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FE1835"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F11343">
        <w:rPr>
          <w:b/>
          <w:bCs/>
          <w:szCs w:val="28"/>
        </w:rPr>
        <w:t>3</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F11343">
        <w:rPr>
          <w:b/>
          <w:bCs/>
          <w:szCs w:val="28"/>
        </w:rPr>
        <w:t>30</w:t>
      </w:r>
      <w:r w:rsidRPr="004679A3">
        <w:rPr>
          <w:b/>
          <w:bCs/>
          <w:szCs w:val="28"/>
        </w:rPr>
        <w:t xml:space="preserve">» </w:t>
      </w:r>
      <w:r w:rsidR="0021347D">
        <w:rPr>
          <w:b/>
          <w:bCs/>
          <w:szCs w:val="28"/>
        </w:rPr>
        <w:t>янва</w:t>
      </w:r>
      <w:r w:rsidR="0021347D" w:rsidRPr="004679A3">
        <w:rPr>
          <w:b/>
          <w:bCs/>
          <w:szCs w:val="28"/>
        </w:rPr>
        <w:t>ря 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724209" w:rsidRPr="00161575" w:rsidTr="0057231E">
        <w:trPr>
          <w:trHeight w:val="454"/>
        </w:trPr>
        <w:tc>
          <w:tcPr>
            <w:tcW w:w="2517" w:type="dxa"/>
          </w:tcPr>
          <w:p w:rsidR="00724209" w:rsidRPr="00161575" w:rsidRDefault="00724209" w:rsidP="00C35F93">
            <w:pPr>
              <w:rPr>
                <w:szCs w:val="28"/>
              </w:rPr>
            </w:pPr>
          </w:p>
        </w:tc>
        <w:tc>
          <w:tcPr>
            <w:tcW w:w="4962" w:type="dxa"/>
          </w:tcPr>
          <w:p w:rsidR="00724209" w:rsidRPr="00161575" w:rsidRDefault="00724209" w:rsidP="0021347D">
            <w:pPr>
              <w:rPr>
                <w:szCs w:val="28"/>
              </w:rPr>
            </w:pPr>
          </w:p>
        </w:tc>
        <w:tc>
          <w:tcPr>
            <w:tcW w:w="2399" w:type="dxa"/>
          </w:tcPr>
          <w:p w:rsidR="00724209" w:rsidRPr="00161575" w:rsidRDefault="00724209" w:rsidP="0057231E">
            <w:pPr>
              <w:ind w:left="176" w:hanging="142"/>
              <w:rPr>
                <w:szCs w:val="28"/>
              </w:rPr>
            </w:pPr>
            <w:r w:rsidRPr="00161575">
              <w:rPr>
                <w:szCs w:val="28"/>
              </w:rPr>
              <w:t>- член комиссии</w:t>
            </w:r>
          </w:p>
        </w:tc>
      </w:tr>
      <w:tr w:rsidR="0021347D" w:rsidRPr="00161575" w:rsidTr="0057231E">
        <w:trPr>
          <w:trHeight w:val="454"/>
        </w:trPr>
        <w:tc>
          <w:tcPr>
            <w:tcW w:w="2517" w:type="dxa"/>
          </w:tcPr>
          <w:p w:rsidR="0021347D" w:rsidRPr="00161575" w:rsidRDefault="0021347D" w:rsidP="007B1427">
            <w:pPr>
              <w:rPr>
                <w:szCs w:val="28"/>
              </w:rPr>
            </w:pPr>
          </w:p>
        </w:tc>
        <w:tc>
          <w:tcPr>
            <w:tcW w:w="4962" w:type="dxa"/>
          </w:tcPr>
          <w:p w:rsidR="0021347D" w:rsidRPr="00161575" w:rsidRDefault="0021347D" w:rsidP="0021347D">
            <w:pPr>
              <w:rPr>
                <w:szCs w:val="28"/>
              </w:rPr>
            </w:pPr>
          </w:p>
        </w:tc>
        <w:tc>
          <w:tcPr>
            <w:tcW w:w="2399" w:type="dxa"/>
          </w:tcPr>
          <w:p w:rsidR="0021347D" w:rsidRPr="00161575" w:rsidRDefault="0021347D" w:rsidP="0057231E">
            <w:pPr>
              <w:ind w:left="176" w:hanging="142"/>
              <w:rPr>
                <w:szCs w:val="28"/>
              </w:rPr>
            </w:pPr>
            <w:r w:rsidRPr="00161575">
              <w:rPr>
                <w:szCs w:val="28"/>
              </w:rPr>
              <w:t>- член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4679A3">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140E88" w:rsidRPr="00161575" w:rsidTr="00E81192">
        <w:trPr>
          <w:trHeight w:val="271"/>
        </w:trPr>
        <w:tc>
          <w:tcPr>
            <w:tcW w:w="2517" w:type="dxa"/>
          </w:tcPr>
          <w:p w:rsidR="00140E88" w:rsidRPr="00161575" w:rsidRDefault="00140E88" w:rsidP="00553631">
            <w:pPr>
              <w:rPr>
                <w:szCs w:val="28"/>
              </w:rPr>
            </w:pPr>
          </w:p>
        </w:tc>
        <w:tc>
          <w:tcPr>
            <w:tcW w:w="4962" w:type="dxa"/>
          </w:tcPr>
          <w:p w:rsidR="00140E88" w:rsidRPr="00161575" w:rsidRDefault="00140E88" w:rsidP="004679A3">
            <w:pPr>
              <w:rPr>
                <w:szCs w:val="28"/>
              </w:rPr>
            </w:pPr>
          </w:p>
        </w:tc>
        <w:tc>
          <w:tcPr>
            <w:tcW w:w="2399" w:type="dxa"/>
          </w:tcPr>
          <w:p w:rsidR="00140E88" w:rsidRPr="00161575" w:rsidRDefault="00140E88"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F71BE2" w:rsidRDefault="00F71BE2"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F11343" w:rsidRDefault="00FE0511" w:rsidP="00F11343">
      <w:pPr>
        <w:ind w:left="720"/>
        <w:jc w:val="both"/>
        <w:rPr>
          <w:szCs w:val="28"/>
        </w:rPr>
      </w:pPr>
      <w:r>
        <w:t>….</w:t>
      </w:r>
    </w:p>
    <w:p w:rsidR="00F11343" w:rsidRPr="00773A04" w:rsidRDefault="00F11343" w:rsidP="00F11343">
      <w:pPr>
        <w:jc w:val="both"/>
        <w:rPr>
          <w:szCs w:val="28"/>
          <w:highlight w:val="yellow"/>
        </w:rPr>
      </w:pPr>
    </w:p>
    <w:p w:rsidR="00F11343" w:rsidRPr="00184408" w:rsidRDefault="00F11343" w:rsidP="00F11343">
      <w:pPr>
        <w:numPr>
          <w:ilvl w:val="0"/>
          <w:numId w:val="2"/>
        </w:numPr>
        <w:ind w:left="720"/>
        <w:jc w:val="both"/>
      </w:pPr>
      <w:r w:rsidRPr="00F572DC">
        <w:t xml:space="preserve">Подведение итогов </w:t>
      </w:r>
      <w:r>
        <w:t>о</w:t>
      </w:r>
      <w:r w:rsidRPr="00184408">
        <w:t>ткрыт</w:t>
      </w:r>
      <w:r w:rsidRPr="00D33652">
        <w:t>ого</w:t>
      </w:r>
      <w:r w:rsidRPr="00184408">
        <w:t xml:space="preserve"> конкурс</w:t>
      </w:r>
      <w:r w:rsidRPr="00D33652">
        <w:t xml:space="preserve">а </w:t>
      </w:r>
      <w:r w:rsidRPr="00184408">
        <w:t xml:space="preserve">на право заключения договора на поставку моторного топлива (дизельное, бензин) для нужд филиала </w:t>
      </w:r>
      <w:r w:rsidR="006764A3">
        <w:t xml:space="preserve">              </w:t>
      </w:r>
      <w:r w:rsidRPr="00184408">
        <w:t>ОАО «ТрансКонтейнер» на Северной железной дороге в 2014 году.</w:t>
      </w:r>
    </w:p>
    <w:p w:rsidR="00F11343" w:rsidRPr="00F572DC" w:rsidRDefault="00F11343" w:rsidP="00F11343">
      <w:pPr>
        <w:ind w:left="720"/>
        <w:jc w:val="both"/>
        <w:rPr>
          <w:szCs w:val="28"/>
        </w:rPr>
      </w:pPr>
      <w:r w:rsidRPr="00F572DC">
        <w:rPr>
          <w:szCs w:val="28"/>
        </w:rPr>
        <w:t xml:space="preserve">Докладчик: </w:t>
      </w:r>
      <w:r>
        <w:rPr>
          <w:szCs w:val="28"/>
        </w:rPr>
        <w:t>ЦКПРТ Никонов М.Н.</w:t>
      </w:r>
    </w:p>
    <w:p w:rsidR="00F11343" w:rsidRPr="00BA4411" w:rsidRDefault="00F11343" w:rsidP="00F11343">
      <w:pPr>
        <w:ind w:left="720"/>
        <w:jc w:val="both"/>
        <w:rPr>
          <w:color w:val="000000"/>
          <w:lang/>
        </w:rPr>
      </w:pPr>
      <w:r w:rsidRPr="00D54E59">
        <w:rPr>
          <w:szCs w:val="28"/>
        </w:rPr>
        <w:t xml:space="preserve">Заявка в </w:t>
      </w:r>
      <w:r w:rsidRPr="00BA4411">
        <w:t>АСБК: Т10041084, Т10041716, Т10041718, Т10041719, Т10041720.</w:t>
      </w:r>
    </w:p>
    <w:p w:rsidR="00F11343" w:rsidRPr="00BA4411" w:rsidRDefault="00F11343" w:rsidP="00F11343">
      <w:pPr>
        <w:ind w:left="720"/>
        <w:jc w:val="both"/>
      </w:pPr>
      <w:r w:rsidRPr="00BA4411">
        <w:rPr>
          <w:color w:val="000000"/>
          <w:lang/>
        </w:rPr>
        <w:t>Конкурс:</w:t>
      </w:r>
      <w:r w:rsidRPr="00BA4411">
        <w:rPr>
          <w:color w:val="000000"/>
          <w:lang/>
        </w:rPr>
        <w:t xml:space="preserve"> </w:t>
      </w:r>
      <w:r w:rsidRPr="00184408">
        <w:rPr>
          <w:snapToGrid w:val="0"/>
        </w:rPr>
        <w:t>ОК/005/НКПСЕВ/0006</w:t>
      </w:r>
    </w:p>
    <w:p w:rsidR="00F11343" w:rsidRDefault="00F11343" w:rsidP="00F11343">
      <w:pPr>
        <w:ind w:left="720"/>
        <w:jc w:val="both"/>
        <w:rPr>
          <w:color w:val="000000"/>
          <w:lang/>
        </w:rPr>
      </w:pPr>
    </w:p>
    <w:p w:rsidR="001D33B5" w:rsidRPr="006840BB" w:rsidRDefault="001B1786" w:rsidP="001D33B5">
      <w:pPr>
        <w:ind w:firstLine="709"/>
        <w:jc w:val="both"/>
        <w:rPr>
          <w:b/>
          <w:szCs w:val="28"/>
        </w:rPr>
      </w:pPr>
      <w:r>
        <w:t>….</w:t>
      </w:r>
    </w:p>
    <w:p w:rsidR="005179F4" w:rsidRPr="00AD747A" w:rsidRDefault="005179F4" w:rsidP="00F80542">
      <w:pPr>
        <w:pStyle w:val="ad"/>
        <w:ind w:left="709"/>
        <w:jc w:val="both"/>
        <w:rPr>
          <w:lang/>
        </w:rPr>
      </w:pPr>
    </w:p>
    <w:p w:rsidR="001D33B5" w:rsidRPr="004679A3" w:rsidRDefault="001D33B5" w:rsidP="001D33B5">
      <w:pPr>
        <w:pStyle w:val="ad"/>
        <w:ind w:left="0" w:firstLine="709"/>
        <w:jc w:val="both"/>
        <w:rPr>
          <w:b/>
          <w:szCs w:val="28"/>
        </w:rPr>
      </w:pPr>
      <w:r w:rsidRPr="004679A3">
        <w:rPr>
          <w:b/>
          <w:szCs w:val="28"/>
        </w:rPr>
        <w:t xml:space="preserve">По пункту </w:t>
      </w:r>
      <w:r>
        <w:rPr>
          <w:b/>
          <w:szCs w:val="28"/>
          <w:lang w:val="en-US"/>
        </w:rPr>
        <w:t>V</w:t>
      </w:r>
      <w:r w:rsidRPr="004679A3">
        <w:rPr>
          <w:b/>
          <w:szCs w:val="28"/>
        </w:rPr>
        <w:t xml:space="preserve"> повестки дня заседания: </w:t>
      </w:r>
    </w:p>
    <w:p w:rsidR="001D33B5" w:rsidRPr="001D33B5" w:rsidRDefault="001D33B5" w:rsidP="00F80542">
      <w:pPr>
        <w:pStyle w:val="ad"/>
        <w:numPr>
          <w:ilvl w:val="0"/>
          <w:numId w:val="43"/>
        </w:numPr>
        <w:ind w:left="0" w:firstLine="709"/>
        <w:jc w:val="both"/>
        <w:rPr>
          <w:szCs w:val="28"/>
        </w:rPr>
      </w:pPr>
      <w:r>
        <w:t>О</w:t>
      </w:r>
      <w:r w:rsidRPr="00184408">
        <w:t>ткрыт</w:t>
      </w:r>
      <w:r>
        <w:t>ый</w:t>
      </w:r>
      <w:r w:rsidRPr="00184408">
        <w:t xml:space="preserve"> конкурс</w:t>
      </w:r>
      <w:r>
        <w:t xml:space="preserve"> №</w:t>
      </w:r>
      <w:r w:rsidRPr="001D33B5">
        <w:rPr>
          <w:snapToGrid w:val="0"/>
        </w:rPr>
        <w:t xml:space="preserve"> ОК/005/НКПСЕВ/0006</w:t>
      </w:r>
      <w:r w:rsidRPr="00D33652">
        <w:t xml:space="preserve"> </w:t>
      </w:r>
      <w:r w:rsidRPr="00184408">
        <w:t>на право заключения договора на поставку моторного топлива (дизельное, бензин) для нужд филиала ОАО «ТрансКонтейнер» на Север</w:t>
      </w:r>
      <w:r>
        <w:t xml:space="preserve">ной железной дороге в 2014 году признан </w:t>
      </w:r>
      <w:r w:rsidRPr="001D33B5">
        <w:rPr>
          <w:szCs w:val="28"/>
        </w:rPr>
        <w:t>не состоявшимся на основании подпункта 2 пункта 140 Положения о закупках (на участие в конкурсе подана одна конкурсная заявка).</w:t>
      </w:r>
    </w:p>
    <w:p w:rsidR="001D33B5" w:rsidRPr="000C2B5F" w:rsidRDefault="001D33B5" w:rsidP="00F80542">
      <w:pPr>
        <w:pStyle w:val="ad"/>
        <w:numPr>
          <w:ilvl w:val="0"/>
          <w:numId w:val="43"/>
        </w:numPr>
        <w:ind w:left="0" w:firstLine="708"/>
        <w:jc w:val="both"/>
        <w:rPr>
          <w:szCs w:val="28"/>
        </w:rPr>
      </w:pPr>
      <w:r w:rsidRPr="00BA6E2F">
        <w:rPr>
          <w:sz w:val="27"/>
          <w:szCs w:val="27"/>
        </w:rPr>
        <w:lastRenderedPageBreak/>
        <w:t xml:space="preserve">Заявка на участие в </w:t>
      </w:r>
      <w:r>
        <w:rPr>
          <w:sz w:val="27"/>
          <w:szCs w:val="27"/>
        </w:rPr>
        <w:t>открытом конкурсе</w:t>
      </w:r>
      <w:r w:rsidRPr="00BA6E2F">
        <w:rPr>
          <w:sz w:val="27"/>
          <w:szCs w:val="27"/>
        </w:rPr>
        <w:t xml:space="preserve">, </w:t>
      </w:r>
      <w:r w:rsidRPr="00AD747A">
        <w:rPr>
          <w:szCs w:val="28"/>
        </w:rPr>
        <w:t xml:space="preserve">поданная </w:t>
      </w:r>
      <w:r>
        <w:rPr>
          <w:szCs w:val="28"/>
        </w:rPr>
        <w:t xml:space="preserve">                                      </w:t>
      </w:r>
      <w:r w:rsidRPr="000A51FE">
        <w:t>ООО «Ярославская топливная компания»</w:t>
      </w:r>
      <w:r w:rsidRPr="00830DF6">
        <w:rPr>
          <w:szCs w:val="28"/>
        </w:rPr>
        <w:t xml:space="preserve">, </w:t>
      </w:r>
      <w:r w:rsidRPr="000C2B5F">
        <w:rPr>
          <w:szCs w:val="28"/>
        </w:rPr>
        <w:t>соответствует требованиям документации о закупке.</w:t>
      </w:r>
    </w:p>
    <w:p w:rsidR="001D33B5" w:rsidRPr="00F80542" w:rsidRDefault="001D33B5" w:rsidP="00F80542">
      <w:pPr>
        <w:pStyle w:val="ad"/>
        <w:numPr>
          <w:ilvl w:val="0"/>
          <w:numId w:val="43"/>
        </w:numPr>
        <w:ind w:left="0" w:firstLine="709"/>
        <w:jc w:val="both"/>
        <w:rPr>
          <w:lang/>
        </w:rPr>
      </w:pPr>
      <w:r>
        <w:rPr>
          <w:szCs w:val="28"/>
        </w:rPr>
        <w:t>С</w:t>
      </w:r>
      <w:r w:rsidRPr="0096380E">
        <w:rPr>
          <w:szCs w:val="28"/>
        </w:rPr>
        <w:t xml:space="preserve">огласиться с выводами и предложениями Постоянной рабочей группы Конкурсной комиссии </w:t>
      </w:r>
      <w:r>
        <w:t xml:space="preserve">филиала ОАО «ТрансКонтейнер» на </w:t>
      </w:r>
      <w:r w:rsidRPr="00184408">
        <w:t>Север</w:t>
      </w:r>
      <w:r>
        <w:t>ной железной дороге</w:t>
      </w:r>
      <w:r w:rsidRPr="0096380E">
        <w:rPr>
          <w:szCs w:val="28"/>
        </w:rPr>
        <w:t xml:space="preserve"> (Протокол № </w:t>
      </w:r>
      <w:r>
        <w:rPr>
          <w:szCs w:val="28"/>
        </w:rPr>
        <w:t>2</w:t>
      </w:r>
      <w:r w:rsidRPr="0096380E">
        <w:rPr>
          <w:szCs w:val="28"/>
        </w:rPr>
        <w:t xml:space="preserve">/ПРГ заседания, состоявшегося </w:t>
      </w:r>
      <w:r>
        <w:rPr>
          <w:szCs w:val="28"/>
        </w:rPr>
        <w:t>23</w:t>
      </w:r>
      <w:r w:rsidRPr="00AD747A">
        <w:rPr>
          <w:szCs w:val="28"/>
        </w:rPr>
        <w:t xml:space="preserve"> января </w:t>
      </w:r>
      <w:r>
        <w:rPr>
          <w:szCs w:val="28"/>
        </w:rPr>
        <w:t xml:space="preserve">                </w:t>
      </w:r>
      <w:r w:rsidRPr="00AD747A">
        <w:rPr>
          <w:szCs w:val="28"/>
        </w:rPr>
        <w:t xml:space="preserve">2014 г.), и в соответствии с пунктом 141 и подпунктом 4 пункта 318 Положения о закупках принять </w:t>
      </w:r>
      <w:proofErr w:type="gramStart"/>
      <w:r w:rsidRPr="00AD747A">
        <w:rPr>
          <w:szCs w:val="28"/>
        </w:rPr>
        <w:t>решение</w:t>
      </w:r>
      <w:proofErr w:type="gramEnd"/>
      <w:r w:rsidRPr="00AD747A">
        <w:rPr>
          <w:szCs w:val="28"/>
        </w:rPr>
        <w:t xml:space="preserve"> о размещении заказа на закупку товаров, выполнение работ и оказание услуг у единственного поставщика (исполнителя, подрядчика)</w:t>
      </w:r>
      <w:r w:rsidRPr="00111A45">
        <w:rPr>
          <w:szCs w:val="28"/>
        </w:rPr>
        <w:t xml:space="preserve"> </w:t>
      </w:r>
      <w:r w:rsidRPr="000A51FE">
        <w:t>ООО «Ярославская топливная компания»</w:t>
      </w:r>
      <w:r>
        <w:t xml:space="preserve"> </w:t>
      </w:r>
      <w:r w:rsidRPr="0096380E">
        <w:rPr>
          <w:szCs w:val="28"/>
        </w:rPr>
        <w:t>на следующих условиях:</w:t>
      </w:r>
    </w:p>
    <w:p w:rsidR="001D33B5" w:rsidRPr="00F80542" w:rsidRDefault="001D33B5" w:rsidP="00F80542">
      <w:pPr>
        <w:ind w:firstLine="708"/>
        <w:jc w:val="both"/>
        <w:rPr>
          <w:b/>
          <w:szCs w:val="28"/>
          <w:u w:val="single"/>
        </w:rPr>
      </w:pPr>
      <w:r w:rsidRPr="006764A3">
        <w:rPr>
          <w:b/>
          <w:szCs w:val="28"/>
        </w:rPr>
        <w:t>Предмет договора</w:t>
      </w:r>
      <w:r w:rsidRPr="00F80542">
        <w:rPr>
          <w:b/>
          <w:szCs w:val="28"/>
        </w:rPr>
        <w:t>:</w:t>
      </w:r>
      <w:r w:rsidRPr="00F80542">
        <w:rPr>
          <w:szCs w:val="28"/>
        </w:rPr>
        <w:t xml:space="preserve"> поставка моторного топлива (дизельное, бензин) для нужд филиала ОАО «ТрансКонтейнер» на Северной железной дороге.</w:t>
      </w:r>
    </w:p>
    <w:p w:rsidR="004A2E3E" w:rsidRPr="00F80542" w:rsidRDefault="004A2E3E" w:rsidP="004A2E3E">
      <w:pPr>
        <w:pStyle w:val="Default"/>
        <w:ind w:firstLine="709"/>
        <w:jc w:val="both"/>
        <w:rPr>
          <w:snapToGrid w:val="0"/>
          <w:color w:val="000000" w:themeColor="text1"/>
          <w:sz w:val="28"/>
          <w:szCs w:val="28"/>
        </w:rPr>
      </w:pPr>
      <w:r w:rsidRPr="006764A3">
        <w:rPr>
          <w:b/>
          <w:color w:val="000000" w:themeColor="text1"/>
          <w:sz w:val="28"/>
          <w:szCs w:val="28"/>
        </w:rPr>
        <w:t>Сведения об объеме закупаемых товаров, работ, услуг:</w:t>
      </w:r>
      <w:r w:rsidRPr="00F80542">
        <w:rPr>
          <w:snapToGrid w:val="0"/>
          <w:color w:val="000000" w:themeColor="text1"/>
          <w:sz w:val="28"/>
          <w:szCs w:val="28"/>
        </w:rPr>
        <w:t xml:space="preserve"> Дизельное топливо, бензин АИ-95 в объеме 300 000 литров, без обязательств Покупателя выкупить Товар в указанном объеме.</w:t>
      </w:r>
    </w:p>
    <w:p w:rsidR="001D33B5" w:rsidRPr="00F80542" w:rsidRDefault="001D33B5" w:rsidP="00F80542">
      <w:pPr>
        <w:ind w:firstLine="708"/>
        <w:jc w:val="both"/>
        <w:rPr>
          <w:szCs w:val="28"/>
        </w:rPr>
      </w:pPr>
      <w:r w:rsidRPr="006764A3">
        <w:rPr>
          <w:b/>
          <w:szCs w:val="28"/>
        </w:rPr>
        <w:t>Цена договора</w:t>
      </w:r>
      <w:r w:rsidRPr="00F80542">
        <w:rPr>
          <w:b/>
          <w:szCs w:val="28"/>
        </w:rPr>
        <w:t>:</w:t>
      </w:r>
      <w:r w:rsidRPr="00F80542">
        <w:rPr>
          <w:szCs w:val="28"/>
        </w:rPr>
        <w:t xml:space="preserve"> не должна превышать 7 962 000 рублей 00 копеек (Семь миллионов девятьсот шестьдесят две тысячи рублей 00 копеек) без учета НДС. </w:t>
      </w:r>
      <w:r w:rsidR="004A2E3E" w:rsidRPr="00F80542">
        <w:rPr>
          <w:szCs w:val="28"/>
        </w:rPr>
        <w:t>Цена 1 л дизельного топлива – 26,55 рублей без учета НДС, бензина автомобильного АИ-95 – 26,25</w:t>
      </w:r>
      <w:r w:rsidR="00B34AD2">
        <w:rPr>
          <w:szCs w:val="28"/>
        </w:rPr>
        <w:t xml:space="preserve"> </w:t>
      </w:r>
      <w:r w:rsidR="004A2E3E" w:rsidRPr="00F80542">
        <w:rPr>
          <w:szCs w:val="28"/>
        </w:rPr>
        <w:t>рублей без учета НДС. НДС по ставке 18% начисляется отдельно.</w:t>
      </w:r>
    </w:p>
    <w:p w:rsidR="00DF5D54" w:rsidRDefault="004A2E3E" w:rsidP="00F80542">
      <w:pPr>
        <w:pStyle w:val="13"/>
        <w:suppressAutoHyphens/>
        <w:ind w:firstLine="708"/>
        <w:rPr>
          <w:b/>
          <w:szCs w:val="28"/>
        </w:rPr>
      </w:pPr>
      <w:r w:rsidRPr="00492B9A">
        <w:rPr>
          <w:b/>
          <w:szCs w:val="28"/>
        </w:rPr>
        <w:t xml:space="preserve">Форма, сроки и порядок оплаты: </w:t>
      </w:r>
      <w:r w:rsidR="00DF5D54" w:rsidRPr="00492B9A">
        <w:rPr>
          <w:szCs w:val="28"/>
        </w:rPr>
        <w:t xml:space="preserve">На АЗС, </w:t>
      </w:r>
      <w:proofErr w:type="gramStart"/>
      <w:r w:rsidR="00DF5D54" w:rsidRPr="00492B9A">
        <w:rPr>
          <w:szCs w:val="28"/>
        </w:rPr>
        <w:t>перечисленных</w:t>
      </w:r>
      <w:proofErr w:type="gramEnd"/>
      <w:r w:rsidR="00DF5D54" w:rsidRPr="00492B9A">
        <w:rPr>
          <w:szCs w:val="28"/>
        </w:rPr>
        <w:t xml:space="preserve"> в </w:t>
      </w:r>
      <w:r w:rsidR="008C576B" w:rsidRPr="00E81192">
        <w:rPr>
          <w:szCs w:val="28"/>
        </w:rPr>
        <w:t xml:space="preserve">                 </w:t>
      </w:r>
      <w:r w:rsidR="00DF5D54" w:rsidRPr="00E81192">
        <w:rPr>
          <w:szCs w:val="28"/>
        </w:rPr>
        <w:t xml:space="preserve">Таблице №1 Приложения №7 к настоящему Протоколу, расчеты за товар производятся по ценам, действующим на момент получения Товара за вычетом скидки в размере 5%, но не выше указанных. На АЗС, </w:t>
      </w:r>
      <w:proofErr w:type="gramStart"/>
      <w:r w:rsidR="00DF5D54" w:rsidRPr="00E81192">
        <w:rPr>
          <w:szCs w:val="28"/>
        </w:rPr>
        <w:t>перечисленных</w:t>
      </w:r>
      <w:proofErr w:type="gramEnd"/>
      <w:r w:rsidR="00DF5D54" w:rsidRPr="00E81192">
        <w:rPr>
          <w:szCs w:val="28"/>
        </w:rPr>
        <w:t xml:space="preserve"> в Таблице №2 Приложения №7 к настоящему Протоколу, расчеты за товар производятся по ценам, действующим на момент получения Товара, но не выше указанных.</w:t>
      </w:r>
    </w:p>
    <w:p w:rsidR="004A2E3E" w:rsidRPr="00F80542" w:rsidRDefault="00DF5D54" w:rsidP="00F80542">
      <w:pPr>
        <w:pStyle w:val="13"/>
        <w:suppressAutoHyphens/>
        <w:ind w:firstLine="708"/>
        <w:rPr>
          <w:szCs w:val="28"/>
        </w:rPr>
      </w:pPr>
      <w:r w:rsidRPr="00E81192">
        <w:rPr>
          <w:szCs w:val="28"/>
        </w:rPr>
        <w:t xml:space="preserve">Расчет </w:t>
      </w:r>
      <w:r w:rsidR="004A2E3E" w:rsidRPr="00E81192">
        <w:rPr>
          <w:szCs w:val="28"/>
        </w:rPr>
        <w:t>производится</w:t>
      </w:r>
      <w:r w:rsidR="004A2E3E" w:rsidRPr="00E81192">
        <w:rPr>
          <w:b/>
          <w:szCs w:val="28"/>
        </w:rPr>
        <w:t xml:space="preserve"> </w:t>
      </w:r>
      <w:r w:rsidR="004A2E3E" w:rsidRPr="00E81192">
        <w:rPr>
          <w:szCs w:val="28"/>
        </w:rPr>
        <w:t xml:space="preserve">путем безналичного </w:t>
      </w:r>
      <w:r w:rsidR="00B34AD2" w:rsidRPr="00E81192">
        <w:rPr>
          <w:szCs w:val="28"/>
        </w:rPr>
        <w:t>перечисления денежных сре</w:t>
      </w:r>
      <w:proofErr w:type="gramStart"/>
      <w:r w:rsidR="00B34AD2" w:rsidRPr="00E81192">
        <w:rPr>
          <w:szCs w:val="28"/>
        </w:rPr>
        <w:t>дств</w:t>
      </w:r>
      <w:r w:rsidR="004A2E3E" w:rsidRPr="00E81192">
        <w:rPr>
          <w:szCs w:val="28"/>
        </w:rPr>
        <w:t xml:space="preserve"> в сл</w:t>
      </w:r>
      <w:proofErr w:type="gramEnd"/>
      <w:r w:rsidR="004A2E3E" w:rsidRPr="00E81192">
        <w:rPr>
          <w:szCs w:val="28"/>
        </w:rPr>
        <w:t>едующем порядке: за отпускаемые Товары за период</w:t>
      </w:r>
      <w:r w:rsidR="00B34AD2" w:rsidRPr="00E81192">
        <w:rPr>
          <w:szCs w:val="28"/>
        </w:rPr>
        <w:t xml:space="preserve"> </w:t>
      </w:r>
      <w:r w:rsidR="004A2E3E" w:rsidRPr="00E81192">
        <w:rPr>
          <w:szCs w:val="28"/>
        </w:rPr>
        <w:t xml:space="preserve">в 15 </w:t>
      </w:r>
      <w:r w:rsidRPr="00E81192">
        <w:rPr>
          <w:szCs w:val="28"/>
        </w:rPr>
        <w:t xml:space="preserve">календарных </w:t>
      </w:r>
      <w:r w:rsidR="004A2E3E" w:rsidRPr="00E81192">
        <w:rPr>
          <w:szCs w:val="28"/>
        </w:rPr>
        <w:t>дней на основании выставленного Поставщиком счета-фактуры и товарных накладных в течение 7 банковских дней с момента их получения Покупателем</w:t>
      </w:r>
      <w:r w:rsidR="00492B9A" w:rsidRPr="00E81192">
        <w:rPr>
          <w:szCs w:val="28"/>
        </w:rPr>
        <w:t>.</w:t>
      </w:r>
    </w:p>
    <w:p w:rsidR="001D33B5" w:rsidRPr="00F80542" w:rsidRDefault="001D33B5" w:rsidP="001D33B5">
      <w:pPr>
        <w:pStyle w:val="13"/>
        <w:suppressAutoHyphens/>
        <w:rPr>
          <w:color w:val="000000"/>
          <w:szCs w:val="28"/>
        </w:rPr>
      </w:pPr>
      <w:r w:rsidRPr="006764A3">
        <w:rPr>
          <w:b/>
          <w:color w:val="000000" w:themeColor="text1"/>
          <w:szCs w:val="28"/>
        </w:rPr>
        <w:t>Место оказания услуг, поставки товара:</w:t>
      </w:r>
      <w:r w:rsidRPr="00F80542">
        <w:rPr>
          <w:b/>
          <w:color w:val="000000" w:themeColor="text1"/>
          <w:szCs w:val="28"/>
        </w:rPr>
        <w:t xml:space="preserve"> </w:t>
      </w:r>
      <w:r w:rsidRPr="00F80542">
        <w:rPr>
          <w:szCs w:val="28"/>
        </w:rPr>
        <w:t xml:space="preserve">Автозаправочные станции (АЗС), расположенные на территории </w:t>
      </w:r>
      <w:r w:rsidRPr="00F80542">
        <w:rPr>
          <w:color w:val="000000"/>
          <w:szCs w:val="28"/>
        </w:rPr>
        <w:t>Москвы и Московской области, Ярославля и Ярославской области, Иваново и Ивановской области, Архангельска и Архангельской области, Вологды и Вологодской области, Костромы и Костромской области,  Брянской области,  Калужской области, Нижнего Новгорода и Нижегородской области, Санкт-Петербурга и Ленинградской области, Тверской области.</w:t>
      </w:r>
    </w:p>
    <w:p w:rsidR="001D33B5" w:rsidRPr="00F80542" w:rsidRDefault="001D33B5" w:rsidP="00F80542">
      <w:pPr>
        <w:pStyle w:val="Default"/>
        <w:ind w:firstLine="709"/>
        <w:jc w:val="both"/>
        <w:rPr>
          <w:color w:val="000000" w:themeColor="text1"/>
          <w:sz w:val="28"/>
          <w:szCs w:val="28"/>
        </w:rPr>
      </w:pPr>
      <w:r w:rsidRPr="006764A3">
        <w:rPr>
          <w:b/>
          <w:color w:val="000000" w:themeColor="text1"/>
          <w:sz w:val="28"/>
          <w:szCs w:val="28"/>
        </w:rPr>
        <w:t>Срок действия договора:</w:t>
      </w:r>
      <w:r w:rsidRPr="00F80542">
        <w:rPr>
          <w:color w:val="000000" w:themeColor="text1"/>
          <w:sz w:val="28"/>
          <w:szCs w:val="28"/>
        </w:rPr>
        <w:t xml:space="preserve"> </w:t>
      </w:r>
      <w:proofErr w:type="gramStart"/>
      <w:r w:rsidR="004A2E3E" w:rsidRPr="00F80542">
        <w:rPr>
          <w:color w:val="auto"/>
          <w:sz w:val="28"/>
          <w:szCs w:val="28"/>
        </w:rPr>
        <w:t>с</w:t>
      </w:r>
      <w:r w:rsidRPr="00F80542">
        <w:rPr>
          <w:color w:val="auto"/>
          <w:sz w:val="28"/>
          <w:szCs w:val="28"/>
        </w:rPr>
        <w:t xml:space="preserve"> даты подписания</w:t>
      </w:r>
      <w:proofErr w:type="gramEnd"/>
      <w:r w:rsidRPr="00F80542">
        <w:rPr>
          <w:color w:val="auto"/>
          <w:sz w:val="28"/>
          <w:szCs w:val="28"/>
        </w:rPr>
        <w:t xml:space="preserve"> договора по 31 декабря 2014</w:t>
      </w:r>
      <w:r w:rsidR="004A2E3E" w:rsidRPr="00F80542">
        <w:rPr>
          <w:color w:val="auto"/>
          <w:sz w:val="28"/>
          <w:szCs w:val="28"/>
        </w:rPr>
        <w:t xml:space="preserve"> </w:t>
      </w:r>
      <w:r w:rsidRPr="00F80542">
        <w:rPr>
          <w:color w:val="auto"/>
          <w:sz w:val="28"/>
          <w:szCs w:val="28"/>
        </w:rPr>
        <w:t>г</w:t>
      </w:r>
      <w:r w:rsidR="004A2E3E" w:rsidRPr="00F80542">
        <w:rPr>
          <w:color w:val="auto"/>
          <w:sz w:val="28"/>
          <w:szCs w:val="28"/>
        </w:rPr>
        <w:t>ода.</w:t>
      </w:r>
    </w:p>
    <w:p w:rsidR="00B34AD2" w:rsidRPr="00C92703" w:rsidRDefault="00B34AD2" w:rsidP="00B34AD2">
      <w:pPr>
        <w:ind w:firstLine="709"/>
        <w:jc w:val="both"/>
      </w:pPr>
      <w:r w:rsidRPr="002933EA">
        <w:rPr>
          <w:szCs w:val="28"/>
        </w:rPr>
        <w:t>4.</w:t>
      </w:r>
      <w:r>
        <w:rPr>
          <w:b/>
          <w:szCs w:val="28"/>
        </w:rPr>
        <w:t xml:space="preserve"> </w:t>
      </w:r>
      <w:r w:rsidRPr="00C92703">
        <w:t xml:space="preserve">Поручить </w:t>
      </w:r>
      <w:r>
        <w:t xml:space="preserve">директору филиала ОАО «ТрансКонтейнер» на </w:t>
      </w:r>
      <w:r w:rsidRPr="00184408">
        <w:t>Север</w:t>
      </w:r>
      <w:r>
        <w:t>ной железной дороге Максимову Н.С.:</w:t>
      </w:r>
    </w:p>
    <w:p w:rsidR="00B34AD2" w:rsidRDefault="00B34AD2" w:rsidP="00B34AD2">
      <w:pPr>
        <w:ind w:firstLine="709"/>
        <w:jc w:val="both"/>
        <w:rPr>
          <w:szCs w:val="28"/>
        </w:rPr>
      </w:pPr>
      <w:r>
        <w:rPr>
          <w:szCs w:val="28"/>
        </w:rPr>
        <w:t xml:space="preserve">4.1 </w:t>
      </w:r>
      <w:r w:rsidRPr="00216964">
        <w:rPr>
          <w:szCs w:val="28"/>
        </w:rPr>
        <w:t>направить уведомление</w:t>
      </w:r>
      <w:r w:rsidRPr="00F55669">
        <w:rPr>
          <w:szCs w:val="28"/>
        </w:rPr>
        <w:t xml:space="preserve"> </w:t>
      </w:r>
      <w:r w:rsidRPr="000A51FE">
        <w:t>ООО «Ярославская топливная компания»</w:t>
      </w:r>
      <w:r>
        <w:rPr>
          <w:szCs w:val="28"/>
        </w:rPr>
        <w:t xml:space="preserve"> </w:t>
      </w:r>
      <w:r w:rsidRPr="00216964">
        <w:rPr>
          <w:szCs w:val="28"/>
        </w:rPr>
        <w:t>о принятом Конкурсной комиссией ОАО «ТрансКонтейнер» решении с приглашением заключить договор;</w:t>
      </w:r>
    </w:p>
    <w:p w:rsidR="00B34AD2" w:rsidRPr="006840BB" w:rsidRDefault="00B34AD2" w:rsidP="00B34AD2">
      <w:pPr>
        <w:ind w:firstLine="709"/>
        <w:jc w:val="both"/>
        <w:rPr>
          <w:b/>
          <w:szCs w:val="28"/>
        </w:rPr>
      </w:pPr>
      <w:r>
        <w:rPr>
          <w:szCs w:val="28"/>
        </w:rPr>
        <w:lastRenderedPageBreak/>
        <w:t xml:space="preserve">4.2 </w:t>
      </w:r>
      <w:r w:rsidRPr="00216964">
        <w:rPr>
          <w:szCs w:val="28"/>
        </w:rPr>
        <w:t>обеспечить установленным порядком заключение договор</w:t>
      </w:r>
      <w:r>
        <w:rPr>
          <w:szCs w:val="28"/>
        </w:rPr>
        <w:t>а</w:t>
      </w:r>
      <w:r w:rsidRPr="00216964">
        <w:rPr>
          <w:szCs w:val="28"/>
        </w:rPr>
        <w:t xml:space="preserve"> с  </w:t>
      </w:r>
      <w:r w:rsidRPr="00216964">
        <w:rPr>
          <w:szCs w:val="28"/>
        </w:rPr>
        <w:br/>
      </w:r>
      <w:r w:rsidRPr="000A51FE">
        <w:t>ООО «Ярославская топливная компания»</w:t>
      </w:r>
      <w:r>
        <w:rPr>
          <w:snapToGrid w:val="0"/>
          <w:color w:val="000000"/>
          <w:szCs w:val="24"/>
        </w:rPr>
        <w:t>.</w:t>
      </w:r>
    </w:p>
    <w:p w:rsidR="001D33B5" w:rsidRPr="000C2B5F" w:rsidRDefault="001D33B5" w:rsidP="00F80542">
      <w:pPr>
        <w:pStyle w:val="ad"/>
        <w:ind w:left="0"/>
        <w:jc w:val="both"/>
        <w:rPr>
          <w:lang/>
        </w:rPr>
      </w:pPr>
    </w:p>
    <w:p w:rsidR="00F44288" w:rsidRPr="00212745" w:rsidRDefault="001B1786" w:rsidP="00F80542">
      <w:pPr>
        <w:pStyle w:val="ad"/>
        <w:ind w:left="1069"/>
        <w:jc w:val="both"/>
      </w:pPr>
      <w:r>
        <w:t>....</w:t>
      </w:r>
    </w:p>
    <w:p w:rsidR="00D26333" w:rsidRPr="006840BB" w:rsidRDefault="00D26333" w:rsidP="00F80542">
      <w:pPr>
        <w:pStyle w:val="ad"/>
        <w:ind w:left="1069"/>
        <w:rPr>
          <w:b/>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43647A" w:rsidRDefault="0043647A" w:rsidP="003D3725">
            <w:pPr>
              <w:pStyle w:val="a6"/>
              <w:tabs>
                <w:tab w:val="left" w:pos="0"/>
              </w:tabs>
              <w:rPr>
                <w:i w:val="0"/>
              </w:rPr>
            </w:pPr>
          </w:p>
          <w:p w:rsidR="00075A2A" w:rsidRPr="004679A3" w:rsidRDefault="00B2720B" w:rsidP="003D3725">
            <w:pPr>
              <w:pStyle w:val="a6"/>
              <w:tabs>
                <w:tab w:val="left" w:pos="0"/>
              </w:tabs>
              <w:rPr>
                <w:i w:val="0"/>
              </w:rPr>
            </w:pPr>
            <w:r>
              <w:rPr>
                <w:i w:val="0"/>
              </w:rPr>
              <w:t>П</w:t>
            </w:r>
            <w:r w:rsidR="00BD7020">
              <w:rPr>
                <w:i w:val="0"/>
              </w:rPr>
              <w:t>р</w:t>
            </w:r>
            <w:r w:rsidR="00BD7020"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24418F">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24418F">
            <w:pPr>
              <w:pStyle w:val="a6"/>
              <w:tabs>
                <w:tab w:val="left" w:pos="0"/>
              </w:tabs>
            </w:pPr>
            <w:r w:rsidRPr="00CF45A9">
              <w:rPr>
                <w:i w:val="0"/>
              </w:rPr>
              <w:t>«</w:t>
            </w:r>
            <w:r w:rsidR="0024418F">
              <w:rPr>
                <w:i w:val="0"/>
                <w:lang w:val="en-US"/>
              </w:rPr>
              <w:t>12</w:t>
            </w:r>
            <w:r w:rsidRPr="00CF45A9">
              <w:rPr>
                <w:i w:val="0"/>
              </w:rPr>
              <w:t xml:space="preserve">» </w:t>
            </w:r>
            <w:r w:rsidR="00B2720B">
              <w:rPr>
                <w:i w:val="0"/>
              </w:rPr>
              <w:t>феврал</w:t>
            </w:r>
            <w:r w:rsidR="00B2720B" w:rsidRPr="00CF45A9">
              <w:rPr>
                <w:i w:val="0"/>
              </w:rPr>
              <w:t xml:space="preserve">я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AD747A" w:rsidRDefault="00AD747A">
      <w:pPr>
        <w:rPr>
          <w:szCs w:val="28"/>
        </w:rPr>
      </w:pPr>
    </w:p>
    <w:p w:rsidR="006840BB" w:rsidRDefault="006840BB">
      <w:pPr>
        <w:rPr>
          <w:sz w:val="22"/>
          <w:szCs w:val="22"/>
        </w:rPr>
      </w:pPr>
      <w:r>
        <w:rPr>
          <w:sz w:val="22"/>
          <w:szCs w:val="22"/>
        </w:rPr>
        <w:br w:type="page"/>
      </w:r>
    </w:p>
    <w:p w:rsidR="00DF5D54" w:rsidRPr="00D02697" w:rsidRDefault="00DF5D54" w:rsidP="00DF5D54">
      <w:pPr>
        <w:jc w:val="right"/>
        <w:rPr>
          <w:sz w:val="22"/>
          <w:szCs w:val="22"/>
        </w:rPr>
      </w:pPr>
      <w:r>
        <w:rPr>
          <w:sz w:val="22"/>
          <w:szCs w:val="22"/>
        </w:rPr>
        <w:lastRenderedPageBreak/>
        <w:t>Прилож</w:t>
      </w:r>
      <w:r w:rsidRPr="00D02697">
        <w:rPr>
          <w:sz w:val="22"/>
          <w:szCs w:val="22"/>
        </w:rPr>
        <w:t xml:space="preserve">ение № </w:t>
      </w:r>
      <w:r>
        <w:rPr>
          <w:sz w:val="22"/>
          <w:szCs w:val="22"/>
        </w:rPr>
        <w:t>7</w:t>
      </w:r>
    </w:p>
    <w:p w:rsidR="00DF5D54" w:rsidRPr="00D02697" w:rsidRDefault="00DF5D54" w:rsidP="00DF5D54">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Pr>
          <w:bCs/>
          <w:sz w:val="22"/>
          <w:szCs w:val="22"/>
        </w:rPr>
        <w:t>3</w:t>
      </w:r>
      <w:r w:rsidRPr="00D02697">
        <w:rPr>
          <w:sz w:val="22"/>
          <w:szCs w:val="22"/>
        </w:rPr>
        <w:t>/КК</w:t>
      </w:r>
    </w:p>
    <w:p w:rsidR="00DF5D54" w:rsidRPr="00D02697" w:rsidRDefault="00DF5D54" w:rsidP="00DF5D54">
      <w:pPr>
        <w:jc w:val="right"/>
        <w:outlineLvl w:val="0"/>
        <w:rPr>
          <w:bCs/>
          <w:sz w:val="22"/>
          <w:szCs w:val="22"/>
        </w:rPr>
      </w:pPr>
      <w:r w:rsidRPr="00D02697">
        <w:rPr>
          <w:bCs/>
          <w:sz w:val="22"/>
          <w:szCs w:val="22"/>
        </w:rPr>
        <w:t>заседания Конкурсной комиссии</w:t>
      </w:r>
    </w:p>
    <w:p w:rsidR="00DF5D54" w:rsidRPr="00D02697" w:rsidRDefault="00DF5D54" w:rsidP="00DF5D54">
      <w:pPr>
        <w:jc w:val="right"/>
        <w:rPr>
          <w:sz w:val="22"/>
          <w:szCs w:val="22"/>
        </w:rPr>
      </w:pPr>
      <w:r w:rsidRPr="00D02697">
        <w:rPr>
          <w:sz w:val="22"/>
          <w:szCs w:val="22"/>
        </w:rPr>
        <w:t>открытого акционерного общества</w:t>
      </w:r>
    </w:p>
    <w:p w:rsidR="00DF5D54" w:rsidRPr="00D02697" w:rsidRDefault="00DF5D54" w:rsidP="00DF5D54">
      <w:pPr>
        <w:jc w:val="right"/>
        <w:rPr>
          <w:sz w:val="22"/>
          <w:szCs w:val="22"/>
        </w:rPr>
      </w:pPr>
      <w:r w:rsidRPr="00D02697">
        <w:rPr>
          <w:sz w:val="22"/>
          <w:szCs w:val="22"/>
        </w:rPr>
        <w:t>«Центр по перевозке грузов в контейнерах «ТрансКонтейнер»,</w:t>
      </w:r>
    </w:p>
    <w:p w:rsidR="00DF5D54" w:rsidRDefault="00DF5D54" w:rsidP="00DF5D54">
      <w:pPr>
        <w:jc w:val="right"/>
        <w:rPr>
          <w:sz w:val="22"/>
          <w:szCs w:val="22"/>
        </w:rPr>
      </w:pPr>
      <w:r>
        <w:rPr>
          <w:sz w:val="22"/>
          <w:szCs w:val="22"/>
        </w:rPr>
        <w:t>с</w:t>
      </w:r>
      <w:r w:rsidRPr="00D02697">
        <w:rPr>
          <w:sz w:val="22"/>
          <w:szCs w:val="22"/>
        </w:rPr>
        <w:t>остоявшегося</w:t>
      </w:r>
      <w:r>
        <w:rPr>
          <w:sz w:val="22"/>
          <w:szCs w:val="22"/>
        </w:rPr>
        <w:t xml:space="preserve">  30 </w:t>
      </w:r>
      <w:r w:rsidRPr="00D02697">
        <w:rPr>
          <w:sz w:val="22"/>
          <w:szCs w:val="22"/>
        </w:rPr>
        <w:t xml:space="preserve"> </w:t>
      </w:r>
      <w:r>
        <w:rPr>
          <w:sz w:val="22"/>
          <w:szCs w:val="22"/>
        </w:rPr>
        <w:t>янва</w:t>
      </w:r>
      <w:r w:rsidRPr="00D02697">
        <w:rPr>
          <w:sz w:val="22"/>
          <w:szCs w:val="22"/>
        </w:rPr>
        <w:t>ря 201</w:t>
      </w:r>
      <w:r>
        <w:rPr>
          <w:sz w:val="22"/>
          <w:szCs w:val="22"/>
        </w:rPr>
        <w:t>4</w:t>
      </w:r>
      <w:r w:rsidRPr="00D02697">
        <w:rPr>
          <w:sz w:val="22"/>
          <w:szCs w:val="22"/>
        </w:rPr>
        <w:t xml:space="preserve"> года</w:t>
      </w:r>
    </w:p>
    <w:p w:rsidR="00373BCA" w:rsidRDefault="00373BCA" w:rsidP="006764A3">
      <w:pPr>
        <w:tabs>
          <w:tab w:val="left" w:pos="8690"/>
        </w:tabs>
        <w:rPr>
          <w:szCs w:val="28"/>
        </w:rPr>
      </w:pPr>
    </w:p>
    <w:p w:rsidR="00373BCA" w:rsidRDefault="00373BCA" w:rsidP="00373BCA">
      <w:pPr>
        <w:tabs>
          <w:tab w:val="left" w:pos="1064"/>
        </w:tabs>
        <w:jc w:val="right"/>
        <w:rPr>
          <w:szCs w:val="28"/>
        </w:rPr>
      </w:pPr>
      <w:r>
        <w:rPr>
          <w:szCs w:val="28"/>
        </w:rPr>
        <w:tab/>
      </w:r>
    </w:p>
    <w:p w:rsidR="00F55669" w:rsidRPr="00373BCA" w:rsidRDefault="00373BCA" w:rsidP="00373BCA">
      <w:pPr>
        <w:tabs>
          <w:tab w:val="left" w:pos="1064"/>
        </w:tabs>
        <w:jc w:val="right"/>
        <w:rPr>
          <w:sz w:val="22"/>
          <w:szCs w:val="22"/>
        </w:rPr>
      </w:pPr>
      <w:r w:rsidRPr="00373BCA">
        <w:rPr>
          <w:sz w:val="22"/>
          <w:szCs w:val="22"/>
        </w:rPr>
        <w:t>Таблица №1</w:t>
      </w:r>
    </w:p>
    <w:tbl>
      <w:tblPr>
        <w:tblW w:w="10106" w:type="dxa"/>
        <w:jc w:val="center"/>
        <w:tblInd w:w="-601" w:type="dxa"/>
        <w:tblLook w:val="04A0"/>
      </w:tblPr>
      <w:tblGrid>
        <w:gridCol w:w="466"/>
        <w:gridCol w:w="1438"/>
        <w:gridCol w:w="4233"/>
        <w:gridCol w:w="709"/>
        <w:gridCol w:w="708"/>
        <w:gridCol w:w="2552"/>
      </w:tblGrid>
      <w:tr w:rsidR="00373BCA" w:rsidRPr="00373BCA" w:rsidTr="00373BCA">
        <w:trPr>
          <w:trHeight w:val="315"/>
          <w:jc w:val="center"/>
        </w:trPr>
        <w:tc>
          <w:tcPr>
            <w:tcW w:w="466" w:type="dxa"/>
            <w:tcBorders>
              <w:top w:val="nil"/>
              <w:left w:val="nil"/>
              <w:bottom w:val="nil"/>
              <w:right w:val="nil"/>
            </w:tcBorders>
            <w:shd w:val="clear" w:color="auto" w:fill="auto"/>
            <w:noWrap/>
            <w:vAlign w:val="center"/>
            <w:hideMark/>
          </w:tcPr>
          <w:p w:rsidR="00373BCA" w:rsidRPr="00373BCA" w:rsidRDefault="00373BCA" w:rsidP="00373BCA">
            <w:pPr>
              <w:jc w:val="center"/>
              <w:rPr>
                <w:rFonts w:ascii="Arial CYR" w:hAnsi="Arial CYR"/>
                <w:sz w:val="16"/>
                <w:szCs w:val="16"/>
              </w:rPr>
            </w:pPr>
          </w:p>
        </w:tc>
        <w:tc>
          <w:tcPr>
            <w:tcW w:w="9640" w:type="dxa"/>
            <w:gridSpan w:val="5"/>
            <w:tcBorders>
              <w:top w:val="nil"/>
              <w:left w:val="nil"/>
              <w:bottom w:val="nil"/>
              <w:right w:val="nil"/>
            </w:tcBorders>
            <w:shd w:val="clear" w:color="auto" w:fill="auto"/>
            <w:noWrap/>
            <w:vAlign w:val="bottom"/>
            <w:hideMark/>
          </w:tcPr>
          <w:p w:rsidR="00373BCA" w:rsidRPr="00373BCA" w:rsidRDefault="00373BCA" w:rsidP="00373BCA">
            <w:pPr>
              <w:jc w:val="center"/>
              <w:rPr>
                <w:b/>
                <w:bCs/>
                <w:sz w:val="24"/>
                <w:szCs w:val="24"/>
              </w:rPr>
            </w:pPr>
            <w:r w:rsidRPr="00373BCA">
              <w:rPr>
                <w:b/>
                <w:bCs/>
                <w:sz w:val="22"/>
                <w:szCs w:val="22"/>
              </w:rPr>
              <w:t>Перечень Торговых Точек (АЗС) ООО «Ярославская топливная компания»</w:t>
            </w:r>
          </w:p>
        </w:tc>
      </w:tr>
      <w:tr w:rsidR="00373BCA" w:rsidRPr="00373BCA" w:rsidTr="00373BCA">
        <w:trPr>
          <w:trHeight w:val="225"/>
          <w:jc w:val="center"/>
        </w:trPr>
        <w:tc>
          <w:tcPr>
            <w:tcW w:w="466" w:type="dxa"/>
            <w:tcBorders>
              <w:top w:val="nil"/>
              <w:left w:val="nil"/>
              <w:bottom w:val="nil"/>
              <w:right w:val="nil"/>
            </w:tcBorders>
            <w:shd w:val="clear" w:color="auto" w:fill="auto"/>
            <w:noWrap/>
            <w:vAlign w:val="center"/>
            <w:hideMark/>
          </w:tcPr>
          <w:p w:rsidR="00373BCA" w:rsidRPr="00373BCA" w:rsidRDefault="00373BCA" w:rsidP="00373BCA">
            <w:pPr>
              <w:jc w:val="center"/>
              <w:rPr>
                <w:rFonts w:ascii="Arial CYR" w:hAnsi="Arial CYR"/>
                <w:sz w:val="16"/>
                <w:szCs w:val="16"/>
              </w:rPr>
            </w:pPr>
          </w:p>
        </w:tc>
        <w:tc>
          <w:tcPr>
            <w:tcW w:w="1438" w:type="dxa"/>
            <w:tcBorders>
              <w:top w:val="nil"/>
              <w:left w:val="nil"/>
              <w:bottom w:val="nil"/>
              <w:right w:val="nil"/>
            </w:tcBorders>
            <w:shd w:val="clear" w:color="auto" w:fill="auto"/>
            <w:noWrap/>
            <w:vAlign w:val="center"/>
            <w:hideMark/>
          </w:tcPr>
          <w:p w:rsidR="00373BCA" w:rsidRPr="00373BCA" w:rsidRDefault="00373BCA" w:rsidP="00373BCA">
            <w:pPr>
              <w:jc w:val="center"/>
              <w:rPr>
                <w:rFonts w:ascii="Arial CYR" w:hAnsi="Arial CYR"/>
                <w:sz w:val="16"/>
                <w:szCs w:val="16"/>
              </w:rPr>
            </w:pPr>
          </w:p>
        </w:tc>
        <w:tc>
          <w:tcPr>
            <w:tcW w:w="4233" w:type="dxa"/>
            <w:tcBorders>
              <w:top w:val="nil"/>
              <w:left w:val="nil"/>
              <w:bottom w:val="nil"/>
              <w:right w:val="nil"/>
            </w:tcBorders>
            <w:shd w:val="clear" w:color="auto" w:fill="auto"/>
            <w:vAlign w:val="center"/>
            <w:hideMark/>
          </w:tcPr>
          <w:p w:rsidR="00373BCA" w:rsidRPr="00373BCA" w:rsidRDefault="00373BCA" w:rsidP="00373BCA">
            <w:pPr>
              <w:rPr>
                <w:rFonts w:ascii="Arial CYR" w:hAnsi="Arial CYR"/>
                <w:sz w:val="16"/>
                <w:szCs w:val="16"/>
              </w:rPr>
            </w:pPr>
          </w:p>
        </w:tc>
        <w:tc>
          <w:tcPr>
            <w:tcW w:w="709" w:type="dxa"/>
            <w:tcBorders>
              <w:top w:val="nil"/>
              <w:left w:val="nil"/>
              <w:bottom w:val="nil"/>
              <w:right w:val="nil"/>
            </w:tcBorders>
            <w:shd w:val="clear" w:color="auto" w:fill="auto"/>
            <w:noWrap/>
            <w:vAlign w:val="center"/>
            <w:hideMark/>
          </w:tcPr>
          <w:p w:rsidR="00373BCA" w:rsidRPr="00373BCA" w:rsidRDefault="00373BCA" w:rsidP="00373BCA">
            <w:pPr>
              <w:jc w:val="right"/>
              <w:rPr>
                <w:rFonts w:ascii="Arial" w:hAnsi="Arial" w:cs="Arial"/>
                <w:sz w:val="16"/>
                <w:szCs w:val="16"/>
              </w:rPr>
            </w:pPr>
          </w:p>
        </w:tc>
        <w:tc>
          <w:tcPr>
            <w:tcW w:w="708" w:type="dxa"/>
            <w:tcBorders>
              <w:top w:val="nil"/>
              <w:left w:val="nil"/>
              <w:bottom w:val="nil"/>
              <w:right w:val="nil"/>
            </w:tcBorders>
            <w:shd w:val="clear" w:color="auto" w:fill="auto"/>
            <w:noWrap/>
            <w:vAlign w:val="center"/>
            <w:hideMark/>
          </w:tcPr>
          <w:p w:rsidR="00373BCA" w:rsidRPr="00373BCA" w:rsidRDefault="00373BCA" w:rsidP="00373BCA">
            <w:pPr>
              <w:jc w:val="center"/>
              <w:rPr>
                <w:rFonts w:ascii="Arial" w:hAnsi="Arial" w:cs="Arial"/>
                <w:sz w:val="16"/>
                <w:szCs w:val="16"/>
              </w:rPr>
            </w:pPr>
          </w:p>
        </w:tc>
        <w:tc>
          <w:tcPr>
            <w:tcW w:w="2552" w:type="dxa"/>
            <w:tcBorders>
              <w:top w:val="nil"/>
              <w:left w:val="nil"/>
              <w:bottom w:val="nil"/>
              <w:right w:val="nil"/>
            </w:tcBorders>
            <w:shd w:val="clear" w:color="auto" w:fill="auto"/>
            <w:noWrap/>
            <w:vAlign w:val="center"/>
            <w:hideMark/>
          </w:tcPr>
          <w:p w:rsidR="00373BCA" w:rsidRPr="00373BCA" w:rsidRDefault="00373BCA" w:rsidP="00373BCA">
            <w:pPr>
              <w:rPr>
                <w:rFonts w:ascii="Arial CYR" w:hAnsi="Arial CYR"/>
                <w:sz w:val="14"/>
                <w:szCs w:val="14"/>
              </w:rPr>
            </w:pPr>
          </w:p>
        </w:tc>
      </w:tr>
      <w:tr w:rsidR="00373BCA" w:rsidRPr="00373BCA" w:rsidTr="00373BCA">
        <w:trPr>
          <w:trHeight w:val="480"/>
          <w:jc w:val="center"/>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b/>
                <w:bCs/>
                <w:sz w:val="18"/>
                <w:szCs w:val="18"/>
              </w:rPr>
            </w:pPr>
            <w:r w:rsidRPr="00373BCA">
              <w:rPr>
                <w:rFonts w:ascii="Arial" w:hAnsi="Arial" w:cs="Arial"/>
                <w:b/>
                <w:bCs/>
                <w:sz w:val="18"/>
                <w:szCs w:val="18"/>
              </w:rPr>
              <w:t>№ ТО</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b/>
                <w:bCs/>
                <w:sz w:val="18"/>
                <w:szCs w:val="18"/>
              </w:rPr>
            </w:pPr>
            <w:r w:rsidRPr="00373BCA">
              <w:rPr>
                <w:rFonts w:ascii="Arial" w:hAnsi="Arial" w:cs="Arial"/>
                <w:b/>
                <w:bCs/>
                <w:sz w:val="18"/>
                <w:szCs w:val="18"/>
              </w:rPr>
              <w:t>Регион</w:t>
            </w:r>
          </w:p>
        </w:tc>
        <w:tc>
          <w:tcPr>
            <w:tcW w:w="4233" w:type="dxa"/>
            <w:tcBorders>
              <w:top w:val="single" w:sz="4" w:space="0" w:color="auto"/>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b/>
                <w:bCs/>
                <w:sz w:val="18"/>
                <w:szCs w:val="18"/>
              </w:rPr>
            </w:pPr>
            <w:r w:rsidRPr="00373BCA">
              <w:rPr>
                <w:rFonts w:ascii="Arial" w:hAnsi="Arial" w:cs="Arial"/>
                <w:b/>
                <w:bCs/>
                <w:sz w:val="18"/>
                <w:szCs w:val="18"/>
              </w:rPr>
              <w:t>Адрес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b/>
                <w:bCs/>
                <w:sz w:val="18"/>
                <w:szCs w:val="18"/>
              </w:rPr>
            </w:pPr>
            <w:r w:rsidRPr="00373BCA">
              <w:rPr>
                <w:rFonts w:ascii="Arial" w:hAnsi="Arial" w:cs="Arial"/>
                <w:b/>
                <w:bCs/>
                <w:sz w:val="18"/>
                <w:szCs w:val="18"/>
              </w:rPr>
              <w:t>Аи95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b/>
                <w:bCs/>
                <w:sz w:val="18"/>
                <w:szCs w:val="18"/>
              </w:rPr>
            </w:pPr>
            <w:r w:rsidRPr="00373BCA">
              <w:rPr>
                <w:rFonts w:ascii="Arial" w:hAnsi="Arial" w:cs="Arial"/>
                <w:b/>
                <w:bCs/>
                <w:sz w:val="18"/>
                <w:szCs w:val="18"/>
              </w:rPr>
              <w:t>Дт</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b/>
                <w:bCs/>
                <w:sz w:val="18"/>
                <w:szCs w:val="18"/>
              </w:rPr>
            </w:pPr>
            <w:r w:rsidRPr="00373BCA">
              <w:rPr>
                <w:rFonts w:ascii="Arial" w:hAnsi="Arial" w:cs="Arial"/>
                <w:b/>
                <w:bCs/>
                <w:sz w:val="18"/>
                <w:szCs w:val="18"/>
              </w:rPr>
              <w:t>GPS координаты</w:t>
            </w:r>
          </w:p>
        </w:tc>
      </w:tr>
      <w:tr w:rsidR="00373BCA" w:rsidRPr="00373BCA" w:rsidTr="00373BCA">
        <w:trPr>
          <w:trHeight w:val="255"/>
          <w:jc w:val="center"/>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w:t>
            </w:r>
          </w:p>
        </w:tc>
        <w:tc>
          <w:tcPr>
            <w:tcW w:w="1438"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Ярославская область</w:t>
            </w:r>
          </w:p>
        </w:tc>
        <w:tc>
          <w:tcPr>
            <w:tcW w:w="4233"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 xml:space="preserve">г. Ярославль, ул. </w:t>
            </w:r>
            <w:proofErr w:type="gramStart"/>
            <w:r w:rsidRPr="00373BCA">
              <w:rPr>
                <w:rFonts w:ascii="Arial" w:hAnsi="Arial" w:cs="Arial"/>
                <w:color w:val="000000"/>
                <w:sz w:val="20"/>
              </w:rPr>
              <w:t>Волгоградская</w:t>
            </w:r>
            <w:proofErr w:type="gramEnd"/>
            <w:r w:rsidRPr="00373BCA">
              <w:rPr>
                <w:rFonts w:ascii="Arial" w:hAnsi="Arial" w:cs="Arial"/>
                <w:color w:val="000000"/>
                <w:sz w:val="20"/>
              </w:rPr>
              <w:t>, д. 48;</w:t>
            </w:r>
          </w:p>
        </w:tc>
        <w:tc>
          <w:tcPr>
            <w:tcW w:w="709"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95</w:t>
            </w:r>
          </w:p>
        </w:tc>
        <w:tc>
          <w:tcPr>
            <w:tcW w:w="708"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ДТ</w:t>
            </w:r>
          </w:p>
        </w:tc>
        <w:tc>
          <w:tcPr>
            <w:tcW w:w="255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 xml:space="preserve"> GPS[57.693471; 39.759884]</w:t>
            </w:r>
          </w:p>
        </w:tc>
      </w:tr>
      <w:tr w:rsidR="00373BCA" w:rsidRPr="00373BCA" w:rsidTr="00373BCA">
        <w:trPr>
          <w:trHeight w:val="510"/>
          <w:jc w:val="center"/>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w:t>
            </w:r>
          </w:p>
        </w:tc>
        <w:tc>
          <w:tcPr>
            <w:tcW w:w="1438"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Ярославская область</w:t>
            </w:r>
          </w:p>
        </w:tc>
        <w:tc>
          <w:tcPr>
            <w:tcW w:w="4233"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г. Ярославль, ул. Б. Федоровская, в районе д.119  (напротив завода «Русские краски»)</w:t>
            </w:r>
          </w:p>
        </w:tc>
        <w:tc>
          <w:tcPr>
            <w:tcW w:w="709"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95</w:t>
            </w:r>
          </w:p>
        </w:tc>
        <w:tc>
          <w:tcPr>
            <w:tcW w:w="708"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ДТ</w:t>
            </w:r>
          </w:p>
        </w:tc>
        <w:tc>
          <w:tcPr>
            <w:tcW w:w="255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GPS[57.607222; 39.848611]</w:t>
            </w:r>
          </w:p>
        </w:tc>
      </w:tr>
      <w:tr w:rsidR="00373BCA" w:rsidRPr="00373BCA" w:rsidTr="00373BCA">
        <w:trPr>
          <w:trHeight w:val="255"/>
          <w:jc w:val="center"/>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w:t>
            </w:r>
          </w:p>
        </w:tc>
        <w:tc>
          <w:tcPr>
            <w:tcW w:w="1438"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Ярославская область</w:t>
            </w:r>
          </w:p>
        </w:tc>
        <w:tc>
          <w:tcPr>
            <w:tcW w:w="4233"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г. Ярославль, ул. Бабича, д. 3б</w:t>
            </w:r>
          </w:p>
        </w:tc>
        <w:tc>
          <w:tcPr>
            <w:tcW w:w="709"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95</w:t>
            </w:r>
          </w:p>
        </w:tc>
        <w:tc>
          <w:tcPr>
            <w:tcW w:w="708"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ДТ</w:t>
            </w:r>
          </w:p>
        </w:tc>
        <w:tc>
          <w:tcPr>
            <w:tcW w:w="255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 xml:space="preserve"> GPS[57.701944; 39.775278]</w:t>
            </w:r>
          </w:p>
        </w:tc>
      </w:tr>
      <w:tr w:rsidR="00373BCA" w:rsidRPr="00373BCA" w:rsidTr="00373BCA">
        <w:trPr>
          <w:trHeight w:val="255"/>
          <w:jc w:val="center"/>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w:t>
            </w:r>
          </w:p>
        </w:tc>
        <w:tc>
          <w:tcPr>
            <w:tcW w:w="1438"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Ярославская область</w:t>
            </w:r>
          </w:p>
        </w:tc>
        <w:tc>
          <w:tcPr>
            <w:tcW w:w="4233"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 xml:space="preserve">г. Ярославль, ул. </w:t>
            </w:r>
            <w:proofErr w:type="gramStart"/>
            <w:r w:rsidRPr="00373BCA">
              <w:rPr>
                <w:rFonts w:ascii="Arial" w:hAnsi="Arial" w:cs="Arial"/>
                <w:color w:val="000000"/>
                <w:sz w:val="20"/>
              </w:rPr>
              <w:t>Промышленная</w:t>
            </w:r>
            <w:proofErr w:type="gramEnd"/>
            <w:r w:rsidRPr="00373BCA">
              <w:rPr>
                <w:rFonts w:ascii="Arial" w:hAnsi="Arial" w:cs="Arial"/>
                <w:color w:val="000000"/>
                <w:sz w:val="20"/>
              </w:rPr>
              <w:t>, д. 14-а</w:t>
            </w:r>
          </w:p>
        </w:tc>
        <w:tc>
          <w:tcPr>
            <w:tcW w:w="709"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95</w:t>
            </w:r>
          </w:p>
        </w:tc>
        <w:tc>
          <w:tcPr>
            <w:tcW w:w="708"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ДТ</w:t>
            </w:r>
          </w:p>
        </w:tc>
        <w:tc>
          <w:tcPr>
            <w:tcW w:w="255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GPS[57.659722; 39.805556]</w:t>
            </w:r>
          </w:p>
        </w:tc>
      </w:tr>
      <w:tr w:rsidR="00373BCA" w:rsidRPr="00373BCA" w:rsidTr="00373BCA">
        <w:trPr>
          <w:trHeight w:val="765"/>
          <w:jc w:val="center"/>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w:t>
            </w:r>
          </w:p>
        </w:tc>
        <w:tc>
          <w:tcPr>
            <w:tcW w:w="1438"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Ярославская область</w:t>
            </w:r>
          </w:p>
        </w:tc>
        <w:tc>
          <w:tcPr>
            <w:tcW w:w="4233"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ЯО, Ярославский район, д</w:t>
            </w:r>
            <w:proofErr w:type="gramStart"/>
            <w:r w:rsidRPr="00373BCA">
              <w:rPr>
                <w:rFonts w:ascii="Arial" w:hAnsi="Arial" w:cs="Arial"/>
                <w:color w:val="000000"/>
                <w:sz w:val="20"/>
              </w:rPr>
              <w:t>.К</w:t>
            </w:r>
            <w:proofErr w:type="gramEnd"/>
            <w:r w:rsidRPr="00373BCA">
              <w:rPr>
                <w:rFonts w:ascii="Arial" w:hAnsi="Arial" w:cs="Arial"/>
                <w:color w:val="000000"/>
                <w:sz w:val="20"/>
              </w:rPr>
              <w:t>узнечиха, ул.Промышленная д.5-А (А/д Яковлевское - Лесные Поляны)</w:t>
            </w:r>
          </w:p>
        </w:tc>
        <w:tc>
          <w:tcPr>
            <w:tcW w:w="709"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95</w:t>
            </w:r>
          </w:p>
        </w:tc>
        <w:tc>
          <w:tcPr>
            <w:tcW w:w="708"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ДТ</w:t>
            </w:r>
          </w:p>
        </w:tc>
        <w:tc>
          <w:tcPr>
            <w:tcW w:w="255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GPS[57.684191; 39.911446]</w:t>
            </w:r>
          </w:p>
        </w:tc>
      </w:tr>
      <w:tr w:rsidR="00373BCA" w:rsidRPr="00373BCA" w:rsidTr="00373BCA">
        <w:trPr>
          <w:trHeight w:val="510"/>
          <w:jc w:val="center"/>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w:t>
            </w:r>
          </w:p>
        </w:tc>
        <w:tc>
          <w:tcPr>
            <w:tcW w:w="1438"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Ярославская область</w:t>
            </w:r>
          </w:p>
        </w:tc>
        <w:tc>
          <w:tcPr>
            <w:tcW w:w="4233"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г. Ярославль, Московский проспект  д.122 а (трасса М-8)</w:t>
            </w:r>
          </w:p>
        </w:tc>
        <w:tc>
          <w:tcPr>
            <w:tcW w:w="709"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95</w:t>
            </w:r>
          </w:p>
        </w:tc>
        <w:tc>
          <w:tcPr>
            <w:tcW w:w="708"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ДТ</w:t>
            </w:r>
          </w:p>
        </w:tc>
        <w:tc>
          <w:tcPr>
            <w:tcW w:w="255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GPS[57.561111; 39.820833]</w:t>
            </w:r>
          </w:p>
        </w:tc>
      </w:tr>
      <w:tr w:rsidR="00373BCA" w:rsidRPr="00373BCA" w:rsidTr="00373BCA">
        <w:trPr>
          <w:trHeight w:val="765"/>
          <w:jc w:val="center"/>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7</w:t>
            </w:r>
          </w:p>
        </w:tc>
        <w:tc>
          <w:tcPr>
            <w:tcW w:w="1438"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Ярославская область</w:t>
            </w:r>
          </w:p>
        </w:tc>
        <w:tc>
          <w:tcPr>
            <w:tcW w:w="4233"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ЯО, Ярославский район, д</w:t>
            </w:r>
            <w:proofErr w:type="gramStart"/>
            <w:r w:rsidRPr="00373BCA">
              <w:rPr>
                <w:rFonts w:ascii="Arial" w:hAnsi="Arial" w:cs="Arial"/>
                <w:color w:val="000000"/>
                <w:sz w:val="20"/>
              </w:rPr>
              <w:t>.К</w:t>
            </w:r>
            <w:proofErr w:type="gramEnd"/>
            <w:r w:rsidRPr="00373BCA">
              <w:rPr>
                <w:rFonts w:ascii="Arial" w:hAnsi="Arial" w:cs="Arial"/>
                <w:color w:val="000000"/>
                <w:sz w:val="20"/>
              </w:rPr>
              <w:t>узнечиха, ул.Промышленная д.5-А (А/д  Лесные Поляны - Яковлевское)</w:t>
            </w:r>
          </w:p>
        </w:tc>
        <w:tc>
          <w:tcPr>
            <w:tcW w:w="709"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95</w:t>
            </w:r>
          </w:p>
        </w:tc>
        <w:tc>
          <w:tcPr>
            <w:tcW w:w="708"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ДТ</w:t>
            </w:r>
          </w:p>
        </w:tc>
        <w:tc>
          <w:tcPr>
            <w:tcW w:w="255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GPS[57.681191; 39.919144]</w:t>
            </w:r>
          </w:p>
        </w:tc>
      </w:tr>
      <w:tr w:rsidR="00373BCA" w:rsidRPr="00373BCA" w:rsidTr="00373BCA">
        <w:trPr>
          <w:trHeight w:val="765"/>
          <w:jc w:val="center"/>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w:t>
            </w:r>
          </w:p>
        </w:tc>
        <w:tc>
          <w:tcPr>
            <w:tcW w:w="1438"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Ярославская область</w:t>
            </w:r>
          </w:p>
        </w:tc>
        <w:tc>
          <w:tcPr>
            <w:tcW w:w="4233"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proofErr w:type="gramStart"/>
            <w:r w:rsidRPr="00373BCA">
              <w:rPr>
                <w:rFonts w:ascii="Arial" w:hAnsi="Arial" w:cs="Arial"/>
                <w:color w:val="000000"/>
                <w:sz w:val="20"/>
              </w:rPr>
              <w:t>ЯО, Ярославский район, Бекреневский с/с (Юго-западная окружная дорога в районе  д. Ивановский Перевоз)</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95</w:t>
            </w:r>
          </w:p>
        </w:tc>
        <w:tc>
          <w:tcPr>
            <w:tcW w:w="708"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ДТ</w:t>
            </w:r>
          </w:p>
        </w:tc>
        <w:tc>
          <w:tcPr>
            <w:tcW w:w="255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GPS[57.642778; 39.745833]</w:t>
            </w:r>
          </w:p>
        </w:tc>
      </w:tr>
      <w:tr w:rsidR="00373BCA" w:rsidRPr="00373BCA" w:rsidTr="00373BCA">
        <w:trPr>
          <w:trHeight w:val="510"/>
          <w:jc w:val="center"/>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9</w:t>
            </w:r>
          </w:p>
        </w:tc>
        <w:tc>
          <w:tcPr>
            <w:tcW w:w="1438"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Ярославская область</w:t>
            </w:r>
          </w:p>
        </w:tc>
        <w:tc>
          <w:tcPr>
            <w:tcW w:w="4233"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ЯО</w:t>
            </w:r>
            <w:proofErr w:type="gramStart"/>
            <w:r w:rsidRPr="00373BCA">
              <w:rPr>
                <w:rFonts w:ascii="Arial" w:hAnsi="Arial" w:cs="Arial"/>
                <w:color w:val="000000"/>
                <w:sz w:val="20"/>
              </w:rPr>
              <w:t>,Р</w:t>
            </w:r>
            <w:proofErr w:type="gramEnd"/>
            <w:r w:rsidRPr="00373BCA">
              <w:rPr>
                <w:rFonts w:ascii="Arial" w:hAnsi="Arial" w:cs="Arial"/>
                <w:color w:val="000000"/>
                <w:sz w:val="20"/>
              </w:rPr>
              <w:t>ыбинский р-н, Покровский с/о, пос. Искра Октября (в районе окружной дороги)</w:t>
            </w:r>
          </w:p>
        </w:tc>
        <w:tc>
          <w:tcPr>
            <w:tcW w:w="709"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95</w:t>
            </w:r>
          </w:p>
        </w:tc>
        <w:tc>
          <w:tcPr>
            <w:tcW w:w="708"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ДТ</w:t>
            </w:r>
          </w:p>
        </w:tc>
        <w:tc>
          <w:tcPr>
            <w:tcW w:w="255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GPS[58.016389; 38.7725]</w:t>
            </w:r>
          </w:p>
        </w:tc>
      </w:tr>
      <w:tr w:rsidR="00373BCA" w:rsidRPr="00373BCA" w:rsidTr="00373BCA">
        <w:trPr>
          <w:trHeight w:val="510"/>
          <w:jc w:val="center"/>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w:t>
            </w:r>
          </w:p>
        </w:tc>
        <w:tc>
          <w:tcPr>
            <w:tcW w:w="1438"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Ярославская область</w:t>
            </w:r>
          </w:p>
        </w:tc>
        <w:tc>
          <w:tcPr>
            <w:tcW w:w="4233"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ЯО, Ярославский район, д</w:t>
            </w:r>
            <w:proofErr w:type="gramStart"/>
            <w:r w:rsidRPr="00373BCA">
              <w:rPr>
                <w:rFonts w:ascii="Arial" w:hAnsi="Arial" w:cs="Arial"/>
                <w:color w:val="000000"/>
                <w:sz w:val="20"/>
              </w:rPr>
              <w:t>.М</w:t>
            </w:r>
            <w:proofErr w:type="gramEnd"/>
            <w:r w:rsidRPr="00373BCA">
              <w:rPr>
                <w:rFonts w:ascii="Arial" w:hAnsi="Arial" w:cs="Arial"/>
                <w:color w:val="000000"/>
                <w:sz w:val="20"/>
              </w:rPr>
              <w:t>уравино д.9 (трасса М-8)</w:t>
            </w:r>
          </w:p>
        </w:tc>
        <w:tc>
          <w:tcPr>
            <w:tcW w:w="709"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95</w:t>
            </w:r>
          </w:p>
        </w:tc>
        <w:tc>
          <w:tcPr>
            <w:tcW w:w="708"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ДТ</w:t>
            </w:r>
          </w:p>
        </w:tc>
        <w:tc>
          <w:tcPr>
            <w:tcW w:w="255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 xml:space="preserve"> GPS[57.820556; 39.955833]</w:t>
            </w:r>
          </w:p>
        </w:tc>
      </w:tr>
      <w:tr w:rsidR="00373BCA" w:rsidRPr="00373BCA" w:rsidTr="00373BCA">
        <w:trPr>
          <w:trHeight w:val="510"/>
          <w:jc w:val="center"/>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11</w:t>
            </w:r>
          </w:p>
        </w:tc>
        <w:tc>
          <w:tcPr>
            <w:tcW w:w="1438"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Ярославская область</w:t>
            </w:r>
          </w:p>
        </w:tc>
        <w:tc>
          <w:tcPr>
            <w:tcW w:w="4233"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ЯО, Ярославский район, д. Воробино (трасса А-113), слева</w:t>
            </w:r>
          </w:p>
        </w:tc>
        <w:tc>
          <w:tcPr>
            <w:tcW w:w="709"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95</w:t>
            </w:r>
          </w:p>
        </w:tc>
        <w:tc>
          <w:tcPr>
            <w:tcW w:w="708"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ДТ</w:t>
            </w:r>
          </w:p>
        </w:tc>
        <w:tc>
          <w:tcPr>
            <w:tcW w:w="255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GPS[57.538041; 40.050763]</w:t>
            </w:r>
          </w:p>
        </w:tc>
      </w:tr>
      <w:tr w:rsidR="00373BCA" w:rsidRPr="00373BCA" w:rsidTr="00373BCA">
        <w:trPr>
          <w:trHeight w:val="510"/>
          <w:jc w:val="center"/>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12</w:t>
            </w:r>
          </w:p>
        </w:tc>
        <w:tc>
          <w:tcPr>
            <w:tcW w:w="1438"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Ярославская область</w:t>
            </w:r>
          </w:p>
        </w:tc>
        <w:tc>
          <w:tcPr>
            <w:tcW w:w="4233"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ЯО, Ярославский район, д. Воробино (трасса А-113), справа</w:t>
            </w:r>
          </w:p>
        </w:tc>
        <w:tc>
          <w:tcPr>
            <w:tcW w:w="709"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95</w:t>
            </w:r>
          </w:p>
        </w:tc>
        <w:tc>
          <w:tcPr>
            <w:tcW w:w="708"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ДТ</w:t>
            </w:r>
          </w:p>
        </w:tc>
        <w:tc>
          <w:tcPr>
            <w:tcW w:w="255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GPS[57.538041; 40.050763]</w:t>
            </w:r>
          </w:p>
        </w:tc>
      </w:tr>
      <w:tr w:rsidR="00373BCA" w:rsidRPr="00373BCA" w:rsidTr="00373BCA">
        <w:trPr>
          <w:trHeight w:val="510"/>
          <w:jc w:val="center"/>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13</w:t>
            </w:r>
          </w:p>
        </w:tc>
        <w:tc>
          <w:tcPr>
            <w:tcW w:w="1438"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Ярославская область</w:t>
            </w:r>
          </w:p>
        </w:tc>
        <w:tc>
          <w:tcPr>
            <w:tcW w:w="4233"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г. Ярославль, ул. Малая Пролетарская, д.18</w:t>
            </w:r>
          </w:p>
        </w:tc>
        <w:tc>
          <w:tcPr>
            <w:tcW w:w="709"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95</w:t>
            </w:r>
          </w:p>
        </w:tc>
        <w:tc>
          <w:tcPr>
            <w:tcW w:w="708"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ДТ</w:t>
            </w:r>
          </w:p>
        </w:tc>
        <w:tc>
          <w:tcPr>
            <w:tcW w:w="2552"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GPS[57.612877; 39.876572]</w:t>
            </w:r>
          </w:p>
        </w:tc>
      </w:tr>
      <w:tr w:rsidR="00373BCA" w:rsidRPr="00373BCA" w:rsidTr="00373BCA">
        <w:trPr>
          <w:trHeight w:val="255"/>
          <w:jc w:val="center"/>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14</w:t>
            </w:r>
          </w:p>
        </w:tc>
        <w:tc>
          <w:tcPr>
            <w:tcW w:w="1438"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Ярославская область</w:t>
            </w:r>
          </w:p>
        </w:tc>
        <w:tc>
          <w:tcPr>
            <w:tcW w:w="4233"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 xml:space="preserve">г. Ярославль, пос. Нагорный, ул. </w:t>
            </w:r>
            <w:proofErr w:type="gramStart"/>
            <w:r w:rsidRPr="00373BCA">
              <w:rPr>
                <w:rFonts w:ascii="Arial" w:hAnsi="Arial" w:cs="Arial"/>
                <w:color w:val="000000"/>
                <w:sz w:val="20"/>
              </w:rPr>
              <w:t>Дачная</w:t>
            </w:r>
            <w:proofErr w:type="gramEnd"/>
            <w:r w:rsidRPr="00373BCA">
              <w:rPr>
                <w:rFonts w:ascii="Arial" w:hAnsi="Arial" w:cs="Arial"/>
                <w:color w:val="000000"/>
                <w:sz w:val="20"/>
              </w:rPr>
              <w:t>, д.9</w:t>
            </w:r>
          </w:p>
        </w:tc>
        <w:tc>
          <w:tcPr>
            <w:tcW w:w="709"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95</w:t>
            </w:r>
          </w:p>
        </w:tc>
        <w:tc>
          <w:tcPr>
            <w:tcW w:w="708"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ДТ</w:t>
            </w:r>
          </w:p>
        </w:tc>
        <w:tc>
          <w:tcPr>
            <w:tcW w:w="255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GPS[57.566205; 39.857506]</w:t>
            </w:r>
          </w:p>
        </w:tc>
      </w:tr>
      <w:tr w:rsidR="00373BCA" w:rsidRPr="00373BCA" w:rsidTr="00373BCA">
        <w:trPr>
          <w:trHeight w:val="255"/>
          <w:jc w:val="center"/>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15</w:t>
            </w:r>
          </w:p>
        </w:tc>
        <w:tc>
          <w:tcPr>
            <w:tcW w:w="1438"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Ярославская область</w:t>
            </w:r>
          </w:p>
        </w:tc>
        <w:tc>
          <w:tcPr>
            <w:tcW w:w="4233"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г. Ярославль, Ленинградский проспект, д.35а</w:t>
            </w:r>
          </w:p>
        </w:tc>
        <w:tc>
          <w:tcPr>
            <w:tcW w:w="709"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95</w:t>
            </w:r>
          </w:p>
        </w:tc>
        <w:tc>
          <w:tcPr>
            <w:tcW w:w="708"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ДТ</w:t>
            </w:r>
          </w:p>
        </w:tc>
        <w:tc>
          <w:tcPr>
            <w:tcW w:w="255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GPS[57.675234; 39.812565]</w:t>
            </w:r>
          </w:p>
        </w:tc>
      </w:tr>
      <w:tr w:rsidR="00373BCA" w:rsidRPr="00373BCA" w:rsidTr="00373BCA">
        <w:trPr>
          <w:trHeight w:val="255"/>
          <w:jc w:val="center"/>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16</w:t>
            </w:r>
          </w:p>
        </w:tc>
        <w:tc>
          <w:tcPr>
            <w:tcW w:w="1438"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Ярославская область</w:t>
            </w:r>
          </w:p>
        </w:tc>
        <w:tc>
          <w:tcPr>
            <w:tcW w:w="4233"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г. Ярославль, проспект Джержинского, д.75</w:t>
            </w:r>
          </w:p>
        </w:tc>
        <w:tc>
          <w:tcPr>
            <w:tcW w:w="709"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95</w:t>
            </w:r>
          </w:p>
        </w:tc>
        <w:tc>
          <w:tcPr>
            <w:tcW w:w="708"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ДТ</w:t>
            </w:r>
          </w:p>
        </w:tc>
        <w:tc>
          <w:tcPr>
            <w:tcW w:w="255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color w:val="000000"/>
                <w:sz w:val="20"/>
              </w:rPr>
            </w:pPr>
            <w:r w:rsidRPr="00373BCA">
              <w:rPr>
                <w:rFonts w:ascii="Arial" w:hAnsi="Arial" w:cs="Arial"/>
                <w:color w:val="000000"/>
                <w:sz w:val="20"/>
              </w:rPr>
              <w:t>GPS[57.673247; 39.773263]</w:t>
            </w:r>
          </w:p>
        </w:tc>
      </w:tr>
    </w:tbl>
    <w:p w:rsidR="00373BCA" w:rsidRDefault="00373BCA" w:rsidP="00373BCA">
      <w:pPr>
        <w:tabs>
          <w:tab w:val="left" w:pos="1064"/>
        </w:tabs>
        <w:jc w:val="both"/>
        <w:rPr>
          <w:szCs w:val="28"/>
        </w:rPr>
      </w:pPr>
    </w:p>
    <w:p w:rsidR="00373BCA" w:rsidRDefault="00373BCA" w:rsidP="00373BCA">
      <w:pPr>
        <w:tabs>
          <w:tab w:val="left" w:pos="1064"/>
        </w:tabs>
        <w:jc w:val="both"/>
        <w:rPr>
          <w:szCs w:val="28"/>
        </w:rPr>
      </w:pPr>
    </w:p>
    <w:p w:rsidR="00373BCA" w:rsidRDefault="00373BCA" w:rsidP="00373BCA">
      <w:pPr>
        <w:tabs>
          <w:tab w:val="left" w:pos="1064"/>
        </w:tabs>
        <w:jc w:val="both"/>
        <w:rPr>
          <w:szCs w:val="28"/>
        </w:rPr>
      </w:pPr>
    </w:p>
    <w:p w:rsidR="00373BCA" w:rsidRDefault="00373BCA" w:rsidP="00373BCA">
      <w:pPr>
        <w:tabs>
          <w:tab w:val="left" w:pos="1064"/>
        </w:tabs>
        <w:jc w:val="both"/>
        <w:rPr>
          <w:szCs w:val="28"/>
        </w:rPr>
      </w:pPr>
    </w:p>
    <w:p w:rsidR="00373BCA" w:rsidRDefault="00373BCA" w:rsidP="00373BCA">
      <w:pPr>
        <w:tabs>
          <w:tab w:val="left" w:pos="1064"/>
        </w:tabs>
        <w:jc w:val="both"/>
        <w:rPr>
          <w:szCs w:val="28"/>
        </w:rPr>
      </w:pPr>
    </w:p>
    <w:p w:rsidR="00373BCA" w:rsidRDefault="00373BCA" w:rsidP="00373BCA">
      <w:pPr>
        <w:tabs>
          <w:tab w:val="left" w:pos="1064"/>
        </w:tabs>
        <w:jc w:val="right"/>
        <w:rPr>
          <w:szCs w:val="28"/>
        </w:rPr>
      </w:pPr>
    </w:p>
    <w:p w:rsidR="00373BCA" w:rsidRDefault="00373BCA" w:rsidP="00373BCA">
      <w:pPr>
        <w:tabs>
          <w:tab w:val="left" w:pos="1064"/>
        </w:tabs>
        <w:jc w:val="right"/>
        <w:rPr>
          <w:sz w:val="22"/>
          <w:szCs w:val="22"/>
        </w:rPr>
      </w:pPr>
    </w:p>
    <w:p w:rsidR="00373BCA" w:rsidRPr="00373BCA" w:rsidRDefault="00373BCA" w:rsidP="00373BCA">
      <w:pPr>
        <w:tabs>
          <w:tab w:val="left" w:pos="1064"/>
        </w:tabs>
        <w:jc w:val="right"/>
        <w:rPr>
          <w:sz w:val="22"/>
          <w:szCs w:val="22"/>
        </w:rPr>
      </w:pPr>
      <w:r w:rsidRPr="00373BCA">
        <w:rPr>
          <w:sz w:val="22"/>
          <w:szCs w:val="22"/>
        </w:rPr>
        <w:lastRenderedPageBreak/>
        <w:t>Таблица №2</w:t>
      </w:r>
    </w:p>
    <w:tbl>
      <w:tblPr>
        <w:tblW w:w="10221" w:type="dxa"/>
        <w:tblInd w:w="93" w:type="dxa"/>
        <w:tblLayout w:type="fixed"/>
        <w:tblLook w:val="04A0"/>
      </w:tblPr>
      <w:tblGrid>
        <w:gridCol w:w="572"/>
        <w:gridCol w:w="1362"/>
        <w:gridCol w:w="5674"/>
        <w:gridCol w:w="487"/>
        <w:gridCol w:w="425"/>
        <w:gridCol w:w="1701"/>
      </w:tblGrid>
      <w:tr w:rsidR="00373BCA" w:rsidRPr="00373BCA" w:rsidTr="00373BCA">
        <w:trPr>
          <w:trHeight w:val="285"/>
        </w:trPr>
        <w:tc>
          <w:tcPr>
            <w:tcW w:w="572" w:type="dxa"/>
            <w:tcBorders>
              <w:top w:val="nil"/>
              <w:left w:val="nil"/>
              <w:bottom w:val="nil"/>
              <w:right w:val="nil"/>
            </w:tcBorders>
            <w:shd w:val="clear" w:color="auto" w:fill="auto"/>
            <w:noWrap/>
            <w:vAlign w:val="center"/>
            <w:hideMark/>
          </w:tcPr>
          <w:p w:rsidR="00373BCA" w:rsidRPr="00373BCA" w:rsidRDefault="00373BCA" w:rsidP="00373BCA">
            <w:pPr>
              <w:jc w:val="center"/>
              <w:rPr>
                <w:rFonts w:ascii="Arial CYR" w:hAnsi="Arial CYR"/>
                <w:sz w:val="16"/>
                <w:szCs w:val="16"/>
              </w:rPr>
            </w:pPr>
          </w:p>
        </w:tc>
        <w:tc>
          <w:tcPr>
            <w:tcW w:w="9649" w:type="dxa"/>
            <w:gridSpan w:val="5"/>
            <w:tcBorders>
              <w:top w:val="nil"/>
              <w:left w:val="nil"/>
              <w:bottom w:val="nil"/>
              <w:right w:val="nil"/>
            </w:tcBorders>
            <w:shd w:val="clear" w:color="auto" w:fill="auto"/>
            <w:noWrap/>
            <w:vAlign w:val="bottom"/>
            <w:hideMark/>
          </w:tcPr>
          <w:p w:rsidR="00373BCA" w:rsidRPr="00373BCA" w:rsidRDefault="00373BCA" w:rsidP="00373BCA">
            <w:pPr>
              <w:rPr>
                <w:b/>
                <w:bCs/>
                <w:sz w:val="22"/>
                <w:szCs w:val="22"/>
              </w:rPr>
            </w:pPr>
            <w:r w:rsidRPr="00373BCA">
              <w:rPr>
                <w:b/>
                <w:bCs/>
                <w:sz w:val="22"/>
                <w:szCs w:val="22"/>
              </w:rPr>
              <w:t>Перечень Торговых Точек (АЗС) партнеров ООО «Ярославская топливная компания»</w:t>
            </w:r>
          </w:p>
        </w:tc>
      </w:tr>
      <w:tr w:rsidR="00373BCA" w:rsidRPr="00373BCA" w:rsidTr="00373BCA">
        <w:trPr>
          <w:trHeight w:val="285"/>
        </w:trPr>
        <w:tc>
          <w:tcPr>
            <w:tcW w:w="572" w:type="dxa"/>
            <w:tcBorders>
              <w:top w:val="nil"/>
              <w:left w:val="nil"/>
              <w:bottom w:val="nil"/>
              <w:right w:val="nil"/>
            </w:tcBorders>
            <w:shd w:val="clear" w:color="auto" w:fill="auto"/>
            <w:noWrap/>
            <w:vAlign w:val="center"/>
            <w:hideMark/>
          </w:tcPr>
          <w:p w:rsidR="00373BCA" w:rsidRPr="00373BCA" w:rsidRDefault="00373BCA" w:rsidP="00373BCA">
            <w:pPr>
              <w:jc w:val="center"/>
              <w:rPr>
                <w:rFonts w:ascii="Arial CYR" w:hAnsi="Arial CYR"/>
                <w:sz w:val="16"/>
                <w:szCs w:val="16"/>
              </w:rPr>
            </w:pPr>
          </w:p>
        </w:tc>
        <w:tc>
          <w:tcPr>
            <w:tcW w:w="1362" w:type="dxa"/>
            <w:tcBorders>
              <w:top w:val="nil"/>
              <w:left w:val="nil"/>
              <w:bottom w:val="nil"/>
              <w:right w:val="nil"/>
            </w:tcBorders>
            <w:shd w:val="clear" w:color="auto" w:fill="auto"/>
            <w:noWrap/>
            <w:vAlign w:val="center"/>
            <w:hideMark/>
          </w:tcPr>
          <w:p w:rsidR="00373BCA" w:rsidRPr="00373BCA" w:rsidRDefault="00373BCA" w:rsidP="00373BCA">
            <w:pPr>
              <w:jc w:val="center"/>
              <w:rPr>
                <w:rFonts w:ascii="Arial CYR" w:hAnsi="Arial CYR"/>
                <w:sz w:val="16"/>
                <w:szCs w:val="16"/>
              </w:rPr>
            </w:pPr>
          </w:p>
        </w:tc>
        <w:tc>
          <w:tcPr>
            <w:tcW w:w="5674" w:type="dxa"/>
            <w:tcBorders>
              <w:top w:val="nil"/>
              <w:left w:val="nil"/>
              <w:bottom w:val="nil"/>
              <w:right w:val="nil"/>
            </w:tcBorders>
            <w:shd w:val="clear" w:color="auto" w:fill="auto"/>
            <w:noWrap/>
            <w:vAlign w:val="bottom"/>
            <w:hideMark/>
          </w:tcPr>
          <w:p w:rsidR="00373BCA" w:rsidRPr="00373BCA" w:rsidRDefault="00373BCA" w:rsidP="00373BCA">
            <w:pPr>
              <w:rPr>
                <w:b/>
                <w:bCs/>
                <w:sz w:val="22"/>
                <w:szCs w:val="22"/>
              </w:rPr>
            </w:pPr>
          </w:p>
        </w:tc>
        <w:tc>
          <w:tcPr>
            <w:tcW w:w="487" w:type="dxa"/>
            <w:tcBorders>
              <w:top w:val="nil"/>
              <w:left w:val="nil"/>
              <w:bottom w:val="nil"/>
              <w:right w:val="nil"/>
            </w:tcBorders>
            <w:shd w:val="clear" w:color="auto" w:fill="auto"/>
            <w:noWrap/>
            <w:vAlign w:val="center"/>
            <w:hideMark/>
          </w:tcPr>
          <w:p w:rsidR="00373BCA" w:rsidRPr="00373BCA" w:rsidRDefault="00373BCA" w:rsidP="00373BCA">
            <w:pPr>
              <w:jc w:val="right"/>
              <w:rPr>
                <w:rFonts w:ascii="Arial" w:hAnsi="Arial" w:cs="Arial"/>
                <w:sz w:val="16"/>
                <w:szCs w:val="16"/>
              </w:rPr>
            </w:pPr>
          </w:p>
        </w:tc>
        <w:tc>
          <w:tcPr>
            <w:tcW w:w="425" w:type="dxa"/>
            <w:tcBorders>
              <w:top w:val="nil"/>
              <w:left w:val="nil"/>
              <w:bottom w:val="nil"/>
              <w:right w:val="nil"/>
            </w:tcBorders>
            <w:shd w:val="clear" w:color="auto" w:fill="auto"/>
            <w:noWrap/>
            <w:vAlign w:val="center"/>
            <w:hideMark/>
          </w:tcPr>
          <w:p w:rsidR="00373BCA" w:rsidRPr="00373BCA" w:rsidRDefault="00373BCA" w:rsidP="00373BCA">
            <w:pPr>
              <w:jc w:val="center"/>
              <w:rPr>
                <w:rFonts w:ascii="Arial" w:hAnsi="Arial" w:cs="Arial"/>
                <w:sz w:val="16"/>
                <w:szCs w:val="16"/>
              </w:rPr>
            </w:pPr>
          </w:p>
        </w:tc>
        <w:tc>
          <w:tcPr>
            <w:tcW w:w="1701" w:type="dxa"/>
            <w:tcBorders>
              <w:top w:val="nil"/>
              <w:left w:val="nil"/>
              <w:bottom w:val="nil"/>
              <w:right w:val="nil"/>
            </w:tcBorders>
            <w:shd w:val="clear" w:color="auto" w:fill="auto"/>
            <w:noWrap/>
            <w:vAlign w:val="center"/>
            <w:hideMark/>
          </w:tcPr>
          <w:p w:rsidR="00373BCA" w:rsidRPr="00373BCA" w:rsidRDefault="00373BCA" w:rsidP="00373BCA">
            <w:pPr>
              <w:rPr>
                <w:rFonts w:ascii="Arial CYR" w:hAnsi="Arial CYR"/>
                <w:sz w:val="14"/>
                <w:szCs w:val="14"/>
              </w:rPr>
            </w:pPr>
          </w:p>
        </w:tc>
      </w:tr>
      <w:tr w:rsidR="00373BCA" w:rsidRPr="00373BCA" w:rsidTr="00373BCA">
        <w:trPr>
          <w:trHeight w:val="54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b/>
                <w:bCs/>
                <w:sz w:val="18"/>
                <w:szCs w:val="18"/>
              </w:rPr>
            </w:pPr>
            <w:r w:rsidRPr="00373BCA">
              <w:rPr>
                <w:rFonts w:ascii="Arial" w:hAnsi="Arial" w:cs="Arial"/>
                <w:b/>
                <w:bCs/>
                <w:sz w:val="18"/>
                <w:szCs w:val="18"/>
              </w:rPr>
              <w:t>№ ТО</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b/>
                <w:bCs/>
                <w:sz w:val="18"/>
                <w:szCs w:val="18"/>
              </w:rPr>
            </w:pPr>
            <w:r w:rsidRPr="00373BCA">
              <w:rPr>
                <w:rFonts w:ascii="Arial" w:hAnsi="Arial" w:cs="Arial"/>
                <w:b/>
                <w:bCs/>
                <w:sz w:val="18"/>
                <w:szCs w:val="18"/>
              </w:rPr>
              <w:t>Регион</w:t>
            </w:r>
          </w:p>
        </w:tc>
        <w:tc>
          <w:tcPr>
            <w:tcW w:w="5674" w:type="dxa"/>
            <w:tcBorders>
              <w:top w:val="single" w:sz="4" w:space="0" w:color="auto"/>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b/>
                <w:bCs/>
                <w:sz w:val="18"/>
                <w:szCs w:val="18"/>
              </w:rPr>
            </w:pPr>
            <w:r w:rsidRPr="00373BCA">
              <w:rPr>
                <w:rFonts w:ascii="Arial" w:hAnsi="Arial" w:cs="Arial"/>
                <w:b/>
                <w:bCs/>
                <w:sz w:val="18"/>
                <w:szCs w:val="18"/>
              </w:rPr>
              <w:t>Адрес</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b/>
                <w:bCs/>
                <w:sz w:val="18"/>
                <w:szCs w:val="18"/>
              </w:rPr>
            </w:pPr>
            <w:r w:rsidRPr="00373BCA">
              <w:rPr>
                <w:rFonts w:ascii="Arial" w:hAnsi="Arial" w:cs="Arial"/>
                <w:b/>
                <w:bCs/>
                <w:sz w:val="18"/>
                <w:szCs w:val="18"/>
              </w:rPr>
              <w:t>Аи95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b/>
                <w:bCs/>
                <w:sz w:val="18"/>
                <w:szCs w:val="18"/>
              </w:rPr>
            </w:pPr>
            <w:r w:rsidRPr="00373BCA">
              <w:rPr>
                <w:rFonts w:ascii="Arial" w:hAnsi="Arial" w:cs="Arial"/>
                <w:b/>
                <w:bCs/>
                <w:sz w:val="18"/>
                <w:szCs w:val="18"/>
              </w:rPr>
              <w:t>Дт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b/>
                <w:bCs/>
                <w:sz w:val="18"/>
                <w:szCs w:val="18"/>
              </w:rPr>
            </w:pPr>
            <w:r w:rsidRPr="00373BCA">
              <w:rPr>
                <w:rFonts w:ascii="Arial" w:hAnsi="Arial" w:cs="Arial"/>
                <w:b/>
                <w:bCs/>
                <w:sz w:val="18"/>
                <w:szCs w:val="18"/>
              </w:rPr>
              <w:t>GPS координаты</w:t>
            </w:r>
          </w:p>
        </w:tc>
      </w:tr>
      <w:tr w:rsidR="00373BCA" w:rsidRPr="00373BCA" w:rsidTr="00373BCA">
        <w:trPr>
          <w:trHeight w:val="34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b/>
                <w:bCs/>
                <w:sz w:val="16"/>
                <w:szCs w:val="16"/>
              </w:rPr>
            </w:pPr>
            <w:r w:rsidRPr="00373BCA">
              <w:rPr>
                <w:rFonts w:ascii="Arial" w:hAnsi="Arial" w:cs="Arial"/>
                <w:b/>
                <w:bCs/>
                <w:sz w:val="16"/>
                <w:szCs w:val="16"/>
              </w:rPr>
              <w:t> </w:t>
            </w:r>
          </w:p>
        </w:tc>
        <w:tc>
          <w:tcPr>
            <w:tcW w:w="1362"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b/>
                <w:bCs/>
                <w:sz w:val="16"/>
                <w:szCs w:val="16"/>
              </w:rPr>
            </w:pPr>
            <w:r w:rsidRPr="00373BCA">
              <w:rPr>
                <w:rFonts w:ascii="Arial" w:hAnsi="Arial" w:cs="Arial"/>
                <w:b/>
                <w:bCs/>
                <w:sz w:val="16"/>
                <w:szCs w:val="16"/>
              </w:rPr>
              <w:t> </w:t>
            </w:r>
          </w:p>
        </w:tc>
        <w:tc>
          <w:tcPr>
            <w:tcW w:w="5674"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b/>
                <w:bCs/>
                <w:sz w:val="16"/>
                <w:szCs w:val="16"/>
              </w:rPr>
            </w:pPr>
            <w:r w:rsidRPr="00373BCA">
              <w:rPr>
                <w:rFonts w:ascii="Arial CYR" w:hAnsi="Arial CYR"/>
                <w:b/>
                <w:bCs/>
                <w:sz w:val="16"/>
                <w:szCs w:val="16"/>
              </w:rPr>
              <w:t xml:space="preserve">Архангельская </w:t>
            </w:r>
            <w:proofErr w:type="gramStart"/>
            <w:r w:rsidRPr="00373BCA">
              <w:rPr>
                <w:rFonts w:ascii="Arial CYR" w:hAnsi="Arial CYR"/>
                <w:b/>
                <w:bCs/>
                <w:sz w:val="16"/>
                <w:szCs w:val="16"/>
              </w:rPr>
              <w:t>обл</w:t>
            </w:r>
            <w:proofErr w:type="gramEnd"/>
          </w:p>
        </w:tc>
        <w:tc>
          <w:tcPr>
            <w:tcW w:w="487"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425"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jc w:val="center"/>
              <w:rPr>
                <w:rFonts w:ascii="Arial" w:hAnsi="Arial" w:cs="Arial"/>
                <w:b/>
                <w:bCs/>
                <w:sz w:val="16"/>
                <w:szCs w:val="16"/>
              </w:rPr>
            </w:pPr>
            <w:r w:rsidRPr="00373BCA">
              <w:rPr>
                <w:rFonts w:ascii="Arial" w:hAnsi="Arial" w:cs="Arial"/>
                <w:b/>
                <w:bCs/>
                <w:sz w:val="16"/>
                <w:szCs w:val="16"/>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697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Архангельская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Архангельск, пр-т Московский, д. 37, АЗС 293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64.5321974N 40.6051201E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698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Архангельская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г. Архангельск, </w:t>
            </w:r>
            <w:proofErr w:type="gramStart"/>
            <w:r w:rsidRPr="00373BCA">
              <w:rPr>
                <w:rFonts w:ascii="Arial CYR" w:hAnsi="Arial CYR"/>
                <w:sz w:val="16"/>
                <w:szCs w:val="16"/>
              </w:rPr>
              <w:t>Окружное</w:t>
            </w:r>
            <w:proofErr w:type="gramEnd"/>
            <w:r w:rsidRPr="00373BCA">
              <w:rPr>
                <w:rFonts w:ascii="Arial CYR" w:hAnsi="Arial CYR"/>
                <w:sz w:val="16"/>
                <w:szCs w:val="16"/>
              </w:rPr>
              <w:t xml:space="preserve"> ш., д. 9, АЗС 294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64.5619778N 40.5749478E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699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Архангельская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Архангельск, пр-т Ленинградский, д. 349, АЗС 298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64.4971568N 40.7018901E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701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Архангельская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Архангельск, пр-т Обводный канал, д. 1, АЗС 312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64.5338982N 40.5701237E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702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Архангельская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г. </w:t>
            </w:r>
            <w:proofErr w:type="gramStart"/>
            <w:r w:rsidRPr="00373BCA">
              <w:rPr>
                <w:rFonts w:ascii="Arial CYR" w:hAnsi="Arial CYR"/>
                <w:sz w:val="16"/>
                <w:szCs w:val="16"/>
              </w:rPr>
              <w:t>C</w:t>
            </w:r>
            <w:proofErr w:type="gramEnd"/>
            <w:r w:rsidRPr="00373BCA">
              <w:rPr>
                <w:rFonts w:ascii="Arial CYR" w:hAnsi="Arial CYR"/>
                <w:sz w:val="16"/>
                <w:szCs w:val="16"/>
              </w:rPr>
              <w:t>еверодвинск, ул. Железнодорожная, д. 31, АЗС 295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64.5637816N 39.8562733E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703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Архангельская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г. Северодвинск, </w:t>
            </w:r>
            <w:proofErr w:type="gramStart"/>
            <w:r w:rsidRPr="00373BCA">
              <w:rPr>
                <w:rFonts w:ascii="Arial CYR" w:hAnsi="Arial CYR"/>
                <w:sz w:val="16"/>
                <w:szCs w:val="16"/>
              </w:rPr>
              <w:t>Архангельское</w:t>
            </w:r>
            <w:proofErr w:type="gramEnd"/>
            <w:r w:rsidRPr="00373BCA">
              <w:rPr>
                <w:rFonts w:ascii="Arial CYR" w:hAnsi="Arial CYR"/>
                <w:sz w:val="16"/>
                <w:szCs w:val="16"/>
              </w:rPr>
              <w:t xml:space="preserve"> ш., д. 116, АЗС 297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64.5586999N 39.7764083E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704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Архангельская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Северодвинск, ул. Машиностроителей, д. 26, АЗС 307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64.5945851N 39.8250209E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w:t>
            </w:r>
          </w:p>
        </w:tc>
        <w:tc>
          <w:tcPr>
            <w:tcW w:w="5674"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b/>
                <w:bCs/>
                <w:sz w:val="16"/>
                <w:szCs w:val="16"/>
              </w:rPr>
            </w:pPr>
            <w:r w:rsidRPr="00373BCA">
              <w:rPr>
                <w:rFonts w:ascii="Arial CYR" w:hAnsi="Arial CYR"/>
                <w:b/>
                <w:bCs/>
                <w:sz w:val="16"/>
                <w:szCs w:val="16"/>
              </w:rPr>
              <w:t xml:space="preserve">Брянская </w:t>
            </w:r>
            <w:proofErr w:type="gramStart"/>
            <w:r w:rsidRPr="00373BCA">
              <w:rPr>
                <w:rFonts w:ascii="Arial CYR" w:hAnsi="Arial CYR"/>
                <w:b/>
                <w:bCs/>
                <w:sz w:val="16"/>
                <w:szCs w:val="16"/>
              </w:rPr>
              <w:t>обл</w:t>
            </w:r>
            <w:proofErr w:type="gramEnd"/>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540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Брянская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М13, 140 км, </w:t>
            </w:r>
            <w:proofErr w:type="gramStart"/>
            <w:r w:rsidRPr="00373BCA">
              <w:rPr>
                <w:rFonts w:ascii="Arial CYR" w:hAnsi="Arial CYR"/>
                <w:sz w:val="16"/>
                <w:szCs w:val="16"/>
              </w:rPr>
              <w:t>Брянская</w:t>
            </w:r>
            <w:proofErr w:type="gramEnd"/>
            <w:r w:rsidRPr="00373BCA">
              <w:rPr>
                <w:rFonts w:ascii="Arial CYR" w:hAnsi="Arial CYR"/>
                <w:sz w:val="16"/>
                <w:szCs w:val="16"/>
              </w:rPr>
              <w:t xml:space="preserve"> обл., Унечский р-н, н.п. Найтоповичи, справа, АЗС №37</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59.9469195N 30.5626559E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541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Брянская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proofErr w:type="gramStart"/>
            <w:r w:rsidRPr="00373BCA">
              <w:rPr>
                <w:rFonts w:ascii="Arial CYR" w:hAnsi="Arial CYR"/>
                <w:sz w:val="16"/>
                <w:szCs w:val="16"/>
              </w:rPr>
              <w:t>Р68, 2 км, Брянская обл., Брянский р-н, н. Новые Дарковичи, справа, АЗС №8</w:t>
            </w:r>
            <w:proofErr w:type="gramEnd"/>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60.1783028N 30.3629816E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542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Брянская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А141, 112 км, </w:t>
            </w:r>
            <w:proofErr w:type="gramStart"/>
            <w:r w:rsidRPr="00373BCA">
              <w:rPr>
                <w:rFonts w:ascii="Arial CYR" w:hAnsi="Arial CYR"/>
                <w:sz w:val="16"/>
                <w:szCs w:val="16"/>
              </w:rPr>
              <w:t>Брянская</w:t>
            </w:r>
            <w:proofErr w:type="gramEnd"/>
            <w:r w:rsidRPr="00373BCA">
              <w:rPr>
                <w:rFonts w:ascii="Arial CYR" w:hAnsi="Arial CYR"/>
                <w:sz w:val="16"/>
                <w:szCs w:val="16"/>
              </w:rPr>
              <w:t xml:space="preserve"> обл., Брянский р-н, слева, АЗС №12</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60.140837N 30.2111256E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543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Брянская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А141, 114 км, Брянская обл., Брянский р-н, справа, АЗС №14</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59.2199678N 31.4774609E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544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Брянская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М13, 10 км, </w:t>
            </w:r>
            <w:proofErr w:type="gramStart"/>
            <w:r w:rsidRPr="00373BCA">
              <w:rPr>
                <w:rFonts w:ascii="Arial CYR" w:hAnsi="Arial CYR"/>
                <w:sz w:val="16"/>
                <w:szCs w:val="16"/>
              </w:rPr>
              <w:t>Брянская</w:t>
            </w:r>
            <w:proofErr w:type="gramEnd"/>
            <w:r w:rsidRPr="00373BCA">
              <w:rPr>
                <w:rFonts w:ascii="Arial CYR" w:hAnsi="Arial CYR"/>
                <w:sz w:val="16"/>
                <w:szCs w:val="16"/>
              </w:rPr>
              <w:t xml:space="preserve"> обл., Брянский р-н, слева, АЗС №10</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59.2178155N 31.4780617E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554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Брянская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М3, 512 км, </w:t>
            </w:r>
            <w:proofErr w:type="gramStart"/>
            <w:r w:rsidRPr="00373BCA">
              <w:rPr>
                <w:rFonts w:ascii="Arial CYR" w:hAnsi="Arial CYR"/>
                <w:sz w:val="16"/>
                <w:szCs w:val="16"/>
              </w:rPr>
              <w:t>Брянская</w:t>
            </w:r>
            <w:proofErr w:type="gramEnd"/>
            <w:r w:rsidRPr="00373BCA">
              <w:rPr>
                <w:rFonts w:ascii="Arial CYR" w:hAnsi="Arial CYR"/>
                <w:sz w:val="16"/>
                <w:szCs w:val="16"/>
              </w:rPr>
              <w:t xml:space="preserve"> обл., Севский р-н, п. Троеборье, слева,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51.9071243N 34.4151288E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8036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Брянская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М13, 36 км, </w:t>
            </w:r>
            <w:proofErr w:type="gramStart"/>
            <w:r w:rsidRPr="00373BCA">
              <w:rPr>
                <w:rFonts w:ascii="Arial CYR" w:hAnsi="Arial CYR"/>
                <w:sz w:val="16"/>
                <w:szCs w:val="16"/>
              </w:rPr>
              <w:t>Брянская</w:t>
            </w:r>
            <w:proofErr w:type="gramEnd"/>
            <w:r w:rsidRPr="00373BCA">
              <w:rPr>
                <w:rFonts w:ascii="Arial CYR" w:hAnsi="Arial CYR"/>
                <w:sz w:val="16"/>
                <w:szCs w:val="16"/>
              </w:rPr>
              <w:t xml:space="preserve"> обл., Выгонический р-н, с. Лопушь, слева, АЗС Газпром</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8050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Брянская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proofErr w:type="gramStart"/>
            <w:r w:rsidRPr="00373BCA">
              <w:rPr>
                <w:rFonts w:ascii="Arial CYR" w:hAnsi="Arial CYR"/>
                <w:sz w:val="16"/>
                <w:szCs w:val="16"/>
              </w:rPr>
              <w:t>Брянская</w:t>
            </w:r>
            <w:proofErr w:type="gramEnd"/>
            <w:r w:rsidRPr="00373BCA">
              <w:rPr>
                <w:rFonts w:ascii="Arial CYR" w:hAnsi="Arial CYR"/>
                <w:sz w:val="16"/>
                <w:szCs w:val="16"/>
              </w:rPr>
              <w:t xml:space="preserve"> обл., г. Сураж, ул. Белорусская, д. 152А, АЗС Газпром</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8051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Брянская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г. Брянск, ул. </w:t>
            </w:r>
            <w:proofErr w:type="gramStart"/>
            <w:r w:rsidRPr="00373BCA">
              <w:rPr>
                <w:rFonts w:ascii="Arial CYR" w:hAnsi="Arial CYR"/>
                <w:sz w:val="16"/>
                <w:szCs w:val="16"/>
              </w:rPr>
              <w:t>Флотская</w:t>
            </w:r>
            <w:proofErr w:type="gramEnd"/>
            <w:r w:rsidRPr="00373BCA">
              <w:rPr>
                <w:rFonts w:ascii="Arial CYR" w:hAnsi="Arial CYR"/>
                <w:sz w:val="16"/>
                <w:szCs w:val="16"/>
              </w:rPr>
              <w:t>, д. 19 а, АЗС Газпром</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8056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Брянская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А141, Брянская обл., Дубровский р-н, п. Алешня, АЗС Газпром</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8065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Брянская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Брянск, Фокинский р-н, пр-т Московский, д. 49, АЗС Газпром</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8066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Брянская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proofErr w:type="gramStart"/>
            <w:r w:rsidRPr="00373BCA">
              <w:rPr>
                <w:rFonts w:ascii="Arial CYR" w:hAnsi="Arial CYR"/>
                <w:sz w:val="16"/>
                <w:szCs w:val="16"/>
              </w:rPr>
              <w:t>Брянская</w:t>
            </w:r>
            <w:proofErr w:type="gramEnd"/>
            <w:r w:rsidRPr="00373BCA">
              <w:rPr>
                <w:rFonts w:ascii="Arial CYR" w:hAnsi="Arial CYR"/>
                <w:sz w:val="16"/>
                <w:szCs w:val="16"/>
              </w:rPr>
              <w:t xml:space="preserve"> обл., Брянский р-н, Снежетьское лесничество, 18 -й квартал, АЗС Газпром</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8067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Брянская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proofErr w:type="gramStart"/>
            <w:r w:rsidRPr="00373BCA">
              <w:rPr>
                <w:rFonts w:ascii="Arial CYR" w:hAnsi="Arial CYR"/>
                <w:sz w:val="16"/>
                <w:szCs w:val="16"/>
              </w:rPr>
              <w:t>Брянская</w:t>
            </w:r>
            <w:proofErr w:type="gramEnd"/>
            <w:r w:rsidRPr="00373BCA">
              <w:rPr>
                <w:rFonts w:ascii="Arial CYR" w:hAnsi="Arial CYR"/>
                <w:sz w:val="16"/>
                <w:szCs w:val="16"/>
              </w:rPr>
              <w:t xml:space="preserve"> обл., Брянский р-н, Южный обход г. Брянск, 15км, слева, АЗС Газпром</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8068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Брянская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proofErr w:type="gramStart"/>
            <w:r w:rsidRPr="00373BCA">
              <w:rPr>
                <w:rFonts w:ascii="Arial CYR" w:hAnsi="Arial CYR"/>
                <w:sz w:val="16"/>
                <w:szCs w:val="16"/>
              </w:rPr>
              <w:t>Брянская</w:t>
            </w:r>
            <w:proofErr w:type="gramEnd"/>
            <w:r w:rsidRPr="00373BCA">
              <w:rPr>
                <w:rFonts w:ascii="Arial CYR" w:hAnsi="Arial CYR"/>
                <w:sz w:val="16"/>
                <w:szCs w:val="16"/>
              </w:rPr>
              <w:t xml:space="preserve"> обл., Брянский р-н, с. Дарковичи, ул. Веселая, стр. 1а, АЗС Газпром</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8069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Брянская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Брянск, Советский р-н,  ул</w:t>
            </w:r>
            <w:proofErr w:type="gramStart"/>
            <w:r w:rsidRPr="00373BCA">
              <w:rPr>
                <w:rFonts w:ascii="Arial CYR" w:hAnsi="Arial CYR"/>
                <w:sz w:val="16"/>
                <w:szCs w:val="16"/>
              </w:rPr>
              <w:t>.А</w:t>
            </w:r>
            <w:proofErr w:type="gramEnd"/>
            <w:r w:rsidRPr="00373BCA">
              <w:rPr>
                <w:rFonts w:ascii="Arial CYR" w:hAnsi="Arial CYR"/>
                <w:sz w:val="16"/>
                <w:szCs w:val="16"/>
              </w:rPr>
              <w:t>виационная, д.13, АЗС Газпром</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8070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Брянская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А141, 88 км, </w:t>
            </w:r>
            <w:proofErr w:type="gramStart"/>
            <w:r w:rsidRPr="00373BCA">
              <w:rPr>
                <w:rFonts w:ascii="Arial CYR" w:hAnsi="Arial CYR"/>
                <w:sz w:val="16"/>
                <w:szCs w:val="16"/>
              </w:rPr>
              <w:t>Брянская</w:t>
            </w:r>
            <w:proofErr w:type="gramEnd"/>
            <w:r w:rsidRPr="00373BCA">
              <w:rPr>
                <w:rFonts w:ascii="Arial CYR" w:hAnsi="Arial CYR"/>
                <w:sz w:val="16"/>
                <w:szCs w:val="16"/>
              </w:rPr>
              <w:t xml:space="preserve"> обл., Карачевский р-н, АЗС Газпром</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8071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Брянская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М13, 220 км, </w:t>
            </w:r>
            <w:proofErr w:type="gramStart"/>
            <w:r w:rsidRPr="00373BCA">
              <w:rPr>
                <w:rFonts w:ascii="Arial CYR" w:hAnsi="Arial CYR"/>
                <w:sz w:val="16"/>
                <w:szCs w:val="16"/>
              </w:rPr>
              <w:t>Брянская</w:t>
            </w:r>
            <w:proofErr w:type="gramEnd"/>
            <w:r w:rsidRPr="00373BCA">
              <w:rPr>
                <w:rFonts w:ascii="Arial CYR" w:hAnsi="Arial CYR"/>
                <w:sz w:val="16"/>
                <w:szCs w:val="16"/>
              </w:rPr>
              <w:t xml:space="preserve"> обл., слева, АЗС Газпром</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8072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Брянская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М13, 5 км, </w:t>
            </w:r>
            <w:proofErr w:type="gramStart"/>
            <w:r w:rsidRPr="00373BCA">
              <w:rPr>
                <w:rFonts w:ascii="Arial CYR" w:hAnsi="Arial CYR"/>
                <w:sz w:val="16"/>
                <w:szCs w:val="16"/>
              </w:rPr>
              <w:t>Брянская</w:t>
            </w:r>
            <w:proofErr w:type="gramEnd"/>
            <w:r w:rsidRPr="00373BCA">
              <w:rPr>
                <w:rFonts w:ascii="Arial CYR" w:hAnsi="Arial CYR"/>
                <w:sz w:val="16"/>
                <w:szCs w:val="16"/>
              </w:rPr>
              <w:t xml:space="preserve"> обл., п. Супонево, слева, АЗС Газпром</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8073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Брянская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proofErr w:type="gramStart"/>
            <w:r w:rsidRPr="00373BCA">
              <w:rPr>
                <w:rFonts w:ascii="Arial CYR" w:hAnsi="Arial CYR"/>
                <w:sz w:val="16"/>
                <w:szCs w:val="16"/>
              </w:rPr>
              <w:t>Брянская</w:t>
            </w:r>
            <w:proofErr w:type="gramEnd"/>
            <w:r w:rsidRPr="00373BCA">
              <w:rPr>
                <w:rFonts w:ascii="Arial CYR" w:hAnsi="Arial CYR"/>
                <w:sz w:val="16"/>
                <w:szCs w:val="16"/>
              </w:rPr>
              <w:t xml:space="preserve"> обл., г. Карачев, ул. Первомайская, квартал 80, АЗС Газпром</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8074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Брянская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г. Брянск, Советский р-н, ул. </w:t>
            </w:r>
            <w:proofErr w:type="gramStart"/>
            <w:r w:rsidRPr="00373BCA">
              <w:rPr>
                <w:rFonts w:ascii="Arial CYR" w:hAnsi="Arial CYR"/>
                <w:sz w:val="16"/>
                <w:szCs w:val="16"/>
              </w:rPr>
              <w:t>Красноармейская</w:t>
            </w:r>
            <w:proofErr w:type="gramEnd"/>
            <w:r w:rsidRPr="00373BCA">
              <w:rPr>
                <w:rFonts w:ascii="Arial CYR" w:hAnsi="Arial CYR"/>
                <w:sz w:val="16"/>
                <w:szCs w:val="16"/>
              </w:rPr>
              <w:t>, д. 93, АЗС Газпром</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Брянская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А141, 129 км, г. Брянск, АЗС "У самолета"</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Брянская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Брянская обл., г. Унеча, ул. Володарского, д. 8, АЗС Бизон-М №5</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Брянская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w:t>
            </w:r>
            <w:proofErr w:type="gramStart"/>
            <w:r w:rsidRPr="00373BCA">
              <w:rPr>
                <w:rFonts w:ascii="Arial CYR" w:hAnsi="Arial CYR"/>
                <w:sz w:val="16"/>
                <w:szCs w:val="16"/>
              </w:rPr>
              <w:t>.Б</w:t>
            </w:r>
            <w:proofErr w:type="gramEnd"/>
            <w:r w:rsidRPr="00373BCA">
              <w:rPr>
                <w:rFonts w:ascii="Arial CYR" w:hAnsi="Arial CYR"/>
                <w:sz w:val="16"/>
                <w:szCs w:val="16"/>
              </w:rPr>
              <w:t>рянск,пр-кт Московский,49, АЗС Бизон-М №8</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Брянская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w:t>
            </w:r>
            <w:proofErr w:type="gramStart"/>
            <w:r w:rsidRPr="00373BCA">
              <w:rPr>
                <w:rFonts w:ascii="Arial CYR" w:hAnsi="Arial CYR"/>
                <w:sz w:val="16"/>
                <w:szCs w:val="16"/>
              </w:rPr>
              <w:t>.Б</w:t>
            </w:r>
            <w:proofErr w:type="gramEnd"/>
            <w:r w:rsidRPr="00373BCA">
              <w:rPr>
                <w:rFonts w:ascii="Arial CYR" w:hAnsi="Arial CYR"/>
                <w:sz w:val="16"/>
                <w:szCs w:val="16"/>
              </w:rPr>
              <w:t>рянск,ул.Калинина, д. 1, АЗС Бизон-М №9</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Брянская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А141, 152 км, </w:t>
            </w:r>
            <w:proofErr w:type="gramStart"/>
            <w:r w:rsidRPr="00373BCA">
              <w:rPr>
                <w:rFonts w:ascii="Arial CYR" w:hAnsi="Arial CYR"/>
                <w:sz w:val="16"/>
                <w:szCs w:val="16"/>
              </w:rPr>
              <w:t>Брянская</w:t>
            </w:r>
            <w:proofErr w:type="gramEnd"/>
            <w:r w:rsidRPr="00373BCA">
              <w:rPr>
                <w:rFonts w:ascii="Arial CYR" w:hAnsi="Arial CYR"/>
                <w:sz w:val="16"/>
                <w:szCs w:val="16"/>
              </w:rPr>
              <w:t xml:space="preserve"> обл., Брянский р-н, п. Жирятино, АЗС "Жирятино"</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Брянская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w:t>
            </w:r>
            <w:proofErr w:type="gramStart"/>
            <w:r w:rsidRPr="00373BCA">
              <w:rPr>
                <w:rFonts w:ascii="Arial CYR" w:hAnsi="Arial CYR"/>
                <w:sz w:val="16"/>
                <w:szCs w:val="16"/>
              </w:rPr>
              <w:t>.Б</w:t>
            </w:r>
            <w:proofErr w:type="gramEnd"/>
            <w:r w:rsidRPr="00373BCA">
              <w:rPr>
                <w:rFonts w:ascii="Arial CYR" w:hAnsi="Arial CYR"/>
                <w:sz w:val="16"/>
                <w:szCs w:val="16"/>
              </w:rPr>
              <w:t>рянск,пр. Ст</w:t>
            </w:r>
            <w:proofErr w:type="gramStart"/>
            <w:r w:rsidRPr="00373BCA">
              <w:rPr>
                <w:rFonts w:ascii="Arial CYR" w:hAnsi="Arial CYR"/>
                <w:sz w:val="16"/>
                <w:szCs w:val="16"/>
              </w:rPr>
              <w:t>.Д</w:t>
            </w:r>
            <w:proofErr w:type="gramEnd"/>
            <w:r w:rsidRPr="00373BCA">
              <w:rPr>
                <w:rFonts w:ascii="Arial CYR" w:hAnsi="Arial CYR"/>
                <w:sz w:val="16"/>
                <w:szCs w:val="16"/>
              </w:rPr>
              <w:t>имитрова,41, АЗС Бизон-М №20</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153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Брянская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М13, 179 км, </w:t>
            </w:r>
            <w:proofErr w:type="gramStart"/>
            <w:r w:rsidRPr="00373BCA">
              <w:rPr>
                <w:rFonts w:ascii="Arial CYR" w:hAnsi="Arial CYR"/>
                <w:sz w:val="16"/>
                <w:szCs w:val="16"/>
              </w:rPr>
              <w:t>Брянская</w:t>
            </w:r>
            <w:proofErr w:type="gramEnd"/>
            <w:r w:rsidRPr="00373BCA">
              <w:rPr>
                <w:rFonts w:ascii="Arial CYR" w:hAnsi="Arial CYR"/>
                <w:sz w:val="16"/>
                <w:szCs w:val="16"/>
              </w:rPr>
              <w:t xml:space="preserve"> обл., АЗС Евро-5</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255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Брянская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Брянская обл., г. Новозыбков, ул. Коммунистическая, д. 102</w:t>
            </w:r>
            <w:proofErr w:type="gramStart"/>
            <w:r w:rsidRPr="00373BCA">
              <w:rPr>
                <w:rFonts w:ascii="Arial CYR" w:hAnsi="Arial CYR"/>
                <w:sz w:val="16"/>
                <w:szCs w:val="16"/>
              </w:rPr>
              <w:t xml:space="preserve"> А</w:t>
            </w:r>
            <w:proofErr w:type="gramEnd"/>
            <w:r w:rsidRPr="00373BCA">
              <w:rPr>
                <w:rFonts w:ascii="Arial CYR" w:hAnsi="Arial CYR"/>
                <w:sz w:val="16"/>
                <w:szCs w:val="16"/>
              </w:rPr>
              <w:t>,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326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Брянская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Брянск, ул. Бурова, АЗС Ю-ОЙЛ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lastRenderedPageBreak/>
              <w:t>327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Брянская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М3, 349 км, Брянская область, п. Журиничи, АЗС Ю-ОЙЛ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328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Брянская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г. Брянск, Володарский р-н, н. п. Большое Полпино, ул. </w:t>
            </w:r>
            <w:proofErr w:type="gramStart"/>
            <w:r w:rsidRPr="00373BCA">
              <w:rPr>
                <w:rFonts w:ascii="Arial CYR" w:hAnsi="Arial CYR"/>
                <w:sz w:val="16"/>
                <w:szCs w:val="16"/>
              </w:rPr>
              <w:t>Пролетарская</w:t>
            </w:r>
            <w:proofErr w:type="gramEnd"/>
            <w:r w:rsidRPr="00373BCA">
              <w:rPr>
                <w:rFonts w:ascii="Arial CYR" w:hAnsi="Arial CYR"/>
                <w:sz w:val="16"/>
                <w:szCs w:val="16"/>
              </w:rPr>
              <w:t xml:space="preserve"> д. 93, АЗС Ю-ОЙЛ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w:t>
            </w:r>
          </w:p>
        </w:tc>
        <w:tc>
          <w:tcPr>
            <w:tcW w:w="5674"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b/>
                <w:bCs/>
                <w:sz w:val="16"/>
                <w:szCs w:val="16"/>
              </w:rPr>
            </w:pPr>
            <w:r w:rsidRPr="00373BCA">
              <w:rPr>
                <w:rFonts w:ascii="Arial CYR" w:hAnsi="Arial CYR"/>
                <w:b/>
                <w:bCs/>
                <w:sz w:val="16"/>
                <w:szCs w:val="16"/>
              </w:rPr>
              <w:t xml:space="preserve">Вологодская </w:t>
            </w:r>
            <w:proofErr w:type="gramStart"/>
            <w:r w:rsidRPr="00373BCA">
              <w:rPr>
                <w:rFonts w:ascii="Arial CYR" w:hAnsi="Arial CYR"/>
                <w:b/>
                <w:bCs/>
                <w:sz w:val="16"/>
                <w:szCs w:val="16"/>
              </w:rPr>
              <w:t>обл</w:t>
            </w:r>
            <w:proofErr w:type="gramEnd"/>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183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Вологодская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А114, Вологодская обл., Шекснинский р-н, д</w:t>
            </w:r>
            <w:proofErr w:type="gramStart"/>
            <w:r w:rsidRPr="00373BCA">
              <w:rPr>
                <w:rFonts w:ascii="Arial CYR" w:hAnsi="Arial CYR"/>
                <w:sz w:val="16"/>
                <w:szCs w:val="16"/>
              </w:rPr>
              <w:t>.М</w:t>
            </w:r>
            <w:proofErr w:type="gramEnd"/>
            <w:r w:rsidRPr="00373BCA">
              <w:rPr>
                <w:rFonts w:ascii="Arial CYR" w:hAnsi="Arial CYR"/>
                <w:sz w:val="16"/>
                <w:szCs w:val="16"/>
              </w:rPr>
              <w:t>итицино, АЗС АВРО</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w:t>
            </w:r>
          </w:p>
        </w:tc>
        <w:tc>
          <w:tcPr>
            <w:tcW w:w="5674"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b/>
                <w:bCs/>
                <w:sz w:val="16"/>
                <w:szCs w:val="16"/>
              </w:rPr>
            </w:pPr>
            <w:r w:rsidRPr="00373BCA">
              <w:rPr>
                <w:rFonts w:ascii="Arial CYR" w:hAnsi="Arial CYR"/>
                <w:b/>
                <w:bCs/>
                <w:sz w:val="16"/>
                <w:szCs w:val="16"/>
              </w:rPr>
              <w:t xml:space="preserve">Ивановская </w:t>
            </w:r>
            <w:proofErr w:type="gramStart"/>
            <w:r w:rsidRPr="00373BCA">
              <w:rPr>
                <w:rFonts w:ascii="Arial CYR" w:hAnsi="Arial CYR"/>
                <w:b/>
                <w:bCs/>
                <w:sz w:val="16"/>
                <w:szCs w:val="16"/>
              </w:rPr>
              <w:t>обл</w:t>
            </w:r>
            <w:proofErr w:type="gramEnd"/>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337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Ивановская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proofErr w:type="gramStart"/>
            <w:r w:rsidRPr="00373BCA">
              <w:rPr>
                <w:rFonts w:ascii="Arial CYR" w:hAnsi="Arial CYR"/>
                <w:sz w:val="16"/>
                <w:szCs w:val="16"/>
              </w:rPr>
              <w:t>Р71, 88км, Ивановская обл., Шуйский р-н, д. Филино, ул. Фабричная, д.40, на выезде из г. Шуя, справа, МАЗК № 1 PLUS</w:t>
            </w:r>
            <w:proofErr w:type="gramEnd"/>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N56.825117, E41.351567</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341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Ивановская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proofErr w:type="gramStart"/>
            <w:r w:rsidRPr="00373BCA">
              <w:rPr>
                <w:rFonts w:ascii="Arial CYR" w:hAnsi="Arial CYR"/>
                <w:sz w:val="16"/>
                <w:szCs w:val="16"/>
              </w:rPr>
              <w:t>Ивановская</w:t>
            </w:r>
            <w:proofErr w:type="gramEnd"/>
            <w:r w:rsidRPr="00373BCA">
              <w:rPr>
                <w:rFonts w:ascii="Arial CYR" w:hAnsi="Arial CYR"/>
                <w:sz w:val="16"/>
                <w:szCs w:val="16"/>
              </w:rPr>
              <w:t xml:space="preserve"> обл., г. Фурманов, ул. Д. Бедного, д. 22, АЗК 5 PLUS</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N57.260667, E41.126983</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342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Ивановская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Ивановская обл., г. Кинешма, ул. Вичугская, д.13, слева, АЗК № 6 PLUS</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N57.433333, E42.110667</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352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Ивановская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Р80, 16 км, Ивановская обл., Ивановский р-н, д. Малинки, справа, АЗК № 16 PLUS</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N56.996467, E41.169750</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353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Ивановская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Р152, 160 км, </w:t>
            </w:r>
            <w:proofErr w:type="gramStart"/>
            <w:r w:rsidRPr="00373BCA">
              <w:rPr>
                <w:rFonts w:ascii="Arial CYR" w:hAnsi="Arial CYR"/>
                <w:sz w:val="16"/>
                <w:szCs w:val="16"/>
              </w:rPr>
              <w:t>Ивановская</w:t>
            </w:r>
            <w:proofErr w:type="gramEnd"/>
            <w:r w:rsidRPr="00373BCA">
              <w:rPr>
                <w:rFonts w:ascii="Arial CYR" w:hAnsi="Arial CYR"/>
                <w:sz w:val="16"/>
                <w:szCs w:val="16"/>
              </w:rPr>
              <w:t xml:space="preserve"> обл., Ивановский р-н, ближ. н.п.д. Дубынино, справа, АЗК № 17 PLUS</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N56.915083, E41.137500</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355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Ивановская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Р152, 114км, Ивановская обл., Тейковский р-н, вблизи д. Пелгусово, справа, АЗК № 19 PLUS</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N54.022717, E41.6545</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428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Ивановская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А113, 111 км, </w:t>
            </w:r>
            <w:proofErr w:type="gramStart"/>
            <w:r w:rsidRPr="00373BCA">
              <w:rPr>
                <w:rFonts w:ascii="Arial CYR" w:hAnsi="Arial CYR"/>
                <w:sz w:val="16"/>
                <w:szCs w:val="16"/>
              </w:rPr>
              <w:t>Ивановская</w:t>
            </w:r>
            <w:proofErr w:type="gramEnd"/>
            <w:r w:rsidRPr="00373BCA">
              <w:rPr>
                <w:rFonts w:ascii="Arial CYR" w:hAnsi="Arial CYR"/>
                <w:sz w:val="16"/>
                <w:szCs w:val="16"/>
              </w:rPr>
              <w:t xml:space="preserve"> обл., Ивановский р-н, д. Крутово, слева, АЗС PLUS 22</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N56.900233, E40.934633</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430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Ивановская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Ивановская обл., г. Вичуга, ул. Ленинградская, д. 13г, АЗК PLUS</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57.2062225, 41.9163609</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482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Ивановская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Иваново, ул. Тимирязевская, д.2а, ААЗС 24 PLUS</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57.0146704, 40.9559906</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621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Ивановская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Иваново, ул. Смирнова, д. 109, АЗК PLUS</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56.9842844N 41.014083E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706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Ивановская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Р152, </w:t>
            </w:r>
            <w:proofErr w:type="gramStart"/>
            <w:r w:rsidRPr="00373BCA">
              <w:rPr>
                <w:rFonts w:ascii="Arial CYR" w:hAnsi="Arial CYR"/>
                <w:sz w:val="16"/>
                <w:szCs w:val="16"/>
              </w:rPr>
              <w:t>Ивановская</w:t>
            </w:r>
            <w:proofErr w:type="gramEnd"/>
            <w:r w:rsidRPr="00373BCA">
              <w:rPr>
                <w:rFonts w:ascii="Arial CYR" w:hAnsi="Arial CYR"/>
                <w:sz w:val="16"/>
                <w:szCs w:val="16"/>
              </w:rPr>
              <w:t xml:space="preserve"> обл., на выезде из города, д. Новоталицы, стр. 1, АЗК PLUS</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57.0062636N 40.8690286E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Калужская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М3, 116 км, Калужская обл., д. Карпово, справа, АЗС ТК Петролекс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55.0085173, 36.5401143</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w:t>
            </w:r>
          </w:p>
        </w:tc>
        <w:tc>
          <w:tcPr>
            <w:tcW w:w="5674"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b/>
                <w:bCs/>
                <w:sz w:val="16"/>
                <w:szCs w:val="16"/>
              </w:rPr>
            </w:pPr>
            <w:r w:rsidRPr="00373BCA">
              <w:rPr>
                <w:rFonts w:ascii="Arial CYR" w:hAnsi="Arial CYR"/>
                <w:b/>
                <w:bCs/>
                <w:sz w:val="16"/>
                <w:szCs w:val="16"/>
              </w:rPr>
              <w:t xml:space="preserve">Калужская </w:t>
            </w:r>
            <w:proofErr w:type="gramStart"/>
            <w:r w:rsidRPr="00373BCA">
              <w:rPr>
                <w:rFonts w:ascii="Arial CYR" w:hAnsi="Arial CYR"/>
                <w:b/>
                <w:bCs/>
                <w:sz w:val="16"/>
                <w:szCs w:val="16"/>
              </w:rPr>
              <w:t>обл</w:t>
            </w:r>
            <w:proofErr w:type="gramEnd"/>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8028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Калужская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proofErr w:type="gramStart"/>
            <w:r w:rsidRPr="00373BCA">
              <w:rPr>
                <w:rFonts w:ascii="Arial CYR" w:hAnsi="Arial CYR"/>
                <w:sz w:val="16"/>
                <w:szCs w:val="16"/>
              </w:rPr>
              <w:t>г. Калуга, ул. 8 Марта, д.2, корп.1, АЗС Газпром</w:t>
            </w:r>
            <w:proofErr w:type="gramEnd"/>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8029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Калужская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Калуга, ул. Московская, д. 338, АЗС Газпром</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8030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Калужская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Калуга, ул. Зерновая, д. 26, АЗС Газпром</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8040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Калужская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Калуга, ул. Железняки, д. 40а, АЗС Газпром</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w:t>
            </w:r>
          </w:p>
        </w:tc>
        <w:tc>
          <w:tcPr>
            <w:tcW w:w="5674"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b/>
                <w:bCs/>
                <w:sz w:val="16"/>
                <w:szCs w:val="16"/>
              </w:rPr>
            </w:pPr>
            <w:r w:rsidRPr="00373BCA">
              <w:rPr>
                <w:rFonts w:ascii="Arial CYR" w:hAnsi="Arial CYR"/>
                <w:b/>
                <w:bCs/>
                <w:sz w:val="16"/>
                <w:szCs w:val="16"/>
              </w:rPr>
              <w:t xml:space="preserve">Костромская </w:t>
            </w:r>
            <w:proofErr w:type="gramStart"/>
            <w:r w:rsidRPr="00373BCA">
              <w:rPr>
                <w:rFonts w:ascii="Arial CYR" w:hAnsi="Arial CYR"/>
                <w:b/>
                <w:bCs/>
                <w:sz w:val="16"/>
                <w:szCs w:val="16"/>
              </w:rPr>
              <w:t>обл</w:t>
            </w:r>
            <w:proofErr w:type="gramEnd"/>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581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Костромская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Кострома, ул. Костромская, д. 54, АЗС КТК 2</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57.8006704N 40.9852212E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582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Костромская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Кострома, ул. Коммунаров, д. 1, АЗС КТК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57.7855901N 40.9133987E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583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Костромская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Кострома, ул. Магистральная, д. 8а, АЗС КТК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57.7445014N 40.92413E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584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Костромская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Кострома, ул. Октябрьская, д. 54, АЗС КТК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57.7431266N 40.9658116E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176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Костромская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Кострома, ул. 2-я Волжская, 4б, АЗС РОССЕРВИС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177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Костромская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Кострома, ул. Галичская, д. 120, АЗС РОССЕРВИС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178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Костромская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Кострома, ул. Магистральная, АЗС РОССЕРВИС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179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Костромская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Кострома, ул. Юрия Смирнова, д.20б, АЗС РОССЕРВИС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180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Костромская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Кострома, ул. Советска</w:t>
            </w:r>
            <w:proofErr w:type="gramStart"/>
            <w:r w:rsidRPr="00373BCA">
              <w:rPr>
                <w:rFonts w:ascii="Arial CYR" w:hAnsi="Arial CYR"/>
                <w:sz w:val="16"/>
                <w:szCs w:val="16"/>
              </w:rPr>
              <w:t>я-</w:t>
            </w:r>
            <w:proofErr w:type="gramEnd"/>
            <w:r w:rsidRPr="00373BCA">
              <w:rPr>
                <w:rFonts w:ascii="Arial CYR" w:hAnsi="Arial CYR"/>
                <w:sz w:val="16"/>
                <w:szCs w:val="16"/>
              </w:rPr>
              <w:t xml:space="preserve"> Кинешемское шоссе, район путепровода, АЗС РОССЕРВИС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322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Костромская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Кострома, ул. Ярославская, д. 2, АЗС Мега Ойл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323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Костромская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Кострома, ул. Скворцова, АЗС Мега Ойл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324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Костромская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Кострома, ул. Луговая, д. 4 ,АЗС Мега Ойл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325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Костромская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Р98, 50 км, Костромская обл., п. Судиславль, Шаховское ш., справа, АЗС Мега Ойл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w:t>
            </w:r>
          </w:p>
        </w:tc>
        <w:tc>
          <w:tcPr>
            <w:tcW w:w="5674"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b/>
                <w:bCs/>
                <w:sz w:val="16"/>
                <w:szCs w:val="16"/>
              </w:rPr>
            </w:pPr>
            <w:r w:rsidRPr="00373BCA">
              <w:rPr>
                <w:rFonts w:ascii="Arial CYR" w:hAnsi="Arial CYR"/>
                <w:b/>
                <w:bCs/>
                <w:sz w:val="16"/>
                <w:szCs w:val="16"/>
              </w:rPr>
              <w:t xml:space="preserve">Ленинградская </w:t>
            </w:r>
            <w:proofErr w:type="gramStart"/>
            <w:r w:rsidRPr="00373BCA">
              <w:rPr>
                <w:rFonts w:ascii="Arial CYR" w:hAnsi="Arial CYR"/>
                <w:b/>
                <w:bCs/>
                <w:sz w:val="16"/>
                <w:szCs w:val="16"/>
              </w:rPr>
              <w:t>обл</w:t>
            </w:r>
            <w:proofErr w:type="gramEnd"/>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1228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Ленинградская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Н135, ЛО, г. </w:t>
            </w:r>
            <w:proofErr w:type="gramStart"/>
            <w:r w:rsidRPr="00373BCA">
              <w:rPr>
                <w:rFonts w:ascii="Arial CYR" w:hAnsi="Arial CYR"/>
                <w:sz w:val="16"/>
                <w:szCs w:val="16"/>
              </w:rPr>
              <w:t>Отрадное</w:t>
            </w:r>
            <w:proofErr w:type="gramEnd"/>
            <w:r w:rsidRPr="00373BCA">
              <w:rPr>
                <w:rFonts w:ascii="Arial CYR" w:hAnsi="Arial CYR"/>
                <w:sz w:val="16"/>
                <w:szCs w:val="16"/>
              </w:rPr>
              <w:t>, ул. Танкистов, д 20, слева, АЗС Statoil</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59.762039N 30.747921E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1233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Ленинградская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Ленинградская обл., г. Гатчина, ул. Оплоченцев-Балтийцев, д.42б, АЗС Statoil</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59.543041N 30.139288E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lastRenderedPageBreak/>
              <w:t>1234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Ленинградская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Н96, </w:t>
            </w:r>
            <w:proofErr w:type="gramStart"/>
            <w:r w:rsidRPr="00373BCA">
              <w:rPr>
                <w:rFonts w:ascii="Arial CYR" w:hAnsi="Arial CYR"/>
                <w:sz w:val="16"/>
                <w:szCs w:val="16"/>
              </w:rPr>
              <w:t>Ленинградская</w:t>
            </w:r>
            <w:proofErr w:type="gramEnd"/>
            <w:r w:rsidRPr="00373BCA">
              <w:rPr>
                <w:rFonts w:ascii="Arial CYR" w:hAnsi="Arial CYR"/>
                <w:sz w:val="16"/>
                <w:szCs w:val="16"/>
              </w:rPr>
              <w:t xml:space="preserve"> обл., Гатчинский р-н, дер. Антелево, д.33а, АЗС Statoil</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59.607141N 30.345511E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1239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Ленинградская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М18, 89км, Ленинградская обл., Кировский р-н, д. Горгала, справа, АЗС Statoil</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59.935911N 31.814311E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1240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Ленинградская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М10, 668 км, Ленинградская обл., Тосненский р-н, д. Красный Бор, справа, АЗС Statoil</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59.668111N 30.647781E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Ленинградская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Н135, ЛО, г. </w:t>
            </w:r>
            <w:proofErr w:type="gramStart"/>
            <w:r w:rsidRPr="00373BCA">
              <w:rPr>
                <w:rFonts w:ascii="Arial CYR" w:hAnsi="Arial CYR"/>
                <w:sz w:val="16"/>
                <w:szCs w:val="16"/>
              </w:rPr>
              <w:t>Отрадное</w:t>
            </w:r>
            <w:proofErr w:type="gramEnd"/>
            <w:r w:rsidRPr="00373BCA">
              <w:rPr>
                <w:rFonts w:ascii="Arial CYR" w:hAnsi="Arial CYR"/>
                <w:sz w:val="16"/>
                <w:szCs w:val="16"/>
              </w:rPr>
              <w:t>, ул. Танкистов, д 20, слева, АЗС Statoil</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N59.762155 E30.74761</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71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Ленинградская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Ленинградская область</w:t>
            </w:r>
            <w:proofErr w:type="gramStart"/>
            <w:r w:rsidRPr="00373BCA">
              <w:rPr>
                <w:rFonts w:ascii="Arial CYR" w:hAnsi="Arial CYR"/>
                <w:sz w:val="16"/>
                <w:szCs w:val="16"/>
              </w:rPr>
              <w:t>,В</w:t>
            </w:r>
            <w:proofErr w:type="gramEnd"/>
            <w:r w:rsidRPr="00373BCA">
              <w:rPr>
                <w:rFonts w:ascii="Arial CYR" w:hAnsi="Arial CYR"/>
                <w:sz w:val="16"/>
                <w:szCs w:val="16"/>
              </w:rPr>
              <w:t>ыборгское шоссе 84 км (справа)</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w:t>
            </w:r>
          </w:p>
        </w:tc>
        <w:tc>
          <w:tcPr>
            <w:tcW w:w="5674"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b/>
                <w:bCs/>
                <w:sz w:val="16"/>
                <w:szCs w:val="16"/>
              </w:rPr>
            </w:pPr>
            <w:r w:rsidRPr="00373BCA">
              <w:rPr>
                <w:rFonts w:ascii="Arial CYR" w:hAnsi="Arial CYR"/>
                <w:b/>
                <w:bCs/>
                <w:sz w:val="16"/>
                <w:szCs w:val="16"/>
              </w:rPr>
              <w:t>Москва и Московская область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Крымский вал, вл.12, АЗС ТД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55.733847, 37.600913</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Ленинградское шоссе, вл.23А, АЗС ТД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55.8246263, 37.4924165</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Шлюзовая наб., вл.14, АЗС ТД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55.7293606, 37.6511389</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Симоновский вал, зд.28, АЗС ТД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55.7177079, 37.6629996</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Даниловская наб., вл., 8Б, АС ТД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55.7089412, 37.6339647</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ул. Минская, вл. 4а,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Южнопортовая ул., вл. 38Б, АЗС ТД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55.6980625, 37.7094233</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г. Москва, </w:t>
            </w:r>
            <w:proofErr w:type="gramStart"/>
            <w:r w:rsidRPr="00373BCA">
              <w:rPr>
                <w:rFonts w:ascii="Arial CYR" w:hAnsi="Arial CYR"/>
                <w:sz w:val="16"/>
                <w:szCs w:val="16"/>
              </w:rPr>
              <w:t>г</w:t>
            </w:r>
            <w:proofErr w:type="gramEnd"/>
            <w:r w:rsidRPr="00373BCA">
              <w:rPr>
                <w:rFonts w:ascii="Arial CYR" w:hAnsi="Arial CYR"/>
                <w:sz w:val="16"/>
                <w:szCs w:val="16"/>
              </w:rPr>
              <w:t>. Химки, мкр. Сходня, ул</w:t>
            </w:r>
            <w:proofErr w:type="gramStart"/>
            <w:r w:rsidRPr="00373BCA">
              <w:rPr>
                <w:rFonts w:ascii="Arial CYR" w:hAnsi="Arial CYR"/>
                <w:sz w:val="16"/>
                <w:szCs w:val="16"/>
              </w:rPr>
              <w:t>.Ж</w:t>
            </w:r>
            <w:proofErr w:type="gramEnd"/>
            <w:r w:rsidRPr="00373BCA">
              <w:rPr>
                <w:rFonts w:ascii="Arial CYR" w:hAnsi="Arial CYR"/>
                <w:sz w:val="16"/>
                <w:szCs w:val="16"/>
              </w:rPr>
              <w:t>елезнодорожная, д.11, АЗС ТД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55.9494401, 37.3093075</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Варшавское шоссе,  99А, АЗС ТД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55.6325991, 37.6203847</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ул. Подольских Курсантов, д. 7А, АЗС ТД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55.608366, 37.6219511</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Загорьевский проезд, д.2А, АЗС ТД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55.5789815, 37.6637721</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г. Москва, </w:t>
            </w:r>
            <w:proofErr w:type="gramStart"/>
            <w:r w:rsidRPr="00373BCA">
              <w:rPr>
                <w:rFonts w:ascii="Arial CYR" w:hAnsi="Arial CYR"/>
                <w:sz w:val="16"/>
                <w:szCs w:val="16"/>
              </w:rPr>
              <w:t>Варшавское</w:t>
            </w:r>
            <w:proofErr w:type="gramEnd"/>
            <w:r w:rsidRPr="00373BCA">
              <w:rPr>
                <w:rFonts w:ascii="Arial CYR" w:hAnsi="Arial CYR"/>
                <w:sz w:val="16"/>
                <w:szCs w:val="16"/>
              </w:rPr>
              <w:t xml:space="preserve"> ш. 167Б, стр.1, АЗС ТД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55.5673234, 37.59956</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ул. Никулинская, вл. 3А, АЗС ТД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55.6669057, 37.4584919</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Нежинская ул., д.5А, АЗС ТД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55.7136376, 37.475473</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Щелковское шоссе, вл. 1, АЗС ТД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55.8027674, 37.7523547</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2-я Пугачевская ул., вл.11, АЗС ТД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55.7933141, 37.7299422</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Проспект Мира, вл.186 Б, АЗС ТД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55.8303362, 37.6519328</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Чагинская ул., д.15, корп.1, АЗС ТД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55.6585664, 37.8111756</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МКАД (внутр. сторона), 13-й км</w:t>
            </w:r>
            <w:proofErr w:type="gramStart"/>
            <w:r w:rsidRPr="00373BCA">
              <w:rPr>
                <w:rFonts w:ascii="Arial CYR" w:hAnsi="Arial CYR"/>
                <w:sz w:val="16"/>
                <w:szCs w:val="16"/>
              </w:rPr>
              <w:t>.</w:t>
            </w:r>
            <w:proofErr w:type="gramEnd"/>
            <w:r w:rsidRPr="00373BCA">
              <w:rPr>
                <w:rFonts w:ascii="Arial CYR" w:hAnsi="Arial CYR"/>
                <w:sz w:val="16"/>
                <w:szCs w:val="16"/>
              </w:rPr>
              <w:t xml:space="preserve">  </w:t>
            </w:r>
            <w:proofErr w:type="gramStart"/>
            <w:r w:rsidRPr="00373BCA">
              <w:rPr>
                <w:rFonts w:ascii="Arial CYR" w:hAnsi="Arial CYR"/>
                <w:sz w:val="16"/>
                <w:szCs w:val="16"/>
              </w:rPr>
              <w:t>д</w:t>
            </w:r>
            <w:proofErr w:type="gramEnd"/>
            <w:r w:rsidRPr="00373BCA">
              <w:rPr>
                <w:rFonts w:ascii="Arial CYR" w:hAnsi="Arial CYR"/>
                <w:sz w:val="16"/>
                <w:szCs w:val="16"/>
              </w:rPr>
              <w:t>.2, АЗС ТД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55.6684426, 37.8366512</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3-й Крутицкий переулок, вл. 17, стр. 1, АЗС АЭР ОЙЛ Д</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55.7300508, 37.6588878</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Ленинградское шоссе, вл. 77а, АЗС 55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55.8802926, 37.4458694</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Дмитровское шоссе, д. 58а, АЗС 45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55.850839, 37.56682</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ул. Академика Курчатова, д.10, АЗС 50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55.8121174, 37.4752825</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Звенигородское шоссе, вл. 28, АЗС 47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55.7662986, 37.5396931</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Шелепинское шоссе, д. 4 (Шмитовский проезд, вл. 38), АЗС 43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55.7566915, 37.5243402</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70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Мукомольный проезд, д.8 (Шмитовский проезд, вл. 39), АЗС 44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55.7550977, 37.5234282</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71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ул. Крылатские Холмы, вл. 40 АЗС 27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55.7642494, 37.4070632</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72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ул. Крылатские Холмы, вл. 2а, АЗС 64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55.7506388, 37.4317557</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74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ул. Красных Зорь, стр. 12, АЗС 49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55.7265029, 37.4264073</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75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ул. Маршала Неделина, вл. 18, АЗС 208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55.7262824, 37.4111724</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76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ул. Рябиновая, д.12, АЗС 28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55.7148494, 37.4224806</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77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ул. Мосфильмовская, соор. 74а, АЗС 52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55.7105642, 37.5051999</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78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Жуков проезд, вл. 15а, АЗС 261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55.7233821, 37.638334</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79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Нагатинская наб, д. 8 а, АЗС 54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55.6832523, 37.6353943</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lastRenderedPageBreak/>
              <w:t>80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Каширское шоссе, вл. 12а, АЗС 53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55.6659072, 37.6292145</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ул. Дуговая, д. 1, АЗС 57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55.6115111, 37.6611972</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Задонский проезд, д. 9, корп. 9, АЗС 51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55.6279202, 37.7507937</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ул. Островитянова, вл. 1б, АЗС 58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55.6474587, 37.4859846</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94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Кутузовский проспект, вл. 72, АЗС 235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55.727198, 37.462411</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МКАД, 38-й км, вл. 10, внутренняя сторона, АЗС 189 Татнеть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55.5977767, 37.5099729</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122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ул. 1905 года, д. 27, стр. 1, АЗС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55.7701039, 37.5553572</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123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ул. Южнопортовая, д. 17, АЗС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55.7043531, 37.7028733</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124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МКАД, 29 км, вл. 8, АЗС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55.5737079, 37.652083</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132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ул. 2-ая Машиностроения, д.8, АЗС 234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55.716079, 37.68413</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133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1-й Угрешский проезд, вл. 10, АЗС 263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55.7168769, 37.6900282</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134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Рязанский проспект, вл. 2, АЗС 246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55.7306338, 37.7284938</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147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Полуярославская наб., вл. 1, АЗС 236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55.7508093, 37.6583057</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148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Мрузовский переулок, вл.12, АЗС 215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55.7571134, 37.66525</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149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Волховский переулок, соор. 27, АЗС 66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55.769219, 37.6851144</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150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ул</w:t>
            </w:r>
            <w:proofErr w:type="gramStart"/>
            <w:r w:rsidRPr="00373BCA">
              <w:rPr>
                <w:rFonts w:ascii="Arial CYR" w:hAnsi="Arial CYR"/>
                <w:sz w:val="16"/>
                <w:szCs w:val="16"/>
              </w:rPr>
              <w:t xml:space="preserve"> .</w:t>
            </w:r>
            <w:proofErr w:type="gramEnd"/>
            <w:r w:rsidRPr="00373BCA">
              <w:rPr>
                <w:rFonts w:ascii="Arial CYR" w:hAnsi="Arial CYR"/>
                <w:sz w:val="16"/>
                <w:szCs w:val="16"/>
              </w:rPr>
              <w:t>Старообрядческая, вл. 36, АЗС 304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55.741442, 37.700153</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151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шоссе Энтузиастов, д.92 "г", АЗС 84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55.7714369, 37.8213666</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152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МКАД, 1-й км, вл. 2, АЗС 82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55.7703106, 37.8425199</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155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МКАД, 4-й км, вл. 1, АЗС 85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55.7449066, 37.8425319</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160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Щелковское шоссе, вл. 93а, АЗС 83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55.8135537, 37.8301656</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180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Зеленоград, проезд №687, д. 1, АЗС 46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55.9631915, 37.1822995</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191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ул. Краснополянская, д.1, АЗС №2 ФСВ</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55.8844764, 37.4841338</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192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МКАД (внутренняя сторона), 78 км, АЗС №3 ФСВ</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55.8876084, 37.4859363</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193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г. Москва, </w:t>
            </w:r>
            <w:proofErr w:type="gramStart"/>
            <w:r w:rsidRPr="00373BCA">
              <w:rPr>
                <w:rFonts w:ascii="Arial CYR" w:hAnsi="Arial CYR"/>
                <w:sz w:val="16"/>
                <w:szCs w:val="16"/>
              </w:rPr>
              <w:t>Пролетарский</w:t>
            </w:r>
            <w:proofErr w:type="gramEnd"/>
            <w:r w:rsidRPr="00373BCA">
              <w:rPr>
                <w:rFonts w:ascii="Arial CYR" w:hAnsi="Arial CYR"/>
                <w:sz w:val="16"/>
                <w:szCs w:val="16"/>
              </w:rPr>
              <w:t xml:space="preserve"> пр-т, д. 30, АЗС ФСВ</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55.630883N 37.6602371E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195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Гончарная наб., вл. 9, АЗС ФСВ</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55.7367697N 37.6483092E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196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Краснохолмская наб., д. 13а, АЗС ФСВ</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55.7323117N 37.6513964E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197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Волгоградский проспект, вл. 1, АЗС ФСВ</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55.7319221N 37.6708102E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199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Алтуфьевское шоссе, вл. 77Б, АЗС ФСВ</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55.8770773N 37.585921E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200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1-й Сетуньский проезд, д.2, стр.1, АЗС ФСВ (пересечение с 3-м Транспортным кольцом)</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55.7317861N 37.5425979E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262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ул. Зенитчиков, д. 7, МАЗС 9 Интеройл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55.834699, 37.348258</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263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w:t>
            </w:r>
            <w:proofErr w:type="gramStart"/>
            <w:r w:rsidRPr="00373BCA">
              <w:rPr>
                <w:rFonts w:ascii="Arial CYR" w:hAnsi="Arial CYR"/>
                <w:sz w:val="16"/>
                <w:szCs w:val="16"/>
              </w:rPr>
              <w:t>,у</w:t>
            </w:r>
            <w:proofErr w:type="gramEnd"/>
            <w:r w:rsidRPr="00373BCA">
              <w:rPr>
                <w:rFonts w:ascii="Arial CYR" w:hAnsi="Arial CYR"/>
                <w:sz w:val="16"/>
                <w:szCs w:val="16"/>
              </w:rPr>
              <w:t>л. Ленинградское ш., д. 309 "Б", МАЗС 18  Интеройл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55.951615, 37.346134</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264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3-й Угрешский проезд, д.13, МАЗС 21 Интеройл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55.71268, 37.700357</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323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Сиреневый бульвар, вл. 87, АЗС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55.8036357, 37.8362811</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326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Коровинское ш., вл. 37Б, АЗС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55.8849413, 37.5151858</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365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МКАД, 103 км, внутренняя сторона, АЗС ИПС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55.8197173, 37.8370965</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366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МКАД, 103 км, внешняя сторона, АЗС ИПС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55.8196992, 37.8392744</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374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ул. Б. Переяславская, вл. 66, АЗС "НИЛ-Петролеум"</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55.7909949, 37.6412147</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375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ул. Борисовские пруды, вл. 1В, АЗС "НИЛ-Петролеум"</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55.6361783, 37.7042413</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391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ул. Монтажная, д.3а, стр. 1, АЗС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55.8174991, 37.7693063</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392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Северное Бутово, ул. Куликовская, вл. 2, стр. 1, АЗС ТНК 5</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55.5776957, 37.5695193</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393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ул. Уткина, вл. 45б, АЗС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55.7612011, 37.7451611</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394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г. Москва, </w:t>
            </w:r>
            <w:proofErr w:type="gramStart"/>
            <w:r w:rsidRPr="00373BCA">
              <w:rPr>
                <w:rFonts w:ascii="Arial CYR" w:hAnsi="Arial CYR"/>
                <w:sz w:val="16"/>
                <w:szCs w:val="16"/>
              </w:rPr>
              <w:t>Нахимовский</w:t>
            </w:r>
            <w:proofErr w:type="gramEnd"/>
            <w:r w:rsidRPr="00373BCA">
              <w:rPr>
                <w:rFonts w:ascii="Arial CYR" w:hAnsi="Arial CYR"/>
                <w:sz w:val="16"/>
                <w:szCs w:val="16"/>
              </w:rPr>
              <w:t xml:space="preserve"> пр-т, д.10, стр. 1, АЗС ТНК 7</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55.6663006, 37.5976771</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395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Щелковское ш., д. 3 (пересечение с МКАД 104км), справа, АЗС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55.8138883, 37.8414845</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396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МКАД, 26 км, внешняя сторона, АЗС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55.5811101, 37.7045739</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397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МКАД, 39 км, внешняя сторона, вл.1, стр. 1, АЗС ТНК 12</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55.5980018, 37.5072384</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lastRenderedPageBreak/>
              <w:t>403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ул. Хамовнический вал д. 40, стр. 1, АЗС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55.7271886, 37.5500572</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404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Б. Филевская ул., д. 5А, АЗС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55.7513603, 37.5098348</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405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г. Москва, </w:t>
            </w:r>
            <w:proofErr w:type="gramStart"/>
            <w:r w:rsidRPr="00373BCA">
              <w:rPr>
                <w:rFonts w:ascii="Arial CYR" w:hAnsi="Arial CYR"/>
                <w:sz w:val="16"/>
                <w:szCs w:val="16"/>
              </w:rPr>
              <w:t>Можайское</w:t>
            </w:r>
            <w:proofErr w:type="gramEnd"/>
            <w:r w:rsidRPr="00373BCA">
              <w:rPr>
                <w:rFonts w:ascii="Arial CYR" w:hAnsi="Arial CYR"/>
                <w:sz w:val="16"/>
                <w:szCs w:val="16"/>
              </w:rPr>
              <w:t xml:space="preserve"> ш., вл. 58, справа, АЗС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55.7155202, 37.3961842</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406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ул. Богородский вал, д. 3а, стр. 1, АЗС ТНК 8</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55.8034699, 37.7063227</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407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г. Москва, </w:t>
            </w:r>
            <w:proofErr w:type="gramStart"/>
            <w:r w:rsidRPr="00373BCA">
              <w:rPr>
                <w:rFonts w:ascii="Arial CYR" w:hAnsi="Arial CYR"/>
                <w:sz w:val="16"/>
                <w:szCs w:val="16"/>
              </w:rPr>
              <w:t>Открытое</w:t>
            </w:r>
            <w:proofErr w:type="gramEnd"/>
            <w:r w:rsidRPr="00373BCA">
              <w:rPr>
                <w:rFonts w:ascii="Arial CYR" w:hAnsi="Arial CYR"/>
                <w:sz w:val="16"/>
                <w:szCs w:val="16"/>
              </w:rPr>
              <w:t xml:space="preserve"> ш., д. 14г, стр. 1, АЗС ТНК 9</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55.8141807, 37.7378118</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465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,1-й Краснокурсантский пр., стр. 1, АЗС ТАНТАЛ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55.7569541, 37.6923725</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505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г. Москва, </w:t>
            </w:r>
            <w:proofErr w:type="gramStart"/>
            <w:r w:rsidRPr="00373BCA">
              <w:rPr>
                <w:rFonts w:ascii="Arial CYR" w:hAnsi="Arial CYR"/>
                <w:sz w:val="16"/>
                <w:szCs w:val="16"/>
              </w:rPr>
              <w:t>г</w:t>
            </w:r>
            <w:proofErr w:type="gramEnd"/>
            <w:r w:rsidRPr="00373BCA">
              <w:rPr>
                <w:rFonts w:ascii="Arial CYR" w:hAnsi="Arial CYR"/>
                <w:sz w:val="16"/>
                <w:szCs w:val="16"/>
              </w:rPr>
              <w:t>. Зеленоград, проезд 4807, стр. 6, АЗС Валента</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55.9796812, 37.2581577</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506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г. Москва, </w:t>
            </w:r>
            <w:proofErr w:type="gramStart"/>
            <w:r w:rsidRPr="00373BCA">
              <w:rPr>
                <w:rFonts w:ascii="Arial CYR" w:hAnsi="Arial CYR"/>
                <w:sz w:val="16"/>
                <w:szCs w:val="16"/>
              </w:rPr>
              <w:t>г</w:t>
            </w:r>
            <w:proofErr w:type="gramEnd"/>
            <w:r w:rsidRPr="00373BCA">
              <w:rPr>
                <w:rFonts w:ascii="Arial CYR" w:hAnsi="Arial CYR"/>
                <w:sz w:val="16"/>
                <w:szCs w:val="16"/>
              </w:rPr>
              <w:t>. Зеленоград, проезд 657, АЗК 383</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55.9693553, 37.1467388</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513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МКАД, 35 км, вл. 6, синяя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55.5804794, 37.5765038</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514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г. Москва, </w:t>
            </w:r>
            <w:proofErr w:type="gramStart"/>
            <w:r w:rsidRPr="00373BCA">
              <w:rPr>
                <w:rFonts w:ascii="Arial CYR" w:hAnsi="Arial CYR"/>
                <w:sz w:val="16"/>
                <w:szCs w:val="16"/>
              </w:rPr>
              <w:t>Международное</w:t>
            </w:r>
            <w:proofErr w:type="gramEnd"/>
            <w:r w:rsidRPr="00373BCA">
              <w:rPr>
                <w:rFonts w:ascii="Arial CYR" w:hAnsi="Arial CYR"/>
                <w:sz w:val="16"/>
                <w:szCs w:val="16"/>
              </w:rPr>
              <w:t xml:space="preserve"> ш., 2км, вл. 10, синяя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55.9408997, 37.4075407</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515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Ю. Бутово, Варшавское ш., вл. 201, синяя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55.5371918, 37.583456</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516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Севастопольский проспект, вл. 11Б, синяя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55.6858168, 37.602725</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517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г. Москва, ул. Болотниковская, вл. 36 </w:t>
            </w:r>
            <w:proofErr w:type="gramStart"/>
            <w:r w:rsidRPr="00373BCA">
              <w:rPr>
                <w:rFonts w:ascii="Arial CYR" w:hAnsi="Arial CYR"/>
                <w:sz w:val="16"/>
                <w:szCs w:val="16"/>
              </w:rPr>
              <w:t>в</w:t>
            </w:r>
            <w:proofErr w:type="gramEnd"/>
            <w:r w:rsidRPr="00373BCA">
              <w:rPr>
                <w:rFonts w:ascii="Arial CYR" w:hAnsi="Arial CYR"/>
                <w:sz w:val="16"/>
                <w:szCs w:val="16"/>
              </w:rPr>
              <w:t>, синяя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55.659677, 37.5914812</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518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Загорьевский проезд, вл. 12, синяя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55.5776775, 37.6843929</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519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w:t>
            </w:r>
            <w:proofErr w:type="gramStart"/>
            <w:r w:rsidRPr="00373BCA">
              <w:rPr>
                <w:rFonts w:ascii="Arial CYR" w:hAnsi="Arial CYR"/>
                <w:sz w:val="16"/>
                <w:szCs w:val="16"/>
              </w:rPr>
              <w:t xml:space="preserve"> ,</w:t>
            </w:r>
            <w:proofErr w:type="gramEnd"/>
            <w:r w:rsidRPr="00373BCA">
              <w:rPr>
                <w:rFonts w:ascii="Arial CYR" w:hAnsi="Arial CYR"/>
                <w:sz w:val="16"/>
                <w:szCs w:val="16"/>
              </w:rPr>
              <w:t>ул. Липецкая, вл. 23, синяя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55.5782962, 37.686013</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520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Ю. Бутово, ул. Поляны, вл.59, стр.1, синяя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55.55037, 37.5433302</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521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ул. Обручева, д. 50, синяя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55.6499226, 37.5593001</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522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Чечерский проезд, вл. 9, синяя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55.5328294, 37.5349939</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523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МКАД, 52 км (внутренняя сторона), вл. 4, синяя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55.7006139, 37.401967</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550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МКАД, 67 км, д.7, АЗС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55.835083,37.394447</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570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ул. Б. Черемушкинская, д. 1 а, стр. 1, АЗС Руспетрол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55.6905583N 37.5995708E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622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пр-т Вернадского, вл. 6а, АЗС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55.6908899N 37.5309248E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627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пр-зд Черепановых, д. 24а</w:t>
            </w:r>
            <w:proofErr w:type="gramStart"/>
            <w:r w:rsidRPr="00373BCA">
              <w:rPr>
                <w:rFonts w:ascii="Arial CYR" w:hAnsi="Arial CYR"/>
                <w:sz w:val="16"/>
                <w:szCs w:val="16"/>
              </w:rPr>
              <w:t xml:space="preserve"> ,</w:t>
            </w:r>
            <w:proofErr w:type="gramEnd"/>
            <w:r w:rsidRPr="00373BCA">
              <w:rPr>
                <w:rFonts w:ascii="Arial CYR" w:hAnsi="Arial CYR"/>
                <w:sz w:val="16"/>
                <w:szCs w:val="16"/>
              </w:rPr>
              <w:t>стр. 1, АЗС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55.8403598N 37.5228958E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628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Пятницкое ш., д. 2, АЗС Экойл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55.835198N 37.389237</w:t>
            </w:r>
            <w:proofErr w:type="gramStart"/>
            <w:r w:rsidRPr="00373BCA">
              <w:rPr>
                <w:rFonts w:ascii="Arial CYR" w:hAnsi="Arial CYR"/>
                <w:sz w:val="14"/>
                <w:szCs w:val="14"/>
              </w:rPr>
              <w:t>Е</w:t>
            </w:r>
            <w:proofErr w:type="gramEnd"/>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781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Канатчиковский пр-д, вл. 5, АЗС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55.7022872N 37.5920989E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825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ул. 1-я Энтузиастов, вл. 3а, АЗС Нефтьмагистарль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55.7523284N 37.7230236E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849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ул. Семеновский вал, вл. 4а, АЗС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55.778904,37.715986</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850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ул. Нижегородская, д. 27б, АЗС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55.737003,37.696137</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851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ул. Нижегородская, д. 99, АЗС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55.731049,37.725567</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852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г. Москва, </w:t>
            </w:r>
            <w:proofErr w:type="gramStart"/>
            <w:r w:rsidRPr="00373BCA">
              <w:rPr>
                <w:rFonts w:ascii="Arial CYR" w:hAnsi="Arial CYR"/>
                <w:sz w:val="16"/>
                <w:szCs w:val="16"/>
              </w:rPr>
              <w:t>Варшавское</w:t>
            </w:r>
            <w:proofErr w:type="gramEnd"/>
            <w:r w:rsidRPr="00373BCA">
              <w:rPr>
                <w:rFonts w:ascii="Arial CYR" w:hAnsi="Arial CYR"/>
                <w:sz w:val="16"/>
                <w:szCs w:val="16"/>
              </w:rPr>
              <w:t xml:space="preserve"> ш., вл. 135, АЗС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55.596716,37.603544</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853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МКАД, 74 км, внешняя сторона, вл. 4,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865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д. Десна, ул. Рябиновая, вл. 17, АЗС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1032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г. Москва, </w:t>
            </w:r>
            <w:proofErr w:type="gramStart"/>
            <w:r w:rsidRPr="00373BCA">
              <w:rPr>
                <w:rFonts w:ascii="Arial CYR" w:hAnsi="Arial CYR"/>
                <w:sz w:val="16"/>
                <w:szCs w:val="16"/>
              </w:rPr>
              <w:t>Варшавское</w:t>
            </w:r>
            <w:proofErr w:type="gramEnd"/>
            <w:r w:rsidRPr="00373BCA">
              <w:rPr>
                <w:rFonts w:ascii="Arial CYR" w:hAnsi="Arial CYR"/>
                <w:sz w:val="16"/>
                <w:szCs w:val="16"/>
              </w:rPr>
              <w:t xml:space="preserve"> ш., д. 206а, с.1, АЗС Экойл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55.535917N 37.581773E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1057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МКАД, 31 км, вл.8, справа, АЗС Галакард</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55.575355N 37.620778E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1058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ул. Садовники, д. 11а, корп.1, АЗС Картекс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55.674183N 37.656501E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1080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ул. Знаменская, д.1,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55.801967N 37.712666E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1255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МКАД, 19 км, вл. 12, справа, АЗС ЭКОТЕК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55.616813N 37.779426E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263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г. Москва, МКАД, 33км, внутренняя сторона, АЗС «G-16» </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319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Волжский бульвар, д. 51а,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Москва</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МКАД, 14 км, г</w:t>
            </w:r>
            <w:proofErr w:type="gramStart"/>
            <w:r w:rsidRPr="00373BCA">
              <w:rPr>
                <w:rFonts w:ascii="Arial CYR" w:hAnsi="Arial CYR"/>
                <w:sz w:val="16"/>
                <w:szCs w:val="16"/>
              </w:rPr>
              <w:t>.К</w:t>
            </w:r>
            <w:proofErr w:type="gramEnd"/>
            <w:r w:rsidRPr="00373BCA">
              <w:rPr>
                <w:rFonts w:ascii="Arial CYR" w:hAnsi="Arial CYR"/>
                <w:sz w:val="16"/>
                <w:szCs w:val="16"/>
              </w:rPr>
              <w:t>отельники, внешняя сторона, АЗС 3 Лоран</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37.837329,55.649452</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М10, 33-й км, д. Черная Грязь, стр.2А, справа, АЗС 8 ТД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55.975137, 37.310273</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М10, 32-й км, д. Черная Грязь, слева, АЗС 9 ТД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55.972586, 37.311267</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Р111 (Пятницкое шоссе), 13 км, МО, дер. Юрлово, справа, АЗС ТД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55.9054655, 37.254982</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А101, 49 км, МО, д. Чириково, слева, АЗС ТД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1</w:t>
            </w:r>
            <w:proofErr w:type="gramEnd"/>
            <w:r w:rsidRPr="00373BCA">
              <w:rPr>
                <w:rFonts w:ascii="Arial CYR" w:hAnsi="Arial CYR"/>
                <w:sz w:val="16"/>
                <w:szCs w:val="16"/>
              </w:rPr>
              <w:t>, 81 км, МО, г. Кубинка, слева, АЗС ТД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55.5723765, 36.6783929</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lastRenderedPageBreak/>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lastRenderedPageBreak/>
              <w:t>М</w:t>
            </w:r>
            <w:proofErr w:type="gramStart"/>
            <w:r w:rsidRPr="00373BCA">
              <w:rPr>
                <w:rFonts w:ascii="Arial CYR" w:hAnsi="Arial CYR"/>
                <w:sz w:val="16"/>
                <w:szCs w:val="16"/>
              </w:rPr>
              <w:t>1</w:t>
            </w:r>
            <w:proofErr w:type="gramEnd"/>
            <w:r w:rsidRPr="00373BCA">
              <w:rPr>
                <w:rFonts w:ascii="Arial CYR" w:hAnsi="Arial CYR"/>
                <w:sz w:val="16"/>
                <w:szCs w:val="16"/>
              </w:rPr>
              <w:t>, 46 км, МО, г. Голицыно, справа, АЗС ТД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xml:space="preserve">55.6015296, </w:t>
            </w:r>
            <w:r w:rsidRPr="00373BCA">
              <w:rPr>
                <w:rFonts w:ascii="Arial CYR" w:hAnsi="Arial CYR"/>
                <w:sz w:val="14"/>
                <w:szCs w:val="14"/>
              </w:rPr>
              <w:lastRenderedPageBreak/>
              <w:t>36.9868684</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lastRenderedPageBreak/>
              <w:t>54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А102 (Быковское  шоссе), 1 км, пос. Жилино-1, АЗС ТД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55.633332, 37.957763</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Р105 (Егорьевское ш.), МО, пос</w:t>
            </w:r>
            <w:proofErr w:type="gramStart"/>
            <w:r w:rsidRPr="00373BCA">
              <w:rPr>
                <w:rFonts w:ascii="Arial CYR" w:hAnsi="Arial CYR"/>
                <w:sz w:val="16"/>
                <w:szCs w:val="16"/>
              </w:rPr>
              <w:t>.Р</w:t>
            </w:r>
            <w:proofErr w:type="gramEnd"/>
            <w:r w:rsidRPr="00373BCA">
              <w:rPr>
                <w:rFonts w:ascii="Arial CYR" w:hAnsi="Arial CYR"/>
                <w:sz w:val="16"/>
                <w:szCs w:val="16"/>
              </w:rPr>
              <w:t>одники, ул.Б.Учительская, д.3, АЗС ТД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55.6511167, 38.0564877</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М5, МО, г. Коломна, ул</w:t>
            </w:r>
            <w:proofErr w:type="gramStart"/>
            <w:r w:rsidRPr="00373BCA">
              <w:rPr>
                <w:rFonts w:ascii="Arial CYR" w:hAnsi="Arial CYR"/>
                <w:sz w:val="16"/>
                <w:szCs w:val="16"/>
              </w:rPr>
              <w:t>.А</w:t>
            </w:r>
            <w:proofErr w:type="gramEnd"/>
            <w:r w:rsidRPr="00373BCA">
              <w:rPr>
                <w:rFonts w:ascii="Arial CYR" w:hAnsi="Arial CYR"/>
                <w:sz w:val="16"/>
                <w:szCs w:val="16"/>
              </w:rPr>
              <w:t>стахова, д.2В, АЗС ТД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55.070078, 38.7587249</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М5, 94 км, МО, Коломенский р-он, д. Непецино, АЗС ТД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55.2207621, 38.5790706</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Боровское шоссе, 16 км, АЗС 268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55.5933643, 37.2368932</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М3, 52 км, МО, пос. Селятино, слева, АЗС 269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55.5112534, 36.9888318</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М3, 73 км, МО, г. Наро-Фоминск, справа, АЗС 165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55.3700393, 36.7630434</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М3, 83 км, МО, ближайший н.п. Нефедово, справа, АЗС 230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55.2838632, 36.6960204</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М3, 84 км, МО, ближайший н.п. Нефедово, слева, АЗС 231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55.2699601, 36.6940892</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90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М3, 19 км, МО, н.п. Дудкино, справа, АЗС 206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55.6335075, 37.4452525</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91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А101, 31 км, МО, г. Троицк, справа, АЗС 86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55.5304279, 37.3885667</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93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А101, 50 км, д</w:t>
            </w:r>
            <w:proofErr w:type="gramStart"/>
            <w:r w:rsidRPr="00373BCA">
              <w:rPr>
                <w:rFonts w:ascii="Arial CYR" w:hAnsi="Arial CYR"/>
                <w:sz w:val="16"/>
                <w:szCs w:val="16"/>
              </w:rPr>
              <w:t>.Ч</w:t>
            </w:r>
            <w:proofErr w:type="gramEnd"/>
            <w:r w:rsidRPr="00373BCA">
              <w:rPr>
                <w:rFonts w:ascii="Arial CYR" w:hAnsi="Arial CYR"/>
                <w:sz w:val="16"/>
                <w:szCs w:val="16"/>
              </w:rPr>
              <w:t>ириково, слева, АЗС 137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55.396424, 37.2362548</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95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1</w:t>
            </w:r>
            <w:proofErr w:type="gramEnd"/>
            <w:r w:rsidRPr="00373BCA">
              <w:rPr>
                <w:rFonts w:ascii="Arial CYR" w:hAnsi="Arial CYR"/>
                <w:sz w:val="16"/>
                <w:szCs w:val="16"/>
              </w:rPr>
              <w:t>, 30 км, МО, г. Одинцово, слева, АЗС 89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55.6475798, 37.25142</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96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1</w:t>
            </w:r>
            <w:proofErr w:type="gramEnd"/>
            <w:r w:rsidRPr="00373BCA">
              <w:rPr>
                <w:rFonts w:ascii="Arial CYR" w:hAnsi="Arial CYR"/>
                <w:sz w:val="16"/>
                <w:szCs w:val="16"/>
              </w:rPr>
              <w:t>, 53 км, МО, пос. Петелино, справа, АЗС 32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55.5893871, 36.873486</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97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1</w:t>
            </w:r>
            <w:proofErr w:type="gramEnd"/>
            <w:r w:rsidRPr="00373BCA">
              <w:rPr>
                <w:rFonts w:ascii="Arial CYR" w:hAnsi="Arial CYR"/>
                <w:sz w:val="16"/>
                <w:szCs w:val="16"/>
              </w:rPr>
              <w:t>, 41 км, МО, г. Краснознаменск, слева, АЗС 169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55.6058025, 37.0504689</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98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1</w:t>
            </w:r>
            <w:proofErr w:type="gramEnd"/>
            <w:r w:rsidRPr="00373BCA">
              <w:rPr>
                <w:rFonts w:ascii="Arial CYR" w:hAnsi="Arial CYR"/>
                <w:sz w:val="16"/>
                <w:szCs w:val="16"/>
              </w:rPr>
              <w:t>, 116 км, МО, пос. Кромино, слева, АЗС 291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55.4646234, 35.9193707</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99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1</w:t>
            </w:r>
            <w:proofErr w:type="gramEnd"/>
            <w:r w:rsidRPr="00373BCA">
              <w:rPr>
                <w:rFonts w:ascii="Arial CYR" w:hAnsi="Arial CYR"/>
                <w:sz w:val="16"/>
                <w:szCs w:val="16"/>
              </w:rPr>
              <w:t>, 88км, МО, Рузский р-н, п. Дорохово, справа, АЗС 278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55.5259737, 36.3284826</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Серпухов, ул. Чернышевского, д.41, АЗС 143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54.908692, 37.3836154</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а\д Серпухов-Калуга, 5 км, МО, Серпуховской р-н, д</w:t>
            </w:r>
            <w:proofErr w:type="gramStart"/>
            <w:r w:rsidRPr="00373BCA">
              <w:rPr>
                <w:rFonts w:ascii="Arial CYR" w:hAnsi="Arial CYR"/>
                <w:sz w:val="16"/>
                <w:szCs w:val="16"/>
              </w:rPr>
              <w:t>.К</w:t>
            </w:r>
            <w:proofErr w:type="gramEnd"/>
            <w:r w:rsidRPr="00373BCA">
              <w:rPr>
                <w:rFonts w:ascii="Arial CYR" w:hAnsi="Arial CYR"/>
                <w:sz w:val="16"/>
                <w:szCs w:val="16"/>
              </w:rPr>
              <w:t>алиново, справа, АЗС 140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54.8894932, 37.292887</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2</w:t>
            </w:r>
            <w:proofErr w:type="gramEnd"/>
            <w:r w:rsidRPr="00373BCA">
              <w:rPr>
                <w:rFonts w:ascii="Arial CYR" w:hAnsi="Arial CYR"/>
                <w:sz w:val="16"/>
                <w:szCs w:val="16"/>
              </w:rPr>
              <w:t>, 79 км, МО, пос. Карьково, слева, АЗС 100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55.0705603, 37.570383</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2</w:t>
            </w:r>
            <w:proofErr w:type="gramEnd"/>
            <w:r w:rsidRPr="00373BCA">
              <w:rPr>
                <w:rFonts w:ascii="Arial CYR" w:hAnsi="Arial CYR"/>
                <w:sz w:val="16"/>
                <w:szCs w:val="16"/>
              </w:rPr>
              <w:t>, 79 км, МО, пос. Карьково, справа, АЗС 167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55.0733675, 37.5709999</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Варшавское шоссе, сразу за МКАД, 21 км, слева, АЗС 29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55.572052, 37.5995225</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Подольск, пр. Юных Ленинцев, д. 1"б", АЗС 150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55.4616764, 37.5588012</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Подольск, ул. Кирова, мкр Фетищево, справа, АЗС 149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55.4152008, 37.4933606</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proofErr w:type="gramStart"/>
            <w:r w:rsidRPr="00373BCA">
              <w:rPr>
                <w:rFonts w:ascii="Arial CYR" w:hAnsi="Arial CYR"/>
                <w:sz w:val="16"/>
                <w:szCs w:val="16"/>
              </w:rPr>
              <w:t>МО, г. Подольск, ул. Пионерская, д. 1 "в", АЗС 151 Татнефть</w:t>
            </w:r>
            <w:proofErr w:type="gramEnd"/>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55.4088652, 37.550025</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Подольск, пос. Железнодорожный, ул. Климовская, АЗС 90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55.3899956, 37.5494027</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110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МО, г. Климовск, ул. </w:t>
            </w:r>
            <w:proofErr w:type="gramStart"/>
            <w:r w:rsidRPr="00373BCA">
              <w:rPr>
                <w:rFonts w:ascii="Arial CYR" w:hAnsi="Arial CYR"/>
                <w:sz w:val="16"/>
                <w:szCs w:val="16"/>
              </w:rPr>
              <w:t>Индустриальная</w:t>
            </w:r>
            <w:proofErr w:type="gramEnd"/>
            <w:r w:rsidRPr="00373BCA">
              <w:rPr>
                <w:rFonts w:ascii="Arial CYR" w:hAnsi="Arial CYR"/>
                <w:sz w:val="16"/>
                <w:szCs w:val="16"/>
              </w:rPr>
              <w:t>, д. 2, АЗС 97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55.3715086, 37.5239003</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111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МО, г. Климовск, ул. </w:t>
            </w:r>
            <w:proofErr w:type="gramStart"/>
            <w:r w:rsidRPr="00373BCA">
              <w:rPr>
                <w:rFonts w:ascii="Arial CYR" w:hAnsi="Arial CYR"/>
                <w:sz w:val="16"/>
                <w:szCs w:val="16"/>
              </w:rPr>
              <w:t>Первомайская</w:t>
            </w:r>
            <w:proofErr w:type="gramEnd"/>
            <w:r w:rsidRPr="00373BCA">
              <w:rPr>
                <w:rFonts w:ascii="Arial CYR" w:hAnsi="Arial CYR"/>
                <w:sz w:val="16"/>
                <w:szCs w:val="16"/>
              </w:rPr>
              <w:t>, АЗС, АЗС 152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55.3669694, 37.5323009</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112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Климовск, ул. Климовская, д. 59, АЗС 96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55.3565811, 37.5308901</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113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Подольский район, пос. Сельхозтехника, Домодедовское шоссе, д. 49 "а", АЗС 95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55.9852003, 37.2837085</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114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2</w:t>
            </w:r>
            <w:proofErr w:type="gramEnd"/>
            <w:r w:rsidRPr="00373BCA">
              <w:rPr>
                <w:rFonts w:ascii="Arial CYR" w:hAnsi="Arial CYR"/>
                <w:sz w:val="16"/>
                <w:szCs w:val="16"/>
              </w:rPr>
              <w:t>, 29 км, МО, д. Спирово, слева, АЗС 157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55.5018145, 37.6104605</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115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1</w:t>
            </w:r>
            <w:proofErr w:type="gramEnd"/>
            <w:r w:rsidRPr="00373BCA">
              <w:rPr>
                <w:rFonts w:ascii="Arial CYR" w:hAnsi="Arial CYR"/>
                <w:sz w:val="16"/>
                <w:szCs w:val="16"/>
              </w:rPr>
              <w:t>, 141 км, МО, АЗС 368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55.4697565, 35.5264807</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116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а\д Подольск-Домодедово, 1 км, д. Покров, слева, АЗС 153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55.4387802, 37.6246387</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117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а\д Подольск-Домодедово, 1 км, д. Покров, справа, АЗС 156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55.438202, 37.6235658</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118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а\д Москв</w:t>
            </w:r>
            <w:proofErr w:type="gramStart"/>
            <w:r w:rsidRPr="00373BCA">
              <w:rPr>
                <w:rFonts w:ascii="Arial CYR" w:hAnsi="Arial CYR"/>
                <w:sz w:val="16"/>
                <w:szCs w:val="16"/>
              </w:rPr>
              <w:t>а-</w:t>
            </w:r>
            <w:proofErr w:type="gramEnd"/>
            <w:r w:rsidRPr="00373BCA">
              <w:rPr>
                <w:rFonts w:ascii="Arial CYR" w:hAnsi="Arial CYR"/>
                <w:sz w:val="16"/>
                <w:szCs w:val="16"/>
              </w:rPr>
              <w:t xml:space="preserve"> аэр. Домодедово, 39 км, д. Шишкино, слева, АЗС 63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55.4536919, 37.8579158</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lastRenderedPageBreak/>
              <w:t>119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Каширское шоссе, 23 км, д. Опаренки, справа, АЗС 81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55.5828263, 37.7440855</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120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2</w:t>
            </w:r>
            <w:proofErr w:type="gramEnd"/>
            <w:r w:rsidRPr="00373BCA">
              <w:rPr>
                <w:rFonts w:ascii="Arial CYR" w:hAnsi="Arial CYR"/>
                <w:sz w:val="16"/>
                <w:szCs w:val="16"/>
              </w:rPr>
              <w:t>, 37 км, МО, пос. Сельхозтехника, справа, АЗС 147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55.4322368, 37.6140976</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121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2</w:t>
            </w:r>
            <w:proofErr w:type="gramEnd"/>
            <w:r w:rsidRPr="00373BCA">
              <w:rPr>
                <w:rFonts w:ascii="Arial CYR" w:hAnsi="Arial CYR"/>
                <w:sz w:val="16"/>
                <w:szCs w:val="16"/>
              </w:rPr>
              <w:t>, 38 км, МО, д. Александровка, слева, АЗС 148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55.4155936, 37.6096129</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125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2</w:t>
            </w:r>
            <w:proofErr w:type="gramEnd"/>
            <w:r w:rsidRPr="00373BCA">
              <w:rPr>
                <w:rFonts w:ascii="Arial CYR" w:hAnsi="Arial CYR"/>
                <w:sz w:val="16"/>
                <w:szCs w:val="16"/>
              </w:rPr>
              <w:t>, 47 км, МО, вблизи д. Гривно, слева, АЗС 154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55.3380572, 37.5776893</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126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4</w:t>
            </w:r>
            <w:proofErr w:type="gramEnd"/>
            <w:r w:rsidRPr="00373BCA">
              <w:rPr>
                <w:rFonts w:ascii="Arial CYR" w:hAnsi="Arial CYR"/>
                <w:sz w:val="16"/>
                <w:szCs w:val="16"/>
              </w:rPr>
              <w:t xml:space="preserve">, 36 км (объездное ш. </w:t>
            </w:r>
            <w:proofErr w:type="gramStart"/>
            <w:r w:rsidRPr="00373BCA">
              <w:rPr>
                <w:rFonts w:ascii="Arial CYR" w:hAnsi="Arial CYR"/>
                <w:sz w:val="16"/>
                <w:szCs w:val="16"/>
              </w:rPr>
              <w:t>Домодедово), справа, АЗС 170 Татнефть</w:t>
            </w:r>
            <w:proofErr w:type="gramEnd"/>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55.4542151, 37.7810597</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127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4</w:t>
            </w:r>
            <w:proofErr w:type="gramEnd"/>
            <w:r w:rsidRPr="00373BCA">
              <w:rPr>
                <w:rFonts w:ascii="Arial CYR" w:hAnsi="Arial CYR"/>
                <w:sz w:val="16"/>
                <w:szCs w:val="16"/>
              </w:rPr>
              <w:t xml:space="preserve">, 35 км (объездное ш. </w:t>
            </w:r>
            <w:proofErr w:type="gramStart"/>
            <w:r w:rsidRPr="00373BCA">
              <w:rPr>
                <w:rFonts w:ascii="Arial CYR" w:hAnsi="Arial CYR"/>
                <w:sz w:val="16"/>
                <w:szCs w:val="16"/>
              </w:rPr>
              <w:t>Домодедово), слева, АЗС 171 Татнефть</w:t>
            </w:r>
            <w:proofErr w:type="gramEnd"/>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55.4546227, 37.7824545</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128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Каширское шоссе, 65 км, Домодедовский р-н, справа, АЗС 30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55.2326268, 37.8648198</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129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4</w:t>
            </w:r>
            <w:proofErr w:type="gramEnd"/>
            <w:r w:rsidRPr="00373BCA">
              <w:rPr>
                <w:rFonts w:ascii="Arial CYR" w:hAnsi="Arial CYR"/>
                <w:sz w:val="16"/>
                <w:szCs w:val="16"/>
              </w:rPr>
              <w:t>, 49 км, МО, слева, АЗС 303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55.3450096, 37.8088474</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131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Каширское шоссе, 52 км, справа, АЗС 68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55.3398358, 37.8004575</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135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М5, 23 км, МО, пос. Томилино, слева, АЗС 207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55.6454971, 37.9152989</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137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МО, г. Лыткарино, ул. </w:t>
            </w:r>
            <w:proofErr w:type="gramStart"/>
            <w:r w:rsidRPr="00373BCA">
              <w:rPr>
                <w:rFonts w:ascii="Arial CYR" w:hAnsi="Arial CYR"/>
                <w:sz w:val="16"/>
                <w:szCs w:val="16"/>
              </w:rPr>
              <w:t>Парковая</w:t>
            </w:r>
            <w:proofErr w:type="gramEnd"/>
            <w:r w:rsidRPr="00373BCA">
              <w:rPr>
                <w:rFonts w:ascii="Arial CYR" w:hAnsi="Arial CYR"/>
                <w:sz w:val="16"/>
                <w:szCs w:val="16"/>
              </w:rPr>
              <w:t>, стр. 5, АЗС 62</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55.5853489, 37.9163986</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138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М5, 47 км, МО, слева, АЗС 321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55.4885926, 38.1598949</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140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А107 (ММК), 15 км, МО, Домодедовский р-н, д. Жирошкино, внутренняя сторона, АЗС 271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55.3657468, 38.0376506</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141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А107 (ММК), 3 км, МО, Домодедовский р-н, п. Артемьева, внешняя сторона, АЗС 69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55.3420079, 37.8409803</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142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М5, 71 км, МО, д. Ульянино, справа, АЗС 73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55.3534095, 38.4160888</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143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М5, 71 км, МО, д. Ульянино,  слева,  АЗС 74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55.3538395, 38.4170061</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144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М5, 81 км, МО, пересечение с А108 (МБК), справа, АЗС 139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55.2771414, 38.4921563</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145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а\д Раменское-Воскресенск, Воскресенский р-н, п. Белое Озеро, слева, АЗС 15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55.4463843, 38.4861803</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146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М5, 90 км, МО, пос. ст. Непецино, справа, АЗС 161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55.2207437, 38.5791671</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153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Реутов, ул. Победы, 29, АЗС 79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55.7662623, 37.8488123</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154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Реутов, проспект Мира, вл. 50 АЗС 80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55.7764071, 37.8649056</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156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Носовихинское шоссе, вл. 1в</w:t>
            </w:r>
            <w:proofErr w:type="gramStart"/>
            <w:r w:rsidRPr="00373BCA">
              <w:rPr>
                <w:rFonts w:ascii="Arial CYR" w:hAnsi="Arial CYR"/>
                <w:sz w:val="16"/>
                <w:szCs w:val="16"/>
              </w:rPr>
              <w:t xml:space="preserve">,, </w:t>
            </w:r>
            <w:proofErr w:type="gramEnd"/>
            <w:r w:rsidRPr="00373BCA">
              <w:rPr>
                <w:rFonts w:ascii="Arial CYR" w:hAnsi="Arial CYR"/>
                <w:sz w:val="16"/>
                <w:szCs w:val="16"/>
              </w:rPr>
              <w:t>слева, АЗС 38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55.7446379, 37.8493756</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157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Носовихинское шоссе, вл. 31в, слева, АЗС 39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55.7492107, 37.8808701</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158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7</w:t>
            </w:r>
            <w:proofErr w:type="gramEnd"/>
            <w:r w:rsidRPr="00373BCA">
              <w:rPr>
                <w:rFonts w:ascii="Arial CYR" w:hAnsi="Arial CYR"/>
                <w:sz w:val="16"/>
                <w:szCs w:val="16"/>
              </w:rPr>
              <w:t>, 30 км, МО, ближайший н.п. Щемилово, справа, АЗС 92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55.8073349, 38.0643654</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159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7</w:t>
            </w:r>
            <w:proofErr w:type="gramEnd"/>
            <w:r w:rsidRPr="00373BCA">
              <w:rPr>
                <w:rFonts w:ascii="Arial CYR" w:hAnsi="Arial CYR"/>
                <w:sz w:val="16"/>
                <w:szCs w:val="16"/>
              </w:rPr>
              <w:t>, 30 км, МО, ближайший н.п. Щемилово, слева, АЗС 93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55.8084323, 38.0629921</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161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А103 (</w:t>
            </w:r>
            <w:proofErr w:type="gramStart"/>
            <w:r w:rsidRPr="00373BCA">
              <w:rPr>
                <w:rFonts w:ascii="Arial CYR" w:hAnsi="Arial CYR"/>
                <w:sz w:val="16"/>
                <w:szCs w:val="16"/>
              </w:rPr>
              <w:t>Щелковское</w:t>
            </w:r>
            <w:proofErr w:type="gramEnd"/>
            <w:r w:rsidRPr="00373BCA">
              <w:rPr>
                <w:rFonts w:ascii="Arial CYR" w:hAnsi="Arial CYR"/>
                <w:sz w:val="16"/>
                <w:szCs w:val="16"/>
              </w:rPr>
              <w:t xml:space="preserve"> ш.), 24 км, справа, АЗС 34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55.8449565, 37.9579595</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162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А103 (</w:t>
            </w:r>
            <w:proofErr w:type="gramStart"/>
            <w:r w:rsidRPr="00373BCA">
              <w:rPr>
                <w:rFonts w:ascii="Arial CYR" w:hAnsi="Arial CYR"/>
                <w:sz w:val="16"/>
                <w:szCs w:val="16"/>
              </w:rPr>
              <w:t>Щелковское</w:t>
            </w:r>
            <w:proofErr w:type="gramEnd"/>
            <w:r w:rsidRPr="00373BCA">
              <w:rPr>
                <w:rFonts w:ascii="Arial CYR" w:hAnsi="Arial CYR"/>
                <w:sz w:val="16"/>
                <w:szCs w:val="16"/>
              </w:rPr>
              <w:t xml:space="preserve"> ш.), 25 км, слева, АЗС 35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55.8503427, 37.9671621</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163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Электросталь, ул. Карла Маркса, д.61, АЗС 31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55.8096381, 38.4589505</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164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Электросталь, Фрязевское шоссе, 12 км, АЗС 22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55.75482, 38.4425569</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165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МО, г. Павловский Посад, ул. </w:t>
            </w:r>
            <w:proofErr w:type="gramStart"/>
            <w:r w:rsidRPr="00373BCA">
              <w:rPr>
                <w:rFonts w:ascii="Arial CYR" w:hAnsi="Arial CYR"/>
                <w:sz w:val="16"/>
                <w:szCs w:val="16"/>
              </w:rPr>
              <w:t>Лесная</w:t>
            </w:r>
            <w:proofErr w:type="gramEnd"/>
            <w:r w:rsidRPr="00373BCA">
              <w:rPr>
                <w:rFonts w:ascii="Arial CYR" w:hAnsi="Arial CYR"/>
                <w:sz w:val="16"/>
                <w:szCs w:val="16"/>
              </w:rPr>
              <w:t>, д. 32/3, АЗС 99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55.7533589, 38.6367059</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166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Павловский Посад, ул. Б.Покровская, д. 47 "а", АЗС 98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55.7665581, 38.6546606</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167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7</w:t>
            </w:r>
            <w:proofErr w:type="gramEnd"/>
            <w:r w:rsidRPr="00373BCA">
              <w:rPr>
                <w:rFonts w:ascii="Arial CYR" w:hAnsi="Arial CYR"/>
                <w:sz w:val="16"/>
                <w:szCs w:val="16"/>
              </w:rPr>
              <w:t>, 69 км, МО, пос. Кузнецы, справа, АЗС 164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55.847777, 38.6797929</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169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7</w:t>
            </w:r>
            <w:proofErr w:type="gramEnd"/>
            <w:r w:rsidRPr="00373BCA">
              <w:rPr>
                <w:rFonts w:ascii="Arial CYR" w:hAnsi="Arial CYR"/>
                <w:sz w:val="16"/>
                <w:szCs w:val="16"/>
              </w:rPr>
              <w:t>, 83 км, МО, д. Никулино, слева, АЗС 162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55.8620551, 38.8950133</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170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А108 (МБК), 1 км Горьковско-Егорьевского ш., д. Малая Дубна, АЗС 273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55.8707603, 38.962208</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171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МО, г. Ликино-Дулёво, ул. </w:t>
            </w:r>
            <w:proofErr w:type="gramStart"/>
            <w:r w:rsidRPr="00373BCA">
              <w:rPr>
                <w:rFonts w:ascii="Arial CYR" w:hAnsi="Arial CYR"/>
                <w:sz w:val="16"/>
                <w:szCs w:val="16"/>
              </w:rPr>
              <w:t>Автодорожная</w:t>
            </w:r>
            <w:proofErr w:type="gramEnd"/>
            <w:r w:rsidRPr="00373BCA">
              <w:rPr>
                <w:rFonts w:ascii="Arial CYR" w:hAnsi="Arial CYR"/>
                <w:sz w:val="16"/>
                <w:szCs w:val="16"/>
              </w:rPr>
              <w:t>, д. 27, АЗС 309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55.7263246, 38.9755976</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lastRenderedPageBreak/>
              <w:t>172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Р104 (Новоугличское ш.), 31 км, МО, д</w:t>
            </w:r>
            <w:proofErr w:type="gramStart"/>
            <w:r w:rsidRPr="00373BCA">
              <w:rPr>
                <w:rFonts w:ascii="Arial CYR" w:hAnsi="Arial CYR"/>
                <w:sz w:val="16"/>
                <w:szCs w:val="16"/>
              </w:rPr>
              <w:t>.С</w:t>
            </w:r>
            <w:proofErr w:type="gramEnd"/>
            <w:r w:rsidRPr="00373BCA">
              <w:rPr>
                <w:rFonts w:ascii="Arial CYR" w:hAnsi="Arial CYR"/>
                <w:sz w:val="16"/>
                <w:szCs w:val="16"/>
              </w:rPr>
              <w:t>елково, АЗС 145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56.5766421, 38.1492949</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173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Р104, МО, г. Сергиев Посад, Новоугличское ш., д. 74, АЗС 144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56.3411331, 38.1272149</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174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М8, 87 км, МО, пос. Бужаниново, справа, АЗС 279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56.3914127, 38.3280802</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175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М8, 87 км, МО, пос. Бужаниново, слева, АЗС 280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56.3913651, 38.3258915</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176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М8, 47 км, МО, пос. Талицы, слева, АЗС 33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56.1098749, 37.9638362</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177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М8, 35 км, МО, г. Пушкино, справа, АЗС 37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55.9939049, 37.8763747</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178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М10, 44 км, МО, д. Чашниково, слева, АЗС 168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56.0381867, 37.1610832</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179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Р111 (Пятницкое ш.), д. Брехово, справа, АЗС 142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55.9266716, 37.1963596</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181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А107 (ММК), 1 км</w:t>
            </w:r>
            <w:proofErr w:type="gramStart"/>
            <w:r w:rsidRPr="00373BCA">
              <w:rPr>
                <w:rFonts w:ascii="Arial CYR" w:hAnsi="Arial CYR"/>
                <w:sz w:val="16"/>
                <w:szCs w:val="16"/>
              </w:rPr>
              <w:t>,с</w:t>
            </w:r>
            <w:proofErr w:type="gramEnd"/>
            <w:r w:rsidRPr="00373BCA">
              <w:rPr>
                <w:rFonts w:ascii="Arial CYR" w:hAnsi="Arial CYR"/>
                <w:sz w:val="16"/>
                <w:szCs w:val="16"/>
              </w:rPr>
              <w:t>МО, Солнечногорский р-н, д. Дурыкино, АЗС 163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56.0535152, 37.1297979</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182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М10, 34 км,  МО, пос. Елино, справа, АЗС 94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55.9852393, 37.2837889</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183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М10, 57 км, МО, пос. Дубинино, справа, АЗС 61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56.155245, 37.02994</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184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proofErr w:type="gramStart"/>
            <w:r w:rsidRPr="00373BCA">
              <w:rPr>
                <w:rFonts w:ascii="Arial CYR" w:hAnsi="Arial CYR"/>
                <w:sz w:val="16"/>
                <w:szCs w:val="16"/>
              </w:rPr>
              <w:t>МО, г. Клин, ул. Чайковского, д. 60 "а", АЗС 41 Татнефть</w:t>
            </w:r>
            <w:proofErr w:type="gramEnd"/>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56.3224865, 36.7583656</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185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Клин, Лавровская дорога, вл. 6, АЗС 42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56.3253659, 36.7012024</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186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М10, 80 км, МО, пос. Белозерки, АЗС 40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56.2985865, 36.7957878</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190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9</w:t>
            </w:r>
            <w:proofErr w:type="gramEnd"/>
            <w:r w:rsidRPr="00373BCA">
              <w:rPr>
                <w:rFonts w:ascii="Arial CYR" w:hAnsi="Arial CYR"/>
                <w:sz w:val="16"/>
                <w:szCs w:val="16"/>
              </w:rPr>
              <w:t>, 115 км, МО, пос. Возмище, слева, АЗС 36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56.0232599, 35.9540462</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222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Чехов, ул. Ольховая, д.41, МАЗК IP</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55.1562183, 37.4400115</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223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Каширское шоссе, 103 км, слева, р-н завод</w:t>
            </w:r>
            <w:proofErr w:type="gramStart"/>
            <w:r w:rsidRPr="00373BCA">
              <w:rPr>
                <w:rFonts w:ascii="Arial CYR" w:hAnsi="Arial CYR"/>
                <w:sz w:val="16"/>
                <w:szCs w:val="16"/>
              </w:rPr>
              <w:t>а ООО</w:t>
            </w:r>
            <w:proofErr w:type="gramEnd"/>
            <w:r w:rsidRPr="00373BCA">
              <w:rPr>
                <w:rFonts w:ascii="Arial CYR" w:hAnsi="Arial CYR"/>
                <w:sz w:val="16"/>
                <w:szCs w:val="16"/>
              </w:rPr>
              <w:t xml:space="preserve"> МАРС, МАЗК IP</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54.9374546, 38.0422425</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224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Кашира, ул. Путейская, д. 22, МАЗК IP</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54.8513523, 38.2156205</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225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9</w:t>
            </w:r>
            <w:proofErr w:type="gramEnd"/>
            <w:r w:rsidRPr="00373BCA">
              <w:rPr>
                <w:rFonts w:ascii="Arial CYR" w:hAnsi="Arial CYR"/>
                <w:sz w:val="16"/>
                <w:szCs w:val="16"/>
              </w:rPr>
              <w:t>, 147 км, МО, с. Малое Судислово, слева, МАЗК IP</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56.0376952, 35.4801321</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226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Р112 (Дмитров–Талдом-Темпы), 17 км, МО, Талдомский р-н, п. Новогуслево, слева, МАЗК IP</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56.5543739, 37.627058</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227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А108, МО, Ступинский р-н, д. Мещерино, Рязанско-Каширское ш., 11 км, справа, МАЗК IP</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55.2000286, 38.3714139</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228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Р90 (Тверь-Лотошино-Шаховская), 78 км, МО, п. Новолотошино, Тверское шоссе, д.3, справа, МАЗК IP</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56.2499787, 35.6472874</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229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А108, МО, Воскресенский р-н, пос. Барановское, слева, МАЗК IP</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55.3957355, 38.7770176</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230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А108, МО, Ступинский р-н, д. Малино, а/д Панино - Малино - Ступино, справа, МАЗК IP</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55.0997012N 38.1709188E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232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Р115, МО, Каширский р-н, д. Знаменское, МАЗС IP</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54.8271143, 38.3230913</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233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proofErr w:type="gramStart"/>
            <w:r w:rsidRPr="00373BCA">
              <w:rPr>
                <w:rFonts w:ascii="Arial CYR" w:hAnsi="Arial CYR"/>
                <w:sz w:val="16"/>
                <w:szCs w:val="16"/>
              </w:rPr>
              <w:t>а/д Руза-Звенигород, 20 км, МО, Рузский р-н, п. Колюбакино, на развилке, слева, МАЗК IP</w:t>
            </w:r>
            <w:proofErr w:type="gramEnd"/>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55.6742329, 36.5403986</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234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9</w:t>
            </w:r>
            <w:proofErr w:type="gramEnd"/>
            <w:r w:rsidRPr="00373BCA">
              <w:rPr>
                <w:rFonts w:ascii="Arial CYR" w:hAnsi="Arial CYR"/>
                <w:sz w:val="16"/>
                <w:szCs w:val="16"/>
              </w:rPr>
              <w:t>, 141км, МО, Шаховский р-н, д. Рождественно, справа, МАЗК IP</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56.036041, 35.5974197</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235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Р106 (Куровское-Шатура-Рошаль), 45 км, МО, Шатурский р-н, д. Новосидориха, справа, МАЗК IP</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55.5648057N 39.6255398E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236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Р115, МО, Коломенский р-н, пос. Первомайский, ул. </w:t>
            </w:r>
            <w:proofErr w:type="gramStart"/>
            <w:r w:rsidRPr="00373BCA">
              <w:rPr>
                <w:rFonts w:ascii="Arial CYR" w:hAnsi="Arial CYR"/>
                <w:sz w:val="16"/>
                <w:szCs w:val="16"/>
              </w:rPr>
              <w:t>Дорожная</w:t>
            </w:r>
            <w:proofErr w:type="gramEnd"/>
            <w:r w:rsidRPr="00373BCA">
              <w:rPr>
                <w:rFonts w:ascii="Arial CYR" w:hAnsi="Arial CYR"/>
                <w:sz w:val="16"/>
                <w:szCs w:val="16"/>
              </w:rPr>
              <w:t>, стр. 22, МАЗК IP</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55.069774, 38.6652607</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251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Р109, 29 км, МО, Ногинский р-н, д. </w:t>
            </w:r>
            <w:proofErr w:type="gramStart"/>
            <w:r w:rsidRPr="00373BCA">
              <w:rPr>
                <w:rFonts w:ascii="Arial CYR" w:hAnsi="Arial CYR"/>
                <w:sz w:val="16"/>
                <w:szCs w:val="16"/>
              </w:rPr>
              <w:t>Белая</w:t>
            </w:r>
            <w:proofErr w:type="gramEnd"/>
            <w:r w:rsidRPr="00373BCA">
              <w:rPr>
                <w:rFonts w:ascii="Arial CYR" w:hAnsi="Arial CYR"/>
                <w:sz w:val="16"/>
                <w:szCs w:val="16"/>
              </w:rPr>
              <w:t>, МАЗС 7 Интеройл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55.7387931, 38.2032287</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252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Носовихинское ш., 32 км, Ногинский р-н, пос. имени Воровского, слева, МАЗС 8 Интеройл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55.7240105, 38.3158815</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253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А108, МО, Орехово-Зуевский р-н,  пос. Пригородный, д. 18 В</w:t>
            </w:r>
            <w:proofErr w:type="gramStart"/>
            <w:r w:rsidRPr="00373BCA">
              <w:rPr>
                <w:rFonts w:ascii="Arial CYR" w:hAnsi="Arial CYR"/>
                <w:sz w:val="16"/>
                <w:szCs w:val="16"/>
              </w:rPr>
              <w:t xml:space="preserve"> ,</w:t>
            </w:r>
            <w:proofErr w:type="gramEnd"/>
            <w:r w:rsidRPr="00373BCA">
              <w:rPr>
                <w:rFonts w:ascii="Arial CYR" w:hAnsi="Arial CYR"/>
                <w:sz w:val="16"/>
                <w:szCs w:val="16"/>
              </w:rPr>
              <w:t xml:space="preserve"> МАЗС 17 Интеройл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55.8375122, 38.9703941</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255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w:t>
            </w:r>
            <w:proofErr w:type="gramStart"/>
            <w:r w:rsidRPr="00373BCA">
              <w:rPr>
                <w:rFonts w:ascii="Arial CYR" w:hAnsi="Arial CYR"/>
                <w:sz w:val="16"/>
                <w:szCs w:val="16"/>
              </w:rPr>
              <w:t>.Щ</w:t>
            </w:r>
            <w:proofErr w:type="gramEnd"/>
            <w:r w:rsidRPr="00373BCA">
              <w:rPr>
                <w:rFonts w:ascii="Arial CYR" w:hAnsi="Arial CYR"/>
                <w:sz w:val="16"/>
                <w:szCs w:val="16"/>
              </w:rPr>
              <w:t>ербинка, Симферопольское ш.,д.15, МАЗС 1 Интеройл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55.4958803, 37.5770831</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256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М2, 51 км, МО, Подольский р-н, вблизи д</w:t>
            </w:r>
            <w:proofErr w:type="gramStart"/>
            <w:r w:rsidRPr="00373BCA">
              <w:rPr>
                <w:rFonts w:ascii="Arial CYR" w:hAnsi="Arial CYR"/>
                <w:sz w:val="16"/>
                <w:szCs w:val="16"/>
              </w:rPr>
              <w:t>.А</w:t>
            </w:r>
            <w:proofErr w:type="gramEnd"/>
            <w:r w:rsidRPr="00373BCA">
              <w:rPr>
                <w:rFonts w:ascii="Arial CYR" w:hAnsi="Arial CYR"/>
                <w:sz w:val="16"/>
                <w:szCs w:val="16"/>
              </w:rPr>
              <w:t>лтухово, слева, МАЗС 12 Интеройл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55.318499, 37.5583935</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257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2</w:t>
            </w:r>
            <w:proofErr w:type="gramEnd"/>
            <w:r w:rsidRPr="00373BCA">
              <w:rPr>
                <w:rFonts w:ascii="Arial CYR" w:hAnsi="Arial CYR"/>
                <w:sz w:val="16"/>
                <w:szCs w:val="16"/>
              </w:rPr>
              <w:t>, 42 км, МО, Подольский р-н, вблизи д. Бережки, справа, МАЗС 13 Интеройл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55.381037, 37.60397</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lastRenderedPageBreak/>
              <w:t>259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М3, 80 км, МО, Наро-Фоминский район, вблизи д. Рождество, слева, МАЗС 5 Интеройл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55.306446, 36.703005</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260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М3, 80 км, МО, Наро-Фоминский р-н, вблизи д. Рождество, справа, МАЗС 6 Интеройл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55.306519, 36.70176</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265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Р114, 9 км, МО, Каширский р-н, на въезде в г. Ожерелье, МАЗС 10 Интеройл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54.788438N 38.2510686E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266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4</w:t>
            </w:r>
            <w:proofErr w:type="gramEnd"/>
            <w:r w:rsidRPr="00373BCA">
              <w:rPr>
                <w:rFonts w:ascii="Arial CYR" w:hAnsi="Arial CYR"/>
                <w:sz w:val="16"/>
                <w:szCs w:val="16"/>
              </w:rPr>
              <w:t>, 59 км, МО, Домодедовский р-н, справа, МАЗС 14 Интеройл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55.2587729N 37.8665686E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267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4</w:t>
            </w:r>
            <w:proofErr w:type="gramEnd"/>
            <w:r w:rsidRPr="00373BCA">
              <w:rPr>
                <w:rFonts w:ascii="Arial CYR" w:hAnsi="Arial CYR"/>
                <w:sz w:val="16"/>
                <w:szCs w:val="16"/>
              </w:rPr>
              <w:t>, 60 км, МО, Домодедовский р-н, слева, МАЗС 15 Интеройл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55.2518757N 37.8686714E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268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М5, 134 км, МО, г. Луховицы, ул. Куйбышева, стр. 446, справа, МАЗС 19 Интеройл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54.95087N 39.0521693E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269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М5, 147 км, МО, Луховицкий р-н, с. Гавриловское, д. 41В, слева, МАЗС 20 Интеройл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54.852896N 39.226341E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270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А108, МО, Серпуховский р–н, Васильевский </w:t>
            </w:r>
            <w:proofErr w:type="gramStart"/>
            <w:r w:rsidRPr="00373BCA">
              <w:rPr>
                <w:rFonts w:ascii="Arial CYR" w:hAnsi="Arial CYR"/>
                <w:sz w:val="16"/>
                <w:szCs w:val="16"/>
              </w:rPr>
              <w:t>с</w:t>
            </w:r>
            <w:proofErr w:type="gramEnd"/>
            <w:r w:rsidRPr="00373BCA">
              <w:rPr>
                <w:rFonts w:ascii="Arial CYR" w:hAnsi="Arial CYR"/>
                <w:sz w:val="16"/>
                <w:szCs w:val="16"/>
              </w:rPr>
              <w:t>.о., р-н д. Петровское, МАЗС 2 Интеройл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55.0290306N 37.4615335E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271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proofErr w:type="gramStart"/>
            <w:r w:rsidRPr="00373BCA">
              <w:rPr>
                <w:rFonts w:ascii="Arial CYR" w:hAnsi="Arial CYR"/>
                <w:sz w:val="16"/>
                <w:szCs w:val="16"/>
              </w:rPr>
              <w:t>МО, г. Серпухов, Васильевкий с.о., Московское ш., 5-й км, слева, МАЗС 3 Интеройл</w:t>
            </w:r>
            <w:proofErr w:type="gramEnd"/>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54.9552813N 37.4094343E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272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2</w:t>
            </w:r>
            <w:proofErr w:type="gramEnd"/>
            <w:r w:rsidRPr="00373BCA">
              <w:rPr>
                <w:rFonts w:ascii="Arial CYR" w:hAnsi="Arial CYR"/>
                <w:sz w:val="16"/>
                <w:szCs w:val="16"/>
              </w:rPr>
              <w:t>, 97 км, МО, Серпуховский р-н, справа, МАЗС 4 Интеройл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54.9155809N 37.5122058E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273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Серпуховский р–н, п. Оболенск, бульв</w:t>
            </w:r>
            <w:proofErr w:type="gramStart"/>
            <w:r w:rsidRPr="00373BCA">
              <w:rPr>
                <w:rFonts w:ascii="Arial CYR" w:hAnsi="Arial CYR"/>
                <w:sz w:val="16"/>
                <w:szCs w:val="16"/>
              </w:rPr>
              <w:t>.О</w:t>
            </w:r>
            <w:proofErr w:type="gramEnd"/>
            <w:r w:rsidRPr="00373BCA">
              <w:rPr>
                <w:rFonts w:ascii="Arial CYR" w:hAnsi="Arial CYR"/>
                <w:sz w:val="16"/>
                <w:szCs w:val="16"/>
              </w:rPr>
              <w:t>сенний, сторона №1, МАЗС 16 Интеройл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54.9801134N 37.2524071E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298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7</w:t>
            </w:r>
            <w:proofErr w:type="gramEnd"/>
            <w:r w:rsidRPr="00373BCA">
              <w:rPr>
                <w:rFonts w:ascii="Arial CYR" w:hAnsi="Arial CYR"/>
                <w:sz w:val="16"/>
                <w:szCs w:val="16"/>
              </w:rPr>
              <w:t>, 31 км, МО, Ногинский р-н, справа, АЗС 1 БТК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55.8120737N 38.1024742E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299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7</w:t>
            </w:r>
            <w:proofErr w:type="gramEnd"/>
            <w:r w:rsidRPr="00373BCA">
              <w:rPr>
                <w:rFonts w:ascii="Arial CYR" w:hAnsi="Arial CYR"/>
                <w:sz w:val="16"/>
                <w:szCs w:val="16"/>
              </w:rPr>
              <w:t>, 36 км, МО, Ногинский р-н, п. Старая Купавна, ул. Магистральная, д. 8, справа АЗС 2 БТК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55.8196329N 38.1718361E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300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7</w:t>
            </w:r>
            <w:proofErr w:type="gramEnd"/>
            <w:r w:rsidRPr="00373BCA">
              <w:rPr>
                <w:rFonts w:ascii="Arial CYR" w:hAnsi="Arial CYR"/>
                <w:sz w:val="16"/>
                <w:szCs w:val="16"/>
              </w:rPr>
              <w:t>, 44 км, МО, Ногинский р-н, справа, АЗС 3 БТК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55.8295468N 38.2907438E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302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7</w:t>
            </w:r>
            <w:proofErr w:type="gramEnd"/>
            <w:r w:rsidRPr="00373BCA">
              <w:rPr>
                <w:rFonts w:ascii="Arial CYR" w:hAnsi="Arial CYR"/>
                <w:sz w:val="16"/>
                <w:szCs w:val="16"/>
              </w:rPr>
              <w:t>, 57 км, МО, Ногинский р-н, слева, АЗС 5 БТК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55.8422022N 38.4797269E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309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7</w:t>
            </w:r>
            <w:proofErr w:type="gramEnd"/>
            <w:r w:rsidRPr="00373BCA">
              <w:rPr>
                <w:rFonts w:ascii="Arial CYR" w:hAnsi="Arial CYR"/>
                <w:sz w:val="16"/>
                <w:szCs w:val="16"/>
              </w:rPr>
              <w:t>, 24 км, МО, г. Балашиха, ш. Энтузиастов, вл.82, справа АЗС 12 БТК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55.7984828N 37.9884052E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311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Балашиха, ул. Объездное ш., вл. 10, АЗС 14 БТК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55.8015734, 37.8991869</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312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1</w:t>
            </w:r>
            <w:proofErr w:type="gramEnd"/>
            <w:r w:rsidRPr="00373BCA">
              <w:rPr>
                <w:rFonts w:ascii="Arial CYR" w:hAnsi="Arial CYR"/>
                <w:sz w:val="16"/>
                <w:szCs w:val="16"/>
              </w:rPr>
              <w:t>, 32 км, МО, Одинцовский р-н, д. Солманово, слева, АЗС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55.6259486N 37.1943212E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313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Боровское ш., 28 км, д. Пыхтино, справа, АЗС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55.6261106N 37.2986296E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314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МО, Боровское ш., д. Ликова, ул. </w:t>
            </w:r>
            <w:proofErr w:type="gramStart"/>
            <w:r w:rsidRPr="00373BCA">
              <w:rPr>
                <w:rFonts w:ascii="Arial CYR" w:hAnsi="Arial CYR"/>
                <w:sz w:val="16"/>
                <w:szCs w:val="16"/>
              </w:rPr>
              <w:t>Центральная</w:t>
            </w:r>
            <w:proofErr w:type="gramEnd"/>
            <w:r w:rsidRPr="00373BCA">
              <w:rPr>
                <w:rFonts w:ascii="Arial CYR" w:hAnsi="Arial CYR"/>
                <w:sz w:val="16"/>
                <w:szCs w:val="16"/>
              </w:rPr>
              <w:t>, АЗС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55.6183518N 37.2766033E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324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МО, Красногорский р-н, д. Гольево, ул. </w:t>
            </w:r>
            <w:proofErr w:type="gramStart"/>
            <w:r w:rsidRPr="00373BCA">
              <w:rPr>
                <w:rFonts w:ascii="Arial CYR" w:hAnsi="Arial CYR"/>
                <w:sz w:val="16"/>
                <w:szCs w:val="16"/>
              </w:rPr>
              <w:t>Центральная</w:t>
            </w:r>
            <w:proofErr w:type="gramEnd"/>
            <w:r w:rsidRPr="00373BCA">
              <w:rPr>
                <w:rFonts w:ascii="Arial CYR" w:hAnsi="Arial CYR"/>
                <w:sz w:val="16"/>
                <w:szCs w:val="16"/>
              </w:rPr>
              <w:t>, д.2, АЗС GBPetrol</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55.8004397, 37.3211467</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325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Долгопрудный, Лихачевский пр., д. 56, АЗС GBPetrol</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55.9276905, 37.4935967</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386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М5, 130 км, МО, Луховицкий р-н, пос. Красная Пойма, АЗС "ТД"</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55.0037365, 39.0917158</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387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МО, а/д Орехово-Зуево - Саввинская, 13 км, Орехово-Зуевский р-н, п. Снопок Старый, АЗС </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55.7749438, 39.1340733</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390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А108, МО, Клинский р-н, пос. Нудоль, Волоколамско-Ленинградское ш., 10 км, слева, АЗС ТНК 3</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56.0797955, 36.5137911</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398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А101, 36 км, МО, Ленинский р-н, пос. Ватутинки, слева, АЗС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55.5041387, 37.3389405</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399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А108, МО, Клинский р-н (от г. Клин 17 км), д. Малеевка, АЗС ТНК 17</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56.2035531, 36.633997</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400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Ленинский р-н, Боровское ш., 0,6 км, слева, АЗС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55.6600325, 37.4192297</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401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А108, 26км, МО, Воскресенский р-н, д. Гостилово, ул. Земляничная, д.1а, АЗС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55.3063912, 38.5960114</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402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А108, МО, Сергиево-Посадский р-н, р.п. Скоропусковский, д. 89, АЗС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56.3772168, 38.1092548</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408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Наро-Фоминск, ул. Кольцевая, д. 1, АЗС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55.3813779, 36.6990352</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409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Р105 (Егорьевское ш.), МО, Люберецкий р-н, п. Красково, д.6, АЗС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55.6628875, 38.0032593</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410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М3, 19 км, МО, Ленинский р-н, д. Дудкино, слева, АЗС ТНК 19</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55.6344765, 37.451663</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411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7</w:t>
            </w:r>
            <w:proofErr w:type="gramEnd"/>
            <w:r w:rsidRPr="00373BCA">
              <w:rPr>
                <w:rFonts w:ascii="Arial CYR" w:hAnsi="Arial CYR"/>
                <w:sz w:val="16"/>
                <w:szCs w:val="16"/>
              </w:rPr>
              <w:t>, 47 км, МО, Ногинский р-он, справа, АЗС ТНК, справа</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55.8319571, 38.3404076</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lastRenderedPageBreak/>
              <w:t>412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Электросталь, ул. Красная, д. 50, АЗС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55.7794452, 38.454144</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413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9</w:t>
            </w:r>
            <w:proofErr w:type="gramEnd"/>
            <w:r w:rsidRPr="00373BCA">
              <w:rPr>
                <w:rFonts w:ascii="Arial CYR" w:hAnsi="Arial CYR"/>
                <w:sz w:val="16"/>
                <w:szCs w:val="16"/>
              </w:rPr>
              <w:t>, 121 км, МО, Волоколамский р-н, д. Хворостинино, АЗС ТНК, справа</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56.0289495, 35.9146392</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414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Ивантеевка, ул. Заводская, АЗС "Андрона"</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55.9736661, 37.8952092</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421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А103, 20км, МО, г</w:t>
            </w:r>
            <w:proofErr w:type="gramStart"/>
            <w:r w:rsidRPr="00373BCA">
              <w:rPr>
                <w:rFonts w:ascii="Arial CYR" w:hAnsi="Arial CYR"/>
                <w:sz w:val="16"/>
                <w:szCs w:val="16"/>
              </w:rPr>
              <w:t>.Б</w:t>
            </w:r>
            <w:proofErr w:type="gramEnd"/>
            <w:r w:rsidRPr="00373BCA">
              <w:rPr>
                <w:rFonts w:ascii="Arial CYR" w:hAnsi="Arial CYR"/>
                <w:sz w:val="16"/>
                <w:szCs w:val="16"/>
              </w:rPr>
              <w:t>алашиха, микрорайон имени Гагарина, АЗС "ТД", справа</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55.8269767, 37.9000962</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422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proofErr w:type="gramStart"/>
            <w:r w:rsidRPr="00373BCA">
              <w:rPr>
                <w:rFonts w:ascii="Arial CYR" w:hAnsi="Arial CYR"/>
                <w:sz w:val="16"/>
                <w:szCs w:val="16"/>
              </w:rPr>
              <w:t>А108, МО, г. Серпухов, Московское ш., (пересечение Варшавского ш. и А108 (МБК), АЗС "ТД"</w:t>
            </w:r>
            <w:proofErr w:type="gramEnd"/>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54.976134, 37.414611</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423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М3, 49 км, МО, Наро-Фоминский р-н, п. Алабино, АЗС "ТД", слева</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55.5213976, 37.0098066</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424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А104, 56км, МО, Дмитровский р-н, п. Деденево, Московское ш., д. 1Б, АЗС "ТД", слева</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56.2294925, 37.526722</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425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1</w:t>
            </w:r>
            <w:proofErr w:type="gramEnd"/>
            <w:r w:rsidRPr="00373BCA">
              <w:rPr>
                <w:rFonts w:ascii="Arial CYR" w:hAnsi="Arial CYR"/>
                <w:sz w:val="16"/>
                <w:szCs w:val="16"/>
              </w:rPr>
              <w:t>, 108км, МО, Можайский р-н, с. Борисово, АЗС "ТД" (поворот на Верею +5км)</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55.4253119, 36.0476017</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426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М10, 48 км, МО, Солнечногорский р-н, д. Берсеньевка, АЗС "ТД", слева</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56.0693676, 37.1337301</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427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9</w:t>
            </w:r>
            <w:proofErr w:type="gramEnd"/>
            <w:r w:rsidRPr="00373BCA">
              <w:rPr>
                <w:rFonts w:ascii="Arial CYR" w:hAnsi="Arial CYR"/>
                <w:sz w:val="16"/>
                <w:szCs w:val="16"/>
              </w:rPr>
              <w:t>, 31км, МО, Красногорский р-н, п. Нахабино, ул. Советская, д. 101а, АЗС "ТД" справа</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55.8454565, 37.1995541</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467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Подольск, ул. Лобачева, д.14а, АЗС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55.4386, 37.5726</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468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Подольск, пр-т Юных Ленинцев, д. 1в, АЗС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55.4664, 37.5600</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469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Подольский р-н, вблизи д. Новоселки, А107 (ММК внеш</w:t>
            </w:r>
            <w:proofErr w:type="gramStart"/>
            <w:r w:rsidRPr="00373BCA">
              <w:rPr>
                <w:rFonts w:ascii="Arial CYR" w:hAnsi="Arial CYR"/>
                <w:sz w:val="16"/>
                <w:szCs w:val="16"/>
              </w:rPr>
              <w:t>.с</w:t>
            </w:r>
            <w:proofErr w:type="gramEnd"/>
            <w:r w:rsidRPr="00373BCA">
              <w:rPr>
                <w:rFonts w:ascii="Arial CYR" w:hAnsi="Arial CYR"/>
                <w:sz w:val="16"/>
                <w:szCs w:val="16"/>
              </w:rPr>
              <w:t>торона), АЗС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55.3307, 37.6122</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470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Подольский р-н, район поворота на д. Овечкино, А107(ММК внеш. сторона), АЗС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55.3861, 37.3612</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471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Подольский р-н, п. Львовский, ул. Московская, д. 3,(Варшавское ш</w:t>
            </w:r>
            <w:proofErr w:type="gramStart"/>
            <w:r w:rsidRPr="00373BCA">
              <w:rPr>
                <w:rFonts w:ascii="Arial CYR" w:hAnsi="Arial CYR"/>
                <w:sz w:val="16"/>
                <w:szCs w:val="16"/>
              </w:rPr>
              <w:t>.с</w:t>
            </w:r>
            <w:proofErr w:type="gramEnd"/>
            <w:r w:rsidRPr="00373BCA">
              <w:rPr>
                <w:rFonts w:ascii="Arial CYR" w:hAnsi="Arial CYR"/>
                <w:sz w:val="16"/>
                <w:szCs w:val="16"/>
              </w:rPr>
              <w:t>лева) АЗС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55.3164, 37.5291</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472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Мытищи, ул. Мира, вл. 40, АЗС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55.9219678, 37.7168155</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473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Пушкинский р-н, м/н Звягино, ул. Школьная, вл.5г, стр.1, АЗС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55.9811158N 37.7950448E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474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proofErr w:type="gramStart"/>
            <w:r w:rsidRPr="00373BCA">
              <w:rPr>
                <w:rFonts w:ascii="Arial CYR" w:hAnsi="Arial CYR"/>
                <w:sz w:val="16"/>
                <w:szCs w:val="16"/>
              </w:rPr>
              <w:t>А104, МО, Дмитровский р-н, д. Варварино, вл. 1, слева, АЗС ТНК</w:t>
            </w:r>
            <w:proofErr w:type="gramEnd"/>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56.204857N 37.5232109E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475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Климовск, ул. Индустриальная, д. 2а, АЗС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55.3723, 37.5229</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476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Сергиев-Посад, Скобянское ш., д. 7а, АЗС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56.2898107N 38.1330246E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488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А104, 116км, МО, г. Дубна, ул. Луговая, д. 33, АЗС РАТА</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56.7237673, 37.1409184</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490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Коломна, ул. Девичье Поле, д. 14, АЗС КОМЛЕКС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55.0567546, 38.7463439</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491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Коломна, ул. Щуровская, д. 38, АЗС КОМЛЕКС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55.0649145, 38.8420343</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492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Р115, 15 км, МО, </w:t>
            </w:r>
            <w:proofErr w:type="gramStart"/>
            <w:r w:rsidRPr="00373BCA">
              <w:rPr>
                <w:rFonts w:ascii="Arial CYR" w:hAnsi="Arial CYR"/>
                <w:sz w:val="16"/>
                <w:szCs w:val="16"/>
              </w:rPr>
              <w:t>Коломенской</w:t>
            </w:r>
            <w:proofErr w:type="gramEnd"/>
            <w:r w:rsidRPr="00373BCA">
              <w:rPr>
                <w:rFonts w:ascii="Arial CYR" w:hAnsi="Arial CYR"/>
                <w:sz w:val="16"/>
                <w:szCs w:val="16"/>
              </w:rPr>
              <w:t xml:space="preserve"> р-н, д. Дворики, справа, АЗС КОМЛЕКС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55.0330, 38.5766</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493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Луховицы, ул. Пушкина, д. 135, АЗС КОМЛЕКС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54.9565381, 39.0215492</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494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Луховицы, ул. Пушкина, д. 170г, АЗС КОМЛЕКС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54.9625133, 39.0243173</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504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М10, 38 км, МО, справа, АЗС Валента</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56.0041643, 37.235949</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525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Р111 (Пятницкое ш.), 13км, МО, д. Юрлово, слева, АЗС ТД</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55.8992103, 37.2708929</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526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1</w:t>
            </w:r>
            <w:proofErr w:type="gramEnd"/>
            <w:r w:rsidRPr="00373BCA">
              <w:rPr>
                <w:rFonts w:ascii="Arial CYR" w:hAnsi="Arial CYR"/>
                <w:sz w:val="16"/>
                <w:szCs w:val="16"/>
              </w:rPr>
              <w:t>, 97 км, МО, г. Можайск, справа, АЗС Русь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55.4992045, 36.1936426</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527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1</w:t>
            </w:r>
            <w:proofErr w:type="gramEnd"/>
            <w:r w:rsidRPr="00373BCA">
              <w:rPr>
                <w:rFonts w:ascii="Arial CYR" w:hAnsi="Arial CYR"/>
                <w:sz w:val="16"/>
                <w:szCs w:val="16"/>
              </w:rPr>
              <w:t>, 97 км, МО, г. Можайск, слева, АЗС Русь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55.4968709, 36.1923552</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567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Р105, МО, г. Егорьевск, ул. </w:t>
            </w:r>
            <w:proofErr w:type="gramStart"/>
            <w:r w:rsidRPr="00373BCA">
              <w:rPr>
                <w:rFonts w:ascii="Arial CYR" w:hAnsi="Arial CYR"/>
                <w:sz w:val="16"/>
                <w:szCs w:val="16"/>
              </w:rPr>
              <w:t>Рязанская</w:t>
            </w:r>
            <w:proofErr w:type="gramEnd"/>
            <w:r w:rsidRPr="00373BCA">
              <w:rPr>
                <w:rFonts w:ascii="Arial CYR" w:hAnsi="Arial CYR"/>
                <w:sz w:val="16"/>
                <w:szCs w:val="16"/>
              </w:rPr>
              <w:t>, д. 108, АЗС ЕТК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55.3828895N 39.0638638E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569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Р105, 81 км, МО, г. Егорьевск, слева, АЗС ЕТК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55.3938528N 39.0711379E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573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Р116, МО, г. Дубна, ул. Октябрьская, д. 8 в,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56.7524052N 37.1299696E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616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Пушкинский р-н, Красноармейское ш., 19 км, д. Лепешки, д. 1а, АЗС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56.094002N 38.1170587E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626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7</w:t>
            </w:r>
            <w:proofErr w:type="gramEnd"/>
            <w:r w:rsidRPr="00373BCA">
              <w:rPr>
                <w:rFonts w:ascii="Arial CYR" w:hAnsi="Arial CYR"/>
                <w:sz w:val="16"/>
                <w:szCs w:val="16"/>
              </w:rPr>
              <w:t>, 42 км, МО, Ногинский р-н, п. Обухово, слева, АЗС ЮЛА</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55.8286249N 38.260518E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lastRenderedPageBreak/>
              <w:t>633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А104, 38 км, МО, Мытищинский р-н, д. </w:t>
            </w:r>
            <w:proofErr w:type="gramStart"/>
            <w:r w:rsidRPr="00373BCA">
              <w:rPr>
                <w:rFonts w:ascii="Arial CYR" w:hAnsi="Arial CYR"/>
                <w:sz w:val="16"/>
                <w:szCs w:val="16"/>
              </w:rPr>
              <w:t>Троице-Сельцо</w:t>
            </w:r>
            <w:proofErr w:type="gramEnd"/>
            <w:r w:rsidRPr="00373BCA">
              <w:rPr>
                <w:rFonts w:ascii="Arial CYR" w:hAnsi="Arial CYR"/>
                <w:sz w:val="16"/>
                <w:szCs w:val="16"/>
              </w:rPr>
              <w:t>, слева, АЗС Московия</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56.0658439N 37.5175402E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634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Щелковский р-н, Фряновское ш., 9 км, справа, д. Назимиха, АЗС Московия</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55.9728786N 38.0938593E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637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Котельники, Новорязанское ш., 19 км, стр. 2, АЗС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678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Ленинский муниципальный р-н, с.п. Володарского, АЗС 28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55.5048592N 37.9540304E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688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proofErr w:type="gramStart"/>
            <w:r w:rsidRPr="00373BCA">
              <w:rPr>
                <w:rFonts w:ascii="Arial CYR" w:hAnsi="Arial CYR"/>
                <w:sz w:val="16"/>
                <w:szCs w:val="16"/>
              </w:rPr>
              <w:t>Московская</w:t>
            </w:r>
            <w:proofErr w:type="gramEnd"/>
            <w:r w:rsidRPr="00373BCA">
              <w:rPr>
                <w:rFonts w:ascii="Arial CYR" w:hAnsi="Arial CYR"/>
                <w:sz w:val="16"/>
                <w:szCs w:val="16"/>
              </w:rPr>
              <w:t xml:space="preserve"> обл., г. Котельники, Дзержинское ш., д.28, АЗС 22 Нефтьмагистраль </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55.6626844N 37.8752351E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690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М8, 36 км, Московская обл., Пушкинский р-н, справа, АЗС ТОКО-2</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56.0218587N 37.8840516E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691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Пушкино, Ярославское ш., д. 2г, АЗС ТОКО-2</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55.9851189N 37.8669552E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692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Пушкино, ул. Учинская, д. 10, АЗС ТОКО-2</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55.9997118N 37.8344602E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693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Королев, Болшевское ш., д. 31а, АЗС Меридиан-Экспресс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55.9312445N 37.8150035E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694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proofErr w:type="gramStart"/>
            <w:r w:rsidRPr="00373BCA">
              <w:rPr>
                <w:rFonts w:ascii="Arial CYR" w:hAnsi="Arial CYR"/>
                <w:sz w:val="16"/>
                <w:szCs w:val="16"/>
              </w:rPr>
              <w:t>М8, 25 км, Московская обл., г. Королев, п. Текстильщик, ул. Мичурина, д. 1в, справа, АЗС Меридиан-Экспресс</w:t>
            </w:r>
            <w:proofErr w:type="gramEnd"/>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55.9432224N 37.8138421E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744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М10, 67 км, Московская обл., Солнечногорский р-он, АЗС 31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56.2040826N 36.9519306E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779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А107, 3км, слева, </w:t>
            </w:r>
            <w:proofErr w:type="gramStart"/>
            <w:r w:rsidRPr="00373BCA">
              <w:rPr>
                <w:rFonts w:ascii="Arial CYR" w:hAnsi="Arial CYR"/>
                <w:sz w:val="16"/>
                <w:szCs w:val="16"/>
              </w:rPr>
              <w:t>Московская</w:t>
            </w:r>
            <w:proofErr w:type="gramEnd"/>
            <w:r w:rsidRPr="00373BCA">
              <w:rPr>
                <w:rFonts w:ascii="Arial CYR" w:hAnsi="Arial CYR"/>
                <w:sz w:val="16"/>
                <w:szCs w:val="16"/>
              </w:rPr>
              <w:t xml:space="preserve"> обл., Дмитровский р-н, д. Дубровки, АЗС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56.1984145N 37.5602415E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782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Балашиха, Носовихинское ш., вл. 129, АЗС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55.7526799N 37.9060546E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783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Балашиха, Вишняковское ш., вл. 109, АЗС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55.7795212N 37.9082184E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859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А107, МО, Наро-Фоминский р-н, д. Жедочи, МАЗС Интеройл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863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2</w:t>
            </w:r>
            <w:proofErr w:type="gramEnd"/>
            <w:r w:rsidRPr="00373BCA">
              <w:rPr>
                <w:rFonts w:ascii="Arial CYR" w:hAnsi="Arial CYR"/>
                <w:sz w:val="16"/>
                <w:szCs w:val="16"/>
              </w:rPr>
              <w:t>, 30км, Московская обл., п. Быково, АЗС 24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864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 МО, г. Долгопрудный, Дмитровское ш., д.8, АЗС 20</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55.9651522N 37.5329098E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866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Подольск, Домодедовское ш., д. 25, АЗС PLUS</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867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МО, Подольский р-н, п. Ерино, ул. </w:t>
            </w:r>
            <w:proofErr w:type="gramStart"/>
            <w:r w:rsidRPr="00373BCA">
              <w:rPr>
                <w:rFonts w:ascii="Arial CYR" w:hAnsi="Arial CYR"/>
                <w:sz w:val="16"/>
                <w:szCs w:val="16"/>
              </w:rPr>
              <w:t>Высокая</w:t>
            </w:r>
            <w:proofErr w:type="gramEnd"/>
            <w:r w:rsidRPr="00373BCA">
              <w:rPr>
                <w:rFonts w:ascii="Arial CYR" w:hAnsi="Arial CYR"/>
                <w:sz w:val="16"/>
                <w:szCs w:val="16"/>
              </w:rPr>
              <w:t>, д. 100, АЗС PLUS</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869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А107, 1 км (от М</w:t>
            </w:r>
            <w:proofErr w:type="gramStart"/>
            <w:r w:rsidRPr="00373BCA">
              <w:rPr>
                <w:rFonts w:ascii="Arial CYR" w:hAnsi="Arial CYR"/>
                <w:sz w:val="16"/>
                <w:szCs w:val="16"/>
              </w:rPr>
              <w:t>7</w:t>
            </w:r>
            <w:proofErr w:type="gramEnd"/>
            <w:r w:rsidRPr="00373BCA">
              <w:rPr>
                <w:rFonts w:ascii="Arial CYR" w:hAnsi="Arial CYR"/>
                <w:sz w:val="16"/>
                <w:szCs w:val="16"/>
              </w:rPr>
              <w:t>), МО, г. Электросталь, Ногинское ш., слева, АЗС 346 Нефто-Сервис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870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7</w:t>
            </w:r>
            <w:proofErr w:type="gramEnd"/>
            <w:r w:rsidRPr="00373BCA">
              <w:rPr>
                <w:rFonts w:ascii="Arial CYR" w:hAnsi="Arial CYR"/>
                <w:sz w:val="16"/>
                <w:szCs w:val="16"/>
              </w:rPr>
              <w:t>, 52 км, МО, г. Ногинск, слева, АЗС 353 Нефто-Сервис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871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7</w:t>
            </w:r>
            <w:proofErr w:type="gramEnd"/>
            <w:r w:rsidRPr="00373BCA">
              <w:rPr>
                <w:rFonts w:ascii="Arial CYR" w:hAnsi="Arial CYR"/>
                <w:sz w:val="16"/>
                <w:szCs w:val="16"/>
              </w:rPr>
              <w:t>, 52 км, МО, г. Ногинск, справа, АЗС 354 Нефто-Сервис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873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МО, г. Ногинск, ул. </w:t>
            </w:r>
            <w:proofErr w:type="gramStart"/>
            <w:r w:rsidRPr="00373BCA">
              <w:rPr>
                <w:rFonts w:ascii="Arial CYR" w:hAnsi="Arial CYR"/>
                <w:sz w:val="16"/>
                <w:szCs w:val="16"/>
              </w:rPr>
              <w:t>Красная</w:t>
            </w:r>
            <w:proofErr w:type="gramEnd"/>
            <w:r w:rsidRPr="00373BCA">
              <w:rPr>
                <w:rFonts w:ascii="Arial CYR" w:hAnsi="Arial CYR"/>
                <w:sz w:val="16"/>
                <w:szCs w:val="16"/>
              </w:rPr>
              <w:t>, д. 13, АЗС 356 Нефто-Сервис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874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МО, Павлово-Посадский р-н, п. Большие Дворы, ул. </w:t>
            </w:r>
            <w:proofErr w:type="gramStart"/>
            <w:r w:rsidRPr="00373BCA">
              <w:rPr>
                <w:rFonts w:ascii="Arial CYR" w:hAnsi="Arial CYR"/>
                <w:sz w:val="16"/>
                <w:szCs w:val="16"/>
              </w:rPr>
              <w:t>Шоссейная</w:t>
            </w:r>
            <w:proofErr w:type="gramEnd"/>
            <w:r w:rsidRPr="00373BCA">
              <w:rPr>
                <w:rFonts w:ascii="Arial CYR" w:hAnsi="Arial CYR"/>
                <w:sz w:val="16"/>
                <w:szCs w:val="16"/>
              </w:rPr>
              <w:t>, 1, АЗС 357 Нефто-Сервис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875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А107, 7 км (от М</w:t>
            </w:r>
            <w:proofErr w:type="gramStart"/>
            <w:r w:rsidRPr="00373BCA">
              <w:rPr>
                <w:rFonts w:ascii="Arial CYR" w:hAnsi="Arial CYR"/>
                <w:sz w:val="16"/>
                <w:szCs w:val="16"/>
              </w:rPr>
              <w:t>7</w:t>
            </w:r>
            <w:proofErr w:type="gramEnd"/>
            <w:r w:rsidRPr="00373BCA">
              <w:rPr>
                <w:rFonts w:ascii="Arial CYR" w:hAnsi="Arial CYR"/>
                <w:sz w:val="16"/>
                <w:szCs w:val="16"/>
              </w:rPr>
              <w:t>), МО, г. Электросталь, ул. Победы, д. 2а, слева, АЗС Нефто-Сервис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876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Носовихинское ш., 23 км, Ногинский район, г. Электроугли, слева, АЗС 393 Нефто-Сервис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877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п. Черноголовка, 3-й проезд, д. 6, АЗС 399 Нефто-Сервис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878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Ногинск, 1-я улица Ильича, АЗС 427 Нефто-Сервис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879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А107, 8 км (от М</w:t>
            </w:r>
            <w:proofErr w:type="gramStart"/>
            <w:r w:rsidRPr="00373BCA">
              <w:rPr>
                <w:rFonts w:ascii="Arial CYR" w:hAnsi="Arial CYR"/>
                <w:sz w:val="16"/>
                <w:szCs w:val="16"/>
              </w:rPr>
              <w:t>7</w:t>
            </w:r>
            <w:proofErr w:type="gramEnd"/>
            <w:r w:rsidRPr="00373BCA">
              <w:rPr>
                <w:rFonts w:ascii="Arial CYR" w:hAnsi="Arial CYR"/>
                <w:sz w:val="16"/>
                <w:szCs w:val="16"/>
              </w:rPr>
              <w:t>), МО, г. Ногинск, ул. Декабристов, АЗС 428 Нефто-Сервис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880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proofErr w:type="gramStart"/>
            <w:r w:rsidRPr="00373BCA">
              <w:rPr>
                <w:rFonts w:ascii="Arial CYR" w:hAnsi="Arial CYR"/>
                <w:sz w:val="16"/>
                <w:szCs w:val="16"/>
              </w:rPr>
              <w:t>МО, Носовихинское ш., 7 км, г. Железнодорожный, ул. Центральная, д. 44в, слева, АЗС Нефто-Сервис</w:t>
            </w:r>
            <w:proofErr w:type="gramEnd"/>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881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Щелковский р-н, пгт. Звездный городок, АЗС Нефто-Сервис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55.881687,38.103020</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882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А103, 55 км, МО, пересечение с А107, справа, АЗС Нефто-Сервис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937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МО, г. Воскресенск, ул. </w:t>
            </w:r>
            <w:proofErr w:type="gramStart"/>
            <w:r w:rsidRPr="00373BCA">
              <w:rPr>
                <w:rFonts w:ascii="Arial CYR" w:hAnsi="Arial CYR"/>
                <w:sz w:val="16"/>
                <w:szCs w:val="16"/>
              </w:rPr>
              <w:t>Московская</w:t>
            </w:r>
            <w:proofErr w:type="gramEnd"/>
            <w:r w:rsidRPr="00373BCA">
              <w:rPr>
                <w:rFonts w:ascii="Arial CYR" w:hAnsi="Arial CYR"/>
                <w:sz w:val="16"/>
                <w:szCs w:val="16"/>
              </w:rPr>
              <w:t>, 51, АЗС№1</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55.289211,38.730777</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938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Воскресенский р-н, д. Ратмирово, ул. Набережная, 5к1, АЗС№2</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55.289139,38.679594</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lastRenderedPageBreak/>
              <w:t>939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А108, МО, Воскресенский р-н, д. Чемодурово, ул. </w:t>
            </w:r>
            <w:proofErr w:type="gramStart"/>
            <w:r w:rsidRPr="00373BCA">
              <w:rPr>
                <w:rFonts w:ascii="Arial CYR" w:hAnsi="Arial CYR"/>
                <w:sz w:val="16"/>
                <w:szCs w:val="16"/>
              </w:rPr>
              <w:t>Шоссейная</w:t>
            </w:r>
            <w:proofErr w:type="gramEnd"/>
            <w:r w:rsidRPr="00373BCA">
              <w:rPr>
                <w:rFonts w:ascii="Arial CYR" w:hAnsi="Arial CYR"/>
                <w:sz w:val="16"/>
                <w:szCs w:val="16"/>
              </w:rPr>
              <w:t>, 71а, АЗС№3</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55.340013,38.672809</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940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Воскресенский р-н, п. Хорлово, ул. Победы, 49, АЗС№5</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55.331445,38.799188</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988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1</w:t>
            </w:r>
            <w:proofErr w:type="gramEnd"/>
            <w:r w:rsidRPr="00373BCA">
              <w:rPr>
                <w:rFonts w:ascii="Arial CYR" w:hAnsi="Arial CYR"/>
                <w:sz w:val="16"/>
                <w:szCs w:val="16"/>
              </w:rPr>
              <w:t>, 147 км, Московская обл., Можайский р-н, слева, АЗС 3 Русь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55.4884887N 35.4147656E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989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1</w:t>
            </w:r>
            <w:proofErr w:type="gramEnd"/>
            <w:r w:rsidRPr="00373BCA">
              <w:rPr>
                <w:rFonts w:ascii="Arial CYR" w:hAnsi="Arial CYR"/>
                <w:sz w:val="16"/>
                <w:szCs w:val="16"/>
              </w:rPr>
              <w:t>, 147 км, Московская обл., Можайский р-н, справа, АЗС 4 Русь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55.4870298N 35.4149373E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990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А107, МО, Дмитровский р-н, д. Дубровки, стр. 301, АЗС 15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994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Серпуховской р-н, д. Васильевское, 55,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55.0097416N 37.4241489E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995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Бронницы, ул. Льва Толстого, 21,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55.4143878N 38.2563043E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996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Бронницы, Рязанское ш., 6,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55.4314471N 38.2398061E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997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Чеховский р-н, д. Плешкино,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55.0382782N 37.5761765E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1024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2</w:t>
            </w:r>
            <w:proofErr w:type="gramEnd"/>
            <w:r w:rsidRPr="00373BCA">
              <w:rPr>
                <w:rFonts w:ascii="Arial CYR" w:hAnsi="Arial CYR"/>
                <w:sz w:val="16"/>
                <w:szCs w:val="16"/>
              </w:rPr>
              <w:t>, 29 км, Московская обл., Подольский р-н, д. Спирово, справа, АЗС 158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55.501298,37.609042</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1043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Королев, ул. Силикатная, д.3, АЗС,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55.906318,37.864707</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1045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Королев, ул. Ленина, д.2е, АЗС, АЗС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55.922994,37.807370</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1051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Протвино, Кременковское ш., 9, АЗС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54.884553N 37.197488E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1056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Ногинск, ул. 2-я Глуховская, АЗС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55.868655,38.436704</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1071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4</w:t>
            </w:r>
            <w:proofErr w:type="gramEnd"/>
            <w:r w:rsidRPr="00373BCA">
              <w:rPr>
                <w:rFonts w:ascii="Arial CYR" w:hAnsi="Arial CYR"/>
                <w:sz w:val="16"/>
                <w:szCs w:val="16"/>
              </w:rPr>
              <w:t>, 46 км, слева, МО, г. Домодедово, мкрн. Востряково, ул. Заборье, 1г, АЗС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55.368483N 37.784138E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1075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А107, МО, Раменский р-н, д. Петровское, слева, АЗС PLUS</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55.462647N 38.334093E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1076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Коломна, ул. Щуровская, д. 36,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55.061281N 38.852934E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1097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Сергиев-Посад, Московское ш., д.29,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56.277915N 38.124124E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1098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Сергиев-Посад, Ново-Углическое шоссе, д.77,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56.337738N 38.128711E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1176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МО, г. Мытищи, </w:t>
            </w:r>
            <w:proofErr w:type="gramStart"/>
            <w:r w:rsidRPr="00373BCA">
              <w:rPr>
                <w:rFonts w:ascii="Arial CYR" w:hAnsi="Arial CYR"/>
                <w:sz w:val="16"/>
                <w:szCs w:val="16"/>
              </w:rPr>
              <w:t>Олимпийский</w:t>
            </w:r>
            <w:proofErr w:type="gramEnd"/>
            <w:r w:rsidRPr="00373BCA">
              <w:rPr>
                <w:rFonts w:ascii="Arial CYR" w:hAnsi="Arial CYR"/>
                <w:sz w:val="16"/>
                <w:szCs w:val="16"/>
              </w:rPr>
              <w:t xml:space="preserve"> пр-кт, вл. 39, стр. 1,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55.937216,37.751048</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1244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7</w:t>
            </w:r>
            <w:proofErr w:type="gramEnd"/>
            <w:r w:rsidRPr="00373BCA">
              <w:rPr>
                <w:rFonts w:ascii="Arial CYR" w:hAnsi="Arial CYR"/>
                <w:sz w:val="16"/>
                <w:szCs w:val="16"/>
              </w:rPr>
              <w:t>, 56 км, Московская обл., г. Ногинск, слева, АЗС 35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55.835843N 38.461117E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1245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А107, МО, г. Ногинск, Электростальское ш., слева, АЗС 36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55.832842N 38.427301E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1246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4</w:t>
            </w:r>
            <w:proofErr w:type="gramEnd"/>
            <w:r w:rsidRPr="00373BCA">
              <w:rPr>
                <w:rFonts w:ascii="Arial CYR" w:hAnsi="Arial CYR"/>
                <w:sz w:val="16"/>
                <w:szCs w:val="16"/>
              </w:rPr>
              <w:t>, 43 км, Московская обл., Домодедовский р-н, п. Заборье, слева, АЗС 30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55.391043N 37.777304E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1292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МО, г. Мытищи, ул. </w:t>
            </w:r>
            <w:proofErr w:type="gramStart"/>
            <w:r w:rsidRPr="00373BCA">
              <w:rPr>
                <w:rFonts w:ascii="Arial CYR" w:hAnsi="Arial CYR"/>
                <w:sz w:val="16"/>
                <w:szCs w:val="16"/>
              </w:rPr>
              <w:t>Силикатная</w:t>
            </w:r>
            <w:proofErr w:type="gramEnd"/>
            <w:r w:rsidRPr="00373BCA">
              <w:rPr>
                <w:rFonts w:ascii="Arial CYR" w:hAnsi="Arial CYR"/>
                <w:sz w:val="16"/>
                <w:szCs w:val="16"/>
              </w:rPr>
              <w:t>, д.10а, АЗС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1297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Московская обл., г. Электросталь, ул. Северная, д.3, АЗС Нефтьмагистраль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1337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Р105, 86 км, МО, Орехово-Зуевский р-н, г. Егорьевск, стр. 2, справа,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1339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МО, г. Воскресенск, ул. 2-я </w:t>
            </w:r>
            <w:proofErr w:type="gramStart"/>
            <w:r w:rsidRPr="00373BCA">
              <w:rPr>
                <w:rFonts w:ascii="Arial CYR" w:hAnsi="Arial CYR"/>
                <w:sz w:val="16"/>
                <w:szCs w:val="16"/>
              </w:rPr>
              <w:t>Заводская</w:t>
            </w:r>
            <w:proofErr w:type="gramEnd"/>
            <w:r w:rsidRPr="00373BCA">
              <w:rPr>
                <w:rFonts w:ascii="Arial CYR" w:hAnsi="Arial CYR"/>
                <w:sz w:val="16"/>
                <w:szCs w:val="16"/>
              </w:rPr>
              <w:t>, д.6, АЗС АИСТ</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1341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Ногинск, ул. Ильича, промплощадка 1,стр. 16</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1342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Р115, 31 км, МО, Коломенский р-н, д. Рождественка, слева, АЗС Нефто-Сервис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1348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Люберецкий р-н, п. Котельники, Дзержинское ш., стр.7, к.1, АЗС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Электрогорск, ул. Буденого, д. 2, АЗС GF-1</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55.884997N 38.795264E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Павловский Посад, Мишутинское ш., д. 2/2, АЗС GF-3</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55.77308N 38.687253E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7</w:t>
            </w:r>
            <w:proofErr w:type="gramEnd"/>
            <w:r w:rsidRPr="00373BCA">
              <w:rPr>
                <w:rFonts w:ascii="Arial CYR" w:hAnsi="Arial CYR"/>
                <w:sz w:val="16"/>
                <w:szCs w:val="16"/>
              </w:rPr>
              <w:t>, 75 км, МО, Павлово-Посадский р-н, АЗС GF-4</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55.850372N 38.757923E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7</w:t>
            </w:r>
            <w:proofErr w:type="gramEnd"/>
            <w:r w:rsidRPr="00373BCA">
              <w:rPr>
                <w:rFonts w:ascii="Arial CYR" w:hAnsi="Arial CYR"/>
                <w:sz w:val="16"/>
                <w:szCs w:val="16"/>
              </w:rPr>
              <w:t>, 69 км, МО, Павлово-Посадский р-н, АЗС GF-5</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55.848749N 38.676695E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МО, Носовихинское ш., 58 км, Павлово-Посадский р-н, д. Евсеево, АЗС GF-6 </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55.747935N 38.702489E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Павлово-Посадский р-н, д. Кузнецы, АЗС GF-7</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55.840866N 38.653893E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lastRenderedPageBreak/>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lastRenderedPageBreak/>
              <w:t xml:space="preserve">МО, г. Электрогорск, ул. </w:t>
            </w:r>
            <w:proofErr w:type="gramStart"/>
            <w:r w:rsidRPr="00373BCA">
              <w:rPr>
                <w:rFonts w:ascii="Arial CYR" w:hAnsi="Arial CYR"/>
                <w:sz w:val="16"/>
                <w:szCs w:val="16"/>
              </w:rPr>
              <w:t>Советская</w:t>
            </w:r>
            <w:proofErr w:type="gramEnd"/>
            <w:r w:rsidRPr="00373BCA">
              <w:rPr>
                <w:rFonts w:ascii="Arial CYR" w:hAnsi="Arial CYR"/>
                <w:sz w:val="16"/>
                <w:szCs w:val="16"/>
              </w:rPr>
              <w:t>, д. 47, АЗС GF-8</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xml:space="preserve">55.865577N </w:t>
            </w:r>
            <w:r w:rsidRPr="00373BCA">
              <w:rPr>
                <w:rFonts w:ascii="Arial CYR" w:hAnsi="Arial CYR"/>
                <w:sz w:val="14"/>
                <w:szCs w:val="14"/>
              </w:rPr>
              <w:lastRenderedPageBreak/>
              <w:t>38.778741E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lastRenderedPageBreak/>
              <w:t>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МО, г. Орехово-Зуево, ул. </w:t>
            </w:r>
            <w:proofErr w:type="gramStart"/>
            <w:r w:rsidRPr="00373BCA">
              <w:rPr>
                <w:rFonts w:ascii="Arial CYR" w:hAnsi="Arial CYR"/>
                <w:sz w:val="16"/>
                <w:szCs w:val="16"/>
              </w:rPr>
              <w:t>Северная</w:t>
            </w:r>
            <w:proofErr w:type="gramEnd"/>
            <w:r w:rsidRPr="00373BCA">
              <w:rPr>
                <w:rFonts w:ascii="Arial CYR" w:hAnsi="Arial CYR"/>
                <w:sz w:val="16"/>
                <w:szCs w:val="16"/>
              </w:rPr>
              <w:t>, д. 56, АЗС GF-9</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55.828057N 38.980964E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А108, Горьковско-Егорьевское ш., 14 км, МО, Орехово-Зуевский р-н, д. Кабаново, АЗС GF-10</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55.762027N 38.939105E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МО, г. </w:t>
            </w:r>
            <w:proofErr w:type="gramStart"/>
            <w:r w:rsidRPr="00373BCA">
              <w:rPr>
                <w:rFonts w:ascii="Arial CYR" w:hAnsi="Arial CYR"/>
                <w:sz w:val="16"/>
                <w:szCs w:val="16"/>
              </w:rPr>
              <w:t>Железнодорожный</w:t>
            </w:r>
            <w:proofErr w:type="gramEnd"/>
            <w:r w:rsidRPr="00373BCA">
              <w:rPr>
                <w:rFonts w:ascii="Arial CYR" w:hAnsi="Arial CYR"/>
                <w:sz w:val="16"/>
                <w:szCs w:val="16"/>
              </w:rPr>
              <w:t>, Носовихинское ш., д. 54, АЗС GF-14</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55.750795N 37.970348E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Балашиха, Кучинское ш., д. 8, АЗС GF-15</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55.78421N 37.958822E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Москва, МКАД, 33 км (внутренняя сторона), АЗС GF-16</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55.578331N 37.587086E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235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пушкино, Ярославское ш., 2Г,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241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proofErr w:type="gramStart"/>
            <w:r w:rsidRPr="00373BCA">
              <w:rPr>
                <w:rFonts w:ascii="Arial CYR" w:hAnsi="Arial CYR"/>
                <w:sz w:val="16"/>
                <w:szCs w:val="16"/>
              </w:rPr>
              <w:t>М8, 25 км, МО, г. Королев, п. текстильщик, ул. Мичурина 1в, справа, АЗС</w:t>
            </w:r>
            <w:proofErr w:type="gramEnd"/>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243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МО, г. Королев, ул. </w:t>
            </w:r>
            <w:proofErr w:type="gramStart"/>
            <w:r w:rsidRPr="00373BCA">
              <w:rPr>
                <w:rFonts w:ascii="Arial CYR" w:hAnsi="Arial CYR"/>
                <w:sz w:val="16"/>
                <w:szCs w:val="16"/>
              </w:rPr>
              <w:t>Советская</w:t>
            </w:r>
            <w:proofErr w:type="gramEnd"/>
            <w:r w:rsidRPr="00373BCA">
              <w:rPr>
                <w:rFonts w:ascii="Arial CYR" w:hAnsi="Arial CYR"/>
                <w:sz w:val="16"/>
                <w:szCs w:val="16"/>
              </w:rPr>
              <w:t>, д. 46, АЗС UNKOIL</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256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7</w:t>
            </w:r>
            <w:proofErr w:type="gramEnd"/>
            <w:r w:rsidRPr="00373BCA">
              <w:rPr>
                <w:rFonts w:ascii="Arial CYR" w:hAnsi="Arial CYR"/>
                <w:sz w:val="16"/>
                <w:szCs w:val="16"/>
              </w:rPr>
              <w:t>, 75км, МО, Павлово-Посадский р-н, справа АЗС «G-4»</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257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7</w:t>
            </w:r>
            <w:proofErr w:type="gramEnd"/>
            <w:r w:rsidRPr="00373BCA">
              <w:rPr>
                <w:rFonts w:ascii="Arial CYR" w:hAnsi="Arial CYR"/>
                <w:sz w:val="16"/>
                <w:szCs w:val="16"/>
              </w:rPr>
              <w:t>, 69км, МО, Павлово-Посадский р-н, слева АЗС «G-5»</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258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МО, Павлово-Посадский р-н, Носовихинское шоссе, д. Евсеево, АЗС «G-6» </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259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МО, г. Орехово-Зуево, ул. </w:t>
            </w:r>
            <w:proofErr w:type="gramStart"/>
            <w:r w:rsidRPr="00373BCA">
              <w:rPr>
                <w:rFonts w:ascii="Arial CYR" w:hAnsi="Arial CYR"/>
                <w:sz w:val="16"/>
                <w:szCs w:val="16"/>
              </w:rPr>
              <w:t>Северная</w:t>
            </w:r>
            <w:proofErr w:type="gramEnd"/>
            <w:r w:rsidRPr="00373BCA">
              <w:rPr>
                <w:rFonts w:ascii="Arial CYR" w:hAnsi="Arial CYR"/>
                <w:sz w:val="16"/>
                <w:szCs w:val="16"/>
              </w:rPr>
              <w:t>, д. 56, АЗС «G-9»</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260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Орехово-Зуевский р-н, д. Кабаново, АЗС «G-10»</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261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МО, г. </w:t>
            </w:r>
            <w:proofErr w:type="gramStart"/>
            <w:r w:rsidRPr="00373BCA">
              <w:rPr>
                <w:rFonts w:ascii="Arial CYR" w:hAnsi="Arial CYR"/>
                <w:sz w:val="16"/>
                <w:szCs w:val="16"/>
              </w:rPr>
              <w:t>Железнодорожный</w:t>
            </w:r>
            <w:proofErr w:type="gramEnd"/>
            <w:r w:rsidRPr="00373BCA">
              <w:rPr>
                <w:rFonts w:ascii="Arial CYR" w:hAnsi="Arial CYR"/>
                <w:sz w:val="16"/>
                <w:szCs w:val="16"/>
              </w:rPr>
              <w:t xml:space="preserve">, Носовихинское шоссе, д. 54, АЗС «G-14» </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262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МО, г. Балашиха, Кучинское шоссе, д. 8, АЗС «G-15» </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264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МО, г. Электрогорск, ул. </w:t>
            </w:r>
            <w:proofErr w:type="gramStart"/>
            <w:r w:rsidRPr="00373BCA">
              <w:rPr>
                <w:rFonts w:ascii="Arial CYR" w:hAnsi="Arial CYR"/>
                <w:sz w:val="16"/>
                <w:szCs w:val="16"/>
              </w:rPr>
              <w:t>Советская</w:t>
            </w:r>
            <w:proofErr w:type="gramEnd"/>
            <w:r w:rsidRPr="00373BCA">
              <w:rPr>
                <w:rFonts w:ascii="Arial CYR" w:hAnsi="Arial CYR"/>
                <w:sz w:val="16"/>
                <w:szCs w:val="16"/>
              </w:rPr>
              <w:t xml:space="preserve">, д. 47, АЗС «G-8» </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277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Павловский Посад, Мишутинское ш., д. 2/2, АЗС «GF-3»</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278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Павлово-Посадский р-н, д. Кузнецы, АЗС «GF-7»</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279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Раменское, пересечение ул</w:t>
            </w:r>
            <w:proofErr w:type="gramStart"/>
            <w:r w:rsidRPr="00373BCA">
              <w:rPr>
                <w:rFonts w:ascii="Arial CYR" w:hAnsi="Arial CYR"/>
                <w:sz w:val="16"/>
                <w:szCs w:val="16"/>
              </w:rPr>
              <w:t>.Л</w:t>
            </w:r>
            <w:proofErr w:type="gramEnd"/>
            <w:r w:rsidRPr="00373BCA">
              <w:rPr>
                <w:rFonts w:ascii="Arial CYR" w:hAnsi="Arial CYR"/>
                <w:sz w:val="16"/>
                <w:szCs w:val="16"/>
              </w:rPr>
              <w:t>евашова и Северного ш.,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280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Р105, 30 км, МО, Раменский р-н</w:t>
            </w:r>
            <w:proofErr w:type="gramStart"/>
            <w:r w:rsidRPr="00373BCA">
              <w:rPr>
                <w:rFonts w:ascii="Arial CYR" w:hAnsi="Arial CYR"/>
                <w:sz w:val="16"/>
                <w:szCs w:val="16"/>
              </w:rPr>
              <w:t>,д</w:t>
            </w:r>
            <w:proofErr w:type="gramEnd"/>
            <w:r w:rsidRPr="00373BCA">
              <w:rPr>
                <w:rFonts w:ascii="Arial CYR" w:hAnsi="Arial CYR"/>
                <w:sz w:val="16"/>
                <w:szCs w:val="16"/>
              </w:rPr>
              <w:t>. Донино, справа,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281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Р105, 13 км, МО, Раменский р-н, д. Осеченки, справа,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282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Р105, 16 км, МО, Раменский р-н, д. Шмеленки, слева,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283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Р105, 40 км, МО, Раменский р-н</w:t>
            </w:r>
            <w:proofErr w:type="gramStart"/>
            <w:r w:rsidRPr="00373BCA">
              <w:rPr>
                <w:rFonts w:ascii="Arial CYR" w:hAnsi="Arial CYR"/>
                <w:sz w:val="16"/>
                <w:szCs w:val="16"/>
              </w:rPr>
              <w:t>,с</w:t>
            </w:r>
            <w:proofErr w:type="gramEnd"/>
            <w:r w:rsidRPr="00373BCA">
              <w:rPr>
                <w:rFonts w:ascii="Arial CYR" w:hAnsi="Arial CYR"/>
                <w:sz w:val="16"/>
                <w:szCs w:val="16"/>
              </w:rPr>
              <w:t>. Новохаритоново, справа,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284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proofErr w:type="gramStart"/>
            <w:r w:rsidRPr="00373BCA">
              <w:rPr>
                <w:rFonts w:ascii="Arial CYR" w:hAnsi="Arial CYR"/>
                <w:sz w:val="16"/>
                <w:szCs w:val="16"/>
              </w:rPr>
              <w:t>МО, г. Подольск, ул. К. Готвальда, д.4 а, АЗС 1 Морион</w:t>
            </w:r>
            <w:proofErr w:type="gramEnd"/>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285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Подольск, ул</w:t>
            </w:r>
            <w:proofErr w:type="gramStart"/>
            <w:r w:rsidRPr="00373BCA">
              <w:rPr>
                <w:rFonts w:ascii="Arial CYR" w:hAnsi="Arial CYR"/>
                <w:sz w:val="16"/>
                <w:szCs w:val="16"/>
              </w:rPr>
              <w:t>.О</w:t>
            </w:r>
            <w:proofErr w:type="gramEnd"/>
            <w:r w:rsidRPr="00373BCA">
              <w:rPr>
                <w:rFonts w:ascii="Arial CYR" w:hAnsi="Arial CYR"/>
                <w:sz w:val="16"/>
                <w:szCs w:val="16"/>
              </w:rPr>
              <w:t>рджоникидзе, д.26, АЗС 2 Мориона</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286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МО, г. Подольск, Октябрьский пр-кт, д. 2 Б, АЗС 3 Мориона </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287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Подольск, пр-кт Ленина, д. 5, АЗС 4 Морион</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288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Подольск, пр-кт Юных Ленинцев, д. 59 а, АЗС 5 Мориона</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289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Подольский р-н, Симферопольское ш., 1км, вблизи д</w:t>
            </w:r>
            <w:proofErr w:type="gramStart"/>
            <w:r w:rsidRPr="00373BCA">
              <w:rPr>
                <w:rFonts w:ascii="Arial CYR" w:hAnsi="Arial CYR"/>
                <w:sz w:val="16"/>
                <w:szCs w:val="16"/>
              </w:rPr>
              <w:t>.Б</w:t>
            </w:r>
            <w:proofErr w:type="gramEnd"/>
            <w:r w:rsidRPr="00373BCA">
              <w:rPr>
                <w:rFonts w:ascii="Arial CYR" w:hAnsi="Arial CYR"/>
                <w:sz w:val="16"/>
                <w:szCs w:val="16"/>
              </w:rPr>
              <w:t>орисовка, АЗС 6 Морион</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290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proofErr w:type="gramStart"/>
            <w:r w:rsidRPr="00373BCA">
              <w:rPr>
                <w:rFonts w:ascii="Arial CYR" w:hAnsi="Arial CYR"/>
                <w:sz w:val="16"/>
                <w:szCs w:val="16"/>
              </w:rPr>
              <w:t>МО, г. Подольск, ул. Кирова, д. 76 а, АЗС 7 Мориона</w:t>
            </w:r>
            <w:proofErr w:type="gramEnd"/>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291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2</w:t>
            </w:r>
            <w:proofErr w:type="gramEnd"/>
            <w:r w:rsidRPr="00373BCA">
              <w:rPr>
                <w:rFonts w:ascii="Arial CYR" w:hAnsi="Arial CYR"/>
                <w:sz w:val="16"/>
                <w:szCs w:val="16"/>
              </w:rPr>
              <w:t>, 71 км, МО, Чеховский р-н, слева, АЗС 8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А107, Киевско-Минское ш., 3.5 км, МО, </w:t>
            </w:r>
            <w:proofErr w:type="gramStart"/>
            <w:r w:rsidRPr="00373BCA">
              <w:rPr>
                <w:rFonts w:ascii="Arial CYR" w:hAnsi="Arial CYR"/>
                <w:sz w:val="16"/>
                <w:szCs w:val="16"/>
              </w:rPr>
              <w:t>с</w:t>
            </w:r>
            <w:proofErr w:type="gramEnd"/>
            <w:r w:rsidRPr="00373BCA">
              <w:rPr>
                <w:rFonts w:ascii="Arial CYR" w:hAnsi="Arial CYR"/>
                <w:sz w:val="16"/>
                <w:szCs w:val="16"/>
              </w:rPr>
              <w:t>. Петровское, справа, АЗС Интоп</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36.990759,55.539256</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Варшавское ш., 57 км, д. Молоди, справа, АЗС Интоп</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37.517616,55.291127</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Чеховский р-он, а/д Дмитровка-Добрыниха, 2 км, справа, АЗС Интоп</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37.519679,55.243691</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г. Подольск, ул</w:t>
            </w:r>
            <w:proofErr w:type="gramStart"/>
            <w:r w:rsidRPr="00373BCA">
              <w:rPr>
                <w:rFonts w:ascii="Arial CYR" w:hAnsi="Arial CYR"/>
                <w:sz w:val="16"/>
                <w:szCs w:val="16"/>
              </w:rPr>
              <w:t>.П</w:t>
            </w:r>
            <w:proofErr w:type="gramEnd"/>
            <w:r w:rsidRPr="00373BCA">
              <w:rPr>
                <w:rFonts w:ascii="Arial CYR" w:hAnsi="Arial CYR"/>
                <w:sz w:val="16"/>
                <w:szCs w:val="16"/>
              </w:rPr>
              <w:t>равды 34, АЗС Интоп</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37.553723,55.407758</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1</w:t>
            </w:r>
            <w:proofErr w:type="gramEnd"/>
            <w:r w:rsidRPr="00373BCA">
              <w:rPr>
                <w:rFonts w:ascii="Arial CYR" w:hAnsi="Arial CYR"/>
                <w:sz w:val="16"/>
                <w:szCs w:val="16"/>
              </w:rPr>
              <w:t>, 108 км, МО, Можайский р-н, справа, АЗС Интоп</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36.039878,55.459015</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lastRenderedPageBreak/>
              <w:t>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Рузский р-он, п</w:t>
            </w:r>
            <w:proofErr w:type="gramStart"/>
            <w:r w:rsidRPr="00373BCA">
              <w:rPr>
                <w:rFonts w:ascii="Arial CYR" w:hAnsi="Arial CYR"/>
                <w:sz w:val="16"/>
                <w:szCs w:val="16"/>
              </w:rPr>
              <w:t>.Т</w:t>
            </w:r>
            <w:proofErr w:type="gramEnd"/>
            <w:r w:rsidRPr="00373BCA">
              <w:rPr>
                <w:rFonts w:ascii="Arial CYR" w:hAnsi="Arial CYR"/>
                <w:sz w:val="16"/>
                <w:szCs w:val="16"/>
              </w:rPr>
              <w:t>учково, ул.Силикатная, слева, АЗС Интоп</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36.481176,55.594289</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а\д Наро-Фоминск-Каменское, 3.5км, с. Атепцево, справа АЗС Интоп</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36.752407,55.334783</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Московская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МО, Наро-Фоминский р-он, а/д Наро-Фоминск - Васильчиново, д. Чешково, справа АЗС Интоп</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36.617353,55.3929</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w:t>
            </w:r>
          </w:p>
        </w:tc>
        <w:tc>
          <w:tcPr>
            <w:tcW w:w="5674"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b/>
                <w:bCs/>
                <w:sz w:val="16"/>
                <w:szCs w:val="16"/>
              </w:rPr>
            </w:pPr>
            <w:r w:rsidRPr="00373BCA">
              <w:rPr>
                <w:rFonts w:ascii="Arial CYR" w:hAnsi="Arial CYR"/>
                <w:b/>
                <w:bCs/>
                <w:sz w:val="16"/>
                <w:szCs w:val="16"/>
              </w:rPr>
              <w:t xml:space="preserve">Нижегородская </w:t>
            </w:r>
            <w:proofErr w:type="gramStart"/>
            <w:r w:rsidRPr="00373BCA">
              <w:rPr>
                <w:rFonts w:ascii="Arial CYR" w:hAnsi="Arial CYR"/>
                <w:b/>
                <w:bCs/>
                <w:sz w:val="16"/>
                <w:szCs w:val="16"/>
              </w:rPr>
              <w:t>обл</w:t>
            </w:r>
            <w:proofErr w:type="gramEnd"/>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212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7</w:t>
            </w:r>
            <w:proofErr w:type="gramEnd"/>
            <w:r w:rsidRPr="00373BCA">
              <w:rPr>
                <w:rFonts w:ascii="Arial CYR" w:hAnsi="Arial CYR"/>
                <w:sz w:val="16"/>
                <w:szCs w:val="16"/>
              </w:rPr>
              <w:t>, 574 км, Нижегородская обл., с. Белавка, справа, АЗС ШИК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55.9949009N 46.1255836E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241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7</w:t>
            </w:r>
            <w:proofErr w:type="gramEnd"/>
            <w:r w:rsidRPr="00373BCA">
              <w:rPr>
                <w:rFonts w:ascii="Arial CYR" w:hAnsi="Arial CYR"/>
                <w:sz w:val="16"/>
                <w:szCs w:val="16"/>
              </w:rPr>
              <w:t>, 573 км, Нижегородская обл., с. Белавка, слева, АЗС ШИК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55.998309N 46.1206484E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345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М7, 399 км, Нижегородская обл, п</w:t>
            </w:r>
            <w:proofErr w:type="gramStart"/>
            <w:r w:rsidRPr="00373BCA">
              <w:rPr>
                <w:rFonts w:ascii="Arial CYR" w:hAnsi="Arial CYR"/>
                <w:sz w:val="16"/>
                <w:szCs w:val="16"/>
              </w:rPr>
              <w:t>.С</w:t>
            </w:r>
            <w:proofErr w:type="gramEnd"/>
            <w:r w:rsidRPr="00373BCA">
              <w:rPr>
                <w:rFonts w:ascii="Arial CYR" w:hAnsi="Arial CYR"/>
                <w:sz w:val="16"/>
                <w:szCs w:val="16"/>
              </w:rPr>
              <w:t>троителей, справа, АЗК № 9 PLUS</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N56.307050, E43.703383</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346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Нижегородская обл., г. Дзержинск</w:t>
            </w:r>
            <w:proofErr w:type="gramStart"/>
            <w:r w:rsidRPr="00373BCA">
              <w:rPr>
                <w:rFonts w:ascii="Arial CYR" w:hAnsi="Arial CYR"/>
                <w:sz w:val="16"/>
                <w:szCs w:val="16"/>
              </w:rPr>
              <w:t>,А</w:t>
            </w:r>
            <w:proofErr w:type="gramEnd"/>
            <w:r w:rsidRPr="00373BCA">
              <w:rPr>
                <w:rFonts w:ascii="Arial CYR" w:hAnsi="Arial CYR"/>
                <w:sz w:val="16"/>
                <w:szCs w:val="16"/>
              </w:rPr>
              <w:t>втозаводское шоссе, д. 2, АЗК №10 PLUS</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N56.259717, E43.660233</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347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Р72, 267 км, Нижегородская обл., г. Арзамас, п</w:t>
            </w:r>
            <w:proofErr w:type="gramStart"/>
            <w:r w:rsidRPr="00373BCA">
              <w:rPr>
                <w:rFonts w:ascii="Arial CYR" w:hAnsi="Arial CYR"/>
                <w:sz w:val="16"/>
                <w:szCs w:val="16"/>
              </w:rPr>
              <w:t>.В</w:t>
            </w:r>
            <w:proofErr w:type="gramEnd"/>
            <w:r w:rsidRPr="00373BCA">
              <w:rPr>
                <w:rFonts w:ascii="Arial CYR" w:hAnsi="Arial CYR"/>
                <w:sz w:val="16"/>
                <w:szCs w:val="16"/>
              </w:rPr>
              <w:t>ыездное, слева, АЗК № 11 PLUS</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N55.365867, E43.781583</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610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Р158, 208 км, </w:t>
            </w:r>
            <w:proofErr w:type="gramStart"/>
            <w:r w:rsidRPr="00373BCA">
              <w:rPr>
                <w:rFonts w:ascii="Arial CYR" w:hAnsi="Arial CYR"/>
                <w:sz w:val="16"/>
                <w:szCs w:val="16"/>
              </w:rPr>
              <w:t>Нижегородская</w:t>
            </w:r>
            <w:proofErr w:type="gramEnd"/>
            <w:r w:rsidRPr="00373BCA">
              <w:rPr>
                <w:rFonts w:ascii="Arial CYR" w:hAnsi="Arial CYR"/>
                <w:sz w:val="16"/>
                <w:szCs w:val="16"/>
              </w:rPr>
              <w:t xml:space="preserve"> обл., Починковский р-н, п. Ужовка, слева, АЗС 127 Терминал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54.806446N 44.870934E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611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Нижегородская обл., р.п. Бутурлино, ул. </w:t>
            </w:r>
            <w:proofErr w:type="gramStart"/>
            <w:r w:rsidRPr="00373BCA">
              <w:rPr>
                <w:rFonts w:ascii="Arial CYR" w:hAnsi="Arial CYR"/>
                <w:sz w:val="16"/>
                <w:szCs w:val="16"/>
              </w:rPr>
              <w:t>Пристанционная</w:t>
            </w:r>
            <w:proofErr w:type="gramEnd"/>
            <w:r w:rsidRPr="00373BCA">
              <w:rPr>
                <w:rFonts w:ascii="Arial CYR" w:hAnsi="Arial CYR"/>
                <w:sz w:val="16"/>
                <w:szCs w:val="16"/>
              </w:rPr>
              <w:t>, д. 6а,  а/д Арзамас-Сергач, АЗС 106 Терминал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55.5755743N 44.8779462E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612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Н.Новгород, п. Ворошиловский, пер. Сучанский, АЗС 315 Терминал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56.2793918N 43.8924436E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613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г. Н.Новгород, Автозаводский р-н, пос. Гнилицы, ул. </w:t>
            </w:r>
            <w:proofErr w:type="gramStart"/>
            <w:r w:rsidRPr="00373BCA">
              <w:rPr>
                <w:rFonts w:ascii="Arial CYR" w:hAnsi="Arial CYR"/>
                <w:sz w:val="16"/>
                <w:szCs w:val="16"/>
              </w:rPr>
              <w:t>Ново-Полевая</w:t>
            </w:r>
            <w:proofErr w:type="gramEnd"/>
            <w:r w:rsidRPr="00373BCA">
              <w:rPr>
                <w:rFonts w:ascii="Arial CYR" w:hAnsi="Arial CYR"/>
                <w:sz w:val="16"/>
                <w:szCs w:val="16"/>
              </w:rPr>
              <w:t>, АЗС 316 Терминал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56.2075153N 43.7697272E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614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proofErr w:type="gramStart"/>
            <w:r w:rsidRPr="00373BCA">
              <w:rPr>
                <w:rFonts w:ascii="Arial CYR" w:hAnsi="Arial CYR"/>
                <w:sz w:val="16"/>
                <w:szCs w:val="16"/>
              </w:rPr>
              <w:t>Р152, Нижегородская обл., г. Балахна, ул. Челюскинцев, д. 28а, АЗС Терминал</w:t>
            </w:r>
            <w:proofErr w:type="gramEnd"/>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56.4745271N 43.6101143E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764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Р157, Нижегородская обл., г. Ветлуга, ул. М. Горького, д. 76, АЗС 81 УреньНП</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57.8638543N 45.7950309E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765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Р159, 220 км, </w:t>
            </w:r>
            <w:proofErr w:type="gramStart"/>
            <w:r w:rsidRPr="00373BCA">
              <w:rPr>
                <w:rFonts w:ascii="Arial CYR" w:hAnsi="Arial CYR"/>
                <w:sz w:val="16"/>
                <w:szCs w:val="16"/>
              </w:rPr>
              <w:t>Нижегородская</w:t>
            </w:r>
            <w:proofErr w:type="gramEnd"/>
            <w:r w:rsidRPr="00373BCA">
              <w:rPr>
                <w:rFonts w:ascii="Arial CYR" w:hAnsi="Arial CYR"/>
                <w:sz w:val="16"/>
                <w:szCs w:val="16"/>
              </w:rPr>
              <w:t xml:space="preserve"> обл., д. Бобылевка, слева, АЗС 85 УреньНП</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57.5200968N 45.9764841E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766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Р159, 186 км, Нижегородская обл., д. Семеново, справа, АЗС 214 УреньНП</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57.346871N 45.708359E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767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Р159, 217 км, </w:t>
            </w:r>
            <w:proofErr w:type="gramStart"/>
            <w:r w:rsidRPr="00373BCA">
              <w:rPr>
                <w:rFonts w:ascii="Arial CYR" w:hAnsi="Arial CYR"/>
                <w:sz w:val="16"/>
                <w:szCs w:val="16"/>
              </w:rPr>
              <w:t>Нижегородская</w:t>
            </w:r>
            <w:proofErr w:type="gramEnd"/>
            <w:r w:rsidRPr="00373BCA">
              <w:rPr>
                <w:rFonts w:ascii="Arial CYR" w:hAnsi="Arial CYR"/>
                <w:sz w:val="16"/>
                <w:szCs w:val="16"/>
              </w:rPr>
              <w:t xml:space="preserve"> обл., р.п. Арья, справа, АЗС 217 УреньНП</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57.494877N 45.9118E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768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proofErr w:type="gramStart"/>
            <w:r w:rsidRPr="00373BCA">
              <w:rPr>
                <w:rFonts w:ascii="Arial CYR" w:hAnsi="Arial CYR"/>
                <w:sz w:val="16"/>
                <w:szCs w:val="16"/>
              </w:rPr>
              <w:t>Р159, 417 км, Кировская обл., г. Яранск, ул. Западная, д.1а, слева, АЗС 83 УреньНП</w:t>
            </w:r>
            <w:proofErr w:type="gramEnd"/>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57.297139N 47.807504E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769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Р159, 382км, Кировская обл., п. Кикнур, слева, АЗС 95 УреньНП</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57.309329N 47.26636E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1077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Р159, 10 км, Нижегородская обл., Борский р-н, сразу за мостом, справа, АЗС№44 НТК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56.366184,43.938759</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1078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Р159, 21 км, </w:t>
            </w:r>
            <w:proofErr w:type="gramStart"/>
            <w:r w:rsidRPr="00373BCA">
              <w:rPr>
                <w:rFonts w:ascii="Arial CYR" w:hAnsi="Arial CYR"/>
                <w:sz w:val="16"/>
                <w:szCs w:val="16"/>
              </w:rPr>
              <w:t>Нижегородская</w:t>
            </w:r>
            <w:proofErr w:type="gramEnd"/>
            <w:r w:rsidRPr="00373BCA">
              <w:rPr>
                <w:rFonts w:ascii="Arial CYR" w:hAnsi="Arial CYR"/>
                <w:sz w:val="16"/>
                <w:szCs w:val="16"/>
              </w:rPr>
              <w:t xml:space="preserve"> обл., Борский р-н, д. Золотово, слева, АЗС №111НТК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56.433405,43.992224</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1079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Н. Новгород, Комсомольские ш., 5в, АЗС№305 НТК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56.311539,43.899920</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1089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г. Нижний Новгород, ул. </w:t>
            </w:r>
            <w:proofErr w:type="gramStart"/>
            <w:r w:rsidRPr="00373BCA">
              <w:rPr>
                <w:rFonts w:ascii="Arial CYR" w:hAnsi="Arial CYR"/>
                <w:sz w:val="16"/>
                <w:szCs w:val="16"/>
              </w:rPr>
              <w:t>Юбилейная</w:t>
            </w:r>
            <w:proofErr w:type="gramEnd"/>
            <w:r w:rsidRPr="00373BCA">
              <w:rPr>
                <w:rFonts w:ascii="Arial CYR" w:hAnsi="Arial CYR"/>
                <w:sz w:val="16"/>
                <w:szCs w:val="16"/>
              </w:rPr>
              <w:t xml:space="preserve"> д.3, АЗС 213 Терминал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56.285912N 43.998681E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1090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proofErr w:type="gramStart"/>
            <w:r w:rsidRPr="00373BCA">
              <w:rPr>
                <w:rFonts w:ascii="Arial CYR" w:hAnsi="Arial CYR"/>
                <w:sz w:val="16"/>
                <w:szCs w:val="16"/>
              </w:rPr>
              <w:t>Нижегородская</w:t>
            </w:r>
            <w:proofErr w:type="gramEnd"/>
            <w:r w:rsidRPr="00373BCA">
              <w:rPr>
                <w:rFonts w:ascii="Arial CYR" w:hAnsi="Arial CYR"/>
                <w:sz w:val="16"/>
                <w:szCs w:val="16"/>
              </w:rPr>
              <w:t xml:space="preserve"> обл., Городецкий район, д. Федурино, АЗС 21 Терминал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56.804614N 43.383167E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1091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proofErr w:type="gramStart"/>
            <w:r w:rsidRPr="00373BCA">
              <w:rPr>
                <w:rFonts w:ascii="Arial CYR" w:hAnsi="Arial CYR"/>
                <w:sz w:val="16"/>
                <w:szCs w:val="16"/>
              </w:rPr>
              <w:t>Нижегородская обл., г. Бор, ул. Кольцова, д.24а, АЗС 107 Терминал</w:t>
            </w:r>
            <w:proofErr w:type="gramEnd"/>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56.377497N 44.056196E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1092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proofErr w:type="gramStart"/>
            <w:r w:rsidRPr="00373BCA">
              <w:rPr>
                <w:rFonts w:ascii="Arial CYR" w:hAnsi="Arial CYR"/>
                <w:sz w:val="16"/>
                <w:szCs w:val="16"/>
              </w:rPr>
              <w:t>Нижегородская</w:t>
            </w:r>
            <w:proofErr w:type="gramEnd"/>
            <w:r w:rsidRPr="00373BCA">
              <w:rPr>
                <w:rFonts w:ascii="Arial CYR" w:hAnsi="Arial CYR"/>
                <w:sz w:val="16"/>
                <w:szCs w:val="16"/>
              </w:rPr>
              <w:t xml:space="preserve"> обл., г. Богородск, Нижегородское ш., д.1а, АЗС 251 Терминал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56.116929N 43.539663E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1093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r w:rsidRPr="00373BCA">
              <w:rPr>
                <w:rFonts w:ascii="Arial CYR" w:hAnsi="Arial CYR"/>
                <w:sz w:val="16"/>
                <w:szCs w:val="16"/>
              </w:rPr>
              <w:t>, г. Бор, ул. Коммунистическая, д.32, АЗС 106 Терминал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56.334618N 44.127600E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1094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proofErr w:type="gramStart"/>
            <w:r w:rsidRPr="00373BCA">
              <w:rPr>
                <w:rFonts w:ascii="Arial CYR" w:hAnsi="Arial CYR"/>
                <w:sz w:val="16"/>
                <w:szCs w:val="16"/>
              </w:rPr>
              <w:t>Р158, 14 км, Нижегородская обл., п. Кусаковка, ул. Центральная, д.1а, справа, АЗС 112 Терминал</w:t>
            </w:r>
            <w:proofErr w:type="gramEnd"/>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56.186365N 43.921799E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1095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proofErr w:type="gramStart"/>
            <w:r w:rsidRPr="00373BCA">
              <w:rPr>
                <w:rFonts w:ascii="Arial CYR" w:hAnsi="Arial CYR"/>
                <w:sz w:val="16"/>
                <w:szCs w:val="16"/>
              </w:rPr>
              <w:t>Нижегородская</w:t>
            </w:r>
            <w:proofErr w:type="gramEnd"/>
            <w:r w:rsidRPr="00373BCA">
              <w:rPr>
                <w:rFonts w:ascii="Arial CYR" w:hAnsi="Arial CYR"/>
                <w:sz w:val="16"/>
                <w:szCs w:val="16"/>
              </w:rPr>
              <w:t xml:space="preserve"> обл., г. Дзержинск, Восточное ш., д. 2, АЗС 23 Терминал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1096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Р159, Нижегородская обл., г. Бор, транспортная развязка Бор-Киров, справа, АЗС 22 Терминал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56.391831N 44.011391E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1109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Р157, </w:t>
            </w:r>
            <w:proofErr w:type="gramStart"/>
            <w:r w:rsidRPr="00373BCA">
              <w:rPr>
                <w:rFonts w:ascii="Arial CYR" w:hAnsi="Arial CYR"/>
                <w:sz w:val="16"/>
                <w:szCs w:val="16"/>
              </w:rPr>
              <w:t>Нижегородская</w:t>
            </w:r>
            <w:proofErr w:type="gramEnd"/>
            <w:r w:rsidRPr="00373BCA">
              <w:rPr>
                <w:rFonts w:ascii="Arial CYR" w:hAnsi="Arial CYR"/>
                <w:sz w:val="16"/>
                <w:szCs w:val="16"/>
              </w:rPr>
              <w:t xml:space="preserve"> обл., п. Шаранга, АЗС 66 Движение</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57.213625,46.506161</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1128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proofErr w:type="gramStart"/>
            <w:r w:rsidRPr="00373BCA">
              <w:rPr>
                <w:rFonts w:ascii="Arial CYR" w:hAnsi="Arial CYR"/>
                <w:sz w:val="16"/>
                <w:szCs w:val="16"/>
              </w:rPr>
              <w:t>Нижегородская</w:t>
            </w:r>
            <w:proofErr w:type="gramEnd"/>
            <w:r w:rsidRPr="00373BCA">
              <w:rPr>
                <w:rFonts w:ascii="Arial CYR" w:hAnsi="Arial CYR"/>
                <w:sz w:val="16"/>
                <w:szCs w:val="16"/>
              </w:rPr>
              <w:t xml:space="preserve"> обл., г. Княгинино, ул. Строителей, д.3, АЗС 120 Терминал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1129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lastRenderedPageBreak/>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lastRenderedPageBreak/>
              <w:t>М</w:t>
            </w:r>
            <w:proofErr w:type="gramStart"/>
            <w:r w:rsidRPr="00373BCA">
              <w:rPr>
                <w:rFonts w:ascii="Arial CYR" w:hAnsi="Arial CYR"/>
                <w:sz w:val="16"/>
                <w:szCs w:val="16"/>
              </w:rPr>
              <w:t>7</w:t>
            </w:r>
            <w:proofErr w:type="gramEnd"/>
            <w:r w:rsidRPr="00373BCA">
              <w:rPr>
                <w:rFonts w:ascii="Arial CYR" w:hAnsi="Arial CYR"/>
                <w:sz w:val="16"/>
                <w:szCs w:val="16"/>
              </w:rPr>
              <w:t>, 557 км, Нижегородская обл.,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lastRenderedPageBreak/>
              <w:t>1130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7</w:t>
            </w:r>
            <w:proofErr w:type="gramEnd"/>
            <w:r w:rsidRPr="00373BCA">
              <w:rPr>
                <w:rFonts w:ascii="Arial CYR" w:hAnsi="Arial CYR"/>
                <w:sz w:val="16"/>
                <w:szCs w:val="16"/>
              </w:rPr>
              <w:t>, 444 км, Нижегородская обл., Кстовский р-н,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7</w:t>
            </w:r>
            <w:proofErr w:type="gramEnd"/>
            <w:r w:rsidRPr="00373BCA">
              <w:rPr>
                <w:rFonts w:ascii="Arial CYR" w:hAnsi="Arial CYR"/>
                <w:sz w:val="16"/>
                <w:szCs w:val="16"/>
              </w:rPr>
              <w:t>, 346 км, Нижегородская область, ближайший н.п. пос. Мячково, справа, АЗС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N 56° 14.755, E 42° 51.323</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7</w:t>
            </w:r>
            <w:proofErr w:type="gramEnd"/>
            <w:r w:rsidRPr="00373BCA">
              <w:rPr>
                <w:rFonts w:ascii="Arial CYR" w:hAnsi="Arial CYR"/>
                <w:sz w:val="16"/>
                <w:szCs w:val="16"/>
              </w:rPr>
              <w:t>, 346 км, Нижегородская область, ближайший н.п. пос. Мячково, слева, АЗС ТНК</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N 56° 14.755, E 42° 51.323</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177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Сеченовский р-н, с. Мурзицы, ул. </w:t>
            </w:r>
            <w:proofErr w:type="gramStart"/>
            <w:r w:rsidRPr="00373BCA">
              <w:rPr>
                <w:rFonts w:ascii="Arial CYR" w:hAnsi="Arial CYR"/>
                <w:sz w:val="16"/>
                <w:szCs w:val="16"/>
              </w:rPr>
              <w:t>Новая</w:t>
            </w:r>
            <w:proofErr w:type="gramEnd"/>
            <w:r w:rsidRPr="00373BCA">
              <w:rPr>
                <w:rFonts w:ascii="Arial CYR" w:hAnsi="Arial CYR"/>
                <w:sz w:val="16"/>
                <w:szCs w:val="16"/>
              </w:rPr>
              <w:t>, д. 8</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178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Княгинский р-н, г. Княгино, 41-й </w:t>
            </w:r>
            <w:proofErr w:type="gramStart"/>
            <w:r w:rsidRPr="00373BCA">
              <w:rPr>
                <w:rFonts w:ascii="Arial CYR" w:hAnsi="Arial CYR"/>
                <w:sz w:val="16"/>
                <w:szCs w:val="16"/>
              </w:rPr>
              <w:t>км</w:t>
            </w:r>
            <w:proofErr w:type="gramEnd"/>
            <w:r w:rsidRPr="00373BCA">
              <w:rPr>
                <w:rFonts w:ascii="Arial CYR" w:hAnsi="Arial CYR"/>
                <w:sz w:val="16"/>
                <w:szCs w:val="16"/>
              </w:rPr>
              <w:t xml:space="preserve"> а/д Работки-Порецкое</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194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М7, 423 км, г. Нижний Новгород, ул</w:t>
            </w:r>
            <w:proofErr w:type="gramStart"/>
            <w:r w:rsidRPr="00373BCA">
              <w:rPr>
                <w:rFonts w:ascii="Arial CYR" w:hAnsi="Arial CYR"/>
                <w:sz w:val="16"/>
                <w:szCs w:val="16"/>
              </w:rPr>
              <w:t>.Л</w:t>
            </w:r>
            <w:proofErr w:type="gramEnd"/>
            <w:r w:rsidRPr="00373BCA">
              <w:rPr>
                <w:rFonts w:ascii="Arial CYR" w:hAnsi="Arial CYR"/>
                <w:sz w:val="16"/>
                <w:szCs w:val="16"/>
              </w:rPr>
              <w:t>арина, д. 23, справа, АЗС Поверенный</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195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Нижегородская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М7, 425 км, Нижегородская обл., Кстовский р-н, д</w:t>
            </w:r>
            <w:proofErr w:type="gramStart"/>
            <w:r w:rsidRPr="00373BCA">
              <w:rPr>
                <w:rFonts w:ascii="Arial CYR" w:hAnsi="Arial CYR"/>
                <w:sz w:val="16"/>
                <w:szCs w:val="16"/>
              </w:rPr>
              <w:t>.Ф</w:t>
            </w:r>
            <w:proofErr w:type="gramEnd"/>
            <w:r w:rsidRPr="00373BCA">
              <w:rPr>
                <w:rFonts w:ascii="Arial CYR" w:hAnsi="Arial CYR"/>
                <w:sz w:val="16"/>
                <w:szCs w:val="16"/>
              </w:rPr>
              <w:t>едяково, слева, АЗС Поверенный</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w:t>
            </w:r>
          </w:p>
        </w:tc>
        <w:tc>
          <w:tcPr>
            <w:tcW w:w="5674"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b/>
                <w:bCs/>
                <w:sz w:val="16"/>
                <w:szCs w:val="16"/>
              </w:rPr>
            </w:pPr>
            <w:r w:rsidRPr="00373BCA">
              <w:rPr>
                <w:rFonts w:ascii="Arial CYR" w:hAnsi="Arial CYR"/>
                <w:b/>
                <w:bCs/>
                <w:sz w:val="16"/>
                <w:szCs w:val="16"/>
              </w:rPr>
              <w:t>г. Санкт-Петербург</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Санкт-Петербург</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Санкт-Петербург, пр. Дальневосточный, д. 48, АЗС Statoil</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N59.889389 E30.464637</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Санкт-Петербург</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Санкт-Петербург, ул. Химиков, д. 10, АЗС Statoil</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N59.967374 E30.470238</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Санкт-Петербург</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Санкт-Петербург, Пулковское ш., 53 а, справа, АЗС Statoil</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N59.781654 E30.324025</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Санкт-Петербург</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Санкт-Петербург, Пулковское ш., 68 а, слева, АЗС Statoil</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N59.7825693 E30.3266457</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Санкт-Петербург</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Санкт-Петербург, пер. Химический, д.1, корп.1</w:t>
            </w:r>
            <w:proofErr w:type="gramStart"/>
            <w:r w:rsidRPr="00373BCA">
              <w:rPr>
                <w:rFonts w:ascii="Arial CYR" w:hAnsi="Arial CYR"/>
                <w:sz w:val="16"/>
                <w:szCs w:val="16"/>
              </w:rPr>
              <w:t xml:space="preserve"> А</w:t>
            </w:r>
            <w:proofErr w:type="gramEnd"/>
            <w:r w:rsidRPr="00373BCA">
              <w:rPr>
                <w:rFonts w:ascii="Arial CYR" w:hAnsi="Arial CYR"/>
                <w:sz w:val="16"/>
                <w:szCs w:val="16"/>
              </w:rPr>
              <w:t>, АЗС Statoil Говорова</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N59.89109 E30.280337</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1227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г. Санкт-Петербург</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Санкт-Петербург, пр-кт Дальневосточный, д.48, АЗС Statoil</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59.889131N 30.464635E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1229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г. Санкт-Петербург</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Санкт-Петербург, ул. Химиков, д.10, АЗС Statoil</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59.967260N 30.470601E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1230</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г. Санкт-Петербург</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Санкт-Петербург, пер. Химический, д.1, корп.1</w:t>
            </w:r>
            <w:proofErr w:type="gramStart"/>
            <w:r w:rsidRPr="00373BCA">
              <w:rPr>
                <w:rFonts w:ascii="Arial CYR" w:hAnsi="Arial CYR"/>
                <w:sz w:val="16"/>
                <w:szCs w:val="16"/>
              </w:rPr>
              <w:t xml:space="preserve"> А</w:t>
            </w:r>
            <w:proofErr w:type="gramEnd"/>
            <w:r w:rsidRPr="00373BCA">
              <w:rPr>
                <w:rFonts w:ascii="Arial CYR" w:hAnsi="Arial CYR"/>
                <w:sz w:val="16"/>
                <w:szCs w:val="16"/>
              </w:rPr>
              <w:t>, АЗС Statoil</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59.891071N 30.280702E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1231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г. Санкт-Петербург</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Санкт-Петербург, Пулковское ш., д.53а, справа, АЗС Statoil</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59.781718N 30.324049E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1232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г. Санкт-Петербург</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Санкт-Петербург, Пулковское ш., д.68 а, слева, АЗС Statoil</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59.782461N 30.326651E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1235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г. Санкт-Петербург</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Санкт-Петербург, пр-кт Советский, д.57а, АЗС Statoil</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59.823411N 30.555041E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1236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г. Санкт-Петербург</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г. Санкт-Петербург, ул. </w:t>
            </w:r>
            <w:proofErr w:type="gramStart"/>
            <w:r w:rsidRPr="00373BCA">
              <w:rPr>
                <w:rFonts w:ascii="Arial CYR" w:hAnsi="Arial CYR"/>
                <w:sz w:val="16"/>
                <w:szCs w:val="16"/>
              </w:rPr>
              <w:t>Софийская</w:t>
            </w:r>
            <w:proofErr w:type="gramEnd"/>
            <w:r w:rsidRPr="00373BCA">
              <w:rPr>
                <w:rFonts w:ascii="Arial CYR" w:hAnsi="Arial CYR"/>
                <w:sz w:val="16"/>
                <w:szCs w:val="16"/>
              </w:rPr>
              <w:t>, д.89а, АЗС Statoil</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59.844371N 30.430711E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1237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г. Санкт-Петербург</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Санкт-Петербург, ул. Оптиков, д.1, к.2а, АЗС Statoil</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59.996851N 30.250541E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1238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г. Санкт-Петербург</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Санкт-Петербург, пр-кт Зотовский, д.9а, АЗС Statoil</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59.983221N 30.455811E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1241</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г. Санкт-Петербург</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Санкт-Петербург, пр-кт Шафировский, д.20а, АЗС Statoil</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59.988511N 30.466811E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1242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г. Санкт-Петербург</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г. Санкт-Петербург, ул. </w:t>
            </w:r>
            <w:proofErr w:type="gramStart"/>
            <w:r w:rsidRPr="00373BCA">
              <w:rPr>
                <w:rFonts w:ascii="Arial CYR" w:hAnsi="Arial CYR"/>
                <w:sz w:val="16"/>
                <w:szCs w:val="16"/>
              </w:rPr>
              <w:t>Кубинская</w:t>
            </w:r>
            <w:proofErr w:type="gramEnd"/>
            <w:r w:rsidRPr="00373BCA">
              <w:rPr>
                <w:rFonts w:ascii="Arial CYR" w:hAnsi="Arial CYR"/>
                <w:sz w:val="16"/>
                <w:szCs w:val="16"/>
              </w:rPr>
              <w:t xml:space="preserve"> д.82, к.3а, АЗС Statoil</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59.837711N 30.303791E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1243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г. Санкт-Петербург</w:t>
            </w:r>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г. Санкт-Петербург, пр-кт Витебский, д.130, АЗС Statoil</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59.788469N 30.394564E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w:t>
            </w:r>
          </w:p>
        </w:tc>
        <w:tc>
          <w:tcPr>
            <w:tcW w:w="5674"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b/>
                <w:bCs/>
                <w:sz w:val="16"/>
                <w:szCs w:val="16"/>
              </w:rPr>
            </w:pPr>
            <w:r w:rsidRPr="00373BCA">
              <w:rPr>
                <w:rFonts w:ascii="Arial CYR" w:hAnsi="Arial CYR"/>
                <w:b/>
                <w:bCs/>
                <w:sz w:val="16"/>
                <w:szCs w:val="16"/>
              </w:rPr>
              <w:t xml:space="preserve">Тверская </w:t>
            </w:r>
            <w:proofErr w:type="gramStart"/>
            <w:r w:rsidRPr="00373BCA">
              <w:rPr>
                <w:rFonts w:ascii="Arial CYR" w:hAnsi="Arial CYR"/>
                <w:b/>
                <w:bCs/>
                <w:sz w:val="16"/>
                <w:szCs w:val="16"/>
              </w:rPr>
              <w:t>обл</w:t>
            </w:r>
            <w:proofErr w:type="gramEnd"/>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187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Тверская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М10, 153 км, г. Тверь, справа, АЗС 172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56.784661, 36.0825562</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189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Тверская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М10, 346 км, Тверская обл.</w:t>
            </w:r>
            <w:proofErr w:type="gramStart"/>
            <w:r w:rsidRPr="00373BCA">
              <w:rPr>
                <w:rFonts w:ascii="Arial CYR" w:hAnsi="Arial CYR"/>
                <w:sz w:val="16"/>
                <w:szCs w:val="16"/>
              </w:rPr>
              <w:t>,б</w:t>
            </w:r>
            <w:proofErr w:type="gramEnd"/>
            <w:r w:rsidRPr="00373BCA">
              <w:rPr>
                <w:rFonts w:ascii="Arial CYR" w:hAnsi="Arial CYR"/>
                <w:sz w:val="16"/>
                <w:szCs w:val="16"/>
              </w:rPr>
              <w:t>лижайший н.п. д. Макарово, справа, АЗС 138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57.7918142, 33.8885307</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572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Тверская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Р116, 34км, </w:t>
            </w:r>
            <w:proofErr w:type="gramStart"/>
            <w:r w:rsidRPr="00373BCA">
              <w:rPr>
                <w:rFonts w:ascii="Arial CYR" w:hAnsi="Arial CYR"/>
                <w:sz w:val="16"/>
                <w:szCs w:val="16"/>
              </w:rPr>
              <w:t>Тверская</w:t>
            </w:r>
            <w:proofErr w:type="gramEnd"/>
            <w:r w:rsidRPr="00373BCA">
              <w:rPr>
                <w:rFonts w:ascii="Arial CYR" w:hAnsi="Arial CYR"/>
                <w:sz w:val="16"/>
                <w:szCs w:val="16"/>
              </w:rPr>
              <w:t xml:space="preserve"> обл., Кимринский р-н, с. Ильинское, слева,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56.9559216N 37.1782708E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595</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Тверская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М10, 160 км, </w:t>
            </w:r>
            <w:proofErr w:type="gramStart"/>
            <w:r w:rsidRPr="00373BCA">
              <w:rPr>
                <w:rFonts w:ascii="Arial CYR" w:hAnsi="Arial CYR"/>
                <w:sz w:val="16"/>
                <w:szCs w:val="16"/>
              </w:rPr>
              <w:t>Тверская</w:t>
            </w:r>
            <w:proofErr w:type="gramEnd"/>
            <w:r w:rsidRPr="00373BCA">
              <w:rPr>
                <w:rFonts w:ascii="Arial CYR" w:hAnsi="Arial CYR"/>
                <w:sz w:val="16"/>
                <w:szCs w:val="16"/>
              </w:rPr>
              <w:t xml:space="preserve"> обл., Калининский р-н, д. Вишенки, слева, АЗС М10-Ойл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56.7824044N 35.9781091E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596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Тверская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М10, 197 км, Тверская обл., Калининский р-н, п</w:t>
            </w:r>
            <w:proofErr w:type="gramStart"/>
            <w:r w:rsidRPr="00373BCA">
              <w:rPr>
                <w:rFonts w:ascii="Arial CYR" w:hAnsi="Arial CYR"/>
                <w:sz w:val="16"/>
                <w:szCs w:val="16"/>
              </w:rPr>
              <w:t xml:space="preserve"> .</w:t>
            </w:r>
            <w:proofErr w:type="gramEnd"/>
            <w:r w:rsidRPr="00373BCA">
              <w:rPr>
                <w:rFonts w:ascii="Arial CYR" w:hAnsi="Arial CYR"/>
                <w:sz w:val="16"/>
                <w:szCs w:val="16"/>
              </w:rPr>
              <w:t>Медное, справа, АЗС М10-Ойл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56.9460644N 35.5019795E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597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Тверская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М10, 202 км, </w:t>
            </w:r>
            <w:proofErr w:type="gramStart"/>
            <w:r w:rsidRPr="00373BCA">
              <w:rPr>
                <w:rFonts w:ascii="Arial CYR" w:hAnsi="Arial CYR"/>
                <w:sz w:val="16"/>
                <w:szCs w:val="16"/>
              </w:rPr>
              <w:t>Тверская</w:t>
            </w:r>
            <w:proofErr w:type="gramEnd"/>
            <w:r w:rsidRPr="00373BCA">
              <w:rPr>
                <w:rFonts w:ascii="Arial CYR" w:hAnsi="Arial CYR"/>
                <w:sz w:val="16"/>
                <w:szCs w:val="16"/>
              </w:rPr>
              <w:t xml:space="preserve"> обл., Калининский р-н, п. Ямок,  слева, АЗС М10-Ойл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56.9502424N 35.4285513E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786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Тверская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9</w:t>
            </w:r>
            <w:proofErr w:type="gramEnd"/>
            <w:r w:rsidRPr="00373BCA">
              <w:rPr>
                <w:rFonts w:ascii="Arial CYR" w:hAnsi="Arial CYR"/>
                <w:sz w:val="16"/>
                <w:szCs w:val="16"/>
              </w:rPr>
              <w:t>, 163 км, Тверская область, Зубцовский район, поворот на Княжьи горы, слева, АЗС М10-Ойл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56.0901927N 35.251713E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787</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Тверская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w:t>
            </w:r>
            <w:proofErr w:type="gramStart"/>
            <w:r w:rsidRPr="00373BCA">
              <w:rPr>
                <w:rFonts w:ascii="Arial CYR" w:hAnsi="Arial CYR"/>
                <w:sz w:val="16"/>
                <w:szCs w:val="16"/>
              </w:rPr>
              <w:t>9</w:t>
            </w:r>
            <w:proofErr w:type="gramEnd"/>
            <w:r w:rsidRPr="00373BCA">
              <w:rPr>
                <w:rFonts w:ascii="Arial CYR" w:hAnsi="Arial CYR"/>
                <w:sz w:val="16"/>
                <w:szCs w:val="16"/>
              </w:rPr>
              <w:t>, 206 км, Тверская область, г. Зубцов, справа, АЗС М10-Ойл</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56.1606034N 34.5990298E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118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Тверская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М10, 118 км, Тверская обл., п. Мокшино, АЗС GF-Тверь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56.577002N 36.495137E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w:t>
            </w:r>
          </w:p>
        </w:tc>
        <w:tc>
          <w:tcPr>
            <w:tcW w:w="5674"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b/>
                <w:bCs/>
                <w:sz w:val="16"/>
                <w:szCs w:val="16"/>
              </w:rPr>
            </w:pPr>
            <w:r w:rsidRPr="00373BCA">
              <w:rPr>
                <w:rFonts w:ascii="Arial CYR" w:hAnsi="Arial CYR"/>
                <w:b/>
                <w:bCs/>
                <w:sz w:val="16"/>
                <w:szCs w:val="16"/>
              </w:rPr>
              <w:t xml:space="preserve">Ярославская </w:t>
            </w:r>
            <w:proofErr w:type="gramStart"/>
            <w:r w:rsidRPr="00373BCA">
              <w:rPr>
                <w:rFonts w:ascii="Arial CYR" w:hAnsi="Arial CYR"/>
                <w:b/>
                <w:bCs/>
                <w:sz w:val="16"/>
                <w:szCs w:val="16"/>
              </w:rPr>
              <w:t>обл</w:t>
            </w:r>
            <w:proofErr w:type="gramEnd"/>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Ярославская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Р153 (Углич-Ростов Великий), 77 км, </w:t>
            </w:r>
            <w:proofErr w:type="gramStart"/>
            <w:r w:rsidRPr="00373BCA">
              <w:rPr>
                <w:rFonts w:ascii="Arial CYR" w:hAnsi="Arial CYR"/>
                <w:sz w:val="16"/>
                <w:szCs w:val="16"/>
              </w:rPr>
              <w:t>Ярославская</w:t>
            </w:r>
            <w:proofErr w:type="gramEnd"/>
            <w:r w:rsidRPr="00373BCA">
              <w:rPr>
                <w:rFonts w:ascii="Arial CYR" w:hAnsi="Arial CYR"/>
                <w:sz w:val="16"/>
                <w:szCs w:val="16"/>
              </w:rPr>
              <w:t xml:space="preserve"> обл., пос. Борисоглебский, ул. Вощажниковская, д. 3, АЗС</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57.2753773, 39.1566467</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lastRenderedPageBreak/>
              <w:t>339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Ярославская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М8, 202 км, Ярославская обл., г. Ростов, Борисоглебское шоссе, справа, АЗК № 3 PLUS</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N57.186700, E39.381283</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348</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Ярославская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М8, 225 км, </w:t>
            </w:r>
            <w:proofErr w:type="gramStart"/>
            <w:r w:rsidRPr="00373BCA">
              <w:rPr>
                <w:rFonts w:ascii="Arial CYR" w:hAnsi="Arial CYR"/>
                <w:sz w:val="16"/>
                <w:szCs w:val="16"/>
              </w:rPr>
              <w:t>Ярославская</w:t>
            </w:r>
            <w:proofErr w:type="gramEnd"/>
            <w:r w:rsidRPr="00373BCA">
              <w:rPr>
                <w:rFonts w:ascii="Arial CYR" w:hAnsi="Arial CYR"/>
                <w:sz w:val="16"/>
                <w:szCs w:val="16"/>
              </w:rPr>
              <w:t xml:space="preserve"> обл., Ростовский р-н, д. Макарово, слева, АЗК № 12 PLUS</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N57.329083, N39.569883</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349</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Ярославская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М8, 328 км, </w:t>
            </w:r>
            <w:proofErr w:type="gramStart"/>
            <w:r w:rsidRPr="00373BCA">
              <w:rPr>
                <w:rFonts w:ascii="Arial CYR" w:hAnsi="Arial CYR"/>
                <w:sz w:val="16"/>
                <w:szCs w:val="16"/>
              </w:rPr>
              <w:t>Ярославская</w:t>
            </w:r>
            <w:proofErr w:type="gramEnd"/>
            <w:r w:rsidRPr="00373BCA">
              <w:rPr>
                <w:rFonts w:ascii="Arial CYR" w:hAnsi="Arial CYR"/>
                <w:sz w:val="16"/>
                <w:szCs w:val="16"/>
              </w:rPr>
              <w:t xml:space="preserve"> обл., г. Данилов, н.п. Ростилово, справа, АЗК №13 PLUS</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N58.143883, E40.146717</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356</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Ярославская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М8, 225 км, Ярославская обл., Ростовская р-н, д. Макарово, справа, АЗК № 20 PLUS</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N57.325017, E39.568717</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1052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Ярославская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М8, Ярославская обл., Первомайский р-н, п. Холм, справа, АЗС 419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58.536393N 40.354851E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1054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Ярославская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Ярославская обл., д. Лучинское, а/д Ярославль - Гаврилов Ям, справа, АЗС 432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57.553521N 39.859551E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1072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Ярославская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 xml:space="preserve">М8, 248 км, </w:t>
            </w:r>
            <w:proofErr w:type="gramStart"/>
            <w:r w:rsidRPr="00373BCA">
              <w:rPr>
                <w:rFonts w:ascii="Arial CYR" w:hAnsi="Arial CYR"/>
                <w:sz w:val="16"/>
                <w:szCs w:val="16"/>
              </w:rPr>
              <w:t>Ярославская</w:t>
            </w:r>
            <w:proofErr w:type="gramEnd"/>
            <w:r w:rsidRPr="00373BCA">
              <w:rPr>
                <w:rFonts w:ascii="Arial CYR" w:hAnsi="Arial CYR"/>
                <w:sz w:val="16"/>
                <w:szCs w:val="16"/>
              </w:rPr>
              <w:t xml:space="preserve"> обл., слева, АЗС 438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57.500239N 39.784001E</w:t>
            </w:r>
          </w:p>
        </w:tc>
      </w:tr>
      <w:tr w:rsidR="00373BCA" w:rsidRPr="00373BCA" w:rsidTr="00373BCA">
        <w:trPr>
          <w:trHeight w:val="22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1073</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Ярославская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М8, 248 км, Ярославская обл., справа, АЗС 439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57.500112N 39.786211E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1074</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Ярославская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proofErr w:type="gramStart"/>
            <w:r w:rsidRPr="00373BCA">
              <w:rPr>
                <w:rFonts w:ascii="Arial CYR" w:hAnsi="Arial CYR"/>
                <w:sz w:val="16"/>
                <w:szCs w:val="16"/>
              </w:rPr>
              <w:t>Ярославская</w:t>
            </w:r>
            <w:proofErr w:type="gramEnd"/>
            <w:r w:rsidRPr="00373BCA">
              <w:rPr>
                <w:rFonts w:ascii="Arial CYR" w:hAnsi="Arial CYR"/>
                <w:sz w:val="16"/>
                <w:szCs w:val="16"/>
              </w:rPr>
              <w:t xml:space="preserve"> обл., г. Рыбинск, Ярославский тракт, д.80а, АЗС 455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58.035502N 38.888062E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1082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Ярославская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proofErr w:type="gramStart"/>
            <w:r w:rsidRPr="00373BCA">
              <w:rPr>
                <w:rFonts w:ascii="Arial CYR" w:hAnsi="Arial CYR"/>
                <w:sz w:val="16"/>
                <w:szCs w:val="16"/>
              </w:rPr>
              <w:t>Ярославская</w:t>
            </w:r>
            <w:proofErr w:type="gramEnd"/>
            <w:r w:rsidRPr="00373BCA">
              <w:rPr>
                <w:rFonts w:ascii="Arial CYR" w:hAnsi="Arial CYR"/>
                <w:sz w:val="16"/>
                <w:szCs w:val="16"/>
              </w:rPr>
              <w:t xml:space="preserve"> обл., г. Рыбинск, пр-кт Генерала Батова, д.46, АЗС 454 Татнефть</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58.025332N 38.863538E</w:t>
            </w:r>
          </w:p>
        </w:tc>
      </w:tr>
      <w:tr w:rsidR="00373BCA" w:rsidRPr="00373BCA" w:rsidTr="00373BCA">
        <w:trPr>
          <w:trHeight w:val="45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242</w:t>
            </w:r>
          </w:p>
        </w:tc>
        <w:tc>
          <w:tcPr>
            <w:tcW w:w="1362"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CYR" w:hAnsi="Arial CYR"/>
                <w:sz w:val="16"/>
                <w:szCs w:val="16"/>
              </w:rPr>
            </w:pPr>
            <w:r w:rsidRPr="00373BCA">
              <w:rPr>
                <w:rFonts w:ascii="Arial CYR" w:hAnsi="Arial CYR"/>
                <w:sz w:val="16"/>
                <w:szCs w:val="16"/>
              </w:rPr>
              <w:t xml:space="preserve">Ярославская </w:t>
            </w:r>
            <w:proofErr w:type="gramStart"/>
            <w:r w:rsidRPr="00373BCA">
              <w:rPr>
                <w:rFonts w:ascii="Arial CYR" w:hAnsi="Arial CYR"/>
                <w:sz w:val="16"/>
                <w:szCs w:val="16"/>
              </w:rPr>
              <w:t>обл</w:t>
            </w:r>
            <w:proofErr w:type="gramEnd"/>
          </w:p>
        </w:tc>
        <w:tc>
          <w:tcPr>
            <w:tcW w:w="5674" w:type="dxa"/>
            <w:tcBorders>
              <w:top w:val="nil"/>
              <w:left w:val="nil"/>
              <w:bottom w:val="single" w:sz="4" w:space="0" w:color="auto"/>
              <w:right w:val="single" w:sz="4" w:space="0" w:color="auto"/>
            </w:tcBorders>
            <w:shd w:val="clear" w:color="auto" w:fill="auto"/>
            <w:vAlign w:val="center"/>
            <w:hideMark/>
          </w:tcPr>
          <w:p w:rsidR="00373BCA" w:rsidRPr="00373BCA" w:rsidRDefault="00373BCA" w:rsidP="00373BCA">
            <w:pPr>
              <w:rPr>
                <w:rFonts w:ascii="Arial CYR" w:hAnsi="Arial CYR"/>
                <w:sz w:val="16"/>
                <w:szCs w:val="16"/>
              </w:rPr>
            </w:pPr>
            <w:r w:rsidRPr="00373BCA">
              <w:rPr>
                <w:rFonts w:ascii="Arial CYR" w:hAnsi="Arial CYR"/>
                <w:sz w:val="16"/>
                <w:szCs w:val="16"/>
              </w:rPr>
              <w:t>Ярославская обл., г. Переславль-Залесский, ул. Московская</w:t>
            </w:r>
            <w:proofErr w:type="gramStart"/>
            <w:r w:rsidRPr="00373BCA">
              <w:rPr>
                <w:rFonts w:ascii="Arial CYR" w:hAnsi="Arial CYR"/>
                <w:sz w:val="16"/>
                <w:szCs w:val="16"/>
              </w:rPr>
              <w:t xml:space="preserve"> ,</w:t>
            </w:r>
            <w:proofErr w:type="gramEnd"/>
            <w:r w:rsidRPr="00373BCA">
              <w:rPr>
                <w:rFonts w:ascii="Arial CYR" w:hAnsi="Arial CYR"/>
                <w:sz w:val="16"/>
                <w:szCs w:val="16"/>
              </w:rPr>
              <w:t>д. 150а, АЗС UNKOIL</w:t>
            </w:r>
          </w:p>
        </w:tc>
        <w:tc>
          <w:tcPr>
            <w:tcW w:w="487"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w:t>
            </w:r>
          </w:p>
        </w:tc>
        <w:tc>
          <w:tcPr>
            <w:tcW w:w="425"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jc w:val="center"/>
              <w:rPr>
                <w:rFonts w:ascii="Arial" w:hAnsi="Arial" w:cs="Arial"/>
                <w:sz w:val="16"/>
                <w:szCs w:val="16"/>
              </w:rPr>
            </w:pPr>
            <w:r w:rsidRPr="00373BCA">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73BCA" w:rsidRPr="00373BCA" w:rsidRDefault="00373BCA" w:rsidP="00373BCA">
            <w:pPr>
              <w:rPr>
                <w:rFonts w:ascii="Arial CYR" w:hAnsi="Arial CYR"/>
                <w:sz w:val="14"/>
                <w:szCs w:val="14"/>
              </w:rPr>
            </w:pPr>
            <w:r w:rsidRPr="00373BCA">
              <w:rPr>
                <w:rFonts w:ascii="Arial CYR" w:hAnsi="Arial CYR"/>
                <w:sz w:val="14"/>
                <w:szCs w:val="14"/>
              </w:rPr>
              <w:t> </w:t>
            </w:r>
          </w:p>
        </w:tc>
      </w:tr>
    </w:tbl>
    <w:p w:rsidR="00373BCA" w:rsidRPr="00373BCA" w:rsidRDefault="00373BCA" w:rsidP="00373BCA">
      <w:pPr>
        <w:tabs>
          <w:tab w:val="left" w:pos="1064"/>
        </w:tabs>
        <w:jc w:val="both"/>
        <w:rPr>
          <w:szCs w:val="28"/>
        </w:rPr>
      </w:pPr>
    </w:p>
    <w:sectPr w:rsidR="00373BCA" w:rsidRPr="00373BCA" w:rsidSect="00D92CF1">
      <w:headerReference w:type="default" r:id="rId9"/>
      <w:pgSz w:w="11906" w:h="16838"/>
      <w:pgMar w:top="851" w:right="851" w:bottom="1135"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18F" w:rsidRDefault="0024418F" w:rsidP="00B470FA">
      <w:r>
        <w:separator/>
      </w:r>
    </w:p>
  </w:endnote>
  <w:endnote w:type="continuationSeparator" w:id="1">
    <w:p w:rsidR="0024418F" w:rsidRDefault="0024418F"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18F" w:rsidRDefault="0024418F" w:rsidP="00B470FA">
      <w:r>
        <w:separator/>
      </w:r>
    </w:p>
  </w:footnote>
  <w:footnote w:type="continuationSeparator" w:id="1">
    <w:p w:rsidR="0024418F" w:rsidRDefault="0024418F"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218708"/>
      <w:docPartObj>
        <w:docPartGallery w:val="Page Numbers (Top of Page)"/>
        <w:docPartUnique/>
      </w:docPartObj>
    </w:sdtPr>
    <w:sdtEndPr>
      <w:rPr>
        <w:sz w:val="24"/>
        <w:szCs w:val="24"/>
      </w:rPr>
    </w:sdtEndPr>
    <w:sdtContent>
      <w:p w:rsidR="0024418F" w:rsidRPr="00636E16" w:rsidRDefault="0024418F"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1B1786">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7D81330"/>
    <w:multiLevelType w:val="hybridMultilevel"/>
    <w:tmpl w:val="40D24962"/>
    <w:lvl w:ilvl="0" w:tplc="D0CE2D52">
      <w:start w:val="1"/>
      <w:numFmt w:val="decimal"/>
      <w:lvlText w:val="%1."/>
      <w:lvlJc w:val="left"/>
      <w:pPr>
        <w:ind w:left="1002" w:hanging="360"/>
      </w:pPr>
      <w:rPr>
        <w:rFonts w:hint="default"/>
        <w:b w:val="0"/>
        <w:color w:val="auto"/>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0AE20B9"/>
    <w:multiLevelType w:val="hybridMultilevel"/>
    <w:tmpl w:val="D48824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735E3D"/>
    <w:multiLevelType w:val="hybridMultilevel"/>
    <w:tmpl w:val="57A4B5AA"/>
    <w:lvl w:ilvl="0" w:tplc="BEE27BD0">
      <w:start w:val="1"/>
      <w:numFmt w:val="decimal"/>
      <w:lvlText w:val="%1."/>
      <w:lvlJc w:val="left"/>
      <w:pPr>
        <w:ind w:left="644" w:hanging="360"/>
      </w:pPr>
      <w:rPr>
        <w:rFonts w:hint="default"/>
        <w:spacing w:val="0"/>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7E40C4"/>
    <w:multiLevelType w:val="hybridMultilevel"/>
    <w:tmpl w:val="235603B4"/>
    <w:lvl w:ilvl="0" w:tplc="70C0E30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417471"/>
    <w:multiLevelType w:val="hybridMultilevel"/>
    <w:tmpl w:val="E8F6C4DC"/>
    <w:lvl w:ilvl="0" w:tplc="2B942508">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A722BED"/>
    <w:multiLevelType w:val="hybridMultilevel"/>
    <w:tmpl w:val="325A0914"/>
    <w:lvl w:ilvl="0" w:tplc="64045BD4">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E28A3"/>
    <w:multiLevelType w:val="hybridMultilevel"/>
    <w:tmpl w:val="715E9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5524CE"/>
    <w:multiLevelType w:val="hybridMultilevel"/>
    <w:tmpl w:val="C79AF3B4"/>
    <w:lvl w:ilvl="0" w:tplc="A25C4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5B04E0"/>
    <w:multiLevelType w:val="hybridMultilevel"/>
    <w:tmpl w:val="F0826E4E"/>
    <w:lvl w:ilvl="0" w:tplc="D59657F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305D1121"/>
    <w:multiLevelType w:val="hybridMultilevel"/>
    <w:tmpl w:val="4D263700"/>
    <w:lvl w:ilvl="0" w:tplc="4A14420E">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0">
    <w:nsid w:val="30B30442"/>
    <w:multiLevelType w:val="multilevel"/>
    <w:tmpl w:val="DBB8C5E4"/>
    <w:lvl w:ilvl="0">
      <w:start w:val="1"/>
      <w:numFmt w:val="decimal"/>
      <w:lvlText w:val="%1."/>
      <w:lvlJc w:val="left"/>
      <w:pPr>
        <w:ind w:left="1069" w:hanging="360"/>
      </w:pPr>
      <w:rPr>
        <w:rFonts w:hint="default"/>
        <w:b w:val="0"/>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1">
    <w:nsid w:val="311E19B5"/>
    <w:multiLevelType w:val="hybridMultilevel"/>
    <w:tmpl w:val="EEE42CEC"/>
    <w:lvl w:ilvl="0" w:tplc="4A4E0A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65E688B"/>
    <w:multiLevelType w:val="hybridMultilevel"/>
    <w:tmpl w:val="F3E8AD14"/>
    <w:lvl w:ilvl="0" w:tplc="8EA25C94">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5C2C9C30">
      <w:start w:val="5"/>
      <w:numFmt w:val="bullet"/>
      <w:lvlText w:val="-"/>
      <w:lvlJc w:val="left"/>
      <w:pPr>
        <w:tabs>
          <w:tab w:val="num" w:pos="2700"/>
        </w:tabs>
        <w:ind w:left="2700" w:hanging="360"/>
      </w:pPr>
      <w:rPr>
        <w:rFonts w:ascii="Times New Roman" w:eastAsia="Times New Roman" w:hAnsi="Times New Roman" w:cs="Times New Roman"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7AE5D44"/>
    <w:multiLevelType w:val="hybridMultilevel"/>
    <w:tmpl w:val="676641D2"/>
    <w:lvl w:ilvl="0" w:tplc="0419000F">
      <w:start w:val="1"/>
      <w:numFmt w:val="decimal"/>
      <w:lvlText w:val="%1."/>
      <w:lvlJc w:val="left"/>
      <w:pPr>
        <w:ind w:left="752"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24">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6">
    <w:nsid w:val="3DAE0529"/>
    <w:multiLevelType w:val="hybridMultilevel"/>
    <w:tmpl w:val="258E2CB6"/>
    <w:lvl w:ilvl="0" w:tplc="9942EDCE">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22113E"/>
    <w:multiLevelType w:val="hybridMultilevel"/>
    <w:tmpl w:val="F93E7502"/>
    <w:lvl w:ilvl="0" w:tplc="4A14420E">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8">
    <w:nsid w:val="45F750C3"/>
    <w:multiLevelType w:val="hybridMultilevel"/>
    <w:tmpl w:val="210656B6"/>
    <w:lvl w:ilvl="0" w:tplc="4A14420E">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47926FEA"/>
    <w:multiLevelType w:val="hybridMultilevel"/>
    <w:tmpl w:val="51CEA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1">
    <w:nsid w:val="48DB44F2"/>
    <w:multiLevelType w:val="hybridMultilevel"/>
    <w:tmpl w:val="6C206946"/>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B205CDC"/>
    <w:multiLevelType w:val="hybridMultilevel"/>
    <w:tmpl w:val="D1460E16"/>
    <w:lvl w:ilvl="0" w:tplc="E89E7202">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B7747BC"/>
    <w:multiLevelType w:val="hybridMultilevel"/>
    <w:tmpl w:val="8842D4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4EF85041"/>
    <w:multiLevelType w:val="hybridMultilevel"/>
    <w:tmpl w:val="A9802B70"/>
    <w:lvl w:ilvl="0" w:tplc="C54A6128">
      <w:start w:val="1"/>
      <w:numFmt w:val="decimal"/>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8DD58C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6">
    <w:nsid w:val="667C5CD0"/>
    <w:multiLevelType w:val="hybridMultilevel"/>
    <w:tmpl w:val="003447D0"/>
    <w:lvl w:ilvl="0" w:tplc="CEEA5D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71D12C1"/>
    <w:multiLevelType w:val="hybridMultilevel"/>
    <w:tmpl w:val="C6C279BE"/>
    <w:lvl w:ilvl="0" w:tplc="C9569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9">
    <w:nsid w:val="778041AC"/>
    <w:multiLevelType w:val="hybridMultilevel"/>
    <w:tmpl w:val="EB00F488"/>
    <w:lvl w:ilvl="0" w:tplc="5E822EF6">
      <w:start w:val="5"/>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0">
    <w:nsid w:val="77B8299D"/>
    <w:multiLevelType w:val="hybridMultilevel"/>
    <w:tmpl w:val="D2BE72AC"/>
    <w:lvl w:ilvl="0" w:tplc="96F6DD5E">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2">
    <w:nsid w:val="7C8020F6"/>
    <w:multiLevelType w:val="multilevel"/>
    <w:tmpl w:val="8716CD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E00234F"/>
    <w:multiLevelType w:val="hybridMultilevel"/>
    <w:tmpl w:val="EC6ED6EA"/>
    <w:lvl w:ilvl="0" w:tplc="0FB045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9"/>
  </w:num>
  <w:num w:numId="3">
    <w:abstractNumId w:val="25"/>
  </w:num>
  <w:num w:numId="4">
    <w:abstractNumId w:val="9"/>
  </w:num>
  <w:num w:numId="5">
    <w:abstractNumId w:val="8"/>
  </w:num>
  <w:num w:numId="6">
    <w:abstractNumId w:val="0"/>
  </w:num>
  <w:num w:numId="7">
    <w:abstractNumId w:val="38"/>
  </w:num>
  <w:num w:numId="8">
    <w:abstractNumId w:val="30"/>
  </w:num>
  <w:num w:numId="9">
    <w:abstractNumId w:val="43"/>
  </w:num>
  <w:num w:numId="10">
    <w:abstractNumId w:val="14"/>
  </w:num>
  <w:num w:numId="11">
    <w:abstractNumId w:val="40"/>
  </w:num>
  <w:num w:numId="12">
    <w:abstractNumId w:val="10"/>
  </w:num>
  <w:num w:numId="13">
    <w:abstractNumId w:val="32"/>
  </w:num>
  <w:num w:numId="14">
    <w:abstractNumId w:val="31"/>
  </w:num>
  <w:num w:numId="15">
    <w:abstractNumId w:val="36"/>
  </w:num>
  <w:num w:numId="16">
    <w:abstractNumId w:val="22"/>
  </w:num>
  <w:num w:numId="17">
    <w:abstractNumId w:val="33"/>
  </w:num>
  <w:num w:numId="18">
    <w:abstractNumId w:val="42"/>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9"/>
  </w:num>
  <w:num w:numId="30">
    <w:abstractNumId w:val="7"/>
  </w:num>
  <w:num w:numId="31">
    <w:abstractNumId w:val="44"/>
  </w:num>
  <w:num w:numId="32">
    <w:abstractNumId w:val="21"/>
  </w:num>
  <w:num w:numId="33">
    <w:abstractNumId w:val="34"/>
  </w:num>
  <w:num w:numId="34">
    <w:abstractNumId w:val="18"/>
  </w:num>
  <w:num w:numId="35">
    <w:abstractNumId w:val="24"/>
  </w:num>
  <w:num w:numId="36">
    <w:abstractNumId w:val="20"/>
  </w:num>
  <w:num w:numId="37">
    <w:abstractNumId w:val="35"/>
  </w:num>
  <w:num w:numId="38">
    <w:abstractNumId w:val="16"/>
  </w:num>
  <w:num w:numId="39">
    <w:abstractNumId w:val="27"/>
  </w:num>
  <w:num w:numId="40">
    <w:abstractNumId w:val="19"/>
  </w:num>
  <w:num w:numId="41">
    <w:abstractNumId w:val="37"/>
  </w:num>
  <w:num w:numId="42">
    <w:abstractNumId w:val="28"/>
  </w:num>
  <w:num w:numId="43">
    <w:abstractNumId w:val="13"/>
  </w:num>
  <w:num w:numId="44">
    <w:abstractNumId w:val="17"/>
  </w:num>
  <w:num w:numId="45">
    <w:abstractNumId w:val="26"/>
  </w:num>
  <w:num w:numId="46">
    <w:abstractNumId w:val="11"/>
  </w:num>
  <w:num w:numId="47">
    <w:abstractNumId w:val="2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039"/>
    <w:rsid w:val="00066598"/>
    <w:rsid w:val="00067AF5"/>
    <w:rsid w:val="000702C3"/>
    <w:rsid w:val="0007045D"/>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7212"/>
    <w:rsid w:val="000B0425"/>
    <w:rsid w:val="000B2262"/>
    <w:rsid w:val="000B3973"/>
    <w:rsid w:val="000B41E5"/>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415D"/>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1786"/>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745"/>
    <w:rsid w:val="00212892"/>
    <w:rsid w:val="00212C51"/>
    <w:rsid w:val="0021347D"/>
    <w:rsid w:val="002142BB"/>
    <w:rsid w:val="0021565C"/>
    <w:rsid w:val="00215975"/>
    <w:rsid w:val="00216198"/>
    <w:rsid w:val="00216964"/>
    <w:rsid w:val="002175A6"/>
    <w:rsid w:val="00220757"/>
    <w:rsid w:val="0022226A"/>
    <w:rsid w:val="00222DB2"/>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8F"/>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C37"/>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746D"/>
    <w:rsid w:val="00390305"/>
    <w:rsid w:val="00392344"/>
    <w:rsid w:val="003927FA"/>
    <w:rsid w:val="00393E6C"/>
    <w:rsid w:val="003940EC"/>
    <w:rsid w:val="00394550"/>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F96"/>
    <w:rsid w:val="00410366"/>
    <w:rsid w:val="00410653"/>
    <w:rsid w:val="0041088A"/>
    <w:rsid w:val="00410A08"/>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2B9A"/>
    <w:rsid w:val="00493981"/>
    <w:rsid w:val="0049510D"/>
    <w:rsid w:val="0049582F"/>
    <w:rsid w:val="004961E0"/>
    <w:rsid w:val="00497990"/>
    <w:rsid w:val="004A2285"/>
    <w:rsid w:val="004A2E3E"/>
    <w:rsid w:val="004A328B"/>
    <w:rsid w:val="004A33AE"/>
    <w:rsid w:val="004A4935"/>
    <w:rsid w:val="004A50F9"/>
    <w:rsid w:val="004A560C"/>
    <w:rsid w:val="004B1673"/>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1139"/>
    <w:rsid w:val="005F1B64"/>
    <w:rsid w:val="005F3AC5"/>
    <w:rsid w:val="005F3B03"/>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4A3"/>
    <w:rsid w:val="00676C8C"/>
    <w:rsid w:val="006776F2"/>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0F46"/>
    <w:rsid w:val="007E14DB"/>
    <w:rsid w:val="007E16C9"/>
    <w:rsid w:val="007E1F21"/>
    <w:rsid w:val="007E2CCC"/>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A73"/>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22E8"/>
    <w:rsid w:val="00852917"/>
    <w:rsid w:val="00853E72"/>
    <w:rsid w:val="0085443D"/>
    <w:rsid w:val="00854732"/>
    <w:rsid w:val="00854D21"/>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76B"/>
    <w:rsid w:val="008C5B06"/>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380E"/>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2327"/>
    <w:rsid w:val="009C309D"/>
    <w:rsid w:val="009C35A2"/>
    <w:rsid w:val="009C4F48"/>
    <w:rsid w:val="009C52AD"/>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870EA"/>
    <w:rsid w:val="00B90513"/>
    <w:rsid w:val="00B907EA"/>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69AE"/>
    <w:rsid w:val="00D173B6"/>
    <w:rsid w:val="00D17A37"/>
    <w:rsid w:val="00D20776"/>
    <w:rsid w:val="00D23B01"/>
    <w:rsid w:val="00D23D76"/>
    <w:rsid w:val="00D23F95"/>
    <w:rsid w:val="00D26333"/>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2CF1"/>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5D54"/>
    <w:rsid w:val="00DF60BF"/>
    <w:rsid w:val="00DF6471"/>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68F"/>
    <w:rsid w:val="00F1451B"/>
    <w:rsid w:val="00F15355"/>
    <w:rsid w:val="00F16886"/>
    <w:rsid w:val="00F17E02"/>
    <w:rsid w:val="00F200AD"/>
    <w:rsid w:val="00F21495"/>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C8D"/>
    <w:rsid w:val="00F41312"/>
    <w:rsid w:val="00F4270A"/>
    <w:rsid w:val="00F42AEE"/>
    <w:rsid w:val="00F430B1"/>
    <w:rsid w:val="00F430D2"/>
    <w:rsid w:val="00F4339B"/>
    <w:rsid w:val="00F43D26"/>
    <w:rsid w:val="00F43DE1"/>
    <w:rsid w:val="00F44288"/>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5669"/>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E0511"/>
    <w:rsid w:val="00FE0929"/>
    <w:rsid w:val="00FE100D"/>
    <w:rsid w:val="00FE1835"/>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4FE41-1FC6-4F34-934E-D0B66D91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9959</Words>
  <Characters>54320</Characters>
  <Application>Microsoft Office Word</Application>
  <DocSecurity>0</DocSecurity>
  <Lines>452</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64151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2014-02-12T07:32:00Z</cp:lastPrinted>
  <dcterms:created xsi:type="dcterms:W3CDTF">2014-02-13T08:15:00Z</dcterms:created>
  <dcterms:modified xsi:type="dcterms:W3CDTF">2014-02-13T08:15:00Z</dcterms:modified>
</cp:coreProperties>
</file>