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E7B6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D66AEA">
        <w:rPr>
          <w:b/>
          <w:bCs/>
          <w:szCs w:val="28"/>
        </w:rPr>
        <w:t>53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D66AEA">
        <w:rPr>
          <w:b/>
          <w:bCs/>
          <w:szCs w:val="28"/>
        </w:rPr>
        <w:t>19</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724209" w:rsidRPr="004679A3" w:rsidTr="0057231E">
        <w:trPr>
          <w:trHeight w:val="454"/>
        </w:trPr>
        <w:tc>
          <w:tcPr>
            <w:tcW w:w="2517" w:type="dxa"/>
          </w:tcPr>
          <w:p w:rsidR="00724209" w:rsidRPr="004679A3" w:rsidRDefault="00724209" w:rsidP="00C35F93">
            <w:pPr>
              <w:rPr>
                <w:szCs w:val="28"/>
              </w:rPr>
            </w:pPr>
          </w:p>
        </w:tc>
        <w:tc>
          <w:tcPr>
            <w:tcW w:w="4962" w:type="dxa"/>
          </w:tcPr>
          <w:p w:rsidR="00724209" w:rsidRPr="004679A3" w:rsidRDefault="00724209" w:rsidP="004679A3">
            <w:pPr>
              <w:rPr>
                <w:szCs w:val="28"/>
              </w:rPr>
            </w:pPr>
          </w:p>
        </w:tc>
        <w:tc>
          <w:tcPr>
            <w:tcW w:w="2399" w:type="dxa"/>
          </w:tcPr>
          <w:p w:rsidR="00724209" w:rsidRPr="004679A3" w:rsidRDefault="0072420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140E88" w:rsidRPr="004679A3" w:rsidTr="0057231E">
        <w:trPr>
          <w:trHeight w:val="454"/>
        </w:trPr>
        <w:tc>
          <w:tcPr>
            <w:tcW w:w="2517" w:type="dxa"/>
          </w:tcPr>
          <w:p w:rsidR="00140E88" w:rsidRDefault="00140E88" w:rsidP="00553631">
            <w:pPr>
              <w:rPr>
                <w:szCs w:val="28"/>
              </w:rPr>
            </w:pPr>
          </w:p>
        </w:tc>
        <w:tc>
          <w:tcPr>
            <w:tcW w:w="4962" w:type="dxa"/>
          </w:tcPr>
          <w:p w:rsidR="00140E88" w:rsidRDefault="00140E88" w:rsidP="004679A3">
            <w:pPr>
              <w:rPr>
                <w:szCs w:val="28"/>
              </w:rPr>
            </w:pPr>
          </w:p>
        </w:tc>
        <w:tc>
          <w:tcPr>
            <w:tcW w:w="2399" w:type="dxa"/>
          </w:tcPr>
          <w:p w:rsidR="00140E88" w:rsidRPr="004679A3" w:rsidRDefault="00140E88"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3E4FBD" w:rsidRDefault="0042245F" w:rsidP="003E4FBD">
      <w:pPr>
        <w:ind w:left="720"/>
        <w:jc w:val="both"/>
        <w:rPr>
          <w:szCs w:val="28"/>
        </w:rPr>
      </w:pPr>
      <w:r>
        <w:rPr>
          <w:szCs w:val="28"/>
        </w:rPr>
        <w:t>...</w:t>
      </w:r>
      <w:r w:rsidR="00A55034">
        <w:rPr>
          <w:szCs w:val="28"/>
        </w:rPr>
        <w:t>.</w:t>
      </w:r>
    </w:p>
    <w:p w:rsidR="00A55034" w:rsidRPr="00D54E59" w:rsidRDefault="00A55034" w:rsidP="003E4FBD">
      <w:pPr>
        <w:ind w:left="720"/>
        <w:jc w:val="both"/>
        <w:rPr>
          <w:lang/>
        </w:rPr>
      </w:pPr>
    </w:p>
    <w:p w:rsidR="003E4FBD" w:rsidRPr="0073342D" w:rsidRDefault="003E4FBD" w:rsidP="003E4FBD">
      <w:pPr>
        <w:numPr>
          <w:ilvl w:val="0"/>
          <w:numId w:val="2"/>
        </w:numPr>
        <w:ind w:left="720"/>
        <w:jc w:val="both"/>
        <w:rPr>
          <w:szCs w:val="28"/>
        </w:rPr>
      </w:pPr>
      <w:r w:rsidRPr="0073342D">
        <w:rPr>
          <w:szCs w:val="28"/>
        </w:rPr>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w:t>
      </w:r>
      <w:r w:rsidRPr="00A7347F">
        <w:rPr>
          <w:szCs w:val="28"/>
        </w:rPr>
        <w:t>выполнение работ по доработке</w:t>
      </w:r>
      <w:r>
        <w:rPr>
          <w:szCs w:val="28"/>
        </w:rPr>
        <w:t xml:space="preserve"> программного обеспечения системы электронного документооборота, созданной на основе прикладной программной платформы «</w:t>
      </w:r>
      <w:proofErr w:type="spellStart"/>
      <w:r w:rsidRPr="0073342D">
        <w:rPr>
          <w:szCs w:val="28"/>
        </w:rPr>
        <w:t>OPTIMA</w:t>
      </w:r>
      <w:r w:rsidRPr="00A7347F">
        <w:rPr>
          <w:szCs w:val="28"/>
        </w:rPr>
        <w:t>-</w:t>
      </w:r>
      <w:r w:rsidRPr="0073342D">
        <w:rPr>
          <w:szCs w:val="28"/>
        </w:rPr>
        <w:t>WorkFlow</w:t>
      </w:r>
      <w:proofErr w:type="spellEnd"/>
      <w:r>
        <w:rPr>
          <w:szCs w:val="28"/>
        </w:rPr>
        <w:t>»</w:t>
      </w:r>
      <w:r w:rsidRPr="00A7347F">
        <w:rPr>
          <w:szCs w:val="28"/>
        </w:rPr>
        <w:t xml:space="preserve"> </w:t>
      </w:r>
      <w:r>
        <w:rPr>
          <w:szCs w:val="28"/>
        </w:rPr>
        <w:t xml:space="preserve">версии 1.19 </w:t>
      </w:r>
    </w:p>
    <w:p w:rsidR="003E4FBD" w:rsidRPr="0073342D" w:rsidRDefault="003E4FBD" w:rsidP="003E4FBD">
      <w:pPr>
        <w:ind w:left="709"/>
        <w:jc w:val="both"/>
        <w:rPr>
          <w:szCs w:val="28"/>
        </w:rPr>
      </w:pPr>
      <w:r w:rsidRPr="0073342D">
        <w:rPr>
          <w:szCs w:val="28"/>
        </w:rPr>
        <w:t>Докладчик: ЦКП</w:t>
      </w:r>
      <w:r>
        <w:rPr>
          <w:szCs w:val="28"/>
        </w:rPr>
        <w:t>РАС Матвеева Е.А.</w:t>
      </w:r>
    </w:p>
    <w:p w:rsidR="003E4FBD" w:rsidRDefault="003E4FBD" w:rsidP="003E4FBD">
      <w:pPr>
        <w:ind w:left="720"/>
        <w:jc w:val="both"/>
        <w:rPr>
          <w:color w:val="000000"/>
          <w:lang/>
        </w:rPr>
      </w:pPr>
      <w:r w:rsidRPr="00F52E66">
        <w:rPr>
          <w:color w:val="000000"/>
          <w:lang/>
        </w:rPr>
        <w:t>Заявка в АСБК:</w:t>
      </w:r>
      <w:r>
        <w:rPr>
          <w:color w:val="000000"/>
          <w:lang/>
        </w:rPr>
        <w:t xml:space="preserve"> Т10036251.</w:t>
      </w:r>
    </w:p>
    <w:p w:rsidR="00A55034" w:rsidRDefault="00A55034" w:rsidP="001E23BD">
      <w:pPr>
        <w:ind w:left="720"/>
        <w:jc w:val="both"/>
        <w:rPr>
          <w:szCs w:val="28"/>
        </w:rPr>
      </w:pPr>
    </w:p>
    <w:p w:rsidR="001E23BD" w:rsidRPr="00CD5DF0" w:rsidRDefault="00A55034" w:rsidP="001E23BD">
      <w:pPr>
        <w:ind w:left="720"/>
        <w:jc w:val="both"/>
        <w:rPr>
          <w:szCs w:val="28"/>
        </w:rPr>
      </w:pPr>
      <w:r>
        <w:rPr>
          <w:szCs w:val="28"/>
        </w:rPr>
        <w:t>….</w:t>
      </w:r>
    </w:p>
    <w:p w:rsidR="00C1471A" w:rsidRDefault="00C1471A" w:rsidP="001E23BD">
      <w:pPr>
        <w:ind w:left="720"/>
        <w:jc w:val="both"/>
      </w:pPr>
    </w:p>
    <w:p w:rsidR="005E5BB9" w:rsidRDefault="005E5BB9" w:rsidP="005E5BB9">
      <w:pPr>
        <w:pStyle w:val="ad"/>
        <w:ind w:left="0" w:firstLine="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 </w:t>
      </w:r>
    </w:p>
    <w:p w:rsidR="00AA32C9" w:rsidRPr="00693F52" w:rsidRDefault="00AA32C9" w:rsidP="00BB787A">
      <w:pPr>
        <w:shd w:val="clear" w:color="auto" w:fill="FFFFFF"/>
        <w:ind w:firstLine="708"/>
        <w:jc w:val="both"/>
        <w:rPr>
          <w:snapToGrid w:val="0"/>
          <w:szCs w:val="28"/>
        </w:rPr>
      </w:pPr>
      <w:r w:rsidRPr="00AA32C9">
        <w:rPr>
          <w:szCs w:val="28"/>
        </w:rPr>
        <w:t xml:space="preserve">В соответствии с подпунктом 3 пункта 318 Положения о закупках принято </w:t>
      </w:r>
      <w:proofErr w:type="gramStart"/>
      <w:r w:rsidRPr="00AA32C9">
        <w:rPr>
          <w:szCs w:val="28"/>
        </w:rPr>
        <w:t>решение</w:t>
      </w:r>
      <w:proofErr w:type="gramEnd"/>
      <w:r w:rsidRPr="00AA32C9">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693F52">
        <w:rPr>
          <w:szCs w:val="28"/>
        </w:rPr>
        <w:t xml:space="preserve">                   </w:t>
      </w:r>
      <w:r w:rsidR="00693F52" w:rsidRPr="00A24A4D">
        <w:rPr>
          <w:szCs w:val="28"/>
        </w:rPr>
        <w:t>ООО «Документ Менеджмент»</w:t>
      </w:r>
      <w:r w:rsidR="00693F52">
        <w:rPr>
          <w:szCs w:val="28"/>
        </w:rPr>
        <w:t xml:space="preserve"> </w:t>
      </w:r>
      <w:r w:rsidRPr="00693F52">
        <w:rPr>
          <w:szCs w:val="28"/>
        </w:rPr>
        <w:t xml:space="preserve"> на следующих условиях:</w:t>
      </w:r>
    </w:p>
    <w:p w:rsidR="00AA32C9" w:rsidRPr="00AA32C9" w:rsidRDefault="00AA32C9" w:rsidP="00AA32C9">
      <w:pPr>
        <w:tabs>
          <w:tab w:val="left" w:pos="709"/>
        </w:tabs>
        <w:ind w:firstLine="709"/>
        <w:jc w:val="both"/>
        <w:rPr>
          <w:b/>
          <w:snapToGrid w:val="0"/>
        </w:rPr>
      </w:pPr>
      <w:r w:rsidRPr="00AA32C9">
        <w:rPr>
          <w:b/>
          <w:snapToGrid w:val="0"/>
        </w:rPr>
        <w:lastRenderedPageBreak/>
        <w:t xml:space="preserve">Предмет Заказа: </w:t>
      </w:r>
      <w:r w:rsidRPr="00AA32C9">
        <w:rPr>
          <w:snapToGrid w:val="0"/>
          <w:szCs w:val="28"/>
        </w:rPr>
        <w:t>Работы по доработке программного обеспечения системы электронного документооборота, созданной на основе прикладной программной платформы "</w:t>
      </w:r>
      <w:proofErr w:type="spellStart"/>
      <w:r w:rsidRPr="00AA32C9">
        <w:rPr>
          <w:snapToGrid w:val="0"/>
          <w:szCs w:val="28"/>
        </w:rPr>
        <w:t>OPTIMA-WorkFlow</w:t>
      </w:r>
      <w:proofErr w:type="spellEnd"/>
      <w:r w:rsidRPr="00AA32C9">
        <w:rPr>
          <w:snapToGrid w:val="0"/>
          <w:szCs w:val="28"/>
        </w:rPr>
        <w:t>" версии 1.19</w:t>
      </w:r>
    </w:p>
    <w:p w:rsidR="00AA32C9" w:rsidRPr="00AA32C9" w:rsidRDefault="00AA32C9" w:rsidP="00AA32C9">
      <w:pPr>
        <w:tabs>
          <w:tab w:val="left" w:pos="709"/>
        </w:tabs>
        <w:ind w:firstLine="709"/>
        <w:jc w:val="both"/>
        <w:rPr>
          <w:b/>
          <w:snapToGrid w:val="0"/>
        </w:rPr>
      </w:pPr>
      <w:r w:rsidRPr="00AA32C9">
        <w:rPr>
          <w:b/>
          <w:snapToGrid w:val="0"/>
        </w:rPr>
        <w:t>Количество (Объем) работ</w:t>
      </w:r>
      <w:r w:rsidRPr="00AA32C9">
        <w:rPr>
          <w:snapToGrid w:val="0"/>
        </w:rPr>
        <w:t xml:space="preserve">: по мере поступления заявок Заказчика, суммарно в стоимостном выражении не </w:t>
      </w:r>
      <w:proofErr w:type="gramStart"/>
      <w:r w:rsidRPr="00AA32C9">
        <w:rPr>
          <w:snapToGrid w:val="0"/>
        </w:rPr>
        <w:t>более максимальной</w:t>
      </w:r>
      <w:proofErr w:type="gramEnd"/>
      <w:r w:rsidRPr="00AA32C9">
        <w:rPr>
          <w:snapToGrid w:val="0"/>
        </w:rPr>
        <w:t xml:space="preserve"> цены договора.</w:t>
      </w:r>
    </w:p>
    <w:p w:rsidR="00AA32C9" w:rsidRPr="00AA32C9" w:rsidRDefault="00AA32C9" w:rsidP="00AA32C9">
      <w:pPr>
        <w:tabs>
          <w:tab w:val="left" w:pos="709"/>
        </w:tabs>
        <w:ind w:firstLine="709"/>
        <w:jc w:val="both"/>
        <w:rPr>
          <w:b/>
          <w:snapToGrid w:val="0"/>
        </w:rPr>
      </w:pPr>
      <w:r w:rsidRPr="00AA32C9">
        <w:rPr>
          <w:b/>
          <w:snapToGrid w:val="0"/>
        </w:rPr>
        <w:t xml:space="preserve">Максимальная цена дополнительного соглашения к договору: </w:t>
      </w:r>
      <w:r w:rsidRPr="00AA32C9">
        <w:rPr>
          <w:snapToGrid w:val="0"/>
        </w:rPr>
        <w:t>600 000,00 (Шестьсот тысяч) рублей 00 копеек без учета НДС.  НДС по ставке 18% начисляется отдельно</w:t>
      </w:r>
    </w:p>
    <w:p w:rsidR="00AA32C9" w:rsidRPr="00AA32C9" w:rsidRDefault="00AA32C9" w:rsidP="00AA32C9">
      <w:pPr>
        <w:autoSpaceDE w:val="0"/>
        <w:autoSpaceDN w:val="0"/>
        <w:adjustRightInd w:val="0"/>
        <w:ind w:firstLine="708"/>
        <w:jc w:val="both"/>
        <w:rPr>
          <w:snapToGrid w:val="0"/>
        </w:rPr>
      </w:pPr>
      <w:r w:rsidRPr="00AA32C9">
        <w:rPr>
          <w:b/>
          <w:iCs/>
          <w:szCs w:val="28"/>
          <w:lang w:eastAsia="en-US"/>
        </w:rPr>
        <w:t xml:space="preserve">Порядок определения цены </w:t>
      </w:r>
      <w:r w:rsidRPr="00AA32C9">
        <w:rPr>
          <w:b/>
          <w:iCs/>
          <w:color w:val="000000"/>
          <w:szCs w:val="28"/>
          <w:lang w:eastAsia="en-US"/>
        </w:rPr>
        <w:t>заявки:</w:t>
      </w:r>
      <w:r w:rsidRPr="00AA32C9">
        <w:rPr>
          <w:iCs/>
          <w:color w:val="000000"/>
          <w:szCs w:val="28"/>
          <w:lang w:eastAsia="en-US"/>
        </w:rPr>
        <w:t xml:space="preserve"> </w:t>
      </w:r>
      <w:proofErr w:type="gramStart"/>
      <w:r w:rsidRPr="00AA32C9">
        <w:rPr>
          <w:snapToGrid w:val="0"/>
        </w:rPr>
        <w:t>Стоимость Работ на основании заявок Заказчика рассчитывается индивидуально для каждой заявки, путём умножения величины почасовой ставки специалистов определенной категории со стороны Исполнителя 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proofErr w:type="gramEnd"/>
    </w:p>
    <w:p w:rsidR="00AA32C9" w:rsidRPr="00AA32C9" w:rsidRDefault="00AA32C9" w:rsidP="00AA32C9">
      <w:pPr>
        <w:spacing w:before="240" w:after="60"/>
        <w:jc w:val="center"/>
        <w:rPr>
          <w:b/>
          <w:bCs/>
          <w:kern w:val="28"/>
          <w:szCs w:val="28"/>
          <w:lang w:eastAsia="en-US"/>
        </w:rPr>
      </w:pPr>
      <w:r w:rsidRPr="00AA32C9">
        <w:rPr>
          <w:b/>
          <w:bCs/>
          <w:kern w:val="28"/>
          <w:szCs w:val="28"/>
          <w:lang w:eastAsia="en-US"/>
        </w:rPr>
        <w:t>Почасовые ставки специалистов на Работы по заявкам: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4777"/>
      </w:tblGrid>
      <w:tr w:rsidR="00AA32C9" w:rsidRPr="00AA32C9" w:rsidTr="002630A6">
        <w:tc>
          <w:tcPr>
            <w:tcW w:w="2576" w:type="pct"/>
          </w:tcPr>
          <w:p w:rsidR="00AA32C9" w:rsidRPr="00AA32C9" w:rsidRDefault="00AA32C9" w:rsidP="00AA32C9">
            <w:pPr>
              <w:tabs>
                <w:tab w:val="left" w:pos="709"/>
              </w:tabs>
              <w:ind w:firstLine="709"/>
              <w:jc w:val="center"/>
              <w:rPr>
                <w:b/>
                <w:bCs/>
                <w:snapToGrid w:val="0"/>
              </w:rPr>
            </w:pPr>
            <w:r w:rsidRPr="00AA32C9">
              <w:rPr>
                <w:b/>
                <w:bCs/>
                <w:snapToGrid w:val="0"/>
              </w:rPr>
              <w:t>Категория специалиста</w:t>
            </w:r>
          </w:p>
        </w:tc>
        <w:tc>
          <w:tcPr>
            <w:tcW w:w="2424" w:type="pct"/>
          </w:tcPr>
          <w:p w:rsidR="00AA32C9" w:rsidRPr="00AA32C9" w:rsidRDefault="00AA32C9" w:rsidP="00AA32C9">
            <w:pPr>
              <w:tabs>
                <w:tab w:val="left" w:pos="709"/>
              </w:tabs>
              <w:ind w:firstLine="709"/>
              <w:jc w:val="center"/>
              <w:rPr>
                <w:b/>
                <w:bCs/>
                <w:snapToGrid w:val="0"/>
              </w:rPr>
            </w:pPr>
            <w:r w:rsidRPr="00AA32C9">
              <w:rPr>
                <w:b/>
                <w:bCs/>
                <w:snapToGrid w:val="0"/>
              </w:rPr>
              <w:t>Стоимость, рублей/час с учетом НДС 18%</w:t>
            </w:r>
          </w:p>
        </w:tc>
      </w:tr>
      <w:tr w:rsidR="00AA32C9" w:rsidRPr="00AA32C9" w:rsidTr="002630A6">
        <w:tc>
          <w:tcPr>
            <w:tcW w:w="2576" w:type="pct"/>
          </w:tcPr>
          <w:p w:rsidR="00AA32C9" w:rsidRPr="00AA32C9" w:rsidRDefault="00AA32C9" w:rsidP="00AA32C9">
            <w:pPr>
              <w:tabs>
                <w:tab w:val="left" w:pos="709"/>
              </w:tabs>
              <w:ind w:firstLine="709"/>
              <w:rPr>
                <w:snapToGrid w:val="0"/>
              </w:rPr>
            </w:pPr>
            <w:r w:rsidRPr="00AA32C9">
              <w:rPr>
                <w:snapToGrid w:val="0"/>
              </w:rPr>
              <w:t>Руководитель проекта</w:t>
            </w:r>
          </w:p>
        </w:tc>
        <w:tc>
          <w:tcPr>
            <w:tcW w:w="2424" w:type="pct"/>
          </w:tcPr>
          <w:p w:rsidR="00AA32C9" w:rsidRPr="00AA32C9" w:rsidRDefault="00AA32C9" w:rsidP="00AA32C9">
            <w:pPr>
              <w:tabs>
                <w:tab w:val="left" w:pos="709"/>
              </w:tabs>
              <w:ind w:firstLine="709"/>
              <w:jc w:val="center"/>
              <w:rPr>
                <w:snapToGrid w:val="0"/>
              </w:rPr>
            </w:pPr>
            <w:r w:rsidRPr="00AA32C9">
              <w:rPr>
                <w:snapToGrid w:val="0"/>
              </w:rPr>
              <w:t>2 400,00</w:t>
            </w:r>
          </w:p>
        </w:tc>
      </w:tr>
      <w:tr w:rsidR="00AA32C9" w:rsidRPr="00AA32C9" w:rsidTr="002630A6">
        <w:tc>
          <w:tcPr>
            <w:tcW w:w="2576" w:type="pct"/>
          </w:tcPr>
          <w:p w:rsidR="00AA32C9" w:rsidRPr="00AA32C9" w:rsidRDefault="00AA32C9" w:rsidP="00AA32C9">
            <w:pPr>
              <w:tabs>
                <w:tab w:val="left" w:pos="709"/>
              </w:tabs>
              <w:ind w:firstLine="709"/>
              <w:rPr>
                <w:snapToGrid w:val="0"/>
              </w:rPr>
            </w:pPr>
            <w:r w:rsidRPr="00AA32C9">
              <w:rPr>
                <w:snapToGrid w:val="0"/>
              </w:rPr>
              <w:t>Разработчик</w:t>
            </w:r>
          </w:p>
        </w:tc>
        <w:tc>
          <w:tcPr>
            <w:tcW w:w="2424" w:type="pct"/>
          </w:tcPr>
          <w:p w:rsidR="00AA32C9" w:rsidRPr="00AA32C9" w:rsidRDefault="00AA32C9" w:rsidP="00AA32C9">
            <w:pPr>
              <w:tabs>
                <w:tab w:val="left" w:pos="709"/>
              </w:tabs>
              <w:ind w:firstLine="709"/>
              <w:jc w:val="center"/>
              <w:rPr>
                <w:snapToGrid w:val="0"/>
              </w:rPr>
            </w:pPr>
            <w:r w:rsidRPr="00AA32C9">
              <w:rPr>
                <w:snapToGrid w:val="0"/>
              </w:rPr>
              <w:t>2 200,00</w:t>
            </w:r>
          </w:p>
        </w:tc>
      </w:tr>
      <w:tr w:rsidR="00AA32C9" w:rsidRPr="00AA32C9" w:rsidTr="002630A6">
        <w:tc>
          <w:tcPr>
            <w:tcW w:w="2576" w:type="pct"/>
          </w:tcPr>
          <w:p w:rsidR="00AA32C9" w:rsidRPr="00AA32C9" w:rsidRDefault="00AA32C9" w:rsidP="00AA32C9">
            <w:pPr>
              <w:tabs>
                <w:tab w:val="left" w:pos="709"/>
              </w:tabs>
              <w:ind w:firstLine="709"/>
              <w:rPr>
                <w:snapToGrid w:val="0"/>
              </w:rPr>
            </w:pPr>
            <w:r w:rsidRPr="00AA32C9">
              <w:rPr>
                <w:snapToGrid w:val="0"/>
              </w:rPr>
              <w:t>Консультант</w:t>
            </w:r>
          </w:p>
        </w:tc>
        <w:tc>
          <w:tcPr>
            <w:tcW w:w="2424" w:type="pct"/>
          </w:tcPr>
          <w:p w:rsidR="00AA32C9" w:rsidRPr="00AA32C9" w:rsidRDefault="00AA32C9" w:rsidP="00AA32C9">
            <w:pPr>
              <w:tabs>
                <w:tab w:val="left" w:pos="709"/>
              </w:tabs>
              <w:ind w:firstLine="709"/>
              <w:jc w:val="center"/>
              <w:rPr>
                <w:snapToGrid w:val="0"/>
              </w:rPr>
            </w:pPr>
            <w:r w:rsidRPr="00AA32C9">
              <w:rPr>
                <w:snapToGrid w:val="0"/>
              </w:rPr>
              <w:t>2 100,00</w:t>
            </w:r>
          </w:p>
        </w:tc>
      </w:tr>
    </w:tbl>
    <w:p w:rsidR="00AA32C9" w:rsidRPr="00AA32C9" w:rsidRDefault="00AA32C9" w:rsidP="00AA32C9">
      <w:pPr>
        <w:autoSpaceDE w:val="0"/>
        <w:autoSpaceDN w:val="0"/>
        <w:adjustRightInd w:val="0"/>
        <w:ind w:firstLine="708"/>
        <w:jc w:val="both"/>
        <w:rPr>
          <w:snapToGrid w:val="0"/>
        </w:rPr>
      </w:pPr>
      <w:r w:rsidRPr="00AA32C9">
        <w:rPr>
          <w:b/>
          <w:iCs/>
          <w:szCs w:val="28"/>
          <w:lang w:eastAsia="en-US"/>
        </w:rPr>
        <w:t xml:space="preserve">Форма, сроки и порядок оплаты: </w:t>
      </w:r>
      <w:r w:rsidR="00693F52">
        <w:rPr>
          <w:snapToGrid w:val="0"/>
        </w:rPr>
        <w:t>о</w:t>
      </w:r>
      <w:r w:rsidRPr="00AA32C9">
        <w:rPr>
          <w:snapToGrid w:val="0"/>
        </w:rPr>
        <w:t xml:space="preserve">плата </w:t>
      </w:r>
      <w:r w:rsidR="00693F52">
        <w:rPr>
          <w:snapToGrid w:val="0"/>
        </w:rPr>
        <w:t>р</w:t>
      </w:r>
      <w:r w:rsidRPr="00AA32C9">
        <w:rPr>
          <w:snapToGrid w:val="0"/>
        </w:rPr>
        <w:t xml:space="preserve">абот по каждой 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w:t>
      </w:r>
      <w:proofErr w:type="gramStart"/>
      <w:r w:rsidRPr="00AA32C9">
        <w:rPr>
          <w:snapToGrid w:val="0"/>
        </w:rPr>
        <w:t>с даты получения</w:t>
      </w:r>
      <w:proofErr w:type="gramEnd"/>
      <w:r w:rsidRPr="00AA32C9">
        <w:rPr>
          <w:snapToGrid w:val="0"/>
        </w:rPr>
        <w:t xml:space="preserve"> Заказчиком счета.</w:t>
      </w:r>
    </w:p>
    <w:p w:rsidR="00AA32C9" w:rsidRPr="00AA32C9" w:rsidRDefault="00693F52" w:rsidP="00AA32C9">
      <w:pPr>
        <w:autoSpaceDE w:val="0"/>
        <w:autoSpaceDN w:val="0"/>
        <w:adjustRightInd w:val="0"/>
        <w:ind w:firstLine="708"/>
        <w:jc w:val="both"/>
        <w:rPr>
          <w:color w:val="000000"/>
          <w:szCs w:val="28"/>
          <w:lang w:eastAsia="en-US"/>
        </w:rPr>
      </w:pPr>
      <w:r>
        <w:rPr>
          <w:b/>
          <w:iCs/>
          <w:szCs w:val="28"/>
          <w:lang w:eastAsia="en-US"/>
        </w:rPr>
        <w:t>С</w:t>
      </w:r>
      <w:r w:rsidR="00AA32C9" w:rsidRPr="00AA32C9">
        <w:rPr>
          <w:b/>
          <w:iCs/>
          <w:szCs w:val="28"/>
          <w:lang w:eastAsia="en-US"/>
        </w:rPr>
        <w:t xml:space="preserve">рок </w:t>
      </w:r>
      <w:r w:rsidR="00AA32C9" w:rsidRPr="00AA32C9">
        <w:rPr>
          <w:b/>
          <w:iCs/>
          <w:color w:val="000000"/>
          <w:szCs w:val="28"/>
          <w:lang w:eastAsia="en-US"/>
        </w:rPr>
        <w:t xml:space="preserve">выполнения работ: </w:t>
      </w:r>
      <w:r w:rsidR="00AA32C9" w:rsidRPr="00AA32C9">
        <w:rPr>
          <w:iCs/>
          <w:color w:val="000000"/>
          <w:szCs w:val="28"/>
          <w:lang w:eastAsia="en-US"/>
        </w:rPr>
        <w:t>для работ по каждой заявке определяется отдельно</w:t>
      </w:r>
      <w:r w:rsidR="00AA32C9" w:rsidRPr="00AA32C9">
        <w:rPr>
          <w:color w:val="000000"/>
          <w:szCs w:val="28"/>
          <w:lang w:eastAsia="en-US"/>
        </w:rPr>
        <w:t>.</w:t>
      </w:r>
    </w:p>
    <w:p w:rsidR="00AA32C9" w:rsidRPr="00AA32C9" w:rsidRDefault="00AA32C9" w:rsidP="00AA32C9">
      <w:pPr>
        <w:autoSpaceDE w:val="0"/>
        <w:autoSpaceDN w:val="0"/>
        <w:adjustRightInd w:val="0"/>
        <w:ind w:firstLine="708"/>
        <w:jc w:val="both"/>
        <w:rPr>
          <w:color w:val="000000"/>
          <w:szCs w:val="28"/>
          <w:lang w:eastAsia="en-US"/>
        </w:rPr>
      </w:pPr>
      <w:r w:rsidRPr="00BB787A">
        <w:rPr>
          <w:b/>
          <w:color w:val="000000"/>
          <w:szCs w:val="28"/>
          <w:lang w:eastAsia="en-US"/>
        </w:rPr>
        <w:t>Срок действия договора:</w:t>
      </w:r>
      <w:r w:rsidRPr="00AA32C9">
        <w:rPr>
          <w:color w:val="000000"/>
          <w:sz w:val="24"/>
          <w:szCs w:val="24"/>
          <w:lang w:eastAsia="en-US"/>
        </w:rPr>
        <w:t xml:space="preserve"> </w:t>
      </w:r>
      <w:proofErr w:type="gramStart"/>
      <w:r w:rsidRPr="00AA32C9">
        <w:rPr>
          <w:color w:val="000000"/>
          <w:szCs w:val="28"/>
          <w:lang w:eastAsia="en-US"/>
        </w:rPr>
        <w:t>с даты подписания</w:t>
      </w:r>
      <w:proofErr w:type="gramEnd"/>
      <w:r w:rsidRPr="00AA32C9">
        <w:rPr>
          <w:color w:val="000000"/>
          <w:szCs w:val="28"/>
          <w:lang w:eastAsia="en-US"/>
        </w:rPr>
        <w:t xml:space="preserve"> до 30.06.2014 г., а в части взаиморасчетов - до полного исполнения обязательств.</w:t>
      </w:r>
    </w:p>
    <w:p w:rsidR="00AA32C9" w:rsidRPr="00AA32C9" w:rsidRDefault="00AA32C9" w:rsidP="00AA32C9">
      <w:pPr>
        <w:autoSpaceDE w:val="0"/>
        <w:autoSpaceDN w:val="0"/>
        <w:adjustRightInd w:val="0"/>
        <w:ind w:firstLine="708"/>
        <w:jc w:val="both"/>
        <w:rPr>
          <w:iCs/>
          <w:color w:val="000000"/>
          <w:szCs w:val="28"/>
          <w:lang w:eastAsia="en-US"/>
        </w:rPr>
      </w:pPr>
      <w:r w:rsidRPr="00AA32C9">
        <w:rPr>
          <w:b/>
          <w:iCs/>
          <w:szCs w:val="28"/>
          <w:lang w:eastAsia="en-US"/>
        </w:rPr>
        <w:t xml:space="preserve">Место </w:t>
      </w:r>
      <w:r w:rsidRPr="00AA32C9">
        <w:rPr>
          <w:b/>
          <w:iCs/>
          <w:color w:val="000000"/>
          <w:szCs w:val="28"/>
          <w:lang w:eastAsia="en-US"/>
        </w:rPr>
        <w:t xml:space="preserve">выполнения работ: </w:t>
      </w:r>
      <w:r w:rsidRPr="00AA32C9">
        <w:rPr>
          <w:iCs/>
          <w:color w:val="000000"/>
          <w:szCs w:val="28"/>
          <w:lang w:eastAsia="en-US"/>
        </w:rPr>
        <w:t>125047, Москва, Оружейный переулок, д. 19.</w:t>
      </w:r>
    </w:p>
    <w:p w:rsidR="00693F52" w:rsidRPr="00693F52" w:rsidRDefault="00693F52" w:rsidP="00496294">
      <w:pPr>
        <w:pStyle w:val="ad"/>
        <w:numPr>
          <w:ilvl w:val="0"/>
          <w:numId w:val="12"/>
        </w:numPr>
        <w:shd w:val="clear" w:color="auto" w:fill="FFFFFF"/>
        <w:ind w:left="0" w:firstLine="709"/>
        <w:jc w:val="both"/>
        <w:rPr>
          <w:snapToGrid w:val="0"/>
          <w:szCs w:val="28"/>
        </w:rPr>
      </w:pPr>
      <w:r w:rsidRPr="00693F52">
        <w:rPr>
          <w:snapToGrid w:val="0"/>
          <w:szCs w:val="28"/>
        </w:rPr>
        <w:t xml:space="preserve">Поручить </w:t>
      </w:r>
      <w:r w:rsidR="003B7182">
        <w:rPr>
          <w:snapToGrid w:val="0"/>
          <w:szCs w:val="28"/>
        </w:rPr>
        <w:t xml:space="preserve">начальнику отдела </w:t>
      </w:r>
      <w:r w:rsidR="005C014D" w:rsidRPr="003B7182">
        <w:rPr>
          <w:szCs w:val="28"/>
        </w:rPr>
        <w:t>разработки и развития автоматизированных систем</w:t>
      </w:r>
      <w:r w:rsidR="005C014D">
        <w:rPr>
          <w:szCs w:val="28"/>
        </w:rPr>
        <w:t xml:space="preserve"> (ЦКПРАС) Матвеевой Е.А.</w:t>
      </w:r>
      <w:r>
        <w:rPr>
          <w:snapToGrid w:val="0"/>
          <w:szCs w:val="28"/>
        </w:rPr>
        <w:t xml:space="preserve"> </w:t>
      </w:r>
      <w:r w:rsidRPr="00693F52">
        <w:rPr>
          <w:snapToGrid w:val="0"/>
          <w:szCs w:val="28"/>
        </w:rPr>
        <w:t xml:space="preserve">обеспечить установленным порядком заключение договора </w:t>
      </w:r>
      <w:r w:rsidRPr="00693F52">
        <w:rPr>
          <w:snapToGrid w:val="0"/>
          <w:szCs w:val="28"/>
          <w:lang w:val="en-US"/>
        </w:rPr>
        <w:t>c</w:t>
      </w:r>
      <w:r w:rsidRPr="00693F52">
        <w:rPr>
          <w:snapToGrid w:val="0"/>
          <w:szCs w:val="28"/>
        </w:rPr>
        <w:t xml:space="preserve"> </w:t>
      </w:r>
      <w:r w:rsidRPr="00A24A4D">
        <w:rPr>
          <w:szCs w:val="28"/>
        </w:rPr>
        <w:t>ООО «Документ Менеджмент»</w:t>
      </w:r>
      <w:r>
        <w:rPr>
          <w:szCs w:val="28"/>
        </w:rPr>
        <w:t>.</w:t>
      </w:r>
    </w:p>
    <w:p w:rsidR="00EC2730" w:rsidRDefault="00EC2730" w:rsidP="00A95DFE">
      <w:pPr>
        <w:pStyle w:val="13"/>
        <w:suppressAutoHyphens/>
        <w:ind w:left="709" w:firstLine="0"/>
        <w:rPr>
          <w:szCs w:val="28"/>
        </w:rPr>
      </w:pPr>
    </w:p>
    <w:p w:rsidR="002B3D80" w:rsidRPr="00EC2730" w:rsidRDefault="002B3D80" w:rsidP="00A95DFE">
      <w:pPr>
        <w:pStyle w:val="13"/>
        <w:suppressAutoHyphens/>
        <w:ind w:left="709" w:firstLine="0"/>
        <w:rPr>
          <w:szCs w:val="28"/>
        </w:rPr>
      </w:pPr>
    </w:p>
    <w:p w:rsidR="00CF0949" w:rsidRPr="00CD5DF0" w:rsidRDefault="00A55034" w:rsidP="00BB787A">
      <w:pPr>
        <w:pStyle w:val="13"/>
        <w:suppressAutoHyphens/>
        <w:ind w:firstLine="708"/>
        <w:rPr>
          <w:szCs w:val="28"/>
        </w:rPr>
      </w:pPr>
      <w:r>
        <w:rPr>
          <w:szCs w:val="28"/>
        </w:rPr>
        <w:t>….</w:t>
      </w:r>
    </w:p>
    <w:p w:rsidR="002630A6" w:rsidRPr="00ED4E24" w:rsidRDefault="002630A6" w:rsidP="00BB787A">
      <w:pPr>
        <w:ind w:left="709"/>
        <w:jc w:val="both"/>
        <w:rPr>
          <w:szCs w:val="28"/>
        </w:rPr>
      </w:pP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8E61D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E61DF">
            <w:pPr>
              <w:pStyle w:val="a6"/>
              <w:tabs>
                <w:tab w:val="left" w:pos="0"/>
              </w:tabs>
            </w:pPr>
            <w:r w:rsidRPr="00CF45A9">
              <w:rPr>
                <w:i w:val="0"/>
              </w:rPr>
              <w:t>«</w:t>
            </w:r>
            <w:r w:rsidR="008E61DF">
              <w:rPr>
                <w:i w:val="0"/>
                <w:lang w:val="en-US"/>
              </w:rPr>
              <w:t>30</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A323D1" w:rsidRDefault="002630A6" w:rsidP="00A323D1">
      <w:pPr>
        <w:rPr>
          <w:sz w:val="22"/>
          <w:szCs w:val="22"/>
        </w:rPr>
      </w:pPr>
      <w:r>
        <w:rPr>
          <w:szCs w:val="28"/>
        </w:rPr>
        <w:br w:type="page"/>
      </w:r>
    </w:p>
    <w:p w:rsidR="00A323D1" w:rsidRDefault="00A323D1" w:rsidP="00AA27CF">
      <w:pPr>
        <w:jc w:val="right"/>
        <w:rPr>
          <w:sz w:val="22"/>
          <w:szCs w:val="22"/>
        </w:rPr>
        <w:sectPr w:rsidR="00A323D1" w:rsidSect="003B7182">
          <w:headerReference w:type="default" r:id="rId9"/>
          <w:pgSz w:w="11906" w:h="16838"/>
          <w:pgMar w:top="851" w:right="851" w:bottom="426" w:left="1418" w:header="567" w:footer="567" w:gutter="0"/>
          <w:cols w:space="708"/>
          <w:titlePg/>
          <w:docGrid w:linePitch="381"/>
        </w:sectPr>
      </w:pPr>
    </w:p>
    <w:p w:rsidR="006972AE" w:rsidRPr="00AA27CF" w:rsidRDefault="006972AE" w:rsidP="00A55034">
      <w:pPr>
        <w:jc w:val="right"/>
        <w:rPr>
          <w:szCs w:val="28"/>
        </w:rPr>
      </w:pPr>
    </w:p>
    <w:sectPr w:rsidR="006972AE" w:rsidRPr="00AA27CF" w:rsidSect="00BB787A">
      <w:pgSz w:w="16838" w:h="11906" w:orient="landscape"/>
      <w:pgMar w:top="851" w:right="709" w:bottom="1418"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5F" w:rsidRDefault="0042245F" w:rsidP="00B470FA">
      <w:r>
        <w:separator/>
      </w:r>
    </w:p>
  </w:endnote>
  <w:endnote w:type="continuationSeparator" w:id="1">
    <w:p w:rsidR="0042245F" w:rsidRDefault="0042245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5F" w:rsidRDefault="0042245F" w:rsidP="00B470FA">
      <w:r>
        <w:separator/>
      </w:r>
    </w:p>
  </w:footnote>
  <w:footnote w:type="continuationSeparator" w:id="1">
    <w:p w:rsidR="0042245F" w:rsidRDefault="0042245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42245F" w:rsidRPr="00636E16" w:rsidRDefault="0042245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A55034">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2662DD8"/>
    <w:multiLevelType w:val="multilevel"/>
    <w:tmpl w:val="FB98B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205CDC"/>
    <w:multiLevelType w:val="hybridMultilevel"/>
    <w:tmpl w:val="6C9C0634"/>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2">
    <w:nsid w:val="778041AC"/>
    <w:multiLevelType w:val="hybridMultilevel"/>
    <w:tmpl w:val="195EA144"/>
    <w:lvl w:ilvl="0" w:tplc="7256EC9E">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5">
    <w:nsid w:val="7C633211"/>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22"/>
  </w:num>
  <w:num w:numId="3">
    <w:abstractNumId w:val="15"/>
  </w:num>
  <w:num w:numId="4">
    <w:abstractNumId w:val="9"/>
  </w:num>
  <w:num w:numId="5">
    <w:abstractNumId w:val="8"/>
  </w:num>
  <w:num w:numId="6">
    <w:abstractNumId w:val="0"/>
  </w:num>
  <w:num w:numId="7">
    <w:abstractNumId w:val="21"/>
  </w:num>
  <w:num w:numId="8">
    <w:abstractNumId w:val="16"/>
  </w:num>
  <w:num w:numId="9">
    <w:abstractNumId w:val="26"/>
  </w:num>
  <w:num w:numId="10">
    <w:abstractNumId w:val="12"/>
  </w:num>
  <w:num w:numId="11">
    <w:abstractNumId w:val="23"/>
  </w:num>
  <w:num w:numId="12">
    <w:abstractNumId w:val="10"/>
  </w:num>
  <w:num w:numId="13">
    <w:abstractNumId w:val="18"/>
  </w:num>
  <w:num w:numId="14">
    <w:abstractNumId w:val="17"/>
  </w:num>
  <w:num w:numId="15">
    <w:abstractNumId w:val="20"/>
  </w:num>
  <w:num w:numId="16">
    <w:abstractNumId w:val="14"/>
  </w:num>
  <w:num w:numId="17">
    <w:abstractNumId w:val="19"/>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14DC"/>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A8E"/>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27FA"/>
    <w:rsid w:val="00393E6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182"/>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245F"/>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6294"/>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014D"/>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88"/>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4D95"/>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37B59"/>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6FCC"/>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E61DF"/>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6B"/>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034"/>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69F5"/>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E7B63"/>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7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DF0"/>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949"/>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5797"/>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103"/>
    <w:rsid w:val="00DE35A3"/>
    <w:rsid w:val="00DE3D58"/>
    <w:rsid w:val="00DE3EF5"/>
    <w:rsid w:val="00DE5CE3"/>
    <w:rsid w:val="00DE6687"/>
    <w:rsid w:val="00DE76E1"/>
    <w:rsid w:val="00DF02DA"/>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303"/>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AEC2-51EB-42F6-8CBA-FEDD3497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376</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2013-12-30T08:54:00Z</cp:lastPrinted>
  <dcterms:created xsi:type="dcterms:W3CDTF">2014-01-15T12:19:00Z</dcterms:created>
  <dcterms:modified xsi:type="dcterms:W3CDTF">2014-01-15T12:19:00Z</dcterms:modified>
</cp:coreProperties>
</file>