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814" w:rsidRPr="00DD09A8" w:rsidRDefault="00246814" w:rsidP="00246814">
      <w:pPr>
        <w:tabs>
          <w:tab w:val="left" w:pos="4962"/>
        </w:tabs>
        <w:ind w:left="4820"/>
        <w:rPr>
          <w:rFonts w:eastAsia="Arial Unicode MS"/>
          <w:b/>
          <w:bCs/>
          <w:sz w:val="28"/>
          <w:szCs w:val="28"/>
          <w:highlight w:val="cyan"/>
        </w:rPr>
      </w:pPr>
    </w:p>
    <w:p w:rsidR="00836A75" w:rsidRPr="00810613" w:rsidRDefault="00836A75" w:rsidP="00836A75">
      <w:pPr>
        <w:tabs>
          <w:tab w:val="left" w:pos="4962"/>
        </w:tabs>
        <w:ind w:left="4820"/>
        <w:rPr>
          <w:b/>
          <w:bCs/>
          <w:sz w:val="28"/>
          <w:szCs w:val="28"/>
        </w:rPr>
      </w:pPr>
      <w:r w:rsidRPr="00810613">
        <w:rPr>
          <w:b/>
          <w:bCs/>
          <w:sz w:val="28"/>
          <w:szCs w:val="28"/>
        </w:rPr>
        <w:t>УТВЕРЖДАЮ</w:t>
      </w:r>
    </w:p>
    <w:p w:rsidR="00836A75" w:rsidRPr="00810613" w:rsidRDefault="00836A75" w:rsidP="00836A75">
      <w:pPr>
        <w:tabs>
          <w:tab w:val="left" w:pos="4962"/>
        </w:tabs>
        <w:ind w:left="4820"/>
        <w:rPr>
          <w:rFonts w:eastAsia="Arial Unicode MS"/>
          <w:b/>
          <w:bCs/>
          <w:sz w:val="28"/>
          <w:szCs w:val="28"/>
        </w:rPr>
      </w:pPr>
    </w:p>
    <w:p w:rsidR="00836A75" w:rsidRPr="00810613" w:rsidRDefault="00836A75" w:rsidP="00836A75">
      <w:pPr>
        <w:tabs>
          <w:tab w:val="left" w:pos="4962"/>
        </w:tabs>
        <w:ind w:left="4820"/>
        <w:rPr>
          <w:bCs/>
          <w:i/>
        </w:rPr>
      </w:pPr>
      <w:r w:rsidRPr="00810613">
        <w:rPr>
          <w:b/>
          <w:bCs/>
          <w:sz w:val="28"/>
          <w:szCs w:val="28"/>
        </w:rPr>
        <w:t>Председатель Конкурсной комиссии филиала</w:t>
      </w:r>
      <w:r w:rsidRPr="00810613">
        <w:rPr>
          <w:bCs/>
          <w:i/>
        </w:rPr>
        <w:t xml:space="preserve"> </w:t>
      </w:r>
      <w:r w:rsidRPr="00810613">
        <w:rPr>
          <w:b/>
          <w:bCs/>
          <w:sz w:val="28"/>
          <w:szCs w:val="28"/>
        </w:rPr>
        <w:t>ПАО «</w:t>
      </w:r>
      <w:proofErr w:type="spellStart"/>
      <w:r w:rsidRPr="00810613">
        <w:rPr>
          <w:b/>
          <w:bCs/>
          <w:sz w:val="28"/>
          <w:szCs w:val="28"/>
        </w:rPr>
        <w:t>ТрансКонтейнер</w:t>
      </w:r>
      <w:proofErr w:type="spellEnd"/>
      <w:r w:rsidRPr="00810613">
        <w:rPr>
          <w:b/>
          <w:bCs/>
          <w:sz w:val="28"/>
          <w:szCs w:val="28"/>
        </w:rPr>
        <w:t xml:space="preserve">» </w:t>
      </w:r>
    </w:p>
    <w:p w:rsidR="00836A75" w:rsidRPr="00810613" w:rsidRDefault="00836A75" w:rsidP="00836A75">
      <w:pPr>
        <w:tabs>
          <w:tab w:val="left" w:pos="4962"/>
        </w:tabs>
        <w:ind w:left="4820"/>
        <w:rPr>
          <w:b/>
          <w:bCs/>
          <w:sz w:val="28"/>
          <w:szCs w:val="28"/>
        </w:rPr>
      </w:pPr>
      <w:r w:rsidRPr="00810613">
        <w:rPr>
          <w:b/>
          <w:bCs/>
          <w:sz w:val="28"/>
          <w:szCs w:val="28"/>
        </w:rPr>
        <w:t xml:space="preserve">на Октябрьской железной дороге </w:t>
      </w:r>
    </w:p>
    <w:p w:rsidR="00836A75" w:rsidRPr="00810613" w:rsidRDefault="00836A75" w:rsidP="00836A75">
      <w:pPr>
        <w:tabs>
          <w:tab w:val="left" w:pos="4962"/>
        </w:tabs>
        <w:ind w:left="4820"/>
        <w:rPr>
          <w:b/>
          <w:bCs/>
          <w:sz w:val="28"/>
          <w:szCs w:val="28"/>
        </w:rPr>
      </w:pPr>
      <w:r w:rsidRPr="00810613">
        <w:rPr>
          <w:b/>
          <w:bCs/>
          <w:sz w:val="28"/>
          <w:szCs w:val="28"/>
        </w:rPr>
        <w:t>_________________Д.И. Мельничук</w:t>
      </w:r>
    </w:p>
    <w:p w:rsidR="00836A75" w:rsidRPr="00810613" w:rsidRDefault="00836A75" w:rsidP="00836A75">
      <w:pPr>
        <w:tabs>
          <w:tab w:val="left" w:pos="4962"/>
        </w:tabs>
        <w:ind w:left="4820"/>
        <w:rPr>
          <w:b/>
          <w:bCs/>
          <w:sz w:val="28"/>
          <w:szCs w:val="28"/>
        </w:rPr>
      </w:pPr>
    </w:p>
    <w:p w:rsidR="00836A75" w:rsidRPr="00810613" w:rsidRDefault="00836A75" w:rsidP="00836A75">
      <w:pPr>
        <w:ind w:firstLine="4820"/>
        <w:rPr>
          <w:b/>
          <w:bCs/>
          <w:spacing w:val="20"/>
          <w:sz w:val="28"/>
          <w:szCs w:val="28"/>
        </w:rPr>
      </w:pPr>
      <w:r>
        <w:rPr>
          <w:b/>
          <w:bCs/>
          <w:sz w:val="28"/>
        </w:rPr>
        <w:t>«___»________________2017</w:t>
      </w:r>
      <w:r w:rsidRPr="00810613">
        <w:rPr>
          <w:b/>
          <w:bCs/>
          <w:sz w:val="28"/>
        </w:rPr>
        <w:t xml:space="preserve"> г</w:t>
      </w:r>
    </w:p>
    <w:p w:rsidR="00836A75" w:rsidRDefault="00836A75" w:rsidP="00836A75">
      <w:pPr>
        <w:ind w:firstLine="709"/>
        <w:rPr>
          <w:b/>
          <w:bCs/>
          <w:spacing w:val="20"/>
          <w:sz w:val="28"/>
          <w:szCs w:val="28"/>
        </w:rPr>
      </w:pPr>
    </w:p>
    <w:p w:rsidR="00836A75" w:rsidRDefault="00836A75" w:rsidP="00836A75">
      <w:pPr>
        <w:spacing w:after="120"/>
        <w:jc w:val="center"/>
        <w:rPr>
          <w:b/>
          <w:bCs/>
          <w:sz w:val="40"/>
          <w:szCs w:val="40"/>
        </w:rPr>
      </w:pPr>
    </w:p>
    <w:p w:rsidR="00246814" w:rsidRDefault="00246814" w:rsidP="00246814">
      <w:pPr>
        <w:spacing w:after="120"/>
        <w:jc w:val="center"/>
        <w:rPr>
          <w:b/>
          <w:bCs/>
          <w:sz w:val="40"/>
          <w:szCs w:val="40"/>
        </w:rPr>
      </w:pPr>
    </w:p>
    <w:p w:rsidR="00246814" w:rsidRDefault="00246814" w:rsidP="00246814">
      <w:pPr>
        <w:spacing w:after="120"/>
        <w:jc w:val="center"/>
        <w:rPr>
          <w:b/>
          <w:bCs/>
          <w:sz w:val="40"/>
          <w:szCs w:val="40"/>
        </w:rPr>
      </w:pPr>
      <w:r>
        <w:rPr>
          <w:b/>
          <w:bCs/>
          <w:sz w:val="40"/>
          <w:szCs w:val="40"/>
        </w:rPr>
        <w:t>ДОКУМЕНТАЦИЯ О ЗАКУПКЕ</w:t>
      </w:r>
    </w:p>
    <w:p w:rsidR="00246814" w:rsidRDefault="00246814" w:rsidP="00246814">
      <w:pPr>
        <w:spacing w:after="120"/>
        <w:ind w:firstLine="709"/>
        <w:jc w:val="center"/>
        <w:rPr>
          <w:b/>
          <w:bCs/>
          <w:sz w:val="32"/>
          <w:szCs w:val="32"/>
        </w:rPr>
      </w:pPr>
    </w:p>
    <w:p w:rsidR="00246814" w:rsidRDefault="00246814" w:rsidP="00246814">
      <w:pPr>
        <w:spacing w:after="120"/>
        <w:ind w:firstLine="709"/>
        <w:jc w:val="center"/>
        <w:rPr>
          <w:b/>
          <w:bCs/>
          <w:sz w:val="32"/>
          <w:szCs w:val="32"/>
        </w:rPr>
      </w:pPr>
      <w:r>
        <w:rPr>
          <w:b/>
          <w:bCs/>
          <w:sz w:val="32"/>
          <w:szCs w:val="32"/>
        </w:rPr>
        <w:t>Раздел 1. Общие положения</w:t>
      </w:r>
    </w:p>
    <w:p w:rsidR="00246814" w:rsidRDefault="00246814" w:rsidP="00246814">
      <w:pPr>
        <w:spacing w:after="120"/>
        <w:ind w:firstLine="709"/>
        <w:jc w:val="center"/>
        <w:rPr>
          <w:b/>
          <w:bCs/>
          <w:sz w:val="32"/>
          <w:szCs w:val="32"/>
        </w:rPr>
      </w:pPr>
    </w:p>
    <w:p w:rsidR="00246814" w:rsidRDefault="00246814" w:rsidP="00246814">
      <w:pPr>
        <w:pStyle w:val="2"/>
        <w:spacing w:before="0" w:after="0"/>
        <w:ind w:left="0" w:firstLine="709"/>
        <w:rPr>
          <w:rFonts w:cs="Times New Roman"/>
          <w:i w:val="0"/>
          <w:iCs w:val="0"/>
        </w:rPr>
      </w:pPr>
      <w:r>
        <w:rPr>
          <w:rFonts w:cs="Times New Roman"/>
          <w:i w:val="0"/>
          <w:iCs w:val="0"/>
        </w:rPr>
        <w:t>1.1. Общие положения</w:t>
      </w:r>
    </w:p>
    <w:p w:rsidR="00246814" w:rsidRDefault="00246814" w:rsidP="00246814"/>
    <w:p w:rsidR="00246814" w:rsidRPr="009B347A" w:rsidRDefault="00246814" w:rsidP="00954E1A">
      <w:pPr>
        <w:pStyle w:val="19"/>
        <w:numPr>
          <w:ilvl w:val="2"/>
          <w:numId w:val="23"/>
        </w:numPr>
        <w:ind w:left="0" w:firstLine="709"/>
      </w:pPr>
      <w:r>
        <w:t>Публичное</w:t>
      </w:r>
      <w:r w:rsidRPr="009B347A">
        <w:t xml:space="preserve"> акционерное общество «Центр по перевозке грузов в контейнерах «</w:t>
      </w:r>
      <w:proofErr w:type="spellStart"/>
      <w:r w:rsidRPr="009B347A">
        <w:t>ТрансКонтейнер</w:t>
      </w:r>
      <w:proofErr w:type="spellEnd"/>
      <w:r w:rsidRPr="009B347A">
        <w:t>» (</w:t>
      </w:r>
      <w:r>
        <w:t>ПАО</w:t>
      </w:r>
      <w:r w:rsidRPr="009B347A">
        <w:t xml:space="preserve"> «</w:t>
      </w:r>
      <w:proofErr w:type="spellStart"/>
      <w:r w:rsidRPr="009B347A">
        <w:t>ТрансКонтейнер</w:t>
      </w:r>
      <w:proofErr w:type="spellEnd"/>
      <w:r w:rsidRPr="009B347A">
        <w:t xml:space="preserve">») (далее – Заказчик), руководствуясь положениями Федерального закона от 18 июля 2011 г. </w:t>
      </w:r>
      <w:r w:rsidRPr="009B347A">
        <w:br/>
        <w:t xml:space="preserve">№ 223-ФЗ «О </w:t>
      </w:r>
      <w:r w:rsidRPr="003634C9">
        <w:t>закупках товаров, работ, услуг отдельными видами юридических лиц»</w:t>
      </w:r>
      <w:r>
        <w:t>, Положением закупки товаров, работ, услуг для нужд 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xml:space="preserve">» от 21 декабря 2016 г. (далее – Положение о закупках) </w:t>
      </w:r>
      <w:r w:rsidRPr="009B347A">
        <w:t xml:space="preserve">проводит открытый конкурс в электронной форме (далее – Открытый конкурс) </w:t>
      </w:r>
      <w:r>
        <w:br/>
      </w:r>
      <w:r w:rsidRPr="005D1770">
        <w:t>№ ОКэ-</w:t>
      </w:r>
      <w:r w:rsidR="003C4914" w:rsidRPr="005D1770">
        <w:t>НКПОКТ</w:t>
      </w:r>
      <w:r w:rsidRPr="005D1770">
        <w:t>-</w:t>
      </w:r>
      <w:r w:rsidR="003C4914" w:rsidRPr="005D1770">
        <w:t>17</w:t>
      </w:r>
      <w:r w:rsidRPr="005D1770">
        <w:t>-</w:t>
      </w:r>
      <w:r w:rsidR="005D1770" w:rsidRPr="005D1770">
        <w:t>0013</w:t>
      </w:r>
      <w:r w:rsidRPr="005D1770">
        <w:t>.</w:t>
      </w:r>
    </w:p>
    <w:p w:rsidR="00246814" w:rsidRPr="009B347A" w:rsidRDefault="00246814" w:rsidP="00954E1A">
      <w:pPr>
        <w:pStyle w:val="19"/>
        <w:numPr>
          <w:ilvl w:val="2"/>
          <w:numId w:val="23"/>
        </w:numPr>
        <w:ind w:left="0" w:firstLine="709"/>
      </w:pPr>
      <w:r w:rsidRPr="009B347A">
        <w:t>Предметом настоящ</w:t>
      </w:r>
      <w:r w:rsidR="006F6689">
        <w:t>его Открытого конкурса является</w:t>
      </w:r>
      <w:r>
        <w:t xml:space="preserve"> </w:t>
      </w:r>
      <w:r w:rsidR="00836A75">
        <w:t>поставка крепежных материалов для нужд филиала П</w:t>
      </w:r>
      <w:r w:rsidR="005312BB">
        <w:t>АО «</w:t>
      </w:r>
      <w:proofErr w:type="spellStart"/>
      <w:r w:rsidR="005312BB">
        <w:t>ТрансКонтейнер</w:t>
      </w:r>
      <w:proofErr w:type="spellEnd"/>
      <w:r w:rsidR="005312BB">
        <w:t>» на Октябрьс</w:t>
      </w:r>
      <w:r w:rsidR="00836A75">
        <w:t>к</w:t>
      </w:r>
      <w:r w:rsidR="005312BB">
        <w:t>о</w:t>
      </w:r>
      <w:r w:rsidR="00836A75">
        <w:t>й железной дороге в 2017 году.</w:t>
      </w:r>
      <w:r w:rsidRPr="009B347A">
        <w:rPr>
          <w:highlight w:val="cyan"/>
        </w:rPr>
        <w:t xml:space="preserve"> </w:t>
      </w:r>
    </w:p>
    <w:p w:rsidR="00246814" w:rsidRPr="009B347A" w:rsidRDefault="00246814" w:rsidP="00954E1A">
      <w:pPr>
        <w:pStyle w:val="19"/>
        <w:numPr>
          <w:ilvl w:val="2"/>
          <w:numId w:val="23"/>
        </w:numPr>
        <w:ind w:left="0" w:firstLine="709"/>
      </w:pPr>
      <w:r w:rsidRPr="009B347A">
        <w:t xml:space="preserve">Информация об организаторе Открытого конкурса указана в пункте </w:t>
      </w:r>
      <w:r w:rsidR="006F6689" w:rsidRPr="009B347A">
        <w:t xml:space="preserve">2 </w:t>
      </w:r>
      <w:r w:rsidR="006F6689" w:rsidRPr="00B935B9">
        <w:t xml:space="preserve">раздела 5 «Информационная карта» настоящей </w:t>
      </w:r>
      <w:r w:rsidRPr="009B347A">
        <w:t>документации о закупке (далее – Информационная карта).</w:t>
      </w:r>
    </w:p>
    <w:p w:rsidR="00246814" w:rsidRPr="009B347A" w:rsidRDefault="00246814" w:rsidP="00954E1A">
      <w:pPr>
        <w:pStyle w:val="19"/>
        <w:numPr>
          <w:ilvl w:val="2"/>
          <w:numId w:val="23"/>
        </w:numPr>
        <w:ind w:left="0" w:firstLine="709"/>
      </w:pPr>
      <w:r w:rsidRPr="009B347A">
        <w:t xml:space="preserve">Дата опубликования извещения о проведении настоящего Открытого конкурса указана в пункте 3 Информационной карты. </w:t>
      </w:r>
    </w:p>
    <w:p w:rsidR="00246814" w:rsidRPr="009B347A" w:rsidRDefault="00246814" w:rsidP="00954E1A">
      <w:pPr>
        <w:pStyle w:val="19"/>
        <w:numPr>
          <w:ilvl w:val="2"/>
          <w:numId w:val="23"/>
        </w:numPr>
        <w:ind w:left="0" w:firstLine="709"/>
      </w:pPr>
      <w:r w:rsidRPr="009B347A">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публикуется в средствах массовой информации</w:t>
      </w:r>
      <w:r>
        <w:t xml:space="preserve"> (далее – СМИ)</w:t>
      </w:r>
      <w:r w:rsidRPr="009B347A">
        <w:t>, указанных в пункте 4 Информационной карты.</w:t>
      </w:r>
    </w:p>
    <w:p w:rsidR="00246814" w:rsidRPr="009B347A" w:rsidRDefault="00246814" w:rsidP="00954E1A">
      <w:pPr>
        <w:pStyle w:val="19"/>
        <w:numPr>
          <w:ilvl w:val="2"/>
          <w:numId w:val="23"/>
        </w:numPr>
        <w:ind w:left="0" w:firstLine="709"/>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w:t>
      </w:r>
      <w:r w:rsidRPr="00D32FFA">
        <w:t>Техническом задании и Информационной карте (разделы 4 и 5 соответственно настоящей документации о закупке).</w:t>
      </w:r>
    </w:p>
    <w:p w:rsidR="00246814" w:rsidRPr="00D32FFA" w:rsidRDefault="00246814" w:rsidP="00954E1A">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246814" w:rsidRPr="00D32FFA" w:rsidRDefault="00246814" w:rsidP="00954E1A">
      <w:pPr>
        <w:pStyle w:val="19"/>
        <w:numPr>
          <w:ilvl w:val="2"/>
          <w:numId w:val="23"/>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246814" w:rsidRPr="00D32FFA" w:rsidRDefault="00246814" w:rsidP="00954E1A">
      <w:pPr>
        <w:pStyle w:val="19"/>
        <w:numPr>
          <w:ilvl w:val="2"/>
          <w:numId w:val="23"/>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246814" w:rsidRPr="00D32FFA" w:rsidRDefault="00246814" w:rsidP="00954E1A">
      <w:pPr>
        <w:pStyle w:val="19"/>
        <w:numPr>
          <w:ilvl w:val="2"/>
          <w:numId w:val="23"/>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t xml:space="preserve">о закупке </w:t>
      </w:r>
      <w:r w:rsidRPr="00D32FFA">
        <w:t>обязательным и квалификационным требованиям.</w:t>
      </w:r>
    </w:p>
    <w:p w:rsidR="00246814" w:rsidRPr="00D32FFA" w:rsidRDefault="00246814" w:rsidP="00954E1A">
      <w:pPr>
        <w:pStyle w:val="19"/>
        <w:numPr>
          <w:ilvl w:val="2"/>
          <w:numId w:val="23"/>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246814" w:rsidRPr="00D32FFA" w:rsidRDefault="00246814" w:rsidP="00246814">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246814" w:rsidRPr="00D32FFA" w:rsidRDefault="00246814" w:rsidP="00246814">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246814" w:rsidRPr="00402A5C" w:rsidRDefault="00246814" w:rsidP="00246814">
      <w:pPr>
        <w:pStyle w:val="Default"/>
        <w:spacing w:after="47"/>
        <w:ind w:firstLine="709"/>
        <w:jc w:val="both"/>
        <w:rPr>
          <w:sz w:val="28"/>
          <w:szCs w:val="28"/>
        </w:rPr>
      </w:pPr>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r>
        <w:rPr>
          <w:sz w:val="28"/>
          <w:szCs w:val="28"/>
        </w:rPr>
        <w:t>.</w:t>
      </w:r>
    </w:p>
    <w:p w:rsidR="00246814" w:rsidRPr="00D32FFA" w:rsidRDefault="00246814" w:rsidP="00954E1A">
      <w:pPr>
        <w:pStyle w:val="19"/>
        <w:numPr>
          <w:ilvl w:val="2"/>
          <w:numId w:val="23"/>
        </w:numPr>
        <w:ind w:left="0" w:firstLine="709"/>
        <w:rPr>
          <w:szCs w:val="28"/>
        </w:rPr>
      </w:pPr>
      <w:r w:rsidRPr="00D32FFA">
        <w:t xml:space="preserve">Заявки рассматриваются как обязательства претендентов.                 </w:t>
      </w:r>
      <w:r>
        <w:t>ПАО</w:t>
      </w:r>
      <w:r w:rsidRPr="00D32FFA">
        <w:t xml:space="preserve"> «</w:t>
      </w:r>
      <w:proofErr w:type="spellStart"/>
      <w:r w:rsidRPr="00D32FFA">
        <w:t>ТрансКонтейнер</w:t>
      </w:r>
      <w:proofErr w:type="spellEnd"/>
      <w:r w:rsidRPr="00D32FFA">
        <w:t xml:space="preserve">» вправе требовать от победителя (победителей)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устанавливаются единые требования. </w:t>
      </w:r>
    </w:p>
    <w:p w:rsidR="00246814" w:rsidRPr="00D32FFA" w:rsidRDefault="00246814" w:rsidP="00954E1A">
      <w:pPr>
        <w:pStyle w:val="19"/>
        <w:numPr>
          <w:ilvl w:val="2"/>
          <w:numId w:val="23"/>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w:t>
      </w:r>
      <w:r w:rsidRPr="00D32FFA">
        <w:rPr>
          <w:szCs w:val="28"/>
        </w:rPr>
        <w:lastRenderedPageBreak/>
        <w:t xml:space="preserve">(пункт 9 Информационной карты) в порядке, определенном </w:t>
      </w:r>
      <w:r w:rsidRPr="00D32FFA">
        <w:t xml:space="preserve">настоящей документацией о закупке и Положением о закупках. </w:t>
      </w:r>
    </w:p>
    <w:p w:rsidR="00246814" w:rsidRPr="00D32FFA" w:rsidRDefault="00246814" w:rsidP="00954E1A">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246814" w:rsidRPr="00D32FFA" w:rsidRDefault="00246814" w:rsidP="00954E1A">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246814" w:rsidRPr="00BD1E59" w:rsidRDefault="00246814" w:rsidP="00954E1A">
      <w:pPr>
        <w:pStyle w:val="19"/>
        <w:numPr>
          <w:ilvl w:val="2"/>
          <w:numId w:val="23"/>
        </w:numPr>
        <w:ind w:left="0" w:firstLine="709"/>
        <w:rPr>
          <w:szCs w:val="28"/>
        </w:rPr>
      </w:pPr>
      <w:r w:rsidRPr="001D0D58">
        <w:rPr>
          <w:szCs w:val="28"/>
        </w:rPr>
        <w:t xml:space="preserve">Документы, подписанные электронной подписью (далее – ЭП) </w:t>
      </w:r>
      <w:r>
        <w:rPr>
          <w:szCs w:val="28"/>
        </w:rPr>
        <w:t>претендента</w:t>
      </w:r>
      <w:r w:rsidRPr="001D0D58">
        <w:rPr>
          <w:szCs w:val="28"/>
        </w:rPr>
        <w:t xml:space="preserve"> закупки </w:t>
      </w:r>
      <w:r>
        <w:rPr>
          <w:szCs w:val="28"/>
        </w:rPr>
        <w:t>(</w:t>
      </w:r>
      <w:r w:rsidRPr="001D0D58">
        <w:rPr>
          <w:szCs w:val="28"/>
        </w:rPr>
        <w:t>лица, имеющего прав</w:t>
      </w:r>
      <w:r>
        <w:rPr>
          <w:szCs w:val="28"/>
        </w:rPr>
        <w:t>о действовать от имени претендента</w:t>
      </w:r>
      <w:r w:rsidRPr="001D0D58">
        <w:rPr>
          <w:szCs w:val="28"/>
        </w:rPr>
        <w:t xml:space="preserve"> закупки</w:t>
      </w:r>
      <w:r>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Pr>
          <w:szCs w:val="28"/>
        </w:rPr>
        <w:t>ручной подписью претендента</w:t>
      </w:r>
      <w:r w:rsidRPr="001D0D58">
        <w:rPr>
          <w:szCs w:val="28"/>
        </w:rPr>
        <w:t xml:space="preserve"> закупки </w:t>
      </w:r>
      <w:r>
        <w:rPr>
          <w:szCs w:val="28"/>
        </w:rPr>
        <w:t>(</w:t>
      </w:r>
      <w:r w:rsidRPr="001D0D58">
        <w:rPr>
          <w:szCs w:val="28"/>
        </w:rPr>
        <w:t>лица</w:t>
      </w:r>
      <w:r>
        <w:rPr>
          <w:szCs w:val="28"/>
        </w:rPr>
        <w:t>,</w:t>
      </w:r>
      <w:r w:rsidRPr="001D0D58">
        <w:rPr>
          <w:szCs w:val="28"/>
        </w:rPr>
        <w:t xml:space="preserve"> имеющего право действовать от имени </w:t>
      </w:r>
      <w:r>
        <w:rPr>
          <w:szCs w:val="28"/>
        </w:rPr>
        <w:t>претендента)</w:t>
      </w:r>
      <w:r w:rsidRPr="001D0D58">
        <w:rPr>
          <w:szCs w:val="28"/>
        </w:rPr>
        <w:t>, заверенн</w:t>
      </w:r>
      <w:r>
        <w:rPr>
          <w:szCs w:val="28"/>
        </w:rPr>
        <w:t xml:space="preserve">ыми печатью организации. Наличие подписи </w:t>
      </w:r>
      <w:r w:rsidRPr="001D0D58">
        <w:rPr>
          <w:szCs w:val="28"/>
        </w:rPr>
        <w:t xml:space="preserve">ЭП </w:t>
      </w:r>
      <w:r>
        <w:rPr>
          <w:szCs w:val="28"/>
        </w:rPr>
        <w:t>претендента/</w:t>
      </w:r>
      <w:r w:rsidRPr="001D0D58">
        <w:rPr>
          <w:szCs w:val="28"/>
        </w:rPr>
        <w:t xml:space="preserve">участника закупки подтверждает, что </w:t>
      </w:r>
      <w:r>
        <w:rPr>
          <w:szCs w:val="28"/>
        </w:rPr>
        <w:t xml:space="preserve">подписанный </w:t>
      </w:r>
      <w:r w:rsidRPr="00BD1E59">
        <w:rPr>
          <w:szCs w:val="28"/>
        </w:rPr>
        <w:t xml:space="preserve">документ отправлен от имени </w:t>
      </w:r>
      <w:r>
        <w:rPr>
          <w:szCs w:val="28"/>
        </w:rPr>
        <w:t>претендента закупки и являе</w:t>
      </w:r>
      <w:r w:rsidRPr="00BD1E59">
        <w:rPr>
          <w:szCs w:val="28"/>
        </w:rPr>
        <w:t>тся точной цифровой копией документа-оригинала</w:t>
      </w:r>
      <w:r>
        <w:rPr>
          <w:szCs w:val="28"/>
        </w:rPr>
        <w:t xml:space="preserve">. </w:t>
      </w:r>
      <w:r w:rsidRPr="00BD1E59">
        <w:rPr>
          <w:szCs w:val="28"/>
        </w:rPr>
        <w:t xml:space="preserve"> </w:t>
      </w:r>
      <w:r w:rsidR="005312BB">
        <w:rPr>
          <w:szCs w:val="28"/>
        </w:rPr>
        <w:t>Создание и оформление Э</w:t>
      </w:r>
      <w:r>
        <w:rPr>
          <w:szCs w:val="28"/>
        </w:rPr>
        <w:t>П регулируется</w:t>
      </w:r>
      <w:r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246814" w:rsidRPr="00D32FFA" w:rsidRDefault="00246814" w:rsidP="00954E1A">
      <w:pPr>
        <w:pStyle w:val="19"/>
        <w:widowControl w:val="0"/>
        <w:numPr>
          <w:ilvl w:val="2"/>
          <w:numId w:val="23"/>
        </w:numPr>
        <w:ind w:left="0" w:firstLine="709"/>
        <w:rPr>
          <w:szCs w:val="28"/>
        </w:rPr>
      </w:pPr>
      <w:r w:rsidRPr="001D0D58">
        <w:rPr>
          <w:szCs w:val="28"/>
        </w:rPr>
        <w:t>Заявки с документацией предоставляются претендентами</w:t>
      </w:r>
      <w:r w:rsidRPr="00D32FFA">
        <w:rPr>
          <w:szCs w:val="28"/>
        </w:rPr>
        <w:t xml:space="preserve"> в сроки и на условиях, изложенных в пункте 6 Информационной карты.</w:t>
      </w:r>
    </w:p>
    <w:p w:rsidR="00246814" w:rsidRPr="00D32FFA" w:rsidRDefault="00246814" w:rsidP="00954E1A">
      <w:pPr>
        <w:pStyle w:val="19"/>
        <w:widowControl w:val="0"/>
        <w:numPr>
          <w:ilvl w:val="2"/>
          <w:numId w:val="23"/>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 в течение следующего рабочего дня 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246814" w:rsidRPr="00D32FFA" w:rsidRDefault="00246814" w:rsidP="00954E1A">
      <w:pPr>
        <w:pStyle w:val="19"/>
        <w:widowControl w:val="0"/>
        <w:numPr>
          <w:ilvl w:val="2"/>
          <w:numId w:val="23"/>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D21607">
        <w:rPr>
          <w:szCs w:val="28"/>
        </w:rPr>
        <w:t xml:space="preserve"> </w:t>
      </w:r>
      <w:r w:rsidRPr="00D32FFA">
        <w:rPr>
          <w:szCs w:val="28"/>
        </w:rPr>
        <w:t>в соответствии с пунктом 4 Информационной карты.</w:t>
      </w:r>
    </w:p>
    <w:p w:rsidR="00246814" w:rsidRPr="00D32FFA" w:rsidRDefault="00246814" w:rsidP="00954E1A">
      <w:pPr>
        <w:pStyle w:val="19"/>
        <w:widowControl w:val="0"/>
        <w:numPr>
          <w:ilvl w:val="2"/>
          <w:numId w:val="23"/>
        </w:numPr>
        <w:ind w:left="0" w:firstLine="709"/>
      </w:pPr>
      <w:r>
        <w:rPr>
          <w:szCs w:val="28"/>
        </w:rPr>
        <w:t xml:space="preserve">При </w:t>
      </w:r>
      <w:r w:rsidRPr="00D32FFA">
        <w:rPr>
          <w:szCs w:val="28"/>
        </w:rPr>
        <w:t>проведени</w:t>
      </w:r>
      <w:r>
        <w:rPr>
          <w:szCs w:val="28"/>
        </w:rPr>
        <w:t>и</w:t>
      </w:r>
      <w:r w:rsidRPr="00D32FFA">
        <w:rPr>
          <w:szCs w:val="28"/>
        </w:rPr>
        <w:t xml:space="preserve"> </w:t>
      </w:r>
      <w:r>
        <w:rPr>
          <w:szCs w:val="28"/>
        </w:rPr>
        <w:t>Открытого конкурса</w:t>
      </w:r>
      <w:r w:rsidRPr="00D32FFA">
        <w:rPr>
          <w:szCs w:val="28"/>
        </w:rPr>
        <w:t xml:space="preserve"> в электронной форме претендент на участие в </w:t>
      </w:r>
      <w:r>
        <w:rPr>
          <w:szCs w:val="28"/>
        </w:rPr>
        <w:t>Открытом конкурсе</w:t>
      </w:r>
      <w:r w:rsidRPr="00D32FFA">
        <w:rPr>
          <w:szCs w:val="28"/>
        </w:rPr>
        <w:t xml:space="preserve"> должен в срок, указанный в пункте 6 Информационной карты, подать Заявку на участие в </w:t>
      </w:r>
      <w:r>
        <w:rPr>
          <w:szCs w:val="28"/>
        </w:rPr>
        <w:t>Открытом конкурсе</w:t>
      </w:r>
      <w:r w:rsidRPr="00D32FF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w:t>
      </w:r>
      <w:r>
        <w:rPr>
          <w:szCs w:val="28"/>
        </w:rPr>
        <w:t xml:space="preserve"> торговой</w:t>
      </w:r>
      <w:r w:rsidRPr="00D32FFA">
        <w:rPr>
          <w:szCs w:val="28"/>
        </w:rPr>
        <w:t xml:space="preserve"> площадки</w:t>
      </w:r>
      <w:r>
        <w:rPr>
          <w:szCs w:val="28"/>
        </w:rPr>
        <w:t xml:space="preserve"> (далее – ЭТП)</w:t>
      </w:r>
      <w:r w:rsidRPr="00D32FFA">
        <w:rPr>
          <w:szCs w:val="28"/>
        </w:rPr>
        <w:t xml:space="preserve">. Правила регистрации претендента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аккредитация </w:t>
      </w:r>
      <w:r>
        <w:rPr>
          <w:szCs w:val="28"/>
        </w:rPr>
        <w:lastRenderedPageBreak/>
        <w:t>п</w:t>
      </w:r>
      <w:r w:rsidRPr="00D32FFA">
        <w:rPr>
          <w:szCs w:val="28"/>
        </w:rPr>
        <w:t xml:space="preserve">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правила проведения процедур </w:t>
      </w:r>
      <w:r>
        <w:rPr>
          <w:szCs w:val="28"/>
        </w:rPr>
        <w:t>Открытого конкурса</w:t>
      </w:r>
      <w:r w:rsidRPr="00D32FFA">
        <w:rPr>
          <w:szCs w:val="28"/>
        </w:rPr>
        <w:t xml:space="preserve"> (в том числе подачи Заявки) определяются инструкция</w:t>
      </w:r>
      <w:r>
        <w:rPr>
          <w:szCs w:val="28"/>
        </w:rPr>
        <w:t xml:space="preserve">ми и </w:t>
      </w:r>
      <w:r w:rsidRPr="00D32FFA">
        <w:rPr>
          <w:szCs w:val="28"/>
        </w:rPr>
        <w:t xml:space="preserve">регламентом работы </w:t>
      </w:r>
      <w:r>
        <w:rPr>
          <w:szCs w:val="28"/>
        </w:rPr>
        <w:t>ЭТП</w:t>
      </w:r>
      <w:r w:rsidRPr="00D32FFA">
        <w:rPr>
          <w:szCs w:val="28"/>
        </w:rPr>
        <w:t>.</w:t>
      </w:r>
    </w:p>
    <w:p w:rsidR="00246814" w:rsidRPr="00D32FFA" w:rsidRDefault="00246814" w:rsidP="00954E1A">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246814" w:rsidRPr="00D32FFA" w:rsidRDefault="00246814" w:rsidP="00954E1A">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246814" w:rsidRPr="00D32FFA" w:rsidRDefault="00246814" w:rsidP="00954E1A">
      <w:pPr>
        <w:pStyle w:val="19"/>
        <w:widowControl w:val="0"/>
        <w:numPr>
          <w:ilvl w:val="2"/>
          <w:numId w:val="23"/>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246814" w:rsidRPr="00D32FFA" w:rsidRDefault="00246814" w:rsidP="00246814">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246814" w:rsidRPr="00D32FFA" w:rsidRDefault="00246814" w:rsidP="00954E1A">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246814" w:rsidRPr="00D32FFA" w:rsidRDefault="00246814" w:rsidP="00954E1A">
      <w:pPr>
        <w:pStyle w:val="19"/>
        <w:widowControl w:val="0"/>
        <w:numPr>
          <w:ilvl w:val="2"/>
          <w:numId w:val="23"/>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246814" w:rsidRPr="00D32FFA" w:rsidRDefault="00246814" w:rsidP="00246814">
      <w:pPr>
        <w:pStyle w:val="19"/>
        <w:widowControl w:val="0"/>
      </w:pPr>
    </w:p>
    <w:p w:rsidR="00246814" w:rsidRPr="00D32FFA" w:rsidRDefault="00246814" w:rsidP="00246814">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p>
    <w:p w:rsidR="00246814" w:rsidRPr="00D32FFA" w:rsidRDefault="00246814" w:rsidP="00246814">
      <w:pPr>
        <w:rPr>
          <w:rFonts w:eastAsia="MS Mincho"/>
        </w:rPr>
      </w:pPr>
    </w:p>
    <w:p w:rsidR="00246814" w:rsidRPr="00623585" w:rsidRDefault="00246814" w:rsidP="00954E1A">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Pr>
          <w:rFonts w:eastAsia="MS Mincho"/>
          <w:sz w:val="28"/>
          <w:szCs w:val="28"/>
        </w:rPr>
        <w:t>Пр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Pr>
          <w:sz w:val="28"/>
          <w:szCs w:val="28"/>
        </w:rPr>
        <w:t>Претендент закупки направляет через ЭТП</w:t>
      </w:r>
      <w:r w:rsidRPr="00623585">
        <w:rPr>
          <w:sz w:val="28"/>
          <w:szCs w:val="28"/>
        </w:rPr>
        <w:t xml:space="preserve"> электронный документ (информацию в электронной форме, </w:t>
      </w:r>
      <w:r>
        <w:rPr>
          <w:sz w:val="28"/>
          <w:szCs w:val="28"/>
        </w:rPr>
        <w:t>подп</w:t>
      </w:r>
      <w:r w:rsidR="00A603E8">
        <w:rPr>
          <w:sz w:val="28"/>
          <w:szCs w:val="28"/>
        </w:rPr>
        <w:t>исанную Э</w:t>
      </w:r>
      <w:r>
        <w:rPr>
          <w:sz w:val="28"/>
          <w:szCs w:val="28"/>
        </w:rPr>
        <w:t>П</w:t>
      </w:r>
      <w:r w:rsidRPr="00623585">
        <w:rPr>
          <w:sz w:val="28"/>
          <w:szCs w:val="28"/>
        </w:rPr>
        <w:t>), содержащий запрос на разъяснение положений извещения о закупке, документации о закупке.</w:t>
      </w:r>
    </w:p>
    <w:p w:rsidR="00246814" w:rsidRPr="00623585" w:rsidRDefault="00246814" w:rsidP="00246814">
      <w:pPr>
        <w:ind w:firstLine="720"/>
        <w:contextualSpacing/>
        <w:jc w:val="both"/>
        <w:rPr>
          <w:sz w:val="28"/>
          <w:szCs w:val="28"/>
        </w:rPr>
      </w:pPr>
      <w:r>
        <w:rPr>
          <w:sz w:val="28"/>
          <w:szCs w:val="28"/>
        </w:rPr>
        <w:t>Организатор</w:t>
      </w:r>
      <w:r w:rsidRPr="00623585">
        <w:rPr>
          <w:sz w:val="28"/>
          <w:szCs w:val="28"/>
        </w:rPr>
        <w:t xml:space="preserve"> в ответ на запрос</w:t>
      </w:r>
      <w:r>
        <w:rPr>
          <w:sz w:val="28"/>
          <w:szCs w:val="28"/>
        </w:rPr>
        <w:t>, направляет разъяснения</w:t>
      </w:r>
      <w:r w:rsidRPr="00623585">
        <w:rPr>
          <w:sz w:val="28"/>
          <w:szCs w:val="28"/>
        </w:rPr>
        <w:t>, заверенны</w:t>
      </w:r>
      <w:r>
        <w:rPr>
          <w:sz w:val="28"/>
          <w:szCs w:val="28"/>
        </w:rPr>
        <w:t>е</w:t>
      </w:r>
      <w:r w:rsidRPr="00623585">
        <w:rPr>
          <w:sz w:val="28"/>
          <w:szCs w:val="28"/>
        </w:rPr>
        <w:t xml:space="preserve"> </w:t>
      </w:r>
      <w:r w:rsidR="00A603E8">
        <w:rPr>
          <w:sz w:val="28"/>
          <w:szCs w:val="28"/>
        </w:rPr>
        <w:t>Э</w:t>
      </w:r>
      <w:r>
        <w:rPr>
          <w:sz w:val="28"/>
          <w:szCs w:val="28"/>
        </w:rPr>
        <w:t>П</w:t>
      </w:r>
      <w:r w:rsidRPr="00623585">
        <w:rPr>
          <w:sz w:val="28"/>
          <w:szCs w:val="28"/>
        </w:rPr>
        <w:t xml:space="preserve"> лица, имеющ</w:t>
      </w:r>
      <w:r>
        <w:rPr>
          <w:sz w:val="28"/>
          <w:szCs w:val="28"/>
        </w:rPr>
        <w:t>его право действовать от имени З</w:t>
      </w:r>
      <w:r w:rsidRPr="00623585">
        <w:rPr>
          <w:sz w:val="28"/>
          <w:szCs w:val="28"/>
        </w:rPr>
        <w:t>аказчика. Ответ на запрос без указания лица</w:t>
      </w:r>
      <w:r>
        <w:rPr>
          <w:sz w:val="28"/>
          <w:szCs w:val="28"/>
        </w:rPr>
        <w:t>,</w:t>
      </w:r>
      <w:r w:rsidRPr="00623585">
        <w:rPr>
          <w:sz w:val="28"/>
          <w:szCs w:val="28"/>
        </w:rPr>
        <w:t xml:space="preserve"> от которого поступил данный запрос</w:t>
      </w:r>
      <w:r>
        <w:rPr>
          <w:sz w:val="28"/>
          <w:szCs w:val="28"/>
        </w:rPr>
        <w:t>,</w:t>
      </w:r>
      <w:r w:rsidRPr="00623585">
        <w:rPr>
          <w:sz w:val="28"/>
          <w:szCs w:val="28"/>
        </w:rPr>
        <w:t xml:space="preserve"> </w:t>
      </w:r>
      <w:r>
        <w:rPr>
          <w:sz w:val="28"/>
          <w:szCs w:val="28"/>
        </w:rPr>
        <w:t>публикуется на ЭТП</w:t>
      </w:r>
      <w:r w:rsidRPr="00623585">
        <w:rPr>
          <w:sz w:val="28"/>
          <w:szCs w:val="28"/>
        </w:rPr>
        <w:t xml:space="preserve"> </w:t>
      </w:r>
      <w:r>
        <w:rPr>
          <w:sz w:val="28"/>
          <w:szCs w:val="28"/>
        </w:rPr>
        <w:t xml:space="preserve">и в СМИ </w:t>
      </w:r>
      <w:r w:rsidRPr="00623585">
        <w:rPr>
          <w:sz w:val="28"/>
          <w:szCs w:val="28"/>
        </w:rPr>
        <w:t>для ознакомления в открытом доступе.</w:t>
      </w:r>
    </w:p>
    <w:p w:rsidR="00246814" w:rsidRPr="00D32FFA" w:rsidRDefault="00246814" w:rsidP="00954E1A">
      <w:pPr>
        <w:numPr>
          <w:ilvl w:val="2"/>
          <w:numId w:val="1"/>
        </w:numPr>
        <w:ind w:left="0" w:firstLine="709"/>
        <w:jc w:val="both"/>
        <w:rPr>
          <w:rFonts w:eastAsia="MS Mincho"/>
          <w:sz w:val="28"/>
          <w:szCs w:val="28"/>
        </w:rPr>
      </w:pPr>
      <w:r w:rsidRPr="00D32FFA">
        <w:rPr>
          <w:rFonts w:eastAsia="MS Mincho"/>
          <w:sz w:val="28"/>
          <w:szCs w:val="28"/>
        </w:rPr>
        <w:lastRenderedPageBreak/>
        <w:t xml:space="preserve">Запрос может быть направлен не позднее, чем за </w:t>
      </w:r>
      <w:r>
        <w:rPr>
          <w:rFonts w:eastAsia="MS Mincho"/>
          <w:sz w:val="28"/>
        </w:rPr>
        <w:t>10</w:t>
      </w:r>
      <w:r w:rsidRPr="00D32FFA">
        <w:rPr>
          <w:rFonts w:eastAsia="MS Mincho"/>
          <w:sz w:val="28"/>
        </w:rPr>
        <w:t xml:space="preserve"> (</w:t>
      </w:r>
      <w:r>
        <w:rPr>
          <w:rFonts w:eastAsia="MS Mincho"/>
          <w:sz w:val="28"/>
        </w:rPr>
        <w:t>десят</w:t>
      </w:r>
      <w:r w:rsidRPr="00D32FFA">
        <w:rPr>
          <w:rFonts w:eastAsia="MS Mincho"/>
          <w:sz w:val="28"/>
        </w:rPr>
        <w:t>ь)</w:t>
      </w:r>
      <w:r w:rsidRPr="00D32FFA">
        <w:rPr>
          <w:rFonts w:eastAsia="MS Mincho"/>
          <w:sz w:val="28"/>
          <w:szCs w:val="28"/>
        </w:rPr>
        <w:t xml:space="preserve"> дней до окончания срока подачи Заявок.</w:t>
      </w:r>
    </w:p>
    <w:p w:rsidR="00246814" w:rsidRPr="00D32FFA" w:rsidRDefault="00246814" w:rsidP="00954E1A">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в соответствии с пунктом 4 Информационной карты</w:t>
      </w:r>
      <w:r w:rsidRPr="00D32FFA">
        <w:rPr>
          <w:sz w:val="28"/>
          <w:szCs w:val="28"/>
        </w:rPr>
        <w:t xml:space="preserve"> </w:t>
      </w:r>
      <w:r>
        <w:rPr>
          <w:rFonts w:eastAsia="MS Mincho"/>
          <w:sz w:val="28"/>
          <w:szCs w:val="28"/>
        </w:rPr>
        <w:t>размещает</w:t>
      </w:r>
      <w:r w:rsidRPr="00D32FFA">
        <w:rPr>
          <w:rFonts w:eastAsia="MS Mincho"/>
          <w:sz w:val="28"/>
          <w:szCs w:val="28"/>
        </w:rPr>
        <w:t xml:space="preserve"> разъяснения не позднее чем в течение </w:t>
      </w:r>
      <w:r>
        <w:rPr>
          <w:rFonts w:eastAsia="MS Mincho"/>
          <w:sz w:val="28"/>
          <w:szCs w:val="28"/>
        </w:rPr>
        <w:t>5</w:t>
      </w:r>
      <w:r w:rsidRPr="00D32FFA">
        <w:rPr>
          <w:rFonts w:eastAsia="MS Mincho"/>
          <w:sz w:val="28"/>
          <w:szCs w:val="28"/>
        </w:rPr>
        <w:t xml:space="preserve"> (</w:t>
      </w:r>
      <w:r>
        <w:rPr>
          <w:rFonts w:eastAsia="MS Mincho"/>
          <w:sz w:val="28"/>
          <w:szCs w:val="28"/>
        </w:rPr>
        <w:t>пяти) дней со дня поступления запроса на разъяснение,</w:t>
      </w:r>
      <w:r w:rsidRPr="00D32FFA">
        <w:rPr>
          <w:rFonts w:eastAsia="MS Mincho"/>
          <w:sz w:val="28"/>
          <w:szCs w:val="28"/>
        </w:rPr>
        <w:t xml:space="preserve"> без указания информации о лице, от которого поступил запрос.</w:t>
      </w:r>
    </w:p>
    <w:p w:rsidR="00246814" w:rsidRPr="00D32FFA" w:rsidRDefault="00246814" w:rsidP="00954E1A">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w:t>
      </w:r>
      <w:r>
        <w:rPr>
          <w:sz w:val="28"/>
          <w:szCs w:val="28"/>
        </w:rPr>
        <w:t>осуществляется на ЭТП и СМИ.</w:t>
      </w:r>
    </w:p>
    <w:p w:rsidR="00246814" w:rsidRPr="00D32FFA" w:rsidRDefault="00246814" w:rsidP="00954E1A">
      <w:pPr>
        <w:numPr>
          <w:ilvl w:val="2"/>
          <w:numId w:val="1"/>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xml:space="preserve">, поступившие позднее срока, установленного в </w:t>
      </w:r>
      <w:r>
        <w:rPr>
          <w:sz w:val="28"/>
          <w:szCs w:val="28"/>
        </w:rPr>
        <w:t>под</w:t>
      </w:r>
      <w:r w:rsidRPr="00D32FFA">
        <w:rPr>
          <w:sz w:val="28"/>
          <w:szCs w:val="28"/>
        </w:rPr>
        <w:t>пункте 1.2.2 документации о закупке.</w:t>
      </w:r>
    </w:p>
    <w:p w:rsidR="00246814" w:rsidRPr="00D32FFA" w:rsidRDefault="00246814" w:rsidP="00246814">
      <w:pPr>
        <w:ind w:firstLine="709"/>
        <w:jc w:val="both"/>
        <w:rPr>
          <w:rFonts w:eastAsia="MS Mincho"/>
          <w:sz w:val="28"/>
          <w:szCs w:val="28"/>
        </w:rPr>
      </w:pPr>
    </w:p>
    <w:p w:rsidR="00246814" w:rsidRPr="00D32FFA" w:rsidRDefault="00246814" w:rsidP="00246814">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p>
    <w:p w:rsidR="00246814" w:rsidRPr="00D32FFA" w:rsidRDefault="00246814" w:rsidP="00246814">
      <w:pPr>
        <w:jc w:val="both"/>
        <w:rPr>
          <w:rFonts w:eastAsia="MS Mincho"/>
          <w:sz w:val="28"/>
          <w:szCs w:val="28"/>
        </w:rPr>
      </w:pPr>
    </w:p>
    <w:p w:rsidR="00246814" w:rsidRPr="00D32FFA" w:rsidRDefault="00246814" w:rsidP="00954E1A">
      <w:pPr>
        <w:numPr>
          <w:ilvl w:val="0"/>
          <w:numId w:val="9"/>
        </w:numPr>
        <w:ind w:left="0" w:firstLine="709"/>
        <w:jc w:val="both"/>
        <w:rPr>
          <w:sz w:val="28"/>
          <w:szCs w:val="28"/>
        </w:rPr>
      </w:pPr>
      <w:r w:rsidRPr="00D32FFA">
        <w:rPr>
          <w:sz w:val="28"/>
          <w:szCs w:val="28"/>
        </w:rPr>
        <w:t xml:space="preserve">В любое время, </w:t>
      </w:r>
      <w:r>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Pr>
          <w:sz w:val="28"/>
          <w:szCs w:val="28"/>
        </w:rPr>
        <w:t>б</w:t>
      </w:r>
      <w:r w:rsidRPr="00D32FFA">
        <w:rPr>
          <w:sz w:val="28"/>
          <w:szCs w:val="28"/>
        </w:rPr>
        <w:t xml:space="preserve"> </w:t>
      </w:r>
      <w:r>
        <w:rPr>
          <w:sz w:val="28"/>
          <w:szCs w:val="28"/>
        </w:rPr>
        <w:t>Открытом конкурсе</w:t>
      </w:r>
      <w:r w:rsidRPr="00D32FFA">
        <w:rPr>
          <w:sz w:val="28"/>
          <w:szCs w:val="28"/>
        </w:rPr>
        <w:t>, документацию о закупке</w:t>
      </w:r>
      <w:r>
        <w:rPr>
          <w:sz w:val="28"/>
          <w:szCs w:val="28"/>
        </w:rPr>
        <w:t>,</w:t>
      </w:r>
      <w:r w:rsidRPr="00D32FFA">
        <w:rPr>
          <w:sz w:val="28"/>
          <w:szCs w:val="28"/>
        </w:rPr>
        <w:t xml:space="preserve"> явля</w:t>
      </w:r>
      <w:r>
        <w:rPr>
          <w:sz w:val="28"/>
          <w:szCs w:val="28"/>
        </w:rPr>
        <w:t>ю</w:t>
      </w:r>
      <w:r w:rsidRPr="00D32FFA">
        <w:rPr>
          <w:sz w:val="28"/>
          <w:szCs w:val="28"/>
        </w:rPr>
        <w:t>тся неотъемлемой ее частью.</w:t>
      </w:r>
    </w:p>
    <w:p w:rsidR="00246814" w:rsidRPr="00D32FFA" w:rsidRDefault="00246814" w:rsidP="00246814">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w:t>
      </w:r>
      <w:r>
        <w:rPr>
          <w:sz w:val="28"/>
          <w:szCs w:val="28"/>
        </w:rPr>
        <w:t>ия решения о внесении изменений в порядке, установленном документами ЭТП, лицом уполномоченным действовать от имени Организатора.</w:t>
      </w:r>
    </w:p>
    <w:p w:rsidR="00246814" w:rsidRPr="00D32FFA" w:rsidRDefault="00246814" w:rsidP="00246814">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w:t>
      </w:r>
    </w:p>
    <w:p w:rsidR="00246814" w:rsidRPr="00D32FFA" w:rsidRDefault="00246814" w:rsidP="00246814">
      <w:pPr>
        <w:pStyle w:val="afa"/>
        <w:rPr>
          <w:sz w:val="28"/>
          <w:szCs w:val="28"/>
        </w:rPr>
      </w:pPr>
      <w:r w:rsidRPr="00D32FFA">
        <w:rPr>
          <w:sz w:val="28"/>
          <w:szCs w:val="28"/>
        </w:rPr>
        <w:t>Организатор</w:t>
      </w:r>
      <w:r>
        <w:rPr>
          <w:sz w:val="28"/>
          <w:szCs w:val="28"/>
        </w:rPr>
        <w:t xml:space="preserve"> </w:t>
      </w:r>
      <w:r w:rsidRPr="00D32FFA">
        <w:rPr>
          <w:sz w:val="28"/>
          <w:szCs w:val="28"/>
        </w:rPr>
        <w:t>не вправе вносить изменения, касающиеся замены предмета закупки.</w:t>
      </w:r>
    </w:p>
    <w:p w:rsidR="00246814" w:rsidRPr="00D32FFA" w:rsidRDefault="00246814" w:rsidP="00954E1A">
      <w:pPr>
        <w:numPr>
          <w:ilvl w:val="0"/>
          <w:numId w:val="9"/>
        </w:numPr>
        <w:ind w:left="0" w:firstLine="709"/>
        <w:jc w:val="both"/>
        <w:rPr>
          <w:sz w:val="28"/>
          <w:szCs w:val="28"/>
        </w:rPr>
      </w:pPr>
      <w:r>
        <w:rPr>
          <w:sz w:val="28"/>
          <w:szCs w:val="28"/>
        </w:rPr>
        <w:t xml:space="preserve">Организатор </w:t>
      </w:r>
      <w:r w:rsidRPr="00D32FFA">
        <w:rPr>
          <w:sz w:val="28"/>
          <w:szCs w:val="28"/>
        </w:rPr>
        <w:t xml:space="preserve">не берет на себя обязательства по уведомлению претендентов и 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Pr>
          <w:rFonts w:eastAsia="MS Mincho"/>
          <w:sz w:val="28"/>
          <w:szCs w:val="28"/>
        </w:rPr>
        <w:t>в соответствии с</w:t>
      </w:r>
      <w:r w:rsidRPr="000A63BB">
        <w:rPr>
          <w:sz w:val="28"/>
          <w:szCs w:val="28"/>
        </w:rPr>
        <w:t xml:space="preserve"> </w:t>
      </w:r>
      <w:r w:rsidRPr="00D32FFA">
        <w:rPr>
          <w:sz w:val="28"/>
          <w:szCs w:val="28"/>
        </w:rPr>
        <w:t>пунктом 4 Информационной карты</w:t>
      </w:r>
      <w:r>
        <w:rPr>
          <w:sz w:val="28"/>
          <w:szCs w:val="28"/>
        </w:rPr>
        <w:t>.</w:t>
      </w:r>
    </w:p>
    <w:p w:rsidR="00246814" w:rsidRPr="00D32FFA" w:rsidRDefault="00246814" w:rsidP="00954E1A">
      <w:pPr>
        <w:numPr>
          <w:ilvl w:val="0"/>
          <w:numId w:val="9"/>
        </w:numPr>
        <w:ind w:left="0" w:firstLine="709"/>
        <w:jc w:val="both"/>
        <w:rPr>
          <w:sz w:val="28"/>
          <w:szCs w:val="28"/>
        </w:rPr>
      </w:pPr>
      <w:r>
        <w:rPr>
          <w:sz w:val="28"/>
          <w:szCs w:val="28"/>
        </w:rPr>
        <w:t xml:space="preserve">Организатор, </w:t>
      </w:r>
      <w:r w:rsidRPr="00D32FFA">
        <w:rPr>
          <w:sz w:val="28"/>
          <w:szCs w:val="28"/>
        </w:rPr>
        <w:t xml:space="preserve">Заказчик вправе принять решение о продлении срока окончания подачи Заявок на участие в </w:t>
      </w:r>
      <w:r>
        <w:rPr>
          <w:sz w:val="28"/>
          <w:szCs w:val="28"/>
        </w:rPr>
        <w:t>Открытом конкурсе</w:t>
      </w:r>
      <w:r w:rsidRPr="00D32FFA">
        <w:rPr>
          <w:sz w:val="28"/>
          <w:szCs w:val="28"/>
        </w:rPr>
        <w:t xml:space="preserve"> в любое время до </w:t>
      </w:r>
      <w:r w:rsidRPr="00D32FFA">
        <w:rPr>
          <w:sz w:val="28"/>
          <w:szCs w:val="28"/>
        </w:rPr>
        <w:lastRenderedPageBreak/>
        <w:t>даты истечения такого срока. В течение 3 (трех) дней со дня принятия указанного решения такие изменения размещаются Заказчиком в соответствии с</w:t>
      </w:r>
      <w:r>
        <w:rPr>
          <w:sz w:val="28"/>
          <w:szCs w:val="28"/>
        </w:rPr>
        <w:t xml:space="preserve"> </w:t>
      </w:r>
      <w:r w:rsidRPr="00D32FFA">
        <w:rPr>
          <w:sz w:val="28"/>
          <w:szCs w:val="28"/>
        </w:rPr>
        <w:t>пунктом</w:t>
      </w:r>
      <w:r>
        <w:rPr>
          <w:sz w:val="28"/>
          <w:szCs w:val="28"/>
        </w:rPr>
        <w:t xml:space="preserve"> </w:t>
      </w:r>
      <w:r w:rsidRPr="00D32FFA">
        <w:rPr>
          <w:sz w:val="28"/>
          <w:szCs w:val="28"/>
        </w:rPr>
        <w:t xml:space="preserve">4 Информационной карты. </w:t>
      </w:r>
    </w:p>
    <w:p w:rsidR="00246814" w:rsidRPr="00D32FFA" w:rsidRDefault="00246814" w:rsidP="00246814">
      <w:pPr>
        <w:pStyle w:val="afa"/>
        <w:rPr>
          <w:sz w:val="28"/>
          <w:szCs w:val="28"/>
        </w:rPr>
      </w:pPr>
    </w:p>
    <w:p w:rsidR="00246814" w:rsidRPr="00D32FFA" w:rsidRDefault="00246814" w:rsidP="00246814">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1.4. </w:t>
      </w:r>
      <w:proofErr w:type="spellStart"/>
      <w:r w:rsidR="00A603E8" w:rsidRPr="00386466">
        <w:rPr>
          <w:rFonts w:eastAsia="MS Mincho" w:cs="Times New Roman"/>
          <w:i w:val="0"/>
          <w:iCs w:val="0"/>
        </w:rPr>
        <w:t>Антикоррупционная</w:t>
      </w:r>
      <w:proofErr w:type="spellEnd"/>
      <w:r w:rsidR="00A603E8" w:rsidRPr="00386466">
        <w:rPr>
          <w:rFonts w:eastAsia="MS Mincho" w:cs="Times New Roman"/>
          <w:i w:val="0"/>
          <w:iCs w:val="0"/>
        </w:rPr>
        <w:t xml:space="preserve"> оговорка</w:t>
      </w:r>
    </w:p>
    <w:p w:rsidR="00246814" w:rsidRPr="00D32FFA" w:rsidRDefault="00246814" w:rsidP="00246814">
      <w:pPr>
        <w:rPr>
          <w:rFonts w:eastAsia="MS Mincho"/>
        </w:rPr>
      </w:pPr>
    </w:p>
    <w:p w:rsidR="00A603E8" w:rsidRPr="00C25469" w:rsidRDefault="00A603E8" w:rsidP="00A603E8">
      <w:pPr>
        <w:pStyle w:val="afa"/>
        <w:rPr>
          <w:sz w:val="28"/>
          <w:szCs w:val="28"/>
        </w:rPr>
      </w:pPr>
      <w:r w:rsidRPr="00C25469">
        <w:rPr>
          <w:sz w:val="28"/>
          <w:szCs w:val="28"/>
        </w:rPr>
        <w:t xml:space="preserve">1.4.1. 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603E8" w:rsidRPr="00C25469" w:rsidRDefault="00A603E8" w:rsidP="00A603E8">
      <w:pPr>
        <w:pStyle w:val="affd"/>
        <w:spacing w:before="0" w:after="0"/>
        <w:ind w:firstLine="709"/>
        <w:jc w:val="both"/>
        <w:rPr>
          <w:color w:val="000000"/>
          <w:sz w:val="28"/>
          <w:szCs w:val="28"/>
        </w:rPr>
      </w:pPr>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603E8" w:rsidRPr="00C25469" w:rsidRDefault="00A603E8" w:rsidP="00A603E8">
      <w:pPr>
        <w:pStyle w:val="affd"/>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A603E8" w:rsidRPr="00C25469" w:rsidRDefault="00A603E8" w:rsidP="00A603E8">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A603E8" w:rsidRPr="00C25469" w:rsidRDefault="00A603E8" w:rsidP="00A603E8">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8" w:history="1">
        <w:r w:rsidRPr="00C25469">
          <w:rPr>
            <w:rStyle w:val="a8"/>
            <w:szCs w:val="28"/>
          </w:rPr>
          <w:t>Линия доверия «стоп коррупция»</w:t>
        </w:r>
      </w:hyperlink>
      <w:r w:rsidRPr="00C25469">
        <w:rPr>
          <w:color w:val="000000"/>
          <w:sz w:val="28"/>
          <w:szCs w:val="28"/>
        </w:rPr>
        <w:t xml:space="preserve">, электронная почта </w:t>
      </w:r>
      <w:hyperlink r:id="rId9" w:history="1">
        <w:r w:rsidRPr="00C25469">
          <w:rPr>
            <w:rStyle w:val="a8"/>
            <w:szCs w:val="28"/>
          </w:rPr>
          <w:t>anticorr@trcont.ru</w:t>
        </w:r>
      </w:hyperlink>
      <w:r w:rsidRPr="00C25469">
        <w:rPr>
          <w:color w:val="000000"/>
          <w:sz w:val="28"/>
          <w:szCs w:val="28"/>
        </w:rPr>
        <w:t>.</w:t>
      </w:r>
    </w:p>
    <w:p w:rsidR="00A603E8" w:rsidRPr="00C25469" w:rsidRDefault="00A603E8" w:rsidP="00A603E8">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w:t>
      </w:r>
      <w:r w:rsidRPr="00C25469">
        <w:rPr>
          <w:color w:val="000000"/>
          <w:sz w:val="28"/>
          <w:szCs w:val="28"/>
        </w:rPr>
        <w:lastRenderedPageBreak/>
        <w:t>течение 15 (пятнадцати) рабочих дней с даты получения письменного уведомления.</w:t>
      </w:r>
    </w:p>
    <w:p w:rsidR="00A603E8" w:rsidRPr="00C25469" w:rsidRDefault="00A603E8" w:rsidP="00A603E8">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46814" w:rsidRPr="00D32FFA" w:rsidRDefault="00A603E8" w:rsidP="00A603E8">
      <w:pPr>
        <w:pStyle w:val="19"/>
        <w:ind w:firstLine="0"/>
        <w:rPr>
          <w:szCs w:val="24"/>
        </w:rPr>
      </w:pPr>
      <w:r>
        <w:rPr>
          <w:color w:val="000000"/>
          <w:szCs w:val="28"/>
        </w:rPr>
        <w:tab/>
      </w:r>
      <w:r w:rsidRPr="00C25469">
        <w:rPr>
          <w:color w:val="000000"/>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r w:rsidR="00246814" w:rsidRPr="00D32FFA">
        <w:rPr>
          <w:szCs w:val="24"/>
        </w:rPr>
        <w:t>.</w:t>
      </w:r>
    </w:p>
    <w:p w:rsidR="00246814" w:rsidRPr="00D32FFA" w:rsidRDefault="00246814" w:rsidP="00246814">
      <w:pPr>
        <w:pStyle w:val="19"/>
        <w:ind w:left="709" w:firstLine="0"/>
        <w:rPr>
          <w:szCs w:val="24"/>
        </w:rPr>
      </w:pPr>
    </w:p>
    <w:p w:rsidR="00246814" w:rsidRPr="00D32FFA" w:rsidRDefault="00246814" w:rsidP="00246814">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246814" w:rsidRPr="00D32FFA" w:rsidRDefault="00246814" w:rsidP="00954E1A">
      <w:pPr>
        <w:pStyle w:val="2"/>
        <w:numPr>
          <w:ilvl w:val="1"/>
          <w:numId w:val="10"/>
        </w:numPr>
        <w:spacing w:before="0" w:after="0"/>
        <w:jc w:val="both"/>
        <w:rPr>
          <w:rFonts w:cs="Times New Roman"/>
          <w:i w:val="0"/>
        </w:rPr>
      </w:pPr>
      <w:r>
        <w:rPr>
          <w:rFonts w:cs="Times New Roman"/>
          <w:i w:val="0"/>
        </w:rPr>
        <w:t>.</w:t>
      </w:r>
      <w:r w:rsidRPr="00D32FFA">
        <w:rPr>
          <w:rFonts w:cs="Times New Roman"/>
          <w:i w:val="0"/>
        </w:rPr>
        <w:t xml:space="preserve"> Обязательные требования</w:t>
      </w:r>
    </w:p>
    <w:p w:rsidR="00246814" w:rsidRPr="00D32FFA" w:rsidRDefault="00246814" w:rsidP="00246814"/>
    <w:p w:rsidR="00246814" w:rsidRPr="00D32FFA" w:rsidRDefault="00246814" w:rsidP="00954E1A">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Pr>
          <w:sz w:val="28"/>
          <w:szCs w:val="28"/>
        </w:rPr>
        <w:t>ный предприниматель), выступающ</w:t>
      </w:r>
      <w:r w:rsidRPr="00D32FFA">
        <w:rPr>
          <w:sz w:val="28"/>
          <w:szCs w:val="28"/>
        </w:rPr>
        <w:t>е</w:t>
      </w:r>
      <w:r>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246814" w:rsidRPr="00D32FFA" w:rsidRDefault="00246814" w:rsidP="00246814">
      <w:pPr>
        <w:ind w:firstLine="540"/>
        <w:jc w:val="both"/>
        <w:rPr>
          <w:sz w:val="28"/>
          <w:szCs w:val="28"/>
        </w:rPr>
      </w:pPr>
      <w:r w:rsidRPr="00D32FFA">
        <w:rPr>
          <w:sz w:val="28"/>
          <w:szCs w:val="28"/>
        </w:rPr>
        <w:t xml:space="preserve">а) не иметь задолженности </w:t>
      </w:r>
      <w:r>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r w:rsidRPr="00D32FFA">
        <w:rPr>
          <w:sz w:val="28"/>
          <w:szCs w:val="28"/>
        </w:rPr>
        <w:t>;</w:t>
      </w:r>
    </w:p>
    <w:p w:rsidR="00246814" w:rsidRPr="00D32FFA" w:rsidRDefault="00246814" w:rsidP="00246814">
      <w:pPr>
        <w:ind w:firstLine="540"/>
        <w:jc w:val="both"/>
        <w:rPr>
          <w:sz w:val="28"/>
          <w:szCs w:val="28"/>
        </w:rPr>
      </w:pPr>
      <w:r w:rsidRPr="00D32FFA">
        <w:rPr>
          <w:sz w:val="28"/>
          <w:szCs w:val="28"/>
        </w:rPr>
        <w:t>б) не находиться в процессе ликвидации;</w:t>
      </w:r>
    </w:p>
    <w:p w:rsidR="00246814" w:rsidRPr="00D32FFA" w:rsidRDefault="00246814" w:rsidP="00246814">
      <w:pPr>
        <w:ind w:firstLine="540"/>
        <w:jc w:val="both"/>
        <w:rPr>
          <w:sz w:val="28"/>
          <w:szCs w:val="28"/>
        </w:rPr>
      </w:pPr>
      <w:r w:rsidRPr="00D32FFA">
        <w:rPr>
          <w:sz w:val="28"/>
          <w:szCs w:val="28"/>
        </w:rPr>
        <w:t>в) не быть признанным несостоятельным (банкротом);</w:t>
      </w:r>
    </w:p>
    <w:p w:rsidR="00246814" w:rsidRPr="00D32FFA" w:rsidRDefault="00246814" w:rsidP="00246814">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246814" w:rsidRDefault="00246814" w:rsidP="00246814">
      <w:pPr>
        <w:ind w:firstLine="540"/>
        <w:jc w:val="both"/>
        <w:rPr>
          <w:sz w:val="28"/>
          <w:szCs w:val="28"/>
        </w:rPr>
      </w:pPr>
      <w:proofErr w:type="spellStart"/>
      <w:r w:rsidRPr="00D32FFA">
        <w:rPr>
          <w:sz w:val="28"/>
          <w:szCs w:val="28"/>
        </w:rPr>
        <w:t>д</w:t>
      </w:r>
      <w:proofErr w:type="spellEnd"/>
      <w:r w:rsidRPr="00D32FFA">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Pr>
          <w:sz w:val="28"/>
          <w:szCs w:val="28"/>
        </w:rPr>
        <w:t>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выполнение работ, оказания услуг</w:t>
      </w:r>
      <w:r w:rsidRPr="00D32FFA">
        <w:rPr>
          <w:sz w:val="28"/>
          <w:szCs w:val="28"/>
        </w:rPr>
        <w:t xml:space="preserve">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p>
    <w:p w:rsidR="00246814" w:rsidRDefault="00246814" w:rsidP="00246814">
      <w:pPr>
        <w:ind w:firstLine="540"/>
        <w:jc w:val="both"/>
        <w:rPr>
          <w:sz w:val="28"/>
          <w:szCs w:val="28"/>
        </w:rPr>
      </w:pPr>
      <w:r w:rsidRPr="00850591">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850591">
        <w:rPr>
          <w:sz w:val="28"/>
          <w:szCs w:val="28"/>
        </w:rPr>
        <w:t xml:space="preserve"> «</w:t>
      </w:r>
      <w:proofErr w:type="spellStart"/>
      <w:r w:rsidRPr="00850591">
        <w:rPr>
          <w:sz w:val="28"/>
          <w:szCs w:val="28"/>
        </w:rPr>
        <w:t>ТрансКонтейнер</w:t>
      </w:r>
      <w:proofErr w:type="spellEnd"/>
      <w:r w:rsidRPr="00850591">
        <w:rPr>
          <w:sz w:val="28"/>
          <w:szCs w:val="28"/>
        </w:rPr>
        <w:t>».</w:t>
      </w:r>
    </w:p>
    <w:p w:rsidR="00246814" w:rsidRDefault="00246814" w:rsidP="00246814">
      <w:pPr>
        <w:ind w:firstLine="540"/>
        <w:jc w:val="both"/>
        <w:rPr>
          <w:sz w:val="28"/>
          <w:szCs w:val="28"/>
        </w:rPr>
      </w:pPr>
      <w:r>
        <w:rPr>
          <w:sz w:val="28"/>
          <w:szCs w:val="28"/>
        </w:rPr>
        <w:t xml:space="preserve">ж) </w:t>
      </w:r>
      <w:r w:rsidRPr="00D32FFA">
        <w:rPr>
          <w:sz w:val="28"/>
          <w:szCs w:val="28"/>
        </w:rPr>
        <w:t xml:space="preserve">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246814" w:rsidRPr="00D32FFA" w:rsidRDefault="00246814" w:rsidP="00246814">
      <w:pPr>
        <w:ind w:firstLine="540"/>
        <w:jc w:val="both"/>
        <w:rPr>
          <w:sz w:val="28"/>
          <w:szCs w:val="28"/>
        </w:rPr>
      </w:pPr>
    </w:p>
    <w:p w:rsidR="00246814" w:rsidRPr="00D32FFA" w:rsidRDefault="00246814" w:rsidP="00954E1A">
      <w:pPr>
        <w:pStyle w:val="afa"/>
        <w:numPr>
          <w:ilvl w:val="1"/>
          <w:numId w:val="4"/>
        </w:numPr>
        <w:tabs>
          <w:tab w:val="left" w:pos="1080"/>
        </w:tabs>
        <w:ind w:left="1400"/>
        <w:rPr>
          <w:b/>
          <w:sz w:val="28"/>
          <w:szCs w:val="28"/>
        </w:rPr>
      </w:pPr>
      <w:r>
        <w:rPr>
          <w:b/>
          <w:sz w:val="28"/>
          <w:szCs w:val="28"/>
        </w:rPr>
        <w:t xml:space="preserve">. </w:t>
      </w:r>
      <w:r w:rsidRPr="00D32FFA">
        <w:rPr>
          <w:b/>
          <w:sz w:val="28"/>
          <w:szCs w:val="28"/>
        </w:rPr>
        <w:t>Квалификационные требования</w:t>
      </w:r>
    </w:p>
    <w:p w:rsidR="00246814" w:rsidRPr="00D32FFA" w:rsidRDefault="00246814" w:rsidP="00246814">
      <w:pPr>
        <w:pStyle w:val="afa"/>
        <w:tabs>
          <w:tab w:val="left" w:pos="1080"/>
        </w:tabs>
        <w:ind w:left="709" w:firstLine="0"/>
        <w:rPr>
          <w:b/>
          <w:sz w:val="28"/>
          <w:szCs w:val="28"/>
        </w:rPr>
      </w:pPr>
    </w:p>
    <w:p w:rsidR="00A603E8" w:rsidRPr="00D32FFA" w:rsidRDefault="00A603E8" w:rsidP="00A603E8">
      <w:pPr>
        <w:pStyle w:val="afa"/>
        <w:tabs>
          <w:tab w:val="left" w:pos="1080"/>
        </w:tabs>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A603E8" w:rsidRPr="00D32FFA" w:rsidRDefault="00A603E8" w:rsidP="00A603E8">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603E8" w:rsidRPr="00D32FFA" w:rsidRDefault="00A603E8" w:rsidP="00A603E8">
      <w:pPr>
        <w:pStyle w:val="afa"/>
        <w:tabs>
          <w:tab w:val="left" w:pos="1080"/>
        </w:tabs>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A603E8" w:rsidRPr="00D32FFA" w:rsidRDefault="00A603E8" w:rsidP="00A603E8">
      <w:pPr>
        <w:autoSpaceDE w:val="0"/>
        <w:autoSpaceDN w:val="0"/>
        <w:adjustRightInd w:val="0"/>
        <w:ind w:firstLine="70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w:t>
      </w:r>
      <w:r>
        <w:rPr>
          <w:sz w:val="28"/>
          <w:szCs w:val="28"/>
        </w:rPr>
        <w:t>04</w:t>
      </w:r>
      <w:r w:rsidRPr="00D32FFA">
        <w:rPr>
          <w:sz w:val="28"/>
          <w:szCs w:val="28"/>
        </w:rPr>
        <w:t xml:space="preserve"> Федерального закона от </w:t>
      </w:r>
      <w:r>
        <w:rPr>
          <w:sz w:val="28"/>
          <w:szCs w:val="28"/>
          <w:lang w:eastAsia="ru-RU"/>
        </w:rPr>
        <w:t>05.04.2013 № 44-ФЗ</w:t>
      </w:r>
      <w:r w:rsidRPr="00D32FFA">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Pr>
          <w:sz w:val="28"/>
          <w:szCs w:val="28"/>
        </w:rPr>
        <w:t xml:space="preserve">, </w:t>
      </w:r>
      <w:r w:rsidRPr="00D32FFA">
        <w:rPr>
          <w:sz w:val="28"/>
          <w:szCs w:val="28"/>
        </w:rPr>
        <w:t xml:space="preserve">а также в реестр недобросовестных контрагентов </w:t>
      </w:r>
      <w:r>
        <w:rPr>
          <w:sz w:val="28"/>
          <w:szCs w:val="28"/>
        </w:rPr>
        <w:t>ПАО</w:t>
      </w:r>
      <w:r w:rsidRPr="00D32FFA">
        <w:rPr>
          <w:sz w:val="28"/>
          <w:szCs w:val="28"/>
        </w:rPr>
        <w:t xml:space="preserve"> «</w:t>
      </w:r>
      <w:proofErr w:type="spellStart"/>
      <w:r w:rsidRPr="00D32FFA">
        <w:rPr>
          <w:sz w:val="28"/>
          <w:szCs w:val="28"/>
        </w:rPr>
        <w:t>ТрансКонтейнер</w:t>
      </w:r>
      <w:proofErr w:type="spellEnd"/>
      <w:r w:rsidRPr="00D32FFA">
        <w:rPr>
          <w:sz w:val="28"/>
          <w:szCs w:val="28"/>
        </w:rPr>
        <w:t>»;</w:t>
      </w:r>
      <w:r w:rsidRPr="00D32FFA">
        <w:rPr>
          <w:sz w:val="28"/>
          <w:szCs w:val="28"/>
        </w:rPr>
        <w:tab/>
      </w:r>
    </w:p>
    <w:p w:rsidR="00246814" w:rsidRPr="00D32FFA" w:rsidRDefault="00A603E8" w:rsidP="00A603E8">
      <w:pPr>
        <w:pStyle w:val="afa"/>
        <w:tabs>
          <w:tab w:val="left" w:pos="1080"/>
        </w:tabs>
        <w:ind w:firstLine="539"/>
        <w:rPr>
          <w:i/>
          <w:sz w:val="28"/>
          <w:szCs w:val="28"/>
        </w:rPr>
      </w:pPr>
      <w:r w:rsidRPr="00D32FFA">
        <w:rPr>
          <w:sz w:val="28"/>
          <w:szCs w:val="28"/>
        </w:rPr>
        <w:t xml:space="preserve">г) в пункте 17 Информационной карты могут быть установлены иные требования к претендентам на участие в </w:t>
      </w:r>
      <w:r>
        <w:rPr>
          <w:sz w:val="28"/>
          <w:szCs w:val="28"/>
        </w:rPr>
        <w:t>Открытом конкурсе</w:t>
      </w:r>
      <w:r w:rsidR="00246814" w:rsidRPr="00D32FFA">
        <w:rPr>
          <w:sz w:val="28"/>
          <w:szCs w:val="28"/>
        </w:rPr>
        <w:t>.</w:t>
      </w:r>
    </w:p>
    <w:p w:rsidR="00246814" w:rsidRPr="00D32FFA" w:rsidRDefault="00246814" w:rsidP="00246814">
      <w:pPr>
        <w:pStyle w:val="afa"/>
        <w:tabs>
          <w:tab w:val="left" w:pos="1080"/>
        </w:tabs>
        <w:ind w:firstLine="539"/>
        <w:rPr>
          <w:sz w:val="28"/>
          <w:szCs w:val="28"/>
        </w:rPr>
      </w:pPr>
    </w:p>
    <w:p w:rsidR="00246814" w:rsidRPr="00D32FFA" w:rsidRDefault="00246814" w:rsidP="00954E1A">
      <w:pPr>
        <w:numPr>
          <w:ilvl w:val="1"/>
          <w:numId w:val="6"/>
        </w:numPr>
        <w:tabs>
          <w:tab w:val="left" w:pos="0"/>
        </w:tabs>
        <w:ind w:left="0" w:firstLine="709"/>
        <w:jc w:val="both"/>
        <w:rPr>
          <w:rFonts w:eastAsia="MS Mincho"/>
          <w:b/>
          <w:sz w:val="28"/>
          <w:szCs w:val="28"/>
        </w:rPr>
      </w:pPr>
      <w:r w:rsidRPr="00D32FFA">
        <w:rPr>
          <w:rFonts w:eastAsia="MS Mincho"/>
          <w:b/>
          <w:sz w:val="28"/>
          <w:szCs w:val="28"/>
        </w:rPr>
        <w:t>Представление обязательных документов</w:t>
      </w:r>
    </w:p>
    <w:p w:rsidR="00246814" w:rsidRPr="00D32FFA" w:rsidRDefault="00246814" w:rsidP="00246814">
      <w:pPr>
        <w:tabs>
          <w:tab w:val="left" w:pos="0"/>
        </w:tabs>
        <w:ind w:firstLine="720"/>
        <w:jc w:val="both"/>
        <w:rPr>
          <w:rFonts w:eastAsia="MS Mincho"/>
          <w:b/>
          <w:sz w:val="28"/>
          <w:szCs w:val="28"/>
        </w:rPr>
      </w:pPr>
    </w:p>
    <w:p w:rsidR="00246814" w:rsidRPr="00D32FFA" w:rsidRDefault="00246814" w:rsidP="00954E1A">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Pr>
          <w:rFonts w:eastAsia="MS Mincho"/>
          <w:sz w:val="28"/>
          <w:szCs w:val="28"/>
        </w:rPr>
        <w:t>,</w:t>
      </w:r>
      <w:r w:rsidRPr="00D32FFA">
        <w:rPr>
          <w:rFonts w:eastAsia="MS Mincho"/>
          <w:sz w:val="28"/>
          <w:szCs w:val="28"/>
        </w:rPr>
        <w:t xml:space="preserve"> представляет следующие документы:</w:t>
      </w:r>
    </w:p>
    <w:p w:rsidR="00246814" w:rsidRPr="00D32FFA" w:rsidRDefault="00246814" w:rsidP="00954E1A">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246814" w:rsidRPr="00D32FFA" w:rsidRDefault="00246814" w:rsidP="00954E1A">
      <w:pPr>
        <w:pStyle w:val="afa"/>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246814" w:rsidRPr="00D32FFA" w:rsidRDefault="00246814" w:rsidP="00954E1A">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246814" w:rsidRPr="00D32FFA" w:rsidRDefault="00246814" w:rsidP="00954E1A">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46814" w:rsidRPr="00D32FFA" w:rsidRDefault="00246814" w:rsidP="00954E1A">
      <w:pPr>
        <w:pStyle w:val="afa"/>
        <w:numPr>
          <w:ilvl w:val="0"/>
          <w:numId w:val="2"/>
        </w:numPr>
        <w:tabs>
          <w:tab w:val="left" w:pos="1440"/>
        </w:tabs>
        <w:ind w:left="0" w:firstLine="720"/>
        <w:rPr>
          <w:sz w:val="28"/>
        </w:rPr>
      </w:pPr>
      <w:r w:rsidRPr="00D32FFA">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246814" w:rsidRPr="00E035EA" w:rsidRDefault="00246814" w:rsidP="00954E1A">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Pr>
          <w:sz w:val="28"/>
          <w:szCs w:val="28"/>
        </w:rPr>
        <w:t xml:space="preserve"> заверенная претендентом</w:t>
      </w:r>
      <w:r w:rsidRPr="00D32FFA">
        <w:rPr>
          <w:sz w:val="28"/>
          <w:szCs w:val="28"/>
        </w:rPr>
        <w:t>);</w:t>
      </w:r>
    </w:p>
    <w:p w:rsidR="00246814" w:rsidRPr="00D32FFA" w:rsidRDefault="00246814" w:rsidP="00954E1A">
      <w:pPr>
        <w:pStyle w:val="afa"/>
        <w:numPr>
          <w:ilvl w:val="0"/>
          <w:numId w:val="2"/>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246814" w:rsidRPr="00164D06" w:rsidRDefault="00246814" w:rsidP="00954E1A">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246814" w:rsidRPr="003343CE" w:rsidRDefault="00246814" w:rsidP="00246814">
      <w:pPr>
        <w:pStyle w:val="afa"/>
        <w:tabs>
          <w:tab w:val="left" w:pos="0"/>
          <w:tab w:val="left" w:pos="1440"/>
        </w:tabs>
        <w:ind w:left="720" w:firstLine="0"/>
        <w:rPr>
          <w:sz w:val="28"/>
        </w:rPr>
      </w:pPr>
    </w:p>
    <w:p w:rsidR="00246814" w:rsidRPr="00365B5D" w:rsidRDefault="00246814" w:rsidP="00954E1A">
      <w:pPr>
        <w:keepNext/>
        <w:numPr>
          <w:ilvl w:val="1"/>
          <w:numId w:val="6"/>
        </w:numPr>
        <w:tabs>
          <w:tab w:val="left" w:pos="0"/>
        </w:tabs>
        <w:spacing w:after="100"/>
        <w:ind w:left="0" w:firstLine="709"/>
        <w:jc w:val="both"/>
        <w:rPr>
          <w:rFonts w:eastAsia="MS Mincho"/>
          <w:sz w:val="28"/>
          <w:szCs w:val="28"/>
        </w:rPr>
      </w:pPr>
      <w:r w:rsidRPr="00365B5D">
        <w:rPr>
          <w:rFonts w:eastAsia="MS Mincho"/>
          <w:b/>
          <w:sz w:val="28"/>
          <w:szCs w:val="28"/>
        </w:rPr>
        <w:t>Заявка</w:t>
      </w:r>
    </w:p>
    <w:p w:rsidR="00246814" w:rsidRPr="003343CE" w:rsidRDefault="00246814" w:rsidP="00954E1A">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w:t>
      </w:r>
      <w:r>
        <w:rPr>
          <w:sz w:val="28"/>
          <w:szCs w:val="28"/>
        </w:rPr>
        <w:t>под</w:t>
      </w:r>
      <w:r w:rsidRPr="003343CE">
        <w:rPr>
          <w:sz w:val="28"/>
          <w:szCs w:val="28"/>
        </w:rPr>
        <w:t>пунктом 1.1.16 нас</w:t>
      </w:r>
      <w:r w:rsidR="0024185A">
        <w:rPr>
          <w:sz w:val="28"/>
          <w:szCs w:val="28"/>
        </w:rPr>
        <w:t>тоящей документации о закупке Э</w:t>
      </w:r>
      <w:r w:rsidRPr="003343CE">
        <w:rPr>
          <w:sz w:val="28"/>
          <w:szCs w:val="28"/>
        </w:rPr>
        <w:t>П, подают Заявку с помощью технических средств ЭТП. Вторая часть Заявки на бумажном носителе передается Организатору</w:t>
      </w:r>
      <w:r>
        <w:rPr>
          <w:sz w:val="28"/>
          <w:szCs w:val="28"/>
        </w:rPr>
        <w:t xml:space="preserve"> только</w:t>
      </w:r>
      <w:r w:rsidRPr="003343CE">
        <w:rPr>
          <w:sz w:val="28"/>
          <w:szCs w:val="28"/>
        </w:rPr>
        <w:t xml:space="preserve"> п</w:t>
      </w:r>
      <w:r w:rsidRPr="003343CE">
        <w:rPr>
          <w:sz w:val="28"/>
        </w:rPr>
        <w:t>обедителем или участником открытого конкурса, с которым по итогам открытого конкурса заключается договор, до заключения договора</w:t>
      </w:r>
      <w:r w:rsidRPr="003343CE">
        <w:rPr>
          <w:sz w:val="28"/>
          <w:szCs w:val="28"/>
        </w:rPr>
        <w:t>. Обе части Заявки должны состоять из документов, требуемых в соответствии с условиями настоящей документации о закупке.</w:t>
      </w:r>
    </w:p>
    <w:p w:rsidR="00246814" w:rsidRPr="00D32FFA" w:rsidRDefault="00246814" w:rsidP="00954E1A">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246814" w:rsidRPr="0098086B" w:rsidRDefault="00246814" w:rsidP="00954E1A">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Pr>
          <w:sz w:val="28"/>
          <w:szCs w:val="28"/>
        </w:rPr>
        <w:t>может подать только одну Заявку, контроль данного требования обеспечивается техническими средствами ЭТП.</w:t>
      </w:r>
      <w:r w:rsidRPr="00CC353E">
        <w:rPr>
          <w:sz w:val="28"/>
          <w:szCs w:val="28"/>
        </w:rPr>
        <w:t xml:space="preserve"> </w:t>
      </w:r>
      <w:r>
        <w:rPr>
          <w:sz w:val="28"/>
          <w:szCs w:val="28"/>
        </w:rPr>
        <w:t xml:space="preserve">Претендент </w:t>
      </w:r>
      <w:r w:rsidRPr="0098086B">
        <w:rPr>
          <w:sz w:val="28"/>
          <w:szCs w:val="28"/>
        </w:rPr>
        <w:t>может до окончания срока подачи заявок изменить уже направленную заявку. В этом случае необходимо отозвать заявку путем ее удаления, внес</w:t>
      </w:r>
      <w:r w:rsidR="00E46AED">
        <w:rPr>
          <w:sz w:val="28"/>
          <w:szCs w:val="28"/>
        </w:rPr>
        <w:t>ти в нее изменения, подписать Э</w:t>
      </w:r>
      <w:r w:rsidRPr="0098086B">
        <w:rPr>
          <w:sz w:val="28"/>
          <w:szCs w:val="28"/>
        </w:rPr>
        <w:t>П и вновь направить на ЭТП. Без отзыва заявки изменить ее невозможно.</w:t>
      </w:r>
    </w:p>
    <w:p w:rsidR="00246814" w:rsidRPr="0098086B" w:rsidRDefault="00246814" w:rsidP="00954E1A">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246814" w:rsidRPr="00D32FFA" w:rsidRDefault="00246814" w:rsidP="00954E1A">
      <w:pPr>
        <w:pStyle w:val="afa"/>
        <w:numPr>
          <w:ilvl w:val="2"/>
          <w:numId w:val="7"/>
        </w:numPr>
        <w:tabs>
          <w:tab w:val="num" w:pos="720"/>
        </w:tabs>
        <w:ind w:firstLine="720"/>
        <w:rPr>
          <w:sz w:val="28"/>
          <w:szCs w:val="28"/>
        </w:rPr>
      </w:pPr>
      <w:r w:rsidRPr="0098086B">
        <w:rPr>
          <w:sz w:val="28"/>
          <w:szCs w:val="28"/>
        </w:rPr>
        <w:lastRenderedPageBreak/>
        <w:t>Заявка должна действовать не менее</w:t>
      </w:r>
      <w:r w:rsidRPr="00D32FFA">
        <w:rPr>
          <w:sz w:val="28"/>
          <w:szCs w:val="28"/>
        </w:rPr>
        <w:t xml:space="preserve">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 xml:space="preserve">отказа претендента/участника от продления срока действия Заявки его Заявка отклоняется от участия в </w:t>
      </w:r>
      <w:r>
        <w:rPr>
          <w:sz w:val="28"/>
          <w:szCs w:val="28"/>
        </w:rPr>
        <w:t>Открытом конкурсе</w:t>
      </w:r>
      <w:r w:rsidRPr="00D32FFA">
        <w:rPr>
          <w:sz w:val="28"/>
          <w:szCs w:val="28"/>
        </w:rPr>
        <w:t>.</w:t>
      </w:r>
    </w:p>
    <w:p w:rsidR="00246814" w:rsidRPr="00D32FFA" w:rsidRDefault="00246814" w:rsidP="00954E1A">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246814" w:rsidRPr="00D32FFA" w:rsidRDefault="00246814" w:rsidP="00954E1A">
      <w:pPr>
        <w:pStyle w:val="afa"/>
        <w:numPr>
          <w:ilvl w:val="2"/>
          <w:numId w:val="7"/>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 а также вся</w:t>
      </w:r>
      <w:r w:rsidRPr="00D32FFA">
        <w:rPr>
          <w:rFonts w:eastAsia="Times New Roman"/>
          <w:color w:val="000000"/>
          <w:sz w:val="28"/>
          <w:szCs w:val="28"/>
        </w:rPr>
        <w:t xml:space="preserve"> документация по закупке, связанная с </w:t>
      </w:r>
      <w:r>
        <w:rPr>
          <w:rFonts w:eastAsia="Times New Roman"/>
          <w:color w:val="000000"/>
          <w:sz w:val="28"/>
          <w:szCs w:val="28"/>
        </w:rPr>
        <w:t>Открытым конкурсом</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246814" w:rsidRPr="00D32FFA" w:rsidRDefault="00246814" w:rsidP="00954E1A">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46814" w:rsidRPr="000D3C0C" w:rsidRDefault="00246814" w:rsidP="00954E1A">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246814" w:rsidRPr="00D32FFA" w:rsidRDefault="00246814" w:rsidP="00954E1A">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 (валютах), установленной (</w:t>
      </w:r>
      <w:proofErr w:type="spellStart"/>
      <w:r w:rsidRPr="00D32FFA">
        <w:rPr>
          <w:rFonts w:eastAsia="Times New Roman"/>
          <w:sz w:val="28"/>
          <w:szCs w:val="28"/>
        </w:rPr>
        <w:t>ых</w:t>
      </w:r>
      <w:proofErr w:type="spellEnd"/>
      <w:r w:rsidRPr="00D32FFA">
        <w:rPr>
          <w:rFonts w:eastAsia="Times New Roman"/>
          <w:sz w:val="28"/>
          <w:szCs w:val="28"/>
        </w:rPr>
        <w:t xml:space="preserve">) в пункте 16 </w:t>
      </w:r>
      <w:r w:rsidRPr="00D32FFA">
        <w:rPr>
          <w:sz w:val="28"/>
          <w:szCs w:val="28"/>
        </w:rPr>
        <w:t>Информационной карты</w:t>
      </w:r>
      <w:r w:rsidRPr="00D32FFA">
        <w:rPr>
          <w:rFonts w:eastAsia="Times New Roman"/>
          <w:sz w:val="28"/>
          <w:szCs w:val="28"/>
        </w:rPr>
        <w:t>.</w:t>
      </w:r>
    </w:p>
    <w:p w:rsidR="00246814" w:rsidRPr="00D32FFA" w:rsidRDefault="00246814" w:rsidP="00954E1A">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246814" w:rsidRPr="00D32FFA" w:rsidRDefault="00246814" w:rsidP="00954E1A">
      <w:pPr>
        <w:pStyle w:val="afa"/>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246814" w:rsidRDefault="00246814" w:rsidP="00246814">
      <w:pPr>
        <w:pStyle w:val="Default"/>
      </w:pPr>
    </w:p>
    <w:p w:rsidR="00246814" w:rsidRPr="00D32FFA" w:rsidRDefault="00246814" w:rsidP="00246814">
      <w:pPr>
        <w:pStyle w:val="Default"/>
      </w:pPr>
    </w:p>
    <w:p w:rsidR="00246814" w:rsidRPr="00D32FFA" w:rsidRDefault="00246814" w:rsidP="00954E1A">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246814" w:rsidRPr="00D32FFA" w:rsidRDefault="00246814" w:rsidP="00246814">
      <w:pPr>
        <w:rPr>
          <w:rFonts w:eastAsia="MS Mincho"/>
        </w:rPr>
      </w:pPr>
    </w:p>
    <w:p w:rsidR="00246814" w:rsidRPr="00E56F16" w:rsidRDefault="00246814" w:rsidP="00954E1A">
      <w:pPr>
        <w:pStyle w:val="afa"/>
        <w:numPr>
          <w:ilvl w:val="2"/>
          <w:numId w:val="3"/>
        </w:numPr>
        <w:ind w:left="0" w:firstLine="720"/>
        <w:rPr>
          <w:sz w:val="28"/>
        </w:rPr>
      </w:pPr>
      <w:r w:rsidRPr="00F65B50">
        <w:rPr>
          <w:sz w:val="28"/>
        </w:rPr>
        <w:t xml:space="preserve">Место, дата начала и окончания подачи </w:t>
      </w:r>
      <w:r>
        <w:rPr>
          <w:sz w:val="28"/>
        </w:rPr>
        <w:t>З</w:t>
      </w:r>
      <w:r w:rsidRPr="00F65B50">
        <w:rPr>
          <w:sz w:val="28"/>
        </w:rPr>
        <w:t xml:space="preserve">аявок указаны в пункте 6 </w:t>
      </w:r>
      <w:r w:rsidRPr="00F65B50">
        <w:rPr>
          <w:sz w:val="28"/>
          <w:szCs w:val="28"/>
        </w:rPr>
        <w:t>Информационной карты.</w:t>
      </w:r>
    </w:p>
    <w:p w:rsidR="00246814" w:rsidRPr="000476E3" w:rsidRDefault="00246814" w:rsidP="00954E1A">
      <w:pPr>
        <w:pStyle w:val="afa"/>
        <w:numPr>
          <w:ilvl w:val="2"/>
          <w:numId w:val="3"/>
        </w:numPr>
        <w:ind w:left="0" w:firstLine="720"/>
        <w:rPr>
          <w:sz w:val="28"/>
        </w:rPr>
      </w:pPr>
      <w:r w:rsidRPr="000476E3">
        <w:rPr>
          <w:sz w:val="28"/>
          <w:szCs w:val="28"/>
        </w:rPr>
        <w:lastRenderedPageBreak/>
        <w:t xml:space="preserve">Заявки, по истечении срока, указанного в </w:t>
      </w:r>
      <w:r w:rsidRPr="000476E3">
        <w:rPr>
          <w:sz w:val="28"/>
        </w:rPr>
        <w:t xml:space="preserve">пункте </w:t>
      </w:r>
      <w:r w:rsidRPr="000476E3">
        <w:rPr>
          <w:sz w:val="28"/>
        </w:rPr>
        <w:br/>
        <w:t xml:space="preserve">6 </w:t>
      </w:r>
      <w:r w:rsidRPr="000476E3">
        <w:rPr>
          <w:sz w:val="28"/>
          <w:szCs w:val="28"/>
        </w:rPr>
        <w:t>Информационной карты, не принимаются.</w:t>
      </w:r>
      <w:r w:rsidRPr="000476E3">
        <w:rPr>
          <w:sz w:val="28"/>
        </w:rPr>
        <w:t xml:space="preserve"> Претендент самостоятельно несет все риски несоблюдения сроков предоставления Заявок, связ</w:t>
      </w:r>
      <w:r>
        <w:rPr>
          <w:sz w:val="28"/>
        </w:rPr>
        <w:t>анных с применением электронных систем доставки информации</w:t>
      </w:r>
      <w:r w:rsidRPr="000476E3">
        <w:rPr>
          <w:sz w:val="28"/>
        </w:rPr>
        <w:t>.</w:t>
      </w:r>
    </w:p>
    <w:p w:rsidR="00246814" w:rsidRPr="00D32FFA" w:rsidRDefault="00246814" w:rsidP="00954E1A">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Pr>
          <w:sz w:val="28"/>
        </w:rPr>
        <w:t xml:space="preserve">открытия доступа к Заявкам, дата </w:t>
      </w:r>
      <w:r w:rsidRPr="00D32FFA">
        <w:rPr>
          <w:sz w:val="28"/>
        </w:rPr>
        <w:t>рассмотрения и сопоставления Заявок</w:t>
      </w:r>
      <w:r>
        <w:rPr>
          <w:sz w:val="28"/>
        </w:rPr>
        <w:t>, могут</w:t>
      </w:r>
      <w:r w:rsidRPr="00D32FFA">
        <w:rPr>
          <w:sz w:val="28"/>
        </w:rPr>
        <w:t xml:space="preserve"> быть перенесен</w:t>
      </w:r>
      <w:r>
        <w:rPr>
          <w:sz w:val="28"/>
        </w:rPr>
        <w:t>ы</w:t>
      </w:r>
      <w:r w:rsidRPr="00D32FFA">
        <w:rPr>
          <w:sz w:val="28"/>
        </w:rPr>
        <w:t xml:space="preserve"> на более поздний срок. Соответствующие изменения размещаются </w:t>
      </w:r>
      <w:r>
        <w:rPr>
          <w:sz w:val="28"/>
        </w:rPr>
        <w:t>в соответствии с пунктом 4 Информационной карты</w:t>
      </w:r>
      <w:r w:rsidRPr="00D32FFA">
        <w:rPr>
          <w:sz w:val="28"/>
        </w:rPr>
        <w:t xml:space="preserve">. </w:t>
      </w:r>
    </w:p>
    <w:p w:rsidR="00246814" w:rsidRDefault="00246814" w:rsidP="00954E1A">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rsidR="00246814" w:rsidRPr="003C34D2" w:rsidRDefault="00246814" w:rsidP="00954E1A">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Pr>
          <w:sz w:val="28"/>
          <w:szCs w:val="28"/>
        </w:rPr>
        <w:t xml:space="preserve">с </w:t>
      </w:r>
      <w:r w:rsidRPr="003C34D2">
        <w:rPr>
          <w:sz w:val="28"/>
          <w:szCs w:val="28"/>
        </w:rPr>
        <w:t xml:space="preserve">пунктом </w:t>
      </w:r>
      <w:r>
        <w:rPr>
          <w:sz w:val="28"/>
          <w:szCs w:val="28"/>
        </w:rPr>
        <w:br/>
      </w:r>
      <w:r w:rsidRPr="003C34D2">
        <w:rPr>
          <w:sz w:val="28"/>
          <w:szCs w:val="28"/>
        </w:rPr>
        <w:t>4 Информационной карты в течение 3 (трех) дней с даты подписания протокола.</w:t>
      </w:r>
    </w:p>
    <w:p w:rsidR="00246814" w:rsidRPr="00D32FFA" w:rsidRDefault="00246814" w:rsidP="00246814">
      <w:pPr>
        <w:pStyle w:val="afa"/>
        <w:ind w:left="720" w:firstLine="0"/>
        <w:rPr>
          <w:sz w:val="28"/>
        </w:rPr>
      </w:pPr>
    </w:p>
    <w:p w:rsidR="00246814" w:rsidRPr="00D32FFA" w:rsidRDefault="00246814" w:rsidP="00954E1A">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w:t>
      </w:r>
      <w:r w:rsidRPr="00D32FFA">
        <w:rPr>
          <w:rFonts w:eastAsia="MS Mincho" w:cs="Times New Roman"/>
          <w:i w:val="0"/>
          <w:iCs w:val="0"/>
        </w:rPr>
        <w:t xml:space="preserve"> </w:t>
      </w:r>
      <w:r w:rsidRPr="00D32FFA">
        <w:rPr>
          <w:rFonts w:eastAsia="MS Mincho" w:cs="Times New Roman"/>
          <w:i w:val="0"/>
          <w:iCs w:val="0"/>
        </w:rPr>
        <w:tab/>
      </w:r>
      <w:r w:rsidRPr="00D32FFA">
        <w:rPr>
          <w:rFonts w:eastAsia="MS Mincho"/>
          <w:i w:val="0"/>
        </w:rPr>
        <w:t>Отзыв Заявок</w:t>
      </w:r>
    </w:p>
    <w:p w:rsidR="00246814" w:rsidRPr="00D32FFA" w:rsidRDefault="00246814" w:rsidP="00246814">
      <w:pPr>
        <w:rPr>
          <w:rFonts w:eastAsia="MS Mincho"/>
        </w:rPr>
      </w:pPr>
    </w:p>
    <w:p w:rsidR="00246814" w:rsidRPr="0027585A" w:rsidRDefault="00246814" w:rsidP="00246814">
      <w:pPr>
        <w:pStyle w:val="afa"/>
        <w:rPr>
          <w:sz w:val="28"/>
          <w:szCs w:val="28"/>
        </w:rPr>
      </w:pPr>
      <w:r w:rsidRPr="00D32FFA">
        <w:rPr>
          <w:sz w:val="28"/>
        </w:rPr>
        <w:t xml:space="preserve">Претенденты вправе отозвать свою Заявку в любой момент </w:t>
      </w:r>
      <w:r>
        <w:rPr>
          <w:sz w:val="28"/>
        </w:rPr>
        <w:t>до о</w:t>
      </w:r>
      <w:r w:rsidRPr="00D32FFA">
        <w:rPr>
          <w:sz w:val="28"/>
        </w:rPr>
        <w:t xml:space="preserve">кончания </w:t>
      </w:r>
      <w:r w:rsidRPr="0027585A">
        <w:rPr>
          <w:sz w:val="28"/>
          <w:szCs w:val="28"/>
        </w:rPr>
        <w:t xml:space="preserve">срока подачи Заявок, указанного в пункте 6 Информационной карты. В этом случае возможность </w:t>
      </w:r>
      <w:bookmarkStart w:id="0" w:name="_Ref322534903"/>
      <w:r w:rsidRPr="0027585A">
        <w:rPr>
          <w:sz w:val="28"/>
          <w:szCs w:val="28"/>
        </w:rPr>
        <w:t>реализуется программными средствами ЭТП, в соответствии с функционалом, предусмотренным ЭТП, указанной в пункте 4 Информационной карты.</w:t>
      </w:r>
      <w:bookmarkEnd w:id="0"/>
    </w:p>
    <w:p w:rsidR="00246814" w:rsidRPr="00D32FFA" w:rsidRDefault="00246814" w:rsidP="00246814">
      <w:pPr>
        <w:jc w:val="both"/>
        <w:rPr>
          <w:sz w:val="28"/>
          <w:szCs w:val="28"/>
        </w:rPr>
      </w:pPr>
    </w:p>
    <w:p w:rsidR="00246814" w:rsidRPr="00D32FFA" w:rsidRDefault="00246814" w:rsidP="00954E1A">
      <w:pPr>
        <w:pStyle w:val="2"/>
        <w:numPr>
          <w:ilvl w:val="1"/>
          <w:numId w:val="12"/>
        </w:numPr>
        <w:tabs>
          <w:tab w:val="left" w:pos="-2340"/>
          <w:tab w:val="left" w:pos="720"/>
        </w:tabs>
        <w:spacing w:before="0" w:after="0"/>
        <w:ind w:left="0" w:firstLine="720"/>
        <w:jc w:val="center"/>
        <w:rPr>
          <w:rFonts w:eastAsia="MS Mincho" w:cs="Times New Roman"/>
          <w:i w:val="0"/>
          <w:iCs w:val="0"/>
        </w:rPr>
      </w:pPr>
      <w:r>
        <w:rPr>
          <w:rFonts w:eastAsia="MS Mincho" w:cs="Times New Roman"/>
          <w:i w:val="0"/>
          <w:iCs w:val="0"/>
        </w:rPr>
        <w:t xml:space="preserve">. </w:t>
      </w: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246814" w:rsidRPr="00D32FFA" w:rsidRDefault="00246814" w:rsidP="00246814">
      <w:pPr>
        <w:ind w:firstLine="720"/>
      </w:pPr>
    </w:p>
    <w:p w:rsidR="00246814" w:rsidRPr="00D32FFA" w:rsidRDefault="00246814" w:rsidP="00954E1A">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246814" w:rsidRPr="00D32FFA" w:rsidRDefault="00246814" w:rsidP="00954E1A">
      <w:pPr>
        <w:numPr>
          <w:ilvl w:val="0"/>
          <w:numId w:val="17"/>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w:t>
      </w:r>
      <w:r w:rsidRPr="00D32FFA">
        <w:rPr>
          <w:sz w:val="28"/>
          <w:szCs w:val="28"/>
        </w:rPr>
        <w:lastRenderedPageBreak/>
        <w:t>претендента должна полностью соответствовать каждому из установленных настоя</w:t>
      </w:r>
      <w:r>
        <w:rPr>
          <w:sz w:val="28"/>
          <w:szCs w:val="28"/>
        </w:rPr>
        <w:t xml:space="preserve">щей документацией требований или </w:t>
      </w:r>
      <w:r w:rsidRPr="00D32FFA">
        <w:rPr>
          <w:sz w:val="28"/>
          <w:szCs w:val="28"/>
        </w:rPr>
        <w:t>быть лучше.</w:t>
      </w:r>
    </w:p>
    <w:p w:rsidR="00246814" w:rsidRPr="00D32FFA" w:rsidRDefault="00246814" w:rsidP="00954E1A">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246814" w:rsidRPr="00D32FFA" w:rsidRDefault="00246814" w:rsidP="00954E1A">
      <w:pPr>
        <w:numPr>
          <w:ilvl w:val="0"/>
          <w:numId w:val="17"/>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246814" w:rsidRPr="00D32FFA" w:rsidRDefault="00246814" w:rsidP="00954E1A">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246814" w:rsidRPr="00D32FFA" w:rsidRDefault="00246814" w:rsidP="00954E1A">
      <w:pPr>
        <w:numPr>
          <w:ilvl w:val="0"/>
          <w:numId w:val="17"/>
        </w:numPr>
        <w:ind w:left="0" w:firstLine="709"/>
        <w:jc w:val="both"/>
        <w:rPr>
          <w:sz w:val="28"/>
          <w:szCs w:val="28"/>
        </w:rPr>
      </w:pPr>
      <w:r w:rsidRPr="00D32FFA">
        <w:rPr>
          <w:sz w:val="28"/>
          <w:szCs w:val="28"/>
        </w:rPr>
        <w:t xml:space="preserve">Наличие в реестрах недобросовестных поставщиков, указанных в </w:t>
      </w:r>
      <w:r>
        <w:rPr>
          <w:sz w:val="28"/>
          <w:szCs w:val="28"/>
        </w:rPr>
        <w:t>части</w:t>
      </w:r>
      <w:r w:rsidRPr="00D32FFA">
        <w:rPr>
          <w:sz w:val="28"/>
          <w:szCs w:val="28"/>
        </w:rPr>
        <w:t xml:space="preserve"> «в» </w:t>
      </w:r>
      <w:r>
        <w:rPr>
          <w:sz w:val="28"/>
          <w:szCs w:val="28"/>
        </w:rPr>
        <w:t>под</w:t>
      </w:r>
      <w:r w:rsidRPr="00D32FFA">
        <w:rPr>
          <w:sz w:val="28"/>
          <w:szCs w:val="28"/>
        </w:rPr>
        <w:t>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246814" w:rsidRPr="00D32FFA" w:rsidRDefault="00246814" w:rsidP="00954E1A">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246814" w:rsidRPr="00D32FFA" w:rsidRDefault="00246814" w:rsidP="0024681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w:t>
      </w:r>
      <w:r>
        <w:rPr>
          <w:sz w:val="28"/>
        </w:rPr>
        <w:t xml:space="preserve"> или о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246814" w:rsidRPr="00D32FFA" w:rsidRDefault="00246814" w:rsidP="00246814">
      <w:pPr>
        <w:pStyle w:val="afa"/>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246814" w:rsidRDefault="00246814" w:rsidP="00246814">
      <w:pPr>
        <w:pStyle w:val="afa"/>
        <w:ind w:firstLine="720"/>
        <w:rPr>
          <w:sz w:val="28"/>
        </w:rPr>
      </w:pPr>
      <w:r w:rsidRPr="00D32FFA">
        <w:rPr>
          <w:sz w:val="28"/>
        </w:rPr>
        <w:t>3) несоответствия Заявки требованиям настоящей документации о закупке, в том числе если:</w:t>
      </w:r>
    </w:p>
    <w:p w:rsidR="00246814" w:rsidRPr="00D32FFA" w:rsidRDefault="00246814" w:rsidP="00246814">
      <w:pPr>
        <w:pStyle w:val="afa"/>
        <w:ind w:firstLine="720"/>
        <w:rPr>
          <w:sz w:val="28"/>
        </w:rPr>
      </w:pPr>
      <w:r>
        <w:rPr>
          <w:sz w:val="28"/>
        </w:rPr>
        <w:t>Заявка не соответствует положениям технического задания документации о закупке;</w:t>
      </w:r>
    </w:p>
    <w:p w:rsidR="00246814" w:rsidRPr="00D32FFA" w:rsidRDefault="00246814" w:rsidP="00246814">
      <w:pPr>
        <w:pStyle w:val="afa"/>
        <w:ind w:firstLine="720"/>
        <w:rPr>
          <w:sz w:val="28"/>
        </w:rPr>
      </w:pPr>
      <w:r w:rsidRPr="00D32FFA">
        <w:rPr>
          <w:sz w:val="28"/>
        </w:rPr>
        <w:t>Заявка не соответствует форме, установленной настоящей документацией о закупке;</w:t>
      </w:r>
    </w:p>
    <w:p w:rsidR="00246814" w:rsidRPr="00D32FFA" w:rsidRDefault="00246814" w:rsidP="0024681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246814" w:rsidRPr="00D32FFA" w:rsidRDefault="00246814" w:rsidP="0024681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6814" w:rsidRPr="00D32FFA" w:rsidRDefault="00246814" w:rsidP="0024681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6814" w:rsidRPr="00D32FFA" w:rsidRDefault="00246814" w:rsidP="00246814">
      <w:pPr>
        <w:pStyle w:val="afa"/>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246814" w:rsidRPr="00D32FFA" w:rsidRDefault="00246814" w:rsidP="00954E1A">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246814" w:rsidRPr="00A24F11" w:rsidRDefault="00246814" w:rsidP="00954E1A">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lastRenderedPageBreak/>
        <w:t xml:space="preserve">других положений документации о закупке, имеющих числовые значения. </w:t>
      </w: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 соответствующих разделов ЭТП</w:t>
      </w:r>
      <w:r w:rsidRPr="00A24F11">
        <w:rPr>
          <w:sz w:val="28"/>
          <w:szCs w:val="28"/>
        </w:rPr>
        <w:t>.</w:t>
      </w:r>
    </w:p>
    <w:p w:rsidR="00246814" w:rsidRPr="00D32FFA" w:rsidRDefault="00246814" w:rsidP="00954E1A">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246814" w:rsidRPr="00D32FFA" w:rsidRDefault="00246814" w:rsidP="00954E1A">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246814" w:rsidRPr="00D32FFA" w:rsidRDefault="00246814" w:rsidP="00246814">
      <w:pPr>
        <w:pStyle w:val="Default"/>
        <w:ind w:firstLine="708"/>
        <w:rPr>
          <w:sz w:val="28"/>
          <w:szCs w:val="28"/>
          <w:lang w:eastAsia="ru-RU"/>
        </w:rPr>
      </w:pPr>
    </w:p>
    <w:p w:rsidR="00246814" w:rsidRPr="00D32FFA" w:rsidRDefault="00246814" w:rsidP="00246814">
      <w:pPr>
        <w:pStyle w:val="Default"/>
        <w:ind w:firstLine="708"/>
        <w:rPr>
          <w:sz w:val="28"/>
          <w:szCs w:val="28"/>
          <w:lang w:eastAsia="ru-RU"/>
        </w:rPr>
      </w:pPr>
    </w:p>
    <w:p w:rsidR="00246814" w:rsidRPr="00D32FFA" w:rsidRDefault="00246814" w:rsidP="00954E1A">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246814" w:rsidRPr="00D32FFA" w:rsidRDefault="00246814" w:rsidP="00246814">
      <w:pPr>
        <w:jc w:val="both"/>
        <w:rPr>
          <w:rFonts w:eastAsia="MS Mincho"/>
          <w:sz w:val="28"/>
          <w:szCs w:val="28"/>
        </w:rPr>
      </w:pPr>
    </w:p>
    <w:p w:rsidR="00246814" w:rsidRPr="00D32FFA" w:rsidRDefault="00246814" w:rsidP="00954E1A">
      <w:pPr>
        <w:numPr>
          <w:ilvl w:val="0"/>
          <w:numId w:val="20"/>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246814" w:rsidRPr="00D32FFA" w:rsidRDefault="00246814" w:rsidP="00954E1A">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246814" w:rsidRPr="00D32FFA" w:rsidRDefault="00246814" w:rsidP="00954E1A">
      <w:pPr>
        <w:numPr>
          <w:ilvl w:val="0"/>
          <w:numId w:val="20"/>
        </w:numPr>
        <w:ind w:left="0" w:firstLine="709"/>
        <w:jc w:val="both"/>
        <w:rPr>
          <w:sz w:val="28"/>
          <w:szCs w:val="28"/>
        </w:rPr>
      </w:pPr>
      <w:r w:rsidRPr="00D32FFA">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w:t>
      </w:r>
      <w:r>
        <w:rPr>
          <w:sz w:val="28"/>
          <w:szCs w:val="28"/>
        </w:rPr>
        <w:t xml:space="preserve">обязательным и </w:t>
      </w:r>
      <w:r w:rsidRPr="00D32FFA">
        <w:rPr>
          <w:sz w:val="28"/>
          <w:szCs w:val="28"/>
        </w:rPr>
        <w:t>квалификационным требованиям.</w:t>
      </w:r>
    </w:p>
    <w:p w:rsidR="00AE42AE" w:rsidRPr="00D32FFA" w:rsidRDefault="00AE42AE" w:rsidP="00AE42AE">
      <w:pPr>
        <w:numPr>
          <w:ilvl w:val="0"/>
          <w:numId w:val="20"/>
        </w:numPr>
        <w:ind w:left="0" w:firstLine="709"/>
        <w:jc w:val="both"/>
        <w:rPr>
          <w:sz w:val="28"/>
          <w:szCs w:val="28"/>
        </w:rPr>
      </w:pPr>
      <w:r w:rsidRPr="00D32FFA">
        <w:rPr>
          <w:sz w:val="28"/>
          <w:szCs w:val="28"/>
        </w:rPr>
        <w:t>Оценка и сопоставление Заявок осуществляется путем присвоения кол</w:t>
      </w:r>
      <w:r>
        <w:rPr>
          <w:sz w:val="28"/>
          <w:szCs w:val="28"/>
        </w:rPr>
        <w:t>ичества баллов, соответствующих</w:t>
      </w:r>
      <w:r w:rsidRPr="00D32FFA">
        <w:rPr>
          <w:sz w:val="28"/>
          <w:szCs w:val="28"/>
        </w:rPr>
        <w:t xml:space="preserve"> условиям, изложенным в Заявке.</w:t>
      </w:r>
      <w:r w:rsidRPr="002F128D">
        <w:rPr>
          <w:sz w:val="28"/>
          <w:szCs w:val="28"/>
        </w:rPr>
        <w:t xml:space="preserve"> </w:t>
      </w:r>
      <w:r w:rsidRPr="00D32FFA">
        <w:rPr>
          <w:sz w:val="28"/>
          <w:szCs w:val="28"/>
        </w:rPr>
        <w:t>Заявке, содержащей наилучшие условия, присваивается наибольшее количество баллов</w:t>
      </w:r>
      <w:r>
        <w:rPr>
          <w:sz w:val="28"/>
          <w:szCs w:val="28"/>
        </w:rPr>
        <w:t>.</w:t>
      </w:r>
    </w:p>
    <w:p w:rsidR="00AE42AE" w:rsidRPr="00225D88" w:rsidRDefault="00AE42AE" w:rsidP="00AE42AE">
      <w:pPr>
        <w:numPr>
          <w:ilvl w:val="0"/>
          <w:numId w:val="20"/>
        </w:numPr>
        <w:ind w:left="0" w:firstLine="709"/>
        <w:jc w:val="both"/>
        <w:rPr>
          <w:sz w:val="28"/>
          <w:szCs w:val="28"/>
        </w:rPr>
      </w:pPr>
      <w:r>
        <w:rPr>
          <w:sz w:val="28"/>
          <w:szCs w:val="28"/>
        </w:rPr>
        <w:t>П</w:t>
      </w:r>
      <w:r w:rsidRPr="00FD1E8E">
        <w:rPr>
          <w:sz w:val="28"/>
          <w:szCs w:val="28"/>
        </w:rPr>
        <w:t>о решению Конкурсной комиссии</w:t>
      </w:r>
      <w:r>
        <w:rPr>
          <w:sz w:val="28"/>
          <w:szCs w:val="28"/>
        </w:rPr>
        <w:t>,</w:t>
      </w:r>
      <w:r w:rsidRPr="00FD1E8E">
        <w:rPr>
          <w:sz w:val="28"/>
          <w:szCs w:val="28"/>
        </w:rPr>
        <w:t xml:space="preserve"> Организатору</w:t>
      </w:r>
      <w:r>
        <w:rPr>
          <w:sz w:val="28"/>
          <w:szCs w:val="28"/>
        </w:rPr>
        <w:t>,</w:t>
      </w:r>
      <w:r w:rsidRPr="00FD1E8E">
        <w:rPr>
          <w:sz w:val="28"/>
          <w:szCs w:val="28"/>
        </w:rPr>
        <w:t xml:space="preserve"> в соответствии регламентом работы на ЭТП</w:t>
      </w:r>
      <w:r>
        <w:rPr>
          <w:sz w:val="28"/>
          <w:szCs w:val="28"/>
        </w:rPr>
        <w:t>,</w:t>
      </w:r>
      <w:r w:rsidRPr="00FD1E8E">
        <w:rPr>
          <w:sz w:val="28"/>
          <w:szCs w:val="28"/>
        </w:rPr>
        <w:t xml:space="preserve">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w:t>
      </w:r>
      <w:r>
        <w:rPr>
          <w:sz w:val="28"/>
          <w:szCs w:val="28"/>
        </w:rPr>
        <w:t xml:space="preserve">аявок </w:t>
      </w:r>
      <w:r w:rsidRPr="00FD1E8E">
        <w:rPr>
          <w:sz w:val="28"/>
          <w:szCs w:val="28"/>
        </w:rPr>
        <w:t>при условии сохранения остальных положений Заявки без изменений. Переторжка проводится в заочной форме.</w:t>
      </w:r>
      <w:r>
        <w:rPr>
          <w:sz w:val="28"/>
          <w:szCs w:val="28"/>
        </w:rPr>
        <w:t xml:space="preserve"> </w:t>
      </w:r>
      <w:r w:rsidRPr="00FD1E8E">
        <w:rPr>
          <w:sz w:val="28"/>
          <w:szCs w:val="28"/>
        </w:rPr>
        <w:t>С помощью технических средств ЭТП Организатором указываются сроки проведения переторжки,</w:t>
      </w:r>
      <w:r w:rsidRPr="00FD1E8E">
        <w:rPr>
          <w:color w:val="000000"/>
          <w:lang w:eastAsia="ru-RU"/>
        </w:rPr>
        <w:t xml:space="preserve"> </w:t>
      </w:r>
      <w:r w:rsidRPr="00FD1E8E">
        <w:rPr>
          <w:sz w:val="28"/>
          <w:szCs w:val="28"/>
        </w:rPr>
        <w:t xml:space="preserve"> возможность/невозможность многократного изменения Заявки в период переторжки. </w:t>
      </w:r>
      <w:r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Pr>
          <w:sz w:val="28"/>
          <w:szCs w:val="28"/>
        </w:rPr>
        <w:t>).</w:t>
      </w:r>
      <w:r w:rsidRPr="00225D88">
        <w:rPr>
          <w:sz w:val="28"/>
          <w:szCs w:val="28"/>
        </w:rPr>
        <w:t xml:space="preserve"> </w:t>
      </w:r>
    </w:p>
    <w:p w:rsidR="00AE42AE" w:rsidRPr="00D32FFA" w:rsidRDefault="00AE42AE" w:rsidP="00AE42AE">
      <w:pPr>
        <w:numPr>
          <w:ilvl w:val="0"/>
          <w:numId w:val="20"/>
        </w:numPr>
        <w:suppressAutoHyphens w:val="0"/>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w:t>
      </w:r>
      <w:r w:rsidRPr="00D32FFA">
        <w:rPr>
          <w:sz w:val="28"/>
          <w:szCs w:val="28"/>
        </w:rPr>
        <w:lastRenderedPageBreak/>
        <w:t>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E42AE" w:rsidRPr="00D32FFA" w:rsidRDefault="00AE42AE" w:rsidP="00AE42AE">
      <w:pPr>
        <w:numPr>
          <w:ilvl w:val="0"/>
          <w:numId w:val="20"/>
        </w:numPr>
        <w:suppressAutoHyphens w:val="0"/>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AE42AE" w:rsidRPr="00D32FFA" w:rsidRDefault="00AE42AE" w:rsidP="00AE42AE">
      <w:pPr>
        <w:numPr>
          <w:ilvl w:val="0"/>
          <w:numId w:val="20"/>
        </w:numPr>
        <w:suppressAutoHyphens w:val="0"/>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AE42AE" w:rsidRPr="00D32FFA" w:rsidRDefault="00AE42AE" w:rsidP="00AE42AE">
      <w:pPr>
        <w:numPr>
          <w:ilvl w:val="0"/>
          <w:numId w:val="20"/>
        </w:numPr>
        <w:suppressAutoHyphens w:val="0"/>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на сайте </w:t>
      </w:r>
      <w:hyperlink r:id="rId10" w:history="1">
        <w:r w:rsidRPr="00DB77FB">
          <w:rPr>
            <w:rStyle w:val="a8"/>
            <w:szCs w:val="28"/>
          </w:rPr>
          <w:t>http://www.trcont.ru</w:t>
        </w:r>
      </w:hyperlink>
      <w:r w:rsidRPr="00DB77FB">
        <w:rPr>
          <w:sz w:val="28"/>
          <w:szCs w:val="28"/>
        </w:rPr>
        <w:t xml:space="preserve"> (раздел Компания/Закупки) и </w:t>
      </w:r>
      <w:r>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8"/>
            <w:szCs w:val="28"/>
          </w:rPr>
          <w:t>www.zakupki.gov.ru</w:t>
        </w:r>
      </w:hyperlink>
      <w:r>
        <w:rPr>
          <w:sz w:val="28"/>
          <w:szCs w:val="28"/>
        </w:rPr>
        <w:t>) (далее – Официальный сайт) (</w:t>
      </w:r>
      <w:r w:rsidRPr="00DB77FB">
        <w:rPr>
          <w:sz w:val="28"/>
          <w:szCs w:val="28"/>
        </w:rPr>
        <w:t xml:space="preserve">на странице сведений о Положении о закупках </w:t>
      </w:r>
      <w:r w:rsidRPr="00040443">
        <w:rPr>
          <w:sz w:val="28"/>
          <w:szCs w:val="28"/>
        </w:rPr>
        <w:br/>
      </w:r>
      <w:r w:rsidRPr="00DB77FB">
        <w:rPr>
          <w:sz w:val="28"/>
          <w:szCs w:val="28"/>
        </w:rPr>
        <w:t>ПАО «</w:t>
      </w:r>
      <w:proofErr w:type="spellStart"/>
      <w:r w:rsidRPr="00DB77FB">
        <w:rPr>
          <w:sz w:val="28"/>
          <w:szCs w:val="28"/>
        </w:rPr>
        <w:t>ТрансКонтейнер</w:t>
      </w:r>
      <w:proofErr w:type="spellEnd"/>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AE42AE" w:rsidRPr="00D32FFA" w:rsidRDefault="00AE42AE" w:rsidP="00AE42AE">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E42AE" w:rsidRPr="00D32FFA" w:rsidRDefault="00AE42AE" w:rsidP="00AE42AE">
      <w:pPr>
        <w:pStyle w:val="Default"/>
        <w:ind w:firstLine="709"/>
        <w:jc w:val="both"/>
        <w:rPr>
          <w:sz w:val="28"/>
          <w:szCs w:val="28"/>
        </w:rPr>
      </w:pPr>
      <w:r w:rsidRPr="00D32FFA">
        <w:rPr>
          <w:sz w:val="28"/>
          <w:szCs w:val="28"/>
        </w:rPr>
        <w:t>2) принятое Организатором решение;</w:t>
      </w:r>
    </w:p>
    <w:p w:rsidR="00AE42AE" w:rsidRPr="00D32FFA" w:rsidRDefault="00AE42AE" w:rsidP="00AE42AE">
      <w:pPr>
        <w:pStyle w:val="Default"/>
        <w:ind w:firstLine="709"/>
        <w:jc w:val="both"/>
        <w:rPr>
          <w:sz w:val="28"/>
          <w:szCs w:val="28"/>
        </w:rPr>
      </w:pPr>
      <w:r w:rsidRPr="00D32FFA">
        <w:rPr>
          <w:sz w:val="28"/>
          <w:szCs w:val="28"/>
        </w:rPr>
        <w:t>3) предложения для рассмотрения Конкурсной комиссией;</w:t>
      </w:r>
    </w:p>
    <w:p w:rsidR="00AE42AE" w:rsidRPr="00D32FFA" w:rsidRDefault="00AE42AE" w:rsidP="00AE42AE">
      <w:pPr>
        <w:pStyle w:val="Default"/>
        <w:ind w:firstLine="709"/>
        <w:jc w:val="both"/>
        <w:rPr>
          <w:sz w:val="28"/>
          <w:szCs w:val="28"/>
        </w:rPr>
      </w:pPr>
      <w:r w:rsidRPr="00D32FFA">
        <w:rPr>
          <w:sz w:val="28"/>
          <w:szCs w:val="28"/>
        </w:rPr>
        <w:t>4) иная информация при необходимости.</w:t>
      </w:r>
    </w:p>
    <w:p w:rsidR="00246814" w:rsidRPr="00D32FFA" w:rsidRDefault="00AE42AE" w:rsidP="00AE42AE">
      <w:pPr>
        <w:pStyle w:val="Default"/>
        <w:ind w:firstLine="709"/>
        <w:jc w:val="both"/>
        <w:rPr>
          <w:sz w:val="28"/>
          <w:szCs w:val="28"/>
        </w:rPr>
      </w:pPr>
      <w:r w:rsidRPr="00D32FFA">
        <w:rPr>
          <w:sz w:val="28"/>
          <w:szCs w:val="28"/>
        </w:rPr>
        <w:t>Протокол размещается в СМИ не позднее чем через 3 (три) дня со дня его подписания</w:t>
      </w:r>
      <w:r>
        <w:rPr>
          <w:sz w:val="28"/>
          <w:szCs w:val="28"/>
        </w:rPr>
        <w:t xml:space="preserve"> в соответствии с пунктом 4 Информационной карты</w:t>
      </w:r>
      <w:r w:rsidR="00246814">
        <w:rPr>
          <w:sz w:val="28"/>
          <w:szCs w:val="28"/>
        </w:rPr>
        <w:t>.</w:t>
      </w:r>
      <w:r w:rsidR="00246814" w:rsidRPr="00D32FFA">
        <w:rPr>
          <w:sz w:val="28"/>
          <w:szCs w:val="28"/>
        </w:rPr>
        <w:t xml:space="preserve"> </w:t>
      </w:r>
    </w:p>
    <w:p w:rsidR="00246814" w:rsidRPr="00D32FFA" w:rsidRDefault="00246814" w:rsidP="00246814">
      <w:pPr>
        <w:pStyle w:val="afa"/>
        <w:rPr>
          <w:sz w:val="28"/>
          <w:szCs w:val="28"/>
        </w:rPr>
      </w:pPr>
    </w:p>
    <w:p w:rsidR="00246814" w:rsidRPr="00D32FFA" w:rsidRDefault="00246814" w:rsidP="00954E1A">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246814" w:rsidRPr="00D32FFA" w:rsidRDefault="00246814" w:rsidP="00246814">
      <w:pPr>
        <w:pStyle w:val="afa"/>
        <w:ind w:left="1724" w:firstLine="0"/>
        <w:rPr>
          <w:b/>
          <w:sz w:val="28"/>
        </w:rPr>
      </w:pPr>
    </w:p>
    <w:p w:rsidR="00246814" w:rsidRPr="00D32FFA" w:rsidRDefault="00246814" w:rsidP="00954E1A">
      <w:pPr>
        <w:numPr>
          <w:ilvl w:val="0"/>
          <w:numId w:val="21"/>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246814" w:rsidRPr="00D32FFA" w:rsidRDefault="00246814" w:rsidP="00954E1A">
      <w:pPr>
        <w:numPr>
          <w:ilvl w:val="0"/>
          <w:numId w:val="21"/>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246814" w:rsidRPr="00D32FFA" w:rsidRDefault="00246814" w:rsidP="00954E1A">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246814" w:rsidRPr="00D32FFA" w:rsidRDefault="007E553D" w:rsidP="00954E1A">
      <w:pPr>
        <w:numPr>
          <w:ilvl w:val="0"/>
          <w:numId w:val="21"/>
        </w:numPr>
        <w:ind w:left="0" w:firstLine="709"/>
        <w:jc w:val="both"/>
        <w:rPr>
          <w:sz w:val="28"/>
          <w:szCs w:val="28"/>
        </w:rPr>
      </w:pPr>
      <w:r w:rsidRPr="00F20853">
        <w:rPr>
          <w:sz w:val="28"/>
          <w:szCs w:val="28"/>
        </w:rPr>
        <w:t>Конкурсная комиссия рассматривает предложения Организатора и принимает решение о выборе победителя Открытого конкурса.</w:t>
      </w:r>
      <w:r w:rsidRPr="009F4001">
        <w:rPr>
          <w:lang w:eastAsia="ru-RU"/>
        </w:rPr>
        <w:t xml:space="preserve"> </w:t>
      </w:r>
      <w:r w:rsidRPr="00F20853">
        <w:rPr>
          <w:sz w:val="28"/>
          <w:szCs w:val="28"/>
        </w:rPr>
        <w:t>Конкурсной комиссией может быть принято решение о проведении переторжки в соответствии с пунктами 31-37 Положения о закупках</w:t>
      </w:r>
      <w:r w:rsidR="00246814" w:rsidRPr="00D32FFA">
        <w:rPr>
          <w:sz w:val="28"/>
          <w:szCs w:val="28"/>
        </w:rPr>
        <w:t>.</w:t>
      </w:r>
    </w:p>
    <w:p w:rsidR="00246814" w:rsidRPr="00D32FFA" w:rsidRDefault="00246814" w:rsidP="00954E1A">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246814" w:rsidRPr="00D32FFA" w:rsidRDefault="00246814" w:rsidP="00954E1A">
      <w:pPr>
        <w:numPr>
          <w:ilvl w:val="0"/>
          <w:numId w:val="21"/>
        </w:numPr>
        <w:ind w:left="0" w:firstLine="709"/>
        <w:jc w:val="both"/>
        <w:rPr>
          <w:sz w:val="28"/>
          <w:szCs w:val="28"/>
        </w:rPr>
      </w:pPr>
      <w:r w:rsidRPr="00D32FFA">
        <w:rPr>
          <w:sz w:val="28"/>
          <w:szCs w:val="28"/>
        </w:rPr>
        <w:t xml:space="preserve">Протокол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с даты подписания протокола.</w:t>
      </w:r>
    </w:p>
    <w:p w:rsidR="00246814" w:rsidRPr="00D32FFA" w:rsidRDefault="00246814" w:rsidP="00954E1A">
      <w:pPr>
        <w:numPr>
          <w:ilvl w:val="0"/>
          <w:numId w:val="21"/>
        </w:numPr>
        <w:ind w:left="0" w:firstLine="709"/>
        <w:jc w:val="both"/>
        <w:rPr>
          <w:sz w:val="28"/>
          <w:szCs w:val="28"/>
        </w:rPr>
      </w:pPr>
      <w:r w:rsidRPr="00D32FFA">
        <w:rPr>
          <w:sz w:val="28"/>
          <w:szCs w:val="28"/>
        </w:rPr>
        <w:lastRenderedPageBreak/>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xml:space="preserve">,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246814" w:rsidRPr="00D32FFA" w:rsidRDefault="00246814" w:rsidP="00954E1A">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246814" w:rsidRPr="00850591" w:rsidRDefault="00246814" w:rsidP="00954E1A">
      <w:pPr>
        <w:numPr>
          <w:ilvl w:val="0"/>
          <w:numId w:val="21"/>
        </w:numPr>
        <w:ind w:left="0" w:firstLine="709"/>
        <w:jc w:val="both"/>
        <w:rPr>
          <w:sz w:val="28"/>
          <w:szCs w:val="28"/>
        </w:rPr>
      </w:pPr>
      <w:r w:rsidRPr="00850591">
        <w:rPr>
          <w:sz w:val="28"/>
          <w:szCs w:val="28"/>
        </w:rPr>
        <w:t>Открытый конкурс признается состоявшимся, если участниками Открытого конкурса признано не менее 2 претендентов.</w:t>
      </w:r>
    </w:p>
    <w:p w:rsidR="00246814" w:rsidRPr="00D32FFA" w:rsidRDefault="00246814" w:rsidP="00954E1A">
      <w:pPr>
        <w:numPr>
          <w:ilvl w:val="0"/>
          <w:numId w:val="21"/>
        </w:numPr>
        <w:ind w:left="0" w:firstLine="709"/>
        <w:jc w:val="both"/>
        <w:rPr>
          <w:sz w:val="28"/>
          <w:szCs w:val="28"/>
        </w:rPr>
      </w:pPr>
      <w:r w:rsidRPr="00850591">
        <w:rPr>
          <w:sz w:val="28"/>
          <w:szCs w:val="28"/>
        </w:rPr>
        <w:t>О</w:t>
      </w:r>
      <w:r>
        <w:rPr>
          <w:sz w:val="28"/>
          <w:szCs w:val="28"/>
        </w:rPr>
        <w:t>ткрытый конкурс</w:t>
      </w:r>
      <w:r w:rsidRPr="00D32FFA">
        <w:rPr>
          <w:sz w:val="28"/>
          <w:szCs w:val="28"/>
        </w:rPr>
        <w:t xml:space="preserve"> признается несостоявшимся, если:</w:t>
      </w:r>
    </w:p>
    <w:p w:rsidR="00246814" w:rsidRPr="00D32FFA" w:rsidRDefault="00246814" w:rsidP="00246814">
      <w:pPr>
        <w:ind w:firstLine="709"/>
        <w:jc w:val="both"/>
        <w:rPr>
          <w:sz w:val="28"/>
          <w:szCs w:val="28"/>
        </w:rPr>
      </w:pPr>
      <w:r w:rsidRPr="00D32FFA">
        <w:rPr>
          <w:sz w:val="28"/>
          <w:szCs w:val="28"/>
        </w:rPr>
        <w:t>1) на участие в конкурсе не подана ни одна Заявка;</w:t>
      </w:r>
    </w:p>
    <w:p w:rsidR="00246814" w:rsidRPr="00D32FFA" w:rsidRDefault="00246814" w:rsidP="00246814">
      <w:pPr>
        <w:ind w:firstLine="709"/>
        <w:jc w:val="both"/>
        <w:rPr>
          <w:sz w:val="28"/>
          <w:szCs w:val="28"/>
        </w:rPr>
      </w:pPr>
      <w:r w:rsidRPr="00D32FFA">
        <w:rPr>
          <w:sz w:val="28"/>
          <w:szCs w:val="28"/>
        </w:rPr>
        <w:t>2) на участие в конкурсе подана одна Заявка;</w:t>
      </w:r>
    </w:p>
    <w:p w:rsidR="00246814" w:rsidRPr="00D32FFA" w:rsidRDefault="00246814" w:rsidP="00246814">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246814" w:rsidRPr="00D32FFA" w:rsidRDefault="00246814" w:rsidP="00246814">
      <w:pPr>
        <w:ind w:firstLine="709"/>
        <w:jc w:val="both"/>
        <w:rPr>
          <w:sz w:val="28"/>
          <w:szCs w:val="28"/>
        </w:rPr>
      </w:pPr>
      <w:r w:rsidRPr="00D32FFA">
        <w:rPr>
          <w:sz w:val="28"/>
          <w:szCs w:val="28"/>
        </w:rPr>
        <w:t>4) ни один из претендентов не признан участником.</w:t>
      </w:r>
    </w:p>
    <w:p w:rsidR="00246814" w:rsidRPr="00F22C2F" w:rsidRDefault="00246814" w:rsidP="00954E1A">
      <w:pPr>
        <w:numPr>
          <w:ilvl w:val="0"/>
          <w:numId w:val="21"/>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246814" w:rsidRPr="00F22C2F" w:rsidRDefault="00246814" w:rsidP="00246814">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246814" w:rsidRPr="00F22C2F" w:rsidRDefault="00246814" w:rsidP="00246814">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246814" w:rsidRPr="00F22C2F" w:rsidRDefault="00246814" w:rsidP="00246814">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246814" w:rsidRPr="00D32FFA" w:rsidRDefault="00246814" w:rsidP="00246814">
      <w:pPr>
        <w:pStyle w:val="afa"/>
        <w:tabs>
          <w:tab w:val="left" w:pos="1680"/>
        </w:tabs>
        <w:ind w:left="709" w:firstLine="0"/>
        <w:rPr>
          <w:sz w:val="28"/>
          <w:szCs w:val="28"/>
        </w:rPr>
      </w:pPr>
    </w:p>
    <w:p w:rsidR="00246814" w:rsidRPr="00D32FFA" w:rsidRDefault="00246814" w:rsidP="00954E1A">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246814" w:rsidRPr="00D32FFA" w:rsidRDefault="00246814" w:rsidP="00246814">
      <w:pPr>
        <w:ind w:firstLine="709"/>
        <w:rPr>
          <w:rFonts w:eastAsia="MS Mincho"/>
        </w:rPr>
      </w:pPr>
    </w:p>
    <w:p w:rsidR="00246814" w:rsidRPr="00D32FFA" w:rsidRDefault="00246814" w:rsidP="00954E1A">
      <w:pPr>
        <w:numPr>
          <w:ilvl w:val="0"/>
          <w:numId w:val="22"/>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p>
    <w:p w:rsidR="00246814" w:rsidRDefault="00246814" w:rsidP="00954E1A">
      <w:pPr>
        <w:numPr>
          <w:ilvl w:val="0"/>
          <w:numId w:val="22"/>
        </w:numPr>
        <w:ind w:left="0" w:firstLine="709"/>
        <w:jc w:val="both"/>
        <w:rPr>
          <w:sz w:val="28"/>
          <w:szCs w:val="28"/>
        </w:rPr>
      </w:pPr>
      <w:r w:rsidRPr="00D32FFA">
        <w:rPr>
          <w:sz w:val="28"/>
          <w:szCs w:val="28"/>
        </w:rPr>
        <w:t xml:space="preserve"> После опубликования </w:t>
      </w:r>
      <w:r w:rsidRPr="006C55D5">
        <w:rPr>
          <w:sz w:val="28"/>
          <w:szCs w:val="28"/>
        </w:rPr>
        <w:t xml:space="preserve">в соответствии с пунктом </w:t>
      </w:r>
      <w:r>
        <w:rPr>
          <w:sz w:val="28"/>
          <w:szCs w:val="28"/>
        </w:rPr>
        <w:t xml:space="preserve">4 Информационной карты </w:t>
      </w:r>
      <w:r w:rsidRPr="00D32FFA">
        <w:rPr>
          <w:sz w:val="28"/>
          <w:szCs w:val="28"/>
        </w:rPr>
        <w:t xml:space="preserve">протокола Конкурсной комиссии об итогах </w:t>
      </w:r>
      <w:r>
        <w:rPr>
          <w:sz w:val="28"/>
          <w:szCs w:val="28"/>
        </w:rPr>
        <w:t>Открытого конкурса, Заказчик, в течение 5 (пяти) календарных дней размеща</w:t>
      </w:r>
      <w:r w:rsidRPr="00D32FFA">
        <w:rPr>
          <w:sz w:val="28"/>
          <w:szCs w:val="28"/>
        </w:rPr>
        <w:t>ет</w:t>
      </w:r>
      <w:r>
        <w:rPr>
          <w:sz w:val="28"/>
          <w:szCs w:val="28"/>
        </w:rPr>
        <w:t xml:space="preserve"> на ЭТП договор, заключаемый 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Pr>
          <w:sz w:val="28"/>
          <w:szCs w:val="28"/>
        </w:rPr>
        <w:t>Открытого конкурса</w:t>
      </w:r>
      <w:r w:rsidRPr="00D32FFA">
        <w:rPr>
          <w:sz w:val="28"/>
          <w:szCs w:val="28"/>
        </w:rPr>
        <w:t xml:space="preserve">, </w:t>
      </w:r>
      <w:r>
        <w:rPr>
          <w:sz w:val="28"/>
          <w:szCs w:val="28"/>
        </w:rPr>
        <w:t xml:space="preserve">с указанием </w:t>
      </w:r>
      <w:r w:rsidRPr="00D32FFA">
        <w:rPr>
          <w:sz w:val="28"/>
          <w:szCs w:val="28"/>
        </w:rPr>
        <w:t>срок</w:t>
      </w:r>
      <w:r>
        <w:rPr>
          <w:sz w:val="28"/>
          <w:szCs w:val="28"/>
        </w:rPr>
        <w:t>а</w:t>
      </w:r>
      <w:r w:rsidRPr="00D32FFA">
        <w:rPr>
          <w:sz w:val="28"/>
          <w:szCs w:val="28"/>
        </w:rPr>
        <w:t xml:space="preserve"> его подписания,</w:t>
      </w:r>
      <w:r>
        <w:rPr>
          <w:sz w:val="28"/>
          <w:szCs w:val="28"/>
        </w:rPr>
        <w:t xml:space="preserve"> </w:t>
      </w:r>
      <w:r w:rsidRPr="006C55D5">
        <w:rPr>
          <w:sz w:val="28"/>
          <w:szCs w:val="28"/>
        </w:rPr>
        <w:t>с учетом условий изложенных в п</w:t>
      </w:r>
      <w:r>
        <w:rPr>
          <w:sz w:val="28"/>
          <w:szCs w:val="28"/>
        </w:rPr>
        <w:t>ункте 24</w:t>
      </w:r>
      <w:r w:rsidRPr="006C55D5">
        <w:rPr>
          <w:sz w:val="28"/>
          <w:szCs w:val="28"/>
        </w:rPr>
        <w:t xml:space="preserve"> Информационной карты.</w:t>
      </w:r>
    </w:p>
    <w:p w:rsidR="00246814" w:rsidRPr="00145E0A" w:rsidRDefault="00246814" w:rsidP="00246814">
      <w:pPr>
        <w:ind w:firstLine="709"/>
        <w:jc w:val="both"/>
        <w:rPr>
          <w:sz w:val="28"/>
          <w:szCs w:val="28"/>
        </w:rPr>
      </w:pPr>
      <w:r w:rsidRPr="00145E0A">
        <w:rPr>
          <w:sz w:val="28"/>
          <w:szCs w:val="28"/>
        </w:rPr>
        <w:t xml:space="preserve">При урегулировании заключения договора вне ЭТП, Заказчик, в течение 5 (пяти) календарных дней направляет победителю (ям) Открытого конкурса </w:t>
      </w:r>
      <w:r w:rsidRPr="00145E0A">
        <w:rPr>
          <w:sz w:val="28"/>
          <w:szCs w:val="28"/>
        </w:rPr>
        <w:lastRenderedPageBreak/>
        <w:t>договор и уведомление с приглашением подписать договор с указанием срока его подписания, с учет</w:t>
      </w:r>
      <w:r>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246814" w:rsidRPr="00D32FFA" w:rsidRDefault="00246814" w:rsidP="00954E1A">
      <w:pPr>
        <w:numPr>
          <w:ilvl w:val="0"/>
          <w:numId w:val="22"/>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w:t>
      </w:r>
      <w:r>
        <w:rPr>
          <w:sz w:val="28"/>
          <w:szCs w:val="28"/>
        </w:rPr>
        <w:t xml:space="preserve"> срока, указанного Организатором</w:t>
      </w:r>
      <w:r w:rsidRPr="00D32FFA">
        <w:rPr>
          <w:sz w:val="28"/>
          <w:szCs w:val="28"/>
        </w:rPr>
        <w:t>. В случае если победителем не подписан договор в указанные сроки, он признается уклонившимся от заключения договора.</w:t>
      </w:r>
    </w:p>
    <w:p w:rsidR="00246814" w:rsidRPr="00163FF9" w:rsidRDefault="00246814" w:rsidP="00954E1A">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w:t>
      </w:r>
      <w:r>
        <w:rPr>
          <w:sz w:val="28"/>
          <w:szCs w:val="28"/>
        </w:rPr>
        <w:t>чем на 30 (тридцать)</w:t>
      </w:r>
      <w:r w:rsidRPr="00163FF9">
        <w:rPr>
          <w:sz w:val="28"/>
          <w:szCs w:val="28"/>
        </w:rPr>
        <w:t xml:space="preserve"> дней с даты опубликования протокола Конкурсной комиссии об итогах Открытого конкурса.</w:t>
      </w:r>
    </w:p>
    <w:p w:rsidR="00246814" w:rsidRPr="00D32FFA" w:rsidRDefault="00246814" w:rsidP="00954E1A">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w:t>
      </w:r>
      <w:r>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 (</w:t>
      </w:r>
      <w:r w:rsidRPr="00D32FFA">
        <w:rPr>
          <w:sz w:val="28"/>
          <w:szCs w:val="28"/>
        </w:rPr>
        <w:t>победителями</w:t>
      </w:r>
      <w:r>
        <w:rPr>
          <w:sz w:val="28"/>
          <w:szCs w:val="28"/>
        </w:rPr>
        <w:t>)</w:t>
      </w:r>
      <w:r w:rsidRPr="00D32FFA">
        <w:rPr>
          <w:sz w:val="28"/>
          <w:szCs w:val="28"/>
        </w:rPr>
        <w:t xml:space="preserve">. Участник </w:t>
      </w:r>
      <w:r>
        <w:rPr>
          <w:sz w:val="28"/>
          <w:szCs w:val="28"/>
        </w:rPr>
        <w:t>Открытого конкурса</w:t>
      </w:r>
      <w:r w:rsidRPr="00D32FFA">
        <w:rPr>
          <w:sz w:val="28"/>
          <w:szCs w:val="28"/>
        </w:rPr>
        <w:t>, Заявке которого был присвоен второй номер, не вправе отказаться от заключения договора.</w:t>
      </w:r>
    </w:p>
    <w:p w:rsidR="00246814" w:rsidRPr="00D32FFA" w:rsidRDefault="00246814" w:rsidP="00954E1A">
      <w:pPr>
        <w:numPr>
          <w:ilvl w:val="0"/>
          <w:numId w:val="22"/>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246814" w:rsidRPr="00D32FFA" w:rsidRDefault="00246814" w:rsidP="00954E1A">
      <w:pPr>
        <w:numPr>
          <w:ilvl w:val="0"/>
          <w:numId w:val="22"/>
        </w:numPr>
        <w:ind w:left="0" w:firstLine="709"/>
        <w:jc w:val="both"/>
        <w:rPr>
          <w:sz w:val="28"/>
          <w:szCs w:val="28"/>
        </w:rPr>
      </w:pPr>
      <w:r>
        <w:rPr>
          <w:sz w:val="28"/>
          <w:szCs w:val="28"/>
        </w:rPr>
        <w:t>Договор</w:t>
      </w:r>
      <w:r w:rsidRPr="00D32FFA">
        <w:rPr>
          <w:sz w:val="28"/>
          <w:szCs w:val="28"/>
        </w:rPr>
        <w:t>, заключаем</w:t>
      </w:r>
      <w:r>
        <w:rPr>
          <w:sz w:val="28"/>
          <w:szCs w:val="28"/>
        </w:rPr>
        <w:t>ый</w:t>
      </w:r>
      <w:r w:rsidRPr="00D32FFA">
        <w:rPr>
          <w:sz w:val="28"/>
          <w:szCs w:val="28"/>
        </w:rPr>
        <w:t xml:space="preserve"> с участником, Заявке которого был присвоен второй номер, составляется Заказчиком путем включения в </w:t>
      </w:r>
      <w:r>
        <w:rPr>
          <w:sz w:val="28"/>
          <w:szCs w:val="28"/>
        </w:rPr>
        <w:t>пр</w:t>
      </w:r>
      <w:r w:rsidRPr="00D32FFA">
        <w:rPr>
          <w:sz w:val="28"/>
          <w:szCs w:val="28"/>
        </w:rPr>
        <w:t xml:space="preserve">оект </w:t>
      </w:r>
      <w:r>
        <w:rPr>
          <w:sz w:val="28"/>
          <w:szCs w:val="28"/>
        </w:rPr>
        <w:t>договора, прилагаемого</w:t>
      </w:r>
      <w:r w:rsidRPr="00D32FFA">
        <w:rPr>
          <w:sz w:val="28"/>
          <w:szCs w:val="28"/>
        </w:rPr>
        <w:t xml:space="preserve"> к настоящей документации о закупке, условий исполнения договора, предложенных этим участником </w:t>
      </w:r>
      <w:r>
        <w:rPr>
          <w:sz w:val="28"/>
          <w:szCs w:val="28"/>
        </w:rPr>
        <w:t>Открытого конкурса. Д</w:t>
      </w:r>
      <w:r w:rsidRPr="00D32FFA">
        <w:rPr>
          <w:sz w:val="28"/>
          <w:szCs w:val="28"/>
        </w:rPr>
        <w:t>оговор подлежит направлению Заказчиком в срок, не пре</w:t>
      </w:r>
      <w:r>
        <w:rPr>
          <w:sz w:val="28"/>
          <w:szCs w:val="28"/>
        </w:rPr>
        <w:t>вышающий 5 (пяти)</w:t>
      </w:r>
      <w:r w:rsidRPr="00D32FFA">
        <w:rPr>
          <w:sz w:val="28"/>
          <w:szCs w:val="28"/>
        </w:rPr>
        <w:t xml:space="preserve"> </w:t>
      </w:r>
      <w:r>
        <w:rPr>
          <w:sz w:val="28"/>
          <w:szCs w:val="28"/>
        </w:rPr>
        <w:t xml:space="preserve">календарных </w:t>
      </w:r>
      <w:r w:rsidRPr="00D32FFA">
        <w:rPr>
          <w:sz w:val="28"/>
          <w:szCs w:val="28"/>
        </w:rPr>
        <w:t>дней с даты признания победителя уклонившимся от заключения договора.</w:t>
      </w:r>
    </w:p>
    <w:p w:rsidR="00246814" w:rsidRPr="003343CE" w:rsidRDefault="00246814" w:rsidP="00954E1A">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Pr>
          <w:sz w:val="28"/>
          <w:szCs w:val="28"/>
        </w:rPr>
        <w:t xml:space="preserve">подписать договор </w:t>
      </w:r>
      <w:r w:rsidRPr="00D32FFA">
        <w:rPr>
          <w:sz w:val="28"/>
          <w:szCs w:val="28"/>
        </w:rPr>
        <w:t xml:space="preserve">в порядке и в сроки, предусмотренные </w:t>
      </w:r>
      <w:r>
        <w:rPr>
          <w:sz w:val="28"/>
          <w:szCs w:val="28"/>
        </w:rPr>
        <w:t>под</w:t>
      </w:r>
      <w:r w:rsidRPr="00D32FFA">
        <w:rPr>
          <w:sz w:val="28"/>
          <w:szCs w:val="28"/>
        </w:rPr>
        <w:t xml:space="preserve">пунктом </w:t>
      </w:r>
      <w:r>
        <w:rPr>
          <w:sz w:val="28"/>
          <w:szCs w:val="28"/>
        </w:rPr>
        <w:t>2.10</w:t>
      </w:r>
      <w:r w:rsidRPr="00D32FFA">
        <w:rPr>
          <w:sz w:val="28"/>
          <w:szCs w:val="28"/>
        </w:rPr>
        <w:t xml:space="preserve">.3 </w:t>
      </w:r>
      <w:r w:rsidRPr="003343CE">
        <w:rPr>
          <w:sz w:val="28"/>
          <w:szCs w:val="28"/>
        </w:rPr>
        <w:t>настоящей документации о закупке.</w:t>
      </w:r>
    </w:p>
    <w:p w:rsidR="00246814" w:rsidRDefault="00246814" w:rsidP="00954E1A">
      <w:pPr>
        <w:numPr>
          <w:ilvl w:val="0"/>
          <w:numId w:val="22"/>
        </w:numPr>
        <w:ind w:left="0" w:firstLine="709"/>
        <w:jc w:val="both"/>
        <w:rPr>
          <w:sz w:val="28"/>
          <w:szCs w:val="28"/>
        </w:rPr>
      </w:pPr>
      <w:r w:rsidRPr="003343CE">
        <w:rPr>
          <w:sz w:val="28"/>
          <w:szCs w:val="28"/>
        </w:rPr>
        <w:t xml:space="preserve"> 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sidRPr="003343CE">
        <w:rPr>
          <w:sz w:val="28"/>
          <w:szCs w:val="28"/>
        </w:rPr>
        <w:br/>
        <w:t>17 Информационной карты, представляет сведения о своих владельцах</w:t>
      </w:r>
      <w:r>
        <w:rPr>
          <w:sz w:val="28"/>
          <w:szCs w:val="28"/>
        </w:rPr>
        <w:t>, включая конечных бенефициаров</w:t>
      </w:r>
      <w:r w:rsidRPr="003343CE">
        <w:rPr>
          <w:sz w:val="28"/>
          <w:szCs w:val="28"/>
        </w:rPr>
        <w:t xml:space="preserve"> с приложением подтверждающих</w:t>
      </w:r>
      <w:r w:rsidRPr="00D32FFA">
        <w:rPr>
          <w:sz w:val="28"/>
          <w:szCs w:val="28"/>
        </w:rPr>
        <w:t xml:space="preserve"> </w:t>
      </w:r>
      <w:r w:rsidRPr="00D32FFA">
        <w:rPr>
          <w:sz w:val="28"/>
          <w:szCs w:val="28"/>
        </w:rPr>
        <w:lastRenderedPageBreak/>
        <w:t>документо</w:t>
      </w:r>
      <w:r>
        <w:rPr>
          <w:sz w:val="28"/>
          <w:szCs w:val="28"/>
        </w:rPr>
        <w:t xml:space="preserve">в, </w:t>
      </w:r>
      <w:r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w:t>
      </w:r>
    </w:p>
    <w:p w:rsidR="00246814" w:rsidRPr="00345D9A" w:rsidRDefault="00246814" w:rsidP="00246814">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246814" w:rsidRPr="00950CE3" w:rsidRDefault="00246814" w:rsidP="00246814">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246814" w:rsidRPr="00D32FFA" w:rsidRDefault="00246814" w:rsidP="00954E1A">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246814" w:rsidRDefault="00246814" w:rsidP="00954E1A">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BF38A1" w:rsidRDefault="00BF38A1" w:rsidP="00BF38A1">
      <w:pPr>
        <w:ind w:left="852"/>
        <w:jc w:val="both"/>
        <w:rPr>
          <w:sz w:val="28"/>
          <w:szCs w:val="28"/>
        </w:rPr>
      </w:pPr>
    </w:p>
    <w:p w:rsidR="00246814" w:rsidRPr="00101549" w:rsidRDefault="00246814" w:rsidP="00246814">
      <w:pPr>
        <w:pStyle w:val="afa"/>
        <w:ind w:left="709" w:firstLine="0"/>
        <w:rPr>
          <w:sz w:val="28"/>
          <w:szCs w:val="28"/>
        </w:rPr>
      </w:pPr>
    </w:p>
    <w:p w:rsidR="00246814" w:rsidRPr="00D32FFA" w:rsidRDefault="00246814" w:rsidP="00246814">
      <w:pPr>
        <w:pStyle w:val="afa"/>
        <w:ind w:firstLine="0"/>
        <w:jc w:val="center"/>
        <w:rPr>
          <w:b/>
          <w:bCs/>
          <w:sz w:val="32"/>
          <w:szCs w:val="32"/>
        </w:rPr>
      </w:pPr>
      <w:r w:rsidRPr="00D32FFA">
        <w:rPr>
          <w:b/>
          <w:bCs/>
          <w:sz w:val="32"/>
          <w:szCs w:val="32"/>
        </w:rPr>
        <w:t>Раздел 3. Порядок оформления Заявок</w:t>
      </w:r>
    </w:p>
    <w:p w:rsidR="00246814" w:rsidRPr="00D32FFA" w:rsidRDefault="00246814" w:rsidP="00246814">
      <w:pPr>
        <w:pStyle w:val="afa"/>
        <w:rPr>
          <w:b/>
          <w:bCs/>
          <w:sz w:val="28"/>
          <w:szCs w:val="28"/>
        </w:rPr>
      </w:pPr>
    </w:p>
    <w:p w:rsidR="00246814" w:rsidRPr="00D32FFA" w:rsidRDefault="00246814" w:rsidP="00954E1A">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246814" w:rsidRPr="00D32FFA" w:rsidRDefault="00246814" w:rsidP="00246814">
      <w:pPr>
        <w:ind w:firstLine="720"/>
        <w:jc w:val="both"/>
        <w:rPr>
          <w:rFonts w:eastAsia="MS Mincho"/>
        </w:rPr>
      </w:pPr>
    </w:p>
    <w:p w:rsidR="00246814" w:rsidRPr="003343CE" w:rsidRDefault="00E75801" w:rsidP="00954E1A">
      <w:pPr>
        <w:pStyle w:val="afa"/>
        <w:numPr>
          <w:ilvl w:val="2"/>
          <w:numId w:val="13"/>
        </w:numPr>
        <w:ind w:left="0" w:firstLine="720"/>
        <w:rPr>
          <w:sz w:val="28"/>
          <w:szCs w:val="28"/>
        </w:rPr>
      </w:pPr>
      <w:r w:rsidRPr="003343CE">
        <w:rPr>
          <w:sz w:val="28"/>
          <w:szCs w:val="28"/>
        </w:rPr>
        <w:t>Заявка претендента должна состоять из двух частей: электронная и на бумажном носителе в соответствии с требованиями</w:t>
      </w:r>
      <w:r>
        <w:rPr>
          <w:sz w:val="28"/>
          <w:szCs w:val="28"/>
        </w:rPr>
        <w:t>,</w:t>
      </w:r>
      <w:r w:rsidRPr="003343CE">
        <w:rPr>
          <w:sz w:val="28"/>
          <w:szCs w:val="28"/>
        </w:rPr>
        <w:t xml:space="preserve"> изложенными в настоящей документации. Эл</w:t>
      </w:r>
      <w:r>
        <w:rPr>
          <w:sz w:val="28"/>
          <w:szCs w:val="28"/>
        </w:rPr>
        <w:t>ектронная часть подписывается Э</w:t>
      </w:r>
      <w:r w:rsidRPr="003343CE">
        <w:rPr>
          <w:sz w:val="28"/>
          <w:szCs w:val="28"/>
        </w:rPr>
        <w:t xml:space="preserve">П, оформленной в соответствии с </w:t>
      </w:r>
      <w:r>
        <w:rPr>
          <w:sz w:val="28"/>
          <w:szCs w:val="28"/>
        </w:rPr>
        <w:t>под</w:t>
      </w:r>
      <w:r w:rsidRPr="003343CE">
        <w:rPr>
          <w:sz w:val="28"/>
          <w:szCs w:val="28"/>
        </w:rPr>
        <w:t>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w:t>
      </w:r>
      <w:r>
        <w:rPr>
          <w:sz w:val="28"/>
          <w:szCs w:val="28"/>
        </w:rPr>
        <w:t>ны Э</w:t>
      </w:r>
      <w:r w:rsidRPr="003343CE">
        <w:rPr>
          <w:sz w:val="28"/>
          <w:szCs w:val="28"/>
        </w:rPr>
        <w:t xml:space="preserve">П лица, имеющего право действовать от имени претендента и направлены до наступления срока окончания подачи заявок. </w:t>
      </w:r>
      <w:r>
        <w:rPr>
          <w:sz w:val="28"/>
          <w:szCs w:val="28"/>
        </w:rPr>
        <w:t>Вторая часть Заявки</w:t>
      </w:r>
      <w:r w:rsidRPr="003343CE">
        <w:rPr>
          <w:sz w:val="28"/>
          <w:szCs w:val="28"/>
        </w:rPr>
        <w:t xml:space="preserve"> на бумажном носителе представляется п</w:t>
      </w:r>
      <w:r>
        <w:rPr>
          <w:sz w:val="28"/>
          <w:szCs w:val="28"/>
        </w:rPr>
        <w:t>обедителем О</w:t>
      </w:r>
      <w:r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r w:rsidR="00246814" w:rsidRPr="003343CE">
        <w:rPr>
          <w:sz w:val="28"/>
          <w:szCs w:val="28"/>
        </w:rPr>
        <w:t>.</w:t>
      </w:r>
    </w:p>
    <w:p w:rsidR="00246814" w:rsidRPr="003343CE" w:rsidRDefault="00246814" w:rsidP="00954E1A">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246814" w:rsidRDefault="00246814" w:rsidP="00246814">
      <w:pPr>
        <w:pStyle w:val="afa"/>
        <w:rPr>
          <w:sz w:val="28"/>
          <w:szCs w:val="28"/>
        </w:rPr>
      </w:pPr>
      <w:r w:rsidRPr="003343CE">
        <w:rPr>
          <w:sz w:val="28"/>
          <w:szCs w:val="28"/>
        </w:rPr>
        <w:t xml:space="preserve">а) </w:t>
      </w:r>
      <w:r w:rsidRPr="005D0FE3">
        <w:rPr>
          <w:sz w:val="28"/>
          <w:szCs w:val="28"/>
        </w:rPr>
        <w:t>опись представленных документов, заверенную подписью и печатью претендента;</w:t>
      </w:r>
    </w:p>
    <w:p w:rsidR="00246814" w:rsidRPr="003343CE" w:rsidRDefault="00246814" w:rsidP="00246814">
      <w:pPr>
        <w:pStyle w:val="afa"/>
        <w:rPr>
          <w:sz w:val="28"/>
          <w:szCs w:val="28"/>
        </w:rPr>
      </w:pPr>
      <w:r w:rsidRPr="003343CE">
        <w:rPr>
          <w:sz w:val="28"/>
          <w:szCs w:val="28"/>
        </w:rPr>
        <w:t xml:space="preserve">б) </w:t>
      </w:r>
      <w:r>
        <w:rPr>
          <w:sz w:val="28"/>
          <w:szCs w:val="28"/>
        </w:rPr>
        <w:t>н</w:t>
      </w:r>
      <w:r w:rsidRPr="003343CE">
        <w:rPr>
          <w:sz w:val="28"/>
          <w:szCs w:val="28"/>
        </w:rPr>
        <w:t>адлежащим образом оформленные приложения к настоящей документации о закупке: № 1 (Заявка)</w:t>
      </w:r>
      <w:r>
        <w:rPr>
          <w:sz w:val="28"/>
          <w:szCs w:val="28"/>
        </w:rPr>
        <w:t>,</w:t>
      </w:r>
      <w:r w:rsidRPr="003343CE">
        <w:rPr>
          <w:sz w:val="28"/>
          <w:szCs w:val="28"/>
        </w:rPr>
        <w:t xml:space="preserve"> </w:t>
      </w:r>
      <w:r>
        <w:rPr>
          <w:sz w:val="28"/>
          <w:szCs w:val="28"/>
        </w:rPr>
        <w:t xml:space="preserve">№ 2 (сведения о претенденте) </w:t>
      </w:r>
      <w:r w:rsidRPr="003343CE">
        <w:rPr>
          <w:sz w:val="28"/>
          <w:szCs w:val="28"/>
        </w:rPr>
        <w:t xml:space="preserve">и № 3 </w:t>
      </w:r>
      <w:r w:rsidRPr="003343CE">
        <w:rPr>
          <w:sz w:val="28"/>
          <w:szCs w:val="28"/>
        </w:rPr>
        <w:lastRenderedPageBreak/>
        <w:t>(</w:t>
      </w:r>
      <w:r>
        <w:rPr>
          <w:sz w:val="28"/>
          <w:szCs w:val="28"/>
        </w:rPr>
        <w:t>ф</w:t>
      </w:r>
      <w:r w:rsidRPr="003343CE">
        <w:rPr>
          <w:sz w:val="28"/>
          <w:szCs w:val="28"/>
        </w:rPr>
        <w:t>инансово-коммерческое предложение, подготовленное в соответствии с Техническим заданием (раздел 4</w:t>
      </w:r>
      <w:r w:rsidRPr="00365B5D">
        <w:t xml:space="preserve"> </w:t>
      </w:r>
      <w:r w:rsidRPr="00365B5D">
        <w:rPr>
          <w:sz w:val="28"/>
          <w:szCs w:val="28"/>
        </w:rPr>
        <w:t>документации о закупке</w:t>
      </w:r>
      <w:r w:rsidRPr="003343CE">
        <w:rPr>
          <w:sz w:val="28"/>
          <w:szCs w:val="28"/>
        </w:rPr>
        <w:t>);</w:t>
      </w:r>
    </w:p>
    <w:p w:rsidR="00246814" w:rsidRDefault="00246814" w:rsidP="00246814">
      <w:pPr>
        <w:pStyle w:val="afa"/>
        <w:rPr>
          <w:sz w:val="28"/>
          <w:szCs w:val="28"/>
        </w:rPr>
      </w:pPr>
      <w:r w:rsidRPr="003343CE">
        <w:rPr>
          <w:sz w:val="28"/>
          <w:szCs w:val="28"/>
        </w:rPr>
        <w:t xml:space="preserve">в) </w:t>
      </w:r>
      <w:r>
        <w:rPr>
          <w:sz w:val="28"/>
          <w:szCs w:val="28"/>
        </w:rPr>
        <w:t>документы</w:t>
      </w:r>
      <w:r w:rsidRPr="003343CE">
        <w:rPr>
          <w:sz w:val="28"/>
          <w:szCs w:val="28"/>
        </w:rPr>
        <w:t xml:space="preserve"> </w:t>
      </w:r>
      <w:r>
        <w:rPr>
          <w:sz w:val="28"/>
        </w:rPr>
        <w:t xml:space="preserve">перечисленные </w:t>
      </w:r>
      <w:r w:rsidRPr="005D0FE3">
        <w:rPr>
          <w:sz w:val="28"/>
        </w:rPr>
        <w:t xml:space="preserve">в частях 3) - 8) подпункта </w:t>
      </w:r>
      <w:r>
        <w:rPr>
          <w:sz w:val="28"/>
        </w:rPr>
        <w:t>2.3.1</w:t>
      </w:r>
      <w:r w:rsidRPr="003343CE">
        <w:rPr>
          <w:sz w:val="28"/>
        </w:rPr>
        <w:t xml:space="preserve">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Pr>
          <w:sz w:val="28"/>
          <w:szCs w:val="28"/>
        </w:rPr>
        <w:t>ацией о закупке;</w:t>
      </w:r>
    </w:p>
    <w:p w:rsidR="00246814" w:rsidRPr="00CE0E81" w:rsidRDefault="00246814" w:rsidP="00246814">
      <w:pPr>
        <w:pStyle w:val="afa"/>
        <w:rPr>
          <w:sz w:val="28"/>
          <w:szCs w:val="28"/>
        </w:rPr>
      </w:pPr>
      <w:r>
        <w:rPr>
          <w:sz w:val="28"/>
        </w:rPr>
        <w:t xml:space="preserve">г) </w:t>
      </w:r>
      <w:r w:rsidRPr="003343CE">
        <w:rPr>
          <w:sz w:val="28"/>
        </w:rPr>
        <w:t xml:space="preserve">другие документы, </w:t>
      </w:r>
      <w:r w:rsidRPr="003343CE">
        <w:rPr>
          <w:sz w:val="28"/>
          <w:szCs w:val="28"/>
        </w:rPr>
        <w:t>указанные в</w:t>
      </w:r>
      <w:r>
        <w:rPr>
          <w:sz w:val="28"/>
          <w:szCs w:val="28"/>
        </w:rPr>
        <w:t xml:space="preserve"> подпункте 2</w:t>
      </w:r>
      <w:r w:rsidRPr="003343CE">
        <w:rPr>
          <w:sz w:val="28"/>
          <w:szCs w:val="28"/>
        </w:rPr>
        <w:t xml:space="preserve"> пу</w:t>
      </w:r>
      <w:r>
        <w:rPr>
          <w:sz w:val="28"/>
          <w:szCs w:val="28"/>
        </w:rPr>
        <w:t>нкта</w:t>
      </w:r>
      <w:r w:rsidRPr="003343CE">
        <w:rPr>
          <w:sz w:val="28"/>
          <w:szCs w:val="28"/>
        </w:rPr>
        <w:t xml:space="preserve"> 17 Информационной карты.</w:t>
      </w:r>
    </w:p>
    <w:p w:rsidR="00246814" w:rsidRPr="003343CE" w:rsidRDefault="00246814" w:rsidP="00954E1A">
      <w:pPr>
        <w:pStyle w:val="afa"/>
        <w:numPr>
          <w:ilvl w:val="2"/>
          <w:numId w:val="13"/>
        </w:numPr>
        <w:ind w:left="0" w:firstLine="720"/>
        <w:rPr>
          <w:sz w:val="28"/>
          <w:szCs w:val="28"/>
        </w:rPr>
      </w:pPr>
      <w:r w:rsidRPr="003343CE">
        <w:rPr>
          <w:sz w:val="28"/>
        </w:rPr>
        <w:t>Документы, входящие в электронную часть</w:t>
      </w:r>
      <w:r w:rsidRPr="003343CE">
        <w:rPr>
          <w:sz w:val="28"/>
          <w:szCs w:val="28"/>
        </w:rPr>
        <w:t xml:space="preserve"> заявки должны иметь один из распространенных форматов документов: с расширением (*.</w:t>
      </w:r>
      <w:proofErr w:type="spellStart"/>
      <w:r w:rsidRPr="003343CE">
        <w:rPr>
          <w:sz w:val="28"/>
          <w:szCs w:val="28"/>
        </w:rPr>
        <w:t>doc</w:t>
      </w:r>
      <w:proofErr w:type="spellEnd"/>
      <w:r w:rsidRPr="003343CE">
        <w:rPr>
          <w:sz w:val="28"/>
          <w:szCs w:val="28"/>
        </w:rPr>
        <w:t>), (*.</w:t>
      </w:r>
      <w:proofErr w:type="spellStart"/>
      <w:r w:rsidRPr="003343CE">
        <w:rPr>
          <w:sz w:val="28"/>
          <w:szCs w:val="28"/>
        </w:rPr>
        <w:t>doc</w:t>
      </w:r>
      <w:proofErr w:type="spellEnd"/>
      <w:r w:rsidRPr="003343CE">
        <w:rPr>
          <w:sz w:val="28"/>
          <w:szCs w:val="28"/>
          <w:lang w:val="en-US"/>
        </w:rPr>
        <w:t>x</w:t>
      </w:r>
      <w:r w:rsidRPr="003343CE">
        <w:rPr>
          <w:sz w:val="28"/>
          <w:szCs w:val="28"/>
        </w:rPr>
        <w:t>), (*.</w:t>
      </w:r>
      <w:proofErr w:type="spellStart"/>
      <w:r w:rsidRPr="003343CE">
        <w:rPr>
          <w:sz w:val="28"/>
          <w:szCs w:val="28"/>
        </w:rPr>
        <w:t>xls</w:t>
      </w:r>
      <w:proofErr w:type="spellEnd"/>
      <w:r w:rsidRPr="003343CE">
        <w:rPr>
          <w:sz w:val="28"/>
          <w:szCs w:val="28"/>
        </w:rPr>
        <w:t>), (*.</w:t>
      </w:r>
      <w:proofErr w:type="spellStart"/>
      <w:r w:rsidRPr="003343CE">
        <w:rPr>
          <w:sz w:val="28"/>
          <w:szCs w:val="28"/>
        </w:rPr>
        <w:t>xls</w:t>
      </w:r>
      <w:proofErr w:type="spellEnd"/>
      <w:r w:rsidRPr="003343CE">
        <w:rPr>
          <w:sz w:val="28"/>
          <w:szCs w:val="28"/>
          <w:lang w:val="en-US"/>
        </w:rPr>
        <w:t>x</w:t>
      </w:r>
      <w:r w:rsidRPr="003343CE">
        <w:rPr>
          <w:sz w:val="28"/>
          <w:szCs w:val="28"/>
        </w:rPr>
        <w:t>), (*.</w:t>
      </w:r>
      <w:r w:rsidRPr="003343CE">
        <w:rPr>
          <w:sz w:val="28"/>
          <w:szCs w:val="28"/>
          <w:lang w:val="en-US"/>
        </w:rPr>
        <w:t>txt</w:t>
      </w:r>
      <w:r w:rsidRPr="003343CE">
        <w:rPr>
          <w:sz w:val="28"/>
          <w:szCs w:val="28"/>
        </w:rPr>
        <w:t>), (*.</w:t>
      </w:r>
      <w:proofErr w:type="spellStart"/>
      <w:r w:rsidRPr="003343CE">
        <w:rPr>
          <w:sz w:val="28"/>
          <w:szCs w:val="28"/>
        </w:rPr>
        <w:t>pdf</w:t>
      </w:r>
      <w:proofErr w:type="spellEnd"/>
      <w:r w:rsidRPr="003343CE">
        <w:rPr>
          <w:sz w:val="28"/>
          <w:szCs w:val="28"/>
        </w:rPr>
        <w:t>), (*.</w:t>
      </w:r>
      <w:r w:rsidRPr="003343CE">
        <w:rPr>
          <w:sz w:val="28"/>
          <w:szCs w:val="28"/>
          <w:lang w:val="en-US"/>
        </w:rPr>
        <w:t>jpg</w:t>
      </w:r>
      <w:r w:rsidRPr="003343CE">
        <w:rPr>
          <w:sz w:val="28"/>
          <w:szCs w:val="28"/>
        </w:rPr>
        <w:t>) и т.д., предпочтительнее (*.</w:t>
      </w:r>
      <w:proofErr w:type="spellStart"/>
      <w:r w:rsidRPr="003343CE">
        <w:rPr>
          <w:sz w:val="28"/>
          <w:szCs w:val="28"/>
        </w:rPr>
        <w:t>pdf</w:t>
      </w:r>
      <w:proofErr w:type="spellEnd"/>
      <w:r w:rsidRPr="003343CE">
        <w:rPr>
          <w:sz w:val="28"/>
          <w:szCs w:val="28"/>
        </w:rPr>
        <w:t>).</w:t>
      </w:r>
    </w:p>
    <w:p w:rsidR="00246814" w:rsidRPr="003343CE" w:rsidRDefault="00246814" w:rsidP="00246814">
      <w:pPr>
        <w:ind w:firstLine="720"/>
        <w:contextualSpacing/>
        <w:jc w:val="both"/>
        <w:rPr>
          <w:sz w:val="28"/>
          <w:szCs w:val="28"/>
        </w:rPr>
      </w:pPr>
      <w:r w:rsidRPr="003343CE">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246814" w:rsidRPr="003343CE" w:rsidRDefault="00246814" w:rsidP="00246814">
      <w:pPr>
        <w:ind w:firstLine="720"/>
        <w:contextualSpacing/>
        <w:jc w:val="both"/>
        <w:rPr>
          <w:sz w:val="28"/>
          <w:szCs w:val="28"/>
        </w:rPr>
      </w:pPr>
      <w:r w:rsidRPr="003343CE">
        <w:rPr>
          <w:sz w:val="28"/>
          <w:szCs w:val="28"/>
        </w:rPr>
        <w:t>Все файлы не должны иметь защиты от их открытия, изменения, копирования их содержимого или их печати.</w:t>
      </w:r>
    </w:p>
    <w:p w:rsidR="00246814" w:rsidRPr="003343CE" w:rsidRDefault="00246814" w:rsidP="00246814">
      <w:pPr>
        <w:ind w:firstLine="720"/>
        <w:contextualSpacing/>
        <w:jc w:val="both"/>
        <w:rPr>
          <w:sz w:val="28"/>
          <w:szCs w:val="28"/>
        </w:rPr>
      </w:pPr>
      <w:r w:rsidRPr="003343CE">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w:t>
      </w:r>
      <w:proofErr w:type="spellStart"/>
      <w:r w:rsidRPr="003343CE">
        <w:rPr>
          <w:sz w:val="28"/>
          <w:szCs w:val="28"/>
          <w:lang w:val="en-US"/>
        </w:rPr>
        <w:t>pdf</w:t>
      </w:r>
      <w:proofErr w:type="spellEnd"/>
      <w:r w:rsidRPr="003343CE">
        <w:rPr>
          <w:sz w:val="28"/>
          <w:szCs w:val="28"/>
        </w:rPr>
        <w:t xml:space="preserve"> (</w:t>
      </w:r>
      <w:proofErr w:type="spellStart"/>
      <w:r w:rsidRPr="003343CE">
        <w:rPr>
          <w:sz w:val="28"/>
          <w:szCs w:val="28"/>
          <w:lang w:val="en-US"/>
        </w:rPr>
        <w:t>Zayavka</w:t>
      </w:r>
      <w:proofErr w:type="spellEnd"/>
      <w:r w:rsidRPr="003343CE">
        <w:rPr>
          <w:sz w:val="28"/>
          <w:szCs w:val="28"/>
        </w:rPr>
        <w:t>.</w:t>
      </w:r>
      <w:proofErr w:type="spellStart"/>
      <w:r w:rsidRPr="003343CE">
        <w:rPr>
          <w:sz w:val="28"/>
          <w:szCs w:val="28"/>
          <w:lang w:val="en-US"/>
        </w:rPr>
        <w:t>pdf</w:t>
      </w:r>
      <w:proofErr w:type="spellEnd"/>
      <w:r w:rsidRPr="003343CE">
        <w:rPr>
          <w:sz w:val="28"/>
          <w:szCs w:val="28"/>
        </w:rPr>
        <w:t>), Сведения.</w:t>
      </w:r>
      <w:proofErr w:type="spellStart"/>
      <w:r w:rsidRPr="003343CE">
        <w:rPr>
          <w:sz w:val="28"/>
          <w:szCs w:val="28"/>
          <w:lang w:val="en-US"/>
        </w:rPr>
        <w:t>pdf</w:t>
      </w:r>
      <w:proofErr w:type="spellEnd"/>
      <w:r w:rsidRPr="003343CE">
        <w:rPr>
          <w:sz w:val="28"/>
          <w:szCs w:val="28"/>
        </w:rPr>
        <w:t>, Предложение.</w:t>
      </w:r>
      <w:proofErr w:type="spellStart"/>
      <w:r w:rsidRPr="003343CE">
        <w:rPr>
          <w:sz w:val="28"/>
          <w:szCs w:val="28"/>
          <w:lang w:val="en-US"/>
        </w:rPr>
        <w:t>pdf</w:t>
      </w:r>
      <w:proofErr w:type="spellEnd"/>
      <w:r w:rsidRPr="003343CE">
        <w:rPr>
          <w:sz w:val="28"/>
          <w:szCs w:val="28"/>
        </w:rPr>
        <w:t xml:space="preserve"> и т.д.).</w:t>
      </w:r>
    </w:p>
    <w:p w:rsidR="00246814" w:rsidRPr="003343CE" w:rsidRDefault="00246814" w:rsidP="00246814">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документы, указанные в </w:t>
      </w:r>
      <w:r>
        <w:rPr>
          <w:rFonts w:ascii="Times New Roman" w:hAnsi="Times New Roman"/>
          <w:b w:val="0"/>
          <w:sz w:val="28"/>
          <w:szCs w:val="28"/>
        </w:rPr>
        <w:t>частях</w:t>
      </w:r>
      <w:r w:rsidRPr="003343CE">
        <w:rPr>
          <w:rFonts w:ascii="Times New Roman" w:hAnsi="Times New Roman"/>
          <w:b w:val="0"/>
          <w:sz w:val="28"/>
          <w:szCs w:val="28"/>
        </w:rPr>
        <w:t xml:space="preserve"> а) – в) </w:t>
      </w:r>
      <w:r>
        <w:rPr>
          <w:rFonts w:ascii="Times New Roman" w:hAnsi="Times New Roman"/>
          <w:b w:val="0"/>
          <w:sz w:val="28"/>
          <w:szCs w:val="28"/>
        </w:rPr>
        <w:t>подпункта 3.1.2 настоящей документации о закупке</w:t>
      </w:r>
      <w:r w:rsidRPr="003343CE">
        <w:rPr>
          <w:rFonts w:ascii="Times New Roman" w:hAnsi="Times New Roman"/>
          <w:b w:val="0"/>
          <w:sz w:val="28"/>
          <w:szCs w:val="28"/>
        </w:rPr>
        <w:t xml:space="preserve">, предоставляются по каждому лоту, а указанные в </w:t>
      </w:r>
      <w:r>
        <w:rPr>
          <w:rFonts w:ascii="Times New Roman" w:hAnsi="Times New Roman"/>
          <w:b w:val="0"/>
          <w:sz w:val="28"/>
          <w:szCs w:val="28"/>
        </w:rPr>
        <w:t>частях</w:t>
      </w:r>
      <w:r w:rsidRPr="003343CE">
        <w:rPr>
          <w:rFonts w:ascii="Times New Roman" w:hAnsi="Times New Roman"/>
          <w:b w:val="0"/>
          <w:sz w:val="28"/>
          <w:szCs w:val="28"/>
        </w:rPr>
        <w:t xml:space="preserve"> г) </w:t>
      </w:r>
      <w:r>
        <w:rPr>
          <w:rFonts w:ascii="Times New Roman" w:hAnsi="Times New Roman"/>
          <w:b w:val="0"/>
          <w:sz w:val="28"/>
          <w:szCs w:val="28"/>
        </w:rPr>
        <w:t>подпункта 3.1.2 настоящей документации о закупке</w:t>
      </w:r>
      <w:r w:rsidRPr="003343CE">
        <w:rPr>
          <w:rFonts w:ascii="Times New Roman" w:hAnsi="Times New Roman"/>
          <w:b w:val="0"/>
          <w:sz w:val="28"/>
          <w:szCs w:val="28"/>
        </w:rPr>
        <w:t xml:space="preserve"> – по лоту с наименьшим номером.</w:t>
      </w:r>
    </w:p>
    <w:p w:rsidR="00246814" w:rsidRPr="003343CE" w:rsidRDefault="00246814" w:rsidP="00954E1A">
      <w:pPr>
        <w:pStyle w:val="afa"/>
        <w:numPr>
          <w:ilvl w:val="2"/>
          <w:numId w:val="13"/>
        </w:numPr>
        <w:ind w:left="0" w:firstLine="720"/>
        <w:rPr>
          <w:sz w:val="28"/>
          <w:szCs w:val="28"/>
        </w:rPr>
      </w:pPr>
      <w:r w:rsidRPr="003343CE">
        <w:rPr>
          <w:sz w:val="28"/>
        </w:rPr>
        <w:t>Заявка</w:t>
      </w:r>
      <w:r w:rsidRPr="003343CE">
        <w:rPr>
          <w:sz w:val="28"/>
          <w:szCs w:val="28"/>
        </w:rPr>
        <w:t xml:space="preserve"> на бумажном носителе должна содержать все докумен</w:t>
      </w:r>
      <w:r>
        <w:rPr>
          <w:sz w:val="28"/>
          <w:szCs w:val="28"/>
        </w:rPr>
        <w:t>ты, перечисленные в подпункте 2.3.1</w:t>
      </w:r>
      <w:r w:rsidRPr="003343CE">
        <w:rPr>
          <w:sz w:val="28"/>
          <w:szCs w:val="28"/>
        </w:rPr>
        <w:t xml:space="preserve"> настоящей документации о закупке, а также п</w:t>
      </w:r>
      <w:r>
        <w:rPr>
          <w:sz w:val="28"/>
          <w:szCs w:val="28"/>
        </w:rPr>
        <w:t>унктах</w:t>
      </w:r>
      <w:r w:rsidRPr="003343CE">
        <w:rPr>
          <w:sz w:val="28"/>
          <w:szCs w:val="28"/>
        </w:rPr>
        <w:t xml:space="preserve"> 17, 18 Информационной карты.</w:t>
      </w:r>
    </w:p>
    <w:p w:rsidR="00246814" w:rsidRPr="003343CE" w:rsidRDefault="00246814" w:rsidP="00954E1A">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Pr="003343CE">
        <w:rPr>
          <w:sz w:val="28"/>
        </w:rPr>
        <w:t xml:space="preserve"> Заявка должна быть подписана лицом, имеющим право подписи документов от имени п</w:t>
      </w:r>
      <w:r w:rsidRPr="003343CE">
        <w:rPr>
          <w:sz w:val="28"/>
          <w:szCs w:val="28"/>
        </w:rPr>
        <w:t>ретендента</w:t>
      </w:r>
      <w:r w:rsidRPr="003343CE">
        <w:rPr>
          <w:sz w:val="28"/>
        </w:rPr>
        <w:t>.</w:t>
      </w:r>
    </w:p>
    <w:p w:rsidR="00246814" w:rsidRPr="003343CE" w:rsidRDefault="00086A6A" w:rsidP="00954E1A">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25.0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EF1FDB" w:rsidRPr="007E6DE4" w:rsidRDefault="00EF1FDB" w:rsidP="00246814">
                  <w:pPr>
                    <w:jc w:val="center"/>
                    <w:rPr>
                      <w:b/>
                      <w:sz w:val="28"/>
                      <w:szCs w:val="28"/>
                    </w:rPr>
                  </w:pPr>
                  <w:r w:rsidRPr="007E6DE4">
                    <w:rPr>
                      <w:b/>
                      <w:sz w:val="28"/>
                      <w:szCs w:val="28"/>
                    </w:rPr>
                    <w:t xml:space="preserve">_____________________________________________, </w:t>
                  </w:r>
                </w:p>
                <w:p w:rsidR="00EF1FDB" w:rsidRDefault="00EF1FDB" w:rsidP="00246814">
                  <w:pPr>
                    <w:jc w:val="center"/>
                    <w:rPr>
                      <w:sz w:val="28"/>
                      <w:szCs w:val="28"/>
                    </w:rPr>
                  </w:pPr>
                  <w:r w:rsidRPr="007E6DE4">
                    <w:rPr>
                      <w:i/>
                      <w:sz w:val="20"/>
                      <w:szCs w:val="20"/>
                    </w:rPr>
                    <w:t>наименование претендента</w:t>
                  </w:r>
                  <w:r w:rsidRPr="00923E2D">
                    <w:rPr>
                      <w:sz w:val="28"/>
                      <w:szCs w:val="28"/>
                    </w:rPr>
                    <w:t xml:space="preserve"> </w:t>
                  </w:r>
                </w:p>
                <w:p w:rsidR="00EF1FDB" w:rsidRPr="007E6DE4" w:rsidRDefault="00EF1FDB" w:rsidP="00246814">
                  <w:pPr>
                    <w:jc w:val="center"/>
                    <w:rPr>
                      <w:b/>
                      <w:sz w:val="28"/>
                      <w:szCs w:val="28"/>
                    </w:rPr>
                  </w:pPr>
                  <w:r w:rsidRPr="007E6DE4">
                    <w:rPr>
                      <w:b/>
                      <w:sz w:val="28"/>
                      <w:szCs w:val="28"/>
                    </w:rPr>
                    <w:t>________________________________________</w:t>
                  </w:r>
                </w:p>
                <w:p w:rsidR="00EF1FDB" w:rsidRPr="007E6DE4" w:rsidRDefault="00EF1FDB" w:rsidP="00246814">
                  <w:pPr>
                    <w:jc w:val="center"/>
                    <w:rPr>
                      <w:i/>
                      <w:sz w:val="20"/>
                      <w:szCs w:val="20"/>
                    </w:rPr>
                  </w:pPr>
                  <w:r w:rsidRPr="007E6DE4">
                    <w:rPr>
                      <w:i/>
                      <w:sz w:val="20"/>
                      <w:szCs w:val="20"/>
                    </w:rPr>
                    <w:t>государство регистрации претендента</w:t>
                  </w:r>
                </w:p>
                <w:p w:rsidR="00EF1FDB" w:rsidRPr="007E6DE4" w:rsidRDefault="00EF1FDB" w:rsidP="00246814">
                  <w:pPr>
                    <w:jc w:val="center"/>
                    <w:rPr>
                      <w:b/>
                      <w:sz w:val="28"/>
                      <w:szCs w:val="28"/>
                    </w:rPr>
                  </w:pPr>
                  <w:r w:rsidRPr="007E6DE4">
                    <w:rPr>
                      <w:b/>
                      <w:sz w:val="28"/>
                      <w:szCs w:val="28"/>
                    </w:rPr>
                    <w:t>_____________________________</w:t>
                  </w:r>
                  <w:r>
                    <w:rPr>
                      <w:b/>
                      <w:sz w:val="28"/>
                      <w:szCs w:val="28"/>
                    </w:rPr>
                    <w:t>__________________</w:t>
                  </w:r>
                </w:p>
                <w:p w:rsidR="00EF1FDB" w:rsidRPr="007E6DE4" w:rsidRDefault="00EF1FDB" w:rsidP="00246814">
                  <w:pPr>
                    <w:jc w:val="center"/>
                    <w:rPr>
                      <w:i/>
                      <w:sz w:val="20"/>
                      <w:szCs w:val="20"/>
                    </w:rPr>
                  </w:pPr>
                  <w:r w:rsidRPr="007E6DE4">
                    <w:rPr>
                      <w:i/>
                      <w:sz w:val="20"/>
                      <w:szCs w:val="20"/>
                    </w:rPr>
                    <w:t>ИНН претендента (для претендентов-резидентов Российской Федерации)</w:t>
                  </w:r>
                </w:p>
                <w:p w:rsidR="00EF1FDB" w:rsidRDefault="00EF1FDB" w:rsidP="00246814">
                  <w:pPr>
                    <w:jc w:val="both"/>
                  </w:pPr>
                </w:p>
                <w:p w:rsidR="00EF1FDB" w:rsidRDefault="00EF1FDB" w:rsidP="00246814">
                  <w:pPr>
                    <w:jc w:val="center"/>
                    <w:rPr>
                      <w:b/>
                    </w:rPr>
                  </w:pPr>
                  <w:r w:rsidRPr="00923E2D">
                    <w:rPr>
                      <w:b/>
                    </w:rPr>
                    <w:t xml:space="preserve">ЗАЯВКА НА УЧАСТИЕ В </w:t>
                  </w:r>
                  <w:r w:rsidRPr="005D1770">
                    <w:rPr>
                      <w:b/>
                    </w:rPr>
                    <w:t>ОТКРЫТОМ КОНКУРСЕ № ОКэ-НКПОКТ-17-0013</w:t>
                  </w:r>
                </w:p>
                <w:p w:rsidR="00EF1FDB" w:rsidRPr="00923E2D" w:rsidRDefault="00EF1FDB" w:rsidP="00246814">
                  <w:pPr>
                    <w:ind w:left="2124" w:firstLine="708"/>
                    <w:rPr>
                      <w:i/>
                    </w:rPr>
                  </w:pPr>
                </w:p>
              </w:txbxContent>
            </v:textbox>
            <w10:wrap type="tight"/>
          </v:shape>
        </w:pict>
      </w:r>
      <w:r w:rsidR="00246814" w:rsidRPr="003343CE">
        <w:rPr>
          <w:sz w:val="28"/>
          <w:szCs w:val="28"/>
        </w:rPr>
        <w:t xml:space="preserve"> При подаче Заявки на бумажном носителе п</w:t>
      </w:r>
      <w:r w:rsidR="00246814" w:rsidRPr="003343CE">
        <w:rPr>
          <w:sz w:val="28"/>
        </w:rPr>
        <w:t>исьмо (конверт) с Заявкой должен</w:t>
      </w:r>
      <w:r w:rsidR="00246814" w:rsidRPr="003343CE">
        <w:rPr>
          <w:sz w:val="28"/>
          <w:szCs w:val="28"/>
        </w:rPr>
        <w:t xml:space="preserve"> иметь следующую маркировку:</w:t>
      </w:r>
    </w:p>
    <w:p w:rsidR="00246814" w:rsidRPr="003343CE" w:rsidRDefault="00246814" w:rsidP="00246814">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lastRenderedPageBreak/>
        <w:t xml:space="preserve">В случае если претендент подает заявки по нескольким лотам, надлежащим образом оформленные документы, указанные в </w:t>
      </w:r>
      <w:r>
        <w:rPr>
          <w:rFonts w:ascii="Times New Roman" w:hAnsi="Times New Roman"/>
          <w:b w:val="0"/>
          <w:sz w:val="28"/>
          <w:szCs w:val="28"/>
        </w:rPr>
        <w:t>частях</w:t>
      </w:r>
      <w:r w:rsidRPr="003343CE">
        <w:rPr>
          <w:rFonts w:ascii="Times New Roman" w:hAnsi="Times New Roman"/>
          <w:b w:val="0"/>
          <w:sz w:val="28"/>
          <w:szCs w:val="28"/>
        </w:rPr>
        <w:t xml:space="preserve"> а) – в) </w:t>
      </w:r>
      <w:r>
        <w:rPr>
          <w:rFonts w:ascii="Times New Roman" w:hAnsi="Times New Roman"/>
          <w:b w:val="0"/>
          <w:sz w:val="28"/>
          <w:szCs w:val="28"/>
        </w:rPr>
        <w:t xml:space="preserve">подпункта 3.1.2 </w:t>
      </w:r>
      <w:r w:rsidRPr="003343CE">
        <w:rPr>
          <w:rFonts w:ascii="Times New Roman" w:hAnsi="Times New Roman"/>
          <w:b w:val="0"/>
          <w:sz w:val="28"/>
          <w:szCs w:val="28"/>
        </w:rPr>
        <w:t xml:space="preserve">настоящей документации о закупке, предоставляются по каждому лоту отдельными пакетами (файлами). Другие документы, указанные в </w:t>
      </w:r>
      <w:r>
        <w:rPr>
          <w:rFonts w:ascii="Times New Roman" w:hAnsi="Times New Roman"/>
          <w:b w:val="0"/>
          <w:sz w:val="28"/>
          <w:szCs w:val="28"/>
        </w:rPr>
        <w:t>под</w:t>
      </w:r>
      <w:r w:rsidRPr="003343CE">
        <w:rPr>
          <w:rFonts w:ascii="Times New Roman" w:hAnsi="Times New Roman"/>
          <w:b w:val="0"/>
          <w:sz w:val="28"/>
          <w:szCs w:val="28"/>
        </w:rPr>
        <w:t>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246814" w:rsidRPr="003343CE" w:rsidRDefault="00246814" w:rsidP="00954E1A">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sidRPr="003343CE">
        <w:rPr>
          <w:sz w:val="28"/>
        </w:rPr>
        <w:t>имеющим право подписи документов от имени п</w:t>
      </w:r>
      <w:r w:rsidRPr="003343CE">
        <w:rPr>
          <w:sz w:val="28"/>
          <w:szCs w:val="28"/>
        </w:rPr>
        <w:t>ретендента.</w:t>
      </w:r>
    </w:p>
    <w:p w:rsidR="00246814" w:rsidRPr="00300A78" w:rsidRDefault="00246814" w:rsidP="00246814">
      <w:pPr>
        <w:pStyle w:val="afa"/>
        <w:ind w:firstLine="720"/>
        <w:rPr>
          <w:sz w:val="28"/>
        </w:rPr>
      </w:pPr>
    </w:p>
    <w:p w:rsidR="00246814" w:rsidRPr="00E75801" w:rsidRDefault="00246814" w:rsidP="00954E1A">
      <w:pPr>
        <w:pStyle w:val="2"/>
        <w:numPr>
          <w:ilvl w:val="1"/>
          <w:numId w:val="13"/>
        </w:numPr>
        <w:tabs>
          <w:tab w:val="clear" w:pos="1260"/>
          <w:tab w:val="num" w:pos="-180"/>
          <w:tab w:val="num" w:pos="540"/>
        </w:tabs>
        <w:spacing w:before="0" w:after="0"/>
        <w:ind w:left="0" w:firstLine="720"/>
        <w:jc w:val="both"/>
        <w:rPr>
          <w:rFonts w:eastAsia="MS Mincho"/>
          <w:i w:val="0"/>
        </w:rPr>
      </w:pPr>
      <w:r w:rsidRPr="00E75801">
        <w:rPr>
          <w:rFonts w:eastAsia="MS Mincho"/>
          <w:i w:val="0"/>
        </w:rPr>
        <w:t>Финансово-коммерческое предложение</w:t>
      </w:r>
    </w:p>
    <w:p w:rsidR="00246814" w:rsidRPr="00300A78" w:rsidRDefault="00246814" w:rsidP="00246814">
      <w:pPr>
        <w:ind w:firstLine="720"/>
        <w:jc w:val="both"/>
      </w:pPr>
    </w:p>
    <w:p w:rsidR="00246814" w:rsidRPr="00300A78" w:rsidRDefault="00246814" w:rsidP="00954E1A">
      <w:pPr>
        <w:pStyle w:val="a"/>
      </w:pPr>
      <w:r w:rsidRPr="00300A78">
        <w:t>Финансово-коммерческое предложение должно быть оформлено в соответствии с приложением № 3 к настоящей документации.</w:t>
      </w:r>
    </w:p>
    <w:p w:rsidR="00246814" w:rsidRPr="00300A78" w:rsidRDefault="00246814" w:rsidP="00954E1A">
      <w:pPr>
        <w:pStyle w:val="a"/>
      </w:pPr>
      <w:r w:rsidRPr="00300A78">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46814" w:rsidRPr="00300A78" w:rsidRDefault="00246814" w:rsidP="00954E1A">
      <w:pPr>
        <w:pStyle w:val="a"/>
      </w:pPr>
      <w:r w:rsidRPr="00300A78">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246814" w:rsidRPr="00300A78" w:rsidRDefault="00246814" w:rsidP="00954E1A">
      <w:pPr>
        <w:pStyle w:val="a"/>
      </w:pPr>
      <w:r w:rsidRPr="00300A78">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w:t>
      </w:r>
      <w:r w:rsidR="00E75801">
        <w:t>ионной карты</w:t>
      </w:r>
      <w:r w:rsidRPr="00300A78">
        <w:t xml:space="preserve"> за исключением случаев, предусмотренных пунктами 1.1.23 и 1.1.24 документации о закупке. </w:t>
      </w:r>
    </w:p>
    <w:p w:rsidR="00246814" w:rsidRPr="00300A78" w:rsidRDefault="00246814" w:rsidP="00954E1A">
      <w:pPr>
        <w:pStyle w:val="a"/>
      </w:pPr>
      <w:r w:rsidRPr="00300A78">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246814" w:rsidRPr="00954E1A" w:rsidRDefault="00246814" w:rsidP="00954E1A">
      <w:pPr>
        <w:pStyle w:val="a"/>
      </w:pPr>
      <w:r w:rsidRPr="00954E1A">
        <w:t>В расчете стоимости претендент указывает единичные расценки по всем видам и объемам товаров, работ, услуг, указанным в Техническом задании (раздел 4 документации о закупке) и/или информационной карте.</w:t>
      </w:r>
    </w:p>
    <w:p w:rsidR="00246814" w:rsidRPr="00954E1A" w:rsidRDefault="00246814" w:rsidP="00954E1A">
      <w:pPr>
        <w:pStyle w:val="a"/>
      </w:pPr>
      <w:r w:rsidRPr="00300A78">
        <w:t xml:space="preserve">Срок выполнения работ, оказания услуг, поставки товаров определяется согласно выбранной технологии выполнения работ, оказания </w:t>
      </w:r>
      <w:r w:rsidRPr="00300A78">
        <w:lastRenderedPageBreak/>
        <w:t xml:space="preserve">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w:t>
      </w:r>
      <w:r w:rsidRPr="00954E1A">
        <w:t xml:space="preserve">информационной карте. </w:t>
      </w:r>
    </w:p>
    <w:p w:rsidR="00246814" w:rsidRPr="00954E1A" w:rsidRDefault="00246814" w:rsidP="00954E1A">
      <w:pPr>
        <w:pStyle w:val="a"/>
      </w:pPr>
      <w:r w:rsidRPr="00954E1A">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w:t>
      </w:r>
      <w:r w:rsidR="003D600B" w:rsidRPr="00954E1A">
        <w:t>рмляются по форме приложения № 6</w:t>
      </w:r>
      <w:r w:rsidRPr="00954E1A">
        <w:t xml:space="preserve"> к настоящей документации.</w:t>
      </w:r>
    </w:p>
    <w:p w:rsidR="00246814" w:rsidRPr="00300A78" w:rsidRDefault="00246814" w:rsidP="00246814">
      <w:pPr>
        <w:ind w:firstLine="709"/>
        <w:jc w:val="both"/>
        <w:rPr>
          <w:rFonts w:eastAsia="MS Mincho"/>
          <w:bCs/>
          <w:sz w:val="32"/>
          <w:szCs w:val="32"/>
          <w:highlight w:val="cyan"/>
        </w:rPr>
      </w:pPr>
    </w:p>
    <w:p w:rsidR="00246814" w:rsidRPr="00954E1A" w:rsidRDefault="00246814" w:rsidP="00246814">
      <w:pPr>
        <w:ind w:firstLine="709"/>
        <w:jc w:val="both"/>
        <w:rPr>
          <w:b/>
          <w:sz w:val="28"/>
          <w:szCs w:val="28"/>
        </w:rPr>
      </w:pPr>
      <w:r w:rsidRPr="00954E1A">
        <w:rPr>
          <w:rFonts w:eastAsia="MS Mincho"/>
          <w:b/>
          <w:bCs/>
          <w:sz w:val="32"/>
          <w:szCs w:val="32"/>
        </w:rPr>
        <w:t>Раздел 4. Техническое задание.</w:t>
      </w:r>
    </w:p>
    <w:p w:rsidR="00954E1A" w:rsidRPr="003047D9" w:rsidRDefault="00954E1A" w:rsidP="00954E1A">
      <w:pPr>
        <w:shd w:val="clear" w:color="auto" w:fill="FFFFFF"/>
        <w:ind w:firstLine="709"/>
        <w:jc w:val="both"/>
        <w:rPr>
          <w:b/>
          <w:bCs/>
          <w:sz w:val="28"/>
          <w:szCs w:val="28"/>
        </w:rPr>
      </w:pPr>
    </w:p>
    <w:p w:rsidR="00954E1A" w:rsidRDefault="00954E1A" w:rsidP="00954E1A">
      <w:pPr>
        <w:pStyle w:val="19"/>
        <w:ind w:firstLine="709"/>
        <w:rPr>
          <w:b/>
        </w:rPr>
      </w:pPr>
      <w:r>
        <w:rPr>
          <w:b/>
        </w:rPr>
        <w:t>4.1.</w:t>
      </w:r>
      <w:r w:rsidRPr="00C622C9">
        <w:rPr>
          <w:b/>
        </w:rPr>
        <w:t xml:space="preserve"> Общие </w:t>
      </w:r>
      <w:r>
        <w:rPr>
          <w:b/>
        </w:rPr>
        <w:t>положения</w:t>
      </w:r>
      <w:r w:rsidRPr="00C622C9">
        <w:rPr>
          <w:b/>
        </w:rPr>
        <w:t>.</w:t>
      </w:r>
    </w:p>
    <w:p w:rsidR="00954E1A" w:rsidRPr="000C69C6" w:rsidRDefault="00954E1A" w:rsidP="00954E1A">
      <w:pPr>
        <w:shd w:val="clear" w:color="auto" w:fill="FFFFFF"/>
        <w:ind w:firstLine="709"/>
        <w:jc w:val="both"/>
        <w:rPr>
          <w:sz w:val="28"/>
          <w:szCs w:val="28"/>
        </w:rPr>
      </w:pPr>
      <w:r w:rsidRPr="000C69C6">
        <w:rPr>
          <w:rFonts w:eastAsia="MS Mincho"/>
          <w:bCs/>
          <w:sz w:val="28"/>
          <w:szCs w:val="28"/>
        </w:rPr>
        <w:t xml:space="preserve">4.1.1. Предмет договора </w:t>
      </w:r>
      <w:r w:rsidRPr="000C69C6">
        <w:rPr>
          <w:rFonts w:eastAsia="MS Mincho"/>
          <w:bCs/>
        </w:rPr>
        <w:t>-</w:t>
      </w:r>
      <w:r w:rsidRPr="000C69C6">
        <w:rPr>
          <w:bCs/>
          <w:sz w:val="28"/>
          <w:szCs w:val="28"/>
        </w:rPr>
        <w:t xml:space="preserve"> поставка крепежных материалов</w:t>
      </w:r>
      <w:r w:rsidRPr="000C69C6">
        <w:t xml:space="preserve"> </w:t>
      </w:r>
      <w:r w:rsidRPr="000C69C6">
        <w:rPr>
          <w:sz w:val="28"/>
          <w:szCs w:val="28"/>
        </w:rPr>
        <w:t>для нужд филиала ПАО «</w:t>
      </w:r>
      <w:proofErr w:type="spellStart"/>
      <w:r w:rsidRPr="000C69C6">
        <w:rPr>
          <w:sz w:val="28"/>
          <w:szCs w:val="28"/>
        </w:rPr>
        <w:t>ТрансКонтейнер</w:t>
      </w:r>
      <w:proofErr w:type="spellEnd"/>
      <w:r w:rsidRPr="000C69C6">
        <w:rPr>
          <w:sz w:val="28"/>
          <w:szCs w:val="28"/>
        </w:rPr>
        <w:t>» на Октябрьской железной дороге в 2017 году.</w:t>
      </w:r>
    </w:p>
    <w:p w:rsidR="00954E1A" w:rsidRPr="00BE374D" w:rsidRDefault="00954E1A" w:rsidP="00954E1A">
      <w:pPr>
        <w:pStyle w:val="19"/>
        <w:ind w:firstLine="709"/>
        <w:rPr>
          <w:rFonts w:eastAsia="MS Mincho"/>
        </w:rPr>
      </w:pPr>
      <w:r>
        <w:rPr>
          <w:rFonts w:eastAsia="MS Mincho"/>
          <w:bCs/>
        </w:rPr>
        <w:t xml:space="preserve">4.1.2. Цель закупки </w:t>
      </w:r>
      <w:r w:rsidRPr="00BE374D">
        <w:rPr>
          <w:rFonts w:eastAsia="MS Mincho"/>
        </w:rPr>
        <w:t xml:space="preserve">– </w:t>
      </w:r>
      <w:r>
        <w:rPr>
          <w:rFonts w:eastAsia="MS Mincho"/>
        </w:rPr>
        <w:t>для своевременного выполнения</w:t>
      </w:r>
      <w:r w:rsidRPr="00BE374D">
        <w:rPr>
          <w:rFonts w:eastAsia="MS Mincho"/>
        </w:rPr>
        <w:t xml:space="preserve"> </w:t>
      </w:r>
      <w:r>
        <w:rPr>
          <w:rFonts w:eastAsia="MS Mincho"/>
        </w:rPr>
        <w:t xml:space="preserve">ремонта </w:t>
      </w:r>
      <w:r w:rsidRPr="00BE374D">
        <w:rPr>
          <w:rFonts w:eastAsia="MS Mincho"/>
        </w:rPr>
        <w:t xml:space="preserve">элементов крепления контейнеров </w:t>
      </w:r>
      <w:r>
        <w:rPr>
          <w:rFonts w:eastAsia="MS Mincho"/>
        </w:rPr>
        <w:t>Покупателя</w:t>
      </w:r>
      <w:r w:rsidRPr="00BE374D">
        <w:rPr>
          <w:rFonts w:eastAsia="MS Mincho"/>
        </w:rPr>
        <w:t>.</w:t>
      </w:r>
    </w:p>
    <w:p w:rsidR="00954E1A" w:rsidRDefault="00954E1A" w:rsidP="00954E1A">
      <w:pPr>
        <w:ind w:firstLine="709"/>
        <w:jc w:val="both"/>
        <w:rPr>
          <w:sz w:val="28"/>
          <w:szCs w:val="28"/>
        </w:rPr>
      </w:pPr>
      <w:r>
        <w:rPr>
          <w:rFonts w:eastAsia="MS Mincho"/>
          <w:sz w:val="28"/>
          <w:szCs w:val="28"/>
        </w:rPr>
        <w:t xml:space="preserve">4.1.3. </w:t>
      </w:r>
      <w:r w:rsidRPr="00EA1D25">
        <w:rPr>
          <w:rFonts w:eastAsia="MS Mincho"/>
          <w:sz w:val="28"/>
          <w:szCs w:val="28"/>
        </w:rPr>
        <w:t xml:space="preserve">Предмет </w:t>
      </w:r>
      <w:r>
        <w:rPr>
          <w:rFonts w:eastAsia="MS Mincho"/>
          <w:sz w:val="28"/>
          <w:szCs w:val="28"/>
        </w:rPr>
        <w:t>Открытого конкурса неделим</w:t>
      </w:r>
      <w:r w:rsidRPr="00EA1D25">
        <w:rPr>
          <w:rFonts w:eastAsia="MS Mincho"/>
          <w:sz w:val="28"/>
          <w:szCs w:val="28"/>
        </w:rPr>
        <w:t xml:space="preserve">, </w:t>
      </w:r>
      <w:r>
        <w:rPr>
          <w:rFonts w:eastAsia="MS Mincho"/>
          <w:sz w:val="28"/>
          <w:szCs w:val="28"/>
        </w:rPr>
        <w:t xml:space="preserve">т.е. </w:t>
      </w:r>
      <w:r w:rsidRPr="00EA1D25">
        <w:rPr>
          <w:rFonts w:eastAsia="MS Mincho"/>
          <w:sz w:val="28"/>
          <w:szCs w:val="28"/>
        </w:rPr>
        <w:t xml:space="preserve">претендент, в случае победы в настоящем </w:t>
      </w:r>
      <w:r>
        <w:rPr>
          <w:rFonts w:eastAsia="MS Mincho"/>
          <w:sz w:val="28"/>
          <w:szCs w:val="28"/>
        </w:rPr>
        <w:t>Открытом конкурсе</w:t>
      </w:r>
      <w:r w:rsidRPr="00EA1D25">
        <w:rPr>
          <w:rFonts w:eastAsia="MS Mincho"/>
          <w:sz w:val="28"/>
          <w:szCs w:val="28"/>
        </w:rPr>
        <w:t>, должен произвести поставку Товара в полном ассортименте согласно документации о закупке.</w:t>
      </w:r>
    </w:p>
    <w:p w:rsidR="00954E1A" w:rsidRDefault="00954E1A" w:rsidP="00954E1A">
      <w:pPr>
        <w:ind w:firstLine="709"/>
        <w:jc w:val="both"/>
        <w:rPr>
          <w:sz w:val="28"/>
          <w:szCs w:val="28"/>
        </w:rPr>
      </w:pPr>
      <w:r>
        <w:rPr>
          <w:rFonts w:eastAsia="MS Mincho"/>
          <w:sz w:val="28"/>
          <w:szCs w:val="28"/>
        </w:rPr>
        <w:t xml:space="preserve">4.1.4. </w:t>
      </w:r>
      <w:r w:rsidRPr="00EA1D25">
        <w:rPr>
          <w:sz w:val="28"/>
          <w:szCs w:val="28"/>
        </w:rPr>
        <w:t>В конкурсной заявке претендента должны быть изложены условия, соответствующие требования</w:t>
      </w:r>
      <w:r>
        <w:rPr>
          <w:sz w:val="28"/>
          <w:szCs w:val="28"/>
        </w:rPr>
        <w:t>м</w:t>
      </w:r>
      <w:r w:rsidRPr="00EA1D25">
        <w:rPr>
          <w:sz w:val="28"/>
          <w:szCs w:val="28"/>
        </w:rPr>
        <w:t xml:space="preserve"> Технического задания, либо более выгодные для </w:t>
      </w:r>
      <w:r>
        <w:rPr>
          <w:sz w:val="28"/>
          <w:szCs w:val="28"/>
        </w:rPr>
        <w:t>Покупателя</w:t>
      </w:r>
      <w:r w:rsidRPr="00EA1D25">
        <w:rPr>
          <w:sz w:val="28"/>
          <w:szCs w:val="28"/>
        </w:rPr>
        <w:t>.</w:t>
      </w:r>
    </w:p>
    <w:p w:rsidR="00954E1A" w:rsidRDefault="00954E1A" w:rsidP="00954E1A">
      <w:pPr>
        <w:pStyle w:val="19"/>
        <w:ind w:firstLine="709"/>
        <w:rPr>
          <w:rFonts w:eastAsia="MS Mincho"/>
        </w:rPr>
      </w:pPr>
    </w:p>
    <w:p w:rsidR="00954E1A" w:rsidRPr="008F27F6" w:rsidRDefault="00954E1A" w:rsidP="00954E1A">
      <w:pPr>
        <w:ind w:firstLine="709"/>
        <w:jc w:val="both"/>
        <w:rPr>
          <w:b/>
          <w:bCs/>
          <w:sz w:val="28"/>
          <w:szCs w:val="28"/>
        </w:rPr>
      </w:pPr>
      <w:r>
        <w:rPr>
          <w:b/>
          <w:bCs/>
          <w:sz w:val="28"/>
          <w:szCs w:val="28"/>
        </w:rPr>
        <w:t>4.2. Начальная (максимальная) цена договора.</w:t>
      </w:r>
    </w:p>
    <w:p w:rsidR="00954E1A" w:rsidRDefault="00954E1A" w:rsidP="00954E1A">
      <w:pPr>
        <w:ind w:firstLine="709"/>
        <w:jc w:val="both"/>
        <w:rPr>
          <w:sz w:val="28"/>
          <w:szCs w:val="28"/>
        </w:rPr>
      </w:pPr>
      <w:r w:rsidRPr="000C69C6">
        <w:rPr>
          <w:sz w:val="28"/>
          <w:szCs w:val="28"/>
        </w:rPr>
        <w:t xml:space="preserve">4.2.1. Начальная (максимальная) цена договора </w:t>
      </w:r>
      <w:r w:rsidR="002007EA">
        <w:rPr>
          <w:sz w:val="28"/>
          <w:szCs w:val="28"/>
        </w:rPr>
        <w:t>составляет 1 32</w:t>
      </w:r>
      <w:r w:rsidRPr="00637974">
        <w:rPr>
          <w:sz w:val="28"/>
          <w:szCs w:val="28"/>
        </w:rPr>
        <w:t>0 000</w:t>
      </w:r>
      <w:r w:rsidRPr="000C69C6">
        <w:rPr>
          <w:sz w:val="28"/>
          <w:szCs w:val="28"/>
        </w:rPr>
        <w:t xml:space="preserve"> (один миллион </w:t>
      </w:r>
      <w:r w:rsidR="002007EA">
        <w:rPr>
          <w:sz w:val="28"/>
          <w:szCs w:val="28"/>
        </w:rPr>
        <w:t>триста двадцать</w:t>
      </w:r>
      <w:r w:rsidRPr="000C69C6">
        <w:rPr>
          <w:sz w:val="28"/>
          <w:szCs w:val="28"/>
        </w:rPr>
        <w:t xml:space="preserve"> тысяч) рублей 00 копеек с учетом всех расходов Поставщика, </w:t>
      </w:r>
      <w:r w:rsidRPr="000C69C6">
        <w:rPr>
          <w:bCs/>
          <w:sz w:val="28"/>
          <w:szCs w:val="28"/>
        </w:rPr>
        <w:t xml:space="preserve">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w:t>
      </w:r>
      <w:r>
        <w:rPr>
          <w:bCs/>
          <w:sz w:val="28"/>
          <w:szCs w:val="28"/>
        </w:rPr>
        <w:t>Покупателя</w:t>
      </w:r>
      <w:r w:rsidRPr="000C69C6">
        <w:rPr>
          <w:bCs/>
          <w:sz w:val="28"/>
          <w:szCs w:val="28"/>
        </w:rPr>
        <w:t>, его разгрузке, всех налогов и других обязательных платежей, без НДС</w:t>
      </w:r>
      <w:r w:rsidRPr="000C69C6">
        <w:rPr>
          <w:sz w:val="28"/>
          <w:szCs w:val="28"/>
        </w:rPr>
        <w:t>. Сумма НДС и условия начисления определяются в соответствии с законодательством Российской Федерации</w:t>
      </w:r>
      <w:r w:rsidRPr="00DF1B03">
        <w:rPr>
          <w:sz w:val="28"/>
          <w:szCs w:val="28"/>
        </w:rPr>
        <w:t xml:space="preserve">. </w:t>
      </w:r>
    </w:p>
    <w:p w:rsidR="00954E1A" w:rsidRPr="000C69C6" w:rsidRDefault="00954E1A" w:rsidP="00954E1A">
      <w:pPr>
        <w:ind w:firstLine="709"/>
        <w:jc w:val="both"/>
        <w:rPr>
          <w:sz w:val="28"/>
          <w:szCs w:val="28"/>
        </w:rPr>
      </w:pPr>
    </w:p>
    <w:p w:rsidR="00954E1A" w:rsidRPr="00AB2D93" w:rsidRDefault="00954E1A" w:rsidP="00954E1A">
      <w:pPr>
        <w:ind w:firstLine="709"/>
        <w:jc w:val="both"/>
        <w:rPr>
          <w:b/>
          <w:sz w:val="28"/>
          <w:szCs w:val="28"/>
        </w:rPr>
      </w:pPr>
      <w:r w:rsidRPr="00AB2D93">
        <w:rPr>
          <w:b/>
          <w:sz w:val="28"/>
          <w:szCs w:val="28"/>
        </w:rPr>
        <w:t xml:space="preserve">4.3. </w:t>
      </w:r>
      <w:r w:rsidRPr="00AB2D93">
        <w:rPr>
          <w:rFonts w:eastAsia="MS Mincho"/>
          <w:b/>
          <w:sz w:val="28"/>
          <w:szCs w:val="28"/>
        </w:rPr>
        <w:t>Общие требования к Товару.</w:t>
      </w:r>
    </w:p>
    <w:p w:rsidR="00954E1A" w:rsidRPr="004D39FF" w:rsidRDefault="00954E1A" w:rsidP="00954E1A">
      <w:pPr>
        <w:pStyle w:val="19"/>
        <w:ind w:firstLine="709"/>
      </w:pPr>
      <w:r w:rsidRPr="004D39FF">
        <w:t>4.3.1.</w:t>
      </w:r>
      <w:r w:rsidRPr="004D39FF">
        <w:tab/>
        <w:t>Товар должен:</w:t>
      </w:r>
    </w:p>
    <w:p w:rsidR="00954E1A" w:rsidRPr="004D39FF" w:rsidRDefault="00954E1A" w:rsidP="00954E1A">
      <w:pPr>
        <w:pStyle w:val="ConsNormal"/>
        <w:ind w:firstLine="567"/>
        <w:jc w:val="both"/>
        <w:rPr>
          <w:rFonts w:ascii="Times New Roman" w:hAnsi="Times New Roman" w:cs="Times New Roman"/>
          <w:sz w:val="28"/>
          <w:szCs w:val="28"/>
        </w:rPr>
      </w:pPr>
      <w:r w:rsidRPr="003C4914">
        <w:rPr>
          <w:rFonts w:ascii="Times New Roman" w:hAnsi="Times New Roman" w:cs="Times New Roman"/>
          <w:sz w:val="28"/>
          <w:szCs w:val="28"/>
        </w:rPr>
        <w:t>- быть новым</w:t>
      </w:r>
      <w:r w:rsidRPr="003C4914">
        <w:rPr>
          <w:rFonts w:ascii="Times New Roman" w:hAnsi="Times New Roman"/>
          <w:sz w:val="28"/>
          <w:szCs w:val="28"/>
        </w:rPr>
        <w:t xml:space="preserve">, </w:t>
      </w:r>
      <w:r w:rsidR="003C4914" w:rsidRPr="003C4914">
        <w:rPr>
          <w:rFonts w:ascii="Times New Roman" w:hAnsi="Times New Roman"/>
          <w:sz w:val="28"/>
          <w:szCs w:val="28"/>
        </w:rPr>
        <w:t>не</w:t>
      </w:r>
      <w:r w:rsidR="003C4914">
        <w:rPr>
          <w:rFonts w:ascii="Times New Roman" w:hAnsi="Times New Roman"/>
          <w:sz w:val="28"/>
          <w:szCs w:val="28"/>
        </w:rPr>
        <w:t xml:space="preserve"> ранее 2016 года изготовления, </w:t>
      </w:r>
      <w:r w:rsidRPr="00BC4F1B">
        <w:rPr>
          <w:rFonts w:ascii="Times New Roman" w:hAnsi="Times New Roman"/>
          <w:sz w:val="28"/>
          <w:szCs w:val="28"/>
        </w:rPr>
        <w:t>не</w:t>
      </w:r>
      <w:r w:rsidRPr="004D39FF">
        <w:rPr>
          <w:rFonts w:ascii="Times New Roman" w:hAnsi="Times New Roman"/>
          <w:sz w:val="28"/>
          <w:szCs w:val="28"/>
        </w:rPr>
        <w:t xml:space="preserve"> находившимся в эксплуатации;</w:t>
      </w:r>
      <w:r w:rsidRPr="004D39FF">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954E1A" w:rsidRPr="0097658A" w:rsidRDefault="00954E1A" w:rsidP="00954E1A">
      <w:pPr>
        <w:pStyle w:val="19"/>
        <w:ind w:firstLine="709"/>
      </w:pPr>
      <w:r w:rsidRPr="0097658A">
        <w:t>- соответствовать по качеству стандартам и требованиям, предъявляемым к тех</w:t>
      </w:r>
      <w:r w:rsidR="00F66E18">
        <w:t>ническим характеристикам Товара</w:t>
      </w:r>
      <w:r w:rsidRPr="0097658A">
        <w:t>, в соответствии с действующими на территории РФ государственными стандартами (ГОСТ), а именно:</w:t>
      </w:r>
    </w:p>
    <w:tbl>
      <w:tblPr>
        <w:tblStyle w:val="afff3"/>
        <w:tblW w:w="0" w:type="auto"/>
        <w:tblInd w:w="-34" w:type="dxa"/>
        <w:tblLook w:val="04A0"/>
      </w:tblPr>
      <w:tblGrid>
        <w:gridCol w:w="2269"/>
        <w:gridCol w:w="7336"/>
      </w:tblGrid>
      <w:tr w:rsidR="00B0412F" w:rsidRPr="00B3229B" w:rsidTr="00B0412F">
        <w:tc>
          <w:tcPr>
            <w:tcW w:w="2269" w:type="dxa"/>
            <w:vAlign w:val="center"/>
          </w:tcPr>
          <w:p w:rsidR="00B0412F" w:rsidRPr="00B0412F" w:rsidRDefault="00B0412F" w:rsidP="00B0412F">
            <w:pPr>
              <w:pStyle w:val="19"/>
              <w:ind w:firstLine="0"/>
              <w:jc w:val="left"/>
              <w:rPr>
                <w:sz w:val="26"/>
                <w:szCs w:val="26"/>
              </w:rPr>
            </w:pPr>
            <w:r w:rsidRPr="00B0412F">
              <w:rPr>
                <w:color w:val="000000"/>
                <w:sz w:val="26"/>
                <w:szCs w:val="26"/>
              </w:rPr>
              <w:t>ГОСТ 27017-86</w:t>
            </w:r>
          </w:p>
        </w:tc>
        <w:tc>
          <w:tcPr>
            <w:tcW w:w="7336" w:type="dxa"/>
            <w:vAlign w:val="center"/>
          </w:tcPr>
          <w:p w:rsidR="00B0412F" w:rsidRPr="00B0412F" w:rsidRDefault="00B0412F" w:rsidP="00B0412F">
            <w:pPr>
              <w:rPr>
                <w:color w:val="000000"/>
                <w:sz w:val="26"/>
                <w:szCs w:val="26"/>
              </w:rPr>
            </w:pPr>
            <w:r w:rsidRPr="00B0412F">
              <w:rPr>
                <w:color w:val="000000"/>
                <w:sz w:val="26"/>
                <w:szCs w:val="26"/>
              </w:rPr>
              <w:t>«Изделия крепежные. Термины и определения»</w:t>
            </w:r>
          </w:p>
        </w:tc>
      </w:tr>
      <w:tr w:rsidR="00954E1A" w:rsidRPr="00B3229B" w:rsidTr="003C4914">
        <w:tc>
          <w:tcPr>
            <w:tcW w:w="2269" w:type="dxa"/>
            <w:vAlign w:val="center"/>
          </w:tcPr>
          <w:p w:rsidR="00954E1A" w:rsidRPr="00B3229B" w:rsidRDefault="00954E1A" w:rsidP="003C4914">
            <w:pPr>
              <w:pStyle w:val="19"/>
              <w:ind w:firstLine="0"/>
              <w:jc w:val="left"/>
              <w:rPr>
                <w:rFonts w:eastAsia="MS Mincho"/>
                <w:sz w:val="26"/>
                <w:szCs w:val="26"/>
              </w:rPr>
            </w:pPr>
            <w:r w:rsidRPr="00B3229B">
              <w:rPr>
                <w:sz w:val="26"/>
                <w:szCs w:val="26"/>
              </w:rPr>
              <w:lastRenderedPageBreak/>
              <w:t xml:space="preserve">ГОСТ </w:t>
            </w:r>
            <w:r>
              <w:t xml:space="preserve">7798-70 </w:t>
            </w:r>
          </w:p>
        </w:tc>
        <w:tc>
          <w:tcPr>
            <w:tcW w:w="7336" w:type="dxa"/>
          </w:tcPr>
          <w:p w:rsidR="00954E1A" w:rsidRPr="00073366" w:rsidRDefault="00954E1A" w:rsidP="003C4914">
            <w:pPr>
              <w:pStyle w:val="ConsPlusDocList"/>
              <w:jc w:val="both"/>
              <w:rPr>
                <w:rFonts w:ascii="Times New Roman" w:hAnsi="Times New Roman" w:cs="Times New Roman"/>
                <w:sz w:val="26"/>
                <w:szCs w:val="26"/>
              </w:rPr>
            </w:pPr>
            <w:r>
              <w:rPr>
                <w:rFonts w:ascii="Times New Roman" w:hAnsi="Times New Roman" w:cs="Times New Roman"/>
                <w:sz w:val="26"/>
                <w:szCs w:val="26"/>
              </w:rPr>
              <w:t>«</w:t>
            </w:r>
            <w:r w:rsidRPr="00073366">
              <w:rPr>
                <w:rFonts w:ascii="Times New Roman" w:hAnsi="Times New Roman" w:cs="Times New Roman"/>
                <w:sz w:val="26"/>
                <w:szCs w:val="26"/>
              </w:rPr>
              <w:t>Болты с шестигранной головкой класса точ</w:t>
            </w:r>
            <w:r>
              <w:rPr>
                <w:rFonts w:ascii="Times New Roman" w:hAnsi="Times New Roman" w:cs="Times New Roman"/>
                <w:sz w:val="26"/>
                <w:szCs w:val="26"/>
              </w:rPr>
              <w:t xml:space="preserve">ности B. Конструкция и размеры» </w:t>
            </w:r>
            <w:r w:rsidRPr="00073366">
              <w:rPr>
                <w:rFonts w:ascii="Times New Roman" w:hAnsi="Times New Roman" w:cs="Times New Roman"/>
                <w:sz w:val="26"/>
                <w:szCs w:val="26"/>
              </w:rPr>
              <w:t>(утв. Постановлением Госстандарта СССР от 04.03.1970 N 270) (ред. от 01.07.1995)</w:t>
            </w:r>
          </w:p>
        </w:tc>
      </w:tr>
      <w:tr w:rsidR="00954E1A" w:rsidRPr="00B3229B" w:rsidTr="003C4914">
        <w:tc>
          <w:tcPr>
            <w:tcW w:w="2269" w:type="dxa"/>
            <w:shd w:val="clear" w:color="auto" w:fill="auto"/>
            <w:vAlign w:val="center"/>
          </w:tcPr>
          <w:p w:rsidR="00954E1A" w:rsidRPr="00073366" w:rsidRDefault="00954E1A" w:rsidP="003C4914">
            <w:pPr>
              <w:pStyle w:val="19"/>
              <w:ind w:firstLine="0"/>
              <w:jc w:val="left"/>
              <w:rPr>
                <w:sz w:val="26"/>
                <w:szCs w:val="26"/>
              </w:rPr>
            </w:pPr>
            <w:r w:rsidRPr="00073366">
              <w:rPr>
                <w:sz w:val="26"/>
                <w:szCs w:val="26"/>
              </w:rPr>
              <w:t>ГОСТ ISO 4032-2014</w:t>
            </w:r>
          </w:p>
        </w:tc>
        <w:tc>
          <w:tcPr>
            <w:tcW w:w="7336" w:type="dxa"/>
          </w:tcPr>
          <w:p w:rsidR="00954E1A" w:rsidRPr="00073366" w:rsidRDefault="00954E1A" w:rsidP="003C4914">
            <w:pPr>
              <w:pStyle w:val="ConsPlusDocList"/>
              <w:jc w:val="both"/>
              <w:rPr>
                <w:rFonts w:ascii="Times New Roman" w:hAnsi="Times New Roman" w:cs="Times New Roman"/>
                <w:sz w:val="26"/>
                <w:szCs w:val="26"/>
              </w:rPr>
            </w:pPr>
            <w:r>
              <w:rPr>
                <w:rFonts w:ascii="Times New Roman" w:hAnsi="Times New Roman" w:cs="Times New Roman"/>
                <w:sz w:val="26"/>
                <w:szCs w:val="26"/>
              </w:rPr>
              <w:t>«</w:t>
            </w:r>
            <w:r w:rsidRPr="00073366">
              <w:rPr>
                <w:rFonts w:ascii="Times New Roman" w:hAnsi="Times New Roman" w:cs="Times New Roman"/>
                <w:sz w:val="26"/>
                <w:szCs w:val="26"/>
              </w:rPr>
              <w:t>Межгосударственный стандарт. Гайки шестигранные нормальные</w:t>
            </w:r>
            <w:r>
              <w:rPr>
                <w:rFonts w:ascii="Times New Roman" w:hAnsi="Times New Roman" w:cs="Times New Roman"/>
                <w:sz w:val="26"/>
                <w:szCs w:val="26"/>
              </w:rPr>
              <w:t xml:space="preserve"> (тип 1). Классы точности A и B»</w:t>
            </w:r>
            <w:r w:rsidRPr="00073366">
              <w:rPr>
                <w:rFonts w:ascii="Times New Roman" w:hAnsi="Times New Roman" w:cs="Times New Roman"/>
                <w:sz w:val="26"/>
                <w:szCs w:val="26"/>
              </w:rPr>
              <w:t xml:space="preserve"> (введен в действие Приказом </w:t>
            </w:r>
            <w:proofErr w:type="spellStart"/>
            <w:r w:rsidRPr="00073366">
              <w:rPr>
                <w:rFonts w:ascii="Times New Roman" w:hAnsi="Times New Roman" w:cs="Times New Roman"/>
                <w:sz w:val="26"/>
                <w:szCs w:val="26"/>
              </w:rPr>
              <w:t>Росстандарта</w:t>
            </w:r>
            <w:proofErr w:type="spellEnd"/>
            <w:r w:rsidRPr="00073366">
              <w:rPr>
                <w:rFonts w:ascii="Times New Roman" w:hAnsi="Times New Roman" w:cs="Times New Roman"/>
                <w:sz w:val="26"/>
                <w:szCs w:val="26"/>
              </w:rPr>
              <w:t xml:space="preserve"> от 21.07.2015 N 941-ст)</w:t>
            </w:r>
          </w:p>
        </w:tc>
      </w:tr>
      <w:tr w:rsidR="00954E1A" w:rsidRPr="00B3229B" w:rsidTr="003C4914">
        <w:tc>
          <w:tcPr>
            <w:tcW w:w="2269" w:type="dxa"/>
            <w:shd w:val="clear" w:color="auto" w:fill="auto"/>
            <w:vAlign w:val="center"/>
          </w:tcPr>
          <w:p w:rsidR="00954E1A" w:rsidRPr="00073366" w:rsidRDefault="00954E1A" w:rsidP="003C4914">
            <w:pPr>
              <w:pStyle w:val="19"/>
              <w:ind w:firstLine="0"/>
              <w:jc w:val="left"/>
              <w:rPr>
                <w:sz w:val="26"/>
                <w:szCs w:val="26"/>
              </w:rPr>
            </w:pPr>
            <w:r w:rsidRPr="00073366">
              <w:rPr>
                <w:sz w:val="26"/>
                <w:szCs w:val="26"/>
              </w:rPr>
              <w:t>ГОСТ 10299-80</w:t>
            </w:r>
          </w:p>
        </w:tc>
        <w:tc>
          <w:tcPr>
            <w:tcW w:w="7336" w:type="dxa"/>
          </w:tcPr>
          <w:p w:rsidR="00954E1A" w:rsidRPr="00073366" w:rsidRDefault="00954E1A" w:rsidP="003C4914">
            <w:pPr>
              <w:pStyle w:val="ConsPlusDocList"/>
              <w:jc w:val="both"/>
              <w:rPr>
                <w:rFonts w:ascii="Times New Roman" w:hAnsi="Times New Roman" w:cs="Times New Roman"/>
                <w:sz w:val="26"/>
                <w:szCs w:val="26"/>
              </w:rPr>
            </w:pPr>
            <w:r>
              <w:rPr>
                <w:rFonts w:ascii="Times New Roman" w:hAnsi="Times New Roman" w:cs="Times New Roman"/>
                <w:sz w:val="26"/>
                <w:szCs w:val="26"/>
              </w:rPr>
              <w:t>«</w:t>
            </w:r>
            <w:r w:rsidRPr="00073366">
              <w:rPr>
                <w:rFonts w:ascii="Times New Roman" w:hAnsi="Times New Roman" w:cs="Times New Roman"/>
                <w:sz w:val="26"/>
                <w:szCs w:val="26"/>
              </w:rPr>
              <w:t>Межгосударственный стандарт. Заклепки с полукруглой головкой классов точно</w:t>
            </w:r>
            <w:r>
              <w:rPr>
                <w:rFonts w:ascii="Times New Roman" w:hAnsi="Times New Roman" w:cs="Times New Roman"/>
                <w:sz w:val="26"/>
                <w:szCs w:val="26"/>
              </w:rPr>
              <w:t>сти B и C. Технические условия»</w:t>
            </w:r>
            <w:r w:rsidRPr="00073366">
              <w:rPr>
                <w:rFonts w:ascii="Times New Roman" w:hAnsi="Times New Roman" w:cs="Times New Roman"/>
                <w:sz w:val="26"/>
                <w:szCs w:val="26"/>
              </w:rPr>
              <w:t>(утв. и введен в действие Постановлением Госстандарта СССР от 06.05.1980 N 2009) (ред. от 01.06.1990)</w:t>
            </w:r>
          </w:p>
        </w:tc>
      </w:tr>
      <w:tr w:rsidR="00954E1A" w:rsidRPr="00B3229B" w:rsidTr="003C4914">
        <w:tc>
          <w:tcPr>
            <w:tcW w:w="2269" w:type="dxa"/>
            <w:vAlign w:val="center"/>
          </w:tcPr>
          <w:p w:rsidR="00954E1A" w:rsidRPr="00B3229B" w:rsidRDefault="00954E1A" w:rsidP="003C4914">
            <w:pPr>
              <w:pStyle w:val="19"/>
              <w:ind w:firstLine="0"/>
              <w:jc w:val="left"/>
              <w:rPr>
                <w:sz w:val="26"/>
                <w:szCs w:val="26"/>
              </w:rPr>
            </w:pPr>
            <w:r w:rsidRPr="00B3229B">
              <w:rPr>
                <w:sz w:val="26"/>
                <w:szCs w:val="26"/>
              </w:rPr>
              <w:t>ГОСТ 4751-73</w:t>
            </w:r>
          </w:p>
        </w:tc>
        <w:tc>
          <w:tcPr>
            <w:tcW w:w="7336" w:type="dxa"/>
          </w:tcPr>
          <w:p w:rsidR="00954E1A" w:rsidRPr="00B3229B" w:rsidRDefault="00954E1A" w:rsidP="003C4914">
            <w:pPr>
              <w:pStyle w:val="ConsPlusDocList"/>
              <w:jc w:val="both"/>
              <w:rPr>
                <w:rFonts w:ascii="Times New Roman" w:hAnsi="Times New Roman" w:cs="Times New Roman"/>
                <w:sz w:val="26"/>
                <w:szCs w:val="26"/>
              </w:rPr>
            </w:pPr>
            <w:r w:rsidRPr="00B3229B">
              <w:rPr>
                <w:rFonts w:ascii="Times New Roman" w:hAnsi="Times New Roman" w:cs="Times New Roman"/>
                <w:sz w:val="26"/>
                <w:szCs w:val="26"/>
              </w:rPr>
              <w:t>«Государственный стандарт Союза ССР. Рым-болты. Технические условия» (утв. и введен в действие Постановлением Госстандарта СССР от 10.05.1973 N 1169) (ред. от 01.08.1990)</w:t>
            </w:r>
            <w:r>
              <w:rPr>
                <w:rFonts w:ascii="Arial" w:hAnsi="Arial" w:cs="Arial"/>
                <w:color w:val="0E141A"/>
                <w:sz w:val="15"/>
                <w:szCs w:val="15"/>
                <w:shd w:val="clear" w:color="auto" w:fill="F2F4F6"/>
              </w:rPr>
              <w:t xml:space="preserve"> </w:t>
            </w:r>
          </w:p>
        </w:tc>
      </w:tr>
      <w:tr w:rsidR="00954E1A" w:rsidRPr="00B3229B" w:rsidTr="003C4914">
        <w:tc>
          <w:tcPr>
            <w:tcW w:w="2269" w:type="dxa"/>
            <w:vAlign w:val="center"/>
          </w:tcPr>
          <w:p w:rsidR="00954E1A" w:rsidRPr="00D22142" w:rsidRDefault="00954E1A" w:rsidP="003C4914">
            <w:pPr>
              <w:pStyle w:val="19"/>
              <w:ind w:firstLine="0"/>
              <w:jc w:val="left"/>
              <w:rPr>
                <w:sz w:val="26"/>
                <w:szCs w:val="26"/>
              </w:rPr>
            </w:pPr>
            <w:r w:rsidRPr="00D22142">
              <w:rPr>
                <w:sz w:val="26"/>
                <w:szCs w:val="26"/>
              </w:rPr>
              <w:t>ГОСТ 21963-2002</w:t>
            </w:r>
          </w:p>
        </w:tc>
        <w:tc>
          <w:tcPr>
            <w:tcW w:w="7336" w:type="dxa"/>
          </w:tcPr>
          <w:p w:rsidR="00954E1A" w:rsidRPr="00D22142" w:rsidRDefault="00954E1A" w:rsidP="003C4914">
            <w:pPr>
              <w:pStyle w:val="ConsPlusDocList"/>
              <w:jc w:val="both"/>
              <w:rPr>
                <w:rFonts w:ascii="Times New Roman" w:hAnsi="Times New Roman" w:cs="Times New Roman"/>
                <w:sz w:val="26"/>
                <w:szCs w:val="26"/>
              </w:rPr>
            </w:pPr>
            <w:r w:rsidRPr="00D22142">
              <w:rPr>
                <w:rFonts w:ascii="Times New Roman" w:hAnsi="Times New Roman" w:cs="Times New Roman"/>
                <w:sz w:val="26"/>
                <w:szCs w:val="26"/>
              </w:rPr>
              <w:t xml:space="preserve">«Межгосударственный стандарт. Круги отрезные. Технические условия» (введен в действие Постановлением Госстандарта </w:t>
            </w:r>
            <w:r>
              <w:rPr>
                <w:rFonts w:ascii="Times New Roman" w:hAnsi="Times New Roman" w:cs="Times New Roman"/>
                <w:sz w:val="26"/>
                <w:szCs w:val="26"/>
              </w:rPr>
              <w:t xml:space="preserve">России от 28.04.2003 N 134-ст) </w:t>
            </w:r>
            <w:r w:rsidRPr="00D22142">
              <w:rPr>
                <w:rFonts w:ascii="Times New Roman" w:hAnsi="Times New Roman" w:cs="Times New Roman"/>
                <w:sz w:val="26"/>
                <w:szCs w:val="26"/>
              </w:rPr>
              <w:t>Поправка к ГОСТ 21963-2002) «Круги отрезные. Технические условия»</w:t>
            </w:r>
          </w:p>
        </w:tc>
      </w:tr>
      <w:tr w:rsidR="00954E1A" w:rsidRPr="00B3229B" w:rsidTr="003C4914">
        <w:tc>
          <w:tcPr>
            <w:tcW w:w="2269" w:type="dxa"/>
            <w:shd w:val="clear" w:color="auto" w:fill="auto"/>
            <w:vAlign w:val="center"/>
          </w:tcPr>
          <w:p w:rsidR="00954E1A" w:rsidRPr="00D22142" w:rsidRDefault="00954E1A" w:rsidP="003C4914">
            <w:pPr>
              <w:rPr>
                <w:sz w:val="26"/>
                <w:szCs w:val="26"/>
              </w:rPr>
            </w:pPr>
            <w:r w:rsidRPr="00D22142">
              <w:rPr>
                <w:sz w:val="26"/>
                <w:szCs w:val="26"/>
              </w:rPr>
              <w:t>ГОСТ 9769-79 </w:t>
            </w:r>
          </w:p>
        </w:tc>
        <w:tc>
          <w:tcPr>
            <w:tcW w:w="7336" w:type="dxa"/>
            <w:shd w:val="clear" w:color="auto" w:fill="auto"/>
          </w:tcPr>
          <w:p w:rsidR="00954E1A" w:rsidRPr="00D22142" w:rsidRDefault="00954E1A" w:rsidP="003C4914">
            <w:pPr>
              <w:jc w:val="both"/>
              <w:rPr>
                <w:sz w:val="26"/>
                <w:szCs w:val="26"/>
              </w:rPr>
            </w:pPr>
            <w:r w:rsidRPr="00D22142">
              <w:rPr>
                <w:sz w:val="26"/>
                <w:szCs w:val="26"/>
              </w:rPr>
              <w:t>«Пилы дисковые с твердосплавными пластинами для обработки древесных материалов. Технические условия»  (утв. Постановлением Госстандарта СССР от 24.09.1979 № 3666)</w:t>
            </w:r>
          </w:p>
        </w:tc>
      </w:tr>
      <w:tr w:rsidR="00954E1A" w:rsidRPr="00B3229B" w:rsidTr="003C4914">
        <w:tc>
          <w:tcPr>
            <w:tcW w:w="2269" w:type="dxa"/>
            <w:shd w:val="clear" w:color="auto" w:fill="auto"/>
            <w:vAlign w:val="center"/>
          </w:tcPr>
          <w:p w:rsidR="00954E1A" w:rsidRPr="00D22142" w:rsidRDefault="00954E1A" w:rsidP="003C4914">
            <w:pPr>
              <w:rPr>
                <w:sz w:val="26"/>
                <w:szCs w:val="26"/>
              </w:rPr>
            </w:pPr>
            <w:r w:rsidRPr="00D22142">
              <w:rPr>
                <w:sz w:val="26"/>
                <w:szCs w:val="26"/>
              </w:rPr>
              <w:t>ГОСТ 20527-82</w:t>
            </w:r>
          </w:p>
        </w:tc>
        <w:tc>
          <w:tcPr>
            <w:tcW w:w="7336" w:type="dxa"/>
            <w:shd w:val="clear" w:color="auto" w:fill="auto"/>
          </w:tcPr>
          <w:p w:rsidR="00954E1A" w:rsidRPr="00D22142" w:rsidRDefault="00954E1A" w:rsidP="003C4914">
            <w:pPr>
              <w:jc w:val="both"/>
              <w:rPr>
                <w:sz w:val="26"/>
                <w:szCs w:val="26"/>
              </w:rPr>
            </w:pPr>
            <w:r w:rsidRPr="00D22142">
              <w:rPr>
                <w:sz w:val="26"/>
                <w:szCs w:val="26"/>
              </w:rPr>
              <w:t>«Фитинги угловые крупнотоннажных контейнеров. Конструкция и размеры» (утв.Постановлением Госстандарта СССР от 31.03.1982 №1365)</w:t>
            </w:r>
          </w:p>
        </w:tc>
      </w:tr>
      <w:tr w:rsidR="00954E1A" w:rsidRPr="00B3229B" w:rsidTr="003C4914">
        <w:tc>
          <w:tcPr>
            <w:tcW w:w="2269" w:type="dxa"/>
            <w:shd w:val="clear" w:color="auto" w:fill="auto"/>
            <w:vAlign w:val="center"/>
          </w:tcPr>
          <w:p w:rsidR="00954E1A" w:rsidRPr="00D22142" w:rsidRDefault="00954E1A" w:rsidP="003C4914">
            <w:pPr>
              <w:rPr>
                <w:sz w:val="26"/>
                <w:szCs w:val="26"/>
              </w:rPr>
            </w:pPr>
            <w:r w:rsidRPr="00D22142">
              <w:rPr>
                <w:sz w:val="26"/>
                <w:szCs w:val="26"/>
              </w:rPr>
              <w:t>ГОСТ 10902-77 </w:t>
            </w:r>
          </w:p>
        </w:tc>
        <w:tc>
          <w:tcPr>
            <w:tcW w:w="7336" w:type="dxa"/>
            <w:shd w:val="clear" w:color="auto" w:fill="auto"/>
          </w:tcPr>
          <w:p w:rsidR="00954E1A" w:rsidRPr="00D22142" w:rsidRDefault="00954E1A" w:rsidP="003C4914">
            <w:pPr>
              <w:jc w:val="both"/>
              <w:rPr>
                <w:sz w:val="26"/>
                <w:szCs w:val="26"/>
              </w:rPr>
            </w:pPr>
            <w:r w:rsidRPr="00D22142">
              <w:rPr>
                <w:sz w:val="26"/>
                <w:szCs w:val="26"/>
              </w:rPr>
              <w:t>«Сверла спиральные с цилиндрическим хвостовиком. Средняя серия. Основные размеры» ( утв.Постановлением Госстандарта СССР от 27.04.1988 № 1161)</w:t>
            </w:r>
          </w:p>
        </w:tc>
      </w:tr>
      <w:tr w:rsidR="00954E1A" w:rsidRPr="00B3229B" w:rsidTr="003C4914">
        <w:tc>
          <w:tcPr>
            <w:tcW w:w="2269" w:type="dxa"/>
            <w:shd w:val="clear" w:color="auto" w:fill="auto"/>
            <w:vAlign w:val="center"/>
          </w:tcPr>
          <w:p w:rsidR="00954E1A" w:rsidRPr="00D22142" w:rsidRDefault="00954E1A" w:rsidP="003C4914">
            <w:pPr>
              <w:pStyle w:val="19"/>
              <w:ind w:firstLine="0"/>
              <w:jc w:val="left"/>
              <w:rPr>
                <w:sz w:val="26"/>
                <w:szCs w:val="26"/>
              </w:rPr>
            </w:pPr>
            <w:r w:rsidRPr="00D22142">
              <w:rPr>
                <w:sz w:val="26"/>
                <w:szCs w:val="26"/>
              </w:rPr>
              <w:t>ГОСТ 25621-83</w:t>
            </w:r>
          </w:p>
        </w:tc>
        <w:tc>
          <w:tcPr>
            <w:tcW w:w="7336" w:type="dxa"/>
            <w:shd w:val="clear" w:color="auto" w:fill="auto"/>
          </w:tcPr>
          <w:p w:rsidR="00954E1A" w:rsidRPr="00D22142" w:rsidRDefault="00954E1A" w:rsidP="003C4914">
            <w:pPr>
              <w:pStyle w:val="ConsPlusDocList"/>
              <w:jc w:val="both"/>
              <w:rPr>
                <w:rFonts w:ascii="Times New Roman" w:hAnsi="Times New Roman" w:cs="Times New Roman"/>
                <w:sz w:val="26"/>
                <w:szCs w:val="26"/>
              </w:rPr>
            </w:pPr>
            <w:r w:rsidRPr="00D22142">
              <w:rPr>
                <w:rFonts w:ascii="Times New Roman" w:hAnsi="Times New Roman" w:cs="Times New Roman"/>
                <w:sz w:val="26"/>
                <w:szCs w:val="26"/>
              </w:rPr>
              <w:t>«Материалы и изделия полимерные строительные герметизирующие и уплотняющие. Классификация и общие технические требования» (утв. Постановлением Госстроя СССР от 17.01.1983 N 12)</w:t>
            </w:r>
          </w:p>
        </w:tc>
      </w:tr>
      <w:tr w:rsidR="00954E1A" w:rsidRPr="00B3229B" w:rsidTr="003C4914">
        <w:tc>
          <w:tcPr>
            <w:tcW w:w="2269" w:type="dxa"/>
            <w:shd w:val="clear" w:color="auto" w:fill="auto"/>
            <w:vAlign w:val="center"/>
          </w:tcPr>
          <w:p w:rsidR="00954E1A" w:rsidRPr="00D22142" w:rsidRDefault="00954E1A" w:rsidP="003C4914">
            <w:pPr>
              <w:pStyle w:val="19"/>
              <w:ind w:firstLine="0"/>
              <w:jc w:val="left"/>
              <w:rPr>
                <w:sz w:val="26"/>
                <w:szCs w:val="26"/>
              </w:rPr>
            </w:pPr>
            <w:r w:rsidRPr="00D22142">
              <w:rPr>
                <w:sz w:val="26"/>
                <w:szCs w:val="26"/>
              </w:rPr>
              <w:t>ГОСТ 17199-88</w:t>
            </w:r>
          </w:p>
        </w:tc>
        <w:tc>
          <w:tcPr>
            <w:tcW w:w="7336" w:type="dxa"/>
            <w:shd w:val="clear" w:color="auto" w:fill="auto"/>
          </w:tcPr>
          <w:p w:rsidR="00954E1A" w:rsidRPr="00D22142" w:rsidRDefault="00954E1A" w:rsidP="003C4914">
            <w:pPr>
              <w:pStyle w:val="ConsPlusDocList"/>
              <w:jc w:val="both"/>
              <w:rPr>
                <w:rFonts w:ascii="Times New Roman" w:hAnsi="Times New Roman" w:cs="Times New Roman"/>
                <w:sz w:val="26"/>
                <w:szCs w:val="26"/>
              </w:rPr>
            </w:pPr>
            <w:r w:rsidRPr="00D22142">
              <w:rPr>
                <w:rFonts w:ascii="Times New Roman" w:hAnsi="Times New Roman" w:cs="Times New Roman"/>
                <w:sz w:val="26"/>
                <w:szCs w:val="26"/>
              </w:rPr>
              <w:t>«Межгосударственный стандарт. Отвертки слесарно-монтажные. Технические условия» (утв. Постановлением Госстандарта СССР от 21.07.1988 N 2702) Поправка к ГОСТ 17199-88 «Отвертки слесарно-монтажные. Технические условия»</w:t>
            </w:r>
            <w:r w:rsidRPr="00D22142">
              <w:rPr>
                <w:rFonts w:ascii="Arial" w:hAnsi="Arial" w:cs="Arial"/>
                <w:sz w:val="15"/>
                <w:szCs w:val="15"/>
                <w:shd w:val="clear" w:color="auto" w:fill="F2F4F6"/>
              </w:rPr>
              <w:t xml:space="preserve"> </w:t>
            </w:r>
          </w:p>
        </w:tc>
      </w:tr>
      <w:tr w:rsidR="00954E1A" w:rsidRPr="00B3229B" w:rsidTr="003C4914">
        <w:tc>
          <w:tcPr>
            <w:tcW w:w="2269" w:type="dxa"/>
            <w:shd w:val="clear" w:color="auto" w:fill="auto"/>
            <w:vAlign w:val="center"/>
          </w:tcPr>
          <w:p w:rsidR="00954E1A" w:rsidRPr="00D22142" w:rsidRDefault="00954E1A" w:rsidP="003C4914">
            <w:pPr>
              <w:pStyle w:val="19"/>
              <w:ind w:firstLine="0"/>
              <w:jc w:val="left"/>
              <w:rPr>
                <w:sz w:val="26"/>
                <w:szCs w:val="26"/>
              </w:rPr>
            </w:pPr>
            <w:r w:rsidRPr="00D22142">
              <w:rPr>
                <w:sz w:val="26"/>
                <w:szCs w:val="26"/>
              </w:rPr>
              <w:t>ГОСТ 10597-87</w:t>
            </w:r>
          </w:p>
        </w:tc>
        <w:tc>
          <w:tcPr>
            <w:tcW w:w="7336" w:type="dxa"/>
            <w:shd w:val="clear" w:color="auto" w:fill="auto"/>
          </w:tcPr>
          <w:p w:rsidR="00954E1A" w:rsidRPr="00D22142" w:rsidRDefault="00954E1A" w:rsidP="003C4914">
            <w:pPr>
              <w:pStyle w:val="ConsPlusDocList"/>
              <w:jc w:val="both"/>
              <w:rPr>
                <w:rFonts w:ascii="Times New Roman" w:hAnsi="Times New Roman" w:cs="Times New Roman"/>
                <w:sz w:val="26"/>
                <w:szCs w:val="26"/>
              </w:rPr>
            </w:pPr>
            <w:r w:rsidRPr="00D22142">
              <w:rPr>
                <w:rFonts w:ascii="Times New Roman" w:hAnsi="Times New Roman" w:cs="Times New Roman"/>
                <w:sz w:val="26"/>
                <w:szCs w:val="26"/>
              </w:rPr>
              <w:t>«Государственный стандарт Союза ССР. Кисти и щетки малярные. Технические условия» (утв. и введен в действие Постановлением Госстроя СССР от 22.12.1986 N 59) (ред. от 05.11.1990)</w:t>
            </w:r>
            <w:r w:rsidRPr="00D22142">
              <w:rPr>
                <w:rFonts w:ascii="Arial" w:hAnsi="Arial" w:cs="Arial"/>
                <w:sz w:val="15"/>
                <w:szCs w:val="15"/>
                <w:shd w:val="clear" w:color="auto" w:fill="F2F4F6"/>
              </w:rPr>
              <w:t xml:space="preserve"> </w:t>
            </w:r>
          </w:p>
        </w:tc>
      </w:tr>
      <w:tr w:rsidR="00954E1A" w:rsidRPr="00B3229B" w:rsidTr="003C4914">
        <w:tc>
          <w:tcPr>
            <w:tcW w:w="2269" w:type="dxa"/>
            <w:shd w:val="clear" w:color="auto" w:fill="auto"/>
            <w:vAlign w:val="center"/>
          </w:tcPr>
          <w:p w:rsidR="00954E1A" w:rsidRPr="00D22142" w:rsidRDefault="00954E1A" w:rsidP="003C4914">
            <w:pPr>
              <w:rPr>
                <w:sz w:val="26"/>
                <w:szCs w:val="26"/>
              </w:rPr>
            </w:pPr>
            <w:r w:rsidRPr="00D22142">
              <w:rPr>
                <w:sz w:val="26"/>
                <w:szCs w:val="26"/>
              </w:rPr>
              <w:t>ГОСТ 28638-90 </w:t>
            </w:r>
          </w:p>
        </w:tc>
        <w:tc>
          <w:tcPr>
            <w:tcW w:w="7336" w:type="dxa"/>
            <w:shd w:val="clear" w:color="auto" w:fill="auto"/>
          </w:tcPr>
          <w:p w:rsidR="00954E1A" w:rsidRPr="00D22142" w:rsidRDefault="00954E1A" w:rsidP="003C4914">
            <w:pPr>
              <w:jc w:val="both"/>
              <w:rPr>
                <w:sz w:val="26"/>
                <w:szCs w:val="26"/>
              </w:rPr>
            </w:pPr>
            <w:r w:rsidRPr="00D22142">
              <w:rPr>
                <w:sz w:val="26"/>
                <w:szCs w:val="26"/>
              </w:rPr>
              <w:t>«Изделия щетинно-щеточные бытового назначения. Общие технические условия» (утв. Постановлением Госстандарта СССР от 02.08.1990 № 2353) (переиздание апрель 2003)</w:t>
            </w:r>
          </w:p>
        </w:tc>
      </w:tr>
      <w:tr w:rsidR="00954E1A" w:rsidRPr="00B3229B" w:rsidTr="003C4914">
        <w:tc>
          <w:tcPr>
            <w:tcW w:w="2269" w:type="dxa"/>
            <w:vAlign w:val="center"/>
          </w:tcPr>
          <w:p w:rsidR="00954E1A" w:rsidRPr="00B3229B" w:rsidRDefault="00954E1A" w:rsidP="003C4914">
            <w:pPr>
              <w:pStyle w:val="19"/>
              <w:ind w:firstLine="0"/>
              <w:jc w:val="left"/>
              <w:rPr>
                <w:sz w:val="26"/>
                <w:szCs w:val="26"/>
              </w:rPr>
            </w:pPr>
            <w:r w:rsidRPr="00B3229B">
              <w:rPr>
                <w:sz w:val="26"/>
                <w:szCs w:val="26"/>
              </w:rPr>
              <w:t>ГОСТ 18251-87</w:t>
            </w:r>
          </w:p>
        </w:tc>
        <w:tc>
          <w:tcPr>
            <w:tcW w:w="7336" w:type="dxa"/>
          </w:tcPr>
          <w:p w:rsidR="00954E1A" w:rsidRPr="00B3229B" w:rsidRDefault="00954E1A" w:rsidP="003C4914">
            <w:pPr>
              <w:pStyle w:val="ConsPlusDocList"/>
              <w:jc w:val="both"/>
              <w:rPr>
                <w:rFonts w:ascii="Times New Roman" w:hAnsi="Times New Roman" w:cs="Times New Roman"/>
                <w:sz w:val="26"/>
                <w:szCs w:val="26"/>
              </w:rPr>
            </w:pPr>
            <w:r w:rsidRPr="00B3229B">
              <w:rPr>
                <w:rFonts w:ascii="Times New Roman" w:hAnsi="Times New Roman" w:cs="Times New Roman"/>
                <w:sz w:val="26"/>
                <w:szCs w:val="26"/>
              </w:rPr>
              <w:t>«Государственный стандарт Союза ССР. Лента клеевая на бумажной основе. Технические условия» (утв. Постановлением Госстандарта СССР от 22.12.1987 N 4778)</w:t>
            </w:r>
            <w:r>
              <w:rPr>
                <w:rFonts w:ascii="Arial" w:hAnsi="Arial" w:cs="Arial"/>
                <w:color w:val="0E141A"/>
                <w:sz w:val="15"/>
                <w:szCs w:val="15"/>
                <w:shd w:val="clear" w:color="auto" w:fill="F2F4F6"/>
              </w:rPr>
              <w:t xml:space="preserve"> </w:t>
            </w:r>
          </w:p>
        </w:tc>
      </w:tr>
      <w:tr w:rsidR="00954E1A" w:rsidRPr="00B3229B" w:rsidTr="003C4914">
        <w:tc>
          <w:tcPr>
            <w:tcW w:w="2269" w:type="dxa"/>
            <w:vAlign w:val="center"/>
          </w:tcPr>
          <w:p w:rsidR="00954E1A" w:rsidRPr="00D22142" w:rsidRDefault="00954E1A" w:rsidP="003C4914">
            <w:pPr>
              <w:pStyle w:val="19"/>
              <w:ind w:firstLine="0"/>
              <w:jc w:val="left"/>
              <w:rPr>
                <w:sz w:val="26"/>
                <w:szCs w:val="26"/>
              </w:rPr>
            </w:pPr>
            <w:r>
              <w:rPr>
                <w:sz w:val="26"/>
                <w:szCs w:val="26"/>
                <w:shd w:val="clear" w:color="auto" w:fill="FFFFFF"/>
              </w:rPr>
              <w:t xml:space="preserve">ТУ </w:t>
            </w:r>
            <w:r w:rsidRPr="00D22142">
              <w:rPr>
                <w:sz w:val="26"/>
                <w:szCs w:val="26"/>
                <w:shd w:val="clear" w:color="auto" w:fill="FFFFFF"/>
              </w:rPr>
              <w:t>2257-016-65173993-2013</w:t>
            </w:r>
          </w:p>
        </w:tc>
        <w:tc>
          <w:tcPr>
            <w:tcW w:w="7336" w:type="dxa"/>
          </w:tcPr>
          <w:p w:rsidR="00954E1A" w:rsidRPr="00D22142" w:rsidRDefault="00954E1A" w:rsidP="003C4914">
            <w:pPr>
              <w:pStyle w:val="ConsPlusDocList"/>
              <w:jc w:val="both"/>
              <w:rPr>
                <w:rFonts w:ascii="Times New Roman" w:hAnsi="Times New Roman" w:cs="Times New Roman"/>
                <w:sz w:val="26"/>
                <w:szCs w:val="26"/>
              </w:rPr>
            </w:pPr>
            <w:r>
              <w:rPr>
                <w:rFonts w:ascii="Times New Roman" w:hAnsi="Times New Roman" w:cs="Times New Roman"/>
                <w:sz w:val="26"/>
                <w:szCs w:val="26"/>
                <w:shd w:val="clear" w:color="auto" w:fill="FFFFFF"/>
              </w:rPr>
              <w:t>«</w:t>
            </w:r>
            <w:r w:rsidRPr="00D22142">
              <w:rPr>
                <w:rFonts w:ascii="Times New Roman" w:hAnsi="Times New Roman" w:cs="Times New Roman"/>
                <w:sz w:val="26"/>
                <w:szCs w:val="26"/>
                <w:shd w:val="clear" w:color="auto" w:fill="FFFFFF"/>
              </w:rPr>
              <w:t>Герметики силиконовые для ремонтных и строительных работ</w:t>
            </w:r>
            <w:r>
              <w:rPr>
                <w:rFonts w:ascii="Times New Roman" w:hAnsi="Times New Roman" w:cs="Times New Roman"/>
                <w:sz w:val="26"/>
                <w:szCs w:val="26"/>
                <w:shd w:val="clear" w:color="auto" w:fill="FFFFFF"/>
              </w:rPr>
              <w:t>»</w:t>
            </w:r>
          </w:p>
        </w:tc>
      </w:tr>
    </w:tbl>
    <w:p w:rsidR="00954E1A" w:rsidRDefault="00954E1A" w:rsidP="00954E1A">
      <w:pPr>
        <w:ind w:firstLine="709"/>
        <w:jc w:val="both"/>
        <w:rPr>
          <w:b/>
          <w:sz w:val="28"/>
          <w:szCs w:val="28"/>
        </w:rPr>
      </w:pPr>
    </w:p>
    <w:p w:rsidR="00954E1A" w:rsidRPr="006C7DEC" w:rsidRDefault="00954E1A" w:rsidP="00954E1A">
      <w:pPr>
        <w:ind w:firstLine="567"/>
        <w:jc w:val="both"/>
        <w:rPr>
          <w:b/>
          <w:sz w:val="28"/>
          <w:szCs w:val="28"/>
        </w:rPr>
      </w:pPr>
      <w:r w:rsidRPr="006C7DEC">
        <w:rPr>
          <w:b/>
          <w:sz w:val="28"/>
          <w:szCs w:val="28"/>
        </w:rPr>
        <w:t>4.4. Объем закупки Товара.</w:t>
      </w:r>
    </w:p>
    <w:p w:rsidR="00954E1A" w:rsidRPr="007B2F81" w:rsidRDefault="00954E1A" w:rsidP="00954E1A">
      <w:pPr>
        <w:ind w:firstLine="567"/>
        <w:jc w:val="both"/>
        <w:rPr>
          <w:rFonts w:eastAsia="MS Mincho"/>
          <w:sz w:val="28"/>
          <w:szCs w:val="28"/>
        </w:rPr>
      </w:pPr>
      <w:r>
        <w:rPr>
          <w:sz w:val="28"/>
          <w:szCs w:val="28"/>
        </w:rPr>
        <w:t xml:space="preserve">4.4.1. </w:t>
      </w:r>
      <w:r w:rsidRPr="00900216">
        <w:rPr>
          <w:sz w:val="28"/>
          <w:szCs w:val="28"/>
        </w:rPr>
        <w:t>Объем закупки Товара складывается из общего количества Товара</w:t>
      </w:r>
      <w:r>
        <w:rPr>
          <w:sz w:val="28"/>
          <w:szCs w:val="28"/>
        </w:rPr>
        <w:t>,</w:t>
      </w:r>
      <w:r w:rsidRPr="00900216">
        <w:rPr>
          <w:sz w:val="28"/>
          <w:szCs w:val="28"/>
        </w:rPr>
        <w:t xml:space="preserve"> приобретенного по </w:t>
      </w:r>
      <w:r w:rsidRPr="00BC5E82">
        <w:rPr>
          <w:sz w:val="28"/>
          <w:szCs w:val="28"/>
        </w:rPr>
        <w:t>заявкам (форма указана в приложении № 3 к проекту</w:t>
      </w:r>
      <w:r w:rsidRPr="005E2A5E">
        <w:rPr>
          <w:sz w:val="28"/>
          <w:szCs w:val="28"/>
        </w:rPr>
        <w:t xml:space="preserve"> договора документации о закупке)</w:t>
      </w:r>
      <w:r w:rsidRPr="00900216">
        <w:rPr>
          <w:sz w:val="28"/>
          <w:szCs w:val="28"/>
        </w:rPr>
        <w:t xml:space="preserve"> </w:t>
      </w:r>
      <w:r>
        <w:rPr>
          <w:rFonts w:eastAsia="MS Mincho"/>
          <w:sz w:val="28"/>
          <w:szCs w:val="28"/>
        </w:rPr>
        <w:t>Покупателя.</w:t>
      </w:r>
      <w:r w:rsidR="007B2F81">
        <w:rPr>
          <w:rFonts w:eastAsia="MS Mincho"/>
          <w:sz w:val="28"/>
          <w:szCs w:val="28"/>
        </w:rPr>
        <w:t xml:space="preserve"> </w:t>
      </w:r>
      <w:r w:rsidR="007B2F81" w:rsidRPr="007B2F81">
        <w:rPr>
          <w:color w:val="000000"/>
          <w:sz w:val="28"/>
          <w:szCs w:val="28"/>
        </w:rPr>
        <w:t xml:space="preserve">Фактическое количество определяется исходя из текущих потребностей </w:t>
      </w:r>
      <w:r w:rsidR="00437598">
        <w:rPr>
          <w:color w:val="000000"/>
          <w:sz w:val="28"/>
          <w:szCs w:val="28"/>
        </w:rPr>
        <w:t>филиала ПАО </w:t>
      </w:r>
      <w:r w:rsidR="007B2F81" w:rsidRPr="007B2F81">
        <w:rPr>
          <w:color w:val="000000"/>
          <w:sz w:val="28"/>
          <w:szCs w:val="28"/>
        </w:rPr>
        <w:t>«</w:t>
      </w:r>
      <w:proofErr w:type="spellStart"/>
      <w:r w:rsidR="007B2F81" w:rsidRPr="007B2F81">
        <w:rPr>
          <w:color w:val="000000"/>
          <w:sz w:val="28"/>
          <w:szCs w:val="28"/>
        </w:rPr>
        <w:t>ТрансКонтейнер</w:t>
      </w:r>
      <w:proofErr w:type="spellEnd"/>
      <w:r w:rsidR="007B2F81" w:rsidRPr="007B2F81">
        <w:rPr>
          <w:color w:val="000000"/>
          <w:sz w:val="28"/>
          <w:szCs w:val="28"/>
        </w:rPr>
        <w:t>»</w:t>
      </w:r>
      <w:r w:rsidR="00437598">
        <w:rPr>
          <w:color w:val="000000"/>
          <w:sz w:val="28"/>
          <w:szCs w:val="28"/>
        </w:rPr>
        <w:t xml:space="preserve"> на Октябрьской железной дороге</w:t>
      </w:r>
      <w:r w:rsidR="007B2F81" w:rsidRPr="007B2F81">
        <w:rPr>
          <w:color w:val="000000"/>
          <w:sz w:val="28"/>
          <w:szCs w:val="28"/>
        </w:rPr>
        <w:t xml:space="preserve">. </w:t>
      </w:r>
      <w:r w:rsidR="00437598">
        <w:rPr>
          <w:color w:val="000000"/>
          <w:sz w:val="28"/>
          <w:szCs w:val="28"/>
        </w:rPr>
        <w:t>Филиал ПАО </w:t>
      </w:r>
      <w:r w:rsidR="007B2F81" w:rsidRPr="007B2F81">
        <w:rPr>
          <w:color w:val="000000"/>
          <w:sz w:val="28"/>
          <w:szCs w:val="28"/>
        </w:rPr>
        <w:t>«</w:t>
      </w:r>
      <w:proofErr w:type="spellStart"/>
      <w:r w:rsidR="007B2F81" w:rsidRPr="007B2F81">
        <w:rPr>
          <w:color w:val="000000"/>
          <w:sz w:val="28"/>
          <w:szCs w:val="28"/>
        </w:rPr>
        <w:t>ТрансКонтейнер</w:t>
      </w:r>
      <w:proofErr w:type="spellEnd"/>
      <w:r w:rsidR="007B2F81" w:rsidRPr="007B2F81">
        <w:rPr>
          <w:color w:val="000000"/>
          <w:sz w:val="28"/>
          <w:szCs w:val="28"/>
        </w:rPr>
        <w:t xml:space="preserve">» </w:t>
      </w:r>
      <w:r w:rsidR="00437598">
        <w:rPr>
          <w:color w:val="000000"/>
          <w:sz w:val="28"/>
          <w:szCs w:val="28"/>
        </w:rPr>
        <w:t xml:space="preserve">на Октябрьской железной дороге </w:t>
      </w:r>
      <w:r w:rsidR="007B2F81" w:rsidRPr="007B2F81">
        <w:rPr>
          <w:color w:val="000000"/>
          <w:sz w:val="28"/>
          <w:szCs w:val="28"/>
        </w:rPr>
        <w:t xml:space="preserve">не берет на себя обязательство по закупке товара в </w:t>
      </w:r>
      <w:r w:rsidR="00437598">
        <w:rPr>
          <w:color w:val="000000"/>
          <w:sz w:val="28"/>
          <w:szCs w:val="28"/>
        </w:rPr>
        <w:t>полном объеме, указанном в п.4.5. настоящего Технического задания</w:t>
      </w:r>
      <w:r w:rsidR="007B2F81" w:rsidRPr="007B2F81">
        <w:rPr>
          <w:color w:val="000000"/>
          <w:sz w:val="28"/>
          <w:szCs w:val="28"/>
        </w:rPr>
        <w:t>.</w:t>
      </w:r>
    </w:p>
    <w:p w:rsidR="00954E1A" w:rsidRDefault="00954E1A" w:rsidP="00954E1A">
      <w:pPr>
        <w:ind w:firstLine="567"/>
        <w:jc w:val="both"/>
        <w:rPr>
          <w:sz w:val="28"/>
          <w:szCs w:val="28"/>
        </w:rPr>
      </w:pPr>
    </w:p>
    <w:p w:rsidR="00954E1A" w:rsidRDefault="00954E1A" w:rsidP="00954E1A">
      <w:pPr>
        <w:ind w:firstLine="709"/>
        <w:jc w:val="both"/>
        <w:rPr>
          <w:b/>
          <w:bCs/>
          <w:spacing w:val="-9"/>
          <w:sz w:val="28"/>
          <w:szCs w:val="28"/>
        </w:rPr>
      </w:pPr>
      <w:r>
        <w:rPr>
          <w:b/>
          <w:bCs/>
          <w:spacing w:val="-9"/>
          <w:sz w:val="28"/>
          <w:szCs w:val="28"/>
        </w:rPr>
        <w:t>4.5</w:t>
      </w:r>
      <w:r w:rsidRPr="007A5540">
        <w:rPr>
          <w:b/>
          <w:bCs/>
          <w:spacing w:val="-9"/>
          <w:sz w:val="28"/>
          <w:szCs w:val="28"/>
        </w:rPr>
        <w:t xml:space="preserve">. </w:t>
      </w:r>
      <w:r>
        <w:rPr>
          <w:b/>
          <w:bCs/>
          <w:spacing w:val="-9"/>
          <w:sz w:val="28"/>
          <w:szCs w:val="28"/>
        </w:rPr>
        <w:t>Виды, о</w:t>
      </w:r>
      <w:r w:rsidRPr="007A5540">
        <w:rPr>
          <w:b/>
          <w:bCs/>
          <w:spacing w:val="-9"/>
          <w:sz w:val="28"/>
          <w:szCs w:val="28"/>
        </w:rPr>
        <w:t>бъем</w:t>
      </w:r>
      <w:r>
        <w:rPr>
          <w:b/>
          <w:bCs/>
          <w:spacing w:val="-9"/>
          <w:sz w:val="28"/>
          <w:szCs w:val="28"/>
        </w:rPr>
        <w:t>ы</w:t>
      </w:r>
      <w:r w:rsidRPr="007A5540">
        <w:rPr>
          <w:b/>
          <w:bCs/>
          <w:spacing w:val="-9"/>
          <w:sz w:val="28"/>
          <w:szCs w:val="28"/>
        </w:rPr>
        <w:t xml:space="preserve"> </w:t>
      </w:r>
      <w:r>
        <w:rPr>
          <w:b/>
          <w:bCs/>
          <w:spacing w:val="-9"/>
          <w:sz w:val="28"/>
          <w:szCs w:val="28"/>
        </w:rPr>
        <w:t>и единичные расценки на Товар</w:t>
      </w:r>
      <w:r w:rsidRPr="007A5540">
        <w:rPr>
          <w:b/>
          <w:bCs/>
          <w:spacing w:val="-9"/>
          <w:sz w:val="28"/>
          <w:szCs w:val="28"/>
        </w:rPr>
        <w:t>.</w:t>
      </w:r>
    </w:p>
    <w:tbl>
      <w:tblPr>
        <w:tblW w:w="10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5665"/>
        <w:gridCol w:w="1181"/>
        <w:gridCol w:w="1442"/>
        <w:gridCol w:w="1601"/>
      </w:tblGrid>
      <w:tr w:rsidR="00954E1A" w:rsidRPr="00954E1A" w:rsidTr="003C4914">
        <w:tc>
          <w:tcPr>
            <w:tcW w:w="283"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 п/п</w:t>
            </w:r>
          </w:p>
        </w:tc>
        <w:tc>
          <w:tcPr>
            <w:tcW w:w="5849"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Наименование Товара</w:t>
            </w:r>
          </w:p>
        </w:tc>
        <w:tc>
          <w:tcPr>
            <w:tcW w:w="1181"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Ед. изм.</w:t>
            </w:r>
          </w:p>
        </w:tc>
        <w:tc>
          <w:tcPr>
            <w:tcW w:w="1476"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Кол-во Товара на 2017</w:t>
            </w:r>
            <w:r w:rsidR="00437598">
              <w:rPr>
                <w:rFonts w:ascii="Times New Roman" w:hAnsi="Times New Roman" w:cs="Times New Roman"/>
                <w:noProof/>
              </w:rPr>
              <w:t xml:space="preserve"> год</w:t>
            </w:r>
          </w:p>
        </w:tc>
        <w:tc>
          <w:tcPr>
            <w:tcW w:w="1641" w:type="dxa"/>
            <w:shd w:val="clear" w:color="auto" w:fill="auto"/>
          </w:tcPr>
          <w:p w:rsidR="00954E1A" w:rsidRPr="00954E1A" w:rsidRDefault="00954E1A" w:rsidP="003C4914">
            <w:pPr>
              <w:suppressAutoHyphens w:val="0"/>
            </w:pPr>
            <w:r w:rsidRPr="00954E1A">
              <w:t>Макс. Цена за ед. товара ( без НДС)</w:t>
            </w:r>
          </w:p>
        </w:tc>
      </w:tr>
      <w:tr w:rsidR="00954E1A" w:rsidRPr="00954E1A" w:rsidTr="003C4914">
        <w:trPr>
          <w:trHeight w:val="232"/>
        </w:trPr>
        <w:tc>
          <w:tcPr>
            <w:tcW w:w="283"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1.</w:t>
            </w:r>
          </w:p>
        </w:tc>
        <w:tc>
          <w:tcPr>
            <w:tcW w:w="5849" w:type="dxa"/>
            <w:vAlign w:val="center"/>
          </w:tcPr>
          <w:p w:rsidR="00954E1A" w:rsidRPr="00954E1A" w:rsidRDefault="00954E1A" w:rsidP="003C4914">
            <w:pPr>
              <w:pStyle w:val="24"/>
              <w:suppressAutoHyphens/>
              <w:ind w:left="0"/>
              <w:rPr>
                <w:rFonts w:ascii="Times New Roman" w:hAnsi="Times New Roman" w:cs="Times New Roman"/>
                <w:noProof/>
              </w:rPr>
            </w:pPr>
            <w:r w:rsidRPr="00954E1A">
              <w:rPr>
                <w:rFonts w:ascii="Times New Roman" w:hAnsi="Times New Roman" w:cs="Times New Roman"/>
                <w:noProof/>
              </w:rPr>
              <w:t xml:space="preserve">Болт </w:t>
            </w:r>
            <w:r w:rsidRPr="00954E1A">
              <w:rPr>
                <w:rFonts w:ascii="Times New Roman" w:hAnsi="Times New Roman" w:cs="Times New Roman"/>
              </w:rPr>
              <w:t>DIN933 М10х25</w:t>
            </w:r>
          </w:p>
        </w:tc>
        <w:tc>
          <w:tcPr>
            <w:tcW w:w="1181"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vAlign w:val="center"/>
          </w:tcPr>
          <w:p w:rsidR="00954E1A" w:rsidRPr="00954E1A" w:rsidRDefault="002007EA" w:rsidP="003C4914">
            <w:pPr>
              <w:pStyle w:val="24"/>
              <w:suppressAutoHyphens/>
              <w:ind w:left="0"/>
              <w:jc w:val="center"/>
              <w:rPr>
                <w:rFonts w:ascii="Times New Roman" w:hAnsi="Times New Roman" w:cs="Times New Roman"/>
                <w:noProof/>
              </w:rPr>
            </w:pPr>
            <w:r>
              <w:rPr>
                <w:rFonts w:ascii="Times New Roman" w:hAnsi="Times New Roman" w:cs="Times New Roman"/>
                <w:noProof/>
              </w:rPr>
              <w:t>18</w:t>
            </w:r>
            <w:r w:rsidR="00954E1A" w:rsidRPr="00954E1A">
              <w:rPr>
                <w:rFonts w:ascii="Times New Roman" w:hAnsi="Times New Roman" w:cs="Times New Roman"/>
                <w:noProof/>
              </w:rPr>
              <w:t>00</w:t>
            </w:r>
          </w:p>
        </w:tc>
        <w:tc>
          <w:tcPr>
            <w:tcW w:w="1641" w:type="dxa"/>
            <w:shd w:val="clear" w:color="auto" w:fill="auto"/>
            <w:vAlign w:val="center"/>
          </w:tcPr>
          <w:p w:rsidR="00954E1A" w:rsidRPr="00954E1A" w:rsidRDefault="00954E1A" w:rsidP="003C4914">
            <w:pPr>
              <w:suppressAutoHyphens w:val="0"/>
              <w:jc w:val="center"/>
            </w:pPr>
            <w:r w:rsidRPr="00954E1A">
              <w:t>11,02</w:t>
            </w:r>
          </w:p>
        </w:tc>
      </w:tr>
      <w:tr w:rsidR="00954E1A" w:rsidRPr="00954E1A" w:rsidTr="003C4914">
        <w:tc>
          <w:tcPr>
            <w:tcW w:w="283"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2.</w:t>
            </w:r>
          </w:p>
        </w:tc>
        <w:tc>
          <w:tcPr>
            <w:tcW w:w="5849" w:type="dxa"/>
            <w:vAlign w:val="center"/>
          </w:tcPr>
          <w:p w:rsidR="00954E1A" w:rsidRPr="00954E1A" w:rsidRDefault="00954E1A" w:rsidP="003C4914">
            <w:pPr>
              <w:pStyle w:val="24"/>
              <w:suppressAutoHyphens/>
              <w:ind w:left="0"/>
              <w:rPr>
                <w:rFonts w:ascii="Times New Roman" w:hAnsi="Times New Roman" w:cs="Times New Roman"/>
                <w:noProof/>
              </w:rPr>
            </w:pPr>
            <w:r w:rsidRPr="00954E1A">
              <w:rPr>
                <w:rFonts w:ascii="Times New Roman" w:hAnsi="Times New Roman" w:cs="Times New Roman"/>
                <w:noProof/>
              </w:rPr>
              <w:t xml:space="preserve">Гайка </w:t>
            </w:r>
            <w:r w:rsidRPr="00954E1A">
              <w:rPr>
                <w:rFonts w:ascii="Times New Roman" w:hAnsi="Times New Roman" w:cs="Times New Roman"/>
              </w:rPr>
              <w:t>DIN934 М10</w:t>
            </w:r>
          </w:p>
        </w:tc>
        <w:tc>
          <w:tcPr>
            <w:tcW w:w="1181"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vAlign w:val="center"/>
          </w:tcPr>
          <w:p w:rsidR="00954E1A" w:rsidRPr="00954E1A" w:rsidRDefault="002007EA" w:rsidP="003C4914">
            <w:pPr>
              <w:pStyle w:val="24"/>
              <w:suppressAutoHyphens/>
              <w:ind w:left="0"/>
              <w:jc w:val="center"/>
              <w:rPr>
                <w:rFonts w:ascii="Times New Roman" w:hAnsi="Times New Roman" w:cs="Times New Roman"/>
                <w:noProof/>
              </w:rPr>
            </w:pPr>
            <w:r>
              <w:rPr>
                <w:rFonts w:ascii="Times New Roman" w:hAnsi="Times New Roman" w:cs="Times New Roman"/>
                <w:noProof/>
              </w:rPr>
              <w:t>18</w:t>
            </w:r>
            <w:r w:rsidR="00954E1A" w:rsidRPr="00954E1A">
              <w:rPr>
                <w:rFonts w:ascii="Times New Roman" w:hAnsi="Times New Roman" w:cs="Times New Roman"/>
                <w:noProof/>
              </w:rPr>
              <w:t>00</w:t>
            </w:r>
          </w:p>
        </w:tc>
        <w:tc>
          <w:tcPr>
            <w:tcW w:w="1641" w:type="dxa"/>
            <w:shd w:val="clear" w:color="auto" w:fill="auto"/>
            <w:vAlign w:val="center"/>
          </w:tcPr>
          <w:p w:rsidR="00954E1A" w:rsidRPr="00954E1A" w:rsidRDefault="00954E1A" w:rsidP="003C4914">
            <w:pPr>
              <w:suppressAutoHyphens w:val="0"/>
              <w:jc w:val="center"/>
            </w:pPr>
            <w:r w:rsidRPr="00954E1A">
              <w:t>11,02</w:t>
            </w:r>
          </w:p>
        </w:tc>
      </w:tr>
      <w:tr w:rsidR="00954E1A" w:rsidRPr="00954E1A" w:rsidTr="003C4914">
        <w:tc>
          <w:tcPr>
            <w:tcW w:w="283"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3.</w:t>
            </w:r>
          </w:p>
        </w:tc>
        <w:tc>
          <w:tcPr>
            <w:tcW w:w="5849" w:type="dxa"/>
            <w:vAlign w:val="center"/>
          </w:tcPr>
          <w:p w:rsidR="00954E1A" w:rsidRPr="00954E1A" w:rsidRDefault="00954E1A" w:rsidP="003C4914">
            <w:r w:rsidRPr="00954E1A">
              <w:t xml:space="preserve">Заклепка вытяжная DIN 7337 </w:t>
            </w:r>
            <w:proofErr w:type="spellStart"/>
            <w:r w:rsidRPr="00954E1A">
              <w:t>Al</w:t>
            </w:r>
            <w:proofErr w:type="spellEnd"/>
            <w:r w:rsidRPr="00954E1A">
              <w:t>/</w:t>
            </w:r>
            <w:proofErr w:type="spellStart"/>
            <w:r w:rsidRPr="00954E1A">
              <w:t>St</w:t>
            </w:r>
            <w:proofErr w:type="spellEnd"/>
            <w:r w:rsidRPr="00954E1A">
              <w:t xml:space="preserve"> 4,0x10</w:t>
            </w:r>
          </w:p>
        </w:tc>
        <w:tc>
          <w:tcPr>
            <w:tcW w:w="1181"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vAlign w:val="center"/>
          </w:tcPr>
          <w:p w:rsidR="00954E1A" w:rsidRPr="00954E1A" w:rsidRDefault="002007EA" w:rsidP="003C4914">
            <w:pPr>
              <w:pStyle w:val="24"/>
              <w:suppressAutoHyphens/>
              <w:ind w:left="0"/>
              <w:jc w:val="center"/>
              <w:rPr>
                <w:rFonts w:ascii="Times New Roman" w:hAnsi="Times New Roman" w:cs="Times New Roman"/>
                <w:noProof/>
              </w:rPr>
            </w:pPr>
            <w:r>
              <w:rPr>
                <w:rFonts w:ascii="Times New Roman" w:hAnsi="Times New Roman" w:cs="Times New Roman"/>
                <w:noProof/>
              </w:rPr>
              <w:t>1</w:t>
            </w:r>
            <w:r w:rsidR="00954E1A" w:rsidRPr="00954E1A">
              <w:rPr>
                <w:rFonts w:ascii="Times New Roman" w:hAnsi="Times New Roman" w:cs="Times New Roman"/>
                <w:noProof/>
              </w:rPr>
              <w:t>000</w:t>
            </w:r>
          </w:p>
        </w:tc>
        <w:tc>
          <w:tcPr>
            <w:tcW w:w="1641" w:type="dxa"/>
            <w:shd w:val="clear" w:color="auto" w:fill="auto"/>
            <w:vAlign w:val="center"/>
          </w:tcPr>
          <w:p w:rsidR="00954E1A" w:rsidRPr="00954E1A" w:rsidRDefault="00954E1A" w:rsidP="003C4914">
            <w:pPr>
              <w:suppressAutoHyphens w:val="0"/>
              <w:jc w:val="center"/>
            </w:pPr>
            <w:r w:rsidRPr="00954E1A">
              <w:t>1,95</w:t>
            </w:r>
          </w:p>
        </w:tc>
      </w:tr>
      <w:tr w:rsidR="00954E1A" w:rsidRPr="00954E1A" w:rsidTr="003C4914">
        <w:trPr>
          <w:trHeight w:val="419"/>
        </w:trPr>
        <w:tc>
          <w:tcPr>
            <w:tcW w:w="283"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4.</w:t>
            </w:r>
          </w:p>
        </w:tc>
        <w:tc>
          <w:tcPr>
            <w:tcW w:w="5849" w:type="dxa"/>
            <w:vAlign w:val="center"/>
          </w:tcPr>
          <w:p w:rsidR="00954E1A" w:rsidRPr="00954E1A" w:rsidRDefault="00954E1A" w:rsidP="003C4914">
            <w:r w:rsidRPr="00954E1A">
              <w:t xml:space="preserve">Заклепка вытяжная DIN 7337 </w:t>
            </w:r>
            <w:proofErr w:type="spellStart"/>
            <w:r w:rsidRPr="00954E1A">
              <w:t>Al</w:t>
            </w:r>
            <w:proofErr w:type="spellEnd"/>
            <w:r w:rsidRPr="00954E1A">
              <w:t>/</w:t>
            </w:r>
            <w:proofErr w:type="spellStart"/>
            <w:r w:rsidRPr="00954E1A">
              <w:t>St</w:t>
            </w:r>
            <w:proofErr w:type="spellEnd"/>
            <w:r w:rsidRPr="00954E1A">
              <w:t xml:space="preserve"> 4,0x20</w:t>
            </w:r>
          </w:p>
        </w:tc>
        <w:tc>
          <w:tcPr>
            <w:tcW w:w="1181"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vAlign w:val="center"/>
          </w:tcPr>
          <w:p w:rsidR="00954E1A" w:rsidRPr="00954E1A" w:rsidRDefault="002007EA" w:rsidP="003C4914">
            <w:pPr>
              <w:pStyle w:val="24"/>
              <w:suppressAutoHyphens/>
              <w:ind w:left="0"/>
              <w:jc w:val="center"/>
              <w:rPr>
                <w:rFonts w:ascii="Times New Roman" w:hAnsi="Times New Roman" w:cs="Times New Roman"/>
                <w:noProof/>
              </w:rPr>
            </w:pPr>
            <w:r>
              <w:rPr>
                <w:rFonts w:ascii="Times New Roman" w:hAnsi="Times New Roman" w:cs="Times New Roman"/>
                <w:noProof/>
              </w:rPr>
              <w:t>16</w:t>
            </w:r>
            <w:r w:rsidR="00954E1A" w:rsidRPr="00954E1A">
              <w:rPr>
                <w:rFonts w:ascii="Times New Roman" w:hAnsi="Times New Roman" w:cs="Times New Roman"/>
                <w:noProof/>
              </w:rPr>
              <w:t>000</w:t>
            </w:r>
          </w:p>
        </w:tc>
        <w:tc>
          <w:tcPr>
            <w:tcW w:w="1641" w:type="dxa"/>
            <w:shd w:val="clear" w:color="auto" w:fill="auto"/>
            <w:vAlign w:val="center"/>
          </w:tcPr>
          <w:p w:rsidR="00954E1A" w:rsidRPr="00954E1A" w:rsidRDefault="00954E1A" w:rsidP="003C4914">
            <w:pPr>
              <w:suppressAutoHyphens w:val="0"/>
              <w:jc w:val="center"/>
            </w:pPr>
            <w:r w:rsidRPr="00954E1A">
              <w:t>2,12</w:t>
            </w:r>
          </w:p>
        </w:tc>
      </w:tr>
      <w:tr w:rsidR="00954E1A" w:rsidRPr="00954E1A" w:rsidTr="003C4914">
        <w:tc>
          <w:tcPr>
            <w:tcW w:w="283"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5.</w:t>
            </w:r>
          </w:p>
        </w:tc>
        <w:tc>
          <w:tcPr>
            <w:tcW w:w="5849" w:type="dxa"/>
            <w:vAlign w:val="center"/>
          </w:tcPr>
          <w:p w:rsidR="00954E1A" w:rsidRPr="00954E1A" w:rsidRDefault="00954E1A" w:rsidP="003C4914">
            <w:r w:rsidRPr="00954E1A">
              <w:t xml:space="preserve">Винт самонарезающий, потайная головка, </w:t>
            </w:r>
            <w:proofErr w:type="spellStart"/>
            <w:r w:rsidRPr="00954E1A">
              <w:t>сверлоконечный</w:t>
            </w:r>
            <w:proofErr w:type="spellEnd"/>
            <w:r w:rsidRPr="00954E1A">
              <w:t xml:space="preserve">   6.3*60</w:t>
            </w:r>
          </w:p>
        </w:tc>
        <w:tc>
          <w:tcPr>
            <w:tcW w:w="1181"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vAlign w:val="center"/>
          </w:tcPr>
          <w:p w:rsidR="00954E1A" w:rsidRPr="00954E1A" w:rsidRDefault="002007EA" w:rsidP="003C4914">
            <w:pPr>
              <w:pStyle w:val="24"/>
              <w:suppressAutoHyphens/>
              <w:ind w:left="0"/>
              <w:jc w:val="center"/>
              <w:rPr>
                <w:rFonts w:ascii="Times New Roman" w:hAnsi="Times New Roman" w:cs="Times New Roman"/>
                <w:noProof/>
              </w:rPr>
            </w:pPr>
            <w:r>
              <w:rPr>
                <w:rFonts w:ascii="Times New Roman" w:hAnsi="Times New Roman" w:cs="Times New Roman"/>
                <w:noProof/>
              </w:rPr>
              <w:t>56</w:t>
            </w:r>
            <w:r w:rsidR="00954E1A" w:rsidRPr="00954E1A">
              <w:rPr>
                <w:rFonts w:ascii="Times New Roman" w:hAnsi="Times New Roman" w:cs="Times New Roman"/>
                <w:noProof/>
              </w:rPr>
              <w:t>000</w:t>
            </w:r>
          </w:p>
        </w:tc>
        <w:tc>
          <w:tcPr>
            <w:tcW w:w="1641" w:type="dxa"/>
            <w:shd w:val="clear" w:color="auto" w:fill="auto"/>
            <w:vAlign w:val="center"/>
          </w:tcPr>
          <w:p w:rsidR="00954E1A" w:rsidRPr="00954E1A" w:rsidRDefault="00954E1A" w:rsidP="003C4914">
            <w:pPr>
              <w:suppressAutoHyphens w:val="0"/>
              <w:jc w:val="center"/>
            </w:pPr>
            <w:r w:rsidRPr="00954E1A">
              <w:t>12,71</w:t>
            </w:r>
          </w:p>
        </w:tc>
      </w:tr>
      <w:tr w:rsidR="00954E1A" w:rsidRPr="00954E1A" w:rsidTr="003C4914">
        <w:tc>
          <w:tcPr>
            <w:tcW w:w="283"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6.</w:t>
            </w:r>
          </w:p>
        </w:tc>
        <w:tc>
          <w:tcPr>
            <w:tcW w:w="5849" w:type="dxa"/>
            <w:vAlign w:val="center"/>
          </w:tcPr>
          <w:p w:rsidR="00954E1A" w:rsidRPr="00954E1A" w:rsidRDefault="00954E1A" w:rsidP="003C4914">
            <w:pPr>
              <w:pStyle w:val="24"/>
              <w:suppressAutoHyphens/>
              <w:ind w:left="0"/>
              <w:rPr>
                <w:rFonts w:ascii="Times New Roman" w:hAnsi="Times New Roman" w:cs="Times New Roman"/>
                <w:noProof/>
              </w:rPr>
            </w:pPr>
            <w:r w:rsidRPr="00954E1A">
              <w:rPr>
                <w:rFonts w:ascii="Times New Roman" w:hAnsi="Times New Roman" w:cs="Times New Roman"/>
                <w:noProof/>
              </w:rPr>
              <w:t>Рым-проушина толщиной 12 мм</w:t>
            </w:r>
          </w:p>
        </w:tc>
        <w:tc>
          <w:tcPr>
            <w:tcW w:w="1181"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vAlign w:val="center"/>
          </w:tcPr>
          <w:p w:rsidR="00954E1A" w:rsidRPr="00954E1A" w:rsidRDefault="002007EA" w:rsidP="003C4914">
            <w:pPr>
              <w:pStyle w:val="24"/>
              <w:suppressAutoHyphens/>
              <w:ind w:left="0"/>
              <w:jc w:val="center"/>
              <w:rPr>
                <w:rFonts w:ascii="Times New Roman" w:hAnsi="Times New Roman" w:cs="Times New Roman"/>
                <w:noProof/>
              </w:rPr>
            </w:pPr>
            <w:r>
              <w:rPr>
                <w:rFonts w:ascii="Times New Roman" w:hAnsi="Times New Roman" w:cs="Times New Roman"/>
                <w:noProof/>
              </w:rPr>
              <w:t>10</w:t>
            </w:r>
            <w:r w:rsidR="00954E1A" w:rsidRPr="00954E1A">
              <w:rPr>
                <w:rFonts w:ascii="Times New Roman" w:hAnsi="Times New Roman" w:cs="Times New Roman"/>
                <w:noProof/>
              </w:rPr>
              <w:t>00</w:t>
            </w:r>
          </w:p>
        </w:tc>
        <w:tc>
          <w:tcPr>
            <w:tcW w:w="1641" w:type="dxa"/>
            <w:shd w:val="clear" w:color="auto" w:fill="auto"/>
            <w:vAlign w:val="center"/>
          </w:tcPr>
          <w:p w:rsidR="00954E1A" w:rsidRPr="00954E1A" w:rsidRDefault="00954E1A" w:rsidP="003C4914">
            <w:pPr>
              <w:suppressAutoHyphens w:val="0"/>
              <w:jc w:val="center"/>
            </w:pPr>
            <w:r w:rsidRPr="00954E1A">
              <w:t>72,03</w:t>
            </w:r>
          </w:p>
        </w:tc>
      </w:tr>
      <w:tr w:rsidR="00954E1A" w:rsidRPr="00954E1A" w:rsidTr="003C4914">
        <w:tc>
          <w:tcPr>
            <w:tcW w:w="283"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7.</w:t>
            </w:r>
          </w:p>
        </w:tc>
        <w:tc>
          <w:tcPr>
            <w:tcW w:w="5849" w:type="dxa"/>
            <w:vAlign w:val="center"/>
          </w:tcPr>
          <w:p w:rsidR="00954E1A" w:rsidRPr="00954E1A" w:rsidRDefault="00954E1A" w:rsidP="003C4914">
            <w:pPr>
              <w:pStyle w:val="24"/>
              <w:suppressAutoHyphens/>
              <w:ind w:left="0"/>
              <w:rPr>
                <w:rFonts w:ascii="Times New Roman" w:hAnsi="Times New Roman" w:cs="Times New Roman"/>
                <w:noProof/>
              </w:rPr>
            </w:pPr>
            <w:r w:rsidRPr="00954E1A">
              <w:rPr>
                <w:rFonts w:ascii="Times New Roman" w:hAnsi="Times New Roman" w:cs="Times New Roman"/>
                <w:noProof/>
              </w:rPr>
              <w:t>Панель КБК (табличка-шильда) установленного образца</w:t>
            </w:r>
          </w:p>
        </w:tc>
        <w:tc>
          <w:tcPr>
            <w:tcW w:w="1181"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vAlign w:val="center"/>
          </w:tcPr>
          <w:p w:rsidR="00954E1A" w:rsidRPr="00954E1A" w:rsidRDefault="002007EA" w:rsidP="003C4914">
            <w:pPr>
              <w:pStyle w:val="24"/>
              <w:suppressAutoHyphens/>
              <w:ind w:left="0"/>
              <w:jc w:val="center"/>
              <w:rPr>
                <w:rFonts w:ascii="Times New Roman" w:hAnsi="Times New Roman" w:cs="Times New Roman"/>
                <w:noProof/>
              </w:rPr>
            </w:pPr>
            <w:r>
              <w:rPr>
                <w:rFonts w:ascii="Times New Roman" w:hAnsi="Times New Roman" w:cs="Times New Roman"/>
                <w:noProof/>
              </w:rPr>
              <w:t>27</w:t>
            </w:r>
            <w:r w:rsidR="00954E1A" w:rsidRPr="00954E1A">
              <w:rPr>
                <w:rFonts w:ascii="Times New Roman" w:hAnsi="Times New Roman" w:cs="Times New Roman"/>
                <w:noProof/>
              </w:rPr>
              <w:t>0</w:t>
            </w:r>
          </w:p>
        </w:tc>
        <w:tc>
          <w:tcPr>
            <w:tcW w:w="1641" w:type="dxa"/>
            <w:shd w:val="clear" w:color="auto" w:fill="auto"/>
            <w:vAlign w:val="center"/>
          </w:tcPr>
          <w:p w:rsidR="00954E1A" w:rsidRPr="00954E1A" w:rsidRDefault="00954E1A" w:rsidP="003C4914">
            <w:pPr>
              <w:suppressAutoHyphens w:val="0"/>
              <w:jc w:val="center"/>
            </w:pPr>
            <w:r w:rsidRPr="00954E1A">
              <w:t>381,36</w:t>
            </w:r>
          </w:p>
        </w:tc>
      </w:tr>
      <w:tr w:rsidR="00954E1A" w:rsidRPr="00954E1A" w:rsidTr="003C4914">
        <w:tc>
          <w:tcPr>
            <w:tcW w:w="283"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8.</w:t>
            </w:r>
          </w:p>
        </w:tc>
        <w:tc>
          <w:tcPr>
            <w:tcW w:w="5849" w:type="dxa"/>
            <w:vAlign w:val="center"/>
          </w:tcPr>
          <w:p w:rsidR="00954E1A" w:rsidRPr="00954E1A" w:rsidRDefault="00954E1A" w:rsidP="003C4914">
            <w:pPr>
              <w:pStyle w:val="24"/>
              <w:suppressAutoHyphens/>
              <w:ind w:left="0"/>
              <w:rPr>
                <w:rFonts w:ascii="Times New Roman" w:hAnsi="Times New Roman" w:cs="Times New Roman"/>
                <w:noProof/>
              </w:rPr>
            </w:pPr>
            <w:r w:rsidRPr="00954E1A">
              <w:rPr>
                <w:rFonts w:ascii="Times New Roman" w:hAnsi="Times New Roman" w:cs="Times New Roman"/>
                <w:noProof/>
              </w:rPr>
              <w:t>Панель КТК (табличка-шильда) установленного образца</w:t>
            </w:r>
          </w:p>
        </w:tc>
        <w:tc>
          <w:tcPr>
            <w:tcW w:w="1181" w:type="dxa"/>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vAlign w:val="center"/>
          </w:tcPr>
          <w:p w:rsidR="00954E1A" w:rsidRPr="00954E1A" w:rsidRDefault="002007EA" w:rsidP="003C4914">
            <w:pPr>
              <w:pStyle w:val="24"/>
              <w:suppressAutoHyphens/>
              <w:ind w:left="0"/>
              <w:jc w:val="center"/>
              <w:rPr>
                <w:rFonts w:ascii="Times New Roman" w:hAnsi="Times New Roman" w:cs="Times New Roman"/>
                <w:noProof/>
              </w:rPr>
            </w:pPr>
            <w:r>
              <w:rPr>
                <w:rFonts w:ascii="Times New Roman" w:hAnsi="Times New Roman" w:cs="Times New Roman"/>
                <w:noProof/>
              </w:rPr>
              <w:t>27</w:t>
            </w:r>
            <w:r w:rsidR="00954E1A" w:rsidRPr="00954E1A">
              <w:rPr>
                <w:rFonts w:ascii="Times New Roman" w:hAnsi="Times New Roman" w:cs="Times New Roman"/>
                <w:noProof/>
              </w:rPr>
              <w:t>0</w:t>
            </w:r>
          </w:p>
        </w:tc>
        <w:tc>
          <w:tcPr>
            <w:tcW w:w="1641" w:type="dxa"/>
            <w:shd w:val="clear" w:color="auto" w:fill="auto"/>
            <w:vAlign w:val="center"/>
          </w:tcPr>
          <w:p w:rsidR="00954E1A" w:rsidRPr="00954E1A" w:rsidRDefault="00954E1A" w:rsidP="003C4914">
            <w:pPr>
              <w:suppressAutoHyphens w:val="0"/>
              <w:jc w:val="center"/>
            </w:pPr>
            <w:r w:rsidRPr="00954E1A">
              <w:t>338,98</w:t>
            </w:r>
          </w:p>
        </w:tc>
      </w:tr>
      <w:tr w:rsidR="00954E1A" w:rsidRPr="00954E1A" w:rsidTr="003C4914">
        <w:tc>
          <w:tcPr>
            <w:tcW w:w="283"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9.</w:t>
            </w:r>
          </w:p>
        </w:tc>
        <w:tc>
          <w:tcPr>
            <w:tcW w:w="5849"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r w:rsidRPr="00954E1A">
              <w:t>Герметик силиконовый 791 атмосферостойкий черный 310 мл</w:t>
            </w:r>
          </w:p>
        </w:tc>
        <w:tc>
          <w:tcPr>
            <w:tcW w:w="1181"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3</w:t>
            </w:r>
            <w:r w:rsidR="002007EA">
              <w:rPr>
                <w:rFonts w:ascii="Times New Roman" w:hAnsi="Times New Roman" w:cs="Times New Roman"/>
                <w:noProof/>
              </w:rPr>
              <w:t>0</w:t>
            </w:r>
          </w:p>
        </w:tc>
        <w:tc>
          <w:tcPr>
            <w:tcW w:w="1641" w:type="dxa"/>
            <w:shd w:val="clear" w:color="auto" w:fill="auto"/>
            <w:vAlign w:val="center"/>
          </w:tcPr>
          <w:p w:rsidR="00954E1A" w:rsidRPr="00954E1A" w:rsidRDefault="00954E1A" w:rsidP="003C4914">
            <w:pPr>
              <w:suppressAutoHyphens w:val="0"/>
              <w:jc w:val="center"/>
            </w:pPr>
            <w:r w:rsidRPr="00954E1A">
              <w:t>245,76</w:t>
            </w:r>
          </w:p>
        </w:tc>
      </w:tr>
      <w:tr w:rsidR="00954E1A" w:rsidRPr="00954E1A" w:rsidTr="003C4914">
        <w:tc>
          <w:tcPr>
            <w:tcW w:w="283"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10.</w:t>
            </w:r>
          </w:p>
        </w:tc>
        <w:tc>
          <w:tcPr>
            <w:tcW w:w="5849"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rPr>
                <w:rFonts w:ascii="Times New Roman" w:hAnsi="Times New Roman" w:cs="Times New Roman"/>
                <w:noProof/>
              </w:rPr>
            </w:pPr>
            <w:r w:rsidRPr="00954E1A">
              <w:rPr>
                <w:rFonts w:ascii="Times New Roman" w:hAnsi="Times New Roman" w:cs="Times New Roman"/>
                <w:noProof/>
              </w:rPr>
              <w:t>Пистолет для герметика скелетный</w:t>
            </w:r>
          </w:p>
        </w:tc>
        <w:tc>
          <w:tcPr>
            <w:tcW w:w="1181"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tcBorders>
              <w:top w:val="single" w:sz="4" w:space="0" w:color="auto"/>
              <w:left w:val="single" w:sz="4" w:space="0" w:color="auto"/>
              <w:bottom w:val="single" w:sz="4" w:space="0" w:color="auto"/>
              <w:right w:val="single" w:sz="4" w:space="0" w:color="auto"/>
            </w:tcBorders>
            <w:vAlign w:val="center"/>
          </w:tcPr>
          <w:p w:rsidR="00954E1A" w:rsidRPr="00954E1A" w:rsidRDefault="002007EA" w:rsidP="003C4914">
            <w:pPr>
              <w:pStyle w:val="24"/>
              <w:suppressAutoHyphens/>
              <w:ind w:left="0"/>
              <w:jc w:val="center"/>
              <w:rPr>
                <w:rFonts w:ascii="Times New Roman" w:hAnsi="Times New Roman" w:cs="Times New Roman"/>
                <w:noProof/>
              </w:rPr>
            </w:pPr>
            <w:r>
              <w:rPr>
                <w:rFonts w:ascii="Times New Roman" w:hAnsi="Times New Roman" w:cs="Times New Roman"/>
                <w:noProof/>
              </w:rPr>
              <w:t>8</w:t>
            </w:r>
          </w:p>
        </w:tc>
        <w:tc>
          <w:tcPr>
            <w:tcW w:w="1641" w:type="dxa"/>
            <w:shd w:val="clear" w:color="auto" w:fill="auto"/>
            <w:vAlign w:val="center"/>
          </w:tcPr>
          <w:p w:rsidR="00954E1A" w:rsidRPr="00954E1A" w:rsidRDefault="00954E1A" w:rsidP="003C4914">
            <w:pPr>
              <w:suppressAutoHyphens w:val="0"/>
              <w:jc w:val="center"/>
            </w:pPr>
            <w:r w:rsidRPr="00954E1A">
              <w:t>211,86</w:t>
            </w:r>
          </w:p>
        </w:tc>
      </w:tr>
      <w:tr w:rsidR="00954E1A" w:rsidRPr="00954E1A" w:rsidTr="003C4914">
        <w:tc>
          <w:tcPr>
            <w:tcW w:w="283"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11.</w:t>
            </w:r>
          </w:p>
        </w:tc>
        <w:tc>
          <w:tcPr>
            <w:tcW w:w="5849"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rPr>
                <w:rFonts w:ascii="Times New Roman" w:hAnsi="Times New Roman" w:cs="Times New Roman"/>
                <w:noProof/>
              </w:rPr>
            </w:pPr>
            <w:r w:rsidRPr="00954E1A">
              <w:rPr>
                <w:rFonts w:ascii="Times New Roman" w:hAnsi="Times New Roman" w:cs="Times New Roman"/>
                <w:noProof/>
              </w:rPr>
              <w:t>Круг отрезной по металлу 125×22,2</w:t>
            </w:r>
          </w:p>
        </w:tc>
        <w:tc>
          <w:tcPr>
            <w:tcW w:w="1181"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tcBorders>
              <w:top w:val="single" w:sz="4" w:space="0" w:color="auto"/>
              <w:left w:val="single" w:sz="4" w:space="0" w:color="auto"/>
              <w:bottom w:val="single" w:sz="4" w:space="0" w:color="auto"/>
              <w:right w:val="single" w:sz="4" w:space="0" w:color="auto"/>
            </w:tcBorders>
            <w:vAlign w:val="center"/>
          </w:tcPr>
          <w:p w:rsidR="00954E1A" w:rsidRPr="00954E1A" w:rsidRDefault="002007EA" w:rsidP="003C4914">
            <w:pPr>
              <w:pStyle w:val="24"/>
              <w:suppressAutoHyphens/>
              <w:ind w:left="0"/>
              <w:jc w:val="center"/>
              <w:rPr>
                <w:rFonts w:ascii="Times New Roman" w:hAnsi="Times New Roman" w:cs="Times New Roman"/>
                <w:noProof/>
              </w:rPr>
            </w:pPr>
            <w:r>
              <w:rPr>
                <w:rFonts w:ascii="Times New Roman" w:hAnsi="Times New Roman" w:cs="Times New Roman"/>
                <w:noProof/>
              </w:rPr>
              <w:t>15</w:t>
            </w:r>
            <w:r w:rsidR="00954E1A" w:rsidRPr="00954E1A">
              <w:rPr>
                <w:rFonts w:ascii="Times New Roman" w:hAnsi="Times New Roman" w:cs="Times New Roman"/>
                <w:noProof/>
              </w:rPr>
              <w:t>0</w:t>
            </w:r>
          </w:p>
        </w:tc>
        <w:tc>
          <w:tcPr>
            <w:tcW w:w="1641" w:type="dxa"/>
            <w:shd w:val="clear" w:color="auto" w:fill="auto"/>
            <w:vAlign w:val="center"/>
          </w:tcPr>
          <w:p w:rsidR="00954E1A" w:rsidRPr="00954E1A" w:rsidRDefault="00954E1A" w:rsidP="003C4914">
            <w:pPr>
              <w:suppressAutoHyphens w:val="0"/>
              <w:jc w:val="center"/>
            </w:pPr>
            <w:r w:rsidRPr="00954E1A">
              <w:t>28,81</w:t>
            </w:r>
          </w:p>
        </w:tc>
      </w:tr>
      <w:tr w:rsidR="00954E1A" w:rsidRPr="00954E1A" w:rsidTr="003C4914">
        <w:tc>
          <w:tcPr>
            <w:tcW w:w="283"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12.</w:t>
            </w:r>
          </w:p>
        </w:tc>
        <w:tc>
          <w:tcPr>
            <w:tcW w:w="5849"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rPr>
                <w:rFonts w:ascii="Times New Roman" w:hAnsi="Times New Roman" w:cs="Times New Roman"/>
                <w:noProof/>
              </w:rPr>
            </w:pPr>
            <w:r w:rsidRPr="00954E1A">
              <w:rPr>
                <w:rFonts w:ascii="Times New Roman" w:hAnsi="Times New Roman" w:cs="Times New Roman"/>
                <w:noProof/>
              </w:rPr>
              <w:t>Круг отрезной по металлу 230×22,2</w:t>
            </w:r>
          </w:p>
        </w:tc>
        <w:tc>
          <w:tcPr>
            <w:tcW w:w="1181"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tcBorders>
              <w:top w:val="single" w:sz="4" w:space="0" w:color="auto"/>
              <w:left w:val="single" w:sz="4" w:space="0" w:color="auto"/>
              <w:bottom w:val="single" w:sz="4" w:space="0" w:color="auto"/>
              <w:right w:val="single" w:sz="4" w:space="0" w:color="auto"/>
            </w:tcBorders>
            <w:vAlign w:val="center"/>
          </w:tcPr>
          <w:p w:rsidR="00954E1A" w:rsidRPr="00954E1A" w:rsidRDefault="002007EA" w:rsidP="003C4914">
            <w:pPr>
              <w:pStyle w:val="24"/>
              <w:suppressAutoHyphens/>
              <w:ind w:left="0"/>
              <w:jc w:val="center"/>
              <w:rPr>
                <w:rFonts w:ascii="Times New Roman" w:hAnsi="Times New Roman" w:cs="Times New Roman"/>
                <w:noProof/>
              </w:rPr>
            </w:pPr>
            <w:r>
              <w:rPr>
                <w:rFonts w:ascii="Times New Roman" w:hAnsi="Times New Roman" w:cs="Times New Roman"/>
                <w:noProof/>
              </w:rPr>
              <w:t>15</w:t>
            </w:r>
            <w:r w:rsidR="00954E1A" w:rsidRPr="00954E1A">
              <w:rPr>
                <w:rFonts w:ascii="Times New Roman" w:hAnsi="Times New Roman" w:cs="Times New Roman"/>
                <w:noProof/>
              </w:rPr>
              <w:t>0</w:t>
            </w:r>
          </w:p>
        </w:tc>
        <w:tc>
          <w:tcPr>
            <w:tcW w:w="1641" w:type="dxa"/>
            <w:shd w:val="clear" w:color="auto" w:fill="auto"/>
            <w:vAlign w:val="center"/>
          </w:tcPr>
          <w:p w:rsidR="00954E1A" w:rsidRPr="00954E1A" w:rsidRDefault="00954E1A" w:rsidP="003C4914">
            <w:pPr>
              <w:suppressAutoHyphens w:val="0"/>
              <w:jc w:val="center"/>
            </w:pPr>
            <w:r w:rsidRPr="00954E1A">
              <w:t>36,44</w:t>
            </w:r>
          </w:p>
        </w:tc>
      </w:tr>
      <w:tr w:rsidR="00954E1A" w:rsidRPr="00954E1A" w:rsidTr="003C4914">
        <w:tc>
          <w:tcPr>
            <w:tcW w:w="283"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13.</w:t>
            </w:r>
          </w:p>
        </w:tc>
        <w:tc>
          <w:tcPr>
            <w:tcW w:w="5849"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r w:rsidRPr="00954E1A">
              <w:t>Пила дисковая с твердосплавными пластинами по дереву160*20/16*20Т*1,8</w:t>
            </w:r>
          </w:p>
        </w:tc>
        <w:tc>
          <w:tcPr>
            <w:tcW w:w="1181"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tcBorders>
              <w:top w:val="single" w:sz="4" w:space="0" w:color="auto"/>
              <w:left w:val="single" w:sz="4" w:space="0" w:color="auto"/>
              <w:bottom w:val="single" w:sz="4" w:space="0" w:color="auto"/>
              <w:right w:val="single" w:sz="4" w:space="0" w:color="auto"/>
            </w:tcBorders>
            <w:vAlign w:val="center"/>
          </w:tcPr>
          <w:p w:rsidR="00954E1A" w:rsidRPr="00954E1A" w:rsidRDefault="002007EA" w:rsidP="003C4914">
            <w:pPr>
              <w:pStyle w:val="24"/>
              <w:suppressAutoHyphens/>
              <w:ind w:left="0"/>
              <w:jc w:val="center"/>
              <w:rPr>
                <w:rFonts w:ascii="Times New Roman" w:hAnsi="Times New Roman" w:cs="Times New Roman"/>
                <w:noProof/>
              </w:rPr>
            </w:pPr>
            <w:r>
              <w:rPr>
                <w:rFonts w:ascii="Times New Roman" w:hAnsi="Times New Roman" w:cs="Times New Roman"/>
                <w:noProof/>
              </w:rPr>
              <w:t>4</w:t>
            </w:r>
            <w:r w:rsidR="00954E1A" w:rsidRPr="00954E1A">
              <w:rPr>
                <w:rFonts w:ascii="Times New Roman" w:hAnsi="Times New Roman" w:cs="Times New Roman"/>
                <w:noProof/>
              </w:rPr>
              <w:t>0</w:t>
            </w:r>
          </w:p>
        </w:tc>
        <w:tc>
          <w:tcPr>
            <w:tcW w:w="1641" w:type="dxa"/>
            <w:shd w:val="clear" w:color="auto" w:fill="auto"/>
            <w:vAlign w:val="center"/>
          </w:tcPr>
          <w:p w:rsidR="00954E1A" w:rsidRPr="00954E1A" w:rsidRDefault="00954E1A" w:rsidP="003C4914">
            <w:pPr>
              <w:suppressAutoHyphens w:val="0"/>
              <w:jc w:val="center"/>
            </w:pPr>
            <w:r w:rsidRPr="00954E1A">
              <w:t>491,53</w:t>
            </w:r>
          </w:p>
        </w:tc>
      </w:tr>
      <w:tr w:rsidR="00954E1A" w:rsidRPr="00954E1A" w:rsidTr="003C4914">
        <w:tc>
          <w:tcPr>
            <w:tcW w:w="283"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14.</w:t>
            </w:r>
          </w:p>
        </w:tc>
        <w:tc>
          <w:tcPr>
            <w:tcW w:w="5849"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rPr>
                <w:rFonts w:ascii="Times New Roman" w:hAnsi="Times New Roman" w:cs="Times New Roman"/>
                <w:noProof/>
              </w:rPr>
            </w:pPr>
            <w:r w:rsidRPr="00954E1A">
              <w:rPr>
                <w:rFonts w:ascii="Times New Roman" w:hAnsi="Times New Roman" w:cs="Times New Roman"/>
                <w:noProof/>
              </w:rPr>
              <w:t>Фитинг правый</w:t>
            </w:r>
          </w:p>
        </w:tc>
        <w:tc>
          <w:tcPr>
            <w:tcW w:w="1181"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tcBorders>
              <w:top w:val="single" w:sz="4" w:space="0" w:color="auto"/>
              <w:left w:val="single" w:sz="4" w:space="0" w:color="auto"/>
              <w:bottom w:val="single" w:sz="4" w:space="0" w:color="auto"/>
              <w:right w:val="single" w:sz="4" w:space="0" w:color="auto"/>
            </w:tcBorders>
            <w:vAlign w:val="center"/>
          </w:tcPr>
          <w:p w:rsidR="00954E1A" w:rsidRPr="00954E1A" w:rsidRDefault="002007EA" w:rsidP="003C4914">
            <w:pPr>
              <w:pStyle w:val="24"/>
              <w:suppressAutoHyphens/>
              <w:ind w:left="0"/>
              <w:jc w:val="center"/>
              <w:rPr>
                <w:rFonts w:ascii="Times New Roman" w:hAnsi="Times New Roman" w:cs="Times New Roman"/>
                <w:noProof/>
              </w:rPr>
            </w:pPr>
            <w:r>
              <w:rPr>
                <w:rFonts w:ascii="Times New Roman" w:hAnsi="Times New Roman" w:cs="Times New Roman"/>
                <w:noProof/>
              </w:rPr>
              <w:t>2</w:t>
            </w:r>
            <w:r w:rsidR="00954E1A" w:rsidRPr="00954E1A">
              <w:rPr>
                <w:rFonts w:ascii="Times New Roman" w:hAnsi="Times New Roman" w:cs="Times New Roman"/>
                <w:noProof/>
              </w:rPr>
              <w:t>6</w:t>
            </w:r>
          </w:p>
        </w:tc>
        <w:tc>
          <w:tcPr>
            <w:tcW w:w="1641" w:type="dxa"/>
            <w:shd w:val="clear" w:color="auto" w:fill="auto"/>
            <w:vAlign w:val="center"/>
          </w:tcPr>
          <w:p w:rsidR="00954E1A" w:rsidRPr="00954E1A" w:rsidRDefault="00954E1A" w:rsidP="003C4914">
            <w:pPr>
              <w:suppressAutoHyphens w:val="0"/>
              <w:jc w:val="center"/>
            </w:pPr>
            <w:r w:rsidRPr="00954E1A">
              <w:t>2686,44</w:t>
            </w:r>
          </w:p>
        </w:tc>
      </w:tr>
      <w:tr w:rsidR="00954E1A" w:rsidRPr="00954E1A" w:rsidTr="003C4914">
        <w:tc>
          <w:tcPr>
            <w:tcW w:w="283"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15.</w:t>
            </w:r>
          </w:p>
        </w:tc>
        <w:tc>
          <w:tcPr>
            <w:tcW w:w="5849"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rPr>
                <w:rFonts w:ascii="Times New Roman" w:hAnsi="Times New Roman" w:cs="Times New Roman"/>
                <w:noProof/>
              </w:rPr>
            </w:pPr>
            <w:r w:rsidRPr="00954E1A">
              <w:rPr>
                <w:rFonts w:ascii="Times New Roman" w:hAnsi="Times New Roman" w:cs="Times New Roman"/>
                <w:noProof/>
              </w:rPr>
              <w:t>Фитинг левый</w:t>
            </w:r>
          </w:p>
        </w:tc>
        <w:tc>
          <w:tcPr>
            <w:tcW w:w="1181"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tcBorders>
              <w:top w:val="single" w:sz="4" w:space="0" w:color="auto"/>
              <w:left w:val="single" w:sz="4" w:space="0" w:color="auto"/>
              <w:bottom w:val="single" w:sz="4" w:space="0" w:color="auto"/>
              <w:right w:val="single" w:sz="4" w:space="0" w:color="auto"/>
            </w:tcBorders>
            <w:vAlign w:val="center"/>
          </w:tcPr>
          <w:p w:rsidR="00954E1A" w:rsidRPr="00954E1A" w:rsidRDefault="002007EA" w:rsidP="003C4914">
            <w:pPr>
              <w:pStyle w:val="24"/>
              <w:suppressAutoHyphens/>
              <w:ind w:left="0"/>
              <w:jc w:val="center"/>
              <w:rPr>
                <w:rFonts w:ascii="Times New Roman" w:hAnsi="Times New Roman" w:cs="Times New Roman"/>
                <w:noProof/>
              </w:rPr>
            </w:pPr>
            <w:r>
              <w:rPr>
                <w:rFonts w:ascii="Times New Roman" w:hAnsi="Times New Roman" w:cs="Times New Roman"/>
                <w:noProof/>
              </w:rPr>
              <w:t>8</w:t>
            </w:r>
          </w:p>
        </w:tc>
        <w:tc>
          <w:tcPr>
            <w:tcW w:w="1641" w:type="dxa"/>
            <w:shd w:val="clear" w:color="auto" w:fill="auto"/>
            <w:vAlign w:val="center"/>
          </w:tcPr>
          <w:p w:rsidR="00954E1A" w:rsidRPr="00954E1A" w:rsidRDefault="00954E1A" w:rsidP="003C4914">
            <w:pPr>
              <w:suppressAutoHyphens w:val="0"/>
              <w:jc w:val="center"/>
            </w:pPr>
            <w:r w:rsidRPr="00954E1A">
              <w:t>2686,44</w:t>
            </w:r>
          </w:p>
        </w:tc>
      </w:tr>
      <w:tr w:rsidR="00954E1A" w:rsidRPr="00954E1A" w:rsidTr="003C4914">
        <w:tc>
          <w:tcPr>
            <w:tcW w:w="283"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16.</w:t>
            </w:r>
          </w:p>
        </w:tc>
        <w:tc>
          <w:tcPr>
            <w:tcW w:w="5849"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rPr>
                <w:rFonts w:ascii="Times New Roman" w:hAnsi="Times New Roman" w:cs="Times New Roman"/>
                <w:noProof/>
              </w:rPr>
            </w:pPr>
            <w:r w:rsidRPr="00954E1A">
              <w:rPr>
                <w:rFonts w:ascii="Times New Roman" w:hAnsi="Times New Roman" w:cs="Times New Roman"/>
                <w:noProof/>
              </w:rPr>
              <w:t>Резиновый уплотнитель дверей контейнера</w:t>
            </w:r>
          </w:p>
        </w:tc>
        <w:tc>
          <w:tcPr>
            <w:tcW w:w="1181"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комплект</w:t>
            </w:r>
          </w:p>
        </w:tc>
        <w:tc>
          <w:tcPr>
            <w:tcW w:w="1476" w:type="dxa"/>
            <w:tcBorders>
              <w:top w:val="single" w:sz="4" w:space="0" w:color="auto"/>
              <w:left w:val="single" w:sz="4" w:space="0" w:color="auto"/>
              <w:bottom w:val="single" w:sz="4" w:space="0" w:color="auto"/>
              <w:right w:val="single" w:sz="4" w:space="0" w:color="auto"/>
            </w:tcBorders>
            <w:vAlign w:val="center"/>
          </w:tcPr>
          <w:p w:rsidR="00954E1A" w:rsidRPr="00954E1A" w:rsidRDefault="002007EA" w:rsidP="003C4914">
            <w:pPr>
              <w:pStyle w:val="24"/>
              <w:suppressAutoHyphens/>
              <w:ind w:left="0"/>
              <w:jc w:val="center"/>
              <w:rPr>
                <w:rFonts w:ascii="Times New Roman" w:hAnsi="Times New Roman" w:cs="Times New Roman"/>
                <w:noProof/>
              </w:rPr>
            </w:pPr>
            <w:r>
              <w:rPr>
                <w:rFonts w:ascii="Times New Roman" w:hAnsi="Times New Roman" w:cs="Times New Roman"/>
                <w:noProof/>
              </w:rPr>
              <w:t>24</w:t>
            </w:r>
          </w:p>
        </w:tc>
        <w:tc>
          <w:tcPr>
            <w:tcW w:w="1641" w:type="dxa"/>
            <w:shd w:val="clear" w:color="auto" w:fill="auto"/>
            <w:vAlign w:val="center"/>
          </w:tcPr>
          <w:p w:rsidR="00954E1A" w:rsidRPr="00954E1A" w:rsidRDefault="00954E1A" w:rsidP="003C4914">
            <w:pPr>
              <w:suppressAutoHyphens w:val="0"/>
              <w:jc w:val="center"/>
            </w:pPr>
            <w:r w:rsidRPr="00954E1A">
              <w:t>4406,78</w:t>
            </w:r>
          </w:p>
        </w:tc>
      </w:tr>
      <w:tr w:rsidR="00954E1A" w:rsidRPr="00954E1A" w:rsidTr="003C4914">
        <w:tc>
          <w:tcPr>
            <w:tcW w:w="283"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17.</w:t>
            </w:r>
          </w:p>
        </w:tc>
        <w:tc>
          <w:tcPr>
            <w:tcW w:w="5849"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rPr>
                <w:rFonts w:ascii="Times New Roman" w:hAnsi="Times New Roman" w:cs="Times New Roman"/>
                <w:noProof/>
              </w:rPr>
            </w:pPr>
            <w:r w:rsidRPr="00954E1A">
              <w:rPr>
                <w:rFonts w:ascii="Times New Roman" w:hAnsi="Times New Roman" w:cs="Times New Roman"/>
                <w:color w:val="000000" w:themeColor="text1"/>
              </w:rPr>
              <w:t>Сверло спиральное с цилиндрическим хвостовиком</w:t>
            </w:r>
            <w:r w:rsidRPr="00954E1A">
              <w:rPr>
                <w:rFonts w:ascii="Times New Roman" w:hAnsi="Times New Roman" w:cs="Times New Roman"/>
                <w:noProof/>
              </w:rPr>
              <w:t xml:space="preserve"> по металлу диаметром 4,2 мм</w:t>
            </w:r>
          </w:p>
        </w:tc>
        <w:tc>
          <w:tcPr>
            <w:tcW w:w="1181"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tcBorders>
              <w:top w:val="single" w:sz="4" w:space="0" w:color="auto"/>
              <w:left w:val="single" w:sz="4" w:space="0" w:color="auto"/>
              <w:bottom w:val="single" w:sz="4" w:space="0" w:color="auto"/>
              <w:right w:val="single" w:sz="4" w:space="0" w:color="auto"/>
            </w:tcBorders>
            <w:vAlign w:val="center"/>
          </w:tcPr>
          <w:p w:rsidR="00954E1A" w:rsidRPr="00954E1A" w:rsidRDefault="002007EA" w:rsidP="003C4914">
            <w:pPr>
              <w:pStyle w:val="24"/>
              <w:suppressAutoHyphens/>
              <w:ind w:left="0"/>
              <w:jc w:val="center"/>
              <w:rPr>
                <w:rFonts w:ascii="Times New Roman" w:hAnsi="Times New Roman" w:cs="Times New Roman"/>
                <w:noProof/>
              </w:rPr>
            </w:pPr>
            <w:r>
              <w:rPr>
                <w:rFonts w:ascii="Times New Roman" w:hAnsi="Times New Roman" w:cs="Times New Roman"/>
                <w:noProof/>
              </w:rPr>
              <w:t>30</w:t>
            </w:r>
            <w:r w:rsidR="00954E1A" w:rsidRPr="00954E1A">
              <w:rPr>
                <w:rFonts w:ascii="Times New Roman" w:hAnsi="Times New Roman" w:cs="Times New Roman"/>
                <w:noProof/>
              </w:rPr>
              <w:t>0</w:t>
            </w:r>
          </w:p>
        </w:tc>
        <w:tc>
          <w:tcPr>
            <w:tcW w:w="1641" w:type="dxa"/>
            <w:shd w:val="clear" w:color="auto" w:fill="auto"/>
            <w:vAlign w:val="center"/>
          </w:tcPr>
          <w:p w:rsidR="00954E1A" w:rsidRPr="00954E1A" w:rsidRDefault="00954E1A" w:rsidP="003C4914">
            <w:pPr>
              <w:suppressAutoHyphens w:val="0"/>
              <w:jc w:val="center"/>
            </w:pPr>
            <w:r w:rsidRPr="00954E1A">
              <w:t>24,58</w:t>
            </w:r>
          </w:p>
        </w:tc>
      </w:tr>
      <w:tr w:rsidR="00954E1A" w:rsidRPr="00954E1A" w:rsidTr="003C4914">
        <w:tc>
          <w:tcPr>
            <w:tcW w:w="283"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18.</w:t>
            </w:r>
          </w:p>
        </w:tc>
        <w:tc>
          <w:tcPr>
            <w:tcW w:w="5849"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rPr>
                <w:rFonts w:ascii="Times New Roman" w:hAnsi="Times New Roman" w:cs="Times New Roman"/>
                <w:noProof/>
              </w:rPr>
            </w:pPr>
            <w:r w:rsidRPr="00954E1A">
              <w:rPr>
                <w:rFonts w:ascii="Times New Roman" w:hAnsi="Times New Roman" w:cs="Times New Roman"/>
                <w:color w:val="000000" w:themeColor="text1"/>
              </w:rPr>
              <w:t>Сверло спиральное с цилиндрическим хвостовиком</w:t>
            </w:r>
            <w:r w:rsidRPr="00954E1A">
              <w:rPr>
                <w:rFonts w:ascii="Times New Roman" w:hAnsi="Times New Roman" w:cs="Times New Roman"/>
                <w:noProof/>
              </w:rPr>
              <w:t xml:space="preserve"> по металлу диаметром 5,5 мм</w:t>
            </w:r>
          </w:p>
        </w:tc>
        <w:tc>
          <w:tcPr>
            <w:tcW w:w="1181"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tcBorders>
              <w:top w:val="single" w:sz="4" w:space="0" w:color="auto"/>
              <w:left w:val="single" w:sz="4" w:space="0" w:color="auto"/>
              <w:bottom w:val="single" w:sz="4" w:space="0" w:color="auto"/>
              <w:right w:val="single" w:sz="4" w:space="0" w:color="auto"/>
            </w:tcBorders>
            <w:vAlign w:val="center"/>
          </w:tcPr>
          <w:p w:rsidR="00954E1A" w:rsidRPr="00954E1A" w:rsidRDefault="002007EA" w:rsidP="003C4914">
            <w:pPr>
              <w:pStyle w:val="24"/>
              <w:suppressAutoHyphens/>
              <w:ind w:left="0"/>
              <w:jc w:val="center"/>
              <w:rPr>
                <w:rFonts w:ascii="Times New Roman" w:hAnsi="Times New Roman" w:cs="Times New Roman"/>
                <w:noProof/>
              </w:rPr>
            </w:pPr>
            <w:r>
              <w:rPr>
                <w:rFonts w:ascii="Times New Roman" w:hAnsi="Times New Roman" w:cs="Times New Roman"/>
                <w:noProof/>
              </w:rPr>
              <w:t>30</w:t>
            </w:r>
            <w:r w:rsidR="00954E1A" w:rsidRPr="00954E1A">
              <w:rPr>
                <w:rFonts w:ascii="Times New Roman" w:hAnsi="Times New Roman" w:cs="Times New Roman"/>
                <w:noProof/>
              </w:rPr>
              <w:t>0</w:t>
            </w:r>
          </w:p>
        </w:tc>
        <w:tc>
          <w:tcPr>
            <w:tcW w:w="1641" w:type="dxa"/>
            <w:shd w:val="clear" w:color="auto" w:fill="auto"/>
            <w:vAlign w:val="center"/>
          </w:tcPr>
          <w:p w:rsidR="00954E1A" w:rsidRPr="00954E1A" w:rsidRDefault="00954E1A" w:rsidP="003C4914">
            <w:pPr>
              <w:suppressAutoHyphens w:val="0"/>
              <w:jc w:val="center"/>
            </w:pPr>
            <w:r w:rsidRPr="00954E1A">
              <w:t>29,66</w:t>
            </w:r>
          </w:p>
        </w:tc>
      </w:tr>
      <w:tr w:rsidR="00954E1A" w:rsidRPr="00954E1A" w:rsidTr="003C4914">
        <w:tc>
          <w:tcPr>
            <w:tcW w:w="283"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19.</w:t>
            </w:r>
          </w:p>
        </w:tc>
        <w:tc>
          <w:tcPr>
            <w:tcW w:w="5849"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rPr>
                <w:rFonts w:ascii="Times New Roman" w:hAnsi="Times New Roman" w:cs="Times New Roman"/>
                <w:noProof/>
              </w:rPr>
            </w:pPr>
            <w:r w:rsidRPr="00954E1A">
              <w:rPr>
                <w:rFonts w:ascii="Times New Roman" w:hAnsi="Times New Roman" w:cs="Times New Roman"/>
              </w:rPr>
              <w:t>Бита крестовая PH-50 мм</w:t>
            </w:r>
          </w:p>
        </w:tc>
        <w:tc>
          <w:tcPr>
            <w:tcW w:w="1181" w:type="dxa"/>
            <w:tcBorders>
              <w:top w:val="single" w:sz="4" w:space="0" w:color="auto"/>
              <w:left w:val="single" w:sz="4" w:space="0" w:color="auto"/>
              <w:bottom w:val="single" w:sz="4" w:space="0" w:color="auto"/>
              <w:right w:val="single" w:sz="4" w:space="0" w:color="auto"/>
            </w:tcBorders>
          </w:tcPr>
          <w:p w:rsidR="00954E1A" w:rsidRPr="00954E1A" w:rsidRDefault="00954E1A" w:rsidP="003C4914">
            <w:pPr>
              <w:jc w:val="center"/>
            </w:pPr>
            <w:r w:rsidRPr="00954E1A">
              <w:t>шт.</w:t>
            </w:r>
          </w:p>
        </w:tc>
        <w:tc>
          <w:tcPr>
            <w:tcW w:w="1476" w:type="dxa"/>
            <w:tcBorders>
              <w:top w:val="single" w:sz="4" w:space="0" w:color="auto"/>
              <w:left w:val="single" w:sz="4" w:space="0" w:color="auto"/>
              <w:bottom w:val="single" w:sz="4" w:space="0" w:color="auto"/>
              <w:right w:val="single" w:sz="4" w:space="0" w:color="auto"/>
            </w:tcBorders>
            <w:vAlign w:val="center"/>
          </w:tcPr>
          <w:p w:rsidR="00954E1A" w:rsidRPr="00954E1A" w:rsidRDefault="002007EA" w:rsidP="003C4914">
            <w:pPr>
              <w:pStyle w:val="24"/>
              <w:suppressAutoHyphens/>
              <w:ind w:left="0"/>
              <w:jc w:val="center"/>
              <w:rPr>
                <w:rFonts w:ascii="Times New Roman" w:hAnsi="Times New Roman" w:cs="Times New Roman"/>
                <w:noProof/>
              </w:rPr>
            </w:pPr>
            <w:r>
              <w:rPr>
                <w:rFonts w:ascii="Times New Roman" w:hAnsi="Times New Roman" w:cs="Times New Roman"/>
                <w:noProof/>
              </w:rPr>
              <w:t>13</w:t>
            </w:r>
            <w:r w:rsidR="00954E1A" w:rsidRPr="00954E1A">
              <w:rPr>
                <w:rFonts w:ascii="Times New Roman" w:hAnsi="Times New Roman" w:cs="Times New Roman"/>
                <w:noProof/>
              </w:rPr>
              <w:t>0</w:t>
            </w:r>
          </w:p>
        </w:tc>
        <w:tc>
          <w:tcPr>
            <w:tcW w:w="1641" w:type="dxa"/>
            <w:shd w:val="clear" w:color="auto" w:fill="auto"/>
            <w:vAlign w:val="center"/>
          </w:tcPr>
          <w:p w:rsidR="00954E1A" w:rsidRPr="00954E1A" w:rsidRDefault="00954E1A" w:rsidP="003C4914">
            <w:pPr>
              <w:suppressAutoHyphens w:val="0"/>
              <w:jc w:val="center"/>
            </w:pPr>
            <w:r w:rsidRPr="00954E1A">
              <w:t>42,37</w:t>
            </w:r>
          </w:p>
        </w:tc>
      </w:tr>
      <w:tr w:rsidR="00954E1A" w:rsidRPr="00954E1A" w:rsidTr="003C4914">
        <w:tc>
          <w:tcPr>
            <w:tcW w:w="283"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20.</w:t>
            </w:r>
          </w:p>
        </w:tc>
        <w:tc>
          <w:tcPr>
            <w:tcW w:w="5849"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rPr>
                <w:rFonts w:ascii="Times New Roman" w:hAnsi="Times New Roman" w:cs="Times New Roman"/>
                <w:noProof/>
              </w:rPr>
            </w:pPr>
            <w:r w:rsidRPr="00954E1A">
              <w:rPr>
                <w:rFonts w:ascii="Times New Roman" w:hAnsi="Times New Roman" w:cs="Times New Roman"/>
                <w:noProof/>
              </w:rPr>
              <w:t>Кисточка малярная 1/2" шириной 10 мм</w:t>
            </w:r>
          </w:p>
        </w:tc>
        <w:tc>
          <w:tcPr>
            <w:tcW w:w="1181"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tcBorders>
              <w:top w:val="single" w:sz="4" w:space="0" w:color="auto"/>
              <w:left w:val="single" w:sz="4" w:space="0" w:color="auto"/>
              <w:bottom w:val="single" w:sz="4" w:space="0" w:color="auto"/>
              <w:right w:val="single" w:sz="4" w:space="0" w:color="auto"/>
            </w:tcBorders>
            <w:vAlign w:val="center"/>
          </w:tcPr>
          <w:p w:rsidR="00954E1A" w:rsidRPr="00954E1A" w:rsidRDefault="002007EA" w:rsidP="003C4914">
            <w:pPr>
              <w:pStyle w:val="24"/>
              <w:suppressAutoHyphens/>
              <w:ind w:left="0"/>
              <w:jc w:val="center"/>
              <w:rPr>
                <w:rFonts w:ascii="Times New Roman" w:hAnsi="Times New Roman" w:cs="Times New Roman"/>
                <w:noProof/>
              </w:rPr>
            </w:pPr>
            <w:r>
              <w:rPr>
                <w:rFonts w:ascii="Times New Roman" w:hAnsi="Times New Roman" w:cs="Times New Roman"/>
                <w:noProof/>
              </w:rPr>
              <w:t>2</w:t>
            </w:r>
            <w:r w:rsidR="00954E1A" w:rsidRPr="00954E1A">
              <w:rPr>
                <w:rFonts w:ascii="Times New Roman" w:hAnsi="Times New Roman" w:cs="Times New Roman"/>
                <w:noProof/>
              </w:rPr>
              <w:t>00</w:t>
            </w:r>
          </w:p>
        </w:tc>
        <w:tc>
          <w:tcPr>
            <w:tcW w:w="1641" w:type="dxa"/>
            <w:shd w:val="clear" w:color="auto" w:fill="auto"/>
            <w:vAlign w:val="center"/>
          </w:tcPr>
          <w:p w:rsidR="00954E1A" w:rsidRPr="00954E1A" w:rsidRDefault="00954E1A" w:rsidP="003C4914">
            <w:pPr>
              <w:suppressAutoHyphens w:val="0"/>
              <w:jc w:val="center"/>
            </w:pPr>
            <w:r w:rsidRPr="00954E1A">
              <w:t>23,73</w:t>
            </w:r>
          </w:p>
        </w:tc>
      </w:tr>
      <w:tr w:rsidR="00954E1A" w:rsidRPr="00954E1A" w:rsidTr="003C4914">
        <w:tc>
          <w:tcPr>
            <w:tcW w:w="283"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21.</w:t>
            </w:r>
          </w:p>
        </w:tc>
        <w:tc>
          <w:tcPr>
            <w:tcW w:w="5849"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rPr>
                <w:rFonts w:ascii="Times New Roman" w:hAnsi="Times New Roman" w:cs="Times New Roman"/>
                <w:noProof/>
              </w:rPr>
            </w:pPr>
            <w:r w:rsidRPr="00954E1A">
              <w:rPr>
                <w:rFonts w:ascii="Times New Roman" w:hAnsi="Times New Roman" w:cs="Times New Roman"/>
                <w:noProof/>
              </w:rPr>
              <w:t>Кордщётка с пластиковой ручкой</w:t>
            </w:r>
          </w:p>
        </w:tc>
        <w:tc>
          <w:tcPr>
            <w:tcW w:w="1181"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tcBorders>
              <w:top w:val="single" w:sz="4" w:space="0" w:color="auto"/>
              <w:left w:val="single" w:sz="4" w:space="0" w:color="auto"/>
              <w:bottom w:val="single" w:sz="4" w:space="0" w:color="auto"/>
              <w:right w:val="single" w:sz="4" w:space="0" w:color="auto"/>
            </w:tcBorders>
            <w:vAlign w:val="center"/>
          </w:tcPr>
          <w:p w:rsidR="00954E1A" w:rsidRPr="00954E1A" w:rsidRDefault="002007EA" w:rsidP="003C4914">
            <w:pPr>
              <w:pStyle w:val="24"/>
              <w:suppressAutoHyphens/>
              <w:ind w:left="0"/>
              <w:jc w:val="center"/>
              <w:rPr>
                <w:rFonts w:ascii="Times New Roman" w:hAnsi="Times New Roman" w:cs="Times New Roman"/>
                <w:noProof/>
              </w:rPr>
            </w:pPr>
            <w:r>
              <w:rPr>
                <w:rFonts w:ascii="Times New Roman" w:hAnsi="Times New Roman" w:cs="Times New Roman"/>
                <w:noProof/>
              </w:rPr>
              <w:t>2</w:t>
            </w:r>
            <w:r w:rsidR="00954E1A" w:rsidRPr="00954E1A">
              <w:rPr>
                <w:rFonts w:ascii="Times New Roman" w:hAnsi="Times New Roman" w:cs="Times New Roman"/>
                <w:noProof/>
              </w:rPr>
              <w:t>5</w:t>
            </w:r>
          </w:p>
        </w:tc>
        <w:tc>
          <w:tcPr>
            <w:tcW w:w="1641" w:type="dxa"/>
            <w:shd w:val="clear" w:color="auto" w:fill="auto"/>
            <w:vAlign w:val="center"/>
          </w:tcPr>
          <w:p w:rsidR="00954E1A" w:rsidRPr="00954E1A" w:rsidRDefault="00954E1A" w:rsidP="003C4914">
            <w:pPr>
              <w:suppressAutoHyphens w:val="0"/>
              <w:jc w:val="center"/>
            </w:pPr>
            <w:r w:rsidRPr="00954E1A">
              <w:t>50,85</w:t>
            </w:r>
          </w:p>
        </w:tc>
      </w:tr>
      <w:tr w:rsidR="00954E1A" w:rsidRPr="00954E1A" w:rsidTr="003C4914">
        <w:tc>
          <w:tcPr>
            <w:tcW w:w="283"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22.</w:t>
            </w:r>
          </w:p>
        </w:tc>
        <w:tc>
          <w:tcPr>
            <w:tcW w:w="5849"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rPr>
                <w:rFonts w:ascii="Times New Roman" w:hAnsi="Times New Roman" w:cs="Times New Roman"/>
                <w:noProof/>
              </w:rPr>
            </w:pPr>
            <w:r w:rsidRPr="00954E1A">
              <w:rPr>
                <w:rFonts w:ascii="Times New Roman" w:hAnsi="Times New Roman" w:cs="Times New Roman"/>
                <w:noProof/>
              </w:rPr>
              <w:t>Лента клеевая на бумажной основе</w:t>
            </w:r>
          </w:p>
        </w:tc>
        <w:tc>
          <w:tcPr>
            <w:tcW w:w="1181" w:type="dxa"/>
            <w:tcBorders>
              <w:top w:val="single" w:sz="4" w:space="0" w:color="auto"/>
              <w:left w:val="single" w:sz="4" w:space="0" w:color="auto"/>
              <w:bottom w:val="single" w:sz="4" w:space="0" w:color="auto"/>
              <w:right w:val="single" w:sz="4" w:space="0" w:color="auto"/>
            </w:tcBorders>
            <w:vAlign w:val="center"/>
          </w:tcPr>
          <w:p w:rsidR="00954E1A" w:rsidRPr="00954E1A" w:rsidRDefault="00954E1A" w:rsidP="003C4914">
            <w:pPr>
              <w:pStyle w:val="24"/>
              <w:suppressAutoHyphens/>
              <w:ind w:left="0"/>
              <w:jc w:val="center"/>
              <w:rPr>
                <w:rFonts w:ascii="Times New Roman" w:hAnsi="Times New Roman" w:cs="Times New Roman"/>
                <w:noProof/>
              </w:rPr>
            </w:pPr>
            <w:r w:rsidRPr="00954E1A">
              <w:rPr>
                <w:rFonts w:ascii="Times New Roman" w:hAnsi="Times New Roman" w:cs="Times New Roman"/>
                <w:noProof/>
              </w:rPr>
              <w:t>шт.</w:t>
            </w:r>
          </w:p>
        </w:tc>
        <w:tc>
          <w:tcPr>
            <w:tcW w:w="1476" w:type="dxa"/>
            <w:tcBorders>
              <w:top w:val="single" w:sz="4" w:space="0" w:color="auto"/>
              <w:left w:val="single" w:sz="4" w:space="0" w:color="auto"/>
              <w:bottom w:val="single" w:sz="4" w:space="0" w:color="auto"/>
              <w:right w:val="single" w:sz="4" w:space="0" w:color="auto"/>
            </w:tcBorders>
            <w:vAlign w:val="center"/>
          </w:tcPr>
          <w:p w:rsidR="00954E1A" w:rsidRPr="00954E1A" w:rsidRDefault="002007EA" w:rsidP="003C4914">
            <w:pPr>
              <w:pStyle w:val="24"/>
              <w:suppressAutoHyphens/>
              <w:ind w:left="0"/>
              <w:jc w:val="center"/>
              <w:rPr>
                <w:rFonts w:ascii="Times New Roman" w:hAnsi="Times New Roman" w:cs="Times New Roman"/>
                <w:noProof/>
              </w:rPr>
            </w:pPr>
            <w:r>
              <w:rPr>
                <w:rFonts w:ascii="Times New Roman" w:hAnsi="Times New Roman" w:cs="Times New Roman"/>
                <w:noProof/>
              </w:rPr>
              <w:t>4</w:t>
            </w:r>
            <w:r w:rsidR="00954E1A" w:rsidRPr="00954E1A">
              <w:rPr>
                <w:rFonts w:ascii="Times New Roman" w:hAnsi="Times New Roman" w:cs="Times New Roman"/>
                <w:noProof/>
              </w:rPr>
              <w:t>5</w:t>
            </w:r>
          </w:p>
        </w:tc>
        <w:tc>
          <w:tcPr>
            <w:tcW w:w="1641" w:type="dxa"/>
            <w:shd w:val="clear" w:color="auto" w:fill="auto"/>
            <w:vAlign w:val="center"/>
          </w:tcPr>
          <w:p w:rsidR="00954E1A" w:rsidRPr="00954E1A" w:rsidRDefault="00954E1A" w:rsidP="003C4914">
            <w:pPr>
              <w:suppressAutoHyphens w:val="0"/>
              <w:jc w:val="center"/>
            </w:pPr>
            <w:r w:rsidRPr="00954E1A">
              <w:t>59,32</w:t>
            </w:r>
          </w:p>
        </w:tc>
      </w:tr>
    </w:tbl>
    <w:p w:rsidR="00954E1A" w:rsidRPr="00ED4783" w:rsidRDefault="00954E1A" w:rsidP="00954E1A">
      <w:pPr>
        <w:pStyle w:val="19"/>
        <w:ind w:firstLine="709"/>
        <w:rPr>
          <w:rFonts w:eastAsia="MS Mincho"/>
        </w:rPr>
      </w:pPr>
    </w:p>
    <w:p w:rsidR="00954E1A" w:rsidRPr="00865335" w:rsidRDefault="00954E1A" w:rsidP="00954E1A">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4.6.</w:t>
      </w:r>
      <w:r w:rsidRPr="00865335">
        <w:rPr>
          <w:rFonts w:ascii="Times New Roman" w:hAnsi="Times New Roman" w:cs="Times New Roman"/>
          <w:b/>
          <w:bCs/>
          <w:sz w:val="28"/>
          <w:szCs w:val="28"/>
        </w:rPr>
        <w:t xml:space="preserve"> </w:t>
      </w:r>
      <w:r>
        <w:rPr>
          <w:rFonts w:ascii="Times New Roman" w:hAnsi="Times New Roman" w:cs="Times New Roman"/>
          <w:b/>
          <w:bCs/>
          <w:sz w:val="28"/>
          <w:szCs w:val="28"/>
        </w:rPr>
        <w:t>Общие требования</w:t>
      </w:r>
      <w:r w:rsidRPr="00865335">
        <w:rPr>
          <w:rFonts w:ascii="Times New Roman" w:hAnsi="Times New Roman" w:cs="Times New Roman"/>
          <w:b/>
          <w:bCs/>
          <w:sz w:val="28"/>
          <w:szCs w:val="28"/>
        </w:rPr>
        <w:t xml:space="preserve"> к </w:t>
      </w:r>
      <w:r>
        <w:rPr>
          <w:rFonts w:ascii="Times New Roman" w:hAnsi="Times New Roman" w:cs="Times New Roman"/>
          <w:b/>
          <w:bCs/>
          <w:sz w:val="28"/>
          <w:szCs w:val="28"/>
        </w:rPr>
        <w:t>поставке Товара</w:t>
      </w:r>
      <w:r w:rsidRPr="00865335">
        <w:rPr>
          <w:rFonts w:ascii="Times New Roman" w:hAnsi="Times New Roman" w:cs="Times New Roman"/>
          <w:b/>
          <w:bCs/>
          <w:sz w:val="28"/>
          <w:szCs w:val="28"/>
        </w:rPr>
        <w:t>.</w:t>
      </w:r>
    </w:p>
    <w:p w:rsidR="00954E1A" w:rsidRDefault="00954E1A" w:rsidP="00954E1A">
      <w:pPr>
        <w:ind w:firstLine="709"/>
        <w:jc w:val="both"/>
        <w:rPr>
          <w:sz w:val="28"/>
          <w:szCs w:val="28"/>
        </w:rPr>
      </w:pPr>
      <w:r>
        <w:rPr>
          <w:sz w:val="28"/>
          <w:szCs w:val="28"/>
        </w:rPr>
        <w:t>4.6.1. Претендент должен обеспечить Покупателю:</w:t>
      </w:r>
    </w:p>
    <w:p w:rsidR="00954E1A" w:rsidRDefault="00954E1A" w:rsidP="00954E1A">
      <w:pPr>
        <w:ind w:firstLine="709"/>
        <w:jc w:val="both"/>
        <w:rPr>
          <w:sz w:val="28"/>
          <w:szCs w:val="28"/>
          <w:lang w:eastAsia="ru-RU"/>
        </w:rPr>
      </w:pPr>
      <w:r>
        <w:rPr>
          <w:sz w:val="28"/>
          <w:szCs w:val="28"/>
          <w:lang w:eastAsia="ru-RU"/>
        </w:rPr>
        <w:t>- своевременные поставки продукции согласно заявок Покупателя;</w:t>
      </w:r>
    </w:p>
    <w:p w:rsidR="00954E1A" w:rsidRDefault="00954E1A" w:rsidP="00954E1A">
      <w:pPr>
        <w:ind w:firstLine="709"/>
        <w:jc w:val="both"/>
        <w:rPr>
          <w:sz w:val="28"/>
          <w:szCs w:val="28"/>
          <w:lang w:eastAsia="ru-RU"/>
        </w:rPr>
      </w:pPr>
      <w:r>
        <w:rPr>
          <w:sz w:val="28"/>
          <w:szCs w:val="28"/>
          <w:lang w:eastAsia="ru-RU"/>
        </w:rPr>
        <w:lastRenderedPageBreak/>
        <w:t>- соблюдение правил внутреннего распорядка во время нахождения на территории Покупателя;</w:t>
      </w:r>
    </w:p>
    <w:p w:rsidR="00954E1A" w:rsidRDefault="00954E1A" w:rsidP="00954E1A">
      <w:pPr>
        <w:tabs>
          <w:tab w:val="left" w:pos="960"/>
        </w:tabs>
        <w:ind w:firstLine="709"/>
        <w:jc w:val="both"/>
        <w:rPr>
          <w:sz w:val="28"/>
          <w:szCs w:val="28"/>
          <w:lang w:eastAsia="ru-RU"/>
        </w:rPr>
      </w:pPr>
      <w:r>
        <w:rPr>
          <w:sz w:val="28"/>
          <w:szCs w:val="28"/>
          <w:lang w:eastAsia="ru-RU"/>
        </w:rPr>
        <w:t>- консультирование и подготовку рекомендаций Покупателю по использованию применяемых материалов.</w:t>
      </w:r>
    </w:p>
    <w:p w:rsidR="00954E1A" w:rsidRDefault="00954E1A" w:rsidP="00954E1A">
      <w:pPr>
        <w:suppressAutoHyphens w:val="0"/>
        <w:ind w:firstLine="709"/>
        <w:jc w:val="both"/>
        <w:rPr>
          <w:sz w:val="28"/>
          <w:szCs w:val="28"/>
        </w:rPr>
      </w:pPr>
      <w:r>
        <w:rPr>
          <w:sz w:val="28"/>
          <w:szCs w:val="28"/>
        </w:rPr>
        <w:t xml:space="preserve">4.6.2. Количество и наименование Товара </w:t>
      </w:r>
      <w:r w:rsidRPr="006F3DFD">
        <w:rPr>
          <w:color w:val="000000"/>
          <w:sz w:val="28"/>
          <w:szCs w:val="28"/>
        </w:rPr>
        <w:t xml:space="preserve">формируется на основании заявок </w:t>
      </w:r>
      <w:r>
        <w:rPr>
          <w:rFonts w:eastAsia="MS Mincho"/>
          <w:sz w:val="28"/>
          <w:szCs w:val="28"/>
        </w:rPr>
        <w:t>Покупателя</w:t>
      </w:r>
      <w:r w:rsidRPr="006F3DFD">
        <w:rPr>
          <w:color w:val="000000"/>
          <w:sz w:val="28"/>
          <w:szCs w:val="28"/>
        </w:rPr>
        <w:t xml:space="preserve"> исходя из его потребностей и согласовывается в Специфи</w:t>
      </w:r>
      <w:r w:rsidRPr="00BC5E82">
        <w:rPr>
          <w:color w:val="000000"/>
          <w:sz w:val="28"/>
          <w:szCs w:val="28"/>
        </w:rPr>
        <w:t>кации</w:t>
      </w:r>
      <w:r w:rsidRPr="00BC5E82">
        <w:rPr>
          <w:sz w:val="28"/>
          <w:szCs w:val="28"/>
        </w:rPr>
        <w:t xml:space="preserve"> (форма указана в приложении № 2 к проекту договора).</w:t>
      </w:r>
    </w:p>
    <w:p w:rsidR="00954E1A" w:rsidRPr="006F3DFD" w:rsidRDefault="00954E1A" w:rsidP="00954E1A">
      <w:pPr>
        <w:suppressAutoHyphens w:val="0"/>
        <w:ind w:firstLine="709"/>
        <w:jc w:val="both"/>
        <w:rPr>
          <w:sz w:val="28"/>
          <w:szCs w:val="28"/>
        </w:rPr>
      </w:pPr>
    </w:p>
    <w:p w:rsidR="00954E1A" w:rsidRDefault="00954E1A" w:rsidP="00954E1A">
      <w:pPr>
        <w:spacing w:before="60"/>
        <w:ind w:firstLine="709"/>
        <w:jc w:val="both"/>
        <w:rPr>
          <w:color w:val="000000"/>
          <w:sz w:val="28"/>
          <w:szCs w:val="28"/>
        </w:rPr>
      </w:pPr>
      <w:r>
        <w:rPr>
          <w:b/>
          <w:color w:val="000000"/>
          <w:sz w:val="28"/>
          <w:szCs w:val="28"/>
        </w:rPr>
        <w:t xml:space="preserve">4.7. </w:t>
      </w:r>
      <w:r w:rsidRPr="00617CCC">
        <w:rPr>
          <w:b/>
          <w:color w:val="000000"/>
          <w:sz w:val="28"/>
          <w:szCs w:val="28"/>
        </w:rPr>
        <w:t>Порядок согласования спецификации</w:t>
      </w:r>
      <w:r>
        <w:rPr>
          <w:b/>
          <w:color w:val="000000"/>
          <w:sz w:val="28"/>
          <w:szCs w:val="28"/>
        </w:rPr>
        <w:t>.</w:t>
      </w:r>
      <w:r>
        <w:rPr>
          <w:color w:val="000000"/>
          <w:sz w:val="28"/>
          <w:szCs w:val="28"/>
        </w:rPr>
        <w:t xml:space="preserve"> </w:t>
      </w:r>
    </w:p>
    <w:p w:rsidR="00954E1A" w:rsidRDefault="00954E1A" w:rsidP="00954E1A">
      <w:pPr>
        <w:spacing w:before="60"/>
        <w:ind w:firstLine="709"/>
        <w:jc w:val="both"/>
        <w:rPr>
          <w:sz w:val="28"/>
          <w:szCs w:val="28"/>
        </w:rPr>
      </w:pPr>
      <w:r>
        <w:rPr>
          <w:color w:val="000000"/>
          <w:sz w:val="28"/>
          <w:szCs w:val="28"/>
        </w:rPr>
        <w:t xml:space="preserve">4.7.1. </w:t>
      </w:r>
      <w:r>
        <w:rPr>
          <w:rFonts w:eastAsia="MS Mincho"/>
          <w:sz w:val="28"/>
          <w:szCs w:val="28"/>
        </w:rPr>
        <w:t>Покупатель</w:t>
      </w:r>
      <w:r w:rsidRPr="006F3DFD">
        <w:rPr>
          <w:color w:val="000000"/>
          <w:sz w:val="28"/>
          <w:szCs w:val="28"/>
        </w:rPr>
        <w:t xml:space="preserve"> в письменном виде</w:t>
      </w:r>
      <w:r w:rsidRPr="00885326">
        <w:rPr>
          <w:color w:val="000000"/>
          <w:sz w:val="28"/>
          <w:szCs w:val="28"/>
        </w:rPr>
        <w:t xml:space="preserve"> направляет </w:t>
      </w:r>
      <w:r>
        <w:rPr>
          <w:color w:val="000000"/>
          <w:sz w:val="28"/>
          <w:szCs w:val="28"/>
        </w:rPr>
        <w:t>Поставщику</w:t>
      </w:r>
      <w:r w:rsidRPr="00885326">
        <w:rPr>
          <w:color w:val="000000"/>
          <w:sz w:val="28"/>
          <w:szCs w:val="28"/>
        </w:rPr>
        <w:t xml:space="preserve"> заявку о наименовании, количестве Товара</w:t>
      </w:r>
      <w:r>
        <w:rPr>
          <w:color w:val="000000"/>
          <w:sz w:val="28"/>
          <w:szCs w:val="28"/>
        </w:rPr>
        <w:t xml:space="preserve">. </w:t>
      </w:r>
      <w:r>
        <w:rPr>
          <w:sz w:val="28"/>
          <w:szCs w:val="28"/>
        </w:rPr>
        <w:t xml:space="preserve">Поставщик в течение 2-х (двух) рабочих дней рассматривает заявку и в случае согласия направляет </w:t>
      </w:r>
      <w:r>
        <w:rPr>
          <w:rFonts w:eastAsia="MS Mincho"/>
          <w:sz w:val="28"/>
          <w:szCs w:val="28"/>
        </w:rPr>
        <w:t xml:space="preserve">Покупателю </w:t>
      </w:r>
      <w:r>
        <w:rPr>
          <w:sz w:val="28"/>
          <w:szCs w:val="28"/>
        </w:rPr>
        <w:t xml:space="preserve">составленную и подписанную со своей стороны Спецификацию. </w:t>
      </w:r>
      <w:r>
        <w:rPr>
          <w:rFonts w:eastAsia="MS Mincho"/>
          <w:sz w:val="28"/>
          <w:szCs w:val="28"/>
        </w:rPr>
        <w:t>Покупатель</w:t>
      </w:r>
      <w:r>
        <w:rPr>
          <w:sz w:val="28"/>
          <w:szCs w:val="28"/>
        </w:rPr>
        <w:t xml:space="preserve"> в течение 2 (двух) рабочих дней подписывает согласованную Поставщиком спецификацию.</w:t>
      </w:r>
      <w:r w:rsidRPr="00885326">
        <w:rPr>
          <w:sz w:val="28"/>
          <w:szCs w:val="28"/>
        </w:rPr>
        <w:t xml:space="preserve"> </w:t>
      </w:r>
    </w:p>
    <w:p w:rsidR="00954E1A" w:rsidRDefault="00954E1A" w:rsidP="00954E1A">
      <w:pPr>
        <w:pStyle w:val="19"/>
        <w:ind w:firstLine="709"/>
      </w:pPr>
    </w:p>
    <w:p w:rsidR="00954E1A" w:rsidRDefault="00954E1A" w:rsidP="00954E1A">
      <w:pPr>
        <w:pStyle w:val="19"/>
        <w:ind w:firstLine="709"/>
        <w:rPr>
          <w:rFonts w:eastAsia="MS Mincho"/>
          <w:b/>
        </w:rPr>
      </w:pPr>
      <w:r>
        <w:rPr>
          <w:rFonts w:eastAsia="MS Mincho"/>
          <w:b/>
        </w:rPr>
        <w:t>4.8</w:t>
      </w:r>
      <w:r w:rsidRPr="0074481C">
        <w:rPr>
          <w:rFonts w:eastAsia="MS Mincho"/>
          <w:b/>
        </w:rPr>
        <w:t>. Требования к упаковке Товара.</w:t>
      </w:r>
    </w:p>
    <w:p w:rsidR="00954E1A" w:rsidRPr="0074481C" w:rsidRDefault="00954E1A" w:rsidP="00954E1A">
      <w:pPr>
        <w:pStyle w:val="19"/>
        <w:ind w:firstLine="709"/>
        <w:rPr>
          <w:rFonts w:eastAsia="MS Mincho"/>
        </w:rPr>
      </w:pPr>
      <w:r>
        <w:rPr>
          <w:rFonts w:eastAsia="MS Mincho"/>
        </w:rPr>
        <w:t>4.8.1. Товар поставляется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изготовителя.</w:t>
      </w:r>
    </w:p>
    <w:p w:rsidR="00954E1A" w:rsidRDefault="00954E1A" w:rsidP="00954E1A">
      <w:pPr>
        <w:pStyle w:val="19"/>
        <w:ind w:firstLine="709"/>
        <w:rPr>
          <w:rFonts w:eastAsia="MS Mincho"/>
        </w:rPr>
      </w:pPr>
      <w:r>
        <w:rPr>
          <w:rFonts w:eastAsia="MS Mincho"/>
        </w:rPr>
        <w:t>4.8.2. Упаковка должна обеспечивать сохранность Товара в процессе транспортировки и погрузки-выгрузки.</w:t>
      </w:r>
    </w:p>
    <w:p w:rsidR="00954E1A" w:rsidRDefault="00954E1A" w:rsidP="00954E1A">
      <w:pPr>
        <w:pStyle w:val="19"/>
        <w:ind w:firstLine="0"/>
      </w:pPr>
    </w:p>
    <w:p w:rsidR="00954E1A" w:rsidRDefault="00954E1A" w:rsidP="00954E1A">
      <w:pPr>
        <w:ind w:firstLine="709"/>
        <w:jc w:val="both"/>
        <w:rPr>
          <w:b/>
          <w:bCs/>
          <w:sz w:val="28"/>
          <w:szCs w:val="28"/>
        </w:rPr>
      </w:pPr>
      <w:r>
        <w:rPr>
          <w:b/>
          <w:sz w:val="28"/>
          <w:szCs w:val="28"/>
          <w:lang w:eastAsia="ru-RU"/>
        </w:rPr>
        <w:t>4.9</w:t>
      </w:r>
      <w:r w:rsidRPr="00C32806">
        <w:rPr>
          <w:b/>
          <w:sz w:val="28"/>
          <w:szCs w:val="28"/>
          <w:lang w:eastAsia="ru-RU"/>
        </w:rPr>
        <w:t xml:space="preserve">. </w:t>
      </w:r>
      <w:r w:rsidRPr="00C32806">
        <w:rPr>
          <w:b/>
          <w:bCs/>
          <w:sz w:val="28"/>
          <w:szCs w:val="28"/>
        </w:rPr>
        <w:t>Место</w:t>
      </w:r>
      <w:r w:rsidRPr="008F27F6">
        <w:rPr>
          <w:b/>
          <w:bCs/>
          <w:sz w:val="28"/>
          <w:szCs w:val="28"/>
        </w:rPr>
        <w:t>, условия и сроки (периоды</w:t>
      </w:r>
      <w:r>
        <w:rPr>
          <w:b/>
          <w:bCs/>
          <w:sz w:val="28"/>
          <w:szCs w:val="28"/>
        </w:rPr>
        <w:t>) поставки.</w:t>
      </w:r>
    </w:p>
    <w:p w:rsidR="00954E1A" w:rsidRPr="008F27F6" w:rsidRDefault="00954E1A" w:rsidP="00954E1A">
      <w:pPr>
        <w:ind w:firstLine="709"/>
        <w:jc w:val="both"/>
        <w:rPr>
          <w:sz w:val="28"/>
          <w:szCs w:val="28"/>
        </w:rPr>
      </w:pPr>
      <w:r>
        <w:rPr>
          <w:sz w:val="28"/>
          <w:szCs w:val="28"/>
        </w:rPr>
        <w:t xml:space="preserve">4.9.1. </w:t>
      </w:r>
      <w:r w:rsidRPr="008F27F6">
        <w:rPr>
          <w:sz w:val="28"/>
          <w:szCs w:val="28"/>
        </w:rPr>
        <w:t xml:space="preserve">Место </w:t>
      </w:r>
      <w:r>
        <w:rPr>
          <w:sz w:val="28"/>
          <w:szCs w:val="28"/>
        </w:rPr>
        <w:t>поставки</w:t>
      </w:r>
      <w:r w:rsidRPr="008F27F6">
        <w:rPr>
          <w:sz w:val="28"/>
          <w:szCs w:val="28"/>
        </w:rPr>
        <w:t>:</w:t>
      </w:r>
    </w:p>
    <w:p w:rsidR="00954E1A" w:rsidRPr="009D2BC7" w:rsidRDefault="00954E1A" w:rsidP="00954E1A">
      <w:pPr>
        <w:ind w:firstLine="709"/>
        <w:jc w:val="both"/>
        <w:rPr>
          <w:sz w:val="32"/>
          <w:szCs w:val="32"/>
        </w:rPr>
      </w:pPr>
      <w:r w:rsidRPr="0095688E">
        <w:rPr>
          <w:sz w:val="28"/>
          <w:szCs w:val="28"/>
        </w:rPr>
        <w:t xml:space="preserve">- </w:t>
      </w:r>
      <w:r>
        <w:rPr>
          <w:sz w:val="28"/>
          <w:szCs w:val="28"/>
        </w:rPr>
        <w:t xml:space="preserve">195009, Российская Федерация, г. Санкт-Петербург, участок  ж.д. «Минеральная </w:t>
      </w:r>
      <w:proofErr w:type="spellStart"/>
      <w:r>
        <w:rPr>
          <w:sz w:val="28"/>
          <w:szCs w:val="28"/>
        </w:rPr>
        <w:t>ул.-Лесной</w:t>
      </w:r>
      <w:proofErr w:type="spellEnd"/>
      <w:r>
        <w:rPr>
          <w:sz w:val="28"/>
          <w:szCs w:val="28"/>
        </w:rPr>
        <w:t xml:space="preserve"> пр.» литер Д (Минеральная ул., д. 37) - Участок ремонта контейнеров на станции </w:t>
      </w:r>
      <w:proofErr w:type="spellStart"/>
      <w:r>
        <w:rPr>
          <w:sz w:val="28"/>
          <w:szCs w:val="28"/>
        </w:rPr>
        <w:t>Санкт-Петербург-Финляндский</w:t>
      </w:r>
      <w:proofErr w:type="spellEnd"/>
      <w:r>
        <w:rPr>
          <w:sz w:val="28"/>
          <w:szCs w:val="28"/>
        </w:rPr>
        <w:t>.</w:t>
      </w:r>
    </w:p>
    <w:p w:rsidR="00954E1A" w:rsidRPr="008F27F6" w:rsidRDefault="00954E1A" w:rsidP="00954E1A">
      <w:pPr>
        <w:ind w:firstLine="709"/>
        <w:jc w:val="both"/>
        <w:rPr>
          <w:sz w:val="28"/>
          <w:szCs w:val="28"/>
        </w:rPr>
      </w:pPr>
      <w:r>
        <w:rPr>
          <w:sz w:val="28"/>
          <w:szCs w:val="28"/>
        </w:rPr>
        <w:t xml:space="preserve">4.9.2. </w:t>
      </w:r>
      <w:r w:rsidRPr="008F27F6">
        <w:rPr>
          <w:sz w:val="28"/>
          <w:szCs w:val="28"/>
        </w:rPr>
        <w:t xml:space="preserve">Условия </w:t>
      </w:r>
      <w:r>
        <w:rPr>
          <w:sz w:val="28"/>
          <w:szCs w:val="28"/>
        </w:rPr>
        <w:t>поставки</w:t>
      </w:r>
      <w:r w:rsidRPr="008F27F6">
        <w:rPr>
          <w:sz w:val="28"/>
          <w:szCs w:val="28"/>
        </w:rPr>
        <w:t>:</w:t>
      </w:r>
    </w:p>
    <w:p w:rsidR="00954E1A" w:rsidRPr="00C72156" w:rsidRDefault="00954E1A" w:rsidP="00954E1A">
      <w:pPr>
        <w:pStyle w:val="style13262683980000000596msonormal"/>
        <w:shd w:val="clear" w:color="auto" w:fill="FFFFFF"/>
        <w:spacing w:before="0" w:beforeAutospacing="0" w:after="0" w:afterAutospacing="0"/>
        <w:ind w:firstLine="709"/>
        <w:jc w:val="both"/>
        <w:rPr>
          <w:sz w:val="28"/>
          <w:szCs w:val="28"/>
        </w:rPr>
      </w:pPr>
      <w:r w:rsidRPr="00E252BA">
        <w:rPr>
          <w:sz w:val="28"/>
          <w:szCs w:val="28"/>
        </w:rPr>
        <w:t xml:space="preserve">Поставка </w:t>
      </w:r>
      <w:r>
        <w:rPr>
          <w:sz w:val="28"/>
          <w:szCs w:val="28"/>
        </w:rPr>
        <w:t>Товара</w:t>
      </w:r>
      <w:r w:rsidRPr="00E252BA">
        <w:rPr>
          <w:sz w:val="28"/>
          <w:szCs w:val="28"/>
        </w:rPr>
        <w:t xml:space="preserve"> должна осуще</w:t>
      </w:r>
      <w:r>
        <w:rPr>
          <w:sz w:val="28"/>
          <w:szCs w:val="28"/>
        </w:rPr>
        <w:t>ствляться партиями в течение 5-ти (пяти</w:t>
      </w:r>
      <w:r w:rsidRPr="00E252BA">
        <w:rPr>
          <w:sz w:val="28"/>
          <w:szCs w:val="28"/>
        </w:rPr>
        <w:t xml:space="preserve">) рабочих дней с даты направления </w:t>
      </w:r>
      <w:r>
        <w:rPr>
          <w:sz w:val="28"/>
          <w:szCs w:val="28"/>
        </w:rPr>
        <w:t>Покупателем</w:t>
      </w:r>
      <w:r w:rsidRPr="00E252BA">
        <w:rPr>
          <w:sz w:val="28"/>
          <w:szCs w:val="28"/>
        </w:rPr>
        <w:t xml:space="preserve"> заявки (любым видом связи), </w:t>
      </w:r>
      <w:r>
        <w:rPr>
          <w:sz w:val="28"/>
          <w:szCs w:val="28"/>
        </w:rPr>
        <w:t>силами</w:t>
      </w:r>
      <w:r w:rsidRPr="00E252BA">
        <w:rPr>
          <w:sz w:val="28"/>
          <w:szCs w:val="28"/>
        </w:rPr>
        <w:t xml:space="preserve"> </w:t>
      </w:r>
      <w:r>
        <w:rPr>
          <w:sz w:val="28"/>
          <w:szCs w:val="28"/>
        </w:rPr>
        <w:t>Поставщика</w:t>
      </w:r>
      <w:r w:rsidRPr="00E252BA">
        <w:rPr>
          <w:sz w:val="28"/>
          <w:szCs w:val="28"/>
        </w:rPr>
        <w:t xml:space="preserve"> на </w:t>
      </w:r>
      <w:r>
        <w:rPr>
          <w:sz w:val="28"/>
          <w:szCs w:val="28"/>
        </w:rPr>
        <w:t>адрес</w:t>
      </w:r>
      <w:r w:rsidRPr="00E252BA">
        <w:rPr>
          <w:sz w:val="28"/>
          <w:szCs w:val="28"/>
        </w:rPr>
        <w:t xml:space="preserve"> </w:t>
      </w:r>
      <w:r>
        <w:rPr>
          <w:sz w:val="28"/>
          <w:szCs w:val="28"/>
        </w:rPr>
        <w:t>Покупателя</w:t>
      </w:r>
      <w:r w:rsidRPr="00E252BA">
        <w:rPr>
          <w:sz w:val="28"/>
          <w:szCs w:val="28"/>
        </w:rPr>
        <w:t xml:space="preserve"> по будним дням с 08 час. 30 мин. до 16</w:t>
      </w:r>
      <w:r>
        <w:rPr>
          <w:sz w:val="28"/>
          <w:szCs w:val="28"/>
        </w:rPr>
        <w:t xml:space="preserve"> час. 30 мин. МСК времени.</w:t>
      </w:r>
      <w:r w:rsidRPr="00751E1F">
        <w:rPr>
          <w:sz w:val="28"/>
          <w:szCs w:val="28"/>
        </w:rPr>
        <w:t xml:space="preserve"> </w:t>
      </w:r>
      <w:r>
        <w:rPr>
          <w:sz w:val="28"/>
          <w:szCs w:val="28"/>
        </w:rPr>
        <w:t>П</w:t>
      </w:r>
      <w:r w:rsidRPr="00851AC9">
        <w:rPr>
          <w:sz w:val="28"/>
          <w:szCs w:val="28"/>
        </w:rPr>
        <w:t xml:space="preserve">оставка должна осуществляться автотранспортом </w:t>
      </w:r>
      <w:r w:rsidR="00F66E18">
        <w:rPr>
          <w:sz w:val="28"/>
          <w:szCs w:val="28"/>
        </w:rPr>
        <w:t>Поставщика</w:t>
      </w:r>
      <w:r>
        <w:rPr>
          <w:sz w:val="28"/>
          <w:szCs w:val="28"/>
        </w:rPr>
        <w:t>.</w:t>
      </w:r>
    </w:p>
    <w:p w:rsidR="00954E1A" w:rsidRPr="003D4C5A" w:rsidRDefault="00954E1A" w:rsidP="00954E1A">
      <w:pPr>
        <w:ind w:firstLine="709"/>
        <w:jc w:val="both"/>
        <w:rPr>
          <w:sz w:val="28"/>
          <w:szCs w:val="28"/>
        </w:rPr>
      </w:pPr>
      <w:r>
        <w:rPr>
          <w:sz w:val="28"/>
          <w:szCs w:val="28"/>
        </w:rPr>
        <w:t>4.9.3. Период</w:t>
      </w:r>
      <w:r w:rsidRPr="003D4C5A">
        <w:rPr>
          <w:sz w:val="28"/>
          <w:szCs w:val="28"/>
        </w:rPr>
        <w:t xml:space="preserve"> </w:t>
      </w:r>
      <w:r>
        <w:rPr>
          <w:sz w:val="28"/>
          <w:szCs w:val="28"/>
        </w:rPr>
        <w:t>поставки</w:t>
      </w:r>
      <w:r w:rsidRPr="003D4C5A">
        <w:rPr>
          <w:sz w:val="28"/>
          <w:szCs w:val="28"/>
        </w:rPr>
        <w:t>:</w:t>
      </w:r>
    </w:p>
    <w:p w:rsidR="00954E1A" w:rsidRDefault="00954E1A" w:rsidP="00954E1A">
      <w:pPr>
        <w:ind w:firstLine="709"/>
        <w:jc w:val="both"/>
        <w:rPr>
          <w:sz w:val="28"/>
          <w:szCs w:val="28"/>
        </w:rPr>
      </w:pPr>
      <w:r>
        <w:rPr>
          <w:sz w:val="28"/>
          <w:szCs w:val="28"/>
        </w:rPr>
        <w:t>-</w:t>
      </w:r>
      <w:r w:rsidRPr="003D4C5A">
        <w:rPr>
          <w:sz w:val="28"/>
          <w:szCs w:val="28"/>
        </w:rPr>
        <w:t xml:space="preserve"> </w:t>
      </w:r>
      <w:r>
        <w:rPr>
          <w:sz w:val="28"/>
          <w:szCs w:val="28"/>
        </w:rPr>
        <w:t xml:space="preserve">по заявкам Покупателя </w:t>
      </w:r>
      <w:r w:rsidRPr="003D4C5A">
        <w:rPr>
          <w:sz w:val="28"/>
          <w:szCs w:val="28"/>
        </w:rPr>
        <w:t xml:space="preserve">с </w:t>
      </w:r>
      <w:r>
        <w:rPr>
          <w:sz w:val="28"/>
          <w:szCs w:val="28"/>
        </w:rPr>
        <w:t xml:space="preserve">даты подписания договора по </w:t>
      </w:r>
      <w:r w:rsidRPr="00E252BA">
        <w:rPr>
          <w:sz w:val="28"/>
          <w:szCs w:val="28"/>
        </w:rPr>
        <w:t>31.12.201</w:t>
      </w:r>
      <w:r w:rsidR="00726B60">
        <w:rPr>
          <w:sz w:val="28"/>
          <w:szCs w:val="28"/>
        </w:rPr>
        <w:t xml:space="preserve">7 </w:t>
      </w:r>
      <w:r w:rsidRPr="003C3117">
        <w:rPr>
          <w:sz w:val="28"/>
          <w:szCs w:val="28"/>
        </w:rPr>
        <w:t>включительно.</w:t>
      </w:r>
    </w:p>
    <w:p w:rsidR="00954E1A" w:rsidRDefault="00954E1A" w:rsidP="00954E1A">
      <w:pPr>
        <w:ind w:firstLine="709"/>
        <w:jc w:val="both"/>
        <w:rPr>
          <w:sz w:val="28"/>
          <w:szCs w:val="28"/>
        </w:rPr>
      </w:pPr>
    </w:p>
    <w:p w:rsidR="00954E1A" w:rsidRDefault="00954E1A" w:rsidP="00954E1A">
      <w:pPr>
        <w:ind w:firstLine="709"/>
        <w:jc w:val="both"/>
        <w:rPr>
          <w:b/>
          <w:bCs/>
          <w:sz w:val="28"/>
          <w:szCs w:val="28"/>
        </w:rPr>
      </w:pPr>
      <w:r>
        <w:rPr>
          <w:b/>
          <w:bCs/>
          <w:sz w:val="28"/>
          <w:szCs w:val="28"/>
        </w:rPr>
        <w:t>4.10</w:t>
      </w:r>
      <w:r w:rsidRPr="009C38C9">
        <w:rPr>
          <w:b/>
          <w:bCs/>
          <w:sz w:val="28"/>
          <w:szCs w:val="28"/>
        </w:rPr>
        <w:t>. Правила приемки</w:t>
      </w:r>
      <w:r w:rsidRPr="00AD3DAC">
        <w:rPr>
          <w:b/>
          <w:bCs/>
          <w:sz w:val="28"/>
          <w:szCs w:val="28"/>
        </w:rPr>
        <w:t>.</w:t>
      </w:r>
    </w:p>
    <w:p w:rsidR="00954E1A" w:rsidRPr="007B58C3" w:rsidRDefault="00954E1A" w:rsidP="00954E1A">
      <w:pPr>
        <w:ind w:firstLine="709"/>
        <w:jc w:val="both"/>
        <w:rPr>
          <w:sz w:val="28"/>
          <w:szCs w:val="28"/>
        </w:rPr>
      </w:pPr>
      <w:r>
        <w:rPr>
          <w:sz w:val="28"/>
          <w:szCs w:val="28"/>
        </w:rPr>
        <w:t xml:space="preserve">4.10.1. </w:t>
      </w:r>
      <w:r w:rsidRPr="007B58C3">
        <w:rPr>
          <w:sz w:val="28"/>
          <w:szCs w:val="28"/>
        </w:rPr>
        <w:t xml:space="preserve">Приемка Товара осуществляется представителями </w:t>
      </w:r>
      <w:r>
        <w:rPr>
          <w:sz w:val="28"/>
          <w:szCs w:val="28"/>
        </w:rPr>
        <w:t>Поставщика</w:t>
      </w:r>
      <w:r w:rsidRPr="007B58C3">
        <w:rPr>
          <w:sz w:val="28"/>
          <w:szCs w:val="28"/>
        </w:rPr>
        <w:t xml:space="preserve"> и </w:t>
      </w:r>
      <w:r>
        <w:rPr>
          <w:sz w:val="28"/>
          <w:szCs w:val="28"/>
        </w:rPr>
        <w:t>Покупателя</w:t>
      </w:r>
      <w:r w:rsidRPr="007B58C3">
        <w:rPr>
          <w:sz w:val="28"/>
          <w:szCs w:val="28"/>
        </w:rPr>
        <w:t xml:space="preserve"> с подписанием товарной накладной (ТОРГ-12) </w:t>
      </w:r>
      <w:r w:rsidRPr="00BC5E82">
        <w:rPr>
          <w:sz w:val="28"/>
          <w:szCs w:val="28"/>
        </w:rPr>
        <w:t xml:space="preserve">(форма указана в </w:t>
      </w:r>
      <w:r>
        <w:rPr>
          <w:sz w:val="28"/>
          <w:szCs w:val="28"/>
        </w:rPr>
        <w:t>приложении № 4</w:t>
      </w:r>
      <w:r w:rsidRPr="00BC5E82">
        <w:rPr>
          <w:sz w:val="28"/>
          <w:szCs w:val="28"/>
        </w:rPr>
        <w:t xml:space="preserve"> к</w:t>
      </w:r>
      <w:r>
        <w:rPr>
          <w:sz w:val="28"/>
          <w:szCs w:val="28"/>
        </w:rPr>
        <w:t xml:space="preserve"> проекту договора) </w:t>
      </w:r>
      <w:r w:rsidRPr="007B58C3">
        <w:rPr>
          <w:sz w:val="28"/>
          <w:szCs w:val="28"/>
        </w:rPr>
        <w:t xml:space="preserve">в месте приемки </w:t>
      </w:r>
      <w:r>
        <w:rPr>
          <w:sz w:val="28"/>
          <w:szCs w:val="28"/>
        </w:rPr>
        <w:t>Товара. Представители</w:t>
      </w:r>
      <w:r w:rsidRPr="007B58C3">
        <w:rPr>
          <w:sz w:val="28"/>
          <w:szCs w:val="28"/>
        </w:rPr>
        <w:t xml:space="preserve"> </w:t>
      </w:r>
      <w:r>
        <w:rPr>
          <w:sz w:val="28"/>
          <w:szCs w:val="28"/>
        </w:rPr>
        <w:t>Сторон</w:t>
      </w:r>
      <w:r w:rsidRPr="007B58C3">
        <w:rPr>
          <w:sz w:val="28"/>
          <w:szCs w:val="28"/>
        </w:rPr>
        <w:t xml:space="preserve"> </w:t>
      </w:r>
      <w:r>
        <w:rPr>
          <w:sz w:val="28"/>
          <w:szCs w:val="28"/>
        </w:rPr>
        <w:t>перед приемкой Товара предъявляю</w:t>
      </w:r>
      <w:r w:rsidRPr="007B58C3">
        <w:rPr>
          <w:sz w:val="28"/>
          <w:szCs w:val="28"/>
        </w:rPr>
        <w:t>т следующие документы:</w:t>
      </w:r>
    </w:p>
    <w:p w:rsidR="00954E1A" w:rsidRDefault="00954E1A" w:rsidP="00954E1A">
      <w:pPr>
        <w:widowControl w:val="0"/>
        <w:autoSpaceDE w:val="0"/>
        <w:autoSpaceDN w:val="0"/>
        <w:adjustRightInd w:val="0"/>
        <w:ind w:firstLine="709"/>
        <w:jc w:val="both"/>
        <w:rPr>
          <w:sz w:val="28"/>
          <w:szCs w:val="28"/>
        </w:rPr>
      </w:pPr>
      <w:r w:rsidRPr="007B58C3">
        <w:rPr>
          <w:sz w:val="28"/>
          <w:szCs w:val="28"/>
        </w:rPr>
        <w:lastRenderedPageBreak/>
        <w:t xml:space="preserve">1) документ, удостоверяющий личность представителя </w:t>
      </w:r>
      <w:r>
        <w:rPr>
          <w:sz w:val="28"/>
          <w:szCs w:val="28"/>
        </w:rPr>
        <w:t>Поставщика и Поставщика</w:t>
      </w:r>
      <w:r w:rsidRPr="007B58C3">
        <w:rPr>
          <w:sz w:val="28"/>
          <w:szCs w:val="28"/>
        </w:rPr>
        <w:t>;</w:t>
      </w:r>
    </w:p>
    <w:p w:rsidR="00954E1A" w:rsidRPr="007B58C3" w:rsidRDefault="00954E1A" w:rsidP="00954E1A">
      <w:pPr>
        <w:widowControl w:val="0"/>
        <w:autoSpaceDE w:val="0"/>
        <w:autoSpaceDN w:val="0"/>
        <w:adjustRightInd w:val="0"/>
        <w:spacing w:after="120"/>
        <w:ind w:firstLine="720"/>
        <w:jc w:val="both"/>
        <w:rPr>
          <w:sz w:val="28"/>
          <w:szCs w:val="28"/>
        </w:rPr>
      </w:pPr>
      <w:r>
        <w:rPr>
          <w:sz w:val="28"/>
          <w:szCs w:val="28"/>
        </w:rPr>
        <w:t>2)</w:t>
      </w:r>
      <w:r w:rsidR="00660EB9">
        <w:rPr>
          <w:sz w:val="28"/>
          <w:szCs w:val="28"/>
        </w:rPr>
        <w:t xml:space="preserve"> </w:t>
      </w:r>
      <w:r w:rsidRPr="00FB1534">
        <w:rPr>
          <w:sz w:val="28"/>
          <w:szCs w:val="28"/>
        </w:rPr>
        <w:t>доверенность на представителя Покупателя</w:t>
      </w:r>
      <w:r>
        <w:rPr>
          <w:sz w:val="28"/>
          <w:szCs w:val="28"/>
        </w:rPr>
        <w:t xml:space="preserve"> и Поставщика</w:t>
      </w:r>
      <w:r w:rsidRPr="00FB1534">
        <w:rPr>
          <w:sz w:val="28"/>
          <w:szCs w:val="28"/>
        </w:rPr>
        <w:t xml:space="preserve">, оформленную надлежащим образом. </w:t>
      </w:r>
    </w:p>
    <w:p w:rsidR="00954E1A" w:rsidRDefault="00954E1A" w:rsidP="00954E1A">
      <w:pPr>
        <w:ind w:firstLine="709"/>
        <w:jc w:val="both"/>
        <w:rPr>
          <w:sz w:val="28"/>
          <w:szCs w:val="28"/>
        </w:rPr>
      </w:pPr>
      <w:r>
        <w:rPr>
          <w:sz w:val="28"/>
          <w:szCs w:val="28"/>
        </w:rPr>
        <w:t xml:space="preserve">4.10.2. </w:t>
      </w:r>
      <w:r w:rsidRPr="00574A09">
        <w:rPr>
          <w:sz w:val="28"/>
          <w:szCs w:val="28"/>
        </w:rPr>
        <w:t xml:space="preserve">При </w:t>
      </w:r>
      <w:r>
        <w:rPr>
          <w:sz w:val="28"/>
          <w:szCs w:val="28"/>
        </w:rPr>
        <w:t xml:space="preserve">приемке Товара представитель Покупателя осуществляет его проверку на </w:t>
      </w:r>
      <w:r w:rsidRPr="00574A09">
        <w:rPr>
          <w:sz w:val="28"/>
          <w:szCs w:val="28"/>
        </w:rPr>
        <w:t>целостность упаковки</w:t>
      </w:r>
      <w:r>
        <w:rPr>
          <w:sz w:val="28"/>
          <w:szCs w:val="28"/>
        </w:rPr>
        <w:t xml:space="preserve">,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w:t>
      </w:r>
    </w:p>
    <w:p w:rsidR="00954E1A" w:rsidRPr="007B58C3" w:rsidRDefault="00954E1A" w:rsidP="00954E1A">
      <w:pPr>
        <w:widowControl w:val="0"/>
        <w:autoSpaceDE w:val="0"/>
        <w:autoSpaceDN w:val="0"/>
        <w:adjustRightInd w:val="0"/>
        <w:ind w:firstLine="709"/>
        <w:jc w:val="both"/>
        <w:rPr>
          <w:sz w:val="28"/>
          <w:szCs w:val="28"/>
        </w:rPr>
      </w:pPr>
      <w:r>
        <w:rPr>
          <w:sz w:val="28"/>
          <w:szCs w:val="28"/>
        </w:rPr>
        <w:t xml:space="preserve">4.10.3. </w:t>
      </w:r>
      <w:r w:rsidRPr="007B58C3">
        <w:rPr>
          <w:sz w:val="28"/>
          <w:szCs w:val="28"/>
        </w:rPr>
        <w:t xml:space="preserve">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w:t>
      </w:r>
      <w:r>
        <w:rPr>
          <w:sz w:val="28"/>
          <w:szCs w:val="28"/>
        </w:rPr>
        <w:t>Поставщика.</w:t>
      </w:r>
    </w:p>
    <w:p w:rsidR="00954E1A" w:rsidRDefault="00954E1A" w:rsidP="00954E1A">
      <w:pPr>
        <w:ind w:firstLine="709"/>
        <w:jc w:val="both"/>
        <w:rPr>
          <w:sz w:val="28"/>
          <w:szCs w:val="28"/>
        </w:rPr>
      </w:pPr>
      <w:r>
        <w:rPr>
          <w:sz w:val="28"/>
          <w:szCs w:val="28"/>
        </w:rPr>
        <w:t xml:space="preserve">4.10.4. </w:t>
      </w:r>
      <w:r w:rsidRPr="007B58C3">
        <w:rPr>
          <w:sz w:val="28"/>
          <w:szCs w:val="28"/>
        </w:rPr>
        <w:t xml:space="preserve">Датой поставки Товара считается дата подписания Сторонами товарной накладной (ТОРГ-12). </w:t>
      </w:r>
    </w:p>
    <w:p w:rsidR="00954E1A" w:rsidRDefault="00954E1A" w:rsidP="00954E1A">
      <w:pPr>
        <w:ind w:firstLine="709"/>
        <w:jc w:val="both"/>
        <w:rPr>
          <w:sz w:val="28"/>
          <w:szCs w:val="28"/>
        </w:rPr>
      </w:pPr>
    </w:p>
    <w:p w:rsidR="00954E1A" w:rsidRDefault="00954E1A" w:rsidP="00954E1A">
      <w:pPr>
        <w:ind w:firstLine="709"/>
        <w:jc w:val="both"/>
        <w:rPr>
          <w:b/>
          <w:bCs/>
          <w:sz w:val="28"/>
          <w:szCs w:val="28"/>
        </w:rPr>
      </w:pPr>
      <w:r>
        <w:rPr>
          <w:b/>
          <w:bCs/>
          <w:sz w:val="28"/>
          <w:szCs w:val="28"/>
        </w:rPr>
        <w:t xml:space="preserve">4.11. </w:t>
      </w:r>
      <w:r w:rsidRPr="002A39D3">
        <w:rPr>
          <w:b/>
          <w:sz w:val="28"/>
          <w:szCs w:val="28"/>
        </w:rPr>
        <w:t>Гарантийный срок</w:t>
      </w:r>
      <w:r>
        <w:rPr>
          <w:b/>
          <w:sz w:val="28"/>
          <w:szCs w:val="28"/>
        </w:rPr>
        <w:t xml:space="preserve"> на Товар.</w:t>
      </w:r>
    </w:p>
    <w:p w:rsidR="00954E1A" w:rsidRDefault="00954E1A" w:rsidP="00954E1A">
      <w:pPr>
        <w:ind w:firstLine="709"/>
        <w:jc w:val="both"/>
        <w:rPr>
          <w:bCs/>
          <w:sz w:val="28"/>
          <w:szCs w:val="28"/>
        </w:rPr>
      </w:pPr>
      <w:r>
        <w:rPr>
          <w:bCs/>
          <w:sz w:val="28"/>
          <w:szCs w:val="28"/>
        </w:rPr>
        <w:t>4.11.1. Срок гарантии</w:t>
      </w:r>
      <w:r w:rsidRPr="00D7685B">
        <w:rPr>
          <w:bCs/>
          <w:sz w:val="28"/>
          <w:szCs w:val="28"/>
        </w:rPr>
        <w:t xml:space="preserve"> качества </w:t>
      </w:r>
      <w:r>
        <w:rPr>
          <w:bCs/>
          <w:sz w:val="28"/>
          <w:szCs w:val="28"/>
        </w:rPr>
        <w:t>на Товар</w:t>
      </w:r>
      <w:r w:rsidRPr="00D7685B">
        <w:rPr>
          <w:bCs/>
          <w:sz w:val="28"/>
          <w:szCs w:val="28"/>
        </w:rPr>
        <w:t xml:space="preserve"> устана</w:t>
      </w:r>
      <w:r>
        <w:rPr>
          <w:bCs/>
          <w:sz w:val="28"/>
          <w:szCs w:val="28"/>
        </w:rPr>
        <w:t>вливается заводом-изготовителем, но не менее 12</w:t>
      </w:r>
      <w:r w:rsidRPr="00FB1534">
        <w:rPr>
          <w:bCs/>
          <w:sz w:val="28"/>
          <w:szCs w:val="28"/>
        </w:rPr>
        <w:t xml:space="preserve"> (</w:t>
      </w:r>
      <w:r>
        <w:rPr>
          <w:bCs/>
          <w:sz w:val="28"/>
          <w:szCs w:val="28"/>
        </w:rPr>
        <w:t>двенадцати</w:t>
      </w:r>
      <w:r w:rsidRPr="00FB1534">
        <w:rPr>
          <w:bCs/>
          <w:sz w:val="28"/>
          <w:szCs w:val="28"/>
        </w:rPr>
        <w:t>) месяцев с даты подписания Сторонами товарной накладной (ТОРГ</w:t>
      </w:r>
      <w:r w:rsidRPr="00FB1534">
        <w:rPr>
          <w:bCs/>
          <w:sz w:val="28"/>
          <w:szCs w:val="28"/>
        </w:rPr>
        <w:noBreakHyphen/>
        <w:t>12).</w:t>
      </w:r>
    </w:p>
    <w:p w:rsidR="00954E1A" w:rsidRPr="00542B6A" w:rsidRDefault="00954E1A" w:rsidP="00954E1A">
      <w:pPr>
        <w:pStyle w:val="aff9"/>
        <w:suppressAutoHyphens w:val="0"/>
        <w:ind w:left="0" w:firstLine="710"/>
        <w:contextualSpacing/>
        <w:jc w:val="both"/>
        <w:rPr>
          <w:sz w:val="28"/>
          <w:szCs w:val="28"/>
        </w:rPr>
      </w:pPr>
      <w:r>
        <w:rPr>
          <w:sz w:val="28"/>
          <w:szCs w:val="28"/>
        </w:rPr>
        <w:t xml:space="preserve">4.11.2. </w:t>
      </w:r>
      <w:r w:rsidRPr="00542B6A">
        <w:rPr>
          <w:bCs/>
          <w:sz w:val="28"/>
          <w:szCs w:val="28"/>
        </w:rPr>
        <w:t xml:space="preserve">В случае если в течение гарантийного периода Товар </w:t>
      </w:r>
      <w:r>
        <w:rPr>
          <w:bCs/>
          <w:sz w:val="28"/>
          <w:szCs w:val="28"/>
        </w:rPr>
        <w:t>станет не пригодным</w:t>
      </w:r>
      <w:r w:rsidRPr="00542B6A">
        <w:rPr>
          <w:bCs/>
          <w:sz w:val="28"/>
          <w:szCs w:val="28"/>
        </w:rPr>
        <w:t xml:space="preserve"> для дальнейшего использования, </w:t>
      </w:r>
      <w:r>
        <w:rPr>
          <w:bCs/>
          <w:sz w:val="28"/>
          <w:szCs w:val="28"/>
        </w:rPr>
        <w:t>Поставщик</w:t>
      </w:r>
      <w:r w:rsidRPr="00DE0D3B">
        <w:rPr>
          <w:bCs/>
          <w:sz w:val="28"/>
          <w:szCs w:val="28"/>
        </w:rPr>
        <w:t xml:space="preserve"> </w:t>
      </w:r>
      <w:r>
        <w:rPr>
          <w:bCs/>
          <w:sz w:val="28"/>
          <w:szCs w:val="28"/>
        </w:rPr>
        <w:t>производит бесплатную</w:t>
      </w:r>
      <w:r w:rsidRPr="00542B6A">
        <w:rPr>
          <w:bCs/>
          <w:sz w:val="28"/>
          <w:szCs w:val="28"/>
        </w:rPr>
        <w:t xml:space="preserve"> замену </w:t>
      </w:r>
      <w:r>
        <w:rPr>
          <w:bCs/>
          <w:sz w:val="28"/>
          <w:szCs w:val="28"/>
        </w:rPr>
        <w:t>непригодного</w:t>
      </w:r>
      <w:r w:rsidRPr="00542B6A">
        <w:rPr>
          <w:bCs/>
          <w:sz w:val="28"/>
          <w:szCs w:val="28"/>
        </w:rPr>
        <w:t xml:space="preserve"> </w:t>
      </w:r>
      <w:r>
        <w:rPr>
          <w:bCs/>
          <w:sz w:val="28"/>
          <w:szCs w:val="28"/>
        </w:rPr>
        <w:t>Товара.</w:t>
      </w:r>
    </w:p>
    <w:p w:rsidR="00954E1A" w:rsidRDefault="00954E1A" w:rsidP="00954E1A">
      <w:pPr>
        <w:pStyle w:val="ConsNormal"/>
        <w:widowControl/>
        <w:tabs>
          <w:tab w:val="left" w:pos="1134"/>
        </w:tabs>
        <w:ind w:firstLine="709"/>
        <w:jc w:val="both"/>
        <w:rPr>
          <w:rStyle w:val="FontStyle20"/>
          <w:sz w:val="28"/>
          <w:szCs w:val="28"/>
        </w:rPr>
      </w:pPr>
      <w:r>
        <w:rPr>
          <w:rStyle w:val="FontStyle20"/>
          <w:sz w:val="28"/>
          <w:szCs w:val="28"/>
        </w:rPr>
        <w:t xml:space="preserve">4.11.3. </w:t>
      </w:r>
      <w:r w:rsidRPr="00D30B42">
        <w:rPr>
          <w:rStyle w:val="FontStyle20"/>
          <w:sz w:val="28"/>
          <w:szCs w:val="28"/>
        </w:rPr>
        <w:t xml:space="preserve">В случае выхода Товара из строя его качество определяется экспертизой, которая проводится </w:t>
      </w:r>
      <w:r>
        <w:rPr>
          <w:rFonts w:ascii="Times New Roman" w:hAnsi="Times New Roman" w:cs="Times New Roman"/>
          <w:bCs/>
          <w:sz w:val="28"/>
          <w:szCs w:val="28"/>
        </w:rPr>
        <w:t>Поставщиком</w:t>
      </w:r>
      <w:r w:rsidRPr="003606DD">
        <w:rPr>
          <w:rFonts w:ascii="Times New Roman" w:hAnsi="Times New Roman" w:cs="Times New Roman"/>
          <w:bCs/>
          <w:sz w:val="28"/>
          <w:szCs w:val="28"/>
        </w:rPr>
        <w:t xml:space="preserve"> </w:t>
      </w:r>
      <w:r w:rsidRPr="00D30B42">
        <w:rPr>
          <w:rStyle w:val="FontStyle20"/>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954E1A" w:rsidRPr="00D30B42" w:rsidRDefault="00954E1A" w:rsidP="00954E1A">
      <w:pPr>
        <w:ind w:firstLine="709"/>
        <w:jc w:val="both"/>
        <w:rPr>
          <w:rStyle w:val="FontStyle20"/>
          <w:sz w:val="28"/>
          <w:szCs w:val="28"/>
        </w:rPr>
      </w:pPr>
      <w:r w:rsidRPr="00D30B42">
        <w:rPr>
          <w:rStyle w:val="FontStyle20"/>
          <w:sz w:val="28"/>
          <w:szCs w:val="28"/>
        </w:rPr>
        <w:t xml:space="preserve">Расходы на экспертизу несет </w:t>
      </w:r>
      <w:r>
        <w:rPr>
          <w:bCs/>
          <w:sz w:val="28"/>
          <w:szCs w:val="28"/>
        </w:rPr>
        <w:t>Поставщик.</w:t>
      </w:r>
    </w:p>
    <w:p w:rsidR="00954E1A" w:rsidRPr="00D30B42" w:rsidRDefault="00954E1A" w:rsidP="00954E1A">
      <w:pPr>
        <w:ind w:firstLine="709"/>
        <w:jc w:val="both"/>
        <w:rPr>
          <w:rStyle w:val="FontStyle20"/>
          <w:sz w:val="28"/>
          <w:szCs w:val="28"/>
        </w:rPr>
      </w:pPr>
      <w:r>
        <w:rPr>
          <w:rStyle w:val="FontStyle20"/>
          <w:sz w:val="28"/>
          <w:szCs w:val="28"/>
        </w:rPr>
        <w:t xml:space="preserve">4.11.4. </w:t>
      </w:r>
      <w:r w:rsidRPr="00D30B42">
        <w:rPr>
          <w:rStyle w:val="FontStyle20"/>
          <w:sz w:val="28"/>
          <w:szCs w:val="28"/>
        </w:rPr>
        <w:t xml:space="preserve">В случае установления экспертизой производственного брака </w:t>
      </w:r>
      <w:r>
        <w:rPr>
          <w:bCs/>
          <w:sz w:val="28"/>
          <w:szCs w:val="28"/>
        </w:rPr>
        <w:t>Поставщик</w:t>
      </w:r>
      <w:r w:rsidRPr="00D30B42">
        <w:rPr>
          <w:rStyle w:val="FontStyle20"/>
          <w:sz w:val="28"/>
          <w:szCs w:val="28"/>
        </w:rPr>
        <w:t xml:space="preserve"> обязуется произвести замену Товара на идентичный новый Товар</w:t>
      </w:r>
      <w:r>
        <w:rPr>
          <w:rStyle w:val="FontStyle20"/>
          <w:sz w:val="28"/>
          <w:szCs w:val="28"/>
        </w:rPr>
        <w:t xml:space="preserve">, </w:t>
      </w:r>
      <w:r w:rsidRPr="00D30B42">
        <w:rPr>
          <w:rStyle w:val="FontStyle20"/>
          <w:sz w:val="28"/>
          <w:szCs w:val="28"/>
        </w:rPr>
        <w:t xml:space="preserve">не </w:t>
      </w:r>
      <w:r>
        <w:rPr>
          <w:rStyle w:val="FontStyle20"/>
          <w:sz w:val="28"/>
          <w:szCs w:val="28"/>
        </w:rPr>
        <w:t>находившийся</w:t>
      </w:r>
      <w:r w:rsidRPr="00D30B42">
        <w:rPr>
          <w:rStyle w:val="FontStyle20"/>
          <w:sz w:val="28"/>
          <w:szCs w:val="28"/>
        </w:rPr>
        <w:t xml:space="preserve"> в </w:t>
      </w:r>
      <w:r>
        <w:rPr>
          <w:rStyle w:val="FontStyle20"/>
          <w:sz w:val="28"/>
          <w:szCs w:val="28"/>
        </w:rPr>
        <w:t>эксплуатации</w:t>
      </w:r>
      <w:r w:rsidRPr="00D30B42">
        <w:rPr>
          <w:rStyle w:val="FontStyle20"/>
          <w:sz w:val="28"/>
          <w:szCs w:val="28"/>
        </w:rPr>
        <w:t>.</w:t>
      </w:r>
    </w:p>
    <w:p w:rsidR="00954E1A" w:rsidRPr="00D30B42" w:rsidRDefault="00954E1A" w:rsidP="00954E1A">
      <w:pPr>
        <w:pStyle w:val="aff5"/>
        <w:ind w:firstLine="709"/>
        <w:jc w:val="both"/>
        <w:rPr>
          <w:sz w:val="28"/>
          <w:szCs w:val="28"/>
        </w:rPr>
      </w:pPr>
      <w:r>
        <w:rPr>
          <w:sz w:val="28"/>
          <w:szCs w:val="28"/>
        </w:rPr>
        <w:t xml:space="preserve">4.11.5. </w:t>
      </w:r>
      <w:r w:rsidRPr="00D30B42">
        <w:rPr>
          <w:sz w:val="28"/>
          <w:szCs w:val="28"/>
        </w:rPr>
        <w:t xml:space="preserve">В случае замены Товара ненадлежащего качества, гарантийный срок продлевается на период времени, в течение которого </w:t>
      </w:r>
      <w:r>
        <w:rPr>
          <w:sz w:val="28"/>
          <w:szCs w:val="28"/>
        </w:rPr>
        <w:t>Покупатель</w:t>
      </w:r>
      <w:r w:rsidRPr="00D30B42">
        <w:rPr>
          <w:sz w:val="28"/>
          <w:szCs w:val="28"/>
        </w:rPr>
        <w:t xml:space="preserve"> не мог использовать Товар</w:t>
      </w:r>
      <w:r w:rsidRPr="00D30B42">
        <w:rPr>
          <w:sz w:val="24"/>
          <w:szCs w:val="24"/>
        </w:rPr>
        <w:t>.</w:t>
      </w:r>
    </w:p>
    <w:p w:rsidR="00954E1A" w:rsidRPr="00D30B42" w:rsidRDefault="00954E1A" w:rsidP="00954E1A">
      <w:pPr>
        <w:ind w:firstLine="709"/>
        <w:jc w:val="both"/>
        <w:rPr>
          <w:bCs/>
          <w:sz w:val="28"/>
          <w:szCs w:val="28"/>
        </w:rPr>
      </w:pPr>
      <w:r>
        <w:rPr>
          <w:bCs/>
          <w:sz w:val="28"/>
          <w:szCs w:val="28"/>
        </w:rPr>
        <w:t xml:space="preserve">4.11.6. </w:t>
      </w:r>
      <w:r w:rsidRPr="00D30B42">
        <w:rPr>
          <w:bCs/>
          <w:sz w:val="28"/>
          <w:szCs w:val="28"/>
        </w:rPr>
        <w:t xml:space="preserve">Замена Товара производится в 10-ти </w:t>
      </w:r>
      <w:proofErr w:type="spellStart"/>
      <w:r w:rsidRPr="00D30B42">
        <w:rPr>
          <w:bCs/>
          <w:sz w:val="28"/>
          <w:szCs w:val="28"/>
        </w:rPr>
        <w:t>дневный</w:t>
      </w:r>
      <w:proofErr w:type="spellEnd"/>
      <w:r w:rsidRPr="00D30B42">
        <w:rPr>
          <w:bCs/>
          <w:sz w:val="28"/>
          <w:szCs w:val="28"/>
        </w:rPr>
        <w:t xml:space="preserve"> срок после получения Заявки </w:t>
      </w:r>
      <w:r>
        <w:rPr>
          <w:bCs/>
          <w:sz w:val="28"/>
          <w:szCs w:val="28"/>
        </w:rPr>
        <w:t>Покупателя</w:t>
      </w:r>
      <w:r w:rsidRPr="00D30B42">
        <w:rPr>
          <w:bCs/>
          <w:sz w:val="28"/>
          <w:szCs w:val="28"/>
        </w:rPr>
        <w:t xml:space="preserve"> о выявленных дефектах.</w:t>
      </w:r>
    </w:p>
    <w:p w:rsidR="00954E1A" w:rsidRPr="00D7685B" w:rsidRDefault="00954E1A" w:rsidP="00954E1A">
      <w:pPr>
        <w:ind w:firstLine="709"/>
        <w:jc w:val="both"/>
        <w:rPr>
          <w:bCs/>
          <w:sz w:val="28"/>
          <w:szCs w:val="28"/>
        </w:rPr>
      </w:pPr>
    </w:p>
    <w:p w:rsidR="00954E1A" w:rsidRPr="00D7685B" w:rsidRDefault="00954E1A" w:rsidP="00954E1A">
      <w:pPr>
        <w:ind w:firstLine="709"/>
        <w:jc w:val="both"/>
        <w:rPr>
          <w:b/>
          <w:bCs/>
          <w:sz w:val="28"/>
          <w:szCs w:val="28"/>
        </w:rPr>
      </w:pPr>
      <w:r w:rsidRPr="00D7685B">
        <w:rPr>
          <w:b/>
          <w:bCs/>
          <w:sz w:val="28"/>
          <w:szCs w:val="28"/>
        </w:rPr>
        <w:t>4.</w:t>
      </w:r>
      <w:r w:rsidR="00660EB9">
        <w:rPr>
          <w:b/>
          <w:bCs/>
          <w:sz w:val="28"/>
          <w:szCs w:val="28"/>
        </w:rPr>
        <w:t>12</w:t>
      </w:r>
      <w:r w:rsidRPr="00D7685B">
        <w:rPr>
          <w:b/>
          <w:bCs/>
          <w:sz w:val="28"/>
          <w:szCs w:val="28"/>
        </w:rPr>
        <w:t>. Форма, срок и порядок оплаты.</w:t>
      </w:r>
    </w:p>
    <w:p w:rsidR="00954E1A" w:rsidRPr="00530F3F" w:rsidRDefault="00660EB9" w:rsidP="00954E1A">
      <w:pPr>
        <w:ind w:firstLine="709"/>
        <w:jc w:val="both"/>
        <w:rPr>
          <w:b/>
          <w:bCs/>
          <w:sz w:val="28"/>
          <w:szCs w:val="28"/>
        </w:rPr>
      </w:pPr>
      <w:r>
        <w:rPr>
          <w:sz w:val="28"/>
          <w:szCs w:val="28"/>
        </w:rPr>
        <w:t>4.12</w:t>
      </w:r>
      <w:r w:rsidR="00954E1A">
        <w:rPr>
          <w:sz w:val="28"/>
          <w:szCs w:val="28"/>
        </w:rPr>
        <w:t xml:space="preserve">.1. </w:t>
      </w:r>
      <w:r w:rsidR="00954E1A" w:rsidRPr="00D7685B">
        <w:rPr>
          <w:sz w:val="28"/>
          <w:szCs w:val="28"/>
        </w:rPr>
        <w:t>Авансирование не предусмотрено. Оплата каждой партии Товара прои</w:t>
      </w:r>
      <w:r w:rsidR="00954E1A">
        <w:rPr>
          <w:sz w:val="28"/>
          <w:szCs w:val="28"/>
        </w:rPr>
        <w:t>зводится Покупателем в течение 30 (три</w:t>
      </w:r>
      <w:r w:rsidR="00954E1A" w:rsidRPr="00D7685B">
        <w:rPr>
          <w:sz w:val="28"/>
          <w:szCs w:val="28"/>
        </w:rPr>
        <w:t xml:space="preserve">дцати) </w:t>
      </w:r>
      <w:r w:rsidR="00954E1A">
        <w:rPr>
          <w:sz w:val="28"/>
          <w:szCs w:val="28"/>
        </w:rPr>
        <w:t>календарных</w:t>
      </w:r>
      <w:r w:rsidR="00954E1A" w:rsidRPr="00D7685B">
        <w:rPr>
          <w:sz w:val="28"/>
          <w:szCs w:val="28"/>
        </w:rPr>
        <w:t xml:space="preserve"> дней с </w:t>
      </w:r>
      <w:r w:rsidR="00954E1A">
        <w:rPr>
          <w:sz w:val="28"/>
          <w:szCs w:val="28"/>
        </w:rPr>
        <w:t>даты</w:t>
      </w:r>
      <w:r w:rsidR="00954E1A" w:rsidRPr="00D7685B">
        <w:rPr>
          <w:sz w:val="28"/>
          <w:szCs w:val="28"/>
        </w:rPr>
        <w:t xml:space="preserve"> получения </w:t>
      </w:r>
      <w:r w:rsidR="00954E1A">
        <w:rPr>
          <w:sz w:val="28"/>
          <w:szCs w:val="28"/>
        </w:rPr>
        <w:t>Покупателем</w:t>
      </w:r>
      <w:r w:rsidR="00954E1A" w:rsidRPr="00D7685B">
        <w:rPr>
          <w:sz w:val="28"/>
          <w:szCs w:val="28"/>
        </w:rPr>
        <w:t xml:space="preserve"> оригинала счета, счета-фактуры и товарной накладной (ТОРГ-12), подписанной уполномоченными представителями Сторон. Датой </w:t>
      </w:r>
      <w:r w:rsidR="00954E1A" w:rsidRPr="00D7685B">
        <w:rPr>
          <w:sz w:val="28"/>
          <w:szCs w:val="28"/>
        </w:rPr>
        <w:lastRenderedPageBreak/>
        <w:t xml:space="preserve">оплаты является дата списания денежных средств с расчетного счета </w:t>
      </w:r>
      <w:r w:rsidR="00954E1A">
        <w:rPr>
          <w:sz w:val="28"/>
          <w:szCs w:val="28"/>
        </w:rPr>
        <w:t>Покупателя</w:t>
      </w:r>
      <w:r w:rsidR="00954E1A" w:rsidRPr="00D7685B">
        <w:rPr>
          <w:sz w:val="28"/>
          <w:szCs w:val="28"/>
        </w:rPr>
        <w:t>.</w:t>
      </w:r>
    </w:p>
    <w:p w:rsidR="00246814" w:rsidRDefault="00246814" w:rsidP="00246814">
      <w:pPr>
        <w:spacing w:after="200" w:line="276" w:lineRule="auto"/>
        <w:ind w:firstLine="708"/>
        <w:rPr>
          <w:rFonts w:eastAsia="MS Mincho"/>
          <w:szCs w:val="28"/>
        </w:rPr>
      </w:pPr>
    </w:p>
    <w:p w:rsidR="00660EB9" w:rsidRPr="00A864EB" w:rsidRDefault="00660EB9" w:rsidP="00660EB9">
      <w:pPr>
        <w:pStyle w:val="affc"/>
        <w:ind w:firstLine="709"/>
        <w:jc w:val="both"/>
        <w:rPr>
          <w:rFonts w:ascii="Times New Roman" w:hAnsi="Times New Roman"/>
          <w:b/>
          <w:bCs/>
          <w:sz w:val="28"/>
          <w:szCs w:val="28"/>
        </w:rPr>
      </w:pPr>
      <w:r>
        <w:rPr>
          <w:rFonts w:ascii="Times New Roman" w:hAnsi="Times New Roman"/>
          <w:b/>
          <w:sz w:val="28"/>
          <w:szCs w:val="28"/>
          <w:lang w:eastAsia="ru-RU"/>
        </w:rPr>
        <w:t>4.13.</w:t>
      </w:r>
      <w:r w:rsidRPr="00C32806">
        <w:rPr>
          <w:rFonts w:ascii="Times New Roman" w:hAnsi="Times New Roman"/>
          <w:b/>
          <w:sz w:val="28"/>
          <w:szCs w:val="28"/>
          <w:lang w:eastAsia="ru-RU"/>
        </w:rPr>
        <w:t xml:space="preserve"> </w:t>
      </w:r>
      <w:r w:rsidRPr="00C32806">
        <w:rPr>
          <w:rFonts w:ascii="Times New Roman" w:hAnsi="Times New Roman"/>
          <w:b/>
          <w:bCs/>
          <w:sz w:val="28"/>
          <w:szCs w:val="28"/>
        </w:rPr>
        <w:t>Квалификационные</w:t>
      </w:r>
      <w:r w:rsidRPr="00A864EB">
        <w:rPr>
          <w:rFonts w:ascii="Times New Roman" w:hAnsi="Times New Roman"/>
          <w:b/>
          <w:bCs/>
          <w:sz w:val="28"/>
          <w:szCs w:val="28"/>
        </w:rPr>
        <w:t xml:space="preserve"> требования к </w:t>
      </w:r>
      <w:r>
        <w:rPr>
          <w:rFonts w:ascii="Times New Roman" w:hAnsi="Times New Roman"/>
          <w:b/>
          <w:bCs/>
          <w:sz w:val="28"/>
          <w:szCs w:val="28"/>
        </w:rPr>
        <w:t>Поставщику</w:t>
      </w:r>
      <w:r w:rsidRPr="00A864EB">
        <w:rPr>
          <w:rFonts w:ascii="Times New Roman" w:hAnsi="Times New Roman"/>
          <w:b/>
          <w:bCs/>
          <w:sz w:val="28"/>
          <w:szCs w:val="28"/>
        </w:rPr>
        <w:t>.</w:t>
      </w:r>
    </w:p>
    <w:p w:rsidR="00660EB9" w:rsidRDefault="00660EB9" w:rsidP="00660EB9">
      <w:pPr>
        <w:pStyle w:val="affc"/>
        <w:ind w:firstLine="709"/>
        <w:jc w:val="both"/>
        <w:rPr>
          <w:rFonts w:ascii="Times New Roman" w:hAnsi="Times New Roman"/>
          <w:sz w:val="28"/>
          <w:szCs w:val="28"/>
        </w:rPr>
      </w:pPr>
      <w:r>
        <w:rPr>
          <w:rFonts w:ascii="Times New Roman" w:hAnsi="Times New Roman"/>
          <w:sz w:val="28"/>
          <w:szCs w:val="28"/>
        </w:rPr>
        <w:t>4.13.1. Обладать опытом поставки Товаров, аналогичных предмету Открытого конкурса (</w:t>
      </w:r>
      <w:r w:rsidRPr="006213A4">
        <w:rPr>
          <w:rFonts w:ascii="Times New Roman" w:hAnsi="Times New Roman"/>
          <w:sz w:val="28"/>
          <w:szCs w:val="28"/>
        </w:rPr>
        <w:t>поставка</w:t>
      </w:r>
      <w:r w:rsidRPr="006213A4">
        <w:rPr>
          <w:rFonts w:ascii="Times New Roman" w:eastAsia="MS Mincho" w:hAnsi="Times New Roman"/>
          <w:bCs/>
          <w:sz w:val="28"/>
          <w:szCs w:val="28"/>
        </w:rPr>
        <w:t xml:space="preserve"> </w:t>
      </w:r>
      <w:r w:rsidRPr="004C7117">
        <w:rPr>
          <w:rFonts w:ascii="Times New Roman" w:hAnsi="Times New Roman"/>
          <w:bCs/>
          <w:sz w:val="28"/>
          <w:szCs w:val="28"/>
        </w:rPr>
        <w:t>крепежных материалов</w:t>
      </w:r>
      <w:r w:rsidRPr="004C7117">
        <w:rPr>
          <w:rFonts w:ascii="Times New Roman" w:eastAsia="MS Mincho" w:hAnsi="Times New Roman"/>
          <w:bCs/>
          <w:sz w:val="28"/>
          <w:szCs w:val="28"/>
        </w:rPr>
        <w:t>)</w:t>
      </w:r>
      <w:r w:rsidRPr="006213A4">
        <w:rPr>
          <w:rFonts w:ascii="Times New Roman" w:hAnsi="Times New Roman"/>
          <w:sz w:val="28"/>
          <w:szCs w:val="28"/>
        </w:rPr>
        <w:t xml:space="preserve"> за период с 2013 по 2016 годы (включительно) с суммарной стоимостью договоров не менее 20 % от начальной (максимальной) це</w:t>
      </w:r>
      <w:r w:rsidRPr="00C61DC8">
        <w:rPr>
          <w:rFonts w:ascii="Times New Roman" w:hAnsi="Times New Roman"/>
          <w:sz w:val="28"/>
          <w:szCs w:val="28"/>
        </w:rPr>
        <w:t>ны договора</w:t>
      </w:r>
      <w:r>
        <w:rPr>
          <w:rFonts w:ascii="Times New Roman" w:hAnsi="Times New Roman"/>
          <w:sz w:val="28"/>
          <w:szCs w:val="28"/>
        </w:rPr>
        <w:t>.</w:t>
      </w:r>
    </w:p>
    <w:p w:rsidR="00660EB9" w:rsidRDefault="00660EB9" w:rsidP="00246814">
      <w:pPr>
        <w:spacing w:after="200" w:line="276" w:lineRule="auto"/>
        <w:ind w:firstLine="708"/>
        <w:rPr>
          <w:rFonts w:eastAsia="MS Mincho"/>
          <w:szCs w:val="28"/>
        </w:rPr>
      </w:pPr>
    </w:p>
    <w:p w:rsidR="00246814" w:rsidRPr="006400A0" w:rsidRDefault="00246814" w:rsidP="00246814">
      <w:pPr>
        <w:spacing w:after="200" w:line="276" w:lineRule="auto"/>
        <w:ind w:firstLine="708"/>
        <w:rPr>
          <w:b/>
          <w:sz w:val="32"/>
          <w:szCs w:val="32"/>
        </w:rPr>
      </w:pPr>
      <w:bookmarkStart w:id="3" w:name="_GoBack"/>
      <w:bookmarkEnd w:id="3"/>
      <w:r w:rsidRPr="006400A0">
        <w:rPr>
          <w:b/>
          <w:sz w:val="32"/>
          <w:szCs w:val="32"/>
        </w:rPr>
        <w:t xml:space="preserve">Раздел 5. Информационная карта </w:t>
      </w:r>
    </w:p>
    <w:p w:rsidR="00246814" w:rsidRDefault="00246814" w:rsidP="00246814">
      <w:pPr>
        <w:pStyle w:val="19"/>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p w:rsidR="00246814" w:rsidRDefault="00246814" w:rsidP="00246814">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46814" w:rsidRPr="00F86FAA" w:rsidTr="00836A75">
        <w:tc>
          <w:tcPr>
            <w:tcW w:w="534" w:type="dxa"/>
            <w:vAlign w:val="center"/>
          </w:tcPr>
          <w:p w:rsidR="00246814" w:rsidRPr="00F86FAA" w:rsidRDefault="00246814" w:rsidP="00836A75">
            <w:pPr>
              <w:pStyle w:val="Default"/>
              <w:jc w:val="center"/>
              <w:rPr>
                <w:b/>
                <w:color w:val="auto"/>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p w:rsidR="00246814" w:rsidRPr="00F86FAA" w:rsidRDefault="00246814" w:rsidP="00836A75">
            <w:pPr>
              <w:pStyle w:val="19"/>
              <w:ind w:firstLine="0"/>
              <w:jc w:val="center"/>
              <w:rPr>
                <w:b/>
                <w:sz w:val="24"/>
                <w:szCs w:val="24"/>
              </w:rPr>
            </w:pPr>
          </w:p>
        </w:tc>
        <w:tc>
          <w:tcPr>
            <w:tcW w:w="2551" w:type="dxa"/>
            <w:vAlign w:val="center"/>
          </w:tcPr>
          <w:p w:rsidR="00246814" w:rsidRPr="00F86FAA" w:rsidRDefault="00246814" w:rsidP="00836A75">
            <w:pPr>
              <w:pStyle w:val="Default"/>
              <w:jc w:val="center"/>
              <w:rPr>
                <w:b/>
                <w:color w:val="auto"/>
              </w:rPr>
            </w:pPr>
            <w:r w:rsidRPr="00F86FAA">
              <w:rPr>
                <w:b/>
                <w:color w:val="auto"/>
              </w:rPr>
              <w:t xml:space="preserve">Наименование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6768" w:type="dxa"/>
            <w:vAlign w:val="center"/>
          </w:tcPr>
          <w:p w:rsidR="00246814" w:rsidRPr="00F86FAA" w:rsidRDefault="00246814" w:rsidP="007063E7">
            <w:pPr>
              <w:pStyle w:val="Default"/>
              <w:jc w:val="center"/>
              <w:rPr>
                <w:b/>
                <w:color w:val="auto"/>
              </w:rPr>
            </w:pPr>
            <w:r w:rsidRPr="00F86FAA">
              <w:rPr>
                <w:b/>
                <w:color w:val="auto"/>
              </w:rPr>
              <w:t>Содержание</w:t>
            </w:r>
            <w:r w:rsidRPr="00F86FAA">
              <w:rPr>
                <w:i/>
                <w:color w:val="auto"/>
              </w:rPr>
              <w:t xml:space="preserve"> </w:t>
            </w:r>
          </w:p>
        </w:tc>
      </w:tr>
      <w:tr w:rsidR="00246814" w:rsidRPr="00F86FAA" w:rsidTr="00836A75">
        <w:tc>
          <w:tcPr>
            <w:tcW w:w="534" w:type="dxa"/>
          </w:tcPr>
          <w:p w:rsidR="00246814" w:rsidRPr="00F86FAA" w:rsidRDefault="00246814" w:rsidP="00836A75">
            <w:pPr>
              <w:pStyle w:val="19"/>
              <w:ind w:firstLine="0"/>
              <w:rPr>
                <w:b/>
                <w:sz w:val="24"/>
                <w:szCs w:val="24"/>
              </w:rPr>
            </w:pPr>
            <w:r w:rsidRPr="00F86FAA">
              <w:rPr>
                <w:b/>
                <w:sz w:val="24"/>
                <w:szCs w:val="24"/>
              </w:rPr>
              <w:t>1.</w:t>
            </w:r>
          </w:p>
        </w:tc>
        <w:tc>
          <w:tcPr>
            <w:tcW w:w="2551" w:type="dxa"/>
          </w:tcPr>
          <w:p w:rsidR="00246814" w:rsidRPr="00F86FAA" w:rsidRDefault="00246814" w:rsidP="00836A75">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246814" w:rsidRPr="00F86FAA" w:rsidRDefault="00246814" w:rsidP="00836A75">
            <w:pPr>
              <w:pStyle w:val="Default"/>
              <w:rPr>
                <w:b/>
                <w:color w:val="auto"/>
              </w:rPr>
            </w:pPr>
          </w:p>
        </w:tc>
        <w:tc>
          <w:tcPr>
            <w:tcW w:w="6768" w:type="dxa"/>
          </w:tcPr>
          <w:p w:rsidR="00246814" w:rsidRPr="00D73CBB" w:rsidRDefault="00246814" w:rsidP="007063E7">
            <w:pPr>
              <w:shd w:val="clear" w:color="auto" w:fill="FFFFFF"/>
              <w:jc w:val="both"/>
            </w:pPr>
            <w:r w:rsidRPr="007063E7">
              <w:t xml:space="preserve">Открытый </w:t>
            </w:r>
            <w:r w:rsidRPr="005D1770">
              <w:t>конкурс № ОКэ</w:t>
            </w:r>
            <w:r w:rsidR="003C4914" w:rsidRPr="005D1770">
              <w:t>-НКПОКТ-17</w:t>
            </w:r>
            <w:r w:rsidRPr="005D1770">
              <w:t>-</w:t>
            </w:r>
            <w:r w:rsidR="005D1770" w:rsidRPr="005D1770">
              <w:t>0013</w:t>
            </w:r>
            <w:r w:rsidRPr="003C4914">
              <w:t xml:space="preserve"> на</w:t>
            </w:r>
            <w:r w:rsidR="007063E7" w:rsidRPr="007063E7">
              <w:rPr>
                <w:bCs/>
              </w:rPr>
              <w:t xml:space="preserve"> поставку крепежных материалов</w:t>
            </w:r>
            <w:r w:rsidR="007063E7" w:rsidRPr="007063E7">
              <w:t xml:space="preserve"> </w:t>
            </w:r>
            <w:r w:rsidR="007063E7">
              <w:t>для нужд филиала ПАО </w:t>
            </w:r>
            <w:r w:rsidR="007063E7" w:rsidRPr="007063E7">
              <w:t>«</w:t>
            </w:r>
            <w:proofErr w:type="spellStart"/>
            <w:r w:rsidR="007063E7" w:rsidRPr="007063E7">
              <w:t>ТрансКонтейнер</w:t>
            </w:r>
            <w:proofErr w:type="spellEnd"/>
            <w:r w:rsidR="007063E7" w:rsidRPr="007063E7">
              <w:t>» на Октябрьской железной дороге в 2017 году.</w:t>
            </w:r>
          </w:p>
        </w:tc>
      </w:tr>
      <w:tr w:rsidR="00246814" w:rsidRPr="00F86FAA" w:rsidTr="00836A75">
        <w:tc>
          <w:tcPr>
            <w:tcW w:w="534" w:type="dxa"/>
          </w:tcPr>
          <w:p w:rsidR="00246814" w:rsidRPr="00F86FAA" w:rsidRDefault="00246814" w:rsidP="00836A75">
            <w:pPr>
              <w:pStyle w:val="19"/>
              <w:ind w:firstLine="0"/>
              <w:rPr>
                <w:b/>
                <w:sz w:val="24"/>
                <w:szCs w:val="24"/>
              </w:rPr>
            </w:pPr>
            <w:r w:rsidRPr="00F86FAA">
              <w:rPr>
                <w:b/>
                <w:sz w:val="24"/>
                <w:szCs w:val="24"/>
              </w:rPr>
              <w:t>2.</w:t>
            </w:r>
          </w:p>
        </w:tc>
        <w:tc>
          <w:tcPr>
            <w:tcW w:w="2551" w:type="dxa"/>
          </w:tcPr>
          <w:p w:rsidR="00246814" w:rsidRPr="00F86FAA" w:rsidRDefault="00246814" w:rsidP="00836A75">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246814" w:rsidRDefault="00246814" w:rsidP="00836A75">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w:t>
            </w:r>
            <w:r w:rsidR="00E75801">
              <w:rPr>
                <w:sz w:val="24"/>
                <w:szCs w:val="24"/>
              </w:rPr>
              <w:t xml:space="preserve">нкции Организатора выполняет: </w:t>
            </w: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r w:rsidR="00B029FE">
              <w:rPr>
                <w:sz w:val="24"/>
                <w:szCs w:val="24"/>
              </w:rPr>
              <w:t>на Октябрьской железной дороге.</w:t>
            </w:r>
            <w:r>
              <w:rPr>
                <w:i/>
                <w:sz w:val="24"/>
                <w:szCs w:val="24"/>
              </w:rPr>
              <w:t xml:space="preserve"> </w:t>
            </w:r>
          </w:p>
          <w:p w:rsidR="00B029FE" w:rsidRPr="00A17644" w:rsidRDefault="00B029FE" w:rsidP="00B029FE">
            <w:pPr>
              <w:pStyle w:val="19"/>
              <w:ind w:firstLine="0"/>
              <w:rPr>
                <w:sz w:val="24"/>
                <w:szCs w:val="24"/>
              </w:rPr>
            </w:pPr>
            <w:r w:rsidRPr="001A742B">
              <w:rPr>
                <w:sz w:val="24"/>
                <w:szCs w:val="24"/>
              </w:rPr>
              <w:t>Адрес: 191002, г. Сан</w:t>
            </w:r>
            <w:r>
              <w:rPr>
                <w:sz w:val="24"/>
                <w:szCs w:val="24"/>
              </w:rPr>
              <w:t>кт-Петербург, Владимирский пр.,</w:t>
            </w:r>
            <w:r w:rsidRPr="001A742B">
              <w:rPr>
                <w:sz w:val="24"/>
                <w:szCs w:val="24"/>
              </w:rPr>
              <w:t xml:space="preserve"> д. 23.</w:t>
            </w:r>
          </w:p>
          <w:p w:rsidR="00B029FE" w:rsidRPr="008C6C96" w:rsidRDefault="00B029FE" w:rsidP="00B029FE">
            <w:pPr>
              <w:pStyle w:val="19"/>
              <w:ind w:firstLine="0"/>
              <w:rPr>
                <w:sz w:val="24"/>
                <w:szCs w:val="24"/>
              </w:rPr>
            </w:pPr>
            <w:r w:rsidRPr="00B06068">
              <w:rPr>
                <w:b/>
                <w:sz w:val="24"/>
                <w:szCs w:val="24"/>
              </w:rPr>
              <w:t>Контактное(</w:t>
            </w:r>
            <w:proofErr w:type="spellStart"/>
            <w:r w:rsidRPr="00B06068">
              <w:rPr>
                <w:b/>
                <w:sz w:val="24"/>
                <w:szCs w:val="24"/>
              </w:rPr>
              <w:t>ые</w:t>
            </w:r>
            <w:proofErr w:type="spellEnd"/>
            <w:r w:rsidRPr="00B06068">
              <w:rPr>
                <w:b/>
                <w:sz w:val="24"/>
                <w:szCs w:val="24"/>
              </w:rPr>
              <w:t>) лицо(а) Заказчика:</w:t>
            </w:r>
            <w:r>
              <w:rPr>
                <w:sz w:val="24"/>
                <w:szCs w:val="24"/>
              </w:rPr>
              <w:t xml:space="preserve"> Еленский Александр Михайлович, тел. +7(812)458-91-15 доб.3097, адрес электронной почты:</w:t>
            </w:r>
            <w:r w:rsidRPr="00AA71D8">
              <w:rPr>
                <w:bCs/>
                <w:szCs w:val="28"/>
              </w:rPr>
              <w:t xml:space="preserve"> </w:t>
            </w:r>
            <w:r w:rsidRPr="008C6C96">
              <w:rPr>
                <w:bCs/>
                <w:sz w:val="24"/>
                <w:szCs w:val="24"/>
              </w:rPr>
              <w:t>ElenskiyAM@trcont.ru</w:t>
            </w:r>
          </w:p>
          <w:p w:rsidR="00246814" w:rsidRPr="00F86FAA" w:rsidRDefault="00B029FE" w:rsidP="00B029FE">
            <w:pPr>
              <w:pStyle w:val="19"/>
              <w:ind w:firstLine="0"/>
              <w:rPr>
                <w:sz w:val="24"/>
                <w:szCs w:val="24"/>
              </w:rPr>
            </w:pPr>
            <w:r w:rsidRPr="00B06068">
              <w:rPr>
                <w:b/>
                <w:sz w:val="24"/>
                <w:szCs w:val="24"/>
              </w:rPr>
              <w:t>Контактное(</w:t>
            </w:r>
            <w:proofErr w:type="spellStart"/>
            <w:r w:rsidRPr="00B06068">
              <w:rPr>
                <w:b/>
                <w:sz w:val="24"/>
                <w:szCs w:val="24"/>
              </w:rPr>
              <w:t>ые</w:t>
            </w:r>
            <w:proofErr w:type="spellEnd"/>
            <w:r w:rsidRPr="00B06068">
              <w:rPr>
                <w:b/>
                <w:sz w:val="24"/>
                <w:szCs w:val="24"/>
              </w:rPr>
              <w:t>) лицо(а) Организатора:</w:t>
            </w:r>
            <w:r w:rsidRPr="00F65A93">
              <w:rPr>
                <w:sz w:val="24"/>
                <w:szCs w:val="24"/>
              </w:rPr>
              <w:t xml:space="preserve"> </w:t>
            </w:r>
            <w:r>
              <w:rPr>
                <w:sz w:val="24"/>
                <w:szCs w:val="24"/>
              </w:rPr>
              <w:t xml:space="preserve">Медведева Мария Павловна, тел. +7(812) 458-91-15, </w:t>
            </w:r>
            <w:proofErr w:type="spellStart"/>
            <w:r>
              <w:rPr>
                <w:sz w:val="24"/>
                <w:szCs w:val="24"/>
              </w:rPr>
              <w:t>доб</w:t>
            </w:r>
            <w:proofErr w:type="spellEnd"/>
            <w:r>
              <w:rPr>
                <w:sz w:val="24"/>
                <w:szCs w:val="24"/>
              </w:rPr>
              <w:t>. 30-87,</w:t>
            </w:r>
            <w:r w:rsidRPr="00F65A93">
              <w:rPr>
                <w:sz w:val="24"/>
                <w:szCs w:val="24"/>
              </w:rPr>
              <w:t xml:space="preserve"> факс +7(812) 457-52-08</w:t>
            </w:r>
            <w:r>
              <w:rPr>
                <w:sz w:val="24"/>
                <w:szCs w:val="24"/>
              </w:rPr>
              <w:t xml:space="preserve">, </w:t>
            </w:r>
            <w:r w:rsidRPr="00EC5468">
              <w:rPr>
                <w:sz w:val="24"/>
                <w:szCs w:val="24"/>
              </w:rPr>
              <w:t xml:space="preserve">адрес электронной почты: </w:t>
            </w:r>
            <w:proofErr w:type="spellStart"/>
            <w:r w:rsidRPr="000D68A1">
              <w:rPr>
                <w:sz w:val="24"/>
                <w:szCs w:val="24"/>
                <w:lang w:val="en-US"/>
              </w:rPr>
              <w:t>MedvedevaMP</w:t>
            </w:r>
            <w:proofErr w:type="spellEnd"/>
            <w:r w:rsidRPr="000D68A1">
              <w:rPr>
                <w:sz w:val="24"/>
                <w:szCs w:val="24"/>
              </w:rPr>
              <w:t>@</w:t>
            </w:r>
            <w:proofErr w:type="spellStart"/>
            <w:r w:rsidRPr="000D68A1">
              <w:rPr>
                <w:sz w:val="24"/>
                <w:szCs w:val="24"/>
                <w:lang w:val="en-US"/>
              </w:rPr>
              <w:t>trcont</w:t>
            </w:r>
            <w:proofErr w:type="spellEnd"/>
            <w:r w:rsidRPr="000D68A1">
              <w:rPr>
                <w:sz w:val="24"/>
                <w:szCs w:val="24"/>
              </w:rPr>
              <w:t>.</w:t>
            </w:r>
            <w:proofErr w:type="spellStart"/>
            <w:r w:rsidRPr="000D68A1">
              <w:rPr>
                <w:sz w:val="24"/>
                <w:szCs w:val="24"/>
                <w:lang w:val="en-US"/>
              </w:rPr>
              <w:t>ru</w:t>
            </w:r>
            <w:proofErr w:type="spellEnd"/>
            <w:r>
              <w:rPr>
                <w:sz w:val="24"/>
                <w:szCs w:val="24"/>
              </w:rPr>
              <w:t xml:space="preserve"> </w:t>
            </w:r>
          </w:p>
        </w:tc>
      </w:tr>
      <w:tr w:rsidR="00246814" w:rsidRPr="00F86FAA" w:rsidTr="003C4914">
        <w:tc>
          <w:tcPr>
            <w:tcW w:w="534" w:type="dxa"/>
          </w:tcPr>
          <w:p w:rsidR="00246814" w:rsidRPr="00F86FAA" w:rsidRDefault="00246814" w:rsidP="00836A75">
            <w:pPr>
              <w:pStyle w:val="19"/>
              <w:ind w:firstLine="0"/>
              <w:rPr>
                <w:b/>
                <w:sz w:val="24"/>
                <w:szCs w:val="24"/>
              </w:rPr>
            </w:pPr>
            <w:r w:rsidRPr="00F86FAA">
              <w:rPr>
                <w:b/>
                <w:sz w:val="24"/>
                <w:szCs w:val="24"/>
              </w:rPr>
              <w:t>3.</w:t>
            </w:r>
          </w:p>
        </w:tc>
        <w:tc>
          <w:tcPr>
            <w:tcW w:w="2551" w:type="dxa"/>
            <w:shd w:val="clear" w:color="auto" w:fill="auto"/>
          </w:tcPr>
          <w:p w:rsidR="00246814" w:rsidRPr="003C4914" w:rsidRDefault="00246814" w:rsidP="00836A75">
            <w:pPr>
              <w:pStyle w:val="Default"/>
              <w:rPr>
                <w:b/>
                <w:color w:val="auto"/>
              </w:rPr>
            </w:pPr>
            <w:r w:rsidRPr="003C4914">
              <w:rPr>
                <w:b/>
                <w:color w:val="auto"/>
              </w:rPr>
              <w:t>Дата опубликования извещения о проведении Открытого конкурса</w:t>
            </w:r>
          </w:p>
        </w:tc>
        <w:tc>
          <w:tcPr>
            <w:tcW w:w="6768" w:type="dxa"/>
            <w:shd w:val="clear" w:color="auto" w:fill="auto"/>
          </w:tcPr>
          <w:p w:rsidR="00246814" w:rsidRPr="003C4914" w:rsidRDefault="005D1770" w:rsidP="00836A75">
            <w:pPr>
              <w:pStyle w:val="19"/>
              <w:ind w:firstLine="0"/>
              <w:rPr>
                <w:sz w:val="24"/>
                <w:szCs w:val="24"/>
              </w:rPr>
            </w:pPr>
            <w:r w:rsidRPr="005D1770">
              <w:rPr>
                <w:sz w:val="24"/>
                <w:szCs w:val="24"/>
              </w:rPr>
              <w:t>« 19 » апре</w:t>
            </w:r>
            <w:r w:rsidR="003C4914" w:rsidRPr="005D1770">
              <w:rPr>
                <w:sz w:val="24"/>
                <w:szCs w:val="24"/>
              </w:rPr>
              <w:t>ля 2017 г.</w:t>
            </w:r>
          </w:p>
        </w:tc>
      </w:tr>
      <w:tr w:rsidR="00246814" w:rsidRPr="00F86FAA" w:rsidTr="00836A75">
        <w:tc>
          <w:tcPr>
            <w:tcW w:w="534" w:type="dxa"/>
          </w:tcPr>
          <w:p w:rsidR="00246814" w:rsidRPr="00F86FAA" w:rsidRDefault="00246814" w:rsidP="00836A75">
            <w:pPr>
              <w:pStyle w:val="19"/>
              <w:ind w:firstLine="0"/>
              <w:rPr>
                <w:b/>
                <w:sz w:val="24"/>
                <w:szCs w:val="24"/>
              </w:rPr>
            </w:pPr>
            <w:r w:rsidRPr="00F86FAA">
              <w:rPr>
                <w:b/>
                <w:sz w:val="24"/>
                <w:szCs w:val="24"/>
              </w:rPr>
              <w:t>4.</w:t>
            </w:r>
          </w:p>
        </w:tc>
        <w:tc>
          <w:tcPr>
            <w:tcW w:w="2551" w:type="dxa"/>
          </w:tcPr>
          <w:p w:rsidR="00246814" w:rsidRDefault="00246814" w:rsidP="00836A7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246814" w:rsidRPr="00F86FAA" w:rsidRDefault="00246814" w:rsidP="00836A75">
            <w:pPr>
              <w:pStyle w:val="Default"/>
              <w:rPr>
                <w:b/>
                <w:color w:val="auto"/>
              </w:rPr>
            </w:pPr>
          </w:p>
        </w:tc>
        <w:tc>
          <w:tcPr>
            <w:tcW w:w="6768" w:type="dxa"/>
          </w:tcPr>
          <w:p w:rsidR="00246814" w:rsidRPr="00695A0C" w:rsidRDefault="00246814" w:rsidP="00836A75">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w:t>
            </w:r>
            <w:r w:rsidRPr="00695A0C">
              <w:rPr>
                <w:sz w:val="24"/>
                <w:szCs w:val="24"/>
              </w:rPr>
              <w:t>публикуется (размещается) в информационно-телекоммуникационной сети «Интернет» на сайте ПАО «</w:t>
            </w:r>
            <w:proofErr w:type="spellStart"/>
            <w:r w:rsidRPr="00695A0C">
              <w:rPr>
                <w:sz w:val="24"/>
                <w:szCs w:val="24"/>
              </w:rPr>
              <w:t>ТрансКонтейнер</w:t>
            </w:r>
            <w:proofErr w:type="spellEnd"/>
            <w:r w:rsidRPr="00695A0C">
              <w:rPr>
                <w:sz w:val="24"/>
                <w:szCs w:val="24"/>
              </w:rPr>
              <w:t>» (</w:t>
            </w:r>
            <w:hyperlink r:id="rId12" w:history="1">
              <w:r w:rsidRPr="00695A0C">
                <w:rPr>
                  <w:rStyle w:val="a8"/>
                  <w:sz w:val="24"/>
                  <w:szCs w:val="24"/>
                </w:rPr>
                <w:t>http://www.trcont.ru</w:t>
              </w:r>
            </w:hyperlink>
            <w:r w:rsidRPr="00695A0C">
              <w:rPr>
                <w:sz w:val="24"/>
                <w:szCs w:val="24"/>
              </w:rPr>
              <w:t>) и, 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695A0C">
              <w:rPr>
                <w:sz w:val="24"/>
                <w:szCs w:val="24"/>
              </w:rPr>
              <w:t xml:space="preserve"> в информационно-телекоммуникационной сети </w:t>
            </w:r>
            <w:r w:rsidRPr="00695A0C">
              <w:rPr>
                <w:sz w:val="24"/>
                <w:szCs w:val="24"/>
              </w:rPr>
              <w:lastRenderedPageBreak/>
              <w:t>«Интернет» (</w:t>
            </w:r>
            <w:hyperlink r:id="rId13" w:history="1">
              <w:r w:rsidRPr="00695A0C">
                <w:rPr>
                  <w:rStyle w:val="a8"/>
                  <w:sz w:val="24"/>
                  <w:szCs w:val="24"/>
                </w:rPr>
                <w:t>www.zakupki.gov.ru</w:t>
              </w:r>
            </w:hyperlink>
            <w:r w:rsidRPr="00695A0C">
              <w:rPr>
                <w:sz w:val="24"/>
                <w:szCs w:val="24"/>
              </w:rPr>
              <w:t>) (далее – Официальный сайт).</w:t>
            </w:r>
          </w:p>
          <w:p w:rsidR="00246814" w:rsidRPr="00E95617" w:rsidRDefault="00246814" w:rsidP="00836A75">
            <w:pPr>
              <w:pStyle w:val="19"/>
              <w:ind w:firstLine="0"/>
              <w:rPr>
                <w:sz w:val="24"/>
                <w:szCs w:val="24"/>
              </w:rPr>
            </w:pPr>
            <w:r w:rsidRPr="00695A0C">
              <w:rPr>
                <w:sz w:val="24"/>
                <w:szCs w:val="24"/>
              </w:rPr>
              <w:t>В случае возникновения технических и</w:t>
            </w:r>
            <w:r w:rsidRPr="00C61887">
              <w:rPr>
                <w:sz w:val="24"/>
                <w:szCs w:val="24"/>
              </w:rPr>
              <w:t xml:space="preserve"> иных неполадок при работе </w:t>
            </w:r>
            <w:r>
              <w:rPr>
                <w:sz w:val="24"/>
                <w:szCs w:val="24"/>
              </w:rPr>
              <w:t>на Официальном сайте</w:t>
            </w:r>
            <w:r w:rsidRPr="00C61887">
              <w:rPr>
                <w:sz w:val="24"/>
                <w:szCs w:val="24"/>
              </w:rPr>
              <w:t xml:space="preserve">, блокирующих доступ к </w:t>
            </w:r>
            <w:r>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w:t>
            </w:r>
            <w:r>
              <w:rPr>
                <w:sz w:val="24"/>
                <w:szCs w:val="24"/>
              </w:rPr>
              <w:t xml:space="preserve"> </w:t>
            </w:r>
            <w:r w:rsidRPr="00C61887">
              <w:rPr>
                <w:sz w:val="24"/>
                <w:szCs w:val="24"/>
              </w:rPr>
              <w:t xml:space="preserve">размещается на сайте </w:t>
            </w:r>
            <w:r>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Pr>
                <w:sz w:val="24"/>
                <w:szCs w:val="24"/>
              </w:rPr>
              <w:t>О</w:t>
            </w:r>
            <w:r w:rsidRPr="00E95617">
              <w:rPr>
                <w:sz w:val="24"/>
                <w:szCs w:val="24"/>
              </w:rPr>
              <w:t>фициальному сайту</w:t>
            </w:r>
            <w:r>
              <w:rPr>
                <w:sz w:val="24"/>
                <w:szCs w:val="24"/>
              </w:rPr>
              <w:t xml:space="preserve">, </w:t>
            </w:r>
            <w:r w:rsidRPr="00E95617">
              <w:rPr>
                <w:sz w:val="24"/>
                <w:szCs w:val="24"/>
              </w:rPr>
              <w:t>и считается размещенной в установленном порядке.</w:t>
            </w:r>
          </w:p>
          <w:p w:rsidR="00246814" w:rsidRPr="00E95617" w:rsidRDefault="00246814" w:rsidP="00836A75">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w:t>
            </w:r>
            <w:r w:rsidRPr="00695A0C">
              <w:rPr>
                <w:sz w:val="24"/>
                <w:szCs w:val="24"/>
              </w:rPr>
              <w:t xml:space="preserve">информационно-телекоммуникационной </w:t>
            </w:r>
            <w:r w:rsidRPr="00E95617">
              <w:rPr>
                <w:sz w:val="24"/>
                <w:szCs w:val="24"/>
              </w:rPr>
              <w:t xml:space="preserve">сети «Интернет», размещаемого на сайте оператора торгов </w:t>
            </w:r>
            <w:hyperlink r:id="rId14" w:history="1">
              <w:r w:rsidRPr="00E95617">
                <w:rPr>
                  <w:rStyle w:val="a8"/>
                </w:rPr>
                <w:t xml:space="preserve"> </w:t>
              </w:r>
              <w:r w:rsidRPr="00E95617">
                <w:rPr>
                  <w:rStyle w:val="a8"/>
                  <w:sz w:val="24"/>
                  <w:szCs w:val="24"/>
                  <w:lang w:val="en-US"/>
                </w:rPr>
                <w:t>http</w:t>
              </w:r>
              <w:r w:rsidRPr="00E95617">
                <w:rPr>
                  <w:rStyle w:val="a8"/>
                  <w:sz w:val="24"/>
                  <w:szCs w:val="24"/>
                </w:rPr>
                <w:t>://</w:t>
              </w:r>
              <w:proofErr w:type="spellStart"/>
              <w:r w:rsidRPr="00E95617">
                <w:rPr>
                  <w:rStyle w:val="a8"/>
                  <w:sz w:val="24"/>
                  <w:szCs w:val="24"/>
                  <w:lang w:val="en-US"/>
                </w:rPr>
                <w:t>otc</w:t>
              </w:r>
              <w:proofErr w:type="spellEnd"/>
              <w:r w:rsidRPr="00E95617">
                <w:rPr>
                  <w:rStyle w:val="a8"/>
                  <w:sz w:val="24"/>
                  <w:szCs w:val="24"/>
                </w:rPr>
                <w:t>.</w:t>
              </w:r>
              <w:proofErr w:type="spellStart"/>
              <w:r w:rsidRPr="00E95617">
                <w:rPr>
                  <w:rStyle w:val="a8"/>
                  <w:sz w:val="24"/>
                  <w:szCs w:val="24"/>
                  <w:lang w:val="en-US"/>
                </w:rPr>
                <w:t>ru</w:t>
              </w:r>
              <w:proofErr w:type="spellEnd"/>
              <w:r w:rsidRPr="00E95617">
                <w:rPr>
                  <w:rStyle w:val="a8"/>
                  <w:sz w:val="24"/>
                  <w:szCs w:val="24"/>
                </w:rPr>
                <w:t>/</w:t>
              </w:r>
              <w:r w:rsidRPr="00E95617">
                <w:rPr>
                  <w:rStyle w:val="a8"/>
                  <w:sz w:val="24"/>
                  <w:szCs w:val="24"/>
                  <w:lang w:val="en-US"/>
                </w:rPr>
                <w:t>tender</w:t>
              </w:r>
            </w:hyperlink>
            <w:r w:rsidRPr="00E95617">
              <w:t>.</w:t>
            </w:r>
          </w:p>
          <w:p w:rsidR="00246814" w:rsidRPr="00B029FE" w:rsidRDefault="00246814" w:rsidP="00836A75">
            <w:pPr>
              <w:pStyle w:val="19"/>
              <w:rPr>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w:t>
            </w:r>
            <w:proofErr w:type="spellStart"/>
            <w:r w:rsidRPr="00E95617">
              <w:rPr>
                <w:sz w:val="24"/>
                <w:szCs w:val="24"/>
              </w:rPr>
              <w:t>ОТС-тендер</w:t>
            </w:r>
            <w:proofErr w:type="spellEnd"/>
            <w:r w:rsidRPr="00E95617">
              <w:rPr>
                <w:sz w:val="24"/>
                <w:szCs w:val="24"/>
              </w:rPr>
              <w:t xml:space="preserve"> (</w:t>
            </w:r>
            <w:hyperlink r:id="rId15" w:history="1">
              <w:r w:rsidRPr="009E309D">
                <w:rPr>
                  <w:rStyle w:val="a8"/>
                  <w:sz w:val="24"/>
                  <w:szCs w:val="24"/>
                  <w:lang w:val="en-US"/>
                </w:rPr>
                <w:t>http</w:t>
              </w:r>
              <w:r w:rsidRPr="009E309D">
                <w:rPr>
                  <w:rStyle w:val="a8"/>
                  <w:sz w:val="24"/>
                  <w:szCs w:val="24"/>
                </w:rPr>
                <w:t>://</w:t>
              </w:r>
              <w:r w:rsidRPr="009E309D">
                <w:rPr>
                  <w:rStyle w:val="a8"/>
                  <w:sz w:val="24"/>
                  <w:szCs w:val="24"/>
                  <w:lang w:val="en-US"/>
                </w:rPr>
                <w:t>otc</w:t>
              </w:r>
              <w:r w:rsidRPr="009E309D">
                <w:rPr>
                  <w:rStyle w:val="a8"/>
                  <w:sz w:val="24"/>
                  <w:szCs w:val="24"/>
                </w:rPr>
                <w:t>.</w:t>
              </w:r>
              <w:r w:rsidRPr="009E309D">
                <w:rPr>
                  <w:rStyle w:val="a8"/>
                  <w:sz w:val="24"/>
                  <w:szCs w:val="24"/>
                  <w:lang w:val="en-US"/>
                </w:rPr>
                <w:t>ru</w:t>
              </w:r>
              <w:r w:rsidRPr="009E309D">
                <w:rPr>
                  <w:rStyle w:val="a8"/>
                  <w:sz w:val="24"/>
                  <w:szCs w:val="24"/>
                </w:rPr>
                <w:t>/</w:t>
              </w:r>
              <w:r w:rsidRPr="009E309D">
                <w:rPr>
                  <w:rStyle w:val="a8"/>
                  <w:sz w:val="24"/>
                  <w:szCs w:val="24"/>
                  <w:lang w:val="en-US"/>
                </w:rPr>
                <w:t>tender</w:t>
              </w:r>
            </w:hyperlink>
            <w:r w:rsidRPr="00B93D37">
              <w:rPr>
                <w:sz w:val="24"/>
                <w:szCs w:val="24"/>
              </w:rPr>
              <w:t>). Контактная информация:</w:t>
            </w:r>
            <w:r w:rsidRPr="00B93D37">
              <w:rPr>
                <w:rFonts w:ascii="PTSans" w:hAnsi="PTSans"/>
                <w:sz w:val="24"/>
                <w:szCs w:val="24"/>
              </w:rPr>
              <w:t xml:space="preserve"> Юридический адрес: </w:t>
            </w:r>
            <w:r w:rsidRPr="00B93D37">
              <w:rPr>
                <w:rFonts w:ascii="PTSans" w:hAnsi="PTSans"/>
                <w:bCs/>
                <w:sz w:val="24"/>
                <w:szCs w:val="24"/>
              </w:rPr>
              <w:t>119049, г. Моск</w:t>
            </w:r>
            <w:r>
              <w:rPr>
                <w:rFonts w:ascii="PTSans" w:hAnsi="PTSans"/>
                <w:bCs/>
                <w:sz w:val="24"/>
                <w:szCs w:val="24"/>
              </w:rPr>
              <w:t xml:space="preserve">ва, 4-ый </w:t>
            </w:r>
            <w:proofErr w:type="spellStart"/>
            <w:r>
              <w:rPr>
                <w:rFonts w:ascii="PTSans" w:hAnsi="PTSans"/>
                <w:bCs/>
                <w:sz w:val="24"/>
                <w:szCs w:val="24"/>
              </w:rPr>
              <w:t>Добрынинский</w:t>
            </w:r>
            <w:proofErr w:type="spellEnd"/>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8.</w:t>
            </w:r>
            <w:r w:rsidRPr="00B93D37">
              <w:rPr>
                <w:rFonts w:ascii="PTSans" w:hAnsi="PTSans"/>
                <w:sz w:val="24"/>
                <w:szCs w:val="24"/>
              </w:rPr>
              <w:t xml:space="preserve"> Почтовый адрес: </w:t>
            </w:r>
            <w:r>
              <w:rPr>
                <w:rFonts w:ascii="PTSans" w:hAnsi="PTSans"/>
                <w:bCs/>
                <w:sz w:val="24"/>
                <w:szCs w:val="24"/>
              </w:rPr>
              <w:t xml:space="preserve">119049, г. Москва, 4-ый </w:t>
            </w:r>
            <w:proofErr w:type="spellStart"/>
            <w:r>
              <w:rPr>
                <w:rFonts w:ascii="PTSans" w:hAnsi="PTSans"/>
                <w:bCs/>
                <w:sz w:val="24"/>
                <w:szCs w:val="24"/>
              </w:rPr>
              <w:t>Добрынинский</w:t>
            </w:r>
            <w:proofErr w:type="spellEnd"/>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 xml:space="preserve">8 (БЦ "Добрыня", 9 этаж). Тел. 8(495)705-90-31 многоканальный телефон 8-800-77-55-800 (бесплатный звонок по России). Факс 8(495) 733-95-19. </w:t>
            </w:r>
            <w:proofErr w:type="spellStart"/>
            <w:r w:rsidRPr="00B93D37">
              <w:rPr>
                <w:rFonts w:ascii="PTSans" w:hAnsi="PTSans"/>
                <w:sz w:val="24"/>
                <w:szCs w:val="24"/>
              </w:rPr>
              <w:t>E-mail</w:t>
            </w:r>
            <w:proofErr w:type="spellEnd"/>
            <w:r w:rsidRPr="00B93D37">
              <w:rPr>
                <w:rFonts w:ascii="PTSans" w:hAnsi="PTSans"/>
                <w:sz w:val="24"/>
                <w:szCs w:val="24"/>
              </w:rPr>
              <w:t xml:space="preserve">: </w:t>
            </w:r>
            <w:hyperlink r:id="rId16" w:history="1">
              <w:r w:rsidRPr="00B93D37">
                <w:rPr>
                  <w:rStyle w:val="afff4"/>
                  <w:rFonts w:ascii="PTSans" w:hAnsi="PTSans"/>
                  <w:sz w:val="24"/>
                  <w:szCs w:val="24"/>
                  <w:u w:val="single"/>
                </w:rPr>
                <w:t>info@otc-tender.ru</w:t>
              </w:r>
            </w:hyperlink>
            <w:r w:rsidRPr="00B93D37">
              <w:rPr>
                <w:i/>
                <w:sz w:val="24"/>
                <w:szCs w:val="24"/>
              </w:rPr>
              <w:t>.</w:t>
            </w:r>
          </w:p>
        </w:tc>
      </w:tr>
      <w:tr w:rsidR="00246814" w:rsidRPr="00F86FAA" w:rsidTr="00836A75">
        <w:tc>
          <w:tcPr>
            <w:tcW w:w="534" w:type="dxa"/>
          </w:tcPr>
          <w:p w:rsidR="00246814" w:rsidRPr="00F86FAA" w:rsidRDefault="00246814" w:rsidP="00836A75">
            <w:pPr>
              <w:pStyle w:val="19"/>
              <w:ind w:firstLine="0"/>
              <w:rPr>
                <w:b/>
                <w:sz w:val="24"/>
                <w:szCs w:val="24"/>
              </w:rPr>
            </w:pPr>
            <w:r w:rsidRPr="00F86FAA">
              <w:rPr>
                <w:b/>
                <w:sz w:val="24"/>
                <w:szCs w:val="24"/>
              </w:rPr>
              <w:lastRenderedPageBreak/>
              <w:t>5.</w:t>
            </w:r>
          </w:p>
        </w:tc>
        <w:tc>
          <w:tcPr>
            <w:tcW w:w="2551" w:type="dxa"/>
          </w:tcPr>
          <w:p w:rsidR="00246814" w:rsidRPr="00F86FAA" w:rsidRDefault="00246814" w:rsidP="00836A75">
            <w:pPr>
              <w:pStyle w:val="Default"/>
              <w:rPr>
                <w:b/>
                <w:color w:val="auto"/>
              </w:rPr>
            </w:pPr>
            <w:r w:rsidRPr="00F86FAA">
              <w:rPr>
                <w:b/>
                <w:color w:val="auto"/>
              </w:rPr>
              <w:t>Начальная (максимальная) цена договора/ цена лота</w:t>
            </w:r>
          </w:p>
        </w:tc>
        <w:tc>
          <w:tcPr>
            <w:tcW w:w="6768" w:type="dxa"/>
          </w:tcPr>
          <w:p w:rsidR="00246814" w:rsidRPr="00B029FE" w:rsidRDefault="00B029FE" w:rsidP="00CE69D5">
            <w:pPr>
              <w:jc w:val="both"/>
            </w:pPr>
            <w:r w:rsidRPr="00B029FE">
              <w:t xml:space="preserve">Начальная (максимальная) цена договора </w:t>
            </w:r>
            <w:r w:rsidRPr="00CE69D5">
              <w:t xml:space="preserve">составляет </w:t>
            </w:r>
            <w:r w:rsidR="00CE69D5" w:rsidRPr="00CE69D5">
              <w:t>1 32</w:t>
            </w:r>
            <w:r w:rsidRPr="00CE69D5">
              <w:t>0 000</w:t>
            </w:r>
            <w:r w:rsidRPr="00B029FE">
              <w:t xml:space="preserve"> (один миллион </w:t>
            </w:r>
            <w:r w:rsidR="00CE69D5">
              <w:t>триста двадцать</w:t>
            </w:r>
            <w:r w:rsidRPr="00B029FE">
              <w:t xml:space="preserve"> тысяч) рублей 00 копеек с учетом всех расходов Поставщика, </w:t>
            </w:r>
            <w:r w:rsidRPr="00B029FE">
              <w:rPr>
                <w:bCs/>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НДС</w:t>
            </w:r>
            <w:r w:rsidRPr="00B029FE">
              <w:t>. Сумма НДС и условия начисления определяются в соответствии с законодательством Российской Федерации.</w:t>
            </w:r>
            <w:r w:rsidR="00800A9A">
              <w:t xml:space="preserve"> </w:t>
            </w:r>
          </w:p>
        </w:tc>
      </w:tr>
      <w:tr w:rsidR="00246814" w:rsidRPr="00F86FAA" w:rsidTr="00836A75">
        <w:tc>
          <w:tcPr>
            <w:tcW w:w="534" w:type="dxa"/>
          </w:tcPr>
          <w:p w:rsidR="00246814" w:rsidRPr="00F86FAA" w:rsidRDefault="00246814" w:rsidP="00836A75">
            <w:pPr>
              <w:pStyle w:val="19"/>
              <w:ind w:firstLine="0"/>
              <w:rPr>
                <w:b/>
                <w:sz w:val="24"/>
                <w:szCs w:val="24"/>
              </w:rPr>
            </w:pPr>
            <w:r w:rsidRPr="00F86FAA">
              <w:rPr>
                <w:b/>
                <w:sz w:val="24"/>
                <w:szCs w:val="24"/>
              </w:rPr>
              <w:t>6.</w:t>
            </w:r>
          </w:p>
        </w:tc>
        <w:tc>
          <w:tcPr>
            <w:tcW w:w="2551" w:type="dxa"/>
          </w:tcPr>
          <w:p w:rsidR="00246814" w:rsidRPr="003C4914" w:rsidRDefault="00246814" w:rsidP="00836A75">
            <w:pPr>
              <w:pStyle w:val="Default"/>
              <w:rPr>
                <w:b/>
                <w:color w:val="auto"/>
              </w:rPr>
            </w:pPr>
            <w:r w:rsidRPr="003C4914">
              <w:rPr>
                <w:b/>
                <w:color w:val="auto"/>
              </w:rPr>
              <w:t>Место, дата начала и окончания подачи Заявок</w:t>
            </w:r>
          </w:p>
        </w:tc>
        <w:tc>
          <w:tcPr>
            <w:tcW w:w="6768" w:type="dxa"/>
          </w:tcPr>
          <w:p w:rsidR="00246814" w:rsidRPr="003C4914" w:rsidRDefault="00246814" w:rsidP="00836A75">
            <w:pPr>
              <w:pStyle w:val="19"/>
              <w:ind w:firstLine="0"/>
              <w:rPr>
                <w:b/>
                <w:sz w:val="24"/>
                <w:szCs w:val="24"/>
              </w:rPr>
            </w:pPr>
            <w:r w:rsidRPr="003C4914">
              <w:rPr>
                <w:sz w:val="24"/>
                <w:szCs w:val="24"/>
              </w:rPr>
              <w:t xml:space="preserve">Заявки принимаются через электронную торговую площадку, </w:t>
            </w:r>
            <w:r w:rsidRPr="005D1770">
              <w:rPr>
                <w:sz w:val="24"/>
                <w:szCs w:val="24"/>
              </w:rPr>
              <w:t xml:space="preserve">информация по которой указана в пункте 4 Информационной карты с даты опубликования извещения о проведении Открытого конкурса </w:t>
            </w:r>
            <w:r w:rsidR="006E3CFC" w:rsidRPr="005D1770">
              <w:rPr>
                <w:sz w:val="24"/>
                <w:szCs w:val="24"/>
              </w:rPr>
              <w:t>и до 14</w:t>
            </w:r>
            <w:r w:rsidRPr="005D1770">
              <w:rPr>
                <w:sz w:val="24"/>
                <w:szCs w:val="24"/>
              </w:rPr>
              <w:t xml:space="preserve"> часов 00 минут</w:t>
            </w:r>
            <w:r w:rsidRPr="005D1770">
              <w:rPr>
                <w:sz w:val="24"/>
                <w:szCs w:val="24"/>
              </w:rPr>
              <w:br/>
              <w:t xml:space="preserve"> « </w:t>
            </w:r>
            <w:r w:rsidR="005D1770" w:rsidRPr="005D1770">
              <w:rPr>
                <w:sz w:val="24"/>
                <w:szCs w:val="24"/>
              </w:rPr>
              <w:t>10</w:t>
            </w:r>
            <w:r w:rsidRPr="005D1770">
              <w:rPr>
                <w:sz w:val="24"/>
                <w:szCs w:val="24"/>
              </w:rPr>
              <w:t xml:space="preserve"> »</w:t>
            </w:r>
            <w:r w:rsidR="005312BB">
              <w:rPr>
                <w:sz w:val="24"/>
                <w:szCs w:val="24"/>
              </w:rPr>
              <w:t xml:space="preserve"> </w:t>
            </w:r>
            <w:r w:rsidR="005D1770" w:rsidRPr="005D1770">
              <w:rPr>
                <w:sz w:val="24"/>
                <w:szCs w:val="24"/>
              </w:rPr>
              <w:t xml:space="preserve">мая </w:t>
            </w:r>
            <w:r w:rsidRPr="005D1770">
              <w:rPr>
                <w:sz w:val="24"/>
                <w:szCs w:val="24"/>
              </w:rPr>
              <w:t>2017 г.</w:t>
            </w:r>
            <w:r w:rsidRPr="003C4914">
              <w:rPr>
                <w:sz w:val="24"/>
                <w:szCs w:val="24"/>
                <w:shd w:val="clear" w:color="auto" w:fill="FFFF00"/>
              </w:rPr>
              <w:t xml:space="preserve"> </w:t>
            </w:r>
          </w:p>
        </w:tc>
      </w:tr>
      <w:tr w:rsidR="00246814" w:rsidRPr="00F86FAA" w:rsidTr="00836A75">
        <w:tc>
          <w:tcPr>
            <w:tcW w:w="534" w:type="dxa"/>
          </w:tcPr>
          <w:p w:rsidR="00246814" w:rsidRPr="00F86FAA" w:rsidRDefault="00246814" w:rsidP="00836A75">
            <w:pPr>
              <w:pStyle w:val="19"/>
              <w:ind w:firstLine="0"/>
              <w:rPr>
                <w:b/>
                <w:sz w:val="24"/>
                <w:szCs w:val="24"/>
              </w:rPr>
            </w:pPr>
            <w:r w:rsidRPr="00F86FAA">
              <w:rPr>
                <w:b/>
                <w:sz w:val="24"/>
                <w:szCs w:val="24"/>
              </w:rPr>
              <w:t>7.</w:t>
            </w:r>
          </w:p>
        </w:tc>
        <w:tc>
          <w:tcPr>
            <w:tcW w:w="2551" w:type="dxa"/>
          </w:tcPr>
          <w:p w:rsidR="00246814" w:rsidRPr="00F86FAA" w:rsidRDefault="00246814" w:rsidP="00836A75">
            <w:pPr>
              <w:pStyle w:val="Default"/>
              <w:rPr>
                <w:b/>
                <w:color w:val="auto"/>
              </w:rPr>
            </w:pPr>
            <w:r w:rsidRPr="003D2759">
              <w:rPr>
                <w:b/>
                <w:color w:val="auto"/>
              </w:rPr>
              <w:t>Срок действия Заявки</w:t>
            </w:r>
            <w:r w:rsidRPr="003D2759">
              <w:rPr>
                <w:b/>
                <w:color w:val="auto"/>
              </w:rPr>
              <w:tab/>
            </w:r>
          </w:p>
        </w:tc>
        <w:tc>
          <w:tcPr>
            <w:tcW w:w="6768" w:type="dxa"/>
          </w:tcPr>
          <w:p w:rsidR="00246814" w:rsidRPr="00F86FAA" w:rsidRDefault="00246814" w:rsidP="00B029FE">
            <w:pPr>
              <w:pStyle w:val="19"/>
              <w:ind w:firstLine="0"/>
              <w:rPr>
                <w:i/>
                <w:sz w:val="24"/>
                <w:szCs w:val="24"/>
              </w:rPr>
            </w:pPr>
            <w:r w:rsidRPr="003D2759">
              <w:rPr>
                <w:sz w:val="24"/>
                <w:szCs w:val="24"/>
              </w:rPr>
              <w:t xml:space="preserve">Заявка должна действовать не </w:t>
            </w:r>
            <w:r w:rsidRPr="00B029FE">
              <w:rPr>
                <w:sz w:val="24"/>
                <w:szCs w:val="24"/>
              </w:rPr>
              <w:t xml:space="preserve">менее 60 </w:t>
            </w:r>
            <w:r w:rsidR="00B029FE" w:rsidRPr="00B029FE">
              <w:rPr>
                <w:sz w:val="24"/>
                <w:szCs w:val="24"/>
              </w:rPr>
              <w:t>(шестидесяти)</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246814" w:rsidRPr="00F86FAA" w:rsidTr="003C4914">
        <w:tc>
          <w:tcPr>
            <w:tcW w:w="534" w:type="dxa"/>
          </w:tcPr>
          <w:p w:rsidR="00246814" w:rsidRPr="00F86FAA" w:rsidRDefault="00246814" w:rsidP="00836A75">
            <w:pPr>
              <w:pStyle w:val="19"/>
              <w:ind w:firstLine="0"/>
              <w:rPr>
                <w:b/>
                <w:sz w:val="24"/>
                <w:szCs w:val="24"/>
              </w:rPr>
            </w:pPr>
            <w:r w:rsidRPr="00F86FAA">
              <w:rPr>
                <w:b/>
                <w:sz w:val="24"/>
                <w:szCs w:val="24"/>
              </w:rPr>
              <w:t xml:space="preserve">8. </w:t>
            </w:r>
          </w:p>
        </w:tc>
        <w:tc>
          <w:tcPr>
            <w:tcW w:w="2551" w:type="dxa"/>
            <w:shd w:val="clear" w:color="auto" w:fill="auto"/>
          </w:tcPr>
          <w:p w:rsidR="00246814" w:rsidRPr="003C4914" w:rsidRDefault="00246814" w:rsidP="00836A75">
            <w:pPr>
              <w:pStyle w:val="Default"/>
              <w:rPr>
                <w:b/>
                <w:color w:val="auto"/>
              </w:rPr>
            </w:pPr>
            <w:r w:rsidRPr="003C4914">
              <w:rPr>
                <w:b/>
                <w:color w:val="auto"/>
              </w:rPr>
              <w:t>Рассмотрение оценка и сопоставление Заявок</w:t>
            </w:r>
          </w:p>
        </w:tc>
        <w:tc>
          <w:tcPr>
            <w:tcW w:w="6768" w:type="dxa"/>
            <w:shd w:val="clear" w:color="auto" w:fill="auto"/>
          </w:tcPr>
          <w:p w:rsidR="00246814" w:rsidRPr="003C4914" w:rsidRDefault="00246814" w:rsidP="00836A75">
            <w:pPr>
              <w:pStyle w:val="19"/>
              <w:ind w:firstLine="0"/>
              <w:rPr>
                <w:sz w:val="24"/>
                <w:szCs w:val="24"/>
              </w:rPr>
            </w:pPr>
            <w:r w:rsidRPr="003C4914">
              <w:rPr>
                <w:sz w:val="24"/>
                <w:szCs w:val="24"/>
              </w:rPr>
              <w:t xml:space="preserve">Оценка и сопоставление Заявок состоится </w:t>
            </w:r>
            <w:r w:rsidRPr="003C4914">
              <w:rPr>
                <w:sz w:val="24"/>
                <w:szCs w:val="24"/>
              </w:rPr>
              <w:br/>
            </w:r>
            <w:r w:rsidRPr="005D1770">
              <w:rPr>
                <w:sz w:val="24"/>
                <w:szCs w:val="24"/>
              </w:rPr>
              <w:t>«</w:t>
            </w:r>
            <w:r w:rsidR="005D1770" w:rsidRPr="005D1770">
              <w:rPr>
                <w:sz w:val="24"/>
                <w:szCs w:val="24"/>
              </w:rPr>
              <w:t>12</w:t>
            </w:r>
            <w:r w:rsidRPr="005D1770">
              <w:rPr>
                <w:sz w:val="24"/>
                <w:szCs w:val="24"/>
              </w:rPr>
              <w:t xml:space="preserve"> » </w:t>
            </w:r>
            <w:r w:rsidR="005D1770" w:rsidRPr="005D1770">
              <w:rPr>
                <w:sz w:val="24"/>
                <w:szCs w:val="24"/>
              </w:rPr>
              <w:t>мая</w:t>
            </w:r>
            <w:r w:rsidR="003C4914" w:rsidRPr="005D1770">
              <w:rPr>
                <w:sz w:val="24"/>
                <w:szCs w:val="24"/>
              </w:rPr>
              <w:t xml:space="preserve"> 2017 г. в 10</w:t>
            </w:r>
            <w:r w:rsidRPr="005D1770">
              <w:rPr>
                <w:sz w:val="24"/>
                <w:szCs w:val="24"/>
              </w:rPr>
              <w:t xml:space="preserve"> часов</w:t>
            </w:r>
            <w:r w:rsidRPr="003C4914">
              <w:rPr>
                <w:sz w:val="24"/>
                <w:szCs w:val="24"/>
              </w:rPr>
              <w:t xml:space="preserve"> 00 минут местного времени по адресу, указанному в пункте 2 настоящей Информационной карты</w:t>
            </w:r>
          </w:p>
        </w:tc>
      </w:tr>
      <w:tr w:rsidR="00246814" w:rsidRPr="00F86FAA" w:rsidTr="00836A75">
        <w:tc>
          <w:tcPr>
            <w:tcW w:w="534" w:type="dxa"/>
          </w:tcPr>
          <w:p w:rsidR="00246814" w:rsidRPr="00F86FAA" w:rsidRDefault="00246814" w:rsidP="00836A75">
            <w:pPr>
              <w:pStyle w:val="19"/>
              <w:ind w:firstLine="0"/>
              <w:rPr>
                <w:b/>
                <w:sz w:val="24"/>
                <w:szCs w:val="24"/>
              </w:rPr>
            </w:pPr>
            <w:r>
              <w:rPr>
                <w:b/>
                <w:sz w:val="24"/>
                <w:szCs w:val="24"/>
              </w:rPr>
              <w:t>9.</w:t>
            </w:r>
          </w:p>
        </w:tc>
        <w:tc>
          <w:tcPr>
            <w:tcW w:w="2551" w:type="dxa"/>
          </w:tcPr>
          <w:p w:rsidR="00246814" w:rsidRPr="00F86FAA" w:rsidRDefault="00246814" w:rsidP="00836A75">
            <w:pPr>
              <w:pStyle w:val="Default"/>
              <w:rPr>
                <w:b/>
                <w:color w:val="auto"/>
              </w:rPr>
            </w:pPr>
            <w:r>
              <w:rPr>
                <w:b/>
                <w:color w:val="auto"/>
              </w:rPr>
              <w:t>Конкурсная комиссия</w:t>
            </w:r>
          </w:p>
        </w:tc>
        <w:tc>
          <w:tcPr>
            <w:tcW w:w="6768" w:type="dxa"/>
          </w:tcPr>
          <w:p w:rsidR="00B029FE" w:rsidRPr="00452B3E" w:rsidRDefault="00246814" w:rsidP="00B029FE">
            <w:pPr>
              <w:pStyle w:val="19"/>
              <w:ind w:firstLine="0"/>
              <w:rPr>
                <w:i/>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00B029FE" w:rsidRPr="00452B3E">
              <w:rPr>
                <w:sz w:val="24"/>
                <w:szCs w:val="24"/>
              </w:rPr>
              <w:t>филиала ПАО «</w:t>
            </w:r>
            <w:proofErr w:type="spellStart"/>
            <w:r w:rsidR="00B029FE" w:rsidRPr="00452B3E">
              <w:rPr>
                <w:sz w:val="24"/>
                <w:szCs w:val="24"/>
              </w:rPr>
              <w:t>ТрансКонтейнер</w:t>
            </w:r>
            <w:proofErr w:type="spellEnd"/>
            <w:r w:rsidR="00B029FE" w:rsidRPr="00452B3E">
              <w:rPr>
                <w:sz w:val="24"/>
                <w:szCs w:val="24"/>
              </w:rPr>
              <w:t xml:space="preserve">» на </w:t>
            </w:r>
            <w:r w:rsidR="00B029FE" w:rsidRPr="00452B3E">
              <w:rPr>
                <w:sz w:val="24"/>
                <w:szCs w:val="24"/>
              </w:rPr>
              <w:lastRenderedPageBreak/>
              <w:t>Октябрьской железной дороге.</w:t>
            </w:r>
          </w:p>
          <w:p w:rsidR="00246814" w:rsidRPr="00B029FE" w:rsidRDefault="00B029FE" w:rsidP="00836A75">
            <w:pPr>
              <w:pStyle w:val="19"/>
              <w:ind w:firstLine="0"/>
              <w:rPr>
                <w:sz w:val="24"/>
                <w:szCs w:val="24"/>
              </w:rPr>
            </w:pPr>
            <w:r w:rsidRPr="00693059">
              <w:rPr>
                <w:sz w:val="24"/>
                <w:szCs w:val="24"/>
              </w:rPr>
              <w:t>Адрес</w:t>
            </w:r>
            <w:r>
              <w:rPr>
                <w:i/>
                <w:sz w:val="24"/>
                <w:szCs w:val="24"/>
              </w:rPr>
              <w:t>:</w:t>
            </w:r>
            <w:r w:rsidRPr="006212EE">
              <w:rPr>
                <w:sz w:val="24"/>
                <w:szCs w:val="24"/>
              </w:rPr>
              <w:t xml:space="preserve"> Российская Федерация,</w:t>
            </w:r>
            <w:r>
              <w:rPr>
                <w:sz w:val="24"/>
                <w:szCs w:val="24"/>
              </w:rPr>
              <w:t xml:space="preserve"> </w:t>
            </w:r>
            <w:r w:rsidRPr="006212EE">
              <w:rPr>
                <w:sz w:val="24"/>
                <w:szCs w:val="24"/>
              </w:rPr>
              <w:t>191002, Санкт-Петербург</w:t>
            </w:r>
            <w:r>
              <w:rPr>
                <w:sz w:val="24"/>
                <w:szCs w:val="24"/>
              </w:rPr>
              <w:t xml:space="preserve">, </w:t>
            </w:r>
            <w:r w:rsidRPr="006212EE">
              <w:rPr>
                <w:sz w:val="24"/>
                <w:szCs w:val="24"/>
              </w:rPr>
              <w:t>Владимирский пр., д. 23</w:t>
            </w:r>
            <w:r>
              <w:rPr>
                <w:sz w:val="24"/>
                <w:szCs w:val="24"/>
              </w:rPr>
              <w:t>.</w:t>
            </w:r>
            <w:r w:rsidR="00246814" w:rsidRPr="009830CC">
              <w:rPr>
                <w:i/>
                <w:sz w:val="24"/>
                <w:szCs w:val="24"/>
                <w:highlight w:val="cyan"/>
              </w:rPr>
              <w:t xml:space="preserve"> </w:t>
            </w:r>
          </w:p>
        </w:tc>
      </w:tr>
      <w:tr w:rsidR="00246814" w:rsidRPr="00F86FAA" w:rsidTr="00836A75">
        <w:tc>
          <w:tcPr>
            <w:tcW w:w="534" w:type="dxa"/>
          </w:tcPr>
          <w:p w:rsidR="00246814" w:rsidRPr="00F86FAA" w:rsidRDefault="00246814" w:rsidP="00836A75">
            <w:pPr>
              <w:pStyle w:val="19"/>
              <w:ind w:firstLine="0"/>
              <w:rPr>
                <w:b/>
                <w:sz w:val="24"/>
                <w:szCs w:val="24"/>
              </w:rPr>
            </w:pPr>
            <w:r>
              <w:rPr>
                <w:b/>
                <w:sz w:val="24"/>
                <w:szCs w:val="24"/>
              </w:rPr>
              <w:lastRenderedPageBreak/>
              <w:t>10.</w:t>
            </w:r>
          </w:p>
        </w:tc>
        <w:tc>
          <w:tcPr>
            <w:tcW w:w="2551" w:type="dxa"/>
          </w:tcPr>
          <w:p w:rsidR="00246814" w:rsidRPr="00F86FAA" w:rsidRDefault="00246814" w:rsidP="00836A75">
            <w:pPr>
              <w:pStyle w:val="Default"/>
              <w:rPr>
                <w:b/>
                <w:color w:val="auto"/>
              </w:rPr>
            </w:pPr>
            <w:r>
              <w:rPr>
                <w:b/>
                <w:color w:val="auto"/>
              </w:rPr>
              <w:t>Подведение итогов</w:t>
            </w:r>
          </w:p>
        </w:tc>
        <w:tc>
          <w:tcPr>
            <w:tcW w:w="6768" w:type="dxa"/>
          </w:tcPr>
          <w:p w:rsidR="00246814" w:rsidRPr="00ED2904" w:rsidRDefault="00246814" w:rsidP="00836A75">
            <w:pPr>
              <w:pStyle w:val="19"/>
              <w:ind w:firstLine="0"/>
              <w:rPr>
                <w:sz w:val="24"/>
                <w:szCs w:val="24"/>
              </w:rPr>
            </w:pPr>
            <w:r w:rsidRPr="005D1770">
              <w:rPr>
                <w:sz w:val="24"/>
                <w:szCs w:val="24"/>
              </w:rPr>
              <w:t xml:space="preserve">Подведение итогов состоится не позднее </w:t>
            </w:r>
            <w:r w:rsidR="003C4914" w:rsidRPr="005D1770">
              <w:rPr>
                <w:sz w:val="24"/>
                <w:szCs w:val="24"/>
              </w:rPr>
              <w:t>10</w:t>
            </w:r>
            <w:r w:rsidRPr="005D1770">
              <w:rPr>
                <w:sz w:val="24"/>
                <w:szCs w:val="24"/>
              </w:rPr>
              <w:t xml:space="preserve"> часов 00 минут местного времени « </w:t>
            </w:r>
            <w:r w:rsidR="005D1770" w:rsidRPr="005D1770">
              <w:rPr>
                <w:sz w:val="24"/>
                <w:szCs w:val="24"/>
              </w:rPr>
              <w:t>17</w:t>
            </w:r>
            <w:r w:rsidR="003C4914" w:rsidRPr="005D1770">
              <w:rPr>
                <w:sz w:val="24"/>
                <w:szCs w:val="24"/>
              </w:rPr>
              <w:t xml:space="preserve"> </w:t>
            </w:r>
            <w:r w:rsidRPr="005D1770">
              <w:rPr>
                <w:sz w:val="24"/>
                <w:szCs w:val="24"/>
              </w:rPr>
              <w:t xml:space="preserve">» </w:t>
            </w:r>
            <w:r w:rsidR="005D1770" w:rsidRPr="005D1770">
              <w:rPr>
                <w:sz w:val="24"/>
                <w:szCs w:val="24"/>
              </w:rPr>
              <w:t>мая</w:t>
            </w:r>
            <w:r w:rsidR="003C4914" w:rsidRPr="005D1770">
              <w:rPr>
                <w:sz w:val="24"/>
                <w:szCs w:val="24"/>
              </w:rPr>
              <w:t xml:space="preserve"> </w:t>
            </w:r>
            <w:r w:rsidRPr="005D1770">
              <w:rPr>
                <w:sz w:val="24"/>
                <w:szCs w:val="24"/>
              </w:rPr>
              <w:t xml:space="preserve"> 2017</w:t>
            </w:r>
            <w:r w:rsidRPr="003C4914">
              <w:rPr>
                <w:sz w:val="24"/>
                <w:szCs w:val="24"/>
              </w:rPr>
              <w:t xml:space="preserve"> г. 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Pr>
                <w:sz w:val="24"/>
                <w:szCs w:val="24"/>
              </w:rPr>
              <w:t>.</w:t>
            </w:r>
          </w:p>
        </w:tc>
      </w:tr>
      <w:tr w:rsidR="00246814" w:rsidRPr="00F86FAA" w:rsidTr="00836A75">
        <w:tc>
          <w:tcPr>
            <w:tcW w:w="534" w:type="dxa"/>
          </w:tcPr>
          <w:p w:rsidR="00246814" w:rsidRPr="00F86FAA" w:rsidRDefault="00246814" w:rsidP="00836A75">
            <w:pPr>
              <w:pStyle w:val="19"/>
              <w:ind w:firstLine="0"/>
              <w:rPr>
                <w:b/>
                <w:sz w:val="24"/>
                <w:szCs w:val="24"/>
              </w:rPr>
            </w:pPr>
            <w:r>
              <w:rPr>
                <w:b/>
                <w:sz w:val="24"/>
                <w:szCs w:val="24"/>
              </w:rPr>
              <w:t>11</w:t>
            </w:r>
            <w:r w:rsidRPr="00F86FAA">
              <w:rPr>
                <w:b/>
                <w:sz w:val="24"/>
                <w:szCs w:val="24"/>
              </w:rPr>
              <w:t>.</w:t>
            </w:r>
          </w:p>
        </w:tc>
        <w:tc>
          <w:tcPr>
            <w:tcW w:w="2551" w:type="dxa"/>
          </w:tcPr>
          <w:p w:rsidR="00246814" w:rsidRPr="00F86FAA" w:rsidRDefault="00246814" w:rsidP="00836A75">
            <w:pPr>
              <w:pStyle w:val="Default"/>
              <w:rPr>
                <w:b/>
                <w:color w:val="auto"/>
              </w:rPr>
            </w:pPr>
            <w:r w:rsidRPr="00F86FAA">
              <w:rPr>
                <w:b/>
                <w:color w:val="auto"/>
              </w:rPr>
              <w:t>Условия оплаты за товар, выполнение работ, оказание услуг</w:t>
            </w:r>
          </w:p>
        </w:tc>
        <w:tc>
          <w:tcPr>
            <w:tcW w:w="6768" w:type="dxa"/>
          </w:tcPr>
          <w:p w:rsidR="00246814" w:rsidRPr="00B029FE" w:rsidRDefault="00B029FE" w:rsidP="00836A75">
            <w:pPr>
              <w:pStyle w:val="19"/>
              <w:ind w:firstLine="0"/>
              <w:rPr>
                <w:sz w:val="24"/>
                <w:szCs w:val="24"/>
              </w:rPr>
            </w:pPr>
            <w:r w:rsidRPr="00B029FE">
              <w:rPr>
                <w:sz w:val="24"/>
                <w:szCs w:val="24"/>
              </w:rPr>
              <w:t>Авансирование не предусмотрено. Оплата каждой партии Товара производится Покупателем в течение 30 (тридцати) календарных дней с даты получения Покупателем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средств с расчетного счета Покупателя.</w:t>
            </w:r>
          </w:p>
        </w:tc>
      </w:tr>
      <w:tr w:rsidR="00246814" w:rsidRPr="00F86FAA" w:rsidTr="00836A75">
        <w:tc>
          <w:tcPr>
            <w:tcW w:w="534" w:type="dxa"/>
          </w:tcPr>
          <w:p w:rsidR="00246814" w:rsidRPr="00F86FAA" w:rsidRDefault="00246814" w:rsidP="00836A75">
            <w:pPr>
              <w:pStyle w:val="19"/>
              <w:ind w:firstLine="0"/>
              <w:rPr>
                <w:b/>
                <w:sz w:val="24"/>
                <w:szCs w:val="24"/>
              </w:rPr>
            </w:pPr>
            <w:r>
              <w:rPr>
                <w:b/>
                <w:sz w:val="24"/>
                <w:szCs w:val="24"/>
              </w:rPr>
              <w:t>12</w:t>
            </w:r>
            <w:r w:rsidRPr="00F86FAA">
              <w:rPr>
                <w:b/>
                <w:sz w:val="24"/>
                <w:szCs w:val="24"/>
              </w:rPr>
              <w:t>.</w:t>
            </w:r>
          </w:p>
        </w:tc>
        <w:tc>
          <w:tcPr>
            <w:tcW w:w="2551" w:type="dxa"/>
          </w:tcPr>
          <w:p w:rsidR="00246814" w:rsidRPr="00F86FAA" w:rsidRDefault="00246814" w:rsidP="00836A75">
            <w:pPr>
              <w:pStyle w:val="Default"/>
              <w:rPr>
                <w:b/>
                <w:color w:val="auto"/>
              </w:rPr>
            </w:pPr>
            <w:r w:rsidRPr="00F86FAA">
              <w:rPr>
                <w:b/>
                <w:color w:val="auto"/>
              </w:rPr>
              <w:t xml:space="preserve">Количество лотов </w:t>
            </w:r>
          </w:p>
        </w:tc>
        <w:tc>
          <w:tcPr>
            <w:tcW w:w="6768" w:type="dxa"/>
          </w:tcPr>
          <w:p w:rsidR="00246814" w:rsidRPr="00B029FE" w:rsidRDefault="00B029FE" w:rsidP="00836A75">
            <w:pPr>
              <w:pStyle w:val="19"/>
              <w:ind w:firstLine="0"/>
              <w:rPr>
                <w:sz w:val="24"/>
                <w:szCs w:val="24"/>
              </w:rPr>
            </w:pPr>
            <w:r w:rsidRPr="00B029FE">
              <w:rPr>
                <w:sz w:val="24"/>
                <w:szCs w:val="24"/>
              </w:rPr>
              <w:t>Один лот.</w:t>
            </w:r>
          </w:p>
        </w:tc>
      </w:tr>
      <w:tr w:rsidR="00246814" w:rsidRPr="00F86FAA" w:rsidTr="00836A75">
        <w:tc>
          <w:tcPr>
            <w:tcW w:w="534" w:type="dxa"/>
          </w:tcPr>
          <w:p w:rsidR="00246814" w:rsidRPr="00F86FAA" w:rsidRDefault="00246814" w:rsidP="00836A75">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246814" w:rsidRPr="00F86FAA" w:rsidRDefault="00246814" w:rsidP="00836A75">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246814" w:rsidRPr="00F86FAA" w:rsidRDefault="00246814" w:rsidP="00B029FE">
            <w:pPr>
              <w:jc w:val="both"/>
            </w:pPr>
            <w:r w:rsidRPr="00F86FAA">
              <w:rPr>
                <w:b/>
                <w:bCs/>
              </w:rPr>
              <w:t xml:space="preserve">Срок </w:t>
            </w:r>
            <w:r w:rsidRPr="00F86FAA">
              <w:rPr>
                <w:b/>
              </w:rPr>
              <w:t>выполнения работ, оказания услуг, поставки товара и т.д.</w:t>
            </w:r>
            <w:r w:rsidRPr="00F86FAA">
              <w:rPr>
                <w:b/>
                <w:bCs/>
              </w:rPr>
              <w:t xml:space="preserve">: </w:t>
            </w:r>
            <w:r w:rsidR="00B029FE" w:rsidRPr="00B029FE">
              <w:t>по заявкам Покупателя с даты подписания договора по 31.12.2017  включительно.</w:t>
            </w:r>
          </w:p>
          <w:p w:rsidR="00246814" w:rsidRPr="00B029FE" w:rsidRDefault="00246814" w:rsidP="00B029FE">
            <w:pPr>
              <w:jc w:val="both"/>
            </w:pPr>
            <w:r w:rsidRPr="00F86FAA">
              <w:rPr>
                <w:b/>
                <w:bCs/>
              </w:rPr>
              <w:t xml:space="preserve">Место </w:t>
            </w:r>
            <w:r w:rsidRPr="00F86FAA">
              <w:rPr>
                <w:b/>
              </w:rPr>
              <w:t xml:space="preserve">выполнения работ, оказания услуг, поставки товара и т.д.: </w:t>
            </w:r>
            <w:r w:rsidR="00B029FE" w:rsidRPr="00B029FE">
              <w:t xml:space="preserve">195009, Российская Федерация, г. Санкт-Петербург, участок  ж.д. «Минеральная </w:t>
            </w:r>
            <w:proofErr w:type="spellStart"/>
            <w:r w:rsidR="00B029FE" w:rsidRPr="00B029FE">
              <w:t>ул.-Лесной</w:t>
            </w:r>
            <w:proofErr w:type="spellEnd"/>
            <w:r w:rsidR="00B029FE" w:rsidRPr="00B029FE">
              <w:t xml:space="preserve"> пр.» литер Д (Минеральная ул., д. 37) - Участок ремонта контейнеров на станции </w:t>
            </w:r>
            <w:proofErr w:type="spellStart"/>
            <w:r w:rsidR="00B029FE" w:rsidRPr="00B029FE">
              <w:t>Санкт-Петербург-Финляндский</w:t>
            </w:r>
            <w:proofErr w:type="spellEnd"/>
            <w:r w:rsidR="00B029FE" w:rsidRPr="00B029FE">
              <w:t>.</w:t>
            </w:r>
          </w:p>
        </w:tc>
      </w:tr>
      <w:tr w:rsidR="00246814" w:rsidRPr="00F86FAA" w:rsidTr="00836A75">
        <w:tc>
          <w:tcPr>
            <w:tcW w:w="534" w:type="dxa"/>
          </w:tcPr>
          <w:p w:rsidR="00246814" w:rsidRPr="00F86FAA" w:rsidRDefault="00246814" w:rsidP="00836A75">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246814" w:rsidRPr="00F86FAA" w:rsidRDefault="00246814" w:rsidP="00836A75">
            <w:pPr>
              <w:pStyle w:val="Default"/>
              <w:rPr>
                <w:b/>
                <w:color w:val="auto"/>
              </w:rPr>
            </w:pPr>
            <w:r w:rsidRPr="00F86FAA">
              <w:rPr>
                <w:b/>
                <w:color w:val="auto"/>
              </w:rPr>
              <w:t>Состав и количество (объем) товара, работ, услуг</w:t>
            </w:r>
          </w:p>
        </w:tc>
        <w:tc>
          <w:tcPr>
            <w:tcW w:w="6768" w:type="dxa"/>
          </w:tcPr>
          <w:p w:rsidR="00246814" w:rsidRPr="002A7FEA" w:rsidRDefault="00246814" w:rsidP="00836A75">
            <w:pPr>
              <w:pStyle w:val="19"/>
              <w:ind w:firstLine="0"/>
              <w:rPr>
                <w:sz w:val="24"/>
                <w:szCs w:val="24"/>
              </w:rPr>
            </w:pPr>
            <w:r w:rsidRPr="002A7FEA">
              <w:rPr>
                <w:sz w:val="24"/>
                <w:szCs w:val="24"/>
              </w:rPr>
              <w:t>Состав и объем услуг определен в разделе 4 «Техническое задание» документации о закупке</w:t>
            </w:r>
            <w:r w:rsidR="002A7FEA">
              <w:rPr>
                <w:sz w:val="24"/>
                <w:szCs w:val="24"/>
              </w:rPr>
              <w:t>.</w:t>
            </w:r>
          </w:p>
        </w:tc>
      </w:tr>
      <w:tr w:rsidR="00246814" w:rsidRPr="00F86FAA" w:rsidTr="00836A75">
        <w:tc>
          <w:tcPr>
            <w:tcW w:w="534" w:type="dxa"/>
          </w:tcPr>
          <w:p w:rsidR="00246814" w:rsidRPr="00F86FAA" w:rsidRDefault="00246814" w:rsidP="00836A75">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246814" w:rsidRPr="00F86FAA" w:rsidRDefault="00246814" w:rsidP="00836A75">
            <w:pPr>
              <w:pStyle w:val="Default"/>
              <w:rPr>
                <w:b/>
                <w:color w:val="auto"/>
              </w:rPr>
            </w:pPr>
            <w:r w:rsidRPr="00F86FAA">
              <w:rPr>
                <w:b/>
                <w:color w:val="auto"/>
              </w:rPr>
              <w:t xml:space="preserve">Официальный язык </w:t>
            </w:r>
          </w:p>
        </w:tc>
        <w:tc>
          <w:tcPr>
            <w:tcW w:w="6768" w:type="dxa"/>
          </w:tcPr>
          <w:p w:rsidR="00246814" w:rsidRPr="00F86FAA" w:rsidRDefault="002A7FEA" w:rsidP="002A7FEA">
            <w:pPr>
              <w:pStyle w:val="aff"/>
              <w:jc w:val="both"/>
              <w:rPr>
                <w:sz w:val="24"/>
                <w:szCs w:val="24"/>
              </w:rPr>
            </w:pPr>
            <w:r>
              <w:rPr>
                <w:sz w:val="24"/>
                <w:szCs w:val="24"/>
              </w:rPr>
              <w:t xml:space="preserve">Русский язык. </w:t>
            </w:r>
            <w:r w:rsidR="00246814" w:rsidRPr="00F86FAA">
              <w:rPr>
                <w:sz w:val="24"/>
                <w:szCs w:val="24"/>
              </w:rPr>
              <w:t xml:space="preserve">Вся переписка, связанная с проведением </w:t>
            </w:r>
            <w:r w:rsidR="00246814">
              <w:rPr>
                <w:sz w:val="24"/>
                <w:szCs w:val="24"/>
              </w:rPr>
              <w:t>Открытого конкурса</w:t>
            </w:r>
            <w:r w:rsidR="00246814" w:rsidRPr="00F86FAA">
              <w:rPr>
                <w:sz w:val="24"/>
                <w:szCs w:val="24"/>
              </w:rPr>
              <w:t xml:space="preserve">, ведется </w:t>
            </w:r>
            <w:r w:rsidR="00246814">
              <w:rPr>
                <w:sz w:val="24"/>
                <w:szCs w:val="24"/>
              </w:rPr>
              <w:t xml:space="preserve">преимущественно в электронной форме через ЭТП </w:t>
            </w:r>
            <w:r w:rsidR="00246814" w:rsidRPr="00F86FAA">
              <w:rPr>
                <w:sz w:val="24"/>
                <w:szCs w:val="24"/>
              </w:rPr>
              <w:t>на русском языке</w:t>
            </w:r>
            <w:r>
              <w:rPr>
                <w:sz w:val="24"/>
                <w:szCs w:val="24"/>
              </w:rPr>
              <w:t>.</w:t>
            </w:r>
          </w:p>
        </w:tc>
      </w:tr>
      <w:tr w:rsidR="00246814" w:rsidRPr="00F86FAA" w:rsidTr="00836A75">
        <w:tc>
          <w:tcPr>
            <w:tcW w:w="534" w:type="dxa"/>
          </w:tcPr>
          <w:p w:rsidR="00246814" w:rsidRPr="00F86FAA" w:rsidRDefault="00246814" w:rsidP="00836A75">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246814" w:rsidRPr="00F86FAA" w:rsidRDefault="00246814" w:rsidP="00836A75">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246814" w:rsidRPr="002A7FEA" w:rsidRDefault="00246814" w:rsidP="002A7FEA">
            <w:pPr>
              <w:pStyle w:val="19"/>
              <w:ind w:firstLine="0"/>
              <w:rPr>
                <w:b/>
                <w:sz w:val="24"/>
                <w:szCs w:val="24"/>
                <w:highlight w:val="yellow"/>
              </w:rPr>
            </w:pPr>
            <w:r w:rsidRPr="002A7FEA">
              <w:rPr>
                <w:sz w:val="24"/>
                <w:szCs w:val="24"/>
              </w:rPr>
              <w:t>рубли РФ</w:t>
            </w:r>
          </w:p>
        </w:tc>
      </w:tr>
      <w:tr w:rsidR="00246814" w:rsidRPr="00F86FAA" w:rsidTr="00836A75">
        <w:tc>
          <w:tcPr>
            <w:tcW w:w="534" w:type="dxa"/>
          </w:tcPr>
          <w:p w:rsidR="00246814" w:rsidRPr="00F86FAA" w:rsidRDefault="00246814" w:rsidP="00836A75">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246814" w:rsidRPr="00F86FAA" w:rsidRDefault="00246814" w:rsidP="00836A75">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246814" w:rsidRPr="002A7FEA" w:rsidRDefault="00246814" w:rsidP="00836A75">
            <w:pPr>
              <w:ind w:firstLine="540"/>
              <w:jc w:val="both"/>
              <w:rPr>
                <w:b/>
              </w:rPr>
            </w:pPr>
            <w:r w:rsidRPr="002A7FEA">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246814" w:rsidRPr="009A4793" w:rsidRDefault="00246814" w:rsidP="00836A75">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246814" w:rsidRPr="002A7FEA" w:rsidRDefault="002A7FEA" w:rsidP="002A7FEA">
            <w:pPr>
              <w:shd w:val="clear" w:color="auto" w:fill="FFFFFF"/>
              <w:ind w:firstLine="709"/>
              <w:jc w:val="both"/>
              <w:rPr>
                <w:sz w:val="28"/>
                <w:szCs w:val="28"/>
              </w:rPr>
            </w:pPr>
            <w:r>
              <w:t>1.2</w:t>
            </w:r>
            <w:r w:rsidR="00246814" w:rsidRPr="007D39D7">
              <w:t xml:space="preserve"> наличие опыта поставки товара, выполнения работ, оказания услуг и т.д. за </w:t>
            </w:r>
            <w:r w:rsidR="00246814">
              <w:t xml:space="preserve">три последних года предшествующих году </w:t>
            </w:r>
            <w:r w:rsidR="00246814" w:rsidRPr="002A7FEA">
              <w:t>подачи Заявки, с учетом, периода времени в текущем году до момента окончания приема Заявок, с предметом (</w:t>
            </w:r>
            <w:r w:rsidRPr="002A7FEA">
              <w:rPr>
                <w:bCs/>
              </w:rPr>
              <w:t>поставка крепежных материалов</w:t>
            </w:r>
            <w:r w:rsidR="00246814" w:rsidRPr="002A7FEA">
              <w:t>),</w:t>
            </w:r>
            <w:r w:rsidR="00246814" w:rsidRPr="007D39D7">
              <w:t xml:space="preserve"> с суммарной стоимостью договоров не </w:t>
            </w:r>
            <w:r w:rsidR="00246814" w:rsidRPr="002A7FEA">
              <w:t xml:space="preserve">менее </w:t>
            </w:r>
            <w:r w:rsidR="00741801">
              <w:t>2</w:t>
            </w:r>
            <w:r w:rsidRPr="002A7FEA">
              <w:t>0</w:t>
            </w:r>
            <w:r w:rsidR="00246814" w:rsidRPr="002A7FEA">
              <w:t xml:space="preserve"> % от начальной</w:t>
            </w:r>
            <w:r w:rsidR="00246814">
              <w:t xml:space="preserve"> (максимальной) цены договора.</w:t>
            </w:r>
          </w:p>
          <w:p w:rsidR="00246814" w:rsidRPr="002A7FEA" w:rsidRDefault="00E75801" w:rsidP="00836A75">
            <w:pPr>
              <w:ind w:firstLine="540"/>
              <w:jc w:val="both"/>
              <w:rPr>
                <w:b/>
              </w:rPr>
            </w:pPr>
            <w:r>
              <w:rPr>
                <w:b/>
              </w:rPr>
              <w:t>2.</w:t>
            </w:r>
            <w:r w:rsidR="00246814" w:rsidRPr="002A7FEA">
              <w:rPr>
                <w:b/>
              </w:rPr>
              <w:t xml:space="preserve">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46814" w:rsidRPr="009A4793" w:rsidRDefault="00246814" w:rsidP="00836A75">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46814" w:rsidRPr="009A4793" w:rsidRDefault="00246814" w:rsidP="00836A75">
            <w:pPr>
              <w:pStyle w:val="afa"/>
              <w:tabs>
                <w:tab w:val="left" w:pos="0"/>
                <w:tab w:val="left" w:pos="1440"/>
              </w:tabs>
              <w:rPr>
                <w:sz w:val="24"/>
              </w:rPr>
            </w:pPr>
            <w:r w:rsidRPr="009A4793">
              <w:rPr>
                <w:sz w:val="24"/>
              </w:rPr>
              <w:lastRenderedPageBreak/>
              <w:t xml:space="preserve">2.2 </w:t>
            </w:r>
            <w:r w:rsidRPr="00B81926">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B81926">
              <w:rPr>
                <w:sz w:val="24"/>
              </w:rPr>
              <w:t xml:space="preserve">утствия. </w:t>
            </w:r>
            <w:r>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246814" w:rsidRPr="009A4793" w:rsidRDefault="00246814" w:rsidP="00836A75">
            <w:pPr>
              <w:pStyle w:val="afa"/>
              <w:tabs>
                <w:tab w:val="left" w:pos="0"/>
                <w:tab w:val="left" w:pos="1440"/>
              </w:tabs>
              <w:rPr>
                <w:sz w:val="24"/>
              </w:rPr>
            </w:pPr>
            <w:r w:rsidRPr="009A4793">
              <w:rPr>
                <w:sz w:val="24"/>
              </w:rPr>
              <w:t xml:space="preserve">2.3 в </w:t>
            </w:r>
            <w:r w:rsidRPr="005D1770">
              <w:rPr>
                <w:sz w:val="24"/>
              </w:rPr>
              <w:t>подтверждение соответствия требованию, установле</w:t>
            </w:r>
            <w:r w:rsidR="00E75801" w:rsidRPr="005D1770">
              <w:rPr>
                <w:sz w:val="24"/>
              </w:rPr>
              <w:t>нному частью «а» подпункта 2.1</w:t>
            </w:r>
            <w:r w:rsidRPr="005D1770">
              <w:rPr>
                <w:sz w:val="24"/>
              </w:rPr>
              <w:t xml:space="preserve"> документации</w:t>
            </w:r>
            <w:r w:rsidRPr="009A4793">
              <w:rPr>
                <w:sz w:val="24"/>
              </w:rPr>
              <w:t xml:space="preserve">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246814" w:rsidRPr="009A4793" w:rsidRDefault="00246814" w:rsidP="00836A75">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46814" w:rsidRPr="009A4793" w:rsidRDefault="00246814" w:rsidP="00836A75">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246814" w:rsidRPr="008D3620" w:rsidRDefault="00246814" w:rsidP="00836A75">
            <w:pPr>
              <w:pStyle w:val="afa"/>
              <w:tabs>
                <w:tab w:val="left" w:pos="0"/>
                <w:tab w:val="left" w:pos="1440"/>
              </w:tabs>
              <w:rPr>
                <w:sz w:val="24"/>
              </w:rPr>
            </w:pPr>
            <w:r w:rsidRPr="009A4793">
              <w:rPr>
                <w:sz w:val="24"/>
              </w:rPr>
              <w:t xml:space="preserve">2.4 </w:t>
            </w:r>
            <w:r w:rsidRPr="008D3620">
              <w:rPr>
                <w:sz w:val="24"/>
              </w:rPr>
              <w:t>в подтверждение соответствия требованию, установле</w:t>
            </w:r>
            <w:r w:rsidR="007B7A0D">
              <w:rPr>
                <w:sz w:val="24"/>
              </w:rPr>
              <w:t>нному частью «г» подпункта 2.1</w:t>
            </w:r>
            <w:r w:rsidRPr="008D3620">
              <w:rPr>
                <w:sz w:val="24"/>
              </w:rPr>
              <w:t xml:space="preserve"> документации о закупке, и отсутствия административных производств, в том числе о </w:t>
            </w:r>
            <w:proofErr w:type="spellStart"/>
            <w:r w:rsidRPr="008D3620">
              <w:rPr>
                <w:sz w:val="24"/>
              </w:rPr>
              <w:t>неприостановлении</w:t>
            </w:r>
            <w:proofErr w:type="spellEnd"/>
            <w:r w:rsidRPr="008D3620">
              <w:rPr>
                <w:sz w:val="24"/>
              </w:rPr>
              <w:t xml:space="preserve"> деятельности претендента в административном порядке и/или задолжен</w:t>
            </w:r>
            <w:r>
              <w:rPr>
                <w:sz w:val="24"/>
              </w:rPr>
              <w:t>ности с суммарной суммой</w:t>
            </w:r>
            <w:r w:rsidRPr="008D3620">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246814" w:rsidRPr="008D3620" w:rsidRDefault="00246814" w:rsidP="00836A75">
            <w:pPr>
              <w:pStyle w:val="afa"/>
              <w:tabs>
                <w:tab w:val="left" w:pos="0"/>
                <w:tab w:val="left" w:pos="1440"/>
              </w:tabs>
              <w:rPr>
                <w:sz w:val="24"/>
              </w:rPr>
            </w:pPr>
            <w:r w:rsidRPr="008D3620">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w:t>
            </w:r>
            <w:r w:rsidRPr="008D3620">
              <w:rPr>
                <w:sz w:val="24"/>
              </w:rPr>
              <w:lastRenderedPageBreak/>
              <w:t>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Pr>
                <w:sz w:val="24"/>
              </w:rPr>
              <w:t xml:space="preserve"> претендентом</w:t>
            </w:r>
            <w:r w:rsidRPr="008D3620">
              <w:rPr>
                <w:sz w:val="24"/>
              </w:rPr>
              <w:t xml:space="preserve"> постановления о прекращении исполнительного производства и т.п.).</w:t>
            </w:r>
          </w:p>
          <w:p w:rsidR="00246814" w:rsidRDefault="00246814" w:rsidP="00836A75">
            <w:pPr>
              <w:pStyle w:val="afa"/>
              <w:tabs>
                <w:tab w:val="left" w:pos="0"/>
                <w:tab w:val="left" w:pos="1418"/>
              </w:tabs>
              <w:rPr>
                <w:sz w:val="24"/>
              </w:rPr>
            </w:pPr>
            <w:r w:rsidRPr="008D3620">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D3620">
              <w:rPr>
                <w:sz w:val="24"/>
              </w:rPr>
              <w:t>неприостановлении</w:t>
            </w:r>
            <w:proofErr w:type="spellEnd"/>
            <w:r w:rsidRPr="008D3620">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46814" w:rsidRPr="008F7706" w:rsidRDefault="00E32EEA" w:rsidP="008F7706">
            <w:pPr>
              <w:pStyle w:val="afa"/>
              <w:tabs>
                <w:tab w:val="left" w:pos="1418"/>
              </w:tabs>
              <w:rPr>
                <w:i/>
                <w:sz w:val="24"/>
              </w:rPr>
            </w:pPr>
            <w:r>
              <w:rPr>
                <w:sz w:val="24"/>
              </w:rPr>
              <w:t>2.5</w:t>
            </w:r>
            <w:r w:rsidR="00246814" w:rsidRPr="00BF26C7">
              <w:rPr>
                <w:sz w:val="24"/>
              </w:rPr>
              <w:t xml:space="preserve"> документ по форме приложения № 4 к документации о закупке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w:t>
            </w:r>
            <w:r w:rsidR="00352C31" w:rsidRPr="00BF26C7">
              <w:rPr>
                <w:sz w:val="24"/>
              </w:rPr>
              <w:t>поставка крепежных материалов</w:t>
            </w:r>
            <w:r w:rsidR="00246814" w:rsidRPr="00BF26C7">
              <w:rPr>
                <w:sz w:val="24"/>
              </w:rPr>
              <w:t>), и суммарной с</w:t>
            </w:r>
            <w:r w:rsidR="00741801">
              <w:rPr>
                <w:sz w:val="24"/>
              </w:rPr>
              <w:t>тоимостью договоров не менее 2</w:t>
            </w:r>
            <w:r w:rsidR="00352C31" w:rsidRPr="00BF26C7">
              <w:rPr>
                <w:sz w:val="24"/>
              </w:rPr>
              <w:t>0</w:t>
            </w:r>
            <w:r w:rsidR="007B7A0D">
              <w:rPr>
                <w:sz w:val="24"/>
              </w:rPr>
              <w:t xml:space="preserve"> % </w:t>
            </w:r>
            <w:r w:rsidR="00246814" w:rsidRPr="00BF26C7">
              <w:rPr>
                <w:sz w:val="24"/>
              </w:rPr>
              <w:t>от начальной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tc>
      </w:tr>
      <w:tr w:rsidR="00246814" w:rsidRPr="00F86FAA" w:rsidTr="00836A75">
        <w:tc>
          <w:tcPr>
            <w:tcW w:w="534" w:type="dxa"/>
          </w:tcPr>
          <w:p w:rsidR="00246814" w:rsidRPr="00F86FAA" w:rsidRDefault="00246814" w:rsidP="00836A75">
            <w:pPr>
              <w:pStyle w:val="19"/>
              <w:ind w:firstLine="0"/>
              <w:rPr>
                <w:b/>
                <w:sz w:val="24"/>
                <w:szCs w:val="24"/>
              </w:rPr>
            </w:pPr>
            <w:r>
              <w:rPr>
                <w:b/>
                <w:sz w:val="24"/>
                <w:szCs w:val="24"/>
              </w:rPr>
              <w:lastRenderedPageBreak/>
              <w:t>18.</w:t>
            </w:r>
          </w:p>
        </w:tc>
        <w:tc>
          <w:tcPr>
            <w:tcW w:w="2551" w:type="dxa"/>
          </w:tcPr>
          <w:p w:rsidR="00246814" w:rsidRPr="00F86FAA" w:rsidRDefault="00246814" w:rsidP="00836A75">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246814" w:rsidRPr="003501A0" w:rsidRDefault="00246814" w:rsidP="00836A75">
            <w:pPr>
              <w:pStyle w:val="afa"/>
              <w:rPr>
                <w:sz w:val="24"/>
                <w:highlight w:val="yellow"/>
              </w:rPr>
            </w:pPr>
            <w:r w:rsidRPr="003501A0">
              <w:rPr>
                <w:sz w:val="24"/>
              </w:rPr>
              <w:t xml:space="preserve">Особенности не предусмотрены. </w:t>
            </w:r>
          </w:p>
        </w:tc>
      </w:tr>
      <w:tr w:rsidR="00246814" w:rsidRPr="00F86FAA" w:rsidTr="00836A75">
        <w:tc>
          <w:tcPr>
            <w:tcW w:w="534" w:type="dxa"/>
          </w:tcPr>
          <w:p w:rsidR="00246814" w:rsidRPr="00F86FAA" w:rsidRDefault="00246814" w:rsidP="00836A75">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246814" w:rsidRPr="00F86FAA" w:rsidRDefault="00246814" w:rsidP="00836A75">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tbl>
            <w:tblPr>
              <w:tblStyle w:val="afff3"/>
              <w:tblW w:w="0" w:type="auto"/>
              <w:tblLayout w:type="fixed"/>
              <w:tblLook w:val="04A0"/>
            </w:tblPr>
            <w:tblGrid>
              <w:gridCol w:w="4423"/>
              <w:gridCol w:w="2114"/>
            </w:tblGrid>
            <w:tr w:rsidR="00246814" w:rsidRPr="00222142" w:rsidTr="00836A75">
              <w:tc>
                <w:tcPr>
                  <w:tcW w:w="4423" w:type="dxa"/>
                </w:tcPr>
                <w:p w:rsidR="00246814" w:rsidRPr="00C33385" w:rsidRDefault="00246814" w:rsidP="00836A75">
                  <w:pPr>
                    <w:pStyle w:val="afa"/>
                    <w:rPr>
                      <w:b/>
                      <w:sz w:val="24"/>
                    </w:rPr>
                  </w:pPr>
                  <w:r w:rsidRPr="00C33385">
                    <w:rPr>
                      <w:b/>
                      <w:sz w:val="24"/>
                    </w:rPr>
                    <w:t>Критерий оценки</w:t>
                  </w:r>
                </w:p>
              </w:tc>
              <w:tc>
                <w:tcPr>
                  <w:tcW w:w="2114" w:type="dxa"/>
                </w:tcPr>
                <w:p w:rsidR="00246814" w:rsidRPr="00C33385" w:rsidRDefault="00246814" w:rsidP="00836A75">
                  <w:pPr>
                    <w:pStyle w:val="afa"/>
                    <w:ind w:firstLine="0"/>
                    <w:rPr>
                      <w:b/>
                      <w:sz w:val="24"/>
                    </w:rPr>
                  </w:pPr>
                  <w:r w:rsidRPr="00C33385">
                    <w:rPr>
                      <w:b/>
                      <w:sz w:val="24"/>
                    </w:rPr>
                    <w:t xml:space="preserve">Значение </w:t>
                  </w:r>
                  <w:proofErr w:type="spellStart"/>
                  <w:r w:rsidRPr="00C33385">
                    <w:rPr>
                      <w:sz w:val="24"/>
                    </w:rPr>
                    <w:t>Кз</w:t>
                  </w:r>
                  <w:proofErr w:type="spellEnd"/>
                </w:p>
              </w:tc>
            </w:tr>
            <w:tr w:rsidR="00246814" w:rsidRPr="00222142" w:rsidTr="00836A75">
              <w:tc>
                <w:tcPr>
                  <w:tcW w:w="4423" w:type="dxa"/>
                </w:tcPr>
                <w:p w:rsidR="00246814" w:rsidRPr="00C33385" w:rsidRDefault="00563513" w:rsidP="00836A75">
                  <w:pPr>
                    <w:pStyle w:val="afa"/>
                    <w:ind w:firstLine="0"/>
                    <w:rPr>
                      <w:sz w:val="24"/>
                    </w:rPr>
                  </w:pPr>
                  <w:r w:rsidRPr="00C33385">
                    <w:rPr>
                      <w:sz w:val="24"/>
                    </w:rPr>
                    <w:t>Цена договора, руб. без учета НДС</w:t>
                  </w:r>
                </w:p>
              </w:tc>
              <w:tc>
                <w:tcPr>
                  <w:tcW w:w="2114" w:type="dxa"/>
                </w:tcPr>
                <w:p w:rsidR="00246814" w:rsidRPr="00C33385" w:rsidRDefault="00246814" w:rsidP="00836A75">
                  <w:pPr>
                    <w:pStyle w:val="afa"/>
                    <w:rPr>
                      <w:sz w:val="24"/>
                    </w:rPr>
                  </w:pPr>
                  <w:r w:rsidRPr="00C33385">
                    <w:rPr>
                      <w:sz w:val="24"/>
                    </w:rPr>
                    <w:t>Кз=0,55</w:t>
                  </w:r>
                </w:p>
              </w:tc>
            </w:tr>
            <w:tr w:rsidR="00246814" w:rsidRPr="00222142" w:rsidTr="00836A75">
              <w:tc>
                <w:tcPr>
                  <w:tcW w:w="4423" w:type="dxa"/>
                </w:tcPr>
                <w:p w:rsidR="00246814" w:rsidRPr="00C33385" w:rsidRDefault="00682F67" w:rsidP="00682F67">
                  <w:pPr>
                    <w:pStyle w:val="afa"/>
                    <w:ind w:firstLine="0"/>
                    <w:rPr>
                      <w:sz w:val="24"/>
                    </w:rPr>
                  </w:pPr>
                  <w:r w:rsidRPr="00C33385">
                    <w:rPr>
                      <w:sz w:val="24"/>
                    </w:rPr>
                    <w:t>О</w:t>
                  </w:r>
                  <w:r w:rsidR="00246814" w:rsidRPr="00C33385">
                    <w:rPr>
                      <w:sz w:val="24"/>
                    </w:rPr>
                    <w:t>пыт участника (суммарная стоимость договоров, аналогичных предмету Открытого конкурса,</w:t>
                  </w:r>
                  <w:r w:rsidR="00741801">
                    <w:rPr>
                      <w:sz w:val="24"/>
                    </w:rPr>
                    <w:t xml:space="preserve"> не менее 2</w:t>
                  </w:r>
                  <w:r w:rsidRPr="00C33385">
                    <w:rPr>
                      <w:sz w:val="24"/>
                    </w:rPr>
                    <w:t>0 %  от начальной (максимальной) цены договора за три последних года</w:t>
                  </w:r>
                  <w:r w:rsidR="003D600B">
                    <w:rPr>
                      <w:sz w:val="24"/>
                    </w:rPr>
                    <w:t xml:space="preserve"> в соответствии с подпунктом 2.5</w:t>
                  </w:r>
                  <w:r w:rsidR="007B7A0D">
                    <w:rPr>
                      <w:sz w:val="24"/>
                    </w:rPr>
                    <w:t xml:space="preserve"> части 2 пункта 17</w:t>
                  </w:r>
                  <w:r w:rsidR="00246814" w:rsidRPr="00C33385">
                    <w:rPr>
                      <w:sz w:val="24"/>
                    </w:rPr>
                    <w:t xml:space="preserve"> Информационной карты).</w:t>
                  </w:r>
                </w:p>
              </w:tc>
              <w:tc>
                <w:tcPr>
                  <w:tcW w:w="2114" w:type="dxa"/>
                </w:tcPr>
                <w:p w:rsidR="00246814" w:rsidRPr="00C33385" w:rsidRDefault="00246814" w:rsidP="00836A75">
                  <w:pPr>
                    <w:pStyle w:val="afa"/>
                    <w:rPr>
                      <w:sz w:val="24"/>
                    </w:rPr>
                  </w:pPr>
                  <w:r w:rsidRPr="00C33385">
                    <w:rPr>
                      <w:sz w:val="24"/>
                    </w:rPr>
                    <w:t>Кз=0,2</w:t>
                  </w:r>
                  <w:r w:rsidR="00C33385">
                    <w:rPr>
                      <w:sz w:val="24"/>
                    </w:rPr>
                    <w:t>0</w:t>
                  </w:r>
                </w:p>
              </w:tc>
            </w:tr>
            <w:tr w:rsidR="00246814" w:rsidRPr="00222142" w:rsidTr="00836A75">
              <w:tc>
                <w:tcPr>
                  <w:tcW w:w="4423" w:type="dxa"/>
                </w:tcPr>
                <w:p w:rsidR="00246814" w:rsidRPr="00C33385" w:rsidRDefault="00682F67" w:rsidP="00682F67">
                  <w:pPr>
                    <w:pStyle w:val="afa"/>
                    <w:ind w:firstLine="0"/>
                    <w:rPr>
                      <w:b/>
                      <w:sz w:val="24"/>
                      <w:highlight w:val="cyan"/>
                    </w:rPr>
                  </w:pPr>
                  <w:r w:rsidRPr="00C33385">
                    <w:rPr>
                      <w:sz w:val="24"/>
                    </w:rPr>
                    <w:t>Форма, срок и порядок оплаты</w:t>
                  </w:r>
                </w:p>
              </w:tc>
              <w:tc>
                <w:tcPr>
                  <w:tcW w:w="2114" w:type="dxa"/>
                </w:tcPr>
                <w:p w:rsidR="00246814" w:rsidRPr="00C33385" w:rsidRDefault="00246814" w:rsidP="00836A75">
                  <w:pPr>
                    <w:pStyle w:val="afa"/>
                    <w:rPr>
                      <w:b/>
                      <w:sz w:val="24"/>
                    </w:rPr>
                  </w:pPr>
                  <w:r w:rsidRPr="00C33385">
                    <w:rPr>
                      <w:sz w:val="24"/>
                    </w:rPr>
                    <w:t>Кз=0,1</w:t>
                  </w:r>
                  <w:r w:rsidR="00C33385">
                    <w:rPr>
                      <w:sz w:val="24"/>
                    </w:rPr>
                    <w:t>5</w:t>
                  </w:r>
                </w:p>
              </w:tc>
            </w:tr>
            <w:tr w:rsidR="00246814" w:rsidRPr="00222142" w:rsidTr="00836A75">
              <w:tc>
                <w:tcPr>
                  <w:tcW w:w="4423" w:type="dxa"/>
                </w:tcPr>
                <w:p w:rsidR="00246814" w:rsidRPr="00C33385" w:rsidRDefault="00682F67" w:rsidP="00682F67">
                  <w:pPr>
                    <w:pStyle w:val="afa"/>
                    <w:ind w:firstLine="0"/>
                    <w:rPr>
                      <w:sz w:val="24"/>
                      <w:highlight w:val="cyan"/>
                    </w:rPr>
                  </w:pPr>
                  <w:r w:rsidRPr="00C33385">
                    <w:rPr>
                      <w:sz w:val="24"/>
                    </w:rPr>
                    <w:t>Срок поставки каждой партии товара</w:t>
                  </w:r>
                </w:p>
              </w:tc>
              <w:tc>
                <w:tcPr>
                  <w:tcW w:w="2114" w:type="dxa"/>
                </w:tcPr>
                <w:p w:rsidR="00246814" w:rsidRPr="00C33385" w:rsidRDefault="00246814" w:rsidP="00836A75">
                  <w:pPr>
                    <w:pStyle w:val="afa"/>
                    <w:rPr>
                      <w:sz w:val="24"/>
                    </w:rPr>
                  </w:pPr>
                  <w:r w:rsidRPr="00C33385">
                    <w:rPr>
                      <w:sz w:val="24"/>
                    </w:rPr>
                    <w:t>Кз=0,1</w:t>
                  </w:r>
                  <w:r w:rsidR="00C33385">
                    <w:rPr>
                      <w:sz w:val="24"/>
                    </w:rPr>
                    <w:t>0</w:t>
                  </w:r>
                </w:p>
              </w:tc>
            </w:tr>
          </w:tbl>
          <w:p w:rsidR="00246814" w:rsidRPr="00F86FAA" w:rsidRDefault="00246814" w:rsidP="00836A75">
            <w:pPr>
              <w:pStyle w:val="afa"/>
              <w:rPr>
                <w:b/>
                <w:i/>
                <w:sz w:val="24"/>
              </w:rPr>
            </w:pPr>
          </w:p>
        </w:tc>
      </w:tr>
      <w:tr w:rsidR="00246814" w:rsidRPr="00F86FAA" w:rsidTr="00836A75">
        <w:tc>
          <w:tcPr>
            <w:tcW w:w="534" w:type="dxa"/>
          </w:tcPr>
          <w:p w:rsidR="00246814" w:rsidRPr="00F86FAA" w:rsidRDefault="00246814" w:rsidP="00836A75">
            <w:pPr>
              <w:pStyle w:val="19"/>
              <w:ind w:firstLine="0"/>
              <w:rPr>
                <w:b/>
                <w:sz w:val="24"/>
                <w:szCs w:val="24"/>
              </w:rPr>
            </w:pPr>
            <w:r>
              <w:rPr>
                <w:b/>
                <w:sz w:val="24"/>
                <w:szCs w:val="24"/>
              </w:rPr>
              <w:t>20</w:t>
            </w:r>
            <w:r w:rsidRPr="00F86FAA">
              <w:rPr>
                <w:b/>
                <w:sz w:val="24"/>
                <w:szCs w:val="24"/>
              </w:rPr>
              <w:t>.</w:t>
            </w:r>
          </w:p>
        </w:tc>
        <w:tc>
          <w:tcPr>
            <w:tcW w:w="2551" w:type="dxa"/>
          </w:tcPr>
          <w:p w:rsidR="00246814" w:rsidRPr="00F86FAA" w:rsidRDefault="00246814" w:rsidP="00836A75">
            <w:pPr>
              <w:pStyle w:val="Default"/>
              <w:rPr>
                <w:b/>
                <w:color w:val="auto"/>
              </w:rPr>
            </w:pPr>
            <w:r w:rsidRPr="00F86FAA">
              <w:rPr>
                <w:b/>
                <w:color w:val="auto"/>
              </w:rPr>
              <w:t>Особенности заключения договора</w:t>
            </w:r>
          </w:p>
        </w:tc>
        <w:tc>
          <w:tcPr>
            <w:tcW w:w="6768" w:type="dxa"/>
          </w:tcPr>
          <w:p w:rsidR="00246814" w:rsidRPr="00C33385" w:rsidRDefault="00246814" w:rsidP="00836A75">
            <w:pPr>
              <w:pStyle w:val="-3"/>
              <w:numPr>
                <w:ilvl w:val="2"/>
                <w:numId w:val="0"/>
              </w:numPr>
              <w:tabs>
                <w:tab w:val="num" w:pos="1985"/>
              </w:tabs>
              <w:suppressAutoHyphens/>
              <w:ind w:firstLine="709"/>
              <w:rPr>
                <w:sz w:val="24"/>
              </w:rPr>
            </w:pPr>
            <w:r w:rsidRPr="00C33385">
              <w:rPr>
                <w:sz w:val="24"/>
              </w:rPr>
              <w:t>Победитель вправе направить Заказчику предложения</w:t>
            </w:r>
            <w:r w:rsidRPr="00C33385">
              <w:rPr>
                <w:i/>
                <w:sz w:val="24"/>
              </w:rPr>
              <w:t xml:space="preserve"> </w:t>
            </w:r>
            <w:r w:rsidRPr="00C33385">
              <w:rPr>
                <w:sz w:val="24"/>
              </w:rPr>
              <w:t xml:space="preserve">по внесению изменений в договор, размещенный в составе настоящей документации (приложение № 5), до момента его подписания победителем. </w:t>
            </w:r>
          </w:p>
          <w:p w:rsidR="00246814" w:rsidRPr="00C33385" w:rsidRDefault="00246814" w:rsidP="00836A75">
            <w:pPr>
              <w:pStyle w:val="-3"/>
              <w:numPr>
                <w:ilvl w:val="2"/>
                <w:numId w:val="0"/>
              </w:numPr>
              <w:tabs>
                <w:tab w:val="num" w:pos="1985"/>
              </w:tabs>
              <w:suppressAutoHyphens/>
              <w:ind w:firstLine="709"/>
              <w:rPr>
                <w:sz w:val="24"/>
              </w:rPr>
            </w:pPr>
            <w:r w:rsidRPr="00C33385">
              <w:rPr>
                <w:sz w:val="24"/>
              </w:rPr>
              <w:t xml:space="preserve">Указанные предложения должны быть получены </w:t>
            </w:r>
            <w:r w:rsidRPr="00C33385">
              <w:rPr>
                <w:sz w:val="24"/>
              </w:rPr>
              <w:lastRenderedPageBreak/>
              <w:t xml:space="preserve">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246814" w:rsidRPr="00C33385" w:rsidRDefault="00246814" w:rsidP="00836A75">
            <w:pPr>
              <w:pStyle w:val="-3"/>
              <w:numPr>
                <w:ilvl w:val="2"/>
                <w:numId w:val="0"/>
              </w:numPr>
              <w:tabs>
                <w:tab w:val="num" w:pos="1985"/>
              </w:tabs>
              <w:suppressAutoHyphens/>
              <w:ind w:firstLine="709"/>
              <w:rPr>
                <w:sz w:val="24"/>
              </w:rPr>
            </w:pPr>
            <w:r w:rsidRPr="00C33385">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46814" w:rsidRPr="00C33385" w:rsidRDefault="00246814" w:rsidP="00836A75">
            <w:pPr>
              <w:pStyle w:val="-3"/>
              <w:numPr>
                <w:ilvl w:val="2"/>
                <w:numId w:val="0"/>
              </w:numPr>
              <w:tabs>
                <w:tab w:val="num" w:pos="1985"/>
              </w:tabs>
              <w:suppressAutoHyphens/>
              <w:ind w:firstLine="709"/>
              <w:rPr>
                <w:sz w:val="24"/>
              </w:rPr>
            </w:pPr>
            <w:r w:rsidRPr="00C33385">
              <w:rPr>
                <w:sz w:val="24"/>
              </w:rPr>
              <w:t>Внесение изменений в договор по предложениям победителя является правом Заказчика и осуществляется по усмотрению</w:t>
            </w:r>
            <w:r w:rsidR="00C33385" w:rsidRPr="00C33385">
              <w:rPr>
                <w:sz w:val="24"/>
              </w:rPr>
              <w:t xml:space="preserve"> </w:t>
            </w:r>
            <w:r w:rsidRPr="00C33385">
              <w:rPr>
                <w:sz w:val="24"/>
              </w:rPr>
              <w:t>Заказчика.</w:t>
            </w:r>
          </w:p>
          <w:p w:rsidR="00246814" w:rsidRPr="00F86FAA" w:rsidRDefault="00246814" w:rsidP="00836A75">
            <w:pPr>
              <w:pStyle w:val="-3"/>
              <w:numPr>
                <w:ilvl w:val="2"/>
                <w:numId w:val="0"/>
              </w:numPr>
              <w:tabs>
                <w:tab w:val="num" w:pos="1985"/>
              </w:tabs>
              <w:suppressAutoHyphens/>
              <w:ind w:firstLine="709"/>
              <w:rPr>
                <w:sz w:val="24"/>
                <w:highlight w:val="cyan"/>
              </w:rPr>
            </w:pPr>
            <w:r w:rsidRPr="00C33385">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46814" w:rsidRPr="00F86FAA" w:rsidTr="00836A75">
        <w:tc>
          <w:tcPr>
            <w:tcW w:w="534" w:type="dxa"/>
          </w:tcPr>
          <w:p w:rsidR="00246814" w:rsidRPr="00F86FAA" w:rsidRDefault="00246814" w:rsidP="00836A75">
            <w:pPr>
              <w:pStyle w:val="19"/>
              <w:ind w:firstLine="0"/>
              <w:rPr>
                <w:b/>
                <w:sz w:val="24"/>
                <w:szCs w:val="24"/>
              </w:rPr>
            </w:pPr>
            <w:r>
              <w:rPr>
                <w:b/>
                <w:sz w:val="24"/>
                <w:szCs w:val="24"/>
              </w:rPr>
              <w:lastRenderedPageBreak/>
              <w:t>21</w:t>
            </w:r>
            <w:r w:rsidRPr="00F86FAA">
              <w:rPr>
                <w:b/>
                <w:sz w:val="24"/>
                <w:szCs w:val="24"/>
              </w:rPr>
              <w:t>.</w:t>
            </w:r>
          </w:p>
        </w:tc>
        <w:tc>
          <w:tcPr>
            <w:tcW w:w="2551" w:type="dxa"/>
          </w:tcPr>
          <w:p w:rsidR="00246814" w:rsidRPr="00F86FAA" w:rsidRDefault="00246814" w:rsidP="00836A75">
            <w:pPr>
              <w:pStyle w:val="Default"/>
              <w:rPr>
                <w:b/>
                <w:color w:val="auto"/>
              </w:rPr>
            </w:pPr>
            <w:r w:rsidRPr="00F86FAA">
              <w:rPr>
                <w:b/>
                <w:color w:val="auto"/>
              </w:rPr>
              <w:t>Привлечение субподрядчиков, соисполнителей</w:t>
            </w:r>
          </w:p>
        </w:tc>
        <w:tc>
          <w:tcPr>
            <w:tcW w:w="6768" w:type="dxa"/>
          </w:tcPr>
          <w:p w:rsidR="00246814" w:rsidRPr="00C33385" w:rsidRDefault="00C33385" w:rsidP="00836A75">
            <w:pPr>
              <w:pStyle w:val="19"/>
              <w:ind w:firstLine="0"/>
              <w:rPr>
                <w:sz w:val="24"/>
                <w:szCs w:val="24"/>
              </w:rPr>
            </w:pPr>
            <w:r>
              <w:rPr>
                <w:sz w:val="24"/>
                <w:szCs w:val="24"/>
              </w:rPr>
              <w:t>П</w:t>
            </w:r>
            <w:r w:rsidR="00246814" w:rsidRPr="00C33385">
              <w:rPr>
                <w:sz w:val="24"/>
                <w:szCs w:val="24"/>
              </w:rPr>
              <w:t>ривлеч</w:t>
            </w:r>
            <w:r w:rsidRPr="00C33385">
              <w:rPr>
                <w:sz w:val="24"/>
                <w:szCs w:val="24"/>
              </w:rPr>
              <w:t>ение субподрядчиков допускается в</w:t>
            </w:r>
            <w:r w:rsidR="003D600B">
              <w:rPr>
                <w:sz w:val="24"/>
                <w:szCs w:val="24"/>
              </w:rPr>
              <w:t xml:space="preserve"> соответствии с приложением № 6</w:t>
            </w:r>
            <w:r w:rsidR="00246814" w:rsidRPr="00C33385">
              <w:rPr>
                <w:sz w:val="24"/>
                <w:szCs w:val="24"/>
              </w:rPr>
              <w:t xml:space="preserve"> настоящей документации. </w:t>
            </w:r>
          </w:p>
        </w:tc>
      </w:tr>
      <w:tr w:rsidR="00246814" w:rsidRPr="00F86FAA" w:rsidTr="00836A75">
        <w:tc>
          <w:tcPr>
            <w:tcW w:w="534" w:type="dxa"/>
          </w:tcPr>
          <w:p w:rsidR="00246814" w:rsidRPr="00F86FAA" w:rsidRDefault="00246814" w:rsidP="00836A75">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246814" w:rsidRPr="00F86FAA" w:rsidRDefault="00246814" w:rsidP="00836A75">
            <w:pPr>
              <w:pStyle w:val="Default"/>
              <w:rPr>
                <w:b/>
                <w:color w:val="auto"/>
              </w:rPr>
            </w:pPr>
            <w:r w:rsidRPr="00F86FAA">
              <w:rPr>
                <w:b/>
                <w:color w:val="auto"/>
              </w:rPr>
              <w:t>Обеспечение исполнения договора</w:t>
            </w:r>
          </w:p>
        </w:tc>
        <w:tc>
          <w:tcPr>
            <w:tcW w:w="6768" w:type="dxa"/>
          </w:tcPr>
          <w:p w:rsidR="00246814" w:rsidRPr="00F86FAA" w:rsidRDefault="00246814" w:rsidP="00836A75">
            <w:pPr>
              <w:pStyle w:val="19"/>
              <w:ind w:firstLine="0"/>
              <w:rPr>
                <w:sz w:val="24"/>
                <w:szCs w:val="24"/>
              </w:rPr>
            </w:pPr>
            <w:r w:rsidRPr="00F86FAA">
              <w:rPr>
                <w:sz w:val="24"/>
                <w:szCs w:val="24"/>
              </w:rPr>
              <w:t>Не предусмотрено</w:t>
            </w:r>
          </w:p>
        </w:tc>
      </w:tr>
      <w:tr w:rsidR="00246814" w:rsidRPr="00F86FAA" w:rsidTr="00836A75">
        <w:tc>
          <w:tcPr>
            <w:tcW w:w="534" w:type="dxa"/>
          </w:tcPr>
          <w:p w:rsidR="00246814" w:rsidRPr="00F86FAA" w:rsidRDefault="00246814" w:rsidP="00836A75">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246814" w:rsidRPr="00F86FAA" w:rsidRDefault="00246814" w:rsidP="00836A75">
            <w:pPr>
              <w:pStyle w:val="Default"/>
              <w:rPr>
                <w:b/>
                <w:color w:val="auto"/>
              </w:rPr>
            </w:pPr>
            <w:r w:rsidRPr="00F86FAA">
              <w:rPr>
                <w:b/>
                <w:color w:val="auto"/>
              </w:rPr>
              <w:t>Обеспечение заявки</w:t>
            </w:r>
          </w:p>
        </w:tc>
        <w:tc>
          <w:tcPr>
            <w:tcW w:w="6768" w:type="dxa"/>
          </w:tcPr>
          <w:p w:rsidR="00246814" w:rsidRPr="00F86FAA" w:rsidRDefault="00246814" w:rsidP="00836A75">
            <w:pPr>
              <w:pStyle w:val="19"/>
              <w:ind w:firstLine="0"/>
              <w:rPr>
                <w:sz w:val="24"/>
                <w:szCs w:val="24"/>
              </w:rPr>
            </w:pPr>
            <w:r w:rsidRPr="00F86FAA">
              <w:rPr>
                <w:sz w:val="24"/>
                <w:szCs w:val="24"/>
              </w:rPr>
              <w:t>Не предусмотрено</w:t>
            </w:r>
          </w:p>
        </w:tc>
      </w:tr>
      <w:tr w:rsidR="00246814" w:rsidRPr="00F86FAA" w:rsidTr="00836A75">
        <w:tc>
          <w:tcPr>
            <w:tcW w:w="534" w:type="dxa"/>
          </w:tcPr>
          <w:p w:rsidR="00246814" w:rsidRPr="00F86FAA" w:rsidRDefault="00246814" w:rsidP="00836A75">
            <w:pPr>
              <w:pStyle w:val="19"/>
              <w:ind w:firstLine="0"/>
              <w:rPr>
                <w:b/>
                <w:sz w:val="24"/>
                <w:szCs w:val="24"/>
              </w:rPr>
            </w:pPr>
            <w:r>
              <w:rPr>
                <w:b/>
                <w:sz w:val="24"/>
                <w:szCs w:val="24"/>
              </w:rPr>
              <w:t>24.</w:t>
            </w:r>
          </w:p>
        </w:tc>
        <w:tc>
          <w:tcPr>
            <w:tcW w:w="2551" w:type="dxa"/>
          </w:tcPr>
          <w:p w:rsidR="00246814" w:rsidRPr="00F86FAA" w:rsidRDefault="00246814" w:rsidP="00836A75">
            <w:pPr>
              <w:pStyle w:val="Default"/>
              <w:rPr>
                <w:b/>
                <w:color w:val="auto"/>
              </w:rPr>
            </w:pPr>
            <w:r w:rsidRPr="005E579B">
              <w:rPr>
                <w:b/>
                <w:color w:val="auto"/>
              </w:rPr>
              <w:t>Срок заключения договора</w:t>
            </w:r>
          </w:p>
        </w:tc>
        <w:tc>
          <w:tcPr>
            <w:tcW w:w="6768" w:type="dxa"/>
          </w:tcPr>
          <w:p w:rsidR="00246814" w:rsidRPr="00F86FAA" w:rsidRDefault="00246814" w:rsidP="00836A75">
            <w:pPr>
              <w:pStyle w:val="19"/>
              <w:ind w:firstLine="0"/>
              <w:rPr>
                <w:sz w:val="24"/>
                <w:szCs w:val="24"/>
              </w:rPr>
            </w:pPr>
            <w:r w:rsidRPr="00473F4C">
              <w:rPr>
                <w:sz w:val="24"/>
                <w:szCs w:val="24"/>
              </w:rP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246814" w:rsidRDefault="00246814" w:rsidP="00246814">
      <w:pPr>
        <w:pStyle w:val="19"/>
        <w:ind w:left="7080" w:firstLine="0"/>
        <w:rPr>
          <w:rFonts w:eastAsia="MS Mincho"/>
          <w:szCs w:val="28"/>
        </w:rPr>
      </w:pPr>
    </w:p>
    <w:p w:rsidR="00246814" w:rsidRDefault="00246814" w:rsidP="00246814">
      <w:pPr>
        <w:pStyle w:val="19"/>
        <w:ind w:left="7080" w:firstLine="0"/>
        <w:rPr>
          <w:rFonts w:eastAsia="MS Mincho"/>
          <w:szCs w:val="28"/>
        </w:rPr>
      </w:pPr>
    </w:p>
    <w:p w:rsidR="00246814" w:rsidRDefault="00246814" w:rsidP="00246814">
      <w:pPr>
        <w:suppressAutoHyphens w:val="0"/>
        <w:rPr>
          <w:rFonts w:eastAsia="MS Mincho"/>
          <w:sz w:val="28"/>
          <w:szCs w:val="28"/>
        </w:rPr>
      </w:pPr>
      <w:r>
        <w:rPr>
          <w:rFonts w:eastAsia="MS Mincho"/>
          <w:szCs w:val="28"/>
        </w:rPr>
        <w:br w:type="page"/>
      </w:r>
    </w:p>
    <w:p w:rsidR="00246814" w:rsidRDefault="00246814" w:rsidP="00246814">
      <w:pPr>
        <w:pStyle w:val="19"/>
        <w:ind w:left="7080" w:firstLine="0"/>
        <w:rPr>
          <w:rFonts w:eastAsia="MS Mincho"/>
          <w:szCs w:val="28"/>
        </w:rPr>
      </w:pPr>
      <w:r>
        <w:rPr>
          <w:rFonts w:eastAsia="MS Mincho"/>
          <w:szCs w:val="28"/>
        </w:rPr>
        <w:lastRenderedPageBreak/>
        <w:t>Приложение № 1</w:t>
      </w:r>
    </w:p>
    <w:p w:rsidR="00246814" w:rsidRDefault="00246814" w:rsidP="00246814">
      <w:pPr>
        <w:ind w:firstLine="425"/>
        <w:jc w:val="right"/>
        <w:rPr>
          <w:sz w:val="28"/>
          <w:szCs w:val="28"/>
        </w:rPr>
      </w:pPr>
      <w:r w:rsidRPr="00B2711F">
        <w:rPr>
          <w:sz w:val="28"/>
          <w:szCs w:val="28"/>
        </w:rPr>
        <w:t>к документации</w:t>
      </w:r>
      <w:r>
        <w:rPr>
          <w:sz w:val="28"/>
          <w:szCs w:val="28"/>
        </w:rPr>
        <w:t xml:space="preserve"> о закупке</w:t>
      </w:r>
    </w:p>
    <w:p w:rsidR="00246814" w:rsidRDefault="00246814" w:rsidP="00246814">
      <w:pPr>
        <w:ind w:firstLine="425"/>
        <w:jc w:val="right"/>
        <w:rPr>
          <w:sz w:val="28"/>
          <w:szCs w:val="28"/>
        </w:rPr>
      </w:pPr>
    </w:p>
    <w:p w:rsidR="00246814" w:rsidRPr="00445DDD" w:rsidRDefault="00246814" w:rsidP="00246814">
      <w:pPr>
        <w:jc w:val="center"/>
        <w:rPr>
          <w:b/>
          <w:sz w:val="28"/>
          <w:szCs w:val="28"/>
        </w:rPr>
      </w:pPr>
      <w:r w:rsidRPr="00445DDD">
        <w:rPr>
          <w:b/>
          <w:sz w:val="28"/>
          <w:szCs w:val="28"/>
        </w:rPr>
        <w:t>На бланке претендента</w:t>
      </w:r>
    </w:p>
    <w:p w:rsidR="00246814" w:rsidRPr="005D1770" w:rsidRDefault="00246814" w:rsidP="00246814">
      <w:pPr>
        <w:pStyle w:val="2"/>
        <w:spacing w:before="0" w:after="0"/>
        <w:jc w:val="center"/>
        <w:rPr>
          <w:rFonts w:cs="Times New Roman"/>
          <w:i w:val="0"/>
        </w:rPr>
      </w:pPr>
      <w:r w:rsidRPr="00445DDD">
        <w:rPr>
          <w:rFonts w:cs="Times New Roman"/>
          <w:i w:val="0"/>
          <w:iCs w:val="0"/>
        </w:rPr>
        <w:t xml:space="preserve">ЗАЯВКА </w:t>
      </w:r>
      <w:r w:rsidRPr="005D1770">
        <w:rPr>
          <w:rFonts w:cs="Times New Roman"/>
          <w:i w:val="0"/>
        </w:rPr>
        <w:t xml:space="preserve">______________ </w:t>
      </w:r>
      <w:r w:rsidRPr="005D1770">
        <w:rPr>
          <w:rFonts w:cs="Times New Roman"/>
          <w:b w:val="0"/>
        </w:rPr>
        <w:t>(наименование претендента)</w:t>
      </w:r>
      <w:r w:rsidRPr="005D1770">
        <w:rPr>
          <w:rFonts w:cs="Times New Roman"/>
          <w:i w:val="0"/>
        </w:rPr>
        <w:t xml:space="preserve"> </w:t>
      </w:r>
    </w:p>
    <w:p w:rsidR="00246814" w:rsidRPr="005D1770" w:rsidRDefault="00246814" w:rsidP="00246814">
      <w:pPr>
        <w:pStyle w:val="2"/>
        <w:spacing w:before="0" w:after="0"/>
        <w:jc w:val="center"/>
        <w:rPr>
          <w:rFonts w:cs="Times New Roman"/>
          <w:i w:val="0"/>
        </w:rPr>
      </w:pPr>
      <w:r w:rsidRPr="005D1770">
        <w:rPr>
          <w:rFonts w:cs="Times New Roman"/>
          <w:i w:val="0"/>
        </w:rPr>
        <w:t xml:space="preserve">НА УЧАСТИЕ В ОТКРЫТОМ КОНКУРСЕ </w:t>
      </w:r>
      <w:r w:rsidR="003C4914" w:rsidRPr="005D1770">
        <w:rPr>
          <w:rFonts w:cs="Times New Roman"/>
          <w:i w:val="0"/>
        </w:rPr>
        <w:t>№ ОКэ-НКПОКТ-17-</w:t>
      </w:r>
      <w:r w:rsidR="005D1770" w:rsidRPr="005D1770">
        <w:rPr>
          <w:rFonts w:cs="Times New Roman"/>
          <w:i w:val="0"/>
        </w:rPr>
        <w:t>0013</w:t>
      </w:r>
      <w:r w:rsidRPr="005D1770">
        <w:rPr>
          <w:rFonts w:cs="Times New Roman"/>
          <w:i w:val="0"/>
        </w:rPr>
        <w:t xml:space="preserve"> </w:t>
      </w:r>
    </w:p>
    <w:p w:rsidR="00246814" w:rsidRPr="007415F9" w:rsidRDefault="00246814" w:rsidP="00246814"/>
    <w:p w:rsidR="00246814" w:rsidRPr="00002090" w:rsidRDefault="00246814" w:rsidP="00246814">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w:t>
      </w:r>
      <w:r w:rsidRPr="003C4914">
        <w:rPr>
          <w:szCs w:val="28"/>
        </w:rPr>
        <w:t>полностью изучив всю документацию о закупке, я, нижеподписавшийся, настоящим подаю заявку на участие в</w:t>
      </w:r>
      <w:r w:rsidRPr="003C4914">
        <w:rPr>
          <w:i/>
          <w:szCs w:val="28"/>
        </w:rPr>
        <w:t xml:space="preserve"> </w:t>
      </w:r>
      <w:r w:rsidRPr="003C4914">
        <w:rPr>
          <w:szCs w:val="28"/>
        </w:rPr>
        <w:t xml:space="preserve">Открытом конкурсе (далее – Заявка) </w:t>
      </w:r>
      <w:r w:rsidR="007B7A0D">
        <w:rPr>
          <w:szCs w:val="28"/>
        </w:rPr>
        <w:t>№ </w:t>
      </w:r>
      <w:r w:rsidR="003C4914" w:rsidRPr="005D1770">
        <w:rPr>
          <w:szCs w:val="28"/>
          <w:u w:val="single"/>
        </w:rPr>
        <w:t>ОКэ-</w:t>
      </w:r>
      <w:r w:rsidR="005D1770" w:rsidRPr="005D1770">
        <w:rPr>
          <w:szCs w:val="28"/>
          <w:u w:val="single"/>
        </w:rPr>
        <w:t>НКПОКТ-17-0013</w:t>
      </w:r>
      <w:r w:rsidRPr="005D1770">
        <w:rPr>
          <w:szCs w:val="28"/>
          <w:u w:val="single"/>
        </w:rPr>
        <w:t xml:space="preserve"> </w:t>
      </w:r>
      <w:r w:rsidRPr="005D1770">
        <w:rPr>
          <w:szCs w:val="28"/>
        </w:rPr>
        <w:t>(</w:t>
      </w:r>
      <w:r w:rsidRPr="00002090">
        <w:rPr>
          <w:szCs w:val="28"/>
        </w:rPr>
        <w:t xml:space="preserve">далее – </w:t>
      </w:r>
      <w:r>
        <w:rPr>
          <w:szCs w:val="28"/>
        </w:rPr>
        <w:t>Открытый конкурс</w:t>
      </w:r>
      <w:r w:rsidRPr="00002090">
        <w:rPr>
          <w:szCs w:val="28"/>
        </w:rPr>
        <w:t xml:space="preserve">) </w:t>
      </w:r>
      <w:r>
        <w:rPr>
          <w:szCs w:val="28"/>
        </w:rPr>
        <w:t xml:space="preserve">на </w:t>
      </w:r>
      <w:r w:rsidR="00E32EEA">
        <w:rPr>
          <w:szCs w:val="28"/>
        </w:rPr>
        <w:t>поставку крепежных материалов для нужд филиала ПАО «</w:t>
      </w:r>
      <w:proofErr w:type="spellStart"/>
      <w:r w:rsidR="00E32EEA">
        <w:rPr>
          <w:szCs w:val="28"/>
        </w:rPr>
        <w:t>ТрансКонтейнер</w:t>
      </w:r>
      <w:proofErr w:type="spellEnd"/>
      <w:r w:rsidR="00E32EEA">
        <w:rPr>
          <w:szCs w:val="28"/>
        </w:rPr>
        <w:t>» на Октябрьской железной дороге в 2017 году.</w:t>
      </w:r>
    </w:p>
    <w:p w:rsidR="00246814" w:rsidRPr="00002090" w:rsidRDefault="00246814" w:rsidP="00246814">
      <w:pPr>
        <w:pStyle w:val="19"/>
        <w:rPr>
          <w:szCs w:val="28"/>
        </w:rPr>
      </w:pPr>
      <w:r w:rsidRPr="00002090">
        <w:rPr>
          <w:szCs w:val="28"/>
        </w:rPr>
        <w:t xml:space="preserve">Уполномоченным представителям </w:t>
      </w:r>
      <w:r>
        <w:rPr>
          <w:szCs w:val="28"/>
        </w:rPr>
        <w:t>ПАО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246814" w:rsidRPr="00002090" w:rsidRDefault="00246814" w:rsidP="00246814">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246814" w:rsidRPr="00002090" w:rsidRDefault="00246814" w:rsidP="00246814">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246814" w:rsidRPr="00002090" w:rsidRDefault="00246814" w:rsidP="00246814">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246814" w:rsidRPr="00002090" w:rsidRDefault="00246814" w:rsidP="00954E1A">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246814" w:rsidRPr="00002090" w:rsidRDefault="00246814" w:rsidP="00954E1A">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246814" w:rsidRPr="00002090" w:rsidRDefault="00246814" w:rsidP="00954E1A">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246814" w:rsidRPr="00002090" w:rsidRDefault="00246814" w:rsidP="00954E1A">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246814" w:rsidRPr="00002090" w:rsidRDefault="00246814" w:rsidP="00246814">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246814" w:rsidRDefault="00246814" w:rsidP="00954E1A">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Pr>
          <w:i/>
          <w:sz w:val="28"/>
          <w:szCs w:val="20"/>
          <w:u w:val="single"/>
        </w:rPr>
        <w:t>______</w:t>
      </w:r>
      <w:r w:rsidRPr="00D27A82">
        <w:rPr>
          <w:sz w:val="28"/>
          <w:szCs w:val="20"/>
        </w:rPr>
        <w:t>дней</w:t>
      </w:r>
      <w:proofErr w:type="spellEnd"/>
      <w:r w:rsidRPr="00D27A82">
        <w:rPr>
          <w:sz w:val="28"/>
          <w:szCs w:val="20"/>
        </w:rPr>
        <w:t xml:space="preserve">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с даты</w:t>
      </w:r>
      <w:r w:rsidRPr="005C3469">
        <w:rPr>
          <w:sz w:val="28"/>
          <w:szCs w:val="20"/>
        </w:rPr>
        <w:t xml:space="preserve"> </w:t>
      </w:r>
      <w:r>
        <w:rPr>
          <w:sz w:val="28"/>
          <w:szCs w:val="20"/>
        </w:rPr>
        <w:lastRenderedPageBreak/>
        <w:t>окончания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r w:rsidRPr="00BB7174">
        <w:rPr>
          <w:sz w:val="28"/>
          <w:szCs w:val="20"/>
        </w:rPr>
        <w:t xml:space="preserve"> </w:t>
      </w:r>
    </w:p>
    <w:p w:rsidR="00246814" w:rsidRDefault="00246814" w:rsidP="00954E1A">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ПАО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246814" w:rsidRDefault="00246814" w:rsidP="00954E1A">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246814" w:rsidRDefault="00246814" w:rsidP="00954E1A">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246814" w:rsidRPr="00002090" w:rsidRDefault="00246814" w:rsidP="00954E1A">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246814" w:rsidRPr="00002090" w:rsidRDefault="00246814" w:rsidP="00246814">
      <w:pPr>
        <w:pStyle w:val="afa"/>
        <w:ind w:firstLine="553"/>
        <w:rPr>
          <w:rFonts w:eastAsia="Times New Roman"/>
          <w:sz w:val="28"/>
        </w:rPr>
      </w:pPr>
      <w:r w:rsidRPr="00002090">
        <w:rPr>
          <w:rFonts w:eastAsia="Times New Roman"/>
          <w:sz w:val="28"/>
        </w:rPr>
        <w:t>Настоящим подтверждаем, что:</w:t>
      </w:r>
    </w:p>
    <w:p w:rsidR="00246814" w:rsidRPr="00002090" w:rsidRDefault="00246814" w:rsidP="00246814">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246814" w:rsidRPr="00002090" w:rsidRDefault="00246814" w:rsidP="00246814">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246814" w:rsidRPr="00002090" w:rsidRDefault="00246814" w:rsidP="00246814">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246814" w:rsidRPr="00002090" w:rsidRDefault="00246814" w:rsidP="00246814">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246814" w:rsidRPr="008B08F6" w:rsidRDefault="00246814" w:rsidP="00246814">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246814" w:rsidRDefault="00246814" w:rsidP="00246814">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246814" w:rsidRDefault="00246814" w:rsidP="00246814">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246814" w:rsidRDefault="00246814" w:rsidP="00246814">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246814" w:rsidRPr="00002090" w:rsidRDefault="00246814" w:rsidP="00246814">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w:t>
      </w:r>
      <w:r>
        <w:rPr>
          <w:rFonts w:eastAsia="Times New Roman"/>
          <w:sz w:val="28"/>
        </w:rPr>
        <w:lastRenderedPageBreak/>
        <w:t>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246814" w:rsidRPr="00002090" w:rsidRDefault="00246814" w:rsidP="00246814">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246814" w:rsidRPr="00D27A82" w:rsidRDefault="00246814" w:rsidP="00246814">
      <w:pPr>
        <w:pStyle w:val="19"/>
        <w:ind w:firstLine="708"/>
      </w:pPr>
      <w:r w:rsidRPr="00002090">
        <w:t>В подтверждение этого прилагаем все необходимые документы.</w:t>
      </w:r>
    </w:p>
    <w:p w:rsidR="00246814" w:rsidRDefault="00246814" w:rsidP="00246814">
      <w:pPr>
        <w:pStyle w:val="3"/>
        <w:spacing w:before="0" w:after="0"/>
        <w:rPr>
          <w:rFonts w:ascii="Times New Roman" w:hAnsi="Times New Roman"/>
          <w:sz w:val="28"/>
          <w:szCs w:val="28"/>
        </w:rPr>
      </w:pPr>
    </w:p>
    <w:p w:rsidR="00246814" w:rsidRPr="007415F9" w:rsidRDefault="00246814" w:rsidP="00246814">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w:t>
      </w:r>
    </w:p>
    <w:p w:rsidR="00246814" w:rsidRPr="007415F9" w:rsidRDefault="00246814" w:rsidP="00246814">
      <w:pPr>
        <w:tabs>
          <w:tab w:val="left" w:pos="8640"/>
        </w:tabs>
        <w:jc w:val="center"/>
        <w:rPr>
          <w:i/>
        </w:rPr>
      </w:pPr>
      <w:r w:rsidRPr="007415F9">
        <w:rPr>
          <w:i/>
        </w:rPr>
        <w:t>(наименование претендента)</w:t>
      </w:r>
    </w:p>
    <w:p w:rsidR="00246814" w:rsidRPr="00445DDD" w:rsidRDefault="00246814" w:rsidP="00246814">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46814" w:rsidRPr="007415F9" w:rsidRDefault="00246814" w:rsidP="00246814">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46814" w:rsidRDefault="00246814" w:rsidP="00246814">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46814" w:rsidRPr="005312BB" w:rsidRDefault="00246814" w:rsidP="00246814">
      <w:pPr>
        <w:pStyle w:val="32"/>
        <w:suppressAutoHyphens/>
        <w:spacing w:after="0"/>
        <w:jc w:val="right"/>
        <w:rPr>
          <w:rFonts w:ascii="Times New Roman" w:hAnsi="Times New Roman" w:cs="Times New Roman"/>
          <w:sz w:val="28"/>
          <w:szCs w:val="28"/>
        </w:rPr>
      </w:pPr>
      <w:r w:rsidRPr="005312BB">
        <w:rPr>
          <w:rFonts w:ascii="Times New Roman" w:eastAsia="MS Mincho" w:hAnsi="Times New Roman" w:cs="Times New Roman"/>
          <w:sz w:val="28"/>
          <w:szCs w:val="28"/>
        </w:rPr>
        <w:lastRenderedPageBreak/>
        <w:t>Приложение № 2</w:t>
      </w:r>
    </w:p>
    <w:p w:rsidR="00246814" w:rsidRDefault="00246814" w:rsidP="00246814">
      <w:pPr>
        <w:ind w:firstLine="425"/>
        <w:jc w:val="right"/>
        <w:rPr>
          <w:sz w:val="28"/>
          <w:szCs w:val="28"/>
        </w:rPr>
      </w:pPr>
      <w:r w:rsidRPr="00B2711F">
        <w:rPr>
          <w:sz w:val="28"/>
          <w:szCs w:val="28"/>
        </w:rPr>
        <w:t>к документации</w:t>
      </w:r>
      <w:r>
        <w:rPr>
          <w:sz w:val="28"/>
          <w:szCs w:val="28"/>
        </w:rPr>
        <w:t xml:space="preserve"> о закупке</w:t>
      </w:r>
    </w:p>
    <w:p w:rsidR="00246814" w:rsidRDefault="00246814" w:rsidP="00246814">
      <w:pPr>
        <w:pStyle w:val="afa"/>
        <w:jc w:val="center"/>
        <w:rPr>
          <w:b/>
          <w:sz w:val="28"/>
          <w:szCs w:val="28"/>
        </w:rPr>
      </w:pPr>
    </w:p>
    <w:p w:rsidR="00246814" w:rsidRDefault="00246814" w:rsidP="00246814">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246814" w:rsidRDefault="00246814" w:rsidP="00246814">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246814" w:rsidRPr="007415F9" w:rsidRDefault="00246814" w:rsidP="00246814">
      <w:pPr>
        <w:pStyle w:val="afa"/>
        <w:jc w:val="center"/>
        <w:rPr>
          <w:sz w:val="28"/>
          <w:szCs w:val="28"/>
        </w:rPr>
      </w:pPr>
    </w:p>
    <w:p w:rsidR="00246814" w:rsidRDefault="00246814" w:rsidP="00246814">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246814" w:rsidRPr="007415F9" w:rsidRDefault="00246814" w:rsidP="00246814">
      <w:pPr>
        <w:pStyle w:val="afa"/>
        <w:ind w:left="720" w:firstLine="0"/>
        <w:rPr>
          <w:sz w:val="28"/>
          <w:szCs w:val="28"/>
        </w:rPr>
      </w:pPr>
      <w:r>
        <w:rPr>
          <w:sz w:val="28"/>
          <w:szCs w:val="28"/>
        </w:rPr>
        <w:t>ОГРН ______, ИНН _________, КПП______, ОКПО ____, ОКТМО________, ОКОПФ ___________</w:t>
      </w:r>
    </w:p>
    <w:p w:rsidR="00246814" w:rsidRPr="00CB6258" w:rsidRDefault="00246814" w:rsidP="00246814">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246814" w:rsidRDefault="00246814" w:rsidP="00246814">
      <w:pPr>
        <w:pStyle w:val="afa"/>
        <w:ind w:firstLine="696"/>
        <w:rPr>
          <w:sz w:val="28"/>
          <w:szCs w:val="28"/>
        </w:rPr>
      </w:pPr>
      <w:r w:rsidRPr="007415F9">
        <w:rPr>
          <w:sz w:val="28"/>
          <w:szCs w:val="28"/>
        </w:rPr>
        <w:t>Юридический адрес ________________________________________</w:t>
      </w:r>
    </w:p>
    <w:p w:rsidR="00246814" w:rsidRDefault="00246814" w:rsidP="00246814">
      <w:pPr>
        <w:pStyle w:val="afa"/>
        <w:ind w:firstLine="696"/>
        <w:rPr>
          <w:sz w:val="28"/>
          <w:szCs w:val="28"/>
        </w:rPr>
      </w:pPr>
      <w:r w:rsidRPr="007415F9">
        <w:rPr>
          <w:sz w:val="28"/>
          <w:szCs w:val="28"/>
        </w:rPr>
        <w:t>Почтовый адрес ___________________________________________</w:t>
      </w:r>
    </w:p>
    <w:p w:rsidR="00246814" w:rsidRDefault="00246814" w:rsidP="00246814">
      <w:pPr>
        <w:pStyle w:val="afa"/>
        <w:ind w:firstLine="696"/>
        <w:rPr>
          <w:sz w:val="28"/>
          <w:szCs w:val="28"/>
        </w:rPr>
      </w:pPr>
      <w:r w:rsidRPr="007415F9">
        <w:rPr>
          <w:sz w:val="28"/>
          <w:szCs w:val="28"/>
        </w:rPr>
        <w:t>Телефон (______) __________________________________________</w:t>
      </w:r>
    </w:p>
    <w:p w:rsidR="00246814" w:rsidRDefault="00246814" w:rsidP="00246814">
      <w:pPr>
        <w:pStyle w:val="afa"/>
        <w:ind w:firstLine="698"/>
        <w:rPr>
          <w:sz w:val="28"/>
          <w:szCs w:val="28"/>
        </w:rPr>
      </w:pPr>
      <w:r w:rsidRPr="007415F9">
        <w:rPr>
          <w:sz w:val="28"/>
          <w:szCs w:val="28"/>
        </w:rPr>
        <w:t>Факс (______) _____________________________________________</w:t>
      </w:r>
    </w:p>
    <w:p w:rsidR="00246814" w:rsidRDefault="00246814" w:rsidP="00246814">
      <w:pPr>
        <w:pStyle w:val="afa"/>
        <w:ind w:firstLine="698"/>
        <w:rPr>
          <w:sz w:val="28"/>
          <w:szCs w:val="28"/>
        </w:rPr>
      </w:pPr>
      <w:r w:rsidRPr="007415F9">
        <w:rPr>
          <w:sz w:val="28"/>
          <w:szCs w:val="28"/>
        </w:rPr>
        <w:t>Адрес электронной почты __________________@_______________</w:t>
      </w:r>
    </w:p>
    <w:p w:rsidR="00246814" w:rsidRDefault="00246814" w:rsidP="00246814">
      <w:pPr>
        <w:pStyle w:val="afa"/>
        <w:ind w:firstLine="698"/>
        <w:rPr>
          <w:sz w:val="28"/>
          <w:szCs w:val="28"/>
        </w:rPr>
      </w:pPr>
      <w:r w:rsidRPr="007415F9">
        <w:rPr>
          <w:sz w:val="28"/>
          <w:szCs w:val="28"/>
        </w:rPr>
        <w:t>Зарегистрированный адрес офиса _____________________________</w:t>
      </w:r>
    </w:p>
    <w:p w:rsidR="00246814" w:rsidRDefault="00246814" w:rsidP="00246814">
      <w:pPr>
        <w:pStyle w:val="afa"/>
        <w:ind w:firstLine="698"/>
        <w:rPr>
          <w:sz w:val="28"/>
          <w:szCs w:val="28"/>
        </w:rPr>
      </w:pPr>
      <w:r>
        <w:rPr>
          <w:sz w:val="28"/>
          <w:szCs w:val="28"/>
        </w:rPr>
        <w:t>Адрес сайта компании: ______________________________________</w:t>
      </w:r>
    </w:p>
    <w:p w:rsidR="00246814" w:rsidRDefault="00246814" w:rsidP="00246814">
      <w:pPr>
        <w:pStyle w:val="afa"/>
        <w:ind w:firstLine="0"/>
        <w:rPr>
          <w:sz w:val="20"/>
          <w:szCs w:val="20"/>
        </w:rPr>
      </w:pPr>
    </w:p>
    <w:p w:rsidR="00246814" w:rsidRPr="004A39BB" w:rsidRDefault="00246814" w:rsidP="00246814">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246814" w:rsidRPr="00E2579A" w:rsidRDefault="00246814" w:rsidP="00246814">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246814" w:rsidRDefault="00246814" w:rsidP="00246814">
      <w:pPr>
        <w:pStyle w:val="afa"/>
        <w:ind w:firstLine="696"/>
        <w:rPr>
          <w:sz w:val="28"/>
          <w:szCs w:val="28"/>
        </w:rPr>
      </w:pPr>
      <w:r w:rsidRPr="007415F9">
        <w:rPr>
          <w:sz w:val="28"/>
          <w:szCs w:val="28"/>
        </w:rPr>
        <w:t>Юридический адрес ________________________________________</w:t>
      </w:r>
    </w:p>
    <w:p w:rsidR="00246814" w:rsidRDefault="00246814" w:rsidP="00246814">
      <w:pPr>
        <w:pStyle w:val="afa"/>
        <w:ind w:firstLine="696"/>
        <w:rPr>
          <w:sz w:val="28"/>
          <w:szCs w:val="28"/>
        </w:rPr>
      </w:pPr>
      <w:r w:rsidRPr="007415F9">
        <w:rPr>
          <w:sz w:val="28"/>
          <w:szCs w:val="28"/>
        </w:rPr>
        <w:t>Почтовый адрес ___________________________________________</w:t>
      </w:r>
    </w:p>
    <w:p w:rsidR="00246814" w:rsidRDefault="00246814" w:rsidP="00246814">
      <w:pPr>
        <w:pStyle w:val="afa"/>
        <w:ind w:firstLine="696"/>
        <w:rPr>
          <w:sz w:val="28"/>
          <w:szCs w:val="28"/>
        </w:rPr>
      </w:pPr>
      <w:r w:rsidRPr="007415F9">
        <w:rPr>
          <w:sz w:val="28"/>
          <w:szCs w:val="28"/>
        </w:rPr>
        <w:t>Телефон (______) __________________________________________</w:t>
      </w:r>
    </w:p>
    <w:p w:rsidR="00246814" w:rsidRDefault="00246814" w:rsidP="00246814">
      <w:pPr>
        <w:pStyle w:val="afa"/>
        <w:ind w:firstLine="698"/>
        <w:rPr>
          <w:sz w:val="28"/>
          <w:szCs w:val="28"/>
        </w:rPr>
      </w:pPr>
      <w:r w:rsidRPr="007415F9">
        <w:rPr>
          <w:sz w:val="28"/>
          <w:szCs w:val="28"/>
        </w:rPr>
        <w:t>Факс (______) _____________________________________________</w:t>
      </w:r>
    </w:p>
    <w:p w:rsidR="00246814" w:rsidRDefault="00246814" w:rsidP="00246814">
      <w:pPr>
        <w:pStyle w:val="afa"/>
        <w:ind w:firstLine="698"/>
        <w:rPr>
          <w:sz w:val="28"/>
          <w:szCs w:val="28"/>
        </w:rPr>
      </w:pPr>
      <w:r w:rsidRPr="007415F9">
        <w:rPr>
          <w:sz w:val="28"/>
          <w:szCs w:val="28"/>
        </w:rPr>
        <w:t>Адрес электронной почты __________________@_______________</w:t>
      </w:r>
    </w:p>
    <w:p w:rsidR="00246814" w:rsidRDefault="00246814" w:rsidP="00246814">
      <w:pPr>
        <w:pStyle w:val="afa"/>
        <w:ind w:firstLine="698"/>
        <w:rPr>
          <w:sz w:val="28"/>
          <w:szCs w:val="28"/>
        </w:rPr>
      </w:pPr>
      <w:r w:rsidRPr="007415F9">
        <w:rPr>
          <w:sz w:val="28"/>
          <w:szCs w:val="28"/>
        </w:rPr>
        <w:t>Зарегистрированный адрес офиса _____________________________</w:t>
      </w:r>
    </w:p>
    <w:p w:rsidR="00246814" w:rsidRDefault="00246814" w:rsidP="00246814">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246814" w:rsidRPr="00167626" w:rsidRDefault="00246814" w:rsidP="00246814">
      <w:pPr>
        <w:pStyle w:val="afa"/>
        <w:tabs>
          <w:tab w:val="left" w:pos="1080"/>
        </w:tabs>
        <w:ind w:firstLine="0"/>
        <w:rPr>
          <w:sz w:val="20"/>
          <w:szCs w:val="20"/>
        </w:rPr>
      </w:pPr>
    </w:p>
    <w:p w:rsidR="00246814" w:rsidRDefault="00246814" w:rsidP="00246814">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246814" w:rsidRPr="00167626" w:rsidRDefault="00246814" w:rsidP="00246814">
      <w:pPr>
        <w:pStyle w:val="afa"/>
        <w:tabs>
          <w:tab w:val="left" w:pos="1080"/>
        </w:tabs>
        <w:ind w:firstLine="0"/>
        <w:rPr>
          <w:sz w:val="20"/>
          <w:szCs w:val="20"/>
        </w:rPr>
      </w:pPr>
    </w:p>
    <w:p w:rsidR="00246814" w:rsidRPr="004A39BB" w:rsidRDefault="00246814" w:rsidP="00246814">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246814" w:rsidRDefault="00246814" w:rsidP="00246814">
      <w:pPr>
        <w:pStyle w:val="afa"/>
        <w:tabs>
          <w:tab w:val="left" w:pos="1080"/>
        </w:tabs>
        <w:ind w:firstLine="0"/>
        <w:rPr>
          <w:sz w:val="28"/>
          <w:szCs w:val="28"/>
        </w:rPr>
      </w:pPr>
    </w:p>
    <w:p w:rsidR="00246814" w:rsidRDefault="00246814" w:rsidP="00246814">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246814" w:rsidRDefault="00246814" w:rsidP="00246814">
      <w:pPr>
        <w:pStyle w:val="afa"/>
        <w:tabs>
          <w:tab w:val="left" w:pos="1080"/>
        </w:tabs>
        <w:ind w:firstLine="0"/>
        <w:rPr>
          <w:sz w:val="28"/>
          <w:szCs w:val="28"/>
        </w:rPr>
      </w:pPr>
    </w:p>
    <w:p w:rsidR="00246814" w:rsidRPr="00982C0E" w:rsidRDefault="00246814" w:rsidP="00246814">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246814" w:rsidRPr="00982C0E" w:rsidRDefault="00246814" w:rsidP="00246814">
      <w:pPr>
        <w:tabs>
          <w:tab w:val="left" w:pos="9639"/>
        </w:tabs>
        <w:ind w:firstLine="720"/>
        <w:jc w:val="both"/>
        <w:rPr>
          <w:sz w:val="28"/>
          <w:szCs w:val="28"/>
        </w:rPr>
      </w:pPr>
      <w:r w:rsidRPr="00982C0E">
        <w:rPr>
          <w:sz w:val="28"/>
          <w:szCs w:val="28"/>
        </w:rPr>
        <w:lastRenderedPageBreak/>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246814" w:rsidRPr="00982C0E" w:rsidRDefault="00246814" w:rsidP="00246814">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246814" w:rsidRPr="00982C0E" w:rsidRDefault="00246814" w:rsidP="00246814">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246814" w:rsidRPr="00982C0E" w:rsidRDefault="00246814" w:rsidP="00246814">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246814" w:rsidRPr="007415F9" w:rsidRDefault="00246814" w:rsidP="00246814">
      <w:pPr>
        <w:pStyle w:val="afa"/>
        <w:tabs>
          <w:tab w:val="left" w:pos="1080"/>
        </w:tabs>
        <w:ind w:firstLine="720"/>
        <w:rPr>
          <w:sz w:val="28"/>
          <w:szCs w:val="28"/>
        </w:rPr>
      </w:pPr>
    </w:p>
    <w:p w:rsidR="00246814" w:rsidRDefault="00246814" w:rsidP="00246814">
      <w:pPr>
        <w:tabs>
          <w:tab w:val="left" w:pos="9639"/>
        </w:tabs>
        <w:ind w:firstLine="539"/>
        <w:rPr>
          <w:b/>
          <w:sz w:val="28"/>
          <w:szCs w:val="28"/>
        </w:rPr>
      </w:pPr>
    </w:p>
    <w:p w:rsidR="00246814" w:rsidRPr="007415F9" w:rsidRDefault="00246814" w:rsidP="00246814">
      <w:pPr>
        <w:tabs>
          <w:tab w:val="left" w:pos="9639"/>
        </w:tabs>
        <w:ind w:firstLine="539"/>
        <w:rPr>
          <w:b/>
          <w:sz w:val="28"/>
          <w:szCs w:val="28"/>
        </w:rPr>
      </w:pPr>
      <w:r w:rsidRPr="007415F9">
        <w:rPr>
          <w:b/>
          <w:sz w:val="28"/>
          <w:szCs w:val="28"/>
        </w:rPr>
        <w:t>Контактные лица</w:t>
      </w:r>
    </w:p>
    <w:p w:rsidR="00246814" w:rsidRPr="007415F9" w:rsidRDefault="00246814" w:rsidP="00246814">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246814" w:rsidRDefault="00246814" w:rsidP="00246814">
      <w:pPr>
        <w:tabs>
          <w:tab w:val="left" w:pos="9639"/>
        </w:tabs>
        <w:rPr>
          <w:sz w:val="28"/>
          <w:szCs w:val="28"/>
          <w:u w:val="single"/>
        </w:rPr>
      </w:pPr>
    </w:p>
    <w:p w:rsidR="00246814" w:rsidRPr="007415F9" w:rsidRDefault="00246814" w:rsidP="00246814">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246814" w:rsidRPr="007415F9" w:rsidRDefault="00246814" w:rsidP="00246814">
      <w:pPr>
        <w:tabs>
          <w:tab w:val="left" w:pos="9639"/>
        </w:tabs>
        <w:jc w:val="right"/>
        <w:rPr>
          <w:i/>
        </w:rPr>
      </w:pPr>
      <w:r w:rsidRPr="007415F9">
        <w:rPr>
          <w:i/>
        </w:rPr>
        <w:t>Контактное лицо (должность, ФИО, телефон)</w:t>
      </w:r>
    </w:p>
    <w:p w:rsidR="00246814" w:rsidRPr="007415F9" w:rsidRDefault="00246814" w:rsidP="00246814">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246814" w:rsidRPr="007415F9" w:rsidRDefault="00246814" w:rsidP="00246814">
      <w:pPr>
        <w:tabs>
          <w:tab w:val="left" w:pos="9639"/>
        </w:tabs>
        <w:jc w:val="right"/>
        <w:rPr>
          <w:i/>
        </w:rPr>
      </w:pPr>
      <w:r w:rsidRPr="007415F9">
        <w:rPr>
          <w:i/>
        </w:rPr>
        <w:t>Контактное лицо (должность, ФИО, телефон)</w:t>
      </w:r>
    </w:p>
    <w:p w:rsidR="00246814" w:rsidRPr="007415F9" w:rsidRDefault="00246814" w:rsidP="00246814">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246814" w:rsidRPr="007415F9" w:rsidRDefault="00246814" w:rsidP="00246814">
      <w:pPr>
        <w:tabs>
          <w:tab w:val="left" w:pos="9639"/>
        </w:tabs>
        <w:jc w:val="right"/>
        <w:rPr>
          <w:i/>
        </w:rPr>
      </w:pPr>
      <w:r w:rsidRPr="007415F9">
        <w:rPr>
          <w:i/>
        </w:rPr>
        <w:t>Контактное лицо (должность, ФИО, телефон)</w:t>
      </w:r>
    </w:p>
    <w:p w:rsidR="00246814" w:rsidRPr="007415F9" w:rsidRDefault="00246814" w:rsidP="00246814">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246814" w:rsidRPr="007415F9" w:rsidRDefault="00246814" w:rsidP="00246814">
      <w:pPr>
        <w:tabs>
          <w:tab w:val="left" w:pos="9639"/>
        </w:tabs>
        <w:jc w:val="right"/>
        <w:rPr>
          <w:i/>
        </w:rPr>
      </w:pPr>
      <w:r w:rsidRPr="007415F9">
        <w:rPr>
          <w:i/>
        </w:rPr>
        <w:t>Контактное лицо (должность, ФИО, телефон)</w:t>
      </w:r>
    </w:p>
    <w:p w:rsidR="00246814" w:rsidRPr="007415F9" w:rsidRDefault="00246814" w:rsidP="00246814">
      <w:pPr>
        <w:pStyle w:val="afa"/>
        <w:rPr>
          <w:rFonts w:eastAsia="Times New Roman"/>
          <w:spacing w:val="-13"/>
          <w:sz w:val="28"/>
          <w:szCs w:val="28"/>
        </w:rPr>
      </w:pPr>
    </w:p>
    <w:p w:rsidR="00246814" w:rsidRPr="00635235" w:rsidRDefault="00246814" w:rsidP="00246814">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246814" w:rsidRPr="007415F9" w:rsidRDefault="00246814" w:rsidP="00246814">
      <w:pPr>
        <w:tabs>
          <w:tab w:val="left" w:pos="8640"/>
        </w:tabs>
        <w:jc w:val="center"/>
        <w:rPr>
          <w:i/>
        </w:rPr>
      </w:pPr>
      <w:r>
        <w:rPr>
          <w:i/>
        </w:rPr>
        <w:t xml:space="preserve">                              </w:t>
      </w:r>
      <w:r w:rsidRPr="007415F9">
        <w:rPr>
          <w:i/>
        </w:rPr>
        <w:t>(наименование претендента)</w:t>
      </w:r>
    </w:p>
    <w:p w:rsidR="00246814" w:rsidRPr="00635235" w:rsidRDefault="00246814" w:rsidP="00246814">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246814" w:rsidRPr="00635235" w:rsidRDefault="00246814" w:rsidP="00246814">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246814" w:rsidRPr="00635235" w:rsidRDefault="00246814" w:rsidP="00246814">
      <w:pPr>
        <w:rPr>
          <w:i/>
        </w:rPr>
      </w:pPr>
      <w:r>
        <w:rPr>
          <w:i/>
        </w:rPr>
        <w:t xml:space="preserve">   </w:t>
      </w:r>
    </w:p>
    <w:p w:rsidR="00246814" w:rsidRPr="007415F9" w:rsidRDefault="00246814" w:rsidP="00246814">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246814" w:rsidRPr="00635235" w:rsidRDefault="00246814" w:rsidP="00246814">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246814" w:rsidRDefault="00246814" w:rsidP="00246814">
      <w:pPr>
        <w:pStyle w:val="32"/>
        <w:suppressAutoHyphens/>
        <w:spacing w:after="0"/>
        <w:rPr>
          <w:b/>
          <w:i/>
          <w:sz w:val="28"/>
          <w:szCs w:val="28"/>
        </w:rPr>
      </w:pPr>
    </w:p>
    <w:p w:rsidR="00246814" w:rsidRDefault="00246814" w:rsidP="00246814">
      <w:pPr>
        <w:suppressAutoHyphens w:val="0"/>
        <w:spacing w:after="200" w:line="276" w:lineRule="auto"/>
        <w:rPr>
          <w:rFonts w:eastAsia="MS Mincho"/>
          <w:b/>
          <w:sz w:val="28"/>
          <w:szCs w:val="28"/>
        </w:rPr>
      </w:pPr>
      <w:r>
        <w:rPr>
          <w:b/>
          <w:sz w:val="28"/>
          <w:szCs w:val="28"/>
        </w:rPr>
        <w:br w:type="page"/>
      </w:r>
    </w:p>
    <w:p w:rsidR="00246814" w:rsidRDefault="00246814" w:rsidP="00246814">
      <w:pPr>
        <w:pStyle w:val="afa"/>
        <w:jc w:val="center"/>
        <w:rPr>
          <w:b/>
          <w:sz w:val="28"/>
          <w:szCs w:val="28"/>
        </w:rPr>
      </w:pPr>
      <w:r w:rsidRPr="000802B7">
        <w:rPr>
          <w:b/>
          <w:sz w:val="28"/>
          <w:szCs w:val="28"/>
        </w:rPr>
        <w:lastRenderedPageBreak/>
        <w:t>СВЕДЕНИЯ О ПРЕТЕНДЕНТЕ (для физических лиц)</w:t>
      </w:r>
    </w:p>
    <w:p w:rsidR="00246814" w:rsidRPr="000802B7" w:rsidRDefault="00246814" w:rsidP="00246814">
      <w:pPr>
        <w:pStyle w:val="afa"/>
        <w:jc w:val="center"/>
        <w:rPr>
          <w:b/>
          <w:sz w:val="28"/>
          <w:szCs w:val="28"/>
        </w:rPr>
      </w:pPr>
    </w:p>
    <w:p w:rsidR="00246814" w:rsidRPr="000802B7" w:rsidRDefault="00246814" w:rsidP="00246814">
      <w:pPr>
        <w:pStyle w:val="afa"/>
        <w:jc w:val="center"/>
        <w:rPr>
          <w:b/>
          <w:sz w:val="28"/>
          <w:szCs w:val="28"/>
        </w:rPr>
      </w:pPr>
    </w:p>
    <w:p w:rsidR="00246814" w:rsidRDefault="00246814" w:rsidP="00954E1A">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246814" w:rsidRPr="000802B7" w:rsidRDefault="00246814" w:rsidP="00246814">
      <w:pPr>
        <w:pStyle w:val="afa"/>
        <w:ind w:left="709" w:firstLine="0"/>
        <w:jc w:val="left"/>
        <w:rPr>
          <w:sz w:val="28"/>
          <w:szCs w:val="28"/>
        </w:rPr>
      </w:pPr>
    </w:p>
    <w:p w:rsidR="00246814" w:rsidRDefault="00246814" w:rsidP="00954E1A">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246814" w:rsidRPr="008F1253" w:rsidRDefault="00246814" w:rsidP="00246814">
      <w:pPr>
        <w:pStyle w:val="afa"/>
        <w:ind w:firstLine="0"/>
        <w:jc w:val="left"/>
        <w:rPr>
          <w:sz w:val="28"/>
          <w:szCs w:val="28"/>
        </w:rPr>
      </w:pPr>
    </w:p>
    <w:p w:rsidR="00246814" w:rsidRDefault="00246814" w:rsidP="00954E1A">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246814" w:rsidRPr="008F1253" w:rsidRDefault="00246814" w:rsidP="00246814">
      <w:pPr>
        <w:pStyle w:val="afa"/>
        <w:ind w:firstLine="0"/>
        <w:jc w:val="left"/>
        <w:rPr>
          <w:sz w:val="28"/>
          <w:szCs w:val="28"/>
        </w:rPr>
      </w:pPr>
    </w:p>
    <w:p w:rsidR="00246814" w:rsidRDefault="00246814" w:rsidP="00954E1A">
      <w:pPr>
        <w:pStyle w:val="afa"/>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246814" w:rsidRPr="000802B7" w:rsidRDefault="00246814" w:rsidP="00246814">
      <w:pPr>
        <w:pStyle w:val="afa"/>
        <w:ind w:left="709" w:firstLine="0"/>
        <w:jc w:val="left"/>
        <w:rPr>
          <w:sz w:val="28"/>
          <w:szCs w:val="28"/>
        </w:rPr>
      </w:pPr>
    </w:p>
    <w:p w:rsidR="00246814" w:rsidRDefault="00246814" w:rsidP="00954E1A">
      <w:pPr>
        <w:pStyle w:val="afa"/>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246814" w:rsidRPr="000802B7" w:rsidRDefault="00246814" w:rsidP="00246814">
      <w:pPr>
        <w:pStyle w:val="afa"/>
        <w:ind w:firstLine="0"/>
        <w:jc w:val="left"/>
        <w:rPr>
          <w:sz w:val="28"/>
          <w:szCs w:val="28"/>
        </w:rPr>
      </w:pPr>
    </w:p>
    <w:p w:rsidR="00246814" w:rsidRDefault="00246814" w:rsidP="00954E1A">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246814" w:rsidRPr="000802B7" w:rsidRDefault="00246814" w:rsidP="00246814">
      <w:pPr>
        <w:pStyle w:val="afa"/>
        <w:ind w:firstLine="0"/>
        <w:jc w:val="left"/>
        <w:rPr>
          <w:sz w:val="28"/>
          <w:szCs w:val="28"/>
        </w:rPr>
      </w:pPr>
    </w:p>
    <w:p w:rsidR="00246814" w:rsidRDefault="00246814" w:rsidP="00954E1A">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246814" w:rsidRDefault="00246814" w:rsidP="00246814">
      <w:pPr>
        <w:pStyle w:val="aff9"/>
        <w:rPr>
          <w:sz w:val="28"/>
          <w:szCs w:val="28"/>
        </w:rPr>
      </w:pPr>
    </w:p>
    <w:p w:rsidR="00246814" w:rsidRDefault="00246814" w:rsidP="00954E1A">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246814" w:rsidRDefault="00246814" w:rsidP="00246814">
      <w:pPr>
        <w:pStyle w:val="aff9"/>
        <w:rPr>
          <w:sz w:val="28"/>
          <w:szCs w:val="28"/>
        </w:rPr>
      </w:pPr>
    </w:p>
    <w:p w:rsidR="00246814" w:rsidRDefault="00246814" w:rsidP="00246814">
      <w:pPr>
        <w:pStyle w:val="afa"/>
        <w:ind w:left="709" w:firstLine="0"/>
        <w:jc w:val="left"/>
        <w:rPr>
          <w:sz w:val="28"/>
          <w:szCs w:val="28"/>
        </w:rPr>
      </w:pPr>
    </w:p>
    <w:p w:rsidR="00246814" w:rsidRDefault="00246814" w:rsidP="00246814">
      <w:pPr>
        <w:pStyle w:val="afa"/>
        <w:ind w:firstLine="0"/>
        <w:jc w:val="left"/>
        <w:rPr>
          <w:sz w:val="28"/>
          <w:szCs w:val="28"/>
        </w:rPr>
      </w:pPr>
    </w:p>
    <w:p w:rsidR="00246814" w:rsidRPr="00635235" w:rsidRDefault="00246814" w:rsidP="00246814">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246814" w:rsidRPr="007415F9" w:rsidRDefault="00246814" w:rsidP="00246814">
      <w:pPr>
        <w:tabs>
          <w:tab w:val="left" w:pos="8640"/>
        </w:tabs>
        <w:jc w:val="center"/>
        <w:rPr>
          <w:i/>
        </w:rPr>
      </w:pPr>
      <w:r>
        <w:rPr>
          <w:i/>
        </w:rPr>
        <w:t xml:space="preserve">                              </w:t>
      </w:r>
      <w:r w:rsidRPr="007415F9">
        <w:rPr>
          <w:i/>
        </w:rPr>
        <w:t>(наименование претендента)</w:t>
      </w:r>
    </w:p>
    <w:p w:rsidR="00246814" w:rsidRPr="00635235" w:rsidRDefault="00246814" w:rsidP="00246814">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246814" w:rsidRPr="00635235" w:rsidRDefault="00246814" w:rsidP="00246814">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246814" w:rsidRPr="00110975" w:rsidRDefault="00246814" w:rsidP="00246814">
      <w:pPr>
        <w:rPr>
          <w:i/>
        </w:rPr>
      </w:pPr>
      <w:r>
        <w:rPr>
          <w:i/>
        </w:rPr>
        <w:t xml:space="preserve">   </w:t>
      </w:r>
    </w:p>
    <w:p w:rsidR="00246814" w:rsidRPr="007415F9" w:rsidRDefault="00246814" w:rsidP="00246814">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246814" w:rsidRPr="00635235" w:rsidRDefault="00246814" w:rsidP="00246814">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246814" w:rsidRDefault="00246814" w:rsidP="00246814">
      <w:pPr>
        <w:suppressAutoHyphens w:val="0"/>
        <w:rPr>
          <w:rFonts w:cs="Arial"/>
          <w:sz w:val="28"/>
          <w:szCs w:val="28"/>
        </w:rPr>
      </w:pPr>
      <w:r>
        <w:rPr>
          <w:b/>
          <w:bCs/>
          <w:i/>
          <w:iCs/>
        </w:rPr>
        <w:br w:type="page"/>
      </w:r>
    </w:p>
    <w:p w:rsidR="00246814" w:rsidRDefault="00246814" w:rsidP="00246814">
      <w:pPr>
        <w:suppressAutoHyphens w:val="0"/>
        <w:rPr>
          <w:rFonts w:cs="Arial"/>
          <w:sz w:val="28"/>
          <w:szCs w:val="28"/>
        </w:rPr>
      </w:pPr>
    </w:p>
    <w:p w:rsidR="00246814" w:rsidRPr="008F1253" w:rsidRDefault="00246814" w:rsidP="00246814">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246814" w:rsidRPr="008F1253" w:rsidRDefault="00246814" w:rsidP="00246814">
      <w:pPr>
        <w:jc w:val="right"/>
        <w:rPr>
          <w:sz w:val="28"/>
          <w:szCs w:val="28"/>
        </w:rPr>
      </w:pPr>
      <w:r w:rsidRPr="008F1253">
        <w:rPr>
          <w:bCs/>
          <w:iCs/>
          <w:sz w:val="28"/>
          <w:szCs w:val="28"/>
        </w:rPr>
        <w:t>к документации о закупке</w:t>
      </w:r>
    </w:p>
    <w:p w:rsidR="00246814" w:rsidRDefault="00246814" w:rsidP="00246814">
      <w:pPr>
        <w:pStyle w:val="3"/>
        <w:spacing w:before="0" w:after="0"/>
        <w:jc w:val="center"/>
        <w:rPr>
          <w:rFonts w:ascii="Times New Roman" w:hAnsi="Times New Roman"/>
          <w:b w:val="0"/>
          <w:bCs w:val="0"/>
          <w:sz w:val="28"/>
          <w:szCs w:val="28"/>
        </w:rPr>
      </w:pPr>
    </w:p>
    <w:p w:rsidR="00246814" w:rsidRDefault="00246814" w:rsidP="00246814">
      <w:pPr>
        <w:pStyle w:val="3"/>
        <w:spacing w:before="0" w:after="0"/>
        <w:jc w:val="center"/>
        <w:rPr>
          <w:rFonts w:ascii="Times New Roman" w:hAnsi="Times New Roman"/>
          <w:b w:val="0"/>
          <w:bCs w:val="0"/>
          <w:sz w:val="28"/>
          <w:szCs w:val="28"/>
        </w:rPr>
      </w:pPr>
    </w:p>
    <w:p w:rsidR="00246814" w:rsidRPr="008F1253" w:rsidRDefault="00246814" w:rsidP="00246814">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246814" w:rsidRPr="00C72FD7" w:rsidRDefault="00246814" w:rsidP="00246814"/>
    <w:p w:rsidR="00246814" w:rsidRDefault="00246814" w:rsidP="00246814">
      <w:pPr>
        <w:rPr>
          <w:sz w:val="28"/>
          <w:szCs w:val="28"/>
        </w:rPr>
      </w:pPr>
      <w:r w:rsidRPr="00C33B09">
        <w:rPr>
          <w:sz w:val="28"/>
          <w:szCs w:val="28"/>
        </w:rPr>
        <w:t xml:space="preserve"> «____» ___________ 20</w:t>
      </w:r>
      <w:r>
        <w:rPr>
          <w:sz w:val="28"/>
          <w:szCs w:val="28"/>
        </w:rPr>
        <w:t>1</w:t>
      </w:r>
      <w:r w:rsidRPr="00DB63DE">
        <w:rPr>
          <w:sz w:val="28"/>
          <w:szCs w:val="28"/>
        </w:rPr>
        <w:t xml:space="preserve">_ г. Открытый </w:t>
      </w:r>
      <w:r w:rsidRPr="005D1770">
        <w:rPr>
          <w:sz w:val="28"/>
          <w:szCs w:val="28"/>
        </w:rPr>
        <w:t>конкурс № ОКэ-</w:t>
      </w:r>
      <w:r w:rsidR="005D1770" w:rsidRPr="005D1770">
        <w:rPr>
          <w:sz w:val="28"/>
          <w:szCs w:val="28"/>
        </w:rPr>
        <w:t>НКПОКТ-17-0013</w:t>
      </w:r>
      <w:r w:rsidRPr="00AB21F4">
        <w:rPr>
          <w:sz w:val="28"/>
          <w:szCs w:val="28"/>
        </w:rPr>
        <w:t xml:space="preserve"> </w:t>
      </w:r>
      <w:r>
        <w:rPr>
          <w:sz w:val="28"/>
          <w:szCs w:val="28"/>
        </w:rPr>
        <w:t xml:space="preserve"> </w:t>
      </w:r>
    </w:p>
    <w:p w:rsidR="00246814" w:rsidRPr="00FE7031" w:rsidRDefault="00246814" w:rsidP="00FE7031">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46814" w:rsidRPr="0065769F" w:rsidRDefault="00246814" w:rsidP="00246814">
      <w:pPr>
        <w:rPr>
          <w:sz w:val="28"/>
          <w:szCs w:val="28"/>
        </w:rPr>
      </w:pPr>
      <w:r w:rsidRPr="0065769F">
        <w:rPr>
          <w:sz w:val="28"/>
          <w:szCs w:val="28"/>
        </w:rPr>
        <w:t>_________________________________________________________</w:t>
      </w:r>
      <w:r>
        <w:rPr>
          <w:sz w:val="28"/>
          <w:szCs w:val="28"/>
        </w:rPr>
        <w:t>__</w:t>
      </w:r>
      <w:r w:rsidR="000E5EAA">
        <w:rPr>
          <w:sz w:val="28"/>
          <w:szCs w:val="28"/>
        </w:rPr>
        <w:t>______</w:t>
      </w:r>
    </w:p>
    <w:p w:rsidR="00246814" w:rsidRPr="003E7259" w:rsidRDefault="00246814" w:rsidP="00246814">
      <w:pPr>
        <w:ind w:firstLine="3"/>
        <w:jc w:val="center"/>
        <w:rPr>
          <w:bCs/>
          <w:i/>
        </w:rPr>
      </w:pPr>
      <w:r w:rsidRPr="003E7259">
        <w:rPr>
          <w:bCs/>
          <w:i/>
        </w:rPr>
        <w:t>(Полное наименование п</w:t>
      </w:r>
      <w:r w:rsidRPr="003E7259">
        <w:rPr>
          <w:i/>
        </w:rPr>
        <w:t>ретендента</w:t>
      </w:r>
      <w:r w:rsidRPr="003E7259">
        <w:rPr>
          <w:bCs/>
          <w:i/>
        </w:rPr>
        <w:t>)</w:t>
      </w:r>
    </w:p>
    <w:p w:rsidR="00246814" w:rsidRPr="0065769F" w:rsidRDefault="00246814" w:rsidP="00246814">
      <w:pPr>
        <w:ind w:firstLine="708"/>
        <w:rPr>
          <w:bCs/>
          <w:sz w:val="28"/>
          <w:szCs w:val="28"/>
        </w:rPr>
      </w:pPr>
    </w:p>
    <w:tbl>
      <w:tblPr>
        <w:tblW w:w="5406" w:type="pct"/>
        <w:tblInd w:w="-885" w:type="dxa"/>
        <w:tblLayout w:type="fixed"/>
        <w:tblLook w:val="0000"/>
      </w:tblPr>
      <w:tblGrid>
        <w:gridCol w:w="487"/>
        <w:gridCol w:w="3057"/>
        <w:gridCol w:w="710"/>
        <w:gridCol w:w="848"/>
        <w:gridCol w:w="852"/>
        <w:gridCol w:w="1134"/>
        <w:gridCol w:w="1134"/>
        <w:gridCol w:w="1281"/>
        <w:gridCol w:w="1151"/>
      </w:tblGrid>
      <w:tr w:rsidR="0090145F" w:rsidRPr="00FE7031" w:rsidTr="00BA1CDF">
        <w:trPr>
          <w:trHeight w:val="1236"/>
        </w:trPr>
        <w:tc>
          <w:tcPr>
            <w:tcW w:w="229" w:type="pct"/>
            <w:tcBorders>
              <w:top w:val="single" w:sz="4" w:space="0" w:color="auto"/>
              <w:left w:val="single" w:sz="4" w:space="0" w:color="auto"/>
              <w:bottom w:val="single" w:sz="4" w:space="0" w:color="auto"/>
              <w:right w:val="single" w:sz="4" w:space="0" w:color="auto"/>
            </w:tcBorders>
            <w:vAlign w:val="center"/>
          </w:tcPr>
          <w:p w:rsidR="0015500E" w:rsidRPr="00FE7031" w:rsidRDefault="0015500E" w:rsidP="00836A75">
            <w:pPr>
              <w:jc w:val="center"/>
              <w:rPr>
                <w:sz w:val="18"/>
                <w:szCs w:val="18"/>
              </w:rPr>
            </w:pPr>
            <w:r w:rsidRPr="00FE7031">
              <w:rPr>
                <w:sz w:val="18"/>
                <w:szCs w:val="18"/>
              </w:rPr>
              <w:t xml:space="preserve">№ </w:t>
            </w:r>
            <w:proofErr w:type="spellStart"/>
            <w:r w:rsidRPr="00FE7031">
              <w:rPr>
                <w:sz w:val="18"/>
                <w:szCs w:val="18"/>
              </w:rPr>
              <w:t>п</w:t>
            </w:r>
            <w:proofErr w:type="spellEnd"/>
            <w:r w:rsidRPr="00FE7031">
              <w:rPr>
                <w:sz w:val="18"/>
                <w:szCs w:val="18"/>
              </w:rPr>
              <w:t>/</w:t>
            </w:r>
            <w:proofErr w:type="spellStart"/>
            <w:r w:rsidRPr="00FE7031">
              <w:rPr>
                <w:sz w:val="18"/>
                <w:szCs w:val="18"/>
              </w:rPr>
              <w:t>п</w:t>
            </w:r>
            <w:proofErr w:type="spellEnd"/>
          </w:p>
        </w:tc>
        <w:tc>
          <w:tcPr>
            <w:tcW w:w="1435" w:type="pct"/>
            <w:tcBorders>
              <w:top w:val="single" w:sz="4" w:space="0" w:color="auto"/>
              <w:left w:val="single" w:sz="4" w:space="0" w:color="auto"/>
              <w:bottom w:val="single" w:sz="4" w:space="0" w:color="auto"/>
              <w:right w:val="single" w:sz="4" w:space="0" w:color="auto"/>
            </w:tcBorders>
            <w:vAlign w:val="center"/>
          </w:tcPr>
          <w:p w:rsidR="0015500E" w:rsidRPr="00FE7031" w:rsidRDefault="0015500E" w:rsidP="00836A75">
            <w:pPr>
              <w:jc w:val="center"/>
              <w:rPr>
                <w:sz w:val="18"/>
                <w:szCs w:val="18"/>
              </w:rPr>
            </w:pPr>
            <w:r w:rsidRPr="00FE7031">
              <w:rPr>
                <w:sz w:val="18"/>
                <w:szCs w:val="18"/>
              </w:rPr>
              <w:t xml:space="preserve">Наименование товара </w:t>
            </w:r>
          </w:p>
          <w:p w:rsidR="0015500E" w:rsidRPr="00FE7031" w:rsidRDefault="0015500E" w:rsidP="00836A75">
            <w:pPr>
              <w:jc w:val="center"/>
              <w:rPr>
                <w:sz w:val="18"/>
                <w:szCs w:val="18"/>
              </w:rPr>
            </w:pPr>
          </w:p>
        </w:tc>
        <w:tc>
          <w:tcPr>
            <w:tcW w:w="333" w:type="pct"/>
            <w:tcBorders>
              <w:top w:val="single" w:sz="4" w:space="0" w:color="auto"/>
              <w:left w:val="single" w:sz="4" w:space="0" w:color="auto"/>
              <w:bottom w:val="single" w:sz="4" w:space="0" w:color="auto"/>
              <w:right w:val="single" w:sz="4" w:space="0" w:color="auto"/>
            </w:tcBorders>
            <w:vAlign w:val="center"/>
          </w:tcPr>
          <w:p w:rsidR="0090145F" w:rsidRDefault="0015500E" w:rsidP="00836A75">
            <w:pPr>
              <w:jc w:val="center"/>
              <w:rPr>
                <w:sz w:val="18"/>
                <w:szCs w:val="18"/>
              </w:rPr>
            </w:pPr>
            <w:r w:rsidRPr="00FE7031">
              <w:rPr>
                <w:sz w:val="18"/>
                <w:szCs w:val="18"/>
              </w:rPr>
              <w:t>Ед.</w:t>
            </w:r>
          </w:p>
          <w:p w:rsidR="0015500E" w:rsidRPr="00FE7031" w:rsidRDefault="0015500E" w:rsidP="00836A75">
            <w:pPr>
              <w:jc w:val="center"/>
              <w:rPr>
                <w:sz w:val="18"/>
                <w:szCs w:val="18"/>
              </w:rPr>
            </w:pPr>
            <w:proofErr w:type="spellStart"/>
            <w:r w:rsidRPr="00FE7031">
              <w:rPr>
                <w:sz w:val="18"/>
                <w:szCs w:val="18"/>
              </w:rPr>
              <w:t>изм</w:t>
            </w:r>
            <w:proofErr w:type="spellEnd"/>
            <w:r w:rsidRPr="00FE7031">
              <w:rPr>
                <w:sz w:val="18"/>
                <w:szCs w:val="18"/>
              </w:rPr>
              <w:t>.</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FB5791" w:rsidRDefault="0015500E" w:rsidP="00FE33DB">
            <w:pPr>
              <w:jc w:val="center"/>
              <w:rPr>
                <w:sz w:val="18"/>
                <w:szCs w:val="18"/>
              </w:rPr>
            </w:pPr>
            <w:r w:rsidRPr="00FB5791">
              <w:rPr>
                <w:sz w:val="18"/>
                <w:szCs w:val="18"/>
              </w:rPr>
              <w:t xml:space="preserve">Кол-во Товара </w:t>
            </w:r>
          </w:p>
        </w:tc>
        <w:tc>
          <w:tcPr>
            <w:tcW w:w="400" w:type="pct"/>
            <w:tcBorders>
              <w:top w:val="single" w:sz="4" w:space="0" w:color="auto"/>
              <w:left w:val="single" w:sz="4" w:space="0" w:color="auto"/>
              <w:bottom w:val="single" w:sz="4" w:space="0" w:color="auto"/>
              <w:right w:val="single" w:sz="4" w:space="0" w:color="auto"/>
            </w:tcBorders>
            <w:vAlign w:val="center"/>
          </w:tcPr>
          <w:p w:rsidR="0015500E" w:rsidRPr="00FE7031" w:rsidRDefault="0015500E" w:rsidP="000E5EAA">
            <w:pPr>
              <w:jc w:val="center"/>
              <w:rPr>
                <w:sz w:val="18"/>
                <w:szCs w:val="18"/>
              </w:rPr>
            </w:pPr>
            <w:r w:rsidRPr="00FE7031">
              <w:rPr>
                <w:sz w:val="18"/>
                <w:szCs w:val="18"/>
              </w:rPr>
              <w:t xml:space="preserve">Цена за 1 ед. Товара в руб., без учета НДС </w:t>
            </w:r>
          </w:p>
        </w:tc>
        <w:tc>
          <w:tcPr>
            <w:tcW w:w="532" w:type="pct"/>
            <w:tcBorders>
              <w:top w:val="single" w:sz="4" w:space="0" w:color="auto"/>
              <w:left w:val="single" w:sz="4" w:space="0" w:color="auto"/>
              <w:bottom w:val="single" w:sz="4" w:space="0" w:color="auto"/>
              <w:right w:val="single" w:sz="4" w:space="0" w:color="auto"/>
            </w:tcBorders>
          </w:tcPr>
          <w:p w:rsidR="0015500E" w:rsidRPr="00FE7031" w:rsidRDefault="0015500E" w:rsidP="00836A75">
            <w:pPr>
              <w:jc w:val="center"/>
              <w:rPr>
                <w:sz w:val="18"/>
                <w:szCs w:val="18"/>
              </w:rPr>
            </w:pPr>
            <w:r w:rsidRPr="00FE7031">
              <w:rPr>
                <w:sz w:val="18"/>
                <w:szCs w:val="18"/>
              </w:rPr>
              <w:t>Стоимость Товара в руб. без учета НДС</w:t>
            </w:r>
          </w:p>
        </w:tc>
        <w:tc>
          <w:tcPr>
            <w:tcW w:w="532" w:type="pct"/>
            <w:tcBorders>
              <w:top w:val="single" w:sz="4" w:space="0" w:color="auto"/>
              <w:left w:val="single" w:sz="4" w:space="0" w:color="auto"/>
              <w:bottom w:val="single" w:sz="4" w:space="0" w:color="auto"/>
              <w:right w:val="single" w:sz="4" w:space="0" w:color="auto"/>
            </w:tcBorders>
            <w:vAlign w:val="center"/>
          </w:tcPr>
          <w:p w:rsidR="0015500E" w:rsidRPr="00FE7031" w:rsidRDefault="0015500E" w:rsidP="00836A75">
            <w:pPr>
              <w:jc w:val="center"/>
              <w:rPr>
                <w:sz w:val="18"/>
                <w:szCs w:val="18"/>
              </w:rPr>
            </w:pPr>
            <w:r w:rsidRPr="00FE7031">
              <w:rPr>
                <w:sz w:val="18"/>
                <w:szCs w:val="18"/>
              </w:rPr>
              <w:t>Сроки (периоды) поставки партии Товара</w:t>
            </w:r>
          </w:p>
        </w:tc>
        <w:tc>
          <w:tcPr>
            <w:tcW w:w="601" w:type="pct"/>
            <w:tcBorders>
              <w:top w:val="single" w:sz="4" w:space="0" w:color="auto"/>
              <w:left w:val="single" w:sz="4" w:space="0" w:color="auto"/>
              <w:bottom w:val="single" w:sz="4" w:space="0" w:color="auto"/>
              <w:right w:val="single" w:sz="4" w:space="0" w:color="auto"/>
            </w:tcBorders>
            <w:vAlign w:val="center"/>
          </w:tcPr>
          <w:p w:rsidR="0015500E" w:rsidRPr="00FE7031" w:rsidRDefault="0015500E" w:rsidP="000E5EAA">
            <w:pPr>
              <w:jc w:val="center"/>
              <w:rPr>
                <w:sz w:val="18"/>
                <w:szCs w:val="18"/>
              </w:rPr>
            </w:pPr>
            <w:r w:rsidRPr="00FE7031">
              <w:rPr>
                <w:sz w:val="18"/>
                <w:szCs w:val="18"/>
              </w:rPr>
              <w:t>Форма, срок и  порядок оплаты Товара</w:t>
            </w:r>
          </w:p>
        </w:tc>
        <w:tc>
          <w:tcPr>
            <w:tcW w:w="540" w:type="pct"/>
            <w:tcBorders>
              <w:top w:val="single" w:sz="4" w:space="0" w:color="auto"/>
              <w:left w:val="nil"/>
              <w:bottom w:val="single" w:sz="4" w:space="0" w:color="auto"/>
              <w:right w:val="single" w:sz="4" w:space="0" w:color="auto"/>
            </w:tcBorders>
            <w:vAlign w:val="center"/>
          </w:tcPr>
          <w:p w:rsidR="0015500E" w:rsidRPr="00FE7031" w:rsidRDefault="0015500E" w:rsidP="00836A75">
            <w:pPr>
              <w:jc w:val="center"/>
              <w:rPr>
                <w:sz w:val="18"/>
                <w:szCs w:val="18"/>
              </w:rPr>
            </w:pPr>
            <w:r>
              <w:rPr>
                <w:sz w:val="18"/>
                <w:szCs w:val="18"/>
              </w:rPr>
              <w:t>Гарантий</w:t>
            </w:r>
            <w:r w:rsidRPr="00FE7031">
              <w:rPr>
                <w:sz w:val="18"/>
                <w:szCs w:val="18"/>
              </w:rPr>
              <w:t>ный срок, мес.</w:t>
            </w:r>
          </w:p>
          <w:p w:rsidR="0015500E" w:rsidRPr="00FE7031" w:rsidRDefault="0015500E" w:rsidP="00836A75">
            <w:pPr>
              <w:jc w:val="center"/>
              <w:rPr>
                <w:sz w:val="18"/>
                <w:szCs w:val="18"/>
              </w:rPr>
            </w:pPr>
          </w:p>
        </w:tc>
      </w:tr>
      <w:tr w:rsidR="0090145F" w:rsidRPr="00FE7031" w:rsidTr="00BA1CDF">
        <w:trPr>
          <w:trHeight w:val="25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1.</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pStyle w:val="24"/>
              <w:suppressAutoHyphens/>
              <w:ind w:left="0"/>
              <w:rPr>
                <w:rFonts w:ascii="Times New Roman" w:hAnsi="Times New Roman" w:cs="Times New Roman"/>
                <w:noProof/>
                <w:sz w:val="18"/>
                <w:szCs w:val="18"/>
              </w:rPr>
            </w:pPr>
            <w:r w:rsidRPr="00FE7031">
              <w:rPr>
                <w:rFonts w:ascii="Times New Roman" w:hAnsi="Times New Roman" w:cs="Times New Roman"/>
                <w:noProof/>
                <w:sz w:val="18"/>
                <w:szCs w:val="18"/>
              </w:rPr>
              <w:t xml:space="preserve">Болт </w:t>
            </w:r>
            <w:r w:rsidRPr="00FE7031">
              <w:rPr>
                <w:rFonts w:ascii="Times New Roman" w:hAnsi="Times New Roman" w:cs="Times New Roman"/>
                <w:sz w:val="18"/>
                <w:szCs w:val="18"/>
              </w:rPr>
              <w:t>DIN933 М10х25</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4F7F24" w:rsidRDefault="002007EA" w:rsidP="00FB5791">
            <w:pPr>
              <w:pStyle w:val="24"/>
              <w:suppressAutoHyphens/>
              <w:ind w:left="0"/>
              <w:jc w:val="center"/>
              <w:rPr>
                <w:rFonts w:ascii="Times New Roman" w:hAnsi="Times New Roman" w:cs="Times New Roman"/>
                <w:noProof/>
                <w:sz w:val="18"/>
                <w:szCs w:val="18"/>
              </w:rPr>
            </w:pPr>
            <w:r w:rsidRPr="004F7F24">
              <w:rPr>
                <w:rFonts w:ascii="Times New Roman" w:hAnsi="Times New Roman" w:cs="Times New Roman"/>
                <w:noProof/>
                <w:sz w:val="18"/>
                <w:szCs w:val="18"/>
              </w:rPr>
              <w:t>18</w:t>
            </w:r>
            <w:r w:rsidR="0015500E" w:rsidRPr="004F7F24">
              <w:rPr>
                <w:rFonts w:ascii="Times New Roman" w:hAnsi="Times New Roman" w:cs="Times New Roman"/>
                <w:noProof/>
                <w:sz w:val="18"/>
                <w:szCs w:val="18"/>
              </w:rPr>
              <w:t>00</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val="restart"/>
            <w:tcBorders>
              <w:top w:val="single" w:sz="4" w:space="0" w:color="auto"/>
              <w:left w:val="single" w:sz="4" w:space="0" w:color="auto"/>
              <w:right w:val="single" w:sz="4" w:space="0" w:color="auto"/>
            </w:tcBorders>
            <w:vAlign w:val="center"/>
          </w:tcPr>
          <w:p w:rsidR="0015500E" w:rsidRPr="00FE7031" w:rsidRDefault="0015500E" w:rsidP="00FE7031">
            <w:pPr>
              <w:jc w:val="center"/>
              <w:rPr>
                <w:sz w:val="18"/>
                <w:szCs w:val="18"/>
              </w:rPr>
            </w:pPr>
            <w:r w:rsidRPr="00FE7031">
              <w:rPr>
                <w:sz w:val="18"/>
                <w:szCs w:val="18"/>
              </w:rPr>
              <w:t>В течение ___ (___</w:t>
            </w:r>
            <w:r>
              <w:rPr>
                <w:sz w:val="18"/>
                <w:szCs w:val="18"/>
              </w:rPr>
              <w:t>___</w:t>
            </w:r>
            <w:r w:rsidRPr="00FE7031">
              <w:rPr>
                <w:sz w:val="18"/>
                <w:szCs w:val="18"/>
              </w:rPr>
              <w:t>_) рабочих дней с даты направления Покупателем заявки (любым видом связи).</w:t>
            </w:r>
          </w:p>
        </w:tc>
        <w:tc>
          <w:tcPr>
            <w:tcW w:w="601" w:type="pct"/>
            <w:vMerge w:val="restart"/>
            <w:tcBorders>
              <w:top w:val="single" w:sz="4" w:space="0" w:color="auto"/>
              <w:left w:val="single" w:sz="4" w:space="0" w:color="auto"/>
              <w:right w:val="single" w:sz="4" w:space="0" w:color="auto"/>
            </w:tcBorders>
            <w:noWrap/>
            <w:vAlign w:val="bottom"/>
          </w:tcPr>
          <w:p w:rsidR="0015500E" w:rsidRPr="00FE7031" w:rsidRDefault="0015500E" w:rsidP="00FE7031">
            <w:pPr>
              <w:jc w:val="center"/>
              <w:rPr>
                <w:sz w:val="18"/>
                <w:szCs w:val="18"/>
              </w:rPr>
            </w:pPr>
            <w:r w:rsidRPr="00FE7031">
              <w:rPr>
                <w:sz w:val="18"/>
                <w:szCs w:val="18"/>
              </w:rPr>
              <w:t>Авансирование не предусмотрено. Оплата каждой партии Товара производится</w:t>
            </w:r>
            <w:r>
              <w:rPr>
                <w:sz w:val="18"/>
                <w:szCs w:val="18"/>
              </w:rPr>
              <w:t xml:space="preserve"> Покупателем в течение __(_____</w:t>
            </w:r>
            <w:r w:rsidRPr="00FE7031">
              <w:rPr>
                <w:sz w:val="18"/>
                <w:szCs w:val="18"/>
              </w:rPr>
              <w:t>) календарных дней с даты получения Покупателем оригинала счета, счета-фактуры и товарной накладной (ТОРГ-12), подписанной уполномоченными представителями Сторон.</w:t>
            </w:r>
          </w:p>
        </w:tc>
        <w:tc>
          <w:tcPr>
            <w:tcW w:w="540" w:type="pct"/>
            <w:vMerge w:val="restart"/>
            <w:tcBorders>
              <w:top w:val="single" w:sz="4" w:space="0" w:color="auto"/>
              <w:left w:val="nil"/>
              <w:right w:val="single" w:sz="4" w:space="0" w:color="auto"/>
            </w:tcBorders>
            <w:noWrap/>
            <w:vAlign w:val="center"/>
          </w:tcPr>
          <w:p w:rsidR="0015500E" w:rsidRPr="00FE7031" w:rsidRDefault="0015500E" w:rsidP="00D1345A">
            <w:pPr>
              <w:jc w:val="center"/>
              <w:rPr>
                <w:sz w:val="18"/>
                <w:szCs w:val="18"/>
              </w:rPr>
            </w:pPr>
            <w:r w:rsidRPr="00FE7031">
              <w:rPr>
                <w:sz w:val="18"/>
                <w:szCs w:val="18"/>
              </w:rPr>
              <w:t>Устанавливается заводом изготовителем, но не менее ___ (________) месяцев с  даты подписания товарной накладной ТОРГ-12.</w:t>
            </w: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2.</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pStyle w:val="24"/>
              <w:suppressAutoHyphens/>
              <w:ind w:left="0"/>
              <w:rPr>
                <w:rFonts w:ascii="Times New Roman" w:hAnsi="Times New Roman" w:cs="Times New Roman"/>
                <w:noProof/>
                <w:sz w:val="18"/>
                <w:szCs w:val="18"/>
              </w:rPr>
            </w:pPr>
            <w:r w:rsidRPr="00FE7031">
              <w:rPr>
                <w:rFonts w:ascii="Times New Roman" w:hAnsi="Times New Roman" w:cs="Times New Roman"/>
                <w:noProof/>
                <w:sz w:val="18"/>
                <w:szCs w:val="18"/>
              </w:rPr>
              <w:t xml:space="preserve">Гайка </w:t>
            </w:r>
            <w:r w:rsidRPr="00FE7031">
              <w:rPr>
                <w:rFonts w:ascii="Times New Roman" w:hAnsi="Times New Roman" w:cs="Times New Roman"/>
                <w:sz w:val="18"/>
                <w:szCs w:val="18"/>
              </w:rPr>
              <w:t>DIN934 М10</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4F7F24" w:rsidRDefault="002007EA" w:rsidP="00FB5791">
            <w:pPr>
              <w:pStyle w:val="24"/>
              <w:suppressAutoHyphens/>
              <w:ind w:left="0"/>
              <w:jc w:val="center"/>
              <w:rPr>
                <w:rFonts w:ascii="Times New Roman" w:hAnsi="Times New Roman" w:cs="Times New Roman"/>
                <w:noProof/>
                <w:sz w:val="18"/>
                <w:szCs w:val="18"/>
              </w:rPr>
            </w:pPr>
            <w:r w:rsidRPr="004F7F24">
              <w:rPr>
                <w:rFonts w:ascii="Times New Roman" w:hAnsi="Times New Roman" w:cs="Times New Roman"/>
                <w:noProof/>
                <w:sz w:val="18"/>
                <w:szCs w:val="18"/>
              </w:rPr>
              <w:t>18</w:t>
            </w:r>
            <w:r w:rsidR="0015500E" w:rsidRPr="004F7F24">
              <w:rPr>
                <w:rFonts w:ascii="Times New Roman" w:hAnsi="Times New Roman" w:cs="Times New Roman"/>
                <w:noProof/>
                <w:sz w:val="18"/>
                <w:szCs w:val="18"/>
              </w:rPr>
              <w:t>00</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3.</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rPr>
                <w:sz w:val="18"/>
                <w:szCs w:val="18"/>
              </w:rPr>
            </w:pPr>
            <w:r w:rsidRPr="00FE7031">
              <w:rPr>
                <w:sz w:val="18"/>
                <w:szCs w:val="18"/>
              </w:rPr>
              <w:t xml:space="preserve">Заклепка вытяжная DIN 7337 </w:t>
            </w:r>
            <w:proofErr w:type="spellStart"/>
            <w:r w:rsidRPr="00FE7031">
              <w:rPr>
                <w:sz w:val="18"/>
                <w:szCs w:val="18"/>
              </w:rPr>
              <w:t>Al</w:t>
            </w:r>
            <w:proofErr w:type="spellEnd"/>
            <w:r w:rsidRPr="00FE7031">
              <w:rPr>
                <w:sz w:val="18"/>
                <w:szCs w:val="18"/>
              </w:rPr>
              <w:t>/</w:t>
            </w:r>
            <w:proofErr w:type="spellStart"/>
            <w:r w:rsidRPr="00FE7031">
              <w:rPr>
                <w:sz w:val="18"/>
                <w:szCs w:val="18"/>
              </w:rPr>
              <w:t>St</w:t>
            </w:r>
            <w:proofErr w:type="spellEnd"/>
            <w:r w:rsidRPr="00FE7031">
              <w:rPr>
                <w:sz w:val="18"/>
                <w:szCs w:val="18"/>
              </w:rPr>
              <w:t xml:space="preserve"> 4,0x10</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4F7F24" w:rsidRDefault="002007EA" w:rsidP="00FB5791">
            <w:pPr>
              <w:pStyle w:val="24"/>
              <w:suppressAutoHyphens/>
              <w:ind w:left="0"/>
              <w:jc w:val="center"/>
              <w:rPr>
                <w:rFonts w:ascii="Times New Roman" w:hAnsi="Times New Roman" w:cs="Times New Roman"/>
                <w:noProof/>
                <w:sz w:val="18"/>
                <w:szCs w:val="18"/>
              </w:rPr>
            </w:pPr>
            <w:r w:rsidRPr="004F7F24">
              <w:rPr>
                <w:rFonts w:ascii="Times New Roman" w:hAnsi="Times New Roman" w:cs="Times New Roman"/>
                <w:noProof/>
                <w:sz w:val="18"/>
                <w:szCs w:val="18"/>
              </w:rPr>
              <w:t>1</w:t>
            </w:r>
            <w:r w:rsidR="0015500E" w:rsidRPr="004F7F24">
              <w:rPr>
                <w:rFonts w:ascii="Times New Roman" w:hAnsi="Times New Roman" w:cs="Times New Roman"/>
                <w:noProof/>
                <w:sz w:val="18"/>
                <w:szCs w:val="18"/>
              </w:rPr>
              <w:t>000</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4.</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rPr>
                <w:sz w:val="18"/>
                <w:szCs w:val="18"/>
              </w:rPr>
            </w:pPr>
            <w:r w:rsidRPr="00FE7031">
              <w:rPr>
                <w:sz w:val="18"/>
                <w:szCs w:val="18"/>
              </w:rPr>
              <w:t xml:space="preserve">Заклепка вытяжная DIN 7337 </w:t>
            </w:r>
            <w:proofErr w:type="spellStart"/>
            <w:r w:rsidRPr="00FE7031">
              <w:rPr>
                <w:sz w:val="18"/>
                <w:szCs w:val="18"/>
              </w:rPr>
              <w:t>Al</w:t>
            </w:r>
            <w:proofErr w:type="spellEnd"/>
            <w:r w:rsidRPr="00FE7031">
              <w:rPr>
                <w:sz w:val="18"/>
                <w:szCs w:val="18"/>
              </w:rPr>
              <w:t>/</w:t>
            </w:r>
            <w:proofErr w:type="spellStart"/>
            <w:r w:rsidRPr="00FE7031">
              <w:rPr>
                <w:sz w:val="18"/>
                <w:szCs w:val="18"/>
              </w:rPr>
              <w:t>St</w:t>
            </w:r>
            <w:proofErr w:type="spellEnd"/>
            <w:r w:rsidRPr="00FE7031">
              <w:rPr>
                <w:sz w:val="18"/>
                <w:szCs w:val="18"/>
              </w:rPr>
              <w:t xml:space="preserve"> 4,0x20</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4F7F24" w:rsidRDefault="002007EA" w:rsidP="00FB5791">
            <w:pPr>
              <w:pStyle w:val="24"/>
              <w:suppressAutoHyphens/>
              <w:ind w:left="0"/>
              <w:jc w:val="center"/>
              <w:rPr>
                <w:rFonts w:ascii="Times New Roman" w:hAnsi="Times New Roman" w:cs="Times New Roman"/>
                <w:noProof/>
                <w:sz w:val="18"/>
                <w:szCs w:val="18"/>
              </w:rPr>
            </w:pPr>
            <w:r w:rsidRPr="004F7F24">
              <w:rPr>
                <w:rFonts w:ascii="Times New Roman" w:hAnsi="Times New Roman" w:cs="Times New Roman"/>
                <w:noProof/>
                <w:sz w:val="18"/>
                <w:szCs w:val="18"/>
              </w:rPr>
              <w:t>16</w:t>
            </w:r>
            <w:r w:rsidR="0015500E" w:rsidRPr="004F7F24">
              <w:rPr>
                <w:rFonts w:ascii="Times New Roman" w:hAnsi="Times New Roman" w:cs="Times New Roman"/>
                <w:noProof/>
                <w:sz w:val="18"/>
                <w:szCs w:val="18"/>
              </w:rPr>
              <w:t>000</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5.</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rPr>
                <w:sz w:val="18"/>
                <w:szCs w:val="18"/>
              </w:rPr>
            </w:pPr>
            <w:r w:rsidRPr="00FE7031">
              <w:rPr>
                <w:sz w:val="18"/>
                <w:szCs w:val="18"/>
              </w:rPr>
              <w:t xml:space="preserve">Винт самонарезающий, потайная головка, </w:t>
            </w:r>
            <w:proofErr w:type="spellStart"/>
            <w:r w:rsidRPr="00FE7031">
              <w:rPr>
                <w:sz w:val="18"/>
                <w:szCs w:val="18"/>
              </w:rPr>
              <w:t>сверлоконечный</w:t>
            </w:r>
            <w:proofErr w:type="spellEnd"/>
            <w:r w:rsidRPr="00FE7031">
              <w:rPr>
                <w:sz w:val="18"/>
                <w:szCs w:val="18"/>
              </w:rPr>
              <w:t xml:space="preserve">   6.3*60</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4F7F24" w:rsidRDefault="002007EA" w:rsidP="00FB5791">
            <w:pPr>
              <w:pStyle w:val="24"/>
              <w:suppressAutoHyphens/>
              <w:ind w:left="0"/>
              <w:jc w:val="center"/>
              <w:rPr>
                <w:rFonts w:ascii="Times New Roman" w:hAnsi="Times New Roman" w:cs="Times New Roman"/>
                <w:noProof/>
                <w:sz w:val="18"/>
                <w:szCs w:val="18"/>
              </w:rPr>
            </w:pPr>
            <w:r w:rsidRPr="004F7F24">
              <w:rPr>
                <w:rFonts w:ascii="Times New Roman" w:hAnsi="Times New Roman" w:cs="Times New Roman"/>
                <w:noProof/>
                <w:sz w:val="18"/>
                <w:szCs w:val="18"/>
              </w:rPr>
              <w:t>56</w:t>
            </w:r>
            <w:r w:rsidR="0015500E" w:rsidRPr="004F7F24">
              <w:rPr>
                <w:rFonts w:ascii="Times New Roman" w:hAnsi="Times New Roman" w:cs="Times New Roman"/>
                <w:noProof/>
                <w:sz w:val="18"/>
                <w:szCs w:val="18"/>
              </w:rPr>
              <w:t>000</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6.</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pStyle w:val="24"/>
              <w:suppressAutoHyphens/>
              <w:ind w:left="0"/>
              <w:rPr>
                <w:rFonts w:ascii="Times New Roman" w:hAnsi="Times New Roman" w:cs="Times New Roman"/>
                <w:noProof/>
                <w:sz w:val="18"/>
                <w:szCs w:val="18"/>
              </w:rPr>
            </w:pPr>
            <w:r w:rsidRPr="00FE7031">
              <w:rPr>
                <w:rFonts w:ascii="Times New Roman" w:hAnsi="Times New Roman" w:cs="Times New Roman"/>
                <w:noProof/>
                <w:sz w:val="18"/>
                <w:szCs w:val="18"/>
              </w:rPr>
              <w:t>Рым-проушина толщиной 12 мм</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4F7F24" w:rsidRDefault="002007EA" w:rsidP="00FB5791">
            <w:pPr>
              <w:pStyle w:val="24"/>
              <w:suppressAutoHyphens/>
              <w:ind w:left="0"/>
              <w:jc w:val="center"/>
              <w:rPr>
                <w:rFonts w:ascii="Times New Roman" w:hAnsi="Times New Roman" w:cs="Times New Roman"/>
                <w:noProof/>
                <w:sz w:val="18"/>
                <w:szCs w:val="18"/>
              </w:rPr>
            </w:pPr>
            <w:r w:rsidRPr="004F7F24">
              <w:rPr>
                <w:rFonts w:ascii="Times New Roman" w:hAnsi="Times New Roman" w:cs="Times New Roman"/>
                <w:noProof/>
                <w:sz w:val="18"/>
                <w:szCs w:val="18"/>
              </w:rPr>
              <w:t>10</w:t>
            </w:r>
            <w:r w:rsidR="0015500E" w:rsidRPr="004F7F24">
              <w:rPr>
                <w:rFonts w:ascii="Times New Roman" w:hAnsi="Times New Roman" w:cs="Times New Roman"/>
                <w:noProof/>
                <w:sz w:val="18"/>
                <w:szCs w:val="18"/>
              </w:rPr>
              <w:t>00</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7.</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pStyle w:val="24"/>
              <w:suppressAutoHyphens/>
              <w:ind w:left="0"/>
              <w:rPr>
                <w:rFonts w:ascii="Times New Roman" w:hAnsi="Times New Roman" w:cs="Times New Roman"/>
                <w:noProof/>
                <w:sz w:val="18"/>
                <w:szCs w:val="18"/>
              </w:rPr>
            </w:pPr>
            <w:r w:rsidRPr="00FE7031">
              <w:rPr>
                <w:rFonts w:ascii="Times New Roman" w:hAnsi="Times New Roman" w:cs="Times New Roman"/>
                <w:noProof/>
                <w:sz w:val="18"/>
                <w:szCs w:val="18"/>
              </w:rPr>
              <w:t>Панель КБК (табличка-шильда) установленного образца</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4F7F24" w:rsidRDefault="002007EA" w:rsidP="00FB5791">
            <w:pPr>
              <w:pStyle w:val="24"/>
              <w:suppressAutoHyphens/>
              <w:ind w:left="0"/>
              <w:jc w:val="center"/>
              <w:rPr>
                <w:rFonts w:ascii="Times New Roman" w:hAnsi="Times New Roman" w:cs="Times New Roman"/>
                <w:noProof/>
                <w:sz w:val="18"/>
                <w:szCs w:val="18"/>
              </w:rPr>
            </w:pPr>
            <w:r w:rsidRPr="004F7F24">
              <w:rPr>
                <w:rFonts w:ascii="Times New Roman" w:hAnsi="Times New Roman" w:cs="Times New Roman"/>
                <w:noProof/>
                <w:sz w:val="18"/>
                <w:szCs w:val="18"/>
              </w:rPr>
              <w:t>27</w:t>
            </w:r>
            <w:r w:rsidR="0015500E" w:rsidRPr="004F7F24">
              <w:rPr>
                <w:rFonts w:ascii="Times New Roman" w:hAnsi="Times New Roman" w:cs="Times New Roman"/>
                <w:noProof/>
                <w:sz w:val="18"/>
                <w:szCs w:val="18"/>
              </w:rPr>
              <w:t>0</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8.</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pStyle w:val="24"/>
              <w:suppressAutoHyphens/>
              <w:ind w:left="0"/>
              <w:rPr>
                <w:rFonts w:ascii="Times New Roman" w:hAnsi="Times New Roman" w:cs="Times New Roman"/>
                <w:noProof/>
                <w:sz w:val="18"/>
                <w:szCs w:val="18"/>
              </w:rPr>
            </w:pPr>
            <w:r w:rsidRPr="00FE7031">
              <w:rPr>
                <w:rFonts w:ascii="Times New Roman" w:hAnsi="Times New Roman" w:cs="Times New Roman"/>
                <w:noProof/>
                <w:sz w:val="18"/>
                <w:szCs w:val="18"/>
              </w:rPr>
              <w:t>Панель КТК (табличка-шильда) установленного образца</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4F7F24" w:rsidRDefault="002007EA" w:rsidP="00FB5791">
            <w:pPr>
              <w:pStyle w:val="24"/>
              <w:suppressAutoHyphens/>
              <w:ind w:left="0"/>
              <w:jc w:val="center"/>
              <w:rPr>
                <w:rFonts w:ascii="Times New Roman" w:hAnsi="Times New Roman" w:cs="Times New Roman"/>
                <w:noProof/>
                <w:sz w:val="18"/>
                <w:szCs w:val="18"/>
              </w:rPr>
            </w:pPr>
            <w:r w:rsidRPr="004F7F24">
              <w:rPr>
                <w:rFonts w:ascii="Times New Roman" w:hAnsi="Times New Roman" w:cs="Times New Roman"/>
                <w:noProof/>
                <w:sz w:val="18"/>
                <w:szCs w:val="18"/>
              </w:rPr>
              <w:t>27</w:t>
            </w:r>
            <w:r w:rsidR="0015500E" w:rsidRPr="004F7F24">
              <w:rPr>
                <w:rFonts w:ascii="Times New Roman" w:hAnsi="Times New Roman" w:cs="Times New Roman"/>
                <w:noProof/>
                <w:sz w:val="18"/>
                <w:szCs w:val="18"/>
              </w:rPr>
              <w:t>0</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9.</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rPr>
                <w:sz w:val="18"/>
                <w:szCs w:val="18"/>
              </w:rPr>
            </w:pPr>
            <w:r w:rsidRPr="00FE7031">
              <w:rPr>
                <w:sz w:val="18"/>
                <w:szCs w:val="18"/>
              </w:rPr>
              <w:t>Герметик силиконовый 791 атмосферостойкий черный 310 мл</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4F7F24" w:rsidRDefault="002007EA" w:rsidP="00FB5791">
            <w:pPr>
              <w:pStyle w:val="24"/>
              <w:suppressAutoHyphens/>
              <w:ind w:left="0"/>
              <w:jc w:val="center"/>
              <w:rPr>
                <w:rFonts w:ascii="Times New Roman" w:hAnsi="Times New Roman" w:cs="Times New Roman"/>
                <w:noProof/>
                <w:sz w:val="18"/>
                <w:szCs w:val="18"/>
              </w:rPr>
            </w:pPr>
            <w:r w:rsidRPr="004F7F24">
              <w:rPr>
                <w:rFonts w:ascii="Times New Roman" w:hAnsi="Times New Roman" w:cs="Times New Roman"/>
                <w:noProof/>
                <w:sz w:val="18"/>
                <w:szCs w:val="18"/>
              </w:rPr>
              <w:t>30</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10.</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pStyle w:val="24"/>
              <w:suppressAutoHyphens/>
              <w:ind w:left="0"/>
              <w:rPr>
                <w:rFonts w:ascii="Times New Roman" w:hAnsi="Times New Roman" w:cs="Times New Roman"/>
                <w:noProof/>
                <w:sz w:val="18"/>
                <w:szCs w:val="18"/>
              </w:rPr>
            </w:pPr>
            <w:r w:rsidRPr="00FE7031">
              <w:rPr>
                <w:rFonts w:ascii="Times New Roman" w:hAnsi="Times New Roman" w:cs="Times New Roman"/>
                <w:noProof/>
                <w:sz w:val="18"/>
                <w:szCs w:val="18"/>
              </w:rPr>
              <w:t>Пистолет для герметика скелетный</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4F7F24" w:rsidRDefault="002007EA" w:rsidP="00FB5791">
            <w:pPr>
              <w:pStyle w:val="24"/>
              <w:suppressAutoHyphens/>
              <w:ind w:left="0"/>
              <w:jc w:val="center"/>
              <w:rPr>
                <w:rFonts w:ascii="Times New Roman" w:hAnsi="Times New Roman" w:cs="Times New Roman"/>
                <w:noProof/>
                <w:sz w:val="18"/>
                <w:szCs w:val="18"/>
              </w:rPr>
            </w:pPr>
            <w:r w:rsidRPr="004F7F24">
              <w:rPr>
                <w:rFonts w:ascii="Times New Roman" w:hAnsi="Times New Roman" w:cs="Times New Roman"/>
                <w:noProof/>
                <w:sz w:val="18"/>
                <w:szCs w:val="18"/>
              </w:rPr>
              <w:t>8</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11.</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pStyle w:val="24"/>
              <w:suppressAutoHyphens/>
              <w:ind w:left="0"/>
              <w:rPr>
                <w:rFonts w:ascii="Times New Roman" w:hAnsi="Times New Roman" w:cs="Times New Roman"/>
                <w:noProof/>
                <w:sz w:val="18"/>
                <w:szCs w:val="18"/>
              </w:rPr>
            </w:pPr>
            <w:r w:rsidRPr="00FE7031">
              <w:rPr>
                <w:rFonts w:ascii="Times New Roman" w:hAnsi="Times New Roman" w:cs="Times New Roman"/>
                <w:noProof/>
                <w:sz w:val="18"/>
                <w:szCs w:val="18"/>
              </w:rPr>
              <w:t>Круг отрезной по металлу 125×22,2</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4F7F24" w:rsidRDefault="002007EA" w:rsidP="00FB5791">
            <w:pPr>
              <w:pStyle w:val="24"/>
              <w:suppressAutoHyphens/>
              <w:ind w:left="0"/>
              <w:jc w:val="center"/>
              <w:rPr>
                <w:rFonts w:ascii="Times New Roman" w:hAnsi="Times New Roman" w:cs="Times New Roman"/>
                <w:noProof/>
                <w:sz w:val="18"/>
                <w:szCs w:val="18"/>
              </w:rPr>
            </w:pPr>
            <w:r w:rsidRPr="004F7F24">
              <w:rPr>
                <w:rFonts w:ascii="Times New Roman" w:hAnsi="Times New Roman" w:cs="Times New Roman"/>
                <w:noProof/>
                <w:sz w:val="18"/>
                <w:szCs w:val="18"/>
              </w:rPr>
              <w:t>15</w:t>
            </w:r>
            <w:r w:rsidR="0015500E" w:rsidRPr="004F7F24">
              <w:rPr>
                <w:rFonts w:ascii="Times New Roman" w:hAnsi="Times New Roman" w:cs="Times New Roman"/>
                <w:noProof/>
                <w:sz w:val="18"/>
                <w:szCs w:val="18"/>
              </w:rPr>
              <w:t>0</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12.</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pStyle w:val="24"/>
              <w:suppressAutoHyphens/>
              <w:ind w:left="0"/>
              <w:rPr>
                <w:rFonts w:ascii="Times New Roman" w:hAnsi="Times New Roman" w:cs="Times New Roman"/>
                <w:noProof/>
                <w:sz w:val="18"/>
                <w:szCs w:val="18"/>
              </w:rPr>
            </w:pPr>
            <w:r w:rsidRPr="00FE7031">
              <w:rPr>
                <w:rFonts w:ascii="Times New Roman" w:hAnsi="Times New Roman" w:cs="Times New Roman"/>
                <w:noProof/>
                <w:sz w:val="18"/>
                <w:szCs w:val="18"/>
              </w:rPr>
              <w:t>Круг отрезной по металлу 230×22,2</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4F7F24" w:rsidRDefault="002007EA" w:rsidP="00FB5791">
            <w:pPr>
              <w:pStyle w:val="24"/>
              <w:suppressAutoHyphens/>
              <w:ind w:left="0"/>
              <w:jc w:val="center"/>
              <w:rPr>
                <w:rFonts w:ascii="Times New Roman" w:hAnsi="Times New Roman" w:cs="Times New Roman"/>
                <w:noProof/>
                <w:sz w:val="18"/>
                <w:szCs w:val="18"/>
              </w:rPr>
            </w:pPr>
            <w:r w:rsidRPr="004F7F24">
              <w:rPr>
                <w:rFonts w:ascii="Times New Roman" w:hAnsi="Times New Roman" w:cs="Times New Roman"/>
                <w:noProof/>
                <w:sz w:val="18"/>
                <w:szCs w:val="18"/>
              </w:rPr>
              <w:t>15</w:t>
            </w:r>
            <w:r w:rsidR="0015500E" w:rsidRPr="004F7F24">
              <w:rPr>
                <w:rFonts w:ascii="Times New Roman" w:hAnsi="Times New Roman" w:cs="Times New Roman"/>
                <w:noProof/>
                <w:sz w:val="18"/>
                <w:szCs w:val="18"/>
              </w:rPr>
              <w:t>0</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13.</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rPr>
                <w:sz w:val="18"/>
                <w:szCs w:val="18"/>
              </w:rPr>
            </w:pPr>
            <w:r w:rsidRPr="00FE7031">
              <w:rPr>
                <w:sz w:val="18"/>
                <w:szCs w:val="18"/>
              </w:rPr>
              <w:t>Пила дисковая с твердосплавными пластинами по дереву160*20/16*20Т*1,8</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4F7F24" w:rsidRDefault="002007EA" w:rsidP="00FB5791">
            <w:pPr>
              <w:pStyle w:val="24"/>
              <w:suppressAutoHyphens/>
              <w:ind w:left="0"/>
              <w:jc w:val="center"/>
              <w:rPr>
                <w:rFonts w:ascii="Times New Roman" w:hAnsi="Times New Roman" w:cs="Times New Roman"/>
                <w:noProof/>
                <w:sz w:val="18"/>
                <w:szCs w:val="18"/>
              </w:rPr>
            </w:pPr>
            <w:r w:rsidRPr="004F7F24">
              <w:rPr>
                <w:rFonts w:ascii="Times New Roman" w:hAnsi="Times New Roman" w:cs="Times New Roman"/>
                <w:noProof/>
                <w:sz w:val="18"/>
                <w:szCs w:val="18"/>
              </w:rPr>
              <w:t>4</w:t>
            </w:r>
            <w:r w:rsidR="0015500E" w:rsidRPr="004F7F24">
              <w:rPr>
                <w:rFonts w:ascii="Times New Roman" w:hAnsi="Times New Roman" w:cs="Times New Roman"/>
                <w:noProof/>
                <w:sz w:val="18"/>
                <w:szCs w:val="18"/>
              </w:rPr>
              <w:t>0</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D1345A">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14.</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pStyle w:val="24"/>
              <w:suppressAutoHyphens/>
              <w:ind w:left="0"/>
              <w:rPr>
                <w:rFonts w:ascii="Times New Roman" w:hAnsi="Times New Roman" w:cs="Times New Roman"/>
                <w:noProof/>
                <w:sz w:val="18"/>
                <w:szCs w:val="18"/>
              </w:rPr>
            </w:pPr>
            <w:r w:rsidRPr="00FE7031">
              <w:rPr>
                <w:rFonts w:ascii="Times New Roman" w:hAnsi="Times New Roman" w:cs="Times New Roman"/>
                <w:noProof/>
                <w:sz w:val="18"/>
                <w:szCs w:val="18"/>
              </w:rPr>
              <w:t>Фитинг правый</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4F7F24" w:rsidRDefault="002007EA" w:rsidP="00FB5791">
            <w:pPr>
              <w:pStyle w:val="24"/>
              <w:suppressAutoHyphens/>
              <w:ind w:left="0"/>
              <w:jc w:val="center"/>
              <w:rPr>
                <w:rFonts w:ascii="Times New Roman" w:hAnsi="Times New Roman" w:cs="Times New Roman"/>
                <w:noProof/>
                <w:sz w:val="18"/>
                <w:szCs w:val="18"/>
              </w:rPr>
            </w:pPr>
            <w:r w:rsidRPr="004F7F24">
              <w:rPr>
                <w:rFonts w:ascii="Times New Roman" w:hAnsi="Times New Roman" w:cs="Times New Roman"/>
                <w:noProof/>
                <w:sz w:val="18"/>
                <w:szCs w:val="18"/>
              </w:rPr>
              <w:t>2</w:t>
            </w:r>
            <w:r w:rsidR="0015500E" w:rsidRPr="004F7F24">
              <w:rPr>
                <w:rFonts w:ascii="Times New Roman" w:hAnsi="Times New Roman" w:cs="Times New Roman"/>
                <w:noProof/>
                <w:sz w:val="18"/>
                <w:szCs w:val="18"/>
              </w:rPr>
              <w:t>6</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15.</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pStyle w:val="24"/>
              <w:suppressAutoHyphens/>
              <w:ind w:left="0"/>
              <w:rPr>
                <w:rFonts w:ascii="Times New Roman" w:hAnsi="Times New Roman" w:cs="Times New Roman"/>
                <w:noProof/>
                <w:sz w:val="18"/>
                <w:szCs w:val="18"/>
              </w:rPr>
            </w:pPr>
            <w:r w:rsidRPr="00FE7031">
              <w:rPr>
                <w:rFonts w:ascii="Times New Roman" w:hAnsi="Times New Roman" w:cs="Times New Roman"/>
                <w:noProof/>
                <w:sz w:val="18"/>
                <w:szCs w:val="18"/>
              </w:rPr>
              <w:t>Фитинг левый</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FB5791" w:rsidRDefault="002007EA" w:rsidP="00FB5791">
            <w:pPr>
              <w:pStyle w:val="24"/>
              <w:suppressAutoHyphens/>
              <w:ind w:left="0"/>
              <w:jc w:val="center"/>
              <w:rPr>
                <w:rFonts w:ascii="Times New Roman" w:hAnsi="Times New Roman" w:cs="Times New Roman"/>
                <w:noProof/>
                <w:sz w:val="18"/>
                <w:szCs w:val="18"/>
              </w:rPr>
            </w:pPr>
            <w:r>
              <w:rPr>
                <w:rFonts w:ascii="Times New Roman" w:hAnsi="Times New Roman" w:cs="Times New Roman"/>
                <w:noProof/>
                <w:sz w:val="18"/>
                <w:szCs w:val="18"/>
              </w:rPr>
              <w:t>8</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16.</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pStyle w:val="24"/>
              <w:suppressAutoHyphens/>
              <w:ind w:left="0"/>
              <w:rPr>
                <w:rFonts w:ascii="Times New Roman" w:hAnsi="Times New Roman" w:cs="Times New Roman"/>
                <w:noProof/>
                <w:sz w:val="18"/>
                <w:szCs w:val="18"/>
              </w:rPr>
            </w:pPr>
            <w:r w:rsidRPr="00FE7031">
              <w:rPr>
                <w:rFonts w:ascii="Times New Roman" w:hAnsi="Times New Roman" w:cs="Times New Roman"/>
                <w:noProof/>
                <w:sz w:val="18"/>
                <w:szCs w:val="18"/>
              </w:rPr>
              <w:t>Резиновый уплотнитель дверей контейнера</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sz w:val="18"/>
                <w:szCs w:val="18"/>
              </w:rPr>
              <w:t>комплект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FB5791" w:rsidRDefault="002007EA" w:rsidP="00FB5791">
            <w:pPr>
              <w:pStyle w:val="24"/>
              <w:suppressAutoHyphens/>
              <w:ind w:left="0"/>
              <w:jc w:val="center"/>
              <w:rPr>
                <w:rFonts w:ascii="Times New Roman" w:hAnsi="Times New Roman" w:cs="Times New Roman"/>
                <w:noProof/>
                <w:sz w:val="18"/>
                <w:szCs w:val="18"/>
              </w:rPr>
            </w:pPr>
            <w:r>
              <w:rPr>
                <w:rFonts w:ascii="Times New Roman" w:hAnsi="Times New Roman" w:cs="Times New Roman"/>
                <w:noProof/>
                <w:sz w:val="18"/>
                <w:szCs w:val="18"/>
              </w:rPr>
              <w:t>24</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17.</w:t>
            </w:r>
          </w:p>
        </w:tc>
        <w:tc>
          <w:tcPr>
            <w:tcW w:w="1435" w:type="pct"/>
            <w:tcBorders>
              <w:top w:val="nil"/>
              <w:left w:val="nil"/>
              <w:bottom w:val="single" w:sz="4" w:space="0" w:color="auto"/>
              <w:right w:val="single" w:sz="4" w:space="0" w:color="auto"/>
            </w:tcBorders>
            <w:noWrap/>
            <w:vAlign w:val="center"/>
          </w:tcPr>
          <w:p w:rsidR="0015500E" w:rsidRPr="00FE7031" w:rsidRDefault="0015500E" w:rsidP="00FE7031">
            <w:pPr>
              <w:pStyle w:val="24"/>
              <w:suppressAutoHyphens/>
              <w:ind w:left="0"/>
              <w:rPr>
                <w:rFonts w:ascii="Times New Roman" w:hAnsi="Times New Roman" w:cs="Times New Roman"/>
                <w:noProof/>
                <w:sz w:val="18"/>
                <w:szCs w:val="18"/>
              </w:rPr>
            </w:pPr>
            <w:r w:rsidRPr="00FE7031">
              <w:rPr>
                <w:rFonts w:ascii="Times New Roman" w:hAnsi="Times New Roman" w:cs="Times New Roman"/>
                <w:color w:val="000000" w:themeColor="text1"/>
                <w:sz w:val="18"/>
                <w:szCs w:val="18"/>
              </w:rPr>
              <w:t>Сверло спиральное с цилиндрическим хвостовиком</w:t>
            </w:r>
            <w:r w:rsidRPr="00FE7031">
              <w:rPr>
                <w:rFonts w:ascii="Times New Roman" w:hAnsi="Times New Roman" w:cs="Times New Roman"/>
                <w:noProof/>
                <w:sz w:val="18"/>
                <w:szCs w:val="18"/>
              </w:rPr>
              <w:t xml:space="preserve"> по металлу диаметром 4,2 мм</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FB5791" w:rsidRDefault="002007EA" w:rsidP="00FB5791">
            <w:pPr>
              <w:pStyle w:val="24"/>
              <w:suppressAutoHyphens/>
              <w:ind w:left="0"/>
              <w:jc w:val="center"/>
              <w:rPr>
                <w:rFonts w:ascii="Times New Roman" w:hAnsi="Times New Roman" w:cs="Times New Roman"/>
                <w:noProof/>
                <w:sz w:val="18"/>
                <w:szCs w:val="18"/>
              </w:rPr>
            </w:pPr>
            <w:r>
              <w:rPr>
                <w:rFonts w:ascii="Times New Roman" w:hAnsi="Times New Roman" w:cs="Times New Roman"/>
                <w:noProof/>
                <w:sz w:val="18"/>
                <w:szCs w:val="18"/>
              </w:rPr>
              <w:t>30</w:t>
            </w:r>
            <w:r w:rsidR="0015500E" w:rsidRPr="00FB5791">
              <w:rPr>
                <w:rFonts w:ascii="Times New Roman" w:hAnsi="Times New Roman" w:cs="Times New Roman"/>
                <w:noProof/>
                <w:sz w:val="18"/>
                <w:szCs w:val="18"/>
              </w:rPr>
              <w:t>0</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18.</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pStyle w:val="24"/>
              <w:suppressAutoHyphens/>
              <w:ind w:left="0"/>
              <w:rPr>
                <w:rFonts w:ascii="Times New Roman" w:hAnsi="Times New Roman" w:cs="Times New Roman"/>
                <w:noProof/>
                <w:sz w:val="18"/>
                <w:szCs w:val="18"/>
              </w:rPr>
            </w:pPr>
            <w:r w:rsidRPr="00FE7031">
              <w:rPr>
                <w:rFonts w:ascii="Times New Roman" w:hAnsi="Times New Roman" w:cs="Times New Roman"/>
                <w:color w:val="000000" w:themeColor="text1"/>
                <w:sz w:val="18"/>
                <w:szCs w:val="18"/>
              </w:rPr>
              <w:t>Сверло спиральное с цилиндрическим хвостовиком</w:t>
            </w:r>
            <w:r w:rsidRPr="00FE7031">
              <w:rPr>
                <w:rFonts w:ascii="Times New Roman" w:hAnsi="Times New Roman" w:cs="Times New Roman"/>
                <w:noProof/>
                <w:sz w:val="18"/>
                <w:szCs w:val="18"/>
              </w:rPr>
              <w:t xml:space="preserve"> по металлу диаметром 5,5 мм</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FB5791" w:rsidRDefault="002007EA" w:rsidP="00FB5791">
            <w:pPr>
              <w:pStyle w:val="24"/>
              <w:suppressAutoHyphens/>
              <w:ind w:left="0"/>
              <w:jc w:val="center"/>
              <w:rPr>
                <w:rFonts w:ascii="Times New Roman" w:hAnsi="Times New Roman" w:cs="Times New Roman"/>
                <w:noProof/>
                <w:sz w:val="18"/>
                <w:szCs w:val="18"/>
              </w:rPr>
            </w:pPr>
            <w:r>
              <w:rPr>
                <w:rFonts w:ascii="Times New Roman" w:hAnsi="Times New Roman" w:cs="Times New Roman"/>
                <w:noProof/>
                <w:sz w:val="18"/>
                <w:szCs w:val="18"/>
              </w:rPr>
              <w:t>30</w:t>
            </w:r>
            <w:r w:rsidR="0015500E" w:rsidRPr="00FB5791">
              <w:rPr>
                <w:rFonts w:ascii="Times New Roman" w:hAnsi="Times New Roman" w:cs="Times New Roman"/>
                <w:noProof/>
                <w:sz w:val="18"/>
                <w:szCs w:val="18"/>
              </w:rPr>
              <w:t>0</w:t>
            </w:r>
          </w:p>
        </w:tc>
        <w:tc>
          <w:tcPr>
            <w:tcW w:w="400" w:type="pct"/>
            <w:tcBorders>
              <w:top w:val="single" w:sz="4" w:space="0" w:color="auto"/>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D1345A">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19.</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pStyle w:val="24"/>
              <w:suppressAutoHyphens/>
              <w:ind w:left="0"/>
              <w:rPr>
                <w:rFonts w:ascii="Times New Roman" w:hAnsi="Times New Roman" w:cs="Times New Roman"/>
                <w:noProof/>
                <w:sz w:val="18"/>
                <w:szCs w:val="18"/>
              </w:rPr>
            </w:pPr>
            <w:r w:rsidRPr="00FE7031">
              <w:rPr>
                <w:rFonts w:ascii="Times New Roman" w:hAnsi="Times New Roman" w:cs="Times New Roman"/>
                <w:sz w:val="18"/>
                <w:szCs w:val="18"/>
              </w:rPr>
              <w:t>Бита крестовая PH-50 мм</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FB5791" w:rsidRDefault="002007EA" w:rsidP="00FB5791">
            <w:pPr>
              <w:pStyle w:val="24"/>
              <w:suppressAutoHyphens/>
              <w:ind w:left="0"/>
              <w:jc w:val="center"/>
              <w:rPr>
                <w:rFonts w:ascii="Times New Roman" w:hAnsi="Times New Roman" w:cs="Times New Roman"/>
                <w:noProof/>
                <w:sz w:val="18"/>
                <w:szCs w:val="18"/>
              </w:rPr>
            </w:pPr>
            <w:r>
              <w:rPr>
                <w:rFonts w:ascii="Times New Roman" w:hAnsi="Times New Roman" w:cs="Times New Roman"/>
                <w:noProof/>
                <w:sz w:val="18"/>
                <w:szCs w:val="18"/>
              </w:rPr>
              <w:t>13</w:t>
            </w:r>
            <w:r w:rsidR="0015500E" w:rsidRPr="00FB5791">
              <w:rPr>
                <w:rFonts w:ascii="Times New Roman" w:hAnsi="Times New Roman" w:cs="Times New Roman"/>
                <w:noProof/>
                <w:sz w:val="18"/>
                <w:szCs w:val="18"/>
              </w:rPr>
              <w:t>0</w:t>
            </w:r>
          </w:p>
        </w:tc>
        <w:tc>
          <w:tcPr>
            <w:tcW w:w="400" w:type="pct"/>
            <w:tcBorders>
              <w:top w:val="single" w:sz="4" w:space="0" w:color="auto"/>
              <w:left w:val="single" w:sz="4" w:space="0" w:color="auto"/>
              <w:bottom w:val="single" w:sz="4" w:space="0" w:color="auto"/>
              <w:right w:val="single" w:sz="4" w:space="0" w:color="auto"/>
            </w:tcBorders>
            <w:noWrap/>
            <w:vAlign w:val="bottom"/>
          </w:tcPr>
          <w:p w:rsidR="0015500E" w:rsidRPr="00FE7031" w:rsidRDefault="0015500E" w:rsidP="00836A75">
            <w:pPr>
              <w:jc w:val="center"/>
              <w:rPr>
                <w:sz w:val="18"/>
                <w:szCs w:val="18"/>
              </w:rPr>
            </w:pPr>
          </w:p>
        </w:tc>
        <w:tc>
          <w:tcPr>
            <w:tcW w:w="532" w:type="pct"/>
            <w:tcBorders>
              <w:top w:val="single" w:sz="4" w:space="0" w:color="auto"/>
              <w:left w:val="nil"/>
              <w:bottom w:val="single" w:sz="4" w:space="0" w:color="auto"/>
              <w:right w:val="single" w:sz="4" w:space="0" w:color="auto"/>
            </w:tcBorders>
          </w:tcPr>
          <w:p w:rsidR="0015500E" w:rsidRPr="00FE7031" w:rsidRDefault="0015500E" w:rsidP="00836A75">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20.</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pStyle w:val="24"/>
              <w:suppressAutoHyphens/>
              <w:ind w:left="0"/>
              <w:rPr>
                <w:rFonts w:ascii="Times New Roman" w:hAnsi="Times New Roman" w:cs="Times New Roman"/>
                <w:noProof/>
                <w:sz w:val="18"/>
                <w:szCs w:val="18"/>
              </w:rPr>
            </w:pPr>
            <w:r w:rsidRPr="00FE7031">
              <w:rPr>
                <w:rFonts w:ascii="Times New Roman" w:hAnsi="Times New Roman" w:cs="Times New Roman"/>
                <w:noProof/>
                <w:sz w:val="18"/>
                <w:szCs w:val="18"/>
              </w:rPr>
              <w:t>Кисточка малярная 1/2" шириной 10 мм</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FB5791" w:rsidRDefault="002007EA" w:rsidP="00FB5791">
            <w:pPr>
              <w:pStyle w:val="24"/>
              <w:suppressAutoHyphens/>
              <w:ind w:left="0"/>
              <w:jc w:val="center"/>
              <w:rPr>
                <w:rFonts w:ascii="Times New Roman" w:hAnsi="Times New Roman" w:cs="Times New Roman"/>
                <w:noProof/>
                <w:sz w:val="18"/>
                <w:szCs w:val="18"/>
              </w:rPr>
            </w:pPr>
            <w:r>
              <w:rPr>
                <w:rFonts w:ascii="Times New Roman" w:hAnsi="Times New Roman" w:cs="Times New Roman"/>
                <w:noProof/>
                <w:sz w:val="18"/>
                <w:szCs w:val="18"/>
              </w:rPr>
              <w:t>2</w:t>
            </w:r>
            <w:r w:rsidR="0015500E" w:rsidRPr="00FB5791">
              <w:rPr>
                <w:rFonts w:ascii="Times New Roman" w:hAnsi="Times New Roman" w:cs="Times New Roman"/>
                <w:noProof/>
                <w:sz w:val="18"/>
                <w:szCs w:val="18"/>
              </w:rPr>
              <w:t>00</w:t>
            </w:r>
          </w:p>
        </w:tc>
        <w:tc>
          <w:tcPr>
            <w:tcW w:w="400" w:type="pct"/>
            <w:tcBorders>
              <w:top w:val="single" w:sz="4" w:space="0" w:color="auto"/>
              <w:left w:val="single" w:sz="4" w:space="0" w:color="auto"/>
              <w:bottom w:val="single" w:sz="4" w:space="0" w:color="auto"/>
              <w:right w:val="single" w:sz="4" w:space="0" w:color="auto"/>
            </w:tcBorders>
            <w:noWrap/>
            <w:vAlign w:val="bottom"/>
          </w:tcPr>
          <w:p w:rsidR="0015500E" w:rsidRPr="00FE7031" w:rsidRDefault="0015500E" w:rsidP="00836A75">
            <w:pPr>
              <w:jc w:val="center"/>
              <w:rPr>
                <w:sz w:val="18"/>
                <w:szCs w:val="18"/>
              </w:rPr>
            </w:pPr>
          </w:p>
        </w:tc>
        <w:tc>
          <w:tcPr>
            <w:tcW w:w="532" w:type="pct"/>
            <w:tcBorders>
              <w:top w:val="single" w:sz="4" w:space="0" w:color="auto"/>
              <w:left w:val="nil"/>
              <w:bottom w:val="single" w:sz="4" w:space="0" w:color="auto"/>
              <w:right w:val="single" w:sz="4" w:space="0" w:color="auto"/>
            </w:tcBorders>
          </w:tcPr>
          <w:p w:rsidR="0015500E" w:rsidRPr="00FE7031" w:rsidRDefault="0015500E" w:rsidP="00836A75">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21.</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pStyle w:val="24"/>
              <w:suppressAutoHyphens/>
              <w:ind w:left="0"/>
              <w:rPr>
                <w:rFonts w:ascii="Times New Roman" w:hAnsi="Times New Roman" w:cs="Times New Roman"/>
                <w:noProof/>
                <w:sz w:val="18"/>
                <w:szCs w:val="18"/>
              </w:rPr>
            </w:pPr>
            <w:r w:rsidRPr="00FE7031">
              <w:rPr>
                <w:rFonts w:ascii="Times New Roman" w:hAnsi="Times New Roman" w:cs="Times New Roman"/>
                <w:noProof/>
                <w:sz w:val="18"/>
                <w:szCs w:val="18"/>
              </w:rPr>
              <w:t>Кордщётка с пластиковой ручкой</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FB5791" w:rsidRDefault="002007EA" w:rsidP="00FB5791">
            <w:pPr>
              <w:pStyle w:val="24"/>
              <w:suppressAutoHyphens/>
              <w:ind w:left="0"/>
              <w:jc w:val="center"/>
              <w:rPr>
                <w:rFonts w:ascii="Times New Roman" w:hAnsi="Times New Roman" w:cs="Times New Roman"/>
                <w:noProof/>
                <w:sz w:val="18"/>
                <w:szCs w:val="18"/>
              </w:rPr>
            </w:pPr>
            <w:r>
              <w:rPr>
                <w:rFonts w:ascii="Times New Roman" w:hAnsi="Times New Roman" w:cs="Times New Roman"/>
                <w:noProof/>
                <w:sz w:val="18"/>
                <w:szCs w:val="18"/>
              </w:rPr>
              <w:t>2</w:t>
            </w:r>
            <w:r w:rsidR="0015500E" w:rsidRPr="00FB5791">
              <w:rPr>
                <w:rFonts w:ascii="Times New Roman" w:hAnsi="Times New Roman" w:cs="Times New Roman"/>
                <w:noProof/>
                <w:sz w:val="18"/>
                <w:szCs w:val="18"/>
              </w:rPr>
              <w:t>5</w:t>
            </w:r>
          </w:p>
        </w:tc>
        <w:tc>
          <w:tcPr>
            <w:tcW w:w="400" w:type="pct"/>
            <w:tcBorders>
              <w:top w:val="single" w:sz="4" w:space="0" w:color="auto"/>
              <w:left w:val="single" w:sz="4" w:space="0" w:color="auto"/>
              <w:bottom w:val="single" w:sz="4" w:space="0" w:color="auto"/>
              <w:right w:val="single" w:sz="4" w:space="0" w:color="auto"/>
            </w:tcBorders>
            <w:noWrap/>
            <w:vAlign w:val="bottom"/>
          </w:tcPr>
          <w:p w:rsidR="0015500E" w:rsidRPr="00FE7031" w:rsidRDefault="0015500E" w:rsidP="00836A75">
            <w:pPr>
              <w:jc w:val="center"/>
              <w:rPr>
                <w:sz w:val="18"/>
                <w:szCs w:val="18"/>
              </w:rPr>
            </w:pPr>
          </w:p>
        </w:tc>
        <w:tc>
          <w:tcPr>
            <w:tcW w:w="532" w:type="pct"/>
            <w:tcBorders>
              <w:top w:val="single" w:sz="4" w:space="0" w:color="auto"/>
              <w:left w:val="nil"/>
              <w:bottom w:val="single" w:sz="4" w:space="0" w:color="auto"/>
              <w:right w:val="single" w:sz="4" w:space="0" w:color="auto"/>
            </w:tcBorders>
          </w:tcPr>
          <w:p w:rsidR="0015500E" w:rsidRPr="00FE7031" w:rsidRDefault="0015500E" w:rsidP="00836A75">
            <w:pPr>
              <w:jc w:val="center"/>
              <w:rPr>
                <w:sz w:val="18"/>
                <w:szCs w:val="18"/>
              </w:rPr>
            </w:pPr>
          </w:p>
        </w:tc>
        <w:tc>
          <w:tcPr>
            <w:tcW w:w="532" w:type="pct"/>
            <w:vMerge/>
            <w:tcBorders>
              <w:left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90145F" w:rsidRPr="00FE7031" w:rsidTr="00BA1CDF">
        <w:trPr>
          <w:trHeight w:val="315"/>
        </w:trPr>
        <w:tc>
          <w:tcPr>
            <w:tcW w:w="229" w:type="pct"/>
            <w:tcBorders>
              <w:top w:val="nil"/>
              <w:left w:val="single" w:sz="4" w:space="0" w:color="auto"/>
              <w:bottom w:val="single" w:sz="4" w:space="0" w:color="auto"/>
              <w:right w:val="single" w:sz="4" w:space="0" w:color="auto"/>
            </w:tcBorders>
            <w:noWrap/>
            <w:vAlign w:val="center"/>
          </w:tcPr>
          <w:p w:rsidR="0015500E" w:rsidRPr="00FE7031" w:rsidRDefault="0015500E" w:rsidP="00FE33DB">
            <w:pPr>
              <w:jc w:val="center"/>
              <w:rPr>
                <w:sz w:val="18"/>
                <w:szCs w:val="18"/>
              </w:rPr>
            </w:pPr>
            <w:r w:rsidRPr="00FE7031">
              <w:rPr>
                <w:sz w:val="18"/>
                <w:szCs w:val="18"/>
              </w:rPr>
              <w:t>22.</w:t>
            </w:r>
          </w:p>
        </w:tc>
        <w:tc>
          <w:tcPr>
            <w:tcW w:w="1435" w:type="pct"/>
            <w:tcBorders>
              <w:top w:val="nil"/>
              <w:left w:val="nil"/>
              <w:bottom w:val="single" w:sz="4" w:space="0" w:color="auto"/>
              <w:right w:val="single" w:sz="4" w:space="0" w:color="auto"/>
            </w:tcBorders>
            <w:noWrap/>
            <w:vAlign w:val="center"/>
          </w:tcPr>
          <w:p w:rsidR="0015500E" w:rsidRPr="00FE7031" w:rsidRDefault="0015500E" w:rsidP="00D1345A">
            <w:pPr>
              <w:pStyle w:val="24"/>
              <w:suppressAutoHyphens/>
              <w:ind w:left="0"/>
              <w:rPr>
                <w:rFonts w:ascii="Times New Roman" w:hAnsi="Times New Roman" w:cs="Times New Roman"/>
                <w:noProof/>
                <w:sz w:val="18"/>
                <w:szCs w:val="18"/>
              </w:rPr>
            </w:pPr>
            <w:r w:rsidRPr="00FE7031">
              <w:rPr>
                <w:rFonts w:ascii="Times New Roman" w:hAnsi="Times New Roman" w:cs="Times New Roman"/>
                <w:noProof/>
                <w:sz w:val="18"/>
                <w:szCs w:val="18"/>
              </w:rPr>
              <w:t>Лента клеевая на бумажной основе</w:t>
            </w:r>
          </w:p>
        </w:tc>
        <w:tc>
          <w:tcPr>
            <w:tcW w:w="333" w:type="pct"/>
            <w:tcBorders>
              <w:top w:val="single" w:sz="4" w:space="0" w:color="auto"/>
              <w:left w:val="nil"/>
              <w:bottom w:val="single" w:sz="4" w:space="0" w:color="auto"/>
              <w:right w:val="single" w:sz="4" w:space="0" w:color="auto"/>
            </w:tcBorders>
            <w:vAlign w:val="center"/>
          </w:tcPr>
          <w:p w:rsidR="0015500E" w:rsidRPr="00FE7031" w:rsidRDefault="0015500E" w:rsidP="00FE33DB">
            <w:pPr>
              <w:jc w:val="center"/>
              <w:rPr>
                <w:sz w:val="18"/>
                <w:szCs w:val="18"/>
              </w:rPr>
            </w:pPr>
            <w:r w:rsidRPr="00FE7031">
              <w:rPr>
                <w:noProof/>
                <w:sz w:val="18"/>
                <w:szCs w:val="18"/>
              </w:rPr>
              <w:t>шт.</w:t>
            </w:r>
          </w:p>
        </w:tc>
        <w:tc>
          <w:tcPr>
            <w:tcW w:w="398" w:type="pct"/>
            <w:tcBorders>
              <w:top w:val="single" w:sz="4" w:space="0" w:color="auto"/>
              <w:left w:val="single" w:sz="4" w:space="0" w:color="auto"/>
              <w:bottom w:val="single" w:sz="4" w:space="0" w:color="auto"/>
              <w:right w:val="single" w:sz="4" w:space="0" w:color="auto"/>
            </w:tcBorders>
            <w:vAlign w:val="center"/>
          </w:tcPr>
          <w:p w:rsidR="0015500E" w:rsidRPr="00FB5791" w:rsidRDefault="002007EA" w:rsidP="00FB5791">
            <w:pPr>
              <w:pStyle w:val="24"/>
              <w:suppressAutoHyphens/>
              <w:ind w:left="0"/>
              <w:jc w:val="center"/>
              <w:rPr>
                <w:rFonts w:ascii="Times New Roman" w:hAnsi="Times New Roman" w:cs="Times New Roman"/>
                <w:noProof/>
                <w:sz w:val="18"/>
                <w:szCs w:val="18"/>
              </w:rPr>
            </w:pPr>
            <w:r>
              <w:rPr>
                <w:rFonts w:ascii="Times New Roman" w:hAnsi="Times New Roman" w:cs="Times New Roman"/>
                <w:noProof/>
                <w:sz w:val="18"/>
                <w:szCs w:val="18"/>
              </w:rPr>
              <w:t>4</w:t>
            </w:r>
            <w:r w:rsidR="0015500E" w:rsidRPr="00FB5791">
              <w:rPr>
                <w:rFonts w:ascii="Times New Roman" w:hAnsi="Times New Roman" w:cs="Times New Roman"/>
                <w:noProof/>
                <w:sz w:val="18"/>
                <w:szCs w:val="18"/>
              </w:rPr>
              <w:t>5</w:t>
            </w:r>
          </w:p>
        </w:tc>
        <w:tc>
          <w:tcPr>
            <w:tcW w:w="400" w:type="pct"/>
            <w:tcBorders>
              <w:top w:val="single" w:sz="4" w:space="0" w:color="auto"/>
              <w:left w:val="single" w:sz="4" w:space="0" w:color="auto"/>
              <w:bottom w:val="single" w:sz="4" w:space="0" w:color="auto"/>
              <w:right w:val="single" w:sz="4" w:space="0" w:color="auto"/>
            </w:tcBorders>
            <w:noWrap/>
            <w:vAlign w:val="bottom"/>
          </w:tcPr>
          <w:p w:rsidR="0015500E" w:rsidRPr="00FE7031" w:rsidRDefault="0015500E" w:rsidP="00836A75">
            <w:pPr>
              <w:jc w:val="center"/>
              <w:rPr>
                <w:sz w:val="18"/>
                <w:szCs w:val="18"/>
              </w:rPr>
            </w:pPr>
          </w:p>
        </w:tc>
        <w:tc>
          <w:tcPr>
            <w:tcW w:w="532" w:type="pct"/>
            <w:tcBorders>
              <w:top w:val="single" w:sz="4" w:space="0" w:color="auto"/>
              <w:left w:val="nil"/>
              <w:bottom w:val="single" w:sz="4" w:space="0" w:color="auto"/>
              <w:right w:val="single" w:sz="4" w:space="0" w:color="auto"/>
            </w:tcBorders>
          </w:tcPr>
          <w:p w:rsidR="0015500E" w:rsidRPr="00FE7031" w:rsidRDefault="0015500E" w:rsidP="00836A75">
            <w:pPr>
              <w:jc w:val="center"/>
              <w:rPr>
                <w:sz w:val="18"/>
                <w:szCs w:val="18"/>
              </w:rPr>
            </w:pPr>
          </w:p>
        </w:tc>
        <w:tc>
          <w:tcPr>
            <w:tcW w:w="532" w:type="pct"/>
            <w:vMerge/>
            <w:tcBorders>
              <w:left w:val="single" w:sz="4" w:space="0" w:color="auto"/>
              <w:bottom w:val="single" w:sz="4" w:space="0" w:color="auto"/>
              <w:right w:val="single" w:sz="4" w:space="0" w:color="auto"/>
            </w:tcBorders>
          </w:tcPr>
          <w:p w:rsidR="0015500E" w:rsidRPr="00FE7031" w:rsidRDefault="0015500E" w:rsidP="00836A75">
            <w:pPr>
              <w:jc w:val="center"/>
              <w:rPr>
                <w:sz w:val="18"/>
                <w:szCs w:val="18"/>
              </w:rPr>
            </w:pPr>
          </w:p>
        </w:tc>
        <w:tc>
          <w:tcPr>
            <w:tcW w:w="601" w:type="pct"/>
            <w:vMerge/>
            <w:tcBorders>
              <w:left w:val="single" w:sz="4" w:space="0" w:color="auto"/>
              <w:bottom w:val="single" w:sz="4" w:space="0" w:color="auto"/>
              <w:right w:val="single" w:sz="4" w:space="0" w:color="auto"/>
            </w:tcBorders>
            <w:noWrap/>
            <w:vAlign w:val="bottom"/>
          </w:tcPr>
          <w:p w:rsidR="0015500E" w:rsidRPr="00FE7031" w:rsidRDefault="0015500E" w:rsidP="00836A75">
            <w:pPr>
              <w:jc w:val="center"/>
              <w:rPr>
                <w:sz w:val="18"/>
                <w:szCs w:val="18"/>
              </w:rPr>
            </w:pPr>
          </w:p>
        </w:tc>
        <w:tc>
          <w:tcPr>
            <w:tcW w:w="540" w:type="pct"/>
            <w:vMerge/>
            <w:tcBorders>
              <w:left w:val="nil"/>
              <w:right w:val="single" w:sz="4" w:space="0" w:color="auto"/>
            </w:tcBorders>
            <w:noWrap/>
            <w:vAlign w:val="bottom"/>
          </w:tcPr>
          <w:p w:rsidR="0015500E" w:rsidRPr="00FE7031" w:rsidRDefault="0015500E" w:rsidP="00836A75">
            <w:pPr>
              <w:jc w:val="center"/>
              <w:rPr>
                <w:sz w:val="18"/>
                <w:szCs w:val="18"/>
              </w:rPr>
            </w:pPr>
          </w:p>
        </w:tc>
      </w:tr>
      <w:tr w:rsidR="00BA1CDF" w:rsidRPr="00FE7031" w:rsidTr="00BA1CDF">
        <w:trPr>
          <w:trHeight w:val="335"/>
        </w:trPr>
        <w:tc>
          <w:tcPr>
            <w:tcW w:w="1664" w:type="pct"/>
            <w:gridSpan w:val="2"/>
            <w:tcBorders>
              <w:top w:val="nil"/>
              <w:left w:val="single" w:sz="4" w:space="0" w:color="auto"/>
              <w:bottom w:val="single" w:sz="4" w:space="0" w:color="auto"/>
              <w:right w:val="single" w:sz="4" w:space="0" w:color="auto"/>
            </w:tcBorders>
            <w:noWrap/>
            <w:vAlign w:val="bottom"/>
          </w:tcPr>
          <w:p w:rsidR="0015500E" w:rsidRPr="00FE7031" w:rsidRDefault="0015500E" w:rsidP="00836A75">
            <w:pPr>
              <w:jc w:val="right"/>
              <w:rPr>
                <w:sz w:val="18"/>
                <w:szCs w:val="18"/>
              </w:rPr>
            </w:pPr>
            <w:r w:rsidRPr="00FE7031">
              <w:rPr>
                <w:sz w:val="18"/>
                <w:szCs w:val="18"/>
              </w:rPr>
              <w:t>Итого:</w:t>
            </w:r>
          </w:p>
        </w:tc>
        <w:tc>
          <w:tcPr>
            <w:tcW w:w="1131" w:type="pct"/>
            <w:gridSpan w:val="3"/>
            <w:tcBorders>
              <w:top w:val="single" w:sz="4" w:space="0" w:color="auto"/>
              <w:left w:val="nil"/>
              <w:bottom w:val="single" w:sz="4" w:space="0" w:color="auto"/>
              <w:right w:val="single" w:sz="4" w:space="0" w:color="auto"/>
            </w:tcBorders>
            <w:vAlign w:val="center"/>
          </w:tcPr>
          <w:p w:rsidR="0015500E" w:rsidRPr="008724AF" w:rsidRDefault="008724AF" w:rsidP="008724AF">
            <w:pPr>
              <w:jc w:val="center"/>
            </w:pPr>
            <w:r w:rsidRPr="008724AF">
              <w:t>-</w:t>
            </w:r>
          </w:p>
        </w:tc>
        <w:tc>
          <w:tcPr>
            <w:tcW w:w="532" w:type="pct"/>
            <w:tcBorders>
              <w:top w:val="single" w:sz="4" w:space="0" w:color="auto"/>
              <w:left w:val="nil"/>
              <w:bottom w:val="single" w:sz="4" w:space="0" w:color="auto"/>
              <w:right w:val="single" w:sz="4" w:space="0" w:color="auto"/>
            </w:tcBorders>
            <w:vAlign w:val="center"/>
          </w:tcPr>
          <w:p w:rsidR="0015500E" w:rsidRPr="00FE7031" w:rsidRDefault="0015500E" w:rsidP="008724AF">
            <w:pPr>
              <w:jc w:val="center"/>
              <w:rPr>
                <w:sz w:val="18"/>
                <w:szCs w:val="18"/>
              </w:rPr>
            </w:pPr>
          </w:p>
        </w:tc>
        <w:tc>
          <w:tcPr>
            <w:tcW w:w="1673" w:type="pct"/>
            <w:gridSpan w:val="3"/>
            <w:tcBorders>
              <w:top w:val="single" w:sz="4" w:space="0" w:color="auto"/>
              <w:bottom w:val="single" w:sz="4" w:space="0" w:color="auto"/>
              <w:right w:val="single" w:sz="4" w:space="0" w:color="auto"/>
            </w:tcBorders>
            <w:shd w:val="clear" w:color="auto" w:fill="auto"/>
            <w:vAlign w:val="center"/>
          </w:tcPr>
          <w:p w:rsidR="0015500E" w:rsidRPr="00FE7031" w:rsidRDefault="008724AF" w:rsidP="008724AF">
            <w:pPr>
              <w:suppressAutoHyphens w:val="0"/>
              <w:spacing w:line="276" w:lineRule="auto"/>
              <w:jc w:val="center"/>
            </w:pPr>
            <w:r>
              <w:t>-</w:t>
            </w:r>
          </w:p>
        </w:tc>
      </w:tr>
    </w:tbl>
    <w:p w:rsidR="00246814" w:rsidRPr="000379F8" w:rsidRDefault="00246814" w:rsidP="00246814">
      <w:pPr>
        <w:ind w:firstLine="567"/>
        <w:jc w:val="both"/>
        <w:rPr>
          <w:color w:val="BFBFBF"/>
          <w:sz w:val="28"/>
          <w:szCs w:val="28"/>
        </w:rPr>
      </w:pPr>
    </w:p>
    <w:p w:rsidR="00246814" w:rsidRDefault="00246814" w:rsidP="00246814">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954E1A">
        <w:rPr>
          <w:i/>
          <w:sz w:val="24"/>
          <w:szCs w:val="24"/>
        </w:rPr>
        <w:t xml:space="preserve"> </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246814" w:rsidRDefault="00246814" w:rsidP="00246814">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246814" w:rsidRDefault="00246814" w:rsidP="00246814">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246814" w:rsidRPr="00721D0D" w:rsidRDefault="00246814" w:rsidP="00246814">
      <w:pPr>
        <w:pStyle w:val="afd"/>
        <w:jc w:val="center"/>
        <w:rPr>
          <w:i/>
          <w:sz w:val="24"/>
          <w:szCs w:val="24"/>
        </w:rPr>
      </w:pPr>
      <w:r w:rsidRPr="00721D0D">
        <w:rPr>
          <w:i/>
          <w:sz w:val="24"/>
          <w:szCs w:val="24"/>
        </w:rPr>
        <w:t>(заполняется претендентом при необходимости).</w:t>
      </w:r>
    </w:p>
    <w:p w:rsidR="00246814" w:rsidRPr="00205668" w:rsidRDefault="00246814" w:rsidP="00246814">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C43BD6">
        <w:rPr>
          <w:szCs w:val="28"/>
        </w:rPr>
        <w:t>с даты</w:t>
      </w:r>
      <w:r>
        <w:rPr>
          <w:szCs w:val="28"/>
        </w:rPr>
        <w:t xml:space="preserve"> </w:t>
      </w:r>
      <w:r>
        <w:t xml:space="preserve">окончания срока подачи </w:t>
      </w:r>
      <w:r w:rsidRPr="00C43BD6">
        <w:rPr>
          <w:szCs w:val="28"/>
        </w:rPr>
        <w:t>Заявок</w:t>
      </w:r>
      <w:r>
        <w:rPr>
          <w:szCs w:val="28"/>
        </w:rPr>
        <w:t>, указанной в пункте 6</w:t>
      </w:r>
      <w:r w:rsidRPr="00C43BD6">
        <w:rPr>
          <w:szCs w:val="28"/>
        </w:rPr>
        <w:t xml:space="preserve"> Информационной карты).</w:t>
      </w:r>
    </w:p>
    <w:p w:rsidR="00246814" w:rsidRPr="00205668" w:rsidRDefault="00246814" w:rsidP="00246814">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246814" w:rsidRPr="00205668" w:rsidRDefault="00246814" w:rsidP="00246814">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246814" w:rsidRPr="00205668" w:rsidRDefault="00246814" w:rsidP="00246814">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246814" w:rsidRPr="00E32EEA" w:rsidRDefault="00246814" w:rsidP="00246814">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 xml:space="preserve">о нашей победе будут считаться имеющими силу договора между </w:t>
      </w:r>
      <w:r w:rsidRPr="00E32EEA">
        <w:rPr>
          <w:szCs w:val="28"/>
        </w:rPr>
        <w:t>нами.</w:t>
      </w:r>
    </w:p>
    <w:p w:rsidR="00246814" w:rsidRPr="00E32EEA" w:rsidRDefault="00246814" w:rsidP="00246814">
      <w:pPr>
        <w:pStyle w:val="afd"/>
        <w:jc w:val="both"/>
        <w:rPr>
          <w:szCs w:val="28"/>
        </w:rPr>
      </w:pPr>
      <w:r w:rsidRPr="00E32EEA">
        <w:rPr>
          <w:szCs w:val="28"/>
        </w:rPr>
        <w:t> Следующие приложения являются неотъемлемой частью настоящего финансово-коммерческого предложения</w:t>
      </w:r>
      <w:r w:rsidR="008724AF">
        <w:rPr>
          <w:szCs w:val="28"/>
        </w:rPr>
        <w:t xml:space="preserve"> в случае привлечения субподрядных организаций</w:t>
      </w:r>
      <w:r w:rsidRPr="00E32EEA">
        <w:rPr>
          <w:szCs w:val="28"/>
        </w:rPr>
        <w:t>:</w:t>
      </w:r>
    </w:p>
    <w:p w:rsidR="00246814" w:rsidRPr="00E32EEA" w:rsidRDefault="00E32EEA" w:rsidP="00246814">
      <w:pPr>
        <w:pStyle w:val="afd"/>
        <w:jc w:val="both"/>
        <w:rPr>
          <w:szCs w:val="28"/>
        </w:rPr>
      </w:pPr>
      <w:r w:rsidRPr="00E32EEA">
        <w:rPr>
          <w:szCs w:val="28"/>
        </w:rPr>
        <w:t>1</w:t>
      </w:r>
      <w:r w:rsidR="00246814" w:rsidRPr="00E32EEA">
        <w:rPr>
          <w:szCs w:val="28"/>
        </w:rPr>
        <w:t>) Сведения о планируемых к привлечению субподрядных организациях (сост</w:t>
      </w:r>
      <w:r w:rsidR="003D600B">
        <w:rPr>
          <w:szCs w:val="28"/>
        </w:rPr>
        <w:t>авляется по форме приложения № 6</w:t>
      </w:r>
      <w:r w:rsidR="00246814" w:rsidRPr="00E32EEA">
        <w:rPr>
          <w:szCs w:val="28"/>
        </w:rPr>
        <w:t xml:space="preserve"> к документации о закупке</w:t>
      </w:r>
      <w:r w:rsidR="008724AF">
        <w:rPr>
          <w:szCs w:val="28"/>
        </w:rPr>
        <w:t>)</w:t>
      </w:r>
    </w:p>
    <w:p w:rsidR="00246814" w:rsidRPr="00205668" w:rsidRDefault="00246814" w:rsidP="00246814">
      <w:pPr>
        <w:pStyle w:val="afa"/>
        <w:ind w:firstLine="0"/>
        <w:jc w:val="left"/>
        <w:rPr>
          <w:rFonts w:eastAsia="Times New Roman"/>
          <w:sz w:val="28"/>
          <w:szCs w:val="28"/>
        </w:rPr>
      </w:pPr>
    </w:p>
    <w:p w:rsidR="00246814" w:rsidRPr="007415F9" w:rsidRDefault="00246814" w:rsidP="00246814">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246814" w:rsidRPr="007415F9" w:rsidRDefault="00246814" w:rsidP="00246814">
      <w:pPr>
        <w:tabs>
          <w:tab w:val="left" w:pos="8640"/>
        </w:tabs>
        <w:jc w:val="center"/>
        <w:rPr>
          <w:i/>
        </w:rPr>
      </w:pPr>
      <w:r w:rsidRPr="007415F9">
        <w:rPr>
          <w:i/>
        </w:rPr>
        <w:t>(наименование претендента)</w:t>
      </w:r>
    </w:p>
    <w:p w:rsidR="00246814" w:rsidRPr="00445DDD" w:rsidRDefault="00246814" w:rsidP="00246814">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46814" w:rsidRPr="007415F9" w:rsidRDefault="00246814" w:rsidP="00246814">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46814" w:rsidRPr="00E27B1D" w:rsidRDefault="00246814" w:rsidP="00620E2A">
      <w:pPr>
        <w:pStyle w:val="32"/>
        <w:suppressAutoHyphens/>
        <w:spacing w:after="0"/>
        <w:rPr>
          <w:rFonts w:ascii="Times New Roman" w:hAnsi="Times New Roman" w:cs="Times New Roman"/>
          <w:sz w:val="28"/>
          <w:szCs w:val="28"/>
        </w:rPr>
      </w:pPr>
      <w:r w:rsidRPr="00E27B1D">
        <w:rPr>
          <w:rFonts w:ascii="Times New Roman" w:hAnsi="Times New Roman" w:cs="Times New Roman"/>
          <w:sz w:val="28"/>
          <w:szCs w:val="28"/>
        </w:rPr>
        <w:t>"____" _________ 201__ г.</w:t>
      </w:r>
      <w:r w:rsidRPr="00E27B1D">
        <w:rPr>
          <w:rFonts w:ascii="Times New Roman" w:hAnsi="Times New Roman" w:cs="Times New Roman"/>
          <w:sz w:val="28"/>
          <w:szCs w:val="28"/>
        </w:rPr>
        <w:br w:type="page"/>
      </w:r>
    </w:p>
    <w:p w:rsidR="00246814" w:rsidRPr="0054566D" w:rsidRDefault="00246814" w:rsidP="00954E1A">
      <w:pPr>
        <w:keepNext/>
        <w:numPr>
          <w:ilvl w:val="0"/>
          <w:numId w:val="8"/>
        </w:numPr>
        <w:tabs>
          <w:tab w:val="clear" w:pos="432"/>
        </w:tabs>
        <w:ind w:left="0" w:firstLine="0"/>
        <w:jc w:val="right"/>
        <w:outlineLvl w:val="1"/>
        <w:rPr>
          <w:rFonts w:cs="Arial"/>
          <w:bCs/>
          <w:i/>
          <w:iCs/>
          <w:sz w:val="28"/>
          <w:szCs w:val="28"/>
        </w:rPr>
      </w:pPr>
      <w:r w:rsidRPr="0054566D">
        <w:rPr>
          <w:bCs/>
          <w:sz w:val="28"/>
          <w:szCs w:val="28"/>
        </w:rPr>
        <w:lastRenderedPageBreak/>
        <w:t>Приложение № 4</w:t>
      </w:r>
    </w:p>
    <w:p w:rsidR="00246814" w:rsidRPr="0054566D" w:rsidRDefault="00246814" w:rsidP="00954E1A">
      <w:pPr>
        <w:keepNext/>
        <w:numPr>
          <w:ilvl w:val="0"/>
          <w:numId w:val="8"/>
        </w:numPr>
        <w:tabs>
          <w:tab w:val="clear" w:pos="432"/>
        </w:tabs>
        <w:ind w:left="0" w:firstLine="0"/>
        <w:jc w:val="right"/>
        <w:outlineLvl w:val="1"/>
        <w:rPr>
          <w:rFonts w:cs="Arial"/>
          <w:bCs/>
          <w:i/>
          <w:iCs/>
          <w:sz w:val="28"/>
          <w:szCs w:val="28"/>
        </w:rPr>
      </w:pPr>
      <w:r w:rsidRPr="0054566D">
        <w:rPr>
          <w:bCs/>
          <w:sz w:val="28"/>
          <w:szCs w:val="28"/>
        </w:rPr>
        <w:t>к документации о закупке</w:t>
      </w:r>
    </w:p>
    <w:p w:rsidR="00246814" w:rsidRPr="0054566D" w:rsidRDefault="00246814" w:rsidP="00246814">
      <w:pPr>
        <w:rPr>
          <w:rFonts w:eastAsia="MS Mincho"/>
          <w:sz w:val="28"/>
          <w:szCs w:val="28"/>
        </w:rPr>
      </w:pPr>
    </w:p>
    <w:p w:rsidR="00246814" w:rsidRPr="0054566D" w:rsidRDefault="00246814" w:rsidP="00246814">
      <w:pPr>
        <w:jc w:val="center"/>
        <w:rPr>
          <w:b/>
          <w:bCs/>
          <w:sz w:val="28"/>
          <w:szCs w:val="28"/>
        </w:rPr>
      </w:pPr>
      <w:r w:rsidRPr="0054566D">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246814" w:rsidRPr="0054566D" w:rsidRDefault="00246814" w:rsidP="00246814">
      <w:pPr>
        <w:jc w:val="center"/>
        <w:rPr>
          <w:i/>
        </w:rPr>
      </w:pPr>
      <w:r w:rsidRPr="0054566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2"/>
        <w:gridCol w:w="1601"/>
      </w:tblGrid>
      <w:tr w:rsidR="00741801" w:rsidRPr="0054566D" w:rsidTr="00836A7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741801" w:rsidRPr="0054566D" w:rsidRDefault="00741801" w:rsidP="00741801">
            <w:pPr>
              <w:jc w:val="center"/>
            </w:pPr>
            <w:r w:rsidRPr="0054566D">
              <w:t>№№</w:t>
            </w:r>
          </w:p>
        </w:tc>
        <w:tc>
          <w:tcPr>
            <w:tcW w:w="0" w:type="auto"/>
            <w:tcBorders>
              <w:top w:val="single" w:sz="4" w:space="0" w:color="auto"/>
              <w:left w:val="single" w:sz="4" w:space="0" w:color="auto"/>
              <w:bottom w:val="single" w:sz="4" w:space="0" w:color="auto"/>
              <w:right w:val="single" w:sz="4" w:space="0" w:color="auto"/>
            </w:tcBorders>
            <w:vAlign w:val="center"/>
          </w:tcPr>
          <w:p w:rsidR="00741801" w:rsidRPr="0054566D" w:rsidRDefault="00741801" w:rsidP="00741801">
            <w:pPr>
              <w:jc w:val="center"/>
            </w:pPr>
            <w:r w:rsidRPr="0054566D">
              <w:t>Дата и номер договора</w:t>
            </w:r>
            <w:r w:rsidRPr="0054566D">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741801" w:rsidRPr="0054566D" w:rsidRDefault="00741801" w:rsidP="00741801">
            <w:pPr>
              <w:jc w:val="center"/>
            </w:pPr>
            <w:r>
              <w:t xml:space="preserve">Предмет договора (указываются только договоры по предмету Открытого конкурса в соответствии с </w:t>
            </w:r>
            <w:r w:rsidRPr="00741801">
              <w:t>подпунктом 2.5 части</w:t>
            </w:r>
            <w:r>
              <w:t xml:space="preserve">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741801" w:rsidRPr="0054566D" w:rsidRDefault="00741801" w:rsidP="00741801">
            <w:pPr>
              <w:jc w:val="center"/>
            </w:pPr>
            <w:r w:rsidRPr="0054566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741801" w:rsidRPr="0054566D" w:rsidRDefault="00741801" w:rsidP="00741801">
            <w:pPr>
              <w:jc w:val="center"/>
            </w:pPr>
            <w:r w:rsidRPr="0054566D">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741801" w:rsidRPr="0054566D" w:rsidRDefault="00741801" w:rsidP="00741801">
            <w:pPr>
              <w:jc w:val="center"/>
            </w:pPr>
            <w:r w:rsidRPr="0054566D">
              <w:t xml:space="preserve"> Сумма стоимости оказанных услуг по договору, без учета НДС, руб.</w:t>
            </w:r>
          </w:p>
        </w:tc>
      </w:tr>
      <w:tr w:rsidR="00246814" w:rsidRPr="0054566D" w:rsidTr="00836A75">
        <w:trPr>
          <w:trHeight w:val="274"/>
        </w:trPr>
        <w:tc>
          <w:tcPr>
            <w:tcW w:w="0" w:type="auto"/>
            <w:tcBorders>
              <w:top w:val="single" w:sz="4" w:space="0" w:color="auto"/>
              <w:left w:val="single" w:sz="4" w:space="0" w:color="auto"/>
              <w:bottom w:val="single" w:sz="4" w:space="0" w:color="auto"/>
              <w:right w:val="single" w:sz="4" w:space="0" w:color="auto"/>
            </w:tcBorders>
          </w:tcPr>
          <w:p w:rsidR="00246814" w:rsidRPr="0054566D" w:rsidRDefault="00246814" w:rsidP="00836A75">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rsidR="00246814" w:rsidRPr="0054566D" w:rsidRDefault="00246814" w:rsidP="00836A75">
            <w:pPr>
              <w:jc w:val="center"/>
            </w:pPr>
          </w:p>
        </w:tc>
        <w:tc>
          <w:tcPr>
            <w:tcW w:w="2665" w:type="dxa"/>
            <w:tcBorders>
              <w:top w:val="single" w:sz="4" w:space="0" w:color="auto"/>
              <w:left w:val="single" w:sz="4" w:space="0" w:color="auto"/>
              <w:bottom w:val="single" w:sz="4" w:space="0" w:color="auto"/>
              <w:right w:val="single" w:sz="4" w:space="0" w:color="auto"/>
            </w:tcBorders>
          </w:tcPr>
          <w:p w:rsidR="00246814" w:rsidRPr="0054566D" w:rsidRDefault="00246814" w:rsidP="00836A75"/>
        </w:tc>
        <w:tc>
          <w:tcPr>
            <w:tcW w:w="1735" w:type="dxa"/>
            <w:tcBorders>
              <w:top w:val="single" w:sz="4" w:space="0" w:color="auto"/>
              <w:left w:val="single" w:sz="4" w:space="0" w:color="auto"/>
              <w:bottom w:val="single" w:sz="4" w:space="0" w:color="auto"/>
              <w:right w:val="single" w:sz="4" w:space="0" w:color="auto"/>
            </w:tcBorders>
          </w:tcPr>
          <w:p w:rsidR="00246814" w:rsidRPr="0054566D" w:rsidRDefault="00246814" w:rsidP="00836A75"/>
        </w:tc>
        <w:tc>
          <w:tcPr>
            <w:tcW w:w="0" w:type="auto"/>
            <w:tcBorders>
              <w:top w:val="single" w:sz="4" w:space="0" w:color="auto"/>
              <w:left w:val="single" w:sz="4" w:space="0" w:color="auto"/>
              <w:bottom w:val="single" w:sz="4" w:space="0" w:color="auto"/>
              <w:right w:val="single" w:sz="4" w:space="0" w:color="auto"/>
            </w:tcBorders>
          </w:tcPr>
          <w:p w:rsidR="00246814" w:rsidRPr="0054566D" w:rsidRDefault="00246814" w:rsidP="00836A75"/>
        </w:tc>
        <w:tc>
          <w:tcPr>
            <w:tcW w:w="0" w:type="auto"/>
            <w:tcBorders>
              <w:top w:val="single" w:sz="4" w:space="0" w:color="auto"/>
              <w:left w:val="single" w:sz="4" w:space="0" w:color="auto"/>
              <w:bottom w:val="single" w:sz="4" w:space="0" w:color="auto"/>
              <w:right w:val="single" w:sz="4" w:space="0" w:color="auto"/>
            </w:tcBorders>
          </w:tcPr>
          <w:p w:rsidR="00246814" w:rsidRPr="0054566D" w:rsidRDefault="00246814" w:rsidP="00836A75"/>
        </w:tc>
      </w:tr>
      <w:tr w:rsidR="00246814" w:rsidRPr="0054566D" w:rsidTr="00836A75">
        <w:trPr>
          <w:trHeight w:val="262"/>
        </w:trPr>
        <w:tc>
          <w:tcPr>
            <w:tcW w:w="0" w:type="auto"/>
            <w:tcBorders>
              <w:top w:val="single" w:sz="4" w:space="0" w:color="auto"/>
              <w:left w:val="single" w:sz="4" w:space="0" w:color="auto"/>
              <w:bottom w:val="single" w:sz="4" w:space="0" w:color="auto"/>
              <w:right w:val="single" w:sz="4" w:space="0" w:color="auto"/>
            </w:tcBorders>
          </w:tcPr>
          <w:p w:rsidR="00246814" w:rsidRPr="0054566D" w:rsidRDefault="00246814" w:rsidP="00836A75">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rsidR="00246814" w:rsidRPr="0054566D" w:rsidRDefault="00246814" w:rsidP="00836A75">
            <w:pPr>
              <w:jc w:val="center"/>
            </w:pPr>
          </w:p>
        </w:tc>
        <w:tc>
          <w:tcPr>
            <w:tcW w:w="2665" w:type="dxa"/>
            <w:tcBorders>
              <w:top w:val="single" w:sz="4" w:space="0" w:color="auto"/>
              <w:left w:val="single" w:sz="4" w:space="0" w:color="auto"/>
              <w:bottom w:val="single" w:sz="4" w:space="0" w:color="auto"/>
              <w:right w:val="single" w:sz="4" w:space="0" w:color="auto"/>
            </w:tcBorders>
          </w:tcPr>
          <w:p w:rsidR="00246814" w:rsidRPr="0054566D" w:rsidRDefault="00246814" w:rsidP="00836A75"/>
        </w:tc>
        <w:tc>
          <w:tcPr>
            <w:tcW w:w="1735" w:type="dxa"/>
            <w:tcBorders>
              <w:top w:val="single" w:sz="4" w:space="0" w:color="auto"/>
              <w:left w:val="single" w:sz="4" w:space="0" w:color="auto"/>
              <w:bottom w:val="single" w:sz="4" w:space="0" w:color="auto"/>
              <w:right w:val="single" w:sz="4" w:space="0" w:color="auto"/>
            </w:tcBorders>
          </w:tcPr>
          <w:p w:rsidR="00246814" w:rsidRPr="0054566D" w:rsidRDefault="00246814" w:rsidP="00836A75"/>
        </w:tc>
        <w:tc>
          <w:tcPr>
            <w:tcW w:w="0" w:type="auto"/>
            <w:tcBorders>
              <w:top w:val="single" w:sz="4" w:space="0" w:color="auto"/>
              <w:left w:val="single" w:sz="4" w:space="0" w:color="auto"/>
              <w:bottom w:val="single" w:sz="4" w:space="0" w:color="auto"/>
              <w:right w:val="single" w:sz="4" w:space="0" w:color="auto"/>
            </w:tcBorders>
          </w:tcPr>
          <w:p w:rsidR="00246814" w:rsidRPr="0054566D" w:rsidRDefault="00246814" w:rsidP="00836A75"/>
        </w:tc>
        <w:tc>
          <w:tcPr>
            <w:tcW w:w="0" w:type="auto"/>
            <w:tcBorders>
              <w:top w:val="single" w:sz="4" w:space="0" w:color="auto"/>
              <w:left w:val="single" w:sz="4" w:space="0" w:color="auto"/>
              <w:bottom w:val="single" w:sz="4" w:space="0" w:color="auto"/>
              <w:right w:val="single" w:sz="4" w:space="0" w:color="auto"/>
            </w:tcBorders>
          </w:tcPr>
          <w:p w:rsidR="00246814" w:rsidRPr="0054566D" w:rsidRDefault="00246814" w:rsidP="00836A75"/>
        </w:tc>
      </w:tr>
      <w:tr w:rsidR="00246814" w:rsidRPr="0054566D" w:rsidTr="00836A75">
        <w:trPr>
          <w:trHeight w:val="207"/>
        </w:trPr>
        <w:tc>
          <w:tcPr>
            <w:tcW w:w="0" w:type="auto"/>
            <w:tcBorders>
              <w:top w:val="single" w:sz="4" w:space="0" w:color="auto"/>
              <w:left w:val="single" w:sz="4" w:space="0" w:color="auto"/>
              <w:bottom w:val="single" w:sz="4" w:space="0" w:color="auto"/>
              <w:right w:val="single" w:sz="4" w:space="0" w:color="auto"/>
            </w:tcBorders>
          </w:tcPr>
          <w:p w:rsidR="00246814" w:rsidRPr="0054566D" w:rsidRDefault="00246814" w:rsidP="00836A75"/>
        </w:tc>
        <w:tc>
          <w:tcPr>
            <w:tcW w:w="0" w:type="auto"/>
            <w:gridSpan w:val="3"/>
            <w:tcBorders>
              <w:top w:val="single" w:sz="4" w:space="0" w:color="auto"/>
              <w:left w:val="single" w:sz="4" w:space="0" w:color="auto"/>
              <w:bottom w:val="single" w:sz="4" w:space="0" w:color="auto"/>
              <w:right w:val="single" w:sz="4" w:space="0" w:color="auto"/>
            </w:tcBorders>
            <w:vAlign w:val="center"/>
          </w:tcPr>
          <w:p w:rsidR="00246814" w:rsidRPr="0054566D" w:rsidRDefault="00246814" w:rsidP="00836A75">
            <w:pPr>
              <w:jc w:val="center"/>
            </w:pPr>
            <w:r w:rsidRPr="0054566D">
              <w:t>Итого:</w:t>
            </w:r>
          </w:p>
        </w:tc>
        <w:tc>
          <w:tcPr>
            <w:tcW w:w="0" w:type="auto"/>
            <w:tcBorders>
              <w:top w:val="single" w:sz="4" w:space="0" w:color="auto"/>
              <w:left w:val="single" w:sz="4" w:space="0" w:color="auto"/>
              <w:bottom w:val="single" w:sz="4" w:space="0" w:color="auto"/>
              <w:right w:val="single" w:sz="4" w:space="0" w:color="auto"/>
            </w:tcBorders>
          </w:tcPr>
          <w:p w:rsidR="00246814" w:rsidRPr="0054566D" w:rsidRDefault="00246814" w:rsidP="00836A75"/>
        </w:tc>
        <w:tc>
          <w:tcPr>
            <w:tcW w:w="0" w:type="auto"/>
            <w:tcBorders>
              <w:top w:val="single" w:sz="4" w:space="0" w:color="auto"/>
              <w:left w:val="single" w:sz="4" w:space="0" w:color="auto"/>
              <w:bottom w:val="single" w:sz="4" w:space="0" w:color="auto"/>
              <w:right w:val="single" w:sz="4" w:space="0" w:color="auto"/>
            </w:tcBorders>
          </w:tcPr>
          <w:p w:rsidR="00246814" w:rsidRPr="0054566D" w:rsidRDefault="00246814" w:rsidP="00836A75"/>
        </w:tc>
      </w:tr>
    </w:tbl>
    <w:p w:rsidR="00246814" w:rsidRPr="0054566D" w:rsidRDefault="00246814" w:rsidP="00246814">
      <w:pPr>
        <w:jc w:val="center"/>
      </w:pPr>
    </w:p>
    <w:p w:rsidR="00246814" w:rsidRPr="0054566D" w:rsidRDefault="00246814" w:rsidP="00246814">
      <w:r w:rsidRPr="0054566D">
        <w:t>Приложение: 1. копия договора на ____ листах.</w:t>
      </w:r>
    </w:p>
    <w:p w:rsidR="00741801" w:rsidRDefault="00741801" w:rsidP="00741801">
      <w:r>
        <w:tab/>
      </w:r>
      <w:r>
        <w:tab/>
      </w:r>
      <w:r w:rsidR="00246814" w:rsidRPr="0054566D">
        <w:t xml:space="preserve">2. копия акта на </w:t>
      </w:r>
      <w:r w:rsidR="00246814" w:rsidRPr="0054566D">
        <w:tab/>
        <w:t>____ листах.</w:t>
      </w:r>
    </w:p>
    <w:p w:rsidR="00246814" w:rsidRPr="00741801" w:rsidRDefault="00741801" w:rsidP="00741801">
      <w:r>
        <w:tab/>
      </w:r>
      <w:r>
        <w:tab/>
        <w:t xml:space="preserve">3. копии иных документов на </w:t>
      </w:r>
      <w:r w:rsidRPr="00342F92">
        <w:t>____ листах.</w:t>
      </w:r>
    </w:p>
    <w:p w:rsidR="00246814" w:rsidRPr="0054566D" w:rsidRDefault="00246814" w:rsidP="00246814"/>
    <w:p w:rsidR="00246814" w:rsidRPr="0054566D" w:rsidRDefault="00246814" w:rsidP="00246814"/>
    <w:p w:rsidR="00246814" w:rsidRPr="0054566D" w:rsidRDefault="00246814" w:rsidP="00246814">
      <w:pPr>
        <w:keepNext/>
        <w:ind w:firstLine="706"/>
        <w:jc w:val="both"/>
        <w:outlineLvl w:val="2"/>
        <w:rPr>
          <w:rFonts w:ascii="Arial" w:hAnsi="Arial"/>
          <w:bCs/>
          <w:sz w:val="28"/>
          <w:szCs w:val="28"/>
        </w:rPr>
      </w:pPr>
      <w:r w:rsidRPr="0054566D">
        <w:rPr>
          <w:b/>
          <w:bCs/>
          <w:sz w:val="28"/>
          <w:szCs w:val="28"/>
        </w:rPr>
        <w:t>Представитель, имеющий полномочия подписать Заявку на участие от имени ____________________________________________________________</w:t>
      </w:r>
    </w:p>
    <w:p w:rsidR="00246814" w:rsidRPr="0054566D" w:rsidRDefault="00246814" w:rsidP="00246814">
      <w:pPr>
        <w:tabs>
          <w:tab w:val="left" w:pos="8640"/>
        </w:tabs>
        <w:jc w:val="center"/>
        <w:rPr>
          <w:i/>
        </w:rPr>
      </w:pPr>
      <w:r w:rsidRPr="0054566D">
        <w:rPr>
          <w:i/>
        </w:rPr>
        <w:t>(наименование претендента)</w:t>
      </w:r>
    </w:p>
    <w:p w:rsidR="00246814" w:rsidRPr="0054566D" w:rsidRDefault="00246814" w:rsidP="00246814">
      <w:pPr>
        <w:rPr>
          <w:sz w:val="28"/>
          <w:szCs w:val="28"/>
          <w:lang w:eastAsia="ru-RU"/>
        </w:rPr>
      </w:pPr>
      <w:r w:rsidRPr="0054566D">
        <w:rPr>
          <w:sz w:val="28"/>
          <w:szCs w:val="28"/>
          <w:lang w:eastAsia="ru-RU"/>
        </w:rPr>
        <w:t>____________________________________________________________________</w:t>
      </w:r>
    </w:p>
    <w:p w:rsidR="00246814" w:rsidRPr="0054566D" w:rsidRDefault="00246814" w:rsidP="00246814">
      <w:pPr>
        <w:rPr>
          <w:i/>
        </w:rPr>
      </w:pPr>
      <w:r w:rsidRPr="0054566D">
        <w:rPr>
          <w:i/>
        </w:rPr>
        <w:t xml:space="preserve">       М.П.</w:t>
      </w:r>
      <w:r w:rsidRPr="0054566D">
        <w:rPr>
          <w:i/>
        </w:rPr>
        <w:tab/>
      </w:r>
      <w:r w:rsidRPr="0054566D">
        <w:rPr>
          <w:i/>
        </w:rPr>
        <w:tab/>
      </w:r>
      <w:r w:rsidRPr="0054566D">
        <w:rPr>
          <w:i/>
        </w:rPr>
        <w:tab/>
        <w:t>(должность, подпись, ФИО)</w:t>
      </w:r>
    </w:p>
    <w:p w:rsidR="00246814" w:rsidRPr="0054566D" w:rsidRDefault="00246814" w:rsidP="00246814">
      <w:pPr>
        <w:rPr>
          <w:sz w:val="28"/>
          <w:szCs w:val="28"/>
          <w:lang w:eastAsia="ru-RU"/>
        </w:rPr>
      </w:pPr>
      <w:r w:rsidRPr="0054566D">
        <w:rPr>
          <w:sz w:val="28"/>
          <w:szCs w:val="28"/>
          <w:lang w:eastAsia="ru-RU"/>
        </w:rPr>
        <w:t>"____" _________ 201__ г.</w:t>
      </w:r>
    </w:p>
    <w:p w:rsidR="00246814" w:rsidRPr="0054566D" w:rsidRDefault="00246814" w:rsidP="00246814"/>
    <w:p w:rsidR="00246814" w:rsidRPr="0054566D" w:rsidRDefault="00246814" w:rsidP="00246814">
      <w:pPr>
        <w:suppressAutoHyphens w:val="0"/>
        <w:rPr>
          <w:rFonts w:cs="Arial"/>
          <w:b/>
          <w:bCs/>
          <w:i/>
          <w:iCs/>
          <w:sz w:val="28"/>
          <w:szCs w:val="28"/>
        </w:rPr>
      </w:pPr>
      <w:r w:rsidRPr="0054566D">
        <w:br w:type="page"/>
      </w:r>
    </w:p>
    <w:p w:rsidR="00246814" w:rsidRPr="00653CC9" w:rsidRDefault="00FB5791" w:rsidP="00FB5791">
      <w:pPr>
        <w:pStyle w:val="afa"/>
        <w:tabs>
          <w:tab w:val="right" w:pos="9355"/>
        </w:tabs>
        <w:ind w:firstLine="0"/>
        <w:jc w:val="left"/>
        <w:rPr>
          <w:sz w:val="28"/>
          <w:szCs w:val="28"/>
        </w:rPr>
      </w:pPr>
      <w:r>
        <w:rPr>
          <w:sz w:val="28"/>
          <w:szCs w:val="28"/>
        </w:rPr>
        <w:lastRenderedPageBreak/>
        <w:t>ПРОЕКТ ДОГОВОРА</w:t>
      </w:r>
      <w:r>
        <w:rPr>
          <w:sz w:val="28"/>
          <w:szCs w:val="28"/>
        </w:rPr>
        <w:tab/>
      </w:r>
      <w:r w:rsidR="00246814" w:rsidRPr="00653CC9">
        <w:rPr>
          <w:sz w:val="28"/>
          <w:szCs w:val="28"/>
        </w:rPr>
        <w:t xml:space="preserve">Приложение № </w:t>
      </w:r>
      <w:r w:rsidR="00246814">
        <w:rPr>
          <w:sz w:val="28"/>
          <w:szCs w:val="28"/>
        </w:rPr>
        <w:t>5</w:t>
      </w:r>
    </w:p>
    <w:p w:rsidR="00246814" w:rsidRDefault="00246814" w:rsidP="003D600B">
      <w:pPr>
        <w:pStyle w:val="afa"/>
        <w:ind w:firstLine="0"/>
        <w:jc w:val="right"/>
        <w:rPr>
          <w:sz w:val="28"/>
          <w:szCs w:val="28"/>
        </w:rPr>
      </w:pPr>
      <w:r w:rsidRPr="00653CC9">
        <w:rPr>
          <w:sz w:val="28"/>
          <w:szCs w:val="28"/>
        </w:rPr>
        <w:t xml:space="preserve">к </w:t>
      </w:r>
      <w:r>
        <w:rPr>
          <w:sz w:val="28"/>
          <w:szCs w:val="28"/>
        </w:rPr>
        <w:t>документации о закупке</w:t>
      </w:r>
    </w:p>
    <w:p w:rsidR="003D600B" w:rsidRPr="003D600B" w:rsidRDefault="003D600B" w:rsidP="003D600B">
      <w:pPr>
        <w:pStyle w:val="afa"/>
        <w:ind w:firstLine="0"/>
        <w:jc w:val="right"/>
        <w:rPr>
          <w:sz w:val="28"/>
          <w:szCs w:val="28"/>
        </w:rPr>
      </w:pPr>
    </w:p>
    <w:p w:rsidR="003D600B" w:rsidRPr="003D600B" w:rsidRDefault="003D600B" w:rsidP="003D600B">
      <w:pPr>
        <w:pStyle w:val="afa"/>
        <w:ind w:firstLine="0"/>
        <w:jc w:val="center"/>
        <w:rPr>
          <w:b/>
          <w:i/>
          <w:sz w:val="28"/>
          <w:szCs w:val="28"/>
        </w:rPr>
      </w:pPr>
      <w:r w:rsidRPr="00DA1204">
        <w:rPr>
          <w:b/>
          <w:bCs/>
          <w:sz w:val="28"/>
          <w:szCs w:val="28"/>
        </w:rPr>
        <w:t>Договор поставки №</w:t>
      </w:r>
    </w:p>
    <w:p w:rsidR="003D600B" w:rsidRPr="00DA1204" w:rsidRDefault="003D600B" w:rsidP="003D600B">
      <w:pPr>
        <w:spacing w:after="120"/>
        <w:ind w:firstLine="709"/>
        <w:jc w:val="both"/>
        <w:rPr>
          <w:sz w:val="28"/>
          <w:szCs w:val="28"/>
        </w:rPr>
      </w:pPr>
    </w:p>
    <w:tbl>
      <w:tblPr>
        <w:tblW w:w="0" w:type="auto"/>
        <w:tblLook w:val="04A0"/>
      </w:tblPr>
      <w:tblGrid>
        <w:gridCol w:w="4785"/>
        <w:gridCol w:w="4785"/>
      </w:tblGrid>
      <w:tr w:rsidR="003D600B" w:rsidRPr="00DA1204" w:rsidTr="003D600B">
        <w:tc>
          <w:tcPr>
            <w:tcW w:w="4785" w:type="dxa"/>
          </w:tcPr>
          <w:p w:rsidR="003D600B" w:rsidRPr="00DA1204" w:rsidRDefault="003D600B" w:rsidP="003D600B">
            <w:pPr>
              <w:spacing w:after="120"/>
              <w:ind w:firstLine="709"/>
              <w:jc w:val="both"/>
              <w:rPr>
                <w:sz w:val="28"/>
                <w:szCs w:val="28"/>
              </w:rPr>
            </w:pPr>
            <w:r w:rsidRPr="00DA1204">
              <w:rPr>
                <w:sz w:val="28"/>
                <w:szCs w:val="28"/>
              </w:rPr>
              <w:t>Санкт-Петербург</w:t>
            </w:r>
          </w:p>
        </w:tc>
        <w:tc>
          <w:tcPr>
            <w:tcW w:w="4785" w:type="dxa"/>
          </w:tcPr>
          <w:p w:rsidR="003D600B" w:rsidRPr="00DA1204" w:rsidRDefault="003D600B" w:rsidP="003D600B">
            <w:pPr>
              <w:spacing w:after="120"/>
              <w:ind w:firstLine="709"/>
              <w:jc w:val="right"/>
              <w:rPr>
                <w:sz w:val="28"/>
                <w:szCs w:val="28"/>
              </w:rPr>
            </w:pPr>
            <w:r w:rsidRPr="00DA1204">
              <w:rPr>
                <w:sz w:val="28"/>
                <w:szCs w:val="28"/>
              </w:rPr>
              <w:t>«__»_______ 2017 г.</w:t>
            </w:r>
          </w:p>
        </w:tc>
      </w:tr>
    </w:tbl>
    <w:p w:rsidR="003D600B" w:rsidRPr="00DA1204" w:rsidRDefault="003D600B" w:rsidP="003D600B">
      <w:pPr>
        <w:spacing w:after="120"/>
        <w:ind w:firstLine="709"/>
        <w:jc w:val="both"/>
        <w:rPr>
          <w:sz w:val="28"/>
          <w:szCs w:val="28"/>
        </w:rPr>
      </w:pPr>
    </w:p>
    <w:p w:rsidR="003D600B" w:rsidRPr="00DA1204" w:rsidRDefault="003D600B" w:rsidP="003D600B">
      <w:pPr>
        <w:spacing w:after="120"/>
        <w:ind w:firstLine="709"/>
        <w:jc w:val="both"/>
        <w:rPr>
          <w:sz w:val="28"/>
          <w:szCs w:val="28"/>
        </w:rPr>
      </w:pPr>
      <w:r w:rsidRPr="00DA1204">
        <w:rPr>
          <w:b/>
          <w:sz w:val="28"/>
          <w:szCs w:val="28"/>
        </w:rPr>
        <w:t>Публичное акционерное общество «Центр по перевозке грузов в контейнерах «</w:t>
      </w:r>
      <w:proofErr w:type="spellStart"/>
      <w:r w:rsidRPr="00DA1204">
        <w:rPr>
          <w:b/>
          <w:sz w:val="28"/>
          <w:szCs w:val="28"/>
        </w:rPr>
        <w:t>ТрансКонтейнер</w:t>
      </w:r>
      <w:proofErr w:type="spellEnd"/>
      <w:r w:rsidRPr="00DA1204">
        <w:rPr>
          <w:b/>
          <w:sz w:val="28"/>
          <w:szCs w:val="28"/>
        </w:rPr>
        <w:t>» (ПАО «</w:t>
      </w:r>
      <w:proofErr w:type="spellStart"/>
      <w:r w:rsidRPr="00DA1204">
        <w:rPr>
          <w:b/>
          <w:sz w:val="28"/>
          <w:szCs w:val="28"/>
        </w:rPr>
        <w:t>ТрансКонтейнер</w:t>
      </w:r>
      <w:proofErr w:type="spellEnd"/>
      <w:r w:rsidRPr="00DA1204">
        <w:rPr>
          <w:b/>
          <w:sz w:val="28"/>
          <w:szCs w:val="28"/>
        </w:rPr>
        <w:t>»)</w:t>
      </w:r>
      <w:r w:rsidRPr="00DA1204">
        <w:rPr>
          <w:sz w:val="28"/>
          <w:szCs w:val="28"/>
        </w:rPr>
        <w:t xml:space="preserve">, именуемое в дальнейшем «Покупатель», в </w:t>
      </w:r>
      <w:proofErr w:type="spellStart"/>
      <w:r w:rsidRPr="00DA1204">
        <w:rPr>
          <w:sz w:val="28"/>
          <w:szCs w:val="28"/>
        </w:rPr>
        <w:t>лице__________________________филиала</w:t>
      </w:r>
      <w:proofErr w:type="spellEnd"/>
      <w:r w:rsidRPr="00DA1204">
        <w:rPr>
          <w:sz w:val="28"/>
          <w:szCs w:val="28"/>
        </w:rPr>
        <w:t xml:space="preserve"> ПАО «</w:t>
      </w:r>
      <w:proofErr w:type="spellStart"/>
      <w:r w:rsidRPr="00DA1204">
        <w:rPr>
          <w:sz w:val="28"/>
          <w:szCs w:val="28"/>
        </w:rPr>
        <w:t>ТрансКонтейнер</w:t>
      </w:r>
      <w:proofErr w:type="spellEnd"/>
      <w:r w:rsidRPr="00DA1204">
        <w:rPr>
          <w:sz w:val="28"/>
          <w:szCs w:val="28"/>
        </w:rPr>
        <w:t>» на Октябрьской железной дороге</w:t>
      </w:r>
      <w:r w:rsidRPr="00DA1204">
        <w:rPr>
          <w:b/>
          <w:sz w:val="28"/>
          <w:szCs w:val="28"/>
        </w:rPr>
        <w:t xml:space="preserve"> </w:t>
      </w:r>
      <w:r w:rsidRPr="00DA1204">
        <w:rPr>
          <w:sz w:val="28"/>
          <w:szCs w:val="28"/>
        </w:rPr>
        <w:t>_______________, действующего на основании _____________________, с одной стороны, и</w:t>
      </w:r>
    </w:p>
    <w:p w:rsidR="003D600B" w:rsidRPr="00DA1204" w:rsidRDefault="003D600B" w:rsidP="003D600B">
      <w:pPr>
        <w:spacing w:after="120"/>
        <w:ind w:firstLine="709"/>
        <w:jc w:val="both"/>
        <w:rPr>
          <w:sz w:val="28"/>
          <w:szCs w:val="28"/>
        </w:rPr>
      </w:pPr>
      <w:r w:rsidRPr="00DA1204">
        <w:rPr>
          <w:sz w:val="28"/>
          <w:szCs w:val="28"/>
        </w:rPr>
        <w:t xml:space="preserve">__________________, именуемое в дальнейшем «Поставщик», в лице __________________________________________, действующего на основании ______________________________, с другой стороны, </w:t>
      </w:r>
    </w:p>
    <w:p w:rsidR="003D600B" w:rsidRDefault="003D600B" w:rsidP="003D600B">
      <w:pPr>
        <w:spacing w:after="120"/>
        <w:ind w:firstLine="709"/>
        <w:jc w:val="both"/>
        <w:rPr>
          <w:sz w:val="28"/>
          <w:szCs w:val="28"/>
        </w:rPr>
      </w:pPr>
      <w:r w:rsidRPr="00DA1204">
        <w:rPr>
          <w:sz w:val="28"/>
          <w:szCs w:val="28"/>
        </w:rPr>
        <w:t>именуемые в дальнейшем «Стороны», в соответствии с Протоколом №_____ заседания конкурсной комиссии филиала ПАО «</w:t>
      </w:r>
      <w:proofErr w:type="spellStart"/>
      <w:r w:rsidRPr="00DA1204">
        <w:rPr>
          <w:sz w:val="28"/>
          <w:szCs w:val="28"/>
        </w:rPr>
        <w:t>ТрансКонтейнер</w:t>
      </w:r>
      <w:proofErr w:type="spellEnd"/>
      <w:r w:rsidRPr="00DA1204">
        <w:rPr>
          <w:sz w:val="28"/>
          <w:szCs w:val="28"/>
        </w:rPr>
        <w:t>» на Октябрьской железной дороге, состоявшегося ___________, заключили настоящий договор поставки (далее – «Договор») о нижеследующем:</w:t>
      </w:r>
    </w:p>
    <w:p w:rsidR="003D600B" w:rsidRPr="00DA1204" w:rsidRDefault="003D600B" w:rsidP="003D600B">
      <w:pPr>
        <w:spacing w:after="120"/>
        <w:ind w:firstLine="709"/>
        <w:jc w:val="both"/>
        <w:rPr>
          <w:sz w:val="28"/>
          <w:szCs w:val="28"/>
        </w:rPr>
      </w:pPr>
    </w:p>
    <w:p w:rsidR="003D600B" w:rsidRPr="00DA1204" w:rsidRDefault="003D600B" w:rsidP="00954E1A">
      <w:pPr>
        <w:numPr>
          <w:ilvl w:val="0"/>
          <w:numId w:val="27"/>
        </w:numPr>
        <w:suppressAutoHyphens w:val="0"/>
        <w:spacing w:after="120"/>
        <w:ind w:left="0" w:firstLine="709"/>
        <w:jc w:val="center"/>
        <w:rPr>
          <w:b/>
          <w:bCs/>
          <w:sz w:val="28"/>
          <w:szCs w:val="28"/>
        </w:rPr>
      </w:pPr>
      <w:r w:rsidRPr="00DA1204">
        <w:rPr>
          <w:b/>
          <w:bCs/>
          <w:sz w:val="28"/>
          <w:szCs w:val="28"/>
        </w:rPr>
        <w:t>Предмет Договора</w:t>
      </w:r>
    </w:p>
    <w:p w:rsidR="003D600B" w:rsidRPr="00DA1204" w:rsidRDefault="003D600B" w:rsidP="003D600B">
      <w:pPr>
        <w:spacing w:after="120"/>
        <w:ind w:right="-1" w:firstLine="709"/>
        <w:jc w:val="both"/>
        <w:rPr>
          <w:color w:val="000000"/>
          <w:sz w:val="28"/>
          <w:szCs w:val="28"/>
        </w:rPr>
      </w:pPr>
      <w:r w:rsidRPr="00DA1204">
        <w:rPr>
          <w:sz w:val="28"/>
          <w:szCs w:val="28"/>
        </w:rPr>
        <w:t>1.1.</w:t>
      </w:r>
      <w:r w:rsidRPr="00DA1204">
        <w:rPr>
          <w:sz w:val="28"/>
          <w:szCs w:val="28"/>
        </w:rPr>
        <w:tab/>
        <w:t xml:space="preserve">По настоящему Договору Поставщик обязуется поставить, а Покупатель принять и оплатить </w:t>
      </w:r>
      <w:r w:rsidRPr="00DA1204">
        <w:rPr>
          <w:b/>
          <w:sz w:val="28"/>
          <w:szCs w:val="28"/>
        </w:rPr>
        <w:t>крепежные материалы</w:t>
      </w:r>
      <w:r w:rsidRPr="00DA1204">
        <w:rPr>
          <w:color w:val="FF0000"/>
          <w:sz w:val="28"/>
          <w:szCs w:val="28"/>
        </w:rPr>
        <w:t xml:space="preserve"> </w:t>
      </w:r>
      <w:r w:rsidRPr="00DA1204">
        <w:rPr>
          <w:sz w:val="28"/>
          <w:szCs w:val="28"/>
        </w:rPr>
        <w:t xml:space="preserve">(далее – «Товар»), </w:t>
      </w:r>
      <w:r w:rsidRPr="00DA1204">
        <w:rPr>
          <w:color w:val="000000"/>
          <w:sz w:val="28"/>
          <w:szCs w:val="28"/>
        </w:rPr>
        <w:t>для нужд филиала ПАО «</w:t>
      </w:r>
      <w:proofErr w:type="spellStart"/>
      <w:r w:rsidRPr="00DA1204">
        <w:rPr>
          <w:color w:val="000000"/>
          <w:sz w:val="28"/>
          <w:szCs w:val="28"/>
        </w:rPr>
        <w:t>ТрансКонтейнер</w:t>
      </w:r>
      <w:proofErr w:type="spellEnd"/>
      <w:r w:rsidRPr="00DA1204">
        <w:rPr>
          <w:color w:val="000000"/>
          <w:sz w:val="28"/>
          <w:szCs w:val="28"/>
        </w:rPr>
        <w:t>» на Окт</w:t>
      </w:r>
      <w:r w:rsidR="00103FDD">
        <w:rPr>
          <w:color w:val="000000"/>
          <w:sz w:val="28"/>
          <w:szCs w:val="28"/>
        </w:rPr>
        <w:t>ябрьской железной дороге в 2017 </w:t>
      </w:r>
      <w:r w:rsidRPr="00DA1204">
        <w:rPr>
          <w:color w:val="000000"/>
          <w:sz w:val="28"/>
          <w:szCs w:val="28"/>
        </w:rPr>
        <w:t>г.</w:t>
      </w:r>
    </w:p>
    <w:p w:rsidR="003D600B" w:rsidRPr="00DA1204" w:rsidRDefault="003D600B" w:rsidP="003D600B">
      <w:pPr>
        <w:spacing w:after="120"/>
        <w:ind w:right="-1" w:firstLine="709"/>
        <w:jc w:val="both"/>
        <w:rPr>
          <w:sz w:val="28"/>
          <w:szCs w:val="28"/>
        </w:rPr>
      </w:pPr>
      <w:r w:rsidRPr="00DA1204">
        <w:rPr>
          <w:sz w:val="28"/>
          <w:szCs w:val="28"/>
        </w:rPr>
        <w:t>1.2.</w:t>
      </w:r>
      <w:r w:rsidRPr="00DA1204">
        <w:rPr>
          <w:sz w:val="28"/>
          <w:szCs w:val="28"/>
        </w:rPr>
        <w:tab/>
        <w:t>Наименование, количество, срок поставки, стоимость Товара определяются Сторонами в Спецификациях</w:t>
      </w:r>
      <w:r w:rsidRPr="00DA1204">
        <w:rPr>
          <w:spacing w:val="-1"/>
          <w:sz w:val="28"/>
          <w:szCs w:val="28"/>
        </w:rPr>
        <w:t xml:space="preserve">, составленных аналогично </w:t>
      </w:r>
      <w:r w:rsidRPr="00DA1204">
        <w:rPr>
          <w:sz w:val="28"/>
          <w:szCs w:val="28"/>
        </w:rPr>
        <w:t>Спецификации № 1 (</w:t>
      </w:r>
      <w:r w:rsidRPr="00DA1204">
        <w:rPr>
          <w:spacing w:val="-1"/>
          <w:sz w:val="28"/>
          <w:szCs w:val="28"/>
        </w:rPr>
        <w:t xml:space="preserve">Приложение № 2) к настоящему Договору, и являющихся неотъемлемой частью </w:t>
      </w:r>
      <w:r w:rsidRPr="00DA1204">
        <w:rPr>
          <w:sz w:val="28"/>
          <w:szCs w:val="28"/>
        </w:rPr>
        <w:t>настоящего Договора.</w:t>
      </w:r>
    </w:p>
    <w:p w:rsidR="00FE623C" w:rsidRDefault="003D600B" w:rsidP="00FE623C">
      <w:pPr>
        <w:spacing w:after="120"/>
        <w:ind w:right="-1" w:firstLine="709"/>
        <w:jc w:val="both"/>
        <w:rPr>
          <w:color w:val="000000"/>
          <w:sz w:val="28"/>
          <w:szCs w:val="28"/>
        </w:rPr>
      </w:pPr>
      <w:r w:rsidRPr="00DA1204">
        <w:rPr>
          <w:sz w:val="28"/>
          <w:szCs w:val="28"/>
        </w:rPr>
        <w:t>1.3. Виды, объемы и единичные расценки Товара определены в Приложении № 1 к договору</w:t>
      </w:r>
      <w:r w:rsidR="00FE623C">
        <w:rPr>
          <w:sz w:val="28"/>
          <w:szCs w:val="28"/>
        </w:rPr>
        <w:t>.</w:t>
      </w:r>
      <w:r w:rsidRPr="00DA1204">
        <w:rPr>
          <w:sz w:val="28"/>
          <w:szCs w:val="28"/>
        </w:rPr>
        <w:t xml:space="preserve"> </w:t>
      </w:r>
      <w:r w:rsidR="00FE623C" w:rsidRPr="007B2F81">
        <w:rPr>
          <w:color w:val="000000"/>
          <w:sz w:val="28"/>
          <w:szCs w:val="28"/>
        </w:rPr>
        <w:t xml:space="preserve">Фактическое количество определяется исходя из текущих потребностей </w:t>
      </w:r>
      <w:r w:rsidR="00FE623C">
        <w:rPr>
          <w:color w:val="000000"/>
          <w:sz w:val="28"/>
          <w:szCs w:val="28"/>
        </w:rPr>
        <w:t>филиала ПАО </w:t>
      </w:r>
      <w:r w:rsidR="00FE623C" w:rsidRPr="007B2F81">
        <w:rPr>
          <w:color w:val="000000"/>
          <w:sz w:val="28"/>
          <w:szCs w:val="28"/>
        </w:rPr>
        <w:t>«</w:t>
      </w:r>
      <w:proofErr w:type="spellStart"/>
      <w:r w:rsidR="00FE623C" w:rsidRPr="007B2F81">
        <w:rPr>
          <w:color w:val="000000"/>
          <w:sz w:val="28"/>
          <w:szCs w:val="28"/>
        </w:rPr>
        <w:t>ТрансКонтейнер</w:t>
      </w:r>
      <w:proofErr w:type="spellEnd"/>
      <w:r w:rsidR="00FE623C" w:rsidRPr="007B2F81">
        <w:rPr>
          <w:color w:val="000000"/>
          <w:sz w:val="28"/>
          <w:szCs w:val="28"/>
        </w:rPr>
        <w:t>»</w:t>
      </w:r>
      <w:r w:rsidR="00FE623C">
        <w:rPr>
          <w:color w:val="000000"/>
          <w:sz w:val="28"/>
          <w:szCs w:val="28"/>
        </w:rPr>
        <w:t xml:space="preserve"> на Октябрьской железной дороге</w:t>
      </w:r>
      <w:r w:rsidR="00FE623C" w:rsidRPr="007B2F81">
        <w:rPr>
          <w:color w:val="000000"/>
          <w:sz w:val="28"/>
          <w:szCs w:val="28"/>
        </w:rPr>
        <w:t xml:space="preserve">. </w:t>
      </w:r>
      <w:r w:rsidR="00FE623C">
        <w:rPr>
          <w:color w:val="000000"/>
          <w:sz w:val="28"/>
          <w:szCs w:val="28"/>
        </w:rPr>
        <w:t>Филиал ПАО </w:t>
      </w:r>
      <w:r w:rsidR="00FE623C" w:rsidRPr="007B2F81">
        <w:rPr>
          <w:color w:val="000000"/>
          <w:sz w:val="28"/>
          <w:szCs w:val="28"/>
        </w:rPr>
        <w:t>«</w:t>
      </w:r>
      <w:proofErr w:type="spellStart"/>
      <w:r w:rsidR="00FE623C" w:rsidRPr="007B2F81">
        <w:rPr>
          <w:color w:val="000000"/>
          <w:sz w:val="28"/>
          <w:szCs w:val="28"/>
        </w:rPr>
        <w:t>ТрансКонтейнер</w:t>
      </w:r>
      <w:proofErr w:type="spellEnd"/>
      <w:r w:rsidR="00FE623C" w:rsidRPr="007B2F81">
        <w:rPr>
          <w:color w:val="000000"/>
          <w:sz w:val="28"/>
          <w:szCs w:val="28"/>
        </w:rPr>
        <w:t xml:space="preserve">» </w:t>
      </w:r>
      <w:r w:rsidR="00FE623C">
        <w:rPr>
          <w:color w:val="000000"/>
          <w:sz w:val="28"/>
          <w:szCs w:val="28"/>
        </w:rPr>
        <w:t xml:space="preserve">на Октябрьской железной дороге </w:t>
      </w:r>
      <w:r w:rsidR="00FE623C" w:rsidRPr="007B2F81">
        <w:rPr>
          <w:color w:val="000000"/>
          <w:sz w:val="28"/>
          <w:szCs w:val="28"/>
        </w:rPr>
        <w:t xml:space="preserve">не берет на себя обязательство по закупке товара в </w:t>
      </w:r>
      <w:r w:rsidR="00FE623C">
        <w:rPr>
          <w:color w:val="000000"/>
          <w:sz w:val="28"/>
          <w:szCs w:val="28"/>
        </w:rPr>
        <w:t xml:space="preserve">полном объеме, </w:t>
      </w:r>
      <w:r w:rsidR="00FE623C" w:rsidRPr="00103FDD">
        <w:rPr>
          <w:color w:val="000000"/>
          <w:sz w:val="28"/>
          <w:szCs w:val="28"/>
        </w:rPr>
        <w:t>указанном в Приложении № 1 к настоящему Договору.</w:t>
      </w:r>
    </w:p>
    <w:p w:rsidR="003D600B" w:rsidRPr="00DA1204" w:rsidRDefault="003D600B" w:rsidP="00FE623C">
      <w:pPr>
        <w:spacing w:after="120"/>
        <w:ind w:right="-1" w:firstLine="709"/>
        <w:jc w:val="both"/>
        <w:rPr>
          <w:sz w:val="28"/>
          <w:szCs w:val="28"/>
        </w:rPr>
      </w:pPr>
      <w:r w:rsidRPr="00DA1204">
        <w:rPr>
          <w:sz w:val="28"/>
          <w:szCs w:val="28"/>
        </w:rPr>
        <w:t>1.4.</w:t>
      </w:r>
      <w:r w:rsidRPr="00DA1204">
        <w:rPr>
          <w:sz w:val="28"/>
          <w:szCs w:val="28"/>
        </w:rPr>
        <w:tab/>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3D600B" w:rsidRDefault="003D600B" w:rsidP="003D600B">
      <w:pPr>
        <w:widowControl w:val="0"/>
        <w:autoSpaceDE w:val="0"/>
        <w:autoSpaceDN w:val="0"/>
        <w:adjustRightInd w:val="0"/>
        <w:spacing w:after="120"/>
        <w:ind w:firstLine="709"/>
        <w:jc w:val="both"/>
        <w:rPr>
          <w:sz w:val="28"/>
          <w:szCs w:val="28"/>
        </w:rPr>
      </w:pPr>
      <w:r w:rsidRPr="00DA1204">
        <w:rPr>
          <w:sz w:val="28"/>
          <w:szCs w:val="28"/>
        </w:rPr>
        <w:t>1.5.</w:t>
      </w:r>
      <w:r w:rsidRPr="00DA1204">
        <w:rPr>
          <w:sz w:val="28"/>
          <w:szCs w:val="28"/>
        </w:rPr>
        <w:tab/>
        <w:t xml:space="preserve">В случае обязательной сертификации Товар должен поставляться с </w:t>
      </w:r>
      <w:r w:rsidRPr="00DA1204">
        <w:rPr>
          <w:sz w:val="28"/>
          <w:szCs w:val="28"/>
        </w:rPr>
        <w:lastRenderedPageBreak/>
        <w:t>сертификатом соответствия.</w:t>
      </w:r>
    </w:p>
    <w:p w:rsidR="003D600B" w:rsidRPr="00DA1204" w:rsidRDefault="003D600B" w:rsidP="003D600B">
      <w:pPr>
        <w:widowControl w:val="0"/>
        <w:autoSpaceDE w:val="0"/>
        <w:autoSpaceDN w:val="0"/>
        <w:adjustRightInd w:val="0"/>
        <w:spacing w:after="120"/>
        <w:ind w:firstLine="709"/>
        <w:jc w:val="both"/>
        <w:rPr>
          <w:sz w:val="28"/>
          <w:szCs w:val="28"/>
        </w:rPr>
      </w:pPr>
    </w:p>
    <w:p w:rsidR="003D600B" w:rsidRPr="00DA1204" w:rsidRDefault="003D600B" w:rsidP="00954E1A">
      <w:pPr>
        <w:numPr>
          <w:ilvl w:val="0"/>
          <w:numId w:val="26"/>
        </w:numPr>
        <w:suppressAutoHyphens w:val="0"/>
        <w:spacing w:after="120"/>
        <w:ind w:left="0" w:firstLine="709"/>
        <w:jc w:val="center"/>
        <w:rPr>
          <w:b/>
          <w:bCs/>
          <w:sz w:val="28"/>
          <w:szCs w:val="28"/>
        </w:rPr>
      </w:pPr>
      <w:r w:rsidRPr="00DA1204">
        <w:rPr>
          <w:b/>
          <w:bCs/>
          <w:sz w:val="28"/>
          <w:szCs w:val="28"/>
        </w:rPr>
        <w:t>Цена Договора и порядок расчетов</w:t>
      </w:r>
    </w:p>
    <w:p w:rsidR="003D600B" w:rsidRPr="00DA1204" w:rsidRDefault="003D600B" w:rsidP="00954E1A">
      <w:pPr>
        <w:pStyle w:val="ConsNormal"/>
        <w:widowControl/>
        <w:numPr>
          <w:ilvl w:val="1"/>
          <w:numId w:val="26"/>
        </w:numPr>
        <w:tabs>
          <w:tab w:val="clear" w:pos="720"/>
          <w:tab w:val="num" w:pos="142"/>
        </w:tabs>
        <w:suppressAutoHyphens w:val="0"/>
        <w:autoSpaceDE/>
        <w:spacing w:after="120"/>
        <w:ind w:left="0" w:firstLine="709"/>
        <w:jc w:val="both"/>
        <w:rPr>
          <w:rFonts w:ascii="Times New Roman" w:hAnsi="Times New Roman"/>
          <w:sz w:val="28"/>
          <w:szCs w:val="28"/>
        </w:rPr>
      </w:pPr>
      <w:r w:rsidRPr="00DA1204">
        <w:rPr>
          <w:rFonts w:ascii="Times New Roman" w:hAnsi="Times New Roman"/>
          <w:spacing w:val="-1"/>
          <w:sz w:val="28"/>
          <w:szCs w:val="28"/>
        </w:rPr>
        <w:t xml:space="preserve">Цена (стоимость) поставки первой партии Товара в соответствии со Спецификацией № 1 составляет </w:t>
      </w:r>
      <w:r w:rsidRPr="00DA1204">
        <w:rPr>
          <w:rFonts w:ascii="Times New Roman" w:hAnsi="Times New Roman"/>
          <w:sz w:val="28"/>
          <w:szCs w:val="28"/>
        </w:rPr>
        <w:t>__________(_____________) рублей, в том числе НДС ______% в сумме _________ (____________) рублей.</w:t>
      </w:r>
    </w:p>
    <w:p w:rsidR="003D600B" w:rsidRPr="00103FDD" w:rsidRDefault="003D600B" w:rsidP="00954E1A">
      <w:pPr>
        <w:widowControl w:val="0"/>
        <w:numPr>
          <w:ilvl w:val="1"/>
          <w:numId w:val="26"/>
        </w:numPr>
        <w:shd w:val="clear" w:color="auto" w:fill="FFFFFF"/>
        <w:tabs>
          <w:tab w:val="clear" w:pos="720"/>
          <w:tab w:val="left" w:pos="0"/>
          <w:tab w:val="num" w:pos="142"/>
        </w:tabs>
        <w:suppressAutoHyphens w:val="0"/>
        <w:autoSpaceDE w:val="0"/>
        <w:autoSpaceDN w:val="0"/>
        <w:adjustRightInd w:val="0"/>
        <w:spacing w:after="120"/>
        <w:ind w:left="0" w:firstLine="709"/>
        <w:jc w:val="both"/>
        <w:rPr>
          <w:sz w:val="28"/>
          <w:szCs w:val="28"/>
        </w:rPr>
      </w:pPr>
      <w:r w:rsidRPr="00DA1204">
        <w:rPr>
          <w:spacing w:val="-1"/>
          <w:sz w:val="28"/>
          <w:szCs w:val="28"/>
        </w:rPr>
        <w:t>Общая цена (стоимость) настоящего Договора складывается исходя из по</w:t>
      </w:r>
      <w:r w:rsidRPr="00DA1204">
        <w:rPr>
          <w:sz w:val="28"/>
          <w:szCs w:val="28"/>
        </w:rPr>
        <w:t xml:space="preserve">дписанных Сторонами Спецификаций к настоящему Договору. </w:t>
      </w:r>
    </w:p>
    <w:p w:rsidR="003D600B" w:rsidRPr="00DA1204" w:rsidRDefault="003D600B" w:rsidP="00954E1A">
      <w:pPr>
        <w:pStyle w:val="ConsNormal"/>
        <w:widowControl/>
        <w:numPr>
          <w:ilvl w:val="1"/>
          <w:numId w:val="26"/>
        </w:numPr>
        <w:tabs>
          <w:tab w:val="clear" w:pos="720"/>
          <w:tab w:val="num" w:pos="142"/>
        </w:tabs>
        <w:suppressAutoHyphens w:val="0"/>
        <w:autoSpaceDE/>
        <w:spacing w:after="120"/>
        <w:ind w:left="0" w:firstLine="709"/>
        <w:jc w:val="both"/>
        <w:rPr>
          <w:rFonts w:ascii="Times New Roman" w:hAnsi="Times New Roman"/>
          <w:sz w:val="28"/>
          <w:szCs w:val="28"/>
        </w:rPr>
      </w:pPr>
      <w:r w:rsidRPr="00DA1204">
        <w:rPr>
          <w:rFonts w:ascii="Times New Roman" w:hAnsi="Times New Roman"/>
          <w:sz w:val="28"/>
          <w:szCs w:val="28"/>
        </w:rPr>
        <w:t>Максимальная цена (стоимость) Товара по настоящему Договору не может превышать _____(____________) рублей, в том числе НДС ______% в сумме _________ (____________) рублей.</w:t>
      </w:r>
    </w:p>
    <w:p w:rsidR="003D600B" w:rsidRPr="00DA1204" w:rsidRDefault="003D600B" w:rsidP="00954E1A">
      <w:pPr>
        <w:widowControl w:val="0"/>
        <w:numPr>
          <w:ilvl w:val="1"/>
          <w:numId w:val="26"/>
        </w:numPr>
        <w:shd w:val="clear" w:color="auto" w:fill="FFFFFF"/>
        <w:tabs>
          <w:tab w:val="clear" w:pos="720"/>
          <w:tab w:val="left" w:pos="0"/>
          <w:tab w:val="num" w:pos="142"/>
        </w:tabs>
        <w:suppressAutoHyphens w:val="0"/>
        <w:autoSpaceDE w:val="0"/>
        <w:autoSpaceDN w:val="0"/>
        <w:adjustRightInd w:val="0"/>
        <w:spacing w:after="120"/>
        <w:ind w:left="0" w:firstLine="709"/>
        <w:jc w:val="both"/>
        <w:rPr>
          <w:sz w:val="28"/>
          <w:szCs w:val="28"/>
        </w:rPr>
      </w:pPr>
      <w:r w:rsidRPr="00DA1204">
        <w:rPr>
          <w:sz w:val="28"/>
          <w:szCs w:val="28"/>
        </w:rPr>
        <w:t>Оплата каждой партии Товара производится Покупателем в течение 30 (тридцати) календарных дней с даты подписания Сторонами товарной накладной (ТОРГ-12) (Приложение № 4) на соответствующую партию Товара, на основании предоставленного Поставщиком</w:t>
      </w:r>
      <w:r>
        <w:rPr>
          <w:sz w:val="28"/>
          <w:szCs w:val="28"/>
        </w:rPr>
        <w:t xml:space="preserve"> </w:t>
      </w:r>
      <w:r w:rsidRPr="00DA1204">
        <w:rPr>
          <w:sz w:val="28"/>
          <w:szCs w:val="28"/>
        </w:rPr>
        <w:t>счета и счета-фактуры.</w:t>
      </w:r>
    </w:p>
    <w:p w:rsidR="003D600B" w:rsidRPr="00DA1204" w:rsidRDefault="003D600B" w:rsidP="003D600B">
      <w:pPr>
        <w:spacing w:after="120"/>
        <w:ind w:firstLine="709"/>
        <w:jc w:val="both"/>
        <w:rPr>
          <w:sz w:val="28"/>
          <w:szCs w:val="28"/>
        </w:rPr>
      </w:pPr>
      <w:r w:rsidRPr="00DA1204">
        <w:rPr>
          <w:sz w:val="28"/>
          <w:szCs w:val="28"/>
        </w:rPr>
        <w:t xml:space="preserve">2.5. В цену настоящего Договора входят </w:t>
      </w:r>
      <w:r>
        <w:rPr>
          <w:sz w:val="28"/>
          <w:szCs w:val="28"/>
        </w:rPr>
        <w:t>все</w:t>
      </w:r>
      <w:r w:rsidRPr="00DA1204">
        <w:rPr>
          <w:sz w:val="28"/>
          <w:szCs w:val="28"/>
        </w:rPr>
        <w:t xml:space="preserve"> расходы Поставщика, </w:t>
      </w:r>
      <w:r w:rsidRPr="00DA1204">
        <w:rPr>
          <w:bCs/>
          <w:sz w:val="28"/>
          <w:szCs w:val="28"/>
        </w:rPr>
        <w:t>связанны</w:t>
      </w:r>
      <w:r>
        <w:rPr>
          <w:bCs/>
          <w:sz w:val="28"/>
          <w:szCs w:val="28"/>
        </w:rPr>
        <w:t>е</w:t>
      </w:r>
      <w:r w:rsidRPr="00DA1204">
        <w:rPr>
          <w:bCs/>
          <w:sz w:val="28"/>
          <w:szCs w:val="28"/>
        </w:rPr>
        <w:t xml:space="preserve"> со стоимостью Товара, стоимостью тары и упаковки, затрат</w:t>
      </w:r>
      <w:r>
        <w:rPr>
          <w:bCs/>
          <w:sz w:val="28"/>
          <w:szCs w:val="28"/>
        </w:rPr>
        <w:t>ы</w:t>
      </w:r>
      <w:r w:rsidRPr="00DA1204">
        <w:rPr>
          <w:bCs/>
          <w:sz w:val="28"/>
          <w:szCs w:val="28"/>
        </w:rPr>
        <w:t xml:space="preserve"> на оформление необходимой документации, стоимост</w:t>
      </w:r>
      <w:r>
        <w:rPr>
          <w:bCs/>
          <w:sz w:val="28"/>
          <w:szCs w:val="28"/>
        </w:rPr>
        <w:t>ь</w:t>
      </w:r>
      <w:r w:rsidRPr="00DA1204">
        <w:rPr>
          <w:bCs/>
          <w:sz w:val="28"/>
          <w:szCs w:val="28"/>
        </w:rPr>
        <w:t xml:space="preserve"> страховки, расход</w:t>
      </w:r>
      <w:r>
        <w:rPr>
          <w:bCs/>
          <w:sz w:val="28"/>
          <w:szCs w:val="28"/>
        </w:rPr>
        <w:t>ы</w:t>
      </w:r>
      <w:r w:rsidRPr="00DA1204">
        <w:rPr>
          <w:bCs/>
          <w:sz w:val="28"/>
          <w:szCs w:val="28"/>
        </w:rPr>
        <w:t xml:space="preserve"> по доставке Товара на склад Покупателя</w:t>
      </w:r>
      <w:r>
        <w:rPr>
          <w:bCs/>
          <w:sz w:val="28"/>
          <w:szCs w:val="28"/>
        </w:rPr>
        <w:t xml:space="preserve"> и</w:t>
      </w:r>
      <w:r w:rsidRPr="00DA1204">
        <w:rPr>
          <w:bCs/>
          <w:sz w:val="28"/>
          <w:szCs w:val="28"/>
        </w:rPr>
        <w:t xml:space="preserve"> его разгрузк</w:t>
      </w:r>
      <w:r>
        <w:rPr>
          <w:bCs/>
          <w:sz w:val="28"/>
          <w:szCs w:val="28"/>
        </w:rPr>
        <w:t>е,</w:t>
      </w:r>
      <w:r w:rsidRPr="00DA1204">
        <w:rPr>
          <w:bCs/>
          <w:sz w:val="28"/>
          <w:szCs w:val="28"/>
        </w:rPr>
        <w:t xml:space="preserve"> все налог</w:t>
      </w:r>
      <w:r>
        <w:rPr>
          <w:bCs/>
          <w:sz w:val="28"/>
          <w:szCs w:val="28"/>
        </w:rPr>
        <w:t>и</w:t>
      </w:r>
      <w:r w:rsidRPr="00DA1204">
        <w:rPr>
          <w:bCs/>
          <w:sz w:val="28"/>
          <w:szCs w:val="28"/>
        </w:rPr>
        <w:t xml:space="preserve"> и други</w:t>
      </w:r>
      <w:r>
        <w:rPr>
          <w:bCs/>
          <w:sz w:val="28"/>
          <w:szCs w:val="28"/>
        </w:rPr>
        <w:t>е</w:t>
      </w:r>
      <w:r w:rsidRPr="00DA1204">
        <w:rPr>
          <w:bCs/>
          <w:sz w:val="28"/>
          <w:szCs w:val="28"/>
        </w:rPr>
        <w:t xml:space="preserve"> обязательны</w:t>
      </w:r>
      <w:r>
        <w:rPr>
          <w:bCs/>
          <w:sz w:val="28"/>
          <w:szCs w:val="28"/>
        </w:rPr>
        <w:t>е</w:t>
      </w:r>
      <w:r w:rsidRPr="00DA1204">
        <w:rPr>
          <w:bCs/>
          <w:sz w:val="28"/>
          <w:szCs w:val="28"/>
        </w:rPr>
        <w:t xml:space="preserve"> платеж</w:t>
      </w:r>
      <w:r>
        <w:rPr>
          <w:bCs/>
          <w:sz w:val="28"/>
          <w:szCs w:val="28"/>
        </w:rPr>
        <w:t>и</w:t>
      </w:r>
      <w:r w:rsidRPr="00DA1204">
        <w:rPr>
          <w:bCs/>
          <w:sz w:val="28"/>
          <w:szCs w:val="28"/>
        </w:rPr>
        <w:t>, без НДС</w:t>
      </w:r>
      <w:r w:rsidRPr="00DA1204">
        <w:rPr>
          <w:sz w:val="28"/>
          <w:szCs w:val="28"/>
        </w:rPr>
        <w:t>. Сумма НДС и условия начисления определяются в соответствии с законодательством Российской Федерации.</w:t>
      </w:r>
    </w:p>
    <w:p w:rsidR="003D600B" w:rsidRPr="00DA1204" w:rsidRDefault="003D600B" w:rsidP="003D600B">
      <w:pPr>
        <w:spacing w:after="120"/>
        <w:ind w:firstLine="709"/>
        <w:jc w:val="both"/>
        <w:rPr>
          <w:sz w:val="28"/>
          <w:szCs w:val="28"/>
        </w:rPr>
      </w:pPr>
    </w:p>
    <w:p w:rsidR="003D600B" w:rsidRPr="00DA1204" w:rsidRDefault="003D600B" w:rsidP="00954E1A">
      <w:pPr>
        <w:numPr>
          <w:ilvl w:val="0"/>
          <w:numId w:val="26"/>
        </w:numPr>
        <w:suppressAutoHyphens w:val="0"/>
        <w:spacing w:after="120"/>
        <w:ind w:left="0" w:firstLine="709"/>
        <w:jc w:val="center"/>
        <w:rPr>
          <w:b/>
          <w:bCs/>
          <w:sz w:val="28"/>
          <w:szCs w:val="28"/>
        </w:rPr>
      </w:pPr>
      <w:r w:rsidRPr="00DA1204">
        <w:rPr>
          <w:b/>
          <w:bCs/>
          <w:sz w:val="28"/>
          <w:szCs w:val="28"/>
        </w:rPr>
        <w:t>Условия поставки Товара</w:t>
      </w:r>
    </w:p>
    <w:p w:rsidR="003D600B" w:rsidRPr="00DA1204" w:rsidRDefault="003D600B" w:rsidP="003D600B">
      <w:pPr>
        <w:spacing w:after="120"/>
        <w:ind w:firstLine="709"/>
        <w:jc w:val="both"/>
        <w:rPr>
          <w:sz w:val="28"/>
          <w:szCs w:val="28"/>
        </w:rPr>
      </w:pPr>
      <w:r w:rsidRPr="00DA1204">
        <w:rPr>
          <w:sz w:val="28"/>
          <w:szCs w:val="28"/>
        </w:rPr>
        <w:t>3.1.</w:t>
      </w:r>
      <w:r w:rsidRPr="00DA1204">
        <w:rPr>
          <w:sz w:val="28"/>
          <w:szCs w:val="28"/>
        </w:rPr>
        <w:tab/>
        <w:t xml:space="preserve">Покупатель в письменном виде направляет Поставщику заявку (Приложение № 3) о наименовании, количестве Товара (далее – Заявка). </w:t>
      </w:r>
    </w:p>
    <w:p w:rsidR="003D600B" w:rsidRPr="00DA1204" w:rsidRDefault="003D600B" w:rsidP="003D600B">
      <w:pPr>
        <w:spacing w:after="120"/>
        <w:ind w:firstLine="709"/>
        <w:jc w:val="both"/>
        <w:rPr>
          <w:sz w:val="28"/>
          <w:szCs w:val="28"/>
        </w:rPr>
      </w:pPr>
      <w:r w:rsidRPr="00DA1204">
        <w:rPr>
          <w:sz w:val="28"/>
          <w:szCs w:val="28"/>
        </w:rPr>
        <w:t>3.2.</w:t>
      </w:r>
      <w:r w:rsidRPr="00DA1204">
        <w:rPr>
          <w:sz w:val="28"/>
          <w:szCs w:val="28"/>
        </w:rPr>
        <w:tab/>
        <w:t>Поставщик в течение 2 (двух) рабочих дней рассматривает Заявку и в случае согласия направляет Покупателю составленную</w:t>
      </w:r>
      <w:r>
        <w:rPr>
          <w:sz w:val="28"/>
          <w:szCs w:val="28"/>
        </w:rPr>
        <w:t xml:space="preserve"> и</w:t>
      </w:r>
      <w:r w:rsidRPr="00DA1204">
        <w:rPr>
          <w:sz w:val="28"/>
          <w:szCs w:val="28"/>
        </w:rPr>
        <w:t xml:space="preserve"> подписанную со своей Стороны Спецификацию. Покупатель в течение 2 (двух) рабочих дней подписывает согласованную Поставщиком Спецификацию.</w:t>
      </w:r>
    </w:p>
    <w:p w:rsidR="003D600B" w:rsidRPr="00DA1204" w:rsidRDefault="003D600B" w:rsidP="003D600B">
      <w:pPr>
        <w:spacing w:after="120"/>
        <w:ind w:firstLine="709"/>
        <w:jc w:val="both"/>
        <w:rPr>
          <w:sz w:val="28"/>
          <w:szCs w:val="28"/>
        </w:rPr>
      </w:pPr>
      <w:r w:rsidRPr="00DA1204">
        <w:rPr>
          <w:sz w:val="28"/>
          <w:szCs w:val="28"/>
        </w:rPr>
        <w:t>3.3.</w:t>
      </w:r>
      <w:r w:rsidRPr="00DA1204">
        <w:rPr>
          <w:sz w:val="28"/>
          <w:szCs w:val="28"/>
        </w:rPr>
        <w:tab/>
        <w:t>Поставка Товара Покупателю по настоящему Договору осу</w:t>
      </w:r>
      <w:r>
        <w:rPr>
          <w:sz w:val="28"/>
          <w:szCs w:val="28"/>
        </w:rPr>
        <w:t>ществляется партиями в течение 5 (пяти</w:t>
      </w:r>
      <w:r w:rsidRPr="00DA1204">
        <w:rPr>
          <w:sz w:val="28"/>
          <w:szCs w:val="28"/>
        </w:rPr>
        <w:t xml:space="preserve">) рабочих дней с даты направления Покупателем заявки (любым видом связи) автотранспортом Поставщика по адресу Покупателя: 195009, Российская Федерация, г. Санкт-Петербург, участок ж.д. «Минеральная </w:t>
      </w:r>
      <w:proofErr w:type="spellStart"/>
      <w:r w:rsidRPr="00DA1204">
        <w:rPr>
          <w:sz w:val="28"/>
          <w:szCs w:val="28"/>
        </w:rPr>
        <w:t>ул.-Лесной</w:t>
      </w:r>
      <w:proofErr w:type="spellEnd"/>
      <w:r w:rsidRPr="00DA1204">
        <w:rPr>
          <w:sz w:val="28"/>
          <w:szCs w:val="28"/>
        </w:rPr>
        <w:t xml:space="preserve"> пр.» литер Д (Минеральная ул., д. 37) </w:t>
      </w:r>
      <w:r>
        <w:rPr>
          <w:sz w:val="28"/>
          <w:szCs w:val="28"/>
        </w:rPr>
        <w:t>– Участок ремонта контейнеров</w:t>
      </w:r>
      <w:r w:rsidRPr="00DA1204">
        <w:rPr>
          <w:sz w:val="28"/>
          <w:szCs w:val="28"/>
        </w:rPr>
        <w:t>, по будним дням с 8.30 до 16.30 МСК времени.</w:t>
      </w:r>
    </w:p>
    <w:p w:rsidR="003D600B" w:rsidRPr="00DA1204" w:rsidRDefault="003D600B" w:rsidP="003D600B">
      <w:pPr>
        <w:spacing w:after="120"/>
        <w:ind w:firstLine="709"/>
        <w:jc w:val="both"/>
        <w:rPr>
          <w:sz w:val="28"/>
          <w:szCs w:val="28"/>
        </w:rPr>
      </w:pPr>
      <w:r w:rsidRPr="00DA1204">
        <w:rPr>
          <w:sz w:val="28"/>
          <w:szCs w:val="28"/>
        </w:rPr>
        <w:t xml:space="preserve">Период поставки: </w:t>
      </w:r>
    </w:p>
    <w:p w:rsidR="003D600B" w:rsidRPr="00DA1204" w:rsidRDefault="003D600B" w:rsidP="003D600B">
      <w:pPr>
        <w:spacing w:after="120"/>
        <w:ind w:firstLine="709"/>
        <w:jc w:val="both"/>
        <w:rPr>
          <w:sz w:val="28"/>
          <w:szCs w:val="28"/>
        </w:rPr>
      </w:pPr>
      <w:r w:rsidRPr="00DA1204">
        <w:rPr>
          <w:sz w:val="28"/>
          <w:szCs w:val="28"/>
        </w:rPr>
        <w:t>- начало: по заявкам Покупателя с даты подписания договора;</w:t>
      </w:r>
    </w:p>
    <w:p w:rsidR="003D600B" w:rsidRPr="00DA1204" w:rsidRDefault="00713BB1" w:rsidP="003D600B">
      <w:pPr>
        <w:spacing w:after="120"/>
        <w:ind w:firstLine="709"/>
        <w:jc w:val="both"/>
        <w:rPr>
          <w:sz w:val="28"/>
          <w:szCs w:val="28"/>
        </w:rPr>
      </w:pPr>
      <w:r>
        <w:rPr>
          <w:sz w:val="28"/>
          <w:szCs w:val="28"/>
        </w:rPr>
        <w:t>- окончание: 31.12.2017 включительно.</w:t>
      </w:r>
    </w:p>
    <w:p w:rsidR="003D600B" w:rsidRPr="00DA1204" w:rsidRDefault="003D600B" w:rsidP="00954E1A">
      <w:pPr>
        <w:widowControl w:val="0"/>
        <w:numPr>
          <w:ilvl w:val="1"/>
          <w:numId w:val="28"/>
        </w:numPr>
        <w:autoSpaceDE w:val="0"/>
        <w:autoSpaceDN w:val="0"/>
        <w:adjustRightInd w:val="0"/>
        <w:spacing w:after="120"/>
        <w:ind w:left="0" w:firstLine="709"/>
        <w:jc w:val="both"/>
        <w:rPr>
          <w:sz w:val="28"/>
          <w:szCs w:val="28"/>
        </w:rPr>
      </w:pPr>
      <w:r w:rsidRPr="00DA1204">
        <w:rPr>
          <w:sz w:val="28"/>
          <w:szCs w:val="28"/>
        </w:rPr>
        <w:t xml:space="preserve">Приемка Товара осуществляется представителями Поставщика и </w:t>
      </w:r>
      <w:r w:rsidRPr="00DA1204">
        <w:rPr>
          <w:sz w:val="28"/>
          <w:szCs w:val="28"/>
        </w:rPr>
        <w:lastRenderedPageBreak/>
        <w:t>Покупателя с подписанием товарной накладной (ТОРГ-12) в месте приемки Товара. Представители Сторон перед приемкой Товара предъявляют следующие документы:</w:t>
      </w:r>
    </w:p>
    <w:p w:rsidR="003D600B" w:rsidRPr="00DA1204" w:rsidRDefault="003D600B" w:rsidP="003D600B">
      <w:pPr>
        <w:widowControl w:val="0"/>
        <w:autoSpaceDE w:val="0"/>
        <w:autoSpaceDN w:val="0"/>
        <w:adjustRightInd w:val="0"/>
        <w:spacing w:after="120"/>
        <w:ind w:firstLine="709"/>
        <w:jc w:val="both"/>
        <w:rPr>
          <w:sz w:val="28"/>
          <w:szCs w:val="28"/>
        </w:rPr>
      </w:pPr>
      <w:r w:rsidRPr="00DA1204">
        <w:rPr>
          <w:sz w:val="28"/>
          <w:szCs w:val="28"/>
        </w:rPr>
        <w:t>1)</w:t>
      </w:r>
      <w:r>
        <w:rPr>
          <w:sz w:val="28"/>
          <w:szCs w:val="28"/>
        </w:rPr>
        <w:t> </w:t>
      </w:r>
      <w:r w:rsidRPr="00DA1204">
        <w:rPr>
          <w:sz w:val="28"/>
          <w:szCs w:val="28"/>
        </w:rPr>
        <w:t xml:space="preserve">документ, удостоверяющий личность представителя Покупателя и Поставщика; </w:t>
      </w:r>
    </w:p>
    <w:p w:rsidR="003D600B" w:rsidRPr="00DA1204" w:rsidRDefault="003D600B" w:rsidP="003D600B">
      <w:pPr>
        <w:widowControl w:val="0"/>
        <w:autoSpaceDE w:val="0"/>
        <w:autoSpaceDN w:val="0"/>
        <w:adjustRightInd w:val="0"/>
        <w:spacing w:after="120"/>
        <w:ind w:firstLine="709"/>
        <w:jc w:val="both"/>
        <w:rPr>
          <w:sz w:val="28"/>
          <w:szCs w:val="28"/>
        </w:rPr>
      </w:pPr>
      <w:r w:rsidRPr="00DA1204">
        <w:rPr>
          <w:sz w:val="28"/>
          <w:szCs w:val="28"/>
        </w:rPr>
        <w:t>2)</w:t>
      </w:r>
      <w:r>
        <w:rPr>
          <w:sz w:val="28"/>
          <w:szCs w:val="28"/>
        </w:rPr>
        <w:t> </w:t>
      </w:r>
      <w:r w:rsidRPr="00DA1204">
        <w:rPr>
          <w:sz w:val="28"/>
          <w:szCs w:val="28"/>
        </w:rPr>
        <w:t xml:space="preserve">доверенность на представителя Покупателя и Поставщика, оформленную надлежащим образом. </w:t>
      </w:r>
    </w:p>
    <w:p w:rsidR="003D600B" w:rsidRPr="00DA1204" w:rsidRDefault="003D600B" w:rsidP="003D600B">
      <w:pPr>
        <w:spacing w:after="120"/>
        <w:ind w:firstLine="709"/>
        <w:jc w:val="both"/>
        <w:rPr>
          <w:sz w:val="28"/>
          <w:szCs w:val="28"/>
        </w:rPr>
      </w:pPr>
      <w:r w:rsidRPr="00DA1204">
        <w:rPr>
          <w:sz w:val="28"/>
          <w:szCs w:val="28"/>
        </w:rPr>
        <w:t>3.5.</w:t>
      </w:r>
      <w:r w:rsidRPr="00DA1204">
        <w:rPr>
          <w:sz w:val="28"/>
          <w:szCs w:val="28"/>
        </w:rPr>
        <w:tab/>
      </w:r>
      <w:r w:rsidRPr="00DA1204">
        <w:rPr>
          <w:bCs/>
          <w:sz w:val="28"/>
          <w:szCs w:val="28"/>
        </w:rPr>
        <w:t xml:space="preserve">При приемке Товара представитель Покупателя </w:t>
      </w:r>
      <w:r>
        <w:rPr>
          <w:bCs/>
          <w:sz w:val="28"/>
          <w:szCs w:val="28"/>
        </w:rPr>
        <w:t>проверяет</w:t>
      </w:r>
      <w:r w:rsidRPr="00DA1204">
        <w:rPr>
          <w:sz w:val="28"/>
          <w:szCs w:val="28"/>
        </w:rPr>
        <w:t xml:space="preserve">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w:t>
      </w:r>
      <w:r>
        <w:rPr>
          <w:sz w:val="28"/>
          <w:szCs w:val="28"/>
        </w:rPr>
        <w:t>)</w:t>
      </w:r>
      <w:r w:rsidRPr="00DA1204">
        <w:rPr>
          <w:sz w:val="28"/>
          <w:szCs w:val="28"/>
        </w:rPr>
        <w:t xml:space="preserve">. </w:t>
      </w:r>
    </w:p>
    <w:p w:rsidR="003D600B" w:rsidRPr="00DA1204" w:rsidRDefault="003D600B" w:rsidP="003D600B">
      <w:pPr>
        <w:widowControl w:val="0"/>
        <w:autoSpaceDE w:val="0"/>
        <w:autoSpaceDN w:val="0"/>
        <w:adjustRightInd w:val="0"/>
        <w:spacing w:after="120"/>
        <w:ind w:firstLine="709"/>
        <w:jc w:val="both"/>
        <w:rPr>
          <w:sz w:val="28"/>
          <w:szCs w:val="28"/>
        </w:rPr>
      </w:pPr>
      <w:r w:rsidRPr="00DA1204">
        <w:rPr>
          <w:sz w:val="28"/>
          <w:szCs w:val="28"/>
        </w:rPr>
        <w:t>3.6.</w:t>
      </w:r>
      <w:r w:rsidRPr="00DA1204">
        <w:rPr>
          <w:sz w:val="28"/>
          <w:szCs w:val="28"/>
        </w:rPr>
        <w:tab/>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3D600B" w:rsidRDefault="003D600B" w:rsidP="003D600B">
      <w:pPr>
        <w:spacing w:after="120"/>
        <w:ind w:firstLine="709"/>
        <w:jc w:val="both"/>
        <w:rPr>
          <w:sz w:val="28"/>
          <w:szCs w:val="28"/>
        </w:rPr>
      </w:pPr>
      <w:r w:rsidRPr="00DA1204">
        <w:rPr>
          <w:sz w:val="28"/>
          <w:szCs w:val="28"/>
        </w:rPr>
        <w:t>3.7.</w:t>
      </w:r>
      <w:r w:rsidRPr="00DA1204">
        <w:rPr>
          <w:sz w:val="28"/>
          <w:szCs w:val="28"/>
        </w:rPr>
        <w:tab/>
        <w:t xml:space="preserve">Датой поставки Товара считается дата подписания Сторонами товарной накладной (ТОРГ-12). </w:t>
      </w:r>
    </w:p>
    <w:p w:rsidR="003D600B" w:rsidRPr="00DA1204" w:rsidRDefault="003D600B" w:rsidP="003D600B">
      <w:pPr>
        <w:spacing w:after="120"/>
        <w:ind w:firstLine="709"/>
        <w:jc w:val="both"/>
        <w:rPr>
          <w:sz w:val="28"/>
          <w:szCs w:val="28"/>
        </w:rPr>
      </w:pPr>
    </w:p>
    <w:p w:rsidR="003D600B" w:rsidRPr="00DA1204" w:rsidRDefault="003D600B" w:rsidP="00954E1A">
      <w:pPr>
        <w:pStyle w:val="ConsNormal"/>
        <w:numPr>
          <w:ilvl w:val="0"/>
          <w:numId w:val="28"/>
        </w:numPr>
        <w:suppressAutoHyphens w:val="0"/>
        <w:autoSpaceDE/>
        <w:spacing w:after="120"/>
        <w:ind w:left="0" w:firstLine="709"/>
        <w:jc w:val="center"/>
        <w:rPr>
          <w:rFonts w:ascii="Times New Roman" w:hAnsi="Times New Roman"/>
          <w:b/>
          <w:bCs/>
          <w:sz w:val="28"/>
          <w:szCs w:val="28"/>
        </w:rPr>
      </w:pPr>
      <w:r w:rsidRPr="00DA1204">
        <w:rPr>
          <w:rFonts w:ascii="Times New Roman" w:hAnsi="Times New Roman"/>
          <w:b/>
          <w:bCs/>
          <w:sz w:val="28"/>
          <w:szCs w:val="28"/>
        </w:rPr>
        <w:t>Обязанности Сторон</w:t>
      </w:r>
    </w:p>
    <w:p w:rsidR="003D600B" w:rsidRPr="00DA1204" w:rsidRDefault="003D600B" w:rsidP="00954E1A">
      <w:pPr>
        <w:pStyle w:val="ConsNormal"/>
        <w:widowControl/>
        <w:numPr>
          <w:ilvl w:val="1"/>
          <w:numId w:val="29"/>
        </w:numPr>
        <w:suppressAutoHyphens w:val="0"/>
        <w:autoSpaceDE/>
        <w:spacing w:after="120"/>
        <w:ind w:left="0" w:firstLine="709"/>
        <w:jc w:val="both"/>
        <w:rPr>
          <w:rFonts w:ascii="Times New Roman" w:hAnsi="Times New Roman"/>
          <w:bCs/>
          <w:sz w:val="28"/>
          <w:szCs w:val="28"/>
        </w:rPr>
      </w:pPr>
      <w:r w:rsidRPr="00DA1204">
        <w:rPr>
          <w:rFonts w:ascii="Times New Roman" w:hAnsi="Times New Roman"/>
          <w:bCs/>
          <w:sz w:val="28"/>
          <w:szCs w:val="28"/>
        </w:rPr>
        <w:t>Поставщик обязан:</w:t>
      </w:r>
    </w:p>
    <w:p w:rsidR="003D600B" w:rsidRPr="00DA1204" w:rsidRDefault="003D600B" w:rsidP="00954E1A">
      <w:pPr>
        <w:pStyle w:val="ConsNormal"/>
        <w:widowControl/>
        <w:numPr>
          <w:ilvl w:val="2"/>
          <w:numId w:val="29"/>
        </w:numPr>
        <w:suppressAutoHyphens w:val="0"/>
        <w:autoSpaceDE/>
        <w:spacing w:after="120"/>
        <w:ind w:left="0" w:firstLine="709"/>
        <w:jc w:val="both"/>
        <w:rPr>
          <w:rFonts w:ascii="Times New Roman" w:hAnsi="Times New Roman"/>
          <w:bCs/>
          <w:sz w:val="28"/>
          <w:szCs w:val="28"/>
        </w:rPr>
      </w:pPr>
      <w:r w:rsidRPr="00DA1204">
        <w:rPr>
          <w:rFonts w:ascii="Times New Roman" w:hAnsi="Times New Roman"/>
          <w:bCs/>
          <w:sz w:val="28"/>
          <w:szCs w:val="28"/>
        </w:rPr>
        <w:t xml:space="preserve">Осуществлять поставку Товара в количестве и сроки, предусмотренные условиями настоящего Договора и Спецификациями. </w:t>
      </w:r>
    </w:p>
    <w:p w:rsidR="003D600B" w:rsidRPr="00DA1204" w:rsidRDefault="003D600B" w:rsidP="00954E1A">
      <w:pPr>
        <w:pStyle w:val="ConsNormal"/>
        <w:widowControl/>
        <w:numPr>
          <w:ilvl w:val="2"/>
          <w:numId w:val="29"/>
        </w:numPr>
        <w:suppressAutoHyphens w:val="0"/>
        <w:autoSpaceDE/>
        <w:spacing w:after="120"/>
        <w:ind w:left="0" w:firstLine="709"/>
        <w:jc w:val="both"/>
        <w:rPr>
          <w:rFonts w:ascii="Times New Roman" w:hAnsi="Times New Roman"/>
          <w:sz w:val="28"/>
          <w:szCs w:val="28"/>
        </w:rPr>
      </w:pPr>
      <w:r w:rsidRPr="00DA1204">
        <w:rPr>
          <w:rFonts w:ascii="Times New Roman" w:hAnsi="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3D600B" w:rsidRPr="00DA1204" w:rsidRDefault="003D600B" w:rsidP="00954E1A">
      <w:pPr>
        <w:pStyle w:val="ConsNormal"/>
        <w:widowControl/>
        <w:numPr>
          <w:ilvl w:val="2"/>
          <w:numId w:val="29"/>
        </w:numPr>
        <w:suppressAutoHyphens w:val="0"/>
        <w:autoSpaceDE/>
        <w:spacing w:after="120"/>
        <w:ind w:left="0" w:firstLine="709"/>
        <w:jc w:val="both"/>
        <w:rPr>
          <w:rFonts w:ascii="Times New Roman" w:hAnsi="Times New Roman"/>
          <w:bCs/>
          <w:sz w:val="28"/>
          <w:szCs w:val="28"/>
        </w:rPr>
      </w:pPr>
      <w:r w:rsidRPr="00DA1204">
        <w:rPr>
          <w:rFonts w:ascii="Times New Roman" w:hAnsi="Times New Roman"/>
          <w:bCs/>
          <w:sz w:val="28"/>
          <w:szCs w:val="28"/>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3D600B" w:rsidRPr="00DA1204" w:rsidRDefault="003D600B" w:rsidP="00954E1A">
      <w:pPr>
        <w:pStyle w:val="ConsNormal"/>
        <w:widowControl/>
        <w:numPr>
          <w:ilvl w:val="2"/>
          <w:numId w:val="29"/>
        </w:numPr>
        <w:suppressAutoHyphens w:val="0"/>
        <w:autoSpaceDE/>
        <w:spacing w:after="120"/>
        <w:ind w:left="0" w:firstLine="709"/>
        <w:jc w:val="both"/>
        <w:rPr>
          <w:rFonts w:ascii="Times New Roman" w:hAnsi="Times New Roman"/>
          <w:bCs/>
          <w:sz w:val="28"/>
          <w:szCs w:val="28"/>
        </w:rPr>
      </w:pPr>
      <w:r w:rsidRPr="00DA1204">
        <w:rPr>
          <w:rFonts w:ascii="Times New Roman" w:hAnsi="Times New Roman"/>
          <w:bCs/>
          <w:sz w:val="28"/>
          <w:szCs w:val="28"/>
        </w:rPr>
        <w:t>Обеспечить явку своего представителя во время приемки Товара.</w:t>
      </w:r>
    </w:p>
    <w:p w:rsidR="003D600B" w:rsidRPr="00DA1204" w:rsidRDefault="003D600B" w:rsidP="00954E1A">
      <w:pPr>
        <w:pStyle w:val="ConsNormal"/>
        <w:widowControl/>
        <w:numPr>
          <w:ilvl w:val="2"/>
          <w:numId w:val="29"/>
        </w:numPr>
        <w:suppressAutoHyphens w:val="0"/>
        <w:autoSpaceDE/>
        <w:spacing w:after="120"/>
        <w:ind w:left="0" w:firstLine="709"/>
        <w:jc w:val="both"/>
        <w:rPr>
          <w:rFonts w:ascii="Times New Roman" w:hAnsi="Times New Roman"/>
          <w:sz w:val="28"/>
          <w:szCs w:val="28"/>
        </w:rPr>
      </w:pPr>
      <w:r w:rsidRPr="00DA1204">
        <w:rPr>
          <w:rFonts w:ascii="Times New Roman" w:hAnsi="Times New Roman"/>
          <w:sz w:val="28"/>
          <w:szCs w:val="28"/>
        </w:rPr>
        <w:t>Поставщик обязан предоставить Покупателю информацию о составе владельцев Поставщика по форме Приложения № 5 к настоящему Договору.</w:t>
      </w:r>
    </w:p>
    <w:p w:rsidR="003D600B" w:rsidRPr="00DA1204" w:rsidRDefault="003D600B" w:rsidP="00954E1A">
      <w:pPr>
        <w:pStyle w:val="ConsNormal"/>
        <w:widowControl/>
        <w:numPr>
          <w:ilvl w:val="2"/>
          <w:numId w:val="29"/>
        </w:numPr>
        <w:suppressAutoHyphens w:val="0"/>
        <w:autoSpaceDE/>
        <w:spacing w:after="120"/>
        <w:ind w:left="0" w:firstLine="709"/>
        <w:jc w:val="both"/>
        <w:rPr>
          <w:rFonts w:ascii="Times New Roman" w:hAnsi="Times New Roman"/>
          <w:sz w:val="28"/>
          <w:szCs w:val="28"/>
        </w:rPr>
      </w:pPr>
      <w:r w:rsidRPr="00DA1204">
        <w:rPr>
          <w:rFonts w:ascii="Times New Roman" w:hAnsi="Times New Roman"/>
          <w:sz w:val="28"/>
          <w:szCs w:val="28"/>
        </w:rPr>
        <w:t>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предоставляется по форме Приложения № 5 к настоящему Договору.</w:t>
      </w:r>
    </w:p>
    <w:p w:rsidR="003D600B" w:rsidRPr="00DA1204" w:rsidRDefault="003D600B" w:rsidP="00954E1A">
      <w:pPr>
        <w:pStyle w:val="ConsNormal"/>
        <w:widowControl/>
        <w:numPr>
          <w:ilvl w:val="2"/>
          <w:numId w:val="29"/>
        </w:numPr>
        <w:suppressAutoHyphens w:val="0"/>
        <w:autoSpaceDE/>
        <w:spacing w:after="120"/>
        <w:ind w:left="0" w:firstLine="709"/>
        <w:jc w:val="both"/>
        <w:rPr>
          <w:rFonts w:ascii="Times New Roman" w:hAnsi="Times New Roman"/>
          <w:bCs/>
          <w:sz w:val="28"/>
          <w:szCs w:val="28"/>
        </w:rPr>
      </w:pPr>
      <w:r>
        <w:rPr>
          <w:rFonts w:ascii="Times New Roman" w:hAnsi="Times New Roman"/>
          <w:sz w:val="28"/>
          <w:szCs w:val="28"/>
        </w:rPr>
        <w:lastRenderedPageBreak/>
        <w:t xml:space="preserve">В случае </w:t>
      </w:r>
      <w:proofErr w:type="spellStart"/>
      <w:r>
        <w:rPr>
          <w:rFonts w:ascii="Times New Roman" w:hAnsi="Times New Roman"/>
          <w:sz w:val="28"/>
          <w:szCs w:val="28"/>
        </w:rPr>
        <w:t>не</w:t>
      </w:r>
      <w:r w:rsidRPr="00DA1204">
        <w:rPr>
          <w:rFonts w:ascii="Times New Roman" w:hAnsi="Times New Roman"/>
          <w:sz w:val="28"/>
          <w:szCs w:val="28"/>
        </w:rPr>
        <w:t>предоставления</w:t>
      </w:r>
      <w:proofErr w:type="spellEnd"/>
      <w:r w:rsidRPr="00DA1204">
        <w:rPr>
          <w:rFonts w:ascii="Times New Roman" w:hAnsi="Times New Roman"/>
          <w:sz w:val="28"/>
          <w:szCs w:val="28"/>
        </w:rPr>
        <w:t xml:space="preserve"> По</w:t>
      </w:r>
      <w:r w:rsidR="004D7E43">
        <w:rPr>
          <w:rFonts w:ascii="Times New Roman" w:hAnsi="Times New Roman"/>
          <w:sz w:val="28"/>
          <w:szCs w:val="28"/>
        </w:rPr>
        <w:t>ставщиком указанной в п.п. 4.1.5, 4.1.6</w:t>
      </w:r>
      <w:r w:rsidRPr="00DA1204">
        <w:rPr>
          <w:rFonts w:ascii="Times New Roman" w:hAnsi="Times New Roman"/>
          <w:sz w:val="28"/>
          <w:szCs w:val="28"/>
        </w:rPr>
        <w:t>,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3D600B" w:rsidRPr="00DA1204" w:rsidRDefault="003D600B" w:rsidP="003D600B">
      <w:pPr>
        <w:pStyle w:val="ConsNormal"/>
        <w:widowControl/>
        <w:spacing w:after="120"/>
        <w:ind w:firstLine="709"/>
        <w:jc w:val="both"/>
        <w:rPr>
          <w:rFonts w:ascii="Times New Roman" w:hAnsi="Times New Roman"/>
          <w:bCs/>
          <w:sz w:val="28"/>
          <w:szCs w:val="28"/>
        </w:rPr>
      </w:pPr>
      <w:r w:rsidRPr="00DA1204">
        <w:rPr>
          <w:rFonts w:ascii="Times New Roman" w:hAnsi="Times New Roman"/>
          <w:bCs/>
          <w:sz w:val="28"/>
          <w:szCs w:val="28"/>
        </w:rPr>
        <w:t>4.2.</w:t>
      </w:r>
      <w:r w:rsidRPr="00DA1204">
        <w:rPr>
          <w:rFonts w:ascii="Times New Roman" w:hAnsi="Times New Roman"/>
          <w:bCs/>
          <w:sz w:val="28"/>
          <w:szCs w:val="28"/>
        </w:rPr>
        <w:tab/>
        <w:t>Покупатель обязан:</w:t>
      </w:r>
    </w:p>
    <w:p w:rsidR="003D600B" w:rsidRPr="00DA1204" w:rsidRDefault="003D600B" w:rsidP="003D600B">
      <w:pPr>
        <w:pStyle w:val="ConsNormal"/>
        <w:widowControl/>
        <w:spacing w:after="120"/>
        <w:ind w:firstLine="709"/>
        <w:jc w:val="both"/>
        <w:rPr>
          <w:rFonts w:ascii="Times New Roman" w:hAnsi="Times New Roman"/>
          <w:bCs/>
          <w:sz w:val="28"/>
          <w:szCs w:val="28"/>
        </w:rPr>
      </w:pPr>
      <w:r w:rsidRPr="00DA1204">
        <w:rPr>
          <w:rFonts w:ascii="Times New Roman" w:hAnsi="Times New Roman"/>
          <w:bCs/>
          <w:sz w:val="28"/>
          <w:szCs w:val="28"/>
        </w:rPr>
        <w:t>4.2.1.</w:t>
      </w:r>
      <w:r w:rsidRPr="00DA1204">
        <w:rPr>
          <w:rFonts w:ascii="Times New Roman" w:hAnsi="Times New Roman"/>
          <w:bCs/>
          <w:sz w:val="28"/>
          <w:szCs w:val="28"/>
        </w:rPr>
        <w:tab/>
        <w:t>Оплатить Товар в размерах и в сроки, установленные настоящим Договором.</w:t>
      </w:r>
    </w:p>
    <w:p w:rsidR="003D600B" w:rsidRPr="00DA1204" w:rsidRDefault="003D600B" w:rsidP="003D600B">
      <w:pPr>
        <w:pStyle w:val="ConsNormal"/>
        <w:widowControl/>
        <w:spacing w:after="120"/>
        <w:ind w:firstLine="709"/>
        <w:jc w:val="both"/>
        <w:rPr>
          <w:rFonts w:ascii="Times New Roman" w:hAnsi="Times New Roman"/>
          <w:bCs/>
          <w:sz w:val="28"/>
          <w:szCs w:val="28"/>
        </w:rPr>
      </w:pPr>
      <w:r w:rsidRPr="00DA1204">
        <w:rPr>
          <w:rFonts w:ascii="Times New Roman" w:hAnsi="Times New Roman"/>
          <w:bCs/>
          <w:sz w:val="28"/>
          <w:szCs w:val="28"/>
        </w:rPr>
        <w:t>4.2.2.</w:t>
      </w:r>
      <w:r w:rsidRPr="00DA1204">
        <w:rPr>
          <w:rFonts w:ascii="Times New Roman" w:hAnsi="Times New Roman"/>
          <w:bCs/>
          <w:sz w:val="28"/>
          <w:szCs w:val="28"/>
        </w:rPr>
        <w:tab/>
        <w:t xml:space="preserve">Осуществлять проверку при приемке Товара на </w:t>
      </w:r>
      <w:r w:rsidRPr="00DA1204">
        <w:rPr>
          <w:rFonts w:ascii="Times New Roman" w:hAnsi="Times New Roman"/>
          <w:sz w:val="28"/>
          <w:szCs w:val="28"/>
        </w:rPr>
        <w:t xml:space="preserve">целостность упаковки, соответствие маркировки на упаковке, </w:t>
      </w:r>
      <w:r w:rsidRPr="00DA1204">
        <w:rPr>
          <w:rFonts w:ascii="Times New Roman" w:hAnsi="Times New Roman"/>
          <w:bCs/>
          <w:sz w:val="28"/>
          <w:szCs w:val="28"/>
        </w:rPr>
        <w:t>по количеству и качеству в соответствии со Спецификацией.</w:t>
      </w:r>
    </w:p>
    <w:p w:rsidR="003D600B" w:rsidRDefault="003D600B" w:rsidP="003D600B">
      <w:pPr>
        <w:pStyle w:val="ConsNormal"/>
        <w:widowControl/>
        <w:spacing w:after="120"/>
        <w:ind w:firstLine="709"/>
        <w:jc w:val="both"/>
        <w:rPr>
          <w:rFonts w:ascii="Times New Roman" w:hAnsi="Times New Roman"/>
          <w:bCs/>
          <w:sz w:val="28"/>
          <w:szCs w:val="28"/>
        </w:rPr>
      </w:pPr>
      <w:r w:rsidRPr="00DA1204">
        <w:rPr>
          <w:rFonts w:ascii="Times New Roman" w:hAnsi="Times New Roman"/>
          <w:bCs/>
          <w:sz w:val="28"/>
          <w:szCs w:val="28"/>
        </w:rPr>
        <w:t>4.2.3.</w:t>
      </w:r>
      <w:r w:rsidRPr="00DA1204">
        <w:rPr>
          <w:rFonts w:ascii="Times New Roman" w:hAnsi="Times New Roman"/>
          <w:bCs/>
          <w:sz w:val="28"/>
          <w:szCs w:val="28"/>
        </w:rPr>
        <w:tab/>
        <w:t>Обеспечить явку своего представителя во время приемки Товара.</w:t>
      </w:r>
    </w:p>
    <w:p w:rsidR="003D600B" w:rsidRPr="00DA1204" w:rsidRDefault="003D600B" w:rsidP="003D600B">
      <w:pPr>
        <w:pStyle w:val="ConsNormal"/>
        <w:widowControl/>
        <w:spacing w:after="120"/>
        <w:ind w:firstLine="709"/>
        <w:jc w:val="both"/>
        <w:rPr>
          <w:rFonts w:ascii="Times New Roman" w:hAnsi="Times New Roman"/>
          <w:bCs/>
          <w:sz w:val="28"/>
          <w:szCs w:val="28"/>
        </w:rPr>
      </w:pPr>
    </w:p>
    <w:p w:rsidR="003D600B" w:rsidRPr="00DA1204" w:rsidRDefault="003D600B" w:rsidP="003D600B">
      <w:pPr>
        <w:widowControl w:val="0"/>
        <w:spacing w:after="120"/>
        <w:ind w:firstLine="709"/>
        <w:jc w:val="center"/>
        <w:rPr>
          <w:rFonts w:eastAsia="Arial"/>
          <w:b/>
          <w:bCs/>
          <w:sz w:val="28"/>
          <w:szCs w:val="28"/>
        </w:rPr>
      </w:pPr>
      <w:r w:rsidRPr="00DA1204">
        <w:rPr>
          <w:rFonts w:eastAsia="Arial"/>
          <w:b/>
          <w:bCs/>
          <w:sz w:val="28"/>
          <w:szCs w:val="28"/>
        </w:rPr>
        <w:t>5.</w:t>
      </w:r>
      <w:r w:rsidRPr="00DA1204">
        <w:rPr>
          <w:rFonts w:eastAsia="Arial"/>
          <w:b/>
          <w:bCs/>
          <w:sz w:val="28"/>
          <w:szCs w:val="28"/>
        </w:rPr>
        <w:tab/>
        <w:t>Упаковка Товара</w:t>
      </w:r>
    </w:p>
    <w:p w:rsidR="003D600B" w:rsidRPr="00DA1204" w:rsidRDefault="003D600B" w:rsidP="003D600B">
      <w:pPr>
        <w:widowControl w:val="0"/>
        <w:spacing w:after="120"/>
        <w:ind w:firstLine="709"/>
        <w:jc w:val="both"/>
        <w:rPr>
          <w:rFonts w:eastAsia="MS Mincho"/>
          <w:sz w:val="28"/>
          <w:szCs w:val="28"/>
        </w:rPr>
      </w:pPr>
      <w:r w:rsidRPr="00DA1204">
        <w:rPr>
          <w:rFonts w:eastAsia="MS Mincho"/>
          <w:sz w:val="28"/>
          <w:szCs w:val="28"/>
        </w:rPr>
        <w:t>5.1.Товар поставляется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изготовителя.</w:t>
      </w:r>
    </w:p>
    <w:p w:rsidR="003D600B" w:rsidRDefault="003D600B" w:rsidP="003D600B">
      <w:pPr>
        <w:widowControl w:val="0"/>
        <w:spacing w:after="120"/>
        <w:ind w:firstLine="709"/>
        <w:jc w:val="both"/>
        <w:rPr>
          <w:rFonts w:eastAsia="MS Mincho"/>
          <w:sz w:val="28"/>
          <w:szCs w:val="28"/>
        </w:rPr>
      </w:pPr>
      <w:r w:rsidRPr="00DA1204">
        <w:rPr>
          <w:rFonts w:eastAsia="MS Mincho"/>
          <w:sz w:val="28"/>
          <w:szCs w:val="28"/>
        </w:rPr>
        <w:t>5.2. Упаковка должна обеспечивать сохранность Товара в процессе транспортировки и погрузки-выгрузки.</w:t>
      </w:r>
    </w:p>
    <w:p w:rsidR="003D600B" w:rsidRPr="00DA1204" w:rsidRDefault="003D600B" w:rsidP="003D600B">
      <w:pPr>
        <w:widowControl w:val="0"/>
        <w:spacing w:after="120"/>
        <w:ind w:firstLine="709"/>
        <w:jc w:val="both"/>
        <w:rPr>
          <w:rFonts w:eastAsia="Arial"/>
          <w:b/>
          <w:sz w:val="28"/>
          <w:szCs w:val="28"/>
        </w:rPr>
      </w:pPr>
    </w:p>
    <w:p w:rsidR="003D600B" w:rsidRPr="00DA1204" w:rsidRDefault="003D600B" w:rsidP="003D600B">
      <w:pPr>
        <w:widowControl w:val="0"/>
        <w:spacing w:after="120"/>
        <w:ind w:firstLine="709"/>
        <w:jc w:val="center"/>
        <w:rPr>
          <w:rFonts w:eastAsia="Arial"/>
          <w:b/>
          <w:sz w:val="28"/>
          <w:szCs w:val="28"/>
        </w:rPr>
      </w:pPr>
      <w:r w:rsidRPr="00DA1204">
        <w:rPr>
          <w:rFonts w:eastAsia="Arial"/>
          <w:b/>
          <w:sz w:val="28"/>
          <w:szCs w:val="28"/>
        </w:rPr>
        <w:t>6.</w:t>
      </w:r>
      <w:r w:rsidRPr="00DA1204">
        <w:rPr>
          <w:rFonts w:eastAsia="Arial"/>
          <w:b/>
          <w:sz w:val="28"/>
          <w:szCs w:val="28"/>
        </w:rPr>
        <w:tab/>
        <w:t>Переход права собственности и рисков</w:t>
      </w:r>
    </w:p>
    <w:p w:rsidR="003D600B" w:rsidRDefault="00103FDD" w:rsidP="003D600B">
      <w:pPr>
        <w:widowControl w:val="0"/>
        <w:spacing w:after="120"/>
        <w:ind w:firstLine="709"/>
        <w:jc w:val="both"/>
        <w:rPr>
          <w:rFonts w:eastAsia="Arial"/>
          <w:bCs/>
          <w:sz w:val="28"/>
          <w:szCs w:val="28"/>
        </w:rPr>
      </w:pPr>
      <w:r>
        <w:rPr>
          <w:rFonts w:eastAsia="Arial"/>
          <w:bCs/>
          <w:sz w:val="28"/>
          <w:szCs w:val="28"/>
        </w:rPr>
        <w:t xml:space="preserve">6.1. </w:t>
      </w:r>
      <w:r w:rsidR="003D600B" w:rsidRPr="00DA1204">
        <w:rPr>
          <w:rFonts w:eastAsia="Arial"/>
          <w:bCs/>
          <w:sz w:val="28"/>
          <w:szCs w:val="28"/>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3D600B" w:rsidRPr="00DA1204" w:rsidRDefault="003D600B" w:rsidP="003D600B">
      <w:pPr>
        <w:widowControl w:val="0"/>
        <w:spacing w:after="120"/>
        <w:ind w:firstLine="709"/>
        <w:jc w:val="both"/>
        <w:rPr>
          <w:rFonts w:eastAsia="Arial"/>
          <w:bCs/>
          <w:sz w:val="28"/>
          <w:szCs w:val="28"/>
        </w:rPr>
      </w:pPr>
    </w:p>
    <w:p w:rsidR="003D600B" w:rsidRPr="00DA1204" w:rsidRDefault="003D600B" w:rsidP="003D600B">
      <w:pPr>
        <w:pStyle w:val="ConsNormal"/>
        <w:spacing w:after="120"/>
        <w:ind w:firstLine="709"/>
        <w:jc w:val="center"/>
        <w:rPr>
          <w:rFonts w:ascii="Times New Roman" w:hAnsi="Times New Roman"/>
          <w:sz w:val="28"/>
          <w:szCs w:val="28"/>
        </w:rPr>
      </w:pPr>
      <w:r w:rsidRPr="00DA1204">
        <w:rPr>
          <w:rFonts w:ascii="Times New Roman" w:hAnsi="Times New Roman"/>
          <w:b/>
          <w:sz w:val="28"/>
          <w:szCs w:val="28"/>
        </w:rPr>
        <w:t>7.</w:t>
      </w:r>
      <w:r w:rsidRPr="00DA1204">
        <w:rPr>
          <w:rFonts w:ascii="Times New Roman" w:hAnsi="Times New Roman"/>
          <w:b/>
          <w:sz w:val="28"/>
          <w:szCs w:val="28"/>
        </w:rPr>
        <w:tab/>
        <w:t>Комплектность, качество и гарантии</w:t>
      </w:r>
    </w:p>
    <w:p w:rsidR="0066563A" w:rsidRPr="0066563A" w:rsidRDefault="003D600B" w:rsidP="0066563A">
      <w:pPr>
        <w:pStyle w:val="19"/>
        <w:ind w:firstLine="709"/>
      </w:pPr>
      <w:r w:rsidRPr="00DA1204">
        <w:rPr>
          <w:szCs w:val="28"/>
        </w:rPr>
        <w:t>7.1.</w:t>
      </w:r>
      <w:r w:rsidRPr="00DA1204">
        <w:rPr>
          <w:szCs w:val="28"/>
        </w:rPr>
        <w:tab/>
      </w:r>
      <w:r w:rsidR="0066563A">
        <w:t xml:space="preserve">Товар </w:t>
      </w:r>
      <w:r w:rsidR="0066563A" w:rsidRPr="00DB63DE">
        <w:t xml:space="preserve">должен </w:t>
      </w:r>
      <w:r w:rsidR="0066563A" w:rsidRPr="00DB63DE">
        <w:rPr>
          <w:szCs w:val="28"/>
        </w:rPr>
        <w:t>быть новым,</w:t>
      </w:r>
      <w:r w:rsidR="0066563A" w:rsidRPr="00F66E18">
        <w:rPr>
          <w:szCs w:val="28"/>
        </w:rPr>
        <w:t xml:space="preserve"> </w:t>
      </w:r>
      <w:r w:rsidR="00DB63DE">
        <w:rPr>
          <w:szCs w:val="28"/>
        </w:rPr>
        <w:t xml:space="preserve">не ранее 2016 года изготовления, </w:t>
      </w:r>
      <w:r w:rsidR="0066563A" w:rsidRPr="00BC4F1B">
        <w:rPr>
          <w:szCs w:val="28"/>
        </w:rPr>
        <w:t>не</w:t>
      </w:r>
      <w:r w:rsidR="0066563A" w:rsidRPr="004D39FF">
        <w:rPr>
          <w:szCs w:val="28"/>
        </w:rPr>
        <w:t xml:space="preserve"> находившимся в эксплуатации; не допускается поставка выставочных образцов и товара, ранее находившегося в эксплуатации</w:t>
      </w:r>
    </w:p>
    <w:p w:rsidR="003D600B"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Комплектность и качество Товара должны соответствовать требованиям государственных стандартов, техническим условиям, а именно:</w:t>
      </w:r>
    </w:p>
    <w:p w:rsidR="003D600B" w:rsidRPr="00DA1204" w:rsidRDefault="00B0412F" w:rsidP="00FB5791">
      <w:pPr>
        <w:pStyle w:val="ConsNormal"/>
        <w:spacing w:after="120"/>
        <w:ind w:firstLine="0"/>
        <w:jc w:val="both"/>
        <w:rPr>
          <w:rFonts w:ascii="Times New Roman" w:hAnsi="Times New Roman"/>
          <w:sz w:val="28"/>
          <w:szCs w:val="28"/>
        </w:rPr>
      </w:pPr>
      <w:r>
        <w:rPr>
          <w:rFonts w:ascii="Times New Roman" w:hAnsi="Times New Roman"/>
          <w:sz w:val="28"/>
          <w:szCs w:val="28"/>
        </w:rPr>
        <w:t xml:space="preserve">ГОСТ 27017-86, </w:t>
      </w:r>
      <w:r w:rsidR="003D600B" w:rsidRPr="00DA1204">
        <w:rPr>
          <w:rFonts w:ascii="Times New Roman" w:hAnsi="Times New Roman"/>
          <w:sz w:val="28"/>
          <w:szCs w:val="28"/>
        </w:rPr>
        <w:t>ГОСТ 7798-70, ГОСТ ISO 4032-2014, ГОСТ 10299-80, ГОСТ 4751-73, ГОСТ 21963-2002, ГОСТ 9769-79, ГОСТ 20527-82, ГОСТ 10902-77, ГОСТ 25621-83, ГОСТ 17199-88, ГОСТ 10597-87, ГОСТ 28638-90, ГОСТ 18251-87, ТУ 2257-016-65173993-2013</w:t>
      </w:r>
      <w:r w:rsidR="003D600B">
        <w:rPr>
          <w:rFonts w:ascii="Times New Roman" w:hAnsi="Times New Roman"/>
          <w:sz w:val="28"/>
          <w:szCs w:val="28"/>
        </w:rPr>
        <w:t xml:space="preserve"> </w:t>
      </w:r>
      <w:r w:rsidR="003D600B" w:rsidRPr="00DA1204">
        <w:rPr>
          <w:rFonts w:ascii="Times New Roman" w:hAnsi="Times New Roman"/>
          <w:sz w:val="28"/>
          <w:szCs w:val="28"/>
        </w:rPr>
        <w:t>на соответствующий вид Товара, а в случае обязательной сертификации иметь сертификаты соответствия и сертификаты качества.</w:t>
      </w:r>
    </w:p>
    <w:p w:rsidR="003D600B" w:rsidRPr="00DA1204" w:rsidRDefault="003D600B" w:rsidP="003D600B">
      <w:pPr>
        <w:pStyle w:val="ConsNormal"/>
        <w:spacing w:after="120"/>
        <w:ind w:firstLine="709"/>
        <w:jc w:val="both"/>
        <w:rPr>
          <w:rFonts w:ascii="Times New Roman" w:hAnsi="Times New Roman"/>
          <w:bCs/>
          <w:sz w:val="28"/>
          <w:szCs w:val="28"/>
        </w:rPr>
      </w:pPr>
      <w:r w:rsidRPr="00DA1204">
        <w:rPr>
          <w:rFonts w:ascii="Times New Roman" w:hAnsi="Times New Roman"/>
          <w:sz w:val="28"/>
          <w:szCs w:val="28"/>
        </w:rPr>
        <w:lastRenderedPageBreak/>
        <w:t>7.2.</w:t>
      </w:r>
      <w:r w:rsidRPr="00DA1204">
        <w:rPr>
          <w:rFonts w:ascii="Times New Roman" w:hAnsi="Times New Roman"/>
          <w:sz w:val="28"/>
          <w:szCs w:val="28"/>
        </w:rPr>
        <w:tab/>
      </w:r>
      <w:r w:rsidRPr="00DA1204">
        <w:rPr>
          <w:rFonts w:ascii="Times New Roman" w:hAnsi="Times New Roman"/>
          <w:bCs/>
          <w:sz w:val="28"/>
          <w:szCs w:val="28"/>
        </w:rPr>
        <w:t>Срок гарантии качества на Товар устанавливается заводом-изготовителем, но не менее 12 (двенадцати) месяцев с даты подписания Сторонами товарной накладной (ТОРГ</w:t>
      </w:r>
      <w:r w:rsidRPr="00DA1204">
        <w:rPr>
          <w:rFonts w:ascii="Times New Roman" w:hAnsi="Times New Roman"/>
          <w:bCs/>
          <w:sz w:val="28"/>
          <w:szCs w:val="28"/>
        </w:rPr>
        <w:noBreakHyphen/>
        <w:t>12).</w:t>
      </w:r>
    </w:p>
    <w:p w:rsidR="003D600B" w:rsidRPr="00DA1204"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7.3.</w:t>
      </w:r>
      <w:r w:rsidRPr="00DA1204">
        <w:rPr>
          <w:rFonts w:ascii="Times New Roman" w:hAnsi="Times New Roman"/>
          <w:sz w:val="28"/>
          <w:szCs w:val="28"/>
        </w:rPr>
        <w:tab/>
      </w:r>
      <w:r w:rsidRPr="00DA1204">
        <w:rPr>
          <w:rFonts w:ascii="Times New Roman" w:hAnsi="Times New Roman"/>
          <w:bCs/>
          <w:sz w:val="28"/>
          <w:szCs w:val="28"/>
        </w:rPr>
        <w:t>В случае если в течение гарантийного периода Товар станет непригодным для дальнейшего использования, Поставщик производит бесплатную замену непригодного Товара.</w:t>
      </w:r>
    </w:p>
    <w:p w:rsidR="003D600B" w:rsidRPr="00DA1204" w:rsidRDefault="003D600B" w:rsidP="003D600B">
      <w:pPr>
        <w:pStyle w:val="ConsNormal"/>
        <w:widowControl/>
        <w:tabs>
          <w:tab w:val="left" w:pos="1134"/>
        </w:tabs>
        <w:spacing w:after="120"/>
        <w:ind w:firstLine="709"/>
        <w:jc w:val="both"/>
        <w:rPr>
          <w:rStyle w:val="FontStyle20"/>
          <w:sz w:val="28"/>
          <w:szCs w:val="28"/>
        </w:rPr>
      </w:pPr>
      <w:r w:rsidRPr="00DA1204">
        <w:rPr>
          <w:rFonts w:ascii="Times New Roman" w:hAnsi="Times New Roman"/>
          <w:sz w:val="28"/>
          <w:szCs w:val="28"/>
        </w:rPr>
        <w:t>7.4.</w:t>
      </w:r>
      <w:r w:rsidRPr="00DA1204">
        <w:rPr>
          <w:rFonts w:ascii="Times New Roman" w:hAnsi="Times New Roman"/>
          <w:sz w:val="28"/>
          <w:szCs w:val="28"/>
        </w:rPr>
        <w:tab/>
      </w:r>
      <w:r w:rsidRPr="00DA1204">
        <w:rPr>
          <w:sz w:val="28"/>
          <w:szCs w:val="28"/>
        </w:rPr>
        <w:tab/>
      </w:r>
      <w:r w:rsidRPr="00DA1204">
        <w:rPr>
          <w:rStyle w:val="FontStyle20"/>
          <w:sz w:val="28"/>
          <w:szCs w:val="28"/>
        </w:rPr>
        <w:t xml:space="preserve">В случае выхода Товара из строя его качество определяется экспертизой, которая проводится </w:t>
      </w:r>
      <w:r w:rsidRPr="00DA1204">
        <w:rPr>
          <w:rFonts w:ascii="Times New Roman" w:hAnsi="Times New Roman"/>
          <w:bCs/>
          <w:sz w:val="28"/>
          <w:szCs w:val="28"/>
        </w:rPr>
        <w:t xml:space="preserve">Поставщиком </w:t>
      </w:r>
      <w:r w:rsidRPr="00DA1204">
        <w:rPr>
          <w:rStyle w:val="FontStyle20"/>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3D600B" w:rsidRPr="00DA1204" w:rsidRDefault="003D600B" w:rsidP="003D600B">
      <w:pPr>
        <w:spacing w:after="120"/>
        <w:ind w:firstLine="709"/>
        <w:jc w:val="both"/>
        <w:rPr>
          <w:rStyle w:val="FontStyle20"/>
          <w:sz w:val="28"/>
          <w:szCs w:val="28"/>
        </w:rPr>
      </w:pPr>
      <w:r w:rsidRPr="00DA1204">
        <w:rPr>
          <w:rStyle w:val="FontStyle20"/>
          <w:sz w:val="28"/>
          <w:szCs w:val="28"/>
        </w:rPr>
        <w:t xml:space="preserve">Расходы на экспертизу несет </w:t>
      </w:r>
      <w:r w:rsidRPr="00DA1204">
        <w:rPr>
          <w:bCs/>
          <w:sz w:val="28"/>
          <w:szCs w:val="28"/>
        </w:rPr>
        <w:t>Поставщик.</w:t>
      </w:r>
    </w:p>
    <w:p w:rsidR="003D600B" w:rsidRPr="00DA1204" w:rsidRDefault="003D600B" w:rsidP="003D600B">
      <w:pPr>
        <w:pStyle w:val="ConsNormal"/>
        <w:spacing w:after="120"/>
        <w:ind w:firstLine="709"/>
        <w:jc w:val="both"/>
        <w:rPr>
          <w:sz w:val="28"/>
          <w:szCs w:val="28"/>
        </w:rPr>
      </w:pPr>
      <w:r w:rsidRPr="00DA1204">
        <w:rPr>
          <w:rFonts w:ascii="Times New Roman" w:hAnsi="Times New Roman"/>
          <w:sz w:val="28"/>
          <w:szCs w:val="28"/>
        </w:rPr>
        <w:t>7.5.</w:t>
      </w:r>
      <w:r w:rsidRPr="00DA1204">
        <w:rPr>
          <w:sz w:val="28"/>
          <w:szCs w:val="28"/>
        </w:rPr>
        <w:tab/>
      </w:r>
      <w:r w:rsidRPr="00DA1204">
        <w:rPr>
          <w:rStyle w:val="FontStyle20"/>
          <w:sz w:val="28"/>
          <w:szCs w:val="28"/>
        </w:rPr>
        <w:t xml:space="preserve">В случае установления экспертизой производственного брака </w:t>
      </w:r>
      <w:r w:rsidRPr="00DA1204">
        <w:rPr>
          <w:rFonts w:ascii="Times New Roman" w:hAnsi="Times New Roman"/>
          <w:bCs/>
          <w:sz w:val="28"/>
          <w:szCs w:val="28"/>
        </w:rPr>
        <w:t>Поставщик</w:t>
      </w:r>
      <w:r w:rsidRPr="00DA1204">
        <w:rPr>
          <w:rStyle w:val="FontStyle20"/>
          <w:sz w:val="28"/>
          <w:szCs w:val="28"/>
        </w:rPr>
        <w:t xml:space="preserve"> обязуется произвести замену Товара на идентичный новый Товар, не находившийся в эксплуатации</w:t>
      </w:r>
      <w:r w:rsidRPr="00DA1204">
        <w:rPr>
          <w:sz w:val="28"/>
          <w:szCs w:val="28"/>
        </w:rPr>
        <w:t xml:space="preserve"> </w:t>
      </w:r>
    </w:p>
    <w:p w:rsidR="003D600B" w:rsidRPr="00DA1204" w:rsidRDefault="003D600B" w:rsidP="003D600B">
      <w:pPr>
        <w:pStyle w:val="aff5"/>
        <w:spacing w:after="120"/>
        <w:ind w:firstLine="709"/>
        <w:jc w:val="both"/>
        <w:rPr>
          <w:sz w:val="28"/>
          <w:szCs w:val="28"/>
        </w:rPr>
      </w:pPr>
      <w:r w:rsidRPr="00DA1204">
        <w:rPr>
          <w:sz w:val="28"/>
          <w:szCs w:val="28"/>
        </w:rPr>
        <w:t>7.6.</w:t>
      </w:r>
      <w:r w:rsidRPr="00DA1204">
        <w:rPr>
          <w:sz w:val="28"/>
          <w:szCs w:val="28"/>
        </w:rPr>
        <w:tab/>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3D600B" w:rsidRPr="00DA1204" w:rsidRDefault="003D600B" w:rsidP="003D600B">
      <w:pPr>
        <w:spacing w:after="120"/>
        <w:ind w:firstLine="709"/>
        <w:jc w:val="both"/>
        <w:rPr>
          <w:bCs/>
          <w:sz w:val="28"/>
          <w:szCs w:val="28"/>
        </w:rPr>
      </w:pPr>
      <w:r w:rsidRPr="00DA1204">
        <w:rPr>
          <w:sz w:val="28"/>
          <w:szCs w:val="28"/>
        </w:rPr>
        <w:t>7.7.</w:t>
      </w:r>
      <w:r w:rsidRPr="00DA1204">
        <w:rPr>
          <w:sz w:val="28"/>
          <w:szCs w:val="28"/>
        </w:rPr>
        <w:tab/>
      </w:r>
      <w:r w:rsidRPr="00DA1204">
        <w:rPr>
          <w:bCs/>
          <w:sz w:val="28"/>
          <w:szCs w:val="28"/>
        </w:rPr>
        <w:t xml:space="preserve">Замена Товара производится в 10-ти </w:t>
      </w:r>
      <w:proofErr w:type="spellStart"/>
      <w:r w:rsidRPr="00DA1204">
        <w:rPr>
          <w:bCs/>
          <w:sz w:val="28"/>
          <w:szCs w:val="28"/>
        </w:rPr>
        <w:t>дневный</w:t>
      </w:r>
      <w:proofErr w:type="spellEnd"/>
      <w:r w:rsidRPr="00DA1204">
        <w:rPr>
          <w:bCs/>
          <w:sz w:val="28"/>
          <w:szCs w:val="28"/>
        </w:rPr>
        <w:t xml:space="preserve"> срок после получения Заявки Покупателя о выявленных дефектах.</w:t>
      </w:r>
    </w:p>
    <w:p w:rsidR="003D600B" w:rsidRDefault="003D600B" w:rsidP="003D600B">
      <w:pPr>
        <w:pStyle w:val="aff5"/>
        <w:spacing w:after="120"/>
        <w:ind w:firstLine="709"/>
        <w:jc w:val="both"/>
        <w:rPr>
          <w:sz w:val="28"/>
          <w:szCs w:val="28"/>
        </w:rPr>
      </w:pPr>
      <w:r w:rsidRPr="00DA1204">
        <w:rPr>
          <w:sz w:val="28"/>
          <w:szCs w:val="28"/>
        </w:rPr>
        <w:t>7.8.</w:t>
      </w:r>
      <w:r w:rsidRPr="00DA1204">
        <w:rPr>
          <w:sz w:val="28"/>
          <w:szCs w:val="28"/>
        </w:rPr>
        <w:tab/>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3D600B" w:rsidRPr="00DA1204" w:rsidRDefault="003D600B" w:rsidP="003D600B">
      <w:pPr>
        <w:pStyle w:val="aff5"/>
        <w:spacing w:after="120"/>
        <w:ind w:firstLine="709"/>
        <w:jc w:val="both"/>
        <w:rPr>
          <w:sz w:val="28"/>
          <w:szCs w:val="28"/>
        </w:rPr>
      </w:pPr>
    </w:p>
    <w:p w:rsidR="003D600B" w:rsidRPr="00DA1204" w:rsidRDefault="003D600B" w:rsidP="003D600B">
      <w:pPr>
        <w:spacing w:after="120"/>
        <w:ind w:firstLine="709"/>
        <w:jc w:val="center"/>
        <w:rPr>
          <w:b/>
          <w:bCs/>
          <w:sz w:val="28"/>
          <w:szCs w:val="28"/>
        </w:rPr>
      </w:pPr>
      <w:r w:rsidRPr="00DA1204">
        <w:rPr>
          <w:b/>
          <w:bCs/>
          <w:sz w:val="28"/>
          <w:szCs w:val="28"/>
        </w:rPr>
        <w:t>8.</w:t>
      </w:r>
      <w:r w:rsidRPr="00DA1204">
        <w:rPr>
          <w:b/>
          <w:bCs/>
          <w:sz w:val="28"/>
          <w:szCs w:val="28"/>
        </w:rPr>
        <w:tab/>
        <w:t>Ответственность Сторон</w:t>
      </w:r>
    </w:p>
    <w:p w:rsidR="003D600B" w:rsidRPr="00DA1204" w:rsidRDefault="003D600B" w:rsidP="003D600B">
      <w:pPr>
        <w:spacing w:after="120"/>
        <w:ind w:firstLine="709"/>
        <w:jc w:val="both"/>
        <w:rPr>
          <w:sz w:val="28"/>
          <w:szCs w:val="28"/>
        </w:rPr>
      </w:pPr>
      <w:r w:rsidRPr="00DA1204">
        <w:rPr>
          <w:sz w:val="28"/>
          <w:szCs w:val="28"/>
        </w:rPr>
        <w:t>8.1.</w:t>
      </w:r>
      <w:r w:rsidRPr="00DA1204">
        <w:rPr>
          <w:sz w:val="28"/>
          <w:szCs w:val="28"/>
        </w:rPr>
        <w:tab/>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3D600B" w:rsidRPr="00FB5791" w:rsidRDefault="003D600B" w:rsidP="003D600B">
      <w:pPr>
        <w:pStyle w:val="affc"/>
        <w:spacing w:after="120"/>
        <w:ind w:firstLine="709"/>
        <w:jc w:val="both"/>
        <w:rPr>
          <w:rFonts w:ascii="Times New Roman" w:hAnsi="Times New Roman"/>
          <w:sz w:val="28"/>
          <w:szCs w:val="28"/>
        </w:rPr>
      </w:pPr>
      <w:r w:rsidRPr="00FB5791">
        <w:rPr>
          <w:rFonts w:ascii="Times New Roman" w:hAnsi="Times New Roman"/>
          <w:sz w:val="28"/>
          <w:szCs w:val="28"/>
        </w:rPr>
        <w:t>8.2.</w:t>
      </w:r>
      <w:r w:rsidRPr="00FB5791">
        <w:rPr>
          <w:rFonts w:ascii="Times New Roman" w:hAnsi="Times New Roman"/>
          <w:b/>
          <w:sz w:val="28"/>
          <w:szCs w:val="28"/>
        </w:rPr>
        <w:tab/>
      </w:r>
      <w:r w:rsidRPr="00FB5791">
        <w:rPr>
          <w:rFonts w:ascii="Times New Roman" w:hAnsi="Times New Roman"/>
          <w:sz w:val="28"/>
          <w:szCs w:val="28"/>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rsidR="003D600B" w:rsidRDefault="003D600B" w:rsidP="003D600B">
      <w:pPr>
        <w:spacing w:after="120"/>
        <w:ind w:firstLine="709"/>
        <w:jc w:val="both"/>
        <w:rPr>
          <w:sz w:val="28"/>
          <w:szCs w:val="28"/>
        </w:rPr>
      </w:pPr>
      <w:r w:rsidRPr="00DA1204">
        <w:rPr>
          <w:sz w:val="28"/>
          <w:szCs w:val="28"/>
        </w:rPr>
        <w:t>8.3.</w:t>
      </w:r>
      <w:r w:rsidRPr="00DA1204">
        <w:rPr>
          <w:sz w:val="28"/>
          <w:szCs w:val="28"/>
        </w:rPr>
        <w:tab/>
        <w:t>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w:t>
      </w:r>
      <w:r>
        <w:rPr>
          <w:sz w:val="28"/>
          <w:szCs w:val="28"/>
        </w:rPr>
        <w:t xml:space="preserve"> </w:t>
      </w:r>
      <w:r w:rsidRPr="00DA1204">
        <w:rPr>
          <w:sz w:val="28"/>
          <w:szCs w:val="28"/>
        </w:rPr>
        <w:t xml:space="preserve">и удержания причитающейся суммы неустойки из суммы, подлежащей оплате Поставщику по настоящему </w:t>
      </w:r>
      <w:r w:rsidRPr="00DA1204">
        <w:rPr>
          <w:sz w:val="28"/>
          <w:szCs w:val="28"/>
        </w:rPr>
        <w:lastRenderedPageBreak/>
        <w:t>Договору. Если Покупатель по какой-либо причине не направит Поставщику заявления о зачете встречных однородных требований и не удержит</w:t>
      </w:r>
      <w:r>
        <w:rPr>
          <w:sz w:val="28"/>
          <w:szCs w:val="28"/>
        </w:rPr>
        <w:t xml:space="preserve"> </w:t>
      </w:r>
      <w:r w:rsidRPr="00DA1204">
        <w:rPr>
          <w:sz w:val="28"/>
          <w:szCs w:val="28"/>
        </w:rPr>
        <w:t>сумму неустойки, Поставщик обязуется уплатить такую сумму по первому письменному требованию Покупателя.</w:t>
      </w:r>
    </w:p>
    <w:p w:rsidR="003D600B" w:rsidRPr="00DA1204" w:rsidRDefault="003D600B" w:rsidP="003D600B">
      <w:pPr>
        <w:spacing w:after="120"/>
        <w:ind w:firstLine="709"/>
        <w:jc w:val="both"/>
        <w:rPr>
          <w:sz w:val="28"/>
          <w:szCs w:val="28"/>
        </w:rPr>
      </w:pPr>
    </w:p>
    <w:p w:rsidR="003D600B" w:rsidRPr="00DA1204" w:rsidRDefault="003D600B" w:rsidP="003D600B">
      <w:pPr>
        <w:widowControl w:val="0"/>
        <w:autoSpaceDE w:val="0"/>
        <w:autoSpaceDN w:val="0"/>
        <w:adjustRightInd w:val="0"/>
        <w:spacing w:after="120"/>
        <w:ind w:firstLine="709"/>
        <w:jc w:val="center"/>
        <w:rPr>
          <w:b/>
          <w:sz w:val="28"/>
          <w:szCs w:val="28"/>
        </w:rPr>
      </w:pPr>
      <w:r w:rsidRPr="00DA1204">
        <w:rPr>
          <w:b/>
          <w:sz w:val="28"/>
          <w:szCs w:val="28"/>
        </w:rPr>
        <w:t>9.</w:t>
      </w:r>
      <w:r w:rsidRPr="00DA1204">
        <w:rPr>
          <w:b/>
          <w:sz w:val="28"/>
          <w:szCs w:val="28"/>
        </w:rPr>
        <w:tab/>
        <w:t>Обстоятельства непреодолимой силы</w:t>
      </w:r>
    </w:p>
    <w:p w:rsidR="003D600B" w:rsidRPr="00DA1204"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9.1.</w:t>
      </w:r>
      <w:r w:rsidRPr="00DA1204">
        <w:rPr>
          <w:rFonts w:ascii="Times New Roman" w:hAnsi="Times New Roman"/>
          <w:sz w:val="28"/>
          <w:szCs w:val="28"/>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3D600B" w:rsidRPr="00DA1204"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9.2.</w:t>
      </w:r>
      <w:r w:rsidRPr="00DA1204">
        <w:rPr>
          <w:rFonts w:ascii="Times New Roman" w:hAnsi="Times New Roman"/>
          <w:sz w:val="28"/>
          <w:szCs w:val="28"/>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D600B" w:rsidRPr="00DA1204"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9.3.</w:t>
      </w:r>
      <w:r w:rsidRPr="00DA1204">
        <w:rPr>
          <w:rFonts w:ascii="Times New Roman" w:hAnsi="Times New Roman"/>
          <w:sz w:val="28"/>
          <w:szCs w:val="28"/>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D600B"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9.4.</w:t>
      </w:r>
      <w:r w:rsidRPr="00DA1204">
        <w:rPr>
          <w:rFonts w:ascii="Times New Roman" w:hAnsi="Times New Roman"/>
          <w:sz w:val="28"/>
          <w:szCs w:val="28"/>
        </w:rPr>
        <w:tab/>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3D600B" w:rsidRPr="00DA1204" w:rsidRDefault="003D600B" w:rsidP="003D600B">
      <w:pPr>
        <w:pStyle w:val="ConsNormal"/>
        <w:spacing w:after="120"/>
        <w:ind w:firstLine="709"/>
        <w:jc w:val="both"/>
        <w:rPr>
          <w:rFonts w:ascii="Times New Roman" w:hAnsi="Times New Roman"/>
          <w:sz w:val="28"/>
          <w:szCs w:val="28"/>
        </w:rPr>
      </w:pPr>
    </w:p>
    <w:p w:rsidR="003D600B" w:rsidRPr="00DA1204" w:rsidRDefault="003D600B" w:rsidP="003D600B">
      <w:pPr>
        <w:pStyle w:val="aff9"/>
        <w:widowControl w:val="0"/>
        <w:autoSpaceDE w:val="0"/>
        <w:autoSpaceDN w:val="0"/>
        <w:adjustRightInd w:val="0"/>
        <w:spacing w:after="120"/>
        <w:ind w:left="0" w:firstLine="709"/>
        <w:jc w:val="center"/>
        <w:rPr>
          <w:sz w:val="28"/>
          <w:szCs w:val="28"/>
        </w:rPr>
      </w:pPr>
      <w:r w:rsidRPr="00DA1204">
        <w:rPr>
          <w:b/>
          <w:sz w:val="28"/>
          <w:szCs w:val="28"/>
        </w:rPr>
        <w:t>10.</w:t>
      </w:r>
      <w:r w:rsidRPr="00DA1204">
        <w:rPr>
          <w:b/>
          <w:sz w:val="28"/>
          <w:szCs w:val="28"/>
        </w:rPr>
        <w:tab/>
        <w:t>Разрешение споров</w:t>
      </w:r>
    </w:p>
    <w:p w:rsidR="003D600B" w:rsidRPr="00DA1204" w:rsidRDefault="003D600B" w:rsidP="003D600B">
      <w:pPr>
        <w:widowControl w:val="0"/>
        <w:autoSpaceDE w:val="0"/>
        <w:autoSpaceDN w:val="0"/>
        <w:adjustRightInd w:val="0"/>
        <w:spacing w:after="120"/>
        <w:ind w:firstLine="709"/>
        <w:jc w:val="both"/>
        <w:rPr>
          <w:sz w:val="28"/>
          <w:szCs w:val="28"/>
        </w:rPr>
      </w:pPr>
      <w:r w:rsidRPr="00DA1204">
        <w:rPr>
          <w:sz w:val="28"/>
          <w:szCs w:val="28"/>
        </w:rPr>
        <w:t>10.1.</w:t>
      </w:r>
      <w:r w:rsidRPr="00DA1204">
        <w:rPr>
          <w:sz w:val="28"/>
          <w:szCs w:val="28"/>
        </w:rPr>
        <w:tab/>
        <w:t>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3D600B" w:rsidRPr="00DA1204" w:rsidRDefault="003D600B" w:rsidP="003D600B">
      <w:pPr>
        <w:widowControl w:val="0"/>
        <w:autoSpaceDE w:val="0"/>
        <w:autoSpaceDN w:val="0"/>
        <w:adjustRightInd w:val="0"/>
        <w:spacing w:after="120"/>
        <w:ind w:firstLine="709"/>
        <w:jc w:val="both"/>
        <w:rPr>
          <w:sz w:val="28"/>
          <w:szCs w:val="28"/>
        </w:rPr>
      </w:pPr>
      <w:r w:rsidRPr="00DA1204">
        <w:rPr>
          <w:sz w:val="28"/>
          <w:szCs w:val="28"/>
        </w:rPr>
        <w:t>10.2.</w:t>
      </w:r>
      <w:r w:rsidRPr="00DA1204">
        <w:rPr>
          <w:sz w:val="28"/>
          <w:szCs w:val="28"/>
        </w:rPr>
        <w:tab/>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3D600B"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10.3.</w:t>
      </w:r>
      <w:r w:rsidRPr="00DA1204">
        <w:rPr>
          <w:rFonts w:ascii="Times New Roman" w:hAnsi="Times New Roman"/>
          <w:sz w:val="28"/>
          <w:szCs w:val="28"/>
        </w:rPr>
        <w:tab/>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3D600B" w:rsidRPr="00DA1204" w:rsidRDefault="003D600B" w:rsidP="003D600B">
      <w:pPr>
        <w:pStyle w:val="ConsNormal"/>
        <w:spacing w:after="120"/>
        <w:ind w:firstLine="709"/>
        <w:jc w:val="both"/>
        <w:rPr>
          <w:rFonts w:ascii="Times New Roman" w:hAnsi="Times New Roman"/>
          <w:sz w:val="28"/>
          <w:szCs w:val="28"/>
        </w:rPr>
      </w:pPr>
    </w:p>
    <w:p w:rsidR="003D600B" w:rsidRPr="00DA1204" w:rsidRDefault="003D600B" w:rsidP="003D600B">
      <w:pPr>
        <w:pStyle w:val="ConsNormal"/>
        <w:ind w:firstLine="709"/>
        <w:jc w:val="center"/>
        <w:rPr>
          <w:rFonts w:ascii="Times New Roman" w:hAnsi="Times New Roman"/>
          <w:b/>
          <w:sz w:val="28"/>
          <w:szCs w:val="28"/>
        </w:rPr>
      </w:pPr>
      <w:r w:rsidRPr="00DA1204">
        <w:rPr>
          <w:rFonts w:ascii="Times New Roman" w:hAnsi="Times New Roman"/>
          <w:b/>
          <w:sz w:val="28"/>
          <w:szCs w:val="28"/>
        </w:rPr>
        <w:t>11.</w:t>
      </w:r>
      <w:r w:rsidRPr="00DA1204">
        <w:rPr>
          <w:rFonts w:ascii="Times New Roman" w:hAnsi="Times New Roman"/>
          <w:b/>
          <w:sz w:val="28"/>
          <w:szCs w:val="28"/>
        </w:rPr>
        <w:tab/>
        <w:t>Порядок внесения</w:t>
      </w:r>
    </w:p>
    <w:p w:rsidR="003D600B" w:rsidRPr="00DA1204" w:rsidRDefault="003D600B" w:rsidP="003D600B">
      <w:pPr>
        <w:pStyle w:val="ConsNormal"/>
        <w:spacing w:after="120"/>
        <w:ind w:firstLine="709"/>
        <w:jc w:val="center"/>
        <w:rPr>
          <w:rFonts w:ascii="Times New Roman" w:hAnsi="Times New Roman"/>
          <w:b/>
          <w:sz w:val="28"/>
          <w:szCs w:val="28"/>
        </w:rPr>
      </w:pPr>
      <w:r w:rsidRPr="00DA1204">
        <w:rPr>
          <w:rFonts w:ascii="Times New Roman" w:hAnsi="Times New Roman"/>
          <w:b/>
          <w:sz w:val="28"/>
          <w:szCs w:val="28"/>
        </w:rPr>
        <w:t>изменений, дополнений в Договор и его расторжения</w:t>
      </w:r>
    </w:p>
    <w:p w:rsidR="003D600B" w:rsidRPr="00DA1204"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11.1.</w:t>
      </w:r>
      <w:r w:rsidRPr="00DA1204">
        <w:rPr>
          <w:rFonts w:ascii="Times New Roman" w:hAnsi="Times New Roman"/>
          <w:sz w:val="28"/>
          <w:szCs w:val="28"/>
        </w:rPr>
        <w:tab/>
        <w:t xml:space="preserve">В настоящий Договор могут быть внесены изменения и дополнения, </w:t>
      </w:r>
      <w:r w:rsidRPr="00DA1204">
        <w:rPr>
          <w:rFonts w:ascii="Times New Roman" w:hAnsi="Times New Roman"/>
          <w:sz w:val="28"/>
          <w:szCs w:val="28"/>
        </w:rPr>
        <w:lastRenderedPageBreak/>
        <w:t>которые оформляются дополнительными соглашениями к настоящему Договору.</w:t>
      </w:r>
    </w:p>
    <w:p w:rsidR="003D600B" w:rsidRPr="00DA1204"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11.2.</w:t>
      </w:r>
      <w:r w:rsidRPr="00DA1204">
        <w:rPr>
          <w:rFonts w:ascii="Times New Roman" w:hAnsi="Times New Roman"/>
          <w:sz w:val="28"/>
          <w:szCs w:val="28"/>
        </w:rPr>
        <w:tab/>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3D600B" w:rsidRPr="00DA1204" w:rsidRDefault="003D600B" w:rsidP="003D600B">
      <w:pPr>
        <w:spacing w:after="120"/>
        <w:ind w:firstLine="709"/>
        <w:jc w:val="both"/>
        <w:rPr>
          <w:sz w:val="28"/>
          <w:szCs w:val="28"/>
        </w:rPr>
      </w:pPr>
      <w:r w:rsidRPr="00DA1204">
        <w:rPr>
          <w:sz w:val="28"/>
          <w:szCs w:val="28"/>
        </w:rPr>
        <w:t>11.3.</w:t>
      </w:r>
      <w:r w:rsidRPr="00DA1204">
        <w:rPr>
          <w:sz w:val="28"/>
          <w:szCs w:val="28"/>
        </w:rPr>
        <w:tab/>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3D600B"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11.4.</w:t>
      </w:r>
      <w:r w:rsidRPr="00DA1204">
        <w:rPr>
          <w:rFonts w:ascii="Times New Roman" w:hAnsi="Times New Roman"/>
          <w:sz w:val="28"/>
          <w:szCs w:val="28"/>
        </w:rPr>
        <w:tab/>
        <w:t>В случае досрочного расторжения настоящего Договора по основаниям, предусмотренным законодательством Российской</w:t>
      </w:r>
      <w:r w:rsidR="008A7C4C">
        <w:rPr>
          <w:rFonts w:ascii="Times New Roman" w:hAnsi="Times New Roman"/>
          <w:sz w:val="28"/>
          <w:szCs w:val="28"/>
        </w:rPr>
        <w:t xml:space="preserve"> </w:t>
      </w:r>
      <w:r w:rsidRPr="00DA1204">
        <w:rPr>
          <w:rFonts w:ascii="Times New Roman" w:hAnsi="Times New Roman"/>
          <w:sz w:val="28"/>
          <w:szCs w:val="28"/>
        </w:rP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с даты расторжения настоящего Договора. </w:t>
      </w:r>
    </w:p>
    <w:p w:rsidR="003D600B" w:rsidRPr="00DA1204" w:rsidRDefault="003D600B" w:rsidP="003D600B">
      <w:pPr>
        <w:pStyle w:val="ConsNormal"/>
        <w:spacing w:after="120"/>
        <w:ind w:firstLine="709"/>
        <w:jc w:val="both"/>
        <w:rPr>
          <w:rFonts w:ascii="Times New Roman" w:hAnsi="Times New Roman"/>
          <w:sz w:val="28"/>
          <w:szCs w:val="28"/>
        </w:rPr>
      </w:pPr>
    </w:p>
    <w:p w:rsidR="003D600B" w:rsidRPr="00DA1204" w:rsidRDefault="003D600B" w:rsidP="003D600B">
      <w:pPr>
        <w:tabs>
          <w:tab w:val="left" w:pos="0"/>
        </w:tabs>
        <w:spacing w:after="120"/>
        <w:ind w:firstLine="709"/>
        <w:jc w:val="center"/>
        <w:rPr>
          <w:b/>
          <w:sz w:val="28"/>
          <w:szCs w:val="28"/>
        </w:rPr>
      </w:pPr>
      <w:r w:rsidRPr="00DA1204">
        <w:rPr>
          <w:b/>
          <w:sz w:val="28"/>
          <w:szCs w:val="28"/>
        </w:rPr>
        <w:t>12.</w:t>
      </w:r>
      <w:r w:rsidRPr="00DA1204">
        <w:rPr>
          <w:b/>
          <w:sz w:val="28"/>
          <w:szCs w:val="28"/>
        </w:rPr>
        <w:tab/>
        <w:t>Срок действия Договора</w:t>
      </w:r>
    </w:p>
    <w:p w:rsidR="003D600B"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12.1.</w:t>
      </w:r>
      <w:r w:rsidRPr="00DA1204">
        <w:rPr>
          <w:rFonts w:ascii="Times New Roman" w:hAnsi="Times New Roman"/>
          <w:sz w:val="28"/>
          <w:szCs w:val="28"/>
        </w:rPr>
        <w:tab/>
        <w:t>Настоящий Договор вступает в силу с даты его подписания Сторонами и действует по «31» декабря 2017 года включительно, а в части оплат – до полного исполнения Сторонами своих обязательств по настоящему Договору.</w:t>
      </w:r>
    </w:p>
    <w:p w:rsidR="003D600B" w:rsidRPr="00DA1204" w:rsidRDefault="003D600B" w:rsidP="003D600B">
      <w:pPr>
        <w:pStyle w:val="ConsNormal"/>
        <w:spacing w:after="120"/>
        <w:ind w:firstLine="709"/>
        <w:jc w:val="both"/>
        <w:rPr>
          <w:rFonts w:ascii="Times New Roman" w:hAnsi="Times New Roman"/>
          <w:sz w:val="28"/>
          <w:szCs w:val="28"/>
        </w:rPr>
      </w:pPr>
    </w:p>
    <w:p w:rsidR="003D600B" w:rsidRPr="00DA1204" w:rsidRDefault="003D600B" w:rsidP="003D600B">
      <w:pPr>
        <w:autoSpaceDE w:val="0"/>
        <w:autoSpaceDN w:val="0"/>
        <w:spacing w:after="120"/>
        <w:ind w:firstLine="709"/>
        <w:jc w:val="center"/>
        <w:rPr>
          <w:b/>
          <w:snapToGrid w:val="0"/>
          <w:sz w:val="28"/>
          <w:szCs w:val="28"/>
        </w:rPr>
      </w:pPr>
      <w:r w:rsidRPr="00DA1204">
        <w:rPr>
          <w:b/>
          <w:snapToGrid w:val="0"/>
          <w:sz w:val="28"/>
          <w:szCs w:val="28"/>
        </w:rPr>
        <w:t xml:space="preserve">13. </w:t>
      </w:r>
      <w:proofErr w:type="spellStart"/>
      <w:r w:rsidRPr="00DA1204">
        <w:rPr>
          <w:b/>
          <w:snapToGrid w:val="0"/>
          <w:sz w:val="28"/>
          <w:szCs w:val="28"/>
        </w:rPr>
        <w:t>Антикоррупционная</w:t>
      </w:r>
      <w:proofErr w:type="spellEnd"/>
      <w:r w:rsidRPr="00DA1204">
        <w:rPr>
          <w:b/>
          <w:snapToGrid w:val="0"/>
          <w:sz w:val="28"/>
          <w:szCs w:val="28"/>
        </w:rPr>
        <w:t xml:space="preserve"> оговорка</w:t>
      </w:r>
    </w:p>
    <w:p w:rsidR="003D600B" w:rsidRPr="00DA1204" w:rsidRDefault="003D600B" w:rsidP="003D600B">
      <w:pPr>
        <w:autoSpaceDE w:val="0"/>
        <w:autoSpaceDN w:val="0"/>
        <w:spacing w:after="120"/>
        <w:ind w:firstLine="709"/>
        <w:jc w:val="both"/>
        <w:rPr>
          <w:snapToGrid w:val="0"/>
          <w:sz w:val="28"/>
          <w:szCs w:val="28"/>
        </w:rPr>
      </w:pPr>
      <w:r w:rsidRPr="00DA1204">
        <w:rPr>
          <w:snapToGrid w:val="0"/>
          <w:sz w:val="28"/>
          <w:szCs w:val="28"/>
        </w:rPr>
        <w:t xml:space="preserve">13.1. При исполнении своих обязательств по настоящему Договору Стороны, их </w:t>
      </w:r>
      <w:proofErr w:type="spellStart"/>
      <w:r w:rsidRPr="00DA1204">
        <w:rPr>
          <w:snapToGrid w:val="0"/>
          <w:sz w:val="28"/>
          <w:szCs w:val="28"/>
        </w:rPr>
        <w:t>аффилированные</w:t>
      </w:r>
      <w:proofErr w:type="spellEnd"/>
      <w:r w:rsidRPr="00DA1204">
        <w:rPr>
          <w:snapToGrid w:val="0"/>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D600B" w:rsidRPr="00DA1204" w:rsidRDefault="003D600B" w:rsidP="003D600B">
      <w:pPr>
        <w:autoSpaceDE w:val="0"/>
        <w:autoSpaceDN w:val="0"/>
        <w:spacing w:after="120"/>
        <w:ind w:firstLine="709"/>
        <w:jc w:val="both"/>
        <w:rPr>
          <w:snapToGrid w:val="0"/>
          <w:sz w:val="28"/>
          <w:szCs w:val="28"/>
        </w:rPr>
      </w:pPr>
      <w:r w:rsidRPr="00DA1204">
        <w:rPr>
          <w:snapToGrid w:val="0"/>
          <w:sz w:val="28"/>
          <w:szCs w:val="28"/>
        </w:rPr>
        <w:t xml:space="preserve">При исполнении своих обязательств по настоящему Договору Стороны, их </w:t>
      </w:r>
      <w:proofErr w:type="spellStart"/>
      <w:r w:rsidRPr="00DA1204">
        <w:rPr>
          <w:snapToGrid w:val="0"/>
          <w:sz w:val="28"/>
          <w:szCs w:val="28"/>
        </w:rPr>
        <w:t>аффилированные</w:t>
      </w:r>
      <w:proofErr w:type="spellEnd"/>
      <w:r w:rsidRPr="00DA1204">
        <w:rPr>
          <w:snapToGrid w:val="0"/>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D600B" w:rsidRPr="00DA1204" w:rsidRDefault="003D600B" w:rsidP="003D600B">
      <w:pPr>
        <w:autoSpaceDE w:val="0"/>
        <w:autoSpaceDN w:val="0"/>
        <w:spacing w:after="120"/>
        <w:ind w:firstLine="709"/>
        <w:jc w:val="both"/>
        <w:rPr>
          <w:snapToGrid w:val="0"/>
          <w:sz w:val="28"/>
          <w:szCs w:val="28"/>
        </w:rPr>
      </w:pPr>
      <w:r w:rsidRPr="00DA1204">
        <w:rPr>
          <w:snapToGrid w:val="0"/>
          <w:sz w:val="28"/>
          <w:szCs w:val="28"/>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w:t>
      </w:r>
      <w:r w:rsidRPr="00DA1204">
        <w:rPr>
          <w:snapToGrid w:val="0"/>
          <w:sz w:val="28"/>
          <w:szCs w:val="28"/>
        </w:rPr>
        <w:lastRenderedPageBreak/>
        <w:t xml:space="preserve">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sidRPr="00DA1204">
        <w:rPr>
          <w:snapToGrid w:val="0"/>
          <w:sz w:val="28"/>
          <w:szCs w:val="28"/>
        </w:rPr>
        <w:t>аффилированными</w:t>
      </w:r>
      <w:proofErr w:type="spellEnd"/>
      <w:r w:rsidRPr="00DA1204">
        <w:rPr>
          <w:snapToGrid w:val="0"/>
          <w:sz w:val="28"/>
          <w:szCs w:val="28"/>
        </w:rPr>
        <w:t xml:space="preserve"> лицами, работниками или посредниками. </w:t>
      </w:r>
    </w:p>
    <w:p w:rsidR="003D600B" w:rsidRPr="00DA1204" w:rsidRDefault="003D600B" w:rsidP="003D600B">
      <w:pPr>
        <w:autoSpaceDE w:val="0"/>
        <w:autoSpaceDN w:val="0"/>
        <w:spacing w:after="120"/>
        <w:ind w:firstLine="709"/>
        <w:jc w:val="both"/>
        <w:rPr>
          <w:snapToGrid w:val="0"/>
          <w:sz w:val="28"/>
          <w:szCs w:val="28"/>
        </w:rPr>
      </w:pPr>
      <w:r w:rsidRPr="00DA1204">
        <w:rPr>
          <w:snapToGrid w:val="0"/>
          <w:sz w:val="28"/>
          <w:szCs w:val="28"/>
        </w:rP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3D600B" w:rsidRPr="00DA1204" w:rsidRDefault="003D600B" w:rsidP="003D600B">
      <w:pPr>
        <w:autoSpaceDE w:val="0"/>
        <w:autoSpaceDN w:val="0"/>
        <w:spacing w:after="120"/>
        <w:ind w:firstLine="709"/>
        <w:jc w:val="both"/>
        <w:rPr>
          <w:snapToGrid w:val="0"/>
          <w:sz w:val="28"/>
          <w:szCs w:val="28"/>
        </w:rPr>
      </w:pPr>
      <w:r w:rsidRPr="00DA1204">
        <w:rPr>
          <w:snapToGrid w:val="0"/>
          <w:sz w:val="28"/>
          <w:szCs w:val="28"/>
        </w:rPr>
        <w:t xml:space="preserve">Каналы уведомления Покупателя о нарушениях каких-либо положений пункта 13.1 настоящего Договора: 8 (495) 788-17-17, 8 (812) 458-68-05 официальный сайт </w:t>
      </w:r>
      <w:proofErr w:type="spellStart"/>
      <w:r w:rsidRPr="00DA1204">
        <w:rPr>
          <w:snapToGrid w:val="0"/>
          <w:sz w:val="28"/>
          <w:szCs w:val="28"/>
        </w:rPr>
        <w:t>www.trcont.ru</w:t>
      </w:r>
      <w:proofErr w:type="spellEnd"/>
      <w:r w:rsidRPr="00DA1204">
        <w:rPr>
          <w:snapToGrid w:val="0"/>
          <w:sz w:val="28"/>
          <w:szCs w:val="28"/>
        </w:rPr>
        <w:t>.</w:t>
      </w:r>
    </w:p>
    <w:p w:rsidR="003D600B" w:rsidRPr="00DA1204" w:rsidRDefault="003D600B" w:rsidP="003D600B">
      <w:pPr>
        <w:autoSpaceDE w:val="0"/>
        <w:autoSpaceDN w:val="0"/>
        <w:spacing w:after="120"/>
        <w:ind w:firstLine="709"/>
        <w:jc w:val="both"/>
        <w:rPr>
          <w:snapToGrid w:val="0"/>
          <w:sz w:val="28"/>
          <w:szCs w:val="28"/>
        </w:rPr>
      </w:pPr>
      <w:r w:rsidRPr="00DA1204">
        <w:rPr>
          <w:snapToGrid w:val="0"/>
          <w:sz w:val="28"/>
          <w:szCs w:val="28"/>
        </w:rPr>
        <w:t>Сторона, получившая</w:t>
      </w:r>
      <w:r>
        <w:rPr>
          <w:snapToGrid w:val="0"/>
          <w:sz w:val="28"/>
          <w:szCs w:val="28"/>
        </w:rPr>
        <w:t xml:space="preserve"> </w:t>
      </w:r>
      <w:r w:rsidRPr="00DA1204">
        <w:rPr>
          <w:snapToGrid w:val="0"/>
          <w:sz w:val="28"/>
          <w:szCs w:val="28"/>
        </w:rPr>
        <w:t>уведомление</w:t>
      </w:r>
      <w:r>
        <w:rPr>
          <w:snapToGrid w:val="0"/>
          <w:sz w:val="28"/>
          <w:szCs w:val="28"/>
        </w:rPr>
        <w:t xml:space="preserve"> </w:t>
      </w:r>
      <w:r w:rsidRPr="00DA1204">
        <w:rPr>
          <w:snapToGrid w:val="0"/>
          <w:sz w:val="28"/>
          <w:szCs w:val="28"/>
        </w:rPr>
        <w:t>о</w:t>
      </w:r>
      <w:r>
        <w:rPr>
          <w:snapToGrid w:val="0"/>
          <w:sz w:val="28"/>
          <w:szCs w:val="28"/>
        </w:rPr>
        <w:t xml:space="preserve"> </w:t>
      </w:r>
      <w:r w:rsidRPr="00DA1204">
        <w:rPr>
          <w:snapToGrid w:val="0"/>
          <w:sz w:val="28"/>
          <w:szCs w:val="28"/>
        </w:rPr>
        <w:t>нарушении</w:t>
      </w:r>
      <w:r>
        <w:rPr>
          <w:snapToGrid w:val="0"/>
          <w:sz w:val="28"/>
          <w:szCs w:val="28"/>
        </w:rPr>
        <w:t xml:space="preserve"> </w:t>
      </w:r>
      <w:r w:rsidRPr="00DA1204">
        <w:rPr>
          <w:snapToGrid w:val="0"/>
          <w:sz w:val="28"/>
          <w:szCs w:val="28"/>
        </w:rPr>
        <w:t>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D600B" w:rsidRPr="00DA1204" w:rsidRDefault="003D600B" w:rsidP="003D600B">
      <w:pPr>
        <w:autoSpaceDE w:val="0"/>
        <w:autoSpaceDN w:val="0"/>
        <w:spacing w:after="120"/>
        <w:ind w:firstLine="709"/>
        <w:jc w:val="both"/>
        <w:rPr>
          <w:snapToGrid w:val="0"/>
          <w:sz w:val="28"/>
          <w:szCs w:val="28"/>
        </w:rPr>
      </w:pPr>
      <w:r w:rsidRPr="00DA1204">
        <w:rPr>
          <w:snapToGrid w:val="0"/>
          <w:sz w:val="28"/>
          <w:szCs w:val="28"/>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w:t>
      </w:r>
      <w:r>
        <w:rPr>
          <w:snapToGrid w:val="0"/>
          <w:sz w:val="28"/>
          <w:szCs w:val="28"/>
        </w:rPr>
        <w:t xml:space="preserve"> </w:t>
      </w:r>
      <w:r w:rsidRPr="00DA1204">
        <w:rPr>
          <w:snapToGrid w:val="0"/>
          <w:sz w:val="28"/>
          <w:szCs w:val="28"/>
        </w:rPr>
        <w:t>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D600B" w:rsidRDefault="003D600B" w:rsidP="003D600B">
      <w:pPr>
        <w:autoSpaceDE w:val="0"/>
        <w:autoSpaceDN w:val="0"/>
        <w:spacing w:after="120"/>
        <w:ind w:firstLine="709"/>
        <w:jc w:val="both"/>
        <w:rPr>
          <w:snapToGrid w:val="0"/>
          <w:sz w:val="28"/>
          <w:szCs w:val="28"/>
        </w:rPr>
      </w:pPr>
      <w:r w:rsidRPr="00DA1204">
        <w:rPr>
          <w:snapToGrid w:val="0"/>
          <w:sz w:val="28"/>
          <w:szCs w:val="28"/>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3D600B" w:rsidRPr="00DA1204" w:rsidRDefault="003D600B" w:rsidP="003D600B">
      <w:pPr>
        <w:autoSpaceDE w:val="0"/>
        <w:autoSpaceDN w:val="0"/>
        <w:spacing w:after="120"/>
        <w:ind w:firstLine="709"/>
        <w:jc w:val="both"/>
        <w:rPr>
          <w:snapToGrid w:val="0"/>
          <w:sz w:val="28"/>
          <w:szCs w:val="28"/>
        </w:rPr>
      </w:pPr>
    </w:p>
    <w:p w:rsidR="003D600B" w:rsidRPr="00DA1204" w:rsidRDefault="003D600B" w:rsidP="003D600B">
      <w:pPr>
        <w:autoSpaceDE w:val="0"/>
        <w:autoSpaceDN w:val="0"/>
        <w:spacing w:after="120"/>
        <w:ind w:firstLine="709"/>
        <w:jc w:val="center"/>
        <w:rPr>
          <w:b/>
          <w:snapToGrid w:val="0"/>
          <w:sz w:val="28"/>
          <w:szCs w:val="28"/>
        </w:rPr>
      </w:pPr>
      <w:r w:rsidRPr="00DA1204">
        <w:rPr>
          <w:b/>
          <w:snapToGrid w:val="0"/>
          <w:sz w:val="28"/>
          <w:szCs w:val="28"/>
        </w:rPr>
        <w:t>14. Гарантии и заверения Поставщика</w:t>
      </w:r>
    </w:p>
    <w:p w:rsidR="003D600B" w:rsidRPr="00DA1204" w:rsidRDefault="003D600B" w:rsidP="00954E1A">
      <w:pPr>
        <w:pStyle w:val="aff9"/>
        <w:numPr>
          <w:ilvl w:val="1"/>
          <w:numId w:val="30"/>
        </w:numPr>
        <w:suppressAutoHyphens w:val="0"/>
        <w:spacing w:after="120"/>
        <w:ind w:left="0" w:firstLine="709"/>
        <w:jc w:val="both"/>
        <w:rPr>
          <w:snapToGrid w:val="0"/>
          <w:sz w:val="28"/>
          <w:szCs w:val="28"/>
        </w:rPr>
      </w:pPr>
      <w:r w:rsidRPr="00DA1204">
        <w:rPr>
          <w:snapToGrid w:val="0"/>
          <w:sz w:val="28"/>
          <w:szCs w:val="28"/>
        </w:rPr>
        <w:t>Поставщик настоящим заверяет Покупателя и гарантирует, что на дату заключения настоящего Договора:</w:t>
      </w:r>
    </w:p>
    <w:p w:rsidR="003D600B" w:rsidRPr="00DA1204" w:rsidRDefault="003D600B" w:rsidP="00954E1A">
      <w:pPr>
        <w:pStyle w:val="aff9"/>
        <w:numPr>
          <w:ilvl w:val="2"/>
          <w:numId w:val="30"/>
        </w:numPr>
        <w:suppressAutoHyphens w:val="0"/>
        <w:spacing w:after="120"/>
        <w:ind w:left="0" w:firstLine="709"/>
        <w:jc w:val="both"/>
        <w:rPr>
          <w:snapToGrid w:val="0"/>
          <w:sz w:val="28"/>
          <w:szCs w:val="28"/>
        </w:rPr>
      </w:pPr>
      <w:r w:rsidRPr="00DA1204">
        <w:rPr>
          <w:snapToGrid w:val="0"/>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3D600B" w:rsidRPr="00DA1204" w:rsidRDefault="003D600B" w:rsidP="00954E1A">
      <w:pPr>
        <w:pStyle w:val="aff9"/>
        <w:numPr>
          <w:ilvl w:val="2"/>
          <w:numId w:val="30"/>
        </w:numPr>
        <w:suppressAutoHyphens w:val="0"/>
        <w:spacing w:after="120"/>
        <w:ind w:left="0" w:firstLine="709"/>
        <w:jc w:val="both"/>
        <w:rPr>
          <w:snapToGrid w:val="0"/>
          <w:sz w:val="28"/>
          <w:szCs w:val="28"/>
        </w:rPr>
      </w:pPr>
      <w:r w:rsidRPr="00DA1204">
        <w:rPr>
          <w:snapToGrid w:val="0"/>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3D600B" w:rsidRPr="00DA1204" w:rsidRDefault="003D600B" w:rsidP="00954E1A">
      <w:pPr>
        <w:pStyle w:val="aff9"/>
        <w:numPr>
          <w:ilvl w:val="2"/>
          <w:numId w:val="30"/>
        </w:numPr>
        <w:suppressAutoHyphens w:val="0"/>
        <w:spacing w:after="120"/>
        <w:ind w:left="0" w:firstLine="709"/>
        <w:jc w:val="both"/>
        <w:rPr>
          <w:snapToGrid w:val="0"/>
          <w:sz w:val="28"/>
          <w:szCs w:val="28"/>
        </w:rPr>
      </w:pPr>
      <w:r w:rsidRPr="00DA1204">
        <w:rPr>
          <w:snapToGrid w:val="0"/>
          <w:sz w:val="28"/>
          <w:szCs w:val="28"/>
        </w:rPr>
        <w:t>настоящий Договор от имени Поставщика подписан лицом, которое надлежащим образом уполномочено совершать такие действия;</w:t>
      </w:r>
    </w:p>
    <w:p w:rsidR="003D600B" w:rsidRPr="00DA1204" w:rsidRDefault="003D600B" w:rsidP="00954E1A">
      <w:pPr>
        <w:pStyle w:val="aff9"/>
        <w:numPr>
          <w:ilvl w:val="2"/>
          <w:numId w:val="30"/>
        </w:numPr>
        <w:suppressAutoHyphens w:val="0"/>
        <w:spacing w:after="120"/>
        <w:ind w:left="0" w:firstLine="709"/>
        <w:jc w:val="both"/>
        <w:rPr>
          <w:snapToGrid w:val="0"/>
          <w:sz w:val="28"/>
          <w:szCs w:val="28"/>
        </w:rPr>
      </w:pPr>
      <w:r w:rsidRPr="00DA1204">
        <w:rPr>
          <w:snapToGrid w:val="0"/>
          <w:sz w:val="28"/>
          <w:szCs w:val="28"/>
        </w:rPr>
        <w:lastRenderedPageBreak/>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3D600B" w:rsidRDefault="003D600B" w:rsidP="00954E1A">
      <w:pPr>
        <w:pStyle w:val="aff9"/>
        <w:numPr>
          <w:ilvl w:val="2"/>
          <w:numId w:val="30"/>
        </w:numPr>
        <w:suppressAutoHyphens w:val="0"/>
        <w:spacing w:after="120"/>
        <w:ind w:left="0" w:firstLine="709"/>
        <w:jc w:val="both"/>
        <w:rPr>
          <w:snapToGrid w:val="0"/>
          <w:sz w:val="28"/>
          <w:szCs w:val="28"/>
        </w:rPr>
      </w:pPr>
      <w:r w:rsidRPr="00DA1204">
        <w:rPr>
          <w:snapToGrid w:val="0"/>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3D600B" w:rsidRPr="00DA1204" w:rsidRDefault="003D600B" w:rsidP="003D600B">
      <w:pPr>
        <w:pStyle w:val="aff9"/>
        <w:spacing w:after="120"/>
        <w:ind w:left="709"/>
        <w:jc w:val="both"/>
        <w:rPr>
          <w:snapToGrid w:val="0"/>
          <w:sz w:val="28"/>
          <w:szCs w:val="28"/>
        </w:rPr>
      </w:pPr>
    </w:p>
    <w:p w:rsidR="003D600B" w:rsidRPr="00DA1204" w:rsidRDefault="003D600B" w:rsidP="003D600B">
      <w:pPr>
        <w:pStyle w:val="ConsNormal"/>
        <w:spacing w:after="120"/>
        <w:ind w:firstLine="709"/>
        <w:jc w:val="center"/>
        <w:rPr>
          <w:rFonts w:ascii="Times New Roman" w:hAnsi="Times New Roman"/>
          <w:b/>
          <w:bCs/>
          <w:sz w:val="28"/>
          <w:szCs w:val="28"/>
        </w:rPr>
      </w:pPr>
      <w:r w:rsidRPr="00DA1204">
        <w:rPr>
          <w:rFonts w:ascii="Times New Roman" w:hAnsi="Times New Roman"/>
          <w:b/>
          <w:bCs/>
          <w:sz w:val="28"/>
          <w:szCs w:val="28"/>
        </w:rPr>
        <w:t>15.</w:t>
      </w:r>
      <w:r w:rsidRPr="00DA1204">
        <w:rPr>
          <w:rFonts w:ascii="Times New Roman" w:hAnsi="Times New Roman"/>
          <w:b/>
          <w:bCs/>
          <w:sz w:val="28"/>
          <w:szCs w:val="28"/>
        </w:rPr>
        <w:tab/>
        <w:t>Прочие условия</w:t>
      </w:r>
    </w:p>
    <w:p w:rsidR="003D600B" w:rsidRPr="00DA1204"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15.1.</w:t>
      </w:r>
      <w:r w:rsidRPr="00DA1204">
        <w:rPr>
          <w:rFonts w:ascii="Times New Roman" w:hAnsi="Times New Roman"/>
          <w:sz w:val="28"/>
          <w:szCs w:val="28"/>
        </w:rPr>
        <w:tab/>
        <w:t>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3D600B" w:rsidRPr="00DA1204"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15.2.</w:t>
      </w:r>
      <w:r w:rsidRPr="00DA1204">
        <w:rPr>
          <w:rFonts w:ascii="Times New Roman" w:hAnsi="Times New Roman"/>
          <w:sz w:val="28"/>
          <w:szCs w:val="28"/>
        </w:rPr>
        <w:tab/>
        <w:t>Передача прав и обязанностей Поставщика третьим лицам не допускается без письменного согласия Покупателя.</w:t>
      </w:r>
    </w:p>
    <w:p w:rsidR="003D600B" w:rsidRPr="00DA1204"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15.3.</w:t>
      </w:r>
      <w:r w:rsidRPr="00DA1204">
        <w:rPr>
          <w:rFonts w:ascii="Times New Roman" w:hAnsi="Times New Roman"/>
          <w:sz w:val="28"/>
          <w:szCs w:val="28"/>
        </w:rPr>
        <w:tab/>
        <w:t>Все приложения к настоящему Договору являются его неотъемлемыми частями.</w:t>
      </w:r>
    </w:p>
    <w:p w:rsidR="003D600B" w:rsidRPr="00DA1204"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15.4.</w:t>
      </w:r>
      <w:r w:rsidRPr="00DA1204">
        <w:rPr>
          <w:rFonts w:ascii="Times New Roman" w:hAnsi="Times New Roman"/>
          <w:sz w:val="28"/>
          <w:szCs w:val="28"/>
        </w:rPr>
        <w:tab/>
        <w:t>Все вопросы, не предусмотренные настоящим Договором, регулируются законодательством Российской Федерации.</w:t>
      </w:r>
    </w:p>
    <w:p w:rsidR="003D600B" w:rsidRPr="00DA1204"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15.5.</w:t>
      </w:r>
      <w:r w:rsidRPr="00DA1204">
        <w:rPr>
          <w:rFonts w:ascii="Times New Roman" w:hAnsi="Times New Roman"/>
          <w:sz w:val="28"/>
          <w:szCs w:val="28"/>
        </w:rPr>
        <w:tab/>
        <w:t>Настоящий Договор составлен в двух экземплярах, имеющих одинаковую силу, по одному для каждой из Сторон.</w:t>
      </w:r>
    </w:p>
    <w:p w:rsidR="003D600B" w:rsidRPr="00DA1204"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15.6.</w:t>
      </w:r>
      <w:r w:rsidRPr="00DA1204">
        <w:rPr>
          <w:rFonts w:ascii="Times New Roman" w:hAnsi="Times New Roman"/>
          <w:sz w:val="28"/>
          <w:szCs w:val="28"/>
        </w:rPr>
        <w:tab/>
        <w:t>К настоящему Договору прилагается:</w:t>
      </w:r>
    </w:p>
    <w:p w:rsidR="003D600B" w:rsidRPr="00DA1204"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15.6.1.</w:t>
      </w:r>
      <w:r w:rsidRPr="00DA1204">
        <w:rPr>
          <w:b/>
          <w:bCs/>
          <w:spacing w:val="-9"/>
          <w:sz w:val="28"/>
          <w:szCs w:val="28"/>
        </w:rPr>
        <w:t xml:space="preserve"> </w:t>
      </w:r>
      <w:r w:rsidRPr="00DA1204">
        <w:rPr>
          <w:rFonts w:ascii="Times New Roman" w:hAnsi="Times New Roman"/>
          <w:bCs/>
          <w:spacing w:val="-9"/>
          <w:sz w:val="28"/>
          <w:szCs w:val="28"/>
        </w:rPr>
        <w:t>Виды, объемы и единичные расценки на Товар (Приложение № 1);</w:t>
      </w:r>
      <w:r w:rsidRPr="00DA1204">
        <w:rPr>
          <w:rFonts w:ascii="Times New Roman" w:hAnsi="Times New Roman"/>
          <w:sz w:val="28"/>
          <w:szCs w:val="28"/>
        </w:rPr>
        <w:tab/>
      </w:r>
    </w:p>
    <w:p w:rsidR="003D600B" w:rsidRPr="00DA1204"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15.6.2. Спецификация № 1 (Приложение № 2);</w:t>
      </w:r>
    </w:p>
    <w:p w:rsidR="003D600B" w:rsidRPr="00DA1204"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15.6.3. Форма Заявки (Приложение № 3);</w:t>
      </w:r>
    </w:p>
    <w:p w:rsidR="003D600B" w:rsidRPr="00DA1204" w:rsidRDefault="003D600B" w:rsidP="003D600B">
      <w:pPr>
        <w:pStyle w:val="ConsNormal"/>
        <w:spacing w:after="120"/>
        <w:ind w:firstLine="709"/>
        <w:jc w:val="both"/>
        <w:rPr>
          <w:rFonts w:ascii="Times New Roman" w:hAnsi="Times New Roman"/>
          <w:sz w:val="28"/>
          <w:szCs w:val="28"/>
        </w:rPr>
      </w:pPr>
      <w:r w:rsidRPr="00DA1204">
        <w:rPr>
          <w:rFonts w:ascii="Times New Roman" w:hAnsi="Times New Roman"/>
          <w:sz w:val="28"/>
          <w:szCs w:val="28"/>
        </w:rPr>
        <w:t>15.6.4. Форма ТОРГ-12 (Приложение № 4);</w:t>
      </w:r>
    </w:p>
    <w:p w:rsidR="003D600B" w:rsidRPr="00DA1204" w:rsidRDefault="003D600B" w:rsidP="003D600B">
      <w:pPr>
        <w:spacing w:after="120"/>
        <w:ind w:firstLine="709"/>
        <w:jc w:val="both"/>
        <w:rPr>
          <w:sz w:val="28"/>
          <w:szCs w:val="28"/>
        </w:rPr>
      </w:pPr>
      <w:r w:rsidRPr="00DA1204">
        <w:rPr>
          <w:sz w:val="28"/>
          <w:szCs w:val="28"/>
        </w:rPr>
        <w:t>15.6.5. Сведения о цепочке собственников (включая бенефициаров,</w:t>
      </w:r>
      <w:r w:rsidRPr="00DA1204">
        <w:rPr>
          <w:rStyle w:val="af7"/>
          <w:sz w:val="28"/>
          <w:szCs w:val="28"/>
        </w:rPr>
        <w:t xml:space="preserve"> </w:t>
      </w:r>
      <w:r w:rsidRPr="00DA1204">
        <w:rPr>
          <w:sz w:val="28"/>
          <w:szCs w:val="28"/>
        </w:rPr>
        <w:t>в т.ч. конечных) (Приложение № 5).</w:t>
      </w:r>
    </w:p>
    <w:p w:rsidR="003D600B" w:rsidRPr="00C02784" w:rsidRDefault="003D600B" w:rsidP="003D600B">
      <w:pPr>
        <w:ind w:firstLine="709"/>
        <w:jc w:val="both"/>
        <w:rPr>
          <w:sz w:val="28"/>
          <w:szCs w:val="28"/>
        </w:rPr>
      </w:pPr>
    </w:p>
    <w:p w:rsidR="003D600B" w:rsidRPr="00FB1534" w:rsidRDefault="003D600B" w:rsidP="003D600B">
      <w:pPr>
        <w:pStyle w:val="ConsNormal"/>
        <w:spacing w:after="120"/>
        <w:ind w:left="1050" w:firstLine="0"/>
        <w:jc w:val="both"/>
        <w:rPr>
          <w:rFonts w:ascii="Times New Roman" w:hAnsi="Times New Roman"/>
          <w:b/>
          <w:sz w:val="28"/>
          <w:szCs w:val="28"/>
        </w:rPr>
      </w:pPr>
      <w:r w:rsidRPr="00FB1534">
        <w:rPr>
          <w:rFonts w:ascii="Times New Roman" w:hAnsi="Times New Roman"/>
          <w:b/>
          <w:bCs/>
          <w:sz w:val="28"/>
          <w:szCs w:val="28"/>
        </w:rPr>
        <w:t>1</w:t>
      </w:r>
      <w:r>
        <w:rPr>
          <w:rFonts w:ascii="Times New Roman" w:hAnsi="Times New Roman"/>
          <w:b/>
          <w:bCs/>
          <w:sz w:val="28"/>
          <w:szCs w:val="28"/>
        </w:rPr>
        <w:t>6</w:t>
      </w:r>
      <w:r w:rsidRPr="00FB1534">
        <w:rPr>
          <w:rFonts w:ascii="Times New Roman" w:hAnsi="Times New Roman"/>
          <w:b/>
          <w:bCs/>
          <w:sz w:val="28"/>
          <w:szCs w:val="28"/>
        </w:rPr>
        <w:t>.</w:t>
      </w:r>
      <w:r>
        <w:rPr>
          <w:rFonts w:ascii="Times New Roman" w:hAnsi="Times New Roman"/>
          <w:b/>
          <w:bCs/>
          <w:sz w:val="28"/>
          <w:szCs w:val="28"/>
        </w:rPr>
        <w:tab/>
      </w:r>
      <w:r>
        <w:rPr>
          <w:rFonts w:ascii="Times New Roman" w:hAnsi="Times New Roman"/>
          <w:b/>
          <w:bCs/>
          <w:sz w:val="28"/>
          <w:szCs w:val="28"/>
        </w:rPr>
        <w:tab/>
      </w:r>
      <w:r w:rsidRPr="00FB1534">
        <w:rPr>
          <w:rFonts w:ascii="Times New Roman" w:hAnsi="Times New Roman"/>
          <w:b/>
          <w:sz w:val="28"/>
          <w:szCs w:val="28"/>
        </w:rPr>
        <w:t>Юридические адреса и платежные реквизиты Сторон</w:t>
      </w:r>
    </w:p>
    <w:p w:rsidR="003D600B" w:rsidRPr="00FB1534" w:rsidRDefault="003D600B" w:rsidP="003D600B">
      <w:pPr>
        <w:spacing w:after="120"/>
        <w:jc w:val="both"/>
        <w:rPr>
          <w:b/>
          <w:bCs/>
          <w:sz w:val="28"/>
          <w:szCs w:val="28"/>
        </w:rPr>
      </w:pPr>
    </w:p>
    <w:tbl>
      <w:tblPr>
        <w:tblW w:w="9469" w:type="dxa"/>
        <w:tblInd w:w="137" w:type="dxa"/>
        <w:tblLayout w:type="fixed"/>
        <w:tblLook w:val="0000"/>
      </w:tblPr>
      <w:tblGrid>
        <w:gridCol w:w="4933"/>
        <w:gridCol w:w="4536"/>
      </w:tblGrid>
      <w:tr w:rsidR="003D600B" w:rsidRPr="00C02784" w:rsidTr="003D600B">
        <w:tc>
          <w:tcPr>
            <w:tcW w:w="4933" w:type="dxa"/>
          </w:tcPr>
          <w:p w:rsidR="003D600B" w:rsidRPr="00C02784" w:rsidRDefault="003D600B" w:rsidP="003D600B">
            <w:pPr>
              <w:jc w:val="both"/>
              <w:rPr>
                <w:b/>
                <w:sz w:val="26"/>
                <w:szCs w:val="26"/>
              </w:rPr>
            </w:pPr>
            <w:r w:rsidRPr="00C02784">
              <w:rPr>
                <w:b/>
                <w:sz w:val="26"/>
                <w:szCs w:val="26"/>
              </w:rPr>
              <w:t xml:space="preserve">Покупатель: </w:t>
            </w:r>
          </w:p>
          <w:p w:rsidR="003D600B" w:rsidRPr="00C02784" w:rsidRDefault="003D600B" w:rsidP="003D600B">
            <w:pPr>
              <w:jc w:val="both"/>
              <w:rPr>
                <w:b/>
                <w:sz w:val="26"/>
                <w:szCs w:val="26"/>
              </w:rPr>
            </w:pPr>
          </w:p>
          <w:p w:rsidR="003D600B" w:rsidRPr="00C02784" w:rsidRDefault="003D600B" w:rsidP="003D600B">
            <w:pPr>
              <w:pStyle w:val="28"/>
              <w:spacing w:after="0" w:line="240" w:lineRule="auto"/>
              <w:rPr>
                <w:b/>
                <w:sz w:val="26"/>
                <w:szCs w:val="26"/>
              </w:rPr>
            </w:pPr>
            <w:r w:rsidRPr="00C02784">
              <w:rPr>
                <w:b/>
                <w:sz w:val="26"/>
                <w:szCs w:val="26"/>
              </w:rPr>
              <w:t>Публичное акционерное общество «Центр по перевозке грузов в контейнерах «</w:t>
            </w:r>
            <w:proofErr w:type="spellStart"/>
            <w:r w:rsidRPr="00C02784">
              <w:rPr>
                <w:b/>
                <w:sz w:val="26"/>
                <w:szCs w:val="26"/>
              </w:rPr>
              <w:t>ТрансКонтейнер</w:t>
            </w:r>
            <w:proofErr w:type="spellEnd"/>
            <w:r w:rsidRPr="00C02784">
              <w:rPr>
                <w:b/>
                <w:sz w:val="26"/>
                <w:szCs w:val="26"/>
              </w:rPr>
              <w:t>» (ПАО</w:t>
            </w:r>
            <w:r w:rsidR="00FB5791">
              <w:rPr>
                <w:b/>
                <w:sz w:val="26"/>
                <w:szCs w:val="26"/>
              </w:rPr>
              <w:t> </w:t>
            </w:r>
            <w:r w:rsidRPr="00C02784">
              <w:rPr>
                <w:b/>
                <w:sz w:val="26"/>
                <w:szCs w:val="26"/>
              </w:rPr>
              <w:t>«</w:t>
            </w:r>
            <w:proofErr w:type="spellStart"/>
            <w:r w:rsidRPr="00C02784">
              <w:rPr>
                <w:b/>
                <w:sz w:val="26"/>
                <w:szCs w:val="26"/>
              </w:rPr>
              <w:t>ТрансКонтейнер</w:t>
            </w:r>
            <w:proofErr w:type="spellEnd"/>
            <w:r w:rsidRPr="00C02784">
              <w:rPr>
                <w:b/>
                <w:sz w:val="26"/>
                <w:szCs w:val="26"/>
              </w:rPr>
              <w:t>»)</w:t>
            </w:r>
          </w:p>
          <w:p w:rsidR="003D600B" w:rsidRPr="00C02784" w:rsidRDefault="003D600B" w:rsidP="003D600B">
            <w:pPr>
              <w:pStyle w:val="28"/>
              <w:spacing w:after="0" w:line="240" w:lineRule="auto"/>
              <w:rPr>
                <w:sz w:val="26"/>
                <w:szCs w:val="26"/>
              </w:rPr>
            </w:pPr>
            <w:r w:rsidRPr="00C02784">
              <w:rPr>
                <w:sz w:val="26"/>
                <w:szCs w:val="26"/>
              </w:rPr>
              <w:t>Место нахождения: 125047, Москва, Оружейный пер., д.19</w:t>
            </w:r>
          </w:p>
          <w:p w:rsidR="003D600B" w:rsidRPr="00C02784" w:rsidRDefault="003D600B" w:rsidP="003D600B">
            <w:pPr>
              <w:rPr>
                <w:sz w:val="26"/>
                <w:szCs w:val="26"/>
              </w:rPr>
            </w:pPr>
            <w:r w:rsidRPr="00C02784">
              <w:rPr>
                <w:sz w:val="26"/>
                <w:szCs w:val="26"/>
              </w:rPr>
              <w:t xml:space="preserve">ОГРН 1067746341024, ИНН 7708591995, </w:t>
            </w:r>
            <w:r w:rsidRPr="00C02784">
              <w:rPr>
                <w:sz w:val="26"/>
                <w:szCs w:val="26"/>
              </w:rPr>
              <w:lastRenderedPageBreak/>
              <w:t>КПП 997650001</w:t>
            </w:r>
          </w:p>
          <w:p w:rsidR="003D600B" w:rsidRPr="00C02784" w:rsidRDefault="003D600B" w:rsidP="003D600B">
            <w:pPr>
              <w:pStyle w:val="28"/>
              <w:spacing w:after="0" w:line="240" w:lineRule="auto"/>
              <w:rPr>
                <w:b/>
                <w:sz w:val="26"/>
                <w:szCs w:val="26"/>
              </w:rPr>
            </w:pPr>
            <w:r w:rsidRPr="00C02784">
              <w:rPr>
                <w:b/>
                <w:sz w:val="26"/>
                <w:szCs w:val="26"/>
              </w:rPr>
              <w:t>Филиал ПАО «</w:t>
            </w:r>
            <w:proofErr w:type="spellStart"/>
            <w:r w:rsidRPr="00C02784">
              <w:rPr>
                <w:b/>
                <w:sz w:val="26"/>
                <w:szCs w:val="26"/>
              </w:rPr>
              <w:t>ТрансКонтейнер</w:t>
            </w:r>
            <w:proofErr w:type="spellEnd"/>
            <w:r w:rsidRPr="00C02784">
              <w:rPr>
                <w:b/>
                <w:sz w:val="26"/>
                <w:szCs w:val="26"/>
              </w:rPr>
              <w:t>» на Октябрьской железной дороге:</w:t>
            </w:r>
          </w:p>
          <w:p w:rsidR="003D600B" w:rsidRPr="00C02784" w:rsidRDefault="003D600B" w:rsidP="003D600B">
            <w:pPr>
              <w:pStyle w:val="28"/>
              <w:spacing w:after="0" w:line="240" w:lineRule="auto"/>
              <w:rPr>
                <w:sz w:val="26"/>
                <w:szCs w:val="26"/>
              </w:rPr>
            </w:pPr>
            <w:r w:rsidRPr="00C02784">
              <w:rPr>
                <w:sz w:val="26"/>
                <w:szCs w:val="26"/>
              </w:rPr>
              <w:t>Место нахождения: 192007,</w:t>
            </w:r>
          </w:p>
          <w:p w:rsidR="003D600B" w:rsidRPr="00C02784" w:rsidRDefault="003D600B" w:rsidP="003D600B">
            <w:pPr>
              <w:pStyle w:val="28"/>
              <w:spacing w:after="0" w:line="240" w:lineRule="auto"/>
              <w:rPr>
                <w:sz w:val="26"/>
                <w:szCs w:val="26"/>
              </w:rPr>
            </w:pPr>
            <w:r w:rsidRPr="00C02784">
              <w:rPr>
                <w:sz w:val="26"/>
                <w:szCs w:val="26"/>
              </w:rPr>
              <w:t xml:space="preserve"> Санкт-Петербург, Лиговский пр., д. 240, лит. А</w:t>
            </w:r>
          </w:p>
          <w:p w:rsidR="003D600B" w:rsidRPr="00C02784" w:rsidRDefault="003D600B" w:rsidP="003D600B">
            <w:pPr>
              <w:pStyle w:val="28"/>
              <w:spacing w:after="0" w:line="240" w:lineRule="auto"/>
              <w:rPr>
                <w:sz w:val="26"/>
                <w:szCs w:val="26"/>
              </w:rPr>
            </w:pPr>
            <w:r w:rsidRPr="00C02784">
              <w:rPr>
                <w:sz w:val="26"/>
                <w:szCs w:val="26"/>
              </w:rPr>
              <w:t>ИНН 7708591995, КПП 781643001,</w:t>
            </w:r>
          </w:p>
          <w:p w:rsidR="003D600B" w:rsidRPr="00C02784" w:rsidRDefault="003D600B" w:rsidP="003D600B">
            <w:pPr>
              <w:rPr>
                <w:b/>
                <w:sz w:val="26"/>
                <w:szCs w:val="26"/>
              </w:rPr>
            </w:pPr>
            <w:proofErr w:type="spellStart"/>
            <w:r w:rsidRPr="00C02784">
              <w:rPr>
                <w:b/>
                <w:sz w:val="26"/>
                <w:szCs w:val="26"/>
              </w:rPr>
              <w:t>р</w:t>
            </w:r>
            <w:proofErr w:type="spellEnd"/>
            <w:r w:rsidRPr="00C02784">
              <w:rPr>
                <w:b/>
                <w:sz w:val="26"/>
                <w:szCs w:val="26"/>
              </w:rPr>
              <w:t>/с 40702810637000006238 в Филиале ОПЕРУ ПАО Банк ВТБ в г. </w:t>
            </w:r>
            <w:proofErr w:type="spellStart"/>
            <w:r w:rsidRPr="00C02784">
              <w:rPr>
                <w:b/>
                <w:sz w:val="26"/>
                <w:szCs w:val="26"/>
              </w:rPr>
              <w:t>Санкт</w:t>
            </w:r>
            <w:r w:rsidRPr="00C02784">
              <w:rPr>
                <w:b/>
                <w:sz w:val="26"/>
                <w:szCs w:val="26"/>
              </w:rPr>
              <w:noBreakHyphen/>
              <w:t>Петербурге</w:t>
            </w:r>
            <w:proofErr w:type="spellEnd"/>
          </w:p>
          <w:p w:rsidR="003D600B" w:rsidRPr="00C02784" w:rsidRDefault="003D600B" w:rsidP="003D600B">
            <w:pPr>
              <w:rPr>
                <w:b/>
                <w:sz w:val="26"/>
                <w:szCs w:val="26"/>
              </w:rPr>
            </w:pPr>
            <w:r w:rsidRPr="00C02784">
              <w:rPr>
                <w:b/>
                <w:sz w:val="26"/>
                <w:szCs w:val="26"/>
              </w:rPr>
              <w:t xml:space="preserve">к/с 30101810200000000704, </w:t>
            </w:r>
          </w:p>
          <w:p w:rsidR="003D600B" w:rsidRPr="00C02784" w:rsidRDefault="003D600B" w:rsidP="003D600B">
            <w:pPr>
              <w:rPr>
                <w:b/>
                <w:sz w:val="26"/>
                <w:szCs w:val="26"/>
              </w:rPr>
            </w:pPr>
            <w:r w:rsidRPr="00C02784">
              <w:rPr>
                <w:b/>
                <w:sz w:val="26"/>
                <w:szCs w:val="26"/>
              </w:rPr>
              <w:t>БИК 044030704</w:t>
            </w:r>
          </w:p>
          <w:p w:rsidR="003D600B" w:rsidRPr="00C02784" w:rsidRDefault="003D600B" w:rsidP="003D600B">
            <w:pPr>
              <w:rPr>
                <w:sz w:val="26"/>
                <w:szCs w:val="26"/>
              </w:rPr>
            </w:pPr>
            <w:r w:rsidRPr="00C02784">
              <w:rPr>
                <w:sz w:val="26"/>
                <w:szCs w:val="26"/>
              </w:rPr>
              <w:t>ОКПО 15201081, ОКВЭД 52.29</w:t>
            </w:r>
          </w:p>
          <w:p w:rsidR="003D600B" w:rsidRPr="00C02784" w:rsidRDefault="003D600B" w:rsidP="003D600B">
            <w:pPr>
              <w:pStyle w:val="28"/>
              <w:spacing w:after="0" w:line="240" w:lineRule="auto"/>
              <w:rPr>
                <w:sz w:val="26"/>
                <w:szCs w:val="26"/>
              </w:rPr>
            </w:pPr>
            <w:r w:rsidRPr="00C02784">
              <w:rPr>
                <w:sz w:val="26"/>
                <w:szCs w:val="26"/>
              </w:rPr>
              <w:t xml:space="preserve">Тел. (812) 458-68-00, </w:t>
            </w:r>
          </w:p>
          <w:p w:rsidR="003D600B" w:rsidRPr="00C02784" w:rsidRDefault="003D600B" w:rsidP="003D600B">
            <w:pPr>
              <w:pStyle w:val="28"/>
              <w:spacing w:after="0" w:line="240" w:lineRule="auto"/>
              <w:rPr>
                <w:sz w:val="26"/>
                <w:szCs w:val="26"/>
              </w:rPr>
            </w:pPr>
            <w:r w:rsidRPr="00C02784">
              <w:rPr>
                <w:sz w:val="26"/>
                <w:szCs w:val="26"/>
              </w:rPr>
              <w:t>факс (812) 458-68-01</w:t>
            </w:r>
          </w:p>
          <w:p w:rsidR="003D600B" w:rsidRPr="00C02784" w:rsidRDefault="003D600B" w:rsidP="003D600B">
            <w:pPr>
              <w:jc w:val="both"/>
              <w:rPr>
                <w:color w:val="000000"/>
                <w:spacing w:val="5"/>
                <w:sz w:val="26"/>
                <w:szCs w:val="26"/>
              </w:rPr>
            </w:pPr>
          </w:p>
        </w:tc>
        <w:tc>
          <w:tcPr>
            <w:tcW w:w="4536" w:type="dxa"/>
          </w:tcPr>
          <w:p w:rsidR="003D600B" w:rsidRPr="00C02784" w:rsidRDefault="003D600B" w:rsidP="003D600B">
            <w:pPr>
              <w:jc w:val="both"/>
              <w:rPr>
                <w:b/>
                <w:sz w:val="26"/>
                <w:szCs w:val="26"/>
              </w:rPr>
            </w:pPr>
            <w:r w:rsidRPr="00C02784">
              <w:rPr>
                <w:b/>
                <w:sz w:val="26"/>
                <w:szCs w:val="26"/>
              </w:rPr>
              <w:lastRenderedPageBreak/>
              <w:t xml:space="preserve">Поставщик: </w:t>
            </w:r>
          </w:p>
          <w:p w:rsidR="003D600B" w:rsidRPr="00C02784" w:rsidRDefault="003D600B" w:rsidP="003D600B">
            <w:pPr>
              <w:jc w:val="both"/>
              <w:rPr>
                <w:b/>
                <w:sz w:val="26"/>
                <w:szCs w:val="26"/>
              </w:rPr>
            </w:pPr>
          </w:p>
          <w:p w:rsidR="003D600B" w:rsidRPr="00C02784" w:rsidRDefault="003D600B" w:rsidP="003D600B">
            <w:pPr>
              <w:jc w:val="both"/>
              <w:rPr>
                <w:sz w:val="26"/>
                <w:szCs w:val="26"/>
              </w:rPr>
            </w:pPr>
            <w:r w:rsidRPr="00C02784">
              <w:rPr>
                <w:sz w:val="26"/>
                <w:szCs w:val="26"/>
              </w:rPr>
              <w:t>(полное наименование)</w:t>
            </w:r>
          </w:p>
          <w:p w:rsidR="003D600B" w:rsidRPr="00C02784" w:rsidRDefault="003D600B" w:rsidP="003D600B">
            <w:pPr>
              <w:jc w:val="both"/>
              <w:rPr>
                <w:sz w:val="26"/>
                <w:szCs w:val="26"/>
              </w:rPr>
            </w:pPr>
          </w:p>
          <w:p w:rsidR="003D600B" w:rsidRPr="00C02784" w:rsidRDefault="003D600B" w:rsidP="003D600B">
            <w:pPr>
              <w:jc w:val="both"/>
              <w:rPr>
                <w:sz w:val="26"/>
                <w:szCs w:val="26"/>
              </w:rPr>
            </w:pPr>
            <w:r w:rsidRPr="00C02784">
              <w:rPr>
                <w:color w:val="000000"/>
                <w:spacing w:val="5"/>
                <w:sz w:val="26"/>
                <w:szCs w:val="26"/>
              </w:rPr>
              <w:t>Место нахождения</w:t>
            </w:r>
            <w:r w:rsidRPr="00C02784">
              <w:rPr>
                <w:sz w:val="26"/>
                <w:szCs w:val="26"/>
              </w:rPr>
              <w:t>: ______________________________</w:t>
            </w:r>
          </w:p>
          <w:p w:rsidR="003D600B" w:rsidRPr="00C02784" w:rsidRDefault="003D600B" w:rsidP="003D600B">
            <w:pPr>
              <w:jc w:val="both"/>
              <w:rPr>
                <w:sz w:val="26"/>
                <w:szCs w:val="26"/>
              </w:rPr>
            </w:pPr>
            <w:r w:rsidRPr="00C02784">
              <w:rPr>
                <w:sz w:val="26"/>
                <w:szCs w:val="26"/>
              </w:rPr>
              <w:t>Почтовый адрес: ______________________________</w:t>
            </w:r>
          </w:p>
          <w:p w:rsidR="003D600B" w:rsidRPr="00C02784" w:rsidRDefault="003D600B" w:rsidP="003D600B">
            <w:pPr>
              <w:jc w:val="both"/>
              <w:rPr>
                <w:sz w:val="26"/>
                <w:szCs w:val="26"/>
              </w:rPr>
            </w:pPr>
            <w:r w:rsidRPr="00C02784">
              <w:rPr>
                <w:sz w:val="26"/>
                <w:szCs w:val="26"/>
              </w:rPr>
              <w:t>ОГРН________________________</w:t>
            </w:r>
          </w:p>
          <w:p w:rsidR="003D600B" w:rsidRPr="00C02784" w:rsidRDefault="003D600B" w:rsidP="003D600B">
            <w:pPr>
              <w:jc w:val="both"/>
              <w:rPr>
                <w:sz w:val="26"/>
                <w:szCs w:val="26"/>
              </w:rPr>
            </w:pPr>
            <w:r w:rsidRPr="00C02784">
              <w:rPr>
                <w:sz w:val="26"/>
                <w:szCs w:val="26"/>
              </w:rPr>
              <w:lastRenderedPageBreak/>
              <w:t>ИНН __________________________</w:t>
            </w:r>
          </w:p>
          <w:p w:rsidR="003D600B" w:rsidRPr="00C02784" w:rsidRDefault="003D600B" w:rsidP="003D600B">
            <w:pPr>
              <w:jc w:val="both"/>
              <w:rPr>
                <w:sz w:val="26"/>
                <w:szCs w:val="26"/>
              </w:rPr>
            </w:pPr>
            <w:r w:rsidRPr="00C02784">
              <w:rPr>
                <w:sz w:val="26"/>
                <w:szCs w:val="26"/>
              </w:rPr>
              <w:t>ОКПО________________________</w:t>
            </w:r>
          </w:p>
          <w:p w:rsidR="003D600B" w:rsidRPr="00C02784" w:rsidRDefault="003D600B" w:rsidP="003D600B">
            <w:pPr>
              <w:jc w:val="both"/>
              <w:rPr>
                <w:sz w:val="26"/>
                <w:szCs w:val="26"/>
              </w:rPr>
            </w:pPr>
            <w:r w:rsidRPr="00C02784">
              <w:rPr>
                <w:sz w:val="26"/>
                <w:szCs w:val="26"/>
              </w:rPr>
              <w:t>КПП __________________________</w:t>
            </w:r>
          </w:p>
          <w:p w:rsidR="003D600B" w:rsidRPr="00C02784" w:rsidRDefault="003D600B" w:rsidP="003D600B">
            <w:pPr>
              <w:jc w:val="both"/>
              <w:rPr>
                <w:sz w:val="26"/>
                <w:szCs w:val="26"/>
              </w:rPr>
            </w:pPr>
            <w:proofErr w:type="spellStart"/>
            <w:r w:rsidRPr="00C02784">
              <w:rPr>
                <w:sz w:val="26"/>
                <w:szCs w:val="26"/>
              </w:rPr>
              <w:t>р</w:t>
            </w:r>
            <w:proofErr w:type="spellEnd"/>
            <w:r w:rsidRPr="00C02784">
              <w:rPr>
                <w:sz w:val="26"/>
                <w:szCs w:val="26"/>
              </w:rPr>
              <w:t xml:space="preserve">/счет _________________________ </w:t>
            </w:r>
          </w:p>
          <w:p w:rsidR="003D600B" w:rsidRPr="00C02784" w:rsidRDefault="003D600B" w:rsidP="003D600B">
            <w:pPr>
              <w:jc w:val="both"/>
              <w:rPr>
                <w:sz w:val="26"/>
                <w:szCs w:val="26"/>
              </w:rPr>
            </w:pPr>
            <w:r w:rsidRPr="00C02784">
              <w:rPr>
                <w:sz w:val="26"/>
                <w:szCs w:val="26"/>
              </w:rPr>
              <w:t>в _____________________________</w:t>
            </w:r>
          </w:p>
          <w:p w:rsidR="003D600B" w:rsidRPr="00C02784" w:rsidRDefault="003D600B" w:rsidP="003D600B">
            <w:pPr>
              <w:jc w:val="both"/>
              <w:rPr>
                <w:sz w:val="26"/>
                <w:szCs w:val="26"/>
              </w:rPr>
            </w:pPr>
            <w:r w:rsidRPr="00C02784">
              <w:rPr>
                <w:sz w:val="26"/>
                <w:szCs w:val="26"/>
              </w:rPr>
              <w:t>к/счет _________________________</w:t>
            </w:r>
          </w:p>
          <w:p w:rsidR="003D600B" w:rsidRPr="00C02784" w:rsidRDefault="003D600B" w:rsidP="003D600B">
            <w:pPr>
              <w:jc w:val="both"/>
              <w:rPr>
                <w:sz w:val="26"/>
                <w:szCs w:val="26"/>
              </w:rPr>
            </w:pPr>
            <w:r w:rsidRPr="00C02784">
              <w:rPr>
                <w:sz w:val="26"/>
                <w:szCs w:val="26"/>
              </w:rPr>
              <w:t xml:space="preserve"> в ___________________________</w:t>
            </w:r>
          </w:p>
          <w:p w:rsidR="003D600B" w:rsidRPr="00C02784" w:rsidRDefault="003D600B" w:rsidP="003D600B">
            <w:pPr>
              <w:jc w:val="both"/>
              <w:rPr>
                <w:sz w:val="26"/>
                <w:szCs w:val="26"/>
              </w:rPr>
            </w:pPr>
            <w:r w:rsidRPr="00C02784">
              <w:rPr>
                <w:sz w:val="26"/>
                <w:szCs w:val="26"/>
              </w:rPr>
              <w:t xml:space="preserve">БИК ______________________, </w:t>
            </w:r>
          </w:p>
          <w:p w:rsidR="003D600B" w:rsidRPr="00C02784" w:rsidRDefault="003D600B" w:rsidP="003D600B">
            <w:pPr>
              <w:jc w:val="both"/>
              <w:rPr>
                <w:sz w:val="26"/>
                <w:szCs w:val="26"/>
              </w:rPr>
            </w:pPr>
            <w:r w:rsidRPr="00C02784">
              <w:rPr>
                <w:sz w:val="26"/>
                <w:szCs w:val="26"/>
              </w:rPr>
              <w:t xml:space="preserve">тел. _______________________, </w:t>
            </w:r>
          </w:p>
          <w:p w:rsidR="003D600B" w:rsidRPr="00C02784" w:rsidRDefault="003D600B" w:rsidP="003D600B">
            <w:pPr>
              <w:jc w:val="both"/>
              <w:rPr>
                <w:sz w:val="26"/>
                <w:szCs w:val="26"/>
              </w:rPr>
            </w:pPr>
            <w:r w:rsidRPr="00C02784">
              <w:rPr>
                <w:sz w:val="26"/>
                <w:szCs w:val="26"/>
              </w:rPr>
              <w:t>факс_______________________</w:t>
            </w:r>
          </w:p>
          <w:p w:rsidR="003D600B" w:rsidRPr="00C02784" w:rsidRDefault="003D600B" w:rsidP="003D600B">
            <w:pPr>
              <w:jc w:val="both"/>
              <w:rPr>
                <w:sz w:val="26"/>
                <w:szCs w:val="26"/>
              </w:rPr>
            </w:pPr>
          </w:p>
          <w:p w:rsidR="003D600B" w:rsidRPr="00C02784" w:rsidRDefault="003D600B" w:rsidP="003D600B">
            <w:pPr>
              <w:jc w:val="both"/>
              <w:rPr>
                <w:sz w:val="26"/>
                <w:szCs w:val="26"/>
              </w:rPr>
            </w:pPr>
          </w:p>
          <w:p w:rsidR="003D600B" w:rsidRPr="00C02784" w:rsidRDefault="003D600B" w:rsidP="003D600B">
            <w:pPr>
              <w:jc w:val="both"/>
              <w:rPr>
                <w:sz w:val="26"/>
                <w:szCs w:val="26"/>
              </w:rPr>
            </w:pPr>
          </w:p>
          <w:p w:rsidR="003D600B" w:rsidRPr="00C02784" w:rsidRDefault="003D600B" w:rsidP="003D600B">
            <w:pPr>
              <w:jc w:val="both"/>
              <w:rPr>
                <w:sz w:val="26"/>
                <w:szCs w:val="26"/>
              </w:rPr>
            </w:pPr>
          </w:p>
        </w:tc>
      </w:tr>
      <w:tr w:rsidR="003D600B" w:rsidRPr="00C02784" w:rsidTr="003D600B">
        <w:trPr>
          <w:trHeight w:val="1510"/>
        </w:trPr>
        <w:tc>
          <w:tcPr>
            <w:tcW w:w="4933" w:type="dxa"/>
          </w:tcPr>
          <w:p w:rsidR="003D600B" w:rsidRPr="00C02784" w:rsidRDefault="003D600B" w:rsidP="003D600B">
            <w:pPr>
              <w:ind w:right="318"/>
              <w:jc w:val="both"/>
              <w:rPr>
                <w:sz w:val="26"/>
                <w:szCs w:val="26"/>
              </w:rPr>
            </w:pPr>
            <w:r w:rsidRPr="00C02784">
              <w:rPr>
                <w:sz w:val="26"/>
                <w:szCs w:val="26"/>
              </w:rPr>
              <w:lastRenderedPageBreak/>
              <w:t xml:space="preserve">Директор </w:t>
            </w:r>
          </w:p>
          <w:p w:rsidR="003D600B" w:rsidRPr="00C02784" w:rsidRDefault="003D600B" w:rsidP="003D600B">
            <w:pPr>
              <w:ind w:right="318"/>
              <w:jc w:val="both"/>
              <w:rPr>
                <w:sz w:val="26"/>
                <w:szCs w:val="26"/>
              </w:rPr>
            </w:pPr>
            <w:r w:rsidRPr="00C02784">
              <w:rPr>
                <w:sz w:val="26"/>
                <w:szCs w:val="26"/>
              </w:rPr>
              <w:t>филиала ПАО «</w:t>
            </w:r>
            <w:proofErr w:type="spellStart"/>
            <w:r w:rsidRPr="00C02784">
              <w:rPr>
                <w:sz w:val="26"/>
                <w:szCs w:val="26"/>
              </w:rPr>
              <w:t>ТрансКонтейнер</w:t>
            </w:r>
            <w:proofErr w:type="spellEnd"/>
            <w:r w:rsidRPr="00C02784">
              <w:rPr>
                <w:sz w:val="26"/>
                <w:szCs w:val="26"/>
              </w:rPr>
              <w:t xml:space="preserve">» </w:t>
            </w:r>
          </w:p>
          <w:p w:rsidR="003D600B" w:rsidRPr="00C02784" w:rsidRDefault="003D600B" w:rsidP="003D600B">
            <w:pPr>
              <w:ind w:right="318"/>
              <w:jc w:val="both"/>
              <w:rPr>
                <w:sz w:val="26"/>
                <w:szCs w:val="26"/>
              </w:rPr>
            </w:pPr>
            <w:r w:rsidRPr="00C02784">
              <w:rPr>
                <w:sz w:val="26"/>
                <w:szCs w:val="26"/>
              </w:rPr>
              <w:t xml:space="preserve">на Октябрьской железной дороге </w:t>
            </w:r>
          </w:p>
          <w:p w:rsidR="003D600B" w:rsidRPr="00C02784" w:rsidRDefault="003D600B" w:rsidP="003D600B">
            <w:pPr>
              <w:ind w:right="318"/>
              <w:jc w:val="both"/>
              <w:rPr>
                <w:sz w:val="26"/>
                <w:szCs w:val="26"/>
              </w:rPr>
            </w:pPr>
          </w:p>
          <w:p w:rsidR="003D600B" w:rsidRPr="00C02784" w:rsidRDefault="003D600B" w:rsidP="003D600B">
            <w:pPr>
              <w:ind w:right="318"/>
              <w:jc w:val="both"/>
              <w:rPr>
                <w:sz w:val="26"/>
                <w:szCs w:val="26"/>
              </w:rPr>
            </w:pPr>
            <w:r w:rsidRPr="00C02784">
              <w:rPr>
                <w:sz w:val="26"/>
                <w:szCs w:val="26"/>
              </w:rPr>
              <w:t>________________/Д.И. Мельничук/</w:t>
            </w:r>
          </w:p>
          <w:p w:rsidR="003D600B" w:rsidRPr="00C02784" w:rsidRDefault="003D600B" w:rsidP="003D600B">
            <w:pPr>
              <w:ind w:right="318"/>
              <w:jc w:val="both"/>
              <w:rPr>
                <w:sz w:val="26"/>
                <w:szCs w:val="26"/>
              </w:rPr>
            </w:pPr>
            <w:r w:rsidRPr="00C02784">
              <w:rPr>
                <w:sz w:val="26"/>
                <w:szCs w:val="26"/>
              </w:rPr>
              <w:t>м.п.</w:t>
            </w:r>
          </w:p>
        </w:tc>
        <w:tc>
          <w:tcPr>
            <w:tcW w:w="4536" w:type="dxa"/>
          </w:tcPr>
          <w:p w:rsidR="003D600B" w:rsidRPr="00C02784" w:rsidRDefault="003D600B" w:rsidP="003D600B">
            <w:pPr>
              <w:jc w:val="both"/>
              <w:rPr>
                <w:sz w:val="26"/>
                <w:szCs w:val="26"/>
              </w:rPr>
            </w:pPr>
            <w:r w:rsidRPr="00C02784">
              <w:rPr>
                <w:sz w:val="26"/>
                <w:szCs w:val="26"/>
              </w:rPr>
              <w:t>______________________</w:t>
            </w:r>
          </w:p>
          <w:p w:rsidR="003D600B" w:rsidRPr="00C02784" w:rsidRDefault="003D600B" w:rsidP="003D600B">
            <w:pPr>
              <w:jc w:val="both"/>
              <w:rPr>
                <w:sz w:val="26"/>
                <w:szCs w:val="26"/>
              </w:rPr>
            </w:pPr>
            <w:r w:rsidRPr="00C02784">
              <w:rPr>
                <w:sz w:val="26"/>
                <w:szCs w:val="26"/>
              </w:rPr>
              <w:t>______________________</w:t>
            </w:r>
          </w:p>
          <w:p w:rsidR="003D600B" w:rsidRPr="00C02784" w:rsidRDefault="003D600B" w:rsidP="003D600B">
            <w:pPr>
              <w:jc w:val="both"/>
              <w:rPr>
                <w:sz w:val="26"/>
                <w:szCs w:val="26"/>
              </w:rPr>
            </w:pPr>
          </w:p>
          <w:p w:rsidR="003D600B" w:rsidRPr="00C02784" w:rsidRDefault="003D600B" w:rsidP="003D600B">
            <w:pPr>
              <w:jc w:val="both"/>
              <w:rPr>
                <w:sz w:val="26"/>
                <w:szCs w:val="26"/>
              </w:rPr>
            </w:pPr>
            <w:r w:rsidRPr="00C02784">
              <w:rPr>
                <w:sz w:val="26"/>
                <w:szCs w:val="26"/>
              </w:rPr>
              <w:t>________________ /______________/</w:t>
            </w:r>
          </w:p>
          <w:p w:rsidR="003D600B" w:rsidRPr="00C02784" w:rsidRDefault="003D600B" w:rsidP="003D600B">
            <w:pPr>
              <w:jc w:val="both"/>
              <w:rPr>
                <w:sz w:val="26"/>
                <w:szCs w:val="26"/>
              </w:rPr>
            </w:pPr>
            <w:r w:rsidRPr="00C02784">
              <w:rPr>
                <w:sz w:val="26"/>
                <w:szCs w:val="26"/>
                <w:vertAlign w:val="superscript"/>
              </w:rPr>
              <w:t>м.п.</w:t>
            </w:r>
          </w:p>
        </w:tc>
      </w:tr>
    </w:tbl>
    <w:p w:rsidR="003D600B" w:rsidRPr="00FB1534" w:rsidRDefault="003D600B" w:rsidP="003D600B">
      <w:pPr>
        <w:jc w:val="right"/>
        <w:rPr>
          <w:sz w:val="28"/>
          <w:szCs w:val="28"/>
        </w:rPr>
      </w:pPr>
      <w:r>
        <w:rPr>
          <w:sz w:val="28"/>
          <w:szCs w:val="28"/>
        </w:rPr>
        <w:br w:type="page"/>
      </w:r>
      <w:r w:rsidRPr="00FB1534">
        <w:rPr>
          <w:sz w:val="28"/>
          <w:szCs w:val="28"/>
        </w:rPr>
        <w:lastRenderedPageBreak/>
        <w:t>Приложение №</w:t>
      </w:r>
      <w:r>
        <w:rPr>
          <w:sz w:val="28"/>
          <w:szCs w:val="28"/>
        </w:rPr>
        <w:t xml:space="preserve"> </w:t>
      </w:r>
      <w:r w:rsidRPr="00FB1534">
        <w:rPr>
          <w:sz w:val="28"/>
          <w:szCs w:val="28"/>
        </w:rPr>
        <w:t xml:space="preserve">1 </w:t>
      </w:r>
    </w:p>
    <w:p w:rsidR="003D600B" w:rsidRDefault="003D600B" w:rsidP="003D600B">
      <w:pPr>
        <w:ind w:firstLine="567"/>
        <w:jc w:val="right"/>
        <w:rPr>
          <w:sz w:val="28"/>
          <w:szCs w:val="28"/>
        </w:rPr>
      </w:pPr>
      <w:r w:rsidRPr="00FB1534">
        <w:rPr>
          <w:sz w:val="28"/>
          <w:szCs w:val="28"/>
        </w:rPr>
        <w:t xml:space="preserve">к </w:t>
      </w:r>
      <w:r>
        <w:rPr>
          <w:sz w:val="28"/>
          <w:szCs w:val="28"/>
        </w:rPr>
        <w:t>Д</w:t>
      </w:r>
      <w:r w:rsidRPr="00FB1534">
        <w:rPr>
          <w:sz w:val="28"/>
          <w:szCs w:val="28"/>
        </w:rPr>
        <w:t>оговору поставки №_____</w:t>
      </w:r>
      <w:r>
        <w:rPr>
          <w:sz w:val="28"/>
          <w:szCs w:val="28"/>
        </w:rPr>
        <w:t xml:space="preserve"> </w:t>
      </w:r>
      <w:r w:rsidRPr="00FB1534">
        <w:rPr>
          <w:sz w:val="28"/>
          <w:szCs w:val="28"/>
        </w:rPr>
        <w:t>от «___»_______201</w:t>
      </w:r>
      <w:r>
        <w:rPr>
          <w:sz w:val="28"/>
          <w:szCs w:val="28"/>
        </w:rPr>
        <w:t>7</w:t>
      </w:r>
      <w:r w:rsidRPr="00FB1534">
        <w:rPr>
          <w:sz w:val="28"/>
          <w:szCs w:val="28"/>
        </w:rPr>
        <w:t xml:space="preserve"> г.</w:t>
      </w:r>
    </w:p>
    <w:p w:rsidR="003D600B" w:rsidRPr="00FB1534" w:rsidRDefault="003D600B" w:rsidP="003D600B">
      <w:pPr>
        <w:ind w:firstLine="567"/>
        <w:jc w:val="right"/>
        <w:rPr>
          <w:sz w:val="28"/>
          <w:szCs w:val="28"/>
        </w:rPr>
      </w:pPr>
    </w:p>
    <w:p w:rsidR="003D600B" w:rsidRDefault="003D600B" w:rsidP="003D600B">
      <w:pPr>
        <w:ind w:firstLine="709"/>
        <w:jc w:val="center"/>
        <w:rPr>
          <w:b/>
          <w:bCs/>
          <w:spacing w:val="-9"/>
          <w:sz w:val="28"/>
          <w:szCs w:val="28"/>
        </w:rPr>
      </w:pPr>
    </w:p>
    <w:p w:rsidR="003D600B" w:rsidRDefault="003D600B" w:rsidP="003D600B">
      <w:pPr>
        <w:jc w:val="center"/>
        <w:rPr>
          <w:b/>
          <w:bCs/>
          <w:spacing w:val="-9"/>
          <w:sz w:val="28"/>
          <w:szCs w:val="28"/>
        </w:rPr>
      </w:pPr>
      <w:r>
        <w:rPr>
          <w:b/>
          <w:bCs/>
          <w:spacing w:val="-9"/>
          <w:sz w:val="28"/>
          <w:szCs w:val="28"/>
        </w:rPr>
        <w:t>Виды, о</w:t>
      </w:r>
      <w:r w:rsidRPr="007A5540">
        <w:rPr>
          <w:b/>
          <w:bCs/>
          <w:spacing w:val="-9"/>
          <w:sz w:val="28"/>
          <w:szCs w:val="28"/>
        </w:rPr>
        <w:t>бъем</w:t>
      </w:r>
      <w:r>
        <w:rPr>
          <w:b/>
          <w:bCs/>
          <w:spacing w:val="-9"/>
          <w:sz w:val="28"/>
          <w:szCs w:val="28"/>
        </w:rPr>
        <w:t>ы</w:t>
      </w:r>
      <w:r w:rsidRPr="007A5540">
        <w:rPr>
          <w:b/>
          <w:bCs/>
          <w:spacing w:val="-9"/>
          <w:sz w:val="28"/>
          <w:szCs w:val="28"/>
        </w:rPr>
        <w:t xml:space="preserve"> </w:t>
      </w:r>
      <w:r>
        <w:rPr>
          <w:b/>
          <w:bCs/>
          <w:spacing w:val="-9"/>
          <w:sz w:val="28"/>
          <w:szCs w:val="28"/>
        </w:rPr>
        <w:t>и единичные расценки на Товар</w:t>
      </w:r>
    </w:p>
    <w:p w:rsidR="003D600B" w:rsidRDefault="003D600B" w:rsidP="003D600B">
      <w:pPr>
        <w:ind w:firstLine="709"/>
        <w:jc w:val="both"/>
        <w:rPr>
          <w:b/>
          <w:bCs/>
          <w:spacing w:val="-9"/>
          <w:sz w:val="28"/>
          <w:szCs w:val="28"/>
        </w:rPr>
      </w:pPr>
    </w:p>
    <w:tbl>
      <w:tblPr>
        <w:tblW w:w="10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5413"/>
        <w:gridCol w:w="1276"/>
        <w:gridCol w:w="992"/>
        <w:gridCol w:w="1134"/>
        <w:gridCol w:w="1074"/>
      </w:tblGrid>
      <w:tr w:rsidR="003D600B" w:rsidRPr="00BE409B" w:rsidTr="003D600B">
        <w:tc>
          <w:tcPr>
            <w:tcW w:w="541"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 п/п</w:t>
            </w:r>
          </w:p>
        </w:tc>
        <w:tc>
          <w:tcPr>
            <w:tcW w:w="5413"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Наименование Товара</w:t>
            </w:r>
          </w:p>
        </w:tc>
        <w:tc>
          <w:tcPr>
            <w:tcW w:w="1276"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Ед. изм.</w:t>
            </w:r>
          </w:p>
        </w:tc>
        <w:tc>
          <w:tcPr>
            <w:tcW w:w="992"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Кол-во Товара на 2017</w:t>
            </w:r>
            <w:r w:rsidR="00F373F7" w:rsidRPr="00BE409B">
              <w:rPr>
                <w:rFonts w:ascii="Times New Roman" w:hAnsi="Times New Roman"/>
                <w:noProof/>
              </w:rPr>
              <w:t xml:space="preserve"> год</w:t>
            </w:r>
          </w:p>
        </w:tc>
        <w:tc>
          <w:tcPr>
            <w:tcW w:w="1134" w:type="dxa"/>
            <w:shd w:val="clear" w:color="auto" w:fill="auto"/>
          </w:tcPr>
          <w:p w:rsidR="003D600B" w:rsidRPr="00BE409B" w:rsidRDefault="003D600B" w:rsidP="003D600B">
            <w:r w:rsidRPr="00BE409B">
              <w:t xml:space="preserve">Цена за 1 ед. в руб., </w:t>
            </w:r>
          </w:p>
          <w:p w:rsidR="003D600B" w:rsidRPr="00BE409B" w:rsidRDefault="003D600B" w:rsidP="003D600B">
            <w:r w:rsidRPr="00BE409B">
              <w:t>без НДС</w:t>
            </w:r>
          </w:p>
        </w:tc>
        <w:tc>
          <w:tcPr>
            <w:tcW w:w="1074" w:type="dxa"/>
            <w:shd w:val="clear" w:color="auto" w:fill="auto"/>
          </w:tcPr>
          <w:p w:rsidR="003D600B" w:rsidRPr="00BE409B" w:rsidRDefault="003D600B" w:rsidP="003D600B">
            <w:r w:rsidRPr="00BE409B">
              <w:t xml:space="preserve">Цена за 1 ед. в руб., </w:t>
            </w:r>
          </w:p>
          <w:p w:rsidR="003D600B" w:rsidRPr="00BE409B" w:rsidRDefault="003D600B" w:rsidP="003D600B">
            <w:r w:rsidRPr="00BE409B">
              <w:t>с НДС</w:t>
            </w:r>
          </w:p>
        </w:tc>
      </w:tr>
      <w:tr w:rsidR="003D600B" w:rsidRPr="00BE409B" w:rsidTr="003D600B">
        <w:trPr>
          <w:trHeight w:val="232"/>
        </w:trPr>
        <w:tc>
          <w:tcPr>
            <w:tcW w:w="541"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1.</w:t>
            </w:r>
          </w:p>
        </w:tc>
        <w:tc>
          <w:tcPr>
            <w:tcW w:w="5413" w:type="dxa"/>
            <w:vAlign w:val="center"/>
          </w:tcPr>
          <w:p w:rsidR="003D600B" w:rsidRPr="00BE409B" w:rsidRDefault="003D600B" w:rsidP="003D600B">
            <w:pPr>
              <w:pStyle w:val="24"/>
              <w:suppressAutoHyphens/>
              <w:ind w:left="0"/>
              <w:rPr>
                <w:rFonts w:ascii="Times New Roman" w:hAnsi="Times New Roman"/>
                <w:noProof/>
              </w:rPr>
            </w:pPr>
            <w:r w:rsidRPr="00BE409B">
              <w:rPr>
                <w:rFonts w:ascii="Times New Roman" w:hAnsi="Times New Roman"/>
                <w:noProof/>
              </w:rPr>
              <w:t xml:space="preserve">Болт </w:t>
            </w:r>
            <w:r w:rsidRPr="00BE409B">
              <w:rPr>
                <w:rFonts w:ascii="Times New Roman" w:hAnsi="Times New Roman"/>
              </w:rPr>
              <w:t>DIN933 М10х25</w:t>
            </w:r>
          </w:p>
        </w:tc>
        <w:tc>
          <w:tcPr>
            <w:tcW w:w="1276"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vAlign w:val="center"/>
          </w:tcPr>
          <w:p w:rsidR="003D600B" w:rsidRPr="00BE409B" w:rsidRDefault="004F7F24" w:rsidP="003D600B">
            <w:pPr>
              <w:pStyle w:val="24"/>
              <w:suppressAutoHyphens/>
              <w:ind w:left="0"/>
              <w:jc w:val="center"/>
              <w:rPr>
                <w:rFonts w:ascii="Times New Roman" w:hAnsi="Times New Roman"/>
                <w:noProof/>
              </w:rPr>
            </w:pPr>
            <w:r>
              <w:rPr>
                <w:rFonts w:ascii="Times New Roman" w:hAnsi="Times New Roman"/>
                <w:noProof/>
              </w:rPr>
              <w:t>18</w:t>
            </w:r>
            <w:r w:rsidR="003D600B" w:rsidRPr="00BE409B">
              <w:rPr>
                <w:rFonts w:ascii="Times New Roman" w:hAnsi="Times New Roman"/>
                <w:noProof/>
              </w:rPr>
              <w:t>00</w:t>
            </w:r>
          </w:p>
        </w:tc>
        <w:tc>
          <w:tcPr>
            <w:tcW w:w="1134" w:type="dxa"/>
            <w:shd w:val="clear" w:color="auto" w:fill="auto"/>
            <w:vAlign w:val="center"/>
          </w:tcPr>
          <w:p w:rsidR="003D600B" w:rsidRPr="00BE409B" w:rsidRDefault="003D600B" w:rsidP="003D600B">
            <w:pPr>
              <w:jc w:val="center"/>
              <w:rPr>
                <w:highlight w:val="yellow"/>
              </w:rPr>
            </w:pPr>
          </w:p>
        </w:tc>
        <w:tc>
          <w:tcPr>
            <w:tcW w:w="1074" w:type="dxa"/>
            <w:shd w:val="clear" w:color="auto" w:fill="auto"/>
            <w:vAlign w:val="center"/>
          </w:tcPr>
          <w:p w:rsidR="003D600B" w:rsidRPr="00BE409B" w:rsidRDefault="003D600B" w:rsidP="003D600B">
            <w:pPr>
              <w:jc w:val="center"/>
              <w:rPr>
                <w:highlight w:val="yellow"/>
              </w:rPr>
            </w:pPr>
          </w:p>
        </w:tc>
      </w:tr>
      <w:tr w:rsidR="003D600B" w:rsidRPr="00BE409B" w:rsidTr="003D600B">
        <w:tc>
          <w:tcPr>
            <w:tcW w:w="541"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2.</w:t>
            </w:r>
          </w:p>
        </w:tc>
        <w:tc>
          <w:tcPr>
            <w:tcW w:w="5413" w:type="dxa"/>
            <w:vAlign w:val="center"/>
          </w:tcPr>
          <w:p w:rsidR="003D600B" w:rsidRPr="00BE409B" w:rsidRDefault="003D600B" w:rsidP="003D600B">
            <w:pPr>
              <w:pStyle w:val="24"/>
              <w:suppressAutoHyphens/>
              <w:ind w:left="0"/>
              <w:rPr>
                <w:rFonts w:ascii="Times New Roman" w:hAnsi="Times New Roman"/>
                <w:noProof/>
              </w:rPr>
            </w:pPr>
            <w:r w:rsidRPr="00BE409B">
              <w:rPr>
                <w:rFonts w:ascii="Times New Roman" w:hAnsi="Times New Roman"/>
                <w:noProof/>
              </w:rPr>
              <w:t xml:space="preserve">Гайка </w:t>
            </w:r>
            <w:r w:rsidRPr="00BE409B">
              <w:rPr>
                <w:rFonts w:ascii="Times New Roman" w:hAnsi="Times New Roman"/>
              </w:rPr>
              <w:t>DIN934 М10</w:t>
            </w:r>
          </w:p>
        </w:tc>
        <w:tc>
          <w:tcPr>
            <w:tcW w:w="1276"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vAlign w:val="center"/>
          </w:tcPr>
          <w:p w:rsidR="003D600B" w:rsidRPr="00BE409B" w:rsidRDefault="004F7F24" w:rsidP="003D600B">
            <w:pPr>
              <w:pStyle w:val="24"/>
              <w:suppressAutoHyphens/>
              <w:ind w:left="0"/>
              <w:jc w:val="center"/>
              <w:rPr>
                <w:rFonts w:ascii="Times New Roman" w:hAnsi="Times New Roman"/>
                <w:noProof/>
              </w:rPr>
            </w:pPr>
            <w:r>
              <w:rPr>
                <w:rFonts w:ascii="Times New Roman" w:hAnsi="Times New Roman"/>
                <w:noProof/>
              </w:rPr>
              <w:t>18</w:t>
            </w:r>
            <w:r w:rsidR="003D600B" w:rsidRPr="00BE409B">
              <w:rPr>
                <w:rFonts w:ascii="Times New Roman" w:hAnsi="Times New Roman"/>
                <w:noProof/>
              </w:rPr>
              <w:t>00</w:t>
            </w:r>
          </w:p>
        </w:tc>
        <w:tc>
          <w:tcPr>
            <w:tcW w:w="1134" w:type="dxa"/>
            <w:shd w:val="clear" w:color="auto" w:fill="auto"/>
            <w:vAlign w:val="center"/>
          </w:tcPr>
          <w:p w:rsidR="003D600B" w:rsidRPr="00BE409B" w:rsidRDefault="003D600B" w:rsidP="003D600B">
            <w:pPr>
              <w:jc w:val="center"/>
              <w:rPr>
                <w:highlight w:val="yellow"/>
              </w:rPr>
            </w:pPr>
          </w:p>
        </w:tc>
        <w:tc>
          <w:tcPr>
            <w:tcW w:w="1074" w:type="dxa"/>
            <w:shd w:val="clear" w:color="auto" w:fill="auto"/>
            <w:vAlign w:val="center"/>
          </w:tcPr>
          <w:p w:rsidR="003D600B" w:rsidRPr="00BE409B" w:rsidRDefault="003D600B" w:rsidP="003D600B">
            <w:pPr>
              <w:jc w:val="center"/>
              <w:rPr>
                <w:highlight w:val="yellow"/>
              </w:rPr>
            </w:pPr>
          </w:p>
        </w:tc>
      </w:tr>
      <w:tr w:rsidR="003D600B" w:rsidRPr="00BE409B" w:rsidTr="003D600B">
        <w:tc>
          <w:tcPr>
            <w:tcW w:w="541"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3.</w:t>
            </w:r>
          </w:p>
        </w:tc>
        <w:tc>
          <w:tcPr>
            <w:tcW w:w="5413" w:type="dxa"/>
            <w:vAlign w:val="center"/>
          </w:tcPr>
          <w:p w:rsidR="003D600B" w:rsidRPr="00BE409B" w:rsidRDefault="003D600B" w:rsidP="003D600B">
            <w:r w:rsidRPr="00BE409B">
              <w:t xml:space="preserve">Заклепка вытяжная DIN 7337 </w:t>
            </w:r>
            <w:proofErr w:type="spellStart"/>
            <w:r w:rsidRPr="00BE409B">
              <w:t>Al</w:t>
            </w:r>
            <w:proofErr w:type="spellEnd"/>
            <w:r w:rsidRPr="00BE409B">
              <w:t>/</w:t>
            </w:r>
            <w:proofErr w:type="spellStart"/>
            <w:r w:rsidRPr="00BE409B">
              <w:t>St</w:t>
            </w:r>
            <w:proofErr w:type="spellEnd"/>
            <w:r w:rsidRPr="00BE409B">
              <w:t xml:space="preserve"> 4,0x10</w:t>
            </w:r>
          </w:p>
        </w:tc>
        <w:tc>
          <w:tcPr>
            <w:tcW w:w="1276"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vAlign w:val="center"/>
          </w:tcPr>
          <w:p w:rsidR="003D600B" w:rsidRPr="00BE409B" w:rsidRDefault="004F7F24" w:rsidP="003D600B">
            <w:pPr>
              <w:pStyle w:val="24"/>
              <w:suppressAutoHyphens/>
              <w:ind w:left="0"/>
              <w:jc w:val="center"/>
              <w:rPr>
                <w:rFonts w:ascii="Times New Roman" w:hAnsi="Times New Roman"/>
                <w:noProof/>
              </w:rPr>
            </w:pPr>
            <w:r>
              <w:rPr>
                <w:rFonts w:ascii="Times New Roman" w:hAnsi="Times New Roman"/>
                <w:noProof/>
              </w:rPr>
              <w:t>1</w:t>
            </w:r>
            <w:r w:rsidR="003D600B" w:rsidRPr="00BE409B">
              <w:rPr>
                <w:rFonts w:ascii="Times New Roman" w:hAnsi="Times New Roman"/>
                <w:noProof/>
              </w:rPr>
              <w:t>000</w:t>
            </w:r>
          </w:p>
        </w:tc>
        <w:tc>
          <w:tcPr>
            <w:tcW w:w="1134" w:type="dxa"/>
            <w:shd w:val="clear" w:color="auto" w:fill="auto"/>
            <w:vAlign w:val="center"/>
          </w:tcPr>
          <w:p w:rsidR="003D600B" w:rsidRPr="00BE409B" w:rsidRDefault="003D600B" w:rsidP="003D600B">
            <w:pPr>
              <w:jc w:val="center"/>
              <w:rPr>
                <w:highlight w:val="yellow"/>
              </w:rPr>
            </w:pPr>
          </w:p>
        </w:tc>
        <w:tc>
          <w:tcPr>
            <w:tcW w:w="1074" w:type="dxa"/>
            <w:shd w:val="clear" w:color="auto" w:fill="auto"/>
            <w:vAlign w:val="center"/>
          </w:tcPr>
          <w:p w:rsidR="003D600B" w:rsidRPr="00BE409B" w:rsidRDefault="003D600B" w:rsidP="003D600B">
            <w:pPr>
              <w:jc w:val="center"/>
              <w:rPr>
                <w:highlight w:val="yellow"/>
              </w:rPr>
            </w:pPr>
          </w:p>
        </w:tc>
      </w:tr>
      <w:tr w:rsidR="003D600B" w:rsidRPr="00BE409B" w:rsidTr="003D600B">
        <w:trPr>
          <w:trHeight w:val="419"/>
        </w:trPr>
        <w:tc>
          <w:tcPr>
            <w:tcW w:w="541"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4.</w:t>
            </w:r>
          </w:p>
        </w:tc>
        <w:tc>
          <w:tcPr>
            <w:tcW w:w="5413" w:type="dxa"/>
            <w:vAlign w:val="center"/>
          </w:tcPr>
          <w:p w:rsidR="003D600B" w:rsidRPr="00BE409B" w:rsidRDefault="003D600B" w:rsidP="003D600B">
            <w:r w:rsidRPr="00BE409B">
              <w:t xml:space="preserve">Заклепка вытяжная DIN 7337 </w:t>
            </w:r>
            <w:proofErr w:type="spellStart"/>
            <w:r w:rsidRPr="00BE409B">
              <w:t>Al</w:t>
            </w:r>
            <w:proofErr w:type="spellEnd"/>
            <w:r w:rsidRPr="00BE409B">
              <w:t>/</w:t>
            </w:r>
            <w:proofErr w:type="spellStart"/>
            <w:r w:rsidRPr="00BE409B">
              <w:t>St</w:t>
            </w:r>
            <w:proofErr w:type="spellEnd"/>
            <w:r w:rsidRPr="00BE409B">
              <w:t xml:space="preserve"> 4,0x20</w:t>
            </w:r>
          </w:p>
        </w:tc>
        <w:tc>
          <w:tcPr>
            <w:tcW w:w="1276"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vAlign w:val="center"/>
          </w:tcPr>
          <w:p w:rsidR="003D600B" w:rsidRPr="00BE409B" w:rsidRDefault="004F7F24" w:rsidP="003D600B">
            <w:pPr>
              <w:pStyle w:val="24"/>
              <w:suppressAutoHyphens/>
              <w:ind w:left="0"/>
              <w:jc w:val="center"/>
              <w:rPr>
                <w:rFonts w:ascii="Times New Roman" w:hAnsi="Times New Roman"/>
                <w:noProof/>
              </w:rPr>
            </w:pPr>
            <w:r>
              <w:rPr>
                <w:rFonts w:ascii="Times New Roman" w:hAnsi="Times New Roman"/>
                <w:noProof/>
              </w:rPr>
              <w:t>16</w:t>
            </w:r>
            <w:r w:rsidR="003D600B" w:rsidRPr="00BE409B">
              <w:rPr>
                <w:rFonts w:ascii="Times New Roman" w:hAnsi="Times New Roman"/>
                <w:noProof/>
              </w:rPr>
              <w:t>000</w:t>
            </w:r>
          </w:p>
        </w:tc>
        <w:tc>
          <w:tcPr>
            <w:tcW w:w="1134" w:type="dxa"/>
            <w:shd w:val="clear" w:color="auto" w:fill="auto"/>
            <w:vAlign w:val="center"/>
          </w:tcPr>
          <w:p w:rsidR="003D600B" w:rsidRPr="00BE409B" w:rsidRDefault="003D600B" w:rsidP="003D600B">
            <w:pPr>
              <w:jc w:val="center"/>
              <w:rPr>
                <w:highlight w:val="yellow"/>
              </w:rPr>
            </w:pPr>
          </w:p>
        </w:tc>
        <w:tc>
          <w:tcPr>
            <w:tcW w:w="1074" w:type="dxa"/>
            <w:shd w:val="clear" w:color="auto" w:fill="auto"/>
            <w:vAlign w:val="center"/>
          </w:tcPr>
          <w:p w:rsidR="003D600B" w:rsidRPr="00BE409B" w:rsidRDefault="003D600B" w:rsidP="003D600B">
            <w:pPr>
              <w:jc w:val="center"/>
              <w:rPr>
                <w:highlight w:val="yellow"/>
              </w:rPr>
            </w:pPr>
          </w:p>
        </w:tc>
      </w:tr>
      <w:tr w:rsidR="003D600B" w:rsidRPr="00BE409B" w:rsidTr="003D600B">
        <w:tc>
          <w:tcPr>
            <w:tcW w:w="541"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5.</w:t>
            </w:r>
          </w:p>
        </w:tc>
        <w:tc>
          <w:tcPr>
            <w:tcW w:w="5413" w:type="dxa"/>
            <w:vAlign w:val="center"/>
          </w:tcPr>
          <w:p w:rsidR="003D600B" w:rsidRPr="00BE409B" w:rsidRDefault="003D600B" w:rsidP="003D600B">
            <w:r w:rsidRPr="00BE409B">
              <w:t xml:space="preserve">Винт самонарезающий, потайная головка, </w:t>
            </w:r>
            <w:proofErr w:type="spellStart"/>
            <w:r w:rsidRPr="00BE409B">
              <w:t>сверлоконечный</w:t>
            </w:r>
            <w:proofErr w:type="spellEnd"/>
            <w:r w:rsidRPr="00BE409B">
              <w:t xml:space="preserve"> 6.3*60</w:t>
            </w:r>
          </w:p>
        </w:tc>
        <w:tc>
          <w:tcPr>
            <w:tcW w:w="1276"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vAlign w:val="center"/>
          </w:tcPr>
          <w:p w:rsidR="003D600B" w:rsidRPr="00BE409B" w:rsidRDefault="004F7F24" w:rsidP="003D600B">
            <w:pPr>
              <w:pStyle w:val="24"/>
              <w:suppressAutoHyphens/>
              <w:ind w:left="0"/>
              <w:jc w:val="center"/>
              <w:rPr>
                <w:rFonts w:ascii="Times New Roman" w:hAnsi="Times New Roman"/>
                <w:noProof/>
              </w:rPr>
            </w:pPr>
            <w:r>
              <w:rPr>
                <w:rFonts w:ascii="Times New Roman" w:hAnsi="Times New Roman"/>
                <w:noProof/>
              </w:rPr>
              <w:t>56</w:t>
            </w:r>
            <w:r w:rsidR="003D600B" w:rsidRPr="00BE409B">
              <w:rPr>
                <w:rFonts w:ascii="Times New Roman" w:hAnsi="Times New Roman"/>
                <w:noProof/>
              </w:rPr>
              <w:t>000</w:t>
            </w:r>
          </w:p>
        </w:tc>
        <w:tc>
          <w:tcPr>
            <w:tcW w:w="1134" w:type="dxa"/>
            <w:shd w:val="clear" w:color="auto" w:fill="auto"/>
            <w:vAlign w:val="center"/>
          </w:tcPr>
          <w:p w:rsidR="003D600B" w:rsidRPr="00BE409B" w:rsidRDefault="003D600B" w:rsidP="003D600B">
            <w:pPr>
              <w:jc w:val="center"/>
              <w:rPr>
                <w:highlight w:val="yellow"/>
              </w:rPr>
            </w:pPr>
          </w:p>
        </w:tc>
        <w:tc>
          <w:tcPr>
            <w:tcW w:w="1074" w:type="dxa"/>
            <w:shd w:val="clear" w:color="auto" w:fill="auto"/>
            <w:vAlign w:val="center"/>
          </w:tcPr>
          <w:p w:rsidR="003D600B" w:rsidRPr="00BE409B" w:rsidRDefault="003D600B" w:rsidP="003D600B">
            <w:pPr>
              <w:jc w:val="center"/>
              <w:rPr>
                <w:highlight w:val="yellow"/>
              </w:rPr>
            </w:pPr>
          </w:p>
        </w:tc>
      </w:tr>
      <w:tr w:rsidR="003D600B" w:rsidRPr="00BE409B" w:rsidTr="003D600B">
        <w:tc>
          <w:tcPr>
            <w:tcW w:w="541"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6.</w:t>
            </w:r>
          </w:p>
        </w:tc>
        <w:tc>
          <w:tcPr>
            <w:tcW w:w="5413" w:type="dxa"/>
            <w:vAlign w:val="center"/>
          </w:tcPr>
          <w:p w:rsidR="003D600B" w:rsidRPr="00BE409B" w:rsidRDefault="003D600B" w:rsidP="003D600B">
            <w:pPr>
              <w:pStyle w:val="24"/>
              <w:suppressAutoHyphens/>
              <w:ind w:left="0"/>
              <w:rPr>
                <w:rFonts w:ascii="Times New Roman" w:hAnsi="Times New Roman"/>
                <w:noProof/>
              </w:rPr>
            </w:pPr>
            <w:r w:rsidRPr="00BE409B">
              <w:rPr>
                <w:rFonts w:ascii="Times New Roman" w:hAnsi="Times New Roman"/>
                <w:noProof/>
              </w:rPr>
              <w:t>Рым-проушина толщиной 12 мм</w:t>
            </w:r>
          </w:p>
        </w:tc>
        <w:tc>
          <w:tcPr>
            <w:tcW w:w="1276"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vAlign w:val="center"/>
          </w:tcPr>
          <w:p w:rsidR="003D600B" w:rsidRPr="00BE409B" w:rsidRDefault="004F7F24" w:rsidP="003D600B">
            <w:pPr>
              <w:pStyle w:val="24"/>
              <w:suppressAutoHyphens/>
              <w:ind w:left="0"/>
              <w:jc w:val="center"/>
              <w:rPr>
                <w:rFonts w:ascii="Times New Roman" w:hAnsi="Times New Roman"/>
                <w:noProof/>
              </w:rPr>
            </w:pPr>
            <w:r>
              <w:rPr>
                <w:rFonts w:ascii="Times New Roman" w:hAnsi="Times New Roman"/>
                <w:noProof/>
              </w:rPr>
              <w:t>10</w:t>
            </w:r>
            <w:r w:rsidR="003D600B" w:rsidRPr="00BE409B">
              <w:rPr>
                <w:rFonts w:ascii="Times New Roman" w:hAnsi="Times New Roman"/>
                <w:noProof/>
              </w:rPr>
              <w:t>00</w:t>
            </w:r>
          </w:p>
        </w:tc>
        <w:tc>
          <w:tcPr>
            <w:tcW w:w="1134" w:type="dxa"/>
            <w:shd w:val="clear" w:color="auto" w:fill="auto"/>
            <w:vAlign w:val="center"/>
          </w:tcPr>
          <w:p w:rsidR="003D600B" w:rsidRPr="00BE409B" w:rsidRDefault="003D600B" w:rsidP="003D600B">
            <w:pPr>
              <w:jc w:val="center"/>
              <w:rPr>
                <w:highlight w:val="yellow"/>
              </w:rPr>
            </w:pPr>
          </w:p>
        </w:tc>
        <w:tc>
          <w:tcPr>
            <w:tcW w:w="1074" w:type="dxa"/>
            <w:shd w:val="clear" w:color="auto" w:fill="auto"/>
            <w:vAlign w:val="center"/>
          </w:tcPr>
          <w:p w:rsidR="003D600B" w:rsidRPr="00BE409B" w:rsidRDefault="003D600B" w:rsidP="003D600B">
            <w:pPr>
              <w:jc w:val="center"/>
              <w:rPr>
                <w:highlight w:val="yellow"/>
              </w:rPr>
            </w:pPr>
          </w:p>
        </w:tc>
      </w:tr>
      <w:tr w:rsidR="003D600B" w:rsidRPr="00BE409B" w:rsidTr="003D600B">
        <w:tc>
          <w:tcPr>
            <w:tcW w:w="541"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7.</w:t>
            </w:r>
          </w:p>
        </w:tc>
        <w:tc>
          <w:tcPr>
            <w:tcW w:w="5413" w:type="dxa"/>
            <w:vAlign w:val="center"/>
          </w:tcPr>
          <w:p w:rsidR="003D600B" w:rsidRPr="00BE409B" w:rsidRDefault="003D600B" w:rsidP="003D600B">
            <w:pPr>
              <w:pStyle w:val="24"/>
              <w:suppressAutoHyphens/>
              <w:ind w:left="0"/>
              <w:rPr>
                <w:rFonts w:ascii="Times New Roman" w:hAnsi="Times New Roman"/>
                <w:noProof/>
              </w:rPr>
            </w:pPr>
            <w:r w:rsidRPr="00BE409B">
              <w:rPr>
                <w:rFonts w:ascii="Times New Roman" w:hAnsi="Times New Roman"/>
                <w:noProof/>
              </w:rPr>
              <w:t>Панель КБК (табличка-шильда) установленного образца</w:t>
            </w:r>
          </w:p>
        </w:tc>
        <w:tc>
          <w:tcPr>
            <w:tcW w:w="1276"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vAlign w:val="center"/>
          </w:tcPr>
          <w:p w:rsidR="003D600B" w:rsidRPr="00BE409B" w:rsidRDefault="004F7F24" w:rsidP="003D600B">
            <w:pPr>
              <w:pStyle w:val="24"/>
              <w:suppressAutoHyphens/>
              <w:ind w:left="0"/>
              <w:jc w:val="center"/>
              <w:rPr>
                <w:rFonts w:ascii="Times New Roman" w:hAnsi="Times New Roman"/>
                <w:noProof/>
              </w:rPr>
            </w:pPr>
            <w:r>
              <w:rPr>
                <w:rFonts w:ascii="Times New Roman" w:hAnsi="Times New Roman"/>
                <w:noProof/>
              </w:rPr>
              <w:t>27</w:t>
            </w:r>
            <w:r w:rsidR="003D600B" w:rsidRPr="00BE409B">
              <w:rPr>
                <w:rFonts w:ascii="Times New Roman" w:hAnsi="Times New Roman"/>
                <w:noProof/>
              </w:rPr>
              <w:t>0</w:t>
            </w:r>
          </w:p>
        </w:tc>
        <w:tc>
          <w:tcPr>
            <w:tcW w:w="1134" w:type="dxa"/>
            <w:shd w:val="clear" w:color="auto" w:fill="auto"/>
            <w:vAlign w:val="center"/>
          </w:tcPr>
          <w:p w:rsidR="003D600B" w:rsidRPr="00BE409B" w:rsidRDefault="003D600B" w:rsidP="003D600B">
            <w:pPr>
              <w:jc w:val="center"/>
              <w:rPr>
                <w:highlight w:val="yellow"/>
              </w:rPr>
            </w:pPr>
          </w:p>
        </w:tc>
        <w:tc>
          <w:tcPr>
            <w:tcW w:w="1074" w:type="dxa"/>
            <w:shd w:val="clear" w:color="auto" w:fill="auto"/>
            <w:vAlign w:val="center"/>
          </w:tcPr>
          <w:p w:rsidR="003D600B" w:rsidRPr="00BE409B" w:rsidRDefault="003D600B" w:rsidP="003D600B">
            <w:pPr>
              <w:jc w:val="center"/>
              <w:rPr>
                <w:highlight w:val="yellow"/>
              </w:rPr>
            </w:pPr>
          </w:p>
        </w:tc>
      </w:tr>
      <w:tr w:rsidR="003D600B" w:rsidRPr="00BE409B" w:rsidTr="003D600B">
        <w:tc>
          <w:tcPr>
            <w:tcW w:w="541"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8.</w:t>
            </w:r>
          </w:p>
        </w:tc>
        <w:tc>
          <w:tcPr>
            <w:tcW w:w="5413" w:type="dxa"/>
            <w:vAlign w:val="center"/>
          </w:tcPr>
          <w:p w:rsidR="003D600B" w:rsidRPr="00BE409B" w:rsidRDefault="003D600B" w:rsidP="003D600B">
            <w:pPr>
              <w:pStyle w:val="24"/>
              <w:suppressAutoHyphens/>
              <w:ind w:left="0"/>
              <w:rPr>
                <w:rFonts w:ascii="Times New Roman" w:hAnsi="Times New Roman"/>
                <w:noProof/>
              </w:rPr>
            </w:pPr>
            <w:r w:rsidRPr="00BE409B">
              <w:rPr>
                <w:rFonts w:ascii="Times New Roman" w:hAnsi="Times New Roman"/>
                <w:noProof/>
              </w:rPr>
              <w:t>Панель КТК (табличка-шильда) установленного образца</w:t>
            </w:r>
          </w:p>
        </w:tc>
        <w:tc>
          <w:tcPr>
            <w:tcW w:w="1276" w:type="dxa"/>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vAlign w:val="center"/>
          </w:tcPr>
          <w:p w:rsidR="003D600B" w:rsidRPr="00BE409B" w:rsidRDefault="004F7F24" w:rsidP="003D600B">
            <w:pPr>
              <w:pStyle w:val="24"/>
              <w:suppressAutoHyphens/>
              <w:ind w:left="0"/>
              <w:jc w:val="center"/>
              <w:rPr>
                <w:rFonts w:ascii="Times New Roman" w:hAnsi="Times New Roman"/>
                <w:noProof/>
              </w:rPr>
            </w:pPr>
            <w:r>
              <w:rPr>
                <w:rFonts w:ascii="Times New Roman" w:hAnsi="Times New Roman"/>
                <w:noProof/>
              </w:rPr>
              <w:t>27</w:t>
            </w:r>
            <w:r w:rsidR="003D600B" w:rsidRPr="00BE409B">
              <w:rPr>
                <w:rFonts w:ascii="Times New Roman" w:hAnsi="Times New Roman"/>
                <w:noProof/>
              </w:rPr>
              <w:t>0</w:t>
            </w:r>
          </w:p>
        </w:tc>
        <w:tc>
          <w:tcPr>
            <w:tcW w:w="1134" w:type="dxa"/>
            <w:shd w:val="clear" w:color="auto" w:fill="auto"/>
            <w:vAlign w:val="center"/>
          </w:tcPr>
          <w:p w:rsidR="003D600B" w:rsidRPr="00BE409B" w:rsidRDefault="003D600B" w:rsidP="003D600B">
            <w:pPr>
              <w:jc w:val="center"/>
              <w:rPr>
                <w:highlight w:val="yellow"/>
              </w:rPr>
            </w:pPr>
          </w:p>
        </w:tc>
        <w:tc>
          <w:tcPr>
            <w:tcW w:w="1074" w:type="dxa"/>
            <w:shd w:val="clear" w:color="auto" w:fill="auto"/>
            <w:vAlign w:val="center"/>
          </w:tcPr>
          <w:p w:rsidR="003D600B" w:rsidRPr="00BE409B" w:rsidRDefault="003D600B" w:rsidP="003D600B">
            <w:pPr>
              <w:jc w:val="center"/>
              <w:rPr>
                <w:highlight w:val="yellow"/>
              </w:rPr>
            </w:pPr>
          </w:p>
        </w:tc>
      </w:tr>
      <w:tr w:rsidR="003D600B" w:rsidRPr="00BE409B" w:rsidTr="003D600B">
        <w:tc>
          <w:tcPr>
            <w:tcW w:w="541"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9.</w:t>
            </w:r>
          </w:p>
        </w:tc>
        <w:tc>
          <w:tcPr>
            <w:tcW w:w="5413"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r w:rsidRPr="00BE409B">
              <w:t>Герметик силиконовый 791 атмосферостойкий черный 310 мл</w:t>
            </w:r>
          </w:p>
        </w:tc>
        <w:tc>
          <w:tcPr>
            <w:tcW w:w="1276"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3</w:t>
            </w:r>
            <w:r w:rsidR="004F7F24">
              <w:rPr>
                <w:rFonts w:ascii="Times New Roman" w:hAnsi="Times New Roman"/>
                <w:noProof/>
              </w:rPr>
              <w:t>0</w:t>
            </w:r>
          </w:p>
        </w:tc>
        <w:tc>
          <w:tcPr>
            <w:tcW w:w="1134" w:type="dxa"/>
            <w:shd w:val="clear" w:color="auto" w:fill="auto"/>
            <w:vAlign w:val="center"/>
          </w:tcPr>
          <w:p w:rsidR="003D600B" w:rsidRPr="00BE409B" w:rsidRDefault="003D600B" w:rsidP="003D600B">
            <w:pPr>
              <w:jc w:val="center"/>
            </w:pPr>
          </w:p>
        </w:tc>
        <w:tc>
          <w:tcPr>
            <w:tcW w:w="1074" w:type="dxa"/>
            <w:shd w:val="clear" w:color="auto" w:fill="auto"/>
            <w:vAlign w:val="center"/>
          </w:tcPr>
          <w:p w:rsidR="003D600B" w:rsidRPr="00BE409B" w:rsidRDefault="003D600B" w:rsidP="003D600B">
            <w:pPr>
              <w:jc w:val="center"/>
            </w:pPr>
          </w:p>
        </w:tc>
      </w:tr>
      <w:tr w:rsidR="003D600B" w:rsidRPr="00BE409B" w:rsidTr="003D600B">
        <w:tc>
          <w:tcPr>
            <w:tcW w:w="541"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10.</w:t>
            </w:r>
          </w:p>
        </w:tc>
        <w:tc>
          <w:tcPr>
            <w:tcW w:w="5413"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rPr>
                <w:rFonts w:ascii="Times New Roman" w:hAnsi="Times New Roman"/>
                <w:noProof/>
              </w:rPr>
            </w:pPr>
            <w:r w:rsidRPr="00BE409B">
              <w:rPr>
                <w:rFonts w:ascii="Times New Roman" w:hAnsi="Times New Roman"/>
                <w:noProof/>
              </w:rPr>
              <w:t>Пистолет для герметика скелетный</w:t>
            </w:r>
          </w:p>
        </w:tc>
        <w:tc>
          <w:tcPr>
            <w:tcW w:w="1276"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D600B" w:rsidRPr="00BE409B" w:rsidRDefault="004F7F24" w:rsidP="003D600B">
            <w:pPr>
              <w:pStyle w:val="24"/>
              <w:suppressAutoHyphens/>
              <w:ind w:left="0"/>
              <w:jc w:val="center"/>
              <w:rPr>
                <w:rFonts w:ascii="Times New Roman" w:hAnsi="Times New Roman"/>
                <w:noProof/>
              </w:rPr>
            </w:pPr>
            <w:r>
              <w:rPr>
                <w:rFonts w:ascii="Times New Roman" w:hAnsi="Times New Roman"/>
                <w:noProof/>
              </w:rPr>
              <w:t>8</w:t>
            </w:r>
          </w:p>
        </w:tc>
        <w:tc>
          <w:tcPr>
            <w:tcW w:w="1134" w:type="dxa"/>
            <w:shd w:val="clear" w:color="auto" w:fill="auto"/>
            <w:vAlign w:val="center"/>
          </w:tcPr>
          <w:p w:rsidR="003D600B" w:rsidRPr="00BE409B" w:rsidRDefault="003D600B" w:rsidP="003D600B">
            <w:pPr>
              <w:jc w:val="center"/>
            </w:pPr>
          </w:p>
        </w:tc>
        <w:tc>
          <w:tcPr>
            <w:tcW w:w="1074" w:type="dxa"/>
            <w:shd w:val="clear" w:color="auto" w:fill="auto"/>
            <w:vAlign w:val="center"/>
          </w:tcPr>
          <w:p w:rsidR="003D600B" w:rsidRPr="00BE409B" w:rsidRDefault="003D600B" w:rsidP="003D600B">
            <w:pPr>
              <w:jc w:val="center"/>
            </w:pPr>
          </w:p>
        </w:tc>
      </w:tr>
      <w:tr w:rsidR="003D600B" w:rsidRPr="00BE409B" w:rsidTr="003D600B">
        <w:tc>
          <w:tcPr>
            <w:tcW w:w="541"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11.</w:t>
            </w:r>
          </w:p>
        </w:tc>
        <w:tc>
          <w:tcPr>
            <w:tcW w:w="5413"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rPr>
                <w:rFonts w:ascii="Times New Roman" w:hAnsi="Times New Roman"/>
                <w:noProof/>
              </w:rPr>
            </w:pPr>
            <w:r w:rsidRPr="00BE409B">
              <w:rPr>
                <w:rFonts w:ascii="Times New Roman" w:hAnsi="Times New Roman"/>
                <w:noProof/>
              </w:rPr>
              <w:t>Круг отрезной по металлу 125×22,2</w:t>
            </w:r>
          </w:p>
        </w:tc>
        <w:tc>
          <w:tcPr>
            <w:tcW w:w="1276"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D600B" w:rsidRPr="00BE409B" w:rsidRDefault="004F7F24" w:rsidP="003D600B">
            <w:pPr>
              <w:pStyle w:val="24"/>
              <w:suppressAutoHyphens/>
              <w:ind w:left="0"/>
              <w:jc w:val="center"/>
              <w:rPr>
                <w:rFonts w:ascii="Times New Roman" w:hAnsi="Times New Roman"/>
                <w:noProof/>
              </w:rPr>
            </w:pPr>
            <w:r>
              <w:rPr>
                <w:rFonts w:ascii="Times New Roman" w:hAnsi="Times New Roman"/>
                <w:noProof/>
              </w:rPr>
              <w:t>15</w:t>
            </w:r>
            <w:r w:rsidR="003D600B" w:rsidRPr="00BE409B">
              <w:rPr>
                <w:rFonts w:ascii="Times New Roman" w:hAnsi="Times New Roman"/>
                <w:noProof/>
              </w:rPr>
              <w:t>0</w:t>
            </w:r>
          </w:p>
        </w:tc>
        <w:tc>
          <w:tcPr>
            <w:tcW w:w="1134" w:type="dxa"/>
            <w:shd w:val="clear" w:color="auto" w:fill="auto"/>
            <w:vAlign w:val="center"/>
          </w:tcPr>
          <w:p w:rsidR="003D600B" w:rsidRPr="00BE409B" w:rsidRDefault="003D600B" w:rsidP="003D600B">
            <w:pPr>
              <w:jc w:val="center"/>
            </w:pPr>
          </w:p>
        </w:tc>
        <w:tc>
          <w:tcPr>
            <w:tcW w:w="1074" w:type="dxa"/>
            <w:shd w:val="clear" w:color="auto" w:fill="auto"/>
            <w:vAlign w:val="center"/>
          </w:tcPr>
          <w:p w:rsidR="003D600B" w:rsidRPr="00BE409B" w:rsidRDefault="003D600B" w:rsidP="003D600B">
            <w:pPr>
              <w:jc w:val="center"/>
            </w:pPr>
          </w:p>
        </w:tc>
      </w:tr>
      <w:tr w:rsidR="003D600B" w:rsidRPr="00BE409B" w:rsidTr="003D600B">
        <w:tc>
          <w:tcPr>
            <w:tcW w:w="541"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12.</w:t>
            </w:r>
          </w:p>
        </w:tc>
        <w:tc>
          <w:tcPr>
            <w:tcW w:w="5413"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rPr>
                <w:rFonts w:ascii="Times New Roman" w:hAnsi="Times New Roman"/>
                <w:noProof/>
              </w:rPr>
            </w:pPr>
            <w:r w:rsidRPr="00BE409B">
              <w:rPr>
                <w:rFonts w:ascii="Times New Roman" w:hAnsi="Times New Roman"/>
                <w:noProof/>
              </w:rPr>
              <w:t>Круг отрезной по металлу 230×22,2</w:t>
            </w:r>
          </w:p>
        </w:tc>
        <w:tc>
          <w:tcPr>
            <w:tcW w:w="1276"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D600B" w:rsidRPr="00BE409B" w:rsidRDefault="004F7F24" w:rsidP="003D600B">
            <w:pPr>
              <w:pStyle w:val="24"/>
              <w:suppressAutoHyphens/>
              <w:ind w:left="0"/>
              <w:jc w:val="center"/>
              <w:rPr>
                <w:rFonts w:ascii="Times New Roman" w:hAnsi="Times New Roman"/>
                <w:noProof/>
              </w:rPr>
            </w:pPr>
            <w:r>
              <w:rPr>
                <w:rFonts w:ascii="Times New Roman" w:hAnsi="Times New Roman"/>
                <w:noProof/>
              </w:rPr>
              <w:t>15</w:t>
            </w:r>
            <w:r w:rsidR="003D600B" w:rsidRPr="00BE409B">
              <w:rPr>
                <w:rFonts w:ascii="Times New Roman" w:hAnsi="Times New Roman"/>
                <w:noProof/>
              </w:rPr>
              <w:t>0</w:t>
            </w:r>
          </w:p>
        </w:tc>
        <w:tc>
          <w:tcPr>
            <w:tcW w:w="1134" w:type="dxa"/>
            <w:shd w:val="clear" w:color="auto" w:fill="auto"/>
            <w:vAlign w:val="center"/>
          </w:tcPr>
          <w:p w:rsidR="003D600B" w:rsidRPr="00BE409B" w:rsidRDefault="003D600B" w:rsidP="003D600B">
            <w:pPr>
              <w:jc w:val="center"/>
            </w:pPr>
          </w:p>
        </w:tc>
        <w:tc>
          <w:tcPr>
            <w:tcW w:w="1074" w:type="dxa"/>
            <w:shd w:val="clear" w:color="auto" w:fill="auto"/>
            <w:vAlign w:val="center"/>
          </w:tcPr>
          <w:p w:rsidR="003D600B" w:rsidRPr="00BE409B" w:rsidRDefault="003D600B" w:rsidP="003D600B">
            <w:pPr>
              <w:jc w:val="center"/>
            </w:pPr>
          </w:p>
        </w:tc>
      </w:tr>
      <w:tr w:rsidR="003D600B" w:rsidRPr="00BE409B" w:rsidTr="003D600B">
        <w:tc>
          <w:tcPr>
            <w:tcW w:w="541"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13.</w:t>
            </w:r>
          </w:p>
        </w:tc>
        <w:tc>
          <w:tcPr>
            <w:tcW w:w="5413"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r w:rsidRPr="00BE409B">
              <w:t>Пила дисковая с твердосплавными пластинами по дереву160*20/16*20Т*1,8</w:t>
            </w:r>
          </w:p>
        </w:tc>
        <w:tc>
          <w:tcPr>
            <w:tcW w:w="1276"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D600B" w:rsidRPr="00BE409B" w:rsidRDefault="004F7F24" w:rsidP="003D600B">
            <w:pPr>
              <w:pStyle w:val="24"/>
              <w:suppressAutoHyphens/>
              <w:ind w:left="0"/>
              <w:jc w:val="center"/>
              <w:rPr>
                <w:rFonts w:ascii="Times New Roman" w:hAnsi="Times New Roman"/>
                <w:noProof/>
              </w:rPr>
            </w:pPr>
            <w:r>
              <w:rPr>
                <w:rFonts w:ascii="Times New Roman" w:hAnsi="Times New Roman"/>
                <w:noProof/>
              </w:rPr>
              <w:t>4</w:t>
            </w:r>
            <w:r w:rsidR="003D600B" w:rsidRPr="00BE409B">
              <w:rPr>
                <w:rFonts w:ascii="Times New Roman" w:hAnsi="Times New Roman"/>
                <w:noProof/>
              </w:rPr>
              <w:t>0</w:t>
            </w:r>
          </w:p>
        </w:tc>
        <w:tc>
          <w:tcPr>
            <w:tcW w:w="1134" w:type="dxa"/>
            <w:shd w:val="clear" w:color="auto" w:fill="auto"/>
            <w:vAlign w:val="center"/>
          </w:tcPr>
          <w:p w:rsidR="003D600B" w:rsidRPr="00BE409B" w:rsidRDefault="003D600B" w:rsidP="003D600B">
            <w:pPr>
              <w:jc w:val="center"/>
            </w:pPr>
          </w:p>
        </w:tc>
        <w:tc>
          <w:tcPr>
            <w:tcW w:w="1074" w:type="dxa"/>
            <w:shd w:val="clear" w:color="auto" w:fill="auto"/>
            <w:vAlign w:val="center"/>
          </w:tcPr>
          <w:p w:rsidR="003D600B" w:rsidRPr="00BE409B" w:rsidRDefault="003D600B" w:rsidP="003D600B">
            <w:pPr>
              <w:jc w:val="center"/>
            </w:pPr>
          </w:p>
        </w:tc>
      </w:tr>
      <w:tr w:rsidR="003D600B" w:rsidRPr="00BE409B" w:rsidTr="003D600B">
        <w:tc>
          <w:tcPr>
            <w:tcW w:w="541"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14.</w:t>
            </w:r>
          </w:p>
        </w:tc>
        <w:tc>
          <w:tcPr>
            <w:tcW w:w="5413"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rPr>
                <w:rFonts w:ascii="Times New Roman" w:hAnsi="Times New Roman"/>
                <w:noProof/>
              </w:rPr>
            </w:pPr>
            <w:r w:rsidRPr="00BE409B">
              <w:rPr>
                <w:rFonts w:ascii="Times New Roman" w:hAnsi="Times New Roman"/>
                <w:noProof/>
              </w:rPr>
              <w:t>Фитинг правый</w:t>
            </w:r>
          </w:p>
        </w:tc>
        <w:tc>
          <w:tcPr>
            <w:tcW w:w="1276"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D600B" w:rsidRPr="00BE409B" w:rsidRDefault="004F7F24" w:rsidP="003D600B">
            <w:pPr>
              <w:pStyle w:val="24"/>
              <w:suppressAutoHyphens/>
              <w:ind w:left="0"/>
              <w:jc w:val="center"/>
              <w:rPr>
                <w:rFonts w:ascii="Times New Roman" w:hAnsi="Times New Roman"/>
                <w:noProof/>
              </w:rPr>
            </w:pPr>
            <w:r>
              <w:rPr>
                <w:rFonts w:ascii="Times New Roman" w:hAnsi="Times New Roman"/>
                <w:noProof/>
              </w:rPr>
              <w:t>2</w:t>
            </w:r>
            <w:r w:rsidR="003D600B" w:rsidRPr="00BE409B">
              <w:rPr>
                <w:rFonts w:ascii="Times New Roman" w:hAnsi="Times New Roman"/>
                <w:noProof/>
              </w:rPr>
              <w:t>6</w:t>
            </w:r>
          </w:p>
        </w:tc>
        <w:tc>
          <w:tcPr>
            <w:tcW w:w="1134" w:type="dxa"/>
            <w:shd w:val="clear" w:color="auto" w:fill="auto"/>
            <w:vAlign w:val="center"/>
          </w:tcPr>
          <w:p w:rsidR="003D600B" w:rsidRPr="00BE409B" w:rsidRDefault="003D600B" w:rsidP="003D600B">
            <w:pPr>
              <w:jc w:val="center"/>
            </w:pPr>
          </w:p>
        </w:tc>
        <w:tc>
          <w:tcPr>
            <w:tcW w:w="1074" w:type="dxa"/>
            <w:shd w:val="clear" w:color="auto" w:fill="auto"/>
            <w:vAlign w:val="center"/>
          </w:tcPr>
          <w:p w:rsidR="003D600B" w:rsidRPr="00BE409B" w:rsidRDefault="003D600B" w:rsidP="003D600B">
            <w:pPr>
              <w:jc w:val="center"/>
            </w:pPr>
          </w:p>
        </w:tc>
      </w:tr>
      <w:tr w:rsidR="003D600B" w:rsidRPr="00BE409B" w:rsidTr="003D600B">
        <w:tc>
          <w:tcPr>
            <w:tcW w:w="541"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15.</w:t>
            </w:r>
          </w:p>
        </w:tc>
        <w:tc>
          <w:tcPr>
            <w:tcW w:w="5413"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rPr>
                <w:rFonts w:ascii="Times New Roman" w:hAnsi="Times New Roman"/>
                <w:noProof/>
              </w:rPr>
            </w:pPr>
            <w:r w:rsidRPr="00BE409B">
              <w:rPr>
                <w:rFonts w:ascii="Times New Roman" w:hAnsi="Times New Roman"/>
                <w:noProof/>
              </w:rPr>
              <w:t>Фитинг левый</w:t>
            </w:r>
          </w:p>
        </w:tc>
        <w:tc>
          <w:tcPr>
            <w:tcW w:w="1276"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D600B" w:rsidRPr="00BE409B" w:rsidRDefault="004F7F24" w:rsidP="003D600B">
            <w:pPr>
              <w:pStyle w:val="24"/>
              <w:suppressAutoHyphens/>
              <w:ind w:left="0"/>
              <w:jc w:val="center"/>
              <w:rPr>
                <w:rFonts w:ascii="Times New Roman" w:hAnsi="Times New Roman"/>
                <w:noProof/>
              </w:rPr>
            </w:pPr>
            <w:r>
              <w:rPr>
                <w:rFonts w:ascii="Times New Roman" w:hAnsi="Times New Roman"/>
                <w:noProof/>
              </w:rPr>
              <w:t>8</w:t>
            </w:r>
          </w:p>
        </w:tc>
        <w:tc>
          <w:tcPr>
            <w:tcW w:w="1134" w:type="dxa"/>
            <w:shd w:val="clear" w:color="auto" w:fill="auto"/>
            <w:vAlign w:val="center"/>
          </w:tcPr>
          <w:p w:rsidR="003D600B" w:rsidRPr="00BE409B" w:rsidRDefault="003D600B" w:rsidP="003D600B">
            <w:pPr>
              <w:jc w:val="center"/>
            </w:pPr>
          </w:p>
        </w:tc>
        <w:tc>
          <w:tcPr>
            <w:tcW w:w="1074" w:type="dxa"/>
            <w:shd w:val="clear" w:color="auto" w:fill="auto"/>
            <w:vAlign w:val="center"/>
          </w:tcPr>
          <w:p w:rsidR="003D600B" w:rsidRPr="00BE409B" w:rsidRDefault="003D600B" w:rsidP="003D600B">
            <w:pPr>
              <w:jc w:val="center"/>
            </w:pPr>
          </w:p>
        </w:tc>
      </w:tr>
      <w:tr w:rsidR="003D600B" w:rsidRPr="00BE409B" w:rsidTr="003D600B">
        <w:tc>
          <w:tcPr>
            <w:tcW w:w="541"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16.</w:t>
            </w:r>
          </w:p>
        </w:tc>
        <w:tc>
          <w:tcPr>
            <w:tcW w:w="5413"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rPr>
                <w:rFonts w:ascii="Times New Roman" w:hAnsi="Times New Roman"/>
                <w:noProof/>
              </w:rPr>
            </w:pPr>
            <w:r w:rsidRPr="00BE409B">
              <w:rPr>
                <w:rFonts w:ascii="Times New Roman" w:hAnsi="Times New Roman"/>
                <w:noProof/>
              </w:rPr>
              <w:t>Резиновый уплотнитель дверей контейнера</w:t>
            </w:r>
          </w:p>
        </w:tc>
        <w:tc>
          <w:tcPr>
            <w:tcW w:w="1276"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3D600B" w:rsidRPr="00BE409B" w:rsidRDefault="004F7F24" w:rsidP="003D600B">
            <w:pPr>
              <w:pStyle w:val="24"/>
              <w:suppressAutoHyphens/>
              <w:ind w:left="0"/>
              <w:jc w:val="center"/>
              <w:rPr>
                <w:rFonts w:ascii="Times New Roman" w:hAnsi="Times New Roman"/>
                <w:noProof/>
              </w:rPr>
            </w:pPr>
            <w:r>
              <w:rPr>
                <w:rFonts w:ascii="Times New Roman" w:hAnsi="Times New Roman"/>
                <w:noProof/>
              </w:rPr>
              <w:t>24</w:t>
            </w:r>
          </w:p>
        </w:tc>
        <w:tc>
          <w:tcPr>
            <w:tcW w:w="1134" w:type="dxa"/>
            <w:shd w:val="clear" w:color="auto" w:fill="auto"/>
            <w:vAlign w:val="center"/>
          </w:tcPr>
          <w:p w:rsidR="003D600B" w:rsidRPr="00BE409B" w:rsidRDefault="003D600B" w:rsidP="003D600B">
            <w:pPr>
              <w:jc w:val="center"/>
            </w:pPr>
          </w:p>
        </w:tc>
        <w:tc>
          <w:tcPr>
            <w:tcW w:w="1074" w:type="dxa"/>
            <w:shd w:val="clear" w:color="auto" w:fill="auto"/>
            <w:vAlign w:val="center"/>
          </w:tcPr>
          <w:p w:rsidR="003D600B" w:rsidRPr="00BE409B" w:rsidRDefault="003D600B" w:rsidP="003D600B">
            <w:pPr>
              <w:jc w:val="center"/>
            </w:pPr>
          </w:p>
        </w:tc>
      </w:tr>
      <w:tr w:rsidR="003D600B" w:rsidRPr="00BE409B" w:rsidTr="003D600B">
        <w:tc>
          <w:tcPr>
            <w:tcW w:w="541"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17.</w:t>
            </w:r>
          </w:p>
        </w:tc>
        <w:tc>
          <w:tcPr>
            <w:tcW w:w="5413"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rPr>
                <w:rFonts w:ascii="Times New Roman" w:hAnsi="Times New Roman"/>
                <w:noProof/>
              </w:rPr>
            </w:pPr>
            <w:r w:rsidRPr="00BE409B">
              <w:rPr>
                <w:rFonts w:ascii="Times New Roman" w:hAnsi="Times New Roman"/>
                <w:color w:val="000000"/>
              </w:rPr>
              <w:t>Сверло спиральное с цилиндрическим хвостовиком</w:t>
            </w:r>
            <w:r w:rsidRPr="00BE409B">
              <w:rPr>
                <w:rFonts w:ascii="Times New Roman" w:hAnsi="Times New Roman"/>
                <w:noProof/>
              </w:rPr>
              <w:t xml:space="preserve"> по металлу диаметром 4,2 мм</w:t>
            </w:r>
          </w:p>
        </w:tc>
        <w:tc>
          <w:tcPr>
            <w:tcW w:w="1276"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D600B" w:rsidRPr="00BE409B" w:rsidRDefault="004F7F24" w:rsidP="003D600B">
            <w:pPr>
              <w:pStyle w:val="24"/>
              <w:suppressAutoHyphens/>
              <w:ind w:left="0"/>
              <w:jc w:val="center"/>
              <w:rPr>
                <w:rFonts w:ascii="Times New Roman" w:hAnsi="Times New Roman"/>
                <w:noProof/>
              </w:rPr>
            </w:pPr>
            <w:r>
              <w:rPr>
                <w:rFonts w:ascii="Times New Roman" w:hAnsi="Times New Roman"/>
                <w:noProof/>
              </w:rPr>
              <w:t>30</w:t>
            </w:r>
            <w:r w:rsidR="003D600B" w:rsidRPr="00BE409B">
              <w:rPr>
                <w:rFonts w:ascii="Times New Roman" w:hAnsi="Times New Roman"/>
                <w:noProof/>
              </w:rPr>
              <w:t>0</w:t>
            </w:r>
          </w:p>
        </w:tc>
        <w:tc>
          <w:tcPr>
            <w:tcW w:w="1134" w:type="dxa"/>
            <w:shd w:val="clear" w:color="auto" w:fill="auto"/>
            <w:vAlign w:val="center"/>
          </w:tcPr>
          <w:p w:rsidR="003D600B" w:rsidRPr="00BE409B" w:rsidRDefault="003D600B" w:rsidP="003D600B">
            <w:pPr>
              <w:jc w:val="center"/>
            </w:pPr>
          </w:p>
        </w:tc>
        <w:tc>
          <w:tcPr>
            <w:tcW w:w="1074" w:type="dxa"/>
            <w:shd w:val="clear" w:color="auto" w:fill="auto"/>
            <w:vAlign w:val="center"/>
          </w:tcPr>
          <w:p w:rsidR="003D600B" w:rsidRPr="00BE409B" w:rsidRDefault="003D600B" w:rsidP="003D600B">
            <w:pPr>
              <w:jc w:val="center"/>
            </w:pPr>
          </w:p>
        </w:tc>
      </w:tr>
      <w:tr w:rsidR="003D600B" w:rsidRPr="00BE409B" w:rsidTr="003D600B">
        <w:tc>
          <w:tcPr>
            <w:tcW w:w="541"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18.</w:t>
            </w:r>
          </w:p>
        </w:tc>
        <w:tc>
          <w:tcPr>
            <w:tcW w:w="5413"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rPr>
                <w:rFonts w:ascii="Times New Roman" w:hAnsi="Times New Roman"/>
                <w:noProof/>
              </w:rPr>
            </w:pPr>
            <w:r w:rsidRPr="00BE409B">
              <w:rPr>
                <w:rFonts w:ascii="Times New Roman" w:hAnsi="Times New Roman"/>
                <w:color w:val="000000"/>
              </w:rPr>
              <w:t>Сверло спиральное с цилиндрическим хвостовиком</w:t>
            </w:r>
            <w:r w:rsidRPr="00BE409B">
              <w:rPr>
                <w:rFonts w:ascii="Times New Roman" w:hAnsi="Times New Roman"/>
                <w:noProof/>
              </w:rPr>
              <w:t xml:space="preserve"> по металлу диаметром 5,5 мм</w:t>
            </w:r>
          </w:p>
        </w:tc>
        <w:tc>
          <w:tcPr>
            <w:tcW w:w="1276"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D600B" w:rsidRPr="00BE409B" w:rsidRDefault="004F7F24" w:rsidP="003D600B">
            <w:pPr>
              <w:pStyle w:val="24"/>
              <w:suppressAutoHyphens/>
              <w:ind w:left="0"/>
              <w:jc w:val="center"/>
              <w:rPr>
                <w:rFonts w:ascii="Times New Roman" w:hAnsi="Times New Roman"/>
                <w:noProof/>
              </w:rPr>
            </w:pPr>
            <w:r>
              <w:rPr>
                <w:rFonts w:ascii="Times New Roman" w:hAnsi="Times New Roman"/>
                <w:noProof/>
              </w:rPr>
              <w:t>30</w:t>
            </w:r>
            <w:r w:rsidR="003D600B" w:rsidRPr="00BE409B">
              <w:rPr>
                <w:rFonts w:ascii="Times New Roman" w:hAnsi="Times New Roman"/>
                <w:noProof/>
              </w:rPr>
              <w:t>0</w:t>
            </w:r>
          </w:p>
        </w:tc>
        <w:tc>
          <w:tcPr>
            <w:tcW w:w="1134" w:type="dxa"/>
            <w:shd w:val="clear" w:color="auto" w:fill="auto"/>
            <w:vAlign w:val="center"/>
          </w:tcPr>
          <w:p w:rsidR="003D600B" w:rsidRPr="00BE409B" w:rsidRDefault="003D600B" w:rsidP="003D600B">
            <w:pPr>
              <w:jc w:val="center"/>
            </w:pPr>
          </w:p>
        </w:tc>
        <w:tc>
          <w:tcPr>
            <w:tcW w:w="1074" w:type="dxa"/>
            <w:shd w:val="clear" w:color="auto" w:fill="auto"/>
            <w:vAlign w:val="center"/>
          </w:tcPr>
          <w:p w:rsidR="003D600B" w:rsidRPr="00BE409B" w:rsidRDefault="003D600B" w:rsidP="003D600B">
            <w:pPr>
              <w:jc w:val="center"/>
            </w:pPr>
          </w:p>
        </w:tc>
      </w:tr>
      <w:tr w:rsidR="003D600B" w:rsidRPr="00BE409B" w:rsidTr="003D600B">
        <w:tc>
          <w:tcPr>
            <w:tcW w:w="541"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19.</w:t>
            </w:r>
          </w:p>
        </w:tc>
        <w:tc>
          <w:tcPr>
            <w:tcW w:w="5413"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rPr>
                <w:rFonts w:ascii="Times New Roman" w:hAnsi="Times New Roman"/>
                <w:noProof/>
              </w:rPr>
            </w:pPr>
            <w:r w:rsidRPr="00BE409B">
              <w:rPr>
                <w:rFonts w:ascii="Times New Roman" w:hAnsi="Times New Roman"/>
              </w:rPr>
              <w:t>Бита крестовая PH-50 мм</w:t>
            </w:r>
          </w:p>
        </w:tc>
        <w:tc>
          <w:tcPr>
            <w:tcW w:w="1276" w:type="dxa"/>
            <w:tcBorders>
              <w:top w:val="single" w:sz="4" w:space="0" w:color="auto"/>
              <w:left w:val="single" w:sz="4" w:space="0" w:color="auto"/>
              <w:bottom w:val="single" w:sz="4" w:space="0" w:color="auto"/>
              <w:right w:val="single" w:sz="4" w:space="0" w:color="auto"/>
            </w:tcBorders>
          </w:tcPr>
          <w:p w:rsidR="003D600B" w:rsidRPr="00BE409B" w:rsidRDefault="003D600B" w:rsidP="003D600B">
            <w:pPr>
              <w:jc w:val="center"/>
            </w:pPr>
            <w:r w:rsidRPr="00BE409B">
              <w:t>шт.</w:t>
            </w:r>
          </w:p>
        </w:tc>
        <w:tc>
          <w:tcPr>
            <w:tcW w:w="992" w:type="dxa"/>
            <w:tcBorders>
              <w:top w:val="single" w:sz="4" w:space="0" w:color="auto"/>
              <w:left w:val="single" w:sz="4" w:space="0" w:color="auto"/>
              <w:bottom w:val="single" w:sz="4" w:space="0" w:color="auto"/>
              <w:right w:val="single" w:sz="4" w:space="0" w:color="auto"/>
            </w:tcBorders>
            <w:vAlign w:val="center"/>
          </w:tcPr>
          <w:p w:rsidR="003D600B" w:rsidRPr="00BE409B" w:rsidRDefault="004F7F24" w:rsidP="003D600B">
            <w:pPr>
              <w:pStyle w:val="24"/>
              <w:suppressAutoHyphens/>
              <w:ind w:left="0"/>
              <w:jc w:val="center"/>
              <w:rPr>
                <w:rFonts w:ascii="Times New Roman" w:hAnsi="Times New Roman"/>
                <w:noProof/>
              </w:rPr>
            </w:pPr>
            <w:r>
              <w:rPr>
                <w:rFonts w:ascii="Times New Roman" w:hAnsi="Times New Roman"/>
                <w:noProof/>
              </w:rPr>
              <w:t>13</w:t>
            </w:r>
            <w:r w:rsidR="003D600B" w:rsidRPr="00BE409B">
              <w:rPr>
                <w:rFonts w:ascii="Times New Roman" w:hAnsi="Times New Roman"/>
                <w:noProof/>
              </w:rPr>
              <w:t>0</w:t>
            </w:r>
          </w:p>
        </w:tc>
        <w:tc>
          <w:tcPr>
            <w:tcW w:w="1134" w:type="dxa"/>
            <w:shd w:val="clear" w:color="auto" w:fill="auto"/>
            <w:vAlign w:val="center"/>
          </w:tcPr>
          <w:p w:rsidR="003D600B" w:rsidRPr="00BE409B" w:rsidRDefault="003D600B" w:rsidP="003D600B">
            <w:pPr>
              <w:jc w:val="center"/>
            </w:pPr>
          </w:p>
        </w:tc>
        <w:tc>
          <w:tcPr>
            <w:tcW w:w="1074" w:type="dxa"/>
            <w:shd w:val="clear" w:color="auto" w:fill="auto"/>
            <w:vAlign w:val="center"/>
          </w:tcPr>
          <w:p w:rsidR="003D600B" w:rsidRPr="00BE409B" w:rsidRDefault="003D600B" w:rsidP="003D600B">
            <w:pPr>
              <w:jc w:val="center"/>
            </w:pPr>
          </w:p>
        </w:tc>
      </w:tr>
      <w:tr w:rsidR="003D600B" w:rsidRPr="00BE409B" w:rsidTr="003D600B">
        <w:tc>
          <w:tcPr>
            <w:tcW w:w="541"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20.</w:t>
            </w:r>
          </w:p>
        </w:tc>
        <w:tc>
          <w:tcPr>
            <w:tcW w:w="5413"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rPr>
                <w:rFonts w:ascii="Times New Roman" w:hAnsi="Times New Roman"/>
                <w:noProof/>
              </w:rPr>
            </w:pPr>
            <w:r w:rsidRPr="00BE409B">
              <w:rPr>
                <w:rFonts w:ascii="Times New Roman" w:hAnsi="Times New Roman"/>
                <w:noProof/>
              </w:rPr>
              <w:t>Кисточка малярная 1/2" шириной 10 мм</w:t>
            </w:r>
          </w:p>
        </w:tc>
        <w:tc>
          <w:tcPr>
            <w:tcW w:w="1276"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D600B" w:rsidRPr="00BE409B" w:rsidRDefault="00CE69D5" w:rsidP="003D600B">
            <w:pPr>
              <w:pStyle w:val="24"/>
              <w:suppressAutoHyphens/>
              <w:ind w:left="0"/>
              <w:jc w:val="center"/>
              <w:rPr>
                <w:rFonts w:ascii="Times New Roman" w:hAnsi="Times New Roman"/>
                <w:noProof/>
              </w:rPr>
            </w:pPr>
            <w:r>
              <w:rPr>
                <w:rFonts w:ascii="Times New Roman" w:hAnsi="Times New Roman"/>
                <w:noProof/>
              </w:rPr>
              <w:t>2</w:t>
            </w:r>
            <w:r w:rsidR="003D600B" w:rsidRPr="00BE409B">
              <w:rPr>
                <w:rFonts w:ascii="Times New Roman" w:hAnsi="Times New Roman"/>
                <w:noProof/>
              </w:rPr>
              <w:t>00</w:t>
            </w:r>
          </w:p>
        </w:tc>
        <w:tc>
          <w:tcPr>
            <w:tcW w:w="1134" w:type="dxa"/>
            <w:shd w:val="clear" w:color="auto" w:fill="auto"/>
            <w:vAlign w:val="center"/>
          </w:tcPr>
          <w:p w:rsidR="003D600B" w:rsidRPr="00BE409B" w:rsidRDefault="003D600B" w:rsidP="003D600B">
            <w:pPr>
              <w:jc w:val="center"/>
            </w:pPr>
          </w:p>
        </w:tc>
        <w:tc>
          <w:tcPr>
            <w:tcW w:w="1074" w:type="dxa"/>
            <w:shd w:val="clear" w:color="auto" w:fill="auto"/>
            <w:vAlign w:val="center"/>
          </w:tcPr>
          <w:p w:rsidR="003D600B" w:rsidRPr="00BE409B" w:rsidRDefault="003D600B" w:rsidP="003D600B">
            <w:pPr>
              <w:jc w:val="center"/>
            </w:pPr>
          </w:p>
        </w:tc>
      </w:tr>
      <w:tr w:rsidR="003D600B" w:rsidRPr="00BE409B" w:rsidTr="003D600B">
        <w:tc>
          <w:tcPr>
            <w:tcW w:w="541"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21.</w:t>
            </w:r>
          </w:p>
        </w:tc>
        <w:tc>
          <w:tcPr>
            <w:tcW w:w="5413"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rPr>
                <w:rFonts w:ascii="Times New Roman" w:hAnsi="Times New Roman"/>
                <w:noProof/>
              </w:rPr>
            </w:pPr>
            <w:r w:rsidRPr="00BE409B">
              <w:rPr>
                <w:rFonts w:ascii="Times New Roman" w:hAnsi="Times New Roman"/>
                <w:noProof/>
              </w:rPr>
              <w:t>Кордщётка с пластиковой ручкой</w:t>
            </w:r>
          </w:p>
        </w:tc>
        <w:tc>
          <w:tcPr>
            <w:tcW w:w="1276"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D600B" w:rsidRPr="00BE409B" w:rsidRDefault="00CE69D5" w:rsidP="003D600B">
            <w:pPr>
              <w:pStyle w:val="24"/>
              <w:suppressAutoHyphens/>
              <w:ind w:left="0"/>
              <w:jc w:val="center"/>
              <w:rPr>
                <w:rFonts w:ascii="Times New Roman" w:hAnsi="Times New Roman"/>
                <w:noProof/>
              </w:rPr>
            </w:pPr>
            <w:r>
              <w:rPr>
                <w:rFonts w:ascii="Times New Roman" w:hAnsi="Times New Roman"/>
                <w:noProof/>
              </w:rPr>
              <w:t>2</w:t>
            </w:r>
            <w:r w:rsidR="003D600B" w:rsidRPr="00BE409B">
              <w:rPr>
                <w:rFonts w:ascii="Times New Roman" w:hAnsi="Times New Roman"/>
                <w:noProof/>
              </w:rPr>
              <w:t>5</w:t>
            </w:r>
          </w:p>
        </w:tc>
        <w:tc>
          <w:tcPr>
            <w:tcW w:w="1134" w:type="dxa"/>
            <w:shd w:val="clear" w:color="auto" w:fill="auto"/>
            <w:vAlign w:val="center"/>
          </w:tcPr>
          <w:p w:rsidR="003D600B" w:rsidRPr="00BE409B" w:rsidRDefault="003D600B" w:rsidP="003D600B">
            <w:pPr>
              <w:jc w:val="center"/>
            </w:pPr>
          </w:p>
        </w:tc>
        <w:tc>
          <w:tcPr>
            <w:tcW w:w="1074" w:type="dxa"/>
            <w:shd w:val="clear" w:color="auto" w:fill="auto"/>
            <w:vAlign w:val="center"/>
          </w:tcPr>
          <w:p w:rsidR="003D600B" w:rsidRPr="00BE409B" w:rsidRDefault="003D600B" w:rsidP="003D600B">
            <w:pPr>
              <w:jc w:val="center"/>
            </w:pPr>
          </w:p>
        </w:tc>
      </w:tr>
      <w:tr w:rsidR="003D600B" w:rsidRPr="00BE409B" w:rsidTr="003D600B">
        <w:tc>
          <w:tcPr>
            <w:tcW w:w="541"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22.</w:t>
            </w:r>
          </w:p>
        </w:tc>
        <w:tc>
          <w:tcPr>
            <w:tcW w:w="5413"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rPr>
                <w:rFonts w:ascii="Times New Roman" w:hAnsi="Times New Roman"/>
                <w:noProof/>
              </w:rPr>
            </w:pPr>
            <w:r w:rsidRPr="00BE409B">
              <w:rPr>
                <w:rFonts w:ascii="Times New Roman" w:hAnsi="Times New Roman"/>
                <w:noProof/>
              </w:rPr>
              <w:t>Лента клеевая на бумажной основе</w:t>
            </w:r>
          </w:p>
        </w:tc>
        <w:tc>
          <w:tcPr>
            <w:tcW w:w="1276" w:type="dxa"/>
            <w:tcBorders>
              <w:top w:val="single" w:sz="4" w:space="0" w:color="auto"/>
              <w:left w:val="single" w:sz="4" w:space="0" w:color="auto"/>
              <w:bottom w:val="single" w:sz="4" w:space="0" w:color="auto"/>
              <w:right w:val="single" w:sz="4" w:space="0" w:color="auto"/>
            </w:tcBorders>
            <w:vAlign w:val="center"/>
          </w:tcPr>
          <w:p w:rsidR="003D600B" w:rsidRPr="00BE409B" w:rsidRDefault="003D600B" w:rsidP="003D600B">
            <w:pPr>
              <w:pStyle w:val="24"/>
              <w:suppressAutoHyphens/>
              <w:ind w:left="0"/>
              <w:jc w:val="center"/>
              <w:rPr>
                <w:rFonts w:ascii="Times New Roman" w:hAnsi="Times New Roman"/>
                <w:noProof/>
              </w:rPr>
            </w:pPr>
            <w:r w:rsidRPr="00BE409B">
              <w:rPr>
                <w:rFonts w:ascii="Times New Roman" w:hAnsi="Times New Roman"/>
                <w:noProof/>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D600B" w:rsidRPr="00BE409B" w:rsidRDefault="00CE69D5" w:rsidP="003D600B">
            <w:pPr>
              <w:pStyle w:val="24"/>
              <w:suppressAutoHyphens/>
              <w:ind w:left="0"/>
              <w:jc w:val="center"/>
              <w:rPr>
                <w:rFonts w:ascii="Times New Roman" w:hAnsi="Times New Roman"/>
                <w:noProof/>
              </w:rPr>
            </w:pPr>
            <w:r>
              <w:rPr>
                <w:rFonts w:ascii="Times New Roman" w:hAnsi="Times New Roman"/>
                <w:noProof/>
              </w:rPr>
              <w:t>4</w:t>
            </w:r>
            <w:r w:rsidR="003D600B" w:rsidRPr="00BE409B">
              <w:rPr>
                <w:rFonts w:ascii="Times New Roman" w:hAnsi="Times New Roman"/>
                <w:noProof/>
              </w:rPr>
              <w:t>5</w:t>
            </w:r>
          </w:p>
        </w:tc>
        <w:tc>
          <w:tcPr>
            <w:tcW w:w="1134" w:type="dxa"/>
            <w:shd w:val="clear" w:color="auto" w:fill="auto"/>
            <w:vAlign w:val="center"/>
          </w:tcPr>
          <w:p w:rsidR="003D600B" w:rsidRPr="00BE409B" w:rsidRDefault="003D600B" w:rsidP="003D600B">
            <w:pPr>
              <w:jc w:val="center"/>
            </w:pPr>
          </w:p>
        </w:tc>
        <w:tc>
          <w:tcPr>
            <w:tcW w:w="1074" w:type="dxa"/>
            <w:shd w:val="clear" w:color="auto" w:fill="auto"/>
            <w:vAlign w:val="center"/>
          </w:tcPr>
          <w:p w:rsidR="003D600B" w:rsidRPr="00BE409B" w:rsidRDefault="003D600B" w:rsidP="003D600B">
            <w:pPr>
              <w:jc w:val="center"/>
            </w:pPr>
          </w:p>
        </w:tc>
      </w:tr>
    </w:tbl>
    <w:p w:rsidR="003D600B" w:rsidRDefault="003D600B" w:rsidP="003D600B">
      <w:pPr>
        <w:pStyle w:val="19"/>
        <w:ind w:firstLine="709"/>
        <w:rPr>
          <w:rFonts w:eastAsia="MS Mincho"/>
        </w:rPr>
      </w:pPr>
    </w:p>
    <w:p w:rsidR="003D600B" w:rsidRDefault="003D600B" w:rsidP="003D600B">
      <w:pPr>
        <w:pStyle w:val="19"/>
        <w:ind w:firstLine="709"/>
        <w:rPr>
          <w:rFonts w:eastAsia="MS Mincho"/>
        </w:rPr>
      </w:pPr>
    </w:p>
    <w:p w:rsidR="003D600B" w:rsidRDefault="003D600B" w:rsidP="003D600B">
      <w:pPr>
        <w:pStyle w:val="19"/>
        <w:ind w:firstLine="709"/>
        <w:rPr>
          <w:rFonts w:eastAsia="MS Mincho"/>
        </w:rPr>
      </w:pPr>
    </w:p>
    <w:tbl>
      <w:tblPr>
        <w:tblW w:w="9469" w:type="dxa"/>
        <w:tblInd w:w="137" w:type="dxa"/>
        <w:tblLayout w:type="fixed"/>
        <w:tblLook w:val="0000"/>
      </w:tblPr>
      <w:tblGrid>
        <w:gridCol w:w="4933"/>
        <w:gridCol w:w="4536"/>
      </w:tblGrid>
      <w:tr w:rsidR="003D600B" w:rsidRPr="00C02784" w:rsidTr="003D600B">
        <w:trPr>
          <w:trHeight w:val="1510"/>
        </w:trPr>
        <w:tc>
          <w:tcPr>
            <w:tcW w:w="4933" w:type="dxa"/>
          </w:tcPr>
          <w:p w:rsidR="003D600B" w:rsidRPr="00C02784" w:rsidRDefault="003D600B" w:rsidP="003D600B">
            <w:pPr>
              <w:ind w:right="318"/>
              <w:jc w:val="both"/>
              <w:rPr>
                <w:sz w:val="26"/>
                <w:szCs w:val="26"/>
              </w:rPr>
            </w:pPr>
            <w:r w:rsidRPr="00C02784">
              <w:rPr>
                <w:sz w:val="26"/>
                <w:szCs w:val="26"/>
              </w:rPr>
              <w:t xml:space="preserve">Директор </w:t>
            </w:r>
          </w:p>
          <w:p w:rsidR="003D600B" w:rsidRPr="00C02784" w:rsidRDefault="003D600B" w:rsidP="003D600B">
            <w:pPr>
              <w:ind w:right="318"/>
              <w:jc w:val="both"/>
              <w:rPr>
                <w:sz w:val="26"/>
                <w:szCs w:val="26"/>
              </w:rPr>
            </w:pPr>
            <w:r w:rsidRPr="00C02784">
              <w:rPr>
                <w:sz w:val="26"/>
                <w:szCs w:val="26"/>
              </w:rPr>
              <w:t>филиала ПАО «</w:t>
            </w:r>
            <w:proofErr w:type="spellStart"/>
            <w:r w:rsidRPr="00C02784">
              <w:rPr>
                <w:sz w:val="26"/>
                <w:szCs w:val="26"/>
              </w:rPr>
              <w:t>ТрансКонтейнер</w:t>
            </w:r>
            <w:proofErr w:type="spellEnd"/>
            <w:r w:rsidRPr="00C02784">
              <w:rPr>
                <w:sz w:val="26"/>
                <w:szCs w:val="26"/>
              </w:rPr>
              <w:t xml:space="preserve">» </w:t>
            </w:r>
          </w:p>
          <w:p w:rsidR="003D600B" w:rsidRPr="00C02784" w:rsidRDefault="003D600B" w:rsidP="003D600B">
            <w:pPr>
              <w:ind w:right="318"/>
              <w:jc w:val="both"/>
              <w:rPr>
                <w:sz w:val="26"/>
                <w:szCs w:val="26"/>
              </w:rPr>
            </w:pPr>
            <w:r w:rsidRPr="00C02784">
              <w:rPr>
                <w:sz w:val="26"/>
                <w:szCs w:val="26"/>
              </w:rPr>
              <w:t xml:space="preserve">на Октябрьской железной дороге </w:t>
            </w:r>
          </w:p>
          <w:p w:rsidR="003D600B" w:rsidRPr="00C02784" w:rsidRDefault="003D600B" w:rsidP="003D600B">
            <w:pPr>
              <w:ind w:right="318"/>
              <w:jc w:val="both"/>
              <w:rPr>
                <w:sz w:val="26"/>
                <w:szCs w:val="26"/>
              </w:rPr>
            </w:pPr>
          </w:p>
          <w:p w:rsidR="003D600B" w:rsidRPr="00C02784" w:rsidRDefault="003D600B" w:rsidP="003D600B">
            <w:pPr>
              <w:ind w:right="318"/>
              <w:jc w:val="both"/>
              <w:rPr>
                <w:sz w:val="26"/>
                <w:szCs w:val="26"/>
              </w:rPr>
            </w:pPr>
            <w:r w:rsidRPr="00C02784">
              <w:rPr>
                <w:sz w:val="26"/>
                <w:szCs w:val="26"/>
              </w:rPr>
              <w:t>________________/Д.И. Мельничук/</w:t>
            </w:r>
          </w:p>
          <w:p w:rsidR="003D600B" w:rsidRPr="00C02784" w:rsidRDefault="003D600B" w:rsidP="003D600B">
            <w:pPr>
              <w:ind w:right="318"/>
              <w:jc w:val="both"/>
              <w:rPr>
                <w:sz w:val="26"/>
                <w:szCs w:val="26"/>
              </w:rPr>
            </w:pPr>
            <w:r w:rsidRPr="00C02784">
              <w:rPr>
                <w:sz w:val="26"/>
                <w:szCs w:val="26"/>
              </w:rPr>
              <w:t>м.п.</w:t>
            </w:r>
          </w:p>
        </w:tc>
        <w:tc>
          <w:tcPr>
            <w:tcW w:w="4536" w:type="dxa"/>
          </w:tcPr>
          <w:p w:rsidR="003D600B" w:rsidRPr="00C02784" w:rsidRDefault="003D600B" w:rsidP="003D600B">
            <w:pPr>
              <w:jc w:val="both"/>
              <w:rPr>
                <w:sz w:val="26"/>
                <w:szCs w:val="26"/>
              </w:rPr>
            </w:pPr>
            <w:r w:rsidRPr="00C02784">
              <w:rPr>
                <w:sz w:val="26"/>
                <w:szCs w:val="26"/>
              </w:rPr>
              <w:t>______________________</w:t>
            </w:r>
          </w:p>
          <w:p w:rsidR="003D600B" w:rsidRPr="00C02784" w:rsidRDefault="003D600B" w:rsidP="003D600B">
            <w:pPr>
              <w:jc w:val="both"/>
              <w:rPr>
                <w:sz w:val="26"/>
                <w:szCs w:val="26"/>
              </w:rPr>
            </w:pPr>
            <w:r w:rsidRPr="00C02784">
              <w:rPr>
                <w:sz w:val="26"/>
                <w:szCs w:val="26"/>
              </w:rPr>
              <w:t>______________________</w:t>
            </w:r>
          </w:p>
          <w:p w:rsidR="003D600B" w:rsidRPr="00C02784" w:rsidRDefault="003D600B" w:rsidP="003D600B">
            <w:pPr>
              <w:jc w:val="both"/>
              <w:rPr>
                <w:sz w:val="26"/>
                <w:szCs w:val="26"/>
              </w:rPr>
            </w:pPr>
          </w:p>
          <w:p w:rsidR="003D600B" w:rsidRPr="00C02784" w:rsidRDefault="003D600B" w:rsidP="003D600B">
            <w:pPr>
              <w:jc w:val="both"/>
              <w:rPr>
                <w:sz w:val="26"/>
                <w:szCs w:val="26"/>
              </w:rPr>
            </w:pPr>
            <w:r w:rsidRPr="00C02784">
              <w:rPr>
                <w:sz w:val="26"/>
                <w:szCs w:val="26"/>
              </w:rPr>
              <w:t>________________ /______________/</w:t>
            </w:r>
          </w:p>
          <w:p w:rsidR="003D600B" w:rsidRPr="00C02784" w:rsidRDefault="003D600B" w:rsidP="003D600B">
            <w:pPr>
              <w:jc w:val="both"/>
              <w:rPr>
                <w:sz w:val="26"/>
                <w:szCs w:val="26"/>
              </w:rPr>
            </w:pPr>
            <w:r w:rsidRPr="00C02784">
              <w:rPr>
                <w:sz w:val="26"/>
                <w:szCs w:val="26"/>
                <w:vertAlign w:val="superscript"/>
              </w:rPr>
              <w:t>м.п.</w:t>
            </w:r>
          </w:p>
        </w:tc>
      </w:tr>
    </w:tbl>
    <w:p w:rsidR="003D600B" w:rsidRDefault="003D600B" w:rsidP="003D600B">
      <w:pPr>
        <w:jc w:val="right"/>
        <w:rPr>
          <w:rFonts w:eastAsia="MS Mincho"/>
          <w:sz w:val="28"/>
          <w:szCs w:val="28"/>
        </w:rPr>
      </w:pPr>
    </w:p>
    <w:p w:rsidR="003D600B" w:rsidRPr="00FB1534" w:rsidRDefault="003D600B" w:rsidP="003D600B">
      <w:pPr>
        <w:jc w:val="right"/>
        <w:rPr>
          <w:sz w:val="28"/>
          <w:szCs w:val="28"/>
        </w:rPr>
      </w:pPr>
      <w:r>
        <w:rPr>
          <w:rFonts w:eastAsia="MS Mincho"/>
          <w:sz w:val="28"/>
          <w:szCs w:val="28"/>
        </w:rPr>
        <w:br w:type="page"/>
      </w:r>
      <w:r w:rsidRPr="00FB1534">
        <w:rPr>
          <w:sz w:val="28"/>
          <w:szCs w:val="28"/>
        </w:rPr>
        <w:lastRenderedPageBreak/>
        <w:t>Приложение №</w:t>
      </w:r>
      <w:r>
        <w:rPr>
          <w:sz w:val="28"/>
          <w:szCs w:val="28"/>
        </w:rPr>
        <w:t xml:space="preserve"> 2</w:t>
      </w:r>
      <w:r w:rsidRPr="00FB1534">
        <w:rPr>
          <w:sz w:val="28"/>
          <w:szCs w:val="28"/>
        </w:rPr>
        <w:t xml:space="preserve"> </w:t>
      </w:r>
    </w:p>
    <w:p w:rsidR="003D600B" w:rsidRPr="00CE69D5" w:rsidRDefault="003D600B" w:rsidP="00CE69D5">
      <w:pPr>
        <w:ind w:firstLine="567"/>
        <w:jc w:val="right"/>
        <w:rPr>
          <w:sz w:val="28"/>
          <w:szCs w:val="28"/>
        </w:rPr>
      </w:pPr>
      <w:r w:rsidRPr="00FB1534">
        <w:rPr>
          <w:sz w:val="28"/>
          <w:szCs w:val="28"/>
        </w:rPr>
        <w:t xml:space="preserve">к </w:t>
      </w:r>
      <w:r>
        <w:rPr>
          <w:sz w:val="28"/>
          <w:szCs w:val="28"/>
        </w:rPr>
        <w:t>Д</w:t>
      </w:r>
      <w:r w:rsidRPr="00FB1534">
        <w:rPr>
          <w:sz w:val="28"/>
          <w:szCs w:val="28"/>
        </w:rPr>
        <w:t>оговору поставки №_____</w:t>
      </w:r>
      <w:r>
        <w:rPr>
          <w:sz w:val="28"/>
          <w:szCs w:val="28"/>
        </w:rPr>
        <w:t xml:space="preserve"> </w:t>
      </w:r>
      <w:r w:rsidRPr="00FB1534">
        <w:rPr>
          <w:sz w:val="28"/>
          <w:szCs w:val="28"/>
        </w:rPr>
        <w:t>от «___»_______201</w:t>
      </w:r>
      <w:r>
        <w:rPr>
          <w:sz w:val="28"/>
          <w:szCs w:val="28"/>
        </w:rPr>
        <w:t>7</w:t>
      </w:r>
      <w:r w:rsidRPr="00FB1534">
        <w:rPr>
          <w:sz w:val="28"/>
          <w:szCs w:val="28"/>
        </w:rPr>
        <w:t xml:space="preserve"> г.</w:t>
      </w:r>
    </w:p>
    <w:p w:rsidR="003D600B" w:rsidRDefault="003D600B" w:rsidP="003D600B">
      <w:pPr>
        <w:spacing w:after="120"/>
        <w:jc w:val="center"/>
        <w:rPr>
          <w:b/>
          <w:sz w:val="28"/>
          <w:szCs w:val="28"/>
        </w:rPr>
      </w:pPr>
      <w:r>
        <w:rPr>
          <w:b/>
          <w:sz w:val="28"/>
          <w:szCs w:val="28"/>
        </w:rPr>
        <w:t xml:space="preserve">Спецификация № 1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425"/>
        <w:gridCol w:w="1181"/>
        <w:gridCol w:w="929"/>
        <w:gridCol w:w="1254"/>
        <w:gridCol w:w="957"/>
      </w:tblGrid>
      <w:tr w:rsidR="003D600B" w:rsidRPr="00DB63DE" w:rsidTr="00BE409B">
        <w:trPr>
          <w:trHeight w:val="1040"/>
        </w:trPr>
        <w:tc>
          <w:tcPr>
            <w:tcW w:w="567" w:type="dxa"/>
            <w:vAlign w:val="center"/>
          </w:tcPr>
          <w:p w:rsidR="003D600B" w:rsidRPr="00DB63DE" w:rsidRDefault="003D600B" w:rsidP="00BE5574">
            <w:pPr>
              <w:pStyle w:val="24"/>
              <w:suppressAutoHyphens/>
              <w:ind w:left="0"/>
              <w:jc w:val="center"/>
              <w:rPr>
                <w:rFonts w:ascii="Times New Roman" w:hAnsi="Times New Roman"/>
                <w:noProof/>
              </w:rPr>
            </w:pPr>
            <w:r w:rsidRPr="00DB63DE">
              <w:rPr>
                <w:rFonts w:ascii="Times New Roman" w:hAnsi="Times New Roman"/>
                <w:noProof/>
                <w:sz w:val="22"/>
                <w:szCs w:val="22"/>
              </w:rPr>
              <w:t>№ п/п</w:t>
            </w:r>
          </w:p>
        </w:tc>
        <w:tc>
          <w:tcPr>
            <w:tcW w:w="5425" w:type="dxa"/>
            <w:vAlign w:val="center"/>
          </w:tcPr>
          <w:p w:rsidR="003D600B" w:rsidRPr="00DB63DE" w:rsidRDefault="003D600B" w:rsidP="00BE5574">
            <w:pPr>
              <w:pStyle w:val="24"/>
              <w:suppressAutoHyphens/>
              <w:ind w:left="0"/>
              <w:jc w:val="center"/>
              <w:rPr>
                <w:rFonts w:ascii="Times New Roman" w:hAnsi="Times New Roman"/>
                <w:noProof/>
              </w:rPr>
            </w:pPr>
            <w:r w:rsidRPr="00DB63DE">
              <w:rPr>
                <w:rFonts w:ascii="Times New Roman" w:hAnsi="Times New Roman"/>
                <w:noProof/>
                <w:sz w:val="22"/>
                <w:szCs w:val="22"/>
              </w:rPr>
              <w:t>Наименование Товара</w:t>
            </w:r>
          </w:p>
        </w:tc>
        <w:tc>
          <w:tcPr>
            <w:tcW w:w="1181" w:type="dxa"/>
            <w:vAlign w:val="center"/>
          </w:tcPr>
          <w:p w:rsidR="003D600B" w:rsidRPr="00DB63DE" w:rsidRDefault="003D600B" w:rsidP="00BE5574">
            <w:pPr>
              <w:pStyle w:val="24"/>
              <w:suppressAutoHyphens/>
              <w:ind w:left="0"/>
              <w:jc w:val="center"/>
              <w:rPr>
                <w:rFonts w:ascii="Times New Roman" w:hAnsi="Times New Roman"/>
                <w:noProof/>
              </w:rPr>
            </w:pPr>
            <w:r w:rsidRPr="00DB63DE">
              <w:rPr>
                <w:rFonts w:ascii="Times New Roman" w:hAnsi="Times New Roman"/>
                <w:noProof/>
                <w:sz w:val="22"/>
                <w:szCs w:val="22"/>
              </w:rPr>
              <w:t>Ед. изм.</w:t>
            </w:r>
          </w:p>
        </w:tc>
        <w:tc>
          <w:tcPr>
            <w:tcW w:w="929" w:type="dxa"/>
            <w:vAlign w:val="center"/>
          </w:tcPr>
          <w:p w:rsidR="003D600B" w:rsidRPr="00DB63DE" w:rsidRDefault="003D600B" w:rsidP="00BE5574">
            <w:pPr>
              <w:pStyle w:val="24"/>
              <w:suppressAutoHyphens/>
              <w:ind w:left="0"/>
              <w:jc w:val="center"/>
              <w:rPr>
                <w:rFonts w:ascii="Times New Roman" w:hAnsi="Times New Roman"/>
                <w:noProof/>
              </w:rPr>
            </w:pPr>
            <w:r w:rsidRPr="00DB63DE">
              <w:rPr>
                <w:rFonts w:ascii="Times New Roman" w:hAnsi="Times New Roman"/>
                <w:noProof/>
                <w:sz w:val="22"/>
                <w:szCs w:val="22"/>
              </w:rPr>
              <w:t>Кол-во Товара</w:t>
            </w:r>
          </w:p>
        </w:tc>
        <w:tc>
          <w:tcPr>
            <w:tcW w:w="1254" w:type="dxa"/>
            <w:shd w:val="clear" w:color="auto" w:fill="auto"/>
            <w:vAlign w:val="center"/>
          </w:tcPr>
          <w:p w:rsidR="003D600B" w:rsidRPr="00DB63DE" w:rsidRDefault="003D600B" w:rsidP="00BE5574">
            <w:pPr>
              <w:jc w:val="center"/>
            </w:pPr>
            <w:r w:rsidRPr="00DB63DE">
              <w:rPr>
                <w:sz w:val="22"/>
                <w:szCs w:val="22"/>
              </w:rPr>
              <w:t>Цена за ед. товара (без учета НДС 18%)</w:t>
            </w:r>
          </w:p>
        </w:tc>
        <w:tc>
          <w:tcPr>
            <w:tcW w:w="957" w:type="dxa"/>
            <w:shd w:val="clear" w:color="auto" w:fill="auto"/>
            <w:vAlign w:val="center"/>
          </w:tcPr>
          <w:p w:rsidR="003D600B" w:rsidRPr="00DB63DE" w:rsidRDefault="003D600B" w:rsidP="00BE5574">
            <w:pPr>
              <w:jc w:val="center"/>
            </w:pPr>
            <w:r w:rsidRPr="00DB63DE">
              <w:rPr>
                <w:sz w:val="22"/>
                <w:szCs w:val="22"/>
              </w:rPr>
              <w:t>Стоимость товара (с НДС 18%)</w:t>
            </w:r>
          </w:p>
        </w:tc>
      </w:tr>
      <w:tr w:rsidR="003D600B" w:rsidRPr="00DB63DE" w:rsidTr="00BE409B">
        <w:trPr>
          <w:trHeight w:val="232"/>
        </w:trPr>
        <w:tc>
          <w:tcPr>
            <w:tcW w:w="567" w:type="dxa"/>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1.</w:t>
            </w:r>
          </w:p>
        </w:tc>
        <w:tc>
          <w:tcPr>
            <w:tcW w:w="5425" w:type="dxa"/>
            <w:vAlign w:val="center"/>
          </w:tcPr>
          <w:p w:rsidR="003D600B" w:rsidRPr="00DB63DE" w:rsidRDefault="003D600B" w:rsidP="003D600B">
            <w:r w:rsidRPr="00DB63DE">
              <w:rPr>
                <w:sz w:val="22"/>
                <w:szCs w:val="22"/>
              </w:rPr>
              <w:t>Болты DIN933 М10х25</w:t>
            </w:r>
          </w:p>
        </w:tc>
        <w:tc>
          <w:tcPr>
            <w:tcW w:w="1181" w:type="dxa"/>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rPr>
          <w:trHeight w:val="255"/>
        </w:trPr>
        <w:tc>
          <w:tcPr>
            <w:tcW w:w="567" w:type="dxa"/>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2.</w:t>
            </w:r>
          </w:p>
        </w:tc>
        <w:tc>
          <w:tcPr>
            <w:tcW w:w="5425" w:type="dxa"/>
            <w:vAlign w:val="center"/>
          </w:tcPr>
          <w:p w:rsidR="003D600B" w:rsidRPr="00DB63DE" w:rsidRDefault="003D600B" w:rsidP="003D600B">
            <w:r w:rsidRPr="00DB63DE">
              <w:rPr>
                <w:sz w:val="22"/>
                <w:szCs w:val="22"/>
              </w:rPr>
              <w:t>Гайка DIN934 М10</w:t>
            </w:r>
          </w:p>
        </w:tc>
        <w:tc>
          <w:tcPr>
            <w:tcW w:w="1181" w:type="dxa"/>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3.</w:t>
            </w:r>
          </w:p>
        </w:tc>
        <w:tc>
          <w:tcPr>
            <w:tcW w:w="5425" w:type="dxa"/>
            <w:vAlign w:val="center"/>
          </w:tcPr>
          <w:p w:rsidR="003D600B" w:rsidRPr="00DB63DE" w:rsidRDefault="003D600B" w:rsidP="003D600B">
            <w:r w:rsidRPr="00DB63DE">
              <w:rPr>
                <w:sz w:val="22"/>
                <w:szCs w:val="22"/>
              </w:rPr>
              <w:t xml:space="preserve">Заклепка вытяжная DIN 7337 </w:t>
            </w:r>
            <w:proofErr w:type="spellStart"/>
            <w:r w:rsidRPr="00DB63DE">
              <w:rPr>
                <w:sz w:val="22"/>
                <w:szCs w:val="22"/>
              </w:rPr>
              <w:t>Al</w:t>
            </w:r>
            <w:proofErr w:type="spellEnd"/>
            <w:r w:rsidRPr="00DB63DE">
              <w:rPr>
                <w:sz w:val="22"/>
                <w:szCs w:val="22"/>
              </w:rPr>
              <w:t>/</w:t>
            </w:r>
            <w:proofErr w:type="spellStart"/>
            <w:r w:rsidRPr="00DB63DE">
              <w:rPr>
                <w:sz w:val="22"/>
                <w:szCs w:val="22"/>
              </w:rPr>
              <w:t>St</w:t>
            </w:r>
            <w:proofErr w:type="spellEnd"/>
            <w:r w:rsidRPr="00DB63DE">
              <w:rPr>
                <w:sz w:val="22"/>
                <w:szCs w:val="22"/>
              </w:rPr>
              <w:t xml:space="preserve"> 4,0x10</w:t>
            </w:r>
          </w:p>
        </w:tc>
        <w:tc>
          <w:tcPr>
            <w:tcW w:w="1181" w:type="dxa"/>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4.</w:t>
            </w:r>
          </w:p>
        </w:tc>
        <w:tc>
          <w:tcPr>
            <w:tcW w:w="5425" w:type="dxa"/>
            <w:vAlign w:val="center"/>
          </w:tcPr>
          <w:p w:rsidR="003D600B" w:rsidRPr="00DB63DE" w:rsidRDefault="003D600B" w:rsidP="003D600B">
            <w:r w:rsidRPr="00DB63DE">
              <w:rPr>
                <w:sz w:val="22"/>
                <w:szCs w:val="22"/>
              </w:rPr>
              <w:t xml:space="preserve">Заклепка вытяжная DIN 7337 </w:t>
            </w:r>
            <w:proofErr w:type="spellStart"/>
            <w:r w:rsidRPr="00DB63DE">
              <w:rPr>
                <w:sz w:val="22"/>
                <w:szCs w:val="22"/>
              </w:rPr>
              <w:t>Al</w:t>
            </w:r>
            <w:proofErr w:type="spellEnd"/>
            <w:r w:rsidRPr="00DB63DE">
              <w:rPr>
                <w:sz w:val="22"/>
                <w:szCs w:val="22"/>
              </w:rPr>
              <w:t>/</w:t>
            </w:r>
            <w:proofErr w:type="spellStart"/>
            <w:r w:rsidRPr="00DB63DE">
              <w:rPr>
                <w:sz w:val="22"/>
                <w:szCs w:val="22"/>
              </w:rPr>
              <w:t>St</w:t>
            </w:r>
            <w:proofErr w:type="spellEnd"/>
            <w:r w:rsidRPr="00DB63DE">
              <w:rPr>
                <w:sz w:val="22"/>
                <w:szCs w:val="22"/>
              </w:rPr>
              <w:t xml:space="preserve"> 4,0x20</w:t>
            </w:r>
          </w:p>
        </w:tc>
        <w:tc>
          <w:tcPr>
            <w:tcW w:w="1181" w:type="dxa"/>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5.</w:t>
            </w:r>
          </w:p>
        </w:tc>
        <w:tc>
          <w:tcPr>
            <w:tcW w:w="5425" w:type="dxa"/>
            <w:vAlign w:val="center"/>
          </w:tcPr>
          <w:p w:rsidR="003D600B" w:rsidRPr="00DB63DE" w:rsidRDefault="003D600B" w:rsidP="003D600B">
            <w:r w:rsidRPr="00DB63DE">
              <w:rPr>
                <w:sz w:val="22"/>
                <w:szCs w:val="22"/>
              </w:rPr>
              <w:t xml:space="preserve">Винт самонарезающий, потайная головка, </w:t>
            </w:r>
            <w:proofErr w:type="spellStart"/>
            <w:r w:rsidRPr="00DB63DE">
              <w:rPr>
                <w:sz w:val="22"/>
                <w:szCs w:val="22"/>
              </w:rPr>
              <w:t>сверлоконечный</w:t>
            </w:r>
            <w:proofErr w:type="spellEnd"/>
            <w:r w:rsidRPr="00DB63DE">
              <w:rPr>
                <w:sz w:val="22"/>
                <w:szCs w:val="22"/>
              </w:rPr>
              <w:t xml:space="preserve"> 6.3*60</w:t>
            </w:r>
          </w:p>
        </w:tc>
        <w:tc>
          <w:tcPr>
            <w:tcW w:w="1181" w:type="dxa"/>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6.</w:t>
            </w:r>
          </w:p>
        </w:tc>
        <w:tc>
          <w:tcPr>
            <w:tcW w:w="5425" w:type="dxa"/>
            <w:vAlign w:val="center"/>
          </w:tcPr>
          <w:p w:rsidR="003D600B" w:rsidRPr="00DB63DE" w:rsidRDefault="003D600B" w:rsidP="003D600B">
            <w:pPr>
              <w:pStyle w:val="24"/>
              <w:suppressAutoHyphens/>
              <w:ind w:left="0"/>
              <w:rPr>
                <w:rFonts w:ascii="Times New Roman" w:hAnsi="Times New Roman"/>
                <w:noProof/>
              </w:rPr>
            </w:pPr>
            <w:r w:rsidRPr="00DB63DE">
              <w:rPr>
                <w:rFonts w:ascii="Times New Roman" w:hAnsi="Times New Roman"/>
                <w:noProof/>
                <w:sz w:val="22"/>
                <w:szCs w:val="22"/>
              </w:rPr>
              <w:t>Рым-проушина толщиной 12 мм</w:t>
            </w:r>
          </w:p>
        </w:tc>
        <w:tc>
          <w:tcPr>
            <w:tcW w:w="1181" w:type="dxa"/>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7.</w:t>
            </w:r>
          </w:p>
        </w:tc>
        <w:tc>
          <w:tcPr>
            <w:tcW w:w="5425" w:type="dxa"/>
            <w:vAlign w:val="center"/>
          </w:tcPr>
          <w:p w:rsidR="003D600B" w:rsidRPr="00DB63DE" w:rsidRDefault="003D600B" w:rsidP="003D600B">
            <w:pPr>
              <w:pStyle w:val="24"/>
              <w:suppressAutoHyphens/>
              <w:ind w:left="0"/>
              <w:rPr>
                <w:rFonts w:ascii="Times New Roman" w:hAnsi="Times New Roman"/>
                <w:noProof/>
              </w:rPr>
            </w:pPr>
            <w:r w:rsidRPr="00DB63DE">
              <w:rPr>
                <w:rFonts w:ascii="Times New Roman" w:hAnsi="Times New Roman"/>
                <w:noProof/>
                <w:sz w:val="22"/>
                <w:szCs w:val="22"/>
              </w:rPr>
              <w:t>Панель КБК (шильда) установленного образца</w:t>
            </w:r>
          </w:p>
        </w:tc>
        <w:tc>
          <w:tcPr>
            <w:tcW w:w="1181" w:type="dxa"/>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8.</w:t>
            </w:r>
          </w:p>
        </w:tc>
        <w:tc>
          <w:tcPr>
            <w:tcW w:w="5425" w:type="dxa"/>
            <w:vAlign w:val="center"/>
          </w:tcPr>
          <w:p w:rsidR="003D600B" w:rsidRPr="00DB63DE" w:rsidRDefault="003D600B" w:rsidP="003D600B">
            <w:pPr>
              <w:pStyle w:val="24"/>
              <w:suppressAutoHyphens/>
              <w:ind w:left="0"/>
              <w:rPr>
                <w:rFonts w:ascii="Times New Roman" w:hAnsi="Times New Roman"/>
                <w:noProof/>
              </w:rPr>
            </w:pPr>
            <w:r w:rsidRPr="00DB63DE">
              <w:rPr>
                <w:rFonts w:ascii="Times New Roman" w:hAnsi="Times New Roman"/>
                <w:noProof/>
                <w:sz w:val="22"/>
                <w:szCs w:val="22"/>
              </w:rPr>
              <w:t>Панель КТК (шильда) установленного образца</w:t>
            </w:r>
          </w:p>
        </w:tc>
        <w:tc>
          <w:tcPr>
            <w:tcW w:w="1181" w:type="dxa"/>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9.</w:t>
            </w:r>
          </w:p>
        </w:tc>
        <w:tc>
          <w:tcPr>
            <w:tcW w:w="5425"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r w:rsidRPr="00DB63DE">
              <w:rPr>
                <w:sz w:val="22"/>
                <w:szCs w:val="22"/>
              </w:rPr>
              <w:t>Герметик силиконовый 791 атмосферостойкий черный 310 мл</w:t>
            </w:r>
          </w:p>
        </w:tc>
        <w:tc>
          <w:tcPr>
            <w:tcW w:w="1181"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10.</w:t>
            </w:r>
          </w:p>
        </w:tc>
        <w:tc>
          <w:tcPr>
            <w:tcW w:w="5425"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r w:rsidRPr="00DB63DE">
              <w:rPr>
                <w:sz w:val="22"/>
                <w:szCs w:val="22"/>
              </w:rPr>
              <w:t>Пистолет для герметика скелетный</w:t>
            </w:r>
          </w:p>
        </w:tc>
        <w:tc>
          <w:tcPr>
            <w:tcW w:w="1181"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11.</w:t>
            </w:r>
          </w:p>
        </w:tc>
        <w:tc>
          <w:tcPr>
            <w:tcW w:w="5425"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rPr>
                <w:rFonts w:ascii="Times New Roman" w:hAnsi="Times New Roman"/>
                <w:noProof/>
              </w:rPr>
            </w:pPr>
            <w:r w:rsidRPr="00DB63DE">
              <w:rPr>
                <w:rFonts w:ascii="Times New Roman" w:hAnsi="Times New Roman"/>
                <w:noProof/>
                <w:sz w:val="22"/>
                <w:szCs w:val="22"/>
              </w:rPr>
              <w:t>Круг отрезной по металлу 125×22,2</w:t>
            </w:r>
          </w:p>
        </w:tc>
        <w:tc>
          <w:tcPr>
            <w:tcW w:w="1181"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12.</w:t>
            </w:r>
          </w:p>
        </w:tc>
        <w:tc>
          <w:tcPr>
            <w:tcW w:w="5425"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rPr>
                <w:rFonts w:ascii="Times New Roman" w:hAnsi="Times New Roman"/>
                <w:noProof/>
              </w:rPr>
            </w:pPr>
            <w:r w:rsidRPr="00DB63DE">
              <w:rPr>
                <w:rFonts w:ascii="Times New Roman" w:hAnsi="Times New Roman"/>
                <w:noProof/>
                <w:sz w:val="22"/>
                <w:szCs w:val="22"/>
              </w:rPr>
              <w:t>Круг отрезной по металлу 230×22,2</w:t>
            </w:r>
          </w:p>
        </w:tc>
        <w:tc>
          <w:tcPr>
            <w:tcW w:w="1181"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rPr>
          <w:trHeight w:val="391"/>
        </w:trPr>
        <w:tc>
          <w:tcPr>
            <w:tcW w:w="567"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13.</w:t>
            </w:r>
          </w:p>
        </w:tc>
        <w:tc>
          <w:tcPr>
            <w:tcW w:w="5425" w:type="dxa"/>
            <w:tcBorders>
              <w:top w:val="single" w:sz="4" w:space="0" w:color="auto"/>
              <w:left w:val="single" w:sz="4" w:space="0" w:color="auto"/>
              <w:bottom w:val="single" w:sz="4" w:space="0" w:color="auto"/>
              <w:right w:val="single" w:sz="4" w:space="0" w:color="auto"/>
            </w:tcBorders>
          </w:tcPr>
          <w:p w:rsidR="003D600B" w:rsidRPr="00DB63DE" w:rsidRDefault="003D600B" w:rsidP="003D600B">
            <w:r w:rsidRPr="00DB63DE">
              <w:rPr>
                <w:sz w:val="22"/>
                <w:szCs w:val="22"/>
              </w:rPr>
              <w:t>Пилы дисковые с твердосплавными пластинами по дереву160*20/16*20Т*1,8</w:t>
            </w:r>
          </w:p>
        </w:tc>
        <w:tc>
          <w:tcPr>
            <w:tcW w:w="1181"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14.</w:t>
            </w:r>
          </w:p>
        </w:tc>
        <w:tc>
          <w:tcPr>
            <w:tcW w:w="5425"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rPr>
                <w:rFonts w:ascii="Times New Roman" w:hAnsi="Times New Roman"/>
                <w:noProof/>
              </w:rPr>
            </w:pPr>
            <w:r w:rsidRPr="00DB63DE">
              <w:rPr>
                <w:rFonts w:ascii="Times New Roman" w:hAnsi="Times New Roman"/>
                <w:noProof/>
                <w:sz w:val="22"/>
                <w:szCs w:val="22"/>
              </w:rPr>
              <w:t>Фитинг правый</w:t>
            </w:r>
          </w:p>
        </w:tc>
        <w:tc>
          <w:tcPr>
            <w:tcW w:w="1181"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15.</w:t>
            </w:r>
          </w:p>
        </w:tc>
        <w:tc>
          <w:tcPr>
            <w:tcW w:w="5425"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rPr>
                <w:rFonts w:ascii="Times New Roman" w:hAnsi="Times New Roman"/>
                <w:noProof/>
              </w:rPr>
            </w:pPr>
            <w:r w:rsidRPr="00DB63DE">
              <w:rPr>
                <w:rFonts w:ascii="Times New Roman" w:hAnsi="Times New Roman"/>
                <w:noProof/>
                <w:sz w:val="22"/>
                <w:szCs w:val="22"/>
              </w:rPr>
              <w:t>Фитинг левый</w:t>
            </w:r>
          </w:p>
        </w:tc>
        <w:tc>
          <w:tcPr>
            <w:tcW w:w="1181"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16.</w:t>
            </w:r>
          </w:p>
        </w:tc>
        <w:tc>
          <w:tcPr>
            <w:tcW w:w="5425"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rPr>
                <w:rFonts w:ascii="Times New Roman" w:hAnsi="Times New Roman"/>
                <w:noProof/>
              </w:rPr>
            </w:pPr>
            <w:r w:rsidRPr="00DB63DE">
              <w:rPr>
                <w:rFonts w:ascii="Times New Roman" w:hAnsi="Times New Roman"/>
                <w:noProof/>
                <w:sz w:val="22"/>
                <w:szCs w:val="22"/>
              </w:rPr>
              <w:t>Резиновый уплотнитель дверей контейнера</w:t>
            </w:r>
          </w:p>
        </w:tc>
        <w:tc>
          <w:tcPr>
            <w:tcW w:w="1181"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комплект</w:t>
            </w:r>
          </w:p>
        </w:tc>
        <w:tc>
          <w:tcPr>
            <w:tcW w:w="929"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17.</w:t>
            </w:r>
          </w:p>
        </w:tc>
        <w:tc>
          <w:tcPr>
            <w:tcW w:w="5425"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rPr>
                <w:rFonts w:ascii="Times New Roman" w:hAnsi="Times New Roman"/>
                <w:noProof/>
              </w:rPr>
            </w:pPr>
            <w:r w:rsidRPr="00DB63DE">
              <w:rPr>
                <w:rFonts w:ascii="Times New Roman" w:hAnsi="Times New Roman"/>
                <w:color w:val="000000"/>
                <w:sz w:val="22"/>
                <w:szCs w:val="22"/>
              </w:rPr>
              <w:t>Сверла спиральные с цилиндрическим хвостовиком</w:t>
            </w:r>
            <w:r w:rsidRPr="00DB63DE">
              <w:rPr>
                <w:rFonts w:ascii="Times New Roman" w:hAnsi="Times New Roman"/>
                <w:noProof/>
                <w:sz w:val="22"/>
                <w:szCs w:val="22"/>
              </w:rPr>
              <w:t xml:space="preserve"> по металлу диаметром 4,2 мм</w:t>
            </w:r>
          </w:p>
        </w:tc>
        <w:tc>
          <w:tcPr>
            <w:tcW w:w="1181"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18.</w:t>
            </w:r>
          </w:p>
        </w:tc>
        <w:tc>
          <w:tcPr>
            <w:tcW w:w="5425"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rPr>
                <w:rFonts w:ascii="Times New Roman" w:hAnsi="Times New Roman"/>
                <w:noProof/>
              </w:rPr>
            </w:pPr>
            <w:r w:rsidRPr="00DB63DE">
              <w:rPr>
                <w:rFonts w:ascii="Times New Roman" w:hAnsi="Times New Roman"/>
                <w:color w:val="000000"/>
                <w:sz w:val="22"/>
                <w:szCs w:val="22"/>
              </w:rPr>
              <w:t>Сверла спиральные с цилиндрическим хвостовиком</w:t>
            </w:r>
            <w:r w:rsidRPr="00DB63DE">
              <w:rPr>
                <w:rFonts w:ascii="Times New Roman" w:hAnsi="Times New Roman"/>
                <w:noProof/>
                <w:sz w:val="22"/>
                <w:szCs w:val="22"/>
              </w:rPr>
              <w:t xml:space="preserve"> по металлу диаметром 5,5 мм</w:t>
            </w:r>
          </w:p>
        </w:tc>
        <w:tc>
          <w:tcPr>
            <w:tcW w:w="1181"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19.</w:t>
            </w:r>
          </w:p>
        </w:tc>
        <w:tc>
          <w:tcPr>
            <w:tcW w:w="5425"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rPr>
                <w:rFonts w:ascii="Times New Roman" w:hAnsi="Times New Roman"/>
                <w:noProof/>
              </w:rPr>
            </w:pPr>
            <w:r w:rsidRPr="00DB63DE">
              <w:rPr>
                <w:rFonts w:ascii="Times New Roman" w:hAnsi="Times New Roman"/>
                <w:sz w:val="22"/>
                <w:szCs w:val="22"/>
              </w:rPr>
              <w:t>Биты крестовые PH-50 мм</w:t>
            </w:r>
          </w:p>
        </w:tc>
        <w:tc>
          <w:tcPr>
            <w:tcW w:w="1181" w:type="dxa"/>
            <w:tcBorders>
              <w:top w:val="single" w:sz="4" w:space="0" w:color="auto"/>
              <w:left w:val="single" w:sz="4" w:space="0" w:color="auto"/>
              <w:bottom w:val="single" w:sz="4" w:space="0" w:color="auto"/>
              <w:right w:val="single" w:sz="4" w:space="0" w:color="auto"/>
            </w:tcBorders>
          </w:tcPr>
          <w:p w:rsidR="003D600B" w:rsidRPr="00DB63DE" w:rsidRDefault="003D600B" w:rsidP="003D600B">
            <w:pPr>
              <w:jc w:val="center"/>
            </w:pPr>
            <w:r w:rsidRPr="00DB63DE">
              <w:rPr>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20.</w:t>
            </w:r>
          </w:p>
        </w:tc>
        <w:tc>
          <w:tcPr>
            <w:tcW w:w="5425"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rPr>
                <w:rFonts w:ascii="Times New Roman" w:hAnsi="Times New Roman"/>
                <w:noProof/>
              </w:rPr>
            </w:pPr>
            <w:r w:rsidRPr="00DB63DE">
              <w:rPr>
                <w:rFonts w:ascii="Times New Roman" w:hAnsi="Times New Roman"/>
                <w:noProof/>
                <w:sz w:val="22"/>
                <w:szCs w:val="22"/>
              </w:rPr>
              <w:t>Кисточка малярная 1/2" шириной 10 мм</w:t>
            </w:r>
          </w:p>
        </w:tc>
        <w:tc>
          <w:tcPr>
            <w:tcW w:w="1181"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21.</w:t>
            </w:r>
          </w:p>
        </w:tc>
        <w:tc>
          <w:tcPr>
            <w:tcW w:w="5425"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rPr>
                <w:rFonts w:ascii="Times New Roman" w:hAnsi="Times New Roman"/>
                <w:noProof/>
              </w:rPr>
            </w:pPr>
            <w:r w:rsidRPr="00DB63DE">
              <w:rPr>
                <w:rFonts w:ascii="Times New Roman" w:hAnsi="Times New Roman"/>
                <w:noProof/>
                <w:sz w:val="22"/>
                <w:szCs w:val="22"/>
              </w:rPr>
              <w:t>Корщётка с пластиковой ручкой</w:t>
            </w:r>
          </w:p>
        </w:tc>
        <w:tc>
          <w:tcPr>
            <w:tcW w:w="1181"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c>
          <w:tcPr>
            <w:tcW w:w="567"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22</w:t>
            </w:r>
            <w:r w:rsidR="005312BB">
              <w:rPr>
                <w:rFonts w:ascii="Times New Roman" w:hAnsi="Times New Roman"/>
                <w:noProof/>
                <w:sz w:val="22"/>
                <w:szCs w:val="22"/>
              </w:rPr>
              <w:t>.</w:t>
            </w:r>
          </w:p>
        </w:tc>
        <w:tc>
          <w:tcPr>
            <w:tcW w:w="5425"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rPr>
                <w:rFonts w:ascii="Times New Roman" w:hAnsi="Times New Roman"/>
                <w:noProof/>
              </w:rPr>
            </w:pPr>
            <w:r w:rsidRPr="00DB63DE">
              <w:rPr>
                <w:rFonts w:ascii="Times New Roman" w:hAnsi="Times New Roman"/>
                <w:noProof/>
                <w:sz w:val="22"/>
                <w:szCs w:val="22"/>
              </w:rPr>
              <w:t>Лента клеевая на бумажной основе</w:t>
            </w:r>
          </w:p>
        </w:tc>
        <w:tc>
          <w:tcPr>
            <w:tcW w:w="1181"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r w:rsidRPr="00DB63DE">
              <w:rPr>
                <w:rFonts w:ascii="Times New Roman" w:hAnsi="Times New Roman"/>
                <w:noProof/>
                <w:sz w:val="22"/>
                <w:szCs w:val="22"/>
              </w:rPr>
              <w:t>шт.</w:t>
            </w:r>
          </w:p>
        </w:tc>
        <w:tc>
          <w:tcPr>
            <w:tcW w:w="929" w:type="dxa"/>
            <w:tcBorders>
              <w:top w:val="single" w:sz="4" w:space="0" w:color="auto"/>
              <w:left w:val="single" w:sz="4" w:space="0" w:color="auto"/>
              <w:bottom w:val="single" w:sz="4" w:space="0" w:color="auto"/>
              <w:right w:val="single" w:sz="4" w:space="0" w:color="auto"/>
            </w:tcBorders>
            <w:vAlign w:val="center"/>
          </w:tcPr>
          <w:p w:rsidR="003D600B" w:rsidRPr="00DB63DE" w:rsidRDefault="003D600B" w:rsidP="003D600B">
            <w:pPr>
              <w:pStyle w:val="24"/>
              <w:suppressAutoHyphens/>
              <w:ind w:left="0"/>
              <w:jc w:val="center"/>
              <w:rPr>
                <w:rFonts w:ascii="Times New Roman" w:hAnsi="Times New Roman"/>
                <w:noProof/>
              </w:rPr>
            </w:pPr>
          </w:p>
        </w:tc>
        <w:tc>
          <w:tcPr>
            <w:tcW w:w="1254" w:type="dxa"/>
            <w:shd w:val="clear" w:color="auto" w:fill="auto"/>
          </w:tcPr>
          <w:p w:rsidR="003D600B" w:rsidRPr="00DB63DE" w:rsidRDefault="003D600B" w:rsidP="003D600B">
            <w:pPr>
              <w:jc w:val="center"/>
            </w:pPr>
          </w:p>
        </w:tc>
        <w:tc>
          <w:tcPr>
            <w:tcW w:w="957" w:type="dxa"/>
            <w:shd w:val="clear" w:color="auto" w:fill="auto"/>
          </w:tcPr>
          <w:p w:rsidR="003D600B" w:rsidRPr="00DB63DE" w:rsidRDefault="003D600B" w:rsidP="003D600B"/>
        </w:tc>
      </w:tr>
      <w:tr w:rsidR="003D600B" w:rsidRPr="00DB63DE" w:rsidTr="00BE409B">
        <w:tblPrEx>
          <w:tblLook w:val="0000"/>
        </w:tblPrEx>
        <w:trPr>
          <w:gridBefore w:val="5"/>
          <w:wBefore w:w="9356" w:type="dxa"/>
          <w:trHeight w:val="322"/>
        </w:trPr>
        <w:tc>
          <w:tcPr>
            <w:tcW w:w="957" w:type="dxa"/>
          </w:tcPr>
          <w:p w:rsidR="00BE409B" w:rsidRPr="00DB63DE" w:rsidRDefault="00BE409B" w:rsidP="00BE409B">
            <w:pPr>
              <w:jc w:val="both"/>
              <w:rPr>
                <w:b/>
              </w:rPr>
            </w:pPr>
            <w:r w:rsidRPr="00DB63DE">
              <w:rPr>
                <w:b/>
                <w:sz w:val="22"/>
                <w:szCs w:val="22"/>
              </w:rPr>
              <w:t>Итого:</w:t>
            </w:r>
          </w:p>
        </w:tc>
      </w:tr>
    </w:tbl>
    <w:p w:rsidR="003D600B" w:rsidRPr="00BE409B" w:rsidRDefault="003D600B" w:rsidP="003D600B">
      <w:pPr>
        <w:spacing w:after="120"/>
        <w:ind w:firstLine="709"/>
        <w:jc w:val="both"/>
      </w:pPr>
      <w:r w:rsidRPr="00BE409B">
        <w:t xml:space="preserve">Срок поставки: с «___»____ 201_г. по «___» ____ 201_г. </w:t>
      </w:r>
    </w:p>
    <w:p w:rsidR="003D600B" w:rsidRPr="00BE409B" w:rsidRDefault="003D600B" w:rsidP="003D600B">
      <w:pPr>
        <w:spacing w:after="120"/>
        <w:ind w:firstLine="709"/>
        <w:jc w:val="both"/>
      </w:pPr>
      <w:r w:rsidRPr="00BE409B">
        <w:t>Место поставки: Участок ремонта контейнеров филиала ПАО «</w:t>
      </w:r>
      <w:proofErr w:type="spellStart"/>
      <w:r w:rsidRPr="00BE409B">
        <w:t>ТрансКонтейнер</w:t>
      </w:r>
      <w:proofErr w:type="spellEnd"/>
      <w:r w:rsidRPr="00BE409B">
        <w:t>» на Октябрьской железной дороге, расположенный по адресу: 195009, г. </w:t>
      </w:r>
      <w:proofErr w:type="spellStart"/>
      <w:r w:rsidRPr="00BE409B">
        <w:t>Санкт</w:t>
      </w:r>
      <w:r w:rsidRPr="00BE409B">
        <w:noBreakHyphen/>
        <w:t>Петербург</w:t>
      </w:r>
      <w:proofErr w:type="spellEnd"/>
      <w:r w:rsidRPr="00BE409B">
        <w:t xml:space="preserve">, участок ж.д. «Минеральная улица - Лесной проспект» литера «Д», Минеральная улица дом 37. </w:t>
      </w:r>
    </w:p>
    <w:p w:rsidR="003D600B" w:rsidRPr="00BE409B" w:rsidRDefault="003D600B" w:rsidP="00DB63DE">
      <w:pPr>
        <w:spacing w:after="120"/>
        <w:ind w:firstLine="709"/>
        <w:jc w:val="both"/>
      </w:pPr>
      <w:r w:rsidRPr="00BE409B">
        <w:t>Представитель от покупателя: Начальник участка ремонта контейнеров.</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D600B" w:rsidRPr="00BE409B" w:rsidTr="003D600B">
        <w:trPr>
          <w:trHeight w:val="2074"/>
        </w:trPr>
        <w:tc>
          <w:tcPr>
            <w:tcW w:w="4705" w:type="dxa"/>
            <w:tcBorders>
              <w:top w:val="nil"/>
              <w:left w:val="nil"/>
              <w:bottom w:val="nil"/>
              <w:right w:val="nil"/>
            </w:tcBorders>
          </w:tcPr>
          <w:p w:rsidR="003D600B" w:rsidRPr="00BE409B" w:rsidRDefault="003D600B" w:rsidP="003D600B">
            <w:pPr>
              <w:jc w:val="both"/>
            </w:pPr>
            <w:r w:rsidRPr="00BE409B">
              <w:t>Директор</w:t>
            </w:r>
          </w:p>
          <w:p w:rsidR="003D600B" w:rsidRPr="00BE409B" w:rsidRDefault="003D600B" w:rsidP="003D600B">
            <w:pPr>
              <w:jc w:val="both"/>
            </w:pPr>
            <w:r w:rsidRPr="00BE409B">
              <w:t>филиала ПАО «</w:t>
            </w:r>
            <w:proofErr w:type="spellStart"/>
            <w:r w:rsidRPr="00BE409B">
              <w:t>ТрансКонтейнер</w:t>
            </w:r>
            <w:proofErr w:type="spellEnd"/>
            <w:r w:rsidRPr="00BE409B">
              <w:t xml:space="preserve">» </w:t>
            </w:r>
          </w:p>
          <w:p w:rsidR="003D600B" w:rsidRPr="00BE409B" w:rsidRDefault="003D600B" w:rsidP="003D600B">
            <w:pPr>
              <w:jc w:val="both"/>
            </w:pPr>
            <w:r w:rsidRPr="00BE409B">
              <w:t xml:space="preserve">на Октябрьской железной дороге </w:t>
            </w:r>
          </w:p>
          <w:p w:rsidR="003D600B" w:rsidRPr="00BE409B" w:rsidRDefault="003D600B" w:rsidP="003D600B">
            <w:pPr>
              <w:jc w:val="both"/>
            </w:pPr>
          </w:p>
          <w:p w:rsidR="003D600B" w:rsidRPr="00BE409B" w:rsidRDefault="003D600B" w:rsidP="003D600B">
            <w:pPr>
              <w:jc w:val="both"/>
            </w:pPr>
            <w:r w:rsidRPr="00BE409B">
              <w:t>________________/Д.И. Мельничук/</w:t>
            </w:r>
          </w:p>
          <w:p w:rsidR="003D600B" w:rsidRPr="00BE409B" w:rsidRDefault="003D600B" w:rsidP="003D600B">
            <w:pPr>
              <w:jc w:val="both"/>
            </w:pPr>
            <w:r w:rsidRPr="00BE409B">
              <w:t>м.п.</w:t>
            </w:r>
          </w:p>
        </w:tc>
        <w:tc>
          <w:tcPr>
            <w:tcW w:w="4139" w:type="dxa"/>
            <w:tcBorders>
              <w:top w:val="nil"/>
              <w:left w:val="nil"/>
              <w:bottom w:val="nil"/>
              <w:right w:val="nil"/>
            </w:tcBorders>
          </w:tcPr>
          <w:p w:rsidR="003D600B" w:rsidRPr="00BE409B" w:rsidRDefault="003D600B" w:rsidP="003D600B">
            <w:pPr>
              <w:jc w:val="both"/>
            </w:pPr>
            <w:r w:rsidRPr="00BE409B">
              <w:t>______________________</w:t>
            </w:r>
          </w:p>
          <w:p w:rsidR="003D600B" w:rsidRPr="00BE409B" w:rsidRDefault="003D600B" w:rsidP="003D600B">
            <w:pPr>
              <w:jc w:val="both"/>
            </w:pPr>
            <w:r w:rsidRPr="00BE409B">
              <w:t>______________________</w:t>
            </w:r>
          </w:p>
          <w:p w:rsidR="003D600B" w:rsidRPr="00BE409B" w:rsidRDefault="003D600B" w:rsidP="003D600B">
            <w:pPr>
              <w:jc w:val="both"/>
            </w:pPr>
          </w:p>
          <w:p w:rsidR="003D600B" w:rsidRPr="00BE409B" w:rsidRDefault="003D600B" w:rsidP="003D600B">
            <w:pPr>
              <w:jc w:val="both"/>
            </w:pPr>
          </w:p>
          <w:p w:rsidR="003D600B" w:rsidRPr="00BE409B" w:rsidRDefault="003D600B" w:rsidP="003D600B">
            <w:pPr>
              <w:jc w:val="both"/>
            </w:pPr>
            <w:r w:rsidRPr="00BE409B">
              <w:t>_____________ /_________/</w:t>
            </w:r>
          </w:p>
          <w:p w:rsidR="003D600B" w:rsidRPr="00BE409B" w:rsidRDefault="003D600B" w:rsidP="003D600B">
            <w:pPr>
              <w:jc w:val="both"/>
            </w:pPr>
            <w:r w:rsidRPr="00BE409B">
              <w:t>м.п.</w:t>
            </w:r>
          </w:p>
          <w:p w:rsidR="003D600B" w:rsidRPr="00BE409B" w:rsidRDefault="003D600B" w:rsidP="003D600B">
            <w:pPr>
              <w:jc w:val="both"/>
            </w:pPr>
          </w:p>
        </w:tc>
      </w:tr>
    </w:tbl>
    <w:p w:rsidR="003D600B" w:rsidRDefault="003D600B" w:rsidP="003D600B">
      <w:pPr>
        <w:pStyle w:val="afa"/>
        <w:jc w:val="right"/>
        <w:rPr>
          <w:sz w:val="24"/>
          <w:highlight w:val="cyan"/>
        </w:rPr>
      </w:pPr>
    </w:p>
    <w:p w:rsidR="003D600B" w:rsidRPr="00202E6A" w:rsidRDefault="003D600B" w:rsidP="003D600B">
      <w:pPr>
        <w:ind w:firstLine="567"/>
        <w:jc w:val="right"/>
        <w:rPr>
          <w:sz w:val="28"/>
          <w:szCs w:val="28"/>
        </w:rPr>
      </w:pPr>
      <w:r>
        <w:rPr>
          <w:sz w:val="28"/>
          <w:szCs w:val="28"/>
        </w:rPr>
        <w:lastRenderedPageBreak/>
        <w:t>Приложение № 3</w:t>
      </w:r>
      <w:r w:rsidRPr="00202E6A">
        <w:rPr>
          <w:sz w:val="28"/>
          <w:szCs w:val="28"/>
        </w:rPr>
        <w:t xml:space="preserve"> </w:t>
      </w:r>
    </w:p>
    <w:p w:rsidR="003D600B" w:rsidRPr="00202E6A" w:rsidRDefault="003D600B" w:rsidP="003D600B">
      <w:pPr>
        <w:jc w:val="right"/>
        <w:rPr>
          <w:b/>
          <w:sz w:val="28"/>
          <w:szCs w:val="28"/>
          <w:u w:val="single"/>
        </w:rPr>
      </w:pPr>
      <w:r w:rsidRPr="00FB1534">
        <w:rPr>
          <w:sz w:val="28"/>
          <w:szCs w:val="28"/>
        </w:rPr>
        <w:t xml:space="preserve">к </w:t>
      </w:r>
      <w:r>
        <w:rPr>
          <w:sz w:val="28"/>
          <w:szCs w:val="28"/>
        </w:rPr>
        <w:t>Д</w:t>
      </w:r>
      <w:r w:rsidRPr="00FB1534">
        <w:rPr>
          <w:sz w:val="28"/>
          <w:szCs w:val="28"/>
        </w:rPr>
        <w:t>оговору поставки №_____</w:t>
      </w:r>
      <w:r>
        <w:rPr>
          <w:sz w:val="28"/>
          <w:szCs w:val="28"/>
        </w:rPr>
        <w:t xml:space="preserve"> </w:t>
      </w:r>
      <w:r w:rsidRPr="00FB1534">
        <w:rPr>
          <w:sz w:val="28"/>
          <w:szCs w:val="28"/>
        </w:rPr>
        <w:t>от «___»_______201</w:t>
      </w:r>
      <w:r>
        <w:rPr>
          <w:sz w:val="28"/>
          <w:szCs w:val="28"/>
        </w:rPr>
        <w:t>7</w:t>
      </w:r>
      <w:r w:rsidRPr="00FB1534">
        <w:rPr>
          <w:sz w:val="28"/>
          <w:szCs w:val="28"/>
        </w:rPr>
        <w:t xml:space="preserve"> г</w:t>
      </w:r>
      <w:r>
        <w:rPr>
          <w:sz w:val="28"/>
          <w:szCs w:val="28"/>
        </w:rPr>
        <w:t>.</w:t>
      </w:r>
    </w:p>
    <w:p w:rsidR="003D600B" w:rsidRDefault="003D600B" w:rsidP="003D600B">
      <w:pPr>
        <w:rPr>
          <w:b/>
          <w:sz w:val="28"/>
          <w:szCs w:val="28"/>
          <w:u w:val="single"/>
        </w:rPr>
      </w:pPr>
    </w:p>
    <w:p w:rsidR="003D600B" w:rsidRPr="00202E6A" w:rsidRDefault="003D600B" w:rsidP="003D600B">
      <w:pPr>
        <w:rPr>
          <w:b/>
          <w:sz w:val="28"/>
          <w:szCs w:val="28"/>
          <w:u w:val="single"/>
        </w:rPr>
      </w:pPr>
      <w:r w:rsidRPr="00202E6A">
        <w:rPr>
          <w:b/>
          <w:sz w:val="28"/>
          <w:szCs w:val="28"/>
          <w:u w:val="single"/>
        </w:rPr>
        <w:t>ФОРМА ДОКУМЕНТА:</w:t>
      </w:r>
    </w:p>
    <w:p w:rsidR="003D600B" w:rsidRDefault="003D600B" w:rsidP="003D600B">
      <w:pPr>
        <w:jc w:val="center"/>
        <w:rPr>
          <w:b/>
          <w:sz w:val="28"/>
          <w:szCs w:val="28"/>
        </w:rPr>
      </w:pPr>
    </w:p>
    <w:p w:rsidR="003D600B" w:rsidRPr="00202E6A" w:rsidRDefault="003D600B" w:rsidP="003D600B">
      <w:pPr>
        <w:jc w:val="center"/>
        <w:rPr>
          <w:b/>
          <w:sz w:val="28"/>
          <w:szCs w:val="28"/>
        </w:rPr>
      </w:pPr>
      <w:r w:rsidRPr="00202E6A">
        <w:rPr>
          <w:b/>
          <w:sz w:val="28"/>
          <w:szCs w:val="28"/>
        </w:rPr>
        <w:t>Форма 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3D600B" w:rsidRPr="00EA0098" w:rsidTr="003D600B">
        <w:trPr>
          <w:trHeight w:val="6084"/>
        </w:trPr>
        <w:tc>
          <w:tcPr>
            <w:tcW w:w="9889" w:type="dxa"/>
          </w:tcPr>
          <w:p w:rsidR="003D600B" w:rsidRDefault="003D600B" w:rsidP="003D600B">
            <w:pPr>
              <w:jc w:val="center"/>
              <w:rPr>
                <w:b/>
              </w:rPr>
            </w:pPr>
          </w:p>
          <w:p w:rsidR="003D600B" w:rsidRDefault="003D600B" w:rsidP="003D600B">
            <w:pPr>
              <w:jc w:val="right"/>
              <w:rPr>
                <w:b/>
              </w:rPr>
            </w:pPr>
            <w:r>
              <w:rPr>
                <w:b/>
              </w:rPr>
              <w:t xml:space="preserve"> ___________________________</w:t>
            </w:r>
          </w:p>
          <w:p w:rsidR="003D600B" w:rsidRPr="009A5A65" w:rsidRDefault="003D600B" w:rsidP="003D600B">
            <w:pPr>
              <w:jc w:val="right"/>
              <w:rPr>
                <w:i/>
              </w:rPr>
            </w:pPr>
            <w:r w:rsidRPr="009A5A65">
              <w:rPr>
                <w:i/>
              </w:rPr>
              <w:t>(наименование Поставщика)</w:t>
            </w:r>
          </w:p>
          <w:p w:rsidR="003D600B" w:rsidRPr="00B4073D" w:rsidRDefault="003D600B" w:rsidP="003D600B">
            <w:pPr>
              <w:jc w:val="center"/>
              <w:rPr>
                <w:b/>
              </w:rPr>
            </w:pPr>
          </w:p>
          <w:p w:rsidR="003D600B" w:rsidRDefault="003D600B" w:rsidP="003D600B">
            <w:pPr>
              <w:jc w:val="center"/>
              <w:rPr>
                <w:b/>
              </w:rPr>
            </w:pPr>
          </w:p>
          <w:p w:rsidR="003D600B" w:rsidRPr="00B4073D" w:rsidRDefault="003D600B" w:rsidP="003D600B">
            <w:pPr>
              <w:jc w:val="center"/>
              <w:rPr>
                <w:b/>
              </w:rPr>
            </w:pPr>
            <w:r>
              <w:rPr>
                <w:b/>
              </w:rPr>
              <w:t>Заявка</w:t>
            </w:r>
            <w:r w:rsidRPr="00B4073D">
              <w:rPr>
                <w:b/>
              </w:rPr>
              <w:t xml:space="preserve"> №_</w:t>
            </w:r>
            <w:r>
              <w:rPr>
                <w:b/>
              </w:rPr>
              <w:t>___</w:t>
            </w:r>
            <w:r w:rsidRPr="00B4073D">
              <w:rPr>
                <w:b/>
              </w:rPr>
              <w:t>__</w:t>
            </w:r>
            <w:r>
              <w:rPr>
                <w:b/>
              </w:rPr>
              <w:t xml:space="preserve"> от ____________</w:t>
            </w:r>
          </w:p>
          <w:p w:rsidR="003D600B" w:rsidRDefault="003D600B" w:rsidP="003D600B">
            <w:pPr>
              <w:jc w:val="center"/>
              <w:rPr>
                <w:b/>
              </w:rPr>
            </w:pPr>
          </w:p>
          <w:p w:rsidR="003D600B" w:rsidRPr="00EA0098" w:rsidRDefault="003D600B" w:rsidP="003D600B">
            <w:pPr>
              <w:jc w:val="center"/>
              <w:rPr>
                <w:b/>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5125"/>
              <w:gridCol w:w="2834"/>
            </w:tblGrid>
            <w:tr w:rsidR="003D600B" w:rsidRPr="00B4073D" w:rsidTr="003D600B">
              <w:trPr>
                <w:trHeight w:val="329"/>
                <w:jc w:val="center"/>
              </w:trPr>
              <w:tc>
                <w:tcPr>
                  <w:tcW w:w="810" w:type="dxa"/>
                </w:tcPr>
                <w:p w:rsidR="003D600B" w:rsidRPr="008D7F9D" w:rsidRDefault="003D600B" w:rsidP="003D600B">
                  <w:pPr>
                    <w:framePr w:hSpace="180" w:wrap="around" w:vAnchor="text" w:hAnchor="text" w:x="-101" w:y="211"/>
                    <w:ind w:left="-64" w:right="-108"/>
                    <w:jc w:val="center"/>
                    <w:rPr>
                      <w:bCs/>
                      <w:iCs/>
                      <w:color w:val="000000"/>
                    </w:rPr>
                  </w:pPr>
                  <w:r w:rsidRPr="008D7F9D">
                    <w:rPr>
                      <w:bCs/>
                      <w:iCs/>
                      <w:color w:val="000000"/>
                    </w:rPr>
                    <w:t>№№</w:t>
                  </w:r>
                </w:p>
                <w:p w:rsidR="003D600B" w:rsidRPr="008D7F9D" w:rsidRDefault="003D600B" w:rsidP="003D600B">
                  <w:pPr>
                    <w:framePr w:hSpace="180" w:wrap="around" w:vAnchor="text" w:hAnchor="text" w:x="-101" w:y="211"/>
                    <w:ind w:left="-64" w:right="-108"/>
                    <w:jc w:val="center"/>
                    <w:rPr>
                      <w:bCs/>
                      <w:iCs/>
                      <w:color w:val="000000"/>
                    </w:rPr>
                  </w:pPr>
                  <w:proofErr w:type="spellStart"/>
                  <w:r w:rsidRPr="008D7F9D">
                    <w:rPr>
                      <w:bCs/>
                      <w:iCs/>
                      <w:color w:val="000000"/>
                    </w:rPr>
                    <w:t>п</w:t>
                  </w:r>
                  <w:proofErr w:type="spellEnd"/>
                  <w:r w:rsidRPr="008D7F9D">
                    <w:rPr>
                      <w:bCs/>
                      <w:iCs/>
                      <w:color w:val="000000"/>
                    </w:rPr>
                    <w:t>/</w:t>
                  </w:r>
                  <w:proofErr w:type="spellStart"/>
                  <w:r w:rsidRPr="008D7F9D">
                    <w:rPr>
                      <w:bCs/>
                      <w:iCs/>
                      <w:color w:val="000000"/>
                    </w:rPr>
                    <w:t>п</w:t>
                  </w:r>
                  <w:proofErr w:type="spellEnd"/>
                </w:p>
              </w:tc>
              <w:tc>
                <w:tcPr>
                  <w:tcW w:w="5125" w:type="dxa"/>
                  <w:hideMark/>
                </w:tcPr>
                <w:p w:rsidR="003D600B" w:rsidRPr="008D7F9D" w:rsidRDefault="003D600B" w:rsidP="003D600B">
                  <w:pPr>
                    <w:framePr w:hSpace="180" w:wrap="around" w:vAnchor="text" w:hAnchor="text" w:x="-101" w:y="211"/>
                    <w:jc w:val="center"/>
                    <w:rPr>
                      <w:bCs/>
                      <w:iCs/>
                      <w:color w:val="000000"/>
                    </w:rPr>
                  </w:pPr>
                  <w:r w:rsidRPr="00457FCA">
                    <w:rPr>
                      <w:bCs/>
                      <w:iCs/>
                      <w:color w:val="000000"/>
                    </w:rPr>
                    <w:t>Наименование Товара</w:t>
                  </w:r>
                </w:p>
              </w:tc>
              <w:tc>
                <w:tcPr>
                  <w:tcW w:w="2834" w:type="dxa"/>
                  <w:hideMark/>
                </w:tcPr>
                <w:p w:rsidR="003D600B" w:rsidRPr="008D7F9D" w:rsidRDefault="003D600B" w:rsidP="003D600B">
                  <w:pPr>
                    <w:framePr w:hSpace="180" w:wrap="around" w:vAnchor="text" w:hAnchor="text" w:x="-101" w:y="211"/>
                    <w:jc w:val="center"/>
                    <w:rPr>
                      <w:bCs/>
                      <w:iCs/>
                      <w:color w:val="000000"/>
                    </w:rPr>
                  </w:pPr>
                  <w:r>
                    <w:rPr>
                      <w:bCs/>
                      <w:iCs/>
                      <w:color w:val="000000"/>
                    </w:rPr>
                    <w:t>Количество Товара</w:t>
                  </w:r>
                </w:p>
              </w:tc>
            </w:tr>
            <w:tr w:rsidR="003D600B" w:rsidRPr="00B4073D" w:rsidTr="003D600B">
              <w:trPr>
                <w:trHeight w:val="329"/>
                <w:jc w:val="center"/>
              </w:trPr>
              <w:tc>
                <w:tcPr>
                  <w:tcW w:w="810" w:type="dxa"/>
                </w:tcPr>
                <w:p w:rsidR="003D600B" w:rsidRPr="008D7F9D" w:rsidRDefault="003D600B" w:rsidP="003D600B">
                  <w:pPr>
                    <w:framePr w:hSpace="180" w:wrap="around" w:vAnchor="text" w:hAnchor="text" w:x="-101" w:y="211"/>
                    <w:jc w:val="center"/>
                    <w:rPr>
                      <w:color w:val="000000"/>
                    </w:rPr>
                  </w:pPr>
                  <w:r w:rsidRPr="008D7F9D">
                    <w:rPr>
                      <w:color w:val="000000"/>
                    </w:rPr>
                    <w:t>1</w:t>
                  </w:r>
                </w:p>
              </w:tc>
              <w:tc>
                <w:tcPr>
                  <w:tcW w:w="5125" w:type="dxa"/>
                  <w:hideMark/>
                </w:tcPr>
                <w:p w:rsidR="003D600B" w:rsidRPr="008D7F9D" w:rsidRDefault="003D600B" w:rsidP="003D600B">
                  <w:pPr>
                    <w:framePr w:hSpace="180" w:wrap="around" w:vAnchor="text" w:hAnchor="text" w:x="-101" w:y="211"/>
                    <w:jc w:val="center"/>
                    <w:rPr>
                      <w:color w:val="000000"/>
                    </w:rPr>
                  </w:pPr>
                </w:p>
              </w:tc>
              <w:tc>
                <w:tcPr>
                  <w:tcW w:w="2834" w:type="dxa"/>
                  <w:hideMark/>
                </w:tcPr>
                <w:p w:rsidR="003D600B" w:rsidRPr="008D7F9D" w:rsidRDefault="003D600B" w:rsidP="003D600B">
                  <w:pPr>
                    <w:framePr w:hSpace="180" w:wrap="around" w:vAnchor="text" w:hAnchor="text" w:x="-101" w:y="211"/>
                    <w:jc w:val="center"/>
                    <w:rPr>
                      <w:color w:val="000000"/>
                    </w:rPr>
                  </w:pPr>
                </w:p>
              </w:tc>
            </w:tr>
            <w:tr w:rsidR="003D600B" w:rsidRPr="00B4073D" w:rsidTr="003D600B">
              <w:trPr>
                <w:trHeight w:val="329"/>
                <w:jc w:val="center"/>
              </w:trPr>
              <w:tc>
                <w:tcPr>
                  <w:tcW w:w="810" w:type="dxa"/>
                </w:tcPr>
                <w:p w:rsidR="003D600B" w:rsidRPr="008D7F9D" w:rsidRDefault="003D600B" w:rsidP="003D600B">
                  <w:pPr>
                    <w:framePr w:hSpace="180" w:wrap="around" w:vAnchor="text" w:hAnchor="text" w:x="-101" w:y="211"/>
                    <w:jc w:val="center"/>
                    <w:rPr>
                      <w:color w:val="000000"/>
                    </w:rPr>
                  </w:pPr>
                  <w:r w:rsidRPr="008D7F9D">
                    <w:rPr>
                      <w:color w:val="000000"/>
                    </w:rPr>
                    <w:t>2</w:t>
                  </w:r>
                </w:p>
              </w:tc>
              <w:tc>
                <w:tcPr>
                  <w:tcW w:w="5125" w:type="dxa"/>
                  <w:hideMark/>
                </w:tcPr>
                <w:p w:rsidR="003D600B" w:rsidRPr="008D7F9D" w:rsidRDefault="003D600B" w:rsidP="003D600B">
                  <w:pPr>
                    <w:framePr w:hSpace="180" w:wrap="around" w:vAnchor="text" w:hAnchor="text" w:x="-101" w:y="211"/>
                    <w:jc w:val="center"/>
                    <w:rPr>
                      <w:color w:val="000000"/>
                    </w:rPr>
                  </w:pPr>
                </w:p>
              </w:tc>
              <w:tc>
                <w:tcPr>
                  <w:tcW w:w="2834" w:type="dxa"/>
                  <w:hideMark/>
                </w:tcPr>
                <w:p w:rsidR="003D600B" w:rsidRPr="008D7F9D" w:rsidRDefault="003D600B" w:rsidP="003D600B">
                  <w:pPr>
                    <w:framePr w:hSpace="180" w:wrap="around" w:vAnchor="text" w:hAnchor="text" w:x="-101" w:y="211"/>
                    <w:jc w:val="center"/>
                    <w:rPr>
                      <w:color w:val="000000"/>
                    </w:rPr>
                  </w:pPr>
                </w:p>
              </w:tc>
            </w:tr>
            <w:tr w:rsidR="003D600B" w:rsidRPr="00B4073D" w:rsidTr="003D600B">
              <w:trPr>
                <w:trHeight w:val="329"/>
                <w:jc w:val="center"/>
              </w:trPr>
              <w:tc>
                <w:tcPr>
                  <w:tcW w:w="810" w:type="dxa"/>
                </w:tcPr>
                <w:p w:rsidR="003D600B" w:rsidRPr="008D7F9D" w:rsidRDefault="003D600B" w:rsidP="003D600B">
                  <w:pPr>
                    <w:framePr w:hSpace="180" w:wrap="around" w:vAnchor="text" w:hAnchor="text" w:x="-101" w:y="211"/>
                    <w:jc w:val="center"/>
                    <w:rPr>
                      <w:color w:val="000000"/>
                    </w:rPr>
                  </w:pPr>
                </w:p>
              </w:tc>
              <w:tc>
                <w:tcPr>
                  <w:tcW w:w="5125" w:type="dxa"/>
                  <w:hideMark/>
                </w:tcPr>
                <w:p w:rsidR="003D600B" w:rsidRPr="008D7F9D" w:rsidRDefault="003D600B" w:rsidP="003D600B">
                  <w:pPr>
                    <w:framePr w:hSpace="180" w:wrap="around" w:vAnchor="text" w:hAnchor="text" w:x="-101" w:y="211"/>
                    <w:jc w:val="center"/>
                    <w:rPr>
                      <w:color w:val="000000"/>
                    </w:rPr>
                  </w:pPr>
                </w:p>
              </w:tc>
              <w:tc>
                <w:tcPr>
                  <w:tcW w:w="2834" w:type="dxa"/>
                  <w:hideMark/>
                </w:tcPr>
                <w:p w:rsidR="003D600B" w:rsidRPr="008D7F9D" w:rsidRDefault="003D600B" w:rsidP="003D600B">
                  <w:pPr>
                    <w:framePr w:hSpace="180" w:wrap="around" w:vAnchor="text" w:hAnchor="text" w:x="-101" w:y="211"/>
                    <w:jc w:val="center"/>
                    <w:rPr>
                      <w:color w:val="000000"/>
                    </w:rPr>
                  </w:pPr>
                </w:p>
              </w:tc>
            </w:tr>
            <w:tr w:rsidR="003D600B" w:rsidRPr="00B4073D" w:rsidTr="003D600B">
              <w:trPr>
                <w:trHeight w:val="329"/>
                <w:jc w:val="center"/>
              </w:trPr>
              <w:tc>
                <w:tcPr>
                  <w:tcW w:w="810" w:type="dxa"/>
                </w:tcPr>
                <w:p w:rsidR="003D600B" w:rsidRPr="008D7F9D" w:rsidRDefault="003D600B" w:rsidP="003D600B">
                  <w:pPr>
                    <w:framePr w:hSpace="180" w:wrap="around" w:vAnchor="text" w:hAnchor="text" w:x="-101" w:y="211"/>
                    <w:jc w:val="center"/>
                    <w:rPr>
                      <w:color w:val="000000"/>
                    </w:rPr>
                  </w:pPr>
                </w:p>
              </w:tc>
              <w:tc>
                <w:tcPr>
                  <w:tcW w:w="5125" w:type="dxa"/>
                  <w:hideMark/>
                </w:tcPr>
                <w:p w:rsidR="003D600B" w:rsidRPr="008D7F9D" w:rsidRDefault="003D600B" w:rsidP="003D600B">
                  <w:pPr>
                    <w:framePr w:hSpace="180" w:wrap="around" w:vAnchor="text" w:hAnchor="text" w:x="-101" w:y="211"/>
                    <w:jc w:val="right"/>
                    <w:rPr>
                      <w:color w:val="000000"/>
                    </w:rPr>
                  </w:pPr>
                  <w:r w:rsidRPr="008D7F9D">
                    <w:rPr>
                      <w:color w:val="000000"/>
                    </w:rPr>
                    <w:t>Итого</w:t>
                  </w:r>
                </w:p>
              </w:tc>
              <w:tc>
                <w:tcPr>
                  <w:tcW w:w="2834" w:type="dxa"/>
                  <w:hideMark/>
                </w:tcPr>
                <w:p w:rsidR="003D600B" w:rsidRPr="008D7F9D" w:rsidRDefault="003D600B" w:rsidP="003D600B">
                  <w:pPr>
                    <w:framePr w:hSpace="180" w:wrap="around" w:vAnchor="text" w:hAnchor="text" w:x="-101" w:y="211"/>
                    <w:jc w:val="center"/>
                    <w:rPr>
                      <w:color w:val="000000"/>
                    </w:rPr>
                  </w:pPr>
                </w:p>
              </w:tc>
            </w:tr>
          </w:tbl>
          <w:p w:rsidR="003D600B" w:rsidRDefault="003D600B" w:rsidP="003D600B">
            <w:pPr>
              <w:rPr>
                <w:b/>
              </w:rPr>
            </w:pPr>
          </w:p>
          <w:p w:rsidR="003D600B" w:rsidRDefault="003D600B" w:rsidP="003D600B">
            <w:r>
              <w:t xml:space="preserve"> </w:t>
            </w:r>
          </w:p>
          <w:p w:rsidR="003D600B" w:rsidRDefault="003D600B" w:rsidP="003D600B">
            <w:pPr>
              <w:jc w:val="center"/>
            </w:pPr>
          </w:p>
          <w:p w:rsidR="003D600B" w:rsidRDefault="003D600B" w:rsidP="003D600B">
            <w:pPr>
              <w:jc w:val="center"/>
            </w:pPr>
          </w:p>
          <w:p w:rsidR="003D600B" w:rsidRDefault="003D600B" w:rsidP="003D600B">
            <w:pPr>
              <w:jc w:val="center"/>
            </w:pPr>
          </w:p>
          <w:p w:rsidR="003D600B" w:rsidRPr="00EA0098" w:rsidRDefault="003D600B" w:rsidP="003D600B"/>
          <w:p w:rsidR="003D600B" w:rsidRPr="00EA0098" w:rsidRDefault="003D600B" w:rsidP="003D600B"/>
        </w:tc>
      </w:tr>
    </w:tbl>
    <w:p w:rsidR="003D600B" w:rsidRDefault="003D600B" w:rsidP="003D600B"/>
    <w:p w:rsidR="003D600B" w:rsidRDefault="003D600B" w:rsidP="003D600B"/>
    <w:tbl>
      <w:tblPr>
        <w:tblW w:w="10036" w:type="dxa"/>
        <w:tblInd w:w="137" w:type="dxa"/>
        <w:tblLook w:val="0000"/>
      </w:tblPr>
      <w:tblGrid>
        <w:gridCol w:w="5216"/>
        <w:gridCol w:w="4820"/>
      </w:tblGrid>
      <w:tr w:rsidR="003D600B" w:rsidRPr="00AC6FF5" w:rsidTr="003D600B">
        <w:trPr>
          <w:trHeight w:val="1370"/>
        </w:trPr>
        <w:tc>
          <w:tcPr>
            <w:tcW w:w="5216" w:type="dxa"/>
          </w:tcPr>
          <w:p w:rsidR="003D600B" w:rsidRPr="00CB2A29" w:rsidRDefault="003D600B" w:rsidP="003D600B">
            <w:pPr>
              <w:jc w:val="both"/>
              <w:rPr>
                <w:sz w:val="28"/>
                <w:szCs w:val="28"/>
              </w:rPr>
            </w:pPr>
            <w:r w:rsidRPr="00CB2A29">
              <w:rPr>
                <w:sz w:val="28"/>
                <w:szCs w:val="28"/>
              </w:rPr>
              <w:t>Директор</w:t>
            </w:r>
          </w:p>
          <w:p w:rsidR="003D600B" w:rsidRPr="00CB2A29" w:rsidRDefault="003D600B" w:rsidP="003D600B">
            <w:pPr>
              <w:jc w:val="both"/>
              <w:rPr>
                <w:sz w:val="28"/>
                <w:szCs w:val="28"/>
              </w:rPr>
            </w:pPr>
            <w:r w:rsidRPr="00CB2A29">
              <w:rPr>
                <w:sz w:val="28"/>
                <w:szCs w:val="28"/>
              </w:rPr>
              <w:t>филиала ПАО «</w:t>
            </w:r>
            <w:proofErr w:type="spellStart"/>
            <w:r w:rsidRPr="00CB2A29">
              <w:rPr>
                <w:sz w:val="28"/>
                <w:szCs w:val="28"/>
              </w:rPr>
              <w:t>ТрансКонтейнер</w:t>
            </w:r>
            <w:proofErr w:type="spellEnd"/>
            <w:r w:rsidRPr="00CB2A29">
              <w:rPr>
                <w:sz w:val="28"/>
                <w:szCs w:val="28"/>
              </w:rPr>
              <w:t xml:space="preserve">» </w:t>
            </w:r>
          </w:p>
          <w:p w:rsidR="003D600B" w:rsidRPr="00CB2A29" w:rsidRDefault="003D600B" w:rsidP="003D600B">
            <w:pPr>
              <w:jc w:val="both"/>
              <w:rPr>
                <w:sz w:val="28"/>
                <w:szCs w:val="28"/>
              </w:rPr>
            </w:pPr>
            <w:r w:rsidRPr="00CB2A29">
              <w:rPr>
                <w:sz w:val="28"/>
                <w:szCs w:val="28"/>
              </w:rPr>
              <w:t xml:space="preserve">на Октябрьской железной дороге </w:t>
            </w:r>
          </w:p>
          <w:p w:rsidR="003D600B" w:rsidRPr="00CB2A29" w:rsidRDefault="003D600B" w:rsidP="003D600B">
            <w:pPr>
              <w:jc w:val="both"/>
              <w:rPr>
                <w:sz w:val="28"/>
                <w:szCs w:val="28"/>
              </w:rPr>
            </w:pPr>
          </w:p>
          <w:p w:rsidR="003D600B" w:rsidRPr="00CB2A29" w:rsidRDefault="003D600B" w:rsidP="003D600B">
            <w:pPr>
              <w:jc w:val="both"/>
              <w:rPr>
                <w:sz w:val="28"/>
                <w:szCs w:val="28"/>
              </w:rPr>
            </w:pPr>
            <w:r w:rsidRPr="00CB2A29">
              <w:rPr>
                <w:sz w:val="28"/>
                <w:szCs w:val="28"/>
              </w:rPr>
              <w:t>________________/Д.И. Мельничук/</w:t>
            </w:r>
          </w:p>
          <w:p w:rsidR="003D600B" w:rsidRPr="00CB2A29" w:rsidRDefault="003D600B" w:rsidP="003D600B">
            <w:pPr>
              <w:jc w:val="both"/>
              <w:rPr>
                <w:sz w:val="28"/>
                <w:szCs w:val="28"/>
              </w:rPr>
            </w:pPr>
            <w:r w:rsidRPr="00CB2A29">
              <w:rPr>
                <w:sz w:val="28"/>
                <w:szCs w:val="28"/>
              </w:rPr>
              <w:t>м.п.</w:t>
            </w:r>
          </w:p>
        </w:tc>
        <w:tc>
          <w:tcPr>
            <w:tcW w:w="4820" w:type="dxa"/>
          </w:tcPr>
          <w:p w:rsidR="003D600B" w:rsidRPr="00CB2A29" w:rsidRDefault="003D600B" w:rsidP="003D600B">
            <w:pPr>
              <w:jc w:val="both"/>
              <w:rPr>
                <w:sz w:val="28"/>
                <w:szCs w:val="28"/>
              </w:rPr>
            </w:pPr>
            <w:r w:rsidRPr="00CB2A29">
              <w:rPr>
                <w:sz w:val="28"/>
                <w:szCs w:val="28"/>
              </w:rPr>
              <w:t>______________________</w:t>
            </w:r>
          </w:p>
          <w:p w:rsidR="003D600B" w:rsidRPr="00CB2A29" w:rsidRDefault="003D600B" w:rsidP="003D600B">
            <w:pPr>
              <w:jc w:val="both"/>
              <w:rPr>
                <w:sz w:val="28"/>
                <w:szCs w:val="28"/>
              </w:rPr>
            </w:pPr>
            <w:r w:rsidRPr="00CB2A29">
              <w:rPr>
                <w:sz w:val="28"/>
                <w:szCs w:val="28"/>
              </w:rPr>
              <w:t>______________________</w:t>
            </w:r>
          </w:p>
          <w:p w:rsidR="003D600B" w:rsidRPr="00CB2A29" w:rsidRDefault="003D600B" w:rsidP="003D600B">
            <w:pPr>
              <w:jc w:val="both"/>
              <w:rPr>
                <w:sz w:val="28"/>
                <w:szCs w:val="28"/>
              </w:rPr>
            </w:pPr>
          </w:p>
          <w:p w:rsidR="003D600B" w:rsidRPr="00CB2A29" w:rsidRDefault="003D600B" w:rsidP="003D600B">
            <w:pPr>
              <w:jc w:val="both"/>
              <w:rPr>
                <w:sz w:val="28"/>
                <w:szCs w:val="28"/>
              </w:rPr>
            </w:pPr>
          </w:p>
          <w:p w:rsidR="003D600B" w:rsidRPr="00CB2A29" w:rsidRDefault="003D600B" w:rsidP="003D600B">
            <w:pPr>
              <w:jc w:val="both"/>
              <w:rPr>
                <w:sz w:val="28"/>
                <w:szCs w:val="28"/>
              </w:rPr>
            </w:pPr>
            <w:r w:rsidRPr="00CB2A29">
              <w:rPr>
                <w:sz w:val="28"/>
                <w:szCs w:val="28"/>
              </w:rPr>
              <w:t>_____________ /_________/</w:t>
            </w:r>
          </w:p>
          <w:p w:rsidR="003D600B" w:rsidRPr="00CB2A29" w:rsidRDefault="003D600B" w:rsidP="003D600B">
            <w:pPr>
              <w:jc w:val="both"/>
              <w:rPr>
                <w:sz w:val="28"/>
                <w:szCs w:val="28"/>
              </w:rPr>
            </w:pPr>
            <w:r w:rsidRPr="00CB2A29">
              <w:rPr>
                <w:sz w:val="28"/>
                <w:szCs w:val="28"/>
              </w:rPr>
              <w:t>м.п.</w:t>
            </w:r>
          </w:p>
          <w:p w:rsidR="003D600B" w:rsidRPr="00CB2A29" w:rsidRDefault="003D600B" w:rsidP="003D600B">
            <w:pPr>
              <w:jc w:val="both"/>
              <w:rPr>
                <w:sz w:val="28"/>
                <w:szCs w:val="28"/>
              </w:rPr>
            </w:pPr>
          </w:p>
        </w:tc>
      </w:tr>
    </w:tbl>
    <w:p w:rsidR="003D600B" w:rsidRDefault="003D600B" w:rsidP="003D600B">
      <w:pPr>
        <w:tabs>
          <w:tab w:val="left" w:pos="1995"/>
          <w:tab w:val="left" w:pos="11430"/>
        </w:tabs>
        <w:ind w:left="709"/>
        <w:sectPr w:rsidR="003D600B" w:rsidSect="00676F1C">
          <w:pgSz w:w="11907" w:h="16840" w:code="9"/>
          <w:pgMar w:top="1134" w:right="851" w:bottom="1134" w:left="1418" w:header="794" w:footer="794" w:gutter="0"/>
          <w:cols w:space="720"/>
          <w:titlePg/>
          <w:docGrid w:linePitch="326"/>
        </w:sectPr>
      </w:pPr>
    </w:p>
    <w:p w:rsidR="003D600B" w:rsidRPr="00202E6A" w:rsidRDefault="003D600B" w:rsidP="003D600B">
      <w:pPr>
        <w:ind w:firstLine="567"/>
        <w:jc w:val="right"/>
        <w:rPr>
          <w:sz w:val="28"/>
          <w:szCs w:val="28"/>
        </w:rPr>
      </w:pPr>
      <w:r w:rsidRPr="00987888">
        <w:rPr>
          <w:sz w:val="28"/>
          <w:szCs w:val="28"/>
        </w:rPr>
        <w:lastRenderedPageBreak/>
        <w:t>Приложение № 4</w:t>
      </w:r>
      <w:r w:rsidRPr="00202E6A">
        <w:rPr>
          <w:sz w:val="28"/>
          <w:szCs w:val="28"/>
        </w:rPr>
        <w:t xml:space="preserve"> </w:t>
      </w:r>
    </w:p>
    <w:p w:rsidR="003D600B" w:rsidRDefault="003D600B" w:rsidP="003D600B">
      <w:pPr>
        <w:jc w:val="right"/>
        <w:rPr>
          <w:b/>
          <w:sz w:val="28"/>
          <w:szCs w:val="28"/>
          <w:u w:val="single"/>
        </w:rPr>
      </w:pPr>
      <w:r w:rsidRPr="00FB1534">
        <w:rPr>
          <w:sz w:val="28"/>
          <w:szCs w:val="28"/>
        </w:rPr>
        <w:t xml:space="preserve">к </w:t>
      </w:r>
      <w:r>
        <w:rPr>
          <w:sz w:val="28"/>
          <w:szCs w:val="28"/>
        </w:rPr>
        <w:t>Д</w:t>
      </w:r>
      <w:r w:rsidRPr="00FB1534">
        <w:rPr>
          <w:sz w:val="28"/>
          <w:szCs w:val="28"/>
        </w:rPr>
        <w:t>оговору поставки №_____</w:t>
      </w:r>
      <w:r>
        <w:rPr>
          <w:sz w:val="28"/>
          <w:szCs w:val="28"/>
        </w:rPr>
        <w:t xml:space="preserve"> </w:t>
      </w:r>
      <w:r w:rsidRPr="00FB1534">
        <w:rPr>
          <w:sz w:val="28"/>
          <w:szCs w:val="28"/>
        </w:rPr>
        <w:t>от «___»_______</w:t>
      </w:r>
      <w:r w:rsidRPr="00DA1204">
        <w:rPr>
          <w:sz w:val="28"/>
          <w:szCs w:val="28"/>
        </w:rPr>
        <w:t>2017 г</w:t>
      </w:r>
      <w:r w:rsidRPr="00DA1204">
        <w:rPr>
          <w:b/>
          <w:sz w:val="28"/>
          <w:szCs w:val="28"/>
        </w:rPr>
        <w:t>.</w:t>
      </w:r>
    </w:p>
    <w:p w:rsidR="003D600B" w:rsidRPr="00202E6A" w:rsidRDefault="003D600B" w:rsidP="003D600B">
      <w:pPr>
        <w:rPr>
          <w:b/>
          <w:sz w:val="28"/>
          <w:szCs w:val="28"/>
          <w:u w:val="single"/>
        </w:rPr>
      </w:pPr>
      <w:r w:rsidRPr="00202E6A">
        <w:rPr>
          <w:b/>
          <w:sz w:val="28"/>
          <w:szCs w:val="28"/>
          <w:u w:val="single"/>
        </w:rPr>
        <w:t>ФОРМА ДОКУМЕНТА:</w:t>
      </w:r>
    </w:p>
    <w:p w:rsidR="003D600B" w:rsidRPr="00C46A31" w:rsidRDefault="003D600B" w:rsidP="003D600B">
      <w:pPr>
        <w:jc w:val="right"/>
        <w:rPr>
          <w:sz w:val="15"/>
          <w:szCs w:val="15"/>
        </w:rPr>
      </w:pPr>
      <w:r w:rsidRPr="00C46A31">
        <w:rPr>
          <w:sz w:val="15"/>
          <w:szCs w:val="15"/>
        </w:rPr>
        <w:t xml:space="preserve">Унифицированная форма </w:t>
      </w:r>
      <w:r>
        <w:rPr>
          <w:sz w:val="15"/>
          <w:szCs w:val="15"/>
        </w:rPr>
        <w:t>№ </w:t>
      </w:r>
      <w:r w:rsidRPr="00C46A31">
        <w:rPr>
          <w:sz w:val="15"/>
          <w:szCs w:val="15"/>
        </w:rPr>
        <w:t>ТОРГ-12</w:t>
      </w:r>
    </w:p>
    <w:p w:rsidR="003D600B" w:rsidRPr="00C46A31" w:rsidRDefault="003D600B" w:rsidP="003D600B">
      <w:pPr>
        <w:jc w:val="right"/>
        <w:rPr>
          <w:sz w:val="15"/>
          <w:szCs w:val="15"/>
        </w:rPr>
      </w:pPr>
      <w:r w:rsidRPr="00C46A31">
        <w:rPr>
          <w:sz w:val="15"/>
          <w:szCs w:val="15"/>
        </w:rPr>
        <w:t>Утверждена постановлением Госкомстата России</w:t>
      </w:r>
    </w:p>
    <w:p w:rsidR="003D600B" w:rsidRPr="00C46A31" w:rsidRDefault="003D600B" w:rsidP="003D600B">
      <w:pPr>
        <w:jc w:val="right"/>
        <w:rPr>
          <w:sz w:val="15"/>
          <w:szCs w:val="15"/>
        </w:rPr>
      </w:pPr>
      <w:r w:rsidRPr="00C46A31">
        <w:rPr>
          <w:sz w:val="15"/>
          <w:szCs w:val="15"/>
        </w:rPr>
        <w:t xml:space="preserve">от 25.12.98 </w:t>
      </w:r>
      <w:r>
        <w:rPr>
          <w:sz w:val="15"/>
          <w:szCs w:val="15"/>
        </w:rPr>
        <w:t>№ </w:t>
      </w:r>
      <w:r w:rsidRPr="00C46A31">
        <w:rPr>
          <w:sz w:val="15"/>
          <w:szCs w:val="15"/>
        </w:rPr>
        <w:t>132</w:t>
      </w:r>
    </w:p>
    <w:p w:rsidR="003D600B" w:rsidRPr="00C46A31" w:rsidRDefault="003D600B" w:rsidP="003D600B">
      <w:pPr>
        <w:jc w:val="right"/>
        <w:rPr>
          <w:sz w:val="15"/>
          <w:szCs w:val="15"/>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276"/>
      </w:tblGrid>
      <w:tr w:rsidR="003D600B" w:rsidRPr="000E6B0D" w:rsidTr="00BE409B">
        <w:trPr>
          <w:cantSplit/>
        </w:trPr>
        <w:tc>
          <w:tcPr>
            <w:tcW w:w="13750" w:type="dxa"/>
            <w:gridSpan w:val="6"/>
            <w:tcBorders>
              <w:top w:val="nil"/>
              <w:left w:val="nil"/>
              <w:bottom w:val="nil"/>
            </w:tcBorders>
          </w:tcPr>
          <w:p w:rsidR="003D600B" w:rsidRPr="000E6B0D" w:rsidRDefault="003D600B" w:rsidP="003D600B">
            <w:pPr>
              <w:jc w:val="center"/>
              <w:rPr>
                <w:sz w:val="12"/>
                <w:szCs w:val="12"/>
              </w:rPr>
            </w:pPr>
          </w:p>
        </w:tc>
        <w:tc>
          <w:tcPr>
            <w:tcW w:w="1276" w:type="dxa"/>
            <w:tcBorders>
              <w:bottom w:val="single" w:sz="12" w:space="0" w:color="auto"/>
            </w:tcBorders>
          </w:tcPr>
          <w:p w:rsidR="003D600B" w:rsidRPr="000E6B0D" w:rsidRDefault="003D600B" w:rsidP="003D600B">
            <w:pPr>
              <w:jc w:val="center"/>
              <w:rPr>
                <w:sz w:val="12"/>
                <w:szCs w:val="12"/>
              </w:rPr>
            </w:pPr>
            <w:r w:rsidRPr="000E6B0D">
              <w:rPr>
                <w:sz w:val="12"/>
                <w:szCs w:val="12"/>
              </w:rPr>
              <w:t>Код</w:t>
            </w:r>
          </w:p>
        </w:tc>
      </w:tr>
      <w:tr w:rsidR="003D600B" w:rsidRPr="000E6B0D" w:rsidTr="00BE409B">
        <w:trPr>
          <w:cantSplit/>
          <w:trHeight w:val="284"/>
        </w:trPr>
        <w:tc>
          <w:tcPr>
            <w:tcW w:w="13750" w:type="dxa"/>
            <w:gridSpan w:val="6"/>
            <w:tcBorders>
              <w:top w:val="nil"/>
              <w:left w:val="nil"/>
              <w:bottom w:val="nil"/>
              <w:right w:val="single" w:sz="12" w:space="0" w:color="auto"/>
            </w:tcBorders>
            <w:vAlign w:val="bottom"/>
          </w:tcPr>
          <w:p w:rsidR="003D600B" w:rsidRPr="000E6B0D" w:rsidRDefault="003D600B" w:rsidP="003D600B">
            <w:pPr>
              <w:ind w:right="57"/>
              <w:jc w:val="right"/>
              <w:rPr>
                <w:sz w:val="12"/>
                <w:szCs w:val="12"/>
              </w:rPr>
            </w:pPr>
            <w:r w:rsidRPr="000E6B0D">
              <w:rPr>
                <w:sz w:val="12"/>
                <w:szCs w:val="12"/>
              </w:rPr>
              <w:t>Форма по ОКУД</w:t>
            </w:r>
          </w:p>
        </w:tc>
        <w:tc>
          <w:tcPr>
            <w:tcW w:w="1276" w:type="dxa"/>
            <w:tcBorders>
              <w:top w:val="single" w:sz="12" w:space="0" w:color="auto"/>
              <w:left w:val="nil"/>
              <w:right w:val="single" w:sz="12" w:space="0" w:color="auto"/>
            </w:tcBorders>
            <w:vAlign w:val="bottom"/>
          </w:tcPr>
          <w:p w:rsidR="003D600B" w:rsidRPr="000E6B0D" w:rsidRDefault="003D600B" w:rsidP="003D600B">
            <w:pPr>
              <w:jc w:val="center"/>
              <w:rPr>
                <w:sz w:val="12"/>
                <w:szCs w:val="12"/>
              </w:rPr>
            </w:pPr>
            <w:r w:rsidRPr="000E6B0D">
              <w:rPr>
                <w:sz w:val="12"/>
                <w:szCs w:val="12"/>
              </w:rPr>
              <w:t>0330212</w:t>
            </w:r>
          </w:p>
        </w:tc>
      </w:tr>
      <w:tr w:rsidR="003D600B" w:rsidRPr="000E6B0D" w:rsidTr="00BE409B">
        <w:trPr>
          <w:trHeight w:val="284"/>
        </w:trPr>
        <w:tc>
          <w:tcPr>
            <w:tcW w:w="12616" w:type="dxa"/>
            <w:gridSpan w:val="4"/>
            <w:tcBorders>
              <w:top w:val="nil"/>
              <w:left w:val="nil"/>
              <w:right w:val="nil"/>
            </w:tcBorders>
            <w:vAlign w:val="bottom"/>
          </w:tcPr>
          <w:p w:rsidR="003D600B" w:rsidRPr="000E6B0D" w:rsidRDefault="003D600B" w:rsidP="003D600B">
            <w:pPr>
              <w:jc w:val="center"/>
              <w:rPr>
                <w:sz w:val="12"/>
                <w:szCs w:val="12"/>
              </w:rPr>
            </w:pPr>
          </w:p>
        </w:tc>
        <w:tc>
          <w:tcPr>
            <w:tcW w:w="1134" w:type="dxa"/>
            <w:gridSpan w:val="2"/>
            <w:tcBorders>
              <w:top w:val="nil"/>
              <w:left w:val="nil"/>
              <w:bottom w:val="nil"/>
              <w:right w:val="single" w:sz="12" w:space="0" w:color="auto"/>
            </w:tcBorders>
            <w:vAlign w:val="bottom"/>
          </w:tcPr>
          <w:p w:rsidR="003D600B" w:rsidRPr="000E6B0D" w:rsidRDefault="003D600B" w:rsidP="003D600B">
            <w:pPr>
              <w:ind w:right="57"/>
              <w:jc w:val="right"/>
              <w:rPr>
                <w:sz w:val="12"/>
                <w:szCs w:val="12"/>
              </w:rPr>
            </w:pPr>
            <w:r w:rsidRPr="000E6B0D">
              <w:rPr>
                <w:sz w:val="12"/>
                <w:szCs w:val="12"/>
              </w:rPr>
              <w:t>по ОКПО</w:t>
            </w:r>
          </w:p>
        </w:tc>
        <w:tc>
          <w:tcPr>
            <w:tcW w:w="1276" w:type="dxa"/>
            <w:tcBorders>
              <w:left w:val="nil"/>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cantSplit/>
        </w:trPr>
        <w:tc>
          <w:tcPr>
            <w:tcW w:w="12616" w:type="dxa"/>
            <w:gridSpan w:val="4"/>
            <w:tcBorders>
              <w:top w:val="nil"/>
              <w:left w:val="nil"/>
              <w:bottom w:val="nil"/>
              <w:right w:val="nil"/>
            </w:tcBorders>
          </w:tcPr>
          <w:p w:rsidR="003D600B" w:rsidRPr="000E6B0D" w:rsidRDefault="003D600B" w:rsidP="003D600B">
            <w:pPr>
              <w:jc w:val="center"/>
              <w:rPr>
                <w:sz w:val="12"/>
                <w:szCs w:val="12"/>
              </w:rPr>
            </w:pPr>
            <w:r w:rsidRPr="000E6B0D">
              <w:rPr>
                <w:sz w:val="12"/>
                <w:szCs w:val="12"/>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3D600B" w:rsidRPr="000E6B0D" w:rsidRDefault="003D600B" w:rsidP="003D600B">
            <w:pPr>
              <w:jc w:val="center"/>
              <w:rPr>
                <w:sz w:val="12"/>
                <w:szCs w:val="12"/>
              </w:rPr>
            </w:pPr>
          </w:p>
        </w:tc>
        <w:tc>
          <w:tcPr>
            <w:tcW w:w="1276" w:type="dxa"/>
            <w:vMerge w:val="restart"/>
            <w:tcBorders>
              <w:left w:val="nil"/>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cantSplit/>
        </w:trPr>
        <w:tc>
          <w:tcPr>
            <w:tcW w:w="13750" w:type="dxa"/>
            <w:gridSpan w:val="6"/>
            <w:tcBorders>
              <w:top w:val="nil"/>
              <w:left w:val="nil"/>
              <w:right w:val="single" w:sz="12" w:space="0" w:color="auto"/>
            </w:tcBorders>
            <w:vAlign w:val="bottom"/>
          </w:tcPr>
          <w:p w:rsidR="003D600B" w:rsidRPr="000E6B0D" w:rsidRDefault="003D600B" w:rsidP="003D600B">
            <w:pPr>
              <w:jc w:val="center"/>
              <w:rPr>
                <w:sz w:val="12"/>
                <w:szCs w:val="12"/>
              </w:rPr>
            </w:pPr>
          </w:p>
        </w:tc>
        <w:tc>
          <w:tcPr>
            <w:tcW w:w="1276" w:type="dxa"/>
            <w:vMerge/>
            <w:tcBorders>
              <w:left w:val="nil"/>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cantSplit/>
        </w:trPr>
        <w:tc>
          <w:tcPr>
            <w:tcW w:w="7230" w:type="dxa"/>
            <w:gridSpan w:val="3"/>
            <w:tcBorders>
              <w:top w:val="nil"/>
              <w:left w:val="nil"/>
              <w:bottom w:val="nil"/>
              <w:right w:val="nil"/>
            </w:tcBorders>
          </w:tcPr>
          <w:p w:rsidR="003D600B" w:rsidRPr="000E6B0D" w:rsidRDefault="003D600B" w:rsidP="003D600B">
            <w:pPr>
              <w:jc w:val="right"/>
              <w:rPr>
                <w:sz w:val="12"/>
                <w:szCs w:val="12"/>
              </w:rPr>
            </w:pPr>
            <w:r w:rsidRPr="000E6B0D">
              <w:rPr>
                <w:sz w:val="12"/>
                <w:szCs w:val="12"/>
              </w:rPr>
              <w:t>структурное подразделение</w:t>
            </w:r>
          </w:p>
        </w:tc>
        <w:tc>
          <w:tcPr>
            <w:tcW w:w="6520" w:type="dxa"/>
            <w:gridSpan w:val="3"/>
            <w:tcBorders>
              <w:top w:val="nil"/>
              <w:left w:val="nil"/>
              <w:bottom w:val="nil"/>
              <w:right w:val="single" w:sz="12" w:space="0" w:color="auto"/>
            </w:tcBorders>
            <w:vAlign w:val="bottom"/>
          </w:tcPr>
          <w:p w:rsidR="003D600B" w:rsidRPr="000E6B0D" w:rsidRDefault="003D600B" w:rsidP="003D600B">
            <w:pPr>
              <w:ind w:right="57"/>
              <w:jc w:val="right"/>
              <w:rPr>
                <w:sz w:val="12"/>
                <w:szCs w:val="12"/>
              </w:rPr>
            </w:pPr>
            <w:r w:rsidRPr="000E6B0D">
              <w:rPr>
                <w:sz w:val="12"/>
                <w:szCs w:val="12"/>
              </w:rPr>
              <w:t>Вид деятельности по ОКДП</w:t>
            </w:r>
          </w:p>
        </w:tc>
        <w:tc>
          <w:tcPr>
            <w:tcW w:w="1276" w:type="dxa"/>
            <w:tcBorders>
              <w:left w:val="nil"/>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cantSplit/>
        </w:trPr>
        <w:tc>
          <w:tcPr>
            <w:tcW w:w="1764" w:type="dxa"/>
            <w:gridSpan w:val="2"/>
            <w:tcBorders>
              <w:top w:val="nil"/>
              <w:left w:val="nil"/>
              <w:bottom w:val="nil"/>
              <w:right w:val="nil"/>
            </w:tcBorders>
            <w:vAlign w:val="bottom"/>
          </w:tcPr>
          <w:p w:rsidR="003D600B" w:rsidRPr="000E6B0D" w:rsidRDefault="003D600B" w:rsidP="003D600B">
            <w:pPr>
              <w:ind w:right="57"/>
              <w:rPr>
                <w:sz w:val="12"/>
                <w:szCs w:val="12"/>
              </w:rPr>
            </w:pPr>
            <w:r w:rsidRPr="000E6B0D">
              <w:rPr>
                <w:sz w:val="12"/>
                <w:szCs w:val="12"/>
              </w:rPr>
              <w:t>Грузополучатель</w:t>
            </w:r>
          </w:p>
        </w:tc>
        <w:tc>
          <w:tcPr>
            <w:tcW w:w="10904" w:type="dxa"/>
            <w:gridSpan w:val="3"/>
            <w:tcBorders>
              <w:top w:val="nil"/>
              <w:left w:val="nil"/>
              <w:right w:val="nil"/>
            </w:tcBorders>
            <w:vAlign w:val="bottom"/>
          </w:tcPr>
          <w:p w:rsidR="003D600B" w:rsidRPr="000E6B0D" w:rsidRDefault="003D600B" w:rsidP="003D600B">
            <w:pPr>
              <w:ind w:right="57"/>
              <w:jc w:val="center"/>
              <w:rPr>
                <w:sz w:val="12"/>
                <w:szCs w:val="12"/>
              </w:rPr>
            </w:pPr>
          </w:p>
        </w:tc>
        <w:tc>
          <w:tcPr>
            <w:tcW w:w="1082" w:type="dxa"/>
            <w:tcBorders>
              <w:top w:val="nil"/>
              <w:left w:val="nil"/>
              <w:bottom w:val="nil"/>
              <w:right w:val="single" w:sz="12" w:space="0" w:color="auto"/>
            </w:tcBorders>
            <w:vAlign w:val="bottom"/>
          </w:tcPr>
          <w:p w:rsidR="003D600B" w:rsidRPr="000E6B0D" w:rsidRDefault="003D600B" w:rsidP="003D600B">
            <w:pPr>
              <w:ind w:right="57"/>
              <w:jc w:val="right"/>
              <w:rPr>
                <w:sz w:val="12"/>
                <w:szCs w:val="12"/>
              </w:rPr>
            </w:pPr>
            <w:r w:rsidRPr="000E6B0D">
              <w:rPr>
                <w:sz w:val="12"/>
                <w:szCs w:val="12"/>
              </w:rPr>
              <w:t>по ОКПО</w:t>
            </w:r>
          </w:p>
        </w:tc>
        <w:tc>
          <w:tcPr>
            <w:tcW w:w="1276" w:type="dxa"/>
            <w:tcBorders>
              <w:left w:val="nil"/>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cantSplit/>
        </w:trPr>
        <w:tc>
          <w:tcPr>
            <w:tcW w:w="1764" w:type="dxa"/>
            <w:gridSpan w:val="2"/>
            <w:tcBorders>
              <w:top w:val="nil"/>
              <w:left w:val="nil"/>
              <w:bottom w:val="nil"/>
              <w:right w:val="nil"/>
            </w:tcBorders>
          </w:tcPr>
          <w:p w:rsidR="003D600B" w:rsidRPr="000E6B0D" w:rsidRDefault="003D600B" w:rsidP="003D600B">
            <w:pPr>
              <w:ind w:right="57"/>
              <w:jc w:val="right"/>
              <w:rPr>
                <w:sz w:val="12"/>
                <w:szCs w:val="12"/>
              </w:rPr>
            </w:pPr>
          </w:p>
        </w:tc>
        <w:tc>
          <w:tcPr>
            <w:tcW w:w="10904" w:type="dxa"/>
            <w:gridSpan w:val="3"/>
            <w:tcBorders>
              <w:left w:val="nil"/>
              <w:bottom w:val="nil"/>
              <w:right w:val="nil"/>
            </w:tcBorders>
          </w:tcPr>
          <w:p w:rsidR="003D600B" w:rsidRPr="000E6B0D" w:rsidRDefault="003D600B" w:rsidP="003D600B">
            <w:pPr>
              <w:ind w:right="57"/>
              <w:jc w:val="center"/>
              <w:rPr>
                <w:sz w:val="12"/>
                <w:szCs w:val="12"/>
              </w:rPr>
            </w:pPr>
            <w:r w:rsidRPr="000E6B0D">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3D600B" w:rsidRPr="000E6B0D" w:rsidRDefault="003D600B" w:rsidP="003D600B">
            <w:pPr>
              <w:ind w:right="57"/>
              <w:jc w:val="right"/>
              <w:rPr>
                <w:sz w:val="12"/>
                <w:szCs w:val="12"/>
              </w:rPr>
            </w:pPr>
          </w:p>
        </w:tc>
        <w:tc>
          <w:tcPr>
            <w:tcW w:w="1276" w:type="dxa"/>
            <w:vMerge w:val="restart"/>
            <w:tcBorders>
              <w:left w:val="nil"/>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cantSplit/>
        </w:trPr>
        <w:tc>
          <w:tcPr>
            <w:tcW w:w="1276" w:type="dxa"/>
            <w:tcBorders>
              <w:top w:val="nil"/>
              <w:left w:val="nil"/>
              <w:bottom w:val="nil"/>
              <w:right w:val="nil"/>
            </w:tcBorders>
            <w:vAlign w:val="bottom"/>
          </w:tcPr>
          <w:p w:rsidR="003D600B" w:rsidRPr="000E6B0D" w:rsidRDefault="003D600B" w:rsidP="003D600B">
            <w:pPr>
              <w:ind w:right="57"/>
              <w:rPr>
                <w:sz w:val="12"/>
                <w:szCs w:val="12"/>
              </w:rPr>
            </w:pPr>
            <w:r w:rsidRPr="000E6B0D">
              <w:rPr>
                <w:sz w:val="12"/>
                <w:szCs w:val="12"/>
              </w:rPr>
              <w:t>Поставщик</w:t>
            </w:r>
          </w:p>
        </w:tc>
        <w:tc>
          <w:tcPr>
            <w:tcW w:w="11392" w:type="dxa"/>
            <w:gridSpan w:val="4"/>
            <w:tcBorders>
              <w:top w:val="nil"/>
              <w:left w:val="nil"/>
              <w:right w:val="nil"/>
            </w:tcBorders>
            <w:vAlign w:val="bottom"/>
          </w:tcPr>
          <w:p w:rsidR="003D600B" w:rsidRPr="000E6B0D" w:rsidRDefault="003D600B" w:rsidP="003D600B">
            <w:pPr>
              <w:ind w:right="57"/>
              <w:jc w:val="center"/>
              <w:rPr>
                <w:sz w:val="12"/>
                <w:szCs w:val="12"/>
              </w:rPr>
            </w:pPr>
          </w:p>
        </w:tc>
        <w:tc>
          <w:tcPr>
            <w:tcW w:w="1082" w:type="dxa"/>
            <w:tcBorders>
              <w:top w:val="nil"/>
              <w:left w:val="nil"/>
              <w:bottom w:val="nil"/>
              <w:right w:val="single" w:sz="12" w:space="0" w:color="auto"/>
            </w:tcBorders>
            <w:vAlign w:val="bottom"/>
          </w:tcPr>
          <w:p w:rsidR="003D600B" w:rsidRPr="000E6B0D" w:rsidRDefault="003D600B" w:rsidP="003D600B">
            <w:pPr>
              <w:ind w:right="57"/>
              <w:jc w:val="right"/>
              <w:rPr>
                <w:sz w:val="12"/>
                <w:szCs w:val="12"/>
              </w:rPr>
            </w:pPr>
            <w:r w:rsidRPr="000E6B0D">
              <w:rPr>
                <w:sz w:val="12"/>
                <w:szCs w:val="12"/>
              </w:rPr>
              <w:t>по ОКПО</w:t>
            </w:r>
          </w:p>
        </w:tc>
        <w:tc>
          <w:tcPr>
            <w:tcW w:w="1276" w:type="dxa"/>
            <w:vMerge/>
            <w:tcBorders>
              <w:left w:val="nil"/>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cantSplit/>
        </w:trPr>
        <w:tc>
          <w:tcPr>
            <w:tcW w:w="1276" w:type="dxa"/>
            <w:tcBorders>
              <w:top w:val="nil"/>
              <w:left w:val="nil"/>
              <w:bottom w:val="nil"/>
              <w:right w:val="nil"/>
            </w:tcBorders>
          </w:tcPr>
          <w:p w:rsidR="003D600B" w:rsidRPr="000E6B0D" w:rsidRDefault="003D600B" w:rsidP="003D600B">
            <w:pPr>
              <w:ind w:right="57"/>
              <w:jc w:val="right"/>
              <w:rPr>
                <w:sz w:val="12"/>
                <w:szCs w:val="12"/>
              </w:rPr>
            </w:pPr>
          </w:p>
        </w:tc>
        <w:tc>
          <w:tcPr>
            <w:tcW w:w="11392" w:type="dxa"/>
            <w:gridSpan w:val="4"/>
            <w:tcBorders>
              <w:left w:val="nil"/>
              <w:bottom w:val="nil"/>
              <w:right w:val="nil"/>
            </w:tcBorders>
          </w:tcPr>
          <w:p w:rsidR="003D600B" w:rsidRPr="000E6B0D" w:rsidRDefault="003D600B" w:rsidP="003D600B">
            <w:pPr>
              <w:ind w:right="57"/>
              <w:jc w:val="center"/>
              <w:rPr>
                <w:sz w:val="12"/>
                <w:szCs w:val="12"/>
              </w:rPr>
            </w:pPr>
            <w:r w:rsidRPr="000E6B0D">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3D600B" w:rsidRPr="000E6B0D" w:rsidRDefault="003D600B" w:rsidP="003D600B">
            <w:pPr>
              <w:ind w:right="57"/>
              <w:jc w:val="right"/>
              <w:rPr>
                <w:sz w:val="12"/>
                <w:szCs w:val="12"/>
              </w:rPr>
            </w:pPr>
          </w:p>
        </w:tc>
        <w:tc>
          <w:tcPr>
            <w:tcW w:w="1276" w:type="dxa"/>
            <w:vMerge w:val="restart"/>
            <w:tcBorders>
              <w:left w:val="nil"/>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cantSplit/>
        </w:trPr>
        <w:tc>
          <w:tcPr>
            <w:tcW w:w="1276" w:type="dxa"/>
            <w:tcBorders>
              <w:top w:val="nil"/>
              <w:left w:val="nil"/>
              <w:bottom w:val="nil"/>
              <w:right w:val="nil"/>
            </w:tcBorders>
            <w:vAlign w:val="bottom"/>
          </w:tcPr>
          <w:p w:rsidR="003D600B" w:rsidRPr="000E6B0D" w:rsidRDefault="003D600B" w:rsidP="003D600B">
            <w:pPr>
              <w:ind w:right="57"/>
              <w:rPr>
                <w:sz w:val="12"/>
                <w:szCs w:val="12"/>
              </w:rPr>
            </w:pPr>
            <w:r w:rsidRPr="000E6B0D">
              <w:rPr>
                <w:sz w:val="12"/>
                <w:szCs w:val="12"/>
              </w:rPr>
              <w:t>Плательщик</w:t>
            </w:r>
          </w:p>
        </w:tc>
        <w:tc>
          <w:tcPr>
            <w:tcW w:w="11392" w:type="dxa"/>
            <w:gridSpan w:val="4"/>
            <w:tcBorders>
              <w:top w:val="nil"/>
              <w:left w:val="nil"/>
              <w:right w:val="nil"/>
            </w:tcBorders>
            <w:vAlign w:val="bottom"/>
          </w:tcPr>
          <w:p w:rsidR="003D600B" w:rsidRPr="000E6B0D" w:rsidRDefault="003D600B" w:rsidP="003D600B">
            <w:pPr>
              <w:ind w:right="57"/>
              <w:jc w:val="center"/>
              <w:rPr>
                <w:sz w:val="12"/>
                <w:szCs w:val="12"/>
              </w:rPr>
            </w:pPr>
          </w:p>
        </w:tc>
        <w:tc>
          <w:tcPr>
            <w:tcW w:w="1082" w:type="dxa"/>
            <w:tcBorders>
              <w:top w:val="nil"/>
              <w:left w:val="nil"/>
              <w:right w:val="single" w:sz="12" w:space="0" w:color="auto"/>
            </w:tcBorders>
            <w:vAlign w:val="bottom"/>
          </w:tcPr>
          <w:p w:rsidR="003D600B" w:rsidRPr="000E6B0D" w:rsidRDefault="003D600B" w:rsidP="003D600B">
            <w:pPr>
              <w:ind w:right="57"/>
              <w:jc w:val="right"/>
              <w:rPr>
                <w:sz w:val="12"/>
                <w:szCs w:val="12"/>
              </w:rPr>
            </w:pPr>
            <w:r w:rsidRPr="000E6B0D">
              <w:rPr>
                <w:sz w:val="12"/>
                <w:szCs w:val="12"/>
              </w:rPr>
              <w:t>по ОКПО</w:t>
            </w:r>
          </w:p>
        </w:tc>
        <w:tc>
          <w:tcPr>
            <w:tcW w:w="1276" w:type="dxa"/>
            <w:vMerge/>
            <w:tcBorders>
              <w:left w:val="nil"/>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cantSplit/>
        </w:trPr>
        <w:tc>
          <w:tcPr>
            <w:tcW w:w="1276" w:type="dxa"/>
            <w:tcBorders>
              <w:top w:val="nil"/>
              <w:left w:val="nil"/>
              <w:bottom w:val="nil"/>
              <w:right w:val="nil"/>
            </w:tcBorders>
          </w:tcPr>
          <w:p w:rsidR="003D600B" w:rsidRPr="000E6B0D" w:rsidRDefault="003D600B" w:rsidP="003D600B">
            <w:pPr>
              <w:ind w:right="57"/>
              <w:jc w:val="right"/>
              <w:rPr>
                <w:sz w:val="12"/>
                <w:szCs w:val="12"/>
              </w:rPr>
            </w:pPr>
          </w:p>
        </w:tc>
        <w:tc>
          <w:tcPr>
            <w:tcW w:w="11392" w:type="dxa"/>
            <w:gridSpan w:val="4"/>
            <w:tcBorders>
              <w:left w:val="nil"/>
              <w:bottom w:val="nil"/>
            </w:tcBorders>
          </w:tcPr>
          <w:p w:rsidR="003D600B" w:rsidRPr="000E6B0D" w:rsidRDefault="003D600B" w:rsidP="003D600B">
            <w:pPr>
              <w:ind w:right="57"/>
              <w:jc w:val="center"/>
              <w:rPr>
                <w:sz w:val="12"/>
                <w:szCs w:val="12"/>
              </w:rPr>
            </w:pPr>
            <w:r w:rsidRPr="000E6B0D">
              <w:rPr>
                <w:sz w:val="12"/>
                <w:szCs w:val="12"/>
              </w:rPr>
              <w:t>организация, адрес, телефон, факс, банковские реквизиты</w:t>
            </w:r>
          </w:p>
        </w:tc>
        <w:tc>
          <w:tcPr>
            <w:tcW w:w="1082" w:type="dxa"/>
            <w:vMerge w:val="restart"/>
            <w:tcBorders>
              <w:right w:val="single" w:sz="12" w:space="0" w:color="auto"/>
            </w:tcBorders>
            <w:vAlign w:val="bottom"/>
          </w:tcPr>
          <w:p w:rsidR="003D600B" w:rsidRPr="000E6B0D" w:rsidRDefault="003D600B" w:rsidP="003D600B">
            <w:pPr>
              <w:ind w:right="57"/>
              <w:jc w:val="right"/>
              <w:rPr>
                <w:sz w:val="12"/>
                <w:szCs w:val="12"/>
              </w:rPr>
            </w:pPr>
            <w:r w:rsidRPr="000E6B0D">
              <w:rPr>
                <w:sz w:val="12"/>
                <w:szCs w:val="12"/>
              </w:rPr>
              <w:t>номер</w:t>
            </w:r>
          </w:p>
        </w:tc>
        <w:tc>
          <w:tcPr>
            <w:tcW w:w="1276" w:type="dxa"/>
            <w:vMerge w:val="restart"/>
            <w:tcBorders>
              <w:left w:val="nil"/>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cantSplit/>
        </w:trPr>
        <w:tc>
          <w:tcPr>
            <w:tcW w:w="1276" w:type="dxa"/>
            <w:tcBorders>
              <w:top w:val="nil"/>
              <w:left w:val="nil"/>
              <w:bottom w:val="nil"/>
              <w:right w:val="nil"/>
            </w:tcBorders>
            <w:vAlign w:val="bottom"/>
          </w:tcPr>
          <w:p w:rsidR="003D600B" w:rsidRPr="000E6B0D" w:rsidRDefault="003D600B" w:rsidP="003D600B">
            <w:pPr>
              <w:ind w:right="57"/>
              <w:rPr>
                <w:sz w:val="12"/>
                <w:szCs w:val="12"/>
              </w:rPr>
            </w:pPr>
            <w:r w:rsidRPr="000E6B0D">
              <w:rPr>
                <w:sz w:val="12"/>
                <w:szCs w:val="12"/>
              </w:rPr>
              <w:t>Основание</w:t>
            </w:r>
          </w:p>
        </w:tc>
        <w:tc>
          <w:tcPr>
            <w:tcW w:w="11392" w:type="dxa"/>
            <w:gridSpan w:val="4"/>
            <w:tcBorders>
              <w:top w:val="nil"/>
              <w:left w:val="nil"/>
            </w:tcBorders>
            <w:vAlign w:val="bottom"/>
          </w:tcPr>
          <w:p w:rsidR="003D600B" w:rsidRPr="000E6B0D" w:rsidRDefault="003D600B" w:rsidP="003D600B">
            <w:pPr>
              <w:ind w:right="57"/>
              <w:jc w:val="center"/>
              <w:rPr>
                <w:sz w:val="12"/>
                <w:szCs w:val="12"/>
              </w:rPr>
            </w:pPr>
          </w:p>
        </w:tc>
        <w:tc>
          <w:tcPr>
            <w:tcW w:w="1082" w:type="dxa"/>
            <w:vMerge/>
            <w:tcBorders>
              <w:right w:val="single" w:sz="12" w:space="0" w:color="auto"/>
            </w:tcBorders>
            <w:vAlign w:val="bottom"/>
          </w:tcPr>
          <w:p w:rsidR="003D600B" w:rsidRPr="000E6B0D" w:rsidRDefault="003D600B" w:rsidP="003D600B">
            <w:pPr>
              <w:ind w:right="57"/>
              <w:jc w:val="right"/>
              <w:rPr>
                <w:sz w:val="12"/>
                <w:szCs w:val="12"/>
              </w:rPr>
            </w:pPr>
          </w:p>
        </w:tc>
        <w:tc>
          <w:tcPr>
            <w:tcW w:w="1276" w:type="dxa"/>
            <w:vMerge/>
            <w:tcBorders>
              <w:left w:val="nil"/>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cantSplit/>
        </w:trPr>
        <w:tc>
          <w:tcPr>
            <w:tcW w:w="1276" w:type="dxa"/>
            <w:tcBorders>
              <w:top w:val="nil"/>
              <w:left w:val="nil"/>
              <w:bottom w:val="nil"/>
              <w:right w:val="nil"/>
            </w:tcBorders>
            <w:vAlign w:val="bottom"/>
          </w:tcPr>
          <w:p w:rsidR="003D600B" w:rsidRPr="000E6B0D" w:rsidRDefault="003D600B" w:rsidP="003D600B">
            <w:pPr>
              <w:ind w:right="57"/>
              <w:rPr>
                <w:sz w:val="12"/>
                <w:szCs w:val="12"/>
              </w:rPr>
            </w:pPr>
          </w:p>
        </w:tc>
        <w:tc>
          <w:tcPr>
            <w:tcW w:w="11392" w:type="dxa"/>
            <w:gridSpan w:val="4"/>
            <w:tcBorders>
              <w:left w:val="nil"/>
              <w:bottom w:val="nil"/>
            </w:tcBorders>
          </w:tcPr>
          <w:p w:rsidR="003D600B" w:rsidRPr="000E6B0D" w:rsidRDefault="003D600B" w:rsidP="003D600B">
            <w:pPr>
              <w:ind w:right="57"/>
              <w:jc w:val="center"/>
              <w:rPr>
                <w:sz w:val="12"/>
                <w:szCs w:val="12"/>
              </w:rPr>
            </w:pPr>
            <w:r w:rsidRPr="000E6B0D">
              <w:rPr>
                <w:sz w:val="12"/>
                <w:szCs w:val="12"/>
              </w:rPr>
              <w:t>договор, заказ-наряд</w:t>
            </w:r>
          </w:p>
        </w:tc>
        <w:tc>
          <w:tcPr>
            <w:tcW w:w="1082" w:type="dxa"/>
            <w:tcBorders>
              <w:right w:val="single" w:sz="12" w:space="0" w:color="auto"/>
            </w:tcBorders>
            <w:vAlign w:val="bottom"/>
          </w:tcPr>
          <w:p w:rsidR="003D600B" w:rsidRPr="000E6B0D" w:rsidRDefault="003D600B" w:rsidP="003D600B">
            <w:pPr>
              <w:ind w:right="57"/>
              <w:jc w:val="right"/>
              <w:rPr>
                <w:sz w:val="12"/>
                <w:szCs w:val="12"/>
              </w:rPr>
            </w:pPr>
            <w:r w:rsidRPr="000E6B0D">
              <w:rPr>
                <w:sz w:val="12"/>
                <w:szCs w:val="12"/>
              </w:rPr>
              <w:t>дата</w:t>
            </w:r>
          </w:p>
        </w:tc>
        <w:tc>
          <w:tcPr>
            <w:tcW w:w="1276" w:type="dxa"/>
            <w:tcBorders>
              <w:left w:val="nil"/>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cantSplit/>
        </w:trPr>
        <w:tc>
          <w:tcPr>
            <w:tcW w:w="1276" w:type="dxa"/>
            <w:tcBorders>
              <w:top w:val="nil"/>
              <w:left w:val="nil"/>
              <w:bottom w:val="nil"/>
              <w:right w:val="nil"/>
            </w:tcBorders>
            <w:vAlign w:val="bottom"/>
          </w:tcPr>
          <w:p w:rsidR="003D600B" w:rsidRPr="000E6B0D" w:rsidRDefault="003D600B" w:rsidP="003D600B">
            <w:pPr>
              <w:ind w:right="57"/>
              <w:rPr>
                <w:sz w:val="12"/>
                <w:szCs w:val="12"/>
              </w:rPr>
            </w:pPr>
          </w:p>
        </w:tc>
        <w:tc>
          <w:tcPr>
            <w:tcW w:w="11392" w:type="dxa"/>
            <w:gridSpan w:val="4"/>
            <w:tcBorders>
              <w:top w:val="nil"/>
              <w:left w:val="nil"/>
              <w:bottom w:val="nil"/>
            </w:tcBorders>
            <w:vAlign w:val="bottom"/>
          </w:tcPr>
          <w:p w:rsidR="003D600B" w:rsidRPr="000E6B0D" w:rsidRDefault="003D600B" w:rsidP="003D600B">
            <w:pPr>
              <w:ind w:right="57"/>
              <w:jc w:val="right"/>
              <w:rPr>
                <w:sz w:val="12"/>
                <w:szCs w:val="12"/>
              </w:rPr>
            </w:pPr>
            <w:r w:rsidRPr="000E6B0D">
              <w:rPr>
                <w:sz w:val="12"/>
                <w:szCs w:val="12"/>
              </w:rPr>
              <w:t>Транспортная накладная</w:t>
            </w:r>
          </w:p>
        </w:tc>
        <w:tc>
          <w:tcPr>
            <w:tcW w:w="1082" w:type="dxa"/>
            <w:tcBorders>
              <w:right w:val="single" w:sz="12" w:space="0" w:color="auto"/>
            </w:tcBorders>
            <w:vAlign w:val="bottom"/>
          </w:tcPr>
          <w:p w:rsidR="003D600B" w:rsidRPr="000E6B0D" w:rsidRDefault="003D600B" w:rsidP="003D600B">
            <w:pPr>
              <w:ind w:right="57"/>
              <w:jc w:val="right"/>
              <w:rPr>
                <w:sz w:val="12"/>
                <w:szCs w:val="12"/>
              </w:rPr>
            </w:pPr>
            <w:r w:rsidRPr="000E6B0D">
              <w:rPr>
                <w:sz w:val="12"/>
                <w:szCs w:val="12"/>
              </w:rPr>
              <w:t>номер</w:t>
            </w:r>
          </w:p>
        </w:tc>
        <w:tc>
          <w:tcPr>
            <w:tcW w:w="1276" w:type="dxa"/>
            <w:tcBorders>
              <w:left w:val="nil"/>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cantSplit/>
        </w:trPr>
        <w:tc>
          <w:tcPr>
            <w:tcW w:w="1276" w:type="dxa"/>
            <w:tcBorders>
              <w:top w:val="nil"/>
              <w:left w:val="nil"/>
              <w:bottom w:val="nil"/>
              <w:right w:val="nil"/>
            </w:tcBorders>
            <w:vAlign w:val="bottom"/>
          </w:tcPr>
          <w:p w:rsidR="003D600B" w:rsidRPr="000E6B0D" w:rsidRDefault="003D600B" w:rsidP="003D600B">
            <w:pPr>
              <w:ind w:right="57"/>
              <w:rPr>
                <w:sz w:val="12"/>
                <w:szCs w:val="12"/>
              </w:rPr>
            </w:pPr>
          </w:p>
        </w:tc>
        <w:tc>
          <w:tcPr>
            <w:tcW w:w="11392" w:type="dxa"/>
            <w:gridSpan w:val="4"/>
            <w:tcBorders>
              <w:top w:val="nil"/>
              <w:left w:val="nil"/>
              <w:bottom w:val="nil"/>
            </w:tcBorders>
            <w:vAlign w:val="bottom"/>
          </w:tcPr>
          <w:p w:rsidR="003D600B" w:rsidRPr="000E6B0D" w:rsidRDefault="003D600B" w:rsidP="003D600B">
            <w:pPr>
              <w:ind w:right="57"/>
              <w:jc w:val="center"/>
              <w:rPr>
                <w:sz w:val="12"/>
                <w:szCs w:val="12"/>
              </w:rPr>
            </w:pPr>
          </w:p>
        </w:tc>
        <w:tc>
          <w:tcPr>
            <w:tcW w:w="1082" w:type="dxa"/>
            <w:tcBorders>
              <w:right w:val="single" w:sz="12" w:space="0" w:color="auto"/>
            </w:tcBorders>
            <w:vAlign w:val="bottom"/>
          </w:tcPr>
          <w:p w:rsidR="003D600B" w:rsidRPr="000E6B0D" w:rsidRDefault="003D600B" w:rsidP="003D600B">
            <w:pPr>
              <w:ind w:right="57"/>
              <w:jc w:val="right"/>
              <w:rPr>
                <w:sz w:val="12"/>
                <w:szCs w:val="12"/>
              </w:rPr>
            </w:pPr>
            <w:r w:rsidRPr="000E6B0D">
              <w:rPr>
                <w:sz w:val="12"/>
                <w:szCs w:val="12"/>
              </w:rPr>
              <w:t>дата</w:t>
            </w:r>
          </w:p>
        </w:tc>
        <w:tc>
          <w:tcPr>
            <w:tcW w:w="1276" w:type="dxa"/>
            <w:tcBorders>
              <w:left w:val="nil"/>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cantSplit/>
        </w:trPr>
        <w:tc>
          <w:tcPr>
            <w:tcW w:w="1276" w:type="dxa"/>
            <w:tcBorders>
              <w:top w:val="nil"/>
              <w:left w:val="nil"/>
              <w:bottom w:val="nil"/>
              <w:right w:val="nil"/>
            </w:tcBorders>
            <w:vAlign w:val="bottom"/>
          </w:tcPr>
          <w:p w:rsidR="003D600B" w:rsidRPr="000E6B0D" w:rsidRDefault="003D600B" w:rsidP="003D600B">
            <w:pPr>
              <w:ind w:right="57"/>
              <w:rPr>
                <w:sz w:val="12"/>
                <w:szCs w:val="12"/>
              </w:rPr>
            </w:pPr>
          </w:p>
        </w:tc>
        <w:tc>
          <w:tcPr>
            <w:tcW w:w="12474" w:type="dxa"/>
            <w:gridSpan w:val="5"/>
            <w:tcBorders>
              <w:top w:val="nil"/>
              <w:left w:val="nil"/>
              <w:bottom w:val="nil"/>
              <w:right w:val="single" w:sz="12" w:space="0" w:color="auto"/>
            </w:tcBorders>
            <w:vAlign w:val="bottom"/>
          </w:tcPr>
          <w:p w:rsidR="003D600B" w:rsidRPr="000E6B0D" w:rsidRDefault="003D600B" w:rsidP="003D600B">
            <w:pPr>
              <w:ind w:right="57"/>
              <w:jc w:val="right"/>
              <w:rPr>
                <w:sz w:val="12"/>
                <w:szCs w:val="12"/>
              </w:rPr>
            </w:pPr>
            <w:r w:rsidRPr="000E6B0D">
              <w:rPr>
                <w:sz w:val="12"/>
                <w:szCs w:val="12"/>
              </w:rPr>
              <w:t>Вид операции</w:t>
            </w:r>
          </w:p>
        </w:tc>
        <w:tc>
          <w:tcPr>
            <w:tcW w:w="1276" w:type="dxa"/>
            <w:tcBorders>
              <w:left w:val="nil"/>
              <w:bottom w:val="single" w:sz="12" w:space="0" w:color="auto"/>
              <w:right w:val="single" w:sz="12" w:space="0" w:color="auto"/>
            </w:tcBorders>
            <w:vAlign w:val="bottom"/>
          </w:tcPr>
          <w:p w:rsidR="003D600B" w:rsidRPr="000E6B0D" w:rsidRDefault="003D600B" w:rsidP="003D600B">
            <w:pPr>
              <w:jc w:val="center"/>
              <w:rPr>
                <w:sz w:val="12"/>
                <w:szCs w:val="12"/>
              </w:rPr>
            </w:pPr>
          </w:p>
        </w:tc>
      </w:tr>
    </w:tbl>
    <w:p w:rsidR="003D600B" w:rsidRPr="00C46A31" w:rsidRDefault="003D600B" w:rsidP="003D600B">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3D600B" w:rsidRPr="00C46A31" w:rsidTr="003D600B">
        <w:trPr>
          <w:cantSplit/>
          <w:trHeight w:val="284"/>
          <w:jc w:val="center"/>
        </w:trPr>
        <w:tc>
          <w:tcPr>
            <w:tcW w:w="3289" w:type="dxa"/>
            <w:tcBorders>
              <w:top w:val="nil"/>
              <w:left w:val="nil"/>
              <w:bottom w:val="nil"/>
            </w:tcBorders>
            <w:vAlign w:val="center"/>
          </w:tcPr>
          <w:p w:rsidR="003D600B" w:rsidRPr="00C46A31" w:rsidRDefault="003D600B" w:rsidP="003D600B">
            <w:pPr>
              <w:pStyle w:val="3"/>
              <w:numPr>
                <w:ilvl w:val="2"/>
                <w:numId w:val="0"/>
              </w:numPr>
              <w:tabs>
                <w:tab w:val="num" w:pos="720"/>
              </w:tabs>
              <w:ind w:left="720" w:hanging="720"/>
              <w:jc w:val="center"/>
              <w:rPr>
                <w:sz w:val="15"/>
                <w:szCs w:val="15"/>
              </w:rPr>
            </w:pPr>
          </w:p>
        </w:tc>
        <w:tc>
          <w:tcPr>
            <w:tcW w:w="1886" w:type="dxa"/>
            <w:tcBorders>
              <w:bottom w:val="single" w:sz="12" w:space="0" w:color="auto"/>
            </w:tcBorders>
            <w:vAlign w:val="center"/>
          </w:tcPr>
          <w:p w:rsidR="003D600B" w:rsidRPr="00C46A31" w:rsidRDefault="003D600B" w:rsidP="003D600B">
            <w:pPr>
              <w:ind w:right="57"/>
              <w:jc w:val="center"/>
              <w:rPr>
                <w:sz w:val="15"/>
                <w:szCs w:val="15"/>
              </w:rPr>
            </w:pPr>
            <w:r w:rsidRPr="00C46A31">
              <w:rPr>
                <w:sz w:val="15"/>
                <w:szCs w:val="15"/>
              </w:rPr>
              <w:t>Номер документа</w:t>
            </w:r>
          </w:p>
        </w:tc>
        <w:tc>
          <w:tcPr>
            <w:tcW w:w="1886" w:type="dxa"/>
            <w:tcBorders>
              <w:bottom w:val="single" w:sz="12" w:space="0" w:color="auto"/>
            </w:tcBorders>
            <w:vAlign w:val="center"/>
          </w:tcPr>
          <w:p w:rsidR="003D600B" w:rsidRPr="00C46A31" w:rsidRDefault="003D600B" w:rsidP="003D600B">
            <w:pPr>
              <w:ind w:right="57"/>
              <w:jc w:val="center"/>
              <w:rPr>
                <w:sz w:val="15"/>
                <w:szCs w:val="15"/>
              </w:rPr>
            </w:pPr>
            <w:r w:rsidRPr="00C46A31">
              <w:rPr>
                <w:sz w:val="15"/>
                <w:szCs w:val="15"/>
              </w:rPr>
              <w:t>Дата составления</w:t>
            </w:r>
          </w:p>
        </w:tc>
      </w:tr>
      <w:tr w:rsidR="003D600B" w:rsidRPr="00C46A31" w:rsidTr="003D600B">
        <w:trPr>
          <w:cantSplit/>
          <w:trHeight w:val="284"/>
          <w:jc w:val="center"/>
        </w:trPr>
        <w:tc>
          <w:tcPr>
            <w:tcW w:w="3289" w:type="dxa"/>
            <w:tcBorders>
              <w:top w:val="nil"/>
              <w:left w:val="nil"/>
              <w:bottom w:val="nil"/>
              <w:right w:val="single" w:sz="12" w:space="0" w:color="auto"/>
            </w:tcBorders>
            <w:vAlign w:val="center"/>
          </w:tcPr>
          <w:p w:rsidR="003D600B" w:rsidRPr="00C46A31" w:rsidRDefault="003D600B" w:rsidP="003D600B">
            <w:pPr>
              <w:ind w:right="57"/>
              <w:jc w:val="center"/>
              <w:rPr>
                <w:b/>
                <w:bCs/>
                <w:sz w:val="15"/>
                <w:szCs w:val="15"/>
              </w:rPr>
            </w:pPr>
            <w:r w:rsidRPr="00C46A31">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3D600B" w:rsidRPr="00C46A31" w:rsidRDefault="003D600B" w:rsidP="003D600B">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3D600B" w:rsidRPr="00C46A31" w:rsidRDefault="003D600B" w:rsidP="003D600B">
            <w:pPr>
              <w:jc w:val="center"/>
              <w:rPr>
                <w:sz w:val="15"/>
                <w:szCs w:val="15"/>
              </w:rPr>
            </w:pPr>
          </w:p>
        </w:tc>
      </w:tr>
    </w:tbl>
    <w:p w:rsidR="003D600B" w:rsidRPr="00C46A31" w:rsidRDefault="003D600B" w:rsidP="003D600B">
      <w:pPr>
        <w:rPr>
          <w:sz w:val="15"/>
          <w:szCs w:val="15"/>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693"/>
        <w:gridCol w:w="567"/>
      </w:tblGrid>
      <w:tr w:rsidR="003D600B" w:rsidRPr="000E6B0D" w:rsidTr="00BE409B">
        <w:tc>
          <w:tcPr>
            <w:tcW w:w="719" w:type="dxa"/>
            <w:vMerge w:val="restart"/>
          </w:tcPr>
          <w:p w:rsidR="003D600B" w:rsidRPr="000E6B0D" w:rsidRDefault="003D600B" w:rsidP="003D600B">
            <w:pPr>
              <w:tabs>
                <w:tab w:val="left" w:pos="720"/>
              </w:tabs>
              <w:jc w:val="center"/>
              <w:rPr>
                <w:sz w:val="12"/>
                <w:szCs w:val="12"/>
              </w:rPr>
            </w:pPr>
            <w:r w:rsidRPr="000E6B0D">
              <w:rPr>
                <w:sz w:val="12"/>
                <w:szCs w:val="12"/>
              </w:rPr>
              <w:t xml:space="preserve">Номер по </w:t>
            </w:r>
            <w:proofErr w:type="spellStart"/>
            <w:r w:rsidRPr="000E6B0D">
              <w:rPr>
                <w:sz w:val="12"/>
                <w:szCs w:val="12"/>
              </w:rPr>
              <w:t>по</w:t>
            </w:r>
            <w:proofErr w:type="spellEnd"/>
            <w:r w:rsidRPr="000E6B0D">
              <w:rPr>
                <w:sz w:val="12"/>
                <w:szCs w:val="12"/>
              </w:rPr>
              <w:t>-</w:t>
            </w:r>
            <w:r w:rsidRPr="000E6B0D">
              <w:rPr>
                <w:sz w:val="12"/>
                <w:szCs w:val="12"/>
              </w:rPr>
              <w:br/>
              <w:t>рядку</w:t>
            </w:r>
          </w:p>
        </w:tc>
        <w:tc>
          <w:tcPr>
            <w:tcW w:w="3458" w:type="dxa"/>
            <w:gridSpan w:val="2"/>
          </w:tcPr>
          <w:p w:rsidR="003D600B" w:rsidRPr="000E6B0D" w:rsidRDefault="003D600B" w:rsidP="003D600B">
            <w:pPr>
              <w:jc w:val="center"/>
              <w:rPr>
                <w:sz w:val="12"/>
                <w:szCs w:val="12"/>
              </w:rPr>
            </w:pPr>
            <w:r w:rsidRPr="000E6B0D">
              <w:rPr>
                <w:sz w:val="12"/>
                <w:szCs w:val="12"/>
              </w:rPr>
              <w:t>Товар</w:t>
            </w:r>
          </w:p>
        </w:tc>
        <w:tc>
          <w:tcPr>
            <w:tcW w:w="1861" w:type="dxa"/>
            <w:gridSpan w:val="2"/>
          </w:tcPr>
          <w:p w:rsidR="003D600B" w:rsidRPr="000E6B0D" w:rsidRDefault="003D600B" w:rsidP="003D600B">
            <w:pPr>
              <w:jc w:val="center"/>
              <w:rPr>
                <w:sz w:val="12"/>
                <w:szCs w:val="12"/>
              </w:rPr>
            </w:pPr>
            <w:r w:rsidRPr="000E6B0D">
              <w:rPr>
                <w:sz w:val="12"/>
                <w:szCs w:val="12"/>
              </w:rPr>
              <w:t>Единица измерения</w:t>
            </w:r>
          </w:p>
        </w:tc>
        <w:tc>
          <w:tcPr>
            <w:tcW w:w="929" w:type="dxa"/>
            <w:vMerge w:val="restart"/>
          </w:tcPr>
          <w:p w:rsidR="003D600B" w:rsidRPr="000E6B0D" w:rsidRDefault="003D600B" w:rsidP="003D600B">
            <w:pPr>
              <w:jc w:val="center"/>
              <w:rPr>
                <w:sz w:val="12"/>
                <w:szCs w:val="12"/>
              </w:rPr>
            </w:pPr>
            <w:r w:rsidRPr="000E6B0D">
              <w:rPr>
                <w:sz w:val="12"/>
                <w:szCs w:val="12"/>
              </w:rPr>
              <w:t>Вид упаковки</w:t>
            </w:r>
          </w:p>
        </w:tc>
        <w:tc>
          <w:tcPr>
            <w:tcW w:w="1843" w:type="dxa"/>
            <w:gridSpan w:val="2"/>
          </w:tcPr>
          <w:p w:rsidR="003D600B" w:rsidRPr="000E6B0D" w:rsidRDefault="003D600B" w:rsidP="003D600B">
            <w:pPr>
              <w:jc w:val="center"/>
              <w:rPr>
                <w:sz w:val="12"/>
                <w:szCs w:val="12"/>
              </w:rPr>
            </w:pPr>
            <w:r w:rsidRPr="000E6B0D">
              <w:rPr>
                <w:sz w:val="12"/>
                <w:szCs w:val="12"/>
              </w:rPr>
              <w:t>Количество</w:t>
            </w:r>
          </w:p>
        </w:tc>
        <w:tc>
          <w:tcPr>
            <w:tcW w:w="896" w:type="dxa"/>
            <w:vMerge w:val="restart"/>
          </w:tcPr>
          <w:p w:rsidR="003D600B" w:rsidRPr="000E6B0D" w:rsidRDefault="003D600B" w:rsidP="003D600B">
            <w:pPr>
              <w:jc w:val="center"/>
              <w:rPr>
                <w:sz w:val="12"/>
                <w:szCs w:val="12"/>
              </w:rPr>
            </w:pPr>
            <w:r w:rsidRPr="000E6B0D">
              <w:rPr>
                <w:sz w:val="12"/>
                <w:szCs w:val="12"/>
              </w:rPr>
              <w:t>Масса брутто</w:t>
            </w:r>
          </w:p>
        </w:tc>
        <w:tc>
          <w:tcPr>
            <w:tcW w:w="1072" w:type="dxa"/>
            <w:vMerge w:val="restart"/>
          </w:tcPr>
          <w:p w:rsidR="003D600B" w:rsidRPr="000E6B0D" w:rsidRDefault="003D600B" w:rsidP="003D600B">
            <w:pPr>
              <w:jc w:val="center"/>
              <w:rPr>
                <w:sz w:val="12"/>
                <w:szCs w:val="12"/>
              </w:rPr>
            </w:pPr>
            <w:r w:rsidRPr="000E6B0D">
              <w:rPr>
                <w:sz w:val="12"/>
                <w:szCs w:val="12"/>
              </w:rPr>
              <w:t>Количество (масса нетто)</w:t>
            </w:r>
          </w:p>
        </w:tc>
        <w:tc>
          <w:tcPr>
            <w:tcW w:w="993" w:type="dxa"/>
            <w:vMerge w:val="restart"/>
          </w:tcPr>
          <w:p w:rsidR="003D600B" w:rsidRPr="000E6B0D" w:rsidRDefault="003D600B" w:rsidP="003D600B">
            <w:pPr>
              <w:jc w:val="center"/>
              <w:rPr>
                <w:sz w:val="12"/>
                <w:szCs w:val="12"/>
              </w:rPr>
            </w:pPr>
            <w:r w:rsidRPr="000E6B0D">
              <w:rPr>
                <w:sz w:val="12"/>
                <w:szCs w:val="12"/>
              </w:rPr>
              <w:t>Цена,</w:t>
            </w:r>
            <w:r w:rsidRPr="000E6B0D">
              <w:rPr>
                <w:sz w:val="12"/>
                <w:szCs w:val="12"/>
              </w:rPr>
              <w:br/>
              <w:t>руб. коп.</w:t>
            </w:r>
          </w:p>
        </w:tc>
        <w:tc>
          <w:tcPr>
            <w:tcW w:w="1028" w:type="dxa"/>
            <w:vMerge w:val="restart"/>
          </w:tcPr>
          <w:p w:rsidR="003D600B" w:rsidRPr="000E6B0D" w:rsidRDefault="003D600B" w:rsidP="003D600B">
            <w:pPr>
              <w:jc w:val="center"/>
              <w:rPr>
                <w:sz w:val="12"/>
                <w:szCs w:val="12"/>
              </w:rPr>
            </w:pPr>
            <w:r w:rsidRPr="000E6B0D">
              <w:rPr>
                <w:sz w:val="12"/>
                <w:szCs w:val="12"/>
              </w:rPr>
              <w:t>Сумма без учета НДС, руб. коп.</w:t>
            </w:r>
          </w:p>
        </w:tc>
        <w:tc>
          <w:tcPr>
            <w:tcW w:w="1665" w:type="dxa"/>
            <w:gridSpan w:val="2"/>
          </w:tcPr>
          <w:p w:rsidR="003D600B" w:rsidRPr="000E6B0D" w:rsidRDefault="003D600B" w:rsidP="003D600B">
            <w:pPr>
              <w:jc w:val="center"/>
              <w:rPr>
                <w:sz w:val="12"/>
                <w:szCs w:val="12"/>
              </w:rPr>
            </w:pPr>
            <w:r w:rsidRPr="000E6B0D">
              <w:rPr>
                <w:sz w:val="12"/>
                <w:szCs w:val="12"/>
              </w:rPr>
              <w:t>НДС</w:t>
            </w:r>
          </w:p>
        </w:tc>
        <w:tc>
          <w:tcPr>
            <w:tcW w:w="567" w:type="dxa"/>
            <w:vMerge w:val="restart"/>
          </w:tcPr>
          <w:p w:rsidR="003D600B" w:rsidRPr="000E6B0D" w:rsidRDefault="003D600B" w:rsidP="003D600B">
            <w:pPr>
              <w:jc w:val="center"/>
              <w:rPr>
                <w:sz w:val="12"/>
                <w:szCs w:val="12"/>
              </w:rPr>
            </w:pPr>
            <w:r w:rsidRPr="000E6B0D">
              <w:rPr>
                <w:sz w:val="12"/>
                <w:szCs w:val="12"/>
              </w:rPr>
              <w:t>Сумма с учетом НДС,</w:t>
            </w:r>
            <w:r w:rsidRPr="000E6B0D">
              <w:rPr>
                <w:sz w:val="12"/>
                <w:szCs w:val="12"/>
              </w:rPr>
              <w:br/>
              <w:t>руб. коп.</w:t>
            </w:r>
          </w:p>
        </w:tc>
      </w:tr>
      <w:tr w:rsidR="003D600B" w:rsidRPr="000E6B0D" w:rsidTr="00BE409B">
        <w:tc>
          <w:tcPr>
            <w:tcW w:w="719" w:type="dxa"/>
            <w:vMerge/>
          </w:tcPr>
          <w:p w:rsidR="003D600B" w:rsidRPr="000E6B0D" w:rsidRDefault="003D600B" w:rsidP="003D600B">
            <w:pPr>
              <w:tabs>
                <w:tab w:val="left" w:pos="720"/>
              </w:tabs>
              <w:jc w:val="center"/>
              <w:rPr>
                <w:sz w:val="12"/>
                <w:szCs w:val="12"/>
              </w:rPr>
            </w:pPr>
          </w:p>
        </w:tc>
        <w:tc>
          <w:tcPr>
            <w:tcW w:w="2688" w:type="dxa"/>
          </w:tcPr>
          <w:p w:rsidR="003D600B" w:rsidRPr="000E6B0D" w:rsidRDefault="003D600B" w:rsidP="003D600B">
            <w:pPr>
              <w:jc w:val="center"/>
              <w:rPr>
                <w:sz w:val="12"/>
                <w:szCs w:val="12"/>
              </w:rPr>
            </w:pPr>
            <w:r w:rsidRPr="000E6B0D">
              <w:rPr>
                <w:sz w:val="12"/>
                <w:szCs w:val="12"/>
              </w:rPr>
              <w:t xml:space="preserve">наименование, </w:t>
            </w:r>
            <w:proofErr w:type="spellStart"/>
            <w:r w:rsidRPr="000E6B0D">
              <w:rPr>
                <w:sz w:val="12"/>
                <w:szCs w:val="12"/>
              </w:rPr>
              <w:t>характерис</w:t>
            </w:r>
            <w:proofErr w:type="spellEnd"/>
            <w:r w:rsidRPr="000E6B0D">
              <w:rPr>
                <w:sz w:val="12"/>
                <w:szCs w:val="12"/>
              </w:rPr>
              <w:t>-</w:t>
            </w:r>
            <w:r w:rsidRPr="000E6B0D">
              <w:rPr>
                <w:sz w:val="12"/>
                <w:szCs w:val="12"/>
              </w:rPr>
              <w:br/>
              <w:t>тика, сорт, артикул товара</w:t>
            </w:r>
          </w:p>
        </w:tc>
        <w:tc>
          <w:tcPr>
            <w:tcW w:w="770" w:type="dxa"/>
          </w:tcPr>
          <w:p w:rsidR="003D600B" w:rsidRPr="000E6B0D" w:rsidRDefault="003D600B" w:rsidP="003D600B">
            <w:pPr>
              <w:jc w:val="center"/>
              <w:rPr>
                <w:sz w:val="12"/>
                <w:szCs w:val="12"/>
              </w:rPr>
            </w:pPr>
            <w:r w:rsidRPr="000E6B0D">
              <w:rPr>
                <w:sz w:val="12"/>
                <w:szCs w:val="12"/>
              </w:rPr>
              <w:t>код</w:t>
            </w:r>
          </w:p>
        </w:tc>
        <w:tc>
          <w:tcPr>
            <w:tcW w:w="1078" w:type="dxa"/>
          </w:tcPr>
          <w:p w:rsidR="003D600B" w:rsidRPr="000E6B0D" w:rsidRDefault="003D600B" w:rsidP="003D600B">
            <w:pPr>
              <w:jc w:val="center"/>
              <w:rPr>
                <w:sz w:val="12"/>
                <w:szCs w:val="12"/>
              </w:rPr>
            </w:pPr>
            <w:proofErr w:type="spellStart"/>
            <w:r w:rsidRPr="000E6B0D">
              <w:rPr>
                <w:sz w:val="12"/>
                <w:szCs w:val="12"/>
              </w:rPr>
              <w:t>наимено</w:t>
            </w:r>
            <w:proofErr w:type="spellEnd"/>
            <w:r w:rsidRPr="000E6B0D">
              <w:rPr>
                <w:sz w:val="12"/>
                <w:szCs w:val="12"/>
              </w:rPr>
              <w:t>-</w:t>
            </w:r>
            <w:r w:rsidRPr="000E6B0D">
              <w:rPr>
                <w:sz w:val="12"/>
                <w:szCs w:val="12"/>
              </w:rPr>
              <w:br/>
            </w:r>
            <w:proofErr w:type="spellStart"/>
            <w:r w:rsidRPr="000E6B0D">
              <w:rPr>
                <w:sz w:val="12"/>
                <w:szCs w:val="12"/>
              </w:rPr>
              <w:t>вание</w:t>
            </w:r>
            <w:proofErr w:type="spellEnd"/>
          </w:p>
        </w:tc>
        <w:tc>
          <w:tcPr>
            <w:tcW w:w="783" w:type="dxa"/>
          </w:tcPr>
          <w:p w:rsidR="003D600B" w:rsidRPr="000E6B0D" w:rsidRDefault="003D600B" w:rsidP="003D600B">
            <w:pPr>
              <w:jc w:val="center"/>
              <w:rPr>
                <w:sz w:val="12"/>
                <w:szCs w:val="12"/>
              </w:rPr>
            </w:pPr>
            <w:r w:rsidRPr="000E6B0D">
              <w:rPr>
                <w:sz w:val="12"/>
                <w:szCs w:val="12"/>
              </w:rPr>
              <w:t>код по ОКЕИ</w:t>
            </w:r>
          </w:p>
        </w:tc>
        <w:tc>
          <w:tcPr>
            <w:tcW w:w="929" w:type="dxa"/>
            <w:vMerge/>
          </w:tcPr>
          <w:p w:rsidR="003D600B" w:rsidRPr="000E6B0D" w:rsidRDefault="003D600B" w:rsidP="003D600B">
            <w:pPr>
              <w:jc w:val="center"/>
              <w:rPr>
                <w:sz w:val="12"/>
                <w:szCs w:val="12"/>
              </w:rPr>
            </w:pPr>
          </w:p>
        </w:tc>
        <w:tc>
          <w:tcPr>
            <w:tcW w:w="1017" w:type="dxa"/>
          </w:tcPr>
          <w:p w:rsidR="003D600B" w:rsidRPr="000E6B0D" w:rsidRDefault="003D600B" w:rsidP="003D600B">
            <w:pPr>
              <w:jc w:val="center"/>
              <w:rPr>
                <w:sz w:val="12"/>
                <w:szCs w:val="12"/>
              </w:rPr>
            </w:pPr>
            <w:r w:rsidRPr="000E6B0D">
              <w:rPr>
                <w:sz w:val="12"/>
                <w:szCs w:val="12"/>
              </w:rPr>
              <w:t>в одном месте</w:t>
            </w:r>
          </w:p>
        </w:tc>
        <w:tc>
          <w:tcPr>
            <w:tcW w:w="826" w:type="dxa"/>
          </w:tcPr>
          <w:p w:rsidR="003D600B" w:rsidRPr="000E6B0D" w:rsidRDefault="003D600B" w:rsidP="003D600B">
            <w:pPr>
              <w:jc w:val="center"/>
              <w:rPr>
                <w:sz w:val="12"/>
                <w:szCs w:val="12"/>
              </w:rPr>
            </w:pPr>
            <w:r w:rsidRPr="000E6B0D">
              <w:rPr>
                <w:sz w:val="12"/>
                <w:szCs w:val="12"/>
              </w:rPr>
              <w:t>мест,</w:t>
            </w:r>
            <w:r w:rsidRPr="000E6B0D">
              <w:rPr>
                <w:sz w:val="12"/>
                <w:szCs w:val="12"/>
              </w:rPr>
              <w:br/>
              <w:t>штук</w:t>
            </w:r>
          </w:p>
        </w:tc>
        <w:tc>
          <w:tcPr>
            <w:tcW w:w="896" w:type="dxa"/>
            <w:vMerge/>
          </w:tcPr>
          <w:p w:rsidR="003D600B" w:rsidRPr="000E6B0D" w:rsidRDefault="003D600B" w:rsidP="003D600B">
            <w:pPr>
              <w:jc w:val="center"/>
              <w:rPr>
                <w:sz w:val="12"/>
                <w:szCs w:val="12"/>
              </w:rPr>
            </w:pPr>
          </w:p>
        </w:tc>
        <w:tc>
          <w:tcPr>
            <w:tcW w:w="1072" w:type="dxa"/>
            <w:vMerge/>
          </w:tcPr>
          <w:p w:rsidR="003D600B" w:rsidRPr="000E6B0D" w:rsidRDefault="003D600B" w:rsidP="003D600B">
            <w:pPr>
              <w:jc w:val="center"/>
              <w:rPr>
                <w:sz w:val="12"/>
                <w:szCs w:val="12"/>
              </w:rPr>
            </w:pPr>
          </w:p>
        </w:tc>
        <w:tc>
          <w:tcPr>
            <w:tcW w:w="993" w:type="dxa"/>
            <w:vMerge/>
          </w:tcPr>
          <w:p w:rsidR="003D600B" w:rsidRPr="000E6B0D" w:rsidRDefault="003D600B" w:rsidP="003D600B">
            <w:pPr>
              <w:jc w:val="center"/>
              <w:rPr>
                <w:sz w:val="12"/>
                <w:szCs w:val="12"/>
              </w:rPr>
            </w:pPr>
          </w:p>
        </w:tc>
        <w:tc>
          <w:tcPr>
            <w:tcW w:w="1028" w:type="dxa"/>
            <w:vMerge/>
          </w:tcPr>
          <w:p w:rsidR="003D600B" w:rsidRPr="000E6B0D" w:rsidRDefault="003D600B" w:rsidP="003D600B">
            <w:pPr>
              <w:jc w:val="center"/>
              <w:rPr>
                <w:sz w:val="12"/>
                <w:szCs w:val="12"/>
              </w:rPr>
            </w:pPr>
          </w:p>
        </w:tc>
        <w:tc>
          <w:tcPr>
            <w:tcW w:w="972" w:type="dxa"/>
          </w:tcPr>
          <w:p w:rsidR="003D600B" w:rsidRPr="000E6B0D" w:rsidRDefault="003D600B" w:rsidP="003D600B">
            <w:pPr>
              <w:jc w:val="center"/>
              <w:rPr>
                <w:sz w:val="12"/>
                <w:szCs w:val="12"/>
              </w:rPr>
            </w:pPr>
            <w:r w:rsidRPr="000E6B0D">
              <w:rPr>
                <w:sz w:val="12"/>
                <w:szCs w:val="12"/>
              </w:rPr>
              <w:t>ставка, %</w:t>
            </w:r>
          </w:p>
        </w:tc>
        <w:tc>
          <w:tcPr>
            <w:tcW w:w="693" w:type="dxa"/>
          </w:tcPr>
          <w:p w:rsidR="003D600B" w:rsidRPr="000E6B0D" w:rsidRDefault="003D600B" w:rsidP="003D600B">
            <w:pPr>
              <w:jc w:val="center"/>
              <w:rPr>
                <w:sz w:val="12"/>
                <w:szCs w:val="12"/>
              </w:rPr>
            </w:pPr>
            <w:r w:rsidRPr="000E6B0D">
              <w:rPr>
                <w:sz w:val="12"/>
                <w:szCs w:val="12"/>
              </w:rPr>
              <w:t>сумма, руб. коп.</w:t>
            </w:r>
          </w:p>
        </w:tc>
        <w:tc>
          <w:tcPr>
            <w:tcW w:w="567" w:type="dxa"/>
            <w:vMerge/>
          </w:tcPr>
          <w:p w:rsidR="003D600B" w:rsidRPr="000E6B0D" w:rsidRDefault="003D600B" w:rsidP="003D600B">
            <w:pPr>
              <w:jc w:val="center"/>
              <w:rPr>
                <w:sz w:val="12"/>
                <w:szCs w:val="12"/>
              </w:rPr>
            </w:pPr>
          </w:p>
        </w:tc>
      </w:tr>
      <w:tr w:rsidR="003D600B" w:rsidRPr="000E6B0D" w:rsidTr="00BE409B">
        <w:tc>
          <w:tcPr>
            <w:tcW w:w="719" w:type="dxa"/>
            <w:vAlign w:val="center"/>
          </w:tcPr>
          <w:p w:rsidR="003D600B" w:rsidRPr="000E6B0D" w:rsidRDefault="003D600B" w:rsidP="003D600B">
            <w:pPr>
              <w:tabs>
                <w:tab w:val="left" w:pos="720"/>
              </w:tabs>
              <w:jc w:val="center"/>
              <w:rPr>
                <w:sz w:val="12"/>
                <w:szCs w:val="12"/>
              </w:rPr>
            </w:pPr>
            <w:r w:rsidRPr="000E6B0D">
              <w:rPr>
                <w:sz w:val="12"/>
                <w:szCs w:val="12"/>
              </w:rPr>
              <w:t>1</w:t>
            </w:r>
          </w:p>
        </w:tc>
        <w:tc>
          <w:tcPr>
            <w:tcW w:w="2688" w:type="dxa"/>
            <w:vAlign w:val="center"/>
          </w:tcPr>
          <w:p w:rsidR="003D600B" w:rsidRPr="000E6B0D" w:rsidRDefault="003D600B" w:rsidP="003D600B">
            <w:pPr>
              <w:jc w:val="center"/>
              <w:rPr>
                <w:sz w:val="12"/>
                <w:szCs w:val="12"/>
              </w:rPr>
            </w:pPr>
            <w:r w:rsidRPr="000E6B0D">
              <w:rPr>
                <w:sz w:val="12"/>
                <w:szCs w:val="12"/>
              </w:rPr>
              <w:t>2</w:t>
            </w:r>
          </w:p>
        </w:tc>
        <w:tc>
          <w:tcPr>
            <w:tcW w:w="770" w:type="dxa"/>
            <w:tcBorders>
              <w:bottom w:val="single" w:sz="12" w:space="0" w:color="auto"/>
            </w:tcBorders>
            <w:vAlign w:val="center"/>
          </w:tcPr>
          <w:p w:rsidR="003D600B" w:rsidRPr="000E6B0D" w:rsidRDefault="003D600B" w:rsidP="003D600B">
            <w:pPr>
              <w:jc w:val="center"/>
              <w:rPr>
                <w:sz w:val="12"/>
                <w:szCs w:val="12"/>
              </w:rPr>
            </w:pPr>
            <w:r w:rsidRPr="000E6B0D">
              <w:rPr>
                <w:sz w:val="12"/>
                <w:szCs w:val="12"/>
              </w:rPr>
              <w:t>3</w:t>
            </w:r>
          </w:p>
        </w:tc>
        <w:tc>
          <w:tcPr>
            <w:tcW w:w="1078" w:type="dxa"/>
            <w:vAlign w:val="center"/>
          </w:tcPr>
          <w:p w:rsidR="003D600B" w:rsidRPr="000E6B0D" w:rsidRDefault="003D600B" w:rsidP="003D600B">
            <w:pPr>
              <w:jc w:val="center"/>
              <w:rPr>
                <w:sz w:val="12"/>
                <w:szCs w:val="12"/>
              </w:rPr>
            </w:pPr>
            <w:r w:rsidRPr="000E6B0D">
              <w:rPr>
                <w:sz w:val="12"/>
                <w:szCs w:val="12"/>
              </w:rPr>
              <w:t>4</w:t>
            </w:r>
          </w:p>
        </w:tc>
        <w:tc>
          <w:tcPr>
            <w:tcW w:w="783" w:type="dxa"/>
            <w:tcBorders>
              <w:bottom w:val="single" w:sz="12" w:space="0" w:color="auto"/>
            </w:tcBorders>
            <w:vAlign w:val="center"/>
          </w:tcPr>
          <w:p w:rsidR="003D600B" w:rsidRPr="000E6B0D" w:rsidRDefault="003D600B" w:rsidP="003D600B">
            <w:pPr>
              <w:jc w:val="center"/>
              <w:rPr>
                <w:sz w:val="12"/>
                <w:szCs w:val="12"/>
              </w:rPr>
            </w:pPr>
            <w:r w:rsidRPr="000E6B0D">
              <w:rPr>
                <w:sz w:val="12"/>
                <w:szCs w:val="12"/>
              </w:rPr>
              <w:t>5</w:t>
            </w:r>
          </w:p>
        </w:tc>
        <w:tc>
          <w:tcPr>
            <w:tcW w:w="929" w:type="dxa"/>
            <w:tcBorders>
              <w:bottom w:val="single" w:sz="12" w:space="0" w:color="auto"/>
            </w:tcBorders>
            <w:vAlign w:val="center"/>
          </w:tcPr>
          <w:p w:rsidR="003D600B" w:rsidRPr="000E6B0D" w:rsidRDefault="003D600B" w:rsidP="003D600B">
            <w:pPr>
              <w:jc w:val="center"/>
              <w:rPr>
                <w:sz w:val="12"/>
                <w:szCs w:val="12"/>
              </w:rPr>
            </w:pPr>
            <w:r w:rsidRPr="000E6B0D">
              <w:rPr>
                <w:sz w:val="12"/>
                <w:szCs w:val="12"/>
              </w:rPr>
              <w:t>6</w:t>
            </w:r>
          </w:p>
        </w:tc>
        <w:tc>
          <w:tcPr>
            <w:tcW w:w="1017" w:type="dxa"/>
            <w:tcBorders>
              <w:bottom w:val="single" w:sz="12" w:space="0" w:color="auto"/>
            </w:tcBorders>
            <w:vAlign w:val="center"/>
          </w:tcPr>
          <w:p w:rsidR="003D600B" w:rsidRPr="000E6B0D" w:rsidRDefault="003D600B" w:rsidP="003D600B">
            <w:pPr>
              <w:jc w:val="center"/>
              <w:rPr>
                <w:sz w:val="12"/>
                <w:szCs w:val="12"/>
              </w:rPr>
            </w:pPr>
            <w:r w:rsidRPr="000E6B0D">
              <w:rPr>
                <w:sz w:val="12"/>
                <w:szCs w:val="12"/>
              </w:rPr>
              <w:t>7</w:t>
            </w:r>
          </w:p>
        </w:tc>
        <w:tc>
          <w:tcPr>
            <w:tcW w:w="826" w:type="dxa"/>
            <w:tcBorders>
              <w:bottom w:val="single" w:sz="12" w:space="0" w:color="auto"/>
            </w:tcBorders>
            <w:vAlign w:val="center"/>
          </w:tcPr>
          <w:p w:rsidR="003D600B" w:rsidRPr="000E6B0D" w:rsidRDefault="003D600B" w:rsidP="003D600B">
            <w:pPr>
              <w:jc w:val="center"/>
              <w:rPr>
                <w:sz w:val="12"/>
                <w:szCs w:val="12"/>
              </w:rPr>
            </w:pPr>
            <w:r w:rsidRPr="000E6B0D">
              <w:rPr>
                <w:sz w:val="12"/>
                <w:szCs w:val="12"/>
              </w:rPr>
              <w:t>8</w:t>
            </w:r>
          </w:p>
        </w:tc>
        <w:tc>
          <w:tcPr>
            <w:tcW w:w="896" w:type="dxa"/>
            <w:tcBorders>
              <w:bottom w:val="single" w:sz="12" w:space="0" w:color="auto"/>
            </w:tcBorders>
            <w:vAlign w:val="center"/>
          </w:tcPr>
          <w:p w:rsidR="003D600B" w:rsidRPr="000E6B0D" w:rsidRDefault="003D600B" w:rsidP="003D600B">
            <w:pPr>
              <w:jc w:val="center"/>
              <w:rPr>
                <w:sz w:val="12"/>
                <w:szCs w:val="12"/>
              </w:rPr>
            </w:pPr>
            <w:r w:rsidRPr="000E6B0D">
              <w:rPr>
                <w:sz w:val="12"/>
                <w:szCs w:val="12"/>
              </w:rPr>
              <w:t>9</w:t>
            </w:r>
          </w:p>
        </w:tc>
        <w:tc>
          <w:tcPr>
            <w:tcW w:w="1072" w:type="dxa"/>
            <w:tcBorders>
              <w:bottom w:val="single" w:sz="12" w:space="0" w:color="auto"/>
            </w:tcBorders>
            <w:vAlign w:val="center"/>
          </w:tcPr>
          <w:p w:rsidR="003D600B" w:rsidRPr="000E6B0D" w:rsidRDefault="003D600B" w:rsidP="003D600B">
            <w:pPr>
              <w:jc w:val="center"/>
              <w:rPr>
                <w:sz w:val="12"/>
                <w:szCs w:val="12"/>
              </w:rPr>
            </w:pPr>
            <w:r w:rsidRPr="000E6B0D">
              <w:rPr>
                <w:sz w:val="12"/>
                <w:szCs w:val="12"/>
              </w:rPr>
              <w:t>10</w:t>
            </w:r>
          </w:p>
        </w:tc>
        <w:tc>
          <w:tcPr>
            <w:tcW w:w="993" w:type="dxa"/>
            <w:tcBorders>
              <w:bottom w:val="single" w:sz="12" w:space="0" w:color="auto"/>
            </w:tcBorders>
            <w:vAlign w:val="center"/>
          </w:tcPr>
          <w:p w:rsidR="003D600B" w:rsidRPr="000E6B0D" w:rsidRDefault="003D600B" w:rsidP="003D600B">
            <w:pPr>
              <w:jc w:val="center"/>
              <w:rPr>
                <w:sz w:val="12"/>
                <w:szCs w:val="12"/>
              </w:rPr>
            </w:pPr>
            <w:r w:rsidRPr="000E6B0D">
              <w:rPr>
                <w:sz w:val="12"/>
                <w:szCs w:val="12"/>
              </w:rPr>
              <w:t>11</w:t>
            </w:r>
          </w:p>
        </w:tc>
        <w:tc>
          <w:tcPr>
            <w:tcW w:w="1028" w:type="dxa"/>
            <w:tcBorders>
              <w:bottom w:val="single" w:sz="12" w:space="0" w:color="auto"/>
            </w:tcBorders>
            <w:vAlign w:val="center"/>
          </w:tcPr>
          <w:p w:rsidR="003D600B" w:rsidRPr="000E6B0D" w:rsidRDefault="003D600B" w:rsidP="003D600B">
            <w:pPr>
              <w:jc w:val="center"/>
              <w:rPr>
                <w:sz w:val="12"/>
                <w:szCs w:val="12"/>
              </w:rPr>
            </w:pPr>
            <w:r w:rsidRPr="000E6B0D">
              <w:rPr>
                <w:sz w:val="12"/>
                <w:szCs w:val="12"/>
              </w:rPr>
              <w:t>12</w:t>
            </w:r>
          </w:p>
        </w:tc>
        <w:tc>
          <w:tcPr>
            <w:tcW w:w="972" w:type="dxa"/>
            <w:vAlign w:val="center"/>
          </w:tcPr>
          <w:p w:rsidR="003D600B" w:rsidRPr="000E6B0D" w:rsidRDefault="003D600B" w:rsidP="003D600B">
            <w:pPr>
              <w:jc w:val="center"/>
              <w:rPr>
                <w:sz w:val="12"/>
                <w:szCs w:val="12"/>
              </w:rPr>
            </w:pPr>
            <w:r w:rsidRPr="000E6B0D">
              <w:rPr>
                <w:sz w:val="12"/>
                <w:szCs w:val="12"/>
              </w:rPr>
              <w:t>13</w:t>
            </w:r>
          </w:p>
        </w:tc>
        <w:tc>
          <w:tcPr>
            <w:tcW w:w="693" w:type="dxa"/>
            <w:tcBorders>
              <w:bottom w:val="single" w:sz="12" w:space="0" w:color="auto"/>
            </w:tcBorders>
            <w:vAlign w:val="center"/>
          </w:tcPr>
          <w:p w:rsidR="003D600B" w:rsidRPr="000E6B0D" w:rsidRDefault="003D600B" w:rsidP="003D600B">
            <w:pPr>
              <w:jc w:val="center"/>
              <w:rPr>
                <w:sz w:val="12"/>
                <w:szCs w:val="12"/>
              </w:rPr>
            </w:pPr>
            <w:r w:rsidRPr="000E6B0D">
              <w:rPr>
                <w:sz w:val="12"/>
                <w:szCs w:val="12"/>
              </w:rPr>
              <w:t>14</w:t>
            </w:r>
          </w:p>
        </w:tc>
        <w:tc>
          <w:tcPr>
            <w:tcW w:w="567" w:type="dxa"/>
            <w:tcBorders>
              <w:bottom w:val="single" w:sz="12" w:space="0" w:color="auto"/>
            </w:tcBorders>
            <w:vAlign w:val="center"/>
          </w:tcPr>
          <w:p w:rsidR="003D600B" w:rsidRPr="000E6B0D" w:rsidRDefault="003D600B" w:rsidP="003D600B">
            <w:pPr>
              <w:jc w:val="center"/>
              <w:rPr>
                <w:sz w:val="12"/>
                <w:szCs w:val="12"/>
              </w:rPr>
            </w:pPr>
            <w:r w:rsidRPr="000E6B0D">
              <w:rPr>
                <w:sz w:val="12"/>
                <w:szCs w:val="12"/>
              </w:rPr>
              <w:t>15</w:t>
            </w:r>
          </w:p>
        </w:tc>
      </w:tr>
      <w:tr w:rsidR="003D600B" w:rsidRPr="000E6B0D" w:rsidTr="00BE409B">
        <w:trPr>
          <w:trHeight w:val="284"/>
        </w:trPr>
        <w:tc>
          <w:tcPr>
            <w:tcW w:w="719" w:type="dxa"/>
            <w:vAlign w:val="bottom"/>
          </w:tcPr>
          <w:p w:rsidR="003D600B" w:rsidRPr="000E6B0D" w:rsidRDefault="003D600B" w:rsidP="003D600B">
            <w:pPr>
              <w:jc w:val="center"/>
              <w:rPr>
                <w:sz w:val="12"/>
                <w:szCs w:val="12"/>
              </w:rPr>
            </w:pPr>
          </w:p>
        </w:tc>
        <w:tc>
          <w:tcPr>
            <w:tcW w:w="2688" w:type="dxa"/>
            <w:tcBorders>
              <w:right w:val="single" w:sz="12" w:space="0" w:color="auto"/>
            </w:tcBorders>
            <w:vAlign w:val="bottom"/>
          </w:tcPr>
          <w:p w:rsidR="003D600B" w:rsidRPr="000E6B0D" w:rsidRDefault="003D600B" w:rsidP="003D600B">
            <w:pPr>
              <w:jc w:val="center"/>
              <w:rPr>
                <w:sz w:val="12"/>
                <w:szCs w:val="12"/>
              </w:rPr>
            </w:pPr>
          </w:p>
        </w:tc>
        <w:tc>
          <w:tcPr>
            <w:tcW w:w="770" w:type="dxa"/>
            <w:tcBorders>
              <w:top w:val="single" w:sz="12" w:space="0" w:color="auto"/>
              <w:left w:val="single" w:sz="12" w:space="0" w:color="auto"/>
              <w:right w:val="single" w:sz="12" w:space="0" w:color="auto"/>
            </w:tcBorders>
            <w:vAlign w:val="bottom"/>
          </w:tcPr>
          <w:p w:rsidR="003D600B" w:rsidRPr="000E6B0D" w:rsidRDefault="003D600B" w:rsidP="003D600B">
            <w:pPr>
              <w:jc w:val="center"/>
              <w:rPr>
                <w:sz w:val="12"/>
                <w:szCs w:val="12"/>
              </w:rPr>
            </w:pPr>
          </w:p>
        </w:tc>
        <w:tc>
          <w:tcPr>
            <w:tcW w:w="1078" w:type="dxa"/>
            <w:tcBorders>
              <w:left w:val="single" w:sz="12" w:space="0" w:color="auto"/>
              <w:right w:val="single" w:sz="12" w:space="0" w:color="auto"/>
            </w:tcBorders>
            <w:vAlign w:val="bottom"/>
          </w:tcPr>
          <w:p w:rsidR="003D600B" w:rsidRPr="000E6B0D" w:rsidRDefault="003D600B" w:rsidP="003D600B">
            <w:pPr>
              <w:jc w:val="center"/>
              <w:rPr>
                <w:sz w:val="12"/>
                <w:szCs w:val="12"/>
              </w:rPr>
            </w:pPr>
          </w:p>
        </w:tc>
        <w:tc>
          <w:tcPr>
            <w:tcW w:w="783" w:type="dxa"/>
            <w:tcBorders>
              <w:top w:val="single" w:sz="12" w:space="0" w:color="auto"/>
              <w:left w:val="single" w:sz="12" w:space="0" w:color="auto"/>
            </w:tcBorders>
            <w:vAlign w:val="bottom"/>
          </w:tcPr>
          <w:p w:rsidR="003D600B" w:rsidRPr="000E6B0D" w:rsidRDefault="003D600B" w:rsidP="003D600B">
            <w:pPr>
              <w:jc w:val="center"/>
              <w:rPr>
                <w:sz w:val="12"/>
                <w:szCs w:val="12"/>
              </w:rPr>
            </w:pPr>
          </w:p>
        </w:tc>
        <w:tc>
          <w:tcPr>
            <w:tcW w:w="929" w:type="dxa"/>
            <w:tcBorders>
              <w:top w:val="single" w:sz="12" w:space="0" w:color="auto"/>
            </w:tcBorders>
            <w:vAlign w:val="bottom"/>
          </w:tcPr>
          <w:p w:rsidR="003D600B" w:rsidRPr="000E6B0D" w:rsidRDefault="003D600B" w:rsidP="003D600B">
            <w:pPr>
              <w:jc w:val="center"/>
              <w:rPr>
                <w:sz w:val="12"/>
                <w:szCs w:val="12"/>
              </w:rPr>
            </w:pPr>
          </w:p>
        </w:tc>
        <w:tc>
          <w:tcPr>
            <w:tcW w:w="1017" w:type="dxa"/>
            <w:tcBorders>
              <w:top w:val="single" w:sz="12" w:space="0" w:color="auto"/>
            </w:tcBorders>
            <w:vAlign w:val="bottom"/>
          </w:tcPr>
          <w:p w:rsidR="003D600B" w:rsidRPr="000E6B0D" w:rsidRDefault="003D600B" w:rsidP="003D600B">
            <w:pPr>
              <w:jc w:val="center"/>
              <w:rPr>
                <w:sz w:val="12"/>
                <w:szCs w:val="12"/>
              </w:rPr>
            </w:pPr>
          </w:p>
        </w:tc>
        <w:tc>
          <w:tcPr>
            <w:tcW w:w="826" w:type="dxa"/>
            <w:tcBorders>
              <w:top w:val="single" w:sz="12" w:space="0" w:color="auto"/>
            </w:tcBorders>
            <w:vAlign w:val="bottom"/>
          </w:tcPr>
          <w:p w:rsidR="003D600B" w:rsidRPr="000E6B0D" w:rsidRDefault="003D600B" w:rsidP="003D600B">
            <w:pPr>
              <w:jc w:val="center"/>
              <w:rPr>
                <w:sz w:val="12"/>
                <w:szCs w:val="12"/>
              </w:rPr>
            </w:pPr>
          </w:p>
        </w:tc>
        <w:tc>
          <w:tcPr>
            <w:tcW w:w="896" w:type="dxa"/>
            <w:tcBorders>
              <w:top w:val="single" w:sz="12" w:space="0" w:color="auto"/>
            </w:tcBorders>
            <w:vAlign w:val="bottom"/>
          </w:tcPr>
          <w:p w:rsidR="003D600B" w:rsidRPr="000E6B0D" w:rsidRDefault="003D600B" w:rsidP="003D600B">
            <w:pPr>
              <w:jc w:val="center"/>
              <w:rPr>
                <w:sz w:val="12"/>
                <w:szCs w:val="12"/>
              </w:rPr>
            </w:pPr>
          </w:p>
        </w:tc>
        <w:tc>
          <w:tcPr>
            <w:tcW w:w="1072" w:type="dxa"/>
            <w:tcBorders>
              <w:top w:val="single" w:sz="12" w:space="0" w:color="auto"/>
            </w:tcBorders>
            <w:vAlign w:val="bottom"/>
          </w:tcPr>
          <w:p w:rsidR="003D600B" w:rsidRPr="000E6B0D" w:rsidRDefault="003D600B" w:rsidP="003D600B">
            <w:pPr>
              <w:jc w:val="center"/>
              <w:rPr>
                <w:sz w:val="12"/>
                <w:szCs w:val="12"/>
              </w:rPr>
            </w:pPr>
          </w:p>
        </w:tc>
        <w:tc>
          <w:tcPr>
            <w:tcW w:w="993" w:type="dxa"/>
            <w:tcBorders>
              <w:top w:val="single" w:sz="12" w:space="0" w:color="auto"/>
            </w:tcBorders>
            <w:vAlign w:val="bottom"/>
          </w:tcPr>
          <w:p w:rsidR="003D600B" w:rsidRPr="000E6B0D" w:rsidRDefault="003D600B" w:rsidP="003D600B">
            <w:pPr>
              <w:jc w:val="center"/>
              <w:rPr>
                <w:sz w:val="12"/>
                <w:szCs w:val="12"/>
              </w:rPr>
            </w:pPr>
          </w:p>
        </w:tc>
        <w:tc>
          <w:tcPr>
            <w:tcW w:w="1028" w:type="dxa"/>
            <w:tcBorders>
              <w:top w:val="single" w:sz="12" w:space="0" w:color="auto"/>
              <w:right w:val="single" w:sz="12" w:space="0" w:color="auto"/>
            </w:tcBorders>
            <w:vAlign w:val="bottom"/>
          </w:tcPr>
          <w:p w:rsidR="003D600B" w:rsidRPr="000E6B0D" w:rsidRDefault="003D600B" w:rsidP="003D600B">
            <w:pPr>
              <w:jc w:val="center"/>
              <w:rPr>
                <w:sz w:val="12"/>
                <w:szCs w:val="12"/>
              </w:rPr>
            </w:pPr>
          </w:p>
        </w:tc>
        <w:tc>
          <w:tcPr>
            <w:tcW w:w="972" w:type="dxa"/>
            <w:tcBorders>
              <w:left w:val="single" w:sz="12" w:space="0" w:color="auto"/>
              <w:right w:val="single" w:sz="12" w:space="0" w:color="auto"/>
            </w:tcBorders>
            <w:vAlign w:val="bottom"/>
          </w:tcPr>
          <w:p w:rsidR="003D600B" w:rsidRPr="000E6B0D" w:rsidRDefault="003D600B" w:rsidP="003D600B">
            <w:pPr>
              <w:jc w:val="center"/>
              <w:rPr>
                <w:sz w:val="12"/>
                <w:szCs w:val="12"/>
              </w:rPr>
            </w:pPr>
          </w:p>
        </w:tc>
        <w:tc>
          <w:tcPr>
            <w:tcW w:w="693" w:type="dxa"/>
            <w:tcBorders>
              <w:top w:val="single" w:sz="12" w:space="0" w:color="auto"/>
              <w:left w:val="single" w:sz="12" w:space="0" w:color="auto"/>
            </w:tcBorders>
            <w:vAlign w:val="bottom"/>
          </w:tcPr>
          <w:p w:rsidR="003D600B" w:rsidRPr="000E6B0D" w:rsidRDefault="003D600B" w:rsidP="003D600B">
            <w:pPr>
              <w:jc w:val="center"/>
              <w:rPr>
                <w:sz w:val="12"/>
                <w:szCs w:val="12"/>
              </w:rPr>
            </w:pPr>
          </w:p>
        </w:tc>
        <w:tc>
          <w:tcPr>
            <w:tcW w:w="567" w:type="dxa"/>
            <w:tcBorders>
              <w:top w:val="single" w:sz="12" w:space="0" w:color="auto"/>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trHeight w:val="284"/>
        </w:trPr>
        <w:tc>
          <w:tcPr>
            <w:tcW w:w="719" w:type="dxa"/>
            <w:vAlign w:val="bottom"/>
          </w:tcPr>
          <w:p w:rsidR="003D600B" w:rsidRPr="000E6B0D" w:rsidRDefault="003D600B" w:rsidP="003D600B">
            <w:pPr>
              <w:jc w:val="center"/>
              <w:rPr>
                <w:sz w:val="12"/>
                <w:szCs w:val="12"/>
              </w:rPr>
            </w:pPr>
          </w:p>
        </w:tc>
        <w:tc>
          <w:tcPr>
            <w:tcW w:w="2688" w:type="dxa"/>
            <w:tcBorders>
              <w:right w:val="single" w:sz="12" w:space="0" w:color="auto"/>
            </w:tcBorders>
            <w:vAlign w:val="bottom"/>
          </w:tcPr>
          <w:p w:rsidR="003D600B" w:rsidRPr="000E6B0D" w:rsidRDefault="003D600B" w:rsidP="003D600B">
            <w:pPr>
              <w:jc w:val="center"/>
              <w:rPr>
                <w:sz w:val="12"/>
                <w:szCs w:val="12"/>
              </w:rPr>
            </w:pPr>
          </w:p>
        </w:tc>
        <w:tc>
          <w:tcPr>
            <w:tcW w:w="770" w:type="dxa"/>
            <w:tcBorders>
              <w:left w:val="single" w:sz="12" w:space="0" w:color="auto"/>
              <w:right w:val="single" w:sz="12" w:space="0" w:color="auto"/>
            </w:tcBorders>
            <w:vAlign w:val="bottom"/>
          </w:tcPr>
          <w:p w:rsidR="003D600B" w:rsidRPr="000E6B0D" w:rsidRDefault="003D600B" w:rsidP="003D600B">
            <w:pPr>
              <w:jc w:val="center"/>
              <w:rPr>
                <w:sz w:val="12"/>
                <w:szCs w:val="12"/>
              </w:rPr>
            </w:pPr>
          </w:p>
        </w:tc>
        <w:tc>
          <w:tcPr>
            <w:tcW w:w="1078" w:type="dxa"/>
            <w:tcBorders>
              <w:left w:val="single" w:sz="12" w:space="0" w:color="auto"/>
              <w:right w:val="single" w:sz="12" w:space="0" w:color="auto"/>
            </w:tcBorders>
            <w:vAlign w:val="bottom"/>
          </w:tcPr>
          <w:p w:rsidR="003D600B" w:rsidRPr="000E6B0D" w:rsidRDefault="003D600B" w:rsidP="003D600B">
            <w:pPr>
              <w:jc w:val="center"/>
              <w:rPr>
                <w:sz w:val="12"/>
                <w:szCs w:val="12"/>
              </w:rPr>
            </w:pPr>
          </w:p>
        </w:tc>
        <w:tc>
          <w:tcPr>
            <w:tcW w:w="783" w:type="dxa"/>
            <w:tcBorders>
              <w:left w:val="single" w:sz="12" w:space="0" w:color="auto"/>
            </w:tcBorders>
            <w:vAlign w:val="bottom"/>
          </w:tcPr>
          <w:p w:rsidR="003D600B" w:rsidRPr="000E6B0D" w:rsidRDefault="003D600B" w:rsidP="003D600B">
            <w:pPr>
              <w:jc w:val="center"/>
              <w:rPr>
                <w:sz w:val="12"/>
                <w:szCs w:val="12"/>
              </w:rPr>
            </w:pPr>
          </w:p>
        </w:tc>
        <w:tc>
          <w:tcPr>
            <w:tcW w:w="929" w:type="dxa"/>
            <w:vAlign w:val="bottom"/>
          </w:tcPr>
          <w:p w:rsidR="003D600B" w:rsidRPr="000E6B0D" w:rsidRDefault="003D600B" w:rsidP="003D600B">
            <w:pPr>
              <w:jc w:val="center"/>
              <w:rPr>
                <w:sz w:val="12"/>
                <w:szCs w:val="12"/>
              </w:rPr>
            </w:pPr>
          </w:p>
        </w:tc>
        <w:tc>
          <w:tcPr>
            <w:tcW w:w="1017" w:type="dxa"/>
            <w:vAlign w:val="bottom"/>
          </w:tcPr>
          <w:p w:rsidR="003D600B" w:rsidRPr="000E6B0D" w:rsidRDefault="003D600B" w:rsidP="003D600B">
            <w:pPr>
              <w:jc w:val="center"/>
              <w:rPr>
                <w:sz w:val="12"/>
                <w:szCs w:val="12"/>
              </w:rPr>
            </w:pPr>
          </w:p>
        </w:tc>
        <w:tc>
          <w:tcPr>
            <w:tcW w:w="826" w:type="dxa"/>
            <w:vAlign w:val="bottom"/>
          </w:tcPr>
          <w:p w:rsidR="003D600B" w:rsidRPr="000E6B0D" w:rsidRDefault="003D600B" w:rsidP="003D600B">
            <w:pPr>
              <w:jc w:val="center"/>
              <w:rPr>
                <w:sz w:val="12"/>
                <w:szCs w:val="12"/>
              </w:rPr>
            </w:pPr>
          </w:p>
        </w:tc>
        <w:tc>
          <w:tcPr>
            <w:tcW w:w="896" w:type="dxa"/>
            <w:vAlign w:val="bottom"/>
          </w:tcPr>
          <w:p w:rsidR="003D600B" w:rsidRPr="000E6B0D" w:rsidRDefault="003D600B" w:rsidP="003D600B">
            <w:pPr>
              <w:jc w:val="center"/>
              <w:rPr>
                <w:sz w:val="12"/>
                <w:szCs w:val="12"/>
              </w:rPr>
            </w:pPr>
          </w:p>
        </w:tc>
        <w:tc>
          <w:tcPr>
            <w:tcW w:w="1072" w:type="dxa"/>
            <w:vAlign w:val="bottom"/>
          </w:tcPr>
          <w:p w:rsidR="003D600B" w:rsidRPr="000E6B0D" w:rsidRDefault="003D600B" w:rsidP="003D600B">
            <w:pPr>
              <w:jc w:val="center"/>
              <w:rPr>
                <w:sz w:val="12"/>
                <w:szCs w:val="12"/>
              </w:rPr>
            </w:pPr>
          </w:p>
        </w:tc>
        <w:tc>
          <w:tcPr>
            <w:tcW w:w="993" w:type="dxa"/>
            <w:vAlign w:val="bottom"/>
          </w:tcPr>
          <w:p w:rsidR="003D600B" w:rsidRPr="000E6B0D" w:rsidRDefault="003D600B" w:rsidP="003D600B">
            <w:pPr>
              <w:jc w:val="center"/>
              <w:rPr>
                <w:sz w:val="12"/>
                <w:szCs w:val="12"/>
              </w:rPr>
            </w:pPr>
          </w:p>
        </w:tc>
        <w:tc>
          <w:tcPr>
            <w:tcW w:w="1028" w:type="dxa"/>
            <w:tcBorders>
              <w:right w:val="single" w:sz="12" w:space="0" w:color="auto"/>
            </w:tcBorders>
            <w:vAlign w:val="bottom"/>
          </w:tcPr>
          <w:p w:rsidR="003D600B" w:rsidRPr="000E6B0D" w:rsidRDefault="003D600B" w:rsidP="003D600B">
            <w:pPr>
              <w:jc w:val="center"/>
              <w:rPr>
                <w:sz w:val="12"/>
                <w:szCs w:val="12"/>
              </w:rPr>
            </w:pPr>
          </w:p>
        </w:tc>
        <w:tc>
          <w:tcPr>
            <w:tcW w:w="972" w:type="dxa"/>
            <w:tcBorders>
              <w:left w:val="single" w:sz="12" w:space="0" w:color="auto"/>
              <w:right w:val="single" w:sz="12" w:space="0" w:color="auto"/>
            </w:tcBorders>
            <w:vAlign w:val="bottom"/>
          </w:tcPr>
          <w:p w:rsidR="003D600B" w:rsidRPr="000E6B0D" w:rsidRDefault="003D600B" w:rsidP="003D600B">
            <w:pPr>
              <w:jc w:val="center"/>
              <w:rPr>
                <w:sz w:val="12"/>
                <w:szCs w:val="12"/>
              </w:rPr>
            </w:pPr>
          </w:p>
        </w:tc>
        <w:tc>
          <w:tcPr>
            <w:tcW w:w="693" w:type="dxa"/>
            <w:tcBorders>
              <w:left w:val="single" w:sz="12" w:space="0" w:color="auto"/>
            </w:tcBorders>
            <w:vAlign w:val="bottom"/>
          </w:tcPr>
          <w:p w:rsidR="003D600B" w:rsidRPr="000E6B0D" w:rsidRDefault="003D600B" w:rsidP="003D600B">
            <w:pPr>
              <w:jc w:val="center"/>
              <w:rPr>
                <w:sz w:val="12"/>
                <w:szCs w:val="12"/>
              </w:rPr>
            </w:pPr>
          </w:p>
        </w:tc>
        <w:tc>
          <w:tcPr>
            <w:tcW w:w="567" w:type="dxa"/>
            <w:tcBorders>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trHeight w:val="284"/>
        </w:trPr>
        <w:tc>
          <w:tcPr>
            <w:tcW w:w="719" w:type="dxa"/>
            <w:vAlign w:val="bottom"/>
          </w:tcPr>
          <w:p w:rsidR="003D600B" w:rsidRPr="000E6B0D" w:rsidRDefault="003D600B" w:rsidP="003D600B">
            <w:pPr>
              <w:jc w:val="center"/>
              <w:rPr>
                <w:sz w:val="12"/>
                <w:szCs w:val="12"/>
              </w:rPr>
            </w:pPr>
          </w:p>
        </w:tc>
        <w:tc>
          <w:tcPr>
            <w:tcW w:w="2688" w:type="dxa"/>
            <w:tcBorders>
              <w:right w:val="single" w:sz="12" w:space="0" w:color="auto"/>
            </w:tcBorders>
            <w:vAlign w:val="bottom"/>
          </w:tcPr>
          <w:p w:rsidR="003D600B" w:rsidRPr="000E6B0D" w:rsidRDefault="003D600B" w:rsidP="003D600B">
            <w:pPr>
              <w:jc w:val="center"/>
              <w:rPr>
                <w:sz w:val="12"/>
                <w:szCs w:val="12"/>
              </w:rPr>
            </w:pPr>
          </w:p>
        </w:tc>
        <w:tc>
          <w:tcPr>
            <w:tcW w:w="770" w:type="dxa"/>
            <w:tcBorders>
              <w:left w:val="single" w:sz="12" w:space="0" w:color="auto"/>
              <w:right w:val="single" w:sz="12" w:space="0" w:color="auto"/>
            </w:tcBorders>
            <w:vAlign w:val="bottom"/>
          </w:tcPr>
          <w:p w:rsidR="003D600B" w:rsidRPr="000E6B0D" w:rsidRDefault="003D600B" w:rsidP="003D600B">
            <w:pPr>
              <w:jc w:val="center"/>
              <w:rPr>
                <w:sz w:val="12"/>
                <w:szCs w:val="12"/>
              </w:rPr>
            </w:pPr>
          </w:p>
        </w:tc>
        <w:tc>
          <w:tcPr>
            <w:tcW w:w="1078" w:type="dxa"/>
            <w:tcBorders>
              <w:left w:val="single" w:sz="12" w:space="0" w:color="auto"/>
              <w:right w:val="single" w:sz="12" w:space="0" w:color="auto"/>
            </w:tcBorders>
            <w:vAlign w:val="bottom"/>
          </w:tcPr>
          <w:p w:rsidR="003D600B" w:rsidRPr="000E6B0D" w:rsidRDefault="003D600B" w:rsidP="003D600B">
            <w:pPr>
              <w:jc w:val="center"/>
              <w:rPr>
                <w:sz w:val="12"/>
                <w:szCs w:val="12"/>
              </w:rPr>
            </w:pPr>
          </w:p>
        </w:tc>
        <w:tc>
          <w:tcPr>
            <w:tcW w:w="783" w:type="dxa"/>
            <w:tcBorders>
              <w:left w:val="single" w:sz="12" w:space="0" w:color="auto"/>
            </w:tcBorders>
            <w:vAlign w:val="bottom"/>
          </w:tcPr>
          <w:p w:rsidR="003D600B" w:rsidRPr="000E6B0D" w:rsidRDefault="003D600B" w:rsidP="003D600B">
            <w:pPr>
              <w:jc w:val="center"/>
              <w:rPr>
                <w:sz w:val="12"/>
                <w:szCs w:val="12"/>
              </w:rPr>
            </w:pPr>
          </w:p>
        </w:tc>
        <w:tc>
          <w:tcPr>
            <w:tcW w:w="929" w:type="dxa"/>
            <w:vAlign w:val="bottom"/>
          </w:tcPr>
          <w:p w:rsidR="003D600B" w:rsidRPr="000E6B0D" w:rsidRDefault="003D600B" w:rsidP="003D600B">
            <w:pPr>
              <w:jc w:val="center"/>
              <w:rPr>
                <w:sz w:val="12"/>
                <w:szCs w:val="12"/>
              </w:rPr>
            </w:pPr>
          </w:p>
        </w:tc>
        <w:tc>
          <w:tcPr>
            <w:tcW w:w="1017" w:type="dxa"/>
            <w:vAlign w:val="bottom"/>
          </w:tcPr>
          <w:p w:rsidR="003D600B" w:rsidRPr="000E6B0D" w:rsidRDefault="003D600B" w:rsidP="003D600B">
            <w:pPr>
              <w:jc w:val="center"/>
              <w:rPr>
                <w:sz w:val="12"/>
                <w:szCs w:val="12"/>
              </w:rPr>
            </w:pPr>
          </w:p>
        </w:tc>
        <w:tc>
          <w:tcPr>
            <w:tcW w:w="826" w:type="dxa"/>
            <w:vAlign w:val="bottom"/>
          </w:tcPr>
          <w:p w:rsidR="003D600B" w:rsidRPr="000E6B0D" w:rsidRDefault="003D600B" w:rsidP="003D600B">
            <w:pPr>
              <w:jc w:val="center"/>
              <w:rPr>
                <w:sz w:val="12"/>
                <w:szCs w:val="12"/>
              </w:rPr>
            </w:pPr>
          </w:p>
        </w:tc>
        <w:tc>
          <w:tcPr>
            <w:tcW w:w="896" w:type="dxa"/>
            <w:vAlign w:val="bottom"/>
          </w:tcPr>
          <w:p w:rsidR="003D600B" w:rsidRPr="000E6B0D" w:rsidRDefault="003D600B" w:rsidP="003D600B">
            <w:pPr>
              <w:jc w:val="center"/>
              <w:rPr>
                <w:sz w:val="12"/>
                <w:szCs w:val="12"/>
              </w:rPr>
            </w:pPr>
          </w:p>
        </w:tc>
        <w:tc>
          <w:tcPr>
            <w:tcW w:w="1072" w:type="dxa"/>
            <w:vAlign w:val="bottom"/>
          </w:tcPr>
          <w:p w:rsidR="003D600B" w:rsidRPr="000E6B0D" w:rsidRDefault="003D600B" w:rsidP="003D600B">
            <w:pPr>
              <w:jc w:val="center"/>
              <w:rPr>
                <w:sz w:val="12"/>
                <w:szCs w:val="12"/>
              </w:rPr>
            </w:pPr>
          </w:p>
        </w:tc>
        <w:tc>
          <w:tcPr>
            <w:tcW w:w="993" w:type="dxa"/>
            <w:vAlign w:val="bottom"/>
          </w:tcPr>
          <w:p w:rsidR="003D600B" w:rsidRPr="000E6B0D" w:rsidRDefault="003D600B" w:rsidP="003D600B">
            <w:pPr>
              <w:jc w:val="center"/>
              <w:rPr>
                <w:sz w:val="12"/>
                <w:szCs w:val="12"/>
              </w:rPr>
            </w:pPr>
          </w:p>
        </w:tc>
        <w:tc>
          <w:tcPr>
            <w:tcW w:w="1028" w:type="dxa"/>
            <w:tcBorders>
              <w:right w:val="single" w:sz="12" w:space="0" w:color="auto"/>
            </w:tcBorders>
            <w:vAlign w:val="bottom"/>
          </w:tcPr>
          <w:p w:rsidR="003D600B" w:rsidRPr="000E6B0D" w:rsidRDefault="003D600B" w:rsidP="003D600B">
            <w:pPr>
              <w:jc w:val="center"/>
              <w:rPr>
                <w:sz w:val="12"/>
                <w:szCs w:val="12"/>
              </w:rPr>
            </w:pPr>
          </w:p>
        </w:tc>
        <w:tc>
          <w:tcPr>
            <w:tcW w:w="972" w:type="dxa"/>
            <w:tcBorders>
              <w:left w:val="single" w:sz="12" w:space="0" w:color="auto"/>
              <w:right w:val="single" w:sz="12" w:space="0" w:color="auto"/>
            </w:tcBorders>
            <w:vAlign w:val="bottom"/>
          </w:tcPr>
          <w:p w:rsidR="003D600B" w:rsidRPr="000E6B0D" w:rsidRDefault="003D600B" w:rsidP="003D600B">
            <w:pPr>
              <w:jc w:val="center"/>
              <w:rPr>
                <w:sz w:val="12"/>
                <w:szCs w:val="12"/>
              </w:rPr>
            </w:pPr>
          </w:p>
        </w:tc>
        <w:tc>
          <w:tcPr>
            <w:tcW w:w="693" w:type="dxa"/>
            <w:tcBorders>
              <w:left w:val="single" w:sz="12" w:space="0" w:color="auto"/>
            </w:tcBorders>
            <w:vAlign w:val="bottom"/>
          </w:tcPr>
          <w:p w:rsidR="003D600B" w:rsidRPr="000E6B0D" w:rsidRDefault="003D600B" w:rsidP="003D600B">
            <w:pPr>
              <w:jc w:val="center"/>
              <w:rPr>
                <w:sz w:val="12"/>
                <w:szCs w:val="12"/>
              </w:rPr>
            </w:pPr>
          </w:p>
        </w:tc>
        <w:tc>
          <w:tcPr>
            <w:tcW w:w="567" w:type="dxa"/>
            <w:tcBorders>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trHeight w:val="284"/>
        </w:trPr>
        <w:tc>
          <w:tcPr>
            <w:tcW w:w="719" w:type="dxa"/>
            <w:vAlign w:val="bottom"/>
          </w:tcPr>
          <w:p w:rsidR="003D600B" w:rsidRPr="000E6B0D" w:rsidRDefault="003D600B" w:rsidP="003D600B">
            <w:pPr>
              <w:jc w:val="center"/>
              <w:rPr>
                <w:sz w:val="12"/>
                <w:szCs w:val="12"/>
              </w:rPr>
            </w:pPr>
          </w:p>
        </w:tc>
        <w:tc>
          <w:tcPr>
            <w:tcW w:w="2688" w:type="dxa"/>
            <w:tcBorders>
              <w:right w:val="single" w:sz="12" w:space="0" w:color="auto"/>
            </w:tcBorders>
            <w:vAlign w:val="bottom"/>
          </w:tcPr>
          <w:p w:rsidR="003D600B" w:rsidRPr="000E6B0D" w:rsidRDefault="003D600B" w:rsidP="003D600B">
            <w:pPr>
              <w:jc w:val="center"/>
              <w:rPr>
                <w:sz w:val="12"/>
                <w:szCs w:val="12"/>
              </w:rPr>
            </w:pPr>
          </w:p>
        </w:tc>
        <w:tc>
          <w:tcPr>
            <w:tcW w:w="770" w:type="dxa"/>
            <w:tcBorders>
              <w:left w:val="single" w:sz="12" w:space="0" w:color="auto"/>
              <w:right w:val="single" w:sz="12" w:space="0" w:color="auto"/>
            </w:tcBorders>
            <w:vAlign w:val="bottom"/>
          </w:tcPr>
          <w:p w:rsidR="003D600B" w:rsidRPr="000E6B0D" w:rsidRDefault="003D600B" w:rsidP="003D600B">
            <w:pPr>
              <w:jc w:val="center"/>
              <w:rPr>
                <w:sz w:val="12"/>
                <w:szCs w:val="12"/>
              </w:rPr>
            </w:pPr>
          </w:p>
        </w:tc>
        <w:tc>
          <w:tcPr>
            <w:tcW w:w="1078" w:type="dxa"/>
            <w:tcBorders>
              <w:left w:val="single" w:sz="12" w:space="0" w:color="auto"/>
              <w:right w:val="single" w:sz="12" w:space="0" w:color="auto"/>
            </w:tcBorders>
            <w:vAlign w:val="bottom"/>
          </w:tcPr>
          <w:p w:rsidR="003D600B" w:rsidRPr="000E6B0D" w:rsidRDefault="003D600B" w:rsidP="003D600B">
            <w:pPr>
              <w:jc w:val="center"/>
              <w:rPr>
                <w:sz w:val="12"/>
                <w:szCs w:val="12"/>
              </w:rPr>
            </w:pPr>
          </w:p>
        </w:tc>
        <w:tc>
          <w:tcPr>
            <w:tcW w:w="783" w:type="dxa"/>
            <w:tcBorders>
              <w:left w:val="single" w:sz="12" w:space="0" w:color="auto"/>
            </w:tcBorders>
            <w:vAlign w:val="bottom"/>
          </w:tcPr>
          <w:p w:rsidR="003D600B" w:rsidRPr="000E6B0D" w:rsidRDefault="003D600B" w:rsidP="003D600B">
            <w:pPr>
              <w:jc w:val="center"/>
              <w:rPr>
                <w:sz w:val="12"/>
                <w:szCs w:val="12"/>
              </w:rPr>
            </w:pPr>
          </w:p>
        </w:tc>
        <w:tc>
          <w:tcPr>
            <w:tcW w:w="929" w:type="dxa"/>
            <w:vAlign w:val="bottom"/>
          </w:tcPr>
          <w:p w:rsidR="003D600B" w:rsidRPr="000E6B0D" w:rsidRDefault="003D600B" w:rsidP="003D600B">
            <w:pPr>
              <w:jc w:val="center"/>
              <w:rPr>
                <w:sz w:val="12"/>
                <w:szCs w:val="12"/>
              </w:rPr>
            </w:pPr>
          </w:p>
        </w:tc>
        <w:tc>
          <w:tcPr>
            <w:tcW w:w="1017" w:type="dxa"/>
            <w:vAlign w:val="bottom"/>
          </w:tcPr>
          <w:p w:rsidR="003D600B" w:rsidRPr="000E6B0D" w:rsidRDefault="003D600B" w:rsidP="003D600B">
            <w:pPr>
              <w:jc w:val="center"/>
              <w:rPr>
                <w:sz w:val="12"/>
                <w:szCs w:val="12"/>
              </w:rPr>
            </w:pPr>
          </w:p>
        </w:tc>
        <w:tc>
          <w:tcPr>
            <w:tcW w:w="826" w:type="dxa"/>
            <w:vAlign w:val="bottom"/>
          </w:tcPr>
          <w:p w:rsidR="003D600B" w:rsidRPr="000E6B0D" w:rsidRDefault="003D600B" w:rsidP="003D600B">
            <w:pPr>
              <w:jc w:val="center"/>
              <w:rPr>
                <w:sz w:val="12"/>
                <w:szCs w:val="12"/>
              </w:rPr>
            </w:pPr>
          </w:p>
        </w:tc>
        <w:tc>
          <w:tcPr>
            <w:tcW w:w="896" w:type="dxa"/>
            <w:vAlign w:val="bottom"/>
          </w:tcPr>
          <w:p w:rsidR="003D600B" w:rsidRPr="000E6B0D" w:rsidRDefault="003D600B" w:rsidP="003D600B">
            <w:pPr>
              <w:jc w:val="center"/>
              <w:rPr>
                <w:sz w:val="12"/>
                <w:szCs w:val="12"/>
              </w:rPr>
            </w:pPr>
          </w:p>
        </w:tc>
        <w:tc>
          <w:tcPr>
            <w:tcW w:w="1072" w:type="dxa"/>
            <w:vAlign w:val="bottom"/>
          </w:tcPr>
          <w:p w:rsidR="003D600B" w:rsidRPr="000E6B0D" w:rsidRDefault="003D600B" w:rsidP="003D600B">
            <w:pPr>
              <w:jc w:val="center"/>
              <w:rPr>
                <w:sz w:val="12"/>
                <w:szCs w:val="12"/>
              </w:rPr>
            </w:pPr>
          </w:p>
        </w:tc>
        <w:tc>
          <w:tcPr>
            <w:tcW w:w="993" w:type="dxa"/>
            <w:vAlign w:val="bottom"/>
          </w:tcPr>
          <w:p w:rsidR="003D600B" w:rsidRPr="000E6B0D" w:rsidRDefault="003D600B" w:rsidP="003D600B">
            <w:pPr>
              <w:jc w:val="center"/>
              <w:rPr>
                <w:sz w:val="12"/>
                <w:szCs w:val="12"/>
              </w:rPr>
            </w:pPr>
          </w:p>
        </w:tc>
        <w:tc>
          <w:tcPr>
            <w:tcW w:w="1028" w:type="dxa"/>
            <w:tcBorders>
              <w:right w:val="single" w:sz="12" w:space="0" w:color="auto"/>
            </w:tcBorders>
            <w:vAlign w:val="bottom"/>
          </w:tcPr>
          <w:p w:rsidR="003D600B" w:rsidRPr="000E6B0D" w:rsidRDefault="003D600B" w:rsidP="003D600B">
            <w:pPr>
              <w:jc w:val="center"/>
              <w:rPr>
                <w:sz w:val="12"/>
                <w:szCs w:val="12"/>
              </w:rPr>
            </w:pPr>
          </w:p>
        </w:tc>
        <w:tc>
          <w:tcPr>
            <w:tcW w:w="972" w:type="dxa"/>
            <w:tcBorders>
              <w:left w:val="single" w:sz="12" w:space="0" w:color="auto"/>
              <w:right w:val="single" w:sz="12" w:space="0" w:color="auto"/>
            </w:tcBorders>
            <w:vAlign w:val="bottom"/>
          </w:tcPr>
          <w:p w:rsidR="003D600B" w:rsidRPr="000E6B0D" w:rsidRDefault="003D600B" w:rsidP="003D600B">
            <w:pPr>
              <w:jc w:val="center"/>
              <w:rPr>
                <w:sz w:val="12"/>
                <w:szCs w:val="12"/>
              </w:rPr>
            </w:pPr>
          </w:p>
        </w:tc>
        <w:tc>
          <w:tcPr>
            <w:tcW w:w="693" w:type="dxa"/>
            <w:tcBorders>
              <w:left w:val="single" w:sz="12" w:space="0" w:color="auto"/>
            </w:tcBorders>
            <w:vAlign w:val="bottom"/>
          </w:tcPr>
          <w:p w:rsidR="003D600B" w:rsidRPr="000E6B0D" w:rsidRDefault="003D600B" w:rsidP="003D600B">
            <w:pPr>
              <w:jc w:val="center"/>
              <w:rPr>
                <w:sz w:val="12"/>
                <w:szCs w:val="12"/>
              </w:rPr>
            </w:pPr>
          </w:p>
        </w:tc>
        <w:tc>
          <w:tcPr>
            <w:tcW w:w="567" w:type="dxa"/>
            <w:tcBorders>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trHeight w:val="284"/>
        </w:trPr>
        <w:tc>
          <w:tcPr>
            <w:tcW w:w="719" w:type="dxa"/>
            <w:vAlign w:val="bottom"/>
          </w:tcPr>
          <w:p w:rsidR="003D600B" w:rsidRPr="000E6B0D" w:rsidRDefault="003D600B" w:rsidP="003D600B">
            <w:pPr>
              <w:jc w:val="center"/>
              <w:rPr>
                <w:sz w:val="12"/>
                <w:szCs w:val="12"/>
              </w:rPr>
            </w:pPr>
          </w:p>
        </w:tc>
        <w:tc>
          <w:tcPr>
            <w:tcW w:w="2688" w:type="dxa"/>
            <w:tcBorders>
              <w:right w:val="single" w:sz="12" w:space="0" w:color="auto"/>
            </w:tcBorders>
            <w:vAlign w:val="bottom"/>
          </w:tcPr>
          <w:p w:rsidR="003D600B" w:rsidRPr="000E6B0D" w:rsidRDefault="003D600B" w:rsidP="003D600B">
            <w:pPr>
              <w:jc w:val="center"/>
              <w:rPr>
                <w:sz w:val="12"/>
                <w:szCs w:val="12"/>
              </w:rPr>
            </w:pPr>
          </w:p>
        </w:tc>
        <w:tc>
          <w:tcPr>
            <w:tcW w:w="770" w:type="dxa"/>
            <w:tcBorders>
              <w:left w:val="single" w:sz="12" w:space="0" w:color="auto"/>
              <w:right w:val="single" w:sz="12" w:space="0" w:color="auto"/>
            </w:tcBorders>
            <w:vAlign w:val="bottom"/>
          </w:tcPr>
          <w:p w:rsidR="003D600B" w:rsidRPr="000E6B0D" w:rsidRDefault="003D600B" w:rsidP="003D600B">
            <w:pPr>
              <w:jc w:val="center"/>
              <w:rPr>
                <w:sz w:val="12"/>
                <w:szCs w:val="12"/>
              </w:rPr>
            </w:pPr>
          </w:p>
        </w:tc>
        <w:tc>
          <w:tcPr>
            <w:tcW w:w="1078" w:type="dxa"/>
            <w:tcBorders>
              <w:left w:val="single" w:sz="12" w:space="0" w:color="auto"/>
              <w:right w:val="single" w:sz="12" w:space="0" w:color="auto"/>
            </w:tcBorders>
            <w:vAlign w:val="bottom"/>
          </w:tcPr>
          <w:p w:rsidR="003D600B" w:rsidRPr="000E6B0D" w:rsidRDefault="003D600B" w:rsidP="003D600B">
            <w:pPr>
              <w:jc w:val="center"/>
              <w:rPr>
                <w:sz w:val="12"/>
                <w:szCs w:val="12"/>
              </w:rPr>
            </w:pPr>
          </w:p>
        </w:tc>
        <w:tc>
          <w:tcPr>
            <w:tcW w:w="783" w:type="dxa"/>
            <w:tcBorders>
              <w:left w:val="single" w:sz="12" w:space="0" w:color="auto"/>
            </w:tcBorders>
            <w:vAlign w:val="bottom"/>
          </w:tcPr>
          <w:p w:rsidR="003D600B" w:rsidRPr="000E6B0D" w:rsidRDefault="003D600B" w:rsidP="003D600B">
            <w:pPr>
              <w:jc w:val="center"/>
              <w:rPr>
                <w:sz w:val="12"/>
                <w:szCs w:val="12"/>
              </w:rPr>
            </w:pPr>
          </w:p>
        </w:tc>
        <w:tc>
          <w:tcPr>
            <w:tcW w:w="929" w:type="dxa"/>
            <w:vAlign w:val="bottom"/>
          </w:tcPr>
          <w:p w:rsidR="003D600B" w:rsidRPr="000E6B0D" w:rsidRDefault="003D600B" w:rsidP="003D600B">
            <w:pPr>
              <w:jc w:val="center"/>
              <w:rPr>
                <w:sz w:val="12"/>
                <w:szCs w:val="12"/>
              </w:rPr>
            </w:pPr>
          </w:p>
        </w:tc>
        <w:tc>
          <w:tcPr>
            <w:tcW w:w="1017" w:type="dxa"/>
            <w:vAlign w:val="bottom"/>
          </w:tcPr>
          <w:p w:rsidR="003D600B" w:rsidRPr="000E6B0D" w:rsidRDefault="003D600B" w:rsidP="003D600B">
            <w:pPr>
              <w:jc w:val="center"/>
              <w:rPr>
                <w:sz w:val="12"/>
                <w:szCs w:val="12"/>
              </w:rPr>
            </w:pPr>
          </w:p>
        </w:tc>
        <w:tc>
          <w:tcPr>
            <w:tcW w:w="826" w:type="dxa"/>
            <w:vAlign w:val="bottom"/>
          </w:tcPr>
          <w:p w:rsidR="003D600B" w:rsidRPr="000E6B0D" w:rsidRDefault="003D600B" w:rsidP="003D600B">
            <w:pPr>
              <w:jc w:val="center"/>
              <w:rPr>
                <w:sz w:val="12"/>
                <w:szCs w:val="12"/>
              </w:rPr>
            </w:pPr>
          </w:p>
        </w:tc>
        <w:tc>
          <w:tcPr>
            <w:tcW w:w="896" w:type="dxa"/>
            <w:vAlign w:val="bottom"/>
          </w:tcPr>
          <w:p w:rsidR="003D600B" w:rsidRPr="000E6B0D" w:rsidRDefault="003D600B" w:rsidP="003D600B">
            <w:pPr>
              <w:jc w:val="center"/>
              <w:rPr>
                <w:sz w:val="12"/>
                <w:szCs w:val="12"/>
              </w:rPr>
            </w:pPr>
          </w:p>
        </w:tc>
        <w:tc>
          <w:tcPr>
            <w:tcW w:w="1072" w:type="dxa"/>
            <w:vAlign w:val="bottom"/>
          </w:tcPr>
          <w:p w:rsidR="003D600B" w:rsidRPr="000E6B0D" w:rsidRDefault="003D600B" w:rsidP="003D600B">
            <w:pPr>
              <w:jc w:val="center"/>
              <w:rPr>
                <w:sz w:val="12"/>
                <w:szCs w:val="12"/>
              </w:rPr>
            </w:pPr>
          </w:p>
        </w:tc>
        <w:tc>
          <w:tcPr>
            <w:tcW w:w="993" w:type="dxa"/>
            <w:vAlign w:val="bottom"/>
          </w:tcPr>
          <w:p w:rsidR="003D600B" w:rsidRPr="000E6B0D" w:rsidRDefault="003D600B" w:rsidP="003D600B">
            <w:pPr>
              <w:jc w:val="center"/>
              <w:rPr>
                <w:sz w:val="12"/>
                <w:szCs w:val="12"/>
              </w:rPr>
            </w:pPr>
          </w:p>
        </w:tc>
        <w:tc>
          <w:tcPr>
            <w:tcW w:w="1028" w:type="dxa"/>
            <w:tcBorders>
              <w:right w:val="single" w:sz="12" w:space="0" w:color="auto"/>
            </w:tcBorders>
            <w:vAlign w:val="bottom"/>
          </w:tcPr>
          <w:p w:rsidR="003D600B" w:rsidRPr="000E6B0D" w:rsidRDefault="003D600B" w:rsidP="003D600B">
            <w:pPr>
              <w:jc w:val="center"/>
              <w:rPr>
                <w:sz w:val="12"/>
                <w:szCs w:val="12"/>
              </w:rPr>
            </w:pPr>
          </w:p>
        </w:tc>
        <w:tc>
          <w:tcPr>
            <w:tcW w:w="972" w:type="dxa"/>
            <w:tcBorders>
              <w:left w:val="single" w:sz="12" w:space="0" w:color="auto"/>
              <w:right w:val="single" w:sz="12" w:space="0" w:color="auto"/>
            </w:tcBorders>
            <w:vAlign w:val="bottom"/>
          </w:tcPr>
          <w:p w:rsidR="003D600B" w:rsidRPr="000E6B0D" w:rsidRDefault="003D600B" w:rsidP="003D600B">
            <w:pPr>
              <w:jc w:val="center"/>
              <w:rPr>
                <w:sz w:val="12"/>
                <w:szCs w:val="12"/>
              </w:rPr>
            </w:pPr>
          </w:p>
        </w:tc>
        <w:tc>
          <w:tcPr>
            <w:tcW w:w="693" w:type="dxa"/>
            <w:tcBorders>
              <w:left w:val="single" w:sz="12" w:space="0" w:color="auto"/>
            </w:tcBorders>
            <w:vAlign w:val="bottom"/>
          </w:tcPr>
          <w:p w:rsidR="003D600B" w:rsidRPr="000E6B0D" w:rsidRDefault="003D600B" w:rsidP="003D600B">
            <w:pPr>
              <w:jc w:val="center"/>
              <w:rPr>
                <w:sz w:val="12"/>
                <w:szCs w:val="12"/>
              </w:rPr>
            </w:pPr>
          </w:p>
        </w:tc>
        <w:tc>
          <w:tcPr>
            <w:tcW w:w="567" w:type="dxa"/>
            <w:tcBorders>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trHeight w:val="284"/>
        </w:trPr>
        <w:tc>
          <w:tcPr>
            <w:tcW w:w="719" w:type="dxa"/>
            <w:vAlign w:val="bottom"/>
          </w:tcPr>
          <w:p w:rsidR="003D600B" w:rsidRPr="000E6B0D" w:rsidRDefault="003D600B" w:rsidP="003D600B">
            <w:pPr>
              <w:jc w:val="center"/>
              <w:rPr>
                <w:sz w:val="12"/>
                <w:szCs w:val="12"/>
              </w:rPr>
            </w:pPr>
          </w:p>
        </w:tc>
        <w:tc>
          <w:tcPr>
            <w:tcW w:w="2688" w:type="dxa"/>
            <w:tcBorders>
              <w:right w:val="single" w:sz="12" w:space="0" w:color="auto"/>
            </w:tcBorders>
            <w:vAlign w:val="bottom"/>
          </w:tcPr>
          <w:p w:rsidR="003D600B" w:rsidRPr="000E6B0D" w:rsidRDefault="003D600B" w:rsidP="003D600B">
            <w:pPr>
              <w:jc w:val="center"/>
              <w:rPr>
                <w:sz w:val="12"/>
                <w:szCs w:val="12"/>
              </w:rPr>
            </w:pPr>
          </w:p>
        </w:tc>
        <w:tc>
          <w:tcPr>
            <w:tcW w:w="770" w:type="dxa"/>
            <w:tcBorders>
              <w:left w:val="single" w:sz="12" w:space="0" w:color="auto"/>
              <w:bottom w:val="single" w:sz="12" w:space="0" w:color="auto"/>
              <w:right w:val="single" w:sz="12" w:space="0" w:color="auto"/>
            </w:tcBorders>
            <w:vAlign w:val="bottom"/>
          </w:tcPr>
          <w:p w:rsidR="003D600B" w:rsidRPr="000E6B0D" w:rsidRDefault="003D600B" w:rsidP="003D600B">
            <w:pPr>
              <w:jc w:val="center"/>
              <w:rPr>
                <w:sz w:val="12"/>
                <w:szCs w:val="12"/>
              </w:rPr>
            </w:pPr>
          </w:p>
        </w:tc>
        <w:tc>
          <w:tcPr>
            <w:tcW w:w="1078" w:type="dxa"/>
            <w:tcBorders>
              <w:left w:val="single" w:sz="12" w:space="0" w:color="auto"/>
              <w:right w:val="single" w:sz="12" w:space="0" w:color="auto"/>
            </w:tcBorders>
            <w:vAlign w:val="bottom"/>
          </w:tcPr>
          <w:p w:rsidR="003D600B" w:rsidRPr="000E6B0D" w:rsidRDefault="003D600B" w:rsidP="003D600B">
            <w:pPr>
              <w:jc w:val="center"/>
              <w:rPr>
                <w:sz w:val="12"/>
                <w:szCs w:val="12"/>
              </w:rPr>
            </w:pPr>
          </w:p>
        </w:tc>
        <w:tc>
          <w:tcPr>
            <w:tcW w:w="783" w:type="dxa"/>
            <w:tcBorders>
              <w:left w:val="single" w:sz="12" w:space="0" w:color="auto"/>
              <w:bottom w:val="single" w:sz="12" w:space="0" w:color="auto"/>
            </w:tcBorders>
            <w:vAlign w:val="bottom"/>
          </w:tcPr>
          <w:p w:rsidR="003D600B" w:rsidRPr="000E6B0D" w:rsidRDefault="003D600B" w:rsidP="003D600B">
            <w:pPr>
              <w:jc w:val="center"/>
              <w:rPr>
                <w:sz w:val="12"/>
                <w:szCs w:val="12"/>
              </w:rPr>
            </w:pPr>
          </w:p>
        </w:tc>
        <w:tc>
          <w:tcPr>
            <w:tcW w:w="929" w:type="dxa"/>
            <w:tcBorders>
              <w:bottom w:val="single" w:sz="12" w:space="0" w:color="auto"/>
            </w:tcBorders>
            <w:vAlign w:val="bottom"/>
          </w:tcPr>
          <w:p w:rsidR="003D600B" w:rsidRPr="000E6B0D" w:rsidRDefault="003D600B" w:rsidP="003D600B">
            <w:pPr>
              <w:jc w:val="center"/>
              <w:rPr>
                <w:sz w:val="12"/>
                <w:szCs w:val="12"/>
              </w:rPr>
            </w:pPr>
          </w:p>
        </w:tc>
        <w:tc>
          <w:tcPr>
            <w:tcW w:w="1017" w:type="dxa"/>
            <w:tcBorders>
              <w:bottom w:val="single" w:sz="12" w:space="0" w:color="auto"/>
            </w:tcBorders>
            <w:vAlign w:val="bottom"/>
          </w:tcPr>
          <w:p w:rsidR="003D600B" w:rsidRPr="000E6B0D" w:rsidRDefault="003D600B" w:rsidP="003D600B">
            <w:pPr>
              <w:jc w:val="center"/>
              <w:rPr>
                <w:sz w:val="12"/>
                <w:szCs w:val="12"/>
              </w:rPr>
            </w:pPr>
          </w:p>
        </w:tc>
        <w:tc>
          <w:tcPr>
            <w:tcW w:w="826" w:type="dxa"/>
            <w:tcBorders>
              <w:bottom w:val="single" w:sz="12" w:space="0" w:color="auto"/>
            </w:tcBorders>
            <w:vAlign w:val="bottom"/>
          </w:tcPr>
          <w:p w:rsidR="003D600B" w:rsidRPr="000E6B0D" w:rsidRDefault="003D600B" w:rsidP="003D600B">
            <w:pPr>
              <w:jc w:val="center"/>
              <w:rPr>
                <w:sz w:val="12"/>
                <w:szCs w:val="12"/>
              </w:rPr>
            </w:pPr>
          </w:p>
        </w:tc>
        <w:tc>
          <w:tcPr>
            <w:tcW w:w="896" w:type="dxa"/>
            <w:tcBorders>
              <w:bottom w:val="single" w:sz="12" w:space="0" w:color="auto"/>
            </w:tcBorders>
            <w:vAlign w:val="bottom"/>
          </w:tcPr>
          <w:p w:rsidR="003D600B" w:rsidRPr="000E6B0D" w:rsidRDefault="003D600B" w:rsidP="003D600B">
            <w:pPr>
              <w:jc w:val="center"/>
              <w:rPr>
                <w:sz w:val="12"/>
                <w:szCs w:val="12"/>
              </w:rPr>
            </w:pPr>
          </w:p>
        </w:tc>
        <w:tc>
          <w:tcPr>
            <w:tcW w:w="1072" w:type="dxa"/>
            <w:tcBorders>
              <w:bottom w:val="single" w:sz="12" w:space="0" w:color="auto"/>
            </w:tcBorders>
            <w:vAlign w:val="bottom"/>
          </w:tcPr>
          <w:p w:rsidR="003D600B" w:rsidRPr="000E6B0D" w:rsidRDefault="003D600B" w:rsidP="003D600B">
            <w:pPr>
              <w:jc w:val="center"/>
              <w:rPr>
                <w:sz w:val="12"/>
                <w:szCs w:val="12"/>
              </w:rPr>
            </w:pPr>
          </w:p>
        </w:tc>
        <w:tc>
          <w:tcPr>
            <w:tcW w:w="993" w:type="dxa"/>
            <w:tcBorders>
              <w:bottom w:val="single" w:sz="12" w:space="0" w:color="auto"/>
            </w:tcBorders>
            <w:vAlign w:val="bottom"/>
          </w:tcPr>
          <w:p w:rsidR="003D600B" w:rsidRPr="000E6B0D" w:rsidRDefault="003D600B" w:rsidP="003D600B">
            <w:pPr>
              <w:jc w:val="center"/>
              <w:rPr>
                <w:sz w:val="12"/>
                <w:szCs w:val="12"/>
              </w:rPr>
            </w:pPr>
          </w:p>
        </w:tc>
        <w:tc>
          <w:tcPr>
            <w:tcW w:w="1028" w:type="dxa"/>
            <w:tcBorders>
              <w:bottom w:val="single" w:sz="12" w:space="0" w:color="auto"/>
              <w:right w:val="single" w:sz="12" w:space="0" w:color="auto"/>
            </w:tcBorders>
            <w:vAlign w:val="bottom"/>
          </w:tcPr>
          <w:p w:rsidR="003D600B" w:rsidRPr="000E6B0D" w:rsidRDefault="003D600B" w:rsidP="003D600B">
            <w:pPr>
              <w:jc w:val="center"/>
              <w:rPr>
                <w:sz w:val="12"/>
                <w:szCs w:val="12"/>
              </w:rPr>
            </w:pPr>
          </w:p>
        </w:tc>
        <w:tc>
          <w:tcPr>
            <w:tcW w:w="972" w:type="dxa"/>
            <w:tcBorders>
              <w:left w:val="single" w:sz="12" w:space="0" w:color="auto"/>
              <w:right w:val="single" w:sz="12" w:space="0" w:color="auto"/>
            </w:tcBorders>
            <w:vAlign w:val="bottom"/>
          </w:tcPr>
          <w:p w:rsidR="003D600B" w:rsidRPr="000E6B0D" w:rsidRDefault="003D600B" w:rsidP="003D600B">
            <w:pPr>
              <w:jc w:val="center"/>
              <w:rPr>
                <w:sz w:val="12"/>
                <w:szCs w:val="12"/>
              </w:rPr>
            </w:pPr>
          </w:p>
        </w:tc>
        <w:tc>
          <w:tcPr>
            <w:tcW w:w="693" w:type="dxa"/>
            <w:tcBorders>
              <w:left w:val="single" w:sz="12" w:space="0" w:color="auto"/>
              <w:bottom w:val="single" w:sz="12" w:space="0" w:color="auto"/>
            </w:tcBorders>
            <w:vAlign w:val="bottom"/>
          </w:tcPr>
          <w:p w:rsidR="003D600B" w:rsidRPr="000E6B0D" w:rsidRDefault="003D600B" w:rsidP="003D600B">
            <w:pPr>
              <w:jc w:val="center"/>
              <w:rPr>
                <w:sz w:val="12"/>
                <w:szCs w:val="12"/>
              </w:rPr>
            </w:pPr>
          </w:p>
        </w:tc>
        <w:tc>
          <w:tcPr>
            <w:tcW w:w="567" w:type="dxa"/>
            <w:tcBorders>
              <w:bottom w:val="single" w:sz="12" w:space="0" w:color="auto"/>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trHeight w:val="284"/>
        </w:trPr>
        <w:tc>
          <w:tcPr>
            <w:tcW w:w="719" w:type="dxa"/>
            <w:tcBorders>
              <w:left w:val="nil"/>
              <w:bottom w:val="nil"/>
              <w:right w:val="nil"/>
            </w:tcBorders>
            <w:vAlign w:val="bottom"/>
          </w:tcPr>
          <w:p w:rsidR="003D600B" w:rsidRPr="000E6B0D" w:rsidRDefault="003D600B" w:rsidP="003D600B">
            <w:pPr>
              <w:jc w:val="center"/>
              <w:rPr>
                <w:sz w:val="12"/>
                <w:szCs w:val="12"/>
              </w:rPr>
            </w:pPr>
          </w:p>
        </w:tc>
        <w:tc>
          <w:tcPr>
            <w:tcW w:w="2688" w:type="dxa"/>
            <w:tcBorders>
              <w:left w:val="nil"/>
              <w:bottom w:val="nil"/>
              <w:right w:val="nil"/>
            </w:tcBorders>
            <w:vAlign w:val="bottom"/>
          </w:tcPr>
          <w:p w:rsidR="003D600B" w:rsidRPr="000E6B0D" w:rsidRDefault="003D600B" w:rsidP="003D600B">
            <w:pPr>
              <w:jc w:val="center"/>
              <w:rPr>
                <w:sz w:val="12"/>
                <w:szCs w:val="12"/>
              </w:rPr>
            </w:pPr>
          </w:p>
        </w:tc>
        <w:tc>
          <w:tcPr>
            <w:tcW w:w="770" w:type="dxa"/>
            <w:tcBorders>
              <w:top w:val="single" w:sz="12" w:space="0" w:color="auto"/>
              <w:left w:val="nil"/>
              <w:bottom w:val="nil"/>
              <w:right w:val="nil"/>
            </w:tcBorders>
            <w:vAlign w:val="bottom"/>
          </w:tcPr>
          <w:p w:rsidR="003D600B" w:rsidRPr="000E6B0D" w:rsidRDefault="003D600B" w:rsidP="003D600B">
            <w:pPr>
              <w:jc w:val="center"/>
              <w:rPr>
                <w:sz w:val="12"/>
                <w:szCs w:val="12"/>
              </w:rPr>
            </w:pPr>
          </w:p>
        </w:tc>
        <w:tc>
          <w:tcPr>
            <w:tcW w:w="1078" w:type="dxa"/>
            <w:tcBorders>
              <w:left w:val="nil"/>
              <w:bottom w:val="nil"/>
              <w:right w:val="nil"/>
            </w:tcBorders>
            <w:vAlign w:val="bottom"/>
          </w:tcPr>
          <w:p w:rsidR="003D600B" w:rsidRPr="000E6B0D" w:rsidRDefault="003D600B" w:rsidP="003D600B">
            <w:pPr>
              <w:jc w:val="center"/>
              <w:rPr>
                <w:sz w:val="12"/>
                <w:szCs w:val="12"/>
              </w:rPr>
            </w:pPr>
          </w:p>
        </w:tc>
        <w:tc>
          <w:tcPr>
            <w:tcW w:w="783" w:type="dxa"/>
            <w:tcBorders>
              <w:top w:val="single" w:sz="12" w:space="0" w:color="auto"/>
              <w:left w:val="nil"/>
              <w:bottom w:val="nil"/>
              <w:right w:val="nil"/>
            </w:tcBorders>
            <w:vAlign w:val="bottom"/>
          </w:tcPr>
          <w:p w:rsidR="003D600B" w:rsidRPr="000E6B0D" w:rsidRDefault="003D600B" w:rsidP="003D600B">
            <w:pPr>
              <w:jc w:val="center"/>
              <w:rPr>
                <w:sz w:val="12"/>
                <w:szCs w:val="12"/>
              </w:rPr>
            </w:pPr>
          </w:p>
        </w:tc>
        <w:tc>
          <w:tcPr>
            <w:tcW w:w="929" w:type="dxa"/>
            <w:tcBorders>
              <w:top w:val="single" w:sz="12" w:space="0" w:color="auto"/>
              <w:left w:val="nil"/>
              <w:bottom w:val="nil"/>
              <w:right w:val="nil"/>
            </w:tcBorders>
            <w:vAlign w:val="bottom"/>
          </w:tcPr>
          <w:p w:rsidR="003D600B" w:rsidRPr="000E6B0D" w:rsidRDefault="003D600B" w:rsidP="003D600B">
            <w:pPr>
              <w:jc w:val="center"/>
              <w:rPr>
                <w:sz w:val="12"/>
                <w:szCs w:val="12"/>
              </w:rPr>
            </w:pPr>
          </w:p>
        </w:tc>
        <w:tc>
          <w:tcPr>
            <w:tcW w:w="1017" w:type="dxa"/>
            <w:tcBorders>
              <w:top w:val="single" w:sz="12" w:space="0" w:color="auto"/>
              <w:left w:val="nil"/>
              <w:bottom w:val="nil"/>
            </w:tcBorders>
            <w:vAlign w:val="bottom"/>
          </w:tcPr>
          <w:p w:rsidR="003D600B" w:rsidRPr="000E6B0D" w:rsidRDefault="003D600B" w:rsidP="003D600B">
            <w:pPr>
              <w:ind w:right="57"/>
              <w:jc w:val="right"/>
              <w:rPr>
                <w:sz w:val="12"/>
                <w:szCs w:val="12"/>
              </w:rPr>
            </w:pPr>
            <w:r w:rsidRPr="000E6B0D">
              <w:rPr>
                <w:sz w:val="12"/>
                <w:szCs w:val="12"/>
              </w:rPr>
              <w:t>Итого</w:t>
            </w:r>
          </w:p>
        </w:tc>
        <w:tc>
          <w:tcPr>
            <w:tcW w:w="826" w:type="dxa"/>
            <w:tcBorders>
              <w:top w:val="single" w:sz="12" w:space="0" w:color="auto"/>
            </w:tcBorders>
            <w:vAlign w:val="bottom"/>
          </w:tcPr>
          <w:p w:rsidR="003D600B" w:rsidRPr="000E6B0D" w:rsidRDefault="003D600B" w:rsidP="003D600B">
            <w:pPr>
              <w:jc w:val="center"/>
              <w:rPr>
                <w:sz w:val="12"/>
                <w:szCs w:val="12"/>
              </w:rPr>
            </w:pPr>
          </w:p>
        </w:tc>
        <w:tc>
          <w:tcPr>
            <w:tcW w:w="896" w:type="dxa"/>
            <w:tcBorders>
              <w:top w:val="single" w:sz="12" w:space="0" w:color="auto"/>
            </w:tcBorders>
            <w:vAlign w:val="bottom"/>
          </w:tcPr>
          <w:p w:rsidR="003D600B" w:rsidRPr="000E6B0D" w:rsidRDefault="003D600B" w:rsidP="003D600B">
            <w:pPr>
              <w:jc w:val="center"/>
              <w:rPr>
                <w:sz w:val="12"/>
                <w:szCs w:val="12"/>
              </w:rPr>
            </w:pPr>
          </w:p>
        </w:tc>
        <w:tc>
          <w:tcPr>
            <w:tcW w:w="1072" w:type="dxa"/>
            <w:tcBorders>
              <w:top w:val="single" w:sz="12" w:space="0" w:color="auto"/>
            </w:tcBorders>
            <w:vAlign w:val="bottom"/>
          </w:tcPr>
          <w:p w:rsidR="003D600B" w:rsidRPr="000E6B0D" w:rsidRDefault="003D600B" w:rsidP="003D600B">
            <w:pPr>
              <w:jc w:val="center"/>
              <w:rPr>
                <w:sz w:val="12"/>
                <w:szCs w:val="12"/>
              </w:rPr>
            </w:pPr>
          </w:p>
        </w:tc>
        <w:tc>
          <w:tcPr>
            <w:tcW w:w="993" w:type="dxa"/>
            <w:tcBorders>
              <w:top w:val="single" w:sz="12" w:space="0" w:color="auto"/>
            </w:tcBorders>
            <w:vAlign w:val="bottom"/>
          </w:tcPr>
          <w:p w:rsidR="003D600B" w:rsidRPr="000E6B0D" w:rsidRDefault="003D600B" w:rsidP="003D600B">
            <w:pPr>
              <w:jc w:val="center"/>
              <w:rPr>
                <w:sz w:val="12"/>
                <w:szCs w:val="12"/>
              </w:rPr>
            </w:pPr>
            <w:proofErr w:type="spellStart"/>
            <w:r w:rsidRPr="000E6B0D">
              <w:rPr>
                <w:sz w:val="12"/>
                <w:szCs w:val="12"/>
              </w:rPr>
              <w:t>х</w:t>
            </w:r>
            <w:proofErr w:type="spellEnd"/>
          </w:p>
        </w:tc>
        <w:tc>
          <w:tcPr>
            <w:tcW w:w="1028" w:type="dxa"/>
            <w:tcBorders>
              <w:top w:val="single" w:sz="12" w:space="0" w:color="auto"/>
            </w:tcBorders>
            <w:vAlign w:val="bottom"/>
          </w:tcPr>
          <w:p w:rsidR="003D600B" w:rsidRPr="000E6B0D" w:rsidRDefault="003D600B" w:rsidP="003D600B">
            <w:pPr>
              <w:jc w:val="center"/>
              <w:rPr>
                <w:sz w:val="12"/>
                <w:szCs w:val="12"/>
              </w:rPr>
            </w:pPr>
          </w:p>
        </w:tc>
        <w:tc>
          <w:tcPr>
            <w:tcW w:w="972" w:type="dxa"/>
            <w:vAlign w:val="bottom"/>
          </w:tcPr>
          <w:p w:rsidR="003D600B" w:rsidRPr="000E6B0D" w:rsidRDefault="003D600B" w:rsidP="003D600B">
            <w:pPr>
              <w:jc w:val="center"/>
              <w:rPr>
                <w:sz w:val="12"/>
                <w:szCs w:val="12"/>
              </w:rPr>
            </w:pPr>
            <w:proofErr w:type="spellStart"/>
            <w:r w:rsidRPr="000E6B0D">
              <w:rPr>
                <w:sz w:val="12"/>
                <w:szCs w:val="12"/>
              </w:rPr>
              <w:t>х</w:t>
            </w:r>
            <w:proofErr w:type="spellEnd"/>
          </w:p>
        </w:tc>
        <w:tc>
          <w:tcPr>
            <w:tcW w:w="693" w:type="dxa"/>
            <w:tcBorders>
              <w:top w:val="single" w:sz="12" w:space="0" w:color="auto"/>
            </w:tcBorders>
            <w:vAlign w:val="bottom"/>
          </w:tcPr>
          <w:p w:rsidR="003D600B" w:rsidRPr="000E6B0D" w:rsidRDefault="003D600B" w:rsidP="003D600B">
            <w:pPr>
              <w:jc w:val="center"/>
              <w:rPr>
                <w:sz w:val="12"/>
                <w:szCs w:val="12"/>
              </w:rPr>
            </w:pPr>
          </w:p>
        </w:tc>
        <w:tc>
          <w:tcPr>
            <w:tcW w:w="567" w:type="dxa"/>
            <w:tcBorders>
              <w:top w:val="single" w:sz="12" w:space="0" w:color="auto"/>
            </w:tcBorders>
            <w:vAlign w:val="bottom"/>
          </w:tcPr>
          <w:p w:rsidR="003D600B" w:rsidRPr="000E6B0D" w:rsidRDefault="003D600B" w:rsidP="003D600B">
            <w:pPr>
              <w:jc w:val="center"/>
              <w:rPr>
                <w:sz w:val="12"/>
                <w:szCs w:val="12"/>
              </w:rPr>
            </w:pPr>
          </w:p>
        </w:tc>
      </w:tr>
    </w:tbl>
    <w:p w:rsidR="003D600B" w:rsidRPr="00763161" w:rsidRDefault="003D600B" w:rsidP="003D600B">
      <w:pPr>
        <w:spacing w:after="40"/>
        <w:jc w:val="right"/>
        <w:rPr>
          <w:sz w:val="16"/>
          <w:szCs w:val="16"/>
        </w:rPr>
      </w:pPr>
      <w:r w:rsidRPr="00C46A31">
        <w:rPr>
          <w:sz w:val="15"/>
          <w:szCs w:val="15"/>
        </w:rPr>
        <w:br w:type="page"/>
      </w:r>
      <w:r w:rsidRPr="00763161">
        <w:rPr>
          <w:sz w:val="16"/>
          <w:szCs w:val="16"/>
        </w:rPr>
        <w:lastRenderedPageBreak/>
        <w:t xml:space="preserve">Оборотная сторона формы </w:t>
      </w:r>
      <w:r>
        <w:rPr>
          <w:sz w:val="16"/>
          <w:szCs w:val="16"/>
        </w:rPr>
        <w:t>№ </w:t>
      </w:r>
      <w:r w:rsidRPr="00763161">
        <w:rPr>
          <w:sz w:val="16"/>
          <w:szCs w:val="16"/>
        </w:rPr>
        <w:t>ТОРГ-12</w:t>
      </w:r>
    </w:p>
    <w:tbl>
      <w:tblPr>
        <w:tblpPr w:leftFromText="180" w:rightFromText="180" w:horzAnchor="margin" w:tblpY="-610"/>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693"/>
        <w:gridCol w:w="567"/>
      </w:tblGrid>
      <w:tr w:rsidR="003D600B" w:rsidRPr="000E6B0D" w:rsidTr="00BE409B">
        <w:tc>
          <w:tcPr>
            <w:tcW w:w="719" w:type="dxa"/>
            <w:vMerge w:val="restart"/>
          </w:tcPr>
          <w:p w:rsidR="003D600B" w:rsidRPr="000E6B0D" w:rsidRDefault="003D600B" w:rsidP="00FB5791">
            <w:pPr>
              <w:tabs>
                <w:tab w:val="left" w:pos="720"/>
              </w:tabs>
              <w:jc w:val="center"/>
              <w:rPr>
                <w:sz w:val="12"/>
                <w:szCs w:val="12"/>
              </w:rPr>
            </w:pPr>
            <w:r w:rsidRPr="000E6B0D">
              <w:rPr>
                <w:sz w:val="12"/>
                <w:szCs w:val="12"/>
              </w:rPr>
              <w:t xml:space="preserve">Номер по </w:t>
            </w:r>
            <w:proofErr w:type="spellStart"/>
            <w:r w:rsidRPr="000E6B0D">
              <w:rPr>
                <w:sz w:val="12"/>
                <w:szCs w:val="12"/>
              </w:rPr>
              <w:t>по</w:t>
            </w:r>
            <w:proofErr w:type="spellEnd"/>
            <w:r w:rsidRPr="000E6B0D">
              <w:rPr>
                <w:sz w:val="12"/>
                <w:szCs w:val="12"/>
              </w:rPr>
              <w:t>-</w:t>
            </w:r>
            <w:r w:rsidRPr="000E6B0D">
              <w:rPr>
                <w:sz w:val="12"/>
                <w:szCs w:val="12"/>
              </w:rPr>
              <w:br/>
              <w:t>рядку</w:t>
            </w:r>
          </w:p>
        </w:tc>
        <w:tc>
          <w:tcPr>
            <w:tcW w:w="3458" w:type="dxa"/>
            <w:gridSpan w:val="2"/>
          </w:tcPr>
          <w:p w:rsidR="003D600B" w:rsidRPr="000E6B0D" w:rsidRDefault="003D600B" w:rsidP="00FB5791">
            <w:pPr>
              <w:jc w:val="center"/>
              <w:rPr>
                <w:sz w:val="12"/>
                <w:szCs w:val="12"/>
              </w:rPr>
            </w:pPr>
            <w:r w:rsidRPr="000E6B0D">
              <w:rPr>
                <w:sz w:val="12"/>
                <w:szCs w:val="12"/>
              </w:rPr>
              <w:t>Товар</w:t>
            </w:r>
          </w:p>
        </w:tc>
        <w:tc>
          <w:tcPr>
            <w:tcW w:w="1861" w:type="dxa"/>
            <w:gridSpan w:val="2"/>
          </w:tcPr>
          <w:p w:rsidR="003D600B" w:rsidRPr="000E6B0D" w:rsidRDefault="003D600B" w:rsidP="00FB5791">
            <w:pPr>
              <w:jc w:val="center"/>
              <w:rPr>
                <w:sz w:val="12"/>
                <w:szCs w:val="12"/>
              </w:rPr>
            </w:pPr>
            <w:r w:rsidRPr="000E6B0D">
              <w:rPr>
                <w:sz w:val="12"/>
                <w:szCs w:val="12"/>
              </w:rPr>
              <w:t>Единица измерения</w:t>
            </w:r>
          </w:p>
        </w:tc>
        <w:tc>
          <w:tcPr>
            <w:tcW w:w="929" w:type="dxa"/>
            <w:vMerge w:val="restart"/>
          </w:tcPr>
          <w:p w:rsidR="003D600B" w:rsidRPr="000E6B0D" w:rsidRDefault="003D600B" w:rsidP="00FB5791">
            <w:pPr>
              <w:jc w:val="center"/>
              <w:rPr>
                <w:sz w:val="12"/>
                <w:szCs w:val="12"/>
              </w:rPr>
            </w:pPr>
            <w:r w:rsidRPr="000E6B0D">
              <w:rPr>
                <w:sz w:val="12"/>
                <w:szCs w:val="12"/>
              </w:rPr>
              <w:t>Вид упаковки</w:t>
            </w:r>
          </w:p>
        </w:tc>
        <w:tc>
          <w:tcPr>
            <w:tcW w:w="1843" w:type="dxa"/>
            <w:gridSpan w:val="2"/>
          </w:tcPr>
          <w:p w:rsidR="003D600B" w:rsidRPr="000E6B0D" w:rsidRDefault="003D600B" w:rsidP="00FB5791">
            <w:pPr>
              <w:jc w:val="center"/>
              <w:rPr>
                <w:sz w:val="12"/>
                <w:szCs w:val="12"/>
              </w:rPr>
            </w:pPr>
            <w:r w:rsidRPr="000E6B0D">
              <w:rPr>
                <w:sz w:val="12"/>
                <w:szCs w:val="12"/>
              </w:rPr>
              <w:t>Количество</w:t>
            </w:r>
          </w:p>
        </w:tc>
        <w:tc>
          <w:tcPr>
            <w:tcW w:w="896" w:type="dxa"/>
            <w:vMerge w:val="restart"/>
          </w:tcPr>
          <w:p w:rsidR="003D600B" w:rsidRPr="000E6B0D" w:rsidRDefault="003D600B" w:rsidP="00FB5791">
            <w:pPr>
              <w:jc w:val="center"/>
              <w:rPr>
                <w:sz w:val="12"/>
                <w:szCs w:val="12"/>
              </w:rPr>
            </w:pPr>
            <w:r w:rsidRPr="000E6B0D">
              <w:rPr>
                <w:sz w:val="12"/>
                <w:szCs w:val="12"/>
              </w:rPr>
              <w:t>Масса брутто</w:t>
            </w:r>
          </w:p>
        </w:tc>
        <w:tc>
          <w:tcPr>
            <w:tcW w:w="1072" w:type="dxa"/>
            <w:vMerge w:val="restart"/>
          </w:tcPr>
          <w:p w:rsidR="003D600B" w:rsidRPr="000E6B0D" w:rsidRDefault="003D600B" w:rsidP="00FB5791">
            <w:pPr>
              <w:jc w:val="center"/>
              <w:rPr>
                <w:sz w:val="12"/>
                <w:szCs w:val="12"/>
              </w:rPr>
            </w:pPr>
            <w:r w:rsidRPr="000E6B0D">
              <w:rPr>
                <w:sz w:val="12"/>
                <w:szCs w:val="12"/>
              </w:rPr>
              <w:t>Количество (масса нетто)</w:t>
            </w:r>
          </w:p>
        </w:tc>
        <w:tc>
          <w:tcPr>
            <w:tcW w:w="993" w:type="dxa"/>
            <w:vMerge w:val="restart"/>
          </w:tcPr>
          <w:p w:rsidR="003D600B" w:rsidRPr="000E6B0D" w:rsidRDefault="003D600B" w:rsidP="00FB5791">
            <w:pPr>
              <w:jc w:val="center"/>
              <w:rPr>
                <w:sz w:val="12"/>
                <w:szCs w:val="12"/>
              </w:rPr>
            </w:pPr>
            <w:r w:rsidRPr="000E6B0D">
              <w:rPr>
                <w:sz w:val="12"/>
                <w:szCs w:val="12"/>
              </w:rPr>
              <w:t>Цена,</w:t>
            </w:r>
            <w:r w:rsidRPr="000E6B0D">
              <w:rPr>
                <w:sz w:val="12"/>
                <w:szCs w:val="12"/>
              </w:rPr>
              <w:br/>
              <w:t>руб. коп.</w:t>
            </w:r>
          </w:p>
        </w:tc>
        <w:tc>
          <w:tcPr>
            <w:tcW w:w="1028" w:type="dxa"/>
            <w:vMerge w:val="restart"/>
          </w:tcPr>
          <w:p w:rsidR="003D600B" w:rsidRPr="000E6B0D" w:rsidRDefault="003D600B" w:rsidP="00FB5791">
            <w:pPr>
              <w:jc w:val="center"/>
              <w:rPr>
                <w:sz w:val="12"/>
                <w:szCs w:val="12"/>
              </w:rPr>
            </w:pPr>
            <w:r w:rsidRPr="000E6B0D">
              <w:rPr>
                <w:sz w:val="12"/>
                <w:szCs w:val="12"/>
              </w:rPr>
              <w:t>Сумма без учета НДС, руб. коп.</w:t>
            </w:r>
          </w:p>
        </w:tc>
        <w:tc>
          <w:tcPr>
            <w:tcW w:w="1665" w:type="dxa"/>
            <w:gridSpan w:val="2"/>
          </w:tcPr>
          <w:p w:rsidR="003D600B" w:rsidRPr="000E6B0D" w:rsidRDefault="003D600B" w:rsidP="00FB5791">
            <w:pPr>
              <w:jc w:val="center"/>
              <w:rPr>
                <w:sz w:val="12"/>
                <w:szCs w:val="12"/>
              </w:rPr>
            </w:pPr>
            <w:r w:rsidRPr="000E6B0D">
              <w:rPr>
                <w:sz w:val="12"/>
                <w:szCs w:val="12"/>
              </w:rPr>
              <w:t>НДС</w:t>
            </w:r>
          </w:p>
        </w:tc>
        <w:tc>
          <w:tcPr>
            <w:tcW w:w="567" w:type="dxa"/>
            <w:vMerge w:val="restart"/>
          </w:tcPr>
          <w:p w:rsidR="003D600B" w:rsidRPr="000E6B0D" w:rsidRDefault="003D600B" w:rsidP="00FB5791">
            <w:pPr>
              <w:jc w:val="center"/>
              <w:rPr>
                <w:sz w:val="12"/>
                <w:szCs w:val="12"/>
              </w:rPr>
            </w:pPr>
            <w:r w:rsidRPr="000E6B0D">
              <w:rPr>
                <w:sz w:val="12"/>
                <w:szCs w:val="12"/>
              </w:rPr>
              <w:t>Сумма с учетом НДС,</w:t>
            </w:r>
            <w:r w:rsidRPr="000E6B0D">
              <w:rPr>
                <w:sz w:val="12"/>
                <w:szCs w:val="12"/>
              </w:rPr>
              <w:br/>
              <w:t>руб. коп.</w:t>
            </w:r>
          </w:p>
        </w:tc>
      </w:tr>
      <w:tr w:rsidR="003D600B" w:rsidRPr="000E6B0D" w:rsidTr="00BE409B">
        <w:tc>
          <w:tcPr>
            <w:tcW w:w="719" w:type="dxa"/>
            <w:vMerge/>
          </w:tcPr>
          <w:p w:rsidR="003D600B" w:rsidRPr="000E6B0D" w:rsidRDefault="003D600B" w:rsidP="00FB5791">
            <w:pPr>
              <w:tabs>
                <w:tab w:val="left" w:pos="720"/>
              </w:tabs>
              <w:jc w:val="center"/>
              <w:rPr>
                <w:sz w:val="12"/>
                <w:szCs w:val="12"/>
              </w:rPr>
            </w:pPr>
          </w:p>
        </w:tc>
        <w:tc>
          <w:tcPr>
            <w:tcW w:w="2688" w:type="dxa"/>
          </w:tcPr>
          <w:p w:rsidR="003D600B" w:rsidRPr="000E6B0D" w:rsidRDefault="003D600B" w:rsidP="00FB5791">
            <w:pPr>
              <w:jc w:val="center"/>
              <w:rPr>
                <w:sz w:val="12"/>
                <w:szCs w:val="12"/>
              </w:rPr>
            </w:pPr>
            <w:r w:rsidRPr="000E6B0D">
              <w:rPr>
                <w:sz w:val="12"/>
                <w:szCs w:val="12"/>
              </w:rPr>
              <w:t xml:space="preserve">наименование, </w:t>
            </w:r>
            <w:proofErr w:type="spellStart"/>
            <w:r w:rsidRPr="000E6B0D">
              <w:rPr>
                <w:sz w:val="12"/>
                <w:szCs w:val="12"/>
              </w:rPr>
              <w:t>характерис</w:t>
            </w:r>
            <w:proofErr w:type="spellEnd"/>
            <w:r w:rsidRPr="000E6B0D">
              <w:rPr>
                <w:sz w:val="12"/>
                <w:szCs w:val="12"/>
              </w:rPr>
              <w:t>-</w:t>
            </w:r>
            <w:r w:rsidRPr="000E6B0D">
              <w:rPr>
                <w:sz w:val="12"/>
                <w:szCs w:val="12"/>
              </w:rPr>
              <w:br/>
              <w:t>тика, сорт, артикул товара</w:t>
            </w:r>
          </w:p>
        </w:tc>
        <w:tc>
          <w:tcPr>
            <w:tcW w:w="770" w:type="dxa"/>
          </w:tcPr>
          <w:p w:rsidR="003D600B" w:rsidRPr="000E6B0D" w:rsidRDefault="003D600B" w:rsidP="00FB5791">
            <w:pPr>
              <w:jc w:val="center"/>
              <w:rPr>
                <w:sz w:val="12"/>
                <w:szCs w:val="12"/>
              </w:rPr>
            </w:pPr>
            <w:r w:rsidRPr="000E6B0D">
              <w:rPr>
                <w:sz w:val="12"/>
                <w:szCs w:val="12"/>
              </w:rPr>
              <w:t>код</w:t>
            </w:r>
          </w:p>
        </w:tc>
        <w:tc>
          <w:tcPr>
            <w:tcW w:w="1078" w:type="dxa"/>
          </w:tcPr>
          <w:p w:rsidR="003D600B" w:rsidRPr="000E6B0D" w:rsidRDefault="003D600B" w:rsidP="00FB5791">
            <w:pPr>
              <w:jc w:val="center"/>
              <w:rPr>
                <w:sz w:val="12"/>
                <w:szCs w:val="12"/>
              </w:rPr>
            </w:pPr>
            <w:proofErr w:type="spellStart"/>
            <w:r w:rsidRPr="000E6B0D">
              <w:rPr>
                <w:sz w:val="12"/>
                <w:szCs w:val="12"/>
              </w:rPr>
              <w:t>наимено</w:t>
            </w:r>
            <w:proofErr w:type="spellEnd"/>
            <w:r w:rsidRPr="000E6B0D">
              <w:rPr>
                <w:sz w:val="12"/>
                <w:szCs w:val="12"/>
              </w:rPr>
              <w:t>-</w:t>
            </w:r>
            <w:r w:rsidRPr="000E6B0D">
              <w:rPr>
                <w:sz w:val="12"/>
                <w:szCs w:val="12"/>
              </w:rPr>
              <w:br/>
            </w:r>
            <w:proofErr w:type="spellStart"/>
            <w:r w:rsidRPr="000E6B0D">
              <w:rPr>
                <w:sz w:val="12"/>
                <w:szCs w:val="12"/>
              </w:rPr>
              <w:t>вание</w:t>
            </w:r>
            <w:proofErr w:type="spellEnd"/>
          </w:p>
        </w:tc>
        <w:tc>
          <w:tcPr>
            <w:tcW w:w="783" w:type="dxa"/>
          </w:tcPr>
          <w:p w:rsidR="003D600B" w:rsidRPr="000E6B0D" w:rsidRDefault="003D600B" w:rsidP="00FB5791">
            <w:pPr>
              <w:jc w:val="center"/>
              <w:rPr>
                <w:sz w:val="12"/>
                <w:szCs w:val="12"/>
              </w:rPr>
            </w:pPr>
            <w:r w:rsidRPr="000E6B0D">
              <w:rPr>
                <w:sz w:val="12"/>
                <w:szCs w:val="12"/>
              </w:rPr>
              <w:t>код по ОКЕИ</w:t>
            </w:r>
          </w:p>
        </w:tc>
        <w:tc>
          <w:tcPr>
            <w:tcW w:w="929" w:type="dxa"/>
            <w:vMerge/>
          </w:tcPr>
          <w:p w:rsidR="003D600B" w:rsidRPr="000E6B0D" w:rsidRDefault="003D600B" w:rsidP="00FB5791">
            <w:pPr>
              <w:jc w:val="center"/>
              <w:rPr>
                <w:sz w:val="12"/>
                <w:szCs w:val="12"/>
              </w:rPr>
            </w:pPr>
          </w:p>
        </w:tc>
        <w:tc>
          <w:tcPr>
            <w:tcW w:w="1017" w:type="dxa"/>
          </w:tcPr>
          <w:p w:rsidR="003D600B" w:rsidRPr="000E6B0D" w:rsidRDefault="003D600B" w:rsidP="00FB5791">
            <w:pPr>
              <w:jc w:val="center"/>
              <w:rPr>
                <w:sz w:val="12"/>
                <w:szCs w:val="12"/>
              </w:rPr>
            </w:pPr>
            <w:r w:rsidRPr="000E6B0D">
              <w:rPr>
                <w:sz w:val="12"/>
                <w:szCs w:val="12"/>
              </w:rPr>
              <w:t>в одном месте</w:t>
            </w:r>
          </w:p>
        </w:tc>
        <w:tc>
          <w:tcPr>
            <w:tcW w:w="826" w:type="dxa"/>
          </w:tcPr>
          <w:p w:rsidR="003D600B" w:rsidRPr="000E6B0D" w:rsidRDefault="003D600B" w:rsidP="00FB5791">
            <w:pPr>
              <w:jc w:val="center"/>
              <w:rPr>
                <w:sz w:val="12"/>
                <w:szCs w:val="12"/>
              </w:rPr>
            </w:pPr>
            <w:r w:rsidRPr="000E6B0D">
              <w:rPr>
                <w:sz w:val="12"/>
                <w:szCs w:val="12"/>
              </w:rPr>
              <w:t>мест,</w:t>
            </w:r>
            <w:r w:rsidRPr="000E6B0D">
              <w:rPr>
                <w:sz w:val="12"/>
                <w:szCs w:val="12"/>
              </w:rPr>
              <w:br/>
              <w:t>штук</w:t>
            </w:r>
          </w:p>
        </w:tc>
        <w:tc>
          <w:tcPr>
            <w:tcW w:w="896" w:type="dxa"/>
            <w:vMerge/>
          </w:tcPr>
          <w:p w:rsidR="003D600B" w:rsidRPr="000E6B0D" w:rsidRDefault="003D600B" w:rsidP="00FB5791">
            <w:pPr>
              <w:jc w:val="center"/>
              <w:rPr>
                <w:sz w:val="12"/>
                <w:szCs w:val="12"/>
              </w:rPr>
            </w:pPr>
          </w:p>
        </w:tc>
        <w:tc>
          <w:tcPr>
            <w:tcW w:w="1072" w:type="dxa"/>
            <w:vMerge/>
          </w:tcPr>
          <w:p w:rsidR="003D600B" w:rsidRPr="000E6B0D" w:rsidRDefault="003D600B" w:rsidP="00FB5791">
            <w:pPr>
              <w:jc w:val="center"/>
              <w:rPr>
                <w:sz w:val="12"/>
                <w:szCs w:val="12"/>
              </w:rPr>
            </w:pPr>
          </w:p>
        </w:tc>
        <w:tc>
          <w:tcPr>
            <w:tcW w:w="993" w:type="dxa"/>
            <w:vMerge/>
          </w:tcPr>
          <w:p w:rsidR="003D600B" w:rsidRPr="000E6B0D" w:rsidRDefault="003D600B" w:rsidP="00FB5791">
            <w:pPr>
              <w:jc w:val="center"/>
              <w:rPr>
                <w:sz w:val="12"/>
                <w:szCs w:val="12"/>
              </w:rPr>
            </w:pPr>
          </w:p>
        </w:tc>
        <w:tc>
          <w:tcPr>
            <w:tcW w:w="1028" w:type="dxa"/>
            <w:vMerge/>
          </w:tcPr>
          <w:p w:rsidR="003D600B" w:rsidRPr="000E6B0D" w:rsidRDefault="003D600B" w:rsidP="00FB5791">
            <w:pPr>
              <w:jc w:val="center"/>
              <w:rPr>
                <w:sz w:val="12"/>
                <w:szCs w:val="12"/>
              </w:rPr>
            </w:pPr>
          </w:p>
        </w:tc>
        <w:tc>
          <w:tcPr>
            <w:tcW w:w="972" w:type="dxa"/>
          </w:tcPr>
          <w:p w:rsidR="003D600B" w:rsidRPr="000E6B0D" w:rsidRDefault="003D600B" w:rsidP="00FB5791">
            <w:pPr>
              <w:jc w:val="center"/>
              <w:rPr>
                <w:sz w:val="12"/>
                <w:szCs w:val="12"/>
              </w:rPr>
            </w:pPr>
            <w:r w:rsidRPr="000E6B0D">
              <w:rPr>
                <w:sz w:val="12"/>
                <w:szCs w:val="12"/>
              </w:rPr>
              <w:t>ставка, %</w:t>
            </w:r>
          </w:p>
        </w:tc>
        <w:tc>
          <w:tcPr>
            <w:tcW w:w="693" w:type="dxa"/>
          </w:tcPr>
          <w:p w:rsidR="003D600B" w:rsidRPr="000E6B0D" w:rsidRDefault="003D600B" w:rsidP="00FB5791">
            <w:pPr>
              <w:jc w:val="center"/>
              <w:rPr>
                <w:sz w:val="12"/>
                <w:szCs w:val="12"/>
              </w:rPr>
            </w:pPr>
            <w:r w:rsidRPr="000E6B0D">
              <w:rPr>
                <w:sz w:val="12"/>
                <w:szCs w:val="12"/>
              </w:rPr>
              <w:t>сумма, руб. коп.</w:t>
            </w:r>
          </w:p>
        </w:tc>
        <w:tc>
          <w:tcPr>
            <w:tcW w:w="567" w:type="dxa"/>
            <w:vMerge/>
          </w:tcPr>
          <w:p w:rsidR="003D600B" w:rsidRPr="000E6B0D" w:rsidRDefault="003D600B" w:rsidP="00FB5791">
            <w:pPr>
              <w:jc w:val="center"/>
              <w:rPr>
                <w:sz w:val="12"/>
                <w:szCs w:val="12"/>
              </w:rPr>
            </w:pPr>
          </w:p>
        </w:tc>
      </w:tr>
      <w:tr w:rsidR="003D600B" w:rsidRPr="000E6B0D" w:rsidTr="00BE409B">
        <w:tc>
          <w:tcPr>
            <w:tcW w:w="719" w:type="dxa"/>
            <w:vAlign w:val="center"/>
          </w:tcPr>
          <w:p w:rsidR="003D600B" w:rsidRPr="000E6B0D" w:rsidRDefault="003D600B" w:rsidP="00FB5791">
            <w:pPr>
              <w:tabs>
                <w:tab w:val="left" w:pos="720"/>
              </w:tabs>
              <w:jc w:val="center"/>
              <w:rPr>
                <w:sz w:val="12"/>
                <w:szCs w:val="12"/>
              </w:rPr>
            </w:pPr>
            <w:r w:rsidRPr="000E6B0D">
              <w:rPr>
                <w:sz w:val="12"/>
                <w:szCs w:val="12"/>
              </w:rPr>
              <w:t>1</w:t>
            </w:r>
          </w:p>
        </w:tc>
        <w:tc>
          <w:tcPr>
            <w:tcW w:w="2688" w:type="dxa"/>
            <w:vAlign w:val="center"/>
          </w:tcPr>
          <w:p w:rsidR="003D600B" w:rsidRPr="000E6B0D" w:rsidRDefault="003D600B" w:rsidP="00FB5791">
            <w:pPr>
              <w:jc w:val="center"/>
              <w:rPr>
                <w:sz w:val="12"/>
                <w:szCs w:val="12"/>
              </w:rPr>
            </w:pPr>
            <w:r w:rsidRPr="000E6B0D">
              <w:rPr>
                <w:sz w:val="12"/>
                <w:szCs w:val="12"/>
              </w:rPr>
              <w:t>2</w:t>
            </w:r>
          </w:p>
        </w:tc>
        <w:tc>
          <w:tcPr>
            <w:tcW w:w="770" w:type="dxa"/>
            <w:tcBorders>
              <w:bottom w:val="single" w:sz="12" w:space="0" w:color="auto"/>
            </w:tcBorders>
            <w:vAlign w:val="center"/>
          </w:tcPr>
          <w:p w:rsidR="003D600B" w:rsidRPr="000E6B0D" w:rsidRDefault="003D600B" w:rsidP="00FB5791">
            <w:pPr>
              <w:jc w:val="center"/>
              <w:rPr>
                <w:sz w:val="12"/>
                <w:szCs w:val="12"/>
              </w:rPr>
            </w:pPr>
            <w:r w:rsidRPr="000E6B0D">
              <w:rPr>
                <w:sz w:val="12"/>
                <w:szCs w:val="12"/>
              </w:rPr>
              <w:t>3</w:t>
            </w:r>
          </w:p>
        </w:tc>
        <w:tc>
          <w:tcPr>
            <w:tcW w:w="1078" w:type="dxa"/>
            <w:vAlign w:val="center"/>
          </w:tcPr>
          <w:p w:rsidR="003D600B" w:rsidRPr="000E6B0D" w:rsidRDefault="003D600B" w:rsidP="00FB5791">
            <w:pPr>
              <w:jc w:val="center"/>
              <w:rPr>
                <w:sz w:val="12"/>
                <w:szCs w:val="12"/>
              </w:rPr>
            </w:pPr>
            <w:r w:rsidRPr="000E6B0D">
              <w:rPr>
                <w:sz w:val="12"/>
                <w:szCs w:val="12"/>
              </w:rPr>
              <w:t>4</w:t>
            </w:r>
          </w:p>
        </w:tc>
        <w:tc>
          <w:tcPr>
            <w:tcW w:w="783" w:type="dxa"/>
            <w:tcBorders>
              <w:bottom w:val="single" w:sz="12" w:space="0" w:color="auto"/>
            </w:tcBorders>
            <w:vAlign w:val="center"/>
          </w:tcPr>
          <w:p w:rsidR="003D600B" w:rsidRPr="000E6B0D" w:rsidRDefault="003D600B" w:rsidP="00FB5791">
            <w:pPr>
              <w:jc w:val="center"/>
              <w:rPr>
                <w:sz w:val="12"/>
                <w:szCs w:val="12"/>
              </w:rPr>
            </w:pPr>
            <w:r w:rsidRPr="000E6B0D">
              <w:rPr>
                <w:sz w:val="12"/>
                <w:szCs w:val="12"/>
              </w:rPr>
              <w:t>5</w:t>
            </w:r>
          </w:p>
        </w:tc>
        <w:tc>
          <w:tcPr>
            <w:tcW w:w="929" w:type="dxa"/>
            <w:tcBorders>
              <w:bottom w:val="single" w:sz="12" w:space="0" w:color="auto"/>
            </w:tcBorders>
            <w:vAlign w:val="center"/>
          </w:tcPr>
          <w:p w:rsidR="003D600B" w:rsidRPr="000E6B0D" w:rsidRDefault="003D600B" w:rsidP="00FB5791">
            <w:pPr>
              <w:jc w:val="center"/>
              <w:rPr>
                <w:sz w:val="12"/>
                <w:szCs w:val="12"/>
              </w:rPr>
            </w:pPr>
            <w:r w:rsidRPr="000E6B0D">
              <w:rPr>
                <w:sz w:val="12"/>
                <w:szCs w:val="12"/>
              </w:rPr>
              <w:t>6</w:t>
            </w:r>
          </w:p>
        </w:tc>
        <w:tc>
          <w:tcPr>
            <w:tcW w:w="1017" w:type="dxa"/>
            <w:tcBorders>
              <w:bottom w:val="single" w:sz="12" w:space="0" w:color="auto"/>
            </w:tcBorders>
            <w:vAlign w:val="center"/>
          </w:tcPr>
          <w:p w:rsidR="003D600B" w:rsidRPr="000E6B0D" w:rsidRDefault="003D600B" w:rsidP="00FB5791">
            <w:pPr>
              <w:jc w:val="center"/>
              <w:rPr>
                <w:sz w:val="12"/>
                <w:szCs w:val="12"/>
              </w:rPr>
            </w:pPr>
            <w:r w:rsidRPr="000E6B0D">
              <w:rPr>
                <w:sz w:val="12"/>
                <w:szCs w:val="12"/>
              </w:rPr>
              <w:t>7</w:t>
            </w:r>
          </w:p>
        </w:tc>
        <w:tc>
          <w:tcPr>
            <w:tcW w:w="826" w:type="dxa"/>
            <w:tcBorders>
              <w:bottom w:val="single" w:sz="12" w:space="0" w:color="auto"/>
            </w:tcBorders>
            <w:vAlign w:val="center"/>
          </w:tcPr>
          <w:p w:rsidR="003D600B" w:rsidRPr="000E6B0D" w:rsidRDefault="003D600B" w:rsidP="00FB5791">
            <w:pPr>
              <w:jc w:val="center"/>
              <w:rPr>
                <w:sz w:val="12"/>
                <w:szCs w:val="12"/>
              </w:rPr>
            </w:pPr>
            <w:r w:rsidRPr="000E6B0D">
              <w:rPr>
                <w:sz w:val="12"/>
                <w:szCs w:val="12"/>
              </w:rPr>
              <w:t>8</w:t>
            </w:r>
          </w:p>
        </w:tc>
        <w:tc>
          <w:tcPr>
            <w:tcW w:w="896" w:type="dxa"/>
            <w:tcBorders>
              <w:bottom w:val="single" w:sz="12" w:space="0" w:color="auto"/>
            </w:tcBorders>
            <w:vAlign w:val="center"/>
          </w:tcPr>
          <w:p w:rsidR="003D600B" w:rsidRPr="000E6B0D" w:rsidRDefault="003D600B" w:rsidP="00FB5791">
            <w:pPr>
              <w:jc w:val="center"/>
              <w:rPr>
                <w:sz w:val="12"/>
                <w:szCs w:val="12"/>
              </w:rPr>
            </w:pPr>
            <w:r w:rsidRPr="000E6B0D">
              <w:rPr>
                <w:sz w:val="12"/>
                <w:szCs w:val="12"/>
              </w:rPr>
              <w:t>9</w:t>
            </w:r>
          </w:p>
        </w:tc>
        <w:tc>
          <w:tcPr>
            <w:tcW w:w="1072" w:type="dxa"/>
            <w:tcBorders>
              <w:bottom w:val="single" w:sz="12" w:space="0" w:color="auto"/>
            </w:tcBorders>
            <w:vAlign w:val="center"/>
          </w:tcPr>
          <w:p w:rsidR="003D600B" w:rsidRPr="000E6B0D" w:rsidRDefault="003D600B" w:rsidP="00FB5791">
            <w:pPr>
              <w:jc w:val="center"/>
              <w:rPr>
                <w:sz w:val="12"/>
                <w:szCs w:val="12"/>
              </w:rPr>
            </w:pPr>
            <w:r w:rsidRPr="000E6B0D">
              <w:rPr>
                <w:sz w:val="12"/>
                <w:szCs w:val="12"/>
              </w:rPr>
              <w:t>10</w:t>
            </w:r>
          </w:p>
        </w:tc>
        <w:tc>
          <w:tcPr>
            <w:tcW w:w="993" w:type="dxa"/>
            <w:tcBorders>
              <w:bottom w:val="single" w:sz="12" w:space="0" w:color="auto"/>
            </w:tcBorders>
            <w:vAlign w:val="center"/>
          </w:tcPr>
          <w:p w:rsidR="003D600B" w:rsidRPr="000E6B0D" w:rsidRDefault="003D600B" w:rsidP="00FB5791">
            <w:pPr>
              <w:jc w:val="center"/>
              <w:rPr>
                <w:sz w:val="12"/>
                <w:szCs w:val="12"/>
              </w:rPr>
            </w:pPr>
            <w:r w:rsidRPr="000E6B0D">
              <w:rPr>
                <w:sz w:val="12"/>
                <w:szCs w:val="12"/>
              </w:rPr>
              <w:t>11</w:t>
            </w:r>
          </w:p>
        </w:tc>
        <w:tc>
          <w:tcPr>
            <w:tcW w:w="1028" w:type="dxa"/>
            <w:tcBorders>
              <w:bottom w:val="single" w:sz="12" w:space="0" w:color="auto"/>
            </w:tcBorders>
            <w:vAlign w:val="center"/>
          </w:tcPr>
          <w:p w:rsidR="003D600B" w:rsidRPr="000E6B0D" w:rsidRDefault="003D600B" w:rsidP="00FB5791">
            <w:pPr>
              <w:jc w:val="center"/>
              <w:rPr>
                <w:sz w:val="12"/>
                <w:szCs w:val="12"/>
              </w:rPr>
            </w:pPr>
            <w:r w:rsidRPr="000E6B0D">
              <w:rPr>
                <w:sz w:val="12"/>
                <w:szCs w:val="12"/>
              </w:rPr>
              <w:t>12</w:t>
            </w:r>
          </w:p>
        </w:tc>
        <w:tc>
          <w:tcPr>
            <w:tcW w:w="972" w:type="dxa"/>
            <w:vAlign w:val="center"/>
          </w:tcPr>
          <w:p w:rsidR="003D600B" w:rsidRPr="000E6B0D" w:rsidRDefault="003D600B" w:rsidP="00FB5791">
            <w:pPr>
              <w:jc w:val="center"/>
              <w:rPr>
                <w:sz w:val="12"/>
                <w:szCs w:val="12"/>
              </w:rPr>
            </w:pPr>
            <w:r w:rsidRPr="000E6B0D">
              <w:rPr>
                <w:sz w:val="12"/>
                <w:szCs w:val="12"/>
              </w:rPr>
              <w:t>13</w:t>
            </w:r>
          </w:p>
        </w:tc>
        <w:tc>
          <w:tcPr>
            <w:tcW w:w="693" w:type="dxa"/>
            <w:tcBorders>
              <w:bottom w:val="single" w:sz="12" w:space="0" w:color="auto"/>
            </w:tcBorders>
            <w:vAlign w:val="center"/>
          </w:tcPr>
          <w:p w:rsidR="003D600B" w:rsidRPr="000E6B0D" w:rsidRDefault="003D600B" w:rsidP="00FB5791">
            <w:pPr>
              <w:jc w:val="center"/>
              <w:rPr>
                <w:sz w:val="12"/>
                <w:szCs w:val="12"/>
              </w:rPr>
            </w:pPr>
            <w:r w:rsidRPr="000E6B0D">
              <w:rPr>
                <w:sz w:val="12"/>
                <w:szCs w:val="12"/>
              </w:rPr>
              <w:t>14</w:t>
            </w:r>
          </w:p>
        </w:tc>
        <w:tc>
          <w:tcPr>
            <w:tcW w:w="567" w:type="dxa"/>
            <w:tcBorders>
              <w:bottom w:val="single" w:sz="12" w:space="0" w:color="auto"/>
            </w:tcBorders>
            <w:vAlign w:val="center"/>
          </w:tcPr>
          <w:p w:rsidR="003D600B" w:rsidRPr="000E6B0D" w:rsidRDefault="003D600B" w:rsidP="00FB5791">
            <w:pPr>
              <w:jc w:val="center"/>
              <w:rPr>
                <w:sz w:val="12"/>
                <w:szCs w:val="12"/>
              </w:rPr>
            </w:pPr>
            <w:r w:rsidRPr="000E6B0D">
              <w:rPr>
                <w:sz w:val="12"/>
                <w:szCs w:val="12"/>
              </w:rPr>
              <w:t>15</w:t>
            </w:r>
          </w:p>
        </w:tc>
      </w:tr>
      <w:tr w:rsidR="003D600B" w:rsidRPr="000E6B0D" w:rsidTr="00BE409B">
        <w:trPr>
          <w:trHeight w:val="129"/>
        </w:trPr>
        <w:tc>
          <w:tcPr>
            <w:tcW w:w="719" w:type="dxa"/>
            <w:vAlign w:val="bottom"/>
          </w:tcPr>
          <w:p w:rsidR="003D600B" w:rsidRPr="000E6B0D" w:rsidRDefault="003D600B" w:rsidP="00FB5791">
            <w:pPr>
              <w:jc w:val="center"/>
              <w:rPr>
                <w:sz w:val="12"/>
                <w:szCs w:val="12"/>
              </w:rPr>
            </w:pPr>
          </w:p>
        </w:tc>
        <w:tc>
          <w:tcPr>
            <w:tcW w:w="2688" w:type="dxa"/>
            <w:tcBorders>
              <w:right w:val="single" w:sz="12" w:space="0" w:color="auto"/>
            </w:tcBorders>
            <w:vAlign w:val="bottom"/>
          </w:tcPr>
          <w:p w:rsidR="003D600B" w:rsidRPr="000E6B0D" w:rsidRDefault="003D600B" w:rsidP="00FB5791">
            <w:pPr>
              <w:jc w:val="center"/>
              <w:rPr>
                <w:sz w:val="12"/>
                <w:szCs w:val="12"/>
              </w:rPr>
            </w:pPr>
          </w:p>
        </w:tc>
        <w:tc>
          <w:tcPr>
            <w:tcW w:w="770" w:type="dxa"/>
            <w:tcBorders>
              <w:top w:val="single" w:sz="12" w:space="0" w:color="auto"/>
              <w:left w:val="single" w:sz="12" w:space="0" w:color="auto"/>
              <w:right w:val="single" w:sz="12" w:space="0" w:color="auto"/>
            </w:tcBorders>
            <w:vAlign w:val="bottom"/>
          </w:tcPr>
          <w:p w:rsidR="003D600B" w:rsidRPr="000E6B0D" w:rsidRDefault="003D600B" w:rsidP="00FB5791">
            <w:pPr>
              <w:jc w:val="center"/>
              <w:rPr>
                <w:sz w:val="12"/>
                <w:szCs w:val="12"/>
              </w:rPr>
            </w:pPr>
          </w:p>
        </w:tc>
        <w:tc>
          <w:tcPr>
            <w:tcW w:w="1078"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783" w:type="dxa"/>
            <w:tcBorders>
              <w:top w:val="single" w:sz="12" w:space="0" w:color="auto"/>
              <w:left w:val="single" w:sz="12" w:space="0" w:color="auto"/>
            </w:tcBorders>
            <w:vAlign w:val="bottom"/>
          </w:tcPr>
          <w:p w:rsidR="003D600B" w:rsidRPr="000E6B0D" w:rsidRDefault="003D600B" w:rsidP="00FB5791">
            <w:pPr>
              <w:jc w:val="center"/>
              <w:rPr>
                <w:sz w:val="12"/>
                <w:szCs w:val="12"/>
              </w:rPr>
            </w:pPr>
          </w:p>
        </w:tc>
        <w:tc>
          <w:tcPr>
            <w:tcW w:w="929" w:type="dxa"/>
            <w:tcBorders>
              <w:top w:val="single" w:sz="12" w:space="0" w:color="auto"/>
            </w:tcBorders>
            <w:vAlign w:val="bottom"/>
          </w:tcPr>
          <w:p w:rsidR="003D600B" w:rsidRPr="000E6B0D" w:rsidRDefault="003D600B" w:rsidP="00FB5791">
            <w:pPr>
              <w:jc w:val="center"/>
              <w:rPr>
                <w:sz w:val="12"/>
                <w:szCs w:val="12"/>
              </w:rPr>
            </w:pPr>
          </w:p>
        </w:tc>
        <w:tc>
          <w:tcPr>
            <w:tcW w:w="1017" w:type="dxa"/>
            <w:tcBorders>
              <w:top w:val="single" w:sz="12" w:space="0" w:color="auto"/>
            </w:tcBorders>
            <w:vAlign w:val="bottom"/>
          </w:tcPr>
          <w:p w:rsidR="003D600B" w:rsidRPr="000E6B0D" w:rsidRDefault="003D600B" w:rsidP="00FB5791">
            <w:pPr>
              <w:jc w:val="center"/>
              <w:rPr>
                <w:sz w:val="12"/>
                <w:szCs w:val="12"/>
              </w:rPr>
            </w:pPr>
          </w:p>
        </w:tc>
        <w:tc>
          <w:tcPr>
            <w:tcW w:w="826" w:type="dxa"/>
            <w:tcBorders>
              <w:top w:val="single" w:sz="12" w:space="0" w:color="auto"/>
            </w:tcBorders>
            <w:vAlign w:val="bottom"/>
          </w:tcPr>
          <w:p w:rsidR="003D600B" w:rsidRPr="000E6B0D" w:rsidRDefault="003D600B" w:rsidP="00FB5791">
            <w:pPr>
              <w:jc w:val="center"/>
              <w:rPr>
                <w:sz w:val="12"/>
                <w:szCs w:val="12"/>
              </w:rPr>
            </w:pPr>
          </w:p>
        </w:tc>
        <w:tc>
          <w:tcPr>
            <w:tcW w:w="896" w:type="dxa"/>
            <w:tcBorders>
              <w:top w:val="single" w:sz="12" w:space="0" w:color="auto"/>
            </w:tcBorders>
            <w:vAlign w:val="bottom"/>
          </w:tcPr>
          <w:p w:rsidR="003D600B" w:rsidRPr="000E6B0D" w:rsidRDefault="003D600B" w:rsidP="00FB5791">
            <w:pPr>
              <w:jc w:val="center"/>
              <w:rPr>
                <w:sz w:val="12"/>
                <w:szCs w:val="12"/>
              </w:rPr>
            </w:pPr>
          </w:p>
        </w:tc>
        <w:tc>
          <w:tcPr>
            <w:tcW w:w="1072" w:type="dxa"/>
            <w:tcBorders>
              <w:top w:val="single" w:sz="12" w:space="0" w:color="auto"/>
            </w:tcBorders>
            <w:vAlign w:val="bottom"/>
          </w:tcPr>
          <w:p w:rsidR="003D600B" w:rsidRPr="000E6B0D" w:rsidRDefault="003D600B" w:rsidP="00FB5791">
            <w:pPr>
              <w:jc w:val="center"/>
              <w:rPr>
                <w:sz w:val="12"/>
                <w:szCs w:val="12"/>
              </w:rPr>
            </w:pPr>
          </w:p>
        </w:tc>
        <w:tc>
          <w:tcPr>
            <w:tcW w:w="993" w:type="dxa"/>
            <w:tcBorders>
              <w:top w:val="single" w:sz="12" w:space="0" w:color="auto"/>
            </w:tcBorders>
            <w:vAlign w:val="bottom"/>
          </w:tcPr>
          <w:p w:rsidR="003D600B" w:rsidRPr="000E6B0D" w:rsidRDefault="003D600B" w:rsidP="00FB5791">
            <w:pPr>
              <w:jc w:val="center"/>
              <w:rPr>
                <w:sz w:val="12"/>
                <w:szCs w:val="12"/>
              </w:rPr>
            </w:pPr>
          </w:p>
        </w:tc>
        <w:tc>
          <w:tcPr>
            <w:tcW w:w="1028" w:type="dxa"/>
            <w:tcBorders>
              <w:top w:val="single" w:sz="12" w:space="0" w:color="auto"/>
              <w:right w:val="single" w:sz="12" w:space="0" w:color="auto"/>
            </w:tcBorders>
            <w:vAlign w:val="bottom"/>
          </w:tcPr>
          <w:p w:rsidR="003D600B" w:rsidRPr="000E6B0D" w:rsidRDefault="003D600B" w:rsidP="00FB5791">
            <w:pPr>
              <w:jc w:val="center"/>
              <w:rPr>
                <w:sz w:val="12"/>
                <w:szCs w:val="12"/>
              </w:rPr>
            </w:pPr>
          </w:p>
        </w:tc>
        <w:tc>
          <w:tcPr>
            <w:tcW w:w="972"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693" w:type="dxa"/>
            <w:tcBorders>
              <w:top w:val="single" w:sz="12" w:space="0" w:color="auto"/>
              <w:left w:val="single" w:sz="12" w:space="0" w:color="auto"/>
            </w:tcBorders>
            <w:vAlign w:val="bottom"/>
          </w:tcPr>
          <w:p w:rsidR="003D600B" w:rsidRPr="000E6B0D" w:rsidRDefault="003D600B" w:rsidP="00FB5791">
            <w:pPr>
              <w:jc w:val="center"/>
              <w:rPr>
                <w:sz w:val="12"/>
                <w:szCs w:val="12"/>
              </w:rPr>
            </w:pPr>
          </w:p>
        </w:tc>
        <w:tc>
          <w:tcPr>
            <w:tcW w:w="567" w:type="dxa"/>
            <w:tcBorders>
              <w:top w:val="single" w:sz="12" w:space="0" w:color="auto"/>
              <w:right w:val="single" w:sz="12" w:space="0" w:color="auto"/>
            </w:tcBorders>
            <w:vAlign w:val="bottom"/>
          </w:tcPr>
          <w:p w:rsidR="003D600B" w:rsidRPr="000E6B0D" w:rsidRDefault="003D600B" w:rsidP="00FB5791">
            <w:pPr>
              <w:jc w:val="center"/>
              <w:rPr>
                <w:sz w:val="12"/>
                <w:szCs w:val="12"/>
              </w:rPr>
            </w:pPr>
          </w:p>
        </w:tc>
      </w:tr>
      <w:tr w:rsidR="003D600B" w:rsidRPr="000E6B0D" w:rsidTr="00BE409B">
        <w:trPr>
          <w:trHeight w:val="223"/>
        </w:trPr>
        <w:tc>
          <w:tcPr>
            <w:tcW w:w="719" w:type="dxa"/>
            <w:vAlign w:val="bottom"/>
          </w:tcPr>
          <w:p w:rsidR="003D600B" w:rsidRPr="000E6B0D" w:rsidRDefault="003D600B" w:rsidP="00FB5791">
            <w:pPr>
              <w:jc w:val="center"/>
              <w:rPr>
                <w:sz w:val="12"/>
                <w:szCs w:val="12"/>
              </w:rPr>
            </w:pPr>
          </w:p>
        </w:tc>
        <w:tc>
          <w:tcPr>
            <w:tcW w:w="2688" w:type="dxa"/>
            <w:tcBorders>
              <w:right w:val="single" w:sz="12" w:space="0" w:color="auto"/>
            </w:tcBorders>
            <w:vAlign w:val="bottom"/>
          </w:tcPr>
          <w:p w:rsidR="003D600B" w:rsidRPr="000E6B0D" w:rsidRDefault="003D600B" w:rsidP="00FB5791">
            <w:pPr>
              <w:jc w:val="center"/>
              <w:rPr>
                <w:sz w:val="12"/>
                <w:szCs w:val="12"/>
              </w:rPr>
            </w:pPr>
          </w:p>
        </w:tc>
        <w:tc>
          <w:tcPr>
            <w:tcW w:w="770"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1078"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783" w:type="dxa"/>
            <w:tcBorders>
              <w:left w:val="single" w:sz="12" w:space="0" w:color="auto"/>
            </w:tcBorders>
            <w:vAlign w:val="bottom"/>
          </w:tcPr>
          <w:p w:rsidR="003D600B" w:rsidRPr="000E6B0D" w:rsidRDefault="003D600B" w:rsidP="00FB5791">
            <w:pPr>
              <w:jc w:val="center"/>
              <w:rPr>
                <w:sz w:val="12"/>
                <w:szCs w:val="12"/>
              </w:rPr>
            </w:pPr>
          </w:p>
        </w:tc>
        <w:tc>
          <w:tcPr>
            <w:tcW w:w="929" w:type="dxa"/>
            <w:vAlign w:val="bottom"/>
          </w:tcPr>
          <w:p w:rsidR="003D600B" w:rsidRPr="000E6B0D" w:rsidRDefault="003D600B" w:rsidP="00FB5791">
            <w:pPr>
              <w:jc w:val="center"/>
              <w:rPr>
                <w:sz w:val="12"/>
                <w:szCs w:val="12"/>
              </w:rPr>
            </w:pPr>
          </w:p>
        </w:tc>
        <w:tc>
          <w:tcPr>
            <w:tcW w:w="1017" w:type="dxa"/>
            <w:vAlign w:val="bottom"/>
          </w:tcPr>
          <w:p w:rsidR="003D600B" w:rsidRPr="000E6B0D" w:rsidRDefault="003D600B" w:rsidP="00FB5791">
            <w:pPr>
              <w:jc w:val="center"/>
              <w:rPr>
                <w:sz w:val="12"/>
                <w:szCs w:val="12"/>
              </w:rPr>
            </w:pPr>
          </w:p>
        </w:tc>
        <w:tc>
          <w:tcPr>
            <w:tcW w:w="826" w:type="dxa"/>
            <w:vAlign w:val="bottom"/>
          </w:tcPr>
          <w:p w:rsidR="003D600B" w:rsidRPr="000E6B0D" w:rsidRDefault="003D600B" w:rsidP="00FB5791">
            <w:pPr>
              <w:jc w:val="center"/>
              <w:rPr>
                <w:sz w:val="12"/>
                <w:szCs w:val="12"/>
              </w:rPr>
            </w:pPr>
          </w:p>
        </w:tc>
        <w:tc>
          <w:tcPr>
            <w:tcW w:w="896" w:type="dxa"/>
            <w:vAlign w:val="bottom"/>
          </w:tcPr>
          <w:p w:rsidR="003D600B" w:rsidRPr="000E6B0D" w:rsidRDefault="003D600B" w:rsidP="00FB5791">
            <w:pPr>
              <w:jc w:val="center"/>
              <w:rPr>
                <w:sz w:val="12"/>
                <w:szCs w:val="12"/>
              </w:rPr>
            </w:pPr>
          </w:p>
        </w:tc>
        <w:tc>
          <w:tcPr>
            <w:tcW w:w="1072" w:type="dxa"/>
            <w:vAlign w:val="bottom"/>
          </w:tcPr>
          <w:p w:rsidR="003D600B" w:rsidRPr="000E6B0D" w:rsidRDefault="003D600B" w:rsidP="00FB5791">
            <w:pPr>
              <w:jc w:val="center"/>
              <w:rPr>
                <w:sz w:val="12"/>
                <w:szCs w:val="12"/>
              </w:rPr>
            </w:pPr>
          </w:p>
        </w:tc>
        <w:tc>
          <w:tcPr>
            <w:tcW w:w="993" w:type="dxa"/>
            <w:vAlign w:val="bottom"/>
          </w:tcPr>
          <w:p w:rsidR="003D600B" w:rsidRPr="000E6B0D" w:rsidRDefault="003D600B" w:rsidP="00FB5791">
            <w:pPr>
              <w:jc w:val="center"/>
              <w:rPr>
                <w:sz w:val="12"/>
                <w:szCs w:val="12"/>
              </w:rPr>
            </w:pPr>
          </w:p>
        </w:tc>
        <w:tc>
          <w:tcPr>
            <w:tcW w:w="1028" w:type="dxa"/>
            <w:tcBorders>
              <w:right w:val="single" w:sz="12" w:space="0" w:color="auto"/>
            </w:tcBorders>
            <w:vAlign w:val="bottom"/>
          </w:tcPr>
          <w:p w:rsidR="003D600B" w:rsidRPr="000E6B0D" w:rsidRDefault="003D600B" w:rsidP="00FB5791">
            <w:pPr>
              <w:jc w:val="center"/>
              <w:rPr>
                <w:sz w:val="12"/>
                <w:szCs w:val="12"/>
              </w:rPr>
            </w:pPr>
          </w:p>
        </w:tc>
        <w:tc>
          <w:tcPr>
            <w:tcW w:w="972"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693" w:type="dxa"/>
            <w:tcBorders>
              <w:left w:val="single" w:sz="12" w:space="0" w:color="auto"/>
            </w:tcBorders>
            <w:vAlign w:val="bottom"/>
          </w:tcPr>
          <w:p w:rsidR="003D600B" w:rsidRPr="000E6B0D" w:rsidRDefault="003D600B" w:rsidP="00FB5791">
            <w:pPr>
              <w:jc w:val="center"/>
              <w:rPr>
                <w:sz w:val="12"/>
                <w:szCs w:val="12"/>
              </w:rPr>
            </w:pPr>
          </w:p>
        </w:tc>
        <w:tc>
          <w:tcPr>
            <w:tcW w:w="567" w:type="dxa"/>
            <w:tcBorders>
              <w:right w:val="single" w:sz="12" w:space="0" w:color="auto"/>
            </w:tcBorders>
            <w:vAlign w:val="bottom"/>
          </w:tcPr>
          <w:p w:rsidR="003D600B" w:rsidRPr="000E6B0D" w:rsidRDefault="003D600B" w:rsidP="00FB5791">
            <w:pPr>
              <w:jc w:val="center"/>
              <w:rPr>
                <w:sz w:val="12"/>
                <w:szCs w:val="12"/>
              </w:rPr>
            </w:pPr>
          </w:p>
        </w:tc>
      </w:tr>
      <w:tr w:rsidR="003D600B" w:rsidRPr="000E6B0D" w:rsidTr="00BE409B">
        <w:trPr>
          <w:trHeight w:val="127"/>
        </w:trPr>
        <w:tc>
          <w:tcPr>
            <w:tcW w:w="719" w:type="dxa"/>
            <w:vAlign w:val="bottom"/>
          </w:tcPr>
          <w:p w:rsidR="003D600B" w:rsidRPr="000E6B0D" w:rsidRDefault="003D600B" w:rsidP="00FB5791">
            <w:pPr>
              <w:jc w:val="center"/>
              <w:rPr>
                <w:sz w:val="12"/>
                <w:szCs w:val="12"/>
              </w:rPr>
            </w:pPr>
          </w:p>
        </w:tc>
        <w:tc>
          <w:tcPr>
            <w:tcW w:w="2688" w:type="dxa"/>
            <w:tcBorders>
              <w:right w:val="single" w:sz="12" w:space="0" w:color="auto"/>
            </w:tcBorders>
            <w:vAlign w:val="bottom"/>
          </w:tcPr>
          <w:p w:rsidR="003D600B" w:rsidRPr="000E6B0D" w:rsidRDefault="003D600B" w:rsidP="00FB5791">
            <w:pPr>
              <w:jc w:val="center"/>
              <w:rPr>
                <w:sz w:val="12"/>
                <w:szCs w:val="12"/>
              </w:rPr>
            </w:pPr>
          </w:p>
        </w:tc>
        <w:tc>
          <w:tcPr>
            <w:tcW w:w="770"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1078"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783" w:type="dxa"/>
            <w:tcBorders>
              <w:left w:val="single" w:sz="12" w:space="0" w:color="auto"/>
            </w:tcBorders>
            <w:vAlign w:val="bottom"/>
          </w:tcPr>
          <w:p w:rsidR="003D600B" w:rsidRPr="000E6B0D" w:rsidRDefault="003D600B" w:rsidP="00FB5791">
            <w:pPr>
              <w:jc w:val="center"/>
              <w:rPr>
                <w:sz w:val="12"/>
                <w:szCs w:val="12"/>
              </w:rPr>
            </w:pPr>
          </w:p>
        </w:tc>
        <w:tc>
          <w:tcPr>
            <w:tcW w:w="929" w:type="dxa"/>
            <w:vAlign w:val="bottom"/>
          </w:tcPr>
          <w:p w:rsidR="003D600B" w:rsidRPr="000E6B0D" w:rsidRDefault="003D600B" w:rsidP="00FB5791">
            <w:pPr>
              <w:jc w:val="center"/>
              <w:rPr>
                <w:sz w:val="12"/>
                <w:szCs w:val="12"/>
              </w:rPr>
            </w:pPr>
          </w:p>
        </w:tc>
        <w:tc>
          <w:tcPr>
            <w:tcW w:w="1017" w:type="dxa"/>
            <w:vAlign w:val="bottom"/>
          </w:tcPr>
          <w:p w:rsidR="003D600B" w:rsidRPr="000E6B0D" w:rsidRDefault="003D600B" w:rsidP="00FB5791">
            <w:pPr>
              <w:jc w:val="center"/>
              <w:rPr>
                <w:sz w:val="12"/>
                <w:szCs w:val="12"/>
              </w:rPr>
            </w:pPr>
          </w:p>
        </w:tc>
        <w:tc>
          <w:tcPr>
            <w:tcW w:w="826" w:type="dxa"/>
            <w:vAlign w:val="bottom"/>
          </w:tcPr>
          <w:p w:rsidR="003D600B" w:rsidRPr="000E6B0D" w:rsidRDefault="003D600B" w:rsidP="00FB5791">
            <w:pPr>
              <w:jc w:val="center"/>
              <w:rPr>
                <w:sz w:val="12"/>
                <w:szCs w:val="12"/>
              </w:rPr>
            </w:pPr>
          </w:p>
        </w:tc>
        <w:tc>
          <w:tcPr>
            <w:tcW w:w="896" w:type="dxa"/>
            <w:vAlign w:val="bottom"/>
          </w:tcPr>
          <w:p w:rsidR="003D600B" w:rsidRPr="000E6B0D" w:rsidRDefault="003D600B" w:rsidP="00FB5791">
            <w:pPr>
              <w:jc w:val="center"/>
              <w:rPr>
                <w:sz w:val="12"/>
                <w:szCs w:val="12"/>
              </w:rPr>
            </w:pPr>
          </w:p>
        </w:tc>
        <w:tc>
          <w:tcPr>
            <w:tcW w:w="1072" w:type="dxa"/>
            <w:vAlign w:val="bottom"/>
          </w:tcPr>
          <w:p w:rsidR="003D600B" w:rsidRPr="000E6B0D" w:rsidRDefault="003D600B" w:rsidP="00FB5791">
            <w:pPr>
              <w:jc w:val="center"/>
              <w:rPr>
                <w:sz w:val="12"/>
                <w:szCs w:val="12"/>
              </w:rPr>
            </w:pPr>
          </w:p>
        </w:tc>
        <w:tc>
          <w:tcPr>
            <w:tcW w:w="993" w:type="dxa"/>
            <w:vAlign w:val="bottom"/>
          </w:tcPr>
          <w:p w:rsidR="003D600B" w:rsidRPr="000E6B0D" w:rsidRDefault="003D600B" w:rsidP="00FB5791">
            <w:pPr>
              <w:jc w:val="center"/>
              <w:rPr>
                <w:sz w:val="12"/>
                <w:szCs w:val="12"/>
              </w:rPr>
            </w:pPr>
          </w:p>
        </w:tc>
        <w:tc>
          <w:tcPr>
            <w:tcW w:w="1028" w:type="dxa"/>
            <w:tcBorders>
              <w:right w:val="single" w:sz="12" w:space="0" w:color="auto"/>
            </w:tcBorders>
            <w:vAlign w:val="bottom"/>
          </w:tcPr>
          <w:p w:rsidR="003D600B" w:rsidRPr="000E6B0D" w:rsidRDefault="003D600B" w:rsidP="00FB5791">
            <w:pPr>
              <w:jc w:val="center"/>
              <w:rPr>
                <w:sz w:val="12"/>
                <w:szCs w:val="12"/>
              </w:rPr>
            </w:pPr>
          </w:p>
        </w:tc>
        <w:tc>
          <w:tcPr>
            <w:tcW w:w="972"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693" w:type="dxa"/>
            <w:tcBorders>
              <w:left w:val="single" w:sz="12" w:space="0" w:color="auto"/>
            </w:tcBorders>
            <w:vAlign w:val="bottom"/>
          </w:tcPr>
          <w:p w:rsidR="003D600B" w:rsidRPr="000E6B0D" w:rsidRDefault="003D600B" w:rsidP="00FB5791">
            <w:pPr>
              <w:jc w:val="center"/>
              <w:rPr>
                <w:sz w:val="12"/>
                <w:szCs w:val="12"/>
              </w:rPr>
            </w:pPr>
          </w:p>
        </w:tc>
        <w:tc>
          <w:tcPr>
            <w:tcW w:w="567" w:type="dxa"/>
            <w:tcBorders>
              <w:right w:val="single" w:sz="12" w:space="0" w:color="auto"/>
            </w:tcBorders>
            <w:vAlign w:val="bottom"/>
          </w:tcPr>
          <w:p w:rsidR="003D600B" w:rsidRPr="000E6B0D" w:rsidRDefault="003D600B" w:rsidP="00FB5791">
            <w:pPr>
              <w:jc w:val="center"/>
              <w:rPr>
                <w:sz w:val="12"/>
                <w:szCs w:val="12"/>
              </w:rPr>
            </w:pPr>
          </w:p>
        </w:tc>
      </w:tr>
      <w:tr w:rsidR="003D600B" w:rsidRPr="000E6B0D" w:rsidTr="00BE409B">
        <w:trPr>
          <w:trHeight w:val="131"/>
        </w:trPr>
        <w:tc>
          <w:tcPr>
            <w:tcW w:w="719" w:type="dxa"/>
            <w:vAlign w:val="bottom"/>
          </w:tcPr>
          <w:p w:rsidR="003D600B" w:rsidRPr="000E6B0D" w:rsidRDefault="003D600B" w:rsidP="00FB5791">
            <w:pPr>
              <w:jc w:val="center"/>
              <w:rPr>
                <w:sz w:val="12"/>
                <w:szCs w:val="12"/>
              </w:rPr>
            </w:pPr>
          </w:p>
        </w:tc>
        <w:tc>
          <w:tcPr>
            <w:tcW w:w="2688" w:type="dxa"/>
            <w:tcBorders>
              <w:right w:val="single" w:sz="12" w:space="0" w:color="auto"/>
            </w:tcBorders>
            <w:vAlign w:val="bottom"/>
          </w:tcPr>
          <w:p w:rsidR="003D600B" w:rsidRPr="000E6B0D" w:rsidRDefault="003D600B" w:rsidP="00FB5791">
            <w:pPr>
              <w:jc w:val="center"/>
              <w:rPr>
                <w:sz w:val="12"/>
                <w:szCs w:val="12"/>
              </w:rPr>
            </w:pPr>
          </w:p>
        </w:tc>
        <w:tc>
          <w:tcPr>
            <w:tcW w:w="770"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1078"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783" w:type="dxa"/>
            <w:tcBorders>
              <w:left w:val="single" w:sz="12" w:space="0" w:color="auto"/>
            </w:tcBorders>
            <w:vAlign w:val="bottom"/>
          </w:tcPr>
          <w:p w:rsidR="003D600B" w:rsidRPr="000E6B0D" w:rsidRDefault="003D600B" w:rsidP="00FB5791">
            <w:pPr>
              <w:jc w:val="center"/>
              <w:rPr>
                <w:sz w:val="12"/>
                <w:szCs w:val="12"/>
              </w:rPr>
            </w:pPr>
          </w:p>
        </w:tc>
        <w:tc>
          <w:tcPr>
            <w:tcW w:w="929" w:type="dxa"/>
            <w:vAlign w:val="bottom"/>
          </w:tcPr>
          <w:p w:rsidR="003D600B" w:rsidRPr="000E6B0D" w:rsidRDefault="003D600B" w:rsidP="00FB5791">
            <w:pPr>
              <w:jc w:val="center"/>
              <w:rPr>
                <w:sz w:val="12"/>
                <w:szCs w:val="12"/>
              </w:rPr>
            </w:pPr>
          </w:p>
        </w:tc>
        <w:tc>
          <w:tcPr>
            <w:tcW w:w="1017" w:type="dxa"/>
            <w:vAlign w:val="bottom"/>
          </w:tcPr>
          <w:p w:rsidR="003D600B" w:rsidRPr="000E6B0D" w:rsidRDefault="003D600B" w:rsidP="00FB5791">
            <w:pPr>
              <w:jc w:val="center"/>
              <w:rPr>
                <w:sz w:val="12"/>
                <w:szCs w:val="12"/>
              </w:rPr>
            </w:pPr>
          </w:p>
        </w:tc>
        <w:tc>
          <w:tcPr>
            <w:tcW w:w="826" w:type="dxa"/>
            <w:vAlign w:val="bottom"/>
          </w:tcPr>
          <w:p w:rsidR="003D600B" w:rsidRPr="000E6B0D" w:rsidRDefault="003D600B" w:rsidP="00FB5791">
            <w:pPr>
              <w:jc w:val="center"/>
              <w:rPr>
                <w:sz w:val="12"/>
                <w:szCs w:val="12"/>
              </w:rPr>
            </w:pPr>
          </w:p>
        </w:tc>
        <w:tc>
          <w:tcPr>
            <w:tcW w:w="896" w:type="dxa"/>
            <w:vAlign w:val="bottom"/>
          </w:tcPr>
          <w:p w:rsidR="003D600B" w:rsidRPr="000E6B0D" w:rsidRDefault="003D600B" w:rsidP="00FB5791">
            <w:pPr>
              <w:jc w:val="center"/>
              <w:rPr>
                <w:sz w:val="12"/>
                <w:szCs w:val="12"/>
              </w:rPr>
            </w:pPr>
          </w:p>
        </w:tc>
        <w:tc>
          <w:tcPr>
            <w:tcW w:w="1072" w:type="dxa"/>
            <w:vAlign w:val="bottom"/>
          </w:tcPr>
          <w:p w:rsidR="003D600B" w:rsidRPr="000E6B0D" w:rsidRDefault="003D600B" w:rsidP="00FB5791">
            <w:pPr>
              <w:jc w:val="center"/>
              <w:rPr>
                <w:sz w:val="12"/>
                <w:szCs w:val="12"/>
              </w:rPr>
            </w:pPr>
          </w:p>
        </w:tc>
        <w:tc>
          <w:tcPr>
            <w:tcW w:w="993" w:type="dxa"/>
            <w:vAlign w:val="bottom"/>
          </w:tcPr>
          <w:p w:rsidR="003D600B" w:rsidRPr="000E6B0D" w:rsidRDefault="003D600B" w:rsidP="00FB5791">
            <w:pPr>
              <w:jc w:val="center"/>
              <w:rPr>
                <w:sz w:val="12"/>
                <w:szCs w:val="12"/>
              </w:rPr>
            </w:pPr>
          </w:p>
        </w:tc>
        <w:tc>
          <w:tcPr>
            <w:tcW w:w="1028" w:type="dxa"/>
            <w:tcBorders>
              <w:right w:val="single" w:sz="12" w:space="0" w:color="auto"/>
            </w:tcBorders>
            <w:vAlign w:val="bottom"/>
          </w:tcPr>
          <w:p w:rsidR="003D600B" w:rsidRPr="000E6B0D" w:rsidRDefault="003D600B" w:rsidP="00FB5791">
            <w:pPr>
              <w:jc w:val="center"/>
              <w:rPr>
                <w:sz w:val="12"/>
                <w:szCs w:val="12"/>
              </w:rPr>
            </w:pPr>
          </w:p>
        </w:tc>
        <w:tc>
          <w:tcPr>
            <w:tcW w:w="972"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693" w:type="dxa"/>
            <w:tcBorders>
              <w:left w:val="single" w:sz="12" w:space="0" w:color="auto"/>
            </w:tcBorders>
            <w:vAlign w:val="bottom"/>
          </w:tcPr>
          <w:p w:rsidR="003D600B" w:rsidRPr="000E6B0D" w:rsidRDefault="003D600B" w:rsidP="00FB5791">
            <w:pPr>
              <w:jc w:val="center"/>
              <w:rPr>
                <w:sz w:val="12"/>
                <w:szCs w:val="12"/>
              </w:rPr>
            </w:pPr>
          </w:p>
        </w:tc>
        <w:tc>
          <w:tcPr>
            <w:tcW w:w="567" w:type="dxa"/>
            <w:tcBorders>
              <w:right w:val="single" w:sz="12" w:space="0" w:color="auto"/>
            </w:tcBorders>
            <w:vAlign w:val="bottom"/>
          </w:tcPr>
          <w:p w:rsidR="003D600B" w:rsidRPr="000E6B0D" w:rsidRDefault="003D600B" w:rsidP="00FB5791">
            <w:pPr>
              <w:jc w:val="center"/>
              <w:rPr>
                <w:sz w:val="12"/>
                <w:szCs w:val="12"/>
              </w:rPr>
            </w:pPr>
          </w:p>
        </w:tc>
      </w:tr>
      <w:tr w:rsidR="003D600B" w:rsidRPr="000E6B0D" w:rsidTr="00BE409B">
        <w:trPr>
          <w:trHeight w:val="175"/>
        </w:trPr>
        <w:tc>
          <w:tcPr>
            <w:tcW w:w="719" w:type="dxa"/>
            <w:vAlign w:val="bottom"/>
          </w:tcPr>
          <w:p w:rsidR="003D600B" w:rsidRPr="000E6B0D" w:rsidRDefault="003D600B" w:rsidP="00FB5791">
            <w:pPr>
              <w:jc w:val="center"/>
              <w:rPr>
                <w:sz w:val="12"/>
                <w:szCs w:val="12"/>
              </w:rPr>
            </w:pPr>
          </w:p>
        </w:tc>
        <w:tc>
          <w:tcPr>
            <w:tcW w:w="2688" w:type="dxa"/>
            <w:tcBorders>
              <w:right w:val="single" w:sz="12" w:space="0" w:color="auto"/>
            </w:tcBorders>
            <w:vAlign w:val="bottom"/>
          </w:tcPr>
          <w:p w:rsidR="003D600B" w:rsidRPr="000E6B0D" w:rsidRDefault="003D600B" w:rsidP="00FB5791">
            <w:pPr>
              <w:jc w:val="center"/>
              <w:rPr>
                <w:sz w:val="12"/>
                <w:szCs w:val="12"/>
              </w:rPr>
            </w:pPr>
          </w:p>
        </w:tc>
        <w:tc>
          <w:tcPr>
            <w:tcW w:w="770"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1078"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783" w:type="dxa"/>
            <w:tcBorders>
              <w:left w:val="single" w:sz="12" w:space="0" w:color="auto"/>
            </w:tcBorders>
            <w:vAlign w:val="bottom"/>
          </w:tcPr>
          <w:p w:rsidR="003D600B" w:rsidRPr="000E6B0D" w:rsidRDefault="003D600B" w:rsidP="00FB5791">
            <w:pPr>
              <w:jc w:val="center"/>
              <w:rPr>
                <w:sz w:val="12"/>
                <w:szCs w:val="12"/>
              </w:rPr>
            </w:pPr>
          </w:p>
        </w:tc>
        <w:tc>
          <w:tcPr>
            <w:tcW w:w="929" w:type="dxa"/>
            <w:vAlign w:val="bottom"/>
          </w:tcPr>
          <w:p w:rsidR="003D600B" w:rsidRPr="000E6B0D" w:rsidRDefault="003D600B" w:rsidP="00FB5791">
            <w:pPr>
              <w:jc w:val="center"/>
              <w:rPr>
                <w:sz w:val="12"/>
                <w:szCs w:val="12"/>
              </w:rPr>
            </w:pPr>
          </w:p>
        </w:tc>
        <w:tc>
          <w:tcPr>
            <w:tcW w:w="1017" w:type="dxa"/>
            <w:vAlign w:val="bottom"/>
          </w:tcPr>
          <w:p w:rsidR="003D600B" w:rsidRPr="000E6B0D" w:rsidRDefault="003D600B" w:rsidP="00FB5791">
            <w:pPr>
              <w:jc w:val="center"/>
              <w:rPr>
                <w:sz w:val="12"/>
                <w:szCs w:val="12"/>
              </w:rPr>
            </w:pPr>
          </w:p>
        </w:tc>
        <w:tc>
          <w:tcPr>
            <w:tcW w:w="826" w:type="dxa"/>
            <w:vAlign w:val="bottom"/>
          </w:tcPr>
          <w:p w:rsidR="003D600B" w:rsidRPr="000E6B0D" w:rsidRDefault="003D600B" w:rsidP="00FB5791">
            <w:pPr>
              <w:jc w:val="center"/>
              <w:rPr>
                <w:sz w:val="12"/>
                <w:szCs w:val="12"/>
              </w:rPr>
            </w:pPr>
          </w:p>
        </w:tc>
        <w:tc>
          <w:tcPr>
            <w:tcW w:w="896" w:type="dxa"/>
            <w:vAlign w:val="bottom"/>
          </w:tcPr>
          <w:p w:rsidR="003D600B" w:rsidRPr="000E6B0D" w:rsidRDefault="003D600B" w:rsidP="00FB5791">
            <w:pPr>
              <w:jc w:val="center"/>
              <w:rPr>
                <w:sz w:val="12"/>
                <w:szCs w:val="12"/>
              </w:rPr>
            </w:pPr>
          </w:p>
        </w:tc>
        <w:tc>
          <w:tcPr>
            <w:tcW w:w="1072" w:type="dxa"/>
            <w:vAlign w:val="bottom"/>
          </w:tcPr>
          <w:p w:rsidR="003D600B" w:rsidRPr="000E6B0D" w:rsidRDefault="003D600B" w:rsidP="00FB5791">
            <w:pPr>
              <w:jc w:val="center"/>
              <w:rPr>
                <w:sz w:val="12"/>
                <w:szCs w:val="12"/>
              </w:rPr>
            </w:pPr>
          </w:p>
        </w:tc>
        <w:tc>
          <w:tcPr>
            <w:tcW w:w="993" w:type="dxa"/>
            <w:vAlign w:val="bottom"/>
          </w:tcPr>
          <w:p w:rsidR="003D600B" w:rsidRPr="000E6B0D" w:rsidRDefault="003D600B" w:rsidP="00FB5791">
            <w:pPr>
              <w:jc w:val="center"/>
              <w:rPr>
                <w:sz w:val="12"/>
                <w:szCs w:val="12"/>
              </w:rPr>
            </w:pPr>
          </w:p>
        </w:tc>
        <w:tc>
          <w:tcPr>
            <w:tcW w:w="1028" w:type="dxa"/>
            <w:tcBorders>
              <w:right w:val="single" w:sz="12" w:space="0" w:color="auto"/>
            </w:tcBorders>
            <w:vAlign w:val="bottom"/>
          </w:tcPr>
          <w:p w:rsidR="003D600B" w:rsidRPr="000E6B0D" w:rsidRDefault="003D600B" w:rsidP="00FB5791">
            <w:pPr>
              <w:jc w:val="center"/>
              <w:rPr>
                <w:sz w:val="12"/>
                <w:szCs w:val="12"/>
              </w:rPr>
            </w:pPr>
          </w:p>
        </w:tc>
        <w:tc>
          <w:tcPr>
            <w:tcW w:w="972"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693" w:type="dxa"/>
            <w:tcBorders>
              <w:left w:val="single" w:sz="12" w:space="0" w:color="auto"/>
            </w:tcBorders>
            <w:vAlign w:val="bottom"/>
          </w:tcPr>
          <w:p w:rsidR="003D600B" w:rsidRPr="000E6B0D" w:rsidRDefault="003D600B" w:rsidP="00FB5791">
            <w:pPr>
              <w:jc w:val="center"/>
              <w:rPr>
                <w:sz w:val="12"/>
                <w:szCs w:val="12"/>
              </w:rPr>
            </w:pPr>
          </w:p>
        </w:tc>
        <w:tc>
          <w:tcPr>
            <w:tcW w:w="567" w:type="dxa"/>
            <w:tcBorders>
              <w:right w:val="single" w:sz="12" w:space="0" w:color="auto"/>
            </w:tcBorders>
            <w:vAlign w:val="bottom"/>
          </w:tcPr>
          <w:p w:rsidR="003D600B" w:rsidRPr="000E6B0D" w:rsidRDefault="003D600B" w:rsidP="00FB5791">
            <w:pPr>
              <w:jc w:val="center"/>
              <w:rPr>
                <w:sz w:val="12"/>
                <w:szCs w:val="12"/>
              </w:rPr>
            </w:pPr>
          </w:p>
        </w:tc>
      </w:tr>
      <w:tr w:rsidR="003D600B" w:rsidRPr="000E6B0D" w:rsidTr="00BE409B">
        <w:trPr>
          <w:trHeight w:val="107"/>
        </w:trPr>
        <w:tc>
          <w:tcPr>
            <w:tcW w:w="719" w:type="dxa"/>
            <w:vAlign w:val="bottom"/>
          </w:tcPr>
          <w:p w:rsidR="003D600B" w:rsidRPr="000E6B0D" w:rsidRDefault="003D600B" w:rsidP="00FB5791">
            <w:pPr>
              <w:jc w:val="center"/>
              <w:rPr>
                <w:sz w:val="12"/>
                <w:szCs w:val="12"/>
              </w:rPr>
            </w:pPr>
          </w:p>
        </w:tc>
        <w:tc>
          <w:tcPr>
            <w:tcW w:w="2688" w:type="dxa"/>
            <w:tcBorders>
              <w:right w:val="single" w:sz="12" w:space="0" w:color="auto"/>
            </w:tcBorders>
            <w:vAlign w:val="bottom"/>
          </w:tcPr>
          <w:p w:rsidR="003D600B" w:rsidRPr="000E6B0D" w:rsidRDefault="003D600B" w:rsidP="00FB5791">
            <w:pPr>
              <w:jc w:val="center"/>
              <w:rPr>
                <w:sz w:val="12"/>
                <w:szCs w:val="12"/>
              </w:rPr>
            </w:pPr>
          </w:p>
        </w:tc>
        <w:tc>
          <w:tcPr>
            <w:tcW w:w="770"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1078"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783" w:type="dxa"/>
            <w:tcBorders>
              <w:left w:val="single" w:sz="12" w:space="0" w:color="auto"/>
            </w:tcBorders>
            <w:vAlign w:val="bottom"/>
          </w:tcPr>
          <w:p w:rsidR="003D600B" w:rsidRPr="000E6B0D" w:rsidRDefault="003D600B" w:rsidP="00FB5791">
            <w:pPr>
              <w:jc w:val="center"/>
              <w:rPr>
                <w:sz w:val="12"/>
                <w:szCs w:val="12"/>
              </w:rPr>
            </w:pPr>
          </w:p>
        </w:tc>
        <w:tc>
          <w:tcPr>
            <w:tcW w:w="929" w:type="dxa"/>
            <w:vAlign w:val="bottom"/>
          </w:tcPr>
          <w:p w:rsidR="003D600B" w:rsidRPr="000E6B0D" w:rsidRDefault="003D600B" w:rsidP="00FB5791">
            <w:pPr>
              <w:jc w:val="center"/>
              <w:rPr>
                <w:sz w:val="12"/>
                <w:szCs w:val="12"/>
              </w:rPr>
            </w:pPr>
          </w:p>
        </w:tc>
        <w:tc>
          <w:tcPr>
            <w:tcW w:w="1017" w:type="dxa"/>
            <w:vAlign w:val="bottom"/>
          </w:tcPr>
          <w:p w:rsidR="003D600B" w:rsidRPr="000E6B0D" w:rsidRDefault="003D600B" w:rsidP="00FB5791">
            <w:pPr>
              <w:jc w:val="center"/>
              <w:rPr>
                <w:sz w:val="12"/>
                <w:szCs w:val="12"/>
              </w:rPr>
            </w:pPr>
          </w:p>
        </w:tc>
        <w:tc>
          <w:tcPr>
            <w:tcW w:w="826" w:type="dxa"/>
            <w:vAlign w:val="bottom"/>
          </w:tcPr>
          <w:p w:rsidR="003D600B" w:rsidRPr="000E6B0D" w:rsidRDefault="003D600B" w:rsidP="00FB5791">
            <w:pPr>
              <w:jc w:val="center"/>
              <w:rPr>
                <w:sz w:val="12"/>
                <w:szCs w:val="12"/>
              </w:rPr>
            </w:pPr>
          </w:p>
        </w:tc>
        <w:tc>
          <w:tcPr>
            <w:tcW w:w="896" w:type="dxa"/>
            <w:vAlign w:val="bottom"/>
          </w:tcPr>
          <w:p w:rsidR="003D600B" w:rsidRPr="000E6B0D" w:rsidRDefault="003D600B" w:rsidP="00FB5791">
            <w:pPr>
              <w:jc w:val="center"/>
              <w:rPr>
                <w:sz w:val="12"/>
                <w:szCs w:val="12"/>
              </w:rPr>
            </w:pPr>
          </w:p>
        </w:tc>
        <w:tc>
          <w:tcPr>
            <w:tcW w:w="1072" w:type="dxa"/>
            <w:vAlign w:val="bottom"/>
          </w:tcPr>
          <w:p w:rsidR="003D600B" w:rsidRPr="000E6B0D" w:rsidRDefault="003D600B" w:rsidP="00FB5791">
            <w:pPr>
              <w:jc w:val="center"/>
              <w:rPr>
                <w:sz w:val="12"/>
                <w:szCs w:val="12"/>
              </w:rPr>
            </w:pPr>
          </w:p>
        </w:tc>
        <w:tc>
          <w:tcPr>
            <w:tcW w:w="993" w:type="dxa"/>
            <w:vAlign w:val="bottom"/>
          </w:tcPr>
          <w:p w:rsidR="003D600B" w:rsidRPr="000E6B0D" w:rsidRDefault="003D600B" w:rsidP="00FB5791">
            <w:pPr>
              <w:jc w:val="center"/>
              <w:rPr>
                <w:sz w:val="12"/>
                <w:szCs w:val="12"/>
              </w:rPr>
            </w:pPr>
          </w:p>
        </w:tc>
        <w:tc>
          <w:tcPr>
            <w:tcW w:w="1028" w:type="dxa"/>
            <w:tcBorders>
              <w:right w:val="single" w:sz="12" w:space="0" w:color="auto"/>
            </w:tcBorders>
            <w:vAlign w:val="bottom"/>
          </w:tcPr>
          <w:p w:rsidR="003D600B" w:rsidRPr="000E6B0D" w:rsidRDefault="003D600B" w:rsidP="00FB5791">
            <w:pPr>
              <w:jc w:val="center"/>
              <w:rPr>
                <w:sz w:val="12"/>
                <w:szCs w:val="12"/>
              </w:rPr>
            </w:pPr>
          </w:p>
        </w:tc>
        <w:tc>
          <w:tcPr>
            <w:tcW w:w="972"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693" w:type="dxa"/>
            <w:tcBorders>
              <w:left w:val="single" w:sz="12" w:space="0" w:color="auto"/>
            </w:tcBorders>
            <w:vAlign w:val="bottom"/>
          </w:tcPr>
          <w:p w:rsidR="003D600B" w:rsidRPr="000E6B0D" w:rsidRDefault="003D600B" w:rsidP="00FB5791">
            <w:pPr>
              <w:jc w:val="center"/>
              <w:rPr>
                <w:sz w:val="12"/>
                <w:szCs w:val="12"/>
              </w:rPr>
            </w:pPr>
          </w:p>
        </w:tc>
        <w:tc>
          <w:tcPr>
            <w:tcW w:w="567" w:type="dxa"/>
            <w:tcBorders>
              <w:right w:val="single" w:sz="12" w:space="0" w:color="auto"/>
            </w:tcBorders>
            <w:vAlign w:val="bottom"/>
          </w:tcPr>
          <w:p w:rsidR="003D600B" w:rsidRPr="000E6B0D" w:rsidRDefault="003D600B" w:rsidP="00FB5791">
            <w:pPr>
              <w:jc w:val="center"/>
              <w:rPr>
                <w:sz w:val="12"/>
                <w:szCs w:val="12"/>
              </w:rPr>
            </w:pPr>
          </w:p>
        </w:tc>
      </w:tr>
      <w:tr w:rsidR="003D600B" w:rsidRPr="000E6B0D" w:rsidTr="00BE409B">
        <w:trPr>
          <w:trHeight w:val="209"/>
        </w:trPr>
        <w:tc>
          <w:tcPr>
            <w:tcW w:w="719" w:type="dxa"/>
            <w:vAlign w:val="bottom"/>
          </w:tcPr>
          <w:p w:rsidR="003D600B" w:rsidRPr="000E6B0D" w:rsidRDefault="003D600B" w:rsidP="00FB5791">
            <w:pPr>
              <w:jc w:val="center"/>
              <w:rPr>
                <w:sz w:val="12"/>
                <w:szCs w:val="12"/>
              </w:rPr>
            </w:pPr>
          </w:p>
        </w:tc>
        <w:tc>
          <w:tcPr>
            <w:tcW w:w="2688" w:type="dxa"/>
            <w:tcBorders>
              <w:right w:val="single" w:sz="12" w:space="0" w:color="auto"/>
            </w:tcBorders>
            <w:vAlign w:val="bottom"/>
          </w:tcPr>
          <w:p w:rsidR="003D600B" w:rsidRPr="000E6B0D" w:rsidRDefault="003D600B" w:rsidP="00FB5791">
            <w:pPr>
              <w:jc w:val="center"/>
              <w:rPr>
                <w:sz w:val="12"/>
                <w:szCs w:val="12"/>
              </w:rPr>
            </w:pPr>
          </w:p>
        </w:tc>
        <w:tc>
          <w:tcPr>
            <w:tcW w:w="770"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1078"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783" w:type="dxa"/>
            <w:tcBorders>
              <w:left w:val="single" w:sz="12" w:space="0" w:color="auto"/>
            </w:tcBorders>
            <w:vAlign w:val="bottom"/>
          </w:tcPr>
          <w:p w:rsidR="003D600B" w:rsidRPr="000E6B0D" w:rsidRDefault="003D600B" w:rsidP="00FB5791">
            <w:pPr>
              <w:jc w:val="center"/>
              <w:rPr>
                <w:sz w:val="12"/>
                <w:szCs w:val="12"/>
              </w:rPr>
            </w:pPr>
          </w:p>
        </w:tc>
        <w:tc>
          <w:tcPr>
            <w:tcW w:w="929" w:type="dxa"/>
            <w:vAlign w:val="bottom"/>
          </w:tcPr>
          <w:p w:rsidR="003D600B" w:rsidRPr="000E6B0D" w:rsidRDefault="003D600B" w:rsidP="00FB5791">
            <w:pPr>
              <w:jc w:val="center"/>
              <w:rPr>
                <w:sz w:val="12"/>
                <w:szCs w:val="12"/>
              </w:rPr>
            </w:pPr>
          </w:p>
        </w:tc>
        <w:tc>
          <w:tcPr>
            <w:tcW w:w="1017" w:type="dxa"/>
            <w:vAlign w:val="bottom"/>
          </w:tcPr>
          <w:p w:rsidR="003D600B" w:rsidRPr="000E6B0D" w:rsidRDefault="003D600B" w:rsidP="00FB5791">
            <w:pPr>
              <w:jc w:val="center"/>
              <w:rPr>
                <w:sz w:val="12"/>
                <w:szCs w:val="12"/>
              </w:rPr>
            </w:pPr>
          </w:p>
        </w:tc>
        <w:tc>
          <w:tcPr>
            <w:tcW w:w="826" w:type="dxa"/>
            <w:vAlign w:val="bottom"/>
          </w:tcPr>
          <w:p w:rsidR="003D600B" w:rsidRPr="000E6B0D" w:rsidRDefault="003D600B" w:rsidP="00FB5791">
            <w:pPr>
              <w:jc w:val="center"/>
              <w:rPr>
                <w:sz w:val="12"/>
                <w:szCs w:val="12"/>
              </w:rPr>
            </w:pPr>
          </w:p>
        </w:tc>
        <w:tc>
          <w:tcPr>
            <w:tcW w:w="896" w:type="dxa"/>
            <w:vAlign w:val="bottom"/>
          </w:tcPr>
          <w:p w:rsidR="003D600B" w:rsidRPr="000E6B0D" w:rsidRDefault="003D600B" w:rsidP="00FB5791">
            <w:pPr>
              <w:jc w:val="center"/>
              <w:rPr>
                <w:sz w:val="12"/>
                <w:szCs w:val="12"/>
              </w:rPr>
            </w:pPr>
          </w:p>
        </w:tc>
        <w:tc>
          <w:tcPr>
            <w:tcW w:w="1072" w:type="dxa"/>
            <w:vAlign w:val="bottom"/>
          </w:tcPr>
          <w:p w:rsidR="003D600B" w:rsidRPr="000E6B0D" w:rsidRDefault="003D600B" w:rsidP="00FB5791">
            <w:pPr>
              <w:jc w:val="center"/>
              <w:rPr>
                <w:sz w:val="12"/>
                <w:szCs w:val="12"/>
              </w:rPr>
            </w:pPr>
          </w:p>
        </w:tc>
        <w:tc>
          <w:tcPr>
            <w:tcW w:w="993" w:type="dxa"/>
            <w:vAlign w:val="bottom"/>
          </w:tcPr>
          <w:p w:rsidR="003D600B" w:rsidRPr="000E6B0D" w:rsidRDefault="003D600B" w:rsidP="00FB5791">
            <w:pPr>
              <w:jc w:val="center"/>
              <w:rPr>
                <w:sz w:val="12"/>
                <w:szCs w:val="12"/>
              </w:rPr>
            </w:pPr>
          </w:p>
        </w:tc>
        <w:tc>
          <w:tcPr>
            <w:tcW w:w="1028" w:type="dxa"/>
            <w:tcBorders>
              <w:right w:val="single" w:sz="12" w:space="0" w:color="auto"/>
            </w:tcBorders>
            <w:vAlign w:val="bottom"/>
          </w:tcPr>
          <w:p w:rsidR="003D600B" w:rsidRPr="000E6B0D" w:rsidRDefault="003D600B" w:rsidP="00FB5791">
            <w:pPr>
              <w:jc w:val="center"/>
              <w:rPr>
                <w:sz w:val="12"/>
                <w:szCs w:val="12"/>
              </w:rPr>
            </w:pPr>
          </w:p>
        </w:tc>
        <w:tc>
          <w:tcPr>
            <w:tcW w:w="972"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693" w:type="dxa"/>
            <w:tcBorders>
              <w:left w:val="single" w:sz="12" w:space="0" w:color="auto"/>
            </w:tcBorders>
            <w:vAlign w:val="bottom"/>
          </w:tcPr>
          <w:p w:rsidR="003D600B" w:rsidRPr="000E6B0D" w:rsidRDefault="003D600B" w:rsidP="00FB5791">
            <w:pPr>
              <w:jc w:val="center"/>
              <w:rPr>
                <w:sz w:val="12"/>
                <w:szCs w:val="12"/>
              </w:rPr>
            </w:pPr>
          </w:p>
        </w:tc>
        <w:tc>
          <w:tcPr>
            <w:tcW w:w="567" w:type="dxa"/>
            <w:tcBorders>
              <w:right w:val="single" w:sz="12" w:space="0" w:color="auto"/>
            </w:tcBorders>
            <w:vAlign w:val="bottom"/>
          </w:tcPr>
          <w:p w:rsidR="003D600B" w:rsidRPr="000E6B0D" w:rsidRDefault="003D600B" w:rsidP="00FB5791">
            <w:pPr>
              <w:jc w:val="center"/>
              <w:rPr>
                <w:sz w:val="12"/>
                <w:szCs w:val="12"/>
              </w:rPr>
            </w:pPr>
          </w:p>
        </w:tc>
      </w:tr>
      <w:tr w:rsidR="003D600B" w:rsidRPr="000E6B0D" w:rsidTr="00BE409B">
        <w:trPr>
          <w:trHeight w:val="127"/>
        </w:trPr>
        <w:tc>
          <w:tcPr>
            <w:tcW w:w="719" w:type="dxa"/>
            <w:vAlign w:val="bottom"/>
          </w:tcPr>
          <w:p w:rsidR="003D600B" w:rsidRPr="000E6B0D" w:rsidRDefault="003D600B" w:rsidP="00FB5791">
            <w:pPr>
              <w:jc w:val="center"/>
              <w:rPr>
                <w:sz w:val="12"/>
                <w:szCs w:val="12"/>
              </w:rPr>
            </w:pPr>
          </w:p>
        </w:tc>
        <w:tc>
          <w:tcPr>
            <w:tcW w:w="2688" w:type="dxa"/>
            <w:tcBorders>
              <w:right w:val="single" w:sz="12" w:space="0" w:color="auto"/>
            </w:tcBorders>
            <w:vAlign w:val="bottom"/>
          </w:tcPr>
          <w:p w:rsidR="003D600B" w:rsidRPr="000E6B0D" w:rsidRDefault="003D600B" w:rsidP="00FB5791">
            <w:pPr>
              <w:jc w:val="center"/>
              <w:rPr>
                <w:sz w:val="12"/>
                <w:szCs w:val="12"/>
              </w:rPr>
            </w:pPr>
          </w:p>
        </w:tc>
        <w:tc>
          <w:tcPr>
            <w:tcW w:w="770"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1078"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783" w:type="dxa"/>
            <w:tcBorders>
              <w:left w:val="single" w:sz="12" w:space="0" w:color="auto"/>
            </w:tcBorders>
            <w:vAlign w:val="bottom"/>
          </w:tcPr>
          <w:p w:rsidR="003D600B" w:rsidRPr="000E6B0D" w:rsidRDefault="003D600B" w:rsidP="00FB5791">
            <w:pPr>
              <w:jc w:val="center"/>
              <w:rPr>
                <w:sz w:val="12"/>
                <w:szCs w:val="12"/>
              </w:rPr>
            </w:pPr>
          </w:p>
        </w:tc>
        <w:tc>
          <w:tcPr>
            <w:tcW w:w="929" w:type="dxa"/>
            <w:vAlign w:val="bottom"/>
          </w:tcPr>
          <w:p w:rsidR="003D600B" w:rsidRPr="000E6B0D" w:rsidRDefault="003D600B" w:rsidP="00FB5791">
            <w:pPr>
              <w:jc w:val="center"/>
              <w:rPr>
                <w:sz w:val="12"/>
                <w:szCs w:val="12"/>
              </w:rPr>
            </w:pPr>
          </w:p>
        </w:tc>
        <w:tc>
          <w:tcPr>
            <w:tcW w:w="1017" w:type="dxa"/>
            <w:vAlign w:val="bottom"/>
          </w:tcPr>
          <w:p w:rsidR="003D600B" w:rsidRPr="000E6B0D" w:rsidRDefault="003D600B" w:rsidP="00FB5791">
            <w:pPr>
              <w:jc w:val="center"/>
              <w:rPr>
                <w:sz w:val="12"/>
                <w:szCs w:val="12"/>
              </w:rPr>
            </w:pPr>
          </w:p>
        </w:tc>
        <w:tc>
          <w:tcPr>
            <w:tcW w:w="826" w:type="dxa"/>
            <w:vAlign w:val="bottom"/>
          </w:tcPr>
          <w:p w:rsidR="003D600B" w:rsidRPr="000E6B0D" w:rsidRDefault="003D600B" w:rsidP="00FB5791">
            <w:pPr>
              <w:jc w:val="center"/>
              <w:rPr>
                <w:sz w:val="12"/>
                <w:szCs w:val="12"/>
              </w:rPr>
            </w:pPr>
          </w:p>
        </w:tc>
        <w:tc>
          <w:tcPr>
            <w:tcW w:w="896" w:type="dxa"/>
            <w:vAlign w:val="bottom"/>
          </w:tcPr>
          <w:p w:rsidR="003D600B" w:rsidRPr="000E6B0D" w:rsidRDefault="003D600B" w:rsidP="00FB5791">
            <w:pPr>
              <w:jc w:val="center"/>
              <w:rPr>
                <w:sz w:val="12"/>
                <w:szCs w:val="12"/>
              </w:rPr>
            </w:pPr>
          </w:p>
        </w:tc>
        <w:tc>
          <w:tcPr>
            <w:tcW w:w="1072" w:type="dxa"/>
            <w:vAlign w:val="bottom"/>
          </w:tcPr>
          <w:p w:rsidR="003D600B" w:rsidRPr="000E6B0D" w:rsidRDefault="003D600B" w:rsidP="00FB5791">
            <w:pPr>
              <w:jc w:val="center"/>
              <w:rPr>
                <w:sz w:val="12"/>
                <w:szCs w:val="12"/>
              </w:rPr>
            </w:pPr>
          </w:p>
        </w:tc>
        <w:tc>
          <w:tcPr>
            <w:tcW w:w="993" w:type="dxa"/>
            <w:vAlign w:val="bottom"/>
          </w:tcPr>
          <w:p w:rsidR="003D600B" w:rsidRPr="000E6B0D" w:rsidRDefault="003D600B" w:rsidP="00FB5791">
            <w:pPr>
              <w:jc w:val="center"/>
              <w:rPr>
                <w:sz w:val="12"/>
                <w:szCs w:val="12"/>
              </w:rPr>
            </w:pPr>
          </w:p>
        </w:tc>
        <w:tc>
          <w:tcPr>
            <w:tcW w:w="1028" w:type="dxa"/>
            <w:tcBorders>
              <w:right w:val="single" w:sz="12" w:space="0" w:color="auto"/>
            </w:tcBorders>
            <w:vAlign w:val="bottom"/>
          </w:tcPr>
          <w:p w:rsidR="003D600B" w:rsidRPr="000E6B0D" w:rsidRDefault="003D600B" w:rsidP="00FB5791">
            <w:pPr>
              <w:jc w:val="center"/>
              <w:rPr>
                <w:sz w:val="12"/>
                <w:szCs w:val="12"/>
              </w:rPr>
            </w:pPr>
          </w:p>
        </w:tc>
        <w:tc>
          <w:tcPr>
            <w:tcW w:w="972"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693" w:type="dxa"/>
            <w:tcBorders>
              <w:left w:val="single" w:sz="12" w:space="0" w:color="auto"/>
            </w:tcBorders>
            <w:vAlign w:val="bottom"/>
          </w:tcPr>
          <w:p w:rsidR="003D600B" w:rsidRPr="000E6B0D" w:rsidRDefault="003D600B" w:rsidP="00FB5791">
            <w:pPr>
              <w:jc w:val="center"/>
              <w:rPr>
                <w:sz w:val="12"/>
                <w:szCs w:val="12"/>
              </w:rPr>
            </w:pPr>
          </w:p>
        </w:tc>
        <w:tc>
          <w:tcPr>
            <w:tcW w:w="567" w:type="dxa"/>
            <w:tcBorders>
              <w:right w:val="single" w:sz="12" w:space="0" w:color="auto"/>
            </w:tcBorders>
            <w:vAlign w:val="bottom"/>
          </w:tcPr>
          <w:p w:rsidR="003D600B" w:rsidRPr="000E6B0D" w:rsidRDefault="003D600B" w:rsidP="00FB5791">
            <w:pPr>
              <w:jc w:val="center"/>
              <w:rPr>
                <w:sz w:val="12"/>
                <w:szCs w:val="12"/>
              </w:rPr>
            </w:pPr>
          </w:p>
        </w:tc>
      </w:tr>
      <w:tr w:rsidR="003D600B" w:rsidRPr="000E6B0D" w:rsidTr="00BE409B">
        <w:trPr>
          <w:trHeight w:val="215"/>
        </w:trPr>
        <w:tc>
          <w:tcPr>
            <w:tcW w:w="719" w:type="dxa"/>
            <w:vAlign w:val="bottom"/>
          </w:tcPr>
          <w:p w:rsidR="003D600B" w:rsidRPr="000E6B0D" w:rsidRDefault="003D600B" w:rsidP="00FB5791">
            <w:pPr>
              <w:jc w:val="center"/>
              <w:rPr>
                <w:sz w:val="12"/>
                <w:szCs w:val="12"/>
              </w:rPr>
            </w:pPr>
          </w:p>
        </w:tc>
        <w:tc>
          <w:tcPr>
            <w:tcW w:w="2688" w:type="dxa"/>
            <w:tcBorders>
              <w:right w:val="single" w:sz="12" w:space="0" w:color="auto"/>
            </w:tcBorders>
            <w:vAlign w:val="bottom"/>
          </w:tcPr>
          <w:p w:rsidR="003D600B" w:rsidRPr="000E6B0D" w:rsidRDefault="003D600B" w:rsidP="00FB5791">
            <w:pPr>
              <w:jc w:val="center"/>
              <w:rPr>
                <w:sz w:val="12"/>
                <w:szCs w:val="12"/>
              </w:rPr>
            </w:pPr>
          </w:p>
        </w:tc>
        <w:tc>
          <w:tcPr>
            <w:tcW w:w="770" w:type="dxa"/>
            <w:tcBorders>
              <w:left w:val="single" w:sz="12" w:space="0" w:color="auto"/>
              <w:bottom w:val="single" w:sz="12" w:space="0" w:color="auto"/>
              <w:right w:val="single" w:sz="12" w:space="0" w:color="auto"/>
            </w:tcBorders>
            <w:vAlign w:val="bottom"/>
          </w:tcPr>
          <w:p w:rsidR="003D600B" w:rsidRPr="000E6B0D" w:rsidRDefault="003D600B" w:rsidP="00FB5791">
            <w:pPr>
              <w:jc w:val="center"/>
              <w:rPr>
                <w:sz w:val="12"/>
                <w:szCs w:val="12"/>
              </w:rPr>
            </w:pPr>
          </w:p>
        </w:tc>
        <w:tc>
          <w:tcPr>
            <w:tcW w:w="1078"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783" w:type="dxa"/>
            <w:tcBorders>
              <w:left w:val="single" w:sz="12" w:space="0" w:color="auto"/>
              <w:bottom w:val="single" w:sz="12" w:space="0" w:color="auto"/>
            </w:tcBorders>
            <w:vAlign w:val="bottom"/>
          </w:tcPr>
          <w:p w:rsidR="003D600B" w:rsidRPr="000E6B0D" w:rsidRDefault="003D600B" w:rsidP="00FB5791">
            <w:pPr>
              <w:jc w:val="center"/>
              <w:rPr>
                <w:sz w:val="12"/>
                <w:szCs w:val="12"/>
              </w:rPr>
            </w:pPr>
          </w:p>
        </w:tc>
        <w:tc>
          <w:tcPr>
            <w:tcW w:w="929" w:type="dxa"/>
            <w:tcBorders>
              <w:bottom w:val="single" w:sz="12" w:space="0" w:color="auto"/>
            </w:tcBorders>
            <w:vAlign w:val="bottom"/>
          </w:tcPr>
          <w:p w:rsidR="003D600B" w:rsidRPr="000E6B0D" w:rsidRDefault="003D600B" w:rsidP="00FB5791">
            <w:pPr>
              <w:jc w:val="center"/>
              <w:rPr>
                <w:sz w:val="12"/>
                <w:szCs w:val="12"/>
              </w:rPr>
            </w:pPr>
          </w:p>
        </w:tc>
        <w:tc>
          <w:tcPr>
            <w:tcW w:w="1017" w:type="dxa"/>
            <w:tcBorders>
              <w:bottom w:val="single" w:sz="12" w:space="0" w:color="auto"/>
            </w:tcBorders>
            <w:vAlign w:val="bottom"/>
          </w:tcPr>
          <w:p w:rsidR="003D600B" w:rsidRPr="000E6B0D" w:rsidRDefault="003D600B" w:rsidP="00FB5791">
            <w:pPr>
              <w:jc w:val="center"/>
              <w:rPr>
                <w:sz w:val="12"/>
                <w:szCs w:val="12"/>
              </w:rPr>
            </w:pPr>
          </w:p>
        </w:tc>
        <w:tc>
          <w:tcPr>
            <w:tcW w:w="826" w:type="dxa"/>
            <w:tcBorders>
              <w:bottom w:val="single" w:sz="12" w:space="0" w:color="auto"/>
            </w:tcBorders>
            <w:vAlign w:val="bottom"/>
          </w:tcPr>
          <w:p w:rsidR="003D600B" w:rsidRPr="000E6B0D" w:rsidRDefault="003D600B" w:rsidP="00FB5791">
            <w:pPr>
              <w:jc w:val="center"/>
              <w:rPr>
                <w:sz w:val="12"/>
                <w:szCs w:val="12"/>
              </w:rPr>
            </w:pPr>
          </w:p>
        </w:tc>
        <w:tc>
          <w:tcPr>
            <w:tcW w:w="896" w:type="dxa"/>
            <w:tcBorders>
              <w:bottom w:val="single" w:sz="12" w:space="0" w:color="auto"/>
            </w:tcBorders>
            <w:vAlign w:val="bottom"/>
          </w:tcPr>
          <w:p w:rsidR="003D600B" w:rsidRPr="000E6B0D" w:rsidRDefault="003D600B" w:rsidP="00FB5791">
            <w:pPr>
              <w:jc w:val="center"/>
              <w:rPr>
                <w:sz w:val="12"/>
                <w:szCs w:val="12"/>
              </w:rPr>
            </w:pPr>
          </w:p>
        </w:tc>
        <w:tc>
          <w:tcPr>
            <w:tcW w:w="1072" w:type="dxa"/>
            <w:tcBorders>
              <w:bottom w:val="single" w:sz="12" w:space="0" w:color="auto"/>
            </w:tcBorders>
            <w:vAlign w:val="bottom"/>
          </w:tcPr>
          <w:p w:rsidR="003D600B" w:rsidRPr="000E6B0D" w:rsidRDefault="003D600B" w:rsidP="00FB5791">
            <w:pPr>
              <w:jc w:val="center"/>
              <w:rPr>
                <w:sz w:val="12"/>
                <w:szCs w:val="12"/>
              </w:rPr>
            </w:pPr>
          </w:p>
        </w:tc>
        <w:tc>
          <w:tcPr>
            <w:tcW w:w="993" w:type="dxa"/>
            <w:tcBorders>
              <w:bottom w:val="single" w:sz="12" w:space="0" w:color="auto"/>
            </w:tcBorders>
            <w:vAlign w:val="bottom"/>
          </w:tcPr>
          <w:p w:rsidR="003D600B" w:rsidRPr="000E6B0D" w:rsidRDefault="003D600B" w:rsidP="00FB5791">
            <w:pPr>
              <w:jc w:val="center"/>
              <w:rPr>
                <w:sz w:val="12"/>
                <w:szCs w:val="12"/>
              </w:rPr>
            </w:pPr>
          </w:p>
        </w:tc>
        <w:tc>
          <w:tcPr>
            <w:tcW w:w="1028" w:type="dxa"/>
            <w:tcBorders>
              <w:bottom w:val="single" w:sz="12" w:space="0" w:color="auto"/>
              <w:right w:val="single" w:sz="12" w:space="0" w:color="auto"/>
            </w:tcBorders>
            <w:vAlign w:val="bottom"/>
          </w:tcPr>
          <w:p w:rsidR="003D600B" w:rsidRPr="000E6B0D" w:rsidRDefault="003D600B" w:rsidP="00FB5791">
            <w:pPr>
              <w:jc w:val="center"/>
              <w:rPr>
                <w:sz w:val="12"/>
                <w:szCs w:val="12"/>
              </w:rPr>
            </w:pPr>
          </w:p>
        </w:tc>
        <w:tc>
          <w:tcPr>
            <w:tcW w:w="972" w:type="dxa"/>
            <w:tcBorders>
              <w:left w:val="single" w:sz="12" w:space="0" w:color="auto"/>
              <w:right w:val="single" w:sz="12" w:space="0" w:color="auto"/>
            </w:tcBorders>
            <w:vAlign w:val="bottom"/>
          </w:tcPr>
          <w:p w:rsidR="003D600B" w:rsidRPr="000E6B0D" w:rsidRDefault="003D600B" w:rsidP="00FB5791">
            <w:pPr>
              <w:jc w:val="center"/>
              <w:rPr>
                <w:sz w:val="12"/>
                <w:szCs w:val="12"/>
              </w:rPr>
            </w:pPr>
          </w:p>
        </w:tc>
        <w:tc>
          <w:tcPr>
            <w:tcW w:w="693" w:type="dxa"/>
            <w:tcBorders>
              <w:left w:val="single" w:sz="12" w:space="0" w:color="auto"/>
              <w:bottom w:val="single" w:sz="12" w:space="0" w:color="auto"/>
            </w:tcBorders>
            <w:vAlign w:val="bottom"/>
          </w:tcPr>
          <w:p w:rsidR="003D600B" w:rsidRPr="000E6B0D" w:rsidRDefault="003D600B" w:rsidP="00FB5791">
            <w:pPr>
              <w:jc w:val="center"/>
              <w:rPr>
                <w:sz w:val="12"/>
                <w:szCs w:val="12"/>
              </w:rPr>
            </w:pPr>
          </w:p>
        </w:tc>
        <w:tc>
          <w:tcPr>
            <w:tcW w:w="567" w:type="dxa"/>
            <w:tcBorders>
              <w:bottom w:val="single" w:sz="12" w:space="0" w:color="auto"/>
              <w:right w:val="single" w:sz="12" w:space="0" w:color="auto"/>
            </w:tcBorders>
            <w:vAlign w:val="bottom"/>
          </w:tcPr>
          <w:p w:rsidR="003D600B" w:rsidRPr="000E6B0D" w:rsidRDefault="003D600B" w:rsidP="00FB5791">
            <w:pPr>
              <w:jc w:val="center"/>
              <w:rPr>
                <w:sz w:val="12"/>
                <w:szCs w:val="12"/>
              </w:rPr>
            </w:pPr>
          </w:p>
        </w:tc>
      </w:tr>
      <w:tr w:rsidR="003D600B" w:rsidRPr="000E6B0D" w:rsidTr="00BE409B">
        <w:trPr>
          <w:trHeight w:val="113"/>
        </w:trPr>
        <w:tc>
          <w:tcPr>
            <w:tcW w:w="719" w:type="dxa"/>
            <w:tcBorders>
              <w:left w:val="nil"/>
              <w:bottom w:val="nil"/>
              <w:right w:val="nil"/>
            </w:tcBorders>
            <w:vAlign w:val="bottom"/>
          </w:tcPr>
          <w:p w:rsidR="003D600B" w:rsidRPr="000E6B0D" w:rsidRDefault="003D600B" w:rsidP="00FB5791">
            <w:pPr>
              <w:jc w:val="center"/>
              <w:rPr>
                <w:sz w:val="12"/>
                <w:szCs w:val="12"/>
              </w:rPr>
            </w:pPr>
          </w:p>
        </w:tc>
        <w:tc>
          <w:tcPr>
            <w:tcW w:w="2688" w:type="dxa"/>
            <w:tcBorders>
              <w:left w:val="nil"/>
              <w:bottom w:val="nil"/>
              <w:right w:val="nil"/>
            </w:tcBorders>
            <w:vAlign w:val="bottom"/>
          </w:tcPr>
          <w:p w:rsidR="003D600B" w:rsidRPr="000E6B0D" w:rsidRDefault="003D600B" w:rsidP="00FB5791">
            <w:pPr>
              <w:jc w:val="center"/>
              <w:rPr>
                <w:sz w:val="12"/>
                <w:szCs w:val="12"/>
              </w:rPr>
            </w:pPr>
          </w:p>
        </w:tc>
        <w:tc>
          <w:tcPr>
            <w:tcW w:w="770" w:type="dxa"/>
            <w:tcBorders>
              <w:top w:val="single" w:sz="12" w:space="0" w:color="auto"/>
              <w:left w:val="nil"/>
              <w:bottom w:val="nil"/>
              <w:right w:val="nil"/>
            </w:tcBorders>
            <w:vAlign w:val="bottom"/>
          </w:tcPr>
          <w:p w:rsidR="003D600B" w:rsidRPr="000E6B0D" w:rsidRDefault="003D600B" w:rsidP="00FB5791">
            <w:pPr>
              <w:jc w:val="center"/>
              <w:rPr>
                <w:sz w:val="12"/>
                <w:szCs w:val="12"/>
              </w:rPr>
            </w:pPr>
          </w:p>
        </w:tc>
        <w:tc>
          <w:tcPr>
            <w:tcW w:w="1078" w:type="dxa"/>
            <w:tcBorders>
              <w:left w:val="nil"/>
              <w:bottom w:val="nil"/>
              <w:right w:val="nil"/>
            </w:tcBorders>
            <w:vAlign w:val="bottom"/>
          </w:tcPr>
          <w:p w:rsidR="003D600B" w:rsidRPr="000E6B0D" w:rsidRDefault="003D600B" w:rsidP="00FB5791">
            <w:pPr>
              <w:jc w:val="center"/>
              <w:rPr>
                <w:sz w:val="12"/>
                <w:szCs w:val="12"/>
              </w:rPr>
            </w:pPr>
          </w:p>
        </w:tc>
        <w:tc>
          <w:tcPr>
            <w:tcW w:w="783" w:type="dxa"/>
            <w:tcBorders>
              <w:top w:val="single" w:sz="12" w:space="0" w:color="auto"/>
              <w:left w:val="nil"/>
              <w:bottom w:val="nil"/>
              <w:right w:val="nil"/>
            </w:tcBorders>
            <w:vAlign w:val="bottom"/>
          </w:tcPr>
          <w:p w:rsidR="003D600B" w:rsidRPr="000E6B0D" w:rsidRDefault="003D600B" w:rsidP="00FB5791">
            <w:pPr>
              <w:jc w:val="center"/>
              <w:rPr>
                <w:sz w:val="12"/>
                <w:szCs w:val="12"/>
              </w:rPr>
            </w:pPr>
          </w:p>
        </w:tc>
        <w:tc>
          <w:tcPr>
            <w:tcW w:w="929" w:type="dxa"/>
            <w:tcBorders>
              <w:top w:val="single" w:sz="12" w:space="0" w:color="auto"/>
              <w:left w:val="nil"/>
              <w:bottom w:val="nil"/>
              <w:right w:val="nil"/>
            </w:tcBorders>
            <w:vAlign w:val="bottom"/>
          </w:tcPr>
          <w:p w:rsidR="003D600B" w:rsidRPr="000E6B0D" w:rsidRDefault="003D600B" w:rsidP="00FB5791">
            <w:pPr>
              <w:jc w:val="center"/>
              <w:rPr>
                <w:sz w:val="12"/>
                <w:szCs w:val="12"/>
              </w:rPr>
            </w:pPr>
          </w:p>
        </w:tc>
        <w:tc>
          <w:tcPr>
            <w:tcW w:w="1017" w:type="dxa"/>
            <w:tcBorders>
              <w:top w:val="single" w:sz="12" w:space="0" w:color="auto"/>
              <w:left w:val="nil"/>
              <w:bottom w:val="nil"/>
            </w:tcBorders>
            <w:vAlign w:val="bottom"/>
          </w:tcPr>
          <w:p w:rsidR="003D600B" w:rsidRPr="000E6B0D" w:rsidRDefault="003D600B" w:rsidP="00FB5791">
            <w:pPr>
              <w:ind w:right="57"/>
              <w:jc w:val="right"/>
              <w:rPr>
                <w:sz w:val="12"/>
                <w:szCs w:val="12"/>
              </w:rPr>
            </w:pPr>
            <w:r w:rsidRPr="000E6B0D">
              <w:rPr>
                <w:sz w:val="12"/>
                <w:szCs w:val="12"/>
              </w:rPr>
              <w:t>Итого</w:t>
            </w:r>
          </w:p>
        </w:tc>
        <w:tc>
          <w:tcPr>
            <w:tcW w:w="826" w:type="dxa"/>
            <w:tcBorders>
              <w:top w:val="single" w:sz="12" w:space="0" w:color="auto"/>
            </w:tcBorders>
            <w:vAlign w:val="bottom"/>
          </w:tcPr>
          <w:p w:rsidR="003D600B" w:rsidRPr="000E6B0D" w:rsidRDefault="003D600B" w:rsidP="00FB5791">
            <w:pPr>
              <w:jc w:val="center"/>
              <w:rPr>
                <w:sz w:val="12"/>
                <w:szCs w:val="12"/>
              </w:rPr>
            </w:pPr>
          </w:p>
        </w:tc>
        <w:tc>
          <w:tcPr>
            <w:tcW w:w="896" w:type="dxa"/>
            <w:tcBorders>
              <w:top w:val="single" w:sz="12" w:space="0" w:color="auto"/>
            </w:tcBorders>
            <w:vAlign w:val="bottom"/>
          </w:tcPr>
          <w:p w:rsidR="003D600B" w:rsidRPr="000E6B0D" w:rsidRDefault="003D600B" w:rsidP="00FB5791">
            <w:pPr>
              <w:jc w:val="center"/>
              <w:rPr>
                <w:sz w:val="12"/>
                <w:szCs w:val="12"/>
              </w:rPr>
            </w:pPr>
          </w:p>
        </w:tc>
        <w:tc>
          <w:tcPr>
            <w:tcW w:w="1072" w:type="dxa"/>
            <w:tcBorders>
              <w:top w:val="single" w:sz="12" w:space="0" w:color="auto"/>
            </w:tcBorders>
            <w:vAlign w:val="bottom"/>
          </w:tcPr>
          <w:p w:rsidR="003D600B" w:rsidRPr="000E6B0D" w:rsidRDefault="003D600B" w:rsidP="00FB5791">
            <w:pPr>
              <w:jc w:val="center"/>
              <w:rPr>
                <w:sz w:val="12"/>
                <w:szCs w:val="12"/>
              </w:rPr>
            </w:pPr>
          </w:p>
        </w:tc>
        <w:tc>
          <w:tcPr>
            <w:tcW w:w="993" w:type="dxa"/>
            <w:tcBorders>
              <w:top w:val="single" w:sz="12" w:space="0" w:color="auto"/>
            </w:tcBorders>
            <w:vAlign w:val="bottom"/>
          </w:tcPr>
          <w:p w:rsidR="003D600B" w:rsidRPr="000E6B0D" w:rsidRDefault="003D600B" w:rsidP="00FB5791">
            <w:pPr>
              <w:jc w:val="center"/>
              <w:rPr>
                <w:sz w:val="12"/>
                <w:szCs w:val="12"/>
              </w:rPr>
            </w:pPr>
            <w:proofErr w:type="spellStart"/>
            <w:r w:rsidRPr="000E6B0D">
              <w:rPr>
                <w:sz w:val="12"/>
                <w:szCs w:val="12"/>
              </w:rPr>
              <w:t>х</w:t>
            </w:r>
            <w:proofErr w:type="spellEnd"/>
          </w:p>
        </w:tc>
        <w:tc>
          <w:tcPr>
            <w:tcW w:w="1028" w:type="dxa"/>
            <w:tcBorders>
              <w:top w:val="single" w:sz="12" w:space="0" w:color="auto"/>
            </w:tcBorders>
            <w:vAlign w:val="bottom"/>
          </w:tcPr>
          <w:p w:rsidR="003D600B" w:rsidRPr="000E6B0D" w:rsidRDefault="003D600B" w:rsidP="00FB5791">
            <w:pPr>
              <w:jc w:val="center"/>
              <w:rPr>
                <w:sz w:val="12"/>
                <w:szCs w:val="12"/>
              </w:rPr>
            </w:pPr>
          </w:p>
        </w:tc>
        <w:tc>
          <w:tcPr>
            <w:tcW w:w="972" w:type="dxa"/>
            <w:vAlign w:val="bottom"/>
          </w:tcPr>
          <w:p w:rsidR="003D600B" w:rsidRPr="000E6B0D" w:rsidRDefault="003D600B" w:rsidP="00FB5791">
            <w:pPr>
              <w:jc w:val="center"/>
              <w:rPr>
                <w:sz w:val="12"/>
                <w:szCs w:val="12"/>
              </w:rPr>
            </w:pPr>
            <w:proofErr w:type="spellStart"/>
            <w:r w:rsidRPr="000E6B0D">
              <w:rPr>
                <w:sz w:val="12"/>
                <w:szCs w:val="12"/>
              </w:rPr>
              <w:t>х</w:t>
            </w:r>
            <w:proofErr w:type="spellEnd"/>
          </w:p>
        </w:tc>
        <w:tc>
          <w:tcPr>
            <w:tcW w:w="693" w:type="dxa"/>
            <w:tcBorders>
              <w:top w:val="single" w:sz="12" w:space="0" w:color="auto"/>
            </w:tcBorders>
            <w:vAlign w:val="bottom"/>
          </w:tcPr>
          <w:p w:rsidR="003D600B" w:rsidRPr="000E6B0D" w:rsidRDefault="003D600B" w:rsidP="00FB5791">
            <w:pPr>
              <w:jc w:val="center"/>
              <w:rPr>
                <w:sz w:val="12"/>
                <w:szCs w:val="12"/>
              </w:rPr>
            </w:pPr>
          </w:p>
        </w:tc>
        <w:tc>
          <w:tcPr>
            <w:tcW w:w="567" w:type="dxa"/>
            <w:tcBorders>
              <w:top w:val="single" w:sz="12" w:space="0" w:color="auto"/>
            </w:tcBorders>
            <w:vAlign w:val="bottom"/>
          </w:tcPr>
          <w:p w:rsidR="003D600B" w:rsidRPr="000E6B0D" w:rsidRDefault="003D600B" w:rsidP="00FB5791">
            <w:pPr>
              <w:jc w:val="center"/>
              <w:rPr>
                <w:sz w:val="12"/>
                <w:szCs w:val="12"/>
              </w:rPr>
            </w:pPr>
          </w:p>
        </w:tc>
      </w:tr>
      <w:tr w:rsidR="003D600B" w:rsidRPr="000E6B0D" w:rsidTr="00BE409B">
        <w:trPr>
          <w:trHeight w:val="207"/>
        </w:trPr>
        <w:tc>
          <w:tcPr>
            <w:tcW w:w="719" w:type="dxa"/>
            <w:tcBorders>
              <w:top w:val="nil"/>
              <w:left w:val="nil"/>
              <w:bottom w:val="nil"/>
              <w:right w:val="nil"/>
            </w:tcBorders>
            <w:vAlign w:val="bottom"/>
          </w:tcPr>
          <w:p w:rsidR="003D600B" w:rsidRPr="000E6B0D" w:rsidRDefault="003D600B" w:rsidP="00FB5791">
            <w:pPr>
              <w:jc w:val="center"/>
              <w:rPr>
                <w:sz w:val="12"/>
                <w:szCs w:val="12"/>
              </w:rPr>
            </w:pPr>
          </w:p>
        </w:tc>
        <w:tc>
          <w:tcPr>
            <w:tcW w:w="2688" w:type="dxa"/>
            <w:tcBorders>
              <w:top w:val="nil"/>
              <w:left w:val="nil"/>
              <w:bottom w:val="nil"/>
              <w:right w:val="nil"/>
            </w:tcBorders>
            <w:vAlign w:val="bottom"/>
          </w:tcPr>
          <w:p w:rsidR="003D600B" w:rsidRPr="000E6B0D" w:rsidRDefault="003D600B" w:rsidP="00FB5791">
            <w:pPr>
              <w:jc w:val="center"/>
              <w:rPr>
                <w:sz w:val="12"/>
                <w:szCs w:val="12"/>
              </w:rPr>
            </w:pPr>
          </w:p>
        </w:tc>
        <w:tc>
          <w:tcPr>
            <w:tcW w:w="770" w:type="dxa"/>
            <w:tcBorders>
              <w:top w:val="nil"/>
              <w:left w:val="nil"/>
              <w:bottom w:val="nil"/>
              <w:right w:val="nil"/>
            </w:tcBorders>
            <w:vAlign w:val="bottom"/>
          </w:tcPr>
          <w:p w:rsidR="003D600B" w:rsidRPr="000E6B0D" w:rsidRDefault="003D600B" w:rsidP="00FB5791">
            <w:pPr>
              <w:jc w:val="center"/>
              <w:rPr>
                <w:sz w:val="12"/>
                <w:szCs w:val="12"/>
              </w:rPr>
            </w:pPr>
          </w:p>
        </w:tc>
        <w:tc>
          <w:tcPr>
            <w:tcW w:w="1078" w:type="dxa"/>
            <w:tcBorders>
              <w:top w:val="nil"/>
              <w:left w:val="nil"/>
              <w:bottom w:val="nil"/>
              <w:right w:val="nil"/>
            </w:tcBorders>
            <w:vAlign w:val="bottom"/>
          </w:tcPr>
          <w:p w:rsidR="003D600B" w:rsidRPr="000E6B0D" w:rsidRDefault="003D600B" w:rsidP="00FB5791">
            <w:pPr>
              <w:jc w:val="center"/>
              <w:rPr>
                <w:sz w:val="12"/>
                <w:szCs w:val="12"/>
              </w:rPr>
            </w:pPr>
          </w:p>
        </w:tc>
        <w:tc>
          <w:tcPr>
            <w:tcW w:w="783" w:type="dxa"/>
            <w:tcBorders>
              <w:top w:val="nil"/>
              <w:left w:val="nil"/>
              <w:bottom w:val="nil"/>
              <w:right w:val="nil"/>
            </w:tcBorders>
            <w:vAlign w:val="bottom"/>
          </w:tcPr>
          <w:p w:rsidR="003D600B" w:rsidRPr="000E6B0D" w:rsidRDefault="003D600B" w:rsidP="00FB5791">
            <w:pPr>
              <w:jc w:val="center"/>
              <w:rPr>
                <w:sz w:val="12"/>
                <w:szCs w:val="12"/>
              </w:rPr>
            </w:pPr>
          </w:p>
        </w:tc>
        <w:tc>
          <w:tcPr>
            <w:tcW w:w="1946" w:type="dxa"/>
            <w:gridSpan w:val="2"/>
            <w:tcBorders>
              <w:top w:val="nil"/>
              <w:left w:val="nil"/>
              <w:bottom w:val="nil"/>
            </w:tcBorders>
            <w:vAlign w:val="bottom"/>
          </w:tcPr>
          <w:p w:rsidR="003D600B" w:rsidRPr="000E6B0D" w:rsidRDefault="003D600B" w:rsidP="00FB5791">
            <w:pPr>
              <w:ind w:right="57"/>
              <w:jc w:val="right"/>
              <w:rPr>
                <w:sz w:val="12"/>
                <w:szCs w:val="12"/>
              </w:rPr>
            </w:pPr>
            <w:r w:rsidRPr="000E6B0D">
              <w:rPr>
                <w:sz w:val="12"/>
                <w:szCs w:val="12"/>
              </w:rPr>
              <w:t>Всего по накладной</w:t>
            </w:r>
          </w:p>
        </w:tc>
        <w:tc>
          <w:tcPr>
            <w:tcW w:w="826" w:type="dxa"/>
            <w:vAlign w:val="bottom"/>
          </w:tcPr>
          <w:p w:rsidR="003D600B" w:rsidRPr="000E6B0D" w:rsidRDefault="003D600B" w:rsidP="00FB5791">
            <w:pPr>
              <w:jc w:val="center"/>
              <w:rPr>
                <w:sz w:val="12"/>
                <w:szCs w:val="12"/>
              </w:rPr>
            </w:pPr>
          </w:p>
        </w:tc>
        <w:tc>
          <w:tcPr>
            <w:tcW w:w="896" w:type="dxa"/>
            <w:vAlign w:val="bottom"/>
          </w:tcPr>
          <w:p w:rsidR="003D600B" w:rsidRPr="000E6B0D" w:rsidRDefault="003D600B" w:rsidP="00FB5791">
            <w:pPr>
              <w:jc w:val="center"/>
              <w:rPr>
                <w:sz w:val="12"/>
                <w:szCs w:val="12"/>
              </w:rPr>
            </w:pPr>
          </w:p>
        </w:tc>
        <w:tc>
          <w:tcPr>
            <w:tcW w:w="1072" w:type="dxa"/>
            <w:vAlign w:val="bottom"/>
          </w:tcPr>
          <w:p w:rsidR="003D600B" w:rsidRPr="000E6B0D" w:rsidRDefault="003D600B" w:rsidP="00FB5791">
            <w:pPr>
              <w:jc w:val="center"/>
              <w:rPr>
                <w:sz w:val="12"/>
                <w:szCs w:val="12"/>
              </w:rPr>
            </w:pPr>
          </w:p>
        </w:tc>
        <w:tc>
          <w:tcPr>
            <w:tcW w:w="993" w:type="dxa"/>
            <w:vAlign w:val="bottom"/>
          </w:tcPr>
          <w:p w:rsidR="003D600B" w:rsidRPr="000E6B0D" w:rsidRDefault="003D600B" w:rsidP="00FB5791">
            <w:pPr>
              <w:jc w:val="center"/>
              <w:rPr>
                <w:sz w:val="12"/>
                <w:szCs w:val="12"/>
              </w:rPr>
            </w:pPr>
            <w:proofErr w:type="spellStart"/>
            <w:r w:rsidRPr="000E6B0D">
              <w:rPr>
                <w:sz w:val="12"/>
                <w:szCs w:val="12"/>
              </w:rPr>
              <w:t>х</w:t>
            </w:r>
            <w:proofErr w:type="spellEnd"/>
          </w:p>
        </w:tc>
        <w:tc>
          <w:tcPr>
            <w:tcW w:w="1028" w:type="dxa"/>
            <w:vAlign w:val="bottom"/>
          </w:tcPr>
          <w:p w:rsidR="003D600B" w:rsidRPr="000E6B0D" w:rsidRDefault="003D600B" w:rsidP="00FB5791">
            <w:pPr>
              <w:jc w:val="center"/>
              <w:rPr>
                <w:sz w:val="12"/>
                <w:szCs w:val="12"/>
              </w:rPr>
            </w:pPr>
          </w:p>
        </w:tc>
        <w:tc>
          <w:tcPr>
            <w:tcW w:w="972" w:type="dxa"/>
            <w:vAlign w:val="bottom"/>
          </w:tcPr>
          <w:p w:rsidR="003D600B" w:rsidRPr="000E6B0D" w:rsidRDefault="003D600B" w:rsidP="00FB5791">
            <w:pPr>
              <w:jc w:val="center"/>
              <w:rPr>
                <w:sz w:val="12"/>
                <w:szCs w:val="12"/>
              </w:rPr>
            </w:pPr>
            <w:proofErr w:type="spellStart"/>
            <w:r w:rsidRPr="000E6B0D">
              <w:rPr>
                <w:sz w:val="12"/>
                <w:szCs w:val="12"/>
              </w:rPr>
              <w:t>х</w:t>
            </w:r>
            <w:proofErr w:type="spellEnd"/>
          </w:p>
        </w:tc>
        <w:tc>
          <w:tcPr>
            <w:tcW w:w="693" w:type="dxa"/>
            <w:vAlign w:val="bottom"/>
          </w:tcPr>
          <w:p w:rsidR="003D600B" w:rsidRPr="000E6B0D" w:rsidRDefault="003D600B" w:rsidP="00FB5791">
            <w:pPr>
              <w:jc w:val="center"/>
              <w:rPr>
                <w:sz w:val="12"/>
                <w:szCs w:val="12"/>
              </w:rPr>
            </w:pPr>
          </w:p>
        </w:tc>
        <w:tc>
          <w:tcPr>
            <w:tcW w:w="567" w:type="dxa"/>
            <w:vAlign w:val="bottom"/>
          </w:tcPr>
          <w:p w:rsidR="003D600B" w:rsidRPr="000E6B0D" w:rsidRDefault="003D600B" w:rsidP="00FB5791">
            <w:pPr>
              <w:jc w:val="center"/>
              <w:rPr>
                <w:sz w:val="12"/>
                <w:szCs w:val="12"/>
              </w:rPr>
            </w:pPr>
          </w:p>
        </w:tc>
      </w:tr>
    </w:tbl>
    <w:p w:rsidR="003D600B" w:rsidRDefault="003D600B" w:rsidP="003D60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3D600B" w:rsidRPr="000E6B0D" w:rsidTr="003D600B">
        <w:trPr>
          <w:trHeight w:val="284"/>
        </w:trPr>
        <w:tc>
          <w:tcPr>
            <w:tcW w:w="3654" w:type="dxa"/>
            <w:gridSpan w:val="2"/>
            <w:tcBorders>
              <w:top w:val="nil"/>
              <w:left w:val="nil"/>
              <w:bottom w:val="nil"/>
              <w:right w:val="nil"/>
            </w:tcBorders>
            <w:vAlign w:val="bottom"/>
          </w:tcPr>
          <w:p w:rsidR="003D600B" w:rsidRPr="000E6B0D" w:rsidRDefault="003D600B" w:rsidP="003D600B">
            <w:pPr>
              <w:rPr>
                <w:sz w:val="12"/>
                <w:szCs w:val="12"/>
              </w:rPr>
            </w:pPr>
            <w:r w:rsidRPr="000E6B0D">
              <w:rPr>
                <w:sz w:val="12"/>
                <w:szCs w:val="12"/>
              </w:rPr>
              <w:t>Товарная накладная имеет приложение на</w:t>
            </w:r>
          </w:p>
        </w:tc>
        <w:tc>
          <w:tcPr>
            <w:tcW w:w="6383" w:type="dxa"/>
            <w:tcBorders>
              <w:top w:val="nil"/>
              <w:left w:val="nil"/>
              <w:right w:val="nil"/>
            </w:tcBorders>
            <w:vAlign w:val="bottom"/>
          </w:tcPr>
          <w:p w:rsidR="003D600B" w:rsidRPr="000E6B0D" w:rsidRDefault="003D600B" w:rsidP="003D600B">
            <w:pPr>
              <w:jc w:val="center"/>
              <w:rPr>
                <w:sz w:val="12"/>
                <w:szCs w:val="12"/>
              </w:rPr>
            </w:pPr>
          </w:p>
        </w:tc>
        <w:tc>
          <w:tcPr>
            <w:tcW w:w="2617" w:type="dxa"/>
            <w:tcBorders>
              <w:top w:val="nil"/>
              <w:left w:val="nil"/>
              <w:bottom w:val="nil"/>
              <w:right w:val="nil"/>
            </w:tcBorders>
            <w:vAlign w:val="bottom"/>
          </w:tcPr>
          <w:p w:rsidR="003D600B" w:rsidRPr="000E6B0D" w:rsidRDefault="003D600B" w:rsidP="003D600B">
            <w:pPr>
              <w:ind w:left="57"/>
              <w:rPr>
                <w:sz w:val="12"/>
                <w:szCs w:val="12"/>
              </w:rPr>
            </w:pPr>
            <w:r w:rsidRPr="000E6B0D">
              <w:rPr>
                <w:sz w:val="12"/>
                <w:szCs w:val="12"/>
              </w:rPr>
              <w:t>листах</w:t>
            </w:r>
          </w:p>
        </w:tc>
      </w:tr>
      <w:tr w:rsidR="003D600B" w:rsidRPr="000E6B0D" w:rsidTr="003D600B">
        <w:trPr>
          <w:trHeight w:val="284"/>
        </w:trPr>
        <w:tc>
          <w:tcPr>
            <w:tcW w:w="1050" w:type="dxa"/>
            <w:tcBorders>
              <w:top w:val="nil"/>
              <w:left w:val="nil"/>
              <w:bottom w:val="nil"/>
              <w:right w:val="nil"/>
            </w:tcBorders>
            <w:vAlign w:val="bottom"/>
          </w:tcPr>
          <w:p w:rsidR="003D600B" w:rsidRPr="000E6B0D" w:rsidRDefault="003D600B" w:rsidP="003D600B">
            <w:pPr>
              <w:rPr>
                <w:sz w:val="12"/>
                <w:szCs w:val="12"/>
              </w:rPr>
            </w:pPr>
            <w:r w:rsidRPr="000E6B0D">
              <w:rPr>
                <w:sz w:val="12"/>
                <w:szCs w:val="12"/>
              </w:rPr>
              <w:t>и содержит</w:t>
            </w:r>
          </w:p>
        </w:tc>
        <w:tc>
          <w:tcPr>
            <w:tcW w:w="8987" w:type="dxa"/>
            <w:gridSpan w:val="2"/>
            <w:tcBorders>
              <w:top w:val="nil"/>
              <w:left w:val="nil"/>
              <w:right w:val="nil"/>
            </w:tcBorders>
            <w:vAlign w:val="bottom"/>
          </w:tcPr>
          <w:p w:rsidR="003D600B" w:rsidRPr="000E6B0D" w:rsidRDefault="003D600B" w:rsidP="003D600B">
            <w:pPr>
              <w:jc w:val="center"/>
              <w:rPr>
                <w:sz w:val="12"/>
                <w:szCs w:val="12"/>
              </w:rPr>
            </w:pPr>
          </w:p>
        </w:tc>
        <w:tc>
          <w:tcPr>
            <w:tcW w:w="2617" w:type="dxa"/>
            <w:tcBorders>
              <w:top w:val="nil"/>
              <w:left w:val="nil"/>
              <w:bottom w:val="nil"/>
              <w:right w:val="nil"/>
            </w:tcBorders>
            <w:vAlign w:val="bottom"/>
          </w:tcPr>
          <w:p w:rsidR="003D600B" w:rsidRPr="000E6B0D" w:rsidRDefault="003D600B" w:rsidP="003D600B">
            <w:pPr>
              <w:ind w:left="57"/>
              <w:rPr>
                <w:spacing w:val="-2"/>
                <w:sz w:val="12"/>
                <w:szCs w:val="12"/>
              </w:rPr>
            </w:pPr>
            <w:r w:rsidRPr="000E6B0D">
              <w:rPr>
                <w:spacing w:val="-2"/>
                <w:sz w:val="12"/>
                <w:szCs w:val="12"/>
              </w:rPr>
              <w:t>порядковых номеров записей</w:t>
            </w:r>
          </w:p>
        </w:tc>
      </w:tr>
      <w:tr w:rsidR="003D600B" w:rsidRPr="000E6B0D" w:rsidTr="003D600B">
        <w:tc>
          <w:tcPr>
            <w:tcW w:w="1050" w:type="dxa"/>
            <w:tcBorders>
              <w:top w:val="nil"/>
              <w:left w:val="nil"/>
              <w:bottom w:val="nil"/>
              <w:right w:val="nil"/>
            </w:tcBorders>
            <w:vAlign w:val="bottom"/>
          </w:tcPr>
          <w:p w:rsidR="003D600B" w:rsidRPr="000E6B0D" w:rsidRDefault="003D600B" w:rsidP="003D600B">
            <w:pPr>
              <w:rPr>
                <w:sz w:val="12"/>
                <w:szCs w:val="12"/>
              </w:rPr>
            </w:pPr>
          </w:p>
        </w:tc>
        <w:tc>
          <w:tcPr>
            <w:tcW w:w="8987" w:type="dxa"/>
            <w:gridSpan w:val="2"/>
            <w:tcBorders>
              <w:left w:val="nil"/>
              <w:bottom w:val="nil"/>
              <w:right w:val="nil"/>
            </w:tcBorders>
            <w:vAlign w:val="bottom"/>
          </w:tcPr>
          <w:p w:rsidR="003D600B" w:rsidRPr="000E6B0D" w:rsidRDefault="003D600B" w:rsidP="003D600B">
            <w:pPr>
              <w:jc w:val="center"/>
              <w:rPr>
                <w:sz w:val="12"/>
                <w:szCs w:val="12"/>
              </w:rPr>
            </w:pPr>
            <w:r w:rsidRPr="000E6B0D">
              <w:rPr>
                <w:sz w:val="12"/>
                <w:szCs w:val="12"/>
              </w:rPr>
              <w:t>прописью</w:t>
            </w:r>
          </w:p>
        </w:tc>
        <w:tc>
          <w:tcPr>
            <w:tcW w:w="2617" w:type="dxa"/>
            <w:tcBorders>
              <w:top w:val="nil"/>
              <w:left w:val="nil"/>
              <w:bottom w:val="nil"/>
              <w:right w:val="nil"/>
            </w:tcBorders>
            <w:vAlign w:val="bottom"/>
          </w:tcPr>
          <w:p w:rsidR="003D600B" w:rsidRPr="000E6B0D" w:rsidRDefault="003D600B" w:rsidP="003D600B">
            <w:pPr>
              <w:rPr>
                <w:sz w:val="12"/>
                <w:szCs w:val="12"/>
              </w:rPr>
            </w:pPr>
          </w:p>
        </w:tc>
      </w:tr>
    </w:tbl>
    <w:p w:rsidR="003D600B" w:rsidRDefault="003D600B" w:rsidP="003D600B"/>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1744"/>
      </w:tblGrid>
      <w:tr w:rsidR="003D600B" w:rsidRPr="000E6B0D" w:rsidTr="00BE409B">
        <w:trPr>
          <w:trHeight w:val="194"/>
        </w:trPr>
        <w:tc>
          <w:tcPr>
            <w:tcW w:w="5683" w:type="dxa"/>
            <w:gridSpan w:val="2"/>
            <w:tcBorders>
              <w:top w:val="nil"/>
              <w:left w:val="nil"/>
              <w:bottom w:val="nil"/>
              <w:right w:val="nil"/>
            </w:tcBorders>
            <w:vAlign w:val="bottom"/>
          </w:tcPr>
          <w:p w:rsidR="003D600B" w:rsidRPr="000E6B0D" w:rsidRDefault="003D600B" w:rsidP="003D600B">
            <w:pPr>
              <w:jc w:val="center"/>
              <w:rPr>
                <w:sz w:val="12"/>
                <w:szCs w:val="12"/>
              </w:rPr>
            </w:pPr>
          </w:p>
        </w:tc>
        <w:tc>
          <w:tcPr>
            <w:tcW w:w="1946" w:type="dxa"/>
            <w:tcBorders>
              <w:top w:val="nil"/>
              <w:left w:val="nil"/>
              <w:bottom w:val="nil"/>
              <w:right w:val="nil"/>
            </w:tcBorders>
            <w:vAlign w:val="bottom"/>
          </w:tcPr>
          <w:p w:rsidR="003D600B" w:rsidRPr="000E6B0D" w:rsidRDefault="003D600B" w:rsidP="003D600B">
            <w:pPr>
              <w:ind w:left="57"/>
              <w:rPr>
                <w:sz w:val="12"/>
                <w:szCs w:val="12"/>
              </w:rPr>
            </w:pPr>
            <w:r w:rsidRPr="000E6B0D">
              <w:rPr>
                <w:sz w:val="12"/>
                <w:szCs w:val="12"/>
              </w:rPr>
              <w:t>Масса груза (нетто)</w:t>
            </w:r>
          </w:p>
        </w:tc>
        <w:tc>
          <w:tcPr>
            <w:tcW w:w="5653" w:type="dxa"/>
            <w:tcBorders>
              <w:top w:val="nil"/>
              <w:left w:val="nil"/>
              <w:right w:val="single" w:sz="12" w:space="0" w:color="auto"/>
            </w:tcBorders>
            <w:vAlign w:val="bottom"/>
          </w:tcPr>
          <w:p w:rsidR="003D600B" w:rsidRPr="000E6B0D" w:rsidRDefault="003D600B" w:rsidP="003D600B">
            <w:pPr>
              <w:jc w:val="center"/>
              <w:rPr>
                <w:sz w:val="12"/>
                <w:szCs w:val="12"/>
              </w:rPr>
            </w:pPr>
          </w:p>
        </w:tc>
        <w:tc>
          <w:tcPr>
            <w:tcW w:w="1744" w:type="dxa"/>
            <w:tcBorders>
              <w:top w:val="single" w:sz="12" w:space="0" w:color="auto"/>
              <w:left w:val="single" w:sz="12" w:space="0" w:color="auto"/>
              <w:right w:val="single" w:sz="12" w:space="0" w:color="auto"/>
            </w:tcBorders>
            <w:vAlign w:val="bottom"/>
          </w:tcPr>
          <w:p w:rsidR="003D600B" w:rsidRPr="000E6B0D" w:rsidRDefault="003D600B" w:rsidP="003D600B">
            <w:pPr>
              <w:jc w:val="center"/>
              <w:rPr>
                <w:sz w:val="12"/>
                <w:szCs w:val="12"/>
              </w:rPr>
            </w:pPr>
          </w:p>
        </w:tc>
      </w:tr>
      <w:tr w:rsidR="003D600B" w:rsidRPr="000E6B0D" w:rsidTr="00BE409B">
        <w:tc>
          <w:tcPr>
            <w:tcW w:w="5683" w:type="dxa"/>
            <w:gridSpan w:val="2"/>
            <w:tcBorders>
              <w:top w:val="nil"/>
              <w:left w:val="nil"/>
              <w:bottom w:val="nil"/>
              <w:right w:val="nil"/>
            </w:tcBorders>
          </w:tcPr>
          <w:p w:rsidR="003D600B" w:rsidRPr="000E6B0D" w:rsidRDefault="003D600B" w:rsidP="003D600B">
            <w:pPr>
              <w:jc w:val="center"/>
              <w:rPr>
                <w:sz w:val="12"/>
                <w:szCs w:val="12"/>
              </w:rPr>
            </w:pPr>
          </w:p>
        </w:tc>
        <w:tc>
          <w:tcPr>
            <w:tcW w:w="1946" w:type="dxa"/>
            <w:tcBorders>
              <w:top w:val="nil"/>
              <w:left w:val="nil"/>
              <w:bottom w:val="nil"/>
              <w:right w:val="nil"/>
            </w:tcBorders>
          </w:tcPr>
          <w:p w:rsidR="003D600B" w:rsidRPr="000E6B0D" w:rsidRDefault="003D600B" w:rsidP="003D600B">
            <w:pPr>
              <w:ind w:left="57"/>
              <w:rPr>
                <w:sz w:val="12"/>
                <w:szCs w:val="12"/>
              </w:rPr>
            </w:pPr>
          </w:p>
        </w:tc>
        <w:tc>
          <w:tcPr>
            <w:tcW w:w="5653" w:type="dxa"/>
            <w:tcBorders>
              <w:left w:val="nil"/>
              <w:bottom w:val="nil"/>
              <w:right w:val="single" w:sz="12" w:space="0" w:color="auto"/>
            </w:tcBorders>
          </w:tcPr>
          <w:p w:rsidR="003D600B" w:rsidRPr="000E6B0D" w:rsidRDefault="003D600B" w:rsidP="003D600B">
            <w:pPr>
              <w:jc w:val="center"/>
              <w:rPr>
                <w:sz w:val="12"/>
                <w:szCs w:val="12"/>
              </w:rPr>
            </w:pPr>
            <w:r w:rsidRPr="000E6B0D">
              <w:rPr>
                <w:sz w:val="12"/>
                <w:szCs w:val="12"/>
              </w:rPr>
              <w:t>прописью</w:t>
            </w:r>
          </w:p>
        </w:tc>
        <w:tc>
          <w:tcPr>
            <w:tcW w:w="1744" w:type="dxa"/>
            <w:vMerge w:val="restart"/>
            <w:tcBorders>
              <w:left w:val="single" w:sz="12" w:space="0" w:color="auto"/>
              <w:bottom w:val="single" w:sz="12" w:space="0" w:color="auto"/>
              <w:right w:val="single" w:sz="12" w:space="0" w:color="auto"/>
            </w:tcBorders>
            <w:vAlign w:val="bottom"/>
          </w:tcPr>
          <w:p w:rsidR="003D600B" w:rsidRPr="000E6B0D" w:rsidRDefault="003D600B" w:rsidP="003D600B">
            <w:pPr>
              <w:jc w:val="center"/>
              <w:rPr>
                <w:sz w:val="12"/>
                <w:szCs w:val="12"/>
              </w:rPr>
            </w:pPr>
          </w:p>
        </w:tc>
      </w:tr>
      <w:tr w:rsidR="003D600B" w:rsidRPr="000E6B0D" w:rsidTr="00BE409B">
        <w:trPr>
          <w:trHeight w:val="187"/>
        </w:trPr>
        <w:tc>
          <w:tcPr>
            <w:tcW w:w="1064" w:type="dxa"/>
            <w:tcBorders>
              <w:top w:val="nil"/>
              <w:left w:val="nil"/>
              <w:bottom w:val="nil"/>
              <w:right w:val="nil"/>
            </w:tcBorders>
            <w:vAlign w:val="bottom"/>
          </w:tcPr>
          <w:p w:rsidR="003D600B" w:rsidRPr="000E6B0D" w:rsidRDefault="003D600B" w:rsidP="003D600B">
            <w:pPr>
              <w:rPr>
                <w:sz w:val="12"/>
                <w:szCs w:val="12"/>
              </w:rPr>
            </w:pPr>
            <w:r w:rsidRPr="000E6B0D">
              <w:rPr>
                <w:sz w:val="12"/>
                <w:szCs w:val="12"/>
              </w:rPr>
              <w:t>Всего мест</w:t>
            </w:r>
          </w:p>
        </w:tc>
        <w:tc>
          <w:tcPr>
            <w:tcW w:w="4619" w:type="dxa"/>
            <w:tcBorders>
              <w:top w:val="nil"/>
              <w:left w:val="nil"/>
              <w:right w:val="nil"/>
            </w:tcBorders>
            <w:vAlign w:val="bottom"/>
          </w:tcPr>
          <w:p w:rsidR="003D600B" w:rsidRPr="000E6B0D" w:rsidRDefault="003D600B" w:rsidP="003D600B">
            <w:pPr>
              <w:jc w:val="center"/>
              <w:rPr>
                <w:sz w:val="12"/>
                <w:szCs w:val="12"/>
              </w:rPr>
            </w:pPr>
          </w:p>
        </w:tc>
        <w:tc>
          <w:tcPr>
            <w:tcW w:w="1946" w:type="dxa"/>
            <w:tcBorders>
              <w:top w:val="nil"/>
              <w:left w:val="nil"/>
              <w:bottom w:val="nil"/>
              <w:right w:val="nil"/>
            </w:tcBorders>
            <w:vAlign w:val="bottom"/>
          </w:tcPr>
          <w:p w:rsidR="003D600B" w:rsidRPr="000E6B0D" w:rsidRDefault="003D600B" w:rsidP="003D600B">
            <w:pPr>
              <w:ind w:left="57"/>
              <w:rPr>
                <w:sz w:val="12"/>
                <w:szCs w:val="12"/>
              </w:rPr>
            </w:pPr>
            <w:r w:rsidRPr="000E6B0D">
              <w:rPr>
                <w:sz w:val="12"/>
                <w:szCs w:val="12"/>
              </w:rPr>
              <w:t>Масса груза (брутто)</w:t>
            </w:r>
          </w:p>
        </w:tc>
        <w:tc>
          <w:tcPr>
            <w:tcW w:w="5653" w:type="dxa"/>
            <w:tcBorders>
              <w:top w:val="nil"/>
              <w:left w:val="nil"/>
              <w:right w:val="single" w:sz="12" w:space="0" w:color="auto"/>
            </w:tcBorders>
            <w:vAlign w:val="bottom"/>
          </w:tcPr>
          <w:p w:rsidR="003D600B" w:rsidRPr="000E6B0D" w:rsidRDefault="003D600B" w:rsidP="003D600B">
            <w:pPr>
              <w:jc w:val="center"/>
              <w:rPr>
                <w:sz w:val="12"/>
                <w:szCs w:val="12"/>
              </w:rPr>
            </w:pPr>
          </w:p>
        </w:tc>
        <w:tc>
          <w:tcPr>
            <w:tcW w:w="1744" w:type="dxa"/>
            <w:vMerge/>
            <w:tcBorders>
              <w:top w:val="nil"/>
              <w:left w:val="single" w:sz="12" w:space="0" w:color="auto"/>
              <w:bottom w:val="single" w:sz="12" w:space="0" w:color="auto"/>
              <w:right w:val="single" w:sz="12" w:space="0" w:color="auto"/>
            </w:tcBorders>
            <w:vAlign w:val="bottom"/>
          </w:tcPr>
          <w:p w:rsidR="003D600B" w:rsidRPr="000E6B0D" w:rsidRDefault="003D600B" w:rsidP="003D600B">
            <w:pPr>
              <w:jc w:val="center"/>
              <w:rPr>
                <w:sz w:val="12"/>
                <w:szCs w:val="12"/>
              </w:rPr>
            </w:pPr>
          </w:p>
        </w:tc>
      </w:tr>
      <w:tr w:rsidR="003D600B" w:rsidRPr="000E6B0D" w:rsidTr="00BE409B">
        <w:tc>
          <w:tcPr>
            <w:tcW w:w="1064" w:type="dxa"/>
            <w:tcBorders>
              <w:top w:val="nil"/>
              <w:left w:val="nil"/>
              <w:bottom w:val="nil"/>
              <w:right w:val="nil"/>
            </w:tcBorders>
          </w:tcPr>
          <w:p w:rsidR="003D600B" w:rsidRPr="000E6B0D" w:rsidRDefault="003D600B" w:rsidP="003D600B">
            <w:pPr>
              <w:rPr>
                <w:sz w:val="12"/>
                <w:szCs w:val="12"/>
              </w:rPr>
            </w:pPr>
          </w:p>
        </w:tc>
        <w:tc>
          <w:tcPr>
            <w:tcW w:w="4619" w:type="dxa"/>
            <w:tcBorders>
              <w:left w:val="nil"/>
              <w:bottom w:val="nil"/>
              <w:right w:val="nil"/>
            </w:tcBorders>
          </w:tcPr>
          <w:p w:rsidR="003D600B" w:rsidRPr="000E6B0D" w:rsidRDefault="003D600B" w:rsidP="003D600B">
            <w:pPr>
              <w:jc w:val="center"/>
              <w:rPr>
                <w:sz w:val="12"/>
                <w:szCs w:val="12"/>
              </w:rPr>
            </w:pPr>
            <w:r w:rsidRPr="000E6B0D">
              <w:rPr>
                <w:sz w:val="12"/>
                <w:szCs w:val="12"/>
              </w:rPr>
              <w:t>прописью</w:t>
            </w:r>
          </w:p>
        </w:tc>
        <w:tc>
          <w:tcPr>
            <w:tcW w:w="1946" w:type="dxa"/>
            <w:tcBorders>
              <w:top w:val="nil"/>
              <w:left w:val="nil"/>
              <w:bottom w:val="nil"/>
              <w:right w:val="nil"/>
            </w:tcBorders>
          </w:tcPr>
          <w:p w:rsidR="003D600B" w:rsidRPr="000E6B0D" w:rsidRDefault="003D600B" w:rsidP="003D600B">
            <w:pPr>
              <w:jc w:val="center"/>
              <w:rPr>
                <w:sz w:val="12"/>
                <w:szCs w:val="12"/>
              </w:rPr>
            </w:pPr>
          </w:p>
        </w:tc>
        <w:tc>
          <w:tcPr>
            <w:tcW w:w="5653" w:type="dxa"/>
            <w:tcBorders>
              <w:left w:val="nil"/>
              <w:bottom w:val="nil"/>
              <w:right w:val="nil"/>
            </w:tcBorders>
          </w:tcPr>
          <w:p w:rsidR="003D600B" w:rsidRPr="000E6B0D" w:rsidRDefault="003D600B" w:rsidP="003D600B">
            <w:pPr>
              <w:jc w:val="center"/>
              <w:rPr>
                <w:sz w:val="12"/>
                <w:szCs w:val="12"/>
              </w:rPr>
            </w:pPr>
            <w:r w:rsidRPr="000E6B0D">
              <w:rPr>
                <w:sz w:val="12"/>
                <w:szCs w:val="12"/>
              </w:rPr>
              <w:t>прописью</w:t>
            </w:r>
          </w:p>
        </w:tc>
        <w:tc>
          <w:tcPr>
            <w:tcW w:w="1744" w:type="dxa"/>
            <w:tcBorders>
              <w:top w:val="single" w:sz="12" w:space="0" w:color="auto"/>
              <w:left w:val="nil"/>
              <w:bottom w:val="nil"/>
              <w:right w:val="nil"/>
            </w:tcBorders>
          </w:tcPr>
          <w:p w:rsidR="003D600B" w:rsidRPr="000E6B0D" w:rsidRDefault="003D600B" w:rsidP="003D600B">
            <w:pPr>
              <w:jc w:val="center"/>
              <w:rPr>
                <w:sz w:val="12"/>
                <w:szCs w:val="12"/>
              </w:rPr>
            </w:pPr>
          </w:p>
        </w:tc>
      </w:tr>
    </w:tbl>
    <w:p w:rsidR="003D600B" w:rsidRPr="00763161" w:rsidRDefault="003D600B" w:rsidP="003D600B"/>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9"/>
        <w:gridCol w:w="2085"/>
        <w:gridCol w:w="252"/>
        <w:gridCol w:w="378"/>
        <w:gridCol w:w="266"/>
        <w:gridCol w:w="826"/>
        <w:gridCol w:w="126"/>
        <w:gridCol w:w="112"/>
        <w:gridCol w:w="1470"/>
        <w:gridCol w:w="139"/>
        <w:gridCol w:w="196"/>
        <w:gridCol w:w="574"/>
        <w:gridCol w:w="546"/>
        <w:gridCol w:w="210"/>
        <w:gridCol w:w="546"/>
        <w:gridCol w:w="42"/>
        <w:gridCol w:w="56"/>
        <w:gridCol w:w="98"/>
        <w:gridCol w:w="938"/>
        <w:gridCol w:w="826"/>
        <w:gridCol w:w="84"/>
        <w:gridCol w:w="630"/>
        <w:gridCol w:w="266"/>
        <w:gridCol w:w="1091"/>
        <w:gridCol w:w="126"/>
        <w:gridCol w:w="84"/>
        <w:gridCol w:w="420"/>
        <w:gridCol w:w="448"/>
        <w:gridCol w:w="294"/>
        <w:gridCol w:w="336"/>
        <w:gridCol w:w="140"/>
        <w:gridCol w:w="1392"/>
        <w:gridCol w:w="20"/>
        <w:gridCol w:w="264"/>
      </w:tblGrid>
      <w:tr w:rsidR="003D600B" w:rsidRPr="000E6B0D" w:rsidTr="00BE409B">
        <w:trPr>
          <w:gridAfter w:val="1"/>
          <w:wAfter w:w="264" w:type="dxa"/>
          <w:trHeight w:val="227"/>
        </w:trPr>
        <w:tc>
          <w:tcPr>
            <w:tcW w:w="4074" w:type="dxa"/>
            <w:gridSpan w:val="8"/>
            <w:tcBorders>
              <w:top w:val="nil"/>
              <w:left w:val="nil"/>
              <w:bottom w:val="nil"/>
              <w:right w:val="nil"/>
            </w:tcBorders>
            <w:vAlign w:val="bottom"/>
          </w:tcPr>
          <w:p w:rsidR="003D600B" w:rsidRPr="000E6B0D" w:rsidRDefault="003D600B" w:rsidP="003D600B">
            <w:pPr>
              <w:rPr>
                <w:sz w:val="12"/>
                <w:szCs w:val="12"/>
              </w:rPr>
            </w:pPr>
            <w:r w:rsidRPr="000E6B0D">
              <w:rPr>
                <w:sz w:val="12"/>
                <w:szCs w:val="12"/>
              </w:rPr>
              <w:t>Приложение (паспорта, сертификаты и т.п.) на</w:t>
            </w:r>
          </w:p>
        </w:tc>
        <w:tc>
          <w:tcPr>
            <w:tcW w:w="2925" w:type="dxa"/>
            <w:gridSpan w:val="5"/>
            <w:tcBorders>
              <w:top w:val="nil"/>
              <w:left w:val="nil"/>
              <w:right w:val="nil"/>
            </w:tcBorders>
            <w:vAlign w:val="bottom"/>
          </w:tcPr>
          <w:p w:rsidR="003D600B" w:rsidRPr="000E6B0D" w:rsidRDefault="003D600B" w:rsidP="003D600B">
            <w:pPr>
              <w:jc w:val="center"/>
              <w:rPr>
                <w:sz w:val="12"/>
                <w:szCs w:val="12"/>
              </w:rPr>
            </w:pPr>
          </w:p>
        </w:tc>
        <w:tc>
          <w:tcPr>
            <w:tcW w:w="756" w:type="dxa"/>
            <w:gridSpan w:val="2"/>
            <w:tcBorders>
              <w:top w:val="nil"/>
              <w:left w:val="nil"/>
              <w:bottom w:val="nil"/>
              <w:right w:val="nil"/>
            </w:tcBorders>
            <w:vAlign w:val="bottom"/>
          </w:tcPr>
          <w:p w:rsidR="003D600B" w:rsidRPr="000E6B0D" w:rsidRDefault="003D600B" w:rsidP="003D600B">
            <w:pPr>
              <w:rPr>
                <w:sz w:val="12"/>
                <w:szCs w:val="12"/>
              </w:rPr>
            </w:pPr>
            <w:r w:rsidRPr="000E6B0D">
              <w:rPr>
                <w:sz w:val="12"/>
                <w:szCs w:val="12"/>
              </w:rPr>
              <w:t xml:space="preserve"> листах</w:t>
            </w:r>
          </w:p>
        </w:tc>
        <w:tc>
          <w:tcPr>
            <w:tcW w:w="98" w:type="dxa"/>
            <w:gridSpan w:val="2"/>
            <w:tcBorders>
              <w:top w:val="nil"/>
              <w:left w:val="nil"/>
              <w:bottom w:val="nil"/>
            </w:tcBorders>
            <w:vAlign w:val="bottom"/>
          </w:tcPr>
          <w:p w:rsidR="003D600B" w:rsidRPr="000E6B0D" w:rsidRDefault="003D600B" w:rsidP="003D600B">
            <w:pPr>
              <w:jc w:val="center"/>
              <w:rPr>
                <w:sz w:val="12"/>
                <w:szCs w:val="12"/>
              </w:rPr>
            </w:pPr>
          </w:p>
        </w:tc>
        <w:tc>
          <w:tcPr>
            <w:tcW w:w="98" w:type="dxa"/>
            <w:tcBorders>
              <w:top w:val="nil"/>
              <w:bottom w:val="nil"/>
              <w:right w:val="nil"/>
            </w:tcBorders>
            <w:vAlign w:val="bottom"/>
          </w:tcPr>
          <w:p w:rsidR="003D600B" w:rsidRPr="000E6B0D" w:rsidRDefault="003D600B" w:rsidP="003D600B">
            <w:pPr>
              <w:jc w:val="center"/>
              <w:rPr>
                <w:sz w:val="12"/>
                <w:szCs w:val="12"/>
              </w:rPr>
            </w:pPr>
          </w:p>
        </w:tc>
        <w:tc>
          <w:tcPr>
            <w:tcW w:w="1764" w:type="dxa"/>
            <w:gridSpan w:val="2"/>
            <w:tcBorders>
              <w:top w:val="nil"/>
              <w:left w:val="nil"/>
              <w:bottom w:val="nil"/>
              <w:right w:val="nil"/>
            </w:tcBorders>
            <w:vAlign w:val="bottom"/>
          </w:tcPr>
          <w:p w:rsidR="003D600B" w:rsidRPr="000E6B0D" w:rsidRDefault="003D600B" w:rsidP="003D600B">
            <w:pPr>
              <w:rPr>
                <w:sz w:val="12"/>
                <w:szCs w:val="12"/>
              </w:rPr>
            </w:pPr>
            <w:r w:rsidRPr="000E6B0D">
              <w:rPr>
                <w:sz w:val="12"/>
                <w:szCs w:val="12"/>
              </w:rPr>
              <w:t>По доверенности №</w:t>
            </w:r>
          </w:p>
        </w:tc>
        <w:tc>
          <w:tcPr>
            <w:tcW w:w="2281" w:type="dxa"/>
            <w:gridSpan w:val="6"/>
            <w:tcBorders>
              <w:top w:val="nil"/>
              <w:left w:val="nil"/>
              <w:right w:val="nil"/>
            </w:tcBorders>
            <w:vAlign w:val="bottom"/>
          </w:tcPr>
          <w:p w:rsidR="003D600B" w:rsidRPr="000E6B0D" w:rsidRDefault="003D600B" w:rsidP="003D600B">
            <w:pPr>
              <w:jc w:val="center"/>
              <w:rPr>
                <w:sz w:val="12"/>
                <w:szCs w:val="12"/>
              </w:rPr>
            </w:pPr>
          </w:p>
        </w:tc>
        <w:tc>
          <w:tcPr>
            <w:tcW w:w="420" w:type="dxa"/>
            <w:tcBorders>
              <w:top w:val="nil"/>
              <w:left w:val="nil"/>
              <w:bottom w:val="nil"/>
              <w:right w:val="nil"/>
            </w:tcBorders>
            <w:vAlign w:val="bottom"/>
          </w:tcPr>
          <w:p w:rsidR="003D600B" w:rsidRPr="000E6B0D" w:rsidRDefault="003D600B" w:rsidP="003D600B">
            <w:pPr>
              <w:jc w:val="right"/>
              <w:rPr>
                <w:sz w:val="12"/>
                <w:szCs w:val="12"/>
              </w:rPr>
            </w:pPr>
            <w:r w:rsidRPr="000E6B0D">
              <w:rPr>
                <w:sz w:val="12"/>
                <w:szCs w:val="12"/>
              </w:rPr>
              <w:t>от «</w:t>
            </w:r>
          </w:p>
        </w:tc>
        <w:tc>
          <w:tcPr>
            <w:tcW w:w="448" w:type="dxa"/>
            <w:tcBorders>
              <w:top w:val="nil"/>
              <w:left w:val="nil"/>
              <w:right w:val="nil"/>
            </w:tcBorders>
            <w:vAlign w:val="bottom"/>
          </w:tcPr>
          <w:p w:rsidR="003D600B" w:rsidRPr="000E6B0D" w:rsidRDefault="003D600B" w:rsidP="003D600B">
            <w:pPr>
              <w:jc w:val="center"/>
              <w:rPr>
                <w:sz w:val="12"/>
                <w:szCs w:val="12"/>
              </w:rPr>
            </w:pPr>
          </w:p>
        </w:tc>
        <w:tc>
          <w:tcPr>
            <w:tcW w:w="294" w:type="dxa"/>
            <w:tcBorders>
              <w:top w:val="nil"/>
              <w:left w:val="nil"/>
              <w:bottom w:val="nil"/>
              <w:right w:val="nil"/>
            </w:tcBorders>
            <w:vAlign w:val="bottom"/>
          </w:tcPr>
          <w:p w:rsidR="003D600B" w:rsidRPr="000E6B0D" w:rsidRDefault="003D600B" w:rsidP="003D600B">
            <w:pPr>
              <w:rPr>
                <w:sz w:val="12"/>
                <w:szCs w:val="12"/>
              </w:rPr>
            </w:pPr>
            <w:r w:rsidRPr="000E6B0D">
              <w:rPr>
                <w:sz w:val="12"/>
                <w:szCs w:val="12"/>
              </w:rPr>
              <w:t>»</w:t>
            </w:r>
          </w:p>
        </w:tc>
        <w:tc>
          <w:tcPr>
            <w:tcW w:w="1868" w:type="dxa"/>
            <w:gridSpan w:val="3"/>
            <w:tcBorders>
              <w:top w:val="nil"/>
              <w:left w:val="nil"/>
              <w:right w:val="nil"/>
            </w:tcBorders>
            <w:vAlign w:val="bottom"/>
          </w:tcPr>
          <w:p w:rsidR="003D600B" w:rsidRPr="000E6B0D" w:rsidRDefault="003D600B" w:rsidP="003D600B">
            <w:pPr>
              <w:jc w:val="center"/>
              <w:rPr>
                <w:sz w:val="12"/>
                <w:szCs w:val="12"/>
              </w:rPr>
            </w:pPr>
          </w:p>
        </w:tc>
        <w:tc>
          <w:tcPr>
            <w:tcW w:w="20" w:type="dxa"/>
            <w:tcBorders>
              <w:top w:val="nil"/>
              <w:left w:val="nil"/>
              <w:bottom w:val="nil"/>
              <w:right w:val="nil"/>
            </w:tcBorders>
            <w:vAlign w:val="bottom"/>
          </w:tcPr>
          <w:p w:rsidR="003D600B" w:rsidRPr="000E6B0D" w:rsidRDefault="003D600B" w:rsidP="003D600B">
            <w:pPr>
              <w:rPr>
                <w:sz w:val="12"/>
                <w:szCs w:val="12"/>
              </w:rPr>
            </w:pPr>
            <w:r w:rsidRPr="000E6B0D">
              <w:rPr>
                <w:sz w:val="12"/>
                <w:szCs w:val="12"/>
              </w:rPr>
              <w:t xml:space="preserve"> года,</w:t>
            </w:r>
          </w:p>
        </w:tc>
      </w:tr>
      <w:tr w:rsidR="003D600B" w:rsidRPr="000E6B0D" w:rsidTr="00BE409B">
        <w:trPr>
          <w:gridAfter w:val="2"/>
          <w:wAfter w:w="284" w:type="dxa"/>
        </w:trPr>
        <w:tc>
          <w:tcPr>
            <w:tcW w:w="4074" w:type="dxa"/>
            <w:gridSpan w:val="8"/>
            <w:tcBorders>
              <w:top w:val="nil"/>
              <w:left w:val="nil"/>
              <w:bottom w:val="nil"/>
              <w:right w:val="nil"/>
            </w:tcBorders>
          </w:tcPr>
          <w:p w:rsidR="003D600B" w:rsidRPr="000E6B0D" w:rsidRDefault="003D600B" w:rsidP="003D600B">
            <w:pPr>
              <w:jc w:val="center"/>
              <w:rPr>
                <w:sz w:val="12"/>
                <w:szCs w:val="12"/>
              </w:rPr>
            </w:pPr>
          </w:p>
        </w:tc>
        <w:tc>
          <w:tcPr>
            <w:tcW w:w="2925" w:type="dxa"/>
            <w:gridSpan w:val="5"/>
            <w:tcBorders>
              <w:left w:val="nil"/>
              <w:bottom w:val="nil"/>
              <w:right w:val="nil"/>
            </w:tcBorders>
          </w:tcPr>
          <w:p w:rsidR="003D600B" w:rsidRPr="000E6B0D" w:rsidRDefault="003D600B" w:rsidP="003D600B">
            <w:pPr>
              <w:jc w:val="center"/>
              <w:rPr>
                <w:sz w:val="12"/>
                <w:szCs w:val="12"/>
              </w:rPr>
            </w:pPr>
            <w:r w:rsidRPr="000E6B0D">
              <w:rPr>
                <w:sz w:val="12"/>
                <w:szCs w:val="12"/>
              </w:rPr>
              <w:t>прописью</w:t>
            </w:r>
          </w:p>
        </w:tc>
        <w:tc>
          <w:tcPr>
            <w:tcW w:w="756" w:type="dxa"/>
            <w:gridSpan w:val="2"/>
            <w:tcBorders>
              <w:top w:val="nil"/>
              <w:left w:val="nil"/>
              <w:bottom w:val="nil"/>
              <w:right w:val="nil"/>
            </w:tcBorders>
          </w:tcPr>
          <w:p w:rsidR="003D600B" w:rsidRPr="000E6B0D" w:rsidRDefault="003D600B" w:rsidP="003D600B">
            <w:pPr>
              <w:jc w:val="center"/>
              <w:rPr>
                <w:sz w:val="12"/>
                <w:szCs w:val="12"/>
              </w:rPr>
            </w:pPr>
          </w:p>
        </w:tc>
        <w:tc>
          <w:tcPr>
            <w:tcW w:w="98" w:type="dxa"/>
            <w:gridSpan w:val="2"/>
            <w:tcBorders>
              <w:top w:val="nil"/>
              <w:left w:val="nil"/>
              <w:bottom w:val="nil"/>
            </w:tcBorders>
          </w:tcPr>
          <w:p w:rsidR="003D600B" w:rsidRPr="000E6B0D" w:rsidRDefault="003D600B" w:rsidP="003D600B">
            <w:pPr>
              <w:jc w:val="center"/>
              <w:rPr>
                <w:sz w:val="12"/>
                <w:szCs w:val="12"/>
              </w:rPr>
            </w:pPr>
          </w:p>
        </w:tc>
        <w:tc>
          <w:tcPr>
            <w:tcW w:w="98" w:type="dxa"/>
            <w:tcBorders>
              <w:top w:val="nil"/>
              <w:bottom w:val="nil"/>
              <w:right w:val="nil"/>
            </w:tcBorders>
          </w:tcPr>
          <w:p w:rsidR="003D600B" w:rsidRPr="000E6B0D" w:rsidRDefault="003D600B" w:rsidP="003D600B">
            <w:pPr>
              <w:jc w:val="center"/>
              <w:rPr>
                <w:sz w:val="12"/>
                <w:szCs w:val="12"/>
              </w:rPr>
            </w:pPr>
          </w:p>
        </w:tc>
        <w:tc>
          <w:tcPr>
            <w:tcW w:w="7075" w:type="dxa"/>
            <w:gridSpan w:val="14"/>
            <w:tcBorders>
              <w:top w:val="nil"/>
              <w:left w:val="nil"/>
              <w:bottom w:val="nil"/>
              <w:right w:val="nil"/>
            </w:tcBorders>
          </w:tcPr>
          <w:p w:rsidR="003D600B" w:rsidRPr="000E6B0D" w:rsidRDefault="003D600B" w:rsidP="003D600B">
            <w:pPr>
              <w:jc w:val="center"/>
              <w:rPr>
                <w:sz w:val="12"/>
                <w:szCs w:val="12"/>
              </w:rPr>
            </w:pPr>
          </w:p>
        </w:tc>
      </w:tr>
      <w:tr w:rsidR="003D600B" w:rsidRPr="000E6B0D" w:rsidTr="00BE409B">
        <w:trPr>
          <w:gridAfter w:val="2"/>
          <w:wAfter w:w="284" w:type="dxa"/>
          <w:trHeight w:val="233"/>
        </w:trPr>
        <w:tc>
          <w:tcPr>
            <w:tcW w:w="2366" w:type="dxa"/>
            <w:gridSpan w:val="3"/>
            <w:tcBorders>
              <w:top w:val="nil"/>
              <w:left w:val="nil"/>
              <w:bottom w:val="nil"/>
              <w:right w:val="nil"/>
            </w:tcBorders>
            <w:vAlign w:val="bottom"/>
          </w:tcPr>
          <w:p w:rsidR="003D600B" w:rsidRPr="000E6B0D" w:rsidRDefault="003D600B" w:rsidP="003D600B">
            <w:pPr>
              <w:rPr>
                <w:sz w:val="12"/>
                <w:szCs w:val="12"/>
              </w:rPr>
            </w:pPr>
            <w:r w:rsidRPr="000E6B0D">
              <w:rPr>
                <w:sz w:val="12"/>
                <w:szCs w:val="12"/>
              </w:rPr>
              <w:t>Всего отпущено на сумму</w:t>
            </w:r>
          </w:p>
        </w:tc>
        <w:tc>
          <w:tcPr>
            <w:tcW w:w="5389" w:type="dxa"/>
            <w:gridSpan w:val="12"/>
            <w:tcBorders>
              <w:top w:val="nil"/>
              <w:left w:val="nil"/>
              <w:right w:val="nil"/>
            </w:tcBorders>
            <w:vAlign w:val="bottom"/>
          </w:tcPr>
          <w:p w:rsidR="003D600B" w:rsidRPr="000E6B0D" w:rsidRDefault="003D600B" w:rsidP="003D600B">
            <w:pPr>
              <w:jc w:val="center"/>
              <w:rPr>
                <w:sz w:val="12"/>
                <w:szCs w:val="12"/>
              </w:rPr>
            </w:pPr>
          </w:p>
        </w:tc>
        <w:tc>
          <w:tcPr>
            <w:tcW w:w="98" w:type="dxa"/>
            <w:gridSpan w:val="2"/>
            <w:tcBorders>
              <w:top w:val="nil"/>
              <w:left w:val="nil"/>
              <w:bottom w:val="nil"/>
            </w:tcBorders>
            <w:vAlign w:val="bottom"/>
          </w:tcPr>
          <w:p w:rsidR="003D600B" w:rsidRPr="000E6B0D" w:rsidRDefault="003D600B" w:rsidP="003D600B">
            <w:pPr>
              <w:jc w:val="center"/>
              <w:rPr>
                <w:sz w:val="12"/>
                <w:szCs w:val="12"/>
              </w:rPr>
            </w:pPr>
          </w:p>
        </w:tc>
        <w:tc>
          <w:tcPr>
            <w:tcW w:w="98" w:type="dxa"/>
            <w:tcBorders>
              <w:top w:val="nil"/>
              <w:bottom w:val="nil"/>
              <w:right w:val="nil"/>
            </w:tcBorders>
            <w:vAlign w:val="bottom"/>
          </w:tcPr>
          <w:p w:rsidR="003D600B" w:rsidRPr="000E6B0D" w:rsidRDefault="003D600B" w:rsidP="003D600B">
            <w:pPr>
              <w:jc w:val="center"/>
              <w:rPr>
                <w:sz w:val="12"/>
                <w:szCs w:val="12"/>
              </w:rPr>
            </w:pPr>
          </w:p>
        </w:tc>
        <w:tc>
          <w:tcPr>
            <w:tcW w:w="938" w:type="dxa"/>
            <w:tcBorders>
              <w:top w:val="nil"/>
              <w:left w:val="nil"/>
              <w:bottom w:val="nil"/>
              <w:right w:val="nil"/>
            </w:tcBorders>
            <w:vAlign w:val="bottom"/>
          </w:tcPr>
          <w:p w:rsidR="003D600B" w:rsidRPr="000E6B0D" w:rsidRDefault="003D600B" w:rsidP="003D600B">
            <w:pPr>
              <w:rPr>
                <w:sz w:val="12"/>
                <w:szCs w:val="12"/>
              </w:rPr>
            </w:pPr>
            <w:r w:rsidRPr="000E6B0D">
              <w:rPr>
                <w:sz w:val="12"/>
                <w:szCs w:val="12"/>
              </w:rPr>
              <w:t>выданной</w:t>
            </w:r>
          </w:p>
        </w:tc>
        <w:tc>
          <w:tcPr>
            <w:tcW w:w="6137" w:type="dxa"/>
            <w:gridSpan w:val="13"/>
            <w:tcBorders>
              <w:top w:val="nil"/>
              <w:left w:val="nil"/>
              <w:right w:val="nil"/>
            </w:tcBorders>
            <w:vAlign w:val="bottom"/>
          </w:tcPr>
          <w:p w:rsidR="003D600B" w:rsidRPr="000E6B0D" w:rsidRDefault="003D600B" w:rsidP="003D600B">
            <w:pPr>
              <w:jc w:val="center"/>
              <w:rPr>
                <w:sz w:val="12"/>
                <w:szCs w:val="12"/>
              </w:rPr>
            </w:pPr>
          </w:p>
        </w:tc>
      </w:tr>
      <w:tr w:rsidR="003D600B" w:rsidRPr="000E6B0D" w:rsidTr="00BE409B">
        <w:trPr>
          <w:gridAfter w:val="2"/>
          <w:wAfter w:w="284" w:type="dxa"/>
        </w:trPr>
        <w:tc>
          <w:tcPr>
            <w:tcW w:w="2366" w:type="dxa"/>
            <w:gridSpan w:val="3"/>
            <w:tcBorders>
              <w:top w:val="nil"/>
              <w:left w:val="nil"/>
              <w:bottom w:val="nil"/>
              <w:right w:val="nil"/>
            </w:tcBorders>
          </w:tcPr>
          <w:p w:rsidR="003D600B" w:rsidRPr="000E6B0D" w:rsidRDefault="003D600B" w:rsidP="003D600B">
            <w:pPr>
              <w:jc w:val="center"/>
              <w:rPr>
                <w:sz w:val="12"/>
                <w:szCs w:val="12"/>
              </w:rPr>
            </w:pPr>
          </w:p>
        </w:tc>
        <w:tc>
          <w:tcPr>
            <w:tcW w:w="5389" w:type="dxa"/>
            <w:gridSpan w:val="12"/>
            <w:tcBorders>
              <w:left w:val="nil"/>
              <w:bottom w:val="nil"/>
              <w:right w:val="nil"/>
            </w:tcBorders>
          </w:tcPr>
          <w:p w:rsidR="003D600B" w:rsidRPr="000E6B0D" w:rsidRDefault="003D600B" w:rsidP="003D600B">
            <w:pPr>
              <w:jc w:val="center"/>
              <w:rPr>
                <w:sz w:val="12"/>
                <w:szCs w:val="12"/>
              </w:rPr>
            </w:pPr>
            <w:r w:rsidRPr="000E6B0D">
              <w:rPr>
                <w:sz w:val="12"/>
                <w:szCs w:val="12"/>
              </w:rPr>
              <w:t>прописью</w:t>
            </w:r>
          </w:p>
        </w:tc>
        <w:tc>
          <w:tcPr>
            <w:tcW w:w="98" w:type="dxa"/>
            <w:gridSpan w:val="2"/>
            <w:tcBorders>
              <w:top w:val="nil"/>
              <w:left w:val="nil"/>
              <w:bottom w:val="nil"/>
            </w:tcBorders>
          </w:tcPr>
          <w:p w:rsidR="003D600B" w:rsidRPr="000E6B0D" w:rsidRDefault="003D600B" w:rsidP="003D600B">
            <w:pPr>
              <w:jc w:val="center"/>
              <w:rPr>
                <w:sz w:val="12"/>
                <w:szCs w:val="12"/>
              </w:rPr>
            </w:pPr>
          </w:p>
        </w:tc>
        <w:tc>
          <w:tcPr>
            <w:tcW w:w="98" w:type="dxa"/>
            <w:tcBorders>
              <w:top w:val="nil"/>
              <w:bottom w:val="nil"/>
              <w:right w:val="nil"/>
            </w:tcBorders>
          </w:tcPr>
          <w:p w:rsidR="003D600B" w:rsidRPr="000E6B0D" w:rsidRDefault="003D600B" w:rsidP="003D600B">
            <w:pPr>
              <w:jc w:val="center"/>
              <w:rPr>
                <w:sz w:val="12"/>
                <w:szCs w:val="12"/>
              </w:rPr>
            </w:pPr>
          </w:p>
        </w:tc>
        <w:tc>
          <w:tcPr>
            <w:tcW w:w="938" w:type="dxa"/>
            <w:tcBorders>
              <w:top w:val="nil"/>
              <w:left w:val="nil"/>
              <w:bottom w:val="nil"/>
              <w:right w:val="nil"/>
            </w:tcBorders>
          </w:tcPr>
          <w:p w:rsidR="003D600B" w:rsidRPr="000E6B0D" w:rsidRDefault="003D600B" w:rsidP="003D600B">
            <w:pPr>
              <w:jc w:val="center"/>
              <w:rPr>
                <w:sz w:val="12"/>
                <w:szCs w:val="12"/>
              </w:rPr>
            </w:pPr>
          </w:p>
        </w:tc>
        <w:tc>
          <w:tcPr>
            <w:tcW w:w="6137" w:type="dxa"/>
            <w:gridSpan w:val="13"/>
            <w:tcBorders>
              <w:left w:val="nil"/>
              <w:bottom w:val="nil"/>
              <w:right w:val="nil"/>
            </w:tcBorders>
          </w:tcPr>
          <w:p w:rsidR="003D600B" w:rsidRPr="000E6B0D" w:rsidRDefault="003D600B" w:rsidP="003D600B">
            <w:pPr>
              <w:jc w:val="center"/>
              <w:rPr>
                <w:sz w:val="12"/>
                <w:szCs w:val="12"/>
              </w:rPr>
            </w:pPr>
            <w:r w:rsidRPr="000E6B0D">
              <w:rPr>
                <w:sz w:val="12"/>
                <w:szCs w:val="12"/>
              </w:rPr>
              <w:t xml:space="preserve">кем, кому (организация, должность, фамилия, и., о.) </w:t>
            </w:r>
          </w:p>
        </w:tc>
      </w:tr>
      <w:tr w:rsidR="003D600B" w:rsidRPr="000E6B0D" w:rsidTr="00BE409B">
        <w:trPr>
          <w:gridAfter w:val="2"/>
          <w:wAfter w:w="284" w:type="dxa"/>
          <w:trHeight w:val="225"/>
        </w:trPr>
        <w:tc>
          <w:tcPr>
            <w:tcW w:w="5879" w:type="dxa"/>
            <w:gridSpan w:val="11"/>
            <w:tcBorders>
              <w:top w:val="nil"/>
              <w:left w:val="nil"/>
              <w:right w:val="nil"/>
            </w:tcBorders>
            <w:vAlign w:val="bottom"/>
          </w:tcPr>
          <w:p w:rsidR="003D600B" w:rsidRPr="000E6B0D" w:rsidRDefault="003D600B" w:rsidP="003D600B">
            <w:pPr>
              <w:jc w:val="center"/>
              <w:rPr>
                <w:sz w:val="12"/>
                <w:szCs w:val="12"/>
              </w:rPr>
            </w:pPr>
          </w:p>
        </w:tc>
        <w:tc>
          <w:tcPr>
            <w:tcW w:w="574" w:type="dxa"/>
            <w:tcBorders>
              <w:top w:val="nil"/>
              <w:left w:val="nil"/>
              <w:bottom w:val="nil"/>
              <w:right w:val="nil"/>
            </w:tcBorders>
            <w:vAlign w:val="bottom"/>
          </w:tcPr>
          <w:p w:rsidR="003D600B" w:rsidRPr="000E6B0D" w:rsidRDefault="003D600B" w:rsidP="003D600B">
            <w:pPr>
              <w:rPr>
                <w:sz w:val="12"/>
                <w:szCs w:val="12"/>
              </w:rPr>
            </w:pPr>
            <w:r w:rsidRPr="000E6B0D">
              <w:rPr>
                <w:sz w:val="12"/>
                <w:szCs w:val="12"/>
              </w:rPr>
              <w:t xml:space="preserve"> руб.</w:t>
            </w:r>
          </w:p>
        </w:tc>
        <w:tc>
          <w:tcPr>
            <w:tcW w:w="756" w:type="dxa"/>
            <w:gridSpan w:val="2"/>
            <w:tcBorders>
              <w:top w:val="nil"/>
              <w:left w:val="nil"/>
              <w:right w:val="nil"/>
            </w:tcBorders>
            <w:vAlign w:val="bottom"/>
          </w:tcPr>
          <w:p w:rsidR="003D600B" w:rsidRPr="000E6B0D" w:rsidRDefault="003D600B" w:rsidP="003D600B">
            <w:pPr>
              <w:jc w:val="center"/>
              <w:rPr>
                <w:sz w:val="12"/>
                <w:szCs w:val="12"/>
              </w:rPr>
            </w:pPr>
          </w:p>
        </w:tc>
        <w:tc>
          <w:tcPr>
            <w:tcW w:w="546" w:type="dxa"/>
            <w:tcBorders>
              <w:top w:val="nil"/>
              <w:left w:val="nil"/>
              <w:bottom w:val="nil"/>
              <w:right w:val="nil"/>
            </w:tcBorders>
            <w:vAlign w:val="bottom"/>
          </w:tcPr>
          <w:p w:rsidR="003D600B" w:rsidRPr="000E6B0D" w:rsidRDefault="003D600B" w:rsidP="003D600B">
            <w:pPr>
              <w:rPr>
                <w:sz w:val="12"/>
                <w:szCs w:val="12"/>
              </w:rPr>
            </w:pPr>
            <w:r w:rsidRPr="000E6B0D">
              <w:rPr>
                <w:sz w:val="12"/>
                <w:szCs w:val="12"/>
              </w:rPr>
              <w:t xml:space="preserve"> коп.</w:t>
            </w:r>
          </w:p>
        </w:tc>
        <w:tc>
          <w:tcPr>
            <w:tcW w:w="98" w:type="dxa"/>
            <w:gridSpan w:val="2"/>
            <w:tcBorders>
              <w:top w:val="nil"/>
              <w:left w:val="nil"/>
              <w:bottom w:val="nil"/>
            </w:tcBorders>
            <w:vAlign w:val="bottom"/>
          </w:tcPr>
          <w:p w:rsidR="003D600B" w:rsidRPr="000E6B0D" w:rsidRDefault="003D600B" w:rsidP="003D600B">
            <w:pPr>
              <w:jc w:val="center"/>
              <w:rPr>
                <w:sz w:val="12"/>
                <w:szCs w:val="12"/>
              </w:rPr>
            </w:pPr>
          </w:p>
        </w:tc>
        <w:tc>
          <w:tcPr>
            <w:tcW w:w="98" w:type="dxa"/>
            <w:tcBorders>
              <w:top w:val="nil"/>
              <w:bottom w:val="nil"/>
              <w:right w:val="nil"/>
            </w:tcBorders>
            <w:vAlign w:val="bottom"/>
          </w:tcPr>
          <w:p w:rsidR="003D600B" w:rsidRPr="000E6B0D" w:rsidRDefault="003D600B" w:rsidP="003D600B">
            <w:pPr>
              <w:jc w:val="center"/>
              <w:rPr>
                <w:sz w:val="12"/>
                <w:szCs w:val="12"/>
              </w:rPr>
            </w:pPr>
          </w:p>
        </w:tc>
        <w:tc>
          <w:tcPr>
            <w:tcW w:w="7075" w:type="dxa"/>
            <w:gridSpan w:val="14"/>
            <w:tcBorders>
              <w:top w:val="nil"/>
              <w:left w:val="nil"/>
              <w:right w:val="nil"/>
            </w:tcBorders>
            <w:vAlign w:val="bottom"/>
          </w:tcPr>
          <w:p w:rsidR="003D600B" w:rsidRPr="000E6B0D" w:rsidRDefault="003D600B" w:rsidP="003D600B">
            <w:pPr>
              <w:jc w:val="center"/>
              <w:rPr>
                <w:sz w:val="12"/>
                <w:szCs w:val="12"/>
              </w:rPr>
            </w:pPr>
          </w:p>
        </w:tc>
      </w:tr>
      <w:tr w:rsidR="003D600B" w:rsidRPr="000E6B0D" w:rsidTr="00BE409B">
        <w:trPr>
          <w:gridAfter w:val="2"/>
          <w:wAfter w:w="284" w:type="dxa"/>
          <w:trHeight w:val="133"/>
        </w:trPr>
        <w:tc>
          <w:tcPr>
            <w:tcW w:w="2114" w:type="dxa"/>
            <w:gridSpan w:val="2"/>
            <w:tcBorders>
              <w:top w:val="nil"/>
              <w:left w:val="nil"/>
              <w:bottom w:val="nil"/>
              <w:right w:val="nil"/>
            </w:tcBorders>
            <w:vAlign w:val="bottom"/>
          </w:tcPr>
          <w:p w:rsidR="003D600B" w:rsidRPr="000E6B0D" w:rsidRDefault="003D600B" w:rsidP="003D600B">
            <w:pPr>
              <w:rPr>
                <w:sz w:val="12"/>
                <w:szCs w:val="12"/>
              </w:rPr>
            </w:pPr>
            <w:r w:rsidRPr="000E6B0D">
              <w:rPr>
                <w:sz w:val="12"/>
                <w:szCs w:val="12"/>
              </w:rPr>
              <w:t>Отпуск груза разрешил</w:t>
            </w:r>
          </w:p>
        </w:tc>
        <w:tc>
          <w:tcPr>
            <w:tcW w:w="1722" w:type="dxa"/>
            <w:gridSpan w:val="4"/>
            <w:tcBorders>
              <w:top w:val="nil"/>
              <w:left w:val="nil"/>
              <w:right w:val="nil"/>
            </w:tcBorders>
            <w:vAlign w:val="bottom"/>
          </w:tcPr>
          <w:p w:rsidR="003D600B" w:rsidRPr="000E6B0D" w:rsidRDefault="003D600B" w:rsidP="003D600B">
            <w:pPr>
              <w:jc w:val="center"/>
              <w:rPr>
                <w:sz w:val="12"/>
                <w:szCs w:val="12"/>
              </w:rPr>
            </w:pPr>
          </w:p>
        </w:tc>
        <w:tc>
          <w:tcPr>
            <w:tcW w:w="126" w:type="dxa"/>
            <w:tcBorders>
              <w:top w:val="nil"/>
              <w:left w:val="nil"/>
              <w:bottom w:val="nil"/>
              <w:right w:val="nil"/>
            </w:tcBorders>
            <w:vAlign w:val="bottom"/>
          </w:tcPr>
          <w:p w:rsidR="003D600B" w:rsidRPr="000E6B0D" w:rsidRDefault="003D600B" w:rsidP="003D600B">
            <w:pPr>
              <w:jc w:val="center"/>
              <w:rPr>
                <w:sz w:val="12"/>
                <w:szCs w:val="12"/>
              </w:rPr>
            </w:pPr>
          </w:p>
        </w:tc>
        <w:tc>
          <w:tcPr>
            <w:tcW w:w="1582" w:type="dxa"/>
            <w:gridSpan w:val="2"/>
            <w:tcBorders>
              <w:top w:val="nil"/>
              <w:left w:val="nil"/>
              <w:right w:val="nil"/>
            </w:tcBorders>
            <w:vAlign w:val="bottom"/>
          </w:tcPr>
          <w:p w:rsidR="003D600B" w:rsidRPr="000E6B0D" w:rsidRDefault="003D600B" w:rsidP="003D600B">
            <w:pPr>
              <w:jc w:val="center"/>
              <w:rPr>
                <w:sz w:val="12"/>
                <w:szCs w:val="12"/>
              </w:rPr>
            </w:pPr>
          </w:p>
        </w:tc>
        <w:tc>
          <w:tcPr>
            <w:tcW w:w="139" w:type="dxa"/>
            <w:tcBorders>
              <w:top w:val="nil"/>
              <w:left w:val="nil"/>
              <w:bottom w:val="nil"/>
              <w:right w:val="nil"/>
            </w:tcBorders>
            <w:vAlign w:val="bottom"/>
          </w:tcPr>
          <w:p w:rsidR="003D600B" w:rsidRPr="000E6B0D" w:rsidRDefault="003D600B" w:rsidP="003D600B">
            <w:pPr>
              <w:jc w:val="center"/>
              <w:rPr>
                <w:sz w:val="12"/>
                <w:szCs w:val="12"/>
              </w:rPr>
            </w:pPr>
          </w:p>
        </w:tc>
        <w:tc>
          <w:tcPr>
            <w:tcW w:w="2072" w:type="dxa"/>
            <w:gridSpan w:val="5"/>
            <w:tcBorders>
              <w:top w:val="nil"/>
              <w:left w:val="nil"/>
              <w:right w:val="nil"/>
            </w:tcBorders>
            <w:vAlign w:val="bottom"/>
          </w:tcPr>
          <w:p w:rsidR="003D600B" w:rsidRPr="000E6B0D" w:rsidRDefault="003D600B" w:rsidP="003D600B">
            <w:pPr>
              <w:jc w:val="center"/>
              <w:rPr>
                <w:sz w:val="12"/>
                <w:szCs w:val="12"/>
              </w:rPr>
            </w:pPr>
          </w:p>
        </w:tc>
        <w:tc>
          <w:tcPr>
            <w:tcW w:w="98" w:type="dxa"/>
            <w:gridSpan w:val="2"/>
            <w:tcBorders>
              <w:top w:val="nil"/>
              <w:left w:val="nil"/>
              <w:bottom w:val="nil"/>
            </w:tcBorders>
            <w:vAlign w:val="bottom"/>
          </w:tcPr>
          <w:p w:rsidR="003D600B" w:rsidRPr="000E6B0D" w:rsidRDefault="003D600B" w:rsidP="003D600B">
            <w:pPr>
              <w:jc w:val="center"/>
              <w:rPr>
                <w:sz w:val="12"/>
                <w:szCs w:val="12"/>
              </w:rPr>
            </w:pPr>
          </w:p>
        </w:tc>
        <w:tc>
          <w:tcPr>
            <w:tcW w:w="98" w:type="dxa"/>
            <w:tcBorders>
              <w:top w:val="nil"/>
              <w:bottom w:val="nil"/>
              <w:right w:val="nil"/>
            </w:tcBorders>
            <w:vAlign w:val="bottom"/>
          </w:tcPr>
          <w:p w:rsidR="003D600B" w:rsidRPr="000E6B0D" w:rsidRDefault="003D600B" w:rsidP="003D600B">
            <w:pPr>
              <w:jc w:val="center"/>
              <w:rPr>
                <w:sz w:val="12"/>
                <w:szCs w:val="12"/>
              </w:rPr>
            </w:pPr>
          </w:p>
        </w:tc>
        <w:tc>
          <w:tcPr>
            <w:tcW w:w="7075" w:type="dxa"/>
            <w:gridSpan w:val="14"/>
            <w:tcBorders>
              <w:left w:val="nil"/>
              <w:right w:val="nil"/>
            </w:tcBorders>
            <w:vAlign w:val="bottom"/>
          </w:tcPr>
          <w:p w:rsidR="003D600B" w:rsidRPr="000E6B0D" w:rsidRDefault="003D600B" w:rsidP="003D600B">
            <w:pPr>
              <w:jc w:val="center"/>
              <w:rPr>
                <w:sz w:val="12"/>
                <w:szCs w:val="12"/>
              </w:rPr>
            </w:pPr>
          </w:p>
        </w:tc>
      </w:tr>
      <w:tr w:rsidR="003D600B" w:rsidRPr="000E6B0D" w:rsidTr="00BE409B">
        <w:trPr>
          <w:gridAfter w:val="2"/>
          <w:wAfter w:w="284" w:type="dxa"/>
        </w:trPr>
        <w:tc>
          <w:tcPr>
            <w:tcW w:w="2114" w:type="dxa"/>
            <w:gridSpan w:val="2"/>
            <w:tcBorders>
              <w:top w:val="nil"/>
              <w:left w:val="nil"/>
              <w:bottom w:val="nil"/>
              <w:right w:val="nil"/>
            </w:tcBorders>
            <w:vAlign w:val="bottom"/>
          </w:tcPr>
          <w:p w:rsidR="003D600B" w:rsidRPr="000E6B0D" w:rsidRDefault="003D600B" w:rsidP="003D600B">
            <w:pPr>
              <w:jc w:val="center"/>
              <w:rPr>
                <w:sz w:val="12"/>
                <w:szCs w:val="12"/>
              </w:rPr>
            </w:pPr>
          </w:p>
        </w:tc>
        <w:tc>
          <w:tcPr>
            <w:tcW w:w="1722" w:type="dxa"/>
            <w:gridSpan w:val="4"/>
            <w:tcBorders>
              <w:left w:val="nil"/>
              <w:bottom w:val="nil"/>
              <w:right w:val="nil"/>
            </w:tcBorders>
            <w:vAlign w:val="bottom"/>
          </w:tcPr>
          <w:p w:rsidR="003D600B" w:rsidRPr="000E6B0D" w:rsidRDefault="003D600B" w:rsidP="003D600B">
            <w:pPr>
              <w:jc w:val="center"/>
              <w:rPr>
                <w:sz w:val="12"/>
                <w:szCs w:val="12"/>
              </w:rPr>
            </w:pPr>
            <w:r w:rsidRPr="000E6B0D">
              <w:rPr>
                <w:sz w:val="12"/>
                <w:szCs w:val="12"/>
              </w:rPr>
              <w:t>должность</w:t>
            </w:r>
          </w:p>
        </w:tc>
        <w:tc>
          <w:tcPr>
            <w:tcW w:w="126" w:type="dxa"/>
            <w:tcBorders>
              <w:top w:val="nil"/>
              <w:left w:val="nil"/>
              <w:bottom w:val="nil"/>
              <w:right w:val="nil"/>
            </w:tcBorders>
            <w:vAlign w:val="bottom"/>
          </w:tcPr>
          <w:p w:rsidR="003D600B" w:rsidRPr="000E6B0D" w:rsidRDefault="003D600B" w:rsidP="003D600B">
            <w:pPr>
              <w:jc w:val="center"/>
              <w:rPr>
                <w:sz w:val="12"/>
                <w:szCs w:val="12"/>
              </w:rPr>
            </w:pPr>
          </w:p>
        </w:tc>
        <w:tc>
          <w:tcPr>
            <w:tcW w:w="1582" w:type="dxa"/>
            <w:gridSpan w:val="2"/>
            <w:tcBorders>
              <w:left w:val="nil"/>
              <w:bottom w:val="nil"/>
              <w:right w:val="nil"/>
            </w:tcBorders>
            <w:vAlign w:val="bottom"/>
          </w:tcPr>
          <w:p w:rsidR="003D600B" w:rsidRPr="000E6B0D" w:rsidRDefault="003D600B" w:rsidP="003D600B">
            <w:pPr>
              <w:jc w:val="center"/>
              <w:rPr>
                <w:sz w:val="12"/>
                <w:szCs w:val="12"/>
              </w:rPr>
            </w:pPr>
            <w:r w:rsidRPr="000E6B0D">
              <w:rPr>
                <w:sz w:val="12"/>
                <w:szCs w:val="12"/>
              </w:rPr>
              <w:t>подпись</w:t>
            </w:r>
          </w:p>
        </w:tc>
        <w:tc>
          <w:tcPr>
            <w:tcW w:w="139" w:type="dxa"/>
            <w:tcBorders>
              <w:top w:val="nil"/>
              <w:left w:val="nil"/>
              <w:bottom w:val="nil"/>
              <w:right w:val="nil"/>
            </w:tcBorders>
            <w:vAlign w:val="bottom"/>
          </w:tcPr>
          <w:p w:rsidR="003D600B" w:rsidRPr="000E6B0D" w:rsidRDefault="003D600B" w:rsidP="003D600B">
            <w:pPr>
              <w:jc w:val="center"/>
              <w:rPr>
                <w:sz w:val="12"/>
                <w:szCs w:val="12"/>
              </w:rPr>
            </w:pPr>
          </w:p>
        </w:tc>
        <w:tc>
          <w:tcPr>
            <w:tcW w:w="2072" w:type="dxa"/>
            <w:gridSpan w:val="5"/>
            <w:tcBorders>
              <w:left w:val="nil"/>
              <w:bottom w:val="nil"/>
              <w:right w:val="nil"/>
            </w:tcBorders>
            <w:vAlign w:val="bottom"/>
          </w:tcPr>
          <w:p w:rsidR="003D600B" w:rsidRPr="000E6B0D" w:rsidRDefault="003D600B" w:rsidP="003D600B">
            <w:pPr>
              <w:jc w:val="center"/>
              <w:rPr>
                <w:sz w:val="12"/>
                <w:szCs w:val="12"/>
              </w:rPr>
            </w:pPr>
            <w:r w:rsidRPr="000E6B0D">
              <w:rPr>
                <w:sz w:val="12"/>
                <w:szCs w:val="12"/>
              </w:rPr>
              <w:t>расшифровка подписи</w:t>
            </w:r>
          </w:p>
        </w:tc>
        <w:tc>
          <w:tcPr>
            <w:tcW w:w="98" w:type="dxa"/>
            <w:gridSpan w:val="2"/>
            <w:tcBorders>
              <w:top w:val="nil"/>
              <w:left w:val="nil"/>
              <w:bottom w:val="nil"/>
            </w:tcBorders>
            <w:vAlign w:val="bottom"/>
          </w:tcPr>
          <w:p w:rsidR="003D600B" w:rsidRPr="000E6B0D" w:rsidRDefault="003D600B" w:rsidP="003D600B">
            <w:pPr>
              <w:jc w:val="center"/>
              <w:rPr>
                <w:sz w:val="12"/>
                <w:szCs w:val="12"/>
              </w:rPr>
            </w:pPr>
          </w:p>
        </w:tc>
        <w:tc>
          <w:tcPr>
            <w:tcW w:w="98" w:type="dxa"/>
            <w:tcBorders>
              <w:top w:val="nil"/>
              <w:bottom w:val="nil"/>
              <w:right w:val="nil"/>
            </w:tcBorders>
            <w:vAlign w:val="bottom"/>
          </w:tcPr>
          <w:p w:rsidR="003D600B" w:rsidRPr="000E6B0D" w:rsidRDefault="003D600B" w:rsidP="003D600B">
            <w:pPr>
              <w:jc w:val="center"/>
              <w:rPr>
                <w:sz w:val="12"/>
                <w:szCs w:val="12"/>
              </w:rPr>
            </w:pPr>
          </w:p>
        </w:tc>
        <w:tc>
          <w:tcPr>
            <w:tcW w:w="7075" w:type="dxa"/>
            <w:gridSpan w:val="14"/>
            <w:tcBorders>
              <w:left w:val="nil"/>
              <w:bottom w:val="nil"/>
              <w:right w:val="nil"/>
            </w:tcBorders>
            <w:vAlign w:val="bottom"/>
          </w:tcPr>
          <w:p w:rsidR="003D600B" w:rsidRPr="000E6B0D" w:rsidRDefault="003D600B" w:rsidP="003D600B">
            <w:pPr>
              <w:jc w:val="center"/>
              <w:rPr>
                <w:sz w:val="12"/>
                <w:szCs w:val="12"/>
              </w:rPr>
            </w:pPr>
          </w:p>
        </w:tc>
      </w:tr>
      <w:tr w:rsidR="003D600B" w:rsidRPr="000E6B0D" w:rsidTr="00BE409B">
        <w:trPr>
          <w:gridAfter w:val="2"/>
          <w:wAfter w:w="284" w:type="dxa"/>
          <w:trHeight w:val="177"/>
        </w:trPr>
        <w:tc>
          <w:tcPr>
            <w:tcW w:w="3836" w:type="dxa"/>
            <w:gridSpan w:val="6"/>
            <w:tcBorders>
              <w:top w:val="nil"/>
              <w:left w:val="nil"/>
              <w:bottom w:val="nil"/>
              <w:right w:val="nil"/>
            </w:tcBorders>
            <w:vAlign w:val="bottom"/>
          </w:tcPr>
          <w:p w:rsidR="003D600B" w:rsidRPr="000E6B0D" w:rsidRDefault="003D600B" w:rsidP="003D600B">
            <w:pPr>
              <w:rPr>
                <w:sz w:val="12"/>
                <w:szCs w:val="12"/>
              </w:rPr>
            </w:pPr>
            <w:r w:rsidRPr="000E6B0D">
              <w:rPr>
                <w:sz w:val="12"/>
                <w:szCs w:val="12"/>
              </w:rPr>
              <w:t>Главный (старший) бухгалтер</w:t>
            </w:r>
          </w:p>
        </w:tc>
        <w:tc>
          <w:tcPr>
            <w:tcW w:w="126" w:type="dxa"/>
            <w:tcBorders>
              <w:top w:val="nil"/>
              <w:left w:val="nil"/>
              <w:bottom w:val="nil"/>
              <w:right w:val="nil"/>
            </w:tcBorders>
            <w:vAlign w:val="bottom"/>
          </w:tcPr>
          <w:p w:rsidR="003D600B" w:rsidRPr="000E6B0D" w:rsidRDefault="003D600B" w:rsidP="003D600B">
            <w:pPr>
              <w:jc w:val="center"/>
              <w:rPr>
                <w:sz w:val="12"/>
                <w:szCs w:val="12"/>
              </w:rPr>
            </w:pPr>
          </w:p>
        </w:tc>
        <w:tc>
          <w:tcPr>
            <w:tcW w:w="1582" w:type="dxa"/>
            <w:gridSpan w:val="2"/>
            <w:tcBorders>
              <w:top w:val="nil"/>
              <w:left w:val="nil"/>
              <w:right w:val="nil"/>
            </w:tcBorders>
            <w:vAlign w:val="bottom"/>
          </w:tcPr>
          <w:p w:rsidR="003D600B" w:rsidRPr="000E6B0D" w:rsidRDefault="003D600B" w:rsidP="003D600B">
            <w:pPr>
              <w:jc w:val="center"/>
              <w:rPr>
                <w:sz w:val="12"/>
                <w:szCs w:val="12"/>
              </w:rPr>
            </w:pPr>
          </w:p>
        </w:tc>
        <w:tc>
          <w:tcPr>
            <w:tcW w:w="139" w:type="dxa"/>
            <w:tcBorders>
              <w:top w:val="nil"/>
              <w:left w:val="nil"/>
              <w:bottom w:val="nil"/>
              <w:right w:val="nil"/>
            </w:tcBorders>
            <w:vAlign w:val="bottom"/>
          </w:tcPr>
          <w:p w:rsidR="003D600B" w:rsidRPr="000E6B0D" w:rsidRDefault="003D600B" w:rsidP="003D600B">
            <w:pPr>
              <w:jc w:val="center"/>
              <w:rPr>
                <w:sz w:val="12"/>
                <w:szCs w:val="12"/>
              </w:rPr>
            </w:pPr>
          </w:p>
        </w:tc>
        <w:tc>
          <w:tcPr>
            <w:tcW w:w="2072" w:type="dxa"/>
            <w:gridSpan w:val="5"/>
            <w:tcBorders>
              <w:top w:val="nil"/>
              <w:left w:val="nil"/>
              <w:right w:val="nil"/>
            </w:tcBorders>
            <w:vAlign w:val="bottom"/>
          </w:tcPr>
          <w:p w:rsidR="003D600B" w:rsidRPr="000E6B0D" w:rsidRDefault="003D600B" w:rsidP="003D600B">
            <w:pPr>
              <w:jc w:val="center"/>
              <w:rPr>
                <w:sz w:val="12"/>
                <w:szCs w:val="12"/>
              </w:rPr>
            </w:pPr>
          </w:p>
        </w:tc>
        <w:tc>
          <w:tcPr>
            <w:tcW w:w="98" w:type="dxa"/>
            <w:gridSpan w:val="2"/>
            <w:tcBorders>
              <w:top w:val="nil"/>
              <w:left w:val="nil"/>
              <w:bottom w:val="nil"/>
            </w:tcBorders>
            <w:vAlign w:val="bottom"/>
          </w:tcPr>
          <w:p w:rsidR="003D600B" w:rsidRPr="000E6B0D" w:rsidRDefault="003D600B" w:rsidP="003D600B">
            <w:pPr>
              <w:jc w:val="center"/>
              <w:rPr>
                <w:sz w:val="12"/>
                <w:szCs w:val="12"/>
              </w:rPr>
            </w:pPr>
          </w:p>
        </w:tc>
        <w:tc>
          <w:tcPr>
            <w:tcW w:w="98" w:type="dxa"/>
            <w:tcBorders>
              <w:top w:val="nil"/>
              <w:bottom w:val="nil"/>
              <w:right w:val="nil"/>
            </w:tcBorders>
            <w:vAlign w:val="bottom"/>
          </w:tcPr>
          <w:p w:rsidR="003D600B" w:rsidRPr="000E6B0D" w:rsidRDefault="003D600B" w:rsidP="003D600B">
            <w:pPr>
              <w:jc w:val="center"/>
              <w:rPr>
                <w:sz w:val="12"/>
                <w:szCs w:val="12"/>
              </w:rPr>
            </w:pPr>
          </w:p>
        </w:tc>
        <w:tc>
          <w:tcPr>
            <w:tcW w:w="1848" w:type="dxa"/>
            <w:gridSpan w:val="3"/>
            <w:tcBorders>
              <w:top w:val="nil"/>
              <w:left w:val="nil"/>
              <w:bottom w:val="nil"/>
              <w:right w:val="nil"/>
            </w:tcBorders>
            <w:vAlign w:val="bottom"/>
          </w:tcPr>
          <w:p w:rsidR="003D600B" w:rsidRPr="000E6B0D" w:rsidRDefault="003D600B" w:rsidP="003D600B">
            <w:pPr>
              <w:rPr>
                <w:sz w:val="12"/>
                <w:szCs w:val="12"/>
              </w:rPr>
            </w:pPr>
            <w:r w:rsidRPr="000E6B0D">
              <w:rPr>
                <w:sz w:val="12"/>
                <w:szCs w:val="12"/>
              </w:rPr>
              <w:t>Груз принял</w:t>
            </w:r>
          </w:p>
        </w:tc>
        <w:tc>
          <w:tcPr>
            <w:tcW w:w="1987" w:type="dxa"/>
            <w:gridSpan w:val="3"/>
            <w:tcBorders>
              <w:top w:val="nil"/>
              <w:left w:val="nil"/>
              <w:right w:val="nil"/>
            </w:tcBorders>
            <w:vAlign w:val="bottom"/>
          </w:tcPr>
          <w:p w:rsidR="003D600B" w:rsidRPr="000E6B0D" w:rsidRDefault="003D600B" w:rsidP="003D600B">
            <w:pPr>
              <w:jc w:val="center"/>
              <w:rPr>
                <w:sz w:val="12"/>
                <w:szCs w:val="12"/>
              </w:rPr>
            </w:pPr>
          </w:p>
        </w:tc>
        <w:tc>
          <w:tcPr>
            <w:tcW w:w="126" w:type="dxa"/>
            <w:tcBorders>
              <w:top w:val="nil"/>
              <w:left w:val="nil"/>
              <w:bottom w:val="nil"/>
              <w:right w:val="nil"/>
            </w:tcBorders>
            <w:vAlign w:val="bottom"/>
          </w:tcPr>
          <w:p w:rsidR="003D600B" w:rsidRPr="000E6B0D" w:rsidRDefault="003D600B" w:rsidP="003D600B">
            <w:pPr>
              <w:jc w:val="center"/>
              <w:rPr>
                <w:sz w:val="12"/>
                <w:szCs w:val="12"/>
              </w:rPr>
            </w:pPr>
          </w:p>
        </w:tc>
        <w:tc>
          <w:tcPr>
            <w:tcW w:w="1582" w:type="dxa"/>
            <w:gridSpan w:val="5"/>
            <w:tcBorders>
              <w:top w:val="nil"/>
              <w:left w:val="nil"/>
              <w:right w:val="nil"/>
            </w:tcBorders>
            <w:vAlign w:val="bottom"/>
          </w:tcPr>
          <w:p w:rsidR="003D600B" w:rsidRPr="000E6B0D" w:rsidRDefault="003D600B" w:rsidP="003D600B">
            <w:pPr>
              <w:jc w:val="center"/>
              <w:rPr>
                <w:sz w:val="12"/>
                <w:szCs w:val="12"/>
              </w:rPr>
            </w:pPr>
          </w:p>
        </w:tc>
        <w:tc>
          <w:tcPr>
            <w:tcW w:w="140" w:type="dxa"/>
            <w:tcBorders>
              <w:top w:val="nil"/>
              <w:left w:val="nil"/>
              <w:bottom w:val="nil"/>
              <w:right w:val="nil"/>
            </w:tcBorders>
            <w:vAlign w:val="bottom"/>
          </w:tcPr>
          <w:p w:rsidR="003D600B" w:rsidRPr="000E6B0D" w:rsidRDefault="003D600B" w:rsidP="003D600B">
            <w:pPr>
              <w:jc w:val="center"/>
              <w:rPr>
                <w:sz w:val="12"/>
                <w:szCs w:val="12"/>
              </w:rPr>
            </w:pPr>
          </w:p>
        </w:tc>
        <w:tc>
          <w:tcPr>
            <w:tcW w:w="1392" w:type="dxa"/>
            <w:tcBorders>
              <w:top w:val="nil"/>
              <w:left w:val="nil"/>
              <w:right w:val="nil"/>
            </w:tcBorders>
            <w:vAlign w:val="bottom"/>
          </w:tcPr>
          <w:p w:rsidR="003D600B" w:rsidRPr="000E6B0D" w:rsidRDefault="003D600B" w:rsidP="003D600B">
            <w:pPr>
              <w:jc w:val="center"/>
              <w:rPr>
                <w:sz w:val="12"/>
                <w:szCs w:val="12"/>
              </w:rPr>
            </w:pPr>
          </w:p>
        </w:tc>
      </w:tr>
      <w:tr w:rsidR="003D600B" w:rsidRPr="000E6B0D" w:rsidTr="00BE409B">
        <w:trPr>
          <w:gridAfter w:val="2"/>
          <w:wAfter w:w="284" w:type="dxa"/>
        </w:trPr>
        <w:tc>
          <w:tcPr>
            <w:tcW w:w="2114" w:type="dxa"/>
            <w:gridSpan w:val="2"/>
            <w:tcBorders>
              <w:top w:val="nil"/>
              <w:left w:val="nil"/>
              <w:bottom w:val="nil"/>
              <w:right w:val="nil"/>
            </w:tcBorders>
          </w:tcPr>
          <w:p w:rsidR="003D600B" w:rsidRPr="000E6B0D" w:rsidRDefault="003D600B" w:rsidP="003D600B">
            <w:pPr>
              <w:jc w:val="center"/>
              <w:rPr>
                <w:sz w:val="12"/>
                <w:szCs w:val="12"/>
              </w:rPr>
            </w:pPr>
          </w:p>
        </w:tc>
        <w:tc>
          <w:tcPr>
            <w:tcW w:w="1722" w:type="dxa"/>
            <w:gridSpan w:val="4"/>
            <w:tcBorders>
              <w:top w:val="nil"/>
              <w:left w:val="nil"/>
              <w:bottom w:val="nil"/>
              <w:right w:val="nil"/>
            </w:tcBorders>
          </w:tcPr>
          <w:p w:rsidR="003D600B" w:rsidRPr="000E6B0D" w:rsidRDefault="003D600B" w:rsidP="003D600B">
            <w:pPr>
              <w:jc w:val="center"/>
              <w:rPr>
                <w:sz w:val="12"/>
                <w:szCs w:val="12"/>
              </w:rPr>
            </w:pPr>
          </w:p>
        </w:tc>
        <w:tc>
          <w:tcPr>
            <w:tcW w:w="126" w:type="dxa"/>
            <w:tcBorders>
              <w:left w:val="nil"/>
              <w:bottom w:val="nil"/>
              <w:right w:val="nil"/>
            </w:tcBorders>
          </w:tcPr>
          <w:p w:rsidR="003D600B" w:rsidRPr="000E6B0D" w:rsidRDefault="003D600B" w:rsidP="003D600B">
            <w:pPr>
              <w:jc w:val="center"/>
              <w:rPr>
                <w:sz w:val="12"/>
                <w:szCs w:val="12"/>
              </w:rPr>
            </w:pPr>
          </w:p>
        </w:tc>
        <w:tc>
          <w:tcPr>
            <w:tcW w:w="1582" w:type="dxa"/>
            <w:gridSpan w:val="2"/>
            <w:tcBorders>
              <w:left w:val="nil"/>
              <w:bottom w:val="nil"/>
              <w:right w:val="nil"/>
            </w:tcBorders>
          </w:tcPr>
          <w:p w:rsidR="003D600B" w:rsidRPr="000E6B0D" w:rsidRDefault="003D600B" w:rsidP="003D600B">
            <w:pPr>
              <w:jc w:val="center"/>
              <w:rPr>
                <w:sz w:val="12"/>
                <w:szCs w:val="12"/>
              </w:rPr>
            </w:pPr>
            <w:r w:rsidRPr="000E6B0D">
              <w:rPr>
                <w:sz w:val="12"/>
                <w:szCs w:val="12"/>
              </w:rPr>
              <w:t>подпись</w:t>
            </w:r>
          </w:p>
        </w:tc>
        <w:tc>
          <w:tcPr>
            <w:tcW w:w="139" w:type="dxa"/>
            <w:tcBorders>
              <w:left w:val="nil"/>
              <w:bottom w:val="nil"/>
              <w:right w:val="nil"/>
            </w:tcBorders>
          </w:tcPr>
          <w:p w:rsidR="003D600B" w:rsidRPr="000E6B0D" w:rsidRDefault="003D600B" w:rsidP="003D600B">
            <w:pPr>
              <w:jc w:val="center"/>
              <w:rPr>
                <w:sz w:val="12"/>
                <w:szCs w:val="12"/>
              </w:rPr>
            </w:pPr>
          </w:p>
        </w:tc>
        <w:tc>
          <w:tcPr>
            <w:tcW w:w="2072" w:type="dxa"/>
            <w:gridSpan w:val="5"/>
            <w:tcBorders>
              <w:left w:val="nil"/>
              <w:bottom w:val="nil"/>
              <w:right w:val="nil"/>
            </w:tcBorders>
          </w:tcPr>
          <w:p w:rsidR="003D600B" w:rsidRPr="000E6B0D" w:rsidRDefault="003D600B" w:rsidP="003D600B">
            <w:pPr>
              <w:jc w:val="center"/>
              <w:rPr>
                <w:sz w:val="12"/>
                <w:szCs w:val="12"/>
              </w:rPr>
            </w:pPr>
            <w:r w:rsidRPr="000E6B0D">
              <w:rPr>
                <w:sz w:val="12"/>
                <w:szCs w:val="12"/>
              </w:rPr>
              <w:t>расшифровка подписи</w:t>
            </w:r>
          </w:p>
        </w:tc>
        <w:tc>
          <w:tcPr>
            <w:tcW w:w="98" w:type="dxa"/>
            <w:gridSpan w:val="2"/>
            <w:tcBorders>
              <w:top w:val="nil"/>
              <w:left w:val="nil"/>
              <w:bottom w:val="nil"/>
            </w:tcBorders>
          </w:tcPr>
          <w:p w:rsidR="003D600B" w:rsidRPr="000E6B0D" w:rsidRDefault="003D600B" w:rsidP="003D600B">
            <w:pPr>
              <w:jc w:val="center"/>
              <w:rPr>
                <w:sz w:val="12"/>
                <w:szCs w:val="12"/>
              </w:rPr>
            </w:pPr>
          </w:p>
        </w:tc>
        <w:tc>
          <w:tcPr>
            <w:tcW w:w="98" w:type="dxa"/>
            <w:tcBorders>
              <w:top w:val="nil"/>
              <w:bottom w:val="nil"/>
              <w:right w:val="nil"/>
            </w:tcBorders>
          </w:tcPr>
          <w:p w:rsidR="003D600B" w:rsidRPr="000E6B0D" w:rsidRDefault="003D600B" w:rsidP="003D600B">
            <w:pPr>
              <w:jc w:val="center"/>
              <w:rPr>
                <w:sz w:val="12"/>
                <w:szCs w:val="12"/>
              </w:rPr>
            </w:pPr>
          </w:p>
        </w:tc>
        <w:tc>
          <w:tcPr>
            <w:tcW w:w="1848" w:type="dxa"/>
            <w:gridSpan w:val="3"/>
            <w:tcBorders>
              <w:top w:val="nil"/>
              <w:left w:val="nil"/>
              <w:bottom w:val="nil"/>
              <w:right w:val="nil"/>
            </w:tcBorders>
          </w:tcPr>
          <w:p w:rsidR="003D600B" w:rsidRPr="000E6B0D" w:rsidRDefault="003D600B" w:rsidP="003D600B">
            <w:pPr>
              <w:jc w:val="center"/>
              <w:rPr>
                <w:sz w:val="12"/>
                <w:szCs w:val="12"/>
              </w:rPr>
            </w:pPr>
          </w:p>
        </w:tc>
        <w:tc>
          <w:tcPr>
            <w:tcW w:w="1987" w:type="dxa"/>
            <w:gridSpan w:val="3"/>
            <w:tcBorders>
              <w:left w:val="nil"/>
              <w:bottom w:val="nil"/>
              <w:right w:val="nil"/>
            </w:tcBorders>
          </w:tcPr>
          <w:p w:rsidR="003D600B" w:rsidRPr="000E6B0D" w:rsidRDefault="003D600B" w:rsidP="003D600B">
            <w:pPr>
              <w:jc w:val="center"/>
              <w:rPr>
                <w:sz w:val="12"/>
                <w:szCs w:val="12"/>
              </w:rPr>
            </w:pPr>
            <w:r w:rsidRPr="000E6B0D">
              <w:rPr>
                <w:sz w:val="12"/>
                <w:szCs w:val="12"/>
              </w:rPr>
              <w:t>должность</w:t>
            </w:r>
          </w:p>
        </w:tc>
        <w:tc>
          <w:tcPr>
            <w:tcW w:w="126" w:type="dxa"/>
            <w:tcBorders>
              <w:top w:val="nil"/>
              <w:left w:val="nil"/>
              <w:bottom w:val="nil"/>
              <w:right w:val="nil"/>
            </w:tcBorders>
          </w:tcPr>
          <w:p w:rsidR="003D600B" w:rsidRPr="000E6B0D" w:rsidRDefault="003D600B" w:rsidP="003D600B">
            <w:pPr>
              <w:jc w:val="center"/>
              <w:rPr>
                <w:sz w:val="12"/>
                <w:szCs w:val="12"/>
              </w:rPr>
            </w:pPr>
          </w:p>
        </w:tc>
        <w:tc>
          <w:tcPr>
            <w:tcW w:w="1582" w:type="dxa"/>
            <w:gridSpan w:val="5"/>
            <w:tcBorders>
              <w:left w:val="nil"/>
              <w:bottom w:val="nil"/>
              <w:right w:val="nil"/>
            </w:tcBorders>
          </w:tcPr>
          <w:p w:rsidR="003D600B" w:rsidRPr="000E6B0D" w:rsidRDefault="003D600B" w:rsidP="003D600B">
            <w:pPr>
              <w:jc w:val="center"/>
              <w:rPr>
                <w:sz w:val="12"/>
                <w:szCs w:val="12"/>
              </w:rPr>
            </w:pPr>
            <w:r w:rsidRPr="000E6B0D">
              <w:rPr>
                <w:sz w:val="12"/>
                <w:szCs w:val="12"/>
              </w:rPr>
              <w:t>подпись</w:t>
            </w:r>
          </w:p>
        </w:tc>
        <w:tc>
          <w:tcPr>
            <w:tcW w:w="140" w:type="dxa"/>
            <w:tcBorders>
              <w:top w:val="nil"/>
              <w:left w:val="nil"/>
              <w:bottom w:val="nil"/>
              <w:right w:val="nil"/>
            </w:tcBorders>
          </w:tcPr>
          <w:p w:rsidR="003D600B" w:rsidRPr="000E6B0D" w:rsidRDefault="003D600B" w:rsidP="003D600B">
            <w:pPr>
              <w:jc w:val="center"/>
              <w:rPr>
                <w:sz w:val="12"/>
                <w:szCs w:val="12"/>
              </w:rPr>
            </w:pPr>
          </w:p>
        </w:tc>
        <w:tc>
          <w:tcPr>
            <w:tcW w:w="1392" w:type="dxa"/>
            <w:tcBorders>
              <w:left w:val="nil"/>
              <w:bottom w:val="nil"/>
              <w:right w:val="nil"/>
            </w:tcBorders>
          </w:tcPr>
          <w:p w:rsidR="003D600B" w:rsidRPr="000E6B0D" w:rsidRDefault="003D600B" w:rsidP="003D600B">
            <w:pPr>
              <w:jc w:val="center"/>
              <w:rPr>
                <w:sz w:val="12"/>
                <w:szCs w:val="12"/>
              </w:rPr>
            </w:pPr>
            <w:r w:rsidRPr="000E6B0D">
              <w:rPr>
                <w:sz w:val="12"/>
                <w:szCs w:val="12"/>
              </w:rPr>
              <w:t>расшифровка подписи</w:t>
            </w:r>
          </w:p>
        </w:tc>
      </w:tr>
      <w:tr w:rsidR="003D600B" w:rsidRPr="000E6B0D" w:rsidTr="00BE409B">
        <w:trPr>
          <w:gridAfter w:val="2"/>
          <w:wAfter w:w="284" w:type="dxa"/>
          <w:trHeight w:val="239"/>
        </w:trPr>
        <w:tc>
          <w:tcPr>
            <w:tcW w:w="2114" w:type="dxa"/>
            <w:gridSpan w:val="2"/>
            <w:tcBorders>
              <w:top w:val="nil"/>
              <w:left w:val="nil"/>
              <w:bottom w:val="nil"/>
              <w:right w:val="nil"/>
            </w:tcBorders>
            <w:vAlign w:val="bottom"/>
          </w:tcPr>
          <w:p w:rsidR="003D600B" w:rsidRPr="000E6B0D" w:rsidRDefault="003D600B" w:rsidP="003D600B">
            <w:pPr>
              <w:rPr>
                <w:sz w:val="12"/>
                <w:szCs w:val="12"/>
              </w:rPr>
            </w:pPr>
            <w:r w:rsidRPr="000E6B0D">
              <w:rPr>
                <w:sz w:val="12"/>
                <w:szCs w:val="12"/>
              </w:rPr>
              <w:t>Отпуск груза произвел</w:t>
            </w:r>
          </w:p>
        </w:tc>
        <w:tc>
          <w:tcPr>
            <w:tcW w:w="1722" w:type="dxa"/>
            <w:gridSpan w:val="4"/>
            <w:tcBorders>
              <w:top w:val="nil"/>
              <w:left w:val="nil"/>
              <w:right w:val="nil"/>
            </w:tcBorders>
            <w:vAlign w:val="bottom"/>
          </w:tcPr>
          <w:p w:rsidR="003D600B" w:rsidRPr="000E6B0D" w:rsidRDefault="003D600B" w:rsidP="003D600B">
            <w:pPr>
              <w:jc w:val="center"/>
              <w:rPr>
                <w:sz w:val="12"/>
                <w:szCs w:val="12"/>
              </w:rPr>
            </w:pPr>
          </w:p>
        </w:tc>
        <w:tc>
          <w:tcPr>
            <w:tcW w:w="126" w:type="dxa"/>
            <w:tcBorders>
              <w:top w:val="nil"/>
              <w:left w:val="nil"/>
              <w:bottom w:val="nil"/>
              <w:right w:val="nil"/>
            </w:tcBorders>
            <w:vAlign w:val="bottom"/>
          </w:tcPr>
          <w:p w:rsidR="003D600B" w:rsidRPr="000E6B0D" w:rsidRDefault="003D600B" w:rsidP="003D600B">
            <w:pPr>
              <w:jc w:val="center"/>
              <w:rPr>
                <w:sz w:val="12"/>
                <w:szCs w:val="12"/>
              </w:rPr>
            </w:pPr>
          </w:p>
        </w:tc>
        <w:tc>
          <w:tcPr>
            <w:tcW w:w="1582" w:type="dxa"/>
            <w:gridSpan w:val="2"/>
            <w:tcBorders>
              <w:top w:val="nil"/>
              <w:left w:val="nil"/>
              <w:right w:val="nil"/>
            </w:tcBorders>
            <w:vAlign w:val="bottom"/>
          </w:tcPr>
          <w:p w:rsidR="003D600B" w:rsidRPr="000E6B0D" w:rsidRDefault="003D600B" w:rsidP="003D600B">
            <w:pPr>
              <w:jc w:val="center"/>
              <w:rPr>
                <w:sz w:val="12"/>
                <w:szCs w:val="12"/>
              </w:rPr>
            </w:pPr>
          </w:p>
        </w:tc>
        <w:tc>
          <w:tcPr>
            <w:tcW w:w="139" w:type="dxa"/>
            <w:tcBorders>
              <w:top w:val="nil"/>
              <w:left w:val="nil"/>
              <w:bottom w:val="nil"/>
              <w:right w:val="nil"/>
            </w:tcBorders>
            <w:vAlign w:val="bottom"/>
          </w:tcPr>
          <w:p w:rsidR="003D600B" w:rsidRPr="000E6B0D" w:rsidRDefault="003D600B" w:rsidP="003D600B">
            <w:pPr>
              <w:jc w:val="center"/>
              <w:rPr>
                <w:sz w:val="12"/>
                <w:szCs w:val="12"/>
              </w:rPr>
            </w:pPr>
          </w:p>
        </w:tc>
        <w:tc>
          <w:tcPr>
            <w:tcW w:w="2072" w:type="dxa"/>
            <w:gridSpan w:val="5"/>
            <w:tcBorders>
              <w:top w:val="nil"/>
              <w:left w:val="nil"/>
              <w:right w:val="nil"/>
            </w:tcBorders>
            <w:vAlign w:val="bottom"/>
          </w:tcPr>
          <w:p w:rsidR="003D600B" w:rsidRPr="000E6B0D" w:rsidRDefault="003D600B" w:rsidP="003D600B">
            <w:pPr>
              <w:jc w:val="center"/>
              <w:rPr>
                <w:sz w:val="12"/>
                <w:szCs w:val="12"/>
              </w:rPr>
            </w:pPr>
          </w:p>
        </w:tc>
        <w:tc>
          <w:tcPr>
            <w:tcW w:w="98" w:type="dxa"/>
            <w:gridSpan w:val="2"/>
            <w:tcBorders>
              <w:top w:val="nil"/>
              <w:left w:val="nil"/>
              <w:bottom w:val="nil"/>
            </w:tcBorders>
            <w:vAlign w:val="bottom"/>
          </w:tcPr>
          <w:p w:rsidR="003D600B" w:rsidRPr="000E6B0D" w:rsidRDefault="003D600B" w:rsidP="003D600B">
            <w:pPr>
              <w:jc w:val="center"/>
              <w:rPr>
                <w:sz w:val="12"/>
                <w:szCs w:val="12"/>
              </w:rPr>
            </w:pPr>
          </w:p>
        </w:tc>
        <w:tc>
          <w:tcPr>
            <w:tcW w:w="98" w:type="dxa"/>
            <w:tcBorders>
              <w:top w:val="nil"/>
              <w:bottom w:val="nil"/>
              <w:right w:val="nil"/>
            </w:tcBorders>
            <w:vAlign w:val="bottom"/>
          </w:tcPr>
          <w:p w:rsidR="003D600B" w:rsidRPr="000E6B0D" w:rsidRDefault="003D600B" w:rsidP="003D600B">
            <w:pPr>
              <w:jc w:val="center"/>
              <w:rPr>
                <w:sz w:val="12"/>
                <w:szCs w:val="12"/>
              </w:rPr>
            </w:pPr>
          </w:p>
        </w:tc>
        <w:tc>
          <w:tcPr>
            <w:tcW w:w="1848" w:type="dxa"/>
            <w:gridSpan w:val="3"/>
            <w:tcBorders>
              <w:top w:val="nil"/>
              <w:left w:val="nil"/>
              <w:bottom w:val="nil"/>
              <w:right w:val="nil"/>
            </w:tcBorders>
            <w:vAlign w:val="bottom"/>
          </w:tcPr>
          <w:p w:rsidR="003D600B" w:rsidRPr="000E6B0D" w:rsidRDefault="003D600B" w:rsidP="003D600B">
            <w:pPr>
              <w:rPr>
                <w:sz w:val="12"/>
                <w:szCs w:val="12"/>
              </w:rPr>
            </w:pPr>
            <w:r w:rsidRPr="000E6B0D">
              <w:rPr>
                <w:sz w:val="12"/>
                <w:szCs w:val="12"/>
              </w:rPr>
              <w:t>Груз получил</w:t>
            </w:r>
          </w:p>
        </w:tc>
        <w:tc>
          <w:tcPr>
            <w:tcW w:w="1987" w:type="dxa"/>
            <w:gridSpan w:val="3"/>
            <w:tcBorders>
              <w:top w:val="nil"/>
              <w:left w:val="nil"/>
              <w:right w:val="nil"/>
            </w:tcBorders>
            <w:vAlign w:val="bottom"/>
          </w:tcPr>
          <w:p w:rsidR="003D600B" w:rsidRPr="000E6B0D" w:rsidRDefault="003D600B" w:rsidP="003D600B">
            <w:pPr>
              <w:jc w:val="center"/>
              <w:rPr>
                <w:sz w:val="12"/>
                <w:szCs w:val="12"/>
              </w:rPr>
            </w:pPr>
          </w:p>
        </w:tc>
        <w:tc>
          <w:tcPr>
            <w:tcW w:w="126" w:type="dxa"/>
            <w:tcBorders>
              <w:top w:val="nil"/>
              <w:left w:val="nil"/>
              <w:bottom w:val="nil"/>
              <w:right w:val="nil"/>
            </w:tcBorders>
            <w:vAlign w:val="bottom"/>
          </w:tcPr>
          <w:p w:rsidR="003D600B" w:rsidRPr="000E6B0D" w:rsidRDefault="003D600B" w:rsidP="003D600B">
            <w:pPr>
              <w:jc w:val="center"/>
              <w:rPr>
                <w:sz w:val="12"/>
                <w:szCs w:val="12"/>
              </w:rPr>
            </w:pPr>
          </w:p>
        </w:tc>
        <w:tc>
          <w:tcPr>
            <w:tcW w:w="1582" w:type="dxa"/>
            <w:gridSpan w:val="5"/>
            <w:tcBorders>
              <w:top w:val="nil"/>
              <w:left w:val="nil"/>
              <w:right w:val="nil"/>
            </w:tcBorders>
            <w:vAlign w:val="bottom"/>
          </w:tcPr>
          <w:p w:rsidR="003D600B" w:rsidRPr="000E6B0D" w:rsidRDefault="003D600B" w:rsidP="003D600B">
            <w:pPr>
              <w:jc w:val="center"/>
              <w:rPr>
                <w:sz w:val="12"/>
                <w:szCs w:val="12"/>
              </w:rPr>
            </w:pPr>
          </w:p>
        </w:tc>
        <w:tc>
          <w:tcPr>
            <w:tcW w:w="140" w:type="dxa"/>
            <w:tcBorders>
              <w:top w:val="nil"/>
              <w:left w:val="nil"/>
              <w:bottom w:val="nil"/>
              <w:right w:val="nil"/>
            </w:tcBorders>
            <w:vAlign w:val="bottom"/>
          </w:tcPr>
          <w:p w:rsidR="003D600B" w:rsidRPr="000E6B0D" w:rsidRDefault="003D600B" w:rsidP="003D600B">
            <w:pPr>
              <w:jc w:val="center"/>
              <w:rPr>
                <w:sz w:val="12"/>
                <w:szCs w:val="12"/>
              </w:rPr>
            </w:pPr>
          </w:p>
        </w:tc>
        <w:tc>
          <w:tcPr>
            <w:tcW w:w="1392" w:type="dxa"/>
            <w:tcBorders>
              <w:top w:val="nil"/>
              <w:left w:val="nil"/>
              <w:right w:val="nil"/>
            </w:tcBorders>
            <w:vAlign w:val="bottom"/>
          </w:tcPr>
          <w:p w:rsidR="003D600B" w:rsidRPr="000E6B0D" w:rsidRDefault="003D600B" w:rsidP="003D600B">
            <w:pPr>
              <w:jc w:val="center"/>
              <w:rPr>
                <w:sz w:val="12"/>
                <w:szCs w:val="12"/>
              </w:rPr>
            </w:pPr>
          </w:p>
        </w:tc>
      </w:tr>
      <w:tr w:rsidR="003D600B" w:rsidRPr="000E6B0D" w:rsidTr="00BE409B">
        <w:trPr>
          <w:gridAfter w:val="2"/>
          <w:wAfter w:w="284" w:type="dxa"/>
        </w:trPr>
        <w:tc>
          <w:tcPr>
            <w:tcW w:w="2114" w:type="dxa"/>
            <w:gridSpan w:val="2"/>
            <w:tcBorders>
              <w:top w:val="nil"/>
              <w:left w:val="nil"/>
              <w:bottom w:val="nil"/>
              <w:right w:val="nil"/>
            </w:tcBorders>
          </w:tcPr>
          <w:p w:rsidR="003D600B" w:rsidRPr="000E6B0D" w:rsidRDefault="003D600B" w:rsidP="003D600B">
            <w:pPr>
              <w:jc w:val="center"/>
              <w:rPr>
                <w:sz w:val="12"/>
                <w:szCs w:val="12"/>
              </w:rPr>
            </w:pPr>
          </w:p>
        </w:tc>
        <w:tc>
          <w:tcPr>
            <w:tcW w:w="1722" w:type="dxa"/>
            <w:gridSpan w:val="4"/>
            <w:tcBorders>
              <w:left w:val="nil"/>
              <w:bottom w:val="nil"/>
              <w:right w:val="nil"/>
            </w:tcBorders>
          </w:tcPr>
          <w:p w:rsidR="003D600B" w:rsidRPr="000E6B0D" w:rsidRDefault="003D600B" w:rsidP="003D600B">
            <w:pPr>
              <w:jc w:val="center"/>
              <w:rPr>
                <w:sz w:val="12"/>
                <w:szCs w:val="12"/>
              </w:rPr>
            </w:pPr>
            <w:r w:rsidRPr="000E6B0D">
              <w:rPr>
                <w:sz w:val="12"/>
                <w:szCs w:val="12"/>
              </w:rPr>
              <w:t>должность</w:t>
            </w:r>
          </w:p>
        </w:tc>
        <w:tc>
          <w:tcPr>
            <w:tcW w:w="126" w:type="dxa"/>
            <w:tcBorders>
              <w:top w:val="nil"/>
              <w:left w:val="nil"/>
              <w:bottom w:val="nil"/>
              <w:right w:val="nil"/>
            </w:tcBorders>
          </w:tcPr>
          <w:p w:rsidR="003D600B" w:rsidRPr="000E6B0D" w:rsidRDefault="003D600B" w:rsidP="003D600B">
            <w:pPr>
              <w:jc w:val="center"/>
              <w:rPr>
                <w:sz w:val="12"/>
                <w:szCs w:val="12"/>
              </w:rPr>
            </w:pPr>
          </w:p>
        </w:tc>
        <w:tc>
          <w:tcPr>
            <w:tcW w:w="1582" w:type="dxa"/>
            <w:gridSpan w:val="2"/>
            <w:tcBorders>
              <w:left w:val="nil"/>
              <w:bottom w:val="nil"/>
              <w:right w:val="nil"/>
            </w:tcBorders>
          </w:tcPr>
          <w:p w:rsidR="003D600B" w:rsidRPr="000E6B0D" w:rsidRDefault="003D600B" w:rsidP="003D600B">
            <w:pPr>
              <w:jc w:val="center"/>
              <w:rPr>
                <w:sz w:val="12"/>
                <w:szCs w:val="12"/>
              </w:rPr>
            </w:pPr>
            <w:r w:rsidRPr="000E6B0D">
              <w:rPr>
                <w:sz w:val="12"/>
                <w:szCs w:val="12"/>
              </w:rPr>
              <w:t>подпись</w:t>
            </w:r>
          </w:p>
        </w:tc>
        <w:tc>
          <w:tcPr>
            <w:tcW w:w="139" w:type="dxa"/>
            <w:tcBorders>
              <w:top w:val="nil"/>
              <w:left w:val="nil"/>
              <w:bottom w:val="nil"/>
              <w:right w:val="nil"/>
            </w:tcBorders>
          </w:tcPr>
          <w:p w:rsidR="003D600B" w:rsidRPr="000E6B0D" w:rsidRDefault="003D600B" w:rsidP="003D600B">
            <w:pPr>
              <w:jc w:val="center"/>
              <w:rPr>
                <w:sz w:val="12"/>
                <w:szCs w:val="12"/>
              </w:rPr>
            </w:pPr>
          </w:p>
        </w:tc>
        <w:tc>
          <w:tcPr>
            <w:tcW w:w="2072" w:type="dxa"/>
            <w:gridSpan w:val="5"/>
            <w:tcBorders>
              <w:left w:val="nil"/>
              <w:bottom w:val="nil"/>
              <w:right w:val="nil"/>
            </w:tcBorders>
          </w:tcPr>
          <w:p w:rsidR="003D600B" w:rsidRPr="000E6B0D" w:rsidRDefault="003D600B" w:rsidP="003D600B">
            <w:pPr>
              <w:jc w:val="center"/>
              <w:rPr>
                <w:sz w:val="12"/>
                <w:szCs w:val="12"/>
              </w:rPr>
            </w:pPr>
            <w:r w:rsidRPr="000E6B0D">
              <w:rPr>
                <w:sz w:val="12"/>
                <w:szCs w:val="12"/>
              </w:rPr>
              <w:t>расшифровка подписи</w:t>
            </w:r>
          </w:p>
        </w:tc>
        <w:tc>
          <w:tcPr>
            <w:tcW w:w="98" w:type="dxa"/>
            <w:gridSpan w:val="2"/>
            <w:tcBorders>
              <w:top w:val="nil"/>
              <w:left w:val="nil"/>
              <w:bottom w:val="nil"/>
            </w:tcBorders>
          </w:tcPr>
          <w:p w:rsidR="003D600B" w:rsidRPr="000E6B0D" w:rsidRDefault="003D600B" w:rsidP="003D600B">
            <w:pPr>
              <w:jc w:val="center"/>
              <w:rPr>
                <w:sz w:val="12"/>
                <w:szCs w:val="12"/>
              </w:rPr>
            </w:pPr>
          </w:p>
        </w:tc>
        <w:tc>
          <w:tcPr>
            <w:tcW w:w="98" w:type="dxa"/>
            <w:tcBorders>
              <w:top w:val="nil"/>
              <w:bottom w:val="nil"/>
              <w:right w:val="nil"/>
            </w:tcBorders>
          </w:tcPr>
          <w:p w:rsidR="003D600B" w:rsidRPr="000E6B0D" w:rsidRDefault="003D600B" w:rsidP="003D600B">
            <w:pPr>
              <w:jc w:val="center"/>
              <w:rPr>
                <w:sz w:val="12"/>
                <w:szCs w:val="12"/>
              </w:rPr>
            </w:pPr>
          </w:p>
        </w:tc>
        <w:tc>
          <w:tcPr>
            <w:tcW w:w="1848" w:type="dxa"/>
            <w:gridSpan w:val="3"/>
            <w:tcBorders>
              <w:top w:val="nil"/>
              <w:left w:val="nil"/>
              <w:bottom w:val="nil"/>
              <w:right w:val="nil"/>
            </w:tcBorders>
          </w:tcPr>
          <w:p w:rsidR="003D600B" w:rsidRPr="000E6B0D" w:rsidRDefault="003D600B" w:rsidP="003D600B">
            <w:pPr>
              <w:rPr>
                <w:sz w:val="12"/>
                <w:szCs w:val="12"/>
              </w:rPr>
            </w:pPr>
            <w:r w:rsidRPr="000E6B0D">
              <w:rPr>
                <w:sz w:val="12"/>
                <w:szCs w:val="12"/>
              </w:rPr>
              <w:t>грузополучатель</w:t>
            </w:r>
          </w:p>
        </w:tc>
        <w:tc>
          <w:tcPr>
            <w:tcW w:w="1987" w:type="dxa"/>
            <w:gridSpan w:val="3"/>
            <w:tcBorders>
              <w:left w:val="nil"/>
              <w:bottom w:val="nil"/>
              <w:right w:val="nil"/>
            </w:tcBorders>
          </w:tcPr>
          <w:p w:rsidR="003D600B" w:rsidRPr="000E6B0D" w:rsidRDefault="003D600B" w:rsidP="003D600B">
            <w:pPr>
              <w:jc w:val="center"/>
              <w:rPr>
                <w:sz w:val="12"/>
                <w:szCs w:val="12"/>
              </w:rPr>
            </w:pPr>
            <w:r w:rsidRPr="000E6B0D">
              <w:rPr>
                <w:sz w:val="12"/>
                <w:szCs w:val="12"/>
              </w:rPr>
              <w:t>должность</w:t>
            </w:r>
          </w:p>
        </w:tc>
        <w:tc>
          <w:tcPr>
            <w:tcW w:w="126" w:type="dxa"/>
            <w:tcBorders>
              <w:top w:val="nil"/>
              <w:left w:val="nil"/>
              <w:bottom w:val="nil"/>
              <w:right w:val="nil"/>
            </w:tcBorders>
          </w:tcPr>
          <w:p w:rsidR="003D600B" w:rsidRPr="000E6B0D" w:rsidRDefault="003D600B" w:rsidP="003D600B">
            <w:pPr>
              <w:jc w:val="center"/>
              <w:rPr>
                <w:sz w:val="12"/>
                <w:szCs w:val="12"/>
              </w:rPr>
            </w:pPr>
          </w:p>
        </w:tc>
        <w:tc>
          <w:tcPr>
            <w:tcW w:w="1582" w:type="dxa"/>
            <w:gridSpan w:val="5"/>
            <w:tcBorders>
              <w:left w:val="nil"/>
              <w:bottom w:val="nil"/>
              <w:right w:val="nil"/>
            </w:tcBorders>
          </w:tcPr>
          <w:p w:rsidR="003D600B" w:rsidRPr="000E6B0D" w:rsidRDefault="003D600B" w:rsidP="003D600B">
            <w:pPr>
              <w:jc w:val="center"/>
              <w:rPr>
                <w:sz w:val="12"/>
                <w:szCs w:val="12"/>
              </w:rPr>
            </w:pPr>
            <w:r w:rsidRPr="000E6B0D">
              <w:rPr>
                <w:sz w:val="12"/>
                <w:szCs w:val="12"/>
              </w:rPr>
              <w:t>подпись</w:t>
            </w:r>
          </w:p>
        </w:tc>
        <w:tc>
          <w:tcPr>
            <w:tcW w:w="140" w:type="dxa"/>
            <w:tcBorders>
              <w:top w:val="nil"/>
              <w:left w:val="nil"/>
              <w:bottom w:val="nil"/>
              <w:right w:val="nil"/>
            </w:tcBorders>
          </w:tcPr>
          <w:p w:rsidR="003D600B" w:rsidRPr="000E6B0D" w:rsidRDefault="003D600B" w:rsidP="003D600B">
            <w:pPr>
              <w:jc w:val="center"/>
              <w:rPr>
                <w:sz w:val="12"/>
                <w:szCs w:val="12"/>
              </w:rPr>
            </w:pPr>
          </w:p>
        </w:tc>
        <w:tc>
          <w:tcPr>
            <w:tcW w:w="1392" w:type="dxa"/>
            <w:tcBorders>
              <w:left w:val="nil"/>
              <w:bottom w:val="nil"/>
              <w:right w:val="nil"/>
            </w:tcBorders>
          </w:tcPr>
          <w:p w:rsidR="003D600B" w:rsidRPr="000E6B0D" w:rsidRDefault="003D600B" w:rsidP="003D600B">
            <w:pPr>
              <w:jc w:val="center"/>
              <w:rPr>
                <w:sz w:val="12"/>
                <w:szCs w:val="12"/>
              </w:rPr>
            </w:pPr>
            <w:r w:rsidRPr="000E6B0D">
              <w:rPr>
                <w:sz w:val="12"/>
                <w:szCs w:val="12"/>
              </w:rPr>
              <w:t>расшифровка подписи</w:t>
            </w:r>
          </w:p>
        </w:tc>
      </w:tr>
      <w:tr w:rsidR="003D600B" w:rsidRPr="000E6B0D" w:rsidTr="00BE409B">
        <w:trPr>
          <w:gridAfter w:val="2"/>
          <w:wAfter w:w="284" w:type="dxa"/>
          <w:trHeight w:val="284"/>
        </w:trPr>
        <w:tc>
          <w:tcPr>
            <w:tcW w:w="2114" w:type="dxa"/>
            <w:gridSpan w:val="2"/>
            <w:tcBorders>
              <w:top w:val="nil"/>
              <w:left w:val="nil"/>
              <w:bottom w:val="nil"/>
              <w:right w:val="nil"/>
            </w:tcBorders>
            <w:vAlign w:val="bottom"/>
          </w:tcPr>
          <w:p w:rsidR="003D600B" w:rsidRPr="000E6B0D" w:rsidRDefault="003D600B" w:rsidP="003D600B">
            <w:pPr>
              <w:jc w:val="right"/>
              <w:rPr>
                <w:sz w:val="12"/>
                <w:szCs w:val="12"/>
              </w:rPr>
            </w:pPr>
            <w:r w:rsidRPr="000E6B0D">
              <w:rPr>
                <w:sz w:val="12"/>
                <w:szCs w:val="12"/>
              </w:rPr>
              <w:t xml:space="preserve">М. П. </w:t>
            </w:r>
            <w:r w:rsidRPr="000E6B0D">
              <w:rPr>
                <w:sz w:val="12"/>
                <w:szCs w:val="12"/>
              </w:rPr>
              <w:tab/>
            </w:r>
            <w:r w:rsidRPr="000E6B0D">
              <w:rPr>
                <w:sz w:val="12"/>
                <w:szCs w:val="12"/>
              </w:rPr>
              <w:tab/>
              <w:t>«</w:t>
            </w:r>
          </w:p>
        </w:tc>
        <w:tc>
          <w:tcPr>
            <w:tcW w:w="630" w:type="dxa"/>
            <w:gridSpan w:val="2"/>
            <w:tcBorders>
              <w:top w:val="nil"/>
              <w:left w:val="nil"/>
              <w:right w:val="nil"/>
            </w:tcBorders>
            <w:vAlign w:val="bottom"/>
          </w:tcPr>
          <w:p w:rsidR="003D600B" w:rsidRPr="000E6B0D" w:rsidRDefault="003D600B" w:rsidP="003D600B">
            <w:pPr>
              <w:jc w:val="center"/>
              <w:rPr>
                <w:sz w:val="12"/>
                <w:szCs w:val="12"/>
              </w:rPr>
            </w:pPr>
          </w:p>
        </w:tc>
        <w:tc>
          <w:tcPr>
            <w:tcW w:w="266" w:type="dxa"/>
            <w:tcBorders>
              <w:top w:val="nil"/>
              <w:left w:val="nil"/>
              <w:bottom w:val="nil"/>
              <w:right w:val="nil"/>
            </w:tcBorders>
            <w:vAlign w:val="bottom"/>
          </w:tcPr>
          <w:p w:rsidR="003D600B" w:rsidRPr="000E6B0D" w:rsidRDefault="003D600B" w:rsidP="003D600B">
            <w:pPr>
              <w:rPr>
                <w:sz w:val="12"/>
                <w:szCs w:val="12"/>
              </w:rPr>
            </w:pPr>
            <w:r w:rsidRPr="000E6B0D">
              <w:rPr>
                <w:sz w:val="12"/>
                <w:szCs w:val="12"/>
              </w:rPr>
              <w:t>»</w:t>
            </w:r>
          </w:p>
        </w:tc>
        <w:tc>
          <w:tcPr>
            <w:tcW w:w="2673" w:type="dxa"/>
            <w:gridSpan w:val="5"/>
            <w:tcBorders>
              <w:top w:val="nil"/>
              <w:left w:val="nil"/>
              <w:right w:val="nil"/>
            </w:tcBorders>
            <w:vAlign w:val="bottom"/>
          </w:tcPr>
          <w:p w:rsidR="003D600B" w:rsidRPr="000E6B0D" w:rsidRDefault="003D600B" w:rsidP="003D600B">
            <w:pPr>
              <w:jc w:val="center"/>
              <w:rPr>
                <w:sz w:val="12"/>
                <w:szCs w:val="12"/>
              </w:rPr>
            </w:pPr>
          </w:p>
        </w:tc>
        <w:tc>
          <w:tcPr>
            <w:tcW w:w="2072" w:type="dxa"/>
            <w:gridSpan w:val="5"/>
            <w:tcBorders>
              <w:top w:val="nil"/>
              <w:left w:val="nil"/>
              <w:bottom w:val="nil"/>
              <w:right w:val="nil"/>
            </w:tcBorders>
            <w:vAlign w:val="bottom"/>
          </w:tcPr>
          <w:p w:rsidR="003D600B" w:rsidRPr="000E6B0D" w:rsidRDefault="003D600B" w:rsidP="003D600B">
            <w:pPr>
              <w:rPr>
                <w:sz w:val="12"/>
                <w:szCs w:val="12"/>
              </w:rPr>
            </w:pPr>
            <w:r w:rsidRPr="000E6B0D">
              <w:rPr>
                <w:sz w:val="12"/>
                <w:szCs w:val="12"/>
              </w:rPr>
              <w:t xml:space="preserve"> года</w:t>
            </w:r>
          </w:p>
        </w:tc>
        <w:tc>
          <w:tcPr>
            <w:tcW w:w="98" w:type="dxa"/>
            <w:gridSpan w:val="2"/>
            <w:tcBorders>
              <w:top w:val="nil"/>
              <w:left w:val="nil"/>
              <w:bottom w:val="nil"/>
            </w:tcBorders>
            <w:vAlign w:val="bottom"/>
          </w:tcPr>
          <w:p w:rsidR="003D600B" w:rsidRPr="000E6B0D" w:rsidRDefault="003D600B" w:rsidP="003D600B">
            <w:pPr>
              <w:jc w:val="center"/>
              <w:rPr>
                <w:sz w:val="12"/>
                <w:szCs w:val="12"/>
              </w:rPr>
            </w:pPr>
          </w:p>
        </w:tc>
        <w:tc>
          <w:tcPr>
            <w:tcW w:w="98" w:type="dxa"/>
            <w:tcBorders>
              <w:top w:val="nil"/>
              <w:bottom w:val="nil"/>
              <w:right w:val="nil"/>
            </w:tcBorders>
            <w:vAlign w:val="bottom"/>
          </w:tcPr>
          <w:p w:rsidR="003D600B" w:rsidRPr="000E6B0D" w:rsidRDefault="003D600B" w:rsidP="003D600B">
            <w:pPr>
              <w:jc w:val="center"/>
              <w:rPr>
                <w:sz w:val="12"/>
                <w:szCs w:val="12"/>
              </w:rPr>
            </w:pPr>
          </w:p>
        </w:tc>
        <w:tc>
          <w:tcPr>
            <w:tcW w:w="1848" w:type="dxa"/>
            <w:gridSpan w:val="3"/>
            <w:tcBorders>
              <w:top w:val="nil"/>
              <w:left w:val="nil"/>
              <w:bottom w:val="nil"/>
              <w:right w:val="nil"/>
            </w:tcBorders>
            <w:vAlign w:val="bottom"/>
          </w:tcPr>
          <w:p w:rsidR="003D600B" w:rsidRPr="000E6B0D" w:rsidRDefault="003D600B" w:rsidP="003D600B">
            <w:pPr>
              <w:jc w:val="right"/>
              <w:rPr>
                <w:sz w:val="12"/>
                <w:szCs w:val="12"/>
              </w:rPr>
            </w:pPr>
            <w:r w:rsidRPr="000E6B0D">
              <w:rPr>
                <w:sz w:val="12"/>
                <w:szCs w:val="12"/>
              </w:rPr>
              <w:t xml:space="preserve">М. П. </w:t>
            </w:r>
            <w:r w:rsidRPr="000E6B0D">
              <w:rPr>
                <w:sz w:val="12"/>
                <w:szCs w:val="12"/>
              </w:rPr>
              <w:tab/>
            </w:r>
            <w:r w:rsidRPr="000E6B0D">
              <w:rPr>
                <w:sz w:val="12"/>
                <w:szCs w:val="12"/>
              </w:rPr>
              <w:tab/>
              <w:t>«</w:t>
            </w:r>
          </w:p>
        </w:tc>
        <w:tc>
          <w:tcPr>
            <w:tcW w:w="630" w:type="dxa"/>
            <w:tcBorders>
              <w:top w:val="nil"/>
              <w:left w:val="nil"/>
              <w:right w:val="nil"/>
            </w:tcBorders>
            <w:vAlign w:val="bottom"/>
          </w:tcPr>
          <w:p w:rsidR="003D600B" w:rsidRPr="000E6B0D" w:rsidRDefault="003D600B" w:rsidP="003D600B">
            <w:pPr>
              <w:jc w:val="center"/>
              <w:rPr>
                <w:sz w:val="12"/>
                <w:szCs w:val="12"/>
              </w:rPr>
            </w:pPr>
          </w:p>
        </w:tc>
        <w:tc>
          <w:tcPr>
            <w:tcW w:w="266" w:type="dxa"/>
            <w:tcBorders>
              <w:top w:val="nil"/>
              <w:left w:val="nil"/>
              <w:bottom w:val="nil"/>
              <w:right w:val="nil"/>
            </w:tcBorders>
            <w:vAlign w:val="bottom"/>
          </w:tcPr>
          <w:p w:rsidR="003D600B" w:rsidRPr="000E6B0D" w:rsidRDefault="003D600B" w:rsidP="003D600B">
            <w:pPr>
              <w:rPr>
                <w:sz w:val="12"/>
                <w:szCs w:val="12"/>
              </w:rPr>
            </w:pPr>
            <w:r w:rsidRPr="000E6B0D">
              <w:rPr>
                <w:sz w:val="12"/>
                <w:szCs w:val="12"/>
              </w:rPr>
              <w:t>»</w:t>
            </w:r>
          </w:p>
        </w:tc>
        <w:tc>
          <w:tcPr>
            <w:tcW w:w="2939" w:type="dxa"/>
            <w:gridSpan w:val="8"/>
            <w:tcBorders>
              <w:top w:val="nil"/>
              <w:left w:val="nil"/>
              <w:right w:val="nil"/>
            </w:tcBorders>
            <w:vAlign w:val="bottom"/>
          </w:tcPr>
          <w:p w:rsidR="003D600B" w:rsidRPr="000E6B0D" w:rsidRDefault="003D600B" w:rsidP="003D600B">
            <w:pPr>
              <w:jc w:val="center"/>
              <w:rPr>
                <w:sz w:val="12"/>
                <w:szCs w:val="12"/>
              </w:rPr>
            </w:pPr>
          </w:p>
        </w:tc>
        <w:tc>
          <w:tcPr>
            <w:tcW w:w="1392" w:type="dxa"/>
            <w:tcBorders>
              <w:top w:val="nil"/>
              <w:left w:val="nil"/>
              <w:bottom w:val="nil"/>
              <w:right w:val="nil"/>
            </w:tcBorders>
            <w:vAlign w:val="bottom"/>
          </w:tcPr>
          <w:p w:rsidR="003D600B" w:rsidRPr="000E6B0D" w:rsidRDefault="003D600B" w:rsidP="003D600B">
            <w:pPr>
              <w:rPr>
                <w:sz w:val="12"/>
                <w:szCs w:val="12"/>
              </w:rPr>
            </w:pPr>
            <w:r w:rsidRPr="000E6B0D">
              <w:rPr>
                <w:sz w:val="12"/>
                <w:szCs w:val="12"/>
              </w:rPr>
              <w:t xml:space="preserve"> года</w:t>
            </w:r>
          </w:p>
        </w:tc>
      </w:tr>
      <w:tr w:rsidR="003D600B" w:rsidRPr="000E6B0D" w:rsidTr="00BE4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gridBefore w:val="1"/>
          <w:wBefore w:w="29" w:type="dxa"/>
          <w:trHeight w:val="1370"/>
        </w:trPr>
        <w:tc>
          <w:tcPr>
            <w:tcW w:w="7768" w:type="dxa"/>
            <w:gridSpan w:val="15"/>
          </w:tcPr>
          <w:p w:rsidR="003D600B" w:rsidRPr="000E6B0D" w:rsidRDefault="003D600B" w:rsidP="003D600B">
            <w:pPr>
              <w:rPr>
                <w:b/>
                <w:sz w:val="12"/>
                <w:szCs w:val="12"/>
              </w:rPr>
            </w:pPr>
            <w:r w:rsidRPr="000E6B0D">
              <w:rPr>
                <w:b/>
                <w:sz w:val="12"/>
                <w:szCs w:val="12"/>
              </w:rPr>
              <w:t>Покупатель:</w:t>
            </w:r>
          </w:p>
          <w:p w:rsidR="003D600B" w:rsidRPr="000E6B0D" w:rsidRDefault="003D600B" w:rsidP="003D600B">
            <w:pPr>
              <w:jc w:val="both"/>
              <w:rPr>
                <w:sz w:val="12"/>
                <w:szCs w:val="12"/>
              </w:rPr>
            </w:pPr>
            <w:r w:rsidRPr="000E6B0D">
              <w:rPr>
                <w:sz w:val="12"/>
                <w:szCs w:val="12"/>
              </w:rPr>
              <w:t>________________</w:t>
            </w:r>
          </w:p>
          <w:p w:rsidR="003D600B" w:rsidRPr="000E6B0D" w:rsidRDefault="003D600B" w:rsidP="003D600B">
            <w:pPr>
              <w:jc w:val="both"/>
              <w:rPr>
                <w:sz w:val="12"/>
                <w:szCs w:val="12"/>
              </w:rPr>
            </w:pPr>
            <w:r w:rsidRPr="000E6B0D">
              <w:rPr>
                <w:sz w:val="12"/>
                <w:szCs w:val="12"/>
              </w:rPr>
              <w:t>________________</w:t>
            </w:r>
          </w:p>
          <w:p w:rsidR="003D600B" w:rsidRPr="000E6B0D" w:rsidRDefault="003D600B" w:rsidP="003D600B">
            <w:pPr>
              <w:jc w:val="both"/>
              <w:rPr>
                <w:sz w:val="12"/>
                <w:szCs w:val="12"/>
              </w:rPr>
            </w:pPr>
            <w:r w:rsidRPr="000E6B0D">
              <w:rPr>
                <w:sz w:val="12"/>
                <w:szCs w:val="12"/>
              </w:rPr>
              <w:t>____________/____/</w:t>
            </w:r>
          </w:p>
          <w:p w:rsidR="003D600B" w:rsidRPr="000E6B0D" w:rsidRDefault="003D600B" w:rsidP="003D600B">
            <w:pPr>
              <w:jc w:val="both"/>
              <w:rPr>
                <w:sz w:val="12"/>
                <w:szCs w:val="12"/>
              </w:rPr>
            </w:pPr>
            <w:r w:rsidRPr="000E6B0D">
              <w:rPr>
                <w:sz w:val="12"/>
                <w:szCs w:val="12"/>
                <w:vertAlign w:val="superscript"/>
              </w:rPr>
              <w:t xml:space="preserve"> (подпись) (Ф.И.О.) </w:t>
            </w:r>
          </w:p>
        </w:tc>
        <w:tc>
          <w:tcPr>
            <w:tcW w:w="7513" w:type="dxa"/>
            <w:gridSpan w:val="18"/>
          </w:tcPr>
          <w:p w:rsidR="003D600B" w:rsidRPr="000E6B0D" w:rsidRDefault="003D600B" w:rsidP="003D600B">
            <w:pPr>
              <w:rPr>
                <w:b/>
                <w:sz w:val="12"/>
                <w:szCs w:val="12"/>
              </w:rPr>
            </w:pPr>
            <w:r w:rsidRPr="000E6B0D">
              <w:rPr>
                <w:b/>
                <w:sz w:val="12"/>
                <w:szCs w:val="12"/>
              </w:rPr>
              <w:t>Поставщик:</w:t>
            </w:r>
          </w:p>
          <w:p w:rsidR="003D600B" w:rsidRPr="000E6B0D" w:rsidRDefault="003D600B" w:rsidP="003D600B">
            <w:pPr>
              <w:rPr>
                <w:sz w:val="12"/>
                <w:szCs w:val="12"/>
              </w:rPr>
            </w:pPr>
            <w:r w:rsidRPr="000E6B0D">
              <w:rPr>
                <w:sz w:val="12"/>
                <w:szCs w:val="12"/>
              </w:rPr>
              <w:t>_________________________</w:t>
            </w:r>
          </w:p>
          <w:p w:rsidR="003D600B" w:rsidRPr="000E6B0D" w:rsidRDefault="003D600B" w:rsidP="003D600B">
            <w:pPr>
              <w:rPr>
                <w:sz w:val="12"/>
                <w:szCs w:val="12"/>
              </w:rPr>
            </w:pPr>
            <w:r w:rsidRPr="000E6B0D">
              <w:rPr>
                <w:sz w:val="12"/>
                <w:szCs w:val="12"/>
              </w:rPr>
              <w:t>_________________________</w:t>
            </w:r>
          </w:p>
          <w:p w:rsidR="003D600B" w:rsidRPr="000E6B0D" w:rsidRDefault="003D600B" w:rsidP="003D600B">
            <w:pPr>
              <w:rPr>
                <w:sz w:val="12"/>
                <w:szCs w:val="12"/>
              </w:rPr>
            </w:pPr>
            <w:r w:rsidRPr="000E6B0D">
              <w:rPr>
                <w:sz w:val="12"/>
                <w:szCs w:val="12"/>
              </w:rPr>
              <w:t>________ /_____________/</w:t>
            </w:r>
          </w:p>
          <w:p w:rsidR="003D600B" w:rsidRPr="000E6B0D" w:rsidRDefault="003D600B" w:rsidP="003D600B">
            <w:pPr>
              <w:rPr>
                <w:sz w:val="12"/>
                <w:szCs w:val="12"/>
              </w:rPr>
            </w:pPr>
            <w:r w:rsidRPr="000E6B0D">
              <w:rPr>
                <w:sz w:val="12"/>
                <w:szCs w:val="12"/>
                <w:vertAlign w:val="superscript"/>
              </w:rPr>
              <w:t xml:space="preserve">(подпись) (Ф.И.О.) </w:t>
            </w:r>
          </w:p>
        </w:tc>
      </w:tr>
    </w:tbl>
    <w:p w:rsidR="003D600B" w:rsidRDefault="003D600B" w:rsidP="003D600B">
      <w:pPr>
        <w:pStyle w:val="afa"/>
        <w:jc w:val="right"/>
        <w:rPr>
          <w:sz w:val="24"/>
          <w:highlight w:val="cyan"/>
        </w:rPr>
        <w:sectPr w:rsidR="003D600B" w:rsidSect="00676F1C">
          <w:footerReference w:type="default" r:id="rId17"/>
          <w:pgSz w:w="16838" w:h="11906" w:orient="landscape" w:code="9"/>
          <w:pgMar w:top="1134" w:right="851" w:bottom="1134" w:left="1418" w:header="709" w:footer="709" w:gutter="0"/>
          <w:cols w:space="708"/>
          <w:docGrid w:linePitch="360"/>
        </w:sectPr>
      </w:pPr>
    </w:p>
    <w:p w:rsidR="003D600B" w:rsidRPr="00FB1534" w:rsidRDefault="003D600B" w:rsidP="003D600B">
      <w:pPr>
        <w:jc w:val="right"/>
        <w:rPr>
          <w:sz w:val="28"/>
          <w:szCs w:val="28"/>
        </w:rPr>
      </w:pPr>
      <w:r w:rsidRPr="00987888">
        <w:rPr>
          <w:sz w:val="28"/>
          <w:szCs w:val="28"/>
        </w:rPr>
        <w:lastRenderedPageBreak/>
        <w:t>Приложение № 5</w:t>
      </w:r>
      <w:r w:rsidRPr="00FB1534">
        <w:rPr>
          <w:sz w:val="28"/>
          <w:szCs w:val="28"/>
        </w:rPr>
        <w:t xml:space="preserve"> </w:t>
      </w:r>
    </w:p>
    <w:p w:rsidR="003D600B" w:rsidRPr="00FB1534" w:rsidRDefault="003D600B" w:rsidP="003D600B">
      <w:pPr>
        <w:ind w:firstLine="567"/>
        <w:jc w:val="right"/>
        <w:rPr>
          <w:sz w:val="28"/>
          <w:szCs w:val="28"/>
        </w:rPr>
      </w:pPr>
      <w:r w:rsidRPr="00FB1534">
        <w:rPr>
          <w:sz w:val="28"/>
          <w:szCs w:val="28"/>
        </w:rPr>
        <w:t xml:space="preserve">к </w:t>
      </w:r>
      <w:r>
        <w:rPr>
          <w:sz w:val="28"/>
          <w:szCs w:val="28"/>
        </w:rPr>
        <w:t>Д</w:t>
      </w:r>
      <w:r w:rsidRPr="00FB1534">
        <w:rPr>
          <w:sz w:val="28"/>
          <w:szCs w:val="28"/>
        </w:rPr>
        <w:t>оговору поставки №_____</w:t>
      </w:r>
      <w:r>
        <w:rPr>
          <w:sz w:val="28"/>
          <w:szCs w:val="28"/>
        </w:rPr>
        <w:t xml:space="preserve"> </w:t>
      </w:r>
      <w:r w:rsidRPr="00FB1534">
        <w:rPr>
          <w:sz w:val="28"/>
          <w:szCs w:val="28"/>
        </w:rPr>
        <w:t>от «___»_______201</w:t>
      </w:r>
      <w:r>
        <w:rPr>
          <w:sz w:val="28"/>
          <w:szCs w:val="28"/>
        </w:rPr>
        <w:t>7</w:t>
      </w:r>
      <w:r w:rsidRPr="00FB1534">
        <w:rPr>
          <w:sz w:val="28"/>
          <w:szCs w:val="28"/>
        </w:rPr>
        <w:t xml:space="preserve"> г.</w:t>
      </w:r>
    </w:p>
    <w:p w:rsidR="003D600B" w:rsidRDefault="003D600B" w:rsidP="003D600B">
      <w:pPr>
        <w:jc w:val="center"/>
        <w:rPr>
          <w:b/>
        </w:rPr>
      </w:pPr>
    </w:p>
    <w:p w:rsidR="003D600B" w:rsidRDefault="003D600B" w:rsidP="003D600B">
      <w:pPr>
        <w:jc w:val="center"/>
        <w:rPr>
          <w:b/>
          <w:sz w:val="28"/>
          <w:szCs w:val="28"/>
        </w:rPr>
      </w:pPr>
    </w:p>
    <w:p w:rsidR="003D600B" w:rsidRPr="00662697" w:rsidRDefault="003D600B" w:rsidP="003D600B">
      <w:pPr>
        <w:jc w:val="center"/>
        <w:rPr>
          <w:b/>
          <w:sz w:val="28"/>
          <w:szCs w:val="28"/>
        </w:rPr>
      </w:pPr>
      <w:r w:rsidRPr="00662697">
        <w:rPr>
          <w:b/>
          <w:sz w:val="28"/>
          <w:szCs w:val="28"/>
        </w:rPr>
        <w:t>Сведения о цепочке собственников</w:t>
      </w:r>
    </w:p>
    <w:p w:rsidR="003D600B" w:rsidRPr="00662697" w:rsidRDefault="003D600B" w:rsidP="003D600B">
      <w:pPr>
        <w:jc w:val="center"/>
        <w:rPr>
          <w:b/>
          <w:sz w:val="28"/>
          <w:szCs w:val="28"/>
        </w:rPr>
      </w:pPr>
      <w:r w:rsidRPr="00662697">
        <w:rPr>
          <w:b/>
          <w:sz w:val="28"/>
          <w:szCs w:val="28"/>
        </w:rPr>
        <w:t>(включая бенефициаро</w:t>
      </w:r>
      <w:r>
        <w:rPr>
          <w:b/>
          <w:sz w:val="28"/>
          <w:szCs w:val="28"/>
        </w:rPr>
        <w:t xml:space="preserve">в, </w:t>
      </w:r>
      <w:r w:rsidRPr="00662697">
        <w:rPr>
          <w:b/>
          <w:sz w:val="28"/>
          <w:szCs w:val="28"/>
        </w:rPr>
        <w:t>в т.ч. конечных)</w:t>
      </w:r>
    </w:p>
    <w:p w:rsidR="003D600B" w:rsidRPr="00662697" w:rsidRDefault="003D600B" w:rsidP="003D600B">
      <w:pPr>
        <w:rPr>
          <w:sz w:val="28"/>
          <w:szCs w:val="28"/>
        </w:rPr>
      </w:pPr>
    </w:p>
    <w:p w:rsidR="003D600B" w:rsidRPr="00662697" w:rsidRDefault="003D600B" w:rsidP="00954E1A">
      <w:pPr>
        <w:pStyle w:val="aff9"/>
        <w:numPr>
          <w:ilvl w:val="0"/>
          <w:numId w:val="31"/>
        </w:numPr>
        <w:suppressAutoHyphens w:val="0"/>
        <w:ind w:left="709" w:hanging="709"/>
        <w:rPr>
          <w:b/>
          <w:sz w:val="28"/>
          <w:szCs w:val="28"/>
        </w:rPr>
      </w:pPr>
      <w:r w:rsidRPr="00662697">
        <w:rPr>
          <w:b/>
          <w:sz w:val="28"/>
          <w:szCs w:val="28"/>
        </w:rPr>
        <w:t>«Общая информация о контрагенте»:</w:t>
      </w:r>
    </w:p>
    <w:p w:rsidR="003D600B" w:rsidRPr="00662697" w:rsidRDefault="003D600B" w:rsidP="00954E1A">
      <w:pPr>
        <w:pStyle w:val="aff9"/>
        <w:numPr>
          <w:ilvl w:val="1"/>
          <w:numId w:val="31"/>
        </w:numPr>
        <w:suppressAutoHyphens w:val="0"/>
        <w:ind w:left="709" w:hanging="709"/>
        <w:rPr>
          <w:sz w:val="28"/>
          <w:szCs w:val="28"/>
        </w:rPr>
      </w:pPr>
      <w:r w:rsidRPr="00662697">
        <w:rPr>
          <w:sz w:val="28"/>
          <w:szCs w:val="28"/>
        </w:rPr>
        <w:t>Наименование</w:t>
      </w:r>
      <w:r>
        <w:rPr>
          <w:sz w:val="28"/>
          <w:szCs w:val="28"/>
        </w:rPr>
        <w:t xml:space="preserve"> </w:t>
      </w:r>
      <w:r w:rsidRPr="00662697">
        <w:rPr>
          <w:sz w:val="28"/>
          <w:szCs w:val="28"/>
        </w:rPr>
        <w:t>(сокращенное):</w:t>
      </w:r>
    </w:p>
    <w:p w:rsidR="003D600B" w:rsidRPr="00662697" w:rsidRDefault="003D600B" w:rsidP="00954E1A">
      <w:pPr>
        <w:pStyle w:val="aff9"/>
        <w:numPr>
          <w:ilvl w:val="1"/>
          <w:numId w:val="31"/>
        </w:numPr>
        <w:suppressAutoHyphens w:val="0"/>
        <w:ind w:left="709" w:hanging="709"/>
        <w:rPr>
          <w:sz w:val="28"/>
          <w:szCs w:val="28"/>
        </w:rPr>
      </w:pPr>
      <w:r w:rsidRPr="00662697">
        <w:rPr>
          <w:sz w:val="28"/>
          <w:szCs w:val="28"/>
        </w:rPr>
        <w:t>ОГРН/ИНН:</w:t>
      </w:r>
    </w:p>
    <w:p w:rsidR="003D600B" w:rsidRPr="00662697" w:rsidRDefault="003D600B" w:rsidP="00954E1A">
      <w:pPr>
        <w:pStyle w:val="aff9"/>
        <w:numPr>
          <w:ilvl w:val="1"/>
          <w:numId w:val="31"/>
        </w:numPr>
        <w:suppressAutoHyphens w:val="0"/>
        <w:ind w:left="709" w:hanging="709"/>
        <w:rPr>
          <w:sz w:val="28"/>
          <w:szCs w:val="28"/>
        </w:rPr>
      </w:pPr>
      <w:r w:rsidRPr="00662697">
        <w:rPr>
          <w:sz w:val="28"/>
          <w:szCs w:val="28"/>
        </w:rPr>
        <w:t>Адрес местонахождения (по ЕГРЮЛ):</w:t>
      </w:r>
    </w:p>
    <w:p w:rsidR="003D600B" w:rsidRPr="00662697" w:rsidRDefault="003D600B" w:rsidP="00954E1A">
      <w:pPr>
        <w:pStyle w:val="aff9"/>
        <w:numPr>
          <w:ilvl w:val="1"/>
          <w:numId w:val="31"/>
        </w:numPr>
        <w:suppressAutoHyphens w:val="0"/>
        <w:ind w:left="709" w:hanging="709"/>
        <w:rPr>
          <w:sz w:val="28"/>
          <w:szCs w:val="28"/>
        </w:rPr>
      </w:pPr>
      <w:r w:rsidRPr="00662697">
        <w:rPr>
          <w:sz w:val="28"/>
          <w:szCs w:val="28"/>
        </w:rPr>
        <w:t>Адрес местонахождения (фактический):</w:t>
      </w:r>
    </w:p>
    <w:p w:rsidR="003D600B" w:rsidRPr="00662697" w:rsidRDefault="003D600B" w:rsidP="00954E1A">
      <w:pPr>
        <w:pStyle w:val="aff9"/>
        <w:numPr>
          <w:ilvl w:val="1"/>
          <w:numId w:val="31"/>
        </w:numPr>
        <w:suppressAutoHyphens w:val="0"/>
        <w:ind w:left="709" w:hanging="709"/>
        <w:rPr>
          <w:sz w:val="28"/>
          <w:szCs w:val="28"/>
        </w:rPr>
      </w:pPr>
      <w:r w:rsidRPr="00662697">
        <w:rPr>
          <w:sz w:val="28"/>
          <w:szCs w:val="28"/>
        </w:rPr>
        <w:t>Должность и ФИО (полностью) руководителя:</w:t>
      </w:r>
    </w:p>
    <w:p w:rsidR="003D600B" w:rsidRPr="00662697" w:rsidRDefault="003D600B" w:rsidP="00954E1A">
      <w:pPr>
        <w:pStyle w:val="aff9"/>
        <w:numPr>
          <w:ilvl w:val="1"/>
          <w:numId w:val="31"/>
        </w:numPr>
        <w:suppressAutoHyphens w:val="0"/>
        <w:ind w:left="709" w:hanging="709"/>
        <w:rPr>
          <w:sz w:val="28"/>
          <w:szCs w:val="28"/>
        </w:rPr>
      </w:pPr>
      <w:r w:rsidRPr="00662697">
        <w:rPr>
          <w:sz w:val="28"/>
          <w:szCs w:val="28"/>
        </w:rPr>
        <w:t>Реквизиты документа (паспорта), удостоверяющего личность руководителя:</w:t>
      </w:r>
    </w:p>
    <w:p w:rsidR="003D600B" w:rsidRPr="00662697" w:rsidRDefault="003D600B" w:rsidP="003D600B">
      <w:pPr>
        <w:pStyle w:val="aff9"/>
        <w:spacing w:after="120"/>
        <w:ind w:left="709"/>
        <w:rPr>
          <w:sz w:val="28"/>
          <w:szCs w:val="28"/>
        </w:rPr>
      </w:pPr>
    </w:p>
    <w:p w:rsidR="003D600B" w:rsidRPr="00662697" w:rsidRDefault="003D600B" w:rsidP="00954E1A">
      <w:pPr>
        <w:pStyle w:val="aff9"/>
        <w:numPr>
          <w:ilvl w:val="0"/>
          <w:numId w:val="31"/>
        </w:numPr>
        <w:suppressAutoHyphens w:val="0"/>
        <w:spacing w:after="120"/>
        <w:ind w:left="709" w:hanging="709"/>
        <w:rPr>
          <w:sz w:val="28"/>
          <w:szCs w:val="28"/>
        </w:rPr>
      </w:pPr>
      <w:r w:rsidRPr="00662697">
        <w:rPr>
          <w:b/>
          <w:sz w:val="28"/>
          <w:szCs w:val="28"/>
        </w:rPr>
        <w:t>«Информация о цепочке собственников (участников, акционеров и пр.) контрагента , включая бенефициаров (в т.ч. конечных)»</w:t>
      </w:r>
    </w:p>
    <w:p w:rsidR="003D600B" w:rsidRPr="00662697" w:rsidRDefault="003D600B" w:rsidP="003D600B">
      <w:pPr>
        <w:pStyle w:val="aff9"/>
        <w:ind w:left="709" w:hanging="709"/>
        <w:rPr>
          <w:b/>
          <w:i/>
          <w:sz w:val="28"/>
          <w:szCs w:val="28"/>
          <w:u w:val="single"/>
        </w:rPr>
      </w:pPr>
      <w:r w:rsidRPr="00662697">
        <w:rPr>
          <w:b/>
          <w:i/>
          <w:sz w:val="28"/>
          <w:szCs w:val="28"/>
          <w:u w:val="single"/>
        </w:rPr>
        <w:t>Для физических лиц (заполняется на каждого собственника):</w:t>
      </w:r>
    </w:p>
    <w:p w:rsidR="003D600B" w:rsidRPr="00662697" w:rsidRDefault="003D600B" w:rsidP="00954E1A">
      <w:pPr>
        <w:pStyle w:val="aff9"/>
        <w:numPr>
          <w:ilvl w:val="1"/>
          <w:numId w:val="31"/>
        </w:numPr>
        <w:suppressAutoHyphens w:val="0"/>
        <w:ind w:left="709" w:hanging="709"/>
        <w:rPr>
          <w:sz w:val="28"/>
          <w:szCs w:val="28"/>
        </w:rPr>
      </w:pPr>
      <w:r w:rsidRPr="00662697">
        <w:rPr>
          <w:sz w:val="28"/>
          <w:szCs w:val="28"/>
        </w:rPr>
        <w:t>Вид собственника (</w:t>
      </w:r>
      <w:r w:rsidRPr="00662697">
        <w:rPr>
          <w:b/>
          <w:i/>
          <w:sz w:val="28"/>
          <w:szCs w:val="28"/>
        </w:rPr>
        <w:t>участник, акционер, бенефициар, иное - указать</w:t>
      </w:r>
      <w:r w:rsidRPr="00662697">
        <w:rPr>
          <w:sz w:val="28"/>
          <w:szCs w:val="28"/>
        </w:rPr>
        <w:t>):</w:t>
      </w:r>
    </w:p>
    <w:p w:rsidR="003D600B" w:rsidRPr="00662697" w:rsidRDefault="003D600B" w:rsidP="00954E1A">
      <w:pPr>
        <w:pStyle w:val="aff9"/>
        <w:numPr>
          <w:ilvl w:val="1"/>
          <w:numId w:val="31"/>
        </w:numPr>
        <w:suppressAutoHyphens w:val="0"/>
        <w:ind w:left="709" w:hanging="709"/>
        <w:rPr>
          <w:sz w:val="28"/>
          <w:szCs w:val="28"/>
        </w:rPr>
      </w:pPr>
      <w:r w:rsidRPr="00662697">
        <w:rPr>
          <w:sz w:val="28"/>
          <w:szCs w:val="28"/>
        </w:rPr>
        <w:t>ФИО полностью:</w:t>
      </w:r>
    </w:p>
    <w:p w:rsidR="003D600B" w:rsidRPr="00662697" w:rsidRDefault="003D600B" w:rsidP="00954E1A">
      <w:pPr>
        <w:pStyle w:val="aff9"/>
        <w:numPr>
          <w:ilvl w:val="1"/>
          <w:numId w:val="31"/>
        </w:numPr>
        <w:suppressAutoHyphens w:val="0"/>
        <w:ind w:left="709" w:hanging="709"/>
        <w:rPr>
          <w:sz w:val="28"/>
          <w:szCs w:val="28"/>
        </w:rPr>
      </w:pPr>
      <w:r w:rsidRPr="00662697">
        <w:rPr>
          <w:sz w:val="28"/>
          <w:szCs w:val="28"/>
        </w:rPr>
        <w:t>Реквизиты документа, удостоверяющего личность (наименование документа, серия, номер, кем и когда выдан):</w:t>
      </w:r>
    </w:p>
    <w:p w:rsidR="003D600B" w:rsidRPr="00662697" w:rsidRDefault="003D600B" w:rsidP="00954E1A">
      <w:pPr>
        <w:pStyle w:val="aff9"/>
        <w:numPr>
          <w:ilvl w:val="1"/>
          <w:numId w:val="31"/>
        </w:numPr>
        <w:suppressAutoHyphens w:val="0"/>
        <w:ind w:left="709" w:hanging="709"/>
        <w:rPr>
          <w:sz w:val="28"/>
          <w:szCs w:val="28"/>
        </w:rPr>
      </w:pPr>
      <w:r w:rsidRPr="00662697">
        <w:rPr>
          <w:sz w:val="28"/>
          <w:szCs w:val="28"/>
        </w:rPr>
        <w:t>Адрес регистрации:</w:t>
      </w:r>
    </w:p>
    <w:p w:rsidR="003D600B" w:rsidRPr="00662697" w:rsidRDefault="003D600B" w:rsidP="00954E1A">
      <w:pPr>
        <w:pStyle w:val="aff9"/>
        <w:numPr>
          <w:ilvl w:val="1"/>
          <w:numId w:val="31"/>
        </w:numPr>
        <w:suppressAutoHyphens w:val="0"/>
        <w:spacing w:after="120"/>
        <w:ind w:left="709" w:hanging="709"/>
        <w:rPr>
          <w:sz w:val="28"/>
          <w:szCs w:val="28"/>
        </w:rPr>
      </w:pPr>
      <w:r w:rsidRPr="00662697">
        <w:rPr>
          <w:sz w:val="28"/>
          <w:szCs w:val="28"/>
        </w:rPr>
        <w:t>Реквизиты документа, подтверждающего вид собственника (наименование, дата, номер):</w:t>
      </w:r>
    </w:p>
    <w:p w:rsidR="003D600B" w:rsidRPr="00662697" w:rsidRDefault="003D600B" w:rsidP="003D600B">
      <w:pPr>
        <w:pStyle w:val="aff9"/>
        <w:ind w:left="709" w:hanging="709"/>
        <w:rPr>
          <w:b/>
          <w:i/>
          <w:sz w:val="28"/>
          <w:szCs w:val="28"/>
          <w:u w:val="single"/>
        </w:rPr>
      </w:pPr>
      <w:r w:rsidRPr="00662697">
        <w:rPr>
          <w:b/>
          <w:i/>
          <w:sz w:val="28"/>
          <w:szCs w:val="28"/>
          <w:u w:val="single"/>
        </w:rPr>
        <w:t>Для юридических лиц (заполняется на каждого собственника):</w:t>
      </w:r>
    </w:p>
    <w:p w:rsidR="003D600B" w:rsidRPr="00662697" w:rsidRDefault="003D600B" w:rsidP="00954E1A">
      <w:pPr>
        <w:pStyle w:val="aff9"/>
        <w:numPr>
          <w:ilvl w:val="1"/>
          <w:numId w:val="32"/>
        </w:numPr>
        <w:suppressAutoHyphens w:val="0"/>
        <w:ind w:left="709" w:hanging="709"/>
        <w:contextualSpacing/>
        <w:rPr>
          <w:sz w:val="28"/>
          <w:szCs w:val="28"/>
        </w:rPr>
      </w:pPr>
      <w:r w:rsidRPr="00662697">
        <w:rPr>
          <w:sz w:val="28"/>
          <w:szCs w:val="28"/>
        </w:rPr>
        <w:t>Вид собственника (</w:t>
      </w:r>
      <w:r w:rsidRPr="00662697">
        <w:rPr>
          <w:b/>
          <w:i/>
          <w:sz w:val="28"/>
          <w:szCs w:val="28"/>
        </w:rPr>
        <w:t>участник, акционер, бенефициар, иное - указать</w:t>
      </w:r>
      <w:r w:rsidRPr="00662697">
        <w:rPr>
          <w:sz w:val="28"/>
          <w:szCs w:val="28"/>
        </w:rPr>
        <w:t>):</w:t>
      </w:r>
    </w:p>
    <w:p w:rsidR="003D600B" w:rsidRPr="00662697" w:rsidRDefault="003D600B" w:rsidP="00954E1A">
      <w:pPr>
        <w:pStyle w:val="aff9"/>
        <w:numPr>
          <w:ilvl w:val="1"/>
          <w:numId w:val="32"/>
        </w:numPr>
        <w:suppressAutoHyphens w:val="0"/>
        <w:ind w:left="709" w:hanging="709"/>
        <w:rPr>
          <w:sz w:val="28"/>
          <w:szCs w:val="28"/>
        </w:rPr>
      </w:pPr>
      <w:r w:rsidRPr="00662697">
        <w:rPr>
          <w:sz w:val="28"/>
          <w:szCs w:val="28"/>
        </w:rPr>
        <w:t>Наименование</w:t>
      </w:r>
      <w:r>
        <w:rPr>
          <w:sz w:val="28"/>
          <w:szCs w:val="28"/>
        </w:rPr>
        <w:t xml:space="preserve"> </w:t>
      </w:r>
      <w:r w:rsidRPr="00662697">
        <w:rPr>
          <w:sz w:val="28"/>
          <w:szCs w:val="28"/>
        </w:rPr>
        <w:t>(сокращенное):</w:t>
      </w:r>
    </w:p>
    <w:p w:rsidR="003D600B" w:rsidRPr="00662697" w:rsidRDefault="003D600B" w:rsidP="00954E1A">
      <w:pPr>
        <w:pStyle w:val="aff9"/>
        <w:numPr>
          <w:ilvl w:val="1"/>
          <w:numId w:val="32"/>
        </w:numPr>
        <w:suppressAutoHyphens w:val="0"/>
        <w:ind w:left="709" w:hanging="709"/>
        <w:rPr>
          <w:sz w:val="28"/>
          <w:szCs w:val="28"/>
        </w:rPr>
      </w:pPr>
      <w:r w:rsidRPr="00662697">
        <w:rPr>
          <w:sz w:val="28"/>
          <w:szCs w:val="28"/>
        </w:rPr>
        <w:t>ОГРН/ИНН:</w:t>
      </w:r>
    </w:p>
    <w:p w:rsidR="003D600B" w:rsidRPr="00662697" w:rsidRDefault="003D600B" w:rsidP="00954E1A">
      <w:pPr>
        <w:pStyle w:val="aff9"/>
        <w:numPr>
          <w:ilvl w:val="1"/>
          <w:numId w:val="32"/>
        </w:numPr>
        <w:suppressAutoHyphens w:val="0"/>
        <w:ind w:left="709" w:hanging="709"/>
        <w:rPr>
          <w:sz w:val="28"/>
          <w:szCs w:val="28"/>
        </w:rPr>
      </w:pPr>
      <w:r w:rsidRPr="00662697">
        <w:rPr>
          <w:sz w:val="28"/>
          <w:szCs w:val="28"/>
        </w:rPr>
        <w:t>Адрес местонахождения (по ЕГРЮЛ):</w:t>
      </w:r>
    </w:p>
    <w:p w:rsidR="003D600B" w:rsidRPr="00662697" w:rsidRDefault="003D600B" w:rsidP="00954E1A">
      <w:pPr>
        <w:pStyle w:val="aff9"/>
        <w:numPr>
          <w:ilvl w:val="1"/>
          <w:numId w:val="32"/>
        </w:numPr>
        <w:suppressAutoHyphens w:val="0"/>
        <w:ind w:left="709" w:hanging="709"/>
        <w:rPr>
          <w:sz w:val="28"/>
          <w:szCs w:val="28"/>
        </w:rPr>
      </w:pPr>
      <w:r w:rsidRPr="00662697">
        <w:rPr>
          <w:sz w:val="28"/>
          <w:szCs w:val="28"/>
        </w:rPr>
        <w:t>Адрес местонахождения (фактический):</w:t>
      </w:r>
    </w:p>
    <w:p w:rsidR="003D600B" w:rsidRPr="00662697" w:rsidRDefault="003D600B" w:rsidP="00954E1A">
      <w:pPr>
        <w:pStyle w:val="aff9"/>
        <w:numPr>
          <w:ilvl w:val="1"/>
          <w:numId w:val="32"/>
        </w:numPr>
        <w:suppressAutoHyphens w:val="0"/>
        <w:ind w:left="709" w:hanging="709"/>
        <w:rPr>
          <w:sz w:val="28"/>
          <w:szCs w:val="28"/>
        </w:rPr>
      </w:pPr>
      <w:r w:rsidRPr="00662697">
        <w:rPr>
          <w:sz w:val="28"/>
          <w:szCs w:val="28"/>
        </w:rPr>
        <w:t>Должность и ФИО (полностью) руководителя:</w:t>
      </w:r>
    </w:p>
    <w:p w:rsidR="003D600B" w:rsidRPr="00662697" w:rsidRDefault="003D600B" w:rsidP="00954E1A">
      <w:pPr>
        <w:pStyle w:val="aff9"/>
        <w:numPr>
          <w:ilvl w:val="1"/>
          <w:numId w:val="32"/>
        </w:numPr>
        <w:suppressAutoHyphens w:val="0"/>
        <w:spacing w:after="120"/>
        <w:ind w:left="709" w:hanging="709"/>
        <w:rPr>
          <w:sz w:val="28"/>
          <w:szCs w:val="28"/>
        </w:rPr>
      </w:pPr>
      <w:r w:rsidRPr="00662697">
        <w:rPr>
          <w:sz w:val="28"/>
          <w:szCs w:val="28"/>
        </w:rPr>
        <w:t>Реквизиты документа, подтверждающего вид собственника (наименование, дата, номер):</w:t>
      </w:r>
    </w:p>
    <w:p w:rsidR="003D600B" w:rsidRPr="00662697" w:rsidRDefault="003D600B" w:rsidP="003D600B">
      <w:pPr>
        <w:rPr>
          <w:sz w:val="28"/>
          <w:szCs w:val="28"/>
        </w:rPr>
      </w:pPr>
    </w:p>
    <w:p w:rsidR="003D600B" w:rsidRPr="00662697" w:rsidRDefault="003D600B" w:rsidP="003D600B">
      <w:pPr>
        <w:rPr>
          <w:sz w:val="28"/>
          <w:szCs w:val="28"/>
        </w:rPr>
      </w:pPr>
    </w:p>
    <w:p w:rsidR="003D600B" w:rsidRPr="00662697" w:rsidRDefault="003D600B" w:rsidP="003D600B">
      <w:pPr>
        <w:jc w:val="both"/>
        <w:rPr>
          <w:sz w:val="28"/>
          <w:szCs w:val="28"/>
          <w:u w:val="single"/>
        </w:rPr>
      </w:pPr>
      <w:r w:rsidRPr="00662697">
        <w:rPr>
          <w:sz w:val="28"/>
          <w:szCs w:val="28"/>
          <w:u w:val="single"/>
        </w:rPr>
        <w:t>Примечание:</w:t>
      </w:r>
    </w:p>
    <w:p w:rsidR="003D600B" w:rsidRPr="00662697" w:rsidRDefault="003D600B" w:rsidP="003D600B">
      <w:pPr>
        <w:jc w:val="both"/>
        <w:rPr>
          <w:sz w:val="28"/>
          <w:szCs w:val="28"/>
          <w:u w:val="single"/>
        </w:rPr>
      </w:pPr>
      <w:r w:rsidRPr="00662697">
        <w:rPr>
          <w:sz w:val="28"/>
          <w:szCs w:val="28"/>
        </w:rPr>
        <w:t>Настоящим подтверждаю, что указанная информация</w:t>
      </w:r>
      <w:r>
        <w:rPr>
          <w:sz w:val="28"/>
          <w:szCs w:val="28"/>
        </w:rPr>
        <w:t xml:space="preserve"> </w:t>
      </w:r>
      <w:r w:rsidRPr="00662697">
        <w:rPr>
          <w:sz w:val="28"/>
          <w:szCs w:val="28"/>
        </w:rPr>
        <w:t>является полной и</w:t>
      </w:r>
      <w:r>
        <w:rPr>
          <w:sz w:val="28"/>
          <w:szCs w:val="28"/>
        </w:rPr>
        <w:t xml:space="preserve"> </w:t>
      </w:r>
      <w:r w:rsidRPr="00662697">
        <w:rPr>
          <w:sz w:val="28"/>
          <w:szCs w:val="28"/>
        </w:rPr>
        <w:t>достоверной. Если в предоставленные сведения будут внесены изменения, обязуюсь предоставить ПАО «</w:t>
      </w:r>
      <w:proofErr w:type="spellStart"/>
      <w:r w:rsidRPr="00662697">
        <w:rPr>
          <w:sz w:val="28"/>
          <w:szCs w:val="28"/>
        </w:rPr>
        <w:t>ТрансКонтейнер</w:t>
      </w:r>
      <w:proofErr w:type="spellEnd"/>
      <w:r w:rsidRPr="00662697">
        <w:rPr>
          <w:sz w:val="28"/>
          <w:szCs w:val="28"/>
        </w:rPr>
        <w:t xml:space="preserve">» информацию об изменениях, не позднее чем через 5 дней после таких изменений (по форме настоящего </w:t>
      </w:r>
      <w:r w:rsidRPr="00662697">
        <w:rPr>
          <w:sz w:val="28"/>
          <w:szCs w:val="28"/>
        </w:rPr>
        <w:lastRenderedPageBreak/>
        <w:t>документа). В ином случае ПАО «</w:t>
      </w:r>
      <w:proofErr w:type="spellStart"/>
      <w:r w:rsidRPr="00662697">
        <w:rPr>
          <w:sz w:val="28"/>
          <w:szCs w:val="28"/>
        </w:rPr>
        <w:t>ТрансКонтейнер</w:t>
      </w:r>
      <w:proofErr w:type="spellEnd"/>
      <w:r w:rsidRPr="00662697">
        <w:rPr>
          <w:sz w:val="28"/>
          <w:szCs w:val="28"/>
        </w:rPr>
        <w:t>»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3D600B" w:rsidRPr="00662697" w:rsidRDefault="003D600B" w:rsidP="003D600B">
      <w:pPr>
        <w:rPr>
          <w:sz w:val="28"/>
          <w:szCs w:val="28"/>
        </w:rPr>
      </w:pPr>
    </w:p>
    <w:p w:rsidR="003D600B" w:rsidRPr="00662697" w:rsidRDefault="003D600B" w:rsidP="003D600B">
      <w:pPr>
        <w:rPr>
          <w:sz w:val="28"/>
          <w:szCs w:val="28"/>
        </w:rPr>
      </w:pPr>
    </w:p>
    <w:p w:rsidR="003D600B" w:rsidRPr="00662697" w:rsidRDefault="003D600B" w:rsidP="003D600B">
      <w:pPr>
        <w:rPr>
          <w:sz w:val="28"/>
          <w:szCs w:val="28"/>
        </w:rPr>
      </w:pPr>
    </w:p>
    <w:p w:rsidR="003D600B" w:rsidRPr="00662697" w:rsidRDefault="003D600B" w:rsidP="003D600B">
      <w:pPr>
        <w:rPr>
          <w:sz w:val="28"/>
          <w:szCs w:val="28"/>
        </w:rPr>
      </w:pPr>
      <w:r w:rsidRPr="00662697">
        <w:rPr>
          <w:sz w:val="28"/>
          <w:szCs w:val="28"/>
        </w:rPr>
        <w:t>Должность руководителя и наименование контрагента:</w:t>
      </w:r>
      <w:r w:rsidRPr="00662697">
        <w:rPr>
          <w:sz w:val="28"/>
          <w:szCs w:val="28"/>
        </w:rPr>
        <w:tab/>
        <w:t>____________________</w:t>
      </w:r>
    </w:p>
    <w:p w:rsidR="003D600B" w:rsidRPr="00662697" w:rsidRDefault="003D600B" w:rsidP="003D600B">
      <w:pPr>
        <w:rPr>
          <w:sz w:val="28"/>
          <w:szCs w:val="28"/>
        </w:rPr>
      </w:pPr>
      <w:r w:rsidRPr="00662697">
        <w:rPr>
          <w:sz w:val="28"/>
          <w:szCs w:val="28"/>
        </w:rPr>
        <w:t>ФИО руководителя и его подпись:</w:t>
      </w:r>
      <w:r w:rsidRPr="00662697">
        <w:rPr>
          <w:sz w:val="28"/>
          <w:szCs w:val="28"/>
        </w:rPr>
        <w:tab/>
      </w:r>
      <w:r w:rsidRPr="00662697">
        <w:rPr>
          <w:sz w:val="28"/>
          <w:szCs w:val="28"/>
        </w:rPr>
        <w:tab/>
      </w:r>
      <w:r w:rsidRPr="00662697">
        <w:rPr>
          <w:sz w:val="28"/>
          <w:szCs w:val="28"/>
        </w:rPr>
        <w:tab/>
      </w:r>
      <w:r w:rsidRPr="00662697">
        <w:rPr>
          <w:sz w:val="28"/>
          <w:szCs w:val="28"/>
        </w:rPr>
        <w:tab/>
        <w:t>____________________</w:t>
      </w:r>
    </w:p>
    <w:p w:rsidR="003D600B" w:rsidRPr="00662697" w:rsidRDefault="003D600B" w:rsidP="003D600B">
      <w:pPr>
        <w:rPr>
          <w:sz w:val="28"/>
          <w:szCs w:val="28"/>
        </w:rPr>
      </w:pPr>
      <w:r w:rsidRPr="00662697">
        <w:rPr>
          <w:sz w:val="28"/>
          <w:szCs w:val="28"/>
        </w:rPr>
        <w:t>Печать контрагента:</w:t>
      </w:r>
      <w:r w:rsidRPr="00662697">
        <w:rPr>
          <w:sz w:val="28"/>
          <w:szCs w:val="28"/>
        </w:rPr>
        <w:tab/>
      </w:r>
      <w:r w:rsidRPr="00662697">
        <w:rPr>
          <w:sz w:val="28"/>
          <w:szCs w:val="28"/>
        </w:rPr>
        <w:tab/>
      </w:r>
      <w:r w:rsidRPr="00662697">
        <w:rPr>
          <w:sz w:val="28"/>
          <w:szCs w:val="28"/>
        </w:rPr>
        <w:tab/>
      </w:r>
      <w:r w:rsidRPr="00662697">
        <w:rPr>
          <w:sz w:val="28"/>
          <w:szCs w:val="28"/>
        </w:rPr>
        <w:tab/>
      </w:r>
      <w:r w:rsidRPr="00662697">
        <w:rPr>
          <w:sz w:val="28"/>
          <w:szCs w:val="28"/>
        </w:rPr>
        <w:tab/>
      </w:r>
      <w:r w:rsidRPr="00662697">
        <w:rPr>
          <w:sz w:val="28"/>
          <w:szCs w:val="28"/>
        </w:rPr>
        <w:tab/>
        <w:t>м.п.</w:t>
      </w: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3D600B" w:rsidRDefault="003D600B" w:rsidP="003D600B">
      <w:pPr>
        <w:pStyle w:val="afa"/>
        <w:jc w:val="right"/>
        <w:rPr>
          <w:sz w:val="24"/>
          <w:highlight w:val="cyan"/>
        </w:rPr>
      </w:pPr>
    </w:p>
    <w:p w:rsidR="00FB5791" w:rsidRDefault="00FB5791" w:rsidP="003D600B">
      <w:pPr>
        <w:pStyle w:val="afa"/>
        <w:jc w:val="right"/>
        <w:rPr>
          <w:sz w:val="24"/>
          <w:highlight w:val="cyan"/>
        </w:rPr>
      </w:pPr>
    </w:p>
    <w:p w:rsidR="00FB5791" w:rsidRDefault="00FB5791" w:rsidP="003D600B">
      <w:pPr>
        <w:pStyle w:val="afa"/>
        <w:jc w:val="right"/>
        <w:rPr>
          <w:sz w:val="24"/>
          <w:highlight w:val="cyan"/>
        </w:rPr>
      </w:pPr>
    </w:p>
    <w:p w:rsidR="00FB5791" w:rsidRDefault="00FB5791" w:rsidP="003D600B">
      <w:pPr>
        <w:pStyle w:val="afa"/>
        <w:jc w:val="right"/>
        <w:rPr>
          <w:sz w:val="24"/>
          <w:highlight w:val="cyan"/>
        </w:rPr>
      </w:pPr>
    </w:p>
    <w:p w:rsidR="00FB5791" w:rsidRDefault="00FB5791" w:rsidP="003D600B">
      <w:pPr>
        <w:pStyle w:val="afa"/>
        <w:jc w:val="right"/>
        <w:rPr>
          <w:sz w:val="24"/>
          <w:highlight w:val="cyan"/>
        </w:rPr>
      </w:pPr>
    </w:p>
    <w:p w:rsidR="00FB5791" w:rsidRDefault="00FB5791" w:rsidP="003D600B">
      <w:pPr>
        <w:pStyle w:val="afa"/>
        <w:jc w:val="right"/>
        <w:rPr>
          <w:sz w:val="24"/>
          <w:highlight w:val="cyan"/>
        </w:rPr>
      </w:pPr>
    </w:p>
    <w:p w:rsidR="00FB5791" w:rsidRDefault="00FB5791" w:rsidP="003D600B">
      <w:pPr>
        <w:pStyle w:val="afa"/>
        <w:jc w:val="right"/>
        <w:rPr>
          <w:sz w:val="24"/>
          <w:highlight w:val="cyan"/>
        </w:rPr>
      </w:pPr>
    </w:p>
    <w:p w:rsidR="00FB5791" w:rsidRDefault="00FB5791" w:rsidP="003D600B">
      <w:pPr>
        <w:pStyle w:val="afa"/>
        <w:jc w:val="right"/>
        <w:rPr>
          <w:sz w:val="24"/>
          <w:highlight w:val="cyan"/>
        </w:rPr>
      </w:pPr>
    </w:p>
    <w:p w:rsidR="00FB5791" w:rsidRDefault="00FB5791" w:rsidP="003D600B">
      <w:pPr>
        <w:pStyle w:val="afa"/>
        <w:jc w:val="right"/>
        <w:rPr>
          <w:sz w:val="24"/>
          <w:highlight w:val="cyan"/>
        </w:rPr>
      </w:pPr>
    </w:p>
    <w:p w:rsidR="00FB5791" w:rsidRDefault="00FB5791" w:rsidP="003D600B">
      <w:pPr>
        <w:pStyle w:val="afa"/>
        <w:jc w:val="right"/>
        <w:rPr>
          <w:sz w:val="24"/>
          <w:highlight w:val="cyan"/>
        </w:rPr>
      </w:pPr>
    </w:p>
    <w:p w:rsidR="00FB5791" w:rsidRDefault="00FB5791" w:rsidP="003D600B">
      <w:pPr>
        <w:pStyle w:val="afa"/>
        <w:jc w:val="right"/>
        <w:rPr>
          <w:sz w:val="24"/>
          <w:highlight w:val="cyan"/>
        </w:rPr>
      </w:pPr>
    </w:p>
    <w:p w:rsidR="00FB5791" w:rsidRDefault="00FB5791" w:rsidP="003D600B">
      <w:pPr>
        <w:pStyle w:val="afa"/>
        <w:jc w:val="right"/>
        <w:rPr>
          <w:sz w:val="24"/>
          <w:highlight w:val="cyan"/>
        </w:rPr>
      </w:pPr>
    </w:p>
    <w:p w:rsidR="00FB5791" w:rsidRDefault="00FB5791" w:rsidP="003D600B">
      <w:pPr>
        <w:pStyle w:val="afa"/>
        <w:jc w:val="right"/>
        <w:rPr>
          <w:sz w:val="24"/>
          <w:highlight w:val="cyan"/>
        </w:rPr>
      </w:pPr>
    </w:p>
    <w:p w:rsidR="00FB5791" w:rsidRDefault="00FB5791" w:rsidP="003D600B">
      <w:pPr>
        <w:pStyle w:val="afa"/>
        <w:jc w:val="right"/>
        <w:rPr>
          <w:sz w:val="24"/>
          <w:highlight w:val="cyan"/>
        </w:rPr>
      </w:pPr>
    </w:p>
    <w:p w:rsidR="00FB5791" w:rsidRDefault="00FB5791" w:rsidP="003D600B">
      <w:pPr>
        <w:pStyle w:val="afa"/>
        <w:jc w:val="right"/>
        <w:rPr>
          <w:sz w:val="24"/>
          <w:highlight w:val="cyan"/>
        </w:rPr>
      </w:pPr>
    </w:p>
    <w:p w:rsidR="00FB5791" w:rsidRDefault="00FB5791" w:rsidP="003D600B">
      <w:pPr>
        <w:pStyle w:val="afa"/>
        <w:jc w:val="right"/>
        <w:rPr>
          <w:sz w:val="24"/>
          <w:highlight w:val="cyan"/>
        </w:rPr>
      </w:pPr>
    </w:p>
    <w:p w:rsidR="00FB5791" w:rsidRDefault="00FB5791" w:rsidP="003D600B">
      <w:pPr>
        <w:pStyle w:val="afa"/>
        <w:jc w:val="right"/>
        <w:rPr>
          <w:sz w:val="24"/>
          <w:highlight w:val="cyan"/>
        </w:rPr>
      </w:pPr>
    </w:p>
    <w:p w:rsidR="00FB5791" w:rsidRDefault="00FB5791" w:rsidP="003D600B">
      <w:pPr>
        <w:pStyle w:val="afa"/>
        <w:jc w:val="right"/>
        <w:rPr>
          <w:sz w:val="24"/>
          <w:highlight w:val="cyan"/>
        </w:rPr>
      </w:pPr>
    </w:p>
    <w:p w:rsidR="00FB5791" w:rsidRDefault="00FB5791" w:rsidP="003D600B">
      <w:pPr>
        <w:pStyle w:val="afa"/>
        <w:jc w:val="right"/>
        <w:rPr>
          <w:sz w:val="24"/>
          <w:highlight w:val="cyan"/>
        </w:rPr>
      </w:pPr>
    </w:p>
    <w:p w:rsidR="00FB5791" w:rsidRPr="00065A74" w:rsidRDefault="00FB5791" w:rsidP="003D600B">
      <w:pPr>
        <w:pStyle w:val="afa"/>
        <w:jc w:val="right"/>
        <w:rPr>
          <w:sz w:val="24"/>
          <w:highlight w:val="cyan"/>
        </w:rPr>
      </w:pPr>
    </w:p>
    <w:p w:rsidR="00246814" w:rsidRDefault="00246814" w:rsidP="00246814">
      <w:pPr>
        <w:rPr>
          <w:rFonts w:eastAsia="MS Mincho"/>
          <w:b/>
          <w:i/>
          <w:sz w:val="28"/>
          <w:szCs w:val="28"/>
        </w:rPr>
      </w:pPr>
    </w:p>
    <w:p w:rsidR="00246814" w:rsidRPr="003D600B" w:rsidRDefault="00246814" w:rsidP="00246814">
      <w:pPr>
        <w:pStyle w:val="afa"/>
        <w:ind w:firstLine="0"/>
        <w:jc w:val="right"/>
        <w:rPr>
          <w:sz w:val="28"/>
          <w:szCs w:val="28"/>
        </w:rPr>
      </w:pPr>
      <w:r w:rsidRPr="003D600B">
        <w:rPr>
          <w:sz w:val="28"/>
          <w:szCs w:val="28"/>
        </w:rPr>
        <w:t xml:space="preserve">Приложение № </w:t>
      </w:r>
      <w:r w:rsidR="003D600B" w:rsidRPr="003D600B">
        <w:rPr>
          <w:sz w:val="28"/>
          <w:szCs w:val="28"/>
        </w:rPr>
        <w:t>6</w:t>
      </w:r>
    </w:p>
    <w:p w:rsidR="00246814" w:rsidRPr="003D600B" w:rsidRDefault="00246814" w:rsidP="00246814">
      <w:pPr>
        <w:pStyle w:val="afa"/>
        <w:ind w:firstLine="0"/>
        <w:jc w:val="right"/>
        <w:rPr>
          <w:sz w:val="28"/>
          <w:szCs w:val="28"/>
        </w:rPr>
      </w:pPr>
      <w:r w:rsidRPr="003D600B">
        <w:rPr>
          <w:sz w:val="28"/>
          <w:szCs w:val="28"/>
        </w:rPr>
        <w:t>к документации о закупке</w:t>
      </w:r>
    </w:p>
    <w:p w:rsidR="00246814" w:rsidRPr="003D600B" w:rsidRDefault="00246814" w:rsidP="00246814">
      <w:pPr>
        <w:tabs>
          <w:tab w:val="left" w:pos="9639"/>
        </w:tabs>
        <w:rPr>
          <w:b/>
          <w:szCs w:val="28"/>
        </w:rPr>
      </w:pPr>
    </w:p>
    <w:p w:rsidR="00246814" w:rsidRPr="003D600B" w:rsidRDefault="00246814" w:rsidP="00246814">
      <w:pPr>
        <w:tabs>
          <w:tab w:val="left" w:pos="9639"/>
        </w:tabs>
        <w:ind w:firstLine="567"/>
        <w:jc w:val="center"/>
        <w:rPr>
          <w:b/>
          <w:szCs w:val="28"/>
        </w:rPr>
      </w:pPr>
      <w:r w:rsidRPr="003D600B">
        <w:rPr>
          <w:b/>
          <w:szCs w:val="28"/>
        </w:rPr>
        <w:t>СВЕДЕНИЯ О ПЛАНИРУЕМЫХ К ПРИВЛЕЧЕНИЮ СУБПОДРЯДНЫХ ОРГАНИЗАЦИЯХ</w:t>
      </w:r>
    </w:p>
    <w:p w:rsidR="00246814" w:rsidRPr="003D600B" w:rsidRDefault="00246814" w:rsidP="00246814">
      <w:pPr>
        <w:tabs>
          <w:tab w:val="left" w:pos="9639"/>
        </w:tabs>
        <w:ind w:firstLine="567"/>
        <w:jc w:val="center"/>
        <w:rPr>
          <w:i/>
        </w:rPr>
      </w:pPr>
      <w:r w:rsidRPr="003D600B">
        <w:rPr>
          <w:i/>
        </w:rPr>
        <w:t>(отдельный лист по каждому субподрядчику)</w:t>
      </w:r>
    </w:p>
    <w:p w:rsidR="00246814" w:rsidRPr="003D600B" w:rsidRDefault="00246814" w:rsidP="00246814">
      <w:pPr>
        <w:tabs>
          <w:tab w:val="left" w:pos="9639"/>
        </w:tabs>
        <w:ind w:firstLine="567"/>
        <w:jc w:val="center"/>
        <w:rPr>
          <w:sz w:val="22"/>
        </w:rPr>
      </w:pPr>
    </w:p>
    <w:p w:rsidR="00246814" w:rsidRPr="003D600B" w:rsidRDefault="00246814" w:rsidP="00246814">
      <w:pPr>
        <w:tabs>
          <w:tab w:val="left" w:pos="9639"/>
        </w:tabs>
        <w:ind w:firstLine="567"/>
        <w:jc w:val="center"/>
        <w:rPr>
          <w:b/>
          <w:sz w:val="28"/>
          <w:szCs w:val="28"/>
        </w:rPr>
      </w:pPr>
      <w:r w:rsidRPr="003D600B">
        <w:rPr>
          <w:b/>
          <w:sz w:val="28"/>
          <w:szCs w:val="28"/>
        </w:rPr>
        <w:t>Наименование организации, фирмы:</w:t>
      </w:r>
    </w:p>
    <w:p w:rsidR="00246814" w:rsidRPr="003D600B" w:rsidRDefault="00246814" w:rsidP="00246814">
      <w:pPr>
        <w:tabs>
          <w:tab w:val="left" w:pos="9639"/>
        </w:tabs>
        <w:ind w:firstLine="567"/>
        <w:rPr>
          <w:sz w:val="22"/>
        </w:rPr>
      </w:pPr>
      <w:r w:rsidRPr="003D600B">
        <w:rPr>
          <w:sz w:val="22"/>
        </w:rPr>
        <w:t>____________________________________________________________________________</w:t>
      </w:r>
    </w:p>
    <w:p w:rsidR="00246814" w:rsidRPr="003D600B" w:rsidRDefault="00246814" w:rsidP="0024681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246814" w:rsidRPr="003D600B" w:rsidTr="00836A75">
        <w:tc>
          <w:tcPr>
            <w:tcW w:w="3138" w:type="dxa"/>
          </w:tcPr>
          <w:p w:rsidR="00246814" w:rsidRPr="003D600B" w:rsidRDefault="00246814" w:rsidP="00836A75">
            <w:pPr>
              <w:tabs>
                <w:tab w:val="left" w:pos="9639"/>
              </w:tabs>
              <w:rPr>
                <w:szCs w:val="28"/>
              </w:rPr>
            </w:pPr>
          </w:p>
        </w:tc>
        <w:tc>
          <w:tcPr>
            <w:tcW w:w="3426" w:type="dxa"/>
            <w:gridSpan w:val="2"/>
            <w:vAlign w:val="center"/>
          </w:tcPr>
          <w:p w:rsidR="00246814" w:rsidRPr="003D600B" w:rsidRDefault="00246814" w:rsidP="00836A75">
            <w:pPr>
              <w:tabs>
                <w:tab w:val="left" w:pos="9639"/>
              </w:tabs>
              <w:jc w:val="center"/>
              <w:rPr>
                <w:szCs w:val="28"/>
              </w:rPr>
            </w:pPr>
            <w:r w:rsidRPr="003D600B">
              <w:rPr>
                <w:szCs w:val="28"/>
              </w:rPr>
              <w:t>Головная фирма</w:t>
            </w:r>
          </w:p>
        </w:tc>
        <w:tc>
          <w:tcPr>
            <w:tcW w:w="3156" w:type="dxa"/>
            <w:vAlign w:val="center"/>
          </w:tcPr>
          <w:p w:rsidR="00246814" w:rsidRPr="003D600B" w:rsidRDefault="00246814" w:rsidP="00836A75">
            <w:pPr>
              <w:tabs>
                <w:tab w:val="left" w:pos="9639"/>
              </w:tabs>
              <w:jc w:val="center"/>
              <w:rPr>
                <w:szCs w:val="28"/>
              </w:rPr>
            </w:pPr>
            <w:r w:rsidRPr="003D600B">
              <w:rPr>
                <w:szCs w:val="28"/>
              </w:rPr>
              <w:t>Филиалы и дочерние предприятия</w:t>
            </w:r>
          </w:p>
        </w:tc>
      </w:tr>
      <w:tr w:rsidR="00246814" w:rsidRPr="003D600B" w:rsidTr="00836A75">
        <w:trPr>
          <w:trHeight w:val="391"/>
        </w:trPr>
        <w:tc>
          <w:tcPr>
            <w:tcW w:w="3138" w:type="dxa"/>
          </w:tcPr>
          <w:p w:rsidR="00246814" w:rsidRPr="003D600B" w:rsidRDefault="00246814" w:rsidP="00836A75">
            <w:pPr>
              <w:tabs>
                <w:tab w:val="left" w:pos="9639"/>
              </w:tabs>
            </w:pPr>
            <w:r w:rsidRPr="003D600B">
              <w:t>Адрес</w:t>
            </w:r>
          </w:p>
        </w:tc>
        <w:tc>
          <w:tcPr>
            <w:tcW w:w="3426" w:type="dxa"/>
            <w:gridSpan w:val="2"/>
          </w:tcPr>
          <w:p w:rsidR="00246814" w:rsidRPr="003D600B" w:rsidRDefault="00246814" w:rsidP="00836A75">
            <w:pPr>
              <w:tabs>
                <w:tab w:val="left" w:pos="9639"/>
              </w:tabs>
              <w:jc w:val="center"/>
            </w:pPr>
          </w:p>
        </w:tc>
        <w:tc>
          <w:tcPr>
            <w:tcW w:w="3156" w:type="dxa"/>
          </w:tcPr>
          <w:p w:rsidR="00246814" w:rsidRPr="003D600B" w:rsidRDefault="00246814" w:rsidP="00836A75">
            <w:pPr>
              <w:tabs>
                <w:tab w:val="left" w:pos="9639"/>
              </w:tabs>
              <w:jc w:val="center"/>
            </w:pPr>
          </w:p>
        </w:tc>
      </w:tr>
      <w:tr w:rsidR="00246814" w:rsidRPr="003D600B" w:rsidTr="00836A75">
        <w:trPr>
          <w:trHeight w:val="346"/>
        </w:trPr>
        <w:tc>
          <w:tcPr>
            <w:tcW w:w="3138" w:type="dxa"/>
          </w:tcPr>
          <w:p w:rsidR="00246814" w:rsidRPr="003D600B" w:rsidRDefault="00246814" w:rsidP="00836A75">
            <w:pPr>
              <w:tabs>
                <w:tab w:val="left" w:pos="9639"/>
              </w:tabs>
            </w:pPr>
            <w:r w:rsidRPr="003D600B">
              <w:t>Телефон</w:t>
            </w:r>
          </w:p>
        </w:tc>
        <w:tc>
          <w:tcPr>
            <w:tcW w:w="3426" w:type="dxa"/>
            <w:gridSpan w:val="2"/>
          </w:tcPr>
          <w:p w:rsidR="00246814" w:rsidRPr="003D600B" w:rsidRDefault="00246814" w:rsidP="00836A75">
            <w:pPr>
              <w:tabs>
                <w:tab w:val="left" w:pos="9639"/>
              </w:tabs>
              <w:jc w:val="center"/>
            </w:pPr>
          </w:p>
        </w:tc>
        <w:tc>
          <w:tcPr>
            <w:tcW w:w="3156" w:type="dxa"/>
          </w:tcPr>
          <w:p w:rsidR="00246814" w:rsidRPr="003D600B" w:rsidRDefault="00246814" w:rsidP="00836A75">
            <w:pPr>
              <w:tabs>
                <w:tab w:val="left" w:pos="9639"/>
              </w:tabs>
              <w:jc w:val="center"/>
            </w:pPr>
          </w:p>
        </w:tc>
      </w:tr>
      <w:tr w:rsidR="00246814" w:rsidRPr="003D600B" w:rsidTr="00836A75">
        <w:trPr>
          <w:trHeight w:val="355"/>
        </w:trPr>
        <w:tc>
          <w:tcPr>
            <w:tcW w:w="3138" w:type="dxa"/>
          </w:tcPr>
          <w:p w:rsidR="00246814" w:rsidRPr="003D600B" w:rsidRDefault="00246814" w:rsidP="00836A75">
            <w:pPr>
              <w:tabs>
                <w:tab w:val="left" w:pos="9639"/>
              </w:tabs>
            </w:pPr>
            <w:r w:rsidRPr="003D600B">
              <w:t>Факс</w:t>
            </w:r>
          </w:p>
        </w:tc>
        <w:tc>
          <w:tcPr>
            <w:tcW w:w="3426" w:type="dxa"/>
            <w:gridSpan w:val="2"/>
          </w:tcPr>
          <w:p w:rsidR="00246814" w:rsidRPr="003D600B" w:rsidRDefault="00246814" w:rsidP="00836A75">
            <w:pPr>
              <w:tabs>
                <w:tab w:val="left" w:pos="9639"/>
              </w:tabs>
              <w:jc w:val="center"/>
            </w:pPr>
          </w:p>
        </w:tc>
        <w:tc>
          <w:tcPr>
            <w:tcW w:w="3156" w:type="dxa"/>
          </w:tcPr>
          <w:p w:rsidR="00246814" w:rsidRPr="003D600B" w:rsidRDefault="00246814" w:rsidP="00836A75">
            <w:pPr>
              <w:tabs>
                <w:tab w:val="left" w:pos="9639"/>
              </w:tabs>
              <w:jc w:val="center"/>
            </w:pPr>
          </w:p>
        </w:tc>
      </w:tr>
      <w:tr w:rsidR="00246814" w:rsidRPr="003D600B" w:rsidTr="00836A75">
        <w:trPr>
          <w:trHeight w:val="351"/>
        </w:trPr>
        <w:tc>
          <w:tcPr>
            <w:tcW w:w="3138" w:type="dxa"/>
          </w:tcPr>
          <w:p w:rsidR="00246814" w:rsidRPr="003D600B" w:rsidRDefault="00246814" w:rsidP="00836A75">
            <w:pPr>
              <w:tabs>
                <w:tab w:val="left" w:pos="9639"/>
              </w:tabs>
            </w:pPr>
            <w:r w:rsidRPr="003D600B">
              <w:t>Ответственное лицо</w:t>
            </w:r>
          </w:p>
        </w:tc>
        <w:tc>
          <w:tcPr>
            <w:tcW w:w="3426" w:type="dxa"/>
            <w:gridSpan w:val="2"/>
          </w:tcPr>
          <w:p w:rsidR="00246814" w:rsidRPr="003D600B" w:rsidRDefault="00246814" w:rsidP="00836A75">
            <w:pPr>
              <w:tabs>
                <w:tab w:val="left" w:pos="9639"/>
              </w:tabs>
              <w:jc w:val="center"/>
            </w:pPr>
          </w:p>
        </w:tc>
        <w:tc>
          <w:tcPr>
            <w:tcW w:w="3156" w:type="dxa"/>
          </w:tcPr>
          <w:p w:rsidR="00246814" w:rsidRPr="003D600B" w:rsidRDefault="00246814" w:rsidP="00836A75">
            <w:pPr>
              <w:tabs>
                <w:tab w:val="left" w:pos="9639"/>
              </w:tabs>
              <w:jc w:val="center"/>
            </w:pPr>
          </w:p>
        </w:tc>
      </w:tr>
      <w:tr w:rsidR="00246814" w:rsidRPr="003D600B" w:rsidTr="00836A75">
        <w:trPr>
          <w:trHeight w:val="348"/>
        </w:trPr>
        <w:tc>
          <w:tcPr>
            <w:tcW w:w="3138" w:type="dxa"/>
          </w:tcPr>
          <w:p w:rsidR="00246814" w:rsidRPr="003D600B" w:rsidRDefault="00246814" w:rsidP="00836A75">
            <w:pPr>
              <w:tabs>
                <w:tab w:val="left" w:pos="9639"/>
              </w:tabs>
            </w:pPr>
            <w:r w:rsidRPr="003D600B">
              <w:t>Форма (ООО, ЗАО и т.д.)</w:t>
            </w:r>
          </w:p>
        </w:tc>
        <w:tc>
          <w:tcPr>
            <w:tcW w:w="3426" w:type="dxa"/>
            <w:gridSpan w:val="2"/>
          </w:tcPr>
          <w:p w:rsidR="00246814" w:rsidRPr="003D600B" w:rsidRDefault="00246814" w:rsidP="00836A75">
            <w:pPr>
              <w:tabs>
                <w:tab w:val="left" w:pos="9639"/>
              </w:tabs>
              <w:jc w:val="center"/>
            </w:pPr>
          </w:p>
        </w:tc>
        <w:tc>
          <w:tcPr>
            <w:tcW w:w="3156" w:type="dxa"/>
          </w:tcPr>
          <w:p w:rsidR="00246814" w:rsidRPr="003D600B" w:rsidRDefault="00246814" w:rsidP="00836A75">
            <w:pPr>
              <w:tabs>
                <w:tab w:val="left" w:pos="9639"/>
              </w:tabs>
              <w:jc w:val="center"/>
            </w:pPr>
          </w:p>
        </w:tc>
      </w:tr>
      <w:tr w:rsidR="00246814" w:rsidRPr="003D600B" w:rsidTr="00836A75">
        <w:trPr>
          <w:trHeight w:val="343"/>
        </w:trPr>
        <w:tc>
          <w:tcPr>
            <w:tcW w:w="3138" w:type="dxa"/>
          </w:tcPr>
          <w:p w:rsidR="00246814" w:rsidRPr="003D600B" w:rsidRDefault="00246814" w:rsidP="00836A75">
            <w:pPr>
              <w:tabs>
                <w:tab w:val="left" w:pos="9639"/>
              </w:tabs>
            </w:pPr>
            <w:r w:rsidRPr="003D600B">
              <w:t>Уставный капитал</w:t>
            </w:r>
          </w:p>
        </w:tc>
        <w:tc>
          <w:tcPr>
            <w:tcW w:w="3426" w:type="dxa"/>
            <w:gridSpan w:val="2"/>
          </w:tcPr>
          <w:p w:rsidR="00246814" w:rsidRPr="003D600B" w:rsidRDefault="00246814" w:rsidP="00836A75">
            <w:pPr>
              <w:tabs>
                <w:tab w:val="left" w:pos="9639"/>
              </w:tabs>
              <w:jc w:val="center"/>
            </w:pPr>
          </w:p>
        </w:tc>
        <w:tc>
          <w:tcPr>
            <w:tcW w:w="3156" w:type="dxa"/>
          </w:tcPr>
          <w:p w:rsidR="00246814" w:rsidRPr="003D600B" w:rsidRDefault="00246814" w:rsidP="00836A75">
            <w:pPr>
              <w:tabs>
                <w:tab w:val="left" w:pos="9639"/>
              </w:tabs>
              <w:jc w:val="center"/>
            </w:pPr>
          </w:p>
        </w:tc>
      </w:tr>
      <w:tr w:rsidR="00246814" w:rsidRPr="003D600B" w:rsidTr="00836A75">
        <w:trPr>
          <w:trHeight w:val="505"/>
        </w:trPr>
        <w:tc>
          <w:tcPr>
            <w:tcW w:w="3138" w:type="dxa"/>
            <w:tcBorders>
              <w:bottom w:val="nil"/>
            </w:tcBorders>
          </w:tcPr>
          <w:p w:rsidR="00246814" w:rsidRPr="003D600B" w:rsidRDefault="00246814" w:rsidP="00836A75">
            <w:pPr>
              <w:tabs>
                <w:tab w:val="left" w:pos="9639"/>
              </w:tabs>
            </w:pPr>
            <w:r w:rsidRPr="003D600B">
              <w:t>Сфера деятельности</w:t>
            </w:r>
          </w:p>
        </w:tc>
        <w:tc>
          <w:tcPr>
            <w:tcW w:w="3426" w:type="dxa"/>
            <w:gridSpan w:val="2"/>
            <w:tcBorders>
              <w:bottom w:val="nil"/>
            </w:tcBorders>
          </w:tcPr>
          <w:p w:rsidR="00246814" w:rsidRPr="003D600B" w:rsidRDefault="00246814" w:rsidP="00836A75">
            <w:pPr>
              <w:tabs>
                <w:tab w:val="left" w:pos="9639"/>
              </w:tabs>
              <w:jc w:val="center"/>
            </w:pPr>
          </w:p>
        </w:tc>
        <w:tc>
          <w:tcPr>
            <w:tcW w:w="3156" w:type="dxa"/>
            <w:tcBorders>
              <w:bottom w:val="nil"/>
            </w:tcBorders>
          </w:tcPr>
          <w:p w:rsidR="00246814" w:rsidRPr="003D600B" w:rsidRDefault="00246814" w:rsidP="00836A75">
            <w:pPr>
              <w:tabs>
                <w:tab w:val="left" w:pos="9639"/>
              </w:tabs>
              <w:jc w:val="center"/>
            </w:pPr>
          </w:p>
        </w:tc>
      </w:tr>
      <w:tr w:rsidR="00246814" w:rsidRPr="003D600B" w:rsidTr="00836A75">
        <w:tc>
          <w:tcPr>
            <w:tcW w:w="3138" w:type="dxa"/>
            <w:tcBorders>
              <w:right w:val="nil"/>
            </w:tcBorders>
          </w:tcPr>
          <w:p w:rsidR="00246814" w:rsidRPr="003D600B" w:rsidRDefault="00246814" w:rsidP="00836A75">
            <w:pPr>
              <w:tabs>
                <w:tab w:val="left" w:pos="9639"/>
              </w:tabs>
            </w:pPr>
            <w:r w:rsidRPr="003D600B">
              <w:t>Руководитель:</w:t>
            </w:r>
          </w:p>
        </w:tc>
        <w:tc>
          <w:tcPr>
            <w:tcW w:w="3426" w:type="dxa"/>
            <w:gridSpan w:val="2"/>
            <w:tcBorders>
              <w:left w:val="nil"/>
              <w:right w:val="nil"/>
            </w:tcBorders>
          </w:tcPr>
          <w:p w:rsidR="00246814" w:rsidRPr="003D600B" w:rsidRDefault="00246814" w:rsidP="00836A75">
            <w:pPr>
              <w:tabs>
                <w:tab w:val="left" w:pos="9639"/>
              </w:tabs>
            </w:pPr>
            <w:r w:rsidRPr="003D600B">
              <w:t>Дата:</w:t>
            </w:r>
          </w:p>
        </w:tc>
        <w:tc>
          <w:tcPr>
            <w:tcW w:w="3156" w:type="dxa"/>
            <w:tcBorders>
              <w:left w:val="nil"/>
            </w:tcBorders>
          </w:tcPr>
          <w:p w:rsidR="00246814" w:rsidRPr="003D600B" w:rsidRDefault="00246814" w:rsidP="00836A75">
            <w:pPr>
              <w:tabs>
                <w:tab w:val="left" w:pos="9639"/>
              </w:tabs>
            </w:pPr>
            <w:r w:rsidRPr="003D600B">
              <w:t>Печать/подпись (субподрядчика)</w:t>
            </w:r>
          </w:p>
        </w:tc>
      </w:tr>
      <w:tr w:rsidR="00246814" w:rsidRPr="003D600B" w:rsidTr="00836A75">
        <w:trPr>
          <w:cantSplit/>
        </w:trPr>
        <w:tc>
          <w:tcPr>
            <w:tcW w:w="9720" w:type="dxa"/>
            <w:gridSpan w:val="4"/>
          </w:tcPr>
          <w:p w:rsidR="00246814" w:rsidRPr="003D600B" w:rsidRDefault="00246814" w:rsidP="00836A75">
            <w:pPr>
              <w:tabs>
                <w:tab w:val="left" w:pos="9639"/>
              </w:tabs>
              <w:jc w:val="center"/>
            </w:pPr>
          </w:p>
        </w:tc>
      </w:tr>
      <w:tr w:rsidR="00246814" w:rsidRPr="003D600B" w:rsidTr="00836A75">
        <w:trPr>
          <w:cantSplit/>
        </w:trPr>
        <w:tc>
          <w:tcPr>
            <w:tcW w:w="4782" w:type="dxa"/>
            <w:gridSpan w:val="2"/>
            <w:vMerge w:val="restart"/>
            <w:vAlign w:val="center"/>
          </w:tcPr>
          <w:p w:rsidR="00246814" w:rsidRPr="003D600B" w:rsidRDefault="00246814" w:rsidP="00836A75">
            <w:pPr>
              <w:tabs>
                <w:tab w:val="left" w:pos="9639"/>
              </w:tabs>
            </w:pPr>
            <w:r w:rsidRPr="003D600B">
              <w:t>Виды работ, передаваемые субподрядчику по предмету конкурса</w:t>
            </w:r>
          </w:p>
        </w:tc>
        <w:tc>
          <w:tcPr>
            <w:tcW w:w="4938" w:type="dxa"/>
            <w:gridSpan w:val="2"/>
          </w:tcPr>
          <w:p w:rsidR="00246814" w:rsidRPr="003D600B" w:rsidRDefault="00246814" w:rsidP="00836A75">
            <w:pPr>
              <w:tabs>
                <w:tab w:val="left" w:pos="9639"/>
              </w:tabs>
              <w:jc w:val="center"/>
            </w:pPr>
            <w:r w:rsidRPr="003D600B">
              <w:t>Передаваемые объемы работ</w:t>
            </w:r>
          </w:p>
        </w:tc>
      </w:tr>
      <w:tr w:rsidR="00246814" w:rsidRPr="003D600B" w:rsidTr="00836A75">
        <w:trPr>
          <w:cantSplit/>
        </w:trPr>
        <w:tc>
          <w:tcPr>
            <w:tcW w:w="4782" w:type="dxa"/>
            <w:gridSpan w:val="2"/>
            <w:vMerge/>
          </w:tcPr>
          <w:p w:rsidR="00246814" w:rsidRPr="003D600B" w:rsidRDefault="00246814" w:rsidP="00836A75">
            <w:pPr>
              <w:tabs>
                <w:tab w:val="left" w:pos="9639"/>
              </w:tabs>
            </w:pPr>
          </w:p>
        </w:tc>
        <w:tc>
          <w:tcPr>
            <w:tcW w:w="1782" w:type="dxa"/>
          </w:tcPr>
          <w:p w:rsidR="00246814" w:rsidRPr="003D600B" w:rsidRDefault="00246814" w:rsidP="00836A75">
            <w:pPr>
              <w:tabs>
                <w:tab w:val="left" w:pos="9639"/>
              </w:tabs>
              <w:jc w:val="center"/>
            </w:pPr>
            <w:r w:rsidRPr="003D600B">
              <w:t>В физических единицах</w:t>
            </w:r>
          </w:p>
        </w:tc>
        <w:tc>
          <w:tcPr>
            <w:tcW w:w="3156" w:type="dxa"/>
            <w:vAlign w:val="center"/>
          </w:tcPr>
          <w:p w:rsidR="00246814" w:rsidRPr="003D600B" w:rsidRDefault="00246814" w:rsidP="00836A75">
            <w:pPr>
              <w:tabs>
                <w:tab w:val="left" w:pos="9639"/>
              </w:tabs>
              <w:jc w:val="center"/>
            </w:pPr>
            <w:r w:rsidRPr="003D600B">
              <w:t>В % к общему объему работ по предмету конкурса</w:t>
            </w:r>
          </w:p>
        </w:tc>
      </w:tr>
      <w:tr w:rsidR="00246814" w:rsidRPr="003D600B" w:rsidTr="00836A75">
        <w:tc>
          <w:tcPr>
            <w:tcW w:w="4782" w:type="dxa"/>
            <w:gridSpan w:val="2"/>
          </w:tcPr>
          <w:p w:rsidR="00246814" w:rsidRPr="003D600B" w:rsidRDefault="00246814" w:rsidP="00836A75">
            <w:pPr>
              <w:tabs>
                <w:tab w:val="left" w:pos="9639"/>
              </w:tabs>
            </w:pPr>
          </w:p>
        </w:tc>
        <w:tc>
          <w:tcPr>
            <w:tcW w:w="1782" w:type="dxa"/>
          </w:tcPr>
          <w:p w:rsidR="00246814" w:rsidRPr="003D600B" w:rsidRDefault="00246814" w:rsidP="00836A75">
            <w:pPr>
              <w:tabs>
                <w:tab w:val="left" w:pos="9639"/>
              </w:tabs>
              <w:jc w:val="center"/>
            </w:pPr>
          </w:p>
        </w:tc>
        <w:tc>
          <w:tcPr>
            <w:tcW w:w="3156" w:type="dxa"/>
          </w:tcPr>
          <w:p w:rsidR="00246814" w:rsidRPr="003D600B" w:rsidRDefault="00246814" w:rsidP="00836A75">
            <w:pPr>
              <w:tabs>
                <w:tab w:val="left" w:pos="9639"/>
              </w:tabs>
              <w:jc w:val="center"/>
            </w:pPr>
          </w:p>
        </w:tc>
      </w:tr>
      <w:tr w:rsidR="00246814" w:rsidRPr="003D600B" w:rsidTr="00836A75">
        <w:tc>
          <w:tcPr>
            <w:tcW w:w="4782" w:type="dxa"/>
            <w:gridSpan w:val="2"/>
          </w:tcPr>
          <w:p w:rsidR="00246814" w:rsidRPr="003D600B" w:rsidRDefault="00246814" w:rsidP="00836A75">
            <w:pPr>
              <w:tabs>
                <w:tab w:val="left" w:pos="9639"/>
              </w:tabs>
            </w:pPr>
          </w:p>
        </w:tc>
        <w:tc>
          <w:tcPr>
            <w:tcW w:w="1782" w:type="dxa"/>
          </w:tcPr>
          <w:p w:rsidR="00246814" w:rsidRPr="003D600B" w:rsidRDefault="00246814" w:rsidP="00836A75">
            <w:pPr>
              <w:tabs>
                <w:tab w:val="left" w:pos="9639"/>
              </w:tabs>
              <w:jc w:val="center"/>
            </w:pPr>
          </w:p>
        </w:tc>
        <w:tc>
          <w:tcPr>
            <w:tcW w:w="3156" w:type="dxa"/>
          </w:tcPr>
          <w:p w:rsidR="00246814" w:rsidRPr="003D600B" w:rsidRDefault="00246814" w:rsidP="00836A75">
            <w:pPr>
              <w:tabs>
                <w:tab w:val="left" w:pos="9639"/>
              </w:tabs>
              <w:jc w:val="center"/>
            </w:pPr>
          </w:p>
        </w:tc>
      </w:tr>
      <w:tr w:rsidR="00246814" w:rsidRPr="003D600B" w:rsidTr="00836A75">
        <w:tc>
          <w:tcPr>
            <w:tcW w:w="6564" w:type="dxa"/>
            <w:gridSpan w:val="3"/>
          </w:tcPr>
          <w:p w:rsidR="00246814" w:rsidRPr="003D600B" w:rsidRDefault="00246814" w:rsidP="00836A75">
            <w:pPr>
              <w:tabs>
                <w:tab w:val="left" w:pos="9639"/>
              </w:tabs>
            </w:pPr>
            <w:r w:rsidRPr="003D600B">
              <w:t>Итого % передаваемых субподрядчику объёмов работ к общему объёму работ по предмету конкурса</w:t>
            </w:r>
          </w:p>
        </w:tc>
        <w:tc>
          <w:tcPr>
            <w:tcW w:w="3156" w:type="dxa"/>
          </w:tcPr>
          <w:p w:rsidR="00246814" w:rsidRPr="003D600B" w:rsidRDefault="00246814" w:rsidP="00836A75">
            <w:pPr>
              <w:tabs>
                <w:tab w:val="left" w:pos="9639"/>
              </w:tabs>
              <w:jc w:val="center"/>
            </w:pPr>
          </w:p>
        </w:tc>
      </w:tr>
      <w:tr w:rsidR="00246814" w:rsidRPr="003D600B" w:rsidTr="00836A75">
        <w:tc>
          <w:tcPr>
            <w:tcW w:w="6564" w:type="dxa"/>
            <w:gridSpan w:val="3"/>
          </w:tcPr>
          <w:p w:rsidR="00246814" w:rsidRPr="003D600B" w:rsidRDefault="00246814" w:rsidP="00836A75">
            <w:pPr>
              <w:tabs>
                <w:tab w:val="left" w:pos="9639"/>
              </w:tabs>
            </w:pPr>
            <w:r w:rsidRPr="003D600B">
              <w:t>Количество персонала, привлекаемого субподрядчиком к исполнению договора:</w:t>
            </w:r>
          </w:p>
        </w:tc>
        <w:tc>
          <w:tcPr>
            <w:tcW w:w="3156" w:type="dxa"/>
          </w:tcPr>
          <w:p w:rsidR="00246814" w:rsidRPr="003D600B" w:rsidRDefault="00246814" w:rsidP="00836A75">
            <w:pPr>
              <w:tabs>
                <w:tab w:val="left" w:pos="9639"/>
              </w:tabs>
              <w:jc w:val="center"/>
            </w:pPr>
          </w:p>
        </w:tc>
      </w:tr>
    </w:tbl>
    <w:p w:rsidR="00246814" w:rsidRPr="003D600B" w:rsidRDefault="00246814" w:rsidP="00246814">
      <w:pPr>
        <w:tabs>
          <w:tab w:val="left" w:pos="9639"/>
        </w:tabs>
        <w:ind w:firstLine="720"/>
        <w:jc w:val="both"/>
        <w:rPr>
          <w:szCs w:val="28"/>
        </w:rPr>
      </w:pPr>
      <w:r w:rsidRPr="003D600B">
        <w:rPr>
          <w:szCs w:val="28"/>
        </w:rPr>
        <w:t>Приложения:</w:t>
      </w:r>
    </w:p>
    <w:p w:rsidR="00246814" w:rsidRPr="00EF1FDB" w:rsidRDefault="00246814" w:rsidP="00EF1FDB">
      <w:pPr>
        <w:tabs>
          <w:tab w:val="left" w:pos="9639"/>
        </w:tabs>
        <w:ind w:firstLine="720"/>
        <w:jc w:val="both"/>
        <w:rPr>
          <w:szCs w:val="28"/>
        </w:rPr>
      </w:pPr>
      <w:r w:rsidRPr="003D600B">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246814" w:rsidRPr="003D600B" w:rsidRDefault="00246814" w:rsidP="00246814">
      <w:pPr>
        <w:pStyle w:val="3"/>
        <w:spacing w:before="0" w:after="0"/>
        <w:rPr>
          <w:b w:val="0"/>
          <w:sz w:val="28"/>
          <w:szCs w:val="28"/>
        </w:rPr>
      </w:pPr>
      <w:r w:rsidRPr="003D600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246814" w:rsidRPr="003D600B" w:rsidRDefault="00246814" w:rsidP="00246814">
      <w:pPr>
        <w:tabs>
          <w:tab w:val="left" w:pos="8640"/>
        </w:tabs>
        <w:jc w:val="center"/>
        <w:rPr>
          <w:i/>
        </w:rPr>
      </w:pPr>
      <w:r w:rsidRPr="003D600B">
        <w:rPr>
          <w:i/>
        </w:rPr>
        <w:t>(наименование претендента)</w:t>
      </w:r>
    </w:p>
    <w:p w:rsidR="00246814" w:rsidRPr="003D600B" w:rsidRDefault="00246814" w:rsidP="00246814">
      <w:pPr>
        <w:pStyle w:val="32"/>
        <w:suppressAutoHyphens/>
        <w:spacing w:after="0"/>
        <w:rPr>
          <w:sz w:val="28"/>
          <w:szCs w:val="28"/>
        </w:rPr>
      </w:pPr>
      <w:r w:rsidRPr="003D600B">
        <w:rPr>
          <w:sz w:val="28"/>
          <w:szCs w:val="28"/>
        </w:rPr>
        <w:t>____________________________________________________________________</w:t>
      </w:r>
    </w:p>
    <w:p w:rsidR="00246814" w:rsidRPr="003D600B" w:rsidRDefault="00246814" w:rsidP="00246814">
      <w:pPr>
        <w:rPr>
          <w:i/>
        </w:rPr>
      </w:pPr>
      <w:r w:rsidRPr="003D600B">
        <w:rPr>
          <w:i/>
        </w:rPr>
        <w:t xml:space="preserve">       Печать</w:t>
      </w:r>
      <w:r w:rsidRPr="003D600B">
        <w:rPr>
          <w:i/>
        </w:rPr>
        <w:tab/>
      </w:r>
      <w:r w:rsidRPr="003D600B">
        <w:rPr>
          <w:i/>
        </w:rPr>
        <w:tab/>
      </w:r>
      <w:r w:rsidRPr="003D600B">
        <w:rPr>
          <w:i/>
        </w:rPr>
        <w:tab/>
        <w:t>(должность, подпись, ФИО)</w:t>
      </w:r>
    </w:p>
    <w:p w:rsidR="00951C57" w:rsidRPr="00FB5791" w:rsidRDefault="00246814" w:rsidP="00FB5791">
      <w:pPr>
        <w:pStyle w:val="32"/>
        <w:suppressAutoHyphens/>
        <w:spacing w:after="0"/>
        <w:rPr>
          <w:sz w:val="28"/>
          <w:szCs w:val="28"/>
        </w:rPr>
      </w:pPr>
      <w:r w:rsidRPr="003D600B">
        <w:rPr>
          <w:sz w:val="28"/>
          <w:szCs w:val="28"/>
        </w:rPr>
        <w:t>"____" _________ 201__ г.</w:t>
      </w:r>
    </w:p>
    <w:sectPr w:rsidR="00951C57" w:rsidRPr="00FB5791" w:rsidSect="00676F1C">
      <w:pgSz w:w="11906" w:h="16838"/>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FDB" w:rsidRDefault="00EF1FDB" w:rsidP="00246814">
      <w:r>
        <w:separator/>
      </w:r>
    </w:p>
  </w:endnote>
  <w:endnote w:type="continuationSeparator" w:id="0">
    <w:p w:rsidR="00EF1FDB" w:rsidRDefault="00EF1FDB" w:rsidP="00246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FDB" w:rsidRDefault="00EF1FDB" w:rsidP="003D600B">
    <w:pPr>
      <w:pStyle w:val="afe"/>
      <w:jc w:val="right"/>
      <w:rPr>
        <w:sz w:val="28"/>
        <w:szCs w:val="28"/>
      </w:rPr>
    </w:pPr>
  </w:p>
  <w:p w:rsidR="00EF1FDB" w:rsidRPr="00D059D4" w:rsidRDefault="00086A6A" w:rsidP="003D600B">
    <w:pPr>
      <w:pStyle w:val="afe"/>
      <w:jc w:val="right"/>
    </w:pPr>
    <w:fldSimple w:instr=" PAGE   \* MERGEFORMAT ">
      <w:r w:rsidR="005312BB">
        <w:rPr>
          <w:noProof/>
        </w:rPr>
        <w:t>57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FDB" w:rsidRDefault="00EF1FDB" w:rsidP="00246814">
      <w:r>
        <w:separator/>
      </w:r>
    </w:p>
  </w:footnote>
  <w:footnote w:type="continuationSeparator" w:id="0">
    <w:p w:rsidR="00EF1FDB" w:rsidRDefault="00EF1FDB" w:rsidP="00246814">
      <w:r>
        <w:continuationSeparator/>
      </w:r>
    </w:p>
  </w:footnote>
  <w:footnote w:id="1">
    <w:p w:rsidR="00EF1FDB" w:rsidRDefault="00EF1FDB" w:rsidP="003C4914">
      <w:pPr>
        <w:pStyle w:val="aff"/>
      </w:pPr>
      <w:r>
        <w:rPr>
          <w:rStyle w:val="af7"/>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пунктом </w:t>
      </w:r>
      <w:r w:rsidRPr="00741801">
        <w:t>2.5 Информационной</w:t>
      </w:r>
      <w:r>
        <w:t xml:space="preserve"> карты.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2">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5">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6">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12">
    <w:nsid w:val="0923243A"/>
    <w:multiLevelType w:val="multilevel"/>
    <w:tmpl w:val="E5AC9BB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23066602"/>
    <w:multiLevelType w:val="hybridMultilevel"/>
    <w:tmpl w:val="316AF62E"/>
    <w:lvl w:ilvl="0" w:tplc="18C8F066">
      <w:start w:val="1"/>
      <w:numFmt w:val="decimal"/>
      <w:lvlText w:val="2.2.%1"/>
      <w:lvlJc w:val="left"/>
      <w:pPr>
        <w:ind w:left="1429" w:hanging="360"/>
      </w:pPr>
      <w:rPr>
        <w:rFonts w:hint="default"/>
      </w:rPr>
    </w:lvl>
    <w:lvl w:ilvl="1" w:tplc="0772231E" w:tentative="1">
      <w:start w:val="1"/>
      <w:numFmt w:val="lowerLetter"/>
      <w:lvlText w:val="%2."/>
      <w:lvlJc w:val="left"/>
      <w:pPr>
        <w:ind w:left="1440" w:hanging="360"/>
      </w:pPr>
    </w:lvl>
    <w:lvl w:ilvl="2" w:tplc="825EBDE8" w:tentative="1">
      <w:start w:val="1"/>
      <w:numFmt w:val="lowerRoman"/>
      <w:lvlText w:val="%3."/>
      <w:lvlJc w:val="right"/>
      <w:pPr>
        <w:ind w:left="2160" w:hanging="180"/>
      </w:pPr>
    </w:lvl>
    <w:lvl w:ilvl="3" w:tplc="137AA6AC">
      <w:start w:val="1"/>
      <w:numFmt w:val="decimal"/>
      <w:lvlText w:val="%4."/>
      <w:lvlJc w:val="left"/>
      <w:pPr>
        <w:ind w:left="2880" w:hanging="360"/>
      </w:pPr>
    </w:lvl>
    <w:lvl w:ilvl="4" w:tplc="92A2D212" w:tentative="1">
      <w:start w:val="1"/>
      <w:numFmt w:val="lowerLetter"/>
      <w:lvlText w:val="%5."/>
      <w:lvlJc w:val="left"/>
      <w:pPr>
        <w:ind w:left="3600" w:hanging="360"/>
      </w:pPr>
    </w:lvl>
    <w:lvl w:ilvl="5" w:tplc="7928696C" w:tentative="1">
      <w:start w:val="1"/>
      <w:numFmt w:val="lowerRoman"/>
      <w:lvlText w:val="%6."/>
      <w:lvlJc w:val="right"/>
      <w:pPr>
        <w:ind w:left="4320" w:hanging="180"/>
      </w:pPr>
    </w:lvl>
    <w:lvl w:ilvl="6" w:tplc="E7DA531C" w:tentative="1">
      <w:start w:val="1"/>
      <w:numFmt w:val="decimal"/>
      <w:lvlText w:val="%7."/>
      <w:lvlJc w:val="left"/>
      <w:pPr>
        <w:ind w:left="5040" w:hanging="360"/>
      </w:pPr>
    </w:lvl>
    <w:lvl w:ilvl="7" w:tplc="DF242798" w:tentative="1">
      <w:start w:val="1"/>
      <w:numFmt w:val="lowerLetter"/>
      <w:lvlText w:val="%8."/>
      <w:lvlJc w:val="left"/>
      <w:pPr>
        <w:ind w:left="5760" w:hanging="360"/>
      </w:pPr>
    </w:lvl>
    <w:lvl w:ilvl="8" w:tplc="6F023EA0" w:tentative="1">
      <w:start w:val="1"/>
      <w:numFmt w:val="lowerRoman"/>
      <w:lvlText w:val="%9."/>
      <w:lvlJc w:val="right"/>
      <w:pPr>
        <w:ind w:left="6480" w:hanging="180"/>
      </w:pPr>
    </w:lvl>
  </w:abstractNum>
  <w:abstractNum w:abstractNumId="17">
    <w:nsid w:val="354A17D0"/>
    <w:multiLevelType w:val="hybridMultilevel"/>
    <w:tmpl w:val="4A6C7F12"/>
    <w:name w:val="WW8Num182"/>
    <w:lvl w:ilvl="0" w:tplc="4ABA582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35954D54"/>
    <w:multiLevelType w:val="multilevel"/>
    <w:tmpl w:val="ACD62E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5A2391D"/>
    <w:multiLevelType w:val="hybridMultilevel"/>
    <w:tmpl w:val="D7BE5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1D3517"/>
    <w:multiLevelType w:val="hybridMultilevel"/>
    <w:tmpl w:val="8EAA93E6"/>
    <w:lvl w:ilvl="0" w:tplc="EC5E62BE">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3A5FAE"/>
    <w:multiLevelType w:val="hybridMultilevel"/>
    <w:tmpl w:val="DDE2BF0A"/>
    <w:lvl w:ilvl="0" w:tplc="31DE5AC2">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3">
    <w:nsid w:val="46A32EF8"/>
    <w:multiLevelType w:val="hybridMultilevel"/>
    <w:tmpl w:val="34AC0028"/>
    <w:lvl w:ilvl="0" w:tplc="69CAC8A8">
      <w:start w:val="1"/>
      <w:numFmt w:val="decimal"/>
      <w:lvlText w:val="2.10.%1."/>
      <w:lvlJc w:val="left"/>
      <w:pPr>
        <w:ind w:left="1212" w:hanging="360"/>
      </w:pPr>
      <w:rPr>
        <w:rFonts w:hint="default"/>
      </w:rPr>
    </w:lvl>
    <w:lvl w:ilvl="1" w:tplc="65D8929C" w:tentative="1">
      <w:start w:val="1"/>
      <w:numFmt w:val="lowerLetter"/>
      <w:lvlText w:val="%2."/>
      <w:lvlJc w:val="left"/>
      <w:pPr>
        <w:ind w:left="1440" w:hanging="360"/>
      </w:pPr>
    </w:lvl>
    <w:lvl w:ilvl="2" w:tplc="11CABE04">
      <w:start w:val="1"/>
      <w:numFmt w:val="lowerRoman"/>
      <w:lvlText w:val="%3."/>
      <w:lvlJc w:val="right"/>
      <w:pPr>
        <w:ind w:left="2160" w:hanging="180"/>
      </w:pPr>
    </w:lvl>
    <w:lvl w:ilvl="3" w:tplc="0F7EAEA6" w:tentative="1">
      <w:start w:val="1"/>
      <w:numFmt w:val="decimal"/>
      <w:lvlText w:val="%4."/>
      <w:lvlJc w:val="left"/>
      <w:pPr>
        <w:ind w:left="2880" w:hanging="360"/>
      </w:pPr>
    </w:lvl>
    <w:lvl w:ilvl="4" w:tplc="BBC64606" w:tentative="1">
      <w:start w:val="1"/>
      <w:numFmt w:val="lowerLetter"/>
      <w:lvlText w:val="%5."/>
      <w:lvlJc w:val="left"/>
      <w:pPr>
        <w:ind w:left="3600" w:hanging="360"/>
      </w:pPr>
    </w:lvl>
    <w:lvl w:ilvl="5" w:tplc="A0BE0EA0" w:tentative="1">
      <w:start w:val="1"/>
      <w:numFmt w:val="lowerRoman"/>
      <w:lvlText w:val="%6."/>
      <w:lvlJc w:val="right"/>
      <w:pPr>
        <w:ind w:left="4320" w:hanging="180"/>
      </w:pPr>
    </w:lvl>
    <w:lvl w:ilvl="6" w:tplc="4BD0E1A8" w:tentative="1">
      <w:start w:val="1"/>
      <w:numFmt w:val="decimal"/>
      <w:lvlText w:val="%7."/>
      <w:lvlJc w:val="left"/>
      <w:pPr>
        <w:ind w:left="5040" w:hanging="360"/>
      </w:pPr>
    </w:lvl>
    <w:lvl w:ilvl="7" w:tplc="682E0458" w:tentative="1">
      <w:start w:val="1"/>
      <w:numFmt w:val="lowerLetter"/>
      <w:lvlText w:val="%8."/>
      <w:lvlJc w:val="left"/>
      <w:pPr>
        <w:ind w:left="5760" w:hanging="360"/>
      </w:pPr>
    </w:lvl>
    <w:lvl w:ilvl="8" w:tplc="F552F618" w:tentative="1">
      <w:start w:val="1"/>
      <w:numFmt w:val="lowerRoman"/>
      <w:lvlText w:val="%9."/>
      <w:lvlJc w:val="right"/>
      <w:pPr>
        <w:ind w:left="6480" w:hanging="180"/>
      </w:pPr>
    </w:lvl>
  </w:abstractNum>
  <w:abstractNum w:abstractNumId="24">
    <w:nsid w:val="46C4105C"/>
    <w:multiLevelType w:val="hybridMultilevel"/>
    <w:tmpl w:val="4A6C7F12"/>
    <w:lvl w:ilvl="0" w:tplc="08EA3F98">
      <w:start w:val="1"/>
      <w:numFmt w:val="decimal"/>
      <w:lvlText w:val="%1)"/>
      <w:lvlJc w:val="left"/>
      <w:pPr>
        <w:tabs>
          <w:tab w:val="num" w:pos="720"/>
        </w:tabs>
        <w:ind w:left="720" w:hanging="360"/>
      </w:pPr>
      <w:rPr>
        <w:rFonts w:hint="default"/>
        <w:b w:val="0"/>
        <w:i w:val="0"/>
      </w:rPr>
    </w:lvl>
    <w:lvl w:ilvl="1" w:tplc="05306CF6">
      <w:start w:val="1"/>
      <w:numFmt w:val="bullet"/>
      <w:lvlText w:val="o"/>
      <w:lvlJc w:val="left"/>
      <w:pPr>
        <w:tabs>
          <w:tab w:val="num" w:pos="1440"/>
        </w:tabs>
        <w:ind w:left="1440" w:hanging="360"/>
      </w:pPr>
      <w:rPr>
        <w:rFonts w:ascii="Courier New" w:hAnsi="Courier New" w:cs="Courier New" w:hint="default"/>
      </w:rPr>
    </w:lvl>
    <w:lvl w:ilvl="2" w:tplc="8FA66892">
      <w:start w:val="1"/>
      <w:numFmt w:val="bullet"/>
      <w:lvlText w:val=""/>
      <w:lvlJc w:val="left"/>
      <w:pPr>
        <w:tabs>
          <w:tab w:val="num" w:pos="2160"/>
        </w:tabs>
        <w:ind w:left="2160" w:hanging="360"/>
      </w:pPr>
      <w:rPr>
        <w:rFonts w:ascii="Wingdings" w:hAnsi="Wingdings" w:hint="default"/>
      </w:rPr>
    </w:lvl>
    <w:lvl w:ilvl="3" w:tplc="0FE2D72A" w:tentative="1">
      <w:start w:val="1"/>
      <w:numFmt w:val="bullet"/>
      <w:lvlText w:val=""/>
      <w:lvlJc w:val="left"/>
      <w:pPr>
        <w:tabs>
          <w:tab w:val="num" w:pos="2880"/>
        </w:tabs>
        <w:ind w:left="2880" w:hanging="360"/>
      </w:pPr>
      <w:rPr>
        <w:rFonts w:ascii="Symbol" w:hAnsi="Symbol" w:hint="default"/>
      </w:rPr>
    </w:lvl>
    <w:lvl w:ilvl="4" w:tplc="0256F0A0" w:tentative="1">
      <w:start w:val="1"/>
      <w:numFmt w:val="bullet"/>
      <w:lvlText w:val="o"/>
      <w:lvlJc w:val="left"/>
      <w:pPr>
        <w:tabs>
          <w:tab w:val="num" w:pos="3600"/>
        </w:tabs>
        <w:ind w:left="3600" w:hanging="360"/>
      </w:pPr>
      <w:rPr>
        <w:rFonts w:ascii="Courier New" w:hAnsi="Courier New" w:cs="Courier New" w:hint="default"/>
      </w:rPr>
    </w:lvl>
    <w:lvl w:ilvl="5" w:tplc="C2FE3BEE" w:tentative="1">
      <w:start w:val="1"/>
      <w:numFmt w:val="bullet"/>
      <w:lvlText w:val=""/>
      <w:lvlJc w:val="left"/>
      <w:pPr>
        <w:tabs>
          <w:tab w:val="num" w:pos="4320"/>
        </w:tabs>
        <w:ind w:left="4320" w:hanging="360"/>
      </w:pPr>
      <w:rPr>
        <w:rFonts w:ascii="Wingdings" w:hAnsi="Wingdings" w:hint="default"/>
      </w:rPr>
    </w:lvl>
    <w:lvl w:ilvl="6" w:tplc="86D8B5E4" w:tentative="1">
      <w:start w:val="1"/>
      <w:numFmt w:val="bullet"/>
      <w:lvlText w:val=""/>
      <w:lvlJc w:val="left"/>
      <w:pPr>
        <w:tabs>
          <w:tab w:val="num" w:pos="5040"/>
        </w:tabs>
        <w:ind w:left="5040" w:hanging="360"/>
      </w:pPr>
      <w:rPr>
        <w:rFonts w:ascii="Symbol" w:hAnsi="Symbol" w:hint="default"/>
      </w:rPr>
    </w:lvl>
    <w:lvl w:ilvl="7" w:tplc="81E21A70" w:tentative="1">
      <w:start w:val="1"/>
      <w:numFmt w:val="bullet"/>
      <w:lvlText w:val="o"/>
      <w:lvlJc w:val="left"/>
      <w:pPr>
        <w:tabs>
          <w:tab w:val="num" w:pos="5760"/>
        </w:tabs>
        <w:ind w:left="5760" w:hanging="360"/>
      </w:pPr>
      <w:rPr>
        <w:rFonts w:ascii="Courier New" w:hAnsi="Courier New" w:cs="Courier New" w:hint="default"/>
      </w:rPr>
    </w:lvl>
    <w:lvl w:ilvl="8" w:tplc="7B34EF4C" w:tentative="1">
      <w:start w:val="1"/>
      <w:numFmt w:val="bullet"/>
      <w:lvlText w:val=""/>
      <w:lvlJc w:val="left"/>
      <w:pPr>
        <w:tabs>
          <w:tab w:val="num" w:pos="6480"/>
        </w:tabs>
        <w:ind w:left="6480" w:hanging="360"/>
      </w:pPr>
      <w:rPr>
        <w:rFonts w:ascii="Wingdings" w:hAnsi="Wingdings" w:hint="default"/>
      </w:rPr>
    </w:lvl>
  </w:abstractNum>
  <w:abstractNum w:abstractNumId="2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4CA062D"/>
    <w:multiLevelType w:val="hybridMultilevel"/>
    <w:tmpl w:val="0D6C5ED0"/>
    <w:lvl w:ilvl="0" w:tplc="872667D0">
      <w:start w:val="1"/>
      <w:numFmt w:val="decimal"/>
      <w:lvlText w:val="2.1.%1"/>
      <w:lvlJc w:val="left"/>
      <w:pPr>
        <w:ind w:left="1429" w:hanging="360"/>
      </w:pPr>
      <w:rPr>
        <w:rFonts w:hint="default"/>
      </w:rPr>
    </w:lvl>
    <w:lvl w:ilvl="1" w:tplc="F104A95A" w:tentative="1">
      <w:start w:val="1"/>
      <w:numFmt w:val="lowerLetter"/>
      <w:lvlText w:val="%2."/>
      <w:lvlJc w:val="left"/>
      <w:pPr>
        <w:ind w:left="2149" w:hanging="360"/>
      </w:pPr>
    </w:lvl>
    <w:lvl w:ilvl="2" w:tplc="8756899C" w:tentative="1">
      <w:start w:val="1"/>
      <w:numFmt w:val="lowerRoman"/>
      <w:lvlText w:val="%3."/>
      <w:lvlJc w:val="right"/>
      <w:pPr>
        <w:ind w:left="2869" w:hanging="180"/>
      </w:pPr>
    </w:lvl>
    <w:lvl w:ilvl="3" w:tplc="85F0D96C" w:tentative="1">
      <w:start w:val="1"/>
      <w:numFmt w:val="decimal"/>
      <w:lvlText w:val="%4."/>
      <w:lvlJc w:val="left"/>
      <w:pPr>
        <w:ind w:left="3589" w:hanging="360"/>
      </w:pPr>
    </w:lvl>
    <w:lvl w:ilvl="4" w:tplc="A3209094" w:tentative="1">
      <w:start w:val="1"/>
      <w:numFmt w:val="lowerLetter"/>
      <w:lvlText w:val="%5."/>
      <w:lvlJc w:val="left"/>
      <w:pPr>
        <w:ind w:left="4309" w:hanging="360"/>
      </w:pPr>
    </w:lvl>
    <w:lvl w:ilvl="5" w:tplc="E2CAE16C" w:tentative="1">
      <w:start w:val="1"/>
      <w:numFmt w:val="lowerRoman"/>
      <w:lvlText w:val="%6."/>
      <w:lvlJc w:val="right"/>
      <w:pPr>
        <w:ind w:left="5029" w:hanging="180"/>
      </w:pPr>
    </w:lvl>
    <w:lvl w:ilvl="6" w:tplc="91B2FDBC" w:tentative="1">
      <w:start w:val="1"/>
      <w:numFmt w:val="decimal"/>
      <w:lvlText w:val="%7."/>
      <w:lvlJc w:val="left"/>
      <w:pPr>
        <w:ind w:left="5749" w:hanging="360"/>
      </w:pPr>
    </w:lvl>
    <w:lvl w:ilvl="7" w:tplc="AF48F398" w:tentative="1">
      <w:start w:val="1"/>
      <w:numFmt w:val="lowerLetter"/>
      <w:lvlText w:val="%8."/>
      <w:lvlJc w:val="left"/>
      <w:pPr>
        <w:ind w:left="6469" w:hanging="360"/>
      </w:pPr>
    </w:lvl>
    <w:lvl w:ilvl="8" w:tplc="A2004A30" w:tentative="1">
      <w:start w:val="1"/>
      <w:numFmt w:val="lowerRoman"/>
      <w:lvlText w:val="%9."/>
      <w:lvlJc w:val="right"/>
      <w:pPr>
        <w:ind w:left="7189" w:hanging="180"/>
      </w:pPr>
    </w:lvl>
  </w:abstractNum>
  <w:abstractNum w:abstractNumId="27">
    <w:nsid w:val="61BF1591"/>
    <w:multiLevelType w:val="hybridMultilevel"/>
    <w:tmpl w:val="AA2A7E2C"/>
    <w:lvl w:ilvl="0" w:tplc="B19ACE2E">
      <w:start w:val="1"/>
      <w:numFmt w:val="decimal"/>
      <w:lvlText w:val="%1."/>
      <w:lvlJc w:val="left"/>
      <w:pPr>
        <w:ind w:left="1842" w:hanging="1128"/>
      </w:pPr>
      <w:rPr>
        <w:rFonts w:hint="default"/>
      </w:rPr>
    </w:lvl>
    <w:lvl w:ilvl="1" w:tplc="56B82B1C" w:tentative="1">
      <w:start w:val="1"/>
      <w:numFmt w:val="lowerLetter"/>
      <w:lvlText w:val="%2."/>
      <w:lvlJc w:val="left"/>
      <w:pPr>
        <w:ind w:left="1794" w:hanging="360"/>
      </w:pPr>
    </w:lvl>
    <w:lvl w:ilvl="2" w:tplc="572A3D9A" w:tentative="1">
      <w:start w:val="1"/>
      <w:numFmt w:val="lowerRoman"/>
      <w:lvlText w:val="%3."/>
      <w:lvlJc w:val="right"/>
      <w:pPr>
        <w:ind w:left="2514" w:hanging="180"/>
      </w:pPr>
    </w:lvl>
    <w:lvl w:ilvl="3" w:tplc="A9A829E4" w:tentative="1">
      <w:start w:val="1"/>
      <w:numFmt w:val="decimal"/>
      <w:lvlText w:val="%4."/>
      <w:lvlJc w:val="left"/>
      <w:pPr>
        <w:ind w:left="3234" w:hanging="360"/>
      </w:pPr>
    </w:lvl>
    <w:lvl w:ilvl="4" w:tplc="5F5CA214" w:tentative="1">
      <w:start w:val="1"/>
      <w:numFmt w:val="lowerLetter"/>
      <w:lvlText w:val="%5."/>
      <w:lvlJc w:val="left"/>
      <w:pPr>
        <w:ind w:left="3954" w:hanging="360"/>
      </w:pPr>
    </w:lvl>
    <w:lvl w:ilvl="5" w:tplc="689A5036" w:tentative="1">
      <w:start w:val="1"/>
      <w:numFmt w:val="lowerRoman"/>
      <w:lvlText w:val="%6."/>
      <w:lvlJc w:val="right"/>
      <w:pPr>
        <w:ind w:left="4674" w:hanging="180"/>
      </w:pPr>
    </w:lvl>
    <w:lvl w:ilvl="6" w:tplc="AC084D10" w:tentative="1">
      <w:start w:val="1"/>
      <w:numFmt w:val="decimal"/>
      <w:lvlText w:val="%7."/>
      <w:lvlJc w:val="left"/>
      <w:pPr>
        <w:ind w:left="5394" w:hanging="360"/>
      </w:pPr>
    </w:lvl>
    <w:lvl w:ilvl="7" w:tplc="CFFA665E" w:tentative="1">
      <w:start w:val="1"/>
      <w:numFmt w:val="lowerLetter"/>
      <w:lvlText w:val="%8."/>
      <w:lvlJc w:val="left"/>
      <w:pPr>
        <w:ind w:left="6114" w:hanging="360"/>
      </w:pPr>
    </w:lvl>
    <w:lvl w:ilvl="8" w:tplc="8F16E9C2" w:tentative="1">
      <w:start w:val="1"/>
      <w:numFmt w:val="lowerRoman"/>
      <w:lvlText w:val="%9."/>
      <w:lvlJc w:val="right"/>
      <w:pPr>
        <w:ind w:left="6834" w:hanging="180"/>
      </w:pPr>
    </w:lvl>
  </w:abstractNum>
  <w:abstractNum w:abstractNumId="28">
    <w:nsid w:val="6C0A1D31"/>
    <w:multiLevelType w:val="hybridMultilevel"/>
    <w:tmpl w:val="254065D8"/>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F00DD"/>
    <w:multiLevelType w:val="hybridMultilevel"/>
    <w:tmpl w:val="A27E2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EB7A0E"/>
    <w:multiLevelType w:val="hybridMultilevel"/>
    <w:tmpl w:val="757A37CC"/>
    <w:name w:val="WW8Num112"/>
    <w:lvl w:ilvl="0" w:tplc="37868F8E">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7BDF7875"/>
    <w:multiLevelType w:val="hybridMultilevel"/>
    <w:tmpl w:val="4A6C7F12"/>
    <w:name w:val="WW8Num42"/>
    <w:lvl w:ilvl="0" w:tplc="47028EC0">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6">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30"/>
  </w:num>
  <w:num w:numId="10">
    <w:abstractNumId w:val="15"/>
  </w:num>
  <w:num w:numId="11">
    <w:abstractNumId w:val="26"/>
  </w:num>
  <w:num w:numId="12">
    <w:abstractNumId w:val="25"/>
  </w:num>
  <w:num w:numId="13">
    <w:abstractNumId w:val="12"/>
  </w:num>
  <w:num w:numId="14">
    <w:abstractNumId w:val="22"/>
  </w:num>
  <w:num w:numId="15">
    <w:abstractNumId w:val="27"/>
  </w:num>
  <w:num w:numId="16">
    <w:abstractNumId w:val="24"/>
  </w:num>
  <w:num w:numId="17">
    <w:abstractNumId w:val="28"/>
  </w:num>
  <w:num w:numId="18">
    <w:abstractNumId w:val="16"/>
  </w:num>
  <w:num w:numId="19">
    <w:abstractNumId w:val="20"/>
  </w:num>
  <w:num w:numId="20">
    <w:abstractNumId w:val="34"/>
  </w:num>
  <w:num w:numId="21">
    <w:abstractNumId w:val="21"/>
  </w:num>
  <w:num w:numId="22">
    <w:abstractNumId w:val="23"/>
  </w:num>
  <w:num w:numId="23">
    <w:abstractNumId w:val="13"/>
  </w:num>
  <w:num w:numId="24">
    <w:abstractNumId w:val="19"/>
  </w:num>
  <w:num w:numId="25">
    <w:abstractNumId w:val="29"/>
  </w:num>
  <w:num w:numId="26">
    <w:abstractNumId w:val="31"/>
  </w:num>
  <w:num w:numId="27">
    <w:abstractNumId w:val="32"/>
  </w:num>
  <w:num w:numId="28">
    <w:abstractNumId w:val="35"/>
  </w:num>
  <w:num w:numId="29">
    <w:abstractNumId w:val="18"/>
  </w:num>
  <w:num w:numId="30">
    <w:abstractNumId w:val="36"/>
  </w:num>
  <w:num w:numId="31">
    <w:abstractNumId w:val="11"/>
  </w:num>
  <w:num w:numId="32">
    <w:abstractNumId w:val="1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1"/>
    <w:footnote w:id="0"/>
  </w:footnotePr>
  <w:endnotePr>
    <w:endnote w:id="-1"/>
    <w:endnote w:id="0"/>
  </w:endnotePr>
  <w:compat/>
  <w:rsids>
    <w:rsidRoot w:val="00246814"/>
    <w:rsid w:val="000019D1"/>
    <w:rsid w:val="00005793"/>
    <w:rsid w:val="00053C07"/>
    <w:rsid w:val="00086A6A"/>
    <w:rsid w:val="0009612D"/>
    <w:rsid w:val="000E5EAA"/>
    <w:rsid w:val="00101549"/>
    <w:rsid w:val="00103645"/>
    <w:rsid w:val="00103FDD"/>
    <w:rsid w:val="00110221"/>
    <w:rsid w:val="0015500E"/>
    <w:rsid w:val="00182FCD"/>
    <w:rsid w:val="001A73AB"/>
    <w:rsid w:val="002007EA"/>
    <w:rsid w:val="0024185A"/>
    <w:rsid w:val="00246814"/>
    <w:rsid w:val="00296BBD"/>
    <w:rsid w:val="002A7FEA"/>
    <w:rsid w:val="002C0CC4"/>
    <w:rsid w:val="002C0E2D"/>
    <w:rsid w:val="003501A0"/>
    <w:rsid w:val="00352C31"/>
    <w:rsid w:val="00360875"/>
    <w:rsid w:val="003849F5"/>
    <w:rsid w:val="003C4914"/>
    <w:rsid w:val="003D0ADB"/>
    <w:rsid w:val="003D600B"/>
    <w:rsid w:val="00437598"/>
    <w:rsid w:val="004D7E43"/>
    <w:rsid w:val="004F6239"/>
    <w:rsid w:val="004F7F24"/>
    <w:rsid w:val="00516A37"/>
    <w:rsid w:val="005254C5"/>
    <w:rsid w:val="005312BB"/>
    <w:rsid w:val="0053575D"/>
    <w:rsid w:val="00563513"/>
    <w:rsid w:val="00576BCE"/>
    <w:rsid w:val="005D1770"/>
    <w:rsid w:val="0061112D"/>
    <w:rsid w:val="00620E2A"/>
    <w:rsid w:val="00660EB9"/>
    <w:rsid w:val="0066563A"/>
    <w:rsid w:val="006731DA"/>
    <w:rsid w:val="00676F1C"/>
    <w:rsid w:val="00682F67"/>
    <w:rsid w:val="006B5E05"/>
    <w:rsid w:val="006E3CFC"/>
    <w:rsid w:val="006F6689"/>
    <w:rsid w:val="006F7999"/>
    <w:rsid w:val="007004CB"/>
    <w:rsid w:val="007063E7"/>
    <w:rsid w:val="00713BB1"/>
    <w:rsid w:val="00726B60"/>
    <w:rsid w:val="00741801"/>
    <w:rsid w:val="007608BC"/>
    <w:rsid w:val="00793EFA"/>
    <w:rsid w:val="007B2F81"/>
    <w:rsid w:val="007B7A0D"/>
    <w:rsid w:val="007D0790"/>
    <w:rsid w:val="007E553D"/>
    <w:rsid w:val="00800A9A"/>
    <w:rsid w:val="00832421"/>
    <w:rsid w:val="00836A75"/>
    <w:rsid w:val="00846B8D"/>
    <w:rsid w:val="00860481"/>
    <w:rsid w:val="008724AF"/>
    <w:rsid w:val="008A7C4C"/>
    <w:rsid w:val="008D22F0"/>
    <w:rsid w:val="008D78BC"/>
    <w:rsid w:val="008F59CE"/>
    <w:rsid w:val="008F7706"/>
    <w:rsid w:val="0090110D"/>
    <w:rsid w:val="0090145F"/>
    <w:rsid w:val="00951C57"/>
    <w:rsid w:val="00954E1A"/>
    <w:rsid w:val="009B4A4A"/>
    <w:rsid w:val="00A22B2D"/>
    <w:rsid w:val="00A603E8"/>
    <w:rsid w:val="00A646E9"/>
    <w:rsid w:val="00AC66FC"/>
    <w:rsid w:val="00AE42AE"/>
    <w:rsid w:val="00B029FE"/>
    <w:rsid w:val="00B0412F"/>
    <w:rsid w:val="00B85232"/>
    <w:rsid w:val="00BA1CDF"/>
    <w:rsid w:val="00BA49D8"/>
    <w:rsid w:val="00BA5721"/>
    <w:rsid w:val="00BE409B"/>
    <w:rsid w:val="00BE5574"/>
    <w:rsid w:val="00BF26C7"/>
    <w:rsid w:val="00BF38A1"/>
    <w:rsid w:val="00C33385"/>
    <w:rsid w:val="00CC571A"/>
    <w:rsid w:val="00CE69D5"/>
    <w:rsid w:val="00D1345A"/>
    <w:rsid w:val="00D27C1C"/>
    <w:rsid w:val="00D726C9"/>
    <w:rsid w:val="00D81C84"/>
    <w:rsid w:val="00DB63DE"/>
    <w:rsid w:val="00DD56B1"/>
    <w:rsid w:val="00DF088F"/>
    <w:rsid w:val="00DF35F6"/>
    <w:rsid w:val="00E01459"/>
    <w:rsid w:val="00E27B1D"/>
    <w:rsid w:val="00E27E17"/>
    <w:rsid w:val="00E32EEA"/>
    <w:rsid w:val="00E46AED"/>
    <w:rsid w:val="00E519F3"/>
    <w:rsid w:val="00E6340C"/>
    <w:rsid w:val="00E75801"/>
    <w:rsid w:val="00EF1FDB"/>
    <w:rsid w:val="00EF47DA"/>
    <w:rsid w:val="00F25783"/>
    <w:rsid w:val="00F36A3E"/>
    <w:rsid w:val="00F373F7"/>
    <w:rsid w:val="00F66E18"/>
    <w:rsid w:val="00F80F5B"/>
    <w:rsid w:val="00F916D8"/>
    <w:rsid w:val="00FA71F1"/>
    <w:rsid w:val="00FB5791"/>
    <w:rsid w:val="00FE33DB"/>
    <w:rsid w:val="00FE623C"/>
    <w:rsid w:val="00FE7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681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0"/>
    <w:next w:val="a0"/>
    <w:link w:val="10"/>
    <w:qFormat/>
    <w:rsid w:val="00246814"/>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2,2 Знак,Б2,RTC,iz2,Заголовок 21,Numbered text 3,HD2,Heading 2 Hidden,Раздел Знак,Level 2 Topic Heading,H21,Major,CHS,H2-Heading 2,l2,Header2,22,heading2,list2,A,heading 2"/>
    <w:basedOn w:val="a0"/>
    <w:next w:val="a0"/>
    <w:link w:val="20"/>
    <w:qFormat/>
    <w:rsid w:val="00246814"/>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246814"/>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link w:val="40"/>
    <w:qFormat/>
    <w:rsid w:val="00246814"/>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246814"/>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2 Знак1,2 Знак Знак,Б2 Знак,RTC Знак,iz2 Знак,Заголовок 21 Знак,Numbered text 3 Знак,HD2 Знак,Heading 2 Hidden Знак,Раздел Знак Знак,Level 2 Topic Heading Знак,H21 Знак,Major Знак,CHS Знак,l2 Знак"/>
    <w:basedOn w:val="a1"/>
    <w:link w:val="2"/>
    <w:rsid w:val="00246814"/>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246814"/>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246814"/>
    <w:rPr>
      <w:rFonts w:ascii="Times New Roman" w:eastAsia="Times New Roman" w:hAnsi="Times New Roman" w:cs="Times New Roman"/>
      <w:b/>
      <w:bCs/>
      <w:sz w:val="28"/>
      <w:szCs w:val="28"/>
      <w:lang w:eastAsia="ar-SA"/>
    </w:rPr>
  </w:style>
  <w:style w:type="character" w:customStyle="1" w:styleId="WW8Num2z1">
    <w:name w:val="WW8Num2z1"/>
    <w:rsid w:val="00246814"/>
    <w:rPr>
      <w:rFonts w:ascii="Times New Roman" w:hAnsi="Times New Roman" w:cs="Times New Roman"/>
    </w:rPr>
  </w:style>
  <w:style w:type="character" w:customStyle="1" w:styleId="WW8Num3z2">
    <w:name w:val="WW8Num3z2"/>
    <w:rsid w:val="00246814"/>
    <w:rPr>
      <w:i w:val="0"/>
    </w:rPr>
  </w:style>
  <w:style w:type="character" w:customStyle="1" w:styleId="WW8Num4z0">
    <w:name w:val="WW8Num4z0"/>
    <w:rsid w:val="00246814"/>
    <w:rPr>
      <w:rFonts w:eastAsia="MS Mincho"/>
    </w:rPr>
  </w:style>
  <w:style w:type="character" w:customStyle="1" w:styleId="WW8Num5z0">
    <w:name w:val="WW8Num5z0"/>
    <w:rsid w:val="00246814"/>
    <w:rPr>
      <w:rFonts w:cs="Times New Roman"/>
      <w:color w:val="auto"/>
    </w:rPr>
  </w:style>
  <w:style w:type="character" w:customStyle="1" w:styleId="WW8Num5z1">
    <w:name w:val="WW8Num5z1"/>
    <w:rsid w:val="00246814"/>
    <w:rPr>
      <w:rFonts w:cs="Times New Roman"/>
      <w:b w:val="0"/>
    </w:rPr>
  </w:style>
  <w:style w:type="character" w:customStyle="1" w:styleId="WW8Num5z2">
    <w:name w:val="WW8Num5z2"/>
    <w:rsid w:val="00246814"/>
    <w:rPr>
      <w:rFonts w:cs="Times New Roman"/>
    </w:rPr>
  </w:style>
  <w:style w:type="character" w:customStyle="1" w:styleId="WW8Num6z2">
    <w:name w:val="WW8Num6z2"/>
    <w:rsid w:val="00246814"/>
    <w:rPr>
      <w:b w:val="0"/>
      <w:i w:val="0"/>
    </w:rPr>
  </w:style>
  <w:style w:type="character" w:customStyle="1" w:styleId="WW8Num7z2">
    <w:name w:val="WW8Num7z2"/>
    <w:rsid w:val="00246814"/>
    <w:rPr>
      <w:b w:val="0"/>
      <w:i w:val="0"/>
    </w:rPr>
  </w:style>
  <w:style w:type="character" w:customStyle="1" w:styleId="WW8Num8z0">
    <w:name w:val="WW8Num8z0"/>
    <w:rsid w:val="00246814"/>
    <w:rPr>
      <w:b w:val="0"/>
      <w:i w:val="0"/>
    </w:rPr>
  </w:style>
  <w:style w:type="character" w:customStyle="1" w:styleId="WW8Num8z1">
    <w:name w:val="WW8Num8z1"/>
    <w:rsid w:val="00246814"/>
    <w:rPr>
      <w:rFonts w:ascii="Courier New" w:hAnsi="Courier New" w:cs="Courier New"/>
    </w:rPr>
  </w:style>
  <w:style w:type="character" w:customStyle="1" w:styleId="WW8Num8z2">
    <w:name w:val="WW8Num8z2"/>
    <w:rsid w:val="00246814"/>
    <w:rPr>
      <w:rFonts w:ascii="Wingdings" w:hAnsi="Wingdings"/>
    </w:rPr>
  </w:style>
  <w:style w:type="character" w:customStyle="1" w:styleId="WW8Num8z3">
    <w:name w:val="WW8Num8z3"/>
    <w:rsid w:val="00246814"/>
    <w:rPr>
      <w:rFonts w:ascii="Symbol" w:hAnsi="Symbol"/>
    </w:rPr>
  </w:style>
  <w:style w:type="character" w:customStyle="1" w:styleId="WW8Num9z0">
    <w:name w:val="WW8Num9z0"/>
    <w:rsid w:val="00246814"/>
    <w:rPr>
      <w:b w:val="0"/>
      <w:i w:val="0"/>
    </w:rPr>
  </w:style>
  <w:style w:type="character" w:customStyle="1" w:styleId="WW8Num9z1">
    <w:name w:val="WW8Num9z1"/>
    <w:rsid w:val="00246814"/>
    <w:rPr>
      <w:rFonts w:ascii="Courier New" w:hAnsi="Courier New" w:cs="Courier New"/>
    </w:rPr>
  </w:style>
  <w:style w:type="character" w:customStyle="1" w:styleId="WW8Num9z2">
    <w:name w:val="WW8Num9z2"/>
    <w:rsid w:val="00246814"/>
    <w:rPr>
      <w:rFonts w:ascii="Wingdings" w:hAnsi="Wingdings"/>
    </w:rPr>
  </w:style>
  <w:style w:type="character" w:customStyle="1" w:styleId="WW8Num9z3">
    <w:name w:val="WW8Num9z3"/>
    <w:rsid w:val="00246814"/>
    <w:rPr>
      <w:rFonts w:ascii="Symbol" w:hAnsi="Symbol"/>
    </w:rPr>
  </w:style>
  <w:style w:type="character" w:customStyle="1" w:styleId="WW8Num11z0">
    <w:name w:val="WW8Num11z0"/>
    <w:rsid w:val="00246814"/>
    <w:rPr>
      <w:b w:val="0"/>
    </w:rPr>
  </w:style>
  <w:style w:type="character" w:customStyle="1" w:styleId="WW8Num12z0">
    <w:name w:val="WW8Num12z0"/>
    <w:rsid w:val="00246814"/>
    <w:rPr>
      <w:b w:val="0"/>
      <w:i w:val="0"/>
    </w:rPr>
  </w:style>
  <w:style w:type="character" w:customStyle="1" w:styleId="WW8Num12z1">
    <w:name w:val="WW8Num12z1"/>
    <w:rsid w:val="00246814"/>
    <w:rPr>
      <w:rFonts w:ascii="Courier New" w:hAnsi="Courier New" w:cs="Courier New"/>
    </w:rPr>
  </w:style>
  <w:style w:type="character" w:customStyle="1" w:styleId="WW8Num12z2">
    <w:name w:val="WW8Num12z2"/>
    <w:rsid w:val="00246814"/>
    <w:rPr>
      <w:rFonts w:ascii="Wingdings" w:hAnsi="Wingdings"/>
    </w:rPr>
  </w:style>
  <w:style w:type="character" w:customStyle="1" w:styleId="WW8Num12z3">
    <w:name w:val="WW8Num12z3"/>
    <w:rsid w:val="00246814"/>
    <w:rPr>
      <w:rFonts w:ascii="Symbol" w:hAnsi="Symbol"/>
    </w:rPr>
  </w:style>
  <w:style w:type="character" w:customStyle="1" w:styleId="WW8Num16z0">
    <w:name w:val="WW8Num16z0"/>
    <w:rsid w:val="00246814"/>
    <w:rPr>
      <w:rFonts w:ascii="Symbol" w:hAnsi="Symbol"/>
    </w:rPr>
  </w:style>
  <w:style w:type="character" w:customStyle="1" w:styleId="WW8Num16z1">
    <w:name w:val="WW8Num16z1"/>
    <w:rsid w:val="00246814"/>
    <w:rPr>
      <w:rFonts w:ascii="Courier New" w:hAnsi="Courier New" w:cs="Courier New"/>
    </w:rPr>
  </w:style>
  <w:style w:type="character" w:customStyle="1" w:styleId="WW8Num16z2">
    <w:name w:val="WW8Num16z2"/>
    <w:rsid w:val="00246814"/>
    <w:rPr>
      <w:rFonts w:ascii="Wingdings" w:hAnsi="Wingdings"/>
    </w:rPr>
  </w:style>
  <w:style w:type="character" w:customStyle="1" w:styleId="WW8Num17z0">
    <w:name w:val="WW8Num17z0"/>
    <w:rsid w:val="00246814"/>
    <w:rPr>
      <w:b w:val="0"/>
      <w:i w:val="0"/>
    </w:rPr>
  </w:style>
  <w:style w:type="character" w:customStyle="1" w:styleId="WW8Num17z1">
    <w:name w:val="WW8Num17z1"/>
    <w:rsid w:val="00246814"/>
    <w:rPr>
      <w:rFonts w:ascii="Courier New" w:hAnsi="Courier New" w:cs="Courier New"/>
    </w:rPr>
  </w:style>
  <w:style w:type="character" w:customStyle="1" w:styleId="WW8Num17z2">
    <w:name w:val="WW8Num17z2"/>
    <w:rsid w:val="00246814"/>
    <w:rPr>
      <w:rFonts w:ascii="Wingdings" w:hAnsi="Wingdings"/>
    </w:rPr>
  </w:style>
  <w:style w:type="character" w:customStyle="1" w:styleId="WW8Num17z3">
    <w:name w:val="WW8Num17z3"/>
    <w:rsid w:val="00246814"/>
    <w:rPr>
      <w:rFonts w:ascii="Symbol" w:hAnsi="Symbol"/>
    </w:rPr>
  </w:style>
  <w:style w:type="character" w:customStyle="1" w:styleId="WW8Num18z2">
    <w:name w:val="WW8Num18z2"/>
    <w:rsid w:val="00246814"/>
    <w:rPr>
      <w:b w:val="0"/>
    </w:rPr>
  </w:style>
  <w:style w:type="character" w:customStyle="1" w:styleId="WW8Num21z0">
    <w:name w:val="WW8Num21z0"/>
    <w:rsid w:val="00246814"/>
    <w:rPr>
      <w:color w:val="auto"/>
    </w:rPr>
  </w:style>
  <w:style w:type="character" w:customStyle="1" w:styleId="WW8Num21z1">
    <w:name w:val="WW8Num21z1"/>
    <w:rsid w:val="00246814"/>
    <w:rPr>
      <w:b/>
      <w:color w:val="auto"/>
    </w:rPr>
  </w:style>
  <w:style w:type="character" w:customStyle="1" w:styleId="WW8Num24z0">
    <w:name w:val="WW8Num24z0"/>
    <w:rsid w:val="00246814"/>
    <w:rPr>
      <w:b w:val="0"/>
      <w:i w:val="0"/>
    </w:rPr>
  </w:style>
  <w:style w:type="character" w:customStyle="1" w:styleId="WW8Num24z1">
    <w:name w:val="WW8Num24z1"/>
    <w:rsid w:val="00246814"/>
    <w:rPr>
      <w:rFonts w:ascii="Courier New" w:hAnsi="Courier New" w:cs="Courier New"/>
    </w:rPr>
  </w:style>
  <w:style w:type="character" w:customStyle="1" w:styleId="WW8Num24z2">
    <w:name w:val="WW8Num24z2"/>
    <w:rsid w:val="00246814"/>
    <w:rPr>
      <w:rFonts w:ascii="Wingdings" w:hAnsi="Wingdings"/>
    </w:rPr>
  </w:style>
  <w:style w:type="character" w:customStyle="1" w:styleId="WW8Num24z3">
    <w:name w:val="WW8Num24z3"/>
    <w:rsid w:val="00246814"/>
    <w:rPr>
      <w:rFonts w:ascii="Symbol" w:hAnsi="Symbol"/>
    </w:rPr>
  </w:style>
  <w:style w:type="character" w:customStyle="1" w:styleId="11">
    <w:name w:val="Основной шрифт абзаца1"/>
    <w:rsid w:val="00246814"/>
  </w:style>
  <w:style w:type="character" w:customStyle="1" w:styleId="21">
    <w:name w:val="Заголовок 2 Знак1"/>
    <w:rsid w:val="00246814"/>
    <w:rPr>
      <w:rFonts w:cs="Arial"/>
      <w:b/>
      <w:bCs/>
      <w:i/>
      <w:iCs/>
      <w:sz w:val="28"/>
      <w:szCs w:val="28"/>
      <w:lang w:val="ru-RU" w:eastAsia="ar-SA" w:bidi="ar-SA"/>
    </w:rPr>
  </w:style>
  <w:style w:type="character" w:customStyle="1" w:styleId="Normal">
    <w:name w:val="Normal Знак"/>
    <w:rsid w:val="00246814"/>
    <w:rPr>
      <w:sz w:val="28"/>
      <w:lang w:val="ru-RU" w:eastAsia="ar-SA" w:bidi="ar-SA"/>
    </w:rPr>
  </w:style>
  <w:style w:type="character" w:customStyle="1" w:styleId="a4">
    <w:name w:val="Основной текст Знак"/>
    <w:rsid w:val="00246814"/>
    <w:rPr>
      <w:rFonts w:eastAsia="MS Mincho"/>
      <w:sz w:val="26"/>
      <w:szCs w:val="24"/>
      <w:lang w:val="ru-RU" w:eastAsia="ar-SA" w:bidi="ar-SA"/>
    </w:rPr>
  </w:style>
  <w:style w:type="character" w:customStyle="1" w:styleId="a5">
    <w:name w:val="Основной текст с отступом Знак"/>
    <w:uiPriority w:val="99"/>
    <w:rsid w:val="00246814"/>
    <w:rPr>
      <w:sz w:val="28"/>
      <w:lang w:val="ru-RU" w:eastAsia="ar-SA" w:bidi="ar-SA"/>
    </w:rPr>
  </w:style>
  <w:style w:type="character" w:styleId="a6">
    <w:name w:val="page number"/>
    <w:basedOn w:val="11"/>
    <w:rsid w:val="00246814"/>
  </w:style>
  <w:style w:type="character" w:customStyle="1" w:styleId="a7">
    <w:name w:val="Нижний колонтитул Знак"/>
    <w:uiPriority w:val="99"/>
    <w:rsid w:val="00246814"/>
    <w:rPr>
      <w:rFonts w:eastAsia="MS Mincho"/>
      <w:spacing w:val="-2"/>
      <w:sz w:val="24"/>
      <w:szCs w:val="24"/>
      <w:lang w:val="ru-RU" w:eastAsia="ar-SA" w:bidi="ar-SA"/>
    </w:rPr>
  </w:style>
  <w:style w:type="character" w:styleId="a8">
    <w:name w:val="Hyperlink"/>
    <w:rsid w:val="00246814"/>
    <w:rPr>
      <w:color w:val="0000FF"/>
      <w:u w:val="single"/>
    </w:rPr>
  </w:style>
  <w:style w:type="character" w:customStyle="1" w:styleId="a9">
    <w:name w:val="Текст примечания Знак"/>
    <w:rsid w:val="00246814"/>
    <w:rPr>
      <w:lang w:val="ru-RU" w:eastAsia="ar-SA" w:bidi="ar-SA"/>
    </w:rPr>
  </w:style>
  <w:style w:type="character" w:customStyle="1" w:styleId="aa">
    <w:name w:val="Символ сноски"/>
    <w:rsid w:val="00246814"/>
    <w:rPr>
      <w:vertAlign w:val="superscript"/>
    </w:rPr>
  </w:style>
  <w:style w:type="character" w:customStyle="1" w:styleId="ab">
    <w:name w:val="Схема документа Знак"/>
    <w:rsid w:val="00246814"/>
    <w:rPr>
      <w:rFonts w:ascii="Tahoma" w:hAnsi="Tahoma" w:cs="Tahoma"/>
      <w:shd w:val="clear" w:color="auto" w:fill="000080"/>
    </w:rPr>
  </w:style>
  <w:style w:type="character" w:customStyle="1" w:styleId="12">
    <w:name w:val="Знак примечания1"/>
    <w:rsid w:val="00246814"/>
    <w:rPr>
      <w:sz w:val="16"/>
      <w:szCs w:val="16"/>
    </w:rPr>
  </w:style>
  <w:style w:type="character" w:customStyle="1" w:styleId="ac">
    <w:name w:val="Тема примечания Знак"/>
    <w:rsid w:val="00246814"/>
    <w:rPr>
      <w:b/>
      <w:bCs/>
      <w:lang w:val="ru-RU" w:eastAsia="ar-SA" w:bidi="ar-SA"/>
    </w:rPr>
  </w:style>
  <w:style w:type="character" w:customStyle="1" w:styleId="ad">
    <w:name w:val="Текст выноски Знак"/>
    <w:rsid w:val="00246814"/>
    <w:rPr>
      <w:rFonts w:ascii="Tahoma" w:hAnsi="Tahoma" w:cs="Tahoma"/>
      <w:sz w:val="16"/>
      <w:szCs w:val="16"/>
    </w:rPr>
  </w:style>
  <w:style w:type="character" w:customStyle="1" w:styleId="31">
    <w:name w:val="Основной текст 3 Знак"/>
    <w:link w:val="32"/>
    <w:rsid w:val="00246814"/>
    <w:rPr>
      <w:sz w:val="16"/>
      <w:szCs w:val="16"/>
    </w:rPr>
  </w:style>
  <w:style w:type="character" w:customStyle="1" w:styleId="ae">
    <w:name w:val="Подзаголовок Знак"/>
    <w:rsid w:val="00246814"/>
    <w:rPr>
      <w:b/>
      <w:bCs/>
      <w:sz w:val="24"/>
      <w:szCs w:val="24"/>
    </w:rPr>
  </w:style>
  <w:style w:type="character" w:customStyle="1" w:styleId="af">
    <w:name w:val="Верхний колонтитул Знак"/>
    <w:uiPriority w:val="99"/>
    <w:rsid w:val="00246814"/>
    <w:rPr>
      <w:sz w:val="24"/>
      <w:szCs w:val="24"/>
    </w:rPr>
  </w:style>
  <w:style w:type="character" w:customStyle="1" w:styleId="FontStyle21">
    <w:name w:val="Font Style21"/>
    <w:rsid w:val="00246814"/>
    <w:rPr>
      <w:rFonts w:ascii="Times New Roman" w:hAnsi="Times New Roman" w:cs="Times New Roman"/>
      <w:sz w:val="24"/>
      <w:szCs w:val="24"/>
    </w:rPr>
  </w:style>
  <w:style w:type="character" w:customStyle="1" w:styleId="22">
    <w:name w:val="Основной текст с отступом 2 Знак"/>
    <w:rsid w:val="00246814"/>
    <w:rPr>
      <w:sz w:val="24"/>
      <w:szCs w:val="24"/>
    </w:rPr>
  </w:style>
  <w:style w:type="character" w:customStyle="1" w:styleId="af0">
    <w:name w:val="Обычный отступ Знак"/>
    <w:rsid w:val="00246814"/>
    <w:rPr>
      <w:rFonts w:ascii="Calibri" w:eastAsia="Calibri" w:hAnsi="Calibri" w:cs="Calibri"/>
      <w:sz w:val="24"/>
      <w:szCs w:val="24"/>
    </w:rPr>
  </w:style>
  <w:style w:type="character" w:styleId="af1">
    <w:name w:val="FollowedHyperlink"/>
    <w:rsid w:val="00246814"/>
    <w:rPr>
      <w:color w:val="800080"/>
      <w:u w:val="single"/>
    </w:rPr>
  </w:style>
  <w:style w:type="character" w:customStyle="1" w:styleId="220">
    <w:name w:val="Заголовок 2 Знак2"/>
    <w:rsid w:val="00246814"/>
    <w:rPr>
      <w:rFonts w:cs="Arial"/>
      <w:b/>
      <w:bCs/>
      <w:i/>
      <w:iCs/>
      <w:sz w:val="28"/>
      <w:szCs w:val="28"/>
    </w:rPr>
  </w:style>
  <w:style w:type="character" w:customStyle="1" w:styleId="33">
    <w:name w:val="Основной текст с отступом 3 Знак"/>
    <w:rsid w:val="00246814"/>
    <w:rPr>
      <w:sz w:val="28"/>
      <w:szCs w:val="24"/>
    </w:rPr>
  </w:style>
  <w:style w:type="character" w:customStyle="1" w:styleId="13">
    <w:name w:val="Основной текст Знак Знак Знак Знак Знак1"/>
    <w:rsid w:val="00246814"/>
    <w:rPr>
      <w:rFonts w:eastAsia="MS Mincho" w:cs="Times New Roman"/>
      <w:sz w:val="24"/>
      <w:szCs w:val="24"/>
      <w:lang w:val="ru-RU" w:eastAsia="ar-SA" w:bidi="ar-SA"/>
    </w:rPr>
  </w:style>
  <w:style w:type="character" w:customStyle="1" w:styleId="BodyTextChar1">
    <w:name w:val="Body Text Char1"/>
    <w:rsid w:val="00246814"/>
    <w:rPr>
      <w:rFonts w:eastAsia="MS Mincho" w:cs="Times New Roman"/>
      <w:sz w:val="24"/>
      <w:szCs w:val="24"/>
      <w:lang w:val="ru-RU" w:eastAsia="ar-SA" w:bidi="ar-SA"/>
    </w:rPr>
  </w:style>
  <w:style w:type="character" w:customStyle="1" w:styleId="8">
    <w:name w:val="Знак Знак8"/>
    <w:rsid w:val="00246814"/>
    <w:rPr>
      <w:sz w:val="16"/>
      <w:szCs w:val="16"/>
      <w:lang w:eastAsia="ar-SA" w:bidi="ar-SA"/>
    </w:rPr>
  </w:style>
  <w:style w:type="character" w:customStyle="1" w:styleId="15">
    <w:name w:val="Знак Знак15"/>
    <w:rsid w:val="00246814"/>
    <w:rPr>
      <w:rFonts w:eastAsia="MS Mincho" w:cs="Arial"/>
      <w:b/>
      <w:bCs/>
      <w:kern w:val="1"/>
      <w:sz w:val="32"/>
      <w:szCs w:val="32"/>
      <w:lang w:val="ru-RU" w:eastAsia="ar-SA" w:bidi="ar-SA"/>
    </w:rPr>
  </w:style>
  <w:style w:type="character" w:customStyle="1" w:styleId="14">
    <w:name w:val="Знак Знак14"/>
    <w:rsid w:val="00246814"/>
    <w:rPr>
      <w:rFonts w:ascii="Arial" w:hAnsi="Arial"/>
      <w:b/>
      <w:bCs/>
      <w:sz w:val="26"/>
      <w:szCs w:val="26"/>
      <w:lang w:eastAsia="ar-SA" w:bidi="ar-SA"/>
    </w:rPr>
  </w:style>
  <w:style w:type="character" w:customStyle="1" w:styleId="23">
    <w:name w:val="Знак Знак2"/>
    <w:rsid w:val="00246814"/>
    <w:rPr>
      <w:rFonts w:ascii="Calibri" w:eastAsia="Calibri" w:hAnsi="Calibri"/>
      <w:sz w:val="24"/>
      <w:szCs w:val="24"/>
      <w:lang w:eastAsia="ar-SA" w:bidi="ar-SA"/>
    </w:rPr>
  </w:style>
  <w:style w:type="character" w:customStyle="1" w:styleId="9">
    <w:name w:val="Знак Знак9"/>
    <w:rsid w:val="00246814"/>
    <w:rPr>
      <w:lang w:val="ru-RU" w:eastAsia="ar-SA" w:bidi="ar-SA"/>
    </w:rPr>
  </w:style>
  <w:style w:type="character" w:customStyle="1" w:styleId="130">
    <w:name w:val="Знак Знак13"/>
    <w:rsid w:val="00246814"/>
    <w:rPr>
      <w:sz w:val="24"/>
      <w:szCs w:val="24"/>
      <w:lang w:eastAsia="ar-SA" w:bidi="ar-SA"/>
    </w:rPr>
  </w:style>
  <w:style w:type="character" w:customStyle="1" w:styleId="110">
    <w:name w:val="Знак Знак11"/>
    <w:rsid w:val="00246814"/>
    <w:rPr>
      <w:rFonts w:ascii="MS Mincho" w:eastAsia="MS Mincho" w:hAnsi="MS Mincho"/>
      <w:spacing w:val="-2"/>
      <w:sz w:val="24"/>
      <w:szCs w:val="24"/>
      <w:lang w:val="ru-RU" w:eastAsia="ar-SA" w:bidi="ar-SA"/>
    </w:rPr>
  </w:style>
  <w:style w:type="character" w:customStyle="1" w:styleId="120">
    <w:name w:val="Знак Знак12"/>
    <w:rsid w:val="00246814"/>
    <w:rPr>
      <w:sz w:val="28"/>
      <w:lang w:val="ru-RU" w:eastAsia="ar-SA" w:bidi="ar-SA"/>
    </w:rPr>
  </w:style>
  <w:style w:type="character" w:customStyle="1" w:styleId="7">
    <w:name w:val="Знак Знак7"/>
    <w:rsid w:val="00246814"/>
    <w:rPr>
      <w:b/>
      <w:bCs/>
      <w:sz w:val="24"/>
      <w:szCs w:val="24"/>
      <w:lang w:eastAsia="ar-SA" w:bidi="ar-SA"/>
    </w:rPr>
  </w:style>
  <w:style w:type="character" w:customStyle="1" w:styleId="34">
    <w:name w:val="Знак Знак3"/>
    <w:rsid w:val="00246814"/>
    <w:rPr>
      <w:sz w:val="24"/>
      <w:szCs w:val="24"/>
      <w:lang w:eastAsia="ar-SA" w:bidi="ar-SA"/>
    </w:rPr>
  </w:style>
  <w:style w:type="character" w:customStyle="1" w:styleId="100">
    <w:name w:val="Знак Знак10"/>
    <w:rsid w:val="00246814"/>
    <w:rPr>
      <w:sz w:val="28"/>
      <w:szCs w:val="24"/>
      <w:lang w:eastAsia="ar-SA" w:bidi="ar-SA"/>
    </w:rPr>
  </w:style>
  <w:style w:type="character" w:customStyle="1" w:styleId="6">
    <w:name w:val="Знак Знак6"/>
    <w:rsid w:val="00246814"/>
    <w:rPr>
      <w:rFonts w:ascii="Tahoma" w:hAnsi="Tahoma" w:cs="Tahoma"/>
      <w:lang w:eastAsia="ar-SA" w:bidi="ar-SA"/>
    </w:rPr>
  </w:style>
  <w:style w:type="character" w:customStyle="1" w:styleId="5">
    <w:name w:val="Знак Знак5"/>
    <w:rsid w:val="00246814"/>
    <w:rPr>
      <w:b/>
      <w:bCs/>
      <w:lang w:val="ru-RU" w:eastAsia="ar-SA" w:bidi="ar-SA"/>
    </w:rPr>
  </w:style>
  <w:style w:type="character" w:customStyle="1" w:styleId="41">
    <w:name w:val="Знак Знак4"/>
    <w:rsid w:val="00246814"/>
    <w:rPr>
      <w:rFonts w:ascii="Tahoma" w:hAnsi="Tahoma" w:cs="Tahoma"/>
      <w:sz w:val="16"/>
      <w:szCs w:val="16"/>
      <w:lang w:eastAsia="ar-SA" w:bidi="ar-SA"/>
    </w:rPr>
  </w:style>
  <w:style w:type="character" w:customStyle="1" w:styleId="af2">
    <w:name w:val="Текст Знак"/>
    <w:rsid w:val="00246814"/>
    <w:rPr>
      <w:rFonts w:eastAsia="MS Mincho"/>
      <w:spacing w:val="-2"/>
      <w:sz w:val="26"/>
    </w:rPr>
  </w:style>
  <w:style w:type="character" w:customStyle="1" w:styleId="af3">
    <w:name w:val="Абзац списка Знак"/>
    <w:link w:val="24"/>
    <w:uiPriority w:val="99"/>
    <w:rsid w:val="00246814"/>
    <w:rPr>
      <w:sz w:val="24"/>
      <w:szCs w:val="24"/>
    </w:rPr>
  </w:style>
  <w:style w:type="character" w:customStyle="1" w:styleId="af4">
    <w:name w:val="Текст концевой сноски Знак"/>
    <w:basedOn w:val="11"/>
    <w:rsid w:val="00246814"/>
  </w:style>
  <w:style w:type="character" w:customStyle="1" w:styleId="af5">
    <w:name w:val="Символы концевой сноски"/>
    <w:basedOn w:val="11"/>
    <w:rsid w:val="00246814"/>
    <w:rPr>
      <w:vertAlign w:val="superscript"/>
    </w:rPr>
  </w:style>
  <w:style w:type="character" w:customStyle="1" w:styleId="af6">
    <w:name w:val="Текст сноски Знак"/>
    <w:basedOn w:val="11"/>
    <w:uiPriority w:val="99"/>
    <w:rsid w:val="00246814"/>
  </w:style>
  <w:style w:type="character" w:styleId="af7">
    <w:name w:val="footnote reference"/>
    <w:rsid w:val="00246814"/>
    <w:rPr>
      <w:vertAlign w:val="superscript"/>
    </w:rPr>
  </w:style>
  <w:style w:type="character" w:styleId="af8">
    <w:name w:val="endnote reference"/>
    <w:rsid w:val="00246814"/>
    <w:rPr>
      <w:vertAlign w:val="superscript"/>
    </w:rPr>
  </w:style>
  <w:style w:type="paragraph" w:customStyle="1" w:styleId="af9">
    <w:name w:val="Заголовок"/>
    <w:basedOn w:val="a0"/>
    <w:next w:val="afa"/>
    <w:rsid w:val="00246814"/>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246814"/>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rsid w:val="00246814"/>
    <w:rPr>
      <w:rFonts w:ascii="Times New Roman" w:eastAsia="MS Mincho" w:hAnsi="Times New Roman" w:cs="Times New Roman"/>
      <w:sz w:val="26"/>
      <w:szCs w:val="24"/>
      <w:lang w:eastAsia="ar-SA"/>
    </w:rPr>
  </w:style>
  <w:style w:type="paragraph" w:styleId="afb">
    <w:name w:val="List"/>
    <w:basedOn w:val="afa"/>
    <w:rsid w:val="00246814"/>
    <w:rPr>
      <w:rFonts w:cs="Mangal"/>
    </w:rPr>
  </w:style>
  <w:style w:type="paragraph" w:customStyle="1" w:styleId="17">
    <w:name w:val="Название1"/>
    <w:basedOn w:val="a0"/>
    <w:rsid w:val="00246814"/>
    <w:pPr>
      <w:suppressLineNumbers/>
      <w:spacing w:before="120" w:after="120"/>
    </w:pPr>
    <w:rPr>
      <w:rFonts w:cs="Mangal"/>
      <w:i/>
      <w:iCs/>
    </w:rPr>
  </w:style>
  <w:style w:type="paragraph" w:customStyle="1" w:styleId="18">
    <w:name w:val="Указатель1"/>
    <w:basedOn w:val="a0"/>
    <w:rsid w:val="00246814"/>
    <w:pPr>
      <w:suppressLineNumbers/>
    </w:pPr>
    <w:rPr>
      <w:rFonts w:cs="Mangal"/>
    </w:rPr>
  </w:style>
  <w:style w:type="paragraph" w:customStyle="1" w:styleId="19">
    <w:name w:val="Обычный1"/>
    <w:rsid w:val="00246814"/>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246814"/>
    <w:pPr>
      <w:ind w:firstLine="0"/>
      <w:jc w:val="left"/>
    </w:pPr>
    <w:rPr>
      <w:sz w:val="26"/>
    </w:rPr>
  </w:style>
  <w:style w:type="paragraph" w:customStyle="1" w:styleId="111">
    <w:name w:val="Заголовок 11"/>
    <w:basedOn w:val="19"/>
    <w:next w:val="19"/>
    <w:rsid w:val="00246814"/>
    <w:pPr>
      <w:keepNext/>
      <w:spacing w:before="240" w:after="60"/>
      <w:ind w:firstLine="0"/>
      <w:jc w:val="center"/>
    </w:pPr>
    <w:rPr>
      <w:b/>
      <w:kern w:val="1"/>
    </w:rPr>
  </w:style>
  <w:style w:type="paragraph" w:styleId="afc">
    <w:name w:val="header"/>
    <w:basedOn w:val="a0"/>
    <w:link w:val="1b"/>
    <w:uiPriority w:val="99"/>
    <w:rsid w:val="00246814"/>
  </w:style>
  <w:style w:type="character" w:customStyle="1" w:styleId="1b">
    <w:name w:val="Верхний колонтитул Знак1"/>
    <w:basedOn w:val="a1"/>
    <w:link w:val="afc"/>
    <w:uiPriority w:val="99"/>
    <w:rsid w:val="00246814"/>
    <w:rPr>
      <w:rFonts w:ascii="Times New Roman" w:eastAsia="Times New Roman" w:hAnsi="Times New Roman" w:cs="Times New Roman"/>
      <w:sz w:val="24"/>
      <w:szCs w:val="24"/>
      <w:lang w:eastAsia="ar-SA"/>
    </w:rPr>
  </w:style>
  <w:style w:type="paragraph" w:styleId="afd">
    <w:name w:val="Body Text Indent"/>
    <w:basedOn w:val="a0"/>
    <w:link w:val="1c"/>
    <w:uiPriority w:val="99"/>
    <w:rsid w:val="00246814"/>
    <w:pPr>
      <w:ind w:firstLine="720"/>
    </w:pPr>
    <w:rPr>
      <w:sz w:val="28"/>
      <w:szCs w:val="20"/>
    </w:rPr>
  </w:style>
  <w:style w:type="character" w:customStyle="1" w:styleId="1c">
    <w:name w:val="Основной текст с отступом Знак1"/>
    <w:basedOn w:val="a1"/>
    <w:link w:val="afd"/>
    <w:rsid w:val="00246814"/>
    <w:rPr>
      <w:rFonts w:ascii="Times New Roman" w:eastAsia="Times New Roman" w:hAnsi="Times New Roman" w:cs="Times New Roman"/>
      <w:sz w:val="28"/>
      <w:szCs w:val="20"/>
      <w:lang w:eastAsia="ar-SA"/>
    </w:rPr>
  </w:style>
  <w:style w:type="paragraph" w:customStyle="1" w:styleId="25">
    <w:name w:val="Маркированный список2"/>
    <w:basedOn w:val="a0"/>
    <w:rsid w:val="00246814"/>
    <w:pPr>
      <w:autoSpaceDE w:val="0"/>
      <w:ind w:right="306"/>
      <w:jc w:val="both"/>
    </w:pPr>
    <w:rPr>
      <w:b/>
      <w:bCs/>
      <w:i/>
      <w:sz w:val="28"/>
      <w:szCs w:val="28"/>
    </w:rPr>
  </w:style>
  <w:style w:type="paragraph" w:styleId="afe">
    <w:name w:val="footer"/>
    <w:basedOn w:val="a0"/>
    <w:link w:val="1d"/>
    <w:uiPriority w:val="99"/>
    <w:rsid w:val="00246814"/>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246814"/>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246814"/>
    <w:pPr>
      <w:spacing w:before="120"/>
      <w:ind w:left="284" w:firstLine="424"/>
    </w:pPr>
    <w:rPr>
      <w:sz w:val="28"/>
    </w:rPr>
  </w:style>
  <w:style w:type="paragraph" w:customStyle="1" w:styleId="42">
    <w:name w:val="заголовок 4"/>
    <w:basedOn w:val="a0"/>
    <w:next w:val="a0"/>
    <w:rsid w:val="00246814"/>
    <w:pPr>
      <w:keepNext/>
      <w:jc w:val="center"/>
    </w:pPr>
    <w:rPr>
      <w:spacing w:val="-2"/>
      <w:szCs w:val="20"/>
    </w:rPr>
  </w:style>
  <w:style w:type="paragraph" w:customStyle="1" w:styleId="1e">
    <w:name w:val="заголовок 1"/>
    <w:basedOn w:val="a0"/>
    <w:next w:val="a0"/>
    <w:rsid w:val="00246814"/>
    <w:pPr>
      <w:keepNext/>
      <w:spacing w:before="240" w:after="60"/>
      <w:jc w:val="both"/>
    </w:pPr>
    <w:rPr>
      <w:rFonts w:ascii="Arial" w:hAnsi="Arial"/>
      <w:b/>
      <w:kern w:val="1"/>
      <w:sz w:val="28"/>
      <w:szCs w:val="20"/>
      <w:lang w:val="en-GB"/>
    </w:rPr>
  </w:style>
  <w:style w:type="paragraph" w:styleId="aff">
    <w:name w:val="footnote text"/>
    <w:basedOn w:val="a0"/>
    <w:link w:val="1f"/>
    <w:rsid w:val="00246814"/>
    <w:pPr>
      <w:widowControl w:val="0"/>
      <w:autoSpaceDE w:val="0"/>
    </w:pPr>
    <w:rPr>
      <w:sz w:val="20"/>
      <w:szCs w:val="20"/>
    </w:rPr>
  </w:style>
  <w:style w:type="character" w:customStyle="1" w:styleId="1f">
    <w:name w:val="Текст сноски Знак1"/>
    <w:basedOn w:val="a1"/>
    <w:link w:val="aff"/>
    <w:rsid w:val="00246814"/>
    <w:rPr>
      <w:rFonts w:ascii="Times New Roman" w:eastAsia="Times New Roman" w:hAnsi="Times New Roman" w:cs="Times New Roman"/>
      <w:sz w:val="20"/>
      <w:szCs w:val="20"/>
      <w:lang w:eastAsia="ar-SA"/>
    </w:rPr>
  </w:style>
  <w:style w:type="paragraph" w:customStyle="1" w:styleId="aff0">
    <w:name w:val="Статья"/>
    <w:basedOn w:val="afa"/>
    <w:next w:val="a0"/>
    <w:rsid w:val="00246814"/>
    <w:pPr>
      <w:keepNext/>
      <w:keepLines/>
      <w:spacing w:before="160" w:after="160"/>
      <w:ind w:left="717" w:hanging="360"/>
      <w:jc w:val="center"/>
    </w:pPr>
    <w:rPr>
      <w:rFonts w:eastAsia="Times New Roman"/>
      <w:b/>
      <w:bCs/>
      <w:sz w:val="24"/>
    </w:rPr>
  </w:style>
  <w:style w:type="paragraph" w:customStyle="1" w:styleId="ConsNormal">
    <w:name w:val="ConsNormal"/>
    <w:rsid w:val="0024681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0"/>
    <w:rsid w:val="00246814"/>
    <w:rPr>
      <w:sz w:val="20"/>
      <w:szCs w:val="20"/>
    </w:rPr>
  </w:style>
  <w:style w:type="paragraph" w:customStyle="1" w:styleId="311">
    <w:name w:val="Основной текст 31"/>
    <w:basedOn w:val="a0"/>
    <w:rsid w:val="00246814"/>
    <w:pPr>
      <w:spacing w:after="120"/>
    </w:pPr>
    <w:rPr>
      <w:sz w:val="16"/>
      <w:szCs w:val="16"/>
    </w:rPr>
  </w:style>
  <w:style w:type="paragraph" w:customStyle="1" w:styleId="210">
    <w:name w:val="Основной текст 21"/>
    <w:basedOn w:val="a0"/>
    <w:rsid w:val="00246814"/>
    <w:pPr>
      <w:spacing w:after="120" w:line="480" w:lineRule="auto"/>
    </w:pPr>
  </w:style>
  <w:style w:type="paragraph" w:styleId="aff1">
    <w:name w:val="Title"/>
    <w:basedOn w:val="a0"/>
    <w:next w:val="aff2"/>
    <w:link w:val="aff3"/>
    <w:uiPriority w:val="99"/>
    <w:qFormat/>
    <w:rsid w:val="00246814"/>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99"/>
    <w:rsid w:val="00246814"/>
    <w:rPr>
      <w:rFonts w:ascii="Arial" w:eastAsia="Times New Roman" w:hAnsi="Arial" w:cs="Arial"/>
      <w:b/>
      <w:bCs/>
      <w:kern w:val="1"/>
      <w:sz w:val="32"/>
      <w:szCs w:val="32"/>
      <w:lang w:eastAsia="ar-SA"/>
    </w:rPr>
  </w:style>
  <w:style w:type="paragraph" w:styleId="aff2">
    <w:name w:val="Subtitle"/>
    <w:basedOn w:val="a0"/>
    <w:next w:val="afa"/>
    <w:link w:val="1f1"/>
    <w:qFormat/>
    <w:rsid w:val="00246814"/>
    <w:rPr>
      <w:b/>
      <w:bCs/>
    </w:rPr>
  </w:style>
  <w:style w:type="character" w:customStyle="1" w:styleId="1f1">
    <w:name w:val="Подзаголовок Знак1"/>
    <w:basedOn w:val="a1"/>
    <w:link w:val="aff2"/>
    <w:rsid w:val="00246814"/>
    <w:rPr>
      <w:rFonts w:ascii="Times New Roman" w:eastAsia="Times New Roman" w:hAnsi="Times New Roman" w:cs="Times New Roman"/>
      <w:b/>
      <w:bCs/>
      <w:sz w:val="24"/>
      <w:szCs w:val="24"/>
      <w:lang w:eastAsia="ar-SA"/>
    </w:rPr>
  </w:style>
  <w:style w:type="paragraph" w:customStyle="1" w:styleId="Head71">
    <w:name w:val="Head 7.1"/>
    <w:basedOn w:val="a0"/>
    <w:rsid w:val="00246814"/>
    <w:pPr>
      <w:widowControl w:val="0"/>
      <w:jc w:val="center"/>
    </w:pPr>
    <w:rPr>
      <w:rFonts w:ascii="CG Times" w:hAnsi="CG Times"/>
      <w:b/>
      <w:sz w:val="28"/>
      <w:szCs w:val="20"/>
      <w:lang w:val="en-US"/>
    </w:rPr>
  </w:style>
  <w:style w:type="paragraph" w:customStyle="1" w:styleId="35">
    <w:name w:val="Текст3"/>
    <w:basedOn w:val="a0"/>
    <w:rsid w:val="00246814"/>
    <w:pPr>
      <w:ind w:firstLine="900"/>
      <w:jc w:val="both"/>
    </w:pPr>
    <w:rPr>
      <w:rFonts w:eastAsia="MS Mincho"/>
      <w:spacing w:val="-2"/>
      <w:sz w:val="26"/>
      <w:szCs w:val="20"/>
    </w:rPr>
  </w:style>
  <w:style w:type="paragraph" w:customStyle="1" w:styleId="aff4">
    <w:name w:val="Нормальный"/>
    <w:rsid w:val="00246814"/>
    <w:pPr>
      <w:suppressAutoHyphens/>
      <w:spacing w:after="0" w:line="240" w:lineRule="auto"/>
    </w:pPr>
    <w:rPr>
      <w:rFonts w:ascii="Times New Roman" w:eastAsia="Arial" w:hAnsi="Times New Roman" w:cs="Times New Roman"/>
      <w:sz w:val="20"/>
      <w:szCs w:val="20"/>
      <w:lang w:eastAsia="ar-SA"/>
    </w:rPr>
  </w:style>
  <w:style w:type="paragraph" w:customStyle="1" w:styleId="aff5">
    <w:name w:val="áû÷íûé"/>
    <w:rsid w:val="00246814"/>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0"/>
    <w:rsid w:val="00246814"/>
    <w:pPr>
      <w:shd w:val="clear" w:color="auto" w:fill="000080"/>
    </w:pPr>
    <w:rPr>
      <w:rFonts w:ascii="Tahoma" w:hAnsi="Tahoma"/>
      <w:sz w:val="20"/>
      <w:szCs w:val="20"/>
    </w:rPr>
  </w:style>
  <w:style w:type="paragraph" w:styleId="aff6">
    <w:name w:val="annotation text"/>
    <w:basedOn w:val="a0"/>
    <w:link w:val="1f3"/>
    <w:semiHidden/>
    <w:unhideWhenUsed/>
    <w:rsid w:val="00246814"/>
    <w:rPr>
      <w:sz w:val="20"/>
      <w:szCs w:val="20"/>
    </w:rPr>
  </w:style>
  <w:style w:type="character" w:customStyle="1" w:styleId="1f3">
    <w:name w:val="Текст примечания Знак1"/>
    <w:basedOn w:val="a1"/>
    <w:link w:val="aff6"/>
    <w:uiPriority w:val="99"/>
    <w:semiHidden/>
    <w:rsid w:val="00246814"/>
    <w:rPr>
      <w:rFonts w:ascii="Times New Roman" w:eastAsia="Times New Roman" w:hAnsi="Times New Roman" w:cs="Times New Roman"/>
      <w:sz w:val="20"/>
      <w:szCs w:val="20"/>
      <w:lang w:eastAsia="ar-SA"/>
    </w:rPr>
  </w:style>
  <w:style w:type="paragraph" w:styleId="aff7">
    <w:name w:val="annotation subject"/>
    <w:basedOn w:val="1f0"/>
    <w:next w:val="1f0"/>
    <w:link w:val="1f4"/>
    <w:rsid w:val="00246814"/>
    <w:rPr>
      <w:b/>
      <w:bCs/>
    </w:rPr>
  </w:style>
  <w:style w:type="character" w:customStyle="1" w:styleId="1f4">
    <w:name w:val="Тема примечания Знак1"/>
    <w:basedOn w:val="1f3"/>
    <w:link w:val="aff7"/>
    <w:rsid w:val="00246814"/>
    <w:rPr>
      <w:b/>
      <w:bCs/>
    </w:rPr>
  </w:style>
  <w:style w:type="paragraph" w:styleId="aff8">
    <w:name w:val="Balloon Text"/>
    <w:basedOn w:val="a0"/>
    <w:link w:val="1f5"/>
    <w:rsid w:val="00246814"/>
    <w:rPr>
      <w:rFonts w:ascii="Tahoma" w:hAnsi="Tahoma"/>
      <w:sz w:val="16"/>
      <w:szCs w:val="16"/>
    </w:rPr>
  </w:style>
  <w:style w:type="character" w:customStyle="1" w:styleId="1f5">
    <w:name w:val="Текст выноски Знак1"/>
    <w:basedOn w:val="a1"/>
    <w:link w:val="aff8"/>
    <w:rsid w:val="00246814"/>
    <w:rPr>
      <w:rFonts w:ascii="Tahoma" w:eastAsia="Times New Roman" w:hAnsi="Tahoma" w:cs="Times New Roman"/>
      <w:sz w:val="16"/>
      <w:szCs w:val="16"/>
      <w:lang w:eastAsia="ar-SA"/>
    </w:rPr>
  </w:style>
  <w:style w:type="paragraph" w:customStyle="1" w:styleId="26">
    <w:name w:val="Обычный2"/>
    <w:rsid w:val="00246814"/>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9">
    <w:name w:val="List Paragraph"/>
    <w:basedOn w:val="a0"/>
    <w:uiPriority w:val="34"/>
    <w:qFormat/>
    <w:rsid w:val="00246814"/>
    <w:pPr>
      <w:ind w:left="720"/>
    </w:pPr>
  </w:style>
  <w:style w:type="paragraph" w:customStyle="1" w:styleId="1f6">
    <w:name w:val="Маркированный список1"/>
    <w:rsid w:val="00246814"/>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7">
    <w:name w:val="Текст2"/>
    <w:rsid w:val="00246814"/>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6"/>
    <w:next w:val="26"/>
    <w:rsid w:val="00246814"/>
    <w:pPr>
      <w:keepNext/>
      <w:spacing w:before="240" w:after="60"/>
      <w:ind w:firstLine="0"/>
      <w:jc w:val="center"/>
    </w:pPr>
    <w:rPr>
      <w:b/>
      <w:kern w:val="1"/>
    </w:rPr>
  </w:style>
  <w:style w:type="paragraph" w:customStyle="1" w:styleId="36">
    <w:name w:val="Обычный3"/>
    <w:rsid w:val="00246814"/>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246814"/>
    <w:pPr>
      <w:spacing w:after="120" w:line="480" w:lineRule="auto"/>
      <w:ind w:left="283"/>
    </w:pPr>
  </w:style>
  <w:style w:type="paragraph" w:customStyle="1" w:styleId="affa">
    <w:name w:val="Таблица шапка"/>
    <w:basedOn w:val="a0"/>
    <w:rsid w:val="00246814"/>
    <w:pPr>
      <w:keepNext/>
      <w:spacing w:before="40" w:after="40"/>
      <w:ind w:left="57" w:right="57"/>
    </w:pPr>
    <w:rPr>
      <w:sz w:val="22"/>
      <w:szCs w:val="20"/>
    </w:rPr>
  </w:style>
  <w:style w:type="paragraph" w:customStyle="1" w:styleId="affb">
    <w:name w:val="Таблица текст"/>
    <w:basedOn w:val="a0"/>
    <w:rsid w:val="00246814"/>
    <w:pPr>
      <w:spacing w:before="40" w:after="40"/>
      <w:ind w:left="57" w:right="57"/>
    </w:pPr>
    <w:rPr>
      <w:szCs w:val="20"/>
    </w:rPr>
  </w:style>
  <w:style w:type="paragraph" w:customStyle="1" w:styleId="1f7">
    <w:name w:val="Название объекта1"/>
    <w:basedOn w:val="a0"/>
    <w:next w:val="a0"/>
    <w:rsid w:val="00246814"/>
    <w:pPr>
      <w:ind w:left="-1797"/>
      <w:jc w:val="right"/>
    </w:pPr>
    <w:rPr>
      <w:szCs w:val="20"/>
    </w:rPr>
  </w:style>
  <w:style w:type="paragraph" w:customStyle="1" w:styleId="1f8">
    <w:name w:val="Обычный отступ1"/>
    <w:basedOn w:val="a0"/>
    <w:rsid w:val="00246814"/>
    <w:pPr>
      <w:spacing w:after="60"/>
      <w:ind w:left="708"/>
      <w:jc w:val="both"/>
    </w:pPr>
    <w:rPr>
      <w:rFonts w:ascii="Calibri" w:eastAsia="Calibri" w:hAnsi="Calibri"/>
    </w:rPr>
  </w:style>
  <w:style w:type="paragraph" w:customStyle="1" w:styleId="ConsPlusNormal">
    <w:name w:val="ConsPlusNormal"/>
    <w:rsid w:val="00246814"/>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246814"/>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1"/>
    <w:qFormat/>
    <w:rsid w:val="00246814"/>
    <w:pPr>
      <w:suppressAutoHyphens/>
      <w:spacing w:after="0" w:line="240" w:lineRule="auto"/>
    </w:pPr>
    <w:rPr>
      <w:rFonts w:ascii="Calibri" w:eastAsia="Calibri" w:hAnsi="Calibri" w:cs="Times New Roman"/>
      <w:lang w:eastAsia="ar-SA"/>
    </w:rPr>
  </w:style>
  <w:style w:type="paragraph" w:customStyle="1" w:styleId="xl63">
    <w:name w:val="xl63"/>
    <w:basedOn w:val="a0"/>
    <w:rsid w:val="00246814"/>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246814"/>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246814"/>
    <w:pPr>
      <w:spacing w:before="280" w:after="280"/>
      <w:jc w:val="center"/>
      <w:textAlignment w:val="center"/>
    </w:pPr>
    <w:rPr>
      <w:rFonts w:ascii="Arial" w:hAnsi="Arial" w:cs="Arial"/>
      <w:sz w:val="16"/>
      <w:szCs w:val="16"/>
    </w:rPr>
  </w:style>
  <w:style w:type="paragraph" w:customStyle="1" w:styleId="xl66">
    <w:name w:val="xl66"/>
    <w:basedOn w:val="a0"/>
    <w:rsid w:val="00246814"/>
    <w:pPr>
      <w:spacing w:before="280" w:after="280"/>
    </w:pPr>
    <w:rPr>
      <w:rFonts w:ascii="Arial" w:hAnsi="Arial" w:cs="Arial"/>
      <w:sz w:val="16"/>
      <w:szCs w:val="16"/>
    </w:rPr>
  </w:style>
  <w:style w:type="paragraph" w:customStyle="1" w:styleId="xl67">
    <w:name w:val="xl67"/>
    <w:basedOn w:val="a0"/>
    <w:rsid w:val="00246814"/>
    <w:pPr>
      <w:spacing w:before="280" w:after="280"/>
      <w:jc w:val="right"/>
      <w:textAlignment w:val="center"/>
    </w:pPr>
    <w:rPr>
      <w:rFonts w:ascii="Arial" w:hAnsi="Arial" w:cs="Arial"/>
      <w:sz w:val="16"/>
      <w:szCs w:val="16"/>
    </w:rPr>
  </w:style>
  <w:style w:type="paragraph" w:customStyle="1" w:styleId="xl68">
    <w:name w:val="xl68"/>
    <w:basedOn w:val="a0"/>
    <w:rsid w:val="00246814"/>
    <w:pPr>
      <w:spacing w:before="280" w:after="280"/>
      <w:textAlignment w:val="center"/>
    </w:pPr>
    <w:rPr>
      <w:rFonts w:ascii="Arial" w:hAnsi="Arial" w:cs="Arial"/>
      <w:sz w:val="16"/>
      <w:szCs w:val="16"/>
    </w:rPr>
  </w:style>
  <w:style w:type="paragraph" w:customStyle="1" w:styleId="xl69">
    <w:name w:val="xl69"/>
    <w:basedOn w:val="a0"/>
    <w:rsid w:val="00246814"/>
    <w:pPr>
      <w:spacing w:before="280" w:after="280"/>
      <w:textAlignment w:val="center"/>
    </w:pPr>
    <w:rPr>
      <w:rFonts w:ascii="Arial" w:hAnsi="Arial" w:cs="Arial"/>
      <w:sz w:val="16"/>
      <w:szCs w:val="16"/>
    </w:rPr>
  </w:style>
  <w:style w:type="paragraph" w:customStyle="1" w:styleId="xl70">
    <w:name w:val="xl70"/>
    <w:basedOn w:val="a0"/>
    <w:rsid w:val="00246814"/>
    <w:pPr>
      <w:spacing w:before="280" w:after="280"/>
      <w:jc w:val="right"/>
    </w:pPr>
    <w:rPr>
      <w:rFonts w:ascii="Arial" w:hAnsi="Arial" w:cs="Arial"/>
      <w:sz w:val="16"/>
      <w:szCs w:val="16"/>
    </w:rPr>
  </w:style>
  <w:style w:type="paragraph" w:customStyle="1" w:styleId="xl71">
    <w:name w:val="xl71"/>
    <w:basedOn w:val="a0"/>
    <w:rsid w:val="00246814"/>
    <w:pPr>
      <w:shd w:val="clear" w:color="auto" w:fill="FFFFFF"/>
      <w:spacing w:before="280" w:after="280"/>
      <w:textAlignment w:val="center"/>
    </w:pPr>
    <w:rPr>
      <w:rFonts w:ascii="Arial" w:hAnsi="Arial" w:cs="Arial"/>
      <w:sz w:val="16"/>
      <w:szCs w:val="16"/>
    </w:rPr>
  </w:style>
  <w:style w:type="paragraph" w:customStyle="1" w:styleId="xl72">
    <w:name w:val="xl72"/>
    <w:basedOn w:val="a0"/>
    <w:rsid w:val="00246814"/>
    <w:pPr>
      <w:spacing w:before="280" w:after="280"/>
    </w:pPr>
  </w:style>
  <w:style w:type="paragraph" w:customStyle="1" w:styleId="xl73">
    <w:name w:val="xl73"/>
    <w:basedOn w:val="a0"/>
    <w:rsid w:val="00246814"/>
    <w:pPr>
      <w:shd w:val="clear" w:color="auto" w:fill="FFFFFF"/>
      <w:spacing w:before="280" w:after="280"/>
      <w:textAlignment w:val="center"/>
    </w:pPr>
    <w:rPr>
      <w:sz w:val="16"/>
      <w:szCs w:val="16"/>
    </w:rPr>
  </w:style>
  <w:style w:type="paragraph" w:customStyle="1" w:styleId="xl74">
    <w:name w:val="xl74"/>
    <w:basedOn w:val="a0"/>
    <w:rsid w:val="00246814"/>
    <w:pPr>
      <w:shd w:val="clear" w:color="auto" w:fill="FFFFFF"/>
      <w:spacing w:before="280" w:after="280"/>
      <w:jc w:val="center"/>
      <w:textAlignment w:val="center"/>
    </w:pPr>
    <w:rPr>
      <w:sz w:val="16"/>
      <w:szCs w:val="16"/>
    </w:rPr>
  </w:style>
  <w:style w:type="paragraph" w:customStyle="1" w:styleId="xl75">
    <w:name w:val="xl75"/>
    <w:basedOn w:val="a0"/>
    <w:rsid w:val="00246814"/>
    <w:pPr>
      <w:shd w:val="clear" w:color="auto" w:fill="FFFFFF"/>
      <w:spacing w:before="280" w:after="280"/>
      <w:jc w:val="center"/>
      <w:textAlignment w:val="center"/>
    </w:pPr>
    <w:rPr>
      <w:sz w:val="16"/>
      <w:szCs w:val="16"/>
    </w:rPr>
  </w:style>
  <w:style w:type="paragraph" w:customStyle="1" w:styleId="xl76">
    <w:name w:val="xl76"/>
    <w:basedOn w:val="a0"/>
    <w:rsid w:val="00246814"/>
    <w:pPr>
      <w:shd w:val="clear" w:color="auto" w:fill="FFFFFF"/>
      <w:spacing w:before="280" w:after="280"/>
      <w:jc w:val="center"/>
      <w:textAlignment w:val="center"/>
    </w:pPr>
    <w:rPr>
      <w:sz w:val="16"/>
      <w:szCs w:val="16"/>
    </w:rPr>
  </w:style>
  <w:style w:type="paragraph" w:customStyle="1" w:styleId="xl77">
    <w:name w:val="xl77"/>
    <w:basedOn w:val="a0"/>
    <w:rsid w:val="00246814"/>
    <w:pPr>
      <w:spacing w:before="280" w:after="280"/>
      <w:jc w:val="right"/>
    </w:pPr>
    <w:rPr>
      <w:rFonts w:ascii="Arial" w:hAnsi="Arial" w:cs="Arial"/>
      <w:sz w:val="16"/>
      <w:szCs w:val="16"/>
    </w:rPr>
  </w:style>
  <w:style w:type="paragraph" w:customStyle="1" w:styleId="xl78">
    <w:name w:val="xl78"/>
    <w:basedOn w:val="a0"/>
    <w:rsid w:val="00246814"/>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246814"/>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0"/>
    <w:rsid w:val="00246814"/>
    <w:pPr>
      <w:ind w:left="720"/>
    </w:pPr>
    <w:rPr>
      <w:rFonts w:eastAsia="Calibri"/>
    </w:rPr>
  </w:style>
  <w:style w:type="paragraph" w:customStyle="1" w:styleId="1fb">
    <w:name w:val="Без интервала1"/>
    <w:rsid w:val="00246814"/>
    <w:pPr>
      <w:suppressAutoHyphens/>
      <w:spacing w:after="0" w:line="240" w:lineRule="auto"/>
    </w:pPr>
    <w:rPr>
      <w:rFonts w:ascii="Calibri" w:eastAsia="Arial" w:hAnsi="Calibri" w:cs="Times New Roman"/>
      <w:lang w:eastAsia="ar-SA"/>
    </w:rPr>
  </w:style>
  <w:style w:type="paragraph" w:styleId="affd">
    <w:name w:val="Normal (Web)"/>
    <w:basedOn w:val="a0"/>
    <w:uiPriority w:val="99"/>
    <w:rsid w:val="00246814"/>
    <w:pPr>
      <w:spacing w:before="280" w:after="280"/>
    </w:pPr>
  </w:style>
  <w:style w:type="paragraph" w:customStyle="1" w:styleId="xl25">
    <w:name w:val="xl25"/>
    <w:basedOn w:val="a0"/>
    <w:rsid w:val="00246814"/>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246814"/>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246814"/>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246814"/>
    <w:pPr>
      <w:ind w:left="566" w:hanging="283"/>
    </w:pPr>
  </w:style>
  <w:style w:type="paragraph" w:customStyle="1" w:styleId="ConsPlusNonformat">
    <w:name w:val="ConsPlusNonformat"/>
    <w:rsid w:val="00246814"/>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0"/>
    <w:link w:val="1fc"/>
    <w:rsid w:val="00246814"/>
    <w:rPr>
      <w:sz w:val="20"/>
      <w:szCs w:val="20"/>
    </w:rPr>
  </w:style>
  <w:style w:type="character" w:customStyle="1" w:styleId="1fc">
    <w:name w:val="Текст концевой сноски Знак1"/>
    <w:basedOn w:val="a1"/>
    <w:link w:val="affe"/>
    <w:rsid w:val="00246814"/>
    <w:rPr>
      <w:rFonts w:ascii="Times New Roman" w:eastAsia="Times New Roman" w:hAnsi="Times New Roman" w:cs="Times New Roman"/>
      <w:sz w:val="20"/>
      <w:szCs w:val="20"/>
      <w:lang w:eastAsia="ar-SA"/>
    </w:rPr>
  </w:style>
  <w:style w:type="paragraph" w:customStyle="1" w:styleId="Default">
    <w:name w:val="Default"/>
    <w:rsid w:val="0024681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
    <w:name w:val="Содержимое врезки"/>
    <w:basedOn w:val="afa"/>
    <w:rsid w:val="00246814"/>
  </w:style>
  <w:style w:type="paragraph" w:customStyle="1" w:styleId="afff0">
    <w:name w:val="Содержимое таблицы"/>
    <w:basedOn w:val="a0"/>
    <w:rsid w:val="00246814"/>
    <w:pPr>
      <w:suppressLineNumbers/>
    </w:pPr>
  </w:style>
  <w:style w:type="paragraph" w:customStyle="1" w:styleId="afff1">
    <w:name w:val="Заголовок таблицы"/>
    <w:basedOn w:val="afff0"/>
    <w:rsid w:val="00246814"/>
    <w:pPr>
      <w:jc w:val="center"/>
    </w:pPr>
    <w:rPr>
      <w:b/>
      <w:bCs/>
    </w:rPr>
  </w:style>
  <w:style w:type="character" w:styleId="afff2">
    <w:name w:val="annotation reference"/>
    <w:basedOn w:val="a1"/>
    <w:unhideWhenUsed/>
    <w:rsid w:val="00246814"/>
    <w:rPr>
      <w:sz w:val="16"/>
      <w:szCs w:val="16"/>
    </w:rPr>
  </w:style>
  <w:style w:type="table" w:styleId="afff3">
    <w:name w:val="Table Grid"/>
    <w:basedOn w:val="a2"/>
    <w:uiPriority w:val="59"/>
    <w:rsid w:val="002468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4E1A"/>
    <w:pPr>
      <w:numPr>
        <w:ilvl w:val="2"/>
        <w:numId w:val="13"/>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246814"/>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1"/>
    <w:link w:val="32"/>
    <w:uiPriority w:val="99"/>
    <w:semiHidden/>
    <w:rsid w:val="00246814"/>
    <w:rPr>
      <w:rFonts w:ascii="Times New Roman" w:eastAsia="Times New Roman" w:hAnsi="Times New Roman" w:cs="Times New Roman"/>
      <w:sz w:val="16"/>
      <w:szCs w:val="16"/>
      <w:lang w:eastAsia="ar-SA"/>
    </w:rPr>
  </w:style>
  <w:style w:type="paragraph" w:styleId="37">
    <w:name w:val="Body Text Indent 3"/>
    <w:basedOn w:val="a0"/>
    <w:link w:val="313"/>
    <w:uiPriority w:val="99"/>
    <w:semiHidden/>
    <w:unhideWhenUsed/>
    <w:rsid w:val="00246814"/>
    <w:pPr>
      <w:spacing w:after="120"/>
      <w:ind w:left="283"/>
    </w:pPr>
    <w:rPr>
      <w:sz w:val="16"/>
      <w:szCs w:val="16"/>
    </w:rPr>
  </w:style>
  <w:style w:type="character" w:customStyle="1" w:styleId="313">
    <w:name w:val="Основной текст с отступом 3 Знак1"/>
    <w:basedOn w:val="a1"/>
    <w:link w:val="37"/>
    <w:uiPriority w:val="99"/>
    <w:semiHidden/>
    <w:rsid w:val="00246814"/>
    <w:rPr>
      <w:rFonts w:ascii="Times New Roman" w:eastAsia="Times New Roman" w:hAnsi="Times New Roman" w:cs="Times New Roman"/>
      <w:sz w:val="16"/>
      <w:szCs w:val="16"/>
      <w:lang w:eastAsia="ar-SA"/>
    </w:rPr>
  </w:style>
  <w:style w:type="paragraph" w:customStyle="1" w:styleId="-3">
    <w:name w:val="Пункт-3"/>
    <w:basedOn w:val="a0"/>
    <w:rsid w:val="00246814"/>
    <w:pPr>
      <w:tabs>
        <w:tab w:val="num" w:pos="1985"/>
      </w:tabs>
      <w:suppressAutoHyphens w:val="0"/>
      <w:ind w:firstLine="709"/>
      <w:jc w:val="both"/>
    </w:pPr>
    <w:rPr>
      <w:sz w:val="28"/>
      <w:lang w:eastAsia="ru-RU"/>
    </w:rPr>
  </w:style>
  <w:style w:type="character" w:styleId="afff4">
    <w:name w:val="Strong"/>
    <w:basedOn w:val="a1"/>
    <w:uiPriority w:val="22"/>
    <w:qFormat/>
    <w:rsid w:val="00246814"/>
    <w:rPr>
      <w:b/>
      <w:bCs/>
    </w:rPr>
  </w:style>
  <w:style w:type="paragraph" w:styleId="afff5">
    <w:name w:val="List Number"/>
    <w:basedOn w:val="a0"/>
    <w:rsid w:val="00CC571A"/>
    <w:pPr>
      <w:tabs>
        <w:tab w:val="num" w:pos="1844"/>
      </w:tabs>
      <w:suppressAutoHyphens w:val="0"/>
      <w:autoSpaceDE w:val="0"/>
      <w:autoSpaceDN w:val="0"/>
      <w:spacing w:before="60" w:line="360" w:lineRule="auto"/>
      <w:ind w:left="1844" w:hanging="1134"/>
      <w:jc w:val="both"/>
    </w:pPr>
    <w:rPr>
      <w:rFonts w:ascii="Calibri" w:eastAsia="Calibri" w:hAnsi="Calibri"/>
      <w:sz w:val="28"/>
      <w:lang w:eastAsia="ru-RU"/>
    </w:rPr>
  </w:style>
  <w:style w:type="paragraph" w:customStyle="1" w:styleId="1fd">
    <w:name w:val="текущи1 список"/>
    <w:basedOn w:val="afff5"/>
    <w:link w:val="1fe"/>
    <w:rsid w:val="00CC571A"/>
    <w:pPr>
      <w:spacing w:line="240" w:lineRule="auto"/>
    </w:pPr>
    <w:rPr>
      <w:sz w:val="24"/>
    </w:rPr>
  </w:style>
  <w:style w:type="character" w:customStyle="1" w:styleId="1fe">
    <w:name w:val="текущи1 список Знак"/>
    <w:link w:val="1fd"/>
    <w:locked/>
    <w:rsid w:val="00CC571A"/>
    <w:rPr>
      <w:rFonts w:ascii="Calibri" w:eastAsia="Calibri" w:hAnsi="Calibri" w:cs="Times New Roman"/>
      <w:sz w:val="24"/>
      <w:szCs w:val="24"/>
      <w:lang w:eastAsia="ru-RU"/>
    </w:rPr>
  </w:style>
  <w:style w:type="paragraph" w:customStyle="1" w:styleId="24">
    <w:name w:val="Абзац списка2"/>
    <w:basedOn w:val="a0"/>
    <w:link w:val="af3"/>
    <w:uiPriority w:val="99"/>
    <w:rsid w:val="000E5EAA"/>
    <w:pPr>
      <w:suppressAutoHyphens w:val="0"/>
      <w:ind w:left="720"/>
    </w:pPr>
    <w:rPr>
      <w:rFonts w:asciiTheme="minorHAnsi" w:eastAsiaTheme="minorHAnsi" w:hAnsiTheme="minorHAnsi" w:cstheme="minorBidi"/>
      <w:lang w:eastAsia="en-US"/>
    </w:rPr>
  </w:style>
  <w:style w:type="paragraph" w:styleId="28">
    <w:name w:val="Body Text 2"/>
    <w:basedOn w:val="a0"/>
    <w:link w:val="29"/>
    <w:uiPriority w:val="99"/>
    <w:semiHidden/>
    <w:unhideWhenUsed/>
    <w:rsid w:val="003D600B"/>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semiHidden/>
    <w:rsid w:val="003D600B"/>
    <w:rPr>
      <w:rFonts w:ascii="Times New Roman" w:eastAsia="Times New Roman" w:hAnsi="Times New Roman" w:cs="Times New Roman"/>
      <w:sz w:val="20"/>
      <w:szCs w:val="20"/>
      <w:lang w:eastAsia="ru-RU"/>
    </w:rPr>
  </w:style>
  <w:style w:type="character" w:customStyle="1" w:styleId="FontStyle20">
    <w:name w:val="Font Style20"/>
    <w:uiPriority w:val="99"/>
    <w:rsid w:val="003D600B"/>
    <w:rPr>
      <w:rFonts w:ascii="Times New Roman" w:hAnsi="Times New Roman" w:cs="Times New Roman"/>
      <w:sz w:val="26"/>
      <w:szCs w:val="26"/>
    </w:rPr>
  </w:style>
  <w:style w:type="paragraph" w:customStyle="1" w:styleId="style13262683980000000596msonormal">
    <w:name w:val="style_13262683980000000596msonormal"/>
    <w:basedOn w:val="a0"/>
    <w:uiPriority w:val="99"/>
    <w:rsid w:val="00954E1A"/>
    <w:pPr>
      <w:suppressAutoHyphens w:val="0"/>
      <w:spacing w:before="100" w:beforeAutospacing="1" w:after="100" w:afterAutospacing="1"/>
    </w:pPr>
    <w:rPr>
      <w:lang w:eastAsia="ru-RU"/>
    </w:rPr>
  </w:style>
  <w:style w:type="paragraph" w:customStyle="1" w:styleId="zakonpusual">
    <w:name w:val="zakon_pusual"/>
    <w:basedOn w:val="a0"/>
    <w:uiPriority w:val="99"/>
    <w:rsid w:val="00954E1A"/>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paragraph" w:customStyle="1" w:styleId="ConsPlusDocList">
    <w:name w:val="ConsPlusDocList"/>
    <w:uiPriority w:val="99"/>
    <w:rsid w:val="00954E1A"/>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1196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ru/kompanija/protivodeistvie-korrupcii/linija-doverija-stop-korrupcija/" TargetMode="External"/><Relationship Id="rId13" Type="http://schemas.openxmlformats.org/officeDocument/2006/relationships/hyperlink" Target="https://intranet.trcont.ru/Docs/DocLib6/&#1064;&#1072;&#1073;&#1083;&#1086;&#1085;&#1099;/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co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otc-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webSettings" Target="webSettings.xml"/><Relationship Id="rId15" Type="http://schemas.openxmlformats.org/officeDocument/2006/relationships/hyperlink" Target="http://otc.ru/tender" TargetMode="External"/><Relationship Id="rId10" Type="http://schemas.openxmlformats.org/officeDocument/2006/relationships/hyperlink" Target="http://www.trco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ticorr@trcont.ru" TargetMode="External"/><Relationship Id="rId14" Type="http://schemas.openxmlformats.org/officeDocument/2006/relationships/hyperlink" Target="https://intranet.trcont.ru/Docs/DocLib6/%20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2F899-29B8-4D2B-BA64-712E8DEA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57</Pages>
  <Words>17957</Words>
  <Characters>102355</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120072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korzhai</dc:creator>
  <cp:keywords/>
  <dc:description/>
  <cp:lastModifiedBy>korzhai</cp:lastModifiedBy>
  <cp:revision>42</cp:revision>
  <cp:lastPrinted>2017-02-14T08:37:00Z</cp:lastPrinted>
  <dcterms:created xsi:type="dcterms:W3CDTF">2017-02-06T07:05:00Z</dcterms:created>
  <dcterms:modified xsi:type="dcterms:W3CDTF">2017-04-19T06:29:00Z</dcterms:modified>
</cp:coreProperties>
</file>