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220F34">
        <w:rPr>
          <w:b/>
        </w:rPr>
        <w:t>___</w:t>
      </w:r>
      <w:r w:rsidR="004948D5" w:rsidRPr="004948D5">
        <w:rPr>
          <w:b/>
        </w:rPr>
        <w:t>»</w:t>
      </w:r>
      <w:r w:rsidR="00FE063A">
        <w:rPr>
          <w:b/>
        </w:rPr>
        <w:t xml:space="preserve"> </w:t>
      </w:r>
      <w:r w:rsidR="00220F34">
        <w:rPr>
          <w:b/>
        </w:rPr>
        <w:t>___________________</w:t>
      </w:r>
      <w:r w:rsidR="006E2171">
        <w:rPr>
          <w:b/>
        </w:rPr>
        <w:t>2017</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AE6959" w:rsidRDefault="00FE063A" w:rsidP="000B1234">
      <w:pPr>
        <w:pStyle w:val="11"/>
        <w:suppressAutoHyphens/>
        <w:ind w:firstLine="709"/>
        <w:jc w:val="center"/>
        <w:rPr>
          <w:b/>
          <w:bCs/>
          <w:szCs w:val="28"/>
        </w:rPr>
      </w:pPr>
      <w:r>
        <w:rPr>
          <w:b/>
          <w:bCs/>
          <w:szCs w:val="28"/>
        </w:rPr>
        <w:t xml:space="preserve">филиал </w:t>
      </w:r>
      <w:r w:rsidR="000D08D6">
        <w:rPr>
          <w:b/>
          <w:bCs/>
          <w:szCs w:val="28"/>
        </w:rPr>
        <w:t>П</w:t>
      </w:r>
      <w:r w:rsidR="0019059D">
        <w:rPr>
          <w:b/>
          <w:bCs/>
          <w:szCs w:val="28"/>
        </w:rPr>
        <w:t>АО «ТрансКонтейнер»</w:t>
      </w:r>
      <w:r w:rsidR="00BF6CC4" w:rsidRPr="00FE063A">
        <w:rPr>
          <w:b/>
          <w:bCs/>
          <w:szCs w:val="28"/>
        </w:rPr>
        <w:t xml:space="preserve"> </w:t>
      </w:r>
      <w:r>
        <w:rPr>
          <w:b/>
          <w:bCs/>
          <w:szCs w:val="28"/>
        </w:rPr>
        <w:t xml:space="preserve">на </w:t>
      </w:r>
      <w:r w:rsidR="000D08D6">
        <w:rPr>
          <w:b/>
          <w:bCs/>
          <w:szCs w:val="28"/>
        </w:rPr>
        <w:t>Московской</w:t>
      </w:r>
      <w:r>
        <w:rPr>
          <w:b/>
          <w:bCs/>
          <w:szCs w:val="28"/>
        </w:rPr>
        <w:t xml:space="preserve"> железной дороге </w:t>
      </w:r>
      <w:r w:rsidR="00BF6CC4" w:rsidRPr="00FE063A">
        <w:rPr>
          <w:b/>
          <w:bCs/>
          <w:szCs w:val="28"/>
        </w:rPr>
        <w:t>информирует о внесении и</w:t>
      </w:r>
      <w:r w:rsidR="00BF6CC4" w:rsidRPr="00FE063A">
        <w:rPr>
          <w:b/>
          <w:szCs w:val="28"/>
        </w:rPr>
        <w:t>зменений</w:t>
      </w:r>
      <w:r w:rsidR="004948D5" w:rsidRPr="00FE063A">
        <w:rPr>
          <w:b/>
          <w:szCs w:val="28"/>
        </w:rPr>
        <w:t xml:space="preserve"> </w:t>
      </w:r>
      <w:r w:rsidR="00144D8D">
        <w:rPr>
          <w:b/>
          <w:szCs w:val="28"/>
        </w:rPr>
        <w:t xml:space="preserve">в конкурсную документацию закупки способом размещения </w:t>
      </w:r>
      <w:r w:rsidR="00144D8D" w:rsidRPr="000B1234">
        <w:rPr>
          <w:b/>
          <w:bCs/>
          <w:szCs w:val="28"/>
        </w:rPr>
        <w:t xml:space="preserve">оферты № </w:t>
      </w:r>
      <w:r w:rsidR="000B1234" w:rsidRPr="000B1234">
        <w:rPr>
          <w:b/>
          <w:bCs/>
          <w:szCs w:val="28"/>
        </w:rPr>
        <w:t>РО-НКПМСК-17-0009 на право заключения договора (договоров) на аренду транспортных средств с экипажем для перевозки грузов в крупнотоннажных контейнерах.</w:t>
      </w:r>
    </w:p>
    <w:p w:rsidR="00220F34" w:rsidRDefault="00220F34" w:rsidP="000B1234">
      <w:pPr>
        <w:pStyle w:val="11"/>
        <w:suppressAutoHyphens/>
        <w:ind w:firstLine="709"/>
        <w:jc w:val="center"/>
      </w:pPr>
    </w:p>
    <w:p w:rsidR="00220F34" w:rsidRPr="00220705" w:rsidRDefault="00220F34" w:rsidP="00220F34">
      <w:pPr>
        <w:pStyle w:val="a5"/>
        <w:numPr>
          <w:ilvl w:val="0"/>
          <w:numId w:val="56"/>
        </w:numPr>
        <w:jc w:val="both"/>
        <w:rPr>
          <w:b/>
          <w:sz w:val="28"/>
          <w:szCs w:val="28"/>
          <w:u w:val="single"/>
        </w:rPr>
      </w:pPr>
      <w:r w:rsidRPr="00220705">
        <w:rPr>
          <w:sz w:val="28"/>
          <w:szCs w:val="28"/>
        </w:rPr>
        <w:t xml:space="preserve">В </w:t>
      </w:r>
      <w:r>
        <w:rPr>
          <w:sz w:val="28"/>
          <w:szCs w:val="28"/>
        </w:rPr>
        <w:t xml:space="preserve">«Извещении о проведении закупки» </w:t>
      </w:r>
      <w:proofErr w:type="gramStart"/>
      <w:r w:rsidRPr="00220705">
        <w:rPr>
          <w:b/>
          <w:sz w:val="28"/>
          <w:szCs w:val="28"/>
          <w:u w:val="single"/>
        </w:rPr>
        <w:t>вместо</w:t>
      </w:r>
      <w:proofErr w:type="gramEnd"/>
      <w:r w:rsidRPr="00220705">
        <w:rPr>
          <w:b/>
          <w:sz w:val="28"/>
          <w:szCs w:val="28"/>
          <w:u w:val="single"/>
        </w:rPr>
        <w:t>:</w:t>
      </w:r>
    </w:p>
    <w:p w:rsidR="00220F34" w:rsidRDefault="00220F34" w:rsidP="00220F34">
      <w:pPr>
        <w:pStyle w:val="a5"/>
        <w:ind w:left="1069"/>
        <w:jc w:val="both"/>
      </w:pPr>
    </w:p>
    <w:p w:rsidR="00787B02" w:rsidRPr="006D626A" w:rsidRDefault="00787B02" w:rsidP="00787B02">
      <w:pPr>
        <w:ind w:firstLine="0"/>
        <w:jc w:val="both"/>
        <w:rPr>
          <w:b/>
        </w:rPr>
      </w:pPr>
      <w:r w:rsidRPr="006D626A">
        <w:rPr>
          <w:b/>
        </w:rPr>
        <w:t>Информация о порядке  проведения закупки</w:t>
      </w:r>
    </w:p>
    <w:p w:rsidR="00787B02" w:rsidRPr="006D626A" w:rsidRDefault="00787B02" w:rsidP="00787B02">
      <w:pPr>
        <w:jc w:val="both"/>
      </w:pPr>
      <w:r w:rsidRPr="006D626A">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787B02" w:rsidRPr="006D626A" w:rsidRDefault="00787B02" w:rsidP="00787B02">
      <w:pPr>
        <w:jc w:val="both"/>
        <w:rPr>
          <w:b/>
        </w:rPr>
      </w:pPr>
      <w:r w:rsidRPr="006D626A">
        <w:tab/>
      </w:r>
      <w:r w:rsidRPr="006D626A">
        <w:rPr>
          <w:szCs w:val="28"/>
        </w:rPr>
        <w:t>«30» сентября  2020 г.</w:t>
      </w:r>
      <w:r w:rsidRPr="006D626A">
        <w:t xml:space="preserve"> 14 час. 00 мин. </w:t>
      </w:r>
    </w:p>
    <w:p w:rsidR="00787B02" w:rsidRPr="006D626A" w:rsidRDefault="00787B02" w:rsidP="00787B02">
      <w:pPr>
        <w:ind w:firstLine="0"/>
        <w:jc w:val="both"/>
      </w:pPr>
      <w:r w:rsidRPr="006D626A">
        <w:tab/>
        <w:t>Место: 107014, г. Москва, ул. Короленко, д. 8.</w:t>
      </w:r>
    </w:p>
    <w:p w:rsidR="00220F34" w:rsidRPr="008964F3" w:rsidRDefault="00220F34" w:rsidP="00220F34">
      <w:pPr>
        <w:tabs>
          <w:tab w:val="left" w:pos="4962"/>
        </w:tabs>
        <w:suppressAutoHyphens/>
        <w:ind w:firstLine="0"/>
        <w:rPr>
          <w:b/>
          <w:bCs/>
          <w:snapToGrid/>
          <w:szCs w:val="28"/>
          <w:u w:val="single"/>
          <w:lang w:eastAsia="ar-SA"/>
        </w:rPr>
      </w:pPr>
      <w:r w:rsidRPr="008964F3">
        <w:rPr>
          <w:b/>
          <w:bCs/>
          <w:snapToGrid/>
          <w:szCs w:val="28"/>
          <w:u w:val="single"/>
          <w:lang w:eastAsia="ar-SA"/>
        </w:rPr>
        <w:t xml:space="preserve">указать: </w:t>
      </w:r>
    </w:p>
    <w:p w:rsidR="00787B02" w:rsidRPr="006D626A" w:rsidRDefault="00787B02" w:rsidP="00787B02">
      <w:pPr>
        <w:ind w:firstLine="0"/>
        <w:jc w:val="both"/>
        <w:rPr>
          <w:b/>
        </w:rPr>
      </w:pPr>
      <w:r w:rsidRPr="006D626A">
        <w:rPr>
          <w:b/>
        </w:rPr>
        <w:t>Информация о порядке  проведения закупки</w:t>
      </w:r>
    </w:p>
    <w:p w:rsidR="00787B02" w:rsidRPr="006D626A" w:rsidRDefault="00787B02" w:rsidP="00787B02">
      <w:pPr>
        <w:jc w:val="both"/>
      </w:pPr>
      <w:r w:rsidRPr="006D626A">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787B02" w:rsidRPr="006D626A" w:rsidRDefault="00787B02" w:rsidP="00787B02">
      <w:pPr>
        <w:jc w:val="both"/>
        <w:rPr>
          <w:b/>
        </w:rPr>
      </w:pPr>
      <w:r w:rsidRPr="006D626A">
        <w:tab/>
      </w:r>
      <w:r w:rsidRPr="006D626A">
        <w:rPr>
          <w:szCs w:val="28"/>
        </w:rPr>
        <w:t>«</w:t>
      </w:r>
      <w:r>
        <w:rPr>
          <w:szCs w:val="28"/>
        </w:rPr>
        <w:t>13</w:t>
      </w:r>
      <w:r w:rsidRPr="006D626A">
        <w:rPr>
          <w:szCs w:val="28"/>
        </w:rPr>
        <w:t xml:space="preserve">» </w:t>
      </w:r>
      <w:r>
        <w:rPr>
          <w:szCs w:val="28"/>
        </w:rPr>
        <w:t>октября</w:t>
      </w:r>
      <w:r w:rsidRPr="006D626A">
        <w:rPr>
          <w:szCs w:val="28"/>
        </w:rPr>
        <w:t xml:space="preserve">  20</w:t>
      </w:r>
      <w:r>
        <w:rPr>
          <w:szCs w:val="28"/>
        </w:rPr>
        <w:t>17</w:t>
      </w:r>
      <w:r w:rsidRPr="006D626A">
        <w:rPr>
          <w:szCs w:val="28"/>
        </w:rPr>
        <w:t xml:space="preserve"> г.</w:t>
      </w:r>
      <w:r w:rsidRPr="006D626A">
        <w:t xml:space="preserve"> 14 час. 00 мин. </w:t>
      </w:r>
    </w:p>
    <w:p w:rsidR="00787B02" w:rsidRPr="006D626A" w:rsidRDefault="00787B02" w:rsidP="00787B02">
      <w:pPr>
        <w:ind w:firstLine="0"/>
        <w:jc w:val="both"/>
      </w:pPr>
      <w:r w:rsidRPr="006D626A">
        <w:tab/>
        <w:t>Место: 107014, г. Москва, ул. Короленко, д. 8.</w:t>
      </w:r>
    </w:p>
    <w:p w:rsidR="00220F34" w:rsidRDefault="00220F34" w:rsidP="00220F34">
      <w:pPr>
        <w:jc w:val="both"/>
        <w:rPr>
          <w:rFonts w:eastAsia="MS Mincho"/>
          <w:szCs w:val="28"/>
        </w:rPr>
      </w:pPr>
    </w:p>
    <w:p w:rsidR="00220F34" w:rsidRDefault="00220F34" w:rsidP="00220F34">
      <w:pPr>
        <w:pStyle w:val="a5"/>
        <w:numPr>
          <w:ilvl w:val="0"/>
          <w:numId w:val="56"/>
        </w:numPr>
        <w:jc w:val="both"/>
        <w:rPr>
          <w:b/>
          <w:sz w:val="28"/>
          <w:szCs w:val="28"/>
          <w:u w:val="single"/>
        </w:rPr>
      </w:pPr>
      <w:r>
        <w:rPr>
          <w:sz w:val="28"/>
          <w:szCs w:val="28"/>
        </w:rPr>
        <w:t xml:space="preserve">В пункте 8 раздела 5 «Информационная карта» </w:t>
      </w:r>
      <w:proofErr w:type="gramStart"/>
      <w:r w:rsidRPr="00220705">
        <w:rPr>
          <w:b/>
          <w:sz w:val="28"/>
          <w:szCs w:val="28"/>
          <w:u w:val="single"/>
        </w:rPr>
        <w:t>вместо</w:t>
      </w:r>
      <w:proofErr w:type="gramEnd"/>
      <w:r w:rsidRPr="00220705">
        <w:rPr>
          <w:b/>
          <w:sz w:val="28"/>
          <w:szCs w:val="28"/>
          <w:u w:val="single"/>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787B02" w:rsidRPr="0007096B" w:rsidTr="00787B02">
        <w:tc>
          <w:tcPr>
            <w:tcW w:w="534" w:type="dxa"/>
          </w:tcPr>
          <w:p w:rsidR="00787B02" w:rsidRPr="0007096B" w:rsidRDefault="00787B02" w:rsidP="00DA397F">
            <w:pPr>
              <w:pStyle w:val="11"/>
              <w:ind w:firstLine="0"/>
              <w:rPr>
                <w:b/>
                <w:sz w:val="24"/>
                <w:szCs w:val="24"/>
              </w:rPr>
            </w:pPr>
            <w:r w:rsidRPr="0007096B">
              <w:rPr>
                <w:b/>
                <w:sz w:val="24"/>
                <w:szCs w:val="24"/>
              </w:rPr>
              <w:t>6.</w:t>
            </w:r>
          </w:p>
        </w:tc>
        <w:tc>
          <w:tcPr>
            <w:tcW w:w="2551" w:type="dxa"/>
          </w:tcPr>
          <w:p w:rsidR="00787B02" w:rsidRPr="0007096B" w:rsidRDefault="00787B02" w:rsidP="00DA397F">
            <w:pPr>
              <w:pStyle w:val="Default"/>
              <w:rPr>
                <w:b/>
                <w:color w:val="auto"/>
              </w:rPr>
            </w:pPr>
            <w:r w:rsidRPr="0007096B">
              <w:rPr>
                <w:b/>
                <w:color w:val="auto"/>
              </w:rPr>
              <w:t xml:space="preserve">Место, дата начала и окончания подачи Заявок </w:t>
            </w:r>
          </w:p>
        </w:tc>
        <w:tc>
          <w:tcPr>
            <w:tcW w:w="6768" w:type="dxa"/>
          </w:tcPr>
          <w:p w:rsidR="00787B02" w:rsidRPr="009F2697" w:rsidRDefault="00787B02" w:rsidP="00DA397F">
            <w:pPr>
              <w:pStyle w:val="11"/>
              <w:ind w:firstLine="284"/>
              <w:rPr>
                <w:sz w:val="24"/>
                <w:szCs w:val="24"/>
                <w:highlight w:val="cyan"/>
              </w:rPr>
            </w:pPr>
            <w:proofErr w:type="gramStart"/>
            <w:r w:rsidRPr="009F2697">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9F2697">
              <w:t xml:space="preserve"> </w:t>
            </w:r>
            <w:r w:rsidRPr="00643C31">
              <w:rPr>
                <w:sz w:val="24"/>
                <w:szCs w:val="24"/>
              </w:rPr>
              <w:t>местного времени с даты, указанной в пункте 3 Информационной карты по 30 сентября 2020 года.</w:t>
            </w:r>
            <w:proofErr w:type="gramEnd"/>
          </w:p>
          <w:p w:rsidR="00787B02" w:rsidRPr="00302727" w:rsidRDefault="00787B02" w:rsidP="00DA397F">
            <w:pPr>
              <w:pStyle w:val="11"/>
              <w:ind w:firstLine="284"/>
              <w:rPr>
                <w:sz w:val="24"/>
                <w:szCs w:val="24"/>
              </w:rPr>
            </w:pPr>
            <w:r w:rsidRPr="00DA5448">
              <w:rPr>
                <w:sz w:val="24"/>
                <w:szCs w:val="24"/>
                <w:highlight w:val="cyan"/>
              </w:rPr>
              <w:t xml:space="preserve"> </w:t>
            </w:r>
          </w:p>
        </w:tc>
      </w:tr>
    </w:tbl>
    <w:p w:rsidR="00220F34" w:rsidRDefault="00220F34" w:rsidP="00220F34">
      <w:pPr>
        <w:suppressAutoHyphens/>
        <w:ind w:firstLine="0"/>
        <w:rPr>
          <w:b/>
          <w:bCs/>
          <w:snapToGrid/>
          <w:szCs w:val="28"/>
          <w:u w:val="single"/>
          <w:lang w:eastAsia="ar-SA"/>
        </w:rPr>
      </w:pPr>
      <w:r w:rsidRPr="008964F3">
        <w:rPr>
          <w:b/>
          <w:bCs/>
          <w:snapToGrid/>
          <w:szCs w:val="28"/>
          <w:u w:val="single"/>
          <w:lang w:eastAsia="ar-SA"/>
        </w:rPr>
        <w:t xml:space="preserve">указать: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787B02" w:rsidRPr="0007096B" w:rsidTr="00787B02">
        <w:tc>
          <w:tcPr>
            <w:tcW w:w="534" w:type="dxa"/>
          </w:tcPr>
          <w:p w:rsidR="00787B02" w:rsidRPr="0007096B" w:rsidRDefault="00787B02" w:rsidP="00DA397F">
            <w:pPr>
              <w:pStyle w:val="11"/>
              <w:ind w:firstLine="0"/>
              <w:rPr>
                <w:b/>
                <w:sz w:val="24"/>
                <w:szCs w:val="24"/>
              </w:rPr>
            </w:pPr>
            <w:r w:rsidRPr="0007096B">
              <w:rPr>
                <w:b/>
                <w:sz w:val="24"/>
                <w:szCs w:val="24"/>
              </w:rPr>
              <w:t>6.</w:t>
            </w:r>
          </w:p>
        </w:tc>
        <w:tc>
          <w:tcPr>
            <w:tcW w:w="2551" w:type="dxa"/>
          </w:tcPr>
          <w:p w:rsidR="00787B02" w:rsidRPr="0007096B" w:rsidRDefault="00787B02" w:rsidP="00DA397F">
            <w:pPr>
              <w:pStyle w:val="Default"/>
              <w:rPr>
                <w:b/>
                <w:color w:val="auto"/>
              </w:rPr>
            </w:pPr>
            <w:r w:rsidRPr="0007096B">
              <w:rPr>
                <w:b/>
                <w:color w:val="auto"/>
              </w:rPr>
              <w:t xml:space="preserve">Место, дата начала и </w:t>
            </w:r>
            <w:r w:rsidRPr="0007096B">
              <w:rPr>
                <w:b/>
                <w:color w:val="auto"/>
              </w:rPr>
              <w:lastRenderedPageBreak/>
              <w:t xml:space="preserve">окончания подачи Заявок </w:t>
            </w:r>
          </w:p>
        </w:tc>
        <w:tc>
          <w:tcPr>
            <w:tcW w:w="6768" w:type="dxa"/>
          </w:tcPr>
          <w:p w:rsidR="00787B02" w:rsidRPr="009F2697" w:rsidRDefault="00787B02" w:rsidP="00DA397F">
            <w:pPr>
              <w:pStyle w:val="11"/>
              <w:ind w:firstLine="284"/>
              <w:rPr>
                <w:sz w:val="24"/>
                <w:szCs w:val="24"/>
                <w:highlight w:val="cyan"/>
              </w:rPr>
            </w:pPr>
            <w:proofErr w:type="gramStart"/>
            <w:r w:rsidRPr="009F2697">
              <w:rPr>
                <w:sz w:val="24"/>
                <w:szCs w:val="24"/>
              </w:rPr>
              <w:lastRenderedPageBreak/>
              <w:t xml:space="preserve">Заявки принимаются ежедневно по рабочим дням с 09 часов </w:t>
            </w:r>
            <w:r w:rsidRPr="009F2697">
              <w:rPr>
                <w:sz w:val="24"/>
                <w:szCs w:val="24"/>
              </w:rPr>
              <w:lastRenderedPageBreak/>
              <w:t>30 минут до 12 часов 00 минут и с 13 часов 00 минут до 17 часов 00 минут (в пятницу и предпраздничные дни до 16 часов 00 минут)</w:t>
            </w:r>
            <w:r w:rsidRPr="009F2697">
              <w:t xml:space="preserve"> </w:t>
            </w:r>
            <w:r w:rsidRPr="00643C31">
              <w:rPr>
                <w:sz w:val="24"/>
                <w:szCs w:val="24"/>
              </w:rPr>
              <w:t xml:space="preserve">местного времени с даты, указанной в пункте 3 Информационной карты по </w:t>
            </w:r>
            <w:r>
              <w:rPr>
                <w:sz w:val="24"/>
                <w:szCs w:val="24"/>
              </w:rPr>
              <w:t xml:space="preserve">13 октября </w:t>
            </w:r>
            <w:r w:rsidRPr="00643C31">
              <w:rPr>
                <w:sz w:val="24"/>
                <w:szCs w:val="24"/>
              </w:rPr>
              <w:t>20</w:t>
            </w:r>
            <w:r>
              <w:rPr>
                <w:sz w:val="24"/>
                <w:szCs w:val="24"/>
              </w:rPr>
              <w:t>17</w:t>
            </w:r>
            <w:r w:rsidRPr="00643C31">
              <w:rPr>
                <w:sz w:val="24"/>
                <w:szCs w:val="24"/>
              </w:rPr>
              <w:t xml:space="preserve"> года.</w:t>
            </w:r>
            <w:proofErr w:type="gramEnd"/>
          </w:p>
          <w:p w:rsidR="00787B02" w:rsidRPr="00302727" w:rsidRDefault="00787B02" w:rsidP="00DA397F">
            <w:pPr>
              <w:pStyle w:val="11"/>
              <w:ind w:firstLine="284"/>
              <w:rPr>
                <w:sz w:val="24"/>
                <w:szCs w:val="24"/>
              </w:rPr>
            </w:pPr>
            <w:r w:rsidRPr="00DA5448">
              <w:rPr>
                <w:sz w:val="24"/>
                <w:szCs w:val="24"/>
                <w:highlight w:val="cyan"/>
              </w:rPr>
              <w:t xml:space="preserve"> </w:t>
            </w:r>
          </w:p>
        </w:tc>
      </w:tr>
    </w:tbl>
    <w:p w:rsidR="00220F34" w:rsidRPr="008964F3" w:rsidRDefault="00220F34" w:rsidP="00220F34">
      <w:pPr>
        <w:suppressAutoHyphens/>
        <w:ind w:firstLine="0"/>
        <w:rPr>
          <w:b/>
          <w:bCs/>
          <w:snapToGrid/>
          <w:szCs w:val="28"/>
          <w:u w:val="single"/>
          <w:lang w:eastAsia="ar-SA"/>
        </w:rPr>
      </w:pPr>
    </w:p>
    <w:p w:rsidR="00636496" w:rsidRDefault="00636496" w:rsidP="00740479">
      <w:pPr>
        <w:jc w:val="both"/>
        <w:rPr>
          <w:highlight w:val="yellow"/>
        </w:rPr>
      </w:pPr>
    </w:p>
    <w:p w:rsidR="00E6434E" w:rsidRDefault="00E6434E" w:rsidP="00740479">
      <w:pPr>
        <w:tabs>
          <w:tab w:val="clear" w:pos="709"/>
        </w:tabs>
        <w:suppressAutoHyphens/>
        <w:jc w:val="both"/>
        <w:rPr>
          <w:szCs w:val="28"/>
        </w:rPr>
      </w:pPr>
    </w:p>
    <w:sectPr w:rsidR="00E6434E"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454E23E2"/>
    <w:lvl w:ilvl="0" w:tplc="B0182F6E">
      <w:start w:val="1"/>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3">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3">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2"/>
  </w:num>
  <w:num w:numId="4">
    <w:abstractNumId w:val="27"/>
  </w:num>
  <w:num w:numId="5">
    <w:abstractNumId w:val="40"/>
  </w:num>
  <w:num w:numId="6">
    <w:abstractNumId w:val="21"/>
  </w:num>
  <w:num w:numId="7">
    <w:abstractNumId w:val="19"/>
  </w:num>
  <w:num w:numId="8">
    <w:abstractNumId w:val="39"/>
  </w:num>
  <w:num w:numId="9">
    <w:abstractNumId w:val="37"/>
  </w:num>
  <w:num w:numId="10">
    <w:abstractNumId w:val="13"/>
  </w:num>
  <w:num w:numId="11">
    <w:abstractNumId w:val="62"/>
  </w:num>
  <w:num w:numId="12">
    <w:abstractNumId w:val="34"/>
  </w:num>
  <w:num w:numId="13">
    <w:abstractNumId w:val="44"/>
  </w:num>
  <w:num w:numId="14">
    <w:abstractNumId w:val="29"/>
  </w:num>
  <w:num w:numId="15">
    <w:abstractNumId w:val="58"/>
  </w:num>
  <w:num w:numId="16">
    <w:abstractNumId w:val="28"/>
  </w:num>
  <w:num w:numId="17">
    <w:abstractNumId w:val="49"/>
  </w:num>
  <w:num w:numId="18">
    <w:abstractNumId w:val="32"/>
  </w:num>
  <w:num w:numId="19">
    <w:abstractNumId w:val="15"/>
  </w:num>
  <w:num w:numId="20">
    <w:abstractNumId w:val="25"/>
  </w:num>
  <w:num w:numId="21">
    <w:abstractNumId w:val="7"/>
  </w:num>
  <w:num w:numId="22">
    <w:abstractNumId w:val="23"/>
  </w:num>
  <w:num w:numId="23">
    <w:abstractNumId w:val="66"/>
  </w:num>
  <w:num w:numId="24">
    <w:abstractNumId w:val="10"/>
  </w:num>
  <w:num w:numId="25">
    <w:abstractNumId w:val="54"/>
  </w:num>
  <w:num w:numId="26">
    <w:abstractNumId w:val="52"/>
  </w:num>
  <w:num w:numId="27">
    <w:abstractNumId w:val="22"/>
  </w:num>
  <w:num w:numId="28">
    <w:abstractNumId w:val="35"/>
  </w:num>
  <w:num w:numId="29">
    <w:abstractNumId w:val="45"/>
  </w:num>
  <w:num w:numId="30">
    <w:abstractNumId w:val="47"/>
  </w:num>
  <w:num w:numId="31">
    <w:abstractNumId w:val="38"/>
  </w:num>
  <w:num w:numId="32">
    <w:abstractNumId w:val="46"/>
  </w:num>
  <w:num w:numId="33">
    <w:abstractNumId w:val="41"/>
  </w:num>
  <w:num w:numId="34">
    <w:abstractNumId w:val="18"/>
  </w:num>
  <w:num w:numId="35">
    <w:abstractNumId w:val="11"/>
  </w:num>
  <w:num w:numId="36">
    <w:abstractNumId w:val="6"/>
  </w:num>
  <w:num w:numId="37">
    <w:abstractNumId w:val="33"/>
  </w:num>
  <w:num w:numId="38">
    <w:abstractNumId w:val="51"/>
  </w:num>
  <w:num w:numId="39">
    <w:abstractNumId w:val="20"/>
  </w:num>
  <w:num w:numId="40">
    <w:abstractNumId w:val="61"/>
  </w:num>
  <w:num w:numId="41">
    <w:abstractNumId w:val="9"/>
  </w:num>
  <w:num w:numId="42">
    <w:abstractNumId w:val="30"/>
  </w:num>
  <w:num w:numId="43">
    <w:abstractNumId w:val="65"/>
  </w:num>
  <w:num w:numId="44">
    <w:abstractNumId w:val="48"/>
  </w:num>
  <w:num w:numId="45">
    <w:abstractNumId w:val="63"/>
  </w:num>
  <w:num w:numId="46">
    <w:abstractNumId w:val="42"/>
  </w:num>
  <w:num w:numId="47">
    <w:abstractNumId w:val="55"/>
  </w:num>
  <w:num w:numId="48">
    <w:abstractNumId w:val="16"/>
  </w:num>
  <w:num w:numId="49">
    <w:abstractNumId w:val="43"/>
  </w:num>
  <w:num w:numId="50">
    <w:abstractNumId w:val="24"/>
  </w:num>
  <w:num w:numId="51">
    <w:abstractNumId w:val="31"/>
  </w:num>
  <w:num w:numId="52">
    <w:abstractNumId w:val="64"/>
  </w:num>
  <w:num w:numId="53">
    <w:abstractNumId w:val="53"/>
  </w:num>
  <w:num w:numId="54">
    <w:abstractNumId w:val="36"/>
  </w:num>
  <w:num w:numId="55">
    <w:abstractNumId w:val="56"/>
  </w:num>
  <w:num w:numId="56">
    <w:abstractNumId w:val="17"/>
  </w:num>
  <w:num w:numId="57">
    <w:abstractNumId w:val="60"/>
  </w:num>
  <w:num w:numId="58">
    <w:abstractNumId w:val="50"/>
  </w:num>
  <w:num w:numId="59">
    <w:abstractNumId w:val="59"/>
  </w:num>
  <w:num w:numId="60">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492E"/>
    <w:rsid w:val="0029011F"/>
    <w:rsid w:val="00292871"/>
    <w:rsid w:val="0029460E"/>
    <w:rsid w:val="0029489F"/>
    <w:rsid w:val="00294B02"/>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D1B"/>
    <w:rsid w:val="004625AD"/>
    <w:rsid w:val="00464A86"/>
    <w:rsid w:val="0047074E"/>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3E28"/>
    <w:rsid w:val="004C63EA"/>
    <w:rsid w:val="004D51E3"/>
    <w:rsid w:val="004E0499"/>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41F"/>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927DC"/>
    <w:rsid w:val="008945AF"/>
    <w:rsid w:val="00894C12"/>
    <w:rsid w:val="008964F3"/>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C042E"/>
    <w:rsid w:val="00AC1C99"/>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35313"/>
    <w:rsid w:val="00E35C24"/>
    <w:rsid w:val="00E364BD"/>
    <w:rsid w:val="00E3763D"/>
    <w:rsid w:val="00E41748"/>
    <w:rsid w:val="00E5065E"/>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C7679-9D53-4BC7-97B1-2289066D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289</Words>
  <Characters>1652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44</cp:revision>
  <cp:lastPrinted>2017-01-30T13:59:00Z</cp:lastPrinted>
  <dcterms:created xsi:type="dcterms:W3CDTF">2017-01-19T13:23:00Z</dcterms:created>
  <dcterms:modified xsi:type="dcterms:W3CDTF">2017-09-27T10:44:00Z</dcterms:modified>
</cp:coreProperties>
</file>