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0B1C06"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1C06">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734FA5" w:rsidP="00357135">
            <w:pPr>
              <w:rPr>
                <w:rFonts w:ascii="Arial" w:hAnsi="Arial" w:cs="Arial"/>
                <w:b/>
                <w:spacing w:val="-2"/>
                <w:sz w:val="18"/>
                <w:szCs w:val="18"/>
              </w:rPr>
            </w:pPr>
            <w:r>
              <w:rPr>
                <w:rFonts w:ascii="Arial" w:hAnsi="Arial" w:cs="Arial"/>
                <w:b/>
                <w:spacing w:val="-2"/>
                <w:sz w:val="18"/>
                <w:szCs w:val="18"/>
              </w:rPr>
              <w:t xml:space="preserve">Филиал ПАО «ТрансКонтейнер» </w:t>
            </w:r>
          </w:p>
          <w:p w:rsidR="00734FA5" w:rsidRDefault="00734FA5" w:rsidP="00357135">
            <w:pPr>
              <w:rPr>
                <w:rFonts w:ascii="Arial" w:hAnsi="Arial" w:cs="Arial"/>
                <w:b/>
                <w:sz w:val="18"/>
                <w:szCs w:val="18"/>
              </w:rPr>
            </w:pPr>
            <w:r>
              <w:rPr>
                <w:rFonts w:ascii="Arial" w:hAnsi="Arial" w:cs="Arial"/>
                <w:b/>
                <w:spacing w:val="-2"/>
                <w:sz w:val="18"/>
                <w:szCs w:val="18"/>
              </w:rPr>
              <w:t>на Свердловской железной дороге</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ул.Николая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r>
              <w:rPr>
                <w:rFonts w:ascii="Arial" w:hAnsi="Arial" w:cs="Arial"/>
                <w:sz w:val="18"/>
                <w:szCs w:val="18"/>
              </w:rPr>
              <w:t>е</w:t>
            </w:r>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Pr>
                <w:rFonts w:ascii="Arial" w:hAnsi="Arial" w:cs="Arial"/>
                <w:sz w:val="18"/>
                <w:szCs w:val="18"/>
                <w:lang w:val="en-US"/>
              </w:rPr>
              <w:t>svzd</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Pr="003B27AE" w:rsidRDefault="00734FA5" w:rsidP="00D140E9">
            <w:pPr>
              <w:tabs>
                <w:tab w:val="right" w:pos="4253"/>
              </w:tabs>
              <w:rPr>
                <w:rFonts w:ascii="Arial" w:hAnsi="Arial" w:cs="Arial"/>
                <w:color w:val="002D53"/>
                <w:sz w:val="18"/>
                <w:szCs w:val="18"/>
              </w:rPr>
            </w:pPr>
            <w:r>
              <w:rPr>
                <w:rFonts w:ascii="Arial" w:hAnsi="Arial" w:cs="Arial"/>
                <w:color w:val="002D53"/>
                <w:sz w:val="18"/>
                <w:szCs w:val="18"/>
              </w:rPr>
              <w:t xml:space="preserve"> </w:t>
            </w:r>
            <w:r w:rsidRPr="00D140E9">
              <w:rPr>
                <w:rFonts w:ascii="Arial" w:hAnsi="Arial" w:cs="Arial"/>
                <w:color w:val="002D53"/>
                <w:sz w:val="18"/>
                <w:szCs w:val="18"/>
              </w:rPr>
              <w:t>№</w:t>
            </w:r>
            <w:r w:rsidR="00D140E9" w:rsidRPr="00D140E9">
              <w:rPr>
                <w:rFonts w:ascii="Arial" w:hAnsi="Arial" w:cs="Arial"/>
                <w:color w:val="002D53"/>
                <w:sz w:val="18"/>
                <w:szCs w:val="18"/>
              </w:rPr>
              <w:t>272 /НКП-4  от  29.08</w:t>
            </w:r>
            <w:r w:rsidR="003B27AE" w:rsidRPr="00D140E9">
              <w:rPr>
                <w:rFonts w:ascii="Arial" w:hAnsi="Arial" w:cs="Arial"/>
                <w:color w:val="002D53"/>
                <w:sz w:val="18"/>
                <w:szCs w:val="18"/>
              </w:rPr>
              <w:t>.2017</w:t>
            </w:r>
          </w:p>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734FA5" w:rsidP="00734FA5">
      <w:pPr>
        <w:pStyle w:val="11"/>
        <w:suppressAutoHyphens/>
        <w:ind w:firstLine="0"/>
        <w:jc w:val="center"/>
        <w:rPr>
          <w:b/>
          <w:bCs/>
          <w:szCs w:val="28"/>
        </w:rPr>
      </w:pPr>
      <w:r w:rsidRPr="00734FA5">
        <w:rPr>
          <w:b/>
          <w:bCs/>
          <w:szCs w:val="28"/>
        </w:rPr>
        <w:t>Филиал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Pr="00734FA5">
        <w:rPr>
          <w:b/>
          <w:bCs/>
          <w:szCs w:val="28"/>
        </w:rPr>
        <w:t>на Свердловской</w:t>
      </w:r>
      <w:r w:rsidR="0074368E">
        <w:rPr>
          <w:b/>
          <w:bCs/>
          <w:szCs w:val="28"/>
        </w:rPr>
        <w:t xml:space="preserve">                                   </w:t>
      </w:r>
      <w:r w:rsidRPr="00734FA5">
        <w:rPr>
          <w:b/>
          <w:bCs/>
          <w:szCs w:val="28"/>
        </w:rPr>
        <w:t xml:space="preserve"> </w:t>
      </w:r>
      <w:r w:rsidR="0074368E">
        <w:rPr>
          <w:b/>
          <w:bCs/>
          <w:szCs w:val="28"/>
        </w:rPr>
        <w:t xml:space="preserve"> </w:t>
      </w:r>
      <w:r w:rsidRPr="00734FA5">
        <w:rPr>
          <w:b/>
          <w:bCs/>
          <w:szCs w:val="28"/>
        </w:rPr>
        <w:t>железной дороге</w:t>
      </w:r>
      <w:r w:rsidR="000D3D2A" w:rsidRPr="00734FA5">
        <w:rPr>
          <w:b/>
          <w:bCs/>
          <w:szCs w:val="28"/>
        </w:rPr>
        <w:t xml:space="preserve"> информирует</w:t>
      </w:r>
      <w:r w:rsidR="0074368E">
        <w:rPr>
          <w:b/>
          <w:bCs/>
          <w:szCs w:val="28"/>
        </w:rPr>
        <w:t xml:space="preserve"> </w:t>
      </w:r>
      <w:r w:rsidR="000D3D2A" w:rsidRPr="00734FA5">
        <w:rPr>
          <w:b/>
          <w:bCs/>
          <w:szCs w:val="28"/>
        </w:rPr>
        <w:t>о внесении изменений</w:t>
      </w:r>
      <w:r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о</w:t>
      </w:r>
      <w:r w:rsidR="00F87121">
        <w:rPr>
          <w:b/>
          <w:bCs/>
          <w:szCs w:val="28"/>
        </w:rPr>
        <w:t xml:space="preserve">ткрытого конкурса </w:t>
      </w:r>
      <w:r w:rsidR="000B27C3" w:rsidRPr="00734FA5">
        <w:rPr>
          <w:b/>
          <w:szCs w:val="28"/>
        </w:rPr>
        <w:t>№ </w:t>
      </w:r>
      <w:r w:rsidR="00357135">
        <w:rPr>
          <w:b/>
          <w:szCs w:val="28"/>
        </w:rPr>
        <w:t>О</w:t>
      </w:r>
      <w:r w:rsidR="001572C9">
        <w:rPr>
          <w:b/>
          <w:szCs w:val="28"/>
        </w:rPr>
        <w:t>К</w:t>
      </w:r>
      <w:r w:rsidR="00D140E9">
        <w:rPr>
          <w:b/>
          <w:szCs w:val="28"/>
        </w:rPr>
        <w:t>-МСП-СВЕРД-17-002</w:t>
      </w:r>
      <w:r w:rsidR="001572C9">
        <w:rPr>
          <w:b/>
          <w:szCs w:val="28"/>
        </w:rPr>
        <w:t>1</w:t>
      </w:r>
      <w:r w:rsidR="000B27C3" w:rsidRPr="00734FA5">
        <w:rPr>
          <w:b/>
          <w:szCs w:val="28"/>
        </w:rPr>
        <w:t xml:space="preserve"> </w:t>
      </w:r>
    </w:p>
    <w:p w:rsidR="007813D2" w:rsidRDefault="007813D2" w:rsidP="0050034A">
      <w:pPr>
        <w:pStyle w:val="11"/>
        <w:suppressAutoHyphens/>
        <w:ind w:left="709" w:firstLine="0"/>
        <w:rPr>
          <w:b/>
          <w:szCs w:val="28"/>
        </w:rPr>
      </w:pPr>
    </w:p>
    <w:p w:rsidR="00C201DB" w:rsidRDefault="0074368E" w:rsidP="00C201DB">
      <w:pPr>
        <w:pStyle w:val="11"/>
        <w:suppressAutoHyphens/>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Pr="0074368E">
        <w:rPr>
          <w:szCs w:val="28"/>
        </w:rPr>
        <w:t>ф</w:t>
      </w:r>
      <w:r w:rsidR="00350283" w:rsidRPr="0074368E">
        <w:rPr>
          <w:szCs w:val="28"/>
        </w:rPr>
        <w:t xml:space="preserve">илиалом ПАО «ТрансКонтейнер» на Свердловской железной дороге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F87121">
        <w:rPr>
          <w:szCs w:val="28"/>
        </w:rPr>
        <w:t xml:space="preserve">открытого конкурса </w:t>
      </w:r>
      <w:r w:rsidR="00357135">
        <w:rPr>
          <w:szCs w:val="28"/>
        </w:rPr>
        <w:t>№</w:t>
      </w:r>
      <w:r w:rsidR="00350283">
        <w:rPr>
          <w:szCs w:val="28"/>
        </w:rPr>
        <w:t xml:space="preserve"> </w:t>
      </w:r>
      <w:r w:rsidR="00D140E9">
        <w:rPr>
          <w:b/>
          <w:szCs w:val="28"/>
        </w:rPr>
        <w:t>ОК-МСП-СВЕРД-17-0021</w:t>
      </w:r>
      <w:r w:rsidR="00D140E9" w:rsidRPr="00734FA5">
        <w:rPr>
          <w:b/>
          <w:szCs w:val="28"/>
        </w:rPr>
        <w:t xml:space="preserve"> </w:t>
      </w:r>
      <w:r w:rsidR="001572C9" w:rsidRPr="00734FA5">
        <w:rPr>
          <w:b/>
          <w:szCs w:val="28"/>
        </w:rPr>
        <w:t xml:space="preserve"> </w:t>
      </w:r>
      <w:r w:rsidR="00C201DB" w:rsidRPr="00D73CBB">
        <w:t xml:space="preserve">на </w:t>
      </w:r>
      <w:r w:rsidR="00C201DB">
        <w:t>п</w:t>
      </w:r>
      <w:r w:rsidR="00C201DB" w:rsidRPr="0080424E">
        <w:t xml:space="preserve">оставку </w:t>
      </w:r>
      <w:r w:rsidR="00D140E9">
        <w:t>шин</w:t>
      </w:r>
      <w:r w:rsidR="00C201DB" w:rsidRPr="0080424E">
        <w:t xml:space="preserve"> для нужд филиала ПАО </w:t>
      </w:r>
      <w:r w:rsidR="00C201DB">
        <w:t>«</w:t>
      </w:r>
      <w:proofErr w:type="spellStart"/>
      <w:r w:rsidR="00C201DB">
        <w:t>ТрансКонтейнер</w:t>
      </w:r>
      <w:proofErr w:type="spellEnd"/>
      <w:r w:rsidR="00C201DB">
        <w:t xml:space="preserve">» </w:t>
      </w:r>
      <w:r w:rsidR="00C201DB" w:rsidRPr="0080424E">
        <w:t>на Свердловс</w:t>
      </w:r>
      <w:r w:rsidR="00C201DB">
        <w:t>кой железной дороге</w:t>
      </w:r>
      <w:r w:rsidR="008C3FD6">
        <w:t>.</w:t>
      </w:r>
    </w:p>
    <w:p w:rsidR="002E4A84" w:rsidRDefault="00084AEB" w:rsidP="00084AEB">
      <w:pPr>
        <w:jc w:val="both"/>
        <w:rPr>
          <w:spacing w:val="1"/>
          <w:sz w:val="28"/>
          <w:szCs w:val="28"/>
        </w:rPr>
      </w:pPr>
      <w:r>
        <w:rPr>
          <w:spacing w:val="1"/>
          <w:sz w:val="28"/>
          <w:szCs w:val="28"/>
        </w:rPr>
        <w:t xml:space="preserve">         </w:t>
      </w:r>
      <w:r w:rsidR="00D140E9">
        <w:rPr>
          <w:spacing w:val="1"/>
          <w:sz w:val="28"/>
          <w:szCs w:val="28"/>
        </w:rPr>
        <w:t>1</w:t>
      </w:r>
      <w:r w:rsidR="008C3FD6" w:rsidRPr="00A07DED">
        <w:rPr>
          <w:spacing w:val="1"/>
          <w:sz w:val="28"/>
          <w:szCs w:val="28"/>
        </w:rPr>
        <w:t xml:space="preserve">. </w:t>
      </w:r>
      <w:r w:rsidR="002E4A84" w:rsidRPr="00A07DED">
        <w:rPr>
          <w:spacing w:val="1"/>
          <w:sz w:val="28"/>
          <w:szCs w:val="28"/>
        </w:rPr>
        <w:t>Пункт 4.2.</w:t>
      </w:r>
      <w:r w:rsidR="00D140E9">
        <w:rPr>
          <w:spacing w:val="1"/>
          <w:sz w:val="28"/>
          <w:szCs w:val="28"/>
        </w:rPr>
        <w:t>1</w:t>
      </w:r>
      <w:r w:rsidR="002E4A84" w:rsidRPr="00A07DED">
        <w:rPr>
          <w:sz w:val="28"/>
          <w:szCs w:val="28"/>
        </w:rPr>
        <w:t xml:space="preserve"> </w:t>
      </w:r>
      <w:r w:rsidR="002E4A84" w:rsidRPr="00A07DED">
        <w:rPr>
          <w:spacing w:val="1"/>
          <w:sz w:val="28"/>
          <w:szCs w:val="28"/>
        </w:rPr>
        <w:t xml:space="preserve">технического задания </w:t>
      </w:r>
      <w:r w:rsidR="002E4A84" w:rsidRPr="00A07DED">
        <w:rPr>
          <w:sz w:val="28"/>
          <w:szCs w:val="28"/>
        </w:rPr>
        <w:t>изложить в следующей редакции</w:t>
      </w:r>
      <w:r w:rsidR="002E4A84" w:rsidRPr="00A07DED">
        <w:rPr>
          <w:spacing w:val="1"/>
          <w:sz w:val="28"/>
          <w:szCs w:val="28"/>
        </w:rPr>
        <w:t>:</w:t>
      </w:r>
    </w:p>
    <w:p w:rsidR="00D140E9" w:rsidRDefault="00D140E9" w:rsidP="00D140E9">
      <w:pPr>
        <w:pStyle w:val="11"/>
        <w:numPr>
          <w:ilvl w:val="2"/>
          <w:numId w:val="5"/>
        </w:numPr>
        <w:tabs>
          <w:tab w:val="num" w:pos="0"/>
        </w:tabs>
        <w:suppressAutoHyphens/>
        <w:ind w:left="0" w:firstLine="720"/>
        <w:rPr>
          <w:szCs w:val="28"/>
        </w:rPr>
      </w:pPr>
      <w:r w:rsidRPr="00A6742C">
        <w:rPr>
          <w:szCs w:val="28"/>
        </w:rPr>
        <w:t>Наименование Товара, подлежащего поставке:</w:t>
      </w:r>
    </w:p>
    <w:tbl>
      <w:tblPr>
        <w:tblW w:w="9649" w:type="dxa"/>
        <w:tblInd w:w="98" w:type="dxa"/>
        <w:tblLayout w:type="fixed"/>
        <w:tblLook w:val="04A0"/>
      </w:tblPr>
      <w:tblGrid>
        <w:gridCol w:w="640"/>
        <w:gridCol w:w="1645"/>
        <w:gridCol w:w="3962"/>
        <w:gridCol w:w="1134"/>
        <w:gridCol w:w="851"/>
        <w:gridCol w:w="1417"/>
      </w:tblGrid>
      <w:tr w:rsidR="00D140E9" w:rsidRPr="009C7846" w:rsidTr="00052F5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0E9" w:rsidRPr="009C7846" w:rsidRDefault="00D140E9" w:rsidP="00052F51">
            <w:pPr>
              <w:rPr>
                <w:color w:val="000000"/>
                <w:sz w:val="22"/>
                <w:szCs w:val="22"/>
              </w:rPr>
            </w:pPr>
            <w:r w:rsidRPr="009C7846">
              <w:rPr>
                <w:color w:val="000000"/>
                <w:sz w:val="22"/>
                <w:szCs w:val="22"/>
              </w:rPr>
              <w:t xml:space="preserve">№ </w:t>
            </w:r>
            <w:proofErr w:type="spellStart"/>
            <w:r w:rsidRPr="009C7846">
              <w:rPr>
                <w:color w:val="000000"/>
                <w:sz w:val="22"/>
                <w:szCs w:val="22"/>
              </w:rPr>
              <w:t>п</w:t>
            </w:r>
            <w:proofErr w:type="spellEnd"/>
            <w:r w:rsidRPr="009C7846">
              <w:rPr>
                <w:color w:val="000000"/>
                <w:sz w:val="22"/>
                <w:szCs w:val="22"/>
              </w:rPr>
              <w:t>/</w:t>
            </w:r>
            <w:proofErr w:type="spellStart"/>
            <w:r w:rsidRPr="009C7846">
              <w:rPr>
                <w:color w:val="000000"/>
                <w:sz w:val="22"/>
                <w:szCs w:val="22"/>
              </w:rPr>
              <w:t>п</w:t>
            </w:r>
            <w:proofErr w:type="spell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D140E9" w:rsidRPr="009C7846" w:rsidRDefault="00D140E9" w:rsidP="00052F51">
            <w:pPr>
              <w:rPr>
                <w:color w:val="000000"/>
                <w:sz w:val="22"/>
                <w:szCs w:val="22"/>
              </w:rPr>
            </w:pPr>
            <w:r w:rsidRPr="009C7846">
              <w:rPr>
                <w:color w:val="000000"/>
                <w:sz w:val="22"/>
                <w:szCs w:val="22"/>
              </w:rPr>
              <w:t>Наименование</w:t>
            </w:r>
            <w:r>
              <w:rPr>
                <w:color w:val="000000"/>
                <w:sz w:val="22"/>
                <w:szCs w:val="22"/>
              </w:rPr>
              <w:t>, размер</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rPr>
                <w:color w:val="000000"/>
                <w:sz w:val="22"/>
                <w:szCs w:val="22"/>
              </w:rPr>
            </w:pPr>
            <w:r w:rsidRPr="009C7846">
              <w:rPr>
                <w:color w:val="000000"/>
                <w:sz w:val="22"/>
                <w:szCs w:val="22"/>
              </w:rPr>
              <w:t>Основные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0E9" w:rsidRPr="009C7846" w:rsidRDefault="00D140E9" w:rsidP="00052F51">
            <w:pPr>
              <w:rPr>
                <w:color w:val="000000"/>
                <w:sz w:val="22"/>
                <w:szCs w:val="22"/>
              </w:rPr>
            </w:pPr>
            <w:r w:rsidRPr="009C7846">
              <w:rPr>
                <w:color w:val="000000"/>
                <w:sz w:val="22"/>
                <w:szCs w:val="22"/>
              </w:rPr>
              <w:t>Место установки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40E9" w:rsidRPr="009C7846" w:rsidRDefault="00D140E9" w:rsidP="00052F51">
            <w:pPr>
              <w:rPr>
                <w:color w:val="000000"/>
                <w:sz w:val="22"/>
                <w:szCs w:val="22"/>
              </w:rPr>
            </w:pPr>
            <w:r>
              <w:rPr>
                <w:color w:val="000000"/>
                <w:sz w:val="22"/>
                <w:szCs w:val="22"/>
              </w:rPr>
              <w:t>Кол-</w:t>
            </w:r>
            <w:r w:rsidRPr="009C7846">
              <w:rPr>
                <w:color w:val="000000"/>
                <w:sz w:val="22"/>
                <w:szCs w:val="22"/>
              </w:rPr>
              <w:t xml:space="preserve">во, </w:t>
            </w:r>
            <w:proofErr w:type="spellStart"/>
            <w:r w:rsidRPr="009C7846">
              <w:rPr>
                <w:color w:val="000000"/>
                <w:sz w:val="22"/>
                <w:szCs w:val="22"/>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40E9" w:rsidRPr="009C7846" w:rsidRDefault="00D140E9" w:rsidP="00052F51">
            <w:pPr>
              <w:rPr>
                <w:color w:val="000000"/>
                <w:sz w:val="22"/>
                <w:szCs w:val="22"/>
              </w:rPr>
            </w:pPr>
            <w:r w:rsidRPr="009C7846">
              <w:rPr>
                <w:color w:val="000000"/>
                <w:sz w:val="22"/>
                <w:szCs w:val="22"/>
              </w:rPr>
              <w:t>Примечание</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1</w:t>
            </w:r>
          </w:p>
        </w:tc>
        <w:tc>
          <w:tcPr>
            <w:tcW w:w="1645" w:type="dxa"/>
            <w:tcBorders>
              <w:top w:val="nil"/>
              <w:left w:val="nil"/>
              <w:bottom w:val="single" w:sz="4" w:space="0" w:color="auto"/>
              <w:right w:val="single" w:sz="4" w:space="0" w:color="auto"/>
            </w:tcBorders>
            <w:shd w:val="clear" w:color="auto" w:fill="auto"/>
            <w:noWrap/>
            <w:hideMark/>
          </w:tcPr>
          <w:p w:rsidR="00D140E9" w:rsidRPr="009C7846" w:rsidRDefault="00D140E9" w:rsidP="00052F51">
            <w:pPr>
              <w:rPr>
                <w:b/>
                <w:bCs/>
                <w:sz w:val="22"/>
                <w:szCs w:val="22"/>
              </w:rPr>
            </w:pPr>
            <w:r w:rsidRPr="009C7846">
              <w:rPr>
                <w:sz w:val="22"/>
                <w:szCs w:val="22"/>
              </w:rPr>
              <w:t>Автошина 9.00 R20 (260*508) ИН-142БМ</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b/>
                <w:bCs/>
                <w:sz w:val="22"/>
                <w:szCs w:val="22"/>
              </w:rPr>
            </w:pPr>
            <w:r w:rsidRPr="009C7846">
              <w:rPr>
                <w:sz w:val="22"/>
                <w:szCs w:val="22"/>
              </w:rPr>
              <w:t>Ось установки универсальная, рисунок протектора дорожный, индекс нагрузки 13</w:t>
            </w:r>
            <w:r>
              <w:rPr>
                <w:sz w:val="22"/>
                <w:szCs w:val="22"/>
              </w:rPr>
              <w:t>6/133</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12,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proofErr w:type="spellStart"/>
            <w:r w:rsidRPr="009C7846">
              <w:rPr>
                <w:color w:val="000000"/>
                <w:sz w:val="22"/>
                <w:szCs w:val="22"/>
              </w:rPr>
              <w:t>Универ</w:t>
            </w:r>
            <w:r>
              <w:rPr>
                <w:color w:val="000000"/>
                <w:sz w:val="22"/>
                <w:szCs w:val="22"/>
              </w:rPr>
              <w:t>-</w:t>
            </w:r>
            <w:r w:rsidRPr="009C7846">
              <w:rPr>
                <w:color w:val="000000"/>
                <w:sz w:val="22"/>
                <w:szCs w:val="22"/>
              </w:rPr>
              <w:t>сальная</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с камерой и ободной лентой</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2</w:t>
            </w:r>
          </w:p>
        </w:tc>
        <w:tc>
          <w:tcPr>
            <w:tcW w:w="1645" w:type="dxa"/>
            <w:tcBorders>
              <w:top w:val="nil"/>
              <w:left w:val="nil"/>
              <w:bottom w:val="single" w:sz="4" w:space="0" w:color="auto"/>
              <w:right w:val="single" w:sz="4" w:space="0" w:color="auto"/>
            </w:tcBorders>
            <w:shd w:val="clear" w:color="auto" w:fill="auto"/>
            <w:noWrap/>
            <w:hideMark/>
          </w:tcPr>
          <w:p w:rsidR="00D140E9" w:rsidRPr="009C7846" w:rsidRDefault="00D140E9" w:rsidP="00052F51">
            <w:pPr>
              <w:rPr>
                <w:sz w:val="22"/>
                <w:szCs w:val="22"/>
              </w:rPr>
            </w:pPr>
            <w:r w:rsidRPr="009C7846">
              <w:rPr>
                <w:sz w:val="22"/>
                <w:szCs w:val="22"/>
              </w:rPr>
              <w:t xml:space="preserve">Автошина 10.00 R20 (280*508) И-281 У-4 </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sz w:val="22"/>
                <w:szCs w:val="22"/>
              </w:rPr>
            </w:pPr>
            <w:r w:rsidRPr="009C7846">
              <w:rPr>
                <w:sz w:val="22"/>
                <w:szCs w:val="22"/>
              </w:rPr>
              <w:t>Ось установки универсальная, рисунок протектора дорожный, индекс нагрузки 14</w:t>
            </w:r>
            <w:r>
              <w:rPr>
                <w:sz w:val="22"/>
                <w:szCs w:val="22"/>
              </w:rPr>
              <w:t>6</w:t>
            </w:r>
            <w:r w:rsidRPr="009C7846">
              <w:rPr>
                <w:sz w:val="22"/>
                <w:szCs w:val="22"/>
              </w:rPr>
              <w:t>/14</w:t>
            </w:r>
            <w:r>
              <w:rPr>
                <w:sz w:val="22"/>
                <w:szCs w:val="22"/>
              </w:rPr>
              <w:t>3</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proofErr w:type="spellStart"/>
            <w:r w:rsidRPr="009C7846">
              <w:rPr>
                <w:color w:val="000000"/>
                <w:sz w:val="22"/>
                <w:szCs w:val="22"/>
              </w:rPr>
              <w:t>Универ</w:t>
            </w:r>
            <w:r>
              <w:rPr>
                <w:color w:val="000000"/>
                <w:sz w:val="22"/>
                <w:szCs w:val="22"/>
              </w:rPr>
              <w:t>-</w:t>
            </w:r>
            <w:r w:rsidRPr="009C7846">
              <w:rPr>
                <w:color w:val="000000"/>
                <w:sz w:val="22"/>
                <w:szCs w:val="22"/>
              </w:rPr>
              <w:t>сальная</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с камерой и ободной лентой</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3</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385/55*22,5 </w:t>
            </w:r>
            <w:r w:rsidRPr="009C7846">
              <w:rPr>
                <w:sz w:val="22"/>
                <w:szCs w:val="22"/>
                <w:lang w:val="en-US"/>
              </w:rPr>
              <w:t>NT 202</w:t>
            </w:r>
          </w:p>
        </w:tc>
        <w:tc>
          <w:tcPr>
            <w:tcW w:w="3962" w:type="dxa"/>
            <w:tcBorders>
              <w:top w:val="single" w:sz="4" w:space="0" w:color="auto"/>
              <w:left w:val="nil"/>
              <w:bottom w:val="single" w:sz="4" w:space="0" w:color="auto"/>
              <w:right w:val="single" w:sz="4" w:space="0" w:color="auto"/>
            </w:tcBorders>
          </w:tcPr>
          <w:p w:rsidR="00D140E9" w:rsidRPr="00B60561" w:rsidRDefault="00D140E9" w:rsidP="00052F51">
            <w:pPr>
              <w:jc w:val="both"/>
              <w:rPr>
                <w:color w:val="000000"/>
                <w:sz w:val="22"/>
                <w:szCs w:val="22"/>
              </w:rPr>
            </w:pPr>
            <w:r w:rsidRPr="009C7846">
              <w:rPr>
                <w:sz w:val="22"/>
                <w:szCs w:val="22"/>
              </w:rPr>
              <w:t>Ось установки трейлер, рисунок протектора дорожный, индекс нагрузки 16</w:t>
            </w:r>
            <w:r>
              <w:rPr>
                <w:sz w:val="22"/>
                <w:szCs w:val="22"/>
              </w:rPr>
              <w:t>0</w:t>
            </w:r>
            <w:r w:rsidRPr="009C7846">
              <w:rPr>
                <w:sz w:val="22"/>
                <w:szCs w:val="22"/>
              </w:rPr>
              <w:t>, категория скорости К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proofErr w:type="spellStart"/>
            <w:r w:rsidRPr="009C7846">
              <w:rPr>
                <w:color w:val="000000"/>
                <w:sz w:val="22"/>
                <w:szCs w:val="22"/>
              </w:rPr>
              <w:t>Полупри</w:t>
            </w:r>
            <w:r>
              <w:rPr>
                <w:color w:val="000000"/>
                <w:sz w:val="22"/>
                <w:szCs w:val="22"/>
              </w:rPr>
              <w:t>-</w:t>
            </w:r>
            <w:r w:rsidRPr="009C7846">
              <w:rPr>
                <w:color w:val="000000"/>
                <w:sz w:val="22"/>
                <w:szCs w:val="22"/>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12</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4</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Автошина 385/</w:t>
            </w:r>
            <w:r w:rsidRPr="009C7846">
              <w:rPr>
                <w:sz w:val="22"/>
                <w:szCs w:val="22"/>
                <w:lang w:val="en-US"/>
              </w:rPr>
              <w:t>6</w:t>
            </w:r>
            <w:r w:rsidRPr="009C7846">
              <w:rPr>
                <w:sz w:val="22"/>
                <w:szCs w:val="22"/>
              </w:rPr>
              <w:t xml:space="preserve">5*22,5 </w:t>
            </w:r>
            <w:r w:rsidRPr="009C7846">
              <w:rPr>
                <w:sz w:val="22"/>
                <w:szCs w:val="22"/>
                <w:lang w:val="en-US"/>
              </w:rPr>
              <w:t>NT 201</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трейлер, рисунок протектора дорожный, индекс нагрузки 16</w:t>
            </w:r>
            <w:r>
              <w:rPr>
                <w:sz w:val="22"/>
                <w:szCs w:val="22"/>
              </w:rPr>
              <w:t>0</w:t>
            </w:r>
            <w:r w:rsidRPr="009C7846">
              <w:rPr>
                <w:sz w:val="22"/>
                <w:szCs w:val="22"/>
              </w:rPr>
              <w:t xml:space="preserve"> , категория скорости   К ,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proofErr w:type="spellStart"/>
            <w:r w:rsidRPr="009C7846">
              <w:rPr>
                <w:color w:val="000000"/>
                <w:sz w:val="22"/>
                <w:szCs w:val="22"/>
              </w:rPr>
              <w:t>Полупри</w:t>
            </w:r>
            <w:r>
              <w:rPr>
                <w:color w:val="000000"/>
                <w:sz w:val="22"/>
                <w:szCs w:val="22"/>
              </w:rPr>
              <w:t>-</w:t>
            </w:r>
            <w:r w:rsidRPr="009C7846">
              <w:rPr>
                <w:color w:val="000000"/>
                <w:sz w:val="22"/>
                <w:szCs w:val="22"/>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Pr>
                <w:color w:val="000000"/>
                <w:sz w:val="22"/>
                <w:szCs w:val="22"/>
              </w:rPr>
              <w:t>7</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5</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Автошина 11.00 R20 (300*508) И-111 АМ</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универсальная, рисунок протектора дорожный, индекс нагрузки 15</w:t>
            </w:r>
            <w:r>
              <w:rPr>
                <w:sz w:val="22"/>
                <w:szCs w:val="22"/>
              </w:rPr>
              <w:t>0/146</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proofErr w:type="spellStart"/>
            <w:r w:rsidRPr="009C7846">
              <w:rPr>
                <w:color w:val="000000"/>
                <w:sz w:val="22"/>
                <w:szCs w:val="22"/>
              </w:rPr>
              <w:t>Полупри</w:t>
            </w:r>
            <w:r>
              <w:rPr>
                <w:color w:val="000000"/>
                <w:sz w:val="22"/>
                <w:szCs w:val="22"/>
              </w:rPr>
              <w:t>-</w:t>
            </w:r>
            <w:r w:rsidRPr="009C7846">
              <w:rPr>
                <w:color w:val="000000"/>
                <w:sz w:val="22"/>
                <w:szCs w:val="22"/>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44</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с камерой и ободной лентой</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6</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295/80*22,5 </w:t>
            </w:r>
            <w:r w:rsidRPr="009C7846">
              <w:rPr>
                <w:sz w:val="22"/>
                <w:szCs w:val="22"/>
                <w:lang w:val="en-US"/>
              </w:rPr>
              <w:t xml:space="preserve">NR </w:t>
            </w:r>
            <w:r w:rsidRPr="009C7846">
              <w:rPr>
                <w:sz w:val="22"/>
                <w:szCs w:val="22"/>
              </w:rPr>
              <w:t>2</w:t>
            </w:r>
            <w:r w:rsidRPr="009C7846">
              <w:rPr>
                <w:sz w:val="22"/>
                <w:szCs w:val="22"/>
                <w:lang w:val="en-US"/>
              </w:rPr>
              <w:t>01</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задняя, рисунок протектора дорожный, индекс нагрузки 15</w:t>
            </w:r>
            <w:r>
              <w:rPr>
                <w:sz w:val="22"/>
                <w:szCs w:val="22"/>
              </w:rPr>
              <w:t>2/148</w:t>
            </w:r>
            <w:r w:rsidRPr="009C7846">
              <w:rPr>
                <w:sz w:val="22"/>
                <w:szCs w:val="22"/>
              </w:rPr>
              <w:t xml:space="preserve">, категория скорости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16</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7</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295/80*22,5 </w:t>
            </w:r>
            <w:r w:rsidRPr="009C7846">
              <w:rPr>
                <w:sz w:val="22"/>
                <w:szCs w:val="22"/>
                <w:lang w:val="en-US"/>
              </w:rPr>
              <w:t xml:space="preserve">NF </w:t>
            </w:r>
            <w:r w:rsidRPr="009C7846">
              <w:rPr>
                <w:sz w:val="22"/>
                <w:szCs w:val="22"/>
              </w:rPr>
              <w:t>2</w:t>
            </w:r>
            <w:r w:rsidRPr="009C7846">
              <w:rPr>
                <w:sz w:val="22"/>
                <w:szCs w:val="22"/>
                <w:lang w:val="en-US"/>
              </w:rPr>
              <w:t>01</w:t>
            </w:r>
            <w:r w:rsidRPr="009C7846">
              <w:rPr>
                <w:color w:val="000000"/>
                <w:sz w:val="22"/>
                <w:szCs w:val="22"/>
              </w:rPr>
              <w:t xml:space="preserve"> </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передняя, рисунок протектора дорожный, индекс нагрузки 15</w:t>
            </w:r>
            <w:r>
              <w:rPr>
                <w:sz w:val="22"/>
                <w:szCs w:val="22"/>
              </w:rPr>
              <w:t>2/148</w:t>
            </w:r>
            <w:r w:rsidRPr="009C7846">
              <w:rPr>
                <w:sz w:val="22"/>
                <w:szCs w:val="22"/>
              </w:rPr>
              <w:t xml:space="preserve">, категория скорости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8</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315/60*22,5 </w:t>
            </w:r>
            <w:r w:rsidRPr="009C7846">
              <w:rPr>
                <w:sz w:val="22"/>
                <w:szCs w:val="22"/>
                <w:lang w:val="en-US"/>
              </w:rPr>
              <w:t xml:space="preserve">NR </w:t>
            </w:r>
            <w:r w:rsidRPr="009C7846">
              <w:rPr>
                <w:sz w:val="22"/>
                <w:szCs w:val="22"/>
              </w:rPr>
              <w:t>2</w:t>
            </w:r>
            <w:r w:rsidRPr="009C7846">
              <w:rPr>
                <w:sz w:val="22"/>
                <w:szCs w:val="22"/>
                <w:lang w:val="en-US"/>
              </w:rPr>
              <w:t>01</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задняя, рисунок протектора дорожный, индекс нагрузки 15</w:t>
            </w:r>
            <w:r>
              <w:rPr>
                <w:sz w:val="22"/>
                <w:szCs w:val="22"/>
              </w:rPr>
              <w:t>2/148</w:t>
            </w:r>
            <w:r w:rsidRPr="009C7846">
              <w:rPr>
                <w:sz w:val="22"/>
                <w:szCs w:val="22"/>
              </w:rPr>
              <w:t xml:space="preserve">, категория скорости К,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9</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315/60*22,5 </w:t>
            </w:r>
            <w:r w:rsidRPr="009C7846">
              <w:rPr>
                <w:sz w:val="22"/>
                <w:szCs w:val="22"/>
                <w:lang w:val="en-US"/>
              </w:rPr>
              <w:t xml:space="preserve">NF </w:t>
            </w:r>
            <w:r w:rsidRPr="009C7846">
              <w:rPr>
                <w:sz w:val="22"/>
                <w:szCs w:val="22"/>
              </w:rPr>
              <w:t>2</w:t>
            </w:r>
            <w:r w:rsidRPr="009C7846">
              <w:rPr>
                <w:sz w:val="22"/>
                <w:szCs w:val="22"/>
                <w:lang w:val="en-US"/>
              </w:rPr>
              <w:t>01</w:t>
            </w:r>
            <w:r w:rsidRPr="009C7846">
              <w:rPr>
                <w:color w:val="000000"/>
                <w:sz w:val="22"/>
                <w:szCs w:val="22"/>
              </w:rPr>
              <w:t xml:space="preserve"> </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tabs>
                <w:tab w:val="center" w:pos="913"/>
              </w:tabs>
              <w:jc w:val="both"/>
              <w:rPr>
                <w:color w:val="000000"/>
                <w:sz w:val="22"/>
                <w:szCs w:val="22"/>
              </w:rPr>
            </w:pPr>
            <w:r w:rsidRPr="009C7846">
              <w:rPr>
                <w:color w:val="000000"/>
                <w:sz w:val="22"/>
                <w:szCs w:val="22"/>
              </w:rPr>
              <w:tab/>
            </w:r>
            <w:r w:rsidRPr="009C7846">
              <w:rPr>
                <w:sz w:val="22"/>
                <w:szCs w:val="22"/>
              </w:rPr>
              <w:t>Ось установки передняя, рисунок протектора дорожный, индекс нагрузки 15</w:t>
            </w:r>
            <w:r>
              <w:rPr>
                <w:sz w:val="22"/>
                <w:szCs w:val="22"/>
              </w:rPr>
              <w:t>2/148</w:t>
            </w:r>
            <w:r w:rsidRPr="009C7846">
              <w:rPr>
                <w:sz w:val="22"/>
                <w:szCs w:val="22"/>
              </w:rPr>
              <w:t xml:space="preserve">, категория скорости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r w:rsidRPr="009C7846">
              <w:rPr>
                <w:color w:val="000000"/>
                <w:sz w:val="22"/>
                <w:szCs w:val="22"/>
              </w:rPr>
              <w:tab/>
            </w:r>
            <w:r w:rsidRPr="009C7846">
              <w:rPr>
                <w:color w:val="000000"/>
                <w:sz w:val="22"/>
                <w:szCs w:val="22"/>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10</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 xml:space="preserve">Автошина 315/70*22,5 </w:t>
            </w:r>
            <w:r w:rsidRPr="009C7846">
              <w:rPr>
                <w:sz w:val="22"/>
                <w:szCs w:val="22"/>
                <w:lang w:val="en-US"/>
              </w:rPr>
              <w:t>NF 101</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jc w:val="both"/>
              <w:rPr>
                <w:color w:val="000000"/>
                <w:sz w:val="22"/>
                <w:szCs w:val="22"/>
              </w:rPr>
            </w:pPr>
            <w:r w:rsidRPr="009C7846">
              <w:rPr>
                <w:sz w:val="22"/>
                <w:szCs w:val="22"/>
              </w:rPr>
              <w:t>Ось установки передняя, рисунок протектора дорожный, индекс нагрузки 15</w:t>
            </w:r>
            <w:r>
              <w:rPr>
                <w:sz w:val="22"/>
                <w:szCs w:val="22"/>
              </w:rPr>
              <w:t>4/150</w:t>
            </w:r>
            <w:r w:rsidRPr="009C7846">
              <w:rPr>
                <w:sz w:val="22"/>
                <w:szCs w:val="22"/>
              </w:rPr>
              <w:t xml:space="preserve">, категория скорости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4</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jc w:val="both"/>
              <w:rPr>
                <w:color w:val="000000"/>
                <w:sz w:val="22"/>
                <w:szCs w:val="22"/>
              </w:rPr>
            </w:pPr>
            <w:r w:rsidRPr="009C7846">
              <w:rPr>
                <w:color w:val="000000"/>
                <w:sz w:val="22"/>
                <w:szCs w:val="22"/>
              </w:rPr>
              <w:t> </w:t>
            </w: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11</w:t>
            </w: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sz w:val="22"/>
                <w:szCs w:val="22"/>
              </w:rPr>
              <w:t>Автошина</w:t>
            </w:r>
            <w:r>
              <w:rPr>
                <w:sz w:val="22"/>
                <w:szCs w:val="22"/>
              </w:rPr>
              <w:t xml:space="preserve">  </w:t>
            </w:r>
            <w:r w:rsidRPr="00B35F77">
              <w:rPr>
                <w:color w:val="000000"/>
                <w:sz w:val="22"/>
                <w:szCs w:val="22"/>
              </w:rPr>
              <w:t>315/70 R22,5</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rPr>
                <w:color w:val="000000"/>
                <w:sz w:val="22"/>
                <w:szCs w:val="22"/>
              </w:rPr>
            </w:pPr>
            <w:r w:rsidRPr="009C7846">
              <w:rPr>
                <w:sz w:val="22"/>
                <w:szCs w:val="22"/>
              </w:rPr>
              <w:t>Ось установки задняя, рисунок протектора дорожный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p>
        </w:tc>
      </w:tr>
      <w:tr w:rsidR="00D140E9" w:rsidRPr="009C7846" w:rsidTr="00052F51">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p>
        </w:tc>
        <w:tc>
          <w:tcPr>
            <w:tcW w:w="1645"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Pr>
                <w:color w:val="000000"/>
                <w:sz w:val="22"/>
                <w:szCs w:val="22"/>
              </w:rPr>
              <w:t>ИТОГО:</w:t>
            </w:r>
          </w:p>
        </w:tc>
        <w:tc>
          <w:tcPr>
            <w:tcW w:w="3962" w:type="dxa"/>
            <w:tcBorders>
              <w:top w:val="single" w:sz="4" w:space="0" w:color="auto"/>
              <w:left w:val="nil"/>
              <w:bottom w:val="single" w:sz="4" w:space="0" w:color="auto"/>
              <w:right w:val="single" w:sz="4" w:space="0" w:color="auto"/>
            </w:tcBorders>
          </w:tcPr>
          <w:p w:rsidR="00D140E9" w:rsidRPr="009C7846" w:rsidRDefault="00D140E9" w:rsidP="00052F51">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Pr>
                <w:color w:val="000000"/>
                <w:sz w:val="22"/>
                <w:szCs w:val="22"/>
              </w:rPr>
              <w:t>124</w:t>
            </w:r>
          </w:p>
        </w:tc>
        <w:tc>
          <w:tcPr>
            <w:tcW w:w="1417" w:type="dxa"/>
            <w:tcBorders>
              <w:top w:val="nil"/>
              <w:left w:val="nil"/>
              <w:bottom w:val="single" w:sz="4" w:space="0" w:color="auto"/>
              <w:right w:val="single" w:sz="4" w:space="0" w:color="auto"/>
            </w:tcBorders>
            <w:shd w:val="clear" w:color="auto" w:fill="auto"/>
            <w:noWrap/>
            <w:vAlign w:val="center"/>
            <w:hideMark/>
          </w:tcPr>
          <w:p w:rsidR="00D140E9" w:rsidRPr="009C7846" w:rsidRDefault="00D140E9" w:rsidP="00052F51">
            <w:pPr>
              <w:rPr>
                <w:color w:val="000000"/>
                <w:sz w:val="22"/>
                <w:szCs w:val="22"/>
              </w:rPr>
            </w:pPr>
            <w:r w:rsidRPr="009C7846">
              <w:rPr>
                <w:color w:val="000000"/>
                <w:sz w:val="22"/>
                <w:szCs w:val="22"/>
              </w:rPr>
              <w:t> </w:t>
            </w:r>
          </w:p>
        </w:tc>
      </w:tr>
    </w:tbl>
    <w:p w:rsidR="00D140E9" w:rsidRDefault="00D140E9" w:rsidP="00084AEB">
      <w:pPr>
        <w:jc w:val="both"/>
        <w:rPr>
          <w:spacing w:val="1"/>
          <w:sz w:val="28"/>
          <w:szCs w:val="28"/>
        </w:rPr>
      </w:pPr>
    </w:p>
    <w:p w:rsidR="00801318" w:rsidRDefault="00801318" w:rsidP="008C3FD6">
      <w:pPr>
        <w:spacing w:line="240" w:lineRule="exact"/>
        <w:jc w:val="both"/>
        <w:rPr>
          <w:sz w:val="28"/>
          <w:szCs w:val="28"/>
        </w:rPr>
      </w:pPr>
    </w:p>
    <w:p w:rsidR="009F2FA1" w:rsidRDefault="009F2FA1" w:rsidP="008C3FD6">
      <w:pPr>
        <w:spacing w:line="240" w:lineRule="exact"/>
        <w:jc w:val="both"/>
        <w:rPr>
          <w:sz w:val="28"/>
          <w:szCs w:val="28"/>
        </w:rPr>
      </w:pPr>
    </w:p>
    <w:p w:rsidR="00801318" w:rsidRDefault="00801318" w:rsidP="008C3FD6">
      <w:pPr>
        <w:spacing w:line="240" w:lineRule="exact"/>
        <w:jc w:val="both"/>
        <w:rPr>
          <w:sz w:val="28"/>
          <w:szCs w:val="28"/>
        </w:rPr>
      </w:pPr>
    </w:p>
    <w:p w:rsidR="00C201DB" w:rsidRDefault="00C201DB" w:rsidP="00734FA5">
      <w:pPr>
        <w:ind w:firstLine="709"/>
        <w:jc w:val="both"/>
        <w:rPr>
          <w:sz w:val="28"/>
          <w:szCs w:val="28"/>
        </w:rPr>
      </w:pPr>
    </w:p>
    <w:sectPr w:rsidR="00C201DB" w:rsidSect="00BE264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36597E"/>
    <w:multiLevelType w:val="hybridMultilevel"/>
    <w:tmpl w:val="EF181BE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7"/>
  </w:num>
  <w:num w:numId="3">
    <w:abstractNumId w:val="9"/>
  </w:num>
  <w:num w:numId="4">
    <w:abstractNumId w:val="8"/>
  </w:num>
  <w:num w:numId="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813D2"/>
    <w:rsid w:val="00003168"/>
    <w:rsid w:val="00005A89"/>
    <w:rsid w:val="000405A5"/>
    <w:rsid w:val="000561F4"/>
    <w:rsid w:val="00065F6C"/>
    <w:rsid w:val="00084AEB"/>
    <w:rsid w:val="000932ED"/>
    <w:rsid w:val="000B1C06"/>
    <w:rsid w:val="000B27C3"/>
    <w:rsid w:val="000B34DE"/>
    <w:rsid w:val="000D0DD1"/>
    <w:rsid w:val="000D10AF"/>
    <w:rsid w:val="000D3D2A"/>
    <w:rsid w:val="000D4E75"/>
    <w:rsid w:val="00117A82"/>
    <w:rsid w:val="00122F18"/>
    <w:rsid w:val="00123A8E"/>
    <w:rsid w:val="00130513"/>
    <w:rsid w:val="00134840"/>
    <w:rsid w:val="001572C9"/>
    <w:rsid w:val="00171A19"/>
    <w:rsid w:val="00177B92"/>
    <w:rsid w:val="00185F13"/>
    <w:rsid w:val="001A2187"/>
    <w:rsid w:val="001B617F"/>
    <w:rsid w:val="001C372C"/>
    <w:rsid w:val="001D5B0B"/>
    <w:rsid w:val="002019DD"/>
    <w:rsid w:val="00216D5A"/>
    <w:rsid w:val="002252AA"/>
    <w:rsid w:val="0027773B"/>
    <w:rsid w:val="00277A8B"/>
    <w:rsid w:val="00293F44"/>
    <w:rsid w:val="002A1929"/>
    <w:rsid w:val="002B27AA"/>
    <w:rsid w:val="002C5834"/>
    <w:rsid w:val="002D16C6"/>
    <w:rsid w:val="002D62AC"/>
    <w:rsid w:val="002E4A84"/>
    <w:rsid w:val="002F0562"/>
    <w:rsid w:val="002F420E"/>
    <w:rsid w:val="003006DD"/>
    <w:rsid w:val="003164B2"/>
    <w:rsid w:val="00326B6F"/>
    <w:rsid w:val="00337BB3"/>
    <w:rsid w:val="00344DDE"/>
    <w:rsid w:val="00350283"/>
    <w:rsid w:val="00357135"/>
    <w:rsid w:val="00367C80"/>
    <w:rsid w:val="00380ABD"/>
    <w:rsid w:val="003A0227"/>
    <w:rsid w:val="003A3422"/>
    <w:rsid w:val="003A38E6"/>
    <w:rsid w:val="003B27AE"/>
    <w:rsid w:val="003F67B0"/>
    <w:rsid w:val="004231F2"/>
    <w:rsid w:val="00423849"/>
    <w:rsid w:val="004530E7"/>
    <w:rsid w:val="00481F14"/>
    <w:rsid w:val="00497A00"/>
    <w:rsid w:val="004A0E83"/>
    <w:rsid w:val="004F6F09"/>
    <w:rsid w:val="0050034A"/>
    <w:rsid w:val="00537C9B"/>
    <w:rsid w:val="0055092E"/>
    <w:rsid w:val="005621D4"/>
    <w:rsid w:val="00581BF1"/>
    <w:rsid w:val="00590D2D"/>
    <w:rsid w:val="005B0D3F"/>
    <w:rsid w:val="005C2882"/>
    <w:rsid w:val="005E0B45"/>
    <w:rsid w:val="005E1B9C"/>
    <w:rsid w:val="00611040"/>
    <w:rsid w:val="006752E4"/>
    <w:rsid w:val="006754BA"/>
    <w:rsid w:val="006A5254"/>
    <w:rsid w:val="006A5699"/>
    <w:rsid w:val="006C340D"/>
    <w:rsid w:val="006D2447"/>
    <w:rsid w:val="006F7501"/>
    <w:rsid w:val="007005F9"/>
    <w:rsid w:val="00712BFA"/>
    <w:rsid w:val="00717D60"/>
    <w:rsid w:val="00722A00"/>
    <w:rsid w:val="00731720"/>
    <w:rsid w:val="007334C6"/>
    <w:rsid w:val="00734FA5"/>
    <w:rsid w:val="0074368E"/>
    <w:rsid w:val="007712C8"/>
    <w:rsid w:val="007813D2"/>
    <w:rsid w:val="00784E5D"/>
    <w:rsid w:val="0079183F"/>
    <w:rsid w:val="007C7B84"/>
    <w:rsid w:val="007F427D"/>
    <w:rsid w:val="00801318"/>
    <w:rsid w:val="0082212F"/>
    <w:rsid w:val="00832648"/>
    <w:rsid w:val="00845195"/>
    <w:rsid w:val="00851FE0"/>
    <w:rsid w:val="0085584E"/>
    <w:rsid w:val="008602EC"/>
    <w:rsid w:val="008771BB"/>
    <w:rsid w:val="008C3FD6"/>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2FA1"/>
    <w:rsid w:val="009F64FC"/>
    <w:rsid w:val="00A07DED"/>
    <w:rsid w:val="00A2580C"/>
    <w:rsid w:val="00A337D3"/>
    <w:rsid w:val="00A61290"/>
    <w:rsid w:val="00A715EB"/>
    <w:rsid w:val="00AA4373"/>
    <w:rsid w:val="00AB4C8A"/>
    <w:rsid w:val="00AE10A2"/>
    <w:rsid w:val="00AE3D60"/>
    <w:rsid w:val="00AF1429"/>
    <w:rsid w:val="00B03A7C"/>
    <w:rsid w:val="00B03C4F"/>
    <w:rsid w:val="00B24E4A"/>
    <w:rsid w:val="00B25B6C"/>
    <w:rsid w:val="00B50ED9"/>
    <w:rsid w:val="00B80D12"/>
    <w:rsid w:val="00B83144"/>
    <w:rsid w:val="00B864CB"/>
    <w:rsid w:val="00BA5784"/>
    <w:rsid w:val="00BB60F2"/>
    <w:rsid w:val="00BD3D54"/>
    <w:rsid w:val="00BE2644"/>
    <w:rsid w:val="00BE5952"/>
    <w:rsid w:val="00BE6F93"/>
    <w:rsid w:val="00C16D26"/>
    <w:rsid w:val="00C201DB"/>
    <w:rsid w:val="00C248BE"/>
    <w:rsid w:val="00C47EEC"/>
    <w:rsid w:val="00C520BA"/>
    <w:rsid w:val="00C57F00"/>
    <w:rsid w:val="00C91B09"/>
    <w:rsid w:val="00C92CE8"/>
    <w:rsid w:val="00CB6779"/>
    <w:rsid w:val="00CC2F5F"/>
    <w:rsid w:val="00CF04C4"/>
    <w:rsid w:val="00CF76F5"/>
    <w:rsid w:val="00D140E9"/>
    <w:rsid w:val="00D151C2"/>
    <w:rsid w:val="00D16540"/>
    <w:rsid w:val="00D2484A"/>
    <w:rsid w:val="00D363B7"/>
    <w:rsid w:val="00D5451B"/>
    <w:rsid w:val="00DA164F"/>
    <w:rsid w:val="00DA44F0"/>
    <w:rsid w:val="00DC0EB2"/>
    <w:rsid w:val="00DD043B"/>
    <w:rsid w:val="00DE4587"/>
    <w:rsid w:val="00DF355E"/>
    <w:rsid w:val="00DF4941"/>
    <w:rsid w:val="00DF5C67"/>
    <w:rsid w:val="00E120C2"/>
    <w:rsid w:val="00E312D1"/>
    <w:rsid w:val="00E56185"/>
    <w:rsid w:val="00E87948"/>
    <w:rsid w:val="00EA452B"/>
    <w:rsid w:val="00EC74CD"/>
    <w:rsid w:val="00ED6409"/>
    <w:rsid w:val="00EF2885"/>
    <w:rsid w:val="00F05258"/>
    <w:rsid w:val="00F355B4"/>
    <w:rsid w:val="00F64D04"/>
    <w:rsid w:val="00F64FCD"/>
    <w:rsid w:val="00F87121"/>
    <w:rsid w:val="00F93E44"/>
    <w:rsid w:val="00F94925"/>
    <w:rsid w:val="00FA16A2"/>
    <w:rsid w:val="00FD2DAF"/>
    <w:rsid w:val="00FD5726"/>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9F2FA1"/>
    <w:rPr>
      <w:rFonts w:ascii="Times New Roman" w:hAnsi="Times New Roman" w:cs="Times New Roman"/>
    </w:rPr>
  </w:style>
  <w:style w:type="character" w:customStyle="1" w:styleId="WW8Num4z0">
    <w:name w:val="WW8Num4z0"/>
    <w:rsid w:val="009F2FA1"/>
    <w:rPr>
      <w:rFonts w:eastAsia="MS Mincho"/>
    </w:rPr>
  </w:style>
  <w:style w:type="character" w:customStyle="1" w:styleId="WW8Num5z0">
    <w:name w:val="WW8Num5z0"/>
    <w:rsid w:val="009F2FA1"/>
    <w:rPr>
      <w:rFonts w:cs="Times New Roman"/>
      <w:color w:val="auto"/>
    </w:rPr>
  </w:style>
  <w:style w:type="character" w:customStyle="1" w:styleId="WW8Num5z1">
    <w:name w:val="WW8Num5z1"/>
    <w:rsid w:val="009F2FA1"/>
    <w:rPr>
      <w:rFonts w:cs="Times New Roman"/>
      <w:b w:val="0"/>
    </w:rPr>
  </w:style>
  <w:style w:type="character" w:customStyle="1" w:styleId="WW8Num5z2">
    <w:name w:val="WW8Num5z2"/>
    <w:rsid w:val="009F2FA1"/>
    <w:rPr>
      <w:rFonts w:cs="Times New Roman"/>
    </w:rPr>
  </w:style>
  <w:style w:type="character" w:customStyle="1" w:styleId="WW8Num6z2">
    <w:name w:val="WW8Num6z2"/>
    <w:rsid w:val="009F2FA1"/>
    <w:rPr>
      <w:b w:val="0"/>
      <w:i w:val="0"/>
    </w:rPr>
  </w:style>
  <w:style w:type="character" w:customStyle="1" w:styleId="WW8Num7z2">
    <w:name w:val="WW8Num7z2"/>
    <w:rsid w:val="009F2FA1"/>
    <w:rPr>
      <w:b w:val="0"/>
      <w:i w:val="0"/>
    </w:rPr>
  </w:style>
  <w:style w:type="character" w:customStyle="1" w:styleId="WW8Num8z0">
    <w:name w:val="WW8Num8z0"/>
    <w:rsid w:val="009F2FA1"/>
    <w:rPr>
      <w:b w:val="0"/>
      <w:i w:val="0"/>
    </w:rPr>
  </w:style>
  <w:style w:type="character" w:customStyle="1" w:styleId="WW8Num8z1">
    <w:name w:val="WW8Num8z1"/>
    <w:rsid w:val="009F2FA1"/>
    <w:rPr>
      <w:rFonts w:ascii="Courier New" w:hAnsi="Courier New" w:cs="Courier New"/>
    </w:rPr>
  </w:style>
  <w:style w:type="character" w:customStyle="1" w:styleId="WW8Num8z2">
    <w:name w:val="WW8Num8z2"/>
    <w:rsid w:val="009F2FA1"/>
    <w:rPr>
      <w:rFonts w:ascii="Wingdings" w:hAnsi="Wingdings"/>
    </w:rPr>
  </w:style>
  <w:style w:type="character" w:customStyle="1" w:styleId="WW8Num8z3">
    <w:name w:val="WW8Num8z3"/>
    <w:rsid w:val="009F2FA1"/>
    <w:rPr>
      <w:rFonts w:ascii="Symbol" w:hAnsi="Symbol"/>
    </w:rPr>
  </w:style>
  <w:style w:type="character" w:customStyle="1" w:styleId="WW8Num9z0">
    <w:name w:val="WW8Num9z0"/>
    <w:rsid w:val="009F2FA1"/>
    <w:rPr>
      <w:b w:val="0"/>
      <w:i w:val="0"/>
    </w:rPr>
  </w:style>
  <w:style w:type="character" w:customStyle="1" w:styleId="WW8Num9z1">
    <w:name w:val="WW8Num9z1"/>
    <w:rsid w:val="009F2FA1"/>
    <w:rPr>
      <w:rFonts w:ascii="Courier New" w:hAnsi="Courier New" w:cs="Courier New"/>
    </w:rPr>
  </w:style>
  <w:style w:type="character" w:customStyle="1" w:styleId="WW8Num9z2">
    <w:name w:val="WW8Num9z2"/>
    <w:rsid w:val="009F2FA1"/>
    <w:rPr>
      <w:rFonts w:ascii="Wingdings" w:hAnsi="Wingdings"/>
    </w:rPr>
  </w:style>
  <w:style w:type="character" w:customStyle="1" w:styleId="WW8Num9z3">
    <w:name w:val="WW8Num9z3"/>
    <w:rsid w:val="009F2FA1"/>
    <w:rPr>
      <w:rFonts w:ascii="Symbol" w:hAnsi="Symbol"/>
    </w:rPr>
  </w:style>
  <w:style w:type="character" w:customStyle="1" w:styleId="WW8Num11z0">
    <w:name w:val="WW8Num11z0"/>
    <w:rsid w:val="009F2FA1"/>
    <w:rPr>
      <w:b w:val="0"/>
    </w:rPr>
  </w:style>
  <w:style w:type="character" w:customStyle="1" w:styleId="WW8Num12z0">
    <w:name w:val="WW8Num12z0"/>
    <w:rsid w:val="009F2FA1"/>
    <w:rPr>
      <w:b w:val="0"/>
      <w:i w:val="0"/>
    </w:rPr>
  </w:style>
  <w:style w:type="character" w:customStyle="1" w:styleId="WW8Num12z1">
    <w:name w:val="WW8Num12z1"/>
    <w:rsid w:val="009F2FA1"/>
    <w:rPr>
      <w:rFonts w:ascii="Courier New" w:hAnsi="Courier New" w:cs="Courier New"/>
    </w:rPr>
  </w:style>
  <w:style w:type="character" w:customStyle="1" w:styleId="WW8Num12z2">
    <w:name w:val="WW8Num12z2"/>
    <w:rsid w:val="009F2FA1"/>
    <w:rPr>
      <w:rFonts w:ascii="Wingdings" w:hAnsi="Wingdings"/>
    </w:rPr>
  </w:style>
  <w:style w:type="character" w:customStyle="1" w:styleId="WW8Num12z3">
    <w:name w:val="WW8Num12z3"/>
    <w:rsid w:val="009F2FA1"/>
    <w:rPr>
      <w:rFonts w:ascii="Symbol" w:hAnsi="Symbol"/>
    </w:rPr>
  </w:style>
  <w:style w:type="character" w:customStyle="1" w:styleId="WW8Num16z0">
    <w:name w:val="WW8Num16z0"/>
    <w:rsid w:val="009F2FA1"/>
    <w:rPr>
      <w:rFonts w:ascii="Symbol" w:hAnsi="Symbol"/>
    </w:rPr>
  </w:style>
  <w:style w:type="character" w:customStyle="1" w:styleId="WW8Num16z1">
    <w:name w:val="WW8Num16z1"/>
    <w:rsid w:val="009F2FA1"/>
    <w:rPr>
      <w:rFonts w:ascii="Courier New" w:hAnsi="Courier New" w:cs="Courier New"/>
    </w:rPr>
  </w:style>
  <w:style w:type="character" w:customStyle="1" w:styleId="WW8Num16z2">
    <w:name w:val="WW8Num16z2"/>
    <w:rsid w:val="009F2FA1"/>
    <w:rPr>
      <w:rFonts w:ascii="Wingdings" w:hAnsi="Wingdings"/>
    </w:rPr>
  </w:style>
  <w:style w:type="character" w:customStyle="1" w:styleId="WW8Num17z0">
    <w:name w:val="WW8Num17z0"/>
    <w:rsid w:val="009F2FA1"/>
    <w:rPr>
      <w:b w:val="0"/>
      <w:i w:val="0"/>
    </w:rPr>
  </w:style>
  <w:style w:type="character" w:customStyle="1" w:styleId="WW8Num17z1">
    <w:name w:val="WW8Num17z1"/>
    <w:rsid w:val="009F2FA1"/>
    <w:rPr>
      <w:rFonts w:ascii="Courier New" w:hAnsi="Courier New" w:cs="Courier New"/>
    </w:rPr>
  </w:style>
  <w:style w:type="character" w:customStyle="1" w:styleId="WW8Num17z2">
    <w:name w:val="WW8Num17z2"/>
    <w:rsid w:val="009F2FA1"/>
    <w:rPr>
      <w:rFonts w:ascii="Wingdings" w:hAnsi="Wingdings"/>
    </w:rPr>
  </w:style>
  <w:style w:type="character" w:customStyle="1" w:styleId="WW8Num17z3">
    <w:name w:val="WW8Num17z3"/>
    <w:rsid w:val="009F2FA1"/>
    <w:rPr>
      <w:rFonts w:ascii="Symbol" w:hAnsi="Symbol"/>
    </w:rPr>
  </w:style>
  <w:style w:type="character" w:customStyle="1" w:styleId="WW8Num18z2">
    <w:name w:val="WW8Num18z2"/>
    <w:rsid w:val="009F2FA1"/>
    <w:rPr>
      <w:b w:val="0"/>
    </w:rPr>
  </w:style>
  <w:style w:type="character" w:customStyle="1" w:styleId="WW8Num21z0">
    <w:name w:val="WW8Num21z0"/>
    <w:rsid w:val="009F2FA1"/>
    <w:rPr>
      <w:color w:val="auto"/>
    </w:rPr>
  </w:style>
  <w:style w:type="character" w:customStyle="1" w:styleId="WW8Num21z1">
    <w:name w:val="WW8Num21z1"/>
    <w:rsid w:val="009F2FA1"/>
    <w:rPr>
      <w:b/>
      <w:color w:val="auto"/>
    </w:rPr>
  </w:style>
  <w:style w:type="character" w:customStyle="1" w:styleId="WW8Num24z0">
    <w:name w:val="WW8Num24z0"/>
    <w:rsid w:val="009F2FA1"/>
    <w:rPr>
      <w:b w:val="0"/>
      <w:i w:val="0"/>
    </w:rPr>
  </w:style>
  <w:style w:type="character" w:customStyle="1" w:styleId="WW8Num24z1">
    <w:name w:val="WW8Num24z1"/>
    <w:rsid w:val="009F2FA1"/>
    <w:rPr>
      <w:rFonts w:ascii="Courier New" w:hAnsi="Courier New" w:cs="Courier New"/>
    </w:rPr>
  </w:style>
  <w:style w:type="character" w:customStyle="1" w:styleId="WW8Num24z2">
    <w:name w:val="WW8Num24z2"/>
    <w:rsid w:val="009F2FA1"/>
    <w:rPr>
      <w:rFonts w:ascii="Wingdings" w:hAnsi="Wingdings"/>
    </w:rPr>
  </w:style>
  <w:style w:type="character" w:customStyle="1" w:styleId="WW8Num24z3">
    <w:name w:val="WW8Num24z3"/>
    <w:rsid w:val="009F2FA1"/>
    <w:rPr>
      <w:rFonts w:ascii="Symbol" w:hAnsi="Symbol"/>
    </w:rPr>
  </w:style>
  <w:style w:type="character" w:customStyle="1" w:styleId="13">
    <w:name w:val="Основной шрифт абзаца1"/>
    <w:rsid w:val="009F2FA1"/>
  </w:style>
  <w:style w:type="character" w:customStyle="1" w:styleId="21">
    <w:name w:val="Заголовок 2 Знак1"/>
    <w:rsid w:val="009F2FA1"/>
    <w:rPr>
      <w:rFonts w:cs="Arial"/>
      <w:b/>
      <w:bCs/>
      <w:i/>
      <w:iCs/>
      <w:sz w:val="28"/>
      <w:szCs w:val="28"/>
      <w:lang w:val="ru-RU" w:eastAsia="ar-SA" w:bidi="ar-SA"/>
    </w:rPr>
  </w:style>
  <w:style w:type="character" w:styleId="af2">
    <w:name w:val="page number"/>
    <w:basedOn w:val="13"/>
    <w:rsid w:val="009F2FA1"/>
  </w:style>
  <w:style w:type="character" w:customStyle="1" w:styleId="af3">
    <w:name w:val="Нижний колонтитул Знак"/>
    <w:uiPriority w:val="99"/>
    <w:rsid w:val="009F2FA1"/>
    <w:rPr>
      <w:rFonts w:eastAsia="MS Mincho"/>
      <w:spacing w:val="-2"/>
      <w:sz w:val="24"/>
      <w:szCs w:val="24"/>
      <w:lang w:val="ru-RU" w:eastAsia="ar-SA" w:bidi="ar-SA"/>
    </w:rPr>
  </w:style>
  <w:style w:type="character" w:styleId="af4">
    <w:name w:val="Hyperlink"/>
    <w:uiPriority w:val="99"/>
    <w:rsid w:val="009F2FA1"/>
    <w:rPr>
      <w:color w:val="0000FF"/>
      <w:u w:val="single"/>
    </w:rPr>
  </w:style>
  <w:style w:type="character" w:customStyle="1" w:styleId="af5">
    <w:name w:val="Символ сноски"/>
    <w:rsid w:val="009F2FA1"/>
    <w:rPr>
      <w:vertAlign w:val="superscript"/>
    </w:rPr>
  </w:style>
  <w:style w:type="character" w:customStyle="1" w:styleId="af6">
    <w:name w:val="Схема документа Знак"/>
    <w:rsid w:val="009F2FA1"/>
    <w:rPr>
      <w:rFonts w:ascii="Tahoma" w:hAnsi="Tahoma" w:cs="Tahoma"/>
      <w:shd w:val="clear" w:color="auto" w:fill="000080"/>
    </w:rPr>
  </w:style>
  <w:style w:type="character" w:customStyle="1" w:styleId="14">
    <w:name w:val="Знак примечания1"/>
    <w:rsid w:val="009F2FA1"/>
    <w:rPr>
      <w:sz w:val="16"/>
      <w:szCs w:val="16"/>
    </w:rPr>
  </w:style>
  <w:style w:type="character" w:customStyle="1" w:styleId="af7">
    <w:name w:val="Подзаголовок Знак"/>
    <w:rsid w:val="009F2FA1"/>
    <w:rPr>
      <w:b/>
      <w:bCs/>
      <w:sz w:val="24"/>
      <w:szCs w:val="24"/>
    </w:rPr>
  </w:style>
  <w:style w:type="character" w:customStyle="1" w:styleId="af8">
    <w:name w:val="Верхний колонтитул Знак"/>
    <w:uiPriority w:val="99"/>
    <w:rsid w:val="009F2FA1"/>
    <w:rPr>
      <w:sz w:val="24"/>
      <w:szCs w:val="24"/>
    </w:rPr>
  </w:style>
  <w:style w:type="character" w:customStyle="1" w:styleId="FontStyle21">
    <w:name w:val="Font Style21"/>
    <w:rsid w:val="009F2FA1"/>
    <w:rPr>
      <w:rFonts w:ascii="Times New Roman" w:hAnsi="Times New Roman" w:cs="Times New Roman"/>
      <w:sz w:val="24"/>
      <w:szCs w:val="24"/>
    </w:rPr>
  </w:style>
  <w:style w:type="character" w:customStyle="1" w:styleId="22">
    <w:name w:val="Основной текст с отступом 2 Знак"/>
    <w:rsid w:val="009F2FA1"/>
    <w:rPr>
      <w:sz w:val="24"/>
      <w:szCs w:val="24"/>
    </w:rPr>
  </w:style>
  <w:style w:type="character" w:customStyle="1" w:styleId="af9">
    <w:name w:val="Обычный отступ Знак"/>
    <w:rsid w:val="009F2FA1"/>
    <w:rPr>
      <w:rFonts w:ascii="Calibri" w:eastAsia="Calibri" w:hAnsi="Calibri" w:cs="Calibri"/>
      <w:sz w:val="24"/>
      <w:szCs w:val="24"/>
    </w:rPr>
  </w:style>
  <w:style w:type="character" w:styleId="afa">
    <w:name w:val="FollowedHyperlink"/>
    <w:rsid w:val="009F2FA1"/>
    <w:rPr>
      <w:color w:val="800080"/>
      <w:u w:val="single"/>
    </w:rPr>
  </w:style>
  <w:style w:type="character" w:customStyle="1" w:styleId="220">
    <w:name w:val="Заголовок 2 Знак2"/>
    <w:rsid w:val="009F2FA1"/>
    <w:rPr>
      <w:rFonts w:cs="Arial"/>
      <w:b/>
      <w:bCs/>
      <w:i/>
      <w:iCs/>
      <w:sz w:val="28"/>
      <w:szCs w:val="28"/>
    </w:rPr>
  </w:style>
  <w:style w:type="character" w:customStyle="1" w:styleId="33">
    <w:name w:val="Основной текст с отступом 3 Знак"/>
    <w:rsid w:val="009F2FA1"/>
    <w:rPr>
      <w:sz w:val="28"/>
      <w:szCs w:val="24"/>
    </w:rPr>
  </w:style>
  <w:style w:type="character" w:customStyle="1" w:styleId="15">
    <w:name w:val="Основной текст Знак Знак Знак Знак Знак1"/>
    <w:rsid w:val="009F2FA1"/>
    <w:rPr>
      <w:rFonts w:eastAsia="MS Mincho" w:cs="Times New Roman"/>
      <w:sz w:val="24"/>
      <w:szCs w:val="24"/>
      <w:lang w:val="ru-RU" w:eastAsia="ar-SA" w:bidi="ar-SA"/>
    </w:rPr>
  </w:style>
  <w:style w:type="character" w:customStyle="1" w:styleId="BodyTextChar1">
    <w:name w:val="Body Text Char1"/>
    <w:rsid w:val="009F2FA1"/>
    <w:rPr>
      <w:rFonts w:eastAsia="MS Mincho" w:cs="Times New Roman"/>
      <w:sz w:val="24"/>
      <w:szCs w:val="24"/>
      <w:lang w:val="ru-RU" w:eastAsia="ar-SA" w:bidi="ar-SA"/>
    </w:rPr>
  </w:style>
  <w:style w:type="character" w:customStyle="1" w:styleId="8">
    <w:name w:val="Знак Знак8"/>
    <w:rsid w:val="009F2FA1"/>
    <w:rPr>
      <w:sz w:val="16"/>
      <w:szCs w:val="16"/>
      <w:lang w:eastAsia="ar-SA" w:bidi="ar-SA"/>
    </w:rPr>
  </w:style>
  <w:style w:type="character" w:customStyle="1" w:styleId="150">
    <w:name w:val="Знак Знак15"/>
    <w:rsid w:val="009F2FA1"/>
    <w:rPr>
      <w:rFonts w:eastAsia="MS Mincho" w:cs="Arial"/>
      <w:b/>
      <w:bCs/>
      <w:kern w:val="1"/>
      <w:sz w:val="32"/>
      <w:szCs w:val="32"/>
      <w:lang w:val="ru-RU" w:eastAsia="ar-SA" w:bidi="ar-SA"/>
    </w:rPr>
  </w:style>
  <w:style w:type="character" w:customStyle="1" w:styleId="140">
    <w:name w:val="Знак Знак14"/>
    <w:rsid w:val="009F2FA1"/>
    <w:rPr>
      <w:rFonts w:ascii="Arial" w:hAnsi="Arial"/>
      <w:b/>
      <w:bCs/>
      <w:sz w:val="26"/>
      <w:szCs w:val="26"/>
      <w:lang w:eastAsia="ar-SA" w:bidi="ar-SA"/>
    </w:rPr>
  </w:style>
  <w:style w:type="character" w:customStyle="1" w:styleId="23">
    <w:name w:val="Знак Знак2"/>
    <w:rsid w:val="009F2FA1"/>
    <w:rPr>
      <w:rFonts w:ascii="Calibri" w:eastAsia="Calibri" w:hAnsi="Calibri"/>
      <w:sz w:val="24"/>
      <w:szCs w:val="24"/>
      <w:lang w:eastAsia="ar-SA" w:bidi="ar-SA"/>
    </w:rPr>
  </w:style>
  <w:style w:type="character" w:customStyle="1" w:styleId="9">
    <w:name w:val="Знак Знак9"/>
    <w:rsid w:val="009F2FA1"/>
    <w:rPr>
      <w:lang w:val="ru-RU" w:eastAsia="ar-SA" w:bidi="ar-SA"/>
    </w:rPr>
  </w:style>
  <w:style w:type="character" w:customStyle="1" w:styleId="130">
    <w:name w:val="Знак Знак13"/>
    <w:rsid w:val="009F2FA1"/>
    <w:rPr>
      <w:sz w:val="24"/>
      <w:szCs w:val="24"/>
      <w:lang w:eastAsia="ar-SA" w:bidi="ar-SA"/>
    </w:rPr>
  </w:style>
  <w:style w:type="character" w:customStyle="1" w:styleId="110">
    <w:name w:val="Знак Знак11"/>
    <w:rsid w:val="009F2FA1"/>
    <w:rPr>
      <w:rFonts w:ascii="MS Mincho" w:eastAsia="MS Mincho" w:hAnsi="MS Mincho"/>
      <w:spacing w:val="-2"/>
      <w:sz w:val="24"/>
      <w:szCs w:val="24"/>
      <w:lang w:val="ru-RU" w:eastAsia="ar-SA" w:bidi="ar-SA"/>
    </w:rPr>
  </w:style>
  <w:style w:type="character" w:customStyle="1" w:styleId="120">
    <w:name w:val="Знак Знак12"/>
    <w:rsid w:val="009F2FA1"/>
    <w:rPr>
      <w:sz w:val="28"/>
      <w:lang w:val="ru-RU" w:eastAsia="ar-SA" w:bidi="ar-SA"/>
    </w:rPr>
  </w:style>
  <w:style w:type="character" w:customStyle="1" w:styleId="7">
    <w:name w:val="Знак Знак7"/>
    <w:rsid w:val="009F2FA1"/>
    <w:rPr>
      <w:b/>
      <w:bCs/>
      <w:sz w:val="24"/>
      <w:szCs w:val="24"/>
      <w:lang w:eastAsia="ar-SA" w:bidi="ar-SA"/>
    </w:rPr>
  </w:style>
  <w:style w:type="character" w:customStyle="1" w:styleId="34">
    <w:name w:val="Знак Знак3"/>
    <w:rsid w:val="009F2FA1"/>
    <w:rPr>
      <w:sz w:val="24"/>
      <w:szCs w:val="24"/>
      <w:lang w:eastAsia="ar-SA" w:bidi="ar-SA"/>
    </w:rPr>
  </w:style>
  <w:style w:type="character" w:customStyle="1" w:styleId="100">
    <w:name w:val="Знак Знак10"/>
    <w:rsid w:val="009F2FA1"/>
    <w:rPr>
      <w:sz w:val="28"/>
      <w:szCs w:val="24"/>
      <w:lang w:eastAsia="ar-SA" w:bidi="ar-SA"/>
    </w:rPr>
  </w:style>
  <w:style w:type="character" w:customStyle="1" w:styleId="6">
    <w:name w:val="Знак Знак6"/>
    <w:rsid w:val="009F2FA1"/>
    <w:rPr>
      <w:rFonts w:ascii="Tahoma" w:hAnsi="Tahoma" w:cs="Tahoma"/>
      <w:lang w:eastAsia="ar-SA" w:bidi="ar-SA"/>
    </w:rPr>
  </w:style>
  <w:style w:type="character" w:customStyle="1" w:styleId="5">
    <w:name w:val="Знак Знак5"/>
    <w:rsid w:val="009F2FA1"/>
    <w:rPr>
      <w:b/>
      <w:bCs/>
      <w:lang w:val="ru-RU" w:eastAsia="ar-SA" w:bidi="ar-SA"/>
    </w:rPr>
  </w:style>
  <w:style w:type="character" w:customStyle="1" w:styleId="41">
    <w:name w:val="Знак Знак4"/>
    <w:rsid w:val="009F2FA1"/>
    <w:rPr>
      <w:rFonts w:ascii="Tahoma" w:hAnsi="Tahoma" w:cs="Tahoma"/>
      <w:sz w:val="16"/>
      <w:szCs w:val="16"/>
      <w:lang w:eastAsia="ar-SA" w:bidi="ar-SA"/>
    </w:rPr>
  </w:style>
  <w:style w:type="character" w:customStyle="1" w:styleId="afb">
    <w:name w:val="Текст Знак"/>
    <w:rsid w:val="009F2FA1"/>
    <w:rPr>
      <w:rFonts w:eastAsia="MS Mincho"/>
      <w:spacing w:val="-2"/>
      <w:sz w:val="26"/>
    </w:rPr>
  </w:style>
  <w:style w:type="character" w:customStyle="1" w:styleId="afc">
    <w:name w:val="Абзац списка Знак"/>
    <w:rsid w:val="009F2FA1"/>
    <w:rPr>
      <w:sz w:val="24"/>
      <w:szCs w:val="24"/>
    </w:rPr>
  </w:style>
  <w:style w:type="character" w:customStyle="1" w:styleId="afd">
    <w:name w:val="Текст концевой сноски Знак"/>
    <w:basedOn w:val="13"/>
    <w:rsid w:val="009F2FA1"/>
  </w:style>
  <w:style w:type="character" w:customStyle="1" w:styleId="afe">
    <w:name w:val="Символы концевой сноски"/>
    <w:basedOn w:val="13"/>
    <w:rsid w:val="009F2FA1"/>
    <w:rPr>
      <w:vertAlign w:val="superscript"/>
    </w:rPr>
  </w:style>
  <w:style w:type="character" w:customStyle="1" w:styleId="aff">
    <w:name w:val="Текст сноски Знак"/>
    <w:basedOn w:val="13"/>
    <w:rsid w:val="009F2FA1"/>
  </w:style>
  <w:style w:type="character" w:styleId="aff0">
    <w:name w:val="footnote reference"/>
    <w:rsid w:val="009F2FA1"/>
    <w:rPr>
      <w:vertAlign w:val="superscript"/>
    </w:rPr>
  </w:style>
  <w:style w:type="character" w:styleId="aff1">
    <w:name w:val="endnote reference"/>
    <w:rsid w:val="009F2FA1"/>
    <w:rPr>
      <w:vertAlign w:val="superscript"/>
    </w:rPr>
  </w:style>
  <w:style w:type="paragraph" w:customStyle="1" w:styleId="aff2">
    <w:name w:val="Заголовок"/>
    <w:basedOn w:val="a0"/>
    <w:next w:val="a5"/>
    <w:rsid w:val="009F2FA1"/>
    <w:pPr>
      <w:keepNext/>
      <w:suppressAutoHyphens/>
      <w:spacing w:before="240" w:after="120"/>
    </w:pPr>
    <w:rPr>
      <w:rFonts w:ascii="Arial" w:eastAsia="SimSun" w:hAnsi="Arial" w:cs="Mangal"/>
      <w:sz w:val="28"/>
      <w:szCs w:val="28"/>
      <w:lang w:eastAsia="ar-SA"/>
    </w:rPr>
  </w:style>
  <w:style w:type="paragraph" w:styleId="aff3">
    <w:name w:val="List"/>
    <w:basedOn w:val="a5"/>
    <w:rsid w:val="009F2FA1"/>
    <w:rPr>
      <w:rFonts w:cs="Mangal"/>
    </w:rPr>
  </w:style>
  <w:style w:type="paragraph" w:customStyle="1" w:styleId="16">
    <w:name w:val="Название1"/>
    <w:basedOn w:val="a0"/>
    <w:rsid w:val="009F2FA1"/>
    <w:pPr>
      <w:suppressLineNumbers/>
      <w:suppressAutoHyphens/>
      <w:spacing w:before="120" w:after="120"/>
    </w:pPr>
    <w:rPr>
      <w:rFonts w:cs="Mangal"/>
      <w:i/>
      <w:iCs/>
      <w:lang w:eastAsia="ar-SA"/>
    </w:rPr>
  </w:style>
  <w:style w:type="paragraph" w:customStyle="1" w:styleId="17">
    <w:name w:val="Указатель1"/>
    <w:basedOn w:val="a0"/>
    <w:rsid w:val="009F2FA1"/>
    <w:pPr>
      <w:suppressLineNumbers/>
      <w:suppressAutoHyphens/>
    </w:pPr>
    <w:rPr>
      <w:rFonts w:cs="Mangal"/>
      <w:lang w:eastAsia="ar-SA"/>
    </w:rPr>
  </w:style>
  <w:style w:type="paragraph" w:customStyle="1" w:styleId="18">
    <w:name w:val="Текст1"/>
    <w:basedOn w:val="11"/>
    <w:rsid w:val="009F2FA1"/>
    <w:pPr>
      <w:suppressAutoHyphens/>
      <w:ind w:firstLine="0"/>
      <w:jc w:val="left"/>
    </w:pPr>
    <w:rPr>
      <w:rFonts w:eastAsia="Arial"/>
      <w:sz w:val="26"/>
      <w:lang w:eastAsia="ar-SA"/>
    </w:rPr>
  </w:style>
  <w:style w:type="paragraph" w:customStyle="1" w:styleId="111">
    <w:name w:val="Заголовок 11"/>
    <w:basedOn w:val="11"/>
    <w:next w:val="11"/>
    <w:rsid w:val="009F2FA1"/>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9F2FA1"/>
    <w:pPr>
      <w:suppressAutoHyphens/>
    </w:pPr>
    <w:rPr>
      <w:lang w:eastAsia="ar-SA"/>
    </w:rPr>
  </w:style>
  <w:style w:type="character" w:customStyle="1" w:styleId="19">
    <w:name w:val="Верхний колонтитул Знак1"/>
    <w:basedOn w:val="a1"/>
    <w:link w:val="aff4"/>
    <w:uiPriority w:val="99"/>
    <w:rsid w:val="009F2FA1"/>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9F2FA1"/>
    <w:pPr>
      <w:suppressAutoHyphens/>
      <w:autoSpaceDE w:val="0"/>
      <w:ind w:right="306"/>
      <w:jc w:val="both"/>
    </w:pPr>
    <w:rPr>
      <w:b/>
      <w:bCs/>
      <w:i/>
      <w:sz w:val="28"/>
      <w:szCs w:val="28"/>
      <w:lang w:eastAsia="ar-SA"/>
    </w:rPr>
  </w:style>
  <w:style w:type="paragraph" w:styleId="aff5">
    <w:name w:val="footer"/>
    <w:basedOn w:val="a0"/>
    <w:link w:val="1a"/>
    <w:uiPriority w:val="99"/>
    <w:rsid w:val="009F2FA1"/>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9F2FA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9F2FA1"/>
    <w:pPr>
      <w:suppressAutoHyphens/>
      <w:spacing w:before="120"/>
      <w:ind w:left="284" w:firstLine="424"/>
    </w:pPr>
    <w:rPr>
      <w:sz w:val="28"/>
      <w:lang w:eastAsia="ar-SA"/>
    </w:rPr>
  </w:style>
  <w:style w:type="paragraph" w:customStyle="1" w:styleId="42">
    <w:name w:val="заголовок 4"/>
    <w:basedOn w:val="a0"/>
    <w:next w:val="a0"/>
    <w:rsid w:val="009F2FA1"/>
    <w:pPr>
      <w:keepNext/>
      <w:suppressAutoHyphens/>
      <w:jc w:val="center"/>
    </w:pPr>
    <w:rPr>
      <w:spacing w:val="-2"/>
      <w:szCs w:val="20"/>
      <w:lang w:eastAsia="ar-SA"/>
    </w:rPr>
  </w:style>
  <w:style w:type="paragraph" w:customStyle="1" w:styleId="1b">
    <w:name w:val="заголовок 1"/>
    <w:basedOn w:val="a0"/>
    <w:next w:val="a0"/>
    <w:rsid w:val="009F2FA1"/>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9F2FA1"/>
    <w:pPr>
      <w:widowControl w:val="0"/>
      <w:suppressAutoHyphens/>
      <w:autoSpaceDE w:val="0"/>
    </w:pPr>
    <w:rPr>
      <w:sz w:val="20"/>
      <w:szCs w:val="20"/>
      <w:lang w:eastAsia="ar-SA"/>
    </w:rPr>
  </w:style>
  <w:style w:type="character" w:customStyle="1" w:styleId="1c">
    <w:name w:val="Текст сноски Знак1"/>
    <w:basedOn w:val="a1"/>
    <w:link w:val="aff6"/>
    <w:rsid w:val="009F2FA1"/>
    <w:rPr>
      <w:rFonts w:ascii="Times New Roman" w:eastAsia="Times New Roman" w:hAnsi="Times New Roman" w:cs="Times New Roman"/>
      <w:sz w:val="20"/>
      <w:szCs w:val="20"/>
      <w:lang w:eastAsia="ar-SA"/>
    </w:rPr>
  </w:style>
  <w:style w:type="paragraph" w:customStyle="1" w:styleId="aff7">
    <w:name w:val="Статья"/>
    <w:basedOn w:val="a5"/>
    <w:next w:val="a0"/>
    <w:rsid w:val="009F2FA1"/>
    <w:pPr>
      <w:keepNext/>
      <w:keepLines/>
      <w:spacing w:before="160" w:after="160"/>
      <w:ind w:left="717" w:hanging="360"/>
      <w:jc w:val="center"/>
    </w:pPr>
    <w:rPr>
      <w:rFonts w:eastAsia="Times New Roman"/>
      <w:b/>
      <w:bCs/>
      <w:sz w:val="24"/>
    </w:rPr>
  </w:style>
  <w:style w:type="paragraph" w:customStyle="1" w:styleId="ConsNormal">
    <w:name w:val="ConsNormal"/>
    <w:rsid w:val="009F2F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9F2FA1"/>
    <w:pPr>
      <w:suppressAutoHyphens/>
    </w:pPr>
    <w:rPr>
      <w:sz w:val="20"/>
      <w:szCs w:val="20"/>
      <w:lang w:eastAsia="ar-SA"/>
    </w:rPr>
  </w:style>
  <w:style w:type="paragraph" w:customStyle="1" w:styleId="311">
    <w:name w:val="Основной текст 31"/>
    <w:basedOn w:val="a0"/>
    <w:rsid w:val="009F2FA1"/>
    <w:pPr>
      <w:suppressAutoHyphens/>
      <w:spacing w:after="120"/>
    </w:pPr>
    <w:rPr>
      <w:sz w:val="16"/>
      <w:szCs w:val="16"/>
      <w:lang w:eastAsia="ar-SA"/>
    </w:rPr>
  </w:style>
  <w:style w:type="paragraph" w:customStyle="1" w:styleId="210">
    <w:name w:val="Основной текст 21"/>
    <w:basedOn w:val="a0"/>
    <w:rsid w:val="009F2FA1"/>
    <w:pPr>
      <w:suppressAutoHyphens/>
      <w:spacing w:after="120" w:line="480" w:lineRule="auto"/>
    </w:pPr>
    <w:rPr>
      <w:lang w:eastAsia="ar-SA"/>
    </w:rPr>
  </w:style>
  <w:style w:type="paragraph" w:styleId="aff8">
    <w:name w:val="Title"/>
    <w:basedOn w:val="a0"/>
    <w:next w:val="aff9"/>
    <w:link w:val="affa"/>
    <w:qFormat/>
    <w:rsid w:val="009F2FA1"/>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9F2FA1"/>
    <w:rPr>
      <w:rFonts w:ascii="Arial" w:eastAsia="Times New Roman" w:hAnsi="Arial" w:cs="Arial"/>
      <w:b/>
      <w:bCs/>
      <w:kern w:val="1"/>
      <w:sz w:val="32"/>
      <w:szCs w:val="32"/>
      <w:lang w:eastAsia="ar-SA"/>
    </w:rPr>
  </w:style>
  <w:style w:type="paragraph" w:styleId="aff9">
    <w:name w:val="Subtitle"/>
    <w:basedOn w:val="a0"/>
    <w:next w:val="a5"/>
    <w:link w:val="1e"/>
    <w:qFormat/>
    <w:rsid w:val="009F2FA1"/>
    <w:pPr>
      <w:suppressAutoHyphens/>
    </w:pPr>
    <w:rPr>
      <w:b/>
      <w:bCs/>
      <w:lang w:eastAsia="ar-SA"/>
    </w:rPr>
  </w:style>
  <w:style w:type="character" w:customStyle="1" w:styleId="1e">
    <w:name w:val="Подзаголовок Знак1"/>
    <w:basedOn w:val="a1"/>
    <w:link w:val="aff9"/>
    <w:rsid w:val="009F2FA1"/>
    <w:rPr>
      <w:rFonts w:ascii="Times New Roman" w:eastAsia="Times New Roman" w:hAnsi="Times New Roman" w:cs="Times New Roman"/>
      <w:b/>
      <w:bCs/>
      <w:sz w:val="24"/>
      <w:szCs w:val="24"/>
      <w:lang w:eastAsia="ar-SA"/>
    </w:rPr>
  </w:style>
  <w:style w:type="paragraph" w:customStyle="1" w:styleId="Head71">
    <w:name w:val="Head 7.1"/>
    <w:basedOn w:val="a0"/>
    <w:rsid w:val="009F2FA1"/>
    <w:pPr>
      <w:widowControl w:val="0"/>
      <w:suppressAutoHyphens/>
      <w:jc w:val="center"/>
    </w:pPr>
    <w:rPr>
      <w:rFonts w:ascii="CG Times" w:hAnsi="CG Times"/>
      <w:b/>
      <w:sz w:val="28"/>
      <w:szCs w:val="20"/>
      <w:lang w:val="en-US" w:eastAsia="ar-SA"/>
    </w:rPr>
  </w:style>
  <w:style w:type="paragraph" w:customStyle="1" w:styleId="35">
    <w:name w:val="Текст3"/>
    <w:basedOn w:val="a0"/>
    <w:rsid w:val="009F2FA1"/>
    <w:pPr>
      <w:suppressAutoHyphens/>
      <w:ind w:firstLine="900"/>
      <w:jc w:val="both"/>
    </w:pPr>
    <w:rPr>
      <w:rFonts w:eastAsia="MS Mincho"/>
      <w:spacing w:val="-2"/>
      <w:sz w:val="26"/>
      <w:szCs w:val="20"/>
      <w:lang w:eastAsia="ar-SA"/>
    </w:rPr>
  </w:style>
  <w:style w:type="paragraph" w:customStyle="1" w:styleId="affb">
    <w:name w:val="Нормальный"/>
    <w:rsid w:val="009F2FA1"/>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9F2FA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9F2FA1"/>
    <w:pPr>
      <w:shd w:val="clear" w:color="auto" w:fill="000080"/>
      <w:suppressAutoHyphens/>
    </w:pPr>
    <w:rPr>
      <w:rFonts w:ascii="Tahoma" w:hAnsi="Tahoma"/>
      <w:sz w:val="20"/>
      <w:szCs w:val="20"/>
      <w:lang w:eastAsia="ar-SA"/>
    </w:rPr>
  </w:style>
  <w:style w:type="paragraph" w:customStyle="1" w:styleId="25">
    <w:name w:val="Обычный2"/>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9F2FA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9F2FA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9F2FA1"/>
    <w:pPr>
      <w:keepNext/>
      <w:spacing w:before="240" w:after="60"/>
      <w:ind w:firstLine="0"/>
      <w:jc w:val="center"/>
    </w:pPr>
    <w:rPr>
      <w:b/>
      <w:kern w:val="1"/>
    </w:rPr>
  </w:style>
  <w:style w:type="paragraph" w:customStyle="1" w:styleId="36">
    <w:name w:val="Обычный3"/>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9F2FA1"/>
    <w:pPr>
      <w:suppressAutoHyphens/>
      <w:spacing w:after="120" w:line="480" w:lineRule="auto"/>
      <w:ind w:left="283"/>
    </w:pPr>
    <w:rPr>
      <w:lang w:eastAsia="ar-SA"/>
    </w:rPr>
  </w:style>
  <w:style w:type="paragraph" w:customStyle="1" w:styleId="affd">
    <w:name w:val="Таблица шапка"/>
    <w:basedOn w:val="a0"/>
    <w:rsid w:val="009F2FA1"/>
    <w:pPr>
      <w:keepNext/>
      <w:suppressAutoHyphens/>
      <w:spacing w:before="40" w:after="40"/>
      <w:ind w:left="57" w:right="57"/>
    </w:pPr>
    <w:rPr>
      <w:sz w:val="22"/>
      <w:szCs w:val="20"/>
      <w:lang w:eastAsia="ar-SA"/>
    </w:rPr>
  </w:style>
  <w:style w:type="paragraph" w:customStyle="1" w:styleId="affe">
    <w:name w:val="Таблица текст"/>
    <w:basedOn w:val="a0"/>
    <w:rsid w:val="009F2FA1"/>
    <w:pPr>
      <w:suppressAutoHyphens/>
      <w:spacing w:before="40" w:after="40"/>
      <w:ind w:left="57" w:right="57"/>
    </w:pPr>
    <w:rPr>
      <w:szCs w:val="20"/>
      <w:lang w:eastAsia="ar-SA"/>
    </w:rPr>
  </w:style>
  <w:style w:type="paragraph" w:customStyle="1" w:styleId="1f1">
    <w:name w:val="Название объекта1"/>
    <w:basedOn w:val="a0"/>
    <w:next w:val="a0"/>
    <w:rsid w:val="009F2FA1"/>
    <w:pPr>
      <w:suppressAutoHyphens/>
      <w:ind w:left="-1797"/>
      <w:jc w:val="right"/>
    </w:pPr>
    <w:rPr>
      <w:szCs w:val="20"/>
      <w:lang w:eastAsia="ar-SA"/>
    </w:rPr>
  </w:style>
  <w:style w:type="paragraph" w:customStyle="1" w:styleId="1f2">
    <w:name w:val="Обычный отступ1"/>
    <w:basedOn w:val="a0"/>
    <w:rsid w:val="009F2FA1"/>
    <w:pPr>
      <w:suppressAutoHyphens/>
      <w:spacing w:after="60"/>
      <w:ind w:left="708"/>
      <w:jc w:val="both"/>
    </w:pPr>
    <w:rPr>
      <w:rFonts w:ascii="Calibri" w:eastAsia="Calibri" w:hAnsi="Calibri"/>
      <w:lang w:eastAsia="ar-SA"/>
    </w:rPr>
  </w:style>
  <w:style w:type="paragraph" w:customStyle="1" w:styleId="ConsPlusNormal">
    <w:name w:val="ConsPlusNormal"/>
    <w:rsid w:val="009F2FA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9F2FA1"/>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9F2FA1"/>
    <w:pPr>
      <w:suppressAutoHyphens/>
      <w:spacing w:after="0" w:line="240" w:lineRule="auto"/>
    </w:pPr>
    <w:rPr>
      <w:rFonts w:ascii="Calibri" w:eastAsia="Calibri" w:hAnsi="Calibri" w:cs="Times New Roman"/>
      <w:lang w:eastAsia="ar-SA"/>
    </w:rPr>
  </w:style>
  <w:style w:type="paragraph" w:customStyle="1" w:styleId="xl63">
    <w:name w:val="xl63"/>
    <w:basedOn w:val="a0"/>
    <w:rsid w:val="009F2FA1"/>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9F2FA1"/>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9F2FA1"/>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9F2FA1"/>
    <w:pPr>
      <w:suppressAutoHyphens/>
      <w:spacing w:before="280" w:after="280"/>
    </w:pPr>
    <w:rPr>
      <w:rFonts w:ascii="Arial" w:hAnsi="Arial" w:cs="Arial"/>
      <w:sz w:val="16"/>
      <w:szCs w:val="16"/>
      <w:lang w:eastAsia="ar-SA"/>
    </w:rPr>
  </w:style>
  <w:style w:type="paragraph" w:customStyle="1" w:styleId="xl67">
    <w:name w:val="xl67"/>
    <w:basedOn w:val="a0"/>
    <w:rsid w:val="009F2FA1"/>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9F2FA1"/>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9F2FA1"/>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9F2FA1"/>
    <w:pPr>
      <w:suppressAutoHyphens/>
      <w:spacing w:before="280" w:after="280"/>
      <w:jc w:val="right"/>
    </w:pPr>
    <w:rPr>
      <w:rFonts w:ascii="Arial" w:hAnsi="Arial" w:cs="Arial"/>
      <w:sz w:val="16"/>
      <w:szCs w:val="16"/>
      <w:lang w:eastAsia="ar-SA"/>
    </w:rPr>
  </w:style>
  <w:style w:type="paragraph" w:customStyle="1" w:styleId="xl71">
    <w:name w:val="xl71"/>
    <w:basedOn w:val="a0"/>
    <w:rsid w:val="009F2FA1"/>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9F2FA1"/>
    <w:pPr>
      <w:suppressAutoHyphens/>
      <w:spacing w:before="280" w:after="280"/>
    </w:pPr>
    <w:rPr>
      <w:lang w:eastAsia="ar-SA"/>
    </w:rPr>
  </w:style>
  <w:style w:type="paragraph" w:customStyle="1" w:styleId="xl73">
    <w:name w:val="xl73"/>
    <w:basedOn w:val="a0"/>
    <w:rsid w:val="009F2FA1"/>
    <w:pPr>
      <w:shd w:val="clear" w:color="auto" w:fill="FFFFFF"/>
      <w:suppressAutoHyphens/>
      <w:spacing w:before="280" w:after="280"/>
      <w:textAlignment w:val="center"/>
    </w:pPr>
    <w:rPr>
      <w:sz w:val="16"/>
      <w:szCs w:val="16"/>
      <w:lang w:eastAsia="ar-SA"/>
    </w:rPr>
  </w:style>
  <w:style w:type="paragraph" w:customStyle="1" w:styleId="xl74">
    <w:name w:val="xl74"/>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9F2FA1"/>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9F2FA1"/>
    <w:pPr>
      <w:suppressAutoHyphens/>
      <w:spacing w:before="280" w:after="280"/>
      <w:jc w:val="right"/>
    </w:pPr>
    <w:rPr>
      <w:rFonts w:ascii="Arial" w:hAnsi="Arial" w:cs="Arial"/>
      <w:sz w:val="16"/>
      <w:szCs w:val="16"/>
      <w:lang w:eastAsia="ar-SA"/>
    </w:rPr>
  </w:style>
  <w:style w:type="paragraph" w:customStyle="1" w:styleId="xl78">
    <w:name w:val="xl78"/>
    <w:basedOn w:val="a0"/>
    <w:rsid w:val="009F2FA1"/>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9F2FA1"/>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9F2FA1"/>
    <w:pPr>
      <w:suppressAutoHyphens/>
      <w:ind w:left="720"/>
    </w:pPr>
    <w:rPr>
      <w:rFonts w:eastAsia="Calibri"/>
      <w:lang w:eastAsia="ar-SA"/>
    </w:rPr>
  </w:style>
  <w:style w:type="paragraph" w:customStyle="1" w:styleId="1f5">
    <w:name w:val="Без интервала1"/>
    <w:rsid w:val="009F2FA1"/>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9F2FA1"/>
    <w:pPr>
      <w:suppressAutoHyphens/>
      <w:spacing w:before="280" w:after="280"/>
    </w:pPr>
    <w:rPr>
      <w:lang w:eastAsia="ar-SA"/>
    </w:rPr>
  </w:style>
  <w:style w:type="paragraph" w:customStyle="1" w:styleId="xl25">
    <w:name w:val="xl25"/>
    <w:basedOn w:val="a0"/>
    <w:rsid w:val="009F2FA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9F2FA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9F2FA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9F2FA1"/>
    <w:pPr>
      <w:suppressAutoHyphens/>
      <w:ind w:left="566" w:hanging="283"/>
    </w:pPr>
    <w:rPr>
      <w:lang w:eastAsia="ar-SA"/>
    </w:rPr>
  </w:style>
  <w:style w:type="paragraph" w:customStyle="1" w:styleId="ConsPlusNonformat">
    <w:name w:val="ConsPlusNonformat"/>
    <w:rsid w:val="009F2FA1"/>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9F2FA1"/>
    <w:pPr>
      <w:suppressAutoHyphens/>
    </w:pPr>
    <w:rPr>
      <w:sz w:val="20"/>
      <w:szCs w:val="20"/>
      <w:lang w:eastAsia="ar-SA"/>
    </w:rPr>
  </w:style>
  <w:style w:type="character" w:customStyle="1" w:styleId="1f6">
    <w:name w:val="Текст концевой сноски Знак1"/>
    <w:basedOn w:val="a1"/>
    <w:link w:val="afff1"/>
    <w:rsid w:val="009F2FA1"/>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9F2FA1"/>
  </w:style>
  <w:style w:type="paragraph" w:customStyle="1" w:styleId="afff3">
    <w:name w:val="Содержимое таблицы"/>
    <w:basedOn w:val="a0"/>
    <w:rsid w:val="009F2FA1"/>
    <w:pPr>
      <w:suppressLineNumbers/>
      <w:suppressAutoHyphens/>
    </w:pPr>
    <w:rPr>
      <w:lang w:eastAsia="ar-SA"/>
    </w:rPr>
  </w:style>
  <w:style w:type="paragraph" w:customStyle="1" w:styleId="afff4">
    <w:name w:val="Заголовок таблицы"/>
    <w:basedOn w:val="afff3"/>
    <w:rsid w:val="009F2FA1"/>
    <w:pPr>
      <w:jc w:val="center"/>
    </w:pPr>
    <w:rPr>
      <w:b/>
      <w:bCs/>
    </w:rPr>
  </w:style>
  <w:style w:type="character" w:customStyle="1" w:styleId="1f7">
    <w:name w:val="Текст примечания Знак1"/>
    <w:basedOn w:val="a1"/>
    <w:uiPriority w:val="99"/>
    <w:semiHidden/>
    <w:rsid w:val="009F2FA1"/>
    <w:rPr>
      <w:lang w:eastAsia="ar-SA"/>
    </w:rPr>
  </w:style>
  <w:style w:type="paragraph" w:styleId="a">
    <w:name w:val="List Bullet"/>
    <w:basedOn w:val="a0"/>
    <w:autoRedefine/>
    <w:rsid w:val="009F2FA1"/>
    <w:pPr>
      <w:numPr>
        <w:ilvl w:val="2"/>
        <w:numId w:val="4"/>
      </w:numPr>
      <w:tabs>
        <w:tab w:val="left" w:pos="-567"/>
        <w:tab w:val="left" w:pos="-426"/>
      </w:tabs>
      <w:suppressAutoHyphens/>
      <w:autoSpaceDE w:val="0"/>
      <w:autoSpaceDN w:val="0"/>
      <w:adjustRightInd w:val="0"/>
      <w:ind w:left="0" w:firstLine="720"/>
      <w:jc w:val="both"/>
    </w:pPr>
    <w:rPr>
      <w:b/>
      <w:bCs/>
      <w:i/>
      <w:sz w:val="28"/>
      <w:szCs w:val="28"/>
    </w:rPr>
  </w:style>
  <w:style w:type="character" w:customStyle="1" w:styleId="312">
    <w:name w:val="Основной текст 3 Знак1"/>
    <w:basedOn w:val="a1"/>
    <w:uiPriority w:val="99"/>
    <w:semiHidden/>
    <w:rsid w:val="009F2FA1"/>
    <w:rPr>
      <w:sz w:val="16"/>
      <w:szCs w:val="16"/>
      <w:lang w:eastAsia="ar-SA"/>
    </w:rPr>
  </w:style>
  <w:style w:type="paragraph" w:styleId="37">
    <w:name w:val="Body Text Indent 3"/>
    <w:basedOn w:val="a0"/>
    <w:link w:val="313"/>
    <w:uiPriority w:val="99"/>
    <w:semiHidden/>
    <w:unhideWhenUsed/>
    <w:rsid w:val="009F2FA1"/>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9F2FA1"/>
    <w:rPr>
      <w:rFonts w:ascii="Times New Roman" w:eastAsia="Times New Roman" w:hAnsi="Times New Roman" w:cs="Times New Roman"/>
      <w:sz w:val="16"/>
      <w:szCs w:val="16"/>
      <w:lang w:eastAsia="ar-SA"/>
    </w:rPr>
  </w:style>
  <w:style w:type="paragraph" w:customStyle="1" w:styleId="-3">
    <w:name w:val="Пункт-3"/>
    <w:basedOn w:val="a0"/>
    <w:rsid w:val="009F2FA1"/>
    <w:pPr>
      <w:tabs>
        <w:tab w:val="num" w:pos="1985"/>
      </w:tabs>
      <w:ind w:firstLine="709"/>
      <w:jc w:val="both"/>
    </w:pPr>
    <w:rPr>
      <w:sz w:val="28"/>
    </w:rPr>
  </w:style>
  <w:style w:type="character" w:styleId="afff5">
    <w:name w:val="Strong"/>
    <w:basedOn w:val="a1"/>
    <w:qFormat/>
    <w:rsid w:val="009F2F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Романова Ольга Юрьевна</cp:lastModifiedBy>
  <cp:revision>36</cp:revision>
  <cp:lastPrinted>2017-03-03T10:24:00Z</cp:lastPrinted>
  <dcterms:created xsi:type="dcterms:W3CDTF">2016-10-21T08:37:00Z</dcterms:created>
  <dcterms:modified xsi:type="dcterms:W3CDTF">2017-08-30T05:33:00Z</dcterms:modified>
</cp:coreProperties>
</file>