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2017</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AE6959" w:rsidRDefault="00FE063A" w:rsidP="000B1234">
      <w:pPr>
        <w:pStyle w:val="11"/>
        <w:suppressAutoHyphens/>
        <w:ind w:firstLine="709"/>
        <w:jc w:val="center"/>
      </w:pPr>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191139">
        <w:rPr>
          <w:b/>
          <w:bCs/>
          <w:szCs w:val="28"/>
        </w:rPr>
        <w:t>зменений</w:t>
      </w:r>
      <w:r w:rsidR="004948D5" w:rsidRPr="00191139">
        <w:rPr>
          <w:b/>
          <w:bCs/>
          <w:szCs w:val="28"/>
        </w:rPr>
        <w:t xml:space="preserve"> </w:t>
      </w:r>
      <w:r w:rsidR="00144D8D" w:rsidRPr="00191139">
        <w:rPr>
          <w:b/>
          <w:bCs/>
          <w:szCs w:val="28"/>
        </w:rPr>
        <w:t xml:space="preserve">в конкурсную документацию закупки способом размещения </w:t>
      </w:r>
      <w:r w:rsidR="00144D8D" w:rsidRPr="000B1234">
        <w:rPr>
          <w:b/>
          <w:bCs/>
          <w:szCs w:val="28"/>
        </w:rPr>
        <w:t xml:space="preserve">оферты </w:t>
      </w:r>
      <w:r w:rsidR="00191139" w:rsidRPr="00191139">
        <w:rPr>
          <w:b/>
          <w:bCs/>
          <w:szCs w:val="28"/>
        </w:rPr>
        <w:t>№ РО-НКПМСК-17-0012 на право заключения договора (договоров) на аренду транспортных средств с экипажем для перевозки грузов в крупнотоннажных контейнерах.</w:t>
      </w:r>
    </w:p>
    <w:p w:rsidR="000B1234" w:rsidRDefault="000B1234" w:rsidP="000B1234">
      <w:pPr>
        <w:pStyle w:val="11"/>
        <w:suppressAutoHyphens/>
        <w:ind w:firstLine="709"/>
        <w:jc w:val="center"/>
      </w:pPr>
    </w:p>
    <w:p w:rsidR="00E75048" w:rsidRPr="00220705" w:rsidRDefault="00E75048" w:rsidP="00801539">
      <w:pPr>
        <w:pStyle w:val="a7"/>
        <w:numPr>
          <w:ilvl w:val="0"/>
          <w:numId w:val="56"/>
        </w:numPr>
        <w:tabs>
          <w:tab w:val="left" w:pos="1134"/>
        </w:tabs>
        <w:ind w:left="0" w:firstLine="567"/>
        <w:jc w:val="both"/>
        <w:rPr>
          <w:b/>
          <w:sz w:val="28"/>
          <w:szCs w:val="28"/>
          <w:u w:val="single"/>
        </w:rPr>
      </w:pPr>
      <w:r w:rsidRPr="00032BEF">
        <w:rPr>
          <w:b/>
          <w:sz w:val="28"/>
          <w:szCs w:val="28"/>
        </w:rPr>
        <w:t xml:space="preserve">В </w:t>
      </w:r>
      <w:r w:rsidR="00801539" w:rsidRPr="00032BEF">
        <w:rPr>
          <w:b/>
          <w:sz w:val="28"/>
          <w:szCs w:val="28"/>
        </w:rPr>
        <w:t>подпункте 2.8.8 пункта 2.8. Раздела 2 «Обязательные и квалификационные требования к претендентам/участникам, рассмотрение Заявок участников»</w:t>
      </w:r>
      <w:r w:rsidR="00801539">
        <w:rPr>
          <w:b/>
          <w:bCs/>
          <w:sz w:val="32"/>
          <w:szCs w:val="32"/>
        </w:rPr>
        <w:t xml:space="preserve"> </w:t>
      </w:r>
      <w:proofErr w:type="gramStart"/>
      <w:r w:rsidRPr="00220705">
        <w:rPr>
          <w:b/>
          <w:sz w:val="28"/>
          <w:szCs w:val="28"/>
          <w:u w:val="single"/>
        </w:rPr>
        <w:t>вместо</w:t>
      </w:r>
      <w:proofErr w:type="gramEnd"/>
      <w:r w:rsidRPr="00220705">
        <w:rPr>
          <w:b/>
          <w:sz w:val="28"/>
          <w:szCs w:val="28"/>
          <w:u w:val="single"/>
        </w:rPr>
        <w:t>:</w:t>
      </w:r>
    </w:p>
    <w:p w:rsidR="00220705" w:rsidRPr="004D6614" w:rsidRDefault="00220705" w:rsidP="00220705">
      <w:pPr>
        <w:pStyle w:val="a7"/>
        <w:ind w:left="1069"/>
        <w:jc w:val="both"/>
        <w:rPr>
          <w:sz w:val="28"/>
          <w:szCs w:val="28"/>
        </w:rPr>
      </w:pPr>
    </w:p>
    <w:p w:rsidR="00801539" w:rsidRPr="004D6614" w:rsidRDefault="00801539" w:rsidP="00032BEF">
      <w:pPr>
        <w:pStyle w:val="a7"/>
        <w:numPr>
          <w:ilvl w:val="2"/>
          <w:numId w:val="57"/>
        </w:numPr>
        <w:tabs>
          <w:tab w:val="left" w:pos="1418"/>
        </w:tabs>
        <w:ind w:left="0" w:firstLine="557"/>
        <w:jc w:val="both"/>
        <w:rPr>
          <w:szCs w:val="28"/>
        </w:rPr>
      </w:pPr>
      <w:r w:rsidRPr="004D6614">
        <w:rPr>
          <w:sz w:val="28"/>
          <w:szCs w:val="28"/>
        </w:rPr>
        <w:t xml:space="preserve">Исполнение заключенных по итогам процедуры Размещения Заказов договоров осуществляется </w:t>
      </w:r>
      <w:proofErr w:type="spellStart"/>
      <w:proofErr w:type="gramStart"/>
      <w:r w:rsidRPr="004D6614">
        <w:rPr>
          <w:sz w:val="28"/>
          <w:szCs w:val="28"/>
        </w:rPr>
        <w:t>Побе</w:t>
      </w:r>
      <w:proofErr w:type="spellEnd"/>
      <w:r w:rsidRPr="004D6614">
        <w:rPr>
          <w:sz w:val="28"/>
          <w:szCs w:val="28"/>
        </w:rPr>
        <w:t xml:space="preserve"> </w:t>
      </w:r>
      <w:proofErr w:type="spellStart"/>
      <w:r w:rsidRPr="004D6614">
        <w:rPr>
          <w:sz w:val="28"/>
          <w:szCs w:val="28"/>
        </w:rPr>
        <w:t>дителем</w:t>
      </w:r>
      <w:proofErr w:type="spellEnd"/>
      <w:proofErr w:type="gramEnd"/>
      <w:r w:rsidRPr="004D6614">
        <w:rPr>
          <w:sz w:val="28"/>
          <w:szCs w:val="28"/>
        </w:rPr>
        <w:t xml:space="preserve">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r w:rsidRPr="004D6614">
        <w:rPr>
          <w:szCs w:val="28"/>
        </w:rPr>
        <w:t>.</w:t>
      </w:r>
    </w:p>
    <w:p w:rsidR="00E75048" w:rsidRDefault="00E75048" w:rsidP="00E75048">
      <w:pPr>
        <w:suppressAutoHyphens/>
        <w:ind w:firstLine="0"/>
        <w:rPr>
          <w:b/>
          <w:bCs/>
          <w:snapToGrid/>
          <w:szCs w:val="28"/>
          <w:lang w:eastAsia="ar-SA"/>
        </w:rPr>
      </w:pPr>
    </w:p>
    <w:p w:rsidR="00E75048" w:rsidRPr="008964F3" w:rsidRDefault="00E75048" w:rsidP="008964F3">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p w:rsidR="00F379B2" w:rsidRPr="00F379B2" w:rsidRDefault="00F379B2" w:rsidP="00032BEF">
      <w:pPr>
        <w:pStyle w:val="a7"/>
        <w:numPr>
          <w:ilvl w:val="2"/>
          <w:numId w:val="58"/>
        </w:numPr>
        <w:ind w:left="0" w:firstLine="567"/>
        <w:jc w:val="both"/>
        <w:rPr>
          <w:sz w:val="28"/>
          <w:szCs w:val="28"/>
        </w:rPr>
      </w:pPr>
      <w:r w:rsidRPr="00F379B2">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F379B2" w:rsidRPr="00F379B2" w:rsidRDefault="00F379B2" w:rsidP="00F379B2">
      <w:pPr>
        <w:ind w:firstLine="567"/>
        <w:jc w:val="both"/>
        <w:rPr>
          <w:szCs w:val="28"/>
        </w:rPr>
      </w:pPr>
      <w:r w:rsidRPr="00F379B2">
        <w:rPr>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8964F3" w:rsidRDefault="008964F3" w:rsidP="008964F3">
      <w:pPr>
        <w:jc w:val="both"/>
        <w:rPr>
          <w:rFonts w:eastAsia="MS Mincho"/>
          <w:szCs w:val="28"/>
        </w:rPr>
      </w:pPr>
    </w:p>
    <w:p w:rsidR="008964F3" w:rsidRDefault="002503E0" w:rsidP="00F379B2">
      <w:pPr>
        <w:pStyle w:val="a7"/>
        <w:numPr>
          <w:ilvl w:val="0"/>
          <w:numId w:val="56"/>
        </w:numPr>
        <w:tabs>
          <w:tab w:val="left" w:pos="993"/>
        </w:tabs>
        <w:ind w:left="0" w:firstLine="567"/>
        <w:jc w:val="both"/>
        <w:rPr>
          <w:b/>
          <w:sz w:val="28"/>
          <w:szCs w:val="28"/>
          <w:u w:val="single"/>
        </w:rPr>
      </w:pPr>
      <w:r w:rsidRPr="00032BEF">
        <w:rPr>
          <w:b/>
          <w:sz w:val="28"/>
          <w:szCs w:val="28"/>
        </w:rPr>
        <w:t xml:space="preserve">В </w:t>
      </w:r>
      <w:r w:rsidR="00F379B2" w:rsidRPr="00032BEF">
        <w:rPr>
          <w:b/>
          <w:sz w:val="28"/>
          <w:szCs w:val="28"/>
        </w:rPr>
        <w:t xml:space="preserve">подпункте 3.2.2. </w:t>
      </w:r>
      <w:r w:rsidRPr="00032BEF">
        <w:rPr>
          <w:b/>
          <w:sz w:val="28"/>
          <w:szCs w:val="28"/>
        </w:rPr>
        <w:t>пункт</w:t>
      </w:r>
      <w:r w:rsidR="00F379B2" w:rsidRPr="00032BEF">
        <w:rPr>
          <w:b/>
          <w:sz w:val="28"/>
          <w:szCs w:val="28"/>
        </w:rPr>
        <w:t>а 3.2. Раздела 3 «Порядок оформления Заявок»</w:t>
      </w:r>
      <w:r w:rsidR="00F379B2">
        <w:rPr>
          <w:b/>
          <w:bCs/>
          <w:sz w:val="32"/>
          <w:szCs w:val="32"/>
        </w:rPr>
        <w:t xml:space="preserve"> </w:t>
      </w:r>
      <w:proofErr w:type="gramStart"/>
      <w:r w:rsidR="008964F3" w:rsidRPr="00220705">
        <w:rPr>
          <w:b/>
          <w:sz w:val="28"/>
          <w:szCs w:val="28"/>
          <w:u w:val="single"/>
        </w:rPr>
        <w:t>вместо</w:t>
      </w:r>
      <w:proofErr w:type="gramEnd"/>
      <w:r w:rsidR="008964F3" w:rsidRPr="00220705">
        <w:rPr>
          <w:b/>
          <w:sz w:val="28"/>
          <w:szCs w:val="28"/>
          <w:u w:val="single"/>
        </w:rPr>
        <w:t>:</w:t>
      </w:r>
    </w:p>
    <w:p w:rsidR="00F379B2" w:rsidRPr="00F379B2" w:rsidRDefault="00F379B2" w:rsidP="00B82D6F">
      <w:pPr>
        <w:pStyle w:val="a0"/>
      </w:pPr>
      <w:r w:rsidRPr="00F379B2">
        <w:t xml:space="preserve">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и сопоставлении Заявок не допускалось их </w:t>
      </w:r>
      <w:r w:rsidRPr="00F379B2">
        <w:lastRenderedPageBreak/>
        <w:t>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63309" w:rsidRDefault="00163309" w:rsidP="00163309">
      <w:pPr>
        <w:suppressAutoHyphens/>
        <w:ind w:firstLine="0"/>
        <w:rPr>
          <w:b/>
          <w:bCs/>
          <w:snapToGrid/>
          <w:szCs w:val="28"/>
          <w:u w:val="single"/>
          <w:lang w:eastAsia="ar-SA"/>
        </w:rPr>
      </w:pPr>
      <w:r w:rsidRPr="008964F3">
        <w:rPr>
          <w:b/>
          <w:bCs/>
          <w:snapToGrid/>
          <w:szCs w:val="28"/>
          <w:u w:val="single"/>
          <w:lang w:eastAsia="ar-SA"/>
        </w:rPr>
        <w:t xml:space="preserve">указать: </w:t>
      </w:r>
    </w:p>
    <w:p w:rsidR="00B82D6F" w:rsidRPr="00B82D6F" w:rsidRDefault="00B82D6F" w:rsidP="00032BEF">
      <w:pPr>
        <w:pStyle w:val="a0"/>
        <w:numPr>
          <w:ilvl w:val="2"/>
          <w:numId w:val="60"/>
        </w:numPr>
        <w:ind w:left="0" w:firstLine="567"/>
        <w:rPr>
          <w:b/>
          <w:i/>
        </w:rPr>
      </w:pPr>
      <w:r w:rsidRPr="00AF222A">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1371D3" w:rsidRPr="003D13F4" w:rsidRDefault="00B82D6F" w:rsidP="003D13F4">
      <w:pPr>
        <w:pStyle w:val="a7"/>
        <w:numPr>
          <w:ilvl w:val="0"/>
          <w:numId w:val="56"/>
        </w:numPr>
        <w:tabs>
          <w:tab w:val="left" w:pos="1134"/>
        </w:tabs>
        <w:ind w:left="0" w:firstLine="567"/>
        <w:rPr>
          <w:b/>
          <w:bCs/>
          <w:sz w:val="28"/>
          <w:szCs w:val="28"/>
          <w:u w:val="single"/>
        </w:rPr>
      </w:pPr>
      <w:r w:rsidRPr="00032BEF">
        <w:rPr>
          <w:b/>
          <w:bCs/>
          <w:sz w:val="28"/>
          <w:szCs w:val="28"/>
        </w:rPr>
        <w:t xml:space="preserve">Исключить из пункта 3.2.  Раздела 3 </w:t>
      </w:r>
      <w:r w:rsidRPr="00032BEF">
        <w:rPr>
          <w:b/>
          <w:sz w:val="28"/>
          <w:szCs w:val="28"/>
        </w:rPr>
        <w:t>«Порядок оформления Заявок» подпункты 3.2.3., 3.2.4., 3.2.5., 3.2.6.</w:t>
      </w:r>
    </w:p>
    <w:p w:rsidR="003D13F4" w:rsidRPr="003D13F4" w:rsidRDefault="003D13F4" w:rsidP="003D13F4">
      <w:pPr>
        <w:pStyle w:val="a7"/>
        <w:numPr>
          <w:ilvl w:val="0"/>
          <w:numId w:val="56"/>
        </w:numPr>
        <w:tabs>
          <w:tab w:val="left" w:pos="1134"/>
        </w:tabs>
        <w:ind w:left="0" w:firstLine="567"/>
        <w:rPr>
          <w:b/>
          <w:bCs/>
          <w:sz w:val="28"/>
          <w:szCs w:val="28"/>
          <w:u w:val="single"/>
        </w:rPr>
      </w:pPr>
      <w:r>
        <w:rPr>
          <w:b/>
          <w:sz w:val="28"/>
          <w:szCs w:val="28"/>
        </w:rPr>
        <w:t xml:space="preserve">В приложении №1 Раздела 4 «Техническое задание» </w:t>
      </w:r>
      <w:proofErr w:type="gramStart"/>
      <w:r>
        <w:rPr>
          <w:b/>
          <w:sz w:val="28"/>
          <w:szCs w:val="28"/>
        </w:rPr>
        <w:t>вместо</w:t>
      </w:r>
      <w:proofErr w:type="gramEnd"/>
      <w:r>
        <w:rPr>
          <w:b/>
          <w:sz w:val="28"/>
          <w:szCs w:val="28"/>
        </w:rPr>
        <w:t>:</w:t>
      </w:r>
    </w:p>
    <w:p w:rsidR="003D13F4" w:rsidRPr="003D13F4" w:rsidRDefault="003D13F4" w:rsidP="003D13F4">
      <w:pPr>
        <w:pStyle w:val="a7"/>
        <w:tabs>
          <w:tab w:val="left" w:pos="1134"/>
        </w:tabs>
        <w:ind w:left="0" w:firstLine="567"/>
        <w:rPr>
          <w:b/>
          <w:bCs/>
        </w:rPr>
      </w:pPr>
      <w:r>
        <w:rPr>
          <w:b/>
          <w:bCs/>
        </w:rPr>
        <w:t>С</w:t>
      </w:r>
      <w:r w:rsidRPr="005A5471">
        <w:rPr>
          <w:b/>
          <w:bCs/>
        </w:rPr>
        <w:t xml:space="preserve">тавки платы за аренду транспортных средств с экипажем </w:t>
      </w:r>
      <w:r>
        <w:rPr>
          <w:b/>
          <w:bCs/>
        </w:rPr>
        <w:t xml:space="preserve">для перевозки грузов в </w:t>
      </w:r>
      <w:r w:rsidRPr="003D13F4">
        <w:rPr>
          <w:b/>
          <w:bCs/>
        </w:rPr>
        <w:t xml:space="preserve">крупнотоннажных контейнерах  </w:t>
      </w:r>
    </w:p>
    <w:p w:rsidR="003D13F4" w:rsidRPr="003D13F4" w:rsidRDefault="003D13F4" w:rsidP="003D13F4">
      <w:pPr>
        <w:pStyle w:val="a7"/>
        <w:tabs>
          <w:tab w:val="left" w:pos="1134"/>
        </w:tabs>
        <w:ind w:left="0" w:firstLine="567"/>
        <w:rPr>
          <w:b/>
          <w:sz w:val="28"/>
          <w:szCs w:val="28"/>
          <w:u w:val="single"/>
        </w:rPr>
      </w:pPr>
      <w:r>
        <w:rPr>
          <w:b/>
          <w:sz w:val="28"/>
          <w:szCs w:val="28"/>
          <w:u w:val="single"/>
        </w:rPr>
        <w:t>у</w:t>
      </w:r>
      <w:r w:rsidRPr="003D13F4">
        <w:rPr>
          <w:b/>
          <w:sz w:val="28"/>
          <w:szCs w:val="28"/>
          <w:u w:val="single"/>
        </w:rPr>
        <w:t>казать:</w:t>
      </w:r>
    </w:p>
    <w:p w:rsidR="003D13F4" w:rsidRPr="003D13F4" w:rsidRDefault="003D13F4" w:rsidP="003D13F4">
      <w:pPr>
        <w:pStyle w:val="a7"/>
        <w:tabs>
          <w:tab w:val="left" w:pos="1134"/>
        </w:tabs>
        <w:ind w:left="0" w:firstLine="567"/>
        <w:rPr>
          <w:b/>
          <w:bCs/>
          <w:sz w:val="28"/>
          <w:szCs w:val="28"/>
          <w:u w:val="single"/>
        </w:rPr>
      </w:pPr>
      <w:r>
        <w:rPr>
          <w:b/>
          <w:bCs/>
        </w:rPr>
        <w:t>Предельные с</w:t>
      </w:r>
      <w:r w:rsidRPr="005A5471">
        <w:rPr>
          <w:b/>
          <w:bCs/>
        </w:rPr>
        <w:t xml:space="preserve">тавки платы за аренду транспортных средств с экипажем </w:t>
      </w:r>
      <w:r>
        <w:rPr>
          <w:b/>
          <w:bCs/>
        </w:rPr>
        <w:t>для перевозки грузов в крупнотоннажных контейнерах.</w:t>
      </w:r>
      <w:r w:rsidRPr="005A5471">
        <w:rPr>
          <w:b/>
          <w:bCs/>
        </w:rPr>
        <w:t xml:space="preserve"> </w:t>
      </w:r>
    </w:p>
    <w:p w:rsidR="00910FEB" w:rsidRDefault="00910FEB" w:rsidP="00B82D6F">
      <w:pPr>
        <w:pStyle w:val="a7"/>
        <w:numPr>
          <w:ilvl w:val="0"/>
          <w:numId w:val="56"/>
        </w:numPr>
        <w:tabs>
          <w:tab w:val="left" w:pos="1134"/>
        </w:tabs>
        <w:ind w:left="0" w:firstLine="567"/>
        <w:rPr>
          <w:b/>
          <w:bCs/>
          <w:sz w:val="28"/>
          <w:szCs w:val="28"/>
        </w:rPr>
      </w:pPr>
      <w:r>
        <w:rPr>
          <w:b/>
          <w:bCs/>
          <w:sz w:val="28"/>
          <w:szCs w:val="28"/>
        </w:rPr>
        <w:t xml:space="preserve">В приложении №3 документации о закупке </w:t>
      </w:r>
      <w:proofErr w:type="gramStart"/>
      <w:r>
        <w:rPr>
          <w:b/>
          <w:bCs/>
          <w:sz w:val="28"/>
          <w:szCs w:val="28"/>
        </w:rPr>
        <w:t>вместо</w:t>
      </w:r>
      <w:proofErr w:type="gramEnd"/>
      <w:r>
        <w:rPr>
          <w:b/>
          <w:bCs/>
          <w:sz w:val="28"/>
          <w:szCs w:val="28"/>
        </w:rPr>
        <w:t>:</w:t>
      </w:r>
    </w:p>
    <w:p w:rsidR="00910FEB" w:rsidRPr="00F230E7" w:rsidRDefault="00910FEB" w:rsidP="00910FEB">
      <w:pPr>
        <w:pStyle w:val="a5"/>
        <w:ind w:firstLine="0"/>
        <w:jc w:val="center"/>
        <w:outlineLvl w:val="1"/>
        <w:rPr>
          <w:b/>
          <w:sz w:val="28"/>
          <w:szCs w:val="28"/>
        </w:rPr>
      </w:pPr>
      <w:r w:rsidRPr="00F230E7">
        <w:rPr>
          <w:b/>
          <w:sz w:val="28"/>
          <w:szCs w:val="28"/>
        </w:rPr>
        <w:t>Предложение о сотрудничестве</w:t>
      </w:r>
    </w:p>
    <w:p w:rsidR="00910FEB" w:rsidRPr="0007096B" w:rsidRDefault="00910FEB" w:rsidP="00910FEB">
      <w:pPr>
        <w:rPr>
          <w:sz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910FEB" w:rsidRPr="0007096B" w:rsidTr="009D4416">
        <w:tc>
          <w:tcPr>
            <w:tcW w:w="4927" w:type="dxa"/>
          </w:tcPr>
          <w:p w:rsidR="00910FEB" w:rsidRPr="0007096B" w:rsidRDefault="00910FEB" w:rsidP="009D4416">
            <w:r w:rsidRPr="0007096B">
              <w:rPr>
                <w:szCs w:val="28"/>
              </w:rPr>
              <w:t>«____» ___________ 201_ г.</w:t>
            </w:r>
          </w:p>
        </w:tc>
        <w:tc>
          <w:tcPr>
            <w:tcW w:w="4927" w:type="dxa"/>
          </w:tcPr>
          <w:p w:rsidR="00910FEB" w:rsidRPr="0007096B" w:rsidRDefault="00910FEB" w:rsidP="009D4416">
            <w:pPr>
              <w:rPr>
                <w:szCs w:val="28"/>
              </w:rPr>
            </w:pPr>
            <w:r w:rsidRPr="0007096B">
              <w:rPr>
                <w:szCs w:val="28"/>
              </w:rPr>
              <w:t>Процедура Размещения оферты</w:t>
            </w:r>
          </w:p>
          <w:p w:rsidR="00910FEB" w:rsidRPr="0007096B" w:rsidRDefault="00910FEB" w:rsidP="009D4416">
            <w:r>
              <w:rPr>
                <w:szCs w:val="28"/>
              </w:rPr>
              <w:t>№ РО</w:t>
            </w:r>
            <w:proofErr w:type="gramStart"/>
            <w:r>
              <w:rPr>
                <w:szCs w:val="28"/>
              </w:rPr>
              <w:t>-</w:t>
            </w:r>
            <w:r w:rsidRPr="00685EAD">
              <w:rPr>
                <w:szCs w:val="28"/>
              </w:rPr>
              <w:t>________</w:t>
            </w:r>
            <w:r>
              <w:rPr>
                <w:szCs w:val="28"/>
              </w:rPr>
              <w:t>-______-</w:t>
            </w:r>
            <w:r w:rsidRPr="00685EAD">
              <w:rPr>
                <w:szCs w:val="28"/>
              </w:rPr>
              <w:t>________</w:t>
            </w:r>
            <w:proofErr w:type="gramEnd"/>
          </w:p>
        </w:tc>
      </w:tr>
    </w:tbl>
    <w:p w:rsidR="00910FEB" w:rsidRPr="0007096B" w:rsidRDefault="00910FEB" w:rsidP="00910FEB">
      <w:pPr>
        <w:rPr>
          <w:szCs w:val="28"/>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9853"/>
      </w:tblGrid>
      <w:tr w:rsidR="00910FEB" w:rsidRPr="0007096B" w:rsidTr="009D4416">
        <w:tc>
          <w:tcPr>
            <w:tcW w:w="9854" w:type="dxa"/>
          </w:tcPr>
          <w:p w:rsidR="00910FEB" w:rsidRPr="0007096B" w:rsidRDefault="00910FEB" w:rsidP="009D4416">
            <w:pPr>
              <w:rPr>
                <w:szCs w:val="28"/>
              </w:rPr>
            </w:pPr>
          </w:p>
        </w:tc>
      </w:tr>
      <w:tr w:rsidR="00910FEB" w:rsidRPr="0007096B" w:rsidTr="009D4416">
        <w:tc>
          <w:tcPr>
            <w:tcW w:w="9854" w:type="dxa"/>
          </w:tcPr>
          <w:p w:rsidR="00910FEB" w:rsidRPr="0007096B" w:rsidRDefault="00910FEB" w:rsidP="009D4416">
            <w:pPr>
              <w:ind w:firstLine="3"/>
              <w:jc w:val="center"/>
              <w:rPr>
                <w:szCs w:val="28"/>
              </w:rPr>
            </w:pPr>
            <w:r w:rsidRPr="0007096B">
              <w:rPr>
                <w:bCs/>
                <w:i/>
              </w:rPr>
              <w:t>(Полное наименование п</w:t>
            </w:r>
            <w:r w:rsidRPr="0007096B">
              <w:rPr>
                <w:i/>
              </w:rPr>
              <w:t>ретендента</w:t>
            </w:r>
            <w:r w:rsidRPr="0007096B">
              <w:rPr>
                <w:bCs/>
                <w:i/>
              </w:rPr>
              <w:t>)</w:t>
            </w:r>
          </w:p>
        </w:tc>
      </w:tr>
    </w:tbl>
    <w:p w:rsidR="00910FEB" w:rsidRDefault="00910FEB" w:rsidP="00910FEB">
      <w:pPr>
        <w:ind w:firstLine="720"/>
        <w:jc w:val="both"/>
        <w:rPr>
          <w:b/>
          <w:szCs w:val="28"/>
          <w:highlight w:val="cyan"/>
        </w:rPr>
      </w:pPr>
    </w:p>
    <w:p w:rsidR="00910FEB" w:rsidRDefault="00910FEB" w:rsidP="00910FEB">
      <w:pPr>
        <w:ind w:firstLine="720"/>
        <w:jc w:val="both"/>
        <w:rPr>
          <w:szCs w:val="28"/>
        </w:rPr>
      </w:pPr>
      <w:r w:rsidRPr="00D45D5E">
        <w:rPr>
          <w:szCs w:val="28"/>
        </w:rPr>
        <w:t>1. Обязуется сдавать в аренду транспортные средства с экипажем на следующих условиях:</w:t>
      </w:r>
    </w:p>
    <w:p w:rsidR="00910FEB" w:rsidRPr="00D45D5E" w:rsidRDefault="00910FEB" w:rsidP="00910FEB">
      <w:pPr>
        <w:ind w:firstLine="720"/>
        <w:jc w:val="both"/>
        <w:rPr>
          <w:szCs w:val="28"/>
        </w:rPr>
      </w:pPr>
    </w:p>
    <w:p w:rsidR="00910FEB" w:rsidRPr="005A5471" w:rsidRDefault="00910FEB" w:rsidP="00910FEB">
      <w:pPr>
        <w:jc w:val="center"/>
        <w:rPr>
          <w:b/>
          <w:bCs/>
        </w:rPr>
      </w:pPr>
      <w:r>
        <w:rPr>
          <w:b/>
          <w:bCs/>
        </w:rPr>
        <w:t>С</w:t>
      </w:r>
      <w:r w:rsidRPr="005A5471">
        <w:rPr>
          <w:b/>
          <w:bCs/>
        </w:rPr>
        <w:t xml:space="preserve">тавки платы за аренду транспортных средств с экипажем </w:t>
      </w:r>
      <w:r>
        <w:rPr>
          <w:b/>
          <w:bCs/>
        </w:rPr>
        <w:t>для перевозки грузов в крупнотоннажных контейнерах</w:t>
      </w:r>
      <w:r w:rsidRPr="005A5471">
        <w:rPr>
          <w:b/>
          <w:bCs/>
        </w:rPr>
        <w:t xml:space="preserve">  </w:t>
      </w:r>
    </w:p>
    <w:p w:rsidR="00910FEB" w:rsidRDefault="00910FEB" w:rsidP="00910FEB">
      <w:pPr>
        <w:jc w:val="right"/>
        <w:rPr>
          <w:b/>
          <w:bCs/>
          <w:sz w:val="16"/>
          <w:szCs w:val="16"/>
        </w:rPr>
      </w:pPr>
    </w:p>
    <w:p w:rsidR="00910FEB" w:rsidRDefault="00910FEB" w:rsidP="00910FEB">
      <w:pPr>
        <w:jc w:val="center"/>
        <w:rPr>
          <w:b/>
          <w:bCs/>
          <w:sz w:val="20"/>
        </w:rPr>
      </w:pPr>
      <w:r>
        <w:rPr>
          <w:b/>
          <w:bCs/>
          <w:sz w:val="20"/>
        </w:rPr>
        <w:t xml:space="preserve">ТАБЛИЦА №1 Зона по оказанию услуг по завозу-вывозу грузов (контейнеров) </w:t>
      </w:r>
      <w:proofErr w:type="gramStart"/>
      <w:r>
        <w:rPr>
          <w:b/>
          <w:bCs/>
          <w:sz w:val="20"/>
        </w:rPr>
        <w:t>на</w:t>
      </w:r>
      <w:proofErr w:type="gramEnd"/>
      <w:r>
        <w:rPr>
          <w:b/>
          <w:bCs/>
          <w:sz w:val="20"/>
        </w:rPr>
        <w:t xml:space="preserve">/с контейнерные терминалы: </w:t>
      </w:r>
      <w:proofErr w:type="spellStart"/>
      <w:r>
        <w:rPr>
          <w:b/>
          <w:bCs/>
          <w:sz w:val="20"/>
        </w:rPr>
        <w:t>Москва-Товарная-Павелецкая</w:t>
      </w:r>
      <w:proofErr w:type="spellEnd"/>
      <w:r>
        <w:rPr>
          <w:b/>
          <w:bCs/>
          <w:sz w:val="20"/>
        </w:rPr>
        <w:t>, Кунцево-2</w:t>
      </w:r>
    </w:p>
    <w:tbl>
      <w:tblPr>
        <w:tblW w:w="10868" w:type="dxa"/>
        <w:tblInd w:w="-885" w:type="dxa"/>
        <w:tblLayout w:type="fixed"/>
        <w:tblLook w:val="04A0"/>
      </w:tblPr>
      <w:tblGrid>
        <w:gridCol w:w="562"/>
        <w:gridCol w:w="4819"/>
        <w:gridCol w:w="1275"/>
        <w:gridCol w:w="1277"/>
        <w:gridCol w:w="1559"/>
        <w:gridCol w:w="1140"/>
        <w:gridCol w:w="236"/>
      </w:tblGrid>
      <w:tr w:rsidR="00910FEB" w:rsidTr="009D4416">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0"/>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0"/>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0"/>
              <w:jc w:val="center"/>
              <w:rPr>
                <w:bCs/>
                <w:sz w:val="20"/>
                <w:lang w:eastAsia="en-US"/>
              </w:rPr>
            </w:pPr>
            <w:r>
              <w:rPr>
                <w:bCs/>
                <w:sz w:val="20"/>
                <w:lang w:eastAsia="en-US"/>
              </w:rPr>
              <w:t>Стоимость услуги (с НДС)</w:t>
            </w:r>
          </w:p>
        </w:tc>
      </w:tr>
      <w:tr w:rsidR="00910FEB" w:rsidTr="009D4416">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 xml:space="preserve">/с контейнерные терминалы: </w:t>
            </w:r>
            <w:proofErr w:type="spellStart"/>
            <w:r>
              <w:rPr>
                <w:bCs/>
                <w:sz w:val="20"/>
                <w:lang w:eastAsia="en-US"/>
              </w:rPr>
              <w:t>Москва-Товарная-Павелецкая</w:t>
            </w:r>
            <w:proofErr w:type="spellEnd"/>
            <w:r>
              <w:rPr>
                <w:bCs/>
                <w:sz w:val="20"/>
                <w:lang w:eastAsia="en-US"/>
              </w:rPr>
              <w:t>, Кунцево-2</w:t>
            </w:r>
          </w:p>
        </w:tc>
        <w:tc>
          <w:tcPr>
            <w:tcW w:w="236" w:type="dxa"/>
          </w:tcPr>
          <w:p w:rsidR="00910FEB" w:rsidRDefault="00910FEB" w:rsidP="00910FEB">
            <w:pPr>
              <w:spacing w:after="200" w:line="276" w:lineRule="auto"/>
              <w:rPr>
                <w:sz w:val="20"/>
                <w:lang w:eastAsia="en-US"/>
              </w:rPr>
            </w:pPr>
          </w:p>
        </w:tc>
      </w:tr>
      <w:tr w:rsidR="00910FEB" w:rsidRPr="0097729B" w:rsidTr="009D4416">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97729B" w:rsidRDefault="00910FEB" w:rsidP="00910FEB">
            <w:pPr>
              <w:spacing w:line="276" w:lineRule="auto"/>
              <w:jc w:val="center"/>
              <w:rPr>
                <w:sz w:val="20"/>
                <w:lang w:eastAsia="en-US"/>
              </w:rPr>
            </w:pPr>
          </w:p>
          <w:p w:rsidR="00910FEB" w:rsidRPr="0097729B" w:rsidRDefault="00910FEB" w:rsidP="00910FEB">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97729B">
              <w:rPr>
                <w:sz w:val="20"/>
                <w:u w:val="single"/>
                <w:lang w:eastAsia="en-US"/>
              </w:rPr>
              <w:t>ПГТ</w:t>
            </w:r>
            <w:r w:rsidRPr="0097729B">
              <w:rPr>
                <w:sz w:val="20"/>
                <w:lang w:eastAsia="en-US"/>
              </w:rPr>
              <w:t>:</w:t>
            </w:r>
            <w:proofErr w:type="gramEnd"/>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97729B">
              <w:rPr>
                <w:sz w:val="20"/>
                <w:u w:val="single"/>
                <w:lang w:eastAsia="en-US"/>
              </w:rPr>
              <w:t>ДЕРЕВНЯ</w:t>
            </w:r>
            <w:r w:rsidRPr="0097729B">
              <w:rPr>
                <w:sz w:val="20"/>
                <w:lang w:eastAsia="en-US"/>
              </w:rPr>
              <w:t>:</w:t>
            </w:r>
            <w:proofErr w:type="gramEnd"/>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w:t>
            </w:r>
            <w:proofErr w:type="gramStart"/>
            <w:r w:rsidRPr="0097729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w:t>
            </w:r>
            <w:proofErr w:type="gramEnd"/>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spacing w:line="276" w:lineRule="auto"/>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97729B" w:rsidRDefault="00910FEB" w:rsidP="00910FEB">
            <w:pPr>
              <w:spacing w:line="276" w:lineRule="auto"/>
              <w:jc w:val="center"/>
              <w:rPr>
                <w:sz w:val="20"/>
                <w:lang w:eastAsia="en-US"/>
              </w:rPr>
            </w:pPr>
          </w:p>
          <w:p w:rsidR="00910FEB" w:rsidRPr="0097729B" w:rsidRDefault="00910FEB" w:rsidP="00910FEB">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ЖУКОВСКИЙ</w:t>
            </w:r>
            <w:proofErr w:type="gramStart"/>
            <w:r w:rsidRPr="0097729B">
              <w:rPr>
                <w:sz w:val="20"/>
                <w:lang w:eastAsia="en-US"/>
              </w:rPr>
              <w:t xml:space="preserve"> ,</w:t>
            </w:r>
            <w:proofErr w:type="gramEnd"/>
            <w:r w:rsidRPr="0097729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p w:rsidR="00910FEB" w:rsidRPr="0097729B" w:rsidRDefault="00910FEB" w:rsidP="00910FEB">
            <w:pPr>
              <w:jc w:val="center"/>
              <w:rPr>
                <w:sz w:val="20"/>
              </w:rPr>
            </w:pPr>
          </w:p>
        </w:tc>
      </w:tr>
      <w:tr w:rsidR="00910FEB" w:rsidRPr="0097729B" w:rsidTr="009D4416">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w:t>
            </w:r>
            <w:proofErr w:type="gramStart"/>
            <w:r w:rsidRPr="0097729B">
              <w:rPr>
                <w:sz w:val="20"/>
                <w:lang w:eastAsia="en-US"/>
              </w:rPr>
              <w:t>ЛЬВОВСКИЙ</w:t>
            </w:r>
            <w:proofErr w:type="gramEnd"/>
            <w:r w:rsidRPr="0097729B">
              <w:rPr>
                <w:sz w:val="20"/>
                <w:lang w:eastAsia="en-US"/>
              </w:rPr>
              <w:t xml:space="preserve">;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lastRenderedPageBreak/>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w:t>
            </w:r>
            <w:proofErr w:type="gramStart"/>
            <w:r w:rsidRPr="0097729B">
              <w:rPr>
                <w:sz w:val="20"/>
                <w:lang w:eastAsia="en-US"/>
              </w:rPr>
              <w:t>ОРЕХОВО - ЗУЕВО</w:t>
            </w:r>
            <w:proofErr w:type="gramEnd"/>
            <w:r w:rsidRPr="0097729B">
              <w:rPr>
                <w:sz w:val="20"/>
                <w:lang w:eastAsia="en-US"/>
              </w:rPr>
              <w:t xml:space="preserve">,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ТУЛЬСКАЯ ОБЛАСТЬ 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jc w:val="center"/>
              <w:rPr>
                <w:sz w:val="20"/>
              </w:rPr>
            </w:pPr>
          </w:p>
        </w:tc>
      </w:tr>
      <w:tr w:rsidR="00910FEB" w:rsidRPr="0097729B" w:rsidTr="009D4416">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910FEB" w:rsidRPr="0097729B" w:rsidRDefault="00910FEB" w:rsidP="00910FEB">
            <w:pPr>
              <w:spacing w:line="276" w:lineRule="auto"/>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910FEB" w:rsidRPr="0097729B" w:rsidRDefault="00910FEB" w:rsidP="00910FEB">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nil"/>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910FEB" w:rsidRPr="0097729B" w:rsidRDefault="00910FEB" w:rsidP="00910FEB">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lastRenderedPageBreak/>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 xml:space="preserve">КУРСКАЯ ОБЛАСТЬ, ГОРОД ОБОЯНЬ (до 570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jc w:val="center"/>
              <w:rPr>
                <w:sz w:val="20"/>
              </w:rPr>
            </w:pPr>
          </w:p>
        </w:tc>
      </w:tr>
      <w:tr w:rsidR="00910FEB" w:rsidRPr="0097729B" w:rsidTr="009D4416">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jc w:val="center"/>
              <w:rPr>
                <w:sz w:val="20"/>
                <w:lang w:eastAsia="en-US"/>
              </w:rPr>
            </w:pPr>
            <w:r w:rsidRPr="0097729B">
              <w:rPr>
                <w:sz w:val="20"/>
                <w:lang w:eastAsia="en-US"/>
              </w:rPr>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10FEB" w:rsidRPr="0097729B" w:rsidRDefault="00910FEB" w:rsidP="00910FEB">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spacing w:line="276" w:lineRule="auto"/>
              <w:ind w:firstLine="37"/>
              <w:jc w:val="center"/>
              <w:rPr>
                <w:sz w:val="20"/>
                <w:lang w:eastAsia="en-US"/>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910FEB" w:rsidRPr="0097729B" w:rsidRDefault="00910FEB" w:rsidP="00910FEB">
            <w:pPr>
              <w:spacing w:line="276" w:lineRule="auto"/>
              <w:ind w:firstLine="37"/>
              <w:jc w:val="center"/>
              <w:rPr>
                <w:sz w:val="20"/>
                <w:lang w:eastAsia="en-US"/>
              </w:rPr>
            </w:pPr>
          </w:p>
        </w:tc>
      </w:tr>
    </w:tbl>
    <w:p w:rsidR="00910FEB" w:rsidRPr="0097729B" w:rsidRDefault="00910FEB" w:rsidP="00910FEB">
      <w:pPr>
        <w:jc w:val="right"/>
        <w:rPr>
          <w:b/>
          <w:bCs/>
          <w:sz w:val="20"/>
        </w:rPr>
      </w:pPr>
    </w:p>
    <w:p w:rsidR="00910FEB" w:rsidRPr="0097729B" w:rsidRDefault="00910FEB" w:rsidP="00910FEB">
      <w:pPr>
        <w:jc w:val="right"/>
        <w:rPr>
          <w:b/>
          <w:bCs/>
          <w:sz w:val="20"/>
        </w:rPr>
      </w:pPr>
    </w:p>
    <w:p w:rsidR="00910FEB" w:rsidRDefault="00910FEB" w:rsidP="00910FEB">
      <w:pPr>
        <w:jc w:val="center"/>
        <w:rPr>
          <w:b/>
          <w:bCs/>
          <w:sz w:val="20"/>
        </w:rPr>
      </w:pPr>
      <w:r w:rsidRPr="0097729B">
        <w:rPr>
          <w:b/>
          <w:bCs/>
          <w:sz w:val="20"/>
        </w:rPr>
        <w:t xml:space="preserve">ТАБЛИЦА № 2 Зона по оказанию услуг по завозу-вывозу грузов (контейнеров) </w:t>
      </w:r>
      <w:proofErr w:type="gramStart"/>
      <w:r w:rsidRPr="0097729B">
        <w:rPr>
          <w:b/>
          <w:bCs/>
          <w:sz w:val="20"/>
        </w:rPr>
        <w:t>на</w:t>
      </w:r>
      <w:proofErr w:type="gramEnd"/>
      <w:r w:rsidRPr="0097729B">
        <w:rPr>
          <w:b/>
          <w:bCs/>
          <w:sz w:val="20"/>
        </w:rPr>
        <w:t xml:space="preserve">/с контейнерный </w:t>
      </w:r>
      <w:r>
        <w:rPr>
          <w:b/>
          <w:bCs/>
          <w:sz w:val="20"/>
        </w:rPr>
        <w:t>терминал «</w:t>
      </w:r>
      <w:proofErr w:type="spellStart"/>
      <w:r>
        <w:rPr>
          <w:b/>
          <w:bCs/>
          <w:sz w:val="20"/>
        </w:rPr>
        <w:t>Купавна</w:t>
      </w:r>
      <w:proofErr w:type="spellEnd"/>
      <w:r>
        <w:rPr>
          <w:b/>
          <w:bCs/>
          <w:sz w:val="20"/>
        </w:rPr>
        <w:t>»</w:t>
      </w:r>
    </w:p>
    <w:tbl>
      <w:tblPr>
        <w:tblW w:w="10485" w:type="dxa"/>
        <w:tblInd w:w="-885" w:type="dxa"/>
        <w:tblLayout w:type="fixed"/>
        <w:tblLook w:val="04A0"/>
      </w:tblPr>
      <w:tblGrid>
        <w:gridCol w:w="568"/>
        <w:gridCol w:w="4818"/>
        <w:gridCol w:w="1274"/>
        <w:gridCol w:w="1275"/>
        <w:gridCol w:w="1558"/>
        <w:gridCol w:w="992"/>
      </w:tblGrid>
      <w:tr w:rsidR="00910FEB" w:rsidTr="009D441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0"/>
              <w:jc w:val="center"/>
              <w:rPr>
                <w:bCs/>
                <w:sz w:val="20"/>
                <w:lang w:eastAsia="en-US"/>
              </w:rPr>
            </w:pPr>
            <w:r>
              <w:rPr>
                <w:bCs/>
                <w:sz w:val="20"/>
                <w:lang w:eastAsia="en-US"/>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0"/>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0"/>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910FEB" w:rsidRDefault="00910FEB" w:rsidP="00910FEB">
            <w:pPr>
              <w:spacing w:line="276" w:lineRule="auto"/>
              <w:ind w:firstLine="0"/>
              <w:jc w:val="center"/>
              <w:rPr>
                <w:bCs/>
                <w:sz w:val="20"/>
                <w:lang w:eastAsia="en-US"/>
              </w:rPr>
            </w:pPr>
            <w:r>
              <w:rPr>
                <w:bCs/>
                <w:sz w:val="20"/>
                <w:lang w:eastAsia="en-US"/>
              </w:rPr>
              <w:t>Стоимость услуги (с НДС)</w:t>
            </w:r>
          </w:p>
        </w:tc>
      </w:tr>
      <w:tr w:rsidR="00910FEB" w:rsidTr="009D441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rPr>
                <w:sz w:val="20"/>
                <w:lang w:eastAsia="en-US"/>
              </w:rPr>
            </w:pPr>
            <w:r>
              <w:rPr>
                <w:sz w:val="20"/>
                <w:lang w:eastAsia="en-US"/>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910FEB" w:rsidRDefault="00910FEB" w:rsidP="00910FEB">
            <w:pPr>
              <w:spacing w:line="276" w:lineRule="auto"/>
              <w:ind w:firstLine="0"/>
              <w:jc w:val="center"/>
              <w:rPr>
                <w:sz w:val="20"/>
                <w:lang w:eastAsia="en-US"/>
              </w:rPr>
            </w:pPr>
            <w:r>
              <w:rPr>
                <w:sz w:val="20"/>
                <w:lang w:eastAsia="en-US"/>
              </w:rPr>
              <w:t>контейнер</w:t>
            </w:r>
          </w:p>
        </w:tc>
        <w:tc>
          <w:tcPr>
            <w:tcW w:w="1276" w:type="dxa"/>
            <w:tcBorders>
              <w:top w:val="nil"/>
              <w:left w:val="nil"/>
              <w:bottom w:val="nil"/>
              <w:right w:val="single" w:sz="4" w:space="0" w:color="auto"/>
            </w:tcBorders>
            <w:shd w:val="clear" w:color="auto" w:fill="FFFFFF"/>
            <w:vAlign w:val="center"/>
            <w:hideMark/>
          </w:tcPr>
          <w:p w:rsidR="00910FEB" w:rsidRDefault="00910FEB" w:rsidP="00910FEB">
            <w:pPr>
              <w:spacing w:line="276" w:lineRule="auto"/>
              <w:ind w:firstLine="0"/>
              <w:jc w:val="center"/>
              <w:rPr>
                <w:sz w:val="20"/>
                <w:lang w:eastAsia="en-US"/>
              </w:rPr>
            </w:pPr>
            <w:r>
              <w:rPr>
                <w:sz w:val="20"/>
                <w:lang w:eastAsia="en-US"/>
              </w:rPr>
              <w:t>20  фут</w:t>
            </w:r>
          </w:p>
        </w:tc>
        <w:tc>
          <w:tcPr>
            <w:tcW w:w="1559" w:type="dxa"/>
            <w:tcBorders>
              <w:top w:val="nil"/>
              <w:left w:val="nil"/>
              <w:bottom w:val="nil"/>
              <w:right w:val="single" w:sz="4" w:space="0" w:color="auto"/>
            </w:tcBorders>
            <w:shd w:val="clear" w:color="auto" w:fill="FFFFFF"/>
            <w:vAlign w:val="center"/>
          </w:tcPr>
          <w:p w:rsidR="00910FEB" w:rsidRPr="00694D65" w:rsidRDefault="00910FEB" w:rsidP="00910FEB">
            <w:pPr>
              <w:spacing w:line="276" w:lineRule="auto"/>
              <w:ind w:firstLine="0"/>
              <w:jc w:val="center"/>
              <w:rPr>
                <w:sz w:val="20"/>
                <w:lang w:eastAsia="en-US"/>
              </w:rPr>
            </w:pPr>
          </w:p>
        </w:tc>
        <w:tc>
          <w:tcPr>
            <w:tcW w:w="993" w:type="dxa"/>
            <w:tcBorders>
              <w:top w:val="nil"/>
              <w:left w:val="nil"/>
              <w:bottom w:val="nil"/>
              <w:right w:val="single" w:sz="4" w:space="0" w:color="auto"/>
            </w:tcBorders>
            <w:shd w:val="clear" w:color="auto" w:fill="FFFFFF"/>
            <w:vAlign w:val="center"/>
          </w:tcPr>
          <w:p w:rsidR="00910FEB" w:rsidRPr="00694D65" w:rsidRDefault="00910FEB" w:rsidP="00910FEB">
            <w:pPr>
              <w:spacing w:line="276" w:lineRule="auto"/>
              <w:jc w:val="center"/>
              <w:rPr>
                <w:sz w:val="20"/>
                <w:lang w:eastAsia="en-US"/>
              </w:rPr>
            </w:pPr>
          </w:p>
        </w:tc>
      </w:tr>
      <w:tr w:rsidR="00910FEB" w:rsidTr="009D441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rPr>
                <w:sz w:val="20"/>
                <w:lang w:eastAsia="en-US"/>
              </w:rPr>
            </w:pPr>
            <w:r>
              <w:rPr>
                <w:sz w:val="20"/>
                <w:lang w:eastAsia="en-US"/>
              </w:rPr>
              <w:t xml:space="preserve">МОСКОВСКАЯ ОБЛАСТЬ, ДЕРЕВНЯ </w:t>
            </w:r>
            <w:proofErr w:type="gramStart"/>
            <w:r>
              <w:rPr>
                <w:sz w:val="20"/>
                <w:lang w:eastAsia="en-US"/>
              </w:rPr>
              <w:t>БОЛЬШОЕ</w:t>
            </w:r>
            <w:proofErr w:type="gramEnd"/>
            <w:r>
              <w:rPr>
                <w:sz w:val="20"/>
                <w:lang w:eastAsia="en-US"/>
              </w:rPr>
              <w:t xml:space="preserve">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10FEB" w:rsidRDefault="00910FEB" w:rsidP="00910FEB">
            <w:pPr>
              <w:spacing w:line="276" w:lineRule="auto"/>
              <w:ind w:firstLine="0"/>
              <w:jc w:val="center"/>
              <w:rPr>
                <w:sz w:val="20"/>
                <w:lang w:eastAsia="en-US"/>
              </w:rPr>
            </w:pPr>
            <w:r>
              <w:rPr>
                <w:sz w:val="20"/>
                <w:lang w:eastAsia="en-US"/>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910FEB" w:rsidRDefault="00910FEB" w:rsidP="00910FEB">
            <w:pPr>
              <w:spacing w:line="276" w:lineRule="auto"/>
              <w:ind w:firstLine="0"/>
              <w:jc w:val="center"/>
              <w:rPr>
                <w:sz w:val="20"/>
                <w:lang w:eastAsia="en-US"/>
              </w:rPr>
            </w:pPr>
            <w:r>
              <w:rPr>
                <w:sz w:val="20"/>
                <w:lang w:eastAsia="en-US"/>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10FEB" w:rsidRPr="00694D65" w:rsidRDefault="00910FEB" w:rsidP="00910FEB">
            <w:pPr>
              <w:spacing w:line="276" w:lineRule="auto"/>
              <w:ind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910FEB" w:rsidRPr="00694D65" w:rsidRDefault="00910FEB" w:rsidP="00910FEB">
            <w:pPr>
              <w:spacing w:line="276" w:lineRule="auto"/>
              <w:jc w:val="center"/>
              <w:rPr>
                <w:sz w:val="20"/>
                <w:lang w:eastAsia="en-US"/>
              </w:rPr>
            </w:pPr>
          </w:p>
        </w:tc>
      </w:tr>
      <w:tr w:rsidR="00910FEB" w:rsidTr="009D4416">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3</w:t>
            </w:r>
          </w:p>
        </w:tc>
        <w:tc>
          <w:tcPr>
            <w:tcW w:w="4821" w:type="dxa"/>
            <w:tcBorders>
              <w:top w:val="single" w:sz="4" w:space="0" w:color="auto"/>
              <w:left w:val="single" w:sz="4" w:space="0" w:color="auto"/>
              <w:bottom w:val="single" w:sz="4" w:space="0" w:color="auto"/>
              <w:right w:val="single" w:sz="4" w:space="0" w:color="auto"/>
            </w:tcBorders>
            <w:hideMark/>
          </w:tcPr>
          <w:p w:rsidR="00910FEB" w:rsidRPr="0097729B" w:rsidRDefault="00910FEB" w:rsidP="00910FEB">
            <w:pPr>
              <w:spacing w:line="276" w:lineRule="auto"/>
              <w:rPr>
                <w:sz w:val="20"/>
                <w:lang w:eastAsia="en-US"/>
              </w:rPr>
            </w:pPr>
            <w:r w:rsidRPr="0097729B">
              <w:rPr>
                <w:sz w:val="20"/>
                <w:lang w:eastAsia="en-US"/>
              </w:rPr>
              <w:t xml:space="preserve">ГОРОД МОСКВА </w:t>
            </w:r>
          </w:p>
          <w:p w:rsidR="00910FEB" w:rsidRPr="0097729B" w:rsidRDefault="00910FEB" w:rsidP="00910FEB">
            <w:pPr>
              <w:spacing w:line="276" w:lineRule="auto"/>
              <w:rPr>
                <w:b/>
                <w:bCs/>
                <w:sz w:val="20"/>
                <w:lang w:eastAsia="en-US"/>
              </w:rPr>
            </w:pPr>
            <w:r w:rsidRPr="0097729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0FEB" w:rsidRPr="0097729B" w:rsidRDefault="00910FEB" w:rsidP="00910FEB">
            <w:pPr>
              <w:spacing w:line="276" w:lineRule="auto"/>
              <w:ind w:firstLine="0"/>
              <w:jc w:val="center"/>
              <w:rPr>
                <w:sz w:val="20"/>
                <w:lang w:eastAsia="en-US"/>
              </w:rPr>
            </w:pPr>
            <w:r w:rsidRPr="0097729B">
              <w:rPr>
                <w:sz w:val="20"/>
                <w:lang w:eastAsia="en-US"/>
              </w:rPr>
              <w:t>контейнер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0FEB" w:rsidRPr="0097729B" w:rsidRDefault="00910FEB" w:rsidP="00910FEB">
            <w:pPr>
              <w:spacing w:line="276" w:lineRule="auto"/>
              <w:ind w:firstLine="0"/>
              <w:jc w:val="center"/>
              <w:rPr>
                <w:sz w:val="20"/>
                <w:lang w:eastAsia="en-US"/>
              </w:rPr>
            </w:pPr>
            <w:r w:rsidRPr="0097729B">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tcPr>
          <w:p w:rsidR="00910FEB" w:rsidRPr="0097729B" w:rsidRDefault="00910FEB" w:rsidP="00910FEB">
            <w:pPr>
              <w:spacing w:line="276" w:lineRule="auto"/>
              <w:ind w:firstLine="0"/>
              <w:jc w:val="center"/>
              <w:rPr>
                <w:bCs/>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910FEB" w:rsidRPr="0097729B" w:rsidRDefault="00910FEB" w:rsidP="00910FEB">
            <w:pPr>
              <w:spacing w:line="276" w:lineRule="auto"/>
              <w:jc w:val="center"/>
              <w:rPr>
                <w:bCs/>
                <w:sz w:val="20"/>
                <w:lang w:eastAsia="en-US"/>
              </w:rPr>
            </w:pPr>
          </w:p>
        </w:tc>
      </w:tr>
      <w:tr w:rsidR="00910FEB" w:rsidTr="009D4416">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lastRenderedPageBreak/>
              <w:t>4</w:t>
            </w:r>
          </w:p>
        </w:tc>
        <w:tc>
          <w:tcPr>
            <w:tcW w:w="4821" w:type="dxa"/>
            <w:tcBorders>
              <w:top w:val="single" w:sz="4" w:space="0" w:color="auto"/>
              <w:left w:val="single" w:sz="4" w:space="0" w:color="auto"/>
              <w:bottom w:val="single" w:sz="4" w:space="0" w:color="auto"/>
              <w:right w:val="single" w:sz="4" w:space="0" w:color="auto"/>
            </w:tcBorders>
            <w:hideMark/>
          </w:tcPr>
          <w:p w:rsidR="00910FEB" w:rsidRDefault="00910FEB" w:rsidP="00910FEB">
            <w:pPr>
              <w:spacing w:line="276" w:lineRule="auto"/>
              <w:rPr>
                <w:sz w:val="20"/>
                <w:lang w:eastAsia="en-US"/>
              </w:rPr>
            </w:pPr>
            <w:r>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0FEB" w:rsidRDefault="00910FEB" w:rsidP="00910FEB">
            <w:pPr>
              <w:spacing w:line="276" w:lineRule="auto"/>
              <w:ind w:firstLine="0"/>
              <w:jc w:val="center"/>
              <w:rPr>
                <w:sz w:val="20"/>
                <w:lang w:eastAsia="en-US"/>
              </w:rPr>
            </w:pPr>
            <w:r>
              <w:rPr>
                <w:sz w:val="20"/>
                <w:lang w:eastAsia="en-US"/>
              </w:rPr>
              <w:t>километр (в оба конца)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0FEB" w:rsidRDefault="00910FEB" w:rsidP="00910FEB">
            <w:pPr>
              <w:spacing w:line="276" w:lineRule="auto"/>
              <w:ind w:firstLine="0"/>
              <w:jc w:val="center"/>
              <w:rPr>
                <w:sz w:val="20"/>
                <w:lang w:eastAsia="en-US"/>
              </w:rPr>
            </w:pPr>
            <w:r>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vAlign w:val="center"/>
          </w:tcPr>
          <w:p w:rsidR="00910FEB" w:rsidRDefault="00910FEB" w:rsidP="00910FEB">
            <w:pPr>
              <w:spacing w:line="276" w:lineRule="auto"/>
              <w:ind w:firstLine="0"/>
              <w:jc w:val="center"/>
              <w:rPr>
                <w:bCs/>
                <w:sz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910FEB" w:rsidRDefault="00910FEB" w:rsidP="00910FEB">
            <w:pPr>
              <w:spacing w:line="276" w:lineRule="auto"/>
              <w:jc w:val="center"/>
              <w:rPr>
                <w:bCs/>
                <w:sz w:val="20"/>
                <w:lang w:eastAsia="en-US"/>
              </w:rPr>
            </w:pPr>
          </w:p>
        </w:tc>
      </w:tr>
    </w:tbl>
    <w:p w:rsidR="00910FEB" w:rsidRDefault="00910FEB" w:rsidP="00910FEB">
      <w:pPr>
        <w:jc w:val="right"/>
        <w:rPr>
          <w:b/>
          <w:bCs/>
          <w:sz w:val="20"/>
        </w:rPr>
      </w:pPr>
    </w:p>
    <w:p w:rsidR="00910FEB" w:rsidRDefault="00910FEB" w:rsidP="00910FEB">
      <w:pPr>
        <w:jc w:val="right"/>
        <w:rPr>
          <w:b/>
          <w:bCs/>
          <w:sz w:val="20"/>
        </w:rPr>
      </w:pPr>
    </w:p>
    <w:p w:rsidR="00910FEB" w:rsidRDefault="00910FEB" w:rsidP="00910FEB">
      <w:pPr>
        <w:jc w:val="right"/>
        <w:rPr>
          <w:b/>
          <w:bCs/>
          <w:sz w:val="20"/>
        </w:rPr>
      </w:pPr>
    </w:p>
    <w:p w:rsidR="00910FEB" w:rsidRDefault="00910FEB" w:rsidP="00910FEB">
      <w:pPr>
        <w:jc w:val="center"/>
        <w:rPr>
          <w:b/>
          <w:bCs/>
          <w:sz w:val="20"/>
        </w:rPr>
      </w:pPr>
      <w:r>
        <w:rPr>
          <w:b/>
          <w:bCs/>
          <w:sz w:val="20"/>
        </w:rPr>
        <w:t xml:space="preserve">ТАБЛИЦА № 3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910FEB" w:rsidTr="009D4416">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33"/>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33"/>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910FEB" w:rsidRDefault="00910FEB" w:rsidP="00910FEB">
            <w:pPr>
              <w:spacing w:line="276" w:lineRule="auto"/>
              <w:ind w:firstLine="33"/>
              <w:jc w:val="center"/>
              <w:rPr>
                <w:bCs/>
                <w:sz w:val="20"/>
                <w:lang w:eastAsia="en-US"/>
              </w:rPr>
            </w:pPr>
            <w:r>
              <w:rPr>
                <w:bCs/>
                <w:sz w:val="20"/>
                <w:lang w:eastAsia="en-US"/>
              </w:rPr>
              <w:t>Стоимость услуги (с НДС)</w:t>
            </w:r>
          </w:p>
        </w:tc>
      </w:tr>
      <w:tr w:rsidR="00910FEB" w:rsidTr="009D4416">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10FEB" w:rsidRPr="009F10F0" w:rsidRDefault="00910FEB" w:rsidP="00910FEB">
            <w:pPr>
              <w:spacing w:line="276" w:lineRule="auto"/>
              <w:rPr>
                <w:sz w:val="20"/>
                <w:lang w:eastAsia="en-US"/>
              </w:rPr>
            </w:pPr>
            <w:r w:rsidRPr="009F10F0">
              <w:rPr>
                <w:sz w:val="20"/>
                <w:lang w:eastAsia="en-US"/>
              </w:rPr>
              <w:t xml:space="preserve">ГОРОД МОСКВА </w:t>
            </w:r>
          </w:p>
          <w:p w:rsidR="00910FEB" w:rsidRPr="009F10F0" w:rsidRDefault="00910FEB" w:rsidP="00910FEB">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910FEB" w:rsidRPr="009F10F0" w:rsidRDefault="00910FEB" w:rsidP="00910FEB">
            <w:pPr>
              <w:spacing w:line="276" w:lineRule="auto"/>
              <w:ind w:firstLine="33"/>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910FEB" w:rsidRPr="009F10F0" w:rsidRDefault="00910FEB" w:rsidP="00910FEB">
            <w:pPr>
              <w:spacing w:line="276" w:lineRule="auto"/>
              <w:ind w:firstLine="33"/>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910FEB" w:rsidRPr="009F10F0" w:rsidRDefault="00910FEB" w:rsidP="00910FEB">
            <w:pPr>
              <w:spacing w:line="276" w:lineRule="auto"/>
              <w:ind w:firstLine="33"/>
              <w:jc w:val="center"/>
              <w:rPr>
                <w:sz w:val="20"/>
                <w:lang w:eastAsia="en-US"/>
              </w:rPr>
            </w:pPr>
          </w:p>
        </w:tc>
        <w:tc>
          <w:tcPr>
            <w:tcW w:w="1139" w:type="dxa"/>
            <w:tcBorders>
              <w:top w:val="nil"/>
              <w:left w:val="nil"/>
              <w:bottom w:val="nil"/>
              <w:right w:val="single" w:sz="4" w:space="0" w:color="auto"/>
            </w:tcBorders>
            <w:shd w:val="clear" w:color="auto" w:fill="FFFFFF"/>
            <w:vAlign w:val="center"/>
          </w:tcPr>
          <w:p w:rsidR="00910FEB" w:rsidRPr="009F10F0" w:rsidRDefault="00910FEB" w:rsidP="00910FEB">
            <w:pPr>
              <w:spacing w:line="276" w:lineRule="auto"/>
              <w:ind w:firstLine="33"/>
              <w:jc w:val="center"/>
              <w:rPr>
                <w:sz w:val="20"/>
                <w:lang w:eastAsia="en-US"/>
              </w:rPr>
            </w:pPr>
          </w:p>
        </w:tc>
      </w:tr>
      <w:tr w:rsidR="00910FEB" w:rsidTr="009D4416">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910FEB" w:rsidRDefault="00910FEB" w:rsidP="00910FEB">
            <w:pPr>
              <w:spacing w:line="276" w:lineRule="auto"/>
              <w:ind w:firstLine="33"/>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10FEB" w:rsidRDefault="00910FEB" w:rsidP="00910FEB">
            <w:pPr>
              <w:spacing w:line="276" w:lineRule="auto"/>
              <w:ind w:firstLine="33"/>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1139"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bl>
    <w:p w:rsidR="00910FEB" w:rsidRDefault="00910FEB" w:rsidP="00910FEB">
      <w:pPr>
        <w:jc w:val="right"/>
        <w:rPr>
          <w:b/>
          <w:bCs/>
          <w:sz w:val="20"/>
        </w:rPr>
      </w:pPr>
    </w:p>
    <w:p w:rsidR="00910FEB" w:rsidRDefault="00910FEB" w:rsidP="00910FEB">
      <w:pPr>
        <w:jc w:val="right"/>
        <w:rPr>
          <w:b/>
          <w:bCs/>
          <w:sz w:val="20"/>
        </w:rPr>
      </w:pPr>
    </w:p>
    <w:p w:rsidR="00910FEB" w:rsidRDefault="00910FEB" w:rsidP="00910FEB">
      <w:pPr>
        <w:jc w:val="right"/>
        <w:rPr>
          <w:b/>
          <w:bCs/>
          <w:sz w:val="20"/>
        </w:rPr>
      </w:pPr>
    </w:p>
    <w:p w:rsidR="00910FEB" w:rsidRDefault="00910FEB" w:rsidP="00910FEB">
      <w:pPr>
        <w:jc w:val="center"/>
        <w:rPr>
          <w:b/>
          <w:bCs/>
          <w:sz w:val="20"/>
        </w:rPr>
      </w:pPr>
      <w:r>
        <w:rPr>
          <w:b/>
          <w:bCs/>
          <w:sz w:val="20"/>
        </w:rPr>
        <w:t xml:space="preserve">ТАБЛИЦА №4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«КОНТРАНС»</w:t>
      </w:r>
    </w:p>
    <w:tbl>
      <w:tblPr>
        <w:tblW w:w="10485" w:type="dxa"/>
        <w:tblInd w:w="-885" w:type="dxa"/>
        <w:tblLayout w:type="fixed"/>
        <w:tblLook w:val="04A0"/>
      </w:tblPr>
      <w:tblGrid>
        <w:gridCol w:w="568"/>
        <w:gridCol w:w="4818"/>
        <w:gridCol w:w="1416"/>
        <w:gridCol w:w="1417"/>
        <w:gridCol w:w="1274"/>
        <w:gridCol w:w="992"/>
      </w:tblGrid>
      <w:tr w:rsidR="00910FEB" w:rsidTr="009D4416">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33"/>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33"/>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910FEB" w:rsidRDefault="00910FEB" w:rsidP="00910FEB">
            <w:pPr>
              <w:spacing w:line="276" w:lineRule="auto"/>
              <w:ind w:firstLine="33"/>
              <w:jc w:val="center"/>
              <w:rPr>
                <w:bCs/>
                <w:sz w:val="20"/>
                <w:lang w:eastAsia="en-US"/>
              </w:rPr>
            </w:pPr>
            <w:r>
              <w:rPr>
                <w:bCs/>
                <w:sz w:val="20"/>
                <w:lang w:eastAsia="en-US"/>
              </w:rPr>
              <w:t>Стоимость услуги (с НДС)</w:t>
            </w:r>
          </w:p>
        </w:tc>
      </w:tr>
      <w:tr w:rsidR="00910FEB" w:rsidTr="009D4416">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10FEB" w:rsidRPr="00BD2A0A" w:rsidRDefault="00910FEB" w:rsidP="00910FEB">
            <w:pPr>
              <w:rPr>
                <w:sz w:val="20"/>
              </w:rPr>
            </w:pPr>
            <w:r w:rsidRPr="00BD2A0A">
              <w:rPr>
                <w:sz w:val="20"/>
              </w:rPr>
              <w:t xml:space="preserve">ГОРОД МОСКВА (в пределах </w:t>
            </w:r>
            <w:proofErr w:type="spellStart"/>
            <w:r w:rsidRPr="00BD2A0A">
              <w:rPr>
                <w:sz w:val="20"/>
              </w:rPr>
              <w:t>МКАДа</w:t>
            </w:r>
            <w:proofErr w:type="spellEnd"/>
            <w:r w:rsidRPr="00BD2A0A">
              <w:rPr>
                <w:sz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910FEB" w:rsidRPr="009F10F0" w:rsidRDefault="00910FEB" w:rsidP="00910FEB">
            <w:pPr>
              <w:spacing w:line="276" w:lineRule="auto"/>
              <w:ind w:firstLine="33"/>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910FEB" w:rsidRPr="009F10F0" w:rsidRDefault="00910FEB" w:rsidP="00910FEB">
            <w:pPr>
              <w:ind w:firstLine="33"/>
              <w:jc w:val="center"/>
              <w:rPr>
                <w:sz w:val="20"/>
              </w:rPr>
            </w:pPr>
            <w:r w:rsidRPr="009F10F0">
              <w:rPr>
                <w:sz w:val="20"/>
              </w:rPr>
              <w:t>20, 40  фут</w:t>
            </w:r>
          </w:p>
        </w:tc>
        <w:tc>
          <w:tcPr>
            <w:tcW w:w="1274" w:type="dxa"/>
            <w:tcBorders>
              <w:top w:val="nil"/>
              <w:left w:val="nil"/>
              <w:bottom w:val="nil"/>
              <w:right w:val="single" w:sz="4" w:space="0" w:color="auto"/>
            </w:tcBorders>
            <w:shd w:val="clear" w:color="auto" w:fill="FFFFFF"/>
            <w:vAlign w:val="center"/>
          </w:tcPr>
          <w:p w:rsidR="00910FEB" w:rsidRPr="009F10F0" w:rsidRDefault="00910FEB" w:rsidP="00910FEB">
            <w:pPr>
              <w:spacing w:line="276" w:lineRule="auto"/>
              <w:ind w:firstLine="33"/>
              <w:jc w:val="center"/>
              <w:rPr>
                <w:sz w:val="20"/>
                <w:lang w:eastAsia="en-US"/>
              </w:rPr>
            </w:pPr>
          </w:p>
        </w:tc>
        <w:tc>
          <w:tcPr>
            <w:tcW w:w="992" w:type="dxa"/>
            <w:tcBorders>
              <w:top w:val="nil"/>
              <w:left w:val="nil"/>
              <w:bottom w:val="nil"/>
              <w:right w:val="single" w:sz="4" w:space="0" w:color="auto"/>
            </w:tcBorders>
            <w:shd w:val="clear" w:color="auto" w:fill="FFFFFF"/>
            <w:vAlign w:val="center"/>
          </w:tcPr>
          <w:p w:rsidR="00910FEB" w:rsidRPr="009F10F0" w:rsidRDefault="00910FEB" w:rsidP="00910FEB">
            <w:pPr>
              <w:spacing w:line="276" w:lineRule="auto"/>
              <w:ind w:firstLine="33"/>
              <w:jc w:val="center"/>
              <w:rPr>
                <w:sz w:val="20"/>
                <w:lang w:eastAsia="en-US"/>
              </w:rPr>
            </w:pPr>
          </w:p>
        </w:tc>
      </w:tr>
      <w:tr w:rsidR="00910FEB" w:rsidTr="009D4416">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10FEB" w:rsidRPr="00BD2A0A" w:rsidRDefault="00910FEB" w:rsidP="00910FEB">
            <w:pPr>
              <w:rPr>
                <w:sz w:val="20"/>
              </w:rPr>
            </w:pPr>
            <w:r w:rsidRPr="00BD2A0A">
              <w:rPr>
                <w:sz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МОСКОВСКАЯ ОБЛАСТЬ: ГОРОД ГОЛИЦЫНО, НАРО-ФОМИНСК, МОЖАЙСК, КРАСНОЗНАМЕНСК,</w:t>
            </w:r>
            <w:r>
              <w:rPr>
                <w:sz w:val="20"/>
              </w:rPr>
              <w:t xml:space="preserve"> </w:t>
            </w:r>
            <w:r w:rsidRPr="00BD2A0A">
              <w:rPr>
                <w:sz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МОСКОВСКАЯ ОБЛАСТЬ: ГОРОД ОДИНЦОВО,</w:t>
            </w:r>
            <w:r>
              <w:rPr>
                <w:sz w:val="20"/>
              </w:rPr>
              <w:t xml:space="preserve"> </w:t>
            </w:r>
            <w:r w:rsidRPr="00BD2A0A">
              <w:rPr>
                <w:sz w:val="20"/>
              </w:rPr>
              <w:t>ДЕДОВСК,</w:t>
            </w:r>
            <w:r>
              <w:rPr>
                <w:sz w:val="20"/>
              </w:rPr>
              <w:t xml:space="preserve"> </w:t>
            </w:r>
            <w:r w:rsidRPr="00BD2A0A">
              <w:rPr>
                <w:sz w:val="20"/>
              </w:rPr>
              <w:t>БАЛАБАНОВО, ТРОИЦК (НОВАЯ МОСКВА)</w:t>
            </w:r>
            <w:r>
              <w:rPr>
                <w:sz w:val="20"/>
              </w:rPr>
              <w:t xml:space="preserve">; </w:t>
            </w:r>
            <w:r w:rsidRPr="00BD2A0A">
              <w:rPr>
                <w:sz w:val="20"/>
              </w:rPr>
              <w:t>ПГТ: БАКОВКА, ТРЕХГОРКА, ПЕРЕДЕЛКИНО, МИЧУРИНЕЦ, ДЕРЕВНЯ: МАМОНОВО,</w:t>
            </w:r>
            <w:r>
              <w:rPr>
                <w:sz w:val="20"/>
              </w:rPr>
              <w:t xml:space="preserve"> </w:t>
            </w:r>
            <w:r w:rsidRPr="00BD2A0A">
              <w:rPr>
                <w:sz w:val="20"/>
              </w:rPr>
              <w:t>ДУХАНИНО,</w:t>
            </w:r>
            <w:r>
              <w:rPr>
                <w:sz w:val="20"/>
              </w:rPr>
              <w:t xml:space="preserve"> </w:t>
            </w:r>
            <w:r w:rsidRPr="00BD2A0A">
              <w:rPr>
                <w:sz w:val="20"/>
              </w:rPr>
              <w:t>РАССКАЗОВКА,</w:t>
            </w:r>
            <w:r>
              <w:rPr>
                <w:sz w:val="20"/>
              </w:rPr>
              <w:t xml:space="preserve"> </w:t>
            </w:r>
            <w:r w:rsidRPr="00BD2A0A">
              <w:rPr>
                <w:sz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МОСКОВСКАЯ ОБЛАСТЬ: ГОРОД ИСТРА, ВОЛОКОЛАМСК, СОЛНЦЕВО (НОВАЯ МОСКВА), ПОСЕЛОК: НАХАБИНО, КАЛУЖСКАЯ ОБЛАСТЬ, ГОРОД: ОБНИНСК (до 80 км от </w:t>
            </w:r>
            <w:r w:rsidRPr="00BD2A0A">
              <w:rPr>
                <w:sz w:val="20"/>
              </w:rPr>
              <w:lastRenderedPageBreak/>
              <w:t>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lastRenderedPageBreak/>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МОСКОВСКАЯ ОБЛАСТЬ: ГОРОД КРАСНОГОРСК, ХИМКИ,</w:t>
            </w:r>
            <w:r>
              <w:rPr>
                <w:sz w:val="20"/>
              </w:rPr>
              <w:t xml:space="preserve"> </w:t>
            </w:r>
            <w:r w:rsidRPr="00BD2A0A">
              <w:rPr>
                <w:sz w:val="20"/>
              </w:rPr>
              <w:t>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МОСКОВСКАЯ ОБЛАСТЬ</w:t>
            </w:r>
            <w:r>
              <w:rPr>
                <w:sz w:val="20"/>
              </w:rPr>
              <w:t>:</w:t>
            </w:r>
            <w:r w:rsidRPr="00BD2A0A">
              <w:rPr>
                <w:sz w:val="20"/>
              </w:rPr>
              <w:t xml:space="preserve"> </w:t>
            </w:r>
            <w:proofErr w:type="gramStart"/>
            <w:r w:rsidRPr="00BD2A0A">
              <w:rPr>
                <w:sz w:val="20"/>
              </w:rPr>
              <w:t>ГОРОД ДОЛГОПРУДНЫЙ, ВИДНОЕ, ЩЕРБИНКА, ХИМКИ (МКР СХОДНЯ), ПОДОЛЬСК, КЛИМОВСК, КЛИН</w:t>
            </w:r>
            <w:r>
              <w:rPr>
                <w:sz w:val="20"/>
              </w:rPr>
              <w:t xml:space="preserve">; </w:t>
            </w:r>
            <w:r w:rsidRPr="00BD2A0A">
              <w:rPr>
                <w:sz w:val="20"/>
              </w:rPr>
              <w:t xml:space="preserve"> ПГТ:</w:t>
            </w:r>
            <w:proofErr w:type="gramEnd"/>
            <w:r w:rsidRPr="00BD2A0A">
              <w:rPr>
                <w:sz w:val="20"/>
              </w:rPr>
              <w:t xml:space="preserve"> РОДНИКИ,</w:t>
            </w:r>
            <w:r>
              <w:rPr>
                <w:sz w:val="20"/>
              </w:rPr>
              <w:t xml:space="preserve"> </w:t>
            </w:r>
            <w:r w:rsidRPr="00BD2A0A">
              <w:rPr>
                <w:sz w:val="20"/>
              </w:rPr>
              <w:t>ДЕРЕВНЯ ДУБРОВКИ, АФАНАСОВО, РОДНИКИ, РАДУМЛЯ, БЕРЕЖКИ, КОЛЕДИНО, ГРИВНО, 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МОСКОВСКАЯ ОБЛАСТЬГОРОД: </w:t>
            </w:r>
            <w:proofErr w:type="gramStart"/>
            <w:r w:rsidRPr="00BD2A0A">
              <w:rPr>
                <w:sz w:val="20"/>
              </w:rPr>
              <w:t>РЕУТОВ, БАЛАШИХА, ЛЮБЕРЦЫ, ДЗЕРЖИНСКИЙ, МЫТИЩИ, КОРОЛЕВ, ЛОБНЯ, ДОМОДЕДОВО, ЧЕХОВ, НЕКРАСОВКА (НОВАЯ МОСКВА), КОТЕЛЬНИКИ, БЕЛАЯ ДАЧА</w:t>
            </w:r>
            <w:r>
              <w:rPr>
                <w:sz w:val="20"/>
              </w:rPr>
              <w:t xml:space="preserve">; </w:t>
            </w:r>
            <w:r w:rsidRPr="00BD2A0A">
              <w:rPr>
                <w:sz w:val="20"/>
              </w:rPr>
              <w:t xml:space="preserve"> ПГТ  ШЕРЕМЕТЬЕВСКИЙ, ТОМИЛИНО, ОКТЯБРЬСКИЙ, КРАСКОВО.</w:t>
            </w:r>
            <w:proofErr w:type="gramEnd"/>
            <w:r w:rsidRPr="00BD2A0A">
              <w:rPr>
                <w:sz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МОСКОВСКАЯ ОБЛАСТЬ, ГОРОД: </w:t>
            </w:r>
            <w:proofErr w:type="gramStart"/>
            <w:r w:rsidRPr="00BD2A0A">
              <w:rPr>
                <w:sz w:val="20"/>
              </w:rPr>
              <w:t>ЖЕЛЕЗНОДОРОЖНЫЙ, ИВАНТЕЕВКА, ЛЫТКАРИНО, ЩЕЛКОВО, ПУШКИНО, СЕРПУХОВ, ПРОТВИНО, ЖУКОВСКИЙ, ВОСТРЯКОВО</w:t>
            </w:r>
            <w:r>
              <w:rPr>
                <w:sz w:val="20"/>
              </w:rPr>
              <w:t xml:space="preserve"> </w:t>
            </w:r>
            <w:r w:rsidRPr="00BD2A0A">
              <w:rPr>
                <w:sz w:val="20"/>
              </w:rPr>
              <w:t>(НОВАЯ МОСКВА),  ЛОСИНО-ПЕТРОВСКИЙ, ЭЛЕКТРОУГЛИ, КУПАВНА, ПГТ СТАРАЯ КУПАВНА, БЫКОВО, ДЕРЕВНЯ ШАХОВО.</w:t>
            </w:r>
            <w:proofErr w:type="gramEnd"/>
            <w:r w:rsidRPr="00BD2A0A">
              <w:rPr>
                <w:sz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МОСКОВСКАЯ ОБЛАСТЬ, ГОРОД: РАМЕНСКОЕ, КРАСНОАРМЕЙСК, БРОННИЦЫ, ФРЯЗИНО, ПГТ МОНИНО,</w:t>
            </w:r>
            <w:r>
              <w:rPr>
                <w:sz w:val="20"/>
              </w:rPr>
              <w:t xml:space="preserve"> </w:t>
            </w:r>
            <w:r w:rsidRPr="00BD2A0A">
              <w:rPr>
                <w:sz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МОСКОВСКАЯ ОБЛАСТЬ, ГОРОД: НОГИНСК, ЭЛЕКТРОСТАЛЬ, ПГТ: САФОНОВО,  ПОСЕЛОК: АШУКИНО, ФРЯЗЕВО, ДЕРЕВНЯ </w:t>
            </w:r>
            <w:proofErr w:type="gramStart"/>
            <w:r w:rsidRPr="00BD2A0A">
              <w:rPr>
                <w:sz w:val="20"/>
              </w:rPr>
              <w:t>БОЛЬШОЕ</w:t>
            </w:r>
            <w:proofErr w:type="gramEnd"/>
            <w:r w:rsidRPr="00BD2A0A">
              <w:rPr>
                <w:sz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МОСКОВСКАЯ ОБЛАСТЬ: ГОРОД СЕРГИЕВ-ПОСАД, ДМИТРОВ, ПАВЛОВСКИЙ ПОСАД, ЭЛЕКТРОГОРСК, ПГТ: ЖИЛЕВО, УСАДЫ, МИХНЕВО (К</w:t>
            </w:r>
            <w:r>
              <w:rPr>
                <w:sz w:val="20"/>
              </w:rPr>
              <w:t>аширский район</w:t>
            </w:r>
            <w:r w:rsidRPr="00BD2A0A">
              <w:rPr>
                <w:sz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МОСКОВСКАЯ ОБЛАСТЬ, ГОРОД: </w:t>
            </w:r>
            <w:proofErr w:type="gramStart"/>
            <w:r w:rsidRPr="00BD2A0A">
              <w:rPr>
                <w:sz w:val="20"/>
              </w:rPr>
              <w:t xml:space="preserve">ПОКРОВ, ЕГОРЬЕВСК, КАШИРА, КОЛОМНА, </w:t>
            </w:r>
            <w:r w:rsidRPr="00BD2A0A">
              <w:rPr>
                <w:sz w:val="20"/>
              </w:rPr>
              <w:lastRenderedPageBreak/>
              <w:t>ТАЛДОМ, ЯСНОГОРСК</w:t>
            </w:r>
            <w:r>
              <w:rPr>
                <w:sz w:val="20"/>
              </w:rPr>
              <w:t xml:space="preserve">; </w:t>
            </w:r>
            <w:r w:rsidRPr="00BD2A0A">
              <w:rPr>
                <w:sz w:val="20"/>
              </w:rPr>
              <w:t xml:space="preserve"> ПГТ ЛИКИНО-ДУЛЕВО</w:t>
            </w:r>
            <w:r>
              <w:rPr>
                <w:sz w:val="20"/>
              </w:rPr>
              <w:t>;</w:t>
            </w:r>
            <w:r w:rsidRPr="00BD2A0A">
              <w:rPr>
                <w:sz w:val="20"/>
              </w:rPr>
              <w:t xml:space="preserve"> </w:t>
            </w:r>
            <w:r w:rsidRPr="009F10F0">
              <w:rPr>
                <w:sz w:val="20"/>
                <w:u w:val="single"/>
              </w:rPr>
              <w:t>ТВЕРСКАЯ ОБЛАСТЬ</w:t>
            </w:r>
            <w:r w:rsidRPr="00BD2A0A">
              <w:rPr>
                <w:sz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lastRenderedPageBreak/>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МОСКОВСКАЯ ОБЛАСТЬ ГОРОД ОЗЕРЫ, ПОСЕЛОК ЛУХОВИЦЫ, </w:t>
            </w:r>
            <w:r w:rsidRPr="00CC52C5">
              <w:rPr>
                <w:sz w:val="20"/>
                <w:u w:val="single"/>
              </w:rPr>
              <w:t xml:space="preserve">ВЛАДИМИРСКАЯ ОБЛАСТЬ </w:t>
            </w:r>
            <w:r w:rsidRPr="00BD2A0A">
              <w:rPr>
                <w:sz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МОСКОВСКАЯ ОБЛАСТЬ ГОРОД ШАТУРА, ПЕРЕЯСЛАВЛЬ-ЗАЛЕССКИЙ, </w:t>
            </w:r>
            <w:r w:rsidRPr="00CC52C5">
              <w:rPr>
                <w:sz w:val="20"/>
                <w:u w:val="single"/>
              </w:rPr>
              <w:t>ТУЛЬСКАЯ ОБЛАСТЬ</w:t>
            </w:r>
            <w:r w:rsidRPr="00BD2A0A">
              <w:rPr>
                <w:sz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МОСКОВСКАЯ ОБЛАСТЬ ГОРОД ЗАРАЙСК, СЕЛО АЛПАТЬЕВО, ПГТ СЕРЕБРЯНЫЕ ПРУДЫ, </w:t>
            </w:r>
            <w:r w:rsidRPr="00CC52C5">
              <w:rPr>
                <w:sz w:val="20"/>
                <w:u w:val="single"/>
              </w:rPr>
              <w:t>ВЛАДИМИРСКАЯ ОБЛАСТЬ</w:t>
            </w:r>
            <w:r w:rsidRPr="00BD2A0A">
              <w:rPr>
                <w:sz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РЯЗАНСКАЯ ОБЛАСТЬ ГОРОД РЫБНОЕ, </w:t>
            </w:r>
            <w:r w:rsidRPr="00CC52C5">
              <w:rPr>
                <w:sz w:val="20"/>
                <w:u w:val="single"/>
              </w:rPr>
              <w:t>СМОЛЕНСКАЯ ОБЛАСТЬ</w:t>
            </w:r>
            <w:r w:rsidRPr="00BD2A0A">
              <w:rPr>
                <w:sz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БРЯНСКАЯ ОБЛАСТЬ ГОРОД БРЯНСК, </w:t>
            </w:r>
            <w:r w:rsidRPr="00CC52C5">
              <w:rPr>
                <w:sz w:val="20"/>
                <w:u w:val="single"/>
              </w:rPr>
              <w:t>ОРЛОВСКАЯ ОБЛАСТЬ</w:t>
            </w:r>
            <w:r w:rsidRPr="00BD2A0A">
              <w:rPr>
                <w:sz w:val="20"/>
              </w:rPr>
              <w:t xml:space="preserve"> ГОРОД ОРЕЛ, </w:t>
            </w:r>
            <w:r w:rsidRPr="00CC52C5">
              <w:rPr>
                <w:sz w:val="20"/>
                <w:u w:val="single"/>
              </w:rPr>
              <w:t>ЯРОСЛАВСКАЯ ОБЛАСТЬ</w:t>
            </w:r>
            <w:r w:rsidRPr="00BD2A0A">
              <w:rPr>
                <w:sz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ИВАНОВСКАЯ ОБЛАСТЬ ГОРОД ИВАНОВО, </w:t>
            </w:r>
            <w:r w:rsidRPr="00CC52C5">
              <w:rPr>
                <w:sz w:val="20"/>
                <w:u w:val="single"/>
              </w:rPr>
              <w:t>ЯРОСЛАВСКАЯ ОБЛАСТЬ</w:t>
            </w:r>
            <w:r w:rsidRPr="00BD2A0A">
              <w:rPr>
                <w:sz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НОВГОРОДСКАЯ ОБЛАСТЬ, ГОРОД ВЕЛИКИЙ НОВГОРОД, </w:t>
            </w:r>
            <w:r w:rsidRPr="00CC52C5">
              <w:rPr>
                <w:sz w:val="20"/>
                <w:u w:val="single"/>
              </w:rPr>
              <w:t>ВОРОНЕЖСКАЯ ОБЛАСТЬ</w:t>
            </w:r>
            <w:r w:rsidRPr="00BD2A0A">
              <w:rPr>
                <w:sz w:val="20"/>
              </w:rPr>
              <w:t xml:space="preserve">, ГОРОД ВОРОНЕЖ, </w:t>
            </w:r>
            <w:r w:rsidRPr="00CC52C5">
              <w:rPr>
                <w:sz w:val="20"/>
                <w:u w:val="single"/>
              </w:rPr>
              <w:t>КУРСКАЯ ОБЛАСТЬ</w:t>
            </w:r>
            <w:r w:rsidRPr="00BD2A0A">
              <w:rPr>
                <w:sz w:val="20"/>
              </w:rPr>
              <w:t xml:space="preserve">, ГОРОД КУРСК, </w:t>
            </w:r>
            <w:r w:rsidRPr="00CC52C5">
              <w:rPr>
                <w:sz w:val="20"/>
                <w:u w:val="single"/>
              </w:rPr>
              <w:t>ВОЛОГОДСКАЯ ОБЛАСТЬ</w:t>
            </w:r>
            <w:r w:rsidRPr="00BD2A0A">
              <w:rPr>
                <w:sz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КУРСКАЯ ОБЛАСТЬ, ГОРОД: ОБОЯНЬ, </w:t>
            </w:r>
            <w:r w:rsidRPr="00CC52C5">
              <w:rPr>
                <w:sz w:val="20"/>
                <w:u w:val="single"/>
              </w:rPr>
              <w:t>ВОЛГОДСКАЯ ОБЛАСТЬ,</w:t>
            </w:r>
            <w:r w:rsidRPr="00BD2A0A">
              <w:rPr>
                <w:sz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 xml:space="preserve">БЕЛГОРОДСКАЯ ОБЛАСТЬ, ГОРОД: СТАРЫЙ ОСКОЛ, </w:t>
            </w:r>
            <w:r w:rsidRPr="00CC52C5">
              <w:rPr>
                <w:sz w:val="20"/>
                <w:u w:val="single"/>
              </w:rPr>
              <w:t>ПСКОВСКАЯ ОБЛАСТЬ</w:t>
            </w:r>
            <w:r w:rsidRPr="00BD2A0A">
              <w:rPr>
                <w:sz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Pr="00BD2A0A" w:rsidRDefault="00910FEB" w:rsidP="00910FEB">
            <w:pPr>
              <w:rPr>
                <w:sz w:val="20"/>
              </w:rPr>
            </w:pPr>
            <w:r w:rsidRPr="00BD2A0A">
              <w:rPr>
                <w:sz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910FEB" w:rsidRPr="009F10F0" w:rsidRDefault="00910FEB" w:rsidP="00910FEB">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Pr="00BD2A0A" w:rsidRDefault="00910FEB" w:rsidP="00910FEB">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r w:rsidR="00910FEB" w:rsidTr="009D441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910FEB" w:rsidRDefault="00910FEB" w:rsidP="00910FEB">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910FEB" w:rsidRPr="009F10F0" w:rsidRDefault="00910FEB" w:rsidP="00910FEB">
            <w:pPr>
              <w:spacing w:line="276" w:lineRule="auto"/>
              <w:ind w:firstLine="33"/>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33"/>
              <w:jc w:val="center"/>
              <w:rPr>
                <w:sz w:val="20"/>
                <w:lang w:eastAsia="en-US"/>
              </w:rPr>
            </w:pPr>
          </w:p>
        </w:tc>
      </w:tr>
    </w:tbl>
    <w:p w:rsidR="00910FEB" w:rsidRDefault="00910FEB" w:rsidP="00910FEB">
      <w:pPr>
        <w:jc w:val="right"/>
        <w:rPr>
          <w:b/>
          <w:bCs/>
          <w:sz w:val="20"/>
        </w:rPr>
      </w:pPr>
    </w:p>
    <w:p w:rsidR="00910FEB" w:rsidRDefault="00910FEB" w:rsidP="00910FEB">
      <w:pPr>
        <w:rPr>
          <w:b/>
          <w:bCs/>
          <w:sz w:val="20"/>
        </w:rPr>
      </w:pPr>
    </w:p>
    <w:p w:rsidR="00910FEB" w:rsidRDefault="00910FEB" w:rsidP="00910FEB">
      <w:pPr>
        <w:rPr>
          <w:b/>
          <w:bCs/>
          <w:sz w:val="20"/>
        </w:rPr>
      </w:pPr>
    </w:p>
    <w:p w:rsidR="00910FEB" w:rsidRDefault="00910FEB" w:rsidP="00910FEB">
      <w:pPr>
        <w:jc w:val="center"/>
        <w:rPr>
          <w:b/>
          <w:bCs/>
          <w:sz w:val="20"/>
        </w:rPr>
      </w:pPr>
      <w:r>
        <w:rPr>
          <w:b/>
          <w:bCs/>
          <w:sz w:val="20"/>
        </w:rPr>
        <w:t xml:space="preserve">ТАБЛИЦА №5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910FEB" w:rsidTr="009D441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910FEB" w:rsidRPr="00925FAC" w:rsidRDefault="00910FEB" w:rsidP="00910FEB">
            <w:pPr>
              <w:spacing w:line="276" w:lineRule="auto"/>
              <w:jc w:val="center"/>
              <w:rPr>
                <w:bCs/>
                <w:sz w:val="20"/>
                <w:lang w:eastAsia="en-US"/>
              </w:rPr>
            </w:pPr>
            <w:r w:rsidRPr="00925FAC">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910FEB" w:rsidRPr="00925FAC" w:rsidRDefault="00910FEB" w:rsidP="00910FEB">
            <w:pPr>
              <w:spacing w:line="276" w:lineRule="auto"/>
              <w:ind w:left="35" w:firstLine="0"/>
              <w:jc w:val="center"/>
              <w:rPr>
                <w:bCs/>
                <w:sz w:val="20"/>
                <w:lang w:eastAsia="en-US"/>
              </w:rPr>
            </w:pPr>
            <w:r w:rsidRPr="00925FAC">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910FEB" w:rsidRPr="00925FAC" w:rsidRDefault="00910FEB" w:rsidP="00910FEB">
            <w:pPr>
              <w:spacing w:line="276" w:lineRule="auto"/>
              <w:ind w:left="35" w:firstLine="0"/>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910FEB" w:rsidRPr="00925FAC" w:rsidRDefault="00910FEB" w:rsidP="00910FEB">
            <w:pPr>
              <w:spacing w:line="276" w:lineRule="auto"/>
              <w:ind w:left="35" w:firstLine="0"/>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910FEB" w:rsidRPr="00925FAC" w:rsidRDefault="00910FEB" w:rsidP="00910FEB">
            <w:pPr>
              <w:spacing w:line="276" w:lineRule="auto"/>
              <w:ind w:left="35" w:firstLine="0"/>
              <w:jc w:val="center"/>
              <w:rPr>
                <w:bCs/>
                <w:sz w:val="20"/>
                <w:lang w:eastAsia="en-US"/>
              </w:rPr>
            </w:pPr>
            <w:r w:rsidRPr="00925FAC">
              <w:rPr>
                <w:bCs/>
                <w:sz w:val="20"/>
                <w:lang w:eastAsia="en-US"/>
              </w:rPr>
              <w:t>Стоимость услуги (с НДС)</w:t>
            </w:r>
          </w:p>
        </w:tc>
      </w:tr>
      <w:tr w:rsidR="00910FEB" w:rsidTr="009D441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10FEB" w:rsidRPr="009F10F0" w:rsidRDefault="00910FEB" w:rsidP="00910FEB">
            <w:pPr>
              <w:spacing w:line="276" w:lineRule="auto"/>
              <w:rPr>
                <w:sz w:val="20"/>
                <w:lang w:eastAsia="en-US"/>
              </w:rPr>
            </w:pPr>
            <w:r w:rsidRPr="009F10F0">
              <w:rPr>
                <w:sz w:val="20"/>
                <w:lang w:eastAsia="en-US"/>
              </w:rPr>
              <w:t xml:space="preserve">ГОРОД МОСКВА </w:t>
            </w:r>
          </w:p>
          <w:p w:rsidR="00910FEB" w:rsidRPr="009F10F0" w:rsidRDefault="00910FEB" w:rsidP="00910FEB">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910FEB" w:rsidRPr="009F10F0" w:rsidRDefault="00910FEB" w:rsidP="00910FEB">
            <w:pPr>
              <w:spacing w:line="276" w:lineRule="auto"/>
              <w:ind w:left="35" w:firstLine="0"/>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910FEB" w:rsidRPr="009F10F0" w:rsidRDefault="00910FEB" w:rsidP="00910FEB">
            <w:pPr>
              <w:spacing w:line="276" w:lineRule="auto"/>
              <w:ind w:left="35"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tcPr>
          <w:p w:rsidR="00910FEB" w:rsidRPr="009F10F0" w:rsidRDefault="00910FEB" w:rsidP="00910FEB">
            <w:pPr>
              <w:spacing w:line="276" w:lineRule="auto"/>
              <w:ind w:left="35" w:firstLine="0"/>
              <w:jc w:val="center"/>
              <w:rPr>
                <w:sz w:val="20"/>
                <w:lang w:eastAsia="en-US"/>
              </w:rPr>
            </w:pPr>
          </w:p>
        </w:tc>
        <w:tc>
          <w:tcPr>
            <w:tcW w:w="993" w:type="dxa"/>
            <w:tcBorders>
              <w:top w:val="nil"/>
              <w:left w:val="nil"/>
              <w:bottom w:val="nil"/>
              <w:right w:val="single" w:sz="4" w:space="0" w:color="auto"/>
            </w:tcBorders>
            <w:shd w:val="clear" w:color="auto" w:fill="FFFFFF"/>
            <w:vAlign w:val="center"/>
          </w:tcPr>
          <w:p w:rsidR="00910FEB" w:rsidRPr="009F10F0" w:rsidRDefault="00910FEB" w:rsidP="00910FEB">
            <w:pPr>
              <w:spacing w:line="276" w:lineRule="auto"/>
              <w:ind w:left="35" w:firstLine="0"/>
              <w:jc w:val="center"/>
              <w:rPr>
                <w:sz w:val="20"/>
                <w:lang w:eastAsia="en-US"/>
              </w:rPr>
            </w:pPr>
          </w:p>
        </w:tc>
      </w:tr>
      <w:tr w:rsidR="00910FEB" w:rsidTr="009D441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10FEB" w:rsidRDefault="00910FEB" w:rsidP="00910FEB">
            <w:pPr>
              <w:spacing w:line="276" w:lineRule="auto"/>
              <w:ind w:left="35" w:firstLine="0"/>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10FEB" w:rsidRDefault="00910FEB" w:rsidP="00910FEB">
            <w:pPr>
              <w:spacing w:line="276" w:lineRule="auto"/>
              <w:ind w:left="35"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left="35"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left="35" w:firstLine="0"/>
              <w:jc w:val="center"/>
              <w:rPr>
                <w:sz w:val="20"/>
                <w:lang w:eastAsia="en-US"/>
              </w:rPr>
            </w:pPr>
          </w:p>
        </w:tc>
      </w:tr>
    </w:tbl>
    <w:p w:rsidR="00910FEB" w:rsidRDefault="00910FEB" w:rsidP="00910FEB">
      <w:pPr>
        <w:jc w:val="right"/>
        <w:rPr>
          <w:b/>
          <w:bCs/>
          <w:sz w:val="20"/>
        </w:rPr>
      </w:pPr>
    </w:p>
    <w:p w:rsidR="00910FEB" w:rsidRDefault="00910FEB" w:rsidP="00910FEB">
      <w:pPr>
        <w:jc w:val="center"/>
        <w:rPr>
          <w:b/>
          <w:bCs/>
          <w:sz w:val="20"/>
        </w:rPr>
      </w:pPr>
      <w:r>
        <w:rPr>
          <w:b/>
          <w:bCs/>
          <w:sz w:val="20"/>
        </w:rPr>
        <w:t>ТАБЛИЦА №6 Зона по оказанию услуг по завозу-вывозу грузов (контейнеров) на/с контейнерный терминал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85" w:type="dxa"/>
        <w:tblInd w:w="-885" w:type="dxa"/>
        <w:tblLayout w:type="fixed"/>
        <w:tblLook w:val="04A0"/>
      </w:tblPr>
      <w:tblGrid>
        <w:gridCol w:w="568"/>
        <w:gridCol w:w="4818"/>
        <w:gridCol w:w="1416"/>
        <w:gridCol w:w="1417"/>
        <w:gridCol w:w="1274"/>
        <w:gridCol w:w="992"/>
      </w:tblGrid>
      <w:tr w:rsidR="00910FEB" w:rsidTr="009D441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УСЛУГИ ПО ЗАВОЗУ-ВЫВОЗУ ГРУЗОВ (КОНТЕЙНЕРОВ) НА/С КОНТЕЙНЕРНЫЙ ТЕРМИНАЛ «</w:t>
            </w:r>
            <w:proofErr w:type="gramStart"/>
            <w:r>
              <w:rPr>
                <w:bCs/>
                <w:sz w:val="20"/>
                <w:lang w:eastAsia="en-US"/>
              </w:rPr>
              <w:t>ОРЕХОВО - ЗУЕВО</w:t>
            </w:r>
            <w:proofErr w:type="gramEnd"/>
            <w:r>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0"/>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0"/>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ind w:firstLine="0"/>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910FEB" w:rsidRDefault="00910FEB" w:rsidP="00910FEB">
            <w:pPr>
              <w:spacing w:line="276" w:lineRule="auto"/>
              <w:ind w:firstLine="0"/>
              <w:jc w:val="center"/>
              <w:rPr>
                <w:bCs/>
                <w:sz w:val="20"/>
                <w:lang w:eastAsia="en-US"/>
              </w:rPr>
            </w:pPr>
            <w:r>
              <w:rPr>
                <w:bCs/>
                <w:sz w:val="20"/>
                <w:lang w:eastAsia="en-US"/>
              </w:rPr>
              <w:t>Стоимость услуги (с НДС)</w:t>
            </w:r>
          </w:p>
        </w:tc>
      </w:tr>
      <w:tr w:rsidR="00910FEB" w:rsidTr="009D441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10FEB" w:rsidRPr="009F10F0" w:rsidRDefault="00910FEB" w:rsidP="00910FEB">
            <w:pPr>
              <w:spacing w:line="276" w:lineRule="auto"/>
              <w:rPr>
                <w:sz w:val="20"/>
                <w:lang w:eastAsia="en-US"/>
              </w:rPr>
            </w:pPr>
            <w:r w:rsidRPr="009F10F0">
              <w:rPr>
                <w:sz w:val="20"/>
                <w:lang w:eastAsia="en-US"/>
              </w:rPr>
              <w:t xml:space="preserve">ГОРОД МОСКВА </w:t>
            </w:r>
          </w:p>
          <w:p w:rsidR="00910FEB" w:rsidRPr="009F10F0" w:rsidRDefault="00910FEB" w:rsidP="00910FEB">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910FEB" w:rsidRPr="009F10F0" w:rsidRDefault="00910FEB" w:rsidP="00910FEB">
            <w:pPr>
              <w:spacing w:line="276" w:lineRule="auto"/>
              <w:ind w:firstLine="0"/>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910FEB" w:rsidRPr="009F10F0" w:rsidRDefault="00910FEB" w:rsidP="00910FEB">
            <w:pPr>
              <w:spacing w:line="276" w:lineRule="auto"/>
              <w:ind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tcPr>
          <w:p w:rsidR="00910FEB" w:rsidRPr="009F10F0" w:rsidRDefault="00910FEB" w:rsidP="00910FEB">
            <w:pPr>
              <w:spacing w:line="276" w:lineRule="auto"/>
              <w:ind w:firstLine="0"/>
              <w:jc w:val="center"/>
              <w:rPr>
                <w:sz w:val="20"/>
                <w:lang w:eastAsia="en-US"/>
              </w:rPr>
            </w:pPr>
          </w:p>
        </w:tc>
        <w:tc>
          <w:tcPr>
            <w:tcW w:w="993" w:type="dxa"/>
            <w:tcBorders>
              <w:top w:val="nil"/>
              <w:left w:val="nil"/>
              <w:bottom w:val="nil"/>
              <w:right w:val="single" w:sz="4" w:space="0" w:color="auto"/>
            </w:tcBorders>
            <w:shd w:val="clear" w:color="auto" w:fill="FFFFFF"/>
            <w:vAlign w:val="center"/>
          </w:tcPr>
          <w:p w:rsidR="00910FEB" w:rsidRPr="009F10F0" w:rsidRDefault="00910FEB" w:rsidP="00910FEB">
            <w:pPr>
              <w:spacing w:line="276" w:lineRule="auto"/>
              <w:ind w:firstLine="0"/>
              <w:jc w:val="center"/>
              <w:rPr>
                <w:sz w:val="20"/>
                <w:lang w:eastAsia="en-US"/>
              </w:rPr>
            </w:pPr>
          </w:p>
        </w:tc>
      </w:tr>
      <w:tr w:rsidR="00910FEB" w:rsidTr="009D441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10FEB" w:rsidRDefault="00910FEB" w:rsidP="00910FEB">
            <w:pPr>
              <w:spacing w:line="276" w:lineRule="auto"/>
              <w:ind w:firstLine="0"/>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10FEB" w:rsidRDefault="00910FEB" w:rsidP="00910FEB">
            <w:pPr>
              <w:spacing w:line="276" w:lineRule="auto"/>
              <w:ind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ind w:firstLine="0"/>
              <w:jc w:val="center"/>
              <w:rPr>
                <w:sz w:val="20"/>
                <w:lang w:eastAsia="en-US"/>
              </w:rPr>
            </w:pPr>
          </w:p>
        </w:tc>
      </w:tr>
    </w:tbl>
    <w:p w:rsidR="00910FEB" w:rsidRDefault="00910FEB" w:rsidP="00910FEB">
      <w:pPr>
        <w:jc w:val="right"/>
        <w:rPr>
          <w:b/>
          <w:bCs/>
          <w:sz w:val="20"/>
        </w:rPr>
      </w:pPr>
    </w:p>
    <w:p w:rsidR="00910FEB" w:rsidRDefault="00910FEB" w:rsidP="00910FEB">
      <w:pPr>
        <w:jc w:val="right"/>
        <w:rPr>
          <w:b/>
          <w:bCs/>
          <w:sz w:val="20"/>
        </w:rPr>
      </w:pPr>
    </w:p>
    <w:p w:rsidR="00910FEB" w:rsidRDefault="00910FEB" w:rsidP="00910FEB">
      <w:pPr>
        <w:jc w:val="center"/>
        <w:rPr>
          <w:b/>
          <w:bCs/>
          <w:sz w:val="20"/>
        </w:rPr>
      </w:pPr>
      <w:r>
        <w:rPr>
          <w:b/>
          <w:bCs/>
          <w:sz w:val="20"/>
        </w:rPr>
        <w:t xml:space="preserve">ТАБЛИЦА №7 Зона по оказанию услуг по завозу-вывозу грузов (контейнеров) </w:t>
      </w:r>
      <w:proofErr w:type="gramStart"/>
      <w:r>
        <w:rPr>
          <w:b/>
          <w:bCs/>
          <w:sz w:val="20"/>
        </w:rPr>
        <w:t>на</w:t>
      </w:r>
      <w:proofErr w:type="gramEnd"/>
      <w:r>
        <w:rPr>
          <w:b/>
          <w:bCs/>
          <w:sz w:val="20"/>
        </w:rPr>
        <w:t>/</w:t>
      </w:r>
      <w:proofErr w:type="gramStart"/>
      <w:r>
        <w:rPr>
          <w:b/>
          <w:bCs/>
          <w:sz w:val="20"/>
        </w:rPr>
        <w:t>с</w:t>
      </w:r>
      <w:proofErr w:type="gramEnd"/>
      <w:r>
        <w:rPr>
          <w:b/>
          <w:bCs/>
          <w:sz w:val="20"/>
        </w:rPr>
        <w:t xml:space="preserve">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910FEB" w:rsidTr="009D441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910FEB" w:rsidRDefault="00910FEB" w:rsidP="00910FEB">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910FEB" w:rsidRDefault="00910FEB" w:rsidP="00DF1B9C">
            <w:pPr>
              <w:spacing w:line="276" w:lineRule="auto"/>
              <w:ind w:firstLine="0"/>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910FEB" w:rsidRDefault="00910FEB" w:rsidP="00DF1B9C">
            <w:pPr>
              <w:spacing w:line="276" w:lineRule="auto"/>
              <w:ind w:firstLine="0"/>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910FEB" w:rsidRDefault="00910FEB" w:rsidP="00DF1B9C">
            <w:pPr>
              <w:spacing w:line="276" w:lineRule="auto"/>
              <w:ind w:firstLine="0"/>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910FEB" w:rsidRDefault="00910FEB" w:rsidP="00DF1B9C">
            <w:pPr>
              <w:spacing w:line="276" w:lineRule="auto"/>
              <w:ind w:firstLine="0"/>
              <w:jc w:val="center"/>
              <w:rPr>
                <w:bCs/>
                <w:sz w:val="20"/>
                <w:lang w:eastAsia="en-US"/>
              </w:rPr>
            </w:pPr>
            <w:r>
              <w:rPr>
                <w:bCs/>
                <w:sz w:val="20"/>
                <w:lang w:eastAsia="en-US"/>
              </w:rPr>
              <w:t>Стоимость услуги (с НДС)</w:t>
            </w:r>
          </w:p>
        </w:tc>
      </w:tr>
      <w:tr w:rsidR="00910FEB" w:rsidTr="009D441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10FEB" w:rsidRPr="009F10F0" w:rsidRDefault="00910FEB" w:rsidP="00910FEB">
            <w:pPr>
              <w:spacing w:line="276" w:lineRule="auto"/>
              <w:rPr>
                <w:sz w:val="20"/>
                <w:lang w:eastAsia="en-US"/>
              </w:rPr>
            </w:pPr>
            <w:r w:rsidRPr="009F10F0">
              <w:rPr>
                <w:sz w:val="20"/>
                <w:lang w:eastAsia="en-US"/>
              </w:rPr>
              <w:t xml:space="preserve">ГОРОД МОСКВА </w:t>
            </w:r>
          </w:p>
          <w:p w:rsidR="00910FEB" w:rsidRPr="009F10F0" w:rsidRDefault="00910FEB" w:rsidP="00910FEB">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910FEB" w:rsidRPr="009F10F0" w:rsidRDefault="00910FEB" w:rsidP="00DF1B9C">
            <w:pPr>
              <w:spacing w:line="276" w:lineRule="auto"/>
              <w:ind w:firstLine="0"/>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910FEB" w:rsidRPr="009F10F0" w:rsidRDefault="00910FEB" w:rsidP="00DF1B9C">
            <w:pPr>
              <w:spacing w:line="276" w:lineRule="auto"/>
              <w:ind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tcPr>
          <w:p w:rsidR="00910FEB" w:rsidRPr="009F10F0" w:rsidRDefault="00910FEB" w:rsidP="00DF1B9C">
            <w:pPr>
              <w:spacing w:line="276" w:lineRule="auto"/>
              <w:ind w:firstLine="0"/>
              <w:jc w:val="center"/>
              <w:rPr>
                <w:sz w:val="20"/>
                <w:lang w:eastAsia="en-US"/>
              </w:rPr>
            </w:pPr>
          </w:p>
        </w:tc>
        <w:tc>
          <w:tcPr>
            <w:tcW w:w="993" w:type="dxa"/>
            <w:tcBorders>
              <w:top w:val="nil"/>
              <w:left w:val="nil"/>
              <w:bottom w:val="nil"/>
              <w:right w:val="single" w:sz="4" w:space="0" w:color="auto"/>
            </w:tcBorders>
            <w:shd w:val="clear" w:color="auto" w:fill="FFFFFF"/>
            <w:vAlign w:val="center"/>
          </w:tcPr>
          <w:p w:rsidR="00910FEB" w:rsidRPr="009F10F0" w:rsidRDefault="00910FEB" w:rsidP="00910FEB">
            <w:pPr>
              <w:spacing w:line="276" w:lineRule="auto"/>
              <w:jc w:val="center"/>
              <w:rPr>
                <w:sz w:val="20"/>
                <w:lang w:eastAsia="en-US"/>
              </w:rPr>
            </w:pPr>
          </w:p>
        </w:tc>
      </w:tr>
      <w:tr w:rsidR="00910FEB" w:rsidTr="009D441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10FEB" w:rsidRDefault="00910FEB" w:rsidP="00910FEB">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10FEB" w:rsidRDefault="00910FEB" w:rsidP="00DF1B9C">
            <w:pPr>
              <w:spacing w:line="276" w:lineRule="auto"/>
              <w:ind w:firstLine="0"/>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10FEB" w:rsidRDefault="00910FEB" w:rsidP="00DF1B9C">
            <w:pPr>
              <w:spacing w:line="276" w:lineRule="auto"/>
              <w:ind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DF1B9C">
            <w:pPr>
              <w:spacing w:line="276" w:lineRule="auto"/>
              <w:ind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910FEB" w:rsidRDefault="00910FEB" w:rsidP="00910FEB">
            <w:pPr>
              <w:spacing w:line="276" w:lineRule="auto"/>
              <w:jc w:val="center"/>
              <w:rPr>
                <w:sz w:val="20"/>
                <w:lang w:eastAsia="en-US"/>
              </w:rPr>
            </w:pPr>
          </w:p>
        </w:tc>
      </w:tr>
    </w:tbl>
    <w:p w:rsidR="00910FEB" w:rsidRDefault="00910FEB" w:rsidP="00910FEB">
      <w:pPr>
        <w:spacing w:after="200" w:line="276" w:lineRule="auto"/>
        <w:ind w:firstLine="312"/>
        <w:rPr>
          <w:b/>
          <w:sz w:val="32"/>
          <w:szCs w:val="32"/>
        </w:rPr>
      </w:pPr>
    </w:p>
    <w:p w:rsidR="00910FEB" w:rsidRPr="00AD17BA" w:rsidRDefault="00910FEB" w:rsidP="00910FEB">
      <w:pPr>
        <w:tabs>
          <w:tab w:val="left" w:pos="0"/>
        </w:tabs>
        <w:jc w:val="center"/>
        <w:rPr>
          <w:b/>
          <w:sz w:val="20"/>
        </w:rPr>
      </w:pPr>
      <w:r w:rsidRPr="00AD17BA">
        <w:rPr>
          <w:b/>
          <w:sz w:val="20"/>
        </w:rPr>
        <w:t>ТАБЛИЦА № 8  Дополнительные услуги</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1749"/>
        <w:gridCol w:w="21"/>
        <w:gridCol w:w="1349"/>
        <w:gridCol w:w="52"/>
        <w:gridCol w:w="1401"/>
        <w:gridCol w:w="1489"/>
      </w:tblGrid>
      <w:tr w:rsidR="00910FEB" w:rsidTr="009D4416">
        <w:tc>
          <w:tcPr>
            <w:tcW w:w="568" w:type="dxa"/>
            <w:tcBorders>
              <w:top w:val="single" w:sz="4" w:space="0" w:color="auto"/>
              <w:left w:val="single" w:sz="4" w:space="0" w:color="auto"/>
              <w:bottom w:val="single" w:sz="4" w:space="0" w:color="auto"/>
              <w:right w:val="single" w:sz="4" w:space="0" w:color="auto"/>
            </w:tcBorders>
            <w:hideMark/>
          </w:tcPr>
          <w:p w:rsidR="00910FEB" w:rsidRDefault="00910FEB" w:rsidP="00910FEB">
            <w:pPr>
              <w:tabs>
                <w:tab w:val="left" w:pos="0"/>
              </w:tabs>
              <w:spacing w:line="276" w:lineRule="auto"/>
              <w:jc w:val="both"/>
              <w:rPr>
                <w:b/>
                <w:lang w:eastAsia="en-US"/>
              </w:rPr>
            </w:pPr>
            <w:r>
              <w:rPr>
                <w:b/>
                <w:lang w:eastAsia="en-US"/>
              </w:rPr>
              <w:t>№</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910FEB" w:rsidRPr="00AD17BA" w:rsidRDefault="00910FEB" w:rsidP="00910FEB">
            <w:pPr>
              <w:tabs>
                <w:tab w:val="left" w:pos="0"/>
              </w:tabs>
              <w:spacing w:line="276" w:lineRule="auto"/>
              <w:jc w:val="center"/>
              <w:rPr>
                <w:b/>
                <w:sz w:val="20"/>
                <w:lang w:eastAsia="en-US"/>
              </w:rPr>
            </w:pPr>
            <w:r w:rsidRPr="00AD17BA">
              <w:rPr>
                <w:b/>
                <w:sz w:val="20"/>
                <w:lang w:eastAsia="en-US"/>
              </w:rPr>
              <w:t xml:space="preserve">Наименование </w:t>
            </w:r>
            <w:proofErr w:type="gramStart"/>
            <w:r w:rsidRPr="00AD17BA">
              <w:rPr>
                <w:b/>
                <w:sz w:val="20"/>
                <w:lang w:eastAsia="en-US"/>
              </w:rPr>
              <w:t>дополнительных</w:t>
            </w:r>
            <w:proofErr w:type="gramEnd"/>
          </w:p>
          <w:p w:rsidR="00910FEB" w:rsidRPr="00AD17BA" w:rsidRDefault="00910FEB" w:rsidP="00910FEB">
            <w:pPr>
              <w:tabs>
                <w:tab w:val="left" w:pos="0"/>
              </w:tabs>
              <w:spacing w:line="276" w:lineRule="auto"/>
              <w:jc w:val="center"/>
              <w:rPr>
                <w:b/>
                <w:sz w:val="20"/>
                <w:lang w:eastAsia="en-US"/>
              </w:rPr>
            </w:pPr>
            <w:r w:rsidRPr="00AD17BA">
              <w:rPr>
                <w:b/>
                <w:sz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Стоимость</w:t>
            </w:r>
          </w:p>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в руб. без НДС</w:t>
            </w:r>
          </w:p>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20-фут</w:t>
            </w:r>
          </w:p>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Стоимость</w:t>
            </w:r>
          </w:p>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в руб. с НДС</w:t>
            </w:r>
          </w:p>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20-фут</w:t>
            </w:r>
          </w:p>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Стоимость</w:t>
            </w:r>
          </w:p>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в руб. без НДС</w:t>
            </w:r>
          </w:p>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40-фут</w:t>
            </w:r>
          </w:p>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Стоимость</w:t>
            </w:r>
          </w:p>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в руб. с НДС</w:t>
            </w:r>
          </w:p>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40-фут</w:t>
            </w:r>
          </w:p>
          <w:p w:rsidR="00910FEB" w:rsidRPr="00AD17BA" w:rsidRDefault="00910FEB" w:rsidP="00DF1B9C">
            <w:pPr>
              <w:tabs>
                <w:tab w:val="left" w:pos="0"/>
              </w:tabs>
              <w:spacing w:line="276" w:lineRule="auto"/>
              <w:ind w:firstLine="34"/>
              <w:jc w:val="center"/>
              <w:rPr>
                <w:b/>
                <w:sz w:val="20"/>
                <w:lang w:eastAsia="en-US"/>
              </w:rPr>
            </w:pPr>
            <w:r w:rsidRPr="00AD17BA">
              <w:rPr>
                <w:b/>
                <w:sz w:val="20"/>
                <w:lang w:eastAsia="en-US"/>
              </w:rPr>
              <w:t>контейнер</w:t>
            </w:r>
          </w:p>
        </w:tc>
      </w:tr>
      <w:tr w:rsidR="00910FEB" w:rsidTr="009D4416">
        <w:tc>
          <w:tcPr>
            <w:tcW w:w="568" w:type="dxa"/>
            <w:tcBorders>
              <w:top w:val="single" w:sz="4" w:space="0" w:color="auto"/>
              <w:left w:val="single" w:sz="4" w:space="0" w:color="auto"/>
              <w:bottom w:val="single" w:sz="4" w:space="0" w:color="auto"/>
              <w:right w:val="single" w:sz="4" w:space="0" w:color="auto"/>
            </w:tcBorders>
            <w:hideMark/>
          </w:tcPr>
          <w:p w:rsidR="00910FEB" w:rsidRDefault="00910FEB" w:rsidP="00910FEB">
            <w:pPr>
              <w:tabs>
                <w:tab w:val="left" w:pos="0"/>
              </w:tabs>
              <w:spacing w:line="276" w:lineRule="auto"/>
              <w:jc w:val="both"/>
              <w:rPr>
                <w:lang w:eastAsia="en-US"/>
              </w:rPr>
            </w:pPr>
            <w:r>
              <w:rPr>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910FEB" w:rsidRPr="00763C83" w:rsidRDefault="00910FEB" w:rsidP="00910FEB">
            <w:pPr>
              <w:tabs>
                <w:tab w:val="left" w:pos="0"/>
              </w:tabs>
              <w:spacing w:line="276" w:lineRule="auto"/>
              <w:jc w:val="both"/>
              <w:rPr>
                <w:bCs/>
                <w:sz w:val="20"/>
                <w:lang w:eastAsia="en-US"/>
              </w:rPr>
            </w:pPr>
            <w:r w:rsidRPr="00763C83">
              <w:rPr>
                <w:b/>
                <w:bCs/>
                <w:sz w:val="20"/>
                <w:lang w:eastAsia="en-US"/>
              </w:rPr>
              <w:t>Работа автомобиля сверх норматива.</w:t>
            </w:r>
            <w:r w:rsidRPr="00763C83">
              <w:rPr>
                <w:bCs/>
                <w:sz w:val="20"/>
                <w:lang w:eastAsia="en-US"/>
              </w:rPr>
              <w:t xml:space="preserve">  </w:t>
            </w:r>
          </w:p>
          <w:p w:rsidR="00910FEB" w:rsidRPr="00763C83" w:rsidRDefault="00910FEB" w:rsidP="00910FEB">
            <w:pPr>
              <w:tabs>
                <w:tab w:val="left" w:pos="0"/>
              </w:tabs>
              <w:spacing w:line="276" w:lineRule="auto"/>
              <w:jc w:val="both"/>
              <w:rPr>
                <w:bCs/>
                <w:sz w:val="20"/>
                <w:lang w:eastAsia="en-US"/>
              </w:rPr>
            </w:pPr>
            <w:r w:rsidRPr="00763C83">
              <w:rPr>
                <w:bCs/>
                <w:sz w:val="20"/>
                <w:lang w:eastAsia="en-US"/>
              </w:rPr>
              <w:t xml:space="preserve">Норма времени на загрузку/выгрузку контейнера  у клиента с момента подачи автотранспорта 20 </w:t>
            </w:r>
            <w:proofErr w:type="gramStart"/>
            <w:r w:rsidRPr="00763C83">
              <w:rPr>
                <w:bCs/>
                <w:sz w:val="20"/>
                <w:lang w:eastAsia="en-US"/>
              </w:rPr>
              <w:t>футовый</w:t>
            </w:r>
            <w:proofErr w:type="gramEnd"/>
            <w:r w:rsidRPr="00763C83">
              <w:rPr>
                <w:bCs/>
                <w:sz w:val="20"/>
                <w:lang w:eastAsia="en-US"/>
              </w:rPr>
              <w:t xml:space="preserve"> - </w:t>
            </w:r>
            <w:r>
              <w:rPr>
                <w:bCs/>
                <w:sz w:val="20"/>
                <w:lang w:eastAsia="en-US"/>
              </w:rPr>
              <w:t>__</w:t>
            </w:r>
            <w:r w:rsidRPr="00763C83">
              <w:rPr>
                <w:b/>
                <w:bCs/>
                <w:sz w:val="20"/>
                <w:u w:val="single"/>
                <w:lang w:eastAsia="en-US"/>
              </w:rPr>
              <w:t xml:space="preserve"> часа</w:t>
            </w:r>
            <w:r w:rsidRPr="00763C83">
              <w:rPr>
                <w:bCs/>
                <w:sz w:val="20"/>
                <w:lang w:eastAsia="en-US"/>
              </w:rPr>
              <w:t xml:space="preserve">,  40 футовый - </w:t>
            </w:r>
            <w:r>
              <w:rPr>
                <w:bCs/>
                <w:sz w:val="20"/>
                <w:lang w:eastAsia="en-US"/>
              </w:rPr>
              <w:t>___</w:t>
            </w:r>
            <w:r w:rsidRPr="00763C83">
              <w:rPr>
                <w:b/>
                <w:bCs/>
                <w:sz w:val="20"/>
                <w:u w:val="single"/>
                <w:lang w:eastAsia="en-US"/>
              </w:rPr>
              <w:t xml:space="preserve"> </w:t>
            </w:r>
            <w:r w:rsidRPr="00763C83">
              <w:rPr>
                <w:b/>
                <w:bCs/>
                <w:sz w:val="20"/>
                <w:u w:val="single"/>
                <w:lang w:eastAsia="en-US"/>
              </w:rPr>
              <w:lastRenderedPageBreak/>
              <w:t>часа</w:t>
            </w:r>
            <w:r w:rsidRPr="00763C83">
              <w:rPr>
                <w:bCs/>
                <w:sz w:val="20"/>
                <w:lang w:eastAsia="en-US"/>
              </w:rPr>
              <w:t xml:space="preserve">, два 20 футовых – </w:t>
            </w:r>
            <w:r>
              <w:rPr>
                <w:bCs/>
                <w:sz w:val="20"/>
                <w:lang w:eastAsia="en-US"/>
              </w:rPr>
              <w:t>___</w:t>
            </w:r>
            <w:r w:rsidRPr="00763C83">
              <w:rPr>
                <w:b/>
                <w:bCs/>
                <w:sz w:val="20"/>
                <w:u w:val="single"/>
                <w:lang w:eastAsia="en-US"/>
              </w:rPr>
              <w:t xml:space="preserve"> часов</w:t>
            </w:r>
          </w:p>
          <w:p w:rsidR="00910FEB" w:rsidRPr="00763C83" w:rsidRDefault="00910FEB" w:rsidP="00910FEB">
            <w:pPr>
              <w:tabs>
                <w:tab w:val="left" w:pos="0"/>
              </w:tabs>
              <w:spacing w:line="276" w:lineRule="auto"/>
              <w:jc w:val="both"/>
              <w:rPr>
                <w:sz w:val="20"/>
                <w:lang w:eastAsia="en-US"/>
              </w:rPr>
            </w:pPr>
            <w:r w:rsidRPr="00763C83">
              <w:rPr>
                <w:sz w:val="20"/>
                <w:lang w:eastAsia="en-US"/>
              </w:rPr>
              <w:t xml:space="preserve"> </w:t>
            </w:r>
            <w:r w:rsidRPr="00763C83">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910FEB" w:rsidRPr="00763C83" w:rsidRDefault="00910FEB" w:rsidP="00DF1B9C">
            <w:pPr>
              <w:tabs>
                <w:tab w:val="left" w:pos="0"/>
              </w:tabs>
              <w:spacing w:line="276" w:lineRule="auto"/>
              <w:ind w:firstLine="34"/>
              <w:jc w:val="center"/>
              <w:rPr>
                <w:sz w:val="20"/>
                <w:lang w:eastAsia="en-US"/>
              </w:rPr>
            </w:pPr>
            <w:r w:rsidRPr="00763C83">
              <w:rPr>
                <w:sz w:val="20"/>
                <w:lang w:eastAsia="en-US"/>
              </w:rPr>
              <w:lastRenderedPageBreak/>
              <w:t xml:space="preserve">Независимо от типа контейнера за 1 (один) час </w:t>
            </w:r>
            <w:proofErr w:type="spellStart"/>
            <w:r>
              <w:rPr>
                <w:sz w:val="20"/>
                <w:lang w:eastAsia="en-US"/>
              </w:rPr>
              <w:t>_____</w:t>
            </w:r>
            <w:r w:rsidRPr="00763C83">
              <w:rPr>
                <w:sz w:val="20"/>
                <w:lang w:eastAsia="en-US"/>
              </w:rPr>
              <w:t>рублей</w:t>
            </w:r>
            <w:proofErr w:type="spellEnd"/>
            <w:r w:rsidRPr="00763C83">
              <w:rPr>
                <w:sz w:val="20"/>
                <w:lang w:eastAsia="en-US"/>
              </w:rPr>
              <w:t xml:space="preserve">  без НДС, </w:t>
            </w:r>
            <w:proofErr w:type="spellStart"/>
            <w:r>
              <w:rPr>
                <w:sz w:val="20"/>
                <w:lang w:eastAsia="en-US"/>
              </w:rPr>
              <w:t>_____</w:t>
            </w:r>
            <w:r w:rsidRPr="00763C83">
              <w:rPr>
                <w:sz w:val="20"/>
                <w:lang w:eastAsia="en-US"/>
              </w:rPr>
              <w:t>рублей</w:t>
            </w:r>
            <w:proofErr w:type="spellEnd"/>
            <w:r w:rsidRPr="00763C83">
              <w:rPr>
                <w:sz w:val="20"/>
                <w:lang w:eastAsia="en-US"/>
              </w:rPr>
              <w:t xml:space="preserve"> с НДС</w:t>
            </w:r>
          </w:p>
        </w:tc>
      </w:tr>
      <w:tr w:rsidR="00910FEB" w:rsidTr="009D4416">
        <w:tc>
          <w:tcPr>
            <w:tcW w:w="568" w:type="dxa"/>
            <w:tcBorders>
              <w:top w:val="single" w:sz="4" w:space="0" w:color="auto"/>
              <w:left w:val="single" w:sz="4" w:space="0" w:color="auto"/>
              <w:bottom w:val="single" w:sz="4" w:space="0" w:color="auto"/>
              <w:right w:val="single" w:sz="4" w:space="0" w:color="auto"/>
            </w:tcBorders>
            <w:hideMark/>
          </w:tcPr>
          <w:p w:rsidR="00910FEB" w:rsidRDefault="00910FEB" w:rsidP="00910FEB">
            <w:pPr>
              <w:tabs>
                <w:tab w:val="left" w:pos="0"/>
              </w:tabs>
              <w:spacing w:line="276" w:lineRule="auto"/>
              <w:jc w:val="both"/>
              <w:rPr>
                <w:lang w:eastAsia="en-US"/>
              </w:rPr>
            </w:pPr>
            <w:r>
              <w:rPr>
                <w:lang w:eastAsia="en-US"/>
              </w:rPr>
              <w:lastRenderedPageBreak/>
              <w:t>2.</w:t>
            </w:r>
          </w:p>
        </w:tc>
        <w:tc>
          <w:tcPr>
            <w:tcW w:w="3827" w:type="dxa"/>
            <w:tcBorders>
              <w:top w:val="single" w:sz="4" w:space="0" w:color="auto"/>
              <w:left w:val="single" w:sz="4" w:space="0" w:color="auto"/>
              <w:bottom w:val="single" w:sz="4" w:space="0" w:color="auto"/>
              <w:right w:val="single" w:sz="4" w:space="0" w:color="auto"/>
            </w:tcBorders>
            <w:hideMark/>
          </w:tcPr>
          <w:p w:rsidR="00910FEB" w:rsidRPr="00763C83" w:rsidRDefault="00910FEB" w:rsidP="00910FEB">
            <w:pPr>
              <w:tabs>
                <w:tab w:val="left" w:pos="0"/>
              </w:tabs>
              <w:spacing w:line="276" w:lineRule="auto"/>
              <w:jc w:val="both"/>
              <w:rPr>
                <w:sz w:val="20"/>
                <w:lang w:eastAsia="en-US"/>
              </w:rPr>
            </w:pPr>
            <w:r w:rsidRPr="00763C83">
              <w:rPr>
                <w:b/>
                <w:sz w:val="20"/>
                <w:lang w:eastAsia="en-US"/>
              </w:rPr>
              <w:t>Загрузка/выгрузка контейнера по дополнительному адресу</w:t>
            </w:r>
            <w:r w:rsidRPr="00763C83">
              <w:rPr>
                <w:sz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910FEB" w:rsidRPr="00763C83" w:rsidRDefault="00910FEB" w:rsidP="00DF1B9C">
            <w:pPr>
              <w:tabs>
                <w:tab w:val="left" w:pos="0"/>
              </w:tabs>
              <w:spacing w:line="276" w:lineRule="auto"/>
              <w:ind w:firstLine="34"/>
              <w:jc w:val="center"/>
              <w:rPr>
                <w:sz w:val="20"/>
                <w:lang w:eastAsia="en-US"/>
              </w:rPr>
            </w:pPr>
            <w:proofErr w:type="spellStart"/>
            <w:r>
              <w:rPr>
                <w:sz w:val="20"/>
                <w:lang w:eastAsia="en-US"/>
              </w:rPr>
              <w:t>_____</w:t>
            </w:r>
            <w:r w:rsidRPr="00763C83">
              <w:rPr>
                <w:sz w:val="20"/>
                <w:lang w:eastAsia="en-US"/>
              </w:rPr>
              <w:t>рублей</w:t>
            </w:r>
            <w:proofErr w:type="spellEnd"/>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910FEB" w:rsidRPr="00763C83" w:rsidRDefault="00910FEB" w:rsidP="00DF1B9C">
            <w:pPr>
              <w:tabs>
                <w:tab w:val="left" w:pos="0"/>
              </w:tabs>
              <w:spacing w:line="276" w:lineRule="auto"/>
              <w:ind w:firstLine="34"/>
              <w:jc w:val="center"/>
              <w:rPr>
                <w:sz w:val="20"/>
                <w:lang w:eastAsia="en-US"/>
              </w:rPr>
            </w:pPr>
            <w:proofErr w:type="spellStart"/>
            <w:r>
              <w:rPr>
                <w:sz w:val="20"/>
                <w:lang w:eastAsia="en-US"/>
              </w:rPr>
              <w:t>_____</w:t>
            </w:r>
            <w:r w:rsidRPr="00763C83">
              <w:rPr>
                <w:sz w:val="20"/>
                <w:lang w:eastAsia="en-US"/>
              </w:rPr>
              <w:t>рублей</w:t>
            </w:r>
            <w:proofErr w:type="spellEnd"/>
          </w:p>
        </w:tc>
        <w:tc>
          <w:tcPr>
            <w:tcW w:w="1401" w:type="dxa"/>
            <w:tcBorders>
              <w:top w:val="single" w:sz="4" w:space="0" w:color="auto"/>
              <w:left w:val="single" w:sz="4" w:space="0" w:color="auto"/>
              <w:bottom w:val="single" w:sz="4" w:space="0" w:color="auto"/>
              <w:right w:val="single" w:sz="4" w:space="0" w:color="auto"/>
            </w:tcBorders>
            <w:vAlign w:val="center"/>
            <w:hideMark/>
          </w:tcPr>
          <w:p w:rsidR="00910FEB" w:rsidRPr="00763C83" w:rsidRDefault="00910FEB" w:rsidP="00DF1B9C">
            <w:pPr>
              <w:tabs>
                <w:tab w:val="left" w:pos="0"/>
              </w:tabs>
              <w:spacing w:line="276" w:lineRule="auto"/>
              <w:ind w:firstLine="34"/>
              <w:jc w:val="center"/>
              <w:rPr>
                <w:sz w:val="20"/>
                <w:lang w:eastAsia="en-US"/>
              </w:rPr>
            </w:pPr>
            <w:proofErr w:type="spellStart"/>
            <w:r>
              <w:rPr>
                <w:sz w:val="20"/>
                <w:lang w:eastAsia="en-US"/>
              </w:rPr>
              <w:t>_____</w:t>
            </w:r>
            <w:r w:rsidRPr="00763C83">
              <w:rPr>
                <w:sz w:val="20"/>
                <w:lang w:eastAsia="en-US"/>
              </w:rPr>
              <w:t>рублей</w:t>
            </w:r>
            <w:proofErr w:type="spellEnd"/>
          </w:p>
        </w:tc>
        <w:tc>
          <w:tcPr>
            <w:tcW w:w="1489" w:type="dxa"/>
            <w:tcBorders>
              <w:top w:val="single" w:sz="4" w:space="0" w:color="auto"/>
              <w:left w:val="single" w:sz="4" w:space="0" w:color="auto"/>
              <w:bottom w:val="single" w:sz="4" w:space="0" w:color="auto"/>
              <w:right w:val="single" w:sz="4" w:space="0" w:color="auto"/>
            </w:tcBorders>
            <w:vAlign w:val="center"/>
            <w:hideMark/>
          </w:tcPr>
          <w:p w:rsidR="00910FEB" w:rsidRPr="00763C83" w:rsidRDefault="00910FEB" w:rsidP="00DF1B9C">
            <w:pPr>
              <w:tabs>
                <w:tab w:val="left" w:pos="0"/>
              </w:tabs>
              <w:spacing w:line="276" w:lineRule="auto"/>
              <w:ind w:firstLine="34"/>
              <w:jc w:val="center"/>
              <w:rPr>
                <w:sz w:val="20"/>
                <w:lang w:eastAsia="en-US"/>
              </w:rPr>
            </w:pPr>
            <w:proofErr w:type="spellStart"/>
            <w:r>
              <w:rPr>
                <w:sz w:val="20"/>
                <w:lang w:eastAsia="en-US"/>
              </w:rPr>
              <w:t>_____</w:t>
            </w:r>
            <w:r w:rsidRPr="00763C83">
              <w:rPr>
                <w:sz w:val="20"/>
                <w:lang w:eastAsia="en-US"/>
              </w:rPr>
              <w:t>рублей</w:t>
            </w:r>
            <w:proofErr w:type="spellEnd"/>
          </w:p>
        </w:tc>
      </w:tr>
      <w:tr w:rsidR="00910FEB" w:rsidTr="009D4416">
        <w:trPr>
          <w:trHeight w:val="982"/>
        </w:trPr>
        <w:tc>
          <w:tcPr>
            <w:tcW w:w="568" w:type="dxa"/>
            <w:tcBorders>
              <w:top w:val="single" w:sz="4" w:space="0" w:color="auto"/>
              <w:left w:val="single" w:sz="4" w:space="0" w:color="auto"/>
              <w:bottom w:val="single" w:sz="4" w:space="0" w:color="auto"/>
              <w:right w:val="single" w:sz="4" w:space="0" w:color="auto"/>
            </w:tcBorders>
            <w:hideMark/>
          </w:tcPr>
          <w:p w:rsidR="00910FEB" w:rsidRDefault="00910FEB" w:rsidP="00910FEB">
            <w:pPr>
              <w:tabs>
                <w:tab w:val="left" w:pos="0"/>
              </w:tabs>
              <w:spacing w:line="276" w:lineRule="auto"/>
              <w:jc w:val="both"/>
              <w:rPr>
                <w:lang w:eastAsia="en-US"/>
              </w:rPr>
            </w:pPr>
            <w:r>
              <w:rPr>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910FEB" w:rsidRPr="00763C83" w:rsidRDefault="00910FEB" w:rsidP="00910FEB">
            <w:pPr>
              <w:tabs>
                <w:tab w:val="left" w:pos="0"/>
              </w:tabs>
              <w:spacing w:line="276" w:lineRule="auto"/>
              <w:jc w:val="both"/>
              <w:rPr>
                <w:b/>
                <w:sz w:val="20"/>
                <w:lang w:eastAsia="en-US"/>
              </w:rPr>
            </w:pPr>
            <w:r w:rsidRPr="00763C83">
              <w:rPr>
                <w:b/>
                <w:sz w:val="20"/>
                <w:lang w:eastAsia="en-US"/>
              </w:rPr>
              <w:t>Превышение нормы загрузки груза в контейнере.</w:t>
            </w:r>
          </w:p>
          <w:p w:rsidR="00910FEB" w:rsidRPr="00763C83" w:rsidRDefault="00910FEB" w:rsidP="00910FEB">
            <w:pPr>
              <w:tabs>
                <w:tab w:val="left" w:pos="0"/>
              </w:tabs>
              <w:spacing w:after="200" w:line="276" w:lineRule="auto"/>
              <w:jc w:val="both"/>
              <w:rPr>
                <w:sz w:val="20"/>
                <w:lang w:eastAsia="en-US"/>
              </w:rPr>
            </w:pPr>
            <w:r w:rsidRPr="00763C83">
              <w:rPr>
                <w:sz w:val="20"/>
                <w:lang w:eastAsia="en-US"/>
              </w:rPr>
              <w:t xml:space="preserve"> Определяется: - для 20 футового контейнера </w:t>
            </w:r>
            <w:r>
              <w:rPr>
                <w:sz w:val="20"/>
                <w:lang w:eastAsia="en-US"/>
              </w:rPr>
              <w:t>___</w:t>
            </w:r>
            <w:r w:rsidRPr="00763C83">
              <w:rPr>
                <w:sz w:val="20"/>
                <w:lang w:eastAsia="en-US"/>
              </w:rPr>
              <w:t xml:space="preserve"> тонн груза (нетто), для 40 футового контейнера </w:t>
            </w:r>
            <w:r>
              <w:rPr>
                <w:sz w:val="20"/>
                <w:lang w:eastAsia="en-US"/>
              </w:rPr>
              <w:t>___</w:t>
            </w:r>
            <w:r w:rsidRPr="00763C83">
              <w:rPr>
                <w:sz w:val="20"/>
                <w:lang w:eastAsia="en-US"/>
              </w:rPr>
              <w:t xml:space="preserve">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910FEB" w:rsidRPr="00763C83" w:rsidRDefault="00910FEB" w:rsidP="00910FEB">
            <w:pPr>
              <w:tabs>
                <w:tab w:val="left" w:pos="0"/>
              </w:tabs>
              <w:spacing w:line="276" w:lineRule="auto"/>
              <w:jc w:val="center"/>
              <w:rPr>
                <w:sz w:val="20"/>
                <w:lang w:eastAsia="en-US"/>
              </w:rPr>
            </w:pPr>
            <w:r w:rsidRPr="00763C83">
              <w:rPr>
                <w:sz w:val="20"/>
                <w:lang w:eastAsia="en-US"/>
              </w:rPr>
              <w:t xml:space="preserve">Независимо от типа контейнера за 1 (одну) тонну </w:t>
            </w:r>
            <w:proofErr w:type="spellStart"/>
            <w:r>
              <w:rPr>
                <w:sz w:val="20"/>
                <w:lang w:eastAsia="en-US"/>
              </w:rPr>
              <w:t>_____</w:t>
            </w:r>
            <w:r w:rsidRPr="00763C83">
              <w:rPr>
                <w:sz w:val="20"/>
                <w:lang w:eastAsia="en-US"/>
              </w:rPr>
              <w:t>рублей</w:t>
            </w:r>
            <w:proofErr w:type="spellEnd"/>
            <w:r w:rsidRPr="00763C83">
              <w:rPr>
                <w:sz w:val="20"/>
                <w:lang w:eastAsia="en-US"/>
              </w:rPr>
              <w:t xml:space="preserve">  без НДС, </w:t>
            </w:r>
            <w:proofErr w:type="spellStart"/>
            <w:r>
              <w:rPr>
                <w:sz w:val="20"/>
                <w:lang w:eastAsia="en-US"/>
              </w:rPr>
              <w:t>_____</w:t>
            </w:r>
            <w:r w:rsidRPr="00763C83">
              <w:rPr>
                <w:sz w:val="20"/>
                <w:lang w:eastAsia="en-US"/>
              </w:rPr>
              <w:t>рубля</w:t>
            </w:r>
            <w:proofErr w:type="spellEnd"/>
            <w:r w:rsidRPr="00763C83">
              <w:rPr>
                <w:sz w:val="20"/>
                <w:lang w:eastAsia="en-US"/>
              </w:rPr>
              <w:t xml:space="preserve"> с НДС</w:t>
            </w:r>
          </w:p>
        </w:tc>
      </w:tr>
      <w:tr w:rsidR="00910FEB" w:rsidTr="009D4416">
        <w:tc>
          <w:tcPr>
            <w:tcW w:w="568" w:type="dxa"/>
            <w:tcBorders>
              <w:top w:val="single" w:sz="4" w:space="0" w:color="auto"/>
              <w:left w:val="single" w:sz="4" w:space="0" w:color="auto"/>
              <w:bottom w:val="single" w:sz="4" w:space="0" w:color="auto"/>
              <w:right w:val="single" w:sz="4" w:space="0" w:color="auto"/>
            </w:tcBorders>
            <w:hideMark/>
          </w:tcPr>
          <w:p w:rsidR="00910FEB" w:rsidRDefault="00910FEB" w:rsidP="00910FEB">
            <w:pPr>
              <w:tabs>
                <w:tab w:val="left" w:pos="0"/>
              </w:tabs>
              <w:spacing w:line="276" w:lineRule="auto"/>
              <w:jc w:val="both"/>
              <w:rPr>
                <w:lang w:eastAsia="en-US"/>
              </w:rPr>
            </w:pPr>
            <w:r>
              <w:rPr>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910FEB" w:rsidRPr="00763C83" w:rsidRDefault="00910FEB" w:rsidP="00910FEB">
            <w:pPr>
              <w:spacing w:line="276" w:lineRule="auto"/>
              <w:rPr>
                <w:sz w:val="20"/>
                <w:lang w:eastAsia="en-US"/>
              </w:rPr>
            </w:pPr>
            <w:r w:rsidRPr="00763C83">
              <w:rPr>
                <w:b/>
                <w:sz w:val="20"/>
                <w:lang w:eastAsia="en-US"/>
              </w:rPr>
              <w:t>Экспедирование силами при завозе/вывозе.</w:t>
            </w:r>
            <w:r w:rsidRPr="00763C83">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910FEB" w:rsidRPr="00763C83" w:rsidRDefault="00910FEB" w:rsidP="00910FEB">
            <w:pPr>
              <w:tabs>
                <w:tab w:val="left" w:pos="0"/>
              </w:tabs>
              <w:spacing w:line="276" w:lineRule="auto"/>
              <w:ind w:firstLine="34"/>
              <w:jc w:val="center"/>
              <w:rPr>
                <w:sz w:val="20"/>
                <w:lang w:eastAsia="en-US"/>
              </w:rPr>
            </w:pPr>
            <w:proofErr w:type="spellStart"/>
            <w:r>
              <w:rPr>
                <w:sz w:val="20"/>
                <w:lang w:eastAsia="en-US"/>
              </w:rPr>
              <w:t>______</w:t>
            </w:r>
            <w:proofErr w:type="gramStart"/>
            <w:r w:rsidRPr="00763C83">
              <w:rPr>
                <w:sz w:val="20"/>
                <w:lang w:eastAsia="en-US"/>
              </w:rPr>
              <w:t>р</w:t>
            </w:r>
            <w:proofErr w:type="gramEnd"/>
            <w:r w:rsidRPr="00763C83">
              <w:rPr>
                <w:sz w:val="20"/>
                <w:lang w:eastAsia="en-US"/>
              </w:rPr>
              <w:t>ублей</w:t>
            </w:r>
            <w:proofErr w:type="spellEnd"/>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910FEB" w:rsidRPr="00763C83" w:rsidRDefault="00910FEB" w:rsidP="00910FEB">
            <w:pPr>
              <w:tabs>
                <w:tab w:val="left" w:pos="0"/>
              </w:tabs>
              <w:spacing w:line="276" w:lineRule="auto"/>
              <w:jc w:val="center"/>
              <w:rPr>
                <w:sz w:val="20"/>
                <w:lang w:eastAsia="en-US"/>
              </w:rPr>
            </w:pPr>
            <w:proofErr w:type="spellStart"/>
            <w:r>
              <w:rPr>
                <w:sz w:val="20"/>
                <w:lang w:eastAsia="en-US"/>
              </w:rPr>
              <w:t>_____</w:t>
            </w:r>
            <w:r w:rsidRPr="00763C83">
              <w:rPr>
                <w:sz w:val="20"/>
                <w:lang w:eastAsia="en-US"/>
              </w:rPr>
              <w:t>рубля</w:t>
            </w:r>
            <w:proofErr w:type="spellEnd"/>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910FEB" w:rsidRPr="00763C83" w:rsidRDefault="00910FEB" w:rsidP="00910FEB">
            <w:pPr>
              <w:tabs>
                <w:tab w:val="left" w:pos="0"/>
              </w:tabs>
              <w:spacing w:line="276" w:lineRule="auto"/>
              <w:jc w:val="center"/>
              <w:rPr>
                <w:sz w:val="20"/>
                <w:lang w:eastAsia="en-US"/>
              </w:rPr>
            </w:pPr>
            <w:proofErr w:type="spellStart"/>
            <w:r>
              <w:rPr>
                <w:sz w:val="20"/>
                <w:lang w:eastAsia="en-US"/>
              </w:rPr>
              <w:t>_____</w:t>
            </w:r>
            <w:r w:rsidRPr="00763C83">
              <w:rPr>
                <w:sz w:val="20"/>
                <w:lang w:eastAsia="en-US"/>
              </w:rPr>
              <w:t>рублей</w:t>
            </w:r>
            <w:proofErr w:type="spellEnd"/>
          </w:p>
        </w:tc>
        <w:tc>
          <w:tcPr>
            <w:tcW w:w="1489" w:type="dxa"/>
            <w:tcBorders>
              <w:top w:val="single" w:sz="4" w:space="0" w:color="auto"/>
              <w:left w:val="single" w:sz="4" w:space="0" w:color="auto"/>
              <w:bottom w:val="single" w:sz="4" w:space="0" w:color="auto"/>
              <w:right w:val="single" w:sz="4" w:space="0" w:color="auto"/>
            </w:tcBorders>
            <w:vAlign w:val="center"/>
            <w:hideMark/>
          </w:tcPr>
          <w:p w:rsidR="00910FEB" w:rsidRPr="00763C83" w:rsidRDefault="00910FEB" w:rsidP="00910FEB">
            <w:pPr>
              <w:tabs>
                <w:tab w:val="left" w:pos="0"/>
              </w:tabs>
              <w:spacing w:line="276" w:lineRule="auto"/>
              <w:jc w:val="center"/>
              <w:rPr>
                <w:sz w:val="20"/>
                <w:lang w:eastAsia="en-US"/>
              </w:rPr>
            </w:pPr>
            <w:proofErr w:type="spellStart"/>
            <w:r>
              <w:rPr>
                <w:sz w:val="20"/>
                <w:lang w:eastAsia="en-US"/>
              </w:rPr>
              <w:t>_____</w:t>
            </w:r>
            <w:r w:rsidRPr="00763C83">
              <w:rPr>
                <w:sz w:val="20"/>
                <w:lang w:eastAsia="en-US"/>
              </w:rPr>
              <w:t>рублей</w:t>
            </w:r>
            <w:proofErr w:type="spellEnd"/>
          </w:p>
        </w:tc>
      </w:tr>
    </w:tbl>
    <w:p w:rsidR="00910FEB" w:rsidRDefault="00910FEB" w:rsidP="00910FEB">
      <w:pPr>
        <w:tabs>
          <w:tab w:val="left" w:pos="0"/>
        </w:tabs>
      </w:pPr>
    </w:p>
    <w:p w:rsidR="00910FEB" w:rsidRPr="008E02F6" w:rsidRDefault="00910FEB" w:rsidP="00910FEB">
      <w:pPr>
        <w:pStyle w:val="a7"/>
        <w:numPr>
          <w:ilvl w:val="0"/>
          <w:numId w:val="65"/>
        </w:numPr>
        <w:tabs>
          <w:tab w:val="left" w:pos="993"/>
        </w:tabs>
        <w:ind w:left="0" w:firstLine="567"/>
        <w:jc w:val="both"/>
      </w:pPr>
      <w:proofErr w:type="gramStart"/>
      <w:r w:rsidRPr="008E02F6">
        <w:t xml:space="preserve">В </w:t>
      </w:r>
      <w:r w:rsidRPr="00DF74DE">
        <w:t>процессе исполнения заключаемого/заключаемых по результатам проведения настоящей</w:t>
      </w:r>
      <w:r w:rsidRPr="008E02F6">
        <w:t xml:space="preserve"> процедуры Размещение оферты</w:t>
      </w:r>
      <w:r w:rsidRPr="00DF74DE">
        <w:t xml:space="preserve">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w:t>
      </w:r>
      <w:r w:rsidRPr="008E02F6">
        <w:t>процедуры Размещение оферты</w:t>
      </w:r>
      <w:r w:rsidRPr="00DF74DE">
        <w:t>, не указанные в приложении № 1 к техническому заданию раздела № 4 документации о закупке</w:t>
      </w:r>
      <w:r w:rsidRPr="008E02F6">
        <w:t>, без проведения дополнительных конкурсных процедур.</w:t>
      </w:r>
      <w:proofErr w:type="gramEnd"/>
    </w:p>
    <w:p w:rsidR="00910FEB" w:rsidRPr="008E02F6" w:rsidRDefault="00910FEB" w:rsidP="00910FEB">
      <w:pPr>
        <w:pStyle w:val="a7"/>
        <w:tabs>
          <w:tab w:val="left" w:pos="0"/>
          <w:tab w:val="left" w:pos="993"/>
        </w:tabs>
        <w:spacing w:line="276" w:lineRule="auto"/>
        <w:ind w:left="0" w:firstLine="567"/>
        <w:jc w:val="both"/>
      </w:pPr>
      <w:proofErr w:type="gramStart"/>
      <w:r w:rsidRPr="008E02F6">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910FEB" w:rsidRPr="008E02F6" w:rsidRDefault="00910FEB" w:rsidP="00910FEB">
      <w:pPr>
        <w:pStyle w:val="a7"/>
        <w:numPr>
          <w:ilvl w:val="0"/>
          <w:numId w:val="65"/>
        </w:numPr>
        <w:tabs>
          <w:tab w:val="left" w:pos="0"/>
          <w:tab w:val="left" w:pos="993"/>
        </w:tabs>
        <w:spacing w:line="276" w:lineRule="auto"/>
        <w:ind w:left="0" w:firstLine="567"/>
        <w:jc w:val="both"/>
        <w:rPr>
          <w:b/>
        </w:rPr>
      </w:pPr>
      <w:r w:rsidRPr="008E02F6">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910FEB" w:rsidRPr="008E02F6" w:rsidRDefault="00910FEB" w:rsidP="00910FEB">
      <w:pPr>
        <w:pStyle w:val="a7"/>
        <w:numPr>
          <w:ilvl w:val="0"/>
          <w:numId w:val="65"/>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8E02F6">
        <w:rPr>
          <w:bCs/>
        </w:rPr>
        <w:t>и т.д</w:t>
      </w:r>
      <w:proofErr w:type="gramEnd"/>
      <w:r w:rsidRPr="008E02F6">
        <w:rPr>
          <w:bCs/>
        </w:rPr>
        <w:t xml:space="preserve">.)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910FEB" w:rsidRPr="008E02F6" w:rsidRDefault="00910FEB" w:rsidP="00910FEB">
      <w:pPr>
        <w:pStyle w:val="a7"/>
        <w:numPr>
          <w:ilvl w:val="0"/>
          <w:numId w:val="65"/>
        </w:numPr>
        <w:tabs>
          <w:tab w:val="left" w:pos="0"/>
          <w:tab w:val="left" w:pos="993"/>
        </w:tabs>
        <w:spacing w:line="276" w:lineRule="auto"/>
        <w:ind w:left="0" w:firstLine="567"/>
        <w:jc w:val="both"/>
        <w:rPr>
          <w:b/>
        </w:rPr>
      </w:pPr>
      <w:r w:rsidRPr="008E02F6">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rsidRPr="008E02F6">
        <w:t>и т.д</w:t>
      </w:r>
      <w:proofErr w:type="gramEnd"/>
      <w:r w:rsidRPr="008E02F6">
        <w:t xml:space="preserve">.)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w:t>
      </w:r>
      <w:r w:rsidRPr="008E02F6">
        <w:lastRenderedPageBreak/>
        <w:t>уполномоченными сотрудниками Арендодателя  и Арендатора, который прикладывается со счетом.</w:t>
      </w:r>
    </w:p>
    <w:p w:rsidR="00910FEB" w:rsidRPr="00051EC3" w:rsidRDefault="00910FEB" w:rsidP="00910FEB">
      <w:pPr>
        <w:ind w:firstLine="720"/>
        <w:jc w:val="both"/>
        <w:rPr>
          <w:b/>
          <w:szCs w:val="28"/>
        </w:rPr>
      </w:pPr>
    </w:p>
    <w:p w:rsidR="00910FEB" w:rsidRPr="00051EC3" w:rsidRDefault="00910FEB" w:rsidP="00910FEB">
      <w:pPr>
        <w:ind w:firstLine="720"/>
      </w:pPr>
      <w:r w:rsidRPr="00051EC3">
        <w:rPr>
          <w:szCs w:val="28"/>
        </w:rPr>
        <w:t xml:space="preserve">2. Дополнительные условия </w:t>
      </w:r>
      <w:r w:rsidRPr="00051EC3">
        <w:t xml:space="preserve">поставки товаров, выполнения работ, оказания услуг _______________________________________________________ </w:t>
      </w:r>
    </w:p>
    <w:p w:rsidR="00910FEB" w:rsidRPr="00051EC3" w:rsidRDefault="00910FEB" w:rsidP="00910FEB">
      <w:pPr>
        <w:ind w:firstLine="720"/>
        <w:jc w:val="center"/>
        <w:rPr>
          <w:i/>
        </w:rPr>
      </w:pPr>
      <w:r w:rsidRPr="00051EC3">
        <w:rPr>
          <w:i/>
        </w:rPr>
        <w:t>(заполняется претендентом при необходимости).</w:t>
      </w:r>
    </w:p>
    <w:p w:rsidR="00910FEB" w:rsidRPr="00051EC3" w:rsidRDefault="00910FEB" w:rsidP="00910FEB">
      <w:pPr>
        <w:ind w:firstLine="720"/>
        <w:jc w:val="both"/>
        <w:rPr>
          <w:szCs w:val="28"/>
        </w:rPr>
      </w:pPr>
      <w:r w:rsidRPr="00051EC3">
        <w:rPr>
          <w:szCs w:val="28"/>
        </w:rPr>
        <w:t xml:space="preserve">3. Срок действия настоящего </w:t>
      </w:r>
      <w:r>
        <w:rPr>
          <w:szCs w:val="28"/>
        </w:rPr>
        <w:t>предложения о сотрудничестве</w:t>
      </w:r>
      <w:r w:rsidRPr="00051EC3">
        <w:rPr>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Cs w:val="28"/>
        </w:rPr>
        <w:t>с д</w:t>
      </w:r>
      <w:r w:rsidRPr="002D670D">
        <w:rPr>
          <w:szCs w:val="28"/>
        </w:rPr>
        <w:t>аты рассмотрения</w:t>
      </w:r>
      <w:proofErr w:type="gramEnd"/>
      <w:r w:rsidRPr="002D670D">
        <w:rPr>
          <w:szCs w:val="28"/>
        </w:rPr>
        <w:t xml:space="preserve"> и сопоставления Заявок</w:t>
      </w:r>
      <w:r w:rsidRPr="00051EC3">
        <w:rPr>
          <w:szCs w:val="28"/>
        </w:rPr>
        <w:t xml:space="preserve">, указанной в пункте </w:t>
      </w:r>
      <w:r w:rsidRPr="002D670D">
        <w:rPr>
          <w:szCs w:val="28"/>
        </w:rPr>
        <w:t>8 Информационной карты</w:t>
      </w:r>
      <w:r w:rsidRPr="00051EC3">
        <w:rPr>
          <w:szCs w:val="28"/>
        </w:rPr>
        <w:t>.</w:t>
      </w:r>
    </w:p>
    <w:p w:rsidR="00910FEB" w:rsidRPr="00051EC3" w:rsidRDefault="00910FEB" w:rsidP="00910FEB">
      <w:pPr>
        <w:ind w:firstLine="720"/>
        <w:jc w:val="both"/>
        <w:rPr>
          <w:szCs w:val="28"/>
        </w:rPr>
      </w:pPr>
      <w:r w:rsidRPr="00051EC3">
        <w:rPr>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Cs w:val="28"/>
        </w:rPr>
        <w:t xml:space="preserve"> в соответствии с требованиями документации о закупке и согласно нашим предложениям. </w:t>
      </w:r>
    </w:p>
    <w:p w:rsidR="00910FEB" w:rsidRDefault="00910FEB" w:rsidP="00910FEB">
      <w:pPr>
        <w:ind w:firstLine="720"/>
        <w:jc w:val="both"/>
        <w:rPr>
          <w:szCs w:val="28"/>
        </w:rPr>
      </w:pPr>
      <w:r w:rsidRPr="00051EC3">
        <w:rPr>
          <w:szCs w:val="28"/>
        </w:rPr>
        <w:t xml:space="preserve">5. </w:t>
      </w:r>
      <w:r w:rsidRPr="00A91602">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10FEB" w:rsidRPr="00051EC3" w:rsidRDefault="00910FEB" w:rsidP="00910FEB">
      <w:pPr>
        <w:ind w:firstLine="720"/>
        <w:jc w:val="both"/>
        <w:rPr>
          <w:szCs w:val="28"/>
        </w:rPr>
      </w:pPr>
      <w:r w:rsidRPr="00051EC3">
        <w:rPr>
          <w:szCs w:val="28"/>
        </w:rPr>
        <w:t> </w:t>
      </w:r>
    </w:p>
    <w:p w:rsidR="00910FEB" w:rsidRDefault="00910FEB" w:rsidP="00910FEB">
      <w:pPr>
        <w:keepNext/>
        <w:ind w:firstLine="706"/>
        <w:jc w:val="both"/>
        <w:rPr>
          <w:b/>
          <w:bCs/>
          <w:szCs w:val="28"/>
        </w:rPr>
      </w:pPr>
    </w:p>
    <w:p w:rsidR="00910FEB" w:rsidRPr="00C20080" w:rsidRDefault="00910FEB" w:rsidP="00910FEB">
      <w:pPr>
        <w:keepNext/>
        <w:ind w:firstLine="706"/>
        <w:jc w:val="both"/>
        <w:rPr>
          <w:rFonts w:ascii="Arial" w:hAnsi="Arial"/>
          <w:bCs/>
          <w:szCs w:val="28"/>
        </w:rPr>
      </w:pPr>
      <w:r w:rsidRPr="00C20080">
        <w:rPr>
          <w:b/>
          <w:bCs/>
          <w:szCs w:val="28"/>
        </w:rPr>
        <w:t xml:space="preserve">Представитель, имеющий полномочия подписать </w:t>
      </w:r>
      <w:r>
        <w:rPr>
          <w:b/>
          <w:bCs/>
          <w:szCs w:val="28"/>
        </w:rPr>
        <w:t>З</w:t>
      </w:r>
      <w:r w:rsidRPr="00C20080">
        <w:rPr>
          <w:b/>
          <w:bCs/>
          <w:szCs w:val="28"/>
        </w:rPr>
        <w:t>аявку на участие</w:t>
      </w:r>
      <w:r>
        <w:rPr>
          <w:b/>
          <w:bCs/>
          <w:szCs w:val="28"/>
        </w:rPr>
        <w:t xml:space="preserve"> в процедуре</w:t>
      </w:r>
      <w:r w:rsidRPr="007513AB">
        <w:rPr>
          <w:b/>
          <w:bCs/>
          <w:szCs w:val="28"/>
        </w:rPr>
        <w:t xml:space="preserve"> Размещения оферты</w:t>
      </w:r>
      <w:r>
        <w:rPr>
          <w:b/>
          <w:bCs/>
          <w:szCs w:val="28"/>
        </w:rPr>
        <w:t xml:space="preserve"> </w:t>
      </w:r>
      <w:r w:rsidRPr="00C20080">
        <w:rPr>
          <w:b/>
          <w:bCs/>
          <w:szCs w:val="28"/>
        </w:rPr>
        <w:t xml:space="preserve">от имени </w:t>
      </w:r>
      <w:r>
        <w:rPr>
          <w:b/>
          <w:bCs/>
          <w:szCs w:val="28"/>
        </w:rPr>
        <w:t>_________________</w:t>
      </w:r>
      <w:r w:rsidRPr="00C20080">
        <w:rPr>
          <w:b/>
          <w:bCs/>
          <w:szCs w:val="28"/>
        </w:rPr>
        <w:t>__</w:t>
      </w:r>
      <w:r>
        <w:rPr>
          <w:b/>
          <w:bCs/>
          <w:szCs w:val="28"/>
        </w:rPr>
        <w:t>__</w:t>
      </w:r>
      <w:r w:rsidRPr="00C20080">
        <w:rPr>
          <w:b/>
          <w:bCs/>
          <w:szCs w:val="28"/>
        </w:rPr>
        <w:t>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910FEB" w:rsidRPr="00C20080" w:rsidRDefault="00910FEB" w:rsidP="00910FEB">
      <w:pPr>
        <w:tabs>
          <w:tab w:val="left" w:pos="8640"/>
        </w:tabs>
        <w:jc w:val="center"/>
        <w:rPr>
          <w:i/>
        </w:rPr>
      </w:pPr>
      <w:r w:rsidRPr="00C20080">
        <w:rPr>
          <w:i/>
        </w:rPr>
        <w:t>(наименование претендента)</w:t>
      </w:r>
    </w:p>
    <w:p w:rsidR="00910FEB" w:rsidRPr="00C20080" w:rsidRDefault="00910FEB" w:rsidP="00910FEB">
      <w:pPr>
        <w:rPr>
          <w:szCs w:val="28"/>
        </w:rPr>
      </w:pPr>
      <w:r w:rsidRPr="00C20080">
        <w:rPr>
          <w:szCs w:val="28"/>
        </w:rPr>
        <w:t>____________________________________________________________________</w:t>
      </w:r>
    </w:p>
    <w:p w:rsidR="00910FEB" w:rsidRPr="00C20080" w:rsidRDefault="00910FEB" w:rsidP="00910FE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10FEB" w:rsidRPr="00C20080" w:rsidRDefault="00910FEB" w:rsidP="00910FEB">
      <w:pPr>
        <w:rPr>
          <w:szCs w:val="28"/>
        </w:rPr>
      </w:pPr>
      <w:r w:rsidRPr="00C20080">
        <w:rPr>
          <w:szCs w:val="28"/>
        </w:rPr>
        <w:t>"____" _____</w:t>
      </w:r>
      <w:r>
        <w:rPr>
          <w:szCs w:val="28"/>
        </w:rPr>
        <w:t>___</w:t>
      </w:r>
      <w:r w:rsidRPr="00C20080">
        <w:rPr>
          <w:szCs w:val="28"/>
        </w:rPr>
        <w:t>____ 201__ г.</w:t>
      </w:r>
    </w:p>
    <w:p w:rsidR="00910FEB" w:rsidRDefault="00910FEB" w:rsidP="00910FEB">
      <w:pPr>
        <w:pStyle w:val="a7"/>
        <w:tabs>
          <w:tab w:val="left" w:pos="1134"/>
        </w:tabs>
        <w:ind w:left="567"/>
        <w:rPr>
          <w:b/>
          <w:bCs/>
          <w:sz w:val="28"/>
          <w:szCs w:val="28"/>
        </w:rPr>
      </w:pPr>
    </w:p>
    <w:p w:rsidR="00910FEB" w:rsidRDefault="00910FEB" w:rsidP="00910FEB">
      <w:pPr>
        <w:pStyle w:val="a7"/>
        <w:tabs>
          <w:tab w:val="left" w:pos="1134"/>
        </w:tabs>
        <w:ind w:left="567"/>
        <w:rPr>
          <w:b/>
          <w:bCs/>
          <w:sz w:val="28"/>
          <w:szCs w:val="28"/>
          <w:u w:val="single"/>
        </w:rPr>
      </w:pPr>
      <w:r>
        <w:rPr>
          <w:b/>
          <w:bCs/>
          <w:sz w:val="28"/>
          <w:szCs w:val="28"/>
          <w:u w:val="single"/>
        </w:rPr>
        <w:t>у</w:t>
      </w:r>
      <w:r w:rsidRPr="00910FEB">
        <w:rPr>
          <w:b/>
          <w:bCs/>
          <w:sz w:val="28"/>
          <w:szCs w:val="28"/>
          <w:u w:val="single"/>
        </w:rPr>
        <w:t>казать:</w:t>
      </w:r>
    </w:p>
    <w:p w:rsidR="00910FEB" w:rsidRPr="00F230E7" w:rsidRDefault="00910FEB" w:rsidP="00910FEB">
      <w:pPr>
        <w:pStyle w:val="a5"/>
        <w:ind w:firstLine="0"/>
        <w:jc w:val="center"/>
        <w:outlineLvl w:val="1"/>
        <w:rPr>
          <w:b/>
          <w:sz w:val="28"/>
          <w:szCs w:val="28"/>
        </w:rPr>
      </w:pPr>
      <w:r w:rsidRPr="00F230E7">
        <w:rPr>
          <w:b/>
          <w:sz w:val="28"/>
          <w:szCs w:val="28"/>
        </w:rPr>
        <w:t>Предложение о сотрудничестве</w:t>
      </w:r>
    </w:p>
    <w:p w:rsidR="00910FEB" w:rsidRPr="0007096B" w:rsidRDefault="00910FEB" w:rsidP="00910FEB">
      <w:pPr>
        <w:rPr>
          <w:sz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910FEB" w:rsidRPr="00CA57DE" w:rsidTr="009D4416">
        <w:tc>
          <w:tcPr>
            <w:tcW w:w="4927" w:type="dxa"/>
          </w:tcPr>
          <w:p w:rsidR="00910FEB" w:rsidRPr="00CA57DE" w:rsidRDefault="00910FEB" w:rsidP="009D4416">
            <w:pPr>
              <w:rPr>
                <w:sz w:val="26"/>
                <w:szCs w:val="26"/>
              </w:rPr>
            </w:pPr>
            <w:r w:rsidRPr="00CA57DE">
              <w:rPr>
                <w:sz w:val="26"/>
                <w:szCs w:val="26"/>
              </w:rPr>
              <w:t>«____» ___________ 201_ г.</w:t>
            </w:r>
          </w:p>
        </w:tc>
        <w:tc>
          <w:tcPr>
            <w:tcW w:w="4927" w:type="dxa"/>
          </w:tcPr>
          <w:p w:rsidR="00910FEB" w:rsidRPr="00CA57DE" w:rsidRDefault="00910FEB" w:rsidP="009D4416">
            <w:pPr>
              <w:rPr>
                <w:sz w:val="26"/>
                <w:szCs w:val="26"/>
              </w:rPr>
            </w:pPr>
            <w:r w:rsidRPr="00CA57DE">
              <w:rPr>
                <w:sz w:val="26"/>
                <w:szCs w:val="26"/>
              </w:rPr>
              <w:t>Процедура Размещения оферты</w:t>
            </w:r>
          </w:p>
          <w:p w:rsidR="00910FEB" w:rsidRPr="00CA57DE" w:rsidRDefault="00910FEB" w:rsidP="009D4416">
            <w:pPr>
              <w:rPr>
                <w:sz w:val="26"/>
                <w:szCs w:val="26"/>
              </w:rPr>
            </w:pPr>
            <w:r w:rsidRPr="00CA57DE">
              <w:rPr>
                <w:sz w:val="26"/>
                <w:szCs w:val="26"/>
              </w:rPr>
              <w:t>№ РО</w:t>
            </w:r>
            <w:proofErr w:type="gramStart"/>
            <w:r w:rsidRPr="00CA57DE">
              <w:rPr>
                <w:sz w:val="26"/>
                <w:szCs w:val="26"/>
              </w:rPr>
              <w:t>-________-______-________</w:t>
            </w:r>
            <w:proofErr w:type="gramEnd"/>
          </w:p>
        </w:tc>
      </w:tr>
    </w:tbl>
    <w:p w:rsidR="00910FEB" w:rsidRPr="0007096B" w:rsidRDefault="00910FEB" w:rsidP="00910FEB">
      <w:pPr>
        <w:rPr>
          <w:szCs w:val="28"/>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9853"/>
      </w:tblGrid>
      <w:tr w:rsidR="00910FEB" w:rsidRPr="0007096B" w:rsidTr="009D4416">
        <w:tc>
          <w:tcPr>
            <w:tcW w:w="9854" w:type="dxa"/>
          </w:tcPr>
          <w:p w:rsidR="00910FEB" w:rsidRPr="0007096B" w:rsidRDefault="00910FEB" w:rsidP="009D4416">
            <w:pPr>
              <w:rPr>
                <w:szCs w:val="28"/>
              </w:rPr>
            </w:pPr>
          </w:p>
        </w:tc>
      </w:tr>
      <w:tr w:rsidR="00910FEB" w:rsidRPr="0007096B" w:rsidTr="009D4416">
        <w:tc>
          <w:tcPr>
            <w:tcW w:w="9854" w:type="dxa"/>
          </w:tcPr>
          <w:p w:rsidR="00910FEB" w:rsidRPr="0007096B" w:rsidRDefault="00910FEB" w:rsidP="009D4416">
            <w:pPr>
              <w:ind w:firstLine="3"/>
              <w:jc w:val="center"/>
              <w:rPr>
                <w:szCs w:val="28"/>
              </w:rPr>
            </w:pPr>
            <w:r w:rsidRPr="0007096B">
              <w:rPr>
                <w:bCs/>
                <w:i/>
              </w:rPr>
              <w:t>(Полное наименование п</w:t>
            </w:r>
            <w:r w:rsidRPr="0007096B">
              <w:rPr>
                <w:i/>
              </w:rPr>
              <w:t>ретендента</w:t>
            </w:r>
            <w:r w:rsidRPr="0007096B">
              <w:rPr>
                <w:bCs/>
                <w:i/>
              </w:rPr>
              <w:t>)</w:t>
            </w:r>
          </w:p>
        </w:tc>
      </w:tr>
    </w:tbl>
    <w:p w:rsidR="00910FEB" w:rsidRDefault="00910FEB" w:rsidP="00910FEB">
      <w:pPr>
        <w:ind w:firstLine="720"/>
        <w:jc w:val="both"/>
        <w:rPr>
          <w:b/>
          <w:szCs w:val="28"/>
          <w:highlight w:val="cyan"/>
        </w:rPr>
      </w:pPr>
    </w:p>
    <w:p w:rsidR="00910FEB" w:rsidRPr="00CA57DE" w:rsidRDefault="00910FEB" w:rsidP="00910FEB">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910FEB" w:rsidRPr="00CA57DE" w:rsidRDefault="00910FEB" w:rsidP="00910FEB">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910FEB" w:rsidRPr="00051EC3" w:rsidRDefault="00910FEB" w:rsidP="00910FEB">
      <w:pPr>
        <w:ind w:firstLine="720"/>
        <w:jc w:val="both"/>
      </w:pPr>
      <w:r w:rsidRPr="00CA57DE">
        <w:rPr>
          <w:sz w:val="26"/>
          <w:szCs w:val="26"/>
        </w:rPr>
        <w:lastRenderedPageBreak/>
        <w:t>2. Дополнительные условия поставки товаров, выполнения работ, оказания услуг</w:t>
      </w:r>
      <w:r>
        <w:t xml:space="preserve"> </w:t>
      </w:r>
      <w:r w:rsidRPr="00051EC3">
        <w:t xml:space="preserve">_____________________________________________________ </w:t>
      </w:r>
    </w:p>
    <w:p w:rsidR="00910FEB" w:rsidRPr="00051EC3" w:rsidRDefault="00910FEB" w:rsidP="00910FEB">
      <w:pPr>
        <w:ind w:firstLine="720"/>
        <w:jc w:val="center"/>
        <w:rPr>
          <w:i/>
        </w:rPr>
      </w:pPr>
      <w:r w:rsidRPr="00051EC3">
        <w:rPr>
          <w:i/>
        </w:rPr>
        <w:t>(заполняется претендентом при необходимости).</w:t>
      </w:r>
    </w:p>
    <w:p w:rsidR="00910FEB" w:rsidRPr="00CA57DE" w:rsidRDefault="00910FEB" w:rsidP="00910FEB">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910FEB" w:rsidRPr="00CA57DE" w:rsidRDefault="00910FEB" w:rsidP="00910FEB">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910FEB" w:rsidRPr="00CA57DE" w:rsidRDefault="00910FEB" w:rsidP="00910FEB">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10FEB" w:rsidRDefault="00910FEB" w:rsidP="00910FEB">
      <w:pPr>
        <w:keepNext/>
        <w:ind w:firstLine="706"/>
        <w:jc w:val="both"/>
        <w:rPr>
          <w:b/>
          <w:bCs/>
          <w:szCs w:val="28"/>
        </w:rPr>
      </w:pPr>
    </w:p>
    <w:p w:rsidR="00910FEB" w:rsidRPr="00CA57DE" w:rsidRDefault="00910FEB" w:rsidP="00910FEB">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910FEB" w:rsidRPr="00CA57DE" w:rsidRDefault="00910FEB" w:rsidP="00910FEB">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910FEB" w:rsidRPr="00CA57DE" w:rsidRDefault="00910FEB" w:rsidP="00910FEB">
      <w:pPr>
        <w:rPr>
          <w:sz w:val="26"/>
          <w:szCs w:val="26"/>
        </w:rPr>
      </w:pPr>
      <w:r w:rsidRPr="00CA57DE">
        <w:rPr>
          <w:sz w:val="26"/>
          <w:szCs w:val="26"/>
        </w:rPr>
        <w:t>__________________________________________________________________</w:t>
      </w:r>
    </w:p>
    <w:p w:rsidR="00910FEB" w:rsidRPr="00CA57DE" w:rsidRDefault="00910FEB" w:rsidP="00910FEB">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910FEB" w:rsidRPr="00CA57DE" w:rsidRDefault="00910FEB" w:rsidP="00910FEB">
      <w:pPr>
        <w:rPr>
          <w:sz w:val="26"/>
          <w:szCs w:val="26"/>
        </w:rPr>
      </w:pPr>
      <w:r w:rsidRPr="00CA57DE">
        <w:rPr>
          <w:sz w:val="26"/>
          <w:szCs w:val="26"/>
        </w:rPr>
        <w:t>"____" ____________ 201__ г.</w:t>
      </w:r>
    </w:p>
    <w:p w:rsidR="00910FEB" w:rsidRPr="00910FEB" w:rsidRDefault="00910FEB" w:rsidP="00910FEB">
      <w:pPr>
        <w:pStyle w:val="a7"/>
        <w:tabs>
          <w:tab w:val="left" w:pos="1134"/>
        </w:tabs>
        <w:ind w:left="567"/>
        <w:rPr>
          <w:b/>
          <w:bCs/>
          <w:sz w:val="28"/>
          <w:szCs w:val="28"/>
          <w:u w:val="single"/>
        </w:rPr>
      </w:pPr>
    </w:p>
    <w:p w:rsidR="00B82D6F" w:rsidRDefault="00B82D6F" w:rsidP="00B82D6F">
      <w:pPr>
        <w:pStyle w:val="a7"/>
        <w:numPr>
          <w:ilvl w:val="0"/>
          <w:numId w:val="56"/>
        </w:numPr>
        <w:tabs>
          <w:tab w:val="left" w:pos="1134"/>
        </w:tabs>
        <w:ind w:left="0" w:firstLine="567"/>
        <w:rPr>
          <w:b/>
          <w:bCs/>
          <w:sz w:val="28"/>
          <w:szCs w:val="28"/>
        </w:rPr>
      </w:pPr>
      <w:r w:rsidRPr="00032BEF">
        <w:rPr>
          <w:b/>
          <w:bCs/>
          <w:sz w:val="28"/>
          <w:szCs w:val="28"/>
        </w:rPr>
        <w:t xml:space="preserve">В приложении №4 документации о закупке </w:t>
      </w:r>
      <w:proofErr w:type="gramStart"/>
      <w:r w:rsidR="00032BEF">
        <w:rPr>
          <w:b/>
          <w:bCs/>
          <w:sz w:val="28"/>
          <w:szCs w:val="28"/>
        </w:rPr>
        <w:t>вместо</w:t>
      </w:r>
      <w:proofErr w:type="gramEnd"/>
      <w:r w:rsidR="00032BEF">
        <w:rPr>
          <w:b/>
          <w:bCs/>
          <w:sz w:val="28"/>
          <w:szCs w:val="28"/>
        </w:rPr>
        <w:t>:</w:t>
      </w:r>
    </w:p>
    <w:p w:rsidR="00032BEF" w:rsidRPr="003F291B" w:rsidRDefault="00032BEF" w:rsidP="00032BEF">
      <w:pPr>
        <w:pStyle w:val="a7"/>
        <w:tabs>
          <w:tab w:val="left" w:pos="1134"/>
        </w:tabs>
        <w:ind w:left="567"/>
        <w:rPr>
          <w:bCs/>
          <w:sz w:val="20"/>
          <w:szCs w:val="20"/>
        </w:rPr>
      </w:pPr>
    </w:p>
    <w:p w:rsidR="00032BEF" w:rsidRPr="003F291B" w:rsidRDefault="00032BEF" w:rsidP="00032BEF">
      <w:pPr>
        <w:ind w:hanging="284"/>
        <w:jc w:val="center"/>
        <w:rPr>
          <w:b/>
          <w:sz w:val="20"/>
        </w:rPr>
      </w:pPr>
      <w:r w:rsidRPr="003F291B">
        <w:rPr>
          <w:b/>
          <w:sz w:val="20"/>
        </w:rPr>
        <w:t>Договор аренды</w:t>
      </w:r>
    </w:p>
    <w:p w:rsidR="00032BEF" w:rsidRPr="003F291B" w:rsidRDefault="00032BEF" w:rsidP="00032BEF">
      <w:pPr>
        <w:ind w:left="-284"/>
        <w:jc w:val="center"/>
        <w:rPr>
          <w:b/>
          <w:sz w:val="20"/>
        </w:rPr>
      </w:pPr>
      <w:r w:rsidRPr="003F291B">
        <w:rPr>
          <w:b/>
          <w:sz w:val="20"/>
        </w:rPr>
        <w:t>транспортного средства с экипажем №_____________________________</w:t>
      </w:r>
    </w:p>
    <w:p w:rsidR="00032BEF" w:rsidRPr="003F291B" w:rsidRDefault="00032BEF" w:rsidP="00032BEF">
      <w:pPr>
        <w:autoSpaceDE w:val="0"/>
        <w:adjustRightInd w:val="0"/>
        <w:jc w:val="both"/>
        <w:rPr>
          <w:sz w:val="20"/>
        </w:rPr>
      </w:pPr>
    </w:p>
    <w:p w:rsidR="00032BEF" w:rsidRPr="003F291B" w:rsidRDefault="00032BEF" w:rsidP="00032BEF">
      <w:pPr>
        <w:autoSpaceDE w:val="0"/>
        <w:adjustRightInd w:val="0"/>
        <w:jc w:val="both"/>
        <w:rPr>
          <w:sz w:val="20"/>
        </w:rPr>
      </w:pPr>
      <w:r w:rsidRPr="003F291B">
        <w:rPr>
          <w:sz w:val="20"/>
        </w:rPr>
        <w:t xml:space="preserve">г. Москва      </w:t>
      </w:r>
      <w:r w:rsidRPr="003F291B">
        <w:rPr>
          <w:sz w:val="20"/>
        </w:rPr>
        <w:tab/>
      </w:r>
      <w:r w:rsidRPr="003F291B">
        <w:rPr>
          <w:sz w:val="20"/>
        </w:rPr>
        <w:tab/>
      </w:r>
      <w:r w:rsidRPr="003F291B">
        <w:rPr>
          <w:sz w:val="20"/>
        </w:rPr>
        <w:tab/>
        <w:t xml:space="preserve">                                                            «___» ____________ 2017г.</w:t>
      </w:r>
    </w:p>
    <w:p w:rsidR="00032BEF" w:rsidRPr="003F291B" w:rsidRDefault="00032BEF" w:rsidP="00032BEF">
      <w:pPr>
        <w:autoSpaceDE w:val="0"/>
        <w:adjustRightInd w:val="0"/>
        <w:jc w:val="both"/>
        <w:rPr>
          <w:sz w:val="20"/>
        </w:rPr>
      </w:pPr>
    </w:p>
    <w:p w:rsidR="00032BEF" w:rsidRPr="003F291B" w:rsidRDefault="00032BEF" w:rsidP="00032BEF">
      <w:pPr>
        <w:autoSpaceDE w:val="0"/>
        <w:adjustRightInd w:val="0"/>
        <w:jc w:val="both"/>
        <w:rPr>
          <w:sz w:val="20"/>
        </w:rPr>
      </w:pPr>
    </w:p>
    <w:p w:rsidR="00032BEF" w:rsidRPr="003F291B" w:rsidRDefault="00032BEF" w:rsidP="00032BEF">
      <w:pPr>
        <w:ind w:firstLine="567"/>
        <w:jc w:val="both"/>
        <w:rPr>
          <w:b/>
          <w:sz w:val="20"/>
        </w:rPr>
      </w:pPr>
      <w:r w:rsidRPr="003F291B">
        <w:rPr>
          <w:b/>
          <w:sz w:val="20"/>
        </w:rPr>
        <w:t>_____________________________________ (_________)</w:t>
      </w:r>
      <w:r w:rsidRPr="003F291B">
        <w:rPr>
          <w:sz w:val="20"/>
        </w:rPr>
        <w:t xml:space="preserve">, именуемое в дальнейшем «Арендодатель», в лице _____________________, действующего на основании Устава, с одной стороны, и </w:t>
      </w:r>
      <w:r w:rsidRPr="003F291B">
        <w:rPr>
          <w:b/>
          <w:sz w:val="20"/>
        </w:rPr>
        <w:t>Публичное акционерное общество «Центр по перевозке грузов в контейнерах «</w:t>
      </w:r>
      <w:proofErr w:type="spellStart"/>
      <w:r w:rsidRPr="003F291B">
        <w:rPr>
          <w:b/>
          <w:sz w:val="20"/>
        </w:rPr>
        <w:t>ТрансКонтейнер</w:t>
      </w:r>
      <w:proofErr w:type="spellEnd"/>
      <w:r w:rsidRPr="003F291B">
        <w:rPr>
          <w:b/>
          <w:sz w:val="20"/>
        </w:rPr>
        <w:t>»</w:t>
      </w:r>
      <w:r w:rsidRPr="003F291B">
        <w:rPr>
          <w:sz w:val="20"/>
        </w:rPr>
        <w:t xml:space="preserve"> </w:t>
      </w:r>
      <w:r w:rsidRPr="003F291B">
        <w:rPr>
          <w:b/>
          <w:sz w:val="20"/>
        </w:rPr>
        <w:t>(ПАО «</w:t>
      </w:r>
      <w:proofErr w:type="spellStart"/>
      <w:r w:rsidRPr="003F291B">
        <w:rPr>
          <w:b/>
          <w:sz w:val="20"/>
        </w:rPr>
        <w:t>ТрансКонтейнер</w:t>
      </w:r>
      <w:proofErr w:type="spellEnd"/>
      <w:r w:rsidRPr="003F291B">
        <w:rPr>
          <w:b/>
          <w:sz w:val="20"/>
        </w:rPr>
        <w:t>»</w:t>
      </w:r>
      <w:proofErr w:type="gramStart"/>
      <w:r w:rsidRPr="003F291B">
        <w:rPr>
          <w:b/>
          <w:sz w:val="20"/>
        </w:rPr>
        <w:t xml:space="preserve"> ,</w:t>
      </w:r>
      <w:proofErr w:type="gramEnd"/>
      <w:r w:rsidRPr="003F291B">
        <w:rPr>
          <w:sz w:val="20"/>
        </w:rPr>
        <w:t xml:space="preserve"> именуемое в дальнейшем «Арендатор», в лице директора филиала ПАО «</w:t>
      </w:r>
      <w:proofErr w:type="spellStart"/>
      <w:r w:rsidRPr="003F291B">
        <w:rPr>
          <w:sz w:val="20"/>
        </w:rPr>
        <w:t>ТрансКонтейнер</w:t>
      </w:r>
      <w:proofErr w:type="spellEnd"/>
      <w:r w:rsidRPr="003F291B">
        <w:rPr>
          <w:sz w:val="20"/>
        </w:rPr>
        <w:t xml:space="preserve">» на Московской железной дороге </w:t>
      </w:r>
      <w:proofErr w:type="spellStart"/>
      <w:r w:rsidRPr="003F291B">
        <w:rPr>
          <w:sz w:val="20"/>
        </w:rPr>
        <w:t>Галимова</w:t>
      </w:r>
      <w:proofErr w:type="spellEnd"/>
      <w:r w:rsidRPr="003F291B">
        <w:rPr>
          <w:sz w:val="20"/>
        </w:rPr>
        <w:t xml:space="preserve"> Магомеда </w:t>
      </w:r>
      <w:proofErr w:type="spellStart"/>
      <w:r w:rsidRPr="003F291B">
        <w:rPr>
          <w:sz w:val="20"/>
        </w:rPr>
        <w:t>Вагидовича</w:t>
      </w:r>
      <w:proofErr w:type="spellEnd"/>
      <w:r w:rsidRPr="003F291B">
        <w:rPr>
          <w:sz w:val="20"/>
        </w:rPr>
        <w:t>, действующего на основании доверенности № Ц/2017/Н2-120г, с другой стороны, именуемые вместе «Стороны», а по отдельности «Сторона», заключили настоящий договор (далее - Договор) о нижеследующем.</w:t>
      </w:r>
    </w:p>
    <w:p w:rsidR="00032BEF" w:rsidRPr="003F291B" w:rsidRDefault="00032BEF" w:rsidP="00032BEF">
      <w:pPr>
        <w:autoSpaceDE w:val="0"/>
        <w:adjustRightInd w:val="0"/>
        <w:ind w:firstLine="540"/>
        <w:jc w:val="both"/>
        <w:rPr>
          <w:sz w:val="20"/>
        </w:rPr>
      </w:pPr>
    </w:p>
    <w:p w:rsidR="00032BEF" w:rsidRPr="003F291B" w:rsidRDefault="00032BEF" w:rsidP="00032BEF">
      <w:pPr>
        <w:autoSpaceDE w:val="0"/>
        <w:adjustRightInd w:val="0"/>
        <w:jc w:val="center"/>
        <w:rPr>
          <w:b/>
          <w:sz w:val="20"/>
        </w:rPr>
      </w:pPr>
      <w:r w:rsidRPr="003F291B">
        <w:rPr>
          <w:b/>
          <w:sz w:val="20"/>
        </w:rPr>
        <w:t>1. ПРЕДМЕТ ДОГОВОРА</w:t>
      </w:r>
    </w:p>
    <w:p w:rsidR="00032BEF" w:rsidRPr="003F291B" w:rsidRDefault="00032BEF" w:rsidP="00032BEF">
      <w:pPr>
        <w:tabs>
          <w:tab w:val="left" w:pos="567"/>
        </w:tabs>
        <w:autoSpaceDE w:val="0"/>
        <w:adjustRightInd w:val="0"/>
        <w:ind w:firstLine="540"/>
        <w:jc w:val="both"/>
        <w:rPr>
          <w:sz w:val="20"/>
        </w:rPr>
      </w:pPr>
      <w:r w:rsidRPr="003F291B">
        <w:rPr>
          <w:sz w:val="20"/>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32BEF" w:rsidRPr="003F291B" w:rsidRDefault="00032BEF" w:rsidP="00032BEF">
      <w:pPr>
        <w:tabs>
          <w:tab w:val="left" w:pos="567"/>
        </w:tabs>
        <w:autoSpaceDE w:val="0"/>
        <w:adjustRightInd w:val="0"/>
        <w:ind w:firstLine="540"/>
        <w:jc w:val="both"/>
        <w:rPr>
          <w:sz w:val="20"/>
        </w:rPr>
      </w:pPr>
      <w:r w:rsidRPr="003F291B">
        <w:rPr>
          <w:sz w:val="20"/>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32BEF" w:rsidRPr="003F291B" w:rsidRDefault="00032BEF" w:rsidP="00032BEF">
      <w:pPr>
        <w:tabs>
          <w:tab w:val="left" w:pos="567"/>
        </w:tabs>
        <w:autoSpaceDE w:val="0"/>
        <w:adjustRightInd w:val="0"/>
        <w:ind w:firstLine="540"/>
        <w:jc w:val="both"/>
        <w:rPr>
          <w:sz w:val="20"/>
        </w:rPr>
      </w:pPr>
      <w:r w:rsidRPr="003F291B">
        <w:rPr>
          <w:sz w:val="20"/>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32BEF" w:rsidRPr="003F291B" w:rsidRDefault="00032BEF" w:rsidP="00032BEF">
      <w:pPr>
        <w:tabs>
          <w:tab w:val="left" w:pos="567"/>
        </w:tabs>
        <w:autoSpaceDE w:val="0"/>
        <w:adjustRightInd w:val="0"/>
        <w:ind w:firstLine="540"/>
        <w:jc w:val="both"/>
        <w:rPr>
          <w:sz w:val="20"/>
        </w:rPr>
      </w:pPr>
      <w:r w:rsidRPr="003F291B">
        <w:rPr>
          <w:sz w:val="20"/>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32BEF" w:rsidRPr="003F291B" w:rsidRDefault="00032BEF" w:rsidP="00032BEF">
      <w:pPr>
        <w:tabs>
          <w:tab w:val="left" w:pos="567"/>
        </w:tabs>
        <w:autoSpaceDE w:val="0"/>
        <w:adjustRightInd w:val="0"/>
        <w:ind w:firstLine="540"/>
        <w:jc w:val="both"/>
        <w:rPr>
          <w:sz w:val="20"/>
        </w:rPr>
      </w:pPr>
      <w:r w:rsidRPr="003F291B">
        <w:rPr>
          <w:sz w:val="20"/>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32BEF" w:rsidRPr="003F291B" w:rsidRDefault="00032BEF" w:rsidP="00032BEF">
      <w:pPr>
        <w:tabs>
          <w:tab w:val="left" w:pos="567"/>
        </w:tabs>
        <w:autoSpaceDE w:val="0"/>
        <w:adjustRightInd w:val="0"/>
        <w:ind w:firstLine="540"/>
        <w:jc w:val="both"/>
        <w:rPr>
          <w:sz w:val="20"/>
        </w:rPr>
      </w:pPr>
      <w:r w:rsidRPr="003F291B">
        <w:rPr>
          <w:sz w:val="20"/>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32BEF" w:rsidRPr="003F291B" w:rsidRDefault="00032BEF" w:rsidP="00032BEF">
      <w:pPr>
        <w:autoSpaceDE w:val="0"/>
        <w:adjustRightInd w:val="0"/>
        <w:ind w:firstLine="540"/>
        <w:jc w:val="both"/>
        <w:rPr>
          <w:sz w:val="20"/>
        </w:rPr>
      </w:pPr>
      <w:r w:rsidRPr="003F291B">
        <w:rPr>
          <w:sz w:val="20"/>
        </w:rPr>
        <w:t xml:space="preserve">Арендодатель гарантирует, что у него есть все необходимые разрешения (лицензии) на перевозку тяжеловесных, крупногабаритных, опасных и иных видов грузов. </w:t>
      </w:r>
    </w:p>
    <w:p w:rsidR="00032BEF" w:rsidRPr="003F291B" w:rsidRDefault="00032BEF" w:rsidP="00032BEF">
      <w:pPr>
        <w:autoSpaceDE w:val="0"/>
        <w:adjustRightInd w:val="0"/>
        <w:ind w:firstLine="540"/>
        <w:jc w:val="both"/>
        <w:rPr>
          <w:sz w:val="20"/>
        </w:rPr>
      </w:pPr>
      <w:r w:rsidRPr="003F291B">
        <w:rPr>
          <w:sz w:val="20"/>
        </w:rPr>
        <w:lastRenderedPageBreak/>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32BEF" w:rsidRPr="003F291B" w:rsidRDefault="00032BEF" w:rsidP="00032BEF">
      <w:pPr>
        <w:autoSpaceDE w:val="0"/>
        <w:adjustRightInd w:val="0"/>
        <w:ind w:firstLine="540"/>
        <w:jc w:val="both"/>
        <w:rPr>
          <w:sz w:val="20"/>
        </w:rPr>
      </w:pPr>
      <w:r w:rsidRPr="003F291B">
        <w:rPr>
          <w:sz w:val="20"/>
        </w:rPr>
        <w:t>1.4. Арендодатель гарантирует, что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32BEF" w:rsidRPr="003F291B" w:rsidRDefault="00032BEF" w:rsidP="00032BEF">
      <w:pPr>
        <w:ind w:firstLine="540"/>
        <w:jc w:val="both"/>
        <w:rPr>
          <w:rFonts w:eastAsia="MS Mincho"/>
          <w:bCs/>
          <w:sz w:val="20"/>
        </w:rPr>
      </w:pPr>
      <w:r w:rsidRPr="003F291B">
        <w:rPr>
          <w:sz w:val="20"/>
        </w:rPr>
        <w:t xml:space="preserve">1.5. </w:t>
      </w:r>
      <w:r w:rsidRPr="003F291B">
        <w:rPr>
          <w:rFonts w:eastAsia="MS Mincho"/>
          <w:bCs/>
          <w:sz w:val="20"/>
        </w:rPr>
        <w:t>Объем и количество предоставляемых в аренду транспортных средств с экипажем определяется в соответствии с заявками Арендатора.</w:t>
      </w:r>
    </w:p>
    <w:p w:rsidR="00032BEF" w:rsidRPr="003F291B" w:rsidRDefault="00032BEF" w:rsidP="00032BEF">
      <w:pPr>
        <w:ind w:firstLine="540"/>
        <w:jc w:val="both"/>
        <w:rPr>
          <w:rFonts w:eastAsia="MS Mincho"/>
          <w:bCs/>
          <w:sz w:val="20"/>
        </w:rPr>
      </w:pPr>
      <w:r w:rsidRPr="003F291B">
        <w:rPr>
          <w:rFonts w:eastAsia="MS Mincho"/>
          <w:bCs/>
          <w:sz w:val="20"/>
        </w:rPr>
        <w:t>1.6. Место оказания услуг: в соответствии с Приложением №7 к настоящему Договору.</w:t>
      </w:r>
    </w:p>
    <w:p w:rsidR="00032BEF" w:rsidRPr="003F291B" w:rsidRDefault="00032BEF" w:rsidP="00032BEF">
      <w:pPr>
        <w:autoSpaceDE w:val="0"/>
        <w:adjustRightInd w:val="0"/>
        <w:ind w:firstLine="540"/>
        <w:jc w:val="both"/>
        <w:rPr>
          <w:sz w:val="20"/>
        </w:rPr>
      </w:pPr>
    </w:p>
    <w:p w:rsidR="00032BEF" w:rsidRPr="003F291B" w:rsidRDefault="00032BEF" w:rsidP="00032BEF">
      <w:pPr>
        <w:autoSpaceDE w:val="0"/>
        <w:adjustRightInd w:val="0"/>
        <w:ind w:firstLine="540"/>
        <w:jc w:val="center"/>
        <w:rPr>
          <w:b/>
          <w:sz w:val="20"/>
        </w:rPr>
      </w:pPr>
      <w:r w:rsidRPr="003F291B">
        <w:rPr>
          <w:b/>
          <w:sz w:val="20"/>
        </w:rPr>
        <w:t xml:space="preserve">2. ПОРЯДОК ПЕРЕДАЧИ ТРАНСПОРТНОГО СРЕДСТВА И СРОК АРЕНДЫ </w:t>
      </w:r>
    </w:p>
    <w:p w:rsidR="00032BEF" w:rsidRPr="003F291B" w:rsidRDefault="00032BEF" w:rsidP="00032BEF">
      <w:pPr>
        <w:pStyle w:val="a7"/>
        <w:ind w:left="0" w:firstLine="567"/>
        <w:jc w:val="both"/>
        <w:rPr>
          <w:sz w:val="20"/>
          <w:szCs w:val="20"/>
        </w:rPr>
      </w:pPr>
      <w:r w:rsidRPr="003F291B">
        <w:rPr>
          <w:sz w:val="20"/>
          <w:szCs w:val="20"/>
        </w:rPr>
        <w:t>2.1 Предоставление Транспортного средства в аренду осуществляется на основании Заявки Арендатора, составляемой по форме, согласованной Сторонами в приложении № 3 к Договору. Заявка размещается Арендатором не позднее 19:00 часов дня, предшествующего дню предоставления Транспортного средства.</w:t>
      </w:r>
    </w:p>
    <w:p w:rsidR="00032BEF" w:rsidRPr="003F291B" w:rsidRDefault="00032BEF" w:rsidP="00032BEF">
      <w:pPr>
        <w:pStyle w:val="a7"/>
        <w:ind w:left="0" w:firstLine="708"/>
        <w:jc w:val="both"/>
        <w:rPr>
          <w:sz w:val="20"/>
          <w:szCs w:val="20"/>
        </w:rPr>
      </w:pPr>
      <w:r w:rsidRPr="003F291B">
        <w:rPr>
          <w:sz w:val="20"/>
          <w:szCs w:val="20"/>
        </w:rPr>
        <w:t xml:space="preserve">Арендатор размещает Заявку на электронной </w:t>
      </w:r>
      <w:proofErr w:type="gramStart"/>
      <w:r w:rsidRPr="003F291B">
        <w:rPr>
          <w:sz w:val="20"/>
          <w:szCs w:val="20"/>
        </w:rPr>
        <w:t>площадке</w:t>
      </w:r>
      <w:proofErr w:type="gramEnd"/>
      <w:r w:rsidRPr="003F291B">
        <w:rPr>
          <w:sz w:val="20"/>
          <w:szCs w:val="20"/>
        </w:rPr>
        <w:t xml:space="preserve"> размещенной в сети интернет по адресу </w:t>
      </w:r>
      <w:r w:rsidRPr="003F291B">
        <w:rPr>
          <w:bCs/>
          <w:color w:val="0000FF"/>
          <w:kern w:val="36"/>
          <w:sz w:val="20"/>
          <w:szCs w:val="20"/>
          <w:u w:val="single"/>
          <w:lang w:val="en-US"/>
        </w:rPr>
        <w:t>http</w:t>
      </w:r>
      <w:r w:rsidRPr="003F291B">
        <w:rPr>
          <w:bCs/>
          <w:color w:val="0000FF"/>
          <w:kern w:val="36"/>
          <w:sz w:val="20"/>
          <w:szCs w:val="20"/>
          <w:u w:val="single"/>
        </w:rPr>
        <w:t>://</w:t>
      </w:r>
      <w:r w:rsidRPr="003F291B">
        <w:rPr>
          <w:bCs/>
          <w:color w:val="0000FF"/>
          <w:kern w:val="36"/>
          <w:sz w:val="20"/>
          <w:szCs w:val="20"/>
          <w:u w:val="single"/>
          <w:lang w:val="en-US"/>
        </w:rPr>
        <w:t>www</w:t>
      </w:r>
      <w:r w:rsidRPr="003F291B">
        <w:rPr>
          <w:bCs/>
          <w:color w:val="0000FF"/>
          <w:kern w:val="36"/>
          <w:sz w:val="20"/>
          <w:szCs w:val="20"/>
          <w:u w:val="single"/>
        </w:rPr>
        <w:t>.</w:t>
      </w:r>
      <w:proofErr w:type="spellStart"/>
      <w:r w:rsidRPr="003F291B">
        <w:rPr>
          <w:bCs/>
          <w:color w:val="0000FF"/>
          <w:kern w:val="36"/>
          <w:sz w:val="20"/>
          <w:szCs w:val="20"/>
          <w:u w:val="single"/>
          <w:lang w:val="en-US"/>
        </w:rPr>
        <w:t>otm</w:t>
      </w:r>
      <w:proofErr w:type="spellEnd"/>
      <w:r w:rsidRPr="003F291B">
        <w:rPr>
          <w:bCs/>
          <w:color w:val="0000FF"/>
          <w:kern w:val="36"/>
          <w:sz w:val="20"/>
          <w:szCs w:val="20"/>
          <w:u w:val="single"/>
        </w:rPr>
        <w:t>.</w:t>
      </w:r>
      <w:proofErr w:type="spellStart"/>
      <w:r w:rsidRPr="003F291B">
        <w:rPr>
          <w:bCs/>
          <w:color w:val="0000FF"/>
          <w:kern w:val="36"/>
          <w:sz w:val="20"/>
          <w:szCs w:val="20"/>
          <w:u w:val="single"/>
          <w:lang w:val="en-US"/>
        </w:rPr>
        <w:t>trcont</w:t>
      </w:r>
      <w:proofErr w:type="spellEnd"/>
      <w:r w:rsidRPr="003F291B">
        <w:rPr>
          <w:bCs/>
          <w:color w:val="0000FF"/>
          <w:kern w:val="36"/>
          <w:sz w:val="20"/>
          <w:szCs w:val="20"/>
          <w:u w:val="single"/>
        </w:rPr>
        <w:t>.</w:t>
      </w:r>
      <w:proofErr w:type="spellStart"/>
      <w:r w:rsidRPr="003F291B">
        <w:rPr>
          <w:bCs/>
          <w:color w:val="0000FF"/>
          <w:kern w:val="36"/>
          <w:sz w:val="20"/>
          <w:szCs w:val="20"/>
          <w:u w:val="single"/>
          <w:lang w:val="en-US"/>
        </w:rPr>
        <w:t>ru</w:t>
      </w:r>
      <w:proofErr w:type="spellEnd"/>
      <w:r w:rsidRPr="003F291B">
        <w:rPr>
          <w:bCs/>
          <w:color w:val="0000FF"/>
          <w:kern w:val="36"/>
          <w:sz w:val="20"/>
          <w:szCs w:val="20"/>
          <w:u w:val="single"/>
        </w:rPr>
        <w:t>/</w:t>
      </w:r>
      <w:hyperlink r:id="rId8" w:history="1">
        <w:r w:rsidRPr="003F291B">
          <w:rPr>
            <w:rStyle w:val="a9"/>
            <w:bCs/>
            <w:sz w:val="20"/>
            <w:szCs w:val="20"/>
          </w:rPr>
          <w:t>https://tms.trcont.ru/</w:t>
        </w:r>
      </w:hyperlink>
      <w:r w:rsidRPr="003F291B">
        <w:rPr>
          <w:sz w:val="20"/>
          <w:szCs w:val="20"/>
        </w:rPr>
        <w:t xml:space="preserve"> и направляет Арендодателю приглашение к подаче коммерческого предложения (далее – Приглашение) в письменном виде на адрес электронной почты (</w:t>
      </w:r>
      <w:r w:rsidRPr="003F291B">
        <w:rPr>
          <w:sz w:val="20"/>
          <w:szCs w:val="20"/>
          <w:lang w:val="en-US"/>
        </w:rPr>
        <w:t>e</w:t>
      </w:r>
      <w:r w:rsidRPr="003F291B">
        <w:rPr>
          <w:sz w:val="20"/>
          <w:szCs w:val="20"/>
        </w:rPr>
        <w:t>-</w:t>
      </w:r>
      <w:r w:rsidRPr="003F291B">
        <w:rPr>
          <w:sz w:val="20"/>
          <w:szCs w:val="20"/>
          <w:lang w:val="en-US"/>
        </w:rPr>
        <w:t>mail</w:t>
      </w:r>
      <w:r w:rsidRPr="003F291B">
        <w:rPr>
          <w:sz w:val="20"/>
          <w:szCs w:val="20"/>
        </w:rPr>
        <w:t>: 7606099@</w:t>
      </w:r>
      <w:r w:rsidRPr="003F291B">
        <w:rPr>
          <w:sz w:val="20"/>
          <w:szCs w:val="20"/>
          <w:lang w:val="en-US"/>
        </w:rPr>
        <w:t>Gmail</w:t>
      </w:r>
      <w:r w:rsidRPr="003F291B">
        <w:rPr>
          <w:sz w:val="20"/>
          <w:szCs w:val="20"/>
        </w:rPr>
        <w:t>.</w:t>
      </w:r>
      <w:r w:rsidRPr="003F291B">
        <w:rPr>
          <w:sz w:val="20"/>
          <w:szCs w:val="20"/>
          <w:lang w:val="en-US"/>
        </w:rPr>
        <w:t>com</w:t>
      </w:r>
      <w:r w:rsidRPr="003F291B">
        <w:rPr>
          <w:sz w:val="20"/>
          <w:szCs w:val="20"/>
        </w:rPr>
        <w:t>). Аналогичное Приглашение Арендатор направляет другим потенциальным Арендодателям (претендентам)</w:t>
      </w:r>
    </w:p>
    <w:p w:rsidR="00032BEF" w:rsidRPr="003F291B" w:rsidRDefault="00032BEF" w:rsidP="00032BEF">
      <w:pPr>
        <w:pStyle w:val="a7"/>
        <w:ind w:left="0" w:firstLine="708"/>
        <w:jc w:val="both"/>
        <w:rPr>
          <w:sz w:val="20"/>
          <w:szCs w:val="20"/>
        </w:rPr>
      </w:pPr>
      <w:proofErr w:type="gramStart"/>
      <w:r w:rsidRPr="003F291B">
        <w:rPr>
          <w:sz w:val="20"/>
          <w:szCs w:val="20"/>
        </w:rPr>
        <w:t>Порядок направления Арендодателем коммерческого предложения содержится в Регламенте «</w:t>
      </w:r>
      <w:r w:rsidRPr="003F291B">
        <w:rPr>
          <w:bCs/>
          <w:color w:val="000000"/>
          <w:kern w:val="36"/>
          <w:sz w:val="20"/>
          <w:szCs w:val="20"/>
        </w:rPr>
        <w:t>Порядок</w:t>
      </w:r>
      <w:r w:rsidRPr="003F291B">
        <w:rPr>
          <w:bCs/>
          <w:color w:val="000000"/>
          <w:kern w:val="36"/>
          <w:sz w:val="20"/>
          <w:szCs w:val="20"/>
        </w:rPr>
        <w:br/>
        <w:t>подачи коммерческого предложения по предоставлению по заявке в аренду транспортного средства с экипажем путем размещения его в электронной форме на электронной</w:t>
      </w:r>
      <w:r w:rsidRPr="003F291B">
        <w:rPr>
          <w:bCs/>
          <w:color w:val="000000"/>
          <w:kern w:val="36"/>
          <w:sz w:val="20"/>
          <w:szCs w:val="20"/>
          <w:lang w:val="en-US"/>
        </w:rPr>
        <w:t> </w:t>
      </w:r>
      <w:r w:rsidRPr="003F291B">
        <w:rPr>
          <w:bCs/>
          <w:color w:val="000000"/>
          <w:kern w:val="36"/>
          <w:sz w:val="20"/>
          <w:szCs w:val="20"/>
        </w:rPr>
        <w:t xml:space="preserve"> площадке, размещенной на сайте </w:t>
      </w:r>
      <w:r w:rsidRPr="003F291B">
        <w:rPr>
          <w:bCs/>
          <w:color w:val="0000FF"/>
          <w:kern w:val="36"/>
          <w:sz w:val="20"/>
          <w:szCs w:val="20"/>
          <w:u w:val="single"/>
          <w:lang w:val="en-US"/>
        </w:rPr>
        <w:t>http</w:t>
      </w:r>
      <w:r w:rsidRPr="003F291B">
        <w:rPr>
          <w:bCs/>
          <w:color w:val="0000FF"/>
          <w:kern w:val="36"/>
          <w:sz w:val="20"/>
          <w:szCs w:val="20"/>
          <w:u w:val="single"/>
        </w:rPr>
        <w:t>://</w:t>
      </w:r>
      <w:r w:rsidRPr="003F291B">
        <w:rPr>
          <w:bCs/>
          <w:color w:val="0000FF"/>
          <w:kern w:val="36"/>
          <w:sz w:val="20"/>
          <w:szCs w:val="20"/>
          <w:u w:val="single"/>
          <w:lang w:val="en-US"/>
        </w:rPr>
        <w:t>www</w:t>
      </w:r>
      <w:r w:rsidRPr="003F291B">
        <w:rPr>
          <w:bCs/>
          <w:color w:val="0000FF"/>
          <w:kern w:val="36"/>
          <w:sz w:val="20"/>
          <w:szCs w:val="20"/>
          <w:u w:val="single"/>
        </w:rPr>
        <w:t>.</w:t>
      </w:r>
      <w:proofErr w:type="spellStart"/>
      <w:r w:rsidRPr="003F291B">
        <w:rPr>
          <w:bCs/>
          <w:color w:val="0000FF"/>
          <w:kern w:val="36"/>
          <w:sz w:val="20"/>
          <w:szCs w:val="20"/>
          <w:u w:val="single"/>
          <w:lang w:val="en-US"/>
        </w:rPr>
        <w:t>otm</w:t>
      </w:r>
      <w:proofErr w:type="spellEnd"/>
      <w:r w:rsidRPr="003F291B">
        <w:rPr>
          <w:bCs/>
          <w:color w:val="0000FF"/>
          <w:kern w:val="36"/>
          <w:sz w:val="20"/>
          <w:szCs w:val="20"/>
          <w:u w:val="single"/>
        </w:rPr>
        <w:t>.</w:t>
      </w:r>
      <w:proofErr w:type="spellStart"/>
      <w:r w:rsidRPr="003F291B">
        <w:rPr>
          <w:bCs/>
          <w:color w:val="0000FF"/>
          <w:kern w:val="36"/>
          <w:sz w:val="20"/>
          <w:szCs w:val="20"/>
          <w:u w:val="single"/>
          <w:lang w:val="en-US"/>
        </w:rPr>
        <w:t>trcont</w:t>
      </w:r>
      <w:proofErr w:type="spellEnd"/>
      <w:r w:rsidRPr="003F291B">
        <w:rPr>
          <w:bCs/>
          <w:color w:val="0000FF"/>
          <w:kern w:val="36"/>
          <w:sz w:val="20"/>
          <w:szCs w:val="20"/>
          <w:u w:val="single"/>
        </w:rPr>
        <w:t>.</w:t>
      </w:r>
      <w:proofErr w:type="spellStart"/>
      <w:r w:rsidRPr="003F291B">
        <w:rPr>
          <w:bCs/>
          <w:color w:val="0000FF"/>
          <w:kern w:val="36"/>
          <w:sz w:val="20"/>
          <w:szCs w:val="20"/>
          <w:u w:val="single"/>
          <w:lang w:val="en-US"/>
        </w:rPr>
        <w:t>ru</w:t>
      </w:r>
      <w:proofErr w:type="spellEnd"/>
      <w:r w:rsidRPr="003F291B">
        <w:rPr>
          <w:bCs/>
          <w:color w:val="0000FF"/>
          <w:kern w:val="36"/>
          <w:sz w:val="20"/>
          <w:szCs w:val="20"/>
          <w:u w:val="single"/>
        </w:rPr>
        <w:t>/</w:t>
      </w:r>
      <w:proofErr w:type="spellStart"/>
      <w:r w:rsidRPr="003F291B">
        <w:rPr>
          <w:sz w:val="20"/>
          <w:szCs w:val="20"/>
        </w:rPr>
        <w:fldChar w:fldCharType="begin"/>
      </w:r>
      <w:r w:rsidRPr="003F291B">
        <w:rPr>
          <w:sz w:val="20"/>
          <w:szCs w:val="20"/>
        </w:rPr>
        <w:instrText>HYPERLINK "https://tms.trcont.ru/"</w:instrText>
      </w:r>
      <w:r w:rsidRPr="003F291B">
        <w:rPr>
          <w:sz w:val="20"/>
          <w:szCs w:val="20"/>
        </w:rPr>
        <w:fldChar w:fldCharType="separate"/>
      </w:r>
      <w:r w:rsidRPr="003F291B">
        <w:rPr>
          <w:rStyle w:val="a9"/>
          <w:bCs/>
          <w:sz w:val="20"/>
          <w:szCs w:val="20"/>
        </w:rPr>
        <w:t>https</w:t>
      </w:r>
      <w:proofErr w:type="spellEnd"/>
      <w:r w:rsidRPr="003F291B">
        <w:rPr>
          <w:rStyle w:val="a9"/>
          <w:bCs/>
          <w:sz w:val="20"/>
          <w:szCs w:val="20"/>
        </w:rPr>
        <w:t>://</w:t>
      </w:r>
      <w:proofErr w:type="spellStart"/>
      <w:r w:rsidRPr="003F291B">
        <w:rPr>
          <w:rStyle w:val="a9"/>
          <w:bCs/>
          <w:sz w:val="20"/>
          <w:szCs w:val="20"/>
        </w:rPr>
        <w:t>tms.trcont.ru</w:t>
      </w:r>
      <w:proofErr w:type="spellEnd"/>
      <w:r w:rsidRPr="003F291B">
        <w:rPr>
          <w:rStyle w:val="a9"/>
          <w:bCs/>
          <w:sz w:val="20"/>
          <w:szCs w:val="20"/>
        </w:rPr>
        <w:t>/</w:t>
      </w:r>
      <w:r w:rsidRPr="003F291B">
        <w:rPr>
          <w:sz w:val="20"/>
          <w:szCs w:val="20"/>
        </w:rPr>
        <w:fldChar w:fldCharType="end"/>
      </w:r>
      <w:r w:rsidRPr="003F291B">
        <w:rPr>
          <w:bCs/>
          <w:color w:val="000000"/>
          <w:kern w:val="36"/>
          <w:sz w:val="20"/>
          <w:szCs w:val="20"/>
        </w:rPr>
        <w:t>  в сети Интернет»</w:t>
      </w:r>
      <w:r w:rsidRPr="003F291B">
        <w:rPr>
          <w:sz w:val="20"/>
          <w:szCs w:val="20"/>
        </w:rPr>
        <w:t xml:space="preserve"> (далее – Регламент), согласованном Арендодателем путем присоединения к Регламенту при получении доступа к электронной площадке</w:t>
      </w:r>
      <w:proofErr w:type="gramEnd"/>
      <w:r w:rsidRPr="003F291B">
        <w:rPr>
          <w:sz w:val="20"/>
          <w:szCs w:val="20"/>
        </w:rPr>
        <w:t>. 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32BEF" w:rsidRPr="003F291B" w:rsidRDefault="00032BEF" w:rsidP="00032BEF">
      <w:pPr>
        <w:pStyle w:val="a7"/>
        <w:ind w:left="0" w:firstLine="708"/>
        <w:jc w:val="both"/>
        <w:rPr>
          <w:sz w:val="20"/>
          <w:szCs w:val="20"/>
        </w:rPr>
      </w:pPr>
      <w:r w:rsidRPr="003F291B">
        <w:rPr>
          <w:sz w:val="20"/>
          <w:szCs w:val="20"/>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32BEF" w:rsidRPr="003F291B" w:rsidRDefault="00032BEF" w:rsidP="00032BEF">
      <w:pPr>
        <w:pStyle w:val="a7"/>
        <w:ind w:left="0" w:firstLine="708"/>
        <w:jc w:val="both"/>
        <w:rPr>
          <w:sz w:val="20"/>
          <w:szCs w:val="20"/>
        </w:rPr>
      </w:pPr>
      <w:r w:rsidRPr="003F291B">
        <w:rPr>
          <w:sz w:val="20"/>
          <w:szCs w:val="20"/>
        </w:rPr>
        <w:t>В случае</w:t>
      </w:r>
      <w:proofErr w:type="gramStart"/>
      <w:r w:rsidRPr="003F291B">
        <w:rPr>
          <w:sz w:val="20"/>
          <w:szCs w:val="20"/>
        </w:rPr>
        <w:t>,</w:t>
      </w:r>
      <w:proofErr w:type="gramEnd"/>
      <w:r w:rsidRPr="003F291B">
        <w:rPr>
          <w:sz w:val="20"/>
          <w:szCs w:val="20"/>
        </w:rPr>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(приложение № 3 к Договору) в графе «Примечание» с указанием веса контейнера «нетто».</w:t>
      </w:r>
    </w:p>
    <w:p w:rsidR="00032BEF" w:rsidRPr="003F291B" w:rsidRDefault="00032BEF" w:rsidP="00032BEF">
      <w:pPr>
        <w:pStyle w:val="a7"/>
        <w:ind w:left="0" w:firstLine="708"/>
        <w:jc w:val="both"/>
        <w:rPr>
          <w:sz w:val="20"/>
          <w:szCs w:val="20"/>
        </w:rPr>
      </w:pPr>
      <w:r w:rsidRPr="003F291B">
        <w:rPr>
          <w:sz w:val="20"/>
          <w:szCs w:val="20"/>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согласованной сторонами в приложениях, составленных по форме Приложения № 7 к Договору.</w:t>
      </w:r>
    </w:p>
    <w:p w:rsidR="00032BEF" w:rsidRPr="003F291B" w:rsidRDefault="00032BEF" w:rsidP="00032BEF">
      <w:pPr>
        <w:pStyle w:val="a7"/>
        <w:ind w:left="0" w:firstLine="708"/>
        <w:jc w:val="both"/>
        <w:rPr>
          <w:sz w:val="20"/>
          <w:szCs w:val="20"/>
        </w:rPr>
      </w:pPr>
      <w:r w:rsidRPr="003F291B">
        <w:rPr>
          <w:sz w:val="20"/>
          <w:szCs w:val="20"/>
        </w:rPr>
        <w:t>Ценовое предложение, содержащее самую низкую стоимость арендной платы, предложенную претендентами, отражается на электронной площадке в режиме реального времени</w:t>
      </w:r>
    </w:p>
    <w:p w:rsidR="00032BEF" w:rsidRPr="003F291B" w:rsidRDefault="00032BEF" w:rsidP="00032BEF">
      <w:pPr>
        <w:pStyle w:val="a7"/>
        <w:ind w:left="0" w:firstLine="708"/>
        <w:jc w:val="both"/>
        <w:rPr>
          <w:sz w:val="20"/>
          <w:szCs w:val="20"/>
        </w:rPr>
      </w:pPr>
      <w:r w:rsidRPr="003F291B">
        <w:rPr>
          <w:sz w:val="20"/>
          <w:szCs w:val="20"/>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032BEF" w:rsidRPr="003F291B" w:rsidRDefault="00032BEF" w:rsidP="00032BEF">
      <w:pPr>
        <w:pStyle w:val="a7"/>
        <w:ind w:left="0" w:firstLine="708"/>
        <w:jc w:val="both"/>
        <w:rPr>
          <w:sz w:val="20"/>
          <w:szCs w:val="20"/>
        </w:rPr>
      </w:pPr>
      <w:r w:rsidRPr="003F291B">
        <w:rPr>
          <w:sz w:val="20"/>
          <w:szCs w:val="20"/>
        </w:rPr>
        <w:t>Заявка передается на исполнение Арендодателю, чье предложение содержало наиболее низкую стоимость арендной платы.</w:t>
      </w:r>
    </w:p>
    <w:p w:rsidR="00032BEF" w:rsidRPr="003F291B" w:rsidRDefault="00032BEF" w:rsidP="00032BEF">
      <w:pPr>
        <w:autoSpaceDE w:val="0"/>
        <w:adjustRightInd w:val="0"/>
        <w:ind w:firstLine="567"/>
        <w:jc w:val="both"/>
        <w:rPr>
          <w:sz w:val="20"/>
        </w:rPr>
      </w:pPr>
      <w:r w:rsidRPr="003F291B">
        <w:rPr>
          <w:sz w:val="20"/>
        </w:rP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32BEF" w:rsidRPr="003F291B" w:rsidRDefault="00032BEF" w:rsidP="00032BEF">
      <w:pPr>
        <w:autoSpaceDE w:val="0"/>
        <w:adjustRightInd w:val="0"/>
        <w:ind w:firstLine="567"/>
        <w:jc w:val="both"/>
        <w:rPr>
          <w:sz w:val="20"/>
        </w:rPr>
      </w:pPr>
      <w:r w:rsidRPr="003F291B">
        <w:rPr>
          <w:sz w:val="20"/>
        </w:rPr>
        <w:t>2.2. Прием Транспортного средства осуществляется с момента убытия контейнера  с контейнерного терминала. Факт начала аренды транспортного средства с экипажем подтверждается при подписании уполномоченными сотрудниками Арендодателя и Арендатора  приемо-сдаточного акта (наряд формы КЭУ – 16) и части 1(один) акта приема-передачи «ПЕРЕДАЧА ТРАНСПОРТНОГО СРЕДСТВА С ЭКИПАЖЕМ В АРЕНДУ» составленного по форме Приложении № 4 к настоящему Договору. В наряде формы КЭУ-16 приемосдатчик груза и багажа проставляет время, дату убытия. Сведения удостоверяются подписью уполномоченных сотрудников Арендодателя и Арендатора.</w:t>
      </w:r>
    </w:p>
    <w:p w:rsidR="00032BEF" w:rsidRPr="003F291B" w:rsidRDefault="00032BEF" w:rsidP="00032BEF">
      <w:pPr>
        <w:autoSpaceDE w:val="0"/>
        <w:adjustRightInd w:val="0"/>
        <w:ind w:firstLine="567"/>
        <w:jc w:val="both"/>
        <w:rPr>
          <w:sz w:val="20"/>
        </w:rPr>
      </w:pPr>
      <w:r w:rsidRPr="003F291B">
        <w:rPr>
          <w:sz w:val="20"/>
        </w:rPr>
        <w:t>Возврат Транспортного средства осуществляется в момент сдачи контейнера на контейнерный терминал. Факт окончания аренды транспортного средства с экипажем подтверждается при подписании уполномоченными сотрудниками Арендодателя и Арендатора приемо-сдаточного акта (наряд формы КЭУ – 16) и части 2 (два) акта приема-передачи « ВОЗВРАТ ТРАНСПОРТНОГО СРЕДСТВА С ЭКИПАЖЕМ ИЗ АРЕНДЫ</w:t>
      </w:r>
      <w:r w:rsidRPr="003F291B">
        <w:rPr>
          <w:b/>
          <w:sz w:val="20"/>
        </w:rPr>
        <w:t>»</w:t>
      </w:r>
      <w:r w:rsidRPr="003F291B">
        <w:rPr>
          <w:sz w:val="20"/>
        </w:rPr>
        <w:t xml:space="preserve"> составленного по форме, согласованный Сторонами в Приложении № 4 к Договору. В наряде формы КЭУ-16 уполномоченный сотрудник Арендатора проставляет время, дату прибытия. Сведения удостоверяются подписью уполномоченными сотрудниками Арендатора и Арендодателя.</w:t>
      </w:r>
    </w:p>
    <w:p w:rsidR="00032BEF" w:rsidRPr="003F291B" w:rsidRDefault="00032BEF" w:rsidP="00032BEF">
      <w:pPr>
        <w:autoSpaceDE w:val="0"/>
        <w:adjustRightInd w:val="0"/>
        <w:ind w:firstLine="567"/>
        <w:jc w:val="both"/>
        <w:rPr>
          <w:sz w:val="20"/>
        </w:rPr>
      </w:pPr>
      <w:r w:rsidRPr="003F291B">
        <w:rPr>
          <w:sz w:val="20"/>
        </w:rPr>
        <w:t xml:space="preserve">При выполнении сдвоенной операции (выгрузка груженого контейнера у одного клиента и погрузка порожнего контейнера у другого клиента) время аренды транспортного средства с экипажем заканчивается в момент выгрузки груза из контейнера на складе у первого Клиента (время указывается в Транспортной </w:t>
      </w:r>
      <w:r w:rsidRPr="003F291B">
        <w:rPr>
          <w:sz w:val="20"/>
        </w:rPr>
        <w:lastRenderedPageBreak/>
        <w:t>накладной). Аренда транспортного средства с экипажем у второго Клиента начинается со времени окончания выгрузки груза из контейнера на складе у первого Клиента. В данном случае Арендодателю плата за пользование контейнером не начисляется в течение двух суток с момента начала аренды.</w:t>
      </w:r>
    </w:p>
    <w:p w:rsidR="00032BEF" w:rsidRPr="003F291B" w:rsidRDefault="00032BEF" w:rsidP="00032BEF">
      <w:pPr>
        <w:autoSpaceDE w:val="0"/>
        <w:adjustRightInd w:val="0"/>
        <w:ind w:firstLine="567"/>
        <w:jc w:val="both"/>
        <w:rPr>
          <w:sz w:val="20"/>
        </w:rPr>
      </w:pPr>
      <w:r w:rsidRPr="003F291B">
        <w:rPr>
          <w:sz w:val="20"/>
        </w:rPr>
        <w:t>При приеме/сдаче контейнера на контейнерный терминал, не принадлежащий ПАО «</w:t>
      </w:r>
      <w:proofErr w:type="spellStart"/>
      <w:r w:rsidRPr="003F291B">
        <w:rPr>
          <w:sz w:val="20"/>
        </w:rPr>
        <w:t>ТрансКонтейнер</w:t>
      </w:r>
      <w:proofErr w:type="spellEnd"/>
      <w:r w:rsidRPr="003F291B">
        <w:rPr>
          <w:sz w:val="20"/>
        </w:rPr>
        <w:t>» Арендодатель обязан в суточный срок предоставить приемосдаточный акт (наряд КЭУ – 16) уполномоченному лицу Арендатора на контейнерный терминал постановки/снятия  порожнего / груженого контейнера.</w:t>
      </w:r>
    </w:p>
    <w:p w:rsidR="00032BEF" w:rsidRPr="003F291B" w:rsidRDefault="00032BEF" w:rsidP="00032BEF">
      <w:pPr>
        <w:autoSpaceDE w:val="0"/>
        <w:adjustRightInd w:val="0"/>
        <w:ind w:firstLine="567"/>
        <w:jc w:val="both"/>
        <w:rPr>
          <w:sz w:val="20"/>
        </w:rPr>
      </w:pPr>
      <w:r w:rsidRPr="003F291B">
        <w:rPr>
          <w:sz w:val="20"/>
        </w:rPr>
        <w:t>2.3. Приемосдаточный акт (наряд формы КЭУ – 16) и акт приема – передачи подписывается уполномоченными представителями Арендатора и Арендодателя в двух экземплярах, по одному для каждой из сторон</w:t>
      </w:r>
    </w:p>
    <w:p w:rsidR="00032BEF" w:rsidRPr="003F291B" w:rsidRDefault="00032BEF" w:rsidP="00032BEF">
      <w:pPr>
        <w:autoSpaceDE w:val="0"/>
        <w:adjustRightInd w:val="0"/>
        <w:ind w:firstLine="567"/>
        <w:jc w:val="both"/>
        <w:rPr>
          <w:sz w:val="20"/>
        </w:rPr>
      </w:pPr>
      <w:r w:rsidRPr="003F291B">
        <w:rPr>
          <w:sz w:val="20"/>
        </w:rPr>
        <w:t xml:space="preserve">2.4. </w:t>
      </w:r>
      <w:r w:rsidRPr="003F291B">
        <w:rPr>
          <w:rFonts w:eastAsia="Calibri"/>
          <w:sz w:val="20"/>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32BEF" w:rsidRPr="003F291B" w:rsidRDefault="00032BEF" w:rsidP="00032BEF">
      <w:pPr>
        <w:autoSpaceDE w:val="0"/>
        <w:adjustRightInd w:val="0"/>
        <w:ind w:firstLine="567"/>
        <w:jc w:val="both"/>
        <w:rPr>
          <w:sz w:val="20"/>
        </w:rPr>
      </w:pPr>
      <w:r w:rsidRPr="003F291B">
        <w:rPr>
          <w:sz w:val="20"/>
        </w:rPr>
        <w:t xml:space="preserve"> </w:t>
      </w:r>
    </w:p>
    <w:p w:rsidR="00032BEF" w:rsidRPr="003F291B" w:rsidRDefault="00032BEF" w:rsidP="00032BEF">
      <w:pPr>
        <w:autoSpaceDE w:val="0"/>
        <w:adjustRightInd w:val="0"/>
        <w:jc w:val="center"/>
        <w:rPr>
          <w:b/>
          <w:sz w:val="20"/>
        </w:rPr>
      </w:pPr>
      <w:r w:rsidRPr="003F291B">
        <w:rPr>
          <w:b/>
          <w:sz w:val="20"/>
        </w:rPr>
        <w:t>3. ПРАВА И ОБЯЗАННОСТИ СТОРОН</w:t>
      </w:r>
    </w:p>
    <w:p w:rsidR="00032BEF" w:rsidRPr="003F291B" w:rsidRDefault="00032BEF" w:rsidP="00032BEF">
      <w:pPr>
        <w:autoSpaceDE w:val="0"/>
        <w:adjustRightInd w:val="0"/>
        <w:ind w:firstLine="540"/>
        <w:jc w:val="both"/>
        <w:rPr>
          <w:b/>
          <w:sz w:val="20"/>
        </w:rPr>
      </w:pPr>
      <w:r w:rsidRPr="003F291B">
        <w:rPr>
          <w:b/>
          <w:sz w:val="20"/>
        </w:rPr>
        <w:t>3.1. Арендодатель обязан:</w:t>
      </w:r>
    </w:p>
    <w:p w:rsidR="00032BEF" w:rsidRPr="003F291B" w:rsidRDefault="00032BEF" w:rsidP="00032BEF">
      <w:pPr>
        <w:autoSpaceDE w:val="0"/>
        <w:adjustRightInd w:val="0"/>
        <w:ind w:firstLine="540"/>
        <w:jc w:val="both"/>
        <w:rPr>
          <w:sz w:val="20"/>
        </w:rPr>
      </w:pPr>
      <w:r w:rsidRPr="003F291B">
        <w:rPr>
          <w:sz w:val="20"/>
        </w:rPr>
        <w:t>3.1.1. Принимать от Арендатора Заявки и направлять коммерческие предложения в порядке и сроки, предусмотренные п. 2.1 Договора и Регламентом;</w:t>
      </w:r>
    </w:p>
    <w:p w:rsidR="00032BEF" w:rsidRPr="003F291B" w:rsidRDefault="00032BEF" w:rsidP="00032BEF">
      <w:pPr>
        <w:autoSpaceDE w:val="0"/>
        <w:adjustRightInd w:val="0"/>
        <w:ind w:firstLine="540"/>
        <w:jc w:val="both"/>
        <w:rPr>
          <w:sz w:val="20"/>
        </w:rPr>
      </w:pPr>
      <w:r w:rsidRPr="003F291B">
        <w:rPr>
          <w:sz w:val="20"/>
        </w:rPr>
        <w:t xml:space="preserve">3.1.2. предоставлять Арендатору по акту приема-передачи в аренду Транспортное средство по адресу и в срок, </w:t>
      </w:r>
      <w:proofErr w:type="gramStart"/>
      <w:r w:rsidRPr="003F291B">
        <w:rPr>
          <w:sz w:val="20"/>
        </w:rPr>
        <w:t>указанные</w:t>
      </w:r>
      <w:proofErr w:type="gramEnd"/>
      <w:r w:rsidRPr="003F291B">
        <w:rPr>
          <w:sz w:val="20"/>
        </w:rPr>
        <w:t xml:space="preserve"> в согласованной Сторонами Заявке;</w:t>
      </w:r>
    </w:p>
    <w:p w:rsidR="00032BEF" w:rsidRPr="003F291B" w:rsidRDefault="00032BEF" w:rsidP="00032BEF">
      <w:pPr>
        <w:autoSpaceDE w:val="0"/>
        <w:adjustRightInd w:val="0"/>
        <w:ind w:firstLine="540"/>
        <w:jc w:val="both"/>
        <w:rPr>
          <w:sz w:val="20"/>
        </w:rPr>
      </w:pPr>
      <w:r w:rsidRPr="003F291B">
        <w:rPr>
          <w:sz w:val="20"/>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32BEF" w:rsidRPr="003F291B" w:rsidRDefault="00032BEF" w:rsidP="00032BEF">
      <w:pPr>
        <w:autoSpaceDE w:val="0"/>
        <w:adjustRightInd w:val="0"/>
        <w:ind w:firstLine="540"/>
        <w:jc w:val="both"/>
        <w:rPr>
          <w:sz w:val="20"/>
        </w:rPr>
      </w:pPr>
      <w:r w:rsidRPr="003F291B">
        <w:rPr>
          <w:sz w:val="20"/>
        </w:rPr>
        <w:t>Коммерческую пригодность предоставляемых Транспортных средств определяет Арендодатель;</w:t>
      </w:r>
    </w:p>
    <w:p w:rsidR="00032BEF" w:rsidRPr="003F291B" w:rsidRDefault="00032BEF" w:rsidP="00032BEF">
      <w:pPr>
        <w:autoSpaceDE w:val="0"/>
        <w:adjustRightInd w:val="0"/>
        <w:ind w:firstLine="540"/>
        <w:jc w:val="both"/>
        <w:rPr>
          <w:sz w:val="20"/>
        </w:rPr>
      </w:pPr>
      <w:r w:rsidRPr="003F291B">
        <w:rPr>
          <w:sz w:val="20"/>
        </w:rPr>
        <w:t>3.1.4. В период нахождения Транспортного средства в аренде у Арендатора поддерживать его надлежащее состояние.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перевозку/заказ, Арендодатель обязан осуществить следующие действия:</w:t>
      </w:r>
    </w:p>
    <w:p w:rsidR="00032BEF" w:rsidRPr="003F291B" w:rsidRDefault="00032BEF" w:rsidP="00032BEF">
      <w:pPr>
        <w:autoSpaceDE w:val="0"/>
        <w:adjustRightInd w:val="0"/>
        <w:ind w:firstLine="540"/>
        <w:jc w:val="both"/>
        <w:rPr>
          <w:b/>
          <w:color w:val="FF0000"/>
          <w:sz w:val="20"/>
        </w:rPr>
      </w:pPr>
      <w:proofErr w:type="gramStart"/>
      <w:r w:rsidRPr="003F291B">
        <w:rPr>
          <w:sz w:val="20"/>
        </w:rPr>
        <w:t xml:space="preserve">- при выполнении заказа – уведомить уполномоченное лицо Арендатора (по телефону +7(910)418-39-15) о времени задержки выполнения заказа, либо о невозможности выполнения заказа в зависимости от сложившихся обстоятельств; </w:t>
      </w:r>
      <w:proofErr w:type="gramEnd"/>
    </w:p>
    <w:p w:rsidR="00032BEF" w:rsidRPr="003F291B" w:rsidRDefault="00032BEF" w:rsidP="00032BEF">
      <w:pPr>
        <w:autoSpaceDE w:val="0"/>
        <w:adjustRightInd w:val="0"/>
        <w:ind w:firstLine="540"/>
        <w:jc w:val="both"/>
        <w:rPr>
          <w:sz w:val="20"/>
        </w:rPr>
      </w:pPr>
      <w:r w:rsidRPr="003F291B">
        <w:rPr>
          <w:sz w:val="20"/>
        </w:rPr>
        <w:t xml:space="preserve">- при невозможности выполнения заказа и замены транспортного средства письменно уведомить (по электронной почте </w:t>
      </w:r>
      <w:proofErr w:type="spellStart"/>
      <w:r w:rsidRPr="003F291B">
        <w:rPr>
          <w:sz w:val="20"/>
          <w:lang w:val="en-US"/>
        </w:rPr>
        <w:t>msk</w:t>
      </w:r>
      <w:proofErr w:type="spellEnd"/>
      <w:r w:rsidRPr="003F291B">
        <w:rPr>
          <w:sz w:val="20"/>
        </w:rPr>
        <w:t>_</w:t>
      </w:r>
      <w:r w:rsidRPr="003F291B">
        <w:rPr>
          <w:sz w:val="20"/>
          <w:lang w:val="en-US"/>
        </w:rPr>
        <w:t>auto</w:t>
      </w:r>
      <w:r w:rsidRPr="003F291B">
        <w:rPr>
          <w:sz w:val="20"/>
        </w:rPr>
        <w:t>@</w:t>
      </w:r>
      <w:proofErr w:type="spellStart"/>
      <w:r w:rsidRPr="003F291B">
        <w:rPr>
          <w:sz w:val="20"/>
          <w:lang w:val="en-US"/>
        </w:rPr>
        <w:t>trcont</w:t>
      </w:r>
      <w:proofErr w:type="spellEnd"/>
      <w:r w:rsidRPr="003F291B">
        <w:rPr>
          <w:sz w:val="20"/>
        </w:rPr>
        <w:t>.</w:t>
      </w:r>
      <w:proofErr w:type="spellStart"/>
      <w:r w:rsidRPr="003F291B">
        <w:rPr>
          <w:sz w:val="20"/>
          <w:lang w:val="en-US"/>
        </w:rPr>
        <w:t>ru</w:t>
      </w:r>
      <w:proofErr w:type="spellEnd"/>
      <w:r w:rsidRPr="003F291B">
        <w:rPr>
          <w:sz w:val="20"/>
        </w:rPr>
        <w:t>) о сроках возврата порожнего/груженого контейнера на контейнерный терминал</w:t>
      </w:r>
    </w:p>
    <w:p w:rsidR="00032BEF" w:rsidRPr="003F291B" w:rsidRDefault="00032BEF" w:rsidP="00032BEF">
      <w:pPr>
        <w:autoSpaceDE w:val="0"/>
        <w:adjustRightInd w:val="0"/>
        <w:ind w:firstLine="540"/>
        <w:jc w:val="both"/>
        <w:rPr>
          <w:rFonts w:eastAsia="Calibri"/>
          <w:sz w:val="20"/>
          <w:lang w:eastAsia="en-US"/>
        </w:rPr>
      </w:pPr>
      <w:r w:rsidRPr="003F291B">
        <w:rPr>
          <w:sz w:val="20"/>
        </w:rPr>
        <w:t xml:space="preserve">3.1.5. осуществлять за свой счет текущий и капитальный ремонт Транспортного средства, </w:t>
      </w:r>
      <w:r w:rsidRPr="003F291B">
        <w:rPr>
          <w:rFonts w:eastAsia="Calibri"/>
          <w:sz w:val="20"/>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32BEF" w:rsidRPr="003F291B" w:rsidRDefault="00032BEF" w:rsidP="00032BEF">
      <w:pPr>
        <w:autoSpaceDE w:val="0"/>
        <w:adjustRightInd w:val="0"/>
        <w:ind w:firstLine="540"/>
        <w:jc w:val="both"/>
        <w:rPr>
          <w:sz w:val="20"/>
        </w:rPr>
      </w:pPr>
      <w:r w:rsidRPr="003F291B">
        <w:rPr>
          <w:sz w:val="20"/>
        </w:rPr>
        <w:t xml:space="preserve">3.1.6. нести расходы по страхованию </w:t>
      </w:r>
      <w:r w:rsidRPr="003F291B">
        <w:rPr>
          <w:rFonts w:eastAsia="Calibri"/>
          <w:sz w:val="20"/>
          <w:lang w:eastAsia="en-US"/>
        </w:rPr>
        <w:t>Транспортного средства</w:t>
      </w:r>
      <w:r w:rsidRPr="003F291B">
        <w:rPr>
          <w:sz w:val="20"/>
        </w:rPr>
        <w:t xml:space="preserve"> и ответственности за ущерб, который может быть причинен им в связи с его эксплуатацией;</w:t>
      </w:r>
    </w:p>
    <w:p w:rsidR="00032BEF" w:rsidRPr="003F291B" w:rsidRDefault="00032BEF" w:rsidP="00032BEF">
      <w:pPr>
        <w:autoSpaceDE w:val="0"/>
        <w:adjustRightInd w:val="0"/>
        <w:ind w:firstLine="540"/>
        <w:jc w:val="both"/>
        <w:outlineLvl w:val="4"/>
        <w:rPr>
          <w:rFonts w:eastAsia="Calibri"/>
          <w:sz w:val="20"/>
          <w:lang w:eastAsia="en-US"/>
        </w:rPr>
      </w:pPr>
      <w:r w:rsidRPr="003F291B">
        <w:rPr>
          <w:sz w:val="20"/>
        </w:rPr>
        <w:t xml:space="preserve">3.1.7. предоставлять Арендатору </w:t>
      </w:r>
      <w:r w:rsidRPr="003F291B">
        <w:rPr>
          <w:rFonts w:eastAsia="Calibri"/>
          <w:sz w:val="20"/>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3F291B">
        <w:rPr>
          <w:sz w:val="20"/>
        </w:rPr>
        <w:t>настоящего Договора</w:t>
      </w:r>
      <w:r w:rsidRPr="003F291B">
        <w:rPr>
          <w:rFonts w:eastAsia="Calibri"/>
          <w:sz w:val="20"/>
          <w:lang w:eastAsia="en-US"/>
        </w:rPr>
        <w:t>;</w:t>
      </w:r>
    </w:p>
    <w:p w:rsidR="00032BEF" w:rsidRPr="003F291B" w:rsidRDefault="00032BEF" w:rsidP="00032BEF">
      <w:pPr>
        <w:autoSpaceDE w:val="0"/>
        <w:adjustRightInd w:val="0"/>
        <w:ind w:firstLine="540"/>
        <w:jc w:val="both"/>
        <w:outlineLvl w:val="4"/>
        <w:rPr>
          <w:sz w:val="20"/>
        </w:rPr>
      </w:pPr>
      <w:r w:rsidRPr="003F291B">
        <w:rPr>
          <w:sz w:val="20"/>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32BEF" w:rsidRPr="003F291B" w:rsidRDefault="00032BEF" w:rsidP="00032BEF">
      <w:pPr>
        <w:autoSpaceDE w:val="0"/>
        <w:adjustRightInd w:val="0"/>
        <w:ind w:firstLine="540"/>
        <w:jc w:val="both"/>
        <w:rPr>
          <w:sz w:val="20"/>
        </w:rPr>
      </w:pPr>
      <w:r w:rsidRPr="003F291B">
        <w:rPr>
          <w:sz w:val="20"/>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32BEF" w:rsidRPr="003F291B" w:rsidRDefault="00032BEF" w:rsidP="00032BEF">
      <w:pPr>
        <w:autoSpaceDE w:val="0"/>
        <w:adjustRightInd w:val="0"/>
        <w:ind w:firstLine="540"/>
        <w:jc w:val="both"/>
        <w:rPr>
          <w:sz w:val="20"/>
        </w:rPr>
      </w:pPr>
      <w:r w:rsidRPr="003F291B">
        <w:rPr>
          <w:sz w:val="20"/>
        </w:rPr>
        <w:t xml:space="preserve">3.1.10. перед допуском к управлению Транспортным средством, передаваемым в аренду, проводить медицинский осмотр экипажа; </w:t>
      </w:r>
    </w:p>
    <w:p w:rsidR="00032BEF" w:rsidRPr="003F291B" w:rsidRDefault="00032BEF" w:rsidP="00032BEF">
      <w:pPr>
        <w:autoSpaceDE w:val="0"/>
        <w:adjustRightInd w:val="0"/>
        <w:ind w:firstLine="540"/>
        <w:jc w:val="both"/>
        <w:rPr>
          <w:sz w:val="20"/>
        </w:rPr>
      </w:pPr>
      <w:r w:rsidRPr="003F291B">
        <w:rPr>
          <w:sz w:val="20"/>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032BEF" w:rsidRPr="003F291B" w:rsidRDefault="00032BEF" w:rsidP="00032BEF">
      <w:pPr>
        <w:autoSpaceDE w:val="0"/>
        <w:adjustRightInd w:val="0"/>
        <w:ind w:firstLine="540"/>
        <w:jc w:val="both"/>
        <w:rPr>
          <w:sz w:val="20"/>
        </w:rPr>
      </w:pPr>
      <w:r w:rsidRPr="003F291B">
        <w:rPr>
          <w:sz w:val="20"/>
        </w:rPr>
        <w:t>3.1.12. обеспечить исполнение силами экипажа выполнение сопутствующих услуг:</w:t>
      </w:r>
    </w:p>
    <w:p w:rsidR="00032BEF" w:rsidRPr="003F291B" w:rsidRDefault="00032BEF" w:rsidP="00032BEF">
      <w:pPr>
        <w:autoSpaceDE w:val="0"/>
        <w:adjustRightInd w:val="0"/>
        <w:ind w:firstLine="540"/>
        <w:jc w:val="both"/>
        <w:rPr>
          <w:sz w:val="20"/>
        </w:rPr>
      </w:pPr>
      <w:r w:rsidRPr="003F291B">
        <w:rPr>
          <w:sz w:val="20"/>
        </w:rPr>
        <w:t>- приемку порожних контейнеров с проверкой их технического и коммерческого состояния с оформлением и подписанием необходимых документов;</w:t>
      </w:r>
    </w:p>
    <w:p w:rsidR="00032BEF" w:rsidRPr="003F291B" w:rsidRDefault="00032BEF" w:rsidP="00032BEF">
      <w:pPr>
        <w:autoSpaceDE w:val="0"/>
        <w:adjustRightInd w:val="0"/>
        <w:ind w:firstLine="540"/>
        <w:jc w:val="both"/>
        <w:rPr>
          <w:sz w:val="20"/>
        </w:rPr>
      </w:pPr>
      <w:r w:rsidRPr="003F291B">
        <w:rPr>
          <w:sz w:val="20"/>
        </w:rPr>
        <w:t xml:space="preserve">-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32BEF" w:rsidRPr="003F291B" w:rsidRDefault="00032BEF" w:rsidP="00032BEF">
      <w:pPr>
        <w:autoSpaceDE w:val="0"/>
        <w:adjustRightInd w:val="0"/>
        <w:ind w:firstLine="540"/>
        <w:jc w:val="both"/>
        <w:rPr>
          <w:sz w:val="20"/>
        </w:rPr>
      </w:pPr>
      <w:r w:rsidRPr="003F291B">
        <w:rPr>
          <w:sz w:val="20"/>
        </w:rPr>
        <w:t>- проверку технического и коммерческого состояния контейнера после выгрузки из него груза;</w:t>
      </w:r>
    </w:p>
    <w:p w:rsidR="00032BEF" w:rsidRPr="003F291B" w:rsidRDefault="00032BEF" w:rsidP="00032BEF">
      <w:pPr>
        <w:autoSpaceDE w:val="0"/>
        <w:adjustRightInd w:val="0"/>
        <w:ind w:firstLine="540"/>
        <w:jc w:val="both"/>
        <w:rPr>
          <w:sz w:val="20"/>
        </w:rPr>
      </w:pPr>
      <w:r w:rsidRPr="003F291B">
        <w:rPr>
          <w:sz w:val="20"/>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32BEF" w:rsidRPr="003F291B" w:rsidRDefault="00032BEF" w:rsidP="00032BEF">
      <w:pPr>
        <w:autoSpaceDE w:val="0"/>
        <w:adjustRightInd w:val="0"/>
        <w:ind w:firstLine="540"/>
        <w:jc w:val="both"/>
        <w:rPr>
          <w:sz w:val="20"/>
        </w:rPr>
      </w:pPr>
      <w:r w:rsidRPr="003F291B">
        <w:rPr>
          <w:sz w:val="20"/>
        </w:rPr>
        <w:t xml:space="preserve">- сохранность контейнеров, предоставленных для перевозки, с момента приемки до момента выдачи уполномоченному лицу; </w:t>
      </w:r>
    </w:p>
    <w:p w:rsidR="00032BEF" w:rsidRPr="003F291B" w:rsidRDefault="00032BEF" w:rsidP="00032BEF">
      <w:pPr>
        <w:autoSpaceDE w:val="0"/>
        <w:adjustRightInd w:val="0"/>
        <w:ind w:firstLine="540"/>
        <w:jc w:val="both"/>
        <w:rPr>
          <w:sz w:val="20"/>
        </w:rPr>
      </w:pPr>
      <w:r w:rsidRPr="003F291B">
        <w:rPr>
          <w:sz w:val="20"/>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32BEF" w:rsidRPr="003F291B" w:rsidRDefault="00032BEF" w:rsidP="00032BEF">
      <w:pPr>
        <w:autoSpaceDE w:val="0"/>
        <w:adjustRightInd w:val="0"/>
        <w:ind w:firstLine="540"/>
        <w:jc w:val="both"/>
        <w:rPr>
          <w:sz w:val="20"/>
        </w:rPr>
      </w:pPr>
      <w:r w:rsidRPr="003F291B">
        <w:rPr>
          <w:sz w:val="20"/>
        </w:rPr>
        <w:lastRenderedPageBreak/>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32BEF" w:rsidRPr="003F291B" w:rsidRDefault="00032BEF" w:rsidP="00032BEF">
      <w:pPr>
        <w:autoSpaceDE w:val="0"/>
        <w:adjustRightInd w:val="0"/>
        <w:ind w:firstLine="540"/>
        <w:jc w:val="both"/>
        <w:rPr>
          <w:sz w:val="20"/>
        </w:rPr>
      </w:pPr>
      <w:r w:rsidRPr="003F291B">
        <w:rPr>
          <w:sz w:val="20"/>
        </w:rPr>
        <w:t>- незамедлительное информирование Арендатора водителем (в течение 15 минут с момента возникновения обстоятельств) по телефонной связи (+7(910)418-39-15)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32BEF" w:rsidRPr="003F291B" w:rsidRDefault="00032BEF" w:rsidP="00032BEF">
      <w:pPr>
        <w:autoSpaceDE w:val="0"/>
        <w:adjustRightInd w:val="0"/>
        <w:ind w:firstLine="540"/>
        <w:jc w:val="both"/>
        <w:rPr>
          <w:sz w:val="20"/>
        </w:rPr>
      </w:pPr>
      <w:r w:rsidRPr="003F291B">
        <w:rPr>
          <w:sz w:val="20"/>
        </w:rPr>
        <w:t>- незамедлительное информирование Арендатора водителем по телефонной связи (+7(910)418-39-15)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32BEF" w:rsidRPr="003F291B" w:rsidRDefault="00032BEF" w:rsidP="00032BEF">
      <w:pPr>
        <w:autoSpaceDE w:val="0"/>
        <w:adjustRightInd w:val="0"/>
        <w:ind w:firstLine="540"/>
        <w:jc w:val="both"/>
        <w:rPr>
          <w:sz w:val="20"/>
        </w:rPr>
      </w:pPr>
      <w:r w:rsidRPr="003F291B">
        <w:rPr>
          <w:sz w:val="20"/>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032BEF" w:rsidRPr="003F291B" w:rsidRDefault="00032BEF" w:rsidP="00032BEF">
      <w:pPr>
        <w:autoSpaceDE w:val="0"/>
        <w:adjustRightInd w:val="0"/>
        <w:ind w:firstLine="540"/>
        <w:jc w:val="both"/>
        <w:rPr>
          <w:sz w:val="20"/>
        </w:rPr>
      </w:pPr>
      <w:r w:rsidRPr="003F291B">
        <w:rPr>
          <w:sz w:val="20"/>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32BEF" w:rsidRPr="003F291B" w:rsidRDefault="00032BEF" w:rsidP="00032BEF">
      <w:pPr>
        <w:autoSpaceDE w:val="0"/>
        <w:adjustRightInd w:val="0"/>
        <w:ind w:firstLine="540"/>
        <w:jc w:val="both"/>
        <w:rPr>
          <w:color w:val="FF0000"/>
          <w:sz w:val="20"/>
        </w:rPr>
      </w:pPr>
      <w:r w:rsidRPr="003F291B">
        <w:rPr>
          <w:sz w:val="20"/>
        </w:rPr>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 </w:t>
      </w:r>
      <w:proofErr w:type="spellStart"/>
      <w:r w:rsidRPr="003F291B">
        <w:rPr>
          <w:sz w:val="20"/>
        </w:rPr>
        <w:t>выполненых</w:t>
      </w:r>
      <w:proofErr w:type="spellEnd"/>
      <w:r w:rsidRPr="003F291B">
        <w:rPr>
          <w:sz w:val="20"/>
        </w:rPr>
        <w:t xml:space="preserve"> работа</w:t>
      </w:r>
      <w:proofErr w:type="gramStart"/>
      <w:r w:rsidRPr="003F291B">
        <w:rPr>
          <w:sz w:val="20"/>
        </w:rPr>
        <w:t>х(</w:t>
      </w:r>
      <w:proofErr w:type="gramEnd"/>
      <w:r w:rsidRPr="003F291B">
        <w:rPr>
          <w:sz w:val="20"/>
        </w:rPr>
        <w:t>Приложение № 6 к Договору) с итоговой суммой за отчетный период в течение 5 (пяти) рабочих дней с даты окончания расчетного периода</w:t>
      </w:r>
      <w:r w:rsidRPr="003F291B">
        <w:rPr>
          <w:color w:val="FF0000"/>
          <w:sz w:val="20"/>
        </w:rPr>
        <w:t>.</w:t>
      </w:r>
    </w:p>
    <w:p w:rsidR="00032BEF" w:rsidRPr="003F291B" w:rsidRDefault="00032BEF" w:rsidP="00032BEF">
      <w:pPr>
        <w:autoSpaceDE w:val="0"/>
        <w:adjustRightInd w:val="0"/>
        <w:ind w:firstLine="540"/>
        <w:jc w:val="both"/>
        <w:rPr>
          <w:sz w:val="20"/>
        </w:rPr>
      </w:pPr>
      <w:r w:rsidRPr="003F291B">
        <w:rPr>
          <w:sz w:val="20"/>
        </w:rPr>
        <w:t>3.1.14. В процессе загрузки/выгрузки контейнеров на территории клиентов Арендатора (складов клиентов) обеспечить соблюдение Водителями Арендодателя следующих правил:</w:t>
      </w:r>
    </w:p>
    <w:p w:rsidR="00032BEF" w:rsidRPr="003F291B" w:rsidRDefault="00032BEF" w:rsidP="00032BEF">
      <w:pPr>
        <w:autoSpaceDE w:val="0"/>
        <w:adjustRightInd w:val="0"/>
        <w:ind w:firstLine="540"/>
        <w:jc w:val="both"/>
        <w:rPr>
          <w:sz w:val="20"/>
        </w:rPr>
      </w:pPr>
      <w:r w:rsidRPr="003F291B">
        <w:rPr>
          <w:sz w:val="20"/>
        </w:rPr>
        <w:t>- водитель должен быть в зоне погрузки/выгрузки груза за 30 минут до загрузки и знать номер отгрузки;</w:t>
      </w:r>
    </w:p>
    <w:p w:rsidR="00032BEF" w:rsidRPr="003F291B" w:rsidRDefault="00032BEF" w:rsidP="00032BEF">
      <w:pPr>
        <w:autoSpaceDE w:val="0"/>
        <w:adjustRightInd w:val="0"/>
        <w:ind w:firstLine="540"/>
        <w:jc w:val="both"/>
        <w:rPr>
          <w:sz w:val="20"/>
        </w:rPr>
      </w:pPr>
      <w:r w:rsidRPr="003F291B">
        <w:rPr>
          <w:sz w:val="20"/>
        </w:rPr>
        <w:t>- максимальная скорость передвижения транспортных средств по территории клиентов Заказчика должна быть не более 30 км/ч;</w:t>
      </w:r>
    </w:p>
    <w:p w:rsidR="00032BEF" w:rsidRPr="003F291B" w:rsidRDefault="00032BEF" w:rsidP="00032BEF">
      <w:pPr>
        <w:autoSpaceDE w:val="0"/>
        <w:adjustRightInd w:val="0"/>
        <w:ind w:firstLine="540"/>
        <w:jc w:val="both"/>
        <w:rPr>
          <w:sz w:val="20"/>
        </w:rPr>
      </w:pPr>
      <w:r w:rsidRPr="003F291B">
        <w:rPr>
          <w:sz w:val="20"/>
        </w:rPr>
        <w:t>- на территории клиентов Арендатора запрещено курить, употреблять алкоголь и наркотики, разводить открытый огонь и использовать взрывоопасные вещества;</w:t>
      </w:r>
    </w:p>
    <w:p w:rsidR="00032BEF" w:rsidRPr="003F291B" w:rsidRDefault="00032BEF" w:rsidP="00032BEF">
      <w:pPr>
        <w:autoSpaceDE w:val="0"/>
        <w:adjustRightInd w:val="0"/>
        <w:ind w:firstLine="540"/>
        <w:jc w:val="both"/>
        <w:rPr>
          <w:sz w:val="20"/>
        </w:rPr>
      </w:pPr>
      <w:r w:rsidRPr="003F291B">
        <w:rPr>
          <w:sz w:val="20"/>
        </w:rPr>
        <w:t>- водители должны иметь защитную обувь;</w:t>
      </w:r>
    </w:p>
    <w:p w:rsidR="00032BEF" w:rsidRPr="003F291B" w:rsidRDefault="00032BEF" w:rsidP="00032BEF">
      <w:pPr>
        <w:autoSpaceDE w:val="0"/>
        <w:adjustRightInd w:val="0"/>
        <w:ind w:firstLine="540"/>
        <w:jc w:val="both"/>
        <w:rPr>
          <w:sz w:val="20"/>
        </w:rPr>
      </w:pPr>
      <w:r w:rsidRPr="003F291B">
        <w:rPr>
          <w:sz w:val="20"/>
        </w:rPr>
        <w:t>- водителям запрещено перемещаться по территории клиентов Арендатора, за исключением территории погрузки и отделов логистики, где оформляются и получаются перевозочные документы;</w:t>
      </w:r>
    </w:p>
    <w:p w:rsidR="00032BEF" w:rsidRPr="003F291B" w:rsidRDefault="00032BEF" w:rsidP="00032BEF">
      <w:pPr>
        <w:autoSpaceDE w:val="0"/>
        <w:adjustRightInd w:val="0"/>
        <w:ind w:firstLine="540"/>
        <w:jc w:val="both"/>
        <w:rPr>
          <w:sz w:val="20"/>
        </w:rPr>
      </w:pPr>
      <w:r w:rsidRPr="003F291B">
        <w:rPr>
          <w:sz w:val="20"/>
        </w:rPr>
        <w:t>- водители Арендодателя обязаны производить подсчет груза при загрузке, которая не должна прерываться (подсчет груза при загрузке/выгрузке осуществляется только по отдельному поручению Арендатора).</w:t>
      </w:r>
    </w:p>
    <w:p w:rsidR="00032BEF" w:rsidRPr="003F291B" w:rsidRDefault="00032BEF" w:rsidP="00032BEF">
      <w:pPr>
        <w:autoSpaceDE w:val="0"/>
        <w:adjustRightInd w:val="0"/>
        <w:ind w:firstLine="540"/>
        <w:jc w:val="both"/>
        <w:rPr>
          <w:sz w:val="20"/>
        </w:rPr>
      </w:pPr>
      <w:r w:rsidRPr="003F291B">
        <w:rPr>
          <w:sz w:val="20"/>
        </w:rPr>
        <w:t>- водителям Арендодателя запрещается участвовать в погрузке контейнера или помогать кому-либо, загружать контейнер, а также оставаться наедине с продукцией (грузом) клиента Арендатора. При перерыве загрузки груза в контейнер, двери контейнера должны быть заперты.</w:t>
      </w:r>
    </w:p>
    <w:p w:rsidR="00032BEF" w:rsidRPr="003F291B" w:rsidRDefault="00032BEF" w:rsidP="00032BEF">
      <w:pPr>
        <w:ind w:firstLine="547"/>
        <w:jc w:val="both"/>
        <w:rPr>
          <w:sz w:val="20"/>
        </w:rPr>
      </w:pPr>
      <w:r w:rsidRPr="003F291B">
        <w:rPr>
          <w:sz w:val="20"/>
        </w:rPr>
        <w:t>3.1.15.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032BEF" w:rsidRPr="003F291B" w:rsidRDefault="00032BEF" w:rsidP="00032BEF">
      <w:pPr>
        <w:autoSpaceDE w:val="0"/>
        <w:adjustRightInd w:val="0"/>
        <w:ind w:firstLine="540"/>
        <w:jc w:val="both"/>
        <w:rPr>
          <w:sz w:val="20"/>
        </w:rPr>
      </w:pPr>
      <w:r w:rsidRPr="003F291B">
        <w:rPr>
          <w:sz w:val="20"/>
        </w:rPr>
        <w:t xml:space="preserve">3.2. Арендодатель имеет право: </w:t>
      </w:r>
    </w:p>
    <w:p w:rsidR="00032BEF" w:rsidRPr="003F291B" w:rsidRDefault="00032BEF" w:rsidP="00032BEF">
      <w:pPr>
        <w:autoSpaceDE w:val="0"/>
        <w:adjustRightInd w:val="0"/>
        <w:ind w:firstLine="540"/>
        <w:jc w:val="both"/>
        <w:rPr>
          <w:sz w:val="20"/>
        </w:rPr>
      </w:pPr>
      <w:r w:rsidRPr="003F291B">
        <w:rPr>
          <w:sz w:val="20"/>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32BEF" w:rsidRPr="003F291B" w:rsidRDefault="00032BEF" w:rsidP="00032BEF">
      <w:pPr>
        <w:autoSpaceDE w:val="0"/>
        <w:adjustRightInd w:val="0"/>
        <w:ind w:firstLine="540"/>
        <w:jc w:val="both"/>
        <w:rPr>
          <w:sz w:val="20"/>
        </w:rPr>
      </w:pPr>
      <w:r w:rsidRPr="003F291B">
        <w:rPr>
          <w:sz w:val="20"/>
        </w:rPr>
        <w:t xml:space="preserve">3.2.2. осуществлять </w:t>
      </w:r>
      <w:proofErr w:type="gramStart"/>
      <w:r w:rsidRPr="003F291B">
        <w:rPr>
          <w:sz w:val="20"/>
        </w:rPr>
        <w:t>контроль за</w:t>
      </w:r>
      <w:proofErr w:type="gramEnd"/>
      <w:r w:rsidRPr="003F291B">
        <w:rPr>
          <w:sz w:val="20"/>
        </w:rPr>
        <w:t xml:space="preserve"> целевой эксплуатацией Арендатором Транспортных средств, предоставленных Арендодателем;</w:t>
      </w:r>
    </w:p>
    <w:p w:rsidR="00032BEF" w:rsidRPr="003F291B" w:rsidRDefault="00032BEF" w:rsidP="00032BEF">
      <w:pPr>
        <w:autoSpaceDE w:val="0"/>
        <w:adjustRightInd w:val="0"/>
        <w:ind w:firstLine="540"/>
        <w:jc w:val="both"/>
        <w:rPr>
          <w:sz w:val="20"/>
        </w:rPr>
      </w:pPr>
      <w:r w:rsidRPr="003F291B">
        <w:rPr>
          <w:sz w:val="20"/>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032BEF" w:rsidRPr="003F291B" w:rsidRDefault="00032BEF" w:rsidP="00032BEF">
      <w:pPr>
        <w:autoSpaceDE w:val="0"/>
        <w:adjustRightInd w:val="0"/>
        <w:ind w:firstLine="540"/>
        <w:jc w:val="both"/>
        <w:rPr>
          <w:sz w:val="20"/>
        </w:rPr>
      </w:pPr>
      <w:r w:rsidRPr="003F291B">
        <w:rPr>
          <w:sz w:val="20"/>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32BEF" w:rsidRPr="003F291B" w:rsidRDefault="00032BEF" w:rsidP="00032BEF">
      <w:pPr>
        <w:autoSpaceDE w:val="0"/>
        <w:adjustRightInd w:val="0"/>
        <w:ind w:firstLine="540"/>
        <w:jc w:val="both"/>
        <w:rPr>
          <w:sz w:val="20"/>
        </w:rPr>
      </w:pPr>
      <w:r w:rsidRPr="003F291B">
        <w:rPr>
          <w:sz w:val="20"/>
        </w:rPr>
        <w:t>3.3. Арендатор обязан:</w:t>
      </w:r>
    </w:p>
    <w:p w:rsidR="00032BEF" w:rsidRPr="003F291B" w:rsidRDefault="00032BEF" w:rsidP="00032BEF">
      <w:pPr>
        <w:autoSpaceDE w:val="0"/>
        <w:adjustRightInd w:val="0"/>
        <w:ind w:firstLine="540"/>
        <w:jc w:val="both"/>
        <w:rPr>
          <w:sz w:val="20"/>
        </w:rPr>
      </w:pPr>
      <w:r w:rsidRPr="003F291B">
        <w:rPr>
          <w:sz w:val="20"/>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032BEF" w:rsidRPr="003F291B" w:rsidRDefault="00032BEF" w:rsidP="00032BEF">
      <w:pPr>
        <w:autoSpaceDE w:val="0"/>
        <w:adjustRightInd w:val="0"/>
        <w:ind w:firstLine="540"/>
        <w:jc w:val="both"/>
        <w:rPr>
          <w:sz w:val="20"/>
        </w:rPr>
      </w:pPr>
      <w:r w:rsidRPr="003F291B">
        <w:rPr>
          <w:sz w:val="20"/>
        </w:rPr>
        <w:t>3.3.2. использовать Транспортное средство в соответствии с условиями настоящего Договора;</w:t>
      </w:r>
    </w:p>
    <w:p w:rsidR="00032BEF" w:rsidRPr="003F291B" w:rsidRDefault="00032BEF" w:rsidP="00032BEF">
      <w:pPr>
        <w:autoSpaceDE w:val="0"/>
        <w:adjustRightInd w:val="0"/>
        <w:ind w:firstLine="540"/>
        <w:jc w:val="both"/>
        <w:rPr>
          <w:sz w:val="20"/>
        </w:rPr>
      </w:pPr>
      <w:r w:rsidRPr="003F291B">
        <w:rPr>
          <w:sz w:val="20"/>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32BEF" w:rsidRPr="003F291B" w:rsidRDefault="00032BEF" w:rsidP="00032BEF">
      <w:pPr>
        <w:autoSpaceDE w:val="0"/>
        <w:adjustRightInd w:val="0"/>
        <w:ind w:firstLine="540"/>
        <w:jc w:val="both"/>
        <w:rPr>
          <w:sz w:val="20"/>
        </w:rPr>
      </w:pPr>
      <w:r w:rsidRPr="003F291B">
        <w:rPr>
          <w:sz w:val="20"/>
        </w:rPr>
        <w:t>3.3.4. вносить арендную плату в размере, сроки и порядке, предусмотренным Договором;</w:t>
      </w:r>
    </w:p>
    <w:p w:rsidR="00032BEF" w:rsidRPr="003F291B" w:rsidRDefault="00032BEF" w:rsidP="00032BEF">
      <w:pPr>
        <w:autoSpaceDE w:val="0"/>
        <w:adjustRightInd w:val="0"/>
        <w:ind w:firstLine="540"/>
        <w:jc w:val="both"/>
        <w:rPr>
          <w:sz w:val="20"/>
        </w:rPr>
      </w:pPr>
      <w:r w:rsidRPr="003F291B">
        <w:rPr>
          <w:sz w:val="20"/>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32BEF" w:rsidRPr="003F291B" w:rsidRDefault="00032BEF" w:rsidP="00032BEF">
      <w:pPr>
        <w:autoSpaceDE w:val="0"/>
        <w:adjustRightInd w:val="0"/>
        <w:ind w:firstLine="540"/>
        <w:jc w:val="both"/>
        <w:rPr>
          <w:sz w:val="20"/>
        </w:rPr>
      </w:pPr>
      <w:r w:rsidRPr="003F291B">
        <w:rPr>
          <w:sz w:val="20"/>
        </w:rPr>
        <w:t>3.3.6. после исполнения Арендодателем Заявки возвратить Транспортное средство из аренды в порядке, предусмотренном п. 2.2. настоящего Договора;</w:t>
      </w:r>
    </w:p>
    <w:p w:rsidR="00032BEF" w:rsidRPr="003F291B" w:rsidRDefault="00032BEF" w:rsidP="00032BEF">
      <w:pPr>
        <w:tabs>
          <w:tab w:val="left" w:pos="567"/>
        </w:tabs>
        <w:autoSpaceDE w:val="0"/>
        <w:adjustRightInd w:val="0"/>
        <w:ind w:firstLine="540"/>
        <w:jc w:val="both"/>
        <w:rPr>
          <w:sz w:val="20"/>
        </w:rPr>
      </w:pPr>
      <w:r w:rsidRPr="003F291B">
        <w:rPr>
          <w:sz w:val="20"/>
        </w:rPr>
        <w:lastRenderedPageBreak/>
        <w:t xml:space="preserve">3.3.7. подписывать представленные Арендодателем акты приема-передачи Транспортного средства </w:t>
      </w:r>
      <w:proofErr w:type="gramStart"/>
      <w:r w:rsidRPr="003F291B">
        <w:rPr>
          <w:sz w:val="20"/>
        </w:rPr>
        <w:t>в</w:t>
      </w:r>
      <w:proofErr w:type="gramEnd"/>
      <w:r w:rsidRPr="003F291B">
        <w:rPr>
          <w:sz w:val="20"/>
        </w:rPr>
        <w:t>/из аренды;</w:t>
      </w:r>
    </w:p>
    <w:p w:rsidR="00032BEF" w:rsidRPr="003F291B" w:rsidRDefault="00032BEF" w:rsidP="00032BEF">
      <w:pPr>
        <w:autoSpaceDE w:val="0"/>
        <w:adjustRightInd w:val="0"/>
        <w:ind w:firstLine="540"/>
        <w:jc w:val="both"/>
        <w:rPr>
          <w:sz w:val="20"/>
        </w:rPr>
      </w:pPr>
      <w:r w:rsidRPr="003F291B">
        <w:rPr>
          <w:sz w:val="20"/>
        </w:rPr>
        <w:t xml:space="preserve">3.3.8. в течение 5 (пяти) рабочих дней </w:t>
      </w:r>
      <w:proofErr w:type="gramStart"/>
      <w:r w:rsidRPr="003F291B">
        <w:rPr>
          <w:sz w:val="20"/>
        </w:rPr>
        <w:t>с даты получения</w:t>
      </w:r>
      <w:proofErr w:type="gramEnd"/>
      <w:r w:rsidRPr="003F291B">
        <w:rPr>
          <w:sz w:val="20"/>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 выполненных работах, а при несогласии предоставлять мотивированный отказ от их подписания;</w:t>
      </w:r>
    </w:p>
    <w:p w:rsidR="00032BEF" w:rsidRPr="003F291B" w:rsidRDefault="00032BEF" w:rsidP="00032BEF">
      <w:pPr>
        <w:autoSpaceDE w:val="0"/>
        <w:adjustRightInd w:val="0"/>
        <w:ind w:firstLine="540"/>
        <w:jc w:val="both"/>
        <w:rPr>
          <w:sz w:val="20"/>
        </w:rPr>
      </w:pPr>
      <w:r w:rsidRPr="003F291B">
        <w:rPr>
          <w:sz w:val="20"/>
        </w:rPr>
        <w:t>3.4. Арендатор вправе в</w:t>
      </w:r>
      <w:r w:rsidRPr="003F291B">
        <w:rPr>
          <w:rFonts w:eastAsia="Calibri"/>
          <w:sz w:val="20"/>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32BEF" w:rsidRPr="003F291B" w:rsidRDefault="00032BEF" w:rsidP="00032BEF">
      <w:pPr>
        <w:autoSpaceDE w:val="0"/>
        <w:adjustRightInd w:val="0"/>
        <w:rPr>
          <w:b/>
          <w:sz w:val="20"/>
        </w:rPr>
      </w:pPr>
      <w:r w:rsidRPr="003F291B">
        <w:rPr>
          <w:b/>
          <w:sz w:val="20"/>
        </w:rPr>
        <w:t xml:space="preserve">        </w:t>
      </w:r>
    </w:p>
    <w:p w:rsidR="00032BEF" w:rsidRPr="003F291B" w:rsidRDefault="00032BEF" w:rsidP="00032BEF">
      <w:pPr>
        <w:autoSpaceDE w:val="0"/>
        <w:adjustRightInd w:val="0"/>
        <w:jc w:val="center"/>
        <w:rPr>
          <w:b/>
          <w:sz w:val="20"/>
        </w:rPr>
      </w:pPr>
      <w:r w:rsidRPr="003F291B">
        <w:rPr>
          <w:b/>
          <w:sz w:val="20"/>
        </w:rPr>
        <w:t>4. ПОРЯДОК РАСЧЕТОВ</w:t>
      </w:r>
    </w:p>
    <w:p w:rsidR="00032BEF" w:rsidRPr="003F291B" w:rsidRDefault="00032BEF" w:rsidP="00032BEF">
      <w:pPr>
        <w:ind w:firstLine="540"/>
        <w:jc w:val="both"/>
        <w:rPr>
          <w:sz w:val="20"/>
        </w:rPr>
      </w:pPr>
      <w:r w:rsidRPr="003F291B">
        <w:rPr>
          <w:sz w:val="20"/>
        </w:rPr>
        <w:t>4.1. Арендная плата рассчитывается по ставкам, указанным Арендодателем в коммерческом предложении, которые не могут быть выше предельных ставок согласованных Сторонами в приложениях к Договору, составленных по форме Приложения № 7 к договору. Оказание сопутствующих услуг включено в ставку арендной платы.</w:t>
      </w:r>
    </w:p>
    <w:p w:rsidR="00032BEF" w:rsidRPr="003F291B" w:rsidRDefault="00032BEF" w:rsidP="00032BEF">
      <w:pPr>
        <w:ind w:firstLine="708"/>
        <w:jc w:val="both"/>
        <w:rPr>
          <w:sz w:val="20"/>
        </w:rPr>
      </w:pPr>
      <w:r w:rsidRPr="003F291B">
        <w:rPr>
          <w:sz w:val="20"/>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32BEF" w:rsidRPr="003F291B" w:rsidRDefault="00032BEF" w:rsidP="00032BEF">
      <w:pPr>
        <w:jc w:val="both"/>
        <w:rPr>
          <w:sz w:val="20"/>
        </w:rPr>
      </w:pPr>
      <w:r w:rsidRPr="003F291B">
        <w:rPr>
          <w:sz w:val="20"/>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p>
    <w:p w:rsidR="00032BEF" w:rsidRPr="003F291B" w:rsidRDefault="00032BEF" w:rsidP="00032BEF">
      <w:pPr>
        <w:ind w:firstLine="708"/>
        <w:jc w:val="both"/>
        <w:rPr>
          <w:rFonts w:eastAsia="MS Mincho"/>
          <w:bCs/>
          <w:sz w:val="20"/>
        </w:rPr>
      </w:pPr>
      <w:r w:rsidRPr="003F291B">
        <w:rPr>
          <w:rFonts w:eastAsia="MS Mincho"/>
          <w:bCs/>
          <w:sz w:val="20"/>
        </w:rPr>
        <w:t xml:space="preserve">Цена по Договору, в процессе исполнения Договора может быть изменена по соглашению сторон без проведения дополнительных закупочных процедур не ранее чем через 6 (шесть) месяцев </w:t>
      </w:r>
      <w:proofErr w:type="gramStart"/>
      <w:r w:rsidRPr="003F291B">
        <w:rPr>
          <w:rFonts w:eastAsia="MS Mincho"/>
          <w:bCs/>
          <w:sz w:val="20"/>
        </w:rPr>
        <w:t>с даты подписания</w:t>
      </w:r>
      <w:proofErr w:type="gramEnd"/>
      <w:r w:rsidRPr="003F291B">
        <w:rPr>
          <w:rFonts w:eastAsia="MS Mincho"/>
          <w:bCs/>
          <w:sz w:val="20"/>
        </w:rPr>
        <w:t xml:space="preserve"> Договора и увеличена не более чем на 4,6% (четыре целых шесть десятых процентов) в год за счет роста ставок арендной платы.</w:t>
      </w:r>
    </w:p>
    <w:p w:rsidR="00032BEF" w:rsidRPr="003F291B" w:rsidRDefault="00032BEF" w:rsidP="00032BEF">
      <w:pPr>
        <w:autoSpaceDE w:val="0"/>
        <w:adjustRightInd w:val="0"/>
        <w:jc w:val="both"/>
        <w:rPr>
          <w:rFonts w:eastAsia="MS Mincho"/>
          <w:sz w:val="20"/>
        </w:rPr>
      </w:pPr>
      <w:r w:rsidRPr="003F291B">
        <w:rPr>
          <w:sz w:val="20"/>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 </w:t>
      </w:r>
    </w:p>
    <w:p w:rsidR="00032BEF" w:rsidRPr="003F291B" w:rsidRDefault="00032BEF" w:rsidP="00032BEF">
      <w:pPr>
        <w:jc w:val="both"/>
        <w:rPr>
          <w:sz w:val="20"/>
        </w:rPr>
      </w:pPr>
      <w:r w:rsidRPr="003F291B">
        <w:rPr>
          <w:sz w:val="20"/>
        </w:rPr>
        <w:t xml:space="preserve">          4.3. </w:t>
      </w:r>
      <w:proofErr w:type="gramStart"/>
      <w:r w:rsidRPr="003F291B">
        <w:rPr>
          <w:sz w:val="20"/>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5 дней, календарный месяц (</w:t>
      </w:r>
      <w:r w:rsidRPr="003F291B">
        <w:rPr>
          <w:i/>
          <w:sz w:val="20"/>
        </w:rPr>
        <w:t>указать расчетный период</w:t>
      </w:r>
      <w:r w:rsidRPr="003F291B">
        <w:rPr>
          <w:sz w:val="20"/>
        </w:rPr>
        <w:t>), а также направляет акт о выполненных работах</w:t>
      </w:r>
      <w:r w:rsidRPr="003F291B">
        <w:rPr>
          <w:color w:val="FF0000"/>
          <w:sz w:val="20"/>
        </w:rPr>
        <w:t xml:space="preserve"> </w:t>
      </w:r>
      <w:r w:rsidRPr="003F291B">
        <w:rPr>
          <w:sz w:val="20"/>
        </w:rPr>
        <w:t>и счет-фактуру  на стоимость арендных платежей за расчетный период.</w:t>
      </w:r>
      <w:proofErr w:type="gramEnd"/>
      <w:r w:rsidRPr="003F291B">
        <w:rPr>
          <w:sz w:val="20"/>
        </w:rP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032BEF" w:rsidRPr="003F291B" w:rsidRDefault="00032BEF" w:rsidP="00032BEF">
      <w:pPr>
        <w:jc w:val="both"/>
        <w:rPr>
          <w:sz w:val="20"/>
        </w:rPr>
      </w:pPr>
      <w:r w:rsidRPr="003F291B">
        <w:rPr>
          <w:sz w:val="20"/>
        </w:rPr>
        <w:t xml:space="preserve">           </w:t>
      </w:r>
      <w:proofErr w:type="gramStart"/>
      <w:r w:rsidRPr="003F291B">
        <w:rPr>
          <w:sz w:val="20"/>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w:t>
      </w:r>
      <w:r w:rsidRPr="003F291B">
        <w:rPr>
          <w:color w:val="FF0000"/>
          <w:sz w:val="20"/>
        </w:rPr>
        <w:t xml:space="preserve">  </w:t>
      </w:r>
      <w:r w:rsidRPr="003F291B">
        <w:rPr>
          <w:sz w:val="20"/>
        </w:rPr>
        <w:t>или мотивированный отказ от их подписания.</w:t>
      </w:r>
      <w:proofErr w:type="gramEnd"/>
    </w:p>
    <w:p w:rsidR="00032BEF" w:rsidRPr="003F291B" w:rsidRDefault="00032BEF" w:rsidP="00032BEF">
      <w:pPr>
        <w:shd w:val="clear" w:color="auto" w:fill="FFFFFF"/>
        <w:jc w:val="both"/>
        <w:rPr>
          <w:b/>
          <w:sz w:val="20"/>
        </w:rPr>
      </w:pPr>
      <w:r w:rsidRPr="003F291B">
        <w:rPr>
          <w:sz w:val="20"/>
        </w:rPr>
        <w:t xml:space="preserve">           </w:t>
      </w:r>
    </w:p>
    <w:p w:rsidR="00032BEF" w:rsidRPr="003F291B" w:rsidRDefault="00032BEF" w:rsidP="00032BEF">
      <w:pPr>
        <w:autoSpaceDE w:val="0"/>
        <w:adjustRightInd w:val="0"/>
        <w:jc w:val="center"/>
        <w:rPr>
          <w:b/>
          <w:sz w:val="20"/>
        </w:rPr>
      </w:pPr>
      <w:r w:rsidRPr="003F291B">
        <w:rPr>
          <w:b/>
          <w:sz w:val="20"/>
        </w:rPr>
        <w:t xml:space="preserve">5. СРОК ДЕЙСТВИЯ ДОГОВОРА </w:t>
      </w:r>
    </w:p>
    <w:p w:rsidR="00032BEF" w:rsidRPr="003F291B" w:rsidRDefault="00032BEF" w:rsidP="00032BEF">
      <w:pPr>
        <w:autoSpaceDE w:val="0"/>
        <w:adjustRightInd w:val="0"/>
        <w:jc w:val="both"/>
        <w:rPr>
          <w:rFonts w:eastAsia="MS Mincho"/>
          <w:bCs/>
          <w:sz w:val="20"/>
        </w:rPr>
      </w:pPr>
      <w:r w:rsidRPr="003F291B">
        <w:rPr>
          <w:sz w:val="20"/>
        </w:rPr>
        <w:t xml:space="preserve">         5.1. Договор вступает в силу </w:t>
      </w:r>
      <w:proofErr w:type="gramStart"/>
      <w:r w:rsidRPr="003F291B">
        <w:rPr>
          <w:sz w:val="20"/>
        </w:rPr>
        <w:t>с даты  подписания</w:t>
      </w:r>
      <w:proofErr w:type="gramEnd"/>
      <w:r w:rsidRPr="003F291B">
        <w:rPr>
          <w:sz w:val="20"/>
        </w:rPr>
        <w:t xml:space="preserve"> Сторонами и действует до «31» декабря 2020 г. включительно, а в части </w:t>
      </w:r>
      <w:r w:rsidRPr="003F291B">
        <w:rPr>
          <w:rFonts w:eastAsia="MS Mincho"/>
          <w:bCs/>
          <w:sz w:val="20"/>
        </w:rPr>
        <w:t>взаиморасчетов – до полного исполнения Сторонами своих обязательств по Договору.</w:t>
      </w:r>
    </w:p>
    <w:p w:rsidR="00032BEF" w:rsidRPr="003F291B" w:rsidRDefault="00032BEF" w:rsidP="00032BEF">
      <w:pPr>
        <w:autoSpaceDE w:val="0"/>
        <w:adjustRightInd w:val="0"/>
        <w:jc w:val="both"/>
        <w:rPr>
          <w:rFonts w:eastAsia="MS Mincho"/>
          <w:bCs/>
          <w:sz w:val="20"/>
        </w:rPr>
      </w:pPr>
    </w:p>
    <w:p w:rsidR="00032BEF" w:rsidRPr="003F291B" w:rsidRDefault="00032BEF" w:rsidP="00032BEF">
      <w:pPr>
        <w:autoSpaceDE w:val="0"/>
        <w:adjustRightInd w:val="0"/>
        <w:jc w:val="both"/>
        <w:rPr>
          <w:sz w:val="20"/>
        </w:rPr>
      </w:pPr>
    </w:p>
    <w:p w:rsidR="00032BEF" w:rsidRPr="003F291B" w:rsidRDefault="00032BEF" w:rsidP="00032BEF">
      <w:pPr>
        <w:autoSpaceDE w:val="0"/>
        <w:adjustRightInd w:val="0"/>
        <w:jc w:val="both"/>
        <w:rPr>
          <w:sz w:val="20"/>
        </w:rPr>
      </w:pPr>
      <w:r w:rsidRPr="003F291B">
        <w:rPr>
          <w:sz w:val="20"/>
        </w:rPr>
        <w:t xml:space="preserve"> </w:t>
      </w:r>
    </w:p>
    <w:p w:rsidR="00032BEF" w:rsidRPr="003F291B" w:rsidRDefault="00032BEF" w:rsidP="00032BEF">
      <w:pPr>
        <w:autoSpaceDE w:val="0"/>
        <w:adjustRightInd w:val="0"/>
        <w:jc w:val="center"/>
        <w:rPr>
          <w:b/>
          <w:sz w:val="20"/>
        </w:rPr>
      </w:pPr>
      <w:r w:rsidRPr="003F291B">
        <w:rPr>
          <w:b/>
          <w:sz w:val="20"/>
        </w:rPr>
        <w:t>6. ОТВЕТСТВЕННОСТЬ СТОРОН</w:t>
      </w:r>
    </w:p>
    <w:p w:rsidR="00032BEF" w:rsidRPr="003F291B" w:rsidRDefault="00032BEF" w:rsidP="00032BEF">
      <w:pPr>
        <w:tabs>
          <w:tab w:val="left" w:pos="567"/>
        </w:tabs>
        <w:ind w:right="-5"/>
        <w:contextualSpacing/>
        <w:jc w:val="both"/>
        <w:rPr>
          <w:sz w:val="20"/>
          <w:lang w:eastAsia="en-US"/>
        </w:rPr>
      </w:pPr>
      <w:r w:rsidRPr="003F291B">
        <w:rPr>
          <w:sz w:val="20"/>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2BEF" w:rsidRPr="003F291B" w:rsidRDefault="00032BEF" w:rsidP="00032BEF">
      <w:pPr>
        <w:tabs>
          <w:tab w:val="left" w:pos="567"/>
        </w:tabs>
        <w:autoSpaceDE w:val="0"/>
        <w:adjustRightInd w:val="0"/>
        <w:ind w:right="-5"/>
        <w:jc w:val="both"/>
        <w:outlineLvl w:val="0"/>
        <w:rPr>
          <w:sz w:val="20"/>
        </w:rPr>
      </w:pPr>
      <w:r w:rsidRPr="003F291B">
        <w:rPr>
          <w:sz w:val="20"/>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32BEF" w:rsidRPr="003F291B" w:rsidRDefault="00032BEF" w:rsidP="00032BEF">
      <w:pPr>
        <w:tabs>
          <w:tab w:val="left" w:pos="567"/>
        </w:tabs>
        <w:autoSpaceDE w:val="0"/>
        <w:adjustRightInd w:val="0"/>
        <w:ind w:right="-5"/>
        <w:jc w:val="both"/>
        <w:outlineLvl w:val="0"/>
        <w:rPr>
          <w:b/>
          <w:sz w:val="20"/>
        </w:rPr>
      </w:pPr>
      <w:r w:rsidRPr="003F291B">
        <w:rPr>
          <w:sz w:val="20"/>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9" w:history="1">
        <w:r w:rsidRPr="003F291B">
          <w:rPr>
            <w:sz w:val="20"/>
          </w:rPr>
          <w:t>гл. 59</w:t>
        </w:r>
      </w:hyperlink>
      <w:r w:rsidRPr="003F291B">
        <w:rPr>
          <w:sz w:val="20"/>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32BEF" w:rsidRPr="003F291B" w:rsidRDefault="00032BEF" w:rsidP="00032BEF">
      <w:pPr>
        <w:ind w:firstLine="540"/>
        <w:jc w:val="both"/>
        <w:rPr>
          <w:sz w:val="20"/>
        </w:rPr>
      </w:pPr>
      <w:r w:rsidRPr="003F291B">
        <w:rPr>
          <w:sz w:val="20"/>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3F291B">
        <w:rPr>
          <w:sz w:val="20"/>
        </w:rPr>
        <w:t>Договора</w:t>
      </w:r>
      <w:proofErr w:type="gramEnd"/>
      <w:r w:rsidRPr="003F291B">
        <w:rPr>
          <w:sz w:val="20"/>
        </w:rPr>
        <w:t xml:space="preserve"> и Арендатор оставляет за собой право, не направлять Арендодателю Приглашение. Срок, на который Арендодатель теряет право на исполнение Заявки, определяется Арендатором.</w:t>
      </w:r>
    </w:p>
    <w:p w:rsidR="00032BEF" w:rsidRPr="003F291B" w:rsidRDefault="00032BEF" w:rsidP="00032BEF">
      <w:pPr>
        <w:pStyle w:val="a5"/>
        <w:tabs>
          <w:tab w:val="left" w:pos="567"/>
        </w:tabs>
        <w:ind w:right="-5" w:firstLine="567"/>
        <w:rPr>
          <w:rFonts w:eastAsia="Times New Roman"/>
          <w:sz w:val="20"/>
          <w:szCs w:val="20"/>
        </w:rPr>
      </w:pPr>
      <w:r w:rsidRPr="003F291B">
        <w:rPr>
          <w:rFonts w:eastAsia="Times New Roman"/>
          <w:sz w:val="20"/>
          <w:szCs w:val="20"/>
        </w:rPr>
        <w:t xml:space="preserve">6.5. В случае нарушения сроков внесения арендной платы, установленных </w:t>
      </w:r>
      <w:hyperlink r:id="rId10" w:history="1">
        <w:r w:rsidRPr="003F291B">
          <w:rPr>
            <w:rFonts w:eastAsia="Times New Roman"/>
            <w:sz w:val="20"/>
            <w:szCs w:val="20"/>
          </w:rPr>
          <w:t>пунктом 4.</w:t>
        </w:r>
      </w:hyperlink>
      <w:r w:rsidRPr="003F291B">
        <w:rPr>
          <w:rFonts w:eastAsia="Times New Roman"/>
          <w:sz w:val="20"/>
          <w:szCs w:val="20"/>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032BEF" w:rsidRPr="003F291B" w:rsidRDefault="00032BEF" w:rsidP="00032BEF">
      <w:pPr>
        <w:ind w:right="-5" w:firstLine="567"/>
        <w:jc w:val="both"/>
        <w:rPr>
          <w:rFonts w:eastAsia="Calibri"/>
          <w:sz w:val="20"/>
        </w:rPr>
      </w:pPr>
      <w:r w:rsidRPr="003F291B">
        <w:rPr>
          <w:rFonts w:eastAsia="Calibri"/>
          <w:sz w:val="20"/>
        </w:rPr>
        <w:lastRenderedPageBreak/>
        <w:t xml:space="preserve">6.6. </w:t>
      </w:r>
      <w:bookmarkStart w:id="0" w:name="OLE_LINK1"/>
      <w:bookmarkStart w:id="1" w:name="OLE_LINK2"/>
      <w:r w:rsidRPr="003F291B">
        <w:rPr>
          <w:rFonts w:eastAsia="Calibri"/>
          <w:sz w:val="20"/>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2" w:name="OLE_LINK3"/>
      <w:bookmarkStart w:id="3" w:name="OLE_LINK4"/>
      <w:r w:rsidRPr="003F291B">
        <w:rPr>
          <w:rFonts w:eastAsia="Calibri"/>
          <w:sz w:val="20"/>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0"/>
      <w:bookmarkEnd w:id="1"/>
      <w:bookmarkEnd w:id="2"/>
      <w:bookmarkEnd w:id="3"/>
      <w:r w:rsidRPr="003F291B">
        <w:rPr>
          <w:rFonts w:eastAsia="Calibri"/>
          <w:sz w:val="20"/>
        </w:rPr>
        <w:t>.</w:t>
      </w:r>
    </w:p>
    <w:p w:rsidR="00032BEF" w:rsidRPr="003F291B" w:rsidRDefault="00032BEF" w:rsidP="00032BEF">
      <w:pPr>
        <w:ind w:firstLine="567"/>
        <w:jc w:val="both"/>
        <w:rPr>
          <w:sz w:val="20"/>
        </w:rPr>
      </w:pPr>
      <w:r w:rsidRPr="003F291B">
        <w:rPr>
          <w:sz w:val="20"/>
        </w:rPr>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32BEF" w:rsidRPr="003F291B" w:rsidRDefault="00032BEF" w:rsidP="00032BEF">
      <w:pPr>
        <w:ind w:right="-5" w:firstLine="567"/>
        <w:jc w:val="both"/>
        <w:rPr>
          <w:rFonts w:eastAsia="Calibri"/>
          <w:sz w:val="20"/>
        </w:rPr>
      </w:pPr>
      <w:r w:rsidRPr="003F291B">
        <w:rPr>
          <w:rFonts w:eastAsia="Calibri"/>
          <w:sz w:val="20"/>
        </w:rPr>
        <w:t>Оплата производится Арендодателем в течение 30 (тридцати) календарных дней с момента получения требования (претензии) от Арендатора.</w:t>
      </w:r>
    </w:p>
    <w:p w:rsidR="00032BEF" w:rsidRPr="003F291B" w:rsidRDefault="00032BEF" w:rsidP="00032BEF">
      <w:pPr>
        <w:tabs>
          <w:tab w:val="left" w:pos="567"/>
        </w:tabs>
        <w:ind w:firstLine="567"/>
        <w:jc w:val="both"/>
        <w:rPr>
          <w:sz w:val="20"/>
        </w:rPr>
      </w:pPr>
      <w:r w:rsidRPr="003F291B">
        <w:rPr>
          <w:sz w:val="20"/>
        </w:rPr>
        <w:t>6.8.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32BEF" w:rsidRPr="003F291B" w:rsidRDefault="00032BEF" w:rsidP="00032BEF">
      <w:pPr>
        <w:tabs>
          <w:tab w:val="left" w:pos="567"/>
        </w:tabs>
        <w:ind w:firstLine="567"/>
        <w:jc w:val="both"/>
        <w:rPr>
          <w:sz w:val="20"/>
        </w:rPr>
      </w:pPr>
      <w:r w:rsidRPr="003F291B">
        <w:rPr>
          <w:sz w:val="20"/>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32BEF" w:rsidRPr="003F291B" w:rsidRDefault="00032BEF" w:rsidP="00032BEF">
      <w:pPr>
        <w:tabs>
          <w:tab w:val="left" w:pos="567"/>
        </w:tabs>
        <w:ind w:firstLine="567"/>
        <w:jc w:val="both"/>
        <w:rPr>
          <w:sz w:val="20"/>
        </w:rPr>
      </w:pPr>
      <w:r w:rsidRPr="003F291B">
        <w:rPr>
          <w:sz w:val="20"/>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3F291B">
        <w:rPr>
          <w:sz w:val="20"/>
        </w:rPr>
        <w:t>с</w:t>
      </w:r>
      <w:proofErr w:type="gramEnd"/>
      <w:r w:rsidRPr="003F291B">
        <w:rPr>
          <w:sz w:val="20"/>
        </w:rPr>
        <w:t xml:space="preserve"> исправным ЗПУ.</w:t>
      </w:r>
    </w:p>
    <w:p w:rsidR="00032BEF" w:rsidRPr="003F291B" w:rsidRDefault="00032BEF" w:rsidP="00032BEF">
      <w:pPr>
        <w:tabs>
          <w:tab w:val="left" w:pos="567"/>
        </w:tabs>
        <w:ind w:firstLine="567"/>
        <w:jc w:val="both"/>
        <w:rPr>
          <w:sz w:val="20"/>
        </w:rPr>
      </w:pPr>
      <w:r w:rsidRPr="003F291B">
        <w:rPr>
          <w:sz w:val="20"/>
        </w:rPr>
        <w:t>6.11. В случае если в течение одного календарного месяца Арендодатель не согласовывает 5 (пять) или более заявок Арендатора, Арендатор имеет право в одностороннем внесудебном порядке расторгнуть настоящий договор путем направления в адрес Арендодателя уведомления о расторжении договора за 10 (десять)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32BEF" w:rsidRPr="003F291B" w:rsidRDefault="00032BEF" w:rsidP="00032BEF">
      <w:pPr>
        <w:ind w:firstLine="540"/>
        <w:jc w:val="both"/>
        <w:rPr>
          <w:sz w:val="20"/>
        </w:rPr>
      </w:pPr>
      <w:r w:rsidRPr="003F291B">
        <w:rPr>
          <w:sz w:val="20"/>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вес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32BEF" w:rsidRPr="003F291B" w:rsidRDefault="00032BEF" w:rsidP="00032BEF">
      <w:pPr>
        <w:ind w:firstLine="540"/>
        <w:jc w:val="both"/>
        <w:rPr>
          <w:sz w:val="20"/>
        </w:rPr>
      </w:pPr>
      <w:r w:rsidRPr="003F291B">
        <w:rPr>
          <w:sz w:val="20"/>
        </w:rPr>
        <w:t>6.13. В случае невыполнения Арендодателем согласованной Заявки по</w:t>
      </w:r>
      <w:r w:rsidRPr="003F291B">
        <w:rPr>
          <w:bCs/>
          <w:sz w:val="20"/>
        </w:rPr>
        <w:t xml:space="preserve"> причине, </w:t>
      </w:r>
      <w:r w:rsidRPr="003F291B">
        <w:rPr>
          <w:sz w:val="20"/>
        </w:rPr>
        <w:t xml:space="preserve">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w:t>
      </w:r>
      <w:proofErr w:type="gramStart"/>
      <w:r w:rsidRPr="003F291B">
        <w:rPr>
          <w:sz w:val="20"/>
        </w:rPr>
        <w:t>автоперевозки</w:t>
      </w:r>
      <w:proofErr w:type="gramEnd"/>
      <w:r w:rsidRPr="003F291B">
        <w:rPr>
          <w:sz w:val="20"/>
        </w:rPr>
        <w:t xml:space="preserve"> на которую была заявка от Арендатора. </w:t>
      </w:r>
    </w:p>
    <w:p w:rsidR="00032BEF" w:rsidRPr="003F291B" w:rsidRDefault="00032BEF" w:rsidP="00032BEF">
      <w:pPr>
        <w:ind w:firstLine="540"/>
        <w:jc w:val="both"/>
        <w:rPr>
          <w:sz w:val="20"/>
        </w:rPr>
      </w:pPr>
      <w:r w:rsidRPr="003F291B">
        <w:rPr>
          <w:sz w:val="20"/>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штраф в размере 50 % (пятидесяти процентов) стоимости </w:t>
      </w:r>
      <w:proofErr w:type="gramStart"/>
      <w:r w:rsidRPr="003F291B">
        <w:rPr>
          <w:sz w:val="20"/>
        </w:rPr>
        <w:t>автоперевозки</w:t>
      </w:r>
      <w:proofErr w:type="gramEnd"/>
      <w:r w:rsidRPr="003F291B">
        <w:rPr>
          <w:sz w:val="20"/>
        </w:rPr>
        <w:t xml:space="preserve"> на которую была заявка от Арендатора. </w:t>
      </w:r>
    </w:p>
    <w:p w:rsidR="00032BEF" w:rsidRPr="003F291B" w:rsidRDefault="00032BEF" w:rsidP="00032BEF">
      <w:pPr>
        <w:ind w:firstLine="540"/>
        <w:jc w:val="both"/>
        <w:rPr>
          <w:sz w:val="20"/>
        </w:rPr>
      </w:pPr>
      <w:r w:rsidRPr="003F291B">
        <w:rPr>
          <w:sz w:val="20"/>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перечисляемых Арендодателю.</w:t>
      </w:r>
    </w:p>
    <w:p w:rsidR="00032BEF" w:rsidRPr="003F291B" w:rsidRDefault="00032BEF" w:rsidP="00032BEF">
      <w:pPr>
        <w:autoSpaceDE w:val="0"/>
        <w:adjustRightInd w:val="0"/>
        <w:jc w:val="center"/>
        <w:rPr>
          <w:b/>
          <w:sz w:val="20"/>
        </w:rPr>
      </w:pPr>
    </w:p>
    <w:p w:rsidR="00032BEF" w:rsidRPr="003F291B" w:rsidRDefault="00032BEF" w:rsidP="00032BEF">
      <w:pPr>
        <w:autoSpaceDE w:val="0"/>
        <w:adjustRightInd w:val="0"/>
        <w:jc w:val="center"/>
        <w:rPr>
          <w:b/>
          <w:sz w:val="20"/>
        </w:rPr>
      </w:pPr>
      <w:r w:rsidRPr="003F291B">
        <w:rPr>
          <w:b/>
          <w:sz w:val="20"/>
        </w:rPr>
        <w:t>7. ОБСТОЯТЕЛЬСТВА  НЕПРЕОДОЛИМОЙ  СИЛЫ</w:t>
      </w:r>
    </w:p>
    <w:p w:rsidR="00032BEF" w:rsidRPr="003F291B" w:rsidRDefault="00032BEF" w:rsidP="00032BEF">
      <w:pPr>
        <w:ind w:firstLine="567"/>
        <w:jc w:val="both"/>
        <w:rPr>
          <w:sz w:val="20"/>
        </w:rPr>
      </w:pPr>
      <w:r w:rsidRPr="003F291B">
        <w:rPr>
          <w:sz w:val="20"/>
        </w:rPr>
        <w:t xml:space="preserve">7.1. </w:t>
      </w:r>
      <w:proofErr w:type="gramStart"/>
      <w:r w:rsidRPr="003F291B">
        <w:rPr>
          <w:sz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32BEF" w:rsidRPr="003F291B" w:rsidRDefault="00032BEF" w:rsidP="00032BEF">
      <w:pPr>
        <w:ind w:firstLine="567"/>
        <w:jc w:val="both"/>
        <w:rPr>
          <w:sz w:val="20"/>
        </w:rPr>
      </w:pPr>
      <w:r w:rsidRPr="003F291B">
        <w:rPr>
          <w:sz w:val="20"/>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32BEF" w:rsidRPr="003F291B" w:rsidRDefault="00032BEF" w:rsidP="00032BEF">
      <w:pPr>
        <w:ind w:firstLine="567"/>
        <w:jc w:val="both"/>
        <w:rPr>
          <w:sz w:val="20"/>
        </w:rPr>
      </w:pPr>
      <w:r w:rsidRPr="003F291B">
        <w:rPr>
          <w:sz w:val="20"/>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3F291B">
        <w:rPr>
          <w:sz w:val="20"/>
        </w:rPr>
        <w:t>с даты возникновения</w:t>
      </w:r>
      <w:proofErr w:type="gramEnd"/>
      <w:r w:rsidRPr="003F291B">
        <w:rPr>
          <w:sz w:val="20"/>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32BEF" w:rsidRPr="003F291B" w:rsidRDefault="00032BEF" w:rsidP="00032BEF">
      <w:pPr>
        <w:ind w:firstLine="567"/>
        <w:jc w:val="both"/>
        <w:rPr>
          <w:sz w:val="20"/>
        </w:rPr>
      </w:pPr>
      <w:r w:rsidRPr="003F291B">
        <w:rPr>
          <w:sz w:val="20"/>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32BEF" w:rsidRPr="003F291B" w:rsidRDefault="00032BEF" w:rsidP="00032BEF">
      <w:pPr>
        <w:ind w:firstLine="567"/>
        <w:jc w:val="both"/>
        <w:rPr>
          <w:sz w:val="20"/>
        </w:rPr>
      </w:pPr>
      <w:r w:rsidRPr="003F291B">
        <w:rPr>
          <w:sz w:val="20"/>
        </w:rPr>
        <w:lastRenderedPageBreak/>
        <w:t xml:space="preserve">7.5. Если обстоятельства непреодолимой силы действуют на протяжении 3 (трех) месяцев, настоящий </w:t>
      </w:r>
      <w:proofErr w:type="gramStart"/>
      <w:r w:rsidRPr="003F291B">
        <w:rPr>
          <w:sz w:val="20"/>
        </w:rPr>
        <w:t>Договор</w:t>
      </w:r>
      <w:proofErr w:type="gramEnd"/>
      <w:r w:rsidRPr="003F291B">
        <w:rPr>
          <w:sz w:val="20"/>
        </w:rPr>
        <w:t xml:space="preserve"> может быть расторгнут любой из Сторон путем направления письменного уведомления другой Стороне.</w:t>
      </w:r>
    </w:p>
    <w:p w:rsidR="00032BEF" w:rsidRPr="003F291B" w:rsidRDefault="00032BEF" w:rsidP="00032BEF">
      <w:pPr>
        <w:autoSpaceDE w:val="0"/>
        <w:adjustRightInd w:val="0"/>
        <w:jc w:val="both"/>
        <w:rPr>
          <w:sz w:val="20"/>
        </w:rPr>
      </w:pPr>
    </w:p>
    <w:p w:rsidR="00032BEF" w:rsidRPr="003F291B" w:rsidRDefault="00032BEF" w:rsidP="00032BEF">
      <w:pPr>
        <w:numPr>
          <w:ilvl w:val="0"/>
          <w:numId w:val="62"/>
        </w:numPr>
        <w:tabs>
          <w:tab w:val="clear" w:pos="709"/>
        </w:tabs>
        <w:ind w:right="-285"/>
        <w:jc w:val="center"/>
        <w:rPr>
          <w:rFonts w:eastAsia="Calibri"/>
          <w:bCs/>
          <w:sz w:val="20"/>
        </w:rPr>
      </w:pPr>
      <w:r w:rsidRPr="003F291B">
        <w:rPr>
          <w:rFonts w:eastAsia="Calibri"/>
          <w:b/>
          <w:bCs/>
          <w:sz w:val="20"/>
        </w:rPr>
        <w:t>РАЗРЕШЕНИЕ СПОРОВ</w:t>
      </w:r>
    </w:p>
    <w:p w:rsidR="00032BEF" w:rsidRPr="003F291B" w:rsidRDefault="00032BEF" w:rsidP="00032BEF">
      <w:pPr>
        <w:autoSpaceDE w:val="0"/>
        <w:adjustRightInd w:val="0"/>
        <w:ind w:right="-5" w:firstLine="567"/>
        <w:jc w:val="both"/>
        <w:outlineLvl w:val="0"/>
        <w:rPr>
          <w:bCs/>
          <w:sz w:val="20"/>
        </w:rPr>
      </w:pPr>
      <w:r w:rsidRPr="003F291B">
        <w:rPr>
          <w:bCs/>
          <w:sz w:val="20"/>
        </w:rPr>
        <w:t>8.1.</w:t>
      </w:r>
      <w:r w:rsidRPr="003F291B">
        <w:rPr>
          <w:b/>
          <w:bCs/>
          <w:sz w:val="20"/>
        </w:rPr>
        <w:t xml:space="preserve"> </w:t>
      </w:r>
      <w:r w:rsidRPr="003F291B">
        <w:rPr>
          <w:sz w:val="20"/>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3F291B">
        <w:rPr>
          <w:b/>
          <w:bCs/>
          <w:sz w:val="20"/>
        </w:rPr>
        <w:t xml:space="preserve">, </w:t>
      </w:r>
      <w:r w:rsidRPr="003F291B">
        <w:rPr>
          <w:bCs/>
          <w:sz w:val="20"/>
        </w:rPr>
        <w:t>решаются Сторонами путем переговоров.</w:t>
      </w:r>
    </w:p>
    <w:p w:rsidR="00032BEF" w:rsidRPr="003F291B" w:rsidRDefault="00032BEF" w:rsidP="00032BEF">
      <w:pPr>
        <w:ind w:firstLine="567"/>
        <w:jc w:val="both"/>
        <w:rPr>
          <w:sz w:val="20"/>
        </w:rPr>
      </w:pPr>
      <w:r w:rsidRPr="003F291B">
        <w:rPr>
          <w:bCs/>
          <w:sz w:val="20"/>
        </w:rPr>
        <w:t>8.2. Если Стороны не придут к соглашению путем переговоров, все споры рассматриваются в претензионном порядке</w:t>
      </w:r>
      <w:r w:rsidRPr="003F291B">
        <w:rPr>
          <w:b/>
          <w:bCs/>
          <w:sz w:val="20"/>
        </w:rPr>
        <w:t xml:space="preserve">. </w:t>
      </w:r>
      <w:r w:rsidRPr="003F291B">
        <w:rPr>
          <w:sz w:val="20"/>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32BEF" w:rsidRPr="003F291B" w:rsidRDefault="00032BEF" w:rsidP="00032BEF">
      <w:pPr>
        <w:ind w:right="-5" w:firstLine="567"/>
        <w:jc w:val="both"/>
        <w:rPr>
          <w:rFonts w:eastAsia="Calibri"/>
          <w:bCs/>
          <w:sz w:val="20"/>
        </w:rPr>
      </w:pPr>
      <w:r w:rsidRPr="003F291B">
        <w:rPr>
          <w:rFonts w:eastAsia="Calibri"/>
          <w:bCs/>
          <w:sz w:val="20"/>
        </w:rPr>
        <w:t xml:space="preserve">Срок рассмотрения претензии - три недели </w:t>
      </w:r>
      <w:proofErr w:type="gramStart"/>
      <w:r w:rsidRPr="003F291B">
        <w:rPr>
          <w:rFonts w:eastAsia="Calibri"/>
          <w:bCs/>
          <w:sz w:val="20"/>
        </w:rPr>
        <w:t>с даты</w:t>
      </w:r>
      <w:proofErr w:type="gramEnd"/>
      <w:r w:rsidRPr="003F291B">
        <w:rPr>
          <w:rFonts w:eastAsia="Calibri"/>
          <w:bCs/>
          <w:sz w:val="20"/>
        </w:rPr>
        <w:t xml:space="preserve"> ее получения.</w:t>
      </w:r>
    </w:p>
    <w:p w:rsidR="00032BEF" w:rsidRPr="003F291B" w:rsidRDefault="00032BEF" w:rsidP="00032BEF">
      <w:pPr>
        <w:ind w:firstLine="567"/>
        <w:jc w:val="both"/>
        <w:rPr>
          <w:sz w:val="20"/>
        </w:rPr>
      </w:pPr>
      <w:r w:rsidRPr="003F291B">
        <w:rPr>
          <w:bCs/>
          <w:sz w:val="20"/>
        </w:rPr>
        <w:t xml:space="preserve">8.3. </w:t>
      </w:r>
      <w:r w:rsidRPr="003F291B">
        <w:rPr>
          <w:sz w:val="20"/>
        </w:rPr>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proofErr w:type="gramStart"/>
      <w:r w:rsidRPr="003F291B">
        <w:rPr>
          <w:sz w:val="20"/>
        </w:rPr>
        <w:t>г</w:t>
      </w:r>
      <w:proofErr w:type="gramEnd"/>
      <w:r w:rsidRPr="003F291B">
        <w:rPr>
          <w:sz w:val="20"/>
        </w:rPr>
        <w:t>. Москвы</w:t>
      </w:r>
    </w:p>
    <w:p w:rsidR="00032BEF" w:rsidRPr="003F291B" w:rsidRDefault="00032BEF" w:rsidP="00032BEF">
      <w:pPr>
        <w:ind w:right="-5"/>
        <w:jc w:val="center"/>
        <w:rPr>
          <w:b/>
          <w:sz w:val="20"/>
        </w:rPr>
      </w:pPr>
    </w:p>
    <w:p w:rsidR="00032BEF" w:rsidRPr="003F291B" w:rsidRDefault="00032BEF" w:rsidP="00032BEF">
      <w:pPr>
        <w:tabs>
          <w:tab w:val="left" w:pos="567"/>
        </w:tabs>
        <w:ind w:right="-5"/>
        <w:jc w:val="center"/>
        <w:rPr>
          <w:b/>
          <w:sz w:val="20"/>
        </w:rPr>
      </w:pPr>
      <w:r w:rsidRPr="003F291B">
        <w:rPr>
          <w:b/>
          <w:sz w:val="20"/>
        </w:rPr>
        <w:t xml:space="preserve">9.  ИЗМЕНЕНИЕ И РАСТОРЖЕНИЕ ДОГОВРА </w:t>
      </w:r>
    </w:p>
    <w:p w:rsidR="00032BEF" w:rsidRPr="003F291B" w:rsidRDefault="00032BEF" w:rsidP="00032BEF">
      <w:pPr>
        <w:ind w:left="180" w:right="-5" w:firstLine="387"/>
        <w:jc w:val="both"/>
        <w:rPr>
          <w:sz w:val="20"/>
        </w:rPr>
      </w:pPr>
      <w:r w:rsidRPr="003F291B">
        <w:rPr>
          <w:sz w:val="2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32BEF" w:rsidRPr="003F291B" w:rsidRDefault="00032BEF" w:rsidP="00032BEF">
      <w:pPr>
        <w:ind w:left="180" w:right="-5" w:firstLine="387"/>
        <w:jc w:val="both"/>
        <w:rPr>
          <w:sz w:val="20"/>
        </w:rPr>
      </w:pPr>
      <w:r w:rsidRPr="003F291B">
        <w:rPr>
          <w:sz w:val="20"/>
        </w:rPr>
        <w:t xml:space="preserve">9.2. Настоящий Договор </w:t>
      </w:r>
      <w:proofErr w:type="gramStart"/>
      <w:r w:rsidRPr="003F291B">
        <w:rPr>
          <w:sz w:val="20"/>
        </w:rPr>
        <w:t>может быть досрочно расторгнут</w:t>
      </w:r>
      <w:proofErr w:type="gramEnd"/>
      <w:r w:rsidRPr="003F291B">
        <w:rPr>
          <w:sz w:val="20"/>
        </w:rPr>
        <w:t xml:space="preserve"> по инициативе одной из Сторон либо взаимному соглашению Сторон, оформленному в письменной форме.</w:t>
      </w:r>
    </w:p>
    <w:p w:rsidR="00032BEF" w:rsidRPr="003F291B" w:rsidRDefault="00032BEF" w:rsidP="00032BEF">
      <w:pPr>
        <w:ind w:left="180" w:right="-5" w:firstLine="387"/>
        <w:jc w:val="both"/>
        <w:rPr>
          <w:sz w:val="20"/>
        </w:rPr>
      </w:pPr>
      <w:r w:rsidRPr="003F291B">
        <w:rPr>
          <w:sz w:val="20"/>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32BEF" w:rsidRPr="003F291B" w:rsidRDefault="00032BEF" w:rsidP="00032BEF">
      <w:pPr>
        <w:ind w:left="180" w:right="-5" w:firstLine="387"/>
        <w:jc w:val="both"/>
        <w:rPr>
          <w:sz w:val="20"/>
        </w:rPr>
      </w:pPr>
      <w:r w:rsidRPr="003F291B">
        <w:rPr>
          <w:sz w:val="20"/>
        </w:rPr>
        <w:t>9.4. В случае если договор расторгается по инициативе Арендатора по основаниям, предусмотренным в п. 6.11 договора, Арендатор направляет в адрес Арендодателя уведомления о расторжении договора за 10 (десять)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32BEF" w:rsidRPr="003F291B" w:rsidRDefault="00032BEF" w:rsidP="00032BEF">
      <w:pPr>
        <w:ind w:left="180" w:right="-5" w:firstLine="540"/>
        <w:jc w:val="both"/>
        <w:rPr>
          <w:sz w:val="20"/>
        </w:rPr>
      </w:pPr>
    </w:p>
    <w:p w:rsidR="00032BEF" w:rsidRPr="003F291B" w:rsidRDefault="00032BEF" w:rsidP="00032BEF">
      <w:pPr>
        <w:autoSpaceDE w:val="0"/>
        <w:autoSpaceDN w:val="0"/>
        <w:spacing w:line="276" w:lineRule="auto"/>
        <w:jc w:val="center"/>
        <w:rPr>
          <w:b/>
          <w:sz w:val="20"/>
        </w:rPr>
      </w:pPr>
      <w:r w:rsidRPr="003F291B">
        <w:rPr>
          <w:b/>
          <w:sz w:val="20"/>
        </w:rPr>
        <w:t>10. АНТИКОРРУПЦИОННАЯ ОГОВОРКА</w:t>
      </w:r>
    </w:p>
    <w:p w:rsidR="00032BEF" w:rsidRPr="003F291B" w:rsidRDefault="00032BEF" w:rsidP="00032BEF">
      <w:pPr>
        <w:autoSpaceDE w:val="0"/>
        <w:autoSpaceDN w:val="0"/>
        <w:jc w:val="both"/>
        <w:rPr>
          <w:sz w:val="20"/>
        </w:rPr>
      </w:pPr>
      <w:r w:rsidRPr="003F291B">
        <w:rPr>
          <w:sz w:val="20"/>
        </w:rPr>
        <w:t xml:space="preserve">10.1. </w:t>
      </w:r>
      <w:proofErr w:type="gramStart"/>
      <w:r w:rsidRPr="003F291B">
        <w:rPr>
          <w:sz w:val="20"/>
        </w:rPr>
        <w:t xml:space="preserve">При исполнении своих обязательств по настоящему Договору Стороны, их </w:t>
      </w:r>
      <w:proofErr w:type="spellStart"/>
      <w:r w:rsidRPr="003F291B">
        <w:rPr>
          <w:sz w:val="20"/>
        </w:rPr>
        <w:t>аффилированные</w:t>
      </w:r>
      <w:proofErr w:type="spellEnd"/>
      <w:r w:rsidRPr="003F291B">
        <w:rPr>
          <w:sz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2BEF" w:rsidRPr="003F291B" w:rsidRDefault="00032BEF" w:rsidP="00032BEF">
      <w:pPr>
        <w:autoSpaceDE w:val="0"/>
        <w:autoSpaceDN w:val="0"/>
        <w:jc w:val="both"/>
        <w:rPr>
          <w:sz w:val="20"/>
        </w:rPr>
      </w:pPr>
      <w:r w:rsidRPr="003F291B">
        <w:rPr>
          <w:sz w:val="20"/>
        </w:rPr>
        <w:t xml:space="preserve">При исполнении своих обязательств по настоящему Договору Стороны, их </w:t>
      </w:r>
      <w:proofErr w:type="spellStart"/>
      <w:r w:rsidRPr="003F291B">
        <w:rPr>
          <w:sz w:val="20"/>
        </w:rPr>
        <w:t>аффилированные</w:t>
      </w:r>
      <w:proofErr w:type="spellEnd"/>
      <w:r w:rsidRPr="003F291B">
        <w:rPr>
          <w:sz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2BEF" w:rsidRPr="003F291B" w:rsidRDefault="00032BEF" w:rsidP="00032BEF">
      <w:pPr>
        <w:autoSpaceDE w:val="0"/>
        <w:autoSpaceDN w:val="0"/>
        <w:jc w:val="both"/>
        <w:rPr>
          <w:sz w:val="20"/>
        </w:rPr>
      </w:pPr>
      <w:r w:rsidRPr="003F291B">
        <w:rPr>
          <w:sz w:val="2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3F291B">
        <w:rPr>
          <w:sz w:val="20"/>
        </w:rPr>
        <w:t>аффилированными</w:t>
      </w:r>
      <w:proofErr w:type="spellEnd"/>
      <w:r w:rsidRPr="003F291B">
        <w:rPr>
          <w:sz w:val="20"/>
        </w:rPr>
        <w:t xml:space="preserve"> лицами, работниками или посредниками. </w:t>
      </w:r>
    </w:p>
    <w:p w:rsidR="00032BEF" w:rsidRPr="003F291B" w:rsidRDefault="00032BEF" w:rsidP="00032BEF">
      <w:pPr>
        <w:autoSpaceDE w:val="0"/>
        <w:autoSpaceDN w:val="0"/>
        <w:jc w:val="both"/>
        <w:rPr>
          <w:color w:val="000000" w:themeColor="text1"/>
          <w:sz w:val="20"/>
        </w:rPr>
      </w:pPr>
      <w:r w:rsidRPr="003F291B">
        <w:rPr>
          <w:color w:val="000000" w:themeColor="text1"/>
          <w:sz w:val="20"/>
        </w:rPr>
        <w:t>Каналы уведомления Арендодателя о нарушениях каких-либо положений пункта 10.1 настоящего Договора: 8 (495) 760-60-99, официальный сайт 7606099»</w:t>
      </w:r>
      <w:r w:rsidRPr="003F291B">
        <w:rPr>
          <w:color w:val="000000" w:themeColor="text1"/>
          <w:sz w:val="20"/>
          <w:lang w:val="en-US"/>
        </w:rPr>
        <w:t>Gmail</w:t>
      </w:r>
      <w:r w:rsidRPr="003F291B">
        <w:rPr>
          <w:color w:val="000000" w:themeColor="text1"/>
          <w:sz w:val="20"/>
        </w:rPr>
        <w:t>.</w:t>
      </w:r>
      <w:r w:rsidRPr="003F291B">
        <w:rPr>
          <w:color w:val="000000" w:themeColor="text1"/>
          <w:sz w:val="20"/>
          <w:lang w:val="en-US"/>
        </w:rPr>
        <w:t>com</w:t>
      </w:r>
      <w:r w:rsidRPr="003F291B">
        <w:rPr>
          <w:color w:val="000000" w:themeColor="text1"/>
          <w:sz w:val="20"/>
        </w:rPr>
        <w:t xml:space="preserve"> (для заполнения специальной формы).</w:t>
      </w:r>
    </w:p>
    <w:p w:rsidR="00032BEF" w:rsidRPr="003F291B" w:rsidRDefault="00032BEF" w:rsidP="00032BEF">
      <w:pPr>
        <w:autoSpaceDE w:val="0"/>
        <w:autoSpaceDN w:val="0"/>
        <w:jc w:val="both"/>
        <w:rPr>
          <w:sz w:val="20"/>
        </w:rPr>
      </w:pPr>
      <w:r w:rsidRPr="003F291B">
        <w:rPr>
          <w:sz w:val="20"/>
        </w:rPr>
        <w:t xml:space="preserve">Каналы уведомления Арендатора о нарушениях каких-либо положений пункта 10.1 настоящего Договора: 8 (495) 788-17-17, официальный сайт </w:t>
      </w:r>
      <w:r w:rsidRPr="003F291B">
        <w:rPr>
          <w:sz w:val="20"/>
          <w:lang w:val="en-US"/>
        </w:rPr>
        <w:t>www</w:t>
      </w:r>
      <w:r w:rsidRPr="003F291B">
        <w:rPr>
          <w:sz w:val="20"/>
        </w:rPr>
        <w:t>.</w:t>
      </w:r>
      <w:proofErr w:type="spellStart"/>
      <w:r w:rsidRPr="003F291B">
        <w:rPr>
          <w:sz w:val="20"/>
          <w:lang w:val="en-US"/>
        </w:rPr>
        <w:t>trcont</w:t>
      </w:r>
      <w:proofErr w:type="spellEnd"/>
      <w:r w:rsidRPr="003F291B">
        <w:rPr>
          <w:sz w:val="20"/>
        </w:rPr>
        <w:t>.</w:t>
      </w:r>
      <w:proofErr w:type="spellStart"/>
      <w:r w:rsidRPr="003F291B">
        <w:rPr>
          <w:sz w:val="20"/>
          <w:lang w:val="en-US"/>
        </w:rPr>
        <w:t>ru</w:t>
      </w:r>
      <w:proofErr w:type="spellEnd"/>
      <w:r w:rsidRPr="003F291B">
        <w:rPr>
          <w:sz w:val="20"/>
        </w:rPr>
        <w:t>.</w:t>
      </w:r>
    </w:p>
    <w:p w:rsidR="00032BEF" w:rsidRPr="003F291B" w:rsidRDefault="00032BEF" w:rsidP="00032BEF">
      <w:pPr>
        <w:autoSpaceDE w:val="0"/>
        <w:autoSpaceDN w:val="0"/>
        <w:jc w:val="both"/>
        <w:rPr>
          <w:sz w:val="20"/>
        </w:rPr>
      </w:pPr>
      <w:r w:rsidRPr="003F291B">
        <w:rPr>
          <w:sz w:val="2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F291B">
        <w:rPr>
          <w:sz w:val="20"/>
        </w:rPr>
        <w:t>с даты получения</w:t>
      </w:r>
      <w:proofErr w:type="gramEnd"/>
      <w:r w:rsidRPr="003F291B">
        <w:rPr>
          <w:sz w:val="20"/>
        </w:rPr>
        <w:t xml:space="preserve"> письменного уведомления.</w:t>
      </w:r>
    </w:p>
    <w:p w:rsidR="00032BEF" w:rsidRPr="003F291B" w:rsidRDefault="00032BEF" w:rsidP="00032BEF">
      <w:pPr>
        <w:autoSpaceDE w:val="0"/>
        <w:autoSpaceDN w:val="0"/>
        <w:jc w:val="both"/>
        <w:rPr>
          <w:sz w:val="20"/>
        </w:rPr>
      </w:pPr>
      <w:r w:rsidRPr="003F291B">
        <w:rPr>
          <w:sz w:val="20"/>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32BEF" w:rsidRPr="003F291B" w:rsidRDefault="00032BEF" w:rsidP="00032BEF">
      <w:pPr>
        <w:ind w:left="180" w:right="-5" w:firstLine="540"/>
        <w:jc w:val="both"/>
        <w:rPr>
          <w:sz w:val="20"/>
        </w:rPr>
      </w:pPr>
      <w:r w:rsidRPr="003F291B">
        <w:rPr>
          <w:sz w:val="20"/>
        </w:rPr>
        <w:t xml:space="preserve">10.4. </w:t>
      </w:r>
      <w:proofErr w:type="gramStart"/>
      <w:r w:rsidRPr="003F291B">
        <w:rPr>
          <w:sz w:val="20"/>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32BEF" w:rsidRPr="003F291B" w:rsidRDefault="00032BEF" w:rsidP="00032BEF">
      <w:pPr>
        <w:ind w:left="180" w:right="-5" w:firstLine="540"/>
        <w:jc w:val="both"/>
        <w:rPr>
          <w:sz w:val="20"/>
        </w:rPr>
      </w:pPr>
    </w:p>
    <w:p w:rsidR="00032BEF" w:rsidRPr="003F291B" w:rsidRDefault="00032BEF" w:rsidP="00032BEF">
      <w:pPr>
        <w:spacing w:after="200"/>
        <w:ind w:left="567" w:right="-5"/>
        <w:contextualSpacing/>
        <w:jc w:val="center"/>
        <w:rPr>
          <w:b/>
          <w:sz w:val="20"/>
          <w:lang w:eastAsia="en-US"/>
        </w:rPr>
      </w:pPr>
      <w:r w:rsidRPr="003F291B">
        <w:rPr>
          <w:b/>
          <w:sz w:val="20"/>
          <w:lang w:eastAsia="en-US"/>
        </w:rPr>
        <w:t>11. ПРОЧИЕ УСЛОВИЯ</w:t>
      </w:r>
    </w:p>
    <w:p w:rsidR="00032BEF" w:rsidRPr="003F291B" w:rsidRDefault="00032BEF" w:rsidP="00032BEF">
      <w:pPr>
        <w:ind w:right="-5" w:firstLine="567"/>
        <w:contextualSpacing/>
        <w:jc w:val="both"/>
        <w:rPr>
          <w:sz w:val="20"/>
          <w:lang w:eastAsia="en-US"/>
        </w:rPr>
      </w:pPr>
      <w:r w:rsidRPr="003F291B">
        <w:rPr>
          <w:sz w:val="20"/>
          <w:lang w:eastAsia="en-US"/>
        </w:rPr>
        <w:lastRenderedPageBreak/>
        <w:t xml:space="preserve">11.1. В случае изменений у </w:t>
      </w:r>
      <w:proofErr w:type="gramStart"/>
      <w:r w:rsidRPr="003F291B">
        <w:rPr>
          <w:sz w:val="20"/>
          <w:lang w:eastAsia="en-US"/>
        </w:rPr>
        <w:t>какой-либо</w:t>
      </w:r>
      <w:proofErr w:type="gramEnd"/>
      <w:r w:rsidRPr="003F291B">
        <w:rPr>
          <w:sz w:val="20"/>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32BEF" w:rsidRPr="003F291B" w:rsidRDefault="00032BEF" w:rsidP="00032BEF">
      <w:pPr>
        <w:autoSpaceDE w:val="0"/>
        <w:adjustRightInd w:val="0"/>
        <w:ind w:right="-5" w:firstLine="567"/>
        <w:jc w:val="both"/>
        <w:outlineLvl w:val="0"/>
        <w:rPr>
          <w:sz w:val="20"/>
        </w:rPr>
      </w:pPr>
      <w:r w:rsidRPr="003F291B">
        <w:rPr>
          <w:sz w:val="20"/>
        </w:rPr>
        <w:t>11.2.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32BEF" w:rsidRPr="003F291B" w:rsidRDefault="00032BEF" w:rsidP="00032BEF">
      <w:pPr>
        <w:ind w:right="-5" w:firstLine="567"/>
        <w:contextualSpacing/>
        <w:jc w:val="both"/>
        <w:rPr>
          <w:sz w:val="20"/>
          <w:lang w:eastAsia="en-US"/>
        </w:rPr>
      </w:pPr>
      <w:r w:rsidRPr="003F291B">
        <w:rPr>
          <w:sz w:val="20"/>
          <w:lang w:eastAsia="en-US"/>
        </w:rPr>
        <w:t>11.3. Все вопросы, не предусмотренные настоящим Договором, регулируются действующим законодательством Российской Федерации.</w:t>
      </w:r>
    </w:p>
    <w:p w:rsidR="00032BEF" w:rsidRPr="003F291B" w:rsidRDefault="00032BEF" w:rsidP="00032BEF">
      <w:pPr>
        <w:autoSpaceDE w:val="0"/>
        <w:adjustRightInd w:val="0"/>
        <w:ind w:right="-5" w:firstLine="567"/>
        <w:jc w:val="both"/>
        <w:outlineLvl w:val="0"/>
        <w:rPr>
          <w:sz w:val="20"/>
        </w:rPr>
      </w:pPr>
      <w:r w:rsidRPr="003F291B">
        <w:rPr>
          <w:sz w:val="20"/>
        </w:rPr>
        <w:t>11.4. Настоящий Договор составлен в двух экземплярах, имеющих равную юридическую силу, по одному для каждой из Сторон.</w:t>
      </w:r>
    </w:p>
    <w:p w:rsidR="00032BEF" w:rsidRPr="003F291B" w:rsidRDefault="00032BEF" w:rsidP="00032BEF">
      <w:pPr>
        <w:ind w:right="-5" w:firstLine="567"/>
        <w:contextualSpacing/>
        <w:jc w:val="both"/>
        <w:rPr>
          <w:sz w:val="20"/>
          <w:lang w:eastAsia="en-US"/>
        </w:rPr>
      </w:pPr>
      <w:r w:rsidRPr="003F291B">
        <w:rPr>
          <w:sz w:val="20"/>
          <w:lang w:eastAsia="en-US"/>
        </w:rPr>
        <w:t>11.5. Все приложения к настоящему Договору являются его неотъемлемой частью.</w:t>
      </w:r>
    </w:p>
    <w:p w:rsidR="00032BEF" w:rsidRPr="003F291B" w:rsidRDefault="00032BEF" w:rsidP="00032BEF">
      <w:pPr>
        <w:ind w:right="-5" w:firstLine="567"/>
        <w:contextualSpacing/>
        <w:jc w:val="both"/>
        <w:rPr>
          <w:sz w:val="20"/>
          <w:lang w:eastAsia="en-US"/>
        </w:rPr>
      </w:pPr>
      <w:r w:rsidRPr="003F291B">
        <w:rPr>
          <w:sz w:val="20"/>
          <w:lang w:eastAsia="en-US"/>
        </w:rPr>
        <w:t>11.6. К настоящему Договору прилагаются:</w:t>
      </w:r>
    </w:p>
    <w:p w:rsidR="00032BEF" w:rsidRPr="003F291B" w:rsidRDefault="00032BEF" w:rsidP="00032BEF">
      <w:pPr>
        <w:ind w:right="-5" w:firstLine="567"/>
        <w:contextualSpacing/>
        <w:jc w:val="both"/>
        <w:rPr>
          <w:sz w:val="20"/>
          <w:lang w:eastAsia="en-US"/>
        </w:rPr>
      </w:pPr>
      <w:r w:rsidRPr="003F291B">
        <w:rPr>
          <w:sz w:val="20"/>
          <w:lang w:eastAsia="en-US"/>
        </w:rPr>
        <w:t>11.6.1. Перечень транспортных средств, передаваемых в аренду (Приложение № 1);</w:t>
      </w:r>
    </w:p>
    <w:p w:rsidR="00032BEF" w:rsidRPr="003F291B" w:rsidRDefault="00032BEF" w:rsidP="00032BEF">
      <w:pPr>
        <w:ind w:right="-5" w:firstLine="567"/>
        <w:contextualSpacing/>
        <w:jc w:val="both"/>
        <w:rPr>
          <w:sz w:val="20"/>
          <w:lang w:eastAsia="en-US"/>
        </w:rPr>
      </w:pPr>
      <w:r w:rsidRPr="003F291B">
        <w:rPr>
          <w:sz w:val="20"/>
          <w:lang w:eastAsia="en-US"/>
        </w:rPr>
        <w:t>11.6.2. Данные о водителях оказывающих услуги по Договору (Приложение № 2);</w:t>
      </w:r>
    </w:p>
    <w:p w:rsidR="00032BEF" w:rsidRPr="003F291B" w:rsidRDefault="00032BEF" w:rsidP="00032BEF">
      <w:pPr>
        <w:ind w:right="-5" w:firstLine="567"/>
        <w:jc w:val="both"/>
        <w:rPr>
          <w:sz w:val="20"/>
        </w:rPr>
      </w:pPr>
      <w:r w:rsidRPr="003F291B">
        <w:rPr>
          <w:sz w:val="20"/>
        </w:rPr>
        <w:t>11.6.3. Форма Заявки на предоставление Транспортного средства в аренду с экипажем (Приложение № 3);</w:t>
      </w:r>
    </w:p>
    <w:p w:rsidR="00032BEF" w:rsidRPr="003F291B" w:rsidRDefault="00032BEF" w:rsidP="00032BEF">
      <w:pPr>
        <w:ind w:right="-5" w:firstLine="567"/>
        <w:jc w:val="both"/>
        <w:rPr>
          <w:sz w:val="20"/>
        </w:rPr>
      </w:pPr>
      <w:r w:rsidRPr="003F291B">
        <w:rPr>
          <w:sz w:val="20"/>
        </w:rPr>
        <w:t>11.6.4. Форма Акта приема-передачи Транспортного средства (Приложение № 4);</w:t>
      </w:r>
    </w:p>
    <w:p w:rsidR="00032BEF" w:rsidRPr="003F291B" w:rsidRDefault="00032BEF" w:rsidP="00032BEF">
      <w:pPr>
        <w:ind w:right="-5" w:firstLine="567"/>
        <w:jc w:val="both"/>
        <w:rPr>
          <w:sz w:val="20"/>
        </w:rPr>
      </w:pPr>
      <w:r w:rsidRPr="003F291B">
        <w:rPr>
          <w:sz w:val="20"/>
        </w:rPr>
        <w:t>11.6.5. Форма Сводного акта приема-передачи Транспортного средства (Приложение  № 5);</w:t>
      </w:r>
    </w:p>
    <w:p w:rsidR="00032BEF" w:rsidRPr="003F291B" w:rsidRDefault="00032BEF" w:rsidP="00032BEF">
      <w:pPr>
        <w:ind w:right="-5" w:firstLine="567"/>
        <w:jc w:val="both"/>
        <w:rPr>
          <w:sz w:val="20"/>
        </w:rPr>
      </w:pPr>
      <w:r w:rsidRPr="003F291B">
        <w:rPr>
          <w:sz w:val="20"/>
        </w:rPr>
        <w:t xml:space="preserve">11.6.6. Форма Акта о выполненных работах (оказанных услугах) (Приложение № 6); </w:t>
      </w:r>
    </w:p>
    <w:p w:rsidR="00032BEF" w:rsidRPr="003F291B" w:rsidRDefault="00032BEF" w:rsidP="00032BEF">
      <w:pPr>
        <w:ind w:right="-5" w:firstLine="567"/>
        <w:jc w:val="both"/>
        <w:rPr>
          <w:sz w:val="20"/>
        </w:rPr>
      </w:pPr>
      <w:r w:rsidRPr="003F291B">
        <w:rPr>
          <w:sz w:val="20"/>
        </w:rPr>
        <w:t>11.6.7. Форма Таблицы со ставками арендной платы Транспортного средства с экипажем (Приложение № 7).</w:t>
      </w:r>
    </w:p>
    <w:p w:rsidR="00032BEF" w:rsidRPr="003F291B" w:rsidRDefault="00032BEF" w:rsidP="00032BEF">
      <w:pPr>
        <w:ind w:right="-5"/>
        <w:jc w:val="both"/>
        <w:rPr>
          <w:sz w:val="20"/>
        </w:rPr>
      </w:pPr>
    </w:p>
    <w:p w:rsidR="00032BEF" w:rsidRPr="003F291B" w:rsidRDefault="00032BEF" w:rsidP="00032BEF">
      <w:pPr>
        <w:autoSpaceDE w:val="0"/>
        <w:adjustRightInd w:val="0"/>
        <w:ind w:left="567"/>
        <w:jc w:val="center"/>
        <w:rPr>
          <w:b/>
          <w:sz w:val="20"/>
        </w:rPr>
      </w:pPr>
      <w:r w:rsidRPr="003F291B">
        <w:rPr>
          <w:b/>
          <w:sz w:val="20"/>
        </w:rPr>
        <w:t xml:space="preserve">12. ЮРИДИЧЕСКИЕ АДРЕСА И РЕКВИЗИТЫ СТОРОН </w:t>
      </w:r>
    </w:p>
    <w:p w:rsidR="00032BEF" w:rsidRPr="003F291B" w:rsidRDefault="00032BEF" w:rsidP="00032BEF">
      <w:pPr>
        <w:autoSpaceDE w:val="0"/>
        <w:adjustRightInd w:val="0"/>
        <w:jc w:val="center"/>
        <w:rPr>
          <w:b/>
          <w:sz w:val="20"/>
        </w:rPr>
      </w:pPr>
    </w:p>
    <w:tbl>
      <w:tblPr>
        <w:tblW w:w="0" w:type="auto"/>
        <w:tblInd w:w="108" w:type="dxa"/>
        <w:tblLook w:val="01E0"/>
      </w:tblPr>
      <w:tblGrid>
        <w:gridCol w:w="4820"/>
        <w:gridCol w:w="4820"/>
      </w:tblGrid>
      <w:tr w:rsidR="00032BEF" w:rsidRPr="003F291B" w:rsidTr="009D4416">
        <w:tc>
          <w:tcPr>
            <w:tcW w:w="4820" w:type="dxa"/>
          </w:tcPr>
          <w:p w:rsidR="00032BEF" w:rsidRPr="003F291B" w:rsidRDefault="00032BEF" w:rsidP="009D4416">
            <w:pPr>
              <w:autoSpaceDE w:val="0"/>
              <w:adjustRightInd w:val="0"/>
              <w:rPr>
                <w:b/>
                <w:sz w:val="20"/>
              </w:rPr>
            </w:pPr>
            <w:r w:rsidRPr="003F291B">
              <w:rPr>
                <w:b/>
                <w:sz w:val="20"/>
              </w:rPr>
              <w:t xml:space="preserve">Арендодатель </w:t>
            </w:r>
          </w:p>
          <w:p w:rsidR="00032BEF" w:rsidRPr="003F291B" w:rsidRDefault="00032BEF" w:rsidP="009D4416">
            <w:pPr>
              <w:autoSpaceDE w:val="0"/>
              <w:adjustRightInd w:val="0"/>
              <w:rPr>
                <w:b/>
                <w:sz w:val="20"/>
              </w:rPr>
            </w:pPr>
            <w:r w:rsidRPr="003F291B">
              <w:rPr>
                <w:b/>
                <w:sz w:val="20"/>
              </w:rPr>
              <w:t>__________________</w:t>
            </w:r>
          </w:p>
          <w:p w:rsidR="00032BEF" w:rsidRPr="003F291B" w:rsidRDefault="00032BEF" w:rsidP="009D4416">
            <w:pPr>
              <w:rPr>
                <w:sz w:val="20"/>
              </w:rPr>
            </w:pPr>
            <w:proofErr w:type="spellStart"/>
            <w:r w:rsidRPr="003F291B">
              <w:rPr>
                <w:b/>
                <w:sz w:val="20"/>
              </w:rPr>
              <w:t>Местонаходение</w:t>
            </w:r>
            <w:proofErr w:type="spellEnd"/>
            <w:r w:rsidRPr="003F291B">
              <w:rPr>
                <w:sz w:val="20"/>
              </w:rPr>
              <w:t xml:space="preserve">: </w:t>
            </w:r>
          </w:p>
          <w:p w:rsidR="00032BEF" w:rsidRPr="003F291B" w:rsidRDefault="00032BEF" w:rsidP="009D4416">
            <w:pPr>
              <w:shd w:val="clear" w:color="auto" w:fill="FFFFFF"/>
              <w:jc w:val="both"/>
              <w:rPr>
                <w:sz w:val="20"/>
              </w:rPr>
            </w:pPr>
            <w:r w:rsidRPr="003F291B">
              <w:rPr>
                <w:sz w:val="20"/>
              </w:rPr>
              <w:t xml:space="preserve">ИНН  </w:t>
            </w:r>
          </w:p>
          <w:p w:rsidR="00032BEF" w:rsidRPr="003F291B" w:rsidRDefault="00032BEF" w:rsidP="009D4416">
            <w:pPr>
              <w:shd w:val="clear" w:color="auto" w:fill="FFFFFF"/>
              <w:jc w:val="both"/>
              <w:rPr>
                <w:sz w:val="20"/>
              </w:rPr>
            </w:pPr>
            <w:r w:rsidRPr="003F291B">
              <w:rPr>
                <w:sz w:val="20"/>
              </w:rPr>
              <w:t xml:space="preserve">КПП </w:t>
            </w:r>
          </w:p>
          <w:p w:rsidR="00032BEF" w:rsidRPr="003F291B" w:rsidRDefault="00032BEF" w:rsidP="009D4416">
            <w:pPr>
              <w:shd w:val="clear" w:color="auto" w:fill="FFFFFF"/>
              <w:jc w:val="both"/>
              <w:rPr>
                <w:sz w:val="20"/>
              </w:rPr>
            </w:pPr>
            <w:r w:rsidRPr="003F291B">
              <w:rPr>
                <w:sz w:val="20"/>
              </w:rPr>
              <w:t>Телефон</w:t>
            </w:r>
          </w:p>
          <w:p w:rsidR="00032BEF" w:rsidRPr="003F291B" w:rsidRDefault="00032BEF" w:rsidP="009D4416">
            <w:pPr>
              <w:shd w:val="clear" w:color="auto" w:fill="FFFFFF"/>
              <w:jc w:val="both"/>
              <w:rPr>
                <w:b/>
                <w:sz w:val="20"/>
              </w:rPr>
            </w:pPr>
            <w:r w:rsidRPr="003F291B">
              <w:rPr>
                <w:sz w:val="20"/>
                <w:lang w:val="en-US"/>
              </w:rPr>
              <w:t>E</w:t>
            </w:r>
            <w:r w:rsidRPr="003F291B">
              <w:rPr>
                <w:sz w:val="20"/>
              </w:rPr>
              <w:t>-</w:t>
            </w:r>
            <w:r w:rsidRPr="003F291B">
              <w:rPr>
                <w:sz w:val="20"/>
                <w:lang w:val="en-US"/>
              </w:rPr>
              <w:t>mail</w:t>
            </w:r>
          </w:p>
        </w:tc>
        <w:tc>
          <w:tcPr>
            <w:tcW w:w="4820" w:type="dxa"/>
          </w:tcPr>
          <w:p w:rsidR="00032BEF" w:rsidRPr="003F291B" w:rsidRDefault="00032BEF" w:rsidP="009D4416">
            <w:pPr>
              <w:rPr>
                <w:b/>
                <w:sz w:val="20"/>
              </w:rPr>
            </w:pPr>
            <w:r w:rsidRPr="003F291B">
              <w:rPr>
                <w:b/>
                <w:sz w:val="20"/>
              </w:rPr>
              <w:t>Арендатор:</w:t>
            </w:r>
          </w:p>
          <w:p w:rsidR="00032BEF" w:rsidRPr="003F291B" w:rsidRDefault="00032BEF" w:rsidP="009D4416">
            <w:pPr>
              <w:rPr>
                <w:b/>
                <w:sz w:val="20"/>
              </w:rPr>
            </w:pPr>
            <w:r w:rsidRPr="003F291B">
              <w:rPr>
                <w:b/>
                <w:sz w:val="20"/>
              </w:rPr>
              <w:t>ПАО «</w:t>
            </w:r>
            <w:proofErr w:type="spellStart"/>
            <w:r w:rsidRPr="003F291B">
              <w:rPr>
                <w:b/>
                <w:sz w:val="20"/>
              </w:rPr>
              <w:t>ТрансКонтейнер</w:t>
            </w:r>
            <w:proofErr w:type="spellEnd"/>
            <w:r w:rsidRPr="003F291B">
              <w:rPr>
                <w:b/>
                <w:sz w:val="20"/>
              </w:rPr>
              <w:t>»</w:t>
            </w:r>
          </w:p>
          <w:p w:rsidR="00032BEF" w:rsidRPr="003F291B" w:rsidRDefault="00032BEF" w:rsidP="009D4416">
            <w:pPr>
              <w:rPr>
                <w:sz w:val="20"/>
              </w:rPr>
            </w:pPr>
            <w:r w:rsidRPr="003F291B">
              <w:rPr>
                <w:sz w:val="20"/>
              </w:rPr>
              <w:t xml:space="preserve">Местонахождение: Российская Федерация, 125047, </w:t>
            </w:r>
          </w:p>
          <w:p w:rsidR="00032BEF" w:rsidRPr="003F291B" w:rsidRDefault="00032BEF" w:rsidP="009D4416">
            <w:pPr>
              <w:rPr>
                <w:sz w:val="20"/>
              </w:rPr>
            </w:pPr>
            <w:r w:rsidRPr="003F291B">
              <w:rPr>
                <w:sz w:val="20"/>
              </w:rPr>
              <w:t xml:space="preserve">г. Москва, </w:t>
            </w:r>
            <w:proofErr w:type="gramStart"/>
            <w:r w:rsidRPr="003F291B">
              <w:rPr>
                <w:sz w:val="20"/>
              </w:rPr>
              <w:t>Оружейный</w:t>
            </w:r>
            <w:proofErr w:type="gramEnd"/>
            <w:r w:rsidRPr="003F291B">
              <w:rPr>
                <w:sz w:val="20"/>
              </w:rPr>
              <w:t xml:space="preserve"> пер., д.19</w:t>
            </w:r>
          </w:p>
          <w:p w:rsidR="00032BEF" w:rsidRPr="003F291B" w:rsidRDefault="00032BEF" w:rsidP="009D4416">
            <w:pPr>
              <w:rPr>
                <w:sz w:val="20"/>
              </w:rPr>
            </w:pPr>
            <w:r w:rsidRPr="003F291B">
              <w:rPr>
                <w:sz w:val="20"/>
              </w:rPr>
              <w:t>ИНН 7708591995, КПП 997650001</w:t>
            </w:r>
          </w:p>
          <w:p w:rsidR="00032BEF" w:rsidRPr="003F291B" w:rsidRDefault="00032BEF" w:rsidP="009D4416">
            <w:pPr>
              <w:rPr>
                <w:sz w:val="20"/>
              </w:rPr>
            </w:pPr>
            <w:r w:rsidRPr="003F291B">
              <w:rPr>
                <w:sz w:val="20"/>
              </w:rPr>
              <w:t>Филиал ПАО «</w:t>
            </w:r>
            <w:proofErr w:type="spellStart"/>
            <w:r w:rsidRPr="003F291B">
              <w:rPr>
                <w:sz w:val="20"/>
              </w:rPr>
              <w:t>ТрансКонтейнер</w:t>
            </w:r>
            <w:proofErr w:type="spellEnd"/>
            <w:r w:rsidRPr="003F291B">
              <w:rPr>
                <w:sz w:val="20"/>
              </w:rPr>
              <w:t>»</w:t>
            </w:r>
          </w:p>
          <w:p w:rsidR="00032BEF" w:rsidRPr="003F291B" w:rsidRDefault="00032BEF" w:rsidP="009D4416">
            <w:pPr>
              <w:rPr>
                <w:sz w:val="20"/>
              </w:rPr>
            </w:pPr>
            <w:r w:rsidRPr="003F291B">
              <w:rPr>
                <w:sz w:val="20"/>
              </w:rPr>
              <w:t xml:space="preserve">на Московской железной дороге </w:t>
            </w:r>
          </w:p>
          <w:p w:rsidR="00032BEF" w:rsidRPr="003F291B" w:rsidRDefault="00032BEF" w:rsidP="009D4416">
            <w:pPr>
              <w:rPr>
                <w:sz w:val="20"/>
              </w:rPr>
            </w:pPr>
            <w:r w:rsidRPr="003F291B">
              <w:rPr>
                <w:sz w:val="20"/>
              </w:rPr>
              <w:t>Адрес: 107014, г. Москва, ул. Короленко, д. 8</w:t>
            </w:r>
          </w:p>
          <w:p w:rsidR="00032BEF" w:rsidRPr="003F291B" w:rsidRDefault="00032BEF" w:rsidP="009D4416">
            <w:pPr>
              <w:rPr>
                <w:sz w:val="20"/>
              </w:rPr>
            </w:pPr>
            <w:r w:rsidRPr="003F291B">
              <w:rPr>
                <w:sz w:val="20"/>
              </w:rPr>
              <w:t>Тел. (499) 262-51-71, факс (499) 262-61-35</w:t>
            </w:r>
          </w:p>
        </w:tc>
      </w:tr>
      <w:tr w:rsidR="00032BEF" w:rsidRPr="003F291B" w:rsidTr="009D4416">
        <w:tc>
          <w:tcPr>
            <w:tcW w:w="4820" w:type="dxa"/>
          </w:tcPr>
          <w:p w:rsidR="00032BEF" w:rsidRPr="003F291B" w:rsidRDefault="00032BEF" w:rsidP="009D4416">
            <w:pPr>
              <w:shd w:val="clear" w:color="auto" w:fill="FFFFFF"/>
              <w:jc w:val="both"/>
              <w:rPr>
                <w:b/>
                <w:sz w:val="20"/>
              </w:rPr>
            </w:pPr>
            <w:r w:rsidRPr="003F291B">
              <w:rPr>
                <w:b/>
                <w:sz w:val="20"/>
              </w:rPr>
              <w:t xml:space="preserve">Банковские реквизиты </w:t>
            </w:r>
            <w:r w:rsidRPr="003F291B">
              <w:rPr>
                <w:b/>
                <w:bCs/>
                <w:sz w:val="20"/>
              </w:rPr>
              <w:t>для расчета в российских рублях (</w:t>
            </w:r>
            <w:r w:rsidRPr="003F291B">
              <w:rPr>
                <w:b/>
                <w:bCs/>
                <w:sz w:val="20"/>
                <w:lang w:val="en-US"/>
              </w:rPr>
              <w:t>RUR</w:t>
            </w:r>
            <w:r w:rsidRPr="003F291B">
              <w:rPr>
                <w:b/>
                <w:bCs/>
                <w:sz w:val="20"/>
              </w:rPr>
              <w:t>):</w:t>
            </w:r>
          </w:p>
          <w:p w:rsidR="00032BEF" w:rsidRPr="003F291B" w:rsidRDefault="00032BEF" w:rsidP="009D4416">
            <w:pPr>
              <w:autoSpaceDE w:val="0"/>
              <w:adjustRightInd w:val="0"/>
              <w:rPr>
                <w:b/>
                <w:sz w:val="20"/>
              </w:rPr>
            </w:pPr>
            <w:r w:rsidRPr="003F291B">
              <w:rPr>
                <w:sz w:val="20"/>
              </w:rPr>
              <w:t xml:space="preserve"> </w:t>
            </w:r>
          </w:p>
        </w:tc>
        <w:tc>
          <w:tcPr>
            <w:tcW w:w="4820" w:type="dxa"/>
          </w:tcPr>
          <w:p w:rsidR="00032BEF" w:rsidRPr="003F291B" w:rsidRDefault="00032BEF" w:rsidP="009D4416">
            <w:pPr>
              <w:jc w:val="both"/>
              <w:rPr>
                <w:b/>
                <w:bCs/>
                <w:sz w:val="20"/>
              </w:rPr>
            </w:pPr>
            <w:r w:rsidRPr="003F291B">
              <w:rPr>
                <w:b/>
                <w:bCs/>
                <w:sz w:val="20"/>
              </w:rPr>
              <w:t>Банковские реквизиты для расчета в российских рублях (</w:t>
            </w:r>
            <w:r w:rsidRPr="003F291B">
              <w:rPr>
                <w:b/>
                <w:bCs/>
                <w:sz w:val="20"/>
                <w:lang w:val="en-US"/>
              </w:rPr>
              <w:t>RUR</w:t>
            </w:r>
            <w:r w:rsidRPr="003F291B">
              <w:rPr>
                <w:b/>
                <w:bCs/>
                <w:sz w:val="20"/>
              </w:rPr>
              <w:t>):</w:t>
            </w:r>
          </w:p>
          <w:p w:rsidR="00032BEF" w:rsidRPr="003F291B" w:rsidRDefault="00032BEF" w:rsidP="009D4416">
            <w:pPr>
              <w:jc w:val="both"/>
              <w:rPr>
                <w:bCs/>
                <w:sz w:val="20"/>
              </w:rPr>
            </w:pPr>
            <w:proofErr w:type="spellStart"/>
            <w:proofErr w:type="gramStart"/>
            <w:r w:rsidRPr="003F291B">
              <w:rPr>
                <w:bCs/>
                <w:sz w:val="20"/>
              </w:rPr>
              <w:t>р</w:t>
            </w:r>
            <w:proofErr w:type="spellEnd"/>
            <w:proofErr w:type="gramEnd"/>
            <w:r w:rsidRPr="003F291B">
              <w:rPr>
                <w:bCs/>
                <w:sz w:val="20"/>
              </w:rPr>
              <w:t xml:space="preserve">/с 407 028 103 0042 0000010 </w:t>
            </w:r>
          </w:p>
          <w:p w:rsidR="00032BEF" w:rsidRPr="003F291B" w:rsidRDefault="00032BEF" w:rsidP="009D4416">
            <w:pPr>
              <w:jc w:val="both"/>
              <w:rPr>
                <w:bCs/>
                <w:sz w:val="20"/>
              </w:rPr>
            </w:pPr>
            <w:r w:rsidRPr="003F291B">
              <w:rPr>
                <w:bCs/>
                <w:sz w:val="20"/>
              </w:rPr>
              <w:t>в ПАО Банк ВТБ г. Москва</w:t>
            </w:r>
          </w:p>
          <w:p w:rsidR="00032BEF" w:rsidRPr="003F291B" w:rsidRDefault="00032BEF" w:rsidP="009D4416">
            <w:pPr>
              <w:jc w:val="both"/>
              <w:rPr>
                <w:bCs/>
                <w:sz w:val="20"/>
              </w:rPr>
            </w:pPr>
            <w:r w:rsidRPr="003F291B">
              <w:rPr>
                <w:bCs/>
                <w:sz w:val="20"/>
              </w:rPr>
              <w:t xml:space="preserve">к/с 30101810700000000187 </w:t>
            </w:r>
          </w:p>
          <w:p w:rsidR="00032BEF" w:rsidRPr="003F291B" w:rsidRDefault="00032BEF" w:rsidP="009D4416">
            <w:pPr>
              <w:jc w:val="both"/>
              <w:rPr>
                <w:b/>
                <w:bCs/>
                <w:sz w:val="20"/>
              </w:rPr>
            </w:pPr>
            <w:r w:rsidRPr="003F291B">
              <w:rPr>
                <w:bCs/>
                <w:sz w:val="20"/>
              </w:rPr>
              <w:t>БИК 044525187</w:t>
            </w:r>
          </w:p>
        </w:tc>
      </w:tr>
      <w:tr w:rsidR="00032BEF" w:rsidRPr="003F291B" w:rsidTr="009D4416">
        <w:tc>
          <w:tcPr>
            <w:tcW w:w="4820" w:type="dxa"/>
          </w:tcPr>
          <w:p w:rsidR="00032BEF" w:rsidRPr="003F291B" w:rsidRDefault="00032BEF" w:rsidP="009D4416">
            <w:pPr>
              <w:rPr>
                <w:b/>
                <w:sz w:val="20"/>
              </w:rPr>
            </w:pPr>
            <w:r w:rsidRPr="003F291B">
              <w:rPr>
                <w:b/>
                <w:sz w:val="20"/>
                <w:lang w:val="en-US"/>
              </w:rPr>
              <w:t>________________________</w:t>
            </w:r>
            <w:r w:rsidRPr="003F291B">
              <w:rPr>
                <w:b/>
                <w:sz w:val="20"/>
              </w:rPr>
              <w:t xml:space="preserve"> </w:t>
            </w:r>
          </w:p>
          <w:p w:rsidR="00032BEF" w:rsidRPr="003F291B" w:rsidRDefault="00032BEF" w:rsidP="009D4416">
            <w:pPr>
              <w:rPr>
                <w:b/>
                <w:sz w:val="20"/>
                <w:lang w:val="en-US"/>
              </w:rPr>
            </w:pPr>
            <w:r w:rsidRPr="003F291B">
              <w:rPr>
                <w:b/>
                <w:sz w:val="20"/>
                <w:lang w:val="en-US"/>
              </w:rPr>
              <w:t>_______________________</w:t>
            </w:r>
          </w:p>
          <w:p w:rsidR="00032BEF" w:rsidRPr="003F291B" w:rsidRDefault="00032BEF" w:rsidP="009D4416">
            <w:pPr>
              <w:jc w:val="both"/>
              <w:rPr>
                <w:b/>
                <w:sz w:val="20"/>
              </w:rPr>
            </w:pPr>
          </w:p>
          <w:p w:rsidR="00032BEF" w:rsidRPr="003F291B" w:rsidRDefault="00032BEF" w:rsidP="009D4416">
            <w:pPr>
              <w:jc w:val="both"/>
              <w:rPr>
                <w:b/>
                <w:sz w:val="20"/>
              </w:rPr>
            </w:pPr>
          </w:p>
          <w:p w:rsidR="00032BEF" w:rsidRPr="003F291B" w:rsidRDefault="00032BEF" w:rsidP="009D4416">
            <w:pPr>
              <w:jc w:val="both"/>
              <w:rPr>
                <w:b/>
                <w:sz w:val="20"/>
              </w:rPr>
            </w:pPr>
          </w:p>
          <w:p w:rsidR="00032BEF" w:rsidRPr="003F291B" w:rsidRDefault="00032BEF" w:rsidP="009D4416">
            <w:pPr>
              <w:jc w:val="both"/>
              <w:rPr>
                <w:b/>
                <w:sz w:val="20"/>
              </w:rPr>
            </w:pPr>
            <w:r w:rsidRPr="003F291B">
              <w:rPr>
                <w:b/>
                <w:sz w:val="20"/>
              </w:rPr>
              <w:t>_______________ /</w:t>
            </w:r>
            <w:r w:rsidRPr="003F291B">
              <w:rPr>
                <w:sz w:val="20"/>
              </w:rPr>
              <w:t xml:space="preserve"> </w:t>
            </w:r>
            <w:r w:rsidRPr="003F291B">
              <w:rPr>
                <w:b/>
                <w:sz w:val="20"/>
                <w:lang w:val="en-US"/>
              </w:rPr>
              <w:t>________________</w:t>
            </w:r>
            <w:r w:rsidRPr="003F291B">
              <w:rPr>
                <w:b/>
                <w:sz w:val="20"/>
              </w:rPr>
              <w:t xml:space="preserve"> /</w:t>
            </w:r>
          </w:p>
          <w:p w:rsidR="00032BEF" w:rsidRPr="003F291B" w:rsidRDefault="00032BEF" w:rsidP="009D4416">
            <w:pPr>
              <w:jc w:val="both"/>
              <w:rPr>
                <w:b/>
                <w:bCs/>
                <w:sz w:val="20"/>
              </w:rPr>
            </w:pPr>
            <w:r w:rsidRPr="003F291B">
              <w:rPr>
                <w:b/>
                <w:sz w:val="20"/>
              </w:rPr>
              <w:t xml:space="preserve">м.п.               </w:t>
            </w:r>
          </w:p>
        </w:tc>
        <w:tc>
          <w:tcPr>
            <w:tcW w:w="4820" w:type="dxa"/>
          </w:tcPr>
          <w:p w:rsidR="00032BEF" w:rsidRPr="003F291B" w:rsidRDefault="00032BEF" w:rsidP="009D4416">
            <w:pPr>
              <w:rPr>
                <w:b/>
                <w:sz w:val="20"/>
              </w:rPr>
            </w:pPr>
            <w:r w:rsidRPr="003F291B">
              <w:rPr>
                <w:b/>
                <w:sz w:val="20"/>
              </w:rPr>
              <w:t xml:space="preserve">Директор филиала </w:t>
            </w:r>
          </w:p>
          <w:p w:rsidR="00032BEF" w:rsidRPr="003F291B" w:rsidRDefault="00032BEF" w:rsidP="009D4416">
            <w:pPr>
              <w:rPr>
                <w:b/>
                <w:sz w:val="20"/>
              </w:rPr>
            </w:pPr>
            <w:r w:rsidRPr="003F291B">
              <w:rPr>
                <w:b/>
                <w:sz w:val="20"/>
              </w:rPr>
              <w:t>ПАО «</w:t>
            </w:r>
            <w:proofErr w:type="spellStart"/>
            <w:r w:rsidRPr="003F291B">
              <w:rPr>
                <w:b/>
                <w:sz w:val="20"/>
              </w:rPr>
              <w:t>ТрансКонтейнер</w:t>
            </w:r>
            <w:proofErr w:type="spellEnd"/>
            <w:r w:rsidRPr="003F291B">
              <w:rPr>
                <w:b/>
                <w:sz w:val="20"/>
              </w:rPr>
              <w:t xml:space="preserve">» </w:t>
            </w:r>
          </w:p>
          <w:p w:rsidR="00032BEF" w:rsidRPr="003F291B" w:rsidRDefault="00032BEF" w:rsidP="009D4416">
            <w:pPr>
              <w:rPr>
                <w:b/>
                <w:sz w:val="20"/>
              </w:rPr>
            </w:pPr>
            <w:r w:rsidRPr="003F291B">
              <w:rPr>
                <w:b/>
                <w:sz w:val="20"/>
              </w:rPr>
              <w:t>на Московской железной дороге</w:t>
            </w:r>
          </w:p>
          <w:p w:rsidR="00032BEF" w:rsidRPr="003F291B" w:rsidRDefault="00032BEF" w:rsidP="009D4416">
            <w:pPr>
              <w:jc w:val="both"/>
              <w:rPr>
                <w:b/>
                <w:sz w:val="20"/>
              </w:rPr>
            </w:pPr>
          </w:p>
          <w:p w:rsidR="00032BEF" w:rsidRPr="003F291B" w:rsidRDefault="00032BEF" w:rsidP="009D4416">
            <w:pPr>
              <w:jc w:val="both"/>
              <w:rPr>
                <w:b/>
                <w:sz w:val="20"/>
              </w:rPr>
            </w:pPr>
          </w:p>
          <w:p w:rsidR="00032BEF" w:rsidRPr="003F291B" w:rsidRDefault="00032BEF" w:rsidP="009D4416">
            <w:pPr>
              <w:jc w:val="both"/>
              <w:rPr>
                <w:b/>
                <w:sz w:val="20"/>
              </w:rPr>
            </w:pPr>
            <w:r w:rsidRPr="003F291B">
              <w:rPr>
                <w:b/>
                <w:sz w:val="20"/>
              </w:rPr>
              <w:t xml:space="preserve">_______________ /М.В. </w:t>
            </w:r>
            <w:proofErr w:type="spellStart"/>
            <w:r w:rsidRPr="003F291B">
              <w:rPr>
                <w:b/>
                <w:sz w:val="20"/>
              </w:rPr>
              <w:t>Галимов</w:t>
            </w:r>
            <w:proofErr w:type="spellEnd"/>
            <w:r w:rsidRPr="003F291B">
              <w:rPr>
                <w:b/>
                <w:sz w:val="20"/>
              </w:rPr>
              <w:t>/</w:t>
            </w:r>
          </w:p>
          <w:p w:rsidR="00032BEF" w:rsidRPr="003F291B" w:rsidRDefault="00032BEF" w:rsidP="009D4416">
            <w:pPr>
              <w:jc w:val="both"/>
              <w:rPr>
                <w:b/>
                <w:sz w:val="20"/>
              </w:rPr>
            </w:pPr>
            <w:r w:rsidRPr="003F291B">
              <w:rPr>
                <w:b/>
                <w:sz w:val="20"/>
              </w:rPr>
              <w:t xml:space="preserve">м.п.       </w:t>
            </w:r>
          </w:p>
        </w:tc>
      </w:tr>
    </w:tbl>
    <w:p w:rsidR="00032BEF" w:rsidRPr="003F291B" w:rsidRDefault="00032BEF" w:rsidP="00032BEF">
      <w:pPr>
        <w:ind w:left="8496" w:firstLine="708"/>
        <w:jc w:val="center"/>
        <w:rPr>
          <w:b/>
          <w:bCs/>
          <w:sz w:val="20"/>
        </w:rPr>
        <w:sectPr w:rsidR="00032BEF" w:rsidRPr="003F291B" w:rsidSect="009D4416">
          <w:headerReference w:type="default" r:id="rId11"/>
          <w:headerReference w:type="first" r:id="rId12"/>
          <w:pgSz w:w="11906" w:h="16838"/>
          <w:pgMar w:top="794" w:right="851" w:bottom="794" w:left="1418" w:header="720" w:footer="720" w:gutter="0"/>
          <w:cols w:space="720"/>
          <w:titlePg/>
          <w:docGrid w:linePitch="272"/>
        </w:sectPr>
      </w:pPr>
    </w:p>
    <w:p w:rsidR="00032BEF" w:rsidRPr="003F291B" w:rsidRDefault="00032BEF" w:rsidP="00032BEF">
      <w:pPr>
        <w:ind w:hanging="284"/>
        <w:jc w:val="right"/>
        <w:rPr>
          <w:b/>
          <w:bCs/>
          <w:sz w:val="20"/>
        </w:rPr>
      </w:pPr>
      <w:r w:rsidRPr="003F291B">
        <w:rPr>
          <w:b/>
          <w:bCs/>
          <w:sz w:val="20"/>
        </w:rPr>
        <w:lastRenderedPageBreak/>
        <w:t>Приложение № 1к Договору аренды</w:t>
      </w:r>
    </w:p>
    <w:p w:rsidR="00032BEF" w:rsidRPr="003F291B" w:rsidRDefault="00032BEF" w:rsidP="00032BEF">
      <w:pPr>
        <w:ind w:left="-284"/>
        <w:jc w:val="right"/>
        <w:rPr>
          <w:b/>
          <w:bCs/>
          <w:sz w:val="20"/>
        </w:rPr>
      </w:pPr>
      <w:r w:rsidRPr="003F291B">
        <w:rPr>
          <w:b/>
          <w:bCs/>
          <w:sz w:val="20"/>
        </w:rPr>
        <w:t>транспортного средства с экипажем</w:t>
      </w:r>
    </w:p>
    <w:p w:rsidR="00032BEF" w:rsidRPr="003F291B" w:rsidRDefault="00032BEF" w:rsidP="00032BEF">
      <w:pPr>
        <w:jc w:val="right"/>
        <w:rPr>
          <w:b/>
          <w:bCs/>
          <w:sz w:val="20"/>
        </w:rPr>
      </w:pPr>
      <w:r w:rsidRPr="003F291B">
        <w:rPr>
          <w:b/>
          <w:bCs/>
          <w:sz w:val="20"/>
        </w:rPr>
        <w:t>№______________________________</w:t>
      </w:r>
    </w:p>
    <w:p w:rsidR="00032BEF" w:rsidRPr="003F291B" w:rsidRDefault="00032BEF" w:rsidP="00032BEF">
      <w:pPr>
        <w:jc w:val="right"/>
        <w:rPr>
          <w:b/>
          <w:bCs/>
          <w:sz w:val="20"/>
        </w:rPr>
      </w:pPr>
      <w:r w:rsidRPr="003F291B">
        <w:rPr>
          <w:b/>
          <w:bCs/>
          <w:sz w:val="20"/>
        </w:rPr>
        <w:t xml:space="preserve"> от «_____» ______________2017 г.</w:t>
      </w:r>
    </w:p>
    <w:p w:rsidR="00032BEF" w:rsidRPr="003F291B" w:rsidRDefault="00032BEF" w:rsidP="00032BEF">
      <w:pPr>
        <w:rPr>
          <w:sz w:val="20"/>
        </w:rPr>
      </w:pPr>
    </w:p>
    <w:p w:rsidR="00032BEF" w:rsidRPr="003F291B" w:rsidRDefault="00032BEF" w:rsidP="00032BEF">
      <w:pPr>
        <w:jc w:val="center"/>
        <w:rPr>
          <w:b/>
          <w:bCs/>
          <w:sz w:val="20"/>
        </w:rPr>
      </w:pPr>
      <w:r w:rsidRPr="003F291B">
        <w:rPr>
          <w:b/>
          <w:bCs/>
          <w:sz w:val="20"/>
        </w:rPr>
        <w:t>Перечень транспортных средств передаваемых в аренду</w:t>
      </w:r>
    </w:p>
    <w:tbl>
      <w:tblPr>
        <w:tblW w:w="14850" w:type="dxa"/>
        <w:tblInd w:w="-106" w:type="dxa"/>
        <w:tblLook w:val="00A0"/>
      </w:tblPr>
      <w:tblGrid>
        <w:gridCol w:w="1135"/>
        <w:gridCol w:w="1882"/>
        <w:gridCol w:w="2508"/>
        <w:gridCol w:w="3827"/>
        <w:gridCol w:w="2835"/>
        <w:gridCol w:w="2663"/>
      </w:tblGrid>
      <w:tr w:rsidR="00032BEF" w:rsidRPr="003F291B" w:rsidTr="009D4416">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 xml:space="preserve">№ </w:t>
            </w:r>
            <w:proofErr w:type="spellStart"/>
            <w:proofErr w:type="gramStart"/>
            <w:r w:rsidRPr="003F291B">
              <w:rPr>
                <w:b/>
                <w:bCs/>
                <w:color w:val="000000"/>
                <w:sz w:val="20"/>
              </w:rPr>
              <w:t>п</w:t>
            </w:r>
            <w:proofErr w:type="spellEnd"/>
            <w:proofErr w:type="gramEnd"/>
            <w:r w:rsidRPr="003F291B">
              <w:rPr>
                <w:b/>
                <w:bCs/>
                <w:color w:val="000000"/>
                <w:sz w:val="20"/>
              </w:rPr>
              <w:t>/</w:t>
            </w:r>
            <w:proofErr w:type="spellStart"/>
            <w:r w:rsidRPr="003F291B">
              <w:rPr>
                <w:b/>
                <w:bCs/>
                <w:color w:val="000000"/>
                <w:sz w:val="20"/>
              </w:rPr>
              <w:t>п</w:t>
            </w:r>
            <w:proofErr w:type="spellEnd"/>
          </w:p>
        </w:tc>
        <w:tc>
          <w:tcPr>
            <w:tcW w:w="1882" w:type="dxa"/>
            <w:tcBorders>
              <w:top w:val="single" w:sz="4" w:space="0" w:color="auto"/>
              <w:left w:val="nil"/>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Марка/ модель ТС</w:t>
            </w:r>
          </w:p>
        </w:tc>
        <w:tc>
          <w:tcPr>
            <w:tcW w:w="2508" w:type="dxa"/>
            <w:tcBorders>
              <w:top w:val="single" w:sz="4" w:space="0" w:color="auto"/>
              <w:left w:val="nil"/>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Номер свидетельства о регистрации ТС</w:t>
            </w:r>
          </w:p>
        </w:tc>
      </w:tr>
      <w:tr w:rsidR="00032BEF" w:rsidRPr="003F291B" w:rsidTr="009D4416">
        <w:trPr>
          <w:trHeight w:val="375"/>
        </w:trPr>
        <w:tc>
          <w:tcPr>
            <w:tcW w:w="1135" w:type="dxa"/>
            <w:tcBorders>
              <w:top w:val="nil"/>
              <w:left w:val="single" w:sz="4" w:space="0" w:color="auto"/>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1</w:t>
            </w:r>
          </w:p>
        </w:tc>
        <w:tc>
          <w:tcPr>
            <w:tcW w:w="1882" w:type="dxa"/>
            <w:tcBorders>
              <w:top w:val="nil"/>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2</w:t>
            </w:r>
          </w:p>
        </w:tc>
        <w:tc>
          <w:tcPr>
            <w:tcW w:w="2508" w:type="dxa"/>
            <w:tcBorders>
              <w:top w:val="nil"/>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3</w:t>
            </w:r>
          </w:p>
        </w:tc>
        <w:tc>
          <w:tcPr>
            <w:tcW w:w="3827" w:type="dxa"/>
            <w:tcBorders>
              <w:top w:val="nil"/>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4</w:t>
            </w:r>
          </w:p>
        </w:tc>
        <w:tc>
          <w:tcPr>
            <w:tcW w:w="2835" w:type="dxa"/>
            <w:tcBorders>
              <w:top w:val="nil"/>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5</w:t>
            </w:r>
          </w:p>
        </w:tc>
        <w:tc>
          <w:tcPr>
            <w:tcW w:w="2663" w:type="dxa"/>
            <w:tcBorders>
              <w:top w:val="nil"/>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6</w:t>
            </w:r>
          </w:p>
        </w:tc>
      </w:tr>
      <w:tr w:rsidR="00032BEF" w:rsidRPr="003F291B" w:rsidTr="009D4416">
        <w:trPr>
          <w:trHeight w:val="375"/>
        </w:trPr>
        <w:tc>
          <w:tcPr>
            <w:tcW w:w="1135" w:type="dxa"/>
            <w:tcBorders>
              <w:top w:val="nil"/>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lang w:val="en-US"/>
              </w:rPr>
            </w:pPr>
          </w:p>
        </w:tc>
        <w:tc>
          <w:tcPr>
            <w:tcW w:w="1882" w:type="dxa"/>
            <w:tcBorders>
              <w:top w:val="nil"/>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508" w:type="dxa"/>
            <w:tcBorders>
              <w:top w:val="nil"/>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3827" w:type="dxa"/>
            <w:tcBorders>
              <w:top w:val="nil"/>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835" w:type="dxa"/>
            <w:tcBorders>
              <w:top w:val="nil"/>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663" w:type="dxa"/>
            <w:tcBorders>
              <w:top w:val="nil"/>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375"/>
        </w:trPr>
        <w:tc>
          <w:tcPr>
            <w:tcW w:w="1135"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lang w:val="en-US"/>
              </w:rPr>
            </w:pPr>
          </w:p>
        </w:tc>
        <w:tc>
          <w:tcPr>
            <w:tcW w:w="1882"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50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3827"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835"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663"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375"/>
        </w:trPr>
        <w:tc>
          <w:tcPr>
            <w:tcW w:w="1135"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lang w:val="en-US"/>
              </w:rPr>
            </w:pPr>
          </w:p>
        </w:tc>
        <w:tc>
          <w:tcPr>
            <w:tcW w:w="1882"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50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3827"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835"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663"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bl>
    <w:p w:rsidR="00032BEF" w:rsidRPr="003F291B" w:rsidRDefault="00032BEF" w:rsidP="00032BEF">
      <w:pPr>
        <w:jc w:val="center"/>
        <w:rPr>
          <w:b/>
          <w:bCs/>
          <w:sz w:val="20"/>
        </w:rPr>
      </w:pPr>
    </w:p>
    <w:p w:rsidR="00032BEF" w:rsidRPr="003F291B" w:rsidRDefault="00032BEF" w:rsidP="00032BEF">
      <w:pPr>
        <w:jc w:val="center"/>
        <w:rPr>
          <w:b/>
          <w:bCs/>
          <w:sz w:val="20"/>
        </w:rPr>
      </w:pPr>
      <w:r w:rsidRPr="003F291B">
        <w:rPr>
          <w:b/>
          <w:bCs/>
          <w:sz w:val="20"/>
        </w:rPr>
        <w:t>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3"/>
        <w:gridCol w:w="7733"/>
      </w:tblGrid>
      <w:tr w:rsidR="00032BEF" w:rsidRPr="003F291B" w:rsidTr="009D4416">
        <w:tc>
          <w:tcPr>
            <w:tcW w:w="7733" w:type="dxa"/>
          </w:tcPr>
          <w:p w:rsidR="00032BEF" w:rsidRPr="003F291B" w:rsidRDefault="00032BEF" w:rsidP="009D4416">
            <w:pPr>
              <w:jc w:val="center"/>
              <w:rPr>
                <w:b/>
                <w:sz w:val="20"/>
              </w:rPr>
            </w:pPr>
            <w:r w:rsidRPr="003F291B">
              <w:rPr>
                <w:b/>
                <w:sz w:val="20"/>
              </w:rPr>
              <w:t>Арендодатель</w:t>
            </w:r>
          </w:p>
          <w:p w:rsidR="00032BEF" w:rsidRPr="003F291B" w:rsidRDefault="00032BEF" w:rsidP="009D4416">
            <w:pPr>
              <w:jc w:val="center"/>
              <w:rPr>
                <w:sz w:val="20"/>
              </w:rPr>
            </w:pP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p>
          <w:p w:rsidR="00032BEF" w:rsidRPr="003F291B" w:rsidRDefault="00032BEF" w:rsidP="009D4416">
            <w:pPr>
              <w:rPr>
                <w:sz w:val="20"/>
                <w:lang w:val="en-US"/>
              </w:rPr>
            </w:pPr>
          </w:p>
          <w:p w:rsidR="00032BEF" w:rsidRPr="003F291B" w:rsidRDefault="00032BEF" w:rsidP="009D4416">
            <w:pPr>
              <w:rPr>
                <w:sz w:val="20"/>
              </w:rPr>
            </w:pPr>
            <w:r w:rsidRPr="003F291B">
              <w:rPr>
                <w:sz w:val="20"/>
              </w:rPr>
              <w:t>___________________/</w:t>
            </w:r>
            <w:r w:rsidRPr="003F291B">
              <w:rPr>
                <w:sz w:val="20"/>
                <w:lang w:val="en-US"/>
              </w:rPr>
              <w:t>______________</w:t>
            </w:r>
            <w:r w:rsidRPr="003F291B">
              <w:rPr>
                <w:sz w:val="20"/>
              </w:rPr>
              <w:t>/</w:t>
            </w:r>
          </w:p>
          <w:p w:rsidR="00032BEF" w:rsidRPr="003F291B" w:rsidRDefault="00032BEF" w:rsidP="009D4416">
            <w:pPr>
              <w:rPr>
                <w:sz w:val="20"/>
              </w:rPr>
            </w:pPr>
            <w:r w:rsidRPr="003F291B">
              <w:rPr>
                <w:sz w:val="20"/>
              </w:rPr>
              <w:t>м.п.</w:t>
            </w:r>
          </w:p>
          <w:p w:rsidR="00032BEF" w:rsidRPr="003F291B" w:rsidRDefault="00032BEF" w:rsidP="009D4416">
            <w:pPr>
              <w:jc w:val="center"/>
              <w:rPr>
                <w:b/>
                <w:bCs/>
                <w:sz w:val="20"/>
              </w:rPr>
            </w:pPr>
          </w:p>
        </w:tc>
        <w:tc>
          <w:tcPr>
            <w:tcW w:w="7733" w:type="dxa"/>
          </w:tcPr>
          <w:p w:rsidR="00032BEF" w:rsidRPr="003F291B" w:rsidRDefault="00032BEF" w:rsidP="009D4416">
            <w:pPr>
              <w:jc w:val="center"/>
              <w:rPr>
                <w:b/>
                <w:sz w:val="20"/>
              </w:rPr>
            </w:pPr>
            <w:r w:rsidRPr="003F291B">
              <w:rPr>
                <w:b/>
                <w:sz w:val="20"/>
              </w:rPr>
              <w:t>Арендатор</w:t>
            </w:r>
          </w:p>
          <w:p w:rsidR="00032BEF" w:rsidRPr="003F291B" w:rsidRDefault="00032BEF" w:rsidP="009D4416">
            <w:pPr>
              <w:rPr>
                <w:sz w:val="20"/>
              </w:rPr>
            </w:pPr>
            <w:r w:rsidRPr="003F291B">
              <w:rPr>
                <w:sz w:val="20"/>
              </w:rPr>
              <w:t xml:space="preserve">Директор филиала </w:t>
            </w:r>
          </w:p>
          <w:p w:rsidR="00032BEF" w:rsidRPr="003F291B" w:rsidRDefault="00032BEF" w:rsidP="009D4416">
            <w:pPr>
              <w:rPr>
                <w:sz w:val="20"/>
              </w:rPr>
            </w:pPr>
            <w:r w:rsidRPr="003F291B">
              <w:rPr>
                <w:sz w:val="20"/>
              </w:rPr>
              <w:t>ПАО «</w:t>
            </w:r>
            <w:proofErr w:type="spellStart"/>
            <w:r w:rsidRPr="003F291B">
              <w:rPr>
                <w:sz w:val="20"/>
              </w:rPr>
              <w:t>ТрансКонтейнер</w:t>
            </w:r>
            <w:proofErr w:type="spellEnd"/>
            <w:r w:rsidRPr="003F291B">
              <w:rPr>
                <w:sz w:val="20"/>
              </w:rPr>
              <w:t xml:space="preserve">» </w:t>
            </w:r>
          </w:p>
          <w:p w:rsidR="00032BEF" w:rsidRPr="003F291B" w:rsidRDefault="00032BEF" w:rsidP="009D4416">
            <w:pPr>
              <w:rPr>
                <w:sz w:val="20"/>
              </w:rPr>
            </w:pPr>
            <w:r w:rsidRPr="003F291B">
              <w:rPr>
                <w:sz w:val="20"/>
              </w:rPr>
              <w:t>на Московской железной дороге</w:t>
            </w:r>
          </w:p>
          <w:p w:rsidR="00032BEF" w:rsidRPr="003F291B" w:rsidRDefault="00032BEF" w:rsidP="009D4416">
            <w:pPr>
              <w:jc w:val="both"/>
              <w:rPr>
                <w:sz w:val="20"/>
              </w:rPr>
            </w:pPr>
          </w:p>
          <w:p w:rsidR="00032BEF" w:rsidRPr="003F291B" w:rsidRDefault="00032BEF" w:rsidP="009D4416">
            <w:pPr>
              <w:jc w:val="both"/>
              <w:rPr>
                <w:sz w:val="20"/>
              </w:rPr>
            </w:pPr>
          </w:p>
          <w:p w:rsidR="00032BEF" w:rsidRPr="003F291B" w:rsidRDefault="00032BEF" w:rsidP="009D4416">
            <w:pPr>
              <w:jc w:val="both"/>
              <w:rPr>
                <w:sz w:val="20"/>
              </w:rPr>
            </w:pPr>
            <w:r w:rsidRPr="003F291B">
              <w:rPr>
                <w:sz w:val="20"/>
              </w:rPr>
              <w:t xml:space="preserve">_______________ /М.В. </w:t>
            </w:r>
            <w:proofErr w:type="spellStart"/>
            <w:r w:rsidRPr="003F291B">
              <w:rPr>
                <w:sz w:val="20"/>
              </w:rPr>
              <w:t>Галимов</w:t>
            </w:r>
            <w:proofErr w:type="spellEnd"/>
            <w:r w:rsidRPr="003F291B">
              <w:rPr>
                <w:sz w:val="20"/>
              </w:rPr>
              <w:t>/</w:t>
            </w:r>
          </w:p>
          <w:p w:rsidR="00032BEF" w:rsidRPr="003F291B" w:rsidRDefault="00032BEF" w:rsidP="009D4416">
            <w:pPr>
              <w:rPr>
                <w:b/>
                <w:bCs/>
                <w:sz w:val="20"/>
              </w:rPr>
            </w:pPr>
            <w:r w:rsidRPr="003F291B">
              <w:rPr>
                <w:sz w:val="20"/>
              </w:rPr>
              <w:t xml:space="preserve">м.п.       </w:t>
            </w:r>
          </w:p>
        </w:tc>
      </w:tr>
    </w:tbl>
    <w:p w:rsidR="00032BEF" w:rsidRPr="00566D1F" w:rsidRDefault="00032BEF" w:rsidP="00032BEF">
      <w:pPr>
        <w:pStyle w:val="Textbody"/>
        <w:ind w:firstLine="0"/>
        <w:rPr>
          <w:sz w:val="28"/>
          <w:szCs w:val="28"/>
          <w:highlight w:val="yellow"/>
        </w:rPr>
      </w:pPr>
    </w:p>
    <w:p w:rsidR="00032BEF" w:rsidRPr="00A510FD" w:rsidRDefault="00032BEF" w:rsidP="00032BEF">
      <w:pPr>
        <w:ind w:hanging="284"/>
        <w:rPr>
          <w:b/>
          <w:bCs/>
          <w:szCs w:val="28"/>
          <w:lang w:val="en-US"/>
        </w:rPr>
        <w:sectPr w:rsidR="00032BEF" w:rsidRPr="00A510FD" w:rsidSect="009D4416">
          <w:pgSz w:w="16838" w:h="11906" w:orient="landscape"/>
          <w:pgMar w:top="284" w:right="794" w:bottom="1418" w:left="794" w:header="720" w:footer="720" w:gutter="0"/>
          <w:cols w:space="720"/>
          <w:titlePg/>
          <w:docGrid w:linePitch="272"/>
        </w:sectPr>
      </w:pPr>
    </w:p>
    <w:p w:rsidR="00032BEF" w:rsidRPr="003F291B" w:rsidRDefault="00032BEF" w:rsidP="00032BEF">
      <w:pPr>
        <w:ind w:hanging="284"/>
        <w:jc w:val="right"/>
        <w:rPr>
          <w:b/>
          <w:bCs/>
          <w:sz w:val="20"/>
        </w:rPr>
      </w:pPr>
      <w:r w:rsidRPr="003F291B">
        <w:rPr>
          <w:b/>
          <w:bCs/>
          <w:sz w:val="20"/>
        </w:rPr>
        <w:lastRenderedPageBreak/>
        <w:t>Приложение № 2 к Договору аренды</w:t>
      </w:r>
    </w:p>
    <w:p w:rsidR="00032BEF" w:rsidRPr="003F291B" w:rsidRDefault="00032BEF" w:rsidP="00032BEF">
      <w:pPr>
        <w:ind w:left="-284"/>
        <w:jc w:val="right"/>
        <w:rPr>
          <w:b/>
          <w:bCs/>
          <w:sz w:val="20"/>
        </w:rPr>
      </w:pPr>
      <w:r w:rsidRPr="003F291B">
        <w:rPr>
          <w:b/>
          <w:bCs/>
          <w:sz w:val="20"/>
        </w:rPr>
        <w:t>транспортного средства с экипажем</w:t>
      </w:r>
    </w:p>
    <w:p w:rsidR="00032BEF" w:rsidRPr="003F291B" w:rsidRDefault="00032BEF" w:rsidP="00032BEF">
      <w:pPr>
        <w:ind w:left="8496" w:firstLine="708"/>
        <w:jc w:val="right"/>
        <w:rPr>
          <w:b/>
          <w:bCs/>
          <w:color w:val="000000"/>
          <w:sz w:val="20"/>
        </w:rPr>
      </w:pPr>
      <w:r w:rsidRPr="003F291B">
        <w:rPr>
          <w:b/>
          <w:bCs/>
          <w:sz w:val="20"/>
        </w:rPr>
        <w:t xml:space="preserve">  </w:t>
      </w:r>
    </w:p>
    <w:p w:rsidR="00032BEF" w:rsidRPr="003F291B" w:rsidRDefault="00032BEF" w:rsidP="00032BEF">
      <w:pPr>
        <w:jc w:val="right"/>
        <w:rPr>
          <w:b/>
          <w:bCs/>
          <w:sz w:val="20"/>
        </w:rPr>
      </w:pPr>
      <w:r w:rsidRPr="003F291B">
        <w:rPr>
          <w:b/>
          <w:bCs/>
          <w:sz w:val="20"/>
        </w:rPr>
        <w:t>№______________________________</w:t>
      </w:r>
    </w:p>
    <w:p w:rsidR="00032BEF" w:rsidRPr="003F291B" w:rsidRDefault="00032BEF" w:rsidP="00032BEF">
      <w:pPr>
        <w:jc w:val="right"/>
        <w:rPr>
          <w:b/>
          <w:bCs/>
          <w:sz w:val="20"/>
        </w:rPr>
      </w:pPr>
      <w:r w:rsidRPr="003F291B">
        <w:rPr>
          <w:b/>
          <w:bCs/>
          <w:sz w:val="20"/>
        </w:rPr>
        <w:t xml:space="preserve"> от «_____» ______________201  г.</w:t>
      </w:r>
    </w:p>
    <w:p w:rsidR="00032BEF" w:rsidRPr="003F291B" w:rsidRDefault="00032BEF" w:rsidP="00032BEF">
      <w:pPr>
        <w:rPr>
          <w:sz w:val="20"/>
        </w:rPr>
      </w:pPr>
    </w:p>
    <w:p w:rsidR="00032BEF" w:rsidRPr="003F291B" w:rsidRDefault="00032BEF" w:rsidP="00032BEF">
      <w:pPr>
        <w:jc w:val="center"/>
        <w:rPr>
          <w:b/>
          <w:bCs/>
          <w:sz w:val="20"/>
        </w:rPr>
      </w:pPr>
      <w:r w:rsidRPr="003F291B">
        <w:rPr>
          <w:b/>
          <w:bCs/>
          <w:sz w:val="20"/>
        </w:rPr>
        <w:t>Данные о водителях, оказывающих услуги по договору</w:t>
      </w:r>
    </w:p>
    <w:tbl>
      <w:tblPr>
        <w:tblW w:w="10177" w:type="dxa"/>
        <w:tblInd w:w="534" w:type="dxa"/>
        <w:tblLook w:val="00A0"/>
      </w:tblPr>
      <w:tblGrid>
        <w:gridCol w:w="588"/>
        <w:gridCol w:w="4111"/>
        <w:gridCol w:w="5478"/>
      </w:tblGrid>
      <w:tr w:rsidR="00032BEF" w:rsidRPr="003F291B" w:rsidTr="009D4416">
        <w:trPr>
          <w:trHeight w:val="780"/>
        </w:trPr>
        <w:tc>
          <w:tcPr>
            <w:tcW w:w="588" w:type="dxa"/>
            <w:tcBorders>
              <w:top w:val="single" w:sz="4" w:space="0" w:color="auto"/>
              <w:left w:val="single" w:sz="4" w:space="0" w:color="auto"/>
              <w:bottom w:val="single" w:sz="4" w:space="0" w:color="auto"/>
              <w:right w:val="single" w:sz="4" w:space="0" w:color="auto"/>
            </w:tcBorders>
            <w:noWrap/>
            <w:vAlign w:val="center"/>
          </w:tcPr>
          <w:p w:rsidR="00032BEF" w:rsidRPr="003F291B" w:rsidRDefault="00032BEF" w:rsidP="009D4416">
            <w:pPr>
              <w:jc w:val="center"/>
              <w:rPr>
                <w:b/>
                <w:bCs/>
                <w:color w:val="000000"/>
                <w:sz w:val="20"/>
              </w:rPr>
            </w:pPr>
            <w:r w:rsidRPr="003F291B">
              <w:rPr>
                <w:b/>
                <w:bCs/>
                <w:color w:val="000000"/>
                <w:sz w:val="20"/>
              </w:rPr>
              <w:t xml:space="preserve">№ </w:t>
            </w:r>
            <w:proofErr w:type="spellStart"/>
            <w:proofErr w:type="gramStart"/>
            <w:r w:rsidRPr="003F291B">
              <w:rPr>
                <w:b/>
                <w:bCs/>
                <w:color w:val="000000"/>
                <w:sz w:val="20"/>
              </w:rPr>
              <w:t>п</w:t>
            </w:r>
            <w:proofErr w:type="spellEnd"/>
            <w:proofErr w:type="gramEnd"/>
            <w:r w:rsidRPr="003F291B">
              <w:rPr>
                <w:b/>
                <w:bCs/>
                <w:color w:val="000000"/>
                <w:sz w:val="20"/>
              </w:rPr>
              <w:t>/</w:t>
            </w:r>
            <w:proofErr w:type="spellStart"/>
            <w:r w:rsidRPr="003F291B">
              <w:rPr>
                <w:b/>
                <w:bCs/>
                <w:color w:val="000000"/>
                <w:sz w:val="20"/>
              </w:rPr>
              <w:t>п</w:t>
            </w:r>
            <w:proofErr w:type="spellEnd"/>
          </w:p>
        </w:tc>
        <w:tc>
          <w:tcPr>
            <w:tcW w:w="4111" w:type="dxa"/>
            <w:tcBorders>
              <w:top w:val="single" w:sz="4" w:space="0" w:color="auto"/>
              <w:left w:val="nil"/>
              <w:bottom w:val="single" w:sz="4" w:space="0" w:color="auto"/>
              <w:right w:val="single" w:sz="4" w:space="0" w:color="auto"/>
            </w:tcBorders>
            <w:noWrap/>
            <w:vAlign w:val="center"/>
          </w:tcPr>
          <w:p w:rsidR="00032BEF" w:rsidRPr="003F291B" w:rsidRDefault="00032BEF" w:rsidP="009D4416">
            <w:pPr>
              <w:jc w:val="center"/>
              <w:rPr>
                <w:b/>
                <w:bCs/>
                <w:color w:val="000000"/>
                <w:sz w:val="20"/>
              </w:rPr>
            </w:pPr>
            <w:r w:rsidRPr="003F291B">
              <w:rPr>
                <w:b/>
                <w:bCs/>
                <w:color w:val="000000"/>
                <w:sz w:val="20"/>
              </w:rPr>
              <w:t>Ф.И.О.</w:t>
            </w:r>
          </w:p>
        </w:tc>
        <w:tc>
          <w:tcPr>
            <w:tcW w:w="5478" w:type="dxa"/>
            <w:tcBorders>
              <w:top w:val="single" w:sz="4" w:space="0" w:color="auto"/>
              <w:left w:val="nil"/>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Водительское удостоверение</w:t>
            </w:r>
          </w:p>
        </w:tc>
      </w:tr>
      <w:tr w:rsidR="00032BEF" w:rsidRPr="003F291B" w:rsidTr="009D4416">
        <w:trPr>
          <w:trHeight w:val="375"/>
        </w:trPr>
        <w:tc>
          <w:tcPr>
            <w:tcW w:w="588" w:type="dxa"/>
            <w:tcBorders>
              <w:top w:val="nil"/>
              <w:left w:val="single" w:sz="4" w:space="0" w:color="auto"/>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1</w:t>
            </w: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2</w:t>
            </w:r>
          </w:p>
        </w:tc>
        <w:tc>
          <w:tcPr>
            <w:tcW w:w="5478" w:type="dxa"/>
            <w:tcBorders>
              <w:top w:val="nil"/>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3</w:t>
            </w:r>
          </w:p>
        </w:tc>
      </w:tr>
      <w:tr w:rsidR="00032BEF" w:rsidRPr="003F291B" w:rsidTr="009D4416">
        <w:trPr>
          <w:trHeight w:val="227"/>
        </w:trPr>
        <w:tc>
          <w:tcPr>
            <w:tcW w:w="588" w:type="dxa"/>
            <w:tcBorders>
              <w:top w:val="nil"/>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nil"/>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bl>
    <w:p w:rsidR="00032BEF" w:rsidRPr="003F291B" w:rsidRDefault="00032BEF" w:rsidP="00032BEF">
      <w:pPr>
        <w:jc w:val="center"/>
        <w:rPr>
          <w:b/>
          <w:bCs/>
          <w:sz w:val="20"/>
        </w:rPr>
      </w:pPr>
    </w:p>
    <w:p w:rsidR="00032BEF" w:rsidRPr="003F291B" w:rsidRDefault="00032BEF" w:rsidP="00032BEF">
      <w:pPr>
        <w:jc w:val="center"/>
        <w:rPr>
          <w:b/>
          <w:bCs/>
          <w:sz w:val="20"/>
        </w:rPr>
      </w:pPr>
    </w:p>
    <w:p w:rsidR="00032BEF" w:rsidRPr="003F291B" w:rsidRDefault="00032BEF" w:rsidP="00032BEF">
      <w:pPr>
        <w:jc w:val="center"/>
        <w:rPr>
          <w:b/>
          <w:bCs/>
          <w:sz w:val="20"/>
        </w:rPr>
      </w:pPr>
    </w:p>
    <w:p w:rsidR="00032BEF" w:rsidRPr="003F291B" w:rsidRDefault="00032BEF" w:rsidP="00032BEF">
      <w:pPr>
        <w:jc w:val="center"/>
        <w:rPr>
          <w:b/>
          <w:bCs/>
          <w:sz w:val="20"/>
        </w:rPr>
      </w:pPr>
    </w:p>
    <w:p w:rsidR="00032BEF" w:rsidRPr="003F291B" w:rsidRDefault="00032BEF" w:rsidP="00032BEF">
      <w:pPr>
        <w:jc w:val="center"/>
        <w:rPr>
          <w:b/>
          <w:bCs/>
          <w:sz w:val="20"/>
        </w:rPr>
      </w:pPr>
    </w:p>
    <w:p w:rsidR="00032BEF" w:rsidRPr="003F291B" w:rsidRDefault="00032BEF" w:rsidP="00032BEF">
      <w:pPr>
        <w:jc w:val="center"/>
        <w:rPr>
          <w:b/>
          <w:bCs/>
          <w:sz w:val="20"/>
        </w:rPr>
      </w:pPr>
    </w:p>
    <w:p w:rsidR="00032BEF" w:rsidRPr="003F291B" w:rsidRDefault="00032BEF" w:rsidP="00032BEF">
      <w:pPr>
        <w:jc w:val="center"/>
        <w:rPr>
          <w:b/>
          <w:bCs/>
          <w:sz w:val="20"/>
        </w:rPr>
      </w:pPr>
      <w:r w:rsidRPr="003F291B">
        <w:rPr>
          <w:b/>
          <w:bCs/>
          <w:sz w:val="20"/>
        </w:rPr>
        <w:t>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978"/>
      </w:tblGrid>
      <w:tr w:rsidR="00032BEF" w:rsidRPr="003F291B" w:rsidTr="009D4416">
        <w:tc>
          <w:tcPr>
            <w:tcW w:w="5442" w:type="dxa"/>
          </w:tcPr>
          <w:p w:rsidR="00032BEF" w:rsidRPr="003F291B" w:rsidRDefault="00032BEF" w:rsidP="009D4416">
            <w:pPr>
              <w:jc w:val="center"/>
              <w:rPr>
                <w:b/>
                <w:sz w:val="20"/>
              </w:rPr>
            </w:pPr>
            <w:r w:rsidRPr="003F291B">
              <w:rPr>
                <w:b/>
                <w:sz w:val="20"/>
              </w:rPr>
              <w:t>Арендодатель</w:t>
            </w:r>
          </w:p>
          <w:p w:rsidR="00032BEF" w:rsidRPr="003F291B" w:rsidRDefault="00032BEF" w:rsidP="009D4416">
            <w:pPr>
              <w:jc w:val="center"/>
              <w:rPr>
                <w:sz w:val="20"/>
              </w:rPr>
            </w:pP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p>
          <w:p w:rsidR="00032BEF" w:rsidRPr="003F291B" w:rsidRDefault="00032BEF" w:rsidP="009D4416">
            <w:pPr>
              <w:rPr>
                <w:sz w:val="20"/>
                <w:lang w:val="en-US"/>
              </w:rPr>
            </w:pPr>
          </w:p>
          <w:p w:rsidR="00032BEF" w:rsidRPr="003F291B" w:rsidRDefault="003F291B" w:rsidP="009D4416">
            <w:pPr>
              <w:rPr>
                <w:sz w:val="20"/>
              </w:rPr>
            </w:pPr>
            <w:r w:rsidRPr="003F291B">
              <w:rPr>
                <w:sz w:val="20"/>
              </w:rPr>
              <w:t>________________</w:t>
            </w:r>
            <w:r w:rsidR="00032BEF" w:rsidRPr="003F291B">
              <w:rPr>
                <w:sz w:val="20"/>
              </w:rPr>
              <w:t>_/</w:t>
            </w:r>
            <w:r w:rsidR="00032BEF" w:rsidRPr="003F291B">
              <w:rPr>
                <w:sz w:val="20"/>
                <w:lang w:val="en-US"/>
              </w:rPr>
              <w:t>______________</w:t>
            </w:r>
            <w:r w:rsidR="00032BEF" w:rsidRPr="003F291B">
              <w:rPr>
                <w:sz w:val="20"/>
              </w:rPr>
              <w:t>/</w:t>
            </w:r>
          </w:p>
          <w:p w:rsidR="00032BEF" w:rsidRPr="003F291B" w:rsidRDefault="00032BEF" w:rsidP="009D4416">
            <w:pPr>
              <w:rPr>
                <w:sz w:val="20"/>
              </w:rPr>
            </w:pPr>
            <w:r w:rsidRPr="003F291B">
              <w:rPr>
                <w:sz w:val="20"/>
              </w:rPr>
              <w:t>м.п.</w:t>
            </w:r>
          </w:p>
          <w:p w:rsidR="00032BEF" w:rsidRPr="003F291B" w:rsidRDefault="00032BEF" w:rsidP="009D4416">
            <w:pPr>
              <w:jc w:val="center"/>
              <w:rPr>
                <w:b/>
                <w:bCs/>
                <w:sz w:val="20"/>
              </w:rPr>
            </w:pPr>
          </w:p>
        </w:tc>
        <w:tc>
          <w:tcPr>
            <w:tcW w:w="4978" w:type="dxa"/>
          </w:tcPr>
          <w:p w:rsidR="00032BEF" w:rsidRPr="003F291B" w:rsidRDefault="00032BEF" w:rsidP="009D4416">
            <w:pPr>
              <w:jc w:val="center"/>
              <w:rPr>
                <w:b/>
                <w:sz w:val="20"/>
              </w:rPr>
            </w:pPr>
            <w:r w:rsidRPr="003F291B">
              <w:rPr>
                <w:b/>
                <w:sz w:val="20"/>
              </w:rPr>
              <w:t>Арендатор</w:t>
            </w:r>
          </w:p>
          <w:p w:rsidR="00032BEF" w:rsidRPr="003F291B" w:rsidRDefault="00032BEF" w:rsidP="009D4416">
            <w:pPr>
              <w:rPr>
                <w:sz w:val="20"/>
              </w:rPr>
            </w:pPr>
            <w:r w:rsidRPr="003F291B">
              <w:rPr>
                <w:sz w:val="20"/>
              </w:rPr>
              <w:t xml:space="preserve">Директор филиала </w:t>
            </w:r>
          </w:p>
          <w:p w:rsidR="00032BEF" w:rsidRPr="003F291B" w:rsidRDefault="00032BEF" w:rsidP="009D4416">
            <w:pPr>
              <w:rPr>
                <w:sz w:val="20"/>
              </w:rPr>
            </w:pPr>
            <w:r w:rsidRPr="003F291B">
              <w:rPr>
                <w:sz w:val="20"/>
              </w:rPr>
              <w:t>ПАО «</w:t>
            </w:r>
            <w:proofErr w:type="spellStart"/>
            <w:r w:rsidRPr="003F291B">
              <w:rPr>
                <w:sz w:val="20"/>
              </w:rPr>
              <w:t>ТрансКонтейнер</w:t>
            </w:r>
            <w:proofErr w:type="spellEnd"/>
            <w:r w:rsidRPr="003F291B">
              <w:rPr>
                <w:sz w:val="20"/>
              </w:rPr>
              <w:t xml:space="preserve">» </w:t>
            </w:r>
          </w:p>
          <w:p w:rsidR="00032BEF" w:rsidRPr="003F291B" w:rsidRDefault="00032BEF" w:rsidP="009D4416">
            <w:pPr>
              <w:rPr>
                <w:sz w:val="20"/>
              </w:rPr>
            </w:pPr>
            <w:r w:rsidRPr="003F291B">
              <w:rPr>
                <w:sz w:val="20"/>
              </w:rPr>
              <w:t>на Московской железной дороге</w:t>
            </w:r>
          </w:p>
          <w:p w:rsidR="00032BEF" w:rsidRPr="003F291B" w:rsidRDefault="00032BEF" w:rsidP="009D4416">
            <w:pPr>
              <w:jc w:val="both"/>
              <w:rPr>
                <w:sz w:val="20"/>
              </w:rPr>
            </w:pPr>
          </w:p>
          <w:p w:rsidR="00032BEF" w:rsidRPr="003F291B" w:rsidRDefault="00032BEF" w:rsidP="009D4416">
            <w:pPr>
              <w:jc w:val="both"/>
              <w:rPr>
                <w:sz w:val="20"/>
              </w:rPr>
            </w:pPr>
          </w:p>
          <w:p w:rsidR="00032BEF" w:rsidRPr="003F291B" w:rsidRDefault="00032BEF" w:rsidP="009D4416">
            <w:pPr>
              <w:jc w:val="both"/>
              <w:rPr>
                <w:sz w:val="20"/>
              </w:rPr>
            </w:pPr>
            <w:r w:rsidRPr="003F291B">
              <w:rPr>
                <w:sz w:val="20"/>
              </w:rPr>
              <w:t xml:space="preserve">_______________ /М.В. </w:t>
            </w:r>
            <w:proofErr w:type="spellStart"/>
            <w:r w:rsidRPr="003F291B">
              <w:rPr>
                <w:sz w:val="20"/>
              </w:rPr>
              <w:t>Галимов</w:t>
            </w:r>
            <w:proofErr w:type="spellEnd"/>
            <w:r w:rsidRPr="003F291B">
              <w:rPr>
                <w:sz w:val="20"/>
              </w:rPr>
              <w:t>/</w:t>
            </w:r>
          </w:p>
          <w:p w:rsidR="00032BEF" w:rsidRPr="003F291B" w:rsidRDefault="00032BEF" w:rsidP="009D4416">
            <w:pPr>
              <w:rPr>
                <w:b/>
                <w:bCs/>
                <w:sz w:val="20"/>
              </w:rPr>
            </w:pPr>
            <w:r w:rsidRPr="003F291B">
              <w:rPr>
                <w:sz w:val="20"/>
              </w:rPr>
              <w:t xml:space="preserve">м.п.       </w:t>
            </w:r>
          </w:p>
        </w:tc>
      </w:tr>
    </w:tbl>
    <w:p w:rsidR="00032BEF" w:rsidRDefault="00032BEF" w:rsidP="00032BEF">
      <w:pPr>
        <w:pStyle w:val="Textbody"/>
        <w:ind w:firstLine="0"/>
        <w:rPr>
          <w:sz w:val="28"/>
          <w:szCs w:val="28"/>
        </w:rPr>
        <w:sectPr w:rsidR="00032BEF" w:rsidSect="009D4416">
          <w:pgSz w:w="11906" w:h="16838" w:code="9"/>
          <w:pgMar w:top="794" w:right="1418" w:bottom="794" w:left="284" w:header="720" w:footer="720" w:gutter="0"/>
          <w:cols w:space="720"/>
          <w:titlePg/>
          <w:docGrid w:linePitch="272"/>
        </w:sectPr>
      </w:pPr>
    </w:p>
    <w:p w:rsidR="00032BEF" w:rsidRPr="003F291B" w:rsidRDefault="00032BEF" w:rsidP="00032BEF">
      <w:pPr>
        <w:ind w:hanging="284"/>
        <w:rPr>
          <w:b/>
          <w:bCs/>
          <w:sz w:val="20"/>
        </w:rPr>
      </w:pPr>
      <w:r w:rsidRPr="003F291B">
        <w:rPr>
          <w:b/>
          <w:bCs/>
          <w:sz w:val="20"/>
        </w:rPr>
        <w:lastRenderedPageBreak/>
        <w:t xml:space="preserve">ФОРМА                                                                                                                                    </w:t>
      </w:r>
      <w:r w:rsidR="003F291B">
        <w:rPr>
          <w:b/>
          <w:bCs/>
          <w:sz w:val="20"/>
        </w:rPr>
        <w:t xml:space="preserve">                                                                        </w:t>
      </w:r>
      <w:r w:rsidRPr="003F291B">
        <w:rPr>
          <w:b/>
          <w:bCs/>
          <w:sz w:val="20"/>
        </w:rPr>
        <w:t xml:space="preserve">                         Приложение № 3 к договору аренды</w:t>
      </w:r>
    </w:p>
    <w:p w:rsidR="00032BEF" w:rsidRPr="003F291B" w:rsidRDefault="00032BEF" w:rsidP="00032BEF">
      <w:pPr>
        <w:ind w:left="-284"/>
        <w:jc w:val="right"/>
        <w:rPr>
          <w:b/>
          <w:bCs/>
          <w:sz w:val="20"/>
        </w:rPr>
      </w:pPr>
      <w:r w:rsidRPr="003F291B">
        <w:rPr>
          <w:b/>
          <w:bCs/>
          <w:sz w:val="20"/>
        </w:rPr>
        <w:t>транспортного средства с экипажем</w:t>
      </w:r>
    </w:p>
    <w:p w:rsidR="00032BEF" w:rsidRPr="003F291B" w:rsidRDefault="00032BEF" w:rsidP="00032BEF">
      <w:pPr>
        <w:pStyle w:val="Textbody"/>
        <w:ind w:firstLine="0"/>
        <w:jc w:val="right"/>
        <w:rPr>
          <w:sz w:val="20"/>
          <w:szCs w:val="20"/>
          <w:highlight w:val="yellow"/>
        </w:rPr>
      </w:pPr>
      <w:r w:rsidRPr="003F291B">
        <w:rPr>
          <w:b/>
          <w:bCs/>
          <w:sz w:val="20"/>
          <w:szCs w:val="20"/>
        </w:rPr>
        <w:t xml:space="preserve"> №______________________                    </w:t>
      </w:r>
      <w:r w:rsidRPr="003F291B">
        <w:rPr>
          <w:b/>
          <w:bCs/>
          <w:sz w:val="20"/>
          <w:szCs w:val="20"/>
        </w:rPr>
        <w:br/>
        <w:t>от «____» _________201_г.</w:t>
      </w:r>
    </w:p>
    <w:tbl>
      <w:tblPr>
        <w:tblW w:w="15460" w:type="dxa"/>
        <w:tblInd w:w="99" w:type="dxa"/>
        <w:tblLayout w:type="fixed"/>
        <w:tblLook w:val="04A0"/>
      </w:tblPr>
      <w:tblGrid>
        <w:gridCol w:w="503"/>
        <w:gridCol w:w="1660"/>
        <w:gridCol w:w="1040"/>
        <w:gridCol w:w="1440"/>
        <w:gridCol w:w="1960"/>
        <w:gridCol w:w="1760"/>
        <w:gridCol w:w="1920"/>
        <w:gridCol w:w="2020"/>
        <w:gridCol w:w="1680"/>
        <w:gridCol w:w="1477"/>
      </w:tblGrid>
      <w:tr w:rsidR="00032BEF" w:rsidRPr="00E94226" w:rsidTr="009D4416">
        <w:trPr>
          <w:trHeight w:val="390"/>
        </w:trPr>
        <w:tc>
          <w:tcPr>
            <w:tcW w:w="15460" w:type="dxa"/>
            <w:gridSpan w:val="10"/>
            <w:vMerge w:val="restart"/>
            <w:tcBorders>
              <w:top w:val="nil"/>
              <w:left w:val="nil"/>
              <w:bottom w:val="nil"/>
              <w:right w:val="nil"/>
            </w:tcBorders>
            <w:shd w:val="clear" w:color="auto" w:fill="auto"/>
            <w:vAlign w:val="center"/>
            <w:hideMark/>
          </w:tcPr>
          <w:p w:rsidR="00032BEF" w:rsidRPr="00E94226" w:rsidRDefault="00032BEF" w:rsidP="009D4416">
            <w:pPr>
              <w:jc w:val="center"/>
              <w:rPr>
                <w:b/>
                <w:bCs/>
                <w:sz w:val="20"/>
              </w:rPr>
            </w:pPr>
            <w:r w:rsidRPr="00E94226">
              <w:rPr>
                <w:b/>
                <w:bCs/>
                <w:sz w:val="20"/>
              </w:rPr>
              <w:t>Заявка № ________</w:t>
            </w:r>
            <w:r w:rsidRPr="00E94226">
              <w:rPr>
                <w:b/>
                <w:bCs/>
                <w:sz w:val="20"/>
              </w:rPr>
              <w:br/>
              <w:t>на предоставление транспортного средства (ТС) с экипажем в аренду "___" ___________ 201   года.</w:t>
            </w:r>
          </w:p>
        </w:tc>
      </w:tr>
      <w:tr w:rsidR="00032BEF" w:rsidRPr="00E94226" w:rsidTr="009D4416">
        <w:trPr>
          <w:trHeight w:val="322"/>
        </w:trPr>
        <w:tc>
          <w:tcPr>
            <w:tcW w:w="15460" w:type="dxa"/>
            <w:gridSpan w:val="10"/>
            <w:vMerge/>
            <w:tcBorders>
              <w:top w:val="nil"/>
              <w:left w:val="nil"/>
              <w:bottom w:val="nil"/>
              <w:right w:val="nil"/>
            </w:tcBorders>
            <w:vAlign w:val="center"/>
            <w:hideMark/>
          </w:tcPr>
          <w:p w:rsidR="00032BEF" w:rsidRPr="00E94226" w:rsidRDefault="00032BEF" w:rsidP="009D4416">
            <w:pPr>
              <w:rPr>
                <w:b/>
                <w:bCs/>
                <w:sz w:val="20"/>
              </w:rPr>
            </w:pPr>
          </w:p>
        </w:tc>
      </w:tr>
      <w:tr w:rsidR="00032BEF" w:rsidRPr="00E94226" w:rsidTr="009D4416">
        <w:trPr>
          <w:trHeight w:val="57"/>
        </w:trPr>
        <w:tc>
          <w:tcPr>
            <w:tcW w:w="15460" w:type="dxa"/>
            <w:gridSpan w:val="10"/>
            <w:tcBorders>
              <w:top w:val="nil"/>
              <w:left w:val="nil"/>
              <w:bottom w:val="single" w:sz="4" w:space="0" w:color="auto"/>
              <w:right w:val="nil"/>
            </w:tcBorders>
            <w:shd w:val="clear" w:color="auto" w:fill="auto"/>
            <w:noWrap/>
            <w:vAlign w:val="bottom"/>
            <w:hideMark/>
          </w:tcPr>
          <w:p w:rsidR="00032BEF" w:rsidRPr="00E94226" w:rsidRDefault="00032BEF" w:rsidP="009D4416">
            <w:pPr>
              <w:jc w:val="center"/>
              <w:rPr>
                <w:b/>
                <w:bCs/>
                <w:sz w:val="20"/>
              </w:rPr>
            </w:pPr>
            <w:r w:rsidRPr="00E94226">
              <w:rPr>
                <w:b/>
                <w:bCs/>
                <w:sz w:val="20"/>
              </w:rPr>
              <w:t>Завоз</w:t>
            </w:r>
          </w:p>
        </w:tc>
      </w:tr>
      <w:tr w:rsidR="00032BEF" w:rsidRPr="00E94226" w:rsidTr="009D4416">
        <w:trPr>
          <w:trHeight w:val="70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proofErr w:type="spellStart"/>
            <w:proofErr w:type="gramStart"/>
            <w:r w:rsidRPr="00E94226">
              <w:rPr>
                <w:b/>
                <w:bCs/>
                <w:sz w:val="20"/>
              </w:rPr>
              <w:t>п</w:t>
            </w:r>
            <w:proofErr w:type="spellEnd"/>
            <w:proofErr w:type="gramEnd"/>
            <w:r w:rsidRPr="00E94226">
              <w:rPr>
                <w:b/>
                <w:bCs/>
                <w:sz w:val="20"/>
              </w:rPr>
              <w:t>/</w:t>
            </w:r>
            <w:proofErr w:type="spellStart"/>
            <w:r w:rsidRPr="00E94226">
              <w:rPr>
                <w:b/>
                <w:bCs/>
                <w:sz w:val="20"/>
              </w:rPr>
              <w:t>п</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Наименование клиента</w:t>
            </w:r>
          </w:p>
        </w:tc>
        <w:tc>
          <w:tcPr>
            <w:tcW w:w="10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 xml:space="preserve">Кол-во и тип </w:t>
            </w:r>
            <w:proofErr w:type="spellStart"/>
            <w:r w:rsidRPr="00E94226">
              <w:rPr>
                <w:b/>
                <w:bCs/>
                <w:sz w:val="20"/>
              </w:rPr>
              <w:t>кон-в</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 xml:space="preserve">Время </w:t>
            </w:r>
            <w:proofErr w:type="gramStart"/>
            <w:r w:rsidRPr="00E94226">
              <w:rPr>
                <w:b/>
                <w:bCs/>
                <w:sz w:val="20"/>
              </w:rPr>
              <w:t>подачи</w:t>
            </w:r>
            <w:proofErr w:type="gramEnd"/>
            <w:r w:rsidRPr="00E94226">
              <w:rPr>
                <w:b/>
                <w:bCs/>
                <w:sz w:val="20"/>
              </w:rPr>
              <w:t xml:space="preserve"> а/м в адрес клиента</w:t>
            </w:r>
          </w:p>
        </w:tc>
        <w:tc>
          <w:tcPr>
            <w:tcW w:w="19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Адрес подачи автомобиля клиенту</w:t>
            </w:r>
          </w:p>
        </w:tc>
        <w:tc>
          <w:tcPr>
            <w:tcW w:w="17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Контейнерный терминал погрузки контейнера</w:t>
            </w:r>
          </w:p>
        </w:tc>
        <w:tc>
          <w:tcPr>
            <w:tcW w:w="192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Автомобиль Марка/ Полуприцеп Марка</w:t>
            </w:r>
          </w:p>
        </w:tc>
        <w:tc>
          <w:tcPr>
            <w:tcW w:w="202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proofErr w:type="spellStart"/>
            <w:r w:rsidRPr="00E94226">
              <w:rPr>
                <w:b/>
                <w:bCs/>
                <w:sz w:val="20"/>
              </w:rPr>
              <w:t>Гос</w:t>
            </w:r>
            <w:proofErr w:type="spellEnd"/>
            <w:r w:rsidRPr="00E94226">
              <w:rPr>
                <w:b/>
                <w:bCs/>
                <w:sz w:val="20"/>
              </w:rPr>
              <w:t xml:space="preserve">. номер № </w:t>
            </w:r>
          </w:p>
        </w:tc>
        <w:tc>
          <w:tcPr>
            <w:tcW w:w="168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Ф.И.О. водителя</w:t>
            </w:r>
          </w:p>
        </w:tc>
        <w:tc>
          <w:tcPr>
            <w:tcW w:w="1477"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Доп</w:t>
            </w:r>
            <w:proofErr w:type="gramStart"/>
            <w:r w:rsidRPr="00E94226">
              <w:rPr>
                <w:b/>
                <w:bCs/>
                <w:sz w:val="20"/>
              </w:rPr>
              <w:t>.у</w:t>
            </w:r>
            <w:proofErr w:type="gramEnd"/>
            <w:r w:rsidRPr="00E94226">
              <w:rPr>
                <w:b/>
                <w:bCs/>
                <w:sz w:val="20"/>
              </w:rPr>
              <w:t>словия, примечания, № заказа,</w:t>
            </w:r>
            <w:r>
              <w:rPr>
                <w:b/>
                <w:bCs/>
                <w:sz w:val="20"/>
              </w:rPr>
              <w:t xml:space="preserve"> </w:t>
            </w:r>
            <w:r w:rsidRPr="00E94226">
              <w:rPr>
                <w:b/>
                <w:bCs/>
                <w:sz w:val="20"/>
              </w:rPr>
              <w:t>заявки</w:t>
            </w:r>
          </w:p>
        </w:tc>
      </w:tr>
      <w:tr w:rsidR="00032BEF" w:rsidRPr="00E94226" w:rsidTr="009D4416">
        <w:trPr>
          <w:trHeight w:val="424"/>
        </w:trPr>
        <w:tc>
          <w:tcPr>
            <w:tcW w:w="8363" w:type="dxa"/>
            <w:gridSpan w:val="6"/>
            <w:tcBorders>
              <w:top w:val="single" w:sz="4" w:space="0" w:color="auto"/>
              <w:left w:val="single" w:sz="4" w:space="0" w:color="auto"/>
              <w:bottom w:val="single" w:sz="4" w:space="0" w:color="auto"/>
              <w:right w:val="nil"/>
            </w:tcBorders>
            <w:shd w:val="clear" w:color="auto" w:fill="auto"/>
            <w:vAlign w:val="center"/>
            <w:hideMark/>
          </w:tcPr>
          <w:p w:rsidR="00032BEF" w:rsidRPr="00E94226" w:rsidRDefault="00032BEF" w:rsidP="009D4416">
            <w:pPr>
              <w:jc w:val="center"/>
              <w:rPr>
                <w:b/>
                <w:bCs/>
                <w:sz w:val="20"/>
              </w:rPr>
            </w:pPr>
            <w:r w:rsidRPr="00E94226">
              <w:rPr>
                <w:b/>
                <w:bCs/>
                <w:sz w:val="20"/>
              </w:rPr>
              <w:t>1. СВЕДЕНИЯ О ПЕРЕВОЗКЕ (ЗАПОЛНЯЕТСЯ АРЕНДАТОРОМ)</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32BEF" w:rsidRPr="00E94226" w:rsidRDefault="00032BEF" w:rsidP="009D4416">
            <w:pPr>
              <w:jc w:val="center"/>
              <w:rPr>
                <w:b/>
                <w:bCs/>
                <w:sz w:val="20"/>
              </w:rPr>
            </w:pPr>
            <w:r w:rsidRPr="00E94226">
              <w:rPr>
                <w:b/>
                <w:bCs/>
                <w:sz w:val="20"/>
              </w:rPr>
              <w:t xml:space="preserve">2. ТС </w:t>
            </w:r>
            <w:proofErr w:type="gramStart"/>
            <w:r w:rsidRPr="00E94226">
              <w:rPr>
                <w:b/>
                <w:bCs/>
                <w:sz w:val="20"/>
              </w:rPr>
              <w:t>ПЕРЕДАВАЕМЫЕ</w:t>
            </w:r>
            <w:proofErr w:type="gramEnd"/>
            <w:r w:rsidRPr="00E94226">
              <w:rPr>
                <w:b/>
                <w:bCs/>
                <w:sz w:val="20"/>
              </w:rPr>
              <w:t xml:space="preserve"> В АРЕНДУ С ЭКИПАЖЕМ (ЗАПОЛНЯЕТСЯ АРЕНДОДАТЕЛЕМ)</w:t>
            </w:r>
          </w:p>
        </w:tc>
      </w:tr>
      <w:tr w:rsidR="00032BEF" w:rsidRPr="00E94226" w:rsidTr="009D4416">
        <w:trPr>
          <w:trHeight w:val="343"/>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1.</w:t>
            </w:r>
          </w:p>
        </w:tc>
        <w:tc>
          <w:tcPr>
            <w:tcW w:w="16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0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 </w:t>
            </w:r>
          </w:p>
        </w:tc>
        <w:tc>
          <w:tcPr>
            <w:tcW w:w="14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 </w:t>
            </w:r>
          </w:p>
        </w:tc>
        <w:tc>
          <w:tcPr>
            <w:tcW w:w="19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 </w:t>
            </w:r>
          </w:p>
        </w:tc>
        <w:tc>
          <w:tcPr>
            <w:tcW w:w="17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92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202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68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477"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r>
      <w:tr w:rsidR="00032BEF" w:rsidRPr="00E94226" w:rsidTr="009D4416">
        <w:trPr>
          <w:trHeight w:val="209"/>
        </w:trPr>
        <w:tc>
          <w:tcPr>
            <w:tcW w:w="15460" w:type="dxa"/>
            <w:gridSpan w:val="10"/>
            <w:tcBorders>
              <w:top w:val="single" w:sz="4" w:space="0" w:color="auto"/>
              <w:left w:val="nil"/>
              <w:bottom w:val="single" w:sz="4" w:space="0" w:color="auto"/>
              <w:right w:val="nil"/>
            </w:tcBorders>
            <w:shd w:val="clear" w:color="auto" w:fill="auto"/>
            <w:noWrap/>
            <w:vAlign w:val="bottom"/>
            <w:hideMark/>
          </w:tcPr>
          <w:p w:rsidR="00032BEF" w:rsidRPr="00E94226" w:rsidRDefault="00032BEF" w:rsidP="009D4416">
            <w:pPr>
              <w:jc w:val="center"/>
              <w:rPr>
                <w:b/>
                <w:bCs/>
                <w:sz w:val="20"/>
              </w:rPr>
            </w:pPr>
            <w:r w:rsidRPr="00E94226">
              <w:rPr>
                <w:b/>
                <w:bCs/>
                <w:sz w:val="20"/>
              </w:rPr>
              <w:t>Вывоз</w:t>
            </w:r>
          </w:p>
        </w:tc>
      </w:tr>
      <w:tr w:rsidR="00032BEF" w:rsidRPr="00E94226" w:rsidTr="009D4416">
        <w:trPr>
          <w:trHeight w:val="82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proofErr w:type="spellStart"/>
            <w:proofErr w:type="gramStart"/>
            <w:r w:rsidRPr="00E94226">
              <w:rPr>
                <w:b/>
                <w:bCs/>
                <w:sz w:val="20"/>
              </w:rPr>
              <w:t>п</w:t>
            </w:r>
            <w:proofErr w:type="spellEnd"/>
            <w:proofErr w:type="gramEnd"/>
            <w:r w:rsidRPr="00E94226">
              <w:rPr>
                <w:b/>
                <w:bCs/>
                <w:sz w:val="20"/>
              </w:rPr>
              <w:t>/</w:t>
            </w:r>
            <w:proofErr w:type="spellStart"/>
            <w:r w:rsidRPr="00E94226">
              <w:rPr>
                <w:b/>
                <w:bCs/>
                <w:sz w:val="20"/>
              </w:rPr>
              <w:t>п</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Наименование клиента</w:t>
            </w:r>
          </w:p>
        </w:tc>
        <w:tc>
          <w:tcPr>
            <w:tcW w:w="10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 xml:space="preserve">Кол-во и тип </w:t>
            </w:r>
            <w:proofErr w:type="spellStart"/>
            <w:r w:rsidRPr="00E94226">
              <w:rPr>
                <w:b/>
                <w:bCs/>
                <w:sz w:val="20"/>
              </w:rPr>
              <w:t>кон-в</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 xml:space="preserve">Время </w:t>
            </w:r>
            <w:proofErr w:type="gramStart"/>
            <w:r w:rsidRPr="00E94226">
              <w:rPr>
                <w:b/>
                <w:bCs/>
                <w:sz w:val="20"/>
              </w:rPr>
              <w:t>подачи</w:t>
            </w:r>
            <w:proofErr w:type="gramEnd"/>
            <w:r w:rsidRPr="00E94226">
              <w:rPr>
                <w:b/>
                <w:bCs/>
                <w:sz w:val="20"/>
              </w:rPr>
              <w:t xml:space="preserve"> а/м в адрес клиента</w:t>
            </w:r>
          </w:p>
        </w:tc>
        <w:tc>
          <w:tcPr>
            <w:tcW w:w="19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Адрес подачи автомобиля клиенту</w:t>
            </w:r>
          </w:p>
        </w:tc>
        <w:tc>
          <w:tcPr>
            <w:tcW w:w="1760" w:type="dxa"/>
            <w:tcBorders>
              <w:top w:val="nil"/>
              <w:left w:val="nil"/>
              <w:bottom w:val="single" w:sz="4" w:space="0" w:color="auto"/>
              <w:right w:val="nil"/>
            </w:tcBorders>
            <w:shd w:val="clear" w:color="auto" w:fill="auto"/>
            <w:hideMark/>
          </w:tcPr>
          <w:p w:rsidR="00032BEF" w:rsidRPr="00E94226" w:rsidRDefault="00032BEF" w:rsidP="009D4416">
            <w:pPr>
              <w:jc w:val="center"/>
              <w:rPr>
                <w:b/>
                <w:bCs/>
                <w:sz w:val="20"/>
              </w:rPr>
            </w:pPr>
            <w:r w:rsidRPr="00E94226">
              <w:rPr>
                <w:b/>
                <w:bCs/>
                <w:sz w:val="20"/>
              </w:rPr>
              <w:t>Контейнерный терминал погрузки контейнера</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Автомобиль Марка/ Полуприцеп Марка</w:t>
            </w:r>
          </w:p>
        </w:tc>
        <w:tc>
          <w:tcPr>
            <w:tcW w:w="202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proofErr w:type="spellStart"/>
            <w:r w:rsidRPr="00E94226">
              <w:rPr>
                <w:b/>
                <w:bCs/>
                <w:sz w:val="20"/>
              </w:rPr>
              <w:t>Гос</w:t>
            </w:r>
            <w:proofErr w:type="spellEnd"/>
            <w:r w:rsidRPr="00E94226">
              <w:rPr>
                <w:b/>
                <w:bCs/>
                <w:sz w:val="20"/>
              </w:rPr>
              <w:t xml:space="preserve">. номер № </w:t>
            </w:r>
          </w:p>
        </w:tc>
        <w:tc>
          <w:tcPr>
            <w:tcW w:w="168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Ф.И.О. водителя</w:t>
            </w:r>
          </w:p>
        </w:tc>
        <w:tc>
          <w:tcPr>
            <w:tcW w:w="1477"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Доп</w:t>
            </w:r>
            <w:proofErr w:type="gramStart"/>
            <w:r w:rsidRPr="00E94226">
              <w:rPr>
                <w:b/>
                <w:bCs/>
                <w:sz w:val="20"/>
              </w:rPr>
              <w:t>.у</w:t>
            </w:r>
            <w:proofErr w:type="gramEnd"/>
            <w:r w:rsidRPr="00E94226">
              <w:rPr>
                <w:b/>
                <w:bCs/>
                <w:sz w:val="20"/>
              </w:rPr>
              <w:t xml:space="preserve">словия, </w:t>
            </w:r>
            <w:r>
              <w:rPr>
                <w:b/>
                <w:bCs/>
                <w:sz w:val="20"/>
              </w:rPr>
              <w:t>п</w:t>
            </w:r>
            <w:r w:rsidRPr="00E94226">
              <w:rPr>
                <w:b/>
                <w:bCs/>
                <w:sz w:val="20"/>
              </w:rPr>
              <w:t>римечания</w:t>
            </w:r>
            <w:r>
              <w:rPr>
                <w:b/>
                <w:bCs/>
                <w:sz w:val="20"/>
              </w:rPr>
              <w:t>, № заказа, заявки</w:t>
            </w:r>
          </w:p>
        </w:tc>
      </w:tr>
      <w:tr w:rsidR="00032BEF" w:rsidRPr="00E94226" w:rsidTr="009D4416">
        <w:trPr>
          <w:trHeight w:val="735"/>
        </w:trPr>
        <w:tc>
          <w:tcPr>
            <w:tcW w:w="836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32BEF" w:rsidRPr="00E94226" w:rsidRDefault="00032BEF" w:rsidP="009D4416">
            <w:pPr>
              <w:jc w:val="center"/>
              <w:rPr>
                <w:b/>
                <w:bCs/>
                <w:sz w:val="20"/>
              </w:rPr>
            </w:pPr>
            <w:r w:rsidRPr="00E94226">
              <w:rPr>
                <w:b/>
                <w:bCs/>
                <w:sz w:val="20"/>
              </w:rPr>
              <w:t>1. СВЕДЕНИЯ О ПЕРЕВОЗКЕ (ЗАПОЛНЯЕТСЯ АРЕНДАТОРОМ)</w:t>
            </w:r>
          </w:p>
        </w:tc>
        <w:tc>
          <w:tcPr>
            <w:tcW w:w="7097" w:type="dxa"/>
            <w:gridSpan w:val="4"/>
            <w:tcBorders>
              <w:top w:val="single" w:sz="4" w:space="0" w:color="auto"/>
              <w:left w:val="nil"/>
              <w:bottom w:val="single" w:sz="4" w:space="0" w:color="auto"/>
              <w:right w:val="single" w:sz="4" w:space="0" w:color="000000"/>
            </w:tcBorders>
            <w:shd w:val="clear" w:color="auto" w:fill="auto"/>
            <w:vAlign w:val="center"/>
            <w:hideMark/>
          </w:tcPr>
          <w:p w:rsidR="00032BEF" w:rsidRPr="00E94226" w:rsidRDefault="00032BEF" w:rsidP="009D4416">
            <w:pPr>
              <w:jc w:val="center"/>
              <w:rPr>
                <w:b/>
                <w:bCs/>
                <w:sz w:val="20"/>
              </w:rPr>
            </w:pPr>
            <w:r w:rsidRPr="00E94226">
              <w:rPr>
                <w:b/>
                <w:bCs/>
                <w:sz w:val="20"/>
              </w:rPr>
              <w:t xml:space="preserve">2. ТС </w:t>
            </w:r>
            <w:proofErr w:type="gramStart"/>
            <w:r w:rsidRPr="00E94226">
              <w:rPr>
                <w:b/>
                <w:bCs/>
                <w:sz w:val="20"/>
              </w:rPr>
              <w:t>ПЕРЕДАВАЕМЫЕ</w:t>
            </w:r>
            <w:proofErr w:type="gramEnd"/>
            <w:r w:rsidRPr="00E94226">
              <w:rPr>
                <w:b/>
                <w:bCs/>
                <w:sz w:val="20"/>
              </w:rPr>
              <w:t xml:space="preserve"> В АРЕНДУ С ЭКИПАЖЕМ (ЗАПОЛНЯЕТСЯ АРЕНДОДАТЕЛЕМ)</w:t>
            </w:r>
          </w:p>
        </w:tc>
      </w:tr>
      <w:tr w:rsidR="00032BEF" w:rsidRPr="00E94226" w:rsidTr="009D4416">
        <w:trPr>
          <w:trHeight w:val="291"/>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1.</w:t>
            </w:r>
          </w:p>
        </w:tc>
        <w:tc>
          <w:tcPr>
            <w:tcW w:w="16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0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 </w:t>
            </w:r>
          </w:p>
        </w:tc>
        <w:tc>
          <w:tcPr>
            <w:tcW w:w="14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 </w:t>
            </w:r>
          </w:p>
        </w:tc>
        <w:tc>
          <w:tcPr>
            <w:tcW w:w="19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 </w:t>
            </w:r>
          </w:p>
        </w:tc>
        <w:tc>
          <w:tcPr>
            <w:tcW w:w="1760" w:type="dxa"/>
            <w:tcBorders>
              <w:top w:val="nil"/>
              <w:left w:val="nil"/>
              <w:bottom w:val="single" w:sz="4" w:space="0" w:color="auto"/>
              <w:right w:val="nil"/>
            </w:tcBorders>
            <w:shd w:val="clear" w:color="auto" w:fill="auto"/>
            <w:vAlign w:val="center"/>
            <w:hideMark/>
          </w:tcPr>
          <w:p w:rsidR="00032BEF" w:rsidRPr="00E94226" w:rsidRDefault="00032BEF" w:rsidP="009D4416">
            <w:pPr>
              <w:jc w:val="center"/>
              <w:rPr>
                <w:b/>
                <w:bCs/>
                <w:sz w:val="20"/>
              </w:rPr>
            </w:pPr>
            <w:r w:rsidRPr="00E94226">
              <w:rPr>
                <w:b/>
                <w:bCs/>
                <w:sz w:val="20"/>
              </w:rPr>
              <w:t>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202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68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477"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r>
      <w:tr w:rsidR="00032BEF" w:rsidRPr="00566D1F" w:rsidTr="009D4416">
        <w:trPr>
          <w:trHeight w:val="555"/>
        </w:trPr>
        <w:tc>
          <w:tcPr>
            <w:tcW w:w="15460" w:type="dxa"/>
            <w:gridSpan w:val="10"/>
            <w:tcBorders>
              <w:top w:val="nil"/>
              <w:left w:val="nil"/>
              <w:bottom w:val="nil"/>
              <w:right w:val="nil"/>
            </w:tcBorders>
            <w:shd w:val="clear" w:color="auto" w:fill="auto"/>
            <w:noWrap/>
            <w:vAlign w:val="bottom"/>
            <w:hideMark/>
          </w:tcPr>
          <w:p w:rsidR="00032BEF" w:rsidRPr="0090563F" w:rsidRDefault="00032BEF" w:rsidP="009D4416">
            <w:pPr>
              <w:jc w:val="center"/>
              <w:rPr>
                <w:b/>
                <w:bCs/>
                <w:sz w:val="20"/>
              </w:rPr>
            </w:pPr>
            <w:r>
              <w:rPr>
                <w:b/>
                <w:bCs/>
                <w:sz w:val="20"/>
              </w:rPr>
              <w:t>Форму заявки утвердили:</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3"/>
        <w:gridCol w:w="7733"/>
      </w:tblGrid>
      <w:tr w:rsidR="00032BEF" w:rsidTr="009D4416">
        <w:tc>
          <w:tcPr>
            <w:tcW w:w="7733" w:type="dxa"/>
          </w:tcPr>
          <w:p w:rsidR="00032BEF" w:rsidRPr="003F291B" w:rsidRDefault="00032BEF" w:rsidP="003F291B">
            <w:pPr>
              <w:jc w:val="center"/>
              <w:rPr>
                <w:b/>
                <w:sz w:val="20"/>
              </w:rPr>
            </w:pPr>
            <w:r w:rsidRPr="00B848D8">
              <w:rPr>
                <w:b/>
                <w:sz w:val="20"/>
              </w:rPr>
              <w:t>Арендодатель</w:t>
            </w:r>
          </w:p>
          <w:p w:rsidR="00032BEF" w:rsidRPr="00A510FD" w:rsidRDefault="00032BEF" w:rsidP="009D4416">
            <w:pPr>
              <w:rPr>
                <w:sz w:val="20"/>
                <w:lang w:val="en-US"/>
              </w:rPr>
            </w:pPr>
            <w:r>
              <w:rPr>
                <w:sz w:val="20"/>
                <w:lang w:val="en-US"/>
              </w:rPr>
              <w:t>_________________________________</w:t>
            </w:r>
          </w:p>
          <w:p w:rsidR="00032BEF" w:rsidRPr="0090563F" w:rsidRDefault="00032BEF" w:rsidP="003F291B">
            <w:pPr>
              <w:ind w:firstLine="0"/>
              <w:rPr>
                <w:sz w:val="20"/>
              </w:rPr>
            </w:pPr>
          </w:p>
          <w:p w:rsidR="00032BEF" w:rsidRPr="0090563F" w:rsidRDefault="00032BEF" w:rsidP="009D4416">
            <w:pPr>
              <w:rPr>
                <w:sz w:val="20"/>
              </w:rPr>
            </w:pPr>
            <w:r w:rsidRPr="00B848D8">
              <w:rPr>
                <w:sz w:val="20"/>
              </w:rPr>
              <w:t>___________________/</w:t>
            </w:r>
            <w:r>
              <w:rPr>
                <w:sz w:val="20"/>
                <w:lang w:val="en-US"/>
              </w:rPr>
              <w:t>__________________</w:t>
            </w:r>
            <w:r w:rsidRPr="00B848D8">
              <w:rPr>
                <w:sz w:val="20"/>
              </w:rPr>
              <w:t>/</w:t>
            </w:r>
          </w:p>
          <w:p w:rsidR="00032BEF" w:rsidRPr="0090563F" w:rsidRDefault="00032BEF" w:rsidP="009D4416">
            <w:pPr>
              <w:rPr>
                <w:sz w:val="20"/>
              </w:rPr>
            </w:pPr>
            <w:r w:rsidRPr="00B848D8">
              <w:rPr>
                <w:sz w:val="20"/>
              </w:rPr>
              <w:t>м.п.</w:t>
            </w:r>
          </w:p>
          <w:p w:rsidR="00032BEF" w:rsidRPr="0090563F" w:rsidRDefault="00032BEF" w:rsidP="009D4416">
            <w:pPr>
              <w:jc w:val="center"/>
              <w:rPr>
                <w:b/>
                <w:bCs/>
                <w:sz w:val="20"/>
              </w:rPr>
            </w:pPr>
          </w:p>
        </w:tc>
        <w:tc>
          <w:tcPr>
            <w:tcW w:w="7733" w:type="dxa"/>
          </w:tcPr>
          <w:p w:rsidR="00032BEF" w:rsidRPr="0090563F" w:rsidRDefault="00032BEF" w:rsidP="009D4416">
            <w:pPr>
              <w:jc w:val="center"/>
              <w:rPr>
                <w:b/>
                <w:sz w:val="20"/>
              </w:rPr>
            </w:pPr>
            <w:r w:rsidRPr="00B848D8">
              <w:rPr>
                <w:b/>
                <w:sz w:val="20"/>
              </w:rPr>
              <w:t>Арендатор</w:t>
            </w:r>
          </w:p>
          <w:p w:rsidR="00032BEF" w:rsidRPr="0090563F" w:rsidRDefault="00032BEF" w:rsidP="009D4416">
            <w:pPr>
              <w:rPr>
                <w:sz w:val="20"/>
              </w:rPr>
            </w:pPr>
            <w:r w:rsidRPr="00B848D8">
              <w:rPr>
                <w:sz w:val="20"/>
              </w:rPr>
              <w:t xml:space="preserve">Директор филиала </w:t>
            </w:r>
          </w:p>
          <w:p w:rsidR="00032BEF" w:rsidRPr="0090563F" w:rsidRDefault="00032BEF" w:rsidP="009D4416">
            <w:pPr>
              <w:rPr>
                <w:sz w:val="20"/>
              </w:rPr>
            </w:pPr>
            <w:r w:rsidRPr="00B848D8">
              <w:rPr>
                <w:sz w:val="20"/>
              </w:rPr>
              <w:t>ПАО «</w:t>
            </w:r>
            <w:proofErr w:type="spellStart"/>
            <w:r w:rsidRPr="00B848D8">
              <w:rPr>
                <w:sz w:val="20"/>
              </w:rPr>
              <w:t>ТрансКонтейнер</w:t>
            </w:r>
            <w:proofErr w:type="spellEnd"/>
            <w:r w:rsidRPr="00B848D8">
              <w:rPr>
                <w:sz w:val="20"/>
              </w:rPr>
              <w:t xml:space="preserve">» </w:t>
            </w:r>
          </w:p>
          <w:p w:rsidR="00032BEF" w:rsidRPr="0090563F" w:rsidRDefault="00032BEF" w:rsidP="003F291B">
            <w:pPr>
              <w:rPr>
                <w:sz w:val="20"/>
              </w:rPr>
            </w:pPr>
            <w:r w:rsidRPr="00B848D8">
              <w:rPr>
                <w:sz w:val="20"/>
              </w:rPr>
              <w:t>на Московской железной дороге</w:t>
            </w:r>
          </w:p>
          <w:p w:rsidR="00032BEF" w:rsidRPr="0090563F" w:rsidRDefault="00032BEF" w:rsidP="009D4416">
            <w:pPr>
              <w:jc w:val="both"/>
              <w:rPr>
                <w:sz w:val="20"/>
              </w:rPr>
            </w:pPr>
          </w:p>
          <w:p w:rsidR="00032BEF" w:rsidRPr="0090563F" w:rsidRDefault="00032BEF" w:rsidP="009D4416">
            <w:pPr>
              <w:jc w:val="both"/>
              <w:rPr>
                <w:sz w:val="20"/>
              </w:rPr>
            </w:pPr>
            <w:r w:rsidRPr="00B848D8">
              <w:rPr>
                <w:sz w:val="20"/>
              </w:rPr>
              <w:t xml:space="preserve">_______________ /М.В. </w:t>
            </w:r>
            <w:proofErr w:type="spellStart"/>
            <w:r w:rsidRPr="00B848D8">
              <w:rPr>
                <w:sz w:val="20"/>
              </w:rPr>
              <w:t>Галимов</w:t>
            </w:r>
            <w:proofErr w:type="spellEnd"/>
            <w:r w:rsidRPr="00B848D8">
              <w:rPr>
                <w:sz w:val="20"/>
              </w:rPr>
              <w:t>/</w:t>
            </w:r>
          </w:p>
          <w:p w:rsidR="00032BEF" w:rsidRPr="0090563F" w:rsidRDefault="00032BEF" w:rsidP="009D4416">
            <w:pPr>
              <w:rPr>
                <w:b/>
                <w:bCs/>
                <w:sz w:val="20"/>
              </w:rPr>
            </w:pPr>
            <w:r w:rsidRPr="00B848D8">
              <w:rPr>
                <w:sz w:val="20"/>
              </w:rPr>
              <w:t xml:space="preserve">м.п.       </w:t>
            </w:r>
          </w:p>
        </w:tc>
      </w:tr>
    </w:tbl>
    <w:p w:rsidR="00032BEF" w:rsidRPr="00566D1F" w:rsidRDefault="00032BEF" w:rsidP="00032BEF">
      <w:pPr>
        <w:pStyle w:val="Textbody"/>
        <w:ind w:firstLine="0"/>
        <w:rPr>
          <w:sz w:val="28"/>
          <w:szCs w:val="28"/>
          <w:highlight w:val="yellow"/>
        </w:rPr>
        <w:sectPr w:rsidR="00032BEF" w:rsidRPr="00566D1F" w:rsidSect="009D4416">
          <w:pgSz w:w="16838" w:h="11906" w:orient="landscape"/>
          <w:pgMar w:top="284" w:right="794" w:bottom="1418" w:left="794" w:header="720" w:footer="720" w:gutter="0"/>
          <w:cols w:space="720"/>
          <w:titlePg/>
          <w:docGrid w:linePitch="272"/>
        </w:sectPr>
      </w:pPr>
    </w:p>
    <w:p w:rsidR="00032BEF" w:rsidRPr="00BC1690" w:rsidRDefault="00032BEF" w:rsidP="00032BEF">
      <w:pPr>
        <w:ind w:hanging="284"/>
        <w:rPr>
          <w:b/>
          <w:bCs/>
          <w:sz w:val="26"/>
          <w:szCs w:val="26"/>
        </w:rPr>
      </w:pPr>
      <w:r w:rsidRPr="00BC1690">
        <w:rPr>
          <w:b/>
          <w:sz w:val="26"/>
          <w:szCs w:val="26"/>
        </w:rPr>
        <w:lastRenderedPageBreak/>
        <w:t xml:space="preserve">ФОРМА                                                                                                                               </w:t>
      </w:r>
      <w:r>
        <w:rPr>
          <w:b/>
          <w:sz w:val="26"/>
          <w:szCs w:val="26"/>
        </w:rPr>
        <w:t xml:space="preserve">                 </w:t>
      </w:r>
      <w:r w:rsidRPr="00BC1690">
        <w:rPr>
          <w:b/>
          <w:sz w:val="26"/>
          <w:szCs w:val="26"/>
        </w:rPr>
        <w:t xml:space="preserve">            </w:t>
      </w:r>
      <w:r w:rsidRPr="00BC1690">
        <w:rPr>
          <w:b/>
          <w:bCs/>
          <w:sz w:val="26"/>
          <w:szCs w:val="26"/>
        </w:rPr>
        <w:t>Приложение № 4 к договору аренды</w:t>
      </w:r>
    </w:p>
    <w:p w:rsidR="00032BEF" w:rsidRPr="00BC1690" w:rsidRDefault="00032BEF" w:rsidP="00032BEF">
      <w:pPr>
        <w:ind w:left="-284"/>
        <w:jc w:val="right"/>
        <w:rPr>
          <w:b/>
          <w:bCs/>
          <w:sz w:val="26"/>
          <w:szCs w:val="26"/>
        </w:rPr>
      </w:pPr>
      <w:r w:rsidRPr="00BC1690">
        <w:rPr>
          <w:b/>
          <w:bCs/>
          <w:sz w:val="26"/>
          <w:szCs w:val="26"/>
        </w:rPr>
        <w:t>транспортного средства с экипажем</w:t>
      </w:r>
    </w:p>
    <w:p w:rsidR="00032BEF" w:rsidRPr="00BC1690" w:rsidRDefault="00032BEF" w:rsidP="00032BEF">
      <w:pPr>
        <w:pStyle w:val="Textbody"/>
        <w:ind w:firstLine="0"/>
        <w:jc w:val="right"/>
        <w:rPr>
          <w:b/>
          <w:bCs/>
          <w:szCs w:val="26"/>
        </w:rPr>
      </w:pPr>
      <w:r w:rsidRPr="00BC1690">
        <w:rPr>
          <w:b/>
          <w:bCs/>
          <w:szCs w:val="26"/>
        </w:rPr>
        <w:t xml:space="preserve"> №______________________ </w:t>
      </w:r>
    </w:p>
    <w:p w:rsidR="00032BEF" w:rsidRPr="00BC1690" w:rsidRDefault="00032BEF" w:rsidP="00032BEF">
      <w:pPr>
        <w:pStyle w:val="Textbody"/>
        <w:ind w:firstLine="0"/>
        <w:jc w:val="right"/>
        <w:rPr>
          <w:b/>
          <w:szCs w:val="26"/>
        </w:rPr>
      </w:pPr>
      <w:r w:rsidRPr="00BC1690">
        <w:rPr>
          <w:b/>
          <w:bCs/>
          <w:szCs w:val="26"/>
        </w:rPr>
        <w:t>от «____» _____________2017г.</w:t>
      </w: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851"/>
        <w:gridCol w:w="850"/>
        <w:gridCol w:w="1134"/>
      </w:tblGrid>
      <w:tr w:rsidR="00032BEF" w:rsidRPr="00566D1F" w:rsidTr="009D4416">
        <w:trPr>
          <w:trHeight w:val="375"/>
        </w:trPr>
        <w:tc>
          <w:tcPr>
            <w:tcW w:w="15318" w:type="dxa"/>
            <w:gridSpan w:val="16"/>
            <w:tcBorders>
              <w:top w:val="nil"/>
              <w:left w:val="nil"/>
              <w:bottom w:val="nil"/>
              <w:right w:val="nil"/>
            </w:tcBorders>
            <w:shd w:val="clear" w:color="auto" w:fill="auto"/>
            <w:noWrap/>
            <w:vAlign w:val="bottom"/>
            <w:hideMark/>
          </w:tcPr>
          <w:p w:rsidR="00032BEF" w:rsidRPr="007D3E1B" w:rsidRDefault="00032BEF" w:rsidP="009D4416">
            <w:pPr>
              <w:jc w:val="center"/>
              <w:rPr>
                <w:b/>
                <w:bCs/>
                <w:color w:val="000000"/>
                <w:sz w:val="20"/>
              </w:rPr>
            </w:pPr>
            <w:r w:rsidRPr="007D3E1B">
              <w:rPr>
                <w:b/>
                <w:bCs/>
                <w:color w:val="000000"/>
                <w:sz w:val="20"/>
              </w:rPr>
              <w:t>АКТ ПРИЕМА – ПЕРЕДАЧИ ТРАНСПОРТНОГО СРЕДСТВА (далее - ТС) № ______ от «_____» ______________ 201   года.</w:t>
            </w:r>
          </w:p>
        </w:tc>
      </w:tr>
      <w:tr w:rsidR="00032BEF" w:rsidRPr="00566D1F" w:rsidTr="009D4416">
        <w:trPr>
          <w:trHeight w:val="300"/>
        </w:trPr>
        <w:tc>
          <w:tcPr>
            <w:tcW w:w="15318" w:type="dxa"/>
            <w:gridSpan w:val="16"/>
            <w:tcBorders>
              <w:top w:val="nil"/>
              <w:left w:val="nil"/>
              <w:bottom w:val="nil"/>
              <w:right w:val="nil"/>
            </w:tcBorders>
            <w:shd w:val="clear" w:color="auto" w:fill="auto"/>
            <w:noWrap/>
            <w:vAlign w:val="bottom"/>
            <w:hideMark/>
          </w:tcPr>
          <w:p w:rsidR="00032BEF" w:rsidRPr="007D3E1B" w:rsidRDefault="00032BEF" w:rsidP="009D4416">
            <w:pPr>
              <w:jc w:val="center"/>
              <w:rPr>
                <w:b/>
                <w:bCs/>
                <w:color w:val="000000"/>
                <w:sz w:val="20"/>
              </w:rPr>
            </w:pPr>
          </w:p>
        </w:tc>
      </w:tr>
      <w:tr w:rsidR="00032BEF" w:rsidRPr="00566D1F" w:rsidTr="009D4416">
        <w:trPr>
          <w:trHeight w:val="57"/>
        </w:trPr>
        <w:tc>
          <w:tcPr>
            <w:tcW w:w="15318" w:type="dxa"/>
            <w:gridSpan w:val="16"/>
            <w:tcBorders>
              <w:top w:val="nil"/>
              <w:left w:val="nil"/>
              <w:bottom w:val="nil"/>
              <w:right w:val="nil"/>
            </w:tcBorders>
            <w:shd w:val="clear" w:color="auto" w:fill="auto"/>
            <w:noWrap/>
            <w:vAlign w:val="bottom"/>
            <w:hideMark/>
          </w:tcPr>
          <w:p w:rsidR="00032BEF" w:rsidRPr="007D3E1B" w:rsidRDefault="00032BEF" w:rsidP="009D4416">
            <w:pPr>
              <w:jc w:val="right"/>
              <w:rPr>
                <w:color w:val="000000"/>
                <w:sz w:val="20"/>
              </w:rPr>
            </w:pPr>
          </w:p>
        </w:tc>
      </w:tr>
      <w:tr w:rsidR="00032BEF" w:rsidRPr="00566D1F" w:rsidTr="009D4416">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032BEF" w:rsidRPr="007D3E1B" w:rsidRDefault="00032BEF" w:rsidP="009D4416">
            <w:pPr>
              <w:jc w:val="center"/>
              <w:rPr>
                <w:b/>
                <w:bCs/>
                <w:color w:val="000000"/>
                <w:sz w:val="20"/>
              </w:rPr>
            </w:pPr>
            <w:r w:rsidRPr="007D3E1B">
              <w:rPr>
                <w:b/>
                <w:bCs/>
                <w:color w:val="000000"/>
                <w:sz w:val="20"/>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032BEF" w:rsidRPr="007D3E1B" w:rsidRDefault="00032BEF" w:rsidP="009D4416">
            <w:pPr>
              <w:jc w:val="center"/>
              <w:rPr>
                <w:b/>
                <w:bCs/>
                <w:color w:val="000000"/>
                <w:sz w:val="20"/>
              </w:rPr>
            </w:pPr>
            <w:r w:rsidRPr="007D3E1B">
              <w:rPr>
                <w:b/>
                <w:bCs/>
                <w:color w:val="000000"/>
                <w:sz w:val="20"/>
              </w:rPr>
              <w:t>2. Возврат транспортного средства с экипажем из аренды</w:t>
            </w:r>
          </w:p>
        </w:tc>
        <w:tc>
          <w:tcPr>
            <w:tcW w:w="567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032BEF" w:rsidRPr="007D3E1B" w:rsidRDefault="00032BEF" w:rsidP="009D4416">
            <w:pPr>
              <w:jc w:val="center"/>
              <w:rPr>
                <w:b/>
                <w:bCs/>
                <w:color w:val="000000"/>
                <w:sz w:val="20"/>
              </w:rPr>
            </w:pPr>
            <w:r w:rsidRPr="007D3E1B">
              <w:rPr>
                <w:b/>
                <w:bCs/>
                <w:color w:val="000000"/>
                <w:sz w:val="20"/>
              </w:rPr>
              <w:t>3. Сведения об автоперевозке нахождение автомобиля в пункте погрузки/выгрузки</w:t>
            </w:r>
          </w:p>
        </w:tc>
      </w:tr>
      <w:tr w:rsidR="00032BEF" w:rsidRPr="00566D1F" w:rsidTr="009D4416">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Тип/номер контейнера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Маршрут следования автомобиля и время</w:t>
            </w:r>
          </w:p>
        </w:tc>
        <w:tc>
          <w:tcPr>
            <w:tcW w:w="1134" w:type="dxa"/>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Примечание</w:t>
            </w:r>
          </w:p>
        </w:tc>
      </w:tr>
      <w:tr w:rsidR="00032BEF" w:rsidRPr="00566D1F" w:rsidTr="009D4416">
        <w:trPr>
          <w:trHeight w:val="900"/>
        </w:trPr>
        <w:tc>
          <w:tcPr>
            <w:tcW w:w="718" w:type="dxa"/>
            <w:vMerge/>
            <w:tcBorders>
              <w:top w:val="nil"/>
              <w:left w:val="single" w:sz="8" w:space="0" w:color="auto"/>
              <w:bottom w:val="single" w:sz="4" w:space="0" w:color="auto"/>
              <w:right w:val="single" w:sz="4" w:space="0" w:color="auto"/>
            </w:tcBorders>
            <w:vAlign w:val="center"/>
            <w:hideMark/>
          </w:tcPr>
          <w:p w:rsidR="00032BEF" w:rsidRPr="007D3E1B" w:rsidRDefault="00032BEF" w:rsidP="009D4416">
            <w:pPr>
              <w:rPr>
                <w:color w:val="000000"/>
                <w:sz w:val="20"/>
              </w:rPr>
            </w:pPr>
          </w:p>
        </w:tc>
        <w:tc>
          <w:tcPr>
            <w:tcW w:w="992" w:type="dxa"/>
            <w:vMerge/>
            <w:tcBorders>
              <w:top w:val="nil"/>
              <w:left w:val="single" w:sz="4" w:space="0" w:color="auto"/>
              <w:bottom w:val="single" w:sz="4" w:space="0" w:color="auto"/>
              <w:right w:val="single" w:sz="4" w:space="0" w:color="auto"/>
            </w:tcBorders>
            <w:vAlign w:val="center"/>
            <w:hideMark/>
          </w:tcPr>
          <w:p w:rsidR="00032BEF" w:rsidRPr="007D3E1B" w:rsidRDefault="00032BEF" w:rsidP="009D4416">
            <w:pPr>
              <w:rPr>
                <w:color w:val="000000"/>
                <w:sz w:val="20"/>
              </w:rPr>
            </w:pPr>
          </w:p>
        </w:tc>
        <w:tc>
          <w:tcPr>
            <w:tcW w:w="851"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дата</w:t>
            </w:r>
          </w:p>
        </w:tc>
        <w:tc>
          <w:tcPr>
            <w:tcW w:w="567"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дата</w:t>
            </w:r>
          </w:p>
        </w:tc>
        <w:tc>
          <w:tcPr>
            <w:tcW w:w="851"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032BEF" w:rsidRPr="007D3E1B" w:rsidRDefault="00032BEF" w:rsidP="009D4416">
            <w:pPr>
              <w:rPr>
                <w:color w:val="000000"/>
                <w:sz w:val="20"/>
              </w:rPr>
            </w:pPr>
          </w:p>
        </w:tc>
        <w:tc>
          <w:tcPr>
            <w:tcW w:w="992" w:type="dxa"/>
            <w:vMerge/>
            <w:tcBorders>
              <w:top w:val="nil"/>
              <w:left w:val="single" w:sz="4" w:space="0" w:color="auto"/>
              <w:bottom w:val="single" w:sz="4" w:space="0" w:color="auto"/>
              <w:right w:val="single" w:sz="4" w:space="0" w:color="auto"/>
            </w:tcBorders>
            <w:vAlign w:val="center"/>
            <w:hideMark/>
          </w:tcPr>
          <w:p w:rsidR="00032BEF" w:rsidRPr="007D3E1B" w:rsidRDefault="00032BEF" w:rsidP="009D4416">
            <w:pPr>
              <w:rPr>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пункт погрузки/ выгрузки</w:t>
            </w:r>
          </w:p>
        </w:tc>
        <w:tc>
          <w:tcPr>
            <w:tcW w:w="851"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tabs>
                <w:tab w:val="left" w:pos="1650"/>
              </w:tabs>
              <w:ind w:left="-250"/>
              <w:jc w:val="center"/>
              <w:rPr>
                <w:color w:val="000000"/>
                <w:sz w:val="20"/>
              </w:rPr>
            </w:pPr>
            <w:r w:rsidRPr="007D3E1B">
              <w:rPr>
                <w:color w:val="000000"/>
                <w:sz w:val="20"/>
              </w:rPr>
              <w:t xml:space="preserve">время </w:t>
            </w:r>
          </w:p>
          <w:p w:rsidR="00032BEF" w:rsidRPr="007D3E1B" w:rsidRDefault="00032BEF" w:rsidP="009D4416">
            <w:pPr>
              <w:tabs>
                <w:tab w:val="left" w:pos="1650"/>
              </w:tabs>
              <w:ind w:left="-250"/>
              <w:jc w:val="center"/>
              <w:rPr>
                <w:color w:val="000000"/>
                <w:sz w:val="20"/>
              </w:rPr>
            </w:pPr>
            <w:r w:rsidRPr="007D3E1B">
              <w:rPr>
                <w:color w:val="000000"/>
                <w:sz w:val="20"/>
              </w:rPr>
              <w:t>убытия</w:t>
            </w:r>
          </w:p>
        </w:tc>
        <w:tc>
          <w:tcPr>
            <w:tcW w:w="1134" w:type="dxa"/>
            <w:vMerge/>
            <w:tcBorders>
              <w:top w:val="nil"/>
              <w:left w:val="nil"/>
              <w:bottom w:val="single" w:sz="4" w:space="0" w:color="auto"/>
              <w:right w:val="single" w:sz="4" w:space="0" w:color="auto"/>
            </w:tcBorders>
            <w:vAlign w:val="center"/>
            <w:hideMark/>
          </w:tcPr>
          <w:p w:rsidR="00032BEF" w:rsidRPr="007D3E1B" w:rsidRDefault="00032BEF" w:rsidP="009D4416">
            <w:pPr>
              <w:rPr>
                <w:color w:val="000000"/>
                <w:sz w:val="20"/>
              </w:rPr>
            </w:pPr>
          </w:p>
        </w:tc>
      </w:tr>
      <w:tr w:rsidR="00032BEF" w:rsidRPr="00566D1F" w:rsidTr="009D4416">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5</w:t>
            </w:r>
          </w:p>
        </w:tc>
        <w:tc>
          <w:tcPr>
            <w:tcW w:w="1134"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9</w:t>
            </w:r>
          </w:p>
        </w:tc>
        <w:tc>
          <w:tcPr>
            <w:tcW w:w="1275"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13</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15</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16</w:t>
            </w:r>
          </w:p>
        </w:tc>
      </w:tr>
      <w:tr w:rsidR="00032BEF" w:rsidRPr="00566D1F" w:rsidTr="009D4416">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r>
      <w:tr w:rsidR="00032BEF" w:rsidRPr="00566D1F" w:rsidTr="009D4416">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r>
      <w:tr w:rsidR="00032BEF" w:rsidRPr="00566D1F" w:rsidTr="009D4416">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r>
      <w:tr w:rsidR="00032BEF" w:rsidRPr="00566D1F" w:rsidTr="009D4416">
        <w:trPr>
          <w:trHeight w:val="405"/>
        </w:trPr>
        <w:tc>
          <w:tcPr>
            <w:tcW w:w="15318" w:type="dxa"/>
            <w:gridSpan w:val="16"/>
            <w:tcBorders>
              <w:top w:val="nil"/>
              <w:left w:val="nil"/>
              <w:bottom w:val="nil"/>
              <w:right w:val="nil"/>
            </w:tcBorders>
            <w:shd w:val="clear" w:color="auto" w:fill="auto"/>
            <w:noWrap/>
            <w:vAlign w:val="bottom"/>
            <w:hideMark/>
          </w:tcPr>
          <w:p w:rsidR="00032BEF" w:rsidRDefault="00032BEF" w:rsidP="009D4416">
            <w:pPr>
              <w:jc w:val="center"/>
              <w:rPr>
                <w:b/>
                <w:bCs/>
                <w:szCs w:val="28"/>
              </w:rPr>
            </w:pPr>
          </w:p>
          <w:p w:rsidR="00032BEF" w:rsidRDefault="00032BEF" w:rsidP="009D4416">
            <w:pPr>
              <w:jc w:val="center"/>
              <w:rPr>
                <w:b/>
                <w:bCs/>
                <w:szCs w:val="28"/>
              </w:rPr>
            </w:pPr>
            <w:r>
              <w:rPr>
                <w:b/>
                <w:bCs/>
                <w:szCs w:val="28"/>
              </w:rPr>
              <w:t>Форму акта утвердили:</w:t>
            </w:r>
          </w:p>
          <w:p w:rsidR="00032BEF" w:rsidRPr="00566D1F" w:rsidRDefault="00032BEF" w:rsidP="009D4416">
            <w:pPr>
              <w:jc w:val="center"/>
              <w:rPr>
                <w:b/>
                <w:bCs/>
                <w:szCs w:val="28"/>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3"/>
        <w:gridCol w:w="7733"/>
      </w:tblGrid>
      <w:tr w:rsidR="00032BEF" w:rsidRPr="0090563F" w:rsidTr="009D4416">
        <w:tc>
          <w:tcPr>
            <w:tcW w:w="7733" w:type="dxa"/>
          </w:tcPr>
          <w:p w:rsidR="00032BEF" w:rsidRPr="0090563F" w:rsidRDefault="00032BEF" w:rsidP="009D4416">
            <w:pPr>
              <w:jc w:val="center"/>
              <w:rPr>
                <w:b/>
                <w:sz w:val="20"/>
              </w:rPr>
            </w:pPr>
            <w:r w:rsidRPr="0090563F">
              <w:rPr>
                <w:b/>
                <w:sz w:val="20"/>
              </w:rPr>
              <w:t>Арендодатель</w:t>
            </w:r>
          </w:p>
          <w:p w:rsidR="00032BEF" w:rsidRPr="0090563F" w:rsidRDefault="00032BEF" w:rsidP="009D4416">
            <w:pPr>
              <w:jc w:val="center"/>
              <w:rPr>
                <w:sz w:val="20"/>
              </w:rPr>
            </w:pPr>
          </w:p>
          <w:p w:rsidR="00032BEF" w:rsidRPr="00A510FD" w:rsidRDefault="00032BEF" w:rsidP="009D4416">
            <w:pPr>
              <w:rPr>
                <w:sz w:val="20"/>
                <w:lang w:val="en-US"/>
              </w:rPr>
            </w:pPr>
            <w:r>
              <w:rPr>
                <w:sz w:val="20"/>
                <w:lang w:val="en-US"/>
              </w:rPr>
              <w:t>______________________________</w:t>
            </w:r>
          </w:p>
          <w:p w:rsidR="00032BEF" w:rsidRPr="0090563F" w:rsidRDefault="00032BEF" w:rsidP="009D4416">
            <w:pPr>
              <w:rPr>
                <w:sz w:val="20"/>
              </w:rPr>
            </w:pPr>
          </w:p>
          <w:p w:rsidR="00032BEF" w:rsidRPr="0090563F" w:rsidRDefault="00032BEF" w:rsidP="009D4416">
            <w:pPr>
              <w:rPr>
                <w:sz w:val="20"/>
              </w:rPr>
            </w:pPr>
          </w:p>
          <w:p w:rsidR="00032BEF" w:rsidRPr="0090563F" w:rsidRDefault="00032BEF" w:rsidP="009D4416">
            <w:pPr>
              <w:rPr>
                <w:sz w:val="20"/>
              </w:rPr>
            </w:pPr>
            <w:r w:rsidRPr="0090563F">
              <w:rPr>
                <w:sz w:val="20"/>
              </w:rPr>
              <w:t>___________________</w:t>
            </w:r>
            <w:r>
              <w:rPr>
                <w:sz w:val="20"/>
              </w:rPr>
              <w:t>______</w:t>
            </w:r>
            <w:r w:rsidRPr="0090563F">
              <w:rPr>
                <w:sz w:val="20"/>
              </w:rPr>
              <w:t>/</w:t>
            </w:r>
            <w:r>
              <w:rPr>
                <w:sz w:val="20"/>
                <w:lang w:val="en-US"/>
              </w:rPr>
              <w:t>_____________</w:t>
            </w:r>
            <w:r w:rsidRPr="0090563F">
              <w:rPr>
                <w:sz w:val="20"/>
              </w:rPr>
              <w:t>/</w:t>
            </w:r>
          </w:p>
          <w:p w:rsidR="00032BEF" w:rsidRPr="0090563F" w:rsidRDefault="00032BEF" w:rsidP="009D4416">
            <w:pPr>
              <w:rPr>
                <w:sz w:val="20"/>
              </w:rPr>
            </w:pPr>
            <w:r w:rsidRPr="0090563F">
              <w:rPr>
                <w:sz w:val="20"/>
              </w:rPr>
              <w:t>м.п.</w:t>
            </w:r>
          </w:p>
          <w:p w:rsidR="00032BEF" w:rsidRPr="0090563F" w:rsidRDefault="00032BEF" w:rsidP="009D4416">
            <w:pPr>
              <w:jc w:val="center"/>
              <w:rPr>
                <w:b/>
                <w:bCs/>
                <w:sz w:val="20"/>
              </w:rPr>
            </w:pPr>
          </w:p>
        </w:tc>
        <w:tc>
          <w:tcPr>
            <w:tcW w:w="7733" w:type="dxa"/>
          </w:tcPr>
          <w:p w:rsidR="00032BEF" w:rsidRPr="0090563F" w:rsidRDefault="00032BEF" w:rsidP="009D4416">
            <w:pPr>
              <w:jc w:val="center"/>
              <w:rPr>
                <w:b/>
                <w:sz w:val="20"/>
              </w:rPr>
            </w:pPr>
            <w:r w:rsidRPr="0090563F">
              <w:rPr>
                <w:b/>
                <w:sz w:val="20"/>
              </w:rPr>
              <w:t>Арендатор</w:t>
            </w:r>
          </w:p>
          <w:p w:rsidR="00032BEF" w:rsidRPr="0090563F" w:rsidRDefault="00032BEF" w:rsidP="009D4416">
            <w:pPr>
              <w:rPr>
                <w:sz w:val="20"/>
              </w:rPr>
            </w:pPr>
            <w:r w:rsidRPr="0090563F">
              <w:rPr>
                <w:sz w:val="20"/>
              </w:rPr>
              <w:t xml:space="preserve">Директор филиала </w:t>
            </w:r>
          </w:p>
          <w:p w:rsidR="00032BEF" w:rsidRPr="0090563F" w:rsidRDefault="00032BEF" w:rsidP="009D4416">
            <w:pPr>
              <w:rPr>
                <w:sz w:val="20"/>
              </w:rPr>
            </w:pPr>
            <w:r w:rsidRPr="0090563F">
              <w:rPr>
                <w:sz w:val="20"/>
              </w:rPr>
              <w:t>ПАО «</w:t>
            </w:r>
            <w:proofErr w:type="spellStart"/>
            <w:r w:rsidRPr="0090563F">
              <w:rPr>
                <w:sz w:val="20"/>
              </w:rPr>
              <w:t>ТрансКонтейнер</w:t>
            </w:r>
            <w:proofErr w:type="spellEnd"/>
            <w:r w:rsidRPr="0090563F">
              <w:rPr>
                <w:sz w:val="20"/>
              </w:rPr>
              <w:t xml:space="preserve">» </w:t>
            </w:r>
          </w:p>
          <w:p w:rsidR="00032BEF" w:rsidRPr="0090563F" w:rsidRDefault="00032BEF" w:rsidP="009D4416">
            <w:pPr>
              <w:rPr>
                <w:sz w:val="20"/>
              </w:rPr>
            </w:pPr>
            <w:r w:rsidRPr="0090563F">
              <w:rPr>
                <w:sz w:val="20"/>
              </w:rPr>
              <w:t>на Московской железной дороге</w:t>
            </w:r>
          </w:p>
          <w:p w:rsidR="00032BEF" w:rsidRPr="0090563F" w:rsidRDefault="00032BEF" w:rsidP="009D4416">
            <w:pPr>
              <w:jc w:val="both"/>
              <w:rPr>
                <w:sz w:val="20"/>
              </w:rPr>
            </w:pPr>
          </w:p>
          <w:p w:rsidR="00032BEF" w:rsidRPr="0090563F" w:rsidRDefault="00032BEF" w:rsidP="009D4416">
            <w:pPr>
              <w:jc w:val="both"/>
              <w:rPr>
                <w:sz w:val="20"/>
              </w:rPr>
            </w:pPr>
          </w:p>
          <w:p w:rsidR="00032BEF" w:rsidRPr="0090563F" w:rsidRDefault="00032BEF" w:rsidP="009D4416">
            <w:pPr>
              <w:jc w:val="both"/>
              <w:rPr>
                <w:sz w:val="20"/>
              </w:rPr>
            </w:pPr>
            <w:r w:rsidRPr="0090563F">
              <w:rPr>
                <w:sz w:val="20"/>
              </w:rPr>
              <w:t>_______________</w:t>
            </w:r>
            <w:r>
              <w:rPr>
                <w:sz w:val="20"/>
              </w:rPr>
              <w:t>___________</w:t>
            </w:r>
            <w:r w:rsidRPr="0090563F">
              <w:rPr>
                <w:sz w:val="20"/>
              </w:rPr>
              <w:t xml:space="preserve"> /М.В. </w:t>
            </w:r>
            <w:proofErr w:type="spellStart"/>
            <w:r w:rsidRPr="0090563F">
              <w:rPr>
                <w:sz w:val="20"/>
              </w:rPr>
              <w:t>Галимов</w:t>
            </w:r>
            <w:proofErr w:type="spellEnd"/>
            <w:r w:rsidRPr="0090563F">
              <w:rPr>
                <w:sz w:val="20"/>
              </w:rPr>
              <w:t>/</w:t>
            </w:r>
          </w:p>
          <w:p w:rsidR="00032BEF" w:rsidRPr="0090563F" w:rsidRDefault="00032BEF" w:rsidP="009D4416">
            <w:pPr>
              <w:rPr>
                <w:b/>
                <w:bCs/>
                <w:sz w:val="20"/>
              </w:rPr>
            </w:pPr>
            <w:r w:rsidRPr="0090563F">
              <w:rPr>
                <w:sz w:val="20"/>
              </w:rPr>
              <w:t xml:space="preserve">м.п.       </w:t>
            </w:r>
          </w:p>
        </w:tc>
      </w:tr>
    </w:tbl>
    <w:p w:rsidR="00032BEF" w:rsidRPr="00566D1F" w:rsidRDefault="00032BEF" w:rsidP="00032BEF">
      <w:pPr>
        <w:ind w:left="8496" w:firstLine="708"/>
        <w:jc w:val="center"/>
        <w:rPr>
          <w:szCs w:val="28"/>
          <w:highlight w:val="yellow"/>
        </w:rPr>
        <w:sectPr w:rsidR="00032BEF" w:rsidRPr="00566D1F" w:rsidSect="009D4416">
          <w:pgSz w:w="16838" w:h="11906" w:orient="landscape"/>
          <w:pgMar w:top="142" w:right="794" w:bottom="1418" w:left="794" w:header="720" w:footer="720" w:gutter="0"/>
          <w:cols w:space="720"/>
          <w:titlePg/>
          <w:docGrid w:linePitch="272"/>
        </w:sectPr>
      </w:pPr>
    </w:p>
    <w:p w:rsidR="00032BEF" w:rsidRPr="00BD31A1" w:rsidRDefault="00032BEF" w:rsidP="00032BEF">
      <w:pPr>
        <w:jc w:val="right"/>
        <w:rPr>
          <w:b/>
          <w:bCs/>
          <w:sz w:val="20"/>
        </w:rPr>
      </w:pPr>
      <w:r w:rsidRPr="007D3E1B">
        <w:rPr>
          <w:b/>
          <w:bCs/>
          <w:sz w:val="20"/>
        </w:rPr>
        <w:lastRenderedPageBreak/>
        <w:t xml:space="preserve">Приложение № 5к Договору </w:t>
      </w:r>
      <w:r w:rsidRPr="00B848D8">
        <w:rPr>
          <w:b/>
          <w:bCs/>
          <w:sz w:val="20"/>
        </w:rPr>
        <w:t>аренды</w:t>
      </w:r>
      <w:r>
        <w:rPr>
          <w:b/>
          <w:bCs/>
          <w:sz w:val="20"/>
        </w:rPr>
        <w:t xml:space="preserve"> </w:t>
      </w:r>
      <w:r w:rsidRPr="00B848D8">
        <w:rPr>
          <w:b/>
          <w:bCs/>
          <w:sz w:val="20"/>
        </w:rPr>
        <w:t>транспортного средства с экипажем</w:t>
      </w:r>
    </w:p>
    <w:p w:rsidR="00032BEF" w:rsidRPr="007D3E1B" w:rsidRDefault="00032BEF" w:rsidP="00032BEF">
      <w:pPr>
        <w:jc w:val="right"/>
        <w:rPr>
          <w:b/>
          <w:bCs/>
          <w:sz w:val="20"/>
        </w:rPr>
      </w:pPr>
      <w:r w:rsidRPr="007D3E1B">
        <w:rPr>
          <w:b/>
          <w:bCs/>
          <w:sz w:val="20"/>
        </w:rPr>
        <w:t>№ ________</w:t>
      </w:r>
      <w:r>
        <w:rPr>
          <w:b/>
          <w:bCs/>
          <w:sz w:val="20"/>
        </w:rPr>
        <w:t>______</w:t>
      </w:r>
      <w:r w:rsidRPr="007D3E1B">
        <w:rPr>
          <w:b/>
          <w:bCs/>
          <w:sz w:val="20"/>
        </w:rPr>
        <w:t xml:space="preserve"> от «____»________</w:t>
      </w:r>
      <w:r>
        <w:rPr>
          <w:b/>
          <w:bCs/>
          <w:sz w:val="20"/>
        </w:rPr>
        <w:t>_____</w:t>
      </w:r>
      <w:r w:rsidRPr="007D3E1B">
        <w:rPr>
          <w:b/>
          <w:bCs/>
          <w:sz w:val="20"/>
        </w:rPr>
        <w:t>20</w:t>
      </w:r>
      <w:r>
        <w:rPr>
          <w:b/>
          <w:bCs/>
          <w:sz w:val="20"/>
        </w:rPr>
        <w:t>17</w:t>
      </w:r>
      <w:r w:rsidRPr="007D3E1B">
        <w:rPr>
          <w:b/>
          <w:bCs/>
          <w:sz w:val="20"/>
        </w:rPr>
        <w:t xml:space="preserve"> г.</w:t>
      </w:r>
    </w:p>
    <w:p w:rsidR="00032BEF" w:rsidRPr="007D3E1B" w:rsidRDefault="00032BEF" w:rsidP="00032BEF">
      <w:pPr>
        <w:rPr>
          <w:b/>
          <w:bCs/>
          <w:sz w:val="20"/>
        </w:rPr>
      </w:pPr>
      <w:r>
        <w:rPr>
          <w:b/>
          <w:bCs/>
          <w:sz w:val="20"/>
        </w:rPr>
        <w:t>ФОРМА</w:t>
      </w:r>
    </w:p>
    <w:p w:rsidR="00032BEF" w:rsidRPr="007D3E1B" w:rsidRDefault="00032BEF" w:rsidP="00032BEF">
      <w:pPr>
        <w:jc w:val="center"/>
        <w:rPr>
          <w:b/>
          <w:bCs/>
          <w:sz w:val="20"/>
        </w:rPr>
      </w:pPr>
      <w:r w:rsidRPr="007D3E1B">
        <w:rPr>
          <w:b/>
          <w:bCs/>
          <w:sz w:val="20"/>
        </w:rPr>
        <w:t>Сводный  акт приема-передачи транспортного</w:t>
      </w:r>
      <w:proofErr w:type="gramStart"/>
      <w:r w:rsidRPr="007D3E1B">
        <w:rPr>
          <w:b/>
          <w:bCs/>
          <w:sz w:val="20"/>
        </w:rPr>
        <w:t xml:space="preserve"> (-</w:t>
      </w:r>
      <w:proofErr w:type="spellStart"/>
      <w:proofErr w:type="gramEnd"/>
      <w:r w:rsidRPr="007D3E1B">
        <w:rPr>
          <w:b/>
          <w:bCs/>
          <w:sz w:val="20"/>
        </w:rPr>
        <w:t>ых</w:t>
      </w:r>
      <w:proofErr w:type="spellEnd"/>
      <w:r w:rsidRPr="007D3E1B">
        <w:rPr>
          <w:b/>
          <w:bCs/>
          <w:sz w:val="20"/>
        </w:rPr>
        <w:t>) средства (-в) по договору аренды транспортного средства с экипажем</w:t>
      </w:r>
    </w:p>
    <w:p w:rsidR="00032BEF" w:rsidRPr="007D3E1B" w:rsidRDefault="00032BEF" w:rsidP="00032BEF">
      <w:pPr>
        <w:jc w:val="center"/>
        <w:rPr>
          <w:b/>
          <w:bCs/>
          <w:color w:val="000000"/>
          <w:sz w:val="20"/>
        </w:rPr>
      </w:pPr>
      <w:r w:rsidRPr="007D3E1B">
        <w:rPr>
          <w:b/>
          <w:bCs/>
          <w:color w:val="000000"/>
          <w:sz w:val="20"/>
        </w:rPr>
        <w:t>от «____» _______________201__ г. №</w:t>
      </w:r>
      <w:proofErr w:type="spellStart"/>
      <w:r w:rsidRPr="007D3E1B">
        <w:rPr>
          <w:b/>
          <w:bCs/>
          <w:color w:val="000000"/>
          <w:sz w:val="20"/>
        </w:rPr>
        <w:t>___________за</w:t>
      </w:r>
      <w:proofErr w:type="spellEnd"/>
      <w:r w:rsidRPr="007D3E1B">
        <w:rPr>
          <w:b/>
          <w:bCs/>
          <w:color w:val="000000"/>
          <w:sz w:val="20"/>
        </w:rPr>
        <w:t xml:space="preserve"> период с «____»_________201_ г. по «___»_________ 201__ г.</w:t>
      </w:r>
    </w:p>
    <w:tbl>
      <w:tblPr>
        <w:tblW w:w="15456" w:type="dxa"/>
        <w:tblInd w:w="-34" w:type="dxa"/>
        <w:tblLayout w:type="fixed"/>
        <w:tblLook w:val="00A0"/>
      </w:tblPr>
      <w:tblGrid>
        <w:gridCol w:w="568"/>
        <w:gridCol w:w="567"/>
        <w:gridCol w:w="567"/>
        <w:gridCol w:w="567"/>
        <w:gridCol w:w="567"/>
        <w:gridCol w:w="609"/>
        <w:gridCol w:w="643"/>
        <w:gridCol w:w="732"/>
        <w:gridCol w:w="538"/>
        <w:gridCol w:w="596"/>
        <w:gridCol w:w="788"/>
        <w:gridCol w:w="773"/>
        <w:gridCol w:w="792"/>
        <w:gridCol w:w="643"/>
        <w:gridCol w:w="644"/>
        <w:gridCol w:w="644"/>
        <w:gridCol w:w="644"/>
        <w:gridCol w:w="644"/>
        <w:gridCol w:w="644"/>
        <w:gridCol w:w="644"/>
        <w:gridCol w:w="675"/>
        <w:gridCol w:w="691"/>
        <w:gridCol w:w="567"/>
        <w:gridCol w:w="709"/>
      </w:tblGrid>
      <w:tr w:rsidR="00032BEF" w:rsidRPr="007D3E1B" w:rsidTr="009D4416">
        <w:trPr>
          <w:trHeight w:val="2441"/>
        </w:trPr>
        <w:tc>
          <w:tcPr>
            <w:tcW w:w="568"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 контейнера</w:t>
            </w:r>
            <w:r>
              <w:rPr>
                <w:color w:val="000000"/>
                <w:sz w:val="16"/>
                <w:szCs w:val="16"/>
              </w:rPr>
              <w:t>/</w:t>
            </w:r>
            <w:proofErr w:type="spellStart"/>
            <w:r>
              <w:rPr>
                <w:color w:val="000000"/>
                <w:sz w:val="16"/>
                <w:szCs w:val="16"/>
              </w:rPr>
              <w:t>ф</w:t>
            </w:r>
            <w:r w:rsidRPr="007D3E1B">
              <w:rPr>
                <w:color w:val="000000"/>
                <w:sz w:val="16"/>
                <w:szCs w:val="16"/>
              </w:rPr>
              <w:t>утовость</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 заявки Арендатора</w:t>
            </w:r>
            <w:r>
              <w:rPr>
                <w:color w:val="000000"/>
                <w:sz w:val="16"/>
                <w:szCs w:val="16"/>
              </w:rPr>
              <w:t xml:space="preserve"> (Приложение№3)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 транспортного средства</w:t>
            </w:r>
          </w:p>
        </w:tc>
        <w:tc>
          <w:tcPr>
            <w:tcW w:w="567" w:type="dxa"/>
            <w:vMerge w:val="restart"/>
            <w:tcBorders>
              <w:top w:val="single" w:sz="4" w:space="0" w:color="auto"/>
              <w:left w:val="nil"/>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 дата транспортной накладной</w:t>
            </w:r>
          </w:p>
        </w:tc>
        <w:tc>
          <w:tcPr>
            <w:tcW w:w="567" w:type="dxa"/>
            <w:tcBorders>
              <w:top w:val="single" w:sz="4" w:space="0" w:color="auto"/>
              <w:left w:val="nil"/>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 дата Акта приема передачи</w:t>
            </w:r>
            <w:r>
              <w:rPr>
                <w:color w:val="000000"/>
                <w:sz w:val="16"/>
                <w:szCs w:val="16"/>
              </w:rPr>
              <w:t xml:space="preserve"> (Приложение №4)</w:t>
            </w:r>
          </w:p>
        </w:tc>
        <w:tc>
          <w:tcPr>
            <w:tcW w:w="1984" w:type="dxa"/>
            <w:gridSpan w:val="3"/>
            <w:tcBorders>
              <w:top w:val="single" w:sz="4" w:space="0" w:color="auto"/>
              <w:left w:val="nil"/>
              <w:bottom w:val="single" w:sz="4" w:space="0" w:color="auto"/>
              <w:right w:val="single" w:sz="4" w:space="0" w:color="auto"/>
            </w:tcBorders>
            <w:noWrap/>
            <w:vAlign w:val="center"/>
          </w:tcPr>
          <w:p w:rsidR="00032BEF" w:rsidRPr="007D3E1B" w:rsidRDefault="00032BEF" w:rsidP="009D4416">
            <w:pPr>
              <w:rPr>
                <w:color w:val="000000"/>
                <w:sz w:val="16"/>
                <w:szCs w:val="16"/>
              </w:rPr>
            </w:pPr>
            <w:r>
              <w:rPr>
                <w:color w:val="000000"/>
                <w:sz w:val="16"/>
                <w:szCs w:val="16"/>
              </w:rPr>
              <w:t xml:space="preserve">      </w:t>
            </w:r>
            <w:r w:rsidRPr="007D3E1B">
              <w:rPr>
                <w:color w:val="000000"/>
                <w:sz w:val="16"/>
                <w:szCs w:val="16"/>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Срок аренды ТС с экипажем</w:t>
            </w:r>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032BEF" w:rsidRPr="007D3E1B" w:rsidRDefault="00032BEF" w:rsidP="009D4416">
            <w:pPr>
              <w:jc w:val="center"/>
              <w:rPr>
                <w:color w:val="000000"/>
                <w:sz w:val="16"/>
                <w:szCs w:val="16"/>
              </w:rPr>
            </w:pPr>
            <w:r w:rsidRPr="007D3E1B">
              <w:rPr>
                <w:color w:val="000000"/>
                <w:sz w:val="16"/>
                <w:szCs w:val="16"/>
              </w:rPr>
              <w:t xml:space="preserve">Норма времени на загрузку/выгрузку  контейнера  у клиента с момента </w:t>
            </w:r>
            <w:proofErr w:type="gramStart"/>
            <w:r w:rsidRPr="007D3E1B">
              <w:rPr>
                <w:color w:val="000000"/>
                <w:sz w:val="16"/>
                <w:szCs w:val="16"/>
              </w:rPr>
              <w:t>подачи</w:t>
            </w:r>
            <w:proofErr w:type="gramEnd"/>
            <w:r w:rsidRPr="007D3E1B">
              <w:rPr>
                <w:color w:val="000000"/>
                <w:sz w:val="16"/>
                <w:szCs w:val="16"/>
              </w:rPr>
              <w:t xml:space="preserve">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032BEF" w:rsidRPr="007D3E1B" w:rsidRDefault="00032BEF" w:rsidP="009D4416">
            <w:pPr>
              <w:jc w:val="center"/>
              <w:rPr>
                <w:color w:val="000000"/>
                <w:sz w:val="16"/>
                <w:szCs w:val="16"/>
              </w:rPr>
            </w:pPr>
            <w:r w:rsidRPr="007D3E1B">
              <w:rPr>
                <w:color w:val="000000"/>
                <w:sz w:val="16"/>
                <w:szCs w:val="16"/>
              </w:rPr>
              <w:t xml:space="preserve">Ставка времени на загрузку/выгрузку  контейнера  у клиента с момента </w:t>
            </w:r>
            <w:proofErr w:type="gramStart"/>
            <w:r w:rsidRPr="007D3E1B">
              <w:rPr>
                <w:color w:val="000000"/>
                <w:sz w:val="16"/>
                <w:szCs w:val="16"/>
              </w:rPr>
              <w:t>подачи</w:t>
            </w:r>
            <w:proofErr w:type="gramEnd"/>
            <w:r w:rsidRPr="007D3E1B">
              <w:rPr>
                <w:color w:val="000000"/>
                <w:sz w:val="16"/>
                <w:szCs w:val="16"/>
              </w:rPr>
              <w:t xml:space="preserve">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Стоимость превышения нормы загрузки автомобиля при завозе/вывозе сверх нормы (</w:t>
            </w:r>
            <w:proofErr w:type="spellStart"/>
            <w:r w:rsidRPr="007D3E1B">
              <w:rPr>
                <w:color w:val="000000"/>
                <w:sz w:val="16"/>
                <w:szCs w:val="16"/>
              </w:rPr>
              <w:t>руб</w:t>
            </w:r>
            <w:proofErr w:type="spellEnd"/>
            <w:r w:rsidRPr="007D3E1B">
              <w:rPr>
                <w:color w:val="000000"/>
                <w:sz w:val="16"/>
                <w:szCs w:val="16"/>
              </w:rPr>
              <w:t>)</w:t>
            </w:r>
            <w:r>
              <w:rPr>
                <w:color w:val="000000"/>
                <w:sz w:val="16"/>
                <w:szCs w:val="16"/>
              </w:rPr>
              <w:t xml:space="preserve"> </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Стоимость 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BEF" w:rsidRPr="00EB40CA" w:rsidRDefault="00032BEF" w:rsidP="009D4416">
            <w:pPr>
              <w:jc w:val="center"/>
              <w:rPr>
                <w:sz w:val="16"/>
                <w:szCs w:val="16"/>
              </w:rPr>
            </w:pPr>
          </w:p>
          <w:p w:rsidR="00032BEF" w:rsidRPr="00EB40CA" w:rsidRDefault="00032BEF" w:rsidP="009D4416">
            <w:pPr>
              <w:jc w:val="center"/>
              <w:rPr>
                <w:sz w:val="16"/>
                <w:szCs w:val="16"/>
              </w:rPr>
            </w:pPr>
          </w:p>
          <w:p w:rsidR="00032BEF" w:rsidRPr="00AF1F51" w:rsidRDefault="00032BEF" w:rsidP="009D4416">
            <w:pPr>
              <w:jc w:val="center"/>
              <w:rPr>
                <w:sz w:val="16"/>
                <w:szCs w:val="16"/>
              </w:rPr>
            </w:pPr>
            <w:r w:rsidRPr="00AF1F51">
              <w:rPr>
                <w:sz w:val="16"/>
                <w:szCs w:val="16"/>
              </w:rPr>
              <w:t xml:space="preserve">Плата за невыполнение заявки по </w:t>
            </w:r>
            <w:proofErr w:type="gramStart"/>
            <w:r w:rsidRPr="00AF1F51">
              <w:rPr>
                <w:sz w:val="16"/>
                <w:szCs w:val="16"/>
              </w:rPr>
              <w:t>причине</w:t>
            </w:r>
            <w:proofErr w:type="gramEnd"/>
            <w:r w:rsidRPr="00AF1F51">
              <w:rPr>
                <w:sz w:val="16"/>
                <w:szCs w:val="16"/>
              </w:rPr>
              <w:t xml:space="preserve"> зависящей от Арендатора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032BEF" w:rsidRPr="00EB40CA" w:rsidRDefault="00032BEF" w:rsidP="009D4416">
            <w:pPr>
              <w:jc w:val="center"/>
              <w:rPr>
                <w:sz w:val="16"/>
                <w:szCs w:val="16"/>
                <w:highlight w:val="cyan"/>
              </w:rPr>
            </w:pPr>
            <w:r>
              <w:rPr>
                <w:sz w:val="16"/>
                <w:szCs w:val="16"/>
              </w:rPr>
              <w:t>Плата</w:t>
            </w:r>
            <w:r w:rsidRPr="00EB40CA">
              <w:rPr>
                <w:sz w:val="16"/>
                <w:szCs w:val="16"/>
              </w:rPr>
              <w:t xml:space="preserve"> за невыполнение  заявки по </w:t>
            </w:r>
            <w:proofErr w:type="gramStart"/>
            <w:r w:rsidRPr="00EB40CA">
              <w:rPr>
                <w:sz w:val="16"/>
                <w:szCs w:val="16"/>
              </w:rPr>
              <w:t>причине</w:t>
            </w:r>
            <w:proofErr w:type="gramEnd"/>
            <w:r w:rsidRPr="00EB40CA">
              <w:rPr>
                <w:sz w:val="16"/>
                <w:szCs w:val="16"/>
              </w:rPr>
              <w:t xml:space="preserve"> зависящей от Арендодателя </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Итого стоимость арендной платы в руб</w:t>
            </w:r>
            <w:r>
              <w:rPr>
                <w:color w:val="000000"/>
                <w:sz w:val="16"/>
                <w:szCs w:val="16"/>
              </w:rPr>
              <w:t>.</w:t>
            </w:r>
            <w:r w:rsidRPr="007D3E1B">
              <w:rPr>
                <w:color w:val="000000"/>
                <w:sz w:val="16"/>
                <w:szCs w:val="16"/>
              </w:rPr>
              <w:t xml:space="preserve"> без НДС</w:t>
            </w:r>
          </w:p>
          <w:p w:rsidR="00032BEF" w:rsidRPr="007D3E1B" w:rsidRDefault="00032BEF" w:rsidP="009D4416">
            <w:pPr>
              <w:jc w:val="center"/>
              <w:rPr>
                <w:color w:val="000000"/>
                <w:sz w:val="16"/>
                <w:szCs w:val="16"/>
              </w:rPr>
            </w:pPr>
          </w:p>
        </w:tc>
        <w:tc>
          <w:tcPr>
            <w:tcW w:w="567"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p>
          <w:p w:rsidR="00032BEF" w:rsidRPr="007D3E1B" w:rsidRDefault="00032BEF" w:rsidP="009D4416">
            <w:pPr>
              <w:jc w:val="center"/>
              <w:rPr>
                <w:color w:val="000000"/>
                <w:sz w:val="16"/>
                <w:szCs w:val="16"/>
              </w:rPr>
            </w:pPr>
          </w:p>
          <w:p w:rsidR="00032BEF" w:rsidRPr="007D3E1B" w:rsidRDefault="00032BEF" w:rsidP="009D4416">
            <w:pPr>
              <w:jc w:val="center"/>
              <w:rPr>
                <w:sz w:val="16"/>
                <w:szCs w:val="16"/>
              </w:rPr>
            </w:pPr>
            <w:r w:rsidRPr="007D3E1B">
              <w:rPr>
                <w:color w:val="000000"/>
                <w:sz w:val="16"/>
                <w:szCs w:val="16"/>
              </w:rPr>
              <w:t>НДС</w:t>
            </w:r>
          </w:p>
        </w:tc>
        <w:tc>
          <w:tcPr>
            <w:tcW w:w="709"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p>
          <w:p w:rsidR="00032BEF" w:rsidRPr="007D3E1B" w:rsidRDefault="00032BEF" w:rsidP="009D4416">
            <w:pPr>
              <w:jc w:val="center"/>
              <w:rPr>
                <w:color w:val="000000"/>
                <w:sz w:val="16"/>
                <w:szCs w:val="16"/>
              </w:rPr>
            </w:pPr>
            <w:r w:rsidRPr="007D3E1B">
              <w:rPr>
                <w:color w:val="000000"/>
                <w:sz w:val="16"/>
                <w:szCs w:val="16"/>
              </w:rPr>
              <w:t>Итого стоимость арендной платы в руб</w:t>
            </w:r>
            <w:r>
              <w:rPr>
                <w:color w:val="000000"/>
                <w:sz w:val="16"/>
                <w:szCs w:val="16"/>
              </w:rPr>
              <w:t>.</w:t>
            </w:r>
            <w:r w:rsidRPr="007D3E1B">
              <w:rPr>
                <w:color w:val="000000"/>
                <w:sz w:val="16"/>
                <w:szCs w:val="16"/>
              </w:rPr>
              <w:t xml:space="preserve"> с НДС</w:t>
            </w:r>
          </w:p>
        </w:tc>
      </w:tr>
      <w:tr w:rsidR="00032BEF" w:rsidRPr="007D3E1B" w:rsidTr="009D4416">
        <w:trPr>
          <w:trHeight w:val="2211"/>
        </w:trPr>
        <w:tc>
          <w:tcPr>
            <w:tcW w:w="568" w:type="dxa"/>
            <w:vMerge/>
            <w:tcBorders>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567" w:type="dxa"/>
            <w:vMerge/>
            <w:tcBorders>
              <w:left w:val="nil"/>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567" w:type="dxa"/>
            <w:tcBorders>
              <w:left w:val="nil"/>
              <w:bottom w:val="single" w:sz="4" w:space="0" w:color="auto"/>
              <w:right w:val="single" w:sz="4" w:space="0" w:color="auto"/>
            </w:tcBorders>
            <w:vAlign w:val="center"/>
          </w:tcPr>
          <w:p w:rsidR="00032BEF" w:rsidRPr="007D3E1B" w:rsidRDefault="00032BEF" w:rsidP="009D4416">
            <w:pPr>
              <w:rPr>
                <w:color w:val="000000"/>
                <w:sz w:val="16"/>
                <w:szCs w:val="16"/>
              </w:rPr>
            </w:pPr>
          </w:p>
        </w:tc>
        <w:tc>
          <w:tcPr>
            <w:tcW w:w="609" w:type="dxa"/>
            <w:tcBorders>
              <w:top w:val="nil"/>
              <w:left w:val="nil"/>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 xml:space="preserve">Место приема/передачи ТС с экипажем </w:t>
            </w:r>
            <w:proofErr w:type="gramStart"/>
            <w:r w:rsidRPr="007D3E1B">
              <w:rPr>
                <w:color w:val="000000"/>
                <w:sz w:val="16"/>
                <w:szCs w:val="16"/>
              </w:rPr>
              <w:t>в</w:t>
            </w:r>
            <w:proofErr w:type="gramEnd"/>
            <w:r w:rsidRPr="007D3E1B">
              <w:rPr>
                <w:color w:val="000000"/>
                <w:sz w:val="16"/>
                <w:szCs w:val="16"/>
              </w:rPr>
              <w:t>/из аренды</w:t>
            </w:r>
          </w:p>
        </w:tc>
        <w:tc>
          <w:tcPr>
            <w:tcW w:w="643" w:type="dxa"/>
            <w:tcBorders>
              <w:top w:val="nil"/>
              <w:left w:val="nil"/>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032BEF" w:rsidRPr="007D3E1B" w:rsidRDefault="00032BEF" w:rsidP="009D4416">
            <w:pPr>
              <w:jc w:val="center"/>
              <w:rPr>
                <w:color w:val="000000"/>
                <w:sz w:val="16"/>
                <w:szCs w:val="16"/>
              </w:rPr>
            </w:pPr>
            <w:r w:rsidRPr="007D3E1B">
              <w:rPr>
                <w:color w:val="000000"/>
                <w:sz w:val="16"/>
                <w:szCs w:val="16"/>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Дата и время передачи ТС из аренды</w:t>
            </w:r>
          </w:p>
        </w:tc>
        <w:tc>
          <w:tcPr>
            <w:tcW w:w="788" w:type="dxa"/>
            <w:vMerge/>
            <w:tcBorders>
              <w:top w:val="single" w:sz="4" w:space="0" w:color="auto"/>
              <w:left w:val="single" w:sz="4" w:space="0" w:color="auto"/>
              <w:bottom w:val="single" w:sz="4" w:space="0" w:color="000000"/>
              <w:right w:val="single" w:sz="4" w:space="0" w:color="auto"/>
            </w:tcBorders>
            <w:vAlign w:val="center"/>
          </w:tcPr>
          <w:p w:rsidR="00032BEF" w:rsidRPr="007D3E1B" w:rsidRDefault="00032BEF" w:rsidP="009D4416">
            <w:pPr>
              <w:jc w:val="center"/>
              <w:rPr>
                <w:color w:val="000000"/>
                <w:sz w:val="16"/>
                <w:szCs w:val="16"/>
              </w:rPr>
            </w:pPr>
          </w:p>
        </w:tc>
        <w:tc>
          <w:tcPr>
            <w:tcW w:w="773" w:type="dxa"/>
            <w:vMerge/>
            <w:tcBorders>
              <w:left w:val="single" w:sz="4" w:space="0" w:color="auto"/>
              <w:bottom w:val="single" w:sz="4" w:space="0" w:color="auto"/>
              <w:right w:val="single" w:sz="4" w:space="0" w:color="auto"/>
            </w:tcBorders>
            <w:shd w:val="clear" w:color="auto" w:fill="auto"/>
          </w:tcPr>
          <w:p w:rsidR="00032BEF" w:rsidRPr="007D3E1B" w:rsidRDefault="00032BEF" w:rsidP="009D4416">
            <w:pPr>
              <w:jc w:val="center"/>
              <w:rPr>
                <w:color w:val="000000"/>
                <w:sz w:val="16"/>
                <w:szCs w:val="16"/>
              </w:rPr>
            </w:pPr>
          </w:p>
        </w:tc>
        <w:tc>
          <w:tcPr>
            <w:tcW w:w="792" w:type="dxa"/>
            <w:vMerge/>
            <w:tcBorders>
              <w:left w:val="single" w:sz="4" w:space="0" w:color="auto"/>
              <w:bottom w:val="single" w:sz="4" w:space="0" w:color="auto"/>
              <w:right w:val="single" w:sz="4" w:space="0" w:color="auto"/>
            </w:tcBorders>
            <w:shd w:val="clear" w:color="auto" w:fill="auto"/>
            <w:vAlign w:val="center"/>
          </w:tcPr>
          <w:p w:rsidR="00032BEF" w:rsidRPr="007D3E1B" w:rsidRDefault="00032BEF" w:rsidP="009D4416">
            <w:pPr>
              <w:jc w:val="center"/>
              <w:rPr>
                <w:color w:val="000000"/>
                <w:sz w:val="16"/>
                <w:szCs w:val="16"/>
              </w:rPr>
            </w:pPr>
          </w:p>
        </w:tc>
        <w:tc>
          <w:tcPr>
            <w:tcW w:w="643" w:type="dxa"/>
            <w:vMerge/>
            <w:tcBorders>
              <w:top w:val="single" w:sz="4" w:space="0" w:color="auto"/>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vMerge/>
            <w:tcBorders>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vMerge/>
            <w:tcBorders>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vMerge/>
            <w:tcBorders>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vMerge/>
            <w:tcBorders>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032BEF" w:rsidRPr="007D3E1B" w:rsidRDefault="00032BEF" w:rsidP="009D4416">
            <w:pPr>
              <w:jc w:val="center"/>
              <w:rPr>
                <w:color w:val="000000"/>
                <w:sz w:val="16"/>
                <w:szCs w:val="16"/>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567" w:type="dxa"/>
            <w:vMerge/>
            <w:tcBorders>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709" w:type="dxa"/>
            <w:vMerge/>
            <w:tcBorders>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r>
      <w:tr w:rsidR="00032BEF" w:rsidRPr="007D3E1B" w:rsidTr="009D4416">
        <w:trPr>
          <w:trHeight w:val="298"/>
        </w:trPr>
        <w:tc>
          <w:tcPr>
            <w:tcW w:w="568"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1</w:t>
            </w: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2</w:t>
            </w: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3</w:t>
            </w: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4</w:t>
            </w: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5</w:t>
            </w:r>
          </w:p>
        </w:tc>
        <w:tc>
          <w:tcPr>
            <w:tcW w:w="609"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6</w:t>
            </w:r>
          </w:p>
        </w:tc>
        <w:tc>
          <w:tcPr>
            <w:tcW w:w="643"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032BEF" w:rsidRPr="007D3E1B" w:rsidRDefault="00032BEF" w:rsidP="009D4416">
            <w:pPr>
              <w:jc w:val="center"/>
              <w:rPr>
                <w:b/>
                <w:bCs/>
                <w:color w:val="000000"/>
                <w:sz w:val="16"/>
                <w:szCs w:val="16"/>
              </w:rPr>
            </w:pPr>
          </w:p>
          <w:p w:rsidR="00032BEF" w:rsidRPr="007D3E1B" w:rsidRDefault="00032BEF" w:rsidP="009D4416">
            <w:pPr>
              <w:jc w:val="center"/>
              <w:rPr>
                <w:b/>
                <w:bCs/>
                <w:color w:val="000000"/>
                <w:sz w:val="16"/>
                <w:szCs w:val="16"/>
              </w:rPr>
            </w:pPr>
            <w:r w:rsidRPr="007D3E1B">
              <w:rPr>
                <w:b/>
                <w:bCs/>
                <w:color w:val="000000"/>
                <w:sz w:val="16"/>
                <w:szCs w:val="16"/>
              </w:rPr>
              <w:t>8</w:t>
            </w:r>
          </w:p>
        </w:tc>
        <w:tc>
          <w:tcPr>
            <w:tcW w:w="538"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9</w:t>
            </w:r>
          </w:p>
        </w:tc>
        <w:tc>
          <w:tcPr>
            <w:tcW w:w="596"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10</w:t>
            </w:r>
          </w:p>
        </w:tc>
        <w:tc>
          <w:tcPr>
            <w:tcW w:w="788"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Pr>
                <w:b/>
                <w:bCs/>
                <w:color w:val="000000"/>
                <w:sz w:val="16"/>
                <w:szCs w:val="16"/>
              </w:rPr>
              <w:t>11</w:t>
            </w:r>
          </w:p>
        </w:tc>
        <w:tc>
          <w:tcPr>
            <w:tcW w:w="773" w:type="dxa"/>
            <w:tcBorders>
              <w:top w:val="single" w:sz="4" w:space="0" w:color="auto"/>
              <w:left w:val="nil"/>
              <w:bottom w:val="single" w:sz="4" w:space="0" w:color="auto"/>
              <w:right w:val="single" w:sz="4" w:space="0" w:color="auto"/>
            </w:tcBorders>
            <w:shd w:val="clear" w:color="auto" w:fill="auto"/>
            <w:vAlign w:val="bottom"/>
          </w:tcPr>
          <w:p w:rsidR="00032BEF" w:rsidRPr="007D3E1B" w:rsidRDefault="00032BEF" w:rsidP="009D4416">
            <w:pPr>
              <w:jc w:val="center"/>
              <w:rPr>
                <w:b/>
                <w:bCs/>
                <w:color w:val="000000"/>
                <w:sz w:val="16"/>
                <w:szCs w:val="16"/>
              </w:rPr>
            </w:pPr>
          </w:p>
          <w:p w:rsidR="00032BEF" w:rsidRPr="007D3E1B" w:rsidRDefault="00032BEF" w:rsidP="009D4416">
            <w:pPr>
              <w:jc w:val="center"/>
              <w:rPr>
                <w:b/>
                <w:bCs/>
                <w:color w:val="000000"/>
                <w:sz w:val="16"/>
                <w:szCs w:val="16"/>
              </w:rPr>
            </w:pPr>
            <w:r w:rsidRPr="007D3E1B">
              <w:rPr>
                <w:b/>
                <w:bCs/>
                <w:color w:val="000000"/>
                <w:sz w:val="16"/>
                <w:szCs w:val="16"/>
              </w:rPr>
              <w:t>1</w:t>
            </w:r>
            <w:r>
              <w:rPr>
                <w:b/>
                <w:bCs/>
                <w:color w:val="000000"/>
                <w:sz w:val="16"/>
                <w:szCs w:val="16"/>
              </w:rPr>
              <w:t>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032BEF" w:rsidRPr="007D3E1B" w:rsidRDefault="00032BEF" w:rsidP="009D4416">
            <w:pPr>
              <w:jc w:val="center"/>
              <w:rPr>
                <w:b/>
                <w:bCs/>
                <w:color w:val="000000"/>
                <w:sz w:val="16"/>
                <w:szCs w:val="16"/>
              </w:rPr>
            </w:pPr>
            <w:r>
              <w:rPr>
                <w:b/>
                <w:bCs/>
                <w:color w:val="000000"/>
                <w:sz w:val="16"/>
                <w:szCs w:val="16"/>
              </w:rPr>
              <w:t>13</w:t>
            </w:r>
          </w:p>
        </w:tc>
        <w:tc>
          <w:tcPr>
            <w:tcW w:w="643" w:type="dxa"/>
            <w:tcBorders>
              <w:top w:val="single" w:sz="4" w:space="0" w:color="auto"/>
              <w:left w:val="single" w:sz="4" w:space="0" w:color="auto"/>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Pr>
                <w:b/>
                <w:bCs/>
                <w:color w:val="000000"/>
                <w:sz w:val="16"/>
                <w:szCs w:val="16"/>
              </w:rPr>
              <w:t>14</w:t>
            </w:r>
          </w:p>
        </w:tc>
        <w:tc>
          <w:tcPr>
            <w:tcW w:w="644" w:type="dxa"/>
            <w:tcBorders>
              <w:top w:val="single" w:sz="4" w:space="0" w:color="auto"/>
              <w:left w:val="nil"/>
              <w:bottom w:val="single" w:sz="4" w:space="0" w:color="auto"/>
              <w:right w:val="single" w:sz="4" w:space="0" w:color="auto"/>
            </w:tcBorders>
            <w:vAlign w:val="bottom"/>
          </w:tcPr>
          <w:p w:rsidR="00032BEF" w:rsidRPr="007D3E1B" w:rsidRDefault="00032BEF" w:rsidP="009D4416">
            <w:pPr>
              <w:jc w:val="center"/>
              <w:rPr>
                <w:b/>
                <w:bCs/>
                <w:color w:val="000000"/>
                <w:sz w:val="16"/>
                <w:szCs w:val="16"/>
              </w:rPr>
            </w:pPr>
            <w:r>
              <w:rPr>
                <w:b/>
                <w:bCs/>
                <w:color w:val="000000"/>
                <w:sz w:val="16"/>
                <w:szCs w:val="16"/>
              </w:rPr>
              <w:t>15</w:t>
            </w:r>
          </w:p>
        </w:tc>
        <w:tc>
          <w:tcPr>
            <w:tcW w:w="644" w:type="dxa"/>
            <w:tcBorders>
              <w:top w:val="nil"/>
              <w:left w:val="single" w:sz="4" w:space="0" w:color="auto"/>
              <w:bottom w:val="single" w:sz="4" w:space="0" w:color="auto"/>
              <w:right w:val="single" w:sz="4" w:space="0" w:color="auto"/>
            </w:tcBorders>
            <w:vAlign w:val="bottom"/>
          </w:tcPr>
          <w:p w:rsidR="00032BEF" w:rsidRPr="007D3E1B" w:rsidRDefault="00032BEF" w:rsidP="009D4416">
            <w:pPr>
              <w:jc w:val="center"/>
              <w:rPr>
                <w:b/>
                <w:bCs/>
                <w:color w:val="000000"/>
                <w:sz w:val="16"/>
                <w:szCs w:val="16"/>
              </w:rPr>
            </w:pPr>
            <w:r>
              <w:rPr>
                <w:b/>
                <w:bCs/>
                <w:color w:val="000000"/>
                <w:sz w:val="16"/>
                <w:szCs w:val="16"/>
              </w:rPr>
              <w:t>16</w:t>
            </w:r>
          </w:p>
        </w:tc>
        <w:tc>
          <w:tcPr>
            <w:tcW w:w="644" w:type="dxa"/>
            <w:tcBorders>
              <w:top w:val="nil"/>
              <w:left w:val="single" w:sz="4" w:space="0" w:color="auto"/>
              <w:bottom w:val="single" w:sz="4" w:space="0" w:color="auto"/>
              <w:right w:val="single" w:sz="4" w:space="0" w:color="auto"/>
            </w:tcBorders>
            <w:vAlign w:val="bottom"/>
          </w:tcPr>
          <w:p w:rsidR="00032BEF" w:rsidRPr="007D3E1B" w:rsidRDefault="00032BEF" w:rsidP="009D4416">
            <w:pPr>
              <w:jc w:val="center"/>
              <w:rPr>
                <w:b/>
                <w:bCs/>
                <w:color w:val="000000"/>
                <w:sz w:val="16"/>
                <w:szCs w:val="16"/>
              </w:rPr>
            </w:pPr>
            <w:r>
              <w:rPr>
                <w:b/>
                <w:bCs/>
                <w:color w:val="000000"/>
                <w:sz w:val="16"/>
                <w:szCs w:val="16"/>
              </w:rPr>
              <w:t>17</w:t>
            </w:r>
          </w:p>
        </w:tc>
        <w:tc>
          <w:tcPr>
            <w:tcW w:w="644" w:type="dxa"/>
            <w:tcBorders>
              <w:top w:val="nil"/>
              <w:left w:val="single" w:sz="4" w:space="0" w:color="auto"/>
              <w:bottom w:val="single" w:sz="4" w:space="0" w:color="auto"/>
              <w:right w:val="single" w:sz="4" w:space="0" w:color="auto"/>
            </w:tcBorders>
            <w:vAlign w:val="bottom"/>
          </w:tcPr>
          <w:p w:rsidR="00032BEF" w:rsidRPr="007D3E1B" w:rsidRDefault="00032BEF" w:rsidP="009D4416">
            <w:pPr>
              <w:jc w:val="center"/>
              <w:rPr>
                <w:b/>
                <w:bCs/>
                <w:color w:val="000000"/>
                <w:sz w:val="16"/>
                <w:szCs w:val="16"/>
              </w:rPr>
            </w:pPr>
            <w:r>
              <w:rPr>
                <w:b/>
                <w:bCs/>
                <w:color w:val="000000"/>
                <w:sz w:val="16"/>
                <w:szCs w:val="16"/>
              </w:rPr>
              <w:t>18</w:t>
            </w:r>
          </w:p>
        </w:tc>
        <w:tc>
          <w:tcPr>
            <w:tcW w:w="644"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Pr>
                <w:b/>
                <w:bCs/>
                <w:color w:val="000000"/>
                <w:sz w:val="16"/>
                <w:szCs w:val="16"/>
              </w:rPr>
              <w:t>19</w:t>
            </w:r>
          </w:p>
        </w:tc>
        <w:tc>
          <w:tcPr>
            <w:tcW w:w="644" w:type="dxa"/>
            <w:tcBorders>
              <w:top w:val="single" w:sz="4" w:space="0" w:color="auto"/>
              <w:left w:val="nil"/>
              <w:bottom w:val="single" w:sz="4" w:space="0" w:color="auto"/>
              <w:right w:val="single" w:sz="4" w:space="0" w:color="auto"/>
            </w:tcBorders>
            <w:shd w:val="clear" w:color="auto" w:fill="auto"/>
            <w:vAlign w:val="bottom"/>
          </w:tcPr>
          <w:p w:rsidR="00032BEF" w:rsidRPr="007D3E1B" w:rsidRDefault="00032BEF" w:rsidP="009D4416">
            <w:pPr>
              <w:jc w:val="center"/>
              <w:rPr>
                <w:b/>
                <w:bCs/>
                <w:color w:val="000000"/>
                <w:sz w:val="16"/>
                <w:szCs w:val="16"/>
              </w:rPr>
            </w:pPr>
            <w:r>
              <w:rPr>
                <w:b/>
                <w:bCs/>
                <w:color w:val="000000"/>
                <w:sz w:val="16"/>
                <w:szCs w:val="16"/>
              </w:rPr>
              <w:t>20</w:t>
            </w:r>
          </w:p>
        </w:tc>
        <w:tc>
          <w:tcPr>
            <w:tcW w:w="675"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Pr>
                <w:b/>
                <w:bCs/>
                <w:color w:val="000000"/>
                <w:sz w:val="16"/>
                <w:szCs w:val="16"/>
              </w:rPr>
              <w:t>22</w:t>
            </w:r>
          </w:p>
        </w:tc>
        <w:tc>
          <w:tcPr>
            <w:tcW w:w="567" w:type="dxa"/>
            <w:tcBorders>
              <w:top w:val="nil"/>
              <w:left w:val="nil"/>
              <w:bottom w:val="single" w:sz="4" w:space="0" w:color="auto"/>
              <w:right w:val="single" w:sz="4" w:space="0" w:color="auto"/>
            </w:tcBorders>
            <w:vAlign w:val="bottom"/>
          </w:tcPr>
          <w:p w:rsidR="00032BEF" w:rsidRPr="007D3E1B" w:rsidRDefault="00032BEF" w:rsidP="009D4416">
            <w:pPr>
              <w:jc w:val="center"/>
              <w:rPr>
                <w:b/>
                <w:bCs/>
                <w:color w:val="000000"/>
                <w:sz w:val="16"/>
                <w:szCs w:val="16"/>
              </w:rPr>
            </w:pPr>
            <w:r>
              <w:rPr>
                <w:b/>
                <w:bCs/>
                <w:color w:val="000000"/>
                <w:sz w:val="16"/>
                <w:szCs w:val="16"/>
              </w:rPr>
              <w:t>23</w:t>
            </w:r>
          </w:p>
        </w:tc>
        <w:tc>
          <w:tcPr>
            <w:tcW w:w="709" w:type="dxa"/>
            <w:tcBorders>
              <w:top w:val="nil"/>
              <w:left w:val="nil"/>
              <w:bottom w:val="single" w:sz="4" w:space="0" w:color="auto"/>
              <w:right w:val="single" w:sz="4" w:space="0" w:color="auto"/>
            </w:tcBorders>
            <w:vAlign w:val="bottom"/>
          </w:tcPr>
          <w:p w:rsidR="00032BEF" w:rsidRPr="007D3E1B" w:rsidRDefault="00032BEF" w:rsidP="009D4416">
            <w:pPr>
              <w:jc w:val="center"/>
              <w:rPr>
                <w:b/>
                <w:bCs/>
                <w:color w:val="000000"/>
                <w:sz w:val="16"/>
                <w:szCs w:val="16"/>
              </w:rPr>
            </w:pPr>
            <w:r>
              <w:rPr>
                <w:b/>
                <w:bCs/>
                <w:color w:val="000000"/>
                <w:sz w:val="16"/>
                <w:szCs w:val="16"/>
              </w:rPr>
              <w:t>24</w:t>
            </w:r>
          </w:p>
        </w:tc>
      </w:tr>
      <w:tr w:rsidR="00032BEF" w:rsidRPr="007D3E1B" w:rsidTr="009D4416">
        <w:trPr>
          <w:trHeight w:val="321"/>
        </w:trPr>
        <w:tc>
          <w:tcPr>
            <w:tcW w:w="568"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609"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643"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032BEF" w:rsidRPr="007D3E1B" w:rsidRDefault="00032BEF" w:rsidP="009D4416">
            <w:pPr>
              <w:jc w:val="center"/>
              <w:rPr>
                <w:color w:val="000000"/>
                <w:sz w:val="16"/>
                <w:szCs w:val="16"/>
              </w:rPr>
            </w:pPr>
          </w:p>
        </w:tc>
        <w:tc>
          <w:tcPr>
            <w:tcW w:w="538"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596"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788"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032BEF" w:rsidRPr="007D3E1B" w:rsidRDefault="00032BEF" w:rsidP="009D4416">
            <w:pPr>
              <w:jc w:val="center"/>
              <w:rPr>
                <w:color w:val="000000"/>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032BEF" w:rsidRPr="007D3E1B" w:rsidRDefault="00032BEF" w:rsidP="009D4416">
            <w:pPr>
              <w:jc w:val="center"/>
              <w:rPr>
                <w:color w:val="000000"/>
                <w:sz w:val="16"/>
                <w:szCs w:val="16"/>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644" w:type="dxa"/>
            <w:tcBorders>
              <w:top w:val="single" w:sz="4" w:space="0" w:color="auto"/>
              <w:left w:val="nil"/>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tcBorders>
              <w:top w:val="nil"/>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tcBorders>
              <w:top w:val="nil"/>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tcBorders>
              <w:top w:val="nil"/>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032BEF" w:rsidRPr="007D3E1B" w:rsidRDefault="00032BEF" w:rsidP="009D4416">
            <w:pPr>
              <w:jc w:val="center"/>
              <w:rPr>
                <w:color w:val="000000"/>
                <w:sz w:val="16"/>
                <w:szCs w:val="16"/>
              </w:rPr>
            </w:pPr>
          </w:p>
        </w:tc>
        <w:tc>
          <w:tcPr>
            <w:tcW w:w="675"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691"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567" w:type="dxa"/>
            <w:tcBorders>
              <w:top w:val="nil"/>
              <w:left w:val="nil"/>
              <w:bottom w:val="single" w:sz="4" w:space="0" w:color="auto"/>
              <w:right w:val="single" w:sz="4" w:space="0" w:color="auto"/>
            </w:tcBorders>
          </w:tcPr>
          <w:p w:rsidR="00032BEF" w:rsidRPr="007D3E1B" w:rsidRDefault="00032BEF" w:rsidP="009D4416">
            <w:pPr>
              <w:jc w:val="center"/>
              <w:rPr>
                <w:color w:val="000000"/>
                <w:sz w:val="16"/>
                <w:szCs w:val="16"/>
              </w:rPr>
            </w:pPr>
          </w:p>
        </w:tc>
        <w:tc>
          <w:tcPr>
            <w:tcW w:w="709" w:type="dxa"/>
            <w:tcBorders>
              <w:top w:val="nil"/>
              <w:left w:val="nil"/>
              <w:bottom w:val="single" w:sz="4" w:space="0" w:color="auto"/>
              <w:right w:val="single" w:sz="4" w:space="0" w:color="auto"/>
            </w:tcBorders>
          </w:tcPr>
          <w:p w:rsidR="00032BEF" w:rsidRPr="007D3E1B" w:rsidRDefault="00032BEF" w:rsidP="009D4416">
            <w:pPr>
              <w:jc w:val="center"/>
              <w:rPr>
                <w:color w:val="000000"/>
                <w:sz w:val="16"/>
                <w:szCs w:val="16"/>
              </w:rPr>
            </w:pPr>
          </w:p>
        </w:tc>
      </w:tr>
    </w:tbl>
    <w:p w:rsidR="00032BEF" w:rsidRPr="007D3E1B" w:rsidRDefault="00032BEF" w:rsidP="00032BEF">
      <w:pPr>
        <w:rPr>
          <w:sz w:val="16"/>
          <w:szCs w:val="16"/>
        </w:rPr>
      </w:pPr>
      <w:r w:rsidRPr="007D3E1B">
        <w:rPr>
          <w:sz w:val="16"/>
          <w:szCs w:val="16"/>
        </w:rPr>
        <w:t>Итого размер арендной платы в рублях прописью с учетом НДС 18%_________________________________________________________________________</w:t>
      </w:r>
    </w:p>
    <w:p w:rsidR="00032BEF" w:rsidRPr="007D3E1B" w:rsidRDefault="00032BEF" w:rsidP="00032BEF">
      <w:pPr>
        <w:rPr>
          <w:sz w:val="16"/>
          <w:szCs w:val="16"/>
        </w:rPr>
      </w:pPr>
      <w:r w:rsidRPr="007D3E1B">
        <w:rPr>
          <w:sz w:val="16"/>
          <w:szCs w:val="16"/>
        </w:rPr>
        <w:t xml:space="preserve">Арендатор: </w:t>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t xml:space="preserve">      </w:t>
      </w:r>
      <w:r w:rsidRPr="007D3E1B">
        <w:rPr>
          <w:sz w:val="16"/>
          <w:szCs w:val="16"/>
        </w:rPr>
        <w:tab/>
      </w:r>
      <w:r w:rsidRPr="007D3E1B">
        <w:rPr>
          <w:sz w:val="16"/>
          <w:szCs w:val="16"/>
        </w:rPr>
        <w:tab/>
      </w:r>
      <w:r w:rsidRPr="007D3E1B">
        <w:rPr>
          <w:sz w:val="16"/>
          <w:szCs w:val="16"/>
        </w:rPr>
        <w:tab/>
      </w:r>
      <w:r w:rsidRPr="007D3E1B">
        <w:rPr>
          <w:sz w:val="16"/>
          <w:szCs w:val="16"/>
        </w:rPr>
        <w:tab/>
        <w:t xml:space="preserve">           Арендодатель:</w:t>
      </w:r>
    </w:p>
    <w:p w:rsidR="00032BEF" w:rsidRPr="007D3E1B" w:rsidRDefault="00032BEF" w:rsidP="00032BEF">
      <w:pPr>
        <w:rPr>
          <w:sz w:val="16"/>
          <w:szCs w:val="16"/>
        </w:rPr>
      </w:pPr>
      <w:r w:rsidRPr="007D3E1B">
        <w:rPr>
          <w:sz w:val="16"/>
          <w:szCs w:val="16"/>
        </w:rPr>
        <w:t xml:space="preserve">Должность____________________________ </w:t>
      </w:r>
      <w:r w:rsidRPr="007D3E1B">
        <w:rPr>
          <w:sz w:val="16"/>
          <w:szCs w:val="16"/>
        </w:rPr>
        <w:tab/>
      </w:r>
      <w:r w:rsidRPr="007D3E1B">
        <w:rPr>
          <w:sz w:val="16"/>
          <w:szCs w:val="16"/>
        </w:rPr>
        <w:tab/>
        <w:t xml:space="preserve">     </w:t>
      </w:r>
      <w:r w:rsidRPr="007D3E1B">
        <w:rPr>
          <w:sz w:val="16"/>
          <w:szCs w:val="16"/>
        </w:rPr>
        <w:tab/>
      </w:r>
      <w:r w:rsidRPr="007D3E1B">
        <w:rPr>
          <w:sz w:val="16"/>
          <w:szCs w:val="16"/>
        </w:rPr>
        <w:tab/>
      </w:r>
      <w:r w:rsidRPr="007D3E1B">
        <w:rPr>
          <w:sz w:val="16"/>
          <w:szCs w:val="16"/>
        </w:rPr>
        <w:tab/>
        <w:t xml:space="preserve">                       </w:t>
      </w:r>
      <w:proofErr w:type="gramStart"/>
      <w:r w:rsidRPr="007D3E1B">
        <w:rPr>
          <w:sz w:val="16"/>
          <w:szCs w:val="16"/>
        </w:rPr>
        <w:t>Должность</w:t>
      </w:r>
      <w:proofErr w:type="gramEnd"/>
      <w:r w:rsidRPr="007D3E1B">
        <w:rPr>
          <w:sz w:val="16"/>
          <w:szCs w:val="16"/>
        </w:rPr>
        <w:t>______________________________</w:t>
      </w:r>
    </w:p>
    <w:p w:rsidR="00032BEF" w:rsidRPr="007D3E1B" w:rsidRDefault="00032BEF" w:rsidP="00032BEF">
      <w:pPr>
        <w:rPr>
          <w:color w:val="000000"/>
          <w:sz w:val="16"/>
          <w:szCs w:val="16"/>
        </w:rPr>
      </w:pPr>
      <w:proofErr w:type="spellStart"/>
      <w:r w:rsidRPr="007D3E1B">
        <w:rPr>
          <w:sz w:val="16"/>
          <w:szCs w:val="16"/>
        </w:rPr>
        <w:t>Подпись__________________</w:t>
      </w:r>
      <w:proofErr w:type="spellEnd"/>
      <w:r w:rsidRPr="007D3E1B">
        <w:rPr>
          <w:sz w:val="16"/>
          <w:szCs w:val="16"/>
        </w:rPr>
        <w:t xml:space="preserve">/___________/                                                                              </w:t>
      </w:r>
      <w:proofErr w:type="spellStart"/>
      <w:proofErr w:type="gramStart"/>
      <w:r w:rsidRPr="007D3E1B">
        <w:rPr>
          <w:sz w:val="16"/>
          <w:szCs w:val="16"/>
        </w:rPr>
        <w:t>Подпись</w:t>
      </w:r>
      <w:proofErr w:type="gramEnd"/>
      <w:r w:rsidRPr="007D3E1B">
        <w:rPr>
          <w:sz w:val="16"/>
          <w:szCs w:val="16"/>
        </w:rPr>
        <w:t>____________________</w:t>
      </w:r>
      <w:proofErr w:type="spellEnd"/>
      <w:r w:rsidRPr="007D3E1B">
        <w:rPr>
          <w:sz w:val="16"/>
          <w:szCs w:val="16"/>
        </w:rPr>
        <w:t>/___________/</w:t>
      </w:r>
    </w:p>
    <w:p w:rsidR="00032BEF" w:rsidRPr="007D3E1B" w:rsidRDefault="00032BEF" w:rsidP="00032BEF">
      <w:pPr>
        <w:rPr>
          <w:sz w:val="16"/>
          <w:szCs w:val="16"/>
        </w:rPr>
      </w:pPr>
      <w:r w:rsidRPr="007D3E1B">
        <w:rPr>
          <w:sz w:val="16"/>
          <w:szCs w:val="16"/>
        </w:rPr>
        <w:t xml:space="preserve">                              М.П.                        </w:t>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t xml:space="preserve">       М.П.</w:t>
      </w:r>
    </w:p>
    <w:p w:rsidR="00032BEF" w:rsidRPr="007D3E1B" w:rsidRDefault="00032BEF" w:rsidP="00032BEF">
      <w:pPr>
        <w:jc w:val="center"/>
        <w:rPr>
          <w:b/>
          <w:bCs/>
          <w:sz w:val="16"/>
          <w:szCs w:val="16"/>
        </w:rPr>
      </w:pPr>
      <w:r>
        <w:rPr>
          <w:b/>
          <w:bCs/>
          <w:sz w:val="16"/>
          <w:szCs w:val="16"/>
        </w:rPr>
        <w:t>Форму сводного акта утвердили</w:t>
      </w:r>
      <w:proofErr w:type="gramStart"/>
      <w:r>
        <w:rPr>
          <w:b/>
          <w:bCs/>
          <w:sz w:val="16"/>
          <w:szCs w:val="16"/>
        </w:rPr>
        <w:t xml:space="preserve"> :</w:t>
      </w:r>
      <w:proofErr w:type="gramEnd"/>
    </w:p>
    <w:tbl>
      <w:tblPr>
        <w:tblW w:w="15034" w:type="dxa"/>
        <w:jc w:val="center"/>
        <w:tblInd w:w="-2835" w:type="dxa"/>
        <w:tblLook w:val="0000"/>
      </w:tblPr>
      <w:tblGrid>
        <w:gridCol w:w="7238"/>
        <w:gridCol w:w="7796"/>
      </w:tblGrid>
      <w:tr w:rsidR="00032BEF" w:rsidRPr="007D3E1B" w:rsidTr="009D4416">
        <w:trPr>
          <w:trHeight w:val="405"/>
          <w:jc w:val="center"/>
        </w:trPr>
        <w:tc>
          <w:tcPr>
            <w:tcW w:w="7238" w:type="dxa"/>
          </w:tcPr>
          <w:p w:rsidR="00032BEF" w:rsidRPr="0090563F" w:rsidRDefault="00032BEF" w:rsidP="009D4416">
            <w:pPr>
              <w:jc w:val="center"/>
              <w:rPr>
                <w:b/>
                <w:sz w:val="20"/>
              </w:rPr>
            </w:pPr>
            <w:r w:rsidRPr="0090563F">
              <w:rPr>
                <w:b/>
                <w:sz w:val="20"/>
              </w:rPr>
              <w:t>Арендодатель</w:t>
            </w:r>
          </w:p>
          <w:p w:rsidR="00032BEF" w:rsidRPr="00A510FD" w:rsidRDefault="00032BEF" w:rsidP="009D4416">
            <w:pPr>
              <w:rPr>
                <w:sz w:val="20"/>
                <w:lang w:val="en-US"/>
              </w:rPr>
            </w:pPr>
            <w:r>
              <w:rPr>
                <w:sz w:val="20"/>
                <w:lang w:val="en-US"/>
              </w:rPr>
              <w:t>_____________________________</w:t>
            </w:r>
          </w:p>
          <w:p w:rsidR="00032BEF" w:rsidRPr="0090563F" w:rsidRDefault="00032BEF" w:rsidP="009D4416">
            <w:pPr>
              <w:rPr>
                <w:sz w:val="20"/>
              </w:rPr>
            </w:pPr>
          </w:p>
          <w:p w:rsidR="00032BEF" w:rsidRDefault="00032BEF" w:rsidP="009D4416">
            <w:pPr>
              <w:rPr>
                <w:sz w:val="20"/>
              </w:rPr>
            </w:pPr>
          </w:p>
          <w:p w:rsidR="00032BEF" w:rsidRPr="0090563F" w:rsidRDefault="00032BEF" w:rsidP="009D4416">
            <w:pPr>
              <w:rPr>
                <w:sz w:val="20"/>
              </w:rPr>
            </w:pPr>
          </w:p>
          <w:p w:rsidR="00032BEF" w:rsidRPr="0090563F" w:rsidRDefault="00032BEF" w:rsidP="009D4416">
            <w:pPr>
              <w:rPr>
                <w:sz w:val="20"/>
              </w:rPr>
            </w:pPr>
            <w:r w:rsidRPr="0090563F">
              <w:rPr>
                <w:sz w:val="20"/>
              </w:rPr>
              <w:t>___________________/</w:t>
            </w:r>
            <w:r>
              <w:rPr>
                <w:sz w:val="20"/>
                <w:lang w:val="en-US"/>
              </w:rPr>
              <w:t>_________________</w:t>
            </w:r>
            <w:r w:rsidRPr="0090563F">
              <w:rPr>
                <w:sz w:val="20"/>
              </w:rPr>
              <w:t>/</w:t>
            </w:r>
          </w:p>
          <w:p w:rsidR="00032BEF" w:rsidRPr="0090563F" w:rsidRDefault="00032BEF" w:rsidP="009D4416">
            <w:pPr>
              <w:rPr>
                <w:sz w:val="20"/>
              </w:rPr>
            </w:pPr>
            <w:r w:rsidRPr="0090563F">
              <w:rPr>
                <w:sz w:val="20"/>
              </w:rPr>
              <w:t>м.п.</w:t>
            </w:r>
          </w:p>
          <w:p w:rsidR="00032BEF" w:rsidRPr="007D3E1B" w:rsidRDefault="00032BEF" w:rsidP="009D4416">
            <w:pPr>
              <w:jc w:val="center"/>
              <w:rPr>
                <w:b/>
                <w:bCs/>
                <w:sz w:val="16"/>
                <w:szCs w:val="16"/>
              </w:rPr>
            </w:pPr>
          </w:p>
        </w:tc>
        <w:tc>
          <w:tcPr>
            <w:tcW w:w="7796" w:type="dxa"/>
          </w:tcPr>
          <w:p w:rsidR="00032BEF" w:rsidRPr="0090563F" w:rsidRDefault="00032BEF" w:rsidP="009D4416">
            <w:pPr>
              <w:jc w:val="center"/>
              <w:rPr>
                <w:b/>
                <w:sz w:val="20"/>
              </w:rPr>
            </w:pPr>
            <w:r w:rsidRPr="0090563F">
              <w:rPr>
                <w:b/>
                <w:sz w:val="20"/>
              </w:rPr>
              <w:t>Арендатор</w:t>
            </w:r>
          </w:p>
          <w:p w:rsidR="00032BEF" w:rsidRPr="0090563F" w:rsidRDefault="00032BEF" w:rsidP="009D4416">
            <w:pPr>
              <w:rPr>
                <w:sz w:val="20"/>
              </w:rPr>
            </w:pPr>
            <w:r w:rsidRPr="0090563F">
              <w:rPr>
                <w:sz w:val="20"/>
              </w:rPr>
              <w:t xml:space="preserve">Директор филиала </w:t>
            </w:r>
          </w:p>
          <w:p w:rsidR="00032BEF" w:rsidRPr="0090563F" w:rsidRDefault="00032BEF" w:rsidP="009D4416">
            <w:pPr>
              <w:rPr>
                <w:sz w:val="20"/>
              </w:rPr>
            </w:pPr>
            <w:r w:rsidRPr="0090563F">
              <w:rPr>
                <w:sz w:val="20"/>
              </w:rPr>
              <w:t>ПАО «</w:t>
            </w:r>
            <w:proofErr w:type="spellStart"/>
            <w:r w:rsidRPr="0090563F">
              <w:rPr>
                <w:sz w:val="20"/>
              </w:rPr>
              <w:t>ТрансКонтейнер</w:t>
            </w:r>
            <w:proofErr w:type="spellEnd"/>
            <w:r w:rsidRPr="0090563F">
              <w:rPr>
                <w:sz w:val="20"/>
              </w:rPr>
              <w:t xml:space="preserve">» </w:t>
            </w:r>
          </w:p>
          <w:p w:rsidR="00032BEF" w:rsidRPr="0090563F" w:rsidRDefault="00032BEF" w:rsidP="009D4416">
            <w:pPr>
              <w:rPr>
                <w:sz w:val="20"/>
              </w:rPr>
            </w:pPr>
            <w:r w:rsidRPr="0090563F">
              <w:rPr>
                <w:sz w:val="20"/>
              </w:rPr>
              <w:t>на Московской железной дороге</w:t>
            </w:r>
          </w:p>
          <w:p w:rsidR="00032BEF" w:rsidRPr="0090563F" w:rsidRDefault="00032BEF" w:rsidP="009D4416">
            <w:pPr>
              <w:jc w:val="both"/>
              <w:rPr>
                <w:sz w:val="20"/>
              </w:rPr>
            </w:pPr>
          </w:p>
          <w:p w:rsidR="00032BEF" w:rsidRPr="0090563F" w:rsidRDefault="00032BEF" w:rsidP="009D4416">
            <w:pPr>
              <w:jc w:val="both"/>
              <w:rPr>
                <w:sz w:val="20"/>
              </w:rPr>
            </w:pPr>
          </w:p>
          <w:p w:rsidR="00032BEF" w:rsidRPr="0090563F" w:rsidRDefault="00032BEF" w:rsidP="009D4416">
            <w:pPr>
              <w:jc w:val="both"/>
              <w:rPr>
                <w:sz w:val="20"/>
              </w:rPr>
            </w:pPr>
            <w:r w:rsidRPr="0090563F">
              <w:rPr>
                <w:sz w:val="20"/>
              </w:rPr>
              <w:t xml:space="preserve">_______________ /М.В. </w:t>
            </w:r>
            <w:proofErr w:type="spellStart"/>
            <w:r w:rsidRPr="0090563F">
              <w:rPr>
                <w:sz w:val="20"/>
              </w:rPr>
              <w:t>Галимов</w:t>
            </w:r>
            <w:proofErr w:type="spellEnd"/>
            <w:r w:rsidRPr="0090563F">
              <w:rPr>
                <w:sz w:val="20"/>
              </w:rPr>
              <w:t>/</w:t>
            </w:r>
          </w:p>
          <w:p w:rsidR="00032BEF" w:rsidRPr="007D3E1B" w:rsidRDefault="00032BEF" w:rsidP="009D4416">
            <w:pPr>
              <w:rPr>
                <w:b/>
                <w:bCs/>
                <w:sz w:val="16"/>
                <w:szCs w:val="16"/>
                <w:lang w:val="en-US"/>
              </w:rPr>
            </w:pPr>
            <w:r w:rsidRPr="0090563F">
              <w:rPr>
                <w:sz w:val="20"/>
              </w:rPr>
              <w:t xml:space="preserve">м.п.       </w:t>
            </w:r>
          </w:p>
        </w:tc>
      </w:tr>
    </w:tbl>
    <w:p w:rsidR="00032BEF" w:rsidRPr="003F291B" w:rsidRDefault="00032BEF" w:rsidP="00032BEF">
      <w:pPr>
        <w:pStyle w:val="Textbody"/>
        <w:ind w:firstLine="0"/>
        <w:rPr>
          <w:sz w:val="20"/>
          <w:szCs w:val="20"/>
          <w:highlight w:val="yellow"/>
        </w:rPr>
        <w:sectPr w:rsidR="00032BEF" w:rsidRPr="003F291B" w:rsidSect="009D4416">
          <w:pgSz w:w="16838" w:h="11906" w:orient="landscape"/>
          <w:pgMar w:top="567" w:right="794" w:bottom="851" w:left="426" w:header="720" w:footer="720" w:gutter="0"/>
          <w:cols w:space="720"/>
          <w:titlePg/>
          <w:docGrid w:linePitch="272"/>
        </w:sectPr>
      </w:pPr>
    </w:p>
    <w:tbl>
      <w:tblPr>
        <w:tblpPr w:leftFromText="180" w:rightFromText="180" w:horzAnchor="margin" w:tblpXSpec="center" w:tblpY="-830"/>
        <w:tblW w:w="11913" w:type="dxa"/>
        <w:tblLayout w:type="fixed"/>
        <w:tblLook w:val="0000"/>
      </w:tblPr>
      <w:tblGrid>
        <w:gridCol w:w="1649"/>
        <w:gridCol w:w="804"/>
        <w:gridCol w:w="286"/>
        <w:gridCol w:w="1271"/>
        <w:gridCol w:w="647"/>
        <w:gridCol w:w="423"/>
        <w:gridCol w:w="236"/>
        <w:gridCol w:w="215"/>
        <w:gridCol w:w="240"/>
        <w:gridCol w:w="1566"/>
        <w:gridCol w:w="243"/>
        <w:gridCol w:w="243"/>
        <w:gridCol w:w="507"/>
        <w:gridCol w:w="300"/>
        <w:gridCol w:w="425"/>
        <w:gridCol w:w="601"/>
        <w:gridCol w:w="111"/>
        <w:gridCol w:w="1540"/>
        <w:gridCol w:w="370"/>
        <w:gridCol w:w="236"/>
      </w:tblGrid>
      <w:tr w:rsidR="00032BEF" w:rsidRPr="003F291B" w:rsidTr="00032BEF">
        <w:trPr>
          <w:gridAfter w:val="2"/>
          <w:wAfter w:w="606" w:type="dxa"/>
          <w:trHeight w:val="255"/>
        </w:trPr>
        <w:tc>
          <w:tcPr>
            <w:tcW w:w="1649" w:type="dxa"/>
            <w:tcBorders>
              <w:top w:val="nil"/>
              <w:left w:val="nil"/>
              <w:bottom w:val="nil"/>
              <w:right w:val="nil"/>
            </w:tcBorders>
            <w:shd w:val="clear" w:color="auto" w:fill="auto"/>
            <w:noWrap/>
            <w:vAlign w:val="bottom"/>
          </w:tcPr>
          <w:p w:rsidR="00032BEF" w:rsidRPr="003F291B" w:rsidRDefault="00032BEF" w:rsidP="009D4416">
            <w:pPr>
              <w:rPr>
                <w:b/>
                <w:sz w:val="20"/>
              </w:rPr>
            </w:pPr>
            <w:r w:rsidRPr="003F291B">
              <w:rPr>
                <w:b/>
                <w:sz w:val="20"/>
              </w:rPr>
              <w:lastRenderedPageBreak/>
              <w:t>ФОРМА</w:t>
            </w: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650" w:type="dxa"/>
            <w:gridSpan w:val="13"/>
            <w:tcBorders>
              <w:top w:val="nil"/>
              <w:left w:val="nil"/>
              <w:bottom w:val="nil"/>
              <w:right w:val="nil"/>
            </w:tcBorders>
            <w:shd w:val="clear" w:color="auto" w:fill="auto"/>
            <w:noWrap/>
            <w:vAlign w:val="bottom"/>
          </w:tcPr>
          <w:p w:rsidR="00032BEF" w:rsidRPr="003F291B" w:rsidRDefault="00032BEF" w:rsidP="009D4416">
            <w:pPr>
              <w:ind w:right="1185"/>
              <w:jc w:val="right"/>
              <w:rPr>
                <w:sz w:val="20"/>
              </w:rPr>
            </w:pPr>
            <w:r w:rsidRPr="003F291B">
              <w:rPr>
                <w:sz w:val="20"/>
              </w:rPr>
              <w:t xml:space="preserve">       </w:t>
            </w:r>
          </w:p>
          <w:p w:rsidR="00032BEF" w:rsidRPr="003F291B" w:rsidRDefault="00032BEF" w:rsidP="009D4416">
            <w:pPr>
              <w:ind w:right="1185"/>
              <w:jc w:val="right"/>
              <w:rPr>
                <w:sz w:val="20"/>
              </w:rPr>
            </w:pPr>
            <w:r w:rsidRPr="003F291B">
              <w:rPr>
                <w:sz w:val="20"/>
              </w:rPr>
              <w:t xml:space="preserve"> Приложение № 6</w:t>
            </w:r>
          </w:p>
          <w:p w:rsidR="00032BEF" w:rsidRPr="003F291B" w:rsidRDefault="00032BEF" w:rsidP="009D4416">
            <w:pPr>
              <w:ind w:right="1185"/>
              <w:jc w:val="right"/>
              <w:rPr>
                <w:sz w:val="20"/>
              </w:rPr>
            </w:pPr>
            <w:r w:rsidRPr="003F291B">
              <w:rPr>
                <w:sz w:val="20"/>
              </w:rPr>
              <w:t xml:space="preserve">            к договору  аренды</w:t>
            </w:r>
          </w:p>
          <w:p w:rsidR="00032BEF" w:rsidRPr="003F291B" w:rsidRDefault="00032BEF" w:rsidP="009D4416">
            <w:pPr>
              <w:ind w:right="1185"/>
              <w:jc w:val="right"/>
              <w:rPr>
                <w:color w:val="000000"/>
                <w:sz w:val="20"/>
              </w:rPr>
            </w:pPr>
            <w:r w:rsidRPr="003F291B">
              <w:rPr>
                <w:color w:val="000000"/>
                <w:sz w:val="20"/>
              </w:rPr>
              <w:t>транспортного средства с экипажем</w:t>
            </w:r>
          </w:p>
          <w:p w:rsidR="00032BEF" w:rsidRPr="003F291B" w:rsidRDefault="00032BEF" w:rsidP="009D4416">
            <w:pPr>
              <w:ind w:right="1185"/>
              <w:jc w:val="right"/>
              <w:rPr>
                <w:sz w:val="20"/>
              </w:rPr>
            </w:pPr>
            <w:r w:rsidRPr="003F291B">
              <w:rPr>
                <w:sz w:val="20"/>
              </w:rPr>
              <w:t xml:space="preserve">  №_____________________________</w:t>
            </w:r>
          </w:p>
          <w:p w:rsidR="00032BEF" w:rsidRPr="003F291B" w:rsidRDefault="00032BEF" w:rsidP="009D4416">
            <w:pPr>
              <w:ind w:right="1185"/>
              <w:jc w:val="right"/>
              <w:rPr>
                <w:sz w:val="20"/>
              </w:rPr>
            </w:pPr>
            <w:r w:rsidRPr="003F291B">
              <w:rPr>
                <w:sz w:val="20"/>
              </w:rPr>
              <w:t>от «____» _____________2017г.</w:t>
            </w:r>
          </w:p>
        </w:tc>
      </w:tr>
      <w:tr w:rsidR="00032BEF" w:rsidRPr="003F291B" w:rsidTr="00032BEF">
        <w:trPr>
          <w:gridAfter w:val="2"/>
          <w:wAfter w:w="606" w:type="dxa"/>
          <w:trHeight w:val="165"/>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ind w:right="1185"/>
              <w:jc w:val="center"/>
              <w:rPr>
                <w:sz w:val="20"/>
              </w:rPr>
            </w:pPr>
          </w:p>
        </w:tc>
      </w:tr>
      <w:tr w:rsidR="00032BEF" w:rsidRPr="003F291B" w:rsidTr="00032BEF">
        <w:trPr>
          <w:gridAfter w:val="2"/>
          <w:wAfter w:w="606" w:type="dxa"/>
          <w:trHeight w:val="270"/>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1651" w:type="dxa"/>
            <w:gridSpan w:val="2"/>
            <w:tcBorders>
              <w:top w:val="single" w:sz="4" w:space="0" w:color="auto"/>
              <w:left w:val="single" w:sz="4" w:space="0" w:color="auto"/>
              <w:bottom w:val="nil"/>
              <w:right w:val="single" w:sz="4" w:space="0" w:color="auto"/>
            </w:tcBorders>
            <w:shd w:val="clear" w:color="auto" w:fill="auto"/>
            <w:noWrap/>
            <w:vAlign w:val="bottom"/>
          </w:tcPr>
          <w:p w:rsidR="00032BEF" w:rsidRPr="003F291B" w:rsidRDefault="00032BEF" w:rsidP="009D4416">
            <w:pPr>
              <w:ind w:right="1185"/>
              <w:jc w:val="center"/>
              <w:rPr>
                <w:sz w:val="20"/>
              </w:rPr>
            </w:pPr>
            <w:r w:rsidRPr="003F291B">
              <w:rPr>
                <w:sz w:val="20"/>
              </w:rPr>
              <w:t>Код</w:t>
            </w:r>
          </w:p>
        </w:tc>
      </w:tr>
      <w:tr w:rsidR="00032BEF" w:rsidRPr="003F291B" w:rsidTr="00032BEF">
        <w:trPr>
          <w:gridAfter w:val="2"/>
          <w:wAfter w:w="606" w:type="dxa"/>
          <w:trHeight w:val="285"/>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076" w:type="dxa"/>
            <w:gridSpan w:val="5"/>
            <w:tcBorders>
              <w:top w:val="nil"/>
              <w:left w:val="nil"/>
              <w:bottom w:val="nil"/>
              <w:right w:val="single" w:sz="8" w:space="0" w:color="000000"/>
            </w:tcBorders>
            <w:shd w:val="clear" w:color="auto" w:fill="auto"/>
            <w:noWrap/>
            <w:vAlign w:val="bottom"/>
          </w:tcPr>
          <w:p w:rsidR="00032BEF" w:rsidRPr="003F291B" w:rsidRDefault="00032BEF" w:rsidP="009D4416">
            <w:pPr>
              <w:jc w:val="right"/>
              <w:rPr>
                <w:sz w:val="20"/>
              </w:rPr>
            </w:pPr>
            <w:r w:rsidRPr="003F291B">
              <w:rPr>
                <w:sz w:val="20"/>
              </w:rPr>
              <w:t>Форма по ОКУД</w:t>
            </w:r>
          </w:p>
        </w:tc>
        <w:tc>
          <w:tcPr>
            <w:tcW w:w="1651" w:type="dxa"/>
            <w:gridSpan w:val="2"/>
            <w:tcBorders>
              <w:top w:val="single" w:sz="8" w:space="0" w:color="auto"/>
              <w:left w:val="nil"/>
              <w:bottom w:val="single" w:sz="8" w:space="0" w:color="auto"/>
              <w:right w:val="single" w:sz="8" w:space="0" w:color="auto"/>
            </w:tcBorders>
            <w:shd w:val="clear" w:color="auto" w:fill="auto"/>
            <w:noWrap/>
            <w:vAlign w:val="bottom"/>
          </w:tcPr>
          <w:p w:rsidR="00032BEF" w:rsidRPr="003F291B" w:rsidRDefault="00032BEF" w:rsidP="009D4416">
            <w:pPr>
              <w:ind w:right="1185"/>
              <w:jc w:val="center"/>
              <w:rPr>
                <w:sz w:val="20"/>
              </w:rPr>
            </w:pPr>
            <w:r w:rsidRPr="003F291B">
              <w:rPr>
                <w:sz w:val="20"/>
              </w:rPr>
              <w:t>0305867</w:t>
            </w:r>
          </w:p>
        </w:tc>
      </w:tr>
      <w:tr w:rsidR="00032BEF" w:rsidRPr="003F291B" w:rsidTr="00032BEF">
        <w:trPr>
          <w:gridAfter w:val="2"/>
          <w:wAfter w:w="606" w:type="dxa"/>
          <w:trHeight w:val="79"/>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Заказчик</w:t>
            </w:r>
          </w:p>
        </w:tc>
        <w:tc>
          <w:tcPr>
            <w:tcW w:w="6981" w:type="dxa"/>
            <w:gridSpan w:val="13"/>
            <w:tcBorders>
              <w:top w:val="nil"/>
              <w:left w:val="nil"/>
              <w:bottom w:val="single" w:sz="4" w:space="0" w:color="auto"/>
              <w:right w:val="nil"/>
            </w:tcBorders>
            <w:shd w:val="clear" w:color="auto" w:fill="auto"/>
            <w:vAlign w:val="bottom"/>
          </w:tcPr>
          <w:p w:rsidR="00032BEF" w:rsidRPr="003F291B" w:rsidRDefault="00032BEF" w:rsidP="009D4416">
            <w:pPr>
              <w:jc w:val="center"/>
              <w:rPr>
                <w:b/>
                <w:bCs/>
                <w:sz w:val="20"/>
              </w:rPr>
            </w:pPr>
          </w:p>
        </w:tc>
        <w:tc>
          <w:tcPr>
            <w:tcW w:w="1026" w:type="dxa"/>
            <w:gridSpan w:val="2"/>
            <w:tcBorders>
              <w:top w:val="nil"/>
              <w:left w:val="nil"/>
              <w:bottom w:val="nil"/>
              <w:right w:val="nil"/>
            </w:tcBorders>
            <w:vAlign w:val="center"/>
          </w:tcPr>
          <w:p w:rsidR="00032BEF" w:rsidRPr="003F291B" w:rsidRDefault="00032BEF" w:rsidP="009D4416">
            <w:pPr>
              <w:rPr>
                <w:sz w:val="20"/>
              </w:rPr>
            </w:pPr>
            <w:r w:rsidRPr="003F291B">
              <w:rPr>
                <w:sz w:val="20"/>
              </w:rPr>
              <w:t>по ОКПО</w:t>
            </w:r>
          </w:p>
        </w:tc>
        <w:tc>
          <w:tcPr>
            <w:tcW w:w="1651" w:type="dxa"/>
            <w:gridSpan w:val="2"/>
            <w:tcBorders>
              <w:top w:val="nil"/>
              <w:left w:val="single" w:sz="8" w:space="0" w:color="auto"/>
              <w:bottom w:val="single" w:sz="8" w:space="0" w:color="000000"/>
              <w:right w:val="single" w:sz="8" w:space="0" w:color="auto"/>
            </w:tcBorders>
            <w:vAlign w:val="center"/>
          </w:tcPr>
          <w:p w:rsidR="00032BEF" w:rsidRPr="003F291B" w:rsidRDefault="00032BEF" w:rsidP="009D4416">
            <w:pPr>
              <w:ind w:right="1185"/>
              <w:rPr>
                <w:sz w:val="20"/>
              </w:rPr>
            </w:pPr>
          </w:p>
        </w:tc>
      </w:tr>
      <w:tr w:rsidR="00032BEF" w:rsidRPr="003F291B" w:rsidTr="00032BEF">
        <w:trPr>
          <w:gridAfter w:val="2"/>
          <w:wAfter w:w="606" w:type="dxa"/>
          <w:trHeight w:val="180"/>
        </w:trPr>
        <w:tc>
          <w:tcPr>
            <w:tcW w:w="8630" w:type="dxa"/>
            <w:gridSpan w:val="14"/>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32BEF" w:rsidRPr="003F291B" w:rsidRDefault="00032BEF" w:rsidP="009D4416">
            <w:pPr>
              <w:jc w:val="right"/>
              <w:rPr>
                <w:sz w:val="20"/>
              </w:rPr>
            </w:pPr>
            <w:r w:rsidRPr="003F291B">
              <w:rPr>
                <w:sz w:val="20"/>
              </w:rPr>
              <w:t>БЕ</w:t>
            </w:r>
          </w:p>
        </w:tc>
        <w:tc>
          <w:tcPr>
            <w:tcW w:w="1651"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32BEF" w:rsidRPr="003F291B" w:rsidRDefault="00032BEF" w:rsidP="009D4416">
            <w:pPr>
              <w:ind w:right="1185"/>
              <w:jc w:val="center"/>
              <w:rPr>
                <w:sz w:val="20"/>
              </w:rPr>
            </w:pPr>
            <w:r w:rsidRPr="003F291B">
              <w:rPr>
                <w:sz w:val="20"/>
              </w:rPr>
              <w:t> </w:t>
            </w:r>
          </w:p>
        </w:tc>
      </w:tr>
      <w:tr w:rsidR="00032BEF" w:rsidRPr="003F291B" w:rsidTr="00032BEF">
        <w:trPr>
          <w:gridAfter w:val="2"/>
          <w:wAfter w:w="606" w:type="dxa"/>
          <w:trHeight w:val="225"/>
        </w:trPr>
        <w:tc>
          <w:tcPr>
            <w:tcW w:w="8630" w:type="dxa"/>
            <w:gridSpan w:val="14"/>
            <w:tcBorders>
              <w:top w:val="nil"/>
              <w:left w:val="nil"/>
              <w:bottom w:val="single" w:sz="4" w:space="0" w:color="auto"/>
              <w:right w:val="nil"/>
            </w:tcBorders>
            <w:shd w:val="clear" w:color="auto" w:fill="auto"/>
            <w:vAlign w:val="bottom"/>
          </w:tcPr>
          <w:p w:rsidR="00032BEF" w:rsidRPr="003F291B" w:rsidRDefault="00032BEF" w:rsidP="009D4416">
            <w:pPr>
              <w:jc w:val="center"/>
              <w:rPr>
                <w:b/>
                <w:bCs/>
                <w:sz w:val="20"/>
              </w:rPr>
            </w:pPr>
            <w:r w:rsidRPr="003F291B">
              <w:rPr>
                <w:b/>
                <w:bCs/>
                <w:sz w:val="20"/>
              </w:rPr>
              <w:t> </w:t>
            </w:r>
          </w:p>
        </w:tc>
        <w:tc>
          <w:tcPr>
            <w:tcW w:w="1026" w:type="dxa"/>
            <w:gridSpan w:val="2"/>
            <w:vMerge/>
            <w:tcBorders>
              <w:top w:val="nil"/>
              <w:left w:val="nil"/>
              <w:bottom w:val="nil"/>
              <w:right w:val="nil"/>
            </w:tcBorders>
            <w:vAlign w:val="center"/>
          </w:tcPr>
          <w:p w:rsidR="00032BEF" w:rsidRPr="003F291B" w:rsidRDefault="00032BEF" w:rsidP="009D4416">
            <w:pPr>
              <w:rPr>
                <w:sz w:val="20"/>
              </w:rPr>
            </w:pPr>
          </w:p>
        </w:tc>
        <w:tc>
          <w:tcPr>
            <w:tcW w:w="1651" w:type="dxa"/>
            <w:gridSpan w:val="2"/>
            <w:vMerge/>
            <w:tcBorders>
              <w:top w:val="nil"/>
              <w:left w:val="single" w:sz="8" w:space="0" w:color="auto"/>
              <w:bottom w:val="single" w:sz="8" w:space="0" w:color="000000"/>
              <w:right w:val="single" w:sz="8" w:space="0" w:color="auto"/>
            </w:tcBorders>
            <w:vAlign w:val="center"/>
          </w:tcPr>
          <w:p w:rsidR="00032BEF" w:rsidRPr="003F291B" w:rsidRDefault="00032BEF" w:rsidP="009D4416">
            <w:pPr>
              <w:ind w:right="1185"/>
              <w:rPr>
                <w:sz w:val="20"/>
              </w:rPr>
            </w:pPr>
          </w:p>
        </w:tc>
      </w:tr>
      <w:tr w:rsidR="00032BEF" w:rsidRPr="003F291B" w:rsidTr="00032BEF">
        <w:trPr>
          <w:gridAfter w:val="2"/>
          <w:wAfter w:w="606" w:type="dxa"/>
          <w:trHeight w:val="210"/>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3032" w:type="dxa"/>
            <w:gridSpan w:val="6"/>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vertAlign w:val="subscript"/>
              </w:rPr>
              <w:t>структурное подразделение, адрес</w:t>
            </w:r>
          </w:p>
        </w:tc>
        <w:tc>
          <w:tcPr>
            <w:tcW w:w="156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026" w:type="dxa"/>
            <w:gridSpan w:val="2"/>
            <w:vMerge w:val="restart"/>
            <w:tcBorders>
              <w:top w:val="nil"/>
              <w:left w:val="nil"/>
              <w:bottom w:val="nil"/>
              <w:right w:val="nil"/>
            </w:tcBorders>
            <w:shd w:val="clear" w:color="auto" w:fill="auto"/>
            <w:noWrap/>
            <w:vAlign w:val="bottom"/>
          </w:tcPr>
          <w:p w:rsidR="00032BEF" w:rsidRPr="003F291B" w:rsidRDefault="00032BEF" w:rsidP="009D4416">
            <w:pPr>
              <w:jc w:val="right"/>
              <w:rPr>
                <w:sz w:val="20"/>
              </w:rPr>
            </w:pPr>
            <w:r w:rsidRPr="003F291B">
              <w:rPr>
                <w:sz w:val="20"/>
              </w:rPr>
              <w:t>по ОКПО</w:t>
            </w:r>
          </w:p>
        </w:tc>
        <w:tc>
          <w:tcPr>
            <w:tcW w:w="1651"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32BEF" w:rsidRPr="003F291B" w:rsidRDefault="00032BEF" w:rsidP="009D4416">
            <w:pPr>
              <w:ind w:right="1185"/>
              <w:jc w:val="center"/>
              <w:rPr>
                <w:sz w:val="20"/>
              </w:rPr>
            </w:pPr>
            <w:r w:rsidRPr="003F291B">
              <w:rPr>
                <w:sz w:val="20"/>
              </w:rPr>
              <w:t> </w:t>
            </w:r>
          </w:p>
        </w:tc>
      </w:tr>
      <w:tr w:rsidR="00032BEF" w:rsidRPr="003F291B" w:rsidTr="00032BEF">
        <w:trPr>
          <w:gridAfter w:val="2"/>
          <w:wAfter w:w="606" w:type="dxa"/>
          <w:trHeight w:val="240"/>
        </w:trPr>
        <w:tc>
          <w:tcPr>
            <w:tcW w:w="2453" w:type="dxa"/>
            <w:gridSpan w:val="2"/>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Подрядчик (Исполнитель)</w:t>
            </w:r>
          </w:p>
        </w:tc>
        <w:tc>
          <w:tcPr>
            <w:tcW w:w="286" w:type="dxa"/>
            <w:tcBorders>
              <w:top w:val="nil"/>
              <w:left w:val="nil"/>
              <w:bottom w:val="single" w:sz="4" w:space="0" w:color="auto"/>
              <w:right w:val="nil"/>
            </w:tcBorders>
            <w:shd w:val="clear" w:color="auto" w:fill="auto"/>
            <w:vAlign w:val="bottom"/>
          </w:tcPr>
          <w:p w:rsidR="00032BEF" w:rsidRPr="003F291B" w:rsidRDefault="00032BEF" w:rsidP="009D4416">
            <w:pPr>
              <w:jc w:val="center"/>
              <w:rPr>
                <w:b/>
                <w:bCs/>
                <w:sz w:val="20"/>
              </w:rPr>
            </w:pPr>
            <w:r w:rsidRPr="003F291B">
              <w:rPr>
                <w:b/>
                <w:bCs/>
                <w:sz w:val="20"/>
              </w:rPr>
              <w:t> </w:t>
            </w:r>
          </w:p>
        </w:tc>
        <w:tc>
          <w:tcPr>
            <w:tcW w:w="5891" w:type="dxa"/>
            <w:gridSpan w:val="11"/>
            <w:tcBorders>
              <w:top w:val="nil"/>
              <w:left w:val="nil"/>
              <w:bottom w:val="single" w:sz="4" w:space="0" w:color="auto"/>
              <w:right w:val="nil"/>
            </w:tcBorders>
            <w:shd w:val="clear" w:color="auto" w:fill="auto"/>
            <w:vAlign w:val="bottom"/>
          </w:tcPr>
          <w:p w:rsidR="00032BEF" w:rsidRPr="003F291B" w:rsidRDefault="00032BEF" w:rsidP="009D4416">
            <w:pPr>
              <w:jc w:val="center"/>
              <w:rPr>
                <w:b/>
                <w:bCs/>
                <w:sz w:val="20"/>
              </w:rPr>
            </w:pPr>
          </w:p>
        </w:tc>
        <w:tc>
          <w:tcPr>
            <w:tcW w:w="1026" w:type="dxa"/>
            <w:gridSpan w:val="2"/>
            <w:vMerge/>
            <w:tcBorders>
              <w:top w:val="nil"/>
              <w:left w:val="nil"/>
              <w:bottom w:val="nil"/>
              <w:right w:val="nil"/>
            </w:tcBorders>
            <w:vAlign w:val="center"/>
          </w:tcPr>
          <w:p w:rsidR="00032BEF" w:rsidRPr="003F291B" w:rsidRDefault="00032BEF" w:rsidP="009D4416">
            <w:pPr>
              <w:rPr>
                <w:sz w:val="20"/>
              </w:rPr>
            </w:pPr>
          </w:p>
        </w:tc>
        <w:tc>
          <w:tcPr>
            <w:tcW w:w="1651" w:type="dxa"/>
            <w:gridSpan w:val="2"/>
            <w:vMerge/>
            <w:tcBorders>
              <w:top w:val="nil"/>
              <w:left w:val="single" w:sz="8" w:space="0" w:color="auto"/>
              <w:bottom w:val="single" w:sz="8" w:space="0" w:color="000000"/>
              <w:right w:val="single" w:sz="8" w:space="0" w:color="auto"/>
            </w:tcBorders>
            <w:vAlign w:val="center"/>
          </w:tcPr>
          <w:p w:rsidR="00032BEF" w:rsidRPr="003F291B" w:rsidRDefault="00032BEF" w:rsidP="009D4416">
            <w:pPr>
              <w:ind w:right="1185"/>
              <w:rPr>
                <w:sz w:val="20"/>
              </w:rPr>
            </w:pPr>
          </w:p>
        </w:tc>
      </w:tr>
      <w:tr w:rsidR="00032BEF" w:rsidRPr="003F291B" w:rsidTr="00032BEF">
        <w:trPr>
          <w:gridAfter w:val="2"/>
          <w:wAfter w:w="606" w:type="dxa"/>
          <w:trHeight w:val="150"/>
        </w:trPr>
        <w:tc>
          <w:tcPr>
            <w:tcW w:w="8630" w:type="dxa"/>
            <w:gridSpan w:val="14"/>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32BEF" w:rsidRPr="003F291B" w:rsidRDefault="00032BEF" w:rsidP="009D4416">
            <w:pPr>
              <w:jc w:val="right"/>
              <w:rPr>
                <w:sz w:val="20"/>
              </w:rPr>
            </w:pPr>
            <w:r w:rsidRPr="003F291B">
              <w:rPr>
                <w:sz w:val="20"/>
              </w:rPr>
              <w:t>БЕ</w:t>
            </w:r>
          </w:p>
        </w:tc>
        <w:tc>
          <w:tcPr>
            <w:tcW w:w="1651"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32BEF" w:rsidRPr="003F291B" w:rsidRDefault="00032BEF" w:rsidP="009D4416">
            <w:pPr>
              <w:ind w:right="1185"/>
              <w:jc w:val="center"/>
              <w:rPr>
                <w:sz w:val="20"/>
              </w:rPr>
            </w:pPr>
            <w:r w:rsidRPr="003F291B">
              <w:rPr>
                <w:sz w:val="20"/>
              </w:rPr>
              <w:t> </w:t>
            </w:r>
          </w:p>
        </w:tc>
      </w:tr>
      <w:tr w:rsidR="00032BEF" w:rsidRPr="003F291B" w:rsidTr="00032BEF">
        <w:trPr>
          <w:gridAfter w:val="2"/>
          <w:wAfter w:w="606" w:type="dxa"/>
          <w:trHeight w:val="180"/>
        </w:trPr>
        <w:tc>
          <w:tcPr>
            <w:tcW w:w="8630" w:type="dxa"/>
            <w:gridSpan w:val="14"/>
            <w:tcBorders>
              <w:top w:val="nil"/>
              <w:left w:val="nil"/>
              <w:bottom w:val="single" w:sz="4" w:space="0" w:color="auto"/>
              <w:right w:val="nil"/>
            </w:tcBorders>
            <w:shd w:val="clear" w:color="auto" w:fill="auto"/>
            <w:vAlign w:val="bottom"/>
          </w:tcPr>
          <w:p w:rsidR="00032BEF" w:rsidRPr="003F291B" w:rsidRDefault="00032BEF" w:rsidP="00032BEF">
            <w:pPr>
              <w:ind w:firstLine="0"/>
              <w:jc w:val="center"/>
              <w:rPr>
                <w:b/>
                <w:bCs/>
                <w:sz w:val="20"/>
              </w:rPr>
            </w:pPr>
            <w:r w:rsidRPr="003F291B">
              <w:rPr>
                <w:b/>
                <w:bCs/>
                <w:sz w:val="20"/>
              </w:rPr>
              <w:t> </w:t>
            </w:r>
          </w:p>
        </w:tc>
        <w:tc>
          <w:tcPr>
            <w:tcW w:w="1026" w:type="dxa"/>
            <w:gridSpan w:val="2"/>
            <w:vMerge/>
            <w:tcBorders>
              <w:top w:val="nil"/>
              <w:left w:val="nil"/>
              <w:bottom w:val="nil"/>
              <w:right w:val="nil"/>
            </w:tcBorders>
            <w:vAlign w:val="center"/>
          </w:tcPr>
          <w:p w:rsidR="00032BEF" w:rsidRPr="003F291B" w:rsidRDefault="00032BEF" w:rsidP="009D4416">
            <w:pPr>
              <w:rPr>
                <w:sz w:val="20"/>
              </w:rPr>
            </w:pPr>
          </w:p>
        </w:tc>
        <w:tc>
          <w:tcPr>
            <w:tcW w:w="1651" w:type="dxa"/>
            <w:gridSpan w:val="2"/>
            <w:vMerge/>
            <w:tcBorders>
              <w:top w:val="nil"/>
              <w:left w:val="single" w:sz="8" w:space="0" w:color="auto"/>
              <w:bottom w:val="single" w:sz="8" w:space="0" w:color="000000"/>
              <w:right w:val="single" w:sz="8" w:space="0" w:color="auto"/>
            </w:tcBorders>
            <w:vAlign w:val="center"/>
          </w:tcPr>
          <w:p w:rsidR="00032BEF" w:rsidRPr="003F291B" w:rsidRDefault="00032BEF" w:rsidP="009D4416">
            <w:pPr>
              <w:ind w:right="1185"/>
              <w:rPr>
                <w:sz w:val="20"/>
              </w:rPr>
            </w:pPr>
          </w:p>
        </w:tc>
      </w:tr>
      <w:tr w:rsidR="00032BEF" w:rsidRPr="003F291B" w:rsidTr="00032BEF">
        <w:trPr>
          <w:gridAfter w:val="2"/>
          <w:wAfter w:w="606" w:type="dxa"/>
          <w:trHeight w:val="225"/>
        </w:trPr>
        <w:tc>
          <w:tcPr>
            <w:tcW w:w="8630" w:type="dxa"/>
            <w:gridSpan w:val="14"/>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r>
      <w:tr w:rsidR="00032BEF" w:rsidRPr="003F291B" w:rsidTr="00032BEF">
        <w:trPr>
          <w:gridAfter w:val="2"/>
          <w:wAfter w:w="606" w:type="dxa"/>
          <w:trHeight w:val="255"/>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BEF" w:rsidRPr="003F291B" w:rsidRDefault="00032BEF" w:rsidP="009D4416">
            <w:pPr>
              <w:jc w:val="center"/>
              <w:rPr>
                <w:sz w:val="20"/>
              </w:rPr>
            </w:pPr>
            <w:r w:rsidRPr="003F291B">
              <w:rPr>
                <w:sz w:val="20"/>
              </w:rPr>
              <w:t>Номер</w:t>
            </w:r>
          </w:p>
        </w:tc>
        <w:tc>
          <w:tcPr>
            <w:tcW w:w="1293" w:type="dxa"/>
            <w:gridSpan w:val="4"/>
            <w:tcBorders>
              <w:top w:val="single" w:sz="4" w:space="0" w:color="auto"/>
              <w:left w:val="nil"/>
              <w:bottom w:val="single" w:sz="4" w:space="0" w:color="auto"/>
              <w:right w:val="single" w:sz="4" w:space="0" w:color="000000"/>
            </w:tcBorders>
            <w:shd w:val="clear" w:color="auto" w:fill="auto"/>
            <w:noWrap/>
            <w:vAlign w:val="bottom"/>
          </w:tcPr>
          <w:p w:rsidR="00032BEF" w:rsidRPr="003F291B" w:rsidRDefault="00032BEF" w:rsidP="009D4416">
            <w:pPr>
              <w:jc w:val="center"/>
              <w:rPr>
                <w:sz w:val="20"/>
              </w:rPr>
            </w:pPr>
            <w:r w:rsidRPr="003F291B">
              <w:rPr>
                <w:sz w:val="20"/>
              </w:rPr>
              <w:t>Дата</w:t>
            </w: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r>
      <w:tr w:rsidR="00032BEF" w:rsidRPr="003F291B" w:rsidTr="00032BEF">
        <w:trPr>
          <w:gridAfter w:val="2"/>
          <w:wAfter w:w="606" w:type="dxa"/>
          <w:trHeight w:val="240"/>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761" w:type="dxa"/>
            <w:gridSpan w:val="5"/>
            <w:tcBorders>
              <w:top w:val="nil"/>
              <w:left w:val="nil"/>
              <w:bottom w:val="nil"/>
              <w:right w:val="nil"/>
            </w:tcBorders>
            <w:shd w:val="clear" w:color="auto" w:fill="auto"/>
            <w:noWrap/>
            <w:vAlign w:val="bottom"/>
          </w:tcPr>
          <w:p w:rsidR="00032BEF" w:rsidRPr="003F291B" w:rsidRDefault="00032BEF" w:rsidP="009D4416">
            <w:pPr>
              <w:rPr>
                <w:b/>
                <w:bCs/>
                <w:sz w:val="20"/>
              </w:rPr>
            </w:pPr>
            <w:r w:rsidRPr="003F291B">
              <w:rPr>
                <w:b/>
                <w:bCs/>
                <w:sz w:val="20"/>
              </w:rPr>
              <w:t xml:space="preserve">                   АКТ</w:t>
            </w:r>
          </w:p>
        </w:tc>
        <w:tc>
          <w:tcPr>
            <w:tcW w:w="1566" w:type="dxa"/>
            <w:tcBorders>
              <w:top w:val="nil"/>
              <w:left w:val="single" w:sz="4" w:space="0" w:color="auto"/>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1293" w:type="dxa"/>
            <w:gridSpan w:val="4"/>
            <w:tcBorders>
              <w:top w:val="single" w:sz="4" w:space="0" w:color="auto"/>
              <w:left w:val="nil"/>
              <w:bottom w:val="single" w:sz="4" w:space="0" w:color="auto"/>
              <w:right w:val="single" w:sz="4" w:space="0" w:color="000000"/>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r>
      <w:tr w:rsidR="00032BEF" w:rsidRPr="003F291B" w:rsidTr="00032BEF">
        <w:trPr>
          <w:gridAfter w:val="2"/>
          <w:wAfter w:w="606" w:type="dxa"/>
          <w:trHeight w:val="255"/>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5891" w:type="dxa"/>
            <w:gridSpan w:val="11"/>
            <w:tcBorders>
              <w:top w:val="nil"/>
              <w:left w:val="nil"/>
              <w:bottom w:val="nil"/>
              <w:right w:val="nil"/>
            </w:tcBorders>
            <w:shd w:val="clear" w:color="auto" w:fill="auto"/>
            <w:noWrap/>
            <w:vAlign w:val="bottom"/>
          </w:tcPr>
          <w:p w:rsidR="00032BEF" w:rsidRPr="003F291B" w:rsidRDefault="00032BEF" w:rsidP="009D4416">
            <w:pPr>
              <w:jc w:val="center"/>
              <w:rPr>
                <w:b/>
                <w:bCs/>
                <w:sz w:val="20"/>
              </w:rPr>
            </w:pPr>
            <w:r w:rsidRPr="003F291B">
              <w:rPr>
                <w:b/>
                <w:bCs/>
                <w:sz w:val="20"/>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r>
      <w:tr w:rsidR="00032BEF" w:rsidRPr="003F291B" w:rsidTr="00032BEF">
        <w:trPr>
          <w:gridAfter w:val="2"/>
          <w:wAfter w:w="606" w:type="dxa"/>
          <w:trHeight w:val="150"/>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r>
      <w:tr w:rsidR="00032BEF" w:rsidRPr="003F291B" w:rsidTr="00032BEF">
        <w:trPr>
          <w:gridAfter w:val="2"/>
          <w:wAfter w:w="606" w:type="dxa"/>
          <w:trHeight w:val="270"/>
        </w:trPr>
        <w:tc>
          <w:tcPr>
            <w:tcW w:w="2739" w:type="dxa"/>
            <w:gridSpan w:val="3"/>
            <w:tcBorders>
              <w:top w:val="nil"/>
              <w:left w:val="nil"/>
              <w:bottom w:val="nil"/>
              <w:right w:val="nil"/>
            </w:tcBorders>
            <w:shd w:val="clear" w:color="auto" w:fill="auto"/>
            <w:noWrap/>
            <w:vAlign w:val="bottom"/>
          </w:tcPr>
          <w:p w:rsidR="00032BEF" w:rsidRPr="003F291B" w:rsidRDefault="00032BEF" w:rsidP="009D4416">
            <w:pPr>
              <w:jc w:val="right"/>
              <w:rPr>
                <w:sz w:val="20"/>
              </w:rPr>
            </w:pPr>
            <w:r w:rsidRPr="003F291B">
              <w:rPr>
                <w:sz w:val="20"/>
              </w:rPr>
              <w:t>по договору (</w:t>
            </w:r>
            <w:proofErr w:type="spellStart"/>
            <w:proofErr w:type="gramStart"/>
            <w:r w:rsidRPr="003F291B">
              <w:rPr>
                <w:sz w:val="20"/>
              </w:rPr>
              <w:t>наряд-заказу</w:t>
            </w:r>
            <w:proofErr w:type="spellEnd"/>
            <w:proofErr w:type="gramEnd"/>
            <w:r w:rsidRPr="003F291B">
              <w:rPr>
                <w:sz w:val="20"/>
              </w:rPr>
              <w:t>)</w:t>
            </w:r>
          </w:p>
        </w:tc>
        <w:tc>
          <w:tcPr>
            <w:tcW w:w="8568" w:type="dxa"/>
            <w:gridSpan w:val="15"/>
            <w:tcBorders>
              <w:top w:val="nil"/>
              <w:left w:val="nil"/>
              <w:bottom w:val="single" w:sz="4" w:space="0" w:color="auto"/>
              <w:right w:val="nil"/>
            </w:tcBorders>
            <w:shd w:val="clear" w:color="auto" w:fill="auto"/>
            <w:vAlign w:val="bottom"/>
          </w:tcPr>
          <w:p w:rsidR="00032BEF" w:rsidRPr="003F291B" w:rsidRDefault="00032BEF" w:rsidP="009D4416">
            <w:pPr>
              <w:ind w:right="1185"/>
              <w:jc w:val="center"/>
              <w:rPr>
                <w:b/>
                <w:bCs/>
                <w:sz w:val="20"/>
              </w:rPr>
            </w:pPr>
            <w:r w:rsidRPr="003F291B">
              <w:rPr>
                <w:b/>
                <w:bCs/>
                <w:sz w:val="20"/>
              </w:rPr>
              <w:t> </w:t>
            </w:r>
          </w:p>
        </w:tc>
      </w:tr>
      <w:tr w:rsidR="00032BEF" w:rsidRPr="003F291B" w:rsidTr="00032BEF">
        <w:trPr>
          <w:gridAfter w:val="2"/>
          <w:wAfter w:w="606" w:type="dxa"/>
          <w:trHeight w:val="225"/>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568" w:type="dxa"/>
            <w:gridSpan w:val="15"/>
            <w:tcBorders>
              <w:top w:val="nil"/>
              <w:left w:val="nil"/>
              <w:bottom w:val="nil"/>
              <w:right w:val="nil"/>
            </w:tcBorders>
            <w:shd w:val="clear" w:color="auto" w:fill="auto"/>
            <w:noWrap/>
            <w:vAlign w:val="bottom"/>
          </w:tcPr>
          <w:p w:rsidR="00032BEF" w:rsidRPr="003F291B" w:rsidRDefault="00032BEF" w:rsidP="009D4416">
            <w:pPr>
              <w:ind w:right="1185"/>
              <w:jc w:val="center"/>
              <w:rPr>
                <w:sz w:val="20"/>
              </w:rPr>
            </w:pPr>
            <w:proofErr w:type="gramStart"/>
            <w:r w:rsidRPr="003F291B">
              <w:rPr>
                <w:sz w:val="20"/>
              </w:rPr>
              <w:t>(наименование договора (</w:t>
            </w:r>
            <w:proofErr w:type="spellStart"/>
            <w:r w:rsidRPr="003F291B">
              <w:rPr>
                <w:sz w:val="20"/>
              </w:rPr>
              <w:t>наряд-заказа</w:t>
            </w:r>
            <w:proofErr w:type="spellEnd"/>
            <w:r w:rsidRPr="003F291B">
              <w:rPr>
                <w:sz w:val="20"/>
              </w:rPr>
              <w:t>, его дата, номер)</w:t>
            </w:r>
            <w:proofErr w:type="gramEnd"/>
          </w:p>
        </w:tc>
      </w:tr>
      <w:tr w:rsidR="00032BEF" w:rsidRPr="003F291B" w:rsidTr="00032BEF">
        <w:trPr>
          <w:gridAfter w:val="2"/>
          <w:wAfter w:w="606" w:type="dxa"/>
          <w:trHeight w:val="135"/>
        </w:trPr>
        <w:tc>
          <w:tcPr>
            <w:tcW w:w="11307" w:type="dxa"/>
            <w:gridSpan w:val="18"/>
            <w:tcBorders>
              <w:top w:val="nil"/>
              <w:left w:val="nil"/>
              <w:bottom w:val="nil"/>
              <w:right w:val="nil"/>
            </w:tcBorders>
            <w:shd w:val="clear" w:color="auto" w:fill="auto"/>
            <w:noWrap/>
            <w:vAlign w:val="bottom"/>
          </w:tcPr>
          <w:p w:rsidR="00032BEF" w:rsidRPr="003F291B" w:rsidRDefault="00032BEF" w:rsidP="009D4416">
            <w:pPr>
              <w:ind w:right="1185"/>
              <w:rPr>
                <w:i/>
                <w:iCs/>
                <w:sz w:val="20"/>
              </w:rPr>
            </w:pPr>
          </w:p>
        </w:tc>
      </w:tr>
      <w:tr w:rsidR="00032BEF" w:rsidRPr="003F291B" w:rsidTr="00032BEF">
        <w:trPr>
          <w:gridAfter w:val="2"/>
          <w:wAfter w:w="606" w:type="dxa"/>
          <w:trHeight w:val="255"/>
        </w:trPr>
        <w:tc>
          <w:tcPr>
            <w:tcW w:w="5531" w:type="dxa"/>
            <w:gridSpan w:val="8"/>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 xml:space="preserve">Мы, нижеподписавшиеся, представители АРЕНДАТОРА   в лице </w:t>
            </w:r>
          </w:p>
        </w:tc>
        <w:tc>
          <w:tcPr>
            <w:tcW w:w="5776" w:type="dxa"/>
            <w:gridSpan w:val="10"/>
            <w:tcBorders>
              <w:top w:val="nil"/>
              <w:left w:val="nil"/>
              <w:bottom w:val="single" w:sz="4" w:space="0" w:color="auto"/>
              <w:right w:val="nil"/>
            </w:tcBorders>
            <w:shd w:val="clear" w:color="auto" w:fill="auto"/>
            <w:noWrap/>
            <w:vAlign w:val="bottom"/>
          </w:tcPr>
          <w:p w:rsidR="00032BEF" w:rsidRPr="003F291B" w:rsidRDefault="00032BEF" w:rsidP="009D4416">
            <w:pPr>
              <w:tabs>
                <w:tab w:val="left" w:pos="5256"/>
              </w:tabs>
              <w:ind w:right="1185"/>
              <w:rPr>
                <w:b/>
                <w:bCs/>
                <w:sz w:val="20"/>
              </w:rPr>
            </w:pPr>
          </w:p>
        </w:tc>
      </w:tr>
      <w:tr w:rsidR="00032BEF" w:rsidRPr="003F291B" w:rsidTr="00032BEF">
        <w:trPr>
          <w:gridAfter w:val="2"/>
          <w:wAfter w:w="606" w:type="dxa"/>
          <w:trHeight w:val="255"/>
        </w:trPr>
        <w:tc>
          <w:tcPr>
            <w:tcW w:w="11307" w:type="dxa"/>
            <w:gridSpan w:val="18"/>
            <w:tcBorders>
              <w:top w:val="nil"/>
              <w:left w:val="nil"/>
              <w:bottom w:val="single" w:sz="4" w:space="0" w:color="auto"/>
              <w:right w:val="nil"/>
            </w:tcBorders>
            <w:shd w:val="clear" w:color="auto" w:fill="auto"/>
            <w:noWrap/>
            <w:vAlign w:val="bottom"/>
          </w:tcPr>
          <w:p w:rsidR="00032BEF" w:rsidRPr="003F291B" w:rsidRDefault="00032BEF" w:rsidP="009D4416">
            <w:pPr>
              <w:ind w:right="1185"/>
              <w:jc w:val="center"/>
              <w:rPr>
                <w:i/>
                <w:iCs/>
                <w:sz w:val="20"/>
              </w:rPr>
            </w:pPr>
            <w:r w:rsidRPr="003F291B">
              <w:rPr>
                <w:i/>
                <w:iCs/>
                <w:sz w:val="20"/>
              </w:rPr>
              <w:t> </w:t>
            </w:r>
            <w:r w:rsidRPr="003F291B">
              <w:rPr>
                <w:sz w:val="20"/>
              </w:rPr>
              <w:t>(должности, Ф.И.О.)</w:t>
            </w:r>
          </w:p>
        </w:tc>
      </w:tr>
      <w:tr w:rsidR="00032BEF" w:rsidRPr="003F291B" w:rsidTr="00032BEF">
        <w:trPr>
          <w:gridAfter w:val="2"/>
          <w:wAfter w:w="606" w:type="dxa"/>
          <w:trHeight w:val="255"/>
        </w:trPr>
        <w:tc>
          <w:tcPr>
            <w:tcW w:w="2453" w:type="dxa"/>
            <w:gridSpan w:val="2"/>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 xml:space="preserve">и АРЕНДОДАТЕЛЯ в лице  </w:t>
            </w:r>
          </w:p>
        </w:tc>
        <w:tc>
          <w:tcPr>
            <w:tcW w:w="286"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8568" w:type="dxa"/>
            <w:gridSpan w:val="15"/>
            <w:tcBorders>
              <w:top w:val="nil"/>
              <w:left w:val="nil"/>
              <w:bottom w:val="single" w:sz="4" w:space="0" w:color="auto"/>
              <w:right w:val="nil"/>
            </w:tcBorders>
            <w:shd w:val="clear" w:color="auto" w:fill="auto"/>
            <w:noWrap/>
            <w:vAlign w:val="bottom"/>
          </w:tcPr>
          <w:p w:rsidR="00032BEF" w:rsidRPr="003F291B" w:rsidRDefault="00032BEF" w:rsidP="009D4416">
            <w:pPr>
              <w:ind w:right="1185"/>
              <w:jc w:val="center"/>
              <w:rPr>
                <w:b/>
                <w:bCs/>
                <w:sz w:val="20"/>
              </w:rPr>
            </w:pPr>
          </w:p>
        </w:tc>
      </w:tr>
      <w:tr w:rsidR="00032BEF" w:rsidRPr="003F291B" w:rsidTr="00032BEF">
        <w:trPr>
          <w:gridAfter w:val="2"/>
          <w:wAfter w:w="606" w:type="dxa"/>
          <w:trHeight w:val="255"/>
        </w:trPr>
        <w:tc>
          <w:tcPr>
            <w:tcW w:w="11307" w:type="dxa"/>
            <w:gridSpan w:val="18"/>
            <w:tcBorders>
              <w:top w:val="nil"/>
              <w:left w:val="nil"/>
              <w:bottom w:val="single" w:sz="4" w:space="0" w:color="auto"/>
              <w:right w:val="nil"/>
            </w:tcBorders>
            <w:shd w:val="clear" w:color="auto" w:fill="auto"/>
            <w:noWrap/>
            <w:vAlign w:val="bottom"/>
          </w:tcPr>
          <w:p w:rsidR="00032BEF" w:rsidRPr="003F291B" w:rsidRDefault="00032BEF" w:rsidP="00032BEF">
            <w:pPr>
              <w:ind w:right="1898"/>
              <w:rPr>
                <w:i/>
                <w:iCs/>
                <w:sz w:val="20"/>
              </w:rPr>
            </w:pPr>
            <w:r w:rsidRPr="003F291B">
              <w:rPr>
                <w:i/>
                <w:iCs/>
                <w:sz w:val="20"/>
              </w:rPr>
              <w:t xml:space="preserve">                                                                                                     </w:t>
            </w:r>
            <w:r w:rsidRPr="003F291B">
              <w:rPr>
                <w:sz w:val="20"/>
              </w:rPr>
              <w:t>(должности, Ф.И.О.)</w:t>
            </w:r>
          </w:p>
        </w:tc>
      </w:tr>
      <w:tr w:rsidR="00032BEF" w:rsidRPr="003F291B" w:rsidTr="00032BEF">
        <w:trPr>
          <w:trHeight w:val="165"/>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475" w:type="dxa"/>
            <w:gridSpan w:val="4"/>
            <w:tcBorders>
              <w:top w:val="nil"/>
              <w:left w:val="nil"/>
              <w:bottom w:val="nil"/>
              <w:right w:val="nil"/>
            </w:tcBorders>
            <w:shd w:val="clear" w:color="auto" w:fill="auto"/>
            <w:noWrap/>
            <w:vAlign w:val="bottom"/>
          </w:tcPr>
          <w:p w:rsidR="00032BEF" w:rsidRPr="003F291B" w:rsidRDefault="00032BEF" w:rsidP="009D4416">
            <w:pPr>
              <w:rPr>
                <w:sz w:val="20"/>
              </w:rPr>
            </w:pPr>
          </w:p>
        </w:tc>
        <w:tc>
          <w:tcPr>
            <w:tcW w:w="712"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c>
          <w:tcPr>
            <w:tcW w:w="1910"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ind w:right="543"/>
              <w:rPr>
                <w:sz w:val="20"/>
              </w:rPr>
            </w:pPr>
          </w:p>
        </w:tc>
      </w:tr>
      <w:tr w:rsidR="00032BEF" w:rsidRPr="003F291B" w:rsidTr="00032BEF">
        <w:trPr>
          <w:gridAfter w:val="2"/>
          <w:wAfter w:w="606" w:type="dxa"/>
          <w:trHeight w:val="255"/>
        </w:trPr>
        <w:tc>
          <w:tcPr>
            <w:tcW w:w="9055" w:type="dxa"/>
            <w:gridSpan w:val="15"/>
            <w:tcBorders>
              <w:top w:val="nil"/>
              <w:left w:val="nil"/>
              <w:bottom w:val="nil"/>
              <w:right w:val="nil"/>
            </w:tcBorders>
            <w:shd w:val="clear" w:color="auto" w:fill="auto"/>
            <w:noWrap/>
            <w:vAlign w:val="bottom"/>
          </w:tcPr>
          <w:p w:rsidR="00032BEF" w:rsidRPr="003F291B" w:rsidRDefault="00032BEF" w:rsidP="009D4416">
            <w:pPr>
              <w:rPr>
                <w:b/>
                <w:bCs/>
                <w:sz w:val="20"/>
              </w:rPr>
            </w:pPr>
            <w:r w:rsidRPr="003F291B">
              <w:rPr>
                <w:sz w:val="20"/>
              </w:rPr>
              <w:t xml:space="preserve">составили настоящий акт о том, что работы выполненные ПОДРЯДЧИКОМ (ИСПОЛНИТЕЛЕМ) </w:t>
            </w:r>
            <w:proofErr w:type="gramStart"/>
            <w:r w:rsidRPr="003F291B">
              <w:rPr>
                <w:sz w:val="20"/>
              </w:rPr>
              <w:t>по</w:t>
            </w:r>
            <w:proofErr w:type="gramEnd"/>
            <w:r w:rsidRPr="003F291B">
              <w:rPr>
                <w:sz w:val="20"/>
              </w:rPr>
              <w:t xml:space="preserve"> </w:t>
            </w:r>
          </w:p>
        </w:tc>
        <w:tc>
          <w:tcPr>
            <w:tcW w:w="2252" w:type="dxa"/>
            <w:gridSpan w:val="3"/>
            <w:tcBorders>
              <w:top w:val="nil"/>
              <w:left w:val="nil"/>
              <w:bottom w:val="single" w:sz="4" w:space="0" w:color="auto"/>
              <w:right w:val="nil"/>
            </w:tcBorders>
            <w:shd w:val="clear" w:color="auto" w:fill="auto"/>
            <w:noWrap/>
            <w:vAlign w:val="bottom"/>
          </w:tcPr>
          <w:p w:rsidR="00032BEF" w:rsidRPr="003F291B" w:rsidRDefault="00032BEF" w:rsidP="009D4416">
            <w:pPr>
              <w:ind w:right="1185"/>
              <w:jc w:val="center"/>
              <w:rPr>
                <w:b/>
                <w:bCs/>
                <w:sz w:val="20"/>
              </w:rPr>
            </w:pPr>
          </w:p>
        </w:tc>
      </w:tr>
      <w:tr w:rsidR="00032BEF" w:rsidRPr="003F291B" w:rsidTr="00032BEF">
        <w:trPr>
          <w:gridAfter w:val="2"/>
          <w:wAfter w:w="606" w:type="dxa"/>
          <w:trHeight w:val="151"/>
        </w:trPr>
        <w:tc>
          <w:tcPr>
            <w:tcW w:w="11307" w:type="dxa"/>
            <w:gridSpan w:val="18"/>
            <w:tcBorders>
              <w:top w:val="nil"/>
              <w:left w:val="nil"/>
              <w:bottom w:val="single" w:sz="4" w:space="0" w:color="auto"/>
              <w:right w:val="nil"/>
            </w:tcBorders>
            <w:shd w:val="clear" w:color="auto" w:fill="auto"/>
            <w:noWrap/>
            <w:vAlign w:val="bottom"/>
          </w:tcPr>
          <w:p w:rsidR="00032BEF" w:rsidRPr="003F291B" w:rsidRDefault="00032BEF" w:rsidP="009D4416">
            <w:pPr>
              <w:ind w:right="1185"/>
              <w:rPr>
                <w:i/>
                <w:iCs/>
                <w:sz w:val="20"/>
              </w:rPr>
            </w:pPr>
            <w:r w:rsidRPr="003F291B">
              <w:rPr>
                <w:i/>
                <w:iCs/>
                <w:sz w:val="20"/>
              </w:rPr>
              <w:t> </w:t>
            </w:r>
          </w:p>
        </w:tc>
      </w:tr>
      <w:tr w:rsidR="00032BEF" w:rsidRPr="003F291B" w:rsidTr="00032BEF">
        <w:trPr>
          <w:gridAfter w:val="2"/>
          <w:wAfter w:w="606" w:type="dxa"/>
          <w:trHeight w:val="255"/>
        </w:trPr>
        <w:tc>
          <w:tcPr>
            <w:tcW w:w="11307" w:type="dxa"/>
            <w:gridSpan w:val="18"/>
            <w:tcBorders>
              <w:top w:val="single" w:sz="4" w:space="0" w:color="auto"/>
              <w:left w:val="nil"/>
              <w:bottom w:val="single" w:sz="4" w:space="0" w:color="auto"/>
              <w:right w:val="nil"/>
            </w:tcBorders>
            <w:shd w:val="clear" w:color="auto" w:fill="auto"/>
            <w:noWrap/>
            <w:vAlign w:val="bottom"/>
          </w:tcPr>
          <w:p w:rsidR="00032BEF" w:rsidRPr="003F291B" w:rsidRDefault="00032BEF" w:rsidP="009D4416">
            <w:pPr>
              <w:ind w:right="1185"/>
              <w:jc w:val="center"/>
              <w:rPr>
                <w:sz w:val="20"/>
              </w:rPr>
            </w:pPr>
            <w:r w:rsidRPr="003F291B">
              <w:rPr>
                <w:sz w:val="20"/>
              </w:rPr>
              <w:t>(наименование объекта (этапа), краткое описание результатов работ, эффективность и значимость)</w:t>
            </w:r>
          </w:p>
        </w:tc>
      </w:tr>
      <w:tr w:rsidR="00032BEF" w:rsidRPr="003F291B" w:rsidTr="00032BEF">
        <w:trPr>
          <w:gridAfter w:val="2"/>
          <w:wAfter w:w="606" w:type="dxa"/>
          <w:trHeight w:val="255"/>
        </w:trPr>
        <w:tc>
          <w:tcPr>
            <w:tcW w:w="11307" w:type="dxa"/>
            <w:gridSpan w:val="18"/>
            <w:tcBorders>
              <w:top w:val="single" w:sz="4" w:space="0" w:color="auto"/>
              <w:left w:val="nil"/>
              <w:bottom w:val="single" w:sz="4" w:space="0" w:color="auto"/>
              <w:right w:val="nil"/>
            </w:tcBorders>
            <w:shd w:val="clear" w:color="auto" w:fill="auto"/>
            <w:noWrap/>
            <w:vAlign w:val="bottom"/>
          </w:tcPr>
          <w:p w:rsidR="00032BEF" w:rsidRPr="003F291B" w:rsidRDefault="00032BEF" w:rsidP="009D4416">
            <w:pPr>
              <w:ind w:right="1185"/>
              <w:rPr>
                <w:i/>
                <w:iCs/>
                <w:sz w:val="20"/>
              </w:rPr>
            </w:pPr>
            <w:r w:rsidRPr="003F291B">
              <w:rPr>
                <w:i/>
                <w:iCs/>
                <w:sz w:val="20"/>
              </w:rPr>
              <w:t xml:space="preserve">    </w:t>
            </w:r>
          </w:p>
        </w:tc>
      </w:tr>
      <w:tr w:rsidR="00032BEF" w:rsidRPr="003F291B" w:rsidTr="00032BEF">
        <w:trPr>
          <w:gridAfter w:val="2"/>
          <w:wAfter w:w="606" w:type="dxa"/>
          <w:trHeight w:val="195"/>
        </w:trPr>
        <w:tc>
          <w:tcPr>
            <w:tcW w:w="465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BEF" w:rsidRPr="003F291B" w:rsidRDefault="00032BEF" w:rsidP="009D4416">
            <w:pPr>
              <w:jc w:val="center"/>
              <w:rPr>
                <w:sz w:val="20"/>
              </w:rPr>
            </w:pPr>
            <w:r w:rsidRPr="003F291B">
              <w:rPr>
                <w:sz w:val="20"/>
              </w:rPr>
              <w:t>Наименование видов и этапов выполненных работ, 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32BEF" w:rsidRPr="003F291B" w:rsidRDefault="00032BEF" w:rsidP="00032BEF">
            <w:pPr>
              <w:ind w:firstLine="0"/>
              <w:jc w:val="center"/>
              <w:rPr>
                <w:sz w:val="20"/>
              </w:rPr>
            </w:pPr>
            <w:r w:rsidRPr="003F291B">
              <w:rPr>
                <w:sz w:val="20"/>
              </w:rPr>
              <w:t xml:space="preserve">ед. </w:t>
            </w:r>
            <w:proofErr w:type="spellStart"/>
            <w:r w:rsidRPr="003F291B">
              <w:rPr>
                <w:sz w:val="20"/>
              </w:rPr>
              <w:t>изм</w:t>
            </w:r>
            <w:proofErr w:type="spellEnd"/>
            <w:r w:rsidRPr="003F291B">
              <w:rPr>
                <w:sz w:val="20"/>
              </w:rPr>
              <w:t>.</w:t>
            </w:r>
          </w:p>
        </w:tc>
        <w:tc>
          <w:tcPr>
            <w:tcW w:w="5536" w:type="dxa"/>
            <w:gridSpan w:val="9"/>
            <w:tcBorders>
              <w:top w:val="single" w:sz="4" w:space="0" w:color="auto"/>
              <w:left w:val="nil"/>
              <w:bottom w:val="single" w:sz="4" w:space="0" w:color="auto"/>
              <w:right w:val="single" w:sz="4" w:space="0" w:color="000000"/>
            </w:tcBorders>
            <w:shd w:val="clear" w:color="auto" w:fill="auto"/>
            <w:noWrap/>
            <w:vAlign w:val="center"/>
          </w:tcPr>
          <w:p w:rsidR="00032BEF" w:rsidRPr="003F291B" w:rsidRDefault="00032BEF" w:rsidP="009D4416">
            <w:pPr>
              <w:ind w:right="1185"/>
              <w:jc w:val="center"/>
              <w:rPr>
                <w:sz w:val="20"/>
              </w:rPr>
            </w:pPr>
            <w:r w:rsidRPr="003F291B">
              <w:rPr>
                <w:sz w:val="20"/>
              </w:rPr>
              <w:t>выполнено работ, услуг</w:t>
            </w:r>
          </w:p>
        </w:tc>
      </w:tr>
      <w:tr w:rsidR="00032BEF" w:rsidRPr="003F291B" w:rsidTr="00032BEF">
        <w:trPr>
          <w:gridAfter w:val="2"/>
          <w:wAfter w:w="606" w:type="dxa"/>
          <w:trHeight w:val="480"/>
        </w:trPr>
        <w:tc>
          <w:tcPr>
            <w:tcW w:w="4657" w:type="dxa"/>
            <w:gridSpan w:val="5"/>
            <w:vMerge/>
            <w:tcBorders>
              <w:top w:val="single" w:sz="4" w:space="0" w:color="auto"/>
              <w:left w:val="single" w:sz="4" w:space="0" w:color="auto"/>
              <w:bottom w:val="single" w:sz="4" w:space="0" w:color="auto"/>
              <w:right w:val="single" w:sz="4" w:space="0" w:color="auto"/>
            </w:tcBorders>
            <w:vAlign w:val="center"/>
          </w:tcPr>
          <w:p w:rsidR="00032BEF" w:rsidRPr="003F291B" w:rsidRDefault="00032BEF" w:rsidP="009D4416">
            <w:pPr>
              <w:rPr>
                <w:sz w:val="20"/>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center"/>
          </w:tcPr>
          <w:p w:rsidR="00032BEF" w:rsidRPr="003F291B" w:rsidRDefault="00032BEF" w:rsidP="00032BEF">
            <w:pPr>
              <w:ind w:firstLine="41"/>
              <w:jc w:val="center"/>
              <w:rPr>
                <w:sz w:val="20"/>
              </w:rPr>
            </w:pPr>
            <w:r w:rsidRPr="003F291B">
              <w:rPr>
                <w:sz w:val="20"/>
              </w:rPr>
              <w:t>количество</w:t>
            </w:r>
          </w:p>
        </w:tc>
        <w:tc>
          <w:tcPr>
            <w:tcW w:w="99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32BEF" w:rsidRPr="003F291B" w:rsidRDefault="00032BEF" w:rsidP="00032BEF">
            <w:pPr>
              <w:ind w:firstLine="41"/>
              <w:jc w:val="center"/>
              <w:rPr>
                <w:sz w:val="20"/>
              </w:rPr>
            </w:pPr>
            <w:r w:rsidRPr="003F291B">
              <w:rPr>
                <w:sz w:val="20"/>
              </w:rPr>
              <w:t>цена за единицу,</w:t>
            </w:r>
            <w:r w:rsidRPr="003F291B">
              <w:rPr>
                <w:sz w:val="20"/>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032BEF" w:rsidRPr="003F291B" w:rsidRDefault="00032BEF" w:rsidP="009D4416">
            <w:pPr>
              <w:jc w:val="center"/>
              <w:rPr>
                <w:sz w:val="20"/>
              </w:rPr>
            </w:pPr>
            <w:r w:rsidRPr="003F291B">
              <w:rPr>
                <w:sz w:val="20"/>
              </w:rPr>
              <w:t>стоимость, руб.</w:t>
            </w:r>
          </w:p>
        </w:tc>
      </w:tr>
      <w:tr w:rsidR="00032BEF" w:rsidRPr="003F291B" w:rsidTr="00032BEF">
        <w:trPr>
          <w:gridAfter w:val="2"/>
          <w:wAfter w:w="606" w:type="dxa"/>
          <w:trHeight w:val="150"/>
        </w:trPr>
        <w:tc>
          <w:tcPr>
            <w:tcW w:w="465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1566" w:type="dxa"/>
            <w:tcBorders>
              <w:top w:val="single" w:sz="4" w:space="0" w:color="auto"/>
              <w:left w:val="nil"/>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r>
      <w:tr w:rsidR="00032BEF" w:rsidRPr="003F291B" w:rsidTr="00032BEF">
        <w:trPr>
          <w:gridAfter w:val="2"/>
          <w:wAfter w:w="606" w:type="dxa"/>
          <w:trHeight w:val="195"/>
        </w:trPr>
        <w:tc>
          <w:tcPr>
            <w:tcW w:w="4657" w:type="dxa"/>
            <w:gridSpan w:val="5"/>
            <w:tcBorders>
              <w:top w:val="nil"/>
              <w:left w:val="nil"/>
              <w:bottom w:val="nil"/>
              <w:right w:val="nil"/>
            </w:tcBorders>
            <w:shd w:val="clear" w:color="auto" w:fill="auto"/>
            <w:noWrap/>
            <w:vAlign w:val="bottom"/>
          </w:tcPr>
          <w:p w:rsidR="00032BEF" w:rsidRPr="003F291B" w:rsidRDefault="00032BEF" w:rsidP="009D4416">
            <w:pPr>
              <w:jc w:val="right"/>
              <w:rPr>
                <w:i/>
                <w:iCs/>
                <w:sz w:val="20"/>
              </w:rPr>
            </w:pPr>
          </w:p>
        </w:tc>
        <w:tc>
          <w:tcPr>
            <w:tcW w:w="1114" w:type="dxa"/>
            <w:gridSpan w:val="4"/>
            <w:tcBorders>
              <w:top w:val="nil"/>
              <w:left w:val="nil"/>
              <w:bottom w:val="nil"/>
              <w:right w:val="nil"/>
            </w:tcBorders>
            <w:shd w:val="clear" w:color="auto" w:fill="auto"/>
            <w:noWrap/>
            <w:vAlign w:val="bottom"/>
          </w:tcPr>
          <w:p w:rsidR="00032BEF" w:rsidRPr="003F291B" w:rsidRDefault="00032BEF" w:rsidP="009D4416">
            <w:pPr>
              <w:jc w:val="right"/>
              <w:rPr>
                <w:i/>
                <w:iCs/>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jc w:val="center"/>
              <w:rPr>
                <w:i/>
                <w:iCs/>
                <w:sz w:val="20"/>
              </w:rPr>
            </w:pPr>
          </w:p>
        </w:tc>
        <w:tc>
          <w:tcPr>
            <w:tcW w:w="993" w:type="dxa"/>
            <w:gridSpan w:val="3"/>
            <w:tcBorders>
              <w:top w:val="single" w:sz="4" w:space="0" w:color="auto"/>
              <w:left w:val="nil"/>
              <w:bottom w:val="nil"/>
              <w:right w:val="nil"/>
            </w:tcBorders>
            <w:shd w:val="clear" w:color="auto" w:fill="auto"/>
            <w:noWrap/>
            <w:vAlign w:val="bottom"/>
          </w:tcPr>
          <w:p w:rsidR="00032BEF" w:rsidRPr="003F291B" w:rsidRDefault="00032BEF" w:rsidP="009D4416">
            <w:pPr>
              <w:jc w:val="right"/>
              <w:rPr>
                <w:i/>
                <w:iCs/>
                <w:sz w:val="20"/>
              </w:rPr>
            </w:pPr>
            <w:r w:rsidRPr="003F291B">
              <w:rPr>
                <w:i/>
                <w:iCs/>
                <w:sz w:val="20"/>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r>
      <w:tr w:rsidR="00032BEF" w:rsidRPr="003F291B" w:rsidTr="00032BEF">
        <w:trPr>
          <w:gridAfter w:val="2"/>
          <w:wAfter w:w="606" w:type="dxa"/>
          <w:trHeight w:val="209"/>
        </w:trPr>
        <w:tc>
          <w:tcPr>
            <w:tcW w:w="1649"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jc w:val="right"/>
              <w:rPr>
                <w:i/>
                <w:iCs/>
                <w:sz w:val="20"/>
              </w:rPr>
            </w:pPr>
          </w:p>
        </w:tc>
        <w:tc>
          <w:tcPr>
            <w:tcW w:w="1114" w:type="dxa"/>
            <w:gridSpan w:val="4"/>
            <w:tcBorders>
              <w:top w:val="nil"/>
              <w:left w:val="nil"/>
              <w:bottom w:val="nil"/>
              <w:right w:val="nil"/>
            </w:tcBorders>
            <w:shd w:val="clear" w:color="auto" w:fill="auto"/>
            <w:noWrap/>
            <w:vAlign w:val="bottom"/>
          </w:tcPr>
          <w:p w:rsidR="00032BEF" w:rsidRPr="003F291B" w:rsidRDefault="00032BEF" w:rsidP="009D4416">
            <w:pPr>
              <w:jc w:val="right"/>
              <w:rPr>
                <w:i/>
                <w:iCs/>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jc w:val="center"/>
              <w:rPr>
                <w:b/>
                <w:bCs/>
                <w:i/>
                <w:iCs/>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jc w:val="center"/>
              <w:rPr>
                <w:b/>
                <w:bCs/>
                <w:i/>
                <w:iCs/>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jc w:val="center"/>
              <w:rPr>
                <w:b/>
                <w:bCs/>
                <w:i/>
                <w:iCs/>
                <w:sz w:val="20"/>
              </w:rPr>
            </w:pPr>
          </w:p>
        </w:tc>
        <w:tc>
          <w:tcPr>
            <w:tcW w:w="507" w:type="dxa"/>
            <w:tcBorders>
              <w:top w:val="nil"/>
              <w:left w:val="nil"/>
              <w:bottom w:val="nil"/>
              <w:right w:val="nil"/>
            </w:tcBorders>
            <w:shd w:val="clear" w:color="auto" w:fill="auto"/>
            <w:noWrap/>
            <w:vAlign w:val="bottom"/>
          </w:tcPr>
          <w:p w:rsidR="00032BEF" w:rsidRPr="003F291B" w:rsidRDefault="00032BEF" w:rsidP="009D4416">
            <w:pPr>
              <w:jc w:val="right"/>
              <w:rPr>
                <w:i/>
                <w:iCs/>
                <w:sz w:val="20"/>
              </w:rPr>
            </w:pPr>
            <w:r w:rsidRPr="003F291B">
              <w:rPr>
                <w:i/>
                <w:iCs/>
                <w:sz w:val="20"/>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r>
      <w:tr w:rsidR="00032BEF" w:rsidRPr="003F291B" w:rsidTr="00032BEF">
        <w:trPr>
          <w:gridAfter w:val="2"/>
          <w:wAfter w:w="606" w:type="dxa"/>
          <w:trHeight w:val="210"/>
        </w:trPr>
        <w:tc>
          <w:tcPr>
            <w:tcW w:w="1649"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jc w:val="center"/>
              <w:rPr>
                <w:i/>
                <w:iCs/>
                <w:sz w:val="20"/>
              </w:rPr>
            </w:pPr>
          </w:p>
        </w:tc>
        <w:tc>
          <w:tcPr>
            <w:tcW w:w="2559" w:type="dxa"/>
            <w:gridSpan w:val="4"/>
            <w:tcBorders>
              <w:top w:val="nil"/>
              <w:left w:val="nil"/>
              <w:bottom w:val="nil"/>
              <w:right w:val="single" w:sz="4" w:space="0" w:color="000000"/>
            </w:tcBorders>
            <w:shd w:val="clear" w:color="auto" w:fill="auto"/>
            <w:noWrap/>
            <w:vAlign w:val="bottom"/>
          </w:tcPr>
          <w:p w:rsidR="00032BEF" w:rsidRPr="003F291B" w:rsidRDefault="00032BEF" w:rsidP="009D4416">
            <w:pPr>
              <w:jc w:val="right"/>
              <w:rPr>
                <w:i/>
                <w:iCs/>
                <w:sz w:val="20"/>
              </w:rPr>
            </w:pPr>
            <w:r w:rsidRPr="003F291B">
              <w:rPr>
                <w:i/>
                <w:iCs/>
                <w:sz w:val="20"/>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r>
      <w:tr w:rsidR="00032BEF" w:rsidRPr="003F291B" w:rsidTr="00032BEF">
        <w:trPr>
          <w:gridAfter w:val="2"/>
          <w:wAfter w:w="606" w:type="dxa"/>
          <w:trHeight w:val="315"/>
        </w:trPr>
        <w:tc>
          <w:tcPr>
            <w:tcW w:w="11307" w:type="dxa"/>
            <w:gridSpan w:val="18"/>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соответствуют  (не соответствуют) условиям договора (</w:t>
            </w:r>
            <w:proofErr w:type="spellStart"/>
            <w:proofErr w:type="gramStart"/>
            <w:r w:rsidRPr="003F291B">
              <w:rPr>
                <w:sz w:val="20"/>
              </w:rPr>
              <w:t>наряд-заказа</w:t>
            </w:r>
            <w:proofErr w:type="spellEnd"/>
            <w:proofErr w:type="gramEnd"/>
            <w:r w:rsidRPr="003F291B">
              <w:rPr>
                <w:sz w:val="20"/>
              </w:rPr>
              <w:t>) и предъявляемым требованиям,</w:t>
            </w:r>
          </w:p>
        </w:tc>
      </w:tr>
      <w:tr w:rsidR="00032BEF" w:rsidRPr="003F291B" w:rsidTr="00032BEF">
        <w:trPr>
          <w:gridAfter w:val="2"/>
          <w:wAfter w:w="606" w:type="dxa"/>
          <w:trHeight w:val="210"/>
        </w:trPr>
        <w:tc>
          <w:tcPr>
            <w:tcW w:w="11307" w:type="dxa"/>
            <w:gridSpan w:val="18"/>
            <w:tcBorders>
              <w:top w:val="nil"/>
              <w:left w:val="nil"/>
              <w:bottom w:val="nil"/>
              <w:right w:val="nil"/>
            </w:tcBorders>
            <w:shd w:val="clear" w:color="auto" w:fill="auto"/>
            <w:noWrap/>
            <w:vAlign w:val="bottom"/>
          </w:tcPr>
          <w:p w:rsidR="00032BEF" w:rsidRPr="003F291B" w:rsidRDefault="00032BEF" w:rsidP="009D4416">
            <w:pPr>
              <w:rPr>
                <w:sz w:val="20"/>
              </w:rPr>
            </w:pPr>
            <w:proofErr w:type="gramStart"/>
            <w:r w:rsidRPr="003F291B">
              <w:rPr>
                <w:sz w:val="20"/>
              </w:rPr>
              <w:t>выполнены в оговоренные сроки и надлежащим образом.</w:t>
            </w:r>
            <w:proofErr w:type="gramEnd"/>
          </w:p>
        </w:tc>
      </w:tr>
      <w:tr w:rsidR="00032BEF" w:rsidRPr="003F291B" w:rsidTr="00032BEF">
        <w:trPr>
          <w:gridAfter w:val="2"/>
          <w:wAfter w:w="606" w:type="dxa"/>
          <w:trHeight w:val="195"/>
        </w:trPr>
        <w:tc>
          <w:tcPr>
            <w:tcW w:w="7337" w:type="dxa"/>
            <w:gridSpan w:val="10"/>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 xml:space="preserve"> Несоответствие  качества  работ  предъявленным требованиям заключается </w:t>
            </w:r>
            <w:proofErr w:type="gramStart"/>
            <w:r w:rsidRPr="003F291B">
              <w:rPr>
                <w:sz w:val="20"/>
              </w:rPr>
              <w:t>в</w:t>
            </w:r>
            <w:proofErr w:type="gramEnd"/>
            <w:r w:rsidRPr="003F291B">
              <w:rPr>
                <w:sz w:val="20"/>
              </w:rPr>
              <w:t>:</w:t>
            </w:r>
          </w:p>
        </w:tc>
        <w:tc>
          <w:tcPr>
            <w:tcW w:w="3970" w:type="dxa"/>
            <w:gridSpan w:val="8"/>
            <w:tcBorders>
              <w:top w:val="nil"/>
              <w:left w:val="nil"/>
              <w:bottom w:val="single" w:sz="4" w:space="0" w:color="auto"/>
              <w:right w:val="nil"/>
            </w:tcBorders>
            <w:shd w:val="clear" w:color="auto" w:fill="auto"/>
            <w:noWrap/>
            <w:vAlign w:val="bottom"/>
          </w:tcPr>
          <w:p w:rsidR="00032BEF" w:rsidRPr="003F291B" w:rsidRDefault="00032BEF" w:rsidP="009D4416">
            <w:pPr>
              <w:rPr>
                <w:b/>
                <w:bCs/>
                <w:sz w:val="20"/>
              </w:rPr>
            </w:pPr>
            <w:r w:rsidRPr="003F291B">
              <w:rPr>
                <w:b/>
                <w:bCs/>
                <w:sz w:val="20"/>
              </w:rPr>
              <w:t> </w:t>
            </w:r>
          </w:p>
        </w:tc>
      </w:tr>
      <w:tr w:rsidR="00032BEF" w:rsidRPr="003F291B" w:rsidTr="00032BEF">
        <w:trPr>
          <w:gridAfter w:val="2"/>
          <w:wAfter w:w="606" w:type="dxa"/>
          <w:trHeight w:val="210"/>
        </w:trPr>
        <w:tc>
          <w:tcPr>
            <w:tcW w:w="11307" w:type="dxa"/>
            <w:gridSpan w:val="18"/>
            <w:tcBorders>
              <w:top w:val="nil"/>
              <w:left w:val="nil"/>
              <w:bottom w:val="single" w:sz="4" w:space="0" w:color="auto"/>
              <w:right w:val="nil"/>
            </w:tcBorders>
            <w:shd w:val="clear" w:color="auto" w:fill="auto"/>
            <w:noWrap/>
            <w:vAlign w:val="bottom"/>
          </w:tcPr>
          <w:p w:rsidR="00032BEF" w:rsidRPr="003F291B" w:rsidRDefault="00032BEF" w:rsidP="009D4416">
            <w:pPr>
              <w:rPr>
                <w:sz w:val="20"/>
              </w:rPr>
            </w:pPr>
            <w:r w:rsidRPr="003F291B">
              <w:rPr>
                <w:sz w:val="20"/>
              </w:rPr>
              <w:lastRenderedPageBreak/>
              <w:t> </w:t>
            </w:r>
          </w:p>
        </w:tc>
      </w:tr>
      <w:tr w:rsidR="00032BEF" w:rsidRPr="003F291B" w:rsidTr="00032BEF">
        <w:trPr>
          <w:gridAfter w:val="2"/>
          <w:wAfter w:w="606" w:type="dxa"/>
          <w:trHeight w:val="70"/>
        </w:trPr>
        <w:tc>
          <w:tcPr>
            <w:tcW w:w="1649"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r>
      <w:tr w:rsidR="00032BEF" w:rsidRPr="003F291B" w:rsidTr="00032BEF">
        <w:trPr>
          <w:gridAfter w:val="2"/>
          <w:wAfter w:w="606" w:type="dxa"/>
          <w:trHeight w:val="210"/>
        </w:trPr>
        <w:tc>
          <w:tcPr>
            <w:tcW w:w="4010" w:type="dxa"/>
            <w:gridSpan w:val="4"/>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Работу (услуг) сдал:</w:t>
            </w: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5536" w:type="dxa"/>
            <w:gridSpan w:val="9"/>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Работу (услугу) принял:</w:t>
            </w:r>
          </w:p>
        </w:tc>
      </w:tr>
      <w:tr w:rsidR="00032BEF" w:rsidRPr="003F291B" w:rsidTr="00032BEF">
        <w:trPr>
          <w:gridAfter w:val="2"/>
          <w:wAfter w:w="606" w:type="dxa"/>
          <w:trHeight w:val="210"/>
        </w:trPr>
        <w:tc>
          <w:tcPr>
            <w:tcW w:w="4010" w:type="dxa"/>
            <w:gridSpan w:val="4"/>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ПОДРЯДЧИК (ИСПОЛНИТЕЛЬ)</w:t>
            </w: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5536" w:type="dxa"/>
            <w:gridSpan w:val="9"/>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ЗАКАЗЧИК</w:t>
            </w:r>
          </w:p>
        </w:tc>
      </w:tr>
      <w:tr w:rsidR="00032BEF" w:rsidRPr="003F291B" w:rsidTr="00032BEF">
        <w:trPr>
          <w:gridAfter w:val="2"/>
          <w:wAfter w:w="606" w:type="dxa"/>
          <w:trHeight w:val="120"/>
        </w:trPr>
        <w:tc>
          <w:tcPr>
            <w:tcW w:w="4657" w:type="dxa"/>
            <w:gridSpan w:val="5"/>
            <w:tcBorders>
              <w:top w:val="nil"/>
              <w:left w:val="nil"/>
              <w:bottom w:val="single" w:sz="4" w:space="0" w:color="auto"/>
              <w:right w:val="nil"/>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423"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5536" w:type="dxa"/>
            <w:gridSpan w:val="9"/>
            <w:tcBorders>
              <w:top w:val="nil"/>
              <w:left w:val="nil"/>
              <w:bottom w:val="single" w:sz="4" w:space="0" w:color="auto"/>
              <w:right w:val="nil"/>
            </w:tcBorders>
            <w:shd w:val="clear" w:color="auto" w:fill="auto"/>
            <w:noWrap/>
            <w:vAlign w:val="bottom"/>
          </w:tcPr>
          <w:p w:rsidR="00032BEF" w:rsidRPr="003F291B" w:rsidRDefault="00032BEF" w:rsidP="009D4416">
            <w:pPr>
              <w:jc w:val="center"/>
              <w:rPr>
                <w:b/>
                <w:bCs/>
                <w:sz w:val="20"/>
              </w:rPr>
            </w:pPr>
            <w:r w:rsidRPr="003F291B">
              <w:rPr>
                <w:b/>
                <w:bCs/>
                <w:sz w:val="20"/>
              </w:rPr>
              <w:t> </w:t>
            </w:r>
          </w:p>
        </w:tc>
      </w:tr>
      <w:tr w:rsidR="00032BEF" w:rsidRPr="003F291B" w:rsidTr="00032BEF">
        <w:trPr>
          <w:gridAfter w:val="2"/>
          <w:wAfter w:w="606" w:type="dxa"/>
          <w:trHeight w:val="195"/>
        </w:trPr>
        <w:tc>
          <w:tcPr>
            <w:tcW w:w="4657" w:type="dxa"/>
            <w:gridSpan w:val="5"/>
            <w:tcBorders>
              <w:top w:val="single" w:sz="4" w:space="0" w:color="auto"/>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(должность)</w:t>
            </w: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5536" w:type="dxa"/>
            <w:gridSpan w:val="9"/>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(должность)</w:t>
            </w:r>
          </w:p>
        </w:tc>
      </w:tr>
      <w:tr w:rsidR="00032BEF" w:rsidRPr="003F291B" w:rsidTr="00032BEF">
        <w:trPr>
          <w:gridAfter w:val="2"/>
          <w:wAfter w:w="606" w:type="dxa"/>
          <w:trHeight w:val="90"/>
        </w:trPr>
        <w:tc>
          <w:tcPr>
            <w:tcW w:w="2453" w:type="dxa"/>
            <w:gridSpan w:val="2"/>
            <w:tcBorders>
              <w:top w:val="nil"/>
              <w:left w:val="nil"/>
              <w:bottom w:val="single" w:sz="4" w:space="0" w:color="auto"/>
              <w:right w:val="nil"/>
            </w:tcBorders>
            <w:shd w:val="clear" w:color="auto" w:fill="auto"/>
            <w:noWrap/>
            <w:vAlign w:val="bottom"/>
          </w:tcPr>
          <w:p w:rsidR="00032BEF" w:rsidRPr="003F291B" w:rsidRDefault="00032BEF" w:rsidP="009D4416">
            <w:pPr>
              <w:jc w:val="center"/>
              <w:rPr>
                <w:i/>
                <w:iCs/>
                <w:sz w:val="20"/>
                <w:u w:val="single"/>
              </w:rPr>
            </w:pPr>
            <w:r w:rsidRPr="003F291B">
              <w:rPr>
                <w:i/>
                <w:iCs/>
                <w:sz w:val="20"/>
                <w:u w:val="single"/>
              </w:rPr>
              <w:t> </w:t>
            </w:r>
          </w:p>
        </w:tc>
        <w:tc>
          <w:tcPr>
            <w:tcW w:w="286" w:type="dxa"/>
            <w:tcBorders>
              <w:top w:val="nil"/>
              <w:left w:val="nil"/>
              <w:bottom w:val="nil"/>
              <w:right w:val="nil"/>
            </w:tcBorders>
            <w:shd w:val="clear" w:color="auto" w:fill="auto"/>
            <w:noWrap/>
            <w:vAlign w:val="bottom"/>
          </w:tcPr>
          <w:p w:rsidR="00032BEF" w:rsidRPr="003F291B" w:rsidRDefault="00032BEF" w:rsidP="009D4416">
            <w:pPr>
              <w:jc w:val="center"/>
              <w:rPr>
                <w:i/>
                <w:iCs/>
                <w:sz w:val="20"/>
                <w:u w:val="single"/>
              </w:rPr>
            </w:pPr>
          </w:p>
        </w:tc>
        <w:tc>
          <w:tcPr>
            <w:tcW w:w="1918" w:type="dxa"/>
            <w:gridSpan w:val="2"/>
            <w:tcBorders>
              <w:top w:val="nil"/>
              <w:left w:val="nil"/>
              <w:bottom w:val="single" w:sz="4" w:space="0" w:color="auto"/>
              <w:right w:val="nil"/>
            </w:tcBorders>
            <w:shd w:val="clear" w:color="auto" w:fill="auto"/>
            <w:noWrap/>
            <w:vAlign w:val="bottom"/>
          </w:tcPr>
          <w:p w:rsidR="00032BEF" w:rsidRPr="003F291B" w:rsidRDefault="00032BEF" w:rsidP="009D4416">
            <w:pPr>
              <w:rPr>
                <w:i/>
                <w:iCs/>
                <w:sz w:val="20"/>
              </w:rPr>
            </w:pPr>
            <w:r w:rsidRPr="003F291B">
              <w:rPr>
                <w:i/>
                <w:iCs/>
                <w:sz w:val="20"/>
              </w:rPr>
              <w:t> </w:t>
            </w:r>
          </w:p>
        </w:tc>
        <w:tc>
          <w:tcPr>
            <w:tcW w:w="423"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2052" w:type="dxa"/>
            <w:gridSpan w:val="3"/>
            <w:tcBorders>
              <w:top w:val="nil"/>
              <w:left w:val="nil"/>
              <w:bottom w:val="single" w:sz="4" w:space="0" w:color="auto"/>
              <w:right w:val="nil"/>
            </w:tcBorders>
            <w:shd w:val="clear" w:color="auto" w:fill="auto"/>
            <w:noWrap/>
            <w:vAlign w:val="bottom"/>
          </w:tcPr>
          <w:p w:rsidR="00032BEF" w:rsidRPr="003F291B" w:rsidRDefault="00032BEF" w:rsidP="009D4416">
            <w:pPr>
              <w:jc w:val="center"/>
              <w:rPr>
                <w:i/>
                <w:iCs/>
                <w:sz w:val="20"/>
                <w:u w:val="single"/>
              </w:rPr>
            </w:pPr>
            <w:r w:rsidRPr="003F291B">
              <w:rPr>
                <w:i/>
                <w:iCs/>
                <w:sz w:val="20"/>
                <w:u w:val="single"/>
              </w:rPr>
              <w:t> </w:t>
            </w: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jc w:val="center"/>
              <w:rPr>
                <w:i/>
                <w:iCs/>
                <w:sz w:val="20"/>
                <w:u w:val="single"/>
              </w:rPr>
            </w:pPr>
          </w:p>
        </w:tc>
        <w:tc>
          <w:tcPr>
            <w:tcW w:w="2677" w:type="dxa"/>
            <w:gridSpan w:val="4"/>
            <w:tcBorders>
              <w:top w:val="nil"/>
              <w:left w:val="nil"/>
              <w:bottom w:val="single" w:sz="4" w:space="0" w:color="auto"/>
              <w:right w:val="nil"/>
            </w:tcBorders>
            <w:shd w:val="clear" w:color="auto" w:fill="auto"/>
            <w:noWrap/>
            <w:vAlign w:val="bottom"/>
          </w:tcPr>
          <w:p w:rsidR="00032BEF" w:rsidRPr="003F291B" w:rsidRDefault="00032BEF" w:rsidP="009D4416">
            <w:pPr>
              <w:rPr>
                <w:i/>
                <w:iCs/>
                <w:sz w:val="20"/>
              </w:rPr>
            </w:pPr>
            <w:r w:rsidRPr="003F291B">
              <w:rPr>
                <w:i/>
                <w:iCs/>
                <w:sz w:val="20"/>
              </w:rPr>
              <w:t> </w:t>
            </w:r>
          </w:p>
        </w:tc>
      </w:tr>
      <w:tr w:rsidR="00032BEF" w:rsidRPr="003F291B" w:rsidTr="00032BEF">
        <w:trPr>
          <w:gridAfter w:val="2"/>
          <w:wAfter w:w="606" w:type="dxa"/>
          <w:trHeight w:val="225"/>
        </w:trPr>
        <w:tc>
          <w:tcPr>
            <w:tcW w:w="2453" w:type="dxa"/>
            <w:gridSpan w:val="2"/>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(подпись)</w:t>
            </w:r>
          </w:p>
        </w:tc>
        <w:tc>
          <w:tcPr>
            <w:tcW w:w="286"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1918" w:type="dxa"/>
            <w:gridSpan w:val="2"/>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(расшифровка подписи)</w:t>
            </w:r>
          </w:p>
        </w:tc>
        <w:tc>
          <w:tcPr>
            <w:tcW w:w="423"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2052" w:type="dxa"/>
            <w:gridSpan w:val="3"/>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(подпись)</w:t>
            </w: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2677" w:type="dxa"/>
            <w:gridSpan w:val="4"/>
            <w:tcBorders>
              <w:top w:val="single" w:sz="4" w:space="0" w:color="auto"/>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(расшифровка подписи)</w:t>
            </w:r>
          </w:p>
        </w:tc>
      </w:tr>
      <w:tr w:rsidR="00032BEF" w:rsidRPr="003F291B" w:rsidTr="00032BEF">
        <w:trPr>
          <w:gridAfter w:val="2"/>
          <w:wAfter w:w="606" w:type="dxa"/>
          <w:trHeight w:val="255"/>
        </w:trPr>
        <w:tc>
          <w:tcPr>
            <w:tcW w:w="1649" w:type="dxa"/>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М.П.</w:t>
            </w: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М.П.</w:t>
            </w:r>
          </w:p>
        </w:tc>
        <w:tc>
          <w:tcPr>
            <w:tcW w:w="243"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r>
    </w:tbl>
    <w:p w:rsidR="00032BEF" w:rsidRPr="003F291B" w:rsidRDefault="00032BEF" w:rsidP="00032BEF">
      <w:pPr>
        <w:rPr>
          <w:spacing w:val="-4"/>
          <w:sz w:val="20"/>
        </w:rPr>
      </w:pPr>
    </w:p>
    <w:tbl>
      <w:tblPr>
        <w:tblW w:w="10260" w:type="dxa"/>
        <w:tblInd w:w="-176" w:type="dxa"/>
        <w:tblLook w:val="0000"/>
      </w:tblPr>
      <w:tblGrid>
        <w:gridCol w:w="5210"/>
        <w:gridCol w:w="5050"/>
      </w:tblGrid>
      <w:tr w:rsidR="00032BEF" w:rsidRPr="003F291B" w:rsidTr="009D4416">
        <w:tc>
          <w:tcPr>
            <w:tcW w:w="5210" w:type="dxa"/>
          </w:tcPr>
          <w:p w:rsidR="00032BEF" w:rsidRPr="003F291B" w:rsidRDefault="00032BEF" w:rsidP="009D4416">
            <w:pPr>
              <w:pStyle w:val="37"/>
              <w:ind w:firstLine="34"/>
              <w:rPr>
                <w:sz w:val="20"/>
                <w:szCs w:val="20"/>
              </w:rPr>
            </w:pPr>
            <w:r w:rsidRPr="003F291B">
              <w:rPr>
                <w:bCs/>
                <w:sz w:val="20"/>
                <w:szCs w:val="20"/>
              </w:rPr>
              <w:t xml:space="preserve">  От Подрядчика</w:t>
            </w:r>
          </w:p>
        </w:tc>
        <w:tc>
          <w:tcPr>
            <w:tcW w:w="5050" w:type="dxa"/>
          </w:tcPr>
          <w:p w:rsidR="00032BEF" w:rsidRPr="003F291B" w:rsidRDefault="00032BEF" w:rsidP="009D4416">
            <w:pPr>
              <w:pStyle w:val="37"/>
              <w:ind w:firstLine="177"/>
              <w:rPr>
                <w:sz w:val="20"/>
                <w:szCs w:val="20"/>
              </w:rPr>
            </w:pPr>
            <w:r w:rsidRPr="003F291B">
              <w:rPr>
                <w:bCs/>
                <w:sz w:val="20"/>
                <w:szCs w:val="20"/>
              </w:rPr>
              <w:t>От Заказчика</w:t>
            </w:r>
          </w:p>
        </w:tc>
      </w:tr>
      <w:tr w:rsidR="00032BEF" w:rsidRPr="003F291B" w:rsidTr="009D4416">
        <w:trPr>
          <w:trHeight w:val="57"/>
        </w:trPr>
        <w:tc>
          <w:tcPr>
            <w:tcW w:w="5210" w:type="dxa"/>
          </w:tcPr>
          <w:p w:rsidR="00032BEF" w:rsidRPr="003F291B" w:rsidRDefault="00032BEF" w:rsidP="009D4416">
            <w:pPr>
              <w:pStyle w:val="ConsTitle"/>
              <w:rPr>
                <w:rFonts w:ascii="Times New Roman" w:hAnsi="Times New Roman" w:cs="Times New Roman"/>
                <w:b w:val="0"/>
                <w:bCs w:val="0"/>
                <w:sz w:val="20"/>
                <w:szCs w:val="20"/>
              </w:rPr>
            </w:pPr>
          </w:p>
        </w:tc>
        <w:tc>
          <w:tcPr>
            <w:tcW w:w="5050" w:type="dxa"/>
          </w:tcPr>
          <w:p w:rsidR="00032BEF" w:rsidRPr="003F291B" w:rsidRDefault="00032BEF" w:rsidP="009D4416">
            <w:pPr>
              <w:pStyle w:val="37"/>
              <w:rPr>
                <w:sz w:val="20"/>
                <w:szCs w:val="20"/>
              </w:rPr>
            </w:pPr>
          </w:p>
        </w:tc>
      </w:tr>
      <w:tr w:rsidR="00032BEF" w:rsidRPr="003F291B" w:rsidTr="009D4416">
        <w:trPr>
          <w:trHeight w:val="275"/>
        </w:trPr>
        <w:tc>
          <w:tcPr>
            <w:tcW w:w="5210" w:type="dxa"/>
          </w:tcPr>
          <w:p w:rsidR="00032BEF" w:rsidRPr="003F291B" w:rsidRDefault="00032BEF" w:rsidP="009D4416">
            <w:pPr>
              <w:pStyle w:val="ConsTitle"/>
              <w:ind w:firstLine="142"/>
              <w:rPr>
                <w:rFonts w:ascii="Times New Roman" w:hAnsi="Times New Roman" w:cs="Times New Roman"/>
                <w:b w:val="0"/>
                <w:bCs w:val="0"/>
                <w:sz w:val="20"/>
                <w:szCs w:val="20"/>
              </w:rPr>
            </w:pPr>
            <w:r w:rsidRPr="003F291B">
              <w:rPr>
                <w:rFonts w:ascii="Times New Roman" w:hAnsi="Times New Roman" w:cs="Times New Roman"/>
                <w:sz w:val="20"/>
                <w:szCs w:val="20"/>
              </w:rPr>
              <w:t xml:space="preserve">_______________ </w:t>
            </w:r>
          </w:p>
        </w:tc>
        <w:tc>
          <w:tcPr>
            <w:tcW w:w="5050" w:type="dxa"/>
          </w:tcPr>
          <w:p w:rsidR="00032BEF" w:rsidRPr="003F291B" w:rsidRDefault="00032BEF" w:rsidP="009D4416">
            <w:pPr>
              <w:pStyle w:val="37"/>
              <w:ind w:firstLine="177"/>
              <w:rPr>
                <w:bCs/>
                <w:sz w:val="20"/>
                <w:szCs w:val="20"/>
              </w:rPr>
            </w:pPr>
            <w:r w:rsidRPr="003F291B">
              <w:rPr>
                <w:bCs/>
                <w:sz w:val="20"/>
                <w:szCs w:val="20"/>
              </w:rPr>
              <w:t xml:space="preserve">_____________ </w:t>
            </w:r>
          </w:p>
        </w:tc>
      </w:tr>
    </w:tbl>
    <w:p w:rsidR="00032BEF" w:rsidRPr="003F291B" w:rsidRDefault="00032BEF" w:rsidP="00032BEF">
      <w:pPr>
        <w:rPr>
          <w:b/>
          <w:sz w:val="20"/>
        </w:rPr>
      </w:pPr>
    </w:p>
    <w:p w:rsidR="00032BEF" w:rsidRPr="003F291B" w:rsidRDefault="00032BEF" w:rsidP="00032BEF">
      <w:pPr>
        <w:jc w:val="center"/>
        <w:rPr>
          <w:b/>
          <w:sz w:val="20"/>
        </w:rPr>
      </w:pPr>
      <w:r w:rsidRPr="003F291B">
        <w:rPr>
          <w:b/>
          <w:sz w:val="20"/>
        </w:rPr>
        <w:t>Форму акта утвердили</w:t>
      </w:r>
      <w:proofErr w:type="gramStart"/>
      <w:r w:rsidRPr="003F291B">
        <w:rPr>
          <w:b/>
          <w:sz w:val="20"/>
        </w:rPr>
        <w:t xml:space="preserve"> :</w:t>
      </w:r>
      <w:proofErr w:type="gramEnd"/>
    </w:p>
    <w:tbl>
      <w:tblPr>
        <w:tblW w:w="11345" w:type="dxa"/>
        <w:jc w:val="center"/>
        <w:tblInd w:w="-2835" w:type="dxa"/>
        <w:tblLook w:val="0000"/>
      </w:tblPr>
      <w:tblGrid>
        <w:gridCol w:w="5290"/>
        <w:gridCol w:w="6055"/>
      </w:tblGrid>
      <w:tr w:rsidR="00032BEF" w:rsidRPr="003F291B" w:rsidTr="009D4416">
        <w:trPr>
          <w:trHeight w:val="405"/>
          <w:jc w:val="center"/>
        </w:trPr>
        <w:tc>
          <w:tcPr>
            <w:tcW w:w="5290" w:type="dxa"/>
          </w:tcPr>
          <w:p w:rsidR="00032BEF" w:rsidRPr="003F291B" w:rsidRDefault="00032BEF" w:rsidP="009D4416">
            <w:pPr>
              <w:jc w:val="center"/>
              <w:rPr>
                <w:b/>
                <w:sz w:val="20"/>
              </w:rPr>
            </w:pPr>
            <w:r w:rsidRPr="003F291B">
              <w:rPr>
                <w:b/>
                <w:sz w:val="20"/>
              </w:rPr>
              <w:t>Арендодатель</w:t>
            </w:r>
          </w:p>
          <w:p w:rsidR="00032BEF" w:rsidRPr="003F291B" w:rsidRDefault="00032BEF" w:rsidP="009D4416">
            <w:pPr>
              <w:jc w:val="center"/>
              <w:rPr>
                <w:sz w:val="20"/>
              </w:rPr>
            </w:pP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p>
          <w:p w:rsidR="00032BEF" w:rsidRPr="003F291B" w:rsidRDefault="00032BEF" w:rsidP="009D4416">
            <w:pPr>
              <w:rPr>
                <w:sz w:val="20"/>
                <w:lang w:val="en-US"/>
              </w:rPr>
            </w:pPr>
          </w:p>
          <w:p w:rsidR="00032BEF" w:rsidRPr="003F291B" w:rsidRDefault="003F291B" w:rsidP="009D4416">
            <w:pPr>
              <w:rPr>
                <w:sz w:val="20"/>
              </w:rPr>
            </w:pPr>
            <w:r w:rsidRPr="003F291B">
              <w:rPr>
                <w:sz w:val="20"/>
              </w:rPr>
              <w:t>_______________</w:t>
            </w:r>
            <w:r w:rsidR="00032BEF" w:rsidRPr="003F291B">
              <w:rPr>
                <w:sz w:val="20"/>
              </w:rPr>
              <w:t>_/</w:t>
            </w:r>
            <w:r w:rsidR="00032BEF" w:rsidRPr="003F291B">
              <w:rPr>
                <w:sz w:val="20"/>
                <w:lang w:val="en-US"/>
              </w:rPr>
              <w:t>______________</w:t>
            </w:r>
            <w:r w:rsidR="00032BEF" w:rsidRPr="003F291B">
              <w:rPr>
                <w:sz w:val="20"/>
              </w:rPr>
              <w:t>/</w:t>
            </w:r>
          </w:p>
          <w:p w:rsidR="00032BEF" w:rsidRPr="003F291B" w:rsidRDefault="00032BEF" w:rsidP="009D4416">
            <w:pPr>
              <w:rPr>
                <w:sz w:val="20"/>
              </w:rPr>
            </w:pPr>
            <w:r w:rsidRPr="003F291B">
              <w:rPr>
                <w:sz w:val="20"/>
              </w:rPr>
              <w:t>м.п.</w:t>
            </w:r>
          </w:p>
          <w:p w:rsidR="00032BEF" w:rsidRPr="003F291B" w:rsidRDefault="00032BEF" w:rsidP="009D4416">
            <w:pPr>
              <w:jc w:val="center"/>
              <w:rPr>
                <w:b/>
                <w:bCs/>
                <w:sz w:val="20"/>
              </w:rPr>
            </w:pPr>
          </w:p>
        </w:tc>
        <w:tc>
          <w:tcPr>
            <w:tcW w:w="6055" w:type="dxa"/>
          </w:tcPr>
          <w:p w:rsidR="00032BEF" w:rsidRPr="003F291B" w:rsidRDefault="00032BEF" w:rsidP="009D4416">
            <w:pPr>
              <w:jc w:val="center"/>
              <w:rPr>
                <w:b/>
                <w:sz w:val="20"/>
              </w:rPr>
            </w:pPr>
            <w:r w:rsidRPr="003F291B">
              <w:rPr>
                <w:b/>
                <w:sz w:val="20"/>
              </w:rPr>
              <w:t>Арендатор</w:t>
            </w:r>
          </w:p>
          <w:p w:rsidR="00032BEF" w:rsidRPr="003F291B" w:rsidRDefault="00032BEF" w:rsidP="009D4416">
            <w:pPr>
              <w:rPr>
                <w:sz w:val="20"/>
              </w:rPr>
            </w:pPr>
            <w:r w:rsidRPr="003F291B">
              <w:rPr>
                <w:sz w:val="20"/>
              </w:rPr>
              <w:t xml:space="preserve">Директор филиала </w:t>
            </w:r>
          </w:p>
          <w:p w:rsidR="00032BEF" w:rsidRPr="003F291B" w:rsidRDefault="00032BEF" w:rsidP="009D4416">
            <w:pPr>
              <w:rPr>
                <w:sz w:val="20"/>
              </w:rPr>
            </w:pPr>
            <w:r w:rsidRPr="003F291B">
              <w:rPr>
                <w:sz w:val="20"/>
              </w:rPr>
              <w:t>ПАО «</w:t>
            </w:r>
            <w:proofErr w:type="spellStart"/>
            <w:r w:rsidRPr="003F291B">
              <w:rPr>
                <w:sz w:val="20"/>
              </w:rPr>
              <w:t>ТрансКонтейнер</w:t>
            </w:r>
            <w:proofErr w:type="spellEnd"/>
            <w:r w:rsidRPr="003F291B">
              <w:rPr>
                <w:sz w:val="20"/>
              </w:rPr>
              <w:t xml:space="preserve">» </w:t>
            </w:r>
          </w:p>
          <w:p w:rsidR="00032BEF" w:rsidRPr="003F291B" w:rsidRDefault="00032BEF" w:rsidP="009D4416">
            <w:pPr>
              <w:rPr>
                <w:sz w:val="20"/>
              </w:rPr>
            </w:pPr>
            <w:r w:rsidRPr="003F291B">
              <w:rPr>
                <w:sz w:val="20"/>
              </w:rPr>
              <w:t>на Московской железной дороге</w:t>
            </w:r>
          </w:p>
          <w:p w:rsidR="00032BEF" w:rsidRPr="003F291B" w:rsidRDefault="00032BEF" w:rsidP="009D4416">
            <w:pPr>
              <w:jc w:val="both"/>
              <w:rPr>
                <w:sz w:val="20"/>
              </w:rPr>
            </w:pPr>
          </w:p>
          <w:p w:rsidR="00032BEF" w:rsidRPr="003F291B" w:rsidRDefault="00032BEF" w:rsidP="009D4416">
            <w:pPr>
              <w:jc w:val="both"/>
              <w:rPr>
                <w:sz w:val="20"/>
              </w:rPr>
            </w:pPr>
          </w:p>
          <w:p w:rsidR="00032BEF" w:rsidRPr="003F291B" w:rsidRDefault="00032BEF" w:rsidP="009D4416">
            <w:pPr>
              <w:jc w:val="both"/>
              <w:rPr>
                <w:sz w:val="20"/>
              </w:rPr>
            </w:pPr>
            <w:r w:rsidRPr="003F291B">
              <w:rPr>
                <w:sz w:val="20"/>
              </w:rPr>
              <w:t xml:space="preserve">_______________ /М.В. </w:t>
            </w:r>
            <w:proofErr w:type="spellStart"/>
            <w:r w:rsidRPr="003F291B">
              <w:rPr>
                <w:sz w:val="20"/>
              </w:rPr>
              <w:t>Галимов</w:t>
            </w:r>
            <w:proofErr w:type="spellEnd"/>
            <w:r w:rsidRPr="003F291B">
              <w:rPr>
                <w:sz w:val="20"/>
              </w:rPr>
              <w:t>/</w:t>
            </w:r>
          </w:p>
          <w:p w:rsidR="00032BEF" w:rsidRPr="003F291B" w:rsidRDefault="00032BEF" w:rsidP="009D4416">
            <w:pPr>
              <w:rPr>
                <w:b/>
                <w:bCs/>
                <w:sz w:val="20"/>
              </w:rPr>
            </w:pPr>
            <w:r w:rsidRPr="003F291B">
              <w:rPr>
                <w:sz w:val="20"/>
              </w:rPr>
              <w:t xml:space="preserve">м.п.       </w:t>
            </w:r>
          </w:p>
        </w:tc>
      </w:tr>
    </w:tbl>
    <w:p w:rsidR="00032BEF" w:rsidRPr="003F291B" w:rsidRDefault="00032BEF" w:rsidP="00032BEF">
      <w:pPr>
        <w:rPr>
          <w:b/>
          <w:sz w:val="20"/>
        </w:rPr>
      </w:pPr>
    </w:p>
    <w:p w:rsidR="00032BEF" w:rsidRPr="003F291B" w:rsidRDefault="00032BEF" w:rsidP="00032BEF">
      <w:pPr>
        <w:pStyle w:val="a5"/>
        <w:ind w:firstLine="0"/>
        <w:jc w:val="center"/>
        <w:outlineLvl w:val="2"/>
        <w:rPr>
          <w:b/>
          <w:sz w:val="20"/>
          <w:szCs w:val="20"/>
        </w:rPr>
      </w:pPr>
    </w:p>
    <w:p w:rsidR="00032BEF" w:rsidRPr="003F291B" w:rsidRDefault="00032BEF" w:rsidP="00032BEF">
      <w:pPr>
        <w:pStyle w:val="a5"/>
        <w:ind w:firstLine="0"/>
        <w:jc w:val="center"/>
        <w:outlineLvl w:val="2"/>
        <w:rPr>
          <w:b/>
          <w:sz w:val="20"/>
          <w:szCs w:val="20"/>
        </w:rPr>
      </w:pPr>
    </w:p>
    <w:p w:rsidR="00032BEF" w:rsidRPr="003F291B" w:rsidRDefault="00032BEF" w:rsidP="00032BEF">
      <w:pPr>
        <w:pStyle w:val="a5"/>
        <w:ind w:firstLine="0"/>
        <w:jc w:val="center"/>
        <w:outlineLvl w:val="2"/>
        <w:rPr>
          <w:b/>
          <w:sz w:val="20"/>
          <w:szCs w:val="20"/>
        </w:rPr>
      </w:pPr>
    </w:p>
    <w:p w:rsidR="00032BEF" w:rsidRPr="003F291B" w:rsidRDefault="00032BEF" w:rsidP="00032BEF">
      <w:pPr>
        <w:pStyle w:val="a5"/>
        <w:ind w:firstLine="0"/>
        <w:jc w:val="center"/>
        <w:outlineLvl w:val="2"/>
        <w:rPr>
          <w:b/>
          <w:sz w:val="20"/>
          <w:szCs w:val="20"/>
        </w:rPr>
      </w:pPr>
    </w:p>
    <w:p w:rsidR="00032BEF" w:rsidRPr="003F291B" w:rsidRDefault="00032BEF" w:rsidP="00032BEF">
      <w:pPr>
        <w:pStyle w:val="a5"/>
        <w:ind w:firstLine="0"/>
        <w:jc w:val="center"/>
        <w:outlineLvl w:val="2"/>
        <w:rPr>
          <w:b/>
          <w:sz w:val="20"/>
          <w:szCs w:val="20"/>
        </w:rPr>
      </w:pPr>
    </w:p>
    <w:p w:rsidR="00032BEF" w:rsidRPr="003F291B" w:rsidRDefault="00032BEF" w:rsidP="00032BEF">
      <w:pPr>
        <w:ind w:right="-1"/>
        <w:jc w:val="right"/>
        <w:rPr>
          <w:b/>
          <w:sz w:val="20"/>
          <w:lang w:eastAsia="en-US"/>
        </w:rPr>
      </w:pPr>
      <w:r w:rsidRPr="003F291B">
        <w:rPr>
          <w:b/>
          <w:sz w:val="20"/>
          <w:lang w:eastAsia="en-US"/>
        </w:rPr>
        <w:t>Приложение № 7 к договору аренды</w:t>
      </w:r>
    </w:p>
    <w:p w:rsidR="00032BEF" w:rsidRPr="003F291B" w:rsidRDefault="00032BEF" w:rsidP="00032BEF">
      <w:pPr>
        <w:ind w:right="-1"/>
        <w:jc w:val="right"/>
        <w:rPr>
          <w:b/>
          <w:sz w:val="20"/>
          <w:lang w:eastAsia="en-US"/>
        </w:rPr>
      </w:pPr>
      <w:r w:rsidRPr="003F291B">
        <w:rPr>
          <w:b/>
          <w:sz w:val="20"/>
          <w:lang w:eastAsia="en-US"/>
        </w:rPr>
        <w:t xml:space="preserve">транспортного средства с экипажем от «___»___________2017г.  </w:t>
      </w:r>
    </w:p>
    <w:p w:rsidR="00032BEF" w:rsidRPr="003F291B" w:rsidRDefault="00032BEF" w:rsidP="00032BEF">
      <w:pPr>
        <w:pStyle w:val="aff4"/>
        <w:spacing w:before="0" w:after="0"/>
        <w:ind w:right="-1"/>
        <w:jc w:val="right"/>
        <w:rPr>
          <w:rFonts w:ascii="Times New Roman" w:hAnsi="Times New Roman" w:cs="Times New Roman"/>
          <w:sz w:val="20"/>
          <w:szCs w:val="20"/>
        </w:rPr>
      </w:pPr>
      <w:r w:rsidRPr="003F291B">
        <w:rPr>
          <w:rFonts w:ascii="Times New Roman" w:hAnsi="Times New Roman" w:cs="Times New Roman"/>
          <w:bCs w:val="0"/>
          <w:kern w:val="0"/>
          <w:sz w:val="20"/>
          <w:szCs w:val="20"/>
          <w:lang w:eastAsia="en-US"/>
        </w:rPr>
        <w:t>№___________________________</w:t>
      </w:r>
    </w:p>
    <w:p w:rsidR="00032BEF" w:rsidRPr="003F291B" w:rsidRDefault="00032BEF" w:rsidP="00032BEF">
      <w:pPr>
        <w:pStyle w:val="a5"/>
        <w:ind w:right="-1" w:firstLine="0"/>
        <w:jc w:val="right"/>
        <w:outlineLvl w:val="2"/>
        <w:rPr>
          <w:b/>
          <w:sz w:val="20"/>
          <w:szCs w:val="20"/>
        </w:rPr>
      </w:pPr>
    </w:p>
    <w:p w:rsidR="00032BEF" w:rsidRPr="003F291B" w:rsidRDefault="00032BEF" w:rsidP="003F291B">
      <w:pPr>
        <w:jc w:val="center"/>
        <w:rPr>
          <w:b/>
          <w:bCs/>
          <w:sz w:val="20"/>
        </w:rPr>
      </w:pPr>
      <w:r w:rsidRPr="003F291B">
        <w:rPr>
          <w:b/>
          <w:bCs/>
          <w:sz w:val="20"/>
        </w:rPr>
        <w:t>Ставки платы за аренду транспортных средств с экипажем для перевозки груз</w:t>
      </w:r>
      <w:r w:rsidR="003F291B" w:rsidRPr="003F291B">
        <w:rPr>
          <w:b/>
          <w:bCs/>
          <w:sz w:val="20"/>
        </w:rPr>
        <w:t xml:space="preserve">ов </w:t>
      </w:r>
      <w:proofErr w:type="gramStart"/>
      <w:r w:rsidR="003F291B" w:rsidRPr="003F291B">
        <w:rPr>
          <w:b/>
          <w:bCs/>
          <w:sz w:val="20"/>
        </w:rPr>
        <w:t>в</w:t>
      </w:r>
      <w:proofErr w:type="gramEnd"/>
      <w:r w:rsidR="003F291B" w:rsidRPr="003F291B">
        <w:rPr>
          <w:b/>
          <w:bCs/>
          <w:sz w:val="20"/>
        </w:rPr>
        <w:t xml:space="preserve"> крупнотоннажных контейнера</w:t>
      </w:r>
    </w:p>
    <w:p w:rsidR="00032BEF" w:rsidRPr="003F291B" w:rsidRDefault="00032BEF" w:rsidP="00032BEF">
      <w:pPr>
        <w:pStyle w:val="a5"/>
        <w:jc w:val="right"/>
        <w:rPr>
          <w:sz w:val="20"/>
          <w:szCs w:val="20"/>
        </w:rPr>
      </w:pPr>
    </w:p>
    <w:p w:rsidR="00032BEF" w:rsidRPr="003F291B" w:rsidRDefault="00032BEF" w:rsidP="00032BEF">
      <w:pPr>
        <w:pStyle w:val="a5"/>
        <w:jc w:val="right"/>
        <w:rPr>
          <w:sz w:val="20"/>
          <w:szCs w:val="20"/>
        </w:rPr>
      </w:pPr>
    </w:p>
    <w:p w:rsidR="00032BEF" w:rsidRPr="003F291B" w:rsidRDefault="00032BEF" w:rsidP="00032BEF">
      <w:pPr>
        <w:pStyle w:val="a5"/>
        <w:ind w:firstLine="0"/>
        <w:jc w:val="center"/>
        <w:rPr>
          <w:b/>
          <w:sz w:val="20"/>
          <w:szCs w:val="20"/>
        </w:rPr>
      </w:pPr>
      <w:r w:rsidRPr="003F291B">
        <w:rPr>
          <w:b/>
          <w:sz w:val="20"/>
          <w:szCs w:val="20"/>
        </w:rPr>
        <w:t>Подписи  Сторон:</w:t>
      </w:r>
    </w:p>
    <w:p w:rsidR="00032BEF" w:rsidRPr="003F291B" w:rsidRDefault="00032BEF" w:rsidP="00032BEF">
      <w:pPr>
        <w:pStyle w:val="a5"/>
        <w:jc w:val="right"/>
        <w:rPr>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032BEF" w:rsidRPr="003F291B" w:rsidTr="009D4416">
        <w:tc>
          <w:tcPr>
            <w:tcW w:w="4503" w:type="dxa"/>
          </w:tcPr>
          <w:p w:rsidR="00032BEF" w:rsidRPr="003F291B" w:rsidRDefault="00032BEF" w:rsidP="009D4416">
            <w:pPr>
              <w:jc w:val="center"/>
              <w:rPr>
                <w:b/>
                <w:sz w:val="20"/>
              </w:rPr>
            </w:pPr>
            <w:r w:rsidRPr="003F291B">
              <w:rPr>
                <w:b/>
                <w:sz w:val="20"/>
              </w:rPr>
              <w:t>Арендодатель</w:t>
            </w:r>
          </w:p>
          <w:p w:rsidR="00032BEF" w:rsidRPr="003F291B" w:rsidRDefault="00032BEF" w:rsidP="009D4416">
            <w:pPr>
              <w:jc w:val="center"/>
              <w:rPr>
                <w:sz w:val="20"/>
              </w:rPr>
            </w:pP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p>
          <w:p w:rsidR="00032BEF" w:rsidRPr="003F291B" w:rsidRDefault="00032BEF" w:rsidP="009D4416">
            <w:pPr>
              <w:rPr>
                <w:sz w:val="20"/>
                <w:lang w:val="en-US"/>
              </w:rPr>
            </w:pPr>
          </w:p>
          <w:p w:rsidR="00032BEF" w:rsidRPr="003F291B" w:rsidRDefault="00032BEF" w:rsidP="009D4416">
            <w:pPr>
              <w:rPr>
                <w:sz w:val="20"/>
              </w:rPr>
            </w:pPr>
            <w:r w:rsidRPr="003F291B">
              <w:rPr>
                <w:sz w:val="20"/>
              </w:rPr>
              <w:t>_______________/</w:t>
            </w:r>
            <w:r w:rsidRPr="003F291B">
              <w:rPr>
                <w:sz w:val="20"/>
                <w:lang w:val="en-US"/>
              </w:rPr>
              <w:t>______________</w:t>
            </w:r>
            <w:r w:rsidRPr="003F291B">
              <w:rPr>
                <w:sz w:val="20"/>
              </w:rPr>
              <w:t>/</w:t>
            </w:r>
          </w:p>
          <w:p w:rsidR="00032BEF" w:rsidRPr="003F291B" w:rsidRDefault="00032BEF" w:rsidP="009D4416">
            <w:pPr>
              <w:rPr>
                <w:sz w:val="20"/>
              </w:rPr>
            </w:pPr>
            <w:r w:rsidRPr="003F291B">
              <w:rPr>
                <w:sz w:val="20"/>
              </w:rPr>
              <w:t>м.п.</w:t>
            </w:r>
          </w:p>
          <w:p w:rsidR="00032BEF" w:rsidRPr="003F291B" w:rsidRDefault="00032BEF" w:rsidP="009D4416">
            <w:pPr>
              <w:jc w:val="center"/>
              <w:rPr>
                <w:b/>
                <w:bCs/>
                <w:sz w:val="20"/>
              </w:rPr>
            </w:pPr>
          </w:p>
        </w:tc>
        <w:tc>
          <w:tcPr>
            <w:tcW w:w="5068" w:type="dxa"/>
          </w:tcPr>
          <w:p w:rsidR="00032BEF" w:rsidRPr="003F291B" w:rsidRDefault="00032BEF" w:rsidP="009D4416">
            <w:pPr>
              <w:jc w:val="center"/>
              <w:rPr>
                <w:b/>
                <w:sz w:val="20"/>
              </w:rPr>
            </w:pPr>
            <w:r w:rsidRPr="003F291B">
              <w:rPr>
                <w:b/>
                <w:sz w:val="20"/>
              </w:rPr>
              <w:t>Арендатор</w:t>
            </w:r>
          </w:p>
          <w:p w:rsidR="00032BEF" w:rsidRPr="003F291B" w:rsidRDefault="00032BEF" w:rsidP="009D4416">
            <w:pPr>
              <w:rPr>
                <w:sz w:val="20"/>
              </w:rPr>
            </w:pPr>
            <w:r w:rsidRPr="003F291B">
              <w:rPr>
                <w:sz w:val="20"/>
              </w:rPr>
              <w:t xml:space="preserve">Директор филиала </w:t>
            </w:r>
          </w:p>
          <w:p w:rsidR="00032BEF" w:rsidRPr="003F291B" w:rsidRDefault="00032BEF" w:rsidP="009D4416">
            <w:pPr>
              <w:rPr>
                <w:sz w:val="20"/>
              </w:rPr>
            </w:pPr>
            <w:r w:rsidRPr="003F291B">
              <w:rPr>
                <w:sz w:val="20"/>
              </w:rPr>
              <w:t>ПАО «</w:t>
            </w:r>
            <w:proofErr w:type="spellStart"/>
            <w:r w:rsidRPr="003F291B">
              <w:rPr>
                <w:sz w:val="20"/>
              </w:rPr>
              <w:t>ТрансКонтейнер</w:t>
            </w:r>
            <w:proofErr w:type="spellEnd"/>
            <w:r w:rsidRPr="003F291B">
              <w:rPr>
                <w:sz w:val="20"/>
              </w:rPr>
              <w:t xml:space="preserve">» </w:t>
            </w:r>
          </w:p>
          <w:p w:rsidR="00032BEF" w:rsidRPr="003F291B" w:rsidRDefault="00032BEF" w:rsidP="009D4416">
            <w:pPr>
              <w:rPr>
                <w:sz w:val="20"/>
              </w:rPr>
            </w:pPr>
            <w:r w:rsidRPr="003F291B">
              <w:rPr>
                <w:sz w:val="20"/>
              </w:rPr>
              <w:t>на Московской железной дороге</w:t>
            </w:r>
          </w:p>
          <w:p w:rsidR="00032BEF" w:rsidRPr="003F291B" w:rsidRDefault="00032BEF" w:rsidP="009D4416">
            <w:pPr>
              <w:jc w:val="both"/>
              <w:rPr>
                <w:sz w:val="20"/>
              </w:rPr>
            </w:pPr>
          </w:p>
          <w:p w:rsidR="00032BEF" w:rsidRPr="003F291B" w:rsidRDefault="00032BEF" w:rsidP="009D4416">
            <w:pPr>
              <w:jc w:val="both"/>
              <w:rPr>
                <w:sz w:val="20"/>
              </w:rPr>
            </w:pPr>
          </w:p>
          <w:p w:rsidR="00032BEF" w:rsidRPr="003F291B" w:rsidRDefault="00032BEF" w:rsidP="009D4416">
            <w:pPr>
              <w:jc w:val="both"/>
              <w:rPr>
                <w:sz w:val="20"/>
              </w:rPr>
            </w:pPr>
            <w:r w:rsidRPr="003F291B">
              <w:rPr>
                <w:sz w:val="20"/>
              </w:rPr>
              <w:t xml:space="preserve">_______________ /М.В. </w:t>
            </w:r>
            <w:proofErr w:type="spellStart"/>
            <w:r w:rsidRPr="003F291B">
              <w:rPr>
                <w:sz w:val="20"/>
              </w:rPr>
              <w:t>Галимов</w:t>
            </w:r>
            <w:proofErr w:type="spellEnd"/>
            <w:r w:rsidRPr="003F291B">
              <w:rPr>
                <w:sz w:val="20"/>
              </w:rPr>
              <w:t>/</w:t>
            </w:r>
          </w:p>
          <w:p w:rsidR="00032BEF" w:rsidRPr="003F291B" w:rsidRDefault="00032BEF" w:rsidP="009D4416">
            <w:pPr>
              <w:rPr>
                <w:b/>
                <w:bCs/>
                <w:sz w:val="20"/>
              </w:rPr>
            </w:pPr>
            <w:r w:rsidRPr="003F291B">
              <w:rPr>
                <w:sz w:val="20"/>
              </w:rPr>
              <w:t xml:space="preserve">м.п.       </w:t>
            </w:r>
          </w:p>
        </w:tc>
      </w:tr>
    </w:tbl>
    <w:p w:rsidR="003F291B" w:rsidRDefault="003F291B" w:rsidP="00B82D6F">
      <w:pPr>
        <w:pStyle w:val="a7"/>
        <w:ind w:left="1069"/>
        <w:rPr>
          <w:b/>
          <w:bCs/>
          <w:sz w:val="28"/>
          <w:szCs w:val="28"/>
          <w:u w:val="single"/>
        </w:rPr>
      </w:pPr>
    </w:p>
    <w:p w:rsidR="00910FEB" w:rsidRDefault="00910FEB" w:rsidP="00B82D6F">
      <w:pPr>
        <w:pStyle w:val="a7"/>
        <w:ind w:left="1069"/>
        <w:rPr>
          <w:b/>
          <w:bCs/>
          <w:sz w:val="28"/>
          <w:szCs w:val="28"/>
          <w:u w:val="single"/>
        </w:rPr>
      </w:pPr>
    </w:p>
    <w:p w:rsidR="00910FEB" w:rsidRDefault="00910FEB" w:rsidP="00B82D6F">
      <w:pPr>
        <w:pStyle w:val="a7"/>
        <w:ind w:left="1069"/>
        <w:rPr>
          <w:b/>
          <w:bCs/>
          <w:sz w:val="28"/>
          <w:szCs w:val="28"/>
          <w:u w:val="single"/>
        </w:rPr>
      </w:pPr>
    </w:p>
    <w:p w:rsidR="00910FEB" w:rsidRDefault="00910FEB" w:rsidP="00B82D6F">
      <w:pPr>
        <w:pStyle w:val="a7"/>
        <w:ind w:left="1069"/>
        <w:rPr>
          <w:b/>
          <w:bCs/>
          <w:sz w:val="28"/>
          <w:szCs w:val="28"/>
          <w:u w:val="single"/>
        </w:rPr>
      </w:pPr>
    </w:p>
    <w:p w:rsidR="00910FEB" w:rsidRDefault="00910FEB" w:rsidP="00B82D6F">
      <w:pPr>
        <w:pStyle w:val="a7"/>
        <w:ind w:left="1069"/>
        <w:rPr>
          <w:b/>
          <w:bCs/>
          <w:sz w:val="28"/>
          <w:szCs w:val="28"/>
          <w:u w:val="single"/>
        </w:rPr>
      </w:pPr>
    </w:p>
    <w:p w:rsidR="00910FEB" w:rsidRDefault="00910FEB" w:rsidP="00B82D6F">
      <w:pPr>
        <w:pStyle w:val="a7"/>
        <w:ind w:left="1069"/>
        <w:rPr>
          <w:b/>
          <w:bCs/>
          <w:sz w:val="28"/>
          <w:szCs w:val="28"/>
          <w:u w:val="single"/>
        </w:rPr>
      </w:pPr>
    </w:p>
    <w:p w:rsidR="00910FEB" w:rsidRDefault="00910FEB" w:rsidP="00B82D6F">
      <w:pPr>
        <w:pStyle w:val="a7"/>
        <w:ind w:left="1069"/>
        <w:rPr>
          <w:b/>
          <w:bCs/>
          <w:sz w:val="28"/>
          <w:szCs w:val="28"/>
          <w:u w:val="single"/>
        </w:rPr>
      </w:pPr>
    </w:p>
    <w:p w:rsidR="00B82D6F" w:rsidRDefault="003F291B" w:rsidP="00B82D6F">
      <w:pPr>
        <w:pStyle w:val="a7"/>
        <w:ind w:left="1069"/>
        <w:rPr>
          <w:b/>
          <w:bCs/>
          <w:sz w:val="28"/>
          <w:szCs w:val="28"/>
          <w:u w:val="single"/>
        </w:rPr>
      </w:pPr>
      <w:r>
        <w:rPr>
          <w:b/>
          <w:bCs/>
          <w:sz w:val="28"/>
          <w:szCs w:val="28"/>
          <w:u w:val="single"/>
        </w:rPr>
        <w:lastRenderedPageBreak/>
        <w:t>указать:</w:t>
      </w:r>
    </w:p>
    <w:p w:rsidR="003F291B" w:rsidRPr="00910FEB" w:rsidRDefault="003F291B" w:rsidP="003F291B">
      <w:pPr>
        <w:ind w:hanging="284"/>
        <w:jc w:val="center"/>
        <w:outlineLvl w:val="1"/>
        <w:rPr>
          <w:b/>
          <w:sz w:val="20"/>
        </w:rPr>
      </w:pPr>
      <w:r w:rsidRPr="00910FEB">
        <w:rPr>
          <w:b/>
          <w:sz w:val="20"/>
        </w:rPr>
        <w:t>Договор аренды</w:t>
      </w:r>
    </w:p>
    <w:p w:rsidR="003F291B" w:rsidRPr="00910FEB" w:rsidRDefault="003F291B" w:rsidP="003F291B">
      <w:pPr>
        <w:ind w:left="-284"/>
        <w:jc w:val="center"/>
        <w:rPr>
          <w:b/>
          <w:sz w:val="20"/>
        </w:rPr>
      </w:pPr>
      <w:r w:rsidRPr="00910FEB">
        <w:rPr>
          <w:b/>
          <w:sz w:val="20"/>
        </w:rPr>
        <w:t>транспортного средства с экипажем</w:t>
      </w:r>
    </w:p>
    <w:p w:rsidR="003F291B" w:rsidRPr="00910FEB" w:rsidRDefault="003F291B" w:rsidP="003F291B">
      <w:pPr>
        <w:autoSpaceDE w:val="0"/>
        <w:autoSpaceDN w:val="0"/>
        <w:adjustRightInd w:val="0"/>
        <w:jc w:val="both"/>
        <w:rPr>
          <w:sz w:val="20"/>
        </w:rPr>
      </w:pPr>
    </w:p>
    <w:p w:rsidR="003F291B" w:rsidRPr="00910FEB" w:rsidRDefault="003F291B" w:rsidP="003F291B">
      <w:pPr>
        <w:autoSpaceDE w:val="0"/>
        <w:autoSpaceDN w:val="0"/>
        <w:adjustRightInd w:val="0"/>
        <w:jc w:val="both"/>
        <w:rPr>
          <w:sz w:val="20"/>
        </w:rPr>
      </w:pPr>
    </w:p>
    <w:p w:rsidR="003F291B" w:rsidRPr="00910FEB" w:rsidRDefault="003F291B" w:rsidP="003F291B">
      <w:pPr>
        <w:autoSpaceDE w:val="0"/>
        <w:autoSpaceDN w:val="0"/>
        <w:adjustRightInd w:val="0"/>
        <w:jc w:val="both"/>
        <w:rPr>
          <w:sz w:val="20"/>
        </w:rPr>
      </w:pPr>
      <w:r w:rsidRPr="00910FEB">
        <w:rPr>
          <w:sz w:val="20"/>
        </w:rPr>
        <w:t xml:space="preserve">г. ______________      </w:t>
      </w:r>
      <w:r w:rsidRPr="00910FEB">
        <w:rPr>
          <w:sz w:val="20"/>
        </w:rPr>
        <w:tab/>
      </w:r>
      <w:r w:rsidRPr="00910FEB">
        <w:rPr>
          <w:sz w:val="20"/>
        </w:rPr>
        <w:tab/>
      </w:r>
      <w:r w:rsidRPr="00910FEB">
        <w:rPr>
          <w:sz w:val="20"/>
        </w:rPr>
        <w:tab/>
      </w:r>
      <w:r w:rsidRPr="00910FEB">
        <w:rPr>
          <w:sz w:val="20"/>
        </w:rPr>
        <w:tab/>
        <w:t xml:space="preserve">  </w:t>
      </w:r>
      <w:r w:rsidRPr="00910FEB">
        <w:rPr>
          <w:sz w:val="20"/>
        </w:rPr>
        <w:tab/>
        <w:t xml:space="preserve">                 </w:t>
      </w:r>
      <w:r w:rsidRPr="00910FEB">
        <w:rPr>
          <w:sz w:val="20"/>
        </w:rPr>
        <w:tab/>
      </w:r>
      <w:r w:rsidRPr="00910FEB">
        <w:rPr>
          <w:sz w:val="20"/>
        </w:rPr>
        <w:tab/>
      </w:r>
      <w:r w:rsidRPr="00910FEB">
        <w:rPr>
          <w:sz w:val="20"/>
        </w:rPr>
        <w:tab/>
      </w:r>
      <w:r w:rsidRPr="00910FEB">
        <w:rPr>
          <w:sz w:val="20"/>
        </w:rPr>
        <w:tab/>
        <w:t xml:space="preserve">     "___" ____________ 201__ г.</w:t>
      </w:r>
    </w:p>
    <w:p w:rsidR="003F291B" w:rsidRPr="00910FEB" w:rsidRDefault="003F291B" w:rsidP="003F291B">
      <w:pPr>
        <w:autoSpaceDE w:val="0"/>
        <w:autoSpaceDN w:val="0"/>
        <w:adjustRightInd w:val="0"/>
        <w:jc w:val="both"/>
        <w:rPr>
          <w:sz w:val="20"/>
        </w:rPr>
      </w:pPr>
    </w:p>
    <w:p w:rsidR="003F291B" w:rsidRPr="00910FEB" w:rsidRDefault="003F291B" w:rsidP="003F291B">
      <w:pPr>
        <w:autoSpaceDE w:val="0"/>
        <w:autoSpaceDN w:val="0"/>
        <w:adjustRightInd w:val="0"/>
        <w:jc w:val="both"/>
        <w:rPr>
          <w:sz w:val="20"/>
        </w:rPr>
      </w:pPr>
    </w:p>
    <w:p w:rsidR="003F291B" w:rsidRPr="00910FEB" w:rsidRDefault="003F291B" w:rsidP="003F291B">
      <w:pPr>
        <w:jc w:val="both"/>
        <w:rPr>
          <w:sz w:val="20"/>
        </w:rPr>
      </w:pPr>
      <w:r w:rsidRPr="00910FEB">
        <w:rPr>
          <w:sz w:val="20"/>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910FEB">
        <w:rPr>
          <w:sz w:val="20"/>
        </w:rPr>
        <w:t>ТрансКонтейнер</w:t>
      </w:r>
      <w:proofErr w:type="spellEnd"/>
      <w:r w:rsidRPr="00910FEB">
        <w:rPr>
          <w:sz w:val="20"/>
        </w:rPr>
        <w:t>», именуемое в дальнейшем «Арендатор», в лице директора филиала ПАО «</w:t>
      </w:r>
      <w:proofErr w:type="spellStart"/>
      <w:r w:rsidRPr="00910FEB">
        <w:rPr>
          <w:sz w:val="20"/>
        </w:rPr>
        <w:t>ТрансКонтейнер</w:t>
      </w:r>
      <w:proofErr w:type="spellEnd"/>
      <w:r w:rsidRPr="00910FEB">
        <w:rPr>
          <w:sz w:val="20"/>
        </w:rPr>
        <w:t xml:space="preserve">» на Московской железной дороге </w:t>
      </w:r>
      <w:proofErr w:type="spellStart"/>
      <w:r w:rsidRPr="00910FEB">
        <w:rPr>
          <w:sz w:val="20"/>
        </w:rPr>
        <w:t>Галимова</w:t>
      </w:r>
      <w:proofErr w:type="spellEnd"/>
      <w:r w:rsidRPr="00910FEB">
        <w:rPr>
          <w:sz w:val="20"/>
        </w:rPr>
        <w:t xml:space="preserve"> Магомеда </w:t>
      </w:r>
      <w:proofErr w:type="spellStart"/>
      <w:r w:rsidRPr="00910FEB">
        <w:rPr>
          <w:sz w:val="20"/>
        </w:rPr>
        <w:t>Вагидовича</w:t>
      </w:r>
      <w:proofErr w:type="spellEnd"/>
      <w:r w:rsidRPr="00910FEB">
        <w:rPr>
          <w:sz w:val="20"/>
        </w:rPr>
        <w:t xml:space="preserve">, действующего на основании доверенности № </w:t>
      </w:r>
      <w:proofErr w:type="gramStart"/>
      <w:r w:rsidRPr="00910FEB">
        <w:rPr>
          <w:sz w:val="20"/>
        </w:rPr>
        <w:t>Ц</w:t>
      </w:r>
      <w:proofErr w:type="gramEnd"/>
      <w:r w:rsidRPr="00910FEB">
        <w:rPr>
          <w:sz w:val="20"/>
        </w:rPr>
        <w:t>/2017/Н2-120г, с другой стороны, именуемые вместе «Стороны», а по отдельности «Сторона», заключили настоящий договор (далее - Договор) о нижеследующем.</w:t>
      </w:r>
    </w:p>
    <w:p w:rsidR="003F291B" w:rsidRPr="00910FEB" w:rsidRDefault="003F291B" w:rsidP="003F291B">
      <w:pPr>
        <w:jc w:val="both"/>
        <w:rPr>
          <w:sz w:val="20"/>
        </w:rPr>
      </w:pPr>
    </w:p>
    <w:p w:rsidR="003F291B" w:rsidRPr="00910FEB" w:rsidRDefault="003F291B" w:rsidP="003F291B">
      <w:pPr>
        <w:autoSpaceDE w:val="0"/>
        <w:autoSpaceDN w:val="0"/>
        <w:adjustRightInd w:val="0"/>
        <w:ind w:firstLine="540"/>
        <w:jc w:val="both"/>
        <w:rPr>
          <w:sz w:val="20"/>
        </w:rPr>
      </w:pPr>
    </w:p>
    <w:p w:rsidR="003F291B" w:rsidRPr="00910FEB" w:rsidRDefault="003F291B" w:rsidP="003F291B">
      <w:pPr>
        <w:autoSpaceDE w:val="0"/>
        <w:autoSpaceDN w:val="0"/>
        <w:adjustRightInd w:val="0"/>
        <w:jc w:val="center"/>
        <w:outlineLvl w:val="2"/>
        <w:rPr>
          <w:b/>
          <w:sz w:val="20"/>
        </w:rPr>
      </w:pPr>
      <w:r w:rsidRPr="00910FEB">
        <w:rPr>
          <w:b/>
          <w:sz w:val="20"/>
        </w:rPr>
        <w:t>1. ПРЕДМЕТ ДОГОВОРА</w:t>
      </w:r>
    </w:p>
    <w:p w:rsidR="003F291B" w:rsidRPr="00910FEB" w:rsidRDefault="003F291B" w:rsidP="003F291B">
      <w:pPr>
        <w:autoSpaceDE w:val="0"/>
        <w:autoSpaceDN w:val="0"/>
        <w:adjustRightInd w:val="0"/>
        <w:ind w:firstLine="540"/>
        <w:jc w:val="both"/>
        <w:rPr>
          <w:b/>
          <w:sz w:val="20"/>
        </w:rPr>
      </w:pPr>
    </w:p>
    <w:p w:rsidR="003F291B" w:rsidRPr="00910FEB" w:rsidRDefault="003F291B" w:rsidP="003F291B">
      <w:pPr>
        <w:tabs>
          <w:tab w:val="left" w:pos="567"/>
        </w:tabs>
        <w:autoSpaceDE w:val="0"/>
        <w:autoSpaceDN w:val="0"/>
        <w:adjustRightInd w:val="0"/>
        <w:ind w:firstLine="540"/>
        <w:jc w:val="both"/>
        <w:rPr>
          <w:sz w:val="20"/>
        </w:rPr>
      </w:pPr>
      <w:r w:rsidRPr="00910FEB">
        <w:rPr>
          <w:sz w:val="20"/>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F291B" w:rsidRPr="00910FEB" w:rsidRDefault="003F291B" w:rsidP="003F291B">
      <w:pPr>
        <w:tabs>
          <w:tab w:val="left" w:pos="567"/>
        </w:tabs>
        <w:autoSpaceDE w:val="0"/>
        <w:autoSpaceDN w:val="0"/>
        <w:adjustRightInd w:val="0"/>
        <w:ind w:firstLine="540"/>
        <w:jc w:val="both"/>
        <w:rPr>
          <w:sz w:val="20"/>
        </w:rPr>
      </w:pPr>
      <w:r w:rsidRPr="00910FEB">
        <w:rPr>
          <w:sz w:val="20"/>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F291B" w:rsidRPr="00910FEB" w:rsidRDefault="003F291B" w:rsidP="003F291B">
      <w:pPr>
        <w:tabs>
          <w:tab w:val="left" w:pos="567"/>
        </w:tabs>
        <w:autoSpaceDE w:val="0"/>
        <w:autoSpaceDN w:val="0"/>
        <w:adjustRightInd w:val="0"/>
        <w:ind w:firstLine="540"/>
        <w:jc w:val="both"/>
        <w:rPr>
          <w:sz w:val="20"/>
        </w:rPr>
      </w:pPr>
      <w:r w:rsidRPr="00910FEB">
        <w:rPr>
          <w:sz w:val="20"/>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F291B" w:rsidRPr="00910FEB" w:rsidRDefault="003F291B" w:rsidP="003F291B">
      <w:pPr>
        <w:tabs>
          <w:tab w:val="left" w:pos="567"/>
        </w:tabs>
        <w:autoSpaceDE w:val="0"/>
        <w:autoSpaceDN w:val="0"/>
        <w:adjustRightInd w:val="0"/>
        <w:ind w:firstLine="540"/>
        <w:jc w:val="both"/>
        <w:rPr>
          <w:sz w:val="20"/>
        </w:rPr>
      </w:pPr>
      <w:r w:rsidRPr="00910FEB">
        <w:rPr>
          <w:sz w:val="20"/>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F291B" w:rsidRPr="00910FEB" w:rsidRDefault="003F291B" w:rsidP="003F291B">
      <w:pPr>
        <w:tabs>
          <w:tab w:val="left" w:pos="567"/>
        </w:tabs>
        <w:autoSpaceDE w:val="0"/>
        <w:autoSpaceDN w:val="0"/>
        <w:adjustRightInd w:val="0"/>
        <w:ind w:firstLine="540"/>
        <w:jc w:val="both"/>
        <w:rPr>
          <w:sz w:val="20"/>
        </w:rPr>
      </w:pPr>
      <w:r w:rsidRPr="00910FEB">
        <w:rPr>
          <w:sz w:val="20"/>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F291B" w:rsidRPr="00910FEB" w:rsidRDefault="003F291B" w:rsidP="003F291B">
      <w:pPr>
        <w:tabs>
          <w:tab w:val="left" w:pos="567"/>
        </w:tabs>
        <w:autoSpaceDE w:val="0"/>
        <w:autoSpaceDN w:val="0"/>
        <w:adjustRightInd w:val="0"/>
        <w:ind w:firstLine="540"/>
        <w:jc w:val="both"/>
        <w:rPr>
          <w:sz w:val="20"/>
        </w:rPr>
      </w:pPr>
      <w:r w:rsidRPr="00910FEB">
        <w:rPr>
          <w:sz w:val="20"/>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F291B" w:rsidRPr="00910FEB" w:rsidRDefault="003F291B" w:rsidP="003F291B">
      <w:pPr>
        <w:autoSpaceDE w:val="0"/>
        <w:autoSpaceDN w:val="0"/>
        <w:adjustRightInd w:val="0"/>
        <w:ind w:firstLine="540"/>
        <w:jc w:val="both"/>
        <w:rPr>
          <w:sz w:val="20"/>
        </w:rPr>
      </w:pPr>
      <w:r w:rsidRPr="00910FEB">
        <w:rPr>
          <w:sz w:val="20"/>
        </w:rPr>
        <w:t xml:space="preserve">Арендодатель гарантирует, что у него есть все необходимые разрешения (лицензии) на перевозку ____________________ грузов. </w:t>
      </w:r>
    </w:p>
    <w:p w:rsidR="003F291B" w:rsidRPr="00910FEB" w:rsidRDefault="003F291B" w:rsidP="003F291B">
      <w:pPr>
        <w:autoSpaceDE w:val="0"/>
        <w:autoSpaceDN w:val="0"/>
        <w:adjustRightInd w:val="0"/>
        <w:ind w:firstLine="540"/>
        <w:jc w:val="both"/>
        <w:rPr>
          <w:sz w:val="20"/>
        </w:rPr>
      </w:pPr>
      <w:r w:rsidRPr="00910FEB">
        <w:rPr>
          <w:sz w:val="20"/>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F291B" w:rsidRPr="00910FEB" w:rsidRDefault="003F291B" w:rsidP="003F291B">
      <w:pPr>
        <w:autoSpaceDE w:val="0"/>
        <w:autoSpaceDN w:val="0"/>
        <w:adjustRightInd w:val="0"/>
        <w:ind w:firstLine="540"/>
        <w:jc w:val="both"/>
        <w:rPr>
          <w:sz w:val="20"/>
        </w:rPr>
      </w:pPr>
      <w:r w:rsidRPr="00910FEB">
        <w:rPr>
          <w:sz w:val="20"/>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F291B" w:rsidRPr="00910FEB" w:rsidRDefault="003F291B" w:rsidP="003F291B">
      <w:pPr>
        <w:autoSpaceDE w:val="0"/>
        <w:autoSpaceDN w:val="0"/>
        <w:adjustRightInd w:val="0"/>
        <w:ind w:firstLine="540"/>
        <w:jc w:val="center"/>
        <w:rPr>
          <w:b/>
          <w:sz w:val="20"/>
        </w:rPr>
      </w:pPr>
    </w:p>
    <w:p w:rsidR="003F291B" w:rsidRPr="00910FEB" w:rsidRDefault="003F291B" w:rsidP="003F291B">
      <w:pPr>
        <w:autoSpaceDE w:val="0"/>
        <w:autoSpaceDN w:val="0"/>
        <w:adjustRightInd w:val="0"/>
        <w:ind w:firstLine="540"/>
        <w:jc w:val="center"/>
        <w:rPr>
          <w:b/>
          <w:sz w:val="20"/>
        </w:rPr>
      </w:pPr>
    </w:p>
    <w:p w:rsidR="003F291B" w:rsidRPr="00910FEB" w:rsidRDefault="003F291B" w:rsidP="003F291B">
      <w:pPr>
        <w:autoSpaceDE w:val="0"/>
        <w:autoSpaceDN w:val="0"/>
        <w:adjustRightInd w:val="0"/>
        <w:jc w:val="center"/>
        <w:outlineLvl w:val="2"/>
        <w:rPr>
          <w:b/>
          <w:sz w:val="20"/>
        </w:rPr>
      </w:pPr>
      <w:r w:rsidRPr="00910FEB">
        <w:rPr>
          <w:b/>
          <w:sz w:val="20"/>
        </w:rPr>
        <w:t xml:space="preserve">2. ПОРЯДОК ПЕРЕДАЧИ ТРАНСПОРТНОГО СРЕДСТВА И СРОК АРЕНДЫ </w:t>
      </w:r>
    </w:p>
    <w:p w:rsidR="003F291B" w:rsidRPr="00910FEB" w:rsidRDefault="003F291B" w:rsidP="003F291B">
      <w:pPr>
        <w:widowControl w:val="0"/>
        <w:autoSpaceDE w:val="0"/>
        <w:autoSpaceDN w:val="0"/>
        <w:adjustRightInd w:val="0"/>
        <w:ind w:firstLine="539"/>
        <w:rPr>
          <w:sz w:val="20"/>
        </w:rPr>
      </w:pPr>
    </w:p>
    <w:p w:rsidR="003F291B" w:rsidRPr="00910FEB" w:rsidRDefault="003F291B" w:rsidP="003F291B">
      <w:pPr>
        <w:widowControl w:val="0"/>
        <w:autoSpaceDE w:val="0"/>
        <w:autoSpaceDN w:val="0"/>
        <w:adjustRightInd w:val="0"/>
        <w:ind w:firstLine="539"/>
        <w:jc w:val="both"/>
        <w:rPr>
          <w:sz w:val="20"/>
        </w:rPr>
      </w:pPr>
      <w:r w:rsidRPr="00910FEB">
        <w:rPr>
          <w:sz w:val="20"/>
        </w:rPr>
        <w:t>2.1. Предоставление Транспортного средства в аренду осуществляется на основании Заявки Арендатора, размещаемой Арендатором не позднее _________ (</w:t>
      </w:r>
      <w:r w:rsidRPr="00910FEB">
        <w:rPr>
          <w:i/>
          <w:sz w:val="20"/>
        </w:rPr>
        <w:t>указать время</w:t>
      </w:r>
      <w:r w:rsidRPr="00910FEB">
        <w:rPr>
          <w:sz w:val="20"/>
        </w:rPr>
        <w:t>) дня, предшествующего дню предоставления Транспортного средства.</w:t>
      </w:r>
    </w:p>
    <w:p w:rsidR="003F291B" w:rsidRPr="00910FEB" w:rsidRDefault="003F291B" w:rsidP="003F291B">
      <w:pPr>
        <w:autoSpaceDE w:val="0"/>
        <w:autoSpaceDN w:val="0"/>
        <w:adjustRightInd w:val="0"/>
        <w:ind w:firstLine="540"/>
        <w:jc w:val="both"/>
        <w:rPr>
          <w:sz w:val="20"/>
        </w:rPr>
      </w:pPr>
      <w:r w:rsidRPr="00910FEB">
        <w:rPr>
          <w:sz w:val="20"/>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910FEB">
        <w:rPr>
          <w:sz w:val="20"/>
        </w:rPr>
        <w:t>e-mail</w:t>
      </w:r>
      <w:proofErr w:type="spellEnd"/>
      <w:r w:rsidRPr="00910FEB">
        <w:rPr>
          <w:sz w:val="20"/>
        </w:rPr>
        <w:t>: ______________________). Аналогичное Приглашение Арендатор направляет другим потенциальным Арендодателям (претендентам).</w:t>
      </w:r>
    </w:p>
    <w:p w:rsidR="003F291B" w:rsidRPr="00910FEB" w:rsidRDefault="003F291B" w:rsidP="003F291B">
      <w:pPr>
        <w:autoSpaceDE w:val="0"/>
        <w:autoSpaceDN w:val="0"/>
        <w:adjustRightInd w:val="0"/>
        <w:ind w:firstLine="540"/>
        <w:jc w:val="both"/>
        <w:rPr>
          <w:sz w:val="20"/>
        </w:rPr>
      </w:pPr>
      <w:proofErr w:type="gramStart"/>
      <w:r w:rsidRPr="00910FEB">
        <w:rPr>
          <w:sz w:val="20"/>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910FEB">
        <w:rPr>
          <w:sz w:val="20"/>
        </w:rPr>
        <w:t>ТрансКонтейнер</w:t>
      </w:r>
      <w:proofErr w:type="spellEnd"/>
      <w:r w:rsidRPr="00910FEB">
        <w:rPr>
          <w:sz w:val="20"/>
        </w:rPr>
        <w:t xml:space="preserve">», </w:t>
      </w:r>
      <w:r w:rsidRPr="00910FEB">
        <w:rPr>
          <w:sz w:val="20"/>
        </w:rPr>
        <w:lastRenderedPageBreak/>
        <w:t xml:space="preserve">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3F291B" w:rsidRPr="00910FEB" w:rsidRDefault="003F291B" w:rsidP="003F291B">
      <w:pPr>
        <w:autoSpaceDE w:val="0"/>
        <w:autoSpaceDN w:val="0"/>
        <w:adjustRightInd w:val="0"/>
        <w:ind w:firstLine="540"/>
        <w:jc w:val="both"/>
        <w:rPr>
          <w:sz w:val="20"/>
        </w:rPr>
      </w:pPr>
      <w:r w:rsidRPr="00910FEB">
        <w:rPr>
          <w:sz w:val="20"/>
        </w:rPr>
        <w:t>Регламент расположен в форме электронного документа по адресу: http://www.trcont.ru/ru/kompanija/credentials/soispolniteljam/.</w:t>
      </w:r>
    </w:p>
    <w:p w:rsidR="003F291B" w:rsidRPr="00910FEB" w:rsidRDefault="003F291B" w:rsidP="003F291B">
      <w:pPr>
        <w:autoSpaceDE w:val="0"/>
        <w:autoSpaceDN w:val="0"/>
        <w:adjustRightInd w:val="0"/>
        <w:ind w:firstLine="540"/>
        <w:jc w:val="both"/>
        <w:rPr>
          <w:sz w:val="20"/>
        </w:rPr>
      </w:pPr>
      <w:r w:rsidRPr="00910FEB">
        <w:rPr>
          <w:sz w:val="20"/>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F291B" w:rsidRPr="00910FEB" w:rsidRDefault="003F291B" w:rsidP="003F291B">
      <w:pPr>
        <w:autoSpaceDE w:val="0"/>
        <w:autoSpaceDN w:val="0"/>
        <w:adjustRightInd w:val="0"/>
        <w:ind w:firstLine="540"/>
        <w:jc w:val="both"/>
        <w:rPr>
          <w:sz w:val="20"/>
        </w:rPr>
      </w:pPr>
      <w:r w:rsidRPr="00910FEB">
        <w:rPr>
          <w:sz w:val="20"/>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F291B" w:rsidRPr="00910FEB" w:rsidRDefault="003F291B" w:rsidP="003F291B">
      <w:pPr>
        <w:autoSpaceDE w:val="0"/>
        <w:autoSpaceDN w:val="0"/>
        <w:adjustRightInd w:val="0"/>
        <w:ind w:firstLine="540"/>
        <w:jc w:val="both"/>
        <w:rPr>
          <w:sz w:val="20"/>
        </w:rPr>
      </w:pPr>
      <w:r w:rsidRPr="00910FEB">
        <w:rPr>
          <w:sz w:val="20"/>
        </w:rP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3F291B" w:rsidRPr="00910FEB" w:rsidRDefault="003F291B" w:rsidP="003F291B">
      <w:pPr>
        <w:autoSpaceDE w:val="0"/>
        <w:autoSpaceDN w:val="0"/>
        <w:adjustRightInd w:val="0"/>
        <w:ind w:firstLine="540"/>
        <w:jc w:val="both"/>
        <w:rPr>
          <w:sz w:val="20"/>
        </w:rPr>
      </w:pPr>
      <w:r w:rsidRPr="00910FEB">
        <w:rPr>
          <w:sz w:val="20"/>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3F291B" w:rsidRPr="00910FEB" w:rsidRDefault="003F291B" w:rsidP="003F291B">
      <w:pPr>
        <w:autoSpaceDE w:val="0"/>
        <w:autoSpaceDN w:val="0"/>
        <w:adjustRightInd w:val="0"/>
        <w:ind w:firstLine="540"/>
        <w:jc w:val="both"/>
        <w:rPr>
          <w:sz w:val="20"/>
        </w:rPr>
      </w:pPr>
      <w:r w:rsidRPr="00910FEB">
        <w:rPr>
          <w:sz w:val="20"/>
        </w:rP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910FEB">
        <w:rPr>
          <w:sz w:val="20"/>
        </w:rPr>
        <w:t>ТрансКонтейнер</w:t>
      </w:r>
      <w:proofErr w:type="spellEnd"/>
      <w:r w:rsidRPr="00910FEB">
        <w:rPr>
          <w:sz w:val="20"/>
        </w:rPr>
        <w:t>», расположенной на сайте https://tms.trcont.ru/ в информационно-телекоммуникационной сети «Интернет» в режиме реального времени.</w:t>
      </w:r>
    </w:p>
    <w:p w:rsidR="003F291B" w:rsidRPr="00910FEB" w:rsidRDefault="003F291B" w:rsidP="003F291B">
      <w:pPr>
        <w:autoSpaceDE w:val="0"/>
        <w:autoSpaceDN w:val="0"/>
        <w:adjustRightInd w:val="0"/>
        <w:ind w:firstLine="540"/>
        <w:jc w:val="both"/>
        <w:rPr>
          <w:sz w:val="20"/>
        </w:rPr>
      </w:pPr>
      <w:r w:rsidRPr="00910FEB">
        <w:rPr>
          <w:sz w:val="20"/>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3F291B" w:rsidRPr="00910FEB" w:rsidRDefault="003F291B" w:rsidP="003F291B">
      <w:pPr>
        <w:autoSpaceDE w:val="0"/>
        <w:autoSpaceDN w:val="0"/>
        <w:adjustRightInd w:val="0"/>
        <w:ind w:firstLine="540"/>
        <w:jc w:val="both"/>
        <w:rPr>
          <w:sz w:val="20"/>
        </w:rPr>
      </w:pPr>
      <w:r w:rsidRPr="00910FEB">
        <w:rPr>
          <w:sz w:val="20"/>
        </w:rPr>
        <w:t>Заявка передается на исполнение Арендодателю, чье коммерческое предложение содержало наиболее низкую стоимость арендной платы.</w:t>
      </w:r>
    </w:p>
    <w:p w:rsidR="003F291B" w:rsidRPr="00910FEB" w:rsidRDefault="003F291B" w:rsidP="003F291B">
      <w:pPr>
        <w:autoSpaceDE w:val="0"/>
        <w:autoSpaceDN w:val="0"/>
        <w:adjustRightInd w:val="0"/>
        <w:ind w:firstLine="540"/>
        <w:jc w:val="both"/>
        <w:rPr>
          <w:sz w:val="20"/>
        </w:rPr>
      </w:pPr>
      <w:r w:rsidRPr="00910FEB">
        <w:rPr>
          <w:sz w:val="20"/>
        </w:rP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F291B" w:rsidRPr="00910FEB" w:rsidRDefault="003F291B" w:rsidP="003F291B">
      <w:pPr>
        <w:autoSpaceDE w:val="0"/>
        <w:autoSpaceDN w:val="0"/>
        <w:adjustRightInd w:val="0"/>
        <w:ind w:firstLine="540"/>
        <w:jc w:val="both"/>
        <w:rPr>
          <w:sz w:val="20"/>
        </w:rPr>
      </w:pPr>
      <w:r w:rsidRPr="00910FEB">
        <w:rPr>
          <w:sz w:val="20"/>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3F291B" w:rsidRPr="00910FEB" w:rsidRDefault="003F291B" w:rsidP="003F291B">
      <w:pPr>
        <w:autoSpaceDE w:val="0"/>
        <w:autoSpaceDN w:val="0"/>
        <w:adjustRightInd w:val="0"/>
        <w:ind w:firstLine="567"/>
        <w:jc w:val="both"/>
        <w:rPr>
          <w:sz w:val="20"/>
        </w:rPr>
      </w:pPr>
      <w:r w:rsidRPr="00910FEB">
        <w:rPr>
          <w:sz w:val="20"/>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3F291B" w:rsidRPr="00910FEB" w:rsidRDefault="003F291B" w:rsidP="003F291B">
      <w:pPr>
        <w:autoSpaceDE w:val="0"/>
        <w:autoSpaceDN w:val="0"/>
        <w:adjustRightInd w:val="0"/>
        <w:ind w:firstLine="567"/>
        <w:jc w:val="both"/>
        <w:rPr>
          <w:sz w:val="20"/>
        </w:rPr>
      </w:pPr>
      <w:r w:rsidRPr="00910FEB">
        <w:rPr>
          <w:sz w:val="20"/>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F291B" w:rsidRPr="00910FEB" w:rsidRDefault="003F291B" w:rsidP="003F291B">
      <w:pPr>
        <w:autoSpaceDE w:val="0"/>
        <w:autoSpaceDN w:val="0"/>
        <w:adjustRightInd w:val="0"/>
        <w:ind w:firstLine="567"/>
        <w:jc w:val="both"/>
        <w:rPr>
          <w:rFonts w:eastAsia="Calibri"/>
          <w:sz w:val="20"/>
          <w:lang w:eastAsia="en-US"/>
        </w:rPr>
      </w:pPr>
      <w:r w:rsidRPr="00910FEB">
        <w:rPr>
          <w:sz w:val="20"/>
        </w:rPr>
        <w:t xml:space="preserve">2.4. </w:t>
      </w:r>
      <w:r w:rsidRPr="00910FEB">
        <w:rPr>
          <w:rFonts w:eastAsia="Calibri"/>
          <w:sz w:val="20"/>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F291B" w:rsidRPr="00910FEB" w:rsidRDefault="003F291B" w:rsidP="003F291B">
      <w:pPr>
        <w:autoSpaceDE w:val="0"/>
        <w:autoSpaceDN w:val="0"/>
        <w:adjustRightInd w:val="0"/>
        <w:ind w:firstLine="567"/>
        <w:jc w:val="both"/>
        <w:rPr>
          <w:sz w:val="20"/>
        </w:rPr>
      </w:pPr>
    </w:p>
    <w:p w:rsidR="003F291B" w:rsidRPr="00910FEB" w:rsidRDefault="003F291B" w:rsidP="003F291B">
      <w:pPr>
        <w:autoSpaceDE w:val="0"/>
        <w:autoSpaceDN w:val="0"/>
        <w:adjustRightInd w:val="0"/>
        <w:ind w:firstLine="567"/>
        <w:jc w:val="both"/>
        <w:rPr>
          <w:sz w:val="20"/>
        </w:rPr>
      </w:pPr>
      <w:r w:rsidRPr="00910FEB">
        <w:rPr>
          <w:sz w:val="20"/>
        </w:rPr>
        <w:t xml:space="preserve"> </w:t>
      </w:r>
    </w:p>
    <w:p w:rsidR="003F291B" w:rsidRPr="00910FEB" w:rsidRDefault="003F291B" w:rsidP="003F291B">
      <w:pPr>
        <w:autoSpaceDE w:val="0"/>
        <w:autoSpaceDN w:val="0"/>
        <w:adjustRightInd w:val="0"/>
        <w:jc w:val="center"/>
        <w:outlineLvl w:val="2"/>
        <w:rPr>
          <w:b/>
          <w:sz w:val="20"/>
        </w:rPr>
      </w:pPr>
      <w:r w:rsidRPr="00910FEB">
        <w:rPr>
          <w:b/>
          <w:sz w:val="20"/>
        </w:rPr>
        <w:t>3. ПРАВА И ОБЯЗАННОСТИ СТОРОН</w:t>
      </w:r>
    </w:p>
    <w:p w:rsidR="003F291B" w:rsidRPr="00910FEB" w:rsidRDefault="003F291B" w:rsidP="003F291B">
      <w:pPr>
        <w:autoSpaceDE w:val="0"/>
        <w:autoSpaceDN w:val="0"/>
        <w:adjustRightInd w:val="0"/>
        <w:ind w:firstLine="540"/>
        <w:jc w:val="both"/>
        <w:rPr>
          <w:sz w:val="20"/>
        </w:rPr>
      </w:pPr>
    </w:p>
    <w:p w:rsidR="003F291B" w:rsidRPr="00910FEB" w:rsidRDefault="003F291B" w:rsidP="003F291B">
      <w:pPr>
        <w:autoSpaceDE w:val="0"/>
        <w:autoSpaceDN w:val="0"/>
        <w:adjustRightInd w:val="0"/>
        <w:ind w:firstLine="540"/>
        <w:jc w:val="both"/>
        <w:rPr>
          <w:sz w:val="20"/>
        </w:rPr>
      </w:pPr>
      <w:r w:rsidRPr="00910FEB">
        <w:rPr>
          <w:sz w:val="20"/>
        </w:rPr>
        <w:t>3.1. Арендодатель обязан:</w:t>
      </w:r>
    </w:p>
    <w:p w:rsidR="003F291B" w:rsidRPr="00910FEB" w:rsidRDefault="003F291B" w:rsidP="003F291B">
      <w:pPr>
        <w:autoSpaceDE w:val="0"/>
        <w:autoSpaceDN w:val="0"/>
        <w:adjustRightInd w:val="0"/>
        <w:ind w:firstLine="540"/>
        <w:jc w:val="both"/>
        <w:rPr>
          <w:sz w:val="20"/>
        </w:rPr>
      </w:pPr>
      <w:r w:rsidRPr="00910FEB">
        <w:rPr>
          <w:sz w:val="20"/>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F291B" w:rsidRPr="00910FEB" w:rsidRDefault="003F291B" w:rsidP="003F291B">
      <w:pPr>
        <w:autoSpaceDE w:val="0"/>
        <w:autoSpaceDN w:val="0"/>
        <w:adjustRightInd w:val="0"/>
        <w:ind w:firstLine="540"/>
        <w:jc w:val="both"/>
        <w:rPr>
          <w:sz w:val="20"/>
        </w:rPr>
      </w:pPr>
      <w:proofErr w:type="gramStart"/>
      <w:r w:rsidRPr="00910FEB">
        <w:rPr>
          <w:sz w:val="20"/>
        </w:rPr>
        <w:t>3.1.2. предоставлять Арендатору по акту приема-передачи в аренду Транспортное средство по адресу и в срок, указанные в согласованной Сторонами Заявке;</w:t>
      </w:r>
      <w:proofErr w:type="gramEnd"/>
    </w:p>
    <w:p w:rsidR="003F291B" w:rsidRPr="00910FEB" w:rsidRDefault="003F291B" w:rsidP="003F291B">
      <w:pPr>
        <w:autoSpaceDE w:val="0"/>
        <w:autoSpaceDN w:val="0"/>
        <w:adjustRightInd w:val="0"/>
        <w:ind w:firstLine="540"/>
        <w:jc w:val="both"/>
        <w:rPr>
          <w:sz w:val="20"/>
        </w:rPr>
      </w:pPr>
      <w:r w:rsidRPr="00910FEB">
        <w:rPr>
          <w:sz w:val="20"/>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F291B" w:rsidRPr="00910FEB" w:rsidRDefault="003F291B" w:rsidP="003F291B">
      <w:pPr>
        <w:autoSpaceDE w:val="0"/>
        <w:autoSpaceDN w:val="0"/>
        <w:adjustRightInd w:val="0"/>
        <w:ind w:firstLine="540"/>
        <w:jc w:val="both"/>
        <w:rPr>
          <w:sz w:val="20"/>
        </w:rPr>
      </w:pPr>
      <w:r w:rsidRPr="00910FEB">
        <w:rPr>
          <w:sz w:val="20"/>
        </w:rPr>
        <w:t>Коммерческую пригодность предоставляемых Транспортных средств определяет Арендодатель;</w:t>
      </w:r>
    </w:p>
    <w:p w:rsidR="003F291B" w:rsidRPr="00910FEB" w:rsidRDefault="003F291B" w:rsidP="003F291B">
      <w:pPr>
        <w:autoSpaceDE w:val="0"/>
        <w:autoSpaceDN w:val="0"/>
        <w:adjustRightInd w:val="0"/>
        <w:ind w:firstLine="540"/>
        <w:jc w:val="both"/>
        <w:rPr>
          <w:sz w:val="20"/>
        </w:rPr>
      </w:pPr>
      <w:r w:rsidRPr="00910FEB">
        <w:rPr>
          <w:sz w:val="20"/>
        </w:rPr>
        <w:t>3.1.4. в период нахождения Транспортного средства в аренде у Арендатора поддерживать его надлежащее состояние.</w:t>
      </w:r>
    </w:p>
    <w:p w:rsidR="003F291B" w:rsidRPr="00910FEB" w:rsidRDefault="003F291B" w:rsidP="003F291B">
      <w:pPr>
        <w:autoSpaceDE w:val="0"/>
        <w:autoSpaceDN w:val="0"/>
        <w:adjustRightInd w:val="0"/>
        <w:ind w:firstLine="540"/>
        <w:jc w:val="both"/>
        <w:rPr>
          <w:sz w:val="20"/>
        </w:rPr>
      </w:pPr>
      <w:r w:rsidRPr="00910FEB">
        <w:rPr>
          <w:sz w:val="20"/>
        </w:rP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910FEB">
        <w:rPr>
          <w:sz w:val="20"/>
        </w:rPr>
        <w:t xml:space="preserve">С момента возникновения </w:t>
      </w:r>
      <w:r w:rsidRPr="00910FEB">
        <w:rPr>
          <w:sz w:val="20"/>
        </w:rPr>
        <w:lastRenderedPageBreak/>
        <w:t>неисправности и до замены неисправного Транспортного средства исправным Транспортное средство считается выбывшим из аренды;</w:t>
      </w:r>
      <w:proofErr w:type="gramEnd"/>
    </w:p>
    <w:p w:rsidR="003F291B" w:rsidRPr="00910FEB" w:rsidRDefault="003F291B" w:rsidP="003F291B">
      <w:pPr>
        <w:autoSpaceDE w:val="0"/>
        <w:autoSpaceDN w:val="0"/>
        <w:adjustRightInd w:val="0"/>
        <w:ind w:firstLine="540"/>
        <w:jc w:val="both"/>
        <w:rPr>
          <w:rFonts w:eastAsia="Calibri"/>
          <w:sz w:val="20"/>
          <w:lang w:eastAsia="en-US"/>
        </w:rPr>
      </w:pPr>
      <w:r w:rsidRPr="00910FEB">
        <w:rPr>
          <w:sz w:val="20"/>
        </w:rPr>
        <w:t xml:space="preserve">3.1.5. осуществлять за свой счет текущий и капитальный ремонт Транспортного средства, </w:t>
      </w:r>
      <w:r w:rsidRPr="00910FEB">
        <w:rPr>
          <w:rFonts w:eastAsia="Calibri"/>
          <w:sz w:val="20"/>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F291B" w:rsidRPr="00910FEB" w:rsidRDefault="003F291B" w:rsidP="003F291B">
      <w:pPr>
        <w:autoSpaceDE w:val="0"/>
        <w:autoSpaceDN w:val="0"/>
        <w:adjustRightInd w:val="0"/>
        <w:ind w:firstLine="540"/>
        <w:jc w:val="both"/>
        <w:rPr>
          <w:sz w:val="20"/>
        </w:rPr>
      </w:pPr>
      <w:r w:rsidRPr="00910FEB">
        <w:rPr>
          <w:sz w:val="20"/>
        </w:rPr>
        <w:t xml:space="preserve">3.1.6. нести расходы по страхованию </w:t>
      </w:r>
      <w:r w:rsidRPr="00910FEB">
        <w:rPr>
          <w:rFonts w:eastAsia="Calibri"/>
          <w:sz w:val="20"/>
          <w:lang w:eastAsia="en-US"/>
        </w:rPr>
        <w:t>Транспортного средства</w:t>
      </w:r>
      <w:r w:rsidRPr="00910FEB">
        <w:rPr>
          <w:sz w:val="20"/>
        </w:rPr>
        <w:t xml:space="preserve"> и ответственности за ущерб, который может быть причинен им в связи с его эксплуатацией;</w:t>
      </w:r>
    </w:p>
    <w:p w:rsidR="003F291B" w:rsidRPr="00910FEB" w:rsidRDefault="003F291B" w:rsidP="003F291B">
      <w:pPr>
        <w:autoSpaceDE w:val="0"/>
        <w:autoSpaceDN w:val="0"/>
        <w:adjustRightInd w:val="0"/>
        <w:ind w:firstLine="539"/>
        <w:jc w:val="both"/>
        <w:rPr>
          <w:rFonts w:eastAsia="Calibri"/>
          <w:sz w:val="20"/>
          <w:lang w:eastAsia="en-US"/>
        </w:rPr>
      </w:pPr>
      <w:r w:rsidRPr="00910FEB">
        <w:rPr>
          <w:sz w:val="20"/>
        </w:rPr>
        <w:t xml:space="preserve">3.1.7. предоставлять Арендатору </w:t>
      </w:r>
      <w:r w:rsidRPr="00910FEB">
        <w:rPr>
          <w:rFonts w:eastAsia="Calibri"/>
          <w:sz w:val="20"/>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910FEB">
        <w:rPr>
          <w:sz w:val="20"/>
        </w:rPr>
        <w:t>настоящего Договора</w:t>
      </w:r>
      <w:r w:rsidRPr="00910FEB">
        <w:rPr>
          <w:rFonts w:eastAsia="Calibri"/>
          <w:sz w:val="20"/>
          <w:lang w:eastAsia="en-US"/>
        </w:rPr>
        <w:t>;</w:t>
      </w:r>
    </w:p>
    <w:p w:rsidR="003F291B" w:rsidRPr="00910FEB" w:rsidRDefault="003F291B" w:rsidP="003F291B">
      <w:pPr>
        <w:autoSpaceDE w:val="0"/>
        <w:autoSpaceDN w:val="0"/>
        <w:adjustRightInd w:val="0"/>
        <w:ind w:firstLine="539"/>
        <w:jc w:val="both"/>
        <w:rPr>
          <w:sz w:val="20"/>
        </w:rPr>
      </w:pPr>
      <w:r w:rsidRPr="00910FEB">
        <w:rPr>
          <w:sz w:val="20"/>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F291B" w:rsidRPr="00910FEB" w:rsidRDefault="003F291B" w:rsidP="003F291B">
      <w:pPr>
        <w:autoSpaceDE w:val="0"/>
        <w:autoSpaceDN w:val="0"/>
        <w:adjustRightInd w:val="0"/>
        <w:ind w:firstLine="539"/>
        <w:jc w:val="both"/>
        <w:rPr>
          <w:sz w:val="20"/>
        </w:rPr>
      </w:pPr>
      <w:r w:rsidRPr="00910FEB">
        <w:rPr>
          <w:sz w:val="20"/>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F291B" w:rsidRPr="00910FEB" w:rsidRDefault="003F291B" w:rsidP="003F291B">
      <w:pPr>
        <w:autoSpaceDE w:val="0"/>
        <w:autoSpaceDN w:val="0"/>
        <w:adjustRightInd w:val="0"/>
        <w:ind w:firstLine="539"/>
        <w:jc w:val="both"/>
        <w:rPr>
          <w:sz w:val="20"/>
        </w:rPr>
      </w:pPr>
      <w:r w:rsidRPr="00910FEB">
        <w:rPr>
          <w:sz w:val="20"/>
        </w:rPr>
        <w:t xml:space="preserve">3.1.10. перед допуском к управлению Транспортным средством, передаваемым в аренду, проводить медицинский осмотр экипажа; </w:t>
      </w:r>
    </w:p>
    <w:p w:rsidR="003F291B" w:rsidRPr="00910FEB" w:rsidRDefault="003F291B" w:rsidP="003F291B">
      <w:pPr>
        <w:autoSpaceDE w:val="0"/>
        <w:autoSpaceDN w:val="0"/>
        <w:adjustRightInd w:val="0"/>
        <w:ind w:firstLine="539"/>
        <w:jc w:val="both"/>
        <w:rPr>
          <w:sz w:val="20"/>
        </w:rPr>
      </w:pPr>
      <w:r w:rsidRPr="00910FEB">
        <w:rPr>
          <w:sz w:val="20"/>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910FEB">
        <w:rPr>
          <w:sz w:val="20"/>
        </w:rPr>
        <w:t>предрейсового</w:t>
      </w:r>
      <w:proofErr w:type="spellEnd"/>
      <w:r w:rsidRPr="00910FEB">
        <w:rPr>
          <w:sz w:val="20"/>
        </w:rPr>
        <w:t xml:space="preserve"> медицинского осмотра, и иными документами, необходимыми для исполнения Договора;</w:t>
      </w:r>
    </w:p>
    <w:p w:rsidR="003F291B" w:rsidRPr="00910FEB" w:rsidRDefault="003F291B" w:rsidP="003F291B">
      <w:pPr>
        <w:autoSpaceDE w:val="0"/>
        <w:autoSpaceDN w:val="0"/>
        <w:adjustRightInd w:val="0"/>
        <w:ind w:firstLine="539"/>
        <w:jc w:val="both"/>
        <w:rPr>
          <w:sz w:val="20"/>
        </w:rPr>
      </w:pPr>
      <w:r w:rsidRPr="00910FEB">
        <w:rPr>
          <w:sz w:val="20"/>
        </w:rPr>
        <w:t>3.1.12. обеспечить исполнение силами экипажа выполнение сопутствующих услуг:</w:t>
      </w:r>
    </w:p>
    <w:p w:rsidR="003F291B" w:rsidRPr="00910FEB" w:rsidRDefault="003F291B" w:rsidP="003F291B">
      <w:pPr>
        <w:autoSpaceDE w:val="0"/>
        <w:autoSpaceDN w:val="0"/>
        <w:adjustRightInd w:val="0"/>
        <w:ind w:firstLine="539"/>
        <w:jc w:val="both"/>
        <w:rPr>
          <w:sz w:val="20"/>
        </w:rPr>
      </w:pPr>
      <w:r w:rsidRPr="00910FEB">
        <w:rPr>
          <w:sz w:val="20"/>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F291B" w:rsidRPr="00910FEB" w:rsidRDefault="003F291B" w:rsidP="003F291B">
      <w:pPr>
        <w:autoSpaceDE w:val="0"/>
        <w:autoSpaceDN w:val="0"/>
        <w:adjustRightInd w:val="0"/>
        <w:ind w:firstLine="539"/>
        <w:jc w:val="both"/>
        <w:rPr>
          <w:sz w:val="20"/>
        </w:rPr>
      </w:pPr>
      <w:r w:rsidRPr="00910FEB">
        <w:rPr>
          <w:sz w:val="20"/>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F291B" w:rsidRPr="00910FEB" w:rsidRDefault="003F291B" w:rsidP="003F291B">
      <w:pPr>
        <w:autoSpaceDE w:val="0"/>
        <w:autoSpaceDN w:val="0"/>
        <w:adjustRightInd w:val="0"/>
        <w:ind w:firstLine="539"/>
        <w:jc w:val="both"/>
        <w:rPr>
          <w:sz w:val="20"/>
        </w:rPr>
      </w:pPr>
      <w:r w:rsidRPr="00910FEB">
        <w:rPr>
          <w:sz w:val="20"/>
        </w:rPr>
        <w:t>3.1.12.3. фот</w:t>
      </w:r>
      <w:proofErr w:type="gramStart"/>
      <w:r w:rsidRPr="00910FEB">
        <w:rPr>
          <w:sz w:val="20"/>
        </w:rPr>
        <w:t>о-</w:t>
      </w:r>
      <w:proofErr w:type="gramEnd"/>
      <w:r w:rsidRPr="00910FEB">
        <w:rPr>
          <w:sz w:val="20"/>
        </w:rPr>
        <w:t xml:space="preserve"> и/или </w:t>
      </w:r>
      <w:proofErr w:type="spellStart"/>
      <w:r w:rsidRPr="00910FEB">
        <w:rPr>
          <w:sz w:val="20"/>
        </w:rPr>
        <w:t>видеофиксацию</w:t>
      </w:r>
      <w:proofErr w:type="spellEnd"/>
      <w:r w:rsidRPr="00910FEB">
        <w:rPr>
          <w:sz w:val="20"/>
        </w:rPr>
        <w:t xml:space="preserve"> размещаемого в контейнере груза, закрепление груза в контейнере, а также передачу фото- и/или видеоматериалов Арендатору;</w:t>
      </w:r>
    </w:p>
    <w:p w:rsidR="003F291B" w:rsidRPr="00910FEB" w:rsidRDefault="003F291B" w:rsidP="003F291B">
      <w:pPr>
        <w:autoSpaceDE w:val="0"/>
        <w:autoSpaceDN w:val="0"/>
        <w:adjustRightInd w:val="0"/>
        <w:ind w:firstLine="539"/>
        <w:jc w:val="both"/>
        <w:rPr>
          <w:sz w:val="20"/>
        </w:rPr>
      </w:pPr>
      <w:r w:rsidRPr="00910FEB">
        <w:rPr>
          <w:sz w:val="20"/>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F291B" w:rsidRPr="00910FEB" w:rsidRDefault="003F291B" w:rsidP="003F291B">
      <w:pPr>
        <w:autoSpaceDE w:val="0"/>
        <w:autoSpaceDN w:val="0"/>
        <w:adjustRightInd w:val="0"/>
        <w:ind w:firstLine="539"/>
        <w:jc w:val="both"/>
        <w:rPr>
          <w:sz w:val="20"/>
        </w:rPr>
      </w:pPr>
      <w:r w:rsidRPr="00910FEB">
        <w:rPr>
          <w:sz w:val="20"/>
        </w:rPr>
        <w:t>3.1.12.5. проверку технического и коммерческого состояния контейнера после выгрузки из него груза;</w:t>
      </w:r>
    </w:p>
    <w:p w:rsidR="003F291B" w:rsidRPr="00910FEB" w:rsidRDefault="003F291B" w:rsidP="003F291B">
      <w:pPr>
        <w:autoSpaceDE w:val="0"/>
        <w:autoSpaceDN w:val="0"/>
        <w:adjustRightInd w:val="0"/>
        <w:ind w:firstLine="539"/>
        <w:jc w:val="both"/>
        <w:rPr>
          <w:sz w:val="20"/>
        </w:rPr>
      </w:pPr>
      <w:r w:rsidRPr="00910FEB">
        <w:rPr>
          <w:sz w:val="20"/>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F291B" w:rsidRPr="00910FEB" w:rsidRDefault="003F291B" w:rsidP="003F291B">
      <w:pPr>
        <w:autoSpaceDE w:val="0"/>
        <w:autoSpaceDN w:val="0"/>
        <w:adjustRightInd w:val="0"/>
        <w:ind w:firstLine="539"/>
        <w:jc w:val="both"/>
        <w:rPr>
          <w:sz w:val="20"/>
        </w:rPr>
      </w:pPr>
      <w:r w:rsidRPr="00910FEB">
        <w:rPr>
          <w:sz w:val="20"/>
        </w:rPr>
        <w:t xml:space="preserve">3.1.12.7. сохранность контейнеров, предоставленных для перевозки, с момента приемки до момента выдачи уполномоченному лицу; </w:t>
      </w:r>
    </w:p>
    <w:p w:rsidR="003F291B" w:rsidRPr="00910FEB" w:rsidRDefault="003F291B" w:rsidP="003F291B">
      <w:pPr>
        <w:autoSpaceDE w:val="0"/>
        <w:autoSpaceDN w:val="0"/>
        <w:adjustRightInd w:val="0"/>
        <w:ind w:firstLine="539"/>
        <w:jc w:val="both"/>
        <w:rPr>
          <w:sz w:val="20"/>
        </w:rPr>
      </w:pPr>
      <w:r w:rsidRPr="00910FEB">
        <w:rPr>
          <w:sz w:val="20"/>
        </w:rP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F291B" w:rsidRPr="00910FEB" w:rsidRDefault="003F291B" w:rsidP="003F291B">
      <w:pPr>
        <w:autoSpaceDE w:val="0"/>
        <w:autoSpaceDN w:val="0"/>
        <w:adjustRightInd w:val="0"/>
        <w:ind w:firstLine="539"/>
        <w:jc w:val="both"/>
        <w:rPr>
          <w:sz w:val="20"/>
        </w:rPr>
      </w:pPr>
      <w:r w:rsidRPr="00910FEB">
        <w:rPr>
          <w:sz w:val="20"/>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F291B" w:rsidRPr="00910FEB" w:rsidRDefault="003F291B" w:rsidP="003F291B">
      <w:pPr>
        <w:autoSpaceDE w:val="0"/>
        <w:autoSpaceDN w:val="0"/>
        <w:adjustRightInd w:val="0"/>
        <w:ind w:firstLine="539"/>
        <w:jc w:val="both"/>
        <w:rPr>
          <w:sz w:val="20"/>
        </w:rPr>
      </w:pPr>
      <w:r w:rsidRPr="00910FEB">
        <w:rPr>
          <w:sz w:val="20"/>
        </w:rP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910FEB">
        <w:rPr>
          <w:sz w:val="20"/>
        </w:rPr>
        <w:t xml:space="preserve"> (___________) </w:t>
      </w:r>
      <w:proofErr w:type="gramEnd"/>
      <w:r w:rsidRPr="00910FEB">
        <w:rPr>
          <w:sz w:val="20"/>
        </w:rP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F291B" w:rsidRPr="00910FEB" w:rsidRDefault="003F291B" w:rsidP="003F291B">
      <w:pPr>
        <w:autoSpaceDE w:val="0"/>
        <w:autoSpaceDN w:val="0"/>
        <w:adjustRightInd w:val="0"/>
        <w:ind w:firstLine="539"/>
        <w:jc w:val="both"/>
        <w:rPr>
          <w:sz w:val="20"/>
        </w:rPr>
      </w:pPr>
      <w:r w:rsidRPr="00910FEB">
        <w:rPr>
          <w:sz w:val="20"/>
        </w:rPr>
        <w:t>3.1.12.11. незамедлительное информирование Арендатора водителем по телефонной связи</w:t>
      </w:r>
      <w:proofErr w:type="gramStart"/>
      <w:r w:rsidRPr="00910FEB">
        <w:rPr>
          <w:sz w:val="20"/>
        </w:rPr>
        <w:t xml:space="preserve"> (___________) </w:t>
      </w:r>
      <w:proofErr w:type="gramEnd"/>
      <w:r w:rsidRPr="00910FEB">
        <w:rPr>
          <w:sz w:val="20"/>
        </w:rP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F291B" w:rsidRPr="00910FEB" w:rsidRDefault="003F291B" w:rsidP="003F291B">
      <w:pPr>
        <w:autoSpaceDE w:val="0"/>
        <w:autoSpaceDN w:val="0"/>
        <w:adjustRightInd w:val="0"/>
        <w:ind w:firstLine="539"/>
        <w:jc w:val="both"/>
        <w:rPr>
          <w:sz w:val="20"/>
        </w:rPr>
      </w:pPr>
      <w:r w:rsidRPr="00910FEB">
        <w:rPr>
          <w:sz w:val="20"/>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F291B" w:rsidRPr="00910FEB" w:rsidRDefault="003F291B" w:rsidP="003F291B">
      <w:pPr>
        <w:autoSpaceDE w:val="0"/>
        <w:autoSpaceDN w:val="0"/>
        <w:adjustRightInd w:val="0"/>
        <w:ind w:firstLine="539"/>
        <w:jc w:val="both"/>
        <w:rPr>
          <w:sz w:val="20"/>
        </w:rPr>
      </w:pPr>
      <w:r w:rsidRPr="00910FEB">
        <w:rPr>
          <w:sz w:val="20"/>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F291B" w:rsidRPr="00910FEB" w:rsidRDefault="003F291B" w:rsidP="003F291B">
      <w:pPr>
        <w:autoSpaceDE w:val="0"/>
        <w:autoSpaceDN w:val="0"/>
        <w:ind w:firstLine="540"/>
        <w:jc w:val="both"/>
        <w:rPr>
          <w:color w:val="000000" w:themeColor="text1"/>
          <w:sz w:val="20"/>
        </w:rPr>
      </w:pPr>
      <w:proofErr w:type="gramStart"/>
      <w:r w:rsidRPr="00910FEB">
        <w:rPr>
          <w:color w:val="000000" w:themeColor="text1"/>
          <w:sz w:val="20"/>
        </w:rPr>
        <w:t>3.1.13. 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Pr="00910FEB">
        <w:rPr>
          <w:color w:val="000000" w:themeColor="text1"/>
          <w:sz w:val="20"/>
        </w:rPr>
        <w:t xml:space="preserve"> платы за расчетный период;</w:t>
      </w:r>
    </w:p>
    <w:p w:rsidR="003F291B" w:rsidRPr="00910FEB" w:rsidRDefault="003F291B" w:rsidP="003F291B">
      <w:pPr>
        <w:autoSpaceDE w:val="0"/>
        <w:autoSpaceDN w:val="0"/>
        <w:adjustRightInd w:val="0"/>
        <w:ind w:firstLine="539"/>
        <w:jc w:val="both"/>
        <w:rPr>
          <w:sz w:val="20"/>
        </w:rPr>
      </w:pPr>
      <w:r w:rsidRPr="00910FEB">
        <w:rPr>
          <w:sz w:val="20"/>
        </w:rPr>
        <w:lastRenderedPageBreak/>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3F291B" w:rsidRPr="00910FEB" w:rsidRDefault="003F291B" w:rsidP="003F291B">
      <w:pPr>
        <w:autoSpaceDE w:val="0"/>
        <w:autoSpaceDN w:val="0"/>
        <w:adjustRightInd w:val="0"/>
        <w:ind w:firstLine="539"/>
        <w:jc w:val="both"/>
        <w:rPr>
          <w:sz w:val="20"/>
        </w:rPr>
      </w:pPr>
      <w:r w:rsidRPr="00910FEB">
        <w:rPr>
          <w:sz w:val="20"/>
        </w:rP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F291B" w:rsidRPr="00910FEB" w:rsidRDefault="003F291B" w:rsidP="003F291B">
      <w:pPr>
        <w:autoSpaceDE w:val="0"/>
        <w:autoSpaceDN w:val="0"/>
        <w:adjustRightInd w:val="0"/>
        <w:ind w:firstLine="539"/>
        <w:jc w:val="both"/>
        <w:rPr>
          <w:sz w:val="20"/>
        </w:rPr>
      </w:pPr>
      <w:r w:rsidRPr="00910FEB">
        <w:rPr>
          <w:sz w:val="20"/>
        </w:rPr>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3F291B" w:rsidRPr="00910FEB" w:rsidRDefault="003F291B" w:rsidP="003F291B">
      <w:pPr>
        <w:autoSpaceDE w:val="0"/>
        <w:autoSpaceDN w:val="0"/>
        <w:adjustRightInd w:val="0"/>
        <w:ind w:firstLine="539"/>
        <w:jc w:val="both"/>
        <w:rPr>
          <w:sz w:val="20"/>
        </w:rPr>
      </w:pPr>
      <w:r w:rsidRPr="00910FEB">
        <w:rPr>
          <w:sz w:val="20"/>
        </w:rPr>
        <w:t xml:space="preserve">3.2. Арендодатель имеет право: </w:t>
      </w:r>
    </w:p>
    <w:p w:rsidR="003F291B" w:rsidRPr="00910FEB" w:rsidRDefault="003F291B" w:rsidP="003F291B">
      <w:pPr>
        <w:autoSpaceDE w:val="0"/>
        <w:autoSpaceDN w:val="0"/>
        <w:adjustRightInd w:val="0"/>
        <w:ind w:firstLine="539"/>
        <w:jc w:val="both"/>
        <w:rPr>
          <w:sz w:val="20"/>
        </w:rPr>
      </w:pPr>
      <w:r w:rsidRPr="00910FEB">
        <w:rPr>
          <w:sz w:val="20"/>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F291B" w:rsidRPr="00910FEB" w:rsidRDefault="003F291B" w:rsidP="003F291B">
      <w:pPr>
        <w:autoSpaceDE w:val="0"/>
        <w:autoSpaceDN w:val="0"/>
        <w:adjustRightInd w:val="0"/>
        <w:ind w:firstLine="539"/>
        <w:jc w:val="both"/>
        <w:rPr>
          <w:sz w:val="20"/>
        </w:rPr>
      </w:pPr>
      <w:r w:rsidRPr="00910FEB">
        <w:rPr>
          <w:sz w:val="20"/>
        </w:rPr>
        <w:t xml:space="preserve">3.2.2. осуществлять </w:t>
      </w:r>
      <w:proofErr w:type="gramStart"/>
      <w:r w:rsidRPr="00910FEB">
        <w:rPr>
          <w:sz w:val="20"/>
        </w:rPr>
        <w:t>контроль за</w:t>
      </w:r>
      <w:proofErr w:type="gramEnd"/>
      <w:r w:rsidRPr="00910FEB">
        <w:rPr>
          <w:sz w:val="20"/>
        </w:rPr>
        <w:t xml:space="preserve"> целевой эксплуатацией Арендатором Транспортных средств, предоставленных Арендодателем;</w:t>
      </w:r>
    </w:p>
    <w:p w:rsidR="003F291B" w:rsidRPr="00910FEB" w:rsidRDefault="003F291B" w:rsidP="003F291B">
      <w:pPr>
        <w:autoSpaceDE w:val="0"/>
        <w:autoSpaceDN w:val="0"/>
        <w:adjustRightInd w:val="0"/>
        <w:ind w:firstLine="539"/>
        <w:jc w:val="both"/>
        <w:rPr>
          <w:sz w:val="20"/>
        </w:rPr>
      </w:pPr>
      <w:r w:rsidRPr="00910FEB">
        <w:rPr>
          <w:sz w:val="20"/>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3F291B" w:rsidRPr="00910FEB" w:rsidRDefault="003F291B" w:rsidP="003F291B">
      <w:pPr>
        <w:autoSpaceDE w:val="0"/>
        <w:autoSpaceDN w:val="0"/>
        <w:adjustRightInd w:val="0"/>
        <w:ind w:firstLine="539"/>
        <w:jc w:val="both"/>
        <w:rPr>
          <w:sz w:val="20"/>
        </w:rPr>
      </w:pPr>
      <w:r w:rsidRPr="00910FEB">
        <w:rPr>
          <w:sz w:val="20"/>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F291B" w:rsidRPr="00910FEB" w:rsidRDefault="003F291B" w:rsidP="003F291B">
      <w:pPr>
        <w:autoSpaceDE w:val="0"/>
        <w:autoSpaceDN w:val="0"/>
        <w:adjustRightInd w:val="0"/>
        <w:ind w:firstLine="539"/>
        <w:jc w:val="both"/>
        <w:rPr>
          <w:sz w:val="20"/>
        </w:rPr>
      </w:pPr>
      <w:r w:rsidRPr="00910FEB">
        <w:rPr>
          <w:sz w:val="20"/>
        </w:rPr>
        <w:t>3.3. Арендатор обязан:</w:t>
      </w:r>
    </w:p>
    <w:p w:rsidR="003F291B" w:rsidRPr="00910FEB" w:rsidRDefault="003F291B" w:rsidP="003F291B">
      <w:pPr>
        <w:autoSpaceDE w:val="0"/>
        <w:autoSpaceDN w:val="0"/>
        <w:adjustRightInd w:val="0"/>
        <w:ind w:firstLine="539"/>
        <w:jc w:val="both"/>
        <w:rPr>
          <w:sz w:val="20"/>
        </w:rPr>
      </w:pPr>
      <w:r w:rsidRPr="00910FEB">
        <w:rPr>
          <w:sz w:val="20"/>
        </w:rPr>
        <w:t xml:space="preserve">3.3.1. по мере необходимости предоставлять Арендодателю на условиях настоящего Договора Заявки;  </w:t>
      </w:r>
    </w:p>
    <w:p w:rsidR="003F291B" w:rsidRPr="00910FEB" w:rsidRDefault="003F291B" w:rsidP="003F291B">
      <w:pPr>
        <w:autoSpaceDE w:val="0"/>
        <w:autoSpaceDN w:val="0"/>
        <w:adjustRightInd w:val="0"/>
        <w:ind w:firstLine="539"/>
        <w:jc w:val="both"/>
        <w:rPr>
          <w:sz w:val="20"/>
        </w:rPr>
      </w:pPr>
      <w:r w:rsidRPr="00910FEB">
        <w:rPr>
          <w:sz w:val="20"/>
        </w:rPr>
        <w:t>3.3.2. использовать Транспортное средство в соответствии с условиями настоящего Договора;</w:t>
      </w:r>
    </w:p>
    <w:p w:rsidR="003F291B" w:rsidRPr="00910FEB" w:rsidRDefault="003F291B" w:rsidP="003F291B">
      <w:pPr>
        <w:autoSpaceDE w:val="0"/>
        <w:autoSpaceDN w:val="0"/>
        <w:adjustRightInd w:val="0"/>
        <w:ind w:firstLine="539"/>
        <w:jc w:val="both"/>
        <w:rPr>
          <w:sz w:val="20"/>
        </w:rPr>
      </w:pPr>
      <w:r w:rsidRPr="00910FEB">
        <w:rPr>
          <w:sz w:val="20"/>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F291B" w:rsidRPr="00910FEB" w:rsidRDefault="003F291B" w:rsidP="003F291B">
      <w:pPr>
        <w:autoSpaceDE w:val="0"/>
        <w:autoSpaceDN w:val="0"/>
        <w:adjustRightInd w:val="0"/>
        <w:ind w:firstLine="539"/>
        <w:jc w:val="both"/>
        <w:rPr>
          <w:sz w:val="20"/>
        </w:rPr>
      </w:pPr>
      <w:r w:rsidRPr="00910FEB">
        <w:rPr>
          <w:sz w:val="20"/>
        </w:rPr>
        <w:t xml:space="preserve">3.3.4. вносить арендную плату в размере, сроки и порядке, </w:t>
      </w:r>
      <w:proofErr w:type="gramStart"/>
      <w:r w:rsidRPr="00910FEB">
        <w:rPr>
          <w:sz w:val="20"/>
        </w:rPr>
        <w:t>предусмотренными</w:t>
      </w:r>
      <w:proofErr w:type="gramEnd"/>
      <w:r w:rsidRPr="00910FEB">
        <w:rPr>
          <w:sz w:val="20"/>
        </w:rPr>
        <w:t xml:space="preserve"> Договором;</w:t>
      </w:r>
    </w:p>
    <w:p w:rsidR="003F291B" w:rsidRPr="00910FEB" w:rsidRDefault="003F291B" w:rsidP="003F291B">
      <w:pPr>
        <w:autoSpaceDE w:val="0"/>
        <w:autoSpaceDN w:val="0"/>
        <w:adjustRightInd w:val="0"/>
        <w:ind w:firstLine="539"/>
        <w:jc w:val="both"/>
        <w:rPr>
          <w:sz w:val="20"/>
        </w:rPr>
      </w:pPr>
      <w:r w:rsidRPr="00910FEB">
        <w:rPr>
          <w:sz w:val="20"/>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F291B" w:rsidRPr="00910FEB" w:rsidRDefault="003F291B" w:rsidP="003F291B">
      <w:pPr>
        <w:autoSpaceDE w:val="0"/>
        <w:autoSpaceDN w:val="0"/>
        <w:adjustRightInd w:val="0"/>
        <w:ind w:firstLine="539"/>
        <w:jc w:val="both"/>
        <w:rPr>
          <w:sz w:val="20"/>
        </w:rPr>
      </w:pPr>
      <w:r w:rsidRPr="00910FEB">
        <w:rPr>
          <w:sz w:val="20"/>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F291B" w:rsidRPr="00910FEB" w:rsidRDefault="003F291B" w:rsidP="003F291B">
      <w:pPr>
        <w:tabs>
          <w:tab w:val="left" w:pos="567"/>
        </w:tabs>
        <w:autoSpaceDE w:val="0"/>
        <w:autoSpaceDN w:val="0"/>
        <w:adjustRightInd w:val="0"/>
        <w:ind w:firstLine="539"/>
        <w:jc w:val="both"/>
        <w:rPr>
          <w:sz w:val="20"/>
        </w:rPr>
      </w:pPr>
      <w:r w:rsidRPr="00910FEB">
        <w:rPr>
          <w:sz w:val="20"/>
        </w:rPr>
        <w:t xml:space="preserve">3.3.7. подписывать представленные Арендодателем акты приема-передачи Транспортного средства </w:t>
      </w:r>
      <w:proofErr w:type="gramStart"/>
      <w:r w:rsidRPr="00910FEB">
        <w:rPr>
          <w:sz w:val="20"/>
        </w:rPr>
        <w:t>в</w:t>
      </w:r>
      <w:proofErr w:type="gramEnd"/>
      <w:r w:rsidRPr="00910FEB">
        <w:rPr>
          <w:sz w:val="20"/>
        </w:rPr>
        <w:t>/из аренды;</w:t>
      </w:r>
    </w:p>
    <w:p w:rsidR="003F291B" w:rsidRPr="00910FEB" w:rsidRDefault="003F291B" w:rsidP="003F291B">
      <w:pPr>
        <w:autoSpaceDE w:val="0"/>
        <w:autoSpaceDN w:val="0"/>
        <w:adjustRightInd w:val="0"/>
        <w:ind w:firstLine="539"/>
        <w:jc w:val="both"/>
        <w:rPr>
          <w:sz w:val="20"/>
        </w:rPr>
      </w:pPr>
      <w:r w:rsidRPr="00910FEB">
        <w:rPr>
          <w:sz w:val="20"/>
        </w:rPr>
        <w:t xml:space="preserve">3.3.8. в течение 5 (пяти) рабочих дней </w:t>
      </w:r>
      <w:proofErr w:type="gramStart"/>
      <w:r w:rsidRPr="00910FEB">
        <w:rPr>
          <w:sz w:val="20"/>
        </w:rPr>
        <w:t>с даты получения</w:t>
      </w:r>
      <w:proofErr w:type="gramEnd"/>
      <w:r w:rsidRPr="00910FEB">
        <w:rPr>
          <w:sz w:val="20"/>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F291B" w:rsidRPr="00910FEB" w:rsidRDefault="003F291B" w:rsidP="003F291B">
      <w:pPr>
        <w:autoSpaceDE w:val="0"/>
        <w:autoSpaceDN w:val="0"/>
        <w:adjustRightInd w:val="0"/>
        <w:ind w:firstLine="539"/>
        <w:jc w:val="both"/>
        <w:rPr>
          <w:rFonts w:eastAsia="Calibri"/>
          <w:sz w:val="20"/>
          <w:lang w:eastAsia="en-US"/>
        </w:rPr>
      </w:pPr>
      <w:r w:rsidRPr="00910FEB">
        <w:rPr>
          <w:sz w:val="20"/>
        </w:rPr>
        <w:t>3.4. Арендатор вправе в</w:t>
      </w:r>
      <w:r w:rsidRPr="00910FEB">
        <w:rPr>
          <w:rFonts w:eastAsia="Calibri"/>
          <w:sz w:val="20"/>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F291B" w:rsidRPr="00910FEB" w:rsidRDefault="003F291B" w:rsidP="003F291B">
      <w:pPr>
        <w:autoSpaceDE w:val="0"/>
        <w:autoSpaceDN w:val="0"/>
        <w:adjustRightInd w:val="0"/>
        <w:ind w:firstLine="540"/>
        <w:jc w:val="both"/>
        <w:rPr>
          <w:sz w:val="20"/>
        </w:rPr>
      </w:pPr>
    </w:p>
    <w:p w:rsidR="003F291B" w:rsidRPr="00910FEB" w:rsidRDefault="003F291B" w:rsidP="003F291B">
      <w:pPr>
        <w:autoSpaceDE w:val="0"/>
        <w:autoSpaceDN w:val="0"/>
        <w:adjustRightInd w:val="0"/>
        <w:rPr>
          <w:b/>
          <w:sz w:val="20"/>
        </w:rPr>
      </w:pPr>
      <w:r w:rsidRPr="00910FEB">
        <w:rPr>
          <w:b/>
          <w:sz w:val="20"/>
        </w:rPr>
        <w:t xml:space="preserve">        </w:t>
      </w:r>
    </w:p>
    <w:p w:rsidR="003F291B" w:rsidRPr="00910FEB" w:rsidRDefault="003F291B" w:rsidP="003F291B">
      <w:pPr>
        <w:autoSpaceDE w:val="0"/>
        <w:autoSpaceDN w:val="0"/>
        <w:adjustRightInd w:val="0"/>
        <w:jc w:val="center"/>
        <w:outlineLvl w:val="2"/>
        <w:rPr>
          <w:b/>
          <w:sz w:val="20"/>
        </w:rPr>
      </w:pPr>
      <w:r w:rsidRPr="00910FEB">
        <w:rPr>
          <w:b/>
          <w:sz w:val="20"/>
        </w:rPr>
        <w:t>4. ПОРЯДОК РАСЧЕТОВ</w:t>
      </w:r>
    </w:p>
    <w:p w:rsidR="003F291B" w:rsidRPr="00910FEB" w:rsidRDefault="003F291B" w:rsidP="003F291B">
      <w:pPr>
        <w:shd w:val="clear" w:color="auto" w:fill="FFFFFF"/>
        <w:jc w:val="both"/>
        <w:rPr>
          <w:sz w:val="20"/>
        </w:rPr>
      </w:pPr>
    </w:p>
    <w:p w:rsidR="003F291B" w:rsidRPr="00910FEB" w:rsidRDefault="003F291B" w:rsidP="003F291B">
      <w:pPr>
        <w:pStyle w:val="ConsPlusNonformat"/>
        <w:jc w:val="both"/>
        <w:rPr>
          <w:rFonts w:ascii="Times New Roman" w:hAnsi="Times New Roman" w:cs="Times New Roman"/>
        </w:rPr>
      </w:pPr>
      <w:r w:rsidRPr="00910FEB">
        <w:rPr>
          <w:rFonts w:ascii="Times New Roman" w:hAnsi="Times New Roman" w:cs="Times New Roman"/>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F291B" w:rsidRPr="00910FEB" w:rsidRDefault="003F291B" w:rsidP="003F291B">
      <w:pPr>
        <w:pStyle w:val="ConsPlusNonformat"/>
        <w:ind w:firstLine="708"/>
        <w:jc w:val="both"/>
        <w:rPr>
          <w:rFonts w:ascii="Times New Roman" w:hAnsi="Times New Roman" w:cs="Times New Roman"/>
        </w:rPr>
      </w:pPr>
      <w:r w:rsidRPr="00910FEB">
        <w:rPr>
          <w:rFonts w:ascii="Times New Roman" w:hAnsi="Times New Roman" w:cs="Times New Roman"/>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F291B" w:rsidRPr="00910FEB" w:rsidRDefault="003F291B" w:rsidP="003F291B">
      <w:pPr>
        <w:pStyle w:val="ConsPlusNonformat"/>
        <w:jc w:val="both"/>
        <w:rPr>
          <w:rFonts w:ascii="Times New Roman" w:hAnsi="Times New Roman" w:cs="Times New Roman"/>
          <w:i/>
        </w:rPr>
      </w:pPr>
      <w:r w:rsidRPr="00910FEB">
        <w:rPr>
          <w:rFonts w:ascii="Times New Roman" w:hAnsi="Times New Roman" w:cs="Times New Roman"/>
          <w:i/>
        </w:rPr>
        <w:t xml:space="preserve">         </w:t>
      </w:r>
      <w:r w:rsidRPr="00910FEB">
        <w:rPr>
          <w:rStyle w:val="afb"/>
          <w:rFonts w:ascii="Times New Roman" w:hAnsi="Times New Roman" w:cs="Times New Roman"/>
          <w:i/>
        </w:rPr>
        <w:footnoteReference w:id="1"/>
      </w:r>
      <w:r w:rsidRPr="00910FEB">
        <w:rPr>
          <w:rFonts w:ascii="Times New Roman" w:hAnsi="Times New Roman" w:cs="Times New Roman"/>
          <w:i/>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910FEB">
        <w:rPr>
          <w:rFonts w:ascii="Times New Roman" w:hAnsi="Times New Roman" w:cs="Times New Roman"/>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910FEB">
        <w:rPr>
          <w:rFonts w:ascii="Times New Roman" w:hAnsi="Times New Roman" w:cs="Times New Roman"/>
          <w:i/>
        </w:rPr>
        <w:t xml:space="preserve"> </w:t>
      </w:r>
    </w:p>
    <w:p w:rsidR="003F291B" w:rsidRPr="00910FEB" w:rsidRDefault="003F291B" w:rsidP="003F291B">
      <w:pPr>
        <w:pStyle w:val="ConsPlusNonformat"/>
        <w:jc w:val="both"/>
        <w:rPr>
          <w:rFonts w:ascii="Times New Roman" w:hAnsi="Times New Roman" w:cs="Times New Roman"/>
          <w:i/>
        </w:rPr>
      </w:pPr>
      <w:r w:rsidRPr="00910FEB">
        <w:rPr>
          <w:rFonts w:ascii="Times New Roman" w:hAnsi="Times New Roman" w:cs="Times New Roman"/>
          <w:i/>
        </w:rPr>
        <w:t xml:space="preserve">         </w:t>
      </w:r>
      <w:r w:rsidRPr="00910FEB">
        <w:rPr>
          <w:rStyle w:val="afb"/>
          <w:rFonts w:ascii="Times New Roman" w:hAnsi="Times New Roman" w:cs="Times New Roman"/>
          <w:i/>
        </w:rPr>
        <w:footnoteReference w:id="2"/>
      </w:r>
      <w:r w:rsidRPr="00910FEB">
        <w:rPr>
          <w:rFonts w:ascii="Times New Roman" w:hAnsi="Times New Roman" w:cs="Times New Roman"/>
          <w:i/>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910FEB">
        <w:rPr>
          <w:rFonts w:ascii="Times New Roman" w:hAnsi="Times New Roman" w:cs="Times New Roman"/>
          <w:i/>
        </w:rPr>
        <w:t>от</w:t>
      </w:r>
      <w:proofErr w:type="gramEnd"/>
      <w:r w:rsidRPr="00910FEB">
        <w:rPr>
          <w:rFonts w:ascii="Times New Roman" w:hAnsi="Times New Roman" w:cs="Times New Roman"/>
          <w:i/>
        </w:rPr>
        <w:t xml:space="preserve"> первоначально согласованной. </w:t>
      </w:r>
    </w:p>
    <w:p w:rsidR="003F291B" w:rsidRPr="00910FEB" w:rsidRDefault="003F291B" w:rsidP="003F291B">
      <w:pPr>
        <w:pStyle w:val="ConsPlusNonformat"/>
        <w:tabs>
          <w:tab w:val="left" w:pos="567"/>
        </w:tabs>
        <w:jc w:val="both"/>
        <w:rPr>
          <w:rFonts w:eastAsia="MS Mincho"/>
        </w:rPr>
      </w:pPr>
      <w:r w:rsidRPr="00910FEB">
        <w:rPr>
          <w:rFonts w:ascii="Times New Roman" w:hAnsi="Times New Roman" w:cs="Times New Roman"/>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910FEB">
        <w:t xml:space="preserve">. </w:t>
      </w:r>
    </w:p>
    <w:p w:rsidR="003F291B" w:rsidRPr="00910FEB" w:rsidRDefault="003F291B" w:rsidP="003F291B">
      <w:pPr>
        <w:jc w:val="both"/>
        <w:rPr>
          <w:sz w:val="20"/>
        </w:rPr>
      </w:pPr>
      <w:r w:rsidRPr="00910FEB">
        <w:rPr>
          <w:sz w:val="20"/>
        </w:rPr>
        <w:t xml:space="preserve">          4.3. </w:t>
      </w:r>
      <w:proofErr w:type="gramStart"/>
      <w:r w:rsidRPr="00910FEB">
        <w:rPr>
          <w:sz w:val="20"/>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910FEB">
        <w:rPr>
          <w:i/>
          <w:sz w:val="20"/>
        </w:rPr>
        <w:t>указать расчетный период</w:t>
      </w:r>
      <w:r w:rsidRPr="00910FEB">
        <w:rPr>
          <w:sz w:val="20"/>
        </w:rPr>
        <w:t>), а также направляет акт об оказанных услугах и счет-фактуру  на стоимость арендных платежей за расчетный период.</w:t>
      </w:r>
      <w:proofErr w:type="gramEnd"/>
      <w:r w:rsidRPr="00910FEB">
        <w:rPr>
          <w:sz w:val="20"/>
        </w:rP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F291B" w:rsidRPr="00910FEB" w:rsidRDefault="003F291B" w:rsidP="003F291B">
      <w:pPr>
        <w:jc w:val="both"/>
        <w:rPr>
          <w:sz w:val="20"/>
        </w:rPr>
      </w:pPr>
      <w:r w:rsidRPr="00910FEB">
        <w:rPr>
          <w:sz w:val="20"/>
        </w:rPr>
        <w:t xml:space="preserve">           </w:t>
      </w:r>
      <w:proofErr w:type="gramStart"/>
      <w:r w:rsidRPr="00910FEB">
        <w:rPr>
          <w:sz w:val="20"/>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F291B" w:rsidRPr="00910FEB" w:rsidRDefault="003F291B" w:rsidP="003F291B">
      <w:pPr>
        <w:shd w:val="clear" w:color="auto" w:fill="FFFFFF"/>
        <w:jc w:val="both"/>
        <w:rPr>
          <w:b/>
          <w:sz w:val="20"/>
        </w:rPr>
      </w:pPr>
      <w:r w:rsidRPr="00910FEB">
        <w:rPr>
          <w:sz w:val="20"/>
        </w:rPr>
        <w:t xml:space="preserve">           </w:t>
      </w:r>
    </w:p>
    <w:p w:rsidR="003F291B" w:rsidRPr="00910FEB" w:rsidRDefault="003F291B" w:rsidP="003F291B">
      <w:pPr>
        <w:autoSpaceDE w:val="0"/>
        <w:autoSpaceDN w:val="0"/>
        <w:adjustRightInd w:val="0"/>
        <w:jc w:val="center"/>
        <w:outlineLvl w:val="2"/>
        <w:rPr>
          <w:b/>
          <w:sz w:val="20"/>
        </w:rPr>
      </w:pPr>
      <w:r w:rsidRPr="00910FEB">
        <w:rPr>
          <w:b/>
          <w:sz w:val="20"/>
        </w:rPr>
        <w:t xml:space="preserve">5. СРОК ДЕЙСТВИЯ ДОГОВОРА </w:t>
      </w:r>
    </w:p>
    <w:p w:rsidR="003F291B" w:rsidRPr="00910FEB" w:rsidRDefault="003F291B" w:rsidP="003F291B">
      <w:pPr>
        <w:pStyle w:val="ConsPlusNonformat"/>
        <w:ind w:firstLine="709"/>
        <w:jc w:val="center"/>
        <w:rPr>
          <w:rFonts w:ascii="Times New Roman" w:hAnsi="Times New Roman" w:cs="Times New Roman"/>
        </w:rPr>
      </w:pPr>
    </w:p>
    <w:p w:rsidR="003F291B" w:rsidRPr="00910FEB" w:rsidRDefault="003F291B" w:rsidP="003F291B">
      <w:pPr>
        <w:pStyle w:val="ConsPlusNonformat"/>
        <w:jc w:val="both"/>
        <w:rPr>
          <w:rFonts w:ascii="Times New Roman" w:hAnsi="Times New Roman" w:cs="Times New Roman"/>
        </w:rPr>
      </w:pPr>
      <w:r w:rsidRPr="00910FEB">
        <w:rPr>
          <w:rFonts w:ascii="Times New Roman" w:hAnsi="Times New Roman" w:cs="Times New Roman"/>
        </w:rPr>
        <w:t xml:space="preserve">          Договор вступает в силу </w:t>
      </w:r>
      <w:proofErr w:type="gramStart"/>
      <w:r w:rsidRPr="00910FEB">
        <w:rPr>
          <w:rFonts w:ascii="Times New Roman" w:hAnsi="Times New Roman" w:cs="Times New Roman"/>
        </w:rPr>
        <w:t>с даты</w:t>
      </w:r>
      <w:proofErr w:type="gramEnd"/>
      <w:r w:rsidRPr="00910FEB">
        <w:rPr>
          <w:rFonts w:ascii="Times New Roman" w:hAnsi="Times New Roman" w:cs="Times New Roman"/>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3F291B" w:rsidRPr="00910FEB" w:rsidRDefault="003F291B" w:rsidP="003F291B">
      <w:pPr>
        <w:pStyle w:val="ConsPlusNonformat"/>
        <w:jc w:val="both"/>
        <w:rPr>
          <w:rFonts w:ascii="Times New Roman" w:hAnsi="Times New Roman" w:cs="Times New Roman"/>
        </w:rPr>
      </w:pPr>
    </w:p>
    <w:p w:rsidR="003F291B" w:rsidRPr="00910FEB" w:rsidRDefault="003F291B" w:rsidP="003F291B">
      <w:pPr>
        <w:autoSpaceDE w:val="0"/>
        <w:autoSpaceDN w:val="0"/>
        <w:adjustRightInd w:val="0"/>
        <w:jc w:val="center"/>
        <w:outlineLvl w:val="2"/>
        <w:rPr>
          <w:b/>
          <w:sz w:val="20"/>
        </w:rPr>
      </w:pPr>
      <w:r w:rsidRPr="00910FEB">
        <w:rPr>
          <w:b/>
          <w:sz w:val="20"/>
        </w:rPr>
        <w:t>6. ОТВЕТСТВЕННОСТЬ СТОРОН</w:t>
      </w:r>
    </w:p>
    <w:p w:rsidR="003F291B" w:rsidRPr="00910FEB" w:rsidRDefault="003F291B" w:rsidP="003F291B">
      <w:pPr>
        <w:pStyle w:val="ConsPlusNonformat"/>
        <w:ind w:firstLine="709"/>
        <w:jc w:val="both"/>
        <w:rPr>
          <w:rFonts w:ascii="Times New Roman" w:hAnsi="Times New Roman" w:cs="Times New Roman"/>
        </w:rPr>
      </w:pPr>
    </w:p>
    <w:p w:rsidR="003F291B" w:rsidRPr="00910FEB" w:rsidRDefault="003F291B" w:rsidP="003F291B">
      <w:pPr>
        <w:pStyle w:val="1f8"/>
        <w:tabs>
          <w:tab w:val="left" w:pos="567"/>
        </w:tabs>
        <w:ind w:left="0" w:right="-5"/>
        <w:jc w:val="both"/>
        <w:rPr>
          <w:sz w:val="20"/>
          <w:szCs w:val="20"/>
        </w:rPr>
      </w:pPr>
      <w:r w:rsidRPr="00910FEB">
        <w:rPr>
          <w:sz w:val="20"/>
          <w:szCs w:val="20"/>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F291B" w:rsidRPr="00910FEB" w:rsidRDefault="003F291B" w:rsidP="003F291B">
      <w:pPr>
        <w:tabs>
          <w:tab w:val="left" w:pos="567"/>
        </w:tabs>
        <w:autoSpaceDE w:val="0"/>
        <w:autoSpaceDN w:val="0"/>
        <w:adjustRightInd w:val="0"/>
        <w:ind w:right="-5"/>
        <w:jc w:val="both"/>
        <w:rPr>
          <w:sz w:val="20"/>
        </w:rPr>
      </w:pPr>
      <w:r w:rsidRPr="00910FEB">
        <w:rPr>
          <w:sz w:val="20"/>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F291B" w:rsidRPr="00910FEB" w:rsidRDefault="003F291B" w:rsidP="003F291B">
      <w:pPr>
        <w:tabs>
          <w:tab w:val="left" w:pos="567"/>
        </w:tabs>
        <w:autoSpaceDE w:val="0"/>
        <w:autoSpaceDN w:val="0"/>
        <w:adjustRightInd w:val="0"/>
        <w:ind w:right="-5"/>
        <w:jc w:val="both"/>
        <w:rPr>
          <w:b/>
          <w:sz w:val="20"/>
        </w:rPr>
      </w:pPr>
      <w:r w:rsidRPr="00910FEB">
        <w:rPr>
          <w:sz w:val="20"/>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3" w:history="1">
        <w:r w:rsidRPr="00910FEB">
          <w:rPr>
            <w:sz w:val="20"/>
          </w:rPr>
          <w:t>гл. 59</w:t>
        </w:r>
      </w:hyperlink>
      <w:r w:rsidRPr="00910FEB">
        <w:rPr>
          <w:sz w:val="20"/>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F291B" w:rsidRPr="00910FEB" w:rsidRDefault="003F291B" w:rsidP="003F291B">
      <w:pPr>
        <w:pStyle w:val="37"/>
        <w:tabs>
          <w:tab w:val="left" w:pos="567"/>
        </w:tabs>
        <w:spacing w:after="0"/>
        <w:ind w:left="0" w:right="-5"/>
        <w:jc w:val="both"/>
        <w:rPr>
          <w:bCs/>
          <w:sz w:val="20"/>
          <w:szCs w:val="20"/>
        </w:rPr>
      </w:pPr>
      <w:r w:rsidRPr="00910FEB">
        <w:rPr>
          <w:bCs/>
          <w:sz w:val="20"/>
          <w:szCs w:val="20"/>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910FEB">
        <w:rPr>
          <w:bCs/>
          <w:sz w:val="20"/>
          <w:szCs w:val="20"/>
        </w:rPr>
        <w:t>Договора</w:t>
      </w:r>
      <w:proofErr w:type="gramEnd"/>
      <w:r w:rsidRPr="00910FEB">
        <w:rPr>
          <w:bCs/>
          <w:sz w:val="20"/>
          <w:szCs w:val="20"/>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F291B" w:rsidRPr="00910FEB" w:rsidRDefault="003F291B" w:rsidP="003F291B">
      <w:pPr>
        <w:pStyle w:val="37"/>
        <w:tabs>
          <w:tab w:val="left" w:pos="567"/>
        </w:tabs>
        <w:spacing w:after="0"/>
        <w:ind w:left="0" w:right="-5"/>
        <w:jc w:val="both"/>
        <w:rPr>
          <w:sz w:val="20"/>
          <w:szCs w:val="20"/>
        </w:rPr>
      </w:pPr>
      <w:r w:rsidRPr="00910FEB">
        <w:rPr>
          <w:bCs/>
          <w:sz w:val="20"/>
          <w:szCs w:val="20"/>
        </w:rPr>
        <w:tab/>
      </w:r>
      <w:r w:rsidRPr="00910FEB">
        <w:rPr>
          <w:sz w:val="20"/>
          <w:szCs w:val="20"/>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F291B" w:rsidRPr="00910FEB" w:rsidRDefault="003F291B" w:rsidP="003F291B">
      <w:pPr>
        <w:pStyle w:val="ConsPlusNonformat"/>
        <w:ind w:firstLine="567"/>
        <w:jc w:val="both"/>
        <w:rPr>
          <w:rFonts w:ascii="Times New Roman" w:hAnsi="Times New Roman" w:cs="Times New Roman"/>
        </w:rPr>
      </w:pPr>
      <w:r w:rsidRPr="00910FEB">
        <w:rPr>
          <w:rFonts w:ascii="Times New Roman" w:hAnsi="Times New Roman" w:cs="Times New Roman"/>
        </w:rPr>
        <w:t xml:space="preserve">6.6. В случае нарушения сроков внесения арендной платы, установленных              </w:t>
      </w:r>
      <w:hyperlink r:id="rId14" w:history="1">
        <w:r w:rsidRPr="00910FEB">
          <w:rPr>
            <w:rFonts w:ascii="Times New Roman" w:hAnsi="Times New Roman" w:cs="Times New Roman"/>
          </w:rPr>
          <w:t>пунктом 4.</w:t>
        </w:r>
      </w:hyperlink>
      <w:r w:rsidRPr="00910FEB">
        <w:rPr>
          <w:rFonts w:ascii="Times New Roman" w:hAnsi="Times New Roman" w:cs="Times New Roman"/>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F291B" w:rsidRPr="00910FEB" w:rsidRDefault="003F291B" w:rsidP="003F291B">
      <w:pPr>
        <w:pStyle w:val="ConsNormal"/>
        <w:ind w:right="-5" w:firstLine="567"/>
        <w:jc w:val="both"/>
        <w:rPr>
          <w:rFonts w:ascii="Times New Roman" w:hAnsi="Times New Roman"/>
        </w:rPr>
      </w:pPr>
      <w:r w:rsidRPr="00910FEB">
        <w:rPr>
          <w:rFonts w:ascii="Times New Roman" w:hAnsi="Times New Roman"/>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3F291B" w:rsidRPr="00910FEB" w:rsidRDefault="003F291B" w:rsidP="003F291B">
      <w:pPr>
        <w:ind w:firstLine="567"/>
        <w:jc w:val="both"/>
        <w:rPr>
          <w:sz w:val="20"/>
        </w:rPr>
      </w:pPr>
      <w:r w:rsidRPr="00910FEB">
        <w:rPr>
          <w:sz w:val="20"/>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F291B" w:rsidRPr="00910FEB" w:rsidRDefault="003F291B" w:rsidP="003F291B">
      <w:pPr>
        <w:pStyle w:val="ConsNormal"/>
        <w:ind w:right="-5" w:firstLine="567"/>
        <w:jc w:val="both"/>
        <w:rPr>
          <w:rFonts w:ascii="Times New Roman" w:hAnsi="Times New Roman"/>
        </w:rPr>
      </w:pPr>
      <w:r w:rsidRPr="00910FEB">
        <w:rPr>
          <w:rFonts w:ascii="Times New Roman" w:hAnsi="Times New Roman"/>
        </w:rPr>
        <w:t>Оплата производится Арендодателем в течение 30 (тридцати) календарных дней с момента получения требования (претензии) от Арендатора.</w:t>
      </w:r>
    </w:p>
    <w:p w:rsidR="003F291B" w:rsidRPr="00910FEB" w:rsidRDefault="003F291B" w:rsidP="003F291B">
      <w:pPr>
        <w:pStyle w:val="aff2"/>
        <w:tabs>
          <w:tab w:val="left" w:pos="567"/>
          <w:tab w:val="left" w:pos="709"/>
        </w:tabs>
        <w:ind w:firstLine="567"/>
        <w:jc w:val="both"/>
      </w:pPr>
      <w:r w:rsidRPr="00910FEB">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F291B" w:rsidRPr="00910FEB" w:rsidRDefault="003F291B" w:rsidP="003F291B">
      <w:pPr>
        <w:pStyle w:val="aff2"/>
        <w:tabs>
          <w:tab w:val="left" w:pos="567"/>
          <w:tab w:val="left" w:pos="709"/>
        </w:tabs>
        <w:ind w:firstLine="567"/>
        <w:jc w:val="both"/>
      </w:pPr>
      <w:r w:rsidRPr="00910FEB">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w:t>
      </w:r>
      <w:r w:rsidRPr="00910FEB">
        <w:lastRenderedPageBreak/>
        <w:t xml:space="preserve">лицами, за исключением случаев, когда  вред возник по причине действий (бездействия) самого Арендодателя. </w:t>
      </w:r>
    </w:p>
    <w:p w:rsidR="003F291B" w:rsidRPr="00910FEB" w:rsidRDefault="003F291B" w:rsidP="003F291B">
      <w:pPr>
        <w:pStyle w:val="aff2"/>
        <w:tabs>
          <w:tab w:val="left" w:pos="567"/>
          <w:tab w:val="left" w:pos="709"/>
        </w:tabs>
        <w:ind w:firstLine="567"/>
        <w:jc w:val="both"/>
      </w:pPr>
      <w:r w:rsidRPr="00910FEB">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910FEB">
        <w:t>с</w:t>
      </w:r>
      <w:proofErr w:type="gramEnd"/>
      <w:r w:rsidRPr="00910FEB">
        <w:t xml:space="preserve"> исправным ЗПУ.</w:t>
      </w:r>
    </w:p>
    <w:p w:rsidR="003F291B" w:rsidRPr="00910FEB" w:rsidRDefault="003F291B" w:rsidP="003F291B">
      <w:pPr>
        <w:pStyle w:val="aff2"/>
        <w:tabs>
          <w:tab w:val="left" w:pos="567"/>
          <w:tab w:val="left" w:pos="709"/>
        </w:tabs>
        <w:ind w:firstLine="567"/>
        <w:jc w:val="both"/>
      </w:pPr>
      <w:r w:rsidRPr="00910FEB">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F291B" w:rsidRPr="00910FEB" w:rsidRDefault="003F291B" w:rsidP="003F291B">
      <w:pPr>
        <w:pStyle w:val="aff2"/>
        <w:tabs>
          <w:tab w:val="left" w:pos="567"/>
          <w:tab w:val="left" w:pos="709"/>
        </w:tabs>
        <w:ind w:firstLine="567"/>
        <w:jc w:val="both"/>
      </w:pPr>
      <w:r w:rsidRPr="00910FEB">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F291B" w:rsidRPr="00910FEB" w:rsidRDefault="003F291B" w:rsidP="003F291B">
      <w:pPr>
        <w:pStyle w:val="aff2"/>
        <w:tabs>
          <w:tab w:val="left" w:pos="567"/>
          <w:tab w:val="left" w:pos="709"/>
        </w:tabs>
        <w:ind w:firstLine="567"/>
        <w:jc w:val="both"/>
        <w:rPr>
          <w:i/>
        </w:rPr>
      </w:pPr>
      <w:proofErr w:type="gramStart"/>
      <w:r w:rsidRPr="00910FEB">
        <w:rPr>
          <w:i/>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3F291B" w:rsidRPr="00910FEB" w:rsidRDefault="003F291B" w:rsidP="003F291B">
      <w:pPr>
        <w:pStyle w:val="aff2"/>
        <w:tabs>
          <w:tab w:val="left" w:pos="567"/>
          <w:tab w:val="left" w:pos="709"/>
        </w:tabs>
        <w:ind w:firstLine="567"/>
        <w:jc w:val="both"/>
      </w:pPr>
      <w:r w:rsidRPr="00910FEB">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3F291B" w:rsidRPr="00910FEB" w:rsidRDefault="003F291B" w:rsidP="003F291B">
      <w:pPr>
        <w:pStyle w:val="aff2"/>
        <w:tabs>
          <w:tab w:val="left" w:pos="567"/>
          <w:tab w:val="left" w:pos="709"/>
        </w:tabs>
        <w:ind w:firstLine="567"/>
        <w:jc w:val="both"/>
      </w:pPr>
      <w:r w:rsidRPr="00910FEB">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910FEB">
        <w:t>причитаемых</w:t>
      </w:r>
      <w:proofErr w:type="spellEnd"/>
      <w:r w:rsidRPr="00910FEB">
        <w:t xml:space="preserve"> Арендодателю.</w:t>
      </w:r>
    </w:p>
    <w:p w:rsidR="003F291B" w:rsidRPr="00910FEB" w:rsidRDefault="003F291B" w:rsidP="003F291B">
      <w:pPr>
        <w:pStyle w:val="aff2"/>
        <w:tabs>
          <w:tab w:val="left" w:pos="567"/>
          <w:tab w:val="left" w:pos="709"/>
        </w:tabs>
        <w:ind w:firstLine="567"/>
        <w:jc w:val="both"/>
        <w:rPr>
          <w:i/>
        </w:rPr>
      </w:pPr>
      <w:r w:rsidRPr="00910FEB">
        <w:rPr>
          <w:i/>
        </w:rPr>
        <w:t>6.15. Неподача коммерческого предложения Арендодателем на Заявки Арендатора в течение</w:t>
      </w:r>
      <w:proofErr w:type="gramStart"/>
      <w:r w:rsidRPr="00910FEB">
        <w:rPr>
          <w:i/>
        </w:rPr>
        <w:t xml:space="preserve"> __ (__________)_______________ (</w:t>
      </w:r>
      <w:proofErr w:type="gramEnd"/>
      <w:r w:rsidRPr="00910FEB">
        <w:rPr>
          <w:i/>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910FEB">
        <w:rPr>
          <w:i/>
        </w:rPr>
        <w:t>размере_____</w:t>
      </w:r>
      <w:proofErr w:type="spellEnd"/>
      <w:r w:rsidRPr="00910FEB">
        <w:rPr>
          <w:i/>
        </w:rPr>
        <w:t>.</w:t>
      </w:r>
    </w:p>
    <w:p w:rsidR="003F291B" w:rsidRPr="00910FEB" w:rsidRDefault="003F291B" w:rsidP="003F291B">
      <w:pPr>
        <w:pStyle w:val="aff2"/>
        <w:tabs>
          <w:tab w:val="left" w:pos="567"/>
          <w:tab w:val="left" w:pos="709"/>
        </w:tabs>
        <w:ind w:firstLine="567"/>
        <w:jc w:val="both"/>
        <w:rPr>
          <w:i/>
        </w:rPr>
      </w:pPr>
    </w:p>
    <w:p w:rsidR="003F291B" w:rsidRPr="00910FEB" w:rsidRDefault="003F291B" w:rsidP="003F291B">
      <w:pPr>
        <w:pStyle w:val="ConsPlusNonformat"/>
        <w:ind w:firstLine="709"/>
        <w:jc w:val="center"/>
        <w:rPr>
          <w:rFonts w:ascii="Times New Roman" w:hAnsi="Times New Roman" w:cs="Times New Roman"/>
          <w:b/>
        </w:rPr>
      </w:pPr>
    </w:p>
    <w:p w:rsidR="003F291B" w:rsidRPr="00910FEB" w:rsidRDefault="003F291B" w:rsidP="003F291B">
      <w:pPr>
        <w:autoSpaceDE w:val="0"/>
        <w:autoSpaceDN w:val="0"/>
        <w:adjustRightInd w:val="0"/>
        <w:jc w:val="center"/>
        <w:outlineLvl w:val="2"/>
        <w:rPr>
          <w:b/>
          <w:sz w:val="20"/>
        </w:rPr>
      </w:pPr>
      <w:r w:rsidRPr="00910FEB">
        <w:rPr>
          <w:b/>
          <w:sz w:val="20"/>
        </w:rPr>
        <w:t>7. ОБСТОЯТЕЛЬСТВА  НЕПРЕОДОЛИМОЙ  СИЛЫ</w:t>
      </w:r>
    </w:p>
    <w:p w:rsidR="003F291B" w:rsidRPr="00910FEB" w:rsidRDefault="003F291B" w:rsidP="003F291B">
      <w:pPr>
        <w:pStyle w:val="ConsPlusNonformat"/>
        <w:ind w:firstLine="709"/>
        <w:jc w:val="center"/>
        <w:rPr>
          <w:rFonts w:ascii="Times New Roman" w:hAnsi="Times New Roman" w:cs="Times New Roman"/>
          <w:b/>
        </w:rPr>
      </w:pPr>
    </w:p>
    <w:p w:rsidR="003F291B" w:rsidRPr="00910FEB" w:rsidRDefault="003F291B" w:rsidP="003F291B">
      <w:pPr>
        <w:ind w:firstLine="567"/>
        <w:jc w:val="both"/>
        <w:rPr>
          <w:sz w:val="20"/>
        </w:rPr>
      </w:pPr>
      <w:r w:rsidRPr="00910FEB">
        <w:rPr>
          <w:sz w:val="20"/>
        </w:rPr>
        <w:t xml:space="preserve">7.1. </w:t>
      </w:r>
      <w:proofErr w:type="gramStart"/>
      <w:r w:rsidRPr="00910FEB">
        <w:rPr>
          <w:sz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F291B" w:rsidRPr="00910FEB" w:rsidRDefault="003F291B" w:rsidP="003F291B">
      <w:pPr>
        <w:ind w:firstLine="567"/>
        <w:jc w:val="both"/>
        <w:rPr>
          <w:sz w:val="20"/>
        </w:rPr>
      </w:pPr>
      <w:r w:rsidRPr="00910FEB">
        <w:rPr>
          <w:sz w:val="20"/>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F291B" w:rsidRPr="00910FEB" w:rsidRDefault="003F291B" w:rsidP="003F291B">
      <w:pPr>
        <w:ind w:firstLine="567"/>
        <w:jc w:val="both"/>
        <w:rPr>
          <w:sz w:val="20"/>
        </w:rPr>
      </w:pPr>
      <w:r w:rsidRPr="00910FEB">
        <w:rPr>
          <w:sz w:val="20"/>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910FEB">
        <w:rPr>
          <w:sz w:val="20"/>
        </w:rPr>
        <w:t>с даты возникновения</w:t>
      </w:r>
      <w:proofErr w:type="gramEnd"/>
      <w:r w:rsidRPr="00910FEB">
        <w:rPr>
          <w:sz w:val="20"/>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F291B" w:rsidRPr="00910FEB" w:rsidRDefault="003F291B" w:rsidP="003F291B">
      <w:pPr>
        <w:ind w:firstLine="567"/>
        <w:jc w:val="both"/>
        <w:rPr>
          <w:sz w:val="20"/>
        </w:rPr>
      </w:pPr>
      <w:r w:rsidRPr="00910FEB">
        <w:rPr>
          <w:sz w:val="20"/>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F291B" w:rsidRPr="00910FEB" w:rsidRDefault="003F291B" w:rsidP="003F291B">
      <w:pPr>
        <w:ind w:firstLine="567"/>
        <w:jc w:val="both"/>
        <w:rPr>
          <w:sz w:val="20"/>
        </w:rPr>
      </w:pPr>
      <w:r w:rsidRPr="00910FEB">
        <w:rPr>
          <w:sz w:val="20"/>
        </w:rPr>
        <w:t xml:space="preserve">7.5. Если обстоятельства непреодолимой силы действуют на протяжении 3 (трех) месяцев, настоящий </w:t>
      </w:r>
      <w:proofErr w:type="gramStart"/>
      <w:r w:rsidRPr="00910FEB">
        <w:rPr>
          <w:sz w:val="20"/>
        </w:rPr>
        <w:t>Договор</w:t>
      </w:r>
      <w:proofErr w:type="gramEnd"/>
      <w:r w:rsidRPr="00910FEB">
        <w:rPr>
          <w:sz w:val="20"/>
        </w:rPr>
        <w:t xml:space="preserve"> может быть расторгнут любой из Сторон путем направления письменного уведомления другой Стороне.</w:t>
      </w:r>
    </w:p>
    <w:p w:rsidR="003F291B" w:rsidRPr="00910FEB" w:rsidRDefault="003F291B" w:rsidP="003F291B">
      <w:pPr>
        <w:autoSpaceDE w:val="0"/>
        <w:autoSpaceDN w:val="0"/>
        <w:adjustRightInd w:val="0"/>
        <w:jc w:val="center"/>
        <w:outlineLvl w:val="2"/>
        <w:rPr>
          <w:b/>
          <w:sz w:val="20"/>
        </w:rPr>
      </w:pPr>
      <w:r w:rsidRPr="00910FEB">
        <w:rPr>
          <w:b/>
          <w:sz w:val="20"/>
        </w:rPr>
        <w:t>8. РАЗРЕШЕНИЕ СПОРОВ</w:t>
      </w:r>
    </w:p>
    <w:p w:rsidR="003F291B" w:rsidRPr="00910FEB" w:rsidRDefault="003F291B" w:rsidP="003F291B">
      <w:pPr>
        <w:pStyle w:val="aff4"/>
        <w:ind w:left="567" w:right="-5"/>
        <w:jc w:val="left"/>
        <w:rPr>
          <w:b w:val="0"/>
          <w:bCs w:val="0"/>
          <w:sz w:val="20"/>
          <w:szCs w:val="20"/>
        </w:rPr>
      </w:pPr>
    </w:p>
    <w:p w:rsidR="003F291B" w:rsidRPr="00910FEB" w:rsidRDefault="003F291B" w:rsidP="003F291B">
      <w:pPr>
        <w:autoSpaceDE w:val="0"/>
        <w:autoSpaceDN w:val="0"/>
        <w:adjustRightInd w:val="0"/>
        <w:ind w:right="-5" w:firstLine="567"/>
        <w:jc w:val="both"/>
        <w:rPr>
          <w:bCs/>
          <w:sz w:val="20"/>
        </w:rPr>
      </w:pPr>
      <w:r w:rsidRPr="00910FEB">
        <w:rPr>
          <w:bCs/>
          <w:sz w:val="20"/>
        </w:rPr>
        <w:t>8.1.</w:t>
      </w:r>
      <w:r w:rsidRPr="00910FEB">
        <w:rPr>
          <w:b/>
          <w:bCs/>
          <w:sz w:val="20"/>
        </w:rPr>
        <w:t xml:space="preserve"> </w:t>
      </w:r>
      <w:r w:rsidRPr="00910FEB">
        <w:rPr>
          <w:sz w:val="20"/>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910FEB">
        <w:rPr>
          <w:b/>
          <w:bCs/>
          <w:sz w:val="20"/>
        </w:rPr>
        <w:t xml:space="preserve">, </w:t>
      </w:r>
      <w:r w:rsidRPr="00910FEB">
        <w:rPr>
          <w:bCs/>
          <w:sz w:val="20"/>
        </w:rPr>
        <w:t>решаются Сторонами путем переговоров.</w:t>
      </w:r>
    </w:p>
    <w:p w:rsidR="003F291B" w:rsidRPr="00910FEB" w:rsidRDefault="003F291B" w:rsidP="003F291B">
      <w:pPr>
        <w:ind w:firstLine="567"/>
        <w:jc w:val="both"/>
        <w:rPr>
          <w:sz w:val="20"/>
        </w:rPr>
      </w:pPr>
      <w:r w:rsidRPr="00910FEB">
        <w:rPr>
          <w:bCs/>
          <w:sz w:val="20"/>
        </w:rPr>
        <w:lastRenderedPageBreak/>
        <w:t>8.2. Если Стороны не придут к соглашению путем переговоров, все споры рассматриваются в претензионном порядке</w:t>
      </w:r>
      <w:r w:rsidRPr="00910FEB">
        <w:rPr>
          <w:b/>
          <w:bCs/>
          <w:sz w:val="20"/>
        </w:rPr>
        <w:t xml:space="preserve">. </w:t>
      </w:r>
      <w:r w:rsidRPr="00910FEB">
        <w:rPr>
          <w:sz w:val="20"/>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F291B" w:rsidRPr="00910FEB" w:rsidRDefault="003F291B" w:rsidP="003F291B">
      <w:pPr>
        <w:pStyle w:val="aff2"/>
        <w:tabs>
          <w:tab w:val="left" w:pos="567"/>
          <w:tab w:val="left" w:pos="709"/>
        </w:tabs>
        <w:ind w:firstLine="567"/>
        <w:jc w:val="both"/>
      </w:pPr>
      <w:r w:rsidRPr="00910FEB">
        <w:t xml:space="preserve">Срок рассмотрения претензии - три недели </w:t>
      </w:r>
      <w:proofErr w:type="gramStart"/>
      <w:r w:rsidRPr="00910FEB">
        <w:t>с даты</w:t>
      </w:r>
      <w:proofErr w:type="gramEnd"/>
      <w:r w:rsidRPr="00910FEB">
        <w:t xml:space="preserve"> ее получения.</w:t>
      </w:r>
    </w:p>
    <w:p w:rsidR="003F291B" w:rsidRPr="00910FEB" w:rsidRDefault="003F291B" w:rsidP="003F291B">
      <w:pPr>
        <w:ind w:firstLine="567"/>
        <w:jc w:val="both"/>
        <w:rPr>
          <w:sz w:val="20"/>
        </w:rPr>
      </w:pPr>
      <w:r w:rsidRPr="00910FEB">
        <w:rPr>
          <w:bCs/>
          <w:sz w:val="20"/>
        </w:rPr>
        <w:t xml:space="preserve">8.3. </w:t>
      </w:r>
      <w:r w:rsidRPr="00910FEB">
        <w:rPr>
          <w:sz w:val="20"/>
        </w:rP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910FEB">
        <w:rPr>
          <w:i/>
          <w:sz w:val="20"/>
        </w:rPr>
        <w:t>по месту нахождения филиала Арендатора</w:t>
      </w:r>
      <w:r w:rsidRPr="00910FEB">
        <w:rPr>
          <w:sz w:val="20"/>
        </w:rPr>
        <w:t>).</w:t>
      </w:r>
    </w:p>
    <w:p w:rsidR="003F291B" w:rsidRPr="00910FEB" w:rsidRDefault="003F291B" w:rsidP="003F291B">
      <w:pPr>
        <w:ind w:firstLine="567"/>
        <w:jc w:val="both"/>
        <w:rPr>
          <w:sz w:val="20"/>
        </w:rPr>
      </w:pPr>
    </w:p>
    <w:p w:rsidR="003F291B" w:rsidRPr="00910FEB" w:rsidRDefault="003F291B" w:rsidP="003F291B">
      <w:pPr>
        <w:autoSpaceDE w:val="0"/>
        <w:autoSpaceDN w:val="0"/>
        <w:adjustRightInd w:val="0"/>
        <w:jc w:val="center"/>
        <w:rPr>
          <w:b/>
          <w:sz w:val="20"/>
        </w:rPr>
      </w:pPr>
    </w:p>
    <w:p w:rsidR="003F291B" w:rsidRPr="00910FEB" w:rsidRDefault="003F291B" w:rsidP="003F291B">
      <w:pPr>
        <w:autoSpaceDE w:val="0"/>
        <w:autoSpaceDN w:val="0"/>
        <w:adjustRightInd w:val="0"/>
        <w:jc w:val="center"/>
        <w:outlineLvl w:val="2"/>
        <w:rPr>
          <w:b/>
          <w:sz w:val="20"/>
        </w:rPr>
      </w:pPr>
      <w:r w:rsidRPr="00910FEB">
        <w:rPr>
          <w:b/>
          <w:sz w:val="20"/>
        </w:rPr>
        <w:t xml:space="preserve">9.  ИЗМЕНЕНИЕ И РАСТОРЖЕНИЕ ДОГОВОРА </w:t>
      </w:r>
    </w:p>
    <w:p w:rsidR="003F291B" w:rsidRPr="00910FEB" w:rsidRDefault="003F291B" w:rsidP="003F291B">
      <w:pPr>
        <w:ind w:left="567" w:right="-5" w:firstLine="567"/>
        <w:jc w:val="center"/>
        <w:rPr>
          <w:b/>
          <w:sz w:val="20"/>
        </w:rPr>
      </w:pPr>
    </w:p>
    <w:p w:rsidR="003F291B" w:rsidRPr="00910FEB" w:rsidRDefault="003F291B" w:rsidP="003F291B">
      <w:pPr>
        <w:ind w:left="180" w:right="-5" w:firstLine="387"/>
        <w:jc w:val="both"/>
        <w:rPr>
          <w:sz w:val="20"/>
        </w:rPr>
      </w:pPr>
      <w:r w:rsidRPr="00910FEB">
        <w:rPr>
          <w:sz w:val="2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291B" w:rsidRPr="00910FEB" w:rsidRDefault="003F291B" w:rsidP="003F291B">
      <w:pPr>
        <w:ind w:left="180" w:right="-5" w:firstLine="387"/>
        <w:jc w:val="both"/>
        <w:rPr>
          <w:sz w:val="20"/>
        </w:rPr>
      </w:pPr>
      <w:r w:rsidRPr="00910FEB">
        <w:rPr>
          <w:sz w:val="20"/>
        </w:rPr>
        <w:t xml:space="preserve">9.2. Настоящий Договор </w:t>
      </w:r>
      <w:proofErr w:type="gramStart"/>
      <w:r w:rsidRPr="00910FEB">
        <w:rPr>
          <w:sz w:val="20"/>
        </w:rPr>
        <w:t>может быть досрочно расторгнут</w:t>
      </w:r>
      <w:proofErr w:type="gramEnd"/>
      <w:r w:rsidRPr="00910FEB">
        <w:rPr>
          <w:sz w:val="20"/>
        </w:rPr>
        <w:t xml:space="preserve"> по инициативе одной из Сторон либо взаимному соглашению Сторон, оформленному в письменной форме.</w:t>
      </w:r>
    </w:p>
    <w:p w:rsidR="003F291B" w:rsidRPr="00910FEB" w:rsidRDefault="003F291B" w:rsidP="003F291B">
      <w:pPr>
        <w:ind w:left="180" w:right="-5" w:firstLine="387"/>
        <w:jc w:val="both"/>
        <w:rPr>
          <w:sz w:val="20"/>
        </w:rPr>
      </w:pPr>
      <w:r w:rsidRPr="00910FEB">
        <w:rPr>
          <w:sz w:val="20"/>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F291B" w:rsidRPr="00910FEB" w:rsidRDefault="003F291B" w:rsidP="003F291B">
      <w:pPr>
        <w:ind w:left="180" w:right="-5" w:firstLine="387"/>
        <w:jc w:val="both"/>
        <w:rPr>
          <w:sz w:val="20"/>
        </w:rPr>
      </w:pPr>
    </w:p>
    <w:p w:rsidR="003F291B" w:rsidRPr="00910FEB" w:rsidRDefault="003F291B" w:rsidP="003F291B">
      <w:pPr>
        <w:autoSpaceDE w:val="0"/>
        <w:autoSpaceDN w:val="0"/>
        <w:adjustRightInd w:val="0"/>
        <w:jc w:val="center"/>
        <w:outlineLvl w:val="2"/>
        <w:rPr>
          <w:b/>
          <w:sz w:val="20"/>
        </w:rPr>
      </w:pPr>
      <w:r w:rsidRPr="00910FEB">
        <w:rPr>
          <w:b/>
          <w:sz w:val="20"/>
        </w:rPr>
        <w:t>10. АНТИКОРРУПЦИОННАЯ ОГОВОРКА</w:t>
      </w:r>
    </w:p>
    <w:p w:rsidR="003F291B" w:rsidRPr="00910FEB" w:rsidRDefault="003F291B" w:rsidP="003F291B">
      <w:pPr>
        <w:autoSpaceDE w:val="0"/>
        <w:autoSpaceDN w:val="0"/>
        <w:spacing w:line="276" w:lineRule="auto"/>
        <w:jc w:val="center"/>
        <w:rPr>
          <w:sz w:val="20"/>
        </w:rPr>
      </w:pPr>
    </w:p>
    <w:p w:rsidR="003F291B" w:rsidRPr="00910FEB" w:rsidRDefault="003F291B" w:rsidP="003F291B">
      <w:pPr>
        <w:ind w:left="180" w:right="-5" w:firstLine="387"/>
        <w:jc w:val="both"/>
        <w:rPr>
          <w:sz w:val="20"/>
        </w:rPr>
      </w:pPr>
      <w:r w:rsidRPr="00910FEB">
        <w:rPr>
          <w:sz w:val="20"/>
        </w:rPr>
        <w:t xml:space="preserve">10.1. </w:t>
      </w:r>
      <w:proofErr w:type="gramStart"/>
      <w:r w:rsidRPr="00910FEB">
        <w:rPr>
          <w:sz w:val="20"/>
        </w:rPr>
        <w:t xml:space="preserve">При исполнении своих обязательств по настоящему Договору Стороны, их </w:t>
      </w:r>
      <w:proofErr w:type="spellStart"/>
      <w:r w:rsidRPr="00910FEB">
        <w:rPr>
          <w:sz w:val="20"/>
        </w:rPr>
        <w:t>аффилированные</w:t>
      </w:r>
      <w:proofErr w:type="spellEnd"/>
      <w:r w:rsidRPr="00910FEB">
        <w:rPr>
          <w:sz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F291B" w:rsidRPr="00910FEB" w:rsidRDefault="003F291B" w:rsidP="003F291B">
      <w:pPr>
        <w:ind w:left="180" w:right="-5" w:firstLine="387"/>
        <w:jc w:val="both"/>
        <w:rPr>
          <w:sz w:val="20"/>
        </w:rPr>
      </w:pPr>
      <w:r w:rsidRPr="00910FEB">
        <w:rPr>
          <w:sz w:val="20"/>
        </w:rPr>
        <w:t xml:space="preserve">При исполнении своих обязательств по настоящему Договору Стороны, их </w:t>
      </w:r>
      <w:proofErr w:type="spellStart"/>
      <w:r w:rsidRPr="00910FEB">
        <w:rPr>
          <w:sz w:val="20"/>
        </w:rPr>
        <w:t>аффилированные</w:t>
      </w:r>
      <w:proofErr w:type="spellEnd"/>
      <w:r w:rsidRPr="00910FEB">
        <w:rPr>
          <w:sz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291B" w:rsidRPr="00910FEB" w:rsidRDefault="003F291B" w:rsidP="003F291B">
      <w:pPr>
        <w:ind w:left="180" w:right="-5" w:firstLine="387"/>
        <w:jc w:val="both"/>
        <w:rPr>
          <w:sz w:val="20"/>
        </w:rPr>
      </w:pPr>
      <w:r w:rsidRPr="00910FEB">
        <w:rPr>
          <w:sz w:val="2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910FEB">
        <w:rPr>
          <w:sz w:val="20"/>
        </w:rPr>
        <w:t>аффилированными</w:t>
      </w:r>
      <w:proofErr w:type="spellEnd"/>
      <w:r w:rsidRPr="00910FEB">
        <w:rPr>
          <w:sz w:val="20"/>
        </w:rPr>
        <w:t xml:space="preserve"> лицами, работниками или посредниками. </w:t>
      </w:r>
    </w:p>
    <w:p w:rsidR="003F291B" w:rsidRPr="00910FEB" w:rsidRDefault="003F291B" w:rsidP="003F291B">
      <w:pPr>
        <w:ind w:left="180" w:right="-5" w:firstLine="387"/>
        <w:jc w:val="both"/>
        <w:rPr>
          <w:sz w:val="20"/>
        </w:rPr>
      </w:pPr>
      <w:r w:rsidRPr="00910FEB">
        <w:rPr>
          <w:sz w:val="20"/>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F291B" w:rsidRPr="00910FEB" w:rsidRDefault="003F291B" w:rsidP="003F291B">
      <w:pPr>
        <w:ind w:left="180" w:right="-5" w:firstLine="387"/>
        <w:jc w:val="both"/>
        <w:rPr>
          <w:sz w:val="20"/>
        </w:rPr>
      </w:pPr>
      <w:r w:rsidRPr="00910FEB">
        <w:rPr>
          <w:sz w:val="20"/>
        </w:rPr>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910FEB">
        <w:rPr>
          <w:sz w:val="20"/>
        </w:rPr>
        <w:t>www.trcont.ru</w:t>
      </w:r>
      <w:proofErr w:type="spellEnd"/>
      <w:r w:rsidRPr="00910FEB">
        <w:rPr>
          <w:sz w:val="20"/>
        </w:rPr>
        <w:t>.</w:t>
      </w:r>
    </w:p>
    <w:p w:rsidR="003F291B" w:rsidRPr="00910FEB" w:rsidRDefault="003F291B" w:rsidP="003F291B">
      <w:pPr>
        <w:ind w:left="180" w:right="-5" w:firstLine="387"/>
        <w:jc w:val="both"/>
        <w:rPr>
          <w:sz w:val="20"/>
        </w:rPr>
      </w:pPr>
      <w:r w:rsidRPr="00910FEB">
        <w:rPr>
          <w:sz w:val="2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10FEB">
        <w:rPr>
          <w:sz w:val="20"/>
        </w:rPr>
        <w:t>с даты получения</w:t>
      </w:r>
      <w:proofErr w:type="gramEnd"/>
      <w:r w:rsidRPr="00910FEB">
        <w:rPr>
          <w:sz w:val="20"/>
        </w:rPr>
        <w:t xml:space="preserve"> письменного уведомления.</w:t>
      </w:r>
    </w:p>
    <w:p w:rsidR="003F291B" w:rsidRPr="00910FEB" w:rsidRDefault="003F291B" w:rsidP="003F291B">
      <w:pPr>
        <w:ind w:left="180" w:right="-5" w:firstLine="387"/>
        <w:jc w:val="both"/>
        <w:rPr>
          <w:sz w:val="20"/>
        </w:rPr>
      </w:pPr>
      <w:r w:rsidRPr="00910FEB">
        <w:rPr>
          <w:sz w:val="20"/>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F291B" w:rsidRPr="00910FEB" w:rsidRDefault="003F291B" w:rsidP="003F291B">
      <w:pPr>
        <w:ind w:left="180" w:right="-5" w:firstLine="387"/>
        <w:jc w:val="both"/>
        <w:rPr>
          <w:sz w:val="20"/>
        </w:rPr>
      </w:pPr>
      <w:r w:rsidRPr="00910FEB">
        <w:rPr>
          <w:sz w:val="20"/>
        </w:rPr>
        <w:t xml:space="preserve">10.4. </w:t>
      </w:r>
      <w:proofErr w:type="gramStart"/>
      <w:r w:rsidRPr="00910FEB">
        <w:rPr>
          <w:sz w:val="20"/>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F291B" w:rsidRPr="00910FEB" w:rsidRDefault="003F291B" w:rsidP="003F291B">
      <w:pPr>
        <w:autoSpaceDE w:val="0"/>
        <w:autoSpaceDN w:val="0"/>
        <w:jc w:val="center"/>
        <w:rPr>
          <w:b/>
          <w:smallCaps/>
          <w:sz w:val="20"/>
        </w:rPr>
      </w:pPr>
    </w:p>
    <w:p w:rsidR="003F291B" w:rsidRPr="00910FEB" w:rsidRDefault="003F291B" w:rsidP="003F291B">
      <w:pPr>
        <w:autoSpaceDE w:val="0"/>
        <w:autoSpaceDN w:val="0"/>
        <w:adjustRightInd w:val="0"/>
        <w:jc w:val="center"/>
        <w:outlineLvl w:val="2"/>
        <w:rPr>
          <w:b/>
          <w:sz w:val="20"/>
        </w:rPr>
      </w:pPr>
      <w:r w:rsidRPr="00910FEB">
        <w:rPr>
          <w:b/>
          <w:sz w:val="20"/>
        </w:rPr>
        <w:t>11. ГАРАНТИИ И ЗАВЕРЕНИЯ АРЕНДОДАТЕЛЯ</w:t>
      </w:r>
    </w:p>
    <w:p w:rsidR="003F291B" w:rsidRPr="00910FEB" w:rsidRDefault="003F291B" w:rsidP="003F291B">
      <w:pPr>
        <w:autoSpaceDE w:val="0"/>
        <w:autoSpaceDN w:val="0"/>
        <w:ind w:left="480"/>
        <w:rPr>
          <w:b/>
          <w:sz w:val="20"/>
        </w:rPr>
      </w:pPr>
    </w:p>
    <w:p w:rsidR="003F291B" w:rsidRPr="00910FEB" w:rsidRDefault="003F291B" w:rsidP="003F291B">
      <w:pPr>
        <w:pStyle w:val="a7"/>
        <w:numPr>
          <w:ilvl w:val="1"/>
          <w:numId w:val="63"/>
        </w:numPr>
        <w:suppressAutoHyphens w:val="0"/>
        <w:spacing w:after="200"/>
        <w:ind w:left="0" w:firstLine="709"/>
        <w:contextualSpacing/>
        <w:jc w:val="both"/>
        <w:rPr>
          <w:sz w:val="20"/>
          <w:szCs w:val="20"/>
        </w:rPr>
      </w:pPr>
      <w:r w:rsidRPr="00910FEB">
        <w:rPr>
          <w:sz w:val="20"/>
          <w:szCs w:val="20"/>
        </w:rPr>
        <w:t>Арендодатель настоящим заверяет Арендатора и гарантирует, что на дату заключения настоящего Договора:</w:t>
      </w:r>
    </w:p>
    <w:p w:rsidR="003F291B" w:rsidRPr="00910FEB" w:rsidRDefault="003F291B" w:rsidP="003F291B">
      <w:pPr>
        <w:pStyle w:val="a7"/>
        <w:numPr>
          <w:ilvl w:val="2"/>
          <w:numId w:val="63"/>
        </w:numPr>
        <w:suppressAutoHyphens w:val="0"/>
        <w:spacing w:after="200"/>
        <w:ind w:left="0" w:firstLine="709"/>
        <w:contextualSpacing/>
        <w:jc w:val="both"/>
        <w:rPr>
          <w:sz w:val="20"/>
          <w:szCs w:val="20"/>
        </w:rPr>
      </w:pPr>
      <w:r w:rsidRPr="00910FEB">
        <w:rPr>
          <w:sz w:val="20"/>
          <w:szCs w:val="20"/>
        </w:rPr>
        <w:t xml:space="preserve">Арендодатель является надлежащим </w:t>
      </w:r>
      <w:proofErr w:type="gramStart"/>
      <w:r w:rsidRPr="00910FEB">
        <w:rPr>
          <w:sz w:val="20"/>
          <w:szCs w:val="20"/>
        </w:rPr>
        <w:t>образом</w:t>
      </w:r>
      <w:proofErr w:type="gramEnd"/>
      <w:r w:rsidRPr="00910FEB">
        <w:rPr>
          <w:sz w:val="20"/>
          <w:szCs w:val="20"/>
        </w:rPr>
        <w:t xml:space="preserve"> созданным юридическим лицом (</w:t>
      </w:r>
      <w:r w:rsidRPr="00910FEB">
        <w:rPr>
          <w:i/>
          <w:sz w:val="20"/>
          <w:szCs w:val="20"/>
        </w:rPr>
        <w:t>индивидуальным предпринимателем</w:t>
      </w:r>
      <w:r w:rsidRPr="00910FEB">
        <w:rPr>
          <w:sz w:val="20"/>
          <w:szCs w:val="20"/>
        </w:rPr>
        <w:t>), действующим в соответствии с законодательством Российской Федерации;</w:t>
      </w:r>
    </w:p>
    <w:p w:rsidR="003F291B" w:rsidRPr="00910FEB" w:rsidRDefault="003F291B" w:rsidP="003F291B">
      <w:pPr>
        <w:pStyle w:val="a7"/>
        <w:numPr>
          <w:ilvl w:val="2"/>
          <w:numId w:val="63"/>
        </w:numPr>
        <w:suppressAutoHyphens w:val="0"/>
        <w:spacing w:after="200"/>
        <w:ind w:left="0" w:firstLine="709"/>
        <w:contextualSpacing/>
        <w:jc w:val="both"/>
        <w:rPr>
          <w:sz w:val="20"/>
          <w:szCs w:val="20"/>
        </w:rPr>
      </w:pPr>
      <w:r w:rsidRPr="00910FEB">
        <w:rPr>
          <w:sz w:val="20"/>
          <w:szCs w:val="20"/>
        </w:rPr>
        <w:lastRenderedPageBreak/>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F291B" w:rsidRPr="00910FEB" w:rsidRDefault="003F291B" w:rsidP="003F291B">
      <w:pPr>
        <w:pStyle w:val="a7"/>
        <w:numPr>
          <w:ilvl w:val="2"/>
          <w:numId w:val="63"/>
        </w:numPr>
        <w:suppressAutoHyphens w:val="0"/>
        <w:spacing w:after="200"/>
        <w:ind w:left="0" w:firstLine="709"/>
        <w:contextualSpacing/>
        <w:jc w:val="both"/>
        <w:rPr>
          <w:sz w:val="20"/>
          <w:szCs w:val="20"/>
        </w:rPr>
      </w:pPr>
      <w:r w:rsidRPr="00910FEB">
        <w:rPr>
          <w:sz w:val="20"/>
          <w:szCs w:val="20"/>
        </w:rPr>
        <w:t>настоящий Договор от имени Арендодателя подписан лицом, которое надлежащим образом уполномочено совершать такие действия;</w:t>
      </w:r>
    </w:p>
    <w:p w:rsidR="003F291B" w:rsidRPr="00910FEB" w:rsidRDefault="003F291B" w:rsidP="003F291B">
      <w:pPr>
        <w:pStyle w:val="a7"/>
        <w:numPr>
          <w:ilvl w:val="2"/>
          <w:numId w:val="63"/>
        </w:numPr>
        <w:suppressAutoHyphens w:val="0"/>
        <w:spacing w:after="200"/>
        <w:ind w:left="0" w:firstLine="709"/>
        <w:contextualSpacing/>
        <w:jc w:val="both"/>
        <w:rPr>
          <w:sz w:val="20"/>
          <w:szCs w:val="20"/>
        </w:rPr>
      </w:pPr>
      <w:r w:rsidRPr="00910FEB">
        <w:rPr>
          <w:sz w:val="20"/>
          <w:szCs w:val="2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F291B" w:rsidRPr="00910FEB" w:rsidRDefault="003F291B" w:rsidP="003F291B">
      <w:pPr>
        <w:pStyle w:val="a7"/>
        <w:numPr>
          <w:ilvl w:val="2"/>
          <w:numId w:val="63"/>
        </w:numPr>
        <w:suppressAutoHyphens w:val="0"/>
        <w:spacing w:after="200"/>
        <w:ind w:left="0" w:firstLine="709"/>
        <w:contextualSpacing/>
        <w:jc w:val="both"/>
        <w:rPr>
          <w:sz w:val="20"/>
          <w:szCs w:val="20"/>
        </w:rPr>
      </w:pPr>
      <w:r w:rsidRPr="00910FEB">
        <w:rPr>
          <w:sz w:val="20"/>
          <w:szCs w:val="20"/>
        </w:rPr>
        <w:t>не существует каких-либо обстоятельств, которые ограничивают, запрещают исполнение Арендодателем обязательств по настоящему Договору.</w:t>
      </w:r>
    </w:p>
    <w:p w:rsidR="003F291B" w:rsidRPr="00910FEB" w:rsidRDefault="003F291B" w:rsidP="003F291B">
      <w:pPr>
        <w:pStyle w:val="a7"/>
        <w:spacing w:after="200"/>
        <w:jc w:val="both"/>
        <w:rPr>
          <w:sz w:val="20"/>
          <w:szCs w:val="20"/>
        </w:rPr>
      </w:pPr>
    </w:p>
    <w:p w:rsidR="003F291B" w:rsidRPr="00910FEB" w:rsidRDefault="003F291B" w:rsidP="003F291B">
      <w:pPr>
        <w:autoSpaceDE w:val="0"/>
        <w:autoSpaceDN w:val="0"/>
        <w:adjustRightInd w:val="0"/>
        <w:jc w:val="center"/>
        <w:outlineLvl w:val="2"/>
        <w:rPr>
          <w:b/>
          <w:sz w:val="20"/>
        </w:rPr>
      </w:pPr>
      <w:r w:rsidRPr="00910FEB">
        <w:rPr>
          <w:b/>
          <w:sz w:val="20"/>
        </w:rPr>
        <w:t>12. ПРОЧИЕ УСЛОВИЯ</w:t>
      </w:r>
    </w:p>
    <w:p w:rsidR="003F291B" w:rsidRPr="00910FEB" w:rsidRDefault="003F291B" w:rsidP="003F291B">
      <w:pPr>
        <w:pStyle w:val="1f8"/>
        <w:ind w:left="0" w:right="-5" w:firstLine="567"/>
        <w:jc w:val="both"/>
        <w:rPr>
          <w:sz w:val="20"/>
          <w:szCs w:val="20"/>
        </w:rPr>
      </w:pPr>
      <w:r w:rsidRPr="00910FEB">
        <w:rPr>
          <w:sz w:val="20"/>
          <w:szCs w:val="20"/>
        </w:rPr>
        <w:t xml:space="preserve">12.1. В случае изменений у </w:t>
      </w:r>
      <w:proofErr w:type="gramStart"/>
      <w:r w:rsidRPr="00910FEB">
        <w:rPr>
          <w:sz w:val="20"/>
          <w:szCs w:val="20"/>
        </w:rPr>
        <w:t>какой-либо</w:t>
      </w:r>
      <w:proofErr w:type="gramEnd"/>
      <w:r w:rsidRPr="00910FEB">
        <w:rPr>
          <w:sz w:val="20"/>
          <w:szCs w:val="2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F291B" w:rsidRPr="00910FEB" w:rsidRDefault="003F291B" w:rsidP="003F291B">
      <w:pPr>
        <w:autoSpaceDE w:val="0"/>
        <w:autoSpaceDN w:val="0"/>
        <w:adjustRightInd w:val="0"/>
        <w:ind w:right="-5" w:firstLine="567"/>
        <w:jc w:val="both"/>
        <w:rPr>
          <w:sz w:val="20"/>
        </w:rPr>
      </w:pPr>
      <w:r w:rsidRPr="00910FEB">
        <w:rPr>
          <w:sz w:val="20"/>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F291B" w:rsidRPr="00910FEB" w:rsidRDefault="003F291B" w:rsidP="003F291B">
      <w:pPr>
        <w:pStyle w:val="1f8"/>
        <w:ind w:left="0" w:right="-5" w:firstLine="567"/>
        <w:jc w:val="both"/>
        <w:rPr>
          <w:sz w:val="20"/>
          <w:szCs w:val="20"/>
        </w:rPr>
      </w:pPr>
      <w:r w:rsidRPr="00910FEB">
        <w:rPr>
          <w:sz w:val="20"/>
          <w:szCs w:val="20"/>
        </w:rPr>
        <w:t>12.3. Все вопросы, не предусмотренные настоящим Договором, регулируются действующим законодательством Российской Федерации.</w:t>
      </w:r>
    </w:p>
    <w:p w:rsidR="003F291B" w:rsidRPr="00910FEB" w:rsidRDefault="003F291B" w:rsidP="003F291B">
      <w:pPr>
        <w:autoSpaceDE w:val="0"/>
        <w:autoSpaceDN w:val="0"/>
        <w:adjustRightInd w:val="0"/>
        <w:ind w:right="-5" w:firstLine="567"/>
        <w:jc w:val="both"/>
        <w:rPr>
          <w:sz w:val="20"/>
        </w:rPr>
      </w:pPr>
      <w:r w:rsidRPr="00910FEB">
        <w:rPr>
          <w:sz w:val="20"/>
        </w:rPr>
        <w:t>12.4. Настоящий Договор составлен в двух экземплярах, имеющих равную юридическую силу, по одному для каждой из Сторон.</w:t>
      </w:r>
    </w:p>
    <w:p w:rsidR="003F291B" w:rsidRPr="00910FEB" w:rsidRDefault="003F291B" w:rsidP="003F291B">
      <w:pPr>
        <w:pStyle w:val="1f8"/>
        <w:ind w:left="0" w:right="-5" w:firstLine="567"/>
        <w:jc w:val="both"/>
        <w:rPr>
          <w:sz w:val="20"/>
          <w:szCs w:val="20"/>
        </w:rPr>
      </w:pPr>
      <w:r w:rsidRPr="00910FEB">
        <w:rPr>
          <w:sz w:val="20"/>
          <w:szCs w:val="20"/>
        </w:rPr>
        <w:t>12.5. Все приложения к настоящему Договору являются его неотъемлемой частью.</w:t>
      </w:r>
    </w:p>
    <w:p w:rsidR="003F291B" w:rsidRPr="00910FEB" w:rsidRDefault="003F291B" w:rsidP="003F291B">
      <w:pPr>
        <w:pStyle w:val="1f8"/>
        <w:ind w:left="0" w:right="-5" w:firstLine="567"/>
        <w:jc w:val="both"/>
        <w:rPr>
          <w:sz w:val="20"/>
          <w:szCs w:val="20"/>
        </w:rPr>
      </w:pPr>
      <w:r w:rsidRPr="00910FEB">
        <w:rPr>
          <w:sz w:val="20"/>
          <w:szCs w:val="20"/>
        </w:rPr>
        <w:t>12.6. К настоящему Договору прилагаются:</w:t>
      </w:r>
    </w:p>
    <w:p w:rsidR="003F291B" w:rsidRPr="00910FEB" w:rsidRDefault="003F291B" w:rsidP="003F291B">
      <w:pPr>
        <w:pStyle w:val="1f8"/>
        <w:ind w:left="0" w:right="-5" w:firstLine="567"/>
        <w:jc w:val="both"/>
        <w:rPr>
          <w:sz w:val="20"/>
          <w:szCs w:val="20"/>
        </w:rPr>
      </w:pPr>
      <w:r w:rsidRPr="00910FEB">
        <w:rPr>
          <w:sz w:val="20"/>
          <w:szCs w:val="20"/>
        </w:rPr>
        <w:t>12.6.1. Перечень транспортных средств, передаваемых в аренду (Приложение № 1);</w:t>
      </w:r>
    </w:p>
    <w:p w:rsidR="003F291B" w:rsidRPr="00910FEB" w:rsidRDefault="003F291B" w:rsidP="003F291B">
      <w:pPr>
        <w:pStyle w:val="1f8"/>
        <w:ind w:left="0" w:right="-5" w:firstLine="567"/>
        <w:jc w:val="both"/>
        <w:rPr>
          <w:sz w:val="20"/>
          <w:szCs w:val="20"/>
        </w:rPr>
      </w:pPr>
      <w:r w:rsidRPr="00910FEB">
        <w:rPr>
          <w:sz w:val="20"/>
          <w:szCs w:val="20"/>
        </w:rPr>
        <w:t>12.6.2. Данные о водителях оказывающих услуги по Договору (Приложение № 2);</w:t>
      </w:r>
    </w:p>
    <w:p w:rsidR="003F291B" w:rsidRPr="00910FEB" w:rsidRDefault="003F291B" w:rsidP="003F291B">
      <w:pPr>
        <w:ind w:right="-5" w:firstLine="567"/>
        <w:jc w:val="both"/>
        <w:rPr>
          <w:sz w:val="20"/>
        </w:rPr>
      </w:pPr>
      <w:r w:rsidRPr="00910FEB">
        <w:rPr>
          <w:sz w:val="20"/>
        </w:rPr>
        <w:t>12.6.3. Форма Акта приема-передачи Транспортного средства (Приложение № 3);</w:t>
      </w:r>
    </w:p>
    <w:p w:rsidR="003F291B" w:rsidRPr="00910FEB" w:rsidRDefault="003F291B" w:rsidP="003F291B">
      <w:pPr>
        <w:ind w:right="-5" w:firstLine="567"/>
        <w:jc w:val="both"/>
        <w:rPr>
          <w:sz w:val="20"/>
        </w:rPr>
      </w:pPr>
      <w:r w:rsidRPr="00910FEB">
        <w:rPr>
          <w:sz w:val="20"/>
        </w:rPr>
        <w:t>12.6.4. Форма Сводного акта приема-передачи Транспортного средства (Приложение  № 4);</w:t>
      </w:r>
    </w:p>
    <w:p w:rsidR="003F291B" w:rsidRPr="00910FEB" w:rsidRDefault="003F291B" w:rsidP="003F291B">
      <w:pPr>
        <w:ind w:right="-5" w:firstLine="567"/>
        <w:jc w:val="both"/>
        <w:rPr>
          <w:sz w:val="20"/>
        </w:rPr>
      </w:pPr>
      <w:r w:rsidRPr="00910FEB">
        <w:rPr>
          <w:sz w:val="20"/>
        </w:rPr>
        <w:t xml:space="preserve">12.6.5. Форма Акта о выполненных работах (оказанных услугах) (Приложение № 5); </w:t>
      </w:r>
    </w:p>
    <w:p w:rsidR="003F291B" w:rsidRPr="00910FEB" w:rsidRDefault="003F291B" w:rsidP="003F291B">
      <w:pPr>
        <w:ind w:right="-5" w:firstLine="567"/>
        <w:jc w:val="both"/>
        <w:rPr>
          <w:sz w:val="20"/>
        </w:rPr>
      </w:pPr>
      <w:r w:rsidRPr="00910FEB">
        <w:rPr>
          <w:sz w:val="20"/>
        </w:rPr>
        <w:t>12.6.6. Форма Таблицы с предельными ставками арендной платы Транспортного средства с экипажем (Приложение № 6).</w:t>
      </w:r>
    </w:p>
    <w:p w:rsidR="003F291B" w:rsidRPr="00910FEB" w:rsidRDefault="003F291B" w:rsidP="003F291B">
      <w:pPr>
        <w:ind w:right="-5" w:firstLine="720"/>
        <w:jc w:val="both"/>
        <w:rPr>
          <w:sz w:val="20"/>
        </w:rPr>
      </w:pPr>
    </w:p>
    <w:p w:rsidR="003F291B" w:rsidRPr="00910FEB" w:rsidRDefault="003F291B" w:rsidP="009D4416">
      <w:pPr>
        <w:autoSpaceDE w:val="0"/>
        <w:autoSpaceDN w:val="0"/>
        <w:adjustRightInd w:val="0"/>
        <w:jc w:val="center"/>
        <w:outlineLvl w:val="2"/>
        <w:rPr>
          <w:b/>
          <w:sz w:val="20"/>
        </w:rPr>
      </w:pPr>
      <w:r w:rsidRPr="00910FEB">
        <w:rPr>
          <w:b/>
          <w:sz w:val="20"/>
        </w:rPr>
        <w:t xml:space="preserve">13. 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3F291B" w:rsidRPr="00910FEB" w:rsidTr="009D4416">
        <w:tc>
          <w:tcPr>
            <w:tcW w:w="4820" w:type="dxa"/>
          </w:tcPr>
          <w:p w:rsidR="003F291B" w:rsidRPr="00910FEB" w:rsidRDefault="003F291B" w:rsidP="009D4416">
            <w:pPr>
              <w:autoSpaceDE w:val="0"/>
              <w:autoSpaceDN w:val="0"/>
              <w:adjustRightInd w:val="0"/>
              <w:rPr>
                <w:b/>
                <w:sz w:val="20"/>
              </w:rPr>
            </w:pPr>
            <w:r w:rsidRPr="00910FEB">
              <w:rPr>
                <w:b/>
                <w:sz w:val="20"/>
              </w:rPr>
              <w:t xml:space="preserve">Арендодатель </w:t>
            </w:r>
          </w:p>
          <w:p w:rsidR="003F291B" w:rsidRPr="00910FEB" w:rsidRDefault="003F291B" w:rsidP="009D4416">
            <w:pPr>
              <w:autoSpaceDE w:val="0"/>
              <w:autoSpaceDN w:val="0"/>
              <w:adjustRightInd w:val="0"/>
              <w:rPr>
                <w:b/>
                <w:sz w:val="20"/>
              </w:rPr>
            </w:pPr>
          </w:p>
          <w:p w:rsidR="003F291B" w:rsidRPr="00910FEB" w:rsidRDefault="003F291B" w:rsidP="009D4416">
            <w:pPr>
              <w:shd w:val="clear" w:color="auto" w:fill="FFFFFF"/>
              <w:jc w:val="both"/>
              <w:rPr>
                <w:b/>
                <w:bCs/>
                <w:sz w:val="20"/>
              </w:rPr>
            </w:pPr>
            <w:r w:rsidRPr="00910FEB">
              <w:rPr>
                <w:b/>
                <w:bCs/>
                <w:sz w:val="20"/>
              </w:rPr>
              <w:t>___________________</w:t>
            </w:r>
          </w:p>
          <w:p w:rsidR="003F291B" w:rsidRPr="00910FEB" w:rsidRDefault="003F291B" w:rsidP="009D4416">
            <w:pPr>
              <w:shd w:val="clear" w:color="auto" w:fill="FFFFFF"/>
              <w:jc w:val="both"/>
              <w:rPr>
                <w:sz w:val="20"/>
              </w:rPr>
            </w:pPr>
            <w:r w:rsidRPr="00910FEB">
              <w:rPr>
                <w:sz w:val="20"/>
              </w:rPr>
              <w:t>Юридический адрес: _______________</w:t>
            </w:r>
          </w:p>
          <w:p w:rsidR="003F291B" w:rsidRPr="00910FEB" w:rsidRDefault="003F291B" w:rsidP="009D4416">
            <w:pPr>
              <w:shd w:val="clear" w:color="auto" w:fill="FFFFFF"/>
              <w:jc w:val="both"/>
              <w:rPr>
                <w:sz w:val="20"/>
              </w:rPr>
            </w:pPr>
            <w:r w:rsidRPr="00910FEB">
              <w:rPr>
                <w:sz w:val="20"/>
              </w:rPr>
              <w:t xml:space="preserve">Почтовый адрес:  </w:t>
            </w:r>
          </w:p>
          <w:p w:rsidR="003F291B" w:rsidRPr="00910FEB" w:rsidRDefault="003F291B" w:rsidP="009D4416">
            <w:pPr>
              <w:shd w:val="clear" w:color="auto" w:fill="FFFFFF"/>
              <w:jc w:val="both"/>
              <w:rPr>
                <w:b/>
                <w:sz w:val="20"/>
              </w:rPr>
            </w:pPr>
          </w:p>
        </w:tc>
        <w:tc>
          <w:tcPr>
            <w:tcW w:w="4819" w:type="dxa"/>
          </w:tcPr>
          <w:p w:rsidR="003F291B" w:rsidRPr="00910FEB" w:rsidRDefault="003F291B" w:rsidP="009D4416">
            <w:pPr>
              <w:rPr>
                <w:b/>
                <w:sz w:val="20"/>
              </w:rPr>
            </w:pPr>
            <w:r w:rsidRPr="00910FEB">
              <w:rPr>
                <w:b/>
                <w:sz w:val="20"/>
              </w:rPr>
              <w:t>Арендатор:</w:t>
            </w:r>
          </w:p>
          <w:p w:rsidR="003F291B" w:rsidRPr="00910FEB" w:rsidRDefault="003F291B" w:rsidP="009D4416">
            <w:pPr>
              <w:widowControl w:val="0"/>
              <w:rPr>
                <w:sz w:val="20"/>
              </w:rPr>
            </w:pPr>
            <w:r w:rsidRPr="00910FEB">
              <w:rPr>
                <w:sz w:val="20"/>
              </w:rPr>
              <w:t>Публичное акционерное общество «Центр по перевозке грузов в контейнерах «</w:t>
            </w:r>
            <w:proofErr w:type="spellStart"/>
            <w:r w:rsidRPr="00910FEB">
              <w:rPr>
                <w:sz w:val="20"/>
              </w:rPr>
              <w:t>ТрансКонтейнер</w:t>
            </w:r>
            <w:proofErr w:type="spellEnd"/>
            <w:r w:rsidRPr="00910FEB">
              <w:rPr>
                <w:sz w:val="20"/>
              </w:rPr>
              <w:t>»</w:t>
            </w:r>
          </w:p>
          <w:p w:rsidR="003F291B" w:rsidRPr="00910FEB" w:rsidRDefault="003F291B" w:rsidP="009D4416">
            <w:pPr>
              <w:widowControl w:val="0"/>
              <w:jc w:val="both"/>
              <w:rPr>
                <w:sz w:val="20"/>
              </w:rPr>
            </w:pPr>
            <w:r w:rsidRPr="00910FEB">
              <w:rPr>
                <w:sz w:val="20"/>
              </w:rPr>
              <w:t xml:space="preserve">ОГРН: 1067746341024, </w:t>
            </w:r>
          </w:p>
          <w:p w:rsidR="003F291B" w:rsidRPr="00910FEB" w:rsidRDefault="003F291B" w:rsidP="009D4416">
            <w:pPr>
              <w:widowControl w:val="0"/>
              <w:jc w:val="both"/>
              <w:rPr>
                <w:sz w:val="20"/>
              </w:rPr>
            </w:pPr>
            <w:r w:rsidRPr="00910FEB">
              <w:rPr>
                <w:sz w:val="20"/>
              </w:rPr>
              <w:t xml:space="preserve">ИНН / КПП: 7708591995 / 997650001, </w:t>
            </w:r>
          </w:p>
          <w:p w:rsidR="003F291B" w:rsidRPr="00910FEB" w:rsidRDefault="003F291B" w:rsidP="009D4416">
            <w:pPr>
              <w:widowControl w:val="0"/>
              <w:jc w:val="both"/>
              <w:rPr>
                <w:sz w:val="20"/>
              </w:rPr>
            </w:pPr>
            <w:r w:rsidRPr="00910FEB">
              <w:rPr>
                <w:sz w:val="20"/>
              </w:rPr>
              <w:t xml:space="preserve">ОКПО 94421386, ОКВЭД 60.1 </w:t>
            </w:r>
          </w:p>
          <w:p w:rsidR="003F291B" w:rsidRPr="00910FEB" w:rsidRDefault="003F291B" w:rsidP="009D4416">
            <w:pPr>
              <w:widowControl w:val="0"/>
              <w:jc w:val="both"/>
              <w:rPr>
                <w:sz w:val="20"/>
              </w:rPr>
            </w:pPr>
            <w:r w:rsidRPr="00910FEB">
              <w:rPr>
                <w:sz w:val="20"/>
              </w:rPr>
              <w:t xml:space="preserve">Юридический  адрес: Российская Федерация, 125047, г. Москва, </w:t>
            </w:r>
          </w:p>
          <w:p w:rsidR="003F291B" w:rsidRPr="00910FEB" w:rsidRDefault="003F291B" w:rsidP="009D4416">
            <w:pPr>
              <w:widowControl w:val="0"/>
              <w:jc w:val="both"/>
              <w:rPr>
                <w:sz w:val="20"/>
              </w:rPr>
            </w:pPr>
            <w:r w:rsidRPr="00910FEB">
              <w:rPr>
                <w:sz w:val="20"/>
              </w:rPr>
              <w:t>Оружейный переулок, д.19</w:t>
            </w:r>
          </w:p>
          <w:p w:rsidR="003F291B" w:rsidRPr="00910FEB" w:rsidRDefault="003F291B" w:rsidP="009D4416">
            <w:pPr>
              <w:widowControl w:val="0"/>
              <w:jc w:val="both"/>
              <w:rPr>
                <w:sz w:val="20"/>
              </w:rPr>
            </w:pPr>
            <w:r w:rsidRPr="00910FEB">
              <w:rPr>
                <w:sz w:val="20"/>
              </w:rPr>
              <w:t xml:space="preserve">Почтовый адрес: 125047, г. Москва, </w:t>
            </w:r>
          </w:p>
          <w:p w:rsidR="003F291B" w:rsidRPr="00910FEB" w:rsidRDefault="003F291B" w:rsidP="009D4416">
            <w:pPr>
              <w:widowControl w:val="0"/>
              <w:jc w:val="both"/>
              <w:rPr>
                <w:sz w:val="20"/>
              </w:rPr>
            </w:pPr>
            <w:r w:rsidRPr="00910FEB">
              <w:rPr>
                <w:sz w:val="20"/>
              </w:rPr>
              <w:t>Оружейный переулок, д.19</w:t>
            </w:r>
          </w:p>
          <w:p w:rsidR="003F291B" w:rsidRPr="00910FEB" w:rsidRDefault="003F291B" w:rsidP="009D4416">
            <w:pPr>
              <w:widowControl w:val="0"/>
              <w:jc w:val="both"/>
              <w:rPr>
                <w:sz w:val="20"/>
              </w:rPr>
            </w:pPr>
            <w:r w:rsidRPr="00910FEB">
              <w:rPr>
                <w:sz w:val="20"/>
              </w:rPr>
              <w:t xml:space="preserve">Тел.+7(499)262-8506, факс .+7(499) 262-7578, </w:t>
            </w:r>
          </w:p>
          <w:p w:rsidR="003F291B" w:rsidRPr="00910FEB" w:rsidRDefault="003F291B" w:rsidP="009D4416">
            <w:pPr>
              <w:rPr>
                <w:sz w:val="20"/>
              </w:rPr>
            </w:pPr>
            <w:r w:rsidRPr="00910FEB">
              <w:rPr>
                <w:sz w:val="20"/>
                <w:lang w:val="en-US"/>
              </w:rPr>
              <w:t>E</w:t>
            </w:r>
            <w:r w:rsidRPr="00910FEB">
              <w:rPr>
                <w:sz w:val="20"/>
              </w:rPr>
              <w:t>-</w:t>
            </w:r>
            <w:r w:rsidRPr="00910FEB">
              <w:rPr>
                <w:sz w:val="20"/>
                <w:lang w:val="en-US"/>
              </w:rPr>
              <w:t>mail</w:t>
            </w:r>
            <w:r w:rsidRPr="00910FEB">
              <w:rPr>
                <w:sz w:val="20"/>
              </w:rPr>
              <w:t xml:space="preserve">: </w:t>
            </w:r>
            <w:hyperlink r:id="rId15" w:history="1">
              <w:r w:rsidRPr="00910FEB">
                <w:rPr>
                  <w:rStyle w:val="a9"/>
                  <w:sz w:val="20"/>
                  <w:lang w:val="en-US"/>
                </w:rPr>
                <w:t>trcont</w:t>
              </w:r>
              <w:r w:rsidRPr="00910FEB">
                <w:rPr>
                  <w:rStyle w:val="a9"/>
                  <w:sz w:val="20"/>
                </w:rPr>
                <w:t>@</w:t>
              </w:r>
              <w:r w:rsidRPr="00910FEB">
                <w:rPr>
                  <w:rStyle w:val="a9"/>
                  <w:sz w:val="20"/>
                  <w:lang w:val="en-US"/>
                </w:rPr>
                <w:t>trcont</w:t>
              </w:r>
              <w:r w:rsidRPr="00910FEB">
                <w:rPr>
                  <w:rStyle w:val="a9"/>
                  <w:sz w:val="20"/>
                </w:rPr>
                <w:t>.</w:t>
              </w:r>
              <w:r w:rsidRPr="00910FEB">
                <w:rPr>
                  <w:rStyle w:val="a9"/>
                  <w:sz w:val="20"/>
                  <w:lang w:val="en-US"/>
                </w:rPr>
                <w:t>ru</w:t>
              </w:r>
            </w:hyperlink>
          </w:p>
          <w:p w:rsidR="003F291B" w:rsidRPr="00910FEB" w:rsidRDefault="003F291B" w:rsidP="009D4416">
            <w:pPr>
              <w:rPr>
                <w:sz w:val="20"/>
              </w:rPr>
            </w:pPr>
            <w:r w:rsidRPr="00910FEB">
              <w:rPr>
                <w:sz w:val="20"/>
              </w:rPr>
              <w:t>Филиал ПАО «</w:t>
            </w:r>
            <w:proofErr w:type="spellStart"/>
            <w:r w:rsidRPr="00910FEB">
              <w:rPr>
                <w:sz w:val="20"/>
              </w:rPr>
              <w:t>ТрансКонтейнер</w:t>
            </w:r>
            <w:proofErr w:type="spellEnd"/>
            <w:r w:rsidRPr="00910FEB">
              <w:rPr>
                <w:sz w:val="20"/>
              </w:rPr>
              <w:t>»</w:t>
            </w:r>
          </w:p>
          <w:p w:rsidR="003F291B" w:rsidRPr="00910FEB" w:rsidRDefault="003F291B" w:rsidP="009D4416">
            <w:pPr>
              <w:rPr>
                <w:sz w:val="20"/>
              </w:rPr>
            </w:pPr>
            <w:r w:rsidRPr="00910FEB">
              <w:rPr>
                <w:sz w:val="20"/>
              </w:rPr>
              <w:t xml:space="preserve">на Московской железной дороге </w:t>
            </w:r>
          </w:p>
          <w:p w:rsidR="003F291B" w:rsidRPr="00910FEB" w:rsidRDefault="003F291B" w:rsidP="009D4416">
            <w:pPr>
              <w:rPr>
                <w:sz w:val="20"/>
              </w:rPr>
            </w:pPr>
            <w:r w:rsidRPr="00910FEB">
              <w:rPr>
                <w:sz w:val="20"/>
              </w:rPr>
              <w:t>Адрес: 107014, г. Москва, ул. Короленко, д. 8</w:t>
            </w:r>
          </w:p>
          <w:p w:rsidR="003F291B" w:rsidRPr="00910FEB" w:rsidRDefault="003F291B" w:rsidP="009D4416">
            <w:pPr>
              <w:rPr>
                <w:sz w:val="20"/>
                <w:lang w:val="en-US"/>
              </w:rPr>
            </w:pPr>
            <w:r w:rsidRPr="00910FEB">
              <w:rPr>
                <w:sz w:val="20"/>
              </w:rPr>
              <w:t>Тел. (499) 262-51-71, факс (499) 262-61-35</w:t>
            </w:r>
          </w:p>
        </w:tc>
      </w:tr>
      <w:tr w:rsidR="003F291B" w:rsidRPr="00910FEB" w:rsidTr="009D4416">
        <w:tc>
          <w:tcPr>
            <w:tcW w:w="4820" w:type="dxa"/>
          </w:tcPr>
          <w:p w:rsidR="003F291B" w:rsidRPr="00910FEB" w:rsidRDefault="003F291B" w:rsidP="009D4416">
            <w:pPr>
              <w:shd w:val="clear" w:color="auto" w:fill="FFFFFF"/>
              <w:jc w:val="both"/>
              <w:rPr>
                <w:b/>
                <w:sz w:val="20"/>
              </w:rPr>
            </w:pPr>
            <w:r w:rsidRPr="00910FEB">
              <w:rPr>
                <w:b/>
                <w:sz w:val="20"/>
              </w:rPr>
              <w:t xml:space="preserve">Банковские реквизиты </w:t>
            </w:r>
            <w:r w:rsidRPr="00910FEB">
              <w:rPr>
                <w:b/>
                <w:bCs/>
                <w:sz w:val="20"/>
              </w:rPr>
              <w:t>для расчета в российских рублях (</w:t>
            </w:r>
            <w:r w:rsidRPr="00910FEB">
              <w:rPr>
                <w:b/>
                <w:bCs/>
                <w:sz w:val="20"/>
                <w:lang w:val="en-US"/>
              </w:rPr>
              <w:t>RUR</w:t>
            </w:r>
            <w:r w:rsidRPr="00910FEB">
              <w:rPr>
                <w:b/>
                <w:bCs/>
                <w:sz w:val="20"/>
              </w:rPr>
              <w:t>):</w:t>
            </w:r>
          </w:p>
          <w:p w:rsidR="003F291B" w:rsidRPr="00910FEB" w:rsidRDefault="003F291B" w:rsidP="009D4416">
            <w:pPr>
              <w:autoSpaceDE w:val="0"/>
              <w:autoSpaceDN w:val="0"/>
              <w:adjustRightInd w:val="0"/>
              <w:rPr>
                <w:b/>
                <w:sz w:val="20"/>
              </w:rPr>
            </w:pPr>
          </w:p>
          <w:p w:rsidR="003F291B" w:rsidRPr="00910FEB" w:rsidRDefault="003F291B" w:rsidP="009D4416">
            <w:pPr>
              <w:autoSpaceDE w:val="0"/>
              <w:autoSpaceDN w:val="0"/>
              <w:adjustRightInd w:val="0"/>
              <w:rPr>
                <w:sz w:val="20"/>
              </w:rPr>
            </w:pPr>
          </w:p>
          <w:p w:rsidR="003F291B" w:rsidRPr="00910FEB" w:rsidRDefault="003F291B" w:rsidP="009D4416">
            <w:pPr>
              <w:autoSpaceDE w:val="0"/>
              <w:autoSpaceDN w:val="0"/>
              <w:adjustRightInd w:val="0"/>
              <w:rPr>
                <w:b/>
                <w:sz w:val="20"/>
              </w:rPr>
            </w:pPr>
          </w:p>
        </w:tc>
        <w:tc>
          <w:tcPr>
            <w:tcW w:w="4819" w:type="dxa"/>
          </w:tcPr>
          <w:p w:rsidR="003F291B" w:rsidRPr="00910FEB" w:rsidRDefault="003F291B" w:rsidP="009D4416">
            <w:pPr>
              <w:widowControl w:val="0"/>
              <w:jc w:val="both"/>
              <w:rPr>
                <w:b/>
                <w:bCs/>
                <w:sz w:val="20"/>
              </w:rPr>
            </w:pPr>
            <w:r w:rsidRPr="00910FEB">
              <w:rPr>
                <w:b/>
                <w:bCs/>
                <w:sz w:val="20"/>
              </w:rPr>
              <w:t>Банковские реквизиты для расчета в российских рублях (</w:t>
            </w:r>
            <w:r w:rsidRPr="00910FEB">
              <w:rPr>
                <w:b/>
                <w:bCs/>
                <w:sz w:val="20"/>
                <w:lang w:val="en-US"/>
              </w:rPr>
              <w:t>RUR</w:t>
            </w:r>
            <w:r w:rsidRPr="00910FEB">
              <w:rPr>
                <w:b/>
                <w:bCs/>
                <w:sz w:val="20"/>
              </w:rPr>
              <w:t>):</w:t>
            </w:r>
          </w:p>
          <w:p w:rsidR="003F291B" w:rsidRPr="00910FEB" w:rsidRDefault="003F291B" w:rsidP="009D4416">
            <w:pPr>
              <w:jc w:val="both"/>
              <w:rPr>
                <w:bCs/>
                <w:sz w:val="20"/>
              </w:rPr>
            </w:pPr>
            <w:proofErr w:type="spellStart"/>
            <w:proofErr w:type="gramStart"/>
            <w:r w:rsidRPr="00910FEB">
              <w:rPr>
                <w:bCs/>
                <w:sz w:val="20"/>
              </w:rPr>
              <w:t>р</w:t>
            </w:r>
            <w:proofErr w:type="spellEnd"/>
            <w:proofErr w:type="gramEnd"/>
            <w:r w:rsidRPr="00910FEB">
              <w:rPr>
                <w:bCs/>
                <w:sz w:val="20"/>
              </w:rPr>
              <w:t xml:space="preserve">/с 407 028 103 0042 0000010 </w:t>
            </w:r>
          </w:p>
          <w:p w:rsidR="003F291B" w:rsidRPr="00910FEB" w:rsidRDefault="003F291B" w:rsidP="009D4416">
            <w:pPr>
              <w:jc w:val="both"/>
              <w:rPr>
                <w:bCs/>
                <w:sz w:val="20"/>
              </w:rPr>
            </w:pPr>
            <w:r w:rsidRPr="00910FEB">
              <w:rPr>
                <w:bCs/>
                <w:sz w:val="20"/>
              </w:rPr>
              <w:t>в ПАО Банк ВТБ г. Москва</w:t>
            </w:r>
          </w:p>
          <w:p w:rsidR="003F291B" w:rsidRPr="00910FEB" w:rsidRDefault="003F291B" w:rsidP="009D4416">
            <w:pPr>
              <w:jc w:val="both"/>
              <w:rPr>
                <w:bCs/>
                <w:sz w:val="20"/>
              </w:rPr>
            </w:pPr>
            <w:r w:rsidRPr="00910FEB">
              <w:rPr>
                <w:bCs/>
                <w:sz w:val="20"/>
              </w:rPr>
              <w:t xml:space="preserve">к/с 30101810700000000187 </w:t>
            </w:r>
          </w:p>
          <w:p w:rsidR="003F291B" w:rsidRPr="00910FEB" w:rsidRDefault="003F291B" w:rsidP="009D4416">
            <w:pPr>
              <w:widowControl w:val="0"/>
              <w:jc w:val="both"/>
              <w:rPr>
                <w:sz w:val="20"/>
              </w:rPr>
            </w:pPr>
            <w:r w:rsidRPr="00910FEB">
              <w:rPr>
                <w:bCs/>
                <w:sz w:val="20"/>
              </w:rPr>
              <w:t>БИК 044525187</w:t>
            </w:r>
          </w:p>
        </w:tc>
      </w:tr>
      <w:tr w:rsidR="003F291B" w:rsidRPr="00910FEB" w:rsidTr="009D4416">
        <w:tc>
          <w:tcPr>
            <w:tcW w:w="4820" w:type="dxa"/>
          </w:tcPr>
          <w:p w:rsidR="003F291B" w:rsidRPr="00910FEB" w:rsidRDefault="003F291B" w:rsidP="009D4416">
            <w:pPr>
              <w:rPr>
                <w:b/>
                <w:sz w:val="20"/>
              </w:rPr>
            </w:pPr>
            <w:r w:rsidRPr="00910FEB">
              <w:rPr>
                <w:b/>
                <w:sz w:val="20"/>
                <w:lang w:val="en-US"/>
              </w:rPr>
              <w:t>________________________</w:t>
            </w:r>
            <w:r w:rsidRPr="00910FEB">
              <w:rPr>
                <w:b/>
                <w:sz w:val="20"/>
              </w:rPr>
              <w:t xml:space="preserve"> </w:t>
            </w:r>
          </w:p>
          <w:p w:rsidR="003F291B" w:rsidRPr="00910FEB" w:rsidRDefault="003F291B" w:rsidP="009D4416">
            <w:pPr>
              <w:rPr>
                <w:b/>
                <w:sz w:val="20"/>
                <w:lang w:val="en-US"/>
              </w:rPr>
            </w:pPr>
            <w:r w:rsidRPr="00910FEB">
              <w:rPr>
                <w:b/>
                <w:sz w:val="20"/>
                <w:lang w:val="en-US"/>
              </w:rPr>
              <w:t>_______________________</w:t>
            </w:r>
          </w:p>
          <w:p w:rsidR="003F291B" w:rsidRPr="00910FEB" w:rsidRDefault="003F291B" w:rsidP="009D4416">
            <w:pPr>
              <w:ind w:firstLine="0"/>
              <w:jc w:val="both"/>
              <w:rPr>
                <w:b/>
                <w:sz w:val="20"/>
              </w:rPr>
            </w:pPr>
          </w:p>
          <w:p w:rsidR="003F291B" w:rsidRPr="00910FEB" w:rsidRDefault="003F291B" w:rsidP="009D4416">
            <w:pPr>
              <w:jc w:val="both"/>
              <w:rPr>
                <w:b/>
                <w:sz w:val="20"/>
              </w:rPr>
            </w:pPr>
            <w:r w:rsidRPr="00910FEB">
              <w:rPr>
                <w:b/>
                <w:sz w:val="20"/>
              </w:rPr>
              <w:t>_______________ /</w:t>
            </w:r>
            <w:r w:rsidRPr="00910FEB">
              <w:rPr>
                <w:sz w:val="20"/>
              </w:rPr>
              <w:t xml:space="preserve"> </w:t>
            </w:r>
            <w:r w:rsidRPr="00910FEB">
              <w:rPr>
                <w:b/>
                <w:sz w:val="20"/>
                <w:lang w:val="en-US"/>
              </w:rPr>
              <w:t>________________</w:t>
            </w:r>
            <w:r w:rsidRPr="00910FEB">
              <w:rPr>
                <w:b/>
                <w:sz w:val="20"/>
              </w:rPr>
              <w:t xml:space="preserve"> /</w:t>
            </w:r>
          </w:p>
          <w:p w:rsidR="003F291B" w:rsidRPr="00910FEB" w:rsidRDefault="003F291B" w:rsidP="009D4416">
            <w:pPr>
              <w:jc w:val="both"/>
              <w:rPr>
                <w:b/>
                <w:bCs/>
                <w:sz w:val="20"/>
              </w:rPr>
            </w:pPr>
            <w:r w:rsidRPr="00910FEB">
              <w:rPr>
                <w:b/>
                <w:sz w:val="20"/>
              </w:rPr>
              <w:t xml:space="preserve">м.п.               </w:t>
            </w:r>
          </w:p>
        </w:tc>
        <w:tc>
          <w:tcPr>
            <w:tcW w:w="4819" w:type="dxa"/>
          </w:tcPr>
          <w:p w:rsidR="003F291B" w:rsidRPr="00910FEB" w:rsidRDefault="003F291B" w:rsidP="009D4416">
            <w:pPr>
              <w:rPr>
                <w:b/>
                <w:sz w:val="20"/>
              </w:rPr>
            </w:pPr>
            <w:r w:rsidRPr="00910FEB">
              <w:rPr>
                <w:b/>
                <w:sz w:val="20"/>
              </w:rPr>
              <w:t xml:space="preserve">Директор филиала </w:t>
            </w:r>
          </w:p>
          <w:p w:rsidR="003F291B" w:rsidRPr="00910FEB" w:rsidRDefault="003F291B" w:rsidP="009D4416">
            <w:pPr>
              <w:rPr>
                <w:b/>
                <w:sz w:val="20"/>
              </w:rPr>
            </w:pPr>
            <w:r w:rsidRPr="00910FEB">
              <w:rPr>
                <w:b/>
                <w:sz w:val="20"/>
              </w:rPr>
              <w:t>ПАО «</w:t>
            </w:r>
            <w:proofErr w:type="spellStart"/>
            <w:r w:rsidRPr="00910FEB">
              <w:rPr>
                <w:b/>
                <w:sz w:val="20"/>
              </w:rPr>
              <w:t>ТрансКонтейнер</w:t>
            </w:r>
            <w:proofErr w:type="spellEnd"/>
            <w:r w:rsidRPr="00910FEB">
              <w:rPr>
                <w:b/>
                <w:sz w:val="20"/>
              </w:rPr>
              <w:t xml:space="preserve">» </w:t>
            </w:r>
          </w:p>
          <w:p w:rsidR="003F291B" w:rsidRPr="00910FEB" w:rsidRDefault="003F291B" w:rsidP="009D4416">
            <w:pPr>
              <w:rPr>
                <w:b/>
                <w:sz w:val="20"/>
              </w:rPr>
            </w:pPr>
            <w:r w:rsidRPr="00910FEB">
              <w:rPr>
                <w:b/>
                <w:sz w:val="20"/>
              </w:rPr>
              <w:t>на Московской железной дороге</w:t>
            </w:r>
          </w:p>
          <w:p w:rsidR="003F291B" w:rsidRPr="00910FEB" w:rsidRDefault="003F291B" w:rsidP="009D4416">
            <w:pPr>
              <w:ind w:firstLine="0"/>
              <w:jc w:val="both"/>
              <w:rPr>
                <w:b/>
                <w:sz w:val="20"/>
              </w:rPr>
            </w:pPr>
          </w:p>
          <w:p w:rsidR="003F291B" w:rsidRPr="00910FEB" w:rsidRDefault="003F291B" w:rsidP="009D4416">
            <w:pPr>
              <w:jc w:val="both"/>
              <w:rPr>
                <w:b/>
                <w:sz w:val="20"/>
              </w:rPr>
            </w:pPr>
            <w:r w:rsidRPr="00910FEB">
              <w:rPr>
                <w:b/>
                <w:sz w:val="20"/>
              </w:rPr>
              <w:t xml:space="preserve">_______________ /М.В. </w:t>
            </w:r>
            <w:proofErr w:type="spellStart"/>
            <w:r w:rsidRPr="00910FEB">
              <w:rPr>
                <w:b/>
                <w:sz w:val="20"/>
              </w:rPr>
              <w:t>Галимов</w:t>
            </w:r>
            <w:proofErr w:type="spellEnd"/>
            <w:r w:rsidRPr="00910FEB">
              <w:rPr>
                <w:b/>
                <w:sz w:val="20"/>
              </w:rPr>
              <w:t>/</w:t>
            </w:r>
          </w:p>
          <w:p w:rsidR="003F291B" w:rsidRPr="00910FEB" w:rsidRDefault="003F291B" w:rsidP="009D4416">
            <w:pPr>
              <w:jc w:val="both"/>
              <w:rPr>
                <w:b/>
                <w:sz w:val="20"/>
              </w:rPr>
            </w:pPr>
            <w:r w:rsidRPr="00910FEB">
              <w:rPr>
                <w:b/>
                <w:sz w:val="20"/>
              </w:rPr>
              <w:t xml:space="preserve">м.п.       </w:t>
            </w:r>
          </w:p>
        </w:tc>
      </w:tr>
    </w:tbl>
    <w:p w:rsidR="003F291B" w:rsidRPr="00910FEB" w:rsidRDefault="003F291B" w:rsidP="003F291B">
      <w:pPr>
        <w:rPr>
          <w:sz w:val="20"/>
        </w:rPr>
      </w:pPr>
    </w:p>
    <w:p w:rsidR="003F291B" w:rsidRPr="00910FEB" w:rsidRDefault="003F291B" w:rsidP="009D4416">
      <w:pPr>
        <w:rPr>
          <w:sz w:val="20"/>
        </w:rPr>
        <w:sectPr w:rsidR="003F291B" w:rsidRPr="00910FEB" w:rsidSect="009D4416">
          <w:footerReference w:type="default" r:id="rId16"/>
          <w:pgSz w:w="11906" w:h="16838"/>
          <w:pgMar w:top="1134" w:right="851" w:bottom="567" w:left="1418" w:header="709" w:footer="709" w:gutter="0"/>
          <w:cols w:space="708"/>
          <w:docGrid w:linePitch="360"/>
        </w:sectPr>
      </w:pPr>
    </w:p>
    <w:p w:rsidR="003F291B" w:rsidRPr="00910FEB" w:rsidRDefault="003F291B" w:rsidP="003F291B">
      <w:pPr>
        <w:jc w:val="right"/>
        <w:outlineLvl w:val="2"/>
        <w:rPr>
          <w:sz w:val="20"/>
        </w:rPr>
      </w:pPr>
      <w:r w:rsidRPr="00910FEB">
        <w:rPr>
          <w:sz w:val="20"/>
        </w:rPr>
        <w:lastRenderedPageBreak/>
        <w:t>Приложение № 1</w:t>
      </w:r>
    </w:p>
    <w:p w:rsidR="003F291B" w:rsidRPr="00910FEB" w:rsidRDefault="003F291B" w:rsidP="003F291B">
      <w:pPr>
        <w:jc w:val="right"/>
        <w:outlineLvl w:val="2"/>
        <w:rPr>
          <w:sz w:val="20"/>
        </w:rPr>
      </w:pPr>
      <w:r w:rsidRPr="00910FEB">
        <w:rPr>
          <w:sz w:val="20"/>
        </w:rPr>
        <w:t xml:space="preserve">к договору аренды транспортного средства с экипажем </w:t>
      </w:r>
    </w:p>
    <w:p w:rsidR="003F291B" w:rsidRPr="00910FEB" w:rsidRDefault="003F291B" w:rsidP="003F291B">
      <w:pPr>
        <w:jc w:val="right"/>
        <w:rPr>
          <w:sz w:val="20"/>
        </w:rPr>
      </w:pPr>
      <w:r w:rsidRPr="00910FEB">
        <w:rPr>
          <w:sz w:val="20"/>
        </w:rPr>
        <w:t xml:space="preserve">№__________  от «____» ________ 201__ </w:t>
      </w:r>
    </w:p>
    <w:p w:rsidR="003F291B" w:rsidRPr="00910FEB" w:rsidRDefault="003F291B" w:rsidP="003F291B">
      <w:pPr>
        <w:jc w:val="right"/>
        <w:rPr>
          <w:sz w:val="20"/>
        </w:rPr>
      </w:pPr>
    </w:p>
    <w:p w:rsidR="003F291B" w:rsidRPr="00910FEB" w:rsidRDefault="003F291B" w:rsidP="003F291B">
      <w:pPr>
        <w:rPr>
          <w:sz w:val="20"/>
        </w:rPr>
      </w:pPr>
    </w:p>
    <w:p w:rsidR="003F291B" w:rsidRPr="00910FEB" w:rsidRDefault="003F291B" w:rsidP="003F291B">
      <w:pPr>
        <w:jc w:val="center"/>
        <w:outlineLvl w:val="3"/>
        <w:rPr>
          <w:b/>
          <w:sz w:val="20"/>
        </w:rPr>
      </w:pPr>
      <w:r w:rsidRPr="00910FEB">
        <w:rPr>
          <w:b/>
          <w:sz w:val="20"/>
        </w:rPr>
        <w:t>Перечень транспортных средств, передаваемых в аренду.</w:t>
      </w:r>
    </w:p>
    <w:tbl>
      <w:tblPr>
        <w:tblW w:w="14287" w:type="dxa"/>
        <w:tblInd w:w="563" w:type="dxa"/>
        <w:tblLook w:val="04A0"/>
      </w:tblPr>
      <w:tblGrid>
        <w:gridCol w:w="1135"/>
        <w:gridCol w:w="1701"/>
        <w:gridCol w:w="2126"/>
        <w:gridCol w:w="3827"/>
        <w:gridCol w:w="2835"/>
        <w:gridCol w:w="2663"/>
      </w:tblGrid>
      <w:tr w:rsidR="003F291B" w:rsidRPr="00910FEB" w:rsidTr="009D441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 xml:space="preserve">№ </w:t>
            </w:r>
            <w:proofErr w:type="spellStart"/>
            <w:proofErr w:type="gramStart"/>
            <w:r w:rsidRPr="00910FEB">
              <w:rPr>
                <w:b/>
                <w:color w:val="000000"/>
                <w:sz w:val="20"/>
              </w:rPr>
              <w:t>п</w:t>
            </w:r>
            <w:proofErr w:type="spellEnd"/>
            <w:proofErr w:type="gramEnd"/>
            <w:r w:rsidRPr="00910FEB">
              <w:rPr>
                <w:b/>
                <w:color w:val="000000"/>
                <w:sz w:val="20"/>
              </w:rPr>
              <w:t>/</w:t>
            </w:r>
            <w:proofErr w:type="spellStart"/>
            <w:r w:rsidRPr="00910FEB">
              <w:rPr>
                <w:b/>
                <w:color w:val="000000"/>
                <w:sz w:val="2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Номер свидетельства о регистрации ТС</w:t>
            </w:r>
          </w:p>
        </w:tc>
      </w:tr>
      <w:tr w:rsidR="003F291B" w:rsidRPr="00910FEB" w:rsidTr="009D441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3</w:t>
            </w:r>
          </w:p>
        </w:tc>
        <w:tc>
          <w:tcPr>
            <w:tcW w:w="212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4</w:t>
            </w:r>
          </w:p>
        </w:tc>
        <w:tc>
          <w:tcPr>
            <w:tcW w:w="38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5</w:t>
            </w:r>
          </w:p>
        </w:tc>
        <w:tc>
          <w:tcPr>
            <w:tcW w:w="2835"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6</w:t>
            </w:r>
          </w:p>
        </w:tc>
        <w:tc>
          <w:tcPr>
            <w:tcW w:w="2663"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7</w:t>
            </w:r>
          </w:p>
        </w:tc>
      </w:tr>
      <w:tr w:rsidR="003F291B" w:rsidRPr="00910FEB" w:rsidTr="009D441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663"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bl>
    <w:p w:rsidR="003F291B" w:rsidRPr="00910FEB" w:rsidRDefault="003F291B" w:rsidP="003F291B">
      <w:pPr>
        <w:jc w:val="center"/>
        <w:rPr>
          <w:b/>
          <w:sz w:val="20"/>
        </w:rPr>
      </w:pPr>
    </w:p>
    <w:p w:rsidR="003F291B" w:rsidRPr="00910FEB" w:rsidRDefault="003F291B" w:rsidP="003F291B">
      <w:pPr>
        <w:jc w:val="center"/>
        <w:rPr>
          <w:b/>
          <w:sz w:val="20"/>
        </w:rPr>
      </w:pPr>
    </w:p>
    <w:p w:rsidR="003F291B" w:rsidRPr="00910FEB" w:rsidRDefault="003F291B" w:rsidP="003F291B">
      <w:pPr>
        <w:jc w:val="center"/>
        <w:rPr>
          <w:b/>
          <w:sz w:val="20"/>
        </w:rPr>
      </w:pPr>
    </w:p>
    <w:p w:rsidR="003F291B" w:rsidRPr="00910FEB" w:rsidRDefault="003F291B" w:rsidP="003F291B">
      <w:pPr>
        <w:rPr>
          <w:b/>
          <w:bCs/>
          <w:sz w:val="20"/>
        </w:rPr>
      </w:pPr>
    </w:p>
    <w:p w:rsidR="003F291B" w:rsidRPr="00910FEB" w:rsidRDefault="003F291B" w:rsidP="003F291B">
      <w:pPr>
        <w:rPr>
          <w:b/>
          <w:bCs/>
          <w:color w:val="000000"/>
          <w:sz w:val="20"/>
        </w:rPr>
      </w:pPr>
      <w:r w:rsidRPr="00910FEB">
        <w:rPr>
          <w:b/>
          <w:bCs/>
          <w:sz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7"/>
        <w:gridCol w:w="7666"/>
      </w:tblGrid>
      <w:tr w:rsidR="003F291B" w:rsidRPr="00910FEB" w:rsidTr="009D4416">
        <w:tc>
          <w:tcPr>
            <w:tcW w:w="7733" w:type="dxa"/>
          </w:tcPr>
          <w:p w:rsidR="003F291B" w:rsidRPr="00910FEB" w:rsidRDefault="003F291B" w:rsidP="009D4416">
            <w:pPr>
              <w:jc w:val="center"/>
              <w:rPr>
                <w:b/>
                <w:sz w:val="20"/>
              </w:rPr>
            </w:pPr>
            <w:r w:rsidRPr="00910FEB">
              <w:rPr>
                <w:b/>
                <w:sz w:val="20"/>
              </w:rPr>
              <w:t>Арендодатель</w:t>
            </w:r>
          </w:p>
          <w:p w:rsidR="003F291B" w:rsidRPr="00910FEB" w:rsidRDefault="003F291B" w:rsidP="009D4416">
            <w:pPr>
              <w:jc w:val="center"/>
              <w:rPr>
                <w:sz w:val="20"/>
              </w:rPr>
            </w:pP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p>
          <w:p w:rsidR="003F291B" w:rsidRPr="00910FEB" w:rsidRDefault="003F291B" w:rsidP="009D4416">
            <w:pPr>
              <w:rPr>
                <w:sz w:val="20"/>
                <w:lang w:val="en-US"/>
              </w:rPr>
            </w:pPr>
          </w:p>
          <w:p w:rsidR="003F291B" w:rsidRPr="00910FEB" w:rsidRDefault="003F291B" w:rsidP="009D4416">
            <w:pPr>
              <w:rPr>
                <w:sz w:val="20"/>
              </w:rPr>
            </w:pPr>
            <w:r w:rsidRPr="00910FEB">
              <w:rPr>
                <w:sz w:val="20"/>
              </w:rPr>
              <w:t>___________________/</w:t>
            </w:r>
            <w:r w:rsidRPr="00910FEB">
              <w:rPr>
                <w:sz w:val="20"/>
                <w:lang w:val="en-US"/>
              </w:rPr>
              <w:t>______________</w:t>
            </w:r>
            <w:r w:rsidRPr="00910FEB">
              <w:rPr>
                <w:sz w:val="20"/>
              </w:rPr>
              <w:t>/</w:t>
            </w:r>
          </w:p>
          <w:p w:rsidR="003F291B" w:rsidRPr="00910FEB" w:rsidRDefault="003F291B" w:rsidP="009D4416">
            <w:pPr>
              <w:rPr>
                <w:sz w:val="20"/>
              </w:rPr>
            </w:pPr>
            <w:r w:rsidRPr="00910FEB">
              <w:rPr>
                <w:sz w:val="20"/>
              </w:rPr>
              <w:t>м.п.</w:t>
            </w:r>
          </w:p>
          <w:p w:rsidR="003F291B" w:rsidRPr="00910FEB" w:rsidRDefault="003F291B" w:rsidP="009D4416">
            <w:pPr>
              <w:jc w:val="center"/>
              <w:rPr>
                <w:b/>
                <w:bCs/>
                <w:sz w:val="20"/>
              </w:rPr>
            </w:pPr>
          </w:p>
        </w:tc>
        <w:tc>
          <w:tcPr>
            <w:tcW w:w="7733" w:type="dxa"/>
          </w:tcPr>
          <w:p w:rsidR="003F291B" w:rsidRPr="00910FEB" w:rsidRDefault="003F291B" w:rsidP="009D4416">
            <w:pPr>
              <w:jc w:val="center"/>
              <w:rPr>
                <w:b/>
                <w:sz w:val="20"/>
              </w:rPr>
            </w:pPr>
            <w:r w:rsidRPr="00910FEB">
              <w:rPr>
                <w:b/>
                <w:sz w:val="20"/>
              </w:rPr>
              <w:t>Арендатор</w:t>
            </w:r>
          </w:p>
          <w:p w:rsidR="003F291B" w:rsidRPr="00910FEB" w:rsidRDefault="003F291B" w:rsidP="009D4416">
            <w:pPr>
              <w:rPr>
                <w:sz w:val="20"/>
              </w:rPr>
            </w:pPr>
            <w:r w:rsidRPr="00910FEB">
              <w:rPr>
                <w:sz w:val="20"/>
              </w:rPr>
              <w:t xml:space="preserve">Директор филиала </w:t>
            </w:r>
          </w:p>
          <w:p w:rsidR="003F291B" w:rsidRPr="00910FEB" w:rsidRDefault="003F291B" w:rsidP="009D4416">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3F291B" w:rsidRPr="00910FEB" w:rsidRDefault="003F291B" w:rsidP="009D4416">
            <w:pPr>
              <w:rPr>
                <w:sz w:val="20"/>
              </w:rPr>
            </w:pPr>
            <w:r w:rsidRPr="00910FEB">
              <w:rPr>
                <w:sz w:val="20"/>
              </w:rPr>
              <w:t>на Московской железной дороге</w:t>
            </w:r>
          </w:p>
          <w:p w:rsidR="003F291B" w:rsidRPr="00910FEB" w:rsidRDefault="003F291B" w:rsidP="009D4416">
            <w:pPr>
              <w:jc w:val="both"/>
              <w:rPr>
                <w:sz w:val="20"/>
              </w:rPr>
            </w:pPr>
          </w:p>
          <w:p w:rsidR="003F291B" w:rsidRPr="00910FEB" w:rsidRDefault="003F291B" w:rsidP="009D4416">
            <w:pPr>
              <w:jc w:val="both"/>
              <w:rPr>
                <w:sz w:val="20"/>
              </w:rPr>
            </w:pPr>
          </w:p>
          <w:p w:rsidR="003F291B" w:rsidRPr="00910FEB" w:rsidRDefault="003F291B" w:rsidP="009D4416">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3F291B" w:rsidRPr="00910FEB" w:rsidRDefault="003F291B" w:rsidP="009D4416">
            <w:pPr>
              <w:rPr>
                <w:b/>
                <w:bCs/>
                <w:sz w:val="20"/>
              </w:rPr>
            </w:pPr>
            <w:r w:rsidRPr="00910FEB">
              <w:rPr>
                <w:sz w:val="20"/>
              </w:rPr>
              <w:t xml:space="preserve">м.п.       </w:t>
            </w:r>
          </w:p>
        </w:tc>
      </w:tr>
    </w:tbl>
    <w:p w:rsidR="003F291B" w:rsidRPr="00910FEB" w:rsidRDefault="003F291B" w:rsidP="003F291B">
      <w:pPr>
        <w:rPr>
          <w:b/>
          <w:bCs/>
          <w:color w:val="000000"/>
          <w:sz w:val="20"/>
        </w:rPr>
      </w:pPr>
    </w:p>
    <w:p w:rsidR="003F291B" w:rsidRPr="00910FEB" w:rsidRDefault="003F291B" w:rsidP="003F291B">
      <w:pPr>
        <w:jc w:val="center"/>
        <w:rPr>
          <w:b/>
          <w:sz w:val="20"/>
        </w:rPr>
      </w:pPr>
    </w:p>
    <w:p w:rsidR="003F291B" w:rsidRPr="00910FEB" w:rsidRDefault="003F291B" w:rsidP="003F291B">
      <w:pPr>
        <w:ind w:left="8496" w:firstLine="708"/>
        <w:jc w:val="center"/>
        <w:rPr>
          <w:sz w:val="20"/>
        </w:rPr>
      </w:pPr>
      <w:r w:rsidRPr="00910FEB">
        <w:rPr>
          <w:sz w:val="20"/>
        </w:rPr>
        <w:t xml:space="preserve">  </w:t>
      </w:r>
    </w:p>
    <w:p w:rsidR="003F291B" w:rsidRPr="00910FEB" w:rsidRDefault="003F291B" w:rsidP="003F291B">
      <w:pPr>
        <w:jc w:val="right"/>
        <w:outlineLvl w:val="2"/>
        <w:rPr>
          <w:sz w:val="20"/>
        </w:rPr>
      </w:pPr>
      <w:r w:rsidRPr="00910FEB">
        <w:rPr>
          <w:sz w:val="20"/>
        </w:rPr>
        <w:br w:type="page"/>
      </w:r>
      <w:r w:rsidRPr="00910FEB">
        <w:rPr>
          <w:sz w:val="20"/>
        </w:rPr>
        <w:lastRenderedPageBreak/>
        <w:t>Приложение № 2</w:t>
      </w:r>
    </w:p>
    <w:p w:rsidR="003F291B" w:rsidRPr="00910FEB" w:rsidRDefault="003F291B" w:rsidP="003F291B">
      <w:pPr>
        <w:jc w:val="right"/>
        <w:outlineLvl w:val="2"/>
        <w:rPr>
          <w:sz w:val="20"/>
        </w:rPr>
      </w:pPr>
      <w:r w:rsidRPr="00910FEB">
        <w:rPr>
          <w:sz w:val="20"/>
        </w:rPr>
        <w:t xml:space="preserve">к договору аренды транспортного средства с экипажем </w:t>
      </w:r>
    </w:p>
    <w:p w:rsidR="003F291B" w:rsidRPr="00910FEB" w:rsidRDefault="003F291B" w:rsidP="003F291B">
      <w:pPr>
        <w:jc w:val="right"/>
        <w:rPr>
          <w:sz w:val="20"/>
        </w:rPr>
      </w:pPr>
      <w:r w:rsidRPr="00910FEB">
        <w:rPr>
          <w:sz w:val="20"/>
        </w:rPr>
        <w:t xml:space="preserve">№__________  от «____» ________ 201__ </w:t>
      </w:r>
    </w:p>
    <w:p w:rsidR="003F291B" w:rsidRPr="00910FEB" w:rsidRDefault="003F291B" w:rsidP="003F291B">
      <w:pPr>
        <w:jc w:val="right"/>
        <w:rPr>
          <w:sz w:val="20"/>
        </w:rPr>
      </w:pPr>
    </w:p>
    <w:p w:rsidR="003F291B" w:rsidRPr="00910FEB" w:rsidRDefault="003F291B" w:rsidP="003F291B">
      <w:pPr>
        <w:jc w:val="right"/>
        <w:rPr>
          <w:sz w:val="20"/>
        </w:rPr>
      </w:pPr>
    </w:p>
    <w:p w:rsidR="003F291B" w:rsidRPr="00910FEB" w:rsidRDefault="003F291B" w:rsidP="003F291B">
      <w:pPr>
        <w:rPr>
          <w:sz w:val="20"/>
        </w:rPr>
      </w:pPr>
    </w:p>
    <w:p w:rsidR="003F291B" w:rsidRPr="00910FEB" w:rsidRDefault="003F291B" w:rsidP="003F291B">
      <w:pPr>
        <w:jc w:val="center"/>
        <w:outlineLvl w:val="3"/>
        <w:rPr>
          <w:b/>
          <w:sz w:val="20"/>
        </w:rPr>
      </w:pPr>
      <w:r w:rsidRPr="00910FEB">
        <w:rPr>
          <w:b/>
          <w:sz w:val="20"/>
        </w:rPr>
        <w:t>Данные о водителях, оказывающих услуги по договору.</w:t>
      </w:r>
    </w:p>
    <w:tbl>
      <w:tblPr>
        <w:tblW w:w="12455" w:type="dxa"/>
        <w:tblInd w:w="1350" w:type="dxa"/>
        <w:tblLook w:val="04A0"/>
      </w:tblPr>
      <w:tblGrid>
        <w:gridCol w:w="2200"/>
        <w:gridCol w:w="6095"/>
        <w:gridCol w:w="4160"/>
      </w:tblGrid>
      <w:tr w:rsidR="003F291B" w:rsidRPr="00910FEB" w:rsidTr="009D441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91B" w:rsidRPr="00910FEB" w:rsidRDefault="003F291B" w:rsidP="009D4416">
            <w:pPr>
              <w:jc w:val="center"/>
              <w:rPr>
                <w:b/>
                <w:bCs/>
                <w:color w:val="000000"/>
                <w:sz w:val="20"/>
              </w:rPr>
            </w:pPr>
            <w:r w:rsidRPr="00910FEB">
              <w:rPr>
                <w:b/>
                <w:bCs/>
                <w:color w:val="000000"/>
                <w:sz w:val="20"/>
              </w:rPr>
              <w:t xml:space="preserve">№ </w:t>
            </w:r>
            <w:proofErr w:type="spellStart"/>
            <w:proofErr w:type="gramStart"/>
            <w:r w:rsidRPr="00910FEB">
              <w:rPr>
                <w:b/>
                <w:bCs/>
                <w:color w:val="000000"/>
                <w:sz w:val="20"/>
              </w:rPr>
              <w:t>п</w:t>
            </w:r>
            <w:proofErr w:type="spellEnd"/>
            <w:proofErr w:type="gramEnd"/>
            <w:r w:rsidRPr="00910FEB">
              <w:rPr>
                <w:b/>
                <w:bCs/>
                <w:color w:val="000000"/>
                <w:sz w:val="20"/>
              </w:rPr>
              <w:t>/</w:t>
            </w:r>
            <w:proofErr w:type="spellStart"/>
            <w:r w:rsidRPr="00910FEB">
              <w:rPr>
                <w:b/>
                <w:bCs/>
                <w:color w:val="000000"/>
                <w:sz w:val="2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b/>
                <w:bCs/>
                <w:color w:val="000000"/>
                <w:sz w:val="20"/>
              </w:rPr>
            </w:pPr>
            <w:r w:rsidRPr="00910FEB">
              <w:rPr>
                <w:b/>
                <w:bCs/>
                <w:color w:val="000000"/>
                <w:sz w:val="2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bCs/>
                <w:color w:val="000000"/>
                <w:sz w:val="20"/>
              </w:rPr>
            </w:pPr>
            <w:r w:rsidRPr="00910FEB">
              <w:rPr>
                <w:b/>
                <w:bCs/>
                <w:color w:val="000000"/>
                <w:sz w:val="20"/>
              </w:rPr>
              <w:t>Водительское удостоверение</w:t>
            </w:r>
          </w:p>
        </w:tc>
      </w:tr>
      <w:tr w:rsidR="003F291B" w:rsidRPr="00910FEB" w:rsidTr="009D441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2</w:t>
            </w:r>
          </w:p>
        </w:tc>
        <w:tc>
          <w:tcPr>
            <w:tcW w:w="4160"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3</w:t>
            </w:r>
          </w:p>
        </w:tc>
      </w:tr>
      <w:tr w:rsidR="003F291B" w:rsidRPr="00910FEB" w:rsidTr="009D441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r w:rsidRPr="00910FEB">
              <w:rPr>
                <w:color w:val="000000"/>
                <w:sz w:val="20"/>
              </w:rPr>
              <w:t> </w:t>
            </w:r>
          </w:p>
        </w:tc>
        <w:tc>
          <w:tcPr>
            <w:tcW w:w="4160"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bl>
    <w:p w:rsidR="003F291B" w:rsidRPr="00910FEB" w:rsidRDefault="003F291B" w:rsidP="003F291B">
      <w:pPr>
        <w:jc w:val="center"/>
        <w:rPr>
          <w:b/>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7"/>
        <w:gridCol w:w="7666"/>
      </w:tblGrid>
      <w:tr w:rsidR="003F291B" w:rsidRPr="00910FEB" w:rsidTr="009D4416">
        <w:tc>
          <w:tcPr>
            <w:tcW w:w="7733" w:type="dxa"/>
          </w:tcPr>
          <w:p w:rsidR="003F291B" w:rsidRPr="00910FEB" w:rsidRDefault="003F291B" w:rsidP="009D4416">
            <w:pPr>
              <w:jc w:val="center"/>
              <w:rPr>
                <w:b/>
                <w:sz w:val="20"/>
              </w:rPr>
            </w:pPr>
            <w:r w:rsidRPr="00910FEB">
              <w:rPr>
                <w:b/>
                <w:sz w:val="20"/>
              </w:rPr>
              <w:t>Арендодатель</w:t>
            </w:r>
          </w:p>
          <w:p w:rsidR="003F291B" w:rsidRPr="00910FEB" w:rsidRDefault="003F291B" w:rsidP="009D4416">
            <w:pPr>
              <w:jc w:val="center"/>
              <w:rPr>
                <w:sz w:val="20"/>
              </w:rPr>
            </w:pP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p>
          <w:p w:rsidR="003F291B" w:rsidRPr="00910FEB" w:rsidRDefault="003F291B" w:rsidP="009D4416">
            <w:pPr>
              <w:rPr>
                <w:sz w:val="20"/>
                <w:lang w:val="en-US"/>
              </w:rPr>
            </w:pPr>
          </w:p>
          <w:p w:rsidR="003F291B" w:rsidRPr="00910FEB" w:rsidRDefault="003F291B" w:rsidP="009D4416">
            <w:pPr>
              <w:rPr>
                <w:sz w:val="20"/>
              </w:rPr>
            </w:pPr>
            <w:r w:rsidRPr="00910FEB">
              <w:rPr>
                <w:sz w:val="20"/>
              </w:rPr>
              <w:t>___________________/</w:t>
            </w:r>
            <w:r w:rsidRPr="00910FEB">
              <w:rPr>
                <w:sz w:val="20"/>
                <w:lang w:val="en-US"/>
              </w:rPr>
              <w:t>______________</w:t>
            </w:r>
            <w:r w:rsidRPr="00910FEB">
              <w:rPr>
                <w:sz w:val="20"/>
              </w:rPr>
              <w:t>/</w:t>
            </w:r>
          </w:p>
          <w:p w:rsidR="003F291B" w:rsidRPr="00910FEB" w:rsidRDefault="003F291B" w:rsidP="009D4416">
            <w:pPr>
              <w:rPr>
                <w:sz w:val="20"/>
              </w:rPr>
            </w:pPr>
            <w:r w:rsidRPr="00910FEB">
              <w:rPr>
                <w:sz w:val="20"/>
              </w:rPr>
              <w:t>м.п.</w:t>
            </w:r>
          </w:p>
          <w:p w:rsidR="003F291B" w:rsidRPr="00910FEB" w:rsidRDefault="003F291B" w:rsidP="009D4416">
            <w:pPr>
              <w:jc w:val="center"/>
              <w:rPr>
                <w:b/>
                <w:bCs/>
                <w:sz w:val="20"/>
              </w:rPr>
            </w:pPr>
          </w:p>
        </w:tc>
        <w:tc>
          <w:tcPr>
            <w:tcW w:w="7733" w:type="dxa"/>
          </w:tcPr>
          <w:p w:rsidR="003F291B" w:rsidRPr="00910FEB" w:rsidRDefault="003F291B" w:rsidP="009D4416">
            <w:pPr>
              <w:jc w:val="center"/>
              <w:rPr>
                <w:b/>
                <w:sz w:val="20"/>
              </w:rPr>
            </w:pPr>
            <w:r w:rsidRPr="00910FEB">
              <w:rPr>
                <w:b/>
                <w:sz w:val="20"/>
              </w:rPr>
              <w:t>Арендатор</w:t>
            </w:r>
          </w:p>
          <w:p w:rsidR="003F291B" w:rsidRPr="00910FEB" w:rsidRDefault="003F291B" w:rsidP="009D4416">
            <w:pPr>
              <w:rPr>
                <w:sz w:val="20"/>
              </w:rPr>
            </w:pPr>
            <w:r w:rsidRPr="00910FEB">
              <w:rPr>
                <w:sz w:val="20"/>
              </w:rPr>
              <w:t xml:space="preserve">Директор филиала </w:t>
            </w:r>
          </w:p>
          <w:p w:rsidR="003F291B" w:rsidRPr="00910FEB" w:rsidRDefault="003F291B" w:rsidP="009D4416">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3F291B" w:rsidRPr="00910FEB" w:rsidRDefault="003F291B" w:rsidP="009D4416">
            <w:pPr>
              <w:rPr>
                <w:sz w:val="20"/>
              </w:rPr>
            </w:pPr>
            <w:r w:rsidRPr="00910FEB">
              <w:rPr>
                <w:sz w:val="20"/>
              </w:rPr>
              <w:t>на Московской железной дороге</w:t>
            </w:r>
          </w:p>
          <w:p w:rsidR="003F291B" w:rsidRPr="00910FEB" w:rsidRDefault="003F291B" w:rsidP="009D4416">
            <w:pPr>
              <w:jc w:val="both"/>
              <w:rPr>
                <w:sz w:val="20"/>
              </w:rPr>
            </w:pPr>
          </w:p>
          <w:p w:rsidR="003F291B" w:rsidRPr="00910FEB" w:rsidRDefault="003F291B" w:rsidP="009D4416">
            <w:pPr>
              <w:jc w:val="both"/>
              <w:rPr>
                <w:sz w:val="20"/>
              </w:rPr>
            </w:pPr>
          </w:p>
          <w:p w:rsidR="003F291B" w:rsidRPr="00910FEB" w:rsidRDefault="003F291B" w:rsidP="009D4416">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3F291B" w:rsidRPr="00910FEB" w:rsidRDefault="003F291B" w:rsidP="009D4416">
            <w:pPr>
              <w:rPr>
                <w:b/>
                <w:bCs/>
                <w:sz w:val="20"/>
              </w:rPr>
            </w:pPr>
            <w:r w:rsidRPr="00910FEB">
              <w:rPr>
                <w:sz w:val="20"/>
              </w:rPr>
              <w:t xml:space="preserve">м.п.       </w:t>
            </w:r>
          </w:p>
        </w:tc>
      </w:tr>
    </w:tbl>
    <w:p w:rsidR="003F291B" w:rsidRPr="00910FEB" w:rsidRDefault="003F291B" w:rsidP="003F291B">
      <w:pPr>
        <w:autoSpaceDE w:val="0"/>
        <w:autoSpaceDN w:val="0"/>
        <w:rPr>
          <w:sz w:val="20"/>
        </w:rPr>
      </w:pPr>
    </w:p>
    <w:p w:rsidR="003F291B" w:rsidRPr="00910FEB" w:rsidRDefault="003F291B" w:rsidP="003F291B">
      <w:pPr>
        <w:rPr>
          <w:b/>
          <w:bCs/>
          <w:color w:val="000000"/>
          <w:sz w:val="20"/>
        </w:rPr>
        <w:sectPr w:rsidR="003F291B" w:rsidRPr="00910FEB" w:rsidSect="009D4416">
          <w:pgSz w:w="16838" w:h="11906" w:orient="landscape"/>
          <w:pgMar w:top="1418" w:right="1134" w:bottom="851" w:left="567" w:header="709" w:footer="709" w:gutter="0"/>
          <w:cols w:space="708"/>
          <w:docGrid w:linePitch="360"/>
        </w:sectPr>
      </w:pPr>
    </w:p>
    <w:p w:rsidR="003F291B" w:rsidRPr="00910FEB" w:rsidRDefault="003F291B" w:rsidP="003F291B">
      <w:pPr>
        <w:jc w:val="right"/>
        <w:outlineLvl w:val="2"/>
        <w:rPr>
          <w:sz w:val="20"/>
        </w:rPr>
      </w:pPr>
      <w:r w:rsidRPr="00910FEB">
        <w:rPr>
          <w:sz w:val="20"/>
        </w:rPr>
        <w:lastRenderedPageBreak/>
        <w:t>Приложение № 3</w:t>
      </w:r>
    </w:p>
    <w:p w:rsidR="003F291B" w:rsidRPr="00910FEB" w:rsidRDefault="003F291B" w:rsidP="003F291B">
      <w:pPr>
        <w:jc w:val="right"/>
        <w:outlineLvl w:val="2"/>
        <w:rPr>
          <w:sz w:val="20"/>
        </w:rPr>
      </w:pPr>
      <w:r w:rsidRPr="00910FEB">
        <w:rPr>
          <w:sz w:val="20"/>
        </w:rPr>
        <w:t xml:space="preserve">к договору аренды транспортного средства с экипажем </w:t>
      </w:r>
    </w:p>
    <w:p w:rsidR="003F291B" w:rsidRPr="00910FEB" w:rsidRDefault="003F291B" w:rsidP="003F291B">
      <w:pPr>
        <w:autoSpaceDE w:val="0"/>
        <w:autoSpaceDN w:val="0"/>
        <w:jc w:val="right"/>
        <w:rPr>
          <w:sz w:val="20"/>
        </w:rPr>
      </w:pPr>
      <w:r w:rsidRPr="00910FEB">
        <w:rPr>
          <w:sz w:val="20"/>
        </w:rPr>
        <w:t xml:space="preserve">                                        </w:t>
      </w:r>
      <w:r w:rsidRPr="00910FEB">
        <w:rPr>
          <w:sz w:val="20"/>
        </w:rPr>
        <w:tab/>
      </w:r>
      <w:r w:rsidRPr="00910FEB">
        <w:rPr>
          <w:sz w:val="20"/>
        </w:rPr>
        <w:tab/>
      </w:r>
      <w:r w:rsidRPr="00910FEB">
        <w:rPr>
          <w:sz w:val="20"/>
        </w:rPr>
        <w:tab/>
      </w:r>
      <w:r w:rsidRPr="00910FEB">
        <w:rPr>
          <w:sz w:val="20"/>
        </w:rPr>
        <w:tab/>
        <w:t xml:space="preserve">   №__________  от «____» ________ 201__  </w:t>
      </w:r>
    </w:p>
    <w:p w:rsidR="003F291B" w:rsidRPr="00910FEB" w:rsidRDefault="003F291B" w:rsidP="003F291B">
      <w:pPr>
        <w:autoSpaceDE w:val="0"/>
        <w:autoSpaceDN w:val="0"/>
        <w:jc w:val="center"/>
        <w:rPr>
          <w:b/>
          <w:sz w:val="20"/>
        </w:rPr>
      </w:pPr>
    </w:p>
    <w:p w:rsidR="003F291B" w:rsidRPr="00910FEB" w:rsidRDefault="003F291B" w:rsidP="003F291B">
      <w:pPr>
        <w:autoSpaceDE w:val="0"/>
        <w:autoSpaceDN w:val="0"/>
        <w:jc w:val="center"/>
        <w:outlineLvl w:val="3"/>
        <w:rPr>
          <w:b/>
          <w:sz w:val="20"/>
        </w:rPr>
      </w:pPr>
      <w:r w:rsidRPr="00910FEB">
        <w:rPr>
          <w:b/>
          <w:sz w:val="20"/>
        </w:rPr>
        <w:t xml:space="preserve">АКТ ПРИЕМА – ПЕРЕДАЧИ ТРАНСПОРТНОГО СРЕДСТВА № </w:t>
      </w:r>
      <w:r w:rsidRPr="00910FEB">
        <w:rPr>
          <w:sz w:val="20"/>
          <w:u w:val="single"/>
        </w:rPr>
        <w:t xml:space="preserve">     </w:t>
      </w:r>
    </w:p>
    <w:p w:rsidR="003F291B" w:rsidRPr="00910FEB" w:rsidRDefault="009D4416" w:rsidP="003F291B">
      <w:pPr>
        <w:tabs>
          <w:tab w:val="left" w:pos="2625"/>
        </w:tabs>
        <w:autoSpaceDE w:val="0"/>
        <w:autoSpaceDN w:val="0"/>
        <w:jc w:val="right"/>
        <w:rPr>
          <w:sz w:val="20"/>
        </w:rPr>
      </w:pPr>
      <w:r w:rsidRPr="00910FEB">
        <w:rPr>
          <w:sz w:val="20"/>
        </w:rPr>
        <w:t xml:space="preserve"> </w:t>
      </w:r>
      <w:r w:rsidR="003F291B" w:rsidRPr="00910FEB">
        <w:rPr>
          <w:sz w:val="20"/>
        </w:rPr>
        <w:t xml:space="preserve">«____» ________ </w:t>
      </w:r>
      <w:r w:rsidR="003F291B" w:rsidRPr="00910FEB">
        <w:rPr>
          <w:b/>
          <w:sz w:val="20"/>
        </w:rPr>
        <w:t>201</w:t>
      </w:r>
      <w:r w:rsidR="003F291B" w:rsidRPr="00910FEB">
        <w:rPr>
          <w:sz w:val="20"/>
        </w:rPr>
        <w:t>_</w:t>
      </w:r>
      <w:r w:rsidR="003F291B" w:rsidRPr="00910FEB">
        <w:rPr>
          <w:b/>
          <w:sz w:val="20"/>
        </w:rPr>
        <w:t>года.</w:t>
      </w:r>
    </w:p>
    <w:p w:rsidR="003F291B" w:rsidRPr="00910FEB" w:rsidRDefault="003F291B" w:rsidP="003F291B">
      <w:pPr>
        <w:tabs>
          <w:tab w:val="left" w:pos="2625"/>
        </w:tabs>
        <w:autoSpaceDE w:val="0"/>
        <w:autoSpaceDN w:val="0"/>
        <w:jc w:val="right"/>
        <w:rPr>
          <w:sz w:val="20"/>
        </w:rPr>
      </w:pPr>
      <w:r w:rsidRPr="00910FEB">
        <w:rPr>
          <w:sz w:val="20"/>
        </w:rPr>
        <w:t xml:space="preserve">  </w:t>
      </w:r>
    </w:p>
    <w:p w:rsidR="003F291B" w:rsidRPr="00910FEB" w:rsidRDefault="003F291B" w:rsidP="003F291B">
      <w:pPr>
        <w:tabs>
          <w:tab w:val="left" w:pos="2625"/>
        </w:tabs>
        <w:autoSpaceDE w:val="0"/>
        <w:autoSpaceDN w:val="0"/>
        <w:jc w:val="both"/>
        <w:rPr>
          <w:sz w:val="20"/>
        </w:rPr>
      </w:pPr>
      <w:r w:rsidRPr="00910FEB">
        <w:rPr>
          <w:sz w:val="20"/>
        </w:rPr>
        <w:t>Путем составления и подписания настоящего акта Арендатор и Арендодатель подтверждают следующее:</w:t>
      </w:r>
    </w:p>
    <w:p w:rsidR="003F291B" w:rsidRPr="00910FEB" w:rsidRDefault="003F291B" w:rsidP="003F291B">
      <w:pPr>
        <w:numPr>
          <w:ilvl w:val="0"/>
          <w:numId w:val="64"/>
        </w:numPr>
        <w:tabs>
          <w:tab w:val="clear" w:pos="709"/>
        </w:tabs>
        <w:autoSpaceDE w:val="0"/>
        <w:autoSpaceDN w:val="0"/>
        <w:spacing w:before="60" w:after="60"/>
        <w:jc w:val="center"/>
        <w:rPr>
          <w:sz w:val="20"/>
        </w:rPr>
      </w:pPr>
      <w:r w:rsidRPr="00910FEB">
        <w:rPr>
          <w:sz w:val="20"/>
        </w:rPr>
        <w:t xml:space="preserve">ПЕРЕДАЧА ТРАНСПОРТНОГО СРЕДСТВА (далее </w:t>
      </w:r>
      <w:proofErr w:type="gramStart"/>
      <w:r w:rsidRPr="00910FEB">
        <w:rPr>
          <w:sz w:val="20"/>
        </w:rPr>
        <w:t>-Т</w:t>
      </w:r>
      <w:proofErr w:type="gramEnd"/>
      <w:r w:rsidRPr="00910FEB">
        <w:rPr>
          <w:sz w:val="20"/>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F291B" w:rsidRPr="00910FEB" w:rsidTr="009D4416">
        <w:trPr>
          <w:trHeight w:val="1531"/>
        </w:trPr>
        <w:tc>
          <w:tcPr>
            <w:tcW w:w="10218" w:type="dxa"/>
          </w:tcPr>
          <w:p w:rsidR="003F291B" w:rsidRPr="00910FEB" w:rsidRDefault="003F291B" w:rsidP="009D4416">
            <w:pPr>
              <w:autoSpaceDE w:val="0"/>
              <w:autoSpaceDN w:val="0"/>
              <w:rPr>
                <w:sz w:val="20"/>
              </w:rPr>
            </w:pPr>
            <w:r w:rsidRPr="00910FEB">
              <w:rPr>
                <w:sz w:val="20"/>
              </w:rPr>
              <w:t>марка ТС</w:t>
            </w:r>
            <w:r w:rsidRPr="00910FEB">
              <w:rPr>
                <w:sz w:val="20"/>
                <w:u w:val="single"/>
              </w:rPr>
              <w:t xml:space="preserve">                                                                                                                                                                                    </w:t>
            </w:r>
          </w:p>
          <w:p w:rsidR="003F291B" w:rsidRPr="00910FEB" w:rsidRDefault="003F291B" w:rsidP="009D4416">
            <w:pPr>
              <w:autoSpaceDE w:val="0"/>
              <w:autoSpaceDN w:val="0"/>
              <w:rPr>
                <w:sz w:val="20"/>
                <w:u w:val="single"/>
              </w:rPr>
            </w:pPr>
            <w:r w:rsidRPr="00910FEB">
              <w:rPr>
                <w:sz w:val="20"/>
              </w:rPr>
              <w:t xml:space="preserve">номер ТС </w:t>
            </w:r>
            <w:r w:rsidRPr="00910FEB">
              <w:rPr>
                <w:sz w:val="20"/>
                <w:u w:val="single"/>
              </w:rPr>
              <w:t xml:space="preserve">                                                            </w:t>
            </w:r>
            <w:r w:rsidRPr="00910FEB">
              <w:rPr>
                <w:sz w:val="20"/>
              </w:rPr>
              <w:t xml:space="preserve"> номер полуприцепа ТС  </w:t>
            </w:r>
            <w:r w:rsidRPr="00910FEB">
              <w:rPr>
                <w:sz w:val="20"/>
                <w:u w:val="single"/>
              </w:rPr>
              <w:t xml:space="preserve">                                                                            </w:t>
            </w:r>
          </w:p>
          <w:p w:rsidR="003F291B" w:rsidRPr="00910FEB" w:rsidRDefault="003F291B" w:rsidP="009D4416">
            <w:pPr>
              <w:autoSpaceDE w:val="0"/>
              <w:autoSpaceDN w:val="0"/>
              <w:rPr>
                <w:b/>
                <w:sz w:val="20"/>
              </w:rPr>
            </w:pPr>
            <w:r w:rsidRPr="00910FEB">
              <w:rPr>
                <w:b/>
                <w:sz w:val="20"/>
              </w:rPr>
              <w:t>ТС поступило в аренду «</w:t>
            </w:r>
            <w:r w:rsidRPr="00910FEB">
              <w:rPr>
                <w:b/>
                <w:sz w:val="20"/>
                <w:u w:val="single"/>
              </w:rPr>
              <w:t xml:space="preserve">     </w:t>
            </w:r>
            <w:r w:rsidRPr="00910FEB">
              <w:rPr>
                <w:b/>
                <w:sz w:val="20"/>
              </w:rPr>
              <w:t>»</w:t>
            </w:r>
            <w:r w:rsidRPr="00910FEB">
              <w:rPr>
                <w:b/>
                <w:sz w:val="20"/>
                <w:u w:val="single"/>
              </w:rPr>
              <w:t xml:space="preserve">                       201   </w:t>
            </w:r>
            <w:r w:rsidRPr="00910FEB">
              <w:rPr>
                <w:b/>
                <w:sz w:val="20"/>
              </w:rPr>
              <w:t xml:space="preserve">г.  в </w:t>
            </w:r>
            <w:r w:rsidRPr="00910FEB">
              <w:rPr>
                <w:b/>
                <w:sz w:val="20"/>
                <w:u w:val="single"/>
              </w:rPr>
              <w:t xml:space="preserve">     </w:t>
            </w:r>
            <w:r w:rsidRPr="00910FEB">
              <w:rPr>
                <w:b/>
                <w:sz w:val="20"/>
              </w:rPr>
              <w:t xml:space="preserve"> час</w:t>
            </w:r>
            <w:proofErr w:type="gramStart"/>
            <w:r w:rsidRPr="00910FEB">
              <w:rPr>
                <w:b/>
                <w:sz w:val="20"/>
              </w:rPr>
              <w:t>.</w:t>
            </w:r>
            <w:proofErr w:type="gramEnd"/>
            <w:r w:rsidRPr="00910FEB">
              <w:rPr>
                <w:b/>
                <w:sz w:val="20"/>
              </w:rPr>
              <w:t xml:space="preserve"> </w:t>
            </w:r>
            <w:r w:rsidRPr="00910FEB">
              <w:rPr>
                <w:b/>
                <w:sz w:val="20"/>
                <w:u w:val="single"/>
              </w:rPr>
              <w:t xml:space="preserve">     </w:t>
            </w:r>
            <w:r w:rsidRPr="00910FEB">
              <w:rPr>
                <w:b/>
                <w:sz w:val="20"/>
              </w:rPr>
              <w:t xml:space="preserve"> </w:t>
            </w:r>
            <w:proofErr w:type="gramStart"/>
            <w:r w:rsidRPr="00910FEB">
              <w:rPr>
                <w:b/>
                <w:sz w:val="20"/>
              </w:rPr>
              <w:t>м</w:t>
            </w:r>
            <w:proofErr w:type="gramEnd"/>
            <w:r w:rsidRPr="00910FEB">
              <w:rPr>
                <w:b/>
                <w:sz w:val="20"/>
              </w:rPr>
              <w:t xml:space="preserve">ин. </w:t>
            </w:r>
          </w:p>
          <w:p w:rsidR="003F291B" w:rsidRPr="00910FEB" w:rsidRDefault="003F291B" w:rsidP="009D4416">
            <w:pPr>
              <w:autoSpaceDE w:val="0"/>
              <w:autoSpaceDN w:val="0"/>
              <w:rPr>
                <w:sz w:val="20"/>
                <w:u w:val="single"/>
              </w:rPr>
            </w:pPr>
            <w:r w:rsidRPr="00910FEB">
              <w:rPr>
                <w:sz w:val="20"/>
              </w:rPr>
              <w:t>Арендодатель</w:t>
            </w:r>
            <w:r w:rsidRPr="00910FEB">
              <w:rPr>
                <w:sz w:val="20"/>
                <w:u w:val="single"/>
              </w:rPr>
              <w:t xml:space="preserve">                                                                     </w:t>
            </w:r>
            <w:r w:rsidRPr="00910FEB">
              <w:rPr>
                <w:sz w:val="20"/>
              </w:rPr>
              <w:t xml:space="preserve">  Арендатор </w:t>
            </w:r>
            <w:r w:rsidRPr="00910FEB">
              <w:rPr>
                <w:sz w:val="20"/>
                <w:u w:val="single"/>
              </w:rPr>
              <w:t xml:space="preserve">                                                                                  </w:t>
            </w:r>
          </w:p>
          <w:p w:rsidR="003F291B" w:rsidRPr="00910FEB" w:rsidRDefault="003F291B" w:rsidP="009D4416">
            <w:pPr>
              <w:tabs>
                <w:tab w:val="left" w:pos="8681"/>
              </w:tabs>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3F291B" w:rsidRPr="00910FEB" w:rsidRDefault="003F291B" w:rsidP="009D4416">
            <w:pPr>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3F291B" w:rsidRPr="00910FEB" w:rsidRDefault="003F291B" w:rsidP="009D4416">
            <w:pPr>
              <w:autoSpaceDE w:val="0"/>
              <w:autoSpaceDN w:val="0"/>
              <w:rPr>
                <w:sz w:val="20"/>
              </w:rPr>
            </w:pPr>
            <w:r w:rsidRPr="00910FEB">
              <w:rPr>
                <w:sz w:val="20"/>
              </w:rPr>
              <w:t xml:space="preserve">            подпись                                  ФИО                                                 подпись                                ФИО</w:t>
            </w:r>
          </w:p>
        </w:tc>
      </w:tr>
    </w:tbl>
    <w:p w:rsidR="003F291B" w:rsidRPr="00910FEB" w:rsidRDefault="003F291B" w:rsidP="003F291B">
      <w:pPr>
        <w:autoSpaceDE w:val="0"/>
        <w:autoSpaceDN w:val="0"/>
        <w:rPr>
          <w:sz w:val="20"/>
        </w:rPr>
      </w:pPr>
    </w:p>
    <w:p w:rsidR="003F291B" w:rsidRPr="00910FEB" w:rsidRDefault="003F291B" w:rsidP="003F291B">
      <w:pPr>
        <w:numPr>
          <w:ilvl w:val="0"/>
          <w:numId w:val="64"/>
        </w:numPr>
        <w:tabs>
          <w:tab w:val="clear" w:pos="709"/>
        </w:tabs>
        <w:autoSpaceDE w:val="0"/>
        <w:autoSpaceDN w:val="0"/>
        <w:jc w:val="center"/>
        <w:rPr>
          <w:sz w:val="20"/>
        </w:rPr>
      </w:pPr>
      <w:r w:rsidRPr="00910FEB">
        <w:rPr>
          <w:sz w:val="20"/>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F291B" w:rsidRPr="00910FEB" w:rsidTr="009D4416">
        <w:trPr>
          <w:trHeight w:val="1471"/>
        </w:trPr>
        <w:tc>
          <w:tcPr>
            <w:tcW w:w="10203" w:type="dxa"/>
          </w:tcPr>
          <w:p w:rsidR="003F291B" w:rsidRPr="00910FEB" w:rsidRDefault="003F291B" w:rsidP="009D4416">
            <w:pPr>
              <w:autoSpaceDE w:val="0"/>
              <w:autoSpaceDN w:val="0"/>
              <w:rPr>
                <w:sz w:val="20"/>
              </w:rPr>
            </w:pPr>
            <w:r w:rsidRPr="00910FEB">
              <w:rPr>
                <w:sz w:val="20"/>
              </w:rPr>
              <w:t>марка ТС</w:t>
            </w:r>
            <w:r w:rsidRPr="00910FEB">
              <w:rPr>
                <w:sz w:val="20"/>
                <w:u w:val="single"/>
              </w:rPr>
              <w:t xml:space="preserve">                                                                                                                                                                                    </w:t>
            </w:r>
          </w:p>
          <w:p w:rsidR="003F291B" w:rsidRPr="00910FEB" w:rsidRDefault="003F291B" w:rsidP="009D4416">
            <w:pPr>
              <w:autoSpaceDE w:val="0"/>
              <w:autoSpaceDN w:val="0"/>
              <w:rPr>
                <w:sz w:val="20"/>
                <w:u w:val="single"/>
              </w:rPr>
            </w:pPr>
            <w:r w:rsidRPr="00910FEB">
              <w:rPr>
                <w:sz w:val="20"/>
              </w:rPr>
              <w:t xml:space="preserve">номер ТС </w:t>
            </w:r>
            <w:r w:rsidRPr="00910FEB">
              <w:rPr>
                <w:sz w:val="20"/>
                <w:u w:val="single"/>
              </w:rPr>
              <w:t xml:space="preserve">                                                            </w:t>
            </w:r>
            <w:r w:rsidRPr="00910FEB">
              <w:rPr>
                <w:sz w:val="20"/>
              </w:rPr>
              <w:t xml:space="preserve"> номер полуприцепа ТС  </w:t>
            </w:r>
            <w:r w:rsidRPr="00910FEB">
              <w:rPr>
                <w:sz w:val="20"/>
                <w:u w:val="single"/>
              </w:rPr>
              <w:t xml:space="preserve">                                                                            </w:t>
            </w:r>
          </w:p>
          <w:p w:rsidR="003F291B" w:rsidRPr="00910FEB" w:rsidRDefault="003F291B" w:rsidP="009D4416">
            <w:pPr>
              <w:autoSpaceDE w:val="0"/>
              <w:autoSpaceDN w:val="0"/>
              <w:rPr>
                <w:b/>
                <w:sz w:val="20"/>
              </w:rPr>
            </w:pPr>
            <w:r w:rsidRPr="00910FEB">
              <w:rPr>
                <w:b/>
                <w:sz w:val="20"/>
              </w:rPr>
              <w:t>ТС возвращено из аренды «</w:t>
            </w:r>
            <w:r w:rsidRPr="00910FEB">
              <w:rPr>
                <w:b/>
                <w:sz w:val="20"/>
                <w:u w:val="single"/>
              </w:rPr>
              <w:t xml:space="preserve">     </w:t>
            </w:r>
            <w:r w:rsidRPr="00910FEB">
              <w:rPr>
                <w:b/>
                <w:sz w:val="20"/>
              </w:rPr>
              <w:t>»</w:t>
            </w:r>
            <w:r w:rsidRPr="00910FEB">
              <w:rPr>
                <w:b/>
                <w:sz w:val="20"/>
                <w:u w:val="single"/>
              </w:rPr>
              <w:t xml:space="preserve">                       201   </w:t>
            </w:r>
            <w:r w:rsidRPr="00910FEB">
              <w:rPr>
                <w:b/>
                <w:sz w:val="20"/>
              </w:rPr>
              <w:t xml:space="preserve">г.  в </w:t>
            </w:r>
            <w:r w:rsidRPr="00910FEB">
              <w:rPr>
                <w:b/>
                <w:sz w:val="20"/>
                <w:u w:val="single"/>
              </w:rPr>
              <w:t xml:space="preserve">     </w:t>
            </w:r>
            <w:r w:rsidRPr="00910FEB">
              <w:rPr>
                <w:b/>
                <w:sz w:val="20"/>
              </w:rPr>
              <w:t xml:space="preserve"> час</w:t>
            </w:r>
            <w:proofErr w:type="gramStart"/>
            <w:r w:rsidRPr="00910FEB">
              <w:rPr>
                <w:b/>
                <w:sz w:val="20"/>
              </w:rPr>
              <w:t>.</w:t>
            </w:r>
            <w:proofErr w:type="gramEnd"/>
            <w:r w:rsidRPr="00910FEB">
              <w:rPr>
                <w:b/>
                <w:sz w:val="20"/>
              </w:rPr>
              <w:t xml:space="preserve"> </w:t>
            </w:r>
            <w:r w:rsidRPr="00910FEB">
              <w:rPr>
                <w:b/>
                <w:sz w:val="20"/>
                <w:u w:val="single"/>
              </w:rPr>
              <w:t xml:space="preserve">     </w:t>
            </w:r>
            <w:r w:rsidRPr="00910FEB">
              <w:rPr>
                <w:b/>
                <w:sz w:val="20"/>
              </w:rPr>
              <w:t xml:space="preserve"> </w:t>
            </w:r>
            <w:proofErr w:type="gramStart"/>
            <w:r w:rsidRPr="00910FEB">
              <w:rPr>
                <w:b/>
                <w:sz w:val="20"/>
              </w:rPr>
              <w:t>м</w:t>
            </w:r>
            <w:proofErr w:type="gramEnd"/>
            <w:r w:rsidRPr="00910FEB">
              <w:rPr>
                <w:b/>
                <w:sz w:val="20"/>
              </w:rPr>
              <w:t>ин.</w:t>
            </w:r>
          </w:p>
          <w:p w:rsidR="003F291B" w:rsidRPr="00910FEB" w:rsidRDefault="003F291B" w:rsidP="009D4416">
            <w:pPr>
              <w:autoSpaceDE w:val="0"/>
              <w:autoSpaceDN w:val="0"/>
              <w:rPr>
                <w:sz w:val="20"/>
                <w:u w:val="single"/>
              </w:rPr>
            </w:pPr>
            <w:r w:rsidRPr="00910FEB">
              <w:rPr>
                <w:sz w:val="20"/>
              </w:rPr>
              <w:t>Арендодатель</w:t>
            </w:r>
            <w:r w:rsidRPr="00910FEB">
              <w:rPr>
                <w:sz w:val="20"/>
                <w:u w:val="single"/>
              </w:rPr>
              <w:t xml:space="preserve">                                                                     </w:t>
            </w:r>
            <w:r w:rsidRPr="00910FEB">
              <w:rPr>
                <w:sz w:val="20"/>
              </w:rPr>
              <w:t xml:space="preserve">  Арендатор </w:t>
            </w:r>
            <w:r w:rsidRPr="00910FEB">
              <w:rPr>
                <w:sz w:val="20"/>
                <w:u w:val="single"/>
              </w:rPr>
              <w:t xml:space="preserve">                                                                                  </w:t>
            </w:r>
          </w:p>
          <w:p w:rsidR="003F291B" w:rsidRPr="00910FEB" w:rsidRDefault="003F291B" w:rsidP="009D4416">
            <w:pPr>
              <w:tabs>
                <w:tab w:val="left" w:pos="8681"/>
              </w:tabs>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3F291B" w:rsidRPr="00910FEB" w:rsidRDefault="003F291B" w:rsidP="009D4416">
            <w:pPr>
              <w:tabs>
                <w:tab w:val="left" w:pos="3720"/>
              </w:tabs>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3F291B" w:rsidRPr="00910FEB" w:rsidRDefault="003F291B" w:rsidP="009D4416">
            <w:pPr>
              <w:autoSpaceDE w:val="0"/>
              <w:autoSpaceDN w:val="0"/>
              <w:rPr>
                <w:sz w:val="20"/>
              </w:rPr>
            </w:pPr>
            <w:r w:rsidRPr="00910FEB">
              <w:rPr>
                <w:sz w:val="20"/>
              </w:rPr>
              <w:t xml:space="preserve">            подпись                                    ФИО                                                 подпись                                ФИО</w:t>
            </w:r>
          </w:p>
          <w:p w:rsidR="003F291B" w:rsidRPr="00910FEB" w:rsidRDefault="003F291B" w:rsidP="009D4416">
            <w:pPr>
              <w:autoSpaceDE w:val="0"/>
              <w:autoSpaceDN w:val="0"/>
              <w:rPr>
                <w:sz w:val="20"/>
              </w:rPr>
            </w:pPr>
          </w:p>
        </w:tc>
      </w:tr>
    </w:tbl>
    <w:p w:rsidR="003F291B" w:rsidRPr="00910FEB" w:rsidRDefault="003F291B" w:rsidP="003F291B">
      <w:pPr>
        <w:autoSpaceDE w:val="0"/>
        <w:autoSpaceDN w:val="0"/>
        <w:rPr>
          <w:sz w:val="20"/>
        </w:rPr>
      </w:pPr>
    </w:p>
    <w:p w:rsidR="003F291B" w:rsidRPr="00910FEB" w:rsidRDefault="003F291B" w:rsidP="003F291B">
      <w:pPr>
        <w:numPr>
          <w:ilvl w:val="0"/>
          <w:numId w:val="64"/>
        </w:numPr>
        <w:tabs>
          <w:tab w:val="clear" w:pos="709"/>
        </w:tabs>
        <w:autoSpaceDE w:val="0"/>
        <w:autoSpaceDN w:val="0"/>
        <w:jc w:val="center"/>
        <w:rPr>
          <w:sz w:val="20"/>
        </w:rPr>
      </w:pPr>
      <w:r w:rsidRPr="00910FEB">
        <w:rPr>
          <w:sz w:val="20"/>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381"/>
      </w:tblGrid>
      <w:tr w:rsidR="003F291B" w:rsidRPr="00910FEB" w:rsidTr="009D4416">
        <w:trPr>
          <w:trHeight w:val="3629"/>
        </w:trPr>
        <w:tc>
          <w:tcPr>
            <w:tcW w:w="10244" w:type="dxa"/>
            <w:tcBorders>
              <w:top w:val="single" w:sz="4" w:space="0" w:color="auto"/>
              <w:bottom w:val="nil"/>
            </w:tcBorders>
          </w:tcPr>
          <w:p w:rsidR="003F291B" w:rsidRPr="00910FEB" w:rsidRDefault="003F291B" w:rsidP="009D4416">
            <w:pPr>
              <w:autoSpaceDE w:val="0"/>
              <w:autoSpaceDN w:val="0"/>
              <w:rPr>
                <w:b/>
                <w:sz w:val="20"/>
              </w:rPr>
            </w:pPr>
            <w:r w:rsidRPr="00910FEB">
              <w:rPr>
                <w:b/>
                <w:sz w:val="20"/>
              </w:rPr>
              <w:t>Маршрут следования автомобиля и время нахождения автомобиля в пункте погрузки/выгрузки*</w:t>
            </w:r>
          </w:p>
          <w:p w:rsidR="003F291B" w:rsidRPr="00910FEB" w:rsidRDefault="003F291B" w:rsidP="009D4416">
            <w:pPr>
              <w:autoSpaceDE w:val="0"/>
              <w:autoSpaceDN w:val="0"/>
              <w:rPr>
                <w:sz w:val="20"/>
              </w:rPr>
            </w:pPr>
          </w:p>
          <w:tbl>
            <w:tblPr>
              <w:tblW w:w="10018" w:type="dxa"/>
              <w:tblLook w:val="04A0"/>
            </w:tblPr>
            <w:tblGrid>
              <w:gridCol w:w="1977"/>
              <w:gridCol w:w="1154"/>
              <w:gridCol w:w="1129"/>
              <w:gridCol w:w="1034"/>
              <w:gridCol w:w="1007"/>
              <w:gridCol w:w="1040"/>
              <w:gridCol w:w="886"/>
              <w:gridCol w:w="962"/>
              <w:gridCol w:w="966"/>
            </w:tblGrid>
            <w:tr w:rsidR="003F291B" w:rsidRPr="00910FEB" w:rsidTr="009D441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r>
            <w:tr w:rsidR="003F291B" w:rsidRPr="00910FEB" w:rsidTr="009D441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291B" w:rsidRPr="00910FEB" w:rsidRDefault="003F291B" w:rsidP="009D4416">
                  <w:pPr>
                    <w:jc w:val="center"/>
                    <w:rPr>
                      <w:b/>
                      <w:color w:val="000000"/>
                      <w:sz w:val="20"/>
                    </w:rPr>
                  </w:pPr>
                  <w:r w:rsidRPr="00910FEB">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убыл</w:t>
                  </w:r>
                </w:p>
              </w:tc>
            </w:tr>
            <w:tr w:rsidR="003F291B" w:rsidRPr="00910FEB" w:rsidTr="009D4416">
              <w:trPr>
                <w:trHeight w:val="276"/>
              </w:trPr>
              <w:tc>
                <w:tcPr>
                  <w:tcW w:w="1841" w:type="dxa"/>
                  <w:vMerge/>
                  <w:tcBorders>
                    <w:top w:val="nil"/>
                    <w:left w:val="single" w:sz="4" w:space="0" w:color="auto"/>
                    <w:bottom w:val="single" w:sz="4" w:space="0" w:color="auto"/>
                    <w:right w:val="single" w:sz="4" w:space="0" w:color="auto"/>
                  </w:tcBorders>
                  <w:vAlign w:val="center"/>
                  <w:hideMark/>
                </w:tcPr>
                <w:p w:rsidR="003F291B" w:rsidRPr="00910FEB" w:rsidRDefault="003F291B" w:rsidP="009D4416">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r>
          </w:tbl>
          <w:p w:rsidR="003F291B" w:rsidRPr="00910FEB" w:rsidRDefault="003F291B" w:rsidP="009D4416">
            <w:pPr>
              <w:autoSpaceDE w:val="0"/>
              <w:autoSpaceDN w:val="0"/>
              <w:rPr>
                <w:sz w:val="20"/>
              </w:rPr>
            </w:pPr>
            <w:r w:rsidRPr="00910FEB">
              <w:rPr>
                <w:sz w:val="20"/>
              </w:rPr>
              <w:t xml:space="preserve">               </w:t>
            </w:r>
            <w:r w:rsidRPr="00910FEB">
              <w:rPr>
                <w:sz w:val="20"/>
              </w:rPr>
              <w:tab/>
            </w:r>
            <w:r w:rsidRPr="00910FEB">
              <w:rPr>
                <w:sz w:val="20"/>
              </w:rPr>
              <w:tab/>
            </w:r>
            <w:r w:rsidRPr="00910FEB">
              <w:rPr>
                <w:sz w:val="20"/>
              </w:rPr>
              <w:tab/>
            </w:r>
            <w:r w:rsidRPr="00910FEB">
              <w:rPr>
                <w:sz w:val="20"/>
              </w:rPr>
              <w:tab/>
              <w:t xml:space="preserve">                 </w:t>
            </w:r>
          </w:p>
          <w:tbl>
            <w:tblPr>
              <w:tblW w:w="9971" w:type="dxa"/>
              <w:tblLook w:val="04A0"/>
            </w:tblPr>
            <w:tblGrid>
              <w:gridCol w:w="3005"/>
              <w:gridCol w:w="3264"/>
              <w:gridCol w:w="3702"/>
            </w:tblGrid>
            <w:tr w:rsidR="003F291B" w:rsidRPr="00910FEB" w:rsidTr="009D441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b/>
                      <w:color w:val="000000"/>
                      <w:sz w:val="20"/>
                    </w:rPr>
                  </w:pPr>
                  <w:r w:rsidRPr="00910FEB">
                    <w:rPr>
                      <w:color w:val="000000"/>
                      <w:sz w:val="20"/>
                    </w:rPr>
                    <w:t xml:space="preserve">  </w:t>
                  </w:r>
                  <w:r w:rsidRPr="00910FEB">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F291B" w:rsidRPr="00910FEB" w:rsidRDefault="003F291B" w:rsidP="009D4416">
                  <w:pPr>
                    <w:rPr>
                      <w:b/>
                      <w:color w:val="000000"/>
                      <w:sz w:val="20"/>
                    </w:rPr>
                  </w:pPr>
                  <w:r w:rsidRPr="00910FEB">
                    <w:rPr>
                      <w:b/>
                      <w:color w:val="000000"/>
                      <w:sz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F291B" w:rsidRPr="00910FEB" w:rsidRDefault="003F291B" w:rsidP="009D4416">
                  <w:pPr>
                    <w:rPr>
                      <w:b/>
                      <w:color w:val="000000"/>
                      <w:sz w:val="20"/>
                    </w:rPr>
                  </w:pPr>
                  <w:r w:rsidRPr="00910FEB">
                    <w:rPr>
                      <w:color w:val="000000"/>
                      <w:sz w:val="20"/>
                    </w:rPr>
                    <w:t xml:space="preserve">                </w:t>
                  </w:r>
                  <w:r w:rsidRPr="00910FEB">
                    <w:rPr>
                      <w:b/>
                      <w:color w:val="000000"/>
                      <w:sz w:val="20"/>
                    </w:rPr>
                    <w:t>Типоразмер контейнера</w:t>
                  </w:r>
                </w:p>
              </w:tc>
            </w:tr>
            <w:tr w:rsidR="003F291B" w:rsidRPr="00910FEB" w:rsidTr="009D441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p>
              </w:tc>
            </w:tr>
            <w:tr w:rsidR="003F291B" w:rsidRPr="00910FEB" w:rsidTr="009D441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p>
              </w:tc>
            </w:tr>
          </w:tbl>
          <w:p w:rsidR="003F291B" w:rsidRPr="00910FEB" w:rsidRDefault="003F291B" w:rsidP="009D4416">
            <w:pPr>
              <w:autoSpaceDE w:val="0"/>
              <w:autoSpaceDN w:val="0"/>
              <w:rPr>
                <w:sz w:val="20"/>
              </w:rPr>
            </w:pPr>
            <w:r w:rsidRPr="00910FEB">
              <w:rPr>
                <w:sz w:val="20"/>
              </w:rPr>
              <w:t xml:space="preserve">Арендодатель </w:t>
            </w:r>
            <w:r w:rsidRPr="00910FEB">
              <w:rPr>
                <w:sz w:val="20"/>
                <w:u w:val="single"/>
              </w:rPr>
              <w:t xml:space="preserve">                                                                    </w:t>
            </w:r>
            <w:r w:rsidRPr="00910FEB">
              <w:rPr>
                <w:sz w:val="20"/>
              </w:rPr>
              <w:t xml:space="preserve">   Арендатор _________________________________________</w:t>
            </w:r>
          </w:p>
          <w:p w:rsidR="003F291B" w:rsidRPr="00910FEB" w:rsidRDefault="003F291B" w:rsidP="009D4416">
            <w:pPr>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3F291B" w:rsidRPr="00910FEB" w:rsidRDefault="003F291B" w:rsidP="009D4416">
            <w:pPr>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3F291B" w:rsidRPr="00910FEB" w:rsidRDefault="003F291B" w:rsidP="009D4416">
            <w:pPr>
              <w:autoSpaceDE w:val="0"/>
              <w:autoSpaceDN w:val="0"/>
              <w:rPr>
                <w:sz w:val="20"/>
              </w:rPr>
            </w:pPr>
            <w:r w:rsidRPr="00910FEB">
              <w:rPr>
                <w:sz w:val="20"/>
              </w:rPr>
              <w:t xml:space="preserve">                подпись                                  ФИО                                                 подпись                                ФИО </w:t>
            </w:r>
          </w:p>
          <w:p w:rsidR="003F291B" w:rsidRPr="00910FEB" w:rsidRDefault="003F291B" w:rsidP="009D4416">
            <w:pPr>
              <w:autoSpaceDE w:val="0"/>
              <w:autoSpaceDN w:val="0"/>
              <w:rPr>
                <w:sz w:val="20"/>
              </w:rPr>
            </w:pPr>
          </w:p>
        </w:tc>
      </w:tr>
    </w:tbl>
    <w:p w:rsidR="003F291B" w:rsidRPr="00910FEB" w:rsidRDefault="003F291B" w:rsidP="003F291B">
      <w:pPr>
        <w:autoSpaceDE w:val="0"/>
        <w:autoSpaceDN w:val="0"/>
        <w:spacing w:before="60" w:after="60"/>
        <w:rPr>
          <w:sz w:val="20"/>
        </w:rPr>
      </w:pPr>
      <w:r w:rsidRPr="00910FEB">
        <w:rPr>
          <w:sz w:val="20"/>
        </w:rPr>
        <w:t>Примечания: ** _____________________________________________________________________________________</w:t>
      </w:r>
    </w:p>
    <w:p w:rsidR="003F291B" w:rsidRPr="00910FEB" w:rsidRDefault="003F291B" w:rsidP="003F291B">
      <w:pPr>
        <w:autoSpaceDE w:val="0"/>
        <w:autoSpaceDN w:val="0"/>
        <w:rPr>
          <w:sz w:val="20"/>
        </w:rPr>
      </w:pPr>
      <w:r w:rsidRPr="00910FEB">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F291B" w:rsidRPr="00910FEB" w:rsidRDefault="003F291B" w:rsidP="003F291B">
      <w:pPr>
        <w:autoSpaceDE w:val="0"/>
        <w:autoSpaceDN w:val="0"/>
        <w:jc w:val="both"/>
        <w:rPr>
          <w:sz w:val="20"/>
        </w:rPr>
      </w:pPr>
      <w:r w:rsidRPr="00910FEB">
        <w:rPr>
          <w:sz w:val="20"/>
        </w:rPr>
        <w:t>** В случае снятия контейнера с транспортного средства на складе погрузки/выгрузки указывается № сопроводительной ведомости.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1"/>
        <w:gridCol w:w="4633"/>
      </w:tblGrid>
      <w:tr w:rsidR="003F291B" w:rsidRPr="00910FEB" w:rsidTr="009D4416">
        <w:tc>
          <w:tcPr>
            <w:tcW w:w="5221" w:type="dxa"/>
          </w:tcPr>
          <w:p w:rsidR="003F291B" w:rsidRPr="00910FEB" w:rsidRDefault="003F291B" w:rsidP="009D4416">
            <w:pPr>
              <w:jc w:val="center"/>
              <w:rPr>
                <w:b/>
                <w:sz w:val="20"/>
              </w:rPr>
            </w:pPr>
            <w:r w:rsidRPr="00910FEB">
              <w:rPr>
                <w:b/>
                <w:sz w:val="20"/>
              </w:rPr>
              <w:t>Арендодатель</w:t>
            </w:r>
          </w:p>
          <w:p w:rsidR="003F291B" w:rsidRPr="00910FEB" w:rsidRDefault="003F291B" w:rsidP="009D4416">
            <w:pPr>
              <w:jc w:val="center"/>
              <w:rPr>
                <w:sz w:val="20"/>
              </w:rPr>
            </w:pP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rPr>
            </w:pPr>
            <w:r w:rsidRPr="00910FEB">
              <w:rPr>
                <w:sz w:val="20"/>
                <w:lang w:val="en-US"/>
              </w:rPr>
              <w:t>_____________________</w:t>
            </w:r>
          </w:p>
          <w:p w:rsidR="003F291B" w:rsidRPr="00910FEB" w:rsidRDefault="003F291B" w:rsidP="009D4416">
            <w:pPr>
              <w:rPr>
                <w:sz w:val="20"/>
              </w:rPr>
            </w:pPr>
            <w:r w:rsidRPr="00910FEB">
              <w:rPr>
                <w:sz w:val="20"/>
              </w:rPr>
              <w:t>_________________/</w:t>
            </w:r>
            <w:r w:rsidRPr="00910FEB">
              <w:rPr>
                <w:sz w:val="20"/>
                <w:lang w:val="en-US"/>
              </w:rPr>
              <w:t>______________</w:t>
            </w:r>
            <w:r w:rsidRPr="00910FEB">
              <w:rPr>
                <w:sz w:val="20"/>
              </w:rPr>
              <w:t>/</w:t>
            </w:r>
          </w:p>
          <w:p w:rsidR="003F291B" w:rsidRPr="00910FEB" w:rsidRDefault="003F291B" w:rsidP="009D4416">
            <w:pPr>
              <w:rPr>
                <w:sz w:val="20"/>
              </w:rPr>
            </w:pPr>
            <w:r w:rsidRPr="00910FEB">
              <w:rPr>
                <w:sz w:val="20"/>
              </w:rPr>
              <w:t>м.п.</w:t>
            </w:r>
          </w:p>
        </w:tc>
        <w:tc>
          <w:tcPr>
            <w:tcW w:w="4633" w:type="dxa"/>
          </w:tcPr>
          <w:p w:rsidR="003F291B" w:rsidRPr="00910FEB" w:rsidRDefault="003F291B" w:rsidP="009D4416">
            <w:pPr>
              <w:jc w:val="center"/>
              <w:rPr>
                <w:b/>
                <w:sz w:val="20"/>
              </w:rPr>
            </w:pPr>
            <w:r w:rsidRPr="00910FEB">
              <w:rPr>
                <w:b/>
                <w:sz w:val="20"/>
              </w:rPr>
              <w:t>Арендатор</w:t>
            </w:r>
          </w:p>
          <w:p w:rsidR="003F291B" w:rsidRPr="00910FEB" w:rsidRDefault="003F291B" w:rsidP="009D4416">
            <w:pPr>
              <w:rPr>
                <w:sz w:val="20"/>
              </w:rPr>
            </w:pPr>
            <w:r w:rsidRPr="00910FEB">
              <w:rPr>
                <w:sz w:val="20"/>
              </w:rPr>
              <w:t xml:space="preserve">Директор филиала </w:t>
            </w:r>
          </w:p>
          <w:p w:rsidR="003F291B" w:rsidRPr="00910FEB" w:rsidRDefault="003F291B" w:rsidP="009D4416">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3F291B" w:rsidRPr="00910FEB" w:rsidRDefault="003F291B" w:rsidP="009D4416">
            <w:pPr>
              <w:rPr>
                <w:sz w:val="20"/>
              </w:rPr>
            </w:pPr>
            <w:r w:rsidRPr="00910FEB">
              <w:rPr>
                <w:sz w:val="20"/>
              </w:rPr>
              <w:t>на Московской железной дороге</w:t>
            </w:r>
          </w:p>
          <w:p w:rsidR="003F291B" w:rsidRPr="00910FEB" w:rsidRDefault="003F291B" w:rsidP="009D4416">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3F291B" w:rsidRPr="00910FEB" w:rsidRDefault="003F291B" w:rsidP="009D4416">
            <w:pPr>
              <w:rPr>
                <w:b/>
                <w:bCs/>
                <w:sz w:val="20"/>
              </w:rPr>
            </w:pPr>
            <w:r w:rsidRPr="00910FEB">
              <w:rPr>
                <w:sz w:val="20"/>
              </w:rPr>
              <w:t xml:space="preserve">м.п.       </w:t>
            </w:r>
          </w:p>
        </w:tc>
      </w:tr>
    </w:tbl>
    <w:p w:rsidR="003F291B" w:rsidRPr="00910FEB" w:rsidRDefault="003F291B" w:rsidP="003F291B">
      <w:pPr>
        <w:autoSpaceDE w:val="0"/>
        <w:autoSpaceDN w:val="0"/>
        <w:rPr>
          <w:sz w:val="20"/>
        </w:rPr>
        <w:sectPr w:rsidR="003F291B" w:rsidRPr="00910FEB" w:rsidSect="009D4416">
          <w:pgSz w:w="11906" w:h="16838"/>
          <w:pgMar w:top="709" w:right="850" w:bottom="567" w:left="1418" w:header="708" w:footer="708" w:gutter="0"/>
          <w:cols w:space="708"/>
          <w:docGrid w:linePitch="360"/>
        </w:sectPr>
      </w:pPr>
    </w:p>
    <w:p w:rsidR="003F291B" w:rsidRPr="00910FEB" w:rsidRDefault="003F291B" w:rsidP="003F291B">
      <w:pPr>
        <w:jc w:val="right"/>
        <w:outlineLvl w:val="2"/>
        <w:rPr>
          <w:sz w:val="20"/>
        </w:rPr>
      </w:pPr>
      <w:r w:rsidRPr="00910FEB">
        <w:rPr>
          <w:sz w:val="20"/>
        </w:rPr>
        <w:lastRenderedPageBreak/>
        <w:t>Приложение № 4</w:t>
      </w:r>
    </w:p>
    <w:p w:rsidR="003F291B" w:rsidRPr="00910FEB" w:rsidRDefault="003F291B" w:rsidP="003F291B">
      <w:pPr>
        <w:jc w:val="right"/>
        <w:outlineLvl w:val="2"/>
        <w:rPr>
          <w:sz w:val="20"/>
        </w:rPr>
      </w:pPr>
      <w:r w:rsidRPr="00910FEB">
        <w:rPr>
          <w:sz w:val="20"/>
        </w:rPr>
        <w:t xml:space="preserve">к договору аренды транспортного средства с экипажем </w:t>
      </w:r>
    </w:p>
    <w:p w:rsidR="003F291B" w:rsidRPr="00910FEB" w:rsidRDefault="003F291B" w:rsidP="003F291B">
      <w:pPr>
        <w:autoSpaceDE w:val="0"/>
        <w:autoSpaceDN w:val="0"/>
        <w:jc w:val="right"/>
        <w:rPr>
          <w:sz w:val="20"/>
        </w:rPr>
      </w:pPr>
      <w:r w:rsidRPr="00910FEB">
        <w:rPr>
          <w:sz w:val="20"/>
        </w:rPr>
        <w:t xml:space="preserve">                                        </w:t>
      </w:r>
      <w:r w:rsidRPr="00910FEB">
        <w:rPr>
          <w:sz w:val="20"/>
        </w:rPr>
        <w:tab/>
      </w:r>
      <w:r w:rsidRPr="00910FEB">
        <w:rPr>
          <w:sz w:val="20"/>
        </w:rPr>
        <w:tab/>
      </w:r>
      <w:r w:rsidRPr="00910FEB">
        <w:rPr>
          <w:sz w:val="20"/>
        </w:rPr>
        <w:tab/>
      </w:r>
      <w:r w:rsidRPr="00910FEB">
        <w:rPr>
          <w:sz w:val="20"/>
        </w:rPr>
        <w:tab/>
        <w:t xml:space="preserve">   №__________  от «____» ________ 201__  </w:t>
      </w:r>
    </w:p>
    <w:p w:rsidR="003F291B" w:rsidRPr="00910FEB" w:rsidRDefault="003F291B" w:rsidP="003F291B">
      <w:pPr>
        <w:jc w:val="center"/>
        <w:outlineLvl w:val="3"/>
        <w:rPr>
          <w:b/>
          <w:bCs/>
          <w:color w:val="000000"/>
          <w:sz w:val="20"/>
        </w:rPr>
      </w:pPr>
      <w:r w:rsidRPr="00910FEB">
        <w:rPr>
          <w:b/>
          <w:bCs/>
          <w:color w:val="000000"/>
          <w:sz w:val="20"/>
        </w:rPr>
        <w:t>Сводный акт приема-передачи  транспортного</w:t>
      </w:r>
      <w:proofErr w:type="gramStart"/>
      <w:r w:rsidRPr="00910FEB">
        <w:rPr>
          <w:b/>
          <w:bCs/>
          <w:color w:val="000000"/>
          <w:sz w:val="20"/>
        </w:rPr>
        <w:t xml:space="preserve"> (- </w:t>
      </w:r>
      <w:proofErr w:type="spellStart"/>
      <w:proofErr w:type="gramEnd"/>
      <w:r w:rsidRPr="00910FEB">
        <w:rPr>
          <w:b/>
          <w:bCs/>
          <w:color w:val="000000"/>
          <w:sz w:val="20"/>
        </w:rPr>
        <w:t>ых</w:t>
      </w:r>
      <w:proofErr w:type="spellEnd"/>
      <w:r w:rsidRPr="00910FEB">
        <w:rPr>
          <w:b/>
          <w:bCs/>
          <w:color w:val="000000"/>
          <w:sz w:val="20"/>
        </w:rPr>
        <w:t>) средства (-в)</w:t>
      </w:r>
    </w:p>
    <w:p w:rsidR="003F291B" w:rsidRPr="00910FEB" w:rsidRDefault="003F291B" w:rsidP="003F291B">
      <w:pPr>
        <w:jc w:val="center"/>
        <w:rPr>
          <w:b/>
          <w:bCs/>
          <w:color w:val="000000"/>
          <w:sz w:val="20"/>
        </w:rPr>
      </w:pPr>
      <w:r w:rsidRPr="00910FEB">
        <w:rPr>
          <w:b/>
          <w:bCs/>
          <w:color w:val="000000"/>
          <w:sz w:val="20"/>
        </w:rPr>
        <w:t>по договору аренды транспортного средства с экипажем</w:t>
      </w:r>
    </w:p>
    <w:p w:rsidR="003F291B" w:rsidRPr="00910FEB" w:rsidRDefault="003F291B" w:rsidP="003F291B">
      <w:pPr>
        <w:jc w:val="center"/>
        <w:rPr>
          <w:b/>
          <w:bCs/>
          <w:color w:val="000000"/>
          <w:sz w:val="20"/>
        </w:rPr>
      </w:pPr>
      <w:r w:rsidRPr="00910FEB">
        <w:rPr>
          <w:b/>
          <w:bCs/>
          <w:color w:val="000000"/>
          <w:sz w:val="20"/>
        </w:rPr>
        <w:t>от «____» _______________201__ г. №___________</w:t>
      </w:r>
    </w:p>
    <w:p w:rsidR="003F291B" w:rsidRPr="00910FEB" w:rsidRDefault="003F291B" w:rsidP="003F291B">
      <w:pPr>
        <w:jc w:val="center"/>
        <w:rPr>
          <w:b/>
          <w:bCs/>
          <w:color w:val="000000"/>
          <w:sz w:val="20"/>
        </w:rPr>
      </w:pPr>
      <w:r w:rsidRPr="00910FEB">
        <w:rPr>
          <w:b/>
          <w:bCs/>
          <w:color w:val="000000"/>
          <w:sz w:val="20"/>
        </w:rPr>
        <w:t>за период с «____»_________201_ г. по «___»_________ 201__ г.</w:t>
      </w:r>
    </w:p>
    <w:tbl>
      <w:tblPr>
        <w:tblW w:w="15734"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572"/>
        <w:gridCol w:w="714"/>
        <w:gridCol w:w="538"/>
      </w:tblGrid>
      <w:tr w:rsidR="003F291B" w:rsidRPr="00910FEB" w:rsidTr="00A136FA">
        <w:trPr>
          <w:trHeight w:val="585"/>
        </w:trPr>
        <w:tc>
          <w:tcPr>
            <w:tcW w:w="524"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r w:rsidRPr="00A136FA">
              <w:rPr>
                <w:color w:val="000000"/>
                <w:sz w:val="16"/>
                <w:szCs w:val="16"/>
              </w:rPr>
              <w:t xml:space="preserve">№ </w:t>
            </w:r>
            <w:proofErr w:type="spellStart"/>
            <w:proofErr w:type="gramStart"/>
            <w:r w:rsidRPr="00A136FA">
              <w:rPr>
                <w:color w:val="000000"/>
                <w:sz w:val="16"/>
                <w:szCs w:val="16"/>
              </w:rPr>
              <w:t>п</w:t>
            </w:r>
            <w:proofErr w:type="spellEnd"/>
            <w:proofErr w:type="gramEnd"/>
            <w:r w:rsidRPr="00A136FA">
              <w:rPr>
                <w:color w:val="000000"/>
                <w:sz w:val="16"/>
                <w:szCs w:val="16"/>
              </w:rPr>
              <w:t>/</w:t>
            </w:r>
            <w:proofErr w:type="spellStart"/>
            <w:r w:rsidRPr="00A136FA">
              <w:rPr>
                <w:color w:val="000000"/>
                <w:sz w:val="16"/>
                <w:szCs w:val="16"/>
              </w:rPr>
              <w:t>п</w:t>
            </w:r>
            <w:proofErr w:type="spellEnd"/>
          </w:p>
        </w:tc>
        <w:tc>
          <w:tcPr>
            <w:tcW w:w="796"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r w:rsidRPr="00A136FA">
              <w:rPr>
                <w:color w:val="000000"/>
                <w:sz w:val="16"/>
                <w:szCs w:val="16"/>
              </w:rPr>
              <w:t>№ контейнера</w:t>
            </w:r>
          </w:p>
        </w:tc>
        <w:tc>
          <w:tcPr>
            <w:tcW w:w="547"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футовость</w:t>
            </w:r>
            <w:proofErr w:type="spellEnd"/>
          </w:p>
        </w:tc>
        <w:tc>
          <w:tcPr>
            <w:tcW w:w="538"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r w:rsidRPr="00A136FA">
              <w:rPr>
                <w:color w:val="000000"/>
                <w:sz w:val="16"/>
                <w:szCs w:val="16"/>
              </w:rPr>
              <w:t>№ заявки Арендатора</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r w:rsidRPr="00A136FA">
              <w:rPr>
                <w:color w:val="000000"/>
                <w:sz w:val="16"/>
                <w:szCs w:val="16"/>
              </w:rPr>
              <w:t>№ транспортного средства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3F291B" w:rsidRPr="00A136FA" w:rsidRDefault="003F291B" w:rsidP="009D4416">
            <w:pPr>
              <w:ind w:firstLine="0"/>
              <w:jc w:val="center"/>
              <w:rPr>
                <w:color w:val="000000"/>
                <w:sz w:val="16"/>
                <w:szCs w:val="16"/>
              </w:rPr>
            </w:pPr>
            <w:r w:rsidRPr="00A136FA">
              <w:rPr>
                <w:color w:val="000000"/>
                <w:sz w:val="16"/>
                <w:szCs w:val="16"/>
              </w:rPr>
              <w:t>Транспортная накладная</w:t>
            </w:r>
          </w:p>
        </w:tc>
        <w:tc>
          <w:tcPr>
            <w:tcW w:w="1436" w:type="dxa"/>
            <w:gridSpan w:val="2"/>
            <w:tcBorders>
              <w:top w:val="single" w:sz="4" w:space="0" w:color="auto"/>
              <w:left w:val="nil"/>
              <w:bottom w:val="single" w:sz="4" w:space="0" w:color="auto"/>
              <w:right w:val="single" w:sz="4" w:space="0" w:color="auto"/>
            </w:tcBorders>
            <w:shd w:val="clear" w:color="auto" w:fill="auto"/>
            <w:vAlign w:val="center"/>
            <w:hideMark/>
          </w:tcPr>
          <w:p w:rsidR="003F291B" w:rsidRPr="00A136FA" w:rsidRDefault="003F291B" w:rsidP="009D4416">
            <w:pPr>
              <w:ind w:firstLine="0"/>
              <w:jc w:val="center"/>
              <w:rPr>
                <w:color w:val="000000"/>
                <w:sz w:val="16"/>
                <w:szCs w:val="16"/>
              </w:rPr>
            </w:pPr>
            <w:r w:rsidRPr="00A136FA">
              <w:rPr>
                <w:color w:val="000000"/>
                <w:sz w:val="16"/>
                <w:szCs w:val="16"/>
              </w:rPr>
              <w:t>Акта приема передачи</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91B" w:rsidRPr="00A136FA" w:rsidRDefault="003F291B" w:rsidP="009D4416">
            <w:pPr>
              <w:ind w:firstLine="0"/>
              <w:jc w:val="center"/>
              <w:rPr>
                <w:color w:val="000000"/>
                <w:sz w:val="16"/>
                <w:szCs w:val="16"/>
              </w:rPr>
            </w:pPr>
            <w:r w:rsidRPr="00A136FA">
              <w:rPr>
                <w:color w:val="000000"/>
                <w:sz w:val="16"/>
                <w:szCs w:val="16"/>
              </w:rPr>
              <w:t>Маршрут перевозки</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3F291B" w:rsidRPr="00A136FA" w:rsidRDefault="003F291B" w:rsidP="009D4416">
            <w:pPr>
              <w:ind w:firstLine="0"/>
              <w:jc w:val="center"/>
              <w:rPr>
                <w:color w:val="000000"/>
                <w:sz w:val="16"/>
                <w:szCs w:val="16"/>
              </w:rPr>
            </w:pPr>
            <w:r w:rsidRPr="00A136FA">
              <w:rPr>
                <w:color w:val="000000"/>
                <w:sz w:val="16"/>
                <w:szCs w:val="16"/>
              </w:rPr>
              <w:t>Срок аренды ТС с экипажем</w:t>
            </w:r>
          </w:p>
        </w:tc>
        <w:tc>
          <w:tcPr>
            <w:tcW w:w="706"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A136FA">
            <w:pPr>
              <w:ind w:left="-148" w:firstLine="857"/>
              <w:jc w:val="center"/>
              <w:rPr>
                <w:color w:val="000000"/>
                <w:sz w:val="16"/>
                <w:szCs w:val="16"/>
              </w:rPr>
            </w:pPr>
            <w:proofErr w:type="spellStart"/>
            <w:r w:rsidRPr="00A136FA">
              <w:rPr>
                <w:color w:val="000000"/>
                <w:sz w:val="16"/>
                <w:szCs w:val="16"/>
              </w:rPr>
              <w:t>О</w:t>
            </w:r>
            <w:r w:rsidR="00A136FA">
              <w:rPr>
                <w:color w:val="000000"/>
                <w:sz w:val="16"/>
                <w:szCs w:val="16"/>
              </w:rPr>
              <w:t>О</w:t>
            </w:r>
            <w:r w:rsidRPr="00A136FA">
              <w:rPr>
                <w:color w:val="000000"/>
                <w:sz w:val="16"/>
                <w:szCs w:val="16"/>
              </w:rPr>
              <w:t>бщее</w:t>
            </w:r>
            <w:proofErr w:type="spellEnd"/>
            <w:r w:rsidRPr="00A136FA">
              <w:rPr>
                <w:color w:val="000000"/>
                <w:sz w:val="16"/>
                <w:szCs w:val="16"/>
              </w:rPr>
              <w:t xml:space="preserve"> время аренды ТС с экипажем</w:t>
            </w:r>
          </w:p>
        </w:tc>
        <w:tc>
          <w:tcPr>
            <w:tcW w:w="890"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tabs>
                <w:tab w:val="clear" w:pos="709"/>
                <w:tab w:val="left" w:pos="989"/>
              </w:tabs>
              <w:ind w:firstLine="0"/>
              <w:rPr>
                <w:color w:val="000000"/>
                <w:sz w:val="16"/>
                <w:szCs w:val="16"/>
              </w:rPr>
            </w:pPr>
            <w:r w:rsidRPr="00A136FA">
              <w:rPr>
                <w:color w:val="000000"/>
                <w:sz w:val="16"/>
                <w:szCs w:val="16"/>
              </w:rPr>
              <w:t>Ставка арендной платы ТС с экипажем при завозе/вывозе с тарификацией: (зона, расстояние, время), руб. без НДС</w:t>
            </w:r>
          </w:p>
        </w:tc>
        <w:tc>
          <w:tcPr>
            <w:tcW w:w="802"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П</w:t>
            </w:r>
            <w:r w:rsidR="00A136FA">
              <w:rPr>
                <w:color w:val="000000"/>
                <w:sz w:val="16"/>
                <w:szCs w:val="16"/>
              </w:rPr>
              <w:t>П</w:t>
            </w:r>
            <w:r w:rsidRPr="00A136FA">
              <w:rPr>
                <w:color w:val="000000"/>
                <w:sz w:val="16"/>
                <w:szCs w:val="16"/>
              </w:rPr>
              <w:t>ревышение</w:t>
            </w:r>
            <w:proofErr w:type="spellEnd"/>
            <w:r w:rsidRPr="00A136FA">
              <w:rPr>
                <w:color w:val="000000"/>
                <w:sz w:val="16"/>
                <w:szCs w:val="16"/>
              </w:rPr>
              <w:t xml:space="preserve"> нормы времени на погрузку/выгрузку (час)</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С</w:t>
            </w:r>
            <w:r w:rsidR="00A136FA">
              <w:rPr>
                <w:color w:val="000000"/>
                <w:sz w:val="16"/>
                <w:szCs w:val="16"/>
              </w:rPr>
              <w:t>С</w:t>
            </w:r>
            <w:r w:rsidRPr="00A136FA">
              <w:rPr>
                <w:color w:val="000000"/>
                <w:sz w:val="16"/>
                <w:szCs w:val="16"/>
              </w:rPr>
              <w:t>тоимость</w:t>
            </w:r>
            <w:proofErr w:type="spellEnd"/>
            <w:r w:rsidRPr="00A136FA">
              <w:rPr>
                <w:color w:val="000000"/>
                <w:sz w:val="16"/>
                <w:szCs w:val="16"/>
              </w:rPr>
              <w:t xml:space="preserve"> превышения времени под погрузкой/выгрузкой, руб. без НДС</w:t>
            </w:r>
          </w:p>
        </w:tc>
        <w:tc>
          <w:tcPr>
            <w:tcW w:w="714" w:type="dxa"/>
            <w:vMerge w:val="restart"/>
            <w:tcBorders>
              <w:top w:val="single" w:sz="4" w:space="0" w:color="auto"/>
              <w:left w:val="single" w:sz="4" w:space="0" w:color="auto"/>
              <w:right w:val="single" w:sz="4" w:space="0" w:color="auto"/>
            </w:tcBorders>
            <w:shd w:val="clear" w:color="auto" w:fill="auto"/>
            <w:vAlign w:val="center"/>
          </w:tcPr>
          <w:p w:rsidR="003F291B" w:rsidRPr="00A136FA" w:rsidRDefault="003F291B" w:rsidP="009D4416">
            <w:pPr>
              <w:jc w:val="center"/>
              <w:rPr>
                <w:color w:val="000000"/>
                <w:sz w:val="16"/>
                <w:szCs w:val="16"/>
              </w:rPr>
            </w:pPr>
            <w:proofErr w:type="spellStart"/>
            <w:r w:rsidRPr="00A136FA">
              <w:rPr>
                <w:color w:val="000000"/>
                <w:sz w:val="16"/>
                <w:szCs w:val="16"/>
              </w:rPr>
              <w:t>С</w:t>
            </w:r>
            <w:r w:rsidR="00A136FA">
              <w:rPr>
                <w:color w:val="000000"/>
                <w:sz w:val="16"/>
                <w:szCs w:val="16"/>
              </w:rPr>
              <w:t>С</w:t>
            </w:r>
            <w:r w:rsidRPr="00A136FA">
              <w:rPr>
                <w:color w:val="000000"/>
                <w:sz w:val="16"/>
                <w:szCs w:val="16"/>
              </w:rPr>
              <w:t>тоимость</w:t>
            </w:r>
            <w:proofErr w:type="spellEnd"/>
            <w:r w:rsidRPr="00A136FA">
              <w:rPr>
                <w:color w:val="000000"/>
                <w:sz w:val="16"/>
                <w:szCs w:val="16"/>
              </w:rPr>
              <w:t xml:space="preserve"> пользования прицепом, руб. без НДС</w:t>
            </w:r>
          </w:p>
        </w:tc>
        <w:tc>
          <w:tcPr>
            <w:tcW w:w="714" w:type="dxa"/>
            <w:vMerge w:val="restart"/>
            <w:tcBorders>
              <w:top w:val="single" w:sz="4" w:space="0" w:color="auto"/>
              <w:left w:val="single" w:sz="4" w:space="0" w:color="auto"/>
              <w:right w:val="single" w:sz="4" w:space="0" w:color="auto"/>
            </w:tcBorders>
            <w:shd w:val="clear" w:color="auto" w:fill="auto"/>
            <w:noWrap/>
            <w:vAlign w:val="center"/>
          </w:tcPr>
          <w:p w:rsidR="003F291B" w:rsidRPr="00A136FA" w:rsidRDefault="003F291B" w:rsidP="009D4416">
            <w:pPr>
              <w:jc w:val="center"/>
              <w:rPr>
                <w:color w:val="000000"/>
                <w:sz w:val="16"/>
                <w:szCs w:val="16"/>
              </w:rPr>
            </w:pPr>
            <w:proofErr w:type="spellStart"/>
            <w:r w:rsidRPr="00A136FA">
              <w:rPr>
                <w:color w:val="000000"/>
                <w:sz w:val="16"/>
                <w:szCs w:val="16"/>
              </w:rPr>
              <w:t>С</w:t>
            </w:r>
            <w:r w:rsidR="00A136FA">
              <w:rPr>
                <w:color w:val="000000"/>
                <w:sz w:val="16"/>
                <w:szCs w:val="16"/>
              </w:rPr>
              <w:t>С</w:t>
            </w:r>
            <w:r w:rsidRPr="00A136FA">
              <w:rPr>
                <w:color w:val="000000"/>
                <w:sz w:val="16"/>
                <w:szCs w:val="16"/>
              </w:rPr>
              <w:t>тоимость</w:t>
            </w:r>
            <w:proofErr w:type="spellEnd"/>
            <w:r w:rsidRPr="00A136FA">
              <w:rPr>
                <w:color w:val="000000"/>
                <w:sz w:val="16"/>
                <w:szCs w:val="16"/>
              </w:rPr>
              <w:t xml:space="preserve"> загрузки </w:t>
            </w:r>
            <w:proofErr w:type="gramStart"/>
            <w:r w:rsidRPr="00A136FA">
              <w:rPr>
                <w:color w:val="000000"/>
                <w:sz w:val="16"/>
                <w:szCs w:val="16"/>
              </w:rPr>
              <w:t>–в</w:t>
            </w:r>
            <w:proofErr w:type="gramEnd"/>
            <w:r w:rsidRPr="00A136FA">
              <w:rPr>
                <w:color w:val="000000"/>
                <w:sz w:val="16"/>
                <w:szCs w:val="16"/>
              </w:rPr>
              <w:t>ыгрузки по дополнительному адресу, руб. без НДС</w:t>
            </w:r>
          </w:p>
        </w:tc>
        <w:tc>
          <w:tcPr>
            <w:tcW w:w="802" w:type="dxa"/>
            <w:vMerge w:val="restart"/>
            <w:tcBorders>
              <w:top w:val="single" w:sz="4" w:space="0" w:color="auto"/>
              <w:left w:val="single" w:sz="4" w:space="0" w:color="auto"/>
              <w:right w:val="single" w:sz="4" w:space="0" w:color="auto"/>
            </w:tcBorders>
            <w:shd w:val="clear" w:color="auto" w:fill="auto"/>
            <w:vAlign w:val="center"/>
          </w:tcPr>
          <w:p w:rsidR="003F291B" w:rsidRPr="00A136FA" w:rsidRDefault="003F291B" w:rsidP="009D4416">
            <w:pPr>
              <w:jc w:val="center"/>
              <w:rPr>
                <w:color w:val="000000"/>
                <w:sz w:val="16"/>
                <w:szCs w:val="16"/>
              </w:rPr>
            </w:pPr>
            <w:proofErr w:type="spellStart"/>
            <w:r w:rsidRPr="00A136FA">
              <w:rPr>
                <w:color w:val="000000"/>
                <w:sz w:val="16"/>
                <w:szCs w:val="16"/>
              </w:rPr>
              <w:t>С</w:t>
            </w:r>
            <w:r w:rsidR="00A136FA">
              <w:rPr>
                <w:color w:val="000000"/>
                <w:sz w:val="16"/>
                <w:szCs w:val="16"/>
              </w:rPr>
              <w:t>С</w:t>
            </w:r>
            <w:r w:rsidRPr="00A136FA">
              <w:rPr>
                <w:color w:val="000000"/>
                <w:sz w:val="16"/>
                <w:szCs w:val="16"/>
              </w:rPr>
              <w:t>тоимость</w:t>
            </w:r>
            <w:proofErr w:type="spellEnd"/>
            <w:r w:rsidRPr="00A136FA">
              <w:rPr>
                <w:color w:val="000000"/>
                <w:sz w:val="16"/>
                <w:szCs w:val="16"/>
              </w:rPr>
              <w:t xml:space="preserve"> прочих услуг, руб. без НДС</w:t>
            </w:r>
          </w:p>
        </w:tc>
        <w:tc>
          <w:tcPr>
            <w:tcW w:w="572" w:type="dxa"/>
            <w:vMerge w:val="restart"/>
            <w:tcBorders>
              <w:top w:val="single" w:sz="4" w:space="0" w:color="auto"/>
              <w:left w:val="single" w:sz="4" w:space="0" w:color="auto"/>
              <w:right w:val="single" w:sz="4" w:space="0" w:color="auto"/>
            </w:tcBorders>
            <w:shd w:val="clear" w:color="auto" w:fill="auto"/>
            <w:vAlign w:val="center"/>
          </w:tcPr>
          <w:p w:rsidR="003F291B" w:rsidRPr="00A136FA" w:rsidRDefault="003F291B" w:rsidP="00A136FA">
            <w:pPr>
              <w:ind w:firstLine="38"/>
              <w:jc w:val="center"/>
              <w:rPr>
                <w:color w:val="000000"/>
                <w:sz w:val="16"/>
                <w:szCs w:val="16"/>
              </w:rPr>
            </w:pPr>
            <w:r w:rsidRPr="00A136FA">
              <w:rPr>
                <w:color w:val="000000"/>
                <w:sz w:val="16"/>
                <w:szCs w:val="16"/>
              </w:rPr>
              <w:t>Итого в руб. без НДС</w:t>
            </w:r>
          </w:p>
        </w:tc>
        <w:tc>
          <w:tcPr>
            <w:tcW w:w="714" w:type="dxa"/>
            <w:vMerge w:val="restart"/>
            <w:tcBorders>
              <w:top w:val="single" w:sz="4" w:space="0" w:color="auto"/>
              <w:left w:val="single" w:sz="4" w:space="0" w:color="auto"/>
              <w:right w:val="single" w:sz="4" w:space="0" w:color="auto"/>
            </w:tcBorders>
            <w:shd w:val="clear" w:color="auto" w:fill="auto"/>
            <w:vAlign w:val="center"/>
          </w:tcPr>
          <w:p w:rsidR="003F291B" w:rsidRPr="00A136FA" w:rsidRDefault="003F291B" w:rsidP="009D4416">
            <w:pPr>
              <w:jc w:val="center"/>
              <w:rPr>
                <w:color w:val="000000"/>
                <w:sz w:val="16"/>
                <w:szCs w:val="16"/>
              </w:rPr>
            </w:pPr>
            <w:r w:rsidRPr="00A136FA">
              <w:rPr>
                <w:color w:val="000000"/>
                <w:sz w:val="16"/>
                <w:szCs w:val="16"/>
              </w:rPr>
              <w:t>НДС, руб.</w:t>
            </w:r>
          </w:p>
        </w:tc>
        <w:tc>
          <w:tcPr>
            <w:tcW w:w="538" w:type="dxa"/>
            <w:vMerge w:val="restart"/>
            <w:tcBorders>
              <w:top w:val="single" w:sz="4" w:space="0" w:color="auto"/>
              <w:left w:val="single" w:sz="4" w:space="0" w:color="auto"/>
              <w:right w:val="single" w:sz="4" w:space="0" w:color="auto"/>
            </w:tcBorders>
            <w:shd w:val="clear" w:color="auto" w:fill="auto"/>
            <w:vAlign w:val="center"/>
          </w:tcPr>
          <w:p w:rsidR="003F291B" w:rsidRPr="00A136FA" w:rsidRDefault="003F291B" w:rsidP="009D4416">
            <w:pPr>
              <w:jc w:val="center"/>
              <w:rPr>
                <w:color w:val="000000"/>
                <w:sz w:val="16"/>
                <w:szCs w:val="16"/>
              </w:rPr>
            </w:pPr>
            <w:proofErr w:type="spellStart"/>
            <w:r w:rsidRPr="00A136FA">
              <w:rPr>
                <w:color w:val="000000"/>
                <w:sz w:val="16"/>
                <w:szCs w:val="16"/>
              </w:rPr>
              <w:t>И</w:t>
            </w:r>
            <w:r w:rsidR="00A136FA">
              <w:rPr>
                <w:color w:val="000000"/>
                <w:sz w:val="16"/>
                <w:szCs w:val="16"/>
              </w:rPr>
              <w:t>И</w:t>
            </w:r>
            <w:r w:rsidRPr="00A136FA">
              <w:rPr>
                <w:color w:val="000000"/>
                <w:sz w:val="16"/>
                <w:szCs w:val="16"/>
              </w:rPr>
              <w:t>того</w:t>
            </w:r>
            <w:proofErr w:type="spellEnd"/>
            <w:r w:rsidRPr="00A136FA">
              <w:rPr>
                <w:color w:val="000000"/>
                <w:sz w:val="16"/>
                <w:szCs w:val="16"/>
              </w:rPr>
              <w:t xml:space="preserve"> в руб. с НДС</w:t>
            </w:r>
          </w:p>
        </w:tc>
      </w:tr>
      <w:tr w:rsidR="003F291B" w:rsidRPr="00910FEB" w:rsidTr="00A136FA">
        <w:trPr>
          <w:trHeight w:val="2177"/>
        </w:trPr>
        <w:tc>
          <w:tcPr>
            <w:tcW w:w="524" w:type="dxa"/>
            <w:vMerge/>
            <w:tcBorders>
              <w:left w:val="single" w:sz="4" w:space="0" w:color="auto"/>
              <w:bottom w:val="single" w:sz="4" w:space="0" w:color="000000"/>
              <w:right w:val="single" w:sz="4" w:space="0" w:color="auto"/>
            </w:tcBorders>
            <w:vAlign w:val="center"/>
            <w:hideMark/>
          </w:tcPr>
          <w:p w:rsidR="003F291B" w:rsidRPr="00910FEB" w:rsidRDefault="003F291B" w:rsidP="009D4416">
            <w:pPr>
              <w:rPr>
                <w:color w:val="000000"/>
                <w:sz w:val="20"/>
              </w:rPr>
            </w:pPr>
          </w:p>
        </w:tc>
        <w:tc>
          <w:tcPr>
            <w:tcW w:w="796" w:type="dxa"/>
            <w:vMerge/>
            <w:tcBorders>
              <w:left w:val="single" w:sz="4" w:space="0" w:color="auto"/>
              <w:bottom w:val="single" w:sz="4" w:space="0" w:color="auto"/>
              <w:right w:val="single" w:sz="4" w:space="0" w:color="auto"/>
            </w:tcBorders>
            <w:vAlign w:val="center"/>
            <w:hideMark/>
          </w:tcPr>
          <w:p w:rsidR="003F291B" w:rsidRPr="00910FEB" w:rsidRDefault="003F291B" w:rsidP="009D4416">
            <w:pPr>
              <w:rPr>
                <w:color w:val="000000"/>
                <w:sz w:val="20"/>
              </w:rPr>
            </w:pPr>
          </w:p>
        </w:tc>
        <w:tc>
          <w:tcPr>
            <w:tcW w:w="547" w:type="dxa"/>
            <w:vMerge/>
            <w:tcBorders>
              <w:left w:val="single" w:sz="4" w:space="0" w:color="auto"/>
              <w:bottom w:val="single" w:sz="4" w:space="0" w:color="auto"/>
              <w:right w:val="single" w:sz="4" w:space="0" w:color="auto"/>
            </w:tcBorders>
            <w:vAlign w:val="center"/>
            <w:hideMark/>
          </w:tcPr>
          <w:p w:rsidR="003F291B" w:rsidRPr="00910FEB" w:rsidRDefault="003F291B" w:rsidP="009D4416">
            <w:pPr>
              <w:rPr>
                <w:color w:val="000000"/>
                <w:sz w:val="20"/>
              </w:rPr>
            </w:pPr>
          </w:p>
        </w:tc>
        <w:tc>
          <w:tcPr>
            <w:tcW w:w="538" w:type="dxa"/>
            <w:vMerge/>
            <w:tcBorders>
              <w:left w:val="single" w:sz="4" w:space="0" w:color="auto"/>
              <w:bottom w:val="single" w:sz="4" w:space="0" w:color="auto"/>
              <w:right w:val="single" w:sz="4" w:space="0" w:color="auto"/>
            </w:tcBorders>
            <w:vAlign w:val="center"/>
            <w:hideMark/>
          </w:tcPr>
          <w:p w:rsidR="003F291B" w:rsidRPr="00A136FA" w:rsidRDefault="003F291B" w:rsidP="009D4416">
            <w:pPr>
              <w:rPr>
                <w:color w:val="000000"/>
                <w:sz w:val="16"/>
                <w:szCs w:val="16"/>
              </w:rPr>
            </w:pPr>
          </w:p>
        </w:tc>
        <w:tc>
          <w:tcPr>
            <w:tcW w:w="714" w:type="dxa"/>
            <w:vMerge/>
            <w:tcBorders>
              <w:left w:val="single" w:sz="4" w:space="0" w:color="auto"/>
              <w:bottom w:val="single" w:sz="4" w:space="0" w:color="auto"/>
              <w:right w:val="single" w:sz="4" w:space="0" w:color="auto"/>
            </w:tcBorders>
            <w:vAlign w:val="center"/>
            <w:hideMark/>
          </w:tcPr>
          <w:p w:rsidR="003F291B" w:rsidRPr="00A136FA" w:rsidRDefault="003F291B" w:rsidP="009D4416">
            <w:pPr>
              <w:rPr>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r w:rsidRPr="00A136FA">
              <w:rPr>
                <w:color w:val="000000"/>
                <w:sz w:val="16"/>
                <w:szCs w:val="16"/>
              </w:rPr>
              <w:t>№ транспортной накладной</w:t>
            </w:r>
          </w:p>
        </w:tc>
        <w:tc>
          <w:tcPr>
            <w:tcW w:w="714"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Д</w:t>
            </w:r>
            <w:r w:rsidR="00A136FA">
              <w:rPr>
                <w:color w:val="000000"/>
                <w:sz w:val="16"/>
                <w:szCs w:val="16"/>
              </w:rPr>
              <w:t>Д</w:t>
            </w:r>
            <w:r w:rsidRPr="00A136FA">
              <w:rPr>
                <w:color w:val="000000"/>
                <w:sz w:val="16"/>
                <w:szCs w:val="16"/>
              </w:rPr>
              <w:t>ата</w:t>
            </w:r>
            <w:proofErr w:type="spellEnd"/>
            <w:r w:rsidRPr="00A136FA">
              <w:rPr>
                <w:color w:val="000000"/>
                <w:sz w:val="16"/>
                <w:szCs w:val="16"/>
              </w:rPr>
              <w:t xml:space="preserve"> транспортной накладной</w:t>
            </w:r>
          </w:p>
        </w:tc>
        <w:tc>
          <w:tcPr>
            <w:tcW w:w="722"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r w:rsidRPr="00A136FA">
              <w:rPr>
                <w:color w:val="000000"/>
                <w:sz w:val="16"/>
                <w:szCs w:val="16"/>
              </w:rPr>
              <w:t>№ Акта приема передачи</w:t>
            </w:r>
          </w:p>
        </w:tc>
        <w:tc>
          <w:tcPr>
            <w:tcW w:w="714"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Д</w:t>
            </w:r>
            <w:r w:rsidR="00A136FA">
              <w:rPr>
                <w:color w:val="000000"/>
                <w:sz w:val="16"/>
                <w:szCs w:val="16"/>
              </w:rPr>
              <w:t>Д</w:t>
            </w:r>
            <w:r w:rsidRPr="00A136FA">
              <w:rPr>
                <w:color w:val="000000"/>
                <w:sz w:val="16"/>
                <w:szCs w:val="16"/>
              </w:rPr>
              <w:t>ата</w:t>
            </w:r>
            <w:proofErr w:type="spellEnd"/>
            <w:r w:rsidRPr="00A136FA">
              <w:rPr>
                <w:color w:val="000000"/>
                <w:sz w:val="16"/>
                <w:szCs w:val="16"/>
              </w:rPr>
              <w:t xml:space="preserve"> Акта приема передачи</w:t>
            </w:r>
          </w:p>
        </w:tc>
        <w:tc>
          <w:tcPr>
            <w:tcW w:w="625"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м</w:t>
            </w:r>
            <w:r w:rsidR="00A136FA">
              <w:rPr>
                <w:color w:val="000000"/>
                <w:sz w:val="16"/>
                <w:szCs w:val="16"/>
              </w:rPr>
              <w:t>М</w:t>
            </w:r>
            <w:r w:rsidRPr="00A136FA">
              <w:rPr>
                <w:color w:val="000000"/>
                <w:sz w:val="16"/>
                <w:szCs w:val="16"/>
              </w:rPr>
              <w:t>есто</w:t>
            </w:r>
            <w:proofErr w:type="spellEnd"/>
            <w:r w:rsidRPr="00A136FA">
              <w:rPr>
                <w:color w:val="000000"/>
                <w:sz w:val="16"/>
                <w:szCs w:val="16"/>
              </w:rPr>
              <w:t xml:space="preserve"> приема/передачи ТС с экипажем </w:t>
            </w:r>
            <w:proofErr w:type="gramStart"/>
            <w:r w:rsidRPr="00A136FA">
              <w:rPr>
                <w:color w:val="000000"/>
                <w:sz w:val="16"/>
                <w:szCs w:val="16"/>
              </w:rPr>
              <w:t>в</w:t>
            </w:r>
            <w:proofErr w:type="gramEnd"/>
            <w:r w:rsidRPr="00A136FA">
              <w:rPr>
                <w:color w:val="000000"/>
                <w:sz w:val="16"/>
                <w:szCs w:val="16"/>
              </w:rPr>
              <w:t>/из аренды</w:t>
            </w:r>
          </w:p>
        </w:tc>
        <w:tc>
          <w:tcPr>
            <w:tcW w:w="627"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А</w:t>
            </w:r>
            <w:r w:rsidR="00A136FA">
              <w:rPr>
                <w:color w:val="000000"/>
                <w:sz w:val="16"/>
                <w:szCs w:val="16"/>
              </w:rPr>
              <w:t>А</w:t>
            </w:r>
            <w:r w:rsidRPr="00A136FA">
              <w:rPr>
                <w:color w:val="000000"/>
                <w:sz w:val="16"/>
                <w:szCs w:val="16"/>
              </w:rPr>
              <w:t>дрес</w:t>
            </w:r>
            <w:proofErr w:type="spellEnd"/>
            <w:r w:rsidRPr="00A136FA">
              <w:rPr>
                <w:color w:val="000000"/>
                <w:sz w:val="16"/>
                <w:szCs w:val="16"/>
              </w:rPr>
              <w:t xml:space="preserve"> склада грузоотправителя/грузополучателя</w:t>
            </w:r>
          </w:p>
        </w:tc>
        <w:tc>
          <w:tcPr>
            <w:tcW w:w="714"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Д</w:t>
            </w:r>
            <w:r w:rsidR="00A136FA">
              <w:rPr>
                <w:color w:val="000000"/>
                <w:sz w:val="16"/>
                <w:szCs w:val="16"/>
              </w:rPr>
              <w:t>Д</w:t>
            </w:r>
            <w:r w:rsidRPr="00A136FA">
              <w:rPr>
                <w:color w:val="000000"/>
                <w:sz w:val="16"/>
                <w:szCs w:val="16"/>
              </w:rPr>
              <w:t>ата</w:t>
            </w:r>
            <w:proofErr w:type="spellEnd"/>
            <w:r w:rsidRPr="00A136FA">
              <w:rPr>
                <w:color w:val="000000"/>
                <w:sz w:val="16"/>
                <w:szCs w:val="16"/>
              </w:rPr>
              <w:t xml:space="preserve"> и время передачи ТС в аренду</w:t>
            </w:r>
          </w:p>
        </w:tc>
        <w:tc>
          <w:tcPr>
            <w:tcW w:w="627"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Д</w:t>
            </w:r>
            <w:r w:rsidR="00A136FA">
              <w:rPr>
                <w:color w:val="000000"/>
                <w:sz w:val="16"/>
                <w:szCs w:val="16"/>
              </w:rPr>
              <w:t>Д</w:t>
            </w:r>
            <w:r w:rsidRPr="00A136FA">
              <w:rPr>
                <w:color w:val="000000"/>
                <w:sz w:val="16"/>
                <w:szCs w:val="16"/>
              </w:rPr>
              <w:t>ата</w:t>
            </w:r>
            <w:proofErr w:type="spellEnd"/>
            <w:r w:rsidRPr="00A136FA">
              <w:rPr>
                <w:color w:val="000000"/>
                <w:sz w:val="16"/>
                <w:szCs w:val="16"/>
              </w:rPr>
              <w:t xml:space="preserve"> и время передачи ТС из аренды</w:t>
            </w:r>
          </w:p>
        </w:tc>
        <w:tc>
          <w:tcPr>
            <w:tcW w:w="706" w:type="dxa"/>
            <w:vMerge/>
            <w:tcBorders>
              <w:left w:val="single" w:sz="4" w:space="0" w:color="auto"/>
              <w:bottom w:val="single" w:sz="4" w:space="0" w:color="000000"/>
              <w:right w:val="single" w:sz="4" w:space="0" w:color="auto"/>
            </w:tcBorders>
            <w:vAlign w:val="center"/>
            <w:hideMark/>
          </w:tcPr>
          <w:p w:rsidR="003F291B" w:rsidRPr="00910FEB" w:rsidRDefault="003F291B" w:rsidP="009D4416">
            <w:pPr>
              <w:rPr>
                <w:color w:val="000000"/>
                <w:sz w:val="20"/>
              </w:rPr>
            </w:pPr>
          </w:p>
        </w:tc>
        <w:tc>
          <w:tcPr>
            <w:tcW w:w="890" w:type="dxa"/>
            <w:vMerge/>
            <w:tcBorders>
              <w:left w:val="single" w:sz="4" w:space="0" w:color="auto"/>
              <w:bottom w:val="single" w:sz="4" w:space="0" w:color="000000"/>
              <w:right w:val="single" w:sz="4" w:space="0" w:color="auto"/>
            </w:tcBorders>
            <w:vAlign w:val="center"/>
            <w:hideMark/>
          </w:tcPr>
          <w:p w:rsidR="003F291B" w:rsidRPr="00910FEB" w:rsidRDefault="003F291B" w:rsidP="009D4416">
            <w:pPr>
              <w:rPr>
                <w:color w:val="000000"/>
                <w:sz w:val="20"/>
              </w:rPr>
            </w:pPr>
          </w:p>
        </w:tc>
        <w:tc>
          <w:tcPr>
            <w:tcW w:w="802" w:type="dxa"/>
            <w:vMerge/>
            <w:tcBorders>
              <w:left w:val="single" w:sz="4" w:space="0" w:color="auto"/>
              <w:bottom w:val="single" w:sz="4" w:space="0" w:color="auto"/>
              <w:right w:val="single" w:sz="4" w:space="0" w:color="auto"/>
            </w:tcBorders>
            <w:vAlign w:val="center"/>
            <w:hideMark/>
          </w:tcPr>
          <w:p w:rsidR="003F291B" w:rsidRPr="00910FEB" w:rsidRDefault="003F291B" w:rsidP="009D4416">
            <w:pPr>
              <w:rPr>
                <w:color w:val="000000"/>
                <w:sz w:val="20"/>
              </w:rPr>
            </w:pPr>
          </w:p>
        </w:tc>
        <w:tc>
          <w:tcPr>
            <w:tcW w:w="714" w:type="dxa"/>
            <w:vMerge/>
            <w:tcBorders>
              <w:left w:val="single" w:sz="4" w:space="0" w:color="auto"/>
              <w:bottom w:val="single" w:sz="4" w:space="0" w:color="auto"/>
              <w:right w:val="single" w:sz="4" w:space="0" w:color="auto"/>
            </w:tcBorders>
            <w:vAlign w:val="center"/>
            <w:hideMark/>
          </w:tcPr>
          <w:p w:rsidR="003F291B" w:rsidRPr="00910FEB" w:rsidRDefault="003F291B" w:rsidP="009D4416">
            <w:pPr>
              <w:rPr>
                <w:color w:val="000000"/>
                <w:sz w:val="20"/>
              </w:rPr>
            </w:pPr>
          </w:p>
        </w:tc>
        <w:tc>
          <w:tcPr>
            <w:tcW w:w="714" w:type="dxa"/>
            <w:vMerge/>
            <w:tcBorders>
              <w:left w:val="single" w:sz="4" w:space="0" w:color="auto"/>
              <w:bottom w:val="single" w:sz="4" w:space="0" w:color="auto"/>
              <w:right w:val="single" w:sz="4" w:space="0" w:color="auto"/>
            </w:tcBorders>
            <w:vAlign w:val="center"/>
          </w:tcPr>
          <w:p w:rsidR="003F291B" w:rsidRPr="00910FEB" w:rsidRDefault="003F291B" w:rsidP="009D4416">
            <w:pPr>
              <w:rPr>
                <w:color w:val="000000"/>
                <w:sz w:val="20"/>
              </w:rPr>
            </w:pPr>
          </w:p>
        </w:tc>
        <w:tc>
          <w:tcPr>
            <w:tcW w:w="714" w:type="dxa"/>
            <w:vMerge/>
            <w:tcBorders>
              <w:left w:val="single" w:sz="4" w:space="0" w:color="auto"/>
              <w:bottom w:val="single" w:sz="4" w:space="0" w:color="auto"/>
              <w:right w:val="single" w:sz="4" w:space="0" w:color="auto"/>
            </w:tcBorders>
            <w:vAlign w:val="center"/>
          </w:tcPr>
          <w:p w:rsidR="003F291B" w:rsidRPr="00910FEB" w:rsidRDefault="003F291B" w:rsidP="009D4416">
            <w:pPr>
              <w:rPr>
                <w:color w:val="000000"/>
                <w:sz w:val="20"/>
              </w:rPr>
            </w:pPr>
          </w:p>
        </w:tc>
        <w:tc>
          <w:tcPr>
            <w:tcW w:w="802" w:type="dxa"/>
            <w:vMerge/>
            <w:tcBorders>
              <w:left w:val="single" w:sz="4" w:space="0" w:color="auto"/>
              <w:bottom w:val="single" w:sz="4" w:space="0" w:color="auto"/>
              <w:right w:val="single" w:sz="4" w:space="0" w:color="auto"/>
            </w:tcBorders>
            <w:vAlign w:val="center"/>
          </w:tcPr>
          <w:p w:rsidR="003F291B" w:rsidRPr="00910FEB" w:rsidRDefault="003F291B" w:rsidP="009D4416">
            <w:pPr>
              <w:rPr>
                <w:color w:val="000000"/>
                <w:sz w:val="20"/>
              </w:rPr>
            </w:pPr>
          </w:p>
        </w:tc>
        <w:tc>
          <w:tcPr>
            <w:tcW w:w="572" w:type="dxa"/>
            <w:vMerge/>
            <w:tcBorders>
              <w:left w:val="single" w:sz="4" w:space="0" w:color="auto"/>
              <w:bottom w:val="single" w:sz="4" w:space="0" w:color="auto"/>
              <w:right w:val="single" w:sz="4" w:space="0" w:color="auto"/>
            </w:tcBorders>
            <w:vAlign w:val="center"/>
          </w:tcPr>
          <w:p w:rsidR="003F291B" w:rsidRPr="00910FEB" w:rsidRDefault="003F291B" w:rsidP="009D4416">
            <w:pPr>
              <w:rPr>
                <w:color w:val="000000"/>
                <w:sz w:val="20"/>
              </w:rPr>
            </w:pPr>
          </w:p>
        </w:tc>
        <w:tc>
          <w:tcPr>
            <w:tcW w:w="714" w:type="dxa"/>
            <w:vMerge/>
            <w:tcBorders>
              <w:left w:val="single" w:sz="4" w:space="0" w:color="auto"/>
              <w:bottom w:val="single" w:sz="4" w:space="0" w:color="auto"/>
              <w:right w:val="single" w:sz="4" w:space="0" w:color="auto"/>
            </w:tcBorders>
            <w:vAlign w:val="center"/>
          </w:tcPr>
          <w:p w:rsidR="003F291B" w:rsidRPr="00910FEB" w:rsidRDefault="003F291B" w:rsidP="009D4416">
            <w:pPr>
              <w:rPr>
                <w:color w:val="000000"/>
                <w:sz w:val="20"/>
              </w:rPr>
            </w:pPr>
          </w:p>
        </w:tc>
        <w:tc>
          <w:tcPr>
            <w:tcW w:w="538" w:type="dxa"/>
            <w:vMerge/>
            <w:tcBorders>
              <w:left w:val="single" w:sz="4" w:space="0" w:color="auto"/>
              <w:bottom w:val="single" w:sz="4" w:space="0" w:color="auto"/>
              <w:right w:val="single" w:sz="4" w:space="0" w:color="auto"/>
            </w:tcBorders>
            <w:vAlign w:val="center"/>
          </w:tcPr>
          <w:p w:rsidR="003F291B" w:rsidRPr="00910FEB" w:rsidRDefault="003F291B" w:rsidP="009D4416">
            <w:pPr>
              <w:rPr>
                <w:color w:val="000000"/>
                <w:sz w:val="20"/>
              </w:rPr>
            </w:pPr>
          </w:p>
        </w:tc>
      </w:tr>
      <w:tr w:rsidR="003F291B" w:rsidRPr="00910FEB" w:rsidTr="00A136FA">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w:t>
            </w:r>
          </w:p>
        </w:tc>
        <w:tc>
          <w:tcPr>
            <w:tcW w:w="79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2</w:t>
            </w:r>
          </w:p>
        </w:tc>
        <w:tc>
          <w:tcPr>
            <w:tcW w:w="54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3</w:t>
            </w:r>
          </w:p>
        </w:tc>
        <w:tc>
          <w:tcPr>
            <w:tcW w:w="538"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4</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6</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7</w:t>
            </w:r>
          </w:p>
        </w:tc>
        <w:tc>
          <w:tcPr>
            <w:tcW w:w="72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8</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9</w:t>
            </w:r>
          </w:p>
        </w:tc>
        <w:tc>
          <w:tcPr>
            <w:tcW w:w="625"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10</w:t>
            </w:r>
          </w:p>
        </w:tc>
        <w:tc>
          <w:tcPr>
            <w:tcW w:w="6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11</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12</w:t>
            </w:r>
          </w:p>
        </w:tc>
        <w:tc>
          <w:tcPr>
            <w:tcW w:w="6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13</w:t>
            </w:r>
          </w:p>
        </w:tc>
        <w:tc>
          <w:tcPr>
            <w:tcW w:w="70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14</w:t>
            </w:r>
          </w:p>
        </w:tc>
        <w:tc>
          <w:tcPr>
            <w:tcW w:w="890"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15</w:t>
            </w:r>
          </w:p>
        </w:tc>
        <w:tc>
          <w:tcPr>
            <w:tcW w:w="80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16</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17</w:t>
            </w:r>
          </w:p>
        </w:tc>
        <w:tc>
          <w:tcPr>
            <w:tcW w:w="714" w:type="dxa"/>
            <w:tcBorders>
              <w:top w:val="nil"/>
              <w:left w:val="nil"/>
              <w:bottom w:val="single" w:sz="4" w:space="0" w:color="auto"/>
              <w:right w:val="single" w:sz="4" w:space="0" w:color="auto"/>
            </w:tcBorders>
            <w:shd w:val="clear" w:color="auto" w:fill="auto"/>
            <w:noWrap/>
            <w:vAlign w:val="bottom"/>
          </w:tcPr>
          <w:p w:rsidR="003F291B" w:rsidRPr="00910FEB" w:rsidRDefault="003F291B" w:rsidP="009D4416">
            <w:pPr>
              <w:jc w:val="center"/>
              <w:rPr>
                <w:b/>
                <w:bCs/>
                <w:color w:val="000000"/>
                <w:sz w:val="20"/>
              </w:rPr>
            </w:pPr>
            <w:r w:rsidRPr="00910FEB">
              <w:rPr>
                <w:b/>
                <w:bCs/>
                <w:color w:val="000000"/>
                <w:sz w:val="20"/>
              </w:rPr>
              <w:t>18</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19</w:t>
            </w:r>
          </w:p>
        </w:tc>
        <w:tc>
          <w:tcPr>
            <w:tcW w:w="802" w:type="dxa"/>
            <w:tcBorders>
              <w:top w:val="nil"/>
              <w:left w:val="nil"/>
              <w:bottom w:val="single" w:sz="4" w:space="0" w:color="auto"/>
              <w:right w:val="single" w:sz="4" w:space="0" w:color="auto"/>
            </w:tcBorders>
            <w:shd w:val="clear" w:color="auto" w:fill="auto"/>
            <w:vAlign w:val="bottom"/>
          </w:tcPr>
          <w:p w:rsidR="003F291B" w:rsidRPr="00910FEB" w:rsidRDefault="003F291B" w:rsidP="009D4416">
            <w:pPr>
              <w:jc w:val="center"/>
              <w:rPr>
                <w:b/>
                <w:bCs/>
                <w:color w:val="000000"/>
                <w:sz w:val="20"/>
              </w:rPr>
            </w:pPr>
            <w:r w:rsidRPr="00910FEB">
              <w:rPr>
                <w:b/>
                <w:bCs/>
                <w:color w:val="000000"/>
                <w:sz w:val="20"/>
              </w:rPr>
              <w:t>20</w:t>
            </w:r>
          </w:p>
        </w:tc>
        <w:tc>
          <w:tcPr>
            <w:tcW w:w="572" w:type="dxa"/>
            <w:tcBorders>
              <w:top w:val="nil"/>
              <w:left w:val="nil"/>
              <w:bottom w:val="single" w:sz="4" w:space="0" w:color="auto"/>
              <w:right w:val="single" w:sz="4" w:space="0" w:color="auto"/>
            </w:tcBorders>
            <w:shd w:val="clear" w:color="auto" w:fill="auto"/>
            <w:vAlign w:val="bottom"/>
          </w:tcPr>
          <w:p w:rsidR="003F291B" w:rsidRPr="00910FEB" w:rsidRDefault="003F291B" w:rsidP="009D4416">
            <w:pPr>
              <w:jc w:val="center"/>
              <w:rPr>
                <w:b/>
                <w:bCs/>
                <w:color w:val="000000"/>
                <w:sz w:val="20"/>
              </w:rPr>
            </w:pPr>
            <w:r w:rsidRPr="00910FEB">
              <w:rPr>
                <w:b/>
                <w:bCs/>
                <w:color w:val="000000"/>
                <w:sz w:val="20"/>
              </w:rPr>
              <w:t>21</w:t>
            </w:r>
          </w:p>
        </w:tc>
        <w:tc>
          <w:tcPr>
            <w:tcW w:w="714" w:type="dxa"/>
            <w:tcBorders>
              <w:top w:val="nil"/>
              <w:left w:val="nil"/>
              <w:bottom w:val="single" w:sz="4" w:space="0" w:color="auto"/>
              <w:right w:val="single" w:sz="4" w:space="0" w:color="auto"/>
            </w:tcBorders>
            <w:shd w:val="clear" w:color="auto" w:fill="auto"/>
            <w:vAlign w:val="bottom"/>
          </w:tcPr>
          <w:p w:rsidR="003F291B" w:rsidRPr="00910FEB" w:rsidRDefault="003F291B" w:rsidP="009D4416">
            <w:pPr>
              <w:jc w:val="center"/>
              <w:rPr>
                <w:b/>
                <w:bCs/>
                <w:color w:val="000000"/>
                <w:sz w:val="20"/>
              </w:rPr>
            </w:pPr>
            <w:r w:rsidRPr="00910FEB">
              <w:rPr>
                <w:b/>
                <w:bCs/>
                <w:color w:val="000000"/>
                <w:sz w:val="20"/>
              </w:rPr>
              <w:t>22</w:t>
            </w:r>
          </w:p>
        </w:tc>
        <w:tc>
          <w:tcPr>
            <w:tcW w:w="538"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23</w:t>
            </w:r>
          </w:p>
        </w:tc>
      </w:tr>
      <w:tr w:rsidR="003F291B" w:rsidRPr="00910FEB" w:rsidTr="00A136FA">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rFonts w:ascii="Calibri" w:hAnsi="Calibri"/>
                <w:color w:val="000000"/>
                <w:sz w:val="20"/>
              </w:rPr>
            </w:pPr>
            <w:r w:rsidRPr="00910FEB">
              <w:rPr>
                <w:rFonts w:ascii="Calibri" w:hAnsi="Calibri"/>
                <w:color w:val="000000"/>
                <w:sz w:val="20"/>
              </w:rPr>
              <w:t> </w:t>
            </w:r>
          </w:p>
        </w:tc>
        <w:tc>
          <w:tcPr>
            <w:tcW w:w="79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54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2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625"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890"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802" w:type="dxa"/>
            <w:tcBorders>
              <w:top w:val="nil"/>
              <w:left w:val="nil"/>
              <w:bottom w:val="single" w:sz="4" w:space="0" w:color="auto"/>
              <w:right w:val="single" w:sz="4" w:space="0" w:color="auto"/>
            </w:tcBorders>
            <w:shd w:val="clear" w:color="auto" w:fill="auto"/>
            <w:vAlign w:val="bottom"/>
          </w:tcPr>
          <w:p w:rsidR="003F291B" w:rsidRPr="00910FEB" w:rsidRDefault="003F291B" w:rsidP="009D4416">
            <w:pPr>
              <w:rPr>
                <w:color w:val="000000"/>
                <w:sz w:val="20"/>
              </w:rPr>
            </w:pPr>
          </w:p>
        </w:tc>
        <w:tc>
          <w:tcPr>
            <w:tcW w:w="572" w:type="dxa"/>
            <w:tcBorders>
              <w:top w:val="nil"/>
              <w:left w:val="nil"/>
              <w:bottom w:val="single" w:sz="4" w:space="0" w:color="auto"/>
              <w:right w:val="single" w:sz="4" w:space="0" w:color="auto"/>
            </w:tcBorders>
            <w:shd w:val="clear" w:color="auto" w:fill="auto"/>
            <w:vAlign w:val="bottom"/>
          </w:tcPr>
          <w:p w:rsidR="003F291B" w:rsidRPr="00910FEB" w:rsidRDefault="003F291B" w:rsidP="009D4416">
            <w:pPr>
              <w:rPr>
                <w:color w:val="000000"/>
                <w:sz w:val="20"/>
              </w:rPr>
            </w:pPr>
          </w:p>
        </w:tc>
        <w:tc>
          <w:tcPr>
            <w:tcW w:w="714" w:type="dxa"/>
            <w:tcBorders>
              <w:top w:val="nil"/>
              <w:left w:val="nil"/>
              <w:bottom w:val="single" w:sz="4" w:space="0" w:color="auto"/>
              <w:right w:val="single" w:sz="4" w:space="0" w:color="auto"/>
            </w:tcBorders>
            <w:shd w:val="clear" w:color="auto" w:fill="auto"/>
            <w:vAlign w:val="bottom"/>
          </w:tcPr>
          <w:p w:rsidR="003F291B" w:rsidRPr="00910FEB" w:rsidRDefault="003F291B" w:rsidP="009D4416">
            <w:pPr>
              <w:rPr>
                <w:color w:val="000000"/>
                <w:sz w:val="20"/>
              </w:rPr>
            </w:pPr>
          </w:p>
        </w:tc>
        <w:tc>
          <w:tcPr>
            <w:tcW w:w="538"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bl>
    <w:p w:rsidR="003F291B" w:rsidRPr="009D4416" w:rsidRDefault="003F291B" w:rsidP="003F291B">
      <w:pPr>
        <w:rPr>
          <w:sz w:val="16"/>
          <w:szCs w:val="16"/>
        </w:rPr>
      </w:pPr>
      <w:r w:rsidRPr="009D4416">
        <w:rPr>
          <w:sz w:val="16"/>
          <w:szCs w:val="16"/>
        </w:rPr>
        <w:t>Итого размер арендной платы в рублях прописью с учетом НДС 18%_________________________________________________________________</w:t>
      </w:r>
    </w:p>
    <w:p w:rsidR="003F291B" w:rsidRPr="009D4416" w:rsidRDefault="003F291B" w:rsidP="003F291B">
      <w:pPr>
        <w:jc w:val="center"/>
        <w:rPr>
          <w:color w:val="000000"/>
          <w:sz w:val="16"/>
          <w:szCs w:val="16"/>
        </w:rPr>
      </w:pPr>
    </w:p>
    <w:p w:rsidR="003F291B" w:rsidRPr="009D4416" w:rsidRDefault="003F291B" w:rsidP="003F291B">
      <w:pPr>
        <w:rPr>
          <w:sz w:val="16"/>
          <w:szCs w:val="16"/>
        </w:rPr>
      </w:pPr>
      <w:r w:rsidRPr="009D4416">
        <w:rPr>
          <w:sz w:val="16"/>
          <w:szCs w:val="16"/>
        </w:rPr>
        <w:t xml:space="preserve">Арендодатель: </w:t>
      </w:r>
      <w:r w:rsidRPr="009D4416">
        <w:rPr>
          <w:sz w:val="16"/>
          <w:szCs w:val="16"/>
        </w:rPr>
        <w:tab/>
      </w:r>
      <w:r w:rsidRPr="009D4416">
        <w:rPr>
          <w:sz w:val="16"/>
          <w:szCs w:val="16"/>
        </w:rPr>
        <w:tab/>
      </w:r>
      <w:r w:rsidRPr="009D4416">
        <w:rPr>
          <w:sz w:val="16"/>
          <w:szCs w:val="16"/>
        </w:rPr>
        <w:tab/>
      </w:r>
      <w:r w:rsidRPr="009D4416">
        <w:rPr>
          <w:sz w:val="16"/>
          <w:szCs w:val="16"/>
        </w:rPr>
        <w:tab/>
      </w:r>
      <w:r w:rsidRPr="009D4416">
        <w:rPr>
          <w:sz w:val="16"/>
          <w:szCs w:val="16"/>
        </w:rPr>
        <w:tab/>
      </w:r>
      <w:r w:rsidRPr="009D4416">
        <w:rPr>
          <w:sz w:val="16"/>
          <w:szCs w:val="16"/>
        </w:rPr>
        <w:tab/>
        <w:t xml:space="preserve">      </w:t>
      </w:r>
      <w:r w:rsidRPr="009D4416">
        <w:rPr>
          <w:sz w:val="16"/>
          <w:szCs w:val="16"/>
        </w:rPr>
        <w:tab/>
      </w:r>
      <w:r w:rsidRPr="009D4416">
        <w:rPr>
          <w:sz w:val="16"/>
          <w:szCs w:val="16"/>
        </w:rPr>
        <w:tab/>
      </w:r>
      <w:r w:rsidRPr="009D4416">
        <w:rPr>
          <w:sz w:val="16"/>
          <w:szCs w:val="16"/>
        </w:rPr>
        <w:tab/>
      </w:r>
      <w:r w:rsidRPr="009D4416">
        <w:rPr>
          <w:sz w:val="16"/>
          <w:szCs w:val="16"/>
        </w:rPr>
        <w:tab/>
        <w:t xml:space="preserve">           Арендатор:</w:t>
      </w:r>
    </w:p>
    <w:p w:rsidR="003F291B" w:rsidRPr="009D4416" w:rsidRDefault="003F291B" w:rsidP="003F291B">
      <w:pPr>
        <w:rPr>
          <w:sz w:val="16"/>
          <w:szCs w:val="16"/>
        </w:rPr>
      </w:pPr>
      <w:r w:rsidRPr="009D4416">
        <w:rPr>
          <w:sz w:val="16"/>
          <w:szCs w:val="16"/>
        </w:rPr>
        <w:t xml:space="preserve">Должность____________________________ </w:t>
      </w:r>
      <w:r w:rsidRPr="009D4416">
        <w:rPr>
          <w:sz w:val="16"/>
          <w:szCs w:val="16"/>
        </w:rPr>
        <w:tab/>
      </w:r>
      <w:r w:rsidRPr="009D4416">
        <w:rPr>
          <w:sz w:val="16"/>
          <w:szCs w:val="16"/>
        </w:rPr>
        <w:tab/>
        <w:t xml:space="preserve">     </w:t>
      </w:r>
      <w:r w:rsidRPr="009D4416">
        <w:rPr>
          <w:sz w:val="16"/>
          <w:szCs w:val="16"/>
        </w:rPr>
        <w:tab/>
      </w:r>
      <w:r w:rsidRPr="009D4416">
        <w:rPr>
          <w:sz w:val="16"/>
          <w:szCs w:val="16"/>
        </w:rPr>
        <w:tab/>
      </w:r>
      <w:r w:rsidRPr="009D4416">
        <w:rPr>
          <w:sz w:val="16"/>
          <w:szCs w:val="16"/>
        </w:rPr>
        <w:tab/>
        <w:t xml:space="preserve">                       </w:t>
      </w:r>
      <w:proofErr w:type="gramStart"/>
      <w:r w:rsidRPr="009D4416">
        <w:rPr>
          <w:sz w:val="16"/>
          <w:szCs w:val="16"/>
        </w:rPr>
        <w:t>Должность</w:t>
      </w:r>
      <w:proofErr w:type="gramEnd"/>
      <w:r w:rsidRPr="009D4416">
        <w:rPr>
          <w:sz w:val="16"/>
          <w:szCs w:val="16"/>
        </w:rPr>
        <w:t>______________________________</w:t>
      </w:r>
    </w:p>
    <w:p w:rsidR="003F291B" w:rsidRPr="009D4416" w:rsidRDefault="003F291B" w:rsidP="003F291B">
      <w:pPr>
        <w:rPr>
          <w:color w:val="000000"/>
          <w:sz w:val="16"/>
          <w:szCs w:val="16"/>
        </w:rPr>
      </w:pPr>
      <w:proofErr w:type="spellStart"/>
      <w:r w:rsidRPr="009D4416">
        <w:rPr>
          <w:sz w:val="16"/>
          <w:szCs w:val="16"/>
        </w:rPr>
        <w:t>Подпись__________________</w:t>
      </w:r>
      <w:proofErr w:type="spellEnd"/>
      <w:r w:rsidRPr="009D4416">
        <w:rPr>
          <w:sz w:val="16"/>
          <w:szCs w:val="16"/>
        </w:rPr>
        <w:t xml:space="preserve">/___________/                                                                              </w:t>
      </w:r>
      <w:proofErr w:type="spellStart"/>
      <w:proofErr w:type="gramStart"/>
      <w:r w:rsidRPr="009D4416">
        <w:rPr>
          <w:sz w:val="16"/>
          <w:szCs w:val="16"/>
        </w:rPr>
        <w:t>Подпись</w:t>
      </w:r>
      <w:proofErr w:type="gramEnd"/>
      <w:r w:rsidRPr="009D4416">
        <w:rPr>
          <w:sz w:val="16"/>
          <w:szCs w:val="16"/>
        </w:rPr>
        <w:t>____________________</w:t>
      </w:r>
      <w:proofErr w:type="spellEnd"/>
      <w:r w:rsidRPr="009D4416">
        <w:rPr>
          <w:sz w:val="16"/>
          <w:szCs w:val="16"/>
        </w:rPr>
        <w:t>/___________/</w:t>
      </w:r>
    </w:p>
    <w:p w:rsidR="003F291B" w:rsidRPr="00910FEB" w:rsidRDefault="003F291B" w:rsidP="003F291B">
      <w:pPr>
        <w:rPr>
          <w:b/>
          <w:bCs/>
          <w:sz w:val="20"/>
        </w:rPr>
      </w:pPr>
      <w:r w:rsidRPr="00910FEB">
        <w:rPr>
          <w:sz w:val="20"/>
        </w:rPr>
        <w:t xml:space="preserve">                              М.П.                        </w:t>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t xml:space="preserve">       М.П.</w:t>
      </w:r>
    </w:p>
    <w:tbl>
      <w:tblPr>
        <w:tblW w:w="15034" w:type="dxa"/>
        <w:jc w:val="center"/>
        <w:tblInd w:w="-2835" w:type="dxa"/>
        <w:tblLook w:val="0000"/>
      </w:tblPr>
      <w:tblGrid>
        <w:gridCol w:w="7238"/>
        <w:gridCol w:w="7796"/>
      </w:tblGrid>
      <w:tr w:rsidR="003F291B" w:rsidRPr="00910FEB" w:rsidTr="009D4416">
        <w:trPr>
          <w:trHeight w:val="405"/>
          <w:jc w:val="center"/>
        </w:trPr>
        <w:tc>
          <w:tcPr>
            <w:tcW w:w="7238" w:type="dxa"/>
          </w:tcPr>
          <w:p w:rsidR="003F291B" w:rsidRPr="00910FEB" w:rsidRDefault="003F291B" w:rsidP="009D4416">
            <w:pPr>
              <w:jc w:val="center"/>
              <w:rPr>
                <w:b/>
                <w:sz w:val="20"/>
              </w:rPr>
            </w:pPr>
            <w:r w:rsidRPr="00910FEB">
              <w:rPr>
                <w:b/>
                <w:sz w:val="20"/>
              </w:rPr>
              <w:t>Арендодатель</w:t>
            </w:r>
          </w:p>
          <w:p w:rsidR="003F291B" w:rsidRPr="00910FEB" w:rsidRDefault="003F291B" w:rsidP="009D4416">
            <w:pPr>
              <w:rPr>
                <w:sz w:val="20"/>
                <w:lang w:val="en-US"/>
              </w:rPr>
            </w:pPr>
            <w:r w:rsidRPr="00910FEB">
              <w:rPr>
                <w:sz w:val="20"/>
                <w:lang w:val="en-US"/>
              </w:rPr>
              <w:t>_____________________________</w:t>
            </w:r>
          </w:p>
          <w:p w:rsidR="003F291B" w:rsidRPr="00910FEB" w:rsidRDefault="003F291B" w:rsidP="009D4416">
            <w:pPr>
              <w:rPr>
                <w:sz w:val="20"/>
              </w:rPr>
            </w:pPr>
          </w:p>
          <w:p w:rsidR="003F291B" w:rsidRPr="00910FEB" w:rsidRDefault="003F291B" w:rsidP="009D4416">
            <w:pPr>
              <w:rPr>
                <w:sz w:val="20"/>
              </w:rPr>
            </w:pPr>
            <w:r w:rsidRPr="00910FEB">
              <w:rPr>
                <w:sz w:val="20"/>
              </w:rPr>
              <w:t>___________________/</w:t>
            </w:r>
            <w:r w:rsidRPr="00910FEB">
              <w:rPr>
                <w:sz w:val="20"/>
                <w:lang w:val="en-US"/>
              </w:rPr>
              <w:t>_________________</w:t>
            </w:r>
            <w:r w:rsidRPr="00910FEB">
              <w:rPr>
                <w:sz w:val="20"/>
              </w:rPr>
              <w:t>/</w:t>
            </w:r>
          </w:p>
          <w:p w:rsidR="003F291B" w:rsidRPr="00910FEB" w:rsidRDefault="003F291B" w:rsidP="009D4416">
            <w:pPr>
              <w:rPr>
                <w:sz w:val="20"/>
              </w:rPr>
            </w:pPr>
            <w:r w:rsidRPr="00910FEB">
              <w:rPr>
                <w:sz w:val="20"/>
              </w:rPr>
              <w:t>м.п.</w:t>
            </w:r>
          </w:p>
          <w:p w:rsidR="003F291B" w:rsidRPr="00910FEB" w:rsidRDefault="003F291B" w:rsidP="009D4416">
            <w:pPr>
              <w:jc w:val="center"/>
              <w:rPr>
                <w:b/>
                <w:bCs/>
                <w:sz w:val="20"/>
              </w:rPr>
            </w:pPr>
          </w:p>
        </w:tc>
        <w:tc>
          <w:tcPr>
            <w:tcW w:w="7796" w:type="dxa"/>
          </w:tcPr>
          <w:p w:rsidR="003F291B" w:rsidRPr="00910FEB" w:rsidRDefault="003F291B" w:rsidP="009D4416">
            <w:pPr>
              <w:jc w:val="center"/>
              <w:rPr>
                <w:b/>
                <w:sz w:val="20"/>
              </w:rPr>
            </w:pPr>
            <w:r w:rsidRPr="00910FEB">
              <w:rPr>
                <w:b/>
                <w:sz w:val="20"/>
              </w:rPr>
              <w:t>Арендатор</w:t>
            </w:r>
          </w:p>
          <w:p w:rsidR="003F291B" w:rsidRPr="00910FEB" w:rsidRDefault="003F291B" w:rsidP="009D4416">
            <w:pPr>
              <w:rPr>
                <w:sz w:val="20"/>
              </w:rPr>
            </w:pPr>
            <w:r w:rsidRPr="00910FEB">
              <w:rPr>
                <w:sz w:val="20"/>
              </w:rPr>
              <w:t xml:space="preserve">Директор филиала </w:t>
            </w:r>
          </w:p>
          <w:p w:rsidR="003F291B" w:rsidRPr="00910FEB" w:rsidRDefault="003F291B" w:rsidP="009D4416">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3F291B" w:rsidRPr="00910FEB" w:rsidRDefault="003F291B" w:rsidP="009D4416">
            <w:pPr>
              <w:rPr>
                <w:sz w:val="20"/>
              </w:rPr>
            </w:pPr>
            <w:r w:rsidRPr="00910FEB">
              <w:rPr>
                <w:sz w:val="20"/>
              </w:rPr>
              <w:t>на Московской железной дороге</w:t>
            </w:r>
          </w:p>
          <w:p w:rsidR="003F291B" w:rsidRPr="00910FEB" w:rsidRDefault="003F291B" w:rsidP="009D4416">
            <w:pPr>
              <w:jc w:val="both"/>
              <w:rPr>
                <w:sz w:val="20"/>
              </w:rPr>
            </w:pPr>
            <w:r w:rsidRPr="00910FEB">
              <w:rPr>
                <w:sz w:val="20"/>
              </w:rPr>
              <w:t xml:space="preserve">___________________________________/М.В. </w:t>
            </w:r>
            <w:proofErr w:type="spellStart"/>
            <w:r w:rsidRPr="00910FEB">
              <w:rPr>
                <w:sz w:val="20"/>
              </w:rPr>
              <w:t>Галимов</w:t>
            </w:r>
            <w:proofErr w:type="spellEnd"/>
            <w:r w:rsidRPr="00910FEB">
              <w:rPr>
                <w:sz w:val="20"/>
              </w:rPr>
              <w:t>/</w:t>
            </w:r>
          </w:p>
          <w:p w:rsidR="003F291B" w:rsidRPr="00910FEB" w:rsidRDefault="003F291B" w:rsidP="009D4416">
            <w:pPr>
              <w:rPr>
                <w:b/>
                <w:bCs/>
                <w:sz w:val="20"/>
              </w:rPr>
            </w:pPr>
            <w:r w:rsidRPr="00910FEB">
              <w:rPr>
                <w:sz w:val="20"/>
              </w:rPr>
              <w:t xml:space="preserve">м.п.       </w:t>
            </w:r>
          </w:p>
        </w:tc>
      </w:tr>
    </w:tbl>
    <w:p w:rsidR="003F291B" w:rsidRPr="00910FEB" w:rsidRDefault="003F291B" w:rsidP="003F291B">
      <w:pPr>
        <w:rPr>
          <w:sz w:val="20"/>
        </w:rPr>
      </w:pPr>
    </w:p>
    <w:p w:rsidR="003F291B" w:rsidRPr="00910FEB" w:rsidRDefault="003F291B" w:rsidP="003F291B">
      <w:pPr>
        <w:rPr>
          <w:sz w:val="20"/>
        </w:rPr>
        <w:sectPr w:rsidR="003F291B" w:rsidRPr="00910FEB" w:rsidSect="009D4416">
          <w:pgSz w:w="16838" w:h="11906" w:orient="landscape"/>
          <w:pgMar w:top="1418" w:right="1134" w:bottom="851" w:left="567" w:header="709" w:footer="709" w:gutter="0"/>
          <w:cols w:space="708"/>
          <w:docGrid w:linePitch="360"/>
        </w:sectPr>
      </w:pPr>
    </w:p>
    <w:p w:rsidR="003F291B" w:rsidRPr="00910FEB" w:rsidRDefault="003F291B" w:rsidP="003F291B">
      <w:pPr>
        <w:jc w:val="right"/>
        <w:outlineLvl w:val="2"/>
        <w:rPr>
          <w:sz w:val="20"/>
        </w:rPr>
      </w:pPr>
      <w:r w:rsidRPr="00910FEB">
        <w:rPr>
          <w:sz w:val="20"/>
        </w:rPr>
        <w:lastRenderedPageBreak/>
        <w:t>Приложение № 5</w:t>
      </w:r>
    </w:p>
    <w:p w:rsidR="003F291B" w:rsidRPr="00910FEB" w:rsidRDefault="003F291B" w:rsidP="003F291B">
      <w:pPr>
        <w:jc w:val="right"/>
        <w:outlineLvl w:val="2"/>
        <w:rPr>
          <w:sz w:val="20"/>
        </w:rPr>
      </w:pPr>
      <w:r w:rsidRPr="00910FEB">
        <w:rPr>
          <w:sz w:val="20"/>
        </w:rPr>
        <w:t xml:space="preserve">к договору аренды транспортного средства с экипажем </w:t>
      </w:r>
    </w:p>
    <w:p w:rsidR="003F291B" w:rsidRPr="00910FEB" w:rsidRDefault="003F291B" w:rsidP="003F291B">
      <w:pPr>
        <w:jc w:val="right"/>
        <w:rPr>
          <w:sz w:val="20"/>
        </w:rPr>
      </w:pPr>
      <w:r w:rsidRPr="00910FEB">
        <w:rPr>
          <w:sz w:val="20"/>
        </w:rPr>
        <w:t xml:space="preserve">№__________  от «____» ________ 201__ </w:t>
      </w:r>
    </w:p>
    <w:p w:rsidR="003F291B" w:rsidRPr="00910FEB" w:rsidRDefault="003F291B" w:rsidP="003F291B">
      <w:pPr>
        <w:jc w:val="right"/>
        <w:rPr>
          <w:sz w:val="20"/>
        </w:rPr>
      </w:pPr>
    </w:p>
    <w:p w:rsidR="003F291B" w:rsidRPr="00910FEB" w:rsidRDefault="003F291B" w:rsidP="003F291B">
      <w:pPr>
        <w:jc w:val="center"/>
        <w:outlineLvl w:val="3"/>
        <w:rPr>
          <w:b/>
          <w:sz w:val="20"/>
        </w:rPr>
      </w:pPr>
      <w:r w:rsidRPr="00910FEB">
        <w:rPr>
          <w:b/>
          <w:sz w:val="20"/>
        </w:rPr>
        <w:t>ФОРМА</w:t>
      </w:r>
    </w:p>
    <w:p w:rsidR="003F291B" w:rsidRPr="00910FEB" w:rsidRDefault="003F291B" w:rsidP="003F291B">
      <w:pPr>
        <w:jc w:val="center"/>
        <w:outlineLvl w:val="3"/>
        <w:rPr>
          <w:b/>
          <w:sz w:val="20"/>
        </w:rPr>
      </w:pPr>
      <w:r w:rsidRPr="00910FEB">
        <w:rPr>
          <w:b/>
          <w:sz w:val="20"/>
        </w:rPr>
        <w:t>Акта об оказанных услугах</w:t>
      </w:r>
    </w:p>
    <w:tbl>
      <w:tblPr>
        <w:tblpPr w:leftFromText="180" w:rightFromText="180" w:vertAnchor="text" w:horzAnchor="margin" w:tblpXSpec="center" w:tblpY="176"/>
        <w:tblW w:w="10755" w:type="dxa"/>
        <w:tblLook w:val="0000"/>
      </w:tblPr>
      <w:tblGrid>
        <w:gridCol w:w="1135"/>
        <w:gridCol w:w="425"/>
        <w:gridCol w:w="263"/>
        <w:gridCol w:w="177"/>
        <w:gridCol w:w="569"/>
        <w:gridCol w:w="236"/>
        <w:gridCol w:w="25"/>
        <w:gridCol w:w="1114"/>
        <w:gridCol w:w="570"/>
        <w:gridCol w:w="417"/>
        <w:gridCol w:w="235"/>
        <w:gridCol w:w="235"/>
        <w:gridCol w:w="213"/>
        <w:gridCol w:w="1076"/>
        <w:gridCol w:w="104"/>
        <w:gridCol w:w="236"/>
        <w:gridCol w:w="236"/>
        <w:gridCol w:w="579"/>
        <w:gridCol w:w="264"/>
        <w:gridCol w:w="745"/>
        <w:gridCol w:w="215"/>
        <w:gridCol w:w="851"/>
        <w:gridCol w:w="598"/>
        <w:gridCol w:w="250"/>
      </w:tblGrid>
      <w:tr w:rsidR="003F291B" w:rsidRPr="00910FEB" w:rsidTr="009D4416">
        <w:trPr>
          <w:trHeight w:val="270"/>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14"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79"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3F291B" w:rsidRPr="00910FEB" w:rsidRDefault="003F291B" w:rsidP="009D4416">
            <w:pPr>
              <w:jc w:val="center"/>
              <w:rPr>
                <w:sz w:val="20"/>
              </w:rPr>
            </w:pPr>
            <w:r w:rsidRPr="00910FEB">
              <w:rPr>
                <w:sz w:val="20"/>
              </w:rPr>
              <w:t>Код</w:t>
            </w:r>
          </w:p>
        </w:tc>
      </w:tr>
      <w:tr w:rsidR="003F291B" w:rsidRPr="00910FEB" w:rsidTr="009D4416">
        <w:trPr>
          <w:trHeight w:val="285"/>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14"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824" w:type="dxa"/>
            <w:gridSpan w:val="4"/>
            <w:tcBorders>
              <w:top w:val="nil"/>
              <w:left w:val="nil"/>
              <w:bottom w:val="nil"/>
              <w:right w:val="single" w:sz="8" w:space="0" w:color="000000"/>
            </w:tcBorders>
            <w:shd w:val="clear" w:color="auto" w:fill="auto"/>
            <w:noWrap/>
            <w:vAlign w:val="bottom"/>
          </w:tcPr>
          <w:p w:rsidR="003F291B" w:rsidRPr="00910FEB" w:rsidRDefault="003F291B" w:rsidP="009D4416">
            <w:pPr>
              <w:jc w:val="right"/>
              <w:rPr>
                <w:sz w:val="20"/>
              </w:rPr>
            </w:pPr>
            <w:r w:rsidRPr="00910FEB">
              <w:rPr>
                <w:sz w:val="20"/>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3F291B" w:rsidRPr="00910FEB" w:rsidRDefault="003F291B" w:rsidP="009D4416">
            <w:pPr>
              <w:jc w:val="center"/>
              <w:rPr>
                <w:sz w:val="20"/>
              </w:rPr>
            </w:pPr>
            <w:r w:rsidRPr="00910FEB">
              <w:rPr>
                <w:sz w:val="20"/>
              </w:rPr>
              <w:t>0305867</w:t>
            </w:r>
          </w:p>
        </w:tc>
      </w:tr>
      <w:tr w:rsidR="003F291B" w:rsidRPr="00910FEB" w:rsidTr="009D4416">
        <w:trPr>
          <w:trHeight w:val="79"/>
        </w:trPr>
        <w:tc>
          <w:tcPr>
            <w:tcW w:w="1043" w:type="dxa"/>
            <w:tcBorders>
              <w:top w:val="nil"/>
              <w:left w:val="nil"/>
              <w:bottom w:val="nil"/>
              <w:right w:val="nil"/>
            </w:tcBorders>
            <w:shd w:val="clear" w:color="auto" w:fill="auto"/>
            <w:noWrap/>
            <w:vAlign w:val="bottom"/>
          </w:tcPr>
          <w:p w:rsidR="003F291B" w:rsidRPr="00910FEB" w:rsidRDefault="003F291B" w:rsidP="005A7A6F">
            <w:pPr>
              <w:ind w:firstLine="0"/>
              <w:rPr>
                <w:sz w:val="20"/>
              </w:rPr>
            </w:pPr>
            <w:r w:rsidRPr="00910FEB">
              <w:rPr>
                <w:sz w:val="20"/>
              </w:rPr>
              <w:t>Арендатор</w:t>
            </w:r>
          </w:p>
        </w:tc>
        <w:tc>
          <w:tcPr>
            <w:tcW w:w="6789" w:type="dxa"/>
            <w:gridSpan w:val="17"/>
            <w:tcBorders>
              <w:top w:val="nil"/>
              <w:left w:val="nil"/>
              <w:bottom w:val="single" w:sz="4" w:space="0" w:color="auto"/>
              <w:right w:val="nil"/>
            </w:tcBorders>
            <w:shd w:val="clear" w:color="auto" w:fill="auto"/>
            <w:vAlign w:val="bottom"/>
          </w:tcPr>
          <w:p w:rsidR="003F291B" w:rsidRPr="00910FEB" w:rsidRDefault="003F291B" w:rsidP="005A7A6F">
            <w:pPr>
              <w:ind w:firstLine="0"/>
              <w:jc w:val="center"/>
              <w:rPr>
                <w:b/>
                <w:bCs/>
                <w:sz w:val="20"/>
              </w:rPr>
            </w:pPr>
            <w:r w:rsidRPr="00910FEB">
              <w:rPr>
                <w:b/>
                <w:bCs/>
                <w:sz w:val="20"/>
              </w:rPr>
              <w:t> </w:t>
            </w:r>
          </w:p>
        </w:tc>
        <w:tc>
          <w:tcPr>
            <w:tcW w:w="1009" w:type="dxa"/>
            <w:gridSpan w:val="2"/>
            <w:tcBorders>
              <w:top w:val="nil"/>
              <w:left w:val="nil"/>
              <w:bottom w:val="nil"/>
              <w:right w:val="nil"/>
            </w:tcBorders>
            <w:vAlign w:val="center"/>
          </w:tcPr>
          <w:p w:rsidR="003F291B" w:rsidRPr="00910FEB" w:rsidRDefault="003F291B" w:rsidP="009D4416">
            <w:pPr>
              <w:rPr>
                <w:sz w:val="20"/>
              </w:rPr>
            </w:pPr>
            <w:r w:rsidRPr="00910FEB">
              <w:rPr>
                <w:sz w:val="20"/>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3F291B" w:rsidRPr="00910FEB" w:rsidRDefault="003F291B" w:rsidP="009D4416">
            <w:pPr>
              <w:rPr>
                <w:sz w:val="20"/>
              </w:rPr>
            </w:pPr>
          </w:p>
        </w:tc>
      </w:tr>
      <w:tr w:rsidR="003F291B" w:rsidRPr="00910FEB" w:rsidTr="009D4416">
        <w:trPr>
          <w:trHeight w:val="180"/>
        </w:trPr>
        <w:tc>
          <w:tcPr>
            <w:tcW w:w="7832" w:type="dxa"/>
            <w:gridSpan w:val="18"/>
            <w:tcBorders>
              <w:top w:val="nil"/>
              <w:left w:val="nil"/>
              <w:bottom w:val="nil"/>
              <w:right w:val="nil"/>
            </w:tcBorders>
            <w:shd w:val="clear" w:color="auto" w:fill="auto"/>
            <w:noWrap/>
            <w:vAlign w:val="bottom"/>
          </w:tcPr>
          <w:p w:rsidR="003F291B" w:rsidRPr="00910FEB" w:rsidRDefault="003F291B" w:rsidP="005A7A6F">
            <w:pPr>
              <w:ind w:firstLine="0"/>
              <w:jc w:val="center"/>
              <w:rPr>
                <w:sz w:val="20"/>
              </w:rPr>
            </w:pPr>
            <w:r w:rsidRPr="00910FEB">
              <w:rPr>
                <w:sz w:val="20"/>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3F291B" w:rsidRPr="00910FEB" w:rsidRDefault="003F291B" w:rsidP="009D4416">
            <w:pPr>
              <w:jc w:val="right"/>
              <w:rPr>
                <w:sz w:val="20"/>
              </w:rPr>
            </w:pPr>
            <w:r w:rsidRPr="00910FEB">
              <w:rPr>
                <w:sz w:val="20"/>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3F291B" w:rsidRPr="00910FEB" w:rsidRDefault="003F291B" w:rsidP="009D4416">
            <w:pPr>
              <w:jc w:val="center"/>
              <w:rPr>
                <w:sz w:val="20"/>
              </w:rPr>
            </w:pPr>
            <w:r w:rsidRPr="00910FEB">
              <w:rPr>
                <w:sz w:val="20"/>
              </w:rPr>
              <w:t> </w:t>
            </w:r>
          </w:p>
        </w:tc>
      </w:tr>
      <w:tr w:rsidR="003F291B" w:rsidRPr="00910FEB" w:rsidTr="009D4416">
        <w:trPr>
          <w:trHeight w:val="225"/>
        </w:trPr>
        <w:tc>
          <w:tcPr>
            <w:tcW w:w="7832" w:type="dxa"/>
            <w:gridSpan w:val="18"/>
            <w:tcBorders>
              <w:top w:val="nil"/>
              <w:left w:val="nil"/>
              <w:bottom w:val="single" w:sz="4" w:space="0" w:color="auto"/>
              <w:right w:val="nil"/>
            </w:tcBorders>
            <w:shd w:val="clear" w:color="auto" w:fill="auto"/>
            <w:vAlign w:val="bottom"/>
          </w:tcPr>
          <w:p w:rsidR="003F291B" w:rsidRPr="00910FEB" w:rsidRDefault="003F291B" w:rsidP="005A7A6F">
            <w:pPr>
              <w:ind w:firstLine="0"/>
              <w:jc w:val="center"/>
              <w:rPr>
                <w:b/>
                <w:bCs/>
                <w:sz w:val="20"/>
              </w:rPr>
            </w:pPr>
            <w:r w:rsidRPr="00910FEB">
              <w:rPr>
                <w:b/>
                <w:bCs/>
                <w:sz w:val="20"/>
              </w:rPr>
              <w:t> </w:t>
            </w:r>
          </w:p>
        </w:tc>
        <w:tc>
          <w:tcPr>
            <w:tcW w:w="1009" w:type="dxa"/>
            <w:gridSpan w:val="2"/>
            <w:vMerge/>
            <w:tcBorders>
              <w:top w:val="nil"/>
              <w:left w:val="nil"/>
              <w:bottom w:val="nil"/>
              <w:right w:val="nil"/>
            </w:tcBorders>
            <w:vAlign w:val="center"/>
          </w:tcPr>
          <w:p w:rsidR="003F291B" w:rsidRPr="00910FEB" w:rsidRDefault="003F291B" w:rsidP="009D4416">
            <w:pPr>
              <w:rPr>
                <w:sz w:val="20"/>
              </w:rPr>
            </w:pPr>
          </w:p>
        </w:tc>
        <w:tc>
          <w:tcPr>
            <w:tcW w:w="1914" w:type="dxa"/>
            <w:gridSpan w:val="4"/>
            <w:vMerge/>
            <w:tcBorders>
              <w:top w:val="nil"/>
              <w:left w:val="single" w:sz="8" w:space="0" w:color="auto"/>
              <w:bottom w:val="single" w:sz="8" w:space="0" w:color="000000"/>
              <w:right w:val="single" w:sz="8" w:space="0" w:color="auto"/>
            </w:tcBorders>
            <w:vAlign w:val="center"/>
          </w:tcPr>
          <w:p w:rsidR="003F291B" w:rsidRPr="00910FEB" w:rsidRDefault="003F291B" w:rsidP="009D4416">
            <w:pPr>
              <w:rPr>
                <w:sz w:val="20"/>
              </w:rPr>
            </w:pPr>
          </w:p>
        </w:tc>
      </w:tr>
      <w:tr w:rsidR="003F291B" w:rsidRPr="00910FEB" w:rsidTr="009D4416">
        <w:trPr>
          <w:trHeight w:val="210"/>
        </w:trPr>
        <w:tc>
          <w:tcPr>
            <w:tcW w:w="1823" w:type="dxa"/>
            <w:gridSpan w:val="3"/>
            <w:tcBorders>
              <w:top w:val="nil"/>
              <w:left w:val="nil"/>
              <w:bottom w:val="nil"/>
              <w:right w:val="nil"/>
            </w:tcBorders>
            <w:shd w:val="clear" w:color="auto" w:fill="auto"/>
            <w:noWrap/>
            <w:vAlign w:val="bottom"/>
          </w:tcPr>
          <w:p w:rsidR="003F291B" w:rsidRPr="00910FEB" w:rsidRDefault="003F291B" w:rsidP="005A7A6F">
            <w:pPr>
              <w:ind w:firstLine="0"/>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784" w:type="dxa"/>
            <w:gridSpan w:val="6"/>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79"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009" w:type="dxa"/>
            <w:gridSpan w:val="2"/>
            <w:vMerge w:val="restart"/>
            <w:tcBorders>
              <w:top w:val="nil"/>
              <w:left w:val="nil"/>
              <w:bottom w:val="nil"/>
              <w:right w:val="nil"/>
            </w:tcBorders>
            <w:shd w:val="clear" w:color="auto" w:fill="auto"/>
            <w:noWrap/>
            <w:vAlign w:val="bottom"/>
          </w:tcPr>
          <w:p w:rsidR="003F291B" w:rsidRPr="00910FEB" w:rsidRDefault="003F291B" w:rsidP="009D4416">
            <w:pPr>
              <w:jc w:val="right"/>
              <w:rPr>
                <w:sz w:val="20"/>
              </w:rPr>
            </w:pPr>
            <w:r w:rsidRPr="00910FEB">
              <w:rPr>
                <w:sz w:val="20"/>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3F291B" w:rsidRPr="00910FEB" w:rsidRDefault="003F291B" w:rsidP="009D4416">
            <w:pPr>
              <w:jc w:val="center"/>
              <w:rPr>
                <w:sz w:val="20"/>
              </w:rPr>
            </w:pPr>
            <w:r w:rsidRPr="00910FEB">
              <w:rPr>
                <w:sz w:val="20"/>
              </w:rPr>
              <w:t> </w:t>
            </w:r>
          </w:p>
        </w:tc>
      </w:tr>
      <w:tr w:rsidR="003F291B" w:rsidRPr="00910FEB" w:rsidTr="009D4416">
        <w:trPr>
          <w:trHeight w:val="240"/>
        </w:trPr>
        <w:tc>
          <w:tcPr>
            <w:tcW w:w="1468" w:type="dxa"/>
            <w:gridSpan w:val="2"/>
            <w:tcBorders>
              <w:top w:val="nil"/>
              <w:left w:val="nil"/>
              <w:bottom w:val="nil"/>
              <w:right w:val="nil"/>
            </w:tcBorders>
            <w:shd w:val="clear" w:color="auto" w:fill="auto"/>
            <w:noWrap/>
            <w:vAlign w:val="bottom"/>
          </w:tcPr>
          <w:p w:rsidR="003F291B" w:rsidRPr="00910FEB" w:rsidRDefault="003F291B" w:rsidP="005A7A6F">
            <w:pPr>
              <w:ind w:firstLine="0"/>
              <w:rPr>
                <w:sz w:val="20"/>
              </w:rPr>
            </w:pPr>
            <w:r w:rsidRPr="00910FEB">
              <w:rPr>
                <w:sz w:val="20"/>
              </w:rPr>
              <w:t>Арендодатель</w:t>
            </w:r>
          </w:p>
        </w:tc>
        <w:tc>
          <w:tcPr>
            <w:tcW w:w="1362" w:type="dxa"/>
            <w:gridSpan w:val="5"/>
            <w:tcBorders>
              <w:top w:val="nil"/>
              <w:left w:val="nil"/>
              <w:bottom w:val="single" w:sz="4" w:space="0" w:color="auto"/>
              <w:right w:val="nil"/>
            </w:tcBorders>
            <w:shd w:val="clear" w:color="auto" w:fill="auto"/>
            <w:vAlign w:val="bottom"/>
          </w:tcPr>
          <w:p w:rsidR="003F291B" w:rsidRPr="00910FEB" w:rsidRDefault="003F291B" w:rsidP="009D4416">
            <w:pPr>
              <w:jc w:val="center"/>
              <w:rPr>
                <w:b/>
                <w:bCs/>
                <w:sz w:val="20"/>
              </w:rPr>
            </w:pPr>
            <w:r w:rsidRPr="00910FEB">
              <w:rPr>
                <w:b/>
                <w:bCs/>
                <w:sz w:val="20"/>
              </w:rPr>
              <w:t> </w:t>
            </w:r>
          </w:p>
        </w:tc>
        <w:tc>
          <w:tcPr>
            <w:tcW w:w="5002" w:type="dxa"/>
            <w:gridSpan w:val="11"/>
            <w:tcBorders>
              <w:top w:val="nil"/>
              <w:left w:val="nil"/>
              <w:bottom w:val="single" w:sz="4" w:space="0" w:color="auto"/>
              <w:right w:val="nil"/>
            </w:tcBorders>
            <w:shd w:val="clear" w:color="auto" w:fill="auto"/>
            <w:vAlign w:val="bottom"/>
          </w:tcPr>
          <w:p w:rsidR="003F291B" w:rsidRPr="00910FEB" w:rsidRDefault="003F291B" w:rsidP="009D4416">
            <w:pPr>
              <w:jc w:val="center"/>
              <w:rPr>
                <w:b/>
                <w:bCs/>
                <w:sz w:val="20"/>
              </w:rPr>
            </w:pPr>
            <w:r w:rsidRPr="00910FEB">
              <w:rPr>
                <w:b/>
                <w:bCs/>
                <w:sz w:val="20"/>
              </w:rPr>
              <w:t> </w:t>
            </w:r>
          </w:p>
        </w:tc>
        <w:tc>
          <w:tcPr>
            <w:tcW w:w="1009" w:type="dxa"/>
            <w:gridSpan w:val="2"/>
            <w:vMerge/>
            <w:tcBorders>
              <w:top w:val="nil"/>
              <w:left w:val="nil"/>
              <w:bottom w:val="nil"/>
              <w:right w:val="nil"/>
            </w:tcBorders>
            <w:vAlign w:val="center"/>
          </w:tcPr>
          <w:p w:rsidR="003F291B" w:rsidRPr="00910FEB" w:rsidRDefault="003F291B" w:rsidP="009D4416">
            <w:pPr>
              <w:rPr>
                <w:sz w:val="20"/>
              </w:rPr>
            </w:pPr>
          </w:p>
        </w:tc>
        <w:tc>
          <w:tcPr>
            <w:tcW w:w="1914" w:type="dxa"/>
            <w:gridSpan w:val="4"/>
            <w:vMerge/>
            <w:tcBorders>
              <w:top w:val="nil"/>
              <w:left w:val="single" w:sz="8" w:space="0" w:color="auto"/>
              <w:bottom w:val="single" w:sz="8" w:space="0" w:color="000000"/>
              <w:right w:val="single" w:sz="8" w:space="0" w:color="auto"/>
            </w:tcBorders>
            <w:vAlign w:val="center"/>
          </w:tcPr>
          <w:p w:rsidR="003F291B" w:rsidRPr="00910FEB" w:rsidRDefault="003F291B" w:rsidP="009D4416">
            <w:pPr>
              <w:rPr>
                <w:sz w:val="20"/>
              </w:rPr>
            </w:pPr>
          </w:p>
        </w:tc>
      </w:tr>
      <w:tr w:rsidR="003F291B" w:rsidRPr="00910FEB" w:rsidTr="009D4416">
        <w:trPr>
          <w:trHeight w:val="150"/>
        </w:trPr>
        <w:tc>
          <w:tcPr>
            <w:tcW w:w="7832" w:type="dxa"/>
            <w:gridSpan w:val="18"/>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3F291B" w:rsidRPr="00910FEB" w:rsidRDefault="003F291B" w:rsidP="009D4416">
            <w:pPr>
              <w:jc w:val="right"/>
              <w:rPr>
                <w:sz w:val="20"/>
              </w:rPr>
            </w:pPr>
            <w:r w:rsidRPr="00910FEB">
              <w:rPr>
                <w:sz w:val="20"/>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3F291B" w:rsidRPr="00910FEB" w:rsidRDefault="003F291B" w:rsidP="009D4416">
            <w:pPr>
              <w:jc w:val="center"/>
              <w:rPr>
                <w:sz w:val="20"/>
              </w:rPr>
            </w:pPr>
            <w:r w:rsidRPr="00910FEB">
              <w:rPr>
                <w:sz w:val="20"/>
              </w:rPr>
              <w:t> </w:t>
            </w:r>
          </w:p>
        </w:tc>
      </w:tr>
      <w:tr w:rsidR="003F291B" w:rsidRPr="00910FEB" w:rsidTr="009D4416">
        <w:trPr>
          <w:trHeight w:val="180"/>
        </w:trPr>
        <w:tc>
          <w:tcPr>
            <w:tcW w:w="7832" w:type="dxa"/>
            <w:gridSpan w:val="18"/>
            <w:tcBorders>
              <w:top w:val="nil"/>
              <w:left w:val="nil"/>
              <w:bottom w:val="single" w:sz="4" w:space="0" w:color="auto"/>
              <w:right w:val="nil"/>
            </w:tcBorders>
            <w:shd w:val="clear" w:color="auto" w:fill="auto"/>
            <w:vAlign w:val="bottom"/>
          </w:tcPr>
          <w:p w:rsidR="003F291B" w:rsidRPr="00910FEB" w:rsidRDefault="003F291B" w:rsidP="009D4416">
            <w:pPr>
              <w:jc w:val="center"/>
              <w:rPr>
                <w:b/>
                <w:bCs/>
                <w:sz w:val="20"/>
              </w:rPr>
            </w:pPr>
            <w:r w:rsidRPr="00910FEB">
              <w:rPr>
                <w:b/>
                <w:bCs/>
                <w:sz w:val="20"/>
              </w:rPr>
              <w:t> </w:t>
            </w:r>
          </w:p>
        </w:tc>
        <w:tc>
          <w:tcPr>
            <w:tcW w:w="1009" w:type="dxa"/>
            <w:gridSpan w:val="2"/>
            <w:vMerge/>
            <w:tcBorders>
              <w:top w:val="nil"/>
              <w:left w:val="nil"/>
              <w:bottom w:val="nil"/>
              <w:right w:val="nil"/>
            </w:tcBorders>
            <w:vAlign w:val="center"/>
          </w:tcPr>
          <w:p w:rsidR="003F291B" w:rsidRPr="00910FEB" w:rsidRDefault="003F291B" w:rsidP="009D4416">
            <w:pPr>
              <w:rPr>
                <w:sz w:val="20"/>
              </w:rPr>
            </w:pPr>
          </w:p>
        </w:tc>
        <w:tc>
          <w:tcPr>
            <w:tcW w:w="1914" w:type="dxa"/>
            <w:gridSpan w:val="4"/>
            <w:vMerge/>
            <w:tcBorders>
              <w:top w:val="nil"/>
              <w:left w:val="single" w:sz="8" w:space="0" w:color="auto"/>
              <w:bottom w:val="single" w:sz="8" w:space="0" w:color="000000"/>
              <w:right w:val="single" w:sz="8" w:space="0" w:color="auto"/>
            </w:tcBorders>
            <w:vAlign w:val="center"/>
          </w:tcPr>
          <w:p w:rsidR="003F291B" w:rsidRPr="00910FEB" w:rsidRDefault="003F291B" w:rsidP="009D4416">
            <w:pPr>
              <w:rPr>
                <w:sz w:val="20"/>
              </w:rPr>
            </w:pPr>
          </w:p>
        </w:tc>
      </w:tr>
      <w:tr w:rsidR="003F291B" w:rsidRPr="00910FEB" w:rsidTr="009D4416">
        <w:trPr>
          <w:trHeight w:val="225"/>
        </w:trPr>
        <w:tc>
          <w:tcPr>
            <w:tcW w:w="7832" w:type="dxa"/>
            <w:gridSpan w:val="18"/>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914"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r>
      <w:tr w:rsidR="003F291B" w:rsidRPr="00910FEB" w:rsidTr="009D4416">
        <w:trPr>
          <w:trHeight w:val="255"/>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13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F291B" w:rsidRPr="00910FEB" w:rsidRDefault="003F291B" w:rsidP="005A7A6F">
            <w:pPr>
              <w:ind w:firstLine="56"/>
              <w:jc w:val="center"/>
              <w:rPr>
                <w:sz w:val="20"/>
              </w:rPr>
            </w:pPr>
            <w:r w:rsidRPr="00910FEB">
              <w:rPr>
                <w:sz w:val="20"/>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3F291B" w:rsidRPr="00910FEB" w:rsidRDefault="003F291B" w:rsidP="005A7A6F">
            <w:pPr>
              <w:ind w:firstLine="10"/>
              <w:jc w:val="center"/>
              <w:rPr>
                <w:sz w:val="20"/>
              </w:rPr>
            </w:pPr>
            <w:r w:rsidRPr="00910FEB">
              <w:rPr>
                <w:sz w:val="20"/>
              </w:rPr>
              <w:t>Дата</w:t>
            </w: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914"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r>
      <w:tr w:rsidR="003F291B" w:rsidRPr="00910FEB" w:rsidTr="009D4416">
        <w:trPr>
          <w:trHeight w:val="240"/>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13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670" w:type="dxa"/>
            <w:gridSpan w:val="5"/>
            <w:tcBorders>
              <w:top w:val="nil"/>
              <w:left w:val="nil"/>
              <w:bottom w:val="nil"/>
              <w:right w:val="nil"/>
            </w:tcBorders>
            <w:shd w:val="clear" w:color="auto" w:fill="auto"/>
            <w:noWrap/>
            <w:vAlign w:val="bottom"/>
          </w:tcPr>
          <w:p w:rsidR="003F291B" w:rsidRPr="00910FEB" w:rsidRDefault="003F291B" w:rsidP="009D4416">
            <w:pPr>
              <w:rPr>
                <w:b/>
                <w:bCs/>
                <w:sz w:val="20"/>
              </w:rPr>
            </w:pPr>
            <w:r w:rsidRPr="00910FEB">
              <w:rPr>
                <w:b/>
                <w:bCs/>
                <w:sz w:val="20"/>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914"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r>
      <w:tr w:rsidR="003F291B" w:rsidRPr="00910FEB" w:rsidTr="009D4416">
        <w:trPr>
          <w:trHeight w:val="255"/>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027" w:type="dxa"/>
            <w:gridSpan w:val="12"/>
            <w:tcBorders>
              <w:top w:val="nil"/>
              <w:left w:val="nil"/>
              <w:bottom w:val="nil"/>
              <w:right w:val="nil"/>
            </w:tcBorders>
            <w:shd w:val="clear" w:color="auto" w:fill="auto"/>
            <w:noWrap/>
            <w:vAlign w:val="bottom"/>
          </w:tcPr>
          <w:p w:rsidR="003F291B" w:rsidRPr="00910FEB" w:rsidRDefault="003F291B" w:rsidP="009D4416">
            <w:pPr>
              <w:jc w:val="center"/>
              <w:rPr>
                <w:b/>
                <w:bCs/>
                <w:sz w:val="20"/>
              </w:rPr>
            </w:pPr>
            <w:r w:rsidRPr="00910FEB">
              <w:rPr>
                <w:b/>
                <w:bCs/>
                <w:sz w:val="20"/>
              </w:rPr>
              <w:t>об оказанных услугах</w:t>
            </w: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914"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r>
      <w:tr w:rsidR="003F291B" w:rsidRPr="00910FEB" w:rsidTr="009D4416">
        <w:trPr>
          <w:trHeight w:val="150"/>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13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79"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914"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r>
      <w:tr w:rsidR="003F291B" w:rsidRPr="00910FEB" w:rsidTr="009D4416">
        <w:trPr>
          <w:trHeight w:val="270"/>
        </w:trPr>
        <w:tc>
          <w:tcPr>
            <w:tcW w:w="2000" w:type="dxa"/>
            <w:gridSpan w:val="4"/>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по договору</w:t>
            </w:r>
          </w:p>
        </w:tc>
        <w:tc>
          <w:tcPr>
            <w:tcW w:w="8755" w:type="dxa"/>
            <w:gridSpan w:val="20"/>
            <w:tcBorders>
              <w:top w:val="nil"/>
              <w:left w:val="nil"/>
              <w:bottom w:val="single" w:sz="4" w:space="0" w:color="auto"/>
              <w:right w:val="nil"/>
            </w:tcBorders>
            <w:shd w:val="clear" w:color="auto" w:fill="auto"/>
            <w:vAlign w:val="bottom"/>
          </w:tcPr>
          <w:p w:rsidR="003F291B" w:rsidRPr="00910FEB" w:rsidRDefault="003F291B" w:rsidP="009D4416">
            <w:pPr>
              <w:jc w:val="center"/>
              <w:rPr>
                <w:b/>
                <w:bCs/>
                <w:sz w:val="20"/>
              </w:rPr>
            </w:pPr>
          </w:p>
        </w:tc>
      </w:tr>
      <w:tr w:rsidR="003F291B" w:rsidRPr="00910FEB" w:rsidTr="009D4416">
        <w:trPr>
          <w:trHeight w:val="225"/>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7950" w:type="dxa"/>
            <w:gridSpan w:val="18"/>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(наименование договора  его дата, номер)</w:t>
            </w:r>
          </w:p>
        </w:tc>
      </w:tr>
      <w:tr w:rsidR="003F291B" w:rsidRPr="00910FEB" w:rsidTr="009D4416">
        <w:trPr>
          <w:trHeight w:val="135"/>
        </w:trPr>
        <w:tc>
          <w:tcPr>
            <w:tcW w:w="10755" w:type="dxa"/>
            <w:gridSpan w:val="24"/>
            <w:tcBorders>
              <w:top w:val="nil"/>
              <w:left w:val="nil"/>
              <w:bottom w:val="nil"/>
              <w:right w:val="nil"/>
            </w:tcBorders>
            <w:shd w:val="clear" w:color="auto" w:fill="auto"/>
            <w:noWrap/>
            <w:vAlign w:val="bottom"/>
          </w:tcPr>
          <w:p w:rsidR="003F291B" w:rsidRPr="00910FEB" w:rsidRDefault="003F291B" w:rsidP="009D4416">
            <w:pPr>
              <w:rPr>
                <w:i/>
                <w:iCs/>
                <w:sz w:val="20"/>
              </w:rPr>
            </w:pPr>
          </w:p>
        </w:tc>
      </w:tr>
      <w:tr w:rsidR="003F291B" w:rsidRPr="00910FEB" w:rsidTr="009D4416">
        <w:trPr>
          <w:trHeight w:val="255"/>
        </w:trPr>
        <w:tc>
          <w:tcPr>
            <w:tcW w:w="5401" w:type="dxa"/>
            <w:gridSpan w:val="12"/>
            <w:tcBorders>
              <w:top w:val="nil"/>
              <w:left w:val="nil"/>
              <w:bottom w:val="nil"/>
              <w:right w:val="nil"/>
            </w:tcBorders>
            <w:shd w:val="clear" w:color="auto" w:fill="auto"/>
            <w:noWrap/>
            <w:vAlign w:val="bottom"/>
          </w:tcPr>
          <w:p w:rsidR="003F291B" w:rsidRPr="00910FEB" w:rsidRDefault="003F291B" w:rsidP="005A7A6F">
            <w:pPr>
              <w:ind w:firstLine="0"/>
              <w:rPr>
                <w:sz w:val="20"/>
              </w:rPr>
            </w:pPr>
            <w:r w:rsidRPr="00910FEB">
              <w:rPr>
                <w:sz w:val="20"/>
              </w:rPr>
              <w:t>Мы, нижеподписавшиеся, представители Арендатора   в лице</w:t>
            </w:r>
            <w:r w:rsidRPr="00910FEB">
              <w:rPr>
                <w:sz w:val="20"/>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3F291B" w:rsidRPr="00910FEB" w:rsidRDefault="003F291B" w:rsidP="009D4416">
            <w:pPr>
              <w:ind w:right="1788"/>
              <w:jc w:val="center"/>
              <w:rPr>
                <w:b/>
                <w:bCs/>
                <w:sz w:val="20"/>
              </w:rPr>
            </w:pPr>
          </w:p>
        </w:tc>
      </w:tr>
      <w:tr w:rsidR="003F291B" w:rsidRPr="00910FEB" w:rsidTr="009D4416">
        <w:trPr>
          <w:trHeight w:val="255"/>
        </w:trPr>
        <w:tc>
          <w:tcPr>
            <w:tcW w:w="10755" w:type="dxa"/>
            <w:gridSpan w:val="24"/>
            <w:tcBorders>
              <w:top w:val="nil"/>
              <w:left w:val="nil"/>
              <w:bottom w:val="single" w:sz="4" w:space="0" w:color="auto"/>
              <w:right w:val="nil"/>
            </w:tcBorders>
            <w:shd w:val="clear" w:color="auto" w:fill="auto"/>
            <w:noWrap/>
            <w:vAlign w:val="bottom"/>
          </w:tcPr>
          <w:p w:rsidR="003F291B" w:rsidRPr="00910FEB" w:rsidRDefault="003F291B" w:rsidP="005A7A6F">
            <w:pPr>
              <w:ind w:firstLine="0"/>
              <w:jc w:val="center"/>
              <w:rPr>
                <w:i/>
                <w:iCs/>
                <w:sz w:val="20"/>
              </w:rPr>
            </w:pPr>
            <w:r w:rsidRPr="00910FEB">
              <w:rPr>
                <w:i/>
                <w:iCs/>
                <w:sz w:val="20"/>
              </w:rPr>
              <w:t> </w:t>
            </w:r>
            <w:r w:rsidRPr="00910FEB">
              <w:rPr>
                <w:sz w:val="20"/>
              </w:rPr>
              <w:t>(должности, Ф.И.О.)</w:t>
            </w:r>
          </w:p>
        </w:tc>
      </w:tr>
      <w:tr w:rsidR="003F291B" w:rsidRPr="00910FEB" w:rsidTr="009D4416">
        <w:trPr>
          <w:trHeight w:val="255"/>
        </w:trPr>
        <w:tc>
          <w:tcPr>
            <w:tcW w:w="2569" w:type="dxa"/>
            <w:gridSpan w:val="5"/>
            <w:tcBorders>
              <w:top w:val="nil"/>
              <w:left w:val="nil"/>
              <w:bottom w:val="nil"/>
              <w:right w:val="nil"/>
            </w:tcBorders>
            <w:shd w:val="clear" w:color="auto" w:fill="auto"/>
            <w:noWrap/>
            <w:vAlign w:val="bottom"/>
          </w:tcPr>
          <w:p w:rsidR="003F291B" w:rsidRPr="00910FEB" w:rsidRDefault="003F291B" w:rsidP="005A7A6F">
            <w:pPr>
              <w:ind w:firstLine="0"/>
              <w:rPr>
                <w:sz w:val="20"/>
              </w:rPr>
            </w:pPr>
            <w:r w:rsidRPr="00910FEB">
              <w:rPr>
                <w:sz w:val="20"/>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3F291B" w:rsidRPr="00910FEB" w:rsidRDefault="003F291B" w:rsidP="005A7A6F">
            <w:pPr>
              <w:ind w:firstLine="0"/>
              <w:jc w:val="center"/>
              <w:rPr>
                <w:sz w:val="20"/>
              </w:rPr>
            </w:pPr>
          </w:p>
        </w:tc>
        <w:tc>
          <w:tcPr>
            <w:tcW w:w="7925" w:type="dxa"/>
            <w:gridSpan w:val="17"/>
            <w:tcBorders>
              <w:top w:val="nil"/>
              <w:left w:val="nil"/>
              <w:bottom w:val="single" w:sz="4" w:space="0" w:color="auto"/>
              <w:right w:val="nil"/>
            </w:tcBorders>
            <w:shd w:val="clear" w:color="auto" w:fill="auto"/>
            <w:noWrap/>
            <w:vAlign w:val="bottom"/>
          </w:tcPr>
          <w:p w:rsidR="003F291B" w:rsidRPr="00910FEB" w:rsidRDefault="003F291B" w:rsidP="005A7A6F">
            <w:pPr>
              <w:ind w:firstLine="0"/>
              <w:jc w:val="center"/>
              <w:rPr>
                <w:b/>
                <w:bCs/>
                <w:sz w:val="20"/>
              </w:rPr>
            </w:pPr>
            <w:r w:rsidRPr="00910FEB">
              <w:rPr>
                <w:b/>
                <w:bCs/>
                <w:sz w:val="20"/>
              </w:rPr>
              <w:t> </w:t>
            </w:r>
          </w:p>
        </w:tc>
      </w:tr>
      <w:tr w:rsidR="003F291B" w:rsidRPr="00910FEB" w:rsidTr="009D4416">
        <w:trPr>
          <w:trHeight w:val="255"/>
        </w:trPr>
        <w:tc>
          <w:tcPr>
            <w:tcW w:w="10755" w:type="dxa"/>
            <w:gridSpan w:val="24"/>
            <w:tcBorders>
              <w:top w:val="nil"/>
              <w:left w:val="nil"/>
              <w:bottom w:val="single" w:sz="4" w:space="0" w:color="auto"/>
              <w:right w:val="nil"/>
            </w:tcBorders>
            <w:shd w:val="clear" w:color="auto" w:fill="auto"/>
            <w:noWrap/>
            <w:vAlign w:val="bottom"/>
          </w:tcPr>
          <w:p w:rsidR="003F291B" w:rsidRPr="00910FEB" w:rsidRDefault="003F291B" w:rsidP="005A7A6F">
            <w:pPr>
              <w:ind w:firstLine="0"/>
              <w:rPr>
                <w:i/>
                <w:iCs/>
                <w:sz w:val="20"/>
              </w:rPr>
            </w:pPr>
            <w:r w:rsidRPr="00910FEB">
              <w:rPr>
                <w:i/>
                <w:iCs/>
                <w:sz w:val="20"/>
              </w:rPr>
              <w:t xml:space="preserve">                                                                                                     </w:t>
            </w:r>
            <w:r w:rsidRPr="00910FEB">
              <w:rPr>
                <w:sz w:val="20"/>
              </w:rPr>
              <w:t>(должности, Ф.И.О.)</w:t>
            </w:r>
          </w:p>
        </w:tc>
      </w:tr>
      <w:tr w:rsidR="003F291B" w:rsidRPr="00910FEB" w:rsidTr="009D4416">
        <w:trPr>
          <w:trHeight w:val="165"/>
        </w:trPr>
        <w:tc>
          <w:tcPr>
            <w:tcW w:w="1823" w:type="dxa"/>
            <w:gridSpan w:val="3"/>
            <w:tcBorders>
              <w:top w:val="nil"/>
              <w:left w:val="nil"/>
              <w:bottom w:val="nil"/>
              <w:right w:val="nil"/>
            </w:tcBorders>
            <w:shd w:val="clear" w:color="auto" w:fill="auto"/>
            <w:noWrap/>
            <w:vAlign w:val="bottom"/>
          </w:tcPr>
          <w:p w:rsidR="003F291B" w:rsidRPr="00910FEB" w:rsidRDefault="003F291B" w:rsidP="005A7A6F">
            <w:pPr>
              <w:ind w:firstLine="0"/>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5A7A6F">
            <w:pPr>
              <w:ind w:firstLine="0"/>
              <w:rPr>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5A7A6F">
            <w:pPr>
              <w:ind w:firstLine="0"/>
              <w:rPr>
                <w:sz w:val="20"/>
              </w:rPr>
            </w:pPr>
          </w:p>
        </w:tc>
        <w:tc>
          <w:tcPr>
            <w:tcW w:w="1114" w:type="dxa"/>
            <w:tcBorders>
              <w:top w:val="nil"/>
              <w:left w:val="nil"/>
              <w:bottom w:val="nil"/>
              <w:right w:val="nil"/>
            </w:tcBorders>
            <w:shd w:val="clear" w:color="auto" w:fill="auto"/>
            <w:noWrap/>
            <w:vAlign w:val="bottom"/>
          </w:tcPr>
          <w:p w:rsidR="003F291B" w:rsidRPr="00910FEB" w:rsidRDefault="003F291B" w:rsidP="005A7A6F">
            <w:pPr>
              <w:ind w:firstLine="0"/>
              <w:rPr>
                <w:sz w:val="20"/>
              </w:rPr>
            </w:pPr>
          </w:p>
        </w:tc>
        <w:tc>
          <w:tcPr>
            <w:tcW w:w="570" w:type="dxa"/>
            <w:tcBorders>
              <w:top w:val="nil"/>
              <w:left w:val="nil"/>
              <w:bottom w:val="nil"/>
              <w:right w:val="nil"/>
            </w:tcBorders>
            <w:shd w:val="clear" w:color="auto" w:fill="auto"/>
            <w:noWrap/>
            <w:vAlign w:val="bottom"/>
          </w:tcPr>
          <w:p w:rsidR="003F291B" w:rsidRPr="00910FEB" w:rsidRDefault="003F291B" w:rsidP="005A7A6F">
            <w:pPr>
              <w:ind w:firstLine="0"/>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803"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c>
          <w:tcPr>
            <w:tcW w:w="851"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848" w:type="dxa"/>
            <w:gridSpan w:val="2"/>
            <w:tcBorders>
              <w:top w:val="nil"/>
              <w:left w:val="nil"/>
              <w:bottom w:val="nil"/>
              <w:right w:val="nil"/>
            </w:tcBorders>
            <w:shd w:val="clear" w:color="auto" w:fill="auto"/>
            <w:noWrap/>
            <w:vAlign w:val="bottom"/>
          </w:tcPr>
          <w:p w:rsidR="003F291B" w:rsidRPr="00910FEB" w:rsidRDefault="003F291B" w:rsidP="009D4416">
            <w:pPr>
              <w:ind w:right="543"/>
              <w:rPr>
                <w:sz w:val="20"/>
              </w:rPr>
            </w:pPr>
          </w:p>
        </w:tc>
      </w:tr>
      <w:tr w:rsidR="003F291B" w:rsidRPr="00910FEB" w:rsidTr="009D4416">
        <w:trPr>
          <w:trHeight w:val="255"/>
        </w:trPr>
        <w:tc>
          <w:tcPr>
            <w:tcW w:w="6678" w:type="dxa"/>
            <w:gridSpan w:val="14"/>
            <w:tcBorders>
              <w:top w:val="nil"/>
              <w:left w:val="nil"/>
              <w:bottom w:val="nil"/>
              <w:right w:val="nil"/>
            </w:tcBorders>
            <w:shd w:val="clear" w:color="auto" w:fill="auto"/>
            <w:noWrap/>
            <w:vAlign w:val="bottom"/>
          </w:tcPr>
          <w:p w:rsidR="003F291B" w:rsidRPr="00910FEB" w:rsidRDefault="003F291B" w:rsidP="005A7A6F">
            <w:pPr>
              <w:ind w:firstLine="0"/>
              <w:rPr>
                <w:b/>
                <w:bCs/>
                <w:sz w:val="20"/>
              </w:rPr>
            </w:pPr>
            <w:r w:rsidRPr="00910FEB">
              <w:rPr>
                <w:sz w:val="20"/>
              </w:rPr>
              <w:t xml:space="preserve">составили настоящий акт о том, что услуги оказанные  Арендодателем </w:t>
            </w:r>
            <w:r w:rsidRPr="00910FEB" w:rsidDel="000A50D7">
              <w:rPr>
                <w:sz w:val="20"/>
              </w:rPr>
              <w:t xml:space="preserve"> </w:t>
            </w:r>
            <w:proofErr w:type="gramStart"/>
            <w:r w:rsidRPr="00910FEB">
              <w:rPr>
                <w:sz w:val="20"/>
              </w:rPr>
              <w:t>по</w:t>
            </w:r>
            <w:proofErr w:type="gramEnd"/>
            <w:r w:rsidRPr="00910FEB">
              <w:rPr>
                <w:sz w:val="20"/>
              </w:rPr>
              <w:t xml:space="preserve"> </w:t>
            </w:r>
          </w:p>
        </w:tc>
        <w:tc>
          <w:tcPr>
            <w:tcW w:w="4077" w:type="dxa"/>
            <w:gridSpan w:val="10"/>
            <w:tcBorders>
              <w:top w:val="nil"/>
              <w:left w:val="nil"/>
              <w:bottom w:val="single" w:sz="4" w:space="0" w:color="auto"/>
              <w:right w:val="nil"/>
            </w:tcBorders>
            <w:shd w:val="clear" w:color="auto" w:fill="auto"/>
            <w:noWrap/>
            <w:vAlign w:val="bottom"/>
          </w:tcPr>
          <w:p w:rsidR="003F291B" w:rsidRPr="00910FEB" w:rsidRDefault="003F291B" w:rsidP="009D4416">
            <w:pPr>
              <w:jc w:val="center"/>
              <w:rPr>
                <w:b/>
                <w:bCs/>
                <w:sz w:val="20"/>
              </w:rPr>
            </w:pPr>
          </w:p>
        </w:tc>
      </w:tr>
      <w:tr w:rsidR="003F291B" w:rsidRPr="00910FEB" w:rsidTr="009D4416">
        <w:trPr>
          <w:trHeight w:val="151"/>
        </w:trPr>
        <w:tc>
          <w:tcPr>
            <w:tcW w:w="10755" w:type="dxa"/>
            <w:gridSpan w:val="24"/>
            <w:tcBorders>
              <w:top w:val="nil"/>
              <w:left w:val="nil"/>
              <w:bottom w:val="single" w:sz="4" w:space="0" w:color="auto"/>
              <w:right w:val="nil"/>
            </w:tcBorders>
            <w:shd w:val="clear" w:color="auto" w:fill="auto"/>
            <w:noWrap/>
            <w:vAlign w:val="bottom"/>
          </w:tcPr>
          <w:p w:rsidR="003F291B" w:rsidRPr="00910FEB" w:rsidRDefault="003F291B" w:rsidP="005A7A6F">
            <w:pPr>
              <w:ind w:firstLine="0"/>
              <w:rPr>
                <w:i/>
                <w:iCs/>
                <w:sz w:val="20"/>
              </w:rPr>
            </w:pPr>
            <w:r w:rsidRPr="00910FEB">
              <w:rPr>
                <w:i/>
                <w:iCs/>
                <w:sz w:val="20"/>
              </w:rPr>
              <w:t> </w:t>
            </w:r>
          </w:p>
        </w:tc>
      </w:tr>
      <w:tr w:rsidR="003F291B" w:rsidRPr="00910FEB" w:rsidTr="009D4416">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3F291B" w:rsidRPr="00910FEB" w:rsidRDefault="003F291B" w:rsidP="005A7A6F">
            <w:pPr>
              <w:ind w:firstLine="0"/>
              <w:jc w:val="center"/>
              <w:rPr>
                <w:sz w:val="20"/>
              </w:rPr>
            </w:pPr>
            <w:r w:rsidRPr="00910FEB">
              <w:rPr>
                <w:sz w:val="20"/>
              </w:rPr>
              <w:t>(наименование объекта, краткое описание услуг)</w:t>
            </w:r>
          </w:p>
        </w:tc>
      </w:tr>
      <w:tr w:rsidR="003F291B" w:rsidRPr="00910FEB" w:rsidTr="009D4416">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3F291B" w:rsidRPr="00910FEB" w:rsidRDefault="003F291B" w:rsidP="005A7A6F">
            <w:pPr>
              <w:ind w:firstLine="0"/>
              <w:rPr>
                <w:i/>
                <w:iCs/>
                <w:sz w:val="20"/>
              </w:rPr>
            </w:pPr>
            <w:r w:rsidRPr="00910FEB">
              <w:rPr>
                <w:i/>
                <w:iCs/>
                <w:sz w:val="20"/>
              </w:rPr>
              <w:t xml:space="preserve">    </w:t>
            </w:r>
          </w:p>
        </w:tc>
      </w:tr>
      <w:tr w:rsidR="003F291B" w:rsidRPr="00910FEB" w:rsidTr="009D4416">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291B" w:rsidRPr="00910FEB" w:rsidRDefault="003F291B" w:rsidP="005A7A6F">
            <w:pPr>
              <w:ind w:firstLine="0"/>
              <w:jc w:val="center"/>
              <w:rPr>
                <w:sz w:val="20"/>
              </w:rPr>
            </w:pPr>
            <w:r w:rsidRPr="00910FEB">
              <w:rPr>
                <w:sz w:val="20"/>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F291B" w:rsidRPr="00910FEB" w:rsidRDefault="003F291B" w:rsidP="005A7A6F">
            <w:pPr>
              <w:ind w:firstLine="22"/>
              <w:jc w:val="center"/>
              <w:rPr>
                <w:sz w:val="20"/>
              </w:rPr>
            </w:pPr>
            <w:r w:rsidRPr="00910FEB">
              <w:rPr>
                <w:sz w:val="20"/>
              </w:rPr>
              <w:t xml:space="preserve">ед. </w:t>
            </w:r>
            <w:proofErr w:type="spellStart"/>
            <w:r w:rsidRPr="00910FEB">
              <w:rPr>
                <w:sz w:val="20"/>
              </w:rPr>
              <w:t>изм</w:t>
            </w:r>
            <w:proofErr w:type="spellEnd"/>
            <w:r w:rsidRPr="00910FEB">
              <w:rPr>
                <w:sz w:val="20"/>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3F291B" w:rsidRPr="00910FEB" w:rsidRDefault="003F291B" w:rsidP="009D4416">
            <w:pPr>
              <w:jc w:val="center"/>
              <w:rPr>
                <w:sz w:val="20"/>
              </w:rPr>
            </w:pPr>
            <w:r w:rsidRPr="00910FEB">
              <w:rPr>
                <w:sz w:val="20"/>
              </w:rPr>
              <w:t xml:space="preserve"> оказание услуг</w:t>
            </w:r>
          </w:p>
        </w:tc>
      </w:tr>
      <w:tr w:rsidR="003F291B" w:rsidRPr="00910FEB" w:rsidTr="009D4416">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3F291B" w:rsidRPr="00910FEB" w:rsidRDefault="003F291B" w:rsidP="009D4416">
            <w:pPr>
              <w:rPr>
                <w:sz w:val="20"/>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3F291B" w:rsidRPr="00910FEB" w:rsidRDefault="003F291B" w:rsidP="009D4416">
            <w:pPr>
              <w:rPr>
                <w:sz w:val="20"/>
              </w:rPr>
            </w:pPr>
          </w:p>
        </w:tc>
        <w:tc>
          <w:tcPr>
            <w:tcW w:w="1167" w:type="dxa"/>
            <w:gridSpan w:val="2"/>
            <w:tcBorders>
              <w:top w:val="nil"/>
              <w:left w:val="nil"/>
              <w:bottom w:val="nil"/>
              <w:right w:val="nil"/>
            </w:tcBorders>
            <w:shd w:val="clear" w:color="auto" w:fill="auto"/>
            <w:noWrap/>
            <w:vAlign w:val="center"/>
          </w:tcPr>
          <w:p w:rsidR="003F291B" w:rsidRPr="00910FEB" w:rsidRDefault="003F291B" w:rsidP="005A7A6F">
            <w:pPr>
              <w:ind w:firstLine="0"/>
              <w:jc w:val="center"/>
              <w:rPr>
                <w:sz w:val="20"/>
              </w:rPr>
            </w:pPr>
            <w:r w:rsidRPr="00910FEB">
              <w:rPr>
                <w:sz w:val="20"/>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F291B" w:rsidRPr="00910FEB" w:rsidRDefault="003F291B" w:rsidP="005A7A6F">
            <w:pPr>
              <w:ind w:firstLine="0"/>
              <w:jc w:val="center"/>
              <w:rPr>
                <w:sz w:val="20"/>
              </w:rPr>
            </w:pPr>
            <w:r w:rsidRPr="00910FEB">
              <w:rPr>
                <w:sz w:val="20"/>
              </w:rPr>
              <w:t>цена за единицу,</w:t>
            </w:r>
            <w:r w:rsidRPr="00910FEB">
              <w:rPr>
                <w:sz w:val="20"/>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3F291B" w:rsidRPr="00910FEB" w:rsidRDefault="003F291B" w:rsidP="009D4416">
            <w:pPr>
              <w:jc w:val="center"/>
              <w:rPr>
                <w:sz w:val="20"/>
              </w:rPr>
            </w:pPr>
            <w:r w:rsidRPr="00910FEB">
              <w:rPr>
                <w:sz w:val="20"/>
              </w:rPr>
              <w:t>стоимость, руб.</w:t>
            </w:r>
          </w:p>
        </w:tc>
      </w:tr>
      <w:tr w:rsidR="003F291B" w:rsidRPr="00910FEB" w:rsidTr="009D4416">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r>
      <w:tr w:rsidR="003F291B" w:rsidRPr="00910FEB" w:rsidTr="009D4416">
        <w:trPr>
          <w:trHeight w:val="195"/>
        </w:trPr>
        <w:tc>
          <w:tcPr>
            <w:tcW w:w="4514" w:type="dxa"/>
            <w:gridSpan w:val="9"/>
            <w:tcBorders>
              <w:top w:val="nil"/>
              <w:left w:val="nil"/>
              <w:bottom w:val="nil"/>
              <w:right w:val="nil"/>
            </w:tcBorders>
            <w:shd w:val="clear" w:color="auto" w:fill="auto"/>
            <w:noWrap/>
            <w:vAlign w:val="bottom"/>
          </w:tcPr>
          <w:p w:rsidR="003F291B" w:rsidRPr="00910FEB" w:rsidRDefault="003F291B" w:rsidP="009D4416">
            <w:pPr>
              <w:jc w:val="right"/>
              <w:rPr>
                <w:i/>
                <w:iCs/>
                <w:sz w:val="20"/>
              </w:rPr>
            </w:pPr>
          </w:p>
        </w:tc>
        <w:tc>
          <w:tcPr>
            <w:tcW w:w="1100" w:type="dxa"/>
            <w:gridSpan w:val="4"/>
            <w:tcBorders>
              <w:top w:val="nil"/>
              <w:left w:val="nil"/>
              <w:bottom w:val="nil"/>
              <w:right w:val="nil"/>
            </w:tcBorders>
            <w:shd w:val="clear" w:color="auto" w:fill="auto"/>
            <w:noWrap/>
            <w:vAlign w:val="bottom"/>
          </w:tcPr>
          <w:p w:rsidR="003F291B" w:rsidRPr="00910FEB" w:rsidRDefault="003F291B" w:rsidP="009D4416">
            <w:pPr>
              <w:jc w:val="right"/>
              <w:rPr>
                <w:i/>
                <w:iCs/>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jc w:val="center"/>
              <w:rPr>
                <w:i/>
                <w:iCs/>
                <w:sz w:val="20"/>
              </w:rPr>
            </w:pPr>
          </w:p>
        </w:tc>
        <w:tc>
          <w:tcPr>
            <w:tcW w:w="1315" w:type="dxa"/>
            <w:gridSpan w:val="4"/>
            <w:tcBorders>
              <w:top w:val="single" w:sz="4" w:space="0" w:color="auto"/>
              <w:left w:val="nil"/>
              <w:bottom w:val="nil"/>
              <w:right w:val="nil"/>
            </w:tcBorders>
            <w:shd w:val="clear" w:color="auto" w:fill="auto"/>
            <w:noWrap/>
            <w:vAlign w:val="bottom"/>
          </w:tcPr>
          <w:p w:rsidR="003F291B" w:rsidRPr="00910FEB" w:rsidRDefault="003F291B" w:rsidP="009D4416">
            <w:pPr>
              <w:jc w:val="right"/>
              <w:rPr>
                <w:i/>
                <w:iCs/>
                <w:sz w:val="20"/>
              </w:rPr>
            </w:pPr>
            <w:r w:rsidRPr="00910FEB">
              <w:rPr>
                <w:i/>
                <w:iCs/>
                <w:sz w:val="20"/>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r>
      <w:tr w:rsidR="003F291B" w:rsidRPr="00910FEB" w:rsidTr="009D4416">
        <w:trPr>
          <w:trHeight w:val="209"/>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1114"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jc w:val="right"/>
              <w:rPr>
                <w:i/>
                <w:iCs/>
                <w:sz w:val="20"/>
              </w:rPr>
            </w:pPr>
          </w:p>
        </w:tc>
        <w:tc>
          <w:tcPr>
            <w:tcW w:w="1100" w:type="dxa"/>
            <w:gridSpan w:val="4"/>
            <w:tcBorders>
              <w:top w:val="nil"/>
              <w:left w:val="nil"/>
              <w:bottom w:val="nil"/>
              <w:right w:val="nil"/>
            </w:tcBorders>
            <w:shd w:val="clear" w:color="auto" w:fill="auto"/>
            <w:noWrap/>
            <w:vAlign w:val="bottom"/>
          </w:tcPr>
          <w:p w:rsidR="003F291B" w:rsidRPr="00910FEB" w:rsidRDefault="003F291B" w:rsidP="009D4416">
            <w:pPr>
              <w:jc w:val="right"/>
              <w:rPr>
                <w:i/>
                <w:iCs/>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jc w:val="center"/>
              <w:rPr>
                <w:b/>
                <w:bCs/>
                <w:i/>
                <w:iCs/>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jc w:val="center"/>
              <w:rPr>
                <w:b/>
                <w:bCs/>
                <w:i/>
                <w:iCs/>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jc w:val="center"/>
              <w:rPr>
                <w:b/>
                <w:bCs/>
                <w:i/>
                <w:iCs/>
                <w:sz w:val="20"/>
              </w:rPr>
            </w:pPr>
          </w:p>
        </w:tc>
        <w:tc>
          <w:tcPr>
            <w:tcW w:w="843" w:type="dxa"/>
            <w:gridSpan w:val="2"/>
            <w:tcBorders>
              <w:top w:val="nil"/>
              <w:left w:val="nil"/>
              <w:bottom w:val="nil"/>
              <w:right w:val="nil"/>
            </w:tcBorders>
            <w:shd w:val="clear" w:color="auto" w:fill="auto"/>
            <w:noWrap/>
            <w:vAlign w:val="bottom"/>
          </w:tcPr>
          <w:p w:rsidR="003F291B" w:rsidRPr="00910FEB" w:rsidRDefault="003F291B" w:rsidP="009D4416">
            <w:pPr>
              <w:rPr>
                <w:i/>
                <w:iCs/>
                <w:sz w:val="20"/>
              </w:rPr>
            </w:pPr>
            <w:r w:rsidRPr="00910FEB">
              <w:rPr>
                <w:i/>
                <w:iCs/>
                <w:sz w:val="20"/>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r>
      <w:tr w:rsidR="003F291B" w:rsidRPr="00910FEB" w:rsidTr="009D4416">
        <w:trPr>
          <w:trHeight w:val="210"/>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1114"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jc w:val="center"/>
              <w:rPr>
                <w:i/>
                <w:iCs/>
                <w:sz w:val="20"/>
              </w:rPr>
            </w:pPr>
          </w:p>
        </w:tc>
        <w:tc>
          <w:tcPr>
            <w:tcW w:w="2482" w:type="dxa"/>
            <w:gridSpan w:val="6"/>
            <w:tcBorders>
              <w:top w:val="nil"/>
              <w:left w:val="nil"/>
              <w:bottom w:val="nil"/>
              <w:right w:val="single" w:sz="4" w:space="0" w:color="000000"/>
            </w:tcBorders>
            <w:shd w:val="clear" w:color="auto" w:fill="auto"/>
            <w:noWrap/>
            <w:vAlign w:val="bottom"/>
          </w:tcPr>
          <w:p w:rsidR="003F291B" w:rsidRPr="00910FEB" w:rsidRDefault="003F291B" w:rsidP="009D4416">
            <w:pPr>
              <w:jc w:val="right"/>
              <w:rPr>
                <w:i/>
                <w:iCs/>
                <w:sz w:val="20"/>
              </w:rPr>
            </w:pPr>
            <w:r w:rsidRPr="00910FEB">
              <w:rPr>
                <w:i/>
                <w:iCs/>
                <w:sz w:val="20"/>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r>
      <w:tr w:rsidR="003F291B" w:rsidRPr="00910FEB" w:rsidTr="009D4416">
        <w:trPr>
          <w:trHeight w:val="315"/>
        </w:trPr>
        <w:tc>
          <w:tcPr>
            <w:tcW w:w="10755" w:type="dxa"/>
            <w:gridSpan w:val="24"/>
            <w:tcBorders>
              <w:top w:val="nil"/>
              <w:left w:val="nil"/>
              <w:bottom w:val="nil"/>
              <w:right w:val="nil"/>
            </w:tcBorders>
            <w:shd w:val="clear" w:color="auto" w:fill="auto"/>
            <w:noWrap/>
            <w:vAlign w:val="bottom"/>
          </w:tcPr>
          <w:p w:rsidR="003F291B" w:rsidRPr="00910FEB" w:rsidRDefault="003F291B" w:rsidP="009D4416">
            <w:pPr>
              <w:jc w:val="both"/>
              <w:rPr>
                <w:sz w:val="20"/>
              </w:rPr>
            </w:pPr>
            <w:r w:rsidRPr="00910FEB">
              <w:rPr>
                <w:sz w:val="20"/>
              </w:rPr>
              <w:t>соответствуют  (не соответствуют) условиям договора и предъявляемым требованиям, оказаны в оговоренные сроки и надлежащим образом.</w:t>
            </w:r>
          </w:p>
        </w:tc>
      </w:tr>
      <w:tr w:rsidR="003F291B" w:rsidRPr="00910FEB" w:rsidTr="009D4416">
        <w:trPr>
          <w:trHeight w:val="210"/>
        </w:trPr>
        <w:tc>
          <w:tcPr>
            <w:tcW w:w="10755" w:type="dxa"/>
            <w:gridSpan w:val="24"/>
            <w:tcBorders>
              <w:top w:val="nil"/>
              <w:left w:val="nil"/>
              <w:bottom w:val="nil"/>
              <w:right w:val="nil"/>
            </w:tcBorders>
            <w:shd w:val="clear" w:color="auto" w:fill="auto"/>
            <w:noWrap/>
            <w:vAlign w:val="bottom"/>
          </w:tcPr>
          <w:p w:rsidR="003F291B" w:rsidRPr="00910FEB" w:rsidRDefault="003F291B" w:rsidP="009D4416">
            <w:pPr>
              <w:jc w:val="both"/>
              <w:rPr>
                <w:sz w:val="20"/>
              </w:rPr>
            </w:pPr>
            <w:r w:rsidRPr="00910FEB">
              <w:rPr>
                <w:sz w:val="20"/>
              </w:rPr>
              <w:t xml:space="preserve">Прием-передача транспортных средств с экипажем </w:t>
            </w:r>
            <w:proofErr w:type="gramStart"/>
            <w:r w:rsidRPr="00910FEB">
              <w:rPr>
                <w:sz w:val="20"/>
              </w:rPr>
              <w:t>в</w:t>
            </w:r>
            <w:proofErr w:type="gramEnd"/>
            <w:r w:rsidRPr="00910FEB">
              <w:rPr>
                <w:sz w:val="20"/>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3F291B" w:rsidRPr="00910FEB" w:rsidTr="009D4416">
        <w:trPr>
          <w:trHeight w:val="195"/>
        </w:trPr>
        <w:tc>
          <w:tcPr>
            <w:tcW w:w="10505" w:type="dxa"/>
            <w:gridSpan w:val="23"/>
            <w:tcBorders>
              <w:top w:val="nil"/>
              <w:left w:val="nil"/>
              <w:bottom w:val="nil"/>
              <w:right w:val="nil"/>
            </w:tcBorders>
            <w:shd w:val="clear" w:color="auto" w:fill="auto"/>
            <w:noWrap/>
            <w:vAlign w:val="bottom"/>
          </w:tcPr>
          <w:p w:rsidR="003F291B" w:rsidRPr="00910FEB" w:rsidRDefault="003F291B" w:rsidP="009D4416">
            <w:pPr>
              <w:rPr>
                <w:sz w:val="20"/>
              </w:rPr>
            </w:pPr>
          </w:p>
        </w:tc>
        <w:tc>
          <w:tcPr>
            <w:tcW w:w="250" w:type="dxa"/>
            <w:tcBorders>
              <w:top w:val="nil"/>
              <w:left w:val="nil"/>
              <w:right w:val="nil"/>
            </w:tcBorders>
            <w:shd w:val="clear" w:color="auto" w:fill="auto"/>
            <w:noWrap/>
            <w:vAlign w:val="bottom"/>
          </w:tcPr>
          <w:p w:rsidR="003F291B" w:rsidRPr="00910FEB" w:rsidRDefault="003F291B" w:rsidP="009D4416">
            <w:pPr>
              <w:rPr>
                <w:b/>
                <w:bCs/>
                <w:sz w:val="20"/>
              </w:rPr>
            </w:pPr>
          </w:p>
        </w:tc>
      </w:tr>
      <w:tr w:rsidR="003F291B" w:rsidRPr="00910FEB" w:rsidTr="009D4416">
        <w:trPr>
          <w:trHeight w:val="210"/>
        </w:trPr>
        <w:tc>
          <w:tcPr>
            <w:tcW w:w="3944" w:type="dxa"/>
            <w:gridSpan w:val="8"/>
            <w:tcBorders>
              <w:top w:val="nil"/>
              <w:left w:val="nil"/>
              <w:bottom w:val="nil"/>
              <w:right w:val="nil"/>
            </w:tcBorders>
            <w:shd w:val="clear" w:color="auto" w:fill="auto"/>
            <w:noWrap/>
            <w:vAlign w:val="bottom"/>
          </w:tcPr>
          <w:p w:rsidR="003F291B" w:rsidRPr="00910FEB" w:rsidRDefault="003F291B" w:rsidP="009D4416">
            <w:pPr>
              <w:rPr>
                <w:sz w:val="20"/>
              </w:rPr>
            </w:pPr>
            <w:r w:rsidRPr="00910FEB">
              <w:rPr>
                <w:sz w:val="20"/>
              </w:rPr>
              <w:t>Услугу  сдал:</w:t>
            </w: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5141" w:type="dxa"/>
            <w:gridSpan w:val="11"/>
            <w:tcBorders>
              <w:top w:val="nil"/>
              <w:left w:val="nil"/>
              <w:bottom w:val="nil"/>
              <w:right w:val="nil"/>
            </w:tcBorders>
            <w:shd w:val="clear" w:color="auto" w:fill="auto"/>
            <w:noWrap/>
            <w:vAlign w:val="bottom"/>
          </w:tcPr>
          <w:p w:rsidR="003F291B" w:rsidRPr="00910FEB" w:rsidRDefault="003F291B" w:rsidP="009D4416">
            <w:pPr>
              <w:rPr>
                <w:sz w:val="20"/>
              </w:rPr>
            </w:pPr>
            <w:r w:rsidRPr="00910FEB">
              <w:rPr>
                <w:sz w:val="20"/>
              </w:rPr>
              <w:t>Услуг принял:</w:t>
            </w:r>
          </w:p>
        </w:tc>
      </w:tr>
      <w:tr w:rsidR="003F291B" w:rsidRPr="00910FEB" w:rsidTr="009D4416">
        <w:trPr>
          <w:trHeight w:val="210"/>
        </w:trPr>
        <w:tc>
          <w:tcPr>
            <w:tcW w:w="3944" w:type="dxa"/>
            <w:gridSpan w:val="8"/>
            <w:tcBorders>
              <w:top w:val="nil"/>
              <w:left w:val="nil"/>
              <w:bottom w:val="nil"/>
              <w:right w:val="nil"/>
            </w:tcBorders>
            <w:shd w:val="clear" w:color="auto" w:fill="auto"/>
            <w:noWrap/>
            <w:vAlign w:val="bottom"/>
          </w:tcPr>
          <w:p w:rsidR="003F291B" w:rsidRPr="00910FEB" w:rsidRDefault="003F291B" w:rsidP="009D4416">
            <w:pPr>
              <w:rPr>
                <w:sz w:val="20"/>
              </w:rPr>
            </w:pPr>
            <w:r w:rsidRPr="00910FEB">
              <w:rPr>
                <w:sz w:val="20"/>
              </w:rPr>
              <w:t>Арендатор</w:t>
            </w: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5141" w:type="dxa"/>
            <w:gridSpan w:val="11"/>
            <w:tcBorders>
              <w:top w:val="nil"/>
              <w:left w:val="nil"/>
              <w:bottom w:val="nil"/>
              <w:right w:val="nil"/>
            </w:tcBorders>
            <w:shd w:val="clear" w:color="auto" w:fill="auto"/>
            <w:noWrap/>
            <w:vAlign w:val="bottom"/>
          </w:tcPr>
          <w:p w:rsidR="003F291B" w:rsidRPr="00910FEB" w:rsidRDefault="003F291B" w:rsidP="009D4416">
            <w:pPr>
              <w:rPr>
                <w:sz w:val="20"/>
              </w:rPr>
            </w:pPr>
            <w:r w:rsidRPr="00910FEB">
              <w:rPr>
                <w:sz w:val="20"/>
              </w:rPr>
              <w:t>Арендодатель</w:t>
            </w:r>
          </w:p>
        </w:tc>
      </w:tr>
      <w:tr w:rsidR="003F291B" w:rsidRPr="00910FEB" w:rsidTr="009D4416">
        <w:trPr>
          <w:trHeight w:val="120"/>
        </w:trPr>
        <w:tc>
          <w:tcPr>
            <w:tcW w:w="4514" w:type="dxa"/>
            <w:gridSpan w:val="9"/>
            <w:tcBorders>
              <w:top w:val="nil"/>
              <w:left w:val="nil"/>
              <w:bottom w:val="single" w:sz="4" w:space="0" w:color="auto"/>
              <w:right w:val="nil"/>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417"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5141" w:type="dxa"/>
            <w:gridSpan w:val="11"/>
            <w:tcBorders>
              <w:top w:val="nil"/>
              <w:left w:val="nil"/>
              <w:bottom w:val="single" w:sz="4" w:space="0" w:color="auto"/>
              <w:right w:val="nil"/>
            </w:tcBorders>
            <w:shd w:val="clear" w:color="auto" w:fill="auto"/>
            <w:noWrap/>
            <w:vAlign w:val="bottom"/>
          </w:tcPr>
          <w:p w:rsidR="003F291B" w:rsidRPr="00910FEB" w:rsidRDefault="003F291B" w:rsidP="009D4416">
            <w:pPr>
              <w:jc w:val="center"/>
              <w:rPr>
                <w:b/>
                <w:bCs/>
                <w:sz w:val="20"/>
              </w:rPr>
            </w:pPr>
            <w:r w:rsidRPr="00910FEB">
              <w:rPr>
                <w:b/>
                <w:bCs/>
                <w:sz w:val="20"/>
              </w:rPr>
              <w:t> </w:t>
            </w:r>
          </w:p>
        </w:tc>
      </w:tr>
      <w:tr w:rsidR="003F291B" w:rsidRPr="00910FEB" w:rsidTr="009D4416">
        <w:trPr>
          <w:trHeight w:val="195"/>
        </w:trPr>
        <w:tc>
          <w:tcPr>
            <w:tcW w:w="4514" w:type="dxa"/>
            <w:gridSpan w:val="9"/>
            <w:tcBorders>
              <w:top w:val="single" w:sz="4" w:space="0" w:color="auto"/>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(должность)</w:t>
            </w: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5141" w:type="dxa"/>
            <w:gridSpan w:val="11"/>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(должность)</w:t>
            </w:r>
          </w:p>
        </w:tc>
      </w:tr>
      <w:tr w:rsidR="003F291B" w:rsidRPr="00910FEB" w:rsidTr="009D4416">
        <w:trPr>
          <w:trHeight w:val="90"/>
        </w:trPr>
        <w:tc>
          <w:tcPr>
            <w:tcW w:w="2569" w:type="dxa"/>
            <w:gridSpan w:val="5"/>
            <w:tcBorders>
              <w:top w:val="nil"/>
              <w:left w:val="nil"/>
              <w:bottom w:val="single" w:sz="4" w:space="0" w:color="auto"/>
              <w:right w:val="nil"/>
            </w:tcBorders>
            <w:shd w:val="clear" w:color="auto" w:fill="auto"/>
            <w:noWrap/>
            <w:vAlign w:val="bottom"/>
          </w:tcPr>
          <w:p w:rsidR="003F291B" w:rsidRPr="00910FEB" w:rsidRDefault="003F291B" w:rsidP="009D4416">
            <w:pPr>
              <w:jc w:val="center"/>
              <w:rPr>
                <w:i/>
                <w:iCs/>
                <w:sz w:val="20"/>
                <w:u w:val="single"/>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jc w:val="center"/>
              <w:rPr>
                <w:i/>
                <w:iCs/>
                <w:sz w:val="20"/>
                <w:u w:val="single"/>
              </w:rPr>
            </w:pPr>
          </w:p>
        </w:tc>
        <w:tc>
          <w:tcPr>
            <w:tcW w:w="1684" w:type="dxa"/>
            <w:gridSpan w:val="2"/>
            <w:tcBorders>
              <w:top w:val="nil"/>
              <w:left w:val="nil"/>
              <w:bottom w:val="single" w:sz="4" w:space="0" w:color="auto"/>
              <w:right w:val="nil"/>
            </w:tcBorders>
            <w:shd w:val="clear" w:color="auto" w:fill="auto"/>
            <w:noWrap/>
            <w:vAlign w:val="bottom"/>
          </w:tcPr>
          <w:p w:rsidR="003F291B" w:rsidRPr="00910FEB" w:rsidRDefault="003F291B" w:rsidP="009D4416">
            <w:pPr>
              <w:rPr>
                <w:i/>
                <w:iCs/>
                <w:sz w:val="20"/>
              </w:rPr>
            </w:pPr>
            <w:r w:rsidRPr="00910FEB">
              <w:rPr>
                <w:i/>
                <w:iCs/>
                <w:sz w:val="20"/>
              </w:rPr>
              <w:t> </w:t>
            </w:r>
          </w:p>
        </w:tc>
        <w:tc>
          <w:tcPr>
            <w:tcW w:w="417"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639" w:type="dxa"/>
            <w:gridSpan w:val="4"/>
            <w:tcBorders>
              <w:top w:val="nil"/>
              <w:left w:val="nil"/>
              <w:bottom w:val="single" w:sz="4" w:space="0" w:color="auto"/>
              <w:right w:val="nil"/>
            </w:tcBorders>
            <w:shd w:val="clear" w:color="auto" w:fill="auto"/>
            <w:noWrap/>
            <w:vAlign w:val="bottom"/>
          </w:tcPr>
          <w:p w:rsidR="003F291B" w:rsidRPr="00910FEB" w:rsidRDefault="003F291B" w:rsidP="009D4416">
            <w:pPr>
              <w:jc w:val="center"/>
              <w:rPr>
                <w:i/>
                <w:iCs/>
                <w:sz w:val="20"/>
                <w:u w:val="single"/>
              </w:rPr>
            </w:pPr>
          </w:p>
        </w:tc>
        <w:tc>
          <w:tcPr>
            <w:tcW w:w="579" w:type="dxa"/>
            <w:tcBorders>
              <w:top w:val="nil"/>
              <w:left w:val="nil"/>
              <w:bottom w:val="nil"/>
              <w:right w:val="nil"/>
            </w:tcBorders>
            <w:shd w:val="clear" w:color="auto" w:fill="auto"/>
            <w:noWrap/>
            <w:vAlign w:val="bottom"/>
          </w:tcPr>
          <w:p w:rsidR="003F291B" w:rsidRPr="00910FEB" w:rsidRDefault="003F291B" w:rsidP="009D4416">
            <w:pPr>
              <w:jc w:val="center"/>
              <w:rPr>
                <w:i/>
                <w:iCs/>
                <w:sz w:val="20"/>
                <w:u w:val="single"/>
              </w:rPr>
            </w:pPr>
          </w:p>
        </w:tc>
        <w:tc>
          <w:tcPr>
            <w:tcW w:w="2923" w:type="dxa"/>
            <w:gridSpan w:val="6"/>
            <w:tcBorders>
              <w:top w:val="nil"/>
              <w:left w:val="nil"/>
              <w:bottom w:val="single" w:sz="4" w:space="0" w:color="auto"/>
              <w:right w:val="nil"/>
            </w:tcBorders>
            <w:shd w:val="clear" w:color="auto" w:fill="auto"/>
            <w:noWrap/>
            <w:vAlign w:val="bottom"/>
          </w:tcPr>
          <w:p w:rsidR="003F291B" w:rsidRPr="00910FEB" w:rsidRDefault="003F291B" w:rsidP="009D4416">
            <w:pPr>
              <w:rPr>
                <w:i/>
                <w:iCs/>
                <w:sz w:val="20"/>
              </w:rPr>
            </w:pPr>
            <w:r w:rsidRPr="00910FEB">
              <w:rPr>
                <w:i/>
                <w:iCs/>
                <w:sz w:val="20"/>
              </w:rPr>
              <w:t> </w:t>
            </w:r>
          </w:p>
        </w:tc>
      </w:tr>
      <w:tr w:rsidR="003F291B" w:rsidRPr="00910FEB" w:rsidTr="009D4416">
        <w:trPr>
          <w:trHeight w:val="225"/>
        </w:trPr>
        <w:tc>
          <w:tcPr>
            <w:tcW w:w="2569" w:type="dxa"/>
            <w:gridSpan w:val="5"/>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(подпись)</w:t>
            </w: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1684" w:type="dxa"/>
            <w:gridSpan w:val="2"/>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(расшиф</w:t>
            </w:r>
            <w:r w:rsidRPr="00910FEB">
              <w:rPr>
                <w:sz w:val="20"/>
              </w:rPr>
              <w:lastRenderedPageBreak/>
              <w:t>ровка подписи)</w:t>
            </w:r>
          </w:p>
        </w:tc>
        <w:tc>
          <w:tcPr>
            <w:tcW w:w="417" w:type="dxa"/>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639" w:type="dxa"/>
            <w:gridSpan w:val="4"/>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(подпис</w:t>
            </w:r>
            <w:r w:rsidRPr="00910FEB">
              <w:rPr>
                <w:sz w:val="20"/>
              </w:rPr>
              <w:lastRenderedPageBreak/>
              <w:t>ь)</w:t>
            </w:r>
          </w:p>
        </w:tc>
        <w:tc>
          <w:tcPr>
            <w:tcW w:w="579" w:type="dxa"/>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2923" w:type="dxa"/>
            <w:gridSpan w:val="6"/>
            <w:tcBorders>
              <w:top w:val="single" w:sz="4" w:space="0" w:color="auto"/>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 xml:space="preserve">(расшифровка </w:t>
            </w:r>
            <w:r w:rsidRPr="00910FEB">
              <w:rPr>
                <w:sz w:val="20"/>
              </w:rPr>
              <w:lastRenderedPageBreak/>
              <w:t>подписи)</w:t>
            </w:r>
          </w:p>
        </w:tc>
      </w:tr>
      <w:tr w:rsidR="003F291B" w:rsidRPr="00910FEB" w:rsidTr="009D4416">
        <w:trPr>
          <w:trHeight w:val="255"/>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lastRenderedPageBreak/>
              <w:t>М.П.</w:t>
            </w: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14"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М.П.</w:t>
            </w:r>
          </w:p>
        </w:tc>
        <w:tc>
          <w:tcPr>
            <w:tcW w:w="236" w:type="dxa"/>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579"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914"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r>
    </w:tbl>
    <w:tbl>
      <w:tblPr>
        <w:tblW w:w="10635" w:type="dxa"/>
        <w:jc w:val="center"/>
        <w:tblInd w:w="-2835" w:type="dxa"/>
        <w:tblLook w:val="0000"/>
      </w:tblPr>
      <w:tblGrid>
        <w:gridCol w:w="5290"/>
        <w:gridCol w:w="5345"/>
      </w:tblGrid>
      <w:tr w:rsidR="003F291B" w:rsidRPr="00910FEB" w:rsidTr="009D4416">
        <w:trPr>
          <w:trHeight w:val="405"/>
          <w:jc w:val="center"/>
        </w:trPr>
        <w:tc>
          <w:tcPr>
            <w:tcW w:w="5290" w:type="dxa"/>
          </w:tcPr>
          <w:p w:rsidR="003F291B" w:rsidRPr="00910FEB" w:rsidRDefault="003F291B" w:rsidP="009D4416">
            <w:pPr>
              <w:jc w:val="center"/>
              <w:rPr>
                <w:b/>
                <w:sz w:val="20"/>
              </w:rPr>
            </w:pPr>
            <w:r w:rsidRPr="00910FEB">
              <w:rPr>
                <w:b/>
                <w:sz w:val="20"/>
              </w:rPr>
              <w:t>Арендодатель</w:t>
            </w:r>
          </w:p>
          <w:p w:rsidR="003F291B" w:rsidRPr="00910FEB" w:rsidRDefault="003F291B" w:rsidP="009D4416">
            <w:pPr>
              <w:jc w:val="center"/>
              <w:rPr>
                <w:sz w:val="20"/>
              </w:rPr>
            </w:pP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rPr>
            </w:pPr>
          </w:p>
          <w:p w:rsidR="003F291B" w:rsidRPr="00910FEB" w:rsidRDefault="003F291B" w:rsidP="009D4416">
            <w:pPr>
              <w:rPr>
                <w:sz w:val="20"/>
              </w:rPr>
            </w:pPr>
            <w:r w:rsidRPr="00910FEB">
              <w:rPr>
                <w:sz w:val="20"/>
              </w:rPr>
              <w:t>________________/</w:t>
            </w:r>
            <w:r w:rsidRPr="00910FEB">
              <w:rPr>
                <w:sz w:val="20"/>
                <w:lang w:val="en-US"/>
              </w:rPr>
              <w:t>______________</w:t>
            </w:r>
            <w:r w:rsidRPr="00910FEB">
              <w:rPr>
                <w:sz w:val="20"/>
              </w:rPr>
              <w:t>/</w:t>
            </w:r>
          </w:p>
          <w:p w:rsidR="003F291B" w:rsidRPr="00910FEB" w:rsidRDefault="003F291B" w:rsidP="009D4416">
            <w:pPr>
              <w:rPr>
                <w:sz w:val="20"/>
              </w:rPr>
            </w:pPr>
            <w:r w:rsidRPr="00910FEB">
              <w:rPr>
                <w:sz w:val="20"/>
              </w:rPr>
              <w:t>м.п.</w:t>
            </w:r>
          </w:p>
        </w:tc>
        <w:tc>
          <w:tcPr>
            <w:tcW w:w="5345" w:type="dxa"/>
          </w:tcPr>
          <w:p w:rsidR="003F291B" w:rsidRPr="00910FEB" w:rsidRDefault="003F291B" w:rsidP="009D4416">
            <w:pPr>
              <w:jc w:val="center"/>
              <w:rPr>
                <w:b/>
                <w:sz w:val="20"/>
              </w:rPr>
            </w:pPr>
            <w:r w:rsidRPr="00910FEB">
              <w:rPr>
                <w:b/>
                <w:sz w:val="20"/>
              </w:rPr>
              <w:t>Арендатор</w:t>
            </w:r>
          </w:p>
          <w:p w:rsidR="003F291B" w:rsidRPr="00910FEB" w:rsidRDefault="003F291B" w:rsidP="009D4416">
            <w:pPr>
              <w:rPr>
                <w:sz w:val="20"/>
              </w:rPr>
            </w:pPr>
            <w:r w:rsidRPr="00910FEB">
              <w:rPr>
                <w:sz w:val="20"/>
              </w:rPr>
              <w:t xml:space="preserve">Директор филиала </w:t>
            </w:r>
          </w:p>
          <w:p w:rsidR="003F291B" w:rsidRPr="00910FEB" w:rsidRDefault="003F291B" w:rsidP="009D4416">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3F291B" w:rsidRPr="00910FEB" w:rsidRDefault="003F291B" w:rsidP="009D4416">
            <w:pPr>
              <w:rPr>
                <w:sz w:val="20"/>
              </w:rPr>
            </w:pPr>
            <w:r w:rsidRPr="00910FEB">
              <w:rPr>
                <w:sz w:val="20"/>
              </w:rPr>
              <w:t>на Московской железной дороге</w:t>
            </w:r>
          </w:p>
          <w:p w:rsidR="003F291B" w:rsidRPr="00910FEB" w:rsidRDefault="003F291B" w:rsidP="009D4416">
            <w:pPr>
              <w:jc w:val="both"/>
              <w:rPr>
                <w:sz w:val="20"/>
              </w:rPr>
            </w:pPr>
          </w:p>
          <w:p w:rsidR="003F291B" w:rsidRPr="00910FEB" w:rsidRDefault="003F291B" w:rsidP="009D4416">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3F291B" w:rsidRPr="00910FEB" w:rsidRDefault="003F291B" w:rsidP="009D4416">
            <w:pPr>
              <w:rPr>
                <w:b/>
                <w:bCs/>
                <w:sz w:val="20"/>
              </w:rPr>
            </w:pPr>
            <w:r w:rsidRPr="00910FEB">
              <w:rPr>
                <w:sz w:val="20"/>
              </w:rPr>
              <w:t xml:space="preserve">м.п.       </w:t>
            </w:r>
          </w:p>
        </w:tc>
      </w:tr>
    </w:tbl>
    <w:p w:rsidR="003F291B" w:rsidRPr="00910FEB" w:rsidRDefault="003F291B" w:rsidP="003F291B">
      <w:pPr>
        <w:ind w:left="720" w:firstLine="720"/>
        <w:rPr>
          <w:sz w:val="20"/>
        </w:rPr>
      </w:pPr>
      <w:r w:rsidRPr="00910FEB">
        <w:rPr>
          <w:sz w:val="20"/>
        </w:rPr>
        <w:br w:type="page"/>
      </w:r>
    </w:p>
    <w:p w:rsidR="003F291B" w:rsidRPr="00910FEB" w:rsidRDefault="003F291B" w:rsidP="003F291B">
      <w:pPr>
        <w:jc w:val="right"/>
        <w:outlineLvl w:val="2"/>
        <w:rPr>
          <w:sz w:val="20"/>
        </w:rPr>
      </w:pPr>
      <w:r w:rsidRPr="00910FEB">
        <w:rPr>
          <w:sz w:val="20"/>
        </w:rPr>
        <w:lastRenderedPageBreak/>
        <w:t>Приложение № 6</w:t>
      </w:r>
    </w:p>
    <w:p w:rsidR="003F291B" w:rsidRPr="00910FEB" w:rsidRDefault="003F291B" w:rsidP="003F291B">
      <w:pPr>
        <w:jc w:val="right"/>
        <w:outlineLvl w:val="2"/>
        <w:rPr>
          <w:sz w:val="20"/>
        </w:rPr>
      </w:pPr>
      <w:r w:rsidRPr="00910FEB">
        <w:rPr>
          <w:sz w:val="20"/>
        </w:rPr>
        <w:t xml:space="preserve">к договору аренды транспортного средства с экипажем </w:t>
      </w:r>
    </w:p>
    <w:p w:rsidR="003F291B" w:rsidRPr="00910FEB" w:rsidRDefault="003F291B" w:rsidP="003F291B">
      <w:pPr>
        <w:jc w:val="right"/>
        <w:outlineLvl w:val="2"/>
        <w:rPr>
          <w:sz w:val="20"/>
        </w:rPr>
      </w:pPr>
      <w:r w:rsidRPr="00910FEB">
        <w:rPr>
          <w:sz w:val="20"/>
        </w:rPr>
        <w:t xml:space="preserve">№__________  от «____» ________ 201__ </w:t>
      </w:r>
    </w:p>
    <w:p w:rsidR="003F291B" w:rsidRPr="00910FEB" w:rsidRDefault="003F291B" w:rsidP="003F291B">
      <w:pPr>
        <w:jc w:val="right"/>
        <w:rPr>
          <w:sz w:val="20"/>
        </w:rPr>
      </w:pPr>
      <w:r w:rsidRPr="00910FEB">
        <w:rPr>
          <w:sz w:val="20"/>
        </w:rPr>
        <w:t xml:space="preserve"> </w:t>
      </w:r>
    </w:p>
    <w:p w:rsidR="003F291B" w:rsidRPr="00910FEB" w:rsidRDefault="003F291B" w:rsidP="003F291B">
      <w:pPr>
        <w:shd w:val="clear" w:color="auto" w:fill="FFFFFF"/>
        <w:jc w:val="center"/>
        <w:rPr>
          <w:b/>
          <w:sz w:val="20"/>
        </w:rPr>
      </w:pPr>
    </w:p>
    <w:p w:rsidR="003F291B" w:rsidRPr="00910FEB" w:rsidRDefault="003F291B" w:rsidP="003F291B">
      <w:pPr>
        <w:shd w:val="clear" w:color="auto" w:fill="FFFFFF"/>
        <w:jc w:val="center"/>
        <w:outlineLvl w:val="3"/>
        <w:rPr>
          <w:b/>
          <w:sz w:val="20"/>
        </w:rPr>
      </w:pPr>
      <w:r w:rsidRPr="00910FEB">
        <w:rPr>
          <w:b/>
          <w:sz w:val="20"/>
        </w:rPr>
        <w:t>ПРЕДЕЛЬНЫЕ СТАВКИ АРЕНДНОЙ ПЛАТЫ ТРАНСПОРТНОГО СРЕДСТВА С ЭКИПАЖЕМ</w:t>
      </w:r>
    </w:p>
    <w:p w:rsidR="003F291B" w:rsidRPr="00910FEB" w:rsidRDefault="003F291B" w:rsidP="003F291B">
      <w:pPr>
        <w:rPr>
          <w:sz w:val="20"/>
        </w:rPr>
      </w:pPr>
    </w:p>
    <w:tbl>
      <w:tblPr>
        <w:tblW w:w="9639" w:type="dxa"/>
        <w:jc w:val="center"/>
        <w:tblLook w:val="04A0"/>
      </w:tblPr>
      <w:tblGrid>
        <w:gridCol w:w="5955"/>
        <w:gridCol w:w="1176"/>
        <w:gridCol w:w="1942"/>
        <w:gridCol w:w="2027"/>
      </w:tblGrid>
      <w:tr w:rsidR="003F291B" w:rsidRPr="00910FEB" w:rsidTr="009D4416">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91B" w:rsidRPr="00910FEB" w:rsidRDefault="003F291B" w:rsidP="009D4416">
            <w:pPr>
              <w:jc w:val="center"/>
              <w:rPr>
                <w:b/>
                <w:bCs/>
                <w:color w:val="000000"/>
                <w:sz w:val="20"/>
              </w:rPr>
            </w:pPr>
            <w:r w:rsidRPr="00910FEB">
              <w:rPr>
                <w:b/>
                <w:bCs/>
                <w:color w:val="000000"/>
                <w:sz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b/>
                <w:bCs/>
                <w:color w:val="000000"/>
                <w:sz w:val="20"/>
              </w:rPr>
            </w:pPr>
            <w:r w:rsidRPr="00910FEB">
              <w:rPr>
                <w:b/>
                <w:bCs/>
                <w:color w:val="000000"/>
                <w:sz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bCs/>
                <w:color w:val="000000"/>
                <w:sz w:val="20"/>
              </w:rPr>
            </w:pPr>
            <w:r w:rsidRPr="00910FEB">
              <w:rPr>
                <w:b/>
                <w:bCs/>
                <w:color w:val="000000"/>
                <w:sz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bCs/>
                <w:color w:val="000000"/>
                <w:sz w:val="20"/>
              </w:rPr>
            </w:pPr>
            <w:r w:rsidRPr="00910FEB">
              <w:rPr>
                <w:b/>
                <w:bCs/>
                <w:color w:val="000000"/>
                <w:sz w:val="20"/>
              </w:rPr>
              <w:t>Ставка с учетом НДС 18%</w:t>
            </w:r>
          </w:p>
        </w:tc>
      </w:tr>
      <w:tr w:rsidR="003F291B" w:rsidRPr="00910FEB" w:rsidTr="009D4416">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3F291B" w:rsidRPr="00910FEB" w:rsidRDefault="003F291B" w:rsidP="009D4416">
            <w:pPr>
              <w:rPr>
                <w:b/>
                <w:bCs/>
                <w:color w:val="000000"/>
                <w:sz w:val="20"/>
              </w:rPr>
            </w:pPr>
            <w:r w:rsidRPr="00910FEB">
              <w:rPr>
                <w:b/>
                <w:bCs/>
                <w:color w:val="000000"/>
                <w:sz w:val="20"/>
              </w:rPr>
              <w:t xml:space="preserve">Стоимость арендной платы </w:t>
            </w:r>
            <w:proofErr w:type="gramStart"/>
            <w:r w:rsidRPr="00910FEB">
              <w:rPr>
                <w:b/>
                <w:bCs/>
                <w:color w:val="000000"/>
                <w:sz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3F291B" w:rsidRPr="00910FEB" w:rsidRDefault="003F291B" w:rsidP="009D4416">
            <w:pPr>
              <w:rPr>
                <w:b/>
                <w:bCs/>
                <w:color w:val="000000"/>
                <w:sz w:val="20"/>
              </w:rPr>
            </w:pPr>
            <w:r w:rsidRPr="00910FEB">
              <w:rPr>
                <w:b/>
                <w:bCs/>
                <w:color w:val="000000"/>
                <w:sz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b/>
                <w:bCs/>
                <w:color w:val="000000"/>
                <w:sz w:val="20"/>
              </w:rPr>
            </w:pPr>
            <w:r w:rsidRPr="00910FEB">
              <w:rPr>
                <w:b/>
                <w:bCs/>
                <w:color w:val="000000"/>
                <w:sz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b/>
                <w:bCs/>
                <w:color w:val="000000"/>
                <w:sz w:val="20"/>
              </w:rPr>
            </w:pPr>
            <w:r w:rsidRPr="00910FEB">
              <w:rPr>
                <w:b/>
                <w:bCs/>
                <w:color w:val="000000"/>
                <w:sz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bl>
    <w:p w:rsidR="003F291B" w:rsidRPr="00910FEB" w:rsidRDefault="003F291B" w:rsidP="003F291B">
      <w:pPr>
        <w:tabs>
          <w:tab w:val="left" w:pos="-4140"/>
          <w:tab w:val="left" w:pos="2160"/>
          <w:tab w:val="left" w:pos="6480"/>
        </w:tabs>
        <w:rPr>
          <w:sz w:val="20"/>
        </w:rPr>
      </w:pPr>
    </w:p>
    <w:p w:rsidR="003F291B" w:rsidRPr="00910FEB" w:rsidRDefault="003F291B" w:rsidP="003F291B">
      <w:pPr>
        <w:tabs>
          <w:tab w:val="left" w:pos="-4140"/>
          <w:tab w:val="left" w:pos="2160"/>
          <w:tab w:val="left" w:pos="6480"/>
        </w:tabs>
        <w:rPr>
          <w:sz w:val="20"/>
        </w:rPr>
      </w:pPr>
    </w:p>
    <w:tbl>
      <w:tblPr>
        <w:tblW w:w="10635" w:type="dxa"/>
        <w:jc w:val="center"/>
        <w:tblInd w:w="-2835" w:type="dxa"/>
        <w:tblLook w:val="0000"/>
      </w:tblPr>
      <w:tblGrid>
        <w:gridCol w:w="5290"/>
        <w:gridCol w:w="5345"/>
      </w:tblGrid>
      <w:tr w:rsidR="003F291B" w:rsidRPr="00910FEB" w:rsidTr="009D4416">
        <w:trPr>
          <w:trHeight w:val="405"/>
          <w:jc w:val="center"/>
        </w:trPr>
        <w:tc>
          <w:tcPr>
            <w:tcW w:w="5290" w:type="dxa"/>
          </w:tcPr>
          <w:p w:rsidR="003F291B" w:rsidRPr="00910FEB" w:rsidRDefault="003F291B" w:rsidP="009D4416">
            <w:pPr>
              <w:jc w:val="center"/>
              <w:rPr>
                <w:b/>
                <w:sz w:val="20"/>
              </w:rPr>
            </w:pPr>
            <w:r w:rsidRPr="00910FEB">
              <w:rPr>
                <w:b/>
                <w:sz w:val="20"/>
              </w:rPr>
              <w:t>Арендодатель</w:t>
            </w:r>
          </w:p>
          <w:p w:rsidR="003F291B" w:rsidRPr="00910FEB" w:rsidRDefault="003F291B" w:rsidP="009D4416">
            <w:pPr>
              <w:jc w:val="center"/>
              <w:rPr>
                <w:sz w:val="20"/>
              </w:rPr>
            </w:pP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p>
          <w:p w:rsidR="003F291B" w:rsidRPr="00910FEB" w:rsidRDefault="003F291B" w:rsidP="009D4416">
            <w:pPr>
              <w:rPr>
                <w:sz w:val="20"/>
                <w:lang w:val="en-US"/>
              </w:rPr>
            </w:pPr>
          </w:p>
          <w:p w:rsidR="003F291B" w:rsidRPr="00910FEB" w:rsidRDefault="003F291B" w:rsidP="009D4416">
            <w:pPr>
              <w:rPr>
                <w:sz w:val="20"/>
              </w:rPr>
            </w:pPr>
            <w:r w:rsidRPr="00910FEB">
              <w:rPr>
                <w:sz w:val="20"/>
              </w:rPr>
              <w:t>________________/</w:t>
            </w:r>
            <w:r w:rsidRPr="00910FEB">
              <w:rPr>
                <w:sz w:val="20"/>
                <w:lang w:val="en-US"/>
              </w:rPr>
              <w:t>______________</w:t>
            </w:r>
            <w:r w:rsidRPr="00910FEB">
              <w:rPr>
                <w:sz w:val="20"/>
              </w:rPr>
              <w:t>/</w:t>
            </w:r>
          </w:p>
          <w:p w:rsidR="003F291B" w:rsidRPr="00910FEB" w:rsidRDefault="003F291B" w:rsidP="009D4416">
            <w:pPr>
              <w:rPr>
                <w:sz w:val="20"/>
              </w:rPr>
            </w:pPr>
            <w:r w:rsidRPr="00910FEB">
              <w:rPr>
                <w:sz w:val="20"/>
              </w:rPr>
              <w:t>м.п.</w:t>
            </w:r>
          </w:p>
          <w:p w:rsidR="003F291B" w:rsidRPr="00910FEB" w:rsidRDefault="003F291B" w:rsidP="009D4416">
            <w:pPr>
              <w:jc w:val="center"/>
              <w:rPr>
                <w:b/>
                <w:bCs/>
                <w:sz w:val="20"/>
              </w:rPr>
            </w:pPr>
          </w:p>
        </w:tc>
        <w:tc>
          <w:tcPr>
            <w:tcW w:w="5345" w:type="dxa"/>
          </w:tcPr>
          <w:p w:rsidR="003F291B" w:rsidRPr="00910FEB" w:rsidRDefault="003F291B" w:rsidP="009D4416">
            <w:pPr>
              <w:jc w:val="center"/>
              <w:rPr>
                <w:b/>
                <w:sz w:val="20"/>
              </w:rPr>
            </w:pPr>
            <w:r w:rsidRPr="00910FEB">
              <w:rPr>
                <w:b/>
                <w:sz w:val="20"/>
              </w:rPr>
              <w:t>Арендатор</w:t>
            </w:r>
          </w:p>
          <w:p w:rsidR="003F291B" w:rsidRPr="00910FEB" w:rsidRDefault="003F291B" w:rsidP="009D4416">
            <w:pPr>
              <w:rPr>
                <w:sz w:val="20"/>
              </w:rPr>
            </w:pPr>
            <w:r w:rsidRPr="00910FEB">
              <w:rPr>
                <w:sz w:val="20"/>
              </w:rPr>
              <w:t xml:space="preserve">Директор филиала </w:t>
            </w:r>
          </w:p>
          <w:p w:rsidR="003F291B" w:rsidRPr="00910FEB" w:rsidRDefault="003F291B" w:rsidP="009D4416">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3F291B" w:rsidRPr="00910FEB" w:rsidRDefault="003F291B" w:rsidP="009D4416">
            <w:pPr>
              <w:rPr>
                <w:sz w:val="20"/>
              </w:rPr>
            </w:pPr>
            <w:r w:rsidRPr="00910FEB">
              <w:rPr>
                <w:sz w:val="20"/>
              </w:rPr>
              <w:t>на Московской железной дороге</w:t>
            </w:r>
          </w:p>
          <w:p w:rsidR="003F291B" w:rsidRPr="00910FEB" w:rsidRDefault="003F291B" w:rsidP="009D4416">
            <w:pPr>
              <w:jc w:val="both"/>
              <w:rPr>
                <w:sz w:val="20"/>
              </w:rPr>
            </w:pPr>
          </w:p>
          <w:p w:rsidR="003F291B" w:rsidRPr="00910FEB" w:rsidRDefault="003F291B" w:rsidP="009D4416">
            <w:pPr>
              <w:jc w:val="both"/>
              <w:rPr>
                <w:sz w:val="20"/>
              </w:rPr>
            </w:pPr>
          </w:p>
          <w:p w:rsidR="003F291B" w:rsidRPr="00910FEB" w:rsidRDefault="003F291B" w:rsidP="009D4416">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3F291B" w:rsidRPr="00910FEB" w:rsidRDefault="003F291B" w:rsidP="009D4416">
            <w:pPr>
              <w:rPr>
                <w:b/>
                <w:bCs/>
                <w:sz w:val="20"/>
              </w:rPr>
            </w:pPr>
            <w:r w:rsidRPr="00910FEB">
              <w:rPr>
                <w:sz w:val="20"/>
              </w:rPr>
              <w:t xml:space="preserve">м.п.       </w:t>
            </w:r>
          </w:p>
        </w:tc>
      </w:tr>
    </w:tbl>
    <w:p w:rsidR="003F291B" w:rsidRPr="00910FEB" w:rsidRDefault="003F291B" w:rsidP="00B82D6F">
      <w:pPr>
        <w:pStyle w:val="a7"/>
        <w:ind w:left="1069"/>
        <w:rPr>
          <w:b/>
          <w:bCs/>
          <w:sz w:val="20"/>
          <w:szCs w:val="20"/>
          <w:u w:val="single"/>
        </w:rPr>
      </w:pPr>
    </w:p>
    <w:sectPr w:rsidR="003F291B" w:rsidRPr="00910FEB"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6F" w:rsidRDefault="005A7A6F" w:rsidP="003F291B">
      <w:r>
        <w:separator/>
      </w:r>
    </w:p>
  </w:endnote>
  <w:endnote w:type="continuationSeparator" w:id="0">
    <w:p w:rsidR="005A7A6F" w:rsidRDefault="005A7A6F"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6F" w:rsidRDefault="005A7A6F">
    <w:pPr>
      <w:pStyle w:val="aff1"/>
      <w:jc w:val="center"/>
    </w:pPr>
    <w:fldSimple w:instr=" PAGE   \* MERGEFORMAT ">
      <w:r w:rsidR="00676141">
        <w:rPr>
          <w:noProof/>
        </w:rPr>
        <w:t>41</w:t>
      </w:r>
    </w:fldSimple>
  </w:p>
  <w:p w:rsidR="005A7A6F" w:rsidRDefault="005A7A6F">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6F" w:rsidRDefault="005A7A6F" w:rsidP="003F291B">
      <w:r>
        <w:separator/>
      </w:r>
    </w:p>
  </w:footnote>
  <w:footnote w:type="continuationSeparator" w:id="0">
    <w:p w:rsidR="005A7A6F" w:rsidRDefault="005A7A6F" w:rsidP="003F291B">
      <w:r>
        <w:continuationSeparator/>
      </w:r>
    </w:p>
  </w:footnote>
  <w:footnote w:id="1">
    <w:p w:rsidR="005A7A6F" w:rsidRPr="003B1559" w:rsidRDefault="005A7A6F" w:rsidP="003F291B">
      <w:pPr>
        <w:pStyle w:val="aff2"/>
      </w:pPr>
      <w:r>
        <w:rPr>
          <w:rStyle w:val="afb"/>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2">
    <w:p w:rsidR="005A7A6F" w:rsidRDefault="005A7A6F" w:rsidP="003F291B">
      <w:pPr>
        <w:pStyle w:val="aff2"/>
      </w:pPr>
      <w:r>
        <w:rPr>
          <w:rStyle w:val="afb"/>
        </w:rPr>
        <w:footnoteRef/>
      </w:r>
      <w:r>
        <w:t>Данный пункт может быть включен в текст договора при условии, что договор заключается на срок более одного года и данное условие содержится в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6F" w:rsidRDefault="005A7A6F" w:rsidP="009D4416">
    <w:pPr>
      <w:pStyle w:val="1fe"/>
      <w:jc w:val="center"/>
    </w:pPr>
    <w:fldSimple w:instr=" PAGE ">
      <w:r w:rsidR="00676141">
        <w:rPr>
          <w:noProof/>
        </w:rPr>
        <w:t>41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6F" w:rsidRDefault="005A7A6F">
    <w:pPr>
      <w:pStyle w:val="1fe"/>
      <w:jc w:val="center"/>
    </w:pPr>
  </w:p>
  <w:p w:rsidR="005A7A6F" w:rsidRDefault="005A7A6F">
    <w:pPr>
      <w:pStyle w:val="1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40002D8"/>
    <w:multiLevelType w:val="hybridMultilevel"/>
    <w:tmpl w:val="2926FEA0"/>
    <w:styleLink w:val="WWNum116"/>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E0106272"/>
    <w:lvl w:ilvl="0">
      <w:start w:val="1"/>
      <w:numFmt w:val="decimal"/>
      <w:lvlText w:val="%1."/>
      <w:lvlJc w:val="left"/>
      <w:pPr>
        <w:ind w:left="1069" w:hanging="360"/>
      </w:pPr>
      <w:rPr>
        <w:rFonts w:hint="default"/>
        <w:b/>
        <w:sz w:val="28"/>
        <w:szCs w:val="28"/>
        <w:u w:val="none"/>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38061DE"/>
    <w:multiLevelType w:val="hybridMultilevel"/>
    <w:tmpl w:val="7B18B436"/>
    <w:lvl w:ilvl="0">
      <w:start w:val="8"/>
      <w:numFmt w:val="decimal"/>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4">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6">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14"/>
  </w:num>
  <w:num w:numId="3">
    <w:abstractNumId w:val="11"/>
  </w:num>
  <w:num w:numId="4">
    <w:abstractNumId w:val="26"/>
  </w:num>
  <w:num w:numId="5">
    <w:abstractNumId w:val="43"/>
  </w:num>
  <w:num w:numId="6">
    <w:abstractNumId w:val="21"/>
  </w:num>
  <w:num w:numId="7">
    <w:abstractNumId w:val="19"/>
  </w:num>
  <w:num w:numId="8">
    <w:abstractNumId w:val="42"/>
  </w:num>
  <w:num w:numId="9">
    <w:abstractNumId w:val="38"/>
  </w:num>
  <w:num w:numId="10">
    <w:abstractNumId w:val="12"/>
  </w:num>
  <w:num w:numId="11">
    <w:abstractNumId w:val="63"/>
  </w:num>
  <w:num w:numId="12">
    <w:abstractNumId w:val="35"/>
  </w:num>
  <w:num w:numId="13">
    <w:abstractNumId w:val="47"/>
  </w:num>
  <w:num w:numId="14">
    <w:abstractNumId w:val="29"/>
  </w:num>
  <w:num w:numId="15">
    <w:abstractNumId w:val="61"/>
  </w:num>
  <w:num w:numId="16">
    <w:abstractNumId w:val="27"/>
  </w:num>
  <w:num w:numId="17">
    <w:abstractNumId w:val="52"/>
  </w:num>
  <w:num w:numId="18">
    <w:abstractNumId w:val="32"/>
  </w:num>
  <w:num w:numId="19">
    <w:abstractNumId w:val="15"/>
  </w:num>
  <w:num w:numId="20">
    <w:abstractNumId w:val="25"/>
  </w:num>
  <w:num w:numId="21">
    <w:abstractNumId w:val="7"/>
  </w:num>
  <w:num w:numId="22">
    <w:abstractNumId w:val="23"/>
  </w:num>
  <w:num w:numId="23">
    <w:abstractNumId w:val="67"/>
  </w:num>
  <w:num w:numId="24">
    <w:abstractNumId w:val="9"/>
  </w:num>
  <w:num w:numId="25">
    <w:abstractNumId w:val="58"/>
  </w:num>
  <w:num w:numId="26">
    <w:abstractNumId w:val="56"/>
  </w:num>
  <w:num w:numId="27">
    <w:abstractNumId w:val="22"/>
  </w:num>
  <w:num w:numId="28">
    <w:abstractNumId w:val="36"/>
  </w:num>
  <w:num w:numId="29">
    <w:abstractNumId w:val="48"/>
  </w:num>
  <w:num w:numId="30">
    <w:abstractNumId w:val="50"/>
  </w:num>
  <w:num w:numId="31">
    <w:abstractNumId w:val="41"/>
  </w:num>
  <w:num w:numId="32">
    <w:abstractNumId w:val="49"/>
  </w:num>
  <w:num w:numId="33">
    <w:abstractNumId w:val="44"/>
  </w:num>
  <w:num w:numId="34">
    <w:abstractNumId w:val="18"/>
  </w:num>
  <w:num w:numId="35">
    <w:abstractNumId w:val="10"/>
  </w:num>
  <w:num w:numId="36">
    <w:abstractNumId w:val="6"/>
  </w:num>
  <w:num w:numId="37">
    <w:abstractNumId w:val="33"/>
  </w:num>
  <w:num w:numId="38">
    <w:abstractNumId w:val="54"/>
  </w:num>
  <w:num w:numId="39">
    <w:abstractNumId w:val="20"/>
  </w:num>
  <w:num w:numId="40">
    <w:abstractNumId w:val="62"/>
  </w:num>
  <w:num w:numId="41">
    <w:abstractNumId w:val="8"/>
  </w:num>
  <w:num w:numId="42">
    <w:abstractNumId w:val="30"/>
  </w:num>
  <w:num w:numId="43">
    <w:abstractNumId w:val="66"/>
  </w:num>
  <w:num w:numId="44">
    <w:abstractNumId w:val="51"/>
  </w:num>
  <w:num w:numId="45">
    <w:abstractNumId w:val="64"/>
  </w:num>
  <w:num w:numId="46">
    <w:abstractNumId w:val="45"/>
  </w:num>
  <w:num w:numId="47">
    <w:abstractNumId w:val="59"/>
  </w:num>
  <w:num w:numId="48">
    <w:abstractNumId w:val="16"/>
  </w:num>
  <w:num w:numId="49">
    <w:abstractNumId w:val="46"/>
  </w:num>
  <w:num w:numId="50">
    <w:abstractNumId w:val="24"/>
  </w:num>
  <w:num w:numId="51">
    <w:abstractNumId w:val="31"/>
  </w:num>
  <w:num w:numId="52">
    <w:abstractNumId w:val="65"/>
  </w:num>
  <w:num w:numId="53">
    <w:abstractNumId w:val="57"/>
  </w:num>
  <w:num w:numId="54">
    <w:abstractNumId w:val="37"/>
  </w:num>
  <w:num w:numId="55">
    <w:abstractNumId w:val="60"/>
  </w:num>
  <w:num w:numId="56">
    <w:abstractNumId w:val="17"/>
  </w:num>
  <w:num w:numId="57">
    <w:abstractNumId w:val="55"/>
  </w:num>
  <w:num w:numId="58">
    <w:abstractNumId w:val="68"/>
  </w:num>
  <w:num w:numId="59">
    <w:abstractNumId w:val="53"/>
  </w:num>
  <w:num w:numId="60">
    <w:abstractNumId w:val="53"/>
    <w:lvlOverride w:ilvl="0">
      <w:startOverride w:val="3"/>
    </w:lvlOverride>
    <w:lvlOverride w:ilvl="1">
      <w:startOverride w:val="2"/>
    </w:lvlOverride>
    <w:lvlOverride w:ilvl="2">
      <w:startOverride w:val="2"/>
    </w:lvlOverride>
  </w:num>
  <w:num w:numId="61">
    <w:abstractNumId w:val="28"/>
  </w:num>
  <w:num w:numId="62">
    <w:abstractNumId w:val="34"/>
  </w:num>
  <w:num w:numId="63">
    <w:abstractNumId w:val="40"/>
  </w:num>
  <w:num w:numId="64">
    <w:abstractNumId w:val="13"/>
  </w:num>
  <w:num w:numId="65">
    <w:abstractNumId w:val="3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BEF"/>
    <w:rsid w:val="000377E6"/>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438F"/>
    <w:rsid w:val="003D43C1"/>
    <w:rsid w:val="003D48E5"/>
    <w:rsid w:val="003D5E36"/>
    <w:rsid w:val="003E1D49"/>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57FA3"/>
    <w:rsid w:val="00461D1B"/>
    <w:rsid w:val="004625AD"/>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3E28"/>
    <w:rsid w:val="004C63EA"/>
    <w:rsid w:val="004D51E3"/>
    <w:rsid w:val="004D6614"/>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3D11"/>
    <w:rsid w:val="00AB46B1"/>
    <w:rsid w:val="00AC042E"/>
    <w:rsid w:val="00AC1C99"/>
    <w:rsid w:val="00AC215F"/>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s.trcont.ru/" TargetMode="External"/><Relationship Id="rId13" Type="http://schemas.openxmlformats.org/officeDocument/2006/relationships/hyperlink" Target="consultantplus://offline/ref=018666CA2845A61A38A90A89428D75220F27391B587203B36B4F0B07890522472502BC083F4EDAC40Av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rcont@trcont.ru" TargetMode="External"/><Relationship Id="rId10" Type="http://schemas.openxmlformats.org/officeDocument/2006/relationships/hyperlink" Target="consultantplus://offline/main?base=CMB;n=15753;fld=134;dst=100016" TargetMode="External"/><Relationship Id="rId4" Type="http://schemas.openxmlformats.org/officeDocument/2006/relationships/settings" Target="settings.xml"/><Relationship Id="rId9" Type="http://schemas.openxmlformats.org/officeDocument/2006/relationships/hyperlink" Target="consultantplus://offline/ref=018666CA2845A61A38A90A89428D75220F27391B587203B36B4F0B07890522472502BC083F4EDAC40Av2H" TargetMode="External"/><Relationship Id="rId14" Type="http://schemas.openxmlformats.org/officeDocument/2006/relationships/hyperlink" Target="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B77F-C1B1-4A7F-989C-FBDEF172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41</Pages>
  <Words>17106</Words>
  <Characters>97508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57</cp:revision>
  <cp:lastPrinted>2017-09-27T12:23:00Z</cp:lastPrinted>
  <dcterms:created xsi:type="dcterms:W3CDTF">2017-01-19T13:23:00Z</dcterms:created>
  <dcterms:modified xsi:type="dcterms:W3CDTF">2017-09-27T12:23:00Z</dcterms:modified>
</cp:coreProperties>
</file>