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14" w:rsidRPr="00DD09A8" w:rsidRDefault="00246814" w:rsidP="00246814">
      <w:pPr>
        <w:tabs>
          <w:tab w:val="left" w:pos="4962"/>
        </w:tabs>
        <w:ind w:left="4820"/>
        <w:rPr>
          <w:rFonts w:eastAsia="Arial Unicode MS"/>
          <w:b/>
          <w:bCs/>
          <w:sz w:val="28"/>
          <w:szCs w:val="28"/>
          <w:highlight w:val="cyan"/>
        </w:rPr>
      </w:pPr>
    </w:p>
    <w:p w:rsidR="00836A75" w:rsidRPr="00810613" w:rsidRDefault="00836A75" w:rsidP="00836A75">
      <w:pPr>
        <w:tabs>
          <w:tab w:val="left" w:pos="4962"/>
        </w:tabs>
        <w:ind w:left="4820"/>
        <w:rPr>
          <w:b/>
          <w:bCs/>
          <w:sz w:val="28"/>
          <w:szCs w:val="28"/>
        </w:rPr>
      </w:pPr>
      <w:r w:rsidRPr="00810613">
        <w:rPr>
          <w:b/>
          <w:bCs/>
          <w:sz w:val="28"/>
          <w:szCs w:val="28"/>
        </w:rPr>
        <w:t>УТВЕРЖДАЮ</w:t>
      </w:r>
    </w:p>
    <w:p w:rsidR="00836A75" w:rsidRPr="00810613" w:rsidRDefault="00836A75" w:rsidP="00836A75">
      <w:pPr>
        <w:tabs>
          <w:tab w:val="left" w:pos="4962"/>
        </w:tabs>
        <w:ind w:left="4820"/>
        <w:rPr>
          <w:rFonts w:eastAsia="Arial Unicode MS"/>
          <w:b/>
          <w:bCs/>
          <w:sz w:val="28"/>
          <w:szCs w:val="28"/>
        </w:rPr>
      </w:pPr>
    </w:p>
    <w:p w:rsidR="00836A75" w:rsidRPr="00810613" w:rsidRDefault="00836A75" w:rsidP="00836A75">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 xml:space="preserve">ПАО «ТрансКонтейнер» </w:t>
      </w:r>
    </w:p>
    <w:p w:rsidR="00836A75" w:rsidRPr="00810613" w:rsidRDefault="00836A75" w:rsidP="00836A75">
      <w:pPr>
        <w:tabs>
          <w:tab w:val="left" w:pos="4962"/>
        </w:tabs>
        <w:ind w:left="4820"/>
        <w:rPr>
          <w:b/>
          <w:bCs/>
          <w:sz w:val="28"/>
          <w:szCs w:val="28"/>
        </w:rPr>
      </w:pPr>
      <w:r w:rsidRPr="00810613">
        <w:rPr>
          <w:b/>
          <w:bCs/>
          <w:sz w:val="28"/>
          <w:szCs w:val="28"/>
        </w:rPr>
        <w:t xml:space="preserve">на Октябрьской железной дороге </w:t>
      </w:r>
    </w:p>
    <w:p w:rsidR="00836A75" w:rsidRPr="00810613" w:rsidRDefault="00836A75" w:rsidP="00836A75">
      <w:pPr>
        <w:tabs>
          <w:tab w:val="left" w:pos="4962"/>
        </w:tabs>
        <w:ind w:left="4820"/>
        <w:rPr>
          <w:b/>
          <w:bCs/>
          <w:sz w:val="28"/>
          <w:szCs w:val="28"/>
        </w:rPr>
      </w:pPr>
      <w:r w:rsidRPr="00810613">
        <w:rPr>
          <w:b/>
          <w:bCs/>
          <w:sz w:val="28"/>
          <w:szCs w:val="28"/>
        </w:rPr>
        <w:t>_________________Д.И. Мельничук</w:t>
      </w:r>
    </w:p>
    <w:p w:rsidR="00836A75" w:rsidRPr="00810613" w:rsidRDefault="00836A75" w:rsidP="00836A75">
      <w:pPr>
        <w:tabs>
          <w:tab w:val="left" w:pos="4962"/>
        </w:tabs>
        <w:ind w:left="4820"/>
        <w:rPr>
          <w:b/>
          <w:bCs/>
          <w:sz w:val="28"/>
          <w:szCs w:val="28"/>
        </w:rPr>
      </w:pPr>
    </w:p>
    <w:p w:rsidR="00836A75" w:rsidRPr="00810613" w:rsidRDefault="00836A75" w:rsidP="00836A75">
      <w:pPr>
        <w:ind w:firstLine="4820"/>
        <w:rPr>
          <w:b/>
          <w:bCs/>
          <w:spacing w:val="20"/>
          <w:sz w:val="28"/>
          <w:szCs w:val="28"/>
        </w:rPr>
      </w:pPr>
      <w:r>
        <w:rPr>
          <w:b/>
          <w:bCs/>
          <w:sz w:val="28"/>
        </w:rPr>
        <w:t>«___»________________2017</w:t>
      </w:r>
      <w:r w:rsidRPr="00810613">
        <w:rPr>
          <w:b/>
          <w:bCs/>
          <w:sz w:val="28"/>
        </w:rPr>
        <w:t xml:space="preserve"> г</w:t>
      </w:r>
    </w:p>
    <w:p w:rsidR="00836A75" w:rsidRDefault="00836A75" w:rsidP="00836A75">
      <w:pPr>
        <w:ind w:firstLine="709"/>
        <w:rPr>
          <w:b/>
          <w:bCs/>
          <w:spacing w:val="20"/>
          <w:sz w:val="28"/>
          <w:szCs w:val="28"/>
        </w:rPr>
      </w:pPr>
    </w:p>
    <w:p w:rsidR="00836A75" w:rsidRDefault="00836A75" w:rsidP="00836A75">
      <w:pPr>
        <w:spacing w:after="120"/>
        <w:jc w:val="center"/>
        <w:rPr>
          <w:b/>
          <w:bCs/>
          <w:sz w:val="40"/>
          <w:szCs w:val="40"/>
        </w:rPr>
      </w:pPr>
    </w:p>
    <w:p w:rsidR="00246814" w:rsidRDefault="00246814" w:rsidP="00246814">
      <w:pPr>
        <w:spacing w:after="120"/>
        <w:jc w:val="center"/>
        <w:rPr>
          <w:b/>
          <w:bCs/>
          <w:sz w:val="40"/>
          <w:szCs w:val="40"/>
        </w:rPr>
      </w:pPr>
    </w:p>
    <w:p w:rsidR="00246814" w:rsidRDefault="00246814" w:rsidP="00246814">
      <w:pPr>
        <w:spacing w:after="120"/>
        <w:jc w:val="center"/>
        <w:rPr>
          <w:b/>
          <w:bCs/>
          <w:sz w:val="40"/>
          <w:szCs w:val="40"/>
        </w:rPr>
      </w:pPr>
      <w:r>
        <w:rPr>
          <w:b/>
          <w:bCs/>
          <w:sz w:val="40"/>
          <w:szCs w:val="40"/>
        </w:rPr>
        <w:t>ДОКУМЕНТАЦИЯ О ЗАКУПКЕ</w:t>
      </w:r>
    </w:p>
    <w:p w:rsidR="00246814" w:rsidRDefault="00246814" w:rsidP="00246814">
      <w:pPr>
        <w:spacing w:after="120"/>
        <w:ind w:firstLine="709"/>
        <w:jc w:val="center"/>
        <w:rPr>
          <w:b/>
          <w:bCs/>
          <w:sz w:val="32"/>
          <w:szCs w:val="32"/>
        </w:rPr>
      </w:pPr>
    </w:p>
    <w:p w:rsidR="00246814" w:rsidRDefault="00246814" w:rsidP="00246814">
      <w:pPr>
        <w:spacing w:after="120"/>
        <w:ind w:firstLine="709"/>
        <w:jc w:val="center"/>
        <w:rPr>
          <w:b/>
          <w:bCs/>
          <w:sz w:val="32"/>
          <w:szCs w:val="32"/>
        </w:rPr>
      </w:pPr>
      <w:r>
        <w:rPr>
          <w:b/>
          <w:bCs/>
          <w:sz w:val="32"/>
          <w:szCs w:val="32"/>
        </w:rPr>
        <w:t>Раздел 1. Общие положения</w:t>
      </w:r>
    </w:p>
    <w:p w:rsidR="00246814" w:rsidRDefault="00246814" w:rsidP="00246814">
      <w:pPr>
        <w:spacing w:after="120"/>
        <w:ind w:firstLine="709"/>
        <w:jc w:val="center"/>
        <w:rPr>
          <w:b/>
          <w:bCs/>
          <w:sz w:val="32"/>
          <w:szCs w:val="32"/>
        </w:rPr>
      </w:pPr>
    </w:p>
    <w:p w:rsidR="00246814" w:rsidRDefault="00246814" w:rsidP="00246814">
      <w:pPr>
        <w:pStyle w:val="2"/>
        <w:spacing w:before="0" w:after="0"/>
        <w:ind w:left="0" w:firstLine="709"/>
        <w:rPr>
          <w:rFonts w:cs="Times New Roman"/>
          <w:i w:val="0"/>
          <w:iCs w:val="0"/>
        </w:rPr>
      </w:pPr>
      <w:r>
        <w:rPr>
          <w:rFonts w:cs="Times New Roman"/>
          <w:i w:val="0"/>
          <w:iCs w:val="0"/>
        </w:rPr>
        <w:t>1.1. Общие положения</w:t>
      </w:r>
    </w:p>
    <w:p w:rsidR="00246814" w:rsidRDefault="00246814" w:rsidP="00246814"/>
    <w:p w:rsidR="00246814" w:rsidRPr="009B347A" w:rsidRDefault="00246814" w:rsidP="00954E1A">
      <w:pPr>
        <w:pStyle w:val="19"/>
        <w:numPr>
          <w:ilvl w:val="2"/>
          <w:numId w:val="23"/>
        </w:numPr>
        <w:ind w:left="0" w:firstLine="709"/>
      </w:pPr>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2011 г. </w:t>
      </w:r>
      <w:r w:rsidRPr="009B347A">
        <w:br/>
        <w:t xml:space="preserve">№ 223-ФЗ «О </w:t>
      </w:r>
      <w:r w:rsidRPr="003634C9">
        <w:t>закупках товаров, работ, услуг отдельными видами юридических лиц»</w:t>
      </w:r>
      <w:r>
        <w:t xml:space="preserve">, Положением закупки товаров, работ, услуг для нужд ПАО «ТрансКонтейнер», утвержденным решением совета директоров </w:t>
      </w:r>
      <w:r>
        <w:br/>
        <w:t xml:space="preserve">ПАО «ТрансКонтейнер» от 21 декабря 2016 г. (далее – Положение о закупках) </w:t>
      </w:r>
      <w:r w:rsidRPr="009B347A">
        <w:t xml:space="preserve">проводит открытый конкурс в электронной форме (далее – Открытый конкурс) </w:t>
      </w:r>
      <w:r>
        <w:br/>
      </w:r>
      <w:r w:rsidRPr="003C4914">
        <w:t>№ ОКэ-</w:t>
      </w:r>
      <w:r w:rsidR="003C4914" w:rsidRPr="003C4914">
        <w:t>НКПОКТ</w:t>
      </w:r>
      <w:r w:rsidRPr="003C4914">
        <w:t>-</w:t>
      </w:r>
      <w:r w:rsidR="003C4914" w:rsidRPr="003C4914">
        <w:t>17</w:t>
      </w:r>
      <w:r w:rsidRPr="003C4914">
        <w:t>-</w:t>
      </w:r>
      <w:r w:rsidR="003C4914" w:rsidRPr="003C4914">
        <w:t>0002</w:t>
      </w:r>
      <w:r w:rsidRPr="003C4914">
        <w:t>.</w:t>
      </w:r>
    </w:p>
    <w:p w:rsidR="00246814" w:rsidRPr="009B347A" w:rsidRDefault="00246814" w:rsidP="00954E1A">
      <w:pPr>
        <w:pStyle w:val="19"/>
        <w:numPr>
          <w:ilvl w:val="2"/>
          <w:numId w:val="23"/>
        </w:numPr>
        <w:ind w:left="0" w:firstLine="709"/>
      </w:pPr>
      <w:r w:rsidRPr="009B347A">
        <w:t xml:space="preserve">Предметом настоящего Открытого конкурса является </w:t>
      </w:r>
      <w:r>
        <w:t xml:space="preserve"> </w:t>
      </w:r>
      <w:r w:rsidR="00836A75">
        <w:t>поставка крепежных материалов для нужд филиала ПАО «</w:t>
      </w:r>
      <w:proofErr w:type="spellStart"/>
      <w:r w:rsidR="00836A75">
        <w:t>ТрансКонтейнер</w:t>
      </w:r>
      <w:proofErr w:type="spellEnd"/>
      <w:r w:rsidR="00836A75">
        <w:t xml:space="preserve">» на </w:t>
      </w:r>
      <w:proofErr w:type="spellStart"/>
      <w:r w:rsidR="00836A75">
        <w:t>Октябрьсокй</w:t>
      </w:r>
      <w:proofErr w:type="spellEnd"/>
      <w:r w:rsidR="00836A75">
        <w:t xml:space="preserve"> железной дороге в 2017 году.</w:t>
      </w:r>
      <w:r w:rsidRPr="009B347A">
        <w:rPr>
          <w:highlight w:val="cyan"/>
        </w:rPr>
        <w:t xml:space="preserve"> </w:t>
      </w:r>
    </w:p>
    <w:p w:rsidR="00246814" w:rsidRPr="009B347A" w:rsidRDefault="00246814" w:rsidP="00954E1A">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246814" w:rsidRPr="009B347A" w:rsidRDefault="00246814" w:rsidP="00954E1A">
      <w:pPr>
        <w:pStyle w:val="19"/>
        <w:numPr>
          <w:ilvl w:val="2"/>
          <w:numId w:val="23"/>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246814" w:rsidRPr="009B347A" w:rsidRDefault="00246814" w:rsidP="00954E1A">
      <w:pPr>
        <w:pStyle w:val="19"/>
        <w:numPr>
          <w:ilvl w:val="2"/>
          <w:numId w:val="23"/>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246814" w:rsidRPr="009B347A" w:rsidRDefault="00246814" w:rsidP="00954E1A">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246814" w:rsidRPr="00D32FFA" w:rsidRDefault="00246814" w:rsidP="00954E1A">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246814" w:rsidRPr="00D32FFA" w:rsidRDefault="00246814" w:rsidP="00954E1A">
      <w:pPr>
        <w:pStyle w:val="19"/>
        <w:numPr>
          <w:ilvl w:val="2"/>
          <w:numId w:val="2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46814" w:rsidRPr="00D32FFA" w:rsidRDefault="00246814" w:rsidP="00954E1A">
      <w:pPr>
        <w:pStyle w:val="19"/>
        <w:numPr>
          <w:ilvl w:val="2"/>
          <w:numId w:val="2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246814" w:rsidRPr="00D32FFA" w:rsidRDefault="00246814" w:rsidP="00954E1A">
      <w:pPr>
        <w:pStyle w:val="19"/>
        <w:numPr>
          <w:ilvl w:val="2"/>
          <w:numId w:val="2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246814" w:rsidRPr="00D32FFA" w:rsidRDefault="00246814" w:rsidP="00954E1A">
      <w:pPr>
        <w:pStyle w:val="19"/>
        <w:numPr>
          <w:ilvl w:val="2"/>
          <w:numId w:val="2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46814" w:rsidRPr="00D32FFA" w:rsidRDefault="00246814" w:rsidP="00246814">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246814" w:rsidRPr="00D32FFA" w:rsidRDefault="00246814" w:rsidP="00246814">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46814" w:rsidRPr="00402A5C" w:rsidRDefault="00246814" w:rsidP="00246814">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246814" w:rsidRPr="00D32FFA" w:rsidRDefault="00246814" w:rsidP="00954E1A">
      <w:pPr>
        <w:pStyle w:val="19"/>
        <w:numPr>
          <w:ilvl w:val="2"/>
          <w:numId w:val="23"/>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246814" w:rsidRPr="00D32FFA" w:rsidRDefault="00246814" w:rsidP="00954E1A">
      <w:pPr>
        <w:pStyle w:val="19"/>
        <w:numPr>
          <w:ilvl w:val="2"/>
          <w:numId w:val="2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w:t>
      </w:r>
      <w:r w:rsidRPr="00D32FFA">
        <w:rPr>
          <w:szCs w:val="28"/>
        </w:rPr>
        <w:lastRenderedPageBreak/>
        <w:t xml:space="preserve">(пункт 9 Информационной карты) в порядке, определенном </w:t>
      </w:r>
      <w:r w:rsidRPr="00D32FFA">
        <w:t xml:space="preserve">настоящей документацией о закупке и Положением о закупках. </w:t>
      </w:r>
    </w:p>
    <w:p w:rsidR="00246814" w:rsidRPr="00D32FFA" w:rsidRDefault="00246814" w:rsidP="00954E1A">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46814" w:rsidRPr="00D32FFA" w:rsidRDefault="00246814" w:rsidP="00954E1A">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46814" w:rsidRPr="00BD1E59" w:rsidRDefault="00246814" w:rsidP="00954E1A">
      <w:pPr>
        <w:pStyle w:val="19"/>
        <w:numPr>
          <w:ilvl w:val="2"/>
          <w:numId w:val="23"/>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46814" w:rsidRPr="00D32FFA" w:rsidRDefault="00246814" w:rsidP="00954E1A">
      <w:pPr>
        <w:pStyle w:val="19"/>
        <w:widowControl w:val="0"/>
        <w:numPr>
          <w:ilvl w:val="2"/>
          <w:numId w:val="23"/>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246814" w:rsidRPr="00D32FFA" w:rsidRDefault="00246814" w:rsidP="00954E1A">
      <w:pPr>
        <w:pStyle w:val="19"/>
        <w:widowControl w:val="0"/>
        <w:numPr>
          <w:ilvl w:val="2"/>
          <w:numId w:val="2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46814" w:rsidRPr="00D32FFA" w:rsidRDefault="00246814" w:rsidP="00954E1A">
      <w:pPr>
        <w:pStyle w:val="19"/>
        <w:widowControl w:val="0"/>
        <w:numPr>
          <w:ilvl w:val="2"/>
          <w:numId w:val="2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246814" w:rsidRPr="00D32FFA" w:rsidRDefault="00246814" w:rsidP="00954E1A">
      <w:pPr>
        <w:pStyle w:val="19"/>
        <w:widowControl w:val="0"/>
        <w:numPr>
          <w:ilvl w:val="2"/>
          <w:numId w:val="23"/>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w:t>
      </w:r>
      <w:r w:rsidRPr="00D32FFA">
        <w:rPr>
          <w:szCs w:val="28"/>
        </w:rPr>
        <w:lastRenderedPageBreak/>
        <w:t xml:space="preserve">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246814" w:rsidRPr="00D32FFA" w:rsidRDefault="00246814" w:rsidP="00954E1A">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46814" w:rsidRPr="00D32FFA" w:rsidRDefault="00246814" w:rsidP="00954E1A">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46814" w:rsidRPr="00D32FFA" w:rsidRDefault="00246814" w:rsidP="00954E1A">
      <w:pPr>
        <w:pStyle w:val="19"/>
        <w:widowControl w:val="0"/>
        <w:numPr>
          <w:ilvl w:val="2"/>
          <w:numId w:val="2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46814" w:rsidRPr="00D32FFA" w:rsidRDefault="00246814" w:rsidP="00246814">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46814" w:rsidRPr="00D32FFA" w:rsidRDefault="00246814" w:rsidP="00954E1A">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46814" w:rsidRPr="00D32FFA" w:rsidRDefault="00246814" w:rsidP="00954E1A">
      <w:pPr>
        <w:pStyle w:val="19"/>
        <w:widowControl w:val="0"/>
        <w:numPr>
          <w:ilvl w:val="2"/>
          <w:numId w:val="2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46814" w:rsidRPr="00D32FFA" w:rsidRDefault="00246814" w:rsidP="00246814">
      <w:pPr>
        <w:pStyle w:val="19"/>
        <w:widowControl w:val="0"/>
      </w:pPr>
    </w:p>
    <w:p w:rsidR="00246814" w:rsidRPr="00D32FFA" w:rsidRDefault="00246814" w:rsidP="00246814">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246814" w:rsidRPr="00D32FFA" w:rsidRDefault="00246814" w:rsidP="00246814">
      <w:pPr>
        <w:rPr>
          <w:rFonts w:eastAsia="MS Mincho"/>
        </w:rPr>
      </w:pPr>
    </w:p>
    <w:p w:rsidR="00246814" w:rsidRPr="00623585" w:rsidRDefault="00246814" w:rsidP="00954E1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246814" w:rsidRPr="00623585" w:rsidRDefault="00246814" w:rsidP="00246814">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 xml:space="preserve">аказчика. Ответ на запрос без </w:t>
      </w:r>
      <w:r w:rsidRPr="00623585">
        <w:rPr>
          <w:sz w:val="28"/>
          <w:szCs w:val="28"/>
        </w:rPr>
        <w:lastRenderedPageBreak/>
        <w:t>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246814" w:rsidRPr="00D32FFA" w:rsidRDefault="00246814" w:rsidP="00954E1A">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246814" w:rsidRPr="00D32FFA" w:rsidRDefault="00246814" w:rsidP="00954E1A">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246814" w:rsidRPr="00D32FFA" w:rsidRDefault="00246814" w:rsidP="00954E1A">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246814" w:rsidRPr="00D32FFA" w:rsidRDefault="00246814" w:rsidP="00954E1A">
      <w:pPr>
        <w:numPr>
          <w:ilvl w:val="2"/>
          <w:numId w:val="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xml:space="preserve">, поступившие позднее срока, установленного в </w:t>
      </w:r>
      <w:r>
        <w:rPr>
          <w:sz w:val="28"/>
          <w:szCs w:val="28"/>
        </w:rPr>
        <w:t>под</w:t>
      </w:r>
      <w:r w:rsidRPr="00D32FFA">
        <w:rPr>
          <w:sz w:val="28"/>
          <w:szCs w:val="28"/>
        </w:rPr>
        <w:t>пункте 1.2.2 документации о закупке.</w:t>
      </w:r>
    </w:p>
    <w:p w:rsidR="00246814" w:rsidRPr="00D32FFA" w:rsidRDefault="00246814" w:rsidP="00246814">
      <w:pPr>
        <w:ind w:firstLine="709"/>
        <w:jc w:val="both"/>
        <w:rPr>
          <w:rFonts w:eastAsia="MS Mincho"/>
          <w:sz w:val="28"/>
          <w:szCs w:val="28"/>
        </w:rPr>
      </w:pPr>
    </w:p>
    <w:p w:rsidR="00246814" w:rsidRPr="00D32FFA" w:rsidRDefault="00246814" w:rsidP="00246814">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246814" w:rsidRPr="00D32FFA" w:rsidRDefault="00246814" w:rsidP="00246814">
      <w:pPr>
        <w:jc w:val="both"/>
        <w:rPr>
          <w:rFonts w:eastAsia="MS Mincho"/>
          <w:sz w:val="28"/>
          <w:szCs w:val="28"/>
        </w:rPr>
      </w:pPr>
    </w:p>
    <w:p w:rsidR="00246814" w:rsidRPr="00D32FFA" w:rsidRDefault="00246814" w:rsidP="00954E1A">
      <w:pPr>
        <w:numPr>
          <w:ilvl w:val="0"/>
          <w:numId w:val="9"/>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246814" w:rsidRPr="00D32FFA" w:rsidRDefault="00246814" w:rsidP="00246814">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246814" w:rsidRPr="00D32FFA" w:rsidRDefault="00246814" w:rsidP="0024681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w:t>
      </w:r>
    </w:p>
    <w:p w:rsidR="00246814" w:rsidRPr="00D32FFA" w:rsidRDefault="00246814" w:rsidP="00246814">
      <w:pPr>
        <w:pStyle w:val="afa"/>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246814" w:rsidRPr="00D32FFA" w:rsidRDefault="00246814" w:rsidP="00954E1A">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246814" w:rsidRPr="00D32FFA" w:rsidRDefault="00246814" w:rsidP="00954E1A">
      <w:pPr>
        <w:numPr>
          <w:ilvl w:val="0"/>
          <w:numId w:val="9"/>
        </w:numPr>
        <w:ind w:left="0" w:firstLine="709"/>
        <w:jc w:val="both"/>
        <w:rPr>
          <w:sz w:val="28"/>
          <w:szCs w:val="28"/>
        </w:rPr>
      </w:pPr>
      <w:r>
        <w:rPr>
          <w:sz w:val="28"/>
          <w:szCs w:val="28"/>
        </w:rPr>
        <w:lastRenderedPageBreak/>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246814" w:rsidRPr="00D32FFA" w:rsidRDefault="00246814" w:rsidP="00246814">
      <w:pPr>
        <w:pStyle w:val="afa"/>
        <w:rPr>
          <w:sz w:val="28"/>
          <w:szCs w:val="28"/>
        </w:rPr>
      </w:pPr>
    </w:p>
    <w:p w:rsidR="00246814" w:rsidRPr="00D32FFA" w:rsidRDefault="00246814" w:rsidP="00246814">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46814" w:rsidRPr="00D32FFA" w:rsidRDefault="00246814" w:rsidP="00246814">
      <w:pPr>
        <w:rPr>
          <w:rFonts w:eastAsia="MS Mincho"/>
        </w:rPr>
      </w:pPr>
    </w:p>
    <w:p w:rsidR="00246814" w:rsidRPr="00D32FFA" w:rsidRDefault="00246814" w:rsidP="00954E1A">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246814" w:rsidRPr="00D32FFA" w:rsidRDefault="00246814" w:rsidP="00954E1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46814" w:rsidRPr="00D32FFA" w:rsidRDefault="00246814" w:rsidP="00246814">
      <w:pPr>
        <w:pStyle w:val="19"/>
        <w:ind w:left="709" w:firstLine="0"/>
        <w:rPr>
          <w:szCs w:val="24"/>
        </w:rPr>
      </w:pPr>
    </w:p>
    <w:p w:rsidR="00246814" w:rsidRPr="00D32FFA" w:rsidRDefault="00246814" w:rsidP="00246814">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46814" w:rsidRPr="00D32FFA" w:rsidRDefault="00246814" w:rsidP="00954E1A">
      <w:pPr>
        <w:pStyle w:val="2"/>
        <w:numPr>
          <w:ilvl w:val="1"/>
          <w:numId w:val="10"/>
        </w:numPr>
        <w:spacing w:before="0" w:after="0"/>
        <w:jc w:val="both"/>
        <w:rPr>
          <w:rFonts w:cs="Times New Roman"/>
          <w:i w:val="0"/>
        </w:rPr>
      </w:pPr>
      <w:r>
        <w:rPr>
          <w:rFonts w:cs="Times New Roman"/>
          <w:i w:val="0"/>
        </w:rPr>
        <w:t>.</w:t>
      </w:r>
      <w:r w:rsidRPr="00D32FFA">
        <w:rPr>
          <w:rFonts w:cs="Times New Roman"/>
          <w:i w:val="0"/>
        </w:rPr>
        <w:t xml:space="preserve"> Обязательные требования</w:t>
      </w:r>
    </w:p>
    <w:p w:rsidR="00246814" w:rsidRPr="00D32FFA" w:rsidRDefault="00246814" w:rsidP="00246814"/>
    <w:p w:rsidR="00246814" w:rsidRPr="00D32FFA" w:rsidRDefault="00246814" w:rsidP="00954E1A">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Pr>
          <w:sz w:val="28"/>
          <w:szCs w:val="28"/>
        </w:rPr>
        <w:t>ный предприниматель), выступающ</w:t>
      </w:r>
      <w:r w:rsidRPr="00D32FFA">
        <w:rPr>
          <w:sz w:val="28"/>
          <w:szCs w:val="28"/>
        </w:rPr>
        <w:t>е</w:t>
      </w:r>
      <w:r>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246814" w:rsidRPr="00D32FFA" w:rsidRDefault="00246814" w:rsidP="00246814">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246814" w:rsidRPr="00D32FFA" w:rsidRDefault="00246814" w:rsidP="00246814">
      <w:pPr>
        <w:ind w:firstLine="540"/>
        <w:jc w:val="both"/>
        <w:rPr>
          <w:sz w:val="28"/>
          <w:szCs w:val="28"/>
        </w:rPr>
      </w:pPr>
      <w:r w:rsidRPr="00D32FFA">
        <w:rPr>
          <w:sz w:val="28"/>
          <w:szCs w:val="28"/>
        </w:rPr>
        <w:t>б) не находиться в процессе ликвидации;</w:t>
      </w:r>
    </w:p>
    <w:p w:rsidR="00246814" w:rsidRPr="00D32FFA" w:rsidRDefault="00246814" w:rsidP="00246814">
      <w:pPr>
        <w:ind w:firstLine="540"/>
        <w:jc w:val="both"/>
        <w:rPr>
          <w:sz w:val="28"/>
          <w:szCs w:val="28"/>
        </w:rPr>
      </w:pPr>
      <w:r w:rsidRPr="00D32FFA">
        <w:rPr>
          <w:sz w:val="28"/>
          <w:szCs w:val="28"/>
        </w:rPr>
        <w:t>в) не быть признанным несостоятельным (банкротом);</w:t>
      </w:r>
    </w:p>
    <w:p w:rsidR="00246814" w:rsidRPr="00D32FFA" w:rsidRDefault="00246814" w:rsidP="00246814">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46814" w:rsidRDefault="00246814" w:rsidP="00246814">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Pr>
          <w:sz w:val="28"/>
          <w:szCs w:val="28"/>
        </w:rPr>
        <w:t>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выполнение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246814" w:rsidRDefault="00246814" w:rsidP="00246814">
      <w:pPr>
        <w:ind w:firstLine="540"/>
        <w:jc w:val="both"/>
        <w:rPr>
          <w:sz w:val="28"/>
          <w:szCs w:val="28"/>
        </w:rPr>
      </w:pPr>
      <w:r w:rsidRPr="00850591">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850591">
        <w:rPr>
          <w:sz w:val="28"/>
          <w:szCs w:val="28"/>
        </w:rPr>
        <w:t xml:space="preserve"> «ТрансКонтейнер».</w:t>
      </w:r>
    </w:p>
    <w:p w:rsidR="00246814" w:rsidRDefault="00246814" w:rsidP="0024681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46814" w:rsidRPr="00D32FFA" w:rsidRDefault="00246814" w:rsidP="00246814">
      <w:pPr>
        <w:ind w:firstLine="540"/>
        <w:jc w:val="both"/>
        <w:rPr>
          <w:sz w:val="28"/>
          <w:szCs w:val="28"/>
        </w:rPr>
      </w:pPr>
    </w:p>
    <w:p w:rsidR="00246814" w:rsidRPr="00D32FFA" w:rsidRDefault="00246814" w:rsidP="00954E1A">
      <w:pPr>
        <w:pStyle w:val="afa"/>
        <w:numPr>
          <w:ilvl w:val="1"/>
          <w:numId w:val="4"/>
        </w:numPr>
        <w:tabs>
          <w:tab w:val="left" w:pos="1080"/>
        </w:tabs>
        <w:ind w:left="1400"/>
        <w:rPr>
          <w:b/>
          <w:sz w:val="28"/>
          <w:szCs w:val="28"/>
        </w:rPr>
      </w:pPr>
      <w:r>
        <w:rPr>
          <w:b/>
          <w:sz w:val="28"/>
          <w:szCs w:val="28"/>
        </w:rPr>
        <w:t xml:space="preserve">. </w:t>
      </w:r>
      <w:r w:rsidRPr="00D32FFA">
        <w:rPr>
          <w:b/>
          <w:sz w:val="28"/>
          <w:szCs w:val="28"/>
        </w:rPr>
        <w:t>Квалификационные требования</w:t>
      </w:r>
    </w:p>
    <w:p w:rsidR="00246814" w:rsidRPr="00D32FFA" w:rsidRDefault="00246814" w:rsidP="00246814">
      <w:pPr>
        <w:pStyle w:val="afa"/>
        <w:tabs>
          <w:tab w:val="left" w:pos="1080"/>
        </w:tabs>
        <w:ind w:left="709" w:firstLine="0"/>
        <w:rPr>
          <w:b/>
          <w:sz w:val="28"/>
          <w:szCs w:val="28"/>
        </w:rPr>
      </w:pPr>
    </w:p>
    <w:p w:rsidR="00246814" w:rsidRPr="00D32FFA" w:rsidRDefault="00246814" w:rsidP="00954E1A">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246814" w:rsidRPr="00D32FFA" w:rsidRDefault="00246814" w:rsidP="00246814">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46814" w:rsidRPr="00D32FFA" w:rsidRDefault="00246814" w:rsidP="00246814">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246814" w:rsidRPr="00D32FFA" w:rsidRDefault="00246814" w:rsidP="00246814">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246814" w:rsidRPr="00D32FFA" w:rsidRDefault="00246814" w:rsidP="00246814">
      <w:pPr>
        <w:pStyle w:val="afa"/>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246814" w:rsidRPr="00D32FFA" w:rsidRDefault="00246814" w:rsidP="00246814">
      <w:pPr>
        <w:pStyle w:val="afa"/>
        <w:tabs>
          <w:tab w:val="left" w:pos="1080"/>
        </w:tabs>
        <w:ind w:firstLine="539"/>
        <w:rPr>
          <w:sz w:val="28"/>
          <w:szCs w:val="28"/>
        </w:rPr>
      </w:pPr>
    </w:p>
    <w:p w:rsidR="00246814" w:rsidRPr="00D32FFA" w:rsidRDefault="00246814" w:rsidP="00954E1A">
      <w:pPr>
        <w:numPr>
          <w:ilvl w:val="1"/>
          <w:numId w:val="6"/>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246814" w:rsidRPr="00D32FFA" w:rsidRDefault="00246814" w:rsidP="00246814">
      <w:pPr>
        <w:tabs>
          <w:tab w:val="left" w:pos="0"/>
        </w:tabs>
        <w:ind w:firstLine="720"/>
        <w:jc w:val="both"/>
        <w:rPr>
          <w:rFonts w:eastAsia="MS Mincho"/>
          <w:b/>
          <w:sz w:val="28"/>
          <w:szCs w:val="28"/>
        </w:rPr>
      </w:pPr>
    </w:p>
    <w:p w:rsidR="00246814" w:rsidRPr="00D32FFA" w:rsidRDefault="00246814" w:rsidP="00954E1A">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246814" w:rsidRPr="00D32FFA" w:rsidRDefault="00246814" w:rsidP="00954E1A">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46814" w:rsidRPr="00D32FFA" w:rsidRDefault="00246814" w:rsidP="00954E1A">
      <w:pPr>
        <w:pStyle w:val="afa"/>
        <w:numPr>
          <w:ilvl w:val="0"/>
          <w:numId w:val="2"/>
        </w:numPr>
        <w:tabs>
          <w:tab w:val="left" w:pos="1440"/>
        </w:tabs>
        <w:ind w:left="0" w:firstLine="720"/>
        <w:rPr>
          <w:sz w:val="28"/>
          <w:szCs w:val="28"/>
        </w:rPr>
      </w:pPr>
      <w:r w:rsidRPr="00D32FFA">
        <w:rPr>
          <w:sz w:val="28"/>
          <w:szCs w:val="28"/>
        </w:rPr>
        <w:lastRenderedPageBreak/>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246814" w:rsidRPr="00D32FFA" w:rsidRDefault="00246814" w:rsidP="00954E1A">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46814" w:rsidRPr="00D32FFA" w:rsidRDefault="00246814" w:rsidP="00954E1A">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46814" w:rsidRPr="00D32FFA" w:rsidRDefault="00246814" w:rsidP="00954E1A">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46814" w:rsidRPr="00E035EA" w:rsidRDefault="00246814" w:rsidP="00954E1A">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xml:space="preserve"> заверенная претендентом</w:t>
      </w:r>
      <w:r w:rsidRPr="00D32FFA">
        <w:rPr>
          <w:sz w:val="28"/>
          <w:szCs w:val="28"/>
        </w:rPr>
        <w:t>);</w:t>
      </w:r>
    </w:p>
    <w:p w:rsidR="00246814" w:rsidRPr="00D32FFA" w:rsidRDefault="00246814" w:rsidP="00954E1A">
      <w:pPr>
        <w:pStyle w:val="afa"/>
        <w:numPr>
          <w:ilvl w:val="0"/>
          <w:numId w:val="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46814" w:rsidRPr="00164D06" w:rsidRDefault="00246814" w:rsidP="00954E1A">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246814" w:rsidRPr="003343CE" w:rsidRDefault="00246814" w:rsidP="00246814">
      <w:pPr>
        <w:pStyle w:val="afa"/>
        <w:tabs>
          <w:tab w:val="left" w:pos="0"/>
          <w:tab w:val="left" w:pos="1440"/>
        </w:tabs>
        <w:ind w:left="720" w:firstLine="0"/>
        <w:rPr>
          <w:sz w:val="28"/>
        </w:rPr>
      </w:pPr>
    </w:p>
    <w:p w:rsidR="00246814" w:rsidRPr="00365B5D" w:rsidRDefault="00246814" w:rsidP="00954E1A">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246814" w:rsidRPr="003343CE" w:rsidRDefault="00246814" w:rsidP="00954E1A">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w:t>
      </w:r>
      <w:r>
        <w:rPr>
          <w:sz w:val="28"/>
          <w:szCs w:val="28"/>
        </w:rPr>
        <w:t>под</w:t>
      </w:r>
      <w:r w:rsidRPr="003343CE">
        <w:rPr>
          <w:sz w:val="28"/>
          <w:szCs w:val="28"/>
        </w:rPr>
        <w:t>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246814" w:rsidRPr="00D32FFA" w:rsidRDefault="00246814" w:rsidP="00954E1A">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46814" w:rsidRPr="0098086B" w:rsidRDefault="00246814" w:rsidP="00954E1A">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246814" w:rsidRPr="0098086B" w:rsidRDefault="00246814" w:rsidP="00954E1A">
      <w:pPr>
        <w:pStyle w:val="afa"/>
        <w:numPr>
          <w:ilvl w:val="2"/>
          <w:numId w:val="7"/>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246814" w:rsidRPr="00D32FFA" w:rsidRDefault="00246814" w:rsidP="00954E1A">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246814" w:rsidRPr="00D32FFA" w:rsidRDefault="00246814" w:rsidP="00954E1A">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46814" w:rsidRPr="00D32FFA" w:rsidRDefault="00246814" w:rsidP="00954E1A">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246814" w:rsidRPr="00D32FFA" w:rsidRDefault="00246814" w:rsidP="00954E1A">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46814" w:rsidRPr="000D3C0C" w:rsidRDefault="00246814" w:rsidP="00954E1A">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246814" w:rsidRPr="00D32FFA" w:rsidRDefault="00246814" w:rsidP="00954E1A">
      <w:pPr>
        <w:pStyle w:val="Default"/>
        <w:numPr>
          <w:ilvl w:val="2"/>
          <w:numId w:val="7"/>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246814" w:rsidRPr="00D32FFA" w:rsidRDefault="00246814" w:rsidP="00954E1A">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46814" w:rsidRPr="00D32FFA" w:rsidRDefault="00246814" w:rsidP="00954E1A">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w:t>
      </w:r>
      <w:r w:rsidRPr="00D32FFA">
        <w:rPr>
          <w:sz w:val="28"/>
        </w:rPr>
        <w:lastRenderedPageBreak/>
        <w:t>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46814" w:rsidRDefault="00246814" w:rsidP="00246814">
      <w:pPr>
        <w:pStyle w:val="Default"/>
      </w:pPr>
    </w:p>
    <w:p w:rsidR="00246814" w:rsidRPr="00D32FFA" w:rsidRDefault="00246814" w:rsidP="00246814">
      <w:pPr>
        <w:pStyle w:val="Default"/>
      </w:pPr>
    </w:p>
    <w:p w:rsidR="00246814" w:rsidRPr="00D32FFA" w:rsidRDefault="00246814" w:rsidP="00954E1A">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46814" w:rsidRPr="00D32FFA" w:rsidRDefault="00246814" w:rsidP="00246814">
      <w:pPr>
        <w:rPr>
          <w:rFonts w:eastAsia="MS Mincho"/>
        </w:rPr>
      </w:pPr>
    </w:p>
    <w:p w:rsidR="00246814" w:rsidRPr="00E56F16" w:rsidRDefault="00246814" w:rsidP="00954E1A">
      <w:pPr>
        <w:pStyle w:val="afa"/>
        <w:numPr>
          <w:ilvl w:val="2"/>
          <w:numId w:val="3"/>
        </w:numPr>
        <w:ind w:left="0" w:firstLine="720"/>
        <w:rPr>
          <w:sz w:val="28"/>
        </w:rPr>
      </w:pPr>
      <w:r w:rsidRPr="00F65B50">
        <w:rPr>
          <w:sz w:val="28"/>
        </w:rPr>
        <w:t xml:space="preserve">Место, дата начала и окончания подачи </w:t>
      </w:r>
      <w:r>
        <w:rPr>
          <w:sz w:val="28"/>
        </w:rPr>
        <w:t>З</w:t>
      </w:r>
      <w:r w:rsidRPr="00F65B50">
        <w:rPr>
          <w:sz w:val="28"/>
        </w:rPr>
        <w:t xml:space="preserve">аявок указаны в пункте 6 </w:t>
      </w:r>
      <w:r w:rsidRPr="00F65B50">
        <w:rPr>
          <w:sz w:val="28"/>
          <w:szCs w:val="28"/>
        </w:rPr>
        <w:t>Информационной карты.</w:t>
      </w:r>
    </w:p>
    <w:p w:rsidR="00246814" w:rsidRPr="000476E3" w:rsidRDefault="00246814" w:rsidP="00954E1A">
      <w:pPr>
        <w:pStyle w:val="afa"/>
        <w:numPr>
          <w:ilvl w:val="2"/>
          <w:numId w:val="3"/>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246814" w:rsidRPr="00D32FFA" w:rsidRDefault="00246814" w:rsidP="00954E1A">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Pr>
          <w:sz w:val="28"/>
        </w:rPr>
        <w:t xml:space="preserve">открытия доступа к Заявкам, дата </w:t>
      </w:r>
      <w:r w:rsidRPr="00D32FFA">
        <w:rPr>
          <w:sz w:val="28"/>
        </w:rPr>
        <w:t>рассмотрения и сопоставления Заявок</w:t>
      </w:r>
      <w:r>
        <w:rPr>
          <w:sz w:val="28"/>
        </w:rPr>
        <w:t>, могут</w:t>
      </w:r>
      <w:r w:rsidRPr="00D32FFA">
        <w:rPr>
          <w:sz w:val="28"/>
        </w:rPr>
        <w:t xml:space="preserve"> быть перенесен</w:t>
      </w:r>
      <w:r>
        <w:rPr>
          <w:sz w:val="28"/>
        </w:rPr>
        <w:t>ы</w:t>
      </w:r>
      <w:r w:rsidRPr="00D32FFA">
        <w:rPr>
          <w:sz w:val="28"/>
        </w:rPr>
        <w:t xml:space="preserve">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246814" w:rsidRDefault="00246814" w:rsidP="00954E1A">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246814" w:rsidRPr="003C34D2" w:rsidRDefault="00246814" w:rsidP="00954E1A">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246814" w:rsidRPr="00D32FFA" w:rsidRDefault="00246814" w:rsidP="00246814">
      <w:pPr>
        <w:pStyle w:val="afa"/>
        <w:ind w:left="720" w:firstLine="0"/>
        <w:rPr>
          <w:sz w:val="28"/>
        </w:rPr>
      </w:pPr>
    </w:p>
    <w:p w:rsidR="00246814" w:rsidRPr="00D32FFA" w:rsidRDefault="00246814" w:rsidP="00954E1A">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246814" w:rsidRPr="00D32FFA" w:rsidRDefault="00246814" w:rsidP="00246814">
      <w:pPr>
        <w:rPr>
          <w:rFonts w:eastAsia="MS Mincho"/>
        </w:rPr>
      </w:pPr>
    </w:p>
    <w:p w:rsidR="00246814" w:rsidRPr="0027585A" w:rsidRDefault="00246814" w:rsidP="00246814">
      <w:pPr>
        <w:pStyle w:val="afa"/>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p>
    <w:p w:rsidR="00246814" w:rsidRPr="00D32FFA" w:rsidRDefault="00246814" w:rsidP="00246814">
      <w:pPr>
        <w:jc w:val="both"/>
        <w:rPr>
          <w:sz w:val="28"/>
          <w:szCs w:val="28"/>
        </w:rPr>
      </w:pPr>
    </w:p>
    <w:p w:rsidR="00246814" w:rsidRPr="00D32FFA" w:rsidRDefault="00246814" w:rsidP="00954E1A">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46814" w:rsidRPr="00D32FFA" w:rsidRDefault="00246814" w:rsidP="00246814">
      <w:pPr>
        <w:ind w:firstLine="720"/>
      </w:pPr>
    </w:p>
    <w:p w:rsidR="00246814" w:rsidRPr="00D32FFA" w:rsidRDefault="00246814" w:rsidP="00954E1A">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w:t>
      </w:r>
      <w:r w:rsidRPr="00D32FFA">
        <w:rPr>
          <w:sz w:val="28"/>
          <w:szCs w:val="28"/>
        </w:rPr>
        <w:lastRenderedPageBreak/>
        <w:t xml:space="preserve">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46814" w:rsidRPr="00D32FFA" w:rsidRDefault="00246814" w:rsidP="00954E1A">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246814" w:rsidRPr="00D32FFA" w:rsidRDefault="00246814" w:rsidP="00954E1A">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46814" w:rsidRPr="00D32FFA" w:rsidRDefault="00246814" w:rsidP="00954E1A">
      <w:pPr>
        <w:numPr>
          <w:ilvl w:val="0"/>
          <w:numId w:val="1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46814" w:rsidRPr="00D32FFA" w:rsidRDefault="00246814" w:rsidP="00954E1A">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46814" w:rsidRPr="00D32FFA" w:rsidRDefault="00246814" w:rsidP="00954E1A">
      <w:pPr>
        <w:numPr>
          <w:ilvl w:val="0"/>
          <w:numId w:val="17"/>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46814" w:rsidRPr="00D32FFA" w:rsidRDefault="00246814" w:rsidP="00954E1A">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46814" w:rsidRPr="00D32FFA" w:rsidRDefault="00246814" w:rsidP="0024681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46814" w:rsidRPr="00D32FFA" w:rsidRDefault="00246814" w:rsidP="0024681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46814" w:rsidRDefault="00246814" w:rsidP="0024681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246814" w:rsidRPr="00D32FFA" w:rsidRDefault="00246814" w:rsidP="00246814">
      <w:pPr>
        <w:pStyle w:val="afa"/>
        <w:ind w:firstLine="720"/>
        <w:rPr>
          <w:sz w:val="28"/>
        </w:rPr>
      </w:pPr>
      <w:r>
        <w:rPr>
          <w:sz w:val="28"/>
        </w:rPr>
        <w:t>Заявка не соответствует положениям технического задания документации о закупке;</w:t>
      </w:r>
    </w:p>
    <w:p w:rsidR="00246814" w:rsidRPr="00D32FFA" w:rsidRDefault="00246814" w:rsidP="00246814">
      <w:pPr>
        <w:pStyle w:val="afa"/>
        <w:ind w:firstLine="720"/>
        <w:rPr>
          <w:sz w:val="28"/>
        </w:rPr>
      </w:pPr>
      <w:r w:rsidRPr="00D32FFA">
        <w:rPr>
          <w:sz w:val="28"/>
        </w:rPr>
        <w:t>Заявка не соответствует форме, установленной настоящей документацией о закупке;</w:t>
      </w:r>
    </w:p>
    <w:p w:rsidR="00246814" w:rsidRPr="00D32FFA" w:rsidRDefault="00246814" w:rsidP="0024681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46814" w:rsidRPr="00D32FFA" w:rsidRDefault="00246814" w:rsidP="0024681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6814" w:rsidRPr="00D32FFA" w:rsidRDefault="00246814" w:rsidP="0024681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6814" w:rsidRPr="00D32FFA" w:rsidRDefault="00246814" w:rsidP="0024681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46814" w:rsidRPr="00D32FFA" w:rsidRDefault="00246814" w:rsidP="00954E1A">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46814" w:rsidRPr="00A24F11" w:rsidRDefault="00246814" w:rsidP="00954E1A">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246814" w:rsidRPr="00D32FFA" w:rsidRDefault="00246814" w:rsidP="00954E1A">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46814" w:rsidRPr="00D32FFA" w:rsidRDefault="00246814" w:rsidP="00954E1A">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46814" w:rsidRPr="00D32FFA" w:rsidRDefault="00246814" w:rsidP="00246814">
      <w:pPr>
        <w:pStyle w:val="Default"/>
        <w:ind w:firstLine="708"/>
        <w:rPr>
          <w:sz w:val="28"/>
          <w:szCs w:val="28"/>
          <w:lang w:eastAsia="ru-RU"/>
        </w:rPr>
      </w:pPr>
    </w:p>
    <w:p w:rsidR="00246814" w:rsidRPr="00D32FFA" w:rsidRDefault="00246814" w:rsidP="00246814">
      <w:pPr>
        <w:pStyle w:val="Default"/>
        <w:ind w:firstLine="708"/>
        <w:rPr>
          <w:sz w:val="28"/>
          <w:szCs w:val="28"/>
          <w:lang w:eastAsia="ru-RU"/>
        </w:rPr>
      </w:pPr>
    </w:p>
    <w:p w:rsidR="00246814" w:rsidRPr="00D32FFA" w:rsidRDefault="00246814" w:rsidP="00954E1A">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46814" w:rsidRPr="00D32FFA" w:rsidRDefault="00246814" w:rsidP="00246814">
      <w:pPr>
        <w:jc w:val="both"/>
        <w:rPr>
          <w:rFonts w:eastAsia="MS Mincho"/>
          <w:sz w:val="28"/>
          <w:szCs w:val="28"/>
        </w:rPr>
      </w:pPr>
    </w:p>
    <w:p w:rsidR="00246814" w:rsidRPr="00D32FFA" w:rsidRDefault="00246814" w:rsidP="00954E1A">
      <w:pPr>
        <w:numPr>
          <w:ilvl w:val="0"/>
          <w:numId w:val="2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46814" w:rsidRPr="00D32FFA" w:rsidRDefault="00246814" w:rsidP="00954E1A">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46814" w:rsidRPr="00D32FFA" w:rsidRDefault="00246814" w:rsidP="00954E1A">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246814" w:rsidRPr="00D32FFA" w:rsidRDefault="00246814" w:rsidP="00954E1A">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46814" w:rsidRPr="00D32FFA" w:rsidRDefault="00246814" w:rsidP="00954E1A">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46814" w:rsidRPr="00D32FFA" w:rsidRDefault="00246814" w:rsidP="00954E1A">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46814" w:rsidRPr="00D32FFA" w:rsidRDefault="00246814" w:rsidP="00954E1A">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246814" w:rsidRPr="00D32FFA" w:rsidRDefault="00246814" w:rsidP="00954E1A">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46814" w:rsidRPr="00D32FFA" w:rsidRDefault="00246814" w:rsidP="00954E1A">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8" w:history="1">
        <w:r w:rsidRPr="00DB77FB">
          <w:rPr>
            <w:rStyle w:val="a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w:t>
      </w:r>
      <w:r w:rsidRPr="00DB77FB">
        <w:rPr>
          <w:sz w:val="28"/>
          <w:szCs w:val="28"/>
        </w:rPr>
        <w:t>на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246814" w:rsidRPr="00D32FFA" w:rsidRDefault="00246814" w:rsidP="00246814">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46814" w:rsidRPr="00D32FFA" w:rsidRDefault="00246814" w:rsidP="00246814">
      <w:pPr>
        <w:pStyle w:val="Default"/>
        <w:ind w:firstLine="709"/>
        <w:jc w:val="both"/>
        <w:rPr>
          <w:sz w:val="28"/>
          <w:szCs w:val="28"/>
        </w:rPr>
      </w:pPr>
      <w:r w:rsidRPr="00D32FFA">
        <w:rPr>
          <w:sz w:val="28"/>
          <w:szCs w:val="28"/>
        </w:rPr>
        <w:t>2) принятое Организатором решение;</w:t>
      </w:r>
    </w:p>
    <w:p w:rsidR="00246814" w:rsidRPr="00D32FFA" w:rsidRDefault="00246814" w:rsidP="00246814">
      <w:pPr>
        <w:pStyle w:val="Default"/>
        <w:ind w:firstLine="709"/>
        <w:jc w:val="both"/>
        <w:rPr>
          <w:sz w:val="28"/>
          <w:szCs w:val="28"/>
        </w:rPr>
      </w:pPr>
      <w:r w:rsidRPr="00D32FFA">
        <w:rPr>
          <w:sz w:val="28"/>
          <w:szCs w:val="28"/>
        </w:rPr>
        <w:t>3) предложения для рассмотрения Конкурсной комиссией;</w:t>
      </w:r>
    </w:p>
    <w:p w:rsidR="00246814" w:rsidRPr="00D32FFA" w:rsidRDefault="00246814" w:rsidP="00246814">
      <w:pPr>
        <w:pStyle w:val="Default"/>
        <w:ind w:firstLine="709"/>
        <w:jc w:val="both"/>
        <w:rPr>
          <w:sz w:val="28"/>
          <w:szCs w:val="28"/>
        </w:rPr>
      </w:pPr>
      <w:r w:rsidRPr="00D32FFA">
        <w:rPr>
          <w:sz w:val="28"/>
          <w:szCs w:val="28"/>
        </w:rPr>
        <w:t>4) иная информация при необходимости.</w:t>
      </w:r>
    </w:p>
    <w:p w:rsidR="00246814" w:rsidRPr="00D32FFA" w:rsidRDefault="00246814" w:rsidP="00246814">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246814" w:rsidRPr="00D32FFA" w:rsidRDefault="00246814" w:rsidP="00246814">
      <w:pPr>
        <w:pStyle w:val="afa"/>
        <w:rPr>
          <w:sz w:val="28"/>
          <w:szCs w:val="28"/>
        </w:rPr>
      </w:pPr>
    </w:p>
    <w:p w:rsidR="00246814" w:rsidRPr="00D32FFA" w:rsidRDefault="00246814" w:rsidP="00954E1A">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246814" w:rsidRPr="00D32FFA" w:rsidRDefault="00246814" w:rsidP="00246814">
      <w:pPr>
        <w:pStyle w:val="afa"/>
        <w:ind w:left="1724" w:firstLine="0"/>
        <w:rPr>
          <w:b/>
          <w:sz w:val="28"/>
        </w:rPr>
      </w:pPr>
    </w:p>
    <w:p w:rsidR="00246814" w:rsidRPr="00D32FFA" w:rsidRDefault="00246814" w:rsidP="00954E1A">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46814" w:rsidRPr="00D32FFA" w:rsidRDefault="00246814" w:rsidP="00954E1A">
      <w:pPr>
        <w:numPr>
          <w:ilvl w:val="0"/>
          <w:numId w:val="2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46814" w:rsidRPr="00D32FFA" w:rsidRDefault="00246814" w:rsidP="00954E1A">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46814" w:rsidRPr="00D32FFA" w:rsidRDefault="00246814" w:rsidP="00954E1A">
      <w:pPr>
        <w:numPr>
          <w:ilvl w:val="0"/>
          <w:numId w:val="2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46814" w:rsidRPr="00D32FFA" w:rsidRDefault="00246814" w:rsidP="00954E1A">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46814" w:rsidRPr="00D32FFA" w:rsidRDefault="00246814" w:rsidP="00954E1A">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246814" w:rsidRPr="00D32FFA" w:rsidRDefault="00246814" w:rsidP="00954E1A">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246814" w:rsidRPr="00D32FFA" w:rsidRDefault="00246814" w:rsidP="00954E1A">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246814" w:rsidRPr="00850591" w:rsidRDefault="00246814" w:rsidP="00954E1A">
      <w:pPr>
        <w:numPr>
          <w:ilvl w:val="0"/>
          <w:numId w:val="21"/>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246814" w:rsidRPr="00D32FFA" w:rsidRDefault="00246814" w:rsidP="00954E1A">
      <w:pPr>
        <w:numPr>
          <w:ilvl w:val="0"/>
          <w:numId w:val="21"/>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246814" w:rsidRPr="00D32FFA" w:rsidRDefault="00246814" w:rsidP="00246814">
      <w:pPr>
        <w:ind w:firstLine="709"/>
        <w:jc w:val="both"/>
        <w:rPr>
          <w:sz w:val="28"/>
          <w:szCs w:val="28"/>
        </w:rPr>
      </w:pPr>
      <w:r w:rsidRPr="00D32FFA">
        <w:rPr>
          <w:sz w:val="28"/>
          <w:szCs w:val="28"/>
        </w:rPr>
        <w:t>1) на участие в конкурсе не подана ни одна Заявка;</w:t>
      </w:r>
    </w:p>
    <w:p w:rsidR="00246814" w:rsidRPr="00D32FFA" w:rsidRDefault="00246814" w:rsidP="00246814">
      <w:pPr>
        <w:ind w:firstLine="709"/>
        <w:jc w:val="both"/>
        <w:rPr>
          <w:sz w:val="28"/>
          <w:szCs w:val="28"/>
        </w:rPr>
      </w:pPr>
      <w:r w:rsidRPr="00D32FFA">
        <w:rPr>
          <w:sz w:val="28"/>
          <w:szCs w:val="28"/>
        </w:rPr>
        <w:t>2) на участие в конкурсе подана одна Заявка;</w:t>
      </w:r>
    </w:p>
    <w:p w:rsidR="00246814" w:rsidRPr="00D32FFA" w:rsidRDefault="00246814" w:rsidP="00246814">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246814" w:rsidRPr="00D32FFA" w:rsidRDefault="00246814" w:rsidP="00246814">
      <w:pPr>
        <w:ind w:firstLine="709"/>
        <w:jc w:val="both"/>
        <w:rPr>
          <w:sz w:val="28"/>
          <w:szCs w:val="28"/>
        </w:rPr>
      </w:pPr>
      <w:r w:rsidRPr="00D32FFA">
        <w:rPr>
          <w:sz w:val="28"/>
          <w:szCs w:val="28"/>
        </w:rPr>
        <w:t>4) ни один из претендентов не признан участником.</w:t>
      </w:r>
    </w:p>
    <w:p w:rsidR="00246814" w:rsidRPr="00F22C2F" w:rsidRDefault="00246814" w:rsidP="00954E1A">
      <w:pPr>
        <w:numPr>
          <w:ilvl w:val="0"/>
          <w:numId w:val="21"/>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246814" w:rsidRPr="00F22C2F" w:rsidRDefault="00246814" w:rsidP="00246814">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246814" w:rsidRPr="00F22C2F" w:rsidRDefault="00246814" w:rsidP="00246814">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246814" w:rsidRPr="00F22C2F" w:rsidRDefault="00246814" w:rsidP="00246814">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246814" w:rsidRPr="00D32FFA" w:rsidRDefault="00246814" w:rsidP="00246814">
      <w:pPr>
        <w:pStyle w:val="afa"/>
        <w:tabs>
          <w:tab w:val="left" w:pos="1680"/>
        </w:tabs>
        <w:ind w:left="709" w:firstLine="0"/>
        <w:rPr>
          <w:sz w:val="28"/>
          <w:szCs w:val="28"/>
        </w:rPr>
      </w:pPr>
    </w:p>
    <w:p w:rsidR="00246814" w:rsidRPr="00D32FFA" w:rsidRDefault="00246814" w:rsidP="00954E1A">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246814" w:rsidRPr="00D32FFA" w:rsidRDefault="00246814" w:rsidP="00246814">
      <w:pPr>
        <w:ind w:firstLine="709"/>
        <w:rPr>
          <w:rFonts w:eastAsia="MS Mincho"/>
        </w:rPr>
      </w:pPr>
    </w:p>
    <w:p w:rsidR="00246814" w:rsidRPr="00D32FFA" w:rsidRDefault="00246814" w:rsidP="00954E1A">
      <w:pPr>
        <w:numPr>
          <w:ilvl w:val="0"/>
          <w:numId w:val="2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246814" w:rsidRDefault="00246814" w:rsidP="00954E1A">
      <w:pPr>
        <w:numPr>
          <w:ilvl w:val="0"/>
          <w:numId w:val="22"/>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w:t>
      </w:r>
      <w:r>
        <w:rPr>
          <w:sz w:val="28"/>
          <w:szCs w:val="28"/>
        </w:rPr>
        <w:t>ункте 24</w:t>
      </w:r>
      <w:r w:rsidRPr="006C55D5">
        <w:rPr>
          <w:sz w:val="28"/>
          <w:szCs w:val="28"/>
        </w:rPr>
        <w:t xml:space="preserve"> Информационной карты.</w:t>
      </w:r>
    </w:p>
    <w:p w:rsidR="00246814" w:rsidRPr="00145E0A" w:rsidRDefault="00246814" w:rsidP="00246814">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246814" w:rsidRPr="00D32FFA" w:rsidRDefault="00246814" w:rsidP="00954E1A">
      <w:pPr>
        <w:numPr>
          <w:ilvl w:val="0"/>
          <w:numId w:val="22"/>
        </w:numPr>
        <w:ind w:left="0" w:firstLine="709"/>
        <w:jc w:val="both"/>
        <w:rPr>
          <w:sz w:val="28"/>
          <w:szCs w:val="28"/>
        </w:rPr>
      </w:pPr>
      <w:r w:rsidRPr="00D32FFA">
        <w:rPr>
          <w:sz w:val="28"/>
          <w:szCs w:val="28"/>
        </w:rPr>
        <w:lastRenderedPageBreak/>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246814" w:rsidRPr="00163FF9" w:rsidRDefault="00246814" w:rsidP="00954E1A">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p>
    <w:p w:rsidR="00246814" w:rsidRPr="00D32FFA" w:rsidRDefault="00246814" w:rsidP="00954E1A">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246814" w:rsidRPr="00D32FFA" w:rsidRDefault="00246814" w:rsidP="00954E1A">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246814" w:rsidRPr="00D32FFA" w:rsidRDefault="00246814" w:rsidP="00954E1A">
      <w:pPr>
        <w:numPr>
          <w:ilvl w:val="0"/>
          <w:numId w:val="22"/>
        </w:numPr>
        <w:ind w:left="0" w:firstLine="709"/>
        <w:jc w:val="both"/>
        <w:rPr>
          <w:sz w:val="28"/>
          <w:szCs w:val="28"/>
        </w:rPr>
      </w:pPr>
      <w:r>
        <w:rPr>
          <w:sz w:val="28"/>
          <w:szCs w:val="28"/>
        </w:rPr>
        <w:t>Договор</w:t>
      </w:r>
      <w:r w:rsidRPr="00D32FFA">
        <w:rPr>
          <w:sz w:val="28"/>
          <w:szCs w:val="28"/>
        </w:rPr>
        <w:t>, заключаем</w:t>
      </w:r>
      <w:r>
        <w:rPr>
          <w:sz w:val="28"/>
          <w:szCs w:val="28"/>
        </w:rPr>
        <w:t>ый</w:t>
      </w:r>
      <w:r w:rsidRPr="00D32FFA">
        <w:rPr>
          <w:sz w:val="28"/>
          <w:szCs w:val="28"/>
        </w:rPr>
        <w:t xml:space="preserve"> с участником, Заявке которого был присвоен второй номер, составляется Заказчиком путем включения в </w:t>
      </w:r>
      <w:r>
        <w:rPr>
          <w:sz w:val="28"/>
          <w:szCs w:val="28"/>
        </w:rPr>
        <w:t>пр</w:t>
      </w:r>
      <w:r w:rsidRPr="00D32FFA">
        <w:rPr>
          <w:sz w:val="28"/>
          <w:szCs w:val="28"/>
        </w:rPr>
        <w:t xml:space="preserve">оект </w:t>
      </w:r>
      <w:r>
        <w:rPr>
          <w:sz w:val="28"/>
          <w:szCs w:val="28"/>
        </w:rPr>
        <w:t>договора, прилагаемого</w:t>
      </w:r>
      <w:r w:rsidRPr="00D32FFA">
        <w:rPr>
          <w:sz w:val="28"/>
          <w:szCs w:val="28"/>
        </w:rPr>
        <w:t xml:space="preserve"> к настоящей документации о закупке, условий исполнения договора, предложенных этим участником </w:t>
      </w:r>
      <w:r>
        <w:rPr>
          <w:sz w:val="28"/>
          <w:szCs w:val="28"/>
        </w:rPr>
        <w:t>Открытого конкурса. Д</w:t>
      </w:r>
      <w:r w:rsidRPr="00D32FFA">
        <w:rPr>
          <w:sz w:val="28"/>
          <w:szCs w:val="28"/>
        </w:rPr>
        <w:t>оговор подлежит направлению Заказчиком в срок, не пре</w:t>
      </w:r>
      <w:r>
        <w:rPr>
          <w:sz w:val="28"/>
          <w:szCs w:val="28"/>
        </w:rPr>
        <w:t>вышающий 5 (пяти)</w:t>
      </w:r>
      <w:r w:rsidRPr="00D32FFA">
        <w:rPr>
          <w:sz w:val="28"/>
          <w:szCs w:val="28"/>
        </w:rPr>
        <w:t xml:space="preserve"> </w:t>
      </w:r>
      <w:r>
        <w:rPr>
          <w:sz w:val="28"/>
          <w:szCs w:val="28"/>
        </w:rPr>
        <w:t xml:space="preserve">календарных </w:t>
      </w:r>
      <w:r w:rsidRPr="00D32FFA">
        <w:rPr>
          <w:sz w:val="28"/>
          <w:szCs w:val="28"/>
        </w:rPr>
        <w:t>дней с даты признания победителя уклонившимся от заключения договора.</w:t>
      </w:r>
    </w:p>
    <w:p w:rsidR="00246814" w:rsidRPr="003343CE" w:rsidRDefault="00246814" w:rsidP="00954E1A">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246814" w:rsidRDefault="00246814" w:rsidP="00954E1A">
      <w:pPr>
        <w:numPr>
          <w:ilvl w:val="0"/>
          <w:numId w:val="22"/>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246814" w:rsidRPr="00345D9A" w:rsidRDefault="00246814" w:rsidP="00246814">
      <w:pPr>
        <w:ind w:firstLine="709"/>
        <w:jc w:val="both"/>
        <w:rPr>
          <w:sz w:val="28"/>
          <w:szCs w:val="28"/>
        </w:rPr>
      </w:pPr>
      <w:r w:rsidRPr="00345D9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46814" w:rsidRPr="00950CE3" w:rsidRDefault="00246814" w:rsidP="00246814">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246814" w:rsidRPr="00D32FFA" w:rsidRDefault="00246814" w:rsidP="00954E1A">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46814" w:rsidRDefault="00246814" w:rsidP="00954E1A">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BF38A1" w:rsidRDefault="00BF38A1" w:rsidP="00BF38A1">
      <w:pPr>
        <w:ind w:left="852"/>
        <w:jc w:val="both"/>
        <w:rPr>
          <w:sz w:val="28"/>
          <w:szCs w:val="28"/>
        </w:rPr>
      </w:pPr>
    </w:p>
    <w:p w:rsidR="00246814" w:rsidRPr="00101549" w:rsidRDefault="00246814" w:rsidP="00246814">
      <w:pPr>
        <w:pStyle w:val="afa"/>
        <w:ind w:left="709" w:firstLine="0"/>
        <w:rPr>
          <w:sz w:val="28"/>
          <w:szCs w:val="28"/>
        </w:rPr>
      </w:pPr>
    </w:p>
    <w:p w:rsidR="00246814" w:rsidRPr="00D32FFA" w:rsidRDefault="00246814" w:rsidP="00246814">
      <w:pPr>
        <w:pStyle w:val="afa"/>
        <w:ind w:firstLine="0"/>
        <w:jc w:val="center"/>
        <w:rPr>
          <w:b/>
          <w:bCs/>
          <w:sz w:val="32"/>
          <w:szCs w:val="32"/>
        </w:rPr>
      </w:pPr>
      <w:r w:rsidRPr="00D32FFA">
        <w:rPr>
          <w:b/>
          <w:bCs/>
          <w:sz w:val="32"/>
          <w:szCs w:val="32"/>
        </w:rPr>
        <w:t>Раздел 3. Порядок оформления Заявок</w:t>
      </w:r>
    </w:p>
    <w:p w:rsidR="00246814" w:rsidRPr="00D32FFA" w:rsidRDefault="00246814" w:rsidP="00246814">
      <w:pPr>
        <w:pStyle w:val="afa"/>
        <w:rPr>
          <w:b/>
          <w:bCs/>
          <w:sz w:val="28"/>
          <w:szCs w:val="28"/>
        </w:rPr>
      </w:pPr>
    </w:p>
    <w:p w:rsidR="00246814" w:rsidRPr="00D32FFA" w:rsidRDefault="00246814" w:rsidP="00954E1A">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246814" w:rsidRPr="00D32FFA" w:rsidRDefault="00246814" w:rsidP="00246814">
      <w:pPr>
        <w:ind w:firstLine="720"/>
        <w:jc w:val="both"/>
        <w:rPr>
          <w:rFonts w:eastAsia="MS Mincho"/>
        </w:rPr>
      </w:pPr>
    </w:p>
    <w:p w:rsidR="00246814" w:rsidRPr="003343CE" w:rsidRDefault="00246814" w:rsidP="00954E1A">
      <w:pPr>
        <w:pStyle w:val="afa"/>
        <w:numPr>
          <w:ilvl w:val="2"/>
          <w:numId w:val="13"/>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w:t>
      </w:r>
      <w:r>
        <w:rPr>
          <w:sz w:val="28"/>
          <w:szCs w:val="28"/>
        </w:rPr>
        <w:t>под</w:t>
      </w:r>
      <w:r w:rsidRPr="003343CE">
        <w:rPr>
          <w:sz w:val="28"/>
          <w:szCs w:val="28"/>
        </w:rPr>
        <w:t xml:space="preserve">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246814" w:rsidRPr="003343CE" w:rsidRDefault="00246814" w:rsidP="00954E1A">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246814" w:rsidRDefault="00246814" w:rsidP="00246814">
      <w:pPr>
        <w:pStyle w:val="afa"/>
        <w:rPr>
          <w:sz w:val="28"/>
          <w:szCs w:val="28"/>
        </w:rPr>
      </w:pPr>
      <w:r w:rsidRPr="003343CE">
        <w:rPr>
          <w:sz w:val="28"/>
          <w:szCs w:val="28"/>
        </w:rPr>
        <w:t xml:space="preserve">а) </w:t>
      </w:r>
      <w:r w:rsidRPr="005D0FE3">
        <w:rPr>
          <w:sz w:val="28"/>
          <w:szCs w:val="28"/>
        </w:rPr>
        <w:t>опись представленных документов, заверенную подписью и печатью претендента;</w:t>
      </w:r>
    </w:p>
    <w:p w:rsidR="00246814" w:rsidRPr="003343CE" w:rsidRDefault="00246814" w:rsidP="00246814">
      <w:pPr>
        <w:pStyle w:val="afa"/>
        <w:rPr>
          <w:sz w:val="28"/>
          <w:szCs w:val="28"/>
        </w:rPr>
      </w:pPr>
      <w:r w:rsidRPr="003343CE">
        <w:rPr>
          <w:sz w:val="28"/>
          <w:szCs w:val="28"/>
        </w:rPr>
        <w:t xml:space="preserve">б) </w:t>
      </w:r>
      <w:r>
        <w:rPr>
          <w:sz w:val="28"/>
          <w:szCs w:val="28"/>
        </w:rPr>
        <w:t>н</w:t>
      </w:r>
      <w:r w:rsidRPr="003343CE">
        <w:rPr>
          <w:sz w:val="28"/>
          <w:szCs w:val="28"/>
        </w:rPr>
        <w:t>адлежащим образом оформленные приложения к настоящей документации о закупке: № 1 (Заявка)</w:t>
      </w:r>
      <w:r>
        <w:rPr>
          <w:sz w:val="28"/>
          <w:szCs w:val="28"/>
        </w:rPr>
        <w:t>,</w:t>
      </w:r>
      <w:r w:rsidRPr="003343CE">
        <w:rPr>
          <w:sz w:val="28"/>
          <w:szCs w:val="28"/>
        </w:rPr>
        <w:t xml:space="preserve"> </w:t>
      </w:r>
      <w:r>
        <w:rPr>
          <w:sz w:val="28"/>
          <w:szCs w:val="28"/>
        </w:rPr>
        <w:t xml:space="preserve">№ 2 (сведения о претенденте) </w:t>
      </w:r>
      <w:r w:rsidRPr="003343CE">
        <w:rPr>
          <w:sz w:val="28"/>
          <w:szCs w:val="28"/>
        </w:rPr>
        <w:t>и № 3 (</w:t>
      </w:r>
      <w:r>
        <w:rPr>
          <w:sz w:val="28"/>
          <w:szCs w:val="28"/>
        </w:rPr>
        <w:t>ф</w:t>
      </w:r>
      <w:r w:rsidRPr="003343CE">
        <w:rPr>
          <w:sz w:val="28"/>
          <w:szCs w:val="28"/>
        </w:rPr>
        <w:t>инансово-коммерческое предложение, подготовленное в соответствии с Техническим заданием (раздел 4</w:t>
      </w:r>
      <w:r w:rsidRPr="00365B5D">
        <w:t xml:space="preserve"> </w:t>
      </w:r>
      <w:r w:rsidRPr="00365B5D">
        <w:rPr>
          <w:sz w:val="28"/>
          <w:szCs w:val="28"/>
        </w:rPr>
        <w:t>документации о закупке</w:t>
      </w:r>
      <w:r w:rsidRPr="003343CE">
        <w:rPr>
          <w:sz w:val="28"/>
          <w:szCs w:val="28"/>
        </w:rPr>
        <w:t>);</w:t>
      </w:r>
    </w:p>
    <w:p w:rsidR="00246814" w:rsidRDefault="00246814" w:rsidP="00246814">
      <w:pPr>
        <w:pStyle w:val="afa"/>
        <w:rPr>
          <w:sz w:val="28"/>
          <w:szCs w:val="28"/>
        </w:rPr>
      </w:pPr>
      <w:r w:rsidRPr="003343CE">
        <w:rPr>
          <w:sz w:val="28"/>
          <w:szCs w:val="28"/>
        </w:rPr>
        <w:t xml:space="preserve">в) </w:t>
      </w:r>
      <w:r>
        <w:rPr>
          <w:sz w:val="28"/>
          <w:szCs w:val="28"/>
        </w:rPr>
        <w:t>документы</w:t>
      </w:r>
      <w:r w:rsidRPr="003343CE">
        <w:rPr>
          <w:sz w:val="28"/>
          <w:szCs w:val="28"/>
        </w:rPr>
        <w:t xml:space="preserve"> </w:t>
      </w:r>
      <w:r>
        <w:rPr>
          <w:sz w:val="28"/>
        </w:rPr>
        <w:t xml:space="preserve">перечисленные </w:t>
      </w:r>
      <w:r w:rsidRPr="005D0FE3">
        <w:rPr>
          <w:sz w:val="28"/>
        </w:rPr>
        <w:t xml:space="preserve">в частях 3) - 8) подпункта </w:t>
      </w:r>
      <w:r>
        <w:rPr>
          <w:sz w:val="28"/>
        </w:rPr>
        <w:t>2.3.1</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w:t>
      </w:r>
      <w:r w:rsidRPr="003343CE">
        <w:rPr>
          <w:sz w:val="28"/>
          <w:szCs w:val="28"/>
        </w:rPr>
        <w:lastRenderedPageBreak/>
        <w:t>соответствует актуальности документов, установленной настоящей документ</w:t>
      </w:r>
      <w:r>
        <w:rPr>
          <w:sz w:val="28"/>
          <w:szCs w:val="28"/>
        </w:rPr>
        <w:t>ацией о закупке;</w:t>
      </w:r>
    </w:p>
    <w:p w:rsidR="00246814" w:rsidRPr="00CE0E81" w:rsidRDefault="00246814" w:rsidP="00246814">
      <w:pPr>
        <w:pStyle w:val="afa"/>
        <w:rPr>
          <w:sz w:val="28"/>
          <w:szCs w:val="28"/>
        </w:rPr>
      </w:pPr>
      <w:r>
        <w:rPr>
          <w:sz w:val="28"/>
        </w:rPr>
        <w:t xml:space="preserve">г)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 Информационной карты.</w:t>
      </w:r>
    </w:p>
    <w:p w:rsidR="00246814" w:rsidRPr="003343CE" w:rsidRDefault="00246814" w:rsidP="00954E1A">
      <w:pPr>
        <w:pStyle w:val="afa"/>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246814" w:rsidRPr="003343CE" w:rsidRDefault="00246814" w:rsidP="00246814">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246814" w:rsidRPr="003343CE" w:rsidRDefault="00246814" w:rsidP="00246814">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246814" w:rsidRPr="003343CE" w:rsidRDefault="00246814" w:rsidP="00246814">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246814" w:rsidRPr="003343CE" w:rsidRDefault="00246814" w:rsidP="00246814">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предоставляются по каждому лоту, а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г)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 по лоту с наименьшим номером.</w:t>
      </w:r>
    </w:p>
    <w:p w:rsidR="00246814" w:rsidRPr="003343CE" w:rsidRDefault="00246814" w:rsidP="00954E1A">
      <w:pPr>
        <w:pStyle w:val="afa"/>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w:t>
      </w:r>
      <w:r>
        <w:rPr>
          <w:sz w:val="28"/>
          <w:szCs w:val="28"/>
        </w:rPr>
        <w:t>ты, перечисленные в подпункте 2.3.1</w:t>
      </w:r>
      <w:r w:rsidRPr="003343CE">
        <w:rPr>
          <w:sz w:val="28"/>
          <w:szCs w:val="28"/>
        </w:rPr>
        <w:t xml:space="preserve"> настоящей документации о закупке, а также п</w:t>
      </w:r>
      <w:r>
        <w:rPr>
          <w:sz w:val="28"/>
          <w:szCs w:val="28"/>
        </w:rPr>
        <w:t>унктах</w:t>
      </w:r>
      <w:r w:rsidRPr="003343CE">
        <w:rPr>
          <w:sz w:val="28"/>
          <w:szCs w:val="28"/>
        </w:rPr>
        <w:t xml:space="preserve"> 17, 18 Информационной карты.</w:t>
      </w:r>
    </w:p>
    <w:p w:rsidR="00246814" w:rsidRPr="003343CE" w:rsidRDefault="00246814" w:rsidP="00954E1A">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246814" w:rsidRPr="003343CE" w:rsidRDefault="00E6340C" w:rsidP="00954E1A">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5.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C4914" w:rsidRPr="007E6DE4" w:rsidRDefault="003C4914" w:rsidP="00246814">
                  <w:pPr>
                    <w:jc w:val="center"/>
                    <w:rPr>
                      <w:b/>
                      <w:sz w:val="28"/>
                      <w:szCs w:val="28"/>
                    </w:rPr>
                  </w:pPr>
                  <w:r w:rsidRPr="007E6DE4">
                    <w:rPr>
                      <w:b/>
                      <w:sz w:val="28"/>
                      <w:szCs w:val="28"/>
                    </w:rPr>
                    <w:t xml:space="preserve">_____________________________________________, </w:t>
                  </w:r>
                </w:p>
                <w:p w:rsidR="003C4914" w:rsidRDefault="003C4914" w:rsidP="00246814">
                  <w:pPr>
                    <w:jc w:val="center"/>
                    <w:rPr>
                      <w:sz w:val="28"/>
                      <w:szCs w:val="28"/>
                    </w:rPr>
                  </w:pPr>
                  <w:r w:rsidRPr="007E6DE4">
                    <w:rPr>
                      <w:i/>
                      <w:sz w:val="20"/>
                      <w:szCs w:val="20"/>
                    </w:rPr>
                    <w:t>наименование претендента</w:t>
                  </w:r>
                  <w:r w:rsidRPr="00923E2D">
                    <w:rPr>
                      <w:sz w:val="28"/>
                      <w:szCs w:val="28"/>
                    </w:rPr>
                    <w:t xml:space="preserve"> </w:t>
                  </w:r>
                </w:p>
                <w:p w:rsidR="003C4914" w:rsidRPr="007E6DE4" w:rsidRDefault="003C4914" w:rsidP="00246814">
                  <w:pPr>
                    <w:jc w:val="center"/>
                    <w:rPr>
                      <w:b/>
                      <w:sz w:val="28"/>
                      <w:szCs w:val="28"/>
                    </w:rPr>
                  </w:pPr>
                  <w:r w:rsidRPr="007E6DE4">
                    <w:rPr>
                      <w:b/>
                      <w:sz w:val="28"/>
                      <w:szCs w:val="28"/>
                    </w:rPr>
                    <w:t>________________________________________</w:t>
                  </w:r>
                </w:p>
                <w:p w:rsidR="003C4914" w:rsidRPr="007E6DE4" w:rsidRDefault="003C4914" w:rsidP="00246814">
                  <w:pPr>
                    <w:jc w:val="center"/>
                    <w:rPr>
                      <w:i/>
                      <w:sz w:val="20"/>
                      <w:szCs w:val="20"/>
                    </w:rPr>
                  </w:pPr>
                  <w:r w:rsidRPr="007E6DE4">
                    <w:rPr>
                      <w:i/>
                      <w:sz w:val="20"/>
                      <w:szCs w:val="20"/>
                    </w:rPr>
                    <w:t>государство регистрации претендента</w:t>
                  </w:r>
                </w:p>
                <w:p w:rsidR="003C4914" w:rsidRPr="007E6DE4" w:rsidRDefault="003C4914" w:rsidP="00246814">
                  <w:pPr>
                    <w:jc w:val="center"/>
                    <w:rPr>
                      <w:b/>
                      <w:sz w:val="28"/>
                      <w:szCs w:val="28"/>
                    </w:rPr>
                  </w:pPr>
                  <w:r w:rsidRPr="007E6DE4">
                    <w:rPr>
                      <w:b/>
                      <w:sz w:val="28"/>
                      <w:szCs w:val="28"/>
                    </w:rPr>
                    <w:t>_____________________________</w:t>
                  </w:r>
                  <w:r>
                    <w:rPr>
                      <w:b/>
                      <w:sz w:val="28"/>
                      <w:szCs w:val="28"/>
                    </w:rPr>
                    <w:t>__________________</w:t>
                  </w:r>
                </w:p>
                <w:p w:rsidR="003C4914" w:rsidRPr="007E6DE4" w:rsidRDefault="003C4914" w:rsidP="00246814">
                  <w:pPr>
                    <w:jc w:val="center"/>
                    <w:rPr>
                      <w:i/>
                      <w:sz w:val="20"/>
                      <w:szCs w:val="20"/>
                    </w:rPr>
                  </w:pPr>
                  <w:r w:rsidRPr="007E6DE4">
                    <w:rPr>
                      <w:i/>
                      <w:sz w:val="20"/>
                      <w:szCs w:val="20"/>
                    </w:rPr>
                    <w:t>ИНН претендента (для претендентов-резидентов Российской Федерации)</w:t>
                  </w:r>
                </w:p>
                <w:p w:rsidR="003C4914" w:rsidRDefault="003C4914" w:rsidP="00246814">
                  <w:pPr>
                    <w:jc w:val="both"/>
                  </w:pPr>
                </w:p>
                <w:p w:rsidR="003C4914" w:rsidRDefault="003C4914" w:rsidP="00246814">
                  <w:pPr>
                    <w:jc w:val="center"/>
                    <w:rPr>
                      <w:b/>
                    </w:rPr>
                  </w:pPr>
                  <w:r w:rsidRPr="00923E2D">
                    <w:rPr>
                      <w:b/>
                    </w:rPr>
                    <w:t xml:space="preserve">ЗАЯВКА НА УЧАСТИЕ В </w:t>
                  </w:r>
                  <w:r>
                    <w:rPr>
                      <w:b/>
                    </w:rPr>
                    <w:t xml:space="preserve">ОТКРЫТОМ </w:t>
                  </w:r>
                  <w:r w:rsidRPr="003C4914">
                    <w:rPr>
                      <w:b/>
                    </w:rPr>
                    <w:t>КОНКУРСЕ № ОКэ-НКПОКТ-17-0002</w:t>
                  </w:r>
                </w:p>
                <w:p w:rsidR="003C4914" w:rsidRPr="00923E2D" w:rsidRDefault="003C4914" w:rsidP="00246814">
                  <w:pPr>
                    <w:ind w:left="2124" w:firstLine="708"/>
                    <w:rPr>
                      <w:i/>
                    </w:rPr>
                  </w:pPr>
                </w:p>
              </w:txbxContent>
            </v:textbox>
            <w10:wrap type="tight"/>
          </v:shape>
        </w:pict>
      </w:r>
      <w:r w:rsidR="00246814" w:rsidRPr="003343CE">
        <w:rPr>
          <w:sz w:val="28"/>
          <w:szCs w:val="28"/>
        </w:rPr>
        <w:t xml:space="preserve"> При подаче Заявки на бумажном носителе п</w:t>
      </w:r>
      <w:r w:rsidR="00246814" w:rsidRPr="003343CE">
        <w:rPr>
          <w:sz w:val="28"/>
        </w:rPr>
        <w:t>исьмо (конверт) с Заявкой должен</w:t>
      </w:r>
      <w:r w:rsidR="00246814" w:rsidRPr="003343CE">
        <w:rPr>
          <w:sz w:val="28"/>
          <w:szCs w:val="28"/>
        </w:rPr>
        <w:t xml:space="preserve"> иметь следующую маркировку:</w:t>
      </w:r>
    </w:p>
    <w:p w:rsidR="00246814" w:rsidRPr="003343CE" w:rsidRDefault="00246814" w:rsidP="00246814">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 xml:space="preserve">подпункта 3.1.2 </w:t>
      </w:r>
      <w:r w:rsidRPr="003343CE">
        <w:rPr>
          <w:rFonts w:ascii="Times New Roman" w:hAnsi="Times New Roman"/>
          <w:b w:val="0"/>
          <w:sz w:val="28"/>
          <w:szCs w:val="28"/>
        </w:rPr>
        <w:t xml:space="preserve">настоящей документации о закупке, предоставляются по каждому лоту </w:t>
      </w:r>
      <w:r w:rsidRPr="003343CE">
        <w:rPr>
          <w:rFonts w:ascii="Times New Roman" w:hAnsi="Times New Roman"/>
          <w:b w:val="0"/>
          <w:sz w:val="28"/>
          <w:szCs w:val="28"/>
        </w:rPr>
        <w:lastRenderedPageBreak/>
        <w:t xml:space="preserve">отдельными пакетами (файлами). Другие документы, указанные в </w:t>
      </w:r>
      <w:r>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46814" w:rsidRPr="003343CE" w:rsidRDefault="00246814" w:rsidP="00954E1A">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246814" w:rsidRPr="00300A78" w:rsidRDefault="00246814" w:rsidP="00246814">
      <w:pPr>
        <w:pStyle w:val="afa"/>
        <w:ind w:firstLine="720"/>
        <w:rPr>
          <w:sz w:val="28"/>
        </w:rPr>
      </w:pPr>
    </w:p>
    <w:p w:rsidR="00246814" w:rsidRPr="00300A78" w:rsidRDefault="00246814" w:rsidP="00954E1A">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246814" w:rsidRPr="00300A78" w:rsidRDefault="00246814" w:rsidP="00246814">
      <w:pPr>
        <w:ind w:firstLine="720"/>
        <w:jc w:val="both"/>
      </w:pPr>
    </w:p>
    <w:p w:rsidR="00246814" w:rsidRPr="00300A78" w:rsidRDefault="00246814" w:rsidP="00954E1A">
      <w:pPr>
        <w:pStyle w:val="a"/>
      </w:pPr>
      <w:r w:rsidRPr="00300A78">
        <w:t>Финансово-коммерческое предложение должно быть оформлено в соответствии с приложением № 3 к настоящей документации.</w:t>
      </w:r>
    </w:p>
    <w:p w:rsidR="00246814" w:rsidRPr="00300A78" w:rsidRDefault="00246814" w:rsidP="00954E1A">
      <w:pPr>
        <w:pStyle w:val="a"/>
      </w:pPr>
      <w:r w:rsidRPr="00300A78">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46814" w:rsidRPr="00300A78" w:rsidRDefault="00246814" w:rsidP="00954E1A">
      <w:pPr>
        <w:pStyle w:val="a"/>
      </w:pPr>
      <w:r w:rsidRPr="00300A78">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246814" w:rsidRPr="00300A78" w:rsidRDefault="00246814" w:rsidP="00954E1A">
      <w:pPr>
        <w:pStyle w:val="a"/>
      </w:pPr>
      <w:r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246814" w:rsidRPr="00300A78" w:rsidRDefault="00246814" w:rsidP="00954E1A">
      <w:pPr>
        <w:pStyle w:val="a"/>
      </w:pPr>
      <w:r w:rsidRPr="00300A78">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246814" w:rsidRPr="00954E1A" w:rsidRDefault="00246814" w:rsidP="00954E1A">
      <w:pPr>
        <w:pStyle w:val="a"/>
      </w:pPr>
      <w:r w:rsidRPr="00954E1A">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246814" w:rsidRPr="00954E1A" w:rsidRDefault="00246814" w:rsidP="00954E1A">
      <w:pPr>
        <w:pStyle w:val="a"/>
      </w:pPr>
      <w:r w:rsidRPr="00300A78">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300A78">
        <w:lastRenderedPageBreak/>
        <w:t xml:space="preserve">Техническом задании (раздел 4 настоящей документации о закупке) и/или </w:t>
      </w:r>
      <w:r w:rsidRPr="00954E1A">
        <w:t xml:space="preserve">информационной карте. </w:t>
      </w:r>
    </w:p>
    <w:p w:rsidR="00246814" w:rsidRPr="00954E1A" w:rsidRDefault="00246814" w:rsidP="00954E1A">
      <w:pPr>
        <w:pStyle w:val="a"/>
      </w:pPr>
      <w:r w:rsidRPr="00954E1A">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3D600B" w:rsidRPr="00954E1A">
        <w:t>рмляются по форме приложения № 6</w:t>
      </w:r>
      <w:r w:rsidRPr="00954E1A">
        <w:t xml:space="preserve"> к настоящей документации.</w:t>
      </w:r>
    </w:p>
    <w:p w:rsidR="00246814" w:rsidRPr="00300A78" w:rsidRDefault="00246814" w:rsidP="00246814">
      <w:pPr>
        <w:ind w:firstLine="709"/>
        <w:jc w:val="both"/>
        <w:rPr>
          <w:rFonts w:eastAsia="MS Mincho"/>
          <w:bCs/>
          <w:sz w:val="32"/>
          <w:szCs w:val="32"/>
          <w:highlight w:val="cyan"/>
        </w:rPr>
      </w:pPr>
    </w:p>
    <w:p w:rsidR="00246814" w:rsidRPr="00954E1A" w:rsidRDefault="00246814" w:rsidP="00246814">
      <w:pPr>
        <w:ind w:firstLine="709"/>
        <w:jc w:val="both"/>
        <w:rPr>
          <w:b/>
          <w:sz w:val="28"/>
          <w:szCs w:val="28"/>
        </w:rPr>
      </w:pPr>
      <w:r w:rsidRPr="00954E1A">
        <w:rPr>
          <w:rFonts w:eastAsia="MS Mincho"/>
          <w:b/>
          <w:bCs/>
          <w:sz w:val="32"/>
          <w:szCs w:val="32"/>
        </w:rPr>
        <w:t>Раздел 4. Техническое задание.</w:t>
      </w:r>
    </w:p>
    <w:p w:rsidR="00954E1A" w:rsidRPr="003047D9" w:rsidRDefault="00954E1A" w:rsidP="00954E1A">
      <w:pPr>
        <w:shd w:val="clear" w:color="auto" w:fill="FFFFFF"/>
        <w:ind w:firstLine="709"/>
        <w:jc w:val="both"/>
        <w:rPr>
          <w:b/>
          <w:bCs/>
          <w:sz w:val="28"/>
          <w:szCs w:val="28"/>
        </w:rPr>
      </w:pPr>
    </w:p>
    <w:p w:rsidR="00954E1A" w:rsidRDefault="00954E1A" w:rsidP="00954E1A">
      <w:pPr>
        <w:pStyle w:val="19"/>
        <w:ind w:firstLine="709"/>
        <w:rPr>
          <w:b/>
        </w:rPr>
      </w:pPr>
      <w:r>
        <w:rPr>
          <w:b/>
        </w:rPr>
        <w:t>4.1.</w:t>
      </w:r>
      <w:r w:rsidRPr="00C622C9">
        <w:rPr>
          <w:b/>
        </w:rPr>
        <w:t xml:space="preserve"> Общие </w:t>
      </w:r>
      <w:r>
        <w:rPr>
          <w:b/>
        </w:rPr>
        <w:t>положения</w:t>
      </w:r>
      <w:r w:rsidRPr="00C622C9">
        <w:rPr>
          <w:b/>
        </w:rPr>
        <w:t>.</w:t>
      </w:r>
    </w:p>
    <w:p w:rsidR="00954E1A" w:rsidRPr="000C69C6" w:rsidRDefault="00954E1A" w:rsidP="00954E1A">
      <w:pPr>
        <w:shd w:val="clear" w:color="auto" w:fill="FFFFFF"/>
        <w:ind w:firstLine="709"/>
        <w:jc w:val="both"/>
        <w:rPr>
          <w:sz w:val="28"/>
          <w:szCs w:val="28"/>
        </w:rPr>
      </w:pPr>
      <w:r w:rsidRPr="000C69C6">
        <w:rPr>
          <w:rFonts w:eastAsia="MS Mincho"/>
          <w:bCs/>
          <w:sz w:val="28"/>
          <w:szCs w:val="28"/>
        </w:rPr>
        <w:t xml:space="preserve">4.1.1. Предмет договора </w:t>
      </w:r>
      <w:r w:rsidRPr="000C69C6">
        <w:rPr>
          <w:rFonts w:eastAsia="MS Mincho"/>
          <w:bCs/>
        </w:rPr>
        <w:t>-</w:t>
      </w:r>
      <w:r w:rsidRPr="000C69C6">
        <w:rPr>
          <w:bCs/>
          <w:sz w:val="28"/>
          <w:szCs w:val="28"/>
        </w:rPr>
        <w:t xml:space="preserve"> поставка крепежных материалов</w:t>
      </w:r>
      <w:r w:rsidRPr="000C69C6">
        <w:t xml:space="preserve"> </w:t>
      </w:r>
      <w:r w:rsidRPr="000C69C6">
        <w:rPr>
          <w:sz w:val="28"/>
          <w:szCs w:val="28"/>
        </w:rPr>
        <w:t>для нужд филиала ПАО «ТрансКонтейнер» на Октябрьской железной дороге в 2017 году.</w:t>
      </w:r>
    </w:p>
    <w:p w:rsidR="00954E1A" w:rsidRPr="00BE374D" w:rsidRDefault="00954E1A" w:rsidP="00954E1A">
      <w:pPr>
        <w:pStyle w:val="19"/>
        <w:ind w:firstLine="709"/>
        <w:rPr>
          <w:rFonts w:eastAsia="MS Mincho"/>
        </w:rPr>
      </w:pPr>
      <w:r>
        <w:rPr>
          <w:rFonts w:eastAsia="MS Mincho"/>
          <w:bCs/>
        </w:rPr>
        <w:t xml:space="preserve">4.1.2. Цель закупки </w:t>
      </w:r>
      <w:r w:rsidRPr="00BE374D">
        <w:rPr>
          <w:rFonts w:eastAsia="MS Mincho"/>
        </w:rPr>
        <w:t xml:space="preserve">– </w:t>
      </w:r>
      <w:r>
        <w:rPr>
          <w:rFonts w:eastAsia="MS Mincho"/>
        </w:rPr>
        <w:t>для своевременного выполнения</w:t>
      </w:r>
      <w:r w:rsidRPr="00BE374D">
        <w:rPr>
          <w:rFonts w:eastAsia="MS Mincho"/>
        </w:rPr>
        <w:t xml:space="preserve"> </w:t>
      </w:r>
      <w:r>
        <w:rPr>
          <w:rFonts w:eastAsia="MS Mincho"/>
        </w:rPr>
        <w:t xml:space="preserve">ремонта </w:t>
      </w:r>
      <w:r w:rsidRPr="00BE374D">
        <w:rPr>
          <w:rFonts w:eastAsia="MS Mincho"/>
        </w:rPr>
        <w:t xml:space="preserve">элементов крепления контейнеров </w:t>
      </w:r>
      <w:r>
        <w:rPr>
          <w:rFonts w:eastAsia="MS Mincho"/>
        </w:rPr>
        <w:t>Покупателя</w:t>
      </w:r>
      <w:r w:rsidRPr="00BE374D">
        <w:rPr>
          <w:rFonts w:eastAsia="MS Mincho"/>
        </w:rPr>
        <w:t>.</w:t>
      </w:r>
    </w:p>
    <w:p w:rsidR="00954E1A" w:rsidRDefault="00954E1A" w:rsidP="00954E1A">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954E1A" w:rsidRDefault="00954E1A" w:rsidP="00954E1A">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954E1A" w:rsidRDefault="00954E1A" w:rsidP="00954E1A">
      <w:pPr>
        <w:pStyle w:val="19"/>
        <w:ind w:firstLine="709"/>
        <w:rPr>
          <w:rFonts w:eastAsia="MS Mincho"/>
        </w:rPr>
      </w:pPr>
    </w:p>
    <w:p w:rsidR="00954E1A" w:rsidRPr="008F27F6" w:rsidRDefault="00954E1A" w:rsidP="00954E1A">
      <w:pPr>
        <w:ind w:firstLine="709"/>
        <w:jc w:val="both"/>
        <w:rPr>
          <w:b/>
          <w:bCs/>
          <w:sz w:val="28"/>
          <w:szCs w:val="28"/>
        </w:rPr>
      </w:pPr>
      <w:r>
        <w:rPr>
          <w:b/>
          <w:bCs/>
          <w:sz w:val="28"/>
          <w:szCs w:val="28"/>
        </w:rPr>
        <w:t>4.2. Начальная (максимальная) цена договора.</w:t>
      </w:r>
    </w:p>
    <w:p w:rsidR="00954E1A" w:rsidRDefault="00954E1A" w:rsidP="00954E1A">
      <w:pPr>
        <w:ind w:firstLine="709"/>
        <w:jc w:val="both"/>
        <w:rPr>
          <w:sz w:val="28"/>
          <w:szCs w:val="28"/>
        </w:rPr>
      </w:pPr>
      <w:r w:rsidRPr="000C69C6">
        <w:rPr>
          <w:sz w:val="28"/>
          <w:szCs w:val="28"/>
        </w:rPr>
        <w:t xml:space="preserve">4.2.1. Начальная (максимальная) цена договора </w:t>
      </w:r>
      <w:r w:rsidRPr="00637974">
        <w:rPr>
          <w:sz w:val="28"/>
          <w:szCs w:val="28"/>
        </w:rPr>
        <w:t>составляет 1 650 000</w:t>
      </w:r>
      <w:r w:rsidRPr="000C69C6">
        <w:rPr>
          <w:sz w:val="28"/>
          <w:szCs w:val="28"/>
        </w:rPr>
        <w:t xml:space="preserve"> (один миллион </w:t>
      </w:r>
      <w:r>
        <w:rPr>
          <w:sz w:val="28"/>
          <w:szCs w:val="28"/>
        </w:rPr>
        <w:t>шестьсот пятьдесят</w:t>
      </w:r>
      <w:r w:rsidRPr="000C69C6">
        <w:rPr>
          <w:sz w:val="28"/>
          <w:szCs w:val="28"/>
        </w:rPr>
        <w:t xml:space="preserve"> тысяч) рублей 00 копеек с учетом всех расходов Поставщика, </w:t>
      </w:r>
      <w:r w:rsidRPr="000C69C6">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sz w:val="28"/>
          <w:szCs w:val="28"/>
        </w:rPr>
        <w:t>Покупателя</w:t>
      </w:r>
      <w:r w:rsidRPr="000C69C6">
        <w:rPr>
          <w:bCs/>
          <w:sz w:val="28"/>
          <w:szCs w:val="28"/>
        </w:rPr>
        <w:t>, его разгрузке, всех налогов и других обязательных платежей, без НДС</w:t>
      </w:r>
      <w:r w:rsidRPr="000C69C6">
        <w:rPr>
          <w:sz w:val="28"/>
          <w:szCs w:val="28"/>
        </w:rPr>
        <w:t>. Сумма НДС и условия начисления определяются в соответствии с законодательством Российской Федерации</w:t>
      </w:r>
      <w:r w:rsidRPr="00DF1B03">
        <w:rPr>
          <w:sz w:val="28"/>
          <w:szCs w:val="28"/>
        </w:rPr>
        <w:t xml:space="preserve">. </w:t>
      </w:r>
    </w:p>
    <w:p w:rsidR="00954E1A" w:rsidRPr="000C69C6" w:rsidRDefault="00954E1A" w:rsidP="00954E1A">
      <w:pPr>
        <w:ind w:firstLine="709"/>
        <w:jc w:val="both"/>
        <w:rPr>
          <w:sz w:val="28"/>
          <w:szCs w:val="28"/>
        </w:rPr>
      </w:pPr>
    </w:p>
    <w:p w:rsidR="00954E1A" w:rsidRPr="00AB2D93" w:rsidRDefault="00954E1A" w:rsidP="00954E1A">
      <w:pPr>
        <w:ind w:firstLine="709"/>
        <w:jc w:val="both"/>
        <w:rPr>
          <w:b/>
          <w:sz w:val="28"/>
          <w:szCs w:val="28"/>
        </w:rPr>
      </w:pPr>
      <w:r w:rsidRPr="00AB2D93">
        <w:rPr>
          <w:b/>
          <w:sz w:val="28"/>
          <w:szCs w:val="28"/>
        </w:rPr>
        <w:t xml:space="preserve">4.3. </w:t>
      </w:r>
      <w:r w:rsidRPr="00AB2D93">
        <w:rPr>
          <w:rFonts w:eastAsia="MS Mincho"/>
          <w:b/>
          <w:sz w:val="28"/>
          <w:szCs w:val="28"/>
        </w:rPr>
        <w:t>Общие требования к Товару.</w:t>
      </w:r>
    </w:p>
    <w:p w:rsidR="00954E1A" w:rsidRPr="004D39FF" w:rsidRDefault="00954E1A" w:rsidP="00954E1A">
      <w:pPr>
        <w:pStyle w:val="19"/>
        <w:ind w:firstLine="709"/>
      </w:pPr>
      <w:r w:rsidRPr="004D39FF">
        <w:t>4.3.1.</w:t>
      </w:r>
      <w:r w:rsidRPr="004D39FF">
        <w:tab/>
        <w:t>Товар должен:</w:t>
      </w:r>
    </w:p>
    <w:p w:rsidR="00954E1A" w:rsidRPr="004D39FF" w:rsidRDefault="00954E1A" w:rsidP="00954E1A">
      <w:pPr>
        <w:pStyle w:val="ConsNormal"/>
        <w:ind w:firstLine="567"/>
        <w:jc w:val="both"/>
        <w:rPr>
          <w:rFonts w:ascii="Times New Roman" w:hAnsi="Times New Roman" w:cs="Times New Roman"/>
          <w:sz w:val="28"/>
          <w:szCs w:val="28"/>
        </w:rPr>
      </w:pPr>
      <w:r w:rsidRPr="003C4914">
        <w:rPr>
          <w:rFonts w:ascii="Times New Roman" w:hAnsi="Times New Roman" w:cs="Times New Roman"/>
          <w:sz w:val="28"/>
          <w:szCs w:val="28"/>
        </w:rPr>
        <w:t>- быть новым</w:t>
      </w:r>
      <w:r w:rsidRPr="003C4914">
        <w:rPr>
          <w:rFonts w:ascii="Times New Roman" w:hAnsi="Times New Roman"/>
          <w:sz w:val="28"/>
          <w:szCs w:val="28"/>
        </w:rPr>
        <w:t xml:space="preserve">, </w:t>
      </w:r>
      <w:r w:rsidR="003C4914" w:rsidRPr="003C4914">
        <w:rPr>
          <w:rFonts w:ascii="Times New Roman" w:hAnsi="Times New Roman"/>
          <w:sz w:val="28"/>
          <w:szCs w:val="28"/>
        </w:rPr>
        <w:t>не</w:t>
      </w:r>
      <w:r w:rsidR="003C4914">
        <w:rPr>
          <w:rFonts w:ascii="Times New Roman" w:hAnsi="Times New Roman"/>
          <w:sz w:val="28"/>
          <w:szCs w:val="28"/>
        </w:rPr>
        <w:t xml:space="preserve"> ранее 2016 года изготовления, </w:t>
      </w:r>
      <w:r w:rsidRPr="00BC4F1B">
        <w:rPr>
          <w:rFonts w:ascii="Times New Roman" w:hAnsi="Times New Roman"/>
          <w:sz w:val="28"/>
          <w:szCs w:val="28"/>
        </w:rPr>
        <w:t>не</w:t>
      </w:r>
      <w:r w:rsidRPr="004D39FF">
        <w:rPr>
          <w:rFonts w:ascii="Times New Roman" w:hAnsi="Times New Roman"/>
          <w:sz w:val="28"/>
          <w:szCs w:val="28"/>
        </w:rPr>
        <w:t xml:space="preserve">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954E1A" w:rsidRPr="0097658A" w:rsidRDefault="00954E1A" w:rsidP="00954E1A">
      <w:pPr>
        <w:pStyle w:val="19"/>
        <w:ind w:firstLine="709"/>
      </w:pPr>
      <w:r w:rsidRPr="0097658A">
        <w:t>- соответствовать по качеству стандартам и требованиям, предъявляемым к тех</w:t>
      </w:r>
      <w:r w:rsidR="00F66E18">
        <w:t>ническим характеристикам Товара</w:t>
      </w:r>
      <w:r w:rsidRPr="0097658A">
        <w:t>,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2269"/>
        <w:gridCol w:w="7336"/>
      </w:tblGrid>
      <w:tr w:rsidR="00B0412F" w:rsidRPr="00B3229B" w:rsidTr="00B0412F">
        <w:tc>
          <w:tcPr>
            <w:tcW w:w="2269" w:type="dxa"/>
            <w:vAlign w:val="center"/>
          </w:tcPr>
          <w:p w:rsidR="00B0412F" w:rsidRPr="00B0412F" w:rsidRDefault="00B0412F" w:rsidP="00B0412F">
            <w:pPr>
              <w:pStyle w:val="19"/>
              <w:ind w:firstLine="0"/>
              <w:jc w:val="left"/>
              <w:rPr>
                <w:sz w:val="26"/>
                <w:szCs w:val="26"/>
              </w:rPr>
            </w:pPr>
            <w:r w:rsidRPr="00B0412F">
              <w:rPr>
                <w:color w:val="000000"/>
                <w:sz w:val="26"/>
                <w:szCs w:val="26"/>
              </w:rPr>
              <w:t>ГОСТ 27017-86</w:t>
            </w:r>
          </w:p>
        </w:tc>
        <w:tc>
          <w:tcPr>
            <w:tcW w:w="7336" w:type="dxa"/>
            <w:vAlign w:val="center"/>
          </w:tcPr>
          <w:p w:rsidR="00B0412F" w:rsidRPr="00B0412F" w:rsidRDefault="00B0412F" w:rsidP="00B0412F">
            <w:pPr>
              <w:rPr>
                <w:color w:val="000000"/>
                <w:sz w:val="26"/>
                <w:szCs w:val="26"/>
              </w:rPr>
            </w:pPr>
            <w:r w:rsidRPr="00B0412F">
              <w:rPr>
                <w:color w:val="000000"/>
                <w:sz w:val="26"/>
                <w:szCs w:val="26"/>
              </w:rPr>
              <w:t>«Изделия крепежные. Термины и определения»</w:t>
            </w:r>
          </w:p>
        </w:tc>
      </w:tr>
      <w:tr w:rsidR="00954E1A" w:rsidRPr="00B3229B" w:rsidTr="003C4914">
        <w:tc>
          <w:tcPr>
            <w:tcW w:w="2269" w:type="dxa"/>
            <w:vAlign w:val="center"/>
          </w:tcPr>
          <w:p w:rsidR="00954E1A" w:rsidRPr="00B3229B" w:rsidRDefault="00954E1A" w:rsidP="003C4914">
            <w:pPr>
              <w:pStyle w:val="19"/>
              <w:ind w:firstLine="0"/>
              <w:jc w:val="left"/>
              <w:rPr>
                <w:rFonts w:eastAsia="MS Mincho"/>
                <w:sz w:val="26"/>
                <w:szCs w:val="26"/>
              </w:rPr>
            </w:pPr>
            <w:r w:rsidRPr="00B3229B">
              <w:rPr>
                <w:sz w:val="26"/>
                <w:szCs w:val="26"/>
              </w:rPr>
              <w:t xml:space="preserve">ГОСТ </w:t>
            </w:r>
            <w:r>
              <w:t xml:space="preserve">7798-70 </w:t>
            </w:r>
          </w:p>
        </w:tc>
        <w:tc>
          <w:tcPr>
            <w:tcW w:w="7336" w:type="dxa"/>
          </w:tcPr>
          <w:p w:rsidR="00954E1A" w:rsidRPr="00073366" w:rsidRDefault="00954E1A" w:rsidP="003C4914">
            <w:pPr>
              <w:pStyle w:val="ConsPlusDocList"/>
              <w:jc w:val="both"/>
              <w:rPr>
                <w:rFonts w:ascii="Times New Roman" w:hAnsi="Times New Roman" w:cs="Times New Roman"/>
                <w:sz w:val="26"/>
                <w:szCs w:val="26"/>
              </w:rPr>
            </w:pPr>
            <w:r>
              <w:rPr>
                <w:rFonts w:ascii="Times New Roman" w:hAnsi="Times New Roman" w:cs="Times New Roman"/>
                <w:sz w:val="26"/>
                <w:szCs w:val="26"/>
              </w:rPr>
              <w:t>«</w:t>
            </w:r>
            <w:r w:rsidRPr="00073366">
              <w:rPr>
                <w:rFonts w:ascii="Times New Roman" w:hAnsi="Times New Roman" w:cs="Times New Roman"/>
                <w:sz w:val="26"/>
                <w:szCs w:val="26"/>
              </w:rPr>
              <w:t>Болты с шестигранной головкой класса точ</w:t>
            </w:r>
            <w:r>
              <w:rPr>
                <w:rFonts w:ascii="Times New Roman" w:hAnsi="Times New Roman" w:cs="Times New Roman"/>
                <w:sz w:val="26"/>
                <w:szCs w:val="26"/>
              </w:rPr>
              <w:t xml:space="preserve">ности B. Конструкция и размеры» </w:t>
            </w:r>
            <w:r w:rsidRPr="00073366">
              <w:rPr>
                <w:rFonts w:ascii="Times New Roman" w:hAnsi="Times New Roman" w:cs="Times New Roman"/>
                <w:sz w:val="26"/>
                <w:szCs w:val="26"/>
              </w:rPr>
              <w:t>(утв. Постановлением Госстандарта СССР от 04.03.1970 N 270) (ред. от 01.07.1995)</w:t>
            </w:r>
          </w:p>
        </w:tc>
      </w:tr>
      <w:tr w:rsidR="00954E1A" w:rsidRPr="00B3229B" w:rsidTr="003C4914">
        <w:tc>
          <w:tcPr>
            <w:tcW w:w="2269" w:type="dxa"/>
            <w:shd w:val="clear" w:color="auto" w:fill="auto"/>
            <w:vAlign w:val="center"/>
          </w:tcPr>
          <w:p w:rsidR="00954E1A" w:rsidRPr="00073366" w:rsidRDefault="00954E1A" w:rsidP="003C4914">
            <w:pPr>
              <w:pStyle w:val="19"/>
              <w:ind w:firstLine="0"/>
              <w:jc w:val="left"/>
              <w:rPr>
                <w:sz w:val="26"/>
                <w:szCs w:val="26"/>
              </w:rPr>
            </w:pPr>
            <w:r w:rsidRPr="00073366">
              <w:rPr>
                <w:sz w:val="26"/>
                <w:szCs w:val="26"/>
              </w:rPr>
              <w:t>ГОСТ ISO 4032-</w:t>
            </w:r>
            <w:r w:rsidRPr="00073366">
              <w:rPr>
                <w:sz w:val="26"/>
                <w:szCs w:val="26"/>
              </w:rPr>
              <w:lastRenderedPageBreak/>
              <w:t>2014</w:t>
            </w:r>
          </w:p>
        </w:tc>
        <w:tc>
          <w:tcPr>
            <w:tcW w:w="7336" w:type="dxa"/>
          </w:tcPr>
          <w:p w:rsidR="00954E1A" w:rsidRPr="00073366" w:rsidRDefault="00954E1A" w:rsidP="003C4914">
            <w:pPr>
              <w:pStyle w:val="ConsPlusDocList"/>
              <w:jc w:val="both"/>
              <w:rPr>
                <w:rFonts w:ascii="Times New Roman" w:hAnsi="Times New Roman" w:cs="Times New Roman"/>
                <w:sz w:val="26"/>
                <w:szCs w:val="26"/>
              </w:rPr>
            </w:pPr>
            <w:r>
              <w:rPr>
                <w:rFonts w:ascii="Times New Roman" w:hAnsi="Times New Roman" w:cs="Times New Roman"/>
                <w:sz w:val="26"/>
                <w:szCs w:val="26"/>
              </w:rPr>
              <w:lastRenderedPageBreak/>
              <w:t>«</w:t>
            </w:r>
            <w:r w:rsidRPr="00073366">
              <w:rPr>
                <w:rFonts w:ascii="Times New Roman" w:hAnsi="Times New Roman" w:cs="Times New Roman"/>
                <w:sz w:val="26"/>
                <w:szCs w:val="26"/>
              </w:rPr>
              <w:t xml:space="preserve">Межгосударственный стандарт. Гайки шестигранные </w:t>
            </w:r>
            <w:r w:rsidRPr="00073366">
              <w:rPr>
                <w:rFonts w:ascii="Times New Roman" w:hAnsi="Times New Roman" w:cs="Times New Roman"/>
                <w:sz w:val="26"/>
                <w:szCs w:val="26"/>
              </w:rPr>
              <w:lastRenderedPageBreak/>
              <w:t>нормальные</w:t>
            </w:r>
            <w:r>
              <w:rPr>
                <w:rFonts w:ascii="Times New Roman" w:hAnsi="Times New Roman" w:cs="Times New Roman"/>
                <w:sz w:val="26"/>
                <w:szCs w:val="26"/>
              </w:rPr>
              <w:t xml:space="preserve"> (тип 1). Классы точности A и B»</w:t>
            </w:r>
            <w:r w:rsidRPr="00073366">
              <w:rPr>
                <w:rFonts w:ascii="Times New Roman" w:hAnsi="Times New Roman" w:cs="Times New Roman"/>
                <w:sz w:val="26"/>
                <w:szCs w:val="26"/>
              </w:rPr>
              <w:t xml:space="preserve"> (введен в действие Приказом </w:t>
            </w:r>
            <w:proofErr w:type="spellStart"/>
            <w:r w:rsidRPr="00073366">
              <w:rPr>
                <w:rFonts w:ascii="Times New Roman" w:hAnsi="Times New Roman" w:cs="Times New Roman"/>
                <w:sz w:val="26"/>
                <w:szCs w:val="26"/>
              </w:rPr>
              <w:t>Росстандарта</w:t>
            </w:r>
            <w:proofErr w:type="spellEnd"/>
            <w:r w:rsidRPr="00073366">
              <w:rPr>
                <w:rFonts w:ascii="Times New Roman" w:hAnsi="Times New Roman" w:cs="Times New Roman"/>
                <w:sz w:val="26"/>
                <w:szCs w:val="26"/>
              </w:rPr>
              <w:t xml:space="preserve"> от 21.07.2015 N 941-ст)</w:t>
            </w:r>
          </w:p>
        </w:tc>
      </w:tr>
      <w:tr w:rsidR="00954E1A" w:rsidRPr="00B3229B" w:rsidTr="003C4914">
        <w:tc>
          <w:tcPr>
            <w:tcW w:w="2269" w:type="dxa"/>
            <w:shd w:val="clear" w:color="auto" w:fill="auto"/>
            <w:vAlign w:val="center"/>
          </w:tcPr>
          <w:p w:rsidR="00954E1A" w:rsidRPr="00073366" w:rsidRDefault="00954E1A" w:rsidP="003C4914">
            <w:pPr>
              <w:pStyle w:val="19"/>
              <w:ind w:firstLine="0"/>
              <w:jc w:val="left"/>
              <w:rPr>
                <w:sz w:val="26"/>
                <w:szCs w:val="26"/>
              </w:rPr>
            </w:pPr>
            <w:r w:rsidRPr="00073366">
              <w:rPr>
                <w:sz w:val="26"/>
                <w:szCs w:val="26"/>
              </w:rPr>
              <w:lastRenderedPageBreak/>
              <w:t>ГОСТ 10299-80</w:t>
            </w:r>
          </w:p>
        </w:tc>
        <w:tc>
          <w:tcPr>
            <w:tcW w:w="7336" w:type="dxa"/>
          </w:tcPr>
          <w:p w:rsidR="00954E1A" w:rsidRPr="00073366" w:rsidRDefault="00954E1A" w:rsidP="003C4914">
            <w:pPr>
              <w:pStyle w:val="ConsPlusDocList"/>
              <w:jc w:val="both"/>
              <w:rPr>
                <w:rFonts w:ascii="Times New Roman" w:hAnsi="Times New Roman" w:cs="Times New Roman"/>
                <w:sz w:val="26"/>
                <w:szCs w:val="26"/>
              </w:rPr>
            </w:pPr>
            <w:r>
              <w:rPr>
                <w:rFonts w:ascii="Times New Roman" w:hAnsi="Times New Roman" w:cs="Times New Roman"/>
                <w:sz w:val="26"/>
                <w:szCs w:val="26"/>
              </w:rPr>
              <w:t>«</w:t>
            </w:r>
            <w:r w:rsidRPr="00073366">
              <w:rPr>
                <w:rFonts w:ascii="Times New Roman" w:hAnsi="Times New Roman" w:cs="Times New Roman"/>
                <w:sz w:val="26"/>
                <w:szCs w:val="26"/>
              </w:rPr>
              <w:t>Межгосударственный стандарт. Заклепки с полукруглой головкой классов точно</w:t>
            </w:r>
            <w:r>
              <w:rPr>
                <w:rFonts w:ascii="Times New Roman" w:hAnsi="Times New Roman" w:cs="Times New Roman"/>
                <w:sz w:val="26"/>
                <w:szCs w:val="26"/>
              </w:rPr>
              <w:t>сти B и C. Технические условия»</w:t>
            </w:r>
            <w:r w:rsidRPr="00073366">
              <w:rPr>
                <w:rFonts w:ascii="Times New Roman" w:hAnsi="Times New Roman" w:cs="Times New Roman"/>
                <w:sz w:val="26"/>
                <w:szCs w:val="26"/>
              </w:rPr>
              <w:t>(утв. и введен в действие Постановлением Госстандарта СССР от 06.05.1980 N 2009) (ред. от 01.06.1990)</w:t>
            </w:r>
          </w:p>
        </w:tc>
      </w:tr>
      <w:tr w:rsidR="00954E1A" w:rsidRPr="00B3229B" w:rsidTr="003C4914">
        <w:tc>
          <w:tcPr>
            <w:tcW w:w="2269" w:type="dxa"/>
            <w:vAlign w:val="center"/>
          </w:tcPr>
          <w:p w:rsidR="00954E1A" w:rsidRPr="00B3229B" w:rsidRDefault="00954E1A" w:rsidP="003C4914">
            <w:pPr>
              <w:pStyle w:val="19"/>
              <w:ind w:firstLine="0"/>
              <w:jc w:val="left"/>
              <w:rPr>
                <w:sz w:val="26"/>
                <w:szCs w:val="26"/>
              </w:rPr>
            </w:pPr>
            <w:r w:rsidRPr="00B3229B">
              <w:rPr>
                <w:sz w:val="26"/>
                <w:szCs w:val="26"/>
              </w:rPr>
              <w:t>ГОСТ 4751-73</w:t>
            </w:r>
          </w:p>
        </w:tc>
        <w:tc>
          <w:tcPr>
            <w:tcW w:w="7336" w:type="dxa"/>
          </w:tcPr>
          <w:p w:rsidR="00954E1A" w:rsidRPr="00B3229B" w:rsidRDefault="00954E1A" w:rsidP="003C4914">
            <w:pPr>
              <w:pStyle w:val="ConsPlusDocList"/>
              <w:jc w:val="both"/>
              <w:rPr>
                <w:rFonts w:ascii="Times New Roman" w:hAnsi="Times New Roman" w:cs="Times New Roman"/>
                <w:sz w:val="26"/>
                <w:szCs w:val="26"/>
              </w:rPr>
            </w:pPr>
            <w:r w:rsidRPr="00B3229B">
              <w:rPr>
                <w:rFonts w:ascii="Times New Roman" w:hAnsi="Times New Roman" w:cs="Times New Roman"/>
                <w:sz w:val="26"/>
                <w:szCs w:val="26"/>
              </w:rPr>
              <w:t>«Государственный стандарт Союза ССР. Рым-болты. Технические условия» (утв. и введен в действие Постановлением Госстандарта СССР от 10.05.1973 N 1169) (ред. от 01.08.1990)</w:t>
            </w:r>
            <w:r>
              <w:rPr>
                <w:rFonts w:ascii="Arial" w:hAnsi="Arial" w:cs="Arial"/>
                <w:color w:val="0E141A"/>
                <w:sz w:val="15"/>
                <w:szCs w:val="15"/>
                <w:shd w:val="clear" w:color="auto" w:fill="F2F4F6"/>
              </w:rPr>
              <w:t xml:space="preserve"> </w:t>
            </w:r>
          </w:p>
        </w:tc>
      </w:tr>
      <w:tr w:rsidR="00954E1A" w:rsidRPr="00B3229B" w:rsidTr="003C4914">
        <w:tc>
          <w:tcPr>
            <w:tcW w:w="2269" w:type="dxa"/>
            <w:vAlign w:val="center"/>
          </w:tcPr>
          <w:p w:rsidR="00954E1A" w:rsidRPr="00D22142" w:rsidRDefault="00954E1A" w:rsidP="003C4914">
            <w:pPr>
              <w:pStyle w:val="19"/>
              <w:ind w:firstLine="0"/>
              <w:jc w:val="left"/>
              <w:rPr>
                <w:sz w:val="26"/>
                <w:szCs w:val="26"/>
              </w:rPr>
            </w:pPr>
            <w:r w:rsidRPr="00D22142">
              <w:rPr>
                <w:sz w:val="26"/>
                <w:szCs w:val="26"/>
              </w:rPr>
              <w:t>ГОСТ 21963-2002</w:t>
            </w:r>
          </w:p>
        </w:tc>
        <w:tc>
          <w:tcPr>
            <w:tcW w:w="7336" w:type="dxa"/>
          </w:tcPr>
          <w:p w:rsidR="00954E1A" w:rsidRPr="00D22142" w:rsidRDefault="00954E1A" w:rsidP="003C4914">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 xml:space="preserve">«Межгосударственный стандарт. Круги отрезные. Технические условия» (введен в действие Постановлением Госстандарта </w:t>
            </w:r>
            <w:r>
              <w:rPr>
                <w:rFonts w:ascii="Times New Roman" w:hAnsi="Times New Roman" w:cs="Times New Roman"/>
                <w:sz w:val="26"/>
                <w:szCs w:val="26"/>
              </w:rPr>
              <w:t xml:space="preserve">России от 28.04.2003 N 134-ст) </w:t>
            </w:r>
            <w:r w:rsidRPr="00D22142">
              <w:rPr>
                <w:rFonts w:ascii="Times New Roman" w:hAnsi="Times New Roman" w:cs="Times New Roman"/>
                <w:sz w:val="26"/>
                <w:szCs w:val="26"/>
              </w:rPr>
              <w:t>Поправка к ГОСТ 21963-2002) «Круги отрезные. Технические условия»</w:t>
            </w:r>
          </w:p>
        </w:tc>
      </w:tr>
      <w:tr w:rsidR="00954E1A" w:rsidRPr="00B3229B" w:rsidTr="003C4914">
        <w:tc>
          <w:tcPr>
            <w:tcW w:w="2269" w:type="dxa"/>
            <w:shd w:val="clear" w:color="auto" w:fill="auto"/>
            <w:vAlign w:val="center"/>
          </w:tcPr>
          <w:p w:rsidR="00954E1A" w:rsidRPr="00D22142" w:rsidRDefault="00954E1A" w:rsidP="003C4914">
            <w:pPr>
              <w:rPr>
                <w:sz w:val="26"/>
                <w:szCs w:val="26"/>
              </w:rPr>
            </w:pPr>
            <w:r w:rsidRPr="00D22142">
              <w:rPr>
                <w:sz w:val="26"/>
                <w:szCs w:val="26"/>
              </w:rPr>
              <w:t>ГОСТ 9769-79 </w:t>
            </w:r>
          </w:p>
        </w:tc>
        <w:tc>
          <w:tcPr>
            <w:tcW w:w="7336" w:type="dxa"/>
            <w:shd w:val="clear" w:color="auto" w:fill="auto"/>
          </w:tcPr>
          <w:p w:rsidR="00954E1A" w:rsidRPr="00D22142" w:rsidRDefault="00954E1A" w:rsidP="003C4914">
            <w:pPr>
              <w:jc w:val="both"/>
              <w:rPr>
                <w:sz w:val="26"/>
                <w:szCs w:val="26"/>
              </w:rPr>
            </w:pPr>
            <w:r w:rsidRPr="00D22142">
              <w:rPr>
                <w:sz w:val="26"/>
                <w:szCs w:val="26"/>
              </w:rPr>
              <w:t>«Пилы дисковые с твердосплавными пластинами для обработки древесных материалов. Технические условия»  (утв. Постановлением Госстандарта СССР от 24.09.1979 № 3666)</w:t>
            </w:r>
          </w:p>
        </w:tc>
      </w:tr>
      <w:tr w:rsidR="00954E1A" w:rsidRPr="00B3229B" w:rsidTr="003C4914">
        <w:tc>
          <w:tcPr>
            <w:tcW w:w="2269" w:type="dxa"/>
            <w:shd w:val="clear" w:color="auto" w:fill="auto"/>
            <w:vAlign w:val="center"/>
          </w:tcPr>
          <w:p w:rsidR="00954E1A" w:rsidRPr="00D22142" w:rsidRDefault="00954E1A" w:rsidP="003C4914">
            <w:pPr>
              <w:rPr>
                <w:sz w:val="26"/>
                <w:szCs w:val="26"/>
              </w:rPr>
            </w:pPr>
            <w:r w:rsidRPr="00D22142">
              <w:rPr>
                <w:sz w:val="26"/>
                <w:szCs w:val="26"/>
              </w:rPr>
              <w:t>ГОСТ 20527-82</w:t>
            </w:r>
          </w:p>
        </w:tc>
        <w:tc>
          <w:tcPr>
            <w:tcW w:w="7336" w:type="dxa"/>
            <w:shd w:val="clear" w:color="auto" w:fill="auto"/>
          </w:tcPr>
          <w:p w:rsidR="00954E1A" w:rsidRPr="00D22142" w:rsidRDefault="00954E1A" w:rsidP="003C4914">
            <w:pPr>
              <w:jc w:val="both"/>
              <w:rPr>
                <w:sz w:val="26"/>
                <w:szCs w:val="26"/>
              </w:rPr>
            </w:pPr>
            <w:r w:rsidRPr="00D22142">
              <w:rPr>
                <w:sz w:val="26"/>
                <w:szCs w:val="26"/>
              </w:rPr>
              <w:t>«Фитинги угловые крупнотоннажных контейнеров. Конструкция и размеры» (утв.Постановлением Госстандарта СССР от 31.03.1982 №1365)</w:t>
            </w:r>
          </w:p>
        </w:tc>
      </w:tr>
      <w:tr w:rsidR="00954E1A" w:rsidRPr="00B3229B" w:rsidTr="003C4914">
        <w:tc>
          <w:tcPr>
            <w:tcW w:w="2269" w:type="dxa"/>
            <w:shd w:val="clear" w:color="auto" w:fill="auto"/>
            <w:vAlign w:val="center"/>
          </w:tcPr>
          <w:p w:rsidR="00954E1A" w:rsidRPr="00D22142" w:rsidRDefault="00954E1A" w:rsidP="003C4914">
            <w:pPr>
              <w:rPr>
                <w:sz w:val="26"/>
                <w:szCs w:val="26"/>
              </w:rPr>
            </w:pPr>
            <w:r w:rsidRPr="00D22142">
              <w:rPr>
                <w:sz w:val="26"/>
                <w:szCs w:val="26"/>
              </w:rPr>
              <w:t>ГОСТ 10902-77 </w:t>
            </w:r>
          </w:p>
        </w:tc>
        <w:tc>
          <w:tcPr>
            <w:tcW w:w="7336" w:type="dxa"/>
            <w:shd w:val="clear" w:color="auto" w:fill="auto"/>
          </w:tcPr>
          <w:p w:rsidR="00954E1A" w:rsidRPr="00D22142" w:rsidRDefault="00954E1A" w:rsidP="003C4914">
            <w:pPr>
              <w:jc w:val="both"/>
              <w:rPr>
                <w:sz w:val="26"/>
                <w:szCs w:val="26"/>
              </w:rPr>
            </w:pPr>
            <w:r w:rsidRPr="00D22142">
              <w:rPr>
                <w:sz w:val="26"/>
                <w:szCs w:val="26"/>
              </w:rPr>
              <w:t>«Сверла спиральные с цилиндрическим хвостовиком. Средняя серия. Основные размеры» ( утв.Постановлением Госстандарта СССР от 27.04.1988 № 1161)</w:t>
            </w:r>
          </w:p>
        </w:tc>
      </w:tr>
      <w:tr w:rsidR="00954E1A" w:rsidRPr="00B3229B" w:rsidTr="003C4914">
        <w:tc>
          <w:tcPr>
            <w:tcW w:w="2269" w:type="dxa"/>
            <w:shd w:val="clear" w:color="auto" w:fill="auto"/>
            <w:vAlign w:val="center"/>
          </w:tcPr>
          <w:p w:rsidR="00954E1A" w:rsidRPr="00D22142" w:rsidRDefault="00954E1A" w:rsidP="003C4914">
            <w:pPr>
              <w:pStyle w:val="19"/>
              <w:ind w:firstLine="0"/>
              <w:jc w:val="left"/>
              <w:rPr>
                <w:sz w:val="26"/>
                <w:szCs w:val="26"/>
              </w:rPr>
            </w:pPr>
            <w:r w:rsidRPr="00D22142">
              <w:rPr>
                <w:sz w:val="26"/>
                <w:szCs w:val="26"/>
              </w:rPr>
              <w:t>ГОСТ 25621-83</w:t>
            </w:r>
          </w:p>
        </w:tc>
        <w:tc>
          <w:tcPr>
            <w:tcW w:w="7336" w:type="dxa"/>
            <w:shd w:val="clear" w:color="auto" w:fill="auto"/>
          </w:tcPr>
          <w:p w:rsidR="00954E1A" w:rsidRPr="00D22142" w:rsidRDefault="00954E1A" w:rsidP="003C4914">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«Материалы и изделия полимерные строительные герметизирующие и уплотняющие. Классификация и общие технические требования» (утв. Постановлением Госстроя СССР от 17.01.1983 N 12)</w:t>
            </w:r>
          </w:p>
        </w:tc>
      </w:tr>
      <w:tr w:rsidR="00954E1A" w:rsidRPr="00B3229B" w:rsidTr="003C4914">
        <w:tc>
          <w:tcPr>
            <w:tcW w:w="2269" w:type="dxa"/>
            <w:shd w:val="clear" w:color="auto" w:fill="auto"/>
            <w:vAlign w:val="center"/>
          </w:tcPr>
          <w:p w:rsidR="00954E1A" w:rsidRPr="00D22142" w:rsidRDefault="00954E1A" w:rsidP="003C4914">
            <w:pPr>
              <w:pStyle w:val="19"/>
              <w:ind w:firstLine="0"/>
              <w:jc w:val="left"/>
              <w:rPr>
                <w:sz w:val="26"/>
                <w:szCs w:val="26"/>
              </w:rPr>
            </w:pPr>
            <w:r w:rsidRPr="00D22142">
              <w:rPr>
                <w:sz w:val="26"/>
                <w:szCs w:val="26"/>
              </w:rPr>
              <w:t>ГОСТ 17199-88</w:t>
            </w:r>
          </w:p>
        </w:tc>
        <w:tc>
          <w:tcPr>
            <w:tcW w:w="7336" w:type="dxa"/>
            <w:shd w:val="clear" w:color="auto" w:fill="auto"/>
          </w:tcPr>
          <w:p w:rsidR="00954E1A" w:rsidRPr="00D22142" w:rsidRDefault="00954E1A" w:rsidP="003C4914">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«Межгосударственный стандарт. Отвертки слесарно-монтажные. Технические условия» (утв. Постановлением Госстандарта СССР от 21.07.1988 N 2702) Поправка к ГОСТ 17199-88 «Отвертки слесарно-монтажные. Технические условия»</w:t>
            </w:r>
            <w:r w:rsidRPr="00D22142">
              <w:rPr>
                <w:rFonts w:ascii="Arial" w:hAnsi="Arial" w:cs="Arial"/>
                <w:sz w:val="15"/>
                <w:szCs w:val="15"/>
                <w:shd w:val="clear" w:color="auto" w:fill="F2F4F6"/>
              </w:rPr>
              <w:t xml:space="preserve"> </w:t>
            </w:r>
          </w:p>
        </w:tc>
      </w:tr>
      <w:tr w:rsidR="00954E1A" w:rsidRPr="00B3229B" w:rsidTr="003C4914">
        <w:tc>
          <w:tcPr>
            <w:tcW w:w="2269" w:type="dxa"/>
            <w:shd w:val="clear" w:color="auto" w:fill="auto"/>
            <w:vAlign w:val="center"/>
          </w:tcPr>
          <w:p w:rsidR="00954E1A" w:rsidRPr="00D22142" w:rsidRDefault="00954E1A" w:rsidP="003C4914">
            <w:pPr>
              <w:pStyle w:val="19"/>
              <w:ind w:firstLine="0"/>
              <w:jc w:val="left"/>
              <w:rPr>
                <w:sz w:val="26"/>
                <w:szCs w:val="26"/>
              </w:rPr>
            </w:pPr>
            <w:r w:rsidRPr="00D22142">
              <w:rPr>
                <w:sz w:val="26"/>
                <w:szCs w:val="26"/>
              </w:rPr>
              <w:t>ГОСТ 10597-87</w:t>
            </w:r>
          </w:p>
        </w:tc>
        <w:tc>
          <w:tcPr>
            <w:tcW w:w="7336" w:type="dxa"/>
            <w:shd w:val="clear" w:color="auto" w:fill="auto"/>
          </w:tcPr>
          <w:p w:rsidR="00954E1A" w:rsidRPr="00D22142" w:rsidRDefault="00954E1A" w:rsidP="003C4914">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«Государственный стандарт Союза ССР. Кисти и щетки малярные. Технические условия» (утв. и введен в действие Постановлением Госстроя СССР от 22.12.1986 N 59) (ред. от 05.11.1990)</w:t>
            </w:r>
            <w:r w:rsidRPr="00D22142">
              <w:rPr>
                <w:rFonts w:ascii="Arial" w:hAnsi="Arial" w:cs="Arial"/>
                <w:sz w:val="15"/>
                <w:szCs w:val="15"/>
                <w:shd w:val="clear" w:color="auto" w:fill="F2F4F6"/>
              </w:rPr>
              <w:t xml:space="preserve"> </w:t>
            </w:r>
          </w:p>
        </w:tc>
      </w:tr>
      <w:tr w:rsidR="00954E1A" w:rsidRPr="00B3229B" w:rsidTr="003C4914">
        <w:tc>
          <w:tcPr>
            <w:tcW w:w="2269" w:type="dxa"/>
            <w:shd w:val="clear" w:color="auto" w:fill="auto"/>
            <w:vAlign w:val="center"/>
          </w:tcPr>
          <w:p w:rsidR="00954E1A" w:rsidRPr="00D22142" w:rsidRDefault="00954E1A" w:rsidP="003C4914">
            <w:pPr>
              <w:rPr>
                <w:sz w:val="26"/>
                <w:szCs w:val="26"/>
              </w:rPr>
            </w:pPr>
            <w:r w:rsidRPr="00D22142">
              <w:rPr>
                <w:sz w:val="26"/>
                <w:szCs w:val="26"/>
              </w:rPr>
              <w:t>ГОСТ 28638-90 </w:t>
            </w:r>
          </w:p>
        </w:tc>
        <w:tc>
          <w:tcPr>
            <w:tcW w:w="7336" w:type="dxa"/>
            <w:shd w:val="clear" w:color="auto" w:fill="auto"/>
          </w:tcPr>
          <w:p w:rsidR="00954E1A" w:rsidRPr="00D22142" w:rsidRDefault="00954E1A" w:rsidP="003C4914">
            <w:pPr>
              <w:jc w:val="both"/>
              <w:rPr>
                <w:sz w:val="26"/>
                <w:szCs w:val="26"/>
              </w:rPr>
            </w:pPr>
            <w:r w:rsidRPr="00D22142">
              <w:rPr>
                <w:sz w:val="26"/>
                <w:szCs w:val="26"/>
              </w:rPr>
              <w:t>«Изделия щетинно-щеточные бытового назначения. Общие технические условия» (утв. Постановлением Госстандарта СССР от 02.08.1990 № 2353) (переиздание апрель 2003)</w:t>
            </w:r>
          </w:p>
        </w:tc>
      </w:tr>
      <w:tr w:rsidR="00954E1A" w:rsidRPr="00B3229B" w:rsidTr="003C4914">
        <w:tc>
          <w:tcPr>
            <w:tcW w:w="2269" w:type="dxa"/>
            <w:vAlign w:val="center"/>
          </w:tcPr>
          <w:p w:rsidR="00954E1A" w:rsidRPr="00B3229B" w:rsidRDefault="00954E1A" w:rsidP="003C4914">
            <w:pPr>
              <w:pStyle w:val="19"/>
              <w:ind w:firstLine="0"/>
              <w:jc w:val="left"/>
              <w:rPr>
                <w:sz w:val="26"/>
                <w:szCs w:val="26"/>
              </w:rPr>
            </w:pPr>
            <w:r w:rsidRPr="00B3229B">
              <w:rPr>
                <w:sz w:val="26"/>
                <w:szCs w:val="26"/>
              </w:rPr>
              <w:t>ГОСТ 18251-87</w:t>
            </w:r>
          </w:p>
        </w:tc>
        <w:tc>
          <w:tcPr>
            <w:tcW w:w="7336" w:type="dxa"/>
          </w:tcPr>
          <w:p w:rsidR="00954E1A" w:rsidRPr="00B3229B" w:rsidRDefault="00954E1A" w:rsidP="003C4914">
            <w:pPr>
              <w:pStyle w:val="ConsPlusDocList"/>
              <w:jc w:val="both"/>
              <w:rPr>
                <w:rFonts w:ascii="Times New Roman" w:hAnsi="Times New Roman" w:cs="Times New Roman"/>
                <w:sz w:val="26"/>
                <w:szCs w:val="26"/>
              </w:rPr>
            </w:pPr>
            <w:r w:rsidRPr="00B3229B">
              <w:rPr>
                <w:rFonts w:ascii="Times New Roman" w:hAnsi="Times New Roman" w:cs="Times New Roman"/>
                <w:sz w:val="26"/>
                <w:szCs w:val="26"/>
              </w:rPr>
              <w:t>«Государственный стандарт Союза ССР. Лента клеевая на бумажной основе. Технические условия» (утв. Постановлением Госстандарта СССР от 22.12.1987 N 4778)</w:t>
            </w:r>
            <w:r>
              <w:rPr>
                <w:rFonts w:ascii="Arial" w:hAnsi="Arial" w:cs="Arial"/>
                <w:color w:val="0E141A"/>
                <w:sz w:val="15"/>
                <w:szCs w:val="15"/>
                <w:shd w:val="clear" w:color="auto" w:fill="F2F4F6"/>
              </w:rPr>
              <w:t xml:space="preserve"> </w:t>
            </w:r>
          </w:p>
        </w:tc>
      </w:tr>
      <w:tr w:rsidR="00954E1A" w:rsidRPr="00B3229B" w:rsidTr="003C4914">
        <w:tc>
          <w:tcPr>
            <w:tcW w:w="2269" w:type="dxa"/>
            <w:vAlign w:val="center"/>
          </w:tcPr>
          <w:p w:rsidR="00954E1A" w:rsidRPr="00D22142" w:rsidRDefault="00954E1A" w:rsidP="003C4914">
            <w:pPr>
              <w:pStyle w:val="19"/>
              <w:ind w:firstLine="0"/>
              <w:jc w:val="left"/>
              <w:rPr>
                <w:sz w:val="26"/>
                <w:szCs w:val="26"/>
              </w:rPr>
            </w:pPr>
            <w:r>
              <w:rPr>
                <w:sz w:val="26"/>
                <w:szCs w:val="26"/>
                <w:shd w:val="clear" w:color="auto" w:fill="FFFFFF"/>
              </w:rPr>
              <w:t xml:space="preserve">ТУ </w:t>
            </w:r>
            <w:r w:rsidRPr="00D22142">
              <w:rPr>
                <w:sz w:val="26"/>
                <w:szCs w:val="26"/>
                <w:shd w:val="clear" w:color="auto" w:fill="FFFFFF"/>
              </w:rPr>
              <w:t>2257-016-65173993-2013</w:t>
            </w:r>
          </w:p>
        </w:tc>
        <w:tc>
          <w:tcPr>
            <w:tcW w:w="7336" w:type="dxa"/>
          </w:tcPr>
          <w:p w:rsidR="00954E1A" w:rsidRPr="00D22142" w:rsidRDefault="00954E1A" w:rsidP="003C4914">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t>«</w:t>
            </w:r>
            <w:r w:rsidRPr="00D22142">
              <w:rPr>
                <w:rFonts w:ascii="Times New Roman" w:hAnsi="Times New Roman" w:cs="Times New Roman"/>
                <w:sz w:val="26"/>
                <w:szCs w:val="26"/>
                <w:shd w:val="clear" w:color="auto" w:fill="FFFFFF"/>
              </w:rPr>
              <w:t>Герметики силиконовые для ремонтных и строительных работ</w:t>
            </w:r>
            <w:r>
              <w:rPr>
                <w:rFonts w:ascii="Times New Roman" w:hAnsi="Times New Roman" w:cs="Times New Roman"/>
                <w:sz w:val="26"/>
                <w:szCs w:val="26"/>
                <w:shd w:val="clear" w:color="auto" w:fill="FFFFFF"/>
              </w:rPr>
              <w:t>»</w:t>
            </w:r>
          </w:p>
        </w:tc>
      </w:tr>
    </w:tbl>
    <w:p w:rsidR="00954E1A" w:rsidRDefault="00954E1A" w:rsidP="00954E1A">
      <w:pPr>
        <w:ind w:firstLine="709"/>
        <w:jc w:val="both"/>
        <w:rPr>
          <w:b/>
          <w:sz w:val="28"/>
          <w:szCs w:val="28"/>
        </w:rPr>
      </w:pPr>
    </w:p>
    <w:p w:rsidR="00954E1A" w:rsidRPr="006C7DEC" w:rsidRDefault="00954E1A" w:rsidP="00954E1A">
      <w:pPr>
        <w:ind w:firstLine="567"/>
        <w:jc w:val="both"/>
        <w:rPr>
          <w:b/>
          <w:sz w:val="28"/>
          <w:szCs w:val="28"/>
        </w:rPr>
      </w:pPr>
      <w:r w:rsidRPr="006C7DEC">
        <w:rPr>
          <w:b/>
          <w:sz w:val="28"/>
          <w:szCs w:val="28"/>
        </w:rPr>
        <w:t>4.4. Объем закупки Товара.</w:t>
      </w:r>
    </w:p>
    <w:p w:rsidR="00954E1A" w:rsidRPr="007B2F81" w:rsidRDefault="00954E1A" w:rsidP="00954E1A">
      <w:pPr>
        <w:ind w:firstLine="567"/>
        <w:jc w:val="both"/>
        <w:rPr>
          <w:rFonts w:eastAsia="MS Mincho"/>
          <w:sz w:val="28"/>
          <w:szCs w:val="28"/>
        </w:rPr>
      </w:pPr>
      <w:r>
        <w:rPr>
          <w:sz w:val="28"/>
          <w:szCs w:val="28"/>
        </w:rPr>
        <w:lastRenderedPageBreak/>
        <w:t xml:space="preserve">4.4.1. </w:t>
      </w: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w:t>
      </w:r>
      <w:r w:rsidRPr="00BC5E82">
        <w:rPr>
          <w:sz w:val="28"/>
          <w:szCs w:val="28"/>
        </w:rPr>
        <w:t>заявкам (форма указана в приложении № 3 к проекту</w:t>
      </w:r>
      <w:r w:rsidRPr="005E2A5E">
        <w:rPr>
          <w:sz w:val="28"/>
          <w:szCs w:val="28"/>
        </w:rPr>
        <w:t xml:space="preserve"> договора документации о закупке)</w:t>
      </w:r>
      <w:r w:rsidRPr="00900216">
        <w:rPr>
          <w:sz w:val="28"/>
          <w:szCs w:val="28"/>
        </w:rPr>
        <w:t xml:space="preserve"> </w:t>
      </w:r>
      <w:r>
        <w:rPr>
          <w:rFonts w:eastAsia="MS Mincho"/>
          <w:sz w:val="28"/>
          <w:szCs w:val="28"/>
        </w:rPr>
        <w:t>Покупателя.</w:t>
      </w:r>
      <w:r w:rsidR="007B2F81">
        <w:rPr>
          <w:rFonts w:eastAsia="MS Mincho"/>
          <w:sz w:val="28"/>
          <w:szCs w:val="28"/>
        </w:rPr>
        <w:t xml:space="preserve"> </w:t>
      </w:r>
      <w:r w:rsidR="007B2F81" w:rsidRPr="007B2F81">
        <w:rPr>
          <w:color w:val="000000"/>
          <w:sz w:val="28"/>
          <w:szCs w:val="28"/>
        </w:rPr>
        <w:t xml:space="preserve">Фактическое количество определяется исходя из текущих потребностей </w:t>
      </w:r>
      <w:r w:rsidR="00437598">
        <w:rPr>
          <w:color w:val="000000"/>
          <w:sz w:val="28"/>
          <w:szCs w:val="28"/>
        </w:rPr>
        <w:t>филиала ПАО </w:t>
      </w:r>
      <w:r w:rsidR="007B2F81" w:rsidRPr="007B2F81">
        <w:rPr>
          <w:color w:val="000000"/>
          <w:sz w:val="28"/>
          <w:szCs w:val="28"/>
        </w:rPr>
        <w:t>«ТрансКонтейнер»</w:t>
      </w:r>
      <w:r w:rsidR="00437598">
        <w:rPr>
          <w:color w:val="000000"/>
          <w:sz w:val="28"/>
          <w:szCs w:val="28"/>
        </w:rPr>
        <w:t xml:space="preserve"> на Октябрьской железной дороге</w:t>
      </w:r>
      <w:r w:rsidR="007B2F81" w:rsidRPr="007B2F81">
        <w:rPr>
          <w:color w:val="000000"/>
          <w:sz w:val="28"/>
          <w:szCs w:val="28"/>
        </w:rPr>
        <w:t xml:space="preserve">. </w:t>
      </w:r>
      <w:r w:rsidR="00437598">
        <w:rPr>
          <w:color w:val="000000"/>
          <w:sz w:val="28"/>
          <w:szCs w:val="28"/>
        </w:rPr>
        <w:t>Филиал ПАО </w:t>
      </w:r>
      <w:r w:rsidR="007B2F81" w:rsidRPr="007B2F81">
        <w:rPr>
          <w:color w:val="000000"/>
          <w:sz w:val="28"/>
          <w:szCs w:val="28"/>
        </w:rPr>
        <w:t xml:space="preserve">«ТрансКонтейнер» </w:t>
      </w:r>
      <w:r w:rsidR="00437598">
        <w:rPr>
          <w:color w:val="000000"/>
          <w:sz w:val="28"/>
          <w:szCs w:val="28"/>
        </w:rPr>
        <w:t xml:space="preserve">на Октябрьской железной дороге </w:t>
      </w:r>
      <w:r w:rsidR="007B2F81" w:rsidRPr="007B2F81">
        <w:rPr>
          <w:color w:val="000000"/>
          <w:sz w:val="28"/>
          <w:szCs w:val="28"/>
        </w:rPr>
        <w:t xml:space="preserve">не берет на себя обязательство по закупке товара в </w:t>
      </w:r>
      <w:r w:rsidR="00437598">
        <w:rPr>
          <w:color w:val="000000"/>
          <w:sz w:val="28"/>
          <w:szCs w:val="28"/>
        </w:rPr>
        <w:t>полном объеме, указанном в п.4.5. настоящего Технического задания</w:t>
      </w:r>
      <w:r w:rsidR="007B2F81" w:rsidRPr="007B2F81">
        <w:rPr>
          <w:color w:val="000000"/>
          <w:sz w:val="28"/>
          <w:szCs w:val="28"/>
        </w:rPr>
        <w:t>.</w:t>
      </w:r>
    </w:p>
    <w:p w:rsidR="00954E1A" w:rsidRDefault="00954E1A" w:rsidP="00954E1A">
      <w:pPr>
        <w:ind w:firstLine="567"/>
        <w:jc w:val="both"/>
        <w:rPr>
          <w:sz w:val="28"/>
          <w:szCs w:val="28"/>
        </w:rPr>
      </w:pPr>
    </w:p>
    <w:p w:rsidR="00954E1A" w:rsidRDefault="00954E1A" w:rsidP="00954E1A">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r w:rsidRPr="007A5540">
        <w:rPr>
          <w:b/>
          <w:bCs/>
          <w:spacing w:val="-9"/>
          <w:sz w:val="28"/>
          <w:szCs w:val="28"/>
        </w:rPr>
        <w:t>.</w:t>
      </w: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5665"/>
        <w:gridCol w:w="1181"/>
        <w:gridCol w:w="1442"/>
        <w:gridCol w:w="1601"/>
      </w:tblGrid>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 п/п</w:t>
            </w:r>
          </w:p>
        </w:tc>
        <w:tc>
          <w:tcPr>
            <w:tcW w:w="5849"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Наименование Товара</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Ед. изм.</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Кол-во Товара на 2017</w:t>
            </w:r>
            <w:r w:rsidR="00437598">
              <w:rPr>
                <w:rFonts w:ascii="Times New Roman" w:hAnsi="Times New Roman" w:cs="Times New Roman"/>
                <w:noProof/>
              </w:rPr>
              <w:t xml:space="preserve"> год</w:t>
            </w:r>
          </w:p>
        </w:tc>
        <w:tc>
          <w:tcPr>
            <w:tcW w:w="1641" w:type="dxa"/>
            <w:shd w:val="clear" w:color="auto" w:fill="auto"/>
          </w:tcPr>
          <w:p w:rsidR="00954E1A" w:rsidRPr="00954E1A" w:rsidRDefault="00954E1A" w:rsidP="003C4914">
            <w:pPr>
              <w:suppressAutoHyphens w:val="0"/>
            </w:pPr>
            <w:r w:rsidRPr="00954E1A">
              <w:t>Макс. Цена за ед. товара ( без НДС)</w:t>
            </w:r>
          </w:p>
        </w:tc>
      </w:tr>
      <w:tr w:rsidR="00954E1A" w:rsidRPr="00954E1A" w:rsidTr="003C4914">
        <w:trPr>
          <w:trHeight w:val="232"/>
        </w:trPr>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 xml:space="preserve">Болт </w:t>
            </w:r>
            <w:r w:rsidRPr="00954E1A">
              <w:rPr>
                <w:rFonts w:ascii="Times New Roman" w:hAnsi="Times New Roman" w:cs="Times New Roman"/>
              </w:rPr>
              <w:t>DIN933 М10х25</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2500</w:t>
            </w:r>
          </w:p>
        </w:tc>
        <w:tc>
          <w:tcPr>
            <w:tcW w:w="1641" w:type="dxa"/>
            <w:shd w:val="clear" w:color="auto" w:fill="auto"/>
            <w:vAlign w:val="center"/>
          </w:tcPr>
          <w:p w:rsidR="00954E1A" w:rsidRPr="00954E1A" w:rsidRDefault="00954E1A" w:rsidP="003C4914">
            <w:pPr>
              <w:suppressAutoHyphens w:val="0"/>
              <w:jc w:val="center"/>
            </w:pPr>
            <w:r w:rsidRPr="00954E1A">
              <w:t>11,02</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 xml:space="preserve">Гайка </w:t>
            </w:r>
            <w:r w:rsidRPr="00954E1A">
              <w:rPr>
                <w:rFonts w:ascii="Times New Roman" w:hAnsi="Times New Roman" w:cs="Times New Roman"/>
              </w:rPr>
              <w:t>DIN934 М10</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2500</w:t>
            </w:r>
          </w:p>
        </w:tc>
        <w:tc>
          <w:tcPr>
            <w:tcW w:w="1641" w:type="dxa"/>
            <w:shd w:val="clear" w:color="auto" w:fill="auto"/>
            <w:vAlign w:val="center"/>
          </w:tcPr>
          <w:p w:rsidR="00954E1A" w:rsidRPr="00954E1A" w:rsidRDefault="00954E1A" w:rsidP="003C4914">
            <w:pPr>
              <w:suppressAutoHyphens w:val="0"/>
              <w:jc w:val="center"/>
            </w:pPr>
            <w:r w:rsidRPr="00954E1A">
              <w:t>11,02</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w:t>
            </w:r>
          </w:p>
        </w:tc>
        <w:tc>
          <w:tcPr>
            <w:tcW w:w="5849" w:type="dxa"/>
            <w:vAlign w:val="center"/>
          </w:tcPr>
          <w:p w:rsidR="00954E1A" w:rsidRPr="00954E1A" w:rsidRDefault="00954E1A" w:rsidP="003C4914">
            <w:r w:rsidRPr="00954E1A">
              <w:t xml:space="preserve">Заклепка вытяжная DIN 7337 </w:t>
            </w:r>
            <w:proofErr w:type="spellStart"/>
            <w:r w:rsidRPr="00954E1A">
              <w:t>Al</w:t>
            </w:r>
            <w:proofErr w:type="spellEnd"/>
            <w:r w:rsidRPr="00954E1A">
              <w:t>/</w:t>
            </w:r>
            <w:proofErr w:type="spellStart"/>
            <w:r w:rsidRPr="00954E1A">
              <w:t>St</w:t>
            </w:r>
            <w:proofErr w:type="spellEnd"/>
            <w:r w:rsidRPr="00954E1A">
              <w:t xml:space="preserve"> 4,0x10</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2000</w:t>
            </w:r>
          </w:p>
        </w:tc>
        <w:tc>
          <w:tcPr>
            <w:tcW w:w="1641" w:type="dxa"/>
            <w:shd w:val="clear" w:color="auto" w:fill="auto"/>
            <w:vAlign w:val="center"/>
          </w:tcPr>
          <w:p w:rsidR="00954E1A" w:rsidRPr="00954E1A" w:rsidRDefault="00954E1A" w:rsidP="003C4914">
            <w:pPr>
              <w:suppressAutoHyphens w:val="0"/>
              <w:jc w:val="center"/>
            </w:pPr>
            <w:r w:rsidRPr="00954E1A">
              <w:t>1,95</w:t>
            </w:r>
          </w:p>
        </w:tc>
      </w:tr>
      <w:tr w:rsidR="00954E1A" w:rsidRPr="00954E1A" w:rsidTr="003C4914">
        <w:trPr>
          <w:trHeight w:val="419"/>
        </w:trPr>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4.</w:t>
            </w:r>
          </w:p>
        </w:tc>
        <w:tc>
          <w:tcPr>
            <w:tcW w:w="5849" w:type="dxa"/>
            <w:vAlign w:val="center"/>
          </w:tcPr>
          <w:p w:rsidR="00954E1A" w:rsidRPr="00954E1A" w:rsidRDefault="00954E1A" w:rsidP="003C4914">
            <w:r w:rsidRPr="00954E1A">
              <w:t xml:space="preserve">Заклепка вытяжная DIN 7337 </w:t>
            </w:r>
            <w:proofErr w:type="spellStart"/>
            <w:r w:rsidRPr="00954E1A">
              <w:t>Al</w:t>
            </w:r>
            <w:proofErr w:type="spellEnd"/>
            <w:r w:rsidRPr="00954E1A">
              <w:t>/</w:t>
            </w:r>
            <w:proofErr w:type="spellStart"/>
            <w:r w:rsidRPr="00954E1A">
              <w:t>St</w:t>
            </w:r>
            <w:proofErr w:type="spellEnd"/>
            <w:r w:rsidRPr="00954E1A">
              <w:t xml:space="preserve"> 4,0x20</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17000</w:t>
            </w:r>
          </w:p>
        </w:tc>
        <w:tc>
          <w:tcPr>
            <w:tcW w:w="1641" w:type="dxa"/>
            <w:shd w:val="clear" w:color="auto" w:fill="auto"/>
            <w:vAlign w:val="center"/>
          </w:tcPr>
          <w:p w:rsidR="00954E1A" w:rsidRPr="00954E1A" w:rsidRDefault="00954E1A" w:rsidP="003C4914">
            <w:pPr>
              <w:suppressAutoHyphens w:val="0"/>
              <w:jc w:val="center"/>
            </w:pPr>
            <w:r w:rsidRPr="00954E1A">
              <w:t>2,12</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5.</w:t>
            </w:r>
          </w:p>
        </w:tc>
        <w:tc>
          <w:tcPr>
            <w:tcW w:w="5849" w:type="dxa"/>
            <w:vAlign w:val="center"/>
          </w:tcPr>
          <w:p w:rsidR="00954E1A" w:rsidRPr="00954E1A" w:rsidRDefault="00954E1A" w:rsidP="003C4914">
            <w:r w:rsidRPr="00954E1A">
              <w:t xml:space="preserve">Винт самонарезающий, потайная головка, </w:t>
            </w:r>
            <w:proofErr w:type="spellStart"/>
            <w:r w:rsidRPr="00954E1A">
              <w:t>сверлоконечный</w:t>
            </w:r>
            <w:proofErr w:type="spellEnd"/>
            <w:r w:rsidRPr="00954E1A">
              <w:t xml:space="preserve">   6.3*60</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70000</w:t>
            </w:r>
          </w:p>
        </w:tc>
        <w:tc>
          <w:tcPr>
            <w:tcW w:w="1641" w:type="dxa"/>
            <w:shd w:val="clear" w:color="auto" w:fill="auto"/>
            <w:vAlign w:val="center"/>
          </w:tcPr>
          <w:p w:rsidR="00954E1A" w:rsidRPr="00954E1A" w:rsidRDefault="00954E1A" w:rsidP="003C4914">
            <w:pPr>
              <w:suppressAutoHyphens w:val="0"/>
              <w:jc w:val="center"/>
            </w:pPr>
            <w:r w:rsidRPr="00954E1A">
              <w:t>12,71</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6.</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Рым-проушина толщиной 12 мм</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1300</w:t>
            </w:r>
          </w:p>
        </w:tc>
        <w:tc>
          <w:tcPr>
            <w:tcW w:w="1641" w:type="dxa"/>
            <w:shd w:val="clear" w:color="auto" w:fill="auto"/>
            <w:vAlign w:val="center"/>
          </w:tcPr>
          <w:p w:rsidR="00954E1A" w:rsidRPr="00954E1A" w:rsidRDefault="00954E1A" w:rsidP="003C4914">
            <w:pPr>
              <w:suppressAutoHyphens w:val="0"/>
              <w:jc w:val="center"/>
            </w:pPr>
            <w:r w:rsidRPr="00954E1A">
              <w:t>72,03</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7.</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Панель КБК (табличка-шильда) установленного образца</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310</w:t>
            </w:r>
          </w:p>
        </w:tc>
        <w:tc>
          <w:tcPr>
            <w:tcW w:w="1641" w:type="dxa"/>
            <w:shd w:val="clear" w:color="auto" w:fill="auto"/>
            <w:vAlign w:val="center"/>
          </w:tcPr>
          <w:p w:rsidR="00954E1A" w:rsidRPr="00954E1A" w:rsidRDefault="00954E1A" w:rsidP="003C4914">
            <w:pPr>
              <w:suppressAutoHyphens w:val="0"/>
              <w:jc w:val="center"/>
            </w:pPr>
            <w:r w:rsidRPr="00954E1A">
              <w:t>381,36</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8.</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Панель КТК (табличка-шильда) установленного образца</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310</w:t>
            </w:r>
          </w:p>
        </w:tc>
        <w:tc>
          <w:tcPr>
            <w:tcW w:w="1641" w:type="dxa"/>
            <w:shd w:val="clear" w:color="auto" w:fill="auto"/>
            <w:vAlign w:val="center"/>
          </w:tcPr>
          <w:p w:rsidR="00954E1A" w:rsidRPr="00954E1A" w:rsidRDefault="00954E1A" w:rsidP="003C4914">
            <w:pPr>
              <w:suppressAutoHyphens w:val="0"/>
              <w:jc w:val="center"/>
            </w:pPr>
            <w:r w:rsidRPr="00954E1A">
              <w:t>338,98</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9.</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r w:rsidRPr="00954E1A">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36</w:t>
            </w:r>
          </w:p>
        </w:tc>
        <w:tc>
          <w:tcPr>
            <w:tcW w:w="1641" w:type="dxa"/>
            <w:shd w:val="clear" w:color="auto" w:fill="auto"/>
            <w:vAlign w:val="center"/>
          </w:tcPr>
          <w:p w:rsidR="00954E1A" w:rsidRPr="00954E1A" w:rsidRDefault="00954E1A" w:rsidP="003C4914">
            <w:pPr>
              <w:suppressAutoHyphens w:val="0"/>
              <w:jc w:val="center"/>
            </w:pPr>
            <w:r w:rsidRPr="00954E1A">
              <w:t>245,76</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10.</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Пистолет для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12</w:t>
            </w:r>
          </w:p>
        </w:tc>
        <w:tc>
          <w:tcPr>
            <w:tcW w:w="1641" w:type="dxa"/>
            <w:shd w:val="clear" w:color="auto" w:fill="auto"/>
            <w:vAlign w:val="center"/>
          </w:tcPr>
          <w:p w:rsidR="00954E1A" w:rsidRPr="00954E1A" w:rsidRDefault="00954E1A" w:rsidP="003C4914">
            <w:pPr>
              <w:suppressAutoHyphens w:val="0"/>
              <w:jc w:val="center"/>
            </w:pPr>
            <w:r w:rsidRPr="00954E1A">
              <w:t>211,86</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11.</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180</w:t>
            </w:r>
          </w:p>
        </w:tc>
        <w:tc>
          <w:tcPr>
            <w:tcW w:w="1641" w:type="dxa"/>
            <w:shd w:val="clear" w:color="auto" w:fill="auto"/>
            <w:vAlign w:val="center"/>
          </w:tcPr>
          <w:p w:rsidR="00954E1A" w:rsidRPr="00954E1A" w:rsidRDefault="00954E1A" w:rsidP="003C4914">
            <w:pPr>
              <w:suppressAutoHyphens w:val="0"/>
              <w:jc w:val="center"/>
            </w:pPr>
            <w:r w:rsidRPr="00954E1A">
              <w:t>28,81</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12.</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180</w:t>
            </w:r>
          </w:p>
        </w:tc>
        <w:tc>
          <w:tcPr>
            <w:tcW w:w="1641" w:type="dxa"/>
            <w:shd w:val="clear" w:color="auto" w:fill="auto"/>
            <w:vAlign w:val="center"/>
          </w:tcPr>
          <w:p w:rsidR="00954E1A" w:rsidRPr="00954E1A" w:rsidRDefault="00954E1A" w:rsidP="003C4914">
            <w:pPr>
              <w:suppressAutoHyphens w:val="0"/>
              <w:jc w:val="center"/>
            </w:pPr>
            <w:r w:rsidRPr="00954E1A">
              <w:t>36,44</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13.</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r w:rsidRPr="00954E1A">
              <w:t>Пила дисковая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50</w:t>
            </w:r>
          </w:p>
        </w:tc>
        <w:tc>
          <w:tcPr>
            <w:tcW w:w="1641" w:type="dxa"/>
            <w:shd w:val="clear" w:color="auto" w:fill="auto"/>
            <w:vAlign w:val="center"/>
          </w:tcPr>
          <w:p w:rsidR="00954E1A" w:rsidRPr="00954E1A" w:rsidRDefault="00954E1A" w:rsidP="003C4914">
            <w:pPr>
              <w:suppressAutoHyphens w:val="0"/>
              <w:jc w:val="center"/>
            </w:pPr>
            <w:r w:rsidRPr="00954E1A">
              <w:t>491,53</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14.</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36</w:t>
            </w:r>
          </w:p>
        </w:tc>
        <w:tc>
          <w:tcPr>
            <w:tcW w:w="1641" w:type="dxa"/>
            <w:shd w:val="clear" w:color="auto" w:fill="auto"/>
            <w:vAlign w:val="center"/>
          </w:tcPr>
          <w:p w:rsidR="00954E1A" w:rsidRPr="00954E1A" w:rsidRDefault="00954E1A" w:rsidP="003C4914">
            <w:pPr>
              <w:suppressAutoHyphens w:val="0"/>
              <w:jc w:val="center"/>
            </w:pPr>
            <w:r w:rsidRPr="00954E1A">
              <w:t>2686,44</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15.</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Фитинг левый</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10</w:t>
            </w:r>
          </w:p>
        </w:tc>
        <w:tc>
          <w:tcPr>
            <w:tcW w:w="1641" w:type="dxa"/>
            <w:shd w:val="clear" w:color="auto" w:fill="auto"/>
            <w:vAlign w:val="center"/>
          </w:tcPr>
          <w:p w:rsidR="00954E1A" w:rsidRPr="00954E1A" w:rsidRDefault="00954E1A" w:rsidP="003C4914">
            <w:pPr>
              <w:suppressAutoHyphens w:val="0"/>
              <w:jc w:val="center"/>
            </w:pPr>
            <w:r w:rsidRPr="00954E1A">
              <w:t>2686,44</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16.</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комплект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30</w:t>
            </w:r>
          </w:p>
        </w:tc>
        <w:tc>
          <w:tcPr>
            <w:tcW w:w="1641" w:type="dxa"/>
            <w:shd w:val="clear" w:color="auto" w:fill="auto"/>
            <w:vAlign w:val="center"/>
          </w:tcPr>
          <w:p w:rsidR="00954E1A" w:rsidRPr="00954E1A" w:rsidRDefault="00954E1A" w:rsidP="003C4914">
            <w:pPr>
              <w:suppressAutoHyphens w:val="0"/>
              <w:jc w:val="center"/>
            </w:pPr>
            <w:r w:rsidRPr="00954E1A">
              <w:t>4406,78</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17.</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color w:val="000000" w:themeColor="text1"/>
              </w:rPr>
              <w:t>Сверло спиральное с цилиндрическим хвостовиком</w:t>
            </w:r>
            <w:r w:rsidRPr="00954E1A">
              <w:rPr>
                <w:rFonts w:ascii="Times New Roman" w:hAnsi="Times New Roman" w:cs="Times New Roman"/>
                <w:noProof/>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450</w:t>
            </w:r>
          </w:p>
        </w:tc>
        <w:tc>
          <w:tcPr>
            <w:tcW w:w="1641" w:type="dxa"/>
            <w:shd w:val="clear" w:color="auto" w:fill="auto"/>
            <w:vAlign w:val="center"/>
          </w:tcPr>
          <w:p w:rsidR="00954E1A" w:rsidRPr="00954E1A" w:rsidRDefault="00954E1A" w:rsidP="003C4914">
            <w:pPr>
              <w:suppressAutoHyphens w:val="0"/>
              <w:jc w:val="center"/>
            </w:pPr>
            <w:r w:rsidRPr="00954E1A">
              <w:t>24,58</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18.</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color w:val="000000" w:themeColor="text1"/>
              </w:rPr>
              <w:t>Сверло спиральное с цилиндрическим хвостовиком</w:t>
            </w:r>
            <w:r w:rsidRPr="00954E1A">
              <w:rPr>
                <w:rFonts w:ascii="Times New Roman" w:hAnsi="Times New Roman" w:cs="Times New Roman"/>
                <w:noProof/>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450</w:t>
            </w:r>
          </w:p>
        </w:tc>
        <w:tc>
          <w:tcPr>
            <w:tcW w:w="1641" w:type="dxa"/>
            <w:shd w:val="clear" w:color="auto" w:fill="auto"/>
            <w:vAlign w:val="center"/>
          </w:tcPr>
          <w:p w:rsidR="00954E1A" w:rsidRPr="00954E1A" w:rsidRDefault="00954E1A" w:rsidP="003C4914">
            <w:pPr>
              <w:suppressAutoHyphens w:val="0"/>
              <w:jc w:val="center"/>
            </w:pPr>
            <w:r w:rsidRPr="00954E1A">
              <w:t>29,66</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19.</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rPr>
              <w:t>Бита крестовая PH-50 мм</w:t>
            </w:r>
          </w:p>
        </w:tc>
        <w:tc>
          <w:tcPr>
            <w:tcW w:w="1181" w:type="dxa"/>
            <w:tcBorders>
              <w:top w:val="single" w:sz="4" w:space="0" w:color="auto"/>
              <w:left w:val="single" w:sz="4" w:space="0" w:color="auto"/>
              <w:bottom w:val="single" w:sz="4" w:space="0" w:color="auto"/>
              <w:right w:val="single" w:sz="4" w:space="0" w:color="auto"/>
            </w:tcBorders>
          </w:tcPr>
          <w:p w:rsidR="00954E1A" w:rsidRPr="00954E1A" w:rsidRDefault="00954E1A" w:rsidP="003C4914">
            <w:pPr>
              <w:jc w:val="center"/>
            </w:pPr>
            <w:r w:rsidRPr="00954E1A">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150</w:t>
            </w:r>
          </w:p>
        </w:tc>
        <w:tc>
          <w:tcPr>
            <w:tcW w:w="1641" w:type="dxa"/>
            <w:shd w:val="clear" w:color="auto" w:fill="auto"/>
            <w:vAlign w:val="center"/>
          </w:tcPr>
          <w:p w:rsidR="00954E1A" w:rsidRPr="00954E1A" w:rsidRDefault="00954E1A" w:rsidP="003C4914">
            <w:pPr>
              <w:suppressAutoHyphens w:val="0"/>
              <w:jc w:val="center"/>
            </w:pPr>
            <w:r w:rsidRPr="00954E1A">
              <w:t>42,37</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20.</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300</w:t>
            </w:r>
          </w:p>
        </w:tc>
        <w:tc>
          <w:tcPr>
            <w:tcW w:w="1641" w:type="dxa"/>
            <w:shd w:val="clear" w:color="auto" w:fill="auto"/>
            <w:vAlign w:val="center"/>
          </w:tcPr>
          <w:p w:rsidR="00954E1A" w:rsidRPr="00954E1A" w:rsidRDefault="00954E1A" w:rsidP="003C4914">
            <w:pPr>
              <w:suppressAutoHyphens w:val="0"/>
              <w:jc w:val="center"/>
            </w:pPr>
            <w:r w:rsidRPr="00954E1A">
              <w:t>23,73</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21.</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Кордщётка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45</w:t>
            </w:r>
          </w:p>
        </w:tc>
        <w:tc>
          <w:tcPr>
            <w:tcW w:w="1641" w:type="dxa"/>
            <w:shd w:val="clear" w:color="auto" w:fill="auto"/>
            <w:vAlign w:val="center"/>
          </w:tcPr>
          <w:p w:rsidR="00954E1A" w:rsidRPr="00954E1A" w:rsidRDefault="00954E1A" w:rsidP="003C4914">
            <w:pPr>
              <w:suppressAutoHyphens w:val="0"/>
              <w:jc w:val="center"/>
            </w:pPr>
            <w:r w:rsidRPr="00954E1A">
              <w:t>50,85</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22.</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65</w:t>
            </w:r>
          </w:p>
        </w:tc>
        <w:tc>
          <w:tcPr>
            <w:tcW w:w="1641" w:type="dxa"/>
            <w:shd w:val="clear" w:color="auto" w:fill="auto"/>
            <w:vAlign w:val="center"/>
          </w:tcPr>
          <w:p w:rsidR="00954E1A" w:rsidRPr="00954E1A" w:rsidRDefault="00954E1A" w:rsidP="003C4914">
            <w:pPr>
              <w:suppressAutoHyphens w:val="0"/>
              <w:jc w:val="center"/>
            </w:pPr>
            <w:r w:rsidRPr="00954E1A">
              <w:t>59,32</w:t>
            </w:r>
          </w:p>
        </w:tc>
      </w:tr>
    </w:tbl>
    <w:p w:rsidR="00954E1A" w:rsidRPr="00ED4783" w:rsidRDefault="00954E1A" w:rsidP="00954E1A">
      <w:pPr>
        <w:pStyle w:val="19"/>
        <w:ind w:firstLine="709"/>
        <w:rPr>
          <w:rFonts w:eastAsia="MS Mincho"/>
        </w:rPr>
      </w:pPr>
    </w:p>
    <w:p w:rsidR="00954E1A" w:rsidRPr="00865335" w:rsidRDefault="00954E1A" w:rsidP="00954E1A">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954E1A" w:rsidRDefault="00954E1A" w:rsidP="00954E1A">
      <w:pPr>
        <w:ind w:firstLine="709"/>
        <w:jc w:val="both"/>
        <w:rPr>
          <w:sz w:val="28"/>
          <w:szCs w:val="28"/>
        </w:rPr>
      </w:pPr>
      <w:r>
        <w:rPr>
          <w:sz w:val="28"/>
          <w:szCs w:val="28"/>
        </w:rPr>
        <w:t>4.6.1. Претендент должен обеспечить Покупателю:</w:t>
      </w:r>
    </w:p>
    <w:p w:rsidR="00954E1A" w:rsidRDefault="00954E1A" w:rsidP="00954E1A">
      <w:pPr>
        <w:ind w:firstLine="709"/>
        <w:jc w:val="both"/>
        <w:rPr>
          <w:sz w:val="28"/>
          <w:szCs w:val="28"/>
          <w:lang w:eastAsia="ru-RU"/>
        </w:rPr>
      </w:pPr>
      <w:r>
        <w:rPr>
          <w:sz w:val="28"/>
          <w:szCs w:val="28"/>
          <w:lang w:eastAsia="ru-RU"/>
        </w:rPr>
        <w:t>- своевременные поставки продукции согласно заявок Покупателя;</w:t>
      </w:r>
    </w:p>
    <w:p w:rsidR="00954E1A" w:rsidRDefault="00954E1A" w:rsidP="00954E1A">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954E1A" w:rsidRDefault="00954E1A" w:rsidP="00954E1A">
      <w:pPr>
        <w:tabs>
          <w:tab w:val="left" w:pos="960"/>
        </w:tabs>
        <w:ind w:firstLine="709"/>
        <w:jc w:val="both"/>
        <w:rPr>
          <w:sz w:val="28"/>
          <w:szCs w:val="28"/>
          <w:lang w:eastAsia="ru-RU"/>
        </w:rPr>
      </w:pPr>
      <w:r>
        <w:rPr>
          <w:sz w:val="28"/>
          <w:szCs w:val="28"/>
          <w:lang w:eastAsia="ru-RU"/>
        </w:rPr>
        <w:lastRenderedPageBreak/>
        <w:t>- консультирование и подготовку рекомендаций Покупателю по использованию применяемых материалов.</w:t>
      </w:r>
    </w:p>
    <w:p w:rsidR="00954E1A" w:rsidRDefault="00954E1A" w:rsidP="00954E1A">
      <w:pPr>
        <w:suppressAutoHyphens w:val="0"/>
        <w:ind w:firstLine="709"/>
        <w:jc w:val="both"/>
        <w:rPr>
          <w:sz w:val="28"/>
          <w:szCs w:val="28"/>
        </w:rPr>
      </w:pPr>
      <w:r>
        <w:rPr>
          <w:sz w:val="28"/>
          <w:szCs w:val="28"/>
        </w:rPr>
        <w:t xml:space="preserve">4.6.2.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исходя из его потребностей и согласовывается в Специфи</w:t>
      </w:r>
      <w:r w:rsidRPr="00BC5E82">
        <w:rPr>
          <w:color w:val="000000"/>
          <w:sz w:val="28"/>
          <w:szCs w:val="28"/>
        </w:rPr>
        <w:t>кации</w:t>
      </w:r>
      <w:r w:rsidRPr="00BC5E82">
        <w:rPr>
          <w:sz w:val="28"/>
          <w:szCs w:val="28"/>
        </w:rPr>
        <w:t xml:space="preserve"> (форма указана в приложении № 2 к проекту договора).</w:t>
      </w:r>
    </w:p>
    <w:p w:rsidR="00954E1A" w:rsidRPr="006F3DFD" w:rsidRDefault="00954E1A" w:rsidP="00954E1A">
      <w:pPr>
        <w:suppressAutoHyphens w:val="0"/>
        <w:ind w:firstLine="709"/>
        <w:jc w:val="both"/>
        <w:rPr>
          <w:sz w:val="28"/>
          <w:szCs w:val="28"/>
        </w:rPr>
      </w:pPr>
    </w:p>
    <w:p w:rsidR="00954E1A" w:rsidRDefault="00954E1A" w:rsidP="00954E1A">
      <w:pPr>
        <w:spacing w:before="60"/>
        <w:ind w:firstLine="709"/>
        <w:jc w:val="both"/>
        <w:rPr>
          <w:color w:val="000000"/>
          <w:sz w:val="28"/>
          <w:szCs w:val="28"/>
        </w:rPr>
      </w:pPr>
      <w:r>
        <w:rPr>
          <w:b/>
          <w:color w:val="000000"/>
          <w:sz w:val="28"/>
          <w:szCs w:val="28"/>
        </w:rPr>
        <w:t xml:space="preserve">4.7. </w:t>
      </w:r>
      <w:r w:rsidRPr="00617CCC">
        <w:rPr>
          <w:b/>
          <w:color w:val="000000"/>
          <w:sz w:val="28"/>
          <w:szCs w:val="28"/>
        </w:rPr>
        <w:t>Порядок согласования спецификации</w:t>
      </w:r>
      <w:r>
        <w:rPr>
          <w:b/>
          <w:color w:val="000000"/>
          <w:sz w:val="28"/>
          <w:szCs w:val="28"/>
        </w:rPr>
        <w:t>.</w:t>
      </w:r>
      <w:r>
        <w:rPr>
          <w:color w:val="000000"/>
          <w:sz w:val="28"/>
          <w:szCs w:val="28"/>
        </w:rPr>
        <w:t xml:space="preserve"> </w:t>
      </w:r>
    </w:p>
    <w:p w:rsidR="00954E1A" w:rsidRDefault="00954E1A" w:rsidP="00954E1A">
      <w:pPr>
        <w:spacing w:before="60"/>
        <w:ind w:firstLine="709"/>
        <w:jc w:val="both"/>
        <w:rPr>
          <w:sz w:val="28"/>
          <w:szCs w:val="28"/>
        </w:rPr>
      </w:pPr>
      <w:r>
        <w:rPr>
          <w:color w:val="000000"/>
          <w:sz w:val="28"/>
          <w:szCs w:val="28"/>
        </w:rPr>
        <w:t xml:space="preserve">4.7.1.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w:t>
      </w:r>
      <w:r>
        <w:rPr>
          <w:color w:val="000000"/>
          <w:sz w:val="28"/>
          <w:szCs w:val="28"/>
        </w:rPr>
        <w:t>Поставщику</w:t>
      </w:r>
      <w:r w:rsidRPr="00885326">
        <w:rPr>
          <w:color w:val="000000"/>
          <w:sz w:val="28"/>
          <w:szCs w:val="28"/>
        </w:rPr>
        <w:t xml:space="preserve"> заявку о наименовании, количестве Товара</w:t>
      </w:r>
      <w:r>
        <w:rPr>
          <w:color w:val="000000"/>
          <w:sz w:val="28"/>
          <w:szCs w:val="28"/>
        </w:rPr>
        <w:t xml:space="preserve">.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w:t>
      </w:r>
      <w:r w:rsidRPr="00885326">
        <w:rPr>
          <w:sz w:val="28"/>
          <w:szCs w:val="28"/>
        </w:rPr>
        <w:t xml:space="preserve"> </w:t>
      </w:r>
    </w:p>
    <w:p w:rsidR="00954E1A" w:rsidRDefault="00954E1A" w:rsidP="00954E1A">
      <w:pPr>
        <w:pStyle w:val="19"/>
        <w:ind w:firstLine="709"/>
      </w:pPr>
    </w:p>
    <w:p w:rsidR="00954E1A" w:rsidRDefault="00954E1A" w:rsidP="00954E1A">
      <w:pPr>
        <w:pStyle w:val="19"/>
        <w:ind w:firstLine="709"/>
        <w:rPr>
          <w:rFonts w:eastAsia="MS Mincho"/>
          <w:b/>
        </w:rPr>
      </w:pPr>
      <w:r>
        <w:rPr>
          <w:rFonts w:eastAsia="MS Mincho"/>
          <w:b/>
        </w:rPr>
        <w:t>4.8</w:t>
      </w:r>
      <w:r w:rsidRPr="0074481C">
        <w:rPr>
          <w:rFonts w:eastAsia="MS Mincho"/>
          <w:b/>
        </w:rPr>
        <w:t>. Требования к упаковке Товара.</w:t>
      </w:r>
    </w:p>
    <w:p w:rsidR="00954E1A" w:rsidRPr="0074481C" w:rsidRDefault="00954E1A" w:rsidP="00954E1A">
      <w:pPr>
        <w:pStyle w:val="19"/>
        <w:ind w:firstLine="709"/>
        <w:rPr>
          <w:rFonts w:eastAsia="MS Mincho"/>
        </w:rPr>
      </w:pPr>
      <w:r>
        <w:rPr>
          <w:rFonts w:eastAsia="MS Mincho"/>
        </w:rPr>
        <w:t>4.8.1.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954E1A" w:rsidRDefault="00954E1A" w:rsidP="00954E1A">
      <w:pPr>
        <w:pStyle w:val="19"/>
        <w:ind w:firstLine="709"/>
        <w:rPr>
          <w:rFonts w:eastAsia="MS Mincho"/>
        </w:rPr>
      </w:pPr>
      <w:r>
        <w:rPr>
          <w:rFonts w:eastAsia="MS Mincho"/>
        </w:rPr>
        <w:t>4.8.2. Упаковка должна обеспечивать сохранность Товара в процессе транспортировки и погрузки-выгрузки.</w:t>
      </w:r>
    </w:p>
    <w:p w:rsidR="00954E1A" w:rsidRDefault="00954E1A" w:rsidP="00954E1A">
      <w:pPr>
        <w:pStyle w:val="19"/>
        <w:ind w:firstLine="0"/>
      </w:pPr>
    </w:p>
    <w:p w:rsidR="00954E1A" w:rsidRDefault="00954E1A" w:rsidP="00954E1A">
      <w:pPr>
        <w:ind w:firstLine="709"/>
        <w:jc w:val="both"/>
        <w:rPr>
          <w:b/>
          <w:bCs/>
          <w:sz w:val="28"/>
          <w:szCs w:val="28"/>
        </w:rPr>
      </w:pPr>
      <w:r>
        <w:rPr>
          <w:b/>
          <w:sz w:val="28"/>
          <w:szCs w:val="28"/>
          <w:lang w:eastAsia="ru-RU"/>
        </w:rPr>
        <w:t>4.9</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954E1A" w:rsidRPr="008F27F6" w:rsidRDefault="00954E1A" w:rsidP="00954E1A">
      <w:pPr>
        <w:ind w:firstLine="709"/>
        <w:jc w:val="both"/>
        <w:rPr>
          <w:sz w:val="28"/>
          <w:szCs w:val="28"/>
        </w:rPr>
      </w:pPr>
      <w:r>
        <w:rPr>
          <w:sz w:val="28"/>
          <w:szCs w:val="28"/>
        </w:rPr>
        <w:t xml:space="preserve">4.9.1. </w:t>
      </w:r>
      <w:r w:rsidRPr="008F27F6">
        <w:rPr>
          <w:sz w:val="28"/>
          <w:szCs w:val="28"/>
        </w:rPr>
        <w:t xml:space="preserve">Место </w:t>
      </w:r>
      <w:r>
        <w:rPr>
          <w:sz w:val="28"/>
          <w:szCs w:val="28"/>
        </w:rPr>
        <w:t>поставки</w:t>
      </w:r>
      <w:r w:rsidRPr="008F27F6">
        <w:rPr>
          <w:sz w:val="28"/>
          <w:szCs w:val="28"/>
        </w:rPr>
        <w:t>:</w:t>
      </w:r>
    </w:p>
    <w:p w:rsidR="00954E1A" w:rsidRPr="009D2BC7" w:rsidRDefault="00954E1A" w:rsidP="00954E1A">
      <w:pPr>
        <w:ind w:firstLine="709"/>
        <w:jc w:val="both"/>
        <w:rPr>
          <w:sz w:val="32"/>
          <w:szCs w:val="32"/>
        </w:rPr>
      </w:pPr>
      <w:r w:rsidRPr="0095688E">
        <w:rPr>
          <w:sz w:val="28"/>
          <w:szCs w:val="28"/>
        </w:rPr>
        <w:t xml:space="preserve">- </w:t>
      </w:r>
      <w:r>
        <w:rPr>
          <w:sz w:val="28"/>
          <w:szCs w:val="28"/>
        </w:rPr>
        <w:t xml:space="preserve">195009, Российская Федерация, г. Санкт-Петербург, участок  ж.д. «Минеральная </w:t>
      </w:r>
      <w:proofErr w:type="spellStart"/>
      <w:r>
        <w:rPr>
          <w:sz w:val="28"/>
          <w:szCs w:val="28"/>
        </w:rPr>
        <w:t>ул.-Лесной</w:t>
      </w:r>
      <w:proofErr w:type="spellEnd"/>
      <w:r>
        <w:rPr>
          <w:sz w:val="28"/>
          <w:szCs w:val="28"/>
        </w:rPr>
        <w:t xml:space="preserve"> пр.» литер Д (Минеральная ул., д. 37) - Участок ремонта контейнеров на станции </w:t>
      </w:r>
      <w:proofErr w:type="spellStart"/>
      <w:r>
        <w:rPr>
          <w:sz w:val="28"/>
          <w:szCs w:val="28"/>
        </w:rPr>
        <w:t>Санкт-Петербург-Финляндский</w:t>
      </w:r>
      <w:proofErr w:type="spellEnd"/>
      <w:r>
        <w:rPr>
          <w:sz w:val="28"/>
          <w:szCs w:val="28"/>
        </w:rPr>
        <w:t>.</w:t>
      </w:r>
    </w:p>
    <w:p w:rsidR="00954E1A" w:rsidRPr="008F27F6" w:rsidRDefault="00954E1A" w:rsidP="00954E1A">
      <w:pPr>
        <w:ind w:firstLine="709"/>
        <w:jc w:val="both"/>
        <w:rPr>
          <w:sz w:val="28"/>
          <w:szCs w:val="28"/>
        </w:rPr>
      </w:pPr>
      <w:r>
        <w:rPr>
          <w:sz w:val="28"/>
          <w:szCs w:val="28"/>
        </w:rPr>
        <w:t xml:space="preserve">4.9.2. </w:t>
      </w:r>
      <w:r w:rsidRPr="008F27F6">
        <w:rPr>
          <w:sz w:val="28"/>
          <w:szCs w:val="28"/>
        </w:rPr>
        <w:t xml:space="preserve">Условия </w:t>
      </w:r>
      <w:r>
        <w:rPr>
          <w:sz w:val="28"/>
          <w:szCs w:val="28"/>
        </w:rPr>
        <w:t>поставки</w:t>
      </w:r>
      <w:r w:rsidRPr="008F27F6">
        <w:rPr>
          <w:sz w:val="28"/>
          <w:szCs w:val="28"/>
        </w:rPr>
        <w:t>:</w:t>
      </w:r>
    </w:p>
    <w:p w:rsidR="00954E1A" w:rsidRPr="00C72156" w:rsidRDefault="00954E1A" w:rsidP="00954E1A">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w:t>
      </w:r>
      <w:r>
        <w:rPr>
          <w:sz w:val="28"/>
          <w:szCs w:val="28"/>
        </w:rPr>
        <w:t>ствляться партиями в течение 5-ти (пяти</w:t>
      </w:r>
      <w:r w:rsidRPr="00E252BA">
        <w:rPr>
          <w:sz w:val="28"/>
          <w:szCs w:val="28"/>
        </w:rPr>
        <w:t xml:space="preserve">) рабочих дней с даты направления </w:t>
      </w:r>
      <w:r>
        <w:rPr>
          <w:sz w:val="28"/>
          <w:szCs w:val="28"/>
        </w:rPr>
        <w:t>Покупателем</w:t>
      </w:r>
      <w:r w:rsidRPr="00E252BA">
        <w:rPr>
          <w:sz w:val="28"/>
          <w:szCs w:val="28"/>
        </w:rPr>
        <w:t xml:space="preserve"> заявки (любым видом связи), </w:t>
      </w:r>
      <w:r>
        <w:rPr>
          <w:sz w:val="28"/>
          <w:szCs w:val="28"/>
        </w:rPr>
        <w:t>силами</w:t>
      </w:r>
      <w:r w:rsidRPr="00E252BA">
        <w:rPr>
          <w:sz w:val="28"/>
          <w:szCs w:val="28"/>
        </w:rPr>
        <w:t xml:space="preserve"> </w:t>
      </w:r>
      <w:r>
        <w:rPr>
          <w:sz w:val="28"/>
          <w:szCs w:val="28"/>
        </w:rPr>
        <w:t>Поставщика</w:t>
      </w:r>
      <w:r w:rsidRPr="00E252BA">
        <w:rPr>
          <w:sz w:val="28"/>
          <w:szCs w:val="28"/>
        </w:rPr>
        <w:t xml:space="preserve"> на </w:t>
      </w:r>
      <w:r>
        <w:rPr>
          <w:sz w:val="28"/>
          <w:szCs w:val="28"/>
        </w:rPr>
        <w:t>адрес</w:t>
      </w:r>
      <w:r w:rsidRPr="00E252BA">
        <w:rPr>
          <w:sz w:val="28"/>
          <w:szCs w:val="28"/>
        </w:rPr>
        <w:t xml:space="preserve"> </w:t>
      </w:r>
      <w:r>
        <w:rPr>
          <w:sz w:val="28"/>
          <w:szCs w:val="28"/>
        </w:rPr>
        <w:t>Покупателя</w:t>
      </w:r>
      <w:r w:rsidRPr="00E252BA">
        <w:rPr>
          <w:sz w:val="28"/>
          <w:szCs w:val="28"/>
        </w:rPr>
        <w:t xml:space="preserve"> по будним дням с 08 час. 30 мин. до 16</w:t>
      </w:r>
      <w:r>
        <w:rPr>
          <w:sz w:val="28"/>
          <w:szCs w:val="28"/>
        </w:rPr>
        <w:t xml:space="preserve"> час. 30 мин. МСК времени.</w:t>
      </w:r>
      <w:r w:rsidRPr="00751E1F">
        <w:rPr>
          <w:sz w:val="28"/>
          <w:szCs w:val="28"/>
        </w:rPr>
        <w:t xml:space="preserve"> </w:t>
      </w:r>
      <w:r>
        <w:rPr>
          <w:sz w:val="28"/>
          <w:szCs w:val="28"/>
        </w:rPr>
        <w:t>П</w:t>
      </w:r>
      <w:r w:rsidRPr="00851AC9">
        <w:rPr>
          <w:sz w:val="28"/>
          <w:szCs w:val="28"/>
        </w:rPr>
        <w:t xml:space="preserve">оставка должна осуществляться автотранспортом </w:t>
      </w:r>
      <w:r w:rsidR="00F66E18">
        <w:rPr>
          <w:sz w:val="28"/>
          <w:szCs w:val="28"/>
        </w:rPr>
        <w:t>Поставщика</w:t>
      </w:r>
      <w:r>
        <w:rPr>
          <w:sz w:val="28"/>
          <w:szCs w:val="28"/>
        </w:rPr>
        <w:t>.</w:t>
      </w:r>
    </w:p>
    <w:p w:rsidR="00954E1A" w:rsidRPr="003D4C5A" w:rsidRDefault="00954E1A" w:rsidP="00954E1A">
      <w:pPr>
        <w:ind w:firstLine="709"/>
        <w:jc w:val="both"/>
        <w:rPr>
          <w:sz w:val="28"/>
          <w:szCs w:val="28"/>
        </w:rPr>
      </w:pPr>
      <w:r>
        <w:rPr>
          <w:sz w:val="28"/>
          <w:szCs w:val="28"/>
        </w:rPr>
        <w:t>4.9.3. Период</w:t>
      </w:r>
      <w:r w:rsidRPr="003D4C5A">
        <w:rPr>
          <w:sz w:val="28"/>
          <w:szCs w:val="28"/>
        </w:rPr>
        <w:t xml:space="preserve"> </w:t>
      </w:r>
      <w:r>
        <w:rPr>
          <w:sz w:val="28"/>
          <w:szCs w:val="28"/>
        </w:rPr>
        <w:t>поставки</w:t>
      </w:r>
      <w:r w:rsidRPr="003D4C5A">
        <w:rPr>
          <w:sz w:val="28"/>
          <w:szCs w:val="28"/>
        </w:rPr>
        <w:t>:</w:t>
      </w:r>
    </w:p>
    <w:p w:rsidR="00954E1A" w:rsidRDefault="00954E1A" w:rsidP="00954E1A">
      <w:pPr>
        <w:ind w:firstLine="709"/>
        <w:jc w:val="both"/>
        <w:rPr>
          <w:sz w:val="28"/>
          <w:szCs w:val="28"/>
        </w:rPr>
      </w:pPr>
      <w:r>
        <w:rPr>
          <w:sz w:val="28"/>
          <w:szCs w:val="28"/>
        </w:rPr>
        <w:t>-</w:t>
      </w:r>
      <w:r w:rsidRPr="003D4C5A">
        <w:rPr>
          <w:sz w:val="28"/>
          <w:szCs w:val="28"/>
        </w:rPr>
        <w:t xml:space="preserve"> </w:t>
      </w:r>
      <w:r>
        <w:rPr>
          <w:sz w:val="28"/>
          <w:szCs w:val="28"/>
        </w:rPr>
        <w:t xml:space="preserve">по заявкам Покупателя </w:t>
      </w:r>
      <w:r w:rsidRPr="003D4C5A">
        <w:rPr>
          <w:sz w:val="28"/>
          <w:szCs w:val="28"/>
        </w:rPr>
        <w:t xml:space="preserve">с </w:t>
      </w:r>
      <w:r>
        <w:rPr>
          <w:sz w:val="28"/>
          <w:szCs w:val="28"/>
        </w:rPr>
        <w:t xml:space="preserve">даты подписания договора по </w:t>
      </w:r>
      <w:r w:rsidRPr="00E252BA">
        <w:rPr>
          <w:sz w:val="28"/>
          <w:szCs w:val="28"/>
        </w:rPr>
        <w:t>31.12.201</w:t>
      </w:r>
      <w:r w:rsidR="00726B60">
        <w:rPr>
          <w:sz w:val="28"/>
          <w:szCs w:val="28"/>
        </w:rPr>
        <w:t xml:space="preserve">7 </w:t>
      </w:r>
      <w:r w:rsidRPr="003C3117">
        <w:rPr>
          <w:sz w:val="28"/>
          <w:szCs w:val="28"/>
        </w:rPr>
        <w:t>включительно.</w:t>
      </w:r>
    </w:p>
    <w:p w:rsidR="00954E1A" w:rsidRDefault="00954E1A" w:rsidP="00954E1A">
      <w:pPr>
        <w:ind w:firstLine="709"/>
        <w:jc w:val="both"/>
        <w:rPr>
          <w:sz w:val="28"/>
          <w:szCs w:val="28"/>
        </w:rPr>
      </w:pPr>
    </w:p>
    <w:p w:rsidR="00954E1A" w:rsidRDefault="00954E1A" w:rsidP="00954E1A">
      <w:pPr>
        <w:ind w:firstLine="709"/>
        <w:jc w:val="both"/>
        <w:rPr>
          <w:b/>
          <w:bCs/>
          <w:sz w:val="28"/>
          <w:szCs w:val="28"/>
        </w:rPr>
      </w:pPr>
      <w:r>
        <w:rPr>
          <w:b/>
          <w:bCs/>
          <w:sz w:val="28"/>
          <w:szCs w:val="28"/>
        </w:rPr>
        <w:t>4.10</w:t>
      </w:r>
      <w:r w:rsidRPr="009C38C9">
        <w:rPr>
          <w:b/>
          <w:bCs/>
          <w:sz w:val="28"/>
          <w:szCs w:val="28"/>
        </w:rPr>
        <w:t>. Правила приемки</w:t>
      </w:r>
      <w:r w:rsidRPr="00AD3DAC">
        <w:rPr>
          <w:b/>
          <w:bCs/>
          <w:sz w:val="28"/>
          <w:szCs w:val="28"/>
        </w:rPr>
        <w:t>.</w:t>
      </w:r>
    </w:p>
    <w:p w:rsidR="00954E1A" w:rsidRPr="007B58C3" w:rsidRDefault="00954E1A" w:rsidP="00954E1A">
      <w:pPr>
        <w:ind w:firstLine="709"/>
        <w:jc w:val="both"/>
        <w:rPr>
          <w:sz w:val="28"/>
          <w:szCs w:val="28"/>
        </w:rPr>
      </w:pPr>
      <w:r>
        <w:rPr>
          <w:sz w:val="28"/>
          <w:szCs w:val="28"/>
        </w:rPr>
        <w:t xml:space="preserve">4.10.1.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w:t>
      </w:r>
      <w:r w:rsidRPr="00BC5E82">
        <w:rPr>
          <w:sz w:val="28"/>
          <w:szCs w:val="28"/>
        </w:rPr>
        <w:t xml:space="preserve">(форма указана в </w:t>
      </w:r>
      <w:r>
        <w:rPr>
          <w:sz w:val="28"/>
          <w:szCs w:val="28"/>
        </w:rPr>
        <w:t>приложении № 4</w:t>
      </w:r>
      <w:r w:rsidRPr="00BC5E82">
        <w:rPr>
          <w:sz w:val="28"/>
          <w:szCs w:val="28"/>
        </w:rPr>
        <w:t xml:space="preserve"> к</w:t>
      </w:r>
      <w:r>
        <w:rPr>
          <w:sz w:val="28"/>
          <w:szCs w:val="28"/>
        </w:rPr>
        <w:t xml:space="preserve"> проекту договора) </w:t>
      </w:r>
      <w:r w:rsidRPr="007B58C3">
        <w:rPr>
          <w:sz w:val="28"/>
          <w:szCs w:val="28"/>
        </w:rPr>
        <w:t xml:space="preserve">в месте приемки </w:t>
      </w:r>
      <w:r>
        <w:rPr>
          <w:sz w:val="28"/>
          <w:szCs w:val="28"/>
        </w:rPr>
        <w:t>Товара. Представители</w:t>
      </w:r>
      <w:r w:rsidRPr="007B58C3">
        <w:rPr>
          <w:sz w:val="28"/>
          <w:szCs w:val="28"/>
        </w:rPr>
        <w:t xml:space="preserve"> </w:t>
      </w:r>
      <w:r>
        <w:rPr>
          <w:sz w:val="28"/>
          <w:szCs w:val="28"/>
        </w:rPr>
        <w:t>Сторон</w:t>
      </w:r>
      <w:r w:rsidRPr="007B58C3">
        <w:rPr>
          <w:sz w:val="28"/>
          <w:szCs w:val="28"/>
        </w:rPr>
        <w:t xml:space="preserve"> </w:t>
      </w:r>
      <w:r>
        <w:rPr>
          <w:sz w:val="28"/>
          <w:szCs w:val="28"/>
        </w:rPr>
        <w:t>перед приемкой Товара предъявляю</w:t>
      </w:r>
      <w:r w:rsidRPr="007B58C3">
        <w:rPr>
          <w:sz w:val="28"/>
          <w:szCs w:val="28"/>
        </w:rPr>
        <w:t>т следующие документы:</w:t>
      </w:r>
    </w:p>
    <w:p w:rsidR="00954E1A" w:rsidRDefault="00954E1A" w:rsidP="00954E1A">
      <w:pPr>
        <w:widowControl w:val="0"/>
        <w:autoSpaceDE w:val="0"/>
        <w:autoSpaceDN w:val="0"/>
        <w:adjustRightInd w:val="0"/>
        <w:ind w:firstLine="709"/>
        <w:jc w:val="both"/>
        <w:rPr>
          <w:sz w:val="28"/>
          <w:szCs w:val="28"/>
        </w:rPr>
      </w:pPr>
      <w:r w:rsidRPr="007B58C3">
        <w:rPr>
          <w:sz w:val="28"/>
          <w:szCs w:val="28"/>
        </w:rPr>
        <w:t xml:space="preserve">1) документ, удостоверяющий личность представителя </w:t>
      </w:r>
      <w:r>
        <w:rPr>
          <w:sz w:val="28"/>
          <w:szCs w:val="28"/>
        </w:rPr>
        <w:t>Поставщика и Поставщика</w:t>
      </w:r>
      <w:r w:rsidRPr="007B58C3">
        <w:rPr>
          <w:sz w:val="28"/>
          <w:szCs w:val="28"/>
        </w:rPr>
        <w:t>;</w:t>
      </w:r>
    </w:p>
    <w:p w:rsidR="00954E1A" w:rsidRPr="007B58C3" w:rsidRDefault="00954E1A" w:rsidP="00954E1A">
      <w:pPr>
        <w:widowControl w:val="0"/>
        <w:autoSpaceDE w:val="0"/>
        <w:autoSpaceDN w:val="0"/>
        <w:adjustRightInd w:val="0"/>
        <w:spacing w:after="120"/>
        <w:ind w:firstLine="720"/>
        <w:jc w:val="both"/>
        <w:rPr>
          <w:sz w:val="28"/>
          <w:szCs w:val="28"/>
        </w:rPr>
      </w:pPr>
      <w:r>
        <w:rPr>
          <w:sz w:val="28"/>
          <w:szCs w:val="28"/>
        </w:rPr>
        <w:lastRenderedPageBreak/>
        <w:t>2)</w:t>
      </w:r>
      <w:r w:rsidR="00660EB9">
        <w:rPr>
          <w:sz w:val="28"/>
          <w:szCs w:val="28"/>
        </w:rPr>
        <w:t xml:space="preserve"> </w:t>
      </w:r>
      <w:r w:rsidRPr="00FB1534">
        <w:rPr>
          <w:sz w:val="28"/>
          <w:szCs w:val="28"/>
        </w:rPr>
        <w:t>доверенность на представителя Покупателя</w:t>
      </w:r>
      <w:r>
        <w:rPr>
          <w:sz w:val="28"/>
          <w:szCs w:val="28"/>
        </w:rPr>
        <w:t xml:space="preserve"> и Поставщика</w:t>
      </w:r>
      <w:r w:rsidRPr="00FB1534">
        <w:rPr>
          <w:sz w:val="28"/>
          <w:szCs w:val="28"/>
        </w:rPr>
        <w:t xml:space="preserve">, оформленную надлежащим образом. </w:t>
      </w:r>
    </w:p>
    <w:p w:rsidR="00954E1A" w:rsidRDefault="00954E1A" w:rsidP="00954E1A">
      <w:pPr>
        <w:ind w:firstLine="709"/>
        <w:jc w:val="both"/>
        <w:rPr>
          <w:sz w:val="28"/>
          <w:szCs w:val="28"/>
        </w:rPr>
      </w:pPr>
      <w:r>
        <w:rPr>
          <w:sz w:val="28"/>
          <w:szCs w:val="28"/>
        </w:rPr>
        <w:t xml:space="preserve">4.10.2. </w:t>
      </w:r>
      <w:r w:rsidRPr="00574A09">
        <w:rPr>
          <w:sz w:val="28"/>
          <w:szCs w:val="28"/>
        </w:rPr>
        <w:t xml:space="preserve">При </w:t>
      </w:r>
      <w:r>
        <w:rPr>
          <w:sz w:val="28"/>
          <w:szCs w:val="28"/>
        </w:rPr>
        <w:t xml:space="preserve">приемке Товара представитель Покупателя осуществляет его проверку на </w:t>
      </w:r>
      <w:r w:rsidRPr="00574A09">
        <w:rPr>
          <w:sz w:val="28"/>
          <w:szCs w:val="28"/>
        </w:rPr>
        <w:t>целостность упаковки</w:t>
      </w:r>
      <w:r>
        <w:rPr>
          <w:sz w:val="28"/>
          <w:szCs w:val="28"/>
        </w:rPr>
        <w:t xml:space="preserve">,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954E1A" w:rsidRPr="007B58C3" w:rsidRDefault="00954E1A" w:rsidP="00954E1A">
      <w:pPr>
        <w:widowControl w:val="0"/>
        <w:autoSpaceDE w:val="0"/>
        <w:autoSpaceDN w:val="0"/>
        <w:adjustRightInd w:val="0"/>
        <w:ind w:firstLine="709"/>
        <w:jc w:val="both"/>
        <w:rPr>
          <w:sz w:val="28"/>
          <w:szCs w:val="28"/>
        </w:rPr>
      </w:pPr>
      <w:r>
        <w:rPr>
          <w:sz w:val="28"/>
          <w:szCs w:val="28"/>
        </w:rPr>
        <w:t xml:space="preserve">4.10.3. </w:t>
      </w:r>
      <w:r w:rsidRPr="007B58C3">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954E1A" w:rsidRDefault="00954E1A" w:rsidP="00954E1A">
      <w:pPr>
        <w:ind w:firstLine="709"/>
        <w:jc w:val="both"/>
        <w:rPr>
          <w:sz w:val="28"/>
          <w:szCs w:val="28"/>
        </w:rPr>
      </w:pPr>
      <w:r>
        <w:rPr>
          <w:sz w:val="28"/>
          <w:szCs w:val="28"/>
        </w:rPr>
        <w:t xml:space="preserve">4.10.4. </w:t>
      </w:r>
      <w:r w:rsidRPr="007B58C3">
        <w:rPr>
          <w:sz w:val="28"/>
          <w:szCs w:val="28"/>
        </w:rPr>
        <w:t xml:space="preserve">Датой поставки Товара считается дата подписания Сторонами товарной накладной (ТОРГ-12). </w:t>
      </w:r>
    </w:p>
    <w:p w:rsidR="00954E1A" w:rsidRDefault="00954E1A" w:rsidP="00954E1A">
      <w:pPr>
        <w:ind w:firstLine="709"/>
        <w:jc w:val="both"/>
        <w:rPr>
          <w:sz w:val="28"/>
          <w:szCs w:val="28"/>
        </w:rPr>
      </w:pPr>
    </w:p>
    <w:p w:rsidR="00954E1A" w:rsidRDefault="00954E1A" w:rsidP="00954E1A">
      <w:pPr>
        <w:ind w:firstLine="709"/>
        <w:jc w:val="both"/>
        <w:rPr>
          <w:b/>
          <w:bCs/>
          <w:sz w:val="28"/>
          <w:szCs w:val="28"/>
        </w:rPr>
      </w:pPr>
      <w:r>
        <w:rPr>
          <w:b/>
          <w:bCs/>
          <w:sz w:val="28"/>
          <w:szCs w:val="28"/>
        </w:rPr>
        <w:t xml:space="preserve">4.11. </w:t>
      </w:r>
      <w:r w:rsidRPr="002A39D3">
        <w:rPr>
          <w:b/>
          <w:sz w:val="28"/>
          <w:szCs w:val="28"/>
        </w:rPr>
        <w:t>Гарантийный срок</w:t>
      </w:r>
      <w:r>
        <w:rPr>
          <w:b/>
          <w:sz w:val="28"/>
          <w:szCs w:val="28"/>
        </w:rPr>
        <w:t xml:space="preserve"> на Товар.</w:t>
      </w:r>
    </w:p>
    <w:p w:rsidR="00954E1A" w:rsidRDefault="00954E1A" w:rsidP="00954E1A">
      <w:pPr>
        <w:ind w:firstLine="709"/>
        <w:jc w:val="both"/>
        <w:rPr>
          <w:bCs/>
          <w:sz w:val="28"/>
          <w:szCs w:val="28"/>
        </w:rPr>
      </w:pPr>
      <w:r>
        <w:rPr>
          <w:bCs/>
          <w:sz w:val="28"/>
          <w:szCs w:val="28"/>
        </w:rPr>
        <w:t>4.11.1. Срок гарантии</w:t>
      </w:r>
      <w:r w:rsidRPr="00D7685B">
        <w:rPr>
          <w:bCs/>
          <w:sz w:val="28"/>
          <w:szCs w:val="28"/>
        </w:rPr>
        <w:t xml:space="preserve"> качества </w:t>
      </w:r>
      <w:r>
        <w:rPr>
          <w:bCs/>
          <w:sz w:val="28"/>
          <w:szCs w:val="28"/>
        </w:rPr>
        <w:t>на Товар</w:t>
      </w:r>
      <w:r w:rsidRPr="00D7685B">
        <w:rPr>
          <w:bCs/>
          <w:sz w:val="28"/>
          <w:szCs w:val="28"/>
        </w:rPr>
        <w:t xml:space="preserve"> устана</w:t>
      </w:r>
      <w:r>
        <w:rPr>
          <w:bCs/>
          <w:sz w:val="28"/>
          <w:szCs w:val="28"/>
        </w:rPr>
        <w:t>вливается заводом-изготовителем, но не менее 12</w:t>
      </w:r>
      <w:r w:rsidRPr="00FB1534">
        <w:rPr>
          <w:bCs/>
          <w:sz w:val="28"/>
          <w:szCs w:val="28"/>
        </w:rPr>
        <w:t xml:space="preserve"> (</w:t>
      </w:r>
      <w:r>
        <w:rPr>
          <w:bCs/>
          <w:sz w:val="28"/>
          <w:szCs w:val="28"/>
        </w:rPr>
        <w:t>двенадцати</w:t>
      </w:r>
      <w:r w:rsidRPr="00FB1534">
        <w:rPr>
          <w:bCs/>
          <w:sz w:val="28"/>
          <w:szCs w:val="28"/>
        </w:rPr>
        <w:t>) месяцев с даты подписания Сторонами товарной накладной (ТОРГ</w:t>
      </w:r>
      <w:r w:rsidRPr="00FB1534">
        <w:rPr>
          <w:bCs/>
          <w:sz w:val="28"/>
          <w:szCs w:val="28"/>
        </w:rPr>
        <w:noBreakHyphen/>
        <w:t>12).</w:t>
      </w:r>
    </w:p>
    <w:p w:rsidR="00954E1A" w:rsidRPr="00542B6A" w:rsidRDefault="00954E1A" w:rsidP="00954E1A">
      <w:pPr>
        <w:pStyle w:val="aff9"/>
        <w:suppressAutoHyphens w:val="0"/>
        <w:ind w:left="0" w:firstLine="710"/>
        <w:contextualSpacing/>
        <w:jc w:val="both"/>
        <w:rPr>
          <w:sz w:val="28"/>
          <w:szCs w:val="28"/>
        </w:rPr>
      </w:pPr>
      <w:r>
        <w:rPr>
          <w:sz w:val="28"/>
          <w:szCs w:val="28"/>
        </w:rPr>
        <w:t xml:space="preserve">4.11.2. </w:t>
      </w:r>
      <w:r w:rsidRPr="00542B6A">
        <w:rPr>
          <w:bCs/>
          <w:sz w:val="28"/>
          <w:szCs w:val="28"/>
        </w:rPr>
        <w:t xml:space="preserve">В случае если в течение гарантийного периода Товар </w:t>
      </w:r>
      <w:r>
        <w:rPr>
          <w:bCs/>
          <w:sz w:val="28"/>
          <w:szCs w:val="28"/>
        </w:rPr>
        <w:t>станет не пригодным</w:t>
      </w:r>
      <w:r w:rsidRPr="00542B6A">
        <w:rPr>
          <w:bCs/>
          <w:sz w:val="28"/>
          <w:szCs w:val="28"/>
        </w:rPr>
        <w:t xml:space="preserve"> для дальнейшего использования, </w:t>
      </w:r>
      <w:r>
        <w:rPr>
          <w:bCs/>
          <w:sz w:val="28"/>
          <w:szCs w:val="28"/>
        </w:rPr>
        <w:t>Поставщик</w:t>
      </w:r>
      <w:r w:rsidRPr="00DE0D3B">
        <w:rPr>
          <w:bCs/>
          <w:sz w:val="28"/>
          <w:szCs w:val="28"/>
        </w:rPr>
        <w:t xml:space="preserve"> </w:t>
      </w:r>
      <w:r>
        <w:rPr>
          <w:bCs/>
          <w:sz w:val="28"/>
          <w:szCs w:val="28"/>
        </w:rPr>
        <w:t>производит бесплатную</w:t>
      </w:r>
      <w:r w:rsidRPr="00542B6A">
        <w:rPr>
          <w:bCs/>
          <w:sz w:val="28"/>
          <w:szCs w:val="28"/>
        </w:rPr>
        <w:t xml:space="preserve"> замену </w:t>
      </w:r>
      <w:r>
        <w:rPr>
          <w:bCs/>
          <w:sz w:val="28"/>
          <w:szCs w:val="28"/>
        </w:rPr>
        <w:t>непригодного</w:t>
      </w:r>
      <w:r w:rsidRPr="00542B6A">
        <w:rPr>
          <w:bCs/>
          <w:sz w:val="28"/>
          <w:szCs w:val="28"/>
        </w:rPr>
        <w:t xml:space="preserve"> </w:t>
      </w:r>
      <w:r>
        <w:rPr>
          <w:bCs/>
          <w:sz w:val="28"/>
          <w:szCs w:val="28"/>
        </w:rPr>
        <w:t>Товара.</w:t>
      </w:r>
    </w:p>
    <w:p w:rsidR="00954E1A" w:rsidRDefault="00954E1A" w:rsidP="00954E1A">
      <w:pPr>
        <w:pStyle w:val="ConsNormal"/>
        <w:widowControl/>
        <w:tabs>
          <w:tab w:val="left" w:pos="1134"/>
        </w:tabs>
        <w:ind w:firstLine="709"/>
        <w:jc w:val="both"/>
        <w:rPr>
          <w:rStyle w:val="FontStyle20"/>
          <w:sz w:val="28"/>
          <w:szCs w:val="28"/>
        </w:rPr>
      </w:pPr>
      <w:r>
        <w:rPr>
          <w:rStyle w:val="FontStyle20"/>
          <w:sz w:val="28"/>
          <w:szCs w:val="28"/>
        </w:rPr>
        <w:t xml:space="preserve">4.11.3. </w:t>
      </w:r>
      <w:r w:rsidRPr="00D30B42">
        <w:rPr>
          <w:rStyle w:val="FontStyle20"/>
          <w:sz w:val="28"/>
          <w:szCs w:val="28"/>
        </w:rPr>
        <w:t xml:space="preserve">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Поставщиком</w:t>
      </w:r>
      <w:r w:rsidRPr="003606DD">
        <w:rPr>
          <w:rFonts w:ascii="Times New Roman" w:hAnsi="Times New Roman" w:cs="Times New Roman"/>
          <w:bCs/>
          <w:sz w:val="28"/>
          <w:szCs w:val="28"/>
        </w:rPr>
        <w:t xml:space="preserve"> </w:t>
      </w:r>
      <w:r w:rsidRPr="00D30B42">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954E1A" w:rsidRPr="00D30B42" w:rsidRDefault="00954E1A" w:rsidP="00954E1A">
      <w:pPr>
        <w:ind w:firstLine="709"/>
        <w:jc w:val="both"/>
        <w:rPr>
          <w:rStyle w:val="FontStyle20"/>
          <w:sz w:val="28"/>
          <w:szCs w:val="28"/>
        </w:rPr>
      </w:pPr>
      <w:r w:rsidRPr="00D30B42">
        <w:rPr>
          <w:rStyle w:val="FontStyle20"/>
          <w:sz w:val="28"/>
          <w:szCs w:val="28"/>
        </w:rPr>
        <w:t xml:space="preserve">Расходы на экспертизу несет </w:t>
      </w:r>
      <w:r>
        <w:rPr>
          <w:bCs/>
          <w:sz w:val="28"/>
          <w:szCs w:val="28"/>
        </w:rPr>
        <w:t>Поставщик.</w:t>
      </w:r>
    </w:p>
    <w:p w:rsidR="00954E1A" w:rsidRPr="00D30B42" w:rsidRDefault="00954E1A" w:rsidP="00954E1A">
      <w:pPr>
        <w:ind w:firstLine="709"/>
        <w:jc w:val="both"/>
        <w:rPr>
          <w:rStyle w:val="FontStyle20"/>
          <w:sz w:val="28"/>
          <w:szCs w:val="28"/>
        </w:rPr>
      </w:pPr>
      <w:r>
        <w:rPr>
          <w:rStyle w:val="FontStyle20"/>
          <w:sz w:val="28"/>
          <w:szCs w:val="28"/>
        </w:rPr>
        <w:t xml:space="preserve">4.11.4. </w:t>
      </w:r>
      <w:r w:rsidRPr="00D30B42">
        <w:rPr>
          <w:rStyle w:val="FontStyle20"/>
          <w:sz w:val="28"/>
          <w:szCs w:val="28"/>
        </w:rPr>
        <w:t xml:space="preserve">В случае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954E1A" w:rsidRPr="00D30B42" w:rsidRDefault="00954E1A" w:rsidP="00954E1A">
      <w:pPr>
        <w:pStyle w:val="aff5"/>
        <w:ind w:firstLine="709"/>
        <w:jc w:val="both"/>
        <w:rPr>
          <w:sz w:val="28"/>
          <w:szCs w:val="28"/>
        </w:rPr>
      </w:pPr>
      <w:r>
        <w:rPr>
          <w:sz w:val="28"/>
          <w:szCs w:val="28"/>
        </w:rPr>
        <w:t xml:space="preserve">4.11.5. </w:t>
      </w:r>
      <w:r w:rsidRPr="00D30B42">
        <w:rPr>
          <w:sz w:val="28"/>
          <w:szCs w:val="28"/>
        </w:rPr>
        <w:t xml:space="preserve">В случае замены Товара ненадлежащего качества, гарантийный срок продлевается на период времени, в течение которого </w:t>
      </w:r>
      <w:r>
        <w:rPr>
          <w:sz w:val="28"/>
          <w:szCs w:val="28"/>
        </w:rPr>
        <w:t>Покупатель</w:t>
      </w:r>
      <w:r w:rsidRPr="00D30B42">
        <w:rPr>
          <w:sz w:val="28"/>
          <w:szCs w:val="28"/>
        </w:rPr>
        <w:t xml:space="preserve"> не мог использовать Товар</w:t>
      </w:r>
      <w:r w:rsidRPr="00D30B42">
        <w:rPr>
          <w:sz w:val="24"/>
          <w:szCs w:val="24"/>
        </w:rPr>
        <w:t>.</w:t>
      </w:r>
    </w:p>
    <w:p w:rsidR="00954E1A" w:rsidRPr="00D30B42" w:rsidRDefault="00954E1A" w:rsidP="00954E1A">
      <w:pPr>
        <w:ind w:firstLine="709"/>
        <w:jc w:val="both"/>
        <w:rPr>
          <w:bCs/>
          <w:sz w:val="28"/>
          <w:szCs w:val="28"/>
        </w:rPr>
      </w:pPr>
      <w:r>
        <w:rPr>
          <w:bCs/>
          <w:sz w:val="28"/>
          <w:szCs w:val="28"/>
        </w:rPr>
        <w:t xml:space="preserve">4.11.6. </w:t>
      </w:r>
      <w:r w:rsidRPr="00D30B42">
        <w:rPr>
          <w:bCs/>
          <w:sz w:val="28"/>
          <w:szCs w:val="28"/>
        </w:rPr>
        <w:t xml:space="preserve">Замена Товара производится в 10-ти дневный срок после получения Заявки </w:t>
      </w:r>
      <w:r>
        <w:rPr>
          <w:bCs/>
          <w:sz w:val="28"/>
          <w:szCs w:val="28"/>
        </w:rPr>
        <w:t>Покупателя</w:t>
      </w:r>
      <w:r w:rsidRPr="00D30B42">
        <w:rPr>
          <w:bCs/>
          <w:sz w:val="28"/>
          <w:szCs w:val="28"/>
        </w:rPr>
        <w:t xml:space="preserve"> о выявленных дефектах.</w:t>
      </w:r>
    </w:p>
    <w:p w:rsidR="00954E1A" w:rsidRPr="00D7685B" w:rsidRDefault="00954E1A" w:rsidP="00954E1A">
      <w:pPr>
        <w:ind w:firstLine="709"/>
        <w:jc w:val="both"/>
        <w:rPr>
          <w:bCs/>
          <w:sz w:val="28"/>
          <w:szCs w:val="28"/>
        </w:rPr>
      </w:pPr>
    </w:p>
    <w:p w:rsidR="00954E1A" w:rsidRPr="00D7685B" w:rsidRDefault="00954E1A" w:rsidP="00954E1A">
      <w:pPr>
        <w:ind w:firstLine="709"/>
        <w:jc w:val="both"/>
        <w:rPr>
          <w:b/>
          <w:bCs/>
          <w:sz w:val="28"/>
          <w:szCs w:val="28"/>
        </w:rPr>
      </w:pPr>
      <w:r w:rsidRPr="00D7685B">
        <w:rPr>
          <w:b/>
          <w:bCs/>
          <w:sz w:val="28"/>
          <w:szCs w:val="28"/>
        </w:rPr>
        <w:t>4.</w:t>
      </w:r>
      <w:r w:rsidR="00660EB9">
        <w:rPr>
          <w:b/>
          <w:bCs/>
          <w:sz w:val="28"/>
          <w:szCs w:val="28"/>
        </w:rPr>
        <w:t>12</w:t>
      </w:r>
      <w:r w:rsidRPr="00D7685B">
        <w:rPr>
          <w:b/>
          <w:bCs/>
          <w:sz w:val="28"/>
          <w:szCs w:val="28"/>
        </w:rPr>
        <w:t>. Форма, срок и порядок оплаты.</w:t>
      </w:r>
    </w:p>
    <w:p w:rsidR="00954E1A" w:rsidRPr="00530F3F" w:rsidRDefault="00660EB9" w:rsidP="00954E1A">
      <w:pPr>
        <w:ind w:firstLine="709"/>
        <w:jc w:val="both"/>
        <w:rPr>
          <w:b/>
          <w:bCs/>
          <w:sz w:val="28"/>
          <w:szCs w:val="28"/>
        </w:rPr>
      </w:pPr>
      <w:r>
        <w:rPr>
          <w:sz w:val="28"/>
          <w:szCs w:val="28"/>
        </w:rPr>
        <w:t>4.12</w:t>
      </w:r>
      <w:r w:rsidR="00954E1A">
        <w:rPr>
          <w:sz w:val="28"/>
          <w:szCs w:val="28"/>
        </w:rPr>
        <w:t xml:space="preserve">.1. </w:t>
      </w:r>
      <w:r w:rsidR="00954E1A" w:rsidRPr="00D7685B">
        <w:rPr>
          <w:sz w:val="28"/>
          <w:szCs w:val="28"/>
        </w:rPr>
        <w:t>Авансирование не предусмотрено. Оплата каждой партии Товара прои</w:t>
      </w:r>
      <w:r w:rsidR="00954E1A">
        <w:rPr>
          <w:sz w:val="28"/>
          <w:szCs w:val="28"/>
        </w:rPr>
        <w:t>зводится Покупателем в течение 30 (три</w:t>
      </w:r>
      <w:r w:rsidR="00954E1A" w:rsidRPr="00D7685B">
        <w:rPr>
          <w:sz w:val="28"/>
          <w:szCs w:val="28"/>
        </w:rPr>
        <w:t xml:space="preserve">дцати) </w:t>
      </w:r>
      <w:r w:rsidR="00954E1A">
        <w:rPr>
          <w:sz w:val="28"/>
          <w:szCs w:val="28"/>
        </w:rPr>
        <w:t>календарных</w:t>
      </w:r>
      <w:r w:rsidR="00954E1A" w:rsidRPr="00D7685B">
        <w:rPr>
          <w:sz w:val="28"/>
          <w:szCs w:val="28"/>
        </w:rPr>
        <w:t xml:space="preserve"> дней с </w:t>
      </w:r>
      <w:r w:rsidR="00954E1A">
        <w:rPr>
          <w:sz w:val="28"/>
          <w:szCs w:val="28"/>
        </w:rPr>
        <w:t>даты</w:t>
      </w:r>
      <w:r w:rsidR="00954E1A" w:rsidRPr="00D7685B">
        <w:rPr>
          <w:sz w:val="28"/>
          <w:szCs w:val="28"/>
        </w:rPr>
        <w:t xml:space="preserve"> получения </w:t>
      </w:r>
      <w:r w:rsidR="00954E1A">
        <w:rPr>
          <w:sz w:val="28"/>
          <w:szCs w:val="28"/>
        </w:rPr>
        <w:t>Покупателем</w:t>
      </w:r>
      <w:r w:rsidR="00954E1A"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sidR="00954E1A">
        <w:rPr>
          <w:sz w:val="28"/>
          <w:szCs w:val="28"/>
        </w:rPr>
        <w:t>Покупателя</w:t>
      </w:r>
      <w:r w:rsidR="00954E1A" w:rsidRPr="00D7685B">
        <w:rPr>
          <w:sz w:val="28"/>
          <w:szCs w:val="28"/>
        </w:rPr>
        <w:t>.</w:t>
      </w:r>
    </w:p>
    <w:p w:rsidR="00246814" w:rsidRDefault="00246814" w:rsidP="00246814">
      <w:pPr>
        <w:spacing w:after="200" w:line="276" w:lineRule="auto"/>
        <w:ind w:firstLine="708"/>
        <w:rPr>
          <w:rFonts w:eastAsia="MS Mincho"/>
          <w:szCs w:val="28"/>
        </w:rPr>
      </w:pPr>
    </w:p>
    <w:p w:rsidR="00660EB9" w:rsidRPr="00A864EB" w:rsidRDefault="00660EB9" w:rsidP="00660EB9">
      <w:pPr>
        <w:pStyle w:val="affc"/>
        <w:ind w:firstLine="709"/>
        <w:jc w:val="both"/>
        <w:rPr>
          <w:rFonts w:ascii="Times New Roman" w:hAnsi="Times New Roman"/>
          <w:b/>
          <w:bCs/>
          <w:sz w:val="28"/>
          <w:szCs w:val="28"/>
        </w:rPr>
      </w:pPr>
      <w:r>
        <w:rPr>
          <w:rFonts w:ascii="Times New Roman" w:hAnsi="Times New Roman"/>
          <w:b/>
          <w:sz w:val="28"/>
          <w:szCs w:val="28"/>
          <w:lang w:eastAsia="ru-RU"/>
        </w:rPr>
        <w:lastRenderedPageBreak/>
        <w:t>4.13.</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660EB9" w:rsidRDefault="00660EB9" w:rsidP="00660EB9">
      <w:pPr>
        <w:pStyle w:val="affc"/>
        <w:ind w:firstLine="709"/>
        <w:jc w:val="both"/>
        <w:rPr>
          <w:rFonts w:ascii="Times New Roman" w:hAnsi="Times New Roman"/>
          <w:sz w:val="28"/>
          <w:szCs w:val="28"/>
        </w:rPr>
      </w:pPr>
      <w:r>
        <w:rPr>
          <w:rFonts w:ascii="Times New Roman" w:hAnsi="Times New Roman"/>
          <w:sz w:val="28"/>
          <w:szCs w:val="28"/>
        </w:rPr>
        <w:t>4.13.1. Обладать опытом поставки Товаров, аналогичных предмету Открытого конкурса (</w:t>
      </w:r>
      <w:r w:rsidRPr="006213A4">
        <w:rPr>
          <w:rFonts w:ascii="Times New Roman" w:hAnsi="Times New Roman"/>
          <w:sz w:val="28"/>
          <w:szCs w:val="28"/>
        </w:rPr>
        <w:t>поставка</w:t>
      </w:r>
      <w:r w:rsidRPr="006213A4">
        <w:rPr>
          <w:rFonts w:ascii="Times New Roman" w:eastAsia="MS Mincho" w:hAnsi="Times New Roman"/>
          <w:bCs/>
          <w:sz w:val="28"/>
          <w:szCs w:val="28"/>
        </w:rPr>
        <w:t xml:space="preserve"> </w:t>
      </w:r>
      <w:r w:rsidRPr="004C7117">
        <w:rPr>
          <w:rFonts w:ascii="Times New Roman" w:hAnsi="Times New Roman"/>
          <w:bCs/>
          <w:sz w:val="28"/>
          <w:szCs w:val="28"/>
        </w:rPr>
        <w:t>крепежных материалов</w:t>
      </w:r>
      <w:r w:rsidRPr="004C7117">
        <w:rPr>
          <w:rFonts w:ascii="Times New Roman" w:eastAsia="MS Mincho" w:hAnsi="Times New Roman"/>
          <w:bCs/>
          <w:sz w:val="28"/>
          <w:szCs w:val="28"/>
        </w:rPr>
        <w:t>)</w:t>
      </w:r>
      <w:r w:rsidRPr="006213A4">
        <w:rPr>
          <w:rFonts w:ascii="Times New Roman" w:hAnsi="Times New Roman"/>
          <w:sz w:val="28"/>
          <w:szCs w:val="28"/>
        </w:rPr>
        <w:t xml:space="preserve"> за период с 2013 по 2016 годы (включительно) с суммарной стоимостью договоров не менее 20 % от начальной (максимальной) це</w:t>
      </w:r>
      <w:r w:rsidRPr="00C61DC8">
        <w:rPr>
          <w:rFonts w:ascii="Times New Roman" w:hAnsi="Times New Roman"/>
          <w:sz w:val="28"/>
          <w:szCs w:val="28"/>
        </w:rPr>
        <w:t>ны договора</w:t>
      </w:r>
      <w:r>
        <w:rPr>
          <w:rFonts w:ascii="Times New Roman" w:hAnsi="Times New Roman"/>
          <w:sz w:val="28"/>
          <w:szCs w:val="28"/>
        </w:rPr>
        <w:t>.</w:t>
      </w:r>
    </w:p>
    <w:p w:rsidR="00660EB9" w:rsidRDefault="00660EB9" w:rsidP="00246814">
      <w:pPr>
        <w:spacing w:after="200" w:line="276" w:lineRule="auto"/>
        <w:ind w:firstLine="708"/>
        <w:rPr>
          <w:rFonts w:eastAsia="MS Mincho"/>
          <w:szCs w:val="28"/>
        </w:rPr>
      </w:pPr>
    </w:p>
    <w:p w:rsidR="00246814" w:rsidRPr="006400A0" w:rsidRDefault="00246814" w:rsidP="00246814">
      <w:pPr>
        <w:spacing w:after="200" w:line="276" w:lineRule="auto"/>
        <w:ind w:firstLine="708"/>
        <w:rPr>
          <w:b/>
          <w:sz w:val="32"/>
          <w:szCs w:val="32"/>
        </w:rPr>
      </w:pPr>
      <w:bookmarkStart w:id="3" w:name="_GoBack"/>
      <w:bookmarkEnd w:id="3"/>
      <w:r w:rsidRPr="006400A0">
        <w:rPr>
          <w:b/>
          <w:sz w:val="32"/>
          <w:szCs w:val="32"/>
        </w:rPr>
        <w:t xml:space="preserve">Раздел 5. Информационная карта </w:t>
      </w:r>
    </w:p>
    <w:p w:rsidR="00246814" w:rsidRDefault="00246814" w:rsidP="00246814">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246814" w:rsidRDefault="00246814" w:rsidP="00246814">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46814" w:rsidRPr="00F86FAA" w:rsidTr="00836A75">
        <w:tc>
          <w:tcPr>
            <w:tcW w:w="534" w:type="dxa"/>
            <w:vAlign w:val="center"/>
          </w:tcPr>
          <w:p w:rsidR="00246814" w:rsidRPr="00F86FAA" w:rsidRDefault="00246814" w:rsidP="00836A75">
            <w:pPr>
              <w:pStyle w:val="Default"/>
              <w:jc w:val="center"/>
              <w:rPr>
                <w:b/>
                <w:color w:val="auto"/>
              </w:rPr>
            </w:pPr>
            <w:r w:rsidRPr="00F86FAA">
              <w:rPr>
                <w:b/>
                <w:color w:val="auto"/>
              </w:rPr>
              <w:t>№ п/п</w:t>
            </w:r>
          </w:p>
          <w:p w:rsidR="00246814" w:rsidRPr="00F86FAA" w:rsidRDefault="00246814" w:rsidP="00836A75">
            <w:pPr>
              <w:pStyle w:val="19"/>
              <w:ind w:firstLine="0"/>
              <w:jc w:val="center"/>
              <w:rPr>
                <w:b/>
                <w:sz w:val="24"/>
                <w:szCs w:val="24"/>
              </w:rPr>
            </w:pPr>
          </w:p>
        </w:tc>
        <w:tc>
          <w:tcPr>
            <w:tcW w:w="2551" w:type="dxa"/>
            <w:vAlign w:val="center"/>
          </w:tcPr>
          <w:p w:rsidR="00246814" w:rsidRPr="00F86FAA" w:rsidRDefault="00246814" w:rsidP="00836A75">
            <w:pPr>
              <w:pStyle w:val="Default"/>
              <w:jc w:val="center"/>
              <w:rPr>
                <w:b/>
                <w:color w:val="auto"/>
              </w:rPr>
            </w:pPr>
            <w:r w:rsidRPr="00F86FAA">
              <w:rPr>
                <w:b/>
                <w:color w:val="auto"/>
              </w:rPr>
              <w:t>Наименование п/п</w:t>
            </w:r>
          </w:p>
        </w:tc>
        <w:tc>
          <w:tcPr>
            <w:tcW w:w="6768" w:type="dxa"/>
            <w:vAlign w:val="center"/>
          </w:tcPr>
          <w:p w:rsidR="00246814" w:rsidRPr="00F86FAA" w:rsidRDefault="00246814" w:rsidP="007063E7">
            <w:pPr>
              <w:pStyle w:val="Default"/>
              <w:jc w:val="center"/>
              <w:rPr>
                <w:b/>
                <w:color w:val="auto"/>
              </w:rPr>
            </w:pPr>
            <w:r w:rsidRPr="00F86FAA">
              <w:rPr>
                <w:b/>
                <w:color w:val="auto"/>
              </w:rPr>
              <w:t>Содержание</w:t>
            </w:r>
            <w:r w:rsidRPr="00F86FAA">
              <w:rPr>
                <w:i/>
                <w:color w:val="auto"/>
              </w:rPr>
              <w:t xml:space="preserve">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p>
        </w:tc>
        <w:tc>
          <w:tcPr>
            <w:tcW w:w="2551" w:type="dxa"/>
          </w:tcPr>
          <w:p w:rsidR="00246814" w:rsidRPr="00F86FAA" w:rsidRDefault="00246814" w:rsidP="00836A75">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246814" w:rsidRPr="00F86FAA" w:rsidRDefault="00246814" w:rsidP="00836A75">
            <w:pPr>
              <w:pStyle w:val="Default"/>
              <w:rPr>
                <w:b/>
                <w:color w:val="auto"/>
              </w:rPr>
            </w:pPr>
          </w:p>
        </w:tc>
        <w:tc>
          <w:tcPr>
            <w:tcW w:w="6768" w:type="dxa"/>
          </w:tcPr>
          <w:p w:rsidR="00246814" w:rsidRPr="00D73CBB" w:rsidRDefault="00246814" w:rsidP="007063E7">
            <w:pPr>
              <w:shd w:val="clear" w:color="auto" w:fill="FFFFFF"/>
              <w:jc w:val="both"/>
            </w:pPr>
            <w:r w:rsidRPr="007063E7">
              <w:t xml:space="preserve">Открытый конкурс </w:t>
            </w:r>
            <w:r w:rsidRPr="003C4914">
              <w:t>№ ОКэ</w:t>
            </w:r>
            <w:r w:rsidR="003C4914" w:rsidRPr="003C4914">
              <w:t>-НКПОКТ-17</w:t>
            </w:r>
            <w:r w:rsidRPr="003C4914">
              <w:t>-</w:t>
            </w:r>
            <w:r w:rsidR="003C4914" w:rsidRPr="003C4914">
              <w:t>0002</w:t>
            </w:r>
            <w:r w:rsidRPr="003C4914">
              <w:t xml:space="preserve"> на</w:t>
            </w:r>
            <w:r w:rsidR="007063E7" w:rsidRPr="007063E7">
              <w:rPr>
                <w:bCs/>
              </w:rPr>
              <w:t xml:space="preserve"> поставку крепежных материалов</w:t>
            </w:r>
            <w:r w:rsidR="007063E7" w:rsidRPr="007063E7">
              <w:t xml:space="preserve"> </w:t>
            </w:r>
            <w:r w:rsidR="007063E7">
              <w:t>для нужд филиала ПАО </w:t>
            </w:r>
            <w:r w:rsidR="007063E7" w:rsidRPr="007063E7">
              <w:t>«ТрансКонтейнер» на Октябрьской железной дороге в 2017 году.</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2.</w:t>
            </w:r>
          </w:p>
        </w:tc>
        <w:tc>
          <w:tcPr>
            <w:tcW w:w="2551" w:type="dxa"/>
          </w:tcPr>
          <w:p w:rsidR="00246814" w:rsidRPr="00F86FAA" w:rsidRDefault="00246814" w:rsidP="00836A75">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46814" w:rsidRDefault="00246814" w:rsidP="00836A75">
            <w:pPr>
              <w:pStyle w:val="19"/>
              <w:ind w:firstLine="0"/>
              <w:rPr>
                <w:sz w:val="24"/>
                <w:szCs w:val="24"/>
              </w:rPr>
            </w:pPr>
            <w:r>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w:t>
            </w:r>
            <w:r w:rsidR="00B029FE">
              <w:rPr>
                <w:sz w:val="24"/>
                <w:szCs w:val="24"/>
              </w:rPr>
              <w:t>на Октябрьской железной дороге.</w:t>
            </w:r>
            <w:r>
              <w:rPr>
                <w:i/>
                <w:sz w:val="24"/>
                <w:szCs w:val="24"/>
              </w:rPr>
              <w:t xml:space="preserve"> </w:t>
            </w:r>
          </w:p>
          <w:p w:rsidR="00B029FE" w:rsidRPr="00A17644" w:rsidRDefault="00B029FE" w:rsidP="00B029FE">
            <w:pPr>
              <w:pStyle w:val="19"/>
              <w:ind w:firstLine="0"/>
              <w:rPr>
                <w:sz w:val="24"/>
                <w:szCs w:val="24"/>
              </w:rPr>
            </w:pPr>
            <w:r w:rsidRPr="001A742B">
              <w:rPr>
                <w:sz w:val="24"/>
                <w:szCs w:val="24"/>
              </w:rPr>
              <w:t>Адрес: 191002, г. Сан</w:t>
            </w:r>
            <w:r>
              <w:rPr>
                <w:sz w:val="24"/>
                <w:szCs w:val="24"/>
              </w:rPr>
              <w:t>кт-Петербург, Владимирский пр.,</w:t>
            </w:r>
            <w:r w:rsidRPr="001A742B">
              <w:rPr>
                <w:sz w:val="24"/>
                <w:szCs w:val="24"/>
              </w:rPr>
              <w:t xml:space="preserve"> д. 23.</w:t>
            </w:r>
          </w:p>
          <w:p w:rsidR="00B029FE" w:rsidRPr="008C6C96" w:rsidRDefault="00B029FE" w:rsidP="00B029FE">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Заказчика:</w:t>
            </w:r>
            <w:r>
              <w:rPr>
                <w:sz w:val="24"/>
                <w:szCs w:val="24"/>
              </w:rPr>
              <w:t xml:space="preserve"> Еленский Александр Михайлович, тел. +7(812)458-91-15 доб.3097, адрес электронной почты:</w:t>
            </w:r>
            <w:r w:rsidRPr="00AA71D8">
              <w:rPr>
                <w:bCs/>
                <w:szCs w:val="28"/>
              </w:rPr>
              <w:t xml:space="preserve"> </w:t>
            </w:r>
            <w:r w:rsidRPr="008C6C96">
              <w:rPr>
                <w:bCs/>
                <w:sz w:val="24"/>
                <w:szCs w:val="24"/>
              </w:rPr>
              <w:t>ElenskiyAM@trcont.ru</w:t>
            </w:r>
          </w:p>
          <w:p w:rsidR="00246814" w:rsidRPr="00F86FAA" w:rsidRDefault="00B029FE" w:rsidP="00B029FE">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r>
              <w:rPr>
                <w:sz w:val="24"/>
                <w:szCs w:val="24"/>
              </w:rPr>
              <w:t xml:space="preserve"> </w:t>
            </w:r>
          </w:p>
        </w:tc>
      </w:tr>
      <w:tr w:rsidR="00246814" w:rsidRPr="00F86FAA" w:rsidTr="003C4914">
        <w:tc>
          <w:tcPr>
            <w:tcW w:w="534" w:type="dxa"/>
          </w:tcPr>
          <w:p w:rsidR="00246814" w:rsidRPr="00F86FAA" w:rsidRDefault="00246814" w:rsidP="00836A75">
            <w:pPr>
              <w:pStyle w:val="19"/>
              <w:ind w:firstLine="0"/>
              <w:rPr>
                <w:b/>
                <w:sz w:val="24"/>
                <w:szCs w:val="24"/>
              </w:rPr>
            </w:pPr>
            <w:r w:rsidRPr="00F86FAA">
              <w:rPr>
                <w:b/>
                <w:sz w:val="24"/>
                <w:szCs w:val="24"/>
              </w:rPr>
              <w:t>3.</w:t>
            </w:r>
          </w:p>
        </w:tc>
        <w:tc>
          <w:tcPr>
            <w:tcW w:w="2551" w:type="dxa"/>
            <w:shd w:val="clear" w:color="auto" w:fill="auto"/>
          </w:tcPr>
          <w:p w:rsidR="00246814" w:rsidRPr="003C4914" w:rsidRDefault="00246814" w:rsidP="00836A75">
            <w:pPr>
              <w:pStyle w:val="Default"/>
              <w:rPr>
                <w:b/>
                <w:color w:val="auto"/>
              </w:rPr>
            </w:pPr>
            <w:r w:rsidRPr="003C4914">
              <w:rPr>
                <w:b/>
                <w:color w:val="auto"/>
              </w:rPr>
              <w:t>Дата опубликования извещения о проведении Открытого конкурса</w:t>
            </w:r>
          </w:p>
        </w:tc>
        <w:tc>
          <w:tcPr>
            <w:tcW w:w="6768" w:type="dxa"/>
            <w:shd w:val="clear" w:color="auto" w:fill="auto"/>
          </w:tcPr>
          <w:p w:rsidR="00246814" w:rsidRPr="003C4914" w:rsidRDefault="003C4914" w:rsidP="00836A75">
            <w:pPr>
              <w:pStyle w:val="19"/>
              <w:ind w:firstLine="0"/>
              <w:rPr>
                <w:sz w:val="24"/>
                <w:szCs w:val="24"/>
              </w:rPr>
            </w:pPr>
            <w:r w:rsidRPr="003C4914">
              <w:rPr>
                <w:sz w:val="24"/>
                <w:szCs w:val="24"/>
              </w:rPr>
              <w:t>« 13 » февраля 2017</w:t>
            </w:r>
            <w:r>
              <w:rPr>
                <w:sz w:val="24"/>
                <w:szCs w:val="24"/>
              </w:rPr>
              <w:t xml:space="preserve"> г.</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4.</w:t>
            </w:r>
          </w:p>
        </w:tc>
        <w:tc>
          <w:tcPr>
            <w:tcW w:w="2551" w:type="dxa"/>
          </w:tcPr>
          <w:p w:rsidR="00246814" w:rsidRDefault="00246814" w:rsidP="00836A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46814" w:rsidRPr="00F86FAA" w:rsidRDefault="00246814" w:rsidP="00836A75">
            <w:pPr>
              <w:pStyle w:val="Default"/>
              <w:rPr>
                <w:b/>
                <w:color w:val="auto"/>
              </w:rPr>
            </w:pPr>
          </w:p>
        </w:tc>
        <w:tc>
          <w:tcPr>
            <w:tcW w:w="6768" w:type="dxa"/>
          </w:tcPr>
          <w:p w:rsidR="00246814" w:rsidRPr="00695A0C" w:rsidRDefault="00246814" w:rsidP="00836A75">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9"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0" w:history="1">
              <w:r w:rsidRPr="00695A0C">
                <w:rPr>
                  <w:rStyle w:val="a8"/>
                  <w:sz w:val="24"/>
                  <w:szCs w:val="24"/>
                </w:rPr>
                <w:t>www.zakupki.gov.ru</w:t>
              </w:r>
            </w:hyperlink>
            <w:r w:rsidRPr="00695A0C">
              <w:rPr>
                <w:sz w:val="24"/>
                <w:szCs w:val="24"/>
              </w:rPr>
              <w:t>) (далее – Официальный сайт).</w:t>
            </w:r>
          </w:p>
          <w:p w:rsidR="00246814" w:rsidRPr="00E95617" w:rsidRDefault="00246814" w:rsidP="00836A75">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246814" w:rsidRPr="00E95617" w:rsidRDefault="00246814" w:rsidP="00836A75">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1"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246814" w:rsidRPr="00B029FE" w:rsidRDefault="00246814" w:rsidP="00836A75">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2" w:history="1">
              <w:r w:rsidRPr="009E309D">
                <w:rPr>
                  <w:rStyle w:val="a8"/>
                  <w:sz w:val="24"/>
                  <w:szCs w:val="24"/>
                  <w:lang w:val="en-US"/>
                </w:rPr>
                <w:t>http</w:t>
              </w:r>
              <w:r w:rsidRPr="009E309D">
                <w:rPr>
                  <w:rStyle w:val="a8"/>
                  <w:sz w:val="24"/>
                  <w:szCs w:val="24"/>
                </w:rPr>
                <w:t>://</w:t>
              </w:r>
              <w:r w:rsidRPr="009E309D">
                <w:rPr>
                  <w:rStyle w:val="a8"/>
                  <w:sz w:val="24"/>
                  <w:szCs w:val="24"/>
                  <w:lang w:val="en-US"/>
                </w:rPr>
                <w:t>otc</w:t>
              </w:r>
              <w:r w:rsidRPr="009E309D">
                <w:rPr>
                  <w:rStyle w:val="a8"/>
                  <w:sz w:val="24"/>
                  <w:szCs w:val="24"/>
                </w:rPr>
                <w:t>.</w:t>
              </w:r>
              <w:r w:rsidRPr="009E309D">
                <w:rPr>
                  <w:rStyle w:val="a8"/>
                  <w:sz w:val="24"/>
                  <w:szCs w:val="24"/>
                  <w:lang w:val="en-US"/>
                </w:rPr>
                <w:t>ru</w:t>
              </w:r>
              <w:r w:rsidRPr="009E309D">
                <w:rPr>
                  <w:rStyle w:val="a8"/>
                  <w:sz w:val="24"/>
                  <w:szCs w:val="24"/>
                </w:rPr>
                <w:t>/</w:t>
              </w:r>
              <w:r w:rsidRPr="009E309D">
                <w:rPr>
                  <w:rStyle w:val="a8"/>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13" w:history="1">
              <w:r w:rsidRPr="00B93D37">
                <w:rPr>
                  <w:rStyle w:val="afff4"/>
                  <w:rFonts w:ascii="PTSans" w:hAnsi="PTSans"/>
                  <w:sz w:val="24"/>
                  <w:szCs w:val="24"/>
                  <w:u w:val="single"/>
                </w:rPr>
                <w:t>info@otc-tender.ru</w:t>
              </w:r>
            </w:hyperlink>
            <w:r w:rsidRPr="00B93D37">
              <w:rPr>
                <w:i/>
                <w:sz w:val="24"/>
                <w:szCs w:val="24"/>
              </w:rPr>
              <w:t>.</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lastRenderedPageBreak/>
              <w:t>5.</w:t>
            </w:r>
          </w:p>
        </w:tc>
        <w:tc>
          <w:tcPr>
            <w:tcW w:w="2551" w:type="dxa"/>
          </w:tcPr>
          <w:p w:rsidR="00246814" w:rsidRPr="00F86FAA" w:rsidRDefault="00246814" w:rsidP="00836A75">
            <w:pPr>
              <w:pStyle w:val="Default"/>
              <w:rPr>
                <w:b/>
                <w:color w:val="auto"/>
              </w:rPr>
            </w:pPr>
            <w:r w:rsidRPr="00F86FAA">
              <w:rPr>
                <w:b/>
                <w:color w:val="auto"/>
              </w:rPr>
              <w:t>Начальная (максимальная) цена договора/ цена лота</w:t>
            </w:r>
          </w:p>
        </w:tc>
        <w:tc>
          <w:tcPr>
            <w:tcW w:w="6768" w:type="dxa"/>
          </w:tcPr>
          <w:p w:rsidR="00246814" w:rsidRPr="00B029FE" w:rsidRDefault="00B029FE" w:rsidP="0015500E">
            <w:pPr>
              <w:jc w:val="both"/>
            </w:pPr>
            <w:r w:rsidRPr="00B029FE">
              <w:t xml:space="preserve">Начальная (максимальная) цена договора составляет 1 650 000 (один миллион шестьсот пятьдесят тысяч) рублей 00 копеек с учетом всех расходов Поставщика, </w:t>
            </w:r>
            <w:r w:rsidRPr="00B029FE">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НДС</w:t>
            </w:r>
            <w:r w:rsidRPr="00B029FE">
              <w:t>. Сумма НДС и условия начисления определяются в соответствии с законодательством Российской Федерации.</w:t>
            </w:r>
            <w:r w:rsidR="00800A9A">
              <w:t xml:space="preserve">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6.</w:t>
            </w:r>
          </w:p>
        </w:tc>
        <w:tc>
          <w:tcPr>
            <w:tcW w:w="2551" w:type="dxa"/>
          </w:tcPr>
          <w:p w:rsidR="00246814" w:rsidRPr="003C4914" w:rsidRDefault="00246814" w:rsidP="00836A75">
            <w:pPr>
              <w:pStyle w:val="Default"/>
              <w:rPr>
                <w:b/>
                <w:color w:val="auto"/>
              </w:rPr>
            </w:pPr>
            <w:r w:rsidRPr="003C4914">
              <w:rPr>
                <w:b/>
                <w:color w:val="auto"/>
              </w:rPr>
              <w:t>Место, дата начала и окончания подачи Заявок</w:t>
            </w:r>
          </w:p>
        </w:tc>
        <w:tc>
          <w:tcPr>
            <w:tcW w:w="6768" w:type="dxa"/>
          </w:tcPr>
          <w:p w:rsidR="00246814" w:rsidRPr="003C4914" w:rsidRDefault="00246814" w:rsidP="00836A75">
            <w:pPr>
              <w:pStyle w:val="19"/>
              <w:ind w:firstLine="0"/>
              <w:rPr>
                <w:b/>
                <w:sz w:val="24"/>
                <w:szCs w:val="24"/>
              </w:rPr>
            </w:pPr>
            <w:r w:rsidRPr="003C4914">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006E3CFC">
              <w:rPr>
                <w:sz w:val="24"/>
                <w:szCs w:val="24"/>
              </w:rPr>
              <w:t>и до 14</w:t>
            </w:r>
            <w:r w:rsidRPr="003C4914">
              <w:rPr>
                <w:sz w:val="24"/>
                <w:szCs w:val="24"/>
              </w:rPr>
              <w:t xml:space="preserve"> часов 00 минут</w:t>
            </w:r>
            <w:r w:rsidRPr="003C4914">
              <w:rPr>
                <w:sz w:val="24"/>
                <w:szCs w:val="24"/>
              </w:rPr>
              <w:br/>
              <w:t xml:space="preserve"> « </w:t>
            </w:r>
            <w:r w:rsidR="003C4914" w:rsidRPr="003C4914">
              <w:rPr>
                <w:sz w:val="24"/>
                <w:szCs w:val="24"/>
              </w:rPr>
              <w:t>06</w:t>
            </w:r>
            <w:r w:rsidR="003C4914">
              <w:rPr>
                <w:sz w:val="24"/>
                <w:szCs w:val="24"/>
              </w:rPr>
              <w:t xml:space="preserve"> </w:t>
            </w:r>
            <w:r w:rsidRPr="003C4914">
              <w:rPr>
                <w:sz w:val="24"/>
                <w:szCs w:val="24"/>
              </w:rPr>
              <w:t xml:space="preserve"> »</w:t>
            </w:r>
            <w:r w:rsidR="003C4914">
              <w:rPr>
                <w:sz w:val="24"/>
                <w:szCs w:val="24"/>
              </w:rPr>
              <w:t xml:space="preserve">  </w:t>
            </w:r>
            <w:r w:rsidRPr="003C4914">
              <w:rPr>
                <w:sz w:val="24"/>
                <w:szCs w:val="24"/>
              </w:rPr>
              <w:t xml:space="preserve"> </w:t>
            </w:r>
            <w:r w:rsidR="003C4914" w:rsidRPr="003C4914">
              <w:rPr>
                <w:sz w:val="24"/>
                <w:szCs w:val="24"/>
              </w:rPr>
              <w:t>марта</w:t>
            </w:r>
            <w:r w:rsidR="003C4914">
              <w:rPr>
                <w:sz w:val="24"/>
                <w:szCs w:val="24"/>
              </w:rPr>
              <w:t xml:space="preserve">  </w:t>
            </w:r>
            <w:r w:rsidRPr="003C4914">
              <w:rPr>
                <w:sz w:val="24"/>
                <w:szCs w:val="24"/>
              </w:rPr>
              <w:t xml:space="preserve"> 2017 г.</w:t>
            </w:r>
            <w:r w:rsidRPr="003C4914">
              <w:rPr>
                <w:sz w:val="24"/>
                <w:szCs w:val="24"/>
                <w:shd w:val="clear" w:color="auto" w:fill="FFFF00"/>
              </w:rPr>
              <w:t xml:space="preserve">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7.</w:t>
            </w:r>
          </w:p>
        </w:tc>
        <w:tc>
          <w:tcPr>
            <w:tcW w:w="2551" w:type="dxa"/>
          </w:tcPr>
          <w:p w:rsidR="00246814" w:rsidRPr="00F86FAA" w:rsidRDefault="00246814" w:rsidP="00836A75">
            <w:pPr>
              <w:pStyle w:val="Default"/>
              <w:rPr>
                <w:b/>
                <w:color w:val="auto"/>
              </w:rPr>
            </w:pPr>
            <w:r w:rsidRPr="003D2759">
              <w:rPr>
                <w:b/>
                <w:color w:val="auto"/>
              </w:rPr>
              <w:t>Срок действия Заявки</w:t>
            </w:r>
            <w:r w:rsidRPr="003D2759">
              <w:rPr>
                <w:b/>
                <w:color w:val="auto"/>
              </w:rPr>
              <w:tab/>
            </w:r>
          </w:p>
        </w:tc>
        <w:tc>
          <w:tcPr>
            <w:tcW w:w="6768" w:type="dxa"/>
          </w:tcPr>
          <w:p w:rsidR="00246814" w:rsidRPr="00F86FAA" w:rsidRDefault="00246814" w:rsidP="00B029FE">
            <w:pPr>
              <w:pStyle w:val="19"/>
              <w:ind w:firstLine="0"/>
              <w:rPr>
                <w:i/>
                <w:sz w:val="24"/>
                <w:szCs w:val="24"/>
              </w:rPr>
            </w:pPr>
            <w:r w:rsidRPr="003D2759">
              <w:rPr>
                <w:sz w:val="24"/>
                <w:szCs w:val="24"/>
              </w:rPr>
              <w:t xml:space="preserve">Заявка должна действовать не </w:t>
            </w:r>
            <w:r w:rsidRPr="00B029FE">
              <w:rPr>
                <w:sz w:val="24"/>
                <w:szCs w:val="24"/>
              </w:rPr>
              <w:t xml:space="preserve">менее 60 </w:t>
            </w:r>
            <w:r w:rsidR="00B029FE" w:rsidRPr="00B029FE">
              <w:rPr>
                <w:sz w:val="24"/>
                <w:szCs w:val="24"/>
              </w:rPr>
              <w:t>(шестидесяти)</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46814" w:rsidRPr="00F86FAA" w:rsidTr="003C4914">
        <w:tc>
          <w:tcPr>
            <w:tcW w:w="534" w:type="dxa"/>
          </w:tcPr>
          <w:p w:rsidR="00246814" w:rsidRPr="00F86FAA" w:rsidRDefault="00246814" w:rsidP="00836A75">
            <w:pPr>
              <w:pStyle w:val="19"/>
              <w:ind w:firstLine="0"/>
              <w:rPr>
                <w:b/>
                <w:sz w:val="24"/>
                <w:szCs w:val="24"/>
              </w:rPr>
            </w:pPr>
            <w:r w:rsidRPr="00F86FAA">
              <w:rPr>
                <w:b/>
                <w:sz w:val="24"/>
                <w:szCs w:val="24"/>
              </w:rPr>
              <w:t xml:space="preserve">8. </w:t>
            </w:r>
          </w:p>
        </w:tc>
        <w:tc>
          <w:tcPr>
            <w:tcW w:w="2551" w:type="dxa"/>
            <w:shd w:val="clear" w:color="auto" w:fill="auto"/>
          </w:tcPr>
          <w:p w:rsidR="00246814" w:rsidRPr="003C4914" w:rsidRDefault="00246814" w:rsidP="00836A75">
            <w:pPr>
              <w:pStyle w:val="Default"/>
              <w:rPr>
                <w:b/>
                <w:color w:val="auto"/>
              </w:rPr>
            </w:pPr>
            <w:r w:rsidRPr="003C4914">
              <w:rPr>
                <w:b/>
                <w:color w:val="auto"/>
              </w:rPr>
              <w:t>Рассмотрение оценка и сопоставление Заявок</w:t>
            </w:r>
          </w:p>
        </w:tc>
        <w:tc>
          <w:tcPr>
            <w:tcW w:w="6768" w:type="dxa"/>
            <w:shd w:val="clear" w:color="auto" w:fill="auto"/>
          </w:tcPr>
          <w:p w:rsidR="00246814" w:rsidRPr="003C4914" w:rsidRDefault="00246814" w:rsidP="00836A75">
            <w:pPr>
              <w:pStyle w:val="19"/>
              <w:ind w:firstLine="0"/>
              <w:rPr>
                <w:sz w:val="24"/>
                <w:szCs w:val="24"/>
              </w:rPr>
            </w:pPr>
            <w:r w:rsidRPr="003C4914">
              <w:rPr>
                <w:sz w:val="24"/>
                <w:szCs w:val="24"/>
              </w:rPr>
              <w:t xml:space="preserve">Оценка и сопоставление Заявок состоится </w:t>
            </w:r>
            <w:r w:rsidRPr="003C4914">
              <w:rPr>
                <w:sz w:val="24"/>
                <w:szCs w:val="24"/>
              </w:rPr>
              <w:br/>
              <w:t>«</w:t>
            </w:r>
            <w:r w:rsidR="003C4914" w:rsidRPr="003C4914">
              <w:rPr>
                <w:sz w:val="24"/>
                <w:szCs w:val="24"/>
              </w:rPr>
              <w:t>10</w:t>
            </w:r>
            <w:r w:rsidRPr="003C4914">
              <w:rPr>
                <w:sz w:val="24"/>
                <w:szCs w:val="24"/>
              </w:rPr>
              <w:t xml:space="preserve"> » </w:t>
            </w:r>
            <w:r w:rsidR="003C4914" w:rsidRPr="003C4914">
              <w:rPr>
                <w:sz w:val="24"/>
                <w:szCs w:val="24"/>
              </w:rPr>
              <w:t>марта</w:t>
            </w:r>
            <w:r w:rsidRPr="003C4914">
              <w:rPr>
                <w:sz w:val="24"/>
                <w:szCs w:val="24"/>
              </w:rPr>
              <w:t xml:space="preserve"> </w:t>
            </w:r>
            <w:r w:rsidR="003C4914" w:rsidRPr="003C4914">
              <w:rPr>
                <w:sz w:val="24"/>
                <w:szCs w:val="24"/>
              </w:rPr>
              <w:t xml:space="preserve">  2017 г. в 10</w:t>
            </w:r>
            <w:r w:rsidRPr="003C4914">
              <w:rPr>
                <w:sz w:val="24"/>
                <w:szCs w:val="24"/>
              </w:rPr>
              <w:t xml:space="preserve"> часов 00 минут местного времени по адресу, указанному в пункте 2 настоящей Информационной карты</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9.</w:t>
            </w:r>
          </w:p>
        </w:tc>
        <w:tc>
          <w:tcPr>
            <w:tcW w:w="2551" w:type="dxa"/>
          </w:tcPr>
          <w:p w:rsidR="00246814" w:rsidRPr="00F86FAA" w:rsidRDefault="00246814" w:rsidP="00836A75">
            <w:pPr>
              <w:pStyle w:val="Default"/>
              <w:rPr>
                <w:b/>
                <w:color w:val="auto"/>
              </w:rPr>
            </w:pPr>
            <w:r>
              <w:rPr>
                <w:b/>
                <w:color w:val="auto"/>
              </w:rPr>
              <w:t>Конкурсная комиссия</w:t>
            </w:r>
          </w:p>
        </w:tc>
        <w:tc>
          <w:tcPr>
            <w:tcW w:w="6768" w:type="dxa"/>
          </w:tcPr>
          <w:p w:rsidR="00B029FE" w:rsidRPr="00452B3E" w:rsidRDefault="00246814" w:rsidP="00B029FE">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B029FE" w:rsidRPr="00452B3E">
              <w:rPr>
                <w:sz w:val="24"/>
                <w:szCs w:val="24"/>
              </w:rPr>
              <w:t>филиала ПАО «ТрансКонтейнер» на Октябрьской железной дороге.</w:t>
            </w:r>
          </w:p>
          <w:p w:rsidR="00246814" w:rsidRPr="00B029FE" w:rsidRDefault="00B029FE" w:rsidP="00836A75">
            <w:pPr>
              <w:pStyle w:val="19"/>
              <w:ind w:firstLine="0"/>
              <w:rPr>
                <w:sz w:val="24"/>
                <w:szCs w:val="24"/>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r w:rsidR="00246814" w:rsidRPr="009830CC">
              <w:rPr>
                <w:i/>
                <w:sz w:val="24"/>
                <w:szCs w:val="24"/>
                <w:highlight w:val="cyan"/>
              </w:rPr>
              <w:t xml:space="preserve"> </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10.</w:t>
            </w:r>
          </w:p>
        </w:tc>
        <w:tc>
          <w:tcPr>
            <w:tcW w:w="2551" w:type="dxa"/>
          </w:tcPr>
          <w:p w:rsidR="00246814" w:rsidRPr="00F86FAA" w:rsidRDefault="00246814" w:rsidP="00836A75">
            <w:pPr>
              <w:pStyle w:val="Default"/>
              <w:rPr>
                <w:b/>
                <w:color w:val="auto"/>
              </w:rPr>
            </w:pPr>
            <w:r>
              <w:rPr>
                <w:b/>
                <w:color w:val="auto"/>
              </w:rPr>
              <w:t>Подведение итогов</w:t>
            </w:r>
          </w:p>
        </w:tc>
        <w:tc>
          <w:tcPr>
            <w:tcW w:w="6768" w:type="dxa"/>
          </w:tcPr>
          <w:p w:rsidR="00246814" w:rsidRPr="00ED2904" w:rsidRDefault="00246814" w:rsidP="00836A75">
            <w:pPr>
              <w:pStyle w:val="19"/>
              <w:ind w:firstLine="0"/>
              <w:rPr>
                <w:sz w:val="24"/>
                <w:szCs w:val="24"/>
              </w:rPr>
            </w:pPr>
            <w:r w:rsidRPr="00725483">
              <w:rPr>
                <w:sz w:val="24"/>
                <w:szCs w:val="24"/>
              </w:rPr>
              <w:t xml:space="preserve">Подведение </w:t>
            </w:r>
            <w:r w:rsidRPr="003C4914">
              <w:rPr>
                <w:sz w:val="24"/>
                <w:szCs w:val="24"/>
              </w:rPr>
              <w:t xml:space="preserve">итогов состоится не позднее </w:t>
            </w:r>
            <w:r w:rsidR="003C4914" w:rsidRPr="003C4914">
              <w:rPr>
                <w:sz w:val="24"/>
                <w:szCs w:val="24"/>
              </w:rPr>
              <w:t>10</w:t>
            </w:r>
            <w:r w:rsidRPr="003C4914">
              <w:rPr>
                <w:sz w:val="24"/>
                <w:szCs w:val="24"/>
              </w:rPr>
              <w:t xml:space="preserve"> часов 00 минут </w:t>
            </w:r>
            <w:r w:rsidRPr="003C4914">
              <w:rPr>
                <w:sz w:val="24"/>
                <w:szCs w:val="24"/>
              </w:rPr>
              <w:lastRenderedPageBreak/>
              <w:t xml:space="preserve">местного времени « </w:t>
            </w:r>
            <w:r w:rsidR="003C4914" w:rsidRPr="003C4914">
              <w:rPr>
                <w:sz w:val="24"/>
                <w:szCs w:val="24"/>
              </w:rPr>
              <w:t xml:space="preserve">15 </w:t>
            </w:r>
            <w:r w:rsidRPr="003C4914">
              <w:rPr>
                <w:sz w:val="24"/>
                <w:szCs w:val="24"/>
              </w:rPr>
              <w:t xml:space="preserve">» </w:t>
            </w:r>
            <w:r w:rsidR="003C4914" w:rsidRPr="003C4914">
              <w:rPr>
                <w:sz w:val="24"/>
                <w:szCs w:val="24"/>
              </w:rPr>
              <w:t xml:space="preserve">марта </w:t>
            </w:r>
            <w:r w:rsidRPr="003C4914">
              <w:rPr>
                <w:sz w:val="24"/>
                <w:szCs w:val="24"/>
              </w:rPr>
              <w:t xml:space="preserve"> 2017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lastRenderedPageBreak/>
              <w:t>11</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Условия оплаты за товар, выполнение работ, оказание услуг</w:t>
            </w:r>
          </w:p>
        </w:tc>
        <w:tc>
          <w:tcPr>
            <w:tcW w:w="6768" w:type="dxa"/>
          </w:tcPr>
          <w:p w:rsidR="00246814" w:rsidRPr="00B029FE" w:rsidRDefault="00B029FE" w:rsidP="00836A75">
            <w:pPr>
              <w:pStyle w:val="19"/>
              <w:ind w:firstLine="0"/>
              <w:rPr>
                <w:sz w:val="24"/>
                <w:szCs w:val="24"/>
              </w:rPr>
            </w:pPr>
            <w:r w:rsidRPr="00B029FE">
              <w:rPr>
                <w:sz w:val="24"/>
                <w:szCs w:val="24"/>
              </w:rPr>
              <w:t>Авансирование не предусмотрено. Оплата каждой партии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Покупателя.</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12</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Количество лотов </w:t>
            </w:r>
          </w:p>
        </w:tc>
        <w:tc>
          <w:tcPr>
            <w:tcW w:w="6768" w:type="dxa"/>
          </w:tcPr>
          <w:p w:rsidR="00246814" w:rsidRPr="00B029FE" w:rsidRDefault="00B029FE" w:rsidP="00836A75">
            <w:pPr>
              <w:pStyle w:val="19"/>
              <w:ind w:firstLine="0"/>
              <w:rPr>
                <w:sz w:val="24"/>
                <w:szCs w:val="24"/>
              </w:rPr>
            </w:pPr>
            <w:r w:rsidRPr="00B029FE">
              <w:rPr>
                <w:sz w:val="24"/>
                <w:szCs w:val="24"/>
              </w:rPr>
              <w:t>Один лот.</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46814" w:rsidRPr="00F86FAA" w:rsidRDefault="00246814" w:rsidP="00B029FE">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B029FE" w:rsidRPr="00B029FE">
              <w:t>по заявкам Покупателя с даты подписания договора по 31.12.2017  включительно.</w:t>
            </w:r>
          </w:p>
          <w:p w:rsidR="00246814" w:rsidRPr="00B029FE" w:rsidRDefault="00246814" w:rsidP="00B029FE">
            <w:pPr>
              <w:jc w:val="both"/>
            </w:pPr>
            <w:r w:rsidRPr="00F86FAA">
              <w:rPr>
                <w:b/>
                <w:bCs/>
              </w:rPr>
              <w:t xml:space="preserve">Место </w:t>
            </w:r>
            <w:r w:rsidRPr="00F86FAA">
              <w:rPr>
                <w:b/>
              </w:rPr>
              <w:t xml:space="preserve">выполнения работ, оказания услуг, поставки товара и т.д.: </w:t>
            </w:r>
            <w:r w:rsidR="00B029FE" w:rsidRPr="00B029FE">
              <w:t xml:space="preserve">195009, Российская Федерация, г. Санкт-Петербург, участок  ж.д. «Минеральная </w:t>
            </w:r>
            <w:proofErr w:type="spellStart"/>
            <w:r w:rsidR="00B029FE" w:rsidRPr="00B029FE">
              <w:t>ул.-Лесной</w:t>
            </w:r>
            <w:proofErr w:type="spellEnd"/>
            <w:r w:rsidR="00B029FE" w:rsidRPr="00B029FE">
              <w:t xml:space="preserve"> пр.» литер Д (Минеральная ул., д. 37) - Участок ремонта контейнеров на станции </w:t>
            </w:r>
            <w:proofErr w:type="spellStart"/>
            <w:r w:rsidR="00B029FE" w:rsidRPr="00B029FE">
              <w:t>Санкт-Петербург-Финляндский</w:t>
            </w:r>
            <w:proofErr w:type="spellEnd"/>
            <w:r w:rsidR="00B029FE" w:rsidRPr="00B029FE">
              <w:t>.</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Состав и количество (объем) товара, работ, услуг</w:t>
            </w:r>
          </w:p>
        </w:tc>
        <w:tc>
          <w:tcPr>
            <w:tcW w:w="6768" w:type="dxa"/>
          </w:tcPr>
          <w:p w:rsidR="00246814" w:rsidRPr="002A7FEA" w:rsidRDefault="00246814" w:rsidP="00836A75">
            <w:pPr>
              <w:pStyle w:val="19"/>
              <w:ind w:firstLine="0"/>
              <w:rPr>
                <w:sz w:val="24"/>
                <w:szCs w:val="24"/>
              </w:rPr>
            </w:pPr>
            <w:r w:rsidRPr="002A7FEA">
              <w:rPr>
                <w:sz w:val="24"/>
                <w:szCs w:val="24"/>
              </w:rPr>
              <w:t>Состав и объем услуг определен в разделе 4 «Техническое задание» документации о закупке</w:t>
            </w:r>
            <w:r w:rsidR="002A7FEA">
              <w:rPr>
                <w:sz w:val="24"/>
                <w:szCs w:val="24"/>
              </w:rPr>
              <w:t>.</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Официальный язык </w:t>
            </w:r>
          </w:p>
        </w:tc>
        <w:tc>
          <w:tcPr>
            <w:tcW w:w="6768" w:type="dxa"/>
          </w:tcPr>
          <w:p w:rsidR="00246814" w:rsidRPr="00F86FAA" w:rsidRDefault="002A7FEA" w:rsidP="002A7FEA">
            <w:pPr>
              <w:pStyle w:val="aff"/>
              <w:jc w:val="both"/>
              <w:rPr>
                <w:sz w:val="24"/>
                <w:szCs w:val="24"/>
              </w:rPr>
            </w:pPr>
            <w:r>
              <w:rPr>
                <w:sz w:val="24"/>
                <w:szCs w:val="24"/>
              </w:rPr>
              <w:t xml:space="preserve">Русский язык. </w:t>
            </w:r>
            <w:r w:rsidR="00246814" w:rsidRPr="00F86FAA">
              <w:rPr>
                <w:sz w:val="24"/>
                <w:szCs w:val="24"/>
              </w:rPr>
              <w:t xml:space="preserve">Вся переписка, связанная с проведением </w:t>
            </w:r>
            <w:r w:rsidR="00246814">
              <w:rPr>
                <w:sz w:val="24"/>
                <w:szCs w:val="24"/>
              </w:rPr>
              <w:t>Открытого конкурса</w:t>
            </w:r>
            <w:r w:rsidR="00246814" w:rsidRPr="00F86FAA">
              <w:rPr>
                <w:sz w:val="24"/>
                <w:szCs w:val="24"/>
              </w:rPr>
              <w:t xml:space="preserve">, ведется </w:t>
            </w:r>
            <w:r w:rsidR="00246814">
              <w:rPr>
                <w:sz w:val="24"/>
                <w:szCs w:val="24"/>
              </w:rPr>
              <w:t xml:space="preserve">преимущественно в электронной форме через ЭТП </w:t>
            </w:r>
            <w:r w:rsidR="00246814" w:rsidRPr="00F86FAA">
              <w:rPr>
                <w:sz w:val="24"/>
                <w:szCs w:val="24"/>
              </w:rPr>
              <w:t>на русском языке</w:t>
            </w:r>
            <w:r>
              <w:rPr>
                <w:sz w:val="24"/>
                <w:szCs w:val="24"/>
              </w:rPr>
              <w:t>.</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46814" w:rsidRPr="002A7FEA" w:rsidRDefault="00246814" w:rsidP="002A7FEA">
            <w:pPr>
              <w:pStyle w:val="19"/>
              <w:ind w:firstLine="0"/>
              <w:rPr>
                <w:b/>
                <w:sz w:val="24"/>
                <w:szCs w:val="24"/>
                <w:highlight w:val="yellow"/>
              </w:rPr>
            </w:pPr>
            <w:r w:rsidRPr="002A7FEA">
              <w:rPr>
                <w:sz w:val="24"/>
                <w:szCs w:val="24"/>
              </w:rPr>
              <w:t>рубли РФ</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46814" w:rsidRPr="002A7FEA" w:rsidRDefault="00246814" w:rsidP="00836A75">
            <w:pPr>
              <w:ind w:firstLine="540"/>
              <w:jc w:val="both"/>
              <w:rPr>
                <w:b/>
              </w:rPr>
            </w:pPr>
            <w:r w:rsidRPr="002A7FEA">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46814" w:rsidRPr="009A4793" w:rsidRDefault="00246814" w:rsidP="00836A7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46814" w:rsidRPr="002A7FEA" w:rsidRDefault="002A7FEA" w:rsidP="002A7FEA">
            <w:pPr>
              <w:shd w:val="clear" w:color="auto" w:fill="FFFFFF"/>
              <w:ind w:firstLine="709"/>
              <w:jc w:val="both"/>
              <w:rPr>
                <w:sz w:val="28"/>
                <w:szCs w:val="28"/>
              </w:rPr>
            </w:pPr>
            <w:r>
              <w:t>1.2</w:t>
            </w:r>
            <w:r w:rsidR="00246814" w:rsidRPr="007D39D7">
              <w:t xml:space="preserve"> наличие опыта поставки товара, выполнения работ, оказания услуг и т.д. за </w:t>
            </w:r>
            <w:r w:rsidR="00246814">
              <w:t xml:space="preserve">три последних года предшествующих году </w:t>
            </w:r>
            <w:r w:rsidR="00246814" w:rsidRPr="002A7FEA">
              <w:t>подачи Заявки, с учетом, периода времени в текущем году до момента окончания приема Заявок, с предметом (</w:t>
            </w:r>
            <w:r w:rsidRPr="002A7FEA">
              <w:rPr>
                <w:bCs/>
              </w:rPr>
              <w:t>поставка крепежных материалов</w:t>
            </w:r>
            <w:r w:rsidR="00246814" w:rsidRPr="002A7FEA">
              <w:t>),</w:t>
            </w:r>
            <w:r w:rsidR="00246814" w:rsidRPr="007D39D7">
              <w:t xml:space="preserve"> с суммарной стоимостью договоров не </w:t>
            </w:r>
            <w:r w:rsidR="00246814" w:rsidRPr="002A7FEA">
              <w:t xml:space="preserve">менее </w:t>
            </w:r>
            <w:r w:rsidR="00741801">
              <w:t>2</w:t>
            </w:r>
            <w:r w:rsidRPr="002A7FEA">
              <w:t>0</w:t>
            </w:r>
            <w:r w:rsidR="00246814" w:rsidRPr="002A7FEA">
              <w:t xml:space="preserve"> % от начальной</w:t>
            </w:r>
            <w:r w:rsidR="00246814">
              <w:t xml:space="preserve"> (максимальной) цены договора.</w:t>
            </w:r>
          </w:p>
          <w:p w:rsidR="00246814" w:rsidRPr="002A7FEA" w:rsidRDefault="00246814" w:rsidP="00836A75">
            <w:pPr>
              <w:ind w:firstLine="540"/>
              <w:jc w:val="both"/>
              <w:rPr>
                <w:b/>
              </w:rPr>
            </w:pPr>
            <w:r w:rsidRPr="002A7FEA">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46814" w:rsidRPr="009A4793" w:rsidRDefault="00246814" w:rsidP="00836A7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46814" w:rsidRPr="009A4793" w:rsidRDefault="00246814" w:rsidP="00836A75">
            <w:pPr>
              <w:pStyle w:val="afa"/>
              <w:tabs>
                <w:tab w:val="left" w:pos="0"/>
                <w:tab w:val="left" w:pos="1440"/>
              </w:tabs>
              <w:rPr>
                <w:sz w:val="24"/>
              </w:rPr>
            </w:pPr>
            <w:r w:rsidRPr="009A4793">
              <w:rPr>
                <w:sz w:val="24"/>
              </w:rPr>
              <w:t xml:space="preserve">2.2 </w:t>
            </w:r>
            <w:r w:rsidRPr="00B81926">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w:t>
            </w:r>
            <w:r w:rsidRPr="00B81926">
              <w:rPr>
                <w:sz w:val="24"/>
              </w:rPr>
              <w:lastRenderedPageBreak/>
              <w:t>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B81926">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246814" w:rsidRPr="009A4793" w:rsidRDefault="00246814" w:rsidP="00836A75">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46814" w:rsidRPr="009A4793" w:rsidRDefault="00246814" w:rsidP="00836A7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46814" w:rsidRPr="009A4793" w:rsidRDefault="00246814" w:rsidP="00836A7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46814" w:rsidRPr="008D3620" w:rsidRDefault="00246814" w:rsidP="00836A75">
            <w:pPr>
              <w:pStyle w:val="afa"/>
              <w:tabs>
                <w:tab w:val="left" w:pos="0"/>
                <w:tab w:val="left" w:pos="1440"/>
              </w:tabs>
              <w:rPr>
                <w:sz w:val="24"/>
              </w:rPr>
            </w:pPr>
            <w:r w:rsidRPr="009A4793">
              <w:rPr>
                <w:sz w:val="24"/>
              </w:rPr>
              <w:t xml:space="preserve">2.4 </w:t>
            </w:r>
            <w:r w:rsidRPr="008D3620">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D3620">
              <w:rPr>
                <w:sz w:val="24"/>
              </w:rPr>
              <w:t>неприостановлении</w:t>
            </w:r>
            <w:proofErr w:type="spellEnd"/>
            <w:r w:rsidRPr="008D3620">
              <w:rPr>
                <w:sz w:val="24"/>
              </w:rPr>
              <w:t xml:space="preserve"> деятельности претендента в административном порядке и/или задолжен</w:t>
            </w:r>
            <w:r>
              <w:rPr>
                <w:sz w:val="24"/>
              </w:rPr>
              <w:t>ности с суммарной суммой</w:t>
            </w:r>
            <w:r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46814" w:rsidRPr="008D3620" w:rsidRDefault="00246814" w:rsidP="00836A75">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D3620">
              <w:rPr>
                <w:sz w:val="24"/>
              </w:rPr>
              <w:t xml:space="preserve"> постановления о прекращении исполнительного </w:t>
            </w:r>
            <w:r w:rsidRPr="008D3620">
              <w:rPr>
                <w:sz w:val="24"/>
              </w:rPr>
              <w:lastRenderedPageBreak/>
              <w:t>производства и т.п.).</w:t>
            </w:r>
          </w:p>
          <w:p w:rsidR="00246814" w:rsidRDefault="00246814" w:rsidP="00836A75">
            <w:pPr>
              <w:pStyle w:val="afa"/>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46814" w:rsidRPr="008F7706" w:rsidRDefault="00E32EEA" w:rsidP="008F7706">
            <w:pPr>
              <w:pStyle w:val="afa"/>
              <w:tabs>
                <w:tab w:val="left" w:pos="1418"/>
              </w:tabs>
              <w:rPr>
                <w:i/>
                <w:sz w:val="24"/>
              </w:rPr>
            </w:pPr>
            <w:r>
              <w:rPr>
                <w:sz w:val="24"/>
              </w:rPr>
              <w:t>2.5</w:t>
            </w:r>
            <w:r w:rsidR="00246814" w:rsidRPr="00BF26C7">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352C31" w:rsidRPr="00BF26C7">
              <w:rPr>
                <w:sz w:val="24"/>
              </w:rPr>
              <w:t>поставка крепежных материалов</w:t>
            </w:r>
            <w:r w:rsidR="00246814" w:rsidRPr="00BF26C7">
              <w:rPr>
                <w:sz w:val="24"/>
              </w:rPr>
              <w:t>), и суммарной с</w:t>
            </w:r>
            <w:r w:rsidR="00741801">
              <w:rPr>
                <w:sz w:val="24"/>
              </w:rPr>
              <w:t>тоимостью договоров не менее 2</w:t>
            </w:r>
            <w:r w:rsidR="00352C31" w:rsidRPr="00BF26C7">
              <w:rPr>
                <w:sz w:val="24"/>
              </w:rPr>
              <w:t>0</w:t>
            </w:r>
            <w:r w:rsidR="00246814" w:rsidRPr="00BF26C7">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lastRenderedPageBreak/>
              <w:t>18.</w:t>
            </w:r>
          </w:p>
        </w:tc>
        <w:tc>
          <w:tcPr>
            <w:tcW w:w="2551" w:type="dxa"/>
          </w:tcPr>
          <w:p w:rsidR="00246814" w:rsidRPr="00F86FAA" w:rsidRDefault="00246814" w:rsidP="00836A7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46814" w:rsidRPr="003501A0" w:rsidRDefault="00246814" w:rsidP="00836A75">
            <w:pPr>
              <w:pStyle w:val="afa"/>
              <w:rPr>
                <w:sz w:val="24"/>
                <w:highlight w:val="yellow"/>
              </w:rPr>
            </w:pPr>
            <w:r w:rsidRPr="003501A0">
              <w:rPr>
                <w:sz w:val="24"/>
              </w:rPr>
              <w:t xml:space="preserve">Особенности не предусмотрены.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3"/>
              <w:tblW w:w="0" w:type="auto"/>
              <w:tblLayout w:type="fixed"/>
              <w:tblLook w:val="04A0"/>
            </w:tblPr>
            <w:tblGrid>
              <w:gridCol w:w="4423"/>
              <w:gridCol w:w="2114"/>
            </w:tblGrid>
            <w:tr w:rsidR="00246814" w:rsidRPr="00222142" w:rsidTr="00836A75">
              <w:tc>
                <w:tcPr>
                  <w:tcW w:w="4423" w:type="dxa"/>
                </w:tcPr>
                <w:p w:rsidR="00246814" w:rsidRPr="00C33385" w:rsidRDefault="00246814" w:rsidP="00836A75">
                  <w:pPr>
                    <w:pStyle w:val="afa"/>
                    <w:rPr>
                      <w:b/>
                      <w:sz w:val="24"/>
                    </w:rPr>
                  </w:pPr>
                  <w:r w:rsidRPr="00C33385">
                    <w:rPr>
                      <w:b/>
                      <w:sz w:val="24"/>
                    </w:rPr>
                    <w:t>Критерий оценки</w:t>
                  </w:r>
                </w:p>
              </w:tc>
              <w:tc>
                <w:tcPr>
                  <w:tcW w:w="2114" w:type="dxa"/>
                </w:tcPr>
                <w:p w:rsidR="00246814" w:rsidRPr="00C33385" w:rsidRDefault="00246814" w:rsidP="00836A75">
                  <w:pPr>
                    <w:pStyle w:val="afa"/>
                    <w:ind w:firstLine="0"/>
                    <w:rPr>
                      <w:b/>
                      <w:sz w:val="24"/>
                    </w:rPr>
                  </w:pPr>
                  <w:r w:rsidRPr="00C33385">
                    <w:rPr>
                      <w:b/>
                      <w:sz w:val="24"/>
                    </w:rPr>
                    <w:t xml:space="preserve">Значение </w:t>
                  </w:r>
                  <w:r w:rsidRPr="00C33385">
                    <w:rPr>
                      <w:sz w:val="24"/>
                    </w:rPr>
                    <w:t>Кз</w:t>
                  </w:r>
                </w:p>
              </w:tc>
            </w:tr>
            <w:tr w:rsidR="00246814" w:rsidRPr="00222142" w:rsidTr="00836A75">
              <w:tc>
                <w:tcPr>
                  <w:tcW w:w="4423" w:type="dxa"/>
                </w:tcPr>
                <w:p w:rsidR="00246814" w:rsidRPr="00C33385" w:rsidRDefault="00563513" w:rsidP="00836A75">
                  <w:pPr>
                    <w:pStyle w:val="afa"/>
                    <w:ind w:firstLine="0"/>
                    <w:rPr>
                      <w:sz w:val="24"/>
                    </w:rPr>
                  </w:pPr>
                  <w:r w:rsidRPr="00C33385">
                    <w:rPr>
                      <w:sz w:val="24"/>
                    </w:rPr>
                    <w:t>Цена договора, руб. без учета НДС</w:t>
                  </w:r>
                </w:p>
              </w:tc>
              <w:tc>
                <w:tcPr>
                  <w:tcW w:w="2114" w:type="dxa"/>
                </w:tcPr>
                <w:p w:rsidR="00246814" w:rsidRPr="00C33385" w:rsidRDefault="00246814" w:rsidP="00836A75">
                  <w:pPr>
                    <w:pStyle w:val="afa"/>
                    <w:rPr>
                      <w:sz w:val="24"/>
                    </w:rPr>
                  </w:pPr>
                  <w:r w:rsidRPr="00C33385">
                    <w:rPr>
                      <w:sz w:val="24"/>
                    </w:rPr>
                    <w:t>Кз=0,55</w:t>
                  </w:r>
                </w:p>
              </w:tc>
            </w:tr>
            <w:tr w:rsidR="00246814" w:rsidRPr="00222142" w:rsidTr="00836A75">
              <w:tc>
                <w:tcPr>
                  <w:tcW w:w="4423" w:type="dxa"/>
                </w:tcPr>
                <w:p w:rsidR="00246814" w:rsidRPr="00C33385" w:rsidRDefault="00682F67" w:rsidP="00682F67">
                  <w:pPr>
                    <w:pStyle w:val="afa"/>
                    <w:ind w:firstLine="0"/>
                    <w:rPr>
                      <w:sz w:val="24"/>
                    </w:rPr>
                  </w:pPr>
                  <w:r w:rsidRPr="00C33385">
                    <w:rPr>
                      <w:sz w:val="24"/>
                    </w:rPr>
                    <w:t>О</w:t>
                  </w:r>
                  <w:r w:rsidR="00246814" w:rsidRPr="00C33385">
                    <w:rPr>
                      <w:sz w:val="24"/>
                    </w:rPr>
                    <w:t>пыт участника (суммарная стоимость договоров, аналогичных предмету Открытого конкурса,</w:t>
                  </w:r>
                  <w:r w:rsidR="00741801">
                    <w:rPr>
                      <w:sz w:val="24"/>
                    </w:rPr>
                    <w:t xml:space="preserve"> не менее 2</w:t>
                  </w:r>
                  <w:r w:rsidRPr="00C33385">
                    <w:rPr>
                      <w:sz w:val="24"/>
                    </w:rPr>
                    <w:t>0 %  от начальной (максимальной) цены договора за три последних года</w:t>
                  </w:r>
                  <w:r w:rsidR="003D600B">
                    <w:rPr>
                      <w:sz w:val="24"/>
                    </w:rPr>
                    <w:t xml:space="preserve"> в соответствии с подпунктом 2.5</w:t>
                  </w:r>
                  <w:r w:rsidR="00246814" w:rsidRPr="00C33385">
                    <w:rPr>
                      <w:sz w:val="24"/>
                    </w:rPr>
                    <w:t xml:space="preserve"> части 2 пункта 17  Информационной карты).</w:t>
                  </w:r>
                </w:p>
              </w:tc>
              <w:tc>
                <w:tcPr>
                  <w:tcW w:w="2114" w:type="dxa"/>
                </w:tcPr>
                <w:p w:rsidR="00246814" w:rsidRPr="00C33385" w:rsidRDefault="00246814" w:rsidP="00836A75">
                  <w:pPr>
                    <w:pStyle w:val="afa"/>
                    <w:rPr>
                      <w:sz w:val="24"/>
                    </w:rPr>
                  </w:pPr>
                  <w:r w:rsidRPr="00C33385">
                    <w:rPr>
                      <w:sz w:val="24"/>
                    </w:rPr>
                    <w:t>Кз=0,2</w:t>
                  </w:r>
                  <w:r w:rsidR="00C33385">
                    <w:rPr>
                      <w:sz w:val="24"/>
                    </w:rPr>
                    <w:t>0</w:t>
                  </w:r>
                </w:p>
              </w:tc>
            </w:tr>
            <w:tr w:rsidR="00246814" w:rsidRPr="00222142" w:rsidTr="00836A75">
              <w:tc>
                <w:tcPr>
                  <w:tcW w:w="4423" w:type="dxa"/>
                </w:tcPr>
                <w:p w:rsidR="00246814" w:rsidRPr="00C33385" w:rsidRDefault="00682F67" w:rsidP="00682F67">
                  <w:pPr>
                    <w:pStyle w:val="afa"/>
                    <w:ind w:firstLine="0"/>
                    <w:rPr>
                      <w:b/>
                      <w:sz w:val="24"/>
                      <w:highlight w:val="cyan"/>
                    </w:rPr>
                  </w:pPr>
                  <w:r w:rsidRPr="00C33385">
                    <w:rPr>
                      <w:sz w:val="24"/>
                    </w:rPr>
                    <w:t>Форма, срок и порядок оплаты</w:t>
                  </w:r>
                </w:p>
              </w:tc>
              <w:tc>
                <w:tcPr>
                  <w:tcW w:w="2114" w:type="dxa"/>
                </w:tcPr>
                <w:p w:rsidR="00246814" w:rsidRPr="00C33385" w:rsidRDefault="00246814" w:rsidP="00836A75">
                  <w:pPr>
                    <w:pStyle w:val="afa"/>
                    <w:rPr>
                      <w:b/>
                      <w:sz w:val="24"/>
                    </w:rPr>
                  </w:pPr>
                  <w:r w:rsidRPr="00C33385">
                    <w:rPr>
                      <w:sz w:val="24"/>
                    </w:rPr>
                    <w:t>Кз=0,1</w:t>
                  </w:r>
                  <w:r w:rsidR="00C33385">
                    <w:rPr>
                      <w:sz w:val="24"/>
                    </w:rPr>
                    <w:t>5</w:t>
                  </w:r>
                </w:p>
              </w:tc>
            </w:tr>
            <w:tr w:rsidR="00246814" w:rsidRPr="00222142" w:rsidTr="00836A75">
              <w:tc>
                <w:tcPr>
                  <w:tcW w:w="4423" w:type="dxa"/>
                </w:tcPr>
                <w:p w:rsidR="00246814" w:rsidRPr="00C33385" w:rsidRDefault="00682F67" w:rsidP="00682F67">
                  <w:pPr>
                    <w:pStyle w:val="afa"/>
                    <w:ind w:firstLine="0"/>
                    <w:rPr>
                      <w:sz w:val="24"/>
                      <w:highlight w:val="cyan"/>
                    </w:rPr>
                  </w:pPr>
                  <w:r w:rsidRPr="00C33385">
                    <w:rPr>
                      <w:sz w:val="24"/>
                    </w:rPr>
                    <w:t>Срок поставки каждой партии товара</w:t>
                  </w:r>
                </w:p>
              </w:tc>
              <w:tc>
                <w:tcPr>
                  <w:tcW w:w="2114" w:type="dxa"/>
                </w:tcPr>
                <w:p w:rsidR="00246814" w:rsidRPr="00C33385" w:rsidRDefault="00246814" w:rsidP="00836A75">
                  <w:pPr>
                    <w:pStyle w:val="afa"/>
                    <w:rPr>
                      <w:sz w:val="24"/>
                    </w:rPr>
                  </w:pPr>
                  <w:r w:rsidRPr="00C33385">
                    <w:rPr>
                      <w:sz w:val="24"/>
                    </w:rPr>
                    <w:t>Кз=0,1</w:t>
                  </w:r>
                  <w:r w:rsidR="00C33385">
                    <w:rPr>
                      <w:sz w:val="24"/>
                    </w:rPr>
                    <w:t>0</w:t>
                  </w:r>
                </w:p>
              </w:tc>
            </w:tr>
          </w:tbl>
          <w:p w:rsidR="00246814" w:rsidRPr="00F86FAA" w:rsidRDefault="00246814" w:rsidP="00836A75">
            <w:pPr>
              <w:pStyle w:val="afa"/>
              <w:rPr>
                <w:b/>
                <w:i/>
                <w:sz w:val="24"/>
              </w:rPr>
            </w:pP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20</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Особенности заключения договора</w:t>
            </w:r>
          </w:p>
        </w:tc>
        <w:tc>
          <w:tcPr>
            <w:tcW w:w="6768" w:type="dxa"/>
          </w:tcPr>
          <w:p w:rsidR="00246814" w:rsidRPr="00C33385" w:rsidRDefault="00246814" w:rsidP="00836A75">
            <w:pPr>
              <w:pStyle w:val="-3"/>
              <w:numPr>
                <w:ilvl w:val="2"/>
                <w:numId w:val="0"/>
              </w:numPr>
              <w:tabs>
                <w:tab w:val="num" w:pos="1985"/>
              </w:tabs>
              <w:suppressAutoHyphens/>
              <w:ind w:firstLine="709"/>
              <w:rPr>
                <w:sz w:val="24"/>
              </w:rPr>
            </w:pPr>
            <w:r w:rsidRPr="00C33385">
              <w:rPr>
                <w:i/>
                <w:sz w:val="24"/>
              </w:rPr>
              <w:t xml:space="preserve"> </w:t>
            </w:r>
            <w:r w:rsidRPr="00C33385">
              <w:rPr>
                <w:sz w:val="24"/>
              </w:rPr>
              <w:t>Победитель вправе направить Заказчику предложения</w:t>
            </w:r>
            <w:r w:rsidRPr="00C33385">
              <w:rPr>
                <w:i/>
                <w:sz w:val="24"/>
              </w:rPr>
              <w:t xml:space="preserve"> </w:t>
            </w:r>
            <w:r w:rsidRPr="00C33385">
              <w:rPr>
                <w:sz w:val="24"/>
              </w:rPr>
              <w:t xml:space="preserve">по внесению изменений в договор, размещенный в составе настоящей документации (приложение № 5), до момента его подписания победителем. </w:t>
            </w:r>
          </w:p>
          <w:p w:rsidR="00246814" w:rsidRPr="00C33385" w:rsidRDefault="00246814" w:rsidP="00836A75">
            <w:pPr>
              <w:pStyle w:val="-3"/>
              <w:numPr>
                <w:ilvl w:val="2"/>
                <w:numId w:val="0"/>
              </w:numPr>
              <w:tabs>
                <w:tab w:val="num" w:pos="1985"/>
              </w:tabs>
              <w:suppressAutoHyphens/>
              <w:ind w:firstLine="709"/>
              <w:rPr>
                <w:sz w:val="24"/>
              </w:rPr>
            </w:pPr>
            <w:r w:rsidRPr="00C3338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246814" w:rsidRPr="00C33385" w:rsidRDefault="00246814" w:rsidP="00836A75">
            <w:pPr>
              <w:pStyle w:val="-3"/>
              <w:numPr>
                <w:ilvl w:val="2"/>
                <w:numId w:val="0"/>
              </w:numPr>
              <w:tabs>
                <w:tab w:val="num" w:pos="1985"/>
              </w:tabs>
              <w:suppressAutoHyphens/>
              <w:ind w:firstLine="709"/>
              <w:rPr>
                <w:sz w:val="24"/>
              </w:rPr>
            </w:pPr>
            <w:r w:rsidRPr="00C33385">
              <w:rPr>
                <w:sz w:val="24"/>
              </w:rPr>
              <w:t xml:space="preserve">Изменения могут касаться только положений договора, </w:t>
            </w:r>
            <w:r w:rsidRPr="00C33385">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46814" w:rsidRPr="00C33385" w:rsidRDefault="00246814" w:rsidP="00836A75">
            <w:pPr>
              <w:pStyle w:val="-3"/>
              <w:numPr>
                <w:ilvl w:val="2"/>
                <w:numId w:val="0"/>
              </w:numPr>
              <w:tabs>
                <w:tab w:val="num" w:pos="1985"/>
              </w:tabs>
              <w:suppressAutoHyphens/>
              <w:ind w:firstLine="709"/>
              <w:rPr>
                <w:sz w:val="24"/>
              </w:rPr>
            </w:pPr>
            <w:r w:rsidRPr="00C33385">
              <w:rPr>
                <w:sz w:val="24"/>
              </w:rPr>
              <w:t>Внесение изменений в договор по предложениям победителя является правом Заказчика и осуществляется по усмотрению</w:t>
            </w:r>
            <w:r w:rsidR="00C33385" w:rsidRPr="00C33385">
              <w:rPr>
                <w:sz w:val="24"/>
              </w:rPr>
              <w:t xml:space="preserve"> </w:t>
            </w:r>
            <w:r w:rsidRPr="00C33385">
              <w:rPr>
                <w:sz w:val="24"/>
              </w:rPr>
              <w:t>Заказчика.</w:t>
            </w:r>
          </w:p>
          <w:p w:rsidR="00246814" w:rsidRPr="00F86FAA" w:rsidRDefault="00246814" w:rsidP="00836A75">
            <w:pPr>
              <w:pStyle w:val="-3"/>
              <w:numPr>
                <w:ilvl w:val="2"/>
                <w:numId w:val="0"/>
              </w:numPr>
              <w:tabs>
                <w:tab w:val="num" w:pos="1985"/>
              </w:tabs>
              <w:suppressAutoHyphens/>
              <w:ind w:firstLine="709"/>
              <w:rPr>
                <w:sz w:val="24"/>
                <w:highlight w:val="cyan"/>
              </w:rPr>
            </w:pPr>
            <w:r w:rsidRPr="00C3338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lastRenderedPageBreak/>
              <w:t>21</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Привлечение субподрядчиков, соисполнителей</w:t>
            </w:r>
          </w:p>
        </w:tc>
        <w:tc>
          <w:tcPr>
            <w:tcW w:w="6768" w:type="dxa"/>
          </w:tcPr>
          <w:p w:rsidR="00246814" w:rsidRPr="00C33385" w:rsidRDefault="00C33385" w:rsidP="00836A75">
            <w:pPr>
              <w:pStyle w:val="19"/>
              <w:ind w:firstLine="0"/>
              <w:rPr>
                <w:sz w:val="24"/>
                <w:szCs w:val="24"/>
              </w:rPr>
            </w:pPr>
            <w:r>
              <w:rPr>
                <w:sz w:val="24"/>
                <w:szCs w:val="24"/>
              </w:rPr>
              <w:t>П</w:t>
            </w:r>
            <w:r w:rsidR="00246814" w:rsidRPr="00C33385">
              <w:rPr>
                <w:sz w:val="24"/>
                <w:szCs w:val="24"/>
              </w:rPr>
              <w:t>ривлеч</w:t>
            </w:r>
            <w:r w:rsidRPr="00C33385">
              <w:rPr>
                <w:sz w:val="24"/>
                <w:szCs w:val="24"/>
              </w:rPr>
              <w:t>ение субподрядчиков допускается в</w:t>
            </w:r>
            <w:r w:rsidR="003D600B">
              <w:rPr>
                <w:sz w:val="24"/>
                <w:szCs w:val="24"/>
              </w:rPr>
              <w:t xml:space="preserve"> соответствии с приложением № 6</w:t>
            </w:r>
            <w:r w:rsidR="00246814" w:rsidRPr="00C33385">
              <w:rPr>
                <w:sz w:val="24"/>
                <w:szCs w:val="24"/>
              </w:rPr>
              <w:t xml:space="preserve"> настоящей документации.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Обеспечение исполнения договора</w:t>
            </w:r>
          </w:p>
        </w:tc>
        <w:tc>
          <w:tcPr>
            <w:tcW w:w="6768" w:type="dxa"/>
          </w:tcPr>
          <w:p w:rsidR="00246814" w:rsidRPr="00F86FAA" w:rsidRDefault="00246814" w:rsidP="00836A75">
            <w:pPr>
              <w:pStyle w:val="19"/>
              <w:ind w:firstLine="0"/>
              <w:rPr>
                <w:sz w:val="24"/>
                <w:szCs w:val="24"/>
              </w:rPr>
            </w:pPr>
            <w:r w:rsidRPr="00F86FAA">
              <w:rPr>
                <w:sz w:val="24"/>
                <w:szCs w:val="24"/>
              </w:rPr>
              <w:t>Не предусмотрено</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Обеспечение заявки</w:t>
            </w:r>
          </w:p>
        </w:tc>
        <w:tc>
          <w:tcPr>
            <w:tcW w:w="6768" w:type="dxa"/>
          </w:tcPr>
          <w:p w:rsidR="00246814" w:rsidRPr="00F86FAA" w:rsidRDefault="00246814" w:rsidP="00836A75">
            <w:pPr>
              <w:pStyle w:val="19"/>
              <w:ind w:firstLine="0"/>
              <w:rPr>
                <w:sz w:val="24"/>
                <w:szCs w:val="24"/>
              </w:rPr>
            </w:pPr>
            <w:r w:rsidRPr="00F86FAA">
              <w:rPr>
                <w:sz w:val="24"/>
                <w:szCs w:val="24"/>
              </w:rPr>
              <w:t>Не предусмотрено</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24.</w:t>
            </w:r>
          </w:p>
        </w:tc>
        <w:tc>
          <w:tcPr>
            <w:tcW w:w="2551" w:type="dxa"/>
          </w:tcPr>
          <w:p w:rsidR="00246814" w:rsidRPr="00F86FAA" w:rsidRDefault="00246814" w:rsidP="00836A75">
            <w:pPr>
              <w:pStyle w:val="Default"/>
              <w:rPr>
                <w:b/>
                <w:color w:val="auto"/>
              </w:rPr>
            </w:pPr>
            <w:r w:rsidRPr="005E579B">
              <w:rPr>
                <w:b/>
                <w:color w:val="auto"/>
              </w:rPr>
              <w:t>Срок заключения договора</w:t>
            </w:r>
          </w:p>
        </w:tc>
        <w:tc>
          <w:tcPr>
            <w:tcW w:w="6768" w:type="dxa"/>
          </w:tcPr>
          <w:p w:rsidR="00246814" w:rsidRPr="00F86FAA" w:rsidRDefault="00246814" w:rsidP="00836A75">
            <w:pPr>
              <w:pStyle w:val="19"/>
              <w:ind w:firstLine="0"/>
              <w:rPr>
                <w:sz w:val="24"/>
                <w:szCs w:val="24"/>
              </w:rPr>
            </w:pPr>
            <w:r w:rsidRPr="00473F4C">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246814" w:rsidRDefault="00246814" w:rsidP="00246814">
      <w:pPr>
        <w:pStyle w:val="19"/>
        <w:ind w:left="7080" w:firstLine="0"/>
        <w:rPr>
          <w:rFonts w:eastAsia="MS Mincho"/>
          <w:szCs w:val="28"/>
        </w:rPr>
      </w:pPr>
    </w:p>
    <w:p w:rsidR="00246814" w:rsidRDefault="00246814" w:rsidP="00246814">
      <w:pPr>
        <w:pStyle w:val="19"/>
        <w:ind w:left="7080" w:firstLine="0"/>
        <w:rPr>
          <w:rFonts w:eastAsia="MS Mincho"/>
          <w:szCs w:val="28"/>
        </w:rPr>
      </w:pPr>
    </w:p>
    <w:p w:rsidR="00246814" w:rsidRDefault="00246814" w:rsidP="00246814">
      <w:pPr>
        <w:suppressAutoHyphens w:val="0"/>
        <w:rPr>
          <w:rFonts w:eastAsia="MS Mincho"/>
          <w:sz w:val="28"/>
          <w:szCs w:val="28"/>
        </w:rPr>
      </w:pPr>
      <w:r>
        <w:rPr>
          <w:rFonts w:eastAsia="MS Mincho"/>
          <w:szCs w:val="28"/>
        </w:rPr>
        <w:br w:type="page"/>
      </w:r>
    </w:p>
    <w:p w:rsidR="00246814" w:rsidRDefault="00246814" w:rsidP="00246814">
      <w:pPr>
        <w:pStyle w:val="19"/>
        <w:ind w:left="7080" w:firstLine="0"/>
        <w:rPr>
          <w:rFonts w:eastAsia="MS Mincho"/>
          <w:szCs w:val="28"/>
        </w:rPr>
      </w:pPr>
      <w:r>
        <w:rPr>
          <w:rFonts w:eastAsia="MS Mincho"/>
          <w:szCs w:val="28"/>
        </w:rPr>
        <w:lastRenderedPageBreak/>
        <w:t>Приложение № 1</w:t>
      </w:r>
    </w:p>
    <w:p w:rsidR="00246814" w:rsidRDefault="00246814" w:rsidP="00246814">
      <w:pPr>
        <w:ind w:firstLine="425"/>
        <w:jc w:val="right"/>
        <w:rPr>
          <w:sz w:val="28"/>
          <w:szCs w:val="28"/>
        </w:rPr>
      </w:pPr>
      <w:r w:rsidRPr="00B2711F">
        <w:rPr>
          <w:sz w:val="28"/>
          <w:szCs w:val="28"/>
        </w:rPr>
        <w:t>к документации</w:t>
      </w:r>
      <w:r>
        <w:rPr>
          <w:sz w:val="28"/>
          <w:szCs w:val="28"/>
        </w:rPr>
        <w:t xml:space="preserve"> о закупке</w:t>
      </w:r>
    </w:p>
    <w:p w:rsidR="00246814" w:rsidRDefault="00246814" w:rsidP="00246814">
      <w:pPr>
        <w:ind w:firstLine="425"/>
        <w:jc w:val="right"/>
        <w:rPr>
          <w:sz w:val="28"/>
          <w:szCs w:val="28"/>
        </w:rPr>
      </w:pPr>
    </w:p>
    <w:p w:rsidR="00246814" w:rsidRPr="00445DDD" w:rsidRDefault="00246814" w:rsidP="00246814">
      <w:pPr>
        <w:jc w:val="center"/>
        <w:rPr>
          <w:b/>
          <w:sz w:val="28"/>
          <w:szCs w:val="28"/>
        </w:rPr>
      </w:pPr>
      <w:r w:rsidRPr="00445DDD">
        <w:rPr>
          <w:b/>
          <w:sz w:val="28"/>
          <w:szCs w:val="28"/>
        </w:rPr>
        <w:t>На бланке претендента</w:t>
      </w:r>
    </w:p>
    <w:p w:rsidR="00246814" w:rsidRDefault="00246814" w:rsidP="00246814">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46814" w:rsidRDefault="00246814" w:rsidP="00246814">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 xml:space="preserve">ОТКРЫТОМ </w:t>
      </w:r>
      <w:r w:rsidRPr="003C4914">
        <w:rPr>
          <w:rFonts w:cs="Times New Roman"/>
          <w:i w:val="0"/>
        </w:rPr>
        <w:t xml:space="preserve">КОНКУРСЕ </w:t>
      </w:r>
      <w:r w:rsidR="003C4914" w:rsidRPr="003C4914">
        <w:rPr>
          <w:rFonts w:cs="Times New Roman"/>
          <w:i w:val="0"/>
        </w:rPr>
        <w:t>№ ОКэ-НКПОКТ-17-0002</w:t>
      </w:r>
      <w:r>
        <w:rPr>
          <w:rFonts w:cs="Times New Roman"/>
          <w:i w:val="0"/>
        </w:rPr>
        <w:t xml:space="preserve"> </w:t>
      </w:r>
    </w:p>
    <w:p w:rsidR="00246814" w:rsidRPr="007415F9" w:rsidRDefault="00246814" w:rsidP="00246814"/>
    <w:p w:rsidR="00246814" w:rsidRPr="00002090" w:rsidRDefault="00246814" w:rsidP="00246814">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w:t>
      </w:r>
      <w:r w:rsidRPr="003C4914">
        <w:rPr>
          <w:szCs w:val="28"/>
        </w:rPr>
        <w:t>полностью изучив всю документацию о закупке, я, нижеподписавшийся, настоящим подаю заявку на участие в</w:t>
      </w:r>
      <w:r w:rsidRPr="003C4914">
        <w:rPr>
          <w:i/>
          <w:szCs w:val="28"/>
        </w:rPr>
        <w:t xml:space="preserve"> </w:t>
      </w:r>
      <w:r w:rsidRPr="003C4914">
        <w:rPr>
          <w:szCs w:val="28"/>
        </w:rPr>
        <w:t xml:space="preserve">Открытом конкурсе (далее – Заявка) № </w:t>
      </w:r>
      <w:r w:rsidR="003C4914" w:rsidRPr="003C4914">
        <w:rPr>
          <w:szCs w:val="28"/>
          <w:u w:val="single"/>
        </w:rPr>
        <w:t>ОКэ-НКПОКТ-17-0002</w:t>
      </w:r>
      <w:r w:rsidRPr="00D17A81">
        <w:rPr>
          <w:szCs w:val="28"/>
          <w:u w:val="single"/>
        </w:rPr>
        <w:t xml:space="preserve">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00E32EEA">
        <w:rPr>
          <w:szCs w:val="28"/>
        </w:rPr>
        <w:t>поставку крепежных материалов для нужд филиала ПАО «ТрансКонтейнер» на Октябрьской железной дороге в 2017 году.</w:t>
      </w:r>
    </w:p>
    <w:p w:rsidR="00246814" w:rsidRPr="00002090" w:rsidRDefault="00246814" w:rsidP="00246814">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46814" w:rsidRPr="00002090" w:rsidRDefault="00246814" w:rsidP="00246814">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46814" w:rsidRPr="00002090" w:rsidRDefault="00246814" w:rsidP="00246814">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246814" w:rsidRPr="00002090" w:rsidRDefault="00246814" w:rsidP="00246814">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246814" w:rsidRPr="00002090" w:rsidRDefault="00246814" w:rsidP="00954E1A">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46814" w:rsidRPr="00002090" w:rsidRDefault="00246814" w:rsidP="00954E1A">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46814" w:rsidRPr="00002090" w:rsidRDefault="00246814" w:rsidP="00954E1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46814" w:rsidRPr="00002090" w:rsidRDefault="00246814" w:rsidP="00954E1A">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46814" w:rsidRPr="00002090" w:rsidRDefault="00246814" w:rsidP="00246814">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46814" w:rsidRDefault="00246814" w:rsidP="00954E1A">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lastRenderedPageBreak/>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246814" w:rsidRDefault="00246814" w:rsidP="00954E1A">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246814" w:rsidRDefault="00246814" w:rsidP="00954E1A">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46814" w:rsidRDefault="00246814" w:rsidP="00954E1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46814" w:rsidRPr="00002090" w:rsidRDefault="00246814" w:rsidP="00954E1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46814" w:rsidRPr="00002090" w:rsidRDefault="00246814" w:rsidP="00246814">
      <w:pPr>
        <w:pStyle w:val="afa"/>
        <w:ind w:firstLine="553"/>
        <w:rPr>
          <w:rFonts w:eastAsia="Times New Roman"/>
          <w:sz w:val="28"/>
        </w:rPr>
      </w:pPr>
      <w:r w:rsidRPr="00002090">
        <w:rPr>
          <w:rFonts w:eastAsia="Times New Roman"/>
          <w:sz w:val="28"/>
        </w:rPr>
        <w:t>Настоящим подтверждаем, что:</w:t>
      </w:r>
    </w:p>
    <w:p w:rsidR="00246814" w:rsidRPr="00002090" w:rsidRDefault="00246814" w:rsidP="00246814">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46814" w:rsidRPr="00002090" w:rsidRDefault="00246814" w:rsidP="00246814">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46814" w:rsidRPr="00002090" w:rsidRDefault="00246814" w:rsidP="00246814">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46814" w:rsidRPr="00002090" w:rsidRDefault="00246814" w:rsidP="00246814">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46814" w:rsidRPr="008B08F6" w:rsidRDefault="00246814" w:rsidP="00246814">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246814" w:rsidRDefault="00246814" w:rsidP="00246814">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46814" w:rsidRDefault="00246814" w:rsidP="00246814">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246814" w:rsidRDefault="00246814" w:rsidP="00246814">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246814" w:rsidRPr="00002090" w:rsidRDefault="00246814" w:rsidP="00246814">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w:t>
      </w:r>
      <w:r>
        <w:rPr>
          <w:rFonts w:eastAsia="Times New Roman"/>
          <w:sz w:val="28"/>
        </w:rPr>
        <w:lastRenderedPageBreak/>
        <w:t>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246814" w:rsidRPr="00002090" w:rsidRDefault="00246814" w:rsidP="00246814">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46814" w:rsidRPr="00D27A82" w:rsidRDefault="00246814" w:rsidP="00246814">
      <w:pPr>
        <w:pStyle w:val="19"/>
        <w:ind w:firstLine="708"/>
      </w:pPr>
      <w:r w:rsidRPr="00002090">
        <w:t>В подтверждение этого прилагаем все необходимые документы.</w:t>
      </w:r>
    </w:p>
    <w:p w:rsidR="00246814" w:rsidRDefault="00246814" w:rsidP="00246814">
      <w:pPr>
        <w:pStyle w:val="3"/>
        <w:spacing w:before="0" w:after="0"/>
        <w:rPr>
          <w:rFonts w:ascii="Times New Roman" w:hAnsi="Times New Roman"/>
          <w:sz w:val="28"/>
          <w:szCs w:val="28"/>
        </w:rPr>
      </w:pPr>
    </w:p>
    <w:p w:rsidR="00246814" w:rsidRPr="007415F9" w:rsidRDefault="00246814" w:rsidP="00246814">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w:t>
      </w:r>
    </w:p>
    <w:p w:rsidR="00246814" w:rsidRPr="007415F9" w:rsidRDefault="00246814" w:rsidP="00246814">
      <w:pPr>
        <w:tabs>
          <w:tab w:val="left" w:pos="8640"/>
        </w:tabs>
        <w:jc w:val="center"/>
        <w:rPr>
          <w:i/>
        </w:rPr>
      </w:pPr>
      <w:r w:rsidRPr="007415F9">
        <w:rPr>
          <w:i/>
        </w:rPr>
        <w:t>(наименование претендента)</w:t>
      </w:r>
    </w:p>
    <w:p w:rsidR="00246814" w:rsidRPr="00445DDD" w:rsidRDefault="00246814" w:rsidP="0024681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46814" w:rsidRPr="007415F9" w:rsidRDefault="00246814" w:rsidP="002468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46814" w:rsidRDefault="00246814" w:rsidP="00246814">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46814" w:rsidRPr="00571F40" w:rsidRDefault="00246814" w:rsidP="00246814">
      <w:pPr>
        <w:pStyle w:val="32"/>
        <w:suppressAutoHyphens/>
        <w:spacing w:after="0"/>
        <w:jc w:val="right"/>
        <w:rPr>
          <w:sz w:val="28"/>
          <w:szCs w:val="28"/>
        </w:rPr>
      </w:pPr>
      <w:r w:rsidRPr="00571F40">
        <w:rPr>
          <w:rFonts w:eastAsia="MS Mincho"/>
          <w:sz w:val="28"/>
          <w:szCs w:val="28"/>
        </w:rPr>
        <w:lastRenderedPageBreak/>
        <w:t>Приложение № 2</w:t>
      </w:r>
    </w:p>
    <w:p w:rsidR="00246814" w:rsidRDefault="00246814" w:rsidP="00246814">
      <w:pPr>
        <w:ind w:firstLine="425"/>
        <w:jc w:val="right"/>
        <w:rPr>
          <w:sz w:val="28"/>
          <w:szCs w:val="28"/>
        </w:rPr>
      </w:pPr>
      <w:r w:rsidRPr="00B2711F">
        <w:rPr>
          <w:sz w:val="28"/>
          <w:szCs w:val="28"/>
        </w:rPr>
        <w:t>к документации</w:t>
      </w:r>
      <w:r>
        <w:rPr>
          <w:sz w:val="28"/>
          <w:szCs w:val="28"/>
        </w:rPr>
        <w:t xml:space="preserve"> о закупке</w:t>
      </w:r>
    </w:p>
    <w:p w:rsidR="00246814" w:rsidRDefault="00246814" w:rsidP="00246814">
      <w:pPr>
        <w:pStyle w:val="afa"/>
        <w:jc w:val="center"/>
        <w:rPr>
          <w:b/>
          <w:sz w:val="28"/>
          <w:szCs w:val="28"/>
        </w:rPr>
      </w:pPr>
    </w:p>
    <w:p w:rsidR="00246814" w:rsidRDefault="00246814" w:rsidP="00246814">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46814" w:rsidRDefault="00246814" w:rsidP="00246814">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46814" w:rsidRPr="007415F9" w:rsidRDefault="00246814" w:rsidP="00246814">
      <w:pPr>
        <w:pStyle w:val="afa"/>
        <w:jc w:val="center"/>
        <w:rPr>
          <w:sz w:val="28"/>
          <w:szCs w:val="28"/>
        </w:rPr>
      </w:pPr>
    </w:p>
    <w:p w:rsidR="00246814" w:rsidRDefault="00246814" w:rsidP="00246814">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46814" w:rsidRPr="007415F9" w:rsidRDefault="00246814" w:rsidP="00246814">
      <w:pPr>
        <w:pStyle w:val="afa"/>
        <w:ind w:left="720" w:firstLine="0"/>
        <w:rPr>
          <w:sz w:val="28"/>
          <w:szCs w:val="28"/>
        </w:rPr>
      </w:pPr>
      <w:r>
        <w:rPr>
          <w:sz w:val="28"/>
          <w:szCs w:val="28"/>
        </w:rPr>
        <w:t>ОГРН ______, ИНН _________, КПП______, ОКПО ____, ОКТМО________, ОКОПФ ___________</w:t>
      </w:r>
    </w:p>
    <w:p w:rsidR="00246814" w:rsidRPr="00CB6258" w:rsidRDefault="00246814" w:rsidP="00246814">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246814" w:rsidRDefault="00246814" w:rsidP="00246814">
      <w:pPr>
        <w:pStyle w:val="afa"/>
        <w:ind w:firstLine="696"/>
        <w:rPr>
          <w:sz w:val="28"/>
          <w:szCs w:val="28"/>
        </w:rPr>
      </w:pPr>
      <w:r w:rsidRPr="007415F9">
        <w:rPr>
          <w:sz w:val="28"/>
          <w:szCs w:val="28"/>
        </w:rPr>
        <w:t>Юридический адрес ________________________________________</w:t>
      </w:r>
    </w:p>
    <w:p w:rsidR="00246814" w:rsidRDefault="00246814" w:rsidP="00246814">
      <w:pPr>
        <w:pStyle w:val="afa"/>
        <w:ind w:firstLine="696"/>
        <w:rPr>
          <w:sz w:val="28"/>
          <w:szCs w:val="28"/>
        </w:rPr>
      </w:pPr>
      <w:r w:rsidRPr="007415F9">
        <w:rPr>
          <w:sz w:val="28"/>
          <w:szCs w:val="28"/>
        </w:rPr>
        <w:t>Почтовый адрес ___________________________________________</w:t>
      </w:r>
    </w:p>
    <w:p w:rsidR="00246814" w:rsidRDefault="00246814" w:rsidP="00246814">
      <w:pPr>
        <w:pStyle w:val="afa"/>
        <w:ind w:firstLine="696"/>
        <w:rPr>
          <w:sz w:val="28"/>
          <w:szCs w:val="28"/>
        </w:rPr>
      </w:pPr>
      <w:r w:rsidRPr="007415F9">
        <w:rPr>
          <w:sz w:val="28"/>
          <w:szCs w:val="28"/>
        </w:rPr>
        <w:t>Телефон (______) __________________________________________</w:t>
      </w:r>
    </w:p>
    <w:p w:rsidR="00246814" w:rsidRDefault="00246814" w:rsidP="00246814">
      <w:pPr>
        <w:pStyle w:val="afa"/>
        <w:ind w:firstLine="698"/>
        <w:rPr>
          <w:sz w:val="28"/>
          <w:szCs w:val="28"/>
        </w:rPr>
      </w:pPr>
      <w:r w:rsidRPr="007415F9">
        <w:rPr>
          <w:sz w:val="28"/>
          <w:szCs w:val="28"/>
        </w:rPr>
        <w:t>Факс (______) _____________________________________________</w:t>
      </w:r>
    </w:p>
    <w:p w:rsidR="00246814" w:rsidRDefault="00246814" w:rsidP="00246814">
      <w:pPr>
        <w:pStyle w:val="afa"/>
        <w:ind w:firstLine="698"/>
        <w:rPr>
          <w:sz w:val="28"/>
          <w:szCs w:val="28"/>
        </w:rPr>
      </w:pPr>
      <w:r w:rsidRPr="007415F9">
        <w:rPr>
          <w:sz w:val="28"/>
          <w:szCs w:val="28"/>
        </w:rPr>
        <w:t>Адрес электронной почты __________________@_______________</w:t>
      </w:r>
    </w:p>
    <w:p w:rsidR="00246814" w:rsidRDefault="00246814" w:rsidP="00246814">
      <w:pPr>
        <w:pStyle w:val="afa"/>
        <w:ind w:firstLine="698"/>
        <w:rPr>
          <w:sz w:val="28"/>
          <w:szCs w:val="28"/>
        </w:rPr>
      </w:pPr>
      <w:r w:rsidRPr="007415F9">
        <w:rPr>
          <w:sz w:val="28"/>
          <w:szCs w:val="28"/>
        </w:rPr>
        <w:t>Зарегистрированный адрес офиса _____________________________</w:t>
      </w:r>
    </w:p>
    <w:p w:rsidR="00246814" w:rsidRDefault="00246814" w:rsidP="00246814">
      <w:pPr>
        <w:pStyle w:val="afa"/>
        <w:ind w:firstLine="698"/>
        <w:rPr>
          <w:sz w:val="28"/>
          <w:szCs w:val="28"/>
        </w:rPr>
      </w:pPr>
      <w:r>
        <w:rPr>
          <w:sz w:val="28"/>
          <w:szCs w:val="28"/>
        </w:rPr>
        <w:t>Адрес сайта компании: ______________________________________</w:t>
      </w:r>
    </w:p>
    <w:p w:rsidR="00246814" w:rsidRDefault="00246814" w:rsidP="00246814">
      <w:pPr>
        <w:pStyle w:val="afa"/>
        <w:ind w:firstLine="0"/>
        <w:rPr>
          <w:sz w:val="20"/>
          <w:szCs w:val="20"/>
        </w:rPr>
      </w:pPr>
    </w:p>
    <w:p w:rsidR="00246814" w:rsidRPr="004A39BB" w:rsidRDefault="00246814" w:rsidP="00246814">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246814" w:rsidRPr="00E2579A" w:rsidRDefault="00246814" w:rsidP="00246814">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246814" w:rsidRDefault="00246814" w:rsidP="00246814">
      <w:pPr>
        <w:pStyle w:val="afa"/>
        <w:ind w:firstLine="696"/>
        <w:rPr>
          <w:sz w:val="28"/>
          <w:szCs w:val="28"/>
        </w:rPr>
      </w:pPr>
      <w:r w:rsidRPr="007415F9">
        <w:rPr>
          <w:sz w:val="28"/>
          <w:szCs w:val="28"/>
        </w:rPr>
        <w:t>Юридический адрес ________________________________________</w:t>
      </w:r>
    </w:p>
    <w:p w:rsidR="00246814" w:rsidRDefault="00246814" w:rsidP="00246814">
      <w:pPr>
        <w:pStyle w:val="afa"/>
        <w:ind w:firstLine="696"/>
        <w:rPr>
          <w:sz w:val="28"/>
          <w:szCs w:val="28"/>
        </w:rPr>
      </w:pPr>
      <w:r w:rsidRPr="007415F9">
        <w:rPr>
          <w:sz w:val="28"/>
          <w:szCs w:val="28"/>
        </w:rPr>
        <w:t>Почтовый адрес ___________________________________________</w:t>
      </w:r>
    </w:p>
    <w:p w:rsidR="00246814" w:rsidRDefault="00246814" w:rsidP="00246814">
      <w:pPr>
        <w:pStyle w:val="afa"/>
        <w:ind w:firstLine="696"/>
        <w:rPr>
          <w:sz w:val="28"/>
          <w:szCs w:val="28"/>
        </w:rPr>
      </w:pPr>
      <w:r w:rsidRPr="007415F9">
        <w:rPr>
          <w:sz w:val="28"/>
          <w:szCs w:val="28"/>
        </w:rPr>
        <w:t>Телефон (______) __________________________________________</w:t>
      </w:r>
    </w:p>
    <w:p w:rsidR="00246814" w:rsidRDefault="00246814" w:rsidP="00246814">
      <w:pPr>
        <w:pStyle w:val="afa"/>
        <w:ind w:firstLine="698"/>
        <w:rPr>
          <w:sz w:val="28"/>
          <w:szCs w:val="28"/>
        </w:rPr>
      </w:pPr>
      <w:r w:rsidRPr="007415F9">
        <w:rPr>
          <w:sz w:val="28"/>
          <w:szCs w:val="28"/>
        </w:rPr>
        <w:t>Факс (______) _____________________________________________</w:t>
      </w:r>
    </w:p>
    <w:p w:rsidR="00246814" w:rsidRDefault="00246814" w:rsidP="00246814">
      <w:pPr>
        <w:pStyle w:val="afa"/>
        <w:ind w:firstLine="698"/>
        <w:rPr>
          <w:sz w:val="28"/>
          <w:szCs w:val="28"/>
        </w:rPr>
      </w:pPr>
      <w:r w:rsidRPr="007415F9">
        <w:rPr>
          <w:sz w:val="28"/>
          <w:szCs w:val="28"/>
        </w:rPr>
        <w:t>Адрес электронной почты __________________@_______________</w:t>
      </w:r>
    </w:p>
    <w:p w:rsidR="00246814" w:rsidRDefault="00246814" w:rsidP="00246814">
      <w:pPr>
        <w:pStyle w:val="afa"/>
        <w:ind w:firstLine="698"/>
        <w:rPr>
          <w:sz w:val="28"/>
          <w:szCs w:val="28"/>
        </w:rPr>
      </w:pPr>
      <w:r w:rsidRPr="007415F9">
        <w:rPr>
          <w:sz w:val="28"/>
          <w:szCs w:val="28"/>
        </w:rPr>
        <w:t>Зарегистрированный адрес офиса _____________________________</w:t>
      </w:r>
    </w:p>
    <w:p w:rsidR="00246814" w:rsidRDefault="00246814" w:rsidP="00246814">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246814" w:rsidRPr="00167626" w:rsidRDefault="00246814" w:rsidP="00246814">
      <w:pPr>
        <w:pStyle w:val="afa"/>
        <w:tabs>
          <w:tab w:val="left" w:pos="1080"/>
        </w:tabs>
        <w:ind w:firstLine="0"/>
        <w:rPr>
          <w:sz w:val="20"/>
          <w:szCs w:val="20"/>
        </w:rPr>
      </w:pPr>
    </w:p>
    <w:p w:rsidR="00246814" w:rsidRDefault="00246814" w:rsidP="00246814">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246814" w:rsidRPr="00167626" w:rsidRDefault="00246814" w:rsidP="00246814">
      <w:pPr>
        <w:pStyle w:val="afa"/>
        <w:tabs>
          <w:tab w:val="left" w:pos="1080"/>
        </w:tabs>
        <w:ind w:firstLine="0"/>
        <w:rPr>
          <w:sz w:val="20"/>
          <w:szCs w:val="20"/>
        </w:rPr>
      </w:pPr>
    </w:p>
    <w:p w:rsidR="00246814" w:rsidRPr="004A39BB" w:rsidRDefault="00246814" w:rsidP="00246814">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246814" w:rsidRDefault="00246814" w:rsidP="00246814">
      <w:pPr>
        <w:pStyle w:val="afa"/>
        <w:tabs>
          <w:tab w:val="left" w:pos="1080"/>
        </w:tabs>
        <w:ind w:firstLine="0"/>
        <w:rPr>
          <w:sz w:val="28"/>
          <w:szCs w:val="28"/>
        </w:rPr>
      </w:pPr>
    </w:p>
    <w:p w:rsidR="00246814" w:rsidRDefault="00246814" w:rsidP="00246814">
      <w:pPr>
        <w:pStyle w:val="afa"/>
        <w:tabs>
          <w:tab w:val="left" w:pos="1080"/>
        </w:tabs>
        <w:ind w:firstLine="0"/>
        <w:rPr>
          <w:sz w:val="28"/>
          <w:szCs w:val="28"/>
        </w:rPr>
      </w:pPr>
    </w:p>
    <w:p w:rsidR="00246814" w:rsidRDefault="00246814" w:rsidP="00246814">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46814" w:rsidRDefault="00246814" w:rsidP="00246814">
      <w:pPr>
        <w:pStyle w:val="afa"/>
        <w:tabs>
          <w:tab w:val="left" w:pos="1080"/>
        </w:tabs>
        <w:ind w:firstLine="0"/>
        <w:rPr>
          <w:sz w:val="28"/>
          <w:szCs w:val="28"/>
        </w:rPr>
      </w:pPr>
    </w:p>
    <w:p w:rsidR="00246814" w:rsidRPr="00982C0E" w:rsidRDefault="00246814" w:rsidP="0024681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246814" w:rsidRPr="00982C0E" w:rsidRDefault="00246814" w:rsidP="00246814">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246814" w:rsidRPr="00982C0E" w:rsidRDefault="00246814" w:rsidP="00246814">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246814" w:rsidRPr="00982C0E" w:rsidRDefault="00246814" w:rsidP="00246814">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46814" w:rsidRPr="00982C0E" w:rsidRDefault="00246814" w:rsidP="0024681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246814" w:rsidRPr="007415F9" w:rsidRDefault="00246814" w:rsidP="00246814">
      <w:pPr>
        <w:pStyle w:val="afa"/>
        <w:tabs>
          <w:tab w:val="left" w:pos="1080"/>
        </w:tabs>
        <w:ind w:firstLine="720"/>
        <w:rPr>
          <w:sz w:val="28"/>
          <w:szCs w:val="28"/>
        </w:rPr>
      </w:pPr>
    </w:p>
    <w:p w:rsidR="00246814" w:rsidRDefault="00246814" w:rsidP="00246814">
      <w:pPr>
        <w:tabs>
          <w:tab w:val="left" w:pos="9639"/>
        </w:tabs>
        <w:ind w:firstLine="539"/>
        <w:rPr>
          <w:b/>
          <w:sz w:val="28"/>
          <w:szCs w:val="28"/>
        </w:rPr>
      </w:pPr>
    </w:p>
    <w:p w:rsidR="00246814" w:rsidRPr="007415F9" w:rsidRDefault="00246814" w:rsidP="00246814">
      <w:pPr>
        <w:tabs>
          <w:tab w:val="left" w:pos="9639"/>
        </w:tabs>
        <w:ind w:firstLine="539"/>
        <w:rPr>
          <w:b/>
          <w:sz w:val="28"/>
          <w:szCs w:val="28"/>
        </w:rPr>
      </w:pPr>
      <w:r w:rsidRPr="007415F9">
        <w:rPr>
          <w:b/>
          <w:sz w:val="28"/>
          <w:szCs w:val="28"/>
        </w:rPr>
        <w:t>Контактные лица</w:t>
      </w:r>
    </w:p>
    <w:p w:rsidR="00246814" w:rsidRPr="007415F9" w:rsidRDefault="00246814" w:rsidP="00246814">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246814" w:rsidRDefault="00246814" w:rsidP="00246814">
      <w:pPr>
        <w:tabs>
          <w:tab w:val="left" w:pos="9639"/>
        </w:tabs>
        <w:rPr>
          <w:sz w:val="28"/>
          <w:szCs w:val="28"/>
          <w:u w:val="single"/>
        </w:rPr>
      </w:pPr>
    </w:p>
    <w:p w:rsidR="00246814" w:rsidRPr="007415F9" w:rsidRDefault="00246814" w:rsidP="00246814">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46814" w:rsidRPr="007415F9" w:rsidRDefault="00246814" w:rsidP="00246814">
      <w:pPr>
        <w:tabs>
          <w:tab w:val="left" w:pos="9639"/>
        </w:tabs>
        <w:jc w:val="right"/>
        <w:rPr>
          <w:i/>
        </w:rPr>
      </w:pPr>
      <w:r w:rsidRPr="007415F9">
        <w:rPr>
          <w:i/>
        </w:rPr>
        <w:t>Контактное лицо (должность, ФИО, телефон)</w:t>
      </w:r>
    </w:p>
    <w:p w:rsidR="00246814" w:rsidRPr="007415F9" w:rsidRDefault="00246814" w:rsidP="00246814">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46814" w:rsidRPr="007415F9" w:rsidRDefault="00246814" w:rsidP="00246814">
      <w:pPr>
        <w:tabs>
          <w:tab w:val="left" w:pos="9639"/>
        </w:tabs>
        <w:jc w:val="right"/>
        <w:rPr>
          <w:i/>
        </w:rPr>
      </w:pPr>
      <w:r w:rsidRPr="007415F9">
        <w:rPr>
          <w:i/>
        </w:rPr>
        <w:t>Контактное лицо (должность, ФИО, телефон)</w:t>
      </w:r>
    </w:p>
    <w:p w:rsidR="00246814" w:rsidRPr="007415F9" w:rsidRDefault="00246814" w:rsidP="00246814">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46814" w:rsidRPr="007415F9" w:rsidRDefault="00246814" w:rsidP="00246814">
      <w:pPr>
        <w:tabs>
          <w:tab w:val="left" w:pos="9639"/>
        </w:tabs>
        <w:jc w:val="right"/>
        <w:rPr>
          <w:i/>
        </w:rPr>
      </w:pPr>
      <w:r w:rsidRPr="007415F9">
        <w:rPr>
          <w:i/>
        </w:rPr>
        <w:t>Контактное лицо (должность, ФИО, телефон)</w:t>
      </w:r>
    </w:p>
    <w:p w:rsidR="00246814" w:rsidRPr="007415F9" w:rsidRDefault="00246814" w:rsidP="00246814">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46814" w:rsidRPr="007415F9" w:rsidRDefault="00246814" w:rsidP="00246814">
      <w:pPr>
        <w:tabs>
          <w:tab w:val="left" w:pos="9639"/>
        </w:tabs>
        <w:jc w:val="right"/>
        <w:rPr>
          <w:i/>
        </w:rPr>
      </w:pPr>
      <w:r w:rsidRPr="007415F9">
        <w:rPr>
          <w:i/>
        </w:rPr>
        <w:t>Контактное лицо (должность, ФИО, телефон)</w:t>
      </w:r>
    </w:p>
    <w:p w:rsidR="00246814" w:rsidRPr="007415F9" w:rsidRDefault="00246814" w:rsidP="00246814">
      <w:pPr>
        <w:pStyle w:val="afa"/>
        <w:rPr>
          <w:rFonts w:eastAsia="Times New Roman"/>
          <w:spacing w:val="-13"/>
          <w:sz w:val="28"/>
          <w:szCs w:val="28"/>
        </w:rPr>
      </w:pPr>
    </w:p>
    <w:p w:rsidR="00246814" w:rsidRPr="00635235" w:rsidRDefault="00246814" w:rsidP="00246814">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46814" w:rsidRPr="007415F9" w:rsidRDefault="00246814" w:rsidP="00246814">
      <w:pPr>
        <w:tabs>
          <w:tab w:val="left" w:pos="8640"/>
        </w:tabs>
        <w:jc w:val="center"/>
        <w:rPr>
          <w:i/>
        </w:rPr>
      </w:pPr>
      <w:r>
        <w:rPr>
          <w:i/>
        </w:rPr>
        <w:t xml:space="preserve">                              </w:t>
      </w:r>
      <w:r w:rsidRPr="007415F9">
        <w:rPr>
          <w:i/>
        </w:rPr>
        <w:t>(наименование претендента)</w:t>
      </w:r>
    </w:p>
    <w:p w:rsidR="00246814" w:rsidRPr="00635235" w:rsidRDefault="00246814" w:rsidP="00246814">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46814" w:rsidRPr="00635235" w:rsidRDefault="00246814" w:rsidP="00246814">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246814" w:rsidRPr="00635235" w:rsidRDefault="00246814" w:rsidP="00246814">
      <w:pPr>
        <w:rPr>
          <w:i/>
        </w:rPr>
      </w:pPr>
      <w:r>
        <w:rPr>
          <w:i/>
        </w:rPr>
        <w:t xml:space="preserve">   </w:t>
      </w:r>
    </w:p>
    <w:p w:rsidR="00246814" w:rsidRPr="007415F9" w:rsidRDefault="00246814" w:rsidP="00246814">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46814" w:rsidRPr="00635235" w:rsidRDefault="00246814" w:rsidP="00246814">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46814" w:rsidRDefault="00246814" w:rsidP="00246814">
      <w:pPr>
        <w:pStyle w:val="32"/>
        <w:suppressAutoHyphens/>
        <w:spacing w:after="0"/>
        <w:rPr>
          <w:b/>
          <w:i/>
          <w:sz w:val="28"/>
          <w:szCs w:val="28"/>
        </w:rPr>
      </w:pPr>
    </w:p>
    <w:p w:rsidR="00246814" w:rsidRDefault="00246814" w:rsidP="00246814">
      <w:pPr>
        <w:suppressAutoHyphens w:val="0"/>
        <w:spacing w:after="200" w:line="276" w:lineRule="auto"/>
        <w:rPr>
          <w:rFonts w:eastAsia="MS Mincho"/>
          <w:b/>
          <w:sz w:val="28"/>
          <w:szCs w:val="28"/>
        </w:rPr>
      </w:pPr>
      <w:r>
        <w:rPr>
          <w:b/>
          <w:sz w:val="28"/>
          <w:szCs w:val="28"/>
        </w:rPr>
        <w:br w:type="page"/>
      </w:r>
    </w:p>
    <w:p w:rsidR="00246814" w:rsidRDefault="00246814" w:rsidP="00246814">
      <w:pPr>
        <w:pStyle w:val="afa"/>
        <w:jc w:val="center"/>
        <w:rPr>
          <w:b/>
          <w:sz w:val="28"/>
          <w:szCs w:val="28"/>
        </w:rPr>
      </w:pPr>
      <w:r w:rsidRPr="000802B7">
        <w:rPr>
          <w:b/>
          <w:sz w:val="28"/>
          <w:szCs w:val="28"/>
        </w:rPr>
        <w:lastRenderedPageBreak/>
        <w:t>СВЕДЕНИЯ О ПРЕТЕНДЕНТЕ (для физических лиц)</w:t>
      </w:r>
    </w:p>
    <w:p w:rsidR="00246814" w:rsidRPr="000802B7" w:rsidRDefault="00246814" w:rsidP="00246814">
      <w:pPr>
        <w:pStyle w:val="afa"/>
        <w:jc w:val="center"/>
        <w:rPr>
          <w:b/>
          <w:sz w:val="28"/>
          <w:szCs w:val="28"/>
        </w:rPr>
      </w:pPr>
    </w:p>
    <w:p w:rsidR="00246814" w:rsidRPr="000802B7" w:rsidRDefault="00246814" w:rsidP="00246814">
      <w:pPr>
        <w:pStyle w:val="afa"/>
        <w:jc w:val="center"/>
        <w:rPr>
          <w:b/>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46814" w:rsidRPr="000802B7" w:rsidRDefault="00246814" w:rsidP="00246814">
      <w:pPr>
        <w:pStyle w:val="afa"/>
        <w:ind w:left="709"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46814" w:rsidRPr="008F1253" w:rsidRDefault="00246814" w:rsidP="00246814">
      <w:pPr>
        <w:pStyle w:val="afa"/>
        <w:ind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46814" w:rsidRPr="008F1253" w:rsidRDefault="00246814" w:rsidP="00246814">
      <w:pPr>
        <w:pStyle w:val="afa"/>
        <w:ind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46814" w:rsidRPr="000802B7" w:rsidRDefault="00246814" w:rsidP="00246814">
      <w:pPr>
        <w:pStyle w:val="afa"/>
        <w:ind w:left="709"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246814" w:rsidRPr="000802B7" w:rsidRDefault="00246814" w:rsidP="00246814">
      <w:pPr>
        <w:pStyle w:val="afa"/>
        <w:ind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246814" w:rsidRPr="000802B7" w:rsidRDefault="00246814" w:rsidP="00246814">
      <w:pPr>
        <w:pStyle w:val="afa"/>
        <w:ind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246814" w:rsidRDefault="00246814" w:rsidP="00246814">
      <w:pPr>
        <w:pStyle w:val="aff9"/>
        <w:rPr>
          <w:sz w:val="28"/>
          <w:szCs w:val="28"/>
        </w:rPr>
      </w:pPr>
    </w:p>
    <w:p w:rsidR="00246814" w:rsidRDefault="00246814" w:rsidP="00954E1A">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246814" w:rsidRDefault="00246814" w:rsidP="00246814">
      <w:pPr>
        <w:pStyle w:val="aff9"/>
        <w:rPr>
          <w:sz w:val="28"/>
          <w:szCs w:val="28"/>
        </w:rPr>
      </w:pPr>
    </w:p>
    <w:p w:rsidR="00246814" w:rsidRDefault="00246814" w:rsidP="00246814">
      <w:pPr>
        <w:pStyle w:val="afa"/>
        <w:ind w:left="709" w:firstLine="0"/>
        <w:jc w:val="left"/>
        <w:rPr>
          <w:sz w:val="28"/>
          <w:szCs w:val="28"/>
        </w:rPr>
      </w:pPr>
    </w:p>
    <w:p w:rsidR="00246814" w:rsidRDefault="00246814" w:rsidP="00246814">
      <w:pPr>
        <w:pStyle w:val="afa"/>
        <w:ind w:firstLine="0"/>
        <w:jc w:val="left"/>
        <w:rPr>
          <w:sz w:val="28"/>
          <w:szCs w:val="28"/>
        </w:rPr>
      </w:pPr>
    </w:p>
    <w:p w:rsidR="00246814" w:rsidRPr="00635235" w:rsidRDefault="00246814" w:rsidP="00246814">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46814" w:rsidRPr="007415F9" w:rsidRDefault="00246814" w:rsidP="00246814">
      <w:pPr>
        <w:tabs>
          <w:tab w:val="left" w:pos="8640"/>
        </w:tabs>
        <w:jc w:val="center"/>
        <w:rPr>
          <w:i/>
        </w:rPr>
      </w:pPr>
      <w:r>
        <w:rPr>
          <w:i/>
        </w:rPr>
        <w:t xml:space="preserve">                              </w:t>
      </w:r>
      <w:r w:rsidRPr="007415F9">
        <w:rPr>
          <w:i/>
        </w:rPr>
        <w:t>(наименование претендента)</w:t>
      </w:r>
    </w:p>
    <w:p w:rsidR="00246814" w:rsidRPr="00635235" w:rsidRDefault="00246814" w:rsidP="00246814">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46814" w:rsidRPr="00635235" w:rsidRDefault="00246814" w:rsidP="00246814">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246814" w:rsidRPr="00110975" w:rsidRDefault="00246814" w:rsidP="00246814">
      <w:pPr>
        <w:rPr>
          <w:i/>
        </w:rPr>
      </w:pPr>
      <w:r>
        <w:rPr>
          <w:i/>
        </w:rPr>
        <w:t xml:space="preserve">   </w:t>
      </w:r>
    </w:p>
    <w:p w:rsidR="00246814" w:rsidRPr="007415F9" w:rsidRDefault="00246814" w:rsidP="00246814">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46814" w:rsidRPr="00635235" w:rsidRDefault="00246814" w:rsidP="00246814">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46814" w:rsidRDefault="00246814" w:rsidP="00246814">
      <w:pPr>
        <w:suppressAutoHyphens w:val="0"/>
        <w:rPr>
          <w:rFonts w:cs="Arial"/>
          <w:sz w:val="28"/>
          <w:szCs w:val="28"/>
        </w:rPr>
      </w:pPr>
      <w:r>
        <w:rPr>
          <w:b/>
          <w:bCs/>
          <w:i/>
          <w:iCs/>
        </w:rPr>
        <w:br w:type="page"/>
      </w:r>
    </w:p>
    <w:p w:rsidR="00246814" w:rsidRDefault="00246814" w:rsidP="00246814">
      <w:pPr>
        <w:suppressAutoHyphens w:val="0"/>
        <w:rPr>
          <w:rFonts w:cs="Arial"/>
          <w:sz w:val="28"/>
          <w:szCs w:val="28"/>
        </w:rPr>
      </w:pPr>
    </w:p>
    <w:p w:rsidR="00246814" w:rsidRPr="008F1253" w:rsidRDefault="00246814" w:rsidP="00246814">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246814" w:rsidRPr="008F1253" w:rsidRDefault="00246814" w:rsidP="00246814">
      <w:pPr>
        <w:jc w:val="right"/>
        <w:rPr>
          <w:sz w:val="28"/>
          <w:szCs w:val="28"/>
        </w:rPr>
      </w:pPr>
      <w:r w:rsidRPr="008F1253">
        <w:rPr>
          <w:bCs/>
          <w:iCs/>
          <w:sz w:val="28"/>
          <w:szCs w:val="28"/>
        </w:rPr>
        <w:t>к документации о закупке</w:t>
      </w:r>
    </w:p>
    <w:p w:rsidR="00246814" w:rsidRDefault="00246814" w:rsidP="00246814">
      <w:pPr>
        <w:pStyle w:val="3"/>
        <w:spacing w:before="0" w:after="0"/>
        <w:jc w:val="center"/>
        <w:rPr>
          <w:rFonts w:ascii="Times New Roman" w:hAnsi="Times New Roman"/>
          <w:b w:val="0"/>
          <w:bCs w:val="0"/>
          <w:sz w:val="28"/>
          <w:szCs w:val="28"/>
        </w:rPr>
      </w:pPr>
    </w:p>
    <w:p w:rsidR="00246814" w:rsidRDefault="00246814" w:rsidP="00246814">
      <w:pPr>
        <w:pStyle w:val="3"/>
        <w:spacing w:before="0" w:after="0"/>
        <w:jc w:val="center"/>
        <w:rPr>
          <w:rFonts w:ascii="Times New Roman" w:hAnsi="Times New Roman"/>
          <w:b w:val="0"/>
          <w:bCs w:val="0"/>
          <w:sz w:val="28"/>
          <w:szCs w:val="28"/>
        </w:rPr>
      </w:pPr>
    </w:p>
    <w:p w:rsidR="00246814" w:rsidRPr="008F1253" w:rsidRDefault="00246814" w:rsidP="00246814">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46814" w:rsidRPr="00C72FD7" w:rsidRDefault="00246814" w:rsidP="00246814"/>
    <w:p w:rsidR="00246814" w:rsidRDefault="00246814" w:rsidP="00246814">
      <w:pPr>
        <w:rPr>
          <w:sz w:val="28"/>
          <w:szCs w:val="28"/>
        </w:rPr>
      </w:pPr>
      <w:r w:rsidRPr="00C33B09">
        <w:rPr>
          <w:sz w:val="28"/>
          <w:szCs w:val="28"/>
        </w:rPr>
        <w:t xml:space="preserve"> «____» ___________ 20</w:t>
      </w:r>
      <w:r>
        <w:rPr>
          <w:sz w:val="28"/>
          <w:szCs w:val="28"/>
        </w:rPr>
        <w:t>1</w:t>
      </w:r>
      <w:r w:rsidRPr="00DB63DE">
        <w:rPr>
          <w:sz w:val="28"/>
          <w:szCs w:val="28"/>
        </w:rPr>
        <w:t>_ г. Открытый конкурс № ОКэ-</w:t>
      </w:r>
      <w:r w:rsidR="00DB63DE" w:rsidRPr="00DB63DE">
        <w:rPr>
          <w:sz w:val="28"/>
          <w:szCs w:val="28"/>
        </w:rPr>
        <w:t>НКПОКТ-17-0002</w:t>
      </w:r>
      <w:r w:rsidRPr="00AB21F4">
        <w:rPr>
          <w:sz w:val="28"/>
          <w:szCs w:val="28"/>
        </w:rPr>
        <w:t xml:space="preserve"> </w:t>
      </w:r>
      <w:r>
        <w:rPr>
          <w:sz w:val="28"/>
          <w:szCs w:val="28"/>
        </w:rPr>
        <w:t xml:space="preserve"> </w:t>
      </w:r>
    </w:p>
    <w:p w:rsidR="00246814" w:rsidRPr="00FE7031" w:rsidRDefault="00246814" w:rsidP="00FE7031">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46814" w:rsidRPr="0065769F" w:rsidRDefault="00246814" w:rsidP="00246814">
      <w:pPr>
        <w:rPr>
          <w:sz w:val="28"/>
          <w:szCs w:val="28"/>
        </w:rPr>
      </w:pPr>
      <w:r w:rsidRPr="0065769F">
        <w:rPr>
          <w:sz w:val="28"/>
          <w:szCs w:val="28"/>
        </w:rPr>
        <w:t>_________________________________________________________</w:t>
      </w:r>
      <w:r>
        <w:rPr>
          <w:sz w:val="28"/>
          <w:szCs w:val="28"/>
        </w:rPr>
        <w:t>__</w:t>
      </w:r>
      <w:r w:rsidR="000E5EAA">
        <w:rPr>
          <w:sz w:val="28"/>
          <w:szCs w:val="28"/>
        </w:rPr>
        <w:t>______</w:t>
      </w:r>
    </w:p>
    <w:p w:rsidR="00246814" w:rsidRPr="003E7259" w:rsidRDefault="00246814" w:rsidP="00246814">
      <w:pPr>
        <w:ind w:firstLine="3"/>
        <w:jc w:val="center"/>
        <w:rPr>
          <w:bCs/>
          <w:i/>
        </w:rPr>
      </w:pPr>
      <w:r w:rsidRPr="003E7259">
        <w:rPr>
          <w:bCs/>
          <w:i/>
        </w:rPr>
        <w:t>(Полное наименование п</w:t>
      </w:r>
      <w:r w:rsidRPr="003E7259">
        <w:rPr>
          <w:i/>
        </w:rPr>
        <w:t>ретендента</w:t>
      </w:r>
      <w:r w:rsidRPr="003E7259">
        <w:rPr>
          <w:bCs/>
          <w:i/>
        </w:rPr>
        <w:t>)</w:t>
      </w:r>
    </w:p>
    <w:p w:rsidR="00246814" w:rsidRPr="0065769F" w:rsidRDefault="00246814" w:rsidP="00246814">
      <w:pPr>
        <w:ind w:firstLine="708"/>
        <w:rPr>
          <w:bCs/>
          <w:sz w:val="28"/>
          <w:szCs w:val="28"/>
        </w:rPr>
      </w:pPr>
    </w:p>
    <w:tbl>
      <w:tblPr>
        <w:tblW w:w="5406" w:type="pct"/>
        <w:tblInd w:w="-885" w:type="dxa"/>
        <w:tblLayout w:type="fixed"/>
        <w:tblLook w:val="0000"/>
      </w:tblPr>
      <w:tblGrid>
        <w:gridCol w:w="487"/>
        <w:gridCol w:w="3057"/>
        <w:gridCol w:w="710"/>
        <w:gridCol w:w="848"/>
        <w:gridCol w:w="852"/>
        <w:gridCol w:w="1134"/>
        <w:gridCol w:w="1134"/>
        <w:gridCol w:w="1281"/>
        <w:gridCol w:w="1151"/>
      </w:tblGrid>
      <w:tr w:rsidR="0090145F" w:rsidRPr="00FE7031" w:rsidTr="00BA1CDF">
        <w:trPr>
          <w:trHeight w:val="1236"/>
        </w:trPr>
        <w:tc>
          <w:tcPr>
            <w:tcW w:w="229"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836A75">
            <w:pPr>
              <w:jc w:val="center"/>
              <w:rPr>
                <w:sz w:val="18"/>
                <w:szCs w:val="18"/>
              </w:rPr>
            </w:pPr>
            <w:r w:rsidRPr="00FE7031">
              <w:rPr>
                <w:sz w:val="18"/>
                <w:szCs w:val="18"/>
              </w:rPr>
              <w:t>№ п/п</w:t>
            </w:r>
          </w:p>
        </w:tc>
        <w:tc>
          <w:tcPr>
            <w:tcW w:w="1435"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836A75">
            <w:pPr>
              <w:jc w:val="center"/>
              <w:rPr>
                <w:sz w:val="18"/>
                <w:szCs w:val="18"/>
              </w:rPr>
            </w:pPr>
            <w:r w:rsidRPr="00FE7031">
              <w:rPr>
                <w:sz w:val="18"/>
                <w:szCs w:val="18"/>
              </w:rPr>
              <w:t xml:space="preserve">Наименование товара </w:t>
            </w:r>
          </w:p>
          <w:p w:rsidR="0015500E" w:rsidRPr="00FE7031" w:rsidRDefault="0015500E" w:rsidP="00836A75">
            <w:pPr>
              <w:jc w:val="center"/>
              <w:rPr>
                <w:sz w:val="18"/>
                <w:szCs w:val="18"/>
              </w:rPr>
            </w:pPr>
          </w:p>
        </w:tc>
        <w:tc>
          <w:tcPr>
            <w:tcW w:w="333" w:type="pct"/>
            <w:tcBorders>
              <w:top w:val="single" w:sz="4" w:space="0" w:color="auto"/>
              <w:left w:val="single" w:sz="4" w:space="0" w:color="auto"/>
              <w:bottom w:val="single" w:sz="4" w:space="0" w:color="auto"/>
              <w:right w:val="single" w:sz="4" w:space="0" w:color="auto"/>
            </w:tcBorders>
            <w:vAlign w:val="center"/>
          </w:tcPr>
          <w:p w:rsidR="0090145F" w:rsidRDefault="0015500E" w:rsidP="00836A75">
            <w:pPr>
              <w:jc w:val="center"/>
              <w:rPr>
                <w:sz w:val="18"/>
                <w:szCs w:val="18"/>
              </w:rPr>
            </w:pPr>
            <w:r w:rsidRPr="00FE7031">
              <w:rPr>
                <w:sz w:val="18"/>
                <w:szCs w:val="18"/>
              </w:rPr>
              <w:t>Ед.</w:t>
            </w:r>
          </w:p>
          <w:p w:rsidR="0015500E" w:rsidRPr="00FE7031" w:rsidRDefault="0015500E" w:rsidP="00836A75">
            <w:pPr>
              <w:jc w:val="center"/>
              <w:rPr>
                <w:sz w:val="18"/>
                <w:szCs w:val="18"/>
              </w:rPr>
            </w:pPr>
            <w:proofErr w:type="spellStart"/>
            <w:r w:rsidRPr="00FE7031">
              <w:rPr>
                <w:sz w:val="18"/>
                <w:szCs w:val="18"/>
              </w:rPr>
              <w:t>изм</w:t>
            </w:r>
            <w:proofErr w:type="spellEnd"/>
            <w:r w:rsidRPr="00FE7031">
              <w:rPr>
                <w:sz w:val="18"/>
                <w:szCs w:val="18"/>
              </w:rPr>
              <w:t>.</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E33DB">
            <w:pPr>
              <w:jc w:val="center"/>
              <w:rPr>
                <w:sz w:val="18"/>
                <w:szCs w:val="18"/>
              </w:rPr>
            </w:pPr>
            <w:r w:rsidRPr="00FB5791">
              <w:rPr>
                <w:sz w:val="18"/>
                <w:szCs w:val="18"/>
              </w:rPr>
              <w:t xml:space="preserve">Кол-во Товара </w:t>
            </w:r>
          </w:p>
        </w:tc>
        <w:tc>
          <w:tcPr>
            <w:tcW w:w="400"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0E5EAA">
            <w:pPr>
              <w:jc w:val="center"/>
              <w:rPr>
                <w:sz w:val="18"/>
                <w:szCs w:val="18"/>
              </w:rPr>
            </w:pPr>
            <w:r w:rsidRPr="00FE7031">
              <w:rPr>
                <w:sz w:val="18"/>
                <w:szCs w:val="18"/>
              </w:rPr>
              <w:t xml:space="preserve">Цена за 1 ед. Товара в руб., без учета НДС </w:t>
            </w:r>
          </w:p>
        </w:tc>
        <w:tc>
          <w:tcPr>
            <w:tcW w:w="532" w:type="pct"/>
            <w:tcBorders>
              <w:top w:val="single" w:sz="4" w:space="0" w:color="auto"/>
              <w:left w:val="single" w:sz="4" w:space="0" w:color="auto"/>
              <w:bottom w:val="single" w:sz="4" w:space="0" w:color="auto"/>
              <w:right w:val="single" w:sz="4" w:space="0" w:color="auto"/>
            </w:tcBorders>
          </w:tcPr>
          <w:p w:rsidR="0015500E" w:rsidRPr="00FE7031" w:rsidRDefault="0015500E" w:rsidP="00836A75">
            <w:pPr>
              <w:jc w:val="center"/>
              <w:rPr>
                <w:sz w:val="18"/>
                <w:szCs w:val="18"/>
              </w:rPr>
            </w:pPr>
            <w:r w:rsidRPr="00FE7031">
              <w:rPr>
                <w:sz w:val="18"/>
                <w:szCs w:val="18"/>
              </w:rPr>
              <w:t>Стоимость Товара в руб. без учета НДС</w:t>
            </w:r>
          </w:p>
        </w:tc>
        <w:tc>
          <w:tcPr>
            <w:tcW w:w="532"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836A75">
            <w:pPr>
              <w:jc w:val="center"/>
              <w:rPr>
                <w:sz w:val="18"/>
                <w:szCs w:val="18"/>
              </w:rPr>
            </w:pPr>
            <w:r w:rsidRPr="00FE7031">
              <w:rPr>
                <w:sz w:val="18"/>
                <w:szCs w:val="18"/>
              </w:rPr>
              <w:t>Сроки (периоды) поставки партии Товара</w:t>
            </w:r>
          </w:p>
        </w:tc>
        <w:tc>
          <w:tcPr>
            <w:tcW w:w="601"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0E5EAA">
            <w:pPr>
              <w:jc w:val="center"/>
              <w:rPr>
                <w:sz w:val="18"/>
                <w:szCs w:val="18"/>
              </w:rPr>
            </w:pPr>
            <w:r w:rsidRPr="00FE7031">
              <w:rPr>
                <w:sz w:val="18"/>
                <w:szCs w:val="18"/>
              </w:rPr>
              <w:t>Форма, срок и  порядок оплаты Товара</w:t>
            </w:r>
          </w:p>
        </w:tc>
        <w:tc>
          <w:tcPr>
            <w:tcW w:w="540" w:type="pct"/>
            <w:tcBorders>
              <w:top w:val="single" w:sz="4" w:space="0" w:color="auto"/>
              <w:left w:val="nil"/>
              <w:bottom w:val="single" w:sz="4" w:space="0" w:color="auto"/>
              <w:right w:val="single" w:sz="4" w:space="0" w:color="auto"/>
            </w:tcBorders>
            <w:vAlign w:val="center"/>
          </w:tcPr>
          <w:p w:rsidR="0015500E" w:rsidRPr="00FE7031" w:rsidRDefault="0015500E" w:rsidP="00836A75">
            <w:pPr>
              <w:jc w:val="center"/>
              <w:rPr>
                <w:sz w:val="18"/>
                <w:szCs w:val="18"/>
              </w:rPr>
            </w:pPr>
            <w:r>
              <w:rPr>
                <w:sz w:val="18"/>
                <w:szCs w:val="18"/>
              </w:rPr>
              <w:t>Гарантий</w:t>
            </w:r>
            <w:r w:rsidRPr="00FE7031">
              <w:rPr>
                <w:sz w:val="18"/>
                <w:szCs w:val="18"/>
              </w:rPr>
              <w:t>ный срок, мес.</w:t>
            </w:r>
          </w:p>
          <w:p w:rsidR="0015500E" w:rsidRPr="00FE7031" w:rsidRDefault="0015500E" w:rsidP="00836A75">
            <w:pPr>
              <w:jc w:val="center"/>
              <w:rPr>
                <w:sz w:val="18"/>
                <w:szCs w:val="18"/>
              </w:rPr>
            </w:pPr>
          </w:p>
        </w:tc>
      </w:tr>
      <w:tr w:rsidR="0090145F" w:rsidRPr="00FE7031" w:rsidTr="00BA1CDF">
        <w:trPr>
          <w:trHeight w:val="25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 xml:space="preserve">Болт </w:t>
            </w:r>
            <w:r w:rsidRPr="00FE7031">
              <w:rPr>
                <w:rFonts w:ascii="Times New Roman" w:hAnsi="Times New Roman" w:cs="Times New Roman"/>
                <w:sz w:val="18"/>
                <w:szCs w:val="18"/>
              </w:rPr>
              <w:t>DIN933 М10х25</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2500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val="restart"/>
            <w:tcBorders>
              <w:top w:val="single" w:sz="4" w:space="0" w:color="auto"/>
              <w:left w:val="single" w:sz="4" w:space="0" w:color="auto"/>
              <w:right w:val="single" w:sz="4" w:space="0" w:color="auto"/>
            </w:tcBorders>
            <w:vAlign w:val="center"/>
          </w:tcPr>
          <w:p w:rsidR="0015500E" w:rsidRPr="00FE7031" w:rsidRDefault="0015500E" w:rsidP="00FE7031">
            <w:pPr>
              <w:jc w:val="center"/>
              <w:rPr>
                <w:sz w:val="18"/>
                <w:szCs w:val="18"/>
              </w:rPr>
            </w:pPr>
            <w:r w:rsidRPr="00FE7031">
              <w:rPr>
                <w:sz w:val="18"/>
                <w:szCs w:val="18"/>
              </w:rPr>
              <w:t>В течение ___ (___</w:t>
            </w:r>
            <w:r>
              <w:rPr>
                <w:sz w:val="18"/>
                <w:szCs w:val="18"/>
              </w:rPr>
              <w:t>___</w:t>
            </w:r>
            <w:r w:rsidRPr="00FE7031">
              <w:rPr>
                <w:sz w:val="18"/>
                <w:szCs w:val="18"/>
              </w:rPr>
              <w:t>_) рабочих дней с даты направления Покупателем заявки (любым видом связи).</w:t>
            </w:r>
          </w:p>
        </w:tc>
        <w:tc>
          <w:tcPr>
            <w:tcW w:w="601" w:type="pct"/>
            <w:vMerge w:val="restart"/>
            <w:tcBorders>
              <w:top w:val="single" w:sz="4" w:space="0" w:color="auto"/>
              <w:left w:val="single" w:sz="4" w:space="0" w:color="auto"/>
              <w:right w:val="single" w:sz="4" w:space="0" w:color="auto"/>
            </w:tcBorders>
            <w:noWrap/>
            <w:vAlign w:val="bottom"/>
          </w:tcPr>
          <w:p w:rsidR="0015500E" w:rsidRPr="00FE7031" w:rsidRDefault="0015500E" w:rsidP="00FE7031">
            <w:pPr>
              <w:jc w:val="center"/>
              <w:rPr>
                <w:sz w:val="18"/>
                <w:szCs w:val="18"/>
              </w:rPr>
            </w:pPr>
            <w:r w:rsidRPr="00FE7031">
              <w:rPr>
                <w:sz w:val="18"/>
                <w:szCs w:val="18"/>
              </w:rPr>
              <w:t>Авансирование не предусмотрено. Оплата каждой партии Товара производится</w:t>
            </w:r>
            <w:r>
              <w:rPr>
                <w:sz w:val="18"/>
                <w:szCs w:val="18"/>
              </w:rPr>
              <w:t xml:space="preserve"> Покупателем в течение __(_____</w:t>
            </w:r>
            <w:r w:rsidRPr="00FE7031">
              <w:rPr>
                <w:sz w:val="18"/>
                <w:szCs w:val="18"/>
              </w:rPr>
              <w:t>)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tc>
        <w:tc>
          <w:tcPr>
            <w:tcW w:w="540" w:type="pct"/>
            <w:vMerge w:val="restart"/>
            <w:tcBorders>
              <w:top w:val="single" w:sz="4" w:space="0" w:color="auto"/>
              <w:left w:val="nil"/>
              <w:right w:val="single" w:sz="4" w:space="0" w:color="auto"/>
            </w:tcBorders>
            <w:noWrap/>
            <w:vAlign w:val="center"/>
          </w:tcPr>
          <w:p w:rsidR="0015500E" w:rsidRPr="00FE7031" w:rsidRDefault="0015500E" w:rsidP="00D1345A">
            <w:pPr>
              <w:jc w:val="center"/>
              <w:rPr>
                <w:sz w:val="18"/>
                <w:szCs w:val="18"/>
              </w:rPr>
            </w:pPr>
            <w:r w:rsidRPr="00FE7031">
              <w:rPr>
                <w:sz w:val="18"/>
                <w:szCs w:val="18"/>
              </w:rPr>
              <w:t>Устанавливается заводом изготовителем, но не менее ___ (________) месяцев с  даты подписания товарной накладной ТОРГ-12.</w:t>
            </w: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2.</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 xml:space="preserve">Гайка </w:t>
            </w:r>
            <w:r w:rsidRPr="00FE7031">
              <w:rPr>
                <w:rFonts w:ascii="Times New Roman" w:hAnsi="Times New Roman" w:cs="Times New Roman"/>
                <w:sz w:val="18"/>
                <w:szCs w:val="18"/>
              </w:rPr>
              <w:t>DIN934 М10</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2500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3.</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 xml:space="preserve">Заклепка вытяжная DIN 7337 </w:t>
            </w:r>
            <w:proofErr w:type="spellStart"/>
            <w:r w:rsidRPr="00FE7031">
              <w:rPr>
                <w:sz w:val="18"/>
                <w:szCs w:val="18"/>
              </w:rPr>
              <w:t>Al</w:t>
            </w:r>
            <w:proofErr w:type="spellEnd"/>
            <w:r w:rsidRPr="00FE7031">
              <w:rPr>
                <w:sz w:val="18"/>
                <w:szCs w:val="18"/>
              </w:rPr>
              <w:t>/</w:t>
            </w:r>
            <w:proofErr w:type="spellStart"/>
            <w:r w:rsidRPr="00FE7031">
              <w:rPr>
                <w:sz w:val="18"/>
                <w:szCs w:val="18"/>
              </w:rPr>
              <w:t>St</w:t>
            </w:r>
            <w:proofErr w:type="spellEnd"/>
            <w:r w:rsidRPr="00FE7031">
              <w:rPr>
                <w:sz w:val="18"/>
                <w:szCs w:val="18"/>
              </w:rPr>
              <w:t xml:space="preserve"> 4,0x10</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2000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4.</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 xml:space="preserve">Заклепка вытяжная DIN 7337 </w:t>
            </w:r>
            <w:proofErr w:type="spellStart"/>
            <w:r w:rsidRPr="00FE7031">
              <w:rPr>
                <w:sz w:val="18"/>
                <w:szCs w:val="18"/>
              </w:rPr>
              <w:t>Al</w:t>
            </w:r>
            <w:proofErr w:type="spellEnd"/>
            <w:r w:rsidRPr="00FE7031">
              <w:rPr>
                <w:sz w:val="18"/>
                <w:szCs w:val="18"/>
              </w:rPr>
              <w:t>/</w:t>
            </w:r>
            <w:proofErr w:type="spellStart"/>
            <w:r w:rsidRPr="00FE7031">
              <w:rPr>
                <w:sz w:val="18"/>
                <w:szCs w:val="18"/>
              </w:rPr>
              <w:t>St</w:t>
            </w:r>
            <w:proofErr w:type="spellEnd"/>
            <w:r w:rsidRPr="00FE7031">
              <w:rPr>
                <w:sz w:val="18"/>
                <w:szCs w:val="18"/>
              </w:rPr>
              <w:t xml:space="preserve"> 4,0x20</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17000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5.</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 xml:space="preserve">Винт самонарезающий, потайная головка, </w:t>
            </w:r>
            <w:proofErr w:type="spellStart"/>
            <w:r w:rsidRPr="00FE7031">
              <w:rPr>
                <w:sz w:val="18"/>
                <w:szCs w:val="18"/>
              </w:rPr>
              <w:t>сверлоконечный</w:t>
            </w:r>
            <w:proofErr w:type="spellEnd"/>
            <w:r w:rsidRPr="00FE7031">
              <w:rPr>
                <w:sz w:val="18"/>
                <w:szCs w:val="18"/>
              </w:rPr>
              <w:t xml:space="preserve">   6.3*60</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70000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6.</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Рым-проушина толщиной 12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1300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7.</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Панель КБК (табличка-шильда) установленного образца</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310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8.</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Панель КТК (табличка-шильда) установленного образца</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310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9.</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Герметик силиконовый 791 атмосферостойкий черный 310 мл</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36</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10.</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Пистолет для герметика скелетный</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12</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11.</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Круг отрезной по металлу 125×22,2</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180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12.</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Круг отрезной по металлу 230×22,2</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180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13.</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Пила дисковая с твердосплавными пластинами по дереву160*20/16*20Т*1,8</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50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D1345A">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14.</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Фитинг правый</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36</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15.</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Фитинг левый</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10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16.</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Резиновый уплотнитель дверей контейнера</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sz w:val="18"/>
                <w:szCs w:val="18"/>
              </w:rPr>
              <w:t>комплект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30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17.</w:t>
            </w:r>
          </w:p>
        </w:tc>
        <w:tc>
          <w:tcPr>
            <w:tcW w:w="1435" w:type="pct"/>
            <w:tcBorders>
              <w:top w:val="nil"/>
              <w:left w:val="nil"/>
              <w:bottom w:val="single" w:sz="4" w:space="0" w:color="auto"/>
              <w:right w:val="single" w:sz="4" w:space="0" w:color="auto"/>
            </w:tcBorders>
            <w:noWrap/>
            <w:vAlign w:val="center"/>
          </w:tcPr>
          <w:p w:rsidR="0015500E" w:rsidRPr="00FE7031" w:rsidRDefault="0015500E" w:rsidP="00FE7031">
            <w:pPr>
              <w:pStyle w:val="24"/>
              <w:suppressAutoHyphens/>
              <w:ind w:left="0"/>
              <w:rPr>
                <w:rFonts w:ascii="Times New Roman" w:hAnsi="Times New Roman" w:cs="Times New Roman"/>
                <w:noProof/>
                <w:sz w:val="18"/>
                <w:szCs w:val="18"/>
              </w:rPr>
            </w:pPr>
            <w:r w:rsidRPr="00FE7031">
              <w:rPr>
                <w:rFonts w:ascii="Times New Roman" w:hAnsi="Times New Roman" w:cs="Times New Roman"/>
                <w:color w:val="000000" w:themeColor="text1"/>
                <w:sz w:val="18"/>
                <w:szCs w:val="18"/>
              </w:rPr>
              <w:t>Сверло спиральное с цилиндрическим хвостовиком</w:t>
            </w:r>
            <w:r w:rsidRPr="00FE7031">
              <w:rPr>
                <w:rFonts w:ascii="Times New Roman" w:hAnsi="Times New Roman" w:cs="Times New Roman"/>
                <w:noProof/>
                <w:sz w:val="18"/>
                <w:szCs w:val="18"/>
              </w:rPr>
              <w:t xml:space="preserve"> по металлу диаметром 4,2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450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18.</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color w:val="000000" w:themeColor="text1"/>
                <w:sz w:val="18"/>
                <w:szCs w:val="18"/>
              </w:rPr>
              <w:t>Сверло спиральное с цилиндрическим хвостовиком</w:t>
            </w:r>
            <w:r w:rsidRPr="00FE7031">
              <w:rPr>
                <w:rFonts w:ascii="Times New Roman" w:hAnsi="Times New Roman" w:cs="Times New Roman"/>
                <w:noProof/>
                <w:sz w:val="18"/>
                <w:szCs w:val="18"/>
              </w:rPr>
              <w:t xml:space="preserve"> по металлу диаметром 5,5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450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D1345A">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19.</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sz w:val="18"/>
                <w:szCs w:val="18"/>
              </w:rPr>
              <w:t>Бита крестовая PH-50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150</w:t>
            </w:r>
          </w:p>
        </w:tc>
        <w:tc>
          <w:tcPr>
            <w:tcW w:w="400" w:type="pct"/>
            <w:tcBorders>
              <w:top w:val="single" w:sz="4" w:space="0" w:color="auto"/>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32" w:type="pct"/>
            <w:tcBorders>
              <w:top w:val="single" w:sz="4" w:space="0" w:color="auto"/>
              <w:left w:val="nil"/>
              <w:bottom w:val="single" w:sz="4" w:space="0" w:color="auto"/>
              <w:right w:val="single" w:sz="4" w:space="0" w:color="auto"/>
            </w:tcBorders>
          </w:tcPr>
          <w:p w:rsidR="0015500E" w:rsidRPr="00FE7031" w:rsidRDefault="0015500E" w:rsidP="00836A75">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20.</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Кисточка малярная 1/2" шириной 10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300</w:t>
            </w:r>
          </w:p>
        </w:tc>
        <w:tc>
          <w:tcPr>
            <w:tcW w:w="400" w:type="pct"/>
            <w:tcBorders>
              <w:top w:val="single" w:sz="4" w:space="0" w:color="auto"/>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32" w:type="pct"/>
            <w:tcBorders>
              <w:top w:val="single" w:sz="4" w:space="0" w:color="auto"/>
              <w:left w:val="nil"/>
              <w:bottom w:val="single" w:sz="4" w:space="0" w:color="auto"/>
              <w:right w:val="single" w:sz="4" w:space="0" w:color="auto"/>
            </w:tcBorders>
          </w:tcPr>
          <w:p w:rsidR="0015500E" w:rsidRPr="00FE7031" w:rsidRDefault="0015500E" w:rsidP="00836A75">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21.</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Кордщётка с пластиковой ручкой</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45</w:t>
            </w:r>
          </w:p>
        </w:tc>
        <w:tc>
          <w:tcPr>
            <w:tcW w:w="400" w:type="pct"/>
            <w:tcBorders>
              <w:top w:val="single" w:sz="4" w:space="0" w:color="auto"/>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32" w:type="pct"/>
            <w:tcBorders>
              <w:top w:val="single" w:sz="4" w:space="0" w:color="auto"/>
              <w:left w:val="nil"/>
              <w:bottom w:val="single" w:sz="4" w:space="0" w:color="auto"/>
              <w:right w:val="single" w:sz="4" w:space="0" w:color="auto"/>
            </w:tcBorders>
          </w:tcPr>
          <w:p w:rsidR="0015500E" w:rsidRPr="00FE7031" w:rsidRDefault="0015500E" w:rsidP="00836A75">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22.</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Лента клеевая на бумажной основе</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B5791">
            <w:pPr>
              <w:pStyle w:val="24"/>
              <w:suppressAutoHyphens/>
              <w:ind w:left="0"/>
              <w:jc w:val="center"/>
              <w:rPr>
                <w:rFonts w:ascii="Times New Roman" w:hAnsi="Times New Roman" w:cs="Times New Roman"/>
                <w:noProof/>
                <w:sz w:val="18"/>
                <w:szCs w:val="18"/>
              </w:rPr>
            </w:pPr>
            <w:r w:rsidRPr="00FB5791">
              <w:rPr>
                <w:rFonts w:ascii="Times New Roman" w:hAnsi="Times New Roman" w:cs="Times New Roman"/>
                <w:noProof/>
                <w:sz w:val="18"/>
                <w:szCs w:val="18"/>
              </w:rPr>
              <w:t>65</w:t>
            </w:r>
          </w:p>
        </w:tc>
        <w:tc>
          <w:tcPr>
            <w:tcW w:w="400" w:type="pct"/>
            <w:tcBorders>
              <w:top w:val="single" w:sz="4" w:space="0" w:color="auto"/>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32" w:type="pct"/>
            <w:tcBorders>
              <w:top w:val="single" w:sz="4" w:space="0" w:color="auto"/>
              <w:left w:val="nil"/>
              <w:bottom w:val="single" w:sz="4" w:space="0" w:color="auto"/>
              <w:right w:val="single" w:sz="4" w:space="0" w:color="auto"/>
            </w:tcBorders>
          </w:tcPr>
          <w:p w:rsidR="0015500E" w:rsidRPr="00FE7031" w:rsidRDefault="0015500E" w:rsidP="00836A75">
            <w:pPr>
              <w:jc w:val="center"/>
              <w:rPr>
                <w:sz w:val="18"/>
                <w:szCs w:val="18"/>
              </w:rPr>
            </w:pPr>
          </w:p>
        </w:tc>
        <w:tc>
          <w:tcPr>
            <w:tcW w:w="532" w:type="pct"/>
            <w:vMerge/>
            <w:tcBorders>
              <w:left w:val="single" w:sz="4" w:space="0" w:color="auto"/>
              <w:bottom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BA1CDF" w:rsidRPr="00FE7031" w:rsidTr="00BA1CDF">
        <w:trPr>
          <w:trHeight w:val="335"/>
        </w:trPr>
        <w:tc>
          <w:tcPr>
            <w:tcW w:w="1664" w:type="pct"/>
            <w:gridSpan w:val="2"/>
            <w:tcBorders>
              <w:top w:val="nil"/>
              <w:left w:val="single" w:sz="4" w:space="0" w:color="auto"/>
              <w:bottom w:val="single" w:sz="4" w:space="0" w:color="auto"/>
              <w:right w:val="single" w:sz="4" w:space="0" w:color="auto"/>
            </w:tcBorders>
            <w:noWrap/>
            <w:vAlign w:val="bottom"/>
          </w:tcPr>
          <w:p w:rsidR="0015500E" w:rsidRPr="00FE7031" w:rsidRDefault="0015500E" w:rsidP="00836A75">
            <w:pPr>
              <w:jc w:val="right"/>
              <w:rPr>
                <w:sz w:val="18"/>
                <w:szCs w:val="18"/>
              </w:rPr>
            </w:pPr>
            <w:r w:rsidRPr="00FE7031">
              <w:rPr>
                <w:sz w:val="18"/>
                <w:szCs w:val="18"/>
              </w:rPr>
              <w:t>Итого:</w:t>
            </w:r>
          </w:p>
        </w:tc>
        <w:tc>
          <w:tcPr>
            <w:tcW w:w="1131" w:type="pct"/>
            <w:gridSpan w:val="3"/>
            <w:tcBorders>
              <w:top w:val="single" w:sz="4" w:space="0" w:color="auto"/>
              <w:left w:val="nil"/>
              <w:bottom w:val="single" w:sz="4" w:space="0" w:color="auto"/>
              <w:right w:val="single" w:sz="4" w:space="0" w:color="auto"/>
            </w:tcBorders>
            <w:vAlign w:val="center"/>
          </w:tcPr>
          <w:p w:rsidR="0015500E" w:rsidRPr="008724AF" w:rsidRDefault="008724AF" w:rsidP="008724AF">
            <w:pPr>
              <w:jc w:val="center"/>
            </w:pPr>
            <w:r w:rsidRPr="008724AF">
              <w:t>-</w:t>
            </w: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8724AF">
            <w:pPr>
              <w:jc w:val="center"/>
              <w:rPr>
                <w:sz w:val="18"/>
                <w:szCs w:val="18"/>
              </w:rPr>
            </w:pPr>
          </w:p>
        </w:tc>
        <w:tc>
          <w:tcPr>
            <w:tcW w:w="1673" w:type="pct"/>
            <w:gridSpan w:val="3"/>
            <w:tcBorders>
              <w:top w:val="single" w:sz="4" w:space="0" w:color="auto"/>
              <w:bottom w:val="single" w:sz="4" w:space="0" w:color="auto"/>
              <w:right w:val="single" w:sz="4" w:space="0" w:color="auto"/>
            </w:tcBorders>
            <w:shd w:val="clear" w:color="auto" w:fill="auto"/>
            <w:vAlign w:val="center"/>
          </w:tcPr>
          <w:p w:rsidR="0015500E" w:rsidRPr="00FE7031" w:rsidRDefault="008724AF" w:rsidP="008724AF">
            <w:pPr>
              <w:suppressAutoHyphens w:val="0"/>
              <w:spacing w:line="276" w:lineRule="auto"/>
              <w:jc w:val="center"/>
            </w:pPr>
            <w:r>
              <w:t>-</w:t>
            </w:r>
          </w:p>
        </w:tc>
      </w:tr>
    </w:tbl>
    <w:p w:rsidR="00246814" w:rsidRPr="000379F8" w:rsidRDefault="00246814" w:rsidP="00246814">
      <w:pPr>
        <w:ind w:firstLine="567"/>
        <w:jc w:val="both"/>
        <w:rPr>
          <w:color w:val="BFBFBF"/>
          <w:sz w:val="28"/>
          <w:szCs w:val="28"/>
        </w:rPr>
      </w:pPr>
    </w:p>
    <w:p w:rsidR="00246814" w:rsidRDefault="00246814" w:rsidP="00246814">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54E1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246814" w:rsidRDefault="00246814" w:rsidP="00246814">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46814" w:rsidRDefault="00246814" w:rsidP="00246814">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46814" w:rsidRPr="00721D0D" w:rsidRDefault="00246814" w:rsidP="00246814">
      <w:pPr>
        <w:pStyle w:val="afd"/>
        <w:jc w:val="center"/>
        <w:rPr>
          <w:i/>
          <w:sz w:val="24"/>
          <w:szCs w:val="24"/>
        </w:rPr>
      </w:pPr>
      <w:r w:rsidRPr="00721D0D">
        <w:rPr>
          <w:i/>
          <w:sz w:val="24"/>
          <w:szCs w:val="24"/>
        </w:rPr>
        <w:t>(заполняется претендентом при необходимости).</w:t>
      </w:r>
    </w:p>
    <w:p w:rsidR="00246814" w:rsidRPr="00205668" w:rsidRDefault="00246814" w:rsidP="00246814">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246814" w:rsidRPr="00205668" w:rsidRDefault="00246814" w:rsidP="00246814">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46814" w:rsidRPr="00205668" w:rsidRDefault="00246814" w:rsidP="00246814">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46814" w:rsidRPr="00205668" w:rsidRDefault="00246814" w:rsidP="00246814">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246814" w:rsidRPr="00E32EEA" w:rsidRDefault="00246814" w:rsidP="00246814">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 xml:space="preserve">о нашей победе будут считаться имеющими силу договора между </w:t>
      </w:r>
      <w:r w:rsidRPr="00E32EEA">
        <w:rPr>
          <w:szCs w:val="28"/>
        </w:rPr>
        <w:t>нами.</w:t>
      </w:r>
    </w:p>
    <w:p w:rsidR="00246814" w:rsidRPr="00E32EEA" w:rsidRDefault="00246814" w:rsidP="00246814">
      <w:pPr>
        <w:pStyle w:val="afd"/>
        <w:jc w:val="both"/>
        <w:rPr>
          <w:szCs w:val="28"/>
        </w:rPr>
      </w:pPr>
      <w:r w:rsidRPr="00E32EEA">
        <w:rPr>
          <w:szCs w:val="28"/>
        </w:rPr>
        <w:t> Следующие приложения являются неотъемлемой частью настоящего финансово-коммерческого предложения</w:t>
      </w:r>
      <w:r w:rsidR="008724AF">
        <w:rPr>
          <w:szCs w:val="28"/>
        </w:rPr>
        <w:t xml:space="preserve"> в случае привлечения субподрядных организаций</w:t>
      </w:r>
      <w:r w:rsidRPr="00E32EEA">
        <w:rPr>
          <w:szCs w:val="28"/>
        </w:rPr>
        <w:t>:</w:t>
      </w:r>
    </w:p>
    <w:p w:rsidR="00246814" w:rsidRPr="00E32EEA" w:rsidRDefault="00E32EEA" w:rsidP="00246814">
      <w:pPr>
        <w:pStyle w:val="afd"/>
        <w:jc w:val="both"/>
        <w:rPr>
          <w:szCs w:val="28"/>
        </w:rPr>
      </w:pPr>
      <w:r w:rsidRPr="00E32EEA">
        <w:rPr>
          <w:szCs w:val="28"/>
        </w:rPr>
        <w:t>1</w:t>
      </w:r>
      <w:r w:rsidR="00246814" w:rsidRPr="00E32EEA">
        <w:rPr>
          <w:szCs w:val="28"/>
        </w:rPr>
        <w:t>) Сведения о планируемых к привлечению субподрядных организациях (сост</w:t>
      </w:r>
      <w:r w:rsidR="003D600B">
        <w:rPr>
          <w:szCs w:val="28"/>
        </w:rPr>
        <w:t>авляется по форме приложения № 6</w:t>
      </w:r>
      <w:r w:rsidR="00246814" w:rsidRPr="00E32EEA">
        <w:rPr>
          <w:szCs w:val="28"/>
        </w:rPr>
        <w:t xml:space="preserve"> к документации о закупке</w:t>
      </w:r>
      <w:r w:rsidR="008724AF">
        <w:rPr>
          <w:szCs w:val="28"/>
        </w:rPr>
        <w:t>)</w:t>
      </w:r>
    </w:p>
    <w:p w:rsidR="00246814" w:rsidRPr="00205668" w:rsidRDefault="00246814" w:rsidP="00246814">
      <w:pPr>
        <w:pStyle w:val="afa"/>
        <w:ind w:firstLine="0"/>
        <w:jc w:val="left"/>
        <w:rPr>
          <w:rFonts w:eastAsia="Times New Roman"/>
          <w:sz w:val="28"/>
          <w:szCs w:val="28"/>
        </w:rPr>
      </w:pPr>
    </w:p>
    <w:p w:rsidR="00246814" w:rsidRPr="007415F9" w:rsidRDefault="00246814" w:rsidP="00246814">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46814" w:rsidRPr="007415F9" w:rsidRDefault="00246814" w:rsidP="00246814">
      <w:pPr>
        <w:tabs>
          <w:tab w:val="left" w:pos="8640"/>
        </w:tabs>
        <w:jc w:val="center"/>
        <w:rPr>
          <w:i/>
        </w:rPr>
      </w:pPr>
      <w:r w:rsidRPr="007415F9">
        <w:rPr>
          <w:i/>
        </w:rPr>
        <w:t>(наименование претендента)</w:t>
      </w:r>
    </w:p>
    <w:p w:rsidR="00246814" w:rsidRPr="00445DDD" w:rsidRDefault="00246814" w:rsidP="0024681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46814" w:rsidRPr="007415F9" w:rsidRDefault="00246814" w:rsidP="002468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46814" w:rsidRPr="00E27B1D" w:rsidRDefault="00246814" w:rsidP="00620E2A">
      <w:pPr>
        <w:pStyle w:val="32"/>
        <w:suppressAutoHyphens/>
        <w:spacing w:after="0"/>
        <w:rPr>
          <w:rFonts w:ascii="Times New Roman" w:hAnsi="Times New Roman" w:cs="Times New Roman"/>
          <w:sz w:val="28"/>
          <w:szCs w:val="28"/>
        </w:rPr>
      </w:pPr>
      <w:r w:rsidRPr="00E27B1D">
        <w:rPr>
          <w:rFonts w:ascii="Times New Roman" w:hAnsi="Times New Roman" w:cs="Times New Roman"/>
          <w:sz w:val="28"/>
          <w:szCs w:val="28"/>
        </w:rPr>
        <w:t>"____" _________ 201__ г.</w:t>
      </w:r>
      <w:r w:rsidRPr="00E27B1D">
        <w:rPr>
          <w:rFonts w:ascii="Times New Roman" w:hAnsi="Times New Roman" w:cs="Times New Roman"/>
          <w:sz w:val="28"/>
          <w:szCs w:val="28"/>
        </w:rPr>
        <w:br w:type="page"/>
      </w:r>
    </w:p>
    <w:p w:rsidR="00246814" w:rsidRPr="0054566D" w:rsidRDefault="00246814" w:rsidP="00954E1A">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246814" w:rsidRPr="0054566D" w:rsidRDefault="00246814" w:rsidP="00954E1A">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246814" w:rsidRPr="0054566D" w:rsidRDefault="00246814" w:rsidP="00246814">
      <w:pPr>
        <w:rPr>
          <w:rFonts w:eastAsia="MS Mincho"/>
          <w:sz w:val="28"/>
          <w:szCs w:val="28"/>
        </w:rPr>
      </w:pPr>
    </w:p>
    <w:p w:rsidR="00246814" w:rsidRPr="0054566D" w:rsidRDefault="00246814" w:rsidP="00246814">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46814" w:rsidRPr="0054566D" w:rsidRDefault="00246814" w:rsidP="00246814">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741801" w:rsidRPr="0054566D" w:rsidTr="00836A7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Дата и номер договора</w:t>
            </w:r>
            <w:r w:rsidRPr="0054566D">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t xml:space="preserve">Предмет договора (указываются только договоры по предмету Открытого конкурса в соответствии с </w:t>
            </w:r>
            <w:r w:rsidRPr="00741801">
              <w:t>подпунктом 2.5 части</w:t>
            </w:r>
            <w:r>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 xml:space="preserve"> Сумма стоимости оказанных услуг по договору, без учета НДС, руб.</w:t>
            </w:r>
          </w:p>
        </w:tc>
      </w:tr>
      <w:tr w:rsidR="00246814" w:rsidRPr="0054566D" w:rsidTr="00836A75">
        <w:trPr>
          <w:trHeight w:val="274"/>
        </w:trPr>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246814" w:rsidRPr="0054566D" w:rsidRDefault="00246814" w:rsidP="00836A75">
            <w:pPr>
              <w:jc w:val="center"/>
            </w:pPr>
          </w:p>
        </w:tc>
        <w:tc>
          <w:tcPr>
            <w:tcW w:w="2665" w:type="dxa"/>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1735" w:type="dxa"/>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r>
      <w:tr w:rsidR="00246814" w:rsidRPr="0054566D" w:rsidTr="00836A75">
        <w:trPr>
          <w:trHeight w:val="262"/>
        </w:trPr>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246814" w:rsidRPr="0054566D" w:rsidRDefault="00246814" w:rsidP="00836A75">
            <w:pPr>
              <w:jc w:val="center"/>
            </w:pPr>
          </w:p>
        </w:tc>
        <w:tc>
          <w:tcPr>
            <w:tcW w:w="2665" w:type="dxa"/>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1735" w:type="dxa"/>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r>
      <w:tr w:rsidR="00246814" w:rsidRPr="0054566D" w:rsidTr="00836A75">
        <w:trPr>
          <w:trHeight w:val="207"/>
        </w:trPr>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gridSpan w:val="3"/>
            <w:tcBorders>
              <w:top w:val="single" w:sz="4" w:space="0" w:color="auto"/>
              <w:left w:val="single" w:sz="4" w:space="0" w:color="auto"/>
              <w:bottom w:val="single" w:sz="4" w:space="0" w:color="auto"/>
              <w:right w:val="single" w:sz="4" w:space="0" w:color="auto"/>
            </w:tcBorders>
            <w:vAlign w:val="center"/>
          </w:tcPr>
          <w:p w:rsidR="00246814" w:rsidRPr="0054566D" w:rsidRDefault="00246814" w:rsidP="00836A75">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r>
    </w:tbl>
    <w:p w:rsidR="00246814" w:rsidRPr="0054566D" w:rsidRDefault="00246814" w:rsidP="00246814">
      <w:pPr>
        <w:jc w:val="center"/>
      </w:pPr>
    </w:p>
    <w:p w:rsidR="00246814" w:rsidRPr="0054566D" w:rsidRDefault="00246814" w:rsidP="00246814">
      <w:r w:rsidRPr="0054566D">
        <w:t>Приложение: 1. копия договора на ____ листах.</w:t>
      </w:r>
    </w:p>
    <w:p w:rsidR="00741801" w:rsidRDefault="00741801" w:rsidP="00741801">
      <w:r>
        <w:tab/>
      </w:r>
      <w:r>
        <w:tab/>
      </w:r>
      <w:r w:rsidR="00246814" w:rsidRPr="0054566D">
        <w:t xml:space="preserve">2. копия акта на </w:t>
      </w:r>
      <w:r w:rsidR="00246814" w:rsidRPr="0054566D">
        <w:tab/>
        <w:t>____ листах.</w:t>
      </w:r>
    </w:p>
    <w:p w:rsidR="00246814" w:rsidRPr="00741801" w:rsidRDefault="00741801" w:rsidP="00741801">
      <w:r>
        <w:tab/>
      </w:r>
      <w:r>
        <w:tab/>
        <w:t xml:space="preserve">3. копии иных документов на </w:t>
      </w:r>
      <w:r w:rsidRPr="00342F92">
        <w:t>____ листах.</w:t>
      </w:r>
    </w:p>
    <w:p w:rsidR="00246814" w:rsidRPr="0054566D" w:rsidRDefault="00246814" w:rsidP="00246814"/>
    <w:p w:rsidR="00246814" w:rsidRPr="0054566D" w:rsidRDefault="00246814" w:rsidP="00246814"/>
    <w:p w:rsidR="00246814" w:rsidRPr="0054566D" w:rsidRDefault="00246814" w:rsidP="00246814">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246814" w:rsidRPr="0054566D" w:rsidRDefault="00246814" w:rsidP="00246814">
      <w:pPr>
        <w:tabs>
          <w:tab w:val="left" w:pos="8640"/>
        </w:tabs>
        <w:jc w:val="center"/>
        <w:rPr>
          <w:i/>
        </w:rPr>
      </w:pPr>
      <w:r w:rsidRPr="0054566D">
        <w:rPr>
          <w:i/>
        </w:rPr>
        <w:t>(наименование претендента)</w:t>
      </w:r>
    </w:p>
    <w:p w:rsidR="00246814" w:rsidRPr="0054566D" w:rsidRDefault="00246814" w:rsidP="00246814">
      <w:pPr>
        <w:rPr>
          <w:sz w:val="28"/>
          <w:szCs w:val="28"/>
          <w:lang w:eastAsia="ru-RU"/>
        </w:rPr>
      </w:pPr>
      <w:r w:rsidRPr="0054566D">
        <w:rPr>
          <w:sz w:val="28"/>
          <w:szCs w:val="28"/>
          <w:lang w:eastAsia="ru-RU"/>
        </w:rPr>
        <w:t>____________________________________________________________________</w:t>
      </w:r>
    </w:p>
    <w:p w:rsidR="00246814" w:rsidRPr="0054566D" w:rsidRDefault="00246814" w:rsidP="00246814">
      <w:pPr>
        <w:rPr>
          <w:i/>
        </w:rPr>
      </w:pPr>
      <w:r w:rsidRPr="0054566D">
        <w:rPr>
          <w:i/>
        </w:rPr>
        <w:t xml:space="preserve">       М.П.</w:t>
      </w:r>
      <w:r w:rsidRPr="0054566D">
        <w:rPr>
          <w:i/>
        </w:rPr>
        <w:tab/>
      </w:r>
      <w:r w:rsidRPr="0054566D">
        <w:rPr>
          <w:i/>
        </w:rPr>
        <w:tab/>
      </w:r>
      <w:r w:rsidRPr="0054566D">
        <w:rPr>
          <w:i/>
        </w:rPr>
        <w:tab/>
        <w:t>(должность, подпись, ФИО)</w:t>
      </w:r>
    </w:p>
    <w:p w:rsidR="00246814" w:rsidRPr="0054566D" w:rsidRDefault="00246814" w:rsidP="00246814">
      <w:pPr>
        <w:rPr>
          <w:sz w:val="28"/>
          <w:szCs w:val="28"/>
          <w:lang w:eastAsia="ru-RU"/>
        </w:rPr>
      </w:pPr>
      <w:r w:rsidRPr="0054566D">
        <w:rPr>
          <w:sz w:val="28"/>
          <w:szCs w:val="28"/>
          <w:lang w:eastAsia="ru-RU"/>
        </w:rPr>
        <w:t>"____" _________ 201__ г.</w:t>
      </w:r>
    </w:p>
    <w:p w:rsidR="00246814" w:rsidRPr="0054566D" w:rsidRDefault="00246814" w:rsidP="00246814"/>
    <w:p w:rsidR="00246814" w:rsidRPr="0054566D" w:rsidRDefault="00246814" w:rsidP="00246814">
      <w:pPr>
        <w:suppressAutoHyphens w:val="0"/>
        <w:rPr>
          <w:rFonts w:cs="Arial"/>
          <w:b/>
          <w:bCs/>
          <w:i/>
          <w:iCs/>
          <w:sz w:val="28"/>
          <w:szCs w:val="28"/>
        </w:rPr>
      </w:pPr>
      <w:r w:rsidRPr="0054566D">
        <w:br w:type="page"/>
      </w:r>
    </w:p>
    <w:p w:rsidR="00246814" w:rsidRPr="00653CC9" w:rsidRDefault="00FB5791" w:rsidP="00FB5791">
      <w:pPr>
        <w:pStyle w:val="afa"/>
        <w:tabs>
          <w:tab w:val="right" w:pos="9355"/>
        </w:tabs>
        <w:ind w:firstLine="0"/>
        <w:jc w:val="left"/>
        <w:rPr>
          <w:sz w:val="28"/>
          <w:szCs w:val="28"/>
        </w:rPr>
      </w:pPr>
      <w:r>
        <w:rPr>
          <w:sz w:val="28"/>
          <w:szCs w:val="28"/>
        </w:rPr>
        <w:lastRenderedPageBreak/>
        <w:t>ПРОЕКТ ДОГОВОРА</w:t>
      </w:r>
      <w:r>
        <w:rPr>
          <w:sz w:val="28"/>
          <w:szCs w:val="28"/>
        </w:rPr>
        <w:tab/>
      </w:r>
      <w:r w:rsidR="00246814" w:rsidRPr="00653CC9">
        <w:rPr>
          <w:sz w:val="28"/>
          <w:szCs w:val="28"/>
        </w:rPr>
        <w:t xml:space="preserve">Приложение № </w:t>
      </w:r>
      <w:r w:rsidR="00246814">
        <w:rPr>
          <w:sz w:val="28"/>
          <w:szCs w:val="28"/>
        </w:rPr>
        <w:t>5</w:t>
      </w:r>
    </w:p>
    <w:p w:rsidR="00246814" w:rsidRDefault="00246814" w:rsidP="003D600B">
      <w:pPr>
        <w:pStyle w:val="afa"/>
        <w:ind w:firstLine="0"/>
        <w:jc w:val="right"/>
        <w:rPr>
          <w:sz w:val="28"/>
          <w:szCs w:val="28"/>
        </w:rPr>
      </w:pPr>
      <w:r w:rsidRPr="00653CC9">
        <w:rPr>
          <w:sz w:val="28"/>
          <w:szCs w:val="28"/>
        </w:rPr>
        <w:t xml:space="preserve">к </w:t>
      </w:r>
      <w:r>
        <w:rPr>
          <w:sz w:val="28"/>
          <w:szCs w:val="28"/>
        </w:rPr>
        <w:t>документации о закупке</w:t>
      </w:r>
    </w:p>
    <w:p w:rsidR="003D600B" w:rsidRPr="003D600B" w:rsidRDefault="003D600B" w:rsidP="003D600B">
      <w:pPr>
        <w:pStyle w:val="afa"/>
        <w:ind w:firstLine="0"/>
        <w:jc w:val="right"/>
        <w:rPr>
          <w:sz w:val="28"/>
          <w:szCs w:val="28"/>
        </w:rPr>
      </w:pPr>
    </w:p>
    <w:p w:rsidR="003D600B" w:rsidRPr="003D600B" w:rsidRDefault="003D600B" w:rsidP="003D600B">
      <w:pPr>
        <w:pStyle w:val="afa"/>
        <w:ind w:firstLine="0"/>
        <w:jc w:val="center"/>
        <w:rPr>
          <w:b/>
          <w:i/>
          <w:sz w:val="28"/>
          <w:szCs w:val="28"/>
        </w:rPr>
      </w:pPr>
      <w:r w:rsidRPr="00DA1204">
        <w:rPr>
          <w:b/>
          <w:bCs/>
          <w:sz w:val="28"/>
          <w:szCs w:val="28"/>
        </w:rPr>
        <w:t>Договор поставки №</w:t>
      </w:r>
    </w:p>
    <w:p w:rsidR="003D600B" w:rsidRPr="00DA1204" w:rsidRDefault="003D600B" w:rsidP="003D600B">
      <w:pPr>
        <w:spacing w:after="120"/>
        <w:ind w:firstLine="709"/>
        <w:jc w:val="both"/>
        <w:rPr>
          <w:sz w:val="28"/>
          <w:szCs w:val="28"/>
        </w:rPr>
      </w:pPr>
    </w:p>
    <w:tbl>
      <w:tblPr>
        <w:tblW w:w="0" w:type="auto"/>
        <w:tblLook w:val="04A0"/>
      </w:tblPr>
      <w:tblGrid>
        <w:gridCol w:w="4785"/>
        <w:gridCol w:w="4785"/>
      </w:tblGrid>
      <w:tr w:rsidR="003D600B" w:rsidRPr="00DA1204" w:rsidTr="003D600B">
        <w:tc>
          <w:tcPr>
            <w:tcW w:w="4785" w:type="dxa"/>
          </w:tcPr>
          <w:p w:rsidR="003D600B" w:rsidRPr="00DA1204" w:rsidRDefault="003D600B" w:rsidP="003D600B">
            <w:pPr>
              <w:spacing w:after="120"/>
              <w:ind w:firstLine="709"/>
              <w:jc w:val="both"/>
              <w:rPr>
                <w:sz w:val="28"/>
                <w:szCs w:val="28"/>
              </w:rPr>
            </w:pPr>
            <w:r w:rsidRPr="00DA1204">
              <w:rPr>
                <w:sz w:val="28"/>
                <w:szCs w:val="28"/>
              </w:rPr>
              <w:t>Санкт-Петербург</w:t>
            </w:r>
          </w:p>
        </w:tc>
        <w:tc>
          <w:tcPr>
            <w:tcW w:w="4785" w:type="dxa"/>
          </w:tcPr>
          <w:p w:rsidR="003D600B" w:rsidRPr="00DA1204" w:rsidRDefault="003D600B" w:rsidP="003D600B">
            <w:pPr>
              <w:spacing w:after="120"/>
              <w:ind w:firstLine="709"/>
              <w:jc w:val="right"/>
              <w:rPr>
                <w:sz w:val="28"/>
                <w:szCs w:val="28"/>
              </w:rPr>
            </w:pPr>
            <w:r w:rsidRPr="00DA1204">
              <w:rPr>
                <w:sz w:val="28"/>
                <w:szCs w:val="28"/>
              </w:rPr>
              <w:t>«__»_______ 2017 г.</w:t>
            </w:r>
          </w:p>
        </w:tc>
      </w:tr>
    </w:tbl>
    <w:p w:rsidR="003D600B" w:rsidRPr="00DA1204" w:rsidRDefault="003D600B" w:rsidP="003D600B">
      <w:pPr>
        <w:spacing w:after="120"/>
        <w:ind w:firstLine="709"/>
        <w:jc w:val="both"/>
        <w:rPr>
          <w:sz w:val="28"/>
          <w:szCs w:val="28"/>
        </w:rPr>
      </w:pPr>
    </w:p>
    <w:p w:rsidR="003D600B" w:rsidRPr="00DA1204" w:rsidRDefault="003D600B" w:rsidP="003D600B">
      <w:pPr>
        <w:spacing w:after="120"/>
        <w:ind w:firstLine="709"/>
        <w:jc w:val="both"/>
        <w:rPr>
          <w:sz w:val="28"/>
          <w:szCs w:val="28"/>
        </w:rPr>
      </w:pPr>
      <w:r w:rsidRPr="00DA1204">
        <w:rPr>
          <w:b/>
          <w:sz w:val="28"/>
          <w:szCs w:val="28"/>
        </w:rPr>
        <w:t>Публичное акционерное общество «Центр по перевозке грузов в контейнерах «ТрансКонтейнер» (ПАО «ТрансКонтейнер»)</w:t>
      </w:r>
      <w:r w:rsidRPr="00DA1204">
        <w:rPr>
          <w:sz w:val="28"/>
          <w:szCs w:val="28"/>
        </w:rPr>
        <w:t xml:space="preserve">, именуемое в дальнейшем «Покупатель», в </w:t>
      </w:r>
      <w:proofErr w:type="spellStart"/>
      <w:r w:rsidRPr="00DA1204">
        <w:rPr>
          <w:sz w:val="28"/>
          <w:szCs w:val="28"/>
        </w:rPr>
        <w:t>лице__________________________филиала</w:t>
      </w:r>
      <w:proofErr w:type="spellEnd"/>
      <w:r w:rsidRPr="00DA1204">
        <w:rPr>
          <w:sz w:val="28"/>
          <w:szCs w:val="28"/>
        </w:rPr>
        <w:t xml:space="preserve"> ПАО «</w:t>
      </w:r>
      <w:proofErr w:type="spellStart"/>
      <w:r w:rsidRPr="00DA1204">
        <w:rPr>
          <w:sz w:val="28"/>
          <w:szCs w:val="28"/>
        </w:rPr>
        <w:t>ТрансКонтейнер</w:t>
      </w:r>
      <w:proofErr w:type="spellEnd"/>
      <w:r w:rsidRPr="00DA1204">
        <w:rPr>
          <w:sz w:val="28"/>
          <w:szCs w:val="28"/>
        </w:rPr>
        <w:t>» на Октябрьской железной дороге</w:t>
      </w:r>
      <w:r w:rsidRPr="00DA1204">
        <w:rPr>
          <w:b/>
          <w:sz w:val="28"/>
          <w:szCs w:val="28"/>
        </w:rPr>
        <w:t xml:space="preserve"> </w:t>
      </w:r>
      <w:r w:rsidRPr="00DA1204">
        <w:rPr>
          <w:sz w:val="28"/>
          <w:szCs w:val="28"/>
        </w:rPr>
        <w:t>_______________, действующего на основании _____________________, с одной стороны, и</w:t>
      </w:r>
    </w:p>
    <w:p w:rsidR="003D600B" w:rsidRPr="00DA1204" w:rsidRDefault="003D600B" w:rsidP="003D600B">
      <w:pPr>
        <w:spacing w:after="120"/>
        <w:ind w:firstLine="709"/>
        <w:jc w:val="both"/>
        <w:rPr>
          <w:sz w:val="28"/>
          <w:szCs w:val="28"/>
        </w:rPr>
      </w:pPr>
      <w:r w:rsidRPr="00DA1204">
        <w:rPr>
          <w:sz w:val="28"/>
          <w:szCs w:val="28"/>
        </w:rPr>
        <w:t xml:space="preserve">__________________, именуемое в дальнейшем «Поставщик», в лице __________________________________________, действующего на основании ______________________________, с другой стороны, </w:t>
      </w:r>
    </w:p>
    <w:p w:rsidR="003D600B" w:rsidRDefault="003D600B" w:rsidP="003D600B">
      <w:pPr>
        <w:spacing w:after="120"/>
        <w:ind w:firstLine="709"/>
        <w:jc w:val="both"/>
        <w:rPr>
          <w:sz w:val="28"/>
          <w:szCs w:val="28"/>
        </w:rPr>
      </w:pPr>
      <w:r w:rsidRPr="00DA1204">
        <w:rPr>
          <w:sz w:val="28"/>
          <w:szCs w:val="28"/>
        </w:rPr>
        <w:t>именуемые в дальнейшем «Стороны», в соответствии с Протоколом №_____ заседания конкурсной комиссии филиала ПАО «ТрансКонтейнер» на Октябрьской железной дороге, состоявшегося ___________, заключили настоящий договор поставки (далее – «Договор») о нижеследующем:</w:t>
      </w:r>
    </w:p>
    <w:p w:rsidR="003D600B" w:rsidRPr="00DA1204" w:rsidRDefault="003D600B" w:rsidP="003D600B">
      <w:pPr>
        <w:spacing w:after="120"/>
        <w:ind w:firstLine="709"/>
        <w:jc w:val="both"/>
        <w:rPr>
          <w:sz w:val="28"/>
          <w:szCs w:val="28"/>
        </w:rPr>
      </w:pPr>
    </w:p>
    <w:p w:rsidR="003D600B" w:rsidRPr="00DA1204" w:rsidRDefault="003D600B" w:rsidP="00954E1A">
      <w:pPr>
        <w:numPr>
          <w:ilvl w:val="0"/>
          <w:numId w:val="27"/>
        </w:numPr>
        <w:suppressAutoHyphens w:val="0"/>
        <w:spacing w:after="120"/>
        <w:ind w:left="0" w:firstLine="709"/>
        <w:jc w:val="center"/>
        <w:rPr>
          <w:b/>
          <w:bCs/>
          <w:sz w:val="28"/>
          <w:szCs w:val="28"/>
        </w:rPr>
      </w:pPr>
      <w:r w:rsidRPr="00DA1204">
        <w:rPr>
          <w:b/>
          <w:bCs/>
          <w:sz w:val="28"/>
          <w:szCs w:val="28"/>
        </w:rPr>
        <w:t>Предмет Договора</w:t>
      </w:r>
    </w:p>
    <w:p w:rsidR="003D600B" w:rsidRPr="00DA1204" w:rsidRDefault="003D600B" w:rsidP="003D600B">
      <w:pPr>
        <w:spacing w:after="120"/>
        <w:ind w:right="-1" w:firstLine="709"/>
        <w:jc w:val="both"/>
        <w:rPr>
          <w:color w:val="000000"/>
          <w:sz w:val="28"/>
          <w:szCs w:val="28"/>
        </w:rPr>
      </w:pPr>
      <w:r w:rsidRPr="00DA1204">
        <w:rPr>
          <w:sz w:val="28"/>
          <w:szCs w:val="28"/>
        </w:rPr>
        <w:t>1.1.</w:t>
      </w:r>
      <w:r w:rsidRPr="00DA1204">
        <w:rPr>
          <w:sz w:val="28"/>
          <w:szCs w:val="28"/>
        </w:rPr>
        <w:tab/>
        <w:t xml:space="preserve">По настоящему Договору Поставщик обязуется поставить, а Покупатель принять и оплатить </w:t>
      </w:r>
      <w:r w:rsidRPr="00DA1204">
        <w:rPr>
          <w:b/>
          <w:sz w:val="28"/>
          <w:szCs w:val="28"/>
        </w:rPr>
        <w:t>крепежные материалы</w:t>
      </w:r>
      <w:r w:rsidRPr="00DA1204">
        <w:rPr>
          <w:color w:val="FF0000"/>
          <w:sz w:val="28"/>
          <w:szCs w:val="28"/>
        </w:rPr>
        <w:t xml:space="preserve"> </w:t>
      </w:r>
      <w:r w:rsidRPr="00DA1204">
        <w:rPr>
          <w:sz w:val="28"/>
          <w:szCs w:val="28"/>
        </w:rPr>
        <w:t xml:space="preserve">(далее – «Товар»), </w:t>
      </w:r>
      <w:r w:rsidRPr="00DA1204">
        <w:rPr>
          <w:color w:val="000000"/>
          <w:sz w:val="28"/>
          <w:szCs w:val="28"/>
        </w:rPr>
        <w:t>для нужд филиала ПАО «ТрансКонтейнер» на Окт</w:t>
      </w:r>
      <w:r w:rsidR="00103FDD">
        <w:rPr>
          <w:color w:val="000000"/>
          <w:sz w:val="28"/>
          <w:szCs w:val="28"/>
        </w:rPr>
        <w:t>ябрьской железной дороге в 2017 </w:t>
      </w:r>
      <w:r w:rsidRPr="00DA1204">
        <w:rPr>
          <w:color w:val="000000"/>
          <w:sz w:val="28"/>
          <w:szCs w:val="28"/>
        </w:rPr>
        <w:t>г.</w:t>
      </w:r>
    </w:p>
    <w:p w:rsidR="003D600B" w:rsidRPr="00DA1204" w:rsidRDefault="003D600B" w:rsidP="003D600B">
      <w:pPr>
        <w:spacing w:after="120"/>
        <w:ind w:right="-1" w:firstLine="709"/>
        <w:jc w:val="both"/>
        <w:rPr>
          <w:sz w:val="28"/>
          <w:szCs w:val="28"/>
        </w:rPr>
      </w:pPr>
      <w:r w:rsidRPr="00DA1204">
        <w:rPr>
          <w:sz w:val="28"/>
          <w:szCs w:val="28"/>
        </w:rPr>
        <w:t>1.2.</w:t>
      </w:r>
      <w:r w:rsidRPr="00DA1204">
        <w:rPr>
          <w:sz w:val="28"/>
          <w:szCs w:val="28"/>
        </w:rPr>
        <w:tab/>
        <w:t>Наименование, количество, срок поставки, стоимость Товара определяются Сторонами в Спецификациях</w:t>
      </w:r>
      <w:r w:rsidRPr="00DA1204">
        <w:rPr>
          <w:spacing w:val="-1"/>
          <w:sz w:val="28"/>
          <w:szCs w:val="28"/>
        </w:rPr>
        <w:t xml:space="preserve">, составленных аналогично </w:t>
      </w:r>
      <w:r w:rsidRPr="00DA1204">
        <w:rPr>
          <w:sz w:val="28"/>
          <w:szCs w:val="28"/>
        </w:rPr>
        <w:t>Спецификации № 1 (</w:t>
      </w:r>
      <w:r w:rsidRPr="00DA1204">
        <w:rPr>
          <w:spacing w:val="-1"/>
          <w:sz w:val="28"/>
          <w:szCs w:val="28"/>
        </w:rPr>
        <w:t xml:space="preserve">Приложение № 2) к настоящему Договору, и являющихся неотъемлемой частью </w:t>
      </w:r>
      <w:r w:rsidRPr="00DA1204">
        <w:rPr>
          <w:sz w:val="28"/>
          <w:szCs w:val="28"/>
        </w:rPr>
        <w:t>настоящего Договора.</w:t>
      </w:r>
    </w:p>
    <w:p w:rsidR="00FE623C" w:rsidRDefault="003D600B" w:rsidP="00FE623C">
      <w:pPr>
        <w:spacing w:after="120"/>
        <w:ind w:right="-1" w:firstLine="709"/>
        <w:jc w:val="both"/>
        <w:rPr>
          <w:color w:val="000000"/>
          <w:sz w:val="28"/>
          <w:szCs w:val="28"/>
        </w:rPr>
      </w:pPr>
      <w:r w:rsidRPr="00DA1204">
        <w:rPr>
          <w:sz w:val="28"/>
          <w:szCs w:val="28"/>
        </w:rPr>
        <w:t>1.3. Виды, объемы и единичные расценки Товара определены в Приложении № 1 к договору</w:t>
      </w:r>
      <w:r w:rsidR="00FE623C">
        <w:rPr>
          <w:sz w:val="28"/>
          <w:szCs w:val="28"/>
        </w:rPr>
        <w:t>.</w:t>
      </w:r>
      <w:r w:rsidRPr="00DA1204">
        <w:rPr>
          <w:sz w:val="28"/>
          <w:szCs w:val="28"/>
        </w:rPr>
        <w:t xml:space="preserve"> </w:t>
      </w:r>
      <w:r w:rsidR="00FE623C" w:rsidRPr="007B2F81">
        <w:rPr>
          <w:color w:val="000000"/>
          <w:sz w:val="28"/>
          <w:szCs w:val="28"/>
        </w:rPr>
        <w:t xml:space="preserve">Фактическое количество определяется исходя из текущих потребностей </w:t>
      </w:r>
      <w:r w:rsidR="00FE623C">
        <w:rPr>
          <w:color w:val="000000"/>
          <w:sz w:val="28"/>
          <w:szCs w:val="28"/>
        </w:rPr>
        <w:t>филиала ПАО </w:t>
      </w:r>
      <w:r w:rsidR="00FE623C" w:rsidRPr="007B2F81">
        <w:rPr>
          <w:color w:val="000000"/>
          <w:sz w:val="28"/>
          <w:szCs w:val="28"/>
        </w:rPr>
        <w:t>«ТрансКонтейнер»</w:t>
      </w:r>
      <w:r w:rsidR="00FE623C">
        <w:rPr>
          <w:color w:val="000000"/>
          <w:sz w:val="28"/>
          <w:szCs w:val="28"/>
        </w:rPr>
        <w:t xml:space="preserve"> на Октябрьской железной дороге</w:t>
      </w:r>
      <w:r w:rsidR="00FE623C" w:rsidRPr="007B2F81">
        <w:rPr>
          <w:color w:val="000000"/>
          <w:sz w:val="28"/>
          <w:szCs w:val="28"/>
        </w:rPr>
        <w:t xml:space="preserve">. </w:t>
      </w:r>
      <w:r w:rsidR="00FE623C">
        <w:rPr>
          <w:color w:val="000000"/>
          <w:sz w:val="28"/>
          <w:szCs w:val="28"/>
        </w:rPr>
        <w:t>Филиал ПАО </w:t>
      </w:r>
      <w:r w:rsidR="00FE623C" w:rsidRPr="007B2F81">
        <w:rPr>
          <w:color w:val="000000"/>
          <w:sz w:val="28"/>
          <w:szCs w:val="28"/>
        </w:rPr>
        <w:t xml:space="preserve">«ТрансКонтейнер» </w:t>
      </w:r>
      <w:r w:rsidR="00FE623C">
        <w:rPr>
          <w:color w:val="000000"/>
          <w:sz w:val="28"/>
          <w:szCs w:val="28"/>
        </w:rPr>
        <w:t xml:space="preserve">на Октябрьской железной дороге </w:t>
      </w:r>
      <w:r w:rsidR="00FE623C" w:rsidRPr="007B2F81">
        <w:rPr>
          <w:color w:val="000000"/>
          <w:sz w:val="28"/>
          <w:szCs w:val="28"/>
        </w:rPr>
        <w:t xml:space="preserve">не берет на себя обязательство по закупке товара в </w:t>
      </w:r>
      <w:r w:rsidR="00FE623C">
        <w:rPr>
          <w:color w:val="000000"/>
          <w:sz w:val="28"/>
          <w:szCs w:val="28"/>
        </w:rPr>
        <w:t xml:space="preserve">полном объеме, </w:t>
      </w:r>
      <w:r w:rsidR="00FE623C" w:rsidRPr="00103FDD">
        <w:rPr>
          <w:color w:val="000000"/>
          <w:sz w:val="28"/>
          <w:szCs w:val="28"/>
        </w:rPr>
        <w:t>указанном в Приложении № 1 к настоящему Договору.</w:t>
      </w:r>
    </w:p>
    <w:p w:rsidR="003D600B" w:rsidRPr="00DA1204" w:rsidRDefault="003D600B" w:rsidP="00FE623C">
      <w:pPr>
        <w:spacing w:after="120"/>
        <w:ind w:right="-1" w:firstLine="709"/>
        <w:jc w:val="both"/>
        <w:rPr>
          <w:sz w:val="28"/>
          <w:szCs w:val="28"/>
        </w:rPr>
      </w:pPr>
      <w:r w:rsidRPr="00DA1204">
        <w:rPr>
          <w:sz w:val="28"/>
          <w:szCs w:val="28"/>
        </w:rPr>
        <w:t>1.4.</w:t>
      </w:r>
      <w:r w:rsidRPr="00DA1204">
        <w:rPr>
          <w:sz w:val="28"/>
          <w:szCs w:val="28"/>
        </w:rP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D600B" w:rsidRDefault="003D600B" w:rsidP="003D600B">
      <w:pPr>
        <w:widowControl w:val="0"/>
        <w:autoSpaceDE w:val="0"/>
        <w:autoSpaceDN w:val="0"/>
        <w:adjustRightInd w:val="0"/>
        <w:spacing w:after="120"/>
        <w:ind w:firstLine="709"/>
        <w:jc w:val="both"/>
        <w:rPr>
          <w:sz w:val="28"/>
          <w:szCs w:val="28"/>
        </w:rPr>
      </w:pPr>
      <w:r w:rsidRPr="00DA1204">
        <w:rPr>
          <w:sz w:val="28"/>
          <w:szCs w:val="28"/>
        </w:rPr>
        <w:t>1.5.</w:t>
      </w:r>
      <w:r w:rsidRPr="00DA1204">
        <w:rPr>
          <w:sz w:val="28"/>
          <w:szCs w:val="28"/>
        </w:rPr>
        <w:tab/>
        <w:t xml:space="preserve">В случае обязательной сертификации Товар должен поставляться с </w:t>
      </w:r>
      <w:r w:rsidRPr="00DA1204">
        <w:rPr>
          <w:sz w:val="28"/>
          <w:szCs w:val="28"/>
        </w:rPr>
        <w:lastRenderedPageBreak/>
        <w:t>сертификатом соответствия.</w:t>
      </w:r>
    </w:p>
    <w:p w:rsidR="003D600B" w:rsidRPr="00DA1204" w:rsidRDefault="003D600B" w:rsidP="003D600B">
      <w:pPr>
        <w:widowControl w:val="0"/>
        <w:autoSpaceDE w:val="0"/>
        <w:autoSpaceDN w:val="0"/>
        <w:adjustRightInd w:val="0"/>
        <w:spacing w:after="120"/>
        <w:ind w:firstLine="709"/>
        <w:jc w:val="both"/>
        <w:rPr>
          <w:sz w:val="28"/>
          <w:szCs w:val="28"/>
        </w:rPr>
      </w:pPr>
    </w:p>
    <w:p w:rsidR="003D600B" w:rsidRPr="00DA1204" w:rsidRDefault="003D600B" w:rsidP="00954E1A">
      <w:pPr>
        <w:numPr>
          <w:ilvl w:val="0"/>
          <w:numId w:val="26"/>
        </w:numPr>
        <w:suppressAutoHyphens w:val="0"/>
        <w:spacing w:after="120"/>
        <w:ind w:left="0" w:firstLine="709"/>
        <w:jc w:val="center"/>
        <w:rPr>
          <w:b/>
          <w:bCs/>
          <w:sz w:val="28"/>
          <w:szCs w:val="28"/>
        </w:rPr>
      </w:pPr>
      <w:r w:rsidRPr="00DA1204">
        <w:rPr>
          <w:b/>
          <w:bCs/>
          <w:sz w:val="28"/>
          <w:szCs w:val="28"/>
        </w:rPr>
        <w:t>Цена Договора и порядок расчетов</w:t>
      </w:r>
    </w:p>
    <w:p w:rsidR="003D600B" w:rsidRPr="00DA1204" w:rsidRDefault="003D600B" w:rsidP="00954E1A">
      <w:pPr>
        <w:pStyle w:val="ConsNormal"/>
        <w:widowControl/>
        <w:numPr>
          <w:ilvl w:val="1"/>
          <w:numId w:val="26"/>
        </w:numPr>
        <w:tabs>
          <w:tab w:val="clear" w:pos="720"/>
          <w:tab w:val="num" w:pos="142"/>
        </w:tabs>
        <w:suppressAutoHyphens w:val="0"/>
        <w:autoSpaceDE/>
        <w:spacing w:after="120"/>
        <w:ind w:left="0" w:firstLine="709"/>
        <w:jc w:val="both"/>
        <w:rPr>
          <w:rFonts w:ascii="Times New Roman" w:hAnsi="Times New Roman"/>
          <w:sz w:val="28"/>
          <w:szCs w:val="28"/>
        </w:rPr>
      </w:pPr>
      <w:r w:rsidRPr="00DA1204">
        <w:rPr>
          <w:rFonts w:ascii="Times New Roman" w:hAnsi="Times New Roman"/>
          <w:spacing w:val="-1"/>
          <w:sz w:val="28"/>
          <w:szCs w:val="28"/>
        </w:rPr>
        <w:t xml:space="preserve">Цена (стоимость) поставки первой партии Товара в соответствии со Спецификацией № 1 составляет </w:t>
      </w:r>
      <w:r w:rsidRPr="00DA1204">
        <w:rPr>
          <w:rFonts w:ascii="Times New Roman" w:hAnsi="Times New Roman"/>
          <w:sz w:val="28"/>
          <w:szCs w:val="28"/>
        </w:rPr>
        <w:t>__________(_____________) рублей, в том числе НДС ______% в сумме _________ (____________) рублей.</w:t>
      </w:r>
    </w:p>
    <w:p w:rsidR="003D600B" w:rsidRPr="00103FDD" w:rsidRDefault="003D600B" w:rsidP="00954E1A">
      <w:pPr>
        <w:widowControl w:val="0"/>
        <w:numPr>
          <w:ilvl w:val="1"/>
          <w:numId w:val="26"/>
        </w:numPr>
        <w:shd w:val="clear" w:color="auto" w:fill="FFFFFF"/>
        <w:tabs>
          <w:tab w:val="clear" w:pos="720"/>
          <w:tab w:val="left" w:pos="0"/>
          <w:tab w:val="num" w:pos="142"/>
        </w:tabs>
        <w:suppressAutoHyphens w:val="0"/>
        <w:autoSpaceDE w:val="0"/>
        <w:autoSpaceDN w:val="0"/>
        <w:adjustRightInd w:val="0"/>
        <w:spacing w:after="120"/>
        <w:ind w:left="0" w:firstLine="709"/>
        <w:jc w:val="both"/>
        <w:rPr>
          <w:sz w:val="28"/>
          <w:szCs w:val="28"/>
        </w:rPr>
      </w:pPr>
      <w:r w:rsidRPr="00DA1204">
        <w:rPr>
          <w:spacing w:val="-1"/>
          <w:sz w:val="28"/>
          <w:szCs w:val="28"/>
        </w:rPr>
        <w:t>Общая цена (стоимость) настоящего Договора складывается исходя из по</w:t>
      </w:r>
      <w:r w:rsidRPr="00DA1204">
        <w:rPr>
          <w:sz w:val="28"/>
          <w:szCs w:val="28"/>
        </w:rPr>
        <w:t xml:space="preserve">дписанных Сторонами Спецификаций к настоящему Договору. </w:t>
      </w:r>
    </w:p>
    <w:p w:rsidR="003D600B" w:rsidRPr="00DA1204" w:rsidRDefault="003D600B" w:rsidP="00954E1A">
      <w:pPr>
        <w:pStyle w:val="ConsNormal"/>
        <w:widowControl/>
        <w:numPr>
          <w:ilvl w:val="1"/>
          <w:numId w:val="26"/>
        </w:numPr>
        <w:tabs>
          <w:tab w:val="clear" w:pos="720"/>
          <w:tab w:val="num" w:pos="142"/>
        </w:tabs>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Максимальная цена (стоимость) Товара по настоящему Договору не может превышать _____(____________) рублей, в том числе НДС ______% в сумме _________ (____________) рублей.</w:t>
      </w:r>
    </w:p>
    <w:p w:rsidR="003D600B" w:rsidRPr="00DA1204" w:rsidRDefault="003D600B" w:rsidP="00954E1A">
      <w:pPr>
        <w:widowControl w:val="0"/>
        <w:numPr>
          <w:ilvl w:val="1"/>
          <w:numId w:val="26"/>
        </w:numPr>
        <w:shd w:val="clear" w:color="auto" w:fill="FFFFFF"/>
        <w:tabs>
          <w:tab w:val="clear" w:pos="720"/>
          <w:tab w:val="left" w:pos="0"/>
          <w:tab w:val="num" w:pos="142"/>
        </w:tabs>
        <w:suppressAutoHyphens w:val="0"/>
        <w:autoSpaceDE w:val="0"/>
        <w:autoSpaceDN w:val="0"/>
        <w:adjustRightInd w:val="0"/>
        <w:spacing w:after="120"/>
        <w:ind w:left="0" w:firstLine="709"/>
        <w:jc w:val="both"/>
        <w:rPr>
          <w:sz w:val="28"/>
          <w:szCs w:val="28"/>
        </w:rPr>
      </w:pPr>
      <w:r w:rsidRPr="00DA1204">
        <w:rPr>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(ТОРГ-12) (Приложение № 4) на соответствующую партию Товара, на основании предоставленного Поставщиком</w:t>
      </w:r>
      <w:r>
        <w:rPr>
          <w:sz w:val="28"/>
          <w:szCs w:val="28"/>
        </w:rPr>
        <w:t xml:space="preserve"> </w:t>
      </w:r>
      <w:r w:rsidRPr="00DA1204">
        <w:rPr>
          <w:sz w:val="28"/>
          <w:szCs w:val="28"/>
        </w:rPr>
        <w:t>счета и счета-фактуры.</w:t>
      </w:r>
    </w:p>
    <w:p w:rsidR="003D600B" w:rsidRPr="00DA1204" w:rsidRDefault="003D600B" w:rsidP="003D600B">
      <w:pPr>
        <w:spacing w:after="120"/>
        <w:ind w:firstLine="709"/>
        <w:jc w:val="both"/>
        <w:rPr>
          <w:sz w:val="28"/>
          <w:szCs w:val="28"/>
        </w:rPr>
      </w:pPr>
      <w:r w:rsidRPr="00DA1204">
        <w:rPr>
          <w:sz w:val="28"/>
          <w:szCs w:val="28"/>
        </w:rPr>
        <w:t xml:space="preserve">2.5. В цену настоящего Договора входят </w:t>
      </w:r>
      <w:r>
        <w:rPr>
          <w:sz w:val="28"/>
          <w:szCs w:val="28"/>
        </w:rPr>
        <w:t>все</w:t>
      </w:r>
      <w:r w:rsidRPr="00DA1204">
        <w:rPr>
          <w:sz w:val="28"/>
          <w:szCs w:val="28"/>
        </w:rPr>
        <w:t xml:space="preserve"> расходы Поставщика, </w:t>
      </w:r>
      <w:r w:rsidRPr="00DA1204">
        <w:rPr>
          <w:bCs/>
          <w:sz w:val="28"/>
          <w:szCs w:val="28"/>
        </w:rPr>
        <w:t>связанны</w:t>
      </w:r>
      <w:r>
        <w:rPr>
          <w:bCs/>
          <w:sz w:val="28"/>
          <w:szCs w:val="28"/>
        </w:rPr>
        <w:t>е</w:t>
      </w:r>
      <w:r w:rsidRPr="00DA1204">
        <w:rPr>
          <w:bCs/>
          <w:sz w:val="28"/>
          <w:szCs w:val="28"/>
        </w:rPr>
        <w:t xml:space="preserve"> со стоимостью Товара, стоимостью тары и упаковки, затрат</w:t>
      </w:r>
      <w:r>
        <w:rPr>
          <w:bCs/>
          <w:sz w:val="28"/>
          <w:szCs w:val="28"/>
        </w:rPr>
        <w:t>ы</w:t>
      </w:r>
      <w:r w:rsidRPr="00DA1204">
        <w:rPr>
          <w:bCs/>
          <w:sz w:val="28"/>
          <w:szCs w:val="28"/>
        </w:rPr>
        <w:t xml:space="preserve"> на оформление необходимой документации, стоимост</w:t>
      </w:r>
      <w:r>
        <w:rPr>
          <w:bCs/>
          <w:sz w:val="28"/>
          <w:szCs w:val="28"/>
        </w:rPr>
        <w:t>ь</w:t>
      </w:r>
      <w:r w:rsidRPr="00DA1204">
        <w:rPr>
          <w:bCs/>
          <w:sz w:val="28"/>
          <w:szCs w:val="28"/>
        </w:rPr>
        <w:t xml:space="preserve"> страховки, расход</w:t>
      </w:r>
      <w:r>
        <w:rPr>
          <w:bCs/>
          <w:sz w:val="28"/>
          <w:szCs w:val="28"/>
        </w:rPr>
        <w:t>ы</w:t>
      </w:r>
      <w:r w:rsidRPr="00DA1204">
        <w:rPr>
          <w:bCs/>
          <w:sz w:val="28"/>
          <w:szCs w:val="28"/>
        </w:rPr>
        <w:t xml:space="preserve"> по доставке Товара на склад Покупателя</w:t>
      </w:r>
      <w:r>
        <w:rPr>
          <w:bCs/>
          <w:sz w:val="28"/>
          <w:szCs w:val="28"/>
        </w:rPr>
        <w:t xml:space="preserve"> и</w:t>
      </w:r>
      <w:r w:rsidRPr="00DA1204">
        <w:rPr>
          <w:bCs/>
          <w:sz w:val="28"/>
          <w:szCs w:val="28"/>
        </w:rPr>
        <w:t xml:space="preserve"> его разгрузк</w:t>
      </w:r>
      <w:r>
        <w:rPr>
          <w:bCs/>
          <w:sz w:val="28"/>
          <w:szCs w:val="28"/>
        </w:rPr>
        <w:t>е,</w:t>
      </w:r>
      <w:r w:rsidRPr="00DA1204">
        <w:rPr>
          <w:bCs/>
          <w:sz w:val="28"/>
          <w:szCs w:val="28"/>
        </w:rPr>
        <w:t xml:space="preserve"> все налог</w:t>
      </w:r>
      <w:r>
        <w:rPr>
          <w:bCs/>
          <w:sz w:val="28"/>
          <w:szCs w:val="28"/>
        </w:rPr>
        <w:t>и</w:t>
      </w:r>
      <w:r w:rsidRPr="00DA1204">
        <w:rPr>
          <w:bCs/>
          <w:sz w:val="28"/>
          <w:szCs w:val="28"/>
        </w:rPr>
        <w:t xml:space="preserve"> и други</w:t>
      </w:r>
      <w:r>
        <w:rPr>
          <w:bCs/>
          <w:sz w:val="28"/>
          <w:szCs w:val="28"/>
        </w:rPr>
        <w:t>е</w:t>
      </w:r>
      <w:r w:rsidRPr="00DA1204">
        <w:rPr>
          <w:bCs/>
          <w:sz w:val="28"/>
          <w:szCs w:val="28"/>
        </w:rPr>
        <w:t xml:space="preserve"> обязательны</w:t>
      </w:r>
      <w:r>
        <w:rPr>
          <w:bCs/>
          <w:sz w:val="28"/>
          <w:szCs w:val="28"/>
        </w:rPr>
        <w:t>е</w:t>
      </w:r>
      <w:r w:rsidRPr="00DA1204">
        <w:rPr>
          <w:bCs/>
          <w:sz w:val="28"/>
          <w:szCs w:val="28"/>
        </w:rPr>
        <w:t xml:space="preserve"> платеж</w:t>
      </w:r>
      <w:r>
        <w:rPr>
          <w:bCs/>
          <w:sz w:val="28"/>
          <w:szCs w:val="28"/>
        </w:rPr>
        <w:t>и</w:t>
      </w:r>
      <w:r w:rsidRPr="00DA1204">
        <w:rPr>
          <w:bCs/>
          <w:sz w:val="28"/>
          <w:szCs w:val="28"/>
        </w:rPr>
        <w:t>, без НДС</w:t>
      </w:r>
      <w:r w:rsidRPr="00DA1204">
        <w:rPr>
          <w:sz w:val="28"/>
          <w:szCs w:val="28"/>
        </w:rPr>
        <w:t>. Сумма НДС и условия начисления определяются в соответствии с законодательством Российской Федерации.</w:t>
      </w:r>
    </w:p>
    <w:p w:rsidR="003D600B" w:rsidRPr="00DA1204" w:rsidRDefault="003D600B" w:rsidP="003D600B">
      <w:pPr>
        <w:spacing w:after="120"/>
        <w:ind w:firstLine="709"/>
        <w:jc w:val="both"/>
        <w:rPr>
          <w:sz w:val="28"/>
          <w:szCs w:val="28"/>
        </w:rPr>
      </w:pPr>
    </w:p>
    <w:p w:rsidR="003D600B" w:rsidRPr="00DA1204" w:rsidRDefault="003D600B" w:rsidP="00954E1A">
      <w:pPr>
        <w:numPr>
          <w:ilvl w:val="0"/>
          <w:numId w:val="26"/>
        </w:numPr>
        <w:suppressAutoHyphens w:val="0"/>
        <w:spacing w:after="120"/>
        <w:ind w:left="0" w:firstLine="709"/>
        <w:jc w:val="center"/>
        <w:rPr>
          <w:b/>
          <w:bCs/>
          <w:sz w:val="28"/>
          <w:szCs w:val="28"/>
        </w:rPr>
      </w:pPr>
      <w:r w:rsidRPr="00DA1204">
        <w:rPr>
          <w:b/>
          <w:bCs/>
          <w:sz w:val="28"/>
          <w:szCs w:val="28"/>
        </w:rPr>
        <w:t>Условия поставки Товара</w:t>
      </w:r>
    </w:p>
    <w:p w:rsidR="003D600B" w:rsidRPr="00DA1204" w:rsidRDefault="003D600B" w:rsidP="003D600B">
      <w:pPr>
        <w:spacing w:after="120"/>
        <w:ind w:firstLine="709"/>
        <w:jc w:val="both"/>
        <w:rPr>
          <w:sz w:val="28"/>
          <w:szCs w:val="28"/>
        </w:rPr>
      </w:pPr>
      <w:r w:rsidRPr="00DA1204">
        <w:rPr>
          <w:sz w:val="28"/>
          <w:szCs w:val="28"/>
        </w:rPr>
        <w:t>3.1.</w:t>
      </w:r>
      <w:r w:rsidRPr="00DA1204">
        <w:rPr>
          <w:sz w:val="28"/>
          <w:szCs w:val="28"/>
        </w:rPr>
        <w:tab/>
        <w:t xml:space="preserve">Покупатель в письменном виде направляет Поставщику заявку (Приложение № 3) о наименовании, количестве Товара (далее – Заявка). </w:t>
      </w:r>
    </w:p>
    <w:p w:rsidR="003D600B" w:rsidRPr="00DA1204" w:rsidRDefault="003D600B" w:rsidP="003D600B">
      <w:pPr>
        <w:spacing w:after="120"/>
        <w:ind w:firstLine="709"/>
        <w:jc w:val="both"/>
        <w:rPr>
          <w:sz w:val="28"/>
          <w:szCs w:val="28"/>
        </w:rPr>
      </w:pPr>
      <w:r w:rsidRPr="00DA1204">
        <w:rPr>
          <w:sz w:val="28"/>
          <w:szCs w:val="28"/>
        </w:rPr>
        <w:t>3.2.</w:t>
      </w:r>
      <w:r w:rsidRPr="00DA1204">
        <w:rPr>
          <w:sz w:val="28"/>
          <w:szCs w:val="28"/>
        </w:rPr>
        <w:tab/>
        <w:t>Поставщик в течение 2 (двух) рабочих дней рассматривает Заявку и в случае согласия направляет Покупателю составленную</w:t>
      </w:r>
      <w:r>
        <w:rPr>
          <w:sz w:val="28"/>
          <w:szCs w:val="28"/>
        </w:rPr>
        <w:t xml:space="preserve"> и</w:t>
      </w:r>
      <w:r w:rsidRPr="00DA1204">
        <w:rPr>
          <w:sz w:val="28"/>
          <w:szCs w:val="28"/>
        </w:rPr>
        <w:t xml:space="preserve"> подписанную со своей Стороны Спецификацию. Покупатель в течение 2 (двух) рабочих дней подписывает согласованную Поставщиком Спецификацию.</w:t>
      </w:r>
    </w:p>
    <w:p w:rsidR="003D600B" w:rsidRPr="00DA1204" w:rsidRDefault="003D600B" w:rsidP="003D600B">
      <w:pPr>
        <w:spacing w:after="120"/>
        <w:ind w:firstLine="709"/>
        <w:jc w:val="both"/>
        <w:rPr>
          <w:sz w:val="28"/>
          <w:szCs w:val="28"/>
        </w:rPr>
      </w:pPr>
      <w:r w:rsidRPr="00DA1204">
        <w:rPr>
          <w:sz w:val="28"/>
          <w:szCs w:val="28"/>
        </w:rPr>
        <w:t>3.3.</w:t>
      </w:r>
      <w:r w:rsidRPr="00DA1204">
        <w:rPr>
          <w:sz w:val="28"/>
          <w:szCs w:val="28"/>
        </w:rPr>
        <w:tab/>
        <w:t>Поставка Товара Покупателю по настоящему Договору осу</w:t>
      </w:r>
      <w:r>
        <w:rPr>
          <w:sz w:val="28"/>
          <w:szCs w:val="28"/>
        </w:rPr>
        <w:t>ществляется партиями в течение 5 (пяти</w:t>
      </w:r>
      <w:r w:rsidRPr="00DA1204">
        <w:rPr>
          <w:sz w:val="28"/>
          <w:szCs w:val="28"/>
        </w:rPr>
        <w:t xml:space="preserve">)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Санкт-Петербург, участок ж.д. «Минеральная </w:t>
      </w:r>
      <w:proofErr w:type="spellStart"/>
      <w:r w:rsidRPr="00DA1204">
        <w:rPr>
          <w:sz w:val="28"/>
          <w:szCs w:val="28"/>
        </w:rPr>
        <w:t>ул.-Лесной</w:t>
      </w:r>
      <w:proofErr w:type="spellEnd"/>
      <w:r w:rsidRPr="00DA1204">
        <w:rPr>
          <w:sz w:val="28"/>
          <w:szCs w:val="28"/>
        </w:rPr>
        <w:t xml:space="preserve"> пр.» литер Д (Минеральная ул., д. 37) </w:t>
      </w:r>
      <w:r>
        <w:rPr>
          <w:sz w:val="28"/>
          <w:szCs w:val="28"/>
        </w:rPr>
        <w:t>– Участок ремонта контейнеров</w:t>
      </w:r>
      <w:r w:rsidRPr="00DA1204">
        <w:rPr>
          <w:sz w:val="28"/>
          <w:szCs w:val="28"/>
        </w:rPr>
        <w:t>, по будним дням с 8.30 до 16.30 МСК времени.</w:t>
      </w:r>
    </w:p>
    <w:p w:rsidR="003D600B" w:rsidRPr="00DA1204" w:rsidRDefault="003D600B" w:rsidP="003D600B">
      <w:pPr>
        <w:spacing w:after="120"/>
        <w:ind w:firstLine="709"/>
        <w:jc w:val="both"/>
        <w:rPr>
          <w:sz w:val="28"/>
          <w:szCs w:val="28"/>
        </w:rPr>
      </w:pPr>
      <w:r w:rsidRPr="00DA1204">
        <w:rPr>
          <w:sz w:val="28"/>
          <w:szCs w:val="28"/>
        </w:rPr>
        <w:t xml:space="preserve">Период поставки: </w:t>
      </w:r>
    </w:p>
    <w:p w:rsidR="003D600B" w:rsidRPr="00DA1204" w:rsidRDefault="003D600B" w:rsidP="003D600B">
      <w:pPr>
        <w:spacing w:after="120"/>
        <w:ind w:firstLine="709"/>
        <w:jc w:val="both"/>
        <w:rPr>
          <w:sz w:val="28"/>
          <w:szCs w:val="28"/>
        </w:rPr>
      </w:pPr>
      <w:r w:rsidRPr="00DA1204">
        <w:rPr>
          <w:sz w:val="28"/>
          <w:szCs w:val="28"/>
        </w:rPr>
        <w:t>- начало: по заявкам Покупателя с даты подписания договора;</w:t>
      </w:r>
    </w:p>
    <w:p w:rsidR="003D600B" w:rsidRPr="00DA1204" w:rsidRDefault="00713BB1" w:rsidP="003D600B">
      <w:pPr>
        <w:spacing w:after="120"/>
        <w:ind w:firstLine="709"/>
        <w:jc w:val="both"/>
        <w:rPr>
          <w:sz w:val="28"/>
          <w:szCs w:val="28"/>
        </w:rPr>
      </w:pPr>
      <w:r>
        <w:rPr>
          <w:sz w:val="28"/>
          <w:szCs w:val="28"/>
        </w:rPr>
        <w:t>- окончание: 31.12.2017 включительно.</w:t>
      </w:r>
    </w:p>
    <w:p w:rsidR="003D600B" w:rsidRPr="00DA1204" w:rsidRDefault="003D600B" w:rsidP="00954E1A">
      <w:pPr>
        <w:widowControl w:val="0"/>
        <w:numPr>
          <w:ilvl w:val="1"/>
          <w:numId w:val="28"/>
        </w:numPr>
        <w:autoSpaceDE w:val="0"/>
        <w:autoSpaceDN w:val="0"/>
        <w:adjustRightInd w:val="0"/>
        <w:spacing w:after="120"/>
        <w:ind w:left="0" w:firstLine="709"/>
        <w:jc w:val="both"/>
        <w:rPr>
          <w:sz w:val="28"/>
          <w:szCs w:val="28"/>
        </w:rPr>
      </w:pPr>
      <w:r w:rsidRPr="00DA1204">
        <w:rPr>
          <w:sz w:val="28"/>
          <w:szCs w:val="28"/>
        </w:rPr>
        <w:t xml:space="preserve">Приемка Товара осуществляется представителями Поставщика и </w:t>
      </w:r>
      <w:r w:rsidRPr="00DA1204">
        <w:rPr>
          <w:sz w:val="28"/>
          <w:szCs w:val="28"/>
        </w:rPr>
        <w:lastRenderedPageBreak/>
        <w:t>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1)</w:t>
      </w:r>
      <w:r>
        <w:rPr>
          <w:sz w:val="28"/>
          <w:szCs w:val="28"/>
        </w:rPr>
        <w:t> </w:t>
      </w:r>
      <w:r w:rsidRPr="00DA1204">
        <w:rPr>
          <w:sz w:val="28"/>
          <w:szCs w:val="28"/>
        </w:rPr>
        <w:t xml:space="preserve">документ, удостоверяющий личность представителя Покупателя и Поставщика; </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2)</w:t>
      </w:r>
      <w:r>
        <w:rPr>
          <w:sz w:val="28"/>
          <w:szCs w:val="28"/>
        </w:rPr>
        <w:t> </w:t>
      </w:r>
      <w:r w:rsidRPr="00DA1204">
        <w:rPr>
          <w:sz w:val="28"/>
          <w:szCs w:val="28"/>
        </w:rPr>
        <w:t xml:space="preserve">доверенность на представителя Покупателя и Поставщика, оформленную надлежащим образом. </w:t>
      </w:r>
    </w:p>
    <w:p w:rsidR="003D600B" w:rsidRPr="00DA1204" w:rsidRDefault="003D600B" w:rsidP="003D600B">
      <w:pPr>
        <w:spacing w:after="120"/>
        <w:ind w:firstLine="709"/>
        <w:jc w:val="both"/>
        <w:rPr>
          <w:sz w:val="28"/>
          <w:szCs w:val="28"/>
        </w:rPr>
      </w:pPr>
      <w:r w:rsidRPr="00DA1204">
        <w:rPr>
          <w:sz w:val="28"/>
          <w:szCs w:val="28"/>
        </w:rPr>
        <w:t>3.5.</w:t>
      </w:r>
      <w:r w:rsidRPr="00DA1204">
        <w:rPr>
          <w:sz w:val="28"/>
          <w:szCs w:val="28"/>
        </w:rPr>
        <w:tab/>
      </w:r>
      <w:r w:rsidRPr="00DA1204">
        <w:rPr>
          <w:bCs/>
          <w:sz w:val="28"/>
          <w:szCs w:val="28"/>
        </w:rPr>
        <w:t xml:space="preserve">При приемке Товара представитель Покупателя </w:t>
      </w:r>
      <w:r>
        <w:rPr>
          <w:bCs/>
          <w:sz w:val="28"/>
          <w:szCs w:val="28"/>
        </w:rPr>
        <w:t>проверяет</w:t>
      </w:r>
      <w:r w:rsidRPr="00DA1204">
        <w:rPr>
          <w:sz w:val="28"/>
          <w:szCs w:val="28"/>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w:t>
      </w:r>
      <w:r>
        <w:rPr>
          <w:sz w:val="28"/>
          <w:szCs w:val="28"/>
        </w:rPr>
        <w:t>)</w:t>
      </w:r>
      <w:r w:rsidRPr="00DA1204">
        <w:rPr>
          <w:sz w:val="28"/>
          <w:szCs w:val="28"/>
        </w:rPr>
        <w:t xml:space="preserve">. </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3.6.</w:t>
      </w:r>
      <w:r w:rsidRPr="00DA1204">
        <w:rPr>
          <w:sz w:val="28"/>
          <w:szCs w:val="28"/>
        </w:rP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D600B" w:rsidRDefault="003D600B" w:rsidP="003D600B">
      <w:pPr>
        <w:spacing w:after="120"/>
        <w:ind w:firstLine="709"/>
        <w:jc w:val="both"/>
        <w:rPr>
          <w:sz w:val="28"/>
          <w:szCs w:val="28"/>
        </w:rPr>
      </w:pPr>
      <w:r w:rsidRPr="00DA1204">
        <w:rPr>
          <w:sz w:val="28"/>
          <w:szCs w:val="28"/>
        </w:rPr>
        <w:t>3.7.</w:t>
      </w:r>
      <w:r w:rsidRPr="00DA1204">
        <w:rPr>
          <w:sz w:val="28"/>
          <w:szCs w:val="28"/>
        </w:rPr>
        <w:tab/>
        <w:t xml:space="preserve">Датой поставки Товара считается дата подписания Сторонами товарной накладной (ТОРГ-12). </w:t>
      </w:r>
    </w:p>
    <w:p w:rsidR="003D600B" w:rsidRPr="00DA1204" w:rsidRDefault="003D600B" w:rsidP="003D600B">
      <w:pPr>
        <w:spacing w:after="120"/>
        <w:ind w:firstLine="709"/>
        <w:jc w:val="both"/>
        <w:rPr>
          <w:sz w:val="28"/>
          <w:szCs w:val="28"/>
        </w:rPr>
      </w:pPr>
    </w:p>
    <w:p w:rsidR="003D600B" w:rsidRPr="00DA1204" w:rsidRDefault="003D600B" w:rsidP="00954E1A">
      <w:pPr>
        <w:pStyle w:val="ConsNormal"/>
        <w:numPr>
          <w:ilvl w:val="0"/>
          <w:numId w:val="28"/>
        </w:numPr>
        <w:suppressAutoHyphens w:val="0"/>
        <w:autoSpaceDE/>
        <w:spacing w:after="120"/>
        <w:ind w:left="0" w:firstLine="709"/>
        <w:jc w:val="center"/>
        <w:rPr>
          <w:rFonts w:ascii="Times New Roman" w:hAnsi="Times New Roman"/>
          <w:b/>
          <w:bCs/>
          <w:sz w:val="28"/>
          <w:szCs w:val="28"/>
        </w:rPr>
      </w:pPr>
      <w:r w:rsidRPr="00DA1204">
        <w:rPr>
          <w:rFonts w:ascii="Times New Roman" w:hAnsi="Times New Roman"/>
          <w:b/>
          <w:bCs/>
          <w:sz w:val="28"/>
          <w:szCs w:val="28"/>
        </w:rPr>
        <w:t>Обязанности Сторон</w:t>
      </w:r>
    </w:p>
    <w:p w:rsidR="003D600B" w:rsidRPr="00DA1204" w:rsidRDefault="003D600B" w:rsidP="00954E1A">
      <w:pPr>
        <w:pStyle w:val="ConsNormal"/>
        <w:widowControl/>
        <w:numPr>
          <w:ilvl w:val="1"/>
          <w:numId w:val="29"/>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Поставщик обязан:</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 xml:space="preserve">Осуществлять поставку Товара в количестве и сроки, предусмотренные условиями настоящего Договора и Спецификациями. </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Обеспечить явку своего представителя во время приемки Товара.</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Поставщик обязан предоставить Покупателю информацию о составе владельцев Поставщика по форме Приложения № 5 к настоящему Договору.</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bCs/>
          <w:sz w:val="28"/>
          <w:szCs w:val="28"/>
        </w:rPr>
      </w:pPr>
      <w:r>
        <w:rPr>
          <w:rFonts w:ascii="Times New Roman" w:hAnsi="Times New Roman"/>
          <w:sz w:val="28"/>
          <w:szCs w:val="28"/>
        </w:rPr>
        <w:lastRenderedPageBreak/>
        <w:t xml:space="preserve">В случае </w:t>
      </w:r>
      <w:proofErr w:type="spellStart"/>
      <w:r>
        <w:rPr>
          <w:rFonts w:ascii="Times New Roman" w:hAnsi="Times New Roman"/>
          <w:sz w:val="28"/>
          <w:szCs w:val="28"/>
        </w:rPr>
        <w:t>не</w:t>
      </w:r>
      <w:r w:rsidRPr="00DA1204">
        <w:rPr>
          <w:rFonts w:ascii="Times New Roman" w:hAnsi="Times New Roman"/>
          <w:sz w:val="28"/>
          <w:szCs w:val="28"/>
        </w:rPr>
        <w:t>предоставления</w:t>
      </w:r>
      <w:proofErr w:type="spellEnd"/>
      <w:r w:rsidRPr="00DA1204">
        <w:rPr>
          <w:rFonts w:ascii="Times New Roman" w:hAnsi="Times New Roman"/>
          <w:sz w:val="28"/>
          <w:szCs w:val="28"/>
        </w:rPr>
        <w:t xml:space="preserve">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D600B" w:rsidRPr="00DA1204" w:rsidRDefault="003D600B" w:rsidP="003D600B">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w:t>
      </w:r>
      <w:r w:rsidRPr="00DA1204">
        <w:rPr>
          <w:rFonts w:ascii="Times New Roman" w:hAnsi="Times New Roman"/>
          <w:bCs/>
          <w:sz w:val="28"/>
          <w:szCs w:val="28"/>
        </w:rPr>
        <w:tab/>
        <w:t>Покупатель обязан:</w:t>
      </w:r>
    </w:p>
    <w:p w:rsidR="003D600B" w:rsidRPr="00DA1204" w:rsidRDefault="003D600B" w:rsidP="003D600B">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4.2.1.</w:t>
      </w:r>
      <w:r w:rsidRPr="00DA1204">
        <w:rPr>
          <w:rFonts w:ascii="Times New Roman" w:hAnsi="Times New Roman"/>
          <w:bCs/>
          <w:sz w:val="28"/>
          <w:szCs w:val="28"/>
        </w:rPr>
        <w:tab/>
        <w:t>Оплатить Товар в размерах и в сроки, установленные настоящим Договором.</w:t>
      </w:r>
    </w:p>
    <w:p w:rsidR="003D600B" w:rsidRPr="00DA1204" w:rsidRDefault="003D600B" w:rsidP="003D600B">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4.2.2.</w:t>
      </w:r>
      <w:r w:rsidRPr="00DA1204">
        <w:rPr>
          <w:rFonts w:ascii="Times New Roman" w:hAnsi="Times New Roman"/>
          <w:bCs/>
          <w:sz w:val="28"/>
          <w:szCs w:val="28"/>
        </w:rPr>
        <w:tab/>
        <w:t xml:space="preserve">Осуществлять проверку при приемке Товара на </w:t>
      </w:r>
      <w:r w:rsidRPr="00DA1204">
        <w:rPr>
          <w:rFonts w:ascii="Times New Roman" w:hAnsi="Times New Roman"/>
          <w:sz w:val="28"/>
          <w:szCs w:val="28"/>
        </w:rPr>
        <w:t xml:space="preserve">целостность упаковки, соответствие маркировки на упаковке, </w:t>
      </w:r>
      <w:r w:rsidRPr="00DA1204">
        <w:rPr>
          <w:rFonts w:ascii="Times New Roman" w:hAnsi="Times New Roman"/>
          <w:bCs/>
          <w:sz w:val="28"/>
          <w:szCs w:val="28"/>
        </w:rPr>
        <w:t>по количеству и качеству в соответствии со Спецификацией.</w:t>
      </w:r>
    </w:p>
    <w:p w:rsidR="003D600B" w:rsidRDefault="003D600B" w:rsidP="003D600B">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4.2.3.</w:t>
      </w:r>
      <w:r w:rsidRPr="00DA1204">
        <w:rPr>
          <w:rFonts w:ascii="Times New Roman" w:hAnsi="Times New Roman"/>
          <w:bCs/>
          <w:sz w:val="28"/>
          <w:szCs w:val="28"/>
        </w:rPr>
        <w:tab/>
        <w:t>Обеспечить явку своего представителя во время приемки Товара.</w:t>
      </w:r>
    </w:p>
    <w:p w:rsidR="003D600B" w:rsidRPr="00DA1204" w:rsidRDefault="003D600B" w:rsidP="003D600B">
      <w:pPr>
        <w:pStyle w:val="ConsNormal"/>
        <w:widowControl/>
        <w:spacing w:after="120"/>
        <w:ind w:firstLine="709"/>
        <w:jc w:val="both"/>
        <w:rPr>
          <w:rFonts w:ascii="Times New Roman" w:hAnsi="Times New Roman"/>
          <w:bCs/>
          <w:sz w:val="28"/>
          <w:szCs w:val="28"/>
        </w:rPr>
      </w:pPr>
    </w:p>
    <w:p w:rsidR="003D600B" w:rsidRPr="00DA1204" w:rsidRDefault="003D600B" w:rsidP="003D600B">
      <w:pPr>
        <w:widowControl w:val="0"/>
        <w:spacing w:after="120"/>
        <w:ind w:firstLine="709"/>
        <w:jc w:val="center"/>
        <w:rPr>
          <w:rFonts w:eastAsia="Arial"/>
          <w:b/>
          <w:bCs/>
          <w:sz w:val="28"/>
          <w:szCs w:val="28"/>
        </w:rPr>
      </w:pPr>
      <w:r w:rsidRPr="00DA1204">
        <w:rPr>
          <w:rFonts w:eastAsia="Arial"/>
          <w:b/>
          <w:bCs/>
          <w:sz w:val="28"/>
          <w:szCs w:val="28"/>
        </w:rPr>
        <w:t>5.</w:t>
      </w:r>
      <w:r w:rsidRPr="00DA1204">
        <w:rPr>
          <w:rFonts w:eastAsia="Arial"/>
          <w:b/>
          <w:bCs/>
          <w:sz w:val="28"/>
          <w:szCs w:val="28"/>
        </w:rPr>
        <w:tab/>
        <w:t>Упаковка Товара</w:t>
      </w:r>
    </w:p>
    <w:p w:rsidR="003D600B" w:rsidRPr="00DA1204" w:rsidRDefault="003D600B" w:rsidP="003D600B">
      <w:pPr>
        <w:widowControl w:val="0"/>
        <w:spacing w:after="120"/>
        <w:ind w:firstLine="709"/>
        <w:jc w:val="both"/>
        <w:rPr>
          <w:rFonts w:eastAsia="MS Mincho"/>
          <w:sz w:val="28"/>
          <w:szCs w:val="28"/>
        </w:rPr>
      </w:pPr>
      <w:r w:rsidRPr="00DA1204">
        <w:rPr>
          <w:rFonts w:eastAsia="MS Mincho"/>
          <w:sz w:val="28"/>
          <w:szCs w:val="28"/>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3D600B" w:rsidRDefault="003D600B" w:rsidP="003D600B">
      <w:pPr>
        <w:widowControl w:val="0"/>
        <w:spacing w:after="120"/>
        <w:ind w:firstLine="709"/>
        <w:jc w:val="both"/>
        <w:rPr>
          <w:rFonts w:eastAsia="MS Mincho"/>
          <w:sz w:val="28"/>
          <w:szCs w:val="28"/>
        </w:rPr>
      </w:pPr>
      <w:r w:rsidRPr="00DA1204">
        <w:rPr>
          <w:rFonts w:eastAsia="MS Mincho"/>
          <w:sz w:val="28"/>
          <w:szCs w:val="28"/>
        </w:rPr>
        <w:t>5.2. Упаковка должна обеспечивать сохранность Товара в процессе транспортировки и погрузки-выгрузки.</w:t>
      </w:r>
    </w:p>
    <w:p w:rsidR="003D600B" w:rsidRPr="00DA1204" w:rsidRDefault="003D600B" w:rsidP="003D600B">
      <w:pPr>
        <w:widowControl w:val="0"/>
        <w:spacing w:after="120"/>
        <w:ind w:firstLine="709"/>
        <w:jc w:val="both"/>
        <w:rPr>
          <w:rFonts w:eastAsia="Arial"/>
          <w:b/>
          <w:sz w:val="28"/>
          <w:szCs w:val="28"/>
        </w:rPr>
      </w:pPr>
    </w:p>
    <w:p w:rsidR="003D600B" w:rsidRPr="00DA1204" w:rsidRDefault="003D600B" w:rsidP="003D600B">
      <w:pPr>
        <w:widowControl w:val="0"/>
        <w:spacing w:after="120"/>
        <w:ind w:firstLine="709"/>
        <w:jc w:val="center"/>
        <w:rPr>
          <w:rFonts w:eastAsia="Arial"/>
          <w:b/>
          <w:sz w:val="28"/>
          <w:szCs w:val="28"/>
        </w:rPr>
      </w:pPr>
      <w:r w:rsidRPr="00DA1204">
        <w:rPr>
          <w:rFonts w:eastAsia="Arial"/>
          <w:b/>
          <w:sz w:val="28"/>
          <w:szCs w:val="28"/>
        </w:rPr>
        <w:t>6.</w:t>
      </w:r>
      <w:r w:rsidRPr="00DA1204">
        <w:rPr>
          <w:rFonts w:eastAsia="Arial"/>
          <w:b/>
          <w:sz w:val="28"/>
          <w:szCs w:val="28"/>
        </w:rPr>
        <w:tab/>
        <w:t>Переход права собственности и рисков</w:t>
      </w:r>
    </w:p>
    <w:p w:rsidR="003D600B" w:rsidRDefault="00103FDD" w:rsidP="003D600B">
      <w:pPr>
        <w:widowControl w:val="0"/>
        <w:spacing w:after="120"/>
        <w:ind w:firstLine="709"/>
        <w:jc w:val="both"/>
        <w:rPr>
          <w:rFonts w:eastAsia="Arial"/>
          <w:bCs/>
          <w:sz w:val="28"/>
          <w:szCs w:val="28"/>
        </w:rPr>
      </w:pPr>
      <w:r>
        <w:rPr>
          <w:rFonts w:eastAsia="Arial"/>
          <w:bCs/>
          <w:sz w:val="28"/>
          <w:szCs w:val="28"/>
        </w:rPr>
        <w:t xml:space="preserve">6.1. </w:t>
      </w:r>
      <w:r w:rsidR="003D600B" w:rsidRPr="00DA1204">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3D600B" w:rsidRPr="00DA1204" w:rsidRDefault="003D600B" w:rsidP="003D600B">
      <w:pPr>
        <w:widowControl w:val="0"/>
        <w:spacing w:after="120"/>
        <w:ind w:firstLine="709"/>
        <w:jc w:val="both"/>
        <w:rPr>
          <w:rFonts w:eastAsia="Arial"/>
          <w:bCs/>
          <w:sz w:val="28"/>
          <w:szCs w:val="28"/>
        </w:rPr>
      </w:pPr>
    </w:p>
    <w:p w:rsidR="003D600B" w:rsidRPr="00DA1204" w:rsidRDefault="003D600B" w:rsidP="003D600B">
      <w:pPr>
        <w:pStyle w:val="ConsNormal"/>
        <w:spacing w:after="120"/>
        <w:ind w:firstLine="709"/>
        <w:jc w:val="center"/>
        <w:rPr>
          <w:rFonts w:ascii="Times New Roman" w:hAnsi="Times New Roman"/>
          <w:sz w:val="28"/>
          <w:szCs w:val="28"/>
        </w:rPr>
      </w:pPr>
      <w:r w:rsidRPr="00DA1204">
        <w:rPr>
          <w:rFonts w:ascii="Times New Roman" w:hAnsi="Times New Roman"/>
          <w:b/>
          <w:sz w:val="28"/>
          <w:szCs w:val="28"/>
        </w:rPr>
        <w:t>7.</w:t>
      </w:r>
      <w:r w:rsidRPr="00DA1204">
        <w:rPr>
          <w:rFonts w:ascii="Times New Roman" w:hAnsi="Times New Roman"/>
          <w:b/>
          <w:sz w:val="28"/>
          <w:szCs w:val="28"/>
        </w:rPr>
        <w:tab/>
        <w:t>Комплектность, качество и гарантии</w:t>
      </w:r>
    </w:p>
    <w:p w:rsidR="0066563A" w:rsidRPr="0066563A" w:rsidRDefault="003D600B" w:rsidP="0066563A">
      <w:pPr>
        <w:pStyle w:val="19"/>
        <w:ind w:firstLine="709"/>
      </w:pPr>
      <w:r w:rsidRPr="00DA1204">
        <w:rPr>
          <w:szCs w:val="28"/>
        </w:rPr>
        <w:t>7.1.</w:t>
      </w:r>
      <w:r w:rsidRPr="00DA1204">
        <w:rPr>
          <w:szCs w:val="28"/>
        </w:rPr>
        <w:tab/>
      </w:r>
      <w:r w:rsidR="0066563A">
        <w:t xml:space="preserve">Товар </w:t>
      </w:r>
      <w:r w:rsidR="0066563A" w:rsidRPr="00DB63DE">
        <w:t xml:space="preserve">должен </w:t>
      </w:r>
      <w:r w:rsidR="0066563A" w:rsidRPr="00DB63DE">
        <w:rPr>
          <w:szCs w:val="28"/>
        </w:rPr>
        <w:t>быть новым,</w:t>
      </w:r>
      <w:r w:rsidR="0066563A" w:rsidRPr="00F66E18">
        <w:rPr>
          <w:szCs w:val="28"/>
        </w:rPr>
        <w:t xml:space="preserve"> </w:t>
      </w:r>
      <w:r w:rsidR="00DB63DE">
        <w:rPr>
          <w:szCs w:val="28"/>
        </w:rPr>
        <w:t xml:space="preserve">не ранее 2016 года изготовления, </w:t>
      </w:r>
      <w:r w:rsidR="0066563A" w:rsidRPr="00BC4F1B">
        <w:rPr>
          <w:szCs w:val="28"/>
        </w:rPr>
        <w:t>не</w:t>
      </w:r>
      <w:r w:rsidR="0066563A" w:rsidRPr="004D39FF">
        <w:rPr>
          <w:szCs w:val="28"/>
        </w:rPr>
        <w:t xml:space="preserve"> находившимся в эксплуатации; не допускается поставка выставочных образцов и товара, ранее находившегося в эксплуатации</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а именно:</w:t>
      </w:r>
    </w:p>
    <w:p w:rsidR="003D600B" w:rsidRPr="00DA1204" w:rsidRDefault="00B0412F" w:rsidP="00FB5791">
      <w:pPr>
        <w:pStyle w:val="ConsNormal"/>
        <w:spacing w:after="120"/>
        <w:ind w:firstLine="0"/>
        <w:jc w:val="both"/>
        <w:rPr>
          <w:rFonts w:ascii="Times New Roman" w:hAnsi="Times New Roman"/>
          <w:sz w:val="28"/>
          <w:szCs w:val="28"/>
        </w:rPr>
      </w:pPr>
      <w:r>
        <w:rPr>
          <w:rFonts w:ascii="Times New Roman" w:hAnsi="Times New Roman"/>
          <w:sz w:val="28"/>
          <w:szCs w:val="28"/>
        </w:rPr>
        <w:t xml:space="preserve">ГОСТ 27017-86, </w:t>
      </w:r>
      <w:r w:rsidR="003D600B" w:rsidRPr="00DA1204">
        <w:rPr>
          <w:rFonts w:ascii="Times New Roman" w:hAnsi="Times New Roman"/>
          <w:sz w:val="28"/>
          <w:szCs w:val="28"/>
        </w:rPr>
        <w:t>ГОСТ 7798-70, ГОСТ ISO 4032-2014, ГОСТ 10299-80, ГОСТ 4751-73, ГОСТ 21963-2002, ГОСТ 9769-79, ГОСТ 20527-82, ГОСТ 10902-77, ГОСТ 25621-83, ГОСТ 17199-88, ГОСТ 10597-87, ГОСТ 28638-90, ГОСТ 18251-87, ТУ 2257-016-65173993-2013</w:t>
      </w:r>
      <w:r w:rsidR="003D600B">
        <w:rPr>
          <w:rFonts w:ascii="Times New Roman" w:hAnsi="Times New Roman"/>
          <w:sz w:val="28"/>
          <w:szCs w:val="28"/>
        </w:rPr>
        <w:t xml:space="preserve"> </w:t>
      </w:r>
      <w:r w:rsidR="003D600B" w:rsidRPr="00DA1204">
        <w:rPr>
          <w:rFonts w:ascii="Times New Roman" w:hAnsi="Times New Roman"/>
          <w:sz w:val="28"/>
          <w:szCs w:val="28"/>
        </w:rPr>
        <w:t>на соответствующий вид Товара, а в случае обязательной сертификации иметь сертификаты соответствия и сертификаты качества.</w:t>
      </w:r>
    </w:p>
    <w:p w:rsidR="003D600B" w:rsidRPr="00DA1204" w:rsidRDefault="003D600B" w:rsidP="003D600B">
      <w:pPr>
        <w:pStyle w:val="ConsNormal"/>
        <w:spacing w:after="120"/>
        <w:ind w:firstLine="709"/>
        <w:jc w:val="both"/>
        <w:rPr>
          <w:rFonts w:ascii="Times New Roman" w:hAnsi="Times New Roman"/>
          <w:bCs/>
          <w:sz w:val="28"/>
          <w:szCs w:val="28"/>
        </w:rPr>
      </w:pPr>
      <w:r w:rsidRPr="00DA1204">
        <w:rPr>
          <w:rFonts w:ascii="Times New Roman" w:hAnsi="Times New Roman"/>
          <w:sz w:val="28"/>
          <w:szCs w:val="28"/>
        </w:rPr>
        <w:lastRenderedPageBreak/>
        <w:t>7.2.</w:t>
      </w:r>
      <w:r w:rsidRPr="00DA1204">
        <w:rPr>
          <w:rFonts w:ascii="Times New Roman" w:hAnsi="Times New Roman"/>
          <w:sz w:val="28"/>
          <w:szCs w:val="28"/>
        </w:rPr>
        <w:tab/>
      </w:r>
      <w:r w:rsidRPr="00DA1204">
        <w:rPr>
          <w:rFonts w:ascii="Times New Roman" w:hAnsi="Times New Roman"/>
          <w:bCs/>
          <w:sz w:val="28"/>
          <w:szCs w:val="28"/>
        </w:rPr>
        <w:t>Срок гарантии качества на Товар устанавливается заводом-изготовителем, но не менее 12 (двенадцати) месяцев с даты подписания Сторонами товарной накладной (ТОРГ</w:t>
      </w:r>
      <w:r w:rsidRPr="00DA1204">
        <w:rPr>
          <w:rFonts w:ascii="Times New Roman" w:hAnsi="Times New Roman"/>
          <w:bCs/>
          <w:sz w:val="28"/>
          <w:szCs w:val="28"/>
        </w:rPr>
        <w:noBreakHyphen/>
        <w:t>12).</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7.3.</w:t>
      </w:r>
      <w:r w:rsidRPr="00DA1204">
        <w:rPr>
          <w:rFonts w:ascii="Times New Roman" w:hAnsi="Times New Roman"/>
          <w:sz w:val="28"/>
          <w:szCs w:val="28"/>
        </w:rPr>
        <w:tab/>
      </w:r>
      <w:r w:rsidRPr="00DA1204">
        <w:rPr>
          <w:rFonts w:ascii="Times New Roman" w:hAnsi="Times New Roman"/>
          <w:bCs/>
          <w:sz w:val="28"/>
          <w:szCs w:val="28"/>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3D600B" w:rsidRPr="00DA1204" w:rsidRDefault="003D600B" w:rsidP="003D600B">
      <w:pPr>
        <w:pStyle w:val="ConsNormal"/>
        <w:widowControl/>
        <w:tabs>
          <w:tab w:val="left" w:pos="1134"/>
        </w:tabs>
        <w:spacing w:after="120"/>
        <w:ind w:firstLine="709"/>
        <w:jc w:val="both"/>
        <w:rPr>
          <w:rStyle w:val="FontStyle20"/>
          <w:sz w:val="28"/>
          <w:szCs w:val="28"/>
        </w:rPr>
      </w:pPr>
      <w:r w:rsidRPr="00DA1204">
        <w:rPr>
          <w:rFonts w:ascii="Times New Roman" w:hAnsi="Times New Roman"/>
          <w:sz w:val="28"/>
          <w:szCs w:val="28"/>
        </w:rPr>
        <w:t>7.4.</w:t>
      </w:r>
      <w:r w:rsidRPr="00DA1204">
        <w:rPr>
          <w:rFonts w:ascii="Times New Roman" w:hAnsi="Times New Roman"/>
          <w:sz w:val="28"/>
          <w:szCs w:val="28"/>
        </w:rPr>
        <w:tab/>
      </w:r>
      <w:r w:rsidRPr="00DA1204">
        <w:rPr>
          <w:sz w:val="28"/>
          <w:szCs w:val="28"/>
        </w:rPr>
        <w:tab/>
      </w:r>
      <w:r w:rsidRPr="00DA1204">
        <w:rPr>
          <w:rStyle w:val="FontStyle20"/>
          <w:sz w:val="28"/>
          <w:szCs w:val="28"/>
        </w:rPr>
        <w:t xml:space="preserve">В случае выхода Товара из строя его качество определяется экспертизой, которая проводится </w:t>
      </w:r>
      <w:r w:rsidRPr="00DA1204">
        <w:rPr>
          <w:rFonts w:ascii="Times New Roman" w:hAnsi="Times New Roman"/>
          <w:bCs/>
          <w:sz w:val="28"/>
          <w:szCs w:val="28"/>
        </w:rPr>
        <w:t xml:space="preserve">Поставщиком </w:t>
      </w:r>
      <w:r w:rsidRPr="00DA1204">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3D600B" w:rsidRPr="00DA1204" w:rsidRDefault="003D600B" w:rsidP="003D600B">
      <w:pPr>
        <w:spacing w:after="120"/>
        <w:ind w:firstLine="709"/>
        <w:jc w:val="both"/>
        <w:rPr>
          <w:rStyle w:val="FontStyle20"/>
          <w:sz w:val="28"/>
          <w:szCs w:val="28"/>
        </w:rPr>
      </w:pPr>
      <w:r w:rsidRPr="00DA1204">
        <w:rPr>
          <w:rStyle w:val="FontStyle20"/>
          <w:sz w:val="28"/>
          <w:szCs w:val="28"/>
        </w:rPr>
        <w:t xml:space="preserve">Расходы на экспертизу несет </w:t>
      </w:r>
      <w:r w:rsidRPr="00DA1204">
        <w:rPr>
          <w:bCs/>
          <w:sz w:val="28"/>
          <w:szCs w:val="28"/>
        </w:rPr>
        <w:t>Поставщик.</w:t>
      </w:r>
    </w:p>
    <w:p w:rsidR="003D600B" w:rsidRPr="00DA1204" w:rsidRDefault="003D600B" w:rsidP="003D600B">
      <w:pPr>
        <w:pStyle w:val="ConsNormal"/>
        <w:spacing w:after="120"/>
        <w:ind w:firstLine="709"/>
        <w:jc w:val="both"/>
        <w:rPr>
          <w:sz w:val="28"/>
          <w:szCs w:val="28"/>
        </w:rPr>
      </w:pPr>
      <w:r w:rsidRPr="00DA1204">
        <w:rPr>
          <w:rFonts w:ascii="Times New Roman" w:hAnsi="Times New Roman"/>
          <w:sz w:val="28"/>
          <w:szCs w:val="28"/>
        </w:rPr>
        <w:t>7.5.</w:t>
      </w:r>
      <w:r w:rsidRPr="00DA1204">
        <w:rPr>
          <w:sz w:val="28"/>
          <w:szCs w:val="28"/>
        </w:rPr>
        <w:tab/>
      </w:r>
      <w:r w:rsidRPr="00DA1204">
        <w:rPr>
          <w:rStyle w:val="FontStyle20"/>
          <w:sz w:val="28"/>
          <w:szCs w:val="28"/>
        </w:rPr>
        <w:t xml:space="preserve">В случае установления экспертизой производственного брака </w:t>
      </w:r>
      <w:r w:rsidRPr="00DA1204">
        <w:rPr>
          <w:rFonts w:ascii="Times New Roman" w:hAnsi="Times New Roman"/>
          <w:bCs/>
          <w:sz w:val="28"/>
          <w:szCs w:val="28"/>
        </w:rPr>
        <w:t>Поставщик</w:t>
      </w:r>
      <w:r w:rsidRPr="00DA1204">
        <w:rPr>
          <w:rStyle w:val="FontStyle20"/>
          <w:sz w:val="28"/>
          <w:szCs w:val="28"/>
        </w:rPr>
        <w:t xml:space="preserve"> обязуется произвести замену Товара на идентичный новый Товар, не находившийся в эксплуатации</w:t>
      </w:r>
      <w:r w:rsidRPr="00DA1204">
        <w:rPr>
          <w:sz w:val="28"/>
          <w:szCs w:val="28"/>
        </w:rPr>
        <w:t xml:space="preserve"> </w:t>
      </w:r>
    </w:p>
    <w:p w:rsidR="003D600B" w:rsidRPr="00DA1204" w:rsidRDefault="003D600B" w:rsidP="003D600B">
      <w:pPr>
        <w:pStyle w:val="aff5"/>
        <w:spacing w:after="120"/>
        <w:ind w:firstLine="709"/>
        <w:jc w:val="both"/>
        <w:rPr>
          <w:sz w:val="28"/>
          <w:szCs w:val="28"/>
        </w:rPr>
      </w:pPr>
      <w:r w:rsidRPr="00DA1204">
        <w:rPr>
          <w:sz w:val="28"/>
          <w:szCs w:val="28"/>
        </w:rPr>
        <w:t>7.6.</w:t>
      </w:r>
      <w:r w:rsidRPr="00DA1204">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D600B" w:rsidRPr="00DA1204" w:rsidRDefault="003D600B" w:rsidP="003D600B">
      <w:pPr>
        <w:spacing w:after="120"/>
        <w:ind w:firstLine="709"/>
        <w:jc w:val="both"/>
        <w:rPr>
          <w:bCs/>
          <w:sz w:val="28"/>
          <w:szCs w:val="28"/>
        </w:rPr>
      </w:pPr>
      <w:r w:rsidRPr="00DA1204">
        <w:rPr>
          <w:sz w:val="28"/>
          <w:szCs w:val="28"/>
        </w:rPr>
        <w:t>7.7.</w:t>
      </w:r>
      <w:r w:rsidRPr="00DA1204">
        <w:rPr>
          <w:sz w:val="28"/>
          <w:szCs w:val="28"/>
        </w:rPr>
        <w:tab/>
      </w:r>
      <w:r w:rsidRPr="00DA1204">
        <w:rPr>
          <w:bCs/>
          <w:sz w:val="28"/>
          <w:szCs w:val="28"/>
        </w:rPr>
        <w:t>Замена Товара производится в 10-ти дневный срок после получения Заявки Покупателя о выявленных дефектах.</w:t>
      </w:r>
    </w:p>
    <w:p w:rsidR="003D600B" w:rsidRDefault="003D600B" w:rsidP="003D600B">
      <w:pPr>
        <w:pStyle w:val="aff5"/>
        <w:spacing w:after="120"/>
        <w:ind w:firstLine="709"/>
        <w:jc w:val="both"/>
        <w:rPr>
          <w:sz w:val="28"/>
          <w:szCs w:val="28"/>
        </w:rPr>
      </w:pPr>
      <w:r w:rsidRPr="00DA1204">
        <w:rPr>
          <w:sz w:val="28"/>
          <w:szCs w:val="28"/>
        </w:rPr>
        <w:t>7.8.</w:t>
      </w:r>
      <w:r w:rsidRPr="00DA1204">
        <w:rPr>
          <w:sz w:val="28"/>
          <w:szCs w:val="28"/>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D600B" w:rsidRPr="00DA1204" w:rsidRDefault="003D600B" w:rsidP="003D600B">
      <w:pPr>
        <w:pStyle w:val="aff5"/>
        <w:spacing w:after="120"/>
        <w:ind w:firstLine="709"/>
        <w:jc w:val="both"/>
        <w:rPr>
          <w:sz w:val="28"/>
          <w:szCs w:val="28"/>
        </w:rPr>
      </w:pPr>
    </w:p>
    <w:p w:rsidR="003D600B" w:rsidRPr="00DA1204" w:rsidRDefault="003D600B" w:rsidP="003D600B">
      <w:pPr>
        <w:spacing w:after="120"/>
        <w:ind w:firstLine="709"/>
        <w:jc w:val="center"/>
        <w:rPr>
          <w:b/>
          <w:bCs/>
          <w:sz w:val="28"/>
          <w:szCs w:val="28"/>
        </w:rPr>
      </w:pPr>
      <w:r w:rsidRPr="00DA1204">
        <w:rPr>
          <w:b/>
          <w:bCs/>
          <w:sz w:val="28"/>
          <w:szCs w:val="28"/>
        </w:rPr>
        <w:t>8.</w:t>
      </w:r>
      <w:r w:rsidRPr="00DA1204">
        <w:rPr>
          <w:b/>
          <w:bCs/>
          <w:sz w:val="28"/>
          <w:szCs w:val="28"/>
        </w:rPr>
        <w:tab/>
        <w:t>Ответственность Сторон</w:t>
      </w:r>
    </w:p>
    <w:p w:rsidR="003D600B" w:rsidRPr="00DA1204" w:rsidRDefault="003D600B" w:rsidP="003D600B">
      <w:pPr>
        <w:spacing w:after="120"/>
        <w:ind w:firstLine="709"/>
        <w:jc w:val="both"/>
        <w:rPr>
          <w:sz w:val="28"/>
          <w:szCs w:val="28"/>
        </w:rPr>
      </w:pPr>
      <w:r w:rsidRPr="00DA1204">
        <w:rPr>
          <w:sz w:val="28"/>
          <w:szCs w:val="28"/>
        </w:rPr>
        <w:t>8.1.</w:t>
      </w:r>
      <w:r w:rsidRPr="00DA1204">
        <w:rPr>
          <w:sz w:val="28"/>
          <w:szCs w:val="28"/>
        </w:rP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D600B" w:rsidRPr="00FB5791" w:rsidRDefault="003D600B" w:rsidP="003D600B">
      <w:pPr>
        <w:pStyle w:val="affc"/>
        <w:spacing w:after="120"/>
        <w:ind w:firstLine="709"/>
        <w:jc w:val="both"/>
        <w:rPr>
          <w:rFonts w:ascii="Times New Roman" w:hAnsi="Times New Roman"/>
          <w:sz w:val="28"/>
          <w:szCs w:val="28"/>
        </w:rPr>
      </w:pPr>
      <w:r w:rsidRPr="00FB5791">
        <w:rPr>
          <w:rFonts w:ascii="Times New Roman" w:hAnsi="Times New Roman"/>
          <w:sz w:val="28"/>
          <w:szCs w:val="28"/>
        </w:rPr>
        <w:t>8.2.</w:t>
      </w:r>
      <w:r w:rsidRPr="00FB5791">
        <w:rPr>
          <w:rFonts w:ascii="Times New Roman" w:hAnsi="Times New Roman"/>
          <w:b/>
          <w:sz w:val="28"/>
          <w:szCs w:val="28"/>
        </w:rPr>
        <w:tab/>
      </w:r>
      <w:r w:rsidRPr="00FB5791">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3D600B" w:rsidRDefault="003D600B" w:rsidP="003D600B">
      <w:pPr>
        <w:spacing w:after="120"/>
        <w:ind w:firstLine="709"/>
        <w:jc w:val="both"/>
        <w:rPr>
          <w:sz w:val="28"/>
          <w:szCs w:val="28"/>
        </w:rPr>
      </w:pPr>
      <w:r w:rsidRPr="00DA1204">
        <w:rPr>
          <w:sz w:val="28"/>
          <w:szCs w:val="28"/>
        </w:rPr>
        <w:t>8.3.</w:t>
      </w:r>
      <w:r w:rsidRPr="00DA1204">
        <w:rPr>
          <w:sz w:val="28"/>
          <w:szCs w:val="28"/>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w:t>
      </w:r>
      <w:r>
        <w:rPr>
          <w:sz w:val="28"/>
          <w:szCs w:val="28"/>
        </w:rPr>
        <w:t xml:space="preserve"> </w:t>
      </w:r>
      <w:r w:rsidRPr="00DA1204">
        <w:rPr>
          <w:sz w:val="28"/>
          <w:szCs w:val="28"/>
        </w:rPr>
        <w:t xml:space="preserve">и удержания причитающейся суммы неустойки из суммы, подлежащей оплате Поставщику по настоящему </w:t>
      </w:r>
      <w:r w:rsidRPr="00DA1204">
        <w:rPr>
          <w:sz w:val="28"/>
          <w:szCs w:val="28"/>
        </w:rPr>
        <w:lastRenderedPageBreak/>
        <w:t>Договору. Если Покупатель по какой-либо причине не направит Поставщику заявления о зачете встречных однородных требований и не удержит</w:t>
      </w:r>
      <w:r>
        <w:rPr>
          <w:sz w:val="28"/>
          <w:szCs w:val="28"/>
        </w:rPr>
        <w:t xml:space="preserve"> </w:t>
      </w:r>
      <w:r w:rsidRPr="00DA1204">
        <w:rPr>
          <w:sz w:val="28"/>
          <w:szCs w:val="28"/>
        </w:rPr>
        <w:t>сумму неустойки, Поставщик обязуется уплатить такую сумму по первому письменному требованию Покупателя.</w:t>
      </w:r>
    </w:p>
    <w:p w:rsidR="003D600B" w:rsidRPr="00DA1204" w:rsidRDefault="003D600B" w:rsidP="003D600B">
      <w:pPr>
        <w:spacing w:after="120"/>
        <w:ind w:firstLine="709"/>
        <w:jc w:val="both"/>
        <w:rPr>
          <w:sz w:val="28"/>
          <w:szCs w:val="28"/>
        </w:rPr>
      </w:pPr>
    </w:p>
    <w:p w:rsidR="003D600B" w:rsidRPr="00DA1204" w:rsidRDefault="003D600B" w:rsidP="003D600B">
      <w:pPr>
        <w:widowControl w:val="0"/>
        <w:autoSpaceDE w:val="0"/>
        <w:autoSpaceDN w:val="0"/>
        <w:adjustRightInd w:val="0"/>
        <w:spacing w:after="120"/>
        <w:ind w:firstLine="709"/>
        <w:jc w:val="center"/>
        <w:rPr>
          <w:b/>
          <w:sz w:val="28"/>
          <w:szCs w:val="28"/>
        </w:rPr>
      </w:pPr>
      <w:r w:rsidRPr="00DA1204">
        <w:rPr>
          <w:b/>
          <w:sz w:val="28"/>
          <w:szCs w:val="28"/>
        </w:rPr>
        <w:t>9.</w:t>
      </w:r>
      <w:r w:rsidRPr="00DA1204">
        <w:rPr>
          <w:b/>
          <w:sz w:val="28"/>
          <w:szCs w:val="28"/>
        </w:rPr>
        <w:tab/>
        <w:t>Обстоятельства непреодолимой силы</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9.1.</w:t>
      </w:r>
      <w:r w:rsidRPr="00DA1204">
        <w:rPr>
          <w:rFonts w:ascii="Times New Roman" w:hAnsi="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9.2.</w:t>
      </w:r>
      <w:r w:rsidRPr="00DA1204">
        <w:rPr>
          <w:rFonts w:ascii="Times New Roman" w:hAnsi="Times New Roman"/>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9.3.</w:t>
      </w:r>
      <w:r w:rsidRPr="00DA1204">
        <w:rPr>
          <w:rFonts w:ascii="Times New Roman" w:hAnsi="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9.4.</w:t>
      </w:r>
      <w:r w:rsidRPr="00DA1204">
        <w:rPr>
          <w:rFonts w:ascii="Times New Roman" w:hAnsi="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D600B" w:rsidRPr="00DA1204" w:rsidRDefault="003D600B" w:rsidP="003D600B">
      <w:pPr>
        <w:pStyle w:val="ConsNormal"/>
        <w:spacing w:after="120"/>
        <w:ind w:firstLine="709"/>
        <w:jc w:val="both"/>
        <w:rPr>
          <w:rFonts w:ascii="Times New Roman" w:hAnsi="Times New Roman"/>
          <w:sz w:val="28"/>
          <w:szCs w:val="28"/>
        </w:rPr>
      </w:pPr>
    </w:p>
    <w:p w:rsidR="003D600B" w:rsidRPr="00DA1204" w:rsidRDefault="003D600B" w:rsidP="003D600B">
      <w:pPr>
        <w:pStyle w:val="aff9"/>
        <w:widowControl w:val="0"/>
        <w:autoSpaceDE w:val="0"/>
        <w:autoSpaceDN w:val="0"/>
        <w:adjustRightInd w:val="0"/>
        <w:spacing w:after="120"/>
        <w:ind w:left="0" w:firstLine="709"/>
        <w:jc w:val="center"/>
        <w:rPr>
          <w:sz w:val="28"/>
          <w:szCs w:val="28"/>
        </w:rPr>
      </w:pPr>
      <w:r w:rsidRPr="00DA1204">
        <w:rPr>
          <w:b/>
          <w:sz w:val="28"/>
          <w:szCs w:val="28"/>
        </w:rPr>
        <w:t>10.</w:t>
      </w:r>
      <w:r w:rsidRPr="00DA1204">
        <w:rPr>
          <w:b/>
          <w:sz w:val="28"/>
          <w:szCs w:val="28"/>
        </w:rPr>
        <w:tab/>
        <w:t>Разрешение споров</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10.1.</w:t>
      </w:r>
      <w:r w:rsidRPr="00DA1204">
        <w:rPr>
          <w:sz w:val="28"/>
          <w:szCs w:val="28"/>
        </w:rPr>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10.2.</w:t>
      </w:r>
      <w:r w:rsidRPr="00DA1204">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10.3.</w:t>
      </w:r>
      <w:r w:rsidRPr="00DA1204">
        <w:rPr>
          <w:rFonts w:ascii="Times New Roman" w:hAnsi="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D600B" w:rsidRPr="00DA1204" w:rsidRDefault="003D600B" w:rsidP="003D600B">
      <w:pPr>
        <w:pStyle w:val="ConsNormal"/>
        <w:spacing w:after="120"/>
        <w:ind w:firstLine="709"/>
        <w:jc w:val="both"/>
        <w:rPr>
          <w:rFonts w:ascii="Times New Roman" w:hAnsi="Times New Roman"/>
          <w:sz w:val="28"/>
          <w:szCs w:val="28"/>
        </w:rPr>
      </w:pPr>
    </w:p>
    <w:p w:rsidR="003D600B" w:rsidRPr="00DA1204" w:rsidRDefault="003D600B" w:rsidP="003D600B">
      <w:pPr>
        <w:pStyle w:val="ConsNormal"/>
        <w:ind w:firstLine="709"/>
        <w:jc w:val="center"/>
        <w:rPr>
          <w:rFonts w:ascii="Times New Roman" w:hAnsi="Times New Roman"/>
          <w:b/>
          <w:sz w:val="28"/>
          <w:szCs w:val="28"/>
        </w:rPr>
      </w:pPr>
      <w:r w:rsidRPr="00DA1204">
        <w:rPr>
          <w:rFonts w:ascii="Times New Roman" w:hAnsi="Times New Roman"/>
          <w:b/>
          <w:sz w:val="28"/>
          <w:szCs w:val="28"/>
        </w:rPr>
        <w:t>11.</w:t>
      </w:r>
      <w:r w:rsidRPr="00DA1204">
        <w:rPr>
          <w:rFonts w:ascii="Times New Roman" w:hAnsi="Times New Roman"/>
          <w:b/>
          <w:sz w:val="28"/>
          <w:szCs w:val="28"/>
        </w:rPr>
        <w:tab/>
        <w:t>Порядок внесения</w:t>
      </w:r>
    </w:p>
    <w:p w:rsidR="003D600B" w:rsidRPr="00DA1204" w:rsidRDefault="003D600B" w:rsidP="003D600B">
      <w:pPr>
        <w:pStyle w:val="ConsNormal"/>
        <w:spacing w:after="120"/>
        <w:ind w:firstLine="709"/>
        <w:jc w:val="center"/>
        <w:rPr>
          <w:rFonts w:ascii="Times New Roman" w:hAnsi="Times New Roman"/>
          <w:b/>
          <w:sz w:val="28"/>
          <w:szCs w:val="28"/>
        </w:rPr>
      </w:pPr>
      <w:r w:rsidRPr="00DA1204">
        <w:rPr>
          <w:rFonts w:ascii="Times New Roman" w:hAnsi="Times New Roman"/>
          <w:b/>
          <w:sz w:val="28"/>
          <w:szCs w:val="28"/>
        </w:rPr>
        <w:t>изменений, дополнений в Договор и его расторжения</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11.1.</w:t>
      </w:r>
      <w:r w:rsidRPr="00DA1204">
        <w:rPr>
          <w:rFonts w:ascii="Times New Roman" w:hAnsi="Times New Roman"/>
          <w:sz w:val="28"/>
          <w:szCs w:val="28"/>
        </w:rPr>
        <w:tab/>
        <w:t xml:space="preserve">В настоящий Договор могут быть внесены изменения и дополнения, </w:t>
      </w:r>
      <w:r w:rsidRPr="00DA1204">
        <w:rPr>
          <w:rFonts w:ascii="Times New Roman" w:hAnsi="Times New Roman"/>
          <w:sz w:val="28"/>
          <w:szCs w:val="28"/>
        </w:rPr>
        <w:lastRenderedPageBreak/>
        <w:t>которые оформляются дополнительными соглашениями к настоящему Договору.</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11.2.</w:t>
      </w:r>
      <w:r w:rsidRPr="00DA1204">
        <w:rPr>
          <w:rFonts w:ascii="Times New Roman" w:hAnsi="Times New Roman"/>
          <w:sz w:val="28"/>
          <w:szCs w:val="28"/>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D600B" w:rsidRPr="00DA1204" w:rsidRDefault="003D600B" w:rsidP="003D600B">
      <w:pPr>
        <w:spacing w:after="120"/>
        <w:ind w:firstLine="709"/>
        <w:jc w:val="both"/>
        <w:rPr>
          <w:sz w:val="28"/>
          <w:szCs w:val="28"/>
        </w:rPr>
      </w:pPr>
      <w:r w:rsidRPr="00DA1204">
        <w:rPr>
          <w:sz w:val="28"/>
          <w:szCs w:val="28"/>
        </w:rPr>
        <w:t>11.3.</w:t>
      </w:r>
      <w:r w:rsidRPr="00DA1204">
        <w:rPr>
          <w:sz w:val="28"/>
          <w:szCs w:val="28"/>
        </w:rP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11.4.</w:t>
      </w:r>
      <w:r w:rsidRPr="00DA1204">
        <w:rPr>
          <w:rFonts w:ascii="Times New Roman" w:hAnsi="Times New Roman"/>
          <w:sz w:val="28"/>
          <w:szCs w:val="28"/>
        </w:rPr>
        <w:tab/>
        <w:t xml:space="preserve">В случае досрочного расторжения настоящего Договора по основаниям, предусмотренным законодательством </w:t>
      </w:r>
      <w:proofErr w:type="spellStart"/>
      <w:r w:rsidRPr="00DA1204">
        <w:rPr>
          <w:rFonts w:ascii="Times New Roman" w:hAnsi="Times New Roman"/>
          <w:sz w:val="28"/>
          <w:szCs w:val="28"/>
        </w:rPr>
        <w:t>РоссийскойФедерации</w:t>
      </w:r>
      <w:proofErr w:type="spellEnd"/>
      <w:r w:rsidRPr="00DA1204">
        <w:rPr>
          <w:rFonts w:ascii="Times New Roman" w:hAnsi="Times New Roman"/>
          <w:sz w:val="28"/>
          <w:szCs w:val="28"/>
        </w:rPr>
        <w:t xml:space="preserve">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
    <w:p w:rsidR="003D600B" w:rsidRPr="00DA1204" w:rsidRDefault="003D600B" w:rsidP="003D600B">
      <w:pPr>
        <w:pStyle w:val="ConsNormal"/>
        <w:spacing w:after="120"/>
        <w:ind w:firstLine="709"/>
        <w:jc w:val="both"/>
        <w:rPr>
          <w:rFonts w:ascii="Times New Roman" w:hAnsi="Times New Roman"/>
          <w:sz w:val="28"/>
          <w:szCs w:val="28"/>
        </w:rPr>
      </w:pPr>
    </w:p>
    <w:p w:rsidR="003D600B" w:rsidRPr="00DA1204" w:rsidRDefault="003D600B" w:rsidP="003D600B">
      <w:pPr>
        <w:tabs>
          <w:tab w:val="left" w:pos="0"/>
        </w:tabs>
        <w:spacing w:after="120"/>
        <w:ind w:firstLine="709"/>
        <w:jc w:val="center"/>
        <w:rPr>
          <w:b/>
          <w:sz w:val="28"/>
          <w:szCs w:val="28"/>
        </w:rPr>
      </w:pPr>
      <w:r w:rsidRPr="00DA1204">
        <w:rPr>
          <w:b/>
          <w:sz w:val="28"/>
          <w:szCs w:val="28"/>
        </w:rPr>
        <w:t>12.</w:t>
      </w:r>
      <w:r w:rsidRPr="00DA1204">
        <w:rPr>
          <w:b/>
          <w:sz w:val="28"/>
          <w:szCs w:val="28"/>
        </w:rPr>
        <w:tab/>
        <w:t>Срок действия Договора</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12.1.</w:t>
      </w:r>
      <w:r w:rsidRPr="00DA1204">
        <w:rPr>
          <w:rFonts w:ascii="Times New Roman" w:hAnsi="Times New Roman"/>
          <w:sz w:val="28"/>
          <w:szCs w:val="28"/>
        </w:rPr>
        <w:tab/>
        <w:t>Настоящий Договор вступает в силу с даты его подписания Сторонами и действует по «31» декабря 2017 года включительно, а в части оплат – до полного исполнения Сторонами своих обязательств по настоящему Договору.</w:t>
      </w:r>
    </w:p>
    <w:p w:rsidR="003D600B" w:rsidRPr="00DA1204" w:rsidRDefault="003D600B" w:rsidP="003D600B">
      <w:pPr>
        <w:pStyle w:val="ConsNormal"/>
        <w:spacing w:after="120"/>
        <w:ind w:firstLine="709"/>
        <w:jc w:val="both"/>
        <w:rPr>
          <w:rFonts w:ascii="Times New Roman" w:hAnsi="Times New Roman"/>
          <w:sz w:val="28"/>
          <w:szCs w:val="28"/>
        </w:rPr>
      </w:pPr>
    </w:p>
    <w:p w:rsidR="003D600B" w:rsidRPr="00DA1204" w:rsidRDefault="003D600B" w:rsidP="003D600B">
      <w:pPr>
        <w:autoSpaceDE w:val="0"/>
        <w:autoSpaceDN w:val="0"/>
        <w:spacing w:after="120"/>
        <w:ind w:firstLine="709"/>
        <w:jc w:val="center"/>
        <w:rPr>
          <w:b/>
          <w:snapToGrid w:val="0"/>
          <w:sz w:val="28"/>
          <w:szCs w:val="28"/>
        </w:rPr>
      </w:pPr>
      <w:r w:rsidRPr="00DA1204">
        <w:rPr>
          <w:b/>
          <w:snapToGrid w:val="0"/>
          <w:sz w:val="28"/>
          <w:szCs w:val="28"/>
        </w:rPr>
        <w:t xml:space="preserve">13. </w:t>
      </w:r>
      <w:proofErr w:type="spellStart"/>
      <w:r w:rsidRPr="00DA1204">
        <w:rPr>
          <w:b/>
          <w:snapToGrid w:val="0"/>
          <w:sz w:val="28"/>
          <w:szCs w:val="28"/>
        </w:rPr>
        <w:t>Антикоррупционная</w:t>
      </w:r>
      <w:proofErr w:type="spellEnd"/>
      <w:r w:rsidRPr="00DA1204">
        <w:rPr>
          <w:b/>
          <w:snapToGrid w:val="0"/>
          <w:sz w:val="28"/>
          <w:szCs w:val="28"/>
        </w:rPr>
        <w:t xml:space="preserve"> оговорка</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13.1. 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w:t>
      </w:r>
      <w:r w:rsidRPr="00DA1204">
        <w:rPr>
          <w:snapToGrid w:val="0"/>
          <w:sz w:val="28"/>
          <w:szCs w:val="28"/>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DA1204">
        <w:rPr>
          <w:snapToGrid w:val="0"/>
          <w:sz w:val="28"/>
          <w:szCs w:val="28"/>
        </w:rPr>
        <w:t>аффилированными</w:t>
      </w:r>
      <w:proofErr w:type="spellEnd"/>
      <w:r w:rsidRPr="00DA1204">
        <w:rPr>
          <w:snapToGrid w:val="0"/>
          <w:sz w:val="28"/>
          <w:szCs w:val="28"/>
        </w:rPr>
        <w:t xml:space="preserve"> лицами, работниками или посредниками. </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DA1204">
        <w:rPr>
          <w:snapToGrid w:val="0"/>
          <w:sz w:val="28"/>
          <w:szCs w:val="28"/>
        </w:rPr>
        <w:t>www.trcont.ru</w:t>
      </w:r>
      <w:proofErr w:type="spellEnd"/>
      <w:r w:rsidRPr="00DA1204">
        <w:rPr>
          <w:snapToGrid w:val="0"/>
          <w:sz w:val="28"/>
          <w:szCs w:val="28"/>
        </w:rPr>
        <w:t>.</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Сторона, получившая</w:t>
      </w:r>
      <w:r>
        <w:rPr>
          <w:snapToGrid w:val="0"/>
          <w:sz w:val="28"/>
          <w:szCs w:val="28"/>
        </w:rPr>
        <w:t xml:space="preserve"> </w:t>
      </w:r>
      <w:r w:rsidRPr="00DA1204">
        <w:rPr>
          <w:snapToGrid w:val="0"/>
          <w:sz w:val="28"/>
          <w:szCs w:val="28"/>
        </w:rPr>
        <w:t>уведомление</w:t>
      </w:r>
      <w:r>
        <w:rPr>
          <w:snapToGrid w:val="0"/>
          <w:sz w:val="28"/>
          <w:szCs w:val="28"/>
        </w:rPr>
        <w:t xml:space="preserve"> </w:t>
      </w:r>
      <w:r w:rsidRPr="00DA1204">
        <w:rPr>
          <w:snapToGrid w:val="0"/>
          <w:sz w:val="28"/>
          <w:szCs w:val="28"/>
        </w:rPr>
        <w:t>о</w:t>
      </w:r>
      <w:r>
        <w:rPr>
          <w:snapToGrid w:val="0"/>
          <w:sz w:val="28"/>
          <w:szCs w:val="28"/>
        </w:rPr>
        <w:t xml:space="preserve"> </w:t>
      </w:r>
      <w:r w:rsidRPr="00DA1204">
        <w:rPr>
          <w:snapToGrid w:val="0"/>
          <w:sz w:val="28"/>
          <w:szCs w:val="28"/>
        </w:rPr>
        <w:t>нарушении</w:t>
      </w:r>
      <w:r>
        <w:rPr>
          <w:snapToGrid w:val="0"/>
          <w:sz w:val="28"/>
          <w:szCs w:val="28"/>
        </w:rPr>
        <w:t xml:space="preserve"> </w:t>
      </w:r>
      <w:r w:rsidRPr="00DA1204">
        <w:rPr>
          <w:snapToGrid w:val="0"/>
          <w:sz w:val="28"/>
          <w:szCs w:val="28"/>
        </w:rPr>
        <w:t>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Pr>
          <w:snapToGrid w:val="0"/>
          <w:sz w:val="28"/>
          <w:szCs w:val="28"/>
        </w:rPr>
        <w:t xml:space="preserve"> </w:t>
      </w:r>
      <w:r w:rsidRPr="00DA1204">
        <w:rPr>
          <w:snapToGrid w:val="0"/>
          <w:sz w:val="28"/>
          <w:szCs w:val="28"/>
        </w:rP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D600B"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D600B" w:rsidRPr="00DA1204" w:rsidRDefault="003D600B" w:rsidP="003D600B">
      <w:pPr>
        <w:autoSpaceDE w:val="0"/>
        <w:autoSpaceDN w:val="0"/>
        <w:spacing w:after="120"/>
        <w:ind w:firstLine="709"/>
        <w:jc w:val="both"/>
        <w:rPr>
          <w:snapToGrid w:val="0"/>
          <w:sz w:val="28"/>
          <w:szCs w:val="28"/>
        </w:rPr>
      </w:pPr>
    </w:p>
    <w:p w:rsidR="003D600B" w:rsidRPr="00DA1204" w:rsidRDefault="003D600B" w:rsidP="003D600B">
      <w:pPr>
        <w:autoSpaceDE w:val="0"/>
        <w:autoSpaceDN w:val="0"/>
        <w:spacing w:after="120"/>
        <w:ind w:firstLine="709"/>
        <w:jc w:val="center"/>
        <w:rPr>
          <w:b/>
          <w:snapToGrid w:val="0"/>
          <w:sz w:val="28"/>
          <w:szCs w:val="28"/>
        </w:rPr>
      </w:pPr>
      <w:r w:rsidRPr="00DA1204">
        <w:rPr>
          <w:b/>
          <w:snapToGrid w:val="0"/>
          <w:sz w:val="28"/>
          <w:szCs w:val="28"/>
        </w:rPr>
        <w:t>14. Гарантии и заверения Поставщика</w:t>
      </w:r>
    </w:p>
    <w:p w:rsidR="003D600B" w:rsidRPr="00DA1204" w:rsidRDefault="003D600B" w:rsidP="00954E1A">
      <w:pPr>
        <w:pStyle w:val="aff9"/>
        <w:numPr>
          <w:ilvl w:val="1"/>
          <w:numId w:val="30"/>
        </w:numPr>
        <w:suppressAutoHyphens w:val="0"/>
        <w:spacing w:after="120"/>
        <w:ind w:left="0" w:firstLine="709"/>
        <w:jc w:val="both"/>
        <w:rPr>
          <w:snapToGrid w:val="0"/>
          <w:sz w:val="28"/>
          <w:szCs w:val="28"/>
        </w:rPr>
      </w:pPr>
      <w:r w:rsidRPr="00DA1204">
        <w:rPr>
          <w:snapToGrid w:val="0"/>
          <w:sz w:val="28"/>
          <w:szCs w:val="28"/>
        </w:rPr>
        <w:t>Поставщик настоящим заверяет Покупателя и гарантирует, что на дату заключения настоящего Договора:</w:t>
      </w:r>
    </w:p>
    <w:p w:rsidR="003D600B" w:rsidRPr="00DA1204"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3D600B" w:rsidRPr="00DA1204"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D600B" w:rsidRPr="00DA1204"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t>настоящий Договор от имени Поставщика подписан лицом, которое надлежащим образом уполномочено совершать такие действия;</w:t>
      </w:r>
    </w:p>
    <w:p w:rsidR="003D600B" w:rsidRPr="00DA1204"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D600B"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3D600B" w:rsidRPr="00DA1204" w:rsidRDefault="003D600B" w:rsidP="003D600B">
      <w:pPr>
        <w:pStyle w:val="aff9"/>
        <w:spacing w:after="120"/>
        <w:ind w:left="709"/>
        <w:jc w:val="both"/>
        <w:rPr>
          <w:snapToGrid w:val="0"/>
          <w:sz w:val="28"/>
          <w:szCs w:val="28"/>
        </w:rPr>
      </w:pPr>
    </w:p>
    <w:p w:rsidR="003D600B" w:rsidRPr="00DA1204" w:rsidRDefault="003D600B" w:rsidP="003D600B">
      <w:pPr>
        <w:pStyle w:val="ConsNormal"/>
        <w:spacing w:after="120"/>
        <w:ind w:firstLine="709"/>
        <w:jc w:val="center"/>
        <w:rPr>
          <w:rFonts w:ascii="Times New Roman" w:hAnsi="Times New Roman"/>
          <w:b/>
          <w:bCs/>
          <w:sz w:val="28"/>
          <w:szCs w:val="28"/>
        </w:rPr>
      </w:pPr>
      <w:r w:rsidRPr="00DA1204">
        <w:rPr>
          <w:rFonts w:ascii="Times New Roman" w:hAnsi="Times New Roman"/>
          <w:b/>
          <w:bCs/>
          <w:sz w:val="28"/>
          <w:szCs w:val="28"/>
        </w:rPr>
        <w:t>15.</w:t>
      </w:r>
      <w:r w:rsidRPr="00DA1204">
        <w:rPr>
          <w:rFonts w:ascii="Times New Roman" w:hAnsi="Times New Roman"/>
          <w:b/>
          <w:bCs/>
          <w:sz w:val="28"/>
          <w:szCs w:val="28"/>
        </w:rPr>
        <w:tab/>
        <w:t>Прочие условия</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15.1.</w:t>
      </w:r>
      <w:r w:rsidRPr="00DA1204">
        <w:rPr>
          <w:rFonts w:ascii="Times New Roman" w:hAnsi="Times New Roman"/>
          <w:sz w:val="28"/>
          <w:szCs w:val="28"/>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15.2.</w:t>
      </w:r>
      <w:r w:rsidRPr="00DA1204">
        <w:rPr>
          <w:rFonts w:ascii="Times New Roman" w:hAnsi="Times New Roman"/>
          <w:sz w:val="28"/>
          <w:szCs w:val="28"/>
        </w:rPr>
        <w:tab/>
        <w:t>Передача прав и обязанностей Поставщика третьим лицам не допускается без письменного согласия Покупателя.</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15.3.</w:t>
      </w:r>
      <w:r w:rsidRPr="00DA1204">
        <w:rPr>
          <w:rFonts w:ascii="Times New Roman" w:hAnsi="Times New Roman"/>
          <w:sz w:val="28"/>
          <w:szCs w:val="28"/>
        </w:rPr>
        <w:tab/>
        <w:t>Все приложения к настоящему Договору являются его неотъемлемыми частями.</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15.4.</w:t>
      </w:r>
      <w:r w:rsidRPr="00DA1204">
        <w:rPr>
          <w:rFonts w:ascii="Times New Roman" w:hAnsi="Times New Roman"/>
          <w:sz w:val="28"/>
          <w:szCs w:val="28"/>
        </w:rPr>
        <w:tab/>
        <w:t>Все вопросы, не предусмотренные настоящим Договором, регулируются законодательством Российской Федерации.</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15.5.</w:t>
      </w:r>
      <w:r w:rsidRPr="00DA1204">
        <w:rPr>
          <w:rFonts w:ascii="Times New Roman" w:hAnsi="Times New Roman"/>
          <w:sz w:val="28"/>
          <w:szCs w:val="28"/>
        </w:rPr>
        <w:tab/>
        <w:t>Настоящий Договор составлен в двух экземплярах, имеющих одинаковую силу, по одному для каждой из Сторон.</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w:t>
      </w:r>
      <w:r w:rsidRPr="00DA1204">
        <w:rPr>
          <w:rFonts w:ascii="Times New Roman" w:hAnsi="Times New Roman"/>
          <w:sz w:val="28"/>
          <w:szCs w:val="28"/>
        </w:rPr>
        <w:tab/>
        <w:t>К настоящему Договору прилагается:</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15.6.1.</w:t>
      </w:r>
      <w:r w:rsidRPr="00DA1204">
        <w:rPr>
          <w:b/>
          <w:bCs/>
          <w:spacing w:val="-9"/>
          <w:sz w:val="28"/>
          <w:szCs w:val="28"/>
        </w:rPr>
        <w:t xml:space="preserve"> </w:t>
      </w:r>
      <w:r w:rsidRPr="00DA1204">
        <w:rPr>
          <w:rFonts w:ascii="Times New Roman" w:hAnsi="Times New Roman"/>
          <w:bCs/>
          <w:spacing w:val="-9"/>
          <w:sz w:val="28"/>
          <w:szCs w:val="28"/>
        </w:rPr>
        <w:t>Виды, объемы и единичные расценки на Товар (Приложение № 1);</w:t>
      </w:r>
      <w:r w:rsidRPr="00DA1204">
        <w:rPr>
          <w:rFonts w:ascii="Times New Roman" w:hAnsi="Times New Roman"/>
          <w:sz w:val="28"/>
          <w:szCs w:val="28"/>
        </w:rPr>
        <w:tab/>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15.6.2. Спецификация № 1 (Приложение № 2);</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15.6.3. Форма Заявки (Приложение № 3);</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15.6.4. Форма ТОРГ-12 (Приложение № 4);</w:t>
      </w:r>
    </w:p>
    <w:p w:rsidR="003D600B" w:rsidRPr="00DA1204" w:rsidRDefault="003D600B" w:rsidP="003D600B">
      <w:pPr>
        <w:spacing w:after="120"/>
        <w:ind w:firstLine="709"/>
        <w:jc w:val="both"/>
        <w:rPr>
          <w:sz w:val="28"/>
          <w:szCs w:val="28"/>
        </w:rPr>
      </w:pPr>
      <w:r w:rsidRPr="00DA1204">
        <w:rPr>
          <w:sz w:val="28"/>
          <w:szCs w:val="28"/>
        </w:rPr>
        <w:t>15.6.5. Сведения о цепочке собственников (включая бенефициаров,</w:t>
      </w:r>
      <w:r w:rsidRPr="00DA1204">
        <w:rPr>
          <w:rStyle w:val="af7"/>
          <w:sz w:val="28"/>
          <w:szCs w:val="28"/>
        </w:rPr>
        <w:t xml:space="preserve"> </w:t>
      </w:r>
      <w:r w:rsidRPr="00DA1204">
        <w:rPr>
          <w:sz w:val="28"/>
          <w:szCs w:val="28"/>
        </w:rPr>
        <w:t>в т.ч. конечных) (Приложение № 5).</w:t>
      </w:r>
    </w:p>
    <w:p w:rsidR="003D600B" w:rsidRPr="00C02784" w:rsidRDefault="003D600B" w:rsidP="003D600B">
      <w:pPr>
        <w:ind w:firstLine="709"/>
        <w:jc w:val="both"/>
        <w:rPr>
          <w:sz w:val="28"/>
          <w:szCs w:val="28"/>
        </w:rPr>
      </w:pPr>
    </w:p>
    <w:p w:rsidR="003D600B" w:rsidRPr="00FB1534" w:rsidRDefault="003D600B" w:rsidP="003D600B">
      <w:pPr>
        <w:pStyle w:val="ConsNormal"/>
        <w:spacing w:after="120"/>
        <w:ind w:left="1050" w:firstLine="0"/>
        <w:jc w:val="both"/>
        <w:rPr>
          <w:rFonts w:ascii="Times New Roman" w:hAnsi="Times New Roman"/>
          <w:b/>
          <w:sz w:val="28"/>
          <w:szCs w:val="28"/>
        </w:rPr>
      </w:pPr>
      <w:r w:rsidRPr="00FB1534">
        <w:rPr>
          <w:rFonts w:ascii="Times New Roman" w:hAnsi="Times New Roman"/>
          <w:b/>
          <w:bCs/>
          <w:sz w:val="28"/>
          <w:szCs w:val="28"/>
        </w:rPr>
        <w:t>1</w:t>
      </w:r>
      <w:r>
        <w:rPr>
          <w:rFonts w:ascii="Times New Roman" w:hAnsi="Times New Roman"/>
          <w:b/>
          <w:bCs/>
          <w:sz w:val="28"/>
          <w:szCs w:val="28"/>
        </w:rPr>
        <w:t>6</w:t>
      </w:r>
      <w:r w:rsidRPr="00FB1534">
        <w:rPr>
          <w:rFonts w:ascii="Times New Roman" w:hAnsi="Times New Roman"/>
          <w:b/>
          <w:bCs/>
          <w:sz w:val="28"/>
          <w:szCs w:val="28"/>
        </w:rPr>
        <w:t>.</w:t>
      </w:r>
      <w:r>
        <w:rPr>
          <w:rFonts w:ascii="Times New Roman" w:hAnsi="Times New Roman"/>
          <w:b/>
          <w:bCs/>
          <w:sz w:val="28"/>
          <w:szCs w:val="28"/>
        </w:rPr>
        <w:tab/>
      </w:r>
      <w:r>
        <w:rPr>
          <w:rFonts w:ascii="Times New Roman" w:hAnsi="Times New Roman"/>
          <w:b/>
          <w:bCs/>
          <w:sz w:val="28"/>
          <w:szCs w:val="28"/>
        </w:rPr>
        <w:tab/>
      </w:r>
      <w:r w:rsidRPr="00FB1534">
        <w:rPr>
          <w:rFonts w:ascii="Times New Roman" w:hAnsi="Times New Roman"/>
          <w:b/>
          <w:sz w:val="28"/>
          <w:szCs w:val="28"/>
        </w:rPr>
        <w:t>Юридические адреса и платежные реквизиты Сторон</w:t>
      </w:r>
    </w:p>
    <w:p w:rsidR="003D600B" w:rsidRPr="00FB1534" w:rsidRDefault="003D600B" w:rsidP="003D600B">
      <w:pPr>
        <w:spacing w:after="120"/>
        <w:jc w:val="both"/>
        <w:rPr>
          <w:b/>
          <w:bCs/>
          <w:sz w:val="28"/>
          <w:szCs w:val="28"/>
        </w:rPr>
      </w:pPr>
    </w:p>
    <w:tbl>
      <w:tblPr>
        <w:tblW w:w="9469" w:type="dxa"/>
        <w:tblInd w:w="137" w:type="dxa"/>
        <w:tblLayout w:type="fixed"/>
        <w:tblLook w:val="0000"/>
      </w:tblPr>
      <w:tblGrid>
        <w:gridCol w:w="4933"/>
        <w:gridCol w:w="4536"/>
      </w:tblGrid>
      <w:tr w:rsidR="003D600B" w:rsidRPr="00C02784" w:rsidTr="003D600B">
        <w:tc>
          <w:tcPr>
            <w:tcW w:w="4933" w:type="dxa"/>
          </w:tcPr>
          <w:p w:rsidR="003D600B" w:rsidRPr="00C02784" w:rsidRDefault="003D600B" w:rsidP="003D600B">
            <w:pPr>
              <w:jc w:val="both"/>
              <w:rPr>
                <w:b/>
                <w:sz w:val="26"/>
                <w:szCs w:val="26"/>
              </w:rPr>
            </w:pPr>
            <w:r w:rsidRPr="00C02784">
              <w:rPr>
                <w:b/>
                <w:sz w:val="26"/>
                <w:szCs w:val="26"/>
              </w:rPr>
              <w:t xml:space="preserve">Покупатель: </w:t>
            </w:r>
          </w:p>
          <w:p w:rsidR="003D600B" w:rsidRPr="00C02784" w:rsidRDefault="003D600B" w:rsidP="003D600B">
            <w:pPr>
              <w:jc w:val="both"/>
              <w:rPr>
                <w:b/>
                <w:sz w:val="26"/>
                <w:szCs w:val="26"/>
              </w:rPr>
            </w:pPr>
          </w:p>
          <w:p w:rsidR="003D600B" w:rsidRPr="00C02784" w:rsidRDefault="003D600B" w:rsidP="003D600B">
            <w:pPr>
              <w:pStyle w:val="28"/>
              <w:spacing w:after="0" w:line="240" w:lineRule="auto"/>
              <w:rPr>
                <w:b/>
                <w:sz w:val="26"/>
                <w:szCs w:val="26"/>
              </w:rPr>
            </w:pPr>
            <w:r w:rsidRPr="00C02784">
              <w:rPr>
                <w:b/>
                <w:sz w:val="26"/>
                <w:szCs w:val="26"/>
              </w:rPr>
              <w:t>Публичное акционерное общество «Центр по перевозке грузов в контейнерах «ТрансКонтейнер» (ПАО</w:t>
            </w:r>
            <w:r w:rsidR="00FB5791">
              <w:rPr>
                <w:b/>
                <w:sz w:val="26"/>
                <w:szCs w:val="26"/>
              </w:rPr>
              <w:t> </w:t>
            </w:r>
            <w:r w:rsidRPr="00C02784">
              <w:rPr>
                <w:b/>
                <w:sz w:val="26"/>
                <w:szCs w:val="26"/>
              </w:rPr>
              <w:t>«ТрансКонтейнер»)</w:t>
            </w:r>
          </w:p>
          <w:p w:rsidR="003D600B" w:rsidRPr="00C02784" w:rsidRDefault="003D600B" w:rsidP="003D600B">
            <w:pPr>
              <w:pStyle w:val="28"/>
              <w:spacing w:after="0" w:line="240" w:lineRule="auto"/>
              <w:rPr>
                <w:sz w:val="26"/>
                <w:szCs w:val="26"/>
              </w:rPr>
            </w:pPr>
            <w:r w:rsidRPr="00C02784">
              <w:rPr>
                <w:sz w:val="26"/>
                <w:szCs w:val="26"/>
              </w:rPr>
              <w:t>Место нахождения: 125047, Москва, Оружейный пер., д.19</w:t>
            </w:r>
          </w:p>
          <w:p w:rsidR="003D600B" w:rsidRPr="00C02784" w:rsidRDefault="003D600B" w:rsidP="003D600B">
            <w:pPr>
              <w:rPr>
                <w:sz w:val="26"/>
                <w:szCs w:val="26"/>
              </w:rPr>
            </w:pPr>
            <w:r w:rsidRPr="00C02784">
              <w:rPr>
                <w:sz w:val="26"/>
                <w:szCs w:val="26"/>
              </w:rPr>
              <w:t xml:space="preserve">ОГРН 1067746341024, ИНН 7708591995, </w:t>
            </w:r>
            <w:r w:rsidRPr="00C02784">
              <w:rPr>
                <w:sz w:val="26"/>
                <w:szCs w:val="26"/>
              </w:rPr>
              <w:lastRenderedPageBreak/>
              <w:t>КПП 997650001</w:t>
            </w:r>
          </w:p>
          <w:p w:rsidR="003D600B" w:rsidRPr="00C02784" w:rsidRDefault="003D600B" w:rsidP="003D600B">
            <w:pPr>
              <w:pStyle w:val="28"/>
              <w:spacing w:after="0" w:line="240" w:lineRule="auto"/>
              <w:rPr>
                <w:b/>
                <w:sz w:val="26"/>
                <w:szCs w:val="26"/>
              </w:rPr>
            </w:pPr>
            <w:r w:rsidRPr="00C02784">
              <w:rPr>
                <w:b/>
                <w:sz w:val="26"/>
                <w:szCs w:val="26"/>
              </w:rPr>
              <w:t>Филиал ПАО «ТрансКонтейнер» на Октябрьской железной дороге:</w:t>
            </w:r>
          </w:p>
          <w:p w:rsidR="003D600B" w:rsidRPr="00C02784" w:rsidRDefault="003D600B" w:rsidP="003D600B">
            <w:pPr>
              <w:pStyle w:val="28"/>
              <w:spacing w:after="0" w:line="240" w:lineRule="auto"/>
              <w:rPr>
                <w:sz w:val="26"/>
                <w:szCs w:val="26"/>
              </w:rPr>
            </w:pPr>
            <w:r w:rsidRPr="00C02784">
              <w:rPr>
                <w:sz w:val="26"/>
                <w:szCs w:val="26"/>
              </w:rPr>
              <w:t>Место нахождения: 192007,</w:t>
            </w:r>
          </w:p>
          <w:p w:rsidR="003D600B" w:rsidRPr="00C02784" w:rsidRDefault="003D600B" w:rsidP="003D600B">
            <w:pPr>
              <w:pStyle w:val="28"/>
              <w:spacing w:after="0" w:line="240" w:lineRule="auto"/>
              <w:rPr>
                <w:sz w:val="26"/>
                <w:szCs w:val="26"/>
              </w:rPr>
            </w:pPr>
            <w:r w:rsidRPr="00C02784">
              <w:rPr>
                <w:sz w:val="26"/>
                <w:szCs w:val="26"/>
              </w:rPr>
              <w:t xml:space="preserve"> Санкт-Петербург, Лиговский пр., д. 240, лит. А</w:t>
            </w:r>
          </w:p>
          <w:p w:rsidR="003D600B" w:rsidRPr="00C02784" w:rsidRDefault="003D600B" w:rsidP="003D600B">
            <w:pPr>
              <w:pStyle w:val="28"/>
              <w:spacing w:after="0" w:line="240" w:lineRule="auto"/>
              <w:rPr>
                <w:sz w:val="26"/>
                <w:szCs w:val="26"/>
              </w:rPr>
            </w:pPr>
            <w:r w:rsidRPr="00C02784">
              <w:rPr>
                <w:sz w:val="26"/>
                <w:szCs w:val="26"/>
              </w:rPr>
              <w:t>ИНН 7708591995, КПП 781643001,</w:t>
            </w:r>
          </w:p>
          <w:p w:rsidR="003D600B" w:rsidRPr="00C02784" w:rsidRDefault="003D600B" w:rsidP="003D600B">
            <w:pPr>
              <w:rPr>
                <w:b/>
                <w:sz w:val="26"/>
                <w:szCs w:val="26"/>
              </w:rPr>
            </w:pPr>
            <w:r w:rsidRPr="00C02784">
              <w:rPr>
                <w:b/>
                <w:sz w:val="26"/>
                <w:szCs w:val="26"/>
              </w:rPr>
              <w:t>р/с 40702810637000006238 в Филиале ОПЕРУ ПАО Банк ВТБ в г. </w:t>
            </w:r>
            <w:proofErr w:type="spellStart"/>
            <w:r w:rsidRPr="00C02784">
              <w:rPr>
                <w:b/>
                <w:sz w:val="26"/>
                <w:szCs w:val="26"/>
              </w:rPr>
              <w:t>Санкт</w:t>
            </w:r>
            <w:r w:rsidRPr="00C02784">
              <w:rPr>
                <w:b/>
                <w:sz w:val="26"/>
                <w:szCs w:val="26"/>
              </w:rPr>
              <w:noBreakHyphen/>
              <w:t>Петербурге</w:t>
            </w:r>
            <w:proofErr w:type="spellEnd"/>
          </w:p>
          <w:p w:rsidR="003D600B" w:rsidRPr="00C02784" w:rsidRDefault="003D600B" w:rsidP="003D600B">
            <w:pPr>
              <w:rPr>
                <w:b/>
                <w:sz w:val="26"/>
                <w:szCs w:val="26"/>
              </w:rPr>
            </w:pPr>
            <w:r w:rsidRPr="00C02784">
              <w:rPr>
                <w:b/>
                <w:sz w:val="26"/>
                <w:szCs w:val="26"/>
              </w:rPr>
              <w:t xml:space="preserve">к/с 30101810200000000704, </w:t>
            </w:r>
          </w:p>
          <w:p w:rsidR="003D600B" w:rsidRPr="00C02784" w:rsidRDefault="003D600B" w:rsidP="003D600B">
            <w:pPr>
              <w:rPr>
                <w:b/>
                <w:sz w:val="26"/>
                <w:szCs w:val="26"/>
              </w:rPr>
            </w:pPr>
            <w:r w:rsidRPr="00C02784">
              <w:rPr>
                <w:b/>
                <w:sz w:val="26"/>
                <w:szCs w:val="26"/>
              </w:rPr>
              <w:t>БИК 044030704</w:t>
            </w:r>
          </w:p>
          <w:p w:rsidR="003D600B" w:rsidRPr="00C02784" w:rsidRDefault="003D600B" w:rsidP="003D600B">
            <w:pPr>
              <w:rPr>
                <w:sz w:val="26"/>
                <w:szCs w:val="26"/>
              </w:rPr>
            </w:pPr>
            <w:r w:rsidRPr="00C02784">
              <w:rPr>
                <w:sz w:val="26"/>
                <w:szCs w:val="26"/>
              </w:rPr>
              <w:t>ОКПО 15201081, ОКВЭД 52.29</w:t>
            </w:r>
          </w:p>
          <w:p w:rsidR="003D600B" w:rsidRPr="00C02784" w:rsidRDefault="003D600B" w:rsidP="003D600B">
            <w:pPr>
              <w:pStyle w:val="28"/>
              <w:spacing w:after="0" w:line="240" w:lineRule="auto"/>
              <w:rPr>
                <w:sz w:val="26"/>
                <w:szCs w:val="26"/>
              </w:rPr>
            </w:pPr>
            <w:r w:rsidRPr="00C02784">
              <w:rPr>
                <w:sz w:val="26"/>
                <w:szCs w:val="26"/>
              </w:rPr>
              <w:t xml:space="preserve">Тел. (812) 458-68-00, </w:t>
            </w:r>
          </w:p>
          <w:p w:rsidR="003D600B" w:rsidRPr="00C02784" w:rsidRDefault="003D600B" w:rsidP="003D600B">
            <w:pPr>
              <w:pStyle w:val="28"/>
              <w:spacing w:after="0" w:line="240" w:lineRule="auto"/>
              <w:rPr>
                <w:sz w:val="26"/>
                <w:szCs w:val="26"/>
              </w:rPr>
            </w:pPr>
            <w:r w:rsidRPr="00C02784">
              <w:rPr>
                <w:sz w:val="26"/>
                <w:szCs w:val="26"/>
              </w:rPr>
              <w:t>факс (812) 458-68-01</w:t>
            </w:r>
          </w:p>
          <w:p w:rsidR="003D600B" w:rsidRPr="00C02784" w:rsidRDefault="003D600B" w:rsidP="003D600B">
            <w:pPr>
              <w:jc w:val="both"/>
              <w:rPr>
                <w:color w:val="000000"/>
                <w:spacing w:val="5"/>
                <w:sz w:val="26"/>
                <w:szCs w:val="26"/>
              </w:rPr>
            </w:pPr>
          </w:p>
        </w:tc>
        <w:tc>
          <w:tcPr>
            <w:tcW w:w="4536" w:type="dxa"/>
          </w:tcPr>
          <w:p w:rsidR="003D600B" w:rsidRPr="00C02784" w:rsidRDefault="003D600B" w:rsidP="003D600B">
            <w:pPr>
              <w:jc w:val="both"/>
              <w:rPr>
                <w:b/>
                <w:sz w:val="26"/>
                <w:szCs w:val="26"/>
              </w:rPr>
            </w:pPr>
            <w:r w:rsidRPr="00C02784">
              <w:rPr>
                <w:b/>
                <w:sz w:val="26"/>
                <w:szCs w:val="26"/>
              </w:rPr>
              <w:lastRenderedPageBreak/>
              <w:t xml:space="preserve">Поставщик: </w:t>
            </w:r>
          </w:p>
          <w:p w:rsidR="003D600B" w:rsidRPr="00C02784" w:rsidRDefault="003D600B" w:rsidP="003D600B">
            <w:pPr>
              <w:jc w:val="both"/>
              <w:rPr>
                <w:b/>
                <w:sz w:val="26"/>
                <w:szCs w:val="26"/>
              </w:rPr>
            </w:pPr>
          </w:p>
          <w:p w:rsidR="003D600B" w:rsidRPr="00C02784" w:rsidRDefault="003D600B" w:rsidP="003D600B">
            <w:pPr>
              <w:jc w:val="both"/>
              <w:rPr>
                <w:sz w:val="26"/>
                <w:szCs w:val="26"/>
              </w:rPr>
            </w:pPr>
            <w:r w:rsidRPr="00C02784">
              <w:rPr>
                <w:sz w:val="26"/>
                <w:szCs w:val="26"/>
              </w:rPr>
              <w:t>(полное наименование)</w:t>
            </w:r>
          </w:p>
          <w:p w:rsidR="003D600B" w:rsidRPr="00C02784" w:rsidRDefault="003D600B" w:rsidP="003D600B">
            <w:pPr>
              <w:jc w:val="both"/>
              <w:rPr>
                <w:sz w:val="26"/>
                <w:szCs w:val="26"/>
              </w:rPr>
            </w:pPr>
          </w:p>
          <w:p w:rsidR="003D600B" w:rsidRPr="00C02784" w:rsidRDefault="003D600B" w:rsidP="003D600B">
            <w:pPr>
              <w:jc w:val="both"/>
              <w:rPr>
                <w:sz w:val="26"/>
                <w:szCs w:val="26"/>
              </w:rPr>
            </w:pPr>
            <w:r w:rsidRPr="00C02784">
              <w:rPr>
                <w:color w:val="000000"/>
                <w:spacing w:val="5"/>
                <w:sz w:val="26"/>
                <w:szCs w:val="26"/>
              </w:rPr>
              <w:t>Место нахождения</w:t>
            </w:r>
            <w:r w:rsidRPr="00C02784">
              <w:rPr>
                <w:sz w:val="26"/>
                <w:szCs w:val="26"/>
              </w:rPr>
              <w:t>: ______________________________</w:t>
            </w:r>
          </w:p>
          <w:p w:rsidR="003D600B" w:rsidRPr="00C02784" w:rsidRDefault="003D600B" w:rsidP="003D600B">
            <w:pPr>
              <w:jc w:val="both"/>
              <w:rPr>
                <w:sz w:val="26"/>
                <w:szCs w:val="26"/>
              </w:rPr>
            </w:pPr>
            <w:r w:rsidRPr="00C02784">
              <w:rPr>
                <w:sz w:val="26"/>
                <w:szCs w:val="26"/>
              </w:rPr>
              <w:t>Почтовый адрес: ______________________________</w:t>
            </w:r>
          </w:p>
          <w:p w:rsidR="003D600B" w:rsidRPr="00C02784" w:rsidRDefault="003D600B" w:rsidP="003D600B">
            <w:pPr>
              <w:jc w:val="both"/>
              <w:rPr>
                <w:sz w:val="26"/>
                <w:szCs w:val="26"/>
              </w:rPr>
            </w:pPr>
            <w:r w:rsidRPr="00C02784">
              <w:rPr>
                <w:sz w:val="26"/>
                <w:szCs w:val="26"/>
              </w:rPr>
              <w:t>ОГРН________________________</w:t>
            </w:r>
          </w:p>
          <w:p w:rsidR="003D600B" w:rsidRPr="00C02784" w:rsidRDefault="003D600B" w:rsidP="003D600B">
            <w:pPr>
              <w:jc w:val="both"/>
              <w:rPr>
                <w:sz w:val="26"/>
                <w:szCs w:val="26"/>
              </w:rPr>
            </w:pPr>
            <w:r w:rsidRPr="00C02784">
              <w:rPr>
                <w:sz w:val="26"/>
                <w:szCs w:val="26"/>
              </w:rPr>
              <w:lastRenderedPageBreak/>
              <w:t>ИНН __________________________</w:t>
            </w:r>
          </w:p>
          <w:p w:rsidR="003D600B" w:rsidRPr="00C02784" w:rsidRDefault="003D600B" w:rsidP="003D600B">
            <w:pPr>
              <w:jc w:val="both"/>
              <w:rPr>
                <w:sz w:val="26"/>
                <w:szCs w:val="26"/>
              </w:rPr>
            </w:pPr>
            <w:r w:rsidRPr="00C02784">
              <w:rPr>
                <w:sz w:val="26"/>
                <w:szCs w:val="26"/>
              </w:rPr>
              <w:t>ОКПО________________________</w:t>
            </w:r>
          </w:p>
          <w:p w:rsidR="003D600B" w:rsidRPr="00C02784" w:rsidRDefault="003D600B" w:rsidP="003D600B">
            <w:pPr>
              <w:jc w:val="both"/>
              <w:rPr>
                <w:sz w:val="26"/>
                <w:szCs w:val="26"/>
              </w:rPr>
            </w:pPr>
            <w:r w:rsidRPr="00C02784">
              <w:rPr>
                <w:sz w:val="26"/>
                <w:szCs w:val="26"/>
              </w:rPr>
              <w:t>КПП __________________________</w:t>
            </w:r>
          </w:p>
          <w:p w:rsidR="003D600B" w:rsidRPr="00C02784" w:rsidRDefault="003D600B" w:rsidP="003D600B">
            <w:pPr>
              <w:jc w:val="both"/>
              <w:rPr>
                <w:sz w:val="26"/>
                <w:szCs w:val="26"/>
              </w:rPr>
            </w:pPr>
            <w:r w:rsidRPr="00C02784">
              <w:rPr>
                <w:sz w:val="26"/>
                <w:szCs w:val="26"/>
              </w:rPr>
              <w:t xml:space="preserve">р/счет _________________________ </w:t>
            </w:r>
          </w:p>
          <w:p w:rsidR="003D600B" w:rsidRPr="00C02784" w:rsidRDefault="003D600B" w:rsidP="003D600B">
            <w:pPr>
              <w:jc w:val="both"/>
              <w:rPr>
                <w:sz w:val="26"/>
                <w:szCs w:val="26"/>
              </w:rPr>
            </w:pPr>
            <w:r w:rsidRPr="00C02784">
              <w:rPr>
                <w:sz w:val="26"/>
                <w:szCs w:val="26"/>
              </w:rPr>
              <w:t>в _____________________________</w:t>
            </w:r>
          </w:p>
          <w:p w:rsidR="003D600B" w:rsidRPr="00C02784" w:rsidRDefault="003D600B" w:rsidP="003D600B">
            <w:pPr>
              <w:jc w:val="both"/>
              <w:rPr>
                <w:sz w:val="26"/>
                <w:szCs w:val="26"/>
              </w:rPr>
            </w:pPr>
            <w:r w:rsidRPr="00C02784">
              <w:rPr>
                <w:sz w:val="26"/>
                <w:szCs w:val="26"/>
              </w:rPr>
              <w:t>к/счет _________________________</w:t>
            </w:r>
          </w:p>
          <w:p w:rsidR="003D600B" w:rsidRPr="00C02784" w:rsidRDefault="003D600B" w:rsidP="003D600B">
            <w:pPr>
              <w:jc w:val="both"/>
              <w:rPr>
                <w:sz w:val="26"/>
                <w:szCs w:val="26"/>
              </w:rPr>
            </w:pPr>
            <w:r w:rsidRPr="00C02784">
              <w:rPr>
                <w:sz w:val="26"/>
                <w:szCs w:val="26"/>
              </w:rPr>
              <w:t xml:space="preserve"> в ___________________________</w:t>
            </w:r>
          </w:p>
          <w:p w:rsidR="003D600B" w:rsidRPr="00C02784" w:rsidRDefault="003D600B" w:rsidP="003D600B">
            <w:pPr>
              <w:jc w:val="both"/>
              <w:rPr>
                <w:sz w:val="26"/>
                <w:szCs w:val="26"/>
              </w:rPr>
            </w:pPr>
            <w:r w:rsidRPr="00C02784">
              <w:rPr>
                <w:sz w:val="26"/>
                <w:szCs w:val="26"/>
              </w:rPr>
              <w:t xml:space="preserve">БИК ______________________, </w:t>
            </w:r>
          </w:p>
          <w:p w:rsidR="003D600B" w:rsidRPr="00C02784" w:rsidRDefault="003D600B" w:rsidP="003D600B">
            <w:pPr>
              <w:jc w:val="both"/>
              <w:rPr>
                <w:sz w:val="26"/>
                <w:szCs w:val="26"/>
              </w:rPr>
            </w:pPr>
            <w:r w:rsidRPr="00C02784">
              <w:rPr>
                <w:sz w:val="26"/>
                <w:szCs w:val="26"/>
              </w:rPr>
              <w:t xml:space="preserve">тел. _______________________, </w:t>
            </w:r>
          </w:p>
          <w:p w:rsidR="003D600B" w:rsidRPr="00C02784" w:rsidRDefault="003D600B" w:rsidP="003D600B">
            <w:pPr>
              <w:jc w:val="both"/>
              <w:rPr>
                <w:sz w:val="26"/>
                <w:szCs w:val="26"/>
              </w:rPr>
            </w:pPr>
            <w:r w:rsidRPr="00C02784">
              <w:rPr>
                <w:sz w:val="26"/>
                <w:szCs w:val="26"/>
              </w:rPr>
              <w:t>факс_______________________</w:t>
            </w:r>
          </w:p>
          <w:p w:rsidR="003D600B" w:rsidRPr="00C02784" w:rsidRDefault="003D600B" w:rsidP="003D600B">
            <w:pPr>
              <w:jc w:val="both"/>
              <w:rPr>
                <w:sz w:val="26"/>
                <w:szCs w:val="26"/>
              </w:rPr>
            </w:pPr>
          </w:p>
          <w:p w:rsidR="003D600B" w:rsidRPr="00C02784" w:rsidRDefault="003D600B" w:rsidP="003D600B">
            <w:pPr>
              <w:jc w:val="both"/>
              <w:rPr>
                <w:sz w:val="26"/>
                <w:szCs w:val="26"/>
              </w:rPr>
            </w:pPr>
          </w:p>
          <w:p w:rsidR="003D600B" w:rsidRPr="00C02784" w:rsidRDefault="003D600B" w:rsidP="003D600B">
            <w:pPr>
              <w:jc w:val="both"/>
              <w:rPr>
                <w:sz w:val="26"/>
                <w:szCs w:val="26"/>
              </w:rPr>
            </w:pPr>
          </w:p>
          <w:p w:rsidR="003D600B" w:rsidRPr="00C02784" w:rsidRDefault="003D600B" w:rsidP="003D600B">
            <w:pPr>
              <w:jc w:val="both"/>
              <w:rPr>
                <w:sz w:val="26"/>
                <w:szCs w:val="26"/>
              </w:rPr>
            </w:pPr>
          </w:p>
        </w:tc>
      </w:tr>
      <w:tr w:rsidR="003D600B" w:rsidRPr="00C02784" w:rsidTr="003D600B">
        <w:trPr>
          <w:trHeight w:val="1510"/>
        </w:trPr>
        <w:tc>
          <w:tcPr>
            <w:tcW w:w="4933" w:type="dxa"/>
          </w:tcPr>
          <w:p w:rsidR="003D600B" w:rsidRPr="00C02784" w:rsidRDefault="003D600B" w:rsidP="003D600B">
            <w:pPr>
              <w:ind w:right="318"/>
              <w:jc w:val="both"/>
              <w:rPr>
                <w:sz w:val="26"/>
                <w:szCs w:val="26"/>
              </w:rPr>
            </w:pPr>
            <w:r w:rsidRPr="00C02784">
              <w:rPr>
                <w:sz w:val="26"/>
                <w:szCs w:val="26"/>
              </w:rPr>
              <w:lastRenderedPageBreak/>
              <w:t xml:space="preserve">Директор </w:t>
            </w:r>
          </w:p>
          <w:p w:rsidR="003D600B" w:rsidRPr="00C02784" w:rsidRDefault="003D600B" w:rsidP="003D600B">
            <w:pPr>
              <w:ind w:right="318"/>
              <w:jc w:val="both"/>
              <w:rPr>
                <w:sz w:val="26"/>
                <w:szCs w:val="26"/>
              </w:rPr>
            </w:pPr>
            <w:r w:rsidRPr="00C02784">
              <w:rPr>
                <w:sz w:val="26"/>
                <w:szCs w:val="26"/>
              </w:rPr>
              <w:t xml:space="preserve">филиала ПАО «ТрансКонтейнер» </w:t>
            </w:r>
          </w:p>
          <w:p w:rsidR="003D600B" w:rsidRPr="00C02784" w:rsidRDefault="003D600B" w:rsidP="003D600B">
            <w:pPr>
              <w:ind w:right="318"/>
              <w:jc w:val="both"/>
              <w:rPr>
                <w:sz w:val="26"/>
                <w:szCs w:val="26"/>
              </w:rPr>
            </w:pPr>
            <w:r w:rsidRPr="00C02784">
              <w:rPr>
                <w:sz w:val="26"/>
                <w:szCs w:val="26"/>
              </w:rPr>
              <w:t xml:space="preserve">на Октябрьской железной дороге </w:t>
            </w:r>
          </w:p>
          <w:p w:rsidR="003D600B" w:rsidRPr="00C02784" w:rsidRDefault="003D600B" w:rsidP="003D600B">
            <w:pPr>
              <w:ind w:right="318"/>
              <w:jc w:val="both"/>
              <w:rPr>
                <w:sz w:val="26"/>
                <w:szCs w:val="26"/>
              </w:rPr>
            </w:pPr>
          </w:p>
          <w:p w:rsidR="003D600B" w:rsidRPr="00C02784" w:rsidRDefault="003D600B" w:rsidP="003D600B">
            <w:pPr>
              <w:ind w:right="318"/>
              <w:jc w:val="both"/>
              <w:rPr>
                <w:sz w:val="26"/>
                <w:szCs w:val="26"/>
              </w:rPr>
            </w:pPr>
            <w:r w:rsidRPr="00C02784">
              <w:rPr>
                <w:sz w:val="26"/>
                <w:szCs w:val="26"/>
              </w:rPr>
              <w:t>________________/Д.И. Мельничук/</w:t>
            </w:r>
          </w:p>
          <w:p w:rsidR="003D600B" w:rsidRPr="00C02784" w:rsidRDefault="003D600B" w:rsidP="003D600B">
            <w:pPr>
              <w:ind w:right="318"/>
              <w:jc w:val="both"/>
              <w:rPr>
                <w:sz w:val="26"/>
                <w:szCs w:val="26"/>
              </w:rPr>
            </w:pPr>
            <w:r w:rsidRPr="00C02784">
              <w:rPr>
                <w:sz w:val="26"/>
                <w:szCs w:val="26"/>
              </w:rPr>
              <w:t>м.п.</w:t>
            </w:r>
          </w:p>
        </w:tc>
        <w:tc>
          <w:tcPr>
            <w:tcW w:w="4536" w:type="dxa"/>
          </w:tcPr>
          <w:p w:rsidR="003D600B" w:rsidRPr="00C02784" w:rsidRDefault="003D600B" w:rsidP="003D600B">
            <w:pPr>
              <w:jc w:val="both"/>
              <w:rPr>
                <w:sz w:val="26"/>
                <w:szCs w:val="26"/>
              </w:rPr>
            </w:pPr>
            <w:r w:rsidRPr="00C02784">
              <w:rPr>
                <w:sz w:val="26"/>
                <w:szCs w:val="26"/>
              </w:rPr>
              <w:t>______________________</w:t>
            </w:r>
          </w:p>
          <w:p w:rsidR="003D600B" w:rsidRPr="00C02784" w:rsidRDefault="003D600B" w:rsidP="003D600B">
            <w:pPr>
              <w:jc w:val="both"/>
              <w:rPr>
                <w:sz w:val="26"/>
                <w:szCs w:val="26"/>
              </w:rPr>
            </w:pPr>
            <w:r w:rsidRPr="00C02784">
              <w:rPr>
                <w:sz w:val="26"/>
                <w:szCs w:val="26"/>
              </w:rPr>
              <w:t>______________________</w:t>
            </w:r>
          </w:p>
          <w:p w:rsidR="003D600B" w:rsidRPr="00C02784" w:rsidRDefault="003D600B" w:rsidP="003D600B">
            <w:pPr>
              <w:jc w:val="both"/>
              <w:rPr>
                <w:sz w:val="26"/>
                <w:szCs w:val="26"/>
              </w:rPr>
            </w:pPr>
          </w:p>
          <w:p w:rsidR="003D600B" w:rsidRPr="00C02784" w:rsidRDefault="003D600B" w:rsidP="003D600B">
            <w:pPr>
              <w:jc w:val="both"/>
              <w:rPr>
                <w:sz w:val="26"/>
                <w:szCs w:val="26"/>
              </w:rPr>
            </w:pPr>
            <w:r w:rsidRPr="00C02784">
              <w:rPr>
                <w:sz w:val="26"/>
                <w:szCs w:val="26"/>
              </w:rPr>
              <w:t>________________ /______________/</w:t>
            </w:r>
          </w:p>
          <w:p w:rsidR="003D600B" w:rsidRPr="00C02784" w:rsidRDefault="003D600B" w:rsidP="003D600B">
            <w:pPr>
              <w:jc w:val="both"/>
              <w:rPr>
                <w:sz w:val="26"/>
                <w:szCs w:val="26"/>
              </w:rPr>
            </w:pPr>
            <w:r w:rsidRPr="00C02784">
              <w:rPr>
                <w:sz w:val="26"/>
                <w:szCs w:val="26"/>
                <w:vertAlign w:val="superscript"/>
              </w:rPr>
              <w:t>м.п.</w:t>
            </w:r>
          </w:p>
        </w:tc>
      </w:tr>
    </w:tbl>
    <w:p w:rsidR="003D600B" w:rsidRPr="00FB1534" w:rsidRDefault="003D600B" w:rsidP="003D600B">
      <w:pPr>
        <w:jc w:val="right"/>
        <w:rPr>
          <w:sz w:val="28"/>
          <w:szCs w:val="28"/>
        </w:rPr>
      </w:pPr>
      <w:r>
        <w:rPr>
          <w:sz w:val="28"/>
          <w:szCs w:val="28"/>
        </w:rPr>
        <w:br w:type="page"/>
      </w:r>
      <w:r w:rsidRPr="00FB1534">
        <w:rPr>
          <w:sz w:val="28"/>
          <w:szCs w:val="28"/>
        </w:rPr>
        <w:lastRenderedPageBreak/>
        <w:t>Приложение №</w:t>
      </w:r>
      <w:r>
        <w:rPr>
          <w:sz w:val="28"/>
          <w:szCs w:val="28"/>
        </w:rPr>
        <w:t xml:space="preserve"> </w:t>
      </w:r>
      <w:r w:rsidRPr="00FB1534">
        <w:rPr>
          <w:sz w:val="28"/>
          <w:szCs w:val="28"/>
        </w:rPr>
        <w:t xml:space="preserve">1 </w:t>
      </w:r>
    </w:p>
    <w:p w:rsidR="003D600B" w:rsidRDefault="003D600B" w:rsidP="003D600B">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3D600B" w:rsidRPr="00FB1534" w:rsidRDefault="003D600B" w:rsidP="003D600B">
      <w:pPr>
        <w:ind w:firstLine="567"/>
        <w:jc w:val="right"/>
        <w:rPr>
          <w:sz w:val="28"/>
          <w:szCs w:val="28"/>
        </w:rPr>
      </w:pPr>
    </w:p>
    <w:p w:rsidR="003D600B" w:rsidRDefault="003D600B" w:rsidP="003D600B">
      <w:pPr>
        <w:ind w:firstLine="709"/>
        <w:jc w:val="center"/>
        <w:rPr>
          <w:b/>
          <w:bCs/>
          <w:spacing w:val="-9"/>
          <w:sz w:val="28"/>
          <w:szCs w:val="28"/>
        </w:rPr>
      </w:pPr>
    </w:p>
    <w:p w:rsidR="003D600B" w:rsidRDefault="003D600B" w:rsidP="003D600B">
      <w:pPr>
        <w:jc w:val="center"/>
        <w:rPr>
          <w:b/>
          <w:bCs/>
          <w:spacing w:val="-9"/>
          <w:sz w:val="28"/>
          <w:szCs w:val="28"/>
        </w:rPr>
      </w:pP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p>
    <w:p w:rsidR="003D600B" w:rsidRDefault="003D600B" w:rsidP="003D600B">
      <w:pPr>
        <w:ind w:firstLine="709"/>
        <w:jc w:val="both"/>
        <w:rPr>
          <w:b/>
          <w:bCs/>
          <w:spacing w:val="-9"/>
          <w:sz w:val="28"/>
          <w:szCs w:val="28"/>
        </w:rPr>
      </w:pP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5413"/>
        <w:gridCol w:w="1276"/>
        <w:gridCol w:w="992"/>
        <w:gridCol w:w="1134"/>
        <w:gridCol w:w="1074"/>
      </w:tblGrid>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 п/п</w:t>
            </w:r>
          </w:p>
        </w:tc>
        <w:tc>
          <w:tcPr>
            <w:tcW w:w="5413"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Наименование Товара</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Ед. изм.</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Кол-во Товара на 2017</w:t>
            </w:r>
            <w:r w:rsidR="00F373F7" w:rsidRPr="00BE409B">
              <w:rPr>
                <w:rFonts w:ascii="Times New Roman" w:hAnsi="Times New Roman"/>
                <w:noProof/>
              </w:rPr>
              <w:t xml:space="preserve"> год</w:t>
            </w:r>
          </w:p>
        </w:tc>
        <w:tc>
          <w:tcPr>
            <w:tcW w:w="1134" w:type="dxa"/>
            <w:shd w:val="clear" w:color="auto" w:fill="auto"/>
          </w:tcPr>
          <w:p w:rsidR="003D600B" w:rsidRPr="00BE409B" w:rsidRDefault="003D600B" w:rsidP="003D600B">
            <w:r w:rsidRPr="00BE409B">
              <w:t xml:space="preserve">Цена за 1 ед. в руб., </w:t>
            </w:r>
          </w:p>
          <w:p w:rsidR="003D600B" w:rsidRPr="00BE409B" w:rsidRDefault="003D600B" w:rsidP="003D600B">
            <w:r w:rsidRPr="00BE409B">
              <w:t>без НДС</w:t>
            </w:r>
          </w:p>
        </w:tc>
        <w:tc>
          <w:tcPr>
            <w:tcW w:w="1074" w:type="dxa"/>
            <w:shd w:val="clear" w:color="auto" w:fill="auto"/>
          </w:tcPr>
          <w:p w:rsidR="003D600B" w:rsidRPr="00BE409B" w:rsidRDefault="003D600B" w:rsidP="003D600B">
            <w:r w:rsidRPr="00BE409B">
              <w:t xml:space="preserve">Цена за 1 ед. в руб., </w:t>
            </w:r>
          </w:p>
          <w:p w:rsidR="003D600B" w:rsidRPr="00BE409B" w:rsidRDefault="003D600B" w:rsidP="003D600B">
            <w:r w:rsidRPr="00BE409B">
              <w:t>с НДС</w:t>
            </w:r>
          </w:p>
        </w:tc>
      </w:tr>
      <w:tr w:rsidR="003D600B" w:rsidRPr="00BE409B" w:rsidTr="003D600B">
        <w:trPr>
          <w:trHeight w:val="232"/>
        </w:trPr>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 xml:space="preserve">Болт </w:t>
            </w:r>
            <w:r w:rsidRPr="00BE409B">
              <w:rPr>
                <w:rFonts w:ascii="Times New Roman" w:hAnsi="Times New Roman"/>
              </w:rPr>
              <w:t>DIN933 М10х25</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2500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 xml:space="preserve">Гайка </w:t>
            </w:r>
            <w:r w:rsidRPr="00BE409B">
              <w:rPr>
                <w:rFonts w:ascii="Times New Roman" w:hAnsi="Times New Roman"/>
              </w:rPr>
              <w:t>DIN934 М10</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2500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w:t>
            </w:r>
          </w:p>
        </w:tc>
        <w:tc>
          <w:tcPr>
            <w:tcW w:w="5413" w:type="dxa"/>
            <w:vAlign w:val="center"/>
          </w:tcPr>
          <w:p w:rsidR="003D600B" w:rsidRPr="00BE409B" w:rsidRDefault="003D600B" w:rsidP="003D600B">
            <w:r w:rsidRPr="00BE409B">
              <w:t xml:space="preserve">Заклепка вытяжная DIN 7337 </w:t>
            </w:r>
            <w:proofErr w:type="spellStart"/>
            <w:r w:rsidRPr="00BE409B">
              <w:t>Al</w:t>
            </w:r>
            <w:proofErr w:type="spellEnd"/>
            <w:r w:rsidRPr="00BE409B">
              <w:t>/</w:t>
            </w:r>
            <w:proofErr w:type="spellStart"/>
            <w:r w:rsidRPr="00BE409B">
              <w:t>St</w:t>
            </w:r>
            <w:proofErr w:type="spellEnd"/>
            <w:r w:rsidRPr="00BE409B">
              <w:t xml:space="preserve"> 4,0x10</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2000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rPr>
          <w:trHeight w:val="419"/>
        </w:trPr>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4.</w:t>
            </w:r>
          </w:p>
        </w:tc>
        <w:tc>
          <w:tcPr>
            <w:tcW w:w="5413" w:type="dxa"/>
            <w:vAlign w:val="center"/>
          </w:tcPr>
          <w:p w:rsidR="003D600B" w:rsidRPr="00BE409B" w:rsidRDefault="003D600B" w:rsidP="003D600B">
            <w:r w:rsidRPr="00BE409B">
              <w:t xml:space="preserve">Заклепка вытяжная DIN 7337 </w:t>
            </w:r>
            <w:proofErr w:type="spellStart"/>
            <w:r w:rsidRPr="00BE409B">
              <w:t>Al</w:t>
            </w:r>
            <w:proofErr w:type="spellEnd"/>
            <w:r w:rsidRPr="00BE409B">
              <w:t>/</w:t>
            </w:r>
            <w:proofErr w:type="spellStart"/>
            <w:r w:rsidRPr="00BE409B">
              <w:t>St</w:t>
            </w:r>
            <w:proofErr w:type="spellEnd"/>
            <w:r w:rsidRPr="00BE409B">
              <w:t xml:space="preserve"> 4,0x20</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17000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5.</w:t>
            </w:r>
          </w:p>
        </w:tc>
        <w:tc>
          <w:tcPr>
            <w:tcW w:w="5413" w:type="dxa"/>
            <w:vAlign w:val="center"/>
          </w:tcPr>
          <w:p w:rsidR="003D600B" w:rsidRPr="00BE409B" w:rsidRDefault="003D600B" w:rsidP="003D600B">
            <w:r w:rsidRPr="00BE409B">
              <w:t xml:space="preserve">Винт самонарезающий, потайная головка, </w:t>
            </w:r>
            <w:proofErr w:type="spellStart"/>
            <w:r w:rsidRPr="00BE409B">
              <w:t>сверлоконечный</w:t>
            </w:r>
            <w:proofErr w:type="spellEnd"/>
            <w:r w:rsidRPr="00BE409B">
              <w:t xml:space="preserve"> 6.3*60</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70000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6.</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Рым-проушина толщиной 12 мм</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1300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7.</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Панель КБК (табличка-шильда) установленного образца</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310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8.</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Панель КТК (табличка-шильда) установленного образца</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310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9.</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r w:rsidRPr="00BE409B">
              <w:t>Герметик силиконовый 791 атмосферостойкий черный 310 мл</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36</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10.</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Пистолет для герметика скелетный</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12</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11.</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Круг отрезной по металлу 125×22,2</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180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12.</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Круг отрезной по металлу 230×22,2</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180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13.</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r w:rsidRPr="00BE409B">
              <w:t>Пила дисковая с твердосплавными пластинами по дереву160*20/16*20Т*1,8</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50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14.</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Фитинг правый</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36</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15.</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Фитинг левый</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16.</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Резиновый уплотнитель дверей контейнера</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17.</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color w:val="000000"/>
              </w:rPr>
              <w:t>Сверло спиральное с цилиндрическим хвостовиком</w:t>
            </w:r>
            <w:r w:rsidRPr="00BE409B">
              <w:rPr>
                <w:rFonts w:ascii="Times New Roman" w:hAnsi="Times New Roman"/>
                <w:noProof/>
              </w:rPr>
              <w:t xml:space="preserve"> по металлу диаметром 4,2 мм</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450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18.</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color w:val="000000"/>
              </w:rPr>
              <w:t>Сверло спиральное с цилиндрическим хвостовиком</w:t>
            </w:r>
            <w:r w:rsidRPr="00BE409B">
              <w:rPr>
                <w:rFonts w:ascii="Times New Roman" w:hAnsi="Times New Roman"/>
                <w:noProof/>
              </w:rPr>
              <w:t xml:space="preserve"> по металлу диаметром 5,5 мм</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450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19.</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rPr>
              <w:t>Бита крестовая PH-50 мм</w:t>
            </w:r>
          </w:p>
        </w:tc>
        <w:tc>
          <w:tcPr>
            <w:tcW w:w="1276" w:type="dxa"/>
            <w:tcBorders>
              <w:top w:val="single" w:sz="4" w:space="0" w:color="auto"/>
              <w:left w:val="single" w:sz="4" w:space="0" w:color="auto"/>
              <w:bottom w:val="single" w:sz="4" w:space="0" w:color="auto"/>
              <w:right w:val="single" w:sz="4" w:space="0" w:color="auto"/>
            </w:tcBorders>
          </w:tcPr>
          <w:p w:rsidR="003D600B" w:rsidRPr="00BE409B" w:rsidRDefault="003D600B" w:rsidP="003D600B">
            <w:pPr>
              <w:jc w:val="center"/>
            </w:pPr>
            <w:r w:rsidRPr="00BE409B">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150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20.</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Кисточка малярная 1/2" шириной 10 мм</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300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21.</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Кордщётка с пластиковой ручкой</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45</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22.</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Лента клеевая на бумажной основе</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65</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bl>
    <w:p w:rsidR="003D600B" w:rsidRDefault="003D600B" w:rsidP="003D600B">
      <w:pPr>
        <w:pStyle w:val="19"/>
        <w:ind w:firstLine="709"/>
        <w:rPr>
          <w:rFonts w:eastAsia="MS Mincho"/>
        </w:rPr>
      </w:pPr>
    </w:p>
    <w:p w:rsidR="003D600B" w:rsidRDefault="003D600B" w:rsidP="003D600B">
      <w:pPr>
        <w:pStyle w:val="19"/>
        <w:ind w:firstLine="709"/>
        <w:rPr>
          <w:rFonts w:eastAsia="MS Mincho"/>
        </w:rPr>
      </w:pPr>
    </w:p>
    <w:p w:rsidR="003D600B" w:rsidRDefault="003D600B" w:rsidP="003D600B">
      <w:pPr>
        <w:pStyle w:val="19"/>
        <w:ind w:firstLine="709"/>
        <w:rPr>
          <w:rFonts w:eastAsia="MS Mincho"/>
        </w:rPr>
      </w:pPr>
    </w:p>
    <w:tbl>
      <w:tblPr>
        <w:tblW w:w="9469" w:type="dxa"/>
        <w:tblInd w:w="137" w:type="dxa"/>
        <w:tblLayout w:type="fixed"/>
        <w:tblLook w:val="0000"/>
      </w:tblPr>
      <w:tblGrid>
        <w:gridCol w:w="4933"/>
        <w:gridCol w:w="4536"/>
      </w:tblGrid>
      <w:tr w:rsidR="003D600B" w:rsidRPr="00C02784" w:rsidTr="003D600B">
        <w:trPr>
          <w:trHeight w:val="1510"/>
        </w:trPr>
        <w:tc>
          <w:tcPr>
            <w:tcW w:w="4933" w:type="dxa"/>
          </w:tcPr>
          <w:p w:rsidR="003D600B" w:rsidRPr="00C02784" w:rsidRDefault="003D600B" w:rsidP="003D600B">
            <w:pPr>
              <w:ind w:right="318"/>
              <w:jc w:val="both"/>
              <w:rPr>
                <w:sz w:val="26"/>
                <w:szCs w:val="26"/>
              </w:rPr>
            </w:pPr>
            <w:r w:rsidRPr="00C02784">
              <w:rPr>
                <w:sz w:val="26"/>
                <w:szCs w:val="26"/>
              </w:rPr>
              <w:t xml:space="preserve">Директор </w:t>
            </w:r>
          </w:p>
          <w:p w:rsidR="003D600B" w:rsidRPr="00C02784" w:rsidRDefault="003D600B" w:rsidP="003D600B">
            <w:pPr>
              <w:ind w:right="318"/>
              <w:jc w:val="both"/>
              <w:rPr>
                <w:sz w:val="26"/>
                <w:szCs w:val="26"/>
              </w:rPr>
            </w:pPr>
            <w:r w:rsidRPr="00C02784">
              <w:rPr>
                <w:sz w:val="26"/>
                <w:szCs w:val="26"/>
              </w:rPr>
              <w:t xml:space="preserve">филиала ПАО «ТрансКонтейнер» </w:t>
            </w:r>
          </w:p>
          <w:p w:rsidR="003D600B" w:rsidRPr="00C02784" w:rsidRDefault="003D600B" w:rsidP="003D600B">
            <w:pPr>
              <w:ind w:right="318"/>
              <w:jc w:val="both"/>
              <w:rPr>
                <w:sz w:val="26"/>
                <w:szCs w:val="26"/>
              </w:rPr>
            </w:pPr>
            <w:r w:rsidRPr="00C02784">
              <w:rPr>
                <w:sz w:val="26"/>
                <w:szCs w:val="26"/>
              </w:rPr>
              <w:t xml:space="preserve">на Октябрьской железной дороге </w:t>
            </w:r>
          </w:p>
          <w:p w:rsidR="003D600B" w:rsidRPr="00C02784" w:rsidRDefault="003D600B" w:rsidP="003D600B">
            <w:pPr>
              <w:ind w:right="318"/>
              <w:jc w:val="both"/>
              <w:rPr>
                <w:sz w:val="26"/>
                <w:szCs w:val="26"/>
              </w:rPr>
            </w:pPr>
          </w:p>
          <w:p w:rsidR="003D600B" w:rsidRPr="00C02784" w:rsidRDefault="003D600B" w:rsidP="003D600B">
            <w:pPr>
              <w:ind w:right="318"/>
              <w:jc w:val="both"/>
              <w:rPr>
                <w:sz w:val="26"/>
                <w:szCs w:val="26"/>
              </w:rPr>
            </w:pPr>
            <w:r w:rsidRPr="00C02784">
              <w:rPr>
                <w:sz w:val="26"/>
                <w:szCs w:val="26"/>
              </w:rPr>
              <w:t>________________/Д.И. Мельничук/</w:t>
            </w:r>
          </w:p>
          <w:p w:rsidR="003D600B" w:rsidRPr="00C02784" w:rsidRDefault="003D600B" w:rsidP="003D600B">
            <w:pPr>
              <w:ind w:right="318"/>
              <w:jc w:val="both"/>
              <w:rPr>
                <w:sz w:val="26"/>
                <w:szCs w:val="26"/>
              </w:rPr>
            </w:pPr>
            <w:r w:rsidRPr="00C02784">
              <w:rPr>
                <w:sz w:val="26"/>
                <w:szCs w:val="26"/>
              </w:rPr>
              <w:t>м.п.</w:t>
            </w:r>
          </w:p>
        </w:tc>
        <w:tc>
          <w:tcPr>
            <w:tcW w:w="4536" w:type="dxa"/>
          </w:tcPr>
          <w:p w:rsidR="003D600B" w:rsidRPr="00C02784" w:rsidRDefault="003D600B" w:rsidP="003D600B">
            <w:pPr>
              <w:jc w:val="both"/>
              <w:rPr>
                <w:sz w:val="26"/>
                <w:szCs w:val="26"/>
              </w:rPr>
            </w:pPr>
            <w:r w:rsidRPr="00C02784">
              <w:rPr>
                <w:sz w:val="26"/>
                <w:szCs w:val="26"/>
              </w:rPr>
              <w:t>______________________</w:t>
            </w:r>
          </w:p>
          <w:p w:rsidR="003D600B" w:rsidRPr="00C02784" w:rsidRDefault="003D600B" w:rsidP="003D600B">
            <w:pPr>
              <w:jc w:val="both"/>
              <w:rPr>
                <w:sz w:val="26"/>
                <w:szCs w:val="26"/>
              </w:rPr>
            </w:pPr>
            <w:r w:rsidRPr="00C02784">
              <w:rPr>
                <w:sz w:val="26"/>
                <w:szCs w:val="26"/>
              </w:rPr>
              <w:t>______________________</w:t>
            </w:r>
          </w:p>
          <w:p w:rsidR="003D600B" w:rsidRPr="00C02784" w:rsidRDefault="003D600B" w:rsidP="003D600B">
            <w:pPr>
              <w:jc w:val="both"/>
              <w:rPr>
                <w:sz w:val="26"/>
                <w:szCs w:val="26"/>
              </w:rPr>
            </w:pPr>
          </w:p>
          <w:p w:rsidR="003D600B" w:rsidRPr="00C02784" w:rsidRDefault="003D600B" w:rsidP="003D600B">
            <w:pPr>
              <w:jc w:val="both"/>
              <w:rPr>
                <w:sz w:val="26"/>
                <w:szCs w:val="26"/>
              </w:rPr>
            </w:pPr>
            <w:r w:rsidRPr="00C02784">
              <w:rPr>
                <w:sz w:val="26"/>
                <w:szCs w:val="26"/>
              </w:rPr>
              <w:t>________________ /______________/</w:t>
            </w:r>
          </w:p>
          <w:p w:rsidR="003D600B" w:rsidRPr="00C02784" w:rsidRDefault="003D600B" w:rsidP="003D600B">
            <w:pPr>
              <w:jc w:val="both"/>
              <w:rPr>
                <w:sz w:val="26"/>
                <w:szCs w:val="26"/>
              </w:rPr>
            </w:pPr>
            <w:r w:rsidRPr="00C02784">
              <w:rPr>
                <w:sz w:val="26"/>
                <w:szCs w:val="26"/>
                <w:vertAlign w:val="superscript"/>
              </w:rPr>
              <w:t>м.п.</w:t>
            </w:r>
          </w:p>
        </w:tc>
      </w:tr>
    </w:tbl>
    <w:p w:rsidR="003D600B" w:rsidRDefault="003D600B" w:rsidP="003D600B">
      <w:pPr>
        <w:jc w:val="right"/>
        <w:rPr>
          <w:rFonts w:eastAsia="MS Mincho"/>
          <w:sz w:val="28"/>
          <w:szCs w:val="28"/>
        </w:rPr>
      </w:pPr>
    </w:p>
    <w:p w:rsidR="003D600B" w:rsidRPr="00FB1534" w:rsidRDefault="003D600B" w:rsidP="003D600B">
      <w:pPr>
        <w:jc w:val="right"/>
        <w:rPr>
          <w:sz w:val="28"/>
          <w:szCs w:val="28"/>
        </w:rPr>
      </w:pPr>
      <w:r>
        <w:rPr>
          <w:rFonts w:eastAsia="MS Mincho"/>
          <w:sz w:val="28"/>
          <w:szCs w:val="28"/>
        </w:rPr>
        <w:br w:type="page"/>
      </w:r>
      <w:r w:rsidRPr="00FB1534">
        <w:rPr>
          <w:sz w:val="28"/>
          <w:szCs w:val="28"/>
        </w:rPr>
        <w:lastRenderedPageBreak/>
        <w:t>Приложение №</w:t>
      </w:r>
      <w:r>
        <w:rPr>
          <w:sz w:val="28"/>
          <w:szCs w:val="28"/>
        </w:rPr>
        <w:t xml:space="preserve"> 2</w:t>
      </w:r>
      <w:r w:rsidRPr="00FB1534">
        <w:rPr>
          <w:sz w:val="28"/>
          <w:szCs w:val="28"/>
        </w:rPr>
        <w:t xml:space="preserve"> </w:t>
      </w:r>
    </w:p>
    <w:p w:rsidR="003D600B" w:rsidRPr="008D7F9D" w:rsidRDefault="003D600B" w:rsidP="003D600B">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3D600B" w:rsidRDefault="003D600B" w:rsidP="003D600B">
      <w:pPr>
        <w:spacing w:after="120"/>
        <w:jc w:val="center"/>
        <w:rPr>
          <w:b/>
          <w:sz w:val="28"/>
          <w:szCs w:val="28"/>
        </w:rPr>
      </w:pPr>
    </w:p>
    <w:p w:rsidR="003D600B" w:rsidRDefault="003D600B" w:rsidP="003D600B">
      <w:pPr>
        <w:spacing w:after="120"/>
        <w:jc w:val="center"/>
        <w:rPr>
          <w:b/>
          <w:sz w:val="28"/>
          <w:szCs w:val="28"/>
        </w:rPr>
      </w:pPr>
      <w:r>
        <w:rPr>
          <w:b/>
          <w:sz w:val="28"/>
          <w:szCs w:val="28"/>
        </w:rPr>
        <w:t xml:space="preserve">Спецификация № 1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425"/>
        <w:gridCol w:w="1181"/>
        <w:gridCol w:w="929"/>
        <w:gridCol w:w="1254"/>
        <w:gridCol w:w="957"/>
      </w:tblGrid>
      <w:tr w:rsidR="003D600B" w:rsidRPr="00DB63DE" w:rsidTr="00BE409B">
        <w:trPr>
          <w:trHeight w:val="1040"/>
        </w:trPr>
        <w:tc>
          <w:tcPr>
            <w:tcW w:w="567" w:type="dxa"/>
            <w:vAlign w:val="center"/>
          </w:tcPr>
          <w:p w:rsidR="003D600B" w:rsidRPr="00DB63DE" w:rsidRDefault="003D600B" w:rsidP="00BE5574">
            <w:pPr>
              <w:pStyle w:val="24"/>
              <w:suppressAutoHyphens/>
              <w:ind w:left="0"/>
              <w:jc w:val="center"/>
              <w:rPr>
                <w:rFonts w:ascii="Times New Roman" w:hAnsi="Times New Roman"/>
                <w:noProof/>
              </w:rPr>
            </w:pPr>
            <w:r w:rsidRPr="00DB63DE">
              <w:rPr>
                <w:rFonts w:ascii="Times New Roman" w:hAnsi="Times New Roman"/>
                <w:noProof/>
                <w:sz w:val="22"/>
                <w:szCs w:val="22"/>
              </w:rPr>
              <w:t>№ п/п</w:t>
            </w:r>
          </w:p>
        </w:tc>
        <w:tc>
          <w:tcPr>
            <w:tcW w:w="5425" w:type="dxa"/>
            <w:vAlign w:val="center"/>
          </w:tcPr>
          <w:p w:rsidR="003D600B" w:rsidRPr="00DB63DE" w:rsidRDefault="003D600B" w:rsidP="00BE5574">
            <w:pPr>
              <w:pStyle w:val="24"/>
              <w:suppressAutoHyphens/>
              <w:ind w:left="0"/>
              <w:jc w:val="center"/>
              <w:rPr>
                <w:rFonts w:ascii="Times New Roman" w:hAnsi="Times New Roman"/>
                <w:noProof/>
              </w:rPr>
            </w:pPr>
            <w:r w:rsidRPr="00DB63DE">
              <w:rPr>
                <w:rFonts w:ascii="Times New Roman" w:hAnsi="Times New Roman"/>
                <w:noProof/>
                <w:sz w:val="22"/>
                <w:szCs w:val="22"/>
              </w:rPr>
              <w:t>Наименование Товара</w:t>
            </w:r>
          </w:p>
        </w:tc>
        <w:tc>
          <w:tcPr>
            <w:tcW w:w="1181" w:type="dxa"/>
            <w:vAlign w:val="center"/>
          </w:tcPr>
          <w:p w:rsidR="003D600B" w:rsidRPr="00DB63DE" w:rsidRDefault="003D600B" w:rsidP="00BE5574">
            <w:pPr>
              <w:pStyle w:val="24"/>
              <w:suppressAutoHyphens/>
              <w:ind w:left="0"/>
              <w:jc w:val="center"/>
              <w:rPr>
                <w:rFonts w:ascii="Times New Roman" w:hAnsi="Times New Roman"/>
                <w:noProof/>
              </w:rPr>
            </w:pPr>
            <w:r w:rsidRPr="00DB63DE">
              <w:rPr>
                <w:rFonts w:ascii="Times New Roman" w:hAnsi="Times New Roman"/>
                <w:noProof/>
                <w:sz w:val="22"/>
                <w:szCs w:val="22"/>
              </w:rPr>
              <w:t>Ед. изм.</w:t>
            </w:r>
          </w:p>
        </w:tc>
        <w:tc>
          <w:tcPr>
            <w:tcW w:w="929" w:type="dxa"/>
            <w:vAlign w:val="center"/>
          </w:tcPr>
          <w:p w:rsidR="003D600B" w:rsidRPr="00DB63DE" w:rsidRDefault="003D600B" w:rsidP="00BE5574">
            <w:pPr>
              <w:pStyle w:val="24"/>
              <w:suppressAutoHyphens/>
              <w:ind w:left="0"/>
              <w:jc w:val="center"/>
              <w:rPr>
                <w:rFonts w:ascii="Times New Roman" w:hAnsi="Times New Roman"/>
                <w:noProof/>
              </w:rPr>
            </w:pPr>
            <w:r w:rsidRPr="00DB63DE">
              <w:rPr>
                <w:rFonts w:ascii="Times New Roman" w:hAnsi="Times New Roman"/>
                <w:noProof/>
                <w:sz w:val="22"/>
                <w:szCs w:val="22"/>
              </w:rPr>
              <w:t>Кол-во Товара</w:t>
            </w:r>
          </w:p>
        </w:tc>
        <w:tc>
          <w:tcPr>
            <w:tcW w:w="1254" w:type="dxa"/>
            <w:shd w:val="clear" w:color="auto" w:fill="auto"/>
            <w:vAlign w:val="center"/>
          </w:tcPr>
          <w:p w:rsidR="003D600B" w:rsidRPr="00DB63DE" w:rsidRDefault="003D600B" w:rsidP="00BE5574">
            <w:pPr>
              <w:jc w:val="center"/>
            </w:pPr>
            <w:r w:rsidRPr="00DB63DE">
              <w:rPr>
                <w:sz w:val="22"/>
                <w:szCs w:val="22"/>
              </w:rPr>
              <w:t>Цена за ед. товара (без учета НДС 18%)</w:t>
            </w:r>
          </w:p>
        </w:tc>
        <w:tc>
          <w:tcPr>
            <w:tcW w:w="957" w:type="dxa"/>
            <w:shd w:val="clear" w:color="auto" w:fill="auto"/>
            <w:vAlign w:val="center"/>
          </w:tcPr>
          <w:p w:rsidR="003D600B" w:rsidRPr="00DB63DE" w:rsidRDefault="003D600B" w:rsidP="00BE5574">
            <w:pPr>
              <w:jc w:val="center"/>
            </w:pPr>
            <w:r w:rsidRPr="00DB63DE">
              <w:rPr>
                <w:sz w:val="22"/>
                <w:szCs w:val="22"/>
              </w:rPr>
              <w:t>Стоимость товара (с НДС 18%)</w:t>
            </w:r>
          </w:p>
        </w:tc>
      </w:tr>
      <w:tr w:rsidR="003D600B" w:rsidRPr="00DB63DE" w:rsidTr="00BE409B">
        <w:trPr>
          <w:trHeight w:val="232"/>
        </w:trPr>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w:t>
            </w:r>
          </w:p>
        </w:tc>
        <w:tc>
          <w:tcPr>
            <w:tcW w:w="5425" w:type="dxa"/>
            <w:vAlign w:val="center"/>
          </w:tcPr>
          <w:p w:rsidR="003D600B" w:rsidRPr="00DB63DE" w:rsidRDefault="003D600B" w:rsidP="003D600B">
            <w:r w:rsidRPr="00DB63DE">
              <w:rPr>
                <w:sz w:val="22"/>
                <w:szCs w:val="22"/>
              </w:rPr>
              <w:t>Болты DIN933 М10х25</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rPr>
          <w:trHeight w:val="255"/>
        </w:trPr>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2.</w:t>
            </w:r>
          </w:p>
        </w:tc>
        <w:tc>
          <w:tcPr>
            <w:tcW w:w="5425" w:type="dxa"/>
            <w:vAlign w:val="center"/>
          </w:tcPr>
          <w:p w:rsidR="003D600B" w:rsidRPr="00DB63DE" w:rsidRDefault="003D600B" w:rsidP="003D600B">
            <w:r w:rsidRPr="00DB63DE">
              <w:rPr>
                <w:sz w:val="22"/>
                <w:szCs w:val="22"/>
              </w:rPr>
              <w:t>Гайка DIN934 М10</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3.</w:t>
            </w:r>
          </w:p>
        </w:tc>
        <w:tc>
          <w:tcPr>
            <w:tcW w:w="5425" w:type="dxa"/>
            <w:vAlign w:val="center"/>
          </w:tcPr>
          <w:p w:rsidR="003D600B" w:rsidRPr="00DB63DE" w:rsidRDefault="003D600B" w:rsidP="003D600B">
            <w:r w:rsidRPr="00DB63DE">
              <w:rPr>
                <w:sz w:val="22"/>
                <w:szCs w:val="22"/>
              </w:rPr>
              <w:t xml:space="preserve">Заклепка вытяжная DIN 7337 </w:t>
            </w:r>
            <w:proofErr w:type="spellStart"/>
            <w:r w:rsidRPr="00DB63DE">
              <w:rPr>
                <w:sz w:val="22"/>
                <w:szCs w:val="22"/>
              </w:rPr>
              <w:t>Al</w:t>
            </w:r>
            <w:proofErr w:type="spellEnd"/>
            <w:r w:rsidRPr="00DB63DE">
              <w:rPr>
                <w:sz w:val="22"/>
                <w:szCs w:val="22"/>
              </w:rPr>
              <w:t>/</w:t>
            </w:r>
            <w:proofErr w:type="spellStart"/>
            <w:r w:rsidRPr="00DB63DE">
              <w:rPr>
                <w:sz w:val="22"/>
                <w:szCs w:val="22"/>
              </w:rPr>
              <w:t>St</w:t>
            </w:r>
            <w:proofErr w:type="spellEnd"/>
            <w:r w:rsidRPr="00DB63DE">
              <w:rPr>
                <w:sz w:val="22"/>
                <w:szCs w:val="22"/>
              </w:rPr>
              <w:t xml:space="preserve"> 4,0x10</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4.</w:t>
            </w:r>
          </w:p>
        </w:tc>
        <w:tc>
          <w:tcPr>
            <w:tcW w:w="5425" w:type="dxa"/>
            <w:vAlign w:val="center"/>
          </w:tcPr>
          <w:p w:rsidR="003D600B" w:rsidRPr="00DB63DE" w:rsidRDefault="003D600B" w:rsidP="003D600B">
            <w:r w:rsidRPr="00DB63DE">
              <w:rPr>
                <w:sz w:val="22"/>
                <w:szCs w:val="22"/>
              </w:rPr>
              <w:t xml:space="preserve">Заклепка вытяжная DIN 7337 </w:t>
            </w:r>
            <w:proofErr w:type="spellStart"/>
            <w:r w:rsidRPr="00DB63DE">
              <w:rPr>
                <w:sz w:val="22"/>
                <w:szCs w:val="22"/>
              </w:rPr>
              <w:t>Al</w:t>
            </w:r>
            <w:proofErr w:type="spellEnd"/>
            <w:r w:rsidRPr="00DB63DE">
              <w:rPr>
                <w:sz w:val="22"/>
                <w:szCs w:val="22"/>
              </w:rPr>
              <w:t>/</w:t>
            </w:r>
            <w:proofErr w:type="spellStart"/>
            <w:r w:rsidRPr="00DB63DE">
              <w:rPr>
                <w:sz w:val="22"/>
                <w:szCs w:val="22"/>
              </w:rPr>
              <w:t>St</w:t>
            </w:r>
            <w:proofErr w:type="spellEnd"/>
            <w:r w:rsidRPr="00DB63DE">
              <w:rPr>
                <w:sz w:val="22"/>
                <w:szCs w:val="22"/>
              </w:rPr>
              <w:t xml:space="preserve"> 4,0x20</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5.</w:t>
            </w:r>
          </w:p>
        </w:tc>
        <w:tc>
          <w:tcPr>
            <w:tcW w:w="5425" w:type="dxa"/>
            <w:vAlign w:val="center"/>
          </w:tcPr>
          <w:p w:rsidR="003D600B" w:rsidRPr="00DB63DE" w:rsidRDefault="003D600B" w:rsidP="003D600B">
            <w:r w:rsidRPr="00DB63DE">
              <w:rPr>
                <w:sz w:val="22"/>
                <w:szCs w:val="22"/>
              </w:rPr>
              <w:t xml:space="preserve">Винт самонарезающий, потайная головка, </w:t>
            </w:r>
            <w:proofErr w:type="spellStart"/>
            <w:r w:rsidRPr="00DB63DE">
              <w:rPr>
                <w:sz w:val="22"/>
                <w:szCs w:val="22"/>
              </w:rPr>
              <w:t>сверлоконечный</w:t>
            </w:r>
            <w:proofErr w:type="spellEnd"/>
            <w:r w:rsidRPr="00DB63DE">
              <w:rPr>
                <w:sz w:val="22"/>
                <w:szCs w:val="22"/>
              </w:rPr>
              <w:t xml:space="preserve"> 6.3*60</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6.</w:t>
            </w:r>
          </w:p>
        </w:tc>
        <w:tc>
          <w:tcPr>
            <w:tcW w:w="5425" w:type="dxa"/>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Рым-проушина толщиной 12 мм</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7.</w:t>
            </w:r>
          </w:p>
        </w:tc>
        <w:tc>
          <w:tcPr>
            <w:tcW w:w="5425" w:type="dxa"/>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Панель КБК (шильда) установленного образца</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8.</w:t>
            </w:r>
          </w:p>
        </w:tc>
        <w:tc>
          <w:tcPr>
            <w:tcW w:w="5425" w:type="dxa"/>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Панель КТК (шильда) установленного образца</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9.</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r w:rsidRPr="00DB63DE">
              <w:rPr>
                <w:sz w:val="22"/>
                <w:szCs w:val="22"/>
              </w:rPr>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10.</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r w:rsidRPr="00DB63DE">
              <w:rPr>
                <w:sz w:val="22"/>
                <w:szCs w:val="22"/>
              </w:rPr>
              <w:t>Пистолет для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11.</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12.</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13.</w:t>
            </w:r>
          </w:p>
        </w:tc>
        <w:tc>
          <w:tcPr>
            <w:tcW w:w="5425" w:type="dxa"/>
            <w:tcBorders>
              <w:top w:val="single" w:sz="4" w:space="0" w:color="auto"/>
              <w:left w:val="single" w:sz="4" w:space="0" w:color="auto"/>
              <w:bottom w:val="single" w:sz="4" w:space="0" w:color="auto"/>
              <w:right w:val="single" w:sz="4" w:space="0" w:color="auto"/>
            </w:tcBorders>
          </w:tcPr>
          <w:p w:rsidR="003D600B" w:rsidRPr="00DB63DE" w:rsidRDefault="003D600B" w:rsidP="003D600B">
            <w:r w:rsidRPr="00DB63DE">
              <w:rPr>
                <w:sz w:val="22"/>
                <w:szCs w:val="22"/>
              </w:rPr>
              <w:t>Пилы дисковые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14.</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15.</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Фитинг левый</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16.</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комплект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17.</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color w:val="000000"/>
                <w:sz w:val="22"/>
                <w:szCs w:val="22"/>
              </w:rPr>
              <w:t>Сверла спиральные с цилиндрическим хвостовиком</w:t>
            </w:r>
            <w:r w:rsidRPr="00DB63DE">
              <w:rPr>
                <w:rFonts w:ascii="Times New Roman" w:hAnsi="Times New Roman"/>
                <w:noProof/>
                <w:sz w:val="22"/>
                <w:szCs w:val="22"/>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18.</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color w:val="000000"/>
                <w:sz w:val="22"/>
                <w:szCs w:val="22"/>
              </w:rPr>
              <w:t>Сверла спиральные с цилиндрическим хвостовиком</w:t>
            </w:r>
            <w:r w:rsidRPr="00DB63DE">
              <w:rPr>
                <w:rFonts w:ascii="Times New Roman" w:hAnsi="Times New Roman"/>
                <w:noProof/>
                <w:sz w:val="22"/>
                <w:szCs w:val="22"/>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19.</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sz w:val="22"/>
                <w:szCs w:val="22"/>
              </w:rPr>
              <w:t>Биты крестовые PH-50 мм</w:t>
            </w:r>
          </w:p>
        </w:tc>
        <w:tc>
          <w:tcPr>
            <w:tcW w:w="1181" w:type="dxa"/>
            <w:tcBorders>
              <w:top w:val="single" w:sz="4" w:space="0" w:color="auto"/>
              <w:left w:val="single" w:sz="4" w:space="0" w:color="auto"/>
              <w:bottom w:val="single" w:sz="4" w:space="0" w:color="auto"/>
              <w:right w:val="single" w:sz="4" w:space="0" w:color="auto"/>
            </w:tcBorders>
          </w:tcPr>
          <w:p w:rsidR="003D600B" w:rsidRPr="00DB63DE" w:rsidRDefault="003D600B" w:rsidP="003D600B">
            <w:pPr>
              <w:jc w:val="center"/>
            </w:pPr>
            <w:r w:rsidRPr="00DB63DE">
              <w:rPr>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20.</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21.</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Корщётка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22</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blPrEx>
          <w:tblLook w:val="0000"/>
        </w:tblPrEx>
        <w:trPr>
          <w:gridBefore w:val="5"/>
          <w:wBefore w:w="9356" w:type="dxa"/>
          <w:trHeight w:val="322"/>
        </w:trPr>
        <w:tc>
          <w:tcPr>
            <w:tcW w:w="957" w:type="dxa"/>
          </w:tcPr>
          <w:p w:rsidR="003D600B" w:rsidRPr="00DB63DE" w:rsidRDefault="00BE409B" w:rsidP="00BE409B">
            <w:pPr>
              <w:jc w:val="both"/>
              <w:rPr>
                <w:b/>
              </w:rPr>
            </w:pPr>
            <w:r w:rsidRPr="00DB63DE">
              <w:rPr>
                <w:b/>
                <w:sz w:val="22"/>
                <w:szCs w:val="22"/>
              </w:rPr>
              <w:t>Итого:</w:t>
            </w:r>
          </w:p>
          <w:p w:rsidR="00BE409B" w:rsidRPr="00DB63DE" w:rsidRDefault="00BE409B" w:rsidP="00BE409B">
            <w:pPr>
              <w:jc w:val="both"/>
              <w:rPr>
                <w:b/>
              </w:rPr>
            </w:pPr>
          </w:p>
        </w:tc>
      </w:tr>
    </w:tbl>
    <w:p w:rsidR="003D600B" w:rsidRPr="00BE409B" w:rsidRDefault="003D600B" w:rsidP="003D600B">
      <w:pPr>
        <w:spacing w:after="120"/>
        <w:ind w:firstLine="709"/>
        <w:jc w:val="both"/>
      </w:pPr>
      <w:r w:rsidRPr="00BE409B">
        <w:t xml:space="preserve">Срок поставки: с «___»____ 201_г. по «___» ____ 201_г. </w:t>
      </w:r>
    </w:p>
    <w:p w:rsidR="003D600B" w:rsidRPr="00BE409B" w:rsidRDefault="003D600B" w:rsidP="003D600B">
      <w:pPr>
        <w:spacing w:after="120"/>
        <w:ind w:firstLine="709"/>
        <w:jc w:val="both"/>
      </w:pPr>
      <w:r w:rsidRPr="00BE409B">
        <w:t xml:space="preserve"> 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rsidRPr="00BE409B">
        <w:t>Санкт</w:t>
      </w:r>
      <w:r w:rsidRPr="00BE409B">
        <w:noBreakHyphen/>
        <w:t>Петербург</w:t>
      </w:r>
      <w:proofErr w:type="spellEnd"/>
      <w:r w:rsidRPr="00BE409B">
        <w:t xml:space="preserve">, участок ж.д. «Минеральная улица - Лесной проспект» литера «Д», Минеральная улица дом 37. </w:t>
      </w:r>
    </w:p>
    <w:p w:rsidR="003D600B" w:rsidRPr="00BE409B" w:rsidRDefault="003D600B" w:rsidP="00DB63DE">
      <w:pPr>
        <w:spacing w:after="120"/>
        <w:ind w:firstLine="709"/>
        <w:jc w:val="both"/>
      </w:pPr>
      <w:r w:rsidRPr="00BE409B">
        <w:t>Представитель от покупателя: Начальник участка ремонта контейнеров.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D600B" w:rsidRPr="00BE409B" w:rsidTr="003D600B">
        <w:trPr>
          <w:trHeight w:val="2074"/>
        </w:trPr>
        <w:tc>
          <w:tcPr>
            <w:tcW w:w="4705" w:type="dxa"/>
            <w:tcBorders>
              <w:top w:val="nil"/>
              <w:left w:val="nil"/>
              <w:bottom w:val="nil"/>
              <w:right w:val="nil"/>
            </w:tcBorders>
          </w:tcPr>
          <w:p w:rsidR="003D600B" w:rsidRPr="00BE409B" w:rsidRDefault="003D600B" w:rsidP="003D600B">
            <w:pPr>
              <w:jc w:val="both"/>
            </w:pPr>
            <w:r w:rsidRPr="00BE409B">
              <w:lastRenderedPageBreak/>
              <w:t>Директор</w:t>
            </w:r>
          </w:p>
          <w:p w:rsidR="003D600B" w:rsidRPr="00BE409B" w:rsidRDefault="003D600B" w:rsidP="003D600B">
            <w:pPr>
              <w:jc w:val="both"/>
            </w:pPr>
            <w:r w:rsidRPr="00BE409B">
              <w:t xml:space="preserve">филиала ПАО «ТрансКонтейнер» </w:t>
            </w:r>
          </w:p>
          <w:p w:rsidR="003D600B" w:rsidRPr="00BE409B" w:rsidRDefault="003D600B" w:rsidP="003D600B">
            <w:pPr>
              <w:jc w:val="both"/>
            </w:pPr>
            <w:r w:rsidRPr="00BE409B">
              <w:t xml:space="preserve">на Октябрьской железной дороге </w:t>
            </w:r>
          </w:p>
          <w:p w:rsidR="003D600B" w:rsidRPr="00BE409B" w:rsidRDefault="003D600B" w:rsidP="003D600B">
            <w:pPr>
              <w:jc w:val="both"/>
            </w:pPr>
          </w:p>
          <w:p w:rsidR="003D600B" w:rsidRPr="00BE409B" w:rsidRDefault="003D600B" w:rsidP="003D600B">
            <w:pPr>
              <w:jc w:val="both"/>
            </w:pPr>
            <w:r w:rsidRPr="00BE409B">
              <w:t>________________/Д.И. Мельничук/</w:t>
            </w:r>
          </w:p>
          <w:p w:rsidR="003D600B" w:rsidRPr="00BE409B" w:rsidRDefault="003D600B" w:rsidP="003D600B">
            <w:pPr>
              <w:jc w:val="both"/>
            </w:pPr>
            <w:r w:rsidRPr="00BE409B">
              <w:t>м.п.</w:t>
            </w:r>
          </w:p>
        </w:tc>
        <w:tc>
          <w:tcPr>
            <w:tcW w:w="4139" w:type="dxa"/>
            <w:tcBorders>
              <w:top w:val="nil"/>
              <w:left w:val="nil"/>
              <w:bottom w:val="nil"/>
              <w:right w:val="nil"/>
            </w:tcBorders>
          </w:tcPr>
          <w:p w:rsidR="003D600B" w:rsidRPr="00BE409B" w:rsidRDefault="003D600B" w:rsidP="003D600B">
            <w:pPr>
              <w:jc w:val="both"/>
            </w:pPr>
            <w:r w:rsidRPr="00BE409B">
              <w:t>______________________</w:t>
            </w:r>
          </w:p>
          <w:p w:rsidR="003D600B" w:rsidRPr="00BE409B" w:rsidRDefault="003D600B" w:rsidP="003D600B">
            <w:pPr>
              <w:jc w:val="both"/>
            </w:pPr>
            <w:r w:rsidRPr="00BE409B">
              <w:t>______________________</w:t>
            </w:r>
          </w:p>
          <w:p w:rsidR="003D600B" w:rsidRPr="00BE409B" w:rsidRDefault="003D600B" w:rsidP="003D600B">
            <w:pPr>
              <w:jc w:val="both"/>
            </w:pPr>
          </w:p>
          <w:p w:rsidR="003D600B" w:rsidRPr="00BE409B" w:rsidRDefault="003D600B" w:rsidP="003D600B">
            <w:pPr>
              <w:jc w:val="both"/>
            </w:pPr>
          </w:p>
          <w:p w:rsidR="003D600B" w:rsidRPr="00BE409B" w:rsidRDefault="003D600B" w:rsidP="003D600B">
            <w:pPr>
              <w:jc w:val="both"/>
            </w:pPr>
            <w:r w:rsidRPr="00BE409B">
              <w:t>_____________ /_________/</w:t>
            </w:r>
          </w:p>
          <w:p w:rsidR="003D600B" w:rsidRPr="00BE409B" w:rsidRDefault="003D600B" w:rsidP="003D600B">
            <w:pPr>
              <w:jc w:val="both"/>
            </w:pPr>
            <w:r w:rsidRPr="00BE409B">
              <w:t>м.п.</w:t>
            </w:r>
          </w:p>
          <w:p w:rsidR="003D600B" w:rsidRPr="00BE409B" w:rsidRDefault="003D600B" w:rsidP="003D600B">
            <w:pPr>
              <w:jc w:val="both"/>
            </w:pPr>
          </w:p>
        </w:tc>
      </w:tr>
    </w:tbl>
    <w:p w:rsidR="003D600B" w:rsidRDefault="003D600B" w:rsidP="003D600B">
      <w:pPr>
        <w:pStyle w:val="afa"/>
        <w:jc w:val="right"/>
        <w:rPr>
          <w:sz w:val="24"/>
          <w:highlight w:val="cyan"/>
        </w:rPr>
      </w:pPr>
    </w:p>
    <w:p w:rsidR="003D600B" w:rsidRPr="00202E6A" w:rsidRDefault="003D600B" w:rsidP="003D600B">
      <w:pPr>
        <w:ind w:firstLine="567"/>
        <w:jc w:val="right"/>
        <w:rPr>
          <w:sz w:val="28"/>
          <w:szCs w:val="28"/>
        </w:rPr>
      </w:pPr>
      <w:r>
        <w:rPr>
          <w:sz w:val="28"/>
          <w:szCs w:val="28"/>
        </w:rPr>
        <w:t>Приложение № 3</w:t>
      </w:r>
      <w:r w:rsidRPr="00202E6A">
        <w:rPr>
          <w:sz w:val="28"/>
          <w:szCs w:val="28"/>
        </w:rPr>
        <w:t xml:space="preserve"> </w:t>
      </w:r>
    </w:p>
    <w:p w:rsidR="003D600B" w:rsidRPr="00202E6A" w:rsidRDefault="003D600B" w:rsidP="003D600B">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r>
        <w:rPr>
          <w:sz w:val="28"/>
          <w:szCs w:val="28"/>
        </w:rPr>
        <w:t>.</w:t>
      </w:r>
    </w:p>
    <w:p w:rsidR="003D600B" w:rsidRDefault="003D600B" w:rsidP="003D600B">
      <w:pPr>
        <w:rPr>
          <w:b/>
          <w:sz w:val="28"/>
          <w:szCs w:val="28"/>
          <w:u w:val="single"/>
        </w:rPr>
      </w:pPr>
    </w:p>
    <w:p w:rsidR="003D600B" w:rsidRPr="00202E6A" w:rsidRDefault="003D600B" w:rsidP="003D600B">
      <w:pPr>
        <w:rPr>
          <w:b/>
          <w:sz w:val="28"/>
          <w:szCs w:val="28"/>
          <w:u w:val="single"/>
        </w:rPr>
      </w:pPr>
      <w:r w:rsidRPr="00202E6A">
        <w:rPr>
          <w:b/>
          <w:sz w:val="28"/>
          <w:szCs w:val="28"/>
          <w:u w:val="single"/>
        </w:rPr>
        <w:t>ФОРМА ДОКУМЕНТА:</w:t>
      </w:r>
    </w:p>
    <w:p w:rsidR="003D600B" w:rsidRDefault="003D600B" w:rsidP="003D600B">
      <w:pPr>
        <w:jc w:val="center"/>
        <w:rPr>
          <w:b/>
          <w:sz w:val="28"/>
          <w:szCs w:val="28"/>
        </w:rPr>
      </w:pPr>
    </w:p>
    <w:p w:rsidR="003D600B" w:rsidRPr="00202E6A" w:rsidRDefault="003D600B" w:rsidP="003D600B">
      <w:pPr>
        <w:jc w:val="center"/>
        <w:rPr>
          <w:b/>
          <w:sz w:val="28"/>
          <w:szCs w:val="28"/>
        </w:rPr>
      </w:pPr>
      <w:r w:rsidRPr="00202E6A">
        <w:rPr>
          <w:b/>
          <w:sz w:val="28"/>
          <w:szCs w:val="28"/>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3D600B" w:rsidRPr="00EA0098" w:rsidTr="003D600B">
        <w:trPr>
          <w:trHeight w:val="6084"/>
        </w:trPr>
        <w:tc>
          <w:tcPr>
            <w:tcW w:w="9889" w:type="dxa"/>
          </w:tcPr>
          <w:p w:rsidR="003D600B" w:rsidRDefault="003D600B" w:rsidP="003D600B">
            <w:pPr>
              <w:jc w:val="center"/>
              <w:rPr>
                <w:b/>
              </w:rPr>
            </w:pPr>
          </w:p>
          <w:p w:rsidR="003D600B" w:rsidRDefault="003D600B" w:rsidP="003D600B">
            <w:pPr>
              <w:jc w:val="right"/>
              <w:rPr>
                <w:b/>
              </w:rPr>
            </w:pPr>
            <w:r>
              <w:rPr>
                <w:b/>
              </w:rPr>
              <w:t xml:space="preserve"> ___________________________</w:t>
            </w:r>
          </w:p>
          <w:p w:rsidR="003D600B" w:rsidRPr="009A5A65" w:rsidRDefault="003D600B" w:rsidP="003D600B">
            <w:pPr>
              <w:jc w:val="right"/>
              <w:rPr>
                <w:i/>
              </w:rPr>
            </w:pPr>
            <w:r w:rsidRPr="009A5A65">
              <w:rPr>
                <w:i/>
              </w:rPr>
              <w:t>(наименование Поставщика)</w:t>
            </w:r>
          </w:p>
          <w:p w:rsidR="003D600B" w:rsidRPr="00B4073D" w:rsidRDefault="003D600B" w:rsidP="003D600B">
            <w:pPr>
              <w:jc w:val="center"/>
              <w:rPr>
                <w:b/>
              </w:rPr>
            </w:pPr>
          </w:p>
          <w:p w:rsidR="003D600B" w:rsidRDefault="003D600B" w:rsidP="003D600B">
            <w:pPr>
              <w:jc w:val="center"/>
              <w:rPr>
                <w:b/>
              </w:rPr>
            </w:pPr>
          </w:p>
          <w:p w:rsidR="003D600B" w:rsidRPr="00B4073D" w:rsidRDefault="003D600B" w:rsidP="003D600B">
            <w:pPr>
              <w:jc w:val="center"/>
              <w:rPr>
                <w:b/>
              </w:rPr>
            </w:pPr>
            <w:r>
              <w:rPr>
                <w:b/>
              </w:rPr>
              <w:t>Заявка</w:t>
            </w:r>
            <w:r w:rsidRPr="00B4073D">
              <w:rPr>
                <w:b/>
              </w:rPr>
              <w:t xml:space="preserve"> №_</w:t>
            </w:r>
            <w:r>
              <w:rPr>
                <w:b/>
              </w:rPr>
              <w:t>___</w:t>
            </w:r>
            <w:r w:rsidRPr="00B4073D">
              <w:rPr>
                <w:b/>
              </w:rPr>
              <w:t>__</w:t>
            </w:r>
            <w:r>
              <w:rPr>
                <w:b/>
              </w:rPr>
              <w:t xml:space="preserve"> от ____________</w:t>
            </w:r>
          </w:p>
          <w:p w:rsidR="003D600B" w:rsidRDefault="003D600B" w:rsidP="003D600B">
            <w:pPr>
              <w:jc w:val="center"/>
              <w:rPr>
                <w:b/>
              </w:rPr>
            </w:pPr>
          </w:p>
          <w:p w:rsidR="003D600B" w:rsidRPr="00EA0098" w:rsidRDefault="003D600B" w:rsidP="003D600B">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ind w:left="-64" w:right="-108"/>
                    <w:jc w:val="center"/>
                    <w:rPr>
                      <w:bCs/>
                      <w:iCs/>
                      <w:color w:val="000000"/>
                    </w:rPr>
                  </w:pPr>
                  <w:r w:rsidRPr="008D7F9D">
                    <w:rPr>
                      <w:bCs/>
                      <w:iCs/>
                      <w:color w:val="000000"/>
                    </w:rPr>
                    <w:t>№№</w:t>
                  </w:r>
                </w:p>
                <w:p w:rsidR="003D600B" w:rsidRPr="008D7F9D" w:rsidRDefault="003D600B" w:rsidP="003D600B">
                  <w:pPr>
                    <w:framePr w:hSpace="180" w:wrap="around" w:vAnchor="text" w:hAnchor="text" w:x="-101" w:y="211"/>
                    <w:ind w:left="-64" w:right="-108"/>
                    <w:jc w:val="center"/>
                    <w:rPr>
                      <w:bCs/>
                      <w:iCs/>
                      <w:color w:val="000000"/>
                    </w:rPr>
                  </w:pPr>
                  <w:r w:rsidRPr="008D7F9D">
                    <w:rPr>
                      <w:bCs/>
                      <w:iCs/>
                      <w:color w:val="000000"/>
                    </w:rPr>
                    <w:t>п/п</w:t>
                  </w:r>
                </w:p>
              </w:tc>
              <w:tc>
                <w:tcPr>
                  <w:tcW w:w="5125" w:type="dxa"/>
                  <w:hideMark/>
                </w:tcPr>
                <w:p w:rsidR="003D600B" w:rsidRPr="008D7F9D" w:rsidRDefault="003D600B" w:rsidP="003D600B">
                  <w:pPr>
                    <w:framePr w:hSpace="180" w:wrap="around" w:vAnchor="text" w:hAnchor="text" w:x="-101" w:y="211"/>
                    <w:jc w:val="center"/>
                    <w:rPr>
                      <w:bCs/>
                      <w:iCs/>
                      <w:color w:val="000000"/>
                    </w:rPr>
                  </w:pPr>
                  <w:r w:rsidRPr="00457FCA">
                    <w:rPr>
                      <w:bCs/>
                      <w:iCs/>
                      <w:color w:val="000000"/>
                    </w:rPr>
                    <w:t>Наименование Товара</w:t>
                  </w:r>
                </w:p>
              </w:tc>
              <w:tc>
                <w:tcPr>
                  <w:tcW w:w="2834" w:type="dxa"/>
                  <w:hideMark/>
                </w:tcPr>
                <w:p w:rsidR="003D600B" w:rsidRPr="008D7F9D" w:rsidRDefault="003D600B" w:rsidP="003D600B">
                  <w:pPr>
                    <w:framePr w:hSpace="180" w:wrap="around" w:vAnchor="text" w:hAnchor="text" w:x="-101" w:y="211"/>
                    <w:jc w:val="center"/>
                    <w:rPr>
                      <w:bCs/>
                      <w:iCs/>
                      <w:color w:val="000000"/>
                    </w:rPr>
                  </w:pPr>
                  <w:r>
                    <w:rPr>
                      <w:bCs/>
                      <w:iCs/>
                      <w:color w:val="000000"/>
                    </w:rPr>
                    <w:t>Количество Товара</w:t>
                  </w:r>
                </w:p>
              </w:tc>
            </w:tr>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jc w:val="center"/>
                    <w:rPr>
                      <w:color w:val="000000"/>
                    </w:rPr>
                  </w:pPr>
                  <w:r w:rsidRPr="008D7F9D">
                    <w:rPr>
                      <w:color w:val="000000"/>
                    </w:rPr>
                    <w:t>1</w:t>
                  </w:r>
                </w:p>
              </w:tc>
              <w:tc>
                <w:tcPr>
                  <w:tcW w:w="5125" w:type="dxa"/>
                  <w:hideMark/>
                </w:tcPr>
                <w:p w:rsidR="003D600B" w:rsidRPr="008D7F9D" w:rsidRDefault="003D600B" w:rsidP="003D600B">
                  <w:pPr>
                    <w:framePr w:hSpace="180" w:wrap="around" w:vAnchor="text" w:hAnchor="text" w:x="-101" w:y="211"/>
                    <w:jc w:val="center"/>
                    <w:rPr>
                      <w:color w:val="000000"/>
                    </w:rPr>
                  </w:pPr>
                </w:p>
              </w:tc>
              <w:tc>
                <w:tcPr>
                  <w:tcW w:w="2834" w:type="dxa"/>
                  <w:hideMark/>
                </w:tcPr>
                <w:p w:rsidR="003D600B" w:rsidRPr="008D7F9D" w:rsidRDefault="003D600B" w:rsidP="003D600B">
                  <w:pPr>
                    <w:framePr w:hSpace="180" w:wrap="around" w:vAnchor="text" w:hAnchor="text" w:x="-101" w:y="211"/>
                    <w:jc w:val="center"/>
                    <w:rPr>
                      <w:color w:val="000000"/>
                    </w:rPr>
                  </w:pPr>
                </w:p>
              </w:tc>
            </w:tr>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jc w:val="center"/>
                    <w:rPr>
                      <w:color w:val="000000"/>
                    </w:rPr>
                  </w:pPr>
                  <w:r w:rsidRPr="008D7F9D">
                    <w:rPr>
                      <w:color w:val="000000"/>
                    </w:rPr>
                    <w:t>2</w:t>
                  </w:r>
                </w:p>
              </w:tc>
              <w:tc>
                <w:tcPr>
                  <w:tcW w:w="5125" w:type="dxa"/>
                  <w:hideMark/>
                </w:tcPr>
                <w:p w:rsidR="003D600B" w:rsidRPr="008D7F9D" w:rsidRDefault="003D600B" w:rsidP="003D600B">
                  <w:pPr>
                    <w:framePr w:hSpace="180" w:wrap="around" w:vAnchor="text" w:hAnchor="text" w:x="-101" w:y="211"/>
                    <w:jc w:val="center"/>
                    <w:rPr>
                      <w:color w:val="000000"/>
                    </w:rPr>
                  </w:pPr>
                </w:p>
              </w:tc>
              <w:tc>
                <w:tcPr>
                  <w:tcW w:w="2834" w:type="dxa"/>
                  <w:hideMark/>
                </w:tcPr>
                <w:p w:rsidR="003D600B" w:rsidRPr="008D7F9D" w:rsidRDefault="003D600B" w:rsidP="003D600B">
                  <w:pPr>
                    <w:framePr w:hSpace="180" w:wrap="around" w:vAnchor="text" w:hAnchor="text" w:x="-101" w:y="211"/>
                    <w:jc w:val="center"/>
                    <w:rPr>
                      <w:color w:val="000000"/>
                    </w:rPr>
                  </w:pPr>
                </w:p>
              </w:tc>
            </w:tr>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jc w:val="center"/>
                    <w:rPr>
                      <w:color w:val="000000"/>
                    </w:rPr>
                  </w:pPr>
                </w:p>
              </w:tc>
              <w:tc>
                <w:tcPr>
                  <w:tcW w:w="5125" w:type="dxa"/>
                  <w:hideMark/>
                </w:tcPr>
                <w:p w:rsidR="003D600B" w:rsidRPr="008D7F9D" w:rsidRDefault="003D600B" w:rsidP="003D600B">
                  <w:pPr>
                    <w:framePr w:hSpace="180" w:wrap="around" w:vAnchor="text" w:hAnchor="text" w:x="-101" w:y="211"/>
                    <w:jc w:val="center"/>
                    <w:rPr>
                      <w:color w:val="000000"/>
                    </w:rPr>
                  </w:pPr>
                </w:p>
              </w:tc>
              <w:tc>
                <w:tcPr>
                  <w:tcW w:w="2834" w:type="dxa"/>
                  <w:hideMark/>
                </w:tcPr>
                <w:p w:rsidR="003D600B" w:rsidRPr="008D7F9D" w:rsidRDefault="003D600B" w:rsidP="003D600B">
                  <w:pPr>
                    <w:framePr w:hSpace="180" w:wrap="around" w:vAnchor="text" w:hAnchor="text" w:x="-101" w:y="211"/>
                    <w:jc w:val="center"/>
                    <w:rPr>
                      <w:color w:val="000000"/>
                    </w:rPr>
                  </w:pPr>
                </w:p>
              </w:tc>
            </w:tr>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jc w:val="center"/>
                    <w:rPr>
                      <w:color w:val="000000"/>
                    </w:rPr>
                  </w:pPr>
                </w:p>
              </w:tc>
              <w:tc>
                <w:tcPr>
                  <w:tcW w:w="5125" w:type="dxa"/>
                  <w:hideMark/>
                </w:tcPr>
                <w:p w:rsidR="003D600B" w:rsidRPr="008D7F9D" w:rsidRDefault="003D600B" w:rsidP="003D600B">
                  <w:pPr>
                    <w:framePr w:hSpace="180" w:wrap="around" w:vAnchor="text" w:hAnchor="text" w:x="-101" w:y="211"/>
                    <w:jc w:val="right"/>
                    <w:rPr>
                      <w:color w:val="000000"/>
                    </w:rPr>
                  </w:pPr>
                  <w:r w:rsidRPr="008D7F9D">
                    <w:rPr>
                      <w:color w:val="000000"/>
                    </w:rPr>
                    <w:t>Итого</w:t>
                  </w:r>
                </w:p>
              </w:tc>
              <w:tc>
                <w:tcPr>
                  <w:tcW w:w="2834" w:type="dxa"/>
                  <w:hideMark/>
                </w:tcPr>
                <w:p w:rsidR="003D600B" w:rsidRPr="008D7F9D" w:rsidRDefault="003D600B" w:rsidP="003D600B">
                  <w:pPr>
                    <w:framePr w:hSpace="180" w:wrap="around" w:vAnchor="text" w:hAnchor="text" w:x="-101" w:y="211"/>
                    <w:jc w:val="center"/>
                    <w:rPr>
                      <w:color w:val="000000"/>
                    </w:rPr>
                  </w:pPr>
                </w:p>
              </w:tc>
            </w:tr>
          </w:tbl>
          <w:p w:rsidR="003D600B" w:rsidRDefault="003D600B" w:rsidP="003D600B">
            <w:pPr>
              <w:rPr>
                <w:b/>
              </w:rPr>
            </w:pPr>
          </w:p>
          <w:p w:rsidR="003D600B" w:rsidRDefault="003D600B" w:rsidP="003D600B">
            <w:r>
              <w:t xml:space="preserve"> </w:t>
            </w:r>
          </w:p>
          <w:p w:rsidR="003D600B" w:rsidRDefault="003D600B" w:rsidP="003D600B">
            <w:pPr>
              <w:jc w:val="center"/>
            </w:pPr>
          </w:p>
          <w:p w:rsidR="003D600B" w:rsidRDefault="003D600B" w:rsidP="003D600B">
            <w:pPr>
              <w:jc w:val="center"/>
            </w:pPr>
          </w:p>
          <w:p w:rsidR="003D600B" w:rsidRDefault="003D600B" w:rsidP="003D600B">
            <w:pPr>
              <w:jc w:val="center"/>
            </w:pPr>
          </w:p>
          <w:p w:rsidR="003D600B" w:rsidRPr="00EA0098" w:rsidRDefault="003D600B" w:rsidP="003D600B"/>
          <w:p w:rsidR="003D600B" w:rsidRPr="00EA0098" w:rsidRDefault="003D600B" w:rsidP="003D600B"/>
        </w:tc>
      </w:tr>
    </w:tbl>
    <w:p w:rsidR="003D600B" w:rsidRDefault="003D600B" w:rsidP="003D600B"/>
    <w:p w:rsidR="003D600B" w:rsidRDefault="003D600B" w:rsidP="003D600B"/>
    <w:tbl>
      <w:tblPr>
        <w:tblW w:w="10036" w:type="dxa"/>
        <w:tblInd w:w="137" w:type="dxa"/>
        <w:tblLook w:val="0000"/>
      </w:tblPr>
      <w:tblGrid>
        <w:gridCol w:w="5216"/>
        <w:gridCol w:w="4820"/>
      </w:tblGrid>
      <w:tr w:rsidR="003D600B" w:rsidRPr="00AC6FF5" w:rsidTr="003D600B">
        <w:trPr>
          <w:trHeight w:val="1370"/>
        </w:trPr>
        <w:tc>
          <w:tcPr>
            <w:tcW w:w="5216" w:type="dxa"/>
          </w:tcPr>
          <w:p w:rsidR="003D600B" w:rsidRPr="00CB2A29" w:rsidRDefault="003D600B" w:rsidP="003D600B">
            <w:pPr>
              <w:jc w:val="both"/>
              <w:rPr>
                <w:sz w:val="28"/>
                <w:szCs w:val="28"/>
              </w:rPr>
            </w:pPr>
            <w:r w:rsidRPr="00CB2A29">
              <w:rPr>
                <w:sz w:val="28"/>
                <w:szCs w:val="28"/>
              </w:rPr>
              <w:t>Директор</w:t>
            </w:r>
          </w:p>
          <w:p w:rsidR="003D600B" w:rsidRPr="00CB2A29" w:rsidRDefault="003D600B" w:rsidP="003D600B">
            <w:pPr>
              <w:jc w:val="both"/>
              <w:rPr>
                <w:sz w:val="28"/>
                <w:szCs w:val="28"/>
              </w:rPr>
            </w:pPr>
            <w:r w:rsidRPr="00CB2A29">
              <w:rPr>
                <w:sz w:val="28"/>
                <w:szCs w:val="28"/>
              </w:rPr>
              <w:t xml:space="preserve">филиала ПАО «ТрансКонтейнер» </w:t>
            </w:r>
          </w:p>
          <w:p w:rsidR="003D600B" w:rsidRPr="00CB2A29" w:rsidRDefault="003D600B" w:rsidP="003D600B">
            <w:pPr>
              <w:jc w:val="both"/>
              <w:rPr>
                <w:sz w:val="28"/>
                <w:szCs w:val="28"/>
              </w:rPr>
            </w:pPr>
            <w:r w:rsidRPr="00CB2A29">
              <w:rPr>
                <w:sz w:val="28"/>
                <w:szCs w:val="28"/>
              </w:rPr>
              <w:t xml:space="preserve">на Октябрьской железной дороге </w:t>
            </w:r>
          </w:p>
          <w:p w:rsidR="003D600B" w:rsidRPr="00CB2A29" w:rsidRDefault="003D600B" w:rsidP="003D600B">
            <w:pPr>
              <w:jc w:val="both"/>
              <w:rPr>
                <w:sz w:val="28"/>
                <w:szCs w:val="28"/>
              </w:rPr>
            </w:pPr>
          </w:p>
          <w:p w:rsidR="003D600B" w:rsidRPr="00CB2A29" w:rsidRDefault="003D600B" w:rsidP="003D600B">
            <w:pPr>
              <w:jc w:val="both"/>
              <w:rPr>
                <w:sz w:val="28"/>
                <w:szCs w:val="28"/>
              </w:rPr>
            </w:pPr>
            <w:r w:rsidRPr="00CB2A29">
              <w:rPr>
                <w:sz w:val="28"/>
                <w:szCs w:val="28"/>
              </w:rPr>
              <w:t>________________/Д.И. Мельничук/</w:t>
            </w:r>
          </w:p>
          <w:p w:rsidR="003D600B" w:rsidRPr="00CB2A29" w:rsidRDefault="003D600B" w:rsidP="003D600B">
            <w:pPr>
              <w:jc w:val="both"/>
              <w:rPr>
                <w:sz w:val="28"/>
                <w:szCs w:val="28"/>
              </w:rPr>
            </w:pPr>
            <w:r w:rsidRPr="00CB2A29">
              <w:rPr>
                <w:sz w:val="28"/>
                <w:szCs w:val="28"/>
              </w:rPr>
              <w:t>м.п.</w:t>
            </w:r>
          </w:p>
        </w:tc>
        <w:tc>
          <w:tcPr>
            <w:tcW w:w="4820" w:type="dxa"/>
          </w:tcPr>
          <w:p w:rsidR="003D600B" w:rsidRPr="00CB2A29" w:rsidRDefault="003D600B" w:rsidP="003D600B">
            <w:pPr>
              <w:jc w:val="both"/>
              <w:rPr>
                <w:sz w:val="28"/>
                <w:szCs w:val="28"/>
              </w:rPr>
            </w:pPr>
            <w:r w:rsidRPr="00CB2A29">
              <w:rPr>
                <w:sz w:val="28"/>
                <w:szCs w:val="28"/>
              </w:rPr>
              <w:t>______________________</w:t>
            </w:r>
          </w:p>
          <w:p w:rsidR="003D600B" w:rsidRPr="00CB2A29" w:rsidRDefault="003D600B" w:rsidP="003D600B">
            <w:pPr>
              <w:jc w:val="both"/>
              <w:rPr>
                <w:sz w:val="28"/>
                <w:szCs w:val="28"/>
              </w:rPr>
            </w:pPr>
            <w:r w:rsidRPr="00CB2A29">
              <w:rPr>
                <w:sz w:val="28"/>
                <w:szCs w:val="28"/>
              </w:rPr>
              <w:t>______________________</w:t>
            </w:r>
          </w:p>
          <w:p w:rsidR="003D600B" w:rsidRPr="00CB2A29" w:rsidRDefault="003D600B" w:rsidP="003D600B">
            <w:pPr>
              <w:jc w:val="both"/>
              <w:rPr>
                <w:sz w:val="28"/>
                <w:szCs w:val="28"/>
              </w:rPr>
            </w:pPr>
          </w:p>
          <w:p w:rsidR="003D600B" w:rsidRPr="00CB2A29" w:rsidRDefault="003D600B" w:rsidP="003D600B">
            <w:pPr>
              <w:jc w:val="both"/>
              <w:rPr>
                <w:sz w:val="28"/>
                <w:szCs w:val="28"/>
              </w:rPr>
            </w:pPr>
          </w:p>
          <w:p w:rsidR="003D600B" w:rsidRPr="00CB2A29" w:rsidRDefault="003D600B" w:rsidP="003D600B">
            <w:pPr>
              <w:jc w:val="both"/>
              <w:rPr>
                <w:sz w:val="28"/>
                <w:szCs w:val="28"/>
              </w:rPr>
            </w:pPr>
            <w:r w:rsidRPr="00CB2A29">
              <w:rPr>
                <w:sz w:val="28"/>
                <w:szCs w:val="28"/>
              </w:rPr>
              <w:t>_____________ /_________/</w:t>
            </w:r>
          </w:p>
          <w:p w:rsidR="003D600B" w:rsidRPr="00CB2A29" w:rsidRDefault="003D600B" w:rsidP="003D600B">
            <w:pPr>
              <w:jc w:val="both"/>
              <w:rPr>
                <w:sz w:val="28"/>
                <w:szCs w:val="28"/>
              </w:rPr>
            </w:pPr>
            <w:r w:rsidRPr="00CB2A29">
              <w:rPr>
                <w:sz w:val="28"/>
                <w:szCs w:val="28"/>
              </w:rPr>
              <w:t>м.п.</w:t>
            </w:r>
          </w:p>
          <w:p w:rsidR="003D600B" w:rsidRPr="00CB2A29" w:rsidRDefault="003D600B" w:rsidP="003D600B">
            <w:pPr>
              <w:jc w:val="both"/>
              <w:rPr>
                <w:sz w:val="28"/>
                <w:szCs w:val="28"/>
              </w:rPr>
            </w:pPr>
          </w:p>
        </w:tc>
      </w:tr>
    </w:tbl>
    <w:p w:rsidR="003D600B" w:rsidRDefault="003D600B" w:rsidP="003D600B">
      <w:pPr>
        <w:tabs>
          <w:tab w:val="left" w:pos="1995"/>
          <w:tab w:val="left" w:pos="11430"/>
        </w:tabs>
        <w:ind w:left="709"/>
        <w:sectPr w:rsidR="003D600B" w:rsidSect="00676F1C">
          <w:pgSz w:w="11907" w:h="16840" w:code="9"/>
          <w:pgMar w:top="1134" w:right="851" w:bottom="1134" w:left="1418" w:header="794" w:footer="794" w:gutter="0"/>
          <w:cols w:space="720"/>
          <w:titlePg/>
          <w:docGrid w:linePitch="326"/>
        </w:sectPr>
      </w:pPr>
    </w:p>
    <w:p w:rsidR="003D600B" w:rsidRPr="00202E6A" w:rsidRDefault="003D600B" w:rsidP="003D600B">
      <w:pPr>
        <w:ind w:firstLine="567"/>
        <w:jc w:val="right"/>
        <w:rPr>
          <w:sz w:val="28"/>
          <w:szCs w:val="28"/>
        </w:rPr>
      </w:pPr>
      <w:r w:rsidRPr="00987888">
        <w:rPr>
          <w:sz w:val="28"/>
          <w:szCs w:val="28"/>
        </w:rPr>
        <w:lastRenderedPageBreak/>
        <w:t>Приложение № 4</w:t>
      </w:r>
      <w:r w:rsidRPr="00202E6A">
        <w:rPr>
          <w:sz w:val="28"/>
          <w:szCs w:val="28"/>
        </w:rPr>
        <w:t xml:space="preserve"> </w:t>
      </w:r>
    </w:p>
    <w:p w:rsidR="003D600B" w:rsidRDefault="003D600B" w:rsidP="003D600B">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w:t>
      </w:r>
      <w:r w:rsidRPr="00DA1204">
        <w:rPr>
          <w:sz w:val="28"/>
          <w:szCs w:val="28"/>
        </w:rPr>
        <w:t>2017 г</w:t>
      </w:r>
      <w:r w:rsidRPr="00DA1204">
        <w:rPr>
          <w:b/>
          <w:sz w:val="28"/>
          <w:szCs w:val="28"/>
        </w:rPr>
        <w:t>.</w:t>
      </w:r>
    </w:p>
    <w:p w:rsidR="003D600B" w:rsidRPr="00202E6A" w:rsidRDefault="003D600B" w:rsidP="003D600B">
      <w:pPr>
        <w:rPr>
          <w:b/>
          <w:sz w:val="28"/>
          <w:szCs w:val="28"/>
          <w:u w:val="single"/>
        </w:rPr>
      </w:pPr>
      <w:r w:rsidRPr="00202E6A">
        <w:rPr>
          <w:b/>
          <w:sz w:val="28"/>
          <w:szCs w:val="28"/>
          <w:u w:val="single"/>
        </w:rPr>
        <w:t>ФОРМА ДОКУМЕНТА:</w:t>
      </w:r>
    </w:p>
    <w:p w:rsidR="003D600B" w:rsidRPr="00C46A31" w:rsidRDefault="003D600B" w:rsidP="003D600B">
      <w:pPr>
        <w:jc w:val="right"/>
        <w:rPr>
          <w:sz w:val="15"/>
          <w:szCs w:val="15"/>
        </w:rPr>
      </w:pPr>
      <w:r w:rsidRPr="00C46A31">
        <w:rPr>
          <w:sz w:val="15"/>
          <w:szCs w:val="15"/>
        </w:rPr>
        <w:t xml:space="preserve">Унифицированная форма </w:t>
      </w:r>
      <w:r>
        <w:rPr>
          <w:sz w:val="15"/>
          <w:szCs w:val="15"/>
        </w:rPr>
        <w:t>№ </w:t>
      </w:r>
      <w:r w:rsidRPr="00C46A31">
        <w:rPr>
          <w:sz w:val="15"/>
          <w:szCs w:val="15"/>
        </w:rPr>
        <w:t>ТОРГ-12</w:t>
      </w:r>
    </w:p>
    <w:p w:rsidR="003D600B" w:rsidRPr="00C46A31" w:rsidRDefault="003D600B" w:rsidP="003D600B">
      <w:pPr>
        <w:jc w:val="right"/>
        <w:rPr>
          <w:sz w:val="15"/>
          <w:szCs w:val="15"/>
        </w:rPr>
      </w:pPr>
      <w:r w:rsidRPr="00C46A31">
        <w:rPr>
          <w:sz w:val="15"/>
          <w:szCs w:val="15"/>
        </w:rPr>
        <w:t>Утверждена постановлением Госкомстата России</w:t>
      </w:r>
    </w:p>
    <w:p w:rsidR="003D600B" w:rsidRPr="00C46A31" w:rsidRDefault="003D600B" w:rsidP="003D600B">
      <w:pPr>
        <w:jc w:val="right"/>
        <w:rPr>
          <w:sz w:val="15"/>
          <w:szCs w:val="15"/>
        </w:rPr>
      </w:pPr>
      <w:r w:rsidRPr="00C46A31">
        <w:rPr>
          <w:sz w:val="15"/>
          <w:szCs w:val="15"/>
        </w:rPr>
        <w:t xml:space="preserve">от 25.12.98 </w:t>
      </w:r>
      <w:r>
        <w:rPr>
          <w:sz w:val="15"/>
          <w:szCs w:val="15"/>
        </w:rPr>
        <w:t>№ </w:t>
      </w:r>
      <w:r w:rsidRPr="00C46A31">
        <w:rPr>
          <w:sz w:val="15"/>
          <w:szCs w:val="15"/>
        </w:rPr>
        <w:t>132</w:t>
      </w:r>
    </w:p>
    <w:p w:rsidR="003D600B" w:rsidRPr="00C46A31" w:rsidRDefault="003D600B" w:rsidP="003D600B">
      <w:pPr>
        <w:jc w:val="right"/>
        <w:rPr>
          <w:sz w:val="15"/>
          <w:szCs w:val="15"/>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3D600B" w:rsidRPr="000E6B0D" w:rsidTr="00BE409B">
        <w:trPr>
          <w:cantSplit/>
        </w:trPr>
        <w:tc>
          <w:tcPr>
            <w:tcW w:w="13750" w:type="dxa"/>
            <w:gridSpan w:val="6"/>
            <w:tcBorders>
              <w:top w:val="nil"/>
              <w:left w:val="nil"/>
              <w:bottom w:val="nil"/>
            </w:tcBorders>
          </w:tcPr>
          <w:p w:rsidR="003D600B" w:rsidRPr="000E6B0D" w:rsidRDefault="003D600B" w:rsidP="003D600B">
            <w:pPr>
              <w:jc w:val="center"/>
              <w:rPr>
                <w:sz w:val="12"/>
                <w:szCs w:val="12"/>
              </w:rPr>
            </w:pPr>
          </w:p>
        </w:tc>
        <w:tc>
          <w:tcPr>
            <w:tcW w:w="1276" w:type="dxa"/>
            <w:tcBorders>
              <w:bottom w:val="single" w:sz="12" w:space="0" w:color="auto"/>
            </w:tcBorders>
          </w:tcPr>
          <w:p w:rsidR="003D600B" w:rsidRPr="000E6B0D" w:rsidRDefault="003D600B" w:rsidP="003D600B">
            <w:pPr>
              <w:jc w:val="center"/>
              <w:rPr>
                <w:sz w:val="12"/>
                <w:szCs w:val="12"/>
              </w:rPr>
            </w:pPr>
            <w:r w:rsidRPr="000E6B0D">
              <w:rPr>
                <w:sz w:val="12"/>
                <w:szCs w:val="12"/>
              </w:rPr>
              <w:t>Код</w:t>
            </w:r>
          </w:p>
        </w:tc>
      </w:tr>
      <w:tr w:rsidR="003D600B" w:rsidRPr="000E6B0D" w:rsidTr="00BE409B">
        <w:trPr>
          <w:cantSplit/>
          <w:trHeight w:val="284"/>
        </w:trPr>
        <w:tc>
          <w:tcPr>
            <w:tcW w:w="13750" w:type="dxa"/>
            <w:gridSpan w:val="6"/>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Форма по ОКУД</w:t>
            </w:r>
          </w:p>
        </w:tc>
        <w:tc>
          <w:tcPr>
            <w:tcW w:w="1276" w:type="dxa"/>
            <w:tcBorders>
              <w:top w:val="single" w:sz="12" w:space="0" w:color="auto"/>
              <w:left w:val="nil"/>
              <w:right w:val="single" w:sz="12" w:space="0" w:color="auto"/>
            </w:tcBorders>
            <w:vAlign w:val="bottom"/>
          </w:tcPr>
          <w:p w:rsidR="003D600B" w:rsidRPr="000E6B0D" w:rsidRDefault="003D600B" w:rsidP="003D600B">
            <w:pPr>
              <w:jc w:val="center"/>
              <w:rPr>
                <w:sz w:val="12"/>
                <w:szCs w:val="12"/>
              </w:rPr>
            </w:pPr>
            <w:r w:rsidRPr="000E6B0D">
              <w:rPr>
                <w:sz w:val="12"/>
                <w:szCs w:val="12"/>
              </w:rPr>
              <w:t>0330212</w:t>
            </w:r>
          </w:p>
        </w:tc>
      </w:tr>
      <w:tr w:rsidR="003D600B" w:rsidRPr="000E6B0D" w:rsidTr="00BE409B">
        <w:trPr>
          <w:trHeight w:val="284"/>
        </w:trPr>
        <w:tc>
          <w:tcPr>
            <w:tcW w:w="12616" w:type="dxa"/>
            <w:gridSpan w:val="4"/>
            <w:tcBorders>
              <w:top w:val="nil"/>
              <w:left w:val="nil"/>
              <w:right w:val="nil"/>
            </w:tcBorders>
            <w:vAlign w:val="bottom"/>
          </w:tcPr>
          <w:p w:rsidR="003D600B" w:rsidRPr="000E6B0D" w:rsidRDefault="003D600B" w:rsidP="003D600B">
            <w:pPr>
              <w:jc w:val="center"/>
              <w:rPr>
                <w:sz w:val="12"/>
                <w:szCs w:val="12"/>
              </w:rPr>
            </w:pPr>
          </w:p>
        </w:tc>
        <w:tc>
          <w:tcPr>
            <w:tcW w:w="1134" w:type="dxa"/>
            <w:gridSpan w:val="2"/>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по ОКПО</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616" w:type="dxa"/>
            <w:gridSpan w:val="4"/>
            <w:tcBorders>
              <w:top w:val="nil"/>
              <w:left w:val="nil"/>
              <w:bottom w:val="nil"/>
              <w:right w:val="nil"/>
            </w:tcBorders>
          </w:tcPr>
          <w:p w:rsidR="003D600B" w:rsidRPr="000E6B0D" w:rsidRDefault="003D600B" w:rsidP="003D600B">
            <w:pPr>
              <w:jc w:val="center"/>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D600B" w:rsidRPr="000E6B0D" w:rsidRDefault="003D600B" w:rsidP="003D600B">
            <w:pPr>
              <w:jc w:val="center"/>
              <w:rPr>
                <w:sz w:val="12"/>
                <w:szCs w:val="12"/>
              </w:rPr>
            </w:pPr>
          </w:p>
        </w:tc>
        <w:tc>
          <w:tcPr>
            <w:tcW w:w="1276" w:type="dxa"/>
            <w:vMerge w:val="restart"/>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3750" w:type="dxa"/>
            <w:gridSpan w:val="6"/>
            <w:tcBorders>
              <w:top w:val="nil"/>
              <w:left w:val="nil"/>
              <w:right w:val="single" w:sz="12" w:space="0" w:color="auto"/>
            </w:tcBorders>
            <w:vAlign w:val="bottom"/>
          </w:tcPr>
          <w:p w:rsidR="003D600B" w:rsidRPr="000E6B0D" w:rsidRDefault="003D600B" w:rsidP="003D600B">
            <w:pPr>
              <w:jc w:val="center"/>
              <w:rPr>
                <w:sz w:val="12"/>
                <w:szCs w:val="12"/>
              </w:rPr>
            </w:pPr>
          </w:p>
        </w:tc>
        <w:tc>
          <w:tcPr>
            <w:tcW w:w="1276" w:type="dxa"/>
            <w:vMerge/>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7230" w:type="dxa"/>
            <w:gridSpan w:val="3"/>
            <w:tcBorders>
              <w:top w:val="nil"/>
              <w:left w:val="nil"/>
              <w:bottom w:val="nil"/>
              <w:right w:val="nil"/>
            </w:tcBorders>
          </w:tcPr>
          <w:p w:rsidR="003D600B" w:rsidRPr="000E6B0D" w:rsidRDefault="003D600B" w:rsidP="003D600B">
            <w:pPr>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Вид деятельности по ОКДП</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764" w:type="dxa"/>
            <w:gridSpan w:val="2"/>
            <w:tcBorders>
              <w:top w:val="nil"/>
              <w:left w:val="nil"/>
              <w:bottom w:val="nil"/>
              <w:right w:val="nil"/>
            </w:tcBorders>
            <w:vAlign w:val="bottom"/>
          </w:tcPr>
          <w:p w:rsidR="003D600B" w:rsidRPr="000E6B0D" w:rsidRDefault="003D600B" w:rsidP="003D600B">
            <w:pPr>
              <w:ind w:right="57"/>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3D600B" w:rsidRPr="000E6B0D" w:rsidRDefault="003D600B" w:rsidP="003D600B">
            <w:pPr>
              <w:ind w:right="57"/>
              <w:jc w:val="center"/>
              <w:rPr>
                <w:sz w:val="12"/>
                <w:szCs w:val="12"/>
              </w:rPr>
            </w:pPr>
          </w:p>
        </w:tc>
        <w:tc>
          <w:tcPr>
            <w:tcW w:w="1082" w:type="dxa"/>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по ОКПО</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764" w:type="dxa"/>
            <w:gridSpan w:val="2"/>
            <w:tcBorders>
              <w:top w:val="nil"/>
              <w:left w:val="nil"/>
              <w:bottom w:val="nil"/>
              <w:right w:val="nil"/>
            </w:tcBorders>
          </w:tcPr>
          <w:p w:rsidR="003D600B" w:rsidRPr="000E6B0D" w:rsidRDefault="003D600B" w:rsidP="003D600B">
            <w:pPr>
              <w:ind w:right="57"/>
              <w:jc w:val="right"/>
              <w:rPr>
                <w:sz w:val="12"/>
                <w:szCs w:val="12"/>
              </w:rPr>
            </w:pPr>
          </w:p>
        </w:tc>
        <w:tc>
          <w:tcPr>
            <w:tcW w:w="10904" w:type="dxa"/>
            <w:gridSpan w:val="3"/>
            <w:tcBorders>
              <w:left w:val="nil"/>
              <w:bottom w:val="nil"/>
              <w:right w:val="nil"/>
            </w:tcBorders>
          </w:tcPr>
          <w:p w:rsidR="003D600B" w:rsidRPr="000E6B0D" w:rsidRDefault="003D600B" w:rsidP="003D600B">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D600B" w:rsidRPr="000E6B0D" w:rsidRDefault="003D600B" w:rsidP="003D600B">
            <w:pPr>
              <w:ind w:right="57"/>
              <w:jc w:val="right"/>
              <w:rPr>
                <w:sz w:val="12"/>
                <w:szCs w:val="12"/>
              </w:rPr>
            </w:pPr>
          </w:p>
        </w:tc>
        <w:tc>
          <w:tcPr>
            <w:tcW w:w="1276" w:type="dxa"/>
            <w:vMerge w:val="restart"/>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r w:rsidRPr="000E6B0D">
              <w:rPr>
                <w:sz w:val="12"/>
                <w:szCs w:val="12"/>
              </w:rPr>
              <w:t>Поставщик</w:t>
            </w:r>
          </w:p>
        </w:tc>
        <w:tc>
          <w:tcPr>
            <w:tcW w:w="11392" w:type="dxa"/>
            <w:gridSpan w:val="4"/>
            <w:tcBorders>
              <w:top w:val="nil"/>
              <w:left w:val="nil"/>
              <w:right w:val="nil"/>
            </w:tcBorders>
            <w:vAlign w:val="bottom"/>
          </w:tcPr>
          <w:p w:rsidR="003D600B" w:rsidRPr="000E6B0D" w:rsidRDefault="003D600B" w:rsidP="003D600B">
            <w:pPr>
              <w:ind w:right="57"/>
              <w:jc w:val="center"/>
              <w:rPr>
                <w:sz w:val="12"/>
                <w:szCs w:val="12"/>
              </w:rPr>
            </w:pPr>
          </w:p>
        </w:tc>
        <w:tc>
          <w:tcPr>
            <w:tcW w:w="1082" w:type="dxa"/>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по ОКПО</w:t>
            </w:r>
          </w:p>
        </w:tc>
        <w:tc>
          <w:tcPr>
            <w:tcW w:w="1276" w:type="dxa"/>
            <w:vMerge/>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tcPr>
          <w:p w:rsidR="003D600B" w:rsidRPr="000E6B0D" w:rsidRDefault="003D600B" w:rsidP="003D600B">
            <w:pPr>
              <w:ind w:right="57"/>
              <w:jc w:val="right"/>
              <w:rPr>
                <w:sz w:val="12"/>
                <w:szCs w:val="12"/>
              </w:rPr>
            </w:pPr>
          </w:p>
        </w:tc>
        <w:tc>
          <w:tcPr>
            <w:tcW w:w="11392" w:type="dxa"/>
            <w:gridSpan w:val="4"/>
            <w:tcBorders>
              <w:left w:val="nil"/>
              <w:bottom w:val="nil"/>
              <w:right w:val="nil"/>
            </w:tcBorders>
          </w:tcPr>
          <w:p w:rsidR="003D600B" w:rsidRPr="000E6B0D" w:rsidRDefault="003D600B" w:rsidP="003D600B">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D600B" w:rsidRPr="000E6B0D" w:rsidRDefault="003D600B" w:rsidP="003D600B">
            <w:pPr>
              <w:ind w:right="57"/>
              <w:jc w:val="right"/>
              <w:rPr>
                <w:sz w:val="12"/>
                <w:szCs w:val="12"/>
              </w:rPr>
            </w:pPr>
          </w:p>
        </w:tc>
        <w:tc>
          <w:tcPr>
            <w:tcW w:w="1276" w:type="dxa"/>
            <w:vMerge w:val="restart"/>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r w:rsidRPr="000E6B0D">
              <w:rPr>
                <w:sz w:val="12"/>
                <w:szCs w:val="12"/>
              </w:rPr>
              <w:t>Плательщик</w:t>
            </w:r>
          </w:p>
        </w:tc>
        <w:tc>
          <w:tcPr>
            <w:tcW w:w="11392" w:type="dxa"/>
            <w:gridSpan w:val="4"/>
            <w:tcBorders>
              <w:top w:val="nil"/>
              <w:left w:val="nil"/>
              <w:right w:val="nil"/>
            </w:tcBorders>
            <w:vAlign w:val="bottom"/>
          </w:tcPr>
          <w:p w:rsidR="003D600B" w:rsidRPr="000E6B0D" w:rsidRDefault="003D600B" w:rsidP="003D600B">
            <w:pPr>
              <w:ind w:right="57"/>
              <w:jc w:val="center"/>
              <w:rPr>
                <w:sz w:val="12"/>
                <w:szCs w:val="12"/>
              </w:rPr>
            </w:pPr>
          </w:p>
        </w:tc>
        <w:tc>
          <w:tcPr>
            <w:tcW w:w="1082" w:type="dxa"/>
            <w:tcBorders>
              <w:top w:val="nil"/>
              <w:left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по ОКПО</w:t>
            </w:r>
          </w:p>
        </w:tc>
        <w:tc>
          <w:tcPr>
            <w:tcW w:w="1276" w:type="dxa"/>
            <w:vMerge/>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tcPr>
          <w:p w:rsidR="003D600B" w:rsidRPr="000E6B0D" w:rsidRDefault="003D600B" w:rsidP="003D600B">
            <w:pPr>
              <w:ind w:right="57"/>
              <w:jc w:val="right"/>
              <w:rPr>
                <w:sz w:val="12"/>
                <w:szCs w:val="12"/>
              </w:rPr>
            </w:pPr>
          </w:p>
        </w:tc>
        <w:tc>
          <w:tcPr>
            <w:tcW w:w="11392" w:type="dxa"/>
            <w:gridSpan w:val="4"/>
            <w:tcBorders>
              <w:left w:val="nil"/>
              <w:bottom w:val="nil"/>
            </w:tcBorders>
          </w:tcPr>
          <w:p w:rsidR="003D600B" w:rsidRPr="000E6B0D" w:rsidRDefault="003D600B" w:rsidP="003D600B">
            <w:pPr>
              <w:ind w:right="57"/>
              <w:jc w:val="center"/>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номер</w:t>
            </w:r>
          </w:p>
        </w:tc>
        <w:tc>
          <w:tcPr>
            <w:tcW w:w="1276" w:type="dxa"/>
            <w:vMerge w:val="restart"/>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r w:rsidRPr="000E6B0D">
              <w:rPr>
                <w:sz w:val="12"/>
                <w:szCs w:val="12"/>
              </w:rPr>
              <w:t>Основание</w:t>
            </w:r>
          </w:p>
        </w:tc>
        <w:tc>
          <w:tcPr>
            <w:tcW w:w="11392" w:type="dxa"/>
            <w:gridSpan w:val="4"/>
            <w:tcBorders>
              <w:top w:val="nil"/>
              <w:left w:val="nil"/>
            </w:tcBorders>
            <w:vAlign w:val="bottom"/>
          </w:tcPr>
          <w:p w:rsidR="003D600B" w:rsidRPr="000E6B0D" w:rsidRDefault="003D600B" w:rsidP="003D600B">
            <w:pPr>
              <w:ind w:right="57"/>
              <w:jc w:val="center"/>
              <w:rPr>
                <w:sz w:val="12"/>
                <w:szCs w:val="12"/>
              </w:rPr>
            </w:pPr>
          </w:p>
        </w:tc>
        <w:tc>
          <w:tcPr>
            <w:tcW w:w="1082" w:type="dxa"/>
            <w:vMerge/>
            <w:tcBorders>
              <w:right w:val="single" w:sz="12" w:space="0" w:color="auto"/>
            </w:tcBorders>
            <w:vAlign w:val="bottom"/>
          </w:tcPr>
          <w:p w:rsidR="003D600B" w:rsidRPr="000E6B0D" w:rsidRDefault="003D600B" w:rsidP="003D600B">
            <w:pPr>
              <w:ind w:right="57"/>
              <w:jc w:val="right"/>
              <w:rPr>
                <w:sz w:val="12"/>
                <w:szCs w:val="12"/>
              </w:rPr>
            </w:pPr>
          </w:p>
        </w:tc>
        <w:tc>
          <w:tcPr>
            <w:tcW w:w="1276" w:type="dxa"/>
            <w:vMerge/>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p>
        </w:tc>
        <w:tc>
          <w:tcPr>
            <w:tcW w:w="11392" w:type="dxa"/>
            <w:gridSpan w:val="4"/>
            <w:tcBorders>
              <w:left w:val="nil"/>
              <w:bottom w:val="nil"/>
            </w:tcBorders>
          </w:tcPr>
          <w:p w:rsidR="003D600B" w:rsidRPr="000E6B0D" w:rsidRDefault="003D600B" w:rsidP="003D600B">
            <w:pPr>
              <w:ind w:right="57"/>
              <w:jc w:val="center"/>
              <w:rPr>
                <w:sz w:val="12"/>
                <w:szCs w:val="12"/>
              </w:rPr>
            </w:pPr>
            <w:r w:rsidRPr="000E6B0D">
              <w:rPr>
                <w:sz w:val="12"/>
                <w:szCs w:val="12"/>
              </w:rPr>
              <w:t>договор, заказ-наряд</w:t>
            </w:r>
          </w:p>
        </w:tc>
        <w:tc>
          <w:tcPr>
            <w:tcW w:w="1082" w:type="dxa"/>
            <w:tcBorders>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дата</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p>
        </w:tc>
        <w:tc>
          <w:tcPr>
            <w:tcW w:w="11392" w:type="dxa"/>
            <w:gridSpan w:val="4"/>
            <w:tcBorders>
              <w:top w:val="nil"/>
              <w:left w:val="nil"/>
              <w:bottom w:val="nil"/>
            </w:tcBorders>
            <w:vAlign w:val="bottom"/>
          </w:tcPr>
          <w:p w:rsidR="003D600B" w:rsidRPr="000E6B0D" w:rsidRDefault="003D600B" w:rsidP="003D600B">
            <w:pPr>
              <w:ind w:right="57"/>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номер</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p>
        </w:tc>
        <w:tc>
          <w:tcPr>
            <w:tcW w:w="11392" w:type="dxa"/>
            <w:gridSpan w:val="4"/>
            <w:tcBorders>
              <w:top w:val="nil"/>
              <w:left w:val="nil"/>
              <w:bottom w:val="nil"/>
            </w:tcBorders>
            <w:vAlign w:val="bottom"/>
          </w:tcPr>
          <w:p w:rsidR="003D600B" w:rsidRPr="000E6B0D" w:rsidRDefault="003D600B" w:rsidP="003D600B">
            <w:pPr>
              <w:ind w:right="57"/>
              <w:jc w:val="center"/>
              <w:rPr>
                <w:sz w:val="12"/>
                <w:szCs w:val="12"/>
              </w:rPr>
            </w:pPr>
          </w:p>
        </w:tc>
        <w:tc>
          <w:tcPr>
            <w:tcW w:w="1082" w:type="dxa"/>
            <w:tcBorders>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дата</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p>
        </w:tc>
        <w:tc>
          <w:tcPr>
            <w:tcW w:w="12474" w:type="dxa"/>
            <w:gridSpan w:val="5"/>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Вид операции</w:t>
            </w:r>
          </w:p>
        </w:tc>
        <w:tc>
          <w:tcPr>
            <w:tcW w:w="1276" w:type="dxa"/>
            <w:tcBorders>
              <w:left w:val="nil"/>
              <w:bottom w:val="single" w:sz="12" w:space="0" w:color="auto"/>
              <w:right w:val="single" w:sz="12" w:space="0" w:color="auto"/>
            </w:tcBorders>
            <w:vAlign w:val="bottom"/>
          </w:tcPr>
          <w:p w:rsidR="003D600B" w:rsidRPr="000E6B0D" w:rsidRDefault="003D600B" w:rsidP="003D600B">
            <w:pPr>
              <w:jc w:val="center"/>
              <w:rPr>
                <w:sz w:val="12"/>
                <w:szCs w:val="12"/>
              </w:rPr>
            </w:pPr>
          </w:p>
        </w:tc>
      </w:tr>
    </w:tbl>
    <w:p w:rsidR="003D600B" w:rsidRPr="00C46A31" w:rsidRDefault="003D600B" w:rsidP="003D600B">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3D600B" w:rsidRPr="00C46A31" w:rsidTr="003D600B">
        <w:trPr>
          <w:cantSplit/>
          <w:trHeight w:val="284"/>
          <w:jc w:val="center"/>
        </w:trPr>
        <w:tc>
          <w:tcPr>
            <w:tcW w:w="3289" w:type="dxa"/>
            <w:tcBorders>
              <w:top w:val="nil"/>
              <w:left w:val="nil"/>
              <w:bottom w:val="nil"/>
            </w:tcBorders>
            <w:vAlign w:val="center"/>
          </w:tcPr>
          <w:p w:rsidR="003D600B" w:rsidRPr="00C46A31" w:rsidRDefault="003D600B" w:rsidP="003D600B">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3D600B" w:rsidRPr="00C46A31" w:rsidRDefault="003D600B" w:rsidP="003D600B">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3D600B" w:rsidRPr="00C46A31" w:rsidRDefault="003D600B" w:rsidP="003D600B">
            <w:pPr>
              <w:ind w:right="57"/>
              <w:jc w:val="center"/>
              <w:rPr>
                <w:sz w:val="15"/>
                <w:szCs w:val="15"/>
              </w:rPr>
            </w:pPr>
            <w:r w:rsidRPr="00C46A31">
              <w:rPr>
                <w:sz w:val="15"/>
                <w:szCs w:val="15"/>
              </w:rPr>
              <w:t>Дата составления</w:t>
            </w:r>
          </w:p>
        </w:tc>
      </w:tr>
      <w:tr w:rsidR="003D600B" w:rsidRPr="00C46A31" w:rsidTr="003D600B">
        <w:trPr>
          <w:cantSplit/>
          <w:trHeight w:val="284"/>
          <w:jc w:val="center"/>
        </w:trPr>
        <w:tc>
          <w:tcPr>
            <w:tcW w:w="3289" w:type="dxa"/>
            <w:tcBorders>
              <w:top w:val="nil"/>
              <w:left w:val="nil"/>
              <w:bottom w:val="nil"/>
              <w:right w:val="single" w:sz="12" w:space="0" w:color="auto"/>
            </w:tcBorders>
            <w:vAlign w:val="center"/>
          </w:tcPr>
          <w:p w:rsidR="003D600B" w:rsidRPr="00C46A31" w:rsidRDefault="003D600B" w:rsidP="003D600B">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D600B" w:rsidRPr="00C46A31" w:rsidRDefault="003D600B" w:rsidP="003D600B">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3D600B" w:rsidRPr="00C46A31" w:rsidRDefault="003D600B" w:rsidP="003D600B">
            <w:pPr>
              <w:jc w:val="center"/>
              <w:rPr>
                <w:sz w:val="15"/>
                <w:szCs w:val="15"/>
              </w:rPr>
            </w:pPr>
          </w:p>
        </w:tc>
      </w:tr>
    </w:tbl>
    <w:p w:rsidR="003D600B" w:rsidRPr="00C46A31" w:rsidRDefault="003D600B" w:rsidP="003D600B">
      <w:pPr>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693"/>
        <w:gridCol w:w="567"/>
      </w:tblGrid>
      <w:tr w:rsidR="003D600B" w:rsidRPr="000E6B0D" w:rsidTr="00BE409B">
        <w:tc>
          <w:tcPr>
            <w:tcW w:w="719" w:type="dxa"/>
            <w:vMerge w:val="restart"/>
          </w:tcPr>
          <w:p w:rsidR="003D600B" w:rsidRPr="000E6B0D" w:rsidRDefault="003D600B" w:rsidP="003D600B">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3D600B" w:rsidRPr="000E6B0D" w:rsidRDefault="003D600B" w:rsidP="003D600B">
            <w:pPr>
              <w:jc w:val="center"/>
              <w:rPr>
                <w:sz w:val="12"/>
                <w:szCs w:val="12"/>
              </w:rPr>
            </w:pPr>
            <w:r w:rsidRPr="000E6B0D">
              <w:rPr>
                <w:sz w:val="12"/>
                <w:szCs w:val="12"/>
              </w:rPr>
              <w:t>Товар</w:t>
            </w:r>
          </w:p>
        </w:tc>
        <w:tc>
          <w:tcPr>
            <w:tcW w:w="1861" w:type="dxa"/>
            <w:gridSpan w:val="2"/>
          </w:tcPr>
          <w:p w:rsidR="003D600B" w:rsidRPr="000E6B0D" w:rsidRDefault="003D600B" w:rsidP="003D600B">
            <w:pPr>
              <w:jc w:val="center"/>
              <w:rPr>
                <w:sz w:val="12"/>
                <w:szCs w:val="12"/>
              </w:rPr>
            </w:pPr>
            <w:r w:rsidRPr="000E6B0D">
              <w:rPr>
                <w:sz w:val="12"/>
                <w:szCs w:val="12"/>
              </w:rPr>
              <w:t>Единица измерения</w:t>
            </w:r>
          </w:p>
        </w:tc>
        <w:tc>
          <w:tcPr>
            <w:tcW w:w="929" w:type="dxa"/>
            <w:vMerge w:val="restart"/>
          </w:tcPr>
          <w:p w:rsidR="003D600B" w:rsidRPr="000E6B0D" w:rsidRDefault="003D600B" w:rsidP="003D600B">
            <w:pPr>
              <w:jc w:val="center"/>
              <w:rPr>
                <w:sz w:val="12"/>
                <w:szCs w:val="12"/>
              </w:rPr>
            </w:pPr>
            <w:r w:rsidRPr="000E6B0D">
              <w:rPr>
                <w:sz w:val="12"/>
                <w:szCs w:val="12"/>
              </w:rPr>
              <w:t>Вид упаковки</w:t>
            </w:r>
          </w:p>
        </w:tc>
        <w:tc>
          <w:tcPr>
            <w:tcW w:w="1843" w:type="dxa"/>
            <w:gridSpan w:val="2"/>
          </w:tcPr>
          <w:p w:rsidR="003D600B" w:rsidRPr="000E6B0D" w:rsidRDefault="003D600B" w:rsidP="003D600B">
            <w:pPr>
              <w:jc w:val="center"/>
              <w:rPr>
                <w:sz w:val="12"/>
                <w:szCs w:val="12"/>
              </w:rPr>
            </w:pPr>
            <w:r w:rsidRPr="000E6B0D">
              <w:rPr>
                <w:sz w:val="12"/>
                <w:szCs w:val="12"/>
              </w:rPr>
              <w:t>Количество</w:t>
            </w:r>
          </w:p>
        </w:tc>
        <w:tc>
          <w:tcPr>
            <w:tcW w:w="896" w:type="dxa"/>
            <w:vMerge w:val="restart"/>
          </w:tcPr>
          <w:p w:rsidR="003D600B" w:rsidRPr="000E6B0D" w:rsidRDefault="003D600B" w:rsidP="003D600B">
            <w:pPr>
              <w:jc w:val="center"/>
              <w:rPr>
                <w:sz w:val="12"/>
                <w:szCs w:val="12"/>
              </w:rPr>
            </w:pPr>
            <w:r w:rsidRPr="000E6B0D">
              <w:rPr>
                <w:sz w:val="12"/>
                <w:szCs w:val="12"/>
              </w:rPr>
              <w:t>Масса брутто</w:t>
            </w:r>
          </w:p>
        </w:tc>
        <w:tc>
          <w:tcPr>
            <w:tcW w:w="1072" w:type="dxa"/>
            <w:vMerge w:val="restart"/>
          </w:tcPr>
          <w:p w:rsidR="003D600B" w:rsidRPr="000E6B0D" w:rsidRDefault="003D600B" w:rsidP="003D600B">
            <w:pPr>
              <w:jc w:val="center"/>
              <w:rPr>
                <w:sz w:val="12"/>
                <w:szCs w:val="12"/>
              </w:rPr>
            </w:pPr>
            <w:r w:rsidRPr="000E6B0D">
              <w:rPr>
                <w:sz w:val="12"/>
                <w:szCs w:val="12"/>
              </w:rPr>
              <w:t>Количество (масса нетто)</w:t>
            </w:r>
          </w:p>
        </w:tc>
        <w:tc>
          <w:tcPr>
            <w:tcW w:w="993" w:type="dxa"/>
            <w:vMerge w:val="restart"/>
          </w:tcPr>
          <w:p w:rsidR="003D600B" w:rsidRPr="000E6B0D" w:rsidRDefault="003D600B" w:rsidP="003D600B">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3D600B" w:rsidRPr="000E6B0D" w:rsidRDefault="003D600B" w:rsidP="003D600B">
            <w:pPr>
              <w:jc w:val="center"/>
              <w:rPr>
                <w:sz w:val="12"/>
                <w:szCs w:val="12"/>
              </w:rPr>
            </w:pPr>
            <w:r w:rsidRPr="000E6B0D">
              <w:rPr>
                <w:sz w:val="12"/>
                <w:szCs w:val="12"/>
              </w:rPr>
              <w:t>Сумма без учета НДС, руб. коп.</w:t>
            </w:r>
          </w:p>
        </w:tc>
        <w:tc>
          <w:tcPr>
            <w:tcW w:w="1665" w:type="dxa"/>
            <w:gridSpan w:val="2"/>
          </w:tcPr>
          <w:p w:rsidR="003D600B" w:rsidRPr="000E6B0D" w:rsidRDefault="003D600B" w:rsidP="003D600B">
            <w:pPr>
              <w:jc w:val="center"/>
              <w:rPr>
                <w:sz w:val="12"/>
                <w:szCs w:val="12"/>
              </w:rPr>
            </w:pPr>
            <w:r w:rsidRPr="000E6B0D">
              <w:rPr>
                <w:sz w:val="12"/>
                <w:szCs w:val="12"/>
              </w:rPr>
              <w:t>НДС</w:t>
            </w:r>
          </w:p>
        </w:tc>
        <w:tc>
          <w:tcPr>
            <w:tcW w:w="567" w:type="dxa"/>
            <w:vMerge w:val="restart"/>
          </w:tcPr>
          <w:p w:rsidR="003D600B" w:rsidRPr="000E6B0D" w:rsidRDefault="003D600B" w:rsidP="003D600B">
            <w:pPr>
              <w:jc w:val="center"/>
              <w:rPr>
                <w:sz w:val="12"/>
                <w:szCs w:val="12"/>
              </w:rPr>
            </w:pPr>
            <w:r w:rsidRPr="000E6B0D">
              <w:rPr>
                <w:sz w:val="12"/>
                <w:szCs w:val="12"/>
              </w:rPr>
              <w:t>Сумма с учетом НДС,</w:t>
            </w:r>
            <w:r w:rsidRPr="000E6B0D">
              <w:rPr>
                <w:sz w:val="12"/>
                <w:szCs w:val="12"/>
              </w:rPr>
              <w:br/>
              <w:t>руб. коп.</w:t>
            </w:r>
          </w:p>
        </w:tc>
      </w:tr>
      <w:tr w:rsidR="003D600B" w:rsidRPr="000E6B0D" w:rsidTr="00BE409B">
        <w:tc>
          <w:tcPr>
            <w:tcW w:w="719" w:type="dxa"/>
            <w:vMerge/>
          </w:tcPr>
          <w:p w:rsidR="003D600B" w:rsidRPr="000E6B0D" w:rsidRDefault="003D600B" w:rsidP="003D600B">
            <w:pPr>
              <w:tabs>
                <w:tab w:val="left" w:pos="720"/>
              </w:tabs>
              <w:jc w:val="center"/>
              <w:rPr>
                <w:sz w:val="12"/>
                <w:szCs w:val="12"/>
              </w:rPr>
            </w:pPr>
          </w:p>
        </w:tc>
        <w:tc>
          <w:tcPr>
            <w:tcW w:w="2688" w:type="dxa"/>
          </w:tcPr>
          <w:p w:rsidR="003D600B" w:rsidRPr="000E6B0D" w:rsidRDefault="003D600B" w:rsidP="003D600B">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3D600B" w:rsidRPr="000E6B0D" w:rsidRDefault="003D600B" w:rsidP="003D600B">
            <w:pPr>
              <w:jc w:val="center"/>
              <w:rPr>
                <w:sz w:val="12"/>
                <w:szCs w:val="12"/>
              </w:rPr>
            </w:pPr>
            <w:r w:rsidRPr="000E6B0D">
              <w:rPr>
                <w:sz w:val="12"/>
                <w:szCs w:val="12"/>
              </w:rPr>
              <w:t>код</w:t>
            </w:r>
          </w:p>
        </w:tc>
        <w:tc>
          <w:tcPr>
            <w:tcW w:w="1078" w:type="dxa"/>
          </w:tcPr>
          <w:p w:rsidR="003D600B" w:rsidRPr="000E6B0D" w:rsidRDefault="003D600B" w:rsidP="003D600B">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3D600B" w:rsidRPr="000E6B0D" w:rsidRDefault="003D600B" w:rsidP="003D600B">
            <w:pPr>
              <w:jc w:val="center"/>
              <w:rPr>
                <w:sz w:val="12"/>
                <w:szCs w:val="12"/>
              </w:rPr>
            </w:pPr>
            <w:r w:rsidRPr="000E6B0D">
              <w:rPr>
                <w:sz w:val="12"/>
                <w:szCs w:val="12"/>
              </w:rPr>
              <w:t>код по ОКЕИ</w:t>
            </w:r>
          </w:p>
        </w:tc>
        <w:tc>
          <w:tcPr>
            <w:tcW w:w="929" w:type="dxa"/>
            <w:vMerge/>
          </w:tcPr>
          <w:p w:rsidR="003D600B" w:rsidRPr="000E6B0D" w:rsidRDefault="003D600B" w:rsidP="003D600B">
            <w:pPr>
              <w:jc w:val="center"/>
              <w:rPr>
                <w:sz w:val="12"/>
                <w:szCs w:val="12"/>
              </w:rPr>
            </w:pPr>
          </w:p>
        </w:tc>
        <w:tc>
          <w:tcPr>
            <w:tcW w:w="1017" w:type="dxa"/>
          </w:tcPr>
          <w:p w:rsidR="003D600B" w:rsidRPr="000E6B0D" w:rsidRDefault="003D600B" w:rsidP="003D600B">
            <w:pPr>
              <w:jc w:val="center"/>
              <w:rPr>
                <w:sz w:val="12"/>
                <w:szCs w:val="12"/>
              </w:rPr>
            </w:pPr>
            <w:r w:rsidRPr="000E6B0D">
              <w:rPr>
                <w:sz w:val="12"/>
                <w:szCs w:val="12"/>
              </w:rPr>
              <w:t>в одном месте</w:t>
            </w:r>
          </w:p>
        </w:tc>
        <w:tc>
          <w:tcPr>
            <w:tcW w:w="826" w:type="dxa"/>
          </w:tcPr>
          <w:p w:rsidR="003D600B" w:rsidRPr="000E6B0D" w:rsidRDefault="003D600B" w:rsidP="003D600B">
            <w:pPr>
              <w:jc w:val="center"/>
              <w:rPr>
                <w:sz w:val="12"/>
                <w:szCs w:val="12"/>
              </w:rPr>
            </w:pPr>
            <w:r w:rsidRPr="000E6B0D">
              <w:rPr>
                <w:sz w:val="12"/>
                <w:szCs w:val="12"/>
              </w:rPr>
              <w:t>мест,</w:t>
            </w:r>
            <w:r w:rsidRPr="000E6B0D">
              <w:rPr>
                <w:sz w:val="12"/>
                <w:szCs w:val="12"/>
              </w:rPr>
              <w:br/>
              <w:t>штук</w:t>
            </w:r>
          </w:p>
        </w:tc>
        <w:tc>
          <w:tcPr>
            <w:tcW w:w="896" w:type="dxa"/>
            <w:vMerge/>
          </w:tcPr>
          <w:p w:rsidR="003D600B" w:rsidRPr="000E6B0D" w:rsidRDefault="003D600B" w:rsidP="003D600B">
            <w:pPr>
              <w:jc w:val="center"/>
              <w:rPr>
                <w:sz w:val="12"/>
                <w:szCs w:val="12"/>
              </w:rPr>
            </w:pPr>
          </w:p>
        </w:tc>
        <w:tc>
          <w:tcPr>
            <w:tcW w:w="1072" w:type="dxa"/>
            <w:vMerge/>
          </w:tcPr>
          <w:p w:rsidR="003D600B" w:rsidRPr="000E6B0D" w:rsidRDefault="003D600B" w:rsidP="003D600B">
            <w:pPr>
              <w:jc w:val="center"/>
              <w:rPr>
                <w:sz w:val="12"/>
                <w:szCs w:val="12"/>
              </w:rPr>
            </w:pPr>
          </w:p>
        </w:tc>
        <w:tc>
          <w:tcPr>
            <w:tcW w:w="993" w:type="dxa"/>
            <w:vMerge/>
          </w:tcPr>
          <w:p w:rsidR="003D600B" w:rsidRPr="000E6B0D" w:rsidRDefault="003D600B" w:rsidP="003D600B">
            <w:pPr>
              <w:jc w:val="center"/>
              <w:rPr>
                <w:sz w:val="12"/>
                <w:szCs w:val="12"/>
              </w:rPr>
            </w:pPr>
          </w:p>
        </w:tc>
        <w:tc>
          <w:tcPr>
            <w:tcW w:w="1028" w:type="dxa"/>
            <w:vMerge/>
          </w:tcPr>
          <w:p w:rsidR="003D600B" w:rsidRPr="000E6B0D" w:rsidRDefault="003D600B" w:rsidP="003D600B">
            <w:pPr>
              <w:jc w:val="center"/>
              <w:rPr>
                <w:sz w:val="12"/>
                <w:szCs w:val="12"/>
              </w:rPr>
            </w:pPr>
          </w:p>
        </w:tc>
        <w:tc>
          <w:tcPr>
            <w:tcW w:w="972" w:type="dxa"/>
          </w:tcPr>
          <w:p w:rsidR="003D600B" w:rsidRPr="000E6B0D" w:rsidRDefault="003D600B" w:rsidP="003D600B">
            <w:pPr>
              <w:jc w:val="center"/>
              <w:rPr>
                <w:sz w:val="12"/>
                <w:szCs w:val="12"/>
              </w:rPr>
            </w:pPr>
            <w:r w:rsidRPr="000E6B0D">
              <w:rPr>
                <w:sz w:val="12"/>
                <w:szCs w:val="12"/>
              </w:rPr>
              <w:t>ставка, %</w:t>
            </w:r>
          </w:p>
        </w:tc>
        <w:tc>
          <w:tcPr>
            <w:tcW w:w="693" w:type="dxa"/>
          </w:tcPr>
          <w:p w:rsidR="003D600B" w:rsidRPr="000E6B0D" w:rsidRDefault="003D600B" w:rsidP="003D600B">
            <w:pPr>
              <w:jc w:val="center"/>
              <w:rPr>
                <w:sz w:val="12"/>
                <w:szCs w:val="12"/>
              </w:rPr>
            </w:pPr>
            <w:r w:rsidRPr="000E6B0D">
              <w:rPr>
                <w:sz w:val="12"/>
                <w:szCs w:val="12"/>
              </w:rPr>
              <w:t>сумма, руб. коп.</w:t>
            </w:r>
          </w:p>
        </w:tc>
        <w:tc>
          <w:tcPr>
            <w:tcW w:w="567" w:type="dxa"/>
            <w:vMerge/>
          </w:tcPr>
          <w:p w:rsidR="003D600B" w:rsidRPr="000E6B0D" w:rsidRDefault="003D600B" w:rsidP="003D600B">
            <w:pPr>
              <w:jc w:val="center"/>
              <w:rPr>
                <w:sz w:val="12"/>
                <w:szCs w:val="12"/>
              </w:rPr>
            </w:pPr>
          </w:p>
        </w:tc>
      </w:tr>
      <w:tr w:rsidR="003D600B" w:rsidRPr="000E6B0D" w:rsidTr="00BE409B">
        <w:tc>
          <w:tcPr>
            <w:tcW w:w="719" w:type="dxa"/>
            <w:vAlign w:val="center"/>
          </w:tcPr>
          <w:p w:rsidR="003D600B" w:rsidRPr="000E6B0D" w:rsidRDefault="003D600B" w:rsidP="003D600B">
            <w:pPr>
              <w:tabs>
                <w:tab w:val="left" w:pos="720"/>
              </w:tabs>
              <w:jc w:val="center"/>
              <w:rPr>
                <w:sz w:val="12"/>
                <w:szCs w:val="12"/>
              </w:rPr>
            </w:pPr>
            <w:r w:rsidRPr="000E6B0D">
              <w:rPr>
                <w:sz w:val="12"/>
                <w:szCs w:val="12"/>
              </w:rPr>
              <w:t>1</w:t>
            </w:r>
          </w:p>
        </w:tc>
        <w:tc>
          <w:tcPr>
            <w:tcW w:w="2688" w:type="dxa"/>
            <w:vAlign w:val="center"/>
          </w:tcPr>
          <w:p w:rsidR="003D600B" w:rsidRPr="000E6B0D" w:rsidRDefault="003D600B" w:rsidP="003D600B">
            <w:pPr>
              <w:jc w:val="center"/>
              <w:rPr>
                <w:sz w:val="12"/>
                <w:szCs w:val="12"/>
              </w:rPr>
            </w:pPr>
            <w:r w:rsidRPr="000E6B0D">
              <w:rPr>
                <w:sz w:val="12"/>
                <w:szCs w:val="12"/>
              </w:rPr>
              <w:t>2</w:t>
            </w:r>
          </w:p>
        </w:tc>
        <w:tc>
          <w:tcPr>
            <w:tcW w:w="770"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3</w:t>
            </w:r>
          </w:p>
        </w:tc>
        <w:tc>
          <w:tcPr>
            <w:tcW w:w="1078" w:type="dxa"/>
            <w:vAlign w:val="center"/>
          </w:tcPr>
          <w:p w:rsidR="003D600B" w:rsidRPr="000E6B0D" w:rsidRDefault="003D600B" w:rsidP="003D600B">
            <w:pPr>
              <w:jc w:val="center"/>
              <w:rPr>
                <w:sz w:val="12"/>
                <w:szCs w:val="12"/>
              </w:rPr>
            </w:pPr>
            <w:r w:rsidRPr="000E6B0D">
              <w:rPr>
                <w:sz w:val="12"/>
                <w:szCs w:val="12"/>
              </w:rPr>
              <w:t>4</w:t>
            </w:r>
          </w:p>
        </w:tc>
        <w:tc>
          <w:tcPr>
            <w:tcW w:w="783"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5</w:t>
            </w:r>
          </w:p>
        </w:tc>
        <w:tc>
          <w:tcPr>
            <w:tcW w:w="929"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6</w:t>
            </w:r>
          </w:p>
        </w:tc>
        <w:tc>
          <w:tcPr>
            <w:tcW w:w="1017"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7</w:t>
            </w:r>
          </w:p>
        </w:tc>
        <w:tc>
          <w:tcPr>
            <w:tcW w:w="826"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8</w:t>
            </w:r>
          </w:p>
        </w:tc>
        <w:tc>
          <w:tcPr>
            <w:tcW w:w="896"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9</w:t>
            </w:r>
          </w:p>
        </w:tc>
        <w:tc>
          <w:tcPr>
            <w:tcW w:w="1072"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10</w:t>
            </w:r>
          </w:p>
        </w:tc>
        <w:tc>
          <w:tcPr>
            <w:tcW w:w="993"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11</w:t>
            </w:r>
          </w:p>
        </w:tc>
        <w:tc>
          <w:tcPr>
            <w:tcW w:w="1028"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12</w:t>
            </w:r>
          </w:p>
        </w:tc>
        <w:tc>
          <w:tcPr>
            <w:tcW w:w="972" w:type="dxa"/>
            <w:vAlign w:val="center"/>
          </w:tcPr>
          <w:p w:rsidR="003D600B" w:rsidRPr="000E6B0D" w:rsidRDefault="003D600B" w:rsidP="003D600B">
            <w:pPr>
              <w:jc w:val="center"/>
              <w:rPr>
                <w:sz w:val="12"/>
                <w:szCs w:val="12"/>
              </w:rPr>
            </w:pPr>
            <w:r w:rsidRPr="000E6B0D">
              <w:rPr>
                <w:sz w:val="12"/>
                <w:szCs w:val="12"/>
              </w:rPr>
              <w:t>13</w:t>
            </w:r>
          </w:p>
        </w:tc>
        <w:tc>
          <w:tcPr>
            <w:tcW w:w="693"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14</w:t>
            </w:r>
          </w:p>
        </w:tc>
        <w:tc>
          <w:tcPr>
            <w:tcW w:w="567"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15</w:t>
            </w: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top w:val="single" w:sz="12" w:space="0" w:color="auto"/>
              <w:left w:val="single" w:sz="12" w:space="0" w:color="auto"/>
            </w:tcBorders>
            <w:vAlign w:val="bottom"/>
          </w:tcPr>
          <w:p w:rsidR="003D600B" w:rsidRPr="000E6B0D" w:rsidRDefault="003D600B" w:rsidP="003D600B">
            <w:pPr>
              <w:jc w:val="center"/>
              <w:rPr>
                <w:sz w:val="12"/>
                <w:szCs w:val="12"/>
              </w:rPr>
            </w:pPr>
          </w:p>
        </w:tc>
        <w:tc>
          <w:tcPr>
            <w:tcW w:w="929" w:type="dxa"/>
            <w:tcBorders>
              <w:top w:val="single" w:sz="12" w:space="0" w:color="auto"/>
            </w:tcBorders>
            <w:vAlign w:val="bottom"/>
          </w:tcPr>
          <w:p w:rsidR="003D600B" w:rsidRPr="000E6B0D" w:rsidRDefault="003D600B" w:rsidP="003D600B">
            <w:pPr>
              <w:jc w:val="center"/>
              <w:rPr>
                <w:sz w:val="12"/>
                <w:szCs w:val="12"/>
              </w:rPr>
            </w:pPr>
          </w:p>
        </w:tc>
        <w:tc>
          <w:tcPr>
            <w:tcW w:w="1017" w:type="dxa"/>
            <w:tcBorders>
              <w:top w:val="single" w:sz="12" w:space="0" w:color="auto"/>
            </w:tcBorders>
            <w:vAlign w:val="bottom"/>
          </w:tcPr>
          <w:p w:rsidR="003D600B" w:rsidRPr="000E6B0D" w:rsidRDefault="003D600B" w:rsidP="003D600B">
            <w:pPr>
              <w:jc w:val="center"/>
              <w:rPr>
                <w:sz w:val="12"/>
                <w:szCs w:val="12"/>
              </w:rPr>
            </w:pPr>
          </w:p>
        </w:tc>
        <w:tc>
          <w:tcPr>
            <w:tcW w:w="826" w:type="dxa"/>
            <w:tcBorders>
              <w:top w:val="single" w:sz="12" w:space="0" w:color="auto"/>
            </w:tcBorders>
            <w:vAlign w:val="bottom"/>
          </w:tcPr>
          <w:p w:rsidR="003D600B" w:rsidRPr="000E6B0D" w:rsidRDefault="003D600B" w:rsidP="003D600B">
            <w:pPr>
              <w:jc w:val="center"/>
              <w:rPr>
                <w:sz w:val="12"/>
                <w:szCs w:val="12"/>
              </w:rPr>
            </w:pPr>
          </w:p>
        </w:tc>
        <w:tc>
          <w:tcPr>
            <w:tcW w:w="896" w:type="dxa"/>
            <w:tcBorders>
              <w:top w:val="single" w:sz="12" w:space="0" w:color="auto"/>
            </w:tcBorders>
            <w:vAlign w:val="bottom"/>
          </w:tcPr>
          <w:p w:rsidR="003D600B" w:rsidRPr="000E6B0D" w:rsidRDefault="003D600B" w:rsidP="003D600B">
            <w:pPr>
              <w:jc w:val="center"/>
              <w:rPr>
                <w:sz w:val="12"/>
                <w:szCs w:val="12"/>
              </w:rPr>
            </w:pPr>
          </w:p>
        </w:tc>
        <w:tc>
          <w:tcPr>
            <w:tcW w:w="1072" w:type="dxa"/>
            <w:tcBorders>
              <w:top w:val="single" w:sz="12" w:space="0" w:color="auto"/>
            </w:tcBorders>
            <w:vAlign w:val="bottom"/>
          </w:tcPr>
          <w:p w:rsidR="003D600B" w:rsidRPr="000E6B0D" w:rsidRDefault="003D600B" w:rsidP="003D600B">
            <w:pPr>
              <w:jc w:val="center"/>
              <w:rPr>
                <w:sz w:val="12"/>
                <w:szCs w:val="12"/>
              </w:rPr>
            </w:pPr>
          </w:p>
        </w:tc>
        <w:tc>
          <w:tcPr>
            <w:tcW w:w="993" w:type="dxa"/>
            <w:tcBorders>
              <w:top w:val="single" w:sz="12" w:space="0" w:color="auto"/>
            </w:tcBorders>
            <w:vAlign w:val="bottom"/>
          </w:tcPr>
          <w:p w:rsidR="003D600B" w:rsidRPr="000E6B0D" w:rsidRDefault="003D600B" w:rsidP="003D600B">
            <w:pPr>
              <w:jc w:val="center"/>
              <w:rPr>
                <w:sz w:val="12"/>
                <w:szCs w:val="12"/>
              </w:rPr>
            </w:pPr>
          </w:p>
        </w:tc>
        <w:tc>
          <w:tcPr>
            <w:tcW w:w="1028" w:type="dxa"/>
            <w:tcBorders>
              <w:top w:val="single" w:sz="12" w:space="0" w:color="auto"/>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top w:val="single" w:sz="12" w:space="0" w:color="auto"/>
              <w:left w:val="single" w:sz="12" w:space="0" w:color="auto"/>
            </w:tcBorders>
            <w:vAlign w:val="bottom"/>
          </w:tcPr>
          <w:p w:rsidR="003D600B" w:rsidRPr="000E6B0D" w:rsidRDefault="003D600B" w:rsidP="003D600B">
            <w:pPr>
              <w:jc w:val="center"/>
              <w:rPr>
                <w:sz w:val="12"/>
                <w:szCs w:val="12"/>
              </w:rPr>
            </w:pPr>
          </w:p>
        </w:tc>
        <w:tc>
          <w:tcPr>
            <w:tcW w:w="567" w:type="dxa"/>
            <w:tcBorders>
              <w:top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tcBorders>
            <w:vAlign w:val="bottom"/>
          </w:tcPr>
          <w:p w:rsidR="003D600B" w:rsidRPr="000E6B0D" w:rsidRDefault="003D600B" w:rsidP="003D600B">
            <w:pPr>
              <w:jc w:val="center"/>
              <w:rPr>
                <w:sz w:val="12"/>
                <w:szCs w:val="12"/>
              </w:rPr>
            </w:pPr>
          </w:p>
        </w:tc>
        <w:tc>
          <w:tcPr>
            <w:tcW w:w="929" w:type="dxa"/>
            <w:vAlign w:val="bottom"/>
          </w:tcPr>
          <w:p w:rsidR="003D600B" w:rsidRPr="000E6B0D" w:rsidRDefault="003D600B" w:rsidP="003D600B">
            <w:pPr>
              <w:jc w:val="center"/>
              <w:rPr>
                <w:sz w:val="12"/>
                <w:szCs w:val="12"/>
              </w:rPr>
            </w:pPr>
          </w:p>
        </w:tc>
        <w:tc>
          <w:tcPr>
            <w:tcW w:w="1017" w:type="dxa"/>
            <w:vAlign w:val="bottom"/>
          </w:tcPr>
          <w:p w:rsidR="003D600B" w:rsidRPr="000E6B0D" w:rsidRDefault="003D600B" w:rsidP="003D600B">
            <w:pPr>
              <w:jc w:val="center"/>
              <w:rPr>
                <w:sz w:val="12"/>
                <w:szCs w:val="12"/>
              </w:rPr>
            </w:pPr>
          </w:p>
        </w:tc>
        <w:tc>
          <w:tcPr>
            <w:tcW w:w="826" w:type="dxa"/>
            <w:vAlign w:val="bottom"/>
          </w:tcPr>
          <w:p w:rsidR="003D600B" w:rsidRPr="000E6B0D" w:rsidRDefault="003D600B" w:rsidP="003D600B">
            <w:pPr>
              <w:jc w:val="center"/>
              <w:rPr>
                <w:sz w:val="12"/>
                <w:szCs w:val="12"/>
              </w:rPr>
            </w:pPr>
          </w:p>
        </w:tc>
        <w:tc>
          <w:tcPr>
            <w:tcW w:w="896" w:type="dxa"/>
            <w:vAlign w:val="bottom"/>
          </w:tcPr>
          <w:p w:rsidR="003D600B" w:rsidRPr="000E6B0D" w:rsidRDefault="003D600B" w:rsidP="003D600B">
            <w:pPr>
              <w:jc w:val="center"/>
              <w:rPr>
                <w:sz w:val="12"/>
                <w:szCs w:val="12"/>
              </w:rPr>
            </w:pPr>
          </w:p>
        </w:tc>
        <w:tc>
          <w:tcPr>
            <w:tcW w:w="1072" w:type="dxa"/>
            <w:vAlign w:val="bottom"/>
          </w:tcPr>
          <w:p w:rsidR="003D600B" w:rsidRPr="000E6B0D" w:rsidRDefault="003D600B" w:rsidP="003D600B">
            <w:pPr>
              <w:jc w:val="center"/>
              <w:rPr>
                <w:sz w:val="12"/>
                <w:szCs w:val="12"/>
              </w:rPr>
            </w:pPr>
          </w:p>
        </w:tc>
        <w:tc>
          <w:tcPr>
            <w:tcW w:w="993" w:type="dxa"/>
            <w:vAlign w:val="bottom"/>
          </w:tcPr>
          <w:p w:rsidR="003D600B" w:rsidRPr="000E6B0D" w:rsidRDefault="003D600B" w:rsidP="003D600B">
            <w:pPr>
              <w:jc w:val="center"/>
              <w:rPr>
                <w:sz w:val="12"/>
                <w:szCs w:val="12"/>
              </w:rPr>
            </w:pPr>
          </w:p>
        </w:tc>
        <w:tc>
          <w:tcPr>
            <w:tcW w:w="1028" w:type="dxa"/>
            <w:tcBorders>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tcBorders>
            <w:vAlign w:val="bottom"/>
          </w:tcPr>
          <w:p w:rsidR="003D600B" w:rsidRPr="000E6B0D" w:rsidRDefault="003D600B" w:rsidP="003D600B">
            <w:pPr>
              <w:jc w:val="center"/>
              <w:rPr>
                <w:sz w:val="12"/>
                <w:szCs w:val="12"/>
              </w:rPr>
            </w:pPr>
          </w:p>
        </w:tc>
        <w:tc>
          <w:tcPr>
            <w:tcW w:w="567" w:type="dxa"/>
            <w:tcBorders>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tcBorders>
            <w:vAlign w:val="bottom"/>
          </w:tcPr>
          <w:p w:rsidR="003D600B" w:rsidRPr="000E6B0D" w:rsidRDefault="003D600B" w:rsidP="003D600B">
            <w:pPr>
              <w:jc w:val="center"/>
              <w:rPr>
                <w:sz w:val="12"/>
                <w:szCs w:val="12"/>
              </w:rPr>
            </w:pPr>
          </w:p>
        </w:tc>
        <w:tc>
          <w:tcPr>
            <w:tcW w:w="929" w:type="dxa"/>
            <w:vAlign w:val="bottom"/>
          </w:tcPr>
          <w:p w:rsidR="003D600B" w:rsidRPr="000E6B0D" w:rsidRDefault="003D600B" w:rsidP="003D600B">
            <w:pPr>
              <w:jc w:val="center"/>
              <w:rPr>
                <w:sz w:val="12"/>
                <w:szCs w:val="12"/>
              </w:rPr>
            </w:pPr>
          </w:p>
        </w:tc>
        <w:tc>
          <w:tcPr>
            <w:tcW w:w="1017" w:type="dxa"/>
            <w:vAlign w:val="bottom"/>
          </w:tcPr>
          <w:p w:rsidR="003D600B" w:rsidRPr="000E6B0D" w:rsidRDefault="003D600B" w:rsidP="003D600B">
            <w:pPr>
              <w:jc w:val="center"/>
              <w:rPr>
                <w:sz w:val="12"/>
                <w:szCs w:val="12"/>
              </w:rPr>
            </w:pPr>
          </w:p>
        </w:tc>
        <w:tc>
          <w:tcPr>
            <w:tcW w:w="826" w:type="dxa"/>
            <w:vAlign w:val="bottom"/>
          </w:tcPr>
          <w:p w:rsidR="003D600B" w:rsidRPr="000E6B0D" w:rsidRDefault="003D600B" w:rsidP="003D600B">
            <w:pPr>
              <w:jc w:val="center"/>
              <w:rPr>
                <w:sz w:val="12"/>
                <w:szCs w:val="12"/>
              </w:rPr>
            </w:pPr>
          </w:p>
        </w:tc>
        <w:tc>
          <w:tcPr>
            <w:tcW w:w="896" w:type="dxa"/>
            <w:vAlign w:val="bottom"/>
          </w:tcPr>
          <w:p w:rsidR="003D600B" w:rsidRPr="000E6B0D" w:rsidRDefault="003D600B" w:rsidP="003D600B">
            <w:pPr>
              <w:jc w:val="center"/>
              <w:rPr>
                <w:sz w:val="12"/>
                <w:szCs w:val="12"/>
              </w:rPr>
            </w:pPr>
          </w:p>
        </w:tc>
        <w:tc>
          <w:tcPr>
            <w:tcW w:w="1072" w:type="dxa"/>
            <w:vAlign w:val="bottom"/>
          </w:tcPr>
          <w:p w:rsidR="003D600B" w:rsidRPr="000E6B0D" w:rsidRDefault="003D600B" w:rsidP="003D600B">
            <w:pPr>
              <w:jc w:val="center"/>
              <w:rPr>
                <w:sz w:val="12"/>
                <w:szCs w:val="12"/>
              </w:rPr>
            </w:pPr>
          </w:p>
        </w:tc>
        <w:tc>
          <w:tcPr>
            <w:tcW w:w="993" w:type="dxa"/>
            <w:vAlign w:val="bottom"/>
          </w:tcPr>
          <w:p w:rsidR="003D600B" w:rsidRPr="000E6B0D" w:rsidRDefault="003D600B" w:rsidP="003D600B">
            <w:pPr>
              <w:jc w:val="center"/>
              <w:rPr>
                <w:sz w:val="12"/>
                <w:szCs w:val="12"/>
              </w:rPr>
            </w:pPr>
          </w:p>
        </w:tc>
        <w:tc>
          <w:tcPr>
            <w:tcW w:w="1028" w:type="dxa"/>
            <w:tcBorders>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tcBorders>
            <w:vAlign w:val="bottom"/>
          </w:tcPr>
          <w:p w:rsidR="003D600B" w:rsidRPr="000E6B0D" w:rsidRDefault="003D600B" w:rsidP="003D600B">
            <w:pPr>
              <w:jc w:val="center"/>
              <w:rPr>
                <w:sz w:val="12"/>
                <w:szCs w:val="12"/>
              </w:rPr>
            </w:pPr>
          </w:p>
        </w:tc>
        <w:tc>
          <w:tcPr>
            <w:tcW w:w="567" w:type="dxa"/>
            <w:tcBorders>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tcBorders>
            <w:vAlign w:val="bottom"/>
          </w:tcPr>
          <w:p w:rsidR="003D600B" w:rsidRPr="000E6B0D" w:rsidRDefault="003D600B" w:rsidP="003D600B">
            <w:pPr>
              <w:jc w:val="center"/>
              <w:rPr>
                <w:sz w:val="12"/>
                <w:szCs w:val="12"/>
              </w:rPr>
            </w:pPr>
          </w:p>
        </w:tc>
        <w:tc>
          <w:tcPr>
            <w:tcW w:w="929" w:type="dxa"/>
            <w:vAlign w:val="bottom"/>
          </w:tcPr>
          <w:p w:rsidR="003D600B" w:rsidRPr="000E6B0D" w:rsidRDefault="003D600B" w:rsidP="003D600B">
            <w:pPr>
              <w:jc w:val="center"/>
              <w:rPr>
                <w:sz w:val="12"/>
                <w:szCs w:val="12"/>
              </w:rPr>
            </w:pPr>
          </w:p>
        </w:tc>
        <w:tc>
          <w:tcPr>
            <w:tcW w:w="1017" w:type="dxa"/>
            <w:vAlign w:val="bottom"/>
          </w:tcPr>
          <w:p w:rsidR="003D600B" w:rsidRPr="000E6B0D" w:rsidRDefault="003D600B" w:rsidP="003D600B">
            <w:pPr>
              <w:jc w:val="center"/>
              <w:rPr>
                <w:sz w:val="12"/>
                <w:szCs w:val="12"/>
              </w:rPr>
            </w:pPr>
          </w:p>
        </w:tc>
        <w:tc>
          <w:tcPr>
            <w:tcW w:w="826" w:type="dxa"/>
            <w:vAlign w:val="bottom"/>
          </w:tcPr>
          <w:p w:rsidR="003D600B" w:rsidRPr="000E6B0D" w:rsidRDefault="003D600B" w:rsidP="003D600B">
            <w:pPr>
              <w:jc w:val="center"/>
              <w:rPr>
                <w:sz w:val="12"/>
                <w:szCs w:val="12"/>
              </w:rPr>
            </w:pPr>
          </w:p>
        </w:tc>
        <w:tc>
          <w:tcPr>
            <w:tcW w:w="896" w:type="dxa"/>
            <w:vAlign w:val="bottom"/>
          </w:tcPr>
          <w:p w:rsidR="003D600B" w:rsidRPr="000E6B0D" w:rsidRDefault="003D600B" w:rsidP="003D600B">
            <w:pPr>
              <w:jc w:val="center"/>
              <w:rPr>
                <w:sz w:val="12"/>
                <w:szCs w:val="12"/>
              </w:rPr>
            </w:pPr>
          </w:p>
        </w:tc>
        <w:tc>
          <w:tcPr>
            <w:tcW w:w="1072" w:type="dxa"/>
            <w:vAlign w:val="bottom"/>
          </w:tcPr>
          <w:p w:rsidR="003D600B" w:rsidRPr="000E6B0D" w:rsidRDefault="003D600B" w:rsidP="003D600B">
            <w:pPr>
              <w:jc w:val="center"/>
              <w:rPr>
                <w:sz w:val="12"/>
                <w:szCs w:val="12"/>
              </w:rPr>
            </w:pPr>
          </w:p>
        </w:tc>
        <w:tc>
          <w:tcPr>
            <w:tcW w:w="993" w:type="dxa"/>
            <w:vAlign w:val="bottom"/>
          </w:tcPr>
          <w:p w:rsidR="003D600B" w:rsidRPr="000E6B0D" w:rsidRDefault="003D600B" w:rsidP="003D600B">
            <w:pPr>
              <w:jc w:val="center"/>
              <w:rPr>
                <w:sz w:val="12"/>
                <w:szCs w:val="12"/>
              </w:rPr>
            </w:pPr>
          </w:p>
        </w:tc>
        <w:tc>
          <w:tcPr>
            <w:tcW w:w="1028" w:type="dxa"/>
            <w:tcBorders>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tcBorders>
            <w:vAlign w:val="bottom"/>
          </w:tcPr>
          <w:p w:rsidR="003D600B" w:rsidRPr="000E6B0D" w:rsidRDefault="003D600B" w:rsidP="003D600B">
            <w:pPr>
              <w:jc w:val="center"/>
              <w:rPr>
                <w:sz w:val="12"/>
                <w:szCs w:val="12"/>
              </w:rPr>
            </w:pPr>
          </w:p>
        </w:tc>
        <w:tc>
          <w:tcPr>
            <w:tcW w:w="567" w:type="dxa"/>
            <w:tcBorders>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tcBorders>
            <w:vAlign w:val="bottom"/>
          </w:tcPr>
          <w:p w:rsidR="003D600B" w:rsidRPr="000E6B0D" w:rsidRDefault="003D600B" w:rsidP="003D600B">
            <w:pPr>
              <w:jc w:val="center"/>
              <w:rPr>
                <w:sz w:val="12"/>
                <w:szCs w:val="12"/>
              </w:rPr>
            </w:pPr>
          </w:p>
        </w:tc>
        <w:tc>
          <w:tcPr>
            <w:tcW w:w="929" w:type="dxa"/>
            <w:vAlign w:val="bottom"/>
          </w:tcPr>
          <w:p w:rsidR="003D600B" w:rsidRPr="000E6B0D" w:rsidRDefault="003D600B" w:rsidP="003D600B">
            <w:pPr>
              <w:jc w:val="center"/>
              <w:rPr>
                <w:sz w:val="12"/>
                <w:szCs w:val="12"/>
              </w:rPr>
            </w:pPr>
          </w:p>
        </w:tc>
        <w:tc>
          <w:tcPr>
            <w:tcW w:w="1017" w:type="dxa"/>
            <w:vAlign w:val="bottom"/>
          </w:tcPr>
          <w:p w:rsidR="003D600B" w:rsidRPr="000E6B0D" w:rsidRDefault="003D600B" w:rsidP="003D600B">
            <w:pPr>
              <w:jc w:val="center"/>
              <w:rPr>
                <w:sz w:val="12"/>
                <w:szCs w:val="12"/>
              </w:rPr>
            </w:pPr>
          </w:p>
        </w:tc>
        <w:tc>
          <w:tcPr>
            <w:tcW w:w="826" w:type="dxa"/>
            <w:vAlign w:val="bottom"/>
          </w:tcPr>
          <w:p w:rsidR="003D600B" w:rsidRPr="000E6B0D" w:rsidRDefault="003D600B" w:rsidP="003D600B">
            <w:pPr>
              <w:jc w:val="center"/>
              <w:rPr>
                <w:sz w:val="12"/>
                <w:szCs w:val="12"/>
              </w:rPr>
            </w:pPr>
          </w:p>
        </w:tc>
        <w:tc>
          <w:tcPr>
            <w:tcW w:w="896" w:type="dxa"/>
            <w:vAlign w:val="bottom"/>
          </w:tcPr>
          <w:p w:rsidR="003D600B" w:rsidRPr="000E6B0D" w:rsidRDefault="003D600B" w:rsidP="003D600B">
            <w:pPr>
              <w:jc w:val="center"/>
              <w:rPr>
                <w:sz w:val="12"/>
                <w:szCs w:val="12"/>
              </w:rPr>
            </w:pPr>
          </w:p>
        </w:tc>
        <w:tc>
          <w:tcPr>
            <w:tcW w:w="1072" w:type="dxa"/>
            <w:vAlign w:val="bottom"/>
          </w:tcPr>
          <w:p w:rsidR="003D600B" w:rsidRPr="000E6B0D" w:rsidRDefault="003D600B" w:rsidP="003D600B">
            <w:pPr>
              <w:jc w:val="center"/>
              <w:rPr>
                <w:sz w:val="12"/>
                <w:szCs w:val="12"/>
              </w:rPr>
            </w:pPr>
          </w:p>
        </w:tc>
        <w:tc>
          <w:tcPr>
            <w:tcW w:w="993" w:type="dxa"/>
            <w:vAlign w:val="bottom"/>
          </w:tcPr>
          <w:p w:rsidR="003D600B" w:rsidRPr="000E6B0D" w:rsidRDefault="003D600B" w:rsidP="003D600B">
            <w:pPr>
              <w:jc w:val="center"/>
              <w:rPr>
                <w:sz w:val="12"/>
                <w:szCs w:val="12"/>
              </w:rPr>
            </w:pPr>
          </w:p>
        </w:tc>
        <w:tc>
          <w:tcPr>
            <w:tcW w:w="1028" w:type="dxa"/>
            <w:tcBorders>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tcBorders>
            <w:vAlign w:val="bottom"/>
          </w:tcPr>
          <w:p w:rsidR="003D600B" w:rsidRPr="000E6B0D" w:rsidRDefault="003D600B" w:rsidP="003D600B">
            <w:pPr>
              <w:jc w:val="center"/>
              <w:rPr>
                <w:sz w:val="12"/>
                <w:szCs w:val="12"/>
              </w:rPr>
            </w:pPr>
          </w:p>
        </w:tc>
        <w:tc>
          <w:tcPr>
            <w:tcW w:w="567" w:type="dxa"/>
            <w:tcBorders>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bottom w:val="single" w:sz="12" w:space="0" w:color="auto"/>
            </w:tcBorders>
            <w:vAlign w:val="bottom"/>
          </w:tcPr>
          <w:p w:rsidR="003D600B" w:rsidRPr="000E6B0D" w:rsidRDefault="003D600B" w:rsidP="003D600B">
            <w:pPr>
              <w:jc w:val="center"/>
              <w:rPr>
                <w:sz w:val="12"/>
                <w:szCs w:val="12"/>
              </w:rPr>
            </w:pPr>
          </w:p>
        </w:tc>
        <w:tc>
          <w:tcPr>
            <w:tcW w:w="929" w:type="dxa"/>
            <w:tcBorders>
              <w:bottom w:val="single" w:sz="12" w:space="0" w:color="auto"/>
            </w:tcBorders>
            <w:vAlign w:val="bottom"/>
          </w:tcPr>
          <w:p w:rsidR="003D600B" w:rsidRPr="000E6B0D" w:rsidRDefault="003D600B" w:rsidP="003D600B">
            <w:pPr>
              <w:jc w:val="center"/>
              <w:rPr>
                <w:sz w:val="12"/>
                <w:szCs w:val="12"/>
              </w:rPr>
            </w:pPr>
          </w:p>
        </w:tc>
        <w:tc>
          <w:tcPr>
            <w:tcW w:w="1017" w:type="dxa"/>
            <w:tcBorders>
              <w:bottom w:val="single" w:sz="12" w:space="0" w:color="auto"/>
            </w:tcBorders>
            <w:vAlign w:val="bottom"/>
          </w:tcPr>
          <w:p w:rsidR="003D600B" w:rsidRPr="000E6B0D" w:rsidRDefault="003D600B" w:rsidP="003D600B">
            <w:pPr>
              <w:jc w:val="center"/>
              <w:rPr>
                <w:sz w:val="12"/>
                <w:szCs w:val="12"/>
              </w:rPr>
            </w:pPr>
          </w:p>
        </w:tc>
        <w:tc>
          <w:tcPr>
            <w:tcW w:w="826" w:type="dxa"/>
            <w:tcBorders>
              <w:bottom w:val="single" w:sz="12" w:space="0" w:color="auto"/>
            </w:tcBorders>
            <w:vAlign w:val="bottom"/>
          </w:tcPr>
          <w:p w:rsidR="003D600B" w:rsidRPr="000E6B0D" w:rsidRDefault="003D600B" w:rsidP="003D600B">
            <w:pPr>
              <w:jc w:val="center"/>
              <w:rPr>
                <w:sz w:val="12"/>
                <w:szCs w:val="12"/>
              </w:rPr>
            </w:pPr>
          </w:p>
        </w:tc>
        <w:tc>
          <w:tcPr>
            <w:tcW w:w="896" w:type="dxa"/>
            <w:tcBorders>
              <w:bottom w:val="single" w:sz="12" w:space="0" w:color="auto"/>
            </w:tcBorders>
            <w:vAlign w:val="bottom"/>
          </w:tcPr>
          <w:p w:rsidR="003D600B" w:rsidRPr="000E6B0D" w:rsidRDefault="003D600B" w:rsidP="003D600B">
            <w:pPr>
              <w:jc w:val="center"/>
              <w:rPr>
                <w:sz w:val="12"/>
                <w:szCs w:val="12"/>
              </w:rPr>
            </w:pPr>
          </w:p>
        </w:tc>
        <w:tc>
          <w:tcPr>
            <w:tcW w:w="1072" w:type="dxa"/>
            <w:tcBorders>
              <w:bottom w:val="single" w:sz="12" w:space="0" w:color="auto"/>
            </w:tcBorders>
            <w:vAlign w:val="bottom"/>
          </w:tcPr>
          <w:p w:rsidR="003D600B" w:rsidRPr="000E6B0D" w:rsidRDefault="003D600B" w:rsidP="003D600B">
            <w:pPr>
              <w:jc w:val="center"/>
              <w:rPr>
                <w:sz w:val="12"/>
                <w:szCs w:val="12"/>
              </w:rPr>
            </w:pPr>
          </w:p>
        </w:tc>
        <w:tc>
          <w:tcPr>
            <w:tcW w:w="993" w:type="dxa"/>
            <w:tcBorders>
              <w:bottom w:val="single" w:sz="12" w:space="0" w:color="auto"/>
            </w:tcBorders>
            <w:vAlign w:val="bottom"/>
          </w:tcPr>
          <w:p w:rsidR="003D600B" w:rsidRPr="000E6B0D" w:rsidRDefault="003D600B" w:rsidP="003D600B">
            <w:pPr>
              <w:jc w:val="center"/>
              <w:rPr>
                <w:sz w:val="12"/>
                <w:szCs w:val="12"/>
              </w:rPr>
            </w:pPr>
          </w:p>
        </w:tc>
        <w:tc>
          <w:tcPr>
            <w:tcW w:w="1028" w:type="dxa"/>
            <w:tcBorders>
              <w:bottom w:val="single" w:sz="12" w:space="0" w:color="auto"/>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bottom w:val="single" w:sz="12" w:space="0" w:color="auto"/>
            </w:tcBorders>
            <w:vAlign w:val="bottom"/>
          </w:tcPr>
          <w:p w:rsidR="003D600B" w:rsidRPr="000E6B0D" w:rsidRDefault="003D600B" w:rsidP="003D600B">
            <w:pPr>
              <w:jc w:val="center"/>
              <w:rPr>
                <w:sz w:val="12"/>
                <w:szCs w:val="12"/>
              </w:rPr>
            </w:pPr>
          </w:p>
        </w:tc>
        <w:tc>
          <w:tcPr>
            <w:tcW w:w="567" w:type="dxa"/>
            <w:tcBorders>
              <w:bottom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tcBorders>
              <w:left w:val="nil"/>
              <w:bottom w:val="nil"/>
              <w:right w:val="nil"/>
            </w:tcBorders>
            <w:vAlign w:val="bottom"/>
          </w:tcPr>
          <w:p w:rsidR="003D600B" w:rsidRPr="000E6B0D" w:rsidRDefault="003D600B" w:rsidP="003D600B">
            <w:pPr>
              <w:jc w:val="center"/>
              <w:rPr>
                <w:sz w:val="12"/>
                <w:szCs w:val="12"/>
              </w:rPr>
            </w:pPr>
          </w:p>
        </w:tc>
        <w:tc>
          <w:tcPr>
            <w:tcW w:w="2688" w:type="dxa"/>
            <w:tcBorders>
              <w:left w:val="nil"/>
              <w:bottom w:val="nil"/>
              <w:right w:val="nil"/>
            </w:tcBorders>
            <w:vAlign w:val="bottom"/>
          </w:tcPr>
          <w:p w:rsidR="003D600B" w:rsidRPr="000E6B0D" w:rsidRDefault="003D600B" w:rsidP="003D600B">
            <w:pPr>
              <w:jc w:val="center"/>
              <w:rPr>
                <w:sz w:val="12"/>
                <w:szCs w:val="12"/>
              </w:rPr>
            </w:pPr>
          </w:p>
        </w:tc>
        <w:tc>
          <w:tcPr>
            <w:tcW w:w="770" w:type="dxa"/>
            <w:tcBorders>
              <w:top w:val="single" w:sz="12" w:space="0" w:color="auto"/>
              <w:left w:val="nil"/>
              <w:bottom w:val="nil"/>
              <w:right w:val="nil"/>
            </w:tcBorders>
            <w:vAlign w:val="bottom"/>
          </w:tcPr>
          <w:p w:rsidR="003D600B" w:rsidRPr="000E6B0D" w:rsidRDefault="003D600B" w:rsidP="003D600B">
            <w:pPr>
              <w:jc w:val="center"/>
              <w:rPr>
                <w:sz w:val="12"/>
                <w:szCs w:val="12"/>
              </w:rPr>
            </w:pPr>
          </w:p>
        </w:tc>
        <w:tc>
          <w:tcPr>
            <w:tcW w:w="1078" w:type="dxa"/>
            <w:tcBorders>
              <w:left w:val="nil"/>
              <w:bottom w:val="nil"/>
              <w:right w:val="nil"/>
            </w:tcBorders>
            <w:vAlign w:val="bottom"/>
          </w:tcPr>
          <w:p w:rsidR="003D600B" w:rsidRPr="000E6B0D" w:rsidRDefault="003D600B" w:rsidP="003D600B">
            <w:pPr>
              <w:jc w:val="center"/>
              <w:rPr>
                <w:sz w:val="12"/>
                <w:szCs w:val="12"/>
              </w:rPr>
            </w:pPr>
          </w:p>
        </w:tc>
        <w:tc>
          <w:tcPr>
            <w:tcW w:w="783" w:type="dxa"/>
            <w:tcBorders>
              <w:top w:val="single" w:sz="12" w:space="0" w:color="auto"/>
              <w:left w:val="nil"/>
              <w:bottom w:val="nil"/>
              <w:right w:val="nil"/>
            </w:tcBorders>
            <w:vAlign w:val="bottom"/>
          </w:tcPr>
          <w:p w:rsidR="003D600B" w:rsidRPr="000E6B0D" w:rsidRDefault="003D600B" w:rsidP="003D600B">
            <w:pPr>
              <w:jc w:val="center"/>
              <w:rPr>
                <w:sz w:val="12"/>
                <w:szCs w:val="12"/>
              </w:rPr>
            </w:pPr>
          </w:p>
        </w:tc>
        <w:tc>
          <w:tcPr>
            <w:tcW w:w="929" w:type="dxa"/>
            <w:tcBorders>
              <w:top w:val="single" w:sz="12" w:space="0" w:color="auto"/>
              <w:left w:val="nil"/>
              <w:bottom w:val="nil"/>
              <w:right w:val="nil"/>
            </w:tcBorders>
            <w:vAlign w:val="bottom"/>
          </w:tcPr>
          <w:p w:rsidR="003D600B" w:rsidRPr="000E6B0D" w:rsidRDefault="003D600B" w:rsidP="003D600B">
            <w:pPr>
              <w:jc w:val="center"/>
              <w:rPr>
                <w:sz w:val="12"/>
                <w:szCs w:val="12"/>
              </w:rPr>
            </w:pPr>
          </w:p>
        </w:tc>
        <w:tc>
          <w:tcPr>
            <w:tcW w:w="1017" w:type="dxa"/>
            <w:tcBorders>
              <w:top w:val="single" w:sz="12" w:space="0" w:color="auto"/>
              <w:left w:val="nil"/>
              <w:bottom w:val="nil"/>
            </w:tcBorders>
            <w:vAlign w:val="bottom"/>
          </w:tcPr>
          <w:p w:rsidR="003D600B" w:rsidRPr="000E6B0D" w:rsidRDefault="003D600B" w:rsidP="003D600B">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3D600B" w:rsidRPr="000E6B0D" w:rsidRDefault="003D600B" w:rsidP="003D600B">
            <w:pPr>
              <w:jc w:val="center"/>
              <w:rPr>
                <w:sz w:val="12"/>
                <w:szCs w:val="12"/>
              </w:rPr>
            </w:pPr>
          </w:p>
        </w:tc>
        <w:tc>
          <w:tcPr>
            <w:tcW w:w="896" w:type="dxa"/>
            <w:tcBorders>
              <w:top w:val="single" w:sz="12" w:space="0" w:color="auto"/>
            </w:tcBorders>
            <w:vAlign w:val="bottom"/>
          </w:tcPr>
          <w:p w:rsidR="003D600B" w:rsidRPr="000E6B0D" w:rsidRDefault="003D600B" w:rsidP="003D600B">
            <w:pPr>
              <w:jc w:val="center"/>
              <w:rPr>
                <w:sz w:val="12"/>
                <w:szCs w:val="12"/>
              </w:rPr>
            </w:pPr>
          </w:p>
        </w:tc>
        <w:tc>
          <w:tcPr>
            <w:tcW w:w="1072" w:type="dxa"/>
            <w:tcBorders>
              <w:top w:val="single" w:sz="12" w:space="0" w:color="auto"/>
            </w:tcBorders>
            <w:vAlign w:val="bottom"/>
          </w:tcPr>
          <w:p w:rsidR="003D600B" w:rsidRPr="000E6B0D" w:rsidRDefault="003D600B" w:rsidP="003D600B">
            <w:pPr>
              <w:jc w:val="center"/>
              <w:rPr>
                <w:sz w:val="12"/>
                <w:szCs w:val="12"/>
              </w:rPr>
            </w:pPr>
          </w:p>
        </w:tc>
        <w:tc>
          <w:tcPr>
            <w:tcW w:w="993" w:type="dxa"/>
            <w:tcBorders>
              <w:top w:val="single" w:sz="12" w:space="0" w:color="auto"/>
            </w:tcBorders>
            <w:vAlign w:val="bottom"/>
          </w:tcPr>
          <w:p w:rsidR="003D600B" w:rsidRPr="000E6B0D" w:rsidRDefault="003D600B" w:rsidP="003D600B">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3D600B" w:rsidRPr="000E6B0D" w:rsidRDefault="003D600B" w:rsidP="003D600B">
            <w:pPr>
              <w:jc w:val="center"/>
              <w:rPr>
                <w:sz w:val="12"/>
                <w:szCs w:val="12"/>
              </w:rPr>
            </w:pPr>
          </w:p>
        </w:tc>
        <w:tc>
          <w:tcPr>
            <w:tcW w:w="972" w:type="dxa"/>
            <w:vAlign w:val="bottom"/>
          </w:tcPr>
          <w:p w:rsidR="003D600B" w:rsidRPr="000E6B0D" w:rsidRDefault="003D600B" w:rsidP="003D600B">
            <w:pPr>
              <w:jc w:val="center"/>
              <w:rPr>
                <w:sz w:val="12"/>
                <w:szCs w:val="12"/>
              </w:rPr>
            </w:pPr>
            <w:proofErr w:type="spellStart"/>
            <w:r w:rsidRPr="000E6B0D">
              <w:rPr>
                <w:sz w:val="12"/>
                <w:szCs w:val="12"/>
              </w:rPr>
              <w:t>х</w:t>
            </w:r>
            <w:proofErr w:type="spellEnd"/>
          </w:p>
        </w:tc>
        <w:tc>
          <w:tcPr>
            <w:tcW w:w="693" w:type="dxa"/>
            <w:tcBorders>
              <w:top w:val="single" w:sz="12" w:space="0" w:color="auto"/>
            </w:tcBorders>
            <w:vAlign w:val="bottom"/>
          </w:tcPr>
          <w:p w:rsidR="003D600B" w:rsidRPr="000E6B0D" w:rsidRDefault="003D600B" w:rsidP="003D600B">
            <w:pPr>
              <w:jc w:val="center"/>
              <w:rPr>
                <w:sz w:val="12"/>
                <w:szCs w:val="12"/>
              </w:rPr>
            </w:pPr>
          </w:p>
        </w:tc>
        <w:tc>
          <w:tcPr>
            <w:tcW w:w="567" w:type="dxa"/>
            <w:tcBorders>
              <w:top w:val="single" w:sz="12" w:space="0" w:color="auto"/>
            </w:tcBorders>
            <w:vAlign w:val="bottom"/>
          </w:tcPr>
          <w:p w:rsidR="003D600B" w:rsidRPr="000E6B0D" w:rsidRDefault="003D600B" w:rsidP="003D600B">
            <w:pPr>
              <w:jc w:val="center"/>
              <w:rPr>
                <w:sz w:val="12"/>
                <w:szCs w:val="12"/>
              </w:rPr>
            </w:pPr>
          </w:p>
        </w:tc>
      </w:tr>
    </w:tbl>
    <w:p w:rsidR="003D600B" w:rsidRPr="00763161" w:rsidRDefault="003D600B" w:rsidP="003D600B">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pPr w:leftFromText="180" w:rightFromText="180" w:horzAnchor="margin" w:tblpY="-610"/>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693"/>
        <w:gridCol w:w="567"/>
      </w:tblGrid>
      <w:tr w:rsidR="003D600B" w:rsidRPr="000E6B0D" w:rsidTr="00BE409B">
        <w:tc>
          <w:tcPr>
            <w:tcW w:w="719" w:type="dxa"/>
            <w:vMerge w:val="restart"/>
          </w:tcPr>
          <w:p w:rsidR="003D600B" w:rsidRPr="000E6B0D" w:rsidRDefault="003D600B" w:rsidP="00FB5791">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3D600B" w:rsidRPr="000E6B0D" w:rsidRDefault="003D600B" w:rsidP="00FB5791">
            <w:pPr>
              <w:jc w:val="center"/>
              <w:rPr>
                <w:sz w:val="12"/>
                <w:szCs w:val="12"/>
              </w:rPr>
            </w:pPr>
            <w:r w:rsidRPr="000E6B0D">
              <w:rPr>
                <w:sz w:val="12"/>
                <w:szCs w:val="12"/>
              </w:rPr>
              <w:t>Товар</w:t>
            </w:r>
          </w:p>
        </w:tc>
        <w:tc>
          <w:tcPr>
            <w:tcW w:w="1861" w:type="dxa"/>
            <w:gridSpan w:val="2"/>
          </w:tcPr>
          <w:p w:rsidR="003D600B" w:rsidRPr="000E6B0D" w:rsidRDefault="003D600B" w:rsidP="00FB5791">
            <w:pPr>
              <w:jc w:val="center"/>
              <w:rPr>
                <w:sz w:val="12"/>
                <w:szCs w:val="12"/>
              </w:rPr>
            </w:pPr>
            <w:r w:rsidRPr="000E6B0D">
              <w:rPr>
                <w:sz w:val="12"/>
                <w:szCs w:val="12"/>
              </w:rPr>
              <w:t>Единица измерения</w:t>
            </w:r>
          </w:p>
        </w:tc>
        <w:tc>
          <w:tcPr>
            <w:tcW w:w="929" w:type="dxa"/>
            <w:vMerge w:val="restart"/>
          </w:tcPr>
          <w:p w:rsidR="003D600B" w:rsidRPr="000E6B0D" w:rsidRDefault="003D600B" w:rsidP="00FB5791">
            <w:pPr>
              <w:jc w:val="center"/>
              <w:rPr>
                <w:sz w:val="12"/>
                <w:szCs w:val="12"/>
              </w:rPr>
            </w:pPr>
            <w:r w:rsidRPr="000E6B0D">
              <w:rPr>
                <w:sz w:val="12"/>
                <w:szCs w:val="12"/>
              </w:rPr>
              <w:t>Вид упаковки</w:t>
            </w:r>
          </w:p>
        </w:tc>
        <w:tc>
          <w:tcPr>
            <w:tcW w:w="1843" w:type="dxa"/>
            <w:gridSpan w:val="2"/>
          </w:tcPr>
          <w:p w:rsidR="003D600B" w:rsidRPr="000E6B0D" w:rsidRDefault="003D600B" w:rsidP="00FB5791">
            <w:pPr>
              <w:jc w:val="center"/>
              <w:rPr>
                <w:sz w:val="12"/>
                <w:szCs w:val="12"/>
              </w:rPr>
            </w:pPr>
            <w:r w:rsidRPr="000E6B0D">
              <w:rPr>
                <w:sz w:val="12"/>
                <w:szCs w:val="12"/>
              </w:rPr>
              <w:t>Количество</w:t>
            </w:r>
          </w:p>
        </w:tc>
        <w:tc>
          <w:tcPr>
            <w:tcW w:w="896" w:type="dxa"/>
            <w:vMerge w:val="restart"/>
          </w:tcPr>
          <w:p w:rsidR="003D600B" w:rsidRPr="000E6B0D" w:rsidRDefault="003D600B" w:rsidP="00FB5791">
            <w:pPr>
              <w:jc w:val="center"/>
              <w:rPr>
                <w:sz w:val="12"/>
                <w:szCs w:val="12"/>
              </w:rPr>
            </w:pPr>
            <w:r w:rsidRPr="000E6B0D">
              <w:rPr>
                <w:sz w:val="12"/>
                <w:szCs w:val="12"/>
              </w:rPr>
              <w:t>Масса брутто</w:t>
            </w:r>
          </w:p>
        </w:tc>
        <w:tc>
          <w:tcPr>
            <w:tcW w:w="1072" w:type="dxa"/>
            <w:vMerge w:val="restart"/>
          </w:tcPr>
          <w:p w:rsidR="003D600B" w:rsidRPr="000E6B0D" w:rsidRDefault="003D600B" w:rsidP="00FB5791">
            <w:pPr>
              <w:jc w:val="center"/>
              <w:rPr>
                <w:sz w:val="12"/>
                <w:szCs w:val="12"/>
              </w:rPr>
            </w:pPr>
            <w:r w:rsidRPr="000E6B0D">
              <w:rPr>
                <w:sz w:val="12"/>
                <w:szCs w:val="12"/>
              </w:rPr>
              <w:t>Количество (масса нетто)</w:t>
            </w:r>
          </w:p>
        </w:tc>
        <w:tc>
          <w:tcPr>
            <w:tcW w:w="993" w:type="dxa"/>
            <w:vMerge w:val="restart"/>
          </w:tcPr>
          <w:p w:rsidR="003D600B" w:rsidRPr="000E6B0D" w:rsidRDefault="003D600B" w:rsidP="00FB5791">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3D600B" w:rsidRPr="000E6B0D" w:rsidRDefault="003D600B" w:rsidP="00FB5791">
            <w:pPr>
              <w:jc w:val="center"/>
              <w:rPr>
                <w:sz w:val="12"/>
                <w:szCs w:val="12"/>
              </w:rPr>
            </w:pPr>
            <w:r w:rsidRPr="000E6B0D">
              <w:rPr>
                <w:sz w:val="12"/>
                <w:szCs w:val="12"/>
              </w:rPr>
              <w:t>Сумма без учета НДС, руб. коп.</w:t>
            </w:r>
          </w:p>
        </w:tc>
        <w:tc>
          <w:tcPr>
            <w:tcW w:w="1665" w:type="dxa"/>
            <w:gridSpan w:val="2"/>
          </w:tcPr>
          <w:p w:rsidR="003D600B" w:rsidRPr="000E6B0D" w:rsidRDefault="003D600B" w:rsidP="00FB5791">
            <w:pPr>
              <w:jc w:val="center"/>
              <w:rPr>
                <w:sz w:val="12"/>
                <w:szCs w:val="12"/>
              </w:rPr>
            </w:pPr>
            <w:r w:rsidRPr="000E6B0D">
              <w:rPr>
                <w:sz w:val="12"/>
                <w:szCs w:val="12"/>
              </w:rPr>
              <w:t>НДС</w:t>
            </w:r>
          </w:p>
        </w:tc>
        <w:tc>
          <w:tcPr>
            <w:tcW w:w="567" w:type="dxa"/>
            <w:vMerge w:val="restart"/>
          </w:tcPr>
          <w:p w:rsidR="003D600B" w:rsidRPr="000E6B0D" w:rsidRDefault="003D600B" w:rsidP="00FB5791">
            <w:pPr>
              <w:jc w:val="center"/>
              <w:rPr>
                <w:sz w:val="12"/>
                <w:szCs w:val="12"/>
              </w:rPr>
            </w:pPr>
            <w:r w:rsidRPr="000E6B0D">
              <w:rPr>
                <w:sz w:val="12"/>
                <w:szCs w:val="12"/>
              </w:rPr>
              <w:t>Сумма с учетом НДС,</w:t>
            </w:r>
            <w:r w:rsidRPr="000E6B0D">
              <w:rPr>
                <w:sz w:val="12"/>
                <w:szCs w:val="12"/>
              </w:rPr>
              <w:br/>
              <w:t>руб. коп.</w:t>
            </w:r>
          </w:p>
        </w:tc>
      </w:tr>
      <w:tr w:rsidR="003D600B" w:rsidRPr="000E6B0D" w:rsidTr="00BE409B">
        <w:tc>
          <w:tcPr>
            <w:tcW w:w="719" w:type="dxa"/>
            <w:vMerge/>
          </w:tcPr>
          <w:p w:rsidR="003D600B" w:rsidRPr="000E6B0D" w:rsidRDefault="003D600B" w:rsidP="00FB5791">
            <w:pPr>
              <w:tabs>
                <w:tab w:val="left" w:pos="720"/>
              </w:tabs>
              <w:jc w:val="center"/>
              <w:rPr>
                <w:sz w:val="12"/>
                <w:szCs w:val="12"/>
              </w:rPr>
            </w:pPr>
          </w:p>
        </w:tc>
        <w:tc>
          <w:tcPr>
            <w:tcW w:w="2688" w:type="dxa"/>
          </w:tcPr>
          <w:p w:rsidR="003D600B" w:rsidRPr="000E6B0D" w:rsidRDefault="003D600B" w:rsidP="00FB5791">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3D600B" w:rsidRPr="000E6B0D" w:rsidRDefault="003D600B" w:rsidP="00FB5791">
            <w:pPr>
              <w:jc w:val="center"/>
              <w:rPr>
                <w:sz w:val="12"/>
                <w:szCs w:val="12"/>
              </w:rPr>
            </w:pPr>
            <w:r w:rsidRPr="000E6B0D">
              <w:rPr>
                <w:sz w:val="12"/>
                <w:szCs w:val="12"/>
              </w:rPr>
              <w:t>код</w:t>
            </w:r>
          </w:p>
        </w:tc>
        <w:tc>
          <w:tcPr>
            <w:tcW w:w="1078" w:type="dxa"/>
          </w:tcPr>
          <w:p w:rsidR="003D600B" w:rsidRPr="000E6B0D" w:rsidRDefault="003D600B" w:rsidP="00FB5791">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3D600B" w:rsidRPr="000E6B0D" w:rsidRDefault="003D600B" w:rsidP="00FB5791">
            <w:pPr>
              <w:jc w:val="center"/>
              <w:rPr>
                <w:sz w:val="12"/>
                <w:szCs w:val="12"/>
              </w:rPr>
            </w:pPr>
            <w:r w:rsidRPr="000E6B0D">
              <w:rPr>
                <w:sz w:val="12"/>
                <w:szCs w:val="12"/>
              </w:rPr>
              <w:t>код по ОКЕИ</w:t>
            </w:r>
          </w:p>
        </w:tc>
        <w:tc>
          <w:tcPr>
            <w:tcW w:w="929" w:type="dxa"/>
            <w:vMerge/>
          </w:tcPr>
          <w:p w:rsidR="003D600B" w:rsidRPr="000E6B0D" w:rsidRDefault="003D600B" w:rsidP="00FB5791">
            <w:pPr>
              <w:jc w:val="center"/>
              <w:rPr>
                <w:sz w:val="12"/>
                <w:szCs w:val="12"/>
              </w:rPr>
            </w:pPr>
          </w:p>
        </w:tc>
        <w:tc>
          <w:tcPr>
            <w:tcW w:w="1017" w:type="dxa"/>
          </w:tcPr>
          <w:p w:rsidR="003D600B" w:rsidRPr="000E6B0D" w:rsidRDefault="003D600B" w:rsidP="00FB5791">
            <w:pPr>
              <w:jc w:val="center"/>
              <w:rPr>
                <w:sz w:val="12"/>
                <w:szCs w:val="12"/>
              </w:rPr>
            </w:pPr>
            <w:r w:rsidRPr="000E6B0D">
              <w:rPr>
                <w:sz w:val="12"/>
                <w:szCs w:val="12"/>
              </w:rPr>
              <w:t>в одном месте</w:t>
            </w:r>
          </w:p>
        </w:tc>
        <w:tc>
          <w:tcPr>
            <w:tcW w:w="826" w:type="dxa"/>
          </w:tcPr>
          <w:p w:rsidR="003D600B" w:rsidRPr="000E6B0D" w:rsidRDefault="003D600B" w:rsidP="00FB5791">
            <w:pPr>
              <w:jc w:val="center"/>
              <w:rPr>
                <w:sz w:val="12"/>
                <w:szCs w:val="12"/>
              </w:rPr>
            </w:pPr>
            <w:r w:rsidRPr="000E6B0D">
              <w:rPr>
                <w:sz w:val="12"/>
                <w:szCs w:val="12"/>
              </w:rPr>
              <w:t>мест,</w:t>
            </w:r>
            <w:r w:rsidRPr="000E6B0D">
              <w:rPr>
                <w:sz w:val="12"/>
                <w:szCs w:val="12"/>
              </w:rPr>
              <w:br/>
              <w:t>штук</w:t>
            </w:r>
          </w:p>
        </w:tc>
        <w:tc>
          <w:tcPr>
            <w:tcW w:w="896" w:type="dxa"/>
            <w:vMerge/>
          </w:tcPr>
          <w:p w:rsidR="003D600B" w:rsidRPr="000E6B0D" w:rsidRDefault="003D600B" w:rsidP="00FB5791">
            <w:pPr>
              <w:jc w:val="center"/>
              <w:rPr>
                <w:sz w:val="12"/>
                <w:szCs w:val="12"/>
              </w:rPr>
            </w:pPr>
          </w:p>
        </w:tc>
        <w:tc>
          <w:tcPr>
            <w:tcW w:w="1072" w:type="dxa"/>
            <w:vMerge/>
          </w:tcPr>
          <w:p w:rsidR="003D600B" w:rsidRPr="000E6B0D" w:rsidRDefault="003D600B" w:rsidP="00FB5791">
            <w:pPr>
              <w:jc w:val="center"/>
              <w:rPr>
                <w:sz w:val="12"/>
                <w:szCs w:val="12"/>
              </w:rPr>
            </w:pPr>
          </w:p>
        </w:tc>
        <w:tc>
          <w:tcPr>
            <w:tcW w:w="993" w:type="dxa"/>
            <w:vMerge/>
          </w:tcPr>
          <w:p w:rsidR="003D600B" w:rsidRPr="000E6B0D" w:rsidRDefault="003D600B" w:rsidP="00FB5791">
            <w:pPr>
              <w:jc w:val="center"/>
              <w:rPr>
                <w:sz w:val="12"/>
                <w:szCs w:val="12"/>
              </w:rPr>
            </w:pPr>
          </w:p>
        </w:tc>
        <w:tc>
          <w:tcPr>
            <w:tcW w:w="1028" w:type="dxa"/>
            <w:vMerge/>
          </w:tcPr>
          <w:p w:rsidR="003D600B" w:rsidRPr="000E6B0D" w:rsidRDefault="003D600B" w:rsidP="00FB5791">
            <w:pPr>
              <w:jc w:val="center"/>
              <w:rPr>
                <w:sz w:val="12"/>
                <w:szCs w:val="12"/>
              </w:rPr>
            </w:pPr>
          </w:p>
        </w:tc>
        <w:tc>
          <w:tcPr>
            <w:tcW w:w="972" w:type="dxa"/>
          </w:tcPr>
          <w:p w:rsidR="003D600B" w:rsidRPr="000E6B0D" w:rsidRDefault="003D600B" w:rsidP="00FB5791">
            <w:pPr>
              <w:jc w:val="center"/>
              <w:rPr>
                <w:sz w:val="12"/>
                <w:szCs w:val="12"/>
              </w:rPr>
            </w:pPr>
            <w:r w:rsidRPr="000E6B0D">
              <w:rPr>
                <w:sz w:val="12"/>
                <w:szCs w:val="12"/>
              </w:rPr>
              <w:t>ставка, %</w:t>
            </w:r>
          </w:p>
        </w:tc>
        <w:tc>
          <w:tcPr>
            <w:tcW w:w="693" w:type="dxa"/>
          </w:tcPr>
          <w:p w:rsidR="003D600B" w:rsidRPr="000E6B0D" w:rsidRDefault="003D600B" w:rsidP="00FB5791">
            <w:pPr>
              <w:jc w:val="center"/>
              <w:rPr>
                <w:sz w:val="12"/>
                <w:szCs w:val="12"/>
              </w:rPr>
            </w:pPr>
            <w:r w:rsidRPr="000E6B0D">
              <w:rPr>
                <w:sz w:val="12"/>
                <w:szCs w:val="12"/>
              </w:rPr>
              <w:t>сумма, руб. коп.</w:t>
            </w:r>
          </w:p>
        </w:tc>
        <w:tc>
          <w:tcPr>
            <w:tcW w:w="567" w:type="dxa"/>
            <w:vMerge/>
          </w:tcPr>
          <w:p w:rsidR="003D600B" w:rsidRPr="000E6B0D" w:rsidRDefault="003D600B" w:rsidP="00FB5791">
            <w:pPr>
              <w:jc w:val="center"/>
              <w:rPr>
                <w:sz w:val="12"/>
                <w:szCs w:val="12"/>
              </w:rPr>
            </w:pPr>
          </w:p>
        </w:tc>
      </w:tr>
      <w:tr w:rsidR="003D600B" w:rsidRPr="000E6B0D" w:rsidTr="00BE409B">
        <w:tc>
          <w:tcPr>
            <w:tcW w:w="719" w:type="dxa"/>
            <w:vAlign w:val="center"/>
          </w:tcPr>
          <w:p w:rsidR="003D600B" w:rsidRPr="000E6B0D" w:rsidRDefault="003D600B" w:rsidP="00FB5791">
            <w:pPr>
              <w:tabs>
                <w:tab w:val="left" w:pos="720"/>
              </w:tabs>
              <w:jc w:val="center"/>
              <w:rPr>
                <w:sz w:val="12"/>
                <w:szCs w:val="12"/>
              </w:rPr>
            </w:pPr>
            <w:r w:rsidRPr="000E6B0D">
              <w:rPr>
                <w:sz w:val="12"/>
                <w:szCs w:val="12"/>
              </w:rPr>
              <w:t>1</w:t>
            </w:r>
          </w:p>
        </w:tc>
        <w:tc>
          <w:tcPr>
            <w:tcW w:w="2688" w:type="dxa"/>
            <w:vAlign w:val="center"/>
          </w:tcPr>
          <w:p w:rsidR="003D600B" w:rsidRPr="000E6B0D" w:rsidRDefault="003D600B" w:rsidP="00FB5791">
            <w:pPr>
              <w:jc w:val="center"/>
              <w:rPr>
                <w:sz w:val="12"/>
                <w:szCs w:val="12"/>
              </w:rPr>
            </w:pPr>
            <w:r w:rsidRPr="000E6B0D">
              <w:rPr>
                <w:sz w:val="12"/>
                <w:szCs w:val="12"/>
              </w:rPr>
              <w:t>2</w:t>
            </w:r>
          </w:p>
        </w:tc>
        <w:tc>
          <w:tcPr>
            <w:tcW w:w="770"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3</w:t>
            </w:r>
          </w:p>
        </w:tc>
        <w:tc>
          <w:tcPr>
            <w:tcW w:w="1078" w:type="dxa"/>
            <w:vAlign w:val="center"/>
          </w:tcPr>
          <w:p w:rsidR="003D600B" w:rsidRPr="000E6B0D" w:rsidRDefault="003D600B" w:rsidP="00FB5791">
            <w:pPr>
              <w:jc w:val="center"/>
              <w:rPr>
                <w:sz w:val="12"/>
                <w:szCs w:val="12"/>
              </w:rPr>
            </w:pPr>
            <w:r w:rsidRPr="000E6B0D">
              <w:rPr>
                <w:sz w:val="12"/>
                <w:szCs w:val="12"/>
              </w:rPr>
              <w:t>4</w:t>
            </w:r>
          </w:p>
        </w:tc>
        <w:tc>
          <w:tcPr>
            <w:tcW w:w="783"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5</w:t>
            </w:r>
          </w:p>
        </w:tc>
        <w:tc>
          <w:tcPr>
            <w:tcW w:w="929"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6</w:t>
            </w:r>
          </w:p>
        </w:tc>
        <w:tc>
          <w:tcPr>
            <w:tcW w:w="1017"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7</w:t>
            </w:r>
          </w:p>
        </w:tc>
        <w:tc>
          <w:tcPr>
            <w:tcW w:w="826"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8</w:t>
            </w:r>
          </w:p>
        </w:tc>
        <w:tc>
          <w:tcPr>
            <w:tcW w:w="896"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9</w:t>
            </w:r>
          </w:p>
        </w:tc>
        <w:tc>
          <w:tcPr>
            <w:tcW w:w="1072"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10</w:t>
            </w:r>
          </w:p>
        </w:tc>
        <w:tc>
          <w:tcPr>
            <w:tcW w:w="993"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11</w:t>
            </w:r>
          </w:p>
        </w:tc>
        <w:tc>
          <w:tcPr>
            <w:tcW w:w="1028"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12</w:t>
            </w:r>
          </w:p>
        </w:tc>
        <w:tc>
          <w:tcPr>
            <w:tcW w:w="972" w:type="dxa"/>
            <w:vAlign w:val="center"/>
          </w:tcPr>
          <w:p w:rsidR="003D600B" w:rsidRPr="000E6B0D" w:rsidRDefault="003D600B" w:rsidP="00FB5791">
            <w:pPr>
              <w:jc w:val="center"/>
              <w:rPr>
                <w:sz w:val="12"/>
                <w:szCs w:val="12"/>
              </w:rPr>
            </w:pPr>
            <w:r w:rsidRPr="000E6B0D">
              <w:rPr>
                <w:sz w:val="12"/>
                <w:szCs w:val="12"/>
              </w:rPr>
              <w:t>13</w:t>
            </w:r>
          </w:p>
        </w:tc>
        <w:tc>
          <w:tcPr>
            <w:tcW w:w="693"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14</w:t>
            </w:r>
          </w:p>
        </w:tc>
        <w:tc>
          <w:tcPr>
            <w:tcW w:w="567"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15</w:t>
            </w:r>
          </w:p>
        </w:tc>
      </w:tr>
      <w:tr w:rsidR="003D600B" w:rsidRPr="000E6B0D" w:rsidTr="00BE409B">
        <w:trPr>
          <w:trHeight w:val="129"/>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top w:val="single" w:sz="12" w:space="0" w:color="auto"/>
              <w:left w:val="single" w:sz="12" w:space="0" w:color="auto"/>
            </w:tcBorders>
            <w:vAlign w:val="bottom"/>
          </w:tcPr>
          <w:p w:rsidR="003D600B" w:rsidRPr="000E6B0D" w:rsidRDefault="003D600B" w:rsidP="00FB5791">
            <w:pPr>
              <w:jc w:val="center"/>
              <w:rPr>
                <w:sz w:val="12"/>
                <w:szCs w:val="12"/>
              </w:rPr>
            </w:pPr>
          </w:p>
        </w:tc>
        <w:tc>
          <w:tcPr>
            <w:tcW w:w="929" w:type="dxa"/>
            <w:tcBorders>
              <w:top w:val="single" w:sz="12" w:space="0" w:color="auto"/>
            </w:tcBorders>
            <w:vAlign w:val="bottom"/>
          </w:tcPr>
          <w:p w:rsidR="003D600B" w:rsidRPr="000E6B0D" w:rsidRDefault="003D600B" w:rsidP="00FB5791">
            <w:pPr>
              <w:jc w:val="center"/>
              <w:rPr>
                <w:sz w:val="12"/>
                <w:szCs w:val="12"/>
              </w:rPr>
            </w:pPr>
          </w:p>
        </w:tc>
        <w:tc>
          <w:tcPr>
            <w:tcW w:w="1017" w:type="dxa"/>
            <w:tcBorders>
              <w:top w:val="single" w:sz="12" w:space="0" w:color="auto"/>
            </w:tcBorders>
            <w:vAlign w:val="bottom"/>
          </w:tcPr>
          <w:p w:rsidR="003D600B" w:rsidRPr="000E6B0D" w:rsidRDefault="003D600B" w:rsidP="00FB5791">
            <w:pPr>
              <w:jc w:val="center"/>
              <w:rPr>
                <w:sz w:val="12"/>
                <w:szCs w:val="12"/>
              </w:rPr>
            </w:pPr>
          </w:p>
        </w:tc>
        <w:tc>
          <w:tcPr>
            <w:tcW w:w="826" w:type="dxa"/>
            <w:tcBorders>
              <w:top w:val="single" w:sz="12" w:space="0" w:color="auto"/>
            </w:tcBorders>
            <w:vAlign w:val="bottom"/>
          </w:tcPr>
          <w:p w:rsidR="003D600B" w:rsidRPr="000E6B0D" w:rsidRDefault="003D600B" w:rsidP="00FB5791">
            <w:pPr>
              <w:jc w:val="center"/>
              <w:rPr>
                <w:sz w:val="12"/>
                <w:szCs w:val="12"/>
              </w:rPr>
            </w:pPr>
          </w:p>
        </w:tc>
        <w:tc>
          <w:tcPr>
            <w:tcW w:w="896" w:type="dxa"/>
            <w:tcBorders>
              <w:top w:val="single" w:sz="12" w:space="0" w:color="auto"/>
            </w:tcBorders>
            <w:vAlign w:val="bottom"/>
          </w:tcPr>
          <w:p w:rsidR="003D600B" w:rsidRPr="000E6B0D" w:rsidRDefault="003D600B" w:rsidP="00FB5791">
            <w:pPr>
              <w:jc w:val="center"/>
              <w:rPr>
                <w:sz w:val="12"/>
                <w:szCs w:val="12"/>
              </w:rPr>
            </w:pPr>
          </w:p>
        </w:tc>
        <w:tc>
          <w:tcPr>
            <w:tcW w:w="1072" w:type="dxa"/>
            <w:tcBorders>
              <w:top w:val="single" w:sz="12" w:space="0" w:color="auto"/>
            </w:tcBorders>
            <w:vAlign w:val="bottom"/>
          </w:tcPr>
          <w:p w:rsidR="003D600B" w:rsidRPr="000E6B0D" w:rsidRDefault="003D600B" w:rsidP="00FB5791">
            <w:pPr>
              <w:jc w:val="center"/>
              <w:rPr>
                <w:sz w:val="12"/>
                <w:szCs w:val="12"/>
              </w:rPr>
            </w:pPr>
          </w:p>
        </w:tc>
        <w:tc>
          <w:tcPr>
            <w:tcW w:w="993" w:type="dxa"/>
            <w:tcBorders>
              <w:top w:val="single" w:sz="12" w:space="0" w:color="auto"/>
            </w:tcBorders>
            <w:vAlign w:val="bottom"/>
          </w:tcPr>
          <w:p w:rsidR="003D600B" w:rsidRPr="000E6B0D" w:rsidRDefault="003D600B" w:rsidP="00FB5791">
            <w:pPr>
              <w:jc w:val="center"/>
              <w:rPr>
                <w:sz w:val="12"/>
                <w:szCs w:val="12"/>
              </w:rPr>
            </w:pPr>
          </w:p>
        </w:tc>
        <w:tc>
          <w:tcPr>
            <w:tcW w:w="1028" w:type="dxa"/>
            <w:tcBorders>
              <w:top w:val="single" w:sz="12" w:space="0" w:color="auto"/>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top w:val="single" w:sz="12" w:space="0" w:color="auto"/>
              <w:left w:val="single" w:sz="12" w:space="0" w:color="auto"/>
            </w:tcBorders>
            <w:vAlign w:val="bottom"/>
          </w:tcPr>
          <w:p w:rsidR="003D600B" w:rsidRPr="000E6B0D" w:rsidRDefault="003D600B" w:rsidP="00FB5791">
            <w:pPr>
              <w:jc w:val="center"/>
              <w:rPr>
                <w:sz w:val="12"/>
                <w:szCs w:val="12"/>
              </w:rPr>
            </w:pPr>
          </w:p>
        </w:tc>
        <w:tc>
          <w:tcPr>
            <w:tcW w:w="567" w:type="dxa"/>
            <w:tcBorders>
              <w:top w:val="single" w:sz="12" w:space="0" w:color="auto"/>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223"/>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27"/>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31"/>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75"/>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07"/>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209"/>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27"/>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215"/>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bottom w:val="single" w:sz="12" w:space="0" w:color="auto"/>
            </w:tcBorders>
            <w:vAlign w:val="bottom"/>
          </w:tcPr>
          <w:p w:rsidR="003D600B" w:rsidRPr="000E6B0D" w:rsidRDefault="003D600B" w:rsidP="00FB5791">
            <w:pPr>
              <w:jc w:val="center"/>
              <w:rPr>
                <w:sz w:val="12"/>
                <w:szCs w:val="12"/>
              </w:rPr>
            </w:pPr>
          </w:p>
        </w:tc>
        <w:tc>
          <w:tcPr>
            <w:tcW w:w="929" w:type="dxa"/>
            <w:tcBorders>
              <w:bottom w:val="single" w:sz="12" w:space="0" w:color="auto"/>
            </w:tcBorders>
            <w:vAlign w:val="bottom"/>
          </w:tcPr>
          <w:p w:rsidR="003D600B" w:rsidRPr="000E6B0D" w:rsidRDefault="003D600B" w:rsidP="00FB5791">
            <w:pPr>
              <w:jc w:val="center"/>
              <w:rPr>
                <w:sz w:val="12"/>
                <w:szCs w:val="12"/>
              </w:rPr>
            </w:pPr>
          </w:p>
        </w:tc>
        <w:tc>
          <w:tcPr>
            <w:tcW w:w="1017" w:type="dxa"/>
            <w:tcBorders>
              <w:bottom w:val="single" w:sz="12" w:space="0" w:color="auto"/>
            </w:tcBorders>
            <w:vAlign w:val="bottom"/>
          </w:tcPr>
          <w:p w:rsidR="003D600B" w:rsidRPr="000E6B0D" w:rsidRDefault="003D600B" w:rsidP="00FB5791">
            <w:pPr>
              <w:jc w:val="center"/>
              <w:rPr>
                <w:sz w:val="12"/>
                <w:szCs w:val="12"/>
              </w:rPr>
            </w:pPr>
          </w:p>
        </w:tc>
        <w:tc>
          <w:tcPr>
            <w:tcW w:w="826" w:type="dxa"/>
            <w:tcBorders>
              <w:bottom w:val="single" w:sz="12" w:space="0" w:color="auto"/>
            </w:tcBorders>
            <w:vAlign w:val="bottom"/>
          </w:tcPr>
          <w:p w:rsidR="003D600B" w:rsidRPr="000E6B0D" w:rsidRDefault="003D600B" w:rsidP="00FB5791">
            <w:pPr>
              <w:jc w:val="center"/>
              <w:rPr>
                <w:sz w:val="12"/>
                <w:szCs w:val="12"/>
              </w:rPr>
            </w:pPr>
          </w:p>
        </w:tc>
        <w:tc>
          <w:tcPr>
            <w:tcW w:w="896" w:type="dxa"/>
            <w:tcBorders>
              <w:bottom w:val="single" w:sz="12" w:space="0" w:color="auto"/>
            </w:tcBorders>
            <w:vAlign w:val="bottom"/>
          </w:tcPr>
          <w:p w:rsidR="003D600B" w:rsidRPr="000E6B0D" w:rsidRDefault="003D600B" w:rsidP="00FB5791">
            <w:pPr>
              <w:jc w:val="center"/>
              <w:rPr>
                <w:sz w:val="12"/>
                <w:szCs w:val="12"/>
              </w:rPr>
            </w:pPr>
          </w:p>
        </w:tc>
        <w:tc>
          <w:tcPr>
            <w:tcW w:w="1072" w:type="dxa"/>
            <w:tcBorders>
              <w:bottom w:val="single" w:sz="12" w:space="0" w:color="auto"/>
            </w:tcBorders>
            <w:vAlign w:val="bottom"/>
          </w:tcPr>
          <w:p w:rsidR="003D600B" w:rsidRPr="000E6B0D" w:rsidRDefault="003D600B" w:rsidP="00FB5791">
            <w:pPr>
              <w:jc w:val="center"/>
              <w:rPr>
                <w:sz w:val="12"/>
                <w:szCs w:val="12"/>
              </w:rPr>
            </w:pPr>
          </w:p>
        </w:tc>
        <w:tc>
          <w:tcPr>
            <w:tcW w:w="993" w:type="dxa"/>
            <w:tcBorders>
              <w:bottom w:val="single" w:sz="12" w:space="0" w:color="auto"/>
            </w:tcBorders>
            <w:vAlign w:val="bottom"/>
          </w:tcPr>
          <w:p w:rsidR="003D600B" w:rsidRPr="000E6B0D" w:rsidRDefault="003D600B" w:rsidP="00FB5791">
            <w:pPr>
              <w:jc w:val="center"/>
              <w:rPr>
                <w:sz w:val="12"/>
                <w:szCs w:val="12"/>
              </w:rPr>
            </w:pPr>
          </w:p>
        </w:tc>
        <w:tc>
          <w:tcPr>
            <w:tcW w:w="1028" w:type="dxa"/>
            <w:tcBorders>
              <w:bottom w:val="single" w:sz="12" w:space="0" w:color="auto"/>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bottom w:val="single" w:sz="12" w:space="0" w:color="auto"/>
            </w:tcBorders>
            <w:vAlign w:val="bottom"/>
          </w:tcPr>
          <w:p w:rsidR="003D600B" w:rsidRPr="000E6B0D" w:rsidRDefault="003D600B" w:rsidP="00FB5791">
            <w:pPr>
              <w:jc w:val="center"/>
              <w:rPr>
                <w:sz w:val="12"/>
                <w:szCs w:val="12"/>
              </w:rPr>
            </w:pPr>
          </w:p>
        </w:tc>
        <w:tc>
          <w:tcPr>
            <w:tcW w:w="567" w:type="dxa"/>
            <w:tcBorders>
              <w:bottom w:val="single" w:sz="12" w:space="0" w:color="auto"/>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13"/>
        </w:trPr>
        <w:tc>
          <w:tcPr>
            <w:tcW w:w="719" w:type="dxa"/>
            <w:tcBorders>
              <w:left w:val="nil"/>
              <w:bottom w:val="nil"/>
              <w:right w:val="nil"/>
            </w:tcBorders>
            <w:vAlign w:val="bottom"/>
          </w:tcPr>
          <w:p w:rsidR="003D600B" w:rsidRPr="000E6B0D" w:rsidRDefault="003D600B" w:rsidP="00FB5791">
            <w:pPr>
              <w:jc w:val="center"/>
              <w:rPr>
                <w:sz w:val="12"/>
                <w:szCs w:val="12"/>
              </w:rPr>
            </w:pPr>
          </w:p>
        </w:tc>
        <w:tc>
          <w:tcPr>
            <w:tcW w:w="2688" w:type="dxa"/>
            <w:tcBorders>
              <w:left w:val="nil"/>
              <w:bottom w:val="nil"/>
              <w:right w:val="nil"/>
            </w:tcBorders>
            <w:vAlign w:val="bottom"/>
          </w:tcPr>
          <w:p w:rsidR="003D600B" w:rsidRPr="000E6B0D" w:rsidRDefault="003D600B" w:rsidP="00FB5791">
            <w:pPr>
              <w:jc w:val="center"/>
              <w:rPr>
                <w:sz w:val="12"/>
                <w:szCs w:val="12"/>
              </w:rPr>
            </w:pPr>
          </w:p>
        </w:tc>
        <w:tc>
          <w:tcPr>
            <w:tcW w:w="770" w:type="dxa"/>
            <w:tcBorders>
              <w:top w:val="single" w:sz="12" w:space="0" w:color="auto"/>
              <w:left w:val="nil"/>
              <w:bottom w:val="nil"/>
              <w:right w:val="nil"/>
            </w:tcBorders>
            <w:vAlign w:val="bottom"/>
          </w:tcPr>
          <w:p w:rsidR="003D600B" w:rsidRPr="000E6B0D" w:rsidRDefault="003D600B" w:rsidP="00FB5791">
            <w:pPr>
              <w:jc w:val="center"/>
              <w:rPr>
                <w:sz w:val="12"/>
                <w:szCs w:val="12"/>
              </w:rPr>
            </w:pPr>
          </w:p>
        </w:tc>
        <w:tc>
          <w:tcPr>
            <w:tcW w:w="1078" w:type="dxa"/>
            <w:tcBorders>
              <w:left w:val="nil"/>
              <w:bottom w:val="nil"/>
              <w:right w:val="nil"/>
            </w:tcBorders>
            <w:vAlign w:val="bottom"/>
          </w:tcPr>
          <w:p w:rsidR="003D600B" w:rsidRPr="000E6B0D" w:rsidRDefault="003D600B" w:rsidP="00FB5791">
            <w:pPr>
              <w:jc w:val="center"/>
              <w:rPr>
                <w:sz w:val="12"/>
                <w:szCs w:val="12"/>
              </w:rPr>
            </w:pPr>
          </w:p>
        </w:tc>
        <w:tc>
          <w:tcPr>
            <w:tcW w:w="783" w:type="dxa"/>
            <w:tcBorders>
              <w:top w:val="single" w:sz="12" w:space="0" w:color="auto"/>
              <w:left w:val="nil"/>
              <w:bottom w:val="nil"/>
              <w:right w:val="nil"/>
            </w:tcBorders>
            <w:vAlign w:val="bottom"/>
          </w:tcPr>
          <w:p w:rsidR="003D600B" w:rsidRPr="000E6B0D" w:rsidRDefault="003D600B" w:rsidP="00FB5791">
            <w:pPr>
              <w:jc w:val="center"/>
              <w:rPr>
                <w:sz w:val="12"/>
                <w:szCs w:val="12"/>
              </w:rPr>
            </w:pPr>
          </w:p>
        </w:tc>
        <w:tc>
          <w:tcPr>
            <w:tcW w:w="929" w:type="dxa"/>
            <w:tcBorders>
              <w:top w:val="single" w:sz="12" w:space="0" w:color="auto"/>
              <w:left w:val="nil"/>
              <w:bottom w:val="nil"/>
              <w:right w:val="nil"/>
            </w:tcBorders>
            <w:vAlign w:val="bottom"/>
          </w:tcPr>
          <w:p w:rsidR="003D600B" w:rsidRPr="000E6B0D" w:rsidRDefault="003D600B" w:rsidP="00FB5791">
            <w:pPr>
              <w:jc w:val="center"/>
              <w:rPr>
                <w:sz w:val="12"/>
                <w:szCs w:val="12"/>
              </w:rPr>
            </w:pPr>
          </w:p>
        </w:tc>
        <w:tc>
          <w:tcPr>
            <w:tcW w:w="1017" w:type="dxa"/>
            <w:tcBorders>
              <w:top w:val="single" w:sz="12" w:space="0" w:color="auto"/>
              <w:left w:val="nil"/>
              <w:bottom w:val="nil"/>
            </w:tcBorders>
            <w:vAlign w:val="bottom"/>
          </w:tcPr>
          <w:p w:rsidR="003D600B" w:rsidRPr="000E6B0D" w:rsidRDefault="003D600B" w:rsidP="00FB5791">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3D600B" w:rsidRPr="000E6B0D" w:rsidRDefault="003D600B" w:rsidP="00FB5791">
            <w:pPr>
              <w:jc w:val="center"/>
              <w:rPr>
                <w:sz w:val="12"/>
                <w:szCs w:val="12"/>
              </w:rPr>
            </w:pPr>
          </w:p>
        </w:tc>
        <w:tc>
          <w:tcPr>
            <w:tcW w:w="896" w:type="dxa"/>
            <w:tcBorders>
              <w:top w:val="single" w:sz="12" w:space="0" w:color="auto"/>
            </w:tcBorders>
            <w:vAlign w:val="bottom"/>
          </w:tcPr>
          <w:p w:rsidR="003D600B" w:rsidRPr="000E6B0D" w:rsidRDefault="003D600B" w:rsidP="00FB5791">
            <w:pPr>
              <w:jc w:val="center"/>
              <w:rPr>
                <w:sz w:val="12"/>
                <w:szCs w:val="12"/>
              </w:rPr>
            </w:pPr>
          </w:p>
        </w:tc>
        <w:tc>
          <w:tcPr>
            <w:tcW w:w="1072" w:type="dxa"/>
            <w:tcBorders>
              <w:top w:val="single" w:sz="12" w:space="0" w:color="auto"/>
            </w:tcBorders>
            <w:vAlign w:val="bottom"/>
          </w:tcPr>
          <w:p w:rsidR="003D600B" w:rsidRPr="000E6B0D" w:rsidRDefault="003D600B" w:rsidP="00FB5791">
            <w:pPr>
              <w:jc w:val="center"/>
              <w:rPr>
                <w:sz w:val="12"/>
                <w:szCs w:val="12"/>
              </w:rPr>
            </w:pPr>
          </w:p>
        </w:tc>
        <w:tc>
          <w:tcPr>
            <w:tcW w:w="993" w:type="dxa"/>
            <w:tcBorders>
              <w:top w:val="single" w:sz="12" w:space="0" w:color="auto"/>
            </w:tcBorders>
            <w:vAlign w:val="bottom"/>
          </w:tcPr>
          <w:p w:rsidR="003D600B" w:rsidRPr="000E6B0D" w:rsidRDefault="003D600B" w:rsidP="00FB5791">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3D600B" w:rsidRPr="000E6B0D" w:rsidRDefault="003D600B" w:rsidP="00FB5791">
            <w:pPr>
              <w:jc w:val="center"/>
              <w:rPr>
                <w:sz w:val="12"/>
                <w:szCs w:val="12"/>
              </w:rPr>
            </w:pPr>
          </w:p>
        </w:tc>
        <w:tc>
          <w:tcPr>
            <w:tcW w:w="972" w:type="dxa"/>
            <w:vAlign w:val="bottom"/>
          </w:tcPr>
          <w:p w:rsidR="003D600B" w:rsidRPr="000E6B0D" w:rsidRDefault="003D600B" w:rsidP="00FB5791">
            <w:pPr>
              <w:jc w:val="center"/>
              <w:rPr>
                <w:sz w:val="12"/>
                <w:szCs w:val="12"/>
              </w:rPr>
            </w:pPr>
            <w:proofErr w:type="spellStart"/>
            <w:r w:rsidRPr="000E6B0D">
              <w:rPr>
                <w:sz w:val="12"/>
                <w:szCs w:val="12"/>
              </w:rPr>
              <w:t>х</w:t>
            </w:r>
            <w:proofErr w:type="spellEnd"/>
          </w:p>
        </w:tc>
        <w:tc>
          <w:tcPr>
            <w:tcW w:w="693" w:type="dxa"/>
            <w:tcBorders>
              <w:top w:val="single" w:sz="12" w:space="0" w:color="auto"/>
            </w:tcBorders>
            <w:vAlign w:val="bottom"/>
          </w:tcPr>
          <w:p w:rsidR="003D600B" w:rsidRPr="000E6B0D" w:rsidRDefault="003D600B" w:rsidP="00FB5791">
            <w:pPr>
              <w:jc w:val="center"/>
              <w:rPr>
                <w:sz w:val="12"/>
                <w:szCs w:val="12"/>
              </w:rPr>
            </w:pPr>
          </w:p>
        </w:tc>
        <w:tc>
          <w:tcPr>
            <w:tcW w:w="567" w:type="dxa"/>
            <w:tcBorders>
              <w:top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207"/>
        </w:trPr>
        <w:tc>
          <w:tcPr>
            <w:tcW w:w="719" w:type="dxa"/>
            <w:tcBorders>
              <w:top w:val="nil"/>
              <w:left w:val="nil"/>
              <w:bottom w:val="nil"/>
              <w:right w:val="nil"/>
            </w:tcBorders>
            <w:vAlign w:val="bottom"/>
          </w:tcPr>
          <w:p w:rsidR="003D600B" w:rsidRPr="000E6B0D" w:rsidRDefault="003D600B" w:rsidP="00FB5791">
            <w:pPr>
              <w:jc w:val="center"/>
              <w:rPr>
                <w:sz w:val="12"/>
                <w:szCs w:val="12"/>
              </w:rPr>
            </w:pPr>
          </w:p>
        </w:tc>
        <w:tc>
          <w:tcPr>
            <w:tcW w:w="2688" w:type="dxa"/>
            <w:tcBorders>
              <w:top w:val="nil"/>
              <w:left w:val="nil"/>
              <w:bottom w:val="nil"/>
              <w:right w:val="nil"/>
            </w:tcBorders>
            <w:vAlign w:val="bottom"/>
          </w:tcPr>
          <w:p w:rsidR="003D600B" w:rsidRPr="000E6B0D" w:rsidRDefault="003D600B" w:rsidP="00FB5791">
            <w:pPr>
              <w:jc w:val="center"/>
              <w:rPr>
                <w:sz w:val="12"/>
                <w:szCs w:val="12"/>
              </w:rPr>
            </w:pPr>
          </w:p>
        </w:tc>
        <w:tc>
          <w:tcPr>
            <w:tcW w:w="770" w:type="dxa"/>
            <w:tcBorders>
              <w:top w:val="nil"/>
              <w:left w:val="nil"/>
              <w:bottom w:val="nil"/>
              <w:right w:val="nil"/>
            </w:tcBorders>
            <w:vAlign w:val="bottom"/>
          </w:tcPr>
          <w:p w:rsidR="003D600B" w:rsidRPr="000E6B0D" w:rsidRDefault="003D600B" w:rsidP="00FB5791">
            <w:pPr>
              <w:jc w:val="center"/>
              <w:rPr>
                <w:sz w:val="12"/>
                <w:szCs w:val="12"/>
              </w:rPr>
            </w:pPr>
          </w:p>
        </w:tc>
        <w:tc>
          <w:tcPr>
            <w:tcW w:w="1078" w:type="dxa"/>
            <w:tcBorders>
              <w:top w:val="nil"/>
              <w:left w:val="nil"/>
              <w:bottom w:val="nil"/>
              <w:right w:val="nil"/>
            </w:tcBorders>
            <w:vAlign w:val="bottom"/>
          </w:tcPr>
          <w:p w:rsidR="003D600B" w:rsidRPr="000E6B0D" w:rsidRDefault="003D600B" w:rsidP="00FB5791">
            <w:pPr>
              <w:jc w:val="center"/>
              <w:rPr>
                <w:sz w:val="12"/>
                <w:szCs w:val="12"/>
              </w:rPr>
            </w:pPr>
          </w:p>
        </w:tc>
        <w:tc>
          <w:tcPr>
            <w:tcW w:w="783" w:type="dxa"/>
            <w:tcBorders>
              <w:top w:val="nil"/>
              <w:left w:val="nil"/>
              <w:bottom w:val="nil"/>
              <w:right w:val="nil"/>
            </w:tcBorders>
            <w:vAlign w:val="bottom"/>
          </w:tcPr>
          <w:p w:rsidR="003D600B" w:rsidRPr="000E6B0D" w:rsidRDefault="003D600B" w:rsidP="00FB5791">
            <w:pPr>
              <w:jc w:val="center"/>
              <w:rPr>
                <w:sz w:val="12"/>
                <w:szCs w:val="12"/>
              </w:rPr>
            </w:pPr>
          </w:p>
        </w:tc>
        <w:tc>
          <w:tcPr>
            <w:tcW w:w="1946" w:type="dxa"/>
            <w:gridSpan w:val="2"/>
            <w:tcBorders>
              <w:top w:val="nil"/>
              <w:left w:val="nil"/>
              <w:bottom w:val="nil"/>
            </w:tcBorders>
            <w:vAlign w:val="bottom"/>
          </w:tcPr>
          <w:p w:rsidR="003D600B" w:rsidRPr="000E6B0D" w:rsidRDefault="003D600B" w:rsidP="00FB5791">
            <w:pPr>
              <w:ind w:right="57"/>
              <w:jc w:val="right"/>
              <w:rPr>
                <w:sz w:val="12"/>
                <w:szCs w:val="12"/>
              </w:rPr>
            </w:pPr>
            <w:r w:rsidRPr="000E6B0D">
              <w:rPr>
                <w:sz w:val="12"/>
                <w:szCs w:val="12"/>
              </w:rPr>
              <w:t>Всего по накладной</w:t>
            </w: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roofErr w:type="spellStart"/>
            <w:r w:rsidRPr="000E6B0D">
              <w:rPr>
                <w:sz w:val="12"/>
                <w:szCs w:val="12"/>
              </w:rPr>
              <w:t>х</w:t>
            </w:r>
            <w:proofErr w:type="spellEnd"/>
          </w:p>
        </w:tc>
        <w:tc>
          <w:tcPr>
            <w:tcW w:w="1028" w:type="dxa"/>
            <w:vAlign w:val="bottom"/>
          </w:tcPr>
          <w:p w:rsidR="003D600B" w:rsidRPr="000E6B0D" w:rsidRDefault="003D600B" w:rsidP="00FB5791">
            <w:pPr>
              <w:jc w:val="center"/>
              <w:rPr>
                <w:sz w:val="12"/>
                <w:szCs w:val="12"/>
              </w:rPr>
            </w:pPr>
          </w:p>
        </w:tc>
        <w:tc>
          <w:tcPr>
            <w:tcW w:w="972" w:type="dxa"/>
            <w:vAlign w:val="bottom"/>
          </w:tcPr>
          <w:p w:rsidR="003D600B" w:rsidRPr="000E6B0D" w:rsidRDefault="003D600B" w:rsidP="00FB5791">
            <w:pPr>
              <w:jc w:val="center"/>
              <w:rPr>
                <w:sz w:val="12"/>
                <w:szCs w:val="12"/>
              </w:rPr>
            </w:pPr>
            <w:proofErr w:type="spellStart"/>
            <w:r w:rsidRPr="000E6B0D">
              <w:rPr>
                <w:sz w:val="12"/>
                <w:szCs w:val="12"/>
              </w:rPr>
              <w:t>х</w:t>
            </w:r>
            <w:proofErr w:type="spellEnd"/>
          </w:p>
        </w:tc>
        <w:tc>
          <w:tcPr>
            <w:tcW w:w="693" w:type="dxa"/>
            <w:vAlign w:val="bottom"/>
          </w:tcPr>
          <w:p w:rsidR="003D600B" w:rsidRPr="000E6B0D" w:rsidRDefault="003D600B" w:rsidP="00FB5791">
            <w:pPr>
              <w:jc w:val="center"/>
              <w:rPr>
                <w:sz w:val="12"/>
                <w:szCs w:val="12"/>
              </w:rPr>
            </w:pPr>
          </w:p>
        </w:tc>
        <w:tc>
          <w:tcPr>
            <w:tcW w:w="567" w:type="dxa"/>
            <w:vAlign w:val="bottom"/>
          </w:tcPr>
          <w:p w:rsidR="003D600B" w:rsidRPr="000E6B0D" w:rsidRDefault="003D600B" w:rsidP="00FB5791">
            <w:pPr>
              <w:jc w:val="center"/>
              <w:rPr>
                <w:sz w:val="12"/>
                <w:szCs w:val="12"/>
              </w:rPr>
            </w:pPr>
          </w:p>
        </w:tc>
      </w:tr>
    </w:tbl>
    <w:p w:rsidR="003D600B" w:rsidRDefault="003D600B" w:rsidP="003D60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3D600B" w:rsidRPr="000E6B0D" w:rsidTr="003D600B">
        <w:trPr>
          <w:trHeight w:val="284"/>
        </w:trPr>
        <w:tc>
          <w:tcPr>
            <w:tcW w:w="3654"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Товарная накладная имеет приложение на</w:t>
            </w:r>
          </w:p>
        </w:tc>
        <w:tc>
          <w:tcPr>
            <w:tcW w:w="6383" w:type="dxa"/>
            <w:tcBorders>
              <w:top w:val="nil"/>
              <w:left w:val="nil"/>
              <w:right w:val="nil"/>
            </w:tcBorders>
            <w:vAlign w:val="bottom"/>
          </w:tcPr>
          <w:p w:rsidR="003D600B" w:rsidRPr="000E6B0D" w:rsidRDefault="003D600B" w:rsidP="003D600B">
            <w:pPr>
              <w:jc w:val="center"/>
              <w:rPr>
                <w:sz w:val="12"/>
                <w:szCs w:val="12"/>
              </w:rPr>
            </w:pPr>
          </w:p>
        </w:tc>
        <w:tc>
          <w:tcPr>
            <w:tcW w:w="2617" w:type="dxa"/>
            <w:tcBorders>
              <w:top w:val="nil"/>
              <w:left w:val="nil"/>
              <w:bottom w:val="nil"/>
              <w:right w:val="nil"/>
            </w:tcBorders>
            <w:vAlign w:val="bottom"/>
          </w:tcPr>
          <w:p w:rsidR="003D600B" w:rsidRPr="000E6B0D" w:rsidRDefault="003D600B" w:rsidP="003D600B">
            <w:pPr>
              <w:ind w:left="57"/>
              <w:rPr>
                <w:sz w:val="12"/>
                <w:szCs w:val="12"/>
              </w:rPr>
            </w:pPr>
            <w:r w:rsidRPr="000E6B0D">
              <w:rPr>
                <w:sz w:val="12"/>
                <w:szCs w:val="12"/>
              </w:rPr>
              <w:t>листах</w:t>
            </w:r>
          </w:p>
        </w:tc>
      </w:tr>
      <w:tr w:rsidR="003D600B" w:rsidRPr="000E6B0D" w:rsidTr="003D600B">
        <w:trPr>
          <w:trHeight w:val="284"/>
        </w:trPr>
        <w:tc>
          <w:tcPr>
            <w:tcW w:w="1050"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3D600B" w:rsidRPr="000E6B0D" w:rsidRDefault="003D600B" w:rsidP="003D600B">
            <w:pPr>
              <w:jc w:val="center"/>
              <w:rPr>
                <w:sz w:val="12"/>
                <w:szCs w:val="12"/>
              </w:rPr>
            </w:pPr>
          </w:p>
        </w:tc>
        <w:tc>
          <w:tcPr>
            <w:tcW w:w="2617" w:type="dxa"/>
            <w:tcBorders>
              <w:top w:val="nil"/>
              <w:left w:val="nil"/>
              <w:bottom w:val="nil"/>
              <w:right w:val="nil"/>
            </w:tcBorders>
            <w:vAlign w:val="bottom"/>
          </w:tcPr>
          <w:p w:rsidR="003D600B" w:rsidRPr="000E6B0D" w:rsidRDefault="003D600B" w:rsidP="003D600B">
            <w:pPr>
              <w:ind w:left="57"/>
              <w:rPr>
                <w:spacing w:val="-2"/>
                <w:sz w:val="12"/>
                <w:szCs w:val="12"/>
              </w:rPr>
            </w:pPr>
            <w:r w:rsidRPr="000E6B0D">
              <w:rPr>
                <w:spacing w:val="-2"/>
                <w:sz w:val="12"/>
                <w:szCs w:val="12"/>
              </w:rPr>
              <w:t>порядковых номеров записей</w:t>
            </w:r>
          </w:p>
        </w:tc>
      </w:tr>
      <w:tr w:rsidR="003D600B" w:rsidRPr="000E6B0D" w:rsidTr="003D600B">
        <w:tc>
          <w:tcPr>
            <w:tcW w:w="1050" w:type="dxa"/>
            <w:tcBorders>
              <w:top w:val="nil"/>
              <w:left w:val="nil"/>
              <w:bottom w:val="nil"/>
              <w:right w:val="nil"/>
            </w:tcBorders>
            <w:vAlign w:val="bottom"/>
          </w:tcPr>
          <w:p w:rsidR="003D600B" w:rsidRPr="000E6B0D" w:rsidRDefault="003D600B" w:rsidP="003D600B">
            <w:pPr>
              <w:rPr>
                <w:sz w:val="12"/>
                <w:szCs w:val="12"/>
              </w:rPr>
            </w:pPr>
          </w:p>
        </w:tc>
        <w:tc>
          <w:tcPr>
            <w:tcW w:w="8987" w:type="dxa"/>
            <w:gridSpan w:val="2"/>
            <w:tcBorders>
              <w:left w:val="nil"/>
              <w:bottom w:val="nil"/>
              <w:right w:val="nil"/>
            </w:tcBorders>
            <w:vAlign w:val="bottom"/>
          </w:tcPr>
          <w:p w:rsidR="003D600B" w:rsidRPr="000E6B0D" w:rsidRDefault="003D600B" w:rsidP="003D600B">
            <w:pPr>
              <w:jc w:val="center"/>
              <w:rPr>
                <w:sz w:val="12"/>
                <w:szCs w:val="12"/>
              </w:rPr>
            </w:pPr>
            <w:r w:rsidRPr="000E6B0D">
              <w:rPr>
                <w:sz w:val="12"/>
                <w:szCs w:val="12"/>
              </w:rPr>
              <w:t>прописью</w:t>
            </w:r>
          </w:p>
        </w:tc>
        <w:tc>
          <w:tcPr>
            <w:tcW w:w="2617" w:type="dxa"/>
            <w:tcBorders>
              <w:top w:val="nil"/>
              <w:left w:val="nil"/>
              <w:bottom w:val="nil"/>
              <w:right w:val="nil"/>
            </w:tcBorders>
            <w:vAlign w:val="bottom"/>
          </w:tcPr>
          <w:p w:rsidR="003D600B" w:rsidRPr="000E6B0D" w:rsidRDefault="003D600B" w:rsidP="003D600B">
            <w:pPr>
              <w:rPr>
                <w:sz w:val="12"/>
                <w:szCs w:val="12"/>
              </w:rPr>
            </w:pPr>
          </w:p>
        </w:tc>
      </w:tr>
    </w:tbl>
    <w:p w:rsidR="003D600B" w:rsidRDefault="003D600B" w:rsidP="003D600B"/>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1744"/>
      </w:tblGrid>
      <w:tr w:rsidR="003D600B" w:rsidRPr="000E6B0D" w:rsidTr="00BE409B">
        <w:trPr>
          <w:trHeight w:val="194"/>
        </w:trPr>
        <w:tc>
          <w:tcPr>
            <w:tcW w:w="5683" w:type="dxa"/>
            <w:gridSpan w:val="2"/>
            <w:tcBorders>
              <w:top w:val="nil"/>
              <w:left w:val="nil"/>
              <w:bottom w:val="nil"/>
              <w:right w:val="nil"/>
            </w:tcBorders>
            <w:vAlign w:val="bottom"/>
          </w:tcPr>
          <w:p w:rsidR="003D600B" w:rsidRPr="000E6B0D" w:rsidRDefault="003D600B" w:rsidP="003D600B">
            <w:pPr>
              <w:jc w:val="center"/>
              <w:rPr>
                <w:sz w:val="12"/>
                <w:szCs w:val="12"/>
              </w:rPr>
            </w:pPr>
          </w:p>
        </w:tc>
        <w:tc>
          <w:tcPr>
            <w:tcW w:w="1946" w:type="dxa"/>
            <w:tcBorders>
              <w:top w:val="nil"/>
              <w:left w:val="nil"/>
              <w:bottom w:val="nil"/>
              <w:right w:val="nil"/>
            </w:tcBorders>
            <w:vAlign w:val="bottom"/>
          </w:tcPr>
          <w:p w:rsidR="003D600B" w:rsidRPr="000E6B0D" w:rsidRDefault="003D600B" w:rsidP="003D600B">
            <w:pPr>
              <w:ind w:left="57"/>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3D600B" w:rsidRPr="000E6B0D" w:rsidRDefault="003D600B" w:rsidP="003D600B">
            <w:pPr>
              <w:jc w:val="center"/>
              <w:rPr>
                <w:sz w:val="12"/>
                <w:szCs w:val="12"/>
              </w:rPr>
            </w:pPr>
          </w:p>
        </w:tc>
        <w:tc>
          <w:tcPr>
            <w:tcW w:w="1744" w:type="dxa"/>
            <w:tcBorders>
              <w:top w:val="single" w:sz="12" w:space="0" w:color="auto"/>
              <w:left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c>
          <w:tcPr>
            <w:tcW w:w="5683" w:type="dxa"/>
            <w:gridSpan w:val="2"/>
            <w:tcBorders>
              <w:top w:val="nil"/>
              <w:left w:val="nil"/>
              <w:bottom w:val="nil"/>
              <w:right w:val="nil"/>
            </w:tcBorders>
          </w:tcPr>
          <w:p w:rsidR="003D600B" w:rsidRPr="000E6B0D" w:rsidRDefault="003D600B" w:rsidP="003D600B">
            <w:pPr>
              <w:jc w:val="center"/>
              <w:rPr>
                <w:sz w:val="12"/>
                <w:szCs w:val="12"/>
              </w:rPr>
            </w:pPr>
          </w:p>
        </w:tc>
        <w:tc>
          <w:tcPr>
            <w:tcW w:w="1946" w:type="dxa"/>
            <w:tcBorders>
              <w:top w:val="nil"/>
              <w:left w:val="nil"/>
              <w:bottom w:val="nil"/>
              <w:right w:val="nil"/>
            </w:tcBorders>
          </w:tcPr>
          <w:p w:rsidR="003D600B" w:rsidRPr="000E6B0D" w:rsidRDefault="003D600B" w:rsidP="003D600B">
            <w:pPr>
              <w:ind w:left="57"/>
              <w:rPr>
                <w:sz w:val="12"/>
                <w:szCs w:val="12"/>
              </w:rPr>
            </w:pPr>
          </w:p>
        </w:tc>
        <w:tc>
          <w:tcPr>
            <w:tcW w:w="5653" w:type="dxa"/>
            <w:tcBorders>
              <w:left w:val="nil"/>
              <w:bottom w:val="nil"/>
              <w:right w:val="single" w:sz="12" w:space="0" w:color="auto"/>
            </w:tcBorders>
          </w:tcPr>
          <w:p w:rsidR="003D600B" w:rsidRPr="000E6B0D" w:rsidRDefault="003D600B" w:rsidP="003D600B">
            <w:pPr>
              <w:jc w:val="center"/>
              <w:rPr>
                <w:sz w:val="12"/>
                <w:szCs w:val="12"/>
              </w:rPr>
            </w:pPr>
            <w:r w:rsidRPr="000E6B0D">
              <w:rPr>
                <w:sz w:val="12"/>
                <w:szCs w:val="12"/>
              </w:rPr>
              <w:t>прописью</w:t>
            </w:r>
          </w:p>
        </w:tc>
        <w:tc>
          <w:tcPr>
            <w:tcW w:w="1744" w:type="dxa"/>
            <w:vMerge w:val="restart"/>
            <w:tcBorders>
              <w:left w:val="single" w:sz="12" w:space="0" w:color="auto"/>
              <w:bottom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187"/>
        </w:trPr>
        <w:tc>
          <w:tcPr>
            <w:tcW w:w="1064"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Всего мест</w:t>
            </w:r>
          </w:p>
        </w:tc>
        <w:tc>
          <w:tcPr>
            <w:tcW w:w="4619" w:type="dxa"/>
            <w:tcBorders>
              <w:top w:val="nil"/>
              <w:left w:val="nil"/>
              <w:right w:val="nil"/>
            </w:tcBorders>
            <w:vAlign w:val="bottom"/>
          </w:tcPr>
          <w:p w:rsidR="003D600B" w:rsidRPr="000E6B0D" w:rsidRDefault="003D600B" w:rsidP="003D600B">
            <w:pPr>
              <w:jc w:val="center"/>
              <w:rPr>
                <w:sz w:val="12"/>
                <w:szCs w:val="12"/>
              </w:rPr>
            </w:pPr>
          </w:p>
        </w:tc>
        <w:tc>
          <w:tcPr>
            <w:tcW w:w="1946" w:type="dxa"/>
            <w:tcBorders>
              <w:top w:val="nil"/>
              <w:left w:val="nil"/>
              <w:bottom w:val="nil"/>
              <w:right w:val="nil"/>
            </w:tcBorders>
            <w:vAlign w:val="bottom"/>
          </w:tcPr>
          <w:p w:rsidR="003D600B" w:rsidRPr="000E6B0D" w:rsidRDefault="003D600B" w:rsidP="003D600B">
            <w:pPr>
              <w:ind w:left="57"/>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3D600B" w:rsidRPr="000E6B0D" w:rsidRDefault="003D600B" w:rsidP="003D600B">
            <w:pPr>
              <w:jc w:val="center"/>
              <w:rPr>
                <w:sz w:val="12"/>
                <w:szCs w:val="12"/>
              </w:rPr>
            </w:pPr>
          </w:p>
        </w:tc>
        <w:tc>
          <w:tcPr>
            <w:tcW w:w="1744" w:type="dxa"/>
            <w:vMerge/>
            <w:tcBorders>
              <w:top w:val="nil"/>
              <w:left w:val="single" w:sz="12" w:space="0" w:color="auto"/>
              <w:bottom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c>
          <w:tcPr>
            <w:tcW w:w="1064" w:type="dxa"/>
            <w:tcBorders>
              <w:top w:val="nil"/>
              <w:left w:val="nil"/>
              <w:bottom w:val="nil"/>
              <w:right w:val="nil"/>
            </w:tcBorders>
          </w:tcPr>
          <w:p w:rsidR="003D600B" w:rsidRPr="000E6B0D" w:rsidRDefault="003D600B" w:rsidP="003D600B">
            <w:pPr>
              <w:rPr>
                <w:sz w:val="12"/>
                <w:szCs w:val="12"/>
              </w:rPr>
            </w:pPr>
          </w:p>
        </w:tc>
        <w:tc>
          <w:tcPr>
            <w:tcW w:w="4619" w:type="dxa"/>
            <w:tcBorders>
              <w:left w:val="nil"/>
              <w:bottom w:val="nil"/>
              <w:right w:val="nil"/>
            </w:tcBorders>
          </w:tcPr>
          <w:p w:rsidR="003D600B" w:rsidRPr="000E6B0D" w:rsidRDefault="003D600B" w:rsidP="003D600B">
            <w:pPr>
              <w:jc w:val="center"/>
              <w:rPr>
                <w:sz w:val="12"/>
                <w:szCs w:val="12"/>
              </w:rPr>
            </w:pPr>
            <w:r w:rsidRPr="000E6B0D">
              <w:rPr>
                <w:sz w:val="12"/>
                <w:szCs w:val="12"/>
              </w:rPr>
              <w:t>прописью</w:t>
            </w:r>
          </w:p>
        </w:tc>
        <w:tc>
          <w:tcPr>
            <w:tcW w:w="1946" w:type="dxa"/>
            <w:tcBorders>
              <w:top w:val="nil"/>
              <w:left w:val="nil"/>
              <w:bottom w:val="nil"/>
              <w:right w:val="nil"/>
            </w:tcBorders>
          </w:tcPr>
          <w:p w:rsidR="003D600B" w:rsidRPr="000E6B0D" w:rsidRDefault="003D600B" w:rsidP="003D600B">
            <w:pPr>
              <w:jc w:val="center"/>
              <w:rPr>
                <w:sz w:val="12"/>
                <w:szCs w:val="12"/>
              </w:rPr>
            </w:pPr>
          </w:p>
        </w:tc>
        <w:tc>
          <w:tcPr>
            <w:tcW w:w="5653" w:type="dxa"/>
            <w:tcBorders>
              <w:left w:val="nil"/>
              <w:bottom w:val="nil"/>
              <w:right w:val="nil"/>
            </w:tcBorders>
          </w:tcPr>
          <w:p w:rsidR="003D600B" w:rsidRPr="000E6B0D" w:rsidRDefault="003D600B" w:rsidP="003D600B">
            <w:pPr>
              <w:jc w:val="center"/>
              <w:rPr>
                <w:sz w:val="12"/>
                <w:szCs w:val="12"/>
              </w:rPr>
            </w:pPr>
            <w:r w:rsidRPr="000E6B0D">
              <w:rPr>
                <w:sz w:val="12"/>
                <w:szCs w:val="12"/>
              </w:rPr>
              <w:t>прописью</w:t>
            </w:r>
          </w:p>
        </w:tc>
        <w:tc>
          <w:tcPr>
            <w:tcW w:w="1744" w:type="dxa"/>
            <w:tcBorders>
              <w:top w:val="single" w:sz="12" w:space="0" w:color="auto"/>
              <w:left w:val="nil"/>
              <w:bottom w:val="nil"/>
              <w:right w:val="nil"/>
            </w:tcBorders>
          </w:tcPr>
          <w:p w:rsidR="003D600B" w:rsidRPr="000E6B0D" w:rsidRDefault="003D600B" w:rsidP="003D600B">
            <w:pPr>
              <w:jc w:val="center"/>
              <w:rPr>
                <w:sz w:val="12"/>
                <w:szCs w:val="12"/>
              </w:rPr>
            </w:pPr>
          </w:p>
        </w:tc>
      </w:tr>
    </w:tbl>
    <w:p w:rsidR="003D600B" w:rsidRPr="00763161" w:rsidRDefault="003D600B" w:rsidP="003D600B"/>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56"/>
        <w:gridCol w:w="98"/>
        <w:gridCol w:w="938"/>
        <w:gridCol w:w="826"/>
        <w:gridCol w:w="84"/>
        <w:gridCol w:w="630"/>
        <w:gridCol w:w="266"/>
        <w:gridCol w:w="1091"/>
        <w:gridCol w:w="126"/>
        <w:gridCol w:w="84"/>
        <w:gridCol w:w="420"/>
        <w:gridCol w:w="448"/>
        <w:gridCol w:w="294"/>
        <w:gridCol w:w="336"/>
        <w:gridCol w:w="140"/>
        <w:gridCol w:w="1392"/>
        <w:gridCol w:w="20"/>
        <w:gridCol w:w="264"/>
      </w:tblGrid>
      <w:tr w:rsidR="003D600B" w:rsidRPr="000E6B0D" w:rsidTr="00BE409B">
        <w:trPr>
          <w:gridAfter w:val="1"/>
          <w:wAfter w:w="264" w:type="dxa"/>
          <w:trHeight w:val="227"/>
        </w:trPr>
        <w:tc>
          <w:tcPr>
            <w:tcW w:w="4074" w:type="dxa"/>
            <w:gridSpan w:val="8"/>
            <w:tcBorders>
              <w:top w:val="nil"/>
              <w:left w:val="nil"/>
              <w:bottom w:val="nil"/>
              <w:right w:val="nil"/>
            </w:tcBorders>
            <w:vAlign w:val="bottom"/>
          </w:tcPr>
          <w:p w:rsidR="003D600B" w:rsidRPr="000E6B0D" w:rsidRDefault="003D600B" w:rsidP="003D600B">
            <w:pPr>
              <w:rPr>
                <w:sz w:val="12"/>
                <w:szCs w:val="12"/>
              </w:rPr>
            </w:pPr>
            <w:r w:rsidRPr="000E6B0D">
              <w:rPr>
                <w:sz w:val="12"/>
                <w:szCs w:val="12"/>
              </w:rPr>
              <w:t>Приложение (паспорта, сертификаты и т.п.) на</w:t>
            </w:r>
          </w:p>
        </w:tc>
        <w:tc>
          <w:tcPr>
            <w:tcW w:w="2925" w:type="dxa"/>
            <w:gridSpan w:val="5"/>
            <w:tcBorders>
              <w:top w:val="nil"/>
              <w:left w:val="nil"/>
              <w:right w:val="nil"/>
            </w:tcBorders>
            <w:vAlign w:val="bottom"/>
          </w:tcPr>
          <w:p w:rsidR="003D600B" w:rsidRPr="000E6B0D" w:rsidRDefault="003D600B" w:rsidP="003D600B">
            <w:pPr>
              <w:jc w:val="center"/>
              <w:rPr>
                <w:sz w:val="12"/>
                <w:szCs w:val="12"/>
              </w:rPr>
            </w:pPr>
          </w:p>
        </w:tc>
        <w:tc>
          <w:tcPr>
            <w:tcW w:w="756"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листах</w:t>
            </w: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1764"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3D600B" w:rsidRPr="000E6B0D" w:rsidRDefault="003D600B" w:rsidP="003D600B">
            <w:pPr>
              <w:jc w:val="center"/>
              <w:rPr>
                <w:sz w:val="12"/>
                <w:szCs w:val="12"/>
              </w:rPr>
            </w:pPr>
          </w:p>
        </w:tc>
        <w:tc>
          <w:tcPr>
            <w:tcW w:w="420" w:type="dxa"/>
            <w:tcBorders>
              <w:top w:val="nil"/>
              <w:left w:val="nil"/>
              <w:bottom w:val="nil"/>
              <w:right w:val="nil"/>
            </w:tcBorders>
            <w:vAlign w:val="bottom"/>
          </w:tcPr>
          <w:p w:rsidR="003D600B" w:rsidRPr="000E6B0D" w:rsidRDefault="003D600B" w:rsidP="003D600B">
            <w:pPr>
              <w:jc w:val="right"/>
              <w:rPr>
                <w:sz w:val="12"/>
                <w:szCs w:val="12"/>
              </w:rPr>
            </w:pPr>
            <w:r w:rsidRPr="000E6B0D">
              <w:rPr>
                <w:sz w:val="12"/>
                <w:szCs w:val="12"/>
              </w:rPr>
              <w:t>от «</w:t>
            </w:r>
          </w:p>
        </w:tc>
        <w:tc>
          <w:tcPr>
            <w:tcW w:w="448" w:type="dxa"/>
            <w:tcBorders>
              <w:top w:val="nil"/>
              <w:left w:val="nil"/>
              <w:right w:val="nil"/>
            </w:tcBorders>
            <w:vAlign w:val="bottom"/>
          </w:tcPr>
          <w:p w:rsidR="003D600B" w:rsidRPr="000E6B0D" w:rsidRDefault="003D600B" w:rsidP="003D600B">
            <w:pPr>
              <w:jc w:val="center"/>
              <w:rPr>
                <w:sz w:val="12"/>
                <w:szCs w:val="12"/>
              </w:rPr>
            </w:pPr>
          </w:p>
        </w:tc>
        <w:tc>
          <w:tcPr>
            <w:tcW w:w="294"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w:t>
            </w:r>
          </w:p>
        </w:tc>
        <w:tc>
          <w:tcPr>
            <w:tcW w:w="1868" w:type="dxa"/>
            <w:gridSpan w:val="3"/>
            <w:tcBorders>
              <w:top w:val="nil"/>
              <w:left w:val="nil"/>
              <w:right w:val="nil"/>
            </w:tcBorders>
            <w:vAlign w:val="bottom"/>
          </w:tcPr>
          <w:p w:rsidR="003D600B" w:rsidRPr="000E6B0D" w:rsidRDefault="003D600B" w:rsidP="003D600B">
            <w:pPr>
              <w:jc w:val="center"/>
              <w:rPr>
                <w:sz w:val="12"/>
                <w:szCs w:val="12"/>
              </w:rPr>
            </w:pPr>
          </w:p>
        </w:tc>
        <w:tc>
          <w:tcPr>
            <w:tcW w:w="20"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года,</w:t>
            </w:r>
          </w:p>
        </w:tc>
      </w:tr>
      <w:tr w:rsidR="003D600B" w:rsidRPr="000E6B0D" w:rsidTr="00BE409B">
        <w:trPr>
          <w:gridAfter w:val="2"/>
          <w:wAfter w:w="284" w:type="dxa"/>
        </w:trPr>
        <w:tc>
          <w:tcPr>
            <w:tcW w:w="4074" w:type="dxa"/>
            <w:gridSpan w:val="8"/>
            <w:tcBorders>
              <w:top w:val="nil"/>
              <w:left w:val="nil"/>
              <w:bottom w:val="nil"/>
              <w:right w:val="nil"/>
            </w:tcBorders>
          </w:tcPr>
          <w:p w:rsidR="003D600B" w:rsidRPr="000E6B0D" w:rsidRDefault="003D600B" w:rsidP="003D600B">
            <w:pPr>
              <w:jc w:val="center"/>
              <w:rPr>
                <w:sz w:val="12"/>
                <w:szCs w:val="12"/>
              </w:rPr>
            </w:pPr>
          </w:p>
        </w:tc>
        <w:tc>
          <w:tcPr>
            <w:tcW w:w="2925"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прописью</w:t>
            </w:r>
          </w:p>
        </w:tc>
        <w:tc>
          <w:tcPr>
            <w:tcW w:w="756" w:type="dxa"/>
            <w:gridSpan w:val="2"/>
            <w:tcBorders>
              <w:top w:val="nil"/>
              <w:left w:val="nil"/>
              <w:bottom w:val="nil"/>
              <w:right w:val="nil"/>
            </w:tcBorders>
          </w:tcPr>
          <w:p w:rsidR="003D600B" w:rsidRPr="000E6B0D" w:rsidRDefault="003D600B" w:rsidP="003D600B">
            <w:pPr>
              <w:jc w:val="center"/>
              <w:rPr>
                <w:sz w:val="12"/>
                <w:szCs w:val="12"/>
              </w:rPr>
            </w:pPr>
          </w:p>
        </w:tc>
        <w:tc>
          <w:tcPr>
            <w:tcW w:w="98" w:type="dxa"/>
            <w:gridSpan w:val="2"/>
            <w:tcBorders>
              <w:top w:val="nil"/>
              <w:left w:val="nil"/>
              <w:bottom w:val="nil"/>
            </w:tcBorders>
          </w:tcPr>
          <w:p w:rsidR="003D600B" w:rsidRPr="000E6B0D" w:rsidRDefault="003D600B" w:rsidP="003D600B">
            <w:pPr>
              <w:jc w:val="center"/>
              <w:rPr>
                <w:sz w:val="12"/>
                <w:szCs w:val="12"/>
              </w:rPr>
            </w:pPr>
          </w:p>
        </w:tc>
        <w:tc>
          <w:tcPr>
            <w:tcW w:w="98" w:type="dxa"/>
            <w:tcBorders>
              <w:top w:val="nil"/>
              <w:bottom w:val="nil"/>
              <w:right w:val="nil"/>
            </w:tcBorders>
          </w:tcPr>
          <w:p w:rsidR="003D600B" w:rsidRPr="000E6B0D" w:rsidRDefault="003D600B" w:rsidP="003D600B">
            <w:pPr>
              <w:jc w:val="center"/>
              <w:rPr>
                <w:sz w:val="12"/>
                <w:szCs w:val="12"/>
              </w:rPr>
            </w:pPr>
          </w:p>
        </w:tc>
        <w:tc>
          <w:tcPr>
            <w:tcW w:w="7075" w:type="dxa"/>
            <w:gridSpan w:val="14"/>
            <w:tcBorders>
              <w:top w:val="nil"/>
              <w:left w:val="nil"/>
              <w:bottom w:val="nil"/>
              <w:right w:val="nil"/>
            </w:tcBorders>
          </w:tcPr>
          <w:p w:rsidR="003D600B" w:rsidRPr="000E6B0D" w:rsidRDefault="003D600B" w:rsidP="003D600B">
            <w:pPr>
              <w:jc w:val="center"/>
              <w:rPr>
                <w:sz w:val="12"/>
                <w:szCs w:val="12"/>
              </w:rPr>
            </w:pPr>
          </w:p>
        </w:tc>
      </w:tr>
      <w:tr w:rsidR="003D600B" w:rsidRPr="000E6B0D" w:rsidTr="00BE409B">
        <w:trPr>
          <w:gridAfter w:val="2"/>
          <w:wAfter w:w="284" w:type="dxa"/>
          <w:trHeight w:val="233"/>
        </w:trPr>
        <w:tc>
          <w:tcPr>
            <w:tcW w:w="2366" w:type="dxa"/>
            <w:gridSpan w:val="3"/>
            <w:tcBorders>
              <w:top w:val="nil"/>
              <w:left w:val="nil"/>
              <w:bottom w:val="nil"/>
              <w:right w:val="nil"/>
            </w:tcBorders>
            <w:vAlign w:val="bottom"/>
          </w:tcPr>
          <w:p w:rsidR="003D600B" w:rsidRPr="000E6B0D" w:rsidRDefault="003D600B" w:rsidP="003D600B">
            <w:pPr>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3D600B" w:rsidRPr="000E6B0D" w:rsidRDefault="003D600B" w:rsidP="003D600B">
            <w:pPr>
              <w:jc w:val="center"/>
              <w:rPr>
                <w:sz w:val="12"/>
                <w:szCs w:val="12"/>
              </w:rPr>
            </w:pP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938"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выданной</w:t>
            </w:r>
          </w:p>
        </w:tc>
        <w:tc>
          <w:tcPr>
            <w:tcW w:w="6137" w:type="dxa"/>
            <w:gridSpan w:val="13"/>
            <w:tcBorders>
              <w:top w:val="nil"/>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Pr>
        <w:tc>
          <w:tcPr>
            <w:tcW w:w="2366" w:type="dxa"/>
            <w:gridSpan w:val="3"/>
            <w:tcBorders>
              <w:top w:val="nil"/>
              <w:left w:val="nil"/>
              <w:bottom w:val="nil"/>
              <w:right w:val="nil"/>
            </w:tcBorders>
          </w:tcPr>
          <w:p w:rsidR="003D600B" w:rsidRPr="000E6B0D" w:rsidRDefault="003D600B" w:rsidP="003D600B">
            <w:pPr>
              <w:jc w:val="center"/>
              <w:rPr>
                <w:sz w:val="12"/>
                <w:szCs w:val="12"/>
              </w:rPr>
            </w:pPr>
          </w:p>
        </w:tc>
        <w:tc>
          <w:tcPr>
            <w:tcW w:w="5389" w:type="dxa"/>
            <w:gridSpan w:val="12"/>
            <w:tcBorders>
              <w:left w:val="nil"/>
              <w:bottom w:val="nil"/>
              <w:right w:val="nil"/>
            </w:tcBorders>
          </w:tcPr>
          <w:p w:rsidR="003D600B" w:rsidRPr="000E6B0D" w:rsidRDefault="003D600B" w:rsidP="003D600B">
            <w:pPr>
              <w:jc w:val="center"/>
              <w:rPr>
                <w:sz w:val="12"/>
                <w:szCs w:val="12"/>
              </w:rPr>
            </w:pPr>
            <w:r w:rsidRPr="000E6B0D">
              <w:rPr>
                <w:sz w:val="12"/>
                <w:szCs w:val="12"/>
              </w:rPr>
              <w:t>прописью</w:t>
            </w:r>
          </w:p>
        </w:tc>
        <w:tc>
          <w:tcPr>
            <w:tcW w:w="98" w:type="dxa"/>
            <w:gridSpan w:val="2"/>
            <w:tcBorders>
              <w:top w:val="nil"/>
              <w:left w:val="nil"/>
              <w:bottom w:val="nil"/>
            </w:tcBorders>
          </w:tcPr>
          <w:p w:rsidR="003D600B" w:rsidRPr="000E6B0D" w:rsidRDefault="003D600B" w:rsidP="003D600B">
            <w:pPr>
              <w:jc w:val="center"/>
              <w:rPr>
                <w:sz w:val="12"/>
                <w:szCs w:val="12"/>
              </w:rPr>
            </w:pPr>
          </w:p>
        </w:tc>
        <w:tc>
          <w:tcPr>
            <w:tcW w:w="98" w:type="dxa"/>
            <w:tcBorders>
              <w:top w:val="nil"/>
              <w:bottom w:val="nil"/>
              <w:right w:val="nil"/>
            </w:tcBorders>
          </w:tcPr>
          <w:p w:rsidR="003D600B" w:rsidRPr="000E6B0D" w:rsidRDefault="003D600B" w:rsidP="003D600B">
            <w:pPr>
              <w:jc w:val="center"/>
              <w:rPr>
                <w:sz w:val="12"/>
                <w:szCs w:val="12"/>
              </w:rPr>
            </w:pPr>
          </w:p>
        </w:tc>
        <w:tc>
          <w:tcPr>
            <w:tcW w:w="938" w:type="dxa"/>
            <w:tcBorders>
              <w:top w:val="nil"/>
              <w:left w:val="nil"/>
              <w:bottom w:val="nil"/>
              <w:right w:val="nil"/>
            </w:tcBorders>
          </w:tcPr>
          <w:p w:rsidR="003D600B" w:rsidRPr="000E6B0D" w:rsidRDefault="003D600B" w:rsidP="003D600B">
            <w:pPr>
              <w:jc w:val="center"/>
              <w:rPr>
                <w:sz w:val="12"/>
                <w:szCs w:val="12"/>
              </w:rPr>
            </w:pPr>
          </w:p>
        </w:tc>
        <w:tc>
          <w:tcPr>
            <w:tcW w:w="6137" w:type="dxa"/>
            <w:gridSpan w:val="13"/>
            <w:tcBorders>
              <w:left w:val="nil"/>
              <w:bottom w:val="nil"/>
              <w:right w:val="nil"/>
            </w:tcBorders>
          </w:tcPr>
          <w:p w:rsidR="003D600B" w:rsidRPr="000E6B0D" w:rsidRDefault="003D600B" w:rsidP="003D600B">
            <w:pPr>
              <w:jc w:val="center"/>
              <w:rPr>
                <w:sz w:val="12"/>
                <w:szCs w:val="12"/>
              </w:rPr>
            </w:pPr>
            <w:r w:rsidRPr="000E6B0D">
              <w:rPr>
                <w:sz w:val="12"/>
                <w:szCs w:val="12"/>
              </w:rPr>
              <w:t xml:space="preserve">кем, кому (организация, должность, фамилия, и., о.) </w:t>
            </w:r>
          </w:p>
        </w:tc>
      </w:tr>
      <w:tr w:rsidR="003D600B" w:rsidRPr="000E6B0D" w:rsidTr="00BE409B">
        <w:trPr>
          <w:gridAfter w:val="2"/>
          <w:wAfter w:w="284" w:type="dxa"/>
          <w:trHeight w:val="225"/>
        </w:trPr>
        <w:tc>
          <w:tcPr>
            <w:tcW w:w="5879" w:type="dxa"/>
            <w:gridSpan w:val="11"/>
            <w:tcBorders>
              <w:top w:val="nil"/>
              <w:left w:val="nil"/>
              <w:right w:val="nil"/>
            </w:tcBorders>
            <w:vAlign w:val="bottom"/>
          </w:tcPr>
          <w:p w:rsidR="003D600B" w:rsidRPr="000E6B0D" w:rsidRDefault="003D600B" w:rsidP="003D600B">
            <w:pPr>
              <w:jc w:val="center"/>
              <w:rPr>
                <w:sz w:val="12"/>
                <w:szCs w:val="12"/>
              </w:rPr>
            </w:pPr>
          </w:p>
        </w:tc>
        <w:tc>
          <w:tcPr>
            <w:tcW w:w="574"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руб.</w:t>
            </w:r>
          </w:p>
        </w:tc>
        <w:tc>
          <w:tcPr>
            <w:tcW w:w="756" w:type="dxa"/>
            <w:gridSpan w:val="2"/>
            <w:tcBorders>
              <w:top w:val="nil"/>
              <w:left w:val="nil"/>
              <w:right w:val="nil"/>
            </w:tcBorders>
            <w:vAlign w:val="bottom"/>
          </w:tcPr>
          <w:p w:rsidR="003D600B" w:rsidRPr="000E6B0D" w:rsidRDefault="003D600B" w:rsidP="003D600B">
            <w:pPr>
              <w:jc w:val="center"/>
              <w:rPr>
                <w:sz w:val="12"/>
                <w:szCs w:val="12"/>
              </w:rPr>
            </w:pPr>
          </w:p>
        </w:tc>
        <w:tc>
          <w:tcPr>
            <w:tcW w:w="546"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коп.</w:t>
            </w: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7075" w:type="dxa"/>
            <w:gridSpan w:val="14"/>
            <w:tcBorders>
              <w:top w:val="nil"/>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Height w:val="133"/>
        </w:trPr>
        <w:tc>
          <w:tcPr>
            <w:tcW w:w="2114"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3D600B" w:rsidRPr="000E6B0D" w:rsidRDefault="003D600B" w:rsidP="003D600B">
            <w:pPr>
              <w:jc w:val="center"/>
              <w:rPr>
                <w:sz w:val="12"/>
                <w:szCs w:val="12"/>
              </w:rPr>
            </w:pP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2"/>
            <w:tcBorders>
              <w:top w:val="nil"/>
              <w:left w:val="nil"/>
              <w:right w:val="nil"/>
            </w:tcBorders>
            <w:vAlign w:val="bottom"/>
          </w:tcPr>
          <w:p w:rsidR="003D600B" w:rsidRPr="000E6B0D" w:rsidRDefault="003D600B" w:rsidP="003D600B">
            <w:pPr>
              <w:jc w:val="center"/>
              <w:rPr>
                <w:sz w:val="12"/>
                <w:szCs w:val="12"/>
              </w:rPr>
            </w:pPr>
          </w:p>
        </w:tc>
        <w:tc>
          <w:tcPr>
            <w:tcW w:w="139" w:type="dxa"/>
            <w:tcBorders>
              <w:top w:val="nil"/>
              <w:left w:val="nil"/>
              <w:bottom w:val="nil"/>
              <w:right w:val="nil"/>
            </w:tcBorders>
            <w:vAlign w:val="bottom"/>
          </w:tcPr>
          <w:p w:rsidR="003D600B" w:rsidRPr="000E6B0D" w:rsidRDefault="003D600B" w:rsidP="003D600B">
            <w:pPr>
              <w:jc w:val="center"/>
              <w:rPr>
                <w:sz w:val="12"/>
                <w:szCs w:val="12"/>
              </w:rPr>
            </w:pPr>
          </w:p>
        </w:tc>
        <w:tc>
          <w:tcPr>
            <w:tcW w:w="2072" w:type="dxa"/>
            <w:gridSpan w:val="5"/>
            <w:tcBorders>
              <w:top w:val="nil"/>
              <w:left w:val="nil"/>
              <w:right w:val="nil"/>
            </w:tcBorders>
            <w:vAlign w:val="bottom"/>
          </w:tcPr>
          <w:p w:rsidR="003D600B" w:rsidRPr="000E6B0D" w:rsidRDefault="003D600B" w:rsidP="003D600B">
            <w:pPr>
              <w:jc w:val="center"/>
              <w:rPr>
                <w:sz w:val="12"/>
                <w:szCs w:val="12"/>
              </w:rPr>
            </w:pP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7075" w:type="dxa"/>
            <w:gridSpan w:val="14"/>
            <w:tcBorders>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Pr>
        <w:tc>
          <w:tcPr>
            <w:tcW w:w="2114" w:type="dxa"/>
            <w:gridSpan w:val="2"/>
            <w:tcBorders>
              <w:top w:val="nil"/>
              <w:left w:val="nil"/>
              <w:bottom w:val="nil"/>
              <w:right w:val="nil"/>
            </w:tcBorders>
            <w:vAlign w:val="bottom"/>
          </w:tcPr>
          <w:p w:rsidR="003D600B" w:rsidRPr="000E6B0D" w:rsidRDefault="003D600B" w:rsidP="003D600B">
            <w:pPr>
              <w:jc w:val="center"/>
              <w:rPr>
                <w:sz w:val="12"/>
                <w:szCs w:val="12"/>
              </w:rPr>
            </w:pPr>
          </w:p>
        </w:tc>
        <w:tc>
          <w:tcPr>
            <w:tcW w:w="1722" w:type="dxa"/>
            <w:gridSpan w:val="4"/>
            <w:tcBorders>
              <w:left w:val="nil"/>
              <w:bottom w:val="nil"/>
              <w:right w:val="nil"/>
            </w:tcBorders>
            <w:vAlign w:val="bottom"/>
          </w:tcPr>
          <w:p w:rsidR="003D600B" w:rsidRPr="000E6B0D" w:rsidRDefault="003D600B" w:rsidP="003D600B">
            <w:pPr>
              <w:jc w:val="center"/>
              <w:rPr>
                <w:sz w:val="12"/>
                <w:szCs w:val="12"/>
              </w:rPr>
            </w:pPr>
            <w:r w:rsidRPr="000E6B0D">
              <w:rPr>
                <w:sz w:val="12"/>
                <w:szCs w:val="12"/>
              </w:rPr>
              <w:t>должность</w:t>
            </w: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2"/>
            <w:tcBorders>
              <w:left w:val="nil"/>
              <w:bottom w:val="nil"/>
              <w:right w:val="nil"/>
            </w:tcBorders>
            <w:vAlign w:val="bottom"/>
          </w:tcPr>
          <w:p w:rsidR="003D600B" w:rsidRPr="000E6B0D" w:rsidRDefault="003D600B" w:rsidP="003D600B">
            <w:pPr>
              <w:jc w:val="center"/>
              <w:rPr>
                <w:sz w:val="12"/>
                <w:szCs w:val="12"/>
              </w:rPr>
            </w:pPr>
            <w:r w:rsidRPr="000E6B0D">
              <w:rPr>
                <w:sz w:val="12"/>
                <w:szCs w:val="12"/>
              </w:rPr>
              <w:t>подпись</w:t>
            </w:r>
          </w:p>
        </w:tc>
        <w:tc>
          <w:tcPr>
            <w:tcW w:w="139" w:type="dxa"/>
            <w:tcBorders>
              <w:top w:val="nil"/>
              <w:left w:val="nil"/>
              <w:bottom w:val="nil"/>
              <w:right w:val="nil"/>
            </w:tcBorders>
            <w:vAlign w:val="bottom"/>
          </w:tcPr>
          <w:p w:rsidR="003D600B" w:rsidRPr="000E6B0D" w:rsidRDefault="003D600B" w:rsidP="003D600B">
            <w:pPr>
              <w:jc w:val="center"/>
              <w:rPr>
                <w:sz w:val="12"/>
                <w:szCs w:val="12"/>
              </w:rPr>
            </w:pPr>
          </w:p>
        </w:tc>
        <w:tc>
          <w:tcPr>
            <w:tcW w:w="2072" w:type="dxa"/>
            <w:gridSpan w:val="5"/>
            <w:tcBorders>
              <w:left w:val="nil"/>
              <w:bottom w:val="nil"/>
              <w:right w:val="nil"/>
            </w:tcBorders>
            <w:vAlign w:val="bottom"/>
          </w:tcPr>
          <w:p w:rsidR="003D600B" w:rsidRPr="000E6B0D" w:rsidRDefault="003D600B" w:rsidP="003D600B">
            <w:pPr>
              <w:jc w:val="center"/>
              <w:rPr>
                <w:sz w:val="12"/>
                <w:szCs w:val="12"/>
              </w:rPr>
            </w:pPr>
            <w:r w:rsidRPr="000E6B0D">
              <w:rPr>
                <w:sz w:val="12"/>
                <w:szCs w:val="12"/>
              </w:rPr>
              <w:t>расшифровка подписи</w:t>
            </w: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7075" w:type="dxa"/>
            <w:gridSpan w:val="14"/>
            <w:tcBorders>
              <w:left w:val="nil"/>
              <w:bottom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Height w:val="177"/>
        </w:trPr>
        <w:tc>
          <w:tcPr>
            <w:tcW w:w="3836" w:type="dxa"/>
            <w:gridSpan w:val="6"/>
            <w:tcBorders>
              <w:top w:val="nil"/>
              <w:left w:val="nil"/>
              <w:bottom w:val="nil"/>
              <w:right w:val="nil"/>
            </w:tcBorders>
            <w:vAlign w:val="bottom"/>
          </w:tcPr>
          <w:p w:rsidR="003D600B" w:rsidRPr="000E6B0D" w:rsidRDefault="003D600B" w:rsidP="003D600B">
            <w:pPr>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2"/>
            <w:tcBorders>
              <w:top w:val="nil"/>
              <w:left w:val="nil"/>
              <w:right w:val="nil"/>
            </w:tcBorders>
            <w:vAlign w:val="bottom"/>
          </w:tcPr>
          <w:p w:rsidR="003D600B" w:rsidRPr="000E6B0D" w:rsidRDefault="003D600B" w:rsidP="003D600B">
            <w:pPr>
              <w:jc w:val="center"/>
              <w:rPr>
                <w:sz w:val="12"/>
                <w:szCs w:val="12"/>
              </w:rPr>
            </w:pPr>
          </w:p>
        </w:tc>
        <w:tc>
          <w:tcPr>
            <w:tcW w:w="139" w:type="dxa"/>
            <w:tcBorders>
              <w:top w:val="nil"/>
              <w:left w:val="nil"/>
              <w:bottom w:val="nil"/>
              <w:right w:val="nil"/>
            </w:tcBorders>
            <w:vAlign w:val="bottom"/>
          </w:tcPr>
          <w:p w:rsidR="003D600B" w:rsidRPr="000E6B0D" w:rsidRDefault="003D600B" w:rsidP="003D600B">
            <w:pPr>
              <w:jc w:val="center"/>
              <w:rPr>
                <w:sz w:val="12"/>
                <w:szCs w:val="12"/>
              </w:rPr>
            </w:pPr>
          </w:p>
        </w:tc>
        <w:tc>
          <w:tcPr>
            <w:tcW w:w="2072" w:type="dxa"/>
            <w:gridSpan w:val="5"/>
            <w:tcBorders>
              <w:top w:val="nil"/>
              <w:left w:val="nil"/>
              <w:right w:val="nil"/>
            </w:tcBorders>
            <w:vAlign w:val="bottom"/>
          </w:tcPr>
          <w:p w:rsidR="003D600B" w:rsidRPr="000E6B0D" w:rsidRDefault="003D600B" w:rsidP="003D600B">
            <w:pPr>
              <w:jc w:val="center"/>
              <w:rPr>
                <w:sz w:val="12"/>
                <w:szCs w:val="12"/>
              </w:rPr>
            </w:pP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1848" w:type="dxa"/>
            <w:gridSpan w:val="3"/>
            <w:tcBorders>
              <w:top w:val="nil"/>
              <w:left w:val="nil"/>
              <w:bottom w:val="nil"/>
              <w:right w:val="nil"/>
            </w:tcBorders>
            <w:vAlign w:val="bottom"/>
          </w:tcPr>
          <w:p w:rsidR="003D600B" w:rsidRPr="000E6B0D" w:rsidRDefault="003D600B" w:rsidP="003D600B">
            <w:pPr>
              <w:rPr>
                <w:sz w:val="12"/>
                <w:szCs w:val="12"/>
              </w:rPr>
            </w:pPr>
            <w:r w:rsidRPr="000E6B0D">
              <w:rPr>
                <w:sz w:val="12"/>
                <w:szCs w:val="12"/>
              </w:rPr>
              <w:t>Груз принял</w:t>
            </w:r>
          </w:p>
        </w:tc>
        <w:tc>
          <w:tcPr>
            <w:tcW w:w="1987" w:type="dxa"/>
            <w:gridSpan w:val="3"/>
            <w:tcBorders>
              <w:top w:val="nil"/>
              <w:left w:val="nil"/>
              <w:right w:val="nil"/>
            </w:tcBorders>
            <w:vAlign w:val="bottom"/>
          </w:tcPr>
          <w:p w:rsidR="003D600B" w:rsidRPr="000E6B0D" w:rsidRDefault="003D600B" w:rsidP="003D600B">
            <w:pPr>
              <w:jc w:val="center"/>
              <w:rPr>
                <w:sz w:val="12"/>
                <w:szCs w:val="12"/>
              </w:rPr>
            </w:pP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5"/>
            <w:tcBorders>
              <w:top w:val="nil"/>
              <w:left w:val="nil"/>
              <w:right w:val="nil"/>
            </w:tcBorders>
            <w:vAlign w:val="bottom"/>
          </w:tcPr>
          <w:p w:rsidR="003D600B" w:rsidRPr="000E6B0D" w:rsidRDefault="003D600B" w:rsidP="003D600B">
            <w:pPr>
              <w:jc w:val="center"/>
              <w:rPr>
                <w:sz w:val="12"/>
                <w:szCs w:val="12"/>
              </w:rPr>
            </w:pPr>
          </w:p>
        </w:tc>
        <w:tc>
          <w:tcPr>
            <w:tcW w:w="140" w:type="dxa"/>
            <w:tcBorders>
              <w:top w:val="nil"/>
              <w:left w:val="nil"/>
              <w:bottom w:val="nil"/>
              <w:right w:val="nil"/>
            </w:tcBorders>
            <w:vAlign w:val="bottom"/>
          </w:tcPr>
          <w:p w:rsidR="003D600B" w:rsidRPr="000E6B0D" w:rsidRDefault="003D600B" w:rsidP="003D600B">
            <w:pPr>
              <w:jc w:val="center"/>
              <w:rPr>
                <w:sz w:val="12"/>
                <w:szCs w:val="12"/>
              </w:rPr>
            </w:pPr>
          </w:p>
        </w:tc>
        <w:tc>
          <w:tcPr>
            <w:tcW w:w="1392" w:type="dxa"/>
            <w:tcBorders>
              <w:top w:val="nil"/>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Pr>
        <w:tc>
          <w:tcPr>
            <w:tcW w:w="2114" w:type="dxa"/>
            <w:gridSpan w:val="2"/>
            <w:tcBorders>
              <w:top w:val="nil"/>
              <w:left w:val="nil"/>
              <w:bottom w:val="nil"/>
              <w:right w:val="nil"/>
            </w:tcBorders>
          </w:tcPr>
          <w:p w:rsidR="003D600B" w:rsidRPr="000E6B0D" w:rsidRDefault="003D600B" w:rsidP="003D600B">
            <w:pPr>
              <w:jc w:val="center"/>
              <w:rPr>
                <w:sz w:val="12"/>
                <w:szCs w:val="12"/>
              </w:rPr>
            </w:pPr>
          </w:p>
        </w:tc>
        <w:tc>
          <w:tcPr>
            <w:tcW w:w="1722" w:type="dxa"/>
            <w:gridSpan w:val="4"/>
            <w:tcBorders>
              <w:top w:val="nil"/>
              <w:left w:val="nil"/>
              <w:bottom w:val="nil"/>
              <w:right w:val="nil"/>
            </w:tcBorders>
          </w:tcPr>
          <w:p w:rsidR="003D600B" w:rsidRPr="000E6B0D" w:rsidRDefault="003D600B" w:rsidP="003D600B">
            <w:pPr>
              <w:jc w:val="center"/>
              <w:rPr>
                <w:sz w:val="12"/>
                <w:szCs w:val="12"/>
              </w:rPr>
            </w:pPr>
          </w:p>
        </w:tc>
        <w:tc>
          <w:tcPr>
            <w:tcW w:w="126" w:type="dxa"/>
            <w:tcBorders>
              <w:left w:val="nil"/>
              <w:bottom w:val="nil"/>
              <w:right w:val="nil"/>
            </w:tcBorders>
          </w:tcPr>
          <w:p w:rsidR="003D600B" w:rsidRPr="000E6B0D" w:rsidRDefault="003D600B" w:rsidP="003D600B">
            <w:pPr>
              <w:jc w:val="center"/>
              <w:rPr>
                <w:sz w:val="12"/>
                <w:szCs w:val="12"/>
              </w:rPr>
            </w:pPr>
          </w:p>
        </w:tc>
        <w:tc>
          <w:tcPr>
            <w:tcW w:w="1582" w:type="dxa"/>
            <w:gridSpan w:val="2"/>
            <w:tcBorders>
              <w:left w:val="nil"/>
              <w:bottom w:val="nil"/>
              <w:right w:val="nil"/>
            </w:tcBorders>
          </w:tcPr>
          <w:p w:rsidR="003D600B" w:rsidRPr="000E6B0D" w:rsidRDefault="003D600B" w:rsidP="003D600B">
            <w:pPr>
              <w:jc w:val="center"/>
              <w:rPr>
                <w:sz w:val="12"/>
                <w:szCs w:val="12"/>
              </w:rPr>
            </w:pPr>
            <w:r w:rsidRPr="000E6B0D">
              <w:rPr>
                <w:sz w:val="12"/>
                <w:szCs w:val="12"/>
              </w:rPr>
              <w:t>подпись</w:t>
            </w:r>
          </w:p>
        </w:tc>
        <w:tc>
          <w:tcPr>
            <w:tcW w:w="139" w:type="dxa"/>
            <w:tcBorders>
              <w:left w:val="nil"/>
              <w:bottom w:val="nil"/>
              <w:right w:val="nil"/>
            </w:tcBorders>
          </w:tcPr>
          <w:p w:rsidR="003D600B" w:rsidRPr="000E6B0D" w:rsidRDefault="003D600B" w:rsidP="003D600B">
            <w:pPr>
              <w:jc w:val="center"/>
              <w:rPr>
                <w:sz w:val="12"/>
                <w:szCs w:val="12"/>
              </w:rPr>
            </w:pPr>
          </w:p>
        </w:tc>
        <w:tc>
          <w:tcPr>
            <w:tcW w:w="2072"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расшифровка подписи</w:t>
            </w:r>
          </w:p>
        </w:tc>
        <w:tc>
          <w:tcPr>
            <w:tcW w:w="98" w:type="dxa"/>
            <w:gridSpan w:val="2"/>
            <w:tcBorders>
              <w:top w:val="nil"/>
              <w:left w:val="nil"/>
              <w:bottom w:val="nil"/>
            </w:tcBorders>
          </w:tcPr>
          <w:p w:rsidR="003D600B" w:rsidRPr="000E6B0D" w:rsidRDefault="003D600B" w:rsidP="003D600B">
            <w:pPr>
              <w:jc w:val="center"/>
              <w:rPr>
                <w:sz w:val="12"/>
                <w:szCs w:val="12"/>
              </w:rPr>
            </w:pPr>
          </w:p>
        </w:tc>
        <w:tc>
          <w:tcPr>
            <w:tcW w:w="98" w:type="dxa"/>
            <w:tcBorders>
              <w:top w:val="nil"/>
              <w:bottom w:val="nil"/>
              <w:right w:val="nil"/>
            </w:tcBorders>
          </w:tcPr>
          <w:p w:rsidR="003D600B" w:rsidRPr="000E6B0D" w:rsidRDefault="003D600B" w:rsidP="003D600B">
            <w:pPr>
              <w:jc w:val="center"/>
              <w:rPr>
                <w:sz w:val="12"/>
                <w:szCs w:val="12"/>
              </w:rPr>
            </w:pPr>
          </w:p>
        </w:tc>
        <w:tc>
          <w:tcPr>
            <w:tcW w:w="1848" w:type="dxa"/>
            <w:gridSpan w:val="3"/>
            <w:tcBorders>
              <w:top w:val="nil"/>
              <w:left w:val="nil"/>
              <w:bottom w:val="nil"/>
              <w:right w:val="nil"/>
            </w:tcBorders>
          </w:tcPr>
          <w:p w:rsidR="003D600B" w:rsidRPr="000E6B0D" w:rsidRDefault="003D600B" w:rsidP="003D600B">
            <w:pPr>
              <w:jc w:val="center"/>
              <w:rPr>
                <w:sz w:val="12"/>
                <w:szCs w:val="12"/>
              </w:rPr>
            </w:pPr>
          </w:p>
        </w:tc>
        <w:tc>
          <w:tcPr>
            <w:tcW w:w="1987" w:type="dxa"/>
            <w:gridSpan w:val="3"/>
            <w:tcBorders>
              <w:left w:val="nil"/>
              <w:bottom w:val="nil"/>
              <w:right w:val="nil"/>
            </w:tcBorders>
          </w:tcPr>
          <w:p w:rsidR="003D600B" w:rsidRPr="000E6B0D" w:rsidRDefault="003D600B" w:rsidP="003D600B">
            <w:pPr>
              <w:jc w:val="center"/>
              <w:rPr>
                <w:sz w:val="12"/>
                <w:szCs w:val="12"/>
              </w:rPr>
            </w:pPr>
            <w:r w:rsidRPr="000E6B0D">
              <w:rPr>
                <w:sz w:val="12"/>
                <w:szCs w:val="12"/>
              </w:rPr>
              <w:t>должность</w:t>
            </w:r>
          </w:p>
        </w:tc>
        <w:tc>
          <w:tcPr>
            <w:tcW w:w="126" w:type="dxa"/>
            <w:tcBorders>
              <w:top w:val="nil"/>
              <w:left w:val="nil"/>
              <w:bottom w:val="nil"/>
              <w:right w:val="nil"/>
            </w:tcBorders>
          </w:tcPr>
          <w:p w:rsidR="003D600B" w:rsidRPr="000E6B0D" w:rsidRDefault="003D600B" w:rsidP="003D600B">
            <w:pPr>
              <w:jc w:val="center"/>
              <w:rPr>
                <w:sz w:val="12"/>
                <w:szCs w:val="12"/>
              </w:rPr>
            </w:pPr>
          </w:p>
        </w:tc>
        <w:tc>
          <w:tcPr>
            <w:tcW w:w="1582"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подпись</w:t>
            </w:r>
          </w:p>
        </w:tc>
        <w:tc>
          <w:tcPr>
            <w:tcW w:w="140" w:type="dxa"/>
            <w:tcBorders>
              <w:top w:val="nil"/>
              <w:left w:val="nil"/>
              <w:bottom w:val="nil"/>
              <w:right w:val="nil"/>
            </w:tcBorders>
          </w:tcPr>
          <w:p w:rsidR="003D600B" w:rsidRPr="000E6B0D" w:rsidRDefault="003D600B" w:rsidP="003D600B">
            <w:pPr>
              <w:jc w:val="center"/>
              <w:rPr>
                <w:sz w:val="12"/>
                <w:szCs w:val="12"/>
              </w:rPr>
            </w:pPr>
          </w:p>
        </w:tc>
        <w:tc>
          <w:tcPr>
            <w:tcW w:w="1392" w:type="dxa"/>
            <w:tcBorders>
              <w:left w:val="nil"/>
              <w:bottom w:val="nil"/>
              <w:right w:val="nil"/>
            </w:tcBorders>
          </w:tcPr>
          <w:p w:rsidR="003D600B" w:rsidRPr="000E6B0D" w:rsidRDefault="003D600B" w:rsidP="003D600B">
            <w:pPr>
              <w:jc w:val="center"/>
              <w:rPr>
                <w:sz w:val="12"/>
                <w:szCs w:val="12"/>
              </w:rPr>
            </w:pPr>
            <w:r w:rsidRPr="000E6B0D">
              <w:rPr>
                <w:sz w:val="12"/>
                <w:szCs w:val="12"/>
              </w:rPr>
              <w:t>расшифровка подписи</w:t>
            </w:r>
          </w:p>
        </w:tc>
      </w:tr>
      <w:tr w:rsidR="003D600B" w:rsidRPr="000E6B0D" w:rsidTr="00BE409B">
        <w:trPr>
          <w:gridAfter w:val="2"/>
          <w:wAfter w:w="284" w:type="dxa"/>
          <w:trHeight w:val="239"/>
        </w:trPr>
        <w:tc>
          <w:tcPr>
            <w:tcW w:w="2114"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3D600B" w:rsidRPr="000E6B0D" w:rsidRDefault="003D600B" w:rsidP="003D600B">
            <w:pPr>
              <w:jc w:val="center"/>
              <w:rPr>
                <w:sz w:val="12"/>
                <w:szCs w:val="12"/>
              </w:rPr>
            </w:pP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2"/>
            <w:tcBorders>
              <w:top w:val="nil"/>
              <w:left w:val="nil"/>
              <w:right w:val="nil"/>
            </w:tcBorders>
            <w:vAlign w:val="bottom"/>
          </w:tcPr>
          <w:p w:rsidR="003D600B" w:rsidRPr="000E6B0D" w:rsidRDefault="003D600B" w:rsidP="003D600B">
            <w:pPr>
              <w:jc w:val="center"/>
              <w:rPr>
                <w:sz w:val="12"/>
                <w:szCs w:val="12"/>
              </w:rPr>
            </w:pPr>
          </w:p>
        </w:tc>
        <w:tc>
          <w:tcPr>
            <w:tcW w:w="139" w:type="dxa"/>
            <w:tcBorders>
              <w:top w:val="nil"/>
              <w:left w:val="nil"/>
              <w:bottom w:val="nil"/>
              <w:right w:val="nil"/>
            </w:tcBorders>
            <w:vAlign w:val="bottom"/>
          </w:tcPr>
          <w:p w:rsidR="003D600B" w:rsidRPr="000E6B0D" w:rsidRDefault="003D600B" w:rsidP="003D600B">
            <w:pPr>
              <w:jc w:val="center"/>
              <w:rPr>
                <w:sz w:val="12"/>
                <w:szCs w:val="12"/>
              </w:rPr>
            </w:pPr>
          </w:p>
        </w:tc>
        <w:tc>
          <w:tcPr>
            <w:tcW w:w="2072" w:type="dxa"/>
            <w:gridSpan w:val="5"/>
            <w:tcBorders>
              <w:top w:val="nil"/>
              <w:left w:val="nil"/>
              <w:right w:val="nil"/>
            </w:tcBorders>
            <w:vAlign w:val="bottom"/>
          </w:tcPr>
          <w:p w:rsidR="003D600B" w:rsidRPr="000E6B0D" w:rsidRDefault="003D600B" w:rsidP="003D600B">
            <w:pPr>
              <w:jc w:val="center"/>
              <w:rPr>
                <w:sz w:val="12"/>
                <w:szCs w:val="12"/>
              </w:rPr>
            </w:pP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1848" w:type="dxa"/>
            <w:gridSpan w:val="3"/>
            <w:tcBorders>
              <w:top w:val="nil"/>
              <w:left w:val="nil"/>
              <w:bottom w:val="nil"/>
              <w:right w:val="nil"/>
            </w:tcBorders>
            <w:vAlign w:val="bottom"/>
          </w:tcPr>
          <w:p w:rsidR="003D600B" w:rsidRPr="000E6B0D" w:rsidRDefault="003D600B" w:rsidP="003D600B">
            <w:pPr>
              <w:rPr>
                <w:sz w:val="12"/>
                <w:szCs w:val="12"/>
              </w:rPr>
            </w:pPr>
            <w:r w:rsidRPr="000E6B0D">
              <w:rPr>
                <w:sz w:val="12"/>
                <w:szCs w:val="12"/>
              </w:rPr>
              <w:t>Груз получил</w:t>
            </w:r>
          </w:p>
        </w:tc>
        <w:tc>
          <w:tcPr>
            <w:tcW w:w="1987" w:type="dxa"/>
            <w:gridSpan w:val="3"/>
            <w:tcBorders>
              <w:top w:val="nil"/>
              <w:left w:val="nil"/>
              <w:right w:val="nil"/>
            </w:tcBorders>
            <w:vAlign w:val="bottom"/>
          </w:tcPr>
          <w:p w:rsidR="003D600B" w:rsidRPr="000E6B0D" w:rsidRDefault="003D600B" w:rsidP="003D600B">
            <w:pPr>
              <w:jc w:val="center"/>
              <w:rPr>
                <w:sz w:val="12"/>
                <w:szCs w:val="12"/>
              </w:rPr>
            </w:pP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5"/>
            <w:tcBorders>
              <w:top w:val="nil"/>
              <w:left w:val="nil"/>
              <w:right w:val="nil"/>
            </w:tcBorders>
            <w:vAlign w:val="bottom"/>
          </w:tcPr>
          <w:p w:rsidR="003D600B" w:rsidRPr="000E6B0D" w:rsidRDefault="003D600B" w:rsidP="003D600B">
            <w:pPr>
              <w:jc w:val="center"/>
              <w:rPr>
                <w:sz w:val="12"/>
                <w:szCs w:val="12"/>
              </w:rPr>
            </w:pPr>
          </w:p>
        </w:tc>
        <w:tc>
          <w:tcPr>
            <w:tcW w:w="140" w:type="dxa"/>
            <w:tcBorders>
              <w:top w:val="nil"/>
              <w:left w:val="nil"/>
              <w:bottom w:val="nil"/>
              <w:right w:val="nil"/>
            </w:tcBorders>
            <w:vAlign w:val="bottom"/>
          </w:tcPr>
          <w:p w:rsidR="003D600B" w:rsidRPr="000E6B0D" w:rsidRDefault="003D600B" w:rsidP="003D600B">
            <w:pPr>
              <w:jc w:val="center"/>
              <w:rPr>
                <w:sz w:val="12"/>
                <w:szCs w:val="12"/>
              </w:rPr>
            </w:pPr>
          </w:p>
        </w:tc>
        <w:tc>
          <w:tcPr>
            <w:tcW w:w="1392" w:type="dxa"/>
            <w:tcBorders>
              <w:top w:val="nil"/>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Pr>
        <w:tc>
          <w:tcPr>
            <w:tcW w:w="2114" w:type="dxa"/>
            <w:gridSpan w:val="2"/>
            <w:tcBorders>
              <w:top w:val="nil"/>
              <w:left w:val="nil"/>
              <w:bottom w:val="nil"/>
              <w:right w:val="nil"/>
            </w:tcBorders>
          </w:tcPr>
          <w:p w:rsidR="003D600B" w:rsidRPr="000E6B0D" w:rsidRDefault="003D600B" w:rsidP="003D600B">
            <w:pPr>
              <w:jc w:val="center"/>
              <w:rPr>
                <w:sz w:val="12"/>
                <w:szCs w:val="12"/>
              </w:rPr>
            </w:pPr>
          </w:p>
        </w:tc>
        <w:tc>
          <w:tcPr>
            <w:tcW w:w="1722" w:type="dxa"/>
            <w:gridSpan w:val="4"/>
            <w:tcBorders>
              <w:left w:val="nil"/>
              <w:bottom w:val="nil"/>
              <w:right w:val="nil"/>
            </w:tcBorders>
          </w:tcPr>
          <w:p w:rsidR="003D600B" w:rsidRPr="000E6B0D" w:rsidRDefault="003D600B" w:rsidP="003D600B">
            <w:pPr>
              <w:jc w:val="center"/>
              <w:rPr>
                <w:sz w:val="12"/>
                <w:szCs w:val="12"/>
              </w:rPr>
            </w:pPr>
            <w:r w:rsidRPr="000E6B0D">
              <w:rPr>
                <w:sz w:val="12"/>
                <w:szCs w:val="12"/>
              </w:rPr>
              <w:t>должность</w:t>
            </w:r>
          </w:p>
        </w:tc>
        <w:tc>
          <w:tcPr>
            <w:tcW w:w="126" w:type="dxa"/>
            <w:tcBorders>
              <w:top w:val="nil"/>
              <w:left w:val="nil"/>
              <w:bottom w:val="nil"/>
              <w:right w:val="nil"/>
            </w:tcBorders>
          </w:tcPr>
          <w:p w:rsidR="003D600B" w:rsidRPr="000E6B0D" w:rsidRDefault="003D600B" w:rsidP="003D600B">
            <w:pPr>
              <w:jc w:val="center"/>
              <w:rPr>
                <w:sz w:val="12"/>
                <w:szCs w:val="12"/>
              </w:rPr>
            </w:pPr>
          </w:p>
        </w:tc>
        <w:tc>
          <w:tcPr>
            <w:tcW w:w="1582" w:type="dxa"/>
            <w:gridSpan w:val="2"/>
            <w:tcBorders>
              <w:left w:val="nil"/>
              <w:bottom w:val="nil"/>
              <w:right w:val="nil"/>
            </w:tcBorders>
          </w:tcPr>
          <w:p w:rsidR="003D600B" w:rsidRPr="000E6B0D" w:rsidRDefault="003D600B" w:rsidP="003D600B">
            <w:pPr>
              <w:jc w:val="center"/>
              <w:rPr>
                <w:sz w:val="12"/>
                <w:szCs w:val="12"/>
              </w:rPr>
            </w:pPr>
            <w:r w:rsidRPr="000E6B0D">
              <w:rPr>
                <w:sz w:val="12"/>
                <w:szCs w:val="12"/>
              </w:rPr>
              <w:t>подпись</w:t>
            </w:r>
          </w:p>
        </w:tc>
        <w:tc>
          <w:tcPr>
            <w:tcW w:w="139" w:type="dxa"/>
            <w:tcBorders>
              <w:top w:val="nil"/>
              <w:left w:val="nil"/>
              <w:bottom w:val="nil"/>
              <w:right w:val="nil"/>
            </w:tcBorders>
          </w:tcPr>
          <w:p w:rsidR="003D600B" w:rsidRPr="000E6B0D" w:rsidRDefault="003D600B" w:rsidP="003D600B">
            <w:pPr>
              <w:jc w:val="center"/>
              <w:rPr>
                <w:sz w:val="12"/>
                <w:szCs w:val="12"/>
              </w:rPr>
            </w:pPr>
          </w:p>
        </w:tc>
        <w:tc>
          <w:tcPr>
            <w:tcW w:w="2072"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расшифровка подписи</w:t>
            </w:r>
          </w:p>
        </w:tc>
        <w:tc>
          <w:tcPr>
            <w:tcW w:w="98" w:type="dxa"/>
            <w:gridSpan w:val="2"/>
            <w:tcBorders>
              <w:top w:val="nil"/>
              <w:left w:val="nil"/>
              <w:bottom w:val="nil"/>
            </w:tcBorders>
          </w:tcPr>
          <w:p w:rsidR="003D600B" w:rsidRPr="000E6B0D" w:rsidRDefault="003D600B" w:rsidP="003D600B">
            <w:pPr>
              <w:jc w:val="center"/>
              <w:rPr>
                <w:sz w:val="12"/>
                <w:szCs w:val="12"/>
              </w:rPr>
            </w:pPr>
          </w:p>
        </w:tc>
        <w:tc>
          <w:tcPr>
            <w:tcW w:w="98" w:type="dxa"/>
            <w:tcBorders>
              <w:top w:val="nil"/>
              <w:bottom w:val="nil"/>
              <w:right w:val="nil"/>
            </w:tcBorders>
          </w:tcPr>
          <w:p w:rsidR="003D600B" w:rsidRPr="000E6B0D" w:rsidRDefault="003D600B" w:rsidP="003D600B">
            <w:pPr>
              <w:jc w:val="center"/>
              <w:rPr>
                <w:sz w:val="12"/>
                <w:szCs w:val="12"/>
              </w:rPr>
            </w:pPr>
          </w:p>
        </w:tc>
        <w:tc>
          <w:tcPr>
            <w:tcW w:w="1848" w:type="dxa"/>
            <w:gridSpan w:val="3"/>
            <w:tcBorders>
              <w:top w:val="nil"/>
              <w:left w:val="nil"/>
              <w:bottom w:val="nil"/>
              <w:right w:val="nil"/>
            </w:tcBorders>
          </w:tcPr>
          <w:p w:rsidR="003D600B" w:rsidRPr="000E6B0D" w:rsidRDefault="003D600B" w:rsidP="003D600B">
            <w:pPr>
              <w:rPr>
                <w:sz w:val="12"/>
                <w:szCs w:val="12"/>
              </w:rPr>
            </w:pPr>
            <w:r w:rsidRPr="000E6B0D">
              <w:rPr>
                <w:sz w:val="12"/>
                <w:szCs w:val="12"/>
              </w:rPr>
              <w:t>грузополучатель</w:t>
            </w:r>
          </w:p>
        </w:tc>
        <w:tc>
          <w:tcPr>
            <w:tcW w:w="1987" w:type="dxa"/>
            <w:gridSpan w:val="3"/>
            <w:tcBorders>
              <w:left w:val="nil"/>
              <w:bottom w:val="nil"/>
              <w:right w:val="nil"/>
            </w:tcBorders>
          </w:tcPr>
          <w:p w:rsidR="003D600B" w:rsidRPr="000E6B0D" w:rsidRDefault="003D600B" w:rsidP="003D600B">
            <w:pPr>
              <w:jc w:val="center"/>
              <w:rPr>
                <w:sz w:val="12"/>
                <w:szCs w:val="12"/>
              </w:rPr>
            </w:pPr>
            <w:r w:rsidRPr="000E6B0D">
              <w:rPr>
                <w:sz w:val="12"/>
                <w:szCs w:val="12"/>
              </w:rPr>
              <w:t>должность</w:t>
            </w:r>
          </w:p>
        </w:tc>
        <w:tc>
          <w:tcPr>
            <w:tcW w:w="126" w:type="dxa"/>
            <w:tcBorders>
              <w:top w:val="nil"/>
              <w:left w:val="nil"/>
              <w:bottom w:val="nil"/>
              <w:right w:val="nil"/>
            </w:tcBorders>
          </w:tcPr>
          <w:p w:rsidR="003D600B" w:rsidRPr="000E6B0D" w:rsidRDefault="003D600B" w:rsidP="003D600B">
            <w:pPr>
              <w:jc w:val="center"/>
              <w:rPr>
                <w:sz w:val="12"/>
                <w:szCs w:val="12"/>
              </w:rPr>
            </w:pPr>
          </w:p>
        </w:tc>
        <w:tc>
          <w:tcPr>
            <w:tcW w:w="1582"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подпись</w:t>
            </w:r>
          </w:p>
        </w:tc>
        <w:tc>
          <w:tcPr>
            <w:tcW w:w="140" w:type="dxa"/>
            <w:tcBorders>
              <w:top w:val="nil"/>
              <w:left w:val="nil"/>
              <w:bottom w:val="nil"/>
              <w:right w:val="nil"/>
            </w:tcBorders>
          </w:tcPr>
          <w:p w:rsidR="003D600B" w:rsidRPr="000E6B0D" w:rsidRDefault="003D600B" w:rsidP="003D600B">
            <w:pPr>
              <w:jc w:val="center"/>
              <w:rPr>
                <w:sz w:val="12"/>
                <w:szCs w:val="12"/>
              </w:rPr>
            </w:pPr>
          </w:p>
        </w:tc>
        <w:tc>
          <w:tcPr>
            <w:tcW w:w="1392" w:type="dxa"/>
            <w:tcBorders>
              <w:left w:val="nil"/>
              <w:bottom w:val="nil"/>
              <w:right w:val="nil"/>
            </w:tcBorders>
          </w:tcPr>
          <w:p w:rsidR="003D600B" w:rsidRPr="000E6B0D" w:rsidRDefault="003D600B" w:rsidP="003D600B">
            <w:pPr>
              <w:jc w:val="center"/>
              <w:rPr>
                <w:sz w:val="12"/>
                <w:szCs w:val="12"/>
              </w:rPr>
            </w:pPr>
            <w:r w:rsidRPr="000E6B0D">
              <w:rPr>
                <w:sz w:val="12"/>
                <w:szCs w:val="12"/>
              </w:rPr>
              <w:t>расшифровка подписи</w:t>
            </w:r>
          </w:p>
        </w:tc>
      </w:tr>
      <w:tr w:rsidR="003D600B" w:rsidRPr="000E6B0D" w:rsidTr="00BE409B">
        <w:trPr>
          <w:gridAfter w:val="2"/>
          <w:wAfter w:w="284" w:type="dxa"/>
          <w:trHeight w:val="284"/>
        </w:trPr>
        <w:tc>
          <w:tcPr>
            <w:tcW w:w="2114" w:type="dxa"/>
            <w:gridSpan w:val="2"/>
            <w:tcBorders>
              <w:top w:val="nil"/>
              <w:left w:val="nil"/>
              <w:bottom w:val="nil"/>
              <w:right w:val="nil"/>
            </w:tcBorders>
            <w:vAlign w:val="bottom"/>
          </w:tcPr>
          <w:p w:rsidR="003D600B" w:rsidRPr="000E6B0D" w:rsidRDefault="003D600B" w:rsidP="003D600B">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3D600B" w:rsidRPr="000E6B0D" w:rsidRDefault="003D600B" w:rsidP="003D600B">
            <w:pPr>
              <w:jc w:val="center"/>
              <w:rPr>
                <w:sz w:val="12"/>
                <w:szCs w:val="12"/>
              </w:rPr>
            </w:pPr>
          </w:p>
        </w:tc>
        <w:tc>
          <w:tcPr>
            <w:tcW w:w="266"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w:t>
            </w:r>
          </w:p>
        </w:tc>
        <w:tc>
          <w:tcPr>
            <w:tcW w:w="2673" w:type="dxa"/>
            <w:gridSpan w:val="5"/>
            <w:tcBorders>
              <w:top w:val="nil"/>
              <w:left w:val="nil"/>
              <w:right w:val="nil"/>
            </w:tcBorders>
            <w:vAlign w:val="bottom"/>
          </w:tcPr>
          <w:p w:rsidR="003D600B" w:rsidRPr="000E6B0D" w:rsidRDefault="003D600B" w:rsidP="003D600B">
            <w:pPr>
              <w:jc w:val="center"/>
              <w:rPr>
                <w:sz w:val="12"/>
                <w:szCs w:val="12"/>
              </w:rPr>
            </w:pPr>
          </w:p>
        </w:tc>
        <w:tc>
          <w:tcPr>
            <w:tcW w:w="2072" w:type="dxa"/>
            <w:gridSpan w:val="5"/>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года</w:t>
            </w: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1848" w:type="dxa"/>
            <w:gridSpan w:val="3"/>
            <w:tcBorders>
              <w:top w:val="nil"/>
              <w:left w:val="nil"/>
              <w:bottom w:val="nil"/>
              <w:right w:val="nil"/>
            </w:tcBorders>
            <w:vAlign w:val="bottom"/>
          </w:tcPr>
          <w:p w:rsidR="003D600B" w:rsidRPr="000E6B0D" w:rsidRDefault="003D600B" w:rsidP="003D600B">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3D600B" w:rsidRPr="000E6B0D" w:rsidRDefault="003D600B" w:rsidP="003D600B">
            <w:pPr>
              <w:jc w:val="center"/>
              <w:rPr>
                <w:sz w:val="12"/>
                <w:szCs w:val="12"/>
              </w:rPr>
            </w:pPr>
          </w:p>
        </w:tc>
        <w:tc>
          <w:tcPr>
            <w:tcW w:w="266"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w:t>
            </w:r>
          </w:p>
        </w:tc>
        <w:tc>
          <w:tcPr>
            <w:tcW w:w="2939" w:type="dxa"/>
            <w:gridSpan w:val="8"/>
            <w:tcBorders>
              <w:top w:val="nil"/>
              <w:left w:val="nil"/>
              <w:right w:val="nil"/>
            </w:tcBorders>
            <w:vAlign w:val="bottom"/>
          </w:tcPr>
          <w:p w:rsidR="003D600B" w:rsidRPr="000E6B0D" w:rsidRDefault="003D600B" w:rsidP="003D600B">
            <w:pPr>
              <w:jc w:val="center"/>
              <w:rPr>
                <w:sz w:val="12"/>
                <w:szCs w:val="12"/>
              </w:rPr>
            </w:pPr>
          </w:p>
        </w:tc>
        <w:tc>
          <w:tcPr>
            <w:tcW w:w="1392"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года</w:t>
            </w:r>
          </w:p>
        </w:tc>
      </w:tr>
      <w:tr w:rsidR="003D600B" w:rsidRPr="000E6B0D" w:rsidTr="00BE4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1370"/>
        </w:trPr>
        <w:tc>
          <w:tcPr>
            <w:tcW w:w="7768" w:type="dxa"/>
            <w:gridSpan w:val="15"/>
          </w:tcPr>
          <w:p w:rsidR="003D600B" w:rsidRPr="000E6B0D" w:rsidRDefault="003D600B" w:rsidP="003D600B">
            <w:pPr>
              <w:rPr>
                <w:b/>
                <w:sz w:val="12"/>
                <w:szCs w:val="12"/>
              </w:rPr>
            </w:pPr>
            <w:r w:rsidRPr="000E6B0D">
              <w:rPr>
                <w:b/>
                <w:sz w:val="12"/>
                <w:szCs w:val="12"/>
              </w:rPr>
              <w:t>Покупатель:</w:t>
            </w:r>
          </w:p>
          <w:p w:rsidR="003D600B" w:rsidRPr="000E6B0D" w:rsidRDefault="003D600B" w:rsidP="003D600B">
            <w:pPr>
              <w:jc w:val="both"/>
              <w:rPr>
                <w:sz w:val="12"/>
                <w:szCs w:val="12"/>
              </w:rPr>
            </w:pPr>
            <w:r w:rsidRPr="000E6B0D">
              <w:rPr>
                <w:sz w:val="12"/>
                <w:szCs w:val="12"/>
              </w:rPr>
              <w:t>________________</w:t>
            </w:r>
          </w:p>
          <w:p w:rsidR="003D600B" w:rsidRPr="000E6B0D" w:rsidRDefault="003D600B" w:rsidP="003D600B">
            <w:pPr>
              <w:jc w:val="both"/>
              <w:rPr>
                <w:sz w:val="12"/>
                <w:szCs w:val="12"/>
              </w:rPr>
            </w:pPr>
            <w:r w:rsidRPr="000E6B0D">
              <w:rPr>
                <w:sz w:val="12"/>
                <w:szCs w:val="12"/>
              </w:rPr>
              <w:t>________________</w:t>
            </w:r>
          </w:p>
          <w:p w:rsidR="003D600B" w:rsidRPr="000E6B0D" w:rsidRDefault="003D600B" w:rsidP="003D600B">
            <w:pPr>
              <w:jc w:val="both"/>
              <w:rPr>
                <w:sz w:val="12"/>
                <w:szCs w:val="12"/>
              </w:rPr>
            </w:pPr>
            <w:r w:rsidRPr="000E6B0D">
              <w:rPr>
                <w:sz w:val="12"/>
                <w:szCs w:val="12"/>
              </w:rPr>
              <w:t>____________/____/</w:t>
            </w:r>
          </w:p>
          <w:p w:rsidR="003D600B" w:rsidRPr="000E6B0D" w:rsidRDefault="003D600B" w:rsidP="003D600B">
            <w:pPr>
              <w:jc w:val="both"/>
              <w:rPr>
                <w:sz w:val="12"/>
                <w:szCs w:val="12"/>
              </w:rPr>
            </w:pPr>
            <w:r w:rsidRPr="000E6B0D">
              <w:rPr>
                <w:sz w:val="12"/>
                <w:szCs w:val="12"/>
                <w:vertAlign w:val="superscript"/>
              </w:rPr>
              <w:t xml:space="preserve"> (подпись) (Ф.И.О.) </w:t>
            </w:r>
          </w:p>
        </w:tc>
        <w:tc>
          <w:tcPr>
            <w:tcW w:w="7513" w:type="dxa"/>
            <w:gridSpan w:val="18"/>
          </w:tcPr>
          <w:p w:rsidR="003D600B" w:rsidRPr="000E6B0D" w:rsidRDefault="003D600B" w:rsidP="003D600B">
            <w:pPr>
              <w:rPr>
                <w:b/>
                <w:sz w:val="12"/>
                <w:szCs w:val="12"/>
              </w:rPr>
            </w:pPr>
            <w:r w:rsidRPr="000E6B0D">
              <w:rPr>
                <w:b/>
                <w:sz w:val="12"/>
                <w:szCs w:val="12"/>
              </w:rPr>
              <w:t>Поставщик:</w:t>
            </w:r>
          </w:p>
          <w:p w:rsidR="003D600B" w:rsidRPr="000E6B0D" w:rsidRDefault="003D600B" w:rsidP="003D600B">
            <w:pPr>
              <w:rPr>
                <w:sz w:val="12"/>
                <w:szCs w:val="12"/>
              </w:rPr>
            </w:pPr>
            <w:r w:rsidRPr="000E6B0D">
              <w:rPr>
                <w:sz w:val="12"/>
                <w:szCs w:val="12"/>
              </w:rPr>
              <w:t>_________________________</w:t>
            </w:r>
          </w:p>
          <w:p w:rsidR="003D600B" w:rsidRPr="000E6B0D" w:rsidRDefault="003D600B" w:rsidP="003D600B">
            <w:pPr>
              <w:rPr>
                <w:sz w:val="12"/>
                <w:szCs w:val="12"/>
              </w:rPr>
            </w:pPr>
            <w:r w:rsidRPr="000E6B0D">
              <w:rPr>
                <w:sz w:val="12"/>
                <w:szCs w:val="12"/>
              </w:rPr>
              <w:t>_________________________</w:t>
            </w:r>
          </w:p>
          <w:p w:rsidR="003D600B" w:rsidRPr="000E6B0D" w:rsidRDefault="003D600B" w:rsidP="003D600B">
            <w:pPr>
              <w:rPr>
                <w:sz w:val="12"/>
                <w:szCs w:val="12"/>
              </w:rPr>
            </w:pPr>
            <w:r w:rsidRPr="000E6B0D">
              <w:rPr>
                <w:sz w:val="12"/>
                <w:szCs w:val="12"/>
              </w:rPr>
              <w:t>________ /_____________/</w:t>
            </w:r>
          </w:p>
          <w:p w:rsidR="003D600B" w:rsidRPr="000E6B0D" w:rsidRDefault="003D600B" w:rsidP="003D600B">
            <w:pPr>
              <w:rPr>
                <w:sz w:val="12"/>
                <w:szCs w:val="12"/>
              </w:rPr>
            </w:pPr>
            <w:r w:rsidRPr="000E6B0D">
              <w:rPr>
                <w:sz w:val="12"/>
                <w:szCs w:val="12"/>
                <w:vertAlign w:val="superscript"/>
              </w:rPr>
              <w:t xml:space="preserve">(подпись) (Ф.И.О.) </w:t>
            </w:r>
          </w:p>
        </w:tc>
      </w:tr>
    </w:tbl>
    <w:p w:rsidR="003D600B" w:rsidRDefault="003D600B" w:rsidP="003D600B">
      <w:pPr>
        <w:pStyle w:val="afa"/>
        <w:jc w:val="right"/>
        <w:rPr>
          <w:sz w:val="24"/>
          <w:highlight w:val="cyan"/>
        </w:rPr>
        <w:sectPr w:rsidR="003D600B" w:rsidSect="00676F1C">
          <w:footerReference w:type="default" r:id="rId14"/>
          <w:pgSz w:w="16838" w:h="11906" w:orient="landscape" w:code="9"/>
          <w:pgMar w:top="1134" w:right="851" w:bottom="1134" w:left="1418" w:header="709" w:footer="709" w:gutter="0"/>
          <w:cols w:space="708"/>
          <w:docGrid w:linePitch="360"/>
        </w:sectPr>
      </w:pPr>
    </w:p>
    <w:p w:rsidR="003D600B" w:rsidRPr="00FB1534" w:rsidRDefault="003D600B" w:rsidP="003D600B">
      <w:pPr>
        <w:jc w:val="right"/>
        <w:rPr>
          <w:sz w:val="28"/>
          <w:szCs w:val="28"/>
        </w:rPr>
      </w:pPr>
      <w:r w:rsidRPr="00987888">
        <w:rPr>
          <w:sz w:val="28"/>
          <w:szCs w:val="28"/>
        </w:rPr>
        <w:lastRenderedPageBreak/>
        <w:t>Приложение № 5</w:t>
      </w:r>
      <w:r w:rsidRPr="00FB1534">
        <w:rPr>
          <w:sz w:val="28"/>
          <w:szCs w:val="28"/>
        </w:rPr>
        <w:t xml:space="preserve"> </w:t>
      </w:r>
    </w:p>
    <w:p w:rsidR="003D600B" w:rsidRPr="00FB1534" w:rsidRDefault="003D600B" w:rsidP="003D600B">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3D600B" w:rsidRDefault="003D600B" w:rsidP="003D600B">
      <w:pPr>
        <w:jc w:val="center"/>
        <w:rPr>
          <w:b/>
        </w:rPr>
      </w:pPr>
    </w:p>
    <w:p w:rsidR="003D600B" w:rsidRDefault="003D600B" w:rsidP="003D600B">
      <w:pPr>
        <w:jc w:val="center"/>
        <w:rPr>
          <w:b/>
          <w:sz w:val="28"/>
          <w:szCs w:val="28"/>
        </w:rPr>
      </w:pPr>
    </w:p>
    <w:p w:rsidR="003D600B" w:rsidRPr="00662697" w:rsidRDefault="003D600B" w:rsidP="003D600B">
      <w:pPr>
        <w:jc w:val="center"/>
        <w:rPr>
          <w:b/>
          <w:sz w:val="28"/>
          <w:szCs w:val="28"/>
        </w:rPr>
      </w:pPr>
      <w:r w:rsidRPr="00662697">
        <w:rPr>
          <w:b/>
          <w:sz w:val="28"/>
          <w:szCs w:val="28"/>
        </w:rPr>
        <w:t>Сведения о цепочке собственников</w:t>
      </w:r>
    </w:p>
    <w:p w:rsidR="003D600B" w:rsidRPr="00662697" w:rsidRDefault="003D600B" w:rsidP="003D600B">
      <w:pPr>
        <w:jc w:val="center"/>
        <w:rPr>
          <w:b/>
          <w:sz w:val="28"/>
          <w:szCs w:val="28"/>
        </w:rPr>
      </w:pPr>
      <w:r w:rsidRPr="00662697">
        <w:rPr>
          <w:b/>
          <w:sz w:val="28"/>
          <w:szCs w:val="28"/>
        </w:rPr>
        <w:t>(включая бенефициаро</w:t>
      </w:r>
      <w:r>
        <w:rPr>
          <w:b/>
          <w:sz w:val="28"/>
          <w:szCs w:val="28"/>
        </w:rPr>
        <w:t xml:space="preserve">в, </w:t>
      </w:r>
      <w:r w:rsidRPr="00662697">
        <w:rPr>
          <w:b/>
          <w:sz w:val="28"/>
          <w:szCs w:val="28"/>
        </w:rPr>
        <w:t>в т.ч. конечных)</w:t>
      </w:r>
    </w:p>
    <w:p w:rsidR="003D600B" w:rsidRPr="00662697" w:rsidRDefault="003D600B" w:rsidP="003D600B">
      <w:pPr>
        <w:rPr>
          <w:sz w:val="28"/>
          <w:szCs w:val="28"/>
        </w:rPr>
      </w:pPr>
    </w:p>
    <w:p w:rsidR="003D600B" w:rsidRPr="00662697" w:rsidRDefault="003D600B" w:rsidP="00954E1A">
      <w:pPr>
        <w:pStyle w:val="aff9"/>
        <w:numPr>
          <w:ilvl w:val="0"/>
          <w:numId w:val="31"/>
        </w:numPr>
        <w:suppressAutoHyphens w:val="0"/>
        <w:ind w:left="709" w:hanging="709"/>
        <w:rPr>
          <w:b/>
          <w:sz w:val="28"/>
          <w:szCs w:val="28"/>
        </w:rPr>
      </w:pPr>
      <w:r w:rsidRPr="00662697">
        <w:rPr>
          <w:b/>
          <w:sz w:val="28"/>
          <w:szCs w:val="28"/>
        </w:rPr>
        <w:t>«Общая информация о контрагенте»:</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ОГРН/ИНН:</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Адрес местонахождения (по ЕГРЮЛ):</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Адрес местонахождения (фактический):</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Должность и ФИО (полностью) руководителя:</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Реквизиты документа (паспорта), удостоверяющего личность руководителя:</w:t>
      </w:r>
    </w:p>
    <w:p w:rsidR="003D600B" w:rsidRPr="00662697" w:rsidRDefault="003D600B" w:rsidP="003D600B">
      <w:pPr>
        <w:pStyle w:val="aff9"/>
        <w:spacing w:after="120"/>
        <w:ind w:left="709"/>
        <w:rPr>
          <w:sz w:val="28"/>
          <w:szCs w:val="28"/>
        </w:rPr>
      </w:pPr>
    </w:p>
    <w:p w:rsidR="003D600B" w:rsidRPr="00662697" w:rsidRDefault="003D600B" w:rsidP="00954E1A">
      <w:pPr>
        <w:pStyle w:val="aff9"/>
        <w:numPr>
          <w:ilvl w:val="0"/>
          <w:numId w:val="31"/>
        </w:numPr>
        <w:suppressAutoHyphens w:val="0"/>
        <w:spacing w:after="120"/>
        <w:ind w:left="709" w:hanging="709"/>
        <w:rPr>
          <w:sz w:val="28"/>
          <w:szCs w:val="28"/>
        </w:rPr>
      </w:pPr>
      <w:r w:rsidRPr="00662697">
        <w:rPr>
          <w:b/>
          <w:sz w:val="28"/>
          <w:szCs w:val="28"/>
        </w:rPr>
        <w:t>«Информация о цепочке собственников (участников, акционеров и пр.) контрагента , включая бенефициаров (в т.ч. конечных)»</w:t>
      </w:r>
    </w:p>
    <w:p w:rsidR="003D600B" w:rsidRPr="00662697" w:rsidRDefault="003D600B" w:rsidP="003D600B">
      <w:pPr>
        <w:pStyle w:val="aff9"/>
        <w:ind w:left="709" w:hanging="709"/>
        <w:rPr>
          <w:b/>
          <w:i/>
          <w:sz w:val="28"/>
          <w:szCs w:val="28"/>
          <w:u w:val="single"/>
        </w:rPr>
      </w:pPr>
      <w:r w:rsidRPr="00662697">
        <w:rPr>
          <w:b/>
          <w:i/>
          <w:sz w:val="28"/>
          <w:szCs w:val="28"/>
          <w:u w:val="single"/>
        </w:rPr>
        <w:t>Для физических лиц (заполняется на каждого собственника):</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ФИО полностью:</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Реквизиты документа, удостоверяющего личность (наименование документа, серия, номер, кем и когда выдан):</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Адрес регистрации:</w:t>
      </w:r>
    </w:p>
    <w:p w:rsidR="003D600B" w:rsidRPr="00662697" w:rsidRDefault="003D600B" w:rsidP="00954E1A">
      <w:pPr>
        <w:pStyle w:val="aff9"/>
        <w:numPr>
          <w:ilvl w:val="1"/>
          <w:numId w:val="31"/>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3D600B" w:rsidRPr="00662697" w:rsidRDefault="003D600B" w:rsidP="003D600B">
      <w:pPr>
        <w:pStyle w:val="aff9"/>
        <w:ind w:left="709" w:hanging="709"/>
        <w:rPr>
          <w:b/>
          <w:i/>
          <w:sz w:val="28"/>
          <w:szCs w:val="28"/>
          <w:u w:val="single"/>
        </w:rPr>
      </w:pPr>
      <w:r w:rsidRPr="00662697">
        <w:rPr>
          <w:b/>
          <w:i/>
          <w:sz w:val="28"/>
          <w:szCs w:val="28"/>
          <w:u w:val="single"/>
        </w:rPr>
        <w:t>Для юридических лиц (заполняется на каждого собственника):</w:t>
      </w:r>
    </w:p>
    <w:p w:rsidR="003D600B" w:rsidRPr="00662697" w:rsidRDefault="003D600B" w:rsidP="00954E1A">
      <w:pPr>
        <w:pStyle w:val="aff9"/>
        <w:numPr>
          <w:ilvl w:val="1"/>
          <w:numId w:val="32"/>
        </w:numPr>
        <w:suppressAutoHyphens w:val="0"/>
        <w:ind w:left="709" w:hanging="709"/>
        <w:contextualSpacing/>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ОГРН/ИНН:</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Адрес местонахождения (по ЕГРЮЛ):</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Адрес местонахождения (фактический):</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Должность и ФИО (полностью) руководителя:</w:t>
      </w:r>
    </w:p>
    <w:p w:rsidR="003D600B" w:rsidRPr="00662697" w:rsidRDefault="003D600B" w:rsidP="00954E1A">
      <w:pPr>
        <w:pStyle w:val="aff9"/>
        <w:numPr>
          <w:ilvl w:val="1"/>
          <w:numId w:val="32"/>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3D600B" w:rsidRPr="00662697" w:rsidRDefault="003D600B" w:rsidP="003D600B">
      <w:pPr>
        <w:rPr>
          <w:sz w:val="28"/>
          <w:szCs w:val="28"/>
        </w:rPr>
      </w:pPr>
    </w:p>
    <w:p w:rsidR="003D600B" w:rsidRPr="00662697" w:rsidRDefault="003D600B" w:rsidP="003D600B">
      <w:pPr>
        <w:rPr>
          <w:sz w:val="28"/>
          <w:szCs w:val="28"/>
        </w:rPr>
      </w:pPr>
    </w:p>
    <w:p w:rsidR="003D600B" w:rsidRPr="00662697" w:rsidRDefault="003D600B" w:rsidP="003D600B">
      <w:pPr>
        <w:jc w:val="both"/>
        <w:rPr>
          <w:sz w:val="28"/>
          <w:szCs w:val="28"/>
          <w:u w:val="single"/>
        </w:rPr>
      </w:pPr>
      <w:r w:rsidRPr="00662697">
        <w:rPr>
          <w:sz w:val="28"/>
          <w:szCs w:val="28"/>
          <w:u w:val="single"/>
        </w:rPr>
        <w:t>Примечание:</w:t>
      </w:r>
    </w:p>
    <w:p w:rsidR="003D600B" w:rsidRPr="00662697" w:rsidRDefault="003D600B" w:rsidP="003D600B">
      <w:pPr>
        <w:jc w:val="both"/>
        <w:rPr>
          <w:sz w:val="28"/>
          <w:szCs w:val="28"/>
          <w:u w:val="single"/>
        </w:rPr>
      </w:pPr>
      <w:r w:rsidRPr="00662697">
        <w:rPr>
          <w:sz w:val="28"/>
          <w:szCs w:val="28"/>
        </w:rPr>
        <w:t>Настоящим подтверждаю, что указанная информация</w:t>
      </w:r>
      <w:r>
        <w:rPr>
          <w:sz w:val="28"/>
          <w:szCs w:val="28"/>
        </w:rPr>
        <w:t xml:space="preserve"> </w:t>
      </w:r>
      <w:r w:rsidRPr="00662697">
        <w:rPr>
          <w:sz w:val="28"/>
          <w:szCs w:val="28"/>
        </w:rPr>
        <w:t>является полной и</w:t>
      </w:r>
      <w:r>
        <w:rPr>
          <w:sz w:val="28"/>
          <w:szCs w:val="28"/>
        </w:rPr>
        <w:t xml:space="preserve"> </w:t>
      </w:r>
      <w:r w:rsidRPr="00662697">
        <w:rPr>
          <w:sz w:val="28"/>
          <w:szCs w:val="28"/>
        </w:rPr>
        <w:t xml:space="preserve">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w:t>
      </w:r>
      <w:r w:rsidRPr="00662697">
        <w:rPr>
          <w:sz w:val="28"/>
          <w:szCs w:val="28"/>
        </w:rPr>
        <w:lastRenderedPageBreak/>
        <w:t>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3D600B" w:rsidRPr="00662697" w:rsidRDefault="003D600B" w:rsidP="003D600B">
      <w:pPr>
        <w:rPr>
          <w:sz w:val="28"/>
          <w:szCs w:val="28"/>
        </w:rPr>
      </w:pPr>
    </w:p>
    <w:p w:rsidR="003D600B" w:rsidRPr="00662697" w:rsidRDefault="003D600B" w:rsidP="003D600B">
      <w:pPr>
        <w:rPr>
          <w:sz w:val="28"/>
          <w:szCs w:val="28"/>
        </w:rPr>
      </w:pPr>
    </w:p>
    <w:p w:rsidR="003D600B" w:rsidRPr="00662697" w:rsidRDefault="003D600B" w:rsidP="003D600B">
      <w:pPr>
        <w:rPr>
          <w:sz w:val="28"/>
          <w:szCs w:val="28"/>
        </w:rPr>
      </w:pPr>
    </w:p>
    <w:p w:rsidR="003D600B" w:rsidRPr="00662697" w:rsidRDefault="003D600B" w:rsidP="003D600B">
      <w:pPr>
        <w:rPr>
          <w:sz w:val="28"/>
          <w:szCs w:val="28"/>
        </w:rPr>
      </w:pPr>
      <w:r w:rsidRPr="00662697">
        <w:rPr>
          <w:sz w:val="28"/>
          <w:szCs w:val="28"/>
        </w:rPr>
        <w:t>Должность руководителя и наименование контрагента:</w:t>
      </w:r>
      <w:r w:rsidRPr="00662697">
        <w:rPr>
          <w:sz w:val="28"/>
          <w:szCs w:val="28"/>
        </w:rPr>
        <w:tab/>
        <w:t>____________________</w:t>
      </w:r>
    </w:p>
    <w:p w:rsidR="003D600B" w:rsidRPr="00662697" w:rsidRDefault="003D600B" w:rsidP="003D600B">
      <w:pPr>
        <w:rPr>
          <w:sz w:val="28"/>
          <w:szCs w:val="28"/>
        </w:rPr>
      </w:pPr>
      <w:r w:rsidRPr="00662697">
        <w:rPr>
          <w:sz w:val="28"/>
          <w:szCs w:val="28"/>
        </w:rPr>
        <w:t>ФИО руководителя и его подпись:</w:t>
      </w:r>
      <w:r w:rsidRPr="00662697">
        <w:rPr>
          <w:sz w:val="28"/>
          <w:szCs w:val="28"/>
        </w:rPr>
        <w:tab/>
      </w:r>
      <w:r w:rsidRPr="00662697">
        <w:rPr>
          <w:sz w:val="28"/>
          <w:szCs w:val="28"/>
        </w:rPr>
        <w:tab/>
      </w:r>
      <w:r w:rsidRPr="00662697">
        <w:rPr>
          <w:sz w:val="28"/>
          <w:szCs w:val="28"/>
        </w:rPr>
        <w:tab/>
      </w:r>
      <w:r w:rsidRPr="00662697">
        <w:rPr>
          <w:sz w:val="28"/>
          <w:szCs w:val="28"/>
        </w:rPr>
        <w:tab/>
        <w:t>____________________</w:t>
      </w:r>
    </w:p>
    <w:p w:rsidR="003D600B" w:rsidRPr="00662697" w:rsidRDefault="003D600B" w:rsidP="003D600B">
      <w:pPr>
        <w:rPr>
          <w:sz w:val="28"/>
          <w:szCs w:val="28"/>
        </w:rPr>
      </w:pPr>
      <w:r w:rsidRPr="00662697">
        <w:rPr>
          <w:sz w:val="28"/>
          <w:szCs w:val="28"/>
        </w:rPr>
        <w:t>Печать контрагента:</w:t>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t>м.п.</w:t>
      </w: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Pr="00065A74" w:rsidRDefault="00FB5791" w:rsidP="003D600B">
      <w:pPr>
        <w:pStyle w:val="afa"/>
        <w:jc w:val="right"/>
        <w:rPr>
          <w:sz w:val="24"/>
          <w:highlight w:val="cyan"/>
        </w:rPr>
      </w:pPr>
    </w:p>
    <w:p w:rsidR="00246814" w:rsidRDefault="00246814" w:rsidP="00246814">
      <w:pPr>
        <w:rPr>
          <w:rFonts w:eastAsia="MS Mincho"/>
          <w:b/>
          <w:i/>
          <w:sz w:val="28"/>
          <w:szCs w:val="28"/>
        </w:rPr>
      </w:pPr>
    </w:p>
    <w:p w:rsidR="00246814" w:rsidRPr="003D600B" w:rsidRDefault="00246814" w:rsidP="00246814">
      <w:pPr>
        <w:pStyle w:val="afa"/>
        <w:ind w:firstLine="0"/>
        <w:jc w:val="right"/>
        <w:rPr>
          <w:sz w:val="28"/>
          <w:szCs w:val="28"/>
        </w:rPr>
      </w:pPr>
      <w:r w:rsidRPr="003D600B">
        <w:rPr>
          <w:sz w:val="28"/>
          <w:szCs w:val="28"/>
        </w:rPr>
        <w:t xml:space="preserve">Приложение № </w:t>
      </w:r>
      <w:r w:rsidR="003D600B" w:rsidRPr="003D600B">
        <w:rPr>
          <w:sz w:val="28"/>
          <w:szCs w:val="28"/>
        </w:rPr>
        <w:t>6</w:t>
      </w:r>
    </w:p>
    <w:p w:rsidR="00246814" w:rsidRPr="003D600B" w:rsidRDefault="00246814" w:rsidP="00246814">
      <w:pPr>
        <w:pStyle w:val="afa"/>
        <w:ind w:firstLine="0"/>
        <w:jc w:val="right"/>
        <w:rPr>
          <w:sz w:val="28"/>
          <w:szCs w:val="28"/>
        </w:rPr>
      </w:pPr>
      <w:r w:rsidRPr="003D600B">
        <w:rPr>
          <w:sz w:val="28"/>
          <w:szCs w:val="28"/>
        </w:rPr>
        <w:t>к документации о закупке</w:t>
      </w:r>
    </w:p>
    <w:p w:rsidR="00246814" w:rsidRPr="003D600B" w:rsidRDefault="00246814" w:rsidP="00246814">
      <w:pPr>
        <w:tabs>
          <w:tab w:val="left" w:pos="9639"/>
        </w:tabs>
        <w:rPr>
          <w:b/>
          <w:szCs w:val="28"/>
        </w:rPr>
      </w:pPr>
    </w:p>
    <w:p w:rsidR="00246814" w:rsidRPr="003D600B" w:rsidRDefault="00246814" w:rsidP="00246814">
      <w:pPr>
        <w:tabs>
          <w:tab w:val="left" w:pos="9639"/>
        </w:tabs>
        <w:ind w:firstLine="567"/>
        <w:jc w:val="center"/>
        <w:rPr>
          <w:b/>
          <w:szCs w:val="28"/>
        </w:rPr>
      </w:pPr>
      <w:r w:rsidRPr="003D600B">
        <w:rPr>
          <w:b/>
          <w:szCs w:val="28"/>
        </w:rPr>
        <w:t>СВЕДЕНИЯ О ПЛАНИРУЕМЫХ К ПРИВЛЕЧЕНИЮ СУБПОДРЯДНЫХ ОРГАНИЗАЦИЯХ</w:t>
      </w:r>
    </w:p>
    <w:p w:rsidR="00246814" w:rsidRPr="003D600B" w:rsidRDefault="00246814" w:rsidP="00246814">
      <w:pPr>
        <w:tabs>
          <w:tab w:val="left" w:pos="9639"/>
        </w:tabs>
        <w:ind w:firstLine="567"/>
        <w:jc w:val="center"/>
        <w:rPr>
          <w:i/>
        </w:rPr>
      </w:pPr>
      <w:r w:rsidRPr="003D600B">
        <w:rPr>
          <w:i/>
        </w:rPr>
        <w:t>(отдельный лист по каждому субподрядчику)</w:t>
      </w:r>
    </w:p>
    <w:p w:rsidR="00246814" w:rsidRPr="003D600B" w:rsidRDefault="00246814" w:rsidP="00246814">
      <w:pPr>
        <w:tabs>
          <w:tab w:val="left" w:pos="9639"/>
        </w:tabs>
        <w:ind w:firstLine="567"/>
        <w:jc w:val="center"/>
        <w:rPr>
          <w:sz w:val="22"/>
        </w:rPr>
      </w:pPr>
    </w:p>
    <w:p w:rsidR="00246814" w:rsidRPr="003D600B" w:rsidRDefault="00246814" w:rsidP="00246814">
      <w:pPr>
        <w:tabs>
          <w:tab w:val="left" w:pos="9639"/>
        </w:tabs>
        <w:ind w:firstLine="567"/>
        <w:jc w:val="center"/>
        <w:rPr>
          <w:b/>
          <w:sz w:val="28"/>
          <w:szCs w:val="28"/>
        </w:rPr>
      </w:pPr>
      <w:r w:rsidRPr="003D600B">
        <w:rPr>
          <w:b/>
          <w:sz w:val="28"/>
          <w:szCs w:val="28"/>
        </w:rPr>
        <w:t>Наименование организации, фирмы:</w:t>
      </w:r>
    </w:p>
    <w:p w:rsidR="00246814" w:rsidRPr="003D600B" w:rsidRDefault="00246814" w:rsidP="00246814">
      <w:pPr>
        <w:tabs>
          <w:tab w:val="left" w:pos="9639"/>
        </w:tabs>
        <w:ind w:firstLine="567"/>
        <w:rPr>
          <w:sz w:val="22"/>
        </w:rPr>
      </w:pPr>
      <w:r w:rsidRPr="003D600B">
        <w:rPr>
          <w:sz w:val="22"/>
        </w:rPr>
        <w:t>____________________________________________________________________________</w:t>
      </w:r>
    </w:p>
    <w:p w:rsidR="00246814" w:rsidRPr="003D600B" w:rsidRDefault="00246814" w:rsidP="0024681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246814" w:rsidRPr="003D600B" w:rsidTr="00836A75">
        <w:tc>
          <w:tcPr>
            <w:tcW w:w="3138" w:type="dxa"/>
          </w:tcPr>
          <w:p w:rsidR="00246814" w:rsidRPr="003D600B" w:rsidRDefault="00246814" w:rsidP="00836A75">
            <w:pPr>
              <w:tabs>
                <w:tab w:val="left" w:pos="9639"/>
              </w:tabs>
              <w:rPr>
                <w:szCs w:val="28"/>
              </w:rPr>
            </w:pPr>
          </w:p>
        </w:tc>
        <w:tc>
          <w:tcPr>
            <w:tcW w:w="3426" w:type="dxa"/>
            <w:gridSpan w:val="2"/>
            <w:vAlign w:val="center"/>
          </w:tcPr>
          <w:p w:rsidR="00246814" w:rsidRPr="003D600B" w:rsidRDefault="00246814" w:rsidP="00836A75">
            <w:pPr>
              <w:tabs>
                <w:tab w:val="left" w:pos="9639"/>
              </w:tabs>
              <w:jc w:val="center"/>
              <w:rPr>
                <w:szCs w:val="28"/>
              </w:rPr>
            </w:pPr>
            <w:r w:rsidRPr="003D600B">
              <w:rPr>
                <w:szCs w:val="28"/>
              </w:rPr>
              <w:t>Головная фирма</w:t>
            </w:r>
          </w:p>
        </w:tc>
        <w:tc>
          <w:tcPr>
            <w:tcW w:w="3156" w:type="dxa"/>
            <w:vAlign w:val="center"/>
          </w:tcPr>
          <w:p w:rsidR="00246814" w:rsidRPr="003D600B" w:rsidRDefault="00246814" w:rsidP="00836A75">
            <w:pPr>
              <w:tabs>
                <w:tab w:val="left" w:pos="9639"/>
              </w:tabs>
              <w:jc w:val="center"/>
              <w:rPr>
                <w:szCs w:val="28"/>
              </w:rPr>
            </w:pPr>
            <w:r w:rsidRPr="003D600B">
              <w:rPr>
                <w:szCs w:val="28"/>
              </w:rPr>
              <w:t>Филиалы и дочерние предприятия</w:t>
            </w:r>
          </w:p>
        </w:tc>
      </w:tr>
      <w:tr w:rsidR="00246814" w:rsidRPr="003D600B" w:rsidTr="00836A75">
        <w:trPr>
          <w:trHeight w:val="391"/>
        </w:trPr>
        <w:tc>
          <w:tcPr>
            <w:tcW w:w="3138" w:type="dxa"/>
          </w:tcPr>
          <w:p w:rsidR="00246814" w:rsidRPr="003D600B" w:rsidRDefault="00246814" w:rsidP="00836A75">
            <w:pPr>
              <w:tabs>
                <w:tab w:val="left" w:pos="9639"/>
              </w:tabs>
            </w:pPr>
            <w:r w:rsidRPr="003D600B">
              <w:t>Адрес</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46"/>
        </w:trPr>
        <w:tc>
          <w:tcPr>
            <w:tcW w:w="3138" w:type="dxa"/>
          </w:tcPr>
          <w:p w:rsidR="00246814" w:rsidRPr="003D600B" w:rsidRDefault="00246814" w:rsidP="00836A75">
            <w:pPr>
              <w:tabs>
                <w:tab w:val="left" w:pos="9639"/>
              </w:tabs>
            </w:pPr>
            <w:r w:rsidRPr="003D600B">
              <w:t>Телефон</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55"/>
        </w:trPr>
        <w:tc>
          <w:tcPr>
            <w:tcW w:w="3138" w:type="dxa"/>
          </w:tcPr>
          <w:p w:rsidR="00246814" w:rsidRPr="003D600B" w:rsidRDefault="00246814" w:rsidP="00836A75">
            <w:pPr>
              <w:tabs>
                <w:tab w:val="left" w:pos="9639"/>
              </w:tabs>
            </w:pPr>
            <w:r w:rsidRPr="003D600B">
              <w:t>Факс</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51"/>
        </w:trPr>
        <w:tc>
          <w:tcPr>
            <w:tcW w:w="3138" w:type="dxa"/>
          </w:tcPr>
          <w:p w:rsidR="00246814" w:rsidRPr="003D600B" w:rsidRDefault="00246814" w:rsidP="00836A75">
            <w:pPr>
              <w:tabs>
                <w:tab w:val="left" w:pos="9639"/>
              </w:tabs>
            </w:pPr>
            <w:r w:rsidRPr="003D600B">
              <w:t>Ответственное лицо</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48"/>
        </w:trPr>
        <w:tc>
          <w:tcPr>
            <w:tcW w:w="3138" w:type="dxa"/>
          </w:tcPr>
          <w:p w:rsidR="00246814" w:rsidRPr="003D600B" w:rsidRDefault="00246814" w:rsidP="00836A75">
            <w:pPr>
              <w:tabs>
                <w:tab w:val="left" w:pos="9639"/>
              </w:tabs>
            </w:pPr>
            <w:r w:rsidRPr="003D600B">
              <w:t>Форма (ООО, ЗАО и т.д.)</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43"/>
        </w:trPr>
        <w:tc>
          <w:tcPr>
            <w:tcW w:w="3138" w:type="dxa"/>
          </w:tcPr>
          <w:p w:rsidR="00246814" w:rsidRPr="003D600B" w:rsidRDefault="00246814" w:rsidP="00836A75">
            <w:pPr>
              <w:tabs>
                <w:tab w:val="left" w:pos="9639"/>
              </w:tabs>
            </w:pPr>
            <w:r w:rsidRPr="003D600B">
              <w:t>Уставный капитал</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505"/>
        </w:trPr>
        <w:tc>
          <w:tcPr>
            <w:tcW w:w="3138" w:type="dxa"/>
            <w:tcBorders>
              <w:bottom w:val="nil"/>
            </w:tcBorders>
          </w:tcPr>
          <w:p w:rsidR="00246814" w:rsidRPr="003D600B" w:rsidRDefault="00246814" w:rsidP="00836A75">
            <w:pPr>
              <w:tabs>
                <w:tab w:val="left" w:pos="9639"/>
              </w:tabs>
            </w:pPr>
            <w:r w:rsidRPr="003D600B">
              <w:t>Сфера деятельности</w:t>
            </w:r>
          </w:p>
        </w:tc>
        <w:tc>
          <w:tcPr>
            <w:tcW w:w="3426" w:type="dxa"/>
            <w:gridSpan w:val="2"/>
            <w:tcBorders>
              <w:bottom w:val="nil"/>
            </w:tcBorders>
          </w:tcPr>
          <w:p w:rsidR="00246814" w:rsidRPr="003D600B" w:rsidRDefault="00246814" w:rsidP="00836A75">
            <w:pPr>
              <w:tabs>
                <w:tab w:val="left" w:pos="9639"/>
              </w:tabs>
              <w:jc w:val="center"/>
            </w:pPr>
          </w:p>
        </w:tc>
        <w:tc>
          <w:tcPr>
            <w:tcW w:w="3156" w:type="dxa"/>
            <w:tcBorders>
              <w:bottom w:val="nil"/>
            </w:tcBorders>
          </w:tcPr>
          <w:p w:rsidR="00246814" w:rsidRPr="003D600B" w:rsidRDefault="00246814" w:rsidP="00836A75">
            <w:pPr>
              <w:tabs>
                <w:tab w:val="left" w:pos="9639"/>
              </w:tabs>
              <w:jc w:val="center"/>
            </w:pPr>
          </w:p>
        </w:tc>
      </w:tr>
      <w:tr w:rsidR="00246814" w:rsidRPr="003D600B" w:rsidTr="00836A75">
        <w:tc>
          <w:tcPr>
            <w:tcW w:w="3138" w:type="dxa"/>
            <w:tcBorders>
              <w:right w:val="nil"/>
            </w:tcBorders>
          </w:tcPr>
          <w:p w:rsidR="00246814" w:rsidRPr="003D600B" w:rsidRDefault="00246814" w:rsidP="00836A75">
            <w:pPr>
              <w:tabs>
                <w:tab w:val="left" w:pos="9639"/>
              </w:tabs>
            </w:pPr>
            <w:r w:rsidRPr="003D600B">
              <w:t>Руководитель:</w:t>
            </w:r>
          </w:p>
        </w:tc>
        <w:tc>
          <w:tcPr>
            <w:tcW w:w="3426" w:type="dxa"/>
            <w:gridSpan w:val="2"/>
            <w:tcBorders>
              <w:left w:val="nil"/>
              <w:right w:val="nil"/>
            </w:tcBorders>
          </w:tcPr>
          <w:p w:rsidR="00246814" w:rsidRPr="003D600B" w:rsidRDefault="00246814" w:rsidP="00836A75">
            <w:pPr>
              <w:tabs>
                <w:tab w:val="left" w:pos="9639"/>
              </w:tabs>
            </w:pPr>
            <w:r w:rsidRPr="003D600B">
              <w:t>Дата:</w:t>
            </w:r>
          </w:p>
        </w:tc>
        <w:tc>
          <w:tcPr>
            <w:tcW w:w="3156" w:type="dxa"/>
            <w:tcBorders>
              <w:left w:val="nil"/>
            </w:tcBorders>
          </w:tcPr>
          <w:p w:rsidR="00246814" w:rsidRPr="003D600B" w:rsidRDefault="00246814" w:rsidP="00836A75">
            <w:pPr>
              <w:tabs>
                <w:tab w:val="left" w:pos="9639"/>
              </w:tabs>
            </w:pPr>
            <w:r w:rsidRPr="003D600B">
              <w:t>Печать/подпись (субподрядчика)</w:t>
            </w:r>
          </w:p>
        </w:tc>
      </w:tr>
      <w:tr w:rsidR="00246814" w:rsidRPr="003D600B" w:rsidTr="00836A75">
        <w:trPr>
          <w:cantSplit/>
        </w:trPr>
        <w:tc>
          <w:tcPr>
            <w:tcW w:w="9720" w:type="dxa"/>
            <w:gridSpan w:val="4"/>
          </w:tcPr>
          <w:p w:rsidR="00246814" w:rsidRPr="003D600B" w:rsidRDefault="00246814" w:rsidP="00836A75">
            <w:pPr>
              <w:tabs>
                <w:tab w:val="left" w:pos="9639"/>
              </w:tabs>
              <w:jc w:val="center"/>
            </w:pPr>
          </w:p>
        </w:tc>
      </w:tr>
      <w:tr w:rsidR="00246814" w:rsidRPr="003D600B" w:rsidTr="00836A75">
        <w:trPr>
          <w:cantSplit/>
        </w:trPr>
        <w:tc>
          <w:tcPr>
            <w:tcW w:w="4782" w:type="dxa"/>
            <w:gridSpan w:val="2"/>
            <w:vMerge w:val="restart"/>
            <w:vAlign w:val="center"/>
          </w:tcPr>
          <w:p w:rsidR="00246814" w:rsidRPr="003D600B" w:rsidRDefault="00246814" w:rsidP="00836A75">
            <w:pPr>
              <w:tabs>
                <w:tab w:val="left" w:pos="9639"/>
              </w:tabs>
            </w:pPr>
            <w:r w:rsidRPr="003D600B">
              <w:t>Виды работ, передаваемые субподрядчику по предмету конкурса</w:t>
            </w:r>
          </w:p>
        </w:tc>
        <w:tc>
          <w:tcPr>
            <w:tcW w:w="4938" w:type="dxa"/>
            <w:gridSpan w:val="2"/>
          </w:tcPr>
          <w:p w:rsidR="00246814" w:rsidRPr="003D600B" w:rsidRDefault="00246814" w:rsidP="00836A75">
            <w:pPr>
              <w:tabs>
                <w:tab w:val="left" w:pos="9639"/>
              </w:tabs>
              <w:jc w:val="center"/>
            </w:pPr>
            <w:r w:rsidRPr="003D600B">
              <w:t>Передаваемые объемы работ</w:t>
            </w:r>
          </w:p>
        </w:tc>
      </w:tr>
      <w:tr w:rsidR="00246814" w:rsidRPr="003D600B" w:rsidTr="00836A75">
        <w:trPr>
          <w:cantSplit/>
        </w:trPr>
        <w:tc>
          <w:tcPr>
            <w:tcW w:w="4782" w:type="dxa"/>
            <w:gridSpan w:val="2"/>
            <w:vMerge/>
          </w:tcPr>
          <w:p w:rsidR="00246814" w:rsidRPr="003D600B" w:rsidRDefault="00246814" w:rsidP="00836A75">
            <w:pPr>
              <w:tabs>
                <w:tab w:val="left" w:pos="9639"/>
              </w:tabs>
            </w:pPr>
          </w:p>
        </w:tc>
        <w:tc>
          <w:tcPr>
            <w:tcW w:w="1782" w:type="dxa"/>
          </w:tcPr>
          <w:p w:rsidR="00246814" w:rsidRPr="003D600B" w:rsidRDefault="00246814" w:rsidP="00836A75">
            <w:pPr>
              <w:tabs>
                <w:tab w:val="left" w:pos="9639"/>
              </w:tabs>
              <w:jc w:val="center"/>
            </w:pPr>
            <w:r w:rsidRPr="003D600B">
              <w:t>В физических единицах</w:t>
            </w:r>
          </w:p>
        </w:tc>
        <w:tc>
          <w:tcPr>
            <w:tcW w:w="3156" w:type="dxa"/>
            <w:vAlign w:val="center"/>
          </w:tcPr>
          <w:p w:rsidR="00246814" w:rsidRPr="003D600B" w:rsidRDefault="00246814" w:rsidP="00836A75">
            <w:pPr>
              <w:tabs>
                <w:tab w:val="left" w:pos="9639"/>
              </w:tabs>
              <w:jc w:val="center"/>
            </w:pPr>
            <w:r w:rsidRPr="003D600B">
              <w:t>В % к общему объему работ по предмету конкурса</w:t>
            </w:r>
          </w:p>
        </w:tc>
      </w:tr>
      <w:tr w:rsidR="00246814" w:rsidRPr="003D600B" w:rsidTr="00836A75">
        <w:tc>
          <w:tcPr>
            <w:tcW w:w="4782" w:type="dxa"/>
            <w:gridSpan w:val="2"/>
          </w:tcPr>
          <w:p w:rsidR="00246814" w:rsidRPr="003D600B" w:rsidRDefault="00246814" w:rsidP="00836A75">
            <w:pPr>
              <w:tabs>
                <w:tab w:val="left" w:pos="9639"/>
              </w:tabs>
            </w:pPr>
          </w:p>
        </w:tc>
        <w:tc>
          <w:tcPr>
            <w:tcW w:w="1782" w:type="dxa"/>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c>
          <w:tcPr>
            <w:tcW w:w="4782" w:type="dxa"/>
            <w:gridSpan w:val="2"/>
          </w:tcPr>
          <w:p w:rsidR="00246814" w:rsidRPr="003D600B" w:rsidRDefault="00246814" w:rsidP="00836A75">
            <w:pPr>
              <w:tabs>
                <w:tab w:val="left" w:pos="9639"/>
              </w:tabs>
            </w:pPr>
          </w:p>
        </w:tc>
        <w:tc>
          <w:tcPr>
            <w:tcW w:w="1782" w:type="dxa"/>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c>
          <w:tcPr>
            <w:tcW w:w="6564" w:type="dxa"/>
            <w:gridSpan w:val="3"/>
          </w:tcPr>
          <w:p w:rsidR="00246814" w:rsidRPr="003D600B" w:rsidRDefault="00246814" w:rsidP="00836A75">
            <w:pPr>
              <w:tabs>
                <w:tab w:val="left" w:pos="9639"/>
              </w:tabs>
            </w:pPr>
            <w:r w:rsidRPr="003D600B">
              <w:t>Итого % передаваемых субподрядчику объёмов работ к общему объёму работ по предмету конкурса</w:t>
            </w:r>
          </w:p>
        </w:tc>
        <w:tc>
          <w:tcPr>
            <w:tcW w:w="3156" w:type="dxa"/>
          </w:tcPr>
          <w:p w:rsidR="00246814" w:rsidRPr="003D600B" w:rsidRDefault="00246814" w:rsidP="00836A75">
            <w:pPr>
              <w:tabs>
                <w:tab w:val="left" w:pos="9639"/>
              </w:tabs>
              <w:jc w:val="center"/>
            </w:pPr>
          </w:p>
        </w:tc>
      </w:tr>
      <w:tr w:rsidR="00246814" w:rsidRPr="003D600B" w:rsidTr="00836A75">
        <w:tc>
          <w:tcPr>
            <w:tcW w:w="6564" w:type="dxa"/>
            <w:gridSpan w:val="3"/>
          </w:tcPr>
          <w:p w:rsidR="00246814" w:rsidRPr="003D600B" w:rsidRDefault="00246814" w:rsidP="00836A75">
            <w:pPr>
              <w:tabs>
                <w:tab w:val="left" w:pos="9639"/>
              </w:tabs>
            </w:pPr>
            <w:r w:rsidRPr="003D600B">
              <w:t>Количество персонала, привлекаемого субподрядчиком к исполнению договора:</w:t>
            </w:r>
          </w:p>
        </w:tc>
        <w:tc>
          <w:tcPr>
            <w:tcW w:w="3156" w:type="dxa"/>
          </w:tcPr>
          <w:p w:rsidR="00246814" w:rsidRPr="003D600B" w:rsidRDefault="00246814" w:rsidP="00836A75">
            <w:pPr>
              <w:tabs>
                <w:tab w:val="left" w:pos="9639"/>
              </w:tabs>
              <w:jc w:val="center"/>
            </w:pPr>
          </w:p>
        </w:tc>
      </w:tr>
    </w:tbl>
    <w:p w:rsidR="00246814" w:rsidRPr="003D600B" w:rsidRDefault="00246814" w:rsidP="00246814">
      <w:pPr>
        <w:tabs>
          <w:tab w:val="left" w:pos="9639"/>
        </w:tabs>
        <w:ind w:firstLine="720"/>
        <w:jc w:val="both"/>
        <w:rPr>
          <w:szCs w:val="28"/>
        </w:rPr>
      </w:pPr>
      <w:r w:rsidRPr="003D600B">
        <w:rPr>
          <w:szCs w:val="28"/>
        </w:rPr>
        <w:t>Приложения:</w:t>
      </w:r>
    </w:p>
    <w:p w:rsidR="00246814" w:rsidRPr="003D600B" w:rsidRDefault="00246814" w:rsidP="00246814">
      <w:pPr>
        <w:tabs>
          <w:tab w:val="left" w:pos="9639"/>
        </w:tabs>
        <w:ind w:firstLine="720"/>
        <w:jc w:val="both"/>
        <w:rPr>
          <w:szCs w:val="28"/>
        </w:rPr>
      </w:pPr>
      <w:r w:rsidRPr="003D600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46814" w:rsidRPr="003D600B" w:rsidRDefault="00246814" w:rsidP="00246814">
      <w:pPr>
        <w:pStyle w:val="3"/>
        <w:numPr>
          <w:ilvl w:val="0"/>
          <w:numId w:val="0"/>
        </w:numPr>
        <w:spacing w:before="0" w:after="0"/>
        <w:rPr>
          <w:rFonts w:ascii="Times New Roman" w:hAnsi="Times New Roman"/>
          <w:sz w:val="28"/>
          <w:szCs w:val="28"/>
        </w:rPr>
      </w:pPr>
    </w:p>
    <w:p w:rsidR="00246814" w:rsidRPr="003D600B" w:rsidRDefault="00246814" w:rsidP="00246814">
      <w:pPr>
        <w:pStyle w:val="3"/>
        <w:spacing w:before="0" w:after="0"/>
        <w:rPr>
          <w:b w:val="0"/>
          <w:sz w:val="28"/>
          <w:szCs w:val="28"/>
        </w:rPr>
      </w:pPr>
      <w:r w:rsidRPr="003D600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46814" w:rsidRPr="003D600B" w:rsidRDefault="00246814" w:rsidP="00246814">
      <w:pPr>
        <w:tabs>
          <w:tab w:val="left" w:pos="8640"/>
        </w:tabs>
        <w:jc w:val="center"/>
        <w:rPr>
          <w:i/>
        </w:rPr>
      </w:pPr>
      <w:r w:rsidRPr="003D600B">
        <w:rPr>
          <w:i/>
        </w:rPr>
        <w:t>(наименование претендента)</w:t>
      </w:r>
    </w:p>
    <w:p w:rsidR="00246814" w:rsidRPr="003D600B" w:rsidRDefault="00246814" w:rsidP="00246814">
      <w:pPr>
        <w:pStyle w:val="32"/>
        <w:suppressAutoHyphens/>
        <w:spacing w:after="0"/>
        <w:rPr>
          <w:sz w:val="28"/>
          <w:szCs w:val="28"/>
        </w:rPr>
      </w:pPr>
      <w:r w:rsidRPr="003D600B">
        <w:rPr>
          <w:sz w:val="28"/>
          <w:szCs w:val="28"/>
        </w:rPr>
        <w:t>____________________________________________________________________</w:t>
      </w:r>
    </w:p>
    <w:p w:rsidR="00246814" w:rsidRPr="003D600B" w:rsidRDefault="00246814" w:rsidP="00246814">
      <w:pPr>
        <w:rPr>
          <w:i/>
        </w:rPr>
      </w:pPr>
      <w:r w:rsidRPr="003D600B">
        <w:rPr>
          <w:i/>
        </w:rPr>
        <w:t xml:space="preserve">       Печать</w:t>
      </w:r>
      <w:r w:rsidRPr="003D600B">
        <w:rPr>
          <w:i/>
        </w:rPr>
        <w:tab/>
      </w:r>
      <w:r w:rsidRPr="003D600B">
        <w:rPr>
          <w:i/>
        </w:rPr>
        <w:tab/>
      </w:r>
      <w:r w:rsidRPr="003D600B">
        <w:rPr>
          <w:i/>
        </w:rPr>
        <w:tab/>
        <w:t>(должность, подпись, ФИО)</w:t>
      </w:r>
    </w:p>
    <w:p w:rsidR="00951C57" w:rsidRPr="00FB5791" w:rsidRDefault="00246814" w:rsidP="00FB5791">
      <w:pPr>
        <w:pStyle w:val="32"/>
        <w:suppressAutoHyphens/>
        <w:spacing w:after="0"/>
        <w:rPr>
          <w:sz w:val="28"/>
          <w:szCs w:val="28"/>
        </w:rPr>
      </w:pPr>
      <w:r w:rsidRPr="003D600B">
        <w:rPr>
          <w:sz w:val="28"/>
          <w:szCs w:val="28"/>
        </w:rPr>
        <w:t>"____" _________ 201__ г.</w:t>
      </w:r>
    </w:p>
    <w:sectPr w:rsidR="00951C57" w:rsidRPr="00FB5791" w:rsidSect="00676F1C">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14" w:rsidRDefault="003C4914" w:rsidP="00246814">
      <w:r>
        <w:separator/>
      </w:r>
    </w:p>
  </w:endnote>
  <w:endnote w:type="continuationSeparator" w:id="0">
    <w:p w:rsidR="003C4914" w:rsidRDefault="003C4914" w:rsidP="00246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14" w:rsidRDefault="003C4914" w:rsidP="003D600B">
    <w:pPr>
      <w:pStyle w:val="afe"/>
      <w:jc w:val="right"/>
      <w:rPr>
        <w:sz w:val="28"/>
        <w:szCs w:val="28"/>
      </w:rPr>
    </w:pPr>
  </w:p>
  <w:p w:rsidR="003C4914" w:rsidRPr="00D059D4" w:rsidRDefault="00E6340C" w:rsidP="003D600B">
    <w:pPr>
      <w:pStyle w:val="afe"/>
      <w:jc w:val="right"/>
    </w:pPr>
    <w:fldSimple w:instr=" PAGE   \* MERGEFORMAT ">
      <w:r w:rsidR="006E3CFC">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14" w:rsidRDefault="003C4914" w:rsidP="00246814">
      <w:r>
        <w:separator/>
      </w:r>
    </w:p>
  </w:footnote>
  <w:footnote w:type="continuationSeparator" w:id="0">
    <w:p w:rsidR="003C4914" w:rsidRDefault="003C4914" w:rsidP="00246814">
      <w:r>
        <w:continuationSeparator/>
      </w:r>
    </w:p>
  </w:footnote>
  <w:footnote w:id="1">
    <w:p w:rsidR="003C4914" w:rsidRDefault="003C4914" w:rsidP="003C4914">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741801">
        <w:t>2.5 Информационной</w:t>
      </w:r>
      <w:r>
        <w:t xml:space="preserve"> карты.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12">
    <w:nsid w:val="0923243A"/>
    <w:multiLevelType w:val="multilevel"/>
    <w:tmpl w:val="E5AC9BB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3066602"/>
    <w:multiLevelType w:val="hybridMultilevel"/>
    <w:tmpl w:val="316AF62E"/>
    <w:lvl w:ilvl="0" w:tplc="18C8F066">
      <w:start w:val="1"/>
      <w:numFmt w:val="decimal"/>
      <w:lvlText w:val="2.2.%1"/>
      <w:lvlJc w:val="left"/>
      <w:pPr>
        <w:ind w:left="1429" w:hanging="360"/>
      </w:pPr>
      <w:rPr>
        <w:rFonts w:hint="default"/>
      </w:rPr>
    </w:lvl>
    <w:lvl w:ilvl="1" w:tplc="0772231E" w:tentative="1">
      <w:start w:val="1"/>
      <w:numFmt w:val="lowerLetter"/>
      <w:lvlText w:val="%2."/>
      <w:lvlJc w:val="left"/>
      <w:pPr>
        <w:ind w:left="1440" w:hanging="360"/>
      </w:pPr>
    </w:lvl>
    <w:lvl w:ilvl="2" w:tplc="825EBDE8" w:tentative="1">
      <w:start w:val="1"/>
      <w:numFmt w:val="lowerRoman"/>
      <w:lvlText w:val="%3."/>
      <w:lvlJc w:val="right"/>
      <w:pPr>
        <w:ind w:left="2160" w:hanging="180"/>
      </w:pPr>
    </w:lvl>
    <w:lvl w:ilvl="3" w:tplc="137AA6AC">
      <w:start w:val="1"/>
      <w:numFmt w:val="decimal"/>
      <w:lvlText w:val="%4."/>
      <w:lvlJc w:val="left"/>
      <w:pPr>
        <w:ind w:left="2880" w:hanging="360"/>
      </w:pPr>
    </w:lvl>
    <w:lvl w:ilvl="4" w:tplc="92A2D212" w:tentative="1">
      <w:start w:val="1"/>
      <w:numFmt w:val="lowerLetter"/>
      <w:lvlText w:val="%5."/>
      <w:lvlJc w:val="left"/>
      <w:pPr>
        <w:ind w:left="3600" w:hanging="360"/>
      </w:pPr>
    </w:lvl>
    <w:lvl w:ilvl="5" w:tplc="7928696C" w:tentative="1">
      <w:start w:val="1"/>
      <w:numFmt w:val="lowerRoman"/>
      <w:lvlText w:val="%6."/>
      <w:lvlJc w:val="right"/>
      <w:pPr>
        <w:ind w:left="4320" w:hanging="180"/>
      </w:pPr>
    </w:lvl>
    <w:lvl w:ilvl="6" w:tplc="E7DA531C" w:tentative="1">
      <w:start w:val="1"/>
      <w:numFmt w:val="decimal"/>
      <w:lvlText w:val="%7."/>
      <w:lvlJc w:val="left"/>
      <w:pPr>
        <w:ind w:left="5040" w:hanging="360"/>
      </w:pPr>
    </w:lvl>
    <w:lvl w:ilvl="7" w:tplc="DF242798" w:tentative="1">
      <w:start w:val="1"/>
      <w:numFmt w:val="lowerLetter"/>
      <w:lvlText w:val="%8."/>
      <w:lvlJc w:val="left"/>
      <w:pPr>
        <w:ind w:left="5760" w:hanging="360"/>
      </w:pPr>
    </w:lvl>
    <w:lvl w:ilvl="8" w:tplc="6F023EA0" w:tentative="1">
      <w:start w:val="1"/>
      <w:numFmt w:val="lowerRoman"/>
      <w:lvlText w:val="%9."/>
      <w:lvlJc w:val="right"/>
      <w:pPr>
        <w:ind w:left="6480" w:hanging="180"/>
      </w:pPr>
    </w:lvl>
  </w:abstractNum>
  <w:abstractNum w:abstractNumId="17">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A2391D"/>
    <w:multiLevelType w:val="hybridMultilevel"/>
    <w:tmpl w:val="D7BE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46A32EF8"/>
    <w:multiLevelType w:val="hybridMultilevel"/>
    <w:tmpl w:val="34AC0028"/>
    <w:lvl w:ilvl="0" w:tplc="69CAC8A8">
      <w:start w:val="1"/>
      <w:numFmt w:val="decimal"/>
      <w:lvlText w:val="2.10.%1."/>
      <w:lvlJc w:val="left"/>
      <w:pPr>
        <w:ind w:left="1212" w:hanging="360"/>
      </w:pPr>
      <w:rPr>
        <w:rFonts w:hint="default"/>
      </w:rPr>
    </w:lvl>
    <w:lvl w:ilvl="1" w:tplc="65D8929C" w:tentative="1">
      <w:start w:val="1"/>
      <w:numFmt w:val="lowerLetter"/>
      <w:lvlText w:val="%2."/>
      <w:lvlJc w:val="left"/>
      <w:pPr>
        <w:ind w:left="1440" w:hanging="360"/>
      </w:pPr>
    </w:lvl>
    <w:lvl w:ilvl="2" w:tplc="11CABE04">
      <w:start w:val="1"/>
      <w:numFmt w:val="lowerRoman"/>
      <w:lvlText w:val="%3."/>
      <w:lvlJc w:val="right"/>
      <w:pPr>
        <w:ind w:left="2160" w:hanging="180"/>
      </w:pPr>
    </w:lvl>
    <w:lvl w:ilvl="3" w:tplc="0F7EAEA6" w:tentative="1">
      <w:start w:val="1"/>
      <w:numFmt w:val="decimal"/>
      <w:lvlText w:val="%4."/>
      <w:lvlJc w:val="left"/>
      <w:pPr>
        <w:ind w:left="2880" w:hanging="360"/>
      </w:pPr>
    </w:lvl>
    <w:lvl w:ilvl="4" w:tplc="BBC64606" w:tentative="1">
      <w:start w:val="1"/>
      <w:numFmt w:val="lowerLetter"/>
      <w:lvlText w:val="%5."/>
      <w:lvlJc w:val="left"/>
      <w:pPr>
        <w:ind w:left="3600" w:hanging="360"/>
      </w:pPr>
    </w:lvl>
    <w:lvl w:ilvl="5" w:tplc="A0BE0EA0" w:tentative="1">
      <w:start w:val="1"/>
      <w:numFmt w:val="lowerRoman"/>
      <w:lvlText w:val="%6."/>
      <w:lvlJc w:val="right"/>
      <w:pPr>
        <w:ind w:left="4320" w:hanging="180"/>
      </w:pPr>
    </w:lvl>
    <w:lvl w:ilvl="6" w:tplc="4BD0E1A8" w:tentative="1">
      <w:start w:val="1"/>
      <w:numFmt w:val="decimal"/>
      <w:lvlText w:val="%7."/>
      <w:lvlJc w:val="left"/>
      <w:pPr>
        <w:ind w:left="5040" w:hanging="360"/>
      </w:pPr>
    </w:lvl>
    <w:lvl w:ilvl="7" w:tplc="682E0458" w:tentative="1">
      <w:start w:val="1"/>
      <w:numFmt w:val="lowerLetter"/>
      <w:lvlText w:val="%8."/>
      <w:lvlJc w:val="left"/>
      <w:pPr>
        <w:ind w:left="5760" w:hanging="360"/>
      </w:pPr>
    </w:lvl>
    <w:lvl w:ilvl="8" w:tplc="F552F618" w:tentative="1">
      <w:start w:val="1"/>
      <w:numFmt w:val="lowerRoman"/>
      <w:lvlText w:val="%9."/>
      <w:lvlJc w:val="right"/>
      <w:pPr>
        <w:ind w:left="6480" w:hanging="180"/>
      </w:pPr>
    </w:lvl>
  </w:abstractNum>
  <w:abstractNum w:abstractNumId="24">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2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4CA062D"/>
    <w:multiLevelType w:val="hybridMultilevel"/>
    <w:tmpl w:val="0D6C5ED0"/>
    <w:lvl w:ilvl="0" w:tplc="872667D0">
      <w:start w:val="1"/>
      <w:numFmt w:val="decimal"/>
      <w:lvlText w:val="2.1.%1"/>
      <w:lvlJc w:val="left"/>
      <w:pPr>
        <w:ind w:left="1429" w:hanging="360"/>
      </w:pPr>
      <w:rPr>
        <w:rFonts w:hint="default"/>
      </w:rPr>
    </w:lvl>
    <w:lvl w:ilvl="1" w:tplc="F104A95A" w:tentative="1">
      <w:start w:val="1"/>
      <w:numFmt w:val="lowerLetter"/>
      <w:lvlText w:val="%2."/>
      <w:lvlJc w:val="left"/>
      <w:pPr>
        <w:ind w:left="2149" w:hanging="360"/>
      </w:pPr>
    </w:lvl>
    <w:lvl w:ilvl="2" w:tplc="8756899C" w:tentative="1">
      <w:start w:val="1"/>
      <w:numFmt w:val="lowerRoman"/>
      <w:lvlText w:val="%3."/>
      <w:lvlJc w:val="right"/>
      <w:pPr>
        <w:ind w:left="2869" w:hanging="180"/>
      </w:pPr>
    </w:lvl>
    <w:lvl w:ilvl="3" w:tplc="85F0D96C" w:tentative="1">
      <w:start w:val="1"/>
      <w:numFmt w:val="decimal"/>
      <w:lvlText w:val="%4."/>
      <w:lvlJc w:val="left"/>
      <w:pPr>
        <w:ind w:left="3589" w:hanging="360"/>
      </w:pPr>
    </w:lvl>
    <w:lvl w:ilvl="4" w:tplc="A3209094" w:tentative="1">
      <w:start w:val="1"/>
      <w:numFmt w:val="lowerLetter"/>
      <w:lvlText w:val="%5."/>
      <w:lvlJc w:val="left"/>
      <w:pPr>
        <w:ind w:left="4309" w:hanging="360"/>
      </w:pPr>
    </w:lvl>
    <w:lvl w:ilvl="5" w:tplc="E2CAE16C" w:tentative="1">
      <w:start w:val="1"/>
      <w:numFmt w:val="lowerRoman"/>
      <w:lvlText w:val="%6."/>
      <w:lvlJc w:val="right"/>
      <w:pPr>
        <w:ind w:left="5029" w:hanging="180"/>
      </w:pPr>
    </w:lvl>
    <w:lvl w:ilvl="6" w:tplc="91B2FDBC" w:tentative="1">
      <w:start w:val="1"/>
      <w:numFmt w:val="decimal"/>
      <w:lvlText w:val="%7."/>
      <w:lvlJc w:val="left"/>
      <w:pPr>
        <w:ind w:left="5749" w:hanging="360"/>
      </w:pPr>
    </w:lvl>
    <w:lvl w:ilvl="7" w:tplc="AF48F398" w:tentative="1">
      <w:start w:val="1"/>
      <w:numFmt w:val="lowerLetter"/>
      <w:lvlText w:val="%8."/>
      <w:lvlJc w:val="left"/>
      <w:pPr>
        <w:ind w:left="6469" w:hanging="360"/>
      </w:pPr>
    </w:lvl>
    <w:lvl w:ilvl="8" w:tplc="A2004A30" w:tentative="1">
      <w:start w:val="1"/>
      <w:numFmt w:val="lowerRoman"/>
      <w:lvlText w:val="%9."/>
      <w:lvlJc w:val="right"/>
      <w:pPr>
        <w:ind w:left="7189" w:hanging="180"/>
      </w:pPr>
    </w:lvl>
  </w:abstractNum>
  <w:abstractNum w:abstractNumId="27">
    <w:nsid w:val="61BF1591"/>
    <w:multiLevelType w:val="hybridMultilevel"/>
    <w:tmpl w:val="AA2A7E2C"/>
    <w:lvl w:ilvl="0" w:tplc="B19ACE2E">
      <w:start w:val="1"/>
      <w:numFmt w:val="decimal"/>
      <w:lvlText w:val="%1."/>
      <w:lvlJc w:val="left"/>
      <w:pPr>
        <w:ind w:left="1842" w:hanging="1128"/>
      </w:pPr>
      <w:rPr>
        <w:rFonts w:hint="default"/>
      </w:rPr>
    </w:lvl>
    <w:lvl w:ilvl="1" w:tplc="56B82B1C" w:tentative="1">
      <w:start w:val="1"/>
      <w:numFmt w:val="lowerLetter"/>
      <w:lvlText w:val="%2."/>
      <w:lvlJc w:val="left"/>
      <w:pPr>
        <w:ind w:left="1794" w:hanging="360"/>
      </w:pPr>
    </w:lvl>
    <w:lvl w:ilvl="2" w:tplc="572A3D9A" w:tentative="1">
      <w:start w:val="1"/>
      <w:numFmt w:val="lowerRoman"/>
      <w:lvlText w:val="%3."/>
      <w:lvlJc w:val="right"/>
      <w:pPr>
        <w:ind w:left="2514" w:hanging="180"/>
      </w:pPr>
    </w:lvl>
    <w:lvl w:ilvl="3" w:tplc="A9A829E4" w:tentative="1">
      <w:start w:val="1"/>
      <w:numFmt w:val="decimal"/>
      <w:lvlText w:val="%4."/>
      <w:lvlJc w:val="left"/>
      <w:pPr>
        <w:ind w:left="3234" w:hanging="360"/>
      </w:pPr>
    </w:lvl>
    <w:lvl w:ilvl="4" w:tplc="5F5CA214" w:tentative="1">
      <w:start w:val="1"/>
      <w:numFmt w:val="lowerLetter"/>
      <w:lvlText w:val="%5."/>
      <w:lvlJc w:val="left"/>
      <w:pPr>
        <w:ind w:left="3954" w:hanging="360"/>
      </w:pPr>
    </w:lvl>
    <w:lvl w:ilvl="5" w:tplc="689A5036" w:tentative="1">
      <w:start w:val="1"/>
      <w:numFmt w:val="lowerRoman"/>
      <w:lvlText w:val="%6."/>
      <w:lvlJc w:val="right"/>
      <w:pPr>
        <w:ind w:left="4674" w:hanging="180"/>
      </w:pPr>
    </w:lvl>
    <w:lvl w:ilvl="6" w:tplc="AC084D10" w:tentative="1">
      <w:start w:val="1"/>
      <w:numFmt w:val="decimal"/>
      <w:lvlText w:val="%7."/>
      <w:lvlJc w:val="left"/>
      <w:pPr>
        <w:ind w:left="5394" w:hanging="360"/>
      </w:pPr>
    </w:lvl>
    <w:lvl w:ilvl="7" w:tplc="CFFA665E" w:tentative="1">
      <w:start w:val="1"/>
      <w:numFmt w:val="lowerLetter"/>
      <w:lvlText w:val="%8."/>
      <w:lvlJc w:val="left"/>
      <w:pPr>
        <w:ind w:left="6114" w:hanging="360"/>
      </w:pPr>
    </w:lvl>
    <w:lvl w:ilvl="8" w:tplc="8F16E9C2" w:tentative="1">
      <w:start w:val="1"/>
      <w:numFmt w:val="lowerRoman"/>
      <w:lvlText w:val="%9."/>
      <w:lvlJc w:val="right"/>
      <w:pPr>
        <w:ind w:left="6834" w:hanging="180"/>
      </w:pPr>
    </w:lvl>
  </w:abstractNum>
  <w:abstractNum w:abstractNumId="28">
    <w:nsid w:val="6C0A1D31"/>
    <w:multiLevelType w:val="hybridMultilevel"/>
    <w:tmpl w:val="254065D8"/>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F00DD"/>
    <w:multiLevelType w:val="hybridMultilevel"/>
    <w:tmpl w:val="A27E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BDF7875"/>
    <w:multiLevelType w:val="hybridMultilevel"/>
    <w:tmpl w:val="4A6C7F12"/>
    <w:name w:val="WW8Num42"/>
    <w:lvl w:ilvl="0" w:tplc="47028EC0">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30"/>
  </w:num>
  <w:num w:numId="10">
    <w:abstractNumId w:val="15"/>
  </w:num>
  <w:num w:numId="11">
    <w:abstractNumId w:val="26"/>
  </w:num>
  <w:num w:numId="12">
    <w:abstractNumId w:val="25"/>
  </w:num>
  <w:num w:numId="13">
    <w:abstractNumId w:val="12"/>
  </w:num>
  <w:num w:numId="14">
    <w:abstractNumId w:val="22"/>
  </w:num>
  <w:num w:numId="15">
    <w:abstractNumId w:val="27"/>
  </w:num>
  <w:num w:numId="16">
    <w:abstractNumId w:val="24"/>
  </w:num>
  <w:num w:numId="17">
    <w:abstractNumId w:val="28"/>
  </w:num>
  <w:num w:numId="18">
    <w:abstractNumId w:val="16"/>
  </w:num>
  <w:num w:numId="19">
    <w:abstractNumId w:val="20"/>
  </w:num>
  <w:num w:numId="20">
    <w:abstractNumId w:val="34"/>
  </w:num>
  <w:num w:numId="21">
    <w:abstractNumId w:val="21"/>
  </w:num>
  <w:num w:numId="22">
    <w:abstractNumId w:val="23"/>
  </w:num>
  <w:num w:numId="23">
    <w:abstractNumId w:val="13"/>
  </w:num>
  <w:num w:numId="24">
    <w:abstractNumId w:val="19"/>
  </w:num>
  <w:num w:numId="25">
    <w:abstractNumId w:val="29"/>
  </w:num>
  <w:num w:numId="26">
    <w:abstractNumId w:val="31"/>
  </w:num>
  <w:num w:numId="27">
    <w:abstractNumId w:val="32"/>
  </w:num>
  <w:num w:numId="28">
    <w:abstractNumId w:val="35"/>
  </w:num>
  <w:num w:numId="29">
    <w:abstractNumId w:val="18"/>
  </w:num>
  <w:num w:numId="30">
    <w:abstractNumId w:val="36"/>
  </w:num>
  <w:num w:numId="31">
    <w:abstractNumId w:val="11"/>
  </w:num>
  <w:num w:numId="32">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246814"/>
    <w:rsid w:val="00005793"/>
    <w:rsid w:val="00053C07"/>
    <w:rsid w:val="0009612D"/>
    <w:rsid w:val="000E5EAA"/>
    <w:rsid w:val="00101549"/>
    <w:rsid w:val="00103645"/>
    <w:rsid w:val="00103FDD"/>
    <w:rsid w:val="00110221"/>
    <w:rsid w:val="0015500E"/>
    <w:rsid w:val="00182FCD"/>
    <w:rsid w:val="001A73AB"/>
    <w:rsid w:val="00246814"/>
    <w:rsid w:val="00296BBD"/>
    <w:rsid w:val="002A7FEA"/>
    <w:rsid w:val="002C0CC4"/>
    <w:rsid w:val="002C0E2D"/>
    <w:rsid w:val="003501A0"/>
    <w:rsid w:val="00352C31"/>
    <w:rsid w:val="00360875"/>
    <w:rsid w:val="003849F5"/>
    <w:rsid w:val="003C4914"/>
    <w:rsid w:val="003D0ADB"/>
    <w:rsid w:val="003D600B"/>
    <w:rsid w:val="00437598"/>
    <w:rsid w:val="004F6239"/>
    <w:rsid w:val="00516A37"/>
    <w:rsid w:val="005254C5"/>
    <w:rsid w:val="0053575D"/>
    <w:rsid w:val="00563513"/>
    <w:rsid w:val="00576BCE"/>
    <w:rsid w:val="0061112D"/>
    <w:rsid w:val="00620E2A"/>
    <w:rsid w:val="00660EB9"/>
    <w:rsid w:val="0066563A"/>
    <w:rsid w:val="006731DA"/>
    <w:rsid w:val="00676F1C"/>
    <w:rsid w:val="00682F67"/>
    <w:rsid w:val="006B5E05"/>
    <w:rsid w:val="006E3CFC"/>
    <w:rsid w:val="007004CB"/>
    <w:rsid w:val="007063E7"/>
    <w:rsid w:val="00713BB1"/>
    <w:rsid w:val="00726B60"/>
    <w:rsid w:val="00741801"/>
    <w:rsid w:val="007608BC"/>
    <w:rsid w:val="007B2F81"/>
    <w:rsid w:val="007D0790"/>
    <w:rsid w:val="00800A9A"/>
    <w:rsid w:val="00836A75"/>
    <w:rsid w:val="00846B8D"/>
    <w:rsid w:val="00860481"/>
    <w:rsid w:val="008724AF"/>
    <w:rsid w:val="008D22F0"/>
    <w:rsid w:val="008D78BC"/>
    <w:rsid w:val="008F59CE"/>
    <w:rsid w:val="008F7706"/>
    <w:rsid w:val="0090145F"/>
    <w:rsid w:val="00951C57"/>
    <w:rsid w:val="00954E1A"/>
    <w:rsid w:val="009B4A4A"/>
    <w:rsid w:val="00A22B2D"/>
    <w:rsid w:val="00A646E9"/>
    <w:rsid w:val="00B029FE"/>
    <w:rsid w:val="00B0412F"/>
    <w:rsid w:val="00B85232"/>
    <w:rsid w:val="00BA1CDF"/>
    <w:rsid w:val="00BA49D8"/>
    <w:rsid w:val="00BA5721"/>
    <w:rsid w:val="00BE409B"/>
    <w:rsid w:val="00BE5574"/>
    <w:rsid w:val="00BF26C7"/>
    <w:rsid w:val="00BF38A1"/>
    <w:rsid w:val="00C33385"/>
    <w:rsid w:val="00CC571A"/>
    <w:rsid w:val="00D1345A"/>
    <w:rsid w:val="00D27C1C"/>
    <w:rsid w:val="00D726C9"/>
    <w:rsid w:val="00D81C84"/>
    <w:rsid w:val="00DB63DE"/>
    <w:rsid w:val="00DD56B1"/>
    <w:rsid w:val="00DF088F"/>
    <w:rsid w:val="00E27B1D"/>
    <w:rsid w:val="00E27E17"/>
    <w:rsid w:val="00E32EEA"/>
    <w:rsid w:val="00E519F3"/>
    <w:rsid w:val="00E6340C"/>
    <w:rsid w:val="00EF47DA"/>
    <w:rsid w:val="00F25783"/>
    <w:rsid w:val="00F373F7"/>
    <w:rsid w:val="00F66E18"/>
    <w:rsid w:val="00F80F5B"/>
    <w:rsid w:val="00F916D8"/>
    <w:rsid w:val="00FA71F1"/>
    <w:rsid w:val="00FB5791"/>
    <w:rsid w:val="00FE33DB"/>
    <w:rsid w:val="00FE623C"/>
    <w:rsid w:val="00FE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68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246814"/>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2 Знак,Б2,RTC,iz2,Заголовок 21,Numbered text 3,HD2,Heading 2 Hidden,Раздел Знак,Level 2 Topic Heading,H21,Major,CHS,H2-Heading 2,l2,Header2,22,heading2,list2,A,heading 2"/>
    <w:basedOn w:val="a0"/>
    <w:next w:val="a0"/>
    <w:link w:val="20"/>
    <w:qFormat/>
    <w:rsid w:val="00246814"/>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246814"/>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link w:val="40"/>
    <w:qFormat/>
    <w:rsid w:val="00246814"/>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246814"/>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2 Знак1,2 Знак Знак,Б2 Знак,RTC Знак,iz2 Знак,Заголовок 21 Знак,Numbered text 3 Знак,HD2 Знак,Heading 2 Hidden Знак,Раздел Знак Знак,Level 2 Topic Heading Знак,H21 Знак,Major Знак,CHS Знак,l2 Знак"/>
    <w:basedOn w:val="a1"/>
    <w:link w:val="2"/>
    <w:rsid w:val="00246814"/>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246814"/>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246814"/>
    <w:rPr>
      <w:rFonts w:ascii="Times New Roman" w:eastAsia="Times New Roman" w:hAnsi="Times New Roman" w:cs="Times New Roman"/>
      <w:b/>
      <w:bCs/>
      <w:sz w:val="28"/>
      <w:szCs w:val="28"/>
      <w:lang w:eastAsia="ar-SA"/>
    </w:rPr>
  </w:style>
  <w:style w:type="character" w:customStyle="1" w:styleId="WW8Num2z1">
    <w:name w:val="WW8Num2z1"/>
    <w:rsid w:val="00246814"/>
    <w:rPr>
      <w:rFonts w:ascii="Times New Roman" w:hAnsi="Times New Roman" w:cs="Times New Roman"/>
    </w:rPr>
  </w:style>
  <w:style w:type="character" w:customStyle="1" w:styleId="WW8Num3z2">
    <w:name w:val="WW8Num3z2"/>
    <w:rsid w:val="00246814"/>
    <w:rPr>
      <w:i w:val="0"/>
    </w:rPr>
  </w:style>
  <w:style w:type="character" w:customStyle="1" w:styleId="WW8Num4z0">
    <w:name w:val="WW8Num4z0"/>
    <w:rsid w:val="00246814"/>
    <w:rPr>
      <w:rFonts w:eastAsia="MS Mincho"/>
    </w:rPr>
  </w:style>
  <w:style w:type="character" w:customStyle="1" w:styleId="WW8Num5z0">
    <w:name w:val="WW8Num5z0"/>
    <w:rsid w:val="00246814"/>
    <w:rPr>
      <w:rFonts w:cs="Times New Roman"/>
      <w:color w:val="auto"/>
    </w:rPr>
  </w:style>
  <w:style w:type="character" w:customStyle="1" w:styleId="WW8Num5z1">
    <w:name w:val="WW8Num5z1"/>
    <w:rsid w:val="00246814"/>
    <w:rPr>
      <w:rFonts w:cs="Times New Roman"/>
      <w:b w:val="0"/>
    </w:rPr>
  </w:style>
  <w:style w:type="character" w:customStyle="1" w:styleId="WW8Num5z2">
    <w:name w:val="WW8Num5z2"/>
    <w:rsid w:val="00246814"/>
    <w:rPr>
      <w:rFonts w:cs="Times New Roman"/>
    </w:rPr>
  </w:style>
  <w:style w:type="character" w:customStyle="1" w:styleId="WW8Num6z2">
    <w:name w:val="WW8Num6z2"/>
    <w:rsid w:val="00246814"/>
    <w:rPr>
      <w:b w:val="0"/>
      <w:i w:val="0"/>
    </w:rPr>
  </w:style>
  <w:style w:type="character" w:customStyle="1" w:styleId="WW8Num7z2">
    <w:name w:val="WW8Num7z2"/>
    <w:rsid w:val="00246814"/>
    <w:rPr>
      <w:b w:val="0"/>
      <w:i w:val="0"/>
    </w:rPr>
  </w:style>
  <w:style w:type="character" w:customStyle="1" w:styleId="WW8Num8z0">
    <w:name w:val="WW8Num8z0"/>
    <w:rsid w:val="00246814"/>
    <w:rPr>
      <w:b w:val="0"/>
      <w:i w:val="0"/>
    </w:rPr>
  </w:style>
  <w:style w:type="character" w:customStyle="1" w:styleId="WW8Num8z1">
    <w:name w:val="WW8Num8z1"/>
    <w:rsid w:val="00246814"/>
    <w:rPr>
      <w:rFonts w:ascii="Courier New" w:hAnsi="Courier New" w:cs="Courier New"/>
    </w:rPr>
  </w:style>
  <w:style w:type="character" w:customStyle="1" w:styleId="WW8Num8z2">
    <w:name w:val="WW8Num8z2"/>
    <w:rsid w:val="00246814"/>
    <w:rPr>
      <w:rFonts w:ascii="Wingdings" w:hAnsi="Wingdings"/>
    </w:rPr>
  </w:style>
  <w:style w:type="character" w:customStyle="1" w:styleId="WW8Num8z3">
    <w:name w:val="WW8Num8z3"/>
    <w:rsid w:val="00246814"/>
    <w:rPr>
      <w:rFonts w:ascii="Symbol" w:hAnsi="Symbol"/>
    </w:rPr>
  </w:style>
  <w:style w:type="character" w:customStyle="1" w:styleId="WW8Num9z0">
    <w:name w:val="WW8Num9z0"/>
    <w:rsid w:val="00246814"/>
    <w:rPr>
      <w:b w:val="0"/>
      <w:i w:val="0"/>
    </w:rPr>
  </w:style>
  <w:style w:type="character" w:customStyle="1" w:styleId="WW8Num9z1">
    <w:name w:val="WW8Num9z1"/>
    <w:rsid w:val="00246814"/>
    <w:rPr>
      <w:rFonts w:ascii="Courier New" w:hAnsi="Courier New" w:cs="Courier New"/>
    </w:rPr>
  </w:style>
  <w:style w:type="character" w:customStyle="1" w:styleId="WW8Num9z2">
    <w:name w:val="WW8Num9z2"/>
    <w:rsid w:val="00246814"/>
    <w:rPr>
      <w:rFonts w:ascii="Wingdings" w:hAnsi="Wingdings"/>
    </w:rPr>
  </w:style>
  <w:style w:type="character" w:customStyle="1" w:styleId="WW8Num9z3">
    <w:name w:val="WW8Num9z3"/>
    <w:rsid w:val="00246814"/>
    <w:rPr>
      <w:rFonts w:ascii="Symbol" w:hAnsi="Symbol"/>
    </w:rPr>
  </w:style>
  <w:style w:type="character" w:customStyle="1" w:styleId="WW8Num11z0">
    <w:name w:val="WW8Num11z0"/>
    <w:rsid w:val="00246814"/>
    <w:rPr>
      <w:b w:val="0"/>
    </w:rPr>
  </w:style>
  <w:style w:type="character" w:customStyle="1" w:styleId="WW8Num12z0">
    <w:name w:val="WW8Num12z0"/>
    <w:rsid w:val="00246814"/>
    <w:rPr>
      <w:b w:val="0"/>
      <w:i w:val="0"/>
    </w:rPr>
  </w:style>
  <w:style w:type="character" w:customStyle="1" w:styleId="WW8Num12z1">
    <w:name w:val="WW8Num12z1"/>
    <w:rsid w:val="00246814"/>
    <w:rPr>
      <w:rFonts w:ascii="Courier New" w:hAnsi="Courier New" w:cs="Courier New"/>
    </w:rPr>
  </w:style>
  <w:style w:type="character" w:customStyle="1" w:styleId="WW8Num12z2">
    <w:name w:val="WW8Num12z2"/>
    <w:rsid w:val="00246814"/>
    <w:rPr>
      <w:rFonts w:ascii="Wingdings" w:hAnsi="Wingdings"/>
    </w:rPr>
  </w:style>
  <w:style w:type="character" w:customStyle="1" w:styleId="WW8Num12z3">
    <w:name w:val="WW8Num12z3"/>
    <w:rsid w:val="00246814"/>
    <w:rPr>
      <w:rFonts w:ascii="Symbol" w:hAnsi="Symbol"/>
    </w:rPr>
  </w:style>
  <w:style w:type="character" w:customStyle="1" w:styleId="WW8Num16z0">
    <w:name w:val="WW8Num16z0"/>
    <w:rsid w:val="00246814"/>
    <w:rPr>
      <w:rFonts w:ascii="Symbol" w:hAnsi="Symbol"/>
    </w:rPr>
  </w:style>
  <w:style w:type="character" w:customStyle="1" w:styleId="WW8Num16z1">
    <w:name w:val="WW8Num16z1"/>
    <w:rsid w:val="00246814"/>
    <w:rPr>
      <w:rFonts w:ascii="Courier New" w:hAnsi="Courier New" w:cs="Courier New"/>
    </w:rPr>
  </w:style>
  <w:style w:type="character" w:customStyle="1" w:styleId="WW8Num16z2">
    <w:name w:val="WW8Num16z2"/>
    <w:rsid w:val="00246814"/>
    <w:rPr>
      <w:rFonts w:ascii="Wingdings" w:hAnsi="Wingdings"/>
    </w:rPr>
  </w:style>
  <w:style w:type="character" w:customStyle="1" w:styleId="WW8Num17z0">
    <w:name w:val="WW8Num17z0"/>
    <w:rsid w:val="00246814"/>
    <w:rPr>
      <w:b w:val="0"/>
      <w:i w:val="0"/>
    </w:rPr>
  </w:style>
  <w:style w:type="character" w:customStyle="1" w:styleId="WW8Num17z1">
    <w:name w:val="WW8Num17z1"/>
    <w:rsid w:val="00246814"/>
    <w:rPr>
      <w:rFonts w:ascii="Courier New" w:hAnsi="Courier New" w:cs="Courier New"/>
    </w:rPr>
  </w:style>
  <w:style w:type="character" w:customStyle="1" w:styleId="WW8Num17z2">
    <w:name w:val="WW8Num17z2"/>
    <w:rsid w:val="00246814"/>
    <w:rPr>
      <w:rFonts w:ascii="Wingdings" w:hAnsi="Wingdings"/>
    </w:rPr>
  </w:style>
  <w:style w:type="character" w:customStyle="1" w:styleId="WW8Num17z3">
    <w:name w:val="WW8Num17z3"/>
    <w:rsid w:val="00246814"/>
    <w:rPr>
      <w:rFonts w:ascii="Symbol" w:hAnsi="Symbol"/>
    </w:rPr>
  </w:style>
  <w:style w:type="character" w:customStyle="1" w:styleId="WW8Num18z2">
    <w:name w:val="WW8Num18z2"/>
    <w:rsid w:val="00246814"/>
    <w:rPr>
      <w:b w:val="0"/>
    </w:rPr>
  </w:style>
  <w:style w:type="character" w:customStyle="1" w:styleId="WW8Num21z0">
    <w:name w:val="WW8Num21z0"/>
    <w:rsid w:val="00246814"/>
    <w:rPr>
      <w:color w:val="auto"/>
    </w:rPr>
  </w:style>
  <w:style w:type="character" w:customStyle="1" w:styleId="WW8Num21z1">
    <w:name w:val="WW8Num21z1"/>
    <w:rsid w:val="00246814"/>
    <w:rPr>
      <w:b/>
      <w:color w:val="auto"/>
    </w:rPr>
  </w:style>
  <w:style w:type="character" w:customStyle="1" w:styleId="WW8Num24z0">
    <w:name w:val="WW8Num24z0"/>
    <w:rsid w:val="00246814"/>
    <w:rPr>
      <w:b w:val="0"/>
      <w:i w:val="0"/>
    </w:rPr>
  </w:style>
  <w:style w:type="character" w:customStyle="1" w:styleId="WW8Num24z1">
    <w:name w:val="WW8Num24z1"/>
    <w:rsid w:val="00246814"/>
    <w:rPr>
      <w:rFonts w:ascii="Courier New" w:hAnsi="Courier New" w:cs="Courier New"/>
    </w:rPr>
  </w:style>
  <w:style w:type="character" w:customStyle="1" w:styleId="WW8Num24z2">
    <w:name w:val="WW8Num24z2"/>
    <w:rsid w:val="00246814"/>
    <w:rPr>
      <w:rFonts w:ascii="Wingdings" w:hAnsi="Wingdings"/>
    </w:rPr>
  </w:style>
  <w:style w:type="character" w:customStyle="1" w:styleId="WW8Num24z3">
    <w:name w:val="WW8Num24z3"/>
    <w:rsid w:val="00246814"/>
    <w:rPr>
      <w:rFonts w:ascii="Symbol" w:hAnsi="Symbol"/>
    </w:rPr>
  </w:style>
  <w:style w:type="character" w:customStyle="1" w:styleId="11">
    <w:name w:val="Основной шрифт абзаца1"/>
    <w:rsid w:val="00246814"/>
  </w:style>
  <w:style w:type="character" w:customStyle="1" w:styleId="21">
    <w:name w:val="Заголовок 2 Знак1"/>
    <w:rsid w:val="00246814"/>
    <w:rPr>
      <w:rFonts w:cs="Arial"/>
      <w:b/>
      <w:bCs/>
      <w:i/>
      <w:iCs/>
      <w:sz w:val="28"/>
      <w:szCs w:val="28"/>
      <w:lang w:val="ru-RU" w:eastAsia="ar-SA" w:bidi="ar-SA"/>
    </w:rPr>
  </w:style>
  <w:style w:type="character" w:customStyle="1" w:styleId="Normal">
    <w:name w:val="Normal Знак"/>
    <w:rsid w:val="00246814"/>
    <w:rPr>
      <w:sz w:val="28"/>
      <w:lang w:val="ru-RU" w:eastAsia="ar-SA" w:bidi="ar-SA"/>
    </w:rPr>
  </w:style>
  <w:style w:type="character" w:customStyle="1" w:styleId="a4">
    <w:name w:val="Основной текст Знак"/>
    <w:rsid w:val="00246814"/>
    <w:rPr>
      <w:rFonts w:eastAsia="MS Mincho"/>
      <w:sz w:val="26"/>
      <w:szCs w:val="24"/>
      <w:lang w:val="ru-RU" w:eastAsia="ar-SA" w:bidi="ar-SA"/>
    </w:rPr>
  </w:style>
  <w:style w:type="character" w:customStyle="1" w:styleId="a5">
    <w:name w:val="Основной текст с отступом Знак"/>
    <w:uiPriority w:val="99"/>
    <w:rsid w:val="00246814"/>
    <w:rPr>
      <w:sz w:val="28"/>
      <w:lang w:val="ru-RU" w:eastAsia="ar-SA" w:bidi="ar-SA"/>
    </w:rPr>
  </w:style>
  <w:style w:type="character" w:styleId="a6">
    <w:name w:val="page number"/>
    <w:basedOn w:val="11"/>
    <w:rsid w:val="00246814"/>
  </w:style>
  <w:style w:type="character" w:customStyle="1" w:styleId="a7">
    <w:name w:val="Нижний колонтитул Знак"/>
    <w:uiPriority w:val="99"/>
    <w:rsid w:val="00246814"/>
    <w:rPr>
      <w:rFonts w:eastAsia="MS Mincho"/>
      <w:spacing w:val="-2"/>
      <w:sz w:val="24"/>
      <w:szCs w:val="24"/>
      <w:lang w:val="ru-RU" w:eastAsia="ar-SA" w:bidi="ar-SA"/>
    </w:rPr>
  </w:style>
  <w:style w:type="character" w:styleId="a8">
    <w:name w:val="Hyperlink"/>
    <w:rsid w:val="00246814"/>
    <w:rPr>
      <w:color w:val="0000FF"/>
      <w:u w:val="single"/>
    </w:rPr>
  </w:style>
  <w:style w:type="character" w:customStyle="1" w:styleId="a9">
    <w:name w:val="Текст примечания Знак"/>
    <w:rsid w:val="00246814"/>
    <w:rPr>
      <w:lang w:val="ru-RU" w:eastAsia="ar-SA" w:bidi="ar-SA"/>
    </w:rPr>
  </w:style>
  <w:style w:type="character" w:customStyle="1" w:styleId="aa">
    <w:name w:val="Символ сноски"/>
    <w:rsid w:val="00246814"/>
    <w:rPr>
      <w:vertAlign w:val="superscript"/>
    </w:rPr>
  </w:style>
  <w:style w:type="character" w:customStyle="1" w:styleId="ab">
    <w:name w:val="Схема документа Знак"/>
    <w:rsid w:val="00246814"/>
    <w:rPr>
      <w:rFonts w:ascii="Tahoma" w:hAnsi="Tahoma" w:cs="Tahoma"/>
      <w:shd w:val="clear" w:color="auto" w:fill="000080"/>
    </w:rPr>
  </w:style>
  <w:style w:type="character" w:customStyle="1" w:styleId="12">
    <w:name w:val="Знак примечания1"/>
    <w:rsid w:val="00246814"/>
    <w:rPr>
      <w:sz w:val="16"/>
      <w:szCs w:val="16"/>
    </w:rPr>
  </w:style>
  <w:style w:type="character" w:customStyle="1" w:styleId="ac">
    <w:name w:val="Тема примечания Знак"/>
    <w:rsid w:val="00246814"/>
    <w:rPr>
      <w:b/>
      <w:bCs/>
      <w:lang w:val="ru-RU" w:eastAsia="ar-SA" w:bidi="ar-SA"/>
    </w:rPr>
  </w:style>
  <w:style w:type="character" w:customStyle="1" w:styleId="ad">
    <w:name w:val="Текст выноски Знак"/>
    <w:rsid w:val="00246814"/>
    <w:rPr>
      <w:rFonts w:ascii="Tahoma" w:hAnsi="Tahoma" w:cs="Tahoma"/>
      <w:sz w:val="16"/>
      <w:szCs w:val="16"/>
    </w:rPr>
  </w:style>
  <w:style w:type="character" w:customStyle="1" w:styleId="31">
    <w:name w:val="Основной текст 3 Знак"/>
    <w:link w:val="32"/>
    <w:rsid w:val="00246814"/>
    <w:rPr>
      <w:sz w:val="16"/>
      <w:szCs w:val="16"/>
    </w:rPr>
  </w:style>
  <w:style w:type="character" w:customStyle="1" w:styleId="ae">
    <w:name w:val="Подзаголовок Знак"/>
    <w:rsid w:val="00246814"/>
    <w:rPr>
      <w:b/>
      <w:bCs/>
      <w:sz w:val="24"/>
      <w:szCs w:val="24"/>
    </w:rPr>
  </w:style>
  <w:style w:type="character" w:customStyle="1" w:styleId="af">
    <w:name w:val="Верхний колонтитул Знак"/>
    <w:uiPriority w:val="99"/>
    <w:rsid w:val="00246814"/>
    <w:rPr>
      <w:sz w:val="24"/>
      <w:szCs w:val="24"/>
    </w:rPr>
  </w:style>
  <w:style w:type="character" w:customStyle="1" w:styleId="FontStyle21">
    <w:name w:val="Font Style21"/>
    <w:rsid w:val="00246814"/>
    <w:rPr>
      <w:rFonts w:ascii="Times New Roman" w:hAnsi="Times New Roman" w:cs="Times New Roman"/>
      <w:sz w:val="24"/>
      <w:szCs w:val="24"/>
    </w:rPr>
  </w:style>
  <w:style w:type="character" w:customStyle="1" w:styleId="22">
    <w:name w:val="Основной текст с отступом 2 Знак"/>
    <w:rsid w:val="00246814"/>
    <w:rPr>
      <w:sz w:val="24"/>
      <w:szCs w:val="24"/>
    </w:rPr>
  </w:style>
  <w:style w:type="character" w:customStyle="1" w:styleId="af0">
    <w:name w:val="Обычный отступ Знак"/>
    <w:rsid w:val="00246814"/>
    <w:rPr>
      <w:rFonts w:ascii="Calibri" w:eastAsia="Calibri" w:hAnsi="Calibri" w:cs="Calibri"/>
      <w:sz w:val="24"/>
      <w:szCs w:val="24"/>
    </w:rPr>
  </w:style>
  <w:style w:type="character" w:styleId="af1">
    <w:name w:val="FollowedHyperlink"/>
    <w:rsid w:val="00246814"/>
    <w:rPr>
      <w:color w:val="800080"/>
      <w:u w:val="single"/>
    </w:rPr>
  </w:style>
  <w:style w:type="character" w:customStyle="1" w:styleId="220">
    <w:name w:val="Заголовок 2 Знак2"/>
    <w:rsid w:val="00246814"/>
    <w:rPr>
      <w:rFonts w:cs="Arial"/>
      <w:b/>
      <w:bCs/>
      <w:i/>
      <w:iCs/>
      <w:sz w:val="28"/>
      <w:szCs w:val="28"/>
    </w:rPr>
  </w:style>
  <w:style w:type="character" w:customStyle="1" w:styleId="33">
    <w:name w:val="Основной текст с отступом 3 Знак"/>
    <w:rsid w:val="00246814"/>
    <w:rPr>
      <w:sz w:val="28"/>
      <w:szCs w:val="24"/>
    </w:rPr>
  </w:style>
  <w:style w:type="character" w:customStyle="1" w:styleId="13">
    <w:name w:val="Основной текст Знак Знак Знак Знак Знак1"/>
    <w:rsid w:val="00246814"/>
    <w:rPr>
      <w:rFonts w:eastAsia="MS Mincho" w:cs="Times New Roman"/>
      <w:sz w:val="24"/>
      <w:szCs w:val="24"/>
      <w:lang w:val="ru-RU" w:eastAsia="ar-SA" w:bidi="ar-SA"/>
    </w:rPr>
  </w:style>
  <w:style w:type="character" w:customStyle="1" w:styleId="BodyTextChar1">
    <w:name w:val="Body Text Char1"/>
    <w:rsid w:val="00246814"/>
    <w:rPr>
      <w:rFonts w:eastAsia="MS Mincho" w:cs="Times New Roman"/>
      <w:sz w:val="24"/>
      <w:szCs w:val="24"/>
      <w:lang w:val="ru-RU" w:eastAsia="ar-SA" w:bidi="ar-SA"/>
    </w:rPr>
  </w:style>
  <w:style w:type="character" w:customStyle="1" w:styleId="8">
    <w:name w:val="Знак Знак8"/>
    <w:rsid w:val="00246814"/>
    <w:rPr>
      <w:sz w:val="16"/>
      <w:szCs w:val="16"/>
      <w:lang w:eastAsia="ar-SA" w:bidi="ar-SA"/>
    </w:rPr>
  </w:style>
  <w:style w:type="character" w:customStyle="1" w:styleId="15">
    <w:name w:val="Знак Знак15"/>
    <w:rsid w:val="00246814"/>
    <w:rPr>
      <w:rFonts w:eastAsia="MS Mincho" w:cs="Arial"/>
      <w:b/>
      <w:bCs/>
      <w:kern w:val="1"/>
      <w:sz w:val="32"/>
      <w:szCs w:val="32"/>
      <w:lang w:val="ru-RU" w:eastAsia="ar-SA" w:bidi="ar-SA"/>
    </w:rPr>
  </w:style>
  <w:style w:type="character" w:customStyle="1" w:styleId="14">
    <w:name w:val="Знак Знак14"/>
    <w:rsid w:val="00246814"/>
    <w:rPr>
      <w:rFonts w:ascii="Arial" w:hAnsi="Arial"/>
      <w:b/>
      <w:bCs/>
      <w:sz w:val="26"/>
      <w:szCs w:val="26"/>
      <w:lang w:eastAsia="ar-SA" w:bidi="ar-SA"/>
    </w:rPr>
  </w:style>
  <w:style w:type="character" w:customStyle="1" w:styleId="23">
    <w:name w:val="Знак Знак2"/>
    <w:rsid w:val="00246814"/>
    <w:rPr>
      <w:rFonts w:ascii="Calibri" w:eastAsia="Calibri" w:hAnsi="Calibri"/>
      <w:sz w:val="24"/>
      <w:szCs w:val="24"/>
      <w:lang w:eastAsia="ar-SA" w:bidi="ar-SA"/>
    </w:rPr>
  </w:style>
  <w:style w:type="character" w:customStyle="1" w:styleId="9">
    <w:name w:val="Знак Знак9"/>
    <w:rsid w:val="00246814"/>
    <w:rPr>
      <w:lang w:val="ru-RU" w:eastAsia="ar-SA" w:bidi="ar-SA"/>
    </w:rPr>
  </w:style>
  <w:style w:type="character" w:customStyle="1" w:styleId="130">
    <w:name w:val="Знак Знак13"/>
    <w:rsid w:val="00246814"/>
    <w:rPr>
      <w:sz w:val="24"/>
      <w:szCs w:val="24"/>
      <w:lang w:eastAsia="ar-SA" w:bidi="ar-SA"/>
    </w:rPr>
  </w:style>
  <w:style w:type="character" w:customStyle="1" w:styleId="110">
    <w:name w:val="Знак Знак11"/>
    <w:rsid w:val="00246814"/>
    <w:rPr>
      <w:rFonts w:ascii="MS Mincho" w:eastAsia="MS Mincho" w:hAnsi="MS Mincho"/>
      <w:spacing w:val="-2"/>
      <w:sz w:val="24"/>
      <w:szCs w:val="24"/>
      <w:lang w:val="ru-RU" w:eastAsia="ar-SA" w:bidi="ar-SA"/>
    </w:rPr>
  </w:style>
  <w:style w:type="character" w:customStyle="1" w:styleId="120">
    <w:name w:val="Знак Знак12"/>
    <w:rsid w:val="00246814"/>
    <w:rPr>
      <w:sz w:val="28"/>
      <w:lang w:val="ru-RU" w:eastAsia="ar-SA" w:bidi="ar-SA"/>
    </w:rPr>
  </w:style>
  <w:style w:type="character" w:customStyle="1" w:styleId="7">
    <w:name w:val="Знак Знак7"/>
    <w:rsid w:val="00246814"/>
    <w:rPr>
      <w:b/>
      <w:bCs/>
      <w:sz w:val="24"/>
      <w:szCs w:val="24"/>
      <w:lang w:eastAsia="ar-SA" w:bidi="ar-SA"/>
    </w:rPr>
  </w:style>
  <w:style w:type="character" w:customStyle="1" w:styleId="34">
    <w:name w:val="Знак Знак3"/>
    <w:rsid w:val="00246814"/>
    <w:rPr>
      <w:sz w:val="24"/>
      <w:szCs w:val="24"/>
      <w:lang w:eastAsia="ar-SA" w:bidi="ar-SA"/>
    </w:rPr>
  </w:style>
  <w:style w:type="character" w:customStyle="1" w:styleId="100">
    <w:name w:val="Знак Знак10"/>
    <w:rsid w:val="00246814"/>
    <w:rPr>
      <w:sz w:val="28"/>
      <w:szCs w:val="24"/>
      <w:lang w:eastAsia="ar-SA" w:bidi="ar-SA"/>
    </w:rPr>
  </w:style>
  <w:style w:type="character" w:customStyle="1" w:styleId="6">
    <w:name w:val="Знак Знак6"/>
    <w:rsid w:val="00246814"/>
    <w:rPr>
      <w:rFonts w:ascii="Tahoma" w:hAnsi="Tahoma" w:cs="Tahoma"/>
      <w:lang w:eastAsia="ar-SA" w:bidi="ar-SA"/>
    </w:rPr>
  </w:style>
  <w:style w:type="character" w:customStyle="1" w:styleId="5">
    <w:name w:val="Знак Знак5"/>
    <w:rsid w:val="00246814"/>
    <w:rPr>
      <w:b/>
      <w:bCs/>
      <w:lang w:val="ru-RU" w:eastAsia="ar-SA" w:bidi="ar-SA"/>
    </w:rPr>
  </w:style>
  <w:style w:type="character" w:customStyle="1" w:styleId="41">
    <w:name w:val="Знак Знак4"/>
    <w:rsid w:val="00246814"/>
    <w:rPr>
      <w:rFonts w:ascii="Tahoma" w:hAnsi="Tahoma" w:cs="Tahoma"/>
      <w:sz w:val="16"/>
      <w:szCs w:val="16"/>
      <w:lang w:eastAsia="ar-SA" w:bidi="ar-SA"/>
    </w:rPr>
  </w:style>
  <w:style w:type="character" w:customStyle="1" w:styleId="af2">
    <w:name w:val="Текст Знак"/>
    <w:rsid w:val="00246814"/>
    <w:rPr>
      <w:rFonts w:eastAsia="MS Mincho"/>
      <w:spacing w:val="-2"/>
      <w:sz w:val="26"/>
    </w:rPr>
  </w:style>
  <w:style w:type="character" w:customStyle="1" w:styleId="af3">
    <w:name w:val="Абзац списка Знак"/>
    <w:link w:val="24"/>
    <w:uiPriority w:val="99"/>
    <w:rsid w:val="00246814"/>
    <w:rPr>
      <w:sz w:val="24"/>
      <w:szCs w:val="24"/>
    </w:rPr>
  </w:style>
  <w:style w:type="character" w:customStyle="1" w:styleId="af4">
    <w:name w:val="Текст концевой сноски Знак"/>
    <w:basedOn w:val="11"/>
    <w:rsid w:val="00246814"/>
  </w:style>
  <w:style w:type="character" w:customStyle="1" w:styleId="af5">
    <w:name w:val="Символы концевой сноски"/>
    <w:basedOn w:val="11"/>
    <w:rsid w:val="00246814"/>
    <w:rPr>
      <w:vertAlign w:val="superscript"/>
    </w:rPr>
  </w:style>
  <w:style w:type="character" w:customStyle="1" w:styleId="af6">
    <w:name w:val="Текст сноски Знак"/>
    <w:basedOn w:val="11"/>
    <w:uiPriority w:val="99"/>
    <w:rsid w:val="00246814"/>
  </w:style>
  <w:style w:type="character" w:styleId="af7">
    <w:name w:val="footnote reference"/>
    <w:rsid w:val="00246814"/>
    <w:rPr>
      <w:vertAlign w:val="superscript"/>
    </w:rPr>
  </w:style>
  <w:style w:type="character" w:styleId="af8">
    <w:name w:val="endnote reference"/>
    <w:rsid w:val="00246814"/>
    <w:rPr>
      <w:vertAlign w:val="superscript"/>
    </w:rPr>
  </w:style>
  <w:style w:type="paragraph" w:customStyle="1" w:styleId="af9">
    <w:name w:val="Заголовок"/>
    <w:basedOn w:val="a0"/>
    <w:next w:val="afa"/>
    <w:rsid w:val="00246814"/>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246814"/>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246814"/>
    <w:rPr>
      <w:rFonts w:ascii="Times New Roman" w:eastAsia="MS Mincho" w:hAnsi="Times New Roman" w:cs="Times New Roman"/>
      <w:sz w:val="26"/>
      <w:szCs w:val="24"/>
      <w:lang w:eastAsia="ar-SA"/>
    </w:rPr>
  </w:style>
  <w:style w:type="paragraph" w:styleId="afb">
    <w:name w:val="List"/>
    <w:basedOn w:val="afa"/>
    <w:rsid w:val="00246814"/>
    <w:rPr>
      <w:rFonts w:cs="Mangal"/>
    </w:rPr>
  </w:style>
  <w:style w:type="paragraph" w:customStyle="1" w:styleId="17">
    <w:name w:val="Название1"/>
    <w:basedOn w:val="a0"/>
    <w:rsid w:val="00246814"/>
    <w:pPr>
      <w:suppressLineNumbers/>
      <w:spacing w:before="120" w:after="120"/>
    </w:pPr>
    <w:rPr>
      <w:rFonts w:cs="Mangal"/>
      <w:i/>
      <w:iCs/>
    </w:rPr>
  </w:style>
  <w:style w:type="paragraph" w:customStyle="1" w:styleId="18">
    <w:name w:val="Указатель1"/>
    <w:basedOn w:val="a0"/>
    <w:rsid w:val="00246814"/>
    <w:pPr>
      <w:suppressLineNumbers/>
    </w:pPr>
    <w:rPr>
      <w:rFonts w:cs="Mangal"/>
    </w:rPr>
  </w:style>
  <w:style w:type="paragraph" w:customStyle="1" w:styleId="19">
    <w:name w:val="Обычный1"/>
    <w:rsid w:val="00246814"/>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246814"/>
    <w:pPr>
      <w:ind w:firstLine="0"/>
      <w:jc w:val="left"/>
    </w:pPr>
    <w:rPr>
      <w:sz w:val="26"/>
    </w:rPr>
  </w:style>
  <w:style w:type="paragraph" w:customStyle="1" w:styleId="111">
    <w:name w:val="Заголовок 11"/>
    <w:basedOn w:val="19"/>
    <w:next w:val="19"/>
    <w:uiPriority w:val="99"/>
    <w:rsid w:val="00246814"/>
    <w:pPr>
      <w:keepNext/>
      <w:spacing w:before="240" w:after="60"/>
      <w:ind w:firstLine="0"/>
      <w:jc w:val="center"/>
    </w:pPr>
    <w:rPr>
      <w:b/>
      <w:kern w:val="1"/>
    </w:rPr>
  </w:style>
  <w:style w:type="paragraph" w:styleId="afc">
    <w:name w:val="header"/>
    <w:basedOn w:val="a0"/>
    <w:link w:val="1b"/>
    <w:uiPriority w:val="99"/>
    <w:rsid w:val="00246814"/>
  </w:style>
  <w:style w:type="character" w:customStyle="1" w:styleId="1b">
    <w:name w:val="Верхний колонтитул Знак1"/>
    <w:basedOn w:val="a1"/>
    <w:link w:val="afc"/>
    <w:uiPriority w:val="99"/>
    <w:rsid w:val="00246814"/>
    <w:rPr>
      <w:rFonts w:ascii="Times New Roman" w:eastAsia="Times New Roman" w:hAnsi="Times New Roman" w:cs="Times New Roman"/>
      <w:sz w:val="24"/>
      <w:szCs w:val="24"/>
      <w:lang w:eastAsia="ar-SA"/>
    </w:rPr>
  </w:style>
  <w:style w:type="paragraph" w:styleId="afd">
    <w:name w:val="Body Text Indent"/>
    <w:basedOn w:val="a0"/>
    <w:link w:val="1c"/>
    <w:uiPriority w:val="99"/>
    <w:rsid w:val="00246814"/>
    <w:pPr>
      <w:ind w:firstLine="720"/>
    </w:pPr>
    <w:rPr>
      <w:sz w:val="28"/>
      <w:szCs w:val="20"/>
    </w:rPr>
  </w:style>
  <w:style w:type="character" w:customStyle="1" w:styleId="1c">
    <w:name w:val="Основной текст с отступом Знак1"/>
    <w:basedOn w:val="a1"/>
    <w:link w:val="afd"/>
    <w:rsid w:val="00246814"/>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246814"/>
    <w:pPr>
      <w:autoSpaceDE w:val="0"/>
      <w:ind w:right="306"/>
      <w:jc w:val="both"/>
    </w:pPr>
    <w:rPr>
      <w:b/>
      <w:bCs/>
      <w:i/>
      <w:sz w:val="28"/>
      <w:szCs w:val="28"/>
    </w:rPr>
  </w:style>
  <w:style w:type="paragraph" w:styleId="afe">
    <w:name w:val="footer"/>
    <w:basedOn w:val="a0"/>
    <w:link w:val="1d"/>
    <w:uiPriority w:val="99"/>
    <w:rsid w:val="00246814"/>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246814"/>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246814"/>
    <w:pPr>
      <w:spacing w:before="120"/>
      <w:ind w:left="284" w:firstLine="424"/>
    </w:pPr>
    <w:rPr>
      <w:sz w:val="28"/>
    </w:rPr>
  </w:style>
  <w:style w:type="paragraph" w:customStyle="1" w:styleId="42">
    <w:name w:val="заголовок 4"/>
    <w:basedOn w:val="a0"/>
    <w:next w:val="a0"/>
    <w:rsid w:val="00246814"/>
    <w:pPr>
      <w:keepNext/>
      <w:jc w:val="center"/>
    </w:pPr>
    <w:rPr>
      <w:spacing w:val="-2"/>
      <w:szCs w:val="20"/>
    </w:rPr>
  </w:style>
  <w:style w:type="paragraph" w:customStyle="1" w:styleId="1e">
    <w:name w:val="заголовок 1"/>
    <w:basedOn w:val="a0"/>
    <w:next w:val="a0"/>
    <w:rsid w:val="00246814"/>
    <w:pPr>
      <w:keepNext/>
      <w:spacing w:before="240" w:after="60"/>
      <w:jc w:val="both"/>
    </w:pPr>
    <w:rPr>
      <w:rFonts w:ascii="Arial" w:hAnsi="Arial"/>
      <w:b/>
      <w:kern w:val="1"/>
      <w:sz w:val="28"/>
      <w:szCs w:val="20"/>
      <w:lang w:val="en-GB"/>
    </w:rPr>
  </w:style>
  <w:style w:type="paragraph" w:styleId="aff">
    <w:name w:val="footnote text"/>
    <w:basedOn w:val="a0"/>
    <w:link w:val="1f"/>
    <w:rsid w:val="00246814"/>
    <w:pPr>
      <w:widowControl w:val="0"/>
      <w:autoSpaceDE w:val="0"/>
    </w:pPr>
    <w:rPr>
      <w:sz w:val="20"/>
      <w:szCs w:val="20"/>
    </w:rPr>
  </w:style>
  <w:style w:type="character" w:customStyle="1" w:styleId="1f">
    <w:name w:val="Текст сноски Знак1"/>
    <w:basedOn w:val="a1"/>
    <w:link w:val="aff"/>
    <w:rsid w:val="00246814"/>
    <w:rPr>
      <w:rFonts w:ascii="Times New Roman" w:eastAsia="Times New Roman" w:hAnsi="Times New Roman" w:cs="Times New Roman"/>
      <w:sz w:val="20"/>
      <w:szCs w:val="20"/>
      <w:lang w:eastAsia="ar-SA"/>
    </w:rPr>
  </w:style>
  <w:style w:type="paragraph" w:customStyle="1" w:styleId="aff0">
    <w:name w:val="Статья"/>
    <w:basedOn w:val="afa"/>
    <w:next w:val="a0"/>
    <w:rsid w:val="00246814"/>
    <w:pPr>
      <w:keepNext/>
      <w:keepLines/>
      <w:spacing w:before="160" w:after="160"/>
      <w:ind w:left="717" w:hanging="360"/>
      <w:jc w:val="center"/>
    </w:pPr>
    <w:rPr>
      <w:rFonts w:eastAsia="Times New Roman"/>
      <w:b/>
      <w:bCs/>
      <w:sz w:val="24"/>
    </w:rPr>
  </w:style>
  <w:style w:type="paragraph" w:customStyle="1" w:styleId="ConsNormal">
    <w:name w:val="ConsNormal"/>
    <w:rsid w:val="0024681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246814"/>
    <w:rPr>
      <w:sz w:val="20"/>
      <w:szCs w:val="20"/>
    </w:rPr>
  </w:style>
  <w:style w:type="paragraph" w:customStyle="1" w:styleId="311">
    <w:name w:val="Основной текст 31"/>
    <w:basedOn w:val="a0"/>
    <w:rsid w:val="00246814"/>
    <w:pPr>
      <w:spacing w:after="120"/>
    </w:pPr>
    <w:rPr>
      <w:sz w:val="16"/>
      <w:szCs w:val="16"/>
    </w:rPr>
  </w:style>
  <w:style w:type="paragraph" w:customStyle="1" w:styleId="210">
    <w:name w:val="Основной текст 21"/>
    <w:basedOn w:val="a0"/>
    <w:rsid w:val="00246814"/>
    <w:pPr>
      <w:spacing w:after="120" w:line="480" w:lineRule="auto"/>
    </w:pPr>
  </w:style>
  <w:style w:type="paragraph" w:styleId="aff1">
    <w:name w:val="Title"/>
    <w:basedOn w:val="a0"/>
    <w:next w:val="aff2"/>
    <w:link w:val="aff3"/>
    <w:uiPriority w:val="99"/>
    <w:qFormat/>
    <w:rsid w:val="00246814"/>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246814"/>
    <w:rPr>
      <w:rFonts w:ascii="Arial" w:eastAsia="Times New Roman" w:hAnsi="Arial" w:cs="Arial"/>
      <w:b/>
      <w:bCs/>
      <w:kern w:val="1"/>
      <w:sz w:val="32"/>
      <w:szCs w:val="32"/>
      <w:lang w:eastAsia="ar-SA"/>
    </w:rPr>
  </w:style>
  <w:style w:type="paragraph" w:styleId="aff2">
    <w:name w:val="Subtitle"/>
    <w:basedOn w:val="a0"/>
    <w:next w:val="afa"/>
    <w:link w:val="1f1"/>
    <w:qFormat/>
    <w:rsid w:val="00246814"/>
    <w:rPr>
      <w:b/>
      <w:bCs/>
    </w:rPr>
  </w:style>
  <w:style w:type="character" w:customStyle="1" w:styleId="1f1">
    <w:name w:val="Подзаголовок Знак1"/>
    <w:basedOn w:val="a1"/>
    <w:link w:val="aff2"/>
    <w:rsid w:val="00246814"/>
    <w:rPr>
      <w:rFonts w:ascii="Times New Roman" w:eastAsia="Times New Roman" w:hAnsi="Times New Roman" w:cs="Times New Roman"/>
      <w:b/>
      <w:bCs/>
      <w:sz w:val="24"/>
      <w:szCs w:val="24"/>
      <w:lang w:eastAsia="ar-SA"/>
    </w:rPr>
  </w:style>
  <w:style w:type="paragraph" w:customStyle="1" w:styleId="Head71">
    <w:name w:val="Head 7.1"/>
    <w:basedOn w:val="a0"/>
    <w:rsid w:val="00246814"/>
    <w:pPr>
      <w:widowControl w:val="0"/>
      <w:jc w:val="center"/>
    </w:pPr>
    <w:rPr>
      <w:rFonts w:ascii="CG Times" w:hAnsi="CG Times"/>
      <w:b/>
      <w:sz w:val="28"/>
      <w:szCs w:val="20"/>
      <w:lang w:val="en-US"/>
    </w:rPr>
  </w:style>
  <w:style w:type="paragraph" w:customStyle="1" w:styleId="35">
    <w:name w:val="Текст3"/>
    <w:basedOn w:val="a0"/>
    <w:rsid w:val="00246814"/>
    <w:pPr>
      <w:ind w:firstLine="900"/>
      <w:jc w:val="both"/>
    </w:pPr>
    <w:rPr>
      <w:rFonts w:eastAsia="MS Mincho"/>
      <w:spacing w:val="-2"/>
      <w:sz w:val="26"/>
      <w:szCs w:val="20"/>
    </w:rPr>
  </w:style>
  <w:style w:type="paragraph" w:customStyle="1" w:styleId="aff4">
    <w:name w:val="Нормальный"/>
    <w:rsid w:val="00246814"/>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246814"/>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246814"/>
    <w:pPr>
      <w:shd w:val="clear" w:color="auto" w:fill="000080"/>
    </w:pPr>
    <w:rPr>
      <w:rFonts w:ascii="Tahoma" w:hAnsi="Tahoma"/>
      <w:sz w:val="20"/>
      <w:szCs w:val="20"/>
    </w:rPr>
  </w:style>
  <w:style w:type="paragraph" w:styleId="aff6">
    <w:name w:val="annotation text"/>
    <w:basedOn w:val="a0"/>
    <w:link w:val="1f3"/>
    <w:semiHidden/>
    <w:unhideWhenUsed/>
    <w:rsid w:val="00246814"/>
    <w:rPr>
      <w:sz w:val="20"/>
      <w:szCs w:val="20"/>
    </w:rPr>
  </w:style>
  <w:style w:type="character" w:customStyle="1" w:styleId="1f3">
    <w:name w:val="Текст примечания Знак1"/>
    <w:basedOn w:val="a1"/>
    <w:link w:val="aff6"/>
    <w:uiPriority w:val="99"/>
    <w:semiHidden/>
    <w:rsid w:val="00246814"/>
    <w:rPr>
      <w:rFonts w:ascii="Times New Roman" w:eastAsia="Times New Roman" w:hAnsi="Times New Roman" w:cs="Times New Roman"/>
      <w:sz w:val="20"/>
      <w:szCs w:val="20"/>
      <w:lang w:eastAsia="ar-SA"/>
    </w:rPr>
  </w:style>
  <w:style w:type="paragraph" w:styleId="aff7">
    <w:name w:val="annotation subject"/>
    <w:basedOn w:val="1f0"/>
    <w:next w:val="1f0"/>
    <w:link w:val="1f4"/>
    <w:rsid w:val="00246814"/>
    <w:rPr>
      <w:b/>
      <w:bCs/>
    </w:rPr>
  </w:style>
  <w:style w:type="character" w:customStyle="1" w:styleId="1f4">
    <w:name w:val="Тема примечания Знак1"/>
    <w:basedOn w:val="1f3"/>
    <w:link w:val="aff7"/>
    <w:rsid w:val="00246814"/>
    <w:rPr>
      <w:b/>
      <w:bCs/>
    </w:rPr>
  </w:style>
  <w:style w:type="paragraph" w:styleId="aff8">
    <w:name w:val="Balloon Text"/>
    <w:basedOn w:val="a0"/>
    <w:link w:val="1f5"/>
    <w:rsid w:val="00246814"/>
    <w:rPr>
      <w:rFonts w:ascii="Tahoma" w:hAnsi="Tahoma"/>
      <w:sz w:val="16"/>
      <w:szCs w:val="16"/>
    </w:rPr>
  </w:style>
  <w:style w:type="character" w:customStyle="1" w:styleId="1f5">
    <w:name w:val="Текст выноски Знак1"/>
    <w:basedOn w:val="a1"/>
    <w:link w:val="aff8"/>
    <w:rsid w:val="00246814"/>
    <w:rPr>
      <w:rFonts w:ascii="Tahoma" w:eastAsia="Times New Roman" w:hAnsi="Tahoma" w:cs="Times New Roman"/>
      <w:sz w:val="16"/>
      <w:szCs w:val="16"/>
      <w:lang w:eastAsia="ar-SA"/>
    </w:rPr>
  </w:style>
  <w:style w:type="paragraph" w:customStyle="1" w:styleId="26">
    <w:name w:val="Обычный2"/>
    <w:rsid w:val="00246814"/>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246814"/>
    <w:pPr>
      <w:ind w:left="720"/>
    </w:pPr>
  </w:style>
  <w:style w:type="paragraph" w:customStyle="1" w:styleId="1f6">
    <w:name w:val="Маркированный список1"/>
    <w:rsid w:val="00246814"/>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246814"/>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246814"/>
    <w:pPr>
      <w:keepNext/>
      <w:spacing w:before="240" w:after="60"/>
      <w:ind w:firstLine="0"/>
      <w:jc w:val="center"/>
    </w:pPr>
    <w:rPr>
      <w:b/>
      <w:kern w:val="1"/>
    </w:rPr>
  </w:style>
  <w:style w:type="paragraph" w:customStyle="1" w:styleId="36">
    <w:name w:val="Обычный3"/>
    <w:rsid w:val="00246814"/>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246814"/>
    <w:pPr>
      <w:spacing w:after="120" w:line="480" w:lineRule="auto"/>
      <w:ind w:left="283"/>
    </w:pPr>
  </w:style>
  <w:style w:type="paragraph" w:customStyle="1" w:styleId="affa">
    <w:name w:val="Таблица шапка"/>
    <w:basedOn w:val="a0"/>
    <w:rsid w:val="00246814"/>
    <w:pPr>
      <w:keepNext/>
      <w:spacing w:before="40" w:after="40"/>
      <w:ind w:left="57" w:right="57"/>
    </w:pPr>
    <w:rPr>
      <w:sz w:val="22"/>
      <w:szCs w:val="20"/>
    </w:rPr>
  </w:style>
  <w:style w:type="paragraph" w:customStyle="1" w:styleId="affb">
    <w:name w:val="Таблица текст"/>
    <w:basedOn w:val="a0"/>
    <w:rsid w:val="00246814"/>
    <w:pPr>
      <w:spacing w:before="40" w:after="40"/>
      <w:ind w:left="57" w:right="57"/>
    </w:pPr>
    <w:rPr>
      <w:szCs w:val="20"/>
    </w:rPr>
  </w:style>
  <w:style w:type="paragraph" w:customStyle="1" w:styleId="1f7">
    <w:name w:val="Название объекта1"/>
    <w:basedOn w:val="a0"/>
    <w:next w:val="a0"/>
    <w:rsid w:val="00246814"/>
    <w:pPr>
      <w:ind w:left="-1797"/>
      <w:jc w:val="right"/>
    </w:pPr>
    <w:rPr>
      <w:szCs w:val="20"/>
    </w:rPr>
  </w:style>
  <w:style w:type="paragraph" w:customStyle="1" w:styleId="1f8">
    <w:name w:val="Обычный отступ1"/>
    <w:basedOn w:val="a0"/>
    <w:rsid w:val="00246814"/>
    <w:pPr>
      <w:spacing w:after="60"/>
      <w:ind w:left="708"/>
      <w:jc w:val="both"/>
    </w:pPr>
    <w:rPr>
      <w:rFonts w:ascii="Calibri" w:eastAsia="Calibri" w:hAnsi="Calibri"/>
    </w:rPr>
  </w:style>
  <w:style w:type="paragraph" w:customStyle="1" w:styleId="ConsPlusNormal">
    <w:name w:val="ConsPlusNormal"/>
    <w:rsid w:val="00246814"/>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246814"/>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246814"/>
    <w:pPr>
      <w:suppressAutoHyphens/>
      <w:spacing w:after="0" w:line="240" w:lineRule="auto"/>
    </w:pPr>
    <w:rPr>
      <w:rFonts w:ascii="Calibri" w:eastAsia="Calibri" w:hAnsi="Calibri" w:cs="Times New Roman"/>
      <w:lang w:eastAsia="ar-SA"/>
    </w:rPr>
  </w:style>
  <w:style w:type="paragraph" w:customStyle="1" w:styleId="xl63">
    <w:name w:val="xl63"/>
    <w:basedOn w:val="a0"/>
    <w:rsid w:val="00246814"/>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246814"/>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246814"/>
    <w:pPr>
      <w:spacing w:before="280" w:after="280"/>
      <w:jc w:val="center"/>
      <w:textAlignment w:val="center"/>
    </w:pPr>
    <w:rPr>
      <w:rFonts w:ascii="Arial" w:hAnsi="Arial" w:cs="Arial"/>
      <w:sz w:val="16"/>
      <w:szCs w:val="16"/>
    </w:rPr>
  </w:style>
  <w:style w:type="paragraph" w:customStyle="1" w:styleId="xl66">
    <w:name w:val="xl66"/>
    <w:basedOn w:val="a0"/>
    <w:rsid w:val="00246814"/>
    <w:pPr>
      <w:spacing w:before="280" w:after="280"/>
    </w:pPr>
    <w:rPr>
      <w:rFonts w:ascii="Arial" w:hAnsi="Arial" w:cs="Arial"/>
      <w:sz w:val="16"/>
      <w:szCs w:val="16"/>
    </w:rPr>
  </w:style>
  <w:style w:type="paragraph" w:customStyle="1" w:styleId="xl67">
    <w:name w:val="xl67"/>
    <w:basedOn w:val="a0"/>
    <w:rsid w:val="00246814"/>
    <w:pPr>
      <w:spacing w:before="280" w:after="280"/>
      <w:jc w:val="right"/>
      <w:textAlignment w:val="center"/>
    </w:pPr>
    <w:rPr>
      <w:rFonts w:ascii="Arial" w:hAnsi="Arial" w:cs="Arial"/>
      <w:sz w:val="16"/>
      <w:szCs w:val="16"/>
    </w:rPr>
  </w:style>
  <w:style w:type="paragraph" w:customStyle="1" w:styleId="xl68">
    <w:name w:val="xl68"/>
    <w:basedOn w:val="a0"/>
    <w:rsid w:val="00246814"/>
    <w:pPr>
      <w:spacing w:before="280" w:after="280"/>
      <w:textAlignment w:val="center"/>
    </w:pPr>
    <w:rPr>
      <w:rFonts w:ascii="Arial" w:hAnsi="Arial" w:cs="Arial"/>
      <w:sz w:val="16"/>
      <w:szCs w:val="16"/>
    </w:rPr>
  </w:style>
  <w:style w:type="paragraph" w:customStyle="1" w:styleId="xl69">
    <w:name w:val="xl69"/>
    <w:basedOn w:val="a0"/>
    <w:rsid w:val="00246814"/>
    <w:pPr>
      <w:spacing w:before="280" w:after="280"/>
      <w:textAlignment w:val="center"/>
    </w:pPr>
    <w:rPr>
      <w:rFonts w:ascii="Arial" w:hAnsi="Arial" w:cs="Arial"/>
      <w:sz w:val="16"/>
      <w:szCs w:val="16"/>
    </w:rPr>
  </w:style>
  <w:style w:type="paragraph" w:customStyle="1" w:styleId="xl70">
    <w:name w:val="xl70"/>
    <w:basedOn w:val="a0"/>
    <w:rsid w:val="00246814"/>
    <w:pPr>
      <w:spacing w:before="280" w:after="280"/>
      <w:jc w:val="right"/>
    </w:pPr>
    <w:rPr>
      <w:rFonts w:ascii="Arial" w:hAnsi="Arial" w:cs="Arial"/>
      <w:sz w:val="16"/>
      <w:szCs w:val="16"/>
    </w:rPr>
  </w:style>
  <w:style w:type="paragraph" w:customStyle="1" w:styleId="xl71">
    <w:name w:val="xl71"/>
    <w:basedOn w:val="a0"/>
    <w:rsid w:val="00246814"/>
    <w:pPr>
      <w:shd w:val="clear" w:color="auto" w:fill="FFFFFF"/>
      <w:spacing w:before="280" w:after="280"/>
      <w:textAlignment w:val="center"/>
    </w:pPr>
    <w:rPr>
      <w:rFonts w:ascii="Arial" w:hAnsi="Arial" w:cs="Arial"/>
      <w:sz w:val="16"/>
      <w:szCs w:val="16"/>
    </w:rPr>
  </w:style>
  <w:style w:type="paragraph" w:customStyle="1" w:styleId="xl72">
    <w:name w:val="xl72"/>
    <w:basedOn w:val="a0"/>
    <w:rsid w:val="00246814"/>
    <w:pPr>
      <w:spacing w:before="280" w:after="280"/>
    </w:pPr>
  </w:style>
  <w:style w:type="paragraph" w:customStyle="1" w:styleId="xl73">
    <w:name w:val="xl73"/>
    <w:basedOn w:val="a0"/>
    <w:rsid w:val="00246814"/>
    <w:pPr>
      <w:shd w:val="clear" w:color="auto" w:fill="FFFFFF"/>
      <w:spacing w:before="280" w:after="280"/>
      <w:textAlignment w:val="center"/>
    </w:pPr>
    <w:rPr>
      <w:sz w:val="16"/>
      <w:szCs w:val="16"/>
    </w:rPr>
  </w:style>
  <w:style w:type="paragraph" w:customStyle="1" w:styleId="xl74">
    <w:name w:val="xl74"/>
    <w:basedOn w:val="a0"/>
    <w:rsid w:val="00246814"/>
    <w:pPr>
      <w:shd w:val="clear" w:color="auto" w:fill="FFFFFF"/>
      <w:spacing w:before="280" w:after="280"/>
      <w:jc w:val="center"/>
      <w:textAlignment w:val="center"/>
    </w:pPr>
    <w:rPr>
      <w:sz w:val="16"/>
      <w:szCs w:val="16"/>
    </w:rPr>
  </w:style>
  <w:style w:type="paragraph" w:customStyle="1" w:styleId="xl75">
    <w:name w:val="xl75"/>
    <w:basedOn w:val="a0"/>
    <w:rsid w:val="00246814"/>
    <w:pPr>
      <w:shd w:val="clear" w:color="auto" w:fill="FFFFFF"/>
      <w:spacing w:before="280" w:after="280"/>
      <w:jc w:val="center"/>
      <w:textAlignment w:val="center"/>
    </w:pPr>
    <w:rPr>
      <w:sz w:val="16"/>
      <w:szCs w:val="16"/>
    </w:rPr>
  </w:style>
  <w:style w:type="paragraph" w:customStyle="1" w:styleId="xl76">
    <w:name w:val="xl76"/>
    <w:basedOn w:val="a0"/>
    <w:rsid w:val="00246814"/>
    <w:pPr>
      <w:shd w:val="clear" w:color="auto" w:fill="FFFFFF"/>
      <w:spacing w:before="280" w:after="280"/>
      <w:jc w:val="center"/>
      <w:textAlignment w:val="center"/>
    </w:pPr>
    <w:rPr>
      <w:sz w:val="16"/>
      <w:szCs w:val="16"/>
    </w:rPr>
  </w:style>
  <w:style w:type="paragraph" w:customStyle="1" w:styleId="xl77">
    <w:name w:val="xl77"/>
    <w:basedOn w:val="a0"/>
    <w:rsid w:val="00246814"/>
    <w:pPr>
      <w:spacing w:before="280" w:after="280"/>
      <w:jc w:val="right"/>
    </w:pPr>
    <w:rPr>
      <w:rFonts w:ascii="Arial" w:hAnsi="Arial" w:cs="Arial"/>
      <w:sz w:val="16"/>
      <w:szCs w:val="16"/>
    </w:rPr>
  </w:style>
  <w:style w:type="paragraph" w:customStyle="1" w:styleId="xl78">
    <w:name w:val="xl78"/>
    <w:basedOn w:val="a0"/>
    <w:rsid w:val="00246814"/>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246814"/>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246814"/>
    <w:pPr>
      <w:ind w:left="720"/>
    </w:pPr>
    <w:rPr>
      <w:rFonts w:eastAsia="Calibri"/>
    </w:rPr>
  </w:style>
  <w:style w:type="paragraph" w:customStyle="1" w:styleId="1fb">
    <w:name w:val="Без интервала1"/>
    <w:rsid w:val="00246814"/>
    <w:pPr>
      <w:suppressAutoHyphens/>
      <w:spacing w:after="0" w:line="240" w:lineRule="auto"/>
    </w:pPr>
    <w:rPr>
      <w:rFonts w:ascii="Calibri" w:eastAsia="Arial" w:hAnsi="Calibri" w:cs="Times New Roman"/>
      <w:lang w:eastAsia="ar-SA"/>
    </w:rPr>
  </w:style>
  <w:style w:type="paragraph" w:styleId="affd">
    <w:name w:val="Normal (Web)"/>
    <w:basedOn w:val="a0"/>
    <w:rsid w:val="00246814"/>
    <w:pPr>
      <w:spacing w:before="280" w:after="280"/>
    </w:pPr>
  </w:style>
  <w:style w:type="paragraph" w:customStyle="1" w:styleId="xl25">
    <w:name w:val="xl25"/>
    <w:basedOn w:val="a0"/>
    <w:rsid w:val="00246814"/>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246814"/>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246814"/>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246814"/>
    <w:pPr>
      <w:ind w:left="566" w:hanging="283"/>
    </w:pPr>
  </w:style>
  <w:style w:type="paragraph" w:customStyle="1" w:styleId="ConsPlusNonformat">
    <w:name w:val="ConsPlusNonformat"/>
    <w:rsid w:val="00246814"/>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246814"/>
    <w:rPr>
      <w:sz w:val="20"/>
      <w:szCs w:val="20"/>
    </w:rPr>
  </w:style>
  <w:style w:type="character" w:customStyle="1" w:styleId="1fc">
    <w:name w:val="Текст концевой сноски Знак1"/>
    <w:basedOn w:val="a1"/>
    <w:link w:val="affe"/>
    <w:rsid w:val="00246814"/>
    <w:rPr>
      <w:rFonts w:ascii="Times New Roman" w:eastAsia="Times New Roman" w:hAnsi="Times New Roman" w:cs="Times New Roman"/>
      <w:sz w:val="20"/>
      <w:szCs w:val="20"/>
      <w:lang w:eastAsia="ar-SA"/>
    </w:rPr>
  </w:style>
  <w:style w:type="paragraph" w:customStyle="1" w:styleId="Default">
    <w:name w:val="Default"/>
    <w:rsid w:val="0024681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246814"/>
  </w:style>
  <w:style w:type="paragraph" w:customStyle="1" w:styleId="afff0">
    <w:name w:val="Содержимое таблицы"/>
    <w:basedOn w:val="a0"/>
    <w:rsid w:val="00246814"/>
    <w:pPr>
      <w:suppressLineNumbers/>
    </w:pPr>
  </w:style>
  <w:style w:type="paragraph" w:customStyle="1" w:styleId="afff1">
    <w:name w:val="Заголовок таблицы"/>
    <w:basedOn w:val="afff0"/>
    <w:rsid w:val="00246814"/>
    <w:pPr>
      <w:jc w:val="center"/>
    </w:pPr>
    <w:rPr>
      <w:b/>
      <w:bCs/>
    </w:rPr>
  </w:style>
  <w:style w:type="character" w:styleId="afff2">
    <w:name w:val="annotation reference"/>
    <w:basedOn w:val="a1"/>
    <w:unhideWhenUsed/>
    <w:rsid w:val="00246814"/>
    <w:rPr>
      <w:sz w:val="16"/>
      <w:szCs w:val="16"/>
    </w:rPr>
  </w:style>
  <w:style w:type="table" w:styleId="afff3">
    <w:name w:val="Table Grid"/>
    <w:basedOn w:val="a2"/>
    <w:uiPriority w:val="59"/>
    <w:rsid w:val="002468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4E1A"/>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246814"/>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246814"/>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246814"/>
    <w:pPr>
      <w:spacing w:after="120"/>
      <w:ind w:left="283"/>
    </w:pPr>
    <w:rPr>
      <w:sz w:val="16"/>
      <w:szCs w:val="16"/>
    </w:rPr>
  </w:style>
  <w:style w:type="character" w:customStyle="1" w:styleId="313">
    <w:name w:val="Основной текст с отступом 3 Знак1"/>
    <w:basedOn w:val="a1"/>
    <w:link w:val="37"/>
    <w:uiPriority w:val="99"/>
    <w:semiHidden/>
    <w:rsid w:val="00246814"/>
    <w:rPr>
      <w:rFonts w:ascii="Times New Roman" w:eastAsia="Times New Roman" w:hAnsi="Times New Roman" w:cs="Times New Roman"/>
      <w:sz w:val="16"/>
      <w:szCs w:val="16"/>
      <w:lang w:eastAsia="ar-SA"/>
    </w:rPr>
  </w:style>
  <w:style w:type="paragraph" w:customStyle="1" w:styleId="-3">
    <w:name w:val="Пункт-3"/>
    <w:basedOn w:val="a0"/>
    <w:rsid w:val="00246814"/>
    <w:pPr>
      <w:tabs>
        <w:tab w:val="num" w:pos="1985"/>
      </w:tabs>
      <w:suppressAutoHyphens w:val="0"/>
      <w:ind w:firstLine="709"/>
      <w:jc w:val="both"/>
    </w:pPr>
    <w:rPr>
      <w:sz w:val="28"/>
      <w:lang w:eastAsia="ru-RU"/>
    </w:rPr>
  </w:style>
  <w:style w:type="character" w:styleId="afff4">
    <w:name w:val="Strong"/>
    <w:basedOn w:val="a1"/>
    <w:uiPriority w:val="22"/>
    <w:qFormat/>
    <w:rsid w:val="00246814"/>
    <w:rPr>
      <w:b/>
      <w:bCs/>
    </w:rPr>
  </w:style>
  <w:style w:type="paragraph" w:styleId="afff5">
    <w:name w:val="List Number"/>
    <w:basedOn w:val="a0"/>
    <w:rsid w:val="00CC571A"/>
    <w:pPr>
      <w:tabs>
        <w:tab w:val="num" w:pos="1844"/>
      </w:tabs>
      <w:suppressAutoHyphens w:val="0"/>
      <w:autoSpaceDE w:val="0"/>
      <w:autoSpaceDN w:val="0"/>
      <w:spacing w:before="60" w:line="360" w:lineRule="auto"/>
      <w:ind w:left="1844" w:hanging="1134"/>
      <w:jc w:val="both"/>
    </w:pPr>
    <w:rPr>
      <w:rFonts w:ascii="Calibri" w:eastAsia="Calibri" w:hAnsi="Calibri"/>
      <w:sz w:val="28"/>
      <w:lang w:eastAsia="ru-RU"/>
    </w:rPr>
  </w:style>
  <w:style w:type="paragraph" w:customStyle="1" w:styleId="1fd">
    <w:name w:val="текущи1 список"/>
    <w:basedOn w:val="afff5"/>
    <w:link w:val="1fe"/>
    <w:rsid w:val="00CC571A"/>
    <w:pPr>
      <w:spacing w:line="240" w:lineRule="auto"/>
    </w:pPr>
    <w:rPr>
      <w:sz w:val="24"/>
    </w:rPr>
  </w:style>
  <w:style w:type="character" w:customStyle="1" w:styleId="1fe">
    <w:name w:val="текущи1 список Знак"/>
    <w:link w:val="1fd"/>
    <w:locked/>
    <w:rsid w:val="00CC571A"/>
    <w:rPr>
      <w:rFonts w:ascii="Calibri" w:eastAsia="Calibri" w:hAnsi="Calibri" w:cs="Times New Roman"/>
      <w:sz w:val="24"/>
      <w:szCs w:val="24"/>
      <w:lang w:eastAsia="ru-RU"/>
    </w:rPr>
  </w:style>
  <w:style w:type="paragraph" w:customStyle="1" w:styleId="24">
    <w:name w:val="Абзац списка2"/>
    <w:basedOn w:val="a0"/>
    <w:link w:val="af3"/>
    <w:uiPriority w:val="99"/>
    <w:rsid w:val="000E5EAA"/>
    <w:pPr>
      <w:suppressAutoHyphens w:val="0"/>
      <w:ind w:left="720"/>
    </w:pPr>
    <w:rPr>
      <w:rFonts w:asciiTheme="minorHAnsi" w:eastAsiaTheme="minorHAnsi" w:hAnsiTheme="minorHAnsi" w:cstheme="minorBidi"/>
      <w:lang w:eastAsia="en-US"/>
    </w:rPr>
  </w:style>
  <w:style w:type="paragraph" w:styleId="28">
    <w:name w:val="Body Text 2"/>
    <w:basedOn w:val="a0"/>
    <w:link w:val="29"/>
    <w:uiPriority w:val="99"/>
    <w:semiHidden/>
    <w:unhideWhenUsed/>
    <w:rsid w:val="003D600B"/>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emiHidden/>
    <w:rsid w:val="003D600B"/>
    <w:rPr>
      <w:rFonts w:ascii="Times New Roman" w:eastAsia="Times New Roman" w:hAnsi="Times New Roman" w:cs="Times New Roman"/>
      <w:sz w:val="20"/>
      <w:szCs w:val="20"/>
      <w:lang w:eastAsia="ru-RU"/>
    </w:rPr>
  </w:style>
  <w:style w:type="character" w:customStyle="1" w:styleId="FontStyle20">
    <w:name w:val="Font Style20"/>
    <w:uiPriority w:val="99"/>
    <w:rsid w:val="003D600B"/>
    <w:rPr>
      <w:rFonts w:ascii="Times New Roman" w:hAnsi="Times New Roman" w:cs="Times New Roman"/>
      <w:sz w:val="26"/>
      <w:szCs w:val="26"/>
    </w:rPr>
  </w:style>
  <w:style w:type="paragraph" w:customStyle="1" w:styleId="style13262683980000000596msonormal">
    <w:name w:val="style_13262683980000000596msonormal"/>
    <w:basedOn w:val="a0"/>
    <w:uiPriority w:val="99"/>
    <w:rsid w:val="00954E1A"/>
    <w:pPr>
      <w:suppressAutoHyphens w:val="0"/>
      <w:spacing w:before="100" w:beforeAutospacing="1" w:after="100" w:afterAutospacing="1"/>
    </w:pPr>
    <w:rPr>
      <w:lang w:eastAsia="ru-RU"/>
    </w:rPr>
  </w:style>
  <w:style w:type="paragraph" w:customStyle="1" w:styleId="zakonpusual">
    <w:name w:val="zakon_pusual"/>
    <w:basedOn w:val="a0"/>
    <w:uiPriority w:val="99"/>
    <w:rsid w:val="00954E1A"/>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ConsPlusDocList">
    <w:name w:val="ConsPlusDocList"/>
    <w:uiPriority w:val="99"/>
    <w:rsid w:val="00954E1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19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mailto:info@otc-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c.ru/ten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trcont.ru/Docs/DocLib6/%20http:/otc.ru/ten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1104D-01DB-48A5-B991-E44D1C6F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56</Pages>
  <Words>17429</Words>
  <Characters>99349</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35</cp:revision>
  <dcterms:created xsi:type="dcterms:W3CDTF">2017-02-06T07:05:00Z</dcterms:created>
  <dcterms:modified xsi:type="dcterms:W3CDTF">2017-02-13T11:07:00Z</dcterms:modified>
</cp:coreProperties>
</file>