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2017</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4C3F43" w:rsidRDefault="00FE063A" w:rsidP="000B1234">
      <w:pPr>
        <w:pStyle w:val="11"/>
        <w:suppressAutoHyphens/>
        <w:ind w:firstLine="709"/>
        <w:jc w:val="center"/>
        <w:rPr>
          <w:b/>
          <w:bCs/>
          <w:szCs w:val="28"/>
        </w:rPr>
      </w:pPr>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191139">
        <w:rPr>
          <w:b/>
          <w:bCs/>
          <w:szCs w:val="28"/>
        </w:rPr>
        <w:t>зменений</w:t>
      </w:r>
      <w:r w:rsidR="004948D5" w:rsidRPr="00191139">
        <w:rPr>
          <w:b/>
          <w:bCs/>
          <w:szCs w:val="28"/>
        </w:rPr>
        <w:t xml:space="preserve"> </w:t>
      </w:r>
      <w:r w:rsidR="00144D8D" w:rsidRPr="00191139">
        <w:rPr>
          <w:b/>
          <w:bCs/>
          <w:szCs w:val="28"/>
        </w:rPr>
        <w:t>в конкурсную документацию</w:t>
      </w:r>
      <w:r w:rsidR="004C3F43">
        <w:rPr>
          <w:b/>
          <w:bCs/>
          <w:szCs w:val="28"/>
        </w:rPr>
        <w:t xml:space="preserve"> </w:t>
      </w:r>
      <w:r w:rsidR="004C3F43" w:rsidRPr="004C3F43">
        <w:rPr>
          <w:b/>
          <w:bCs/>
          <w:szCs w:val="28"/>
        </w:rPr>
        <w:t>открытого конкурса в электронной форме № ОКэ-МСП-НКПМСК-17-0014 по предмету закупки "Охрана движимого и недвижимого имущества объектов  филиала ПАО «</w:t>
      </w:r>
      <w:proofErr w:type="spellStart"/>
      <w:r w:rsidR="004C3F43" w:rsidRPr="004C3F43">
        <w:rPr>
          <w:b/>
          <w:bCs/>
          <w:szCs w:val="28"/>
        </w:rPr>
        <w:t>ТрансКонтейнер</w:t>
      </w:r>
      <w:proofErr w:type="spellEnd"/>
      <w:r w:rsidR="004C3F43" w:rsidRPr="004C3F43">
        <w:rPr>
          <w:b/>
          <w:bCs/>
          <w:szCs w:val="28"/>
        </w:rPr>
        <w:t>» на Московской железной дороге, находящихся в собственности и ином законном праве  ПАО «</w:t>
      </w:r>
      <w:proofErr w:type="spellStart"/>
      <w:r w:rsidR="004C3F43" w:rsidRPr="004C3F43">
        <w:rPr>
          <w:b/>
          <w:bCs/>
          <w:szCs w:val="28"/>
        </w:rPr>
        <w:t>ТрансКонтенер</w:t>
      </w:r>
      <w:proofErr w:type="spellEnd"/>
      <w:r w:rsidR="004C3F43" w:rsidRPr="004C3F43">
        <w:rPr>
          <w:b/>
          <w:bCs/>
          <w:szCs w:val="28"/>
        </w:rPr>
        <w:t>»</w:t>
      </w:r>
      <w:proofErr w:type="gramStart"/>
      <w:r w:rsidR="004C3F43" w:rsidRPr="004C3F43">
        <w:rPr>
          <w:b/>
          <w:bCs/>
          <w:szCs w:val="28"/>
        </w:rPr>
        <w:t>."</w:t>
      </w:r>
      <w:proofErr w:type="gramEnd"/>
    </w:p>
    <w:p w:rsidR="004C3F43" w:rsidRDefault="004C3F43" w:rsidP="000B1234">
      <w:pPr>
        <w:pStyle w:val="11"/>
        <w:suppressAutoHyphens/>
        <w:ind w:firstLine="709"/>
        <w:jc w:val="center"/>
        <w:rPr>
          <w:b/>
          <w:bCs/>
          <w:szCs w:val="28"/>
        </w:rPr>
      </w:pPr>
    </w:p>
    <w:p w:rsidR="004C3F43" w:rsidRDefault="004C3F43" w:rsidP="000B1234">
      <w:pPr>
        <w:pStyle w:val="11"/>
        <w:suppressAutoHyphens/>
        <w:ind w:firstLine="709"/>
        <w:jc w:val="center"/>
        <w:rPr>
          <w:b/>
          <w:bCs/>
          <w:szCs w:val="28"/>
        </w:rPr>
      </w:pPr>
    </w:p>
    <w:p w:rsidR="00E75048" w:rsidRPr="00220705" w:rsidRDefault="00E75048" w:rsidP="00801539">
      <w:pPr>
        <w:pStyle w:val="a7"/>
        <w:numPr>
          <w:ilvl w:val="0"/>
          <w:numId w:val="56"/>
        </w:numPr>
        <w:tabs>
          <w:tab w:val="left" w:pos="1134"/>
        </w:tabs>
        <w:ind w:left="0" w:firstLine="567"/>
        <w:jc w:val="both"/>
        <w:rPr>
          <w:b/>
          <w:sz w:val="28"/>
          <w:szCs w:val="28"/>
          <w:u w:val="single"/>
        </w:rPr>
      </w:pPr>
      <w:r w:rsidRPr="00032BEF">
        <w:rPr>
          <w:b/>
          <w:sz w:val="28"/>
          <w:szCs w:val="28"/>
        </w:rPr>
        <w:t xml:space="preserve">В </w:t>
      </w:r>
      <w:r w:rsidR="004C3F43">
        <w:rPr>
          <w:b/>
          <w:sz w:val="28"/>
          <w:szCs w:val="28"/>
        </w:rPr>
        <w:t xml:space="preserve">пункте 16 раздела 5 «Информационная карта» </w:t>
      </w:r>
      <w:proofErr w:type="gramStart"/>
      <w:r w:rsidRPr="00220705">
        <w:rPr>
          <w:b/>
          <w:sz w:val="28"/>
          <w:szCs w:val="28"/>
          <w:u w:val="single"/>
        </w:rPr>
        <w:t>вместо</w:t>
      </w:r>
      <w:proofErr w:type="gramEnd"/>
      <w:r w:rsidRPr="00220705">
        <w:rPr>
          <w:b/>
          <w:sz w:val="28"/>
          <w:szCs w:val="28"/>
          <w:u w:val="single"/>
        </w:rPr>
        <w:t>:</w:t>
      </w:r>
    </w:p>
    <w:p w:rsidR="00220705" w:rsidRDefault="00220705" w:rsidP="00220705">
      <w:pPr>
        <w:pStyle w:val="a7"/>
        <w:ind w:left="106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4C3F43" w:rsidTr="001269DA">
        <w:tc>
          <w:tcPr>
            <w:tcW w:w="534" w:type="dxa"/>
          </w:tcPr>
          <w:p w:rsidR="004C3F43" w:rsidRPr="00F86FAA" w:rsidRDefault="004C3F43" w:rsidP="001269DA">
            <w:pPr>
              <w:pStyle w:val="11"/>
              <w:ind w:firstLine="0"/>
              <w:rPr>
                <w:b/>
                <w:sz w:val="24"/>
                <w:szCs w:val="24"/>
              </w:rPr>
            </w:pPr>
            <w:r>
              <w:rPr>
                <w:b/>
                <w:sz w:val="24"/>
                <w:szCs w:val="24"/>
              </w:rPr>
              <w:t>16.</w:t>
            </w:r>
          </w:p>
        </w:tc>
        <w:tc>
          <w:tcPr>
            <w:tcW w:w="2551" w:type="dxa"/>
          </w:tcPr>
          <w:p w:rsidR="004C3F43" w:rsidRPr="00F86FAA" w:rsidRDefault="004C3F43" w:rsidP="001269DA">
            <w:pPr>
              <w:pStyle w:val="Default"/>
              <w:rPr>
                <w:b/>
                <w:color w:val="auto"/>
              </w:rPr>
            </w:pPr>
            <w:r>
              <w:rPr>
                <w:b/>
                <w:color w:val="auto"/>
              </w:rPr>
              <w:t xml:space="preserve">Валюта Открытого конкурса </w:t>
            </w:r>
          </w:p>
        </w:tc>
        <w:tc>
          <w:tcPr>
            <w:tcW w:w="6768" w:type="dxa"/>
          </w:tcPr>
          <w:p w:rsidR="004C3F43" w:rsidRDefault="004C3F43" w:rsidP="001269DA">
            <w:pPr>
              <w:pStyle w:val="11"/>
              <w:ind w:firstLine="0"/>
              <w:jc w:val="left"/>
              <w:rPr>
                <w:sz w:val="24"/>
                <w:szCs w:val="24"/>
              </w:rPr>
            </w:pPr>
            <w:r>
              <w:rPr>
                <w:sz w:val="24"/>
                <w:szCs w:val="24"/>
                <w:lang w:val="en-US"/>
              </w:rPr>
              <w:t>[[</w:t>
            </w:r>
            <w:proofErr w:type="spellStart"/>
            <w:r>
              <w:rPr>
                <w:sz w:val="24"/>
                <w:szCs w:val="24"/>
                <w:lang w:val="en-US"/>
              </w:rPr>
              <w:t>Валюта</w:t>
            </w:r>
            <w:proofErr w:type="spellEnd"/>
            <w:r>
              <w:rPr>
                <w:sz w:val="24"/>
                <w:szCs w:val="24"/>
                <w:lang w:val="en-US"/>
              </w:rPr>
              <w:t>]]</w:t>
            </w:r>
            <w:bookmarkStart w:id="0" w:name="_GoBack"/>
            <w:bookmarkEnd w:id="0"/>
          </w:p>
        </w:tc>
      </w:tr>
    </w:tbl>
    <w:p w:rsidR="004C3F43" w:rsidRPr="004D6614" w:rsidRDefault="004C3F43" w:rsidP="00220705">
      <w:pPr>
        <w:pStyle w:val="a7"/>
        <w:ind w:left="1069"/>
        <w:jc w:val="both"/>
        <w:rPr>
          <w:sz w:val="28"/>
          <w:szCs w:val="28"/>
        </w:rPr>
      </w:pPr>
    </w:p>
    <w:p w:rsidR="00E75048" w:rsidRDefault="00E75048" w:rsidP="00E75048">
      <w:pPr>
        <w:suppressAutoHyphens/>
        <w:ind w:firstLine="0"/>
        <w:rPr>
          <w:b/>
          <w:bCs/>
          <w:snapToGrid/>
          <w:szCs w:val="28"/>
          <w:lang w:eastAsia="ar-SA"/>
        </w:rPr>
      </w:pPr>
    </w:p>
    <w:p w:rsidR="00E75048" w:rsidRDefault="00E75048" w:rsidP="008964F3">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p w:rsidR="007F1DC0" w:rsidRDefault="007F1DC0" w:rsidP="008964F3">
      <w:pPr>
        <w:tabs>
          <w:tab w:val="left" w:pos="4962"/>
        </w:tabs>
        <w:suppressAutoHyphens/>
        <w:ind w:firstLine="0"/>
        <w:rPr>
          <w:b/>
          <w:bCs/>
          <w:snapToGrid/>
          <w:szCs w:val="28"/>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4C3F43" w:rsidTr="001269DA">
        <w:tc>
          <w:tcPr>
            <w:tcW w:w="534" w:type="dxa"/>
          </w:tcPr>
          <w:p w:rsidR="004C3F43" w:rsidRPr="00F86FAA" w:rsidRDefault="004C3F43" w:rsidP="001269DA">
            <w:pPr>
              <w:pStyle w:val="11"/>
              <w:ind w:firstLine="0"/>
              <w:rPr>
                <w:b/>
                <w:sz w:val="24"/>
                <w:szCs w:val="24"/>
              </w:rPr>
            </w:pPr>
            <w:r>
              <w:rPr>
                <w:b/>
                <w:sz w:val="24"/>
                <w:szCs w:val="24"/>
              </w:rPr>
              <w:t>16.</w:t>
            </w:r>
          </w:p>
        </w:tc>
        <w:tc>
          <w:tcPr>
            <w:tcW w:w="2551" w:type="dxa"/>
          </w:tcPr>
          <w:p w:rsidR="004C3F43" w:rsidRPr="00F86FAA" w:rsidRDefault="004C3F43" w:rsidP="001269DA">
            <w:pPr>
              <w:pStyle w:val="Default"/>
              <w:rPr>
                <w:b/>
                <w:color w:val="auto"/>
              </w:rPr>
            </w:pPr>
            <w:r>
              <w:rPr>
                <w:b/>
                <w:color w:val="auto"/>
              </w:rPr>
              <w:t xml:space="preserve">Валюта Открытого конкурса </w:t>
            </w:r>
          </w:p>
        </w:tc>
        <w:tc>
          <w:tcPr>
            <w:tcW w:w="6768" w:type="dxa"/>
          </w:tcPr>
          <w:p w:rsidR="004C3F43" w:rsidRDefault="004C3F43" w:rsidP="001269DA">
            <w:pPr>
              <w:pStyle w:val="11"/>
              <w:ind w:firstLine="0"/>
              <w:jc w:val="left"/>
              <w:rPr>
                <w:sz w:val="24"/>
                <w:szCs w:val="24"/>
              </w:rPr>
            </w:pPr>
            <w:proofErr w:type="spellStart"/>
            <w:r w:rsidRPr="00F77357">
              <w:rPr>
                <w:sz w:val="24"/>
                <w:szCs w:val="24"/>
                <w:lang w:val="en-US"/>
              </w:rPr>
              <w:t>Российский</w:t>
            </w:r>
            <w:proofErr w:type="spellEnd"/>
            <w:r w:rsidRPr="00F77357">
              <w:rPr>
                <w:sz w:val="24"/>
                <w:szCs w:val="24"/>
                <w:lang w:val="en-US"/>
              </w:rPr>
              <w:t xml:space="preserve"> </w:t>
            </w:r>
            <w:proofErr w:type="spellStart"/>
            <w:r w:rsidRPr="00F77357">
              <w:rPr>
                <w:sz w:val="24"/>
                <w:szCs w:val="24"/>
                <w:lang w:val="en-US"/>
              </w:rPr>
              <w:t>рубль</w:t>
            </w:r>
            <w:proofErr w:type="spellEnd"/>
          </w:p>
        </w:tc>
      </w:tr>
    </w:tbl>
    <w:p w:rsidR="004C3F43" w:rsidRPr="008964F3" w:rsidRDefault="004C3F43" w:rsidP="008964F3">
      <w:pPr>
        <w:tabs>
          <w:tab w:val="left" w:pos="4962"/>
        </w:tabs>
        <w:suppressAutoHyphens/>
        <w:ind w:firstLine="0"/>
        <w:rPr>
          <w:b/>
          <w:bCs/>
          <w:snapToGrid/>
          <w:szCs w:val="28"/>
          <w:u w:val="single"/>
          <w:lang w:eastAsia="ar-SA"/>
        </w:rPr>
      </w:pPr>
    </w:p>
    <w:sectPr w:rsidR="004C3F43" w:rsidRPr="008964F3" w:rsidSect="00840ACB">
      <w:pgSz w:w="11906" w:h="16838"/>
      <w:pgMar w:top="794" w:right="851" w:bottom="79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6F" w:rsidRDefault="005A7A6F" w:rsidP="003F291B">
      <w:r>
        <w:separator/>
      </w:r>
    </w:p>
  </w:endnote>
  <w:endnote w:type="continuationSeparator" w:id="0">
    <w:p w:rsidR="005A7A6F" w:rsidRDefault="005A7A6F"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6F" w:rsidRDefault="005A7A6F" w:rsidP="003F291B">
      <w:r>
        <w:separator/>
      </w:r>
    </w:p>
  </w:footnote>
  <w:footnote w:type="continuationSeparator" w:id="0">
    <w:p w:rsidR="005A7A6F" w:rsidRDefault="005A7A6F" w:rsidP="003F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0002D8"/>
    <w:multiLevelType w:val="hybridMultilevel"/>
    <w:tmpl w:val="2926FEA0"/>
    <w:styleLink w:val="WWNum116"/>
    <w:lvl w:ilvl="0" w:tplc="1EA63A82">
      <w:start w:val="1"/>
      <w:numFmt w:val="bullet"/>
      <w:lvlText w:val=""/>
      <w:lvlJc w:val="left"/>
      <w:pPr>
        <w:ind w:left="1260" w:hanging="360"/>
      </w:pPr>
      <w:rPr>
        <w:rFonts w:ascii="Symbol" w:hAnsi="Symbol" w:hint="default"/>
      </w:rPr>
    </w:lvl>
    <w:lvl w:ilvl="1" w:tplc="FCA03E9C" w:tentative="1">
      <w:start w:val="1"/>
      <w:numFmt w:val="bullet"/>
      <w:lvlText w:val="o"/>
      <w:lvlJc w:val="left"/>
      <w:pPr>
        <w:ind w:left="1980" w:hanging="360"/>
      </w:pPr>
      <w:rPr>
        <w:rFonts w:ascii="Courier New" w:hAnsi="Courier New" w:cs="Courier New" w:hint="default"/>
      </w:rPr>
    </w:lvl>
    <w:lvl w:ilvl="2" w:tplc="632CE816" w:tentative="1">
      <w:start w:val="1"/>
      <w:numFmt w:val="bullet"/>
      <w:lvlText w:val=""/>
      <w:lvlJc w:val="left"/>
      <w:pPr>
        <w:ind w:left="2700" w:hanging="360"/>
      </w:pPr>
      <w:rPr>
        <w:rFonts w:ascii="Wingdings" w:hAnsi="Wingdings" w:hint="default"/>
      </w:rPr>
    </w:lvl>
    <w:lvl w:ilvl="3" w:tplc="20E8ECEA" w:tentative="1">
      <w:start w:val="1"/>
      <w:numFmt w:val="bullet"/>
      <w:lvlText w:val=""/>
      <w:lvlJc w:val="left"/>
      <w:pPr>
        <w:ind w:left="3420" w:hanging="360"/>
      </w:pPr>
      <w:rPr>
        <w:rFonts w:ascii="Symbol" w:hAnsi="Symbol" w:hint="default"/>
      </w:rPr>
    </w:lvl>
    <w:lvl w:ilvl="4" w:tplc="75EA1DB4" w:tentative="1">
      <w:start w:val="1"/>
      <w:numFmt w:val="bullet"/>
      <w:lvlText w:val="o"/>
      <w:lvlJc w:val="left"/>
      <w:pPr>
        <w:ind w:left="4140" w:hanging="360"/>
      </w:pPr>
      <w:rPr>
        <w:rFonts w:ascii="Courier New" w:hAnsi="Courier New" w:cs="Courier New" w:hint="default"/>
      </w:rPr>
    </w:lvl>
    <w:lvl w:ilvl="5" w:tplc="D068ADFA" w:tentative="1">
      <w:start w:val="1"/>
      <w:numFmt w:val="bullet"/>
      <w:lvlText w:val=""/>
      <w:lvlJc w:val="left"/>
      <w:pPr>
        <w:ind w:left="4860" w:hanging="360"/>
      </w:pPr>
      <w:rPr>
        <w:rFonts w:ascii="Wingdings" w:hAnsi="Wingdings" w:hint="default"/>
      </w:rPr>
    </w:lvl>
    <w:lvl w:ilvl="6" w:tplc="DBCA8AC8" w:tentative="1">
      <w:start w:val="1"/>
      <w:numFmt w:val="bullet"/>
      <w:lvlText w:val=""/>
      <w:lvlJc w:val="left"/>
      <w:pPr>
        <w:ind w:left="5580" w:hanging="360"/>
      </w:pPr>
      <w:rPr>
        <w:rFonts w:ascii="Symbol" w:hAnsi="Symbol" w:hint="default"/>
      </w:rPr>
    </w:lvl>
    <w:lvl w:ilvl="7" w:tplc="857AFFE8" w:tentative="1">
      <w:start w:val="1"/>
      <w:numFmt w:val="bullet"/>
      <w:lvlText w:val="o"/>
      <w:lvlJc w:val="left"/>
      <w:pPr>
        <w:ind w:left="6300" w:hanging="360"/>
      </w:pPr>
      <w:rPr>
        <w:rFonts w:ascii="Courier New" w:hAnsi="Courier New" w:cs="Courier New" w:hint="default"/>
      </w:rPr>
    </w:lvl>
    <w:lvl w:ilvl="8" w:tplc="10E68646"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E0106272"/>
    <w:lvl w:ilvl="0" w:tplc="7BFC180C">
      <w:start w:val="1"/>
      <w:numFmt w:val="decimal"/>
      <w:lvlText w:val="%1."/>
      <w:lvlJc w:val="left"/>
      <w:pPr>
        <w:ind w:left="1069" w:hanging="360"/>
      </w:pPr>
      <w:rPr>
        <w:rFonts w:hint="default"/>
        <w:b/>
        <w:sz w:val="28"/>
        <w:szCs w:val="28"/>
        <w:u w:val="none"/>
      </w:rPr>
    </w:lvl>
    <w:lvl w:ilvl="1" w:tplc="016E2602" w:tentative="1">
      <w:start w:val="1"/>
      <w:numFmt w:val="lowerLetter"/>
      <w:lvlText w:val="%2."/>
      <w:lvlJc w:val="left"/>
      <w:pPr>
        <w:ind w:left="1789" w:hanging="360"/>
      </w:pPr>
    </w:lvl>
    <w:lvl w:ilvl="2" w:tplc="9FDA1E08" w:tentative="1">
      <w:start w:val="1"/>
      <w:numFmt w:val="lowerRoman"/>
      <w:lvlText w:val="%3."/>
      <w:lvlJc w:val="right"/>
      <w:pPr>
        <w:ind w:left="2509" w:hanging="180"/>
      </w:pPr>
    </w:lvl>
    <w:lvl w:ilvl="3" w:tplc="A38499F6" w:tentative="1">
      <w:start w:val="1"/>
      <w:numFmt w:val="decimal"/>
      <w:lvlText w:val="%4."/>
      <w:lvlJc w:val="left"/>
      <w:pPr>
        <w:ind w:left="3229" w:hanging="360"/>
      </w:pPr>
    </w:lvl>
    <w:lvl w:ilvl="4" w:tplc="FEE2DDA4" w:tentative="1">
      <w:start w:val="1"/>
      <w:numFmt w:val="lowerLetter"/>
      <w:lvlText w:val="%5."/>
      <w:lvlJc w:val="left"/>
      <w:pPr>
        <w:ind w:left="3949" w:hanging="360"/>
      </w:pPr>
    </w:lvl>
    <w:lvl w:ilvl="5" w:tplc="62FEFFEA" w:tentative="1">
      <w:start w:val="1"/>
      <w:numFmt w:val="lowerRoman"/>
      <w:lvlText w:val="%6."/>
      <w:lvlJc w:val="right"/>
      <w:pPr>
        <w:ind w:left="4669" w:hanging="180"/>
      </w:pPr>
    </w:lvl>
    <w:lvl w:ilvl="6" w:tplc="7D885CD4" w:tentative="1">
      <w:start w:val="1"/>
      <w:numFmt w:val="decimal"/>
      <w:lvlText w:val="%7."/>
      <w:lvlJc w:val="left"/>
      <w:pPr>
        <w:ind w:left="5389" w:hanging="360"/>
      </w:pPr>
    </w:lvl>
    <w:lvl w:ilvl="7" w:tplc="8438F7A8" w:tentative="1">
      <w:start w:val="1"/>
      <w:numFmt w:val="lowerLetter"/>
      <w:lvlText w:val="%8."/>
      <w:lvlJc w:val="left"/>
      <w:pPr>
        <w:ind w:left="6109" w:hanging="360"/>
      </w:pPr>
    </w:lvl>
    <w:lvl w:ilvl="8" w:tplc="6DCCB4F6"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38061DE"/>
    <w:multiLevelType w:val="hybridMultilevel"/>
    <w:tmpl w:val="7B18B436"/>
    <w:lvl w:ilvl="0" w:tplc="2A42782E">
      <w:start w:val="8"/>
      <w:numFmt w:val="decimal"/>
      <w:lvlText w:val="%1."/>
      <w:lvlJc w:val="left"/>
      <w:pPr>
        <w:tabs>
          <w:tab w:val="num" w:pos="927"/>
        </w:tabs>
        <w:ind w:left="927" w:hanging="360"/>
      </w:pPr>
      <w:rPr>
        <w:rFonts w:hint="default"/>
        <w:b/>
      </w:rPr>
    </w:lvl>
    <w:lvl w:ilvl="1" w:tplc="06BCBC1C" w:tentative="1">
      <w:start w:val="1"/>
      <w:numFmt w:val="lowerLetter"/>
      <w:lvlText w:val="%2."/>
      <w:lvlJc w:val="left"/>
      <w:pPr>
        <w:tabs>
          <w:tab w:val="num" w:pos="1647"/>
        </w:tabs>
        <w:ind w:left="1647" w:hanging="360"/>
      </w:pPr>
    </w:lvl>
    <w:lvl w:ilvl="2" w:tplc="F6769D7E" w:tentative="1">
      <w:start w:val="1"/>
      <w:numFmt w:val="lowerRoman"/>
      <w:lvlText w:val="%3."/>
      <w:lvlJc w:val="right"/>
      <w:pPr>
        <w:tabs>
          <w:tab w:val="num" w:pos="2367"/>
        </w:tabs>
        <w:ind w:left="2367" w:hanging="180"/>
      </w:pPr>
    </w:lvl>
    <w:lvl w:ilvl="3" w:tplc="993E8C5A" w:tentative="1">
      <w:start w:val="1"/>
      <w:numFmt w:val="decimal"/>
      <w:lvlText w:val="%4."/>
      <w:lvlJc w:val="left"/>
      <w:pPr>
        <w:tabs>
          <w:tab w:val="num" w:pos="3087"/>
        </w:tabs>
        <w:ind w:left="3087" w:hanging="360"/>
      </w:pPr>
    </w:lvl>
    <w:lvl w:ilvl="4" w:tplc="CACC854A" w:tentative="1">
      <w:start w:val="1"/>
      <w:numFmt w:val="lowerLetter"/>
      <w:lvlText w:val="%5."/>
      <w:lvlJc w:val="left"/>
      <w:pPr>
        <w:tabs>
          <w:tab w:val="num" w:pos="3807"/>
        </w:tabs>
        <w:ind w:left="3807" w:hanging="360"/>
      </w:pPr>
    </w:lvl>
    <w:lvl w:ilvl="5" w:tplc="E48E9E2A" w:tentative="1">
      <w:start w:val="1"/>
      <w:numFmt w:val="lowerRoman"/>
      <w:lvlText w:val="%6."/>
      <w:lvlJc w:val="right"/>
      <w:pPr>
        <w:tabs>
          <w:tab w:val="num" w:pos="4527"/>
        </w:tabs>
        <w:ind w:left="4527" w:hanging="180"/>
      </w:pPr>
    </w:lvl>
    <w:lvl w:ilvl="6" w:tplc="1F1CF556" w:tentative="1">
      <w:start w:val="1"/>
      <w:numFmt w:val="decimal"/>
      <w:lvlText w:val="%7."/>
      <w:lvlJc w:val="left"/>
      <w:pPr>
        <w:tabs>
          <w:tab w:val="num" w:pos="5247"/>
        </w:tabs>
        <w:ind w:left="5247" w:hanging="360"/>
      </w:pPr>
    </w:lvl>
    <w:lvl w:ilvl="7" w:tplc="A0241E54" w:tentative="1">
      <w:start w:val="1"/>
      <w:numFmt w:val="lowerLetter"/>
      <w:lvlText w:val="%8."/>
      <w:lvlJc w:val="left"/>
      <w:pPr>
        <w:tabs>
          <w:tab w:val="num" w:pos="5967"/>
        </w:tabs>
        <w:ind w:left="5967" w:hanging="360"/>
      </w:pPr>
    </w:lvl>
    <w:lvl w:ilvl="8" w:tplc="C4CA16DA" w:tentative="1">
      <w:start w:val="1"/>
      <w:numFmt w:val="lowerRoman"/>
      <w:lvlText w:val="%9."/>
      <w:lvlJc w:val="right"/>
      <w:pPr>
        <w:tabs>
          <w:tab w:val="num" w:pos="6687"/>
        </w:tabs>
        <w:ind w:left="6687" w:hanging="180"/>
      </w:pPr>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4">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6">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14"/>
  </w:num>
  <w:num w:numId="3">
    <w:abstractNumId w:val="11"/>
  </w:num>
  <w:num w:numId="4">
    <w:abstractNumId w:val="26"/>
  </w:num>
  <w:num w:numId="5">
    <w:abstractNumId w:val="43"/>
  </w:num>
  <w:num w:numId="6">
    <w:abstractNumId w:val="21"/>
  </w:num>
  <w:num w:numId="7">
    <w:abstractNumId w:val="19"/>
  </w:num>
  <w:num w:numId="8">
    <w:abstractNumId w:val="42"/>
  </w:num>
  <w:num w:numId="9">
    <w:abstractNumId w:val="38"/>
  </w:num>
  <w:num w:numId="10">
    <w:abstractNumId w:val="12"/>
  </w:num>
  <w:num w:numId="11">
    <w:abstractNumId w:val="63"/>
  </w:num>
  <w:num w:numId="12">
    <w:abstractNumId w:val="35"/>
  </w:num>
  <w:num w:numId="13">
    <w:abstractNumId w:val="47"/>
  </w:num>
  <w:num w:numId="14">
    <w:abstractNumId w:val="29"/>
  </w:num>
  <w:num w:numId="15">
    <w:abstractNumId w:val="61"/>
  </w:num>
  <w:num w:numId="16">
    <w:abstractNumId w:val="27"/>
  </w:num>
  <w:num w:numId="17">
    <w:abstractNumId w:val="52"/>
  </w:num>
  <w:num w:numId="18">
    <w:abstractNumId w:val="32"/>
  </w:num>
  <w:num w:numId="19">
    <w:abstractNumId w:val="15"/>
  </w:num>
  <w:num w:numId="20">
    <w:abstractNumId w:val="25"/>
  </w:num>
  <w:num w:numId="21">
    <w:abstractNumId w:val="7"/>
  </w:num>
  <w:num w:numId="22">
    <w:abstractNumId w:val="23"/>
  </w:num>
  <w:num w:numId="23">
    <w:abstractNumId w:val="67"/>
  </w:num>
  <w:num w:numId="24">
    <w:abstractNumId w:val="9"/>
  </w:num>
  <w:num w:numId="25">
    <w:abstractNumId w:val="58"/>
  </w:num>
  <w:num w:numId="26">
    <w:abstractNumId w:val="56"/>
  </w:num>
  <w:num w:numId="27">
    <w:abstractNumId w:val="22"/>
  </w:num>
  <w:num w:numId="28">
    <w:abstractNumId w:val="36"/>
  </w:num>
  <w:num w:numId="29">
    <w:abstractNumId w:val="48"/>
  </w:num>
  <w:num w:numId="30">
    <w:abstractNumId w:val="50"/>
  </w:num>
  <w:num w:numId="31">
    <w:abstractNumId w:val="41"/>
  </w:num>
  <w:num w:numId="32">
    <w:abstractNumId w:val="49"/>
  </w:num>
  <w:num w:numId="33">
    <w:abstractNumId w:val="44"/>
  </w:num>
  <w:num w:numId="34">
    <w:abstractNumId w:val="18"/>
  </w:num>
  <w:num w:numId="35">
    <w:abstractNumId w:val="10"/>
  </w:num>
  <w:num w:numId="36">
    <w:abstractNumId w:val="6"/>
  </w:num>
  <w:num w:numId="37">
    <w:abstractNumId w:val="33"/>
  </w:num>
  <w:num w:numId="38">
    <w:abstractNumId w:val="54"/>
  </w:num>
  <w:num w:numId="39">
    <w:abstractNumId w:val="20"/>
  </w:num>
  <w:num w:numId="40">
    <w:abstractNumId w:val="62"/>
  </w:num>
  <w:num w:numId="41">
    <w:abstractNumId w:val="8"/>
  </w:num>
  <w:num w:numId="42">
    <w:abstractNumId w:val="30"/>
  </w:num>
  <w:num w:numId="43">
    <w:abstractNumId w:val="66"/>
  </w:num>
  <w:num w:numId="44">
    <w:abstractNumId w:val="51"/>
  </w:num>
  <w:num w:numId="45">
    <w:abstractNumId w:val="64"/>
  </w:num>
  <w:num w:numId="46">
    <w:abstractNumId w:val="45"/>
  </w:num>
  <w:num w:numId="47">
    <w:abstractNumId w:val="59"/>
  </w:num>
  <w:num w:numId="48">
    <w:abstractNumId w:val="16"/>
  </w:num>
  <w:num w:numId="49">
    <w:abstractNumId w:val="46"/>
  </w:num>
  <w:num w:numId="50">
    <w:abstractNumId w:val="24"/>
  </w:num>
  <w:num w:numId="51">
    <w:abstractNumId w:val="31"/>
  </w:num>
  <w:num w:numId="52">
    <w:abstractNumId w:val="65"/>
  </w:num>
  <w:num w:numId="53">
    <w:abstractNumId w:val="57"/>
  </w:num>
  <w:num w:numId="54">
    <w:abstractNumId w:val="37"/>
  </w:num>
  <w:num w:numId="55">
    <w:abstractNumId w:val="60"/>
  </w:num>
  <w:num w:numId="56">
    <w:abstractNumId w:val="17"/>
  </w:num>
  <w:num w:numId="57">
    <w:abstractNumId w:val="55"/>
  </w:num>
  <w:num w:numId="58">
    <w:abstractNumId w:val="68"/>
  </w:num>
  <w:num w:numId="59">
    <w:abstractNumId w:val="53"/>
  </w:num>
  <w:num w:numId="60">
    <w:abstractNumId w:val="53"/>
    <w:lvlOverride w:ilvl="0">
      <w:startOverride w:val="3"/>
    </w:lvlOverride>
    <w:lvlOverride w:ilvl="1">
      <w:startOverride w:val="2"/>
    </w:lvlOverride>
    <w:lvlOverride w:ilvl="2">
      <w:startOverride w:val="2"/>
    </w:lvlOverride>
  </w:num>
  <w:num w:numId="61">
    <w:abstractNumId w:val="28"/>
  </w:num>
  <w:num w:numId="62">
    <w:abstractNumId w:val="34"/>
  </w:num>
  <w:num w:numId="63">
    <w:abstractNumId w:val="40"/>
  </w:num>
  <w:num w:numId="64">
    <w:abstractNumId w:val="13"/>
  </w:num>
  <w:num w:numId="65">
    <w:abstractNumId w:val="3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1CD"/>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BEF"/>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E36"/>
    <w:rsid w:val="003E1D49"/>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57FA3"/>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3E28"/>
    <w:rsid w:val="004C3F43"/>
    <w:rsid w:val="004C63EA"/>
    <w:rsid w:val="004D51E3"/>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2D62"/>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1DC0"/>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40ACB"/>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3D11"/>
    <w:rsid w:val="00AB46B1"/>
    <w:rsid w:val="00AC042E"/>
    <w:rsid w:val="00AC1C99"/>
    <w:rsid w:val="00AC215F"/>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4C3F43"/>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0755B-5C2A-4A00-9A28-CC84B690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109</Words>
  <Characters>623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62</cp:revision>
  <cp:lastPrinted>2017-10-24T11:59:00Z</cp:lastPrinted>
  <dcterms:created xsi:type="dcterms:W3CDTF">2017-01-19T13:23:00Z</dcterms:created>
  <dcterms:modified xsi:type="dcterms:W3CDTF">2017-10-24T12:01:00Z</dcterms:modified>
</cp:coreProperties>
</file>