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B25B6C"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25B6C">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734FA5" w:rsidP="00357135">
            <w:pPr>
              <w:rPr>
                <w:rFonts w:ascii="Arial" w:hAnsi="Arial" w:cs="Arial"/>
                <w:b/>
                <w:spacing w:val="-2"/>
                <w:sz w:val="18"/>
                <w:szCs w:val="18"/>
              </w:rPr>
            </w:pPr>
            <w:r>
              <w:rPr>
                <w:rFonts w:ascii="Arial" w:hAnsi="Arial" w:cs="Arial"/>
                <w:b/>
                <w:spacing w:val="-2"/>
                <w:sz w:val="18"/>
                <w:szCs w:val="18"/>
              </w:rPr>
              <w:t xml:space="preserve">Филиал ПАО «ТрансКонтейнер» </w:t>
            </w:r>
          </w:p>
          <w:p w:rsidR="00734FA5" w:rsidRDefault="00734FA5" w:rsidP="00357135">
            <w:pPr>
              <w:rPr>
                <w:rFonts w:ascii="Arial" w:hAnsi="Arial" w:cs="Arial"/>
                <w:b/>
                <w:sz w:val="18"/>
                <w:szCs w:val="18"/>
              </w:rPr>
            </w:pPr>
            <w:r>
              <w:rPr>
                <w:rFonts w:ascii="Arial" w:hAnsi="Arial" w:cs="Arial"/>
                <w:b/>
                <w:spacing w:val="-2"/>
                <w:sz w:val="18"/>
                <w:szCs w:val="18"/>
              </w:rPr>
              <w:t>на Свердловской железной дороге</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ул.Николая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r>
              <w:rPr>
                <w:rFonts w:ascii="Arial" w:hAnsi="Arial" w:cs="Arial"/>
                <w:sz w:val="18"/>
                <w:szCs w:val="18"/>
              </w:rPr>
              <w:t>е</w:t>
            </w:r>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Pr>
                <w:rFonts w:ascii="Arial" w:hAnsi="Arial" w:cs="Arial"/>
                <w:sz w:val="18"/>
                <w:szCs w:val="18"/>
                <w:lang w:val="en-US"/>
              </w:rPr>
              <w:t>svzd</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Pr="003B27AE" w:rsidRDefault="00734FA5" w:rsidP="003B27AE">
            <w:pPr>
              <w:tabs>
                <w:tab w:val="right" w:pos="4253"/>
              </w:tabs>
              <w:rPr>
                <w:rFonts w:ascii="Arial" w:hAnsi="Arial" w:cs="Arial"/>
                <w:color w:val="002D53"/>
                <w:sz w:val="18"/>
                <w:szCs w:val="18"/>
              </w:rPr>
            </w:pPr>
            <w:r>
              <w:rPr>
                <w:rFonts w:ascii="Arial" w:hAnsi="Arial" w:cs="Arial"/>
                <w:color w:val="002D53"/>
                <w:sz w:val="18"/>
                <w:szCs w:val="18"/>
              </w:rPr>
              <w:t xml:space="preserve"> №</w:t>
            </w:r>
            <w:r w:rsidR="003B27AE">
              <w:rPr>
                <w:rFonts w:ascii="Arial" w:hAnsi="Arial" w:cs="Arial"/>
                <w:color w:val="002D53"/>
                <w:sz w:val="18"/>
                <w:szCs w:val="18"/>
              </w:rPr>
              <w:t>1 /НКП-4  от  06.03.2017</w:t>
            </w:r>
          </w:p>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734FA5" w:rsidP="00734FA5">
      <w:pPr>
        <w:pStyle w:val="11"/>
        <w:suppressAutoHyphens/>
        <w:ind w:firstLine="0"/>
        <w:jc w:val="center"/>
        <w:rPr>
          <w:b/>
          <w:bCs/>
          <w:szCs w:val="28"/>
        </w:rPr>
      </w:pPr>
      <w:r w:rsidRPr="00734FA5">
        <w:rPr>
          <w:b/>
          <w:bCs/>
          <w:szCs w:val="28"/>
        </w:rPr>
        <w:t>Филиал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Pr="00734FA5">
        <w:rPr>
          <w:b/>
          <w:bCs/>
          <w:szCs w:val="28"/>
        </w:rPr>
        <w:t>на Свердловской</w:t>
      </w:r>
      <w:r w:rsidR="0074368E">
        <w:rPr>
          <w:b/>
          <w:bCs/>
          <w:szCs w:val="28"/>
        </w:rPr>
        <w:t xml:space="preserve">                                   </w:t>
      </w:r>
      <w:r w:rsidRPr="00734FA5">
        <w:rPr>
          <w:b/>
          <w:bCs/>
          <w:szCs w:val="28"/>
        </w:rPr>
        <w:t xml:space="preserve"> </w:t>
      </w:r>
      <w:r w:rsidR="0074368E">
        <w:rPr>
          <w:b/>
          <w:bCs/>
          <w:szCs w:val="28"/>
        </w:rPr>
        <w:t xml:space="preserve"> </w:t>
      </w:r>
      <w:r w:rsidRPr="00734FA5">
        <w:rPr>
          <w:b/>
          <w:bCs/>
          <w:szCs w:val="28"/>
        </w:rPr>
        <w:t>железной дороге</w:t>
      </w:r>
      <w:r w:rsidR="000D3D2A" w:rsidRPr="00734FA5">
        <w:rPr>
          <w:b/>
          <w:bCs/>
          <w:szCs w:val="28"/>
        </w:rPr>
        <w:t xml:space="preserve"> информирует</w:t>
      </w:r>
      <w:r w:rsidR="0074368E">
        <w:rPr>
          <w:b/>
          <w:bCs/>
          <w:szCs w:val="28"/>
        </w:rPr>
        <w:t xml:space="preserve"> </w:t>
      </w:r>
      <w:r w:rsidR="000D3D2A" w:rsidRPr="00734FA5">
        <w:rPr>
          <w:b/>
          <w:bCs/>
          <w:szCs w:val="28"/>
        </w:rPr>
        <w:t>о внесении изменений</w:t>
      </w:r>
      <w:r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о</w:t>
      </w:r>
      <w:r w:rsidR="00F87121">
        <w:rPr>
          <w:b/>
          <w:bCs/>
          <w:szCs w:val="28"/>
        </w:rPr>
        <w:t>ткрытого конкурса в электронной форме</w:t>
      </w:r>
      <w:r w:rsidRPr="00734FA5">
        <w:rPr>
          <w:b/>
          <w:bCs/>
          <w:szCs w:val="28"/>
        </w:rPr>
        <w:t xml:space="preserve"> </w:t>
      </w:r>
      <w:r w:rsidR="000B27C3" w:rsidRPr="00734FA5">
        <w:rPr>
          <w:b/>
          <w:szCs w:val="28"/>
        </w:rPr>
        <w:t>№ </w:t>
      </w:r>
      <w:r w:rsidR="00357135">
        <w:rPr>
          <w:b/>
          <w:szCs w:val="28"/>
        </w:rPr>
        <w:t>О</w:t>
      </w:r>
      <w:r w:rsidR="001572C9">
        <w:rPr>
          <w:b/>
          <w:szCs w:val="28"/>
        </w:rPr>
        <w:t>Кэ</w:t>
      </w:r>
      <w:r w:rsidR="00357135">
        <w:rPr>
          <w:b/>
          <w:szCs w:val="28"/>
        </w:rPr>
        <w:t>-СВЕРД-17-000</w:t>
      </w:r>
      <w:r w:rsidR="001572C9">
        <w:rPr>
          <w:b/>
          <w:szCs w:val="28"/>
        </w:rPr>
        <w:t>1</w:t>
      </w:r>
      <w:r w:rsidR="000B27C3" w:rsidRPr="00734FA5">
        <w:rPr>
          <w:b/>
          <w:szCs w:val="28"/>
        </w:rPr>
        <w:t xml:space="preserve"> </w:t>
      </w:r>
    </w:p>
    <w:p w:rsidR="007813D2" w:rsidRDefault="007813D2" w:rsidP="0050034A">
      <w:pPr>
        <w:pStyle w:val="11"/>
        <w:suppressAutoHyphens/>
        <w:ind w:left="709" w:firstLine="0"/>
        <w:rPr>
          <w:b/>
          <w:szCs w:val="28"/>
        </w:rPr>
      </w:pPr>
    </w:p>
    <w:p w:rsidR="00C201DB" w:rsidRDefault="0074368E" w:rsidP="00C201DB">
      <w:pPr>
        <w:pStyle w:val="11"/>
        <w:suppressAutoHyphens/>
      </w:pPr>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Pr="0074368E">
        <w:rPr>
          <w:szCs w:val="28"/>
        </w:rPr>
        <w:t>ф</w:t>
      </w:r>
      <w:r w:rsidR="00350283" w:rsidRPr="0074368E">
        <w:rPr>
          <w:szCs w:val="28"/>
        </w:rPr>
        <w:t xml:space="preserve">илиалом ПАО «ТрансКонтейнер» на Свердловской железной дороге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F87121">
        <w:rPr>
          <w:szCs w:val="28"/>
        </w:rPr>
        <w:t>открытого конкурса в электронной форме</w:t>
      </w:r>
      <w:r w:rsidR="00357135">
        <w:rPr>
          <w:szCs w:val="28"/>
        </w:rPr>
        <w:t xml:space="preserve"> №</w:t>
      </w:r>
      <w:r w:rsidR="00350283">
        <w:rPr>
          <w:szCs w:val="28"/>
        </w:rPr>
        <w:t xml:space="preserve"> </w:t>
      </w:r>
      <w:r w:rsidR="001572C9">
        <w:rPr>
          <w:b/>
          <w:szCs w:val="28"/>
        </w:rPr>
        <w:t>ОКэ-СВЕРД-17-0001</w:t>
      </w:r>
      <w:r w:rsidR="001572C9" w:rsidRPr="00734FA5">
        <w:rPr>
          <w:b/>
          <w:szCs w:val="28"/>
        </w:rPr>
        <w:t xml:space="preserve"> </w:t>
      </w:r>
      <w:r w:rsidR="00C201DB" w:rsidRPr="00D73CBB">
        <w:t xml:space="preserve">на </w:t>
      </w:r>
      <w:r w:rsidR="00C201DB">
        <w:t>п</w:t>
      </w:r>
      <w:r w:rsidR="00C201DB" w:rsidRPr="0080424E">
        <w:t xml:space="preserve">оставку офисной мебели для нужд филиала ПАО </w:t>
      </w:r>
      <w:r w:rsidR="00C201DB">
        <w:t>«</w:t>
      </w:r>
      <w:proofErr w:type="spellStart"/>
      <w:r w:rsidR="00C201DB">
        <w:t>ТрансКонтейнер</w:t>
      </w:r>
      <w:proofErr w:type="spellEnd"/>
      <w:r w:rsidR="00C201DB">
        <w:t xml:space="preserve">» </w:t>
      </w:r>
      <w:r w:rsidR="00C201DB" w:rsidRPr="0080424E">
        <w:t>на Свердловс</w:t>
      </w:r>
      <w:r w:rsidR="00C201DB">
        <w:t>кой железной дороге в 2017 году</w:t>
      </w:r>
      <w:r w:rsidR="008C3FD6">
        <w:t>.</w:t>
      </w:r>
    </w:p>
    <w:p w:rsidR="00C201DB" w:rsidRPr="00A07DED" w:rsidRDefault="002E4A84" w:rsidP="00084AEB">
      <w:pPr>
        <w:pStyle w:val="11"/>
        <w:suppressAutoHyphens/>
        <w:rPr>
          <w:szCs w:val="28"/>
        </w:rPr>
      </w:pPr>
      <w:r w:rsidRPr="00A07DED">
        <w:rPr>
          <w:szCs w:val="28"/>
        </w:rPr>
        <w:t xml:space="preserve">1. </w:t>
      </w:r>
      <w:r w:rsidR="00C201DB" w:rsidRPr="00A07DED">
        <w:rPr>
          <w:szCs w:val="28"/>
        </w:rPr>
        <w:t>Пункт 6 Информационной карты изложить в следующей редакции:</w:t>
      </w:r>
    </w:p>
    <w:p w:rsidR="00C201DB" w:rsidRPr="00A07DED" w:rsidRDefault="00C201DB" w:rsidP="00084AEB">
      <w:pPr>
        <w:pStyle w:val="11"/>
        <w:suppressAutoHyphens/>
        <w:rPr>
          <w:szCs w:val="28"/>
        </w:rPr>
      </w:pPr>
      <w:r w:rsidRPr="00A07DED">
        <w:rPr>
          <w:szCs w:val="28"/>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w:t>
      </w:r>
      <w:r w:rsidRPr="00A07DED">
        <w:rPr>
          <w:szCs w:val="28"/>
          <w:highlight w:val="yellow"/>
        </w:rPr>
        <w:t>и до 14 часов 00 минут</w:t>
      </w:r>
      <w:r w:rsidR="00084AEB">
        <w:rPr>
          <w:szCs w:val="28"/>
          <w:highlight w:val="yellow"/>
        </w:rPr>
        <w:t xml:space="preserve">  </w:t>
      </w:r>
      <w:r w:rsidRPr="00A07DED">
        <w:rPr>
          <w:szCs w:val="28"/>
          <w:highlight w:val="yellow"/>
          <w:shd w:val="clear" w:color="auto" w:fill="FFFF00"/>
        </w:rPr>
        <w:t>«</w:t>
      </w:r>
      <w:r w:rsidR="00F87121">
        <w:rPr>
          <w:szCs w:val="28"/>
          <w:highlight w:val="yellow"/>
          <w:shd w:val="clear" w:color="auto" w:fill="FFFF00"/>
        </w:rPr>
        <w:t xml:space="preserve"> </w:t>
      </w:r>
      <w:r w:rsidR="002252AA">
        <w:rPr>
          <w:szCs w:val="28"/>
          <w:highlight w:val="yellow"/>
          <w:shd w:val="clear" w:color="auto" w:fill="FFFF00"/>
        </w:rPr>
        <w:t>22</w:t>
      </w:r>
      <w:r w:rsidR="00F87121">
        <w:rPr>
          <w:szCs w:val="28"/>
          <w:highlight w:val="yellow"/>
          <w:shd w:val="clear" w:color="auto" w:fill="FFFF00"/>
        </w:rPr>
        <w:t xml:space="preserve"> </w:t>
      </w:r>
      <w:r w:rsidRPr="00A07DED">
        <w:rPr>
          <w:szCs w:val="28"/>
          <w:highlight w:val="yellow"/>
          <w:shd w:val="clear" w:color="auto" w:fill="FFFF00"/>
        </w:rPr>
        <w:t>»</w:t>
      </w:r>
      <w:r w:rsidR="002252AA">
        <w:rPr>
          <w:szCs w:val="28"/>
          <w:shd w:val="clear" w:color="auto" w:fill="FFFF00"/>
        </w:rPr>
        <w:t xml:space="preserve">   марта</w:t>
      </w:r>
      <w:r w:rsidR="00F87121">
        <w:rPr>
          <w:szCs w:val="28"/>
          <w:shd w:val="clear" w:color="auto" w:fill="FFFF00"/>
        </w:rPr>
        <w:t xml:space="preserve">  </w:t>
      </w:r>
      <w:r w:rsidR="00084AEB">
        <w:rPr>
          <w:szCs w:val="28"/>
          <w:shd w:val="clear" w:color="auto" w:fill="FFFF00"/>
        </w:rPr>
        <w:t xml:space="preserve">     </w:t>
      </w:r>
      <w:r w:rsidRPr="00A07DED">
        <w:rPr>
          <w:szCs w:val="28"/>
          <w:shd w:val="clear" w:color="auto" w:fill="FFFF00"/>
        </w:rPr>
        <w:t>2017 г.</w:t>
      </w:r>
    </w:p>
    <w:p w:rsidR="002E4A84" w:rsidRPr="00A07DED" w:rsidRDefault="008C3FD6" w:rsidP="00084AEB">
      <w:pPr>
        <w:pStyle w:val="11"/>
        <w:suppressAutoHyphens/>
        <w:rPr>
          <w:szCs w:val="28"/>
        </w:rPr>
      </w:pPr>
      <w:r w:rsidRPr="00A07DED">
        <w:rPr>
          <w:szCs w:val="28"/>
        </w:rPr>
        <w:t xml:space="preserve">2. </w:t>
      </w:r>
      <w:r w:rsidR="002E4A84" w:rsidRPr="00A07DED">
        <w:rPr>
          <w:szCs w:val="28"/>
        </w:rPr>
        <w:t>Пункт 8 Информационной карты изложить в следующей редакции:</w:t>
      </w:r>
    </w:p>
    <w:p w:rsidR="004530E7" w:rsidRPr="00A07DED" w:rsidRDefault="00C201DB" w:rsidP="00084AEB">
      <w:pPr>
        <w:pStyle w:val="11"/>
        <w:rPr>
          <w:szCs w:val="28"/>
        </w:rPr>
      </w:pPr>
      <w:r w:rsidRPr="00A07DED">
        <w:rPr>
          <w:szCs w:val="28"/>
        </w:rPr>
        <w:t xml:space="preserve">Оценка и сопоставление Заявок состоится </w:t>
      </w:r>
      <w:r w:rsidRPr="00A07DED">
        <w:rPr>
          <w:szCs w:val="28"/>
        </w:rPr>
        <w:br/>
      </w:r>
      <w:r w:rsidRPr="00A07DED">
        <w:rPr>
          <w:szCs w:val="28"/>
          <w:shd w:val="clear" w:color="auto" w:fill="FFFF00"/>
        </w:rPr>
        <w:t>«</w:t>
      </w:r>
      <w:r w:rsidR="002252AA">
        <w:rPr>
          <w:szCs w:val="28"/>
          <w:shd w:val="clear" w:color="auto" w:fill="FFFF00"/>
        </w:rPr>
        <w:t>27</w:t>
      </w:r>
      <w:r w:rsidRPr="00A07DED">
        <w:rPr>
          <w:szCs w:val="28"/>
          <w:shd w:val="clear" w:color="auto" w:fill="FFFF00"/>
        </w:rPr>
        <w:t>»</w:t>
      </w:r>
      <w:r w:rsidR="002252AA">
        <w:rPr>
          <w:szCs w:val="28"/>
          <w:shd w:val="clear" w:color="auto" w:fill="FFFF00"/>
        </w:rPr>
        <w:t xml:space="preserve">  марта </w:t>
      </w:r>
      <w:r w:rsidRPr="00A07DED">
        <w:rPr>
          <w:szCs w:val="28"/>
          <w:shd w:val="clear" w:color="auto" w:fill="FFFF00"/>
        </w:rPr>
        <w:t xml:space="preserve">  2017   г. в 14 часов 00 минут</w:t>
      </w:r>
      <w:r w:rsidRPr="00A07DED">
        <w:rPr>
          <w:szCs w:val="28"/>
        </w:rPr>
        <w:t xml:space="preserve"> местного времени по адресу, указанному в пункте 2 настоящей Информационной карты</w:t>
      </w:r>
    </w:p>
    <w:p w:rsidR="002E4A84" w:rsidRPr="00A07DED" w:rsidRDefault="008C3FD6" w:rsidP="00084AEB">
      <w:pPr>
        <w:ind w:firstLine="720"/>
        <w:jc w:val="both"/>
        <w:rPr>
          <w:sz w:val="28"/>
          <w:szCs w:val="28"/>
        </w:rPr>
      </w:pPr>
      <w:r w:rsidRPr="00A07DED">
        <w:rPr>
          <w:sz w:val="28"/>
          <w:szCs w:val="28"/>
        </w:rPr>
        <w:t>3</w:t>
      </w:r>
      <w:r w:rsidR="002E4A84" w:rsidRPr="00A07DED">
        <w:rPr>
          <w:sz w:val="28"/>
          <w:szCs w:val="28"/>
        </w:rPr>
        <w:t>. Пункт 10 Информационной карты изложить в следующей редакции:</w:t>
      </w:r>
    </w:p>
    <w:p w:rsidR="004530E7" w:rsidRPr="00A07DED" w:rsidRDefault="00C201DB" w:rsidP="00084AEB">
      <w:pPr>
        <w:ind w:firstLine="720"/>
        <w:jc w:val="both"/>
        <w:rPr>
          <w:sz w:val="28"/>
          <w:szCs w:val="28"/>
        </w:rPr>
      </w:pPr>
      <w:r w:rsidRPr="00A07DED">
        <w:rPr>
          <w:sz w:val="28"/>
          <w:szCs w:val="28"/>
        </w:rPr>
        <w:t xml:space="preserve">Подведение итогов состоится не позднее </w:t>
      </w:r>
      <w:r w:rsidRPr="00A07DED">
        <w:rPr>
          <w:sz w:val="28"/>
          <w:szCs w:val="28"/>
          <w:shd w:val="clear" w:color="auto" w:fill="FFFF00"/>
        </w:rPr>
        <w:t>14 часов 00 минут</w:t>
      </w:r>
      <w:r w:rsidRPr="00A07DED">
        <w:rPr>
          <w:sz w:val="28"/>
          <w:szCs w:val="28"/>
        </w:rPr>
        <w:t xml:space="preserve"> местного времени  </w:t>
      </w:r>
      <w:r w:rsidRPr="00A07DED">
        <w:rPr>
          <w:sz w:val="28"/>
          <w:szCs w:val="28"/>
          <w:shd w:val="clear" w:color="auto" w:fill="FFFF00"/>
        </w:rPr>
        <w:t>«</w:t>
      </w:r>
      <w:r w:rsidR="00B03A7C">
        <w:rPr>
          <w:sz w:val="28"/>
          <w:szCs w:val="28"/>
          <w:shd w:val="clear" w:color="auto" w:fill="FFFF00"/>
        </w:rPr>
        <w:t>18</w:t>
      </w:r>
      <w:r w:rsidRPr="00A07DED">
        <w:rPr>
          <w:sz w:val="28"/>
          <w:szCs w:val="28"/>
          <w:shd w:val="clear" w:color="auto" w:fill="FFFF00"/>
        </w:rPr>
        <w:t xml:space="preserve">»   </w:t>
      </w:r>
      <w:r w:rsidR="002252AA">
        <w:rPr>
          <w:sz w:val="28"/>
          <w:szCs w:val="28"/>
          <w:shd w:val="clear" w:color="auto" w:fill="FFFF00"/>
        </w:rPr>
        <w:t>апреля</w:t>
      </w:r>
      <w:r w:rsidR="00F87121">
        <w:rPr>
          <w:sz w:val="28"/>
          <w:szCs w:val="28"/>
          <w:shd w:val="clear" w:color="auto" w:fill="FFFF00"/>
        </w:rPr>
        <w:t xml:space="preserve"> </w:t>
      </w:r>
      <w:r w:rsidRPr="00A07DED">
        <w:rPr>
          <w:sz w:val="28"/>
          <w:szCs w:val="28"/>
          <w:shd w:val="clear" w:color="auto" w:fill="FFFF00"/>
        </w:rPr>
        <w:t xml:space="preserve">  2017 г. </w:t>
      </w:r>
      <w:r w:rsidRPr="00A07DED">
        <w:rPr>
          <w:sz w:val="28"/>
          <w:szCs w:val="28"/>
        </w:rPr>
        <w:t>по адресу, указанному в пункте 9 Информационной карты.</w:t>
      </w:r>
    </w:p>
    <w:p w:rsidR="002E4A84" w:rsidRDefault="00084AEB" w:rsidP="00084AEB">
      <w:pPr>
        <w:jc w:val="both"/>
        <w:rPr>
          <w:spacing w:val="1"/>
          <w:sz w:val="28"/>
          <w:szCs w:val="28"/>
        </w:rPr>
      </w:pPr>
      <w:r>
        <w:rPr>
          <w:spacing w:val="1"/>
          <w:sz w:val="28"/>
          <w:szCs w:val="28"/>
        </w:rPr>
        <w:t xml:space="preserve">         </w:t>
      </w:r>
      <w:r w:rsidR="008C3FD6" w:rsidRPr="00A07DED">
        <w:rPr>
          <w:spacing w:val="1"/>
          <w:sz w:val="28"/>
          <w:szCs w:val="28"/>
        </w:rPr>
        <w:t xml:space="preserve">4. </w:t>
      </w:r>
      <w:r w:rsidR="002E4A84" w:rsidRPr="00A07DED">
        <w:rPr>
          <w:spacing w:val="1"/>
          <w:sz w:val="28"/>
          <w:szCs w:val="28"/>
        </w:rPr>
        <w:t>Пункт 4.2.</w:t>
      </w:r>
      <w:r w:rsidR="002E4A84" w:rsidRPr="00A07DED">
        <w:rPr>
          <w:sz w:val="28"/>
          <w:szCs w:val="28"/>
        </w:rPr>
        <w:t xml:space="preserve"> </w:t>
      </w:r>
      <w:r w:rsidR="002E4A84" w:rsidRPr="00A07DED">
        <w:rPr>
          <w:spacing w:val="1"/>
          <w:sz w:val="28"/>
          <w:szCs w:val="28"/>
        </w:rPr>
        <w:t xml:space="preserve">технического задания </w:t>
      </w:r>
      <w:r w:rsidR="002E4A84" w:rsidRPr="00A07DED">
        <w:rPr>
          <w:sz w:val="28"/>
          <w:szCs w:val="28"/>
        </w:rPr>
        <w:t>изложить в следующей редакции</w:t>
      </w:r>
      <w:r w:rsidR="002E4A84" w:rsidRPr="00A07DED">
        <w:rPr>
          <w:spacing w:val="1"/>
          <w:sz w:val="28"/>
          <w:szCs w:val="28"/>
        </w:rPr>
        <w:t>:</w:t>
      </w:r>
    </w:p>
    <w:p w:rsidR="00F87121" w:rsidRDefault="00F87121" w:rsidP="00084AEB">
      <w:pPr>
        <w:jc w:val="both"/>
        <w:rPr>
          <w:b/>
          <w:sz w:val="28"/>
          <w:szCs w:val="28"/>
        </w:rPr>
      </w:pPr>
      <w:r w:rsidRPr="00A07DED">
        <w:rPr>
          <w:b/>
          <w:sz w:val="28"/>
          <w:szCs w:val="28"/>
        </w:rPr>
        <w:t>Перечень, количество и конструктивные свойства товара</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6"/>
        <w:gridCol w:w="6"/>
        <w:gridCol w:w="6513"/>
        <w:gridCol w:w="1051"/>
      </w:tblGrid>
      <w:tr w:rsidR="00F87121" w:rsidRPr="00734D80" w:rsidTr="00264054">
        <w:tc>
          <w:tcPr>
            <w:tcW w:w="534" w:type="dxa"/>
            <w:vAlign w:val="center"/>
          </w:tcPr>
          <w:p w:rsidR="00F87121" w:rsidRPr="00734D80" w:rsidRDefault="00F87121" w:rsidP="00264054">
            <w:pPr>
              <w:jc w:val="center"/>
              <w:rPr>
                <w:b/>
              </w:rPr>
            </w:pPr>
            <w:r w:rsidRPr="00734D80">
              <w:rPr>
                <w:b/>
              </w:rPr>
              <w:t>№</w:t>
            </w:r>
          </w:p>
        </w:tc>
        <w:tc>
          <w:tcPr>
            <w:tcW w:w="1986" w:type="dxa"/>
            <w:vAlign w:val="center"/>
          </w:tcPr>
          <w:p w:rsidR="00F87121" w:rsidRPr="00734D80" w:rsidRDefault="00F87121" w:rsidP="00264054">
            <w:pPr>
              <w:jc w:val="center"/>
              <w:rPr>
                <w:b/>
              </w:rPr>
            </w:pPr>
          </w:p>
          <w:p w:rsidR="00F87121" w:rsidRPr="00734D80" w:rsidRDefault="00F87121" w:rsidP="00264054">
            <w:pPr>
              <w:jc w:val="center"/>
              <w:rPr>
                <w:b/>
              </w:rPr>
            </w:pPr>
            <w:r w:rsidRPr="00734D80">
              <w:rPr>
                <w:b/>
              </w:rPr>
              <w:t>Наименования товара, габариты</w:t>
            </w:r>
          </w:p>
          <w:p w:rsidR="00F87121" w:rsidRPr="00734D80" w:rsidRDefault="00F87121" w:rsidP="00264054">
            <w:pPr>
              <w:jc w:val="center"/>
              <w:rPr>
                <w:b/>
              </w:rPr>
            </w:pPr>
          </w:p>
        </w:tc>
        <w:tc>
          <w:tcPr>
            <w:tcW w:w="6519" w:type="dxa"/>
            <w:gridSpan w:val="2"/>
            <w:vAlign w:val="center"/>
          </w:tcPr>
          <w:p w:rsidR="00F87121" w:rsidRPr="00734D80" w:rsidRDefault="00F87121" w:rsidP="00264054">
            <w:pPr>
              <w:jc w:val="center"/>
              <w:rPr>
                <w:b/>
              </w:rPr>
            </w:pPr>
            <w:r w:rsidRPr="00734D80">
              <w:rPr>
                <w:b/>
              </w:rPr>
              <w:t>Конструктивные характеристики, описание товара</w:t>
            </w:r>
          </w:p>
        </w:tc>
        <w:tc>
          <w:tcPr>
            <w:tcW w:w="1051" w:type="dxa"/>
            <w:vAlign w:val="center"/>
          </w:tcPr>
          <w:p w:rsidR="00F87121" w:rsidRPr="00734D80" w:rsidRDefault="00F87121" w:rsidP="00264054">
            <w:pPr>
              <w:jc w:val="center"/>
              <w:rPr>
                <w:b/>
              </w:rPr>
            </w:pPr>
            <w:r w:rsidRPr="00734D80">
              <w:rPr>
                <w:b/>
              </w:rPr>
              <w:t>Кол</w:t>
            </w:r>
            <w:r>
              <w:rPr>
                <w:b/>
              </w:rPr>
              <w:t>-</w:t>
            </w:r>
            <w:r w:rsidRPr="00734D80">
              <w:rPr>
                <w:b/>
              </w:rPr>
              <w:t xml:space="preserve">во товара, </w:t>
            </w:r>
            <w:proofErr w:type="spellStart"/>
            <w:r w:rsidRPr="00734D80">
              <w:rPr>
                <w:b/>
              </w:rPr>
              <w:t>шт</w:t>
            </w:r>
            <w:proofErr w:type="spellEnd"/>
          </w:p>
        </w:tc>
      </w:tr>
      <w:tr w:rsidR="00F87121" w:rsidRPr="00734D80" w:rsidTr="00264054">
        <w:trPr>
          <w:trHeight w:val="202"/>
        </w:trPr>
        <w:tc>
          <w:tcPr>
            <w:tcW w:w="534" w:type="dxa"/>
          </w:tcPr>
          <w:p w:rsidR="00F87121" w:rsidRPr="00734D80" w:rsidRDefault="00F87121" w:rsidP="00264054">
            <w:pPr>
              <w:jc w:val="center"/>
            </w:pPr>
          </w:p>
          <w:p w:rsidR="00F87121" w:rsidRPr="00734D80" w:rsidRDefault="00F87121" w:rsidP="00264054">
            <w:pPr>
              <w:jc w:val="center"/>
            </w:pPr>
            <w:r w:rsidRPr="00734D80">
              <w:t>1</w:t>
            </w:r>
          </w:p>
        </w:tc>
        <w:tc>
          <w:tcPr>
            <w:tcW w:w="1992" w:type="dxa"/>
            <w:gridSpan w:val="2"/>
          </w:tcPr>
          <w:p w:rsidR="00F87121" w:rsidRPr="00734D80" w:rsidRDefault="00F87121" w:rsidP="00264054">
            <w:pPr>
              <w:jc w:val="both"/>
              <w:rPr>
                <w:b/>
              </w:rPr>
            </w:pPr>
          </w:p>
          <w:p w:rsidR="00F87121" w:rsidRPr="00734D80" w:rsidRDefault="00F87121" w:rsidP="00264054">
            <w:pPr>
              <w:jc w:val="both"/>
              <w:rPr>
                <w:b/>
              </w:rPr>
            </w:pPr>
            <w:r w:rsidRPr="00734D80">
              <w:rPr>
                <w:b/>
              </w:rPr>
              <w:t xml:space="preserve">Модуль стойки </w:t>
            </w:r>
            <w:proofErr w:type="spellStart"/>
            <w:r w:rsidRPr="00734D80">
              <w:rPr>
                <w:b/>
              </w:rPr>
              <w:t>ресепшен</w:t>
            </w:r>
            <w:proofErr w:type="spellEnd"/>
            <w:r w:rsidRPr="00734D80">
              <w:rPr>
                <w:b/>
              </w:rPr>
              <w:t xml:space="preserve"> прямой </w:t>
            </w:r>
            <w:r w:rsidRPr="00734D80">
              <w:rPr>
                <w:b/>
              </w:rPr>
              <w:lastRenderedPageBreak/>
              <w:t>160х78,9х110</w:t>
            </w:r>
            <w:r>
              <w:rPr>
                <w:b/>
              </w:rPr>
              <w:t xml:space="preserve"> </w:t>
            </w:r>
            <w:r w:rsidRPr="00734D80">
              <w:rPr>
                <w:b/>
              </w:rPr>
              <w:t>см</w:t>
            </w:r>
          </w:p>
        </w:tc>
        <w:tc>
          <w:tcPr>
            <w:tcW w:w="6513" w:type="dxa"/>
          </w:tcPr>
          <w:p w:rsidR="00F87121" w:rsidRPr="00941341" w:rsidRDefault="00F87121" w:rsidP="00264054">
            <w:pPr>
              <w:pStyle w:val="afff"/>
              <w:jc w:val="both"/>
              <w:rPr>
                <w:rFonts w:ascii="Times New Roman" w:hAnsi="Times New Roman"/>
                <w:b/>
                <w:sz w:val="24"/>
                <w:szCs w:val="24"/>
              </w:rPr>
            </w:pPr>
            <w:r w:rsidRPr="00734D80">
              <w:rPr>
                <w:rFonts w:ascii="Times New Roman" w:hAnsi="Times New Roman"/>
                <w:b/>
                <w:sz w:val="24"/>
                <w:szCs w:val="24"/>
              </w:rPr>
              <w:lastRenderedPageBreak/>
              <w:t>Каркас экрана модуля</w:t>
            </w:r>
            <w:r w:rsidRPr="00734D80">
              <w:rPr>
                <w:rFonts w:ascii="Times New Roman" w:hAnsi="Times New Roman"/>
                <w:sz w:val="24"/>
                <w:szCs w:val="24"/>
              </w:rPr>
              <w:t xml:space="preserve"> выполнен из алюминиевого профиля с анодированным покрытием. Заполнение каркаса – вставки, выполненные из ДВП толщиной 3,2 мм, облицованные </w:t>
            </w:r>
            <w:r>
              <w:rPr>
                <w:rFonts w:ascii="Times New Roman" w:hAnsi="Times New Roman"/>
                <w:sz w:val="24"/>
                <w:szCs w:val="24"/>
              </w:rPr>
              <w:t xml:space="preserve">декоративным материалом (пленки </w:t>
            </w:r>
            <w:r>
              <w:rPr>
                <w:rFonts w:ascii="Times New Roman" w:hAnsi="Times New Roman"/>
                <w:sz w:val="24"/>
                <w:szCs w:val="24"/>
              </w:rPr>
              <w:lastRenderedPageBreak/>
              <w:t>облицовочные)</w:t>
            </w:r>
            <w:r w:rsidRPr="00734D80">
              <w:rPr>
                <w:rFonts w:ascii="Times New Roman" w:hAnsi="Times New Roman"/>
                <w:sz w:val="24"/>
                <w:szCs w:val="24"/>
              </w:rPr>
              <w:t xml:space="preserve">. Декоры пленок: полностью соответствуют декорам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применяемой для производства столешницы, полки и опор.</w:t>
            </w:r>
          </w:p>
          <w:p w:rsidR="00F87121" w:rsidRDefault="00F87121" w:rsidP="00264054">
            <w:pPr>
              <w:pStyle w:val="afff"/>
              <w:jc w:val="both"/>
              <w:rPr>
                <w:rFonts w:ascii="Times New Roman" w:hAnsi="Times New Roman"/>
                <w:sz w:val="24"/>
                <w:szCs w:val="24"/>
              </w:rPr>
            </w:pPr>
            <w:r w:rsidRPr="00734D80">
              <w:rPr>
                <w:rFonts w:ascii="Times New Roman" w:hAnsi="Times New Roman"/>
                <w:b/>
                <w:sz w:val="24"/>
                <w:szCs w:val="24"/>
              </w:rPr>
              <w:t>Полка модуля</w:t>
            </w:r>
            <w:r w:rsidRPr="00734D80">
              <w:rPr>
                <w:rFonts w:ascii="Times New Roman" w:hAnsi="Times New Roman"/>
                <w:sz w:val="24"/>
                <w:szCs w:val="24"/>
              </w:rPr>
              <w:t xml:space="preserve"> выполняется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Глубина полки 35 см.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Столешница модуля</w:t>
            </w:r>
            <w:r w:rsidRPr="00734D80">
              <w:rPr>
                <w:rFonts w:ascii="Times New Roman" w:hAnsi="Times New Roman"/>
                <w:sz w:val="24"/>
                <w:szCs w:val="24"/>
              </w:rPr>
              <w:t xml:space="preserve"> изготавливается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и расположена на высоте 75 см от пола. Глубина столешницы 60 см. Цвета кромок соответствуют используемой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В  столешнице предусмотрен</w:t>
            </w:r>
            <w:r>
              <w:rPr>
                <w:rFonts w:ascii="Times New Roman" w:hAnsi="Times New Roman"/>
                <w:sz w:val="24"/>
                <w:szCs w:val="24"/>
              </w:rPr>
              <w:t>ы 2</w:t>
            </w:r>
            <w:r w:rsidRPr="00734D80">
              <w:rPr>
                <w:rFonts w:ascii="Times New Roman" w:hAnsi="Times New Roman"/>
                <w:sz w:val="24"/>
                <w:szCs w:val="24"/>
              </w:rPr>
              <w:t xml:space="preserve"> сквозн</w:t>
            </w:r>
            <w:r>
              <w:rPr>
                <w:rFonts w:ascii="Times New Roman" w:hAnsi="Times New Roman"/>
                <w:sz w:val="24"/>
                <w:szCs w:val="24"/>
              </w:rPr>
              <w:t>ых</w:t>
            </w:r>
            <w:r w:rsidRPr="00734D80">
              <w:rPr>
                <w:rFonts w:ascii="Times New Roman" w:hAnsi="Times New Roman"/>
                <w:sz w:val="24"/>
                <w:szCs w:val="24"/>
              </w:rPr>
              <w:t xml:space="preserve"> отверсти</w:t>
            </w:r>
            <w:r>
              <w:rPr>
                <w:rFonts w:ascii="Times New Roman" w:hAnsi="Times New Roman"/>
                <w:sz w:val="24"/>
                <w:szCs w:val="24"/>
              </w:rPr>
              <w:t>я</w:t>
            </w:r>
            <w:r w:rsidRPr="00734D80">
              <w:rPr>
                <w:rFonts w:ascii="Times New Roman" w:hAnsi="Times New Roman"/>
                <w:sz w:val="24"/>
                <w:szCs w:val="24"/>
              </w:rPr>
              <w:t xml:space="preserve"> диаметром 60 мм для электропроводки</w:t>
            </w:r>
            <w:r>
              <w:rPr>
                <w:rFonts w:ascii="Times New Roman" w:hAnsi="Times New Roman"/>
                <w:sz w:val="24"/>
                <w:szCs w:val="24"/>
              </w:rPr>
              <w:t xml:space="preserve"> </w:t>
            </w:r>
            <w:r w:rsidRPr="00272468">
              <w:rPr>
                <w:rFonts w:ascii="Times New Roman" w:hAnsi="Times New Roman"/>
                <w:sz w:val="24"/>
                <w:szCs w:val="24"/>
              </w:rPr>
              <w:t>по краям на расстоянии 20 см от угла</w:t>
            </w:r>
            <w:r w:rsidRPr="00734D80">
              <w:rPr>
                <w:rFonts w:ascii="Times New Roman" w:hAnsi="Times New Roman"/>
                <w:sz w:val="24"/>
                <w:szCs w:val="24"/>
              </w:rPr>
              <w:t>. В отверстие устанавлива</w:t>
            </w:r>
            <w:r>
              <w:rPr>
                <w:rFonts w:ascii="Times New Roman" w:hAnsi="Times New Roman"/>
                <w:sz w:val="24"/>
                <w:szCs w:val="24"/>
              </w:rPr>
              <w:t>ю</w:t>
            </w:r>
            <w:r w:rsidRPr="00734D80">
              <w:rPr>
                <w:rFonts w:ascii="Times New Roman" w:hAnsi="Times New Roman"/>
                <w:sz w:val="24"/>
                <w:szCs w:val="24"/>
              </w:rPr>
              <w:t>тся пластиков</w:t>
            </w:r>
            <w:r>
              <w:rPr>
                <w:rFonts w:ascii="Times New Roman" w:hAnsi="Times New Roman"/>
                <w:sz w:val="24"/>
                <w:szCs w:val="24"/>
              </w:rPr>
              <w:t>ые</w:t>
            </w:r>
            <w:r w:rsidRPr="00734D80">
              <w:rPr>
                <w:rFonts w:ascii="Times New Roman" w:hAnsi="Times New Roman"/>
                <w:sz w:val="24"/>
                <w:szCs w:val="24"/>
              </w:rPr>
              <w:t xml:space="preserve"> заглушк</w:t>
            </w:r>
            <w:r>
              <w:rPr>
                <w:rFonts w:ascii="Times New Roman" w:hAnsi="Times New Roman"/>
                <w:sz w:val="24"/>
                <w:szCs w:val="24"/>
              </w:rPr>
              <w:t>и</w:t>
            </w:r>
            <w:r w:rsidRPr="00734D80">
              <w:rPr>
                <w:rFonts w:ascii="Times New Roman" w:hAnsi="Times New Roman"/>
                <w:sz w:val="24"/>
                <w:szCs w:val="24"/>
              </w:rPr>
              <w:t xml:space="preserve"> серого цвета. </w:t>
            </w:r>
          </w:p>
          <w:p w:rsidR="00F87121" w:rsidRPr="00734D80" w:rsidRDefault="00F87121" w:rsidP="00264054">
            <w:pPr>
              <w:jc w:val="both"/>
              <w:rPr>
                <w:b/>
              </w:rPr>
            </w:pPr>
            <w:r w:rsidRPr="00734D80">
              <w:rPr>
                <w:b/>
              </w:rPr>
              <w:t>Опоры</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Опоры изготовлены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Опоры крепятся к экрану и столешнице</w:t>
            </w:r>
            <w:r>
              <w:rPr>
                <w:rFonts w:ascii="Times New Roman" w:hAnsi="Times New Roman"/>
                <w:sz w:val="24"/>
                <w:szCs w:val="24"/>
              </w:rPr>
              <w:t>.</w:t>
            </w:r>
            <w:r w:rsidRPr="00734D80">
              <w:rPr>
                <w:rFonts w:ascii="Times New Roman" w:hAnsi="Times New Roman"/>
                <w:sz w:val="24"/>
                <w:szCs w:val="24"/>
              </w:rPr>
              <w:t xml:space="preserve"> </w:t>
            </w:r>
          </w:p>
          <w:p w:rsidR="00F87121" w:rsidRPr="00734D80" w:rsidRDefault="00F87121" w:rsidP="00264054">
            <w:pPr>
              <w:jc w:val="both"/>
              <w:rPr>
                <w:b/>
              </w:rPr>
            </w:pPr>
            <w:r w:rsidRPr="00734D80">
              <w:rPr>
                <w:b/>
              </w:rPr>
              <w:t>Цвет</w:t>
            </w:r>
          </w:p>
          <w:p w:rsidR="00F87121" w:rsidRPr="00734D80" w:rsidRDefault="00F87121" w:rsidP="00264054">
            <w:pPr>
              <w:jc w:val="both"/>
            </w:pPr>
            <w:r>
              <w:t>Светло-бежевый/соломенный с текстурой дерева (клен)</w:t>
            </w:r>
          </w:p>
        </w:tc>
        <w:tc>
          <w:tcPr>
            <w:tcW w:w="1051" w:type="dxa"/>
          </w:tcPr>
          <w:p w:rsidR="00F87121" w:rsidRPr="00734D80" w:rsidRDefault="00F87121" w:rsidP="00264054">
            <w:pPr>
              <w:jc w:val="both"/>
            </w:pPr>
          </w:p>
          <w:p w:rsidR="00F87121" w:rsidRPr="00734D80" w:rsidRDefault="00F87121" w:rsidP="00264054">
            <w:pPr>
              <w:jc w:val="both"/>
            </w:pPr>
          </w:p>
          <w:p w:rsidR="00F87121" w:rsidRPr="00734D80" w:rsidRDefault="00F87121" w:rsidP="00264054">
            <w:pPr>
              <w:jc w:val="both"/>
            </w:pPr>
            <w:r w:rsidRPr="00734D80">
              <w:t>1</w:t>
            </w:r>
          </w:p>
        </w:tc>
      </w:tr>
      <w:tr w:rsidR="00F87121" w:rsidRPr="00734D80" w:rsidTr="00264054">
        <w:trPr>
          <w:trHeight w:val="107"/>
        </w:trPr>
        <w:tc>
          <w:tcPr>
            <w:tcW w:w="534" w:type="dxa"/>
          </w:tcPr>
          <w:p w:rsidR="00F87121" w:rsidRPr="00734D80" w:rsidRDefault="00F87121" w:rsidP="00264054">
            <w:pPr>
              <w:jc w:val="center"/>
            </w:pPr>
            <w:r w:rsidRPr="00734D80">
              <w:lastRenderedPageBreak/>
              <w:t>2</w:t>
            </w:r>
          </w:p>
        </w:tc>
        <w:tc>
          <w:tcPr>
            <w:tcW w:w="1992" w:type="dxa"/>
            <w:gridSpan w:val="2"/>
          </w:tcPr>
          <w:p w:rsidR="00F87121" w:rsidRPr="00734D80" w:rsidRDefault="00F87121" w:rsidP="00264054">
            <w:pPr>
              <w:rPr>
                <w:b/>
              </w:rPr>
            </w:pPr>
            <w:r w:rsidRPr="00734D80">
              <w:rPr>
                <w:b/>
              </w:rPr>
              <w:t xml:space="preserve">Тумба </w:t>
            </w:r>
            <w:proofErr w:type="spellStart"/>
            <w:r w:rsidRPr="00734D80">
              <w:rPr>
                <w:b/>
              </w:rPr>
              <w:t>выкатная</w:t>
            </w:r>
            <w:proofErr w:type="spellEnd"/>
            <w:r w:rsidRPr="00734D80">
              <w:rPr>
                <w:b/>
              </w:rPr>
              <w:t xml:space="preserve"> с прямоугольной крышкой 3-ящичная с замком 42x53x59</w:t>
            </w:r>
            <w:r>
              <w:rPr>
                <w:b/>
              </w:rPr>
              <w:t xml:space="preserve"> см</w:t>
            </w:r>
          </w:p>
        </w:tc>
        <w:tc>
          <w:tcPr>
            <w:tcW w:w="6513" w:type="dxa"/>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Тумба состоит из каркаса, 3-х выдвижных ящиков и колесных опор. </w:t>
            </w:r>
            <w:r>
              <w:rPr>
                <w:rFonts w:ascii="Times New Roman" w:hAnsi="Times New Roman"/>
                <w:sz w:val="24"/>
                <w:szCs w:val="24"/>
              </w:rPr>
              <w:t>К</w:t>
            </w:r>
            <w:r w:rsidRPr="00734D80">
              <w:rPr>
                <w:rFonts w:ascii="Times New Roman" w:hAnsi="Times New Roman"/>
                <w:sz w:val="24"/>
                <w:szCs w:val="24"/>
              </w:rPr>
              <w:t xml:space="preserve">аркас </w:t>
            </w:r>
            <w:r>
              <w:rPr>
                <w:rFonts w:ascii="Times New Roman" w:hAnsi="Times New Roman"/>
                <w:sz w:val="24"/>
                <w:szCs w:val="24"/>
              </w:rPr>
              <w:t>выполнен</w:t>
            </w:r>
            <w:r w:rsidRPr="00734D80">
              <w:rPr>
                <w:rFonts w:ascii="Times New Roman" w:hAnsi="Times New Roman"/>
                <w:sz w:val="24"/>
                <w:szCs w:val="24"/>
              </w:rPr>
              <w:t xml:space="preserve">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w:t>
            </w:r>
            <w:r>
              <w:rPr>
                <w:rFonts w:ascii="Times New Roman" w:hAnsi="Times New Roman"/>
                <w:sz w:val="24"/>
                <w:szCs w:val="24"/>
              </w:rPr>
              <w:t>.</w:t>
            </w:r>
            <w:r w:rsidRPr="00734D80">
              <w:rPr>
                <w:rFonts w:ascii="Times New Roman" w:hAnsi="Times New Roman"/>
                <w:sz w:val="24"/>
                <w:szCs w:val="24"/>
              </w:rPr>
              <w:t xml:space="preserve"> Торцевые кромки облицованы кромочным материалом из ПВХ толщиной 0,4 мм.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Крышка тумбы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кромочным материалом из ПВХ </w:t>
            </w:r>
            <w:r>
              <w:rPr>
                <w:rFonts w:ascii="Times New Roman" w:hAnsi="Times New Roman"/>
                <w:sz w:val="24"/>
                <w:szCs w:val="24"/>
              </w:rPr>
              <w:t>.</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Ящики устанавливаются на металлические роликовые направляющие, выдвижения на 4/5 глубины. Внутренний размер ящика </w:t>
            </w:r>
            <w:proofErr w:type="spellStart"/>
            <w:r w:rsidRPr="00734D80">
              <w:rPr>
                <w:rFonts w:ascii="Times New Roman" w:hAnsi="Times New Roman"/>
                <w:sz w:val="24"/>
                <w:szCs w:val="24"/>
              </w:rPr>
              <w:t>ШхГхВ</w:t>
            </w:r>
            <w:proofErr w:type="spellEnd"/>
            <w:r w:rsidRPr="00734D80">
              <w:rPr>
                <w:rFonts w:ascii="Times New Roman" w:hAnsi="Times New Roman"/>
                <w:sz w:val="24"/>
                <w:szCs w:val="24"/>
              </w:rPr>
              <w:t xml:space="preserve"> 33х38х8 см.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w:t>
            </w:r>
            <w:r>
              <w:rPr>
                <w:rFonts w:ascii="Times New Roman" w:hAnsi="Times New Roman"/>
                <w:sz w:val="24"/>
                <w:szCs w:val="24"/>
              </w:rPr>
              <w:t xml:space="preserve">. </w:t>
            </w:r>
            <w:r w:rsidRPr="00734D80">
              <w:rPr>
                <w:rFonts w:ascii="Times New Roman" w:hAnsi="Times New Roman"/>
                <w:sz w:val="24"/>
                <w:szCs w:val="24"/>
              </w:rPr>
              <w:t xml:space="preserve">Пластиковая ручка, цвет под алюминий.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Колесные опоры из пластика черного цвета диаметром 42 мм и высотой 57 мм</w:t>
            </w:r>
            <w:r>
              <w:rPr>
                <w:rFonts w:ascii="Times New Roman" w:hAnsi="Times New Roman"/>
                <w:sz w:val="24"/>
                <w:szCs w:val="24"/>
              </w:rPr>
              <w:t>.</w:t>
            </w:r>
            <w:r w:rsidRPr="00734D80">
              <w:rPr>
                <w:rFonts w:ascii="Times New Roman" w:hAnsi="Times New Roman"/>
                <w:sz w:val="24"/>
                <w:szCs w:val="24"/>
              </w:rPr>
              <w:t xml:space="preserve">  Замок закрывает только верхний выдвижной ящик. Ключ с пластиковым наконечником.</w:t>
            </w:r>
          </w:p>
          <w:p w:rsidR="00F87121" w:rsidRPr="00266BD3" w:rsidRDefault="00F87121" w:rsidP="00264054">
            <w:pPr>
              <w:jc w:val="both"/>
              <w:rPr>
                <w:b/>
              </w:rPr>
            </w:pPr>
            <w:r w:rsidRPr="00734D80">
              <w:rPr>
                <w:b/>
              </w:rPr>
              <w:t>Цвет</w:t>
            </w:r>
            <w:r>
              <w:rPr>
                <w:b/>
              </w:rPr>
              <w:t xml:space="preserve"> </w:t>
            </w:r>
            <w:r>
              <w:t>Светло-бежевый/соломенный с текстурой дерева (клен)</w:t>
            </w:r>
          </w:p>
        </w:tc>
        <w:tc>
          <w:tcPr>
            <w:tcW w:w="1051" w:type="dxa"/>
          </w:tcPr>
          <w:p w:rsidR="00F87121" w:rsidRPr="00734D80" w:rsidRDefault="00F87121" w:rsidP="00264054">
            <w:pPr>
              <w:jc w:val="both"/>
            </w:pPr>
            <w:r w:rsidRPr="00734D80">
              <w:t>1</w:t>
            </w:r>
          </w:p>
        </w:tc>
      </w:tr>
      <w:tr w:rsidR="00F87121" w:rsidRPr="00734D80" w:rsidTr="00264054">
        <w:trPr>
          <w:trHeight w:val="101"/>
        </w:trPr>
        <w:tc>
          <w:tcPr>
            <w:tcW w:w="534" w:type="dxa"/>
          </w:tcPr>
          <w:p w:rsidR="00F87121" w:rsidRPr="00734D80" w:rsidRDefault="00F87121" w:rsidP="00264054">
            <w:pPr>
              <w:jc w:val="center"/>
            </w:pPr>
            <w:r w:rsidRPr="00734D80">
              <w:t>3</w:t>
            </w:r>
          </w:p>
        </w:tc>
        <w:tc>
          <w:tcPr>
            <w:tcW w:w="1992" w:type="dxa"/>
            <w:gridSpan w:val="2"/>
          </w:tcPr>
          <w:p w:rsidR="00F87121" w:rsidRPr="00734D80" w:rsidRDefault="00F87121" w:rsidP="00264054">
            <w:pPr>
              <w:jc w:val="both"/>
              <w:rPr>
                <w:b/>
                <w:highlight w:val="cyan"/>
              </w:rPr>
            </w:pPr>
            <w:r w:rsidRPr="00734D80">
              <w:rPr>
                <w:b/>
              </w:rPr>
              <w:t xml:space="preserve">Кресло оператора </w:t>
            </w:r>
            <w:r w:rsidRPr="00734D80">
              <w:rPr>
                <w:b/>
                <w:color w:val="000000"/>
                <w:shd w:val="clear" w:color="auto" w:fill="FFFFFF"/>
              </w:rPr>
              <w:t>61x54x105</w:t>
            </w:r>
            <w:r>
              <w:rPr>
                <w:b/>
              </w:rPr>
              <w:t xml:space="preserve"> см</w:t>
            </w:r>
          </w:p>
        </w:tc>
        <w:tc>
          <w:tcPr>
            <w:tcW w:w="6513" w:type="dxa"/>
          </w:tcPr>
          <w:p w:rsidR="00F87121" w:rsidRPr="00734D80" w:rsidRDefault="00F87121" w:rsidP="00264054">
            <w:pPr>
              <w:jc w:val="both"/>
              <w:rPr>
                <w:b/>
              </w:rPr>
            </w:pPr>
            <w:r w:rsidRPr="00734D80">
              <w:rPr>
                <w:b/>
              </w:rPr>
              <w:t>Габаритно-весовые характеристики</w:t>
            </w:r>
          </w:p>
          <w:p w:rsidR="00F87121" w:rsidRPr="00734D80" w:rsidRDefault="00F87121" w:rsidP="00264054">
            <w:pPr>
              <w:jc w:val="both"/>
            </w:pPr>
            <w:r w:rsidRPr="00734D80">
              <w:t>Ширина 610 мм.</w:t>
            </w:r>
          </w:p>
          <w:p w:rsidR="00F87121" w:rsidRPr="00734D80" w:rsidRDefault="00F87121" w:rsidP="00264054">
            <w:pPr>
              <w:jc w:val="both"/>
            </w:pPr>
            <w:r w:rsidRPr="00734D80">
              <w:t>Глубина  540 мм.</w:t>
            </w:r>
          </w:p>
          <w:p w:rsidR="00F87121" w:rsidRPr="00734D80" w:rsidRDefault="00F87121" w:rsidP="00264054">
            <w:pPr>
              <w:jc w:val="both"/>
            </w:pPr>
            <w:r w:rsidRPr="00734D80">
              <w:t>Высота  910/1045 мм.</w:t>
            </w:r>
          </w:p>
          <w:p w:rsidR="00F87121" w:rsidRPr="00734D80" w:rsidRDefault="00F87121" w:rsidP="00264054">
            <w:pPr>
              <w:jc w:val="both"/>
            </w:pPr>
            <w:r w:rsidRPr="00734D80">
              <w:t>Вес нетто 12,5 кг.</w:t>
            </w:r>
          </w:p>
          <w:p w:rsidR="00F87121" w:rsidRPr="00734D80" w:rsidRDefault="00F87121" w:rsidP="00264054">
            <w:pPr>
              <w:jc w:val="both"/>
              <w:rPr>
                <w:b/>
              </w:rPr>
            </w:pPr>
            <w:r w:rsidRPr="00734D80">
              <w:rPr>
                <w:b/>
              </w:rPr>
              <w:t>Спинка</w:t>
            </w:r>
          </w:p>
          <w:p w:rsidR="00F87121" w:rsidRPr="00734D80" w:rsidRDefault="00F87121" w:rsidP="00264054">
            <w:pPr>
              <w:jc w:val="both"/>
            </w:pPr>
            <w:r w:rsidRPr="00734D80">
              <w:t>Форма спинки: прямоугольная, сетчатая; рама  - прочный полиамид, сетка – прочная полиамидная нить, сплетенная с эластичной лавсановой нитью.</w:t>
            </w:r>
          </w:p>
          <w:p w:rsidR="00F87121" w:rsidRPr="00734D80" w:rsidRDefault="00F87121" w:rsidP="00264054">
            <w:pPr>
              <w:jc w:val="both"/>
            </w:pPr>
            <w:r w:rsidRPr="00734D80">
              <w:t>Эргономика – средняя, с поддержкой в области поясницы.</w:t>
            </w:r>
          </w:p>
          <w:p w:rsidR="00F87121" w:rsidRPr="00734D80" w:rsidRDefault="00F87121" w:rsidP="00264054">
            <w:pPr>
              <w:jc w:val="both"/>
              <w:rPr>
                <w:b/>
              </w:rPr>
            </w:pPr>
            <w:r w:rsidRPr="00734D80">
              <w:rPr>
                <w:b/>
              </w:rPr>
              <w:t>Сиденье</w:t>
            </w:r>
          </w:p>
          <w:p w:rsidR="00F87121" w:rsidRPr="00734D80" w:rsidRDefault="00F87121" w:rsidP="00264054">
            <w:pPr>
              <w:jc w:val="both"/>
            </w:pPr>
            <w:r w:rsidRPr="00734D80">
              <w:t xml:space="preserve">Ширина  - 460 мм, глубина – 430 мм. </w:t>
            </w:r>
            <w:r>
              <w:t>Гнуто-клееное изделие</w:t>
            </w:r>
            <w:r w:rsidRPr="00734D80">
              <w:t xml:space="preserve"> сиденья – березовый шпон, толщиной 10-12 мм; поролон, толщиной 40 мм.</w:t>
            </w:r>
          </w:p>
          <w:p w:rsidR="00F87121" w:rsidRPr="00734D80" w:rsidRDefault="00F87121" w:rsidP="00264054">
            <w:pPr>
              <w:jc w:val="both"/>
              <w:rPr>
                <w:b/>
              </w:rPr>
            </w:pPr>
            <w:r w:rsidRPr="00734D80">
              <w:rPr>
                <w:b/>
              </w:rPr>
              <w:t>Подлокотники</w:t>
            </w:r>
          </w:p>
          <w:p w:rsidR="00F87121" w:rsidRPr="00734D80" w:rsidRDefault="00F87121" w:rsidP="00264054">
            <w:pPr>
              <w:jc w:val="both"/>
            </w:pPr>
            <w:r w:rsidRPr="00734D80">
              <w:t xml:space="preserve">полиуретановые, регулируемые </w:t>
            </w:r>
            <w:r>
              <w:t>/</w:t>
            </w:r>
            <w:r w:rsidRPr="00734D80">
              <w:t>не регулируемые по высоте.</w:t>
            </w:r>
          </w:p>
          <w:p w:rsidR="00F87121" w:rsidRPr="00734D80" w:rsidRDefault="00F87121" w:rsidP="00264054">
            <w:pPr>
              <w:jc w:val="both"/>
              <w:rPr>
                <w:b/>
              </w:rPr>
            </w:pPr>
            <w:r w:rsidRPr="00734D80">
              <w:rPr>
                <w:b/>
              </w:rPr>
              <w:lastRenderedPageBreak/>
              <w:t xml:space="preserve">Механизм </w:t>
            </w:r>
          </w:p>
          <w:p w:rsidR="00F87121" w:rsidRPr="00734D80" w:rsidRDefault="00F87121" w:rsidP="00264054">
            <w:pPr>
              <w:jc w:val="both"/>
            </w:pPr>
            <w:r w:rsidRPr="00734D80">
              <w:t xml:space="preserve">Повышенная надежность узлов механизма. Рычаг управлением вертикальной регулировкой сиденья. Посадочные отверстия механизма 200 </w:t>
            </w:r>
            <w:proofErr w:type="spellStart"/>
            <w:r w:rsidRPr="00734D80">
              <w:t>х</w:t>
            </w:r>
            <w:proofErr w:type="spellEnd"/>
            <w:r w:rsidRPr="00734D80">
              <w:t xml:space="preserve"> 150 мм.</w:t>
            </w:r>
          </w:p>
          <w:p w:rsidR="00F87121" w:rsidRPr="00734D80" w:rsidRDefault="00F87121" w:rsidP="00264054">
            <w:pPr>
              <w:jc w:val="both"/>
            </w:pPr>
            <w:r w:rsidRPr="00734D80">
              <w:rPr>
                <w:b/>
              </w:rPr>
              <w:t xml:space="preserve">Газлифт </w:t>
            </w:r>
            <w:r w:rsidRPr="00734D80">
              <w:t>категории 140.</w:t>
            </w:r>
          </w:p>
          <w:p w:rsidR="00F87121" w:rsidRPr="00734D80" w:rsidRDefault="00F87121" w:rsidP="00264054">
            <w:pPr>
              <w:jc w:val="both"/>
            </w:pPr>
            <w:r w:rsidRPr="00734D80">
              <w:rPr>
                <w:b/>
              </w:rPr>
              <w:t>Пятилучевая опора</w:t>
            </w:r>
            <w:r w:rsidRPr="00734D80">
              <w:t xml:space="preserve"> диаметром 640 мм, материал – </w:t>
            </w:r>
            <w:proofErr w:type="spellStart"/>
            <w:r w:rsidRPr="00734D80">
              <w:t>стеклонаполненый</w:t>
            </w:r>
            <w:proofErr w:type="spellEnd"/>
            <w:r w:rsidRPr="00734D80">
              <w:t xml:space="preserve"> полиамид.</w:t>
            </w:r>
          </w:p>
          <w:p w:rsidR="00F87121" w:rsidRPr="00734D80" w:rsidRDefault="00F87121" w:rsidP="00264054">
            <w:pPr>
              <w:jc w:val="both"/>
            </w:pPr>
            <w:r w:rsidRPr="00734D80">
              <w:rPr>
                <w:b/>
              </w:rPr>
              <w:t>Роликовые колеса</w:t>
            </w:r>
            <w:r w:rsidRPr="00734D80">
              <w:t xml:space="preserve"> – полиуретан, диаметр – 50 мм, диаметр штока – 11 мм.</w:t>
            </w:r>
          </w:p>
          <w:p w:rsidR="00F87121" w:rsidRPr="00734D80" w:rsidRDefault="00F87121" w:rsidP="00264054">
            <w:pPr>
              <w:jc w:val="both"/>
            </w:pPr>
            <w:r w:rsidRPr="00734D80">
              <w:t xml:space="preserve"> </w:t>
            </w:r>
            <w:r w:rsidRPr="00734D80">
              <w:rPr>
                <w:b/>
              </w:rPr>
              <w:t>Обивочные материалы</w:t>
            </w:r>
            <w:r w:rsidRPr="00734D80">
              <w:t xml:space="preserve">  ткани, плотностью 240-560 г/м., Ткани-сетки.  </w:t>
            </w:r>
          </w:p>
          <w:p w:rsidR="00F87121" w:rsidRPr="00734D80" w:rsidRDefault="00F87121" w:rsidP="00264054">
            <w:pPr>
              <w:jc w:val="both"/>
              <w:rPr>
                <w:highlight w:val="cyan"/>
              </w:rPr>
            </w:pPr>
            <w:r w:rsidRPr="00734D80">
              <w:rPr>
                <w:b/>
              </w:rPr>
              <w:t xml:space="preserve">Цвет </w:t>
            </w:r>
            <w:r w:rsidRPr="00734D80">
              <w:t>спинка серая, сиденье черное</w:t>
            </w:r>
          </w:p>
        </w:tc>
        <w:tc>
          <w:tcPr>
            <w:tcW w:w="1051" w:type="dxa"/>
          </w:tcPr>
          <w:p w:rsidR="00F87121" w:rsidRPr="00734D80" w:rsidRDefault="00F87121" w:rsidP="00264054">
            <w:pPr>
              <w:jc w:val="both"/>
            </w:pPr>
            <w:r w:rsidRPr="00734D80">
              <w:lastRenderedPageBreak/>
              <w:t>59</w:t>
            </w:r>
          </w:p>
        </w:tc>
      </w:tr>
      <w:tr w:rsidR="00F87121" w:rsidRPr="00734D80" w:rsidTr="00264054">
        <w:trPr>
          <w:trHeight w:val="215"/>
        </w:trPr>
        <w:tc>
          <w:tcPr>
            <w:tcW w:w="534" w:type="dxa"/>
          </w:tcPr>
          <w:p w:rsidR="00F87121" w:rsidRPr="00734D80" w:rsidRDefault="00F87121" w:rsidP="00264054">
            <w:pPr>
              <w:jc w:val="center"/>
            </w:pPr>
            <w:r w:rsidRPr="00734D80">
              <w:lastRenderedPageBreak/>
              <w:t>4</w:t>
            </w:r>
          </w:p>
        </w:tc>
        <w:tc>
          <w:tcPr>
            <w:tcW w:w="1992" w:type="dxa"/>
            <w:gridSpan w:val="2"/>
          </w:tcPr>
          <w:p w:rsidR="00F87121" w:rsidRPr="00734D80" w:rsidRDefault="00F87121" w:rsidP="00264054">
            <w:pPr>
              <w:jc w:val="both"/>
              <w:rPr>
                <w:b/>
              </w:rPr>
            </w:pPr>
            <w:r w:rsidRPr="00734D80">
              <w:rPr>
                <w:b/>
              </w:rPr>
              <w:t xml:space="preserve">Стол рабочий (опоры </w:t>
            </w:r>
            <w:proofErr w:type="spellStart"/>
            <w:r w:rsidRPr="00734D80">
              <w:rPr>
                <w:b/>
              </w:rPr>
              <w:t>металлокаркас</w:t>
            </w:r>
            <w:proofErr w:type="spellEnd"/>
            <w:r w:rsidRPr="00734D80">
              <w:rPr>
                <w:b/>
              </w:rPr>
              <w:t>) 140x80x75</w:t>
            </w:r>
            <w:r>
              <w:rPr>
                <w:b/>
              </w:rPr>
              <w:t xml:space="preserve"> см</w:t>
            </w:r>
          </w:p>
        </w:tc>
        <w:tc>
          <w:tcPr>
            <w:tcW w:w="6513" w:type="dxa"/>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Стол состоит из столешницы,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и экрана (металлического</w:t>
            </w:r>
            <w:r>
              <w:rPr>
                <w:rFonts w:ascii="Times New Roman" w:hAnsi="Times New Roman"/>
                <w:sz w:val="24"/>
                <w:szCs w:val="24"/>
              </w:rPr>
              <w:t>)</w:t>
            </w:r>
            <w:r w:rsidRPr="00734D80">
              <w:rPr>
                <w:rFonts w:ascii="Times New Roman" w:hAnsi="Times New Roman"/>
                <w:sz w:val="24"/>
                <w:szCs w:val="24"/>
              </w:rPr>
              <w:t xml:space="preserve">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состоит из двух металлических опор и продольной металлической траверсой сечением 50х25 мм, установленной в распор между ними.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Металлическая опора</w:t>
            </w:r>
            <w:r w:rsidRPr="00734D80">
              <w:rPr>
                <w:rFonts w:ascii="Times New Roman" w:hAnsi="Times New Roman"/>
                <w:sz w:val="24"/>
                <w:szCs w:val="24"/>
              </w:rPr>
              <w:t xml:space="preserve">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 xml:space="preserve"> Столешница</w:t>
            </w:r>
            <w:r w:rsidRPr="00734D80">
              <w:rPr>
                <w:rFonts w:ascii="Times New Roman" w:hAnsi="Times New Roman"/>
                <w:sz w:val="24"/>
                <w:szCs w:val="24"/>
              </w:rPr>
              <w:t xml:space="preserve">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прямой утопленной средней частью и расходящимися дугообразными выпуклыми боковыми частями под углом 15 градусов.</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Торцевые кромки столешницы облицованы кромочным материалом из ПВХ </w:t>
            </w:r>
            <w:r>
              <w:rPr>
                <w:rFonts w:ascii="Times New Roman" w:hAnsi="Times New Roman"/>
                <w:sz w:val="24"/>
                <w:szCs w:val="24"/>
              </w:rPr>
              <w:t>.</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В столешнице предусмотрены два сквозных отверстия диаметром 60 мм для электропроводки. В каждое отверстие устанавливается пластиковая заглушка серого цвета.</w:t>
            </w:r>
          </w:p>
          <w:p w:rsidR="00F87121" w:rsidRPr="00734D80" w:rsidRDefault="00F87121" w:rsidP="00264054">
            <w:pPr>
              <w:jc w:val="both"/>
            </w:pPr>
            <w:r w:rsidRPr="00734D80">
              <w:rPr>
                <w:b/>
              </w:rPr>
              <w:t xml:space="preserve">Цвет </w:t>
            </w:r>
            <w:r>
              <w:t>Светло-бежевый/соломенный с текстурой дерева (клен)</w:t>
            </w:r>
          </w:p>
        </w:tc>
        <w:tc>
          <w:tcPr>
            <w:tcW w:w="1051" w:type="dxa"/>
          </w:tcPr>
          <w:p w:rsidR="00F87121" w:rsidRPr="00734D80" w:rsidRDefault="00F87121" w:rsidP="00264054">
            <w:pPr>
              <w:jc w:val="both"/>
            </w:pPr>
            <w:r w:rsidRPr="00734D80">
              <w:t>1</w:t>
            </w:r>
          </w:p>
        </w:tc>
      </w:tr>
      <w:tr w:rsidR="00F87121" w:rsidRPr="00734D80" w:rsidTr="00264054">
        <w:trPr>
          <w:trHeight w:val="88"/>
        </w:trPr>
        <w:tc>
          <w:tcPr>
            <w:tcW w:w="534" w:type="dxa"/>
          </w:tcPr>
          <w:p w:rsidR="00F87121" w:rsidRPr="00734D80" w:rsidRDefault="00F87121" w:rsidP="00264054">
            <w:pPr>
              <w:jc w:val="center"/>
            </w:pPr>
            <w:r w:rsidRPr="00734D80">
              <w:t>5</w:t>
            </w:r>
          </w:p>
        </w:tc>
        <w:tc>
          <w:tcPr>
            <w:tcW w:w="1992" w:type="dxa"/>
            <w:gridSpan w:val="2"/>
          </w:tcPr>
          <w:p w:rsidR="00F87121" w:rsidRPr="00734D80" w:rsidRDefault="00F87121" w:rsidP="00264054">
            <w:pPr>
              <w:jc w:val="both"/>
              <w:rPr>
                <w:b/>
              </w:rPr>
            </w:pPr>
            <w:r w:rsidRPr="00734D80">
              <w:rPr>
                <w:b/>
              </w:rPr>
              <w:t>Тумба приставная 4-ящичная с крышкой 45x80x75</w:t>
            </w:r>
            <w:r>
              <w:rPr>
                <w:b/>
              </w:rPr>
              <w:t xml:space="preserve"> см</w:t>
            </w:r>
          </w:p>
        </w:tc>
        <w:tc>
          <w:tcPr>
            <w:tcW w:w="6513" w:type="dxa"/>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color w:val="FF0000"/>
                <w:sz w:val="24"/>
                <w:szCs w:val="24"/>
              </w:rPr>
              <w:t xml:space="preserve">   </w:t>
            </w:r>
            <w:r w:rsidRPr="00734D80">
              <w:rPr>
                <w:rFonts w:ascii="Times New Roman" w:hAnsi="Times New Roman"/>
                <w:sz w:val="24"/>
                <w:szCs w:val="24"/>
              </w:rPr>
              <w:t xml:space="preserve">Состоит из крышки и каркаса тумбы с 4-мя выдвижными ящиками. Каркас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Торцевые кромки облицов</w:t>
            </w:r>
            <w:r>
              <w:rPr>
                <w:rFonts w:ascii="Times New Roman" w:hAnsi="Times New Roman"/>
                <w:sz w:val="24"/>
                <w:szCs w:val="24"/>
              </w:rPr>
              <w:t>аны кромочным материалом из ПВХ.</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Тумба</w:t>
            </w:r>
            <w:r w:rsidRPr="00734D80">
              <w:rPr>
                <w:rFonts w:ascii="Times New Roman" w:hAnsi="Times New Roman"/>
                <w:sz w:val="24"/>
                <w:szCs w:val="24"/>
              </w:rPr>
              <w:t xml:space="preserve">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Ящик</w:t>
            </w:r>
            <w:r w:rsidRPr="00734D80">
              <w:rPr>
                <w:rFonts w:ascii="Times New Roman" w:hAnsi="Times New Roman"/>
                <w:sz w:val="24"/>
                <w:szCs w:val="24"/>
              </w:rPr>
              <w:t xml:space="preserve"> Ящики устанавливаются на металлические </w:t>
            </w:r>
            <w:r w:rsidRPr="00734D80">
              <w:rPr>
                <w:rFonts w:ascii="Times New Roman" w:hAnsi="Times New Roman"/>
                <w:sz w:val="24"/>
                <w:szCs w:val="24"/>
              </w:rPr>
              <w:lastRenderedPageBreak/>
              <w:t xml:space="preserve">роликовые направляющие, выдвижения на 4/5 глубины. Внутренний размер ящика </w:t>
            </w:r>
            <w:proofErr w:type="spellStart"/>
            <w:r w:rsidRPr="00734D80">
              <w:rPr>
                <w:rFonts w:ascii="Times New Roman" w:hAnsi="Times New Roman"/>
                <w:sz w:val="24"/>
                <w:szCs w:val="24"/>
              </w:rPr>
              <w:t>ШхГхВ</w:t>
            </w:r>
            <w:proofErr w:type="spellEnd"/>
            <w:r w:rsidRPr="00734D80">
              <w:rPr>
                <w:rFonts w:ascii="Times New Roman" w:hAnsi="Times New Roman"/>
                <w:sz w:val="24"/>
                <w:szCs w:val="24"/>
              </w:rPr>
              <w:t xml:space="preserve"> 33х38х8 см.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Фасадная стенка</w:t>
            </w:r>
            <w:r w:rsidRPr="00734D80">
              <w:rPr>
                <w:rFonts w:ascii="Times New Roman" w:hAnsi="Times New Roman"/>
                <w:sz w:val="24"/>
                <w:szCs w:val="24"/>
              </w:rPr>
              <w:t xml:space="preserve">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Пластиковая ручка, цвет под алюминий.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Замок</w:t>
            </w:r>
            <w:r w:rsidRPr="00734D80">
              <w:rPr>
                <w:rFonts w:ascii="Times New Roman" w:hAnsi="Times New Roman"/>
                <w:sz w:val="24"/>
                <w:szCs w:val="24"/>
              </w:rPr>
              <w:t xml:space="preserve"> закрывает только верхний выдвижной ящик. </w:t>
            </w:r>
            <w:r w:rsidRPr="00734D80">
              <w:rPr>
                <w:rFonts w:ascii="Times New Roman" w:hAnsi="Times New Roman"/>
                <w:b/>
                <w:sz w:val="24"/>
                <w:szCs w:val="24"/>
              </w:rPr>
              <w:t>Металлический ключ</w:t>
            </w:r>
            <w:r w:rsidRPr="00734D80">
              <w:rPr>
                <w:rFonts w:ascii="Times New Roman" w:hAnsi="Times New Roman"/>
                <w:sz w:val="24"/>
                <w:szCs w:val="24"/>
              </w:rPr>
              <w:t xml:space="preserve"> с пластиковым наконечником.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Крышка</w:t>
            </w:r>
            <w:r w:rsidRPr="00734D80">
              <w:rPr>
                <w:rFonts w:ascii="Times New Roman" w:hAnsi="Times New Roman"/>
                <w:sz w:val="24"/>
                <w:szCs w:val="24"/>
              </w:rPr>
              <w:t xml:space="preserve">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w:t>
            </w:r>
            <w:r>
              <w:rPr>
                <w:rFonts w:ascii="Times New Roman" w:hAnsi="Times New Roman"/>
                <w:sz w:val="24"/>
                <w:szCs w:val="24"/>
              </w:rPr>
              <w:t>аны кромочным материалом из ПВХ.</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Свесы крышки тумбы</w:t>
            </w:r>
            <w:r w:rsidRPr="00734D80">
              <w:rPr>
                <w:rFonts w:ascii="Times New Roman" w:hAnsi="Times New Roman"/>
                <w:sz w:val="24"/>
                <w:szCs w:val="24"/>
              </w:rPr>
              <w:t>: спереди – 57 мм, со стороны задней стенки 155 мм, по боковым сторонам 8 мм</w:t>
            </w:r>
          </w:p>
          <w:p w:rsidR="00F87121" w:rsidRPr="00734D80" w:rsidRDefault="00F87121" w:rsidP="00264054">
            <w:pPr>
              <w:jc w:val="both"/>
            </w:pPr>
            <w:r w:rsidRPr="00734D80">
              <w:rPr>
                <w:b/>
              </w:rPr>
              <w:t xml:space="preserve">Цвет </w:t>
            </w:r>
            <w:r>
              <w:t>Светло-бежевый/соломенный с текстурой дерева (клен)</w:t>
            </w:r>
          </w:p>
        </w:tc>
        <w:tc>
          <w:tcPr>
            <w:tcW w:w="1051" w:type="dxa"/>
          </w:tcPr>
          <w:p w:rsidR="00F87121" w:rsidRPr="00734D80" w:rsidRDefault="00F87121" w:rsidP="00264054">
            <w:pPr>
              <w:jc w:val="both"/>
            </w:pPr>
            <w:r w:rsidRPr="00734D80">
              <w:lastRenderedPageBreak/>
              <w:t>1</w:t>
            </w:r>
          </w:p>
        </w:tc>
      </w:tr>
      <w:tr w:rsidR="00F87121" w:rsidRPr="00734D80" w:rsidTr="00264054">
        <w:trPr>
          <w:trHeight w:val="120"/>
        </w:trPr>
        <w:tc>
          <w:tcPr>
            <w:tcW w:w="534" w:type="dxa"/>
          </w:tcPr>
          <w:p w:rsidR="00F87121" w:rsidRPr="00734D80" w:rsidRDefault="00F87121" w:rsidP="00264054">
            <w:pPr>
              <w:jc w:val="center"/>
            </w:pPr>
            <w:r w:rsidRPr="00734D80">
              <w:lastRenderedPageBreak/>
              <w:t>6</w:t>
            </w:r>
          </w:p>
        </w:tc>
        <w:tc>
          <w:tcPr>
            <w:tcW w:w="1992" w:type="dxa"/>
            <w:gridSpan w:val="2"/>
          </w:tcPr>
          <w:p w:rsidR="00F87121" w:rsidRPr="00734D80" w:rsidRDefault="00F87121" w:rsidP="00264054">
            <w:pPr>
              <w:jc w:val="both"/>
              <w:rPr>
                <w:b/>
              </w:rPr>
            </w:pPr>
            <w:r w:rsidRPr="00734D80">
              <w:rPr>
                <w:b/>
              </w:rPr>
              <w:t>Шкаф для документов средний узкий закрытый 46х46х120</w:t>
            </w:r>
            <w:r>
              <w:rPr>
                <w:b/>
              </w:rPr>
              <w:t xml:space="preserve"> см</w:t>
            </w:r>
          </w:p>
        </w:tc>
        <w:tc>
          <w:tcPr>
            <w:tcW w:w="6513" w:type="dxa"/>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Шкаф состоит из корпуса, дверей и крышки. Корпус состоит из 2-х боковин, верхнего и нижнего щитов</w:t>
            </w:r>
            <w:r>
              <w:rPr>
                <w:rFonts w:ascii="Times New Roman" w:hAnsi="Times New Roman"/>
                <w:sz w:val="24"/>
                <w:szCs w:val="24"/>
              </w:rPr>
              <w:t xml:space="preserve">. </w:t>
            </w:r>
            <w:r w:rsidRPr="00734D80">
              <w:rPr>
                <w:rFonts w:ascii="Times New Roman" w:hAnsi="Times New Roman"/>
                <w:sz w:val="24"/>
                <w:szCs w:val="24"/>
              </w:rPr>
              <w:t xml:space="preserve">Детали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w:t>
            </w:r>
            <w:r>
              <w:rPr>
                <w:rFonts w:ascii="Times New Roman" w:hAnsi="Times New Roman"/>
                <w:sz w:val="24"/>
                <w:szCs w:val="24"/>
              </w:rPr>
              <w:t>.</w:t>
            </w:r>
            <w:r w:rsidRPr="00734D80">
              <w:rPr>
                <w:rFonts w:ascii="Times New Roman" w:hAnsi="Times New Roman"/>
                <w:sz w:val="24"/>
                <w:szCs w:val="24"/>
              </w:rPr>
              <w:t xml:space="preserve">   </w:t>
            </w:r>
            <w:r w:rsidRPr="00734D80">
              <w:rPr>
                <w:rFonts w:ascii="Times New Roman" w:hAnsi="Times New Roman"/>
                <w:b/>
                <w:sz w:val="24"/>
                <w:szCs w:val="24"/>
              </w:rPr>
              <w:t>Задняя стенка</w:t>
            </w:r>
            <w:r w:rsidRPr="00734D80">
              <w:rPr>
                <w:rFonts w:ascii="Times New Roman" w:hAnsi="Times New Roman"/>
                <w:sz w:val="24"/>
                <w:szCs w:val="24"/>
              </w:rPr>
              <w:t xml:space="preserve">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w:t>
            </w:r>
            <w:r w:rsidRPr="00734D80">
              <w:rPr>
                <w:rFonts w:ascii="Times New Roman" w:hAnsi="Times New Roman"/>
                <w:b/>
                <w:sz w:val="24"/>
                <w:szCs w:val="24"/>
              </w:rPr>
              <w:t>Полки</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поверхности облицованы кромкой ПВХ. Фиксированная полка второго уровня установлена на эксцентриковой стяжке и направляющих </w:t>
            </w:r>
            <w:proofErr w:type="spellStart"/>
            <w:r w:rsidRPr="00734D80">
              <w:rPr>
                <w:rFonts w:ascii="Times New Roman" w:hAnsi="Times New Roman"/>
                <w:sz w:val="24"/>
                <w:szCs w:val="24"/>
              </w:rPr>
              <w:t>шкантах</w:t>
            </w:r>
            <w:proofErr w:type="spellEnd"/>
            <w:r w:rsidRPr="00734D80">
              <w:rPr>
                <w:rFonts w:ascii="Times New Roman" w:hAnsi="Times New Roman"/>
                <w:sz w:val="24"/>
                <w:szCs w:val="24"/>
              </w:rPr>
              <w:t xml:space="preserve">. Съемная полка установлена на полкодержатель металлический цилиндрический.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 xml:space="preserve">  Каркас</w:t>
            </w:r>
            <w:r w:rsidRPr="00734D80">
              <w:rPr>
                <w:rFonts w:ascii="Times New Roman" w:hAnsi="Times New Roman"/>
                <w:sz w:val="24"/>
                <w:szCs w:val="24"/>
              </w:rPr>
              <w:t xml:space="preserve">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w:t>
            </w:r>
            <w:r w:rsidRPr="00734D80">
              <w:rPr>
                <w:rFonts w:ascii="Times New Roman" w:hAnsi="Times New Roman"/>
                <w:b/>
                <w:sz w:val="24"/>
                <w:szCs w:val="24"/>
              </w:rPr>
              <w:t>Двери</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дверей облицованы кромкой ПВХ. Двери установлены на 4-х шарнирные металлические накладные петли, с возможностью регулировки в 3-х направлениях.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Резиновые амортизаторы смягчают закрывание дверей.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F87121"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w:t>
            </w:r>
          </w:p>
          <w:p w:rsidR="00F87121" w:rsidRPr="00B05C32" w:rsidRDefault="00F87121" w:rsidP="00264054">
            <w:pPr>
              <w:pStyle w:val="afff"/>
              <w:jc w:val="both"/>
              <w:rPr>
                <w:rFonts w:ascii="Times New Roman" w:hAnsi="Times New Roman"/>
                <w:sz w:val="24"/>
                <w:szCs w:val="24"/>
              </w:rPr>
            </w:pPr>
            <w:r w:rsidRPr="00B05C32">
              <w:rPr>
                <w:rFonts w:ascii="Times New Roman" w:hAnsi="Times New Roman"/>
                <w:b/>
                <w:sz w:val="24"/>
                <w:szCs w:val="24"/>
              </w:rPr>
              <w:t xml:space="preserve">Цвет </w:t>
            </w:r>
            <w:r w:rsidRPr="00B05C32">
              <w:rPr>
                <w:rFonts w:ascii="Times New Roman" w:hAnsi="Times New Roman"/>
                <w:sz w:val="24"/>
                <w:szCs w:val="24"/>
              </w:rPr>
              <w:t>Светло-бежевый/соломенный с текстурой дерева (клен)</w:t>
            </w:r>
          </w:p>
        </w:tc>
        <w:tc>
          <w:tcPr>
            <w:tcW w:w="1051" w:type="dxa"/>
          </w:tcPr>
          <w:p w:rsidR="00F87121" w:rsidRPr="00734D80" w:rsidRDefault="00F87121" w:rsidP="00264054">
            <w:pPr>
              <w:jc w:val="both"/>
            </w:pPr>
            <w:r w:rsidRPr="00734D80">
              <w:t>1</w:t>
            </w:r>
          </w:p>
        </w:tc>
      </w:tr>
      <w:tr w:rsidR="00F87121" w:rsidRPr="00734D80" w:rsidTr="00264054">
        <w:trPr>
          <w:trHeight w:val="189"/>
        </w:trPr>
        <w:tc>
          <w:tcPr>
            <w:tcW w:w="534" w:type="dxa"/>
          </w:tcPr>
          <w:p w:rsidR="00F87121" w:rsidRPr="00734D80" w:rsidRDefault="00F87121" w:rsidP="00264054">
            <w:pPr>
              <w:jc w:val="center"/>
            </w:pPr>
            <w:r w:rsidRPr="00734D80">
              <w:t>7</w:t>
            </w:r>
          </w:p>
        </w:tc>
        <w:tc>
          <w:tcPr>
            <w:tcW w:w="1992" w:type="dxa"/>
            <w:gridSpan w:val="2"/>
          </w:tcPr>
          <w:p w:rsidR="00F87121" w:rsidRPr="00734D80" w:rsidRDefault="00F87121" w:rsidP="00264054">
            <w:pPr>
              <w:jc w:val="both"/>
              <w:rPr>
                <w:b/>
              </w:rPr>
            </w:pPr>
            <w:r w:rsidRPr="00734D80">
              <w:rPr>
                <w:b/>
              </w:rPr>
              <w:t>Стол рабочий 120х80х75</w:t>
            </w:r>
            <w:r>
              <w:rPr>
                <w:b/>
              </w:rPr>
              <w:t xml:space="preserve"> см</w:t>
            </w:r>
          </w:p>
        </w:tc>
        <w:tc>
          <w:tcPr>
            <w:tcW w:w="6513" w:type="dxa"/>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Стол состоит из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и столешницы. </w:t>
            </w:r>
            <w:r>
              <w:rPr>
                <w:rFonts w:ascii="Times New Roman" w:hAnsi="Times New Roman"/>
                <w:sz w:val="24"/>
                <w:szCs w:val="24"/>
              </w:rPr>
              <w:t>С</w:t>
            </w:r>
            <w:r w:rsidRPr="00734D80">
              <w:rPr>
                <w:rFonts w:ascii="Times New Roman" w:hAnsi="Times New Roman"/>
                <w:sz w:val="24"/>
                <w:szCs w:val="24"/>
              </w:rPr>
              <w:t>тальной металлический каркас с двумя боковыми П-образными опорами из квадратной трубы сечением 50х50 мм, декоративными заглушками и траверсами с литьевыми алюминиевыми кронштейнами. Опоры и траверсы – имеют порошковое покрытие белого матового цвета. Кронштейны и заглушки - покрытие цвета хром</w:t>
            </w:r>
            <w:r>
              <w:rPr>
                <w:rFonts w:ascii="Times New Roman" w:hAnsi="Times New Roman"/>
                <w:sz w:val="24"/>
                <w:szCs w:val="24"/>
              </w:rPr>
              <w:t xml:space="preserve"> (серебристый)</w:t>
            </w:r>
            <w:r w:rsidRPr="00734D80">
              <w:rPr>
                <w:rFonts w:ascii="Times New Roman" w:hAnsi="Times New Roman"/>
                <w:sz w:val="24"/>
                <w:szCs w:val="24"/>
              </w:rPr>
              <w:t xml:space="preserve"> глянцевый. Опоры имеют регулировку по высоте. </w:t>
            </w:r>
          </w:p>
          <w:p w:rsidR="00F87121" w:rsidRPr="00734D80" w:rsidRDefault="00F87121" w:rsidP="00264054">
            <w:pPr>
              <w:jc w:val="both"/>
            </w:pPr>
            <w:r w:rsidRPr="00734D80">
              <w:t xml:space="preserve">  </w:t>
            </w:r>
            <w:r w:rsidRPr="00734D80">
              <w:rPr>
                <w:b/>
              </w:rPr>
              <w:t>Столешница</w:t>
            </w:r>
            <w:r w:rsidRPr="00734D80">
              <w:t xml:space="preserve"> прямоугольной формы выполнена из </w:t>
            </w:r>
            <w:proofErr w:type="spellStart"/>
            <w:r w:rsidRPr="00734D80">
              <w:t>ЛДСтП</w:t>
            </w:r>
            <w:proofErr w:type="spellEnd"/>
            <w:r>
              <w:t xml:space="preserve"> </w:t>
            </w:r>
            <w:r w:rsidRPr="00734D80">
              <w:t>толщиной 25 мм</w:t>
            </w:r>
            <w:r>
              <w:t xml:space="preserve">. </w:t>
            </w:r>
            <w:r w:rsidRPr="00734D80">
              <w:rPr>
                <w:b/>
              </w:rPr>
              <w:t>Цвет</w:t>
            </w:r>
            <w:r>
              <w:rPr>
                <w:b/>
              </w:rPr>
              <w:t xml:space="preserve"> </w:t>
            </w:r>
            <w:r w:rsidRPr="00AC5B8A">
              <w:t>Светло-бежевый/соломенный с текстурой дерева (клен)</w:t>
            </w:r>
            <w:r w:rsidRPr="00AC5B8A">
              <w:rPr>
                <w:b/>
              </w:rPr>
              <w:t xml:space="preserve"> </w:t>
            </w:r>
          </w:p>
          <w:p w:rsidR="00F87121" w:rsidRPr="008B0C99"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Торцевые кромки столешницы по периметру облицованы кромочным материалом из ПВХ в цвет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Столешница установлена на </w:t>
            </w:r>
            <w:proofErr w:type="spellStart"/>
            <w:r>
              <w:rPr>
                <w:rFonts w:ascii="Times New Roman" w:hAnsi="Times New Roman"/>
                <w:sz w:val="24"/>
                <w:szCs w:val="24"/>
              </w:rPr>
              <w:t>металлокаркас</w:t>
            </w:r>
            <w:proofErr w:type="spellEnd"/>
            <w:r>
              <w:rPr>
                <w:rFonts w:ascii="Times New Roman" w:hAnsi="Times New Roman"/>
                <w:sz w:val="24"/>
                <w:szCs w:val="24"/>
              </w:rPr>
              <w:t xml:space="preserve"> с просветом 14 мм. </w:t>
            </w:r>
            <w:r w:rsidRPr="00734D80">
              <w:rPr>
                <w:rFonts w:ascii="Times New Roman" w:hAnsi="Times New Roman"/>
                <w:sz w:val="24"/>
                <w:szCs w:val="24"/>
              </w:rPr>
              <w:t>Свесы столешницы по периметру – 3 мм.</w:t>
            </w:r>
          </w:p>
          <w:p w:rsidR="00F87121" w:rsidRPr="00734D80" w:rsidRDefault="00F87121" w:rsidP="00264054">
            <w:pPr>
              <w:jc w:val="both"/>
            </w:pPr>
            <w:proofErr w:type="spellStart"/>
            <w:r w:rsidRPr="00734D80">
              <w:rPr>
                <w:b/>
              </w:rPr>
              <w:t>Кабельканал</w:t>
            </w:r>
            <w:proofErr w:type="spellEnd"/>
            <w:r w:rsidRPr="00734D80">
              <w:t xml:space="preserve"> выполнен из стального листа, согнутого в форме короба. Порошковое покрытие белого матового цвета. </w:t>
            </w:r>
            <w:proofErr w:type="spellStart"/>
            <w:r w:rsidRPr="00734D80">
              <w:t>Кабельканал</w:t>
            </w:r>
            <w:proofErr w:type="spellEnd"/>
            <w:r w:rsidRPr="00734D80">
              <w:t xml:space="preserve"> расположен под откидной панелью, Внутренние размеры </w:t>
            </w:r>
            <w:proofErr w:type="spellStart"/>
            <w:r w:rsidRPr="00734D80">
              <w:t>кабельканала</w:t>
            </w:r>
            <w:proofErr w:type="spellEnd"/>
            <w:r w:rsidRPr="00734D80">
              <w:t xml:space="preserve"> </w:t>
            </w:r>
            <w:proofErr w:type="spellStart"/>
            <w:r w:rsidRPr="00734D80">
              <w:t>ГхВ</w:t>
            </w:r>
            <w:proofErr w:type="spellEnd"/>
            <w:r w:rsidRPr="00734D80">
              <w:t xml:space="preserve">, см: 7,5х10 см. Длина </w:t>
            </w:r>
            <w:proofErr w:type="spellStart"/>
            <w:r w:rsidRPr="00734D80">
              <w:t>кабельканала</w:t>
            </w:r>
            <w:proofErr w:type="spellEnd"/>
            <w:r w:rsidRPr="00734D80">
              <w:t xml:space="preserve"> 98 см. </w:t>
            </w:r>
            <w:proofErr w:type="spellStart"/>
            <w:r w:rsidRPr="00734D80">
              <w:t>Кабельканал</w:t>
            </w:r>
            <w:proofErr w:type="spellEnd"/>
            <w:r w:rsidRPr="00734D80">
              <w:t xml:space="preserve"> крепится к нижнему торцу </w:t>
            </w:r>
            <w:proofErr w:type="spellStart"/>
            <w:r w:rsidRPr="00734D80">
              <w:t>алюм</w:t>
            </w:r>
            <w:proofErr w:type="spellEnd"/>
            <w:r w:rsidRPr="00734D80">
              <w:t>. профиля</w:t>
            </w:r>
          </w:p>
        </w:tc>
        <w:tc>
          <w:tcPr>
            <w:tcW w:w="1051" w:type="dxa"/>
          </w:tcPr>
          <w:p w:rsidR="00F87121" w:rsidRPr="00734D80" w:rsidRDefault="00F87121" w:rsidP="00264054">
            <w:pPr>
              <w:jc w:val="both"/>
            </w:pPr>
            <w:r w:rsidRPr="00734D80">
              <w:t>4</w:t>
            </w:r>
          </w:p>
        </w:tc>
      </w:tr>
      <w:tr w:rsidR="00F87121" w:rsidRPr="00734D80" w:rsidTr="00264054">
        <w:trPr>
          <w:trHeight w:val="202"/>
        </w:trPr>
        <w:tc>
          <w:tcPr>
            <w:tcW w:w="534" w:type="dxa"/>
          </w:tcPr>
          <w:p w:rsidR="00F87121" w:rsidRPr="00734D80" w:rsidRDefault="00F87121" w:rsidP="00264054">
            <w:pPr>
              <w:jc w:val="center"/>
            </w:pPr>
            <w:r w:rsidRPr="00734D80">
              <w:t>8</w:t>
            </w:r>
          </w:p>
        </w:tc>
        <w:tc>
          <w:tcPr>
            <w:tcW w:w="1992" w:type="dxa"/>
            <w:gridSpan w:val="2"/>
          </w:tcPr>
          <w:p w:rsidR="00F87121" w:rsidRPr="00734D80" w:rsidRDefault="00F87121" w:rsidP="00264054">
            <w:pPr>
              <w:jc w:val="both"/>
              <w:rPr>
                <w:b/>
              </w:rPr>
            </w:pPr>
            <w:r w:rsidRPr="00734D80">
              <w:rPr>
                <w:b/>
              </w:rPr>
              <w:t>Шкаф для одежды 90х46х197</w:t>
            </w:r>
            <w:r>
              <w:rPr>
                <w:b/>
              </w:rPr>
              <w:t xml:space="preserve"> см</w:t>
            </w:r>
          </w:p>
        </w:tc>
        <w:tc>
          <w:tcPr>
            <w:tcW w:w="6513" w:type="dxa"/>
          </w:tcPr>
          <w:p w:rsidR="00F87121"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Шкаф состоит из топа, каркаса с полкой, дверей.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Торцевые кромки облицованы кромочным материалом из ПВХ</w:t>
            </w:r>
            <w:r>
              <w:rPr>
                <w:rFonts w:ascii="Times New Roman" w:hAnsi="Times New Roman"/>
                <w:sz w:val="24"/>
                <w:szCs w:val="24"/>
              </w:rPr>
              <w:t>.</w:t>
            </w: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w:t>
            </w:r>
          </w:p>
          <w:p w:rsidR="00F87121"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Штанга - вешалка выдвижная металлическая черного цвета</w:t>
            </w:r>
            <w:r>
              <w:rPr>
                <w:rFonts w:ascii="Times New Roman" w:hAnsi="Times New Roman"/>
                <w:sz w:val="24"/>
                <w:szCs w:val="24"/>
              </w:rPr>
              <w:t>.</w:t>
            </w:r>
            <w:r w:rsidRPr="00734D80">
              <w:rPr>
                <w:rFonts w:ascii="Times New Roman" w:hAnsi="Times New Roman"/>
                <w:sz w:val="24"/>
                <w:szCs w:val="24"/>
              </w:rPr>
              <w:t xml:space="preserve">  Задняя стенка выполнена из ДВП толщиной 6 мм, поверхность облицована с двух сторон декоративной пленкой в цвет каркаса шкафа.</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Ниша для головных уборов высотой 35 см. </w:t>
            </w:r>
          </w:p>
          <w:p w:rsidR="00F87121"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Торцевые кромки облицованы  кромочным материалом из ПВХ</w:t>
            </w:r>
            <w:r>
              <w:rPr>
                <w:rFonts w:ascii="Times New Roman" w:hAnsi="Times New Roman"/>
                <w:sz w:val="24"/>
                <w:szCs w:val="24"/>
              </w:rPr>
              <w:t>.</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Накладные металлические 4-х шарнирные петли, с возможностью регулировки в 3-х направлениях. Резиновые амортизаторы смягчают закрывание дверей. Пластиковая ручка, цвет под алюминий.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w:t>
            </w:r>
            <w:r>
              <w:rPr>
                <w:rFonts w:ascii="Times New Roman" w:hAnsi="Times New Roman"/>
                <w:sz w:val="24"/>
                <w:szCs w:val="24"/>
              </w:rPr>
              <w:t xml:space="preserve">аны материалом кромочным из ПВХ. </w:t>
            </w:r>
            <w:r w:rsidRPr="00734D80">
              <w:rPr>
                <w:rFonts w:ascii="Times New Roman" w:hAnsi="Times New Roman"/>
                <w:sz w:val="24"/>
                <w:szCs w:val="24"/>
              </w:rPr>
              <w:t xml:space="preserve">Передняя торцевая кромка топа облицована кромочным материалом из ПВХ.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 xml:space="preserve">Цвет </w:t>
            </w:r>
            <w:r w:rsidRPr="00AA5289">
              <w:rPr>
                <w:rFonts w:ascii="Times New Roman" w:hAnsi="Times New Roman"/>
                <w:sz w:val="24"/>
                <w:szCs w:val="24"/>
              </w:rPr>
              <w:t>Светло-бежевый/соломенный с текстурой дерева (клен)</w:t>
            </w:r>
          </w:p>
        </w:tc>
        <w:tc>
          <w:tcPr>
            <w:tcW w:w="1051" w:type="dxa"/>
          </w:tcPr>
          <w:p w:rsidR="00F87121" w:rsidRPr="00734D80" w:rsidRDefault="00F87121" w:rsidP="00264054">
            <w:pPr>
              <w:jc w:val="both"/>
            </w:pPr>
            <w:r w:rsidRPr="00734D80">
              <w:t>9</w:t>
            </w:r>
          </w:p>
        </w:tc>
      </w:tr>
      <w:tr w:rsidR="00F87121" w:rsidRPr="00734D80" w:rsidTr="00264054">
        <w:trPr>
          <w:trHeight w:val="145"/>
        </w:trPr>
        <w:tc>
          <w:tcPr>
            <w:tcW w:w="534" w:type="dxa"/>
          </w:tcPr>
          <w:p w:rsidR="00F87121" w:rsidRPr="00734D80" w:rsidRDefault="00F87121" w:rsidP="00264054">
            <w:pPr>
              <w:jc w:val="center"/>
            </w:pPr>
            <w:r w:rsidRPr="00734D80">
              <w:t>9</w:t>
            </w:r>
          </w:p>
        </w:tc>
        <w:tc>
          <w:tcPr>
            <w:tcW w:w="1992" w:type="dxa"/>
            <w:gridSpan w:val="2"/>
          </w:tcPr>
          <w:p w:rsidR="00F87121" w:rsidRPr="00734D80" w:rsidRDefault="00F87121" w:rsidP="00264054">
            <w:pPr>
              <w:jc w:val="both"/>
              <w:rPr>
                <w:b/>
              </w:rPr>
            </w:pPr>
            <w:r w:rsidRPr="00734D80">
              <w:rPr>
                <w:b/>
              </w:rPr>
              <w:t>Шкаф для одежды 90х46х197</w:t>
            </w:r>
            <w:r>
              <w:rPr>
                <w:b/>
              </w:rPr>
              <w:t xml:space="preserve"> см</w:t>
            </w:r>
          </w:p>
        </w:tc>
        <w:tc>
          <w:tcPr>
            <w:tcW w:w="6513" w:type="dxa"/>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Шкаф состоит из топа, каркаса с полкой, дверей.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Торцевые кромки облицованы кромочным материалом из ПВ</w:t>
            </w:r>
            <w:r>
              <w:rPr>
                <w:rFonts w:ascii="Times New Roman" w:hAnsi="Times New Roman"/>
                <w:sz w:val="24"/>
                <w:szCs w:val="24"/>
              </w:rPr>
              <w:t>Х.</w:t>
            </w: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Штанга - вешалка выдвижная металлическая черного цвета</w:t>
            </w:r>
            <w:r>
              <w:rPr>
                <w:rFonts w:ascii="Times New Roman" w:hAnsi="Times New Roman"/>
                <w:sz w:val="24"/>
                <w:szCs w:val="24"/>
              </w:rPr>
              <w:t>.</w:t>
            </w:r>
            <w:r w:rsidRPr="00734D80">
              <w:rPr>
                <w:rFonts w:ascii="Times New Roman" w:hAnsi="Times New Roman"/>
                <w:sz w:val="24"/>
                <w:szCs w:val="24"/>
              </w:rPr>
              <w:t xml:space="preserve">  Задняя стенка выполнена из ДВП толщиной 6 мм, поверхность облицована с двух сторон декоративной пленкой в цвет каркаса шкафа.  Ниша для головных уборов высотой 35 см. </w:t>
            </w:r>
          </w:p>
          <w:p w:rsidR="00F87121"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Торцевые кромки облицованы  кромочным материалом из ПВХ</w:t>
            </w:r>
            <w:r>
              <w:rPr>
                <w:rFonts w:ascii="Times New Roman" w:hAnsi="Times New Roman"/>
                <w:sz w:val="24"/>
                <w:szCs w:val="24"/>
              </w:rPr>
              <w:t>.</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Накладные металлические 4-х шарнирные петли, с возможностью регулировки в 3-х направлениях. Резиновые амортизаторы смягчают закрывание дверей. Пластиковая ручка , цвет под алюминий.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Передняя торцевая кромка топа облицована кромочным материалом из ПВХ.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 xml:space="preserve">Цвет </w:t>
            </w:r>
            <w:r w:rsidRPr="003C4995">
              <w:rPr>
                <w:rFonts w:ascii="Times New Roman" w:hAnsi="Times New Roman"/>
                <w:sz w:val="24"/>
                <w:szCs w:val="24"/>
              </w:rPr>
              <w:t>коричневый</w:t>
            </w:r>
            <w:r>
              <w:rPr>
                <w:rFonts w:ascii="Times New Roman" w:hAnsi="Times New Roman"/>
                <w:b/>
                <w:sz w:val="24"/>
                <w:szCs w:val="24"/>
              </w:rPr>
              <w:t xml:space="preserve"> </w:t>
            </w:r>
            <w:r w:rsidRPr="00AA5289">
              <w:rPr>
                <w:rFonts w:ascii="Times New Roman" w:hAnsi="Times New Roman"/>
                <w:sz w:val="24"/>
                <w:szCs w:val="24"/>
              </w:rPr>
              <w:t xml:space="preserve">с текстурой дерева </w:t>
            </w:r>
            <w:r>
              <w:rPr>
                <w:rFonts w:ascii="Times New Roman" w:hAnsi="Times New Roman"/>
                <w:sz w:val="24"/>
                <w:szCs w:val="24"/>
              </w:rPr>
              <w:t>(</w:t>
            </w:r>
            <w:r w:rsidRPr="00734D80">
              <w:rPr>
                <w:rFonts w:ascii="Times New Roman" w:hAnsi="Times New Roman"/>
                <w:sz w:val="24"/>
                <w:szCs w:val="24"/>
              </w:rPr>
              <w:t>орех</w:t>
            </w:r>
            <w:r>
              <w:rPr>
                <w:rFonts w:ascii="Times New Roman" w:hAnsi="Times New Roman"/>
                <w:sz w:val="24"/>
                <w:szCs w:val="24"/>
              </w:rPr>
              <w:t>)</w:t>
            </w:r>
          </w:p>
        </w:tc>
        <w:tc>
          <w:tcPr>
            <w:tcW w:w="1051" w:type="dxa"/>
          </w:tcPr>
          <w:p w:rsidR="00F87121" w:rsidRPr="00734D80" w:rsidRDefault="00F87121" w:rsidP="00264054">
            <w:pPr>
              <w:jc w:val="both"/>
            </w:pPr>
            <w:r w:rsidRPr="00734D80">
              <w:t>11</w:t>
            </w:r>
          </w:p>
        </w:tc>
      </w:tr>
      <w:tr w:rsidR="00F87121" w:rsidRPr="00734D80" w:rsidTr="00264054">
        <w:trPr>
          <w:trHeight w:val="126"/>
        </w:trPr>
        <w:tc>
          <w:tcPr>
            <w:tcW w:w="534" w:type="dxa"/>
          </w:tcPr>
          <w:p w:rsidR="00F87121" w:rsidRPr="00734D80" w:rsidRDefault="00F87121" w:rsidP="00264054">
            <w:pPr>
              <w:jc w:val="center"/>
            </w:pPr>
            <w:r w:rsidRPr="00734D80">
              <w:t>10</w:t>
            </w:r>
          </w:p>
        </w:tc>
        <w:tc>
          <w:tcPr>
            <w:tcW w:w="1992" w:type="dxa"/>
            <w:gridSpan w:val="2"/>
          </w:tcPr>
          <w:p w:rsidR="00F87121" w:rsidRPr="00734D80" w:rsidRDefault="00F87121" w:rsidP="00264054">
            <w:pPr>
              <w:jc w:val="both"/>
              <w:rPr>
                <w:b/>
              </w:rPr>
            </w:pPr>
            <w:r w:rsidRPr="00734D80">
              <w:rPr>
                <w:b/>
              </w:rPr>
              <w:t>Стеллаж средний 90х46х120</w:t>
            </w:r>
            <w:r>
              <w:rPr>
                <w:b/>
              </w:rPr>
              <w:t xml:space="preserve"> см</w:t>
            </w:r>
          </w:p>
        </w:tc>
        <w:tc>
          <w:tcPr>
            <w:tcW w:w="6513" w:type="dxa"/>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Стеллаж состоит из корпуса и крышки. Корпус состоит из 2-х бок</w:t>
            </w:r>
            <w:r>
              <w:rPr>
                <w:rFonts w:ascii="Times New Roman" w:hAnsi="Times New Roman"/>
                <w:sz w:val="24"/>
                <w:szCs w:val="24"/>
              </w:rPr>
              <w:t xml:space="preserve">овин, верхнего и нижнего щитов. </w:t>
            </w:r>
            <w:r w:rsidRPr="00734D80">
              <w:rPr>
                <w:rFonts w:ascii="Times New Roman" w:hAnsi="Times New Roman"/>
                <w:sz w:val="24"/>
                <w:szCs w:val="24"/>
              </w:rPr>
              <w:t xml:space="preserve">Детали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поверхности облицованы кромкой ПВХ. Фиксированная полка второго уровня установлена на эксцентриковой стяжке и направляющих </w:t>
            </w:r>
            <w:proofErr w:type="spellStart"/>
            <w:r w:rsidRPr="00734D80">
              <w:rPr>
                <w:rFonts w:ascii="Times New Roman" w:hAnsi="Times New Roman"/>
                <w:sz w:val="24"/>
                <w:szCs w:val="24"/>
              </w:rPr>
              <w:t>шкантах</w:t>
            </w:r>
            <w:proofErr w:type="spellEnd"/>
            <w:r w:rsidRPr="00734D80">
              <w:rPr>
                <w:rFonts w:ascii="Times New Roman" w:hAnsi="Times New Roman"/>
                <w:sz w:val="24"/>
                <w:szCs w:val="24"/>
              </w:rPr>
              <w:t xml:space="preserve">. Съемная полка установлена на полкодержатель металлический цилиндрический. </w:t>
            </w:r>
          </w:p>
          <w:p w:rsidR="00F87121" w:rsidRPr="00734D80" w:rsidRDefault="00F87121" w:rsidP="00264054">
            <w:pPr>
              <w:pStyle w:val="afff"/>
              <w:jc w:val="both"/>
              <w:rPr>
                <w:rFonts w:ascii="Times New Roman" w:hAnsi="Times New Roman"/>
                <w:b/>
                <w:sz w:val="24"/>
                <w:szCs w:val="24"/>
              </w:rPr>
            </w:pPr>
            <w:r w:rsidRPr="00734D80">
              <w:rPr>
                <w:rFonts w:ascii="Times New Roman" w:hAnsi="Times New Roman"/>
                <w:sz w:val="24"/>
                <w:szCs w:val="24"/>
              </w:rPr>
              <w:t xml:space="preserve">  Каркас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w:t>
            </w:r>
          </w:p>
          <w:p w:rsidR="00F87121" w:rsidRPr="00734D80" w:rsidRDefault="00F87121" w:rsidP="00264054">
            <w:pPr>
              <w:jc w:val="both"/>
            </w:pPr>
            <w:r w:rsidRPr="00734D80">
              <w:rPr>
                <w:b/>
              </w:rPr>
              <w:t xml:space="preserve">Цвет </w:t>
            </w:r>
            <w:r>
              <w:t>Светло-бежевый/соломенный с текстурой дерева (клен)</w:t>
            </w:r>
          </w:p>
        </w:tc>
        <w:tc>
          <w:tcPr>
            <w:tcW w:w="1051" w:type="dxa"/>
          </w:tcPr>
          <w:p w:rsidR="00F87121" w:rsidRPr="00734D80" w:rsidRDefault="00F87121" w:rsidP="00264054">
            <w:pPr>
              <w:jc w:val="both"/>
            </w:pPr>
            <w:r w:rsidRPr="00734D80">
              <w:t>1</w:t>
            </w:r>
          </w:p>
        </w:tc>
      </w:tr>
      <w:tr w:rsidR="00F87121" w:rsidRPr="00734D80" w:rsidTr="00264054">
        <w:trPr>
          <w:trHeight w:val="189"/>
        </w:trPr>
        <w:tc>
          <w:tcPr>
            <w:tcW w:w="534" w:type="dxa"/>
          </w:tcPr>
          <w:p w:rsidR="00F87121" w:rsidRPr="00734D80" w:rsidRDefault="00F87121" w:rsidP="00264054">
            <w:pPr>
              <w:jc w:val="center"/>
            </w:pPr>
            <w:r w:rsidRPr="00734D80">
              <w:t>11</w:t>
            </w:r>
          </w:p>
        </w:tc>
        <w:tc>
          <w:tcPr>
            <w:tcW w:w="1992" w:type="dxa"/>
            <w:gridSpan w:val="2"/>
          </w:tcPr>
          <w:p w:rsidR="00F87121" w:rsidRPr="00734D80" w:rsidRDefault="00F87121" w:rsidP="00264054">
            <w:pPr>
              <w:jc w:val="both"/>
            </w:pPr>
            <w:r w:rsidRPr="00734D80">
              <w:rPr>
                <w:b/>
              </w:rPr>
              <w:t>Шкаф для документов средний полузакрытый 90х46х120</w:t>
            </w:r>
            <w:r>
              <w:rPr>
                <w:b/>
              </w:rPr>
              <w:t xml:space="preserve"> см</w:t>
            </w:r>
          </w:p>
        </w:tc>
        <w:tc>
          <w:tcPr>
            <w:tcW w:w="6513" w:type="dxa"/>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Шкаф состоит из корпуса, дверей и крышки. Корпус состоит из 2-х боковин, верхнего и нижнего</w:t>
            </w:r>
            <w:r>
              <w:rPr>
                <w:rFonts w:ascii="Times New Roman" w:hAnsi="Times New Roman"/>
                <w:sz w:val="24"/>
                <w:szCs w:val="24"/>
              </w:rPr>
              <w:t xml:space="preserve"> щитов. </w:t>
            </w:r>
            <w:r w:rsidRPr="00734D80">
              <w:rPr>
                <w:rFonts w:ascii="Times New Roman" w:hAnsi="Times New Roman"/>
                <w:sz w:val="24"/>
                <w:szCs w:val="24"/>
              </w:rPr>
              <w:t xml:space="preserve">Детали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w:t>
            </w:r>
            <w:r>
              <w:rPr>
                <w:rFonts w:ascii="Times New Roman" w:hAnsi="Times New Roman"/>
                <w:sz w:val="24"/>
                <w:szCs w:val="24"/>
              </w:rPr>
              <w:t>.</w:t>
            </w: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Съемная полка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поверхности облицованы кромкой ПВХ. Полкодержатель металлический цилиндрический. </w:t>
            </w:r>
          </w:p>
          <w:p w:rsidR="00F87121" w:rsidRPr="00734D80" w:rsidRDefault="00F87121" w:rsidP="00264054">
            <w:pPr>
              <w:pStyle w:val="afff"/>
              <w:jc w:val="both"/>
              <w:rPr>
                <w:rFonts w:ascii="Times New Roman" w:hAnsi="Times New Roman"/>
                <w:b/>
                <w:sz w:val="24"/>
                <w:szCs w:val="24"/>
              </w:rPr>
            </w:pPr>
            <w:r w:rsidRPr="00734D80">
              <w:rPr>
                <w:rFonts w:ascii="Times New Roman" w:hAnsi="Times New Roman"/>
                <w:sz w:val="24"/>
                <w:szCs w:val="24"/>
              </w:rPr>
              <w:t xml:space="preserve">  Каркас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дверей облицованы кромкой ПВХ. Двери установлены на 4-х шарнирные металлические накладные петли, с возможностью регулировки в 3-х направлениях. Резиновые амортизаторы смягчают закрывание дверей.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w:t>
            </w:r>
          </w:p>
          <w:p w:rsidR="00F87121" w:rsidRPr="00734D80" w:rsidRDefault="00F87121" w:rsidP="00264054">
            <w:pPr>
              <w:jc w:val="both"/>
            </w:pPr>
            <w:r w:rsidRPr="00734D80">
              <w:rPr>
                <w:b/>
              </w:rPr>
              <w:t xml:space="preserve">Цвет </w:t>
            </w:r>
            <w:r>
              <w:t>Светло-бежевый/соломенный с текстурой дерева (клен)</w:t>
            </w:r>
          </w:p>
        </w:tc>
        <w:tc>
          <w:tcPr>
            <w:tcW w:w="1051" w:type="dxa"/>
          </w:tcPr>
          <w:p w:rsidR="00F87121" w:rsidRPr="00734D80" w:rsidRDefault="00F87121" w:rsidP="00264054">
            <w:pPr>
              <w:jc w:val="both"/>
            </w:pPr>
            <w:r w:rsidRPr="00734D80">
              <w:t>2</w:t>
            </w:r>
          </w:p>
        </w:tc>
      </w:tr>
      <w:tr w:rsidR="00F87121" w:rsidRPr="00734D80" w:rsidTr="00264054">
        <w:trPr>
          <w:trHeight w:val="278"/>
        </w:trPr>
        <w:tc>
          <w:tcPr>
            <w:tcW w:w="534" w:type="dxa"/>
          </w:tcPr>
          <w:p w:rsidR="00F87121" w:rsidRPr="00734D80" w:rsidRDefault="00F87121" w:rsidP="00264054">
            <w:pPr>
              <w:jc w:val="center"/>
            </w:pPr>
            <w:r w:rsidRPr="00734D80">
              <w:t>12</w:t>
            </w:r>
          </w:p>
        </w:tc>
        <w:tc>
          <w:tcPr>
            <w:tcW w:w="1992" w:type="dxa"/>
            <w:gridSpan w:val="2"/>
          </w:tcPr>
          <w:p w:rsidR="00F87121" w:rsidRPr="00734D80" w:rsidRDefault="00F87121" w:rsidP="00264054">
            <w:pPr>
              <w:jc w:val="both"/>
              <w:rPr>
                <w:b/>
              </w:rPr>
            </w:pPr>
            <w:r w:rsidRPr="00734D80">
              <w:rPr>
                <w:b/>
              </w:rPr>
              <w:t>Шкаф для документов высокий закрытый 90х46х197</w:t>
            </w:r>
            <w:r>
              <w:rPr>
                <w:b/>
              </w:rPr>
              <w:t xml:space="preserve"> см</w:t>
            </w:r>
          </w:p>
        </w:tc>
        <w:tc>
          <w:tcPr>
            <w:tcW w:w="6513" w:type="dxa"/>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Шкаф состоит из топа, каркаса с полками, дверей. Каркас состоит из щитовых элементов, ко</w:t>
            </w:r>
            <w:r>
              <w:rPr>
                <w:rFonts w:ascii="Times New Roman" w:hAnsi="Times New Roman"/>
                <w:sz w:val="24"/>
                <w:szCs w:val="24"/>
              </w:rPr>
              <w:t xml:space="preserve">торые выполнены из </w:t>
            </w:r>
            <w:proofErr w:type="spellStart"/>
            <w:r>
              <w:rPr>
                <w:rFonts w:ascii="Times New Roman" w:hAnsi="Times New Roman"/>
                <w:sz w:val="24"/>
                <w:szCs w:val="24"/>
              </w:rPr>
              <w:t>ЛДСтП</w:t>
            </w:r>
            <w:proofErr w:type="spellEnd"/>
            <w:r>
              <w:rPr>
                <w:rFonts w:ascii="Times New Roman" w:hAnsi="Times New Roman"/>
                <w:sz w:val="24"/>
                <w:szCs w:val="24"/>
              </w:rPr>
              <w:t xml:space="preserve"> 18 мм. </w:t>
            </w:r>
            <w:r w:rsidRPr="00734D80">
              <w:rPr>
                <w:rFonts w:ascii="Times New Roman" w:hAnsi="Times New Roman"/>
                <w:sz w:val="24"/>
                <w:szCs w:val="24"/>
              </w:rPr>
              <w:t xml:space="preserve">Торцевые кромки облицованы кромочным материалом из ПВХ.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кромкой ПВХ.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Фиксированная полка второго уровня устанавливается на эксцентриковую стяжку и придает дополнительную жесткость корпусу. Остальные полки съемные.  Полкодержатель – металлический цилиндрический.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Наименьший размер ниши для папок </w:t>
            </w:r>
            <w:proofErr w:type="spellStart"/>
            <w:r w:rsidRPr="00734D80">
              <w:rPr>
                <w:rFonts w:ascii="Times New Roman" w:hAnsi="Times New Roman"/>
                <w:sz w:val="24"/>
                <w:szCs w:val="24"/>
              </w:rPr>
              <w:t>ДхГхВ</w:t>
            </w:r>
            <w:proofErr w:type="spellEnd"/>
            <w:r w:rsidRPr="00734D80">
              <w:rPr>
                <w:rFonts w:ascii="Times New Roman" w:hAnsi="Times New Roman"/>
                <w:sz w:val="24"/>
                <w:szCs w:val="24"/>
              </w:rPr>
              <w:t xml:space="preserve"> 86х41х33,5 см. Всего 5 ниш для размещения офисных папок.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поверхности облицованы кромкой ПВХ. Двери установлены на 4-х шарнирные металлические накладные петли, с возможностью регулировки в 3-х направлениях.     Резиновые амортизаторы смягчают закрывание дверей.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Передняя торцевая кромка топа облицована кромочным материалом из ПВХ толщиной 2 мм. </w:t>
            </w:r>
          </w:p>
          <w:p w:rsidR="00F87121" w:rsidRPr="00734D80" w:rsidRDefault="00F87121" w:rsidP="00264054">
            <w:pPr>
              <w:pStyle w:val="afff"/>
              <w:jc w:val="both"/>
              <w:rPr>
                <w:rFonts w:ascii="Times New Roman" w:hAnsi="Times New Roman"/>
                <w:b/>
                <w:sz w:val="24"/>
                <w:szCs w:val="24"/>
              </w:rPr>
            </w:pPr>
            <w:r w:rsidRPr="00734D80">
              <w:rPr>
                <w:rFonts w:ascii="Times New Roman" w:hAnsi="Times New Roman"/>
                <w:b/>
                <w:sz w:val="24"/>
                <w:szCs w:val="24"/>
              </w:rPr>
              <w:t xml:space="preserve">Цвет </w:t>
            </w:r>
            <w:r w:rsidRPr="005C487E">
              <w:rPr>
                <w:rFonts w:ascii="Times New Roman" w:hAnsi="Times New Roman"/>
                <w:sz w:val="24"/>
                <w:szCs w:val="24"/>
              </w:rPr>
              <w:t>Светло-бежевый/соломенный с текстурой дерева (клен)</w:t>
            </w:r>
          </w:p>
        </w:tc>
        <w:tc>
          <w:tcPr>
            <w:tcW w:w="1051" w:type="dxa"/>
          </w:tcPr>
          <w:p w:rsidR="00F87121" w:rsidRPr="00734D80" w:rsidRDefault="00F87121" w:rsidP="00264054">
            <w:pPr>
              <w:jc w:val="both"/>
            </w:pPr>
            <w:r w:rsidRPr="00734D80">
              <w:t>1</w:t>
            </w:r>
          </w:p>
        </w:tc>
      </w:tr>
      <w:tr w:rsidR="00F87121" w:rsidRPr="00734D80" w:rsidTr="00264054">
        <w:tc>
          <w:tcPr>
            <w:tcW w:w="534" w:type="dxa"/>
          </w:tcPr>
          <w:p w:rsidR="00F87121" w:rsidRPr="00734D80" w:rsidRDefault="00F87121" w:rsidP="00264054">
            <w:pPr>
              <w:jc w:val="both"/>
            </w:pPr>
            <w:r w:rsidRPr="00734D80">
              <w:t>13</w:t>
            </w:r>
          </w:p>
        </w:tc>
        <w:tc>
          <w:tcPr>
            <w:tcW w:w="1986" w:type="dxa"/>
          </w:tcPr>
          <w:p w:rsidR="00F87121" w:rsidRPr="00734D80" w:rsidRDefault="00F87121" w:rsidP="00264054">
            <w:pPr>
              <w:jc w:val="both"/>
              <w:rPr>
                <w:b/>
              </w:rPr>
            </w:pPr>
            <w:r w:rsidRPr="00734D80">
              <w:rPr>
                <w:b/>
              </w:rPr>
              <w:t>Кресло для персонала высокое 57x56x130</w:t>
            </w:r>
            <w:r>
              <w:rPr>
                <w:b/>
              </w:rPr>
              <w:t xml:space="preserve"> см</w:t>
            </w:r>
          </w:p>
        </w:tc>
        <w:tc>
          <w:tcPr>
            <w:tcW w:w="6519" w:type="dxa"/>
            <w:gridSpan w:val="2"/>
          </w:tcPr>
          <w:p w:rsidR="00F87121" w:rsidRPr="00734D80" w:rsidRDefault="00F87121" w:rsidP="00264054">
            <w:r w:rsidRPr="00734D80">
              <w:rPr>
                <w:b/>
              </w:rPr>
              <w:t>Габаритно-весовые характеристики:</w:t>
            </w:r>
            <w:r>
              <w:t xml:space="preserve"> </w:t>
            </w:r>
            <w:r>
              <w:br/>
              <w:t xml:space="preserve">Ширина </w:t>
            </w:r>
            <w:r w:rsidRPr="00734D80">
              <w:t>570 мм</w:t>
            </w:r>
            <w:r w:rsidRPr="00734D80">
              <w:br/>
              <w:t xml:space="preserve">Глубина 560 мм </w:t>
            </w:r>
            <w:r w:rsidRPr="00734D80">
              <w:br/>
              <w:t>Высота 1140/1280 мм</w:t>
            </w:r>
          </w:p>
          <w:p w:rsidR="00F87121" w:rsidRPr="00734D80" w:rsidRDefault="00F87121" w:rsidP="00264054">
            <w:pPr>
              <w:jc w:val="both"/>
              <w:rPr>
                <w:b/>
              </w:rPr>
            </w:pPr>
            <w:r w:rsidRPr="00734D80">
              <w:rPr>
                <w:b/>
              </w:rPr>
              <w:t>Спинка:</w:t>
            </w:r>
          </w:p>
          <w:p w:rsidR="00F87121" w:rsidRPr="00734D80" w:rsidRDefault="00F87121" w:rsidP="00264054">
            <w:pPr>
              <w:jc w:val="both"/>
            </w:pPr>
            <w:r w:rsidRPr="00734D80">
              <w:t>Эргономичная пластиковая спинка сетка. Высота 700 мм.</w:t>
            </w:r>
          </w:p>
          <w:p w:rsidR="00F87121" w:rsidRPr="00734D80" w:rsidRDefault="00F87121" w:rsidP="00264054">
            <w:pPr>
              <w:jc w:val="both"/>
              <w:rPr>
                <w:b/>
              </w:rPr>
            </w:pPr>
            <w:r w:rsidRPr="00734D80">
              <w:rPr>
                <w:b/>
              </w:rPr>
              <w:t>Сиденье:</w:t>
            </w:r>
          </w:p>
          <w:p w:rsidR="00F87121" w:rsidRPr="00734D80" w:rsidRDefault="00F87121" w:rsidP="00264054">
            <w:pPr>
              <w:jc w:val="both"/>
            </w:pPr>
            <w:r w:rsidRPr="00734D80">
              <w:t>Глубина 460 мм, ширина 500 мм, ГКИ сиденья – березовый шпон, толщиной 12-14 мм. Пластиковый защитный кожух. Поролон, толщина – 10, 40 мм.</w:t>
            </w:r>
          </w:p>
          <w:p w:rsidR="00F87121" w:rsidRPr="00734D80" w:rsidRDefault="00F87121" w:rsidP="00264054">
            <w:pPr>
              <w:jc w:val="both"/>
              <w:rPr>
                <w:b/>
              </w:rPr>
            </w:pPr>
            <w:r w:rsidRPr="00734D80">
              <w:rPr>
                <w:b/>
              </w:rPr>
              <w:t>Подлокотники нерегулируемые</w:t>
            </w:r>
          </w:p>
          <w:p w:rsidR="00F87121" w:rsidRPr="00734D80" w:rsidRDefault="00F87121" w:rsidP="00264054">
            <w:pPr>
              <w:jc w:val="both"/>
              <w:rPr>
                <w:b/>
              </w:rPr>
            </w:pPr>
            <w:r w:rsidRPr="00734D80">
              <w:rPr>
                <w:b/>
              </w:rPr>
              <w:t xml:space="preserve">Механизм качания </w:t>
            </w:r>
            <w:proofErr w:type="spellStart"/>
            <w:r w:rsidRPr="00734D80">
              <w:rPr>
                <w:b/>
              </w:rPr>
              <w:t>длиннобазный</w:t>
            </w:r>
            <w:proofErr w:type="spellEnd"/>
            <w:r w:rsidRPr="00734D80">
              <w:rPr>
                <w:b/>
              </w:rPr>
              <w:t>.</w:t>
            </w:r>
          </w:p>
          <w:p w:rsidR="00F87121" w:rsidRPr="00734D80" w:rsidRDefault="00F87121" w:rsidP="00264054">
            <w:pPr>
              <w:jc w:val="both"/>
            </w:pPr>
            <w:r w:rsidRPr="00734D80">
              <w:rPr>
                <w:b/>
              </w:rPr>
              <w:t>Газлифт</w:t>
            </w:r>
            <w:r w:rsidRPr="00734D80">
              <w:t xml:space="preserve"> категории 140.</w:t>
            </w:r>
          </w:p>
          <w:p w:rsidR="00F87121" w:rsidRPr="00734D80" w:rsidRDefault="00F87121" w:rsidP="00264054">
            <w:pPr>
              <w:jc w:val="both"/>
            </w:pPr>
            <w:r w:rsidRPr="00734D80">
              <w:rPr>
                <w:b/>
              </w:rPr>
              <w:t>Пятилучевая опора</w:t>
            </w:r>
            <w:r w:rsidRPr="00734D80">
              <w:t xml:space="preserve"> диаметром 600 мм, материал -  </w:t>
            </w:r>
            <w:proofErr w:type="spellStart"/>
            <w:r w:rsidRPr="00734D80">
              <w:t>стеклонаполненный</w:t>
            </w:r>
            <w:proofErr w:type="spellEnd"/>
            <w:r w:rsidRPr="00734D80">
              <w:t xml:space="preserve"> полиамид.</w:t>
            </w:r>
          </w:p>
          <w:p w:rsidR="00F87121" w:rsidRPr="00734D80" w:rsidRDefault="00F87121" w:rsidP="00264054">
            <w:pPr>
              <w:jc w:val="both"/>
            </w:pPr>
            <w:r w:rsidRPr="00734D80">
              <w:rPr>
                <w:b/>
              </w:rPr>
              <w:t>Роликовые колеса</w:t>
            </w:r>
            <w:r w:rsidRPr="00734D80">
              <w:t xml:space="preserve"> полиуретан, диаметром 50 мм, диаметр штока 11 мм.</w:t>
            </w:r>
          </w:p>
          <w:p w:rsidR="00F87121" w:rsidRPr="00734D80" w:rsidRDefault="00F87121" w:rsidP="00264054">
            <w:pPr>
              <w:jc w:val="both"/>
            </w:pPr>
            <w:r w:rsidRPr="00734D80">
              <w:rPr>
                <w:b/>
              </w:rPr>
              <w:t xml:space="preserve">Цвет </w:t>
            </w:r>
            <w:r w:rsidRPr="00734D80">
              <w:t>белый каркас, спинка - сетка серая</w:t>
            </w:r>
          </w:p>
        </w:tc>
        <w:tc>
          <w:tcPr>
            <w:tcW w:w="1051" w:type="dxa"/>
          </w:tcPr>
          <w:p w:rsidR="00F87121" w:rsidRPr="00734D80" w:rsidRDefault="00F87121" w:rsidP="00264054">
            <w:pPr>
              <w:jc w:val="both"/>
            </w:pPr>
            <w:r w:rsidRPr="00734D80">
              <w:t>4</w:t>
            </w:r>
          </w:p>
        </w:tc>
      </w:tr>
      <w:tr w:rsidR="00F87121" w:rsidRPr="00734D80" w:rsidTr="00264054">
        <w:tc>
          <w:tcPr>
            <w:tcW w:w="534" w:type="dxa"/>
          </w:tcPr>
          <w:p w:rsidR="00F87121" w:rsidRPr="00734D80" w:rsidRDefault="00F87121" w:rsidP="00264054">
            <w:pPr>
              <w:jc w:val="both"/>
            </w:pPr>
            <w:r w:rsidRPr="00734D80">
              <w:t>14</w:t>
            </w:r>
          </w:p>
        </w:tc>
        <w:tc>
          <w:tcPr>
            <w:tcW w:w="1986" w:type="dxa"/>
          </w:tcPr>
          <w:p w:rsidR="00F87121" w:rsidRPr="00734D80" w:rsidRDefault="00F87121" w:rsidP="00264054">
            <w:pPr>
              <w:ind w:firstLine="34"/>
              <w:jc w:val="both"/>
              <w:rPr>
                <w:b/>
              </w:rPr>
            </w:pPr>
            <w:r w:rsidRPr="00734D80">
              <w:rPr>
                <w:b/>
              </w:rPr>
              <w:t xml:space="preserve">Стул для посетителя  </w:t>
            </w:r>
          </w:p>
        </w:tc>
        <w:tc>
          <w:tcPr>
            <w:tcW w:w="6519" w:type="dxa"/>
            <w:gridSpan w:val="2"/>
          </w:tcPr>
          <w:p w:rsidR="00F87121" w:rsidRPr="00734D80" w:rsidRDefault="00F87121" w:rsidP="00264054">
            <w:pPr>
              <w:spacing w:line="360" w:lineRule="auto"/>
              <w:jc w:val="both"/>
            </w:pPr>
            <w:r>
              <w:t>О</w:t>
            </w:r>
            <w:r w:rsidRPr="00734D80">
              <w:t>фисный стул на металлическом каркасе.</w:t>
            </w:r>
          </w:p>
          <w:p w:rsidR="00F87121" w:rsidRPr="00734D80" w:rsidRDefault="00F87121" w:rsidP="00264054">
            <w:pPr>
              <w:spacing w:line="360" w:lineRule="auto"/>
              <w:jc w:val="both"/>
            </w:pPr>
            <w:r w:rsidRPr="00734D80">
              <w:rPr>
                <w:b/>
              </w:rPr>
              <w:t>Габариты:</w:t>
            </w:r>
            <w:r w:rsidRPr="00734D80">
              <w:t xml:space="preserve"> ширина – 580 мм, глубина – 590 мм, высота – 850 мм.</w:t>
            </w:r>
          </w:p>
          <w:p w:rsidR="00F87121" w:rsidRPr="00734D80" w:rsidRDefault="00F87121" w:rsidP="00264054">
            <w:pPr>
              <w:spacing w:line="360" w:lineRule="auto"/>
              <w:jc w:val="both"/>
            </w:pPr>
            <w:r w:rsidRPr="00734D80">
              <w:rPr>
                <w:b/>
              </w:rPr>
              <w:t>Спинка:</w:t>
            </w:r>
            <w:r w:rsidRPr="00734D80">
              <w:t xml:space="preserve"> пластиковая, светло-серого цвета и закрепленная на металлической раме подлокотников. Ширина спинки – 415 мм, высота – 330 мм.</w:t>
            </w:r>
          </w:p>
          <w:p w:rsidR="00F87121" w:rsidRPr="00734D80" w:rsidRDefault="00F87121" w:rsidP="00264054">
            <w:pPr>
              <w:spacing w:line="360" w:lineRule="auto"/>
              <w:jc w:val="both"/>
            </w:pPr>
            <w:r w:rsidRPr="00734D80">
              <w:rPr>
                <w:b/>
              </w:rPr>
              <w:t>Сиденье:</w:t>
            </w:r>
            <w:r w:rsidRPr="00734D80">
              <w:t xml:space="preserve"> фанерное основание, толщиной 10 мм. Поролон толщиной 30 мм</w:t>
            </w:r>
            <w:r>
              <w:t xml:space="preserve">. </w:t>
            </w:r>
            <w:r w:rsidRPr="00734D80">
              <w:t>Ширина сиденья – 480 мм, глубина сиденья – 470 мм, высота – 490 мм.</w:t>
            </w:r>
          </w:p>
          <w:p w:rsidR="00F87121" w:rsidRPr="00734D80" w:rsidRDefault="00F87121" w:rsidP="00264054">
            <w:pPr>
              <w:spacing w:line="360" w:lineRule="auto"/>
              <w:jc w:val="both"/>
            </w:pPr>
            <w:r w:rsidRPr="00734D80">
              <w:t>Пластиковые подпятники, для исключения царапанья пола.</w:t>
            </w:r>
          </w:p>
          <w:p w:rsidR="00F87121" w:rsidRPr="00734D80" w:rsidRDefault="00F87121" w:rsidP="00264054">
            <w:pPr>
              <w:spacing w:line="360" w:lineRule="auto"/>
              <w:jc w:val="both"/>
            </w:pPr>
            <w:r w:rsidRPr="00734D80">
              <w:rPr>
                <w:b/>
              </w:rPr>
              <w:t>Материал обивки:</w:t>
            </w:r>
            <w:r w:rsidRPr="00734D80">
              <w:t xml:space="preserve"> сиденье обтягивается тканью TW</w:t>
            </w:r>
            <w:r>
              <w:t xml:space="preserve"> (сетка)</w:t>
            </w:r>
          </w:p>
          <w:p w:rsidR="00F87121" w:rsidRPr="00734D80" w:rsidRDefault="00F87121" w:rsidP="00264054">
            <w:pPr>
              <w:jc w:val="both"/>
            </w:pPr>
            <w:r w:rsidRPr="00734D80">
              <w:rPr>
                <w:b/>
              </w:rPr>
              <w:t xml:space="preserve">Цвет </w:t>
            </w:r>
            <w:r w:rsidRPr="00734D80">
              <w:t>серый</w:t>
            </w:r>
          </w:p>
        </w:tc>
        <w:tc>
          <w:tcPr>
            <w:tcW w:w="1051" w:type="dxa"/>
            <w:vAlign w:val="center"/>
          </w:tcPr>
          <w:p w:rsidR="00F87121" w:rsidRPr="00734D80" w:rsidRDefault="00F87121" w:rsidP="00264054">
            <w:pPr>
              <w:jc w:val="both"/>
            </w:pPr>
            <w:r w:rsidRPr="00734D80">
              <w:t>55</w:t>
            </w:r>
          </w:p>
        </w:tc>
      </w:tr>
      <w:tr w:rsidR="00F87121" w:rsidRPr="00734D80" w:rsidTr="00264054">
        <w:tc>
          <w:tcPr>
            <w:tcW w:w="534" w:type="dxa"/>
          </w:tcPr>
          <w:p w:rsidR="00F87121" w:rsidRPr="00734D80" w:rsidRDefault="00F87121" w:rsidP="00264054">
            <w:pPr>
              <w:jc w:val="both"/>
            </w:pPr>
            <w:r w:rsidRPr="00734D80">
              <w:t>15</w:t>
            </w:r>
          </w:p>
        </w:tc>
        <w:tc>
          <w:tcPr>
            <w:tcW w:w="1986" w:type="dxa"/>
          </w:tcPr>
          <w:p w:rsidR="00F87121" w:rsidRPr="00734D80" w:rsidRDefault="00F87121" w:rsidP="00264054">
            <w:pPr>
              <w:jc w:val="both"/>
              <w:rPr>
                <w:b/>
              </w:rPr>
            </w:pPr>
            <w:r w:rsidRPr="00734D80">
              <w:rPr>
                <w:b/>
              </w:rPr>
              <w:t>Модуль перегородки 80х3.2х130</w:t>
            </w:r>
            <w:r>
              <w:rPr>
                <w:b/>
              </w:rPr>
              <w:t xml:space="preserve"> см</w:t>
            </w:r>
          </w:p>
        </w:tc>
        <w:tc>
          <w:tcPr>
            <w:tcW w:w="6519" w:type="dxa"/>
            <w:gridSpan w:val="2"/>
          </w:tcPr>
          <w:p w:rsidR="00F87121" w:rsidRPr="00734D80" w:rsidRDefault="00F87121" w:rsidP="00264054">
            <w:pPr>
              <w:jc w:val="both"/>
            </w:pPr>
            <w:r w:rsidRPr="00734D80">
              <w:t xml:space="preserve">Модуль 1300 мм </w:t>
            </w:r>
          </w:p>
          <w:p w:rsidR="00F87121" w:rsidRPr="00734D80" w:rsidRDefault="00F87121" w:rsidP="00264054">
            <w:pPr>
              <w:jc w:val="both"/>
            </w:pPr>
            <w:r w:rsidRPr="00734D80">
              <w:t xml:space="preserve">Каркас алюминиевый профиль </w:t>
            </w:r>
          </w:p>
          <w:p w:rsidR="00F87121" w:rsidRPr="00734D80" w:rsidRDefault="00F87121" w:rsidP="00264054">
            <w:pPr>
              <w:jc w:val="both"/>
            </w:pPr>
            <w:r w:rsidRPr="00734D80">
              <w:t xml:space="preserve">Ширина профиля 32 мм </w:t>
            </w:r>
          </w:p>
          <w:p w:rsidR="00F87121" w:rsidRDefault="00F87121" w:rsidP="00264054">
            <w:pPr>
              <w:jc w:val="both"/>
            </w:pPr>
            <w:r w:rsidRPr="00734D80">
              <w:t xml:space="preserve">Цвет серый </w:t>
            </w:r>
            <w:proofErr w:type="spellStart"/>
            <w:r w:rsidRPr="00734D80">
              <w:t>металлик</w:t>
            </w:r>
            <w:proofErr w:type="spellEnd"/>
            <w:r w:rsidRPr="00734D80">
              <w:t xml:space="preserve"> </w:t>
            </w:r>
          </w:p>
          <w:p w:rsidR="00F87121" w:rsidRPr="00734D80" w:rsidRDefault="00F87121" w:rsidP="00264054">
            <w:pPr>
              <w:jc w:val="both"/>
            </w:pPr>
            <w:r w:rsidRPr="00734D80">
              <w:t>Наполнение:</w:t>
            </w:r>
          </w:p>
          <w:p w:rsidR="00F87121" w:rsidRPr="00734D80" w:rsidRDefault="00F87121" w:rsidP="00264054">
            <w:pPr>
              <w:jc w:val="both"/>
            </w:pPr>
            <w:r w:rsidRPr="00734D80">
              <w:t xml:space="preserve">(глухая </w:t>
            </w:r>
            <w:r w:rsidRPr="008F659B">
              <w:t xml:space="preserve">часть, цвет светло-бежевый/соломенный с текстурой дерева (клен) 80, </w:t>
            </w:r>
            <w:r w:rsidRPr="008F659B">
              <w:rPr>
                <w:shd w:val="clear" w:color="auto" w:fill="FFFFFF"/>
              </w:rPr>
              <w:t>ламинированное МДФ 6мм</w:t>
            </w:r>
            <w:r w:rsidRPr="008F659B">
              <w:t xml:space="preserve">, стекло </w:t>
            </w:r>
            <w:r w:rsidRPr="008F659B">
              <w:rPr>
                <w:shd w:val="clear" w:color="auto" w:fill="FFFFFF"/>
              </w:rPr>
              <w:t>сырое марки М1 4мм, высота стекла</w:t>
            </w:r>
            <w:r w:rsidRPr="008F659B">
              <w:t xml:space="preserve"> 48.5 )</w:t>
            </w:r>
            <w:r w:rsidRPr="00734D80">
              <w:t xml:space="preserve"> </w:t>
            </w:r>
          </w:p>
          <w:p w:rsidR="00F87121" w:rsidRPr="00734D80" w:rsidRDefault="00F87121" w:rsidP="00264054">
            <w:pPr>
              <w:jc w:val="both"/>
            </w:pPr>
          </w:p>
        </w:tc>
        <w:tc>
          <w:tcPr>
            <w:tcW w:w="1051" w:type="dxa"/>
          </w:tcPr>
          <w:p w:rsidR="00F87121" w:rsidRPr="00734D80" w:rsidRDefault="00F87121" w:rsidP="00264054">
            <w:pPr>
              <w:jc w:val="both"/>
            </w:pPr>
            <w:r w:rsidRPr="00734D80">
              <w:t>5</w:t>
            </w:r>
          </w:p>
        </w:tc>
      </w:tr>
      <w:tr w:rsidR="00F87121" w:rsidRPr="00734D80" w:rsidTr="00264054">
        <w:tc>
          <w:tcPr>
            <w:tcW w:w="534" w:type="dxa"/>
          </w:tcPr>
          <w:p w:rsidR="00F87121" w:rsidRPr="00734D80" w:rsidRDefault="00F87121" w:rsidP="00264054">
            <w:pPr>
              <w:jc w:val="both"/>
            </w:pPr>
            <w:r w:rsidRPr="00734D80">
              <w:t>16</w:t>
            </w:r>
          </w:p>
        </w:tc>
        <w:tc>
          <w:tcPr>
            <w:tcW w:w="1986" w:type="dxa"/>
          </w:tcPr>
          <w:p w:rsidR="00F87121" w:rsidRPr="00734D80" w:rsidRDefault="00F87121" w:rsidP="00264054">
            <w:pPr>
              <w:jc w:val="both"/>
              <w:rPr>
                <w:b/>
              </w:rPr>
            </w:pPr>
            <w:r w:rsidRPr="00734D80">
              <w:rPr>
                <w:b/>
              </w:rPr>
              <w:t>Модуль перегородки стекло матовое 80х3.2х130</w:t>
            </w:r>
            <w:r>
              <w:rPr>
                <w:b/>
              </w:rPr>
              <w:t xml:space="preserve"> см</w:t>
            </w:r>
          </w:p>
        </w:tc>
        <w:tc>
          <w:tcPr>
            <w:tcW w:w="6519" w:type="dxa"/>
            <w:gridSpan w:val="2"/>
          </w:tcPr>
          <w:p w:rsidR="00F87121" w:rsidRPr="00734D80" w:rsidRDefault="00F87121" w:rsidP="00264054">
            <w:pPr>
              <w:jc w:val="both"/>
            </w:pPr>
            <w:r w:rsidRPr="00734D80">
              <w:t xml:space="preserve">Модуль 1300 мм </w:t>
            </w:r>
          </w:p>
          <w:p w:rsidR="00F87121" w:rsidRPr="00734D80" w:rsidRDefault="00F87121" w:rsidP="00264054">
            <w:pPr>
              <w:jc w:val="both"/>
            </w:pPr>
            <w:r w:rsidRPr="00734D80">
              <w:t xml:space="preserve">Каркас алюминиевый профиль </w:t>
            </w:r>
          </w:p>
          <w:p w:rsidR="00F87121" w:rsidRPr="00734D80" w:rsidRDefault="00F87121" w:rsidP="00264054">
            <w:pPr>
              <w:jc w:val="both"/>
            </w:pPr>
            <w:r w:rsidRPr="00734D80">
              <w:t xml:space="preserve">Ширина профиля 32 мм </w:t>
            </w:r>
          </w:p>
          <w:p w:rsidR="00F87121" w:rsidRPr="00734D80" w:rsidRDefault="00F87121" w:rsidP="00264054">
            <w:pPr>
              <w:jc w:val="both"/>
            </w:pPr>
            <w:r w:rsidRPr="00734D80">
              <w:t xml:space="preserve">Цвет серый </w:t>
            </w:r>
            <w:proofErr w:type="spellStart"/>
            <w:r w:rsidRPr="00734D80">
              <w:t>металлик</w:t>
            </w:r>
            <w:proofErr w:type="spellEnd"/>
            <w:r w:rsidRPr="00734D80">
              <w:t xml:space="preserve"> </w:t>
            </w:r>
          </w:p>
          <w:p w:rsidR="00F87121" w:rsidRPr="00734D80" w:rsidRDefault="00F87121" w:rsidP="00264054">
            <w:pPr>
              <w:jc w:val="both"/>
            </w:pPr>
            <w:r w:rsidRPr="00734D80">
              <w:t xml:space="preserve">Наполнение: (глухая </w:t>
            </w:r>
            <w:r w:rsidRPr="008F659B">
              <w:t>часть, цвет светло-бежевый/соломенный с текстурой дерева (клен)) 80</w:t>
            </w:r>
            <w:r w:rsidRPr="00734D80">
              <w:t xml:space="preserve">, стекло </w:t>
            </w:r>
            <w:r>
              <w:t xml:space="preserve">высотой </w:t>
            </w:r>
            <w:r w:rsidRPr="00734D80">
              <w:t xml:space="preserve">48.5 матовое) </w:t>
            </w:r>
          </w:p>
        </w:tc>
        <w:tc>
          <w:tcPr>
            <w:tcW w:w="1051" w:type="dxa"/>
          </w:tcPr>
          <w:p w:rsidR="00F87121" w:rsidRPr="00734D80" w:rsidRDefault="00F87121" w:rsidP="00264054">
            <w:pPr>
              <w:jc w:val="both"/>
            </w:pPr>
            <w:r w:rsidRPr="00734D80">
              <w:t>5</w:t>
            </w:r>
          </w:p>
        </w:tc>
      </w:tr>
      <w:tr w:rsidR="00F87121" w:rsidRPr="00734D80" w:rsidTr="00264054">
        <w:tc>
          <w:tcPr>
            <w:tcW w:w="534" w:type="dxa"/>
          </w:tcPr>
          <w:p w:rsidR="00F87121" w:rsidRPr="00734D80" w:rsidRDefault="00F87121" w:rsidP="00264054">
            <w:pPr>
              <w:jc w:val="both"/>
            </w:pPr>
            <w:r w:rsidRPr="00734D80">
              <w:t>17</w:t>
            </w:r>
          </w:p>
        </w:tc>
        <w:tc>
          <w:tcPr>
            <w:tcW w:w="1986" w:type="dxa"/>
          </w:tcPr>
          <w:p w:rsidR="00F87121" w:rsidRPr="00734D80" w:rsidRDefault="00F87121" w:rsidP="00264054">
            <w:pPr>
              <w:jc w:val="both"/>
              <w:rPr>
                <w:b/>
              </w:rPr>
            </w:pPr>
            <w:r>
              <w:rPr>
                <w:b/>
              </w:rPr>
              <w:t>Стол эргономичный (</w:t>
            </w:r>
            <w:proofErr w:type="spellStart"/>
            <w:r>
              <w:rPr>
                <w:b/>
              </w:rPr>
              <w:t>металлокарка</w:t>
            </w:r>
            <w:proofErr w:type="spellEnd"/>
            <w:r w:rsidRPr="00734D80">
              <w:rPr>
                <w:b/>
              </w:rPr>
              <w:t>) с металлическим экраном левый 140х80х75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Стол состоит из столешницы,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и экрана (металлического)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состоит из двух металлических опор и продольной металлической траверсой сечением 50х25 мм, установленной в распор между ними.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Металлическая опора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Столешница</w:t>
            </w:r>
            <w:r w:rsidRPr="00734D80">
              <w:rPr>
                <w:rFonts w:ascii="Times New Roman" w:hAnsi="Times New Roman"/>
                <w:sz w:val="24"/>
                <w:szCs w:val="24"/>
              </w:rPr>
              <w:t xml:space="preserve"> эргономичная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плавным переходом от окончания шириной 60 см к окончанию шириной 80 см под углом 85 градусов.</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В эргономичной столешнице (со стороны шириной 80 см) предусмотрено одно отверстие диаметром 60 мм для электропроводки. В отверстие устанавливается пластиковая заглушка серого цвета.</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Свесы столешницы позволяют устанавливать навесные экраны с кронштейнами по продольной и боковым сторонам.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Экран металлический</w:t>
            </w:r>
            <w:r w:rsidRPr="00734D80">
              <w:rPr>
                <w:rFonts w:ascii="Times New Roman" w:hAnsi="Times New Roman"/>
                <w:sz w:val="24"/>
                <w:szCs w:val="24"/>
              </w:rPr>
              <w:t xml:space="preserve"> высотой 32 см прямоугольной формы выполнен из листовой стали с рисунком перфорации. Экран подвешивается под столешницей к траверсе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на кронштейнах. </w:t>
            </w:r>
          </w:p>
          <w:p w:rsidR="00F87121" w:rsidRPr="00734D80" w:rsidRDefault="00F87121" w:rsidP="00264054">
            <w:pPr>
              <w:pStyle w:val="afff"/>
              <w:jc w:val="both"/>
              <w:rPr>
                <w:rFonts w:ascii="Times New Roman" w:hAnsi="Times New Roman"/>
                <w:b/>
                <w:sz w:val="24"/>
                <w:szCs w:val="24"/>
              </w:rPr>
            </w:pPr>
            <w:r w:rsidRPr="00734D80">
              <w:rPr>
                <w:rFonts w:ascii="Times New Roman" w:hAnsi="Times New Roman"/>
                <w:b/>
                <w:sz w:val="24"/>
                <w:szCs w:val="24"/>
              </w:rPr>
              <w:t xml:space="preserve">Цвет </w:t>
            </w:r>
            <w:r w:rsidRPr="00C06DE5">
              <w:rPr>
                <w:rFonts w:ascii="Times New Roman" w:hAnsi="Times New Roman"/>
                <w:sz w:val="24"/>
                <w:szCs w:val="24"/>
              </w:rPr>
              <w:t>Светло-бежевый/соломенный с текстурой дерева (клен)</w:t>
            </w:r>
          </w:p>
        </w:tc>
        <w:tc>
          <w:tcPr>
            <w:tcW w:w="1051" w:type="dxa"/>
            <w:shd w:val="clear" w:color="auto" w:fill="auto"/>
          </w:tcPr>
          <w:p w:rsidR="00F87121" w:rsidRPr="00734D80" w:rsidRDefault="00F87121" w:rsidP="00264054">
            <w:pPr>
              <w:jc w:val="both"/>
            </w:pPr>
            <w:r w:rsidRPr="00734D80">
              <w:t>12</w:t>
            </w:r>
          </w:p>
        </w:tc>
      </w:tr>
      <w:tr w:rsidR="00F87121" w:rsidRPr="00734D80" w:rsidTr="00264054">
        <w:trPr>
          <w:trHeight w:val="139"/>
        </w:trPr>
        <w:tc>
          <w:tcPr>
            <w:tcW w:w="534" w:type="dxa"/>
          </w:tcPr>
          <w:p w:rsidR="00F87121" w:rsidRPr="00734D80" w:rsidRDefault="00F87121" w:rsidP="00264054">
            <w:pPr>
              <w:jc w:val="both"/>
            </w:pPr>
            <w:r w:rsidRPr="00734D80">
              <w:t>18</w:t>
            </w:r>
          </w:p>
        </w:tc>
        <w:tc>
          <w:tcPr>
            <w:tcW w:w="1986" w:type="dxa"/>
          </w:tcPr>
          <w:p w:rsidR="00F87121" w:rsidRPr="00734D80" w:rsidRDefault="00F87121" w:rsidP="00264054">
            <w:pPr>
              <w:jc w:val="both"/>
              <w:rPr>
                <w:b/>
              </w:rPr>
            </w:pPr>
            <w:r>
              <w:rPr>
                <w:b/>
              </w:rPr>
              <w:t>Стол эргономичный (</w:t>
            </w:r>
            <w:proofErr w:type="spellStart"/>
            <w:r>
              <w:rPr>
                <w:b/>
              </w:rPr>
              <w:t>металлокарка</w:t>
            </w:r>
            <w:proofErr w:type="spellEnd"/>
            <w:r w:rsidRPr="00734D80">
              <w:rPr>
                <w:b/>
              </w:rPr>
              <w:t>) с металлическим экраном правый 140х80х75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Стол состоит из столешницы,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и экрана (металлического)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состоит из двух металлических опор и продольной металлической траверсой сечением 50х25 мм, установленной в распор между ними.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Металлическая опора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Столешница</w:t>
            </w:r>
            <w:r w:rsidRPr="00734D80">
              <w:rPr>
                <w:rFonts w:ascii="Times New Roman" w:hAnsi="Times New Roman"/>
                <w:sz w:val="24"/>
                <w:szCs w:val="24"/>
              </w:rPr>
              <w:t xml:space="preserve"> эргономичная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плавным переходом от окончания шириной 60 см к окончанию шириной 80 см под углом 85 градусов.</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В эргономичной столешнице (со стороны шириной 80 см) предусмотрено одно отверстие диаметром 60 мм для электропроводки. В отверстие устанавливается пластиковая заглушка серого цвета.</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Свесы столешницы позволяют устанавливать навесные экраны с кронштейнами по продольной и боковым сторонам.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Экран металлический</w:t>
            </w:r>
            <w:r w:rsidRPr="00734D80">
              <w:rPr>
                <w:rFonts w:ascii="Times New Roman" w:hAnsi="Times New Roman"/>
                <w:sz w:val="24"/>
                <w:szCs w:val="24"/>
              </w:rPr>
              <w:t xml:space="preserve"> высотой 32 см прямоугольной формы выполнен из листовой стали с рисунком перфорации. Экран подвешивается под столешницей к траверсе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на кронштейнах. </w:t>
            </w:r>
          </w:p>
          <w:p w:rsidR="00F87121" w:rsidRPr="00734D80" w:rsidRDefault="00F87121" w:rsidP="00264054">
            <w:pPr>
              <w:pStyle w:val="afff"/>
              <w:jc w:val="both"/>
              <w:rPr>
                <w:rFonts w:ascii="Times New Roman" w:hAnsi="Times New Roman"/>
                <w:b/>
                <w:sz w:val="24"/>
                <w:szCs w:val="24"/>
              </w:rPr>
            </w:pPr>
            <w:r w:rsidRPr="00734D80">
              <w:rPr>
                <w:rFonts w:ascii="Times New Roman" w:hAnsi="Times New Roman"/>
                <w:b/>
                <w:sz w:val="24"/>
                <w:szCs w:val="24"/>
              </w:rPr>
              <w:t xml:space="preserve">Цвет </w:t>
            </w:r>
            <w:r w:rsidRPr="00E05271">
              <w:rPr>
                <w:rFonts w:ascii="Times New Roman" w:hAnsi="Times New Roman"/>
                <w:sz w:val="24"/>
                <w:szCs w:val="24"/>
              </w:rPr>
              <w:t>Светло-бежевый/соломенный с текстурой дерева (клен)</w:t>
            </w:r>
          </w:p>
        </w:tc>
        <w:tc>
          <w:tcPr>
            <w:tcW w:w="1051" w:type="dxa"/>
          </w:tcPr>
          <w:p w:rsidR="00F87121" w:rsidRPr="00734D80" w:rsidRDefault="00F87121" w:rsidP="00264054">
            <w:pPr>
              <w:jc w:val="both"/>
            </w:pPr>
            <w:r w:rsidRPr="00734D80">
              <w:t>9</w:t>
            </w:r>
          </w:p>
        </w:tc>
      </w:tr>
      <w:tr w:rsidR="00F87121" w:rsidRPr="00734D80" w:rsidTr="00264054">
        <w:trPr>
          <w:trHeight w:val="139"/>
        </w:trPr>
        <w:tc>
          <w:tcPr>
            <w:tcW w:w="534" w:type="dxa"/>
          </w:tcPr>
          <w:p w:rsidR="00F87121" w:rsidRPr="00734D80" w:rsidRDefault="00F87121" w:rsidP="00264054">
            <w:pPr>
              <w:jc w:val="both"/>
            </w:pPr>
            <w:r w:rsidRPr="00734D80">
              <w:t>19</w:t>
            </w:r>
          </w:p>
        </w:tc>
        <w:tc>
          <w:tcPr>
            <w:tcW w:w="1986" w:type="dxa"/>
          </w:tcPr>
          <w:p w:rsidR="00F87121" w:rsidRPr="00734D80" w:rsidRDefault="00F87121" w:rsidP="00264054">
            <w:pPr>
              <w:jc w:val="both"/>
              <w:rPr>
                <w:b/>
              </w:rPr>
            </w:pPr>
            <w:r w:rsidRPr="00734D80">
              <w:rPr>
                <w:b/>
              </w:rPr>
              <w:t>Сто</w:t>
            </w:r>
            <w:r>
              <w:rPr>
                <w:b/>
              </w:rPr>
              <w:t>л эргономичный (</w:t>
            </w:r>
            <w:proofErr w:type="spellStart"/>
            <w:r>
              <w:rPr>
                <w:b/>
              </w:rPr>
              <w:t>металлокарка</w:t>
            </w:r>
            <w:proofErr w:type="spellEnd"/>
            <w:r w:rsidRPr="00734D80">
              <w:rPr>
                <w:b/>
              </w:rPr>
              <w:t>) с металлическим экраном левый 140х80х75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Стол состоит из столешницы,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и экрана (металлического)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состоит из двух металлических опор и продольной металлической траверсой сечением 50х25 мм, установленной в распор между ними.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Металлическая опора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Столешница</w:t>
            </w:r>
            <w:r w:rsidRPr="00734D80">
              <w:rPr>
                <w:rFonts w:ascii="Times New Roman" w:hAnsi="Times New Roman"/>
                <w:sz w:val="24"/>
                <w:szCs w:val="24"/>
              </w:rPr>
              <w:t xml:space="preserve"> эргономичная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плавным переходом от окончания шириной 60 см к окончанию шириной 80 см под углом 85 градусов.</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В эргономичной столешнице (со стороны шириной 80 см) предусмотрено одно отверстие диаметром 60 мм для электропроводки. В отверстие устанавливается пластиковая заглушка серого цвета.</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Свесы столешницы позволяют устанавливать навесные экраны с кронштейнами по продольной и боковым сторонам.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Экран металлический</w:t>
            </w:r>
            <w:r w:rsidRPr="00734D80">
              <w:rPr>
                <w:rFonts w:ascii="Times New Roman" w:hAnsi="Times New Roman"/>
                <w:sz w:val="24"/>
                <w:szCs w:val="24"/>
              </w:rPr>
              <w:t xml:space="preserve"> высотой 32 см прямоугольной формы выполнен из листовой стали с рисунком перфорации. Экран подвешивается под столешницей к траверсе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на кронштейнах. </w:t>
            </w:r>
          </w:p>
          <w:p w:rsidR="00F87121" w:rsidRPr="00734D80" w:rsidRDefault="00F87121" w:rsidP="00264054">
            <w:pPr>
              <w:pStyle w:val="afff"/>
              <w:jc w:val="both"/>
              <w:rPr>
                <w:rFonts w:ascii="Times New Roman" w:hAnsi="Times New Roman"/>
                <w:b/>
                <w:sz w:val="24"/>
                <w:szCs w:val="24"/>
              </w:rPr>
            </w:pPr>
            <w:r w:rsidRPr="00734D80">
              <w:rPr>
                <w:rFonts w:ascii="Times New Roman" w:hAnsi="Times New Roman"/>
                <w:b/>
                <w:sz w:val="24"/>
                <w:szCs w:val="24"/>
              </w:rPr>
              <w:t xml:space="preserve">Цвет </w:t>
            </w:r>
            <w:r w:rsidRPr="003C4995">
              <w:rPr>
                <w:rFonts w:ascii="Times New Roman" w:hAnsi="Times New Roman"/>
                <w:sz w:val="24"/>
                <w:szCs w:val="24"/>
              </w:rPr>
              <w:t>коричневый</w:t>
            </w:r>
            <w:r>
              <w:rPr>
                <w:rFonts w:ascii="Times New Roman" w:hAnsi="Times New Roman"/>
                <w:b/>
                <w:sz w:val="24"/>
                <w:szCs w:val="24"/>
              </w:rPr>
              <w:t xml:space="preserve"> </w:t>
            </w:r>
            <w:r w:rsidRPr="00AA5289">
              <w:rPr>
                <w:rFonts w:ascii="Times New Roman" w:hAnsi="Times New Roman"/>
                <w:sz w:val="24"/>
                <w:szCs w:val="24"/>
              </w:rPr>
              <w:t xml:space="preserve">с текстурой дерева </w:t>
            </w:r>
            <w:r>
              <w:rPr>
                <w:rFonts w:ascii="Times New Roman" w:hAnsi="Times New Roman"/>
                <w:sz w:val="24"/>
                <w:szCs w:val="24"/>
              </w:rPr>
              <w:t>(</w:t>
            </w:r>
            <w:r w:rsidRPr="00734D80">
              <w:rPr>
                <w:rFonts w:ascii="Times New Roman" w:hAnsi="Times New Roman"/>
                <w:sz w:val="24"/>
                <w:szCs w:val="24"/>
              </w:rPr>
              <w:t>орех</w:t>
            </w:r>
            <w:r>
              <w:rPr>
                <w:rFonts w:ascii="Times New Roman" w:hAnsi="Times New Roman"/>
                <w:sz w:val="24"/>
                <w:szCs w:val="24"/>
              </w:rPr>
              <w:t>)</w:t>
            </w:r>
          </w:p>
        </w:tc>
        <w:tc>
          <w:tcPr>
            <w:tcW w:w="1051" w:type="dxa"/>
          </w:tcPr>
          <w:p w:rsidR="00F87121" w:rsidRPr="00734D80" w:rsidRDefault="00F87121" w:rsidP="00264054">
            <w:pPr>
              <w:jc w:val="both"/>
            </w:pPr>
            <w:r w:rsidRPr="00734D80">
              <w:t>14</w:t>
            </w:r>
          </w:p>
        </w:tc>
      </w:tr>
      <w:tr w:rsidR="00F87121" w:rsidRPr="00734D80" w:rsidTr="00264054">
        <w:tc>
          <w:tcPr>
            <w:tcW w:w="534" w:type="dxa"/>
          </w:tcPr>
          <w:p w:rsidR="00F87121" w:rsidRPr="00734D80" w:rsidRDefault="00F87121" w:rsidP="00264054">
            <w:pPr>
              <w:jc w:val="both"/>
            </w:pPr>
            <w:r w:rsidRPr="00734D80">
              <w:t>20</w:t>
            </w:r>
          </w:p>
        </w:tc>
        <w:tc>
          <w:tcPr>
            <w:tcW w:w="1986" w:type="dxa"/>
          </w:tcPr>
          <w:p w:rsidR="00F87121" w:rsidRPr="00734D80" w:rsidRDefault="00F87121" w:rsidP="00264054">
            <w:pPr>
              <w:jc w:val="both"/>
              <w:rPr>
                <w:b/>
              </w:rPr>
            </w:pPr>
            <w:r w:rsidRPr="00734D80">
              <w:rPr>
                <w:b/>
              </w:rPr>
              <w:t>Сто</w:t>
            </w:r>
            <w:r>
              <w:rPr>
                <w:b/>
              </w:rPr>
              <w:t>л эргономичный (</w:t>
            </w:r>
            <w:proofErr w:type="spellStart"/>
            <w:r>
              <w:rPr>
                <w:b/>
              </w:rPr>
              <w:t>металлокарка</w:t>
            </w:r>
            <w:proofErr w:type="spellEnd"/>
            <w:r w:rsidRPr="00734D80">
              <w:rPr>
                <w:b/>
              </w:rPr>
              <w:t>) с металлическим экраном правый 140х80х75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Стол состоит и</w:t>
            </w:r>
            <w:r>
              <w:rPr>
                <w:rFonts w:ascii="Times New Roman" w:hAnsi="Times New Roman"/>
                <w:sz w:val="24"/>
                <w:szCs w:val="24"/>
              </w:rPr>
              <w:t xml:space="preserve">з столешницы, </w:t>
            </w:r>
            <w:proofErr w:type="spellStart"/>
            <w:r>
              <w:rPr>
                <w:rFonts w:ascii="Times New Roman" w:hAnsi="Times New Roman"/>
                <w:sz w:val="24"/>
                <w:szCs w:val="24"/>
              </w:rPr>
              <w:t>металлокаркаса</w:t>
            </w:r>
            <w:proofErr w:type="spellEnd"/>
            <w:r>
              <w:rPr>
                <w:rFonts w:ascii="Times New Roman" w:hAnsi="Times New Roman"/>
                <w:sz w:val="24"/>
                <w:szCs w:val="24"/>
              </w:rPr>
              <w:t xml:space="preserve"> </w:t>
            </w:r>
            <w:r w:rsidRPr="00734D80">
              <w:rPr>
                <w:rFonts w:ascii="Times New Roman" w:hAnsi="Times New Roman"/>
                <w:sz w:val="24"/>
                <w:szCs w:val="24"/>
              </w:rPr>
              <w:t xml:space="preserve"> и э</w:t>
            </w:r>
            <w:r>
              <w:rPr>
                <w:rFonts w:ascii="Times New Roman" w:hAnsi="Times New Roman"/>
                <w:sz w:val="24"/>
                <w:szCs w:val="24"/>
              </w:rPr>
              <w:t>крана (металлического</w:t>
            </w:r>
            <w:r w:rsidRPr="00734D80">
              <w:rPr>
                <w:rFonts w:ascii="Times New Roman" w:hAnsi="Times New Roman"/>
                <w:sz w:val="24"/>
                <w:szCs w:val="24"/>
              </w:rPr>
              <w:t xml:space="preserve">) с кронштейнами. </w:t>
            </w:r>
            <w:proofErr w:type="spellStart"/>
            <w:r w:rsidRPr="00734D80">
              <w:rPr>
                <w:rFonts w:ascii="Times New Roman" w:hAnsi="Times New Roman"/>
                <w:sz w:val="24"/>
                <w:szCs w:val="24"/>
              </w:rPr>
              <w:t>Металлокаркас</w:t>
            </w:r>
            <w:proofErr w:type="spellEnd"/>
            <w:r w:rsidRPr="00734D80">
              <w:rPr>
                <w:rFonts w:ascii="Times New Roman" w:hAnsi="Times New Roman"/>
                <w:sz w:val="24"/>
                <w:szCs w:val="24"/>
              </w:rPr>
              <w:t xml:space="preserve"> состоит из двух металлических опор и продольной металлической траверсой сечением 50х25 мм, установленной в распор между ними. На траверсе устанавливается </w:t>
            </w:r>
            <w:proofErr w:type="spellStart"/>
            <w:r w:rsidRPr="00734D80">
              <w:rPr>
                <w:rFonts w:ascii="Times New Roman" w:hAnsi="Times New Roman"/>
                <w:sz w:val="24"/>
                <w:szCs w:val="24"/>
              </w:rPr>
              <w:t>проставка</w:t>
            </w:r>
            <w:proofErr w:type="spellEnd"/>
            <w:r w:rsidRPr="00734D80">
              <w:rPr>
                <w:rFonts w:ascii="Times New Roman" w:hAnsi="Times New Roman"/>
                <w:sz w:val="24"/>
                <w:szCs w:val="24"/>
              </w:rPr>
              <w:t xml:space="preserve"> для предотвращения прогиба столешницы.</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Металлическая опора сварной конструкции в форме двух расходящихся ножек диаметром 40 мм приваренных в верхней части к фланцу. На окончании каждой ножки имеется пластиковый регулировочный винт,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Порошковое покрытие металлических частей – эмаль, цвет под алюминий.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Столешница</w:t>
            </w:r>
            <w:r w:rsidRPr="00734D80">
              <w:rPr>
                <w:rFonts w:ascii="Times New Roman" w:hAnsi="Times New Roman"/>
                <w:sz w:val="24"/>
                <w:szCs w:val="24"/>
              </w:rPr>
              <w:t xml:space="preserve"> эргономичная на основе прямоугольной формы со скругленными углами и фигурной одной из продольных сторон,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Фигурная продольная сторона с плавным переходом от окончания шириной 60 см к окончанию шириной 80 см под углом 85 градусов.</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В эргономичной столешнице (со стороны шириной 80 см) предусмотрено одно отверстие диаметром 60 мм для электропроводки. В отверстие устанавливается пластиковая заглушка серого цвета.</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Свесы столешницы позволяют устанавливать навесные экраны с кронштейнами по продольной и боковым сторонам.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Экран металлический</w:t>
            </w:r>
            <w:r w:rsidRPr="00734D80">
              <w:rPr>
                <w:rFonts w:ascii="Times New Roman" w:hAnsi="Times New Roman"/>
                <w:sz w:val="24"/>
                <w:szCs w:val="24"/>
              </w:rPr>
              <w:t xml:space="preserve"> высотой 32 см прямоугольной формы выполнен из листовой стали с рисунком перфорации. Экран подвешивается под столешницей к траверсе </w:t>
            </w:r>
            <w:proofErr w:type="spellStart"/>
            <w:r w:rsidRPr="00734D80">
              <w:rPr>
                <w:rFonts w:ascii="Times New Roman" w:hAnsi="Times New Roman"/>
                <w:sz w:val="24"/>
                <w:szCs w:val="24"/>
              </w:rPr>
              <w:t>металлокаркаса</w:t>
            </w:r>
            <w:proofErr w:type="spellEnd"/>
            <w:r w:rsidRPr="00734D80">
              <w:rPr>
                <w:rFonts w:ascii="Times New Roman" w:hAnsi="Times New Roman"/>
                <w:sz w:val="24"/>
                <w:szCs w:val="24"/>
              </w:rPr>
              <w:t xml:space="preserve"> на кронштейнах. </w:t>
            </w:r>
          </w:p>
          <w:p w:rsidR="00F87121" w:rsidRPr="00734D80" w:rsidRDefault="00F87121" w:rsidP="00264054">
            <w:pPr>
              <w:pStyle w:val="afff"/>
              <w:jc w:val="both"/>
              <w:rPr>
                <w:rFonts w:ascii="Times New Roman" w:hAnsi="Times New Roman"/>
                <w:b/>
                <w:sz w:val="24"/>
                <w:szCs w:val="24"/>
              </w:rPr>
            </w:pPr>
            <w:r w:rsidRPr="00734D80">
              <w:rPr>
                <w:rFonts w:ascii="Times New Roman" w:hAnsi="Times New Roman"/>
                <w:b/>
                <w:sz w:val="24"/>
                <w:szCs w:val="24"/>
              </w:rPr>
              <w:t xml:space="preserve">Цвет </w:t>
            </w:r>
            <w:r w:rsidRPr="003C4995">
              <w:rPr>
                <w:rFonts w:ascii="Times New Roman" w:hAnsi="Times New Roman"/>
                <w:sz w:val="24"/>
                <w:szCs w:val="24"/>
              </w:rPr>
              <w:t>коричневый</w:t>
            </w:r>
            <w:r>
              <w:rPr>
                <w:rFonts w:ascii="Times New Roman" w:hAnsi="Times New Roman"/>
                <w:b/>
                <w:sz w:val="24"/>
                <w:szCs w:val="24"/>
              </w:rPr>
              <w:t xml:space="preserve"> </w:t>
            </w:r>
            <w:r w:rsidRPr="00AA5289">
              <w:rPr>
                <w:rFonts w:ascii="Times New Roman" w:hAnsi="Times New Roman"/>
                <w:sz w:val="24"/>
                <w:szCs w:val="24"/>
              </w:rPr>
              <w:t xml:space="preserve">с текстурой дерева </w:t>
            </w:r>
            <w:r>
              <w:rPr>
                <w:rFonts w:ascii="Times New Roman" w:hAnsi="Times New Roman"/>
                <w:sz w:val="24"/>
                <w:szCs w:val="24"/>
              </w:rPr>
              <w:t>(</w:t>
            </w:r>
            <w:r w:rsidRPr="00734D80">
              <w:rPr>
                <w:rFonts w:ascii="Times New Roman" w:hAnsi="Times New Roman"/>
                <w:sz w:val="24"/>
                <w:szCs w:val="24"/>
              </w:rPr>
              <w:t>орех</w:t>
            </w:r>
            <w:r>
              <w:rPr>
                <w:rFonts w:ascii="Times New Roman" w:hAnsi="Times New Roman"/>
                <w:sz w:val="24"/>
                <w:szCs w:val="24"/>
              </w:rPr>
              <w:t>)</w:t>
            </w:r>
          </w:p>
        </w:tc>
        <w:tc>
          <w:tcPr>
            <w:tcW w:w="1051" w:type="dxa"/>
          </w:tcPr>
          <w:p w:rsidR="00F87121" w:rsidRPr="00734D80" w:rsidRDefault="00F87121" w:rsidP="00264054">
            <w:pPr>
              <w:jc w:val="both"/>
            </w:pPr>
            <w:r w:rsidRPr="00734D80">
              <w:t>15</w:t>
            </w:r>
          </w:p>
        </w:tc>
      </w:tr>
      <w:tr w:rsidR="00F87121" w:rsidRPr="00734D80" w:rsidTr="00264054">
        <w:tc>
          <w:tcPr>
            <w:tcW w:w="534" w:type="dxa"/>
          </w:tcPr>
          <w:p w:rsidR="00F87121" w:rsidRPr="00734D80" w:rsidRDefault="00F87121" w:rsidP="00264054">
            <w:pPr>
              <w:jc w:val="center"/>
            </w:pPr>
            <w:r w:rsidRPr="00734D80">
              <w:t>21</w:t>
            </w:r>
          </w:p>
        </w:tc>
        <w:tc>
          <w:tcPr>
            <w:tcW w:w="1986" w:type="dxa"/>
          </w:tcPr>
          <w:p w:rsidR="00F87121" w:rsidRPr="00734D80" w:rsidRDefault="00F87121" w:rsidP="00264054">
            <w:pPr>
              <w:jc w:val="both"/>
              <w:rPr>
                <w:b/>
              </w:rPr>
            </w:pPr>
            <w:r w:rsidRPr="00734D80">
              <w:rPr>
                <w:b/>
              </w:rPr>
              <w:t>Брифинг-приставка с тумбой 4 ящика правая 84х46х75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Состоит из крышки с 2-мя крепежными пластинами и каркаса тумбы с 4-мя выдвижными ящиками. Каркас тумбы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xml:space="preserve">. Торцевые кромки облицованы кромочным материалом из ПВХ. </w:t>
            </w:r>
          </w:p>
          <w:p w:rsidR="00F87121"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Тумба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Ящик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Ящики устанавливаются на металлические роликовые направляющие, выдвижения на 4/5 глубины. Внутренний размер ящика </w:t>
            </w:r>
            <w:proofErr w:type="spellStart"/>
            <w:r w:rsidRPr="00734D80">
              <w:rPr>
                <w:rFonts w:ascii="Times New Roman" w:hAnsi="Times New Roman"/>
                <w:sz w:val="24"/>
                <w:szCs w:val="24"/>
              </w:rPr>
              <w:t>ШхГхВ</w:t>
            </w:r>
            <w:proofErr w:type="spellEnd"/>
            <w:r w:rsidRPr="00734D80">
              <w:rPr>
                <w:rFonts w:ascii="Times New Roman" w:hAnsi="Times New Roman"/>
                <w:sz w:val="24"/>
                <w:szCs w:val="24"/>
              </w:rPr>
              <w:t xml:space="preserve"> 33х38х8 см.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Пластиковая ручка, цвет под алюминий.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Замок закрывает только верхний выдвижной ящик. Ключ с пластиковым наконечником.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Крышка эргономичной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присоединяется встык к столешнице рабочего стола и фиксируется с помощью металлической пластины с шурупами. Торцевые кромки облицованы кромочным материалом из ПВХ толщиной 2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 xml:space="preserve">Цвет </w:t>
            </w:r>
            <w:r w:rsidRPr="00E42C21">
              <w:rPr>
                <w:rFonts w:ascii="Times New Roman" w:hAnsi="Times New Roman"/>
                <w:sz w:val="24"/>
                <w:szCs w:val="24"/>
              </w:rPr>
              <w:t>Светло-бежевый/соломенный с текстурой дерева (клен)</w:t>
            </w:r>
          </w:p>
        </w:tc>
        <w:tc>
          <w:tcPr>
            <w:tcW w:w="1051" w:type="dxa"/>
          </w:tcPr>
          <w:p w:rsidR="00F87121" w:rsidRPr="00734D80" w:rsidRDefault="00F87121" w:rsidP="00264054">
            <w:pPr>
              <w:jc w:val="both"/>
            </w:pPr>
            <w:r w:rsidRPr="00734D80">
              <w:t>9</w:t>
            </w:r>
          </w:p>
        </w:tc>
      </w:tr>
      <w:tr w:rsidR="00F87121" w:rsidRPr="00734D80" w:rsidTr="00264054">
        <w:trPr>
          <w:trHeight w:val="127"/>
        </w:trPr>
        <w:tc>
          <w:tcPr>
            <w:tcW w:w="534" w:type="dxa"/>
          </w:tcPr>
          <w:p w:rsidR="00F87121" w:rsidRPr="00734D80" w:rsidRDefault="00F87121" w:rsidP="00264054">
            <w:pPr>
              <w:jc w:val="both"/>
            </w:pPr>
            <w:r w:rsidRPr="00734D80">
              <w:t>22</w:t>
            </w:r>
          </w:p>
        </w:tc>
        <w:tc>
          <w:tcPr>
            <w:tcW w:w="1986" w:type="dxa"/>
          </w:tcPr>
          <w:p w:rsidR="00F87121" w:rsidRPr="00734D80" w:rsidRDefault="00F87121" w:rsidP="00264054">
            <w:pPr>
              <w:jc w:val="both"/>
              <w:rPr>
                <w:b/>
              </w:rPr>
            </w:pPr>
            <w:r w:rsidRPr="00734D80">
              <w:rPr>
                <w:b/>
              </w:rPr>
              <w:t>Брифинг-приставка с тумбой 4 ящика левая 84х46х75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Состоит из крышки с 2-мя крепежными пластинами и каркаса тумбы с 4-мя выдвижными ящиками. Каркас тумбы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xml:space="preserve">. Торцевые кромки облицованы кромочным материалом из ПВХ.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Тумба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Ящик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Ящики устанавливаются на металлические роликовые направляющие, выдвижения на 4/5 глубины. Внутренний размер ящика </w:t>
            </w:r>
            <w:proofErr w:type="spellStart"/>
            <w:r w:rsidRPr="00734D80">
              <w:rPr>
                <w:rFonts w:ascii="Times New Roman" w:hAnsi="Times New Roman"/>
                <w:sz w:val="24"/>
                <w:szCs w:val="24"/>
              </w:rPr>
              <w:t>ШхГхВ</w:t>
            </w:r>
            <w:proofErr w:type="spellEnd"/>
            <w:r w:rsidRPr="00734D80">
              <w:rPr>
                <w:rFonts w:ascii="Times New Roman" w:hAnsi="Times New Roman"/>
                <w:sz w:val="24"/>
                <w:szCs w:val="24"/>
              </w:rPr>
              <w:t xml:space="preserve"> 33х38х8 см.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Пластиковая ручка, цвет под алюминий.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Замок закрывает только верхний выдвижной ящик. Ключ с пластиковым наконечником.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Крышка эргономичной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присоединяется встык к столешнице рабочего стола и фиксируется с помощью металлической пластины с шурупами. Торцевые кромки облицованы кромочным материалом из ПВХ толщиной 2 мм.</w:t>
            </w:r>
          </w:p>
          <w:p w:rsidR="00F87121" w:rsidRPr="00734D80" w:rsidRDefault="00F87121" w:rsidP="00264054">
            <w:pPr>
              <w:jc w:val="both"/>
            </w:pPr>
            <w:r w:rsidRPr="00734D80">
              <w:rPr>
                <w:b/>
              </w:rPr>
              <w:t xml:space="preserve">Цвет </w:t>
            </w:r>
            <w:r>
              <w:t>Светло-бежевый/соломенный с текстурой дерева (клен)</w:t>
            </w:r>
          </w:p>
        </w:tc>
        <w:tc>
          <w:tcPr>
            <w:tcW w:w="1051" w:type="dxa"/>
            <w:vAlign w:val="center"/>
          </w:tcPr>
          <w:p w:rsidR="00F87121" w:rsidRPr="00734D80" w:rsidRDefault="00F87121" w:rsidP="00264054">
            <w:pPr>
              <w:jc w:val="both"/>
            </w:pPr>
            <w:r w:rsidRPr="00734D80">
              <w:t>13</w:t>
            </w:r>
          </w:p>
        </w:tc>
      </w:tr>
      <w:tr w:rsidR="00F87121" w:rsidRPr="00734D80" w:rsidTr="00264054">
        <w:trPr>
          <w:trHeight w:val="189"/>
        </w:trPr>
        <w:tc>
          <w:tcPr>
            <w:tcW w:w="534" w:type="dxa"/>
          </w:tcPr>
          <w:p w:rsidR="00F87121" w:rsidRPr="00734D80" w:rsidRDefault="00F87121" w:rsidP="00264054">
            <w:pPr>
              <w:jc w:val="both"/>
            </w:pPr>
            <w:r w:rsidRPr="00734D80">
              <w:t>23</w:t>
            </w:r>
          </w:p>
        </w:tc>
        <w:tc>
          <w:tcPr>
            <w:tcW w:w="1986" w:type="dxa"/>
          </w:tcPr>
          <w:p w:rsidR="00F87121" w:rsidRPr="00734D80" w:rsidRDefault="00F87121" w:rsidP="00264054">
            <w:pPr>
              <w:jc w:val="both"/>
              <w:rPr>
                <w:b/>
              </w:rPr>
            </w:pPr>
            <w:r w:rsidRPr="00734D80">
              <w:rPr>
                <w:b/>
              </w:rPr>
              <w:t>Брифинг-приставка с тумбой 4 ящика правая 84х46х75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Состоит из крышки с 2-мя крепежными пластинами и каркаса тумбы с 4-мя выдвижными ящиками. Каркас тумбы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xml:space="preserve">. Торцевые кромки облицованы кромочным материалом из ПВХ. </w:t>
            </w:r>
          </w:p>
          <w:p w:rsidR="00F87121"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Тумба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Ящик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Ящики устанавливаются на металлические роликовые направляющие, выдвижения на 4/5 глубины. Внутренний размер ящика </w:t>
            </w:r>
            <w:proofErr w:type="spellStart"/>
            <w:r w:rsidRPr="00734D80">
              <w:rPr>
                <w:rFonts w:ascii="Times New Roman" w:hAnsi="Times New Roman"/>
                <w:sz w:val="24"/>
                <w:szCs w:val="24"/>
              </w:rPr>
              <w:t>ШхГхВ</w:t>
            </w:r>
            <w:proofErr w:type="spellEnd"/>
            <w:r w:rsidRPr="00734D80">
              <w:rPr>
                <w:rFonts w:ascii="Times New Roman" w:hAnsi="Times New Roman"/>
                <w:sz w:val="24"/>
                <w:szCs w:val="24"/>
              </w:rPr>
              <w:t xml:space="preserve"> 33х38х8 см.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Пластиковая ручка, цвет под алюминий.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Замок закрывает только верхний выдвижной ящик. Ключ с пластиковым наконечником.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Крышка эргономичной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присоединяется встык к столешнице рабочего стола и фиксируется с помощью металлической пластины с шурупами. Торцевые кромки облицованы кромочным материалом из ПВХ толщиной 2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 xml:space="preserve">Цвет </w:t>
            </w:r>
            <w:r w:rsidRPr="003C4995">
              <w:rPr>
                <w:rFonts w:ascii="Times New Roman" w:hAnsi="Times New Roman"/>
                <w:sz w:val="24"/>
                <w:szCs w:val="24"/>
              </w:rPr>
              <w:t>коричневый</w:t>
            </w:r>
            <w:r>
              <w:rPr>
                <w:rFonts w:ascii="Times New Roman" w:hAnsi="Times New Roman"/>
                <w:b/>
                <w:sz w:val="24"/>
                <w:szCs w:val="24"/>
              </w:rPr>
              <w:t xml:space="preserve"> </w:t>
            </w:r>
            <w:r w:rsidRPr="00AA5289">
              <w:rPr>
                <w:rFonts w:ascii="Times New Roman" w:hAnsi="Times New Roman"/>
                <w:sz w:val="24"/>
                <w:szCs w:val="24"/>
              </w:rPr>
              <w:t xml:space="preserve">с текстурой дерева </w:t>
            </w:r>
            <w:r>
              <w:rPr>
                <w:rFonts w:ascii="Times New Roman" w:hAnsi="Times New Roman"/>
                <w:sz w:val="24"/>
                <w:szCs w:val="24"/>
              </w:rPr>
              <w:t>(</w:t>
            </w:r>
            <w:r w:rsidRPr="00734D80">
              <w:rPr>
                <w:rFonts w:ascii="Times New Roman" w:hAnsi="Times New Roman"/>
                <w:sz w:val="24"/>
                <w:szCs w:val="24"/>
              </w:rPr>
              <w:t>орех</w:t>
            </w:r>
            <w:r>
              <w:rPr>
                <w:rFonts w:ascii="Times New Roman" w:hAnsi="Times New Roman"/>
                <w:sz w:val="24"/>
                <w:szCs w:val="24"/>
              </w:rPr>
              <w:t>)</w:t>
            </w:r>
          </w:p>
        </w:tc>
        <w:tc>
          <w:tcPr>
            <w:tcW w:w="1051" w:type="dxa"/>
            <w:vAlign w:val="center"/>
          </w:tcPr>
          <w:p w:rsidR="00F87121" w:rsidRPr="00734D80" w:rsidRDefault="00F87121" w:rsidP="00264054">
            <w:pPr>
              <w:jc w:val="both"/>
            </w:pPr>
            <w:r w:rsidRPr="00734D80">
              <w:t>15</w:t>
            </w:r>
          </w:p>
        </w:tc>
      </w:tr>
      <w:tr w:rsidR="00F87121" w:rsidRPr="00734D80" w:rsidTr="00264054">
        <w:trPr>
          <w:trHeight w:val="190"/>
        </w:trPr>
        <w:tc>
          <w:tcPr>
            <w:tcW w:w="534" w:type="dxa"/>
          </w:tcPr>
          <w:p w:rsidR="00F87121" w:rsidRPr="00734D80" w:rsidRDefault="00F87121" w:rsidP="00264054">
            <w:pPr>
              <w:jc w:val="both"/>
            </w:pPr>
            <w:r w:rsidRPr="00734D80">
              <w:t>24</w:t>
            </w:r>
          </w:p>
        </w:tc>
        <w:tc>
          <w:tcPr>
            <w:tcW w:w="1986" w:type="dxa"/>
          </w:tcPr>
          <w:p w:rsidR="00F87121" w:rsidRPr="00734D80" w:rsidRDefault="00F87121" w:rsidP="00264054">
            <w:pPr>
              <w:jc w:val="both"/>
              <w:rPr>
                <w:b/>
              </w:rPr>
            </w:pPr>
            <w:r w:rsidRPr="00734D80">
              <w:rPr>
                <w:b/>
              </w:rPr>
              <w:t>Брифинг-приставка с тумбой 4 ящика левая 84х46х75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Состоит из крышки с 2-мя крепежными пластинами и каркаса тумбы с 4-мя выдвижными ящиками. Каркас тумбы состоит из 2-х боковин, верхнего и нижнего щита и задней стенки,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которые соединены при помощи эксцентриковой стяжки, </w:t>
            </w:r>
            <w:proofErr w:type="spellStart"/>
            <w:r w:rsidRPr="00734D80">
              <w:rPr>
                <w:rFonts w:ascii="Times New Roman" w:hAnsi="Times New Roman"/>
                <w:sz w:val="24"/>
                <w:szCs w:val="24"/>
              </w:rPr>
              <w:t>стяжки-конфирмат</w:t>
            </w:r>
            <w:proofErr w:type="spellEnd"/>
            <w:r w:rsidRPr="00734D80">
              <w:rPr>
                <w:rFonts w:ascii="Times New Roman" w:hAnsi="Times New Roman"/>
                <w:sz w:val="24"/>
                <w:szCs w:val="24"/>
              </w:rPr>
              <w:t xml:space="preserve">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xml:space="preserve">. Торцевые кромки облицованы кромочным материалом из ПВХ. </w:t>
            </w:r>
          </w:p>
          <w:p w:rsidR="00F87121"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Тумба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Ящик неразборной конструкции состоит из корпуса и фасадной стенки. Корпус ящика из профиля (</w:t>
            </w:r>
            <w:proofErr w:type="spellStart"/>
            <w:r w:rsidRPr="00734D80">
              <w:rPr>
                <w:rFonts w:ascii="Times New Roman" w:hAnsi="Times New Roman"/>
                <w:sz w:val="24"/>
                <w:szCs w:val="24"/>
              </w:rPr>
              <w:t>фолдинг</w:t>
            </w:r>
            <w:proofErr w:type="spellEnd"/>
            <w:r w:rsidRPr="00734D80">
              <w:rPr>
                <w:rFonts w:ascii="Times New Roman" w:hAnsi="Times New Roman"/>
                <w:sz w:val="24"/>
                <w:szCs w:val="24"/>
              </w:rPr>
              <w:t xml:space="preserve">), окутанного пленкой ПВХ белого цвета. Дно ящика установлено в паз профиля и выполнено из ДВП толщиной 3,2 мм и имеющее лакокрасочное покрытие с одной стороны. Фасадная стенка соединяется с корпусом при помощи деревянных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xml:space="preserve"> и клея. Ящики устанавливаются на металлические роликовые направляющие, выдвижения на 4/5 глубины. Внутренний размер ящика </w:t>
            </w:r>
            <w:proofErr w:type="spellStart"/>
            <w:r w:rsidRPr="00734D80">
              <w:rPr>
                <w:rFonts w:ascii="Times New Roman" w:hAnsi="Times New Roman"/>
                <w:sz w:val="24"/>
                <w:szCs w:val="24"/>
              </w:rPr>
              <w:t>ШхГхВ</w:t>
            </w:r>
            <w:proofErr w:type="spellEnd"/>
            <w:r w:rsidRPr="00734D80">
              <w:rPr>
                <w:rFonts w:ascii="Times New Roman" w:hAnsi="Times New Roman"/>
                <w:sz w:val="24"/>
                <w:szCs w:val="24"/>
              </w:rPr>
              <w:t xml:space="preserve"> 33х38х8 см.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Фасадная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Пластиковая ручка, цвет под алюминий.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Замок закрывает только верхний выдвижной ящик. Ключ с пластиковым наконечником.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Крышка эргономичной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присоединяется встык к столешнице рабочего стола и фиксируется с помощью металлической пластины с шурупами. Торцевые кромки облицованы кромочным материалом из ПВХ толщиной 2 мм.</w:t>
            </w:r>
          </w:p>
          <w:p w:rsidR="00F87121" w:rsidRPr="00734D80" w:rsidRDefault="00F87121" w:rsidP="00264054">
            <w:pPr>
              <w:pStyle w:val="afff"/>
              <w:jc w:val="both"/>
            </w:pPr>
            <w:r w:rsidRPr="00734D80">
              <w:rPr>
                <w:rFonts w:ascii="Times New Roman" w:hAnsi="Times New Roman"/>
                <w:b/>
                <w:sz w:val="24"/>
                <w:szCs w:val="24"/>
              </w:rPr>
              <w:t xml:space="preserve">  </w:t>
            </w:r>
            <w:r w:rsidRPr="005339C5">
              <w:rPr>
                <w:rFonts w:ascii="Times New Roman" w:hAnsi="Times New Roman"/>
                <w:b/>
                <w:sz w:val="24"/>
                <w:szCs w:val="24"/>
              </w:rPr>
              <w:t>Цвет</w:t>
            </w:r>
            <w:r w:rsidRPr="00734D80">
              <w:rPr>
                <w:b/>
              </w:rPr>
              <w:t xml:space="preserve"> </w:t>
            </w:r>
            <w:r w:rsidRPr="003C4995">
              <w:rPr>
                <w:rFonts w:ascii="Times New Roman" w:hAnsi="Times New Roman"/>
                <w:sz w:val="24"/>
                <w:szCs w:val="24"/>
              </w:rPr>
              <w:t>коричневый</w:t>
            </w:r>
            <w:r>
              <w:rPr>
                <w:rFonts w:ascii="Times New Roman" w:hAnsi="Times New Roman"/>
                <w:b/>
                <w:sz w:val="24"/>
                <w:szCs w:val="24"/>
              </w:rPr>
              <w:t xml:space="preserve"> </w:t>
            </w:r>
            <w:r w:rsidRPr="00AA5289">
              <w:rPr>
                <w:rFonts w:ascii="Times New Roman" w:hAnsi="Times New Roman"/>
                <w:sz w:val="24"/>
                <w:szCs w:val="24"/>
              </w:rPr>
              <w:t xml:space="preserve">с текстурой дерева </w:t>
            </w:r>
            <w:r>
              <w:rPr>
                <w:rFonts w:ascii="Times New Roman" w:hAnsi="Times New Roman"/>
                <w:sz w:val="24"/>
                <w:szCs w:val="24"/>
              </w:rPr>
              <w:t>(</w:t>
            </w:r>
            <w:r w:rsidRPr="00734D80">
              <w:rPr>
                <w:rFonts w:ascii="Times New Roman" w:hAnsi="Times New Roman"/>
                <w:sz w:val="24"/>
                <w:szCs w:val="24"/>
              </w:rPr>
              <w:t>орех</w:t>
            </w:r>
            <w:r>
              <w:rPr>
                <w:rFonts w:ascii="Times New Roman" w:hAnsi="Times New Roman"/>
                <w:sz w:val="24"/>
                <w:szCs w:val="24"/>
              </w:rPr>
              <w:t>)</w:t>
            </w:r>
          </w:p>
        </w:tc>
        <w:tc>
          <w:tcPr>
            <w:tcW w:w="1051" w:type="dxa"/>
            <w:vAlign w:val="center"/>
          </w:tcPr>
          <w:p w:rsidR="00F87121" w:rsidRPr="00734D80" w:rsidRDefault="00F87121" w:rsidP="00264054">
            <w:pPr>
              <w:jc w:val="both"/>
            </w:pPr>
            <w:r w:rsidRPr="00734D80">
              <w:t>21</w:t>
            </w:r>
          </w:p>
        </w:tc>
      </w:tr>
      <w:tr w:rsidR="00F87121" w:rsidRPr="00734D80" w:rsidTr="00264054">
        <w:trPr>
          <w:trHeight w:val="88"/>
        </w:trPr>
        <w:tc>
          <w:tcPr>
            <w:tcW w:w="534" w:type="dxa"/>
          </w:tcPr>
          <w:p w:rsidR="00F87121" w:rsidRPr="00734D80" w:rsidRDefault="00F87121" w:rsidP="00264054">
            <w:pPr>
              <w:jc w:val="both"/>
            </w:pPr>
            <w:r w:rsidRPr="00734D80">
              <w:t>25</w:t>
            </w:r>
          </w:p>
        </w:tc>
        <w:tc>
          <w:tcPr>
            <w:tcW w:w="1986" w:type="dxa"/>
          </w:tcPr>
          <w:p w:rsidR="00F87121" w:rsidRPr="00734D80" w:rsidRDefault="00F87121" w:rsidP="00264054">
            <w:pPr>
              <w:jc w:val="both"/>
              <w:rPr>
                <w:b/>
              </w:rPr>
            </w:pPr>
            <w:r w:rsidRPr="00734D80">
              <w:rPr>
                <w:b/>
              </w:rPr>
              <w:t>Шкаф для документов высокий со стеклянными прозрачными дверями 90х46х197</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Шкаф состоит из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Стеллажа</w:t>
            </w:r>
            <w:r w:rsidRPr="00734D80">
              <w:rPr>
                <w:rFonts w:ascii="Times New Roman" w:hAnsi="Times New Roman"/>
                <w:sz w:val="24"/>
                <w:szCs w:val="24"/>
              </w:rPr>
              <w:t xml:space="preserve"> -  топа, каркаса с полками.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xml:space="preserve">. Торцевые кромки облицованы кромочным материалом из ПВХ.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кромкой ПВХ.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Фиксированная полка второго уровня устанавливается на эксцентриковую стяжку и придает дополнительную жесткость корпусу. Остальные полки съемные.  Полкодержатель – металлический цилиндрический.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Наименьший размер ниши для папок </w:t>
            </w:r>
            <w:proofErr w:type="spellStart"/>
            <w:r w:rsidRPr="00734D80">
              <w:rPr>
                <w:rFonts w:ascii="Times New Roman" w:hAnsi="Times New Roman"/>
                <w:sz w:val="24"/>
                <w:szCs w:val="24"/>
              </w:rPr>
              <w:t>ДхГхВ</w:t>
            </w:r>
            <w:proofErr w:type="spellEnd"/>
            <w:r w:rsidRPr="00734D80">
              <w:rPr>
                <w:rFonts w:ascii="Times New Roman" w:hAnsi="Times New Roman"/>
                <w:sz w:val="24"/>
                <w:szCs w:val="24"/>
              </w:rPr>
              <w:t xml:space="preserve"> 86х41х33,5 см. Всего 5 ниш для размещения офисных папок.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w:t>
            </w:r>
            <w:r>
              <w:rPr>
                <w:rFonts w:ascii="Times New Roman" w:hAnsi="Times New Roman"/>
                <w:sz w:val="24"/>
                <w:szCs w:val="24"/>
              </w:rPr>
              <w:t>риалом кромочным из ПВХ</w:t>
            </w:r>
            <w:r w:rsidRPr="00734D80">
              <w:rPr>
                <w:rFonts w:ascii="Times New Roman" w:hAnsi="Times New Roman"/>
                <w:sz w:val="24"/>
                <w:szCs w:val="24"/>
              </w:rPr>
              <w:t xml:space="preserve">. Передняя торцевая кромка топа облицована кромочным материалом из ПВХ толщиной 2 мм.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Двери</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w:t>
            </w:r>
            <w:r>
              <w:rPr>
                <w:rFonts w:ascii="Times New Roman" w:hAnsi="Times New Roman"/>
                <w:sz w:val="24"/>
                <w:szCs w:val="24"/>
              </w:rPr>
              <w:t>и дверей облицованы кромкой ПВХ</w:t>
            </w:r>
            <w:r w:rsidRPr="00734D80">
              <w:rPr>
                <w:rFonts w:ascii="Times New Roman" w:hAnsi="Times New Roman"/>
                <w:sz w:val="24"/>
                <w:szCs w:val="24"/>
              </w:rPr>
              <w:t xml:space="preserve">. Двери установлены на 4-х шарнирные металлические накладные петли, с возможностью регулировки в 3-х направлениях. Резиновые амортизаторы смягчают закрывание дверей.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Дверь стеклянная</w:t>
            </w:r>
            <w:r w:rsidRPr="00734D80">
              <w:rPr>
                <w:rFonts w:ascii="Times New Roman" w:hAnsi="Times New Roman"/>
                <w:sz w:val="24"/>
                <w:szCs w:val="24"/>
              </w:rPr>
              <w:t xml:space="preserve"> выполнена из полированного прозрачного стекла толщиной 5 мм. Поверхности кромок шлифованные. Устанавливается на 4-х шарнирные металлические петли, с возможностью регулировки в 3-х направлениях.</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Резиновые амортизаторы смягчают закрывание дверей.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 xml:space="preserve">Цвет ДСП </w:t>
            </w:r>
            <w:r w:rsidRPr="005339C5">
              <w:rPr>
                <w:rFonts w:ascii="Times New Roman" w:hAnsi="Times New Roman"/>
                <w:sz w:val="24"/>
                <w:szCs w:val="24"/>
              </w:rPr>
              <w:t>Светло-бежевый/соломенный с текстурой дерева (клен)</w:t>
            </w:r>
          </w:p>
        </w:tc>
        <w:tc>
          <w:tcPr>
            <w:tcW w:w="1051" w:type="dxa"/>
            <w:vAlign w:val="center"/>
          </w:tcPr>
          <w:p w:rsidR="00F87121" w:rsidRPr="00734D80" w:rsidRDefault="00F87121" w:rsidP="00264054">
            <w:pPr>
              <w:jc w:val="both"/>
            </w:pPr>
            <w:r w:rsidRPr="00734D80">
              <w:t>9</w:t>
            </w:r>
          </w:p>
        </w:tc>
      </w:tr>
      <w:tr w:rsidR="00F87121" w:rsidRPr="00734D80" w:rsidTr="00264054">
        <w:trPr>
          <w:trHeight w:val="214"/>
        </w:trPr>
        <w:tc>
          <w:tcPr>
            <w:tcW w:w="534" w:type="dxa"/>
          </w:tcPr>
          <w:p w:rsidR="00F87121" w:rsidRPr="00734D80" w:rsidRDefault="00F87121" w:rsidP="00264054">
            <w:pPr>
              <w:jc w:val="both"/>
            </w:pPr>
            <w:r w:rsidRPr="00734D80">
              <w:t>26</w:t>
            </w:r>
          </w:p>
        </w:tc>
        <w:tc>
          <w:tcPr>
            <w:tcW w:w="1986" w:type="dxa"/>
          </w:tcPr>
          <w:p w:rsidR="00F87121" w:rsidRPr="00734D80" w:rsidRDefault="00F87121" w:rsidP="00264054">
            <w:pPr>
              <w:jc w:val="both"/>
              <w:rPr>
                <w:b/>
              </w:rPr>
            </w:pPr>
            <w:r w:rsidRPr="00734D80">
              <w:rPr>
                <w:b/>
              </w:rPr>
              <w:t>Шкаф для документов высокий со стеклянными прозрачными дверями 90х46х197</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Шкаф состоит из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Стеллажа</w:t>
            </w:r>
            <w:r w:rsidRPr="00734D80">
              <w:rPr>
                <w:rFonts w:ascii="Times New Roman" w:hAnsi="Times New Roman"/>
                <w:sz w:val="24"/>
                <w:szCs w:val="24"/>
              </w:rPr>
              <w:t xml:space="preserve"> -  топа, каркаса с полками.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xml:space="preserve">. Торцевые кромки облицованы кромочным материалом из ПВХ.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кромкой ПВХ.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Фиксированная полка второго уровня устанавливается на эксцентриковую стяжку и придает дополнительную жесткость корпусу. Остальные полки съемные.  Полкодержатель – металлический цилиндрический.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Наименьший размер ниши для папок </w:t>
            </w:r>
            <w:proofErr w:type="spellStart"/>
            <w:r w:rsidRPr="00734D80">
              <w:rPr>
                <w:rFonts w:ascii="Times New Roman" w:hAnsi="Times New Roman"/>
                <w:sz w:val="24"/>
                <w:szCs w:val="24"/>
              </w:rPr>
              <w:t>ДхГхВ</w:t>
            </w:r>
            <w:proofErr w:type="spellEnd"/>
            <w:r w:rsidRPr="00734D80">
              <w:rPr>
                <w:rFonts w:ascii="Times New Roman" w:hAnsi="Times New Roman"/>
                <w:sz w:val="24"/>
                <w:szCs w:val="24"/>
              </w:rPr>
              <w:t xml:space="preserve"> 86х41х33,5 см. Всего 5 ниш для размещения офисных папок.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Передняя торцевая кромка топа облицована кромочным материалом из ПВХ толщиной 2 мм.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Двери</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дверей облицованы кромкой ПВХ. Двери установлены на 4-х шарнирные металлические накладные петли, с возможностью регулировки в 3-х направлениях. Резиновые амортизаторы смягчают закрывание дверей.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Дверь стеклянная</w:t>
            </w:r>
            <w:r w:rsidRPr="00734D80">
              <w:rPr>
                <w:rFonts w:ascii="Times New Roman" w:hAnsi="Times New Roman"/>
                <w:sz w:val="24"/>
                <w:szCs w:val="24"/>
              </w:rPr>
              <w:t xml:space="preserve"> выполнена из полированного прозрачного стекла толщиной 5 мм. Поверхности кромок шлифованные. Устанавливается на 4-х шарнирные металлические петли, с возможностью регулировки в 3-х направлениях.</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Резиновые амортизаторы смягчают закрывание дверей.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Пластиковая ручка, цвет под алюминий.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 xml:space="preserve">Цвет </w:t>
            </w:r>
            <w:r w:rsidRPr="003C4995">
              <w:rPr>
                <w:rFonts w:ascii="Times New Roman" w:hAnsi="Times New Roman"/>
                <w:sz w:val="24"/>
                <w:szCs w:val="24"/>
              </w:rPr>
              <w:t>коричневый</w:t>
            </w:r>
            <w:r>
              <w:rPr>
                <w:rFonts w:ascii="Times New Roman" w:hAnsi="Times New Roman"/>
                <w:b/>
                <w:sz w:val="24"/>
                <w:szCs w:val="24"/>
              </w:rPr>
              <w:t xml:space="preserve"> </w:t>
            </w:r>
            <w:r w:rsidRPr="00AA5289">
              <w:rPr>
                <w:rFonts w:ascii="Times New Roman" w:hAnsi="Times New Roman"/>
                <w:sz w:val="24"/>
                <w:szCs w:val="24"/>
              </w:rPr>
              <w:t xml:space="preserve">с текстурой дерева </w:t>
            </w:r>
            <w:r>
              <w:rPr>
                <w:rFonts w:ascii="Times New Roman" w:hAnsi="Times New Roman"/>
                <w:sz w:val="24"/>
                <w:szCs w:val="24"/>
              </w:rPr>
              <w:t>(</w:t>
            </w:r>
            <w:r w:rsidRPr="00734D80">
              <w:rPr>
                <w:rFonts w:ascii="Times New Roman" w:hAnsi="Times New Roman"/>
                <w:sz w:val="24"/>
                <w:szCs w:val="24"/>
              </w:rPr>
              <w:t>орех</w:t>
            </w:r>
            <w:r>
              <w:rPr>
                <w:rFonts w:ascii="Times New Roman" w:hAnsi="Times New Roman"/>
                <w:sz w:val="24"/>
                <w:szCs w:val="24"/>
              </w:rPr>
              <w:t>)</w:t>
            </w:r>
          </w:p>
        </w:tc>
        <w:tc>
          <w:tcPr>
            <w:tcW w:w="1051" w:type="dxa"/>
            <w:vAlign w:val="center"/>
          </w:tcPr>
          <w:p w:rsidR="00F87121" w:rsidRPr="00734D80" w:rsidRDefault="00F87121" w:rsidP="00264054">
            <w:pPr>
              <w:jc w:val="both"/>
            </w:pPr>
            <w:r w:rsidRPr="00734D80">
              <w:t>20</w:t>
            </w:r>
          </w:p>
        </w:tc>
      </w:tr>
      <w:tr w:rsidR="00F87121" w:rsidRPr="00734D80" w:rsidTr="00264054">
        <w:trPr>
          <w:trHeight w:val="101"/>
        </w:trPr>
        <w:tc>
          <w:tcPr>
            <w:tcW w:w="534" w:type="dxa"/>
          </w:tcPr>
          <w:p w:rsidR="00F87121" w:rsidRPr="00734D80" w:rsidRDefault="00F87121" w:rsidP="00264054">
            <w:pPr>
              <w:jc w:val="both"/>
            </w:pPr>
            <w:r w:rsidRPr="00734D80">
              <w:t>27</w:t>
            </w:r>
          </w:p>
        </w:tc>
        <w:tc>
          <w:tcPr>
            <w:tcW w:w="1986" w:type="dxa"/>
          </w:tcPr>
          <w:p w:rsidR="00F87121" w:rsidRPr="00734D80" w:rsidRDefault="00F87121" w:rsidP="00264054">
            <w:pPr>
              <w:ind w:firstLine="34"/>
              <w:jc w:val="both"/>
              <w:rPr>
                <w:b/>
              </w:rPr>
            </w:pPr>
            <w:r w:rsidRPr="00734D80">
              <w:rPr>
                <w:b/>
              </w:rPr>
              <w:t>Брифинг-приставка фронтальная с опорой  79х70х72,5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Состоит из крышки и опоры. Крышка в форме полукруга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Опора выполнена из металлической трубы диаметром 57 мм и высотой 70 см, фланец опоры из листовой стали. Порошковое покрытие – эмаль, цвет под алюминий. Крышка </w:t>
            </w:r>
            <w:proofErr w:type="spellStart"/>
            <w:r w:rsidRPr="00734D80">
              <w:rPr>
                <w:rFonts w:ascii="Times New Roman" w:hAnsi="Times New Roman"/>
                <w:sz w:val="24"/>
                <w:szCs w:val="24"/>
              </w:rPr>
              <w:t>брифинг-приставки</w:t>
            </w:r>
            <w:proofErr w:type="spellEnd"/>
            <w:r w:rsidRPr="00734D80">
              <w:rPr>
                <w:rFonts w:ascii="Times New Roman" w:hAnsi="Times New Roman"/>
                <w:sz w:val="24"/>
                <w:szCs w:val="24"/>
              </w:rPr>
              <w:t xml:space="preserve"> крепится к обратной стороне столешницы стола рабочего при помощи металлической пластины и шурупов. Пластина изогнута в форме буквы «</w:t>
            </w:r>
            <w:r w:rsidRPr="00734D80">
              <w:rPr>
                <w:rFonts w:ascii="Times New Roman" w:hAnsi="Times New Roman"/>
                <w:sz w:val="24"/>
                <w:szCs w:val="24"/>
                <w:lang w:val="en-US"/>
              </w:rPr>
              <w:t>Z</w:t>
            </w:r>
            <w:r w:rsidRPr="00734D80">
              <w:rPr>
                <w:rFonts w:ascii="Times New Roman" w:hAnsi="Times New Roman"/>
                <w:sz w:val="24"/>
                <w:szCs w:val="24"/>
              </w:rPr>
              <w:t>», для соединения панелей на разной высоте.</w:t>
            </w:r>
          </w:p>
          <w:p w:rsidR="00F87121" w:rsidRPr="00734D80" w:rsidRDefault="00F87121" w:rsidP="00264054">
            <w:pPr>
              <w:jc w:val="both"/>
            </w:pPr>
            <w:r w:rsidRPr="00C2466C">
              <w:t>Цвет Светло-бежевый/соломенный</w:t>
            </w:r>
            <w:r>
              <w:t xml:space="preserve"> с текстурой дерева (клен)</w:t>
            </w:r>
          </w:p>
        </w:tc>
        <w:tc>
          <w:tcPr>
            <w:tcW w:w="1051" w:type="dxa"/>
            <w:vAlign w:val="center"/>
          </w:tcPr>
          <w:p w:rsidR="00F87121" w:rsidRPr="00734D80" w:rsidRDefault="00F87121" w:rsidP="00264054">
            <w:pPr>
              <w:jc w:val="both"/>
            </w:pPr>
            <w:r w:rsidRPr="00734D80">
              <w:t>1</w:t>
            </w:r>
          </w:p>
        </w:tc>
      </w:tr>
      <w:tr w:rsidR="00F87121" w:rsidRPr="00734D80" w:rsidTr="00264054">
        <w:trPr>
          <w:trHeight w:val="177"/>
        </w:trPr>
        <w:tc>
          <w:tcPr>
            <w:tcW w:w="534" w:type="dxa"/>
          </w:tcPr>
          <w:p w:rsidR="00F87121" w:rsidRPr="00734D80" w:rsidRDefault="00F87121" w:rsidP="00264054">
            <w:pPr>
              <w:jc w:val="both"/>
            </w:pPr>
            <w:r w:rsidRPr="00734D80">
              <w:t>28</w:t>
            </w:r>
          </w:p>
        </w:tc>
        <w:tc>
          <w:tcPr>
            <w:tcW w:w="1986" w:type="dxa"/>
          </w:tcPr>
          <w:p w:rsidR="00F87121" w:rsidRPr="00734D80" w:rsidRDefault="00F87121" w:rsidP="00264054">
            <w:pPr>
              <w:jc w:val="both"/>
              <w:rPr>
                <w:b/>
              </w:rPr>
            </w:pPr>
            <w:r w:rsidRPr="00734D80">
              <w:rPr>
                <w:b/>
              </w:rPr>
              <w:t>Стол для руководителя 180х90х75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Стол состоит из каркаса и столешницы. Каркас состоит из 2-х боковин, соединенных лицевой па</w:t>
            </w:r>
            <w:r>
              <w:rPr>
                <w:rFonts w:ascii="Times New Roman" w:hAnsi="Times New Roman"/>
                <w:sz w:val="24"/>
                <w:szCs w:val="24"/>
              </w:rPr>
              <w:t>нелью (экраном) высотой 42,5 см</w:t>
            </w:r>
            <w:r w:rsidRPr="00734D80">
              <w:rPr>
                <w:rFonts w:ascii="Times New Roman" w:hAnsi="Times New Roman"/>
                <w:sz w:val="24"/>
                <w:szCs w:val="24"/>
              </w:rPr>
              <w:t xml:space="preserve">. Боковины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22 мм. Торцевые кромки боковин облицованы кромочным материалом из ПВХ 2 мм. Экран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Торцевые кромки экрана облицова</w:t>
            </w:r>
            <w:r>
              <w:rPr>
                <w:rFonts w:ascii="Times New Roman" w:hAnsi="Times New Roman"/>
                <w:sz w:val="24"/>
                <w:szCs w:val="24"/>
              </w:rPr>
              <w:t>ны кромочным материалом из ПВХ</w:t>
            </w:r>
            <w:r w:rsidRPr="00734D80">
              <w:rPr>
                <w:rFonts w:ascii="Times New Roman" w:hAnsi="Times New Roman"/>
                <w:sz w:val="24"/>
                <w:szCs w:val="24"/>
              </w:rPr>
              <w:t xml:space="preserve">.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Нижние углы боковин оснащены пластиковыми опорами серого цвета с регулировочным винтом. Диапазон регулирования 10 мм компенсирует неровности пола.</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Столешница эргономичной формы с незначительно выпуклой передней долевой стороной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столешницы облицованы кромочным материалом из ПВХ толщиной 2 мм.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В столешнице предусмотрены два сквозных отверстия диаметром 60 мм для электропроводки. В каждое отверстие устанавливается пластиковая заглушка серого цвета.</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Свесы столешницы: с фронтальной стороны – 55 мм, с боковых сторон – 8 мм. </w:t>
            </w:r>
          </w:p>
          <w:p w:rsidR="00F87121" w:rsidRPr="00734D80" w:rsidRDefault="00F87121" w:rsidP="00264054">
            <w:pPr>
              <w:jc w:val="both"/>
            </w:pPr>
            <w:r w:rsidRPr="00734D80">
              <w:rPr>
                <w:b/>
              </w:rPr>
              <w:t xml:space="preserve">Цвет ДСП </w:t>
            </w:r>
            <w:r>
              <w:t>Светло-бежевый/соломенный с текстурой дерева (клен)</w:t>
            </w:r>
          </w:p>
        </w:tc>
        <w:tc>
          <w:tcPr>
            <w:tcW w:w="1051" w:type="dxa"/>
            <w:vAlign w:val="center"/>
          </w:tcPr>
          <w:p w:rsidR="00F87121" w:rsidRPr="00734D80" w:rsidRDefault="00F87121" w:rsidP="00264054">
            <w:pPr>
              <w:jc w:val="both"/>
            </w:pPr>
            <w:r w:rsidRPr="00734D80">
              <w:t>1</w:t>
            </w:r>
          </w:p>
        </w:tc>
      </w:tr>
      <w:tr w:rsidR="00F87121" w:rsidRPr="00734D80" w:rsidTr="00264054">
        <w:trPr>
          <w:trHeight w:val="189"/>
        </w:trPr>
        <w:tc>
          <w:tcPr>
            <w:tcW w:w="534" w:type="dxa"/>
          </w:tcPr>
          <w:p w:rsidR="00F87121" w:rsidRPr="00734D80" w:rsidRDefault="00F87121" w:rsidP="00264054">
            <w:pPr>
              <w:jc w:val="both"/>
            </w:pPr>
            <w:r w:rsidRPr="00734D80">
              <w:t>29</w:t>
            </w:r>
          </w:p>
        </w:tc>
        <w:tc>
          <w:tcPr>
            <w:tcW w:w="1986" w:type="dxa"/>
          </w:tcPr>
          <w:p w:rsidR="00F87121" w:rsidRPr="00734D80" w:rsidRDefault="00F87121" w:rsidP="00264054">
            <w:pPr>
              <w:jc w:val="both"/>
              <w:rPr>
                <w:b/>
              </w:rPr>
            </w:pPr>
            <w:r w:rsidRPr="00734D80">
              <w:rPr>
                <w:b/>
              </w:rPr>
              <w:t>Брифинг-приставка фронтальная с опорой 120х70х72,5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Состоит из крышки и опоры. Крышка в форме полукруга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Опора выполнена из металлической трубы диаметром 57 мм и высотой 70 см, фланец опоры из листовой стали. Порошковое покрытие – эмаль, цвет под алюминий. Брифинг-приставка, установленная на опору, по высоте ниже уровня стола рабочего. Крышка </w:t>
            </w:r>
            <w:proofErr w:type="spellStart"/>
            <w:r w:rsidRPr="00734D80">
              <w:rPr>
                <w:rFonts w:ascii="Times New Roman" w:hAnsi="Times New Roman"/>
                <w:sz w:val="24"/>
                <w:szCs w:val="24"/>
              </w:rPr>
              <w:t>брифинг-приставки</w:t>
            </w:r>
            <w:proofErr w:type="spellEnd"/>
            <w:r w:rsidRPr="00734D80">
              <w:rPr>
                <w:rFonts w:ascii="Times New Roman" w:hAnsi="Times New Roman"/>
                <w:sz w:val="24"/>
                <w:szCs w:val="24"/>
              </w:rPr>
              <w:t xml:space="preserve"> крепится к обратной стороне столешницы стола рабочего при помощи металлической пластины и шурупов. Пластина изогнута в форме буквы «</w:t>
            </w:r>
            <w:r w:rsidRPr="00734D80">
              <w:rPr>
                <w:rFonts w:ascii="Times New Roman" w:hAnsi="Times New Roman"/>
                <w:sz w:val="24"/>
                <w:szCs w:val="24"/>
                <w:lang w:val="en-US"/>
              </w:rPr>
              <w:t>Z</w:t>
            </w:r>
            <w:r w:rsidRPr="00734D80">
              <w:rPr>
                <w:rFonts w:ascii="Times New Roman" w:hAnsi="Times New Roman"/>
                <w:sz w:val="24"/>
                <w:szCs w:val="24"/>
              </w:rPr>
              <w:t>», для соединения панелей на разной высоте.</w:t>
            </w:r>
          </w:p>
          <w:p w:rsidR="00F87121" w:rsidRPr="008C4EC8" w:rsidRDefault="00F87121" w:rsidP="00264054">
            <w:pPr>
              <w:jc w:val="both"/>
            </w:pPr>
            <w:r w:rsidRPr="008C4EC8">
              <w:t xml:space="preserve">Цвет ДСП </w:t>
            </w:r>
            <w:r>
              <w:t>Светло-бежевый/соломенный с текстурой дерева (клен)</w:t>
            </w:r>
          </w:p>
        </w:tc>
        <w:tc>
          <w:tcPr>
            <w:tcW w:w="1051" w:type="dxa"/>
            <w:vAlign w:val="center"/>
          </w:tcPr>
          <w:p w:rsidR="00F87121" w:rsidRPr="00734D80" w:rsidRDefault="00F87121" w:rsidP="00264054">
            <w:pPr>
              <w:jc w:val="both"/>
            </w:pPr>
            <w:r w:rsidRPr="00734D80">
              <w:t>1</w:t>
            </w:r>
          </w:p>
        </w:tc>
      </w:tr>
      <w:tr w:rsidR="00F87121" w:rsidRPr="00734D80" w:rsidTr="00264054">
        <w:trPr>
          <w:trHeight w:val="145"/>
        </w:trPr>
        <w:tc>
          <w:tcPr>
            <w:tcW w:w="534" w:type="dxa"/>
          </w:tcPr>
          <w:p w:rsidR="00F87121" w:rsidRPr="00734D80" w:rsidRDefault="00F87121" w:rsidP="00264054">
            <w:pPr>
              <w:jc w:val="both"/>
            </w:pPr>
            <w:r w:rsidRPr="00734D80">
              <w:t>30</w:t>
            </w:r>
          </w:p>
        </w:tc>
        <w:tc>
          <w:tcPr>
            <w:tcW w:w="1986" w:type="dxa"/>
          </w:tcPr>
          <w:p w:rsidR="00F87121" w:rsidRPr="00734D80" w:rsidRDefault="00F87121" w:rsidP="00264054">
            <w:pPr>
              <w:jc w:val="both"/>
              <w:rPr>
                <w:b/>
              </w:rPr>
            </w:pPr>
            <w:r w:rsidRPr="00734D80">
              <w:rPr>
                <w:b/>
              </w:rPr>
              <w:t>Кресло руководителя 63х68х128</w:t>
            </w:r>
            <w:r>
              <w:rPr>
                <w:b/>
              </w:rPr>
              <w:t xml:space="preserve"> см</w:t>
            </w:r>
          </w:p>
        </w:tc>
        <w:tc>
          <w:tcPr>
            <w:tcW w:w="6519" w:type="dxa"/>
            <w:gridSpan w:val="2"/>
          </w:tcPr>
          <w:p w:rsidR="00F87121" w:rsidRPr="00734D80" w:rsidRDefault="00F87121" w:rsidP="00264054">
            <w:pPr>
              <w:jc w:val="both"/>
            </w:pPr>
            <w:r w:rsidRPr="00734D80">
              <w:t>Кресло руководителя эргономичное. Характеризуется:</w:t>
            </w:r>
          </w:p>
          <w:p w:rsidR="00F87121" w:rsidRPr="00734D80" w:rsidRDefault="00F87121" w:rsidP="00264054">
            <w:pPr>
              <w:jc w:val="both"/>
            </w:pPr>
            <w:r w:rsidRPr="00734D80">
              <w:t>- Цельный гнуто-клееный каркас из березового шпона, толщиной 12-13 мм.</w:t>
            </w:r>
          </w:p>
          <w:p w:rsidR="00F87121" w:rsidRPr="00734D80" w:rsidRDefault="00F87121" w:rsidP="00264054">
            <w:pPr>
              <w:jc w:val="both"/>
            </w:pPr>
            <w:r w:rsidRPr="00734D80">
              <w:t>- Поролон, толщиной: спинка – 50 мм; сиденье – 70 мм.</w:t>
            </w:r>
          </w:p>
          <w:p w:rsidR="00F87121" w:rsidRPr="00734D80" w:rsidRDefault="00F87121" w:rsidP="00264054">
            <w:pPr>
              <w:jc w:val="both"/>
            </w:pPr>
            <w:r w:rsidRPr="00734D80">
              <w:t xml:space="preserve">- Чехол спинки и сиденья имеет рельефную поролоновую </w:t>
            </w:r>
            <w:proofErr w:type="spellStart"/>
            <w:r w:rsidRPr="00734D80">
              <w:t>отстрочку</w:t>
            </w:r>
            <w:proofErr w:type="spellEnd"/>
            <w:r w:rsidRPr="00734D80">
              <w:t>.</w:t>
            </w:r>
          </w:p>
          <w:p w:rsidR="00F87121" w:rsidRPr="00734D80" w:rsidRDefault="00F87121" w:rsidP="00264054">
            <w:pPr>
              <w:jc w:val="both"/>
            </w:pPr>
            <w:r w:rsidRPr="00734D80">
              <w:t xml:space="preserve">- Обивка </w:t>
            </w:r>
            <w:proofErr w:type="spellStart"/>
            <w:r w:rsidRPr="00734D80">
              <w:t>экокожа</w:t>
            </w:r>
            <w:proofErr w:type="spellEnd"/>
            <w:r w:rsidRPr="00734D80">
              <w:t xml:space="preserve"> </w:t>
            </w:r>
            <w:r w:rsidRPr="008C4EC8">
              <w:t>цвет черный</w:t>
            </w:r>
          </w:p>
          <w:p w:rsidR="00F87121" w:rsidRPr="00734D80" w:rsidRDefault="00F87121" w:rsidP="00264054">
            <w:pPr>
              <w:jc w:val="both"/>
            </w:pPr>
            <w:r w:rsidRPr="00734D80">
              <w:t xml:space="preserve">- Механизм качания </w:t>
            </w:r>
            <w:proofErr w:type="spellStart"/>
            <w:r w:rsidRPr="00734D80">
              <w:t>длиннобазный</w:t>
            </w:r>
            <w:proofErr w:type="spellEnd"/>
            <w:r w:rsidRPr="00734D80">
              <w:t xml:space="preserve">  с регулировкой усилия на качание.</w:t>
            </w:r>
          </w:p>
          <w:p w:rsidR="00F87121" w:rsidRPr="00734D80" w:rsidRDefault="00F87121" w:rsidP="00264054">
            <w:pPr>
              <w:jc w:val="both"/>
            </w:pPr>
            <w:r w:rsidRPr="00734D80">
              <w:t xml:space="preserve">- Газлифт категории 100 для механизма качания, для </w:t>
            </w:r>
            <w:proofErr w:type="spellStart"/>
            <w:r w:rsidRPr="00734D80">
              <w:t>мультиблока</w:t>
            </w:r>
            <w:proofErr w:type="spellEnd"/>
            <w:r w:rsidRPr="00734D80">
              <w:t xml:space="preserve"> – 80.</w:t>
            </w:r>
          </w:p>
          <w:p w:rsidR="00F87121" w:rsidRPr="00734D80" w:rsidRDefault="00F87121" w:rsidP="00264054">
            <w:pPr>
              <w:jc w:val="both"/>
            </w:pPr>
            <w:r w:rsidRPr="00734D80">
              <w:t>- Роликовые колеса, диаметром 50 мм.</w:t>
            </w:r>
          </w:p>
          <w:p w:rsidR="00F87121" w:rsidRPr="00734D80" w:rsidRDefault="00F87121" w:rsidP="00264054">
            <w:pPr>
              <w:jc w:val="both"/>
            </w:pPr>
            <w:r w:rsidRPr="00734D80">
              <w:t>- металлические хромированные подлокотники с накладками и</w:t>
            </w:r>
            <w:r>
              <w:t>з</w:t>
            </w:r>
            <w:r w:rsidRPr="00734D80">
              <w:t xml:space="preserve"> </w:t>
            </w:r>
            <w:proofErr w:type="spellStart"/>
            <w:r w:rsidRPr="00734D80">
              <w:t>экокожи</w:t>
            </w:r>
            <w:proofErr w:type="spellEnd"/>
            <w:r w:rsidRPr="00734D80">
              <w:t>.</w:t>
            </w:r>
          </w:p>
          <w:p w:rsidR="00F87121" w:rsidRPr="00734D80" w:rsidRDefault="00F87121" w:rsidP="00264054">
            <w:pPr>
              <w:jc w:val="both"/>
            </w:pPr>
            <w:r w:rsidRPr="00734D80">
              <w:t>- хромированная пятилучевая опора, диаметром 670 мм.</w:t>
            </w:r>
          </w:p>
          <w:p w:rsidR="00F87121" w:rsidRPr="00734D80" w:rsidRDefault="00F87121" w:rsidP="00264054">
            <w:pPr>
              <w:jc w:val="both"/>
            </w:pPr>
          </w:p>
        </w:tc>
        <w:tc>
          <w:tcPr>
            <w:tcW w:w="1051" w:type="dxa"/>
            <w:vAlign w:val="center"/>
          </w:tcPr>
          <w:p w:rsidR="00F87121" w:rsidRPr="00734D80" w:rsidRDefault="00F87121" w:rsidP="00264054">
            <w:pPr>
              <w:jc w:val="both"/>
            </w:pPr>
            <w:r w:rsidRPr="00734D80">
              <w:t>1</w:t>
            </w:r>
          </w:p>
        </w:tc>
      </w:tr>
      <w:tr w:rsidR="00F87121" w:rsidRPr="00734D80" w:rsidTr="00264054">
        <w:trPr>
          <w:trHeight w:val="164"/>
        </w:trPr>
        <w:tc>
          <w:tcPr>
            <w:tcW w:w="534" w:type="dxa"/>
          </w:tcPr>
          <w:p w:rsidR="00F87121" w:rsidRPr="00734D80" w:rsidRDefault="00F87121" w:rsidP="00264054">
            <w:pPr>
              <w:jc w:val="both"/>
            </w:pPr>
            <w:r w:rsidRPr="00734D80">
              <w:t>31</w:t>
            </w:r>
          </w:p>
        </w:tc>
        <w:tc>
          <w:tcPr>
            <w:tcW w:w="1986" w:type="dxa"/>
          </w:tcPr>
          <w:p w:rsidR="00F87121" w:rsidRPr="00734D80" w:rsidRDefault="00F87121" w:rsidP="00264054">
            <w:pPr>
              <w:jc w:val="both"/>
              <w:rPr>
                <w:b/>
              </w:rPr>
            </w:pPr>
            <w:r w:rsidRPr="00734D80">
              <w:rPr>
                <w:b/>
              </w:rPr>
              <w:t>Кресло для посетителей на раме 63х67х101</w:t>
            </w:r>
            <w:r>
              <w:rPr>
                <w:b/>
              </w:rPr>
              <w:t xml:space="preserve"> см</w:t>
            </w:r>
          </w:p>
        </w:tc>
        <w:tc>
          <w:tcPr>
            <w:tcW w:w="6519" w:type="dxa"/>
            <w:gridSpan w:val="2"/>
          </w:tcPr>
          <w:p w:rsidR="00F87121" w:rsidRPr="00734D80" w:rsidRDefault="00F87121" w:rsidP="00264054">
            <w:pPr>
              <w:jc w:val="both"/>
            </w:pPr>
            <w:r w:rsidRPr="00734D80">
              <w:t>- Цельный гнуто-клееный каркас  из березового шпона, толщиной 12-13 мм.</w:t>
            </w:r>
          </w:p>
          <w:p w:rsidR="00F87121" w:rsidRPr="008C4EC8" w:rsidRDefault="00F87121" w:rsidP="00264054">
            <w:pPr>
              <w:jc w:val="both"/>
            </w:pPr>
            <w:r w:rsidRPr="00734D80">
              <w:t xml:space="preserve">- Поролон, толщиной: спинка – 50 мм; сиденье – </w:t>
            </w:r>
            <w:r w:rsidRPr="008C4EC8">
              <w:t>70 мм.</w:t>
            </w:r>
          </w:p>
          <w:p w:rsidR="00F87121" w:rsidRPr="008C4EC8" w:rsidRDefault="00F87121" w:rsidP="00264054">
            <w:pPr>
              <w:jc w:val="both"/>
            </w:pPr>
            <w:r w:rsidRPr="008C4EC8">
              <w:t>- Чехол рельефный, из прошитого поролона.</w:t>
            </w:r>
          </w:p>
          <w:p w:rsidR="00F87121" w:rsidRPr="00A3028E" w:rsidRDefault="00F87121" w:rsidP="00264054">
            <w:pPr>
              <w:jc w:val="both"/>
            </w:pPr>
            <w:r w:rsidRPr="008C4EC8">
              <w:t xml:space="preserve">- </w:t>
            </w:r>
            <w:r w:rsidRPr="00A3028E">
              <w:t xml:space="preserve">Обивка </w:t>
            </w:r>
            <w:proofErr w:type="spellStart"/>
            <w:r w:rsidRPr="00A3028E">
              <w:t>экокожа</w:t>
            </w:r>
            <w:proofErr w:type="spellEnd"/>
            <w:r w:rsidRPr="00A3028E">
              <w:t xml:space="preserve"> цвет черный</w:t>
            </w:r>
          </w:p>
          <w:p w:rsidR="00F87121" w:rsidRPr="00734D80" w:rsidRDefault="00F87121" w:rsidP="00264054">
            <w:pPr>
              <w:jc w:val="both"/>
            </w:pPr>
            <w:r w:rsidRPr="00A3028E">
              <w:t>- деревянная рама из гнуто-клееного березового шпона цвет орех (коричневый</w:t>
            </w:r>
            <w:r w:rsidRPr="00A3028E">
              <w:rPr>
                <w:b/>
              </w:rPr>
              <w:t xml:space="preserve"> </w:t>
            </w:r>
            <w:r w:rsidRPr="00A3028E">
              <w:t>с текстурой дерева)- подлокотниками являются верхние</w:t>
            </w:r>
            <w:r w:rsidRPr="00734D80">
              <w:t xml:space="preserve"> элементы деревянной рамы.</w:t>
            </w:r>
          </w:p>
          <w:p w:rsidR="00F87121" w:rsidRPr="00734D80" w:rsidRDefault="00F87121" w:rsidP="00264054">
            <w:pPr>
              <w:jc w:val="both"/>
            </w:pPr>
          </w:p>
        </w:tc>
        <w:tc>
          <w:tcPr>
            <w:tcW w:w="1051" w:type="dxa"/>
            <w:vAlign w:val="center"/>
          </w:tcPr>
          <w:p w:rsidR="00F87121" w:rsidRPr="00734D80" w:rsidRDefault="00F87121" w:rsidP="00264054">
            <w:pPr>
              <w:jc w:val="both"/>
            </w:pPr>
            <w:r w:rsidRPr="00734D80">
              <w:t>14</w:t>
            </w:r>
          </w:p>
        </w:tc>
      </w:tr>
      <w:tr w:rsidR="00F87121" w:rsidRPr="00734D80" w:rsidTr="00264054">
        <w:trPr>
          <w:trHeight w:val="107"/>
        </w:trPr>
        <w:tc>
          <w:tcPr>
            <w:tcW w:w="534" w:type="dxa"/>
          </w:tcPr>
          <w:p w:rsidR="00F87121" w:rsidRPr="00734D80" w:rsidRDefault="00F87121" w:rsidP="00264054">
            <w:pPr>
              <w:jc w:val="both"/>
            </w:pPr>
            <w:r w:rsidRPr="00734D80">
              <w:t>32</w:t>
            </w:r>
          </w:p>
        </w:tc>
        <w:tc>
          <w:tcPr>
            <w:tcW w:w="1986" w:type="dxa"/>
          </w:tcPr>
          <w:p w:rsidR="00F87121" w:rsidRPr="00734D80" w:rsidRDefault="00F87121" w:rsidP="00264054">
            <w:pPr>
              <w:jc w:val="both"/>
              <w:rPr>
                <w:b/>
              </w:rPr>
            </w:pPr>
            <w:r w:rsidRPr="00734D80">
              <w:rPr>
                <w:b/>
              </w:rPr>
              <w:t xml:space="preserve">Шкаф для документов низкий закрытый </w:t>
            </w:r>
            <w:proofErr w:type="spellStart"/>
            <w:r w:rsidRPr="00734D80">
              <w:rPr>
                <w:b/>
              </w:rPr>
              <w:t>руководител</w:t>
            </w:r>
            <w:r>
              <w:rPr>
                <w:b/>
              </w:rPr>
              <w:t>ь-</w:t>
            </w:r>
            <w:r w:rsidRPr="00734D80">
              <w:rPr>
                <w:b/>
              </w:rPr>
              <w:t>ский</w:t>
            </w:r>
            <w:proofErr w:type="spellEnd"/>
            <w:r w:rsidRPr="00734D80">
              <w:rPr>
                <w:b/>
              </w:rPr>
              <w:t xml:space="preserve"> 180.4x40.4x85</w:t>
            </w:r>
            <w:r>
              <w:rPr>
                <w:b/>
              </w:rPr>
              <w:t xml:space="preserve"> см</w:t>
            </w:r>
          </w:p>
          <w:p w:rsidR="00F87121" w:rsidRPr="00734D80" w:rsidRDefault="00F87121" w:rsidP="00264054">
            <w:pPr>
              <w:jc w:val="both"/>
              <w:rPr>
                <w:b/>
              </w:rPr>
            </w:pPr>
          </w:p>
        </w:tc>
        <w:tc>
          <w:tcPr>
            <w:tcW w:w="6519" w:type="dxa"/>
            <w:gridSpan w:val="2"/>
          </w:tcPr>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hAnsi="Times New Roman"/>
                <w:sz w:val="24"/>
                <w:szCs w:val="24"/>
              </w:rPr>
              <w:t xml:space="preserve">Шкаф состоит из 2-х открытых стеллажей с полками, дверей низких и топа. </w:t>
            </w:r>
            <w:r w:rsidRPr="00116ABF">
              <w:rPr>
                <w:rFonts w:ascii="Times New Roman" w:eastAsia="Times New Roman" w:hAnsi="Times New Roman"/>
                <w:sz w:val="24"/>
                <w:szCs w:val="24"/>
                <w:lang w:eastAsia="ru-RU"/>
              </w:rPr>
              <w:t xml:space="preserve">Открытый стеллаж,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Все детали стеллажа облицованы кромкой ПВХ  и соединены при помощи эксцентриковой стяжки.</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Полка в шкафу имеет толщину 25мм для исключения возникновения прогиба. Полка крепится на эксцентриковые стяжки.</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К</w:t>
            </w:r>
            <w:r w:rsidRPr="00116ABF">
              <w:rPr>
                <w:rFonts w:ascii="Times New Roman" w:hAnsi="Times New Roman"/>
                <w:sz w:val="24"/>
                <w:szCs w:val="24"/>
              </w:rPr>
              <w:t>аждый стеллаж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Задняя стенка стеллажа выполнена из МДФ, толщиной 3 мм с </w:t>
            </w:r>
            <w:r>
              <w:rPr>
                <w:rFonts w:ascii="Times New Roman" w:eastAsia="Times New Roman" w:hAnsi="Times New Roman"/>
                <w:sz w:val="24"/>
                <w:szCs w:val="24"/>
                <w:lang w:eastAsia="ru-RU"/>
              </w:rPr>
              <w:t xml:space="preserve">покрытием в цвет </w:t>
            </w:r>
            <w:proofErr w:type="spellStart"/>
            <w:r>
              <w:rPr>
                <w:rFonts w:ascii="Times New Roman" w:eastAsia="Times New Roman" w:hAnsi="Times New Roman"/>
                <w:sz w:val="24"/>
                <w:szCs w:val="24"/>
                <w:lang w:eastAsia="ru-RU"/>
              </w:rPr>
              <w:t>ЛДСтП</w:t>
            </w:r>
            <w:proofErr w:type="spellEnd"/>
            <w:r>
              <w:rPr>
                <w:rFonts w:ascii="Times New Roman" w:eastAsia="Times New Roman" w:hAnsi="Times New Roman"/>
                <w:sz w:val="24"/>
                <w:szCs w:val="24"/>
                <w:lang w:eastAsia="ru-RU"/>
              </w:rPr>
              <w:t xml:space="preserve">. </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В боковых стенках стеллажей предусмотрены дополнительные не сквозные отверстия для стягивания нескольких стеллажей друг с другом. Стеллаж укомплектован </w:t>
            </w:r>
            <w:proofErr w:type="spellStart"/>
            <w:r w:rsidRPr="00116ABF">
              <w:rPr>
                <w:rFonts w:ascii="Times New Roman" w:eastAsia="Times New Roman" w:hAnsi="Times New Roman"/>
                <w:sz w:val="24"/>
                <w:szCs w:val="24"/>
                <w:lang w:eastAsia="ru-RU"/>
              </w:rPr>
              <w:t>межсекционными</w:t>
            </w:r>
            <w:proofErr w:type="spellEnd"/>
            <w:r w:rsidRPr="00116ABF">
              <w:rPr>
                <w:rFonts w:ascii="Times New Roman" w:eastAsia="Times New Roman" w:hAnsi="Times New Roman"/>
                <w:sz w:val="24"/>
                <w:szCs w:val="24"/>
                <w:lang w:eastAsia="ru-RU"/>
              </w:rPr>
              <w:t xml:space="preserve"> стяжками.</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Двери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Торцы дверей облицованы кромкой ПВХ. Верхние горизонтальные торцы дверей в своей конструкции имеют врезную ручку-профиль сечением 20*40мм, изготовленную из массива твердолиственных пород древесины, тонированную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Двери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Топ на 2 шкафа является элементом каркаса и имеет толщину 26мм, лицевая </w:t>
            </w:r>
            <w:r>
              <w:rPr>
                <w:rFonts w:ascii="Times New Roman" w:eastAsia="Times New Roman" w:hAnsi="Times New Roman"/>
                <w:sz w:val="24"/>
                <w:szCs w:val="24"/>
                <w:lang w:eastAsia="ru-RU"/>
              </w:rPr>
              <w:t>часть</w:t>
            </w:r>
            <w:r w:rsidRPr="00116ABF">
              <w:rPr>
                <w:rFonts w:ascii="Times New Roman" w:eastAsia="Times New Roman" w:hAnsi="Times New Roman"/>
                <w:sz w:val="24"/>
                <w:szCs w:val="24"/>
                <w:lang w:eastAsia="ru-RU"/>
              </w:rPr>
              <w:t xml:space="preserve"> которого, облицована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стороны топа по периметру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Все углы планок из массива </w:t>
            </w:r>
            <w:proofErr w:type="spellStart"/>
            <w:r w:rsidRPr="00116ABF">
              <w:rPr>
                <w:rFonts w:ascii="Times New Roman" w:eastAsia="Times New Roman" w:hAnsi="Times New Roman"/>
                <w:sz w:val="24"/>
                <w:szCs w:val="24"/>
                <w:lang w:eastAsia="ru-RU"/>
              </w:rPr>
              <w:t>сруглены</w:t>
            </w:r>
            <w:proofErr w:type="spellEnd"/>
            <w:r w:rsidRPr="00116ABF">
              <w:rPr>
                <w:rFonts w:ascii="Times New Roman" w:eastAsia="Times New Roman" w:hAnsi="Times New Roman"/>
                <w:sz w:val="24"/>
                <w:szCs w:val="24"/>
                <w:lang w:eastAsia="ru-RU"/>
              </w:rPr>
              <w:t xml:space="preserve"> R=4мм.</w:t>
            </w:r>
          </w:p>
          <w:p w:rsidR="00F87121" w:rsidRPr="00D42DFE" w:rsidRDefault="00F87121" w:rsidP="00264054">
            <w:pPr>
              <w:pStyle w:val="afff"/>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топе укрывается сверху пластиком HPL и, таким образом, не подвержен внешним разрушающим воздействиям. </w:t>
            </w:r>
          </w:p>
          <w:p w:rsidR="00F87121" w:rsidRPr="00734D80" w:rsidRDefault="00F87121" w:rsidP="00264054">
            <w:pPr>
              <w:jc w:val="both"/>
            </w:pPr>
            <w:r>
              <w:t>Цвет</w:t>
            </w:r>
            <w:r w:rsidRPr="00734D80">
              <w:t xml:space="preserve"> </w:t>
            </w:r>
            <w:r>
              <w:t xml:space="preserve">темно-коричневый с текстурой дерева ( </w:t>
            </w:r>
            <w:r w:rsidRPr="00EC75D6">
              <w:t>Дуб</w:t>
            </w:r>
            <w:r>
              <w:t>)</w:t>
            </w:r>
            <w:r w:rsidRPr="00EC75D6">
              <w:t xml:space="preserve"> </w:t>
            </w:r>
          </w:p>
        </w:tc>
        <w:tc>
          <w:tcPr>
            <w:tcW w:w="1051" w:type="dxa"/>
            <w:vAlign w:val="center"/>
          </w:tcPr>
          <w:p w:rsidR="00F87121" w:rsidRPr="00734D80" w:rsidRDefault="00F87121" w:rsidP="00264054">
            <w:pPr>
              <w:jc w:val="both"/>
            </w:pPr>
            <w:r w:rsidRPr="00734D80">
              <w:t>1</w:t>
            </w:r>
          </w:p>
        </w:tc>
      </w:tr>
      <w:tr w:rsidR="00F87121" w:rsidRPr="00734D80" w:rsidTr="00264054">
        <w:trPr>
          <w:trHeight w:val="202"/>
        </w:trPr>
        <w:tc>
          <w:tcPr>
            <w:tcW w:w="534" w:type="dxa"/>
          </w:tcPr>
          <w:p w:rsidR="00F87121" w:rsidRPr="00734D80" w:rsidRDefault="00F87121" w:rsidP="00264054">
            <w:pPr>
              <w:jc w:val="both"/>
            </w:pPr>
            <w:r w:rsidRPr="00734D80">
              <w:t>33</w:t>
            </w:r>
          </w:p>
        </w:tc>
        <w:tc>
          <w:tcPr>
            <w:tcW w:w="1986" w:type="dxa"/>
          </w:tcPr>
          <w:p w:rsidR="00F87121" w:rsidRPr="00734D80" w:rsidRDefault="00F87121" w:rsidP="00264054">
            <w:pPr>
              <w:jc w:val="both"/>
              <w:rPr>
                <w:b/>
              </w:rPr>
            </w:pPr>
            <w:r w:rsidRPr="00734D80">
              <w:rPr>
                <w:b/>
              </w:rPr>
              <w:t xml:space="preserve">Шкаф для одежды </w:t>
            </w:r>
            <w:proofErr w:type="spellStart"/>
            <w:r w:rsidRPr="00734D80">
              <w:rPr>
                <w:b/>
              </w:rPr>
              <w:t>руководител</w:t>
            </w:r>
            <w:r>
              <w:rPr>
                <w:b/>
              </w:rPr>
              <w:t>-</w:t>
            </w:r>
            <w:r w:rsidRPr="00734D80">
              <w:rPr>
                <w:b/>
              </w:rPr>
              <w:t>ский</w:t>
            </w:r>
            <w:proofErr w:type="spellEnd"/>
            <w:r w:rsidRPr="00734D80">
              <w:rPr>
                <w:b/>
              </w:rPr>
              <w:t xml:space="preserve"> 90.8x40.4x211</w:t>
            </w:r>
            <w:r>
              <w:rPr>
                <w:b/>
              </w:rPr>
              <w:t xml:space="preserve"> см</w:t>
            </w:r>
          </w:p>
        </w:tc>
        <w:tc>
          <w:tcPr>
            <w:tcW w:w="6519" w:type="dxa"/>
            <w:gridSpan w:val="2"/>
          </w:tcPr>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hAnsi="Times New Roman"/>
                <w:sz w:val="24"/>
                <w:szCs w:val="24"/>
              </w:rPr>
              <w:t xml:space="preserve">Шкаф состоит из открытого стеллажа с полками, дверей декоративного топа. </w:t>
            </w:r>
            <w:r w:rsidRPr="00116ABF">
              <w:rPr>
                <w:rFonts w:ascii="Times New Roman" w:eastAsia="Times New Roman" w:hAnsi="Times New Roman"/>
                <w:sz w:val="24"/>
                <w:szCs w:val="24"/>
                <w:lang w:eastAsia="ru-RU"/>
              </w:rPr>
              <w:t xml:space="preserve">Открытый стеллаж,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В стеллаже для документов имеются 6 горизонтальных щитов: </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верхний, нижний щиты и силовая полка 2-го уровня устанавливаются на эксцентриковые стяжки; </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стеллаж для одежды укомплектован выдвижной штангой для верхней одежды.</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w:t>
            </w:r>
            <w:r w:rsidRPr="00116ABF">
              <w:rPr>
                <w:rFonts w:ascii="Times New Roman" w:hAnsi="Times New Roman"/>
                <w:sz w:val="24"/>
                <w:szCs w:val="24"/>
              </w:rPr>
              <w:t>теллаж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Задняя стенка стеллажа выполнена из МДФ, толщиной 3 мм с декоративно-защитным </w:t>
            </w:r>
            <w:proofErr w:type="spellStart"/>
            <w:r w:rsidRPr="00116ABF">
              <w:rPr>
                <w:rFonts w:ascii="Times New Roman" w:eastAsia="Times New Roman" w:hAnsi="Times New Roman"/>
                <w:sz w:val="24"/>
                <w:szCs w:val="24"/>
                <w:lang w:eastAsia="ru-RU"/>
              </w:rPr>
              <w:t>текстурированным</w:t>
            </w:r>
            <w:proofErr w:type="spellEnd"/>
            <w:r w:rsidRPr="00116ABF">
              <w:rPr>
                <w:rFonts w:ascii="Times New Roman" w:eastAsia="Times New Roman" w:hAnsi="Times New Roman"/>
                <w:sz w:val="24"/>
                <w:szCs w:val="24"/>
                <w:lang w:eastAsia="ru-RU"/>
              </w:rPr>
              <w:t xml:space="preserve"> лицевым покрытием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и устанавливается в пазы деталей стеллажа.</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В верхнем щите стеллажа предусмотрены отверстия для установки декоративного топа. В боковых стенках стеллажа предусмотрены дополнительные не сквозные отверстия для стягивания нескольких стеллажей друг с другом. Стеллаж укомплектован </w:t>
            </w:r>
            <w:proofErr w:type="spellStart"/>
            <w:r w:rsidRPr="00116ABF">
              <w:rPr>
                <w:rFonts w:ascii="Times New Roman" w:eastAsia="Times New Roman" w:hAnsi="Times New Roman"/>
                <w:sz w:val="24"/>
                <w:szCs w:val="24"/>
                <w:lang w:eastAsia="ru-RU"/>
              </w:rPr>
              <w:t>межсекционными</w:t>
            </w:r>
            <w:proofErr w:type="spellEnd"/>
            <w:r w:rsidRPr="00116ABF">
              <w:rPr>
                <w:rFonts w:ascii="Times New Roman" w:eastAsia="Times New Roman" w:hAnsi="Times New Roman"/>
                <w:sz w:val="24"/>
                <w:szCs w:val="24"/>
                <w:lang w:eastAsia="ru-RU"/>
              </w:rPr>
              <w:t xml:space="preserve"> стяжками.</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Двери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В правую дверь врезан замок по центру высоты двери. Двери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 Ручки на дверях не предусмотрены.</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Топ шкафа состоит из основания и брусков, прикрепленных по 3-м сторонам. Общая толщина топа составляет 59мм. Основание толщиной 16мм, выполнено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Бруски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44 мм. Торцевые стороны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Бруски выступают за основание на 16 мм по 3-м сторонам, что визуально обеспечивает декоративный отрыв. Углы и ребра планок из массива скруглены R=4мм. Свесы топа относительно стеллажа составляет 4мм по 3-м сторонам. </w:t>
            </w:r>
          </w:p>
          <w:p w:rsidR="00F87121" w:rsidRPr="00734D80" w:rsidRDefault="00F87121" w:rsidP="00264054">
            <w:pPr>
              <w:jc w:val="both"/>
            </w:pPr>
            <w:r>
              <w:t xml:space="preserve">Цвет темно-коричневый с текстурой дерева ( </w:t>
            </w:r>
            <w:r w:rsidRPr="00EC75D6">
              <w:t>Дуб</w:t>
            </w:r>
            <w:r>
              <w:t>)</w:t>
            </w:r>
          </w:p>
        </w:tc>
        <w:tc>
          <w:tcPr>
            <w:tcW w:w="1051" w:type="dxa"/>
            <w:vAlign w:val="center"/>
          </w:tcPr>
          <w:p w:rsidR="00F87121" w:rsidRPr="00734D80" w:rsidRDefault="00F87121" w:rsidP="00264054">
            <w:pPr>
              <w:jc w:val="both"/>
            </w:pPr>
            <w:r w:rsidRPr="00734D80">
              <w:t>1</w:t>
            </w:r>
          </w:p>
        </w:tc>
      </w:tr>
      <w:tr w:rsidR="00F87121" w:rsidRPr="00734D80" w:rsidTr="00264054">
        <w:trPr>
          <w:trHeight w:val="145"/>
        </w:trPr>
        <w:tc>
          <w:tcPr>
            <w:tcW w:w="534" w:type="dxa"/>
          </w:tcPr>
          <w:p w:rsidR="00F87121" w:rsidRPr="00734D80" w:rsidRDefault="00F87121" w:rsidP="00264054">
            <w:pPr>
              <w:jc w:val="both"/>
            </w:pPr>
            <w:r w:rsidRPr="00734D80">
              <w:t>34</w:t>
            </w:r>
          </w:p>
        </w:tc>
        <w:tc>
          <w:tcPr>
            <w:tcW w:w="1986" w:type="dxa"/>
          </w:tcPr>
          <w:p w:rsidR="00F87121" w:rsidRPr="00734D80" w:rsidRDefault="00F87121" w:rsidP="00264054">
            <w:pPr>
              <w:jc w:val="both"/>
              <w:rPr>
                <w:b/>
              </w:rPr>
            </w:pPr>
            <w:r w:rsidRPr="00734D80">
              <w:rPr>
                <w:b/>
              </w:rPr>
              <w:t>Шкаф для документов со стеклянными дверями 90.8x40.4x211</w:t>
            </w:r>
            <w:r>
              <w:rPr>
                <w:b/>
              </w:rPr>
              <w:t xml:space="preserve"> см</w:t>
            </w:r>
          </w:p>
        </w:tc>
        <w:tc>
          <w:tcPr>
            <w:tcW w:w="6519" w:type="dxa"/>
            <w:gridSpan w:val="2"/>
          </w:tcPr>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hAnsi="Times New Roman"/>
                <w:sz w:val="24"/>
                <w:szCs w:val="24"/>
              </w:rPr>
              <w:t xml:space="preserve">Шкаф состоит из открытого стеллажа с полками, дверей высоких и декоративного топа. </w:t>
            </w:r>
            <w:r w:rsidRPr="00116ABF">
              <w:rPr>
                <w:rFonts w:ascii="Times New Roman" w:eastAsia="Times New Roman" w:hAnsi="Times New Roman"/>
                <w:sz w:val="24"/>
                <w:szCs w:val="24"/>
                <w:lang w:eastAsia="ru-RU"/>
              </w:rPr>
              <w:t xml:space="preserve">Открытый стеллаж,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В стеллаже для документов имеются 6 горизонтальных щитов: </w:t>
            </w:r>
          </w:p>
          <w:p w:rsidR="00F87121"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верхний, нижний щиты и силовая полка 2-го уровня устанавливаются на эксцентриковые стяжки</w:t>
            </w:r>
            <w:r>
              <w:rPr>
                <w:rFonts w:ascii="Times New Roman" w:eastAsia="Times New Roman" w:hAnsi="Times New Roman"/>
                <w:sz w:val="24"/>
                <w:szCs w:val="24"/>
                <w:lang w:eastAsia="ru-RU"/>
              </w:rPr>
              <w:t>.</w:t>
            </w:r>
            <w:r w:rsidRPr="00116ABF">
              <w:rPr>
                <w:rFonts w:ascii="Times New Roman" w:eastAsia="Times New Roman" w:hAnsi="Times New Roman"/>
                <w:sz w:val="24"/>
                <w:szCs w:val="24"/>
                <w:lang w:eastAsia="ru-RU"/>
              </w:rPr>
              <w:t xml:space="preserve"> </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полки (3 шт.) съемные, установлены на пластиковые полкодержатели с фиксатором. Полки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25мм для исключения возникновения прогиба. Проемы между полками от 35 до 39 см, что позволяет размещать офисные папки. </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w:t>
            </w:r>
            <w:r w:rsidRPr="00116ABF">
              <w:rPr>
                <w:rFonts w:ascii="Times New Roman" w:hAnsi="Times New Roman"/>
                <w:sz w:val="24"/>
                <w:szCs w:val="24"/>
              </w:rPr>
              <w:t>теллаж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Задняя стенка стеллажа выполнена из МДФ, толщиной 3 мм с декоративно-защитным </w:t>
            </w:r>
            <w:proofErr w:type="spellStart"/>
            <w:r w:rsidRPr="00116ABF">
              <w:rPr>
                <w:rFonts w:ascii="Times New Roman" w:eastAsia="Times New Roman" w:hAnsi="Times New Roman"/>
                <w:sz w:val="24"/>
                <w:szCs w:val="24"/>
                <w:lang w:eastAsia="ru-RU"/>
              </w:rPr>
              <w:t>текстурированным</w:t>
            </w:r>
            <w:proofErr w:type="spellEnd"/>
            <w:r w:rsidRPr="00116ABF">
              <w:rPr>
                <w:rFonts w:ascii="Times New Roman" w:eastAsia="Times New Roman" w:hAnsi="Times New Roman"/>
                <w:sz w:val="24"/>
                <w:szCs w:val="24"/>
                <w:lang w:eastAsia="ru-RU"/>
              </w:rPr>
              <w:t xml:space="preserve"> лицевым покрытием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и устанавливается в пазы деталей стеллажа.  В верхнем щите стеллажа предусмотрены отверстия для установки декоративного топа. В боковых стенках стеллажа предусмотрены дополнительные не сквозные отверстия для стягивания нескольких стеллажей друг с другом. Стеллаж укомплектован </w:t>
            </w:r>
            <w:proofErr w:type="spellStart"/>
            <w:r w:rsidRPr="00116ABF">
              <w:rPr>
                <w:rFonts w:ascii="Times New Roman" w:eastAsia="Times New Roman" w:hAnsi="Times New Roman"/>
                <w:sz w:val="24"/>
                <w:szCs w:val="24"/>
                <w:lang w:eastAsia="ru-RU"/>
              </w:rPr>
              <w:t>межсекционными</w:t>
            </w:r>
            <w:proofErr w:type="spellEnd"/>
            <w:r w:rsidRPr="00116ABF">
              <w:rPr>
                <w:rFonts w:ascii="Times New Roman" w:eastAsia="Times New Roman" w:hAnsi="Times New Roman"/>
                <w:sz w:val="24"/>
                <w:szCs w:val="24"/>
                <w:lang w:eastAsia="ru-RU"/>
              </w:rPr>
              <w:t xml:space="preserve"> стяжками.</w:t>
            </w:r>
          </w:p>
          <w:p w:rsidR="00F87121"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Стеклянные двери по периметру обрамлены в профили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Верхний горизонтальный торец на стеклянной дверце рамочного профиля имеет врезную ручку-профиль сечением 20*50мм, нижний профиль сечением 20*30мм, вертикальные профиля рамочного фасада из массива имеют сечение 20*50мм. Стекло тонированное, серого цвета, толщиной 4мм. Двери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Двери </w:t>
            </w:r>
            <w:proofErr w:type="spellStart"/>
            <w:r w:rsidRPr="00116ABF">
              <w:rPr>
                <w:rFonts w:ascii="Times New Roman" w:eastAsia="Times New Roman" w:hAnsi="Times New Roman"/>
                <w:sz w:val="24"/>
                <w:szCs w:val="24"/>
                <w:lang w:eastAsia="ru-RU"/>
              </w:rPr>
              <w:t>выполнены</w:t>
            </w:r>
            <w:r>
              <w:rPr>
                <w:rFonts w:ascii="Times New Roman" w:eastAsia="Times New Roman" w:hAnsi="Times New Roman"/>
                <w:sz w:val="24"/>
                <w:szCs w:val="24"/>
                <w:lang w:eastAsia="ru-RU"/>
              </w:rPr>
              <w:t>е</w:t>
            </w:r>
            <w:proofErr w:type="spellEnd"/>
            <w:r w:rsidRPr="00116ABF">
              <w:rPr>
                <w:rFonts w:ascii="Times New Roman" w:eastAsia="Times New Roman" w:hAnsi="Times New Roman"/>
                <w:sz w:val="24"/>
                <w:szCs w:val="24"/>
                <w:lang w:eastAsia="ru-RU"/>
              </w:rPr>
              <w:t xml:space="preserve">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16мм. В правую дверь врезан замок по центру высоты двери. Двери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 Ручки на дверях не предусмотрены.</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Топ шкафа является элементом каркаса и имеет толщину 26мм, лицевая </w:t>
            </w:r>
            <w:r>
              <w:rPr>
                <w:rFonts w:ascii="Times New Roman" w:eastAsia="Times New Roman" w:hAnsi="Times New Roman"/>
                <w:sz w:val="24"/>
                <w:szCs w:val="24"/>
                <w:lang w:eastAsia="ru-RU"/>
              </w:rPr>
              <w:t>часть</w:t>
            </w:r>
            <w:r w:rsidRPr="00116ABF">
              <w:rPr>
                <w:rFonts w:ascii="Times New Roman" w:eastAsia="Times New Roman" w:hAnsi="Times New Roman"/>
                <w:sz w:val="24"/>
                <w:szCs w:val="24"/>
                <w:lang w:eastAsia="ru-RU"/>
              </w:rPr>
              <w:t xml:space="preserve"> которого, облицована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стороны топа по периметру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Все углы планок из массива </w:t>
            </w:r>
            <w:proofErr w:type="spellStart"/>
            <w:r w:rsidRPr="00116ABF">
              <w:rPr>
                <w:rFonts w:ascii="Times New Roman" w:eastAsia="Times New Roman" w:hAnsi="Times New Roman"/>
                <w:sz w:val="24"/>
                <w:szCs w:val="24"/>
                <w:lang w:eastAsia="ru-RU"/>
              </w:rPr>
              <w:t>сруглены</w:t>
            </w:r>
            <w:proofErr w:type="spellEnd"/>
            <w:r w:rsidRPr="00116ABF">
              <w:rPr>
                <w:rFonts w:ascii="Times New Roman" w:eastAsia="Times New Roman" w:hAnsi="Times New Roman"/>
                <w:sz w:val="24"/>
                <w:szCs w:val="24"/>
                <w:lang w:eastAsia="ru-RU"/>
              </w:rPr>
              <w:t xml:space="preserve"> R=4мм.</w:t>
            </w:r>
          </w:p>
          <w:p w:rsidR="00F87121" w:rsidRPr="00D42DFE" w:rsidRDefault="00F87121" w:rsidP="00264054">
            <w:pPr>
              <w:pStyle w:val="afff"/>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топе укрывается сверху пластиком HPL и, таким образом, не подвержен внешним разрушающим воздействиям. </w:t>
            </w:r>
          </w:p>
          <w:p w:rsidR="00F87121" w:rsidRPr="00734D80" w:rsidRDefault="00F87121" w:rsidP="00264054">
            <w:pPr>
              <w:jc w:val="both"/>
            </w:pPr>
            <w:r>
              <w:t xml:space="preserve">Цвет темно-коричневый с текстурой дерева ( </w:t>
            </w:r>
            <w:r w:rsidRPr="00EC75D6">
              <w:t>Дуб</w:t>
            </w:r>
            <w:r>
              <w:t>)</w:t>
            </w:r>
          </w:p>
        </w:tc>
        <w:tc>
          <w:tcPr>
            <w:tcW w:w="1051" w:type="dxa"/>
            <w:vAlign w:val="center"/>
          </w:tcPr>
          <w:p w:rsidR="00F87121" w:rsidRPr="00734D80" w:rsidRDefault="00F87121" w:rsidP="00264054">
            <w:pPr>
              <w:jc w:val="both"/>
            </w:pPr>
            <w:r w:rsidRPr="00734D80">
              <w:t>1</w:t>
            </w:r>
          </w:p>
        </w:tc>
      </w:tr>
      <w:tr w:rsidR="00F87121" w:rsidRPr="00734D80" w:rsidTr="00264054">
        <w:trPr>
          <w:trHeight w:val="164"/>
        </w:trPr>
        <w:tc>
          <w:tcPr>
            <w:tcW w:w="534" w:type="dxa"/>
          </w:tcPr>
          <w:p w:rsidR="00F87121" w:rsidRPr="00734D80" w:rsidRDefault="00F87121" w:rsidP="00264054">
            <w:pPr>
              <w:jc w:val="both"/>
            </w:pPr>
            <w:r w:rsidRPr="00734D80">
              <w:t>35</w:t>
            </w:r>
          </w:p>
        </w:tc>
        <w:tc>
          <w:tcPr>
            <w:tcW w:w="1986" w:type="dxa"/>
          </w:tcPr>
          <w:p w:rsidR="00F87121" w:rsidRPr="00734D80" w:rsidRDefault="00F87121" w:rsidP="00264054">
            <w:pPr>
              <w:jc w:val="both"/>
              <w:rPr>
                <w:b/>
              </w:rPr>
            </w:pPr>
            <w:r w:rsidRPr="00734D80">
              <w:rPr>
                <w:b/>
              </w:rPr>
              <w:t>Стол руководителя 200x90x76</w:t>
            </w:r>
            <w:r>
              <w:rPr>
                <w:b/>
              </w:rPr>
              <w:t xml:space="preserve"> см</w:t>
            </w:r>
          </w:p>
        </w:tc>
        <w:tc>
          <w:tcPr>
            <w:tcW w:w="6519" w:type="dxa"/>
            <w:gridSpan w:val="2"/>
          </w:tcPr>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Стол состоит из столешницы прямоугольной формы, двух боковых опор и защитного экрана высотой 62 см, соединяющего две боковые опоры. Все детали соединяются при помощи эксцентриковой стяжки.</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Боковые опоры толщиной 80 мм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кромки по 3-м сторонам обклеены планками толщиной 10мм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Нижний торец опор облицован кромкой ПВХ. Регулируемые по высоте опоры, для компенсации неровностей пола, установлены на нижний торец боковых опор. Все углы планок из массива скруглены R=4мм.</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Между боковыми опорами и столешницей установлена декоративная </w:t>
            </w:r>
            <w:proofErr w:type="spellStart"/>
            <w:r w:rsidRPr="00116ABF">
              <w:rPr>
                <w:rFonts w:ascii="Times New Roman" w:eastAsia="Times New Roman" w:hAnsi="Times New Roman"/>
                <w:sz w:val="24"/>
                <w:szCs w:val="24"/>
                <w:lang w:eastAsia="ru-RU"/>
              </w:rPr>
              <w:t>проставка</w:t>
            </w:r>
            <w:proofErr w:type="spellEnd"/>
            <w:r w:rsidRPr="00116ABF">
              <w:rPr>
                <w:rFonts w:ascii="Times New Roman" w:eastAsia="Times New Roman" w:hAnsi="Times New Roman"/>
                <w:sz w:val="24"/>
                <w:szCs w:val="24"/>
                <w:lang w:eastAsia="ru-RU"/>
              </w:rPr>
              <w:t xml:space="preserve"> высотой 16 мм, которая смещена внутрь соединения, создавая визуальный зазор.  </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Защитный экран стола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толщиной 16мм, в двух верхних углах экрана предусмотрены функциональные вырезы для обеспечения вывода проводов с рабочей поверхности столешницы внутрь стола. Торцевые стороны экрана облицованы кромкой ПВХ.</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Столешница выполнена </w:t>
            </w:r>
            <w:r>
              <w:rPr>
                <w:rFonts w:ascii="Times New Roman" w:eastAsia="Times New Roman" w:hAnsi="Times New Roman"/>
                <w:sz w:val="24"/>
                <w:szCs w:val="24"/>
                <w:lang w:eastAsia="ru-RU"/>
              </w:rPr>
              <w:t>из ДСП толщиной 52мм. Лицевая ч</w:t>
            </w:r>
            <w:r w:rsidRPr="00116ABF">
              <w:rPr>
                <w:rFonts w:ascii="Times New Roman" w:eastAsia="Times New Roman" w:hAnsi="Times New Roman"/>
                <w:sz w:val="24"/>
                <w:szCs w:val="24"/>
                <w:lang w:eastAsia="ru-RU"/>
              </w:rPr>
              <w:t xml:space="preserve">асть столешницы облицована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стороны столешницы обклеены по периметру планками толщиной 10мм из массива твердолиственных пород древесины, тонированные в цвет пластика, с защитным многослойным лаковым покрытием. Все углы планок из массива скруглены R=4мм. Столешница соединяется с каркасом при помощи эксцентриковой стяжки и направляющих </w:t>
            </w:r>
            <w:proofErr w:type="spellStart"/>
            <w:r w:rsidRPr="00116ABF">
              <w:rPr>
                <w:rFonts w:ascii="Times New Roman" w:eastAsia="Times New Roman" w:hAnsi="Times New Roman"/>
                <w:sz w:val="24"/>
                <w:szCs w:val="24"/>
                <w:lang w:eastAsia="ru-RU"/>
              </w:rPr>
              <w:t>шкантов</w:t>
            </w:r>
            <w:proofErr w:type="spellEnd"/>
            <w:r w:rsidRPr="00116ABF">
              <w:rPr>
                <w:rFonts w:ascii="Times New Roman" w:eastAsia="Times New Roman" w:hAnsi="Times New Roman"/>
                <w:sz w:val="24"/>
                <w:szCs w:val="24"/>
                <w:lang w:eastAsia="ru-RU"/>
              </w:rPr>
              <w:t>.</w:t>
            </w:r>
          </w:p>
          <w:p w:rsidR="00F87121" w:rsidRPr="00D42DFE" w:rsidRDefault="00F87121" w:rsidP="00264054">
            <w:pPr>
              <w:pStyle w:val="afff"/>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столешнице укрывается сверху пластиком HPL и, таким образом, не подвержен внешним разрушающим воздействиям. </w:t>
            </w:r>
          </w:p>
          <w:p w:rsidR="00F87121" w:rsidRPr="00734D80" w:rsidRDefault="00F87121" w:rsidP="00264054">
            <w:pPr>
              <w:pStyle w:val="afff"/>
              <w:jc w:val="both"/>
            </w:pPr>
            <w:r w:rsidRPr="00116ABF">
              <w:rPr>
                <w:rFonts w:ascii="Times New Roman" w:eastAsia="Times New Roman" w:hAnsi="Times New Roman"/>
                <w:sz w:val="24"/>
                <w:szCs w:val="24"/>
                <w:lang w:eastAsia="ru-RU"/>
              </w:rPr>
              <w:t xml:space="preserve"> </w:t>
            </w:r>
            <w:r w:rsidRPr="00B95E84">
              <w:rPr>
                <w:rFonts w:ascii="Times New Roman" w:eastAsia="Times New Roman" w:hAnsi="Times New Roman"/>
                <w:b/>
                <w:sz w:val="24"/>
                <w:szCs w:val="24"/>
                <w:lang w:eastAsia="ru-RU"/>
              </w:rPr>
              <w:t>Цвет</w:t>
            </w:r>
            <w:r w:rsidRPr="00B95E84">
              <w:rPr>
                <w:rFonts w:ascii="Times New Roman" w:eastAsia="Times New Roman" w:hAnsi="Times New Roman"/>
                <w:sz w:val="24"/>
                <w:szCs w:val="24"/>
                <w:lang w:eastAsia="ru-RU"/>
              </w:rPr>
              <w:t xml:space="preserve"> темно-коричневый с текстурой дерева ( Дуб)</w:t>
            </w:r>
          </w:p>
        </w:tc>
        <w:tc>
          <w:tcPr>
            <w:tcW w:w="1051" w:type="dxa"/>
            <w:vAlign w:val="center"/>
          </w:tcPr>
          <w:p w:rsidR="00F87121" w:rsidRPr="00734D80" w:rsidRDefault="00F87121" w:rsidP="00264054">
            <w:pPr>
              <w:jc w:val="both"/>
            </w:pPr>
            <w:r w:rsidRPr="00734D80">
              <w:t>1</w:t>
            </w:r>
          </w:p>
        </w:tc>
      </w:tr>
      <w:tr w:rsidR="00F87121" w:rsidRPr="00734D80" w:rsidTr="00264054">
        <w:trPr>
          <w:trHeight w:val="214"/>
        </w:trPr>
        <w:tc>
          <w:tcPr>
            <w:tcW w:w="534" w:type="dxa"/>
          </w:tcPr>
          <w:p w:rsidR="00F87121" w:rsidRPr="00734D80" w:rsidRDefault="00F87121" w:rsidP="00264054">
            <w:pPr>
              <w:jc w:val="both"/>
            </w:pPr>
            <w:r w:rsidRPr="00734D80">
              <w:t>36</w:t>
            </w:r>
          </w:p>
        </w:tc>
        <w:tc>
          <w:tcPr>
            <w:tcW w:w="1986" w:type="dxa"/>
          </w:tcPr>
          <w:p w:rsidR="00F87121" w:rsidRPr="00734D80" w:rsidRDefault="00F87121" w:rsidP="00264054">
            <w:pPr>
              <w:jc w:val="both"/>
              <w:rPr>
                <w:b/>
              </w:rPr>
            </w:pPr>
            <w:r w:rsidRPr="00734D80">
              <w:rPr>
                <w:b/>
              </w:rPr>
              <w:t>Брифинг-приставка к столу руководителя 130x70x76</w:t>
            </w:r>
            <w:r>
              <w:rPr>
                <w:b/>
              </w:rPr>
              <w:t xml:space="preserve"> см</w:t>
            </w:r>
          </w:p>
        </w:tc>
        <w:tc>
          <w:tcPr>
            <w:tcW w:w="6519" w:type="dxa"/>
            <w:gridSpan w:val="2"/>
          </w:tcPr>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Данное изделие состоит из столешницы прямоугольной формы с 2-мя монтажными пластинами и боковой опоры с вертикальной </w:t>
            </w:r>
            <w:proofErr w:type="spellStart"/>
            <w:r w:rsidRPr="00116ABF">
              <w:rPr>
                <w:rFonts w:ascii="Times New Roman" w:eastAsia="Times New Roman" w:hAnsi="Times New Roman"/>
                <w:sz w:val="24"/>
                <w:szCs w:val="24"/>
                <w:lang w:eastAsia="ru-RU"/>
              </w:rPr>
              <w:t>царгой</w:t>
            </w:r>
            <w:proofErr w:type="spellEnd"/>
            <w:r w:rsidRPr="00116ABF">
              <w:rPr>
                <w:rFonts w:ascii="Times New Roman" w:eastAsia="Times New Roman" w:hAnsi="Times New Roman"/>
                <w:sz w:val="24"/>
                <w:szCs w:val="24"/>
                <w:lang w:eastAsia="ru-RU"/>
              </w:rPr>
              <w:t xml:space="preserve"> шириной 15 см. Вертикальная </w:t>
            </w:r>
            <w:proofErr w:type="spellStart"/>
            <w:r w:rsidRPr="00116ABF">
              <w:rPr>
                <w:rFonts w:ascii="Times New Roman" w:eastAsia="Times New Roman" w:hAnsi="Times New Roman"/>
                <w:sz w:val="24"/>
                <w:szCs w:val="24"/>
                <w:lang w:eastAsia="ru-RU"/>
              </w:rPr>
              <w:t>царга</w:t>
            </w:r>
            <w:proofErr w:type="spellEnd"/>
            <w:r w:rsidRPr="00116ABF">
              <w:rPr>
                <w:rFonts w:ascii="Times New Roman" w:eastAsia="Times New Roman" w:hAnsi="Times New Roman"/>
                <w:sz w:val="24"/>
                <w:szCs w:val="24"/>
                <w:lang w:eastAsia="ru-RU"/>
              </w:rPr>
              <w:t xml:space="preserve"> обеспечивает дополнительную жесткость боковой опоры. Все детали соединяются при помощи эксцентриковой стяжки.</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Боковая опора толщиной 80 мм выполнена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кромки по 3-м сторонам обклеены планками толщиной 10мм из массива твердолиственных пород древесины, тонированными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Все углы планок из массива скруглены R=4мм. Нижний торец опоры облицован кромкой ПВХ. Регулируемые по высоте опоры, для компенсации неровностей пола, установлены на нижний торец боковой опоры и вертикальной </w:t>
            </w:r>
            <w:proofErr w:type="spellStart"/>
            <w:r w:rsidRPr="00116ABF">
              <w:rPr>
                <w:rFonts w:ascii="Times New Roman" w:eastAsia="Times New Roman" w:hAnsi="Times New Roman"/>
                <w:sz w:val="24"/>
                <w:szCs w:val="24"/>
                <w:lang w:eastAsia="ru-RU"/>
              </w:rPr>
              <w:t>царги</w:t>
            </w:r>
            <w:proofErr w:type="spellEnd"/>
            <w:r w:rsidRPr="00116ABF">
              <w:rPr>
                <w:rFonts w:ascii="Times New Roman" w:eastAsia="Times New Roman" w:hAnsi="Times New Roman"/>
                <w:sz w:val="24"/>
                <w:szCs w:val="24"/>
                <w:lang w:eastAsia="ru-RU"/>
              </w:rPr>
              <w:t xml:space="preserve">. </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Вертикальная </w:t>
            </w:r>
            <w:proofErr w:type="spellStart"/>
            <w:r w:rsidRPr="00116ABF">
              <w:rPr>
                <w:rFonts w:ascii="Times New Roman" w:eastAsia="Times New Roman" w:hAnsi="Times New Roman"/>
                <w:sz w:val="24"/>
                <w:szCs w:val="24"/>
                <w:lang w:eastAsia="ru-RU"/>
              </w:rPr>
              <w:t>царга</w:t>
            </w:r>
            <w:proofErr w:type="spellEnd"/>
            <w:r w:rsidRPr="00116ABF">
              <w:rPr>
                <w:rFonts w:ascii="Times New Roman" w:eastAsia="Times New Roman" w:hAnsi="Times New Roman"/>
                <w:sz w:val="24"/>
                <w:szCs w:val="24"/>
                <w:lang w:eastAsia="ru-RU"/>
              </w:rPr>
              <w:t xml:space="preserve"> выполнена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толщиной 25 мм и присоединена по центру к внутренней стороне боковой опоры и столешницы при помощи эксцентриковой стяжки и направляющих </w:t>
            </w:r>
            <w:proofErr w:type="spellStart"/>
            <w:r w:rsidRPr="00116ABF">
              <w:rPr>
                <w:rFonts w:ascii="Times New Roman" w:eastAsia="Times New Roman" w:hAnsi="Times New Roman"/>
                <w:sz w:val="24"/>
                <w:szCs w:val="24"/>
                <w:lang w:eastAsia="ru-RU"/>
              </w:rPr>
              <w:t>шкантов</w:t>
            </w:r>
            <w:proofErr w:type="spellEnd"/>
            <w:r w:rsidRPr="00116ABF">
              <w:rPr>
                <w:rFonts w:ascii="Times New Roman" w:eastAsia="Times New Roman" w:hAnsi="Times New Roman"/>
                <w:sz w:val="24"/>
                <w:szCs w:val="24"/>
                <w:lang w:eastAsia="ru-RU"/>
              </w:rPr>
              <w:t>.</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Между боковыми опорами и столешницей установлена декоративная </w:t>
            </w:r>
            <w:proofErr w:type="spellStart"/>
            <w:r w:rsidRPr="00116ABF">
              <w:rPr>
                <w:rFonts w:ascii="Times New Roman" w:eastAsia="Times New Roman" w:hAnsi="Times New Roman"/>
                <w:sz w:val="24"/>
                <w:szCs w:val="24"/>
                <w:lang w:eastAsia="ru-RU"/>
              </w:rPr>
              <w:t>проставка</w:t>
            </w:r>
            <w:proofErr w:type="spellEnd"/>
            <w:r w:rsidRPr="00116ABF">
              <w:rPr>
                <w:rFonts w:ascii="Times New Roman" w:eastAsia="Times New Roman" w:hAnsi="Times New Roman"/>
                <w:sz w:val="24"/>
                <w:szCs w:val="24"/>
                <w:lang w:eastAsia="ru-RU"/>
              </w:rPr>
              <w:t xml:space="preserve"> высотой 16 мм, которая смещена внутрь соединения, создавая визуальный зазор.  </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Столешница прямоугольной формы толщиной 52мм. Торцевые стороны столешницы обклеены по периметру планками толщиной 10 мм из массива твердолиственных пород древесины, тонированные в цвет пластика, с защитным многослойным лаковым покрытием.</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Клеевой шов торцевых планок из массива дерева на столешнице укрывается сверху пластиком HPL и, таким образом, не подвержен внешним разрушающим воздействиям. Все углы планок из  массива скруглены R=4мм. </w:t>
            </w:r>
          </w:p>
          <w:p w:rsidR="00F87121" w:rsidRPr="00734D80" w:rsidRDefault="00F87121" w:rsidP="00264054">
            <w:pPr>
              <w:pStyle w:val="afff"/>
              <w:jc w:val="both"/>
            </w:pPr>
            <w:r w:rsidRPr="00116ABF">
              <w:rPr>
                <w:rFonts w:ascii="Times New Roman" w:eastAsia="Times New Roman" w:hAnsi="Times New Roman"/>
                <w:sz w:val="24"/>
                <w:szCs w:val="24"/>
                <w:lang w:eastAsia="ru-RU"/>
              </w:rPr>
              <w:t xml:space="preserve"> Для соединения </w:t>
            </w:r>
            <w:proofErr w:type="spellStart"/>
            <w:r w:rsidRPr="00116ABF">
              <w:rPr>
                <w:rFonts w:ascii="Times New Roman" w:eastAsia="Times New Roman" w:hAnsi="Times New Roman"/>
                <w:sz w:val="24"/>
                <w:szCs w:val="24"/>
                <w:lang w:eastAsia="ru-RU"/>
              </w:rPr>
              <w:t>брифинг-приставки</w:t>
            </w:r>
            <w:proofErr w:type="spellEnd"/>
            <w:r w:rsidRPr="00116ABF">
              <w:rPr>
                <w:rFonts w:ascii="Times New Roman" w:eastAsia="Times New Roman" w:hAnsi="Times New Roman"/>
                <w:sz w:val="24"/>
                <w:szCs w:val="24"/>
                <w:lang w:eastAsia="ru-RU"/>
              </w:rPr>
              <w:t xml:space="preserve"> встык со столешницей стола руководителя предусмотрены две монтажные оцинкованные пластины из листовой стали толщиной 3 мм. </w:t>
            </w:r>
            <w:r w:rsidRPr="00AF4C94">
              <w:rPr>
                <w:rFonts w:ascii="Times New Roman" w:eastAsia="Times New Roman" w:hAnsi="Times New Roman"/>
                <w:b/>
                <w:sz w:val="24"/>
                <w:szCs w:val="24"/>
                <w:lang w:eastAsia="ru-RU"/>
              </w:rPr>
              <w:t xml:space="preserve">Цвет </w:t>
            </w:r>
            <w:r w:rsidRPr="00AF4C94">
              <w:rPr>
                <w:rFonts w:ascii="Times New Roman" w:eastAsia="Times New Roman" w:hAnsi="Times New Roman"/>
                <w:sz w:val="24"/>
                <w:szCs w:val="24"/>
                <w:lang w:eastAsia="ru-RU"/>
              </w:rPr>
              <w:t>темно-коричневый с текстурой дерева ( Дуб)</w:t>
            </w:r>
          </w:p>
        </w:tc>
        <w:tc>
          <w:tcPr>
            <w:tcW w:w="1051" w:type="dxa"/>
            <w:vAlign w:val="center"/>
          </w:tcPr>
          <w:p w:rsidR="00F87121" w:rsidRPr="00734D80" w:rsidRDefault="00F87121" w:rsidP="00264054">
            <w:pPr>
              <w:jc w:val="both"/>
            </w:pPr>
            <w:r w:rsidRPr="00734D80">
              <w:t>1</w:t>
            </w:r>
          </w:p>
        </w:tc>
      </w:tr>
      <w:tr w:rsidR="00F87121" w:rsidRPr="00734D80" w:rsidTr="00264054">
        <w:trPr>
          <w:trHeight w:val="101"/>
        </w:trPr>
        <w:tc>
          <w:tcPr>
            <w:tcW w:w="534" w:type="dxa"/>
          </w:tcPr>
          <w:p w:rsidR="00F87121" w:rsidRPr="00734D80" w:rsidRDefault="00F87121" w:rsidP="00264054">
            <w:pPr>
              <w:jc w:val="both"/>
            </w:pPr>
            <w:r w:rsidRPr="00734D80">
              <w:t>37</w:t>
            </w:r>
          </w:p>
        </w:tc>
        <w:tc>
          <w:tcPr>
            <w:tcW w:w="1986" w:type="dxa"/>
          </w:tcPr>
          <w:p w:rsidR="00F87121" w:rsidRPr="00734D80" w:rsidRDefault="00F87121" w:rsidP="00264054">
            <w:pPr>
              <w:jc w:val="both"/>
              <w:rPr>
                <w:b/>
              </w:rPr>
            </w:pPr>
            <w:r w:rsidRPr="00734D80">
              <w:rPr>
                <w:b/>
              </w:rPr>
              <w:t>Стол для переговоров составной</w:t>
            </w:r>
          </w:p>
          <w:p w:rsidR="00F87121" w:rsidRPr="00734D80" w:rsidRDefault="00F87121" w:rsidP="00264054">
            <w:pPr>
              <w:jc w:val="both"/>
              <w:rPr>
                <w:b/>
              </w:rPr>
            </w:pPr>
            <w:r w:rsidRPr="00734D80">
              <w:rPr>
                <w:b/>
              </w:rPr>
              <w:t>240x120x76</w:t>
            </w:r>
            <w:r>
              <w:rPr>
                <w:b/>
              </w:rPr>
              <w:t xml:space="preserve"> см</w:t>
            </w:r>
          </w:p>
        </w:tc>
        <w:tc>
          <w:tcPr>
            <w:tcW w:w="6519" w:type="dxa"/>
            <w:gridSpan w:val="2"/>
          </w:tcPr>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Стол по форме овал с обрезанными торцами («бочка») состоит из 2-х столешниц, 2-х боковых опор, одной промежуточной опоры и защитных экранов (2 шт.) высотой 40 см., соединяющих опоры. Все детали соединяются при помощи эксцентриковой стяжки.</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Боковые опоры толщиной 80 мм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кромки по 3-м сторонам обклеены планками толщиной 10мм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с защитным многослойным лаковым покрытием. Нижний торец опор облицован кромкой ПВХ. Регулируемые по высоте опоры, для компенсации неровностей пола, установлены на нижний торец боковых опор. Все углы планок из массива скруглены R=4мм.</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Защитные экраны стола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толщиной 16мм. Торцевые стороны экрана облицованы кромкой ПВХ.</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Столешницы (2 шт.) 1200х1200 мм  фигурной формы (½ «бочки») выполнены из ДСП толщиной 52мм. Лицевая </w:t>
            </w:r>
            <w:r>
              <w:rPr>
                <w:rFonts w:ascii="Times New Roman" w:eastAsia="Times New Roman" w:hAnsi="Times New Roman"/>
                <w:sz w:val="24"/>
                <w:szCs w:val="24"/>
                <w:lang w:eastAsia="ru-RU"/>
              </w:rPr>
              <w:t>часть</w:t>
            </w:r>
            <w:r w:rsidRPr="00116ABF">
              <w:rPr>
                <w:rFonts w:ascii="Times New Roman" w:eastAsia="Times New Roman" w:hAnsi="Times New Roman"/>
                <w:sz w:val="24"/>
                <w:szCs w:val="24"/>
                <w:lang w:eastAsia="ru-RU"/>
              </w:rPr>
              <w:t xml:space="preserve"> столешницы облицована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Торцевые стороны столешницы обклеены по 3-м сторонам планками из массива твердолиственных пород древесины, толщиной 10мм, тонированные в цвет пластика, с защитным многослойным лаковым покрытием. Все углы планок из массива скруглены R=4мм. На стыковочном торце столешниц край прямой, облицованный кромкой толщиной 5 мм из массива твердолиственных пород древесины и тонированной в цвет пластика.</w:t>
            </w:r>
          </w:p>
          <w:p w:rsidR="00F87121" w:rsidRPr="00D42DFE" w:rsidRDefault="00F87121" w:rsidP="00264054">
            <w:pPr>
              <w:pStyle w:val="afff"/>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столешнице укрывается сверху пластиком HPL и, таким образом, не подвержен внешним разрушающим воздействиям.  </w:t>
            </w:r>
          </w:p>
          <w:p w:rsidR="00F87121" w:rsidRPr="00116ABF" w:rsidRDefault="00F87121" w:rsidP="00264054">
            <w:pPr>
              <w:pStyle w:val="afff"/>
              <w:jc w:val="both"/>
              <w:rPr>
                <w:rFonts w:ascii="Times New Roman" w:hAnsi="Times New Roman"/>
                <w:sz w:val="24"/>
                <w:szCs w:val="24"/>
              </w:rPr>
            </w:pPr>
            <w:r w:rsidRPr="00116ABF">
              <w:rPr>
                <w:rFonts w:ascii="Times New Roman" w:eastAsia="Times New Roman" w:hAnsi="Times New Roman"/>
                <w:sz w:val="24"/>
                <w:szCs w:val="24"/>
                <w:lang w:eastAsia="ru-RU"/>
              </w:rPr>
              <w:t xml:space="preserve"> </w:t>
            </w:r>
            <w:r w:rsidRPr="00116ABF">
              <w:rPr>
                <w:rFonts w:ascii="Times New Roman" w:hAnsi="Times New Roman"/>
                <w:sz w:val="24"/>
                <w:szCs w:val="24"/>
              </w:rPr>
              <w:t>Соединение столешницы с каркасом при помощи эксцентриковой стяжки.</w:t>
            </w:r>
          </w:p>
          <w:p w:rsidR="00F87121" w:rsidRPr="00116ABF" w:rsidRDefault="00F87121" w:rsidP="00264054">
            <w:pPr>
              <w:pStyle w:val="afff"/>
              <w:jc w:val="both"/>
              <w:rPr>
                <w:rFonts w:ascii="Times New Roman" w:hAnsi="Times New Roman"/>
                <w:sz w:val="24"/>
                <w:szCs w:val="24"/>
              </w:rPr>
            </w:pPr>
            <w:r w:rsidRPr="003900BE">
              <w:rPr>
                <w:rFonts w:ascii="Times New Roman" w:hAnsi="Times New Roman"/>
                <w:sz w:val="24"/>
                <w:szCs w:val="24"/>
              </w:rPr>
              <w:t>Свесы составной столешницы: по длинным сторонам – 250 мм, по коротким боковым торцам – 305 мм.</w:t>
            </w:r>
          </w:p>
          <w:p w:rsidR="00F87121" w:rsidRPr="00734D80" w:rsidRDefault="00F87121" w:rsidP="00264054">
            <w:pPr>
              <w:jc w:val="both"/>
            </w:pPr>
            <w:r>
              <w:t xml:space="preserve">Цвет темно-коричневый с текстурой дерева ( </w:t>
            </w:r>
            <w:r w:rsidRPr="00EC75D6">
              <w:t>Дуб</w:t>
            </w:r>
            <w:r>
              <w:t>)</w:t>
            </w:r>
            <w:r w:rsidRPr="00EC75D6">
              <w:t xml:space="preserve">  </w:t>
            </w:r>
          </w:p>
        </w:tc>
        <w:tc>
          <w:tcPr>
            <w:tcW w:w="1051" w:type="dxa"/>
            <w:vAlign w:val="center"/>
          </w:tcPr>
          <w:p w:rsidR="00F87121" w:rsidRPr="00734D80" w:rsidRDefault="00F87121" w:rsidP="00264054">
            <w:pPr>
              <w:jc w:val="both"/>
            </w:pPr>
            <w:r w:rsidRPr="00734D80">
              <w:t>1</w:t>
            </w:r>
          </w:p>
        </w:tc>
      </w:tr>
      <w:tr w:rsidR="00F87121" w:rsidRPr="00734D80" w:rsidTr="00264054">
        <w:tc>
          <w:tcPr>
            <w:tcW w:w="534" w:type="dxa"/>
          </w:tcPr>
          <w:p w:rsidR="00F87121" w:rsidRPr="00734D80" w:rsidRDefault="00F87121" w:rsidP="00264054">
            <w:pPr>
              <w:jc w:val="both"/>
            </w:pPr>
            <w:r w:rsidRPr="00734D80">
              <w:t>38</w:t>
            </w:r>
          </w:p>
        </w:tc>
        <w:tc>
          <w:tcPr>
            <w:tcW w:w="1986" w:type="dxa"/>
          </w:tcPr>
          <w:p w:rsidR="00F87121" w:rsidRPr="00734D80" w:rsidRDefault="00F87121" w:rsidP="00264054">
            <w:pPr>
              <w:jc w:val="both"/>
              <w:rPr>
                <w:b/>
              </w:rPr>
            </w:pPr>
            <w:r w:rsidRPr="00734D80">
              <w:rPr>
                <w:b/>
              </w:rPr>
              <w:t>Секция стола для переговоров</w:t>
            </w:r>
          </w:p>
          <w:p w:rsidR="00F87121" w:rsidRPr="00734D80" w:rsidRDefault="00F87121" w:rsidP="00264054">
            <w:pPr>
              <w:jc w:val="both"/>
              <w:rPr>
                <w:b/>
              </w:rPr>
            </w:pPr>
            <w:r w:rsidRPr="00734D80">
              <w:rPr>
                <w:b/>
              </w:rPr>
              <w:t>130x120x76</w:t>
            </w:r>
            <w:r>
              <w:rPr>
                <w:b/>
              </w:rPr>
              <w:t xml:space="preserve"> см</w:t>
            </w:r>
          </w:p>
        </w:tc>
        <w:tc>
          <w:tcPr>
            <w:tcW w:w="6519" w:type="dxa"/>
            <w:gridSpan w:val="2"/>
          </w:tcPr>
          <w:p w:rsidR="00F87121" w:rsidRPr="00116ABF" w:rsidRDefault="00F87121" w:rsidP="00264054">
            <w:pPr>
              <w:pStyle w:val="afff"/>
              <w:jc w:val="both"/>
              <w:rPr>
                <w:rFonts w:ascii="Times New Roman" w:hAnsi="Times New Roman"/>
                <w:sz w:val="24"/>
                <w:szCs w:val="24"/>
              </w:rPr>
            </w:pPr>
            <w:r w:rsidRPr="00116ABF">
              <w:rPr>
                <w:rFonts w:ascii="Times New Roman" w:hAnsi="Times New Roman"/>
                <w:sz w:val="24"/>
                <w:szCs w:val="24"/>
              </w:rPr>
              <w:t>Секция состоит из столешницы прямоугольной формы, промежуточной боковой опоры и экрана высотой 40 см., который установлен по центру боковой опоры.</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Боковая опора толщиной 80 мм выполнена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кромки по 3-м сторонам обклеены планками толщиной 10мм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с защитным многослойным лаковым покрытием. Нижний торец опоры облицован кромкой ПВХ. Регулируемые по высоте опоры, для компенсации неровностей пола, установлены на нижний торец боковой опоры. Все углы планок из массива скруглены R=4мм.</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Защитный экран выполнен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толщиной 16мм. Торцы экрана облицованы кромкой ПВХ.</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Столешница секции 1300х1200 мм  прямоугольной формы выполнена из ДСП толщиной 52мм. Лицевая </w:t>
            </w:r>
            <w:r>
              <w:rPr>
                <w:rFonts w:ascii="Times New Roman" w:eastAsia="Times New Roman" w:hAnsi="Times New Roman"/>
                <w:sz w:val="24"/>
                <w:szCs w:val="24"/>
                <w:lang w:eastAsia="ru-RU"/>
              </w:rPr>
              <w:t>часть</w:t>
            </w:r>
            <w:r w:rsidRPr="00116ABF">
              <w:rPr>
                <w:rFonts w:ascii="Times New Roman" w:eastAsia="Times New Roman" w:hAnsi="Times New Roman"/>
                <w:sz w:val="24"/>
                <w:szCs w:val="24"/>
                <w:lang w:eastAsia="ru-RU"/>
              </w:rPr>
              <w:t xml:space="preserve"> столешницы облицована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стороны столешницы по 2-м сторонам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с защитным многослойным лаковым покрытием. Все углы планок из массива скруглены R=4мм. На стыковочном торце столешниц край прямой, облицованный кромкой толщиной 5 мм из массива твердолиственных пород древесины и тонированной в цвет пластика.</w:t>
            </w:r>
          </w:p>
          <w:p w:rsidR="00F87121" w:rsidRPr="00D42DFE" w:rsidRDefault="00F87121" w:rsidP="00264054">
            <w:pPr>
              <w:pStyle w:val="afff"/>
              <w:jc w:val="both"/>
              <w:rPr>
                <w:rFonts w:ascii="Times New Roman" w:hAnsi="Times New Roman"/>
                <w:sz w:val="24"/>
                <w:szCs w:val="24"/>
              </w:rPr>
            </w:pPr>
            <w:r w:rsidRPr="00116ABF">
              <w:rPr>
                <w:rFonts w:ascii="Times New Roman" w:eastAsia="Times New Roman" w:hAnsi="Times New Roman"/>
                <w:sz w:val="24"/>
                <w:szCs w:val="24"/>
                <w:lang w:eastAsia="ru-RU"/>
              </w:rPr>
              <w:t xml:space="preserve"> Клеевой шов торцевых планок из массива дерева на столешнице укрывается сверху пластиком HPL и, таким образом, не подвержен внешним разрушающим воздействиям. </w:t>
            </w:r>
          </w:p>
          <w:p w:rsidR="00F87121" w:rsidRPr="00116ABF" w:rsidRDefault="00F87121" w:rsidP="00264054">
            <w:pPr>
              <w:pStyle w:val="afff"/>
              <w:jc w:val="both"/>
              <w:rPr>
                <w:rFonts w:ascii="Times New Roman" w:hAnsi="Times New Roman"/>
                <w:sz w:val="24"/>
                <w:szCs w:val="24"/>
              </w:rPr>
            </w:pPr>
            <w:r w:rsidRPr="00116ABF">
              <w:rPr>
                <w:rFonts w:ascii="Times New Roman" w:hAnsi="Times New Roman"/>
                <w:sz w:val="24"/>
                <w:szCs w:val="24"/>
              </w:rPr>
              <w:t xml:space="preserve">  Соединение столешницы с каркасом при помощи эксцентриковой стяжки. </w:t>
            </w:r>
            <w:r w:rsidRPr="003900BE">
              <w:rPr>
                <w:rFonts w:ascii="Times New Roman" w:hAnsi="Times New Roman"/>
                <w:sz w:val="24"/>
                <w:szCs w:val="24"/>
              </w:rPr>
              <w:t>Свесы столешницы секции: с боковых сторон – 250 мм.</w:t>
            </w:r>
          </w:p>
          <w:p w:rsidR="00F87121" w:rsidRPr="00734D80" w:rsidRDefault="00F87121" w:rsidP="00264054">
            <w:pPr>
              <w:jc w:val="both"/>
            </w:pPr>
            <w:r w:rsidRPr="008D75DD">
              <w:t xml:space="preserve">Цвет </w:t>
            </w:r>
            <w:r>
              <w:t xml:space="preserve">темно-коричневый с текстурой дерева ( </w:t>
            </w:r>
            <w:r w:rsidRPr="00EC75D6">
              <w:t>Дуб</w:t>
            </w:r>
            <w:r>
              <w:t>)</w:t>
            </w:r>
            <w:r w:rsidRPr="00EC75D6">
              <w:t xml:space="preserve">  </w:t>
            </w:r>
          </w:p>
        </w:tc>
        <w:tc>
          <w:tcPr>
            <w:tcW w:w="1051" w:type="dxa"/>
            <w:vAlign w:val="center"/>
          </w:tcPr>
          <w:p w:rsidR="00F87121" w:rsidRPr="00734D80" w:rsidRDefault="00F87121" w:rsidP="00264054">
            <w:pPr>
              <w:jc w:val="both"/>
            </w:pPr>
            <w:r w:rsidRPr="00734D80">
              <w:t>1</w:t>
            </w:r>
          </w:p>
        </w:tc>
      </w:tr>
      <w:tr w:rsidR="00F87121" w:rsidRPr="00734D80" w:rsidTr="00264054">
        <w:tc>
          <w:tcPr>
            <w:tcW w:w="534" w:type="dxa"/>
          </w:tcPr>
          <w:p w:rsidR="00F87121" w:rsidRPr="00734D80" w:rsidRDefault="00F87121" w:rsidP="00264054">
            <w:pPr>
              <w:jc w:val="both"/>
            </w:pPr>
            <w:r w:rsidRPr="00734D80">
              <w:t>39</w:t>
            </w:r>
          </w:p>
        </w:tc>
        <w:tc>
          <w:tcPr>
            <w:tcW w:w="1986" w:type="dxa"/>
          </w:tcPr>
          <w:p w:rsidR="00F87121" w:rsidRPr="00734D80" w:rsidRDefault="00F87121" w:rsidP="00264054">
            <w:pPr>
              <w:jc w:val="both"/>
              <w:rPr>
                <w:b/>
              </w:rPr>
            </w:pPr>
            <w:r w:rsidRPr="00734D80">
              <w:rPr>
                <w:b/>
              </w:rPr>
              <w:t xml:space="preserve">Тумба для оргтехники </w:t>
            </w:r>
            <w:proofErr w:type="spellStart"/>
            <w:r w:rsidRPr="00734D80">
              <w:rPr>
                <w:b/>
              </w:rPr>
              <w:t>руководитель</w:t>
            </w:r>
            <w:r>
              <w:rPr>
                <w:b/>
              </w:rPr>
              <w:t>-</w:t>
            </w:r>
            <w:r w:rsidRPr="00734D80">
              <w:rPr>
                <w:b/>
              </w:rPr>
              <w:t>ская</w:t>
            </w:r>
            <w:proofErr w:type="spellEnd"/>
          </w:p>
          <w:p w:rsidR="00F87121" w:rsidRPr="00734D80" w:rsidRDefault="00F87121" w:rsidP="00264054">
            <w:pPr>
              <w:jc w:val="both"/>
              <w:rPr>
                <w:b/>
              </w:rPr>
            </w:pPr>
            <w:r w:rsidRPr="00734D80">
              <w:rPr>
                <w:b/>
              </w:rPr>
              <w:t>110x51x66</w:t>
            </w:r>
            <w:r>
              <w:rPr>
                <w:b/>
              </w:rPr>
              <w:t xml:space="preserve"> см</w:t>
            </w:r>
          </w:p>
        </w:tc>
        <w:tc>
          <w:tcPr>
            <w:tcW w:w="6519" w:type="dxa"/>
            <w:gridSpan w:val="2"/>
          </w:tcPr>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Данное изделие состоит из трех функциональных проемов. Два боковых проема закрыты дверцами, а центральный проем имеет 3 выдвижных ящика, установленных на шариковых направляющих полного выдвижения. За каждой дверцей в тумбе располагается съемная полка. Все дверцы тумбы оснащены </w:t>
            </w:r>
            <w:proofErr w:type="spellStart"/>
            <w:r w:rsidRPr="00116ABF">
              <w:rPr>
                <w:rFonts w:ascii="Times New Roman" w:eastAsia="Times New Roman" w:hAnsi="Times New Roman"/>
                <w:sz w:val="24"/>
                <w:szCs w:val="24"/>
                <w:lang w:eastAsia="ru-RU"/>
              </w:rPr>
              <w:t>четырехшарнирными</w:t>
            </w:r>
            <w:proofErr w:type="spellEnd"/>
            <w:r w:rsidRPr="00116ABF">
              <w:rPr>
                <w:rFonts w:ascii="Times New Roman" w:eastAsia="Times New Roman" w:hAnsi="Times New Roman"/>
                <w:sz w:val="24"/>
                <w:szCs w:val="24"/>
                <w:lang w:eastAsia="ru-RU"/>
              </w:rPr>
              <w:t xml:space="preserve"> петлями со встроенными доводчиками для обеспечения плавного закрывания дверей. В тумбе предусмотрен центральный замок, закрывающий одновременно 3 ящика. Все верхние горизонтальные торцы дверей и передние панели ящиков в своей конструкции имеют врезную ручку-профиль сечением 20*40мм, изготовленную из массива твердолиственных пород древесины, тонированную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Топ тумбы имеет толщину 26мм, лицевая </w:t>
            </w:r>
            <w:r>
              <w:rPr>
                <w:rFonts w:ascii="Times New Roman" w:eastAsia="Times New Roman" w:hAnsi="Times New Roman"/>
                <w:sz w:val="24"/>
                <w:szCs w:val="24"/>
                <w:lang w:eastAsia="ru-RU"/>
              </w:rPr>
              <w:t>часть</w:t>
            </w:r>
            <w:r w:rsidRPr="00116ABF">
              <w:rPr>
                <w:rFonts w:ascii="Times New Roman" w:eastAsia="Times New Roman" w:hAnsi="Times New Roman"/>
                <w:sz w:val="24"/>
                <w:szCs w:val="24"/>
                <w:lang w:eastAsia="ru-RU"/>
              </w:rPr>
              <w:t xml:space="preserve"> которого облицована пластиком HPL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Торцевые стороны топа тумбы по периметру обклеены планками толщиной 10 мм из массива твердолиственных пород древесины, тонированные в цвет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с защитным многослойным лаковым покрытием. Все углы планок из массива скруглены R=4мм. </w:t>
            </w:r>
          </w:p>
          <w:p w:rsidR="00F87121" w:rsidRPr="00116ABF" w:rsidRDefault="00F87121" w:rsidP="00264054">
            <w:pPr>
              <w:pStyle w:val="afff"/>
              <w:jc w:val="both"/>
              <w:rPr>
                <w:rFonts w:ascii="Times New Roman" w:eastAsia="Times New Roman" w:hAnsi="Times New Roman"/>
                <w:sz w:val="24"/>
                <w:szCs w:val="24"/>
                <w:lang w:eastAsia="ru-RU"/>
              </w:rPr>
            </w:pPr>
            <w:r w:rsidRPr="00116ABF">
              <w:rPr>
                <w:rFonts w:ascii="Times New Roman" w:eastAsia="Times New Roman" w:hAnsi="Times New Roman"/>
                <w:sz w:val="24"/>
                <w:szCs w:val="24"/>
                <w:lang w:eastAsia="ru-RU"/>
              </w:rPr>
              <w:t xml:space="preserve"> Корпус тумбы, включая заднюю стенку выполнены из </w:t>
            </w:r>
            <w:proofErr w:type="spellStart"/>
            <w:r w:rsidRPr="00116ABF">
              <w:rPr>
                <w:rFonts w:ascii="Times New Roman" w:eastAsia="Times New Roman" w:hAnsi="Times New Roman"/>
                <w:sz w:val="24"/>
                <w:szCs w:val="24"/>
                <w:lang w:eastAsia="ru-RU"/>
              </w:rPr>
              <w:t>ЛДСтП</w:t>
            </w:r>
            <w:proofErr w:type="spellEnd"/>
            <w:r w:rsidRPr="00116ABF">
              <w:rPr>
                <w:rFonts w:ascii="Times New Roman" w:eastAsia="Times New Roman" w:hAnsi="Times New Roman"/>
                <w:sz w:val="24"/>
                <w:szCs w:val="24"/>
                <w:lang w:eastAsia="ru-RU"/>
              </w:rPr>
              <w:t xml:space="preserve"> 16мм. Тумба устанавливается на колесные опоры (5 шт.) из пластика черного цвета, 2 шт., из которых со стопором, для исключения непроизвольного передвижения тумбы. </w:t>
            </w:r>
          </w:p>
          <w:p w:rsidR="00F87121" w:rsidRPr="00734D80" w:rsidRDefault="00F87121" w:rsidP="00264054">
            <w:pPr>
              <w:jc w:val="both"/>
              <w:rPr>
                <w:b/>
              </w:rPr>
            </w:pPr>
            <w:r>
              <w:t xml:space="preserve">Цвет темно-коричневый с текстурой дерева ( </w:t>
            </w:r>
            <w:r w:rsidRPr="00EC75D6">
              <w:t>Дуб</w:t>
            </w:r>
            <w:r>
              <w:t>)</w:t>
            </w:r>
            <w:r w:rsidRPr="00EC75D6">
              <w:t xml:space="preserve">  </w:t>
            </w:r>
          </w:p>
        </w:tc>
        <w:tc>
          <w:tcPr>
            <w:tcW w:w="1051" w:type="dxa"/>
            <w:vAlign w:val="center"/>
          </w:tcPr>
          <w:p w:rsidR="00F87121" w:rsidRPr="00734D80" w:rsidRDefault="00F87121" w:rsidP="00264054">
            <w:pPr>
              <w:jc w:val="both"/>
            </w:pPr>
            <w:r w:rsidRPr="00734D80">
              <w:t>1</w:t>
            </w:r>
          </w:p>
        </w:tc>
      </w:tr>
      <w:tr w:rsidR="00F87121" w:rsidRPr="00734D80" w:rsidTr="00264054">
        <w:tc>
          <w:tcPr>
            <w:tcW w:w="534" w:type="dxa"/>
          </w:tcPr>
          <w:p w:rsidR="00F87121" w:rsidRPr="00734D80" w:rsidRDefault="00F87121" w:rsidP="00264054">
            <w:pPr>
              <w:jc w:val="both"/>
            </w:pPr>
            <w:r w:rsidRPr="00734D80">
              <w:t>40</w:t>
            </w:r>
          </w:p>
        </w:tc>
        <w:tc>
          <w:tcPr>
            <w:tcW w:w="1986" w:type="dxa"/>
          </w:tcPr>
          <w:p w:rsidR="00F87121" w:rsidRPr="00734D80" w:rsidRDefault="00F87121" w:rsidP="00264054">
            <w:pPr>
              <w:jc w:val="both"/>
              <w:rPr>
                <w:b/>
              </w:rPr>
            </w:pPr>
            <w:r w:rsidRPr="00734D80">
              <w:rPr>
                <w:b/>
              </w:rPr>
              <w:t>Кресло руководителя 63х68х128</w:t>
            </w:r>
            <w:r>
              <w:rPr>
                <w:b/>
              </w:rPr>
              <w:t xml:space="preserve"> см</w:t>
            </w:r>
          </w:p>
        </w:tc>
        <w:tc>
          <w:tcPr>
            <w:tcW w:w="6519" w:type="dxa"/>
            <w:gridSpan w:val="2"/>
          </w:tcPr>
          <w:p w:rsidR="00F87121" w:rsidRPr="00734D80" w:rsidRDefault="00F87121" w:rsidP="00264054">
            <w:pPr>
              <w:jc w:val="both"/>
            </w:pPr>
            <w:r w:rsidRPr="00734D80">
              <w:t>Кресло руководителя эргономичное. Характеризуется:</w:t>
            </w:r>
          </w:p>
          <w:p w:rsidR="00F87121" w:rsidRPr="00734D80" w:rsidRDefault="00F87121" w:rsidP="00264054">
            <w:pPr>
              <w:jc w:val="both"/>
            </w:pPr>
            <w:r w:rsidRPr="00734D80">
              <w:t>- Цельный гнуто-клееный каркас из березового шпона, толщиной 12-13 мм.</w:t>
            </w:r>
          </w:p>
          <w:p w:rsidR="00F87121" w:rsidRPr="00734D80" w:rsidRDefault="00F87121" w:rsidP="00264054">
            <w:pPr>
              <w:jc w:val="both"/>
            </w:pPr>
            <w:r w:rsidRPr="00734D80">
              <w:t>- Поролон, толщиной: спинка – 50 мм; сиденье – 70 мм.</w:t>
            </w:r>
          </w:p>
          <w:p w:rsidR="00F87121" w:rsidRPr="00734D80" w:rsidRDefault="00F87121" w:rsidP="00264054">
            <w:pPr>
              <w:jc w:val="both"/>
            </w:pPr>
            <w:r w:rsidRPr="00734D80">
              <w:t xml:space="preserve">- Чехол спинки и сиденья имеет рельефную поролоновую </w:t>
            </w:r>
            <w:proofErr w:type="spellStart"/>
            <w:r w:rsidRPr="00734D80">
              <w:t>отстрочку</w:t>
            </w:r>
            <w:proofErr w:type="spellEnd"/>
            <w:r w:rsidRPr="00734D80">
              <w:t>.</w:t>
            </w:r>
          </w:p>
          <w:p w:rsidR="00F87121" w:rsidRPr="00734D80" w:rsidRDefault="00F87121" w:rsidP="00264054">
            <w:pPr>
              <w:jc w:val="both"/>
            </w:pPr>
            <w:r w:rsidRPr="00734D80">
              <w:t xml:space="preserve">- Обивка </w:t>
            </w:r>
            <w:proofErr w:type="spellStart"/>
            <w:r w:rsidRPr="00734D80">
              <w:t>экокожа</w:t>
            </w:r>
            <w:proofErr w:type="spellEnd"/>
            <w:r w:rsidRPr="00734D80">
              <w:t xml:space="preserve"> </w:t>
            </w:r>
            <w:r w:rsidRPr="00734D80">
              <w:rPr>
                <w:b/>
              </w:rPr>
              <w:t>цвет</w:t>
            </w:r>
            <w:r w:rsidRPr="00734D80">
              <w:t xml:space="preserve"> </w:t>
            </w:r>
            <w:r>
              <w:t>черный</w:t>
            </w:r>
          </w:p>
          <w:p w:rsidR="00F87121" w:rsidRPr="00734D80" w:rsidRDefault="00F87121" w:rsidP="00264054">
            <w:pPr>
              <w:jc w:val="both"/>
            </w:pPr>
            <w:r w:rsidRPr="00734D80">
              <w:t xml:space="preserve">- Механизм качания </w:t>
            </w:r>
            <w:proofErr w:type="spellStart"/>
            <w:r w:rsidRPr="00734D80">
              <w:t>длиннобазный</w:t>
            </w:r>
            <w:proofErr w:type="spellEnd"/>
            <w:r w:rsidRPr="00734D80">
              <w:t xml:space="preserve">  или </w:t>
            </w:r>
            <w:proofErr w:type="spellStart"/>
            <w:r w:rsidRPr="00734D80">
              <w:t>мультиблок</w:t>
            </w:r>
            <w:proofErr w:type="spellEnd"/>
            <w:r w:rsidRPr="00734D80">
              <w:t>, с регулировкой усилия на качание.</w:t>
            </w:r>
          </w:p>
          <w:p w:rsidR="00F87121" w:rsidRPr="00734D80" w:rsidRDefault="00F87121" w:rsidP="00264054">
            <w:pPr>
              <w:jc w:val="both"/>
            </w:pPr>
            <w:r w:rsidRPr="00734D80">
              <w:t xml:space="preserve">- Газлифт категории 100 для механизма качания, для </w:t>
            </w:r>
            <w:proofErr w:type="spellStart"/>
            <w:r w:rsidRPr="00734D80">
              <w:t>мультиблока</w:t>
            </w:r>
            <w:proofErr w:type="spellEnd"/>
            <w:r w:rsidRPr="00734D80">
              <w:t xml:space="preserve"> – 80.</w:t>
            </w:r>
          </w:p>
          <w:p w:rsidR="00F87121" w:rsidRPr="00734D80" w:rsidRDefault="00F87121" w:rsidP="00264054">
            <w:pPr>
              <w:jc w:val="both"/>
            </w:pPr>
            <w:r w:rsidRPr="00734D80">
              <w:t>- Роликовые колеса, диаметром 50 мм.</w:t>
            </w:r>
          </w:p>
          <w:p w:rsidR="00F87121" w:rsidRPr="003606B6" w:rsidRDefault="00F87121" w:rsidP="00264054">
            <w:pPr>
              <w:jc w:val="both"/>
            </w:pPr>
            <w:r w:rsidRPr="003606B6">
              <w:t>- деревянные, буковые подлокотники Ромб.</w:t>
            </w:r>
            <w:r w:rsidRPr="003606B6">
              <w:rPr>
                <w:b/>
              </w:rPr>
              <w:t xml:space="preserve">  цвет</w:t>
            </w:r>
            <w:r w:rsidRPr="003606B6">
              <w:t xml:space="preserve"> коричневый</w:t>
            </w:r>
            <w:r w:rsidRPr="003606B6">
              <w:rPr>
                <w:b/>
              </w:rPr>
              <w:t xml:space="preserve"> </w:t>
            </w:r>
            <w:r w:rsidRPr="003606B6">
              <w:t>с текстурой дерева (орех)</w:t>
            </w:r>
          </w:p>
          <w:p w:rsidR="00F87121" w:rsidRPr="00734D80" w:rsidRDefault="00F87121" w:rsidP="00264054">
            <w:pPr>
              <w:jc w:val="both"/>
              <w:rPr>
                <w:b/>
              </w:rPr>
            </w:pPr>
            <w:r w:rsidRPr="003606B6">
              <w:t>- металлическая пятилучевая опора с дерев</w:t>
            </w:r>
            <w:r>
              <w:t>янными</w:t>
            </w:r>
            <w:r w:rsidRPr="003606B6">
              <w:t xml:space="preserve"> накладками на лучи,  диаметром 660 мм. </w:t>
            </w:r>
            <w:r w:rsidRPr="003606B6">
              <w:rPr>
                <w:b/>
              </w:rPr>
              <w:t>цвет</w:t>
            </w:r>
            <w:r w:rsidRPr="003606B6">
              <w:t xml:space="preserve"> коричневый</w:t>
            </w:r>
            <w:r w:rsidRPr="003606B6">
              <w:rPr>
                <w:b/>
              </w:rPr>
              <w:t xml:space="preserve"> </w:t>
            </w:r>
            <w:r w:rsidRPr="003606B6">
              <w:t>с текстурой дерева (орех)</w:t>
            </w:r>
          </w:p>
        </w:tc>
        <w:tc>
          <w:tcPr>
            <w:tcW w:w="1051" w:type="dxa"/>
          </w:tcPr>
          <w:p w:rsidR="00F87121" w:rsidRPr="00734D80" w:rsidRDefault="00F87121" w:rsidP="00264054">
            <w:pPr>
              <w:jc w:val="both"/>
            </w:pPr>
            <w:r w:rsidRPr="00734D80">
              <w:t>2</w:t>
            </w:r>
          </w:p>
        </w:tc>
      </w:tr>
      <w:tr w:rsidR="00F87121" w:rsidRPr="00734D80" w:rsidTr="00264054">
        <w:tc>
          <w:tcPr>
            <w:tcW w:w="534" w:type="dxa"/>
          </w:tcPr>
          <w:p w:rsidR="00F87121" w:rsidRPr="00734D80" w:rsidRDefault="00F87121" w:rsidP="00264054">
            <w:pPr>
              <w:jc w:val="both"/>
            </w:pPr>
            <w:r w:rsidRPr="00734D80">
              <w:t>41</w:t>
            </w:r>
          </w:p>
        </w:tc>
        <w:tc>
          <w:tcPr>
            <w:tcW w:w="1986" w:type="dxa"/>
          </w:tcPr>
          <w:p w:rsidR="00F87121" w:rsidRPr="00734D80" w:rsidRDefault="00F87121" w:rsidP="00264054">
            <w:pPr>
              <w:jc w:val="both"/>
            </w:pPr>
            <w:r w:rsidRPr="00734D80">
              <w:rPr>
                <w:b/>
              </w:rPr>
              <w:t>Брифинг-приставка с опорами. 120х58х75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Состоит из металлической опоры (1 или 2 шт.), крепежных пластин и столешницы.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Опора выполнена из металлической трубы диаметром 40 мм. В верхней части ножки приварен круглый фланец под углом. У</w:t>
            </w:r>
            <w:r>
              <w:rPr>
                <w:rFonts w:ascii="Times New Roman" w:hAnsi="Times New Roman"/>
                <w:sz w:val="24"/>
                <w:szCs w:val="24"/>
              </w:rPr>
              <w:t>гол наклона установленной опоры 30 градусов.</w:t>
            </w:r>
            <w:r w:rsidRPr="00734D80">
              <w:rPr>
                <w:rFonts w:ascii="Times New Roman" w:hAnsi="Times New Roman"/>
                <w:sz w:val="24"/>
                <w:szCs w:val="24"/>
              </w:rPr>
              <w:t xml:space="preserve"> На окончании опоры имеется регулировочный винт из серого пластика, шарнирно связанный с опорным </w:t>
            </w:r>
            <w:proofErr w:type="spellStart"/>
            <w:r w:rsidRPr="00734D80">
              <w:rPr>
                <w:rFonts w:ascii="Times New Roman" w:hAnsi="Times New Roman"/>
                <w:sz w:val="24"/>
                <w:szCs w:val="24"/>
              </w:rPr>
              <w:t>дискообразным</w:t>
            </w:r>
            <w:proofErr w:type="spellEnd"/>
            <w:r w:rsidRPr="00734D80">
              <w:rPr>
                <w:rFonts w:ascii="Times New Roman" w:hAnsi="Times New Roman"/>
                <w:sz w:val="24"/>
                <w:szCs w:val="24"/>
              </w:rPr>
              <w:t xml:space="preserve"> подпятником диаметром 80 мм из серого пластика. Длина хода винта 20 мм, что компенсирует неровности пола.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Крепежная пластина выполнена из листовой стали и предназначена для присоединения столешницы </w:t>
            </w:r>
            <w:proofErr w:type="spellStart"/>
            <w:r w:rsidRPr="00734D80">
              <w:rPr>
                <w:rFonts w:ascii="Times New Roman" w:hAnsi="Times New Roman"/>
                <w:sz w:val="24"/>
                <w:szCs w:val="24"/>
              </w:rPr>
              <w:t>брифинг-приставки</w:t>
            </w:r>
            <w:proofErr w:type="spellEnd"/>
            <w:r w:rsidRPr="00734D80">
              <w:rPr>
                <w:rFonts w:ascii="Times New Roman" w:hAnsi="Times New Roman"/>
                <w:sz w:val="24"/>
                <w:szCs w:val="24"/>
              </w:rPr>
              <w:t xml:space="preserve"> к  столешнице рабочего стола.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Столешница в форме трапеции с незначительно дугообразно выпуклыми 3-мя сторонами и прямолинейной стыковочной стороной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 xml:space="preserve">Цвет </w:t>
            </w:r>
            <w:r w:rsidRPr="00D76C71">
              <w:rPr>
                <w:rFonts w:ascii="Times New Roman" w:hAnsi="Times New Roman"/>
                <w:sz w:val="24"/>
                <w:szCs w:val="24"/>
              </w:rPr>
              <w:t>Светло-бежевый/соломенный с текстурой дерева (клен)</w:t>
            </w:r>
          </w:p>
        </w:tc>
        <w:tc>
          <w:tcPr>
            <w:tcW w:w="1051" w:type="dxa"/>
          </w:tcPr>
          <w:p w:rsidR="00F87121" w:rsidRPr="00734D80" w:rsidRDefault="00F87121" w:rsidP="00264054">
            <w:pPr>
              <w:jc w:val="both"/>
            </w:pPr>
            <w:r w:rsidRPr="00734D80">
              <w:t>3</w:t>
            </w:r>
          </w:p>
        </w:tc>
      </w:tr>
      <w:tr w:rsidR="00F87121" w:rsidRPr="00734D80" w:rsidTr="00264054">
        <w:tc>
          <w:tcPr>
            <w:tcW w:w="534" w:type="dxa"/>
          </w:tcPr>
          <w:p w:rsidR="00F87121" w:rsidRPr="00734D80" w:rsidRDefault="00F87121" w:rsidP="00264054">
            <w:pPr>
              <w:jc w:val="both"/>
            </w:pPr>
            <w:r w:rsidRPr="00734D80">
              <w:t>42</w:t>
            </w:r>
          </w:p>
        </w:tc>
        <w:tc>
          <w:tcPr>
            <w:tcW w:w="1986" w:type="dxa"/>
          </w:tcPr>
          <w:p w:rsidR="00F87121" w:rsidRPr="00734D80" w:rsidRDefault="00F87121" w:rsidP="00264054">
            <w:pPr>
              <w:ind w:firstLine="34"/>
              <w:jc w:val="both"/>
              <w:rPr>
                <w:b/>
              </w:rPr>
            </w:pPr>
            <w:r w:rsidRPr="00734D80">
              <w:rPr>
                <w:b/>
              </w:rPr>
              <w:t xml:space="preserve">Диван трехместный </w:t>
            </w:r>
            <w:r>
              <w:rPr>
                <w:color w:val="000000"/>
                <w:shd w:val="clear" w:color="auto" w:fill="FFFFFF"/>
              </w:rPr>
              <w:t>177</w:t>
            </w:r>
            <w:r w:rsidRPr="00734D80">
              <w:rPr>
                <w:color w:val="000000"/>
                <w:shd w:val="clear" w:color="auto" w:fill="FFFFFF"/>
              </w:rPr>
              <w:t xml:space="preserve"> </w:t>
            </w:r>
            <w:proofErr w:type="spellStart"/>
            <w:r w:rsidRPr="00734D80">
              <w:rPr>
                <w:color w:val="000000"/>
                <w:shd w:val="clear" w:color="auto" w:fill="FFFFFF"/>
              </w:rPr>
              <w:t>х</w:t>
            </w:r>
            <w:proofErr w:type="spellEnd"/>
            <w:r w:rsidRPr="00734D80">
              <w:rPr>
                <w:color w:val="000000"/>
                <w:shd w:val="clear" w:color="auto" w:fill="FFFFFF"/>
              </w:rPr>
              <w:t xml:space="preserve"> 81 </w:t>
            </w:r>
            <w:proofErr w:type="spellStart"/>
            <w:r w:rsidRPr="00734D80">
              <w:rPr>
                <w:color w:val="000000"/>
                <w:shd w:val="clear" w:color="auto" w:fill="FFFFFF"/>
              </w:rPr>
              <w:t>х</w:t>
            </w:r>
            <w:proofErr w:type="spellEnd"/>
            <w:r w:rsidRPr="00734D80">
              <w:rPr>
                <w:color w:val="000000"/>
                <w:shd w:val="clear" w:color="auto" w:fill="FFFFFF"/>
              </w:rPr>
              <w:t xml:space="preserve"> 85</w:t>
            </w:r>
            <w:r w:rsidRPr="00734D80">
              <w:rPr>
                <w:b/>
              </w:rPr>
              <w:t xml:space="preserve"> </w:t>
            </w:r>
            <w:r>
              <w:rPr>
                <w:b/>
              </w:rPr>
              <w:t>см</w:t>
            </w:r>
          </w:p>
        </w:tc>
        <w:tc>
          <w:tcPr>
            <w:tcW w:w="6519" w:type="dxa"/>
            <w:gridSpan w:val="2"/>
          </w:tcPr>
          <w:p w:rsidR="00F87121" w:rsidRPr="00734D80" w:rsidRDefault="00F87121" w:rsidP="00264054">
            <w:pPr>
              <w:jc w:val="both"/>
            </w:pPr>
            <w:r w:rsidRPr="00734D80">
              <w:rPr>
                <w:b/>
              </w:rPr>
              <w:t xml:space="preserve">Диван трехместный </w:t>
            </w:r>
          </w:p>
          <w:p w:rsidR="00F87121" w:rsidRPr="00734D80" w:rsidRDefault="00F87121" w:rsidP="00264054">
            <w:pPr>
              <w:jc w:val="both"/>
              <w:rPr>
                <w:b/>
              </w:rPr>
            </w:pPr>
            <w:r w:rsidRPr="00734D80">
              <w:rPr>
                <w:b/>
              </w:rPr>
              <w:t>Материалы :</w:t>
            </w:r>
          </w:p>
          <w:p w:rsidR="00F87121" w:rsidRPr="00734D80" w:rsidRDefault="00F87121" w:rsidP="00264054">
            <w:pPr>
              <w:jc w:val="both"/>
            </w:pPr>
            <w:r w:rsidRPr="00734D80">
              <w:t>• Каркас: калиброванный брус из массива хвойных пород дерева, фанера березовая 12 мм, пружина – змейка 3,5 мм</w:t>
            </w:r>
          </w:p>
          <w:p w:rsidR="00F87121" w:rsidRPr="00734D80" w:rsidRDefault="00F87121" w:rsidP="00264054">
            <w:pPr>
              <w:jc w:val="both"/>
            </w:pPr>
            <w:r w:rsidRPr="00734D80">
              <w:t>• Опоры: литые пластиковые ножки высотой 55 мм.</w:t>
            </w:r>
          </w:p>
          <w:p w:rsidR="00F87121" w:rsidRPr="00734D80" w:rsidRDefault="00F87121" w:rsidP="00264054">
            <w:pPr>
              <w:jc w:val="both"/>
            </w:pPr>
            <w:r w:rsidRPr="00734D80">
              <w:t xml:space="preserve">• Мягкие элементы: основание эластичное на основе пружин-змеек и резиновых лент, настил – эластичный </w:t>
            </w:r>
            <w:proofErr w:type="spellStart"/>
            <w:r w:rsidRPr="00734D80">
              <w:t>пенополиуретан</w:t>
            </w:r>
            <w:proofErr w:type="spellEnd"/>
            <w:r w:rsidRPr="00734D80">
              <w:t xml:space="preserve"> толщиной 70 мм сформированный из </w:t>
            </w:r>
            <w:proofErr w:type="spellStart"/>
            <w:r w:rsidRPr="00734D80">
              <w:t>пенополиуретана</w:t>
            </w:r>
            <w:proofErr w:type="spellEnd"/>
            <w:r w:rsidRPr="00734D80">
              <w:t xml:space="preserve"> 40 мм и </w:t>
            </w:r>
            <w:proofErr w:type="spellStart"/>
            <w:r w:rsidRPr="00734D80">
              <w:t>пенополиуретана</w:t>
            </w:r>
            <w:proofErr w:type="spellEnd"/>
            <w:r w:rsidRPr="00734D80">
              <w:t xml:space="preserve"> 30 мм плотность 25 кг/м3.</w:t>
            </w:r>
          </w:p>
          <w:p w:rsidR="00F87121" w:rsidRPr="00734D80" w:rsidRDefault="00F87121" w:rsidP="00264054">
            <w:pPr>
              <w:jc w:val="both"/>
            </w:pPr>
            <w:r w:rsidRPr="00734D80">
              <w:t xml:space="preserve">Обивка: </w:t>
            </w:r>
            <w:proofErr w:type="spellStart"/>
            <w:r w:rsidRPr="00734D80">
              <w:t>экокожа</w:t>
            </w:r>
            <w:proofErr w:type="spellEnd"/>
          </w:p>
          <w:p w:rsidR="00F87121" w:rsidRPr="00734D80" w:rsidRDefault="00F87121" w:rsidP="00264054">
            <w:pPr>
              <w:jc w:val="both"/>
            </w:pPr>
            <w:r w:rsidRPr="00734D80">
              <w:rPr>
                <w:b/>
              </w:rPr>
              <w:t xml:space="preserve">Цвет </w:t>
            </w:r>
            <w:r w:rsidRPr="00734D80">
              <w:t>черный</w:t>
            </w:r>
          </w:p>
        </w:tc>
        <w:tc>
          <w:tcPr>
            <w:tcW w:w="1051" w:type="dxa"/>
          </w:tcPr>
          <w:p w:rsidR="00F87121" w:rsidRPr="00734D80" w:rsidRDefault="00F87121" w:rsidP="00264054">
            <w:pPr>
              <w:jc w:val="both"/>
            </w:pPr>
            <w:r w:rsidRPr="00734D80">
              <w:t>4</w:t>
            </w:r>
          </w:p>
        </w:tc>
      </w:tr>
      <w:tr w:rsidR="00F87121" w:rsidRPr="00734D80" w:rsidTr="00264054">
        <w:tc>
          <w:tcPr>
            <w:tcW w:w="534" w:type="dxa"/>
          </w:tcPr>
          <w:p w:rsidR="00F87121" w:rsidRPr="00734D80" w:rsidRDefault="00F87121" w:rsidP="00264054">
            <w:pPr>
              <w:jc w:val="both"/>
            </w:pPr>
            <w:r w:rsidRPr="00734D80">
              <w:t>43</w:t>
            </w:r>
          </w:p>
        </w:tc>
        <w:tc>
          <w:tcPr>
            <w:tcW w:w="1986" w:type="dxa"/>
          </w:tcPr>
          <w:p w:rsidR="00F87121" w:rsidRPr="00734D80" w:rsidRDefault="00F87121" w:rsidP="00264054">
            <w:pPr>
              <w:ind w:firstLine="34"/>
              <w:jc w:val="both"/>
              <w:rPr>
                <w:b/>
              </w:rPr>
            </w:pPr>
            <w:r w:rsidRPr="00734D80">
              <w:rPr>
                <w:b/>
              </w:rPr>
              <w:t>Вешалка напольная 70х70х174</w:t>
            </w:r>
            <w:r>
              <w:rPr>
                <w:b/>
              </w:rPr>
              <w:t xml:space="preserve"> см</w:t>
            </w:r>
          </w:p>
        </w:tc>
        <w:tc>
          <w:tcPr>
            <w:tcW w:w="6519" w:type="dxa"/>
            <w:gridSpan w:val="2"/>
          </w:tcPr>
          <w:p w:rsidR="00F87121" w:rsidRPr="00734D80" w:rsidRDefault="00F87121" w:rsidP="00264054">
            <w:pPr>
              <w:jc w:val="both"/>
            </w:pPr>
            <w:r w:rsidRPr="00734D80">
              <w:rPr>
                <w:b/>
              </w:rPr>
              <w:t xml:space="preserve">Вешалка напольная </w:t>
            </w:r>
            <w:r w:rsidRPr="00734D80">
              <w:t>изготовленная из круглой металлической трубы  диаметром 25 мм</w:t>
            </w:r>
          </w:p>
          <w:p w:rsidR="00F87121" w:rsidRPr="00734D80" w:rsidRDefault="00F87121" w:rsidP="00264054">
            <w:pPr>
              <w:jc w:val="both"/>
            </w:pPr>
            <w:r w:rsidRPr="00734D80">
              <w:t>5 крючков для верхней одежды и 5 крючков для головных уборов</w:t>
            </w:r>
          </w:p>
          <w:p w:rsidR="00F87121" w:rsidRPr="00734D80" w:rsidRDefault="00F87121" w:rsidP="00264054">
            <w:pPr>
              <w:pStyle w:val="a4"/>
              <w:numPr>
                <w:ilvl w:val="0"/>
                <w:numId w:val="3"/>
              </w:numPr>
              <w:jc w:val="both"/>
            </w:pPr>
            <w:r w:rsidRPr="00734D80">
              <w:t>крючка для сумок и зонтов</w:t>
            </w:r>
          </w:p>
          <w:p w:rsidR="00F87121" w:rsidRPr="00734D80" w:rsidRDefault="00F87121" w:rsidP="00264054">
            <w:pPr>
              <w:jc w:val="both"/>
            </w:pPr>
            <w:r w:rsidRPr="00734D80">
              <w:t>4 опоры</w:t>
            </w:r>
          </w:p>
          <w:p w:rsidR="00F87121" w:rsidRPr="00734D80" w:rsidRDefault="00F87121" w:rsidP="00264054">
            <w:pPr>
              <w:jc w:val="both"/>
            </w:pPr>
            <w:r w:rsidRPr="00734D80">
              <w:t>Окраска порошковая</w:t>
            </w:r>
          </w:p>
          <w:p w:rsidR="00F87121" w:rsidRPr="00734D80" w:rsidRDefault="00F87121" w:rsidP="00264054">
            <w:pPr>
              <w:jc w:val="both"/>
            </w:pPr>
            <w:r w:rsidRPr="00734D80">
              <w:rPr>
                <w:b/>
              </w:rPr>
              <w:t xml:space="preserve">Цвет </w:t>
            </w:r>
            <w:r w:rsidRPr="00734D80">
              <w:t>черный</w:t>
            </w:r>
          </w:p>
        </w:tc>
        <w:tc>
          <w:tcPr>
            <w:tcW w:w="1051" w:type="dxa"/>
          </w:tcPr>
          <w:p w:rsidR="00F87121" w:rsidRPr="00734D80" w:rsidRDefault="00F87121" w:rsidP="00264054">
            <w:pPr>
              <w:jc w:val="both"/>
            </w:pPr>
            <w:r w:rsidRPr="00734D80">
              <w:t>1</w:t>
            </w:r>
          </w:p>
        </w:tc>
      </w:tr>
      <w:tr w:rsidR="00F87121" w:rsidRPr="00734D80" w:rsidTr="00264054">
        <w:tc>
          <w:tcPr>
            <w:tcW w:w="534" w:type="dxa"/>
          </w:tcPr>
          <w:p w:rsidR="00F87121" w:rsidRPr="00734D80" w:rsidRDefault="00F87121" w:rsidP="00264054">
            <w:pPr>
              <w:jc w:val="both"/>
            </w:pPr>
            <w:r w:rsidRPr="00734D80">
              <w:t>44</w:t>
            </w:r>
          </w:p>
        </w:tc>
        <w:tc>
          <w:tcPr>
            <w:tcW w:w="1986" w:type="dxa"/>
          </w:tcPr>
          <w:p w:rsidR="00F87121" w:rsidRPr="00734D80" w:rsidRDefault="00F87121" w:rsidP="00264054">
            <w:pPr>
              <w:ind w:firstLine="34"/>
              <w:jc w:val="both"/>
              <w:rPr>
                <w:b/>
              </w:rPr>
            </w:pPr>
            <w:r w:rsidRPr="00734D80">
              <w:rPr>
                <w:b/>
              </w:rPr>
              <w:t xml:space="preserve">Диван двухместный </w:t>
            </w:r>
            <w:r w:rsidRPr="00734D80">
              <w:rPr>
                <w:color w:val="000000"/>
                <w:shd w:val="clear" w:color="auto" w:fill="FFFFFF"/>
              </w:rPr>
              <w:t xml:space="preserve">120 </w:t>
            </w:r>
            <w:proofErr w:type="spellStart"/>
            <w:r w:rsidRPr="00734D80">
              <w:rPr>
                <w:color w:val="000000"/>
                <w:shd w:val="clear" w:color="auto" w:fill="FFFFFF"/>
              </w:rPr>
              <w:t>х</w:t>
            </w:r>
            <w:proofErr w:type="spellEnd"/>
            <w:r w:rsidRPr="00734D80">
              <w:rPr>
                <w:color w:val="000000"/>
                <w:shd w:val="clear" w:color="auto" w:fill="FFFFFF"/>
              </w:rPr>
              <w:t xml:space="preserve"> 81 </w:t>
            </w:r>
            <w:proofErr w:type="spellStart"/>
            <w:r w:rsidRPr="00734D80">
              <w:rPr>
                <w:color w:val="000000"/>
                <w:shd w:val="clear" w:color="auto" w:fill="FFFFFF"/>
              </w:rPr>
              <w:t>х</w:t>
            </w:r>
            <w:proofErr w:type="spellEnd"/>
            <w:r w:rsidRPr="00734D80">
              <w:rPr>
                <w:color w:val="000000"/>
                <w:shd w:val="clear" w:color="auto" w:fill="FFFFFF"/>
              </w:rPr>
              <w:t xml:space="preserve"> 85</w:t>
            </w:r>
            <w:r>
              <w:rPr>
                <w:color w:val="000000"/>
                <w:shd w:val="clear" w:color="auto" w:fill="FFFFFF"/>
              </w:rPr>
              <w:t>,</w:t>
            </w:r>
            <w:r w:rsidRPr="00734D80">
              <w:rPr>
                <w:color w:val="000000"/>
                <w:shd w:val="clear" w:color="auto" w:fill="FFFFFF"/>
              </w:rPr>
              <w:t>5</w:t>
            </w:r>
            <w:r>
              <w:rPr>
                <w:color w:val="000000"/>
                <w:shd w:val="clear" w:color="auto" w:fill="FFFFFF"/>
              </w:rPr>
              <w:t xml:space="preserve"> </w:t>
            </w:r>
            <w:r>
              <w:rPr>
                <w:b/>
              </w:rPr>
              <w:t>см</w:t>
            </w:r>
          </w:p>
        </w:tc>
        <w:tc>
          <w:tcPr>
            <w:tcW w:w="6519" w:type="dxa"/>
            <w:gridSpan w:val="2"/>
          </w:tcPr>
          <w:p w:rsidR="00F87121" w:rsidRDefault="00F87121" w:rsidP="00264054">
            <w:pPr>
              <w:jc w:val="both"/>
              <w:rPr>
                <w:color w:val="000000"/>
                <w:shd w:val="clear" w:color="auto" w:fill="FFFFFF"/>
              </w:rPr>
            </w:pPr>
            <w:r w:rsidRPr="00734D80">
              <w:rPr>
                <w:b/>
              </w:rPr>
              <w:t xml:space="preserve">Диван двухместный </w:t>
            </w:r>
          </w:p>
          <w:p w:rsidR="00F87121" w:rsidRPr="00734D80" w:rsidRDefault="00F87121" w:rsidP="00264054">
            <w:pPr>
              <w:jc w:val="both"/>
              <w:rPr>
                <w:b/>
              </w:rPr>
            </w:pPr>
            <w:r w:rsidRPr="00734D80">
              <w:rPr>
                <w:b/>
              </w:rPr>
              <w:t>Материалы :</w:t>
            </w:r>
          </w:p>
          <w:p w:rsidR="00F87121" w:rsidRPr="00734D80" w:rsidRDefault="00F87121" w:rsidP="00264054">
            <w:pPr>
              <w:jc w:val="both"/>
            </w:pPr>
            <w:r w:rsidRPr="00734D80">
              <w:t>• Каркас: калиброванный брус из массива хвойных пород дерева, фанера березовая 12 мм, пружина – змейка 3,5 мм</w:t>
            </w:r>
          </w:p>
          <w:p w:rsidR="00F87121" w:rsidRPr="00734D80" w:rsidRDefault="00F87121" w:rsidP="00264054">
            <w:pPr>
              <w:jc w:val="both"/>
            </w:pPr>
            <w:r w:rsidRPr="00734D80">
              <w:t>• Опоры: литые пластиковые ножки высотой 55 мм.</w:t>
            </w:r>
          </w:p>
          <w:p w:rsidR="00F87121" w:rsidRPr="00734D80" w:rsidRDefault="00F87121" w:rsidP="00264054">
            <w:pPr>
              <w:jc w:val="both"/>
            </w:pPr>
            <w:r w:rsidRPr="00734D80">
              <w:t xml:space="preserve">• Мягкие элементы: основание эластичное на основе пружин-змеек и резиновых лент, настил – эластичный </w:t>
            </w:r>
            <w:proofErr w:type="spellStart"/>
            <w:r w:rsidRPr="00734D80">
              <w:t>пенополиуретан</w:t>
            </w:r>
            <w:proofErr w:type="spellEnd"/>
            <w:r w:rsidRPr="00734D80">
              <w:t xml:space="preserve"> толщиной 70 мм сформированный из </w:t>
            </w:r>
            <w:proofErr w:type="spellStart"/>
            <w:r w:rsidRPr="00734D80">
              <w:t>пенополиуретана</w:t>
            </w:r>
            <w:proofErr w:type="spellEnd"/>
            <w:r w:rsidRPr="00734D80">
              <w:t xml:space="preserve"> 40 мм и </w:t>
            </w:r>
            <w:proofErr w:type="spellStart"/>
            <w:r w:rsidRPr="00734D80">
              <w:t>пенополиуретана</w:t>
            </w:r>
            <w:proofErr w:type="spellEnd"/>
            <w:r w:rsidRPr="00734D80">
              <w:t xml:space="preserve"> 30 мм плотность 25 кг/м3.</w:t>
            </w:r>
          </w:p>
          <w:p w:rsidR="00F87121" w:rsidRPr="00734D80" w:rsidRDefault="00F87121" w:rsidP="00264054">
            <w:pPr>
              <w:jc w:val="both"/>
            </w:pPr>
            <w:r w:rsidRPr="00734D80">
              <w:t xml:space="preserve">Обивка: </w:t>
            </w:r>
            <w:proofErr w:type="spellStart"/>
            <w:r w:rsidRPr="00734D80">
              <w:t>экокожа</w:t>
            </w:r>
            <w:proofErr w:type="spellEnd"/>
          </w:p>
          <w:p w:rsidR="00F87121" w:rsidRPr="00734D80" w:rsidRDefault="00F87121" w:rsidP="00264054">
            <w:pPr>
              <w:jc w:val="both"/>
            </w:pPr>
            <w:r w:rsidRPr="00734D80">
              <w:rPr>
                <w:b/>
              </w:rPr>
              <w:t xml:space="preserve">Цвет </w:t>
            </w:r>
            <w:r w:rsidRPr="00734D80">
              <w:t>черный</w:t>
            </w:r>
          </w:p>
        </w:tc>
        <w:tc>
          <w:tcPr>
            <w:tcW w:w="1051" w:type="dxa"/>
          </w:tcPr>
          <w:p w:rsidR="00F87121" w:rsidRPr="00734D80" w:rsidRDefault="00F87121" w:rsidP="00264054">
            <w:pPr>
              <w:jc w:val="both"/>
            </w:pPr>
            <w:r w:rsidRPr="00734D80">
              <w:t>1</w:t>
            </w:r>
          </w:p>
        </w:tc>
      </w:tr>
      <w:tr w:rsidR="00F87121" w:rsidRPr="00734D80" w:rsidTr="00264054">
        <w:tc>
          <w:tcPr>
            <w:tcW w:w="534" w:type="dxa"/>
          </w:tcPr>
          <w:p w:rsidR="00F87121" w:rsidRPr="00734D80" w:rsidRDefault="00F87121" w:rsidP="00264054">
            <w:pPr>
              <w:jc w:val="both"/>
            </w:pPr>
            <w:r w:rsidRPr="00734D80">
              <w:t>45</w:t>
            </w:r>
          </w:p>
        </w:tc>
        <w:tc>
          <w:tcPr>
            <w:tcW w:w="1986" w:type="dxa"/>
          </w:tcPr>
          <w:p w:rsidR="00F87121" w:rsidRPr="00734D80" w:rsidRDefault="00F87121" w:rsidP="00264054">
            <w:pPr>
              <w:jc w:val="both"/>
              <w:rPr>
                <w:b/>
              </w:rPr>
            </w:pPr>
            <w:r w:rsidRPr="00734D80">
              <w:rPr>
                <w:b/>
              </w:rPr>
              <w:t>Модуль перегородки 80х3.2х180</w:t>
            </w:r>
            <w:r>
              <w:rPr>
                <w:b/>
              </w:rPr>
              <w:t xml:space="preserve"> см</w:t>
            </w:r>
          </w:p>
        </w:tc>
        <w:tc>
          <w:tcPr>
            <w:tcW w:w="6519" w:type="dxa"/>
            <w:gridSpan w:val="2"/>
          </w:tcPr>
          <w:p w:rsidR="00F87121" w:rsidRPr="00734D80" w:rsidRDefault="00F87121" w:rsidP="00264054">
            <w:pPr>
              <w:jc w:val="both"/>
            </w:pPr>
            <w:r w:rsidRPr="00734D80">
              <w:t xml:space="preserve">Модуль  1800 мм </w:t>
            </w:r>
          </w:p>
          <w:p w:rsidR="00F87121" w:rsidRPr="00734D80" w:rsidRDefault="00F87121" w:rsidP="00264054">
            <w:pPr>
              <w:jc w:val="both"/>
            </w:pPr>
            <w:r w:rsidRPr="00734D80">
              <w:t xml:space="preserve">Каркас алюминиевый профиль </w:t>
            </w:r>
          </w:p>
          <w:p w:rsidR="00F87121" w:rsidRPr="00734D80" w:rsidRDefault="00F87121" w:rsidP="00264054">
            <w:pPr>
              <w:jc w:val="both"/>
            </w:pPr>
            <w:r w:rsidRPr="00734D80">
              <w:t>Ширина профиля 32 мм</w:t>
            </w:r>
          </w:p>
          <w:p w:rsidR="00F87121" w:rsidRPr="00734D80" w:rsidRDefault="00F87121" w:rsidP="00264054">
            <w:pPr>
              <w:jc w:val="both"/>
            </w:pPr>
            <w:r w:rsidRPr="00734D80">
              <w:t xml:space="preserve">Цвет серый </w:t>
            </w:r>
            <w:proofErr w:type="spellStart"/>
            <w:r w:rsidRPr="00734D80">
              <w:t>металлик</w:t>
            </w:r>
            <w:proofErr w:type="spellEnd"/>
            <w:r w:rsidRPr="00734D80">
              <w:t xml:space="preserve"> Наполнение:</w:t>
            </w:r>
          </w:p>
          <w:p w:rsidR="00F87121" w:rsidRPr="00734D80" w:rsidRDefault="00F87121" w:rsidP="00264054">
            <w:pPr>
              <w:jc w:val="both"/>
            </w:pPr>
            <w:r w:rsidRPr="00734D80">
              <w:t xml:space="preserve"> (глухая часть</w:t>
            </w:r>
            <w:r>
              <w:t xml:space="preserve">, цвет </w:t>
            </w:r>
            <w:r w:rsidRPr="00126040">
              <w:t xml:space="preserve">светло-бежевый/соломенный с текстурой дерева (клен), 130 </w:t>
            </w:r>
            <w:r w:rsidRPr="00126040">
              <w:rPr>
                <w:shd w:val="clear" w:color="auto" w:fill="FFFFFF"/>
              </w:rPr>
              <w:t>ламинированное МДФ 6мм</w:t>
            </w:r>
            <w:r w:rsidRPr="00126040">
              <w:t xml:space="preserve">, стекло </w:t>
            </w:r>
            <w:r w:rsidRPr="00126040">
              <w:rPr>
                <w:shd w:val="clear" w:color="auto" w:fill="FFFFFF"/>
              </w:rPr>
              <w:t>сырое марки М1 4мм высотой</w:t>
            </w:r>
            <w:r w:rsidRPr="00126040">
              <w:t xml:space="preserve"> 48.5</w:t>
            </w:r>
            <w:r w:rsidRPr="00734D80">
              <w:t xml:space="preserve"> ) </w:t>
            </w:r>
          </w:p>
        </w:tc>
        <w:tc>
          <w:tcPr>
            <w:tcW w:w="1051" w:type="dxa"/>
          </w:tcPr>
          <w:p w:rsidR="00F87121" w:rsidRPr="00734D80" w:rsidRDefault="00F87121" w:rsidP="00264054">
            <w:pPr>
              <w:jc w:val="both"/>
            </w:pPr>
            <w:r w:rsidRPr="00734D80">
              <w:t>2</w:t>
            </w:r>
          </w:p>
        </w:tc>
      </w:tr>
      <w:tr w:rsidR="00F87121" w:rsidRPr="00734D80" w:rsidTr="00264054">
        <w:trPr>
          <w:trHeight w:val="2046"/>
        </w:trPr>
        <w:tc>
          <w:tcPr>
            <w:tcW w:w="534" w:type="dxa"/>
          </w:tcPr>
          <w:p w:rsidR="00F87121" w:rsidRPr="00734D80" w:rsidRDefault="00F87121" w:rsidP="00264054">
            <w:pPr>
              <w:jc w:val="both"/>
            </w:pPr>
            <w:r w:rsidRPr="00734D80">
              <w:t>46</w:t>
            </w:r>
          </w:p>
        </w:tc>
        <w:tc>
          <w:tcPr>
            <w:tcW w:w="1986" w:type="dxa"/>
          </w:tcPr>
          <w:p w:rsidR="00F87121" w:rsidRPr="00734D80" w:rsidRDefault="00F87121" w:rsidP="00264054">
            <w:pPr>
              <w:jc w:val="both"/>
              <w:rPr>
                <w:b/>
              </w:rPr>
            </w:pPr>
            <w:r w:rsidRPr="00734D80">
              <w:rPr>
                <w:b/>
              </w:rPr>
              <w:t>Модуль перегородки стекло 120х3.2х130</w:t>
            </w:r>
            <w:r>
              <w:rPr>
                <w:b/>
              </w:rPr>
              <w:t xml:space="preserve"> см</w:t>
            </w:r>
          </w:p>
        </w:tc>
        <w:tc>
          <w:tcPr>
            <w:tcW w:w="6519" w:type="dxa"/>
            <w:gridSpan w:val="2"/>
          </w:tcPr>
          <w:p w:rsidR="00F87121" w:rsidRPr="00734D80" w:rsidRDefault="00F87121" w:rsidP="00264054">
            <w:pPr>
              <w:jc w:val="both"/>
            </w:pPr>
            <w:r w:rsidRPr="00734D80">
              <w:t xml:space="preserve">Модуль  1800мм </w:t>
            </w:r>
          </w:p>
          <w:p w:rsidR="00F87121" w:rsidRPr="00734D80" w:rsidRDefault="00F87121" w:rsidP="00264054">
            <w:pPr>
              <w:jc w:val="both"/>
            </w:pPr>
            <w:r w:rsidRPr="00734D80">
              <w:t xml:space="preserve">Каркас алюминиевый профиль </w:t>
            </w:r>
          </w:p>
          <w:p w:rsidR="00F87121" w:rsidRPr="00734D80" w:rsidRDefault="00F87121" w:rsidP="00264054">
            <w:pPr>
              <w:jc w:val="both"/>
            </w:pPr>
            <w:r w:rsidRPr="00734D80">
              <w:t xml:space="preserve">Ширина профиля 32 мм </w:t>
            </w:r>
          </w:p>
          <w:p w:rsidR="00F87121" w:rsidRPr="00734D80" w:rsidRDefault="00F87121" w:rsidP="00264054">
            <w:pPr>
              <w:jc w:val="both"/>
            </w:pPr>
            <w:r w:rsidRPr="00734D80">
              <w:t xml:space="preserve">Цвет серый </w:t>
            </w:r>
            <w:proofErr w:type="spellStart"/>
            <w:r w:rsidRPr="00734D80">
              <w:t>металлик</w:t>
            </w:r>
            <w:proofErr w:type="spellEnd"/>
            <w:r w:rsidRPr="00734D80">
              <w:t xml:space="preserve"> RAL 8684</w:t>
            </w:r>
          </w:p>
          <w:p w:rsidR="00F87121" w:rsidRPr="00734D80" w:rsidRDefault="00F87121" w:rsidP="00264054">
            <w:pPr>
              <w:jc w:val="both"/>
            </w:pPr>
            <w:r w:rsidRPr="00734D80">
              <w:t>Наполнение:</w:t>
            </w:r>
          </w:p>
          <w:p w:rsidR="00F87121" w:rsidRPr="00734D80" w:rsidRDefault="00F87121" w:rsidP="00264054">
            <w:pPr>
              <w:jc w:val="both"/>
            </w:pPr>
            <w:r w:rsidRPr="00734D80">
              <w:t xml:space="preserve">(глухая </w:t>
            </w:r>
            <w:r w:rsidRPr="00DB796A">
              <w:t>часть</w:t>
            </w:r>
            <w:r>
              <w:t>, цвет с</w:t>
            </w:r>
            <w:r w:rsidRPr="00DB796A">
              <w:t>ветло-бежевый/соломенный с текстурой дерева (клен)130, стекло</w:t>
            </w:r>
            <w:r>
              <w:t xml:space="preserve"> высотой </w:t>
            </w:r>
            <w:r w:rsidRPr="00734D80">
              <w:t xml:space="preserve"> 48.5) 120х3.2х130</w:t>
            </w:r>
          </w:p>
        </w:tc>
        <w:tc>
          <w:tcPr>
            <w:tcW w:w="1051" w:type="dxa"/>
          </w:tcPr>
          <w:p w:rsidR="00F87121" w:rsidRPr="00734D80" w:rsidRDefault="00F87121" w:rsidP="00264054">
            <w:pPr>
              <w:jc w:val="both"/>
            </w:pPr>
            <w:r w:rsidRPr="00734D80">
              <w:t>2</w:t>
            </w:r>
          </w:p>
        </w:tc>
      </w:tr>
      <w:tr w:rsidR="00F87121" w:rsidRPr="00734D80" w:rsidTr="00264054">
        <w:trPr>
          <w:trHeight w:val="211"/>
        </w:trPr>
        <w:tc>
          <w:tcPr>
            <w:tcW w:w="534" w:type="dxa"/>
          </w:tcPr>
          <w:p w:rsidR="00F87121" w:rsidRPr="00734D80" w:rsidRDefault="00F87121" w:rsidP="00264054">
            <w:pPr>
              <w:jc w:val="both"/>
            </w:pPr>
            <w:r w:rsidRPr="00734D80">
              <w:t>47</w:t>
            </w:r>
          </w:p>
        </w:tc>
        <w:tc>
          <w:tcPr>
            <w:tcW w:w="1986" w:type="dxa"/>
          </w:tcPr>
          <w:p w:rsidR="00F87121" w:rsidRPr="00734D80" w:rsidRDefault="00F87121" w:rsidP="00264054">
            <w:pPr>
              <w:jc w:val="both"/>
              <w:rPr>
                <w:b/>
              </w:rPr>
            </w:pPr>
            <w:r w:rsidRPr="00734D80">
              <w:rPr>
                <w:b/>
              </w:rPr>
              <w:t>Тумба приставная 2-дверная 93х80х75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Тумба состоит из каркаса и крышки 93х80х2,5 см. Карка</w:t>
            </w:r>
            <w:r>
              <w:rPr>
                <w:rFonts w:ascii="Times New Roman" w:hAnsi="Times New Roman"/>
                <w:sz w:val="24"/>
                <w:szCs w:val="24"/>
              </w:rPr>
              <w:t xml:space="preserve">с состоит из щитовых элементов. </w:t>
            </w:r>
            <w:r w:rsidRPr="00734D80">
              <w:rPr>
                <w:rFonts w:ascii="Times New Roman" w:hAnsi="Times New Roman"/>
                <w:sz w:val="24"/>
                <w:szCs w:val="24"/>
              </w:rPr>
              <w:t xml:space="preserve">Все детали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Съемная полка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поверхности облицованы кромкой ПВХ. Полкодержатель металлический цилиндрический. </w:t>
            </w:r>
          </w:p>
          <w:p w:rsidR="00F87121" w:rsidRPr="00734D80" w:rsidRDefault="00F87121" w:rsidP="00264054">
            <w:pPr>
              <w:pStyle w:val="afff"/>
              <w:jc w:val="both"/>
              <w:rPr>
                <w:rFonts w:ascii="Times New Roman" w:hAnsi="Times New Roman"/>
                <w:b/>
                <w:sz w:val="24"/>
                <w:szCs w:val="24"/>
              </w:rPr>
            </w:pP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Каркас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дверей облицованы кромкой ПВХ. Двери установлены на 4-х шарнирные металлические накладные петли, с возможностью регулировки в 3-х направлениях. Резиновые амортизаторы смягчают закрывание дверей.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Пластиковая ручка, цвет под алюминий.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с закругленными углами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толщиной 2 мм.  Свесы крышки тумбы: спереди –  77 мм, со стороны задней стенки 135 мм, по боковым сторонам 8 мм.</w:t>
            </w:r>
          </w:p>
          <w:p w:rsidR="00F87121" w:rsidRPr="00734D80" w:rsidRDefault="00F87121" w:rsidP="00264054">
            <w:pPr>
              <w:pStyle w:val="afff"/>
              <w:jc w:val="both"/>
            </w:pPr>
            <w:r w:rsidRPr="00734D80">
              <w:rPr>
                <w:rFonts w:ascii="Times New Roman" w:hAnsi="Times New Roman"/>
                <w:sz w:val="24"/>
                <w:szCs w:val="24"/>
              </w:rPr>
              <w:t xml:space="preserve">    </w:t>
            </w:r>
            <w:r w:rsidRPr="002F5B19">
              <w:rPr>
                <w:rFonts w:ascii="Times New Roman" w:hAnsi="Times New Roman"/>
                <w:sz w:val="24"/>
                <w:szCs w:val="24"/>
              </w:rPr>
              <w:t xml:space="preserve">Цвет </w:t>
            </w:r>
            <w:r w:rsidRPr="003C4995">
              <w:rPr>
                <w:rFonts w:ascii="Times New Roman" w:hAnsi="Times New Roman"/>
                <w:sz w:val="24"/>
                <w:szCs w:val="24"/>
              </w:rPr>
              <w:t>коричневый</w:t>
            </w:r>
            <w:r>
              <w:rPr>
                <w:rFonts w:ascii="Times New Roman" w:hAnsi="Times New Roman"/>
                <w:b/>
                <w:sz w:val="24"/>
                <w:szCs w:val="24"/>
              </w:rPr>
              <w:t xml:space="preserve"> </w:t>
            </w:r>
            <w:r w:rsidRPr="00AA5289">
              <w:rPr>
                <w:rFonts w:ascii="Times New Roman" w:hAnsi="Times New Roman"/>
                <w:sz w:val="24"/>
                <w:szCs w:val="24"/>
              </w:rPr>
              <w:t xml:space="preserve">с текстурой дерева </w:t>
            </w:r>
            <w:r>
              <w:rPr>
                <w:rFonts w:ascii="Times New Roman" w:hAnsi="Times New Roman"/>
                <w:sz w:val="24"/>
                <w:szCs w:val="24"/>
              </w:rPr>
              <w:t>(</w:t>
            </w:r>
            <w:r w:rsidRPr="00734D80">
              <w:rPr>
                <w:rFonts w:ascii="Times New Roman" w:hAnsi="Times New Roman"/>
                <w:sz w:val="24"/>
                <w:szCs w:val="24"/>
              </w:rPr>
              <w:t>орех</w:t>
            </w:r>
            <w:r>
              <w:rPr>
                <w:rFonts w:ascii="Times New Roman" w:hAnsi="Times New Roman"/>
                <w:sz w:val="24"/>
                <w:szCs w:val="24"/>
              </w:rPr>
              <w:t>)</w:t>
            </w:r>
          </w:p>
        </w:tc>
        <w:tc>
          <w:tcPr>
            <w:tcW w:w="1051" w:type="dxa"/>
          </w:tcPr>
          <w:p w:rsidR="00F87121" w:rsidRPr="00734D80" w:rsidRDefault="00F87121" w:rsidP="00264054">
            <w:pPr>
              <w:jc w:val="both"/>
            </w:pPr>
            <w:r w:rsidRPr="00734D80">
              <w:t>3</w:t>
            </w:r>
          </w:p>
        </w:tc>
      </w:tr>
      <w:tr w:rsidR="00F87121" w:rsidRPr="00734D80" w:rsidTr="00264054">
        <w:trPr>
          <w:trHeight w:val="151"/>
        </w:trPr>
        <w:tc>
          <w:tcPr>
            <w:tcW w:w="534" w:type="dxa"/>
          </w:tcPr>
          <w:p w:rsidR="00F87121" w:rsidRPr="00734D80" w:rsidRDefault="00F87121" w:rsidP="00264054">
            <w:pPr>
              <w:jc w:val="both"/>
            </w:pPr>
            <w:r w:rsidRPr="00734D80">
              <w:t>48</w:t>
            </w:r>
          </w:p>
        </w:tc>
        <w:tc>
          <w:tcPr>
            <w:tcW w:w="1986" w:type="dxa"/>
          </w:tcPr>
          <w:p w:rsidR="00F87121" w:rsidRPr="00734D80" w:rsidRDefault="00F87121" w:rsidP="00264054">
            <w:pPr>
              <w:jc w:val="both"/>
              <w:rPr>
                <w:b/>
              </w:rPr>
            </w:pPr>
            <w:r w:rsidRPr="00734D80">
              <w:rPr>
                <w:b/>
              </w:rPr>
              <w:t xml:space="preserve">Стол  </w:t>
            </w:r>
            <w:r>
              <w:rPr>
                <w:b/>
              </w:rPr>
              <w:t xml:space="preserve">на </w:t>
            </w:r>
            <w:r w:rsidRPr="00734D80">
              <w:rPr>
                <w:b/>
              </w:rPr>
              <w:t>хромированных опорах</w:t>
            </w:r>
          </w:p>
          <w:p w:rsidR="00F87121" w:rsidRPr="00734D80" w:rsidRDefault="00F87121" w:rsidP="00264054">
            <w:pPr>
              <w:jc w:val="both"/>
              <w:rPr>
                <w:b/>
              </w:rPr>
            </w:pPr>
            <w:r w:rsidRPr="00734D80">
              <w:rPr>
                <w:b/>
              </w:rPr>
              <w:t>140*67*75</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Столы состоят из столешницы и комплекта (4шт.) хромированных опор колонн.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b/>
                <w:sz w:val="24"/>
                <w:szCs w:val="24"/>
              </w:rPr>
              <w:t>Столешницы</w:t>
            </w:r>
            <w:r>
              <w:rPr>
                <w:rFonts w:ascii="Times New Roman" w:hAnsi="Times New Roman"/>
                <w:b/>
                <w:sz w:val="24"/>
                <w:szCs w:val="24"/>
              </w:rPr>
              <w:t xml:space="preserve"> </w:t>
            </w:r>
            <w:r w:rsidRPr="006F7E41">
              <w:rPr>
                <w:rFonts w:ascii="Times New Roman" w:hAnsi="Times New Roman"/>
                <w:sz w:val="24"/>
                <w:szCs w:val="24"/>
              </w:rPr>
              <w:t>прямоугольные</w:t>
            </w:r>
            <w:r w:rsidRPr="00734D80">
              <w:rPr>
                <w:rFonts w:ascii="Times New Roman" w:hAnsi="Times New Roman"/>
                <w:sz w:val="24"/>
                <w:szCs w:val="24"/>
              </w:rPr>
              <w:t xml:space="preserve">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22 мм. Торцевые кромки столешницы облицованы кромочным материалом из ПВХ толщиной 2 мм. Свесы столешницы составляют: 4,5 см.  </w:t>
            </w:r>
          </w:p>
          <w:p w:rsidR="00F87121" w:rsidRDefault="00F87121" w:rsidP="00264054">
            <w:pPr>
              <w:pStyle w:val="afff"/>
              <w:jc w:val="both"/>
              <w:rPr>
                <w:rFonts w:ascii="Times New Roman" w:hAnsi="Times New Roman"/>
                <w:sz w:val="24"/>
                <w:szCs w:val="24"/>
              </w:rPr>
            </w:pPr>
            <w:r w:rsidRPr="00734D80">
              <w:rPr>
                <w:rFonts w:ascii="Times New Roman" w:hAnsi="Times New Roman"/>
                <w:b/>
                <w:sz w:val="24"/>
                <w:szCs w:val="24"/>
              </w:rPr>
              <w:t xml:space="preserve">Опоры </w:t>
            </w:r>
            <w:r w:rsidRPr="00734D80">
              <w:rPr>
                <w:rFonts w:ascii="Times New Roman" w:hAnsi="Times New Roman"/>
                <w:sz w:val="24"/>
                <w:szCs w:val="24"/>
              </w:rPr>
              <w:t xml:space="preserve">разборной конструкции состоят из хромированной стальной трубы диаметром 60 мм, алюминиевого фланца и регулировочного винта.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В нижней части опоры вставлен регулировочный винт из черного пластика. Диапазон регулирования 20 мм. </w:t>
            </w:r>
          </w:p>
          <w:p w:rsidR="00F87121" w:rsidRPr="008D75DD" w:rsidRDefault="00F87121" w:rsidP="00264054">
            <w:pPr>
              <w:pStyle w:val="afff"/>
              <w:jc w:val="both"/>
              <w:rPr>
                <w:rFonts w:ascii="Times New Roman" w:hAnsi="Times New Roman"/>
                <w:sz w:val="24"/>
                <w:szCs w:val="24"/>
              </w:rPr>
            </w:pPr>
            <w:r w:rsidRPr="008D75DD">
              <w:rPr>
                <w:rFonts w:ascii="Times New Roman" w:hAnsi="Times New Roman"/>
                <w:sz w:val="24"/>
                <w:szCs w:val="24"/>
              </w:rPr>
              <w:t>Проем между 2-мя опорами сбоку – 46 см.</w:t>
            </w:r>
          </w:p>
          <w:p w:rsidR="00F87121" w:rsidRPr="00734D80" w:rsidRDefault="00F87121" w:rsidP="00264054">
            <w:pPr>
              <w:jc w:val="both"/>
            </w:pPr>
            <w:r w:rsidRPr="008D75DD">
              <w:t>Цвет коричневый</w:t>
            </w:r>
            <w:r w:rsidRPr="008D75DD">
              <w:rPr>
                <w:b/>
              </w:rPr>
              <w:t xml:space="preserve"> </w:t>
            </w:r>
            <w:r w:rsidRPr="008D75DD">
              <w:t>с текстурой дерева</w:t>
            </w:r>
            <w:r w:rsidRPr="00AA5289">
              <w:t xml:space="preserve"> </w:t>
            </w:r>
            <w:r>
              <w:t>(</w:t>
            </w:r>
            <w:r w:rsidRPr="00734D80">
              <w:t>орех</w:t>
            </w:r>
            <w:r>
              <w:t>)</w:t>
            </w:r>
          </w:p>
        </w:tc>
        <w:tc>
          <w:tcPr>
            <w:tcW w:w="1051" w:type="dxa"/>
          </w:tcPr>
          <w:p w:rsidR="00F87121" w:rsidRPr="00734D80" w:rsidRDefault="00F87121" w:rsidP="00264054">
            <w:pPr>
              <w:jc w:val="both"/>
            </w:pPr>
            <w:r w:rsidRPr="00734D80">
              <w:t>8</w:t>
            </w:r>
          </w:p>
        </w:tc>
      </w:tr>
      <w:tr w:rsidR="00F87121" w:rsidRPr="00734D80" w:rsidTr="00264054">
        <w:trPr>
          <w:trHeight w:val="113"/>
        </w:trPr>
        <w:tc>
          <w:tcPr>
            <w:tcW w:w="534" w:type="dxa"/>
          </w:tcPr>
          <w:p w:rsidR="00F87121" w:rsidRPr="00734D80" w:rsidRDefault="00F87121" w:rsidP="00264054">
            <w:pPr>
              <w:jc w:val="both"/>
            </w:pPr>
            <w:r w:rsidRPr="00734D80">
              <w:t>49</w:t>
            </w:r>
          </w:p>
        </w:tc>
        <w:tc>
          <w:tcPr>
            <w:tcW w:w="1986" w:type="dxa"/>
          </w:tcPr>
          <w:p w:rsidR="00F87121" w:rsidRPr="00734D80" w:rsidRDefault="00F87121" w:rsidP="00264054">
            <w:pPr>
              <w:jc w:val="both"/>
              <w:rPr>
                <w:b/>
              </w:rPr>
            </w:pPr>
            <w:r w:rsidRPr="00734D80">
              <w:rPr>
                <w:b/>
              </w:rPr>
              <w:t>Стул кухонный 91*43*34</w:t>
            </w:r>
            <w:r>
              <w:rPr>
                <w:b/>
              </w:rPr>
              <w:t xml:space="preserve"> см</w:t>
            </w:r>
          </w:p>
        </w:tc>
        <w:tc>
          <w:tcPr>
            <w:tcW w:w="6519" w:type="dxa"/>
            <w:gridSpan w:val="2"/>
          </w:tcPr>
          <w:p w:rsidR="00F87121" w:rsidRPr="00734D80" w:rsidRDefault="00F87121" w:rsidP="00264054">
            <w:pPr>
              <w:jc w:val="both"/>
            </w:pPr>
            <w:r w:rsidRPr="00734D80">
              <w:t xml:space="preserve">Стул изготовлен на </w:t>
            </w:r>
            <w:proofErr w:type="spellStart"/>
            <w:r w:rsidRPr="00734D80">
              <w:t>металлокаркасе</w:t>
            </w:r>
            <w:proofErr w:type="spellEnd"/>
            <w:r w:rsidRPr="00734D80">
              <w:t xml:space="preserve"> из тонкостенных стальных труб</w:t>
            </w:r>
          </w:p>
          <w:p w:rsidR="00F87121" w:rsidRPr="00734D80" w:rsidRDefault="00F87121" w:rsidP="00264054">
            <w:pPr>
              <w:jc w:val="both"/>
            </w:pPr>
            <w:r w:rsidRPr="00734D80">
              <w:t>Концы труб каркаса закрыты пластиковыми пробками-опорами</w:t>
            </w:r>
          </w:p>
          <w:p w:rsidR="00F87121" w:rsidRPr="00734D80" w:rsidRDefault="00F87121" w:rsidP="00264054">
            <w:pPr>
              <w:jc w:val="both"/>
            </w:pPr>
            <w:r w:rsidRPr="00734D80">
              <w:t>Сиденья и спинки стульев выполнены из фанеры толщиной 12мм, обтянутой поролоном толщиной 20 мм</w:t>
            </w:r>
          </w:p>
          <w:p w:rsidR="00F87121" w:rsidRPr="00734D80" w:rsidRDefault="00F87121" w:rsidP="00264054">
            <w:pPr>
              <w:jc w:val="both"/>
            </w:pPr>
            <w:r w:rsidRPr="00734D80">
              <w:t xml:space="preserve">Материал обивки сидения </w:t>
            </w:r>
            <w:proofErr w:type="spellStart"/>
            <w:r w:rsidRPr="00734D80">
              <w:t>Искуственная</w:t>
            </w:r>
            <w:proofErr w:type="spellEnd"/>
            <w:r w:rsidRPr="00734D80">
              <w:t xml:space="preserve"> кожа</w:t>
            </w:r>
          </w:p>
          <w:p w:rsidR="00F87121" w:rsidRPr="00734D80" w:rsidRDefault="00F87121" w:rsidP="00264054">
            <w:pPr>
              <w:jc w:val="both"/>
            </w:pPr>
            <w:r w:rsidRPr="00734D80">
              <w:t>Цвет Бежевый</w:t>
            </w:r>
          </w:p>
        </w:tc>
        <w:tc>
          <w:tcPr>
            <w:tcW w:w="1051" w:type="dxa"/>
          </w:tcPr>
          <w:p w:rsidR="00F87121" w:rsidRPr="00734D80" w:rsidRDefault="00F87121" w:rsidP="00264054">
            <w:pPr>
              <w:jc w:val="both"/>
            </w:pPr>
            <w:r w:rsidRPr="00734D80">
              <w:t>16</w:t>
            </w:r>
          </w:p>
        </w:tc>
      </w:tr>
      <w:tr w:rsidR="00F87121" w:rsidRPr="00734D80" w:rsidTr="00264054">
        <w:trPr>
          <w:trHeight w:val="152"/>
        </w:trPr>
        <w:tc>
          <w:tcPr>
            <w:tcW w:w="534" w:type="dxa"/>
          </w:tcPr>
          <w:p w:rsidR="00F87121" w:rsidRPr="00734D80" w:rsidRDefault="00F87121" w:rsidP="00264054">
            <w:pPr>
              <w:jc w:val="both"/>
            </w:pPr>
            <w:r w:rsidRPr="00734D80">
              <w:t>50</w:t>
            </w:r>
          </w:p>
        </w:tc>
        <w:tc>
          <w:tcPr>
            <w:tcW w:w="1986" w:type="dxa"/>
          </w:tcPr>
          <w:p w:rsidR="00F87121" w:rsidRPr="00734D80" w:rsidRDefault="00F87121" w:rsidP="00264054">
            <w:pPr>
              <w:jc w:val="both"/>
              <w:rPr>
                <w:b/>
              </w:rPr>
            </w:pPr>
            <w:r w:rsidRPr="00734D80">
              <w:rPr>
                <w:b/>
              </w:rPr>
              <w:t>Стул для посетителей 54x43x82</w:t>
            </w:r>
            <w:r>
              <w:rPr>
                <w:b/>
              </w:rPr>
              <w:t xml:space="preserve"> см</w:t>
            </w:r>
          </w:p>
        </w:tc>
        <w:tc>
          <w:tcPr>
            <w:tcW w:w="6519" w:type="dxa"/>
            <w:gridSpan w:val="2"/>
          </w:tcPr>
          <w:p w:rsidR="00F87121" w:rsidRPr="00734D80" w:rsidRDefault="00F87121" w:rsidP="00264054">
            <w:pPr>
              <w:jc w:val="both"/>
            </w:pPr>
            <w:r w:rsidRPr="00734D80">
              <w:t>Стул для посетителей</w:t>
            </w:r>
          </w:p>
          <w:p w:rsidR="00F87121" w:rsidRPr="00734D80" w:rsidRDefault="00F87121" w:rsidP="00264054">
            <w:pPr>
              <w:jc w:val="both"/>
            </w:pPr>
            <w:r w:rsidRPr="00734D80">
              <w:t>Каркас стула хром, изготовлен из трубы плоскоовального сечения 30х15 с толщиной стенки , мм</w:t>
            </w:r>
          </w:p>
          <w:p w:rsidR="00F87121" w:rsidRPr="00734D80" w:rsidRDefault="00F87121" w:rsidP="00264054">
            <w:pPr>
              <w:jc w:val="both"/>
            </w:pPr>
            <w:r w:rsidRPr="00734D80">
              <w:t xml:space="preserve">Сидение и спинка выполнены из </w:t>
            </w:r>
            <w:proofErr w:type="spellStart"/>
            <w:r w:rsidRPr="00734D80">
              <w:t>гнутоклееной</w:t>
            </w:r>
            <w:proofErr w:type="spellEnd"/>
            <w:r w:rsidRPr="00734D80">
              <w:t xml:space="preserve"> фанеры толщиной 8 мм обтянутой поролоном толщиной 20 мм.</w:t>
            </w:r>
          </w:p>
          <w:p w:rsidR="00F87121" w:rsidRPr="00734D80" w:rsidRDefault="00F87121" w:rsidP="00264054">
            <w:pPr>
              <w:jc w:val="both"/>
            </w:pPr>
            <w:r w:rsidRPr="00734D80">
              <w:t xml:space="preserve">Обивка сидения и спинки </w:t>
            </w:r>
            <w:proofErr w:type="spellStart"/>
            <w:r w:rsidRPr="00734D80">
              <w:t>Искуственная</w:t>
            </w:r>
            <w:proofErr w:type="spellEnd"/>
            <w:r w:rsidRPr="00734D80">
              <w:t xml:space="preserve"> кожа</w:t>
            </w:r>
          </w:p>
          <w:p w:rsidR="00F87121" w:rsidRPr="00734D80" w:rsidRDefault="00F87121" w:rsidP="00264054">
            <w:pPr>
              <w:jc w:val="both"/>
            </w:pPr>
            <w:r w:rsidRPr="00734D80">
              <w:t>Задняя спинка – кожух из пластика эргономичной формы На ножках стула установлены пластиковые заглушки</w:t>
            </w:r>
          </w:p>
          <w:p w:rsidR="00F87121" w:rsidRPr="00734D80" w:rsidRDefault="00F87121" w:rsidP="00264054">
            <w:pPr>
              <w:jc w:val="both"/>
            </w:pPr>
            <w:r w:rsidRPr="00734D80">
              <w:t>Цвет Черный</w:t>
            </w:r>
          </w:p>
        </w:tc>
        <w:tc>
          <w:tcPr>
            <w:tcW w:w="1051" w:type="dxa"/>
          </w:tcPr>
          <w:p w:rsidR="00F87121" w:rsidRPr="00734D80" w:rsidRDefault="00F87121" w:rsidP="00264054">
            <w:pPr>
              <w:jc w:val="both"/>
            </w:pPr>
            <w:r w:rsidRPr="00734D80">
              <w:t>10</w:t>
            </w:r>
          </w:p>
        </w:tc>
      </w:tr>
      <w:tr w:rsidR="00F87121" w:rsidRPr="00734D80" w:rsidTr="00264054">
        <w:trPr>
          <w:trHeight w:val="139"/>
        </w:trPr>
        <w:tc>
          <w:tcPr>
            <w:tcW w:w="534" w:type="dxa"/>
          </w:tcPr>
          <w:p w:rsidR="00F87121" w:rsidRPr="00734D80" w:rsidRDefault="00F87121" w:rsidP="00264054">
            <w:pPr>
              <w:jc w:val="both"/>
            </w:pPr>
            <w:r w:rsidRPr="00734D80">
              <w:t>51</w:t>
            </w:r>
          </w:p>
        </w:tc>
        <w:tc>
          <w:tcPr>
            <w:tcW w:w="1986" w:type="dxa"/>
          </w:tcPr>
          <w:p w:rsidR="00F87121" w:rsidRPr="00734D80" w:rsidRDefault="00F87121" w:rsidP="00264054">
            <w:pPr>
              <w:jc w:val="both"/>
              <w:rPr>
                <w:b/>
              </w:rPr>
            </w:pPr>
            <w:proofErr w:type="spellStart"/>
            <w:r w:rsidRPr="00734D80">
              <w:rPr>
                <w:b/>
              </w:rPr>
              <w:t>Банкетка</w:t>
            </w:r>
            <w:proofErr w:type="spellEnd"/>
            <w:r w:rsidRPr="00734D80">
              <w:rPr>
                <w:b/>
              </w:rPr>
              <w:t xml:space="preserve"> 150х45х47</w:t>
            </w:r>
            <w:r>
              <w:rPr>
                <w:b/>
              </w:rPr>
              <w:t xml:space="preserve"> см</w:t>
            </w:r>
          </w:p>
        </w:tc>
        <w:tc>
          <w:tcPr>
            <w:tcW w:w="6519" w:type="dxa"/>
            <w:gridSpan w:val="2"/>
          </w:tcPr>
          <w:p w:rsidR="00F87121" w:rsidRPr="00734D80" w:rsidRDefault="00F87121" w:rsidP="00264054">
            <w:pPr>
              <w:jc w:val="both"/>
            </w:pPr>
            <w:r w:rsidRPr="00734D80">
              <w:t>Каркас выполнен из профильной стальной трубы 25*25 мм. и стального прутка Ø10 мм, в виде металлической рамы сидения с четырьмя опорами, покрытых эпоксидной полимерно-порошковой краской</w:t>
            </w:r>
          </w:p>
          <w:p w:rsidR="00F87121" w:rsidRPr="00734D80" w:rsidRDefault="00F87121" w:rsidP="00264054">
            <w:pPr>
              <w:jc w:val="both"/>
            </w:pPr>
            <w:r w:rsidRPr="00734D80">
              <w:t xml:space="preserve">Сиденье </w:t>
            </w:r>
            <w:proofErr w:type="spellStart"/>
            <w:r w:rsidRPr="00734D80">
              <w:t>банкетки</w:t>
            </w:r>
            <w:proofErr w:type="spellEnd"/>
            <w:r w:rsidRPr="00734D80">
              <w:t xml:space="preserve"> выполнены в виде настила из </w:t>
            </w:r>
            <w:proofErr w:type="spellStart"/>
            <w:r w:rsidRPr="00734D80">
              <w:t>ЛДСтП</w:t>
            </w:r>
            <w:proofErr w:type="spellEnd"/>
            <w:r w:rsidRPr="00734D80">
              <w:t xml:space="preserve"> 16 мм, с наполнением из поролона толщиной 20 мм и </w:t>
            </w:r>
            <w:proofErr w:type="spellStart"/>
            <w:r w:rsidRPr="00734D80">
              <w:t>винилискожи</w:t>
            </w:r>
            <w:proofErr w:type="spellEnd"/>
          </w:p>
          <w:p w:rsidR="00F87121" w:rsidRPr="00734D80" w:rsidRDefault="00F87121" w:rsidP="00264054">
            <w:pPr>
              <w:jc w:val="both"/>
            </w:pPr>
            <w:r w:rsidRPr="00734D80">
              <w:t>Цвет Черный</w:t>
            </w:r>
          </w:p>
        </w:tc>
        <w:tc>
          <w:tcPr>
            <w:tcW w:w="1051" w:type="dxa"/>
          </w:tcPr>
          <w:p w:rsidR="00F87121" w:rsidRPr="00734D80" w:rsidRDefault="00F87121" w:rsidP="00264054">
            <w:pPr>
              <w:jc w:val="both"/>
            </w:pPr>
            <w:r w:rsidRPr="00734D80">
              <w:t>7</w:t>
            </w:r>
          </w:p>
          <w:p w:rsidR="00F87121" w:rsidRPr="00734D80" w:rsidRDefault="00F87121" w:rsidP="00264054">
            <w:pPr>
              <w:jc w:val="both"/>
            </w:pPr>
          </w:p>
        </w:tc>
      </w:tr>
      <w:tr w:rsidR="00F87121" w:rsidRPr="00734D80" w:rsidTr="00264054">
        <w:trPr>
          <w:trHeight w:val="124"/>
        </w:trPr>
        <w:tc>
          <w:tcPr>
            <w:tcW w:w="534" w:type="dxa"/>
          </w:tcPr>
          <w:p w:rsidR="00F87121" w:rsidRPr="00734D80" w:rsidRDefault="00F87121" w:rsidP="00264054">
            <w:pPr>
              <w:jc w:val="both"/>
            </w:pPr>
            <w:r w:rsidRPr="00734D80">
              <w:t>52</w:t>
            </w:r>
          </w:p>
        </w:tc>
        <w:tc>
          <w:tcPr>
            <w:tcW w:w="1986" w:type="dxa"/>
          </w:tcPr>
          <w:p w:rsidR="00F87121" w:rsidRPr="00734D80" w:rsidRDefault="00F87121" w:rsidP="00264054">
            <w:pPr>
              <w:jc w:val="both"/>
              <w:rPr>
                <w:b/>
              </w:rPr>
            </w:pPr>
            <w:r w:rsidRPr="00734D80">
              <w:rPr>
                <w:b/>
              </w:rPr>
              <w:t>Шкаф для одежды узкий 60x46x197</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Шкаф состоит из топа, каркаса с полкой, дверей.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соединенные при помощи эксцентриковой стяжки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Торцевые кромки облицованы кромочным материалом из ПВХ</w:t>
            </w:r>
            <w:r>
              <w:rPr>
                <w:rFonts w:ascii="Times New Roman" w:hAnsi="Times New Roman"/>
                <w:sz w:val="24"/>
                <w:szCs w:val="24"/>
              </w:rPr>
              <w:t>.</w:t>
            </w:r>
            <w:r w:rsidRPr="00734D80">
              <w:rPr>
                <w:rFonts w:ascii="Times New Roman" w:hAnsi="Times New Roman"/>
                <w:sz w:val="24"/>
                <w:szCs w:val="24"/>
              </w:rPr>
              <w:t xml:space="preserve">   Задняя стенка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10 мм.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Штанга - вешалка выдвижная металлическая черного цвета.</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Задняя стенка выполнена из ДВП толщиной 6 мм, поверхность облицована с двух сторон декоративной пленкой в цвет каркаса шкафа.  Ниша для головных уборов высотой 35 см.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Двери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18 мм. Торцевые кромки облицованы  кромочным материалом из ПВХ</w:t>
            </w:r>
            <w:r>
              <w:rPr>
                <w:rFonts w:ascii="Times New Roman" w:hAnsi="Times New Roman"/>
                <w:sz w:val="24"/>
                <w:szCs w:val="24"/>
              </w:rPr>
              <w:t>.</w:t>
            </w:r>
            <w:r w:rsidRPr="00734D80">
              <w:rPr>
                <w:rFonts w:ascii="Times New Roman" w:hAnsi="Times New Roman"/>
                <w:sz w:val="24"/>
                <w:szCs w:val="24"/>
              </w:rPr>
              <w:t xml:space="preserve">  Накладные металлические 4-х шарнирные петли, с возможностью регулировки в 3-х направлениях. Резиновые амортизаторы смягчают закрывание дверей. Пластиковая ручка, цвет под алюминий.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Шкаф устанавливается на 4 пластиковые опоры черного цвета диаметром 50 мм, регулируемые по высоте изнутри корпуса. Минимальная высота опоры 27 мм, максимальная высота опоры 37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Топ выполнен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25 мм. Торцевые кромки облицованы материалом кромочным из ПВХ. Передняя торцевая кромка топа облицована кромочным материалом из ПВХ толщиной 2 мм. </w:t>
            </w:r>
          </w:p>
          <w:p w:rsidR="00F87121" w:rsidRPr="00734D80" w:rsidRDefault="00F87121" w:rsidP="00264054">
            <w:pPr>
              <w:jc w:val="both"/>
            </w:pPr>
            <w:r w:rsidRPr="008D75DD">
              <w:t>Цвет  с</w:t>
            </w:r>
            <w:r>
              <w:t xml:space="preserve">ветлый </w:t>
            </w:r>
            <w:r w:rsidRPr="00734D80">
              <w:t xml:space="preserve"> с</w:t>
            </w:r>
            <w:r>
              <w:t>еро-коричневый с текстурой дерева (сакура)</w:t>
            </w:r>
          </w:p>
        </w:tc>
        <w:tc>
          <w:tcPr>
            <w:tcW w:w="1051" w:type="dxa"/>
          </w:tcPr>
          <w:p w:rsidR="00F87121" w:rsidRPr="00734D80" w:rsidRDefault="00F87121" w:rsidP="00264054">
            <w:pPr>
              <w:jc w:val="both"/>
            </w:pPr>
            <w:r w:rsidRPr="00734D80">
              <w:t>4</w:t>
            </w:r>
          </w:p>
        </w:tc>
      </w:tr>
      <w:tr w:rsidR="00F87121" w:rsidRPr="00734D80" w:rsidTr="00264054">
        <w:trPr>
          <w:trHeight w:val="139"/>
        </w:trPr>
        <w:tc>
          <w:tcPr>
            <w:tcW w:w="534" w:type="dxa"/>
          </w:tcPr>
          <w:p w:rsidR="00F87121" w:rsidRPr="00734D80" w:rsidRDefault="00F87121" w:rsidP="00264054">
            <w:pPr>
              <w:jc w:val="both"/>
            </w:pPr>
            <w:r w:rsidRPr="00734D80">
              <w:t>53</w:t>
            </w:r>
          </w:p>
        </w:tc>
        <w:tc>
          <w:tcPr>
            <w:tcW w:w="1986" w:type="dxa"/>
          </w:tcPr>
          <w:p w:rsidR="00F87121" w:rsidRPr="00734D80" w:rsidRDefault="00F87121" w:rsidP="00264054">
            <w:pPr>
              <w:jc w:val="both"/>
              <w:rPr>
                <w:b/>
              </w:rPr>
            </w:pPr>
            <w:r w:rsidRPr="00734D80">
              <w:rPr>
                <w:b/>
              </w:rPr>
              <w:t>Шкаф руководителя для одежды узкий 60x46x197</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Шкаф состоит из корпуса с полками, дверей и топа. Корпус состоит из боковых стенок (правая, левая), верхних щитов, нижних щитов,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Соединение деталей при помощи эксцентриковой стяжки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color w:val="FF0000"/>
                <w:sz w:val="24"/>
                <w:szCs w:val="24"/>
              </w:rPr>
              <w:t xml:space="preserve">   </w:t>
            </w:r>
            <w:r w:rsidRPr="00734D80">
              <w:rPr>
                <w:rFonts w:ascii="Times New Roman" w:hAnsi="Times New Roman"/>
                <w:sz w:val="24"/>
                <w:szCs w:val="24"/>
              </w:rPr>
              <w:t>Задняя стенка выполнена из ДВП толщиной 6 мм, поверхность которой облицована с двух сторон декоративной пленкой в цвет каркаса шкафа.  Полка под головные уборы зафиксирована между боковинами на эксцентриковой стяжке.</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Металлическая выдвижная вешалка черного цвета. Высота проема для головных уборов 35 см.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Корпус устанавливается на 4 пластиковые опоры черного цвета диаметром 50 мм, регулируемые по высоте изнутри каркаса. Минимальная высота опоры 27 мм, максимальная высота опоры 37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Дверь глухая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Петли двери металлические 4-х шарнирные с возможностью регулировки в 3-х направлениях.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Металлическая ручка-скоба, цвет серый </w:t>
            </w:r>
            <w:r>
              <w:rPr>
                <w:rFonts w:ascii="Times New Roman" w:hAnsi="Times New Roman"/>
                <w:sz w:val="24"/>
                <w:szCs w:val="24"/>
              </w:rPr>
              <w:t>матовый</w:t>
            </w:r>
            <w:r w:rsidRPr="00734D80">
              <w:rPr>
                <w:rFonts w:ascii="Times New Roman" w:hAnsi="Times New Roman"/>
                <w:sz w:val="24"/>
                <w:szCs w:val="24"/>
              </w:rPr>
              <w:t xml:space="preserve"> с </w:t>
            </w:r>
            <w:r w:rsidRPr="00177173">
              <w:rPr>
                <w:rFonts w:ascii="Times New Roman" w:hAnsi="Times New Roman"/>
                <w:sz w:val="24"/>
                <w:szCs w:val="24"/>
              </w:rPr>
              <w:t>межосевым расстоянием 128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Резиновые амортизаторы смягчают закрывание дверей.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Цвет</w:t>
            </w:r>
            <w:r>
              <w:rPr>
                <w:rFonts w:ascii="Times New Roman" w:hAnsi="Times New Roman"/>
                <w:sz w:val="24"/>
                <w:szCs w:val="24"/>
              </w:rPr>
              <w:t xml:space="preserve"> светлый </w:t>
            </w:r>
            <w:r w:rsidRPr="00734D80">
              <w:rPr>
                <w:rFonts w:ascii="Times New Roman" w:hAnsi="Times New Roman"/>
                <w:sz w:val="24"/>
                <w:szCs w:val="24"/>
              </w:rPr>
              <w:t xml:space="preserve"> с</w:t>
            </w:r>
            <w:r>
              <w:rPr>
                <w:rFonts w:ascii="Times New Roman" w:hAnsi="Times New Roman"/>
                <w:sz w:val="24"/>
                <w:szCs w:val="24"/>
              </w:rPr>
              <w:t>еро-коричневый с текстурой дерева (сакура)</w:t>
            </w:r>
          </w:p>
        </w:tc>
        <w:tc>
          <w:tcPr>
            <w:tcW w:w="1051" w:type="dxa"/>
          </w:tcPr>
          <w:p w:rsidR="00F87121" w:rsidRPr="00734D80" w:rsidRDefault="00F87121" w:rsidP="00264054">
            <w:pPr>
              <w:jc w:val="both"/>
            </w:pPr>
            <w:r w:rsidRPr="00734D80">
              <w:t>1</w:t>
            </w:r>
          </w:p>
        </w:tc>
      </w:tr>
      <w:tr w:rsidR="00F87121" w:rsidRPr="00734D80" w:rsidTr="00264054">
        <w:trPr>
          <w:trHeight w:val="126"/>
        </w:trPr>
        <w:tc>
          <w:tcPr>
            <w:tcW w:w="534" w:type="dxa"/>
          </w:tcPr>
          <w:p w:rsidR="00F87121" w:rsidRPr="00734D80" w:rsidRDefault="00F87121" w:rsidP="00264054">
            <w:pPr>
              <w:jc w:val="both"/>
            </w:pPr>
            <w:r w:rsidRPr="00734D80">
              <w:t>54</w:t>
            </w:r>
          </w:p>
        </w:tc>
        <w:tc>
          <w:tcPr>
            <w:tcW w:w="1986" w:type="dxa"/>
          </w:tcPr>
          <w:p w:rsidR="00F87121" w:rsidRPr="00734D80" w:rsidRDefault="00F87121" w:rsidP="00264054">
            <w:pPr>
              <w:jc w:val="both"/>
              <w:rPr>
                <w:b/>
              </w:rPr>
            </w:pPr>
            <w:r w:rsidRPr="00734D80">
              <w:rPr>
                <w:b/>
              </w:rPr>
              <w:t xml:space="preserve">Тумба руководителя </w:t>
            </w:r>
            <w:r>
              <w:rPr>
                <w:b/>
              </w:rPr>
              <w:t xml:space="preserve"> </w:t>
            </w:r>
            <w:r w:rsidRPr="00734D80">
              <w:rPr>
                <w:b/>
              </w:rPr>
              <w:t>для оргтехники  120x53x6</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Тумба состоит из крышки и каркаса. Каркас состоит из щитовых элементов, которые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толщиной 0,4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Крышка прямоугольной формы (элемент каркаса)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32 мм. Торцевые кромки по периметру облицованы материалом кромочным из ПВХ толщиной 2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Соединение деталей при помощи эксцентриковой стяжки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Внутреннее пространство разделено на 3 секции при помощи двух промежуточных стенок. В проемы боковых секций вставлены съемные полки и задние стенки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w:t>
            </w:r>
            <w:r>
              <w:rPr>
                <w:rFonts w:ascii="Times New Roman" w:hAnsi="Times New Roman"/>
                <w:sz w:val="24"/>
                <w:szCs w:val="24"/>
              </w:rPr>
              <w:t xml:space="preserve">. </w:t>
            </w:r>
            <w:r w:rsidRPr="00734D80">
              <w:rPr>
                <w:rFonts w:ascii="Times New Roman" w:hAnsi="Times New Roman"/>
                <w:sz w:val="24"/>
                <w:szCs w:val="24"/>
              </w:rPr>
              <w:t>Размеры сквозного проема центральной секции тумбы: ширина 35 см, глубина 48 см, высота 49 см.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Дверь универсальная (</w:t>
            </w:r>
            <w:proofErr w:type="spellStart"/>
            <w:r w:rsidRPr="00734D80">
              <w:rPr>
                <w:rFonts w:ascii="Times New Roman" w:hAnsi="Times New Roman"/>
                <w:sz w:val="24"/>
                <w:szCs w:val="24"/>
              </w:rPr>
              <w:t>правая\левая</w:t>
            </w:r>
            <w:proofErr w:type="spellEnd"/>
            <w:r w:rsidRPr="00734D80">
              <w:rPr>
                <w:rFonts w:ascii="Times New Roman" w:hAnsi="Times New Roman"/>
                <w:sz w:val="24"/>
                <w:szCs w:val="24"/>
              </w:rPr>
              <w:t xml:space="preserve">)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w:t>
            </w:r>
            <w:r>
              <w:rPr>
                <w:rFonts w:ascii="Times New Roman" w:hAnsi="Times New Roman"/>
                <w:sz w:val="24"/>
                <w:szCs w:val="24"/>
              </w:rPr>
              <w:t>аны материалом кромочным из ПВХ</w:t>
            </w:r>
            <w:r w:rsidRPr="00734D80">
              <w:rPr>
                <w:rFonts w:ascii="Times New Roman" w:hAnsi="Times New Roman"/>
                <w:sz w:val="24"/>
                <w:szCs w:val="24"/>
              </w:rPr>
              <w:t xml:space="preserve">. Дверь установлена на 4-х шарнирные металлические петли, с возможностью регулировки в 3-х направлениях. Металлическая ручка-скоба, цвет серый </w:t>
            </w:r>
            <w:r>
              <w:rPr>
                <w:rFonts w:ascii="Times New Roman" w:hAnsi="Times New Roman"/>
                <w:sz w:val="24"/>
                <w:szCs w:val="24"/>
              </w:rPr>
              <w:t>матовый</w:t>
            </w:r>
            <w:r w:rsidRPr="00734D80">
              <w:rPr>
                <w:rFonts w:ascii="Times New Roman" w:hAnsi="Times New Roman"/>
                <w:sz w:val="24"/>
                <w:szCs w:val="24"/>
              </w:rPr>
              <w:t xml:space="preserve"> с межосевым расстоянием 128 мм. Резиновые амортизаторы смягчают закрывание дверей.</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Колесные опоры серого цвета диаметром 60 мм и высотой 80 мм.</w:t>
            </w:r>
          </w:p>
          <w:p w:rsidR="00F87121" w:rsidRPr="00734D80" w:rsidRDefault="00F87121" w:rsidP="00264054">
            <w:pPr>
              <w:jc w:val="both"/>
            </w:pPr>
            <w:r w:rsidRPr="00734D80">
              <w:t xml:space="preserve">Цвет </w:t>
            </w:r>
            <w:r>
              <w:t xml:space="preserve">светлый </w:t>
            </w:r>
            <w:r w:rsidRPr="00734D80">
              <w:t xml:space="preserve"> с</w:t>
            </w:r>
            <w:r>
              <w:t>еро-коричневый с текстурой дерева (сакура)</w:t>
            </w:r>
          </w:p>
        </w:tc>
        <w:tc>
          <w:tcPr>
            <w:tcW w:w="1051" w:type="dxa"/>
          </w:tcPr>
          <w:p w:rsidR="00F87121" w:rsidRPr="00734D80" w:rsidRDefault="00F87121" w:rsidP="00264054">
            <w:pPr>
              <w:jc w:val="both"/>
            </w:pPr>
            <w:r>
              <w:t>1</w:t>
            </w:r>
          </w:p>
        </w:tc>
      </w:tr>
      <w:tr w:rsidR="00F87121" w:rsidRPr="00734D80" w:rsidTr="00264054">
        <w:trPr>
          <w:trHeight w:val="164"/>
        </w:trPr>
        <w:tc>
          <w:tcPr>
            <w:tcW w:w="534" w:type="dxa"/>
          </w:tcPr>
          <w:p w:rsidR="00F87121" w:rsidRPr="00734D80" w:rsidRDefault="00F87121" w:rsidP="00264054">
            <w:pPr>
              <w:jc w:val="both"/>
            </w:pPr>
            <w:r>
              <w:t>55</w:t>
            </w:r>
          </w:p>
        </w:tc>
        <w:tc>
          <w:tcPr>
            <w:tcW w:w="1986" w:type="dxa"/>
          </w:tcPr>
          <w:p w:rsidR="00F87121" w:rsidRPr="00734D80" w:rsidRDefault="00F87121" w:rsidP="00264054">
            <w:pPr>
              <w:jc w:val="both"/>
              <w:rPr>
                <w:b/>
              </w:rPr>
            </w:pPr>
            <w:r>
              <w:rPr>
                <w:b/>
              </w:rPr>
              <w:t>Стол руководителя 160x80x75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Стол состоит из каркаса и столешницы. Каркас включает в себя 2 боковины, соединенные лицевой панелью (экраном) высотой 43 см при помощи эксцентриковой стяжки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xml:space="preserve">. Боковины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32 мм. Лицевая панель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облицованы материалом кромочным из ПВХ толщиной 2 мм. Боковины по ширине соответствуют ширине столешницы.</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Боковины оснащены регулировочными винтами, позволяющими производить установку мебели при неровности пола до 1 см.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Столешница прямоугольной формы выполнена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32 мм. Торцевые кромки по периметру облицованы материалом кромочным из ПВХ толщиной 2 мм. Столешница соединяется с каркасом через пластиковые </w:t>
            </w:r>
            <w:proofErr w:type="spellStart"/>
            <w:r w:rsidRPr="00734D80">
              <w:rPr>
                <w:rFonts w:ascii="Times New Roman" w:hAnsi="Times New Roman"/>
                <w:sz w:val="24"/>
                <w:szCs w:val="24"/>
              </w:rPr>
              <w:t>проставки</w:t>
            </w:r>
            <w:proofErr w:type="spellEnd"/>
            <w:r w:rsidRPr="00734D80">
              <w:rPr>
                <w:rFonts w:ascii="Times New Roman" w:hAnsi="Times New Roman"/>
                <w:sz w:val="24"/>
                <w:szCs w:val="24"/>
              </w:rPr>
              <w:t xml:space="preserve"> высотой 22 мм серебристого цвета при помощи эксцентриковой стяжки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 xml:space="preserve">. </w:t>
            </w:r>
            <w:proofErr w:type="spellStart"/>
            <w:r w:rsidRPr="00734D80">
              <w:rPr>
                <w:rFonts w:ascii="Times New Roman" w:hAnsi="Times New Roman"/>
                <w:sz w:val="24"/>
                <w:szCs w:val="24"/>
              </w:rPr>
              <w:t>Проставки</w:t>
            </w:r>
            <w:proofErr w:type="spellEnd"/>
            <w:r w:rsidRPr="00734D80">
              <w:rPr>
                <w:rFonts w:ascii="Times New Roman" w:hAnsi="Times New Roman"/>
                <w:sz w:val="24"/>
                <w:szCs w:val="24"/>
              </w:rPr>
              <w:t xml:space="preserve"> установлены на боковинах и лицевой панели, что предотвращает прогиб столешницы.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Свесы столешницы не предусмотрены.</w:t>
            </w:r>
          </w:p>
          <w:p w:rsidR="00F87121" w:rsidRPr="00734D80" w:rsidRDefault="00F87121" w:rsidP="00264054">
            <w:pPr>
              <w:jc w:val="both"/>
            </w:pPr>
            <w:r w:rsidRPr="00734D80">
              <w:t xml:space="preserve">Цвет </w:t>
            </w:r>
            <w:r>
              <w:t xml:space="preserve">светлый </w:t>
            </w:r>
            <w:r w:rsidRPr="00734D80">
              <w:t xml:space="preserve"> с</w:t>
            </w:r>
            <w:r>
              <w:t>еро-коричневый с текстурой дерева (сакура)</w:t>
            </w:r>
          </w:p>
        </w:tc>
        <w:tc>
          <w:tcPr>
            <w:tcW w:w="1051" w:type="dxa"/>
          </w:tcPr>
          <w:p w:rsidR="00F87121" w:rsidRPr="00734D80" w:rsidRDefault="00F87121" w:rsidP="00264054">
            <w:pPr>
              <w:jc w:val="both"/>
            </w:pPr>
            <w:r>
              <w:t>1</w:t>
            </w:r>
          </w:p>
        </w:tc>
      </w:tr>
      <w:tr w:rsidR="00F87121" w:rsidRPr="00734D80" w:rsidTr="00264054">
        <w:trPr>
          <w:trHeight w:val="101"/>
        </w:trPr>
        <w:tc>
          <w:tcPr>
            <w:tcW w:w="534" w:type="dxa"/>
          </w:tcPr>
          <w:p w:rsidR="00F87121" w:rsidRPr="00734D80" w:rsidRDefault="00F87121" w:rsidP="00264054">
            <w:pPr>
              <w:jc w:val="both"/>
            </w:pPr>
            <w:r>
              <w:t>56</w:t>
            </w:r>
          </w:p>
        </w:tc>
        <w:tc>
          <w:tcPr>
            <w:tcW w:w="1986" w:type="dxa"/>
          </w:tcPr>
          <w:p w:rsidR="00F87121" w:rsidRPr="00734D80" w:rsidRDefault="00F87121" w:rsidP="00264054">
            <w:pPr>
              <w:jc w:val="both"/>
              <w:rPr>
                <w:b/>
              </w:rPr>
            </w:pPr>
            <w:r w:rsidRPr="00734D80">
              <w:rPr>
                <w:b/>
              </w:rPr>
              <w:t>Шкаф для документов со стеклянными прозрачными дверьми в рамке</w:t>
            </w:r>
            <w:r>
              <w:rPr>
                <w:b/>
              </w:rPr>
              <w:t xml:space="preserve"> </w:t>
            </w:r>
            <w:r w:rsidRPr="00734D80">
              <w:rPr>
                <w:b/>
              </w:rPr>
              <w:t>90x46x197</w:t>
            </w:r>
            <w:r>
              <w:rPr>
                <w:b/>
              </w:rPr>
              <w:t xml:space="preserve"> см</w:t>
            </w:r>
          </w:p>
        </w:tc>
        <w:tc>
          <w:tcPr>
            <w:tcW w:w="6519" w:type="dxa"/>
            <w:gridSpan w:val="2"/>
          </w:tcPr>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Шкаф состоит из корпуса с полками, дверей и топа. Корпус состоит из боковых стенок (правая, левая), верхних щитов, нижних щитов, выполненных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Соединение деталей при помощи эксцентриковой стяжки и направляющих </w:t>
            </w:r>
            <w:proofErr w:type="spellStart"/>
            <w:r w:rsidRPr="00734D80">
              <w:rPr>
                <w:rFonts w:ascii="Times New Roman" w:hAnsi="Times New Roman"/>
                <w:sz w:val="24"/>
                <w:szCs w:val="24"/>
              </w:rPr>
              <w:t>шкантов</w:t>
            </w:r>
            <w:proofErr w:type="spellEnd"/>
            <w:r w:rsidRPr="00734D80">
              <w:rPr>
                <w:rFonts w:ascii="Times New Roman" w:hAnsi="Times New Roman"/>
                <w:sz w:val="24"/>
                <w:szCs w:val="24"/>
              </w:rPr>
              <w:t>.</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color w:val="FF0000"/>
                <w:sz w:val="24"/>
                <w:szCs w:val="24"/>
              </w:rPr>
              <w:t xml:space="preserve">   </w:t>
            </w:r>
            <w:r w:rsidRPr="00734D80">
              <w:rPr>
                <w:rFonts w:ascii="Times New Roman" w:hAnsi="Times New Roman"/>
                <w:sz w:val="24"/>
                <w:szCs w:val="24"/>
              </w:rPr>
              <w:t xml:space="preserve">Задняя стенка выполнена из ДВП толщиной 6 мм, поверхность которой облицована с двух сторон декоративной пленкой в цвет каркаса шкафа. </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Полка второго уровня зафиксирована между боковинами на эксцентриковой стяжке. Остальные полки съемные имеют несколько уровней установки. Полкодержатель металлический угловой с фиксатором и </w:t>
            </w:r>
            <w:proofErr w:type="spellStart"/>
            <w:r w:rsidRPr="00734D80">
              <w:rPr>
                <w:rFonts w:ascii="Times New Roman" w:hAnsi="Times New Roman"/>
                <w:sz w:val="24"/>
                <w:szCs w:val="24"/>
              </w:rPr>
              <w:t>евровинтом</w:t>
            </w:r>
            <w:proofErr w:type="spellEnd"/>
            <w:r w:rsidRPr="00734D80">
              <w:rPr>
                <w:rFonts w:ascii="Times New Roman" w:hAnsi="Times New Roman"/>
                <w:sz w:val="24"/>
                <w:szCs w:val="24"/>
              </w:rPr>
              <w:t xml:space="preserve">. Полки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Полки делят внутреннее пространство шкафа на отделения высотой от 34 см, что позволяет размещать офисные папки.</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Корпус устанавливается на 4 пластиковые опоры черного цвета диаметром 50 мм, регулируемые по высоте изнутри каркаса. Минимальная высота опоры 27 мм, максимальная высота опоры 37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Двери глухие выполнены из </w:t>
            </w:r>
            <w:proofErr w:type="spellStart"/>
            <w:r w:rsidRPr="00734D80">
              <w:rPr>
                <w:rFonts w:ascii="Times New Roman" w:hAnsi="Times New Roman"/>
                <w:sz w:val="24"/>
                <w:szCs w:val="24"/>
              </w:rPr>
              <w:t>ЛДСтП</w:t>
            </w:r>
            <w:proofErr w:type="spellEnd"/>
            <w:r w:rsidRPr="00734D80">
              <w:rPr>
                <w:rFonts w:ascii="Times New Roman" w:hAnsi="Times New Roman"/>
                <w:sz w:val="24"/>
                <w:szCs w:val="24"/>
              </w:rPr>
              <w:t xml:space="preserve"> толщиной 18 мм, торцевые кромки по периметру облицованы материалом кромочным из ПВХ. Петли дверей металлические 4-х шарнирные с возможностью регулировки в 3-х направлениях. На низкой двери установлен замок.</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  Двери стеклянные в рамке выполнены из полированного прозрачного</w:t>
            </w:r>
            <w:r w:rsidRPr="00734D80">
              <w:rPr>
                <w:rFonts w:ascii="Times New Roman" w:hAnsi="Times New Roman"/>
                <w:color w:val="FF0000"/>
                <w:sz w:val="24"/>
                <w:szCs w:val="24"/>
              </w:rPr>
              <w:t xml:space="preserve"> </w:t>
            </w:r>
            <w:r w:rsidRPr="00734D80">
              <w:rPr>
                <w:rFonts w:ascii="Times New Roman" w:hAnsi="Times New Roman"/>
                <w:sz w:val="24"/>
                <w:szCs w:val="24"/>
              </w:rPr>
              <w:t xml:space="preserve">стекла толщиной 4 мм, которое вставлено в металлический профиль квадратного сечения 20х20 мм из анодированного алюминия. </w:t>
            </w:r>
            <w:r>
              <w:rPr>
                <w:rFonts w:ascii="Times New Roman" w:hAnsi="Times New Roman"/>
                <w:sz w:val="24"/>
                <w:szCs w:val="24"/>
              </w:rPr>
              <w:t>П</w:t>
            </w:r>
            <w:r w:rsidRPr="00734D80">
              <w:rPr>
                <w:rFonts w:ascii="Times New Roman" w:hAnsi="Times New Roman"/>
                <w:sz w:val="24"/>
                <w:szCs w:val="24"/>
              </w:rPr>
              <w:t xml:space="preserve">етли для </w:t>
            </w:r>
            <w:proofErr w:type="spellStart"/>
            <w:r w:rsidRPr="00734D80">
              <w:rPr>
                <w:rFonts w:ascii="Times New Roman" w:hAnsi="Times New Roman"/>
                <w:sz w:val="24"/>
                <w:szCs w:val="24"/>
              </w:rPr>
              <w:t>алюм</w:t>
            </w:r>
            <w:proofErr w:type="spellEnd"/>
            <w:r w:rsidRPr="00734D80">
              <w:rPr>
                <w:rFonts w:ascii="Times New Roman" w:hAnsi="Times New Roman"/>
                <w:sz w:val="24"/>
                <w:szCs w:val="24"/>
              </w:rPr>
              <w:t>. профиля с возможностью регулировки в 3-х направлениях.</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Металлическая ручка-скоба, цвет серый </w:t>
            </w:r>
            <w:r>
              <w:rPr>
                <w:rFonts w:ascii="Times New Roman" w:hAnsi="Times New Roman"/>
                <w:sz w:val="24"/>
                <w:szCs w:val="24"/>
              </w:rPr>
              <w:t>матовый</w:t>
            </w:r>
            <w:r w:rsidRPr="00734D80">
              <w:rPr>
                <w:rFonts w:ascii="Times New Roman" w:hAnsi="Times New Roman"/>
                <w:sz w:val="24"/>
                <w:szCs w:val="24"/>
              </w:rPr>
              <w:t xml:space="preserve"> с межосевым расстоянием 128 мм.</w:t>
            </w:r>
          </w:p>
          <w:p w:rsidR="00F87121" w:rsidRPr="00734D80" w:rsidRDefault="00F87121" w:rsidP="00264054">
            <w:pPr>
              <w:pStyle w:val="afff"/>
              <w:jc w:val="both"/>
              <w:rPr>
                <w:rFonts w:ascii="Times New Roman" w:hAnsi="Times New Roman"/>
                <w:sz w:val="24"/>
                <w:szCs w:val="24"/>
              </w:rPr>
            </w:pPr>
            <w:r w:rsidRPr="00734D80">
              <w:rPr>
                <w:rFonts w:ascii="Times New Roman" w:hAnsi="Times New Roman"/>
                <w:sz w:val="24"/>
                <w:szCs w:val="24"/>
              </w:rPr>
              <w:t xml:space="preserve">Резиновые амортизаторы смягчают закрывание дверей. </w:t>
            </w:r>
          </w:p>
          <w:p w:rsidR="00F87121" w:rsidRPr="00734D80" w:rsidRDefault="00F87121" w:rsidP="00264054">
            <w:pPr>
              <w:jc w:val="both"/>
            </w:pPr>
            <w:r w:rsidRPr="00734D80">
              <w:t xml:space="preserve">Цвет </w:t>
            </w:r>
            <w:r>
              <w:t xml:space="preserve">светлый </w:t>
            </w:r>
            <w:r w:rsidRPr="00734D80">
              <w:t xml:space="preserve"> с</w:t>
            </w:r>
            <w:r>
              <w:t>еро-коричневый с текстурой дерева (сакура)</w:t>
            </w:r>
          </w:p>
        </w:tc>
        <w:tc>
          <w:tcPr>
            <w:tcW w:w="1051" w:type="dxa"/>
          </w:tcPr>
          <w:p w:rsidR="00F87121" w:rsidRPr="00734D80" w:rsidRDefault="00F87121" w:rsidP="00264054">
            <w:pPr>
              <w:jc w:val="both"/>
            </w:pPr>
            <w:r>
              <w:t>1</w:t>
            </w:r>
          </w:p>
        </w:tc>
      </w:tr>
      <w:tr w:rsidR="00F87121" w:rsidRPr="00734D80" w:rsidTr="00264054">
        <w:trPr>
          <w:trHeight w:val="164"/>
        </w:trPr>
        <w:tc>
          <w:tcPr>
            <w:tcW w:w="534" w:type="dxa"/>
          </w:tcPr>
          <w:p w:rsidR="00F87121" w:rsidRPr="00734D80" w:rsidRDefault="00F87121" w:rsidP="00264054">
            <w:pPr>
              <w:jc w:val="both"/>
            </w:pPr>
            <w:r>
              <w:t>57</w:t>
            </w:r>
          </w:p>
        </w:tc>
        <w:tc>
          <w:tcPr>
            <w:tcW w:w="1986" w:type="dxa"/>
          </w:tcPr>
          <w:p w:rsidR="00F87121" w:rsidRPr="00734D80" w:rsidRDefault="00F87121" w:rsidP="00264054">
            <w:pPr>
              <w:jc w:val="both"/>
              <w:rPr>
                <w:b/>
              </w:rPr>
            </w:pPr>
            <w:r>
              <w:rPr>
                <w:b/>
              </w:rPr>
              <w:t xml:space="preserve">Стул для </w:t>
            </w:r>
            <w:proofErr w:type="spellStart"/>
            <w:r>
              <w:rPr>
                <w:b/>
              </w:rPr>
              <w:t>посетиетля</w:t>
            </w:r>
            <w:proofErr w:type="spellEnd"/>
            <w:r>
              <w:rPr>
                <w:b/>
              </w:rPr>
              <w:t xml:space="preserve"> на ножках хром </w:t>
            </w:r>
            <w:r w:rsidRPr="00496F9B">
              <w:rPr>
                <w:b/>
              </w:rPr>
              <w:t>45x45x88</w:t>
            </w:r>
            <w:r>
              <w:rPr>
                <w:b/>
              </w:rPr>
              <w:t xml:space="preserve"> см</w:t>
            </w:r>
          </w:p>
        </w:tc>
        <w:tc>
          <w:tcPr>
            <w:tcW w:w="6519" w:type="dxa"/>
            <w:gridSpan w:val="2"/>
          </w:tcPr>
          <w:p w:rsidR="00F87121" w:rsidRDefault="00F87121" w:rsidP="00264054">
            <w:pPr>
              <w:jc w:val="both"/>
            </w:pPr>
            <w:r w:rsidRPr="00734D80">
              <w:t xml:space="preserve">Стул для </w:t>
            </w:r>
            <w:proofErr w:type="spellStart"/>
            <w:r w:rsidRPr="00734D80">
              <w:t>посетиетля</w:t>
            </w:r>
            <w:proofErr w:type="spellEnd"/>
            <w:r w:rsidRPr="00734D80">
              <w:t xml:space="preserve"> на ножках хром</w:t>
            </w:r>
          </w:p>
          <w:p w:rsidR="00F87121" w:rsidRPr="00734D80" w:rsidRDefault="00F87121" w:rsidP="00264054">
            <w:pPr>
              <w:jc w:val="both"/>
            </w:pPr>
            <w:r>
              <w:t xml:space="preserve">Обивка сиденья и спинки – </w:t>
            </w:r>
            <w:proofErr w:type="spellStart"/>
            <w:r w:rsidRPr="00734D80">
              <w:t>искустенная</w:t>
            </w:r>
            <w:proofErr w:type="spellEnd"/>
            <w:r w:rsidRPr="00734D80">
              <w:t xml:space="preserve"> кожа</w:t>
            </w:r>
          </w:p>
          <w:p w:rsidR="00F87121" w:rsidRDefault="00F87121" w:rsidP="00264054">
            <w:pPr>
              <w:jc w:val="both"/>
            </w:pPr>
            <w:r w:rsidRPr="00734D80">
              <w:t>Каркас хром</w:t>
            </w:r>
            <w:r>
              <w:t>ированная</w:t>
            </w:r>
            <w:r w:rsidRPr="00734D80">
              <w:t xml:space="preserve"> металлический</w:t>
            </w:r>
            <w:r>
              <w:t xml:space="preserve"> рама,</w:t>
            </w:r>
            <w:r w:rsidRPr="00734D80">
              <w:t xml:space="preserve"> в</w:t>
            </w:r>
            <w:r w:rsidRPr="00734D80">
              <w:rPr>
                <w:color w:val="333333"/>
                <w:shd w:val="clear" w:color="auto" w:fill="FFFFFF"/>
              </w:rPr>
              <w:t>ыполнен</w:t>
            </w:r>
            <w:r>
              <w:rPr>
                <w:color w:val="333333"/>
                <w:shd w:val="clear" w:color="auto" w:fill="FFFFFF"/>
              </w:rPr>
              <w:t>а</w:t>
            </w:r>
            <w:r w:rsidRPr="00734D80">
              <w:rPr>
                <w:color w:val="333333"/>
                <w:shd w:val="clear" w:color="auto" w:fill="FFFFFF"/>
              </w:rPr>
              <w:t xml:space="preserve"> из трубы </w:t>
            </w:r>
            <w:proofErr w:type="spellStart"/>
            <w:r w:rsidRPr="00734D80">
              <w:rPr>
                <w:color w:val="333333"/>
                <w:shd w:val="clear" w:color="auto" w:fill="FFFFFF"/>
              </w:rPr>
              <w:t>диам</w:t>
            </w:r>
            <w:proofErr w:type="spellEnd"/>
            <w:r w:rsidRPr="00734D80">
              <w:rPr>
                <w:color w:val="333333"/>
                <w:shd w:val="clear" w:color="auto" w:fill="FFFFFF"/>
              </w:rPr>
              <w:t>. 25 мм</w:t>
            </w:r>
          </w:p>
          <w:p w:rsidR="00F87121" w:rsidRPr="00734D80" w:rsidRDefault="00F87121" w:rsidP="00264054">
            <w:pPr>
              <w:jc w:val="both"/>
            </w:pPr>
            <w:r>
              <w:t>Подлокотники на</w:t>
            </w:r>
            <w:r w:rsidRPr="00734D80">
              <w:t>кладные мягкие</w:t>
            </w:r>
          </w:p>
          <w:p w:rsidR="00F87121" w:rsidRPr="00734D80" w:rsidRDefault="00F87121" w:rsidP="00264054">
            <w:pPr>
              <w:jc w:val="both"/>
            </w:pPr>
            <w:r w:rsidRPr="00734D80">
              <w:rPr>
                <w:color w:val="333333"/>
                <w:shd w:val="clear" w:color="auto" w:fill="FFFFFF"/>
              </w:rPr>
              <w:t xml:space="preserve">Наполнитель спинки и сиденья: </w:t>
            </w:r>
            <w:proofErr w:type="spellStart"/>
            <w:r w:rsidRPr="00734D80">
              <w:rPr>
                <w:color w:val="333333"/>
                <w:shd w:val="clear" w:color="auto" w:fill="FFFFFF"/>
              </w:rPr>
              <w:t>высокоупругий</w:t>
            </w:r>
            <w:proofErr w:type="spellEnd"/>
            <w:r w:rsidRPr="00734D80">
              <w:rPr>
                <w:color w:val="333333"/>
                <w:shd w:val="clear" w:color="auto" w:fill="FFFFFF"/>
              </w:rPr>
              <w:t xml:space="preserve"> </w:t>
            </w:r>
            <w:proofErr w:type="spellStart"/>
            <w:r w:rsidRPr="00734D80">
              <w:rPr>
                <w:color w:val="333333"/>
                <w:shd w:val="clear" w:color="auto" w:fill="FFFFFF"/>
              </w:rPr>
              <w:t>пенополиуретан</w:t>
            </w:r>
            <w:proofErr w:type="spellEnd"/>
          </w:p>
          <w:p w:rsidR="00F87121" w:rsidRPr="00734D80" w:rsidRDefault="00F87121" w:rsidP="00264054">
            <w:pPr>
              <w:jc w:val="both"/>
            </w:pPr>
          </w:p>
        </w:tc>
        <w:tc>
          <w:tcPr>
            <w:tcW w:w="1051" w:type="dxa"/>
          </w:tcPr>
          <w:p w:rsidR="00F87121" w:rsidRPr="00734D80" w:rsidRDefault="00F87121" w:rsidP="00264054">
            <w:pPr>
              <w:jc w:val="both"/>
            </w:pPr>
            <w:r>
              <w:t>1</w:t>
            </w:r>
          </w:p>
        </w:tc>
      </w:tr>
      <w:tr w:rsidR="00F87121" w:rsidRPr="00734D80" w:rsidTr="00264054">
        <w:trPr>
          <w:trHeight w:val="177"/>
        </w:trPr>
        <w:tc>
          <w:tcPr>
            <w:tcW w:w="534" w:type="dxa"/>
          </w:tcPr>
          <w:p w:rsidR="00F87121" w:rsidRPr="00734D80" w:rsidRDefault="00F87121" w:rsidP="00264054">
            <w:pPr>
              <w:jc w:val="both"/>
            </w:pPr>
            <w:r>
              <w:t>58</w:t>
            </w:r>
          </w:p>
        </w:tc>
        <w:tc>
          <w:tcPr>
            <w:tcW w:w="1986" w:type="dxa"/>
          </w:tcPr>
          <w:p w:rsidR="00F87121" w:rsidRPr="00734D80" w:rsidRDefault="00F87121" w:rsidP="00264054">
            <w:pPr>
              <w:jc w:val="both"/>
              <w:rPr>
                <w:b/>
              </w:rPr>
            </w:pPr>
            <w:r>
              <w:rPr>
                <w:b/>
              </w:rPr>
              <w:t xml:space="preserve">Кресло руководителя </w:t>
            </w:r>
            <w:r w:rsidRPr="00496F9B">
              <w:rPr>
                <w:b/>
              </w:rPr>
              <w:t>62x67x123 см</w:t>
            </w:r>
          </w:p>
        </w:tc>
        <w:tc>
          <w:tcPr>
            <w:tcW w:w="6519" w:type="dxa"/>
            <w:gridSpan w:val="2"/>
          </w:tcPr>
          <w:p w:rsidR="00F87121" w:rsidRDefault="00F87121" w:rsidP="00264054">
            <w:pPr>
              <w:jc w:val="both"/>
            </w:pPr>
            <w:r w:rsidRPr="00496F9B">
              <w:t>Кресло для руководителя</w:t>
            </w:r>
          </w:p>
          <w:p w:rsidR="00F87121" w:rsidRDefault="00F87121" w:rsidP="00264054">
            <w:pPr>
              <w:jc w:val="both"/>
            </w:pPr>
            <w:r w:rsidRPr="00734D80">
              <w:t>Цельный гнуто-клееный каркас из березового шпона, толщиной 12-13 мм.</w:t>
            </w:r>
          </w:p>
          <w:p w:rsidR="00F87121" w:rsidRPr="00734D80" w:rsidRDefault="00F87121" w:rsidP="00264054">
            <w:pPr>
              <w:jc w:val="both"/>
            </w:pPr>
            <w:r>
              <w:t>Спинка и сиденье эргономичные</w:t>
            </w:r>
          </w:p>
          <w:p w:rsidR="00F87121" w:rsidRDefault="00F87121" w:rsidP="00264054">
            <w:pPr>
              <w:jc w:val="both"/>
            </w:pPr>
            <w:r w:rsidRPr="00734D80">
              <w:t xml:space="preserve">- Поролон, толщиной: спинка – </w:t>
            </w:r>
            <w:r>
              <w:t>30</w:t>
            </w:r>
            <w:r w:rsidRPr="00734D80">
              <w:t xml:space="preserve"> мм; сиденье – </w:t>
            </w:r>
            <w:r>
              <w:t>50</w:t>
            </w:r>
            <w:r w:rsidRPr="00734D80">
              <w:t xml:space="preserve"> мм</w:t>
            </w:r>
          </w:p>
          <w:p w:rsidR="00F87121" w:rsidRDefault="00F87121" w:rsidP="00264054">
            <w:pPr>
              <w:jc w:val="both"/>
            </w:pPr>
            <w:r>
              <w:t xml:space="preserve">Обивка </w:t>
            </w:r>
            <w:r w:rsidRPr="00496F9B">
              <w:t xml:space="preserve">спинка и сиденье </w:t>
            </w:r>
            <w:proofErr w:type="spellStart"/>
            <w:r w:rsidRPr="00496F9B">
              <w:t>экокожа</w:t>
            </w:r>
            <w:proofErr w:type="spellEnd"/>
            <w:r w:rsidRPr="00496F9B">
              <w:t xml:space="preserve"> с</w:t>
            </w:r>
            <w:r>
              <w:t xml:space="preserve"> белой</w:t>
            </w:r>
            <w:r w:rsidRPr="00496F9B">
              <w:t xml:space="preserve"> прошивкой</w:t>
            </w:r>
          </w:p>
          <w:p w:rsidR="00F87121" w:rsidRDefault="00F87121" w:rsidP="00264054">
            <w:pPr>
              <w:jc w:val="both"/>
            </w:pPr>
            <w:r w:rsidRPr="00496F9B">
              <w:t>Крестовина</w:t>
            </w:r>
            <w:r>
              <w:t xml:space="preserve"> хром</w:t>
            </w:r>
          </w:p>
          <w:p w:rsidR="00F87121" w:rsidRPr="00734D80" w:rsidRDefault="00F87121" w:rsidP="00264054">
            <w:pPr>
              <w:jc w:val="both"/>
            </w:pPr>
            <w:r>
              <w:t>Подлокотники пластиковые нерегулируемые</w:t>
            </w:r>
          </w:p>
        </w:tc>
        <w:tc>
          <w:tcPr>
            <w:tcW w:w="1051" w:type="dxa"/>
          </w:tcPr>
          <w:p w:rsidR="00F87121" w:rsidRPr="00734D80" w:rsidRDefault="00F87121" w:rsidP="00264054">
            <w:pPr>
              <w:jc w:val="both"/>
            </w:pPr>
            <w:r>
              <w:t>1</w:t>
            </w:r>
          </w:p>
        </w:tc>
      </w:tr>
      <w:tr w:rsidR="00F87121" w:rsidRPr="00734D80" w:rsidTr="00264054">
        <w:trPr>
          <w:trHeight w:val="114"/>
        </w:trPr>
        <w:tc>
          <w:tcPr>
            <w:tcW w:w="534" w:type="dxa"/>
          </w:tcPr>
          <w:p w:rsidR="00F87121" w:rsidRPr="00734D80" w:rsidRDefault="00F87121" w:rsidP="00264054">
            <w:pPr>
              <w:jc w:val="both"/>
            </w:pPr>
            <w:r>
              <w:t>59</w:t>
            </w:r>
          </w:p>
        </w:tc>
        <w:tc>
          <w:tcPr>
            <w:tcW w:w="1986" w:type="dxa"/>
          </w:tcPr>
          <w:p w:rsidR="00F87121" w:rsidRPr="00734D80" w:rsidRDefault="00F87121" w:rsidP="00264054">
            <w:pPr>
              <w:jc w:val="both"/>
              <w:rPr>
                <w:b/>
              </w:rPr>
            </w:pPr>
            <w:r>
              <w:rPr>
                <w:b/>
              </w:rPr>
              <w:t>Шкаф архивный металлический 200</w:t>
            </w:r>
            <w:r w:rsidRPr="00496F9B">
              <w:rPr>
                <w:b/>
              </w:rPr>
              <w:t>х85х50</w:t>
            </w:r>
            <w:r>
              <w:rPr>
                <w:b/>
              </w:rPr>
              <w:t xml:space="preserve"> см</w:t>
            </w:r>
          </w:p>
        </w:tc>
        <w:tc>
          <w:tcPr>
            <w:tcW w:w="6519" w:type="dxa"/>
            <w:gridSpan w:val="2"/>
          </w:tcPr>
          <w:p w:rsidR="00F87121" w:rsidRPr="000F406B" w:rsidRDefault="00F87121" w:rsidP="00264054">
            <w:pPr>
              <w:jc w:val="both"/>
            </w:pPr>
            <w:r w:rsidRPr="000F406B">
              <w:t xml:space="preserve">Шкаф архивный металлический. </w:t>
            </w:r>
          </w:p>
          <w:p w:rsidR="00F87121" w:rsidRPr="000F406B" w:rsidRDefault="00F87121" w:rsidP="00264054">
            <w:pPr>
              <w:jc w:val="both"/>
            </w:pPr>
            <w:r w:rsidRPr="000F406B">
              <w:t xml:space="preserve">Четыре регулируемые по высоте полки. </w:t>
            </w:r>
          </w:p>
          <w:p w:rsidR="00F87121" w:rsidRPr="000F406B" w:rsidRDefault="00F87121" w:rsidP="00264054">
            <w:pPr>
              <w:jc w:val="both"/>
            </w:pPr>
            <w:r w:rsidRPr="000F406B">
              <w:t>Полимерное порошковое покрытие.</w:t>
            </w:r>
          </w:p>
          <w:p w:rsidR="00F87121" w:rsidRPr="000F406B" w:rsidRDefault="00F87121" w:rsidP="00264054">
            <w:pPr>
              <w:jc w:val="both"/>
            </w:pPr>
            <w:r w:rsidRPr="000F406B">
              <w:t>Замок повышенной секретности (ригельная система)</w:t>
            </w:r>
          </w:p>
        </w:tc>
        <w:tc>
          <w:tcPr>
            <w:tcW w:w="1051" w:type="dxa"/>
          </w:tcPr>
          <w:p w:rsidR="00F87121" w:rsidRPr="000F406B" w:rsidRDefault="00F87121" w:rsidP="00264054">
            <w:pPr>
              <w:jc w:val="both"/>
            </w:pPr>
            <w:r w:rsidRPr="000F406B">
              <w:t>27</w:t>
            </w:r>
          </w:p>
        </w:tc>
      </w:tr>
      <w:tr w:rsidR="00F87121" w:rsidRPr="00734D80" w:rsidTr="00264054">
        <w:trPr>
          <w:trHeight w:val="315"/>
        </w:trPr>
        <w:tc>
          <w:tcPr>
            <w:tcW w:w="534" w:type="dxa"/>
          </w:tcPr>
          <w:p w:rsidR="00F87121" w:rsidRPr="00734D80" w:rsidRDefault="00F87121" w:rsidP="00264054">
            <w:pPr>
              <w:jc w:val="both"/>
            </w:pPr>
            <w:r>
              <w:t>60</w:t>
            </w:r>
          </w:p>
        </w:tc>
        <w:tc>
          <w:tcPr>
            <w:tcW w:w="1986" w:type="dxa"/>
          </w:tcPr>
          <w:p w:rsidR="00F87121" w:rsidRPr="00734D80" w:rsidRDefault="00F87121" w:rsidP="00264054">
            <w:pPr>
              <w:jc w:val="both"/>
              <w:rPr>
                <w:b/>
              </w:rPr>
            </w:pPr>
            <w:r w:rsidRPr="00496F9B">
              <w:rPr>
                <w:b/>
              </w:rPr>
              <w:t>Журнальный стол</w:t>
            </w:r>
            <w:r>
              <w:rPr>
                <w:b/>
              </w:rPr>
              <w:t xml:space="preserve"> 50х50х55 см</w:t>
            </w:r>
          </w:p>
        </w:tc>
        <w:tc>
          <w:tcPr>
            <w:tcW w:w="6519" w:type="dxa"/>
            <w:gridSpan w:val="2"/>
          </w:tcPr>
          <w:p w:rsidR="00F87121" w:rsidRPr="000F406B" w:rsidRDefault="00F87121" w:rsidP="00264054">
            <w:pPr>
              <w:jc w:val="both"/>
            </w:pPr>
            <w:r w:rsidRPr="000F406B">
              <w:t>Столешница круглая из закаленного стекла тол</w:t>
            </w:r>
            <w:r>
              <w:t>щ</w:t>
            </w:r>
            <w:r w:rsidRPr="000F406B">
              <w:t>иной 6 мм тонированного</w:t>
            </w:r>
          </w:p>
          <w:p w:rsidR="00F87121" w:rsidRPr="000F406B" w:rsidRDefault="00F87121" w:rsidP="00264054">
            <w:pPr>
              <w:jc w:val="both"/>
            </w:pPr>
            <w:r w:rsidRPr="000F406B">
              <w:t xml:space="preserve">Каркас гнутая труба </w:t>
            </w:r>
            <w:proofErr w:type="spellStart"/>
            <w:r w:rsidRPr="000F406B">
              <w:t>димаетром</w:t>
            </w:r>
            <w:proofErr w:type="spellEnd"/>
            <w:r w:rsidRPr="000F406B">
              <w:t xml:space="preserve"> 20 мм черного цвета </w:t>
            </w:r>
          </w:p>
          <w:p w:rsidR="00F87121" w:rsidRPr="000F406B" w:rsidRDefault="00F87121" w:rsidP="00264054">
            <w:pPr>
              <w:jc w:val="both"/>
            </w:pPr>
          </w:p>
        </w:tc>
        <w:tc>
          <w:tcPr>
            <w:tcW w:w="1051" w:type="dxa"/>
          </w:tcPr>
          <w:p w:rsidR="00F87121" w:rsidRPr="000F406B" w:rsidRDefault="00F87121" w:rsidP="00264054">
            <w:pPr>
              <w:jc w:val="both"/>
            </w:pPr>
            <w:r w:rsidRPr="000F406B">
              <w:t>3</w:t>
            </w:r>
          </w:p>
        </w:tc>
      </w:tr>
      <w:tr w:rsidR="00F87121" w:rsidRPr="00734D80" w:rsidTr="00264054">
        <w:trPr>
          <w:trHeight w:val="227"/>
        </w:trPr>
        <w:tc>
          <w:tcPr>
            <w:tcW w:w="534" w:type="dxa"/>
          </w:tcPr>
          <w:p w:rsidR="00F87121" w:rsidRPr="00734D80" w:rsidRDefault="00F87121" w:rsidP="00264054">
            <w:pPr>
              <w:jc w:val="both"/>
            </w:pPr>
            <w:r>
              <w:t>61</w:t>
            </w:r>
          </w:p>
        </w:tc>
        <w:tc>
          <w:tcPr>
            <w:tcW w:w="1986" w:type="dxa"/>
          </w:tcPr>
          <w:p w:rsidR="00F87121" w:rsidRPr="00734D80" w:rsidRDefault="00F87121" w:rsidP="00264054">
            <w:pPr>
              <w:jc w:val="both"/>
              <w:rPr>
                <w:b/>
              </w:rPr>
            </w:pPr>
            <w:r w:rsidRPr="000F406B">
              <w:rPr>
                <w:b/>
              </w:rPr>
              <w:t>Стол руководителя</w:t>
            </w:r>
            <w:r>
              <w:rPr>
                <w:b/>
              </w:rPr>
              <w:t xml:space="preserve"> </w:t>
            </w:r>
            <w:r w:rsidRPr="000F406B">
              <w:rPr>
                <w:b/>
              </w:rPr>
              <w:t>180x85x75</w:t>
            </w:r>
            <w:r>
              <w:rPr>
                <w:b/>
              </w:rPr>
              <w:t xml:space="preserve"> см</w:t>
            </w:r>
          </w:p>
        </w:tc>
        <w:tc>
          <w:tcPr>
            <w:tcW w:w="6519" w:type="dxa"/>
            <w:gridSpan w:val="2"/>
          </w:tcPr>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Стол состоит из каркаса и столешницы. Каркас включает в себя 2 боковины с декоративными  </w:t>
            </w:r>
            <w:proofErr w:type="spellStart"/>
            <w:r w:rsidRPr="000F406B">
              <w:rPr>
                <w:rFonts w:ascii="Times New Roman" w:hAnsi="Times New Roman"/>
                <w:sz w:val="24"/>
                <w:szCs w:val="24"/>
              </w:rPr>
              <w:t>проставками</w:t>
            </w:r>
            <w:proofErr w:type="spellEnd"/>
            <w:r w:rsidRPr="000F406B">
              <w:rPr>
                <w:rFonts w:ascii="Times New Roman" w:hAnsi="Times New Roman"/>
                <w:sz w:val="24"/>
                <w:szCs w:val="24"/>
              </w:rPr>
              <w:t xml:space="preserve"> серебристого цвета, соединенные лицевой п</w:t>
            </w:r>
            <w:r>
              <w:rPr>
                <w:rFonts w:ascii="Times New Roman" w:hAnsi="Times New Roman"/>
                <w:sz w:val="24"/>
                <w:szCs w:val="24"/>
              </w:rPr>
              <w:t>анелью (экраном) высотой 59 см.</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Боковины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50 мм. Торцевые кромки по периметру из ПВХ толщиной 2 мм. Боковины оснащены регулировочными винтами, позволяющими производить установку мебели при неровностях пола до 1 см.</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w:t>
            </w:r>
            <w:proofErr w:type="spellStart"/>
            <w:r w:rsidRPr="000F406B">
              <w:rPr>
                <w:rFonts w:ascii="Times New Roman" w:hAnsi="Times New Roman"/>
                <w:sz w:val="24"/>
                <w:szCs w:val="24"/>
              </w:rPr>
              <w:t>Проставки</w:t>
            </w:r>
            <w:proofErr w:type="spellEnd"/>
            <w:r w:rsidRPr="000F406B">
              <w:rPr>
                <w:rFonts w:ascii="Times New Roman" w:hAnsi="Times New Roman"/>
                <w:sz w:val="24"/>
                <w:szCs w:val="24"/>
              </w:rPr>
              <w:t xml:space="preserve"> выполнены из МДФ толщиной 10 мм и облицованы по периметру кромкой ПВХ 0,4 мм серебристого цвета. </w:t>
            </w:r>
            <w:proofErr w:type="spellStart"/>
            <w:r w:rsidRPr="000F406B">
              <w:rPr>
                <w:rFonts w:ascii="Times New Roman" w:hAnsi="Times New Roman"/>
                <w:sz w:val="24"/>
                <w:szCs w:val="24"/>
              </w:rPr>
              <w:t>Проставка</w:t>
            </w:r>
            <w:proofErr w:type="spellEnd"/>
            <w:r w:rsidRPr="000F406B">
              <w:rPr>
                <w:rFonts w:ascii="Times New Roman" w:hAnsi="Times New Roman"/>
                <w:sz w:val="24"/>
                <w:szCs w:val="24"/>
              </w:rPr>
              <w:t xml:space="preserve"> устанавливается между верхним торцом боковины и столешницей и выполняет декоративную функцию.</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Лицевая панель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Столешница прямоугольной формы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по периметру из ПВХ толщиной 2 мм. На внутренней стороне столешницы, по долевым сторонам, установлен декоративный скругленный профиль из МДФ высотой 50 мм. Общая толщина столешницы – 75 мм.</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Конструкция стола не предусматривает свесов.</w:t>
            </w:r>
          </w:p>
          <w:p w:rsidR="00F87121" w:rsidRPr="000F406B" w:rsidRDefault="00F87121" w:rsidP="00264054">
            <w:pPr>
              <w:jc w:val="both"/>
            </w:pPr>
            <w:r w:rsidRPr="000F406B">
              <w:t xml:space="preserve">Цвет </w:t>
            </w:r>
            <w:r>
              <w:t>темно-коричневый  с текстурой дерева (</w:t>
            </w:r>
            <w:proofErr w:type="spellStart"/>
            <w:r w:rsidRPr="000F406B">
              <w:t>венге</w:t>
            </w:r>
            <w:proofErr w:type="spellEnd"/>
            <w:r>
              <w:t>)</w:t>
            </w:r>
            <w:r w:rsidRPr="000F406B">
              <w:t xml:space="preserve"> </w:t>
            </w:r>
          </w:p>
        </w:tc>
        <w:tc>
          <w:tcPr>
            <w:tcW w:w="1051" w:type="dxa"/>
          </w:tcPr>
          <w:p w:rsidR="00F87121" w:rsidRPr="000F406B" w:rsidRDefault="00F87121" w:rsidP="00264054">
            <w:pPr>
              <w:jc w:val="both"/>
            </w:pPr>
            <w:r w:rsidRPr="000F406B">
              <w:t>1</w:t>
            </w:r>
          </w:p>
        </w:tc>
      </w:tr>
      <w:tr w:rsidR="00F87121" w:rsidRPr="00734D80" w:rsidTr="00264054">
        <w:trPr>
          <w:trHeight w:val="99"/>
        </w:trPr>
        <w:tc>
          <w:tcPr>
            <w:tcW w:w="534" w:type="dxa"/>
          </w:tcPr>
          <w:p w:rsidR="00F87121" w:rsidRPr="00734D80" w:rsidRDefault="00F87121" w:rsidP="00264054">
            <w:pPr>
              <w:jc w:val="both"/>
            </w:pPr>
            <w:r>
              <w:t>62</w:t>
            </w:r>
          </w:p>
        </w:tc>
        <w:tc>
          <w:tcPr>
            <w:tcW w:w="1986" w:type="dxa"/>
          </w:tcPr>
          <w:p w:rsidR="00F87121" w:rsidRPr="00734D80" w:rsidRDefault="00F87121" w:rsidP="00264054">
            <w:pPr>
              <w:jc w:val="both"/>
              <w:rPr>
                <w:b/>
              </w:rPr>
            </w:pPr>
            <w:r w:rsidRPr="000F406B">
              <w:rPr>
                <w:b/>
              </w:rPr>
              <w:t>Тумба для оргтехник</w:t>
            </w:r>
            <w:r>
              <w:rPr>
                <w:b/>
              </w:rPr>
              <w:t xml:space="preserve"> </w:t>
            </w:r>
            <w:r w:rsidRPr="000F406B">
              <w:rPr>
                <w:b/>
              </w:rPr>
              <w:t>120x50x60.2</w:t>
            </w:r>
            <w:r>
              <w:rPr>
                <w:b/>
              </w:rPr>
              <w:t xml:space="preserve"> см</w:t>
            </w:r>
          </w:p>
        </w:tc>
        <w:tc>
          <w:tcPr>
            <w:tcW w:w="6519" w:type="dxa"/>
            <w:gridSpan w:val="2"/>
          </w:tcPr>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Тумба состоит из сборно-разборного каркаса, 3-х выдвижных ящиков, двери и колесных опор. Каркас выполнен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и соединен при помощи эксцентриковой стяжки и направляющих </w:t>
            </w:r>
            <w:proofErr w:type="spellStart"/>
            <w:r w:rsidRPr="000F406B">
              <w:rPr>
                <w:rFonts w:ascii="Times New Roman" w:hAnsi="Times New Roman"/>
                <w:sz w:val="24"/>
                <w:szCs w:val="24"/>
              </w:rPr>
              <w:t>шкантов</w:t>
            </w:r>
            <w:proofErr w:type="spellEnd"/>
            <w:r w:rsidRPr="000F406B">
              <w:rPr>
                <w:rFonts w:ascii="Times New Roman" w:hAnsi="Times New Roman"/>
                <w:sz w:val="24"/>
                <w:szCs w:val="24"/>
              </w:rPr>
              <w:t xml:space="preserve">. Передние торцевые кромки из ПВХ толщиной 2 мм, остальные видимые кромки из ПВХ толщиной 0,4 мм. Задняя стенка и нижний щит тумбы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Крышка тумбы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по 3-м сторонам из ПВХ толщиной 2 мм, по задней стороне из ПВХ. </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Декоративная </w:t>
            </w:r>
            <w:proofErr w:type="spellStart"/>
            <w:r w:rsidRPr="000F406B">
              <w:rPr>
                <w:rFonts w:ascii="Times New Roman" w:hAnsi="Times New Roman"/>
                <w:sz w:val="24"/>
                <w:szCs w:val="24"/>
              </w:rPr>
              <w:t>проставка</w:t>
            </w:r>
            <w:proofErr w:type="spellEnd"/>
            <w:r w:rsidRPr="000F406B">
              <w:rPr>
                <w:rFonts w:ascii="Times New Roman" w:hAnsi="Times New Roman"/>
                <w:sz w:val="24"/>
                <w:szCs w:val="24"/>
              </w:rPr>
              <w:t xml:space="preserve"> серебристого цвета установлена с фасадной стороны тумбы под крышкой. </w:t>
            </w:r>
            <w:proofErr w:type="spellStart"/>
            <w:r w:rsidRPr="000F406B">
              <w:rPr>
                <w:rFonts w:ascii="Times New Roman" w:hAnsi="Times New Roman"/>
                <w:sz w:val="24"/>
                <w:szCs w:val="24"/>
              </w:rPr>
              <w:t>Проставка</w:t>
            </w:r>
            <w:proofErr w:type="spellEnd"/>
            <w:r w:rsidRPr="000F406B">
              <w:rPr>
                <w:rFonts w:ascii="Times New Roman" w:hAnsi="Times New Roman"/>
                <w:sz w:val="24"/>
                <w:szCs w:val="24"/>
              </w:rPr>
              <w:t xml:space="preserve">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10 мм, торцевые кромки из ПВХ серебристого цвета.</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Каркас тумбы состоит из 3-х отделений по ширине. Слева установлены три выдвижных ящиков, справа в отделении съемная полка за распашной дверью, по центру открытая ниша </w:t>
            </w:r>
            <w:proofErr w:type="spellStart"/>
            <w:r w:rsidRPr="000F406B">
              <w:rPr>
                <w:rFonts w:ascii="Times New Roman" w:hAnsi="Times New Roman"/>
                <w:sz w:val="24"/>
                <w:szCs w:val="24"/>
              </w:rPr>
              <w:t>ШхГхВ</w:t>
            </w:r>
            <w:proofErr w:type="spellEnd"/>
            <w:r w:rsidRPr="000F406B">
              <w:rPr>
                <w:rFonts w:ascii="Times New Roman" w:hAnsi="Times New Roman"/>
                <w:sz w:val="24"/>
                <w:szCs w:val="24"/>
              </w:rPr>
              <w:t xml:space="preserve"> 29х45х50 см со съемной полкой. </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Выдвижной ящик состоит из корпуса и передней панели, которые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 толщиной 0,4 мм. Дно ящика установлено в паз профиля и выполнено из ДВП толщиной 3,2 мм и имеющее декоративное покрытие цвета </w:t>
            </w:r>
            <w:proofErr w:type="spellStart"/>
            <w:r w:rsidRPr="000F406B">
              <w:rPr>
                <w:rFonts w:ascii="Times New Roman" w:hAnsi="Times New Roman"/>
                <w:sz w:val="24"/>
                <w:szCs w:val="24"/>
              </w:rPr>
              <w:t>венге</w:t>
            </w:r>
            <w:proofErr w:type="spellEnd"/>
            <w:r w:rsidRPr="000F406B">
              <w:rPr>
                <w:rFonts w:ascii="Times New Roman" w:hAnsi="Times New Roman"/>
                <w:sz w:val="24"/>
                <w:szCs w:val="24"/>
              </w:rPr>
              <w:t xml:space="preserve"> с одной стороны. Ящики устанавливаются на металлические роликовые направляющие L=450мм с нейлоновыми роликами, выдвижения на 4/5 глубины. Внутренний размер корпуса ящика </w:t>
            </w:r>
            <w:proofErr w:type="spellStart"/>
            <w:r w:rsidRPr="000F406B">
              <w:rPr>
                <w:rFonts w:ascii="Times New Roman" w:hAnsi="Times New Roman"/>
                <w:sz w:val="24"/>
                <w:szCs w:val="24"/>
              </w:rPr>
              <w:t>ШхГхВ</w:t>
            </w:r>
            <w:proofErr w:type="spellEnd"/>
            <w:r w:rsidRPr="000F406B">
              <w:rPr>
                <w:rFonts w:ascii="Times New Roman" w:hAnsi="Times New Roman"/>
                <w:sz w:val="24"/>
                <w:szCs w:val="24"/>
              </w:rPr>
              <w:t xml:space="preserve"> 35х43х8,5 см. </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Замок закрывает только верхний ящик. Металлический ключ с пластиковым наконечником.</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Передняя панель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по периметру из ПВХ. Панель соединяется с корпусом ящика при помощи эксцентриковой стяжки и направляющих </w:t>
            </w:r>
            <w:proofErr w:type="spellStart"/>
            <w:r w:rsidRPr="000F406B">
              <w:rPr>
                <w:rFonts w:ascii="Times New Roman" w:hAnsi="Times New Roman"/>
                <w:sz w:val="24"/>
                <w:szCs w:val="24"/>
              </w:rPr>
              <w:t>шкантов</w:t>
            </w:r>
            <w:proofErr w:type="spellEnd"/>
            <w:r w:rsidRPr="000F406B">
              <w:rPr>
                <w:rFonts w:ascii="Times New Roman" w:hAnsi="Times New Roman"/>
                <w:sz w:val="24"/>
                <w:szCs w:val="24"/>
              </w:rPr>
              <w:t>.</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Дверь правая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по периметру из ПВХ толщиной 0,4 мм. Дверь установлена на 4-х шарнирные металлические петли, с возможностью регулировки в 3-х направлениях. Резиновые амортизаторы смягчают закрывание двери.</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Металлическая ручка в виде рамки квадратного сечения, в цвете </w:t>
            </w:r>
            <w:r>
              <w:rPr>
                <w:rFonts w:ascii="Times New Roman" w:hAnsi="Times New Roman"/>
                <w:sz w:val="24"/>
                <w:szCs w:val="24"/>
              </w:rPr>
              <w:t>серый матовый,</w:t>
            </w:r>
            <w:r w:rsidRPr="000F406B">
              <w:rPr>
                <w:rFonts w:ascii="Times New Roman" w:hAnsi="Times New Roman"/>
                <w:sz w:val="24"/>
                <w:szCs w:val="24"/>
              </w:rPr>
              <w:t xml:space="preserve"> межосевое расстояние 32 мм.</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Колесные опоры (5 шт.) из металла, цвет серый, высота 80 мм, ролики диаметром 60 мм из пластика серого цвета. Опоры устанавливаются на обратную сторону основания тумбы</w:t>
            </w:r>
            <w:r>
              <w:rPr>
                <w:rFonts w:ascii="Times New Roman" w:hAnsi="Times New Roman"/>
                <w:sz w:val="24"/>
                <w:szCs w:val="24"/>
              </w:rPr>
              <w:t>.</w:t>
            </w:r>
            <w:r w:rsidRPr="000F406B">
              <w:rPr>
                <w:rFonts w:ascii="Times New Roman" w:hAnsi="Times New Roman"/>
                <w:sz w:val="24"/>
                <w:szCs w:val="24"/>
              </w:rPr>
              <w:t xml:space="preserve"> Два передних колеса имеют стопор.</w:t>
            </w:r>
          </w:p>
          <w:p w:rsidR="00F87121" w:rsidRPr="000F406B" w:rsidRDefault="00F87121" w:rsidP="00264054">
            <w:pPr>
              <w:jc w:val="both"/>
            </w:pPr>
            <w:r w:rsidRPr="000F406B">
              <w:t xml:space="preserve">Цвет  </w:t>
            </w:r>
            <w:r>
              <w:t>темно-коричневый  с текстурой дерева (</w:t>
            </w:r>
            <w:proofErr w:type="spellStart"/>
            <w:r w:rsidRPr="000F406B">
              <w:t>венге</w:t>
            </w:r>
            <w:proofErr w:type="spellEnd"/>
            <w:r>
              <w:t>)</w:t>
            </w:r>
          </w:p>
        </w:tc>
        <w:tc>
          <w:tcPr>
            <w:tcW w:w="1051" w:type="dxa"/>
          </w:tcPr>
          <w:p w:rsidR="00F87121" w:rsidRPr="000F406B" w:rsidRDefault="00F87121" w:rsidP="00264054">
            <w:pPr>
              <w:jc w:val="both"/>
            </w:pPr>
            <w:r w:rsidRPr="000F406B">
              <w:t>1</w:t>
            </w:r>
          </w:p>
        </w:tc>
      </w:tr>
      <w:tr w:rsidR="00F87121" w:rsidRPr="00734D80" w:rsidTr="00264054">
        <w:trPr>
          <w:trHeight w:val="151"/>
        </w:trPr>
        <w:tc>
          <w:tcPr>
            <w:tcW w:w="534" w:type="dxa"/>
          </w:tcPr>
          <w:p w:rsidR="00F87121" w:rsidRPr="00734D80" w:rsidRDefault="00F87121" w:rsidP="00264054">
            <w:pPr>
              <w:jc w:val="both"/>
            </w:pPr>
            <w:r>
              <w:t>63</w:t>
            </w:r>
          </w:p>
        </w:tc>
        <w:tc>
          <w:tcPr>
            <w:tcW w:w="1986" w:type="dxa"/>
          </w:tcPr>
          <w:p w:rsidR="00F87121" w:rsidRPr="00734D80" w:rsidRDefault="00F87121" w:rsidP="00264054">
            <w:pPr>
              <w:jc w:val="both"/>
              <w:rPr>
                <w:b/>
              </w:rPr>
            </w:pPr>
            <w:r w:rsidRPr="000F406B">
              <w:rPr>
                <w:b/>
              </w:rPr>
              <w:t>Брифинг-приставка</w:t>
            </w:r>
            <w:r>
              <w:rPr>
                <w:b/>
              </w:rPr>
              <w:t xml:space="preserve"> </w:t>
            </w:r>
            <w:r w:rsidRPr="000F406B">
              <w:rPr>
                <w:b/>
              </w:rPr>
              <w:t>130x75x75</w:t>
            </w:r>
            <w:r>
              <w:rPr>
                <w:b/>
              </w:rPr>
              <w:t xml:space="preserve"> см</w:t>
            </w:r>
          </w:p>
        </w:tc>
        <w:tc>
          <w:tcPr>
            <w:tcW w:w="6519" w:type="dxa"/>
            <w:gridSpan w:val="2"/>
          </w:tcPr>
          <w:p w:rsidR="00F87121"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Приставка состоит из каркаса и столешницы. Каркас включает в себя 2 боковины с декоративными  </w:t>
            </w:r>
            <w:proofErr w:type="spellStart"/>
            <w:r w:rsidRPr="000F406B">
              <w:rPr>
                <w:rFonts w:ascii="Times New Roman" w:hAnsi="Times New Roman"/>
                <w:sz w:val="24"/>
                <w:szCs w:val="24"/>
              </w:rPr>
              <w:t>проставками</w:t>
            </w:r>
            <w:proofErr w:type="spellEnd"/>
            <w:r w:rsidRPr="000F406B">
              <w:rPr>
                <w:rFonts w:ascii="Times New Roman" w:hAnsi="Times New Roman"/>
                <w:sz w:val="24"/>
                <w:szCs w:val="24"/>
              </w:rPr>
              <w:t xml:space="preserve"> серебристого цвета, соединенные лицевой панелью (экраном) высотой 35 см</w:t>
            </w:r>
            <w:r>
              <w:rPr>
                <w:rFonts w:ascii="Times New Roman" w:hAnsi="Times New Roman"/>
                <w:sz w:val="24"/>
                <w:szCs w:val="24"/>
              </w:rPr>
              <w:t>.</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Боковины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50 мм. Торцевые кромки по периметру из ПВХ толщиной 2 мм. Боковины оснащены регулировочными винтами, позволяющими производить установку мебели при неровностях пола до 1 см.</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w:t>
            </w:r>
            <w:proofErr w:type="spellStart"/>
            <w:r w:rsidRPr="000F406B">
              <w:rPr>
                <w:rFonts w:ascii="Times New Roman" w:hAnsi="Times New Roman"/>
                <w:sz w:val="24"/>
                <w:szCs w:val="24"/>
              </w:rPr>
              <w:t>Проставки</w:t>
            </w:r>
            <w:proofErr w:type="spellEnd"/>
            <w:r w:rsidRPr="000F406B">
              <w:rPr>
                <w:rFonts w:ascii="Times New Roman" w:hAnsi="Times New Roman"/>
                <w:sz w:val="24"/>
                <w:szCs w:val="24"/>
              </w:rPr>
              <w:t xml:space="preserve"> выполнены из МДФ толщиной 10 мм и облицованы по периметру кромкой ПВХ серебристого цвета. </w:t>
            </w:r>
            <w:proofErr w:type="spellStart"/>
            <w:r w:rsidRPr="000F406B">
              <w:rPr>
                <w:rFonts w:ascii="Times New Roman" w:hAnsi="Times New Roman"/>
                <w:sz w:val="24"/>
                <w:szCs w:val="24"/>
              </w:rPr>
              <w:t>Проставка</w:t>
            </w:r>
            <w:proofErr w:type="spellEnd"/>
            <w:r w:rsidRPr="000F406B">
              <w:rPr>
                <w:rFonts w:ascii="Times New Roman" w:hAnsi="Times New Roman"/>
                <w:sz w:val="24"/>
                <w:szCs w:val="24"/>
              </w:rPr>
              <w:t xml:space="preserve"> устанавливается между верхним торцом боковины и столешницей и выполняет декоративную функцию.</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Лицевая панель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 Панель установлена по центру боковин.</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Столешница прямоугольной формы выполнена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по периметру из ПВХ толщиной 2 мм. На внутренней стороне столешницы, по долевым сторонам, установлен декоративный скругленный профиль из МДФ высотой 50 мм. Общая толщина столешницы – 75 мм.</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Конструкция стола не предусматривает свесов.</w:t>
            </w:r>
          </w:p>
          <w:p w:rsidR="00F87121" w:rsidRPr="000F406B" w:rsidRDefault="00F87121" w:rsidP="00264054">
            <w:pPr>
              <w:jc w:val="both"/>
            </w:pPr>
            <w:r w:rsidRPr="000F406B">
              <w:t xml:space="preserve">Цвет </w:t>
            </w:r>
            <w:r>
              <w:t>темно-коричневый  с текстурой дерева (</w:t>
            </w:r>
            <w:proofErr w:type="spellStart"/>
            <w:r w:rsidRPr="000F406B">
              <w:t>венге</w:t>
            </w:r>
            <w:proofErr w:type="spellEnd"/>
            <w:r>
              <w:t>)</w:t>
            </w:r>
            <w:r w:rsidRPr="000F406B">
              <w:t xml:space="preserve"> </w:t>
            </w:r>
          </w:p>
        </w:tc>
        <w:tc>
          <w:tcPr>
            <w:tcW w:w="1051" w:type="dxa"/>
          </w:tcPr>
          <w:p w:rsidR="00F87121" w:rsidRPr="000F406B" w:rsidRDefault="00F87121" w:rsidP="00264054">
            <w:pPr>
              <w:jc w:val="both"/>
            </w:pPr>
            <w:r w:rsidRPr="000F406B">
              <w:t>1</w:t>
            </w:r>
          </w:p>
        </w:tc>
      </w:tr>
      <w:tr w:rsidR="00F87121" w:rsidRPr="00734D80" w:rsidTr="00264054">
        <w:trPr>
          <w:trHeight w:val="139"/>
        </w:trPr>
        <w:tc>
          <w:tcPr>
            <w:tcW w:w="534" w:type="dxa"/>
          </w:tcPr>
          <w:p w:rsidR="00F87121" w:rsidRPr="00734D80" w:rsidRDefault="00F87121" w:rsidP="00264054">
            <w:pPr>
              <w:jc w:val="both"/>
            </w:pPr>
            <w:r>
              <w:t>64</w:t>
            </w:r>
          </w:p>
        </w:tc>
        <w:tc>
          <w:tcPr>
            <w:tcW w:w="1986" w:type="dxa"/>
          </w:tcPr>
          <w:p w:rsidR="00F87121" w:rsidRDefault="00F87121" w:rsidP="00264054">
            <w:pPr>
              <w:jc w:val="both"/>
              <w:rPr>
                <w:b/>
              </w:rPr>
            </w:pPr>
            <w:r w:rsidRPr="000F406B">
              <w:rPr>
                <w:b/>
              </w:rPr>
              <w:t>Шкаф для документов со стеклянными тонированными дверьми в рамке</w:t>
            </w:r>
          </w:p>
          <w:p w:rsidR="00F87121" w:rsidRPr="00734D80" w:rsidRDefault="00F87121" w:rsidP="00264054">
            <w:pPr>
              <w:jc w:val="both"/>
              <w:rPr>
                <w:b/>
              </w:rPr>
            </w:pPr>
            <w:r w:rsidRPr="000F406B">
              <w:rPr>
                <w:b/>
              </w:rPr>
              <w:t>90.2x44.2x221</w:t>
            </w:r>
            <w:r>
              <w:rPr>
                <w:b/>
              </w:rPr>
              <w:t xml:space="preserve"> см</w:t>
            </w:r>
          </w:p>
        </w:tc>
        <w:tc>
          <w:tcPr>
            <w:tcW w:w="6519" w:type="dxa"/>
            <w:gridSpan w:val="2"/>
          </w:tcPr>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Шкаф состоит из стеллажа и дверей. Стеллаж состоит из корпуса и полок. Корпус состоит из щитовых элементов, выполненных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 Топ шкафа выполнен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передняя торцевая кромка из ПВХ 2 мм, остальные кромки из ПВХ толщиной 0,4 мм. Детали соединены при помощи эксцентриковых стяжек и направляющих </w:t>
            </w:r>
            <w:proofErr w:type="spellStart"/>
            <w:r w:rsidRPr="000F406B">
              <w:rPr>
                <w:rFonts w:ascii="Times New Roman" w:hAnsi="Times New Roman"/>
                <w:sz w:val="24"/>
                <w:szCs w:val="24"/>
              </w:rPr>
              <w:t>шкантов</w:t>
            </w:r>
            <w:proofErr w:type="spellEnd"/>
            <w:r w:rsidRPr="000F406B">
              <w:rPr>
                <w:rFonts w:ascii="Times New Roman" w:hAnsi="Times New Roman"/>
                <w:sz w:val="24"/>
                <w:szCs w:val="24"/>
              </w:rPr>
              <w:t>.</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Задняя стенка составная по ширине из двух частей выполнена из ДВП толщиной 3,2 мм, имеющее декоративное покрытие цвета </w:t>
            </w:r>
            <w:proofErr w:type="spellStart"/>
            <w:r w:rsidRPr="000F406B">
              <w:rPr>
                <w:rFonts w:ascii="Times New Roman" w:hAnsi="Times New Roman"/>
                <w:sz w:val="24"/>
                <w:szCs w:val="24"/>
              </w:rPr>
              <w:t>венге</w:t>
            </w:r>
            <w:proofErr w:type="spellEnd"/>
            <w:r w:rsidRPr="000F406B">
              <w:rPr>
                <w:rFonts w:ascii="Times New Roman" w:hAnsi="Times New Roman"/>
                <w:sz w:val="24"/>
                <w:szCs w:val="24"/>
              </w:rPr>
              <w:t xml:space="preserve"> с одной стороны. Соединительный профиль из пластика для задней стенки.  Полки съемные (4 шт.), имеют один уровень установки. Для исключения прогиба полки установлены на врезные пластиковые полкодержатели с зажимным эксцентриком и имеют один вариант установки по высоте шкафа. Полки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из ПВХ толщиной 0,4 мм. Полки делят внутреннее пространство стеллажа на отделения высотой от 39 см, что позволяет размещать офисные папки.</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Каркас установлен на 4-х декоративных пластиковых прямоугольных регулируемых опорах высотой 20 мм. Цвет светлый</w:t>
            </w:r>
            <w:r>
              <w:rPr>
                <w:rFonts w:ascii="Times New Roman" w:hAnsi="Times New Roman"/>
                <w:sz w:val="24"/>
                <w:szCs w:val="24"/>
              </w:rPr>
              <w:t xml:space="preserve"> серый матовый</w:t>
            </w:r>
            <w:r w:rsidRPr="000F406B">
              <w:rPr>
                <w:rFonts w:ascii="Times New Roman" w:hAnsi="Times New Roman"/>
                <w:sz w:val="24"/>
                <w:szCs w:val="24"/>
              </w:rPr>
              <w:t xml:space="preserve">. Опоры регулируются изнутри шкафа для компенсации неровностей пола. </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Дверь стеклянная в рамке выполнена из матового серого стекла толщиной 4 мм. Стекло через уплотнитель вставлено в рамку из анодированного алюминия размером 20х20 мм. 4-х шарнирные металлические петли  для алюминиевого профиля, с возможностью регулировки в 3-х направлениях. Силиконовые амортизаторы смягчают закрывание двери.  Металлическая ручка в виде рамк</w:t>
            </w:r>
            <w:r>
              <w:rPr>
                <w:rFonts w:ascii="Times New Roman" w:hAnsi="Times New Roman"/>
                <w:sz w:val="24"/>
                <w:szCs w:val="24"/>
              </w:rPr>
              <w:t xml:space="preserve">и квадратного сечения, в цвете серый матовый, </w:t>
            </w:r>
            <w:r w:rsidRPr="000F406B">
              <w:rPr>
                <w:rFonts w:ascii="Times New Roman" w:hAnsi="Times New Roman"/>
                <w:sz w:val="24"/>
                <w:szCs w:val="24"/>
              </w:rPr>
              <w:t>межосевое расстояние 32 мм.</w:t>
            </w:r>
          </w:p>
          <w:p w:rsidR="00F87121" w:rsidRPr="000F406B" w:rsidRDefault="00F87121" w:rsidP="00264054">
            <w:pPr>
              <w:jc w:val="both"/>
            </w:pPr>
            <w:r w:rsidRPr="000F406B">
              <w:t xml:space="preserve">Цвет </w:t>
            </w:r>
            <w:r>
              <w:t>темно-коричневый  с текстурой дерева (</w:t>
            </w:r>
            <w:proofErr w:type="spellStart"/>
            <w:r w:rsidRPr="000F406B">
              <w:t>венге</w:t>
            </w:r>
            <w:proofErr w:type="spellEnd"/>
            <w:r>
              <w:t>)</w:t>
            </w:r>
          </w:p>
        </w:tc>
        <w:tc>
          <w:tcPr>
            <w:tcW w:w="1051" w:type="dxa"/>
          </w:tcPr>
          <w:p w:rsidR="00F87121" w:rsidRPr="000F406B" w:rsidRDefault="00F87121" w:rsidP="00264054">
            <w:pPr>
              <w:jc w:val="both"/>
            </w:pPr>
            <w:r w:rsidRPr="000F406B">
              <w:t>1</w:t>
            </w:r>
          </w:p>
        </w:tc>
      </w:tr>
      <w:tr w:rsidR="00F87121" w:rsidRPr="00734D80" w:rsidTr="00264054">
        <w:trPr>
          <w:trHeight w:val="139"/>
        </w:trPr>
        <w:tc>
          <w:tcPr>
            <w:tcW w:w="534" w:type="dxa"/>
          </w:tcPr>
          <w:p w:rsidR="00F87121" w:rsidRPr="00734D80" w:rsidRDefault="00F87121" w:rsidP="00264054">
            <w:pPr>
              <w:jc w:val="both"/>
            </w:pPr>
            <w:r>
              <w:t>65</w:t>
            </w:r>
          </w:p>
        </w:tc>
        <w:tc>
          <w:tcPr>
            <w:tcW w:w="1986" w:type="dxa"/>
          </w:tcPr>
          <w:p w:rsidR="00F87121" w:rsidRDefault="00F87121" w:rsidP="00264054">
            <w:pPr>
              <w:jc w:val="both"/>
              <w:rPr>
                <w:b/>
              </w:rPr>
            </w:pPr>
            <w:r w:rsidRPr="000F406B">
              <w:rPr>
                <w:b/>
              </w:rPr>
              <w:t>Шкаф высокий для одежды</w:t>
            </w:r>
          </w:p>
          <w:p w:rsidR="00F87121" w:rsidRPr="00734D80" w:rsidRDefault="00F87121" w:rsidP="00264054">
            <w:pPr>
              <w:jc w:val="both"/>
              <w:rPr>
                <w:b/>
              </w:rPr>
            </w:pPr>
            <w:r w:rsidRPr="000F406B">
              <w:rPr>
                <w:b/>
              </w:rPr>
              <w:t>90.2x44.2x221</w:t>
            </w:r>
            <w:r>
              <w:rPr>
                <w:b/>
              </w:rPr>
              <w:t xml:space="preserve"> см</w:t>
            </w:r>
          </w:p>
        </w:tc>
        <w:tc>
          <w:tcPr>
            <w:tcW w:w="6519" w:type="dxa"/>
            <w:gridSpan w:val="2"/>
          </w:tcPr>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Шкаф состоит из корпуса с полками и высоких дверей. Корпус состоит из щитовых элементов, выполненных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из ПВХ. Топ шкафа выполнен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передняя кромка из ПВХ толщиной 2 мм, остальные кромки из ПВХ. Детали соединены при помощи эксцентриковых стяжек и направляющих </w:t>
            </w:r>
            <w:proofErr w:type="spellStart"/>
            <w:r w:rsidRPr="000F406B">
              <w:rPr>
                <w:rFonts w:ascii="Times New Roman" w:hAnsi="Times New Roman"/>
                <w:sz w:val="24"/>
                <w:szCs w:val="24"/>
              </w:rPr>
              <w:t>шкантов</w:t>
            </w:r>
            <w:proofErr w:type="spellEnd"/>
            <w:r w:rsidRPr="000F406B">
              <w:rPr>
                <w:rFonts w:ascii="Times New Roman" w:hAnsi="Times New Roman"/>
                <w:sz w:val="24"/>
                <w:szCs w:val="24"/>
              </w:rPr>
              <w:t>.</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Задняя стенка составная по ширине из двух частей выполнена из ДВП толщиной 3,2 мм, имеющее декоративное покрытие цвета </w:t>
            </w:r>
            <w:proofErr w:type="spellStart"/>
            <w:r w:rsidRPr="000F406B">
              <w:rPr>
                <w:rFonts w:ascii="Times New Roman" w:hAnsi="Times New Roman"/>
                <w:sz w:val="24"/>
                <w:szCs w:val="24"/>
              </w:rPr>
              <w:t>венге</w:t>
            </w:r>
            <w:proofErr w:type="spellEnd"/>
            <w:r w:rsidRPr="000F406B">
              <w:rPr>
                <w:rFonts w:ascii="Times New Roman" w:hAnsi="Times New Roman"/>
                <w:sz w:val="24"/>
                <w:szCs w:val="24"/>
              </w:rPr>
              <w:t xml:space="preserve"> с одной стороны. Соединительный профиль из пластика для  задней стенки. Каркас установлен на 4-х декоративных пластиковых прямоугольных регулируемых опорах высотой 20 мм. Цвет светлый</w:t>
            </w:r>
            <w:r>
              <w:rPr>
                <w:rFonts w:ascii="Times New Roman" w:hAnsi="Times New Roman"/>
                <w:sz w:val="24"/>
                <w:szCs w:val="24"/>
              </w:rPr>
              <w:t xml:space="preserve"> серый матовый</w:t>
            </w:r>
            <w:r w:rsidRPr="000F406B">
              <w:rPr>
                <w:rFonts w:ascii="Times New Roman" w:hAnsi="Times New Roman"/>
                <w:sz w:val="24"/>
                <w:szCs w:val="24"/>
              </w:rPr>
              <w:t xml:space="preserve">. Опоры регулируются изнутри шкафа для компенсации неровностей пола. </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Полки съемные (2 шт.)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25 мм, торцевые кромки из ПВХ толщиной 0,4 мм. Для исключения прогиба полки установлены на врезные пластиковые полкодержатели с зажимным эксцентриком и имеют один вариант установки по высоте шкафа.  Ниша для головных уборов высотой 33 см.</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Металлическая выдвижная вешалка черного цвета. </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Двери выполнены из </w:t>
            </w:r>
            <w:proofErr w:type="spellStart"/>
            <w:r w:rsidRPr="000F406B">
              <w:rPr>
                <w:rFonts w:ascii="Times New Roman" w:hAnsi="Times New Roman"/>
                <w:sz w:val="24"/>
                <w:szCs w:val="24"/>
              </w:rPr>
              <w:t>ЛДСтП</w:t>
            </w:r>
            <w:proofErr w:type="spellEnd"/>
            <w:r w:rsidRPr="000F406B">
              <w:rPr>
                <w:rFonts w:ascii="Times New Roman" w:hAnsi="Times New Roman"/>
                <w:sz w:val="24"/>
                <w:szCs w:val="24"/>
              </w:rPr>
              <w:t xml:space="preserve"> толщиной 16 мм. Торцевые кромки по периметру из ПВХ. Двери установлены на 4-х шарнирные металлические петли, с возможностью регулировки в 3-х направлениях. Силиконовые амортизаторы смягчают закрывание двери.</w:t>
            </w:r>
          </w:p>
          <w:p w:rsidR="00F87121" w:rsidRPr="000F406B" w:rsidRDefault="00F87121" w:rsidP="00264054">
            <w:pPr>
              <w:pStyle w:val="afff"/>
              <w:jc w:val="both"/>
              <w:rPr>
                <w:rFonts w:ascii="Times New Roman" w:hAnsi="Times New Roman"/>
                <w:sz w:val="24"/>
                <w:szCs w:val="24"/>
              </w:rPr>
            </w:pPr>
            <w:r w:rsidRPr="000F406B">
              <w:rPr>
                <w:rFonts w:ascii="Times New Roman" w:hAnsi="Times New Roman"/>
                <w:sz w:val="24"/>
                <w:szCs w:val="24"/>
              </w:rPr>
              <w:t xml:space="preserve"> Металлическая ручка в виде рамки квадратного сечения, в цвете </w:t>
            </w:r>
            <w:r>
              <w:rPr>
                <w:rFonts w:ascii="Times New Roman" w:hAnsi="Times New Roman"/>
                <w:sz w:val="24"/>
                <w:szCs w:val="24"/>
              </w:rPr>
              <w:t>серый матовый</w:t>
            </w:r>
            <w:r w:rsidRPr="000F406B">
              <w:rPr>
                <w:rFonts w:ascii="Times New Roman" w:hAnsi="Times New Roman"/>
                <w:sz w:val="24"/>
                <w:szCs w:val="24"/>
              </w:rPr>
              <w:t>, межосевое расстояние 32 мм.</w:t>
            </w:r>
          </w:p>
          <w:p w:rsidR="00F87121" w:rsidRPr="000F406B" w:rsidRDefault="00F87121" w:rsidP="00264054">
            <w:pPr>
              <w:jc w:val="both"/>
            </w:pPr>
            <w:r w:rsidRPr="000F406B">
              <w:t xml:space="preserve">Цвет </w:t>
            </w:r>
            <w:r>
              <w:t>темно-коричневый  с текстурой дерева (</w:t>
            </w:r>
            <w:proofErr w:type="spellStart"/>
            <w:r w:rsidRPr="000F406B">
              <w:t>венге</w:t>
            </w:r>
            <w:proofErr w:type="spellEnd"/>
            <w:r>
              <w:t>)</w:t>
            </w:r>
            <w:r w:rsidRPr="000F406B">
              <w:t xml:space="preserve"> </w:t>
            </w:r>
          </w:p>
        </w:tc>
        <w:tc>
          <w:tcPr>
            <w:tcW w:w="1051" w:type="dxa"/>
          </w:tcPr>
          <w:p w:rsidR="00F87121" w:rsidRPr="000F406B" w:rsidRDefault="00F87121" w:rsidP="00264054">
            <w:pPr>
              <w:jc w:val="both"/>
            </w:pPr>
            <w:r w:rsidRPr="000F406B">
              <w:t>1</w:t>
            </w:r>
          </w:p>
        </w:tc>
      </w:tr>
      <w:tr w:rsidR="00F87121" w:rsidRPr="00734D80" w:rsidTr="00264054">
        <w:trPr>
          <w:trHeight w:val="126"/>
        </w:trPr>
        <w:tc>
          <w:tcPr>
            <w:tcW w:w="534" w:type="dxa"/>
          </w:tcPr>
          <w:p w:rsidR="00F87121" w:rsidRPr="00734D80" w:rsidRDefault="00F87121" w:rsidP="00264054">
            <w:pPr>
              <w:jc w:val="both"/>
            </w:pPr>
            <w:r>
              <w:t>66</w:t>
            </w:r>
          </w:p>
        </w:tc>
        <w:tc>
          <w:tcPr>
            <w:tcW w:w="1986" w:type="dxa"/>
          </w:tcPr>
          <w:p w:rsidR="00F87121" w:rsidRPr="00734D80" w:rsidRDefault="00F87121" w:rsidP="00264054">
            <w:pPr>
              <w:jc w:val="both"/>
              <w:rPr>
                <w:b/>
              </w:rPr>
            </w:pPr>
            <w:r w:rsidRPr="000F406B">
              <w:rPr>
                <w:b/>
              </w:rPr>
              <w:t xml:space="preserve">Стол письменный на </w:t>
            </w:r>
            <w:proofErr w:type="spellStart"/>
            <w:r w:rsidRPr="000F406B">
              <w:rPr>
                <w:b/>
              </w:rPr>
              <w:t>металлокаркасе</w:t>
            </w:r>
            <w:proofErr w:type="spellEnd"/>
            <w:r w:rsidRPr="000F406B">
              <w:rPr>
                <w:b/>
              </w:rPr>
              <w:t xml:space="preserve"> МП2 с экраном ДСП</w:t>
            </w:r>
            <w:r>
              <w:rPr>
                <w:b/>
              </w:rPr>
              <w:t xml:space="preserve"> </w:t>
            </w:r>
            <w:r w:rsidRPr="000F406B">
              <w:rPr>
                <w:b/>
              </w:rPr>
              <w:t>160x67x75</w:t>
            </w:r>
            <w:r>
              <w:rPr>
                <w:b/>
              </w:rPr>
              <w:t xml:space="preserve"> см</w:t>
            </w:r>
          </w:p>
        </w:tc>
        <w:tc>
          <w:tcPr>
            <w:tcW w:w="6519" w:type="dxa"/>
            <w:gridSpan w:val="2"/>
          </w:tcPr>
          <w:p w:rsidR="00F87121" w:rsidRPr="0098288E" w:rsidRDefault="00F87121" w:rsidP="00264054">
            <w:pPr>
              <w:pStyle w:val="afff"/>
              <w:jc w:val="both"/>
              <w:rPr>
                <w:rFonts w:ascii="Times New Roman" w:hAnsi="Times New Roman"/>
                <w:sz w:val="24"/>
                <w:szCs w:val="24"/>
              </w:rPr>
            </w:pPr>
            <w:r w:rsidRPr="0098288E">
              <w:rPr>
                <w:rFonts w:ascii="Times New Roman" w:hAnsi="Times New Roman"/>
                <w:sz w:val="24"/>
                <w:szCs w:val="24"/>
              </w:rPr>
              <w:t xml:space="preserve">Стол состоит из столешницы, </w:t>
            </w:r>
            <w:proofErr w:type="spellStart"/>
            <w:r w:rsidRPr="0098288E">
              <w:rPr>
                <w:rFonts w:ascii="Times New Roman" w:hAnsi="Times New Roman"/>
                <w:sz w:val="24"/>
                <w:szCs w:val="24"/>
              </w:rPr>
              <w:t>металлокаркаса</w:t>
            </w:r>
            <w:proofErr w:type="spellEnd"/>
            <w:r w:rsidRPr="0098288E">
              <w:rPr>
                <w:rFonts w:ascii="Times New Roman" w:hAnsi="Times New Roman"/>
                <w:sz w:val="24"/>
                <w:szCs w:val="24"/>
              </w:rPr>
              <w:t xml:space="preserve"> и экрана ДСП с кронштейнами. </w:t>
            </w:r>
            <w:proofErr w:type="spellStart"/>
            <w:r w:rsidRPr="0098288E">
              <w:rPr>
                <w:rFonts w:ascii="Times New Roman" w:hAnsi="Times New Roman"/>
                <w:sz w:val="24"/>
                <w:szCs w:val="24"/>
              </w:rPr>
              <w:t>Металлокаркас</w:t>
            </w:r>
            <w:proofErr w:type="spellEnd"/>
            <w:r w:rsidRPr="0098288E">
              <w:rPr>
                <w:rFonts w:ascii="Times New Roman" w:hAnsi="Times New Roman"/>
                <w:sz w:val="24"/>
                <w:szCs w:val="24"/>
              </w:rPr>
              <w:t xml:space="preserve"> состоит из 2-х металлических опор, 2-х траверс.</w:t>
            </w:r>
          </w:p>
          <w:p w:rsidR="00F87121" w:rsidRPr="0098288E" w:rsidRDefault="00F87121" w:rsidP="00264054">
            <w:pPr>
              <w:pStyle w:val="afff"/>
              <w:jc w:val="both"/>
              <w:rPr>
                <w:rFonts w:ascii="Times New Roman" w:hAnsi="Times New Roman"/>
                <w:sz w:val="24"/>
                <w:szCs w:val="24"/>
              </w:rPr>
            </w:pPr>
            <w:r w:rsidRPr="0098288E">
              <w:rPr>
                <w:rFonts w:ascii="Times New Roman" w:hAnsi="Times New Roman"/>
                <w:sz w:val="24"/>
                <w:szCs w:val="24"/>
              </w:rPr>
              <w:t xml:space="preserve">  Металлические опоры сварной конструкции П-образной формы выполнены из металлических труб прямоугольного сечения 50х25 мм. Порошковое покрытие – эмаль серого цвета.</w:t>
            </w:r>
          </w:p>
          <w:p w:rsidR="00F87121" w:rsidRPr="0098288E" w:rsidRDefault="00F87121" w:rsidP="00264054">
            <w:pPr>
              <w:pStyle w:val="afff"/>
              <w:jc w:val="both"/>
              <w:rPr>
                <w:rFonts w:ascii="Times New Roman" w:hAnsi="Times New Roman"/>
                <w:sz w:val="24"/>
                <w:szCs w:val="24"/>
              </w:rPr>
            </w:pPr>
            <w:r w:rsidRPr="0098288E">
              <w:rPr>
                <w:rFonts w:ascii="Times New Roman" w:hAnsi="Times New Roman"/>
                <w:sz w:val="24"/>
                <w:szCs w:val="24"/>
              </w:rPr>
              <w:t xml:space="preserve"> Траверсы выполнены из металлических труб прямоугольного сечения 30х20 мм. В траверсах просверлены сквозные отверстия для крепления столешницы.</w:t>
            </w:r>
          </w:p>
          <w:p w:rsidR="00F87121" w:rsidRPr="0098288E" w:rsidRDefault="00F87121" w:rsidP="00264054">
            <w:pPr>
              <w:pStyle w:val="afff"/>
              <w:jc w:val="both"/>
              <w:rPr>
                <w:rFonts w:ascii="Times New Roman" w:hAnsi="Times New Roman"/>
                <w:b/>
                <w:sz w:val="24"/>
                <w:szCs w:val="24"/>
              </w:rPr>
            </w:pPr>
            <w:r w:rsidRPr="0098288E">
              <w:rPr>
                <w:rFonts w:ascii="Times New Roman" w:hAnsi="Times New Roman"/>
                <w:sz w:val="24"/>
                <w:szCs w:val="24"/>
              </w:rPr>
              <w:t xml:space="preserve"> Столешница выполнена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Торцевые кромки столешницы облицованы кромочным материалом из ПВХ толщиной 2 мм. Свесы по периметру 2 мм.  </w:t>
            </w:r>
          </w:p>
          <w:p w:rsidR="00F87121" w:rsidRPr="0098288E" w:rsidRDefault="00F87121" w:rsidP="00264054">
            <w:pPr>
              <w:pStyle w:val="afff"/>
              <w:jc w:val="both"/>
              <w:rPr>
                <w:rFonts w:ascii="Times New Roman" w:hAnsi="Times New Roman"/>
                <w:sz w:val="24"/>
                <w:szCs w:val="24"/>
              </w:rPr>
            </w:pPr>
            <w:r w:rsidRPr="0098288E">
              <w:rPr>
                <w:rFonts w:ascii="Times New Roman" w:hAnsi="Times New Roman"/>
                <w:sz w:val="24"/>
                <w:szCs w:val="24"/>
              </w:rPr>
              <w:t xml:space="preserve">Экран ДСП изготовлен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Торцевые кромки экрана облицованы кромочным материалом из ПВХ. Экран монтируется на металлических кронштейнах к обратной стороне столешницы</w:t>
            </w:r>
            <w:r>
              <w:rPr>
                <w:rFonts w:ascii="Times New Roman" w:hAnsi="Times New Roman"/>
                <w:sz w:val="24"/>
                <w:szCs w:val="24"/>
              </w:rPr>
              <w:t>.</w:t>
            </w:r>
          </w:p>
          <w:p w:rsidR="00F87121" w:rsidRPr="00734D80" w:rsidRDefault="00F87121" w:rsidP="00264054">
            <w:pPr>
              <w:jc w:val="both"/>
            </w:pPr>
            <w:r w:rsidRPr="000F406B">
              <w:t>Цвет</w:t>
            </w:r>
            <w:r>
              <w:t xml:space="preserve"> </w:t>
            </w:r>
            <w:r w:rsidRPr="0098288E">
              <w:t>ДСП</w:t>
            </w:r>
            <w:r w:rsidRPr="000F406B">
              <w:t xml:space="preserve"> </w:t>
            </w:r>
            <w:r>
              <w:t xml:space="preserve"> </w:t>
            </w:r>
            <w:r w:rsidRPr="003C4995">
              <w:t>коричневый</w:t>
            </w:r>
            <w:r>
              <w:rPr>
                <w:b/>
              </w:rPr>
              <w:t xml:space="preserve"> </w:t>
            </w:r>
            <w:r w:rsidRPr="00AA5289">
              <w:t xml:space="preserve">с текстурой дерева </w:t>
            </w:r>
            <w:r>
              <w:t>(</w:t>
            </w:r>
            <w:r w:rsidRPr="00734D80">
              <w:t>орех</w:t>
            </w:r>
            <w:r>
              <w:t>)  / каркас серый</w:t>
            </w:r>
          </w:p>
        </w:tc>
        <w:tc>
          <w:tcPr>
            <w:tcW w:w="1051" w:type="dxa"/>
          </w:tcPr>
          <w:p w:rsidR="00F87121" w:rsidRPr="00734D80" w:rsidRDefault="00F87121" w:rsidP="00264054">
            <w:pPr>
              <w:jc w:val="both"/>
            </w:pPr>
            <w:r>
              <w:t>9</w:t>
            </w:r>
          </w:p>
        </w:tc>
      </w:tr>
      <w:tr w:rsidR="00F87121" w:rsidRPr="00734D80" w:rsidTr="00264054">
        <w:trPr>
          <w:trHeight w:val="151"/>
        </w:trPr>
        <w:tc>
          <w:tcPr>
            <w:tcW w:w="534" w:type="dxa"/>
          </w:tcPr>
          <w:p w:rsidR="00F87121" w:rsidRPr="00734D80" w:rsidRDefault="00F87121" w:rsidP="00264054">
            <w:pPr>
              <w:jc w:val="both"/>
            </w:pPr>
            <w:r>
              <w:t>67</w:t>
            </w:r>
          </w:p>
        </w:tc>
        <w:tc>
          <w:tcPr>
            <w:tcW w:w="1986" w:type="dxa"/>
          </w:tcPr>
          <w:p w:rsidR="00F87121" w:rsidRPr="00734D80" w:rsidRDefault="00F87121" w:rsidP="00264054">
            <w:pPr>
              <w:jc w:val="both"/>
              <w:rPr>
                <w:b/>
              </w:rPr>
            </w:pPr>
            <w:r w:rsidRPr="00EC75D6">
              <w:rPr>
                <w:b/>
              </w:rPr>
              <w:t>Шкаф для одежды</w:t>
            </w:r>
            <w:r>
              <w:rPr>
                <w:b/>
              </w:rPr>
              <w:t xml:space="preserve"> </w:t>
            </w:r>
            <w:r w:rsidRPr="00EC75D6">
              <w:rPr>
                <w:b/>
              </w:rPr>
              <w:t>80x45x219</w:t>
            </w:r>
            <w:r>
              <w:rPr>
                <w:b/>
              </w:rPr>
              <w:t xml:space="preserve"> см</w:t>
            </w:r>
          </w:p>
        </w:tc>
        <w:tc>
          <w:tcPr>
            <w:tcW w:w="6519" w:type="dxa"/>
            <w:gridSpan w:val="2"/>
          </w:tcPr>
          <w:p w:rsidR="00F87121" w:rsidRPr="0098288E" w:rsidRDefault="00F87121" w:rsidP="00264054">
            <w:pPr>
              <w:pStyle w:val="afff"/>
              <w:jc w:val="both"/>
              <w:rPr>
                <w:rFonts w:ascii="Times New Roman" w:hAnsi="Times New Roman"/>
                <w:sz w:val="24"/>
                <w:szCs w:val="24"/>
              </w:rPr>
            </w:pPr>
            <w:r w:rsidRPr="0098288E">
              <w:rPr>
                <w:rFonts w:ascii="Times New Roman" w:hAnsi="Times New Roman"/>
                <w:sz w:val="24"/>
                <w:szCs w:val="24"/>
              </w:rPr>
              <w:t xml:space="preserve">Шкаф состоит из корпуса с 2-мя полками и высоких дверей. Корпус состоит из боковых стенок, выполненных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верхнего и нижнего щитов, выполненных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Соединение деталей при помощи эксцентриковой стяжки и направляющих </w:t>
            </w:r>
            <w:proofErr w:type="spellStart"/>
            <w:r w:rsidRPr="0098288E">
              <w:rPr>
                <w:rFonts w:ascii="Times New Roman" w:hAnsi="Times New Roman"/>
                <w:sz w:val="24"/>
                <w:szCs w:val="24"/>
              </w:rPr>
              <w:t>шкантов</w:t>
            </w:r>
            <w:proofErr w:type="spellEnd"/>
            <w:r w:rsidRPr="0098288E">
              <w:rPr>
                <w:rFonts w:ascii="Times New Roman" w:hAnsi="Times New Roman"/>
                <w:sz w:val="24"/>
                <w:szCs w:val="24"/>
              </w:rPr>
              <w:t>. Передние торцевые кромки верхнего и нижнего щитов облицованы материалом кромочным из ПВХ толщиной 2 мм, остальные торцевые кромки облицованы материалом кромочным из ПВХ.</w:t>
            </w:r>
          </w:p>
          <w:p w:rsidR="00F87121" w:rsidRPr="0098288E" w:rsidRDefault="00F87121" w:rsidP="00264054">
            <w:pPr>
              <w:pStyle w:val="afff"/>
              <w:jc w:val="both"/>
              <w:rPr>
                <w:rFonts w:ascii="Times New Roman" w:hAnsi="Times New Roman"/>
                <w:sz w:val="24"/>
                <w:szCs w:val="24"/>
              </w:rPr>
            </w:pPr>
            <w:r w:rsidRPr="0098288E">
              <w:rPr>
                <w:rFonts w:ascii="Times New Roman" w:hAnsi="Times New Roman"/>
                <w:sz w:val="24"/>
                <w:szCs w:val="24"/>
              </w:rPr>
              <w:t xml:space="preserve">   Задняя стенка выполнена из ДВП толщиной 3,2 мм, поверхность которой облицована с одной стороны декоративной пленкой в цвет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Полки выполнены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и зафиксированы между боковинами на эксцентриковой стяжке. Торцевые кромки по периметру облицованы материалом кромочным из ПВХ. Высота проема для головных уборов 29 см.  </w:t>
            </w:r>
          </w:p>
          <w:p w:rsidR="00F87121" w:rsidRPr="0098288E" w:rsidRDefault="00F87121" w:rsidP="00264054">
            <w:pPr>
              <w:pStyle w:val="afff"/>
              <w:jc w:val="both"/>
              <w:rPr>
                <w:rFonts w:ascii="Times New Roman" w:hAnsi="Times New Roman"/>
                <w:sz w:val="24"/>
                <w:szCs w:val="24"/>
              </w:rPr>
            </w:pPr>
            <w:r w:rsidRPr="0098288E">
              <w:rPr>
                <w:rFonts w:ascii="Times New Roman" w:hAnsi="Times New Roman"/>
                <w:sz w:val="24"/>
                <w:szCs w:val="24"/>
              </w:rPr>
              <w:t xml:space="preserve">  Корпус устанавливается на 4 пластиковые опоры черного цвета диаметром 50 мм, регулируемые по высоте изнутри каркаса. Минимальная высота опоры 27 мм, максимальная высота опоры 37 мм.</w:t>
            </w:r>
          </w:p>
          <w:p w:rsidR="00F87121" w:rsidRPr="0098288E" w:rsidRDefault="00F87121" w:rsidP="00264054">
            <w:pPr>
              <w:pStyle w:val="afff"/>
              <w:jc w:val="both"/>
              <w:rPr>
                <w:rFonts w:ascii="Times New Roman" w:hAnsi="Times New Roman"/>
                <w:sz w:val="24"/>
                <w:szCs w:val="24"/>
              </w:rPr>
            </w:pPr>
            <w:r w:rsidRPr="0098288E">
              <w:rPr>
                <w:rFonts w:ascii="Times New Roman" w:hAnsi="Times New Roman"/>
                <w:sz w:val="24"/>
                <w:szCs w:val="24"/>
              </w:rPr>
              <w:t xml:space="preserve">  Двери глухие выполнены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торцевые кромки по периметру облицованы материалом кромочным из ПВХ. Петли дверей накладные металлические 4-х шарнирные с возможностью регулировки в 3-х направлениях. </w:t>
            </w:r>
          </w:p>
          <w:p w:rsidR="00F87121" w:rsidRDefault="00F87121" w:rsidP="00264054">
            <w:pPr>
              <w:pStyle w:val="afff"/>
              <w:jc w:val="both"/>
              <w:rPr>
                <w:rFonts w:ascii="Times New Roman" w:hAnsi="Times New Roman"/>
                <w:sz w:val="24"/>
                <w:szCs w:val="24"/>
              </w:rPr>
            </w:pPr>
            <w:r w:rsidRPr="0098288E">
              <w:rPr>
                <w:rFonts w:ascii="Times New Roman" w:hAnsi="Times New Roman"/>
                <w:sz w:val="24"/>
                <w:szCs w:val="24"/>
              </w:rPr>
              <w:t xml:space="preserve">  Металлическая ручка-скоба, цвет </w:t>
            </w:r>
            <w:r>
              <w:rPr>
                <w:rFonts w:ascii="Times New Roman" w:hAnsi="Times New Roman"/>
                <w:sz w:val="24"/>
                <w:szCs w:val="24"/>
              </w:rPr>
              <w:t>серебристый</w:t>
            </w:r>
            <w:r w:rsidRPr="0098288E">
              <w:rPr>
                <w:rFonts w:ascii="Times New Roman" w:hAnsi="Times New Roman"/>
                <w:sz w:val="24"/>
                <w:szCs w:val="24"/>
              </w:rPr>
              <w:t xml:space="preserve"> матовый с межосевым расстоянием 96 мм. Резиновые амортизаторы смягчают закрывание дверей. </w:t>
            </w:r>
          </w:p>
          <w:p w:rsidR="00F87121" w:rsidRPr="0098288E" w:rsidRDefault="00F87121" w:rsidP="00264054">
            <w:pPr>
              <w:pStyle w:val="afff"/>
              <w:jc w:val="both"/>
              <w:rPr>
                <w:rFonts w:ascii="Times New Roman" w:hAnsi="Times New Roman"/>
                <w:sz w:val="24"/>
                <w:szCs w:val="24"/>
              </w:rPr>
            </w:pPr>
            <w:r w:rsidRPr="0098288E">
              <w:rPr>
                <w:rFonts w:ascii="Times New Roman" w:hAnsi="Times New Roman"/>
                <w:sz w:val="24"/>
                <w:szCs w:val="24"/>
              </w:rPr>
              <w:t>Металлическая выдвижная вешалка черного цвета.</w:t>
            </w:r>
          </w:p>
          <w:p w:rsidR="00F87121" w:rsidRPr="00734D80" w:rsidRDefault="00F87121" w:rsidP="00264054">
            <w:pPr>
              <w:jc w:val="both"/>
            </w:pPr>
            <w:r>
              <w:t xml:space="preserve">Цвет </w:t>
            </w:r>
            <w:r w:rsidRPr="003C4995">
              <w:t>коричневый</w:t>
            </w:r>
            <w:r>
              <w:rPr>
                <w:b/>
              </w:rPr>
              <w:t xml:space="preserve"> </w:t>
            </w:r>
            <w:r w:rsidRPr="00AA5289">
              <w:t xml:space="preserve">с текстурой дерева </w:t>
            </w:r>
            <w:r>
              <w:t>(</w:t>
            </w:r>
            <w:r w:rsidRPr="00734D80">
              <w:t>орех</w:t>
            </w:r>
            <w:r>
              <w:t>)</w:t>
            </w:r>
            <w:r w:rsidRPr="00EC75D6">
              <w:t xml:space="preserve"> </w:t>
            </w:r>
          </w:p>
        </w:tc>
        <w:tc>
          <w:tcPr>
            <w:tcW w:w="1051" w:type="dxa"/>
          </w:tcPr>
          <w:p w:rsidR="00F87121" w:rsidRPr="00734D80" w:rsidRDefault="00F87121" w:rsidP="00264054">
            <w:pPr>
              <w:jc w:val="both"/>
            </w:pPr>
            <w:r>
              <w:t>3</w:t>
            </w:r>
          </w:p>
        </w:tc>
      </w:tr>
      <w:tr w:rsidR="00F87121" w:rsidRPr="00734D80" w:rsidTr="00264054">
        <w:trPr>
          <w:trHeight w:val="164"/>
        </w:trPr>
        <w:tc>
          <w:tcPr>
            <w:tcW w:w="534" w:type="dxa"/>
          </w:tcPr>
          <w:p w:rsidR="00F87121" w:rsidRPr="00734D80" w:rsidRDefault="00F87121" w:rsidP="00264054">
            <w:pPr>
              <w:jc w:val="both"/>
            </w:pPr>
            <w:r>
              <w:t>68</w:t>
            </w:r>
          </w:p>
        </w:tc>
        <w:tc>
          <w:tcPr>
            <w:tcW w:w="1986" w:type="dxa"/>
          </w:tcPr>
          <w:p w:rsidR="00F87121" w:rsidRDefault="00F87121" w:rsidP="00264054">
            <w:pPr>
              <w:jc w:val="both"/>
              <w:rPr>
                <w:b/>
              </w:rPr>
            </w:pPr>
            <w:r w:rsidRPr="00EC75D6">
              <w:rPr>
                <w:b/>
              </w:rPr>
              <w:t>Шкаф для документов со стеклом</w:t>
            </w:r>
          </w:p>
          <w:p w:rsidR="00F87121" w:rsidRPr="00734D80" w:rsidRDefault="00F87121" w:rsidP="00264054">
            <w:pPr>
              <w:jc w:val="both"/>
              <w:rPr>
                <w:b/>
              </w:rPr>
            </w:pPr>
            <w:r w:rsidRPr="00EC75D6">
              <w:rPr>
                <w:b/>
              </w:rPr>
              <w:t>80x45x219</w:t>
            </w:r>
            <w:r>
              <w:rPr>
                <w:b/>
              </w:rPr>
              <w:t xml:space="preserve"> см</w:t>
            </w:r>
          </w:p>
        </w:tc>
        <w:tc>
          <w:tcPr>
            <w:tcW w:w="6519" w:type="dxa"/>
            <w:gridSpan w:val="2"/>
          </w:tcPr>
          <w:p w:rsidR="00F87121" w:rsidRPr="0098288E" w:rsidRDefault="00F87121" w:rsidP="00264054">
            <w:pPr>
              <w:pStyle w:val="afff"/>
              <w:jc w:val="both"/>
              <w:rPr>
                <w:rFonts w:ascii="Times New Roman" w:hAnsi="Times New Roman"/>
                <w:sz w:val="24"/>
                <w:szCs w:val="24"/>
              </w:rPr>
            </w:pPr>
            <w:r w:rsidRPr="0098288E">
              <w:rPr>
                <w:rFonts w:ascii="Times New Roman" w:hAnsi="Times New Roman"/>
                <w:sz w:val="24"/>
                <w:szCs w:val="24"/>
              </w:rPr>
              <w:t xml:space="preserve">  Шкаф состоит из корпуса и полок. Корпус состоит из боковых стенок, выполненных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верхнего и нижнего щитов, выполненных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Соединение деталей при помощи эксцентриковой стяжки и направляющих </w:t>
            </w:r>
            <w:proofErr w:type="spellStart"/>
            <w:r w:rsidRPr="0098288E">
              <w:rPr>
                <w:rFonts w:ascii="Times New Roman" w:hAnsi="Times New Roman"/>
                <w:sz w:val="24"/>
                <w:szCs w:val="24"/>
              </w:rPr>
              <w:t>шкантов</w:t>
            </w:r>
            <w:proofErr w:type="spellEnd"/>
            <w:r w:rsidRPr="0098288E">
              <w:rPr>
                <w:rFonts w:ascii="Times New Roman" w:hAnsi="Times New Roman"/>
                <w:sz w:val="24"/>
                <w:szCs w:val="24"/>
              </w:rPr>
              <w:t>. Передние торцевые кромки верхнего и нижнего щитов облицованы материалом кромочным из ПВХ толщиной 2 мм, остальные торцевые кромки облицованы материалом кромочным из ПВХ толщиной 0,4 мм.</w:t>
            </w:r>
          </w:p>
          <w:p w:rsidR="00F87121" w:rsidRPr="0098288E" w:rsidRDefault="00F87121" w:rsidP="00264054">
            <w:pPr>
              <w:pStyle w:val="afff"/>
              <w:jc w:val="both"/>
              <w:rPr>
                <w:rFonts w:ascii="Times New Roman" w:hAnsi="Times New Roman"/>
                <w:sz w:val="24"/>
                <w:szCs w:val="24"/>
              </w:rPr>
            </w:pPr>
            <w:r w:rsidRPr="0098288E">
              <w:rPr>
                <w:rFonts w:ascii="Times New Roman" w:hAnsi="Times New Roman"/>
                <w:sz w:val="24"/>
                <w:szCs w:val="24"/>
              </w:rPr>
              <w:t xml:space="preserve">   </w:t>
            </w:r>
            <w:r>
              <w:rPr>
                <w:rFonts w:ascii="Times New Roman" w:hAnsi="Times New Roman"/>
                <w:sz w:val="24"/>
                <w:szCs w:val="24"/>
              </w:rPr>
              <w:t xml:space="preserve">   </w:t>
            </w:r>
            <w:r w:rsidRPr="0098288E">
              <w:rPr>
                <w:rFonts w:ascii="Times New Roman" w:hAnsi="Times New Roman"/>
                <w:sz w:val="24"/>
                <w:szCs w:val="24"/>
              </w:rPr>
              <w:t xml:space="preserve">Задняя стенка выполнена из ДВП толщиной 3,2 мм, поверхность которой облицована с одной стороны декоративной пленкой в цвет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w:t>
            </w:r>
            <w:r>
              <w:rPr>
                <w:rFonts w:ascii="Times New Roman" w:hAnsi="Times New Roman"/>
                <w:sz w:val="24"/>
                <w:szCs w:val="24"/>
              </w:rPr>
              <w:t xml:space="preserve">      </w:t>
            </w:r>
            <w:r w:rsidRPr="0098288E">
              <w:rPr>
                <w:rFonts w:ascii="Times New Roman" w:hAnsi="Times New Roman"/>
                <w:sz w:val="24"/>
                <w:szCs w:val="24"/>
              </w:rPr>
              <w:t xml:space="preserve">Полки второго и четвертого уровней зафиксированы между боковинами на эксцентриковой стяжке. Остальные полки съемные имеют несколько уровней установки. Полкодержатель металлический цилиндрический. Полки выполнены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22 мм, торцевые кромки по периметру облицованы материалом кромочным из ПВХ. Полки делят внутреннее пространство шкафа на отделения высотой от 33 см, что позволяет размещать офисные папки.</w:t>
            </w:r>
          </w:p>
          <w:p w:rsidR="00F87121" w:rsidRPr="0098288E" w:rsidRDefault="00F87121" w:rsidP="00264054">
            <w:pPr>
              <w:pStyle w:val="afff"/>
              <w:jc w:val="both"/>
              <w:rPr>
                <w:rFonts w:ascii="Times New Roman" w:hAnsi="Times New Roman"/>
                <w:sz w:val="24"/>
                <w:szCs w:val="24"/>
              </w:rPr>
            </w:pPr>
            <w:r w:rsidRPr="0098288E">
              <w:rPr>
                <w:rFonts w:ascii="Times New Roman" w:hAnsi="Times New Roman"/>
                <w:sz w:val="24"/>
                <w:szCs w:val="24"/>
              </w:rPr>
              <w:t xml:space="preserve">  Корпус устанавливается на 4 пластиковые опоры черного цвета диаметром 50 мм, регулируемые по высоте изнутри каркаса. Минимальная высота опоры 27 мм, максимальная высота опоры 37 мм.</w:t>
            </w:r>
          </w:p>
          <w:p w:rsidR="00F87121" w:rsidRPr="0098288E" w:rsidRDefault="00F87121" w:rsidP="00264054">
            <w:pPr>
              <w:pStyle w:val="afff"/>
              <w:jc w:val="both"/>
              <w:rPr>
                <w:rFonts w:ascii="Times New Roman" w:hAnsi="Times New Roman"/>
                <w:sz w:val="24"/>
                <w:szCs w:val="24"/>
              </w:rPr>
            </w:pPr>
            <w:r w:rsidRPr="0098288E">
              <w:rPr>
                <w:rFonts w:ascii="Times New Roman" w:hAnsi="Times New Roman"/>
                <w:sz w:val="24"/>
                <w:szCs w:val="24"/>
              </w:rPr>
              <w:t xml:space="preserve">  </w:t>
            </w:r>
            <w:r>
              <w:rPr>
                <w:rFonts w:ascii="Times New Roman" w:hAnsi="Times New Roman"/>
                <w:sz w:val="24"/>
                <w:szCs w:val="24"/>
              </w:rPr>
              <w:t xml:space="preserve">     </w:t>
            </w:r>
            <w:r w:rsidRPr="0098288E">
              <w:rPr>
                <w:rFonts w:ascii="Times New Roman" w:hAnsi="Times New Roman"/>
                <w:sz w:val="24"/>
                <w:szCs w:val="24"/>
              </w:rPr>
              <w:t xml:space="preserve">Двери глухие выполнены из </w:t>
            </w:r>
            <w:proofErr w:type="spellStart"/>
            <w:r w:rsidRPr="0098288E">
              <w:rPr>
                <w:rFonts w:ascii="Times New Roman" w:hAnsi="Times New Roman"/>
                <w:sz w:val="24"/>
                <w:szCs w:val="24"/>
              </w:rPr>
              <w:t>ЛДСтП</w:t>
            </w:r>
            <w:proofErr w:type="spellEnd"/>
            <w:r w:rsidRPr="0098288E">
              <w:rPr>
                <w:rFonts w:ascii="Times New Roman" w:hAnsi="Times New Roman"/>
                <w:sz w:val="24"/>
                <w:szCs w:val="24"/>
              </w:rPr>
              <w:t xml:space="preserve"> толщиной 16 мм, торцевые кромки по периметру облицованы материалом кромочным из ПВХ. Петли дверей накладные металлические 4-х шарнирные с возможностью регулировки в 3-х направлениях. </w:t>
            </w:r>
          </w:p>
          <w:p w:rsidR="00F87121" w:rsidRPr="0098288E" w:rsidRDefault="00F87121" w:rsidP="00264054">
            <w:pPr>
              <w:pStyle w:val="afff"/>
              <w:jc w:val="both"/>
              <w:rPr>
                <w:rFonts w:ascii="Times New Roman" w:hAnsi="Times New Roman"/>
                <w:sz w:val="24"/>
                <w:szCs w:val="24"/>
              </w:rPr>
            </w:pPr>
            <w:r>
              <w:rPr>
                <w:rFonts w:ascii="Times New Roman" w:hAnsi="Times New Roman"/>
                <w:sz w:val="24"/>
                <w:szCs w:val="24"/>
              </w:rPr>
              <w:t xml:space="preserve">        </w:t>
            </w:r>
            <w:r w:rsidRPr="0098288E">
              <w:rPr>
                <w:rFonts w:ascii="Times New Roman" w:hAnsi="Times New Roman"/>
                <w:sz w:val="24"/>
                <w:szCs w:val="24"/>
              </w:rPr>
              <w:t>Двери стеклянные без рам выполнены из полированного прозрачного стекла толщиной 5 мм. Торцевые кромки шлифованные. Устанавливается на 4-х шарнирные металлические петли с возможностью регулировки в 3-х направлениях. Двери универсальные (правая, левая).</w:t>
            </w:r>
          </w:p>
          <w:p w:rsidR="00F87121" w:rsidRPr="0098288E" w:rsidRDefault="00F87121" w:rsidP="00264054">
            <w:pPr>
              <w:pStyle w:val="afff"/>
              <w:jc w:val="both"/>
              <w:rPr>
                <w:rFonts w:ascii="Times New Roman" w:hAnsi="Times New Roman"/>
                <w:sz w:val="24"/>
                <w:szCs w:val="24"/>
              </w:rPr>
            </w:pPr>
            <w:r>
              <w:rPr>
                <w:rFonts w:ascii="Times New Roman" w:hAnsi="Times New Roman"/>
                <w:sz w:val="24"/>
                <w:szCs w:val="24"/>
              </w:rPr>
              <w:t xml:space="preserve">        </w:t>
            </w:r>
            <w:r w:rsidRPr="0098288E">
              <w:rPr>
                <w:rFonts w:ascii="Times New Roman" w:hAnsi="Times New Roman"/>
                <w:sz w:val="24"/>
                <w:szCs w:val="24"/>
              </w:rPr>
              <w:t xml:space="preserve">Металлическая ручка-скоба, цвет </w:t>
            </w:r>
            <w:r>
              <w:rPr>
                <w:rFonts w:ascii="Times New Roman" w:hAnsi="Times New Roman"/>
                <w:sz w:val="24"/>
                <w:szCs w:val="24"/>
              </w:rPr>
              <w:t>серебристый</w:t>
            </w:r>
            <w:r w:rsidRPr="0098288E">
              <w:rPr>
                <w:rFonts w:ascii="Times New Roman" w:hAnsi="Times New Roman"/>
                <w:sz w:val="24"/>
                <w:szCs w:val="24"/>
              </w:rPr>
              <w:t xml:space="preserve"> матовый с межосевым расстоянием 96 мм. Резиновые амортизаторы смягчают закрывание дверей. </w:t>
            </w:r>
          </w:p>
          <w:p w:rsidR="00F87121" w:rsidRPr="00734D80" w:rsidRDefault="00F87121" w:rsidP="00264054">
            <w:pPr>
              <w:jc w:val="both"/>
            </w:pPr>
            <w:r>
              <w:t xml:space="preserve">Цвет </w:t>
            </w:r>
            <w:r w:rsidRPr="003C4995">
              <w:t>коричневый</w:t>
            </w:r>
            <w:r>
              <w:rPr>
                <w:b/>
              </w:rPr>
              <w:t xml:space="preserve"> </w:t>
            </w:r>
            <w:r w:rsidRPr="00AA5289">
              <w:t xml:space="preserve">с текстурой дерева </w:t>
            </w:r>
            <w:r>
              <w:t>(</w:t>
            </w:r>
            <w:r w:rsidRPr="00734D80">
              <w:t>орех</w:t>
            </w:r>
            <w:r>
              <w:t>)</w:t>
            </w:r>
          </w:p>
        </w:tc>
        <w:tc>
          <w:tcPr>
            <w:tcW w:w="1051" w:type="dxa"/>
          </w:tcPr>
          <w:p w:rsidR="00F87121" w:rsidRPr="00734D80" w:rsidRDefault="00F87121" w:rsidP="00264054">
            <w:pPr>
              <w:jc w:val="both"/>
            </w:pPr>
            <w:r>
              <w:t>2</w:t>
            </w:r>
          </w:p>
        </w:tc>
      </w:tr>
      <w:tr w:rsidR="00F87121" w:rsidRPr="00734D80" w:rsidTr="00264054">
        <w:trPr>
          <w:trHeight w:val="101"/>
        </w:trPr>
        <w:tc>
          <w:tcPr>
            <w:tcW w:w="534" w:type="dxa"/>
          </w:tcPr>
          <w:p w:rsidR="00F87121" w:rsidRPr="00734D80" w:rsidRDefault="00F87121" w:rsidP="00264054">
            <w:pPr>
              <w:jc w:val="both"/>
            </w:pPr>
            <w:r>
              <w:t>69</w:t>
            </w:r>
          </w:p>
        </w:tc>
        <w:tc>
          <w:tcPr>
            <w:tcW w:w="1986" w:type="dxa"/>
          </w:tcPr>
          <w:p w:rsidR="00F87121" w:rsidRDefault="00F87121" w:rsidP="00264054">
            <w:pPr>
              <w:jc w:val="both"/>
              <w:rPr>
                <w:b/>
              </w:rPr>
            </w:pPr>
            <w:r w:rsidRPr="00EC75D6">
              <w:rPr>
                <w:b/>
              </w:rPr>
              <w:t>Доска магнитно- маркерная</w:t>
            </w:r>
          </w:p>
          <w:p w:rsidR="00F87121" w:rsidRPr="00734D80" w:rsidRDefault="00F87121" w:rsidP="00264054">
            <w:pPr>
              <w:jc w:val="both"/>
              <w:rPr>
                <w:b/>
              </w:rPr>
            </w:pPr>
            <w:r>
              <w:rPr>
                <w:b/>
              </w:rPr>
              <w:t>200х100 см</w:t>
            </w:r>
          </w:p>
        </w:tc>
        <w:tc>
          <w:tcPr>
            <w:tcW w:w="6519" w:type="dxa"/>
            <w:gridSpan w:val="2"/>
          </w:tcPr>
          <w:p w:rsidR="00F87121" w:rsidRDefault="00F87121" w:rsidP="00264054">
            <w:pPr>
              <w:jc w:val="both"/>
            </w:pPr>
            <w:r>
              <w:t xml:space="preserve">Тип доски: магнитно-маркерная </w:t>
            </w:r>
          </w:p>
          <w:p w:rsidR="00F87121" w:rsidRDefault="00F87121" w:rsidP="00264054">
            <w:pPr>
              <w:jc w:val="both"/>
            </w:pPr>
            <w:r>
              <w:t xml:space="preserve">Тип покрытия доски: лак </w:t>
            </w:r>
          </w:p>
          <w:p w:rsidR="00F87121" w:rsidRPr="00734D80" w:rsidRDefault="00F87121" w:rsidP="00264054">
            <w:pPr>
              <w:jc w:val="both"/>
            </w:pPr>
            <w:r>
              <w:t>Материал рамы: алюминий</w:t>
            </w:r>
          </w:p>
        </w:tc>
        <w:tc>
          <w:tcPr>
            <w:tcW w:w="1051" w:type="dxa"/>
          </w:tcPr>
          <w:p w:rsidR="00F87121" w:rsidRPr="00734D80" w:rsidRDefault="00F87121" w:rsidP="00264054">
            <w:pPr>
              <w:jc w:val="both"/>
            </w:pPr>
            <w:r>
              <w:t>1</w:t>
            </w:r>
          </w:p>
        </w:tc>
      </w:tr>
    </w:tbl>
    <w:p w:rsidR="00F87121" w:rsidRPr="00A07DED" w:rsidRDefault="00F87121" w:rsidP="00084AEB">
      <w:pPr>
        <w:jc w:val="both"/>
        <w:rPr>
          <w:b/>
          <w:sz w:val="28"/>
          <w:szCs w:val="28"/>
        </w:rPr>
      </w:pPr>
    </w:p>
    <w:p w:rsidR="00801318" w:rsidRPr="00A07DED" w:rsidRDefault="00084AEB" w:rsidP="00084AEB">
      <w:pPr>
        <w:ind w:firstLine="708"/>
        <w:jc w:val="both"/>
        <w:rPr>
          <w:spacing w:val="1"/>
          <w:sz w:val="28"/>
          <w:szCs w:val="28"/>
        </w:rPr>
      </w:pPr>
      <w:r w:rsidRPr="00F87121">
        <w:rPr>
          <w:b/>
          <w:color w:val="000000"/>
          <w:sz w:val="28"/>
          <w:szCs w:val="28"/>
        </w:rPr>
        <w:t>5.</w:t>
      </w:r>
      <w:r w:rsidRPr="00F87121">
        <w:rPr>
          <w:color w:val="000000"/>
          <w:sz w:val="28"/>
          <w:szCs w:val="28"/>
        </w:rPr>
        <w:t xml:space="preserve"> </w:t>
      </w:r>
      <w:r w:rsidR="008C3FD6" w:rsidRPr="00F87121">
        <w:rPr>
          <w:color w:val="000000"/>
          <w:sz w:val="28"/>
          <w:szCs w:val="28"/>
        </w:rPr>
        <w:t xml:space="preserve">Пункт </w:t>
      </w:r>
      <w:r w:rsidR="00C201DB" w:rsidRPr="00F87121">
        <w:rPr>
          <w:color w:val="000000"/>
          <w:sz w:val="28"/>
          <w:szCs w:val="28"/>
        </w:rPr>
        <w:t>4.5.</w:t>
      </w:r>
      <w:r w:rsidR="00C201DB" w:rsidRPr="00A07DED">
        <w:rPr>
          <w:b/>
          <w:color w:val="000000"/>
          <w:sz w:val="28"/>
          <w:szCs w:val="28"/>
        </w:rPr>
        <w:t xml:space="preserve"> </w:t>
      </w:r>
      <w:r w:rsidR="00801318" w:rsidRPr="00A07DED">
        <w:rPr>
          <w:spacing w:val="1"/>
          <w:sz w:val="28"/>
          <w:szCs w:val="28"/>
        </w:rPr>
        <w:t xml:space="preserve">технического задания </w:t>
      </w:r>
      <w:r w:rsidR="00801318" w:rsidRPr="00A07DED">
        <w:rPr>
          <w:sz w:val="28"/>
          <w:szCs w:val="28"/>
        </w:rPr>
        <w:t>изложить в следующей редакции</w:t>
      </w:r>
      <w:r w:rsidR="00801318" w:rsidRPr="00A07DED">
        <w:rPr>
          <w:spacing w:val="1"/>
          <w:sz w:val="28"/>
          <w:szCs w:val="28"/>
        </w:rPr>
        <w:t>:</w:t>
      </w:r>
    </w:p>
    <w:p w:rsidR="00C201DB" w:rsidRPr="00A07DED" w:rsidRDefault="00C201DB" w:rsidP="00084AEB">
      <w:pPr>
        <w:ind w:firstLine="708"/>
        <w:jc w:val="both"/>
        <w:rPr>
          <w:sz w:val="28"/>
          <w:szCs w:val="28"/>
        </w:rPr>
      </w:pPr>
      <w:r w:rsidRPr="00A07DED">
        <w:rPr>
          <w:sz w:val="28"/>
          <w:szCs w:val="28"/>
        </w:rPr>
        <w:t>Начальная (максимальная) цена договора составляет:</w:t>
      </w:r>
    </w:p>
    <w:p w:rsidR="00C201DB" w:rsidRPr="00A07DED" w:rsidRDefault="00C201DB" w:rsidP="00084AEB">
      <w:pPr>
        <w:ind w:firstLine="708"/>
        <w:jc w:val="both"/>
        <w:rPr>
          <w:color w:val="000000"/>
          <w:sz w:val="28"/>
          <w:szCs w:val="28"/>
        </w:rPr>
      </w:pPr>
      <w:r w:rsidRPr="00A07DED">
        <w:rPr>
          <w:color w:val="000000"/>
          <w:sz w:val="28"/>
          <w:szCs w:val="28"/>
        </w:rPr>
        <w:t xml:space="preserve">6 200 000 (шесть миллионов двести тысяч) рублей 00 копеек с учетом всех расходов поставщика. </w:t>
      </w:r>
    </w:p>
    <w:p w:rsidR="00C201DB" w:rsidRPr="00872292" w:rsidRDefault="00C201DB" w:rsidP="00084AEB">
      <w:pPr>
        <w:ind w:firstLine="708"/>
        <w:jc w:val="both"/>
        <w:rPr>
          <w:color w:val="000000"/>
          <w:sz w:val="28"/>
          <w:szCs w:val="28"/>
        </w:rPr>
      </w:pPr>
      <w:r w:rsidRPr="00A07DED">
        <w:rPr>
          <w:color w:val="000000"/>
          <w:sz w:val="28"/>
          <w:szCs w:val="28"/>
        </w:rPr>
        <w:t>Цена должна включать в себя, стоимость Товара, расходы на упаковку, доставку, разгрузку, подъем на этажи (не выше 2-го), сборку и расстановку Товара согласно утвержденного плана, уборку места сборки от упаковки вывоз использованной упаковки и прочих упаковочных материалов за пределы территории местонахождения Покупателя, страхов</w:t>
      </w:r>
      <w:r w:rsidRPr="00872292">
        <w:rPr>
          <w:color w:val="000000"/>
          <w:sz w:val="28"/>
          <w:szCs w:val="28"/>
        </w:rPr>
        <w:t>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C201DB" w:rsidRDefault="00C201DB" w:rsidP="00C201DB">
      <w:pPr>
        <w:tabs>
          <w:tab w:val="left" w:pos="6285"/>
        </w:tabs>
        <w:ind w:firstLine="709"/>
        <w:jc w:val="both"/>
        <w:rPr>
          <w:color w:val="000000"/>
          <w:sz w:val="28"/>
          <w:szCs w:val="28"/>
        </w:rPr>
      </w:pPr>
      <w:r w:rsidRPr="0099722C">
        <w:rPr>
          <w:color w:val="000000"/>
          <w:sz w:val="28"/>
          <w:szCs w:val="28"/>
        </w:rPr>
        <w:t xml:space="preserve">Налог на добавленную стоимость </w:t>
      </w:r>
      <w:r>
        <w:rPr>
          <w:color w:val="000000"/>
          <w:sz w:val="28"/>
          <w:szCs w:val="28"/>
        </w:rPr>
        <w:t>и его ставка прописывается отдельной строкой.</w:t>
      </w:r>
    </w:p>
    <w:p w:rsidR="00C201DB" w:rsidRPr="00B03A7C" w:rsidRDefault="00C201DB" w:rsidP="00C201DB">
      <w:pPr>
        <w:tabs>
          <w:tab w:val="left" w:pos="6285"/>
        </w:tabs>
        <w:ind w:firstLine="709"/>
        <w:jc w:val="both"/>
        <w:rPr>
          <w:color w:val="000000"/>
          <w:sz w:val="28"/>
          <w:szCs w:val="28"/>
        </w:rPr>
      </w:pPr>
      <w:r>
        <w:rPr>
          <w:sz w:val="28"/>
          <w:szCs w:val="28"/>
        </w:rPr>
        <w:t xml:space="preserve"> </w:t>
      </w:r>
      <w:r w:rsidRPr="00B03A7C">
        <w:rPr>
          <w:sz w:val="28"/>
          <w:szCs w:val="28"/>
        </w:rPr>
        <w:t>Стоимость одной единицы Товара не должна превышать 40 000, 00 (сорок тысяч) рублей 00 копеек. В случае превышения стоимости по одной или более  позиций мебели, Претендент может быть не допущен к участию в Открытом конкурсе.</w:t>
      </w:r>
    </w:p>
    <w:p w:rsidR="00801318" w:rsidRPr="00B03A7C" w:rsidRDefault="00084AEB" w:rsidP="00801318">
      <w:pPr>
        <w:ind w:firstLine="708"/>
        <w:jc w:val="both"/>
        <w:rPr>
          <w:spacing w:val="1"/>
          <w:sz w:val="28"/>
          <w:szCs w:val="28"/>
        </w:rPr>
      </w:pPr>
      <w:r w:rsidRPr="00B03A7C">
        <w:rPr>
          <w:b/>
          <w:color w:val="000000"/>
          <w:sz w:val="28"/>
          <w:szCs w:val="28"/>
        </w:rPr>
        <w:t xml:space="preserve">6. </w:t>
      </w:r>
      <w:r w:rsidR="00801318" w:rsidRPr="00B03A7C">
        <w:rPr>
          <w:color w:val="000000"/>
          <w:sz w:val="28"/>
          <w:szCs w:val="28"/>
        </w:rPr>
        <w:t xml:space="preserve">Пункт 4.8. </w:t>
      </w:r>
      <w:r w:rsidR="00801318" w:rsidRPr="00B03A7C">
        <w:rPr>
          <w:spacing w:val="1"/>
          <w:sz w:val="28"/>
          <w:szCs w:val="28"/>
        </w:rPr>
        <w:t xml:space="preserve">технического задания </w:t>
      </w:r>
      <w:r w:rsidR="00801318" w:rsidRPr="00B03A7C">
        <w:rPr>
          <w:sz w:val="28"/>
          <w:szCs w:val="28"/>
        </w:rPr>
        <w:t>изложить в следующей редакции</w:t>
      </w:r>
      <w:r w:rsidR="00801318" w:rsidRPr="00B03A7C">
        <w:rPr>
          <w:spacing w:val="1"/>
          <w:sz w:val="28"/>
          <w:szCs w:val="28"/>
        </w:rPr>
        <w:t>:</w:t>
      </w:r>
    </w:p>
    <w:p w:rsidR="00C201DB" w:rsidRPr="00B03A7C" w:rsidRDefault="00C201DB" w:rsidP="00C201DB">
      <w:pPr>
        <w:ind w:firstLine="709"/>
        <w:jc w:val="both"/>
        <w:rPr>
          <w:sz w:val="28"/>
          <w:szCs w:val="28"/>
        </w:rPr>
      </w:pPr>
      <w:r w:rsidRPr="00B03A7C">
        <w:rPr>
          <w:sz w:val="28"/>
          <w:szCs w:val="28"/>
        </w:rPr>
        <w:t>При описании претендентами поставляемого Товара в обязательном порядке в Заявке должны быть предоставлены сведения о стране-производителе  и фабрике-производителе Товара.</w:t>
      </w:r>
    </w:p>
    <w:p w:rsidR="00C201DB" w:rsidRPr="00B03A7C" w:rsidRDefault="002D62AC" w:rsidP="00C201DB">
      <w:pPr>
        <w:ind w:firstLine="720"/>
        <w:jc w:val="both"/>
        <w:rPr>
          <w:sz w:val="28"/>
          <w:szCs w:val="28"/>
        </w:rPr>
      </w:pPr>
      <w:r w:rsidRPr="00B03A7C">
        <w:rPr>
          <w:sz w:val="28"/>
          <w:szCs w:val="28"/>
        </w:rPr>
        <w:t>Габаритные размеры</w:t>
      </w:r>
      <w:r w:rsidR="00C201DB" w:rsidRPr="00B03A7C">
        <w:rPr>
          <w:sz w:val="28"/>
          <w:szCs w:val="28"/>
        </w:rPr>
        <w:t xml:space="preserve"> Товара являются ориентировочными. Допускается отклонение +-20 мм.</w:t>
      </w:r>
    </w:p>
    <w:p w:rsidR="00C201DB" w:rsidRPr="00B03A7C" w:rsidRDefault="00C201DB" w:rsidP="00C201DB">
      <w:pPr>
        <w:ind w:firstLine="720"/>
        <w:jc w:val="both"/>
        <w:rPr>
          <w:b/>
          <w:i/>
          <w:sz w:val="28"/>
          <w:szCs w:val="28"/>
        </w:rPr>
      </w:pPr>
      <w:r w:rsidRPr="00B03A7C">
        <w:rPr>
          <w:b/>
          <w:i/>
          <w:sz w:val="28"/>
          <w:szCs w:val="28"/>
        </w:rPr>
        <w:t>К финансово-коммерческому предложению должны быть представлены:</w:t>
      </w:r>
    </w:p>
    <w:p w:rsidR="00C201DB" w:rsidRPr="00B03A7C" w:rsidRDefault="00C201DB" w:rsidP="009F2FA1">
      <w:pPr>
        <w:pStyle w:val="a8"/>
        <w:numPr>
          <w:ilvl w:val="0"/>
          <w:numId w:val="2"/>
        </w:numPr>
        <w:suppressAutoHyphens/>
        <w:spacing w:after="0"/>
        <w:ind w:left="0" w:firstLine="851"/>
        <w:jc w:val="both"/>
        <w:rPr>
          <w:sz w:val="28"/>
          <w:szCs w:val="28"/>
        </w:rPr>
      </w:pPr>
      <w:r w:rsidRPr="00B03A7C">
        <w:rPr>
          <w:sz w:val="28"/>
          <w:szCs w:val="28"/>
        </w:rPr>
        <w:t>Каталог/каталоги (в случае разных производителей)  с содержанием всех без искл</w:t>
      </w:r>
      <w:r w:rsidR="00065F6C" w:rsidRPr="00B03A7C">
        <w:rPr>
          <w:sz w:val="28"/>
          <w:szCs w:val="28"/>
        </w:rPr>
        <w:t>ючения товарных позиций предла</w:t>
      </w:r>
      <w:r w:rsidRPr="00B03A7C">
        <w:rPr>
          <w:sz w:val="28"/>
          <w:szCs w:val="28"/>
        </w:rPr>
        <w:t>гаемой к поставке продукции. Характеристики Товара в каталоге, должно соответствовать описанию  характеристик продукции.</w:t>
      </w:r>
    </w:p>
    <w:p w:rsidR="00734FA5" w:rsidRPr="00B03A7C" w:rsidRDefault="00734FA5" w:rsidP="00734FA5">
      <w:pPr>
        <w:ind w:firstLine="709"/>
        <w:jc w:val="both"/>
        <w:rPr>
          <w:sz w:val="28"/>
          <w:szCs w:val="28"/>
        </w:rPr>
      </w:pPr>
    </w:p>
    <w:p w:rsidR="00801318" w:rsidRPr="00B03A7C" w:rsidRDefault="00084AEB" w:rsidP="00801318">
      <w:pPr>
        <w:pStyle w:val="11"/>
        <w:suppressAutoHyphens/>
        <w:rPr>
          <w:szCs w:val="28"/>
        </w:rPr>
      </w:pPr>
      <w:r w:rsidRPr="00B03A7C">
        <w:rPr>
          <w:szCs w:val="28"/>
        </w:rPr>
        <w:t xml:space="preserve">7. </w:t>
      </w:r>
      <w:r w:rsidR="00801318" w:rsidRPr="00B03A7C">
        <w:rPr>
          <w:szCs w:val="28"/>
        </w:rPr>
        <w:t>Пункт 19 Информационной карты изложить в следующей редакции:</w:t>
      </w:r>
    </w:p>
    <w:p w:rsidR="00C201DB" w:rsidRPr="00B03A7C" w:rsidRDefault="00C201DB" w:rsidP="00734FA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C201DB" w:rsidRPr="00F86FAA" w:rsidTr="008C3FD6">
        <w:tc>
          <w:tcPr>
            <w:tcW w:w="534" w:type="dxa"/>
          </w:tcPr>
          <w:p w:rsidR="00C201DB" w:rsidRPr="00B03A7C" w:rsidRDefault="00C201DB" w:rsidP="008C3FD6">
            <w:pPr>
              <w:pStyle w:val="11"/>
              <w:ind w:firstLine="0"/>
              <w:rPr>
                <w:b/>
                <w:sz w:val="24"/>
                <w:szCs w:val="24"/>
              </w:rPr>
            </w:pPr>
            <w:r w:rsidRPr="00B03A7C">
              <w:rPr>
                <w:b/>
                <w:sz w:val="24"/>
                <w:szCs w:val="24"/>
              </w:rPr>
              <w:t>19.</w:t>
            </w:r>
          </w:p>
        </w:tc>
        <w:tc>
          <w:tcPr>
            <w:tcW w:w="2551" w:type="dxa"/>
          </w:tcPr>
          <w:p w:rsidR="00C201DB" w:rsidRPr="00B03A7C" w:rsidRDefault="00C201DB" w:rsidP="008C3FD6">
            <w:pPr>
              <w:pStyle w:val="Default"/>
              <w:rPr>
                <w:b/>
                <w:color w:val="auto"/>
              </w:rPr>
            </w:pPr>
            <w:r w:rsidRPr="00B03A7C">
              <w:rPr>
                <w:b/>
                <w:color w:val="auto"/>
              </w:rPr>
              <w:t>Критерии оценки Заявок на участие в Открытом конкурсе и коэффициент их значимости</w:t>
            </w:r>
          </w:p>
        </w:tc>
        <w:tc>
          <w:tcPr>
            <w:tcW w:w="6768" w:type="dxa"/>
          </w:tcPr>
          <w:tbl>
            <w:tblPr>
              <w:tblStyle w:val="a7"/>
              <w:tblW w:w="0" w:type="auto"/>
              <w:tblLayout w:type="fixed"/>
              <w:tblLook w:val="04A0"/>
            </w:tblPr>
            <w:tblGrid>
              <w:gridCol w:w="4423"/>
              <w:gridCol w:w="2114"/>
            </w:tblGrid>
            <w:tr w:rsidR="00C201DB" w:rsidRPr="00B03A7C" w:rsidTr="008C3FD6">
              <w:tc>
                <w:tcPr>
                  <w:tcW w:w="4423" w:type="dxa"/>
                </w:tcPr>
                <w:p w:rsidR="00C201DB" w:rsidRPr="00B03A7C" w:rsidRDefault="00C201DB" w:rsidP="008C3FD6">
                  <w:pPr>
                    <w:pStyle w:val="a5"/>
                    <w:ind w:firstLine="0"/>
                    <w:rPr>
                      <w:b/>
                      <w:sz w:val="24"/>
                    </w:rPr>
                  </w:pPr>
                  <w:r w:rsidRPr="00B03A7C">
                    <w:rPr>
                      <w:b/>
                      <w:sz w:val="24"/>
                    </w:rPr>
                    <w:t>Критерий оценки</w:t>
                  </w:r>
                </w:p>
              </w:tc>
              <w:tc>
                <w:tcPr>
                  <w:tcW w:w="2114" w:type="dxa"/>
                </w:tcPr>
                <w:p w:rsidR="00C201DB" w:rsidRPr="00B03A7C" w:rsidRDefault="00C201DB" w:rsidP="008C3FD6">
                  <w:pPr>
                    <w:pStyle w:val="a5"/>
                    <w:ind w:firstLine="0"/>
                    <w:rPr>
                      <w:b/>
                      <w:sz w:val="24"/>
                    </w:rPr>
                  </w:pPr>
                  <w:r w:rsidRPr="00B03A7C">
                    <w:rPr>
                      <w:b/>
                      <w:sz w:val="24"/>
                    </w:rPr>
                    <w:t>Значение КЗ</w:t>
                  </w:r>
                </w:p>
              </w:tc>
            </w:tr>
            <w:tr w:rsidR="00C201DB" w:rsidRPr="00B03A7C" w:rsidTr="008C3FD6">
              <w:tc>
                <w:tcPr>
                  <w:tcW w:w="4423" w:type="dxa"/>
                </w:tcPr>
                <w:p w:rsidR="00C201DB" w:rsidRPr="00B03A7C" w:rsidRDefault="00C201DB" w:rsidP="008C3FD6">
                  <w:pPr>
                    <w:pStyle w:val="a5"/>
                    <w:ind w:firstLine="0"/>
                    <w:rPr>
                      <w:i/>
                      <w:sz w:val="24"/>
                    </w:rPr>
                  </w:pPr>
                  <w:r w:rsidRPr="00B03A7C">
                    <w:rPr>
                      <w:sz w:val="24"/>
                    </w:rPr>
                    <w:t xml:space="preserve">Цена договора </w:t>
                  </w:r>
                </w:p>
              </w:tc>
              <w:tc>
                <w:tcPr>
                  <w:tcW w:w="2114" w:type="dxa"/>
                </w:tcPr>
                <w:p w:rsidR="00C201DB" w:rsidRPr="00B03A7C" w:rsidRDefault="00C201DB" w:rsidP="00C201DB">
                  <w:pPr>
                    <w:pStyle w:val="a5"/>
                    <w:ind w:firstLine="0"/>
                    <w:jc w:val="center"/>
                    <w:rPr>
                      <w:b/>
                      <w:color w:val="FF0000"/>
                      <w:sz w:val="24"/>
                    </w:rPr>
                  </w:pPr>
                  <w:r w:rsidRPr="00B03A7C">
                    <w:rPr>
                      <w:b/>
                      <w:sz w:val="24"/>
                    </w:rPr>
                    <w:t>0,65</w:t>
                  </w:r>
                </w:p>
              </w:tc>
            </w:tr>
            <w:tr w:rsidR="00C201DB" w:rsidRPr="00B03A7C" w:rsidTr="008C3FD6">
              <w:tc>
                <w:tcPr>
                  <w:tcW w:w="4423" w:type="dxa"/>
                </w:tcPr>
                <w:p w:rsidR="00C201DB" w:rsidRPr="00B03A7C" w:rsidRDefault="00C201DB" w:rsidP="008C3FD6">
                  <w:pPr>
                    <w:pStyle w:val="a5"/>
                    <w:ind w:firstLine="0"/>
                    <w:rPr>
                      <w:b/>
                      <w:sz w:val="24"/>
                    </w:rPr>
                  </w:pPr>
                  <w:r w:rsidRPr="00B03A7C">
                    <w:rPr>
                      <w:sz w:val="24"/>
                    </w:rPr>
                    <w:t xml:space="preserve">Срок  поставки Товара </w:t>
                  </w:r>
                </w:p>
              </w:tc>
              <w:tc>
                <w:tcPr>
                  <w:tcW w:w="2114" w:type="dxa"/>
                  <w:vAlign w:val="center"/>
                </w:tcPr>
                <w:p w:rsidR="00C201DB" w:rsidRPr="00B03A7C" w:rsidRDefault="00C201DB" w:rsidP="00C201DB">
                  <w:pPr>
                    <w:pStyle w:val="a5"/>
                    <w:ind w:firstLine="0"/>
                    <w:jc w:val="center"/>
                    <w:rPr>
                      <w:b/>
                      <w:sz w:val="24"/>
                    </w:rPr>
                  </w:pPr>
                  <w:r w:rsidRPr="00B03A7C">
                    <w:rPr>
                      <w:b/>
                      <w:sz w:val="24"/>
                    </w:rPr>
                    <w:t>0,15</w:t>
                  </w:r>
                </w:p>
              </w:tc>
            </w:tr>
            <w:tr w:rsidR="00C201DB" w:rsidRPr="006507DF" w:rsidTr="008C3FD6">
              <w:tc>
                <w:tcPr>
                  <w:tcW w:w="4423" w:type="dxa"/>
                </w:tcPr>
                <w:p w:rsidR="00C201DB" w:rsidRPr="00B03A7C" w:rsidRDefault="00C201DB" w:rsidP="008C3FD6">
                  <w:pPr>
                    <w:pStyle w:val="a5"/>
                    <w:ind w:firstLine="0"/>
                    <w:rPr>
                      <w:sz w:val="24"/>
                    </w:rPr>
                  </w:pPr>
                  <w:r w:rsidRPr="00B03A7C">
                    <w:rPr>
                      <w:sz w:val="24"/>
                    </w:rPr>
                    <w:t xml:space="preserve">Опыт участника (суммарная стоимость договоров, аналогичных предмету Открытого конкурса, за 2014 -2016 гг. </w:t>
                  </w:r>
                  <w:proofErr w:type="spellStart"/>
                  <w:r w:rsidRPr="00B03A7C">
                    <w:rPr>
                      <w:sz w:val="24"/>
                    </w:rPr>
                    <w:t>Сммарная</w:t>
                  </w:r>
                  <w:proofErr w:type="spellEnd"/>
                  <w:r w:rsidRPr="00B03A7C">
                    <w:rPr>
                      <w:sz w:val="24"/>
                    </w:rPr>
                    <w:t xml:space="preserve"> стоимость договоров  должна быть не менее 30 % от начальной (максимальной) цены договора. </w:t>
                  </w:r>
                </w:p>
              </w:tc>
              <w:tc>
                <w:tcPr>
                  <w:tcW w:w="2114" w:type="dxa"/>
                </w:tcPr>
                <w:p w:rsidR="00C201DB" w:rsidRPr="00B03A7C" w:rsidRDefault="00C201DB" w:rsidP="008C3FD6">
                  <w:pPr>
                    <w:pStyle w:val="a5"/>
                    <w:rPr>
                      <w:i/>
                      <w:color w:val="FF0000"/>
                      <w:sz w:val="24"/>
                    </w:rPr>
                  </w:pPr>
                </w:p>
                <w:p w:rsidR="00C201DB" w:rsidRPr="00B03A7C" w:rsidRDefault="00C201DB" w:rsidP="008C3FD6">
                  <w:pPr>
                    <w:pStyle w:val="a5"/>
                    <w:rPr>
                      <w:i/>
                      <w:color w:val="FF0000"/>
                      <w:sz w:val="24"/>
                    </w:rPr>
                  </w:pPr>
                </w:p>
                <w:p w:rsidR="00C201DB" w:rsidRPr="00B03A7C" w:rsidRDefault="00C201DB" w:rsidP="008C3FD6">
                  <w:pPr>
                    <w:pStyle w:val="a5"/>
                    <w:rPr>
                      <w:i/>
                      <w:color w:val="FF0000"/>
                      <w:sz w:val="24"/>
                    </w:rPr>
                  </w:pPr>
                </w:p>
                <w:p w:rsidR="00C201DB" w:rsidRPr="00B03A7C" w:rsidRDefault="00C201DB" w:rsidP="008C3FD6">
                  <w:pPr>
                    <w:pStyle w:val="a5"/>
                    <w:rPr>
                      <w:b/>
                      <w:color w:val="FF0000"/>
                      <w:sz w:val="24"/>
                    </w:rPr>
                  </w:pPr>
                  <w:r w:rsidRPr="00B03A7C">
                    <w:rPr>
                      <w:b/>
                      <w:sz w:val="24"/>
                    </w:rPr>
                    <w:t>0,20</w:t>
                  </w:r>
                </w:p>
              </w:tc>
            </w:tr>
          </w:tbl>
          <w:p w:rsidR="00C201DB" w:rsidRPr="00F86FAA" w:rsidRDefault="00C201DB" w:rsidP="008C3FD6">
            <w:pPr>
              <w:pStyle w:val="a5"/>
              <w:rPr>
                <w:b/>
                <w:i/>
                <w:sz w:val="24"/>
              </w:rPr>
            </w:pPr>
          </w:p>
        </w:tc>
      </w:tr>
    </w:tbl>
    <w:p w:rsidR="00801318" w:rsidRDefault="00801318" w:rsidP="008C3FD6">
      <w:pPr>
        <w:spacing w:line="240" w:lineRule="exact"/>
        <w:jc w:val="both"/>
        <w:rPr>
          <w:sz w:val="28"/>
          <w:szCs w:val="28"/>
        </w:rPr>
      </w:pPr>
    </w:p>
    <w:p w:rsidR="00801318" w:rsidRDefault="00801318" w:rsidP="008C3FD6">
      <w:pPr>
        <w:spacing w:line="240" w:lineRule="exact"/>
        <w:jc w:val="both"/>
        <w:rPr>
          <w:sz w:val="28"/>
          <w:szCs w:val="28"/>
        </w:rPr>
      </w:pPr>
    </w:p>
    <w:p w:rsidR="009F2FA1" w:rsidRDefault="009F2FA1" w:rsidP="008C3FD6">
      <w:pPr>
        <w:spacing w:line="240" w:lineRule="exact"/>
        <w:jc w:val="both"/>
        <w:rPr>
          <w:sz w:val="28"/>
          <w:szCs w:val="28"/>
        </w:rPr>
      </w:pPr>
    </w:p>
    <w:p w:rsidR="00801318" w:rsidRDefault="00801318" w:rsidP="008C3FD6">
      <w:pPr>
        <w:spacing w:line="240" w:lineRule="exact"/>
        <w:jc w:val="both"/>
        <w:rPr>
          <w:sz w:val="28"/>
          <w:szCs w:val="28"/>
        </w:rPr>
      </w:pPr>
    </w:p>
    <w:p w:rsidR="008C3FD6" w:rsidRDefault="008C3FD6" w:rsidP="008C3FD6">
      <w:pPr>
        <w:spacing w:line="240" w:lineRule="exact"/>
        <w:jc w:val="both"/>
        <w:rPr>
          <w:sz w:val="28"/>
          <w:szCs w:val="28"/>
        </w:rPr>
      </w:pPr>
      <w:r>
        <w:rPr>
          <w:sz w:val="28"/>
          <w:szCs w:val="28"/>
        </w:rPr>
        <w:t>П</w:t>
      </w:r>
      <w:r w:rsidRPr="006A5699">
        <w:rPr>
          <w:sz w:val="28"/>
          <w:szCs w:val="28"/>
        </w:rPr>
        <w:t>редседател</w:t>
      </w:r>
      <w:r>
        <w:rPr>
          <w:sz w:val="28"/>
          <w:szCs w:val="28"/>
        </w:rPr>
        <w:t>ь</w:t>
      </w:r>
      <w:r w:rsidRPr="006A5699">
        <w:rPr>
          <w:sz w:val="28"/>
          <w:szCs w:val="28"/>
        </w:rPr>
        <w:t xml:space="preserve"> Конкурсной </w:t>
      </w:r>
    </w:p>
    <w:p w:rsidR="008C3FD6" w:rsidRDefault="008C3FD6" w:rsidP="008C3FD6">
      <w:pPr>
        <w:spacing w:line="240" w:lineRule="exact"/>
        <w:jc w:val="both"/>
        <w:rPr>
          <w:sz w:val="28"/>
          <w:szCs w:val="28"/>
        </w:rPr>
      </w:pPr>
      <w:r w:rsidRPr="006A5699">
        <w:rPr>
          <w:sz w:val="28"/>
          <w:szCs w:val="28"/>
        </w:rPr>
        <w:t>комиссии</w:t>
      </w:r>
      <w:r>
        <w:rPr>
          <w:sz w:val="28"/>
          <w:szCs w:val="28"/>
        </w:rPr>
        <w:t xml:space="preserve"> филиала</w:t>
      </w:r>
      <w:r w:rsidRPr="006A5699">
        <w:rPr>
          <w:sz w:val="28"/>
          <w:szCs w:val="28"/>
        </w:rPr>
        <w:t xml:space="preserve"> ПАО «</w:t>
      </w:r>
      <w:proofErr w:type="spellStart"/>
      <w:r w:rsidRPr="006A5699">
        <w:rPr>
          <w:sz w:val="28"/>
          <w:szCs w:val="28"/>
        </w:rPr>
        <w:t>ТрансКонтейнер</w:t>
      </w:r>
      <w:proofErr w:type="spellEnd"/>
      <w:r w:rsidRPr="006A5699">
        <w:rPr>
          <w:sz w:val="28"/>
          <w:szCs w:val="28"/>
        </w:rPr>
        <w:t>»</w:t>
      </w:r>
    </w:p>
    <w:p w:rsidR="008C3FD6" w:rsidRDefault="008C3FD6" w:rsidP="008C3FD6">
      <w:pPr>
        <w:spacing w:line="240" w:lineRule="exact"/>
        <w:jc w:val="both"/>
        <w:rPr>
          <w:sz w:val="28"/>
          <w:szCs w:val="28"/>
        </w:rPr>
      </w:pPr>
      <w:r>
        <w:rPr>
          <w:sz w:val="28"/>
          <w:szCs w:val="28"/>
        </w:rPr>
        <w:t>на Свердловской железной дороге</w:t>
      </w:r>
      <w:r w:rsidRPr="006A5699">
        <w:rPr>
          <w:sz w:val="28"/>
          <w:szCs w:val="28"/>
        </w:rPr>
        <w:tab/>
      </w:r>
      <w:r w:rsidRPr="006A5699">
        <w:rPr>
          <w:sz w:val="28"/>
          <w:szCs w:val="28"/>
        </w:rPr>
        <w:tab/>
      </w:r>
      <w:r w:rsidRPr="006A5699">
        <w:rPr>
          <w:sz w:val="28"/>
          <w:szCs w:val="28"/>
        </w:rPr>
        <w:tab/>
      </w:r>
      <w:r>
        <w:rPr>
          <w:sz w:val="28"/>
          <w:szCs w:val="28"/>
        </w:rPr>
        <w:t xml:space="preserve">                                С.С. Шибаев</w:t>
      </w:r>
    </w:p>
    <w:p w:rsidR="008C3FD6" w:rsidRDefault="008C3FD6" w:rsidP="008C3FD6">
      <w:pPr>
        <w:jc w:val="both"/>
        <w:rPr>
          <w:sz w:val="28"/>
          <w:szCs w:val="28"/>
        </w:rPr>
      </w:pPr>
    </w:p>
    <w:p w:rsidR="00C201DB" w:rsidRDefault="00C201DB" w:rsidP="00734FA5">
      <w:pPr>
        <w:ind w:firstLine="709"/>
        <w:jc w:val="both"/>
        <w:rPr>
          <w:sz w:val="28"/>
          <w:szCs w:val="28"/>
        </w:rPr>
      </w:pPr>
    </w:p>
    <w:sectPr w:rsidR="00C201DB" w:rsidSect="00BE264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336597E"/>
    <w:multiLevelType w:val="hybridMultilevel"/>
    <w:tmpl w:val="EF181BE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5"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813D2"/>
    <w:rsid w:val="00003168"/>
    <w:rsid w:val="00005A89"/>
    <w:rsid w:val="000405A5"/>
    <w:rsid w:val="000561F4"/>
    <w:rsid w:val="00065F6C"/>
    <w:rsid w:val="00084AEB"/>
    <w:rsid w:val="000932ED"/>
    <w:rsid w:val="000B27C3"/>
    <w:rsid w:val="000B34DE"/>
    <w:rsid w:val="000D0DD1"/>
    <w:rsid w:val="000D10AF"/>
    <w:rsid w:val="000D3D2A"/>
    <w:rsid w:val="000D4E75"/>
    <w:rsid w:val="00117A82"/>
    <w:rsid w:val="00122F18"/>
    <w:rsid w:val="00123A8E"/>
    <w:rsid w:val="00130513"/>
    <w:rsid w:val="00134840"/>
    <w:rsid w:val="001572C9"/>
    <w:rsid w:val="00171A19"/>
    <w:rsid w:val="00177B92"/>
    <w:rsid w:val="00185F13"/>
    <w:rsid w:val="001A2187"/>
    <w:rsid w:val="001B617F"/>
    <w:rsid w:val="001C372C"/>
    <w:rsid w:val="001D5B0B"/>
    <w:rsid w:val="002019DD"/>
    <w:rsid w:val="00216D5A"/>
    <w:rsid w:val="002252AA"/>
    <w:rsid w:val="0027773B"/>
    <w:rsid w:val="00277A8B"/>
    <w:rsid w:val="00293F44"/>
    <w:rsid w:val="002A1929"/>
    <w:rsid w:val="002B27AA"/>
    <w:rsid w:val="002C5834"/>
    <w:rsid w:val="002D16C6"/>
    <w:rsid w:val="002D62AC"/>
    <w:rsid w:val="002E4A84"/>
    <w:rsid w:val="002F0562"/>
    <w:rsid w:val="002F420E"/>
    <w:rsid w:val="003006DD"/>
    <w:rsid w:val="003164B2"/>
    <w:rsid w:val="00326B6F"/>
    <w:rsid w:val="00337BB3"/>
    <w:rsid w:val="00344DDE"/>
    <w:rsid w:val="00350283"/>
    <w:rsid w:val="00357135"/>
    <w:rsid w:val="00367C80"/>
    <w:rsid w:val="00380ABD"/>
    <w:rsid w:val="003A0227"/>
    <w:rsid w:val="003A3422"/>
    <w:rsid w:val="003A38E6"/>
    <w:rsid w:val="003B27AE"/>
    <w:rsid w:val="003F67B0"/>
    <w:rsid w:val="004231F2"/>
    <w:rsid w:val="00423849"/>
    <w:rsid w:val="004530E7"/>
    <w:rsid w:val="00481F14"/>
    <w:rsid w:val="00497A00"/>
    <w:rsid w:val="004A0E83"/>
    <w:rsid w:val="004F6F09"/>
    <w:rsid w:val="0050034A"/>
    <w:rsid w:val="00537C9B"/>
    <w:rsid w:val="0055092E"/>
    <w:rsid w:val="005621D4"/>
    <w:rsid w:val="00581BF1"/>
    <w:rsid w:val="00590D2D"/>
    <w:rsid w:val="005B0D3F"/>
    <w:rsid w:val="005C2882"/>
    <w:rsid w:val="005E0B45"/>
    <w:rsid w:val="005E1B9C"/>
    <w:rsid w:val="00611040"/>
    <w:rsid w:val="006752E4"/>
    <w:rsid w:val="006754BA"/>
    <w:rsid w:val="006A5254"/>
    <w:rsid w:val="006A5699"/>
    <w:rsid w:val="006C340D"/>
    <w:rsid w:val="006D2447"/>
    <w:rsid w:val="006F7501"/>
    <w:rsid w:val="007005F9"/>
    <w:rsid w:val="00712BFA"/>
    <w:rsid w:val="00717D60"/>
    <w:rsid w:val="00722A00"/>
    <w:rsid w:val="00731720"/>
    <w:rsid w:val="007334C6"/>
    <w:rsid w:val="00734FA5"/>
    <w:rsid w:val="0074368E"/>
    <w:rsid w:val="007712C8"/>
    <w:rsid w:val="007813D2"/>
    <w:rsid w:val="00784E5D"/>
    <w:rsid w:val="0079183F"/>
    <w:rsid w:val="007C7B84"/>
    <w:rsid w:val="007F427D"/>
    <w:rsid w:val="00801318"/>
    <w:rsid w:val="0082212F"/>
    <w:rsid w:val="00832648"/>
    <w:rsid w:val="00845195"/>
    <w:rsid w:val="00851FE0"/>
    <w:rsid w:val="0085584E"/>
    <w:rsid w:val="008602EC"/>
    <w:rsid w:val="008771BB"/>
    <w:rsid w:val="008C3FD6"/>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2FA1"/>
    <w:rsid w:val="009F64FC"/>
    <w:rsid w:val="00A07DED"/>
    <w:rsid w:val="00A2580C"/>
    <w:rsid w:val="00A337D3"/>
    <w:rsid w:val="00A61290"/>
    <w:rsid w:val="00A715EB"/>
    <w:rsid w:val="00AA4373"/>
    <w:rsid w:val="00AB4C8A"/>
    <w:rsid w:val="00AE10A2"/>
    <w:rsid w:val="00AE3D60"/>
    <w:rsid w:val="00AF1429"/>
    <w:rsid w:val="00B03A7C"/>
    <w:rsid w:val="00B03C4F"/>
    <w:rsid w:val="00B24E4A"/>
    <w:rsid w:val="00B25B6C"/>
    <w:rsid w:val="00B50ED9"/>
    <w:rsid w:val="00B80D12"/>
    <w:rsid w:val="00B83144"/>
    <w:rsid w:val="00B864CB"/>
    <w:rsid w:val="00BA5784"/>
    <w:rsid w:val="00BB60F2"/>
    <w:rsid w:val="00BD3D54"/>
    <w:rsid w:val="00BE2644"/>
    <w:rsid w:val="00BE5952"/>
    <w:rsid w:val="00BE6F93"/>
    <w:rsid w:val="00C16D26"/>
    <w:rsid w:val="00C201DB"/>
    <w:rsid w:val="00C248BE"/>
    <w:rsid w:val="00C47EEC"/>
    <w:rsid w:val="00C520BA"/>
    <w:rsid w:val="00C57F00"/>
    <w:rsid w:val="00C91B09"/>
    <w:rsid w:val="00C92CE8"/>
    <w:rsid w:val="00CB6779"/>
    <w:rsid w:val="00CC2F5F"/>
    <w:rsid w:val="00CF04C4"/>
    <w:rsid w:val="00CF76F5"/>
    <w:rsid w:val="00D151C2"/>
    <w:rsid w:val="00D16540"/>
    <w:rsid w:val="00D2484A"/>
    <w:rsid w:val="00D363B7"/>
    <w:rsid w:val="00D5451B"/>
    <w:rsid w:val="00DA164F"/>
    <w:rsid w:val="00DA44F0"/>
    <w:rsid w:val="00DC0EB2"/>
    <w:rsid w:val="00DD043B"/>
    <w:rsid w:val="00DE4587"/>
    <w:rsid w:val="00DF355E"/>
    <w:rsid w:val="00DF4941"/>
    <w:rsid w:val="00DF5C67"/>
    <w:rsid w:val="00E120C2"/>
    <w:rsid w:val="00E312D1"/>
    <w:rsid w:val="00E56185"/>
    <w:rsid w:val="00E87948"/>
    <w:rsid w:val="00EA452B"/>
    <w:rsid w:val="00EC74CD"/>
    <w:rsid w:val="00ED6409"/>
    <w:rsid w:val="00EF2885"/>
    <w:rsid w:val="00F05258"/>
    <w:rsid w:val="00F355B4"/>
    <w:rsid w:val="00F64D04"/>
    <w:rsid w:val="00F64FCD"/>
    <w:rsid w:val="00F87121"/>
    <w:rsid w:val="00F93E44"/>
    <w:rsid w:val="00F94925"/>
    <w:rsid w:val="00FA16A2"/>
    <w:rsid w:val="00FD2DA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9F2FA1"/>
    <w:rPr>
      <w:rFonts w:ascii="Times New Roman" w:hAnsi="Times New Roman" w:cs="Times New Roman"/>
    </w:rPr>
  </w:style>
  <w:style w:type="character" w:customStyle="1" w:styleId="WW8Num4z0">
    <w:name w:val="WW8Num4z0"/>
    <w:rsid w:val="009F2FA1"/>
    <w:rPr>
      <w:rFonts w:eastAsia="MS Mincho"/>
    </w:rPr>
  </w:style>
  <w:style w:type="character" w:customStyle="1" w:styleId="WW8Num5z0">
    <w:name w:val="WW8Num5z0"/>
    <w:rsid w:val="009F2FA1"/>
    <w:rPr>
      <w:rFonts w:cs="Times New Roman"/>
      <w:color w:val="auto"/>
    </w:rPr>
  </w:style>
  <w:style w:type="character" w:customStyle="1" w:styleId="WW8Num5z1">
    <w:name w:val="WW8Num5z1"/>
    <w:rsid w:val="009F2FA1"/>
    <w:rPr>
      <w:rFonts w:cs="Times New Roman"/>
      <w:b w:val="0"/>
    </w:rPr>
  </w:style>
  <w:style w:type="character" w:customStyle="1" w:styleId="WW8Num5z2">
    <w:name w:val="WW8Num5z2"/>
    <w:rsid w:val="009F2FA1"/>
    <w:rPr>
      <w:rFonts w:cs="Times New Roman"/>
    </w:rPr>
  </w:style>
  <w:style w:type="character" w:customStyle="1" w:styleId="WW8Num6z2">
    <w:name w:val="WW8Num6z2"/>
    <w:rsid w:val="009F2FA1"/>
    <w:rPr>
      <w:b w:val="0"/>
      <w:i w:val="0"/>
    </w:rPr>
  </w:style>
  <w:style w:type="character" w:customStyle="1" w:styleId="WW8Num7z2">
    <w:name w:val="WW8Num7z2"/>
    <w:rsid w:val="009F2FA1"/>
    <w:rPr>
      <w:b w:val="0"/>
      <w:i w:val="0"/>
    </w:rPr>
  </w:style>
  <w:style w:type="character" w:customStyle="1" w:styleId="WW8Num8z0">
    <w:name w:val="WW8Num8z0"/>
    <w:rsid w:val="009F2FA1"/>
    <w:rPr>
      <w:b w:val="0"/>
      <w:i w:val="0"/>
    </w:rPr>
  </w:style>
  <w:style w:type="character" w:customStyle="1" w:styleId="WW8Num8z1">
    <w:name w:val="WW8Num8z1"/>
    <w:rsid w:val="009F2FA1"/>
    <w:rPr>
      <w:rFonts w:ascii="Courier New" w:hAnsi="Courier New" w:cs="Courier New"/>
    </w:rPr>
  </w:style>
  <w:style w:type="character" w:customStyle="1" w:styleId="WW8Num8z2">
    <w:name w:val="WW8Num8z2"/>
    <w:rsid w:val="009F2FA1"/>
    <w:rPr>
      <w:rFonts w:ascii="Wingdings" w:hAnsi="Wingdings"/>
    </w:rPr>
  </w:style>
  <w:style w:type="character" w:customStyle="1" w:styleId="WW8Num8z3">
    <w:name w:val="WW8Num8z3"/>
    <w:rsid w:val="009F2FA1"/>
    <w:rPr>
      <w:rFonts w:ascii="Symbol" w:hAnsi="Symbol"/>
    </w:rPr>
  </w:style>
  <w:style w:type="character" w:customStyle="1" w:styleId="WW8Num9z0">
    <w:name w:val="WW8Num9z0"/>
    <w:rsid w:val="009F2FA1"/>
    <w:rPr>
      <w:b w:val="0"/>
      <w:i w:val="0"/>
    </w:rPr>
  </w:style>
  <w:style w:type="character" w:customStyle="1" w:styleId="WW8Num9z1">
    <w:name w:val="WW8Num9z1"/>
    <w:rsid w:val="009F2FA1"/>
    <w:rPr>
      <w:rFonts w:ascii="Courier New" w:hAnsi="Courier New" w:cs="Courier New"/>
    </w:rPr>
  </w:style>
  <w:style w:type="character" w:customStyle="1" w:styleId="WW8Num9z2">
    <w:name w:val="WW8Num9z2"/>
    <w:rsid w:val="009F2FA1"/>
    <w:rPr>
      <w:rFonts w:ascii="Wingdings" w:hAnsi="Wingdings"/>
    </w:rPr>
  </w:style>
  <w:style w:type="character" w:customStyle="1" w:styleId="WW8Num9z3">
    <w:name w:val="WW8Num9z3"/>
    <w:rsid w:val="009F2FA1"/>
    <w:rPr>
      <w:rFonts w:ascii="Symbol" w:hAnsi="Symbol"/>
    </w:rPr>
  </w:style>
  <w:style w:type="character" w:customStyle="1" w:styleId="WW8Num11z0">
    <w:name w:val="WW8Num11z0"/>
    <w:rsid w:val="009F2FA1"/>
    <w:rPr>
      <w:b w:val="0"/>
    </w:rPr>
  </w:style>
  <w:style w:type="character" w:customStyle="1" w:styleId="WW8Num12z0">
    <w:name w:val="WW8Num12z0"/>
    <w:rsid w:val="009F2FA1"/>
    <w:rPr>
      <w:b w:val="0"/>
      <w:i w:val="0"/>
    </w:rPr>
  </w:style>
  <w:style w:type="character" w:customStyle="1" w:styleId="WW8Num12z1">
    <w:name w:val="WW8Num12z1"/>
    <w:rsid w:val="009F2FA1"/>
    <w:rPr>
      <w:rFonts w:ascii="Courier New" w:hAnsi="Courier New" w:cs="Courier New"/>
    </w:rPr>
  </w:style>
  <w:style w:type="character" w:customStyle="1" w:styleId="WW8Num12z2">
    <w:name w:val="WW8Num12z2"/>
    <w:rsid w:val="009F2FA1"/>
    <w:rPr>
      <w:rFonts w:ascii="Wingdings" w:hAnsi="Wingdings"/>
    </w:rPr>
  </w:style>
  <w:style w:type="character" w:customStyle="1" w:styleId="WW8Num12z3">
    <w:name w:val="WW8Num12z3"/>
    <w:rsid w:val="009F2FA1"/>
    <w:rPr>
      <w:rFonts w:ascii="Symbol" w:hAnsi="Symbol"/>
    </w:rPr>
  </w:style>
  <w:style w:type="character" w:customStyle="1" w:styleId="WW8Num16z0">
    <w:name w:val="WW8Num16z0"/>
    <w:rsid w:val="009F2FA1"/>
    <w:rPr>
      <w:rFonts w:ascii="Symbol" w:hAnsi="Symbol"/>
    </w:rPr>
  </w:style>
  <w:style w:type="character" w:customStyle="1" w:styleId="WW8Num16z1">
    <w:name w:val="WW8Num16z1"/>
    <w:rsid w:val="009F2FA1"/>
    <w:rPr>
      <w:rFonts w:ascii="Courier New" w:hAnsi="Courier New" w:cs="Courier New"/>
    </w:rPr>
  </w:style>
  <w:style w:type="character" w:customStyle="1" w:styleId="WW8Num16z2">
    <w:name w:val="WW8Num16z2"/>
    <w:rsid w:val="009F2FA1"/>
    <w:rPr>
      <w:rFonts w:ascii="Wingdings" w:hAnsi="Wingdings"/>
    </w:rPr>
  </w:style>
  <w:style w:type="character" w:customStyle="1" w:styleId="WW8Num17z0">
    <w:name w:val="WW8Num17z0"/>
    <w:rsid w:val="009F2FA1"/>
    <w:rPr>
      <w:b w:val="0"/>
      <w:i w:val="0"/>
    </w:rPr>
  </w:style>
  <w:style w:type="character" w:customStyle="1" w:styleId="WW8Num17z1">
    <w:name w:val="WW8Num17z1"/>
    <w:rsid w:val="009F2FA1"/>
    <w:rPr>
      <w:rFonts w:ascii="Courier New" w:hAnsi="Courier New" w:cs="Courier New"/>
    </w:rPr>
  </w:style>
  <w:style w:type="character" w:customStyle="1" w:styleId="WW8Num17z2">
    <w:name w:val="WW8Num17z2"/>
    <w:rsid w:val="009F2FA1"/>
    <w:rPr>
      <w:rFonts w:ascii="Wingdings" w:hAnsi="Wingdings"/>
    </w:rPr>
  </w:style>
  <w:style w:type="character" w:customStyle="1" w:styleId="WW8Num17z3">
    <w:name w:val="WW8Num17z3"/>
    <w:rsid w:val="009F2FA1"/>
    <w:rPr>
      <w:rFonts w:ascii="Symbol" w:hAnsi="Symbol"/>
    </w:rPr>
  </w:style>
  <w:style w:type="character" w:customStyle="1" w:styleId="WW8Num18z2">
    <w:name w:val="WW8Num18z2"/>
    <w:rsid w:val="009F2FA1"/>
    <w:rPr>
      <w:b w:val="0"/>
    </w:rPr>
  </w:style>
  <w:style w:type="character" w:customStyle="1" w:styleId="WW8Num21z0">
    <w:name w:val="WW8Num21z0"/>
    <w:rsid w:val="009F2FA1"/>
    <w:rPr>
      <w:color w:val="auto"/>
    </w:rPr>
  </w:style>
  <w:style w:type="character" w:customStyle="1" w:styleId="WW8Num21z1">
    <w:name w:val="WW8Num21z1"/>
    <w:rsid w:val="009F2FA1"/>
    <w:rPr>
      <w:b/>
      <w:color w:val="auto"/>
    </w:rPr>
  </w:style>
  <w:style w:type="character" w:customStyle="1" w:styleId="WW8Num24z0">
    <w:name w:val="WW8Num24z0"/>
    <w:rsid w:val="009F2FA1"/>
    <w:rPr>
      <w:b w:val="0"/>
      <w:i w:val="0"/>
    </w:rPr>
  </w:style>
  <w:style w:type="character" w:customStyle="1" w:styleId="WW8Num24z1">
    <w:name w:val="WW8Num24z1"/>
    <w:rsid w:val="009F2FA1"/>
    <w:rPr>
      <w:rFonts w:ascii="Courier New" w:hAnsi="Courier New" w:cs="Courier New"/>
    </w:rPr>
  </w:style>
  <w:style w:type="character" w:customStyle="1" w:styleId="WW8Num24z2">
    <w:name w:val="WW8Num24z2"/>
    <w:rsid w:val="009F2FA1"/>
    <w:rPr>
      <w:rFonts w:ascii="Wingdings" w:hAnsi="Wingdings"/>
    </w:rPr>
  </w:style>
  <w:style w:type="character" w:customStyle="1" w:styleId="WW8Num24z3">
    <w:name w:val="WW8Num24z3"/>
    <w:rsid w:val="009F2FA1"/>
    <w:rPr>
      <w:rFonts w:ascii="Symbol" w:hAnsi="Symbol"/>
    </w:rPr>
  </w:style>
  <w:style w:type="character" w:customStyle="1" w:styleId="13">
    <w:name w:val="Основной шрифт абзаца1"/>
    <w:rsid w:val="009F2FA1"/>
  </w:style>
  <w:style w:type="character" w:customStyle="1" w:styleId="21">
    <w:name w:val="Заголовок 2 Знак1"/>
    <w:rsid w:val="009F2FA1"/>
    <w:rPr>
      <w:rFonts w:cs="Arial"/>
      <w:b/>
      <w:bCs/>
      <w:i/>
      <w:iCs/>
      <w:sz w:val="28"/>
      <w:szCs w:val="28"/>
      <w:lang w:val="ru-RU" w:eastAsia="ar-SA" w:bidi="ar-SA"/>
    </w:rPr>
  </w:style>
  <w:style w:type="character" w:styleId="af2">
    <w:name w:val="page number"/>
    <w:basedOn w:val="13"/>
    <w:rsid w:val="009F2FA1"/>
  </w:style>
  <w:style w:type="character" w:customStyle="1" w:styleId="af3">
    <w:name w:val="Нижний колонтитул Знак"/>
    <w:uiPriority w:val="99"/>
    <w:rsid w:val="009F2FA1"/>
    <w:rPr>
      <w:rFonts w:eastAsia="MS Mincho"/>
      <w:spacing w:val="-2"/>
      <w:sz w:val="24"/>
      <w:szCs w:val="24"/>
      <w:lang w:val="ru-RU" w:eastAsia="ar-SA" w:bidi="ar-SA"/>
    </w:rPr>
  </w:style>
  <w:style w:type="character" w:styleId="af4">
    <w:name w:val="Hyperlink"/>
    <w:uiPriority w:val="99"/>
    <w:rsid w:val="009F2FA1"/>
    <w:rPr>
      <w:color w:val="0000FF"/>
      <w:u w:val="single"/>
    </w:rPr>
  </w:style>
  <w:style w:type="character" w:customStyle="1" w:styleId="af5">
    <w:name w:val="Символ сноски"/>
    <w:rsid w:val="009F2FA1"/>
    <w:rPr>
      <w:vertAlign w:val="superscript"/>
    </w:rPr>
  </w:style>
  <w:style w:type="character" w:customStyle="1" w:styleId="af6">
    <w:name w:val="Схема документа Знак"/>
    <w:rsid w:val="009F2FA1"/>
    <w:rPr>
      <w:rFonts w:ascii="Tahoma" w:hAnsi="Tahoma" w:cs="Tahoma"/>
      <w:shd w:val="clear" w:color="auto" w:fill="000080"/>
    </w:rPr>
  </w:style>
  <w:style w:type="character" w:customStyle="1" w:styleId="14">
    <w:name w:val="Знак примечания1"/>
    <w:rsid w:val="009F2FA1"/>
    <w:rPr>
      <w:sz w:val="16"/>
      <w:szCs w:val="16"/>
    </w:rPr>
  </w:style>
  <w:style w:type="character" w:customStyle="1" w:styleId="af7">
    <w:name w:val="Подзаголовок Знак"/>
    <w:rsid w:val="009F2FA1"/>
    <w:rPr>
      <w:b/>
      <w:bCs/>
      <w:sz w:val="24"/>
      <w:szCs w:val="24"/>
    </w:rPr>
  </w:style>
  <w:style w:type="character" w:customStyle="1" w:styleId="af8">
    <w:name w:val="Верхний колонтитул Знак"/>
    <w:uiPriority w:val="99"/>
    <w:rsid w:val="009F2FA1"/>
    <w:rPr>
      <w:sz w:val="24"/>
      <w:szCs w:val="24"/>
    </w:rPr>
  </w:style>
  <w:style w:type="character" w:customStyle="1" w:styleId="FontStyle21">
    <w:name w:val="Font Style21"/>
    <w:rsid w:val="009F2FA1"/>
    <w:rPr>
      <w:rFonts w:ascii="Times New Roman" w:hAnsi="Times New Roman" w:cs="Times New Roman"/>
      <w:sz w:val="24"/>
      <w:szCs w:val="24"/>
    </w:rPr>
  </w:style>
  <w:style w:type="character" w:customStyle="1" w:styleId="22">
    <w:name w:val="Основной текст с отступом 2 Знак"/>
    <w:rsid w:val="009F2FA1"/>
    <w:rPr>
      <w:sz w:val="24"/>
      <w:szCs w:val="24"/>
    </w:rPr>
  </w:style>
  <w:style w:type="character" w:customStyle="1" w:styleId="af9">
    <w:name w:val="Обычный отступ Знак"/>
    <w:rsid w:val="009F2FA1"/>
    <w:rPr>
      <w:rFonts w:ascii="Calibri" w:eastAsia="Calibri" w:hAnsi="Calibri" w:cs="Calibri"/>
      <w:sz w:val="24"/>
      <w:szCs w:val="24"/>
    </w:rPr>
  </w:style>
  <w:style w:type="character" w:styleId="afa">
    <w:name w:val="FollowedHyperlink"/>
    <w:rsid w:val="009F2FA1"/>
    <w:rPr>
      <w:color w:val="800080"/>
      <w:u w:val="single"/>
    </w:rPr>
  </w:style>
  <w:style w:type="character" w:customStyle="1" w:styleId="220">
    <w:name w:val="Заголовок 2 Знак2"/>
    <w:rsid w:val="009F2FA1"/>
    <w:rPr>
      <w:rFonts w:cs="Arial"/>
      <w:b/>
      <w:bCs/>
      <w:i/>
      <w:iCs/>
      <w:sz w:val="28"/>
      <w:szCs w:val="28"/>
    </w:rPr>
  </w:style>
  <w:style w:type="character" w:customStyle="1" w:styleId="33">
    <w:name w:val="Основной текст с отступом 3 Знак"/>
    <w:rsid w:val="009F2FA1"/>
    <w:rPr>
      <w:sz w:val="28"/>
      <w:szCs w:val="24"/>
    </w:rPr>
  </w:style>
  <w:style w:type="character" w:customStyle="1" w:styleId="15">
    <w:name w:val="Основной текст Знак Знак Знак Знак Знак1"/>
    <w:rsid w:val="009F2FA1"/>
    <w:rPr>
      <w:rFonts w:eastAsia="MS Mincho" w:cs="Times New Roman"/>
      <w:sz w:val="24"/>
      <w:szCs w:val="24"/>
      <w:lang w:val="ru-RU" w:eastAsia="ar-SA" w:bidi="ar-SA"/>
    </w:rPr>
  </w:style>
  <w:style w:type="character" w:customStyle="1" w:styleId="BodyTextChar1">
    <w:name w:val="Body Text Char1"/>
    <w:rsid w:val="009F2FA1"/>
    <w:rPr>
      <w:rFonts w:eastAsia="MS Mincho" w:cs="Times New Roman"/>
      <w:sz w:val="24"/>
      <w:szCs w:val="24"/>
      <w:lang w:val="ru-RU" w:eastAsia="ar-SA" w:bidi="ar-SA"/>
    </w:rPr>
  </w:style>
  <w:style w:type="character" w:customStyle="1" w:styleId="8">
    <w:name w:val="Знак Знак8"/>
    <w:rsid w:val="009F2FA1"/>
    <w:rPr>
      <w:sz w:val="16"/>
      <w:szCs w:val="16"/>
      <w:lang w:eastAsia="ar-SA" w:bidi="ar-SA"/>
    </w:rPr>
  </w:style>
  <w:style w:type="character" w:customStyle="1" w:styleId="150">
    <w:name w:val="Знак Знак15"/>
    <w:rsid w:val="009F2FA1"/>
    <w:rPr>
      <w:rFonts w:eastAsia="MS Mincho" w:cs="Arial"/>
      <w:b/>
      <w:bCs/>
      <w:kern w:val="1"/>
      <w:sz w:val="32"/>
      <w:szCs w:val="32"/>
      <w:lang w:val="ru-RU" w:eastAsia="ar-SA" w:bidi="ar-SA"/>
    </w:rPr>
  </w:style>
  <w:style w:type="character" w:customStyle="1" w:styleId="140">
    <w:name w:val="Знак Знак14"/>
    <w:rsid w:val="009F2FA1"/>
    <w:rPr>
      <w:rFonts w:ascii="Arial" w:hAnsi="Arial"/>
      <w:b/>
      <w:bCs/>
      <w:sz w:val="26"/>
      <w:szCs w:val="26"/>
      <w:lang w:eastAsia="ar-SA" w:bidi="ar-SA"/>
    </w:rPr>
  </w:style>
  <w:style w:type="character" w:customStyle="1" w:styleId="23">
    <w:name w:val="Знак Знак2"/>
    <w:rsid w:val="009F2FA1"/>
    <w:rPr>
      <w:rFonts w:ascii="Calibri" w:eastAsia="Calibri" w:hAnsi="Calibri"/>
      <w:sz w:val="24"/>
      <w:szCs w:val="24"/>
      <w:lang w:eastAsia="ar-SA" w:bidi="ar-SA"/>
    </w:rPr>
  </w:style>
  <w:style w:type="character" w:customStyle="1" w:styleId="9">
    <w:name w:val="Знак Знак9"/>
    <w:rsid w:val="009F2FA1"/>
    <w:rPr>
      <w:lang w:val="ru-RU" w:eastAsia="ar-SA" w:bidi="ar-SA"/>
    </w:rPr>
  </w:style>
  <w:style w:type="character" w:customStyle="1" w:styleId="130">
    <w:name w:val="Знак Знак13"/>
    <w:rsid w:val="009F2FA1"/>
    <w:rPr>
      <w:sz w:val="24"/>
      <w:szCs w:val="24"/>
      <w:lang w:eastAsia="ar-SA" w:bidi="ar-SA"/>
    </w:rPr>
  </w:style>
  <w:style w:type="character" w:customStyle="1" w:styleId="110">
    <w:name w:val="Знак Знак11"/>
    <w:rsid w:val="009F2FA1"/>
    <w:rPr>
      <w:rFonts w:ascii="MS Mincho" w:eastAsia="MS Mincho" w:hAnsi="MS Mincho"/>
      <w:spacing w:val="-2"/>
      <w:sz w:val="24"/>
      <w:szCs w:val="24"/>
      <w:lang w:val="ru-RU" w:eastAsia="ar-SA" w:bidi="ar-SA"/>
    </w:rPr>
  </w:style>
  <w:style w:type="character" w:customStyle="1" w:styleId="120">
    <w:name w:val="Знак Знак12"/>
    <w:rsid w:val="009F2FA1"/>
    <w:rPr>
      <w:sz w:val="28"/>
      <w:lang w:val="ru-RU" w:eastAsia="ar-SA" w:bidi="ar-SA"/>
    </w:rPr>
  </w:style>
  <w:style w:type="character" w:customStyle="1" w:styleId="7">
    <w:name w:val="Знак Знак7"/>
    <w:rsid w:val="009F2FA1"/>
    <w:rPr>
      <w:b/>
      <w:bCs/>
      <w:sz w:val="24"/>
      <w:szCs w:val="24"/>
      <w:lang w:eastAsia="ar-SA" w:bidi="ar-SA"/>
    </w:rPr>
  </w:style>
  <w:style w:type="character" w:customStyle="1" w:styleId="34">
    <w:name w:val="Знак Знак3"/>
    <w:rsid w:val="009F2FA1"/>
    <w:rPr>
      <w:sz w:val="24"/>
      <w:szCs w:val="24"/>
      <w:lang w:eastAsia="ar-SA" w:bidi="ar-SA"/>
    </w:rPr>
  </w:style>
  <w:style w:type="character" w:customStyle="1" w:styleId="100">
    <w:name w:val="Знак Знак10"/>
    <w:rsid w:val="009F2FA1"/>
    <w:rPr>
      <w:sz w:val="28"/>
      <w:szCs w:val="24"/>
      <w:lang w:eastAsia="ar-SA" w:bidi="ar-SA"/>
    </w:rPr>
  </w:style>
  <w:style w:type="character" w:customStyle="1" w:styleId="6">
    <w:name w:val="Знак Знак6"/>
    <w:rsid w:val="009F2FA1"/>
    <w:rPr>
      <w:rFonts w:ascii="Tahoma" w:hAnsi="Tahoma" w:cs="Tahoma"/>
      <w:lang w:eastAsia="ar-SA" w:bidi="ar-SA"/>
    </w:rPr>
  </w:style>
  <w:style w:type="character" w:customStyle="1" w:styleId="5">
    <w:name w:val="Знак Знак5"/>
    <w:rsid w:val="009F2FA1"/>
    <w:rPr>
      <w:b/>
      <w:bCs/>
      <w:lang w:val="ru-RU" w:eastAsia="ar-SA" w:bidi="ar-SA"/>
    </w:rPr>
  </w:style>
  <w:style w:type="character" w:customStyle="1" w:styleId="41">
    <w:name w:val="Знак Знак4"/>
    <w:rsid w:val="009F2FA1"/>
    <w:rPr>
      <w:rFonts w:ascii="Tahoma" w:hAnsi="Tahoma" w:cs="Tahoma"/>
      <w:sz w:val="16"/>
      <w:szCs w:val="16"/>
      <w:lang w:eastAsia="ar-SA" w:bidi="ar-SA"/>
    </w:rPr>
  </w:style>
  <w:style w:type="character" w:customStyle="1" w:styleId="afb">
    <w:name w:val="Текст Знак"/>
    <w:rsid w:val="009F2FA1"/>
    <w:rPr>
      <w:rFonts w:eastAsia="MS Mincho"/>
      <w:spacing w:val="-2"/>
      <w:sz w:val="26"/>
    </w:rPr>
  </w:style>
  <w:style w:type="character" w:customStyle="1" w:styleId="afc">
    <w:name w:val="Абзац списка Знак"/>
    <w:rsid w:val="009F2FA1"/>
    <w:rPr>
      <w:sz w:val="24"/>
      <w:szCs w:val="24"/>
    </w:rPr>
  </w:style>
  <w:style w:type="character" w:customStyle="1" w:styleId="afd">
    <w:name w:val="Текст концевой сноски Знак"/>
    <w:basedOn w:val="13"/>
    <w:rsid w:val="009F2FA1"/>
  </w:style>
  <w:style w:type="character" w:customStyle="1" w:styleId="afe">
    <w:name w:val="Символы концевой сноски"/>
    <w:basedOn w:val="13"/>
    <w:rsid w:val="009F2FA1"/>
    <w:rPr>
      <w:vertAlign w:val="superscript"/>
    </w:rPr>
  </w:style>
  <w:style w:type="character" w:customStyle="1" w:styleId="aff">
    <w:name w:val="Текст сноски Знак"/>
    <w:basedOn w:val="13"/>
    <w:rsid w:val="009F2FA1"/>
  </w:style>
  <w:style w:type="character" w:styleId="aff0">
    <w:name w:val="footnote reference"/>
    <w:rsid w:val="009F2FA1"/>
    <w:rPr>
      <w:vertAlign w:val="superscript"/>
    </w:rPr>
  </w:style>
  <w:style w:type="character" w:styleId="aff1">
    <w:name w:val="endnote reference"/>
    <w:rsid w:val="009F2FA1"/>
    <w:rPr>
      <w:vertAlign w:val="superscript"/>
    </w:rPr>
  </w:style>
  <w:style w:type="paragraph" w:customStyle="1" w:styleId="aff2">
    <w:name w:val="Заголовок"/>
    <w:basedOn w:val="a0"/>
    <w:next w:val="a5"/>
    <w:rsid w:val="009F2FA1"/>
    <w:pPr>
      <w:keepNext/>
      <w:suppressAutoHyphens/>
      <w:spacing w:before="240" w:after="120"/>
    </w:pPr>
    <w:rPr>
      <w:rFonts w:ascii="Arial" w:eastAsia="SimSun" w:hAnsi="Arial" w:cs="Mangal"/>
      <w:sz w:val="28"/>
      <w:szCs w:val="28"/>
      <w:lang w:eastAsia="ar-SA"/>
    </w:rPr>
  </w:style>
  <w:style w:type="paragraph" w:styleId="aff3">
    <w:name w:val="List"/>
    <w:basedOn w:val="a5"/>
    <w:rsid w:val="009F2FA1"/>
    <w:rPr>
      <w:rFonts w:cs="Mangal"/>
    </w:rPr>
  </w:style>
  <w:style w:type="paragraph" w:customStyle="1" w:styleId="16">
    <w:name w:val="Название1"/>
    <w:basedOn w:val="a0"/>
    <w:rsid w:val="009F2FA1"/>
    <w:pPr>
      <w:suppressLineNumbers/>
      <w:suppressAutoHyphens/>
      <w:spacing w:before="120" w:after="120"/>
    </w:pPr>
    <w:rPr>
      <w:rFonts w:cs="Mangal"/>
      <w:i/>
      <w:iCs/>
      <w:lang w:eastAsia="ar-SA"/>
    </w:rPr>
  </w:style>
  <w:style w:type="paragraph" w:customStyle="1" w:styleId="17">
    <w:name w:val="Указатель1"/>
    <w:basedOn w:val="a0"/>
    <w:rsid w:val="009F2FA1"/>
    <w:pPr>
      <w:suppressLineNumbers/>
      <w:suppressAutoHyphens/>
    </w:pPr>
    <w:rPr>
      <w:rFonts w:cs="Mangal"/>
      <w:lang w:eastAsia="ar-SA"/>
    </w:rPr>
  </w:style>
  <w:style w:type="paragraph" w:customStyle="1" w:styleId="18">
    <w:name w:val="Текст1"/>
    <w:basedOn w:val="11"/>
    <w:rsid w:val="009F2FA1"/>
    <w:pPr>
      <w:suppressAutoHyphens/>
      <w:ind w:firstLine="0"/>
      <w:jc w:val="left"/>
    </w:pPr>
    <w:rPr>
      <w:rFonts w:eastAsia="Arial"/>
      <w:sz w:val="26"/>
      <w:lang w:eastAsia="ar-SA"/>
    </w:rPr>
  </w:style>
  <w:style w:type="paragraph" w:customStyle="1" w:styleId="111">
    <w:name w:val="Заголовок 11"/>
    <w:basedOn w:val="11"/>
    <w:next w:val="11"/>
    <w:rsid w:val="009F2FA1"/>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9F2FA1"/>
    <w:pPr>
      <w:suppressAutoHyphens/>
    </w:pPr>
    <w:rPr>
      <w:lang w:eastAsia="ar-SA"/>
    </w:rPr>
  </w:style>
  <w:style w:type="character" w:customStyle="1" w:styleId="19">
    <w:name w:val="Верхний колонтитул Знак1"/>
    <w:basedOn w:val="a1"/>
    <w:link w:val="aff4"/>
    <w:uiPriority w:val="99"/>
    <w:rsid w:val="009F2FA1"/>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9F2FA1"/>
    <w:pPr>
      <w:suppressAutoHyphens/>
      <w:autoSpaceDE w:val="0"/>
      <w:ind w:right="306"/>
      <w:jc w:val="both"/>
    </w:pPr>
    <w:rPr>
      <w:b/>
      <w:bCs/>
      <w:i/>
      <w:sz w:val="28"/>
      <w:szCs w:val="28"/>
      <w:lang w:eastAsia="ar-SA"/>
    </w:rPr>
  </w:style>
  <w:style w:type="paragraph" w:styleId="aff5">
    <w:name w:val="footer"/>
    <w:basedOn w:val="a0"/>
    <w:link w:val="1a"/>
    <w:uiPriority w:val="99"/>
    <w:rsid w:val="009F2FA1"/>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9F2FA1"/>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9F2FA1"/>
    <w:pPr>
      <w:suppressAutoHyphens/>
      <w:spacing w:before="120"/>
      <w:ind w:left="284" w:firstLine="424"/>
    </w:pPr>
    <w:rPr>
      <w:sz w:val="28"/>
      <w:lang w:eastAsia="ar-SA"/>
    </w:rPr>
  </w:style>
  <w:style w:type="paragraph" w:customStyle="1" w:styleId="42">
    <w:name w:val="заголовок 4"/>
    <w:basedOn w:val="a0"/>
    <w:next w:val="a0"/>
    <w:rsid w:val="009F2FA1"/>
    <w:pPr>
      <w:keepNext/>
      <w:suppressAutoHyphens/>
      <w:jc w:val="center"/>
    </w:pPr>
    <w:rPr>
      <w:spacing w:val="-2"/>
      <w:szCs w:val="20"/>
      <w:lang w:eastAsia="ar-SA"/>
    </w:rPr>
  </w:style>
  <w:style w:type="paragraph" w:customStyle="1" w:styleId="1b">
    <w:name w:val="заголовок 1"/>
    <w:basedOn w:val="a0"/>
    <w:next w:val="a0"/>
    <w:rsid w:val="009F2FA1"/>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9F2FA1"/>
    <w:pPr>
      <w:widowControl w:val="0"/>
      <w:suppressAutoHyphens/>
      <w:autoSpaceDE w:val="0"/>
    </w:pPr>
    <w:rPr>
      <w:sz w:val="20"/>
      <w:szCs w:val="20"/>
      <w:lang w:eastAsia="ar-SA"/>
    </w:rPr>
  </w:style>
  <w:style w:type="character" w:customStyle="1" w:styleId="1c">
    <w:name w:val="Текст сноски Знак1"/>
    <w:basedOn w:val="a1"/>
    <w:link w:val="aff6"/>
    <w:rsid w:val="009F2FA1"/>
    <w:rPr>
      <w:rFonts w:ascii="Times New Roman" w:eastAsia="Times New Roman" w:hAnsi="Times New Roman" w:cs="Times New Roman"/>
      <w:sz w:val="20"/>
      <w:szCs w:val="20"/>
      <w:lang w:eastAsia="ar-SA"/>
    </w:rPr>
  </w:style>
  <w:style w:type="paragraph" w:customStyle="1" w:styleId="aff7">
    <w:name w:val="Статья"/>
    <w:basedOn w:val="a5"/>
    <w:next w:val="a0"/>
    <w:rsid w:val="009F2FA1"/>
    <w:pPr>
      <w:keepNext/>
      <w:keepLines/>
      <w:spacing w:before="160" w:after="160"/>
      <w:ind w:left="717" w:hanging="360"/>
      <w:jc w:val="center"/>
    </w:pPr>
    <w:rPr>
      <w:rFonts w:eastAsia="Times New Roman"/>
      <w:b/>
      <w:bCs/>
      <w:sz w:val="24"/>
    </w:rPr>
  </w:style>
  <w:style w:type="paragraph" w:customStyle="1" w:styleId="ConsNormal">
    <w:name w:val="ConsNormal"/>
    <w:rsid w:val="009F2F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9F2FA1"/>
    <w:pPr>
      <w:suppressAutoHyphens/>
    </w:pPr>
    <w:rPr>
      <w:sz w:val="20"/>
      <w:szCs w:val="20"/>
      <w:lang w:eastAsia="ar-SA"/>
    </w:rPr>
  </w:style>
  <w:style w:type="paragraph" w:customStyle="1" w:styleId="311">
    <w:name w:val="Основной текст 31"/>
    <w:basedOn w:val="a0"/>
    <w:rsid w:val="009F2FA1"/>
    <w:pPr>
      <w:suppressAutoHyphens/>
      <w:spacing w:after="120"/>
    </w:pPr>
    <w:rPr>
      <w:sz w:val="16"/>
      <w:szCs w:val="16"/>
      <w:lang w:eastAsia="ar-SA"/>
    </w:rPr>
  </w:style>
  <w:style w:type="paragraph" w:customStyle="1" w:styleId="210">
    <w:name w:val="Основной текст 21"/>
    <w:basedOn w:val="a0"/>
    <w:rsid w:val="009F2FA1"/>
    <w:pPr>
      <w:suppressAutoHyphens/>
      <w:spacing w:after="120" w:line="480" w:lineRule="auto"/>
    </w:pPr>
    <w:rPr>
      <w:lang w:eastAsia="ar-SA"/>
    </w:rPr>
  </w:style>
  <w:style w:type="paragraph" w:styleId="aff8">
    <w:name w:val="Title"/>
    <w:basedOn w:val="a0"/>
    <w:next w:val="aff9"/>
    <w:link w:val="affa"/>
    <w:qFormat/>
    <w:rsid w:val="009F2FA1"/>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9F2FA1"/>
    <w:rPr>
      <w:rFonts w:ascii="Arial" w:eastAsia="Times New Roman" w:hAnsi="Arial" w:cs="Arial"/>
      <w:b/>
      <w:bCs/>
      <w:kern w:val="1"/>
      <w:sz w:val="32"/>
      <w:szCs w:val="32"/>
      <w:lang w:eastAsia="ar-SA"/>
    </w:rPr>
  </w:style>
  <w:style w:type="paragraph" w:styleId="aff9">
    <w:name w:val="Subtitle"/>
    <w:basedOn w:val="a0"/>
    <w:next w:val="a5"/>
    <w:link w:val="1e"/>
    <w:qFormat/>
    <w:rsid w:val="009F2FA1"/>
    <w:pPr>
      <w:suppressAutoHyphens/>
    </w:pPr>
    <w:rPr>
      <w:b/>
      <w:bCs/>
      <w:lang w:eastAsia="ar-SA"/>
    </w:rPr>
  </w:style>
  <w:style w:type="character" w:customStyle="1" w:styleId="1e">
    <w:name w:val="Подзаголовок Знак1"/>
    <w:basedOn w:val="a1"/>
    <w:link w:val="aff9"/>
    <w:rsid w:val="009F2FA1"/>
    <w:rPr>
      <w:rFonts w:ascii="Times New Roman" w:eastAsia="Times New Roman" w:hAnsi="Times New Roman" w:cs="Times New Roman"/>
      <w:b/>
      <w:bCs/>
      <w:sz w:val="24"/>
      <w:szCs w:val="24"/>
      <w:lang w:eastAsia="ar-SA"/>
    </w:rPr>
  </w:style>
  <w:style w:type="paragraph" w:customStyle="1" w:styleId="Head71">
    <w:name w:val="Head 7.1"/>
    <w:basedOn w:val="a0"/>
    <w:rsid w:val="009F2FA1"/>
    <w:pPr>
      <w:widowControl w:val="0"/>
      <w:suppressAutoHyphens/>
      <w:jc w:val="center"/>
    </w:pPr>
    <w:rPr>
      <w:rFonts w:ascii="CG Times" w:hAnsi="CG Times"/>
      <w:b/>
      <w:sz w:val="28"/>
      <w:szCs w:val="20"/>
      <w:lang w:val="en-US" w:eastAsia="ar-SA"/>
    </w:rPr>
  </w:style>
  <w:style w:type="paragraph" w:customStyle="1" w:styleId="35">
    <w:name w:val="Текст3"/>
    <w:basedOn w:val="a0"/>
    <w:rsid w:val="009F2FA1"/>
    <w:pPr>
      <w:suppressAutoHyphens/>
      <w:ind w:firstLine="900"/>
      <w:jc w:val="both"/>
    </w:pPr>
    <w:rPr>
      <w:rFonts w:eastAsia="MS Mincho"/>
      <w:spacing w:val="-2"/>
      <w:sz w:val="26"/>
      <w:szCs w:val="20"/>
      <w:lang w:eastAsia="ar-SA"/>
    </w:rPr>
  </w:style>
  <w:style w:type="paragraph" w:customStyle="1" w:styleId="affb">
    <w:name w:val="Нормальный"/>
    <w:rsid w:val="009F2FA1"/>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9F2FA1"/>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9F2FA1"/>
    <w:pPr>
      <w:shd w:val="clear" w:color="auto" w:fill="000080"/>
      <w:suppressAutoHyphens/>
    </w:pPr>
    <w:rPr>
      <w:rFonts w:ascii="Tahoma" w:hAnsi="Tahoma"/>
      <w:sz w:val="20"/>
      <w:szCs w:val="20"/>
      <w:lang w:eastAsia="ar-SA"/>
    </w:rPr>
  </w:style>
  <w:style w:type="paragraph" w:customStyle="1" w:styleId="25">
    <w:name w:val="Обычный2"/>
    <w:rsid w:val="009F2FA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9F2FA1"/>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9F2FA1"/>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9F2FA1"/>
    <w:pPr>
      <w:keepNext/>
      <w:spacing w:before="240" w:after="60"/>
      <w:ind w:firstLine="0"/>
      <w:jc w:val="center"/>
    </w:pPr>
    <w:rPr>
      <w:b/>
      <w:kern w:val="1"/>
    </w:rPr>
  </w:style>
  <w:style w:type="paragraph" w:customStyle="1" w:styleId="36">
    <w:name w:val="Обычный3"/>
    <w:rsid w:val="009F2FA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9F2FA1"/>
    <w:pPr>
      <w:suppressAutoHyphens/>
      <w:spacing w:after="120" w:line="480" w:lineRule="auto"/>
      <w:ind w:left="283"/>
    </w:pPr>
    <w:rPr>
      <w:lang w:eastAsia="ar-SA"/>
    </w:rPr>
  </w:style>
  <w:style w:type="paragraph" w:customStyle="1" w:styleId="affd">
    <w:name w:val="Таблица шапка"/>
    <w:basedOn w:val="a0"/>
    <w:rsid w:val="009F2FA1"/>
    <w:pPr>
      <w:keepNext/>
      <w:suppressAutoHyphens/>
      <w:spacing w:before="40" w:after="40"/>
      <w:ind w:left="57" w:right="57"/>
    </w:pPr>
    <w:rPr>
      <w:sz w:val="22"/>
      <w:szCs w:val="20"/>
      <w:lang w:eastAsia="ar-SA"/>
    </w:rPr>
  </w:style>
  <w:style w:type="paragraph" w:customStyle="1" w:styleId="affe">
    <w:name w:val="Таблица текст"/>
    <w:basedOn w:val="a0"/>
    <w:rsid w:val="009F2FA1"/>
    <w:pPr>
      <w:suppressAutoHyphens/>
      <w:spacing w:before="40" w:after="40"/>
      <w:ind w:left="57" w:right="57"/>
    </w:pPr>
    <w:rPr>
      <w:szCs w:val="20"/>
      <w:lang w:eastAsia="ar-SA"/>
    </w:rPr>
  </w:style>
  <w:style w:type="paragraph" w:customStyle="1" w:styleId="1f1">
    <w:name w:val="Название объекта1"/>
    <w:basedOn w:val="a0"/>
    <w:next w:val="a0"/>
    <w:rsid w:val="009F2FA1"/>
    <w:pPr>
      <w:suppressAutoHyphens/>
      <w:ind w:left="-1797"/>
      <w:jc w:val="right"/>
    </w:pPr>
    <w:rPr>
      <w:szCs w:val="20"/>
      <w:lang w:eastAsia="ar-SA"/>
    </w:rPr>
  </w:style>
  <w:style w:type="paragraph" w:customStyle="1" w:styleId="1f2">
    <w:name w:val="Обычный отступ1"/>
    <w:basedOn w:val="a0"/>
    <w:rsid w:val="009F2FA1"/>
    <w:pPr>
      <w:suppressAutoHyphens/>
      <w:spacing w:after="60"/>
      <w:ind w:left="708"/>
      <w:jc w:val="both"/>
    </w:pPr>
    <w:rPr>
      <w:rFonts w:ascii="Calibri" w:eastAsia="Calibri" w:hAnsi="Calibri"/>
      <w:lang w:eastAsia="ar-SA"/>
    </w:rPr>
  </w:style>
  <w:style w:type="paragraph" w:customStyle="1" w:styleId="ConsPlusNormal">
    <w:name w:val="ConsPlusNormal"/>
    <w:rsid w:val="009F2FA1"/>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9F2FA1"/>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9F2FA1"/>
    <w:pPr>
      <w:suppressAutoHyphens/>
      <w:spacing w:after="0" w:line="240" w:lineRule="auto"/>
    </w:pPr>
    <w:rPr>
      <w:rFonts w:ascii="Calibri" w:eastAsia="Calibri" w:hAnsi="Calibri" w:cs="Times New Roman"/>
      <w:lang w:eastAsia="ar-SA"/>
    </w:rPr>
  </w:style>
  <w:style w:type="paragraph" w:customStyle="1" w:styleId="xl63">
    <w:name w:val="xl63"/>
    <w:basedOn w:val="a0"/>
    <w:rsid w:val="009F2FA1"/>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9F2FA1"/>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9F2FA1"/>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9F2FA1"/>
    <w:pPr>
      <w:suppressAutoHyphens/>
      <w:spacing w:before="280" w:after="280"/>
    </w:pPr>
    <w:rPr>
      <w:rFonts w:ascii="Arial" w:hAnsi="Arial" w:cs="Arial"/>
      <w:sz w:val="16"/>
      <w:szCs w:val="16"/>
      <w:lang w:eastAsia="ar-SA"/>
    </w:rPr>
  </w:style>
  <w:style w:type="paragraph" w:customStyle="1" w:styleId="xl67">
    <w:name w:val="xl67"/>
    <w:basedOn w:val="a0"/>
    <w:rsid w:val="009F2FA1"/>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9F2FA1"/>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9F2FA1"/>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9F2FA1"/>
    <w:pPr>
      <w:suppressAutoHyphens/>
      <w:spacing w:before="280" w:after="280"/>
      <w:jc w:val="right"/>
    </w:pPr>
    <w:rPr>
      <w:rFonts w:ascii="Arial" w:hAnsi="Arial" w:cs="Arial"/>
      <w:sz w:val="16"/>
      <w:szCs w:val="16"/>
      <w:lang w:eastAsia="ar-SA"/>
    </w:rPr>
  </w:style>
  <w:style w:type="paragraph" w:customStyle="1" w:styleId="xl71">
    <w:name w:val="xl71"/>
    <w:basedOn w:val="a0"/>
    <w:rsid w:val="009F2FA1"/>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9F2FA1"/>
    <w:pPr>
      <w:suppressAutoHyphens/>
      <w:spacing w:before="280" w:after="280"/>
    </w:pPr>
    <w:rPr>
      <w:lang w:eastAsia="ar-SA"/>
    </w:rPr>
  </w:style>
  <w:style w:type="paragraph" w:customStyle="1" w:styleId="xl73">
    <w:name w:val="xl73"/>
    <w:basedOn w:val="a0"/>
    <w:rsid w:val="009F2FA1"/>
    <w:pPr>
      <w:shd w:val="clear" w:color="auto" w:fill="FFFFFF"/>
      <w:suppressAutoHyphens/>
      <w:spacing w:before="280" w:after="280"/>
      <w:textAlignment w:val="center"/>
    </w:pPr>
    <w:rPr>
      <w:sz w:val="16"/>
      <w:szCs w:val="16"/>
      <w:lang w:eastAsia="ar-SA"/>
    </w:rPr>
  </w:style>
  <w:style w:type="paragraph" w:customStyle="1" w:styleId="xl74">
    <w:name w:val="xl74"/>
    <w:basedOn w:val="a0"/>
    <w:rsid w:val="009F2FA1"/>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9F2FA1"/>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9F2FA1"/>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9F2FA1"/>
    <w:pPr>
      <w:suppressAutoHyphens/>
      <w:spacing w:before="280" w:after="280"/>
      <w:jc w:val="right"/>
    </w:pPr>
    <w:rPr>
      <w:rFonts w:ascii="Arial" w:hAnsi="Arial" w:cs="Arial"/>
      <w:sz w:val="16"/>
      <w:szCs w:val="16"/>
      <w:lang w:eastAsia="ar-SA"/>
    </w:rPr>
  </w:style>
  <w:style w:type="paragraph" w:customStyle="1" w:styleId="xl78">
    <w:name w:val="xl78"/>
    <w:basedOn w:val="a0"/>
    <w:rsid w:val="009F2FA1"/>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9F2FA1"/>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9F2FA1"/>
    <w:pPr>
      <w:suppressAutoHyphens/>
      <w:ind w:left="720"/>
    </w:pPr>
    <w:rPr>
      <w:rFonts w:eastAsia="Calibri"/>
      <w:lang w:eastAsia="ar-SA"/>
    </w:rPr>
  </w:style>
  <w:style w:type="paragraph" w:customStyle="1" w:styleId="1f5">
    <w:name w:val="Без интервала1"/>
    <w:rsid w:val="009F2FA1"/>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9F2FA1"/>
    <w:pPr>
      <w:suppressAutoHyphens/>
      <w:spacing w:before="280" w:after="280"/>
    </w:pPr>
    <w:rPr>
      <w:lang w:eastAsia="ar-SA"/>
    </w:rPr>
  </w:style>
  <w:style w:type="paragraph" w:customStyle="1" w:styleId="xl25">
    <w:name w:val="xl25"/>
    <w:basedOn w:val="a0"/>
    <w:rsid w:val="009F2FA1"/>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9F2FA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9F2FA1"/>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9F2FA1"/>
    <w:pPr>
      <w:suppressAutoHyphens/>
      <w:ind w:left="566" w:hanging="283"/>
    </w:pPr>
    <w:rPr>
      <w:lang w:eastAsia="ar-SA"/>
    </w:rPr>
  </w:style>
  <w:style w:type="paragraph" w:customStyle="1" w:styleId="ConsPlusNonformat">
    <w:name w:val="ConsPlusNonformat"/>
    <w:rsid w:val="009F2FA1"/>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9F2FA1"/>
    <w:pPr>
      <w:suppressAutoHyphens/>
    </w:pPr>
    <w:rPr>
      <w:sz w:val="20"/>
      <w:szCs w:val="20"/>
      <w:lang w:eastAsia="ar-SA"/>
    </w:rPr>
  </w:style>
  <w:style w:type="character" w:customStyle="1" w:styleId="1f6">
    <w:name w:val="Текст концевой сноски Знак1"/>
    <w:basedOn w:val="a1"/>
    <w:link w:val="afff1"/>
    <w:rsid w:val="009F2FA1"/>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9F2FA1"/>
  </w:style>
  <w:style w:type="paragraph" w:customStyle="1" w:styleId="afff3">
    <w:name w:val="Содержимое таблицы"/>
    <w:basedOn w:val="a0"/>
    <w:rsid w:val="009F2FA1"/>
    <w:pPr>
      <w:suppressLineNumbers/>
      <w:suppressAutoHyphens/>
    </w:pPr>
    <w:rPr>
      <w:lang w:eastAsia="ar-SA"/>
    </w:rPr>
  </w:style>
  <w:style w:type="paragraph" w:customStyle="1" w:styleId="afff4">
    <w:name w:val="Заголовок таблицы"/>
    <w:basedOn w:val="afff3"/>
    <w:rsid w:val="009F2FA1"/>
    <w:pPr>
      <w:jc w:val="center"/>
    </w:pPr>
    <w:rPr>
      <w:b/>
      <w:bCs/>
    </w:rPr>
  </w:style>
  <w:style w:type="character" w:customStyle="1" w:styleId="1f7">
    <w:name w:val="Текст примечания Знак1"/>
    <w:basedOn w:val="a1"/>
    <w:uiPriority w:val="99"/>
    <w:semiHidden/>
    <w:rsid w:val="009F2FA1"/>
    <w:rPr>
      <w:lang w:eastAsia="ar-SA"/>
    </w:rPr>
  </w:style>
  <w:style w:type="paragraph" w:styleId="a">
    <w:name w:val="List Bullet"/>
    <w:basedOn w:val="a0"/>
    <w:autoRedefine/>
    <w:rsid w:val="009F2FA1"/>
    <w:pPr>
      <w:numPr>
        <w:ilvl w:val="2"/>
        <w:numId w:val="4"/>
      </w:numPr>
      <w:tabs>
        <w:tab w:val="left" w:pos="-567"/>
        <w:tab w:val="left" w:pos="-426"/>
      </w:tabs>
      <w:suppressAutoHyphens/>
      <w:autoSpaceDE w:val="0"/>
      <w:autoSpaceDN w:val="0"/>
      <w:adjustRightInd w:val="0"/>
      <w:ind w:left="0" w:firstLine="720"/>
      <w:jc w:val="both"/>
    </w:pPr>
    <w:rPr>
      <w:b/>
      <w:bCs/>
      <w:i/>
      <w:sz w:val="28"/>
      <w:szCs w:val="28"/>
    </w:rPr>
  </w:style>
  <w:style w:type="character" w:customStyle="1" w:styleId="312">
    <w:name w:val="Основной текст 3 Знак1"/>
    <w:basedOn w:val="a1"/>
    <w:uiPriority w:val="99"/>
    <w:semiHidden/>
    <w:rsid w:val="009F2FA1"/>
    <w:rPr>
      <w:sz w:val="16"/>
      <w:szCs w:val="16"/>
      <w:lang w:eastAsia="ar-SA"/>
    </w:rPr>
  </w:style>
  <w:style w:type="paragraph" w:styleId="37">
    <w:name w:val="Body Text Indent 3"/>
    <w:basedOn w:val="a0"/>
    <w:link w:val="313"/>
    <w:uiPriority w:val="99"/>
    <w:semiHidden/>
    <w:unhideWhenUsed/>
    <w:rsid w:val="009F2FA1"/>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9F2FA1"/>
    <w:rPr>
      <w:rFonts w:ascii="Times New Roman" w:eastAsia="Times New Roman" w:hAnsi="Times New Roman" w:cs="Times New Roman"/>
      <w:sz w:val="16"/>
      <w:szCs w:val="16"/>
      <w:lang w:eastAsia="ar-SA"/>
    </w:rPr>
  </w:style>
  <w:style w:type="paragraph" w:customStyle="1" w:styleId="-3">
    <w:name w:val="Пункт-3"/>
    <w:basedOn w:val="a0"/>
    <w:rsid w:val="009F2FA1"/>
    <w:pPr>
      <w:tabs>
        <w:tab w:val="num" w:pos="1985"/>
      </w:tabs>
      <w:ind w:firstLine="709"/>
      <w:jc w:val="both"/>
    </w:pPr>
    <w:rPr>
      <w:sz w:val="28"/>
    </w:rPr>
  </w:style>
  <w:style w:type="character" w:styleId="afff5">
    <w:name w:val="Strong"/>
    <w:basedOn w:val="a1"/>
    <w:qFormat/>
    <w:rsid w:val="009F2F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33</Pages>
  <Words>11800</Words>
  <Characters>67265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Романова Ольга Юрьевна</cp:lastModifiedBy>
  <cp:revision>34</cp:revision>
  <cp:lastPrinted>2017-03-03T10:24:00Z</cp:lastPrinted>
  <dcterms:created xsi:type="dcterms:W3CDTF">2016-10-21T08:37:00Z</dcterms:created>
  <dcterms:modified xsi:type="dcterms:W3CDTF">2017-03-07T05:53:00Z</dcterms:modified>
</cp:coreProperties>
</file>