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2017</w:t>
      </w:r>
      <w:r w:rsidR="004948D5" w:rsidRPr="004948D5">
        <w:rPr>
          <w:b/>
        </w:rPr>
        <w:t xml:space="preserve"> г. </w:t>
      </w:r>
    </w:p>
    <w:p w:rsidR="004948D5" w:rsidRDefault="004948D5" w:rsidP="004948D5"/>
    <w:p w:rsidR="00653CE4" w:rsidRDefault="00653CE4" w:rsidP="004948D5"/>
    <w:p w:rsidR="001B2E19" w:rsidRPr="001B2E19" w:rsidRDefault="001B2E19" w:rsidP="001B2E19">
      <w:pPr>
        <w:pStyle w:val="11"/>
        <w:suppressAutoHyphens/>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AE6959" w:rsidRDefault="001B2E19" w:rsidP="001B2E19">
      <w:pPr>
        <w:pStyle w:val="11"/>
        <w:suppressAutoHyphens/>
        <w:ind w:firstLine="709"/>
        <w:jc w:val="center"/>
      </w:pPr>
      <w:r w:rsidRPr="001B2E19">
        <w:rPr>
          <w:b/>
          <w:snapToGrid w:val="0"/>
          <w:szCs w:val="28"/>
        </w:rPr>
        <w:t xml:space="preserve">закупки способом размещения оферты (оферта) № </w:t>
      </w:r>
      <w:r w:rsidR="004D6012" w:rsidRPr="004D6012">
        <w:rPr>
          <w:b/>
          <w:snapToGrid w:val="0"/>
          <w:szCs w:val="28"/>
        </w:rPr>
        <w:t>РО-НКПМСК-17-0011</w:t>
      </w:r>
      <w:r w:rsidRPr="001B2E19">
        <w:rPr>
          <w:b/>
          <w:snapToGrid w:val="0"/>
          <w:szCs w:val="28"/>
        </w:rPr>
        <w:t xml:space="preserve"> на право заключения договора (договоров) на </w:t>
      </w:r>
      <w:r w:rsidR="004D6012" w:rsidRPr="004D6012">
        <w:rPr>
          <w:b/>
          <w:snapToGrid w:val="0"/>
          <w:szCs w:val="28"/>
        </w:rP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1B2E19">
        <w:rPr>
          <w:b/>
          <w:snapToGrid w:val="0"/>
          <w:szCs w:val="28"/>
        </w:rPr>
        <w:t>.</w:t>
      </w:r>
    </w:p>
    <w:p w:rsidR="000B1234" w:rsidRDefault="000B1234" w:rsidP="000B1234">
      <w:pPr>
        <w:pStyle w:val="11"/>
        <w:suppressAutoHyphens/>
        <w:ind w:firstLine="709"/>
        <w:jc w:val="center"/>
      </w:pPr>
    </w:p>
    <w:p w:rsidR="00E75048" w:rsidRPr="00220705" w:rsidRDefault="00E75048" w:rsidP="00801539">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4D6012">
        <w:rPr>
          <w:b/>
          <w:sz w:val="28"/>
          <w:szCs w:val="28"/>
        </w:rPr>
        <w:t>подпункте 1.1.2. пункта 1.1. Раздела 1</w:t>
      </w:r>
      <w:r w:rsidR="00801539" w:rsidRPr="00032BEF">
        <w:rPr>
          <w:b/>
          <w:sz w:val="28"/>
          <w:szCs w:val="28"/>
        </w:rPr>
        <w:t xml:space="preserve"> «</w:t>
      </w:r>
      <w:r w:rsidR="004D6012" w:rsidRPr="004D6012">
        <w:rPr>
          <w:b/>
          <w:sz w:val="28"/>
          <w:szCs w:val="28"/>
        </w:rPr>
        <w:t>Общие положения</w:t>
      </w:r>
      <w:r w:rsidR="00801539" w:rsidRPr="00032BEF">
        <w:rPr>
          <w:b/>
          <w:sz w:val="28"/>
          <w:szCs w:val="28"/>
        </w:rPr>
        <w:t>»</w:t>
      </w:r>
      <w:r w:rsidR="00801539">
        <w:rPr>
          <w:b/>
          <w:bCs/>
          <w:sz w:val="32"/>
          <w:szCs w:val="32"/>
        </w:rPr>
        <w:t xml:space="preserve"> </w:t>
      </w:r>
      <w:proofErr w:type="gramStart"/>
      <w:r w:rsidRPr="00220705">
        <w:rPr>
          <w:b/>
          <w:sz w:val="28"/>
          <w:szCs w:val="28"/>
          <w:u w:val="single"/>
        </w:rPr>
        <w:t>вместо</w:t>
      </w:r>
      <w:proofErr w:type="gramEnd"/>
      <w:r w:rsidRPr="00220705">
        <w:rPr>
          <w:b/>
          <w:sz w:val="28"/>
          <w:szCs w:val="28"/>
          <w:u w:val="single"/>
        </w:rPr>
        <w:t>:</w:t>
      </w:r>
    </w:p>
    <w:p w:rsidR="00220705" w:rsidRPr="004D6614" w:rsidRDefault="00220705" w:rsidP="00220705">
      <w:pPr>
        <w:pStyle w:val="a7"/>
        <w:ind w:left="1069"/>
        <w:jc w:val="both"/>
        <w:rPr>
          <w:sz w:val="28"/>
          <w:szCs w:val="28"/>
        </w:rPr>
      </w:pPr>
    </w:p>
    <w:p w:rsidR="00C21672" w:rsidRDefault="00C21672" w:rsidP="00C21672">
      <w:pPr>
        <w:ind w:firstLine="0"/>
        <w:jc w:val="both"/>
        <w:rPr>
          <w:rFonts w:eastAsia="MS Mincho"/>
          <w:szCs w:val="28"/>
        </w:rPr>
      </w:pPr>
      <w:r w:rsidRPr="004D6012">
        <w:rPr>
          <w:rFonts w:eastAsia="MS Mincho"/>
          <w:szCs w:val="28"/>
        </w:rPr>
        <w:t>1.1.2. 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w:t>
      </w:r>
      <w:r>
        <w:rPr>
          <w:rFonts w:eastAsia="MS Mincho"/>
          <w:szCs w:val="28"/>
        </w:rPr>
        <w:t>онов/контейнеров на территории н</w:t>
      </w:r>
      <w:r w:rsidRPr="004D6012">
        <w:rPr>
          <w:rFonts w:eastAsia="MS Mincho"/>
          <w:szCs w:val="28"/>
        </w:rPr>
        <w:t>ескольких областей Московской и Октябрьской железных дорог.</w:t>
      </w:r>
    </w:p>
    <w:p w:rsidR="004D6012" w:rsidRPr="004D6012" w:rsidRDefault="004D6012" w:rsidP="00E75048">
      <w:pPr>
        <w:suppressAutoHyphens/>
        <w:ind w:firstLine="0"/>
        <w:rPr>
          <w:bCs/>
          <w:snapToGrid/>
          <w:szCs w:val="28"/>
          <w:lang w:eastAsia="ar-SA"/>
        </w:rPr>
      </w:pPr>
    </w:p>
    <w:p w:rsidR="00E75048"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4D6012" w:rsidRPr="008964F3" w:rsidRDefault="004D6012" w:rsidP="008964F3">
      <w:pPr>
        <w:tabs>
          <w:tab w:val="left" w:pos="4962"/>
        </w:tabs>
        <w:suppressAutoHyphens/>
        <w:ind w:firstLine="0"/>
        <w:rPr>
          <w:b/>
          <w:bCs/>
          <w:snapToGrid/>
          <w:szCs w:val="28"/>
          <w:u w:val="single"/>
          <w:lang w:eastAsia="ar-SA"/>
        </w:rPr>
      </w:pPr>
    </w:p>
    <w:p w:rsidR="00C21672" w:rsidRPr="00C21672" w:rsidRDefault="00C21672" w:rsidP="00C21672">
      <w:pPr>
        <w:tabs>
          <w:tab w:val="num" w:pos="-752"/>
          <w:tab w:val="num" w:pos="0"/>
        </w:tabs>
        <w:ind w:firstLine="0"/>
        <w:jc w:val="both"/>
        <w:rPr>
          <w:rFonts w:eastAsia="MS Mincho"/>
          <w:szCs w:val="28"/>
        </w:rPr>
      </w:pPr>
      <w:r>
        <w:rPr>
          <w:rFonts w:eastAsia="MS Mincho"/>
          <w:szCs w:val="28"/>
        </w:rPr>
        <w:t xml:space="preserve">1.1.2. </w:t>
      </w:r>
      <w:r w:rsidRPr="00C21672">
        <w:rPr>
          <w:rFonts w:eastAsia="MS Mincho"/>
          <w:szCs w:val="28"/>
        </w:rPr>
        <w:t>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
    <w:p w:rsidR="00EC786A" w:rsidRDefault="00EC786A" w:rsidP="004D6012">
      <w:pPr>
        <w:ind w:firstLine="0"/>
        <w:jc w:val="both"/>
        <w:rPr>
          <w:rFonts w:eastAsia="MS Mincho"/>
          <w:szCs w:val="28"/>
        </w:rPr>
      </w:pPr>
    </w:p>
    <w:p w:rsidR="008964F3" w:rsidRDefault="00C21672" w:rsidP="00F379B2">
      <w:pPr>
        <w:pStyle w:val="a7"/>
        <w:numPr>
          <w:ilvl w:val="0"/>
          <w:numId w:val="56"/>
        </w:numPr>
        <w:tabs>
          <w:tab w:val="left" w:pos="993"/>
        </w:tabs>
        <w:ind w:left="0" w:firstLine="567"/>
        <w:jc w:val="both"/>
        <w:rPr>
          <w:b/>
          <w:sz w:val="28"/>
          <w:szCs w:val="28"/>
          <w:u w:val="single"/>
        </w:rPr>
      </w:pPr>
      <w:r>
        <w:rPr>
          <w:b/>
          <w:sz w:val="28"/>
          <w:szCs w:val="28"/>
        </w:rPr>
        <w:t xml:space="preserve">В пункте 4.4. </w:t>
      </w:r>
      <w:r w:rsidR="00EC786A">
        <w:rPr>
          <w:b/>
          <w:sz w:val="28"/>
          <w:szCs w:val="28"/>
        </w:rPr>
        <w:t>Раздел</w:t>
      </w:r>
      <w:r>
        <w:rPr>
          <w:b/>
          <w:sz w:val="28"/>
          <w:szCs w:val="28"/>
        </w:rPr>
        <w:t>а</w:t>
      </w:r>
      <w:r w:rsidR="00EC786A">
        <w:rPr>
          <w:b/>
          <w:sz w:val="28"/>
          <w:szCs w:val="28"/>
        </w:rPr>
        <w:t xml:space="preserve"> 4 «Техническое задание»</w:t>
      </w:r>
      <w:r w:rsidR="00F379B2">
        <w:rPr>
          <w:b/>
          <w:bCs/>
          <w:sz w:val="32"/>
          <w:szCs w:val="32"/>
        </w:rPr>
        <w:t xml:space="preserve"> </w:t>
      </w:r>
      <w:proofErr w:type="gramStart"/>
      <w:r w:rsidR="008964F3" w:rsidRPr="00220705">
        <w:rPr>
          <w:b/>
          <w:sz w:val="28"/>
          <w:szCs w:val="28"/>
          <w:u w:val="single"/>
        </w:rPr>
        <w:t>вместо</w:t>
      </w:r>
      <w:proofErr w:type="gramEnd"/>
      <w:r w:rsidR="008964F3" w:rsidRPr="00220705">
        <w:rPr>
          <w:b/>
          <w:sz w:val="28"/>
          <w:szCs w:val="28"/>
          <w:u w:val="single"/>
        </w:rPr>
        <w:t>:</w:t>
      </w:r>
    </w:p>
    <w:p w:rsidR="00AB6467" w:rsidRDefault="00AB6467" w:rsidP="00AB6467">
      <w:pPr>
        <w:tabs>
          <w:tab w:val="left" w:pos="993"/>
        </w:tabs>
        <w:jc w:val="both"/>
        <w:rPr>
          <w:b/>
          <w:szCs w:val="28"/>
          <w:u w:val="single"/>
        </w:rPr>
      </w:pPr>
    </w:p>
    <w:p w:rsidR="00C21672" w:rsidRPr="006319EC" w:rsidRDefault="00C21672" w:rsidP="00C21672">
      <w:pPr>
        <w:ind w:firstLine="567"/>
        <w:jc w:val="both"/>
        <w:rPr>
          <w:szCs w:val="28"/>
        </w:rPr>
      </w:pPr>
      <w:r w:rsidRPr="006319EC">
        <w:rPr>
          <w:b/>
          <w:szCs w:val="28"/>
        </w:rPr>
        <w:t>4.4. Место оказания Услуг</w:t>
      </w:r>
      <w:r w:rsidRPr="006319EC">
        <w:rPr>
          <w:szCs w:val="28"/>
        </w:rPr>
        <w:t xml:space="preserve">: Открытые контейнерные терминалы на местах общего и </w:t>
      </w:r>
      <w:proofErr w:type="spellStart"/>
      <w:r w:rsidRPr="006319EC">
        <w:rPr>
          <w:szCs w:val="28"/>
        </w:rPr>
        <w:t>необщего</w:t>
      </w:r>
      <w:proofErr w:type="spellEnd"/>
      <w:r w:rsidRPr="006319EC">
        <w:rPr>
          <w:szCs w:val="28"/>
        </w:rPr>
        <w:t xml:space="preserve"> пользования на территории нескольких областей </w:t>
      </w:r>
      <w:r w:rsidRPr="006319EC">
        <w:rPr>
          <w:rFonts w:eastAsia="MS Mincho"/>
          <w:szCs w:val="28"/>
        </w:rPr>
        <w:t>Московской и Октябрьской железных дорог.</w:t>
      </w:r>
    </w:p>
    <w:p w:rsidR="00AB6467" w:rsidRDefault="00AB6467" w:rsidP="00AB6467">
      <w:pPr>
        <w:tabs>
          <w:tab w:val="clear" w:pos="709"/>
        </w:tabs>
        <w:suppressAutoHyphens/>
        <w:spacing w:after="200"/>
        <w:ind w:firstLine="720"/>
        <w:jc w:val="both"/>
        <w:rPr>
          <w:snapToGrid/>
          <w:szCs w:val="28"/>
          <w:lang w:eastAsia="ar-SA"/>
        </w:rPr>
      </w:pPr>
    </w:p>
    <w:p w:rsidR="00C21672" w:rsidRDefault="00C21672" w:rsidP="00C21672">
      <w:pPr>
        <w:tabs>
          <w:tab w:val="left" w:pos="4962"/>
        </w:tabs>
        <w:suppressAutoHyphens/>
        <w:ind w:firstLine="0"/>
        <w:rPr>
          <w:b/>
          <w:bCs/>
          <w:snapToGrid/>
          <w:szCs w:val="28"/>
          <w:u w:val="single"/>
          <w:lang w:eastAsia="ar-SA"/>
        </w:rPr>
      </w:pPr>
      <w:r w:rsidRPr="008964F3">
        <w:rPr>
          <w:b/>
          <w:bCs/>
          <w:snapToGrid/>
          <w:szCs w:val="28"/>
          <w:u w:val="single"/>
          <w:lang w:eastAsia="ar-SA"/>
        </w:rPr>
        <w:lastRenderedPageBreak/>
        <w:t xml:space="preserve">указать: </w:t>
      </w:r>
    </w:p>
    <w:p w:rsidR="00C21672" w:rsidRDefault="00C21672" w:rsidP="00AB6467">
      <w:pPr>
        <w:tabs>
          <w:tab w:val="clear" w:pos="709"/>
        </w:tabs>
        <w:suppressAutoHyphens/>
        <w:spacing w:after="200"/>
        <w:ind w:firstLine="720"/>
        <w:jc w:val="both"/>
        <w:rPr>
          <w:snapToGrid/>
          <w:szCs w:val="28"/>
          <w:lang w:eastAsia="ar-SA"/>
        </w:rPr>
      </w:pPr>
    </w:p>
    <w:p w:rsidR="00C21672" w:rsidRPr="00C21672" w:rsidRDefault="00C21672" w:rsidP="00C21672">
      <w:pPr>
        <w:tabs>
          <w:tab w:val="clear" w:pos="709"/>
        </w:tabs>
        <w:suppressAutoHyphens/>
        <w:ind w:firstLine="567"/>
        <w:jc w:val="both"/>
        <w:rPr>
          <w:snapToGrid/>
          <w:color w:val="FF0000"/>
          <w:szCs w:val="28"/>
          <w:lang w:eastAsia="ar-SA"/>
        </w:rPr>
      </w:pPr>
      <w:r w:rsidRPr="00C21672">
        <w:rPr>
          <w:b/>
          <w:snapToGrid/>
          <w:szCs w:val="28"/>
          <w:lang w:eastAsia="ar-SA"/>
        </w:rPr>
        <w:t>4</w:t>
      </w:r>
      <w:r w:rsidRPr="00C21672">
        <w:rPr>
          <w:b/>
          <w:szCs w:val="28"/>
        </w:rPr>
        <w:t>.4. Место оказания Услуг:</w:t>
      </w:r>
      <w:r w:rsidRPr="00C21672">
        <w:rPr>
          <w:szCs w:val="28"/>
        </w:rPr>
        <w:t xml:space="preserve"> Открытые контейнерные терминалы на местах общего и </w:t>
      </w:r>
      <w:proofErr w:type="spellStart"/>
      <w:r w:rsidRPr="00C21672">
        <w:rPr>
          <w:szCs w:val="28"/>
        </w:rPr>
        <w:t>необщего</w:t>
      </w:r>
      <w:proofErr w:type="spellEnd"/>
      <w:r w:rsidRPr="00C21672">
        <w:rPr>
          <w:szCs w:val="28"/>
        </w:rPr>
        <w:t xml:space="preserve"> пользования на Московской железной дороге - город Москва, Московская область.</w:t>
      </w:r>
    </w:p>
    <w:p w:rsidR="00C21672" w:rsidRDefault="00C21672" w:rsidP="00AB6467">
      <w:pPr>
        <w:tabs>
          <w:tab w:val="clear" w:pos="709"/>
        </w:tabs>
        <w:suppressAutoHyphens/>
        <w:spacing w:after="200"/>
        <w:ind w:firstLine="720"/>
        <w:jc w:val="both"/>
        <w:rPr>
          <w:snapToGrid/>
          <w:szCs w:val="28"/>
          <w:lang w:eastAsia="ar-SA"/>
        </w:rPr>
      </w:pPr>
    </w:p>
    <w:p w:rsidR="00C21672" w:rsidRDefault="00C21672" w:rsidP="00C21672">
      <w:pPr>
        <w:pStyle w:val="a7"/>
        <w:numPr>
          <w:ilvl w:val="0"/>
          <w:numId w:val="56"/>
        </w:numPr>
        <w:tabs>
          <w:tab w:val="left" w:pos="993"/>
        </w:tabs>
        <w:ind w:left="0" w:firstLine="567"/>
        <w:jc w:val="both"/>
        <w:rPr>
          <w:b/>
          <w:sz w:val="28"/>
          <w:szCs w:val="28"/>
          <w:u w:val="single"/>
        </w:rPr>
      </w:pPr>
      <w:r>
        <w:rPr>
          <w:b/>
          <w:sz w:val="28"/>
          <w:szCs w:val="28"/>
        </w:rPr>
        <w:t>В пункте 4.10 Раздела 4 «Техническое задание»</w:t>
      </w:r>
      <w:r>
        <w:rPr>
          <w:b/>
          <w:bCs/>
          <w:sz w:val="32"/>
          <w:szCs w:val="32"/>
        </w:rPr>
        <w:t xml:space="preserve"> </w:t>
      </w:r>
      <w:proofErr w:type="gramStart"/>
      <w:r w:rsidRPr="00220705">
        <w:rPr>
          <w:b/>
          <w:sz w:val="28"/>
          <w:szCs w:val="28"/>
          <w:u w:val="single"/>
        </w:rPr>
        <w:t>вместо</w:t>
      </w:r>
      <w:proofErr w:type="gramEnd"/>
      <w:r w:rsidRPr="00220705">
        <w:rPr>
          <w:b/>
          <w:sz w:val="28"/>
          <w:szCs w:val="28"/>
          <w:u w:val="single"/>
        </w:rPr>
        <w:t>:</w:t>
      </w:r>
    </w:p>
    <w:p w:rsidR="00C21672" w:rsidRDefault="00C21672" w:rsidP="00C21672">
      <w:pPr>
        <w:tabs>
          <w:tab w:val="left" w:pos="993"/>
        </w:tabs>
        <w:jc w:val="both"/>
        <w:rPr>
          <w:b/>
          <w:szCs w:val="28"/>
          <w:u w:val="single"/>
        </w:rPr>
      </w:pPr>
    </w:p>
    <w:p w:rsidR="00C21672" w:rsidRPr="006319EC" w:rsidRDefault="00C21672" w:rsidP="00C21672">
      <w:pPr>
        <w:ind w:firstLine="567"/>
        <w:jc w:val="both"/>
        <w:rPr>
          <w:b/>
          <w:szCs w:val="28"/>
        </w:rPr>
      </w:pPr>
      <w:r w:rsidRPr="006319EC">
        <w:rPr>
          <w:b/>
          <w:szCs w:val="28"/>
        </w:rPr>
        <w:t>4.10. Услуги должны оказываться с учетом установленных требований:</w:t>
      </w:r>
      <w:r w:rsidRPr="006319EC">
        <w:rPr>
          <w:szCs w:val="28"/>
        </w:rPr>
        <w:t xml:space="preserve"> </w:t>
      </w:r>
    </w:p>
    <w:p w:rsidR="00C21672" w:rsidRPr="006319EC" w:rsidRDefault="00C21672" w:rsidP="00C21672">
      <w:pPr>
        <w:ind w:firstLine="567"/>
        <w:jc w:val="both"/>
        <w:rPr>
          <w:rFonts w:eastAsia="Calibri"/>
          <w:szCs w:val="28"/>
        </w:rPr>
      </w:pPr>
      <w:r w:rsidRPr="006319EC">
        <w:rPr>
          <w:b/>
          <w:szCs w:val="28"/>
        </w:rPr>
        <w:t>-</w:t>
      </w:r>
      <w:r w:rsidRPr="006319EC">
        <w:rPr>
          <w:szCs w:val="28"/>
        </w:rPr>
        <w:t xml:space="preserve"> </w:t>
      </w:r>
      <w:r w:rsidRPr="006319EC">
        <w:rPr>
          <w:rFonts w:eastAsia="Calibri"/>
          <w:szCs w:val="28"/>
        </w:rPr>
        <w:t xml:space="preserve">Федеральным законом от 30.06.2003 № 87-ФЗ «О транспортно-экспедиционной деятельности», ГОСТ </w:t>
      </w:r>
      <w:proofErr w:type="gramStart"/>
      <w:r w:rsidRPr="006319EC">
        <w:rPr>
          <w:rFonts w:eastAsia="Calibri"/>
          <w:szCs w:val="28"/>
        </w:rPr>
        <w:t>Р</w:t>
      </w:r>
      <w:proofErr w:type="gramEnd"/>
      <w:r w:rsidRPr="006319EC">
        <w:rPr>
          <w:rFonts w:eastAsia="Calibri"/>
          <w:szCs w:val="28"/>
        </w:rPr>
        <w:t xml:space="preserve"> 52298-2004, ГОСТ Р 52297-2004; </w:t>
      </w:r>
    </w:p>
    <w:p w:rsidR="00C21672" w:rsidRPr="006319EC" w:rsidRDefault="00C21672" w:rsidP="00C21672">
      <w:pPr>
        <w:ind w:firstLine="567"/>
        <w:jc w:val="both"/>
        <w:rPr>
          <w:rFonts w:eastAsia="Calibri"/>
          <w:szCs w:val="28"/>
        </w:rPr>
      </w:pPr>
      <w:r w:rsidRPr="006319EC">
        <w:rPr>
          <w:rFonts w:eastAsia="Calibri"/>
          <w:szCs w:val="28"/>
        </w:rPr>
        <w:t>-Уставом железнодорожного транспорта Российской Федерации» от 10.01.2003г. №18-ФЗ;</w:t>
      </w:r>
    </w:p>
    <w:p w:rsidR="00C21672" w:rsidRPr="006319EC" w:rsidRDefault="00C21672" w:rsidP="00C21672">
      <w:pPr>
        <w:ind w:firstLine="567"/>
        <w:jc w:val="both"/>
        <w:rPr>
          <w:rFonts w:eastAsia="Calibri"/>
          <w:szCs w:val="28"/>
        </w:rPr>
      </w:pPr>
      <w:r w:rsidRPr="006319EC">
        <w:rPr>
          <w:rFonts w:eastAsia="Calibri"/>
          <w:szCs w:val="28"/>
        </w:rPr>
        <w:t>- Правилами приема грузов к перевозке железнодорожным транспортом, утвержденными Приказом МПС РФ от 18.06.2003 № 28 (ред. от 03.10.2011);</w:t>
      </w:r>
    </w:p>
    <w:p w:rsidR="00C21672" w:rsidRPr="006319EC" w:rsidRDefault="00C21672" w:rsidP="00C21672">
      <w:pPr>
        <w:ind w:firstLine="567"/>
        <w:jc w:val="both"/>
        <w:rPr>
          <w:rFonts w:eastAsia="Calibri"/>
          <w:szCs w:val="28"/>
        </w:rPr>
      </w:pPr>
      <w:r w:rsidRPr="006319EC">
        <w:rPr>
          <w:rFonts w:eastAsia="Calibri"/>
          <w:szCs w:val="28"/>
        </w:rPr>
        <w:t>- Техническими условиями размещения и крепления грузов в вагонах и контейнерах, утвержденными МПС РФ 27.05.2003 № ЦМ- 943</w:t>
      </w:r>
      <w:r w:rsidRPr="006319EC">
        <w:rPr>
          <w:szCs w:val="28"/>
        </w:rPr>
        <w:t>;</w:t>
      </w:r>
    </w:p>
    <w:p w:rsidR="00C21672" w:rsidRPr="006319EC" w:rsidRDefault="00C21672" w:rsidP="00C21672">
      <w:pPr>
        <w:ind w:firstLine="567"/>
        <w:jc w:val="both"/>
        <w:rPr>
          <w:rFonts w:eastAsia="Calibri"/>
          <w:szCs w:val="28"/>
        </w:rPr>
      </w:pPr>
      <w:r w:rsidRPr="006319EC">
        <w:rPr>
          <w:rFonts w:eastAsia="Calibri"/>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C21672" w:rsidRDefault="00C21672" w:rsidP="00C21672">
      <w:pPr>
        <w:tabs>
          <w:tab w:val="left" w:pos="993"/>
        </w:tabs>
        <w:jc w:val="both"/>
        <w:rPr>
          <w:rFonts w:eastAsia="Calibri"/>
          <w:szCs w:val="28"/>
        </w:rPr>
      </w:pPr>
      <w:r w:rsidRPr="006319EC">
        <w:rPr>
          <w:rFonts w:eastAsia="Calibri"/>
          <w:szCs w:val="28"/>
        </w:rPr>
        <w:t>- Федеральным законом от 04.05.2011 № 99-ФЗ «О лицензировании отдельных видов деятельности».</w:t>
      </w:r>
    </w:p>
    <w:p w:rsidR="00C21672" w:rsidRDefault="00C21672" w:rsidP="00C21672">
      <w:pPr>
        <w:tabs>
          <w:tab w:val="left" w:pos="993"/>
        </w:tabs>
        <w:jc w:val="both"/>
        <w:rPr>
          <w:rFonts w:eastAsia="Calibri"/>
          <w:szCs w:val="28"/>
        </w:rPr>
      </w:pPr>
    </w:p>
    <w:p w:rsidR="00C21672" w:rsidRDefault="00C21672" w:rsidP="00C21672">
      <w:pPr>
        <w:tabs>
          <w:tab w:val="left" w:pos="993"/>
        </w:tabs>
        <w:jc w:val="both"/>
        <w:rPr>
          <w:rFonts w:eastAsia="Calibri"/>
          <w:szCs w:val="28"/>
        </w:rPr>
      </w:pPr>
    </w:p>
    <w:p w:rsidR="00C21672" w:rsidRDefault="00C21672" w:rsidP="00C21672">
      <w:pPr>
        <w:tabs>
          <w:tab w:val="left" w:pos="993"/>
        </w:tabs>
        <w:jc w:val="both"/>
        <w:rPr>
          <w:rFonts w:eastAsia="Calibri"/>
          <w:szCs w:val="28"/>
        </w:rPr>
      </w:pPr>
      <w:r w:rsidRPr="00C21672">
        <w:rPr>
          <w:rFonts w:eastAsia="Calibri"/>
          <w:b/>
          <w:szCs w:val="28"/>
          <w:u w:val="single"/>
        </w:rPr>
        <w:t xml:space="preserve">указать: </w:t>
      </w:r>
    </w:p>
    <w:p w:rsidR="00C21672" w:rsidRDefault="00C21672" w:rsidP="00C21672">
      <w:pPr>
        <w:tabs>
          <w:tab w:val="left" w:pos="993"/>
        </w:tabs>
        <w:jc w:val="both"/>
        <w:rPr>
          <w:rFonts w:eastAsia="Calibri"/>
          <w:szCs w:val="28"/>
        </w:rPr>
      </w:pPr>
    </w:p>
    <w:p w:rsidR="00C21672" w:rsidRPr="00C21672" w:rsidRDefault="00C21672" w:rsidP="00C21672">
      <w:pPr>
        <w:tabs>
          <w:tab w:val="clear" w:pos="709"/>
        </w:tabs>
        <w:suppressAutoHyphens/>
        <w:ind w:firstLine="567"/>
        <w:jc w:val="both"/>
        <w:rPr>
          <w:b/>
          <w:snapToGrid/>
          <w:szCs w:val="28"/>
          <w:lang w:eastAsia="ar-SA"/>
        </w:rPr>
      </w:pPr>
      <w:r w:rsidRPr="00C21672">
        <w:rPr>
          <w:b/>
          <w:snapToGrid/>
          <w:szCs w:val="28"/>
          <w:lang w:eastAsia="ar-SA"/>
        </w:rPr>
        <w:t>4.10. Услуги должны оказываться с учетом установленных требований:</w:t>
      </w:r>
      <w:r w:rsidRPr="00C21672">
        <w:rPr>
          <w:snapToGrid/>
          <w:szCs w:val="28"/>
        </w:rPr>
        <w:t xml:space="preserve"> </w:t>
      </w:r>
    </w:p>
    <w:p w:rsidR="00C21672" w:rsidRPr="00C21672" w:rsidRDefault="00C21672" w:rsidP="00C21672">
      <w:pPr>
        <w:tabs>
          <w:tab w:val="clear" w:pos="709"/>
        </w:tabs>
        <w:suppressAutoHyphens/>
        <w:ind w:firstLine="567"/>
        <w:jc w:val="both"/>
        <w:rPr>
          <w:rFonts w:eastAsia="Calibri"/>
          <w:snapToGrid/>
          <w:szCs w:val="28"/>
          <w:lang w:eastAsia="ar-SA"/>
        </w:rPr>
      </w:pPr>
      <w:r w:rsidRPr="00C21672">
        <w:rPr>
          <w:b/>
          <w:snapToGrid/>
          <w:szCs w:val="28"/>
          <w:lang w:eastAsia="ar-SA"/>
        </w:rPr>
        <w:t>-</w:t>
      </w:r>
      <w:r w:rsidRPr="00C21672">
        <w:rPr>
          <w:snapToGrid/>
          <w:szCs w:val="28"/>
        </w:rPr>
        <w:t xml:space="preserve"> </w:t>
      </w:r>
      <w:r w:rsidRPr="00C21672">
        <w:rPr>
          <w:rFonts w:eastAsia="Calibri"/>
          <w:snapToGrid/>
          <w:szCs w:val="28"/>
          <w:lang w:eastAsia="ar-SA"/>
        </w:rPr>
        <w:t xml:space="preserve">Федеральным законом от 30.06.2003 № 87-ФЗ «О транспортно-экспедиционной деятельности», ГОСТ </w:t>
      </w:r>
      <w:proofErr w:type="gramStart"/>
      <w:r w:rsidRPr="00C21672">
        <w:rPr>
          <w:rFonts w:eastAsia="Calibri"/>
          <w:snapToGrid/>
          <w:szCs w:val="28"/>
          <w:lang w:eastAsia="ar-SA"/>
        </w:rPr>
        <w:t>Р</w:t>
      </w:r>
      <w:proofErr w:type="gramEnd"/>
      <w:r w:rsidRPr="00C21672">
        <w:rPr>
          <w:rFonts w:eastAsia="Calibri"/>
          <w:snapToGrid/>
          <w:szCs w:val="28"/>
          <w:lang w:eastAsia="ar-SA"/>
        </w:rPr>
        <w:t xml:space="preserve"> 52298-2004, ГОСТ Р 52297-2004; </w:t>
      </w:r>
    </w:p>
    <w:p w:rsidR="00C21672" w:rsidRPr="00C21672" w:rsidRDefault="00C21672" w:rsidP="00C21672">
      <w:pPr>
        <w:tabs>
          <w:tab w:val="clear" w:pos="709"/>
        </w:tabs>
        <w:suppressAutoHyphens/>
        <w:ind w:firstLine="567"/>
        <w:jc w:val="both"/>
        <w:rPr>
          <w:rFonts w:eastAsia="Calibri"/>
          <w:snapToGrid/>
          <w:szCs w:val="28"/>
          <w:lang w:eastAsia="ar-SA"/>
        </w:rPr>
      </w:pPr>
      <w:r w:rsidRPr="00C21672">
        <w:rPr>
          <w:rFonts w:eastAsia="Calibri"/>
          <w:snapToGrid/>
          <w:szCs w:val="28"/>
          <w:lang w:eastAsia="ar-SA"/>
        </w:rPr>
        <w:t>-Уставом железнодорожного транспорта Российской Федерации» от 10.01.2003г. №18-ФЗ;</w:t>
      </w:r>
    </w:p>
    <w:p w:rsidR="00C21672" w:rsidRPr="00C21672" w:rsidRDefault="00C21672" w:rsidP="00C21672">
      <w:pPr>
        <w:tabs>
          <w:tab w:val="clear" w:pos="709"/>
        </w:tabs>
        <w:suppressAutoHyphens/>
        <w:ind w:firstLine="567"/>
        <w:jc w:val="both"/>
        <w:rPr>
          <w:rFonts w:eastAsia="Calibri"/>
          <w:snapToGrid/>
          <w:szCs w:val="28"/>
          <w:lang w:eastAsia="ar-SA"/>
        </w:rPr>
      </w:pPr>
      <w:r w:rsidRPr="00C21672">
        <w:rPr>
          <w:rFonts w:eastAsia="Calibri"/>
          <w:snapToGrid/>
          <w:szCs w:val="28"/>
          <w:lang w:eastAsia="ar-SA"/>
        </w:rPr>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C21672" w:rsidRPr="00C21672" w:rsidRDefault="00C21672" w:rsidP="00C21672">
      <w:pPr>
        <w:tabs>
          <w:tab w:val="clear" w:pos="709"/>
        </w:tabs>
        <w:suppressAutoHyphens/>
        <w:ind w:firstLine="567"/>
        <w:jc w:val="both"/>
        <w:rPr>
          <w:rFonts w:eastAsia="Calibri"/>
          <w:snapToGrid/>
          <w:szCs w:val="28"/>
          <w:lang w:eastAsia="ar-SA"/>
        </w:rPr>
      </w:pPr>
      <w:r w:rsidRPr="00C21672">
        <w:rPr>
          <w:rFonts w:eastAsia="Calibri"/>
          <w:snapToGrid/>
          <w:szCs w:val="28"/>
          <w:lang w:eastAsia="ar-SA"/>
        </w:rPr>
        <w:t>- Техническими условиями размещения и крепления грузов в вагонах и контейнерах, утвержденными МПС РФ 27.05.2003 № ЦМ- 943</w:t>
      </w:r>
      <w:r w:rsidRPr="00C21672">
        <w:rPr>
          <w:snapToGrid/>
          <w:szCs w:val="28"/>
          <w:lang w:eastAsia="ar-SA"/>
        </w:rPr>
        <w:t>;</w:t>
      </w:r>
    </w:p>
    <w:p w:rsidR="00C21672" w:rsidRPr="00C21672" w:rsidRDefault="00C21672" w:rsidP="00C21672">
      <w:pPr>
        <w:tabs>
          <w:tab w:val="clear" w:pos="709"/>
        </w:tabs>
        <w:suppressAutoHyphens/>
        <w:ind w:firstLine="567"/>
        <w:jc w:val="both"/>
        <w:rPr>
          <w:rFonts w:eastAsia="Calibri"/>
          <w:snapToGrid/>
          <w:szCs w:val="28"/>
          <w:lang w:eastAsia="ar-SA"/>
        </w:rPr>
      </w:pPr>
      <w:r w:rsidRPr="00C21672">
        <w:rPr>
          <w:rFonts w:eastAsia="Calibri"/>
          <w:snapToGrid/>
          <w:szCs w:val="28"/>
          <w:lang w:eastAsia="ar-SA"/>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C21672" w:rsidRPr="00C21672" w:rsidRDefault="00C21672" w:rsidP="00C21672">
      <w:pPr>
        <w:tabs>
          <w:tab w:val="clear" w:pos="709"/>
        </w:tabs>
        <w:suppressAutoHyphens/>
        <w:ind w:firstLine="567"/>
        <w:jc w:val="both"/>
        <w:rPr>
          <w:rFonts w:eastAsia="Calibri"/>
          <w:snapToGrid/>
          <w:szCs w:val="28"/>
          <w:lang w:eastAsia="ar-SA"/>
        </w:rPr>
      </w:pPr>
      <w:r w:rsidRPr="00C21672">
        <w:rPr>
          <w:rFonts w:eastAsia="Calibri"/>
          <w:snapToGrid/>
          <w:szCs w:val="28"/>
          <w:lang w:eastAsia="ar-SA"/>
        </w:rPr>
        <w:lastRenderedPageBreak/>
        <w:t xml:space="preserve">- Федеральным законом от 04.05.2011 № 99-ФЗ «О лицензировании отдельных видов деятельности». </w:t>
      </w:r>
    </w:p>
    <w:p w:rsidR="00C21672" w:rsidRPr="00C21672" w:rsidRDefault="00C21672" w:rsidP="00C21672">
      <w:pPr>
        <w:tabs>
          <w:tab w:val="left" w:pos="993"/>
        </w:tabs>
        <w:jc w:val="both"/>
        <w:rPr>
          <w:szCs w:val="28"/>
        </w:rPr>
      </w:pPr>
    </w:p>
    <w:p w:rsidR="00C21672" w:rsidRPr="00C21672" w:rsidRDefault="00C21672" w:rsidP="00C21672">
      <w:pPr>
        <w:pStyle w:val="a7"/>
        <w:spacing w:after="200"/>
        <w:ind w:left="1069"/>
        <w:jc w:val="both"/>
        <w:rPr>
          <w:szCs w:val="28"/>
        </w:rPr>
      </w:pPr>
    </w:p>
    <w:p w:rsidR="00AB6467" w:rsidRPr="00AB6467" w:rsidRDefault="004A43EC" w:rsidP="00AB6467">
      <w:pPr>
        <w:pStyle w:val="a7"/>
        <w:numPr>
          <w:ilvl w:val="0"/>
          <w:numId w:val="56"/>
        </w:numPr>
        <w:tabs>
          <w:tab w:val="left" w:pos="993"/>
        </w:tabs>
        <w:jc w:val="both"/>
        <w:rPr>
          <w:b/>
          <w:szCs w:val="28"/>
          <w:u w:val="single"/>
        </w:rPr>
      </w:pPr>
      <w:r>
        <w:rPr>
          <w:b/>
          <w:szCs w:val="28"/>
        </w:rPr>
        <w:t xml:space="preserve"> </w:t>
      </w:r>
      <w:r w:rsidR="00C21672">
        <w:rPr>
          <w:b/>
          <w:bCs/>
          <w:sz w:val="28"/>
          <w:szCs w:val="28"/>
        </w:rPr>
        <w:t>В пункте 1</w:t>
      </w:r>
      <w:r w:rsidR="00AB6467">
        <w:rPr>
          <w:b/>
          <w:bCs/>
          <w:sz w:val="28"/>
          <w:szCs w:val="28"/>
        </w:rPr>
        <w:t xml:space="preserve"> раздела № 5 «Информационная карта» </w:t>
      </w:r>
      <w:proofErr w:type="gramStart"/>
      <w:r w:rsidR="00AB6467" w:rsidRPr="0011457E">
        <w:rPr>
          <w:b/>
          <w:bCs/>
          <w:sz w:val="28"/>
          <w:szCs w:val="28"/>
          <w:u w:val="single"/>
        </w:rPr>
        <w:t>вместо</w:t>
      </w:r>
      <w:proofErr w:type="gramEnd"/>
      <w:r w:rsidR="00AB6467" w:rsidRPr="0011457E">
        <w:rPr>
          <w:b/>
          <w:bCs/>
          <w:sz w:val="28"/>
          <w:szCs w:val="28"/>
          <w:u w:val="single"/>
        </w:rPr>
        <w:t>:</w:t>
      </w:r>
    </w:p>
    <w:p w:rsidR="00AB6467" w:rsidRDefault="00AB6467"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A43EC" w:rsidRPr="00647AA0" w:rsidTr="004A43EC">
        <w:tc>
          <w:tcPr>
            <w:tcW w:w="534" w:type="dxa"/>
          </w:tcPr>
          <w:p w:rsidR="004A43EC" w:rsidRPr="0007096B" w:rsidRDefault="004A43EC" w:rsidP="004A43EC">
            <w:pPr>
              <w:pStyle w:val="11"/>
              <w:ind w:firstLine="0"/>
              <w:rPr>
                <w:b/>
                <w:sz w:val="24"/>
                <w:szCs w:val="24"/>
              </w:rPr>
            </w:pPr>
            <w:r w:rsidRPr="0007096B">
              <w:rPr>
                <w:b/>
                <w:sz w:val="24"/>
                <w:szCs w:val="24"/>
              </w:rPr>
              <w:t>1.</w:t>
            </w:r>
          </w:p>
        </w:tc>
        <w:tc>
          <w:tcPr>
            <w:tcW w:w="2551" w:type="dxa"/>
          </w:tcPr>
          <w:p w:rsidR="004A43EC" w:rsidRPr="0007096B" w:rsidRDefault="004A43EC" w:rsidP="004A43EC">
            <w:pPr>
              <w:pStyle w:val="Default"/>
              <w:rPr>
                <w:b/>
                <w:color w:val="auto"/>
              </w:rPr>
            </w:pPr>
            <w:r w:rsidRPr="0007096B">
              <w:rPr>
                <w:b/>
                <w:color w:val="auto"/>
              </w:rPr>
              <w:t>Предмет процедуры Размещения оферты</w:t>
            </w:r>
          </w:p>
          <w:p w:rsidR="004A43EC" w:rsidRPr="0007096B" w:rsidRDefault="004A43EC" w:rsidP="004A43EC">
            <w:pPr>
              <w:pStyle w:val="Default"/>
              <w:rPr>
                <w:b/>
                <w:color w:val="auto"/>
              </w:rPr>
            </w:pPr>
          </w:p>
        </w:tc>
        <w:tc>
          <w:tcPr>
            <w:tcW w:w="6768" w:type="dxa"/>
          </w:tcPr>
          <w:p w:rsidR="004A43EC" w:rsidRPr="00647AA0" w:rsidRDefault="00C21672" w:rsidP="00C21672">
            <w:pPr>
              <w:ind w:firstLine="0"/>
              <w:jc w:val="both"/>
            </w:pPr>
            <w:r w:rsidRPr="00C21672">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 с территории нескольких областей Московской и Октябрьской железных дорог.</w:t>
            </w:r>
          </w:p>
        </w:tc>
      </w:tr>
    </w:tbl>
    <w:p w:rsidR="00AB6467" w:rsidRDefault="00AB6467" w:rsidP="00AB6467">
      <w:pPr>
        <w:tabs>
          <w:tab w:val="left" w:pos="993"/>
        </w:tabs>
        <w:jc w:val="both"/>
        <w:rPr>
          <w:b/>
          <w:szCs w:val="28"/>
          <w:u w:val="single"/>
        </w:rPr>
      </w:pPr>
    </w:p>
    <w:p w:rsidR="004A43EC" w:rsidRDefault="004A43EC" w:rsidP="00AB6467">
      <w:pPr>
        <w:tabs>
          <w:tab w:val="left" w:pos="993"/>
        </w:tabs>
        <w:jc w:val="both"/>
        <w:rPr>
          <w:b/>
          <w:szCs w:val="28"/>
          <w:u w:val="single"/>
        </w:rPr>
      </w:pPr>
      <w:r>
        <w:rPr>
          <w:b/>
          <w:szCs w:val="28"/>
          <w:u w:val="single"/>
        </w:rPr>
        <w:t>указать:</w:t>
      </w:r>
    </w:p>
    <w:p w:rsidR="004A43EC" w:rsidRDefault="004A43EC"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A43EC" w:rsidRPr="004A43EC" w:rsidTr="004A43EC">
        <w:tc>
          <w:tcPr>
            <w:tcW w:w="534" w:type="dxa"/>
          </w:tcPr>
          <w:p w:rsidR="004A43EC" w:rsidRPr="004A43EC" w:rsidRDefault="004A43EC" w:rsidP="004A43EC">
            <w:pPr>
              <w:tabs>
                <w:tab w:val="clear" w:pos="709"/>
              </w:tabs>
              <w:suppressAutoHyphens/>
              <w:ind w:firstLine="0"/>
              <w:jc w:val="both"/>
              <w:rPr>
                <w:rFonts w:eastAsia="Arial"/>
                <w:b/>
                <w:snapToGrid/>
                <w:sz w:val="24"/>
                <w:szCs w:val="24"/>
                <w:lang w:eastAsia="ar-SA"/>
              </w:rPr>
            </w:pPr>
            <w:r w:rsidRPr="004A43EC">
              <w:rPr>
                <w:rFonts w:eastAsia="Arial"/>
                <w:b/>
                <w:snapToGrid/>
                <w:sz w:val="24"/>
                <w:szCs w:val="24"/>
                <w:lang w:eastAsia="ar-SA"/>
              </w:rPr>
              <w:t>1.</w:t>
            </w:r>
          </w:p>
        </w:tc>
        <w:tc>
          <w:tcPr>
            <w:tcW w:w="2551" w:type="dxa"/>
          </w:tcPr>
          <w:p w:rsidR="004A43EC" w:rsidRPr="004A43EC" w:rsidRDefault="004A43EC" w:rsidP="004A43EC">
            <w:pPr>
              <w:tabs>
                <w:tab w:val="clear" w:pos="709"/>
              </w:tabs>
              <w:suppressAutoHyphens/>
              <w:autoSpaceDE w:val="0"/>
              <w:ind w:firstLine="0"/>
              <w:rPr>
                <w:rFonts w:eastAsia="Arial"/>
                <w:b/>
                <w:snapToGrid/>
                <w:sz w:val="24"/>
                <w:szCs w:val="24"/>
                <w:lang w:eastAsia="ar-SA"/>
              </w:rPr>
            </w:pPr>
            <w:r w:rsidRPr="004A43EC">
              <w:rPr>
                <w:rFonts w:eastAsia="Arial"/>
                <w:b/>
                <w:snapToGrid/>
                <w:sz w:val="24"/>
                <w:szCs w:val="24"/>
                <w:lang w:eastAsia="ar-SA"/>
              </w:rPr>
              <w:t>Предмет процедуры Размещения оферты</w:t>
            </w:r>
          </w:p>
          <w:p w:rsidR="004A43EC" w:rsidRPr="004A43EC" w:rsidRDefault="004A43EC" w:rsidP="004A43EC">
            <w:pPr>
              <w:tabs>
                <w:tab w:val="clear" w:pos="709"/>
              </w:tabs>
              <w:suppressAutoHyphens/>
              <w:autoSpaceDE w:val="0"/>
              <w:ind w:firstLine="0"/>
              <w:rPr>
                <w:rFonts w:eastAsia="Arial"/>
                <w:b/>
                <w:snapToGrid/>
                <w:sz w:val="24"/>
                <w:szCs w:val="24"/>
                <w:lang w:eastAsia="ar-SA"/>
              </w:rPr>
            </w:pPr>
          </w:p>
        </w:tc>
        <w:tc>
          <w:tcPr>
            <w:tcW w:w="6768" w:type="dxa"/>
          </w:tcPr>
          <w:p w:rsidR="004A43EC" w:rsidRPr="004A43EC" w:rsidRDefault="00C21672" w:rsidP="004A43EC">
            <w:pPr>
              <w:tabs>
                <w:tab w:val="clear" w:pos="709"/>
              </w:tabs>
              <w:suppressAutoHyphens/>
              <w:ind w:firstLine="0"/>
              <w:jc w:val="both"/>
              <w:rPr>
                <w:snapToGrid/>
                <w:sz w:val="24"/>
                <w:szCs w:val="24"/>
                <w:lang w:eastAsia="ar-SA"/>
              </w:rPr>
            </w:pPr>
            <w:r w:rsidRPr="004A43EC">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tc>
      </w:tr>
    </w:tbl>
    <w:p w:rsidR="004A43EC" w:rsidRDefault="004A43EC" w:rsidP="00AB6467">
      <w:pPr>
        <w:tabs>
          <w:tab w:val="left" w:pos="993"/>
        </w:tabs>
        <w:jc w:val="both"/>
        <w:rPr>
          <w:b/>
          <w:szCs w:val="28"/>
          <w:u w:val="single"/>
        </w:rPr>
      </w:pPr>
    </w:p>
    <w:p w:rsidR="0025261B" w:rsidRPr="0025261B" w:rsidRDefault="00C21672" w:rsidP="0025261B">
      <w:pPr>
        <w:pStyle w:val="a7"/>
        <w:numPr>
          <w:ilvl w:val="0"/>
          <w:numId w:val="56"/>
        </w:numPr>
        <w:tabs>
          <w:tab w:val="left" w:pos="993"/>
        </w:tabs>
        <w:jc w:val="both"/>
        <w:rPr>
          <w:b/>
          <w:szCs w:val="28"/>
          <w:u w:val="single"/>
        </w:rPr>
      </w:pPr>
      <w:r>
        <w:rPr>
          <w:b/>
          <w:bCs/>
          <w:sz w:val="28"/>
          <w:szCs w:val="28"/>
        </w:rPr>
        <w:t>В пункте 8</w:t>
      </w:r>
      <w:r w:rsidR="0025261B">
        <w:rPr>
          <w:b/>
          <w:bCs/>
          <w:sz w:val="28"/>
          <w:szCs w:val="28"/>
        </w:rPr>
        <w:t xml:space="preserve"> раздела № 5 «Информационная карта» </w:t>
      </w:r>
      <w:proofErr w:type="gramStart"/>
      <w:r w:rsidR="0025261B" w:rsidRPr="0011457E">
        <w:rPr>
          <w:b/>
          <w:bCs/>
          <w:sz w:val="28"/>
          <w:szCs w:val="28"/>
          <w:u w:val="single"/>
        </w:rPr>
        <w:t>вместо</w:t>
      </w:r>
      <w:proofErr w:type="gramEnd"/>
      <w:r w:rsidR="0025261B" w:rsidRPr="0011457E">
        <w:rPr>
          <w:b/>
          <w:bCs/>
          <w:sz w:val="28"/>
          <w:szCs w:val="28"/>
          <w:u w:val="single"/>
        </w:rPr>
        <w:t>:</w:t>
      </w:r>
    </w:p>
    <w:p w:rsidR="0025261B" w:rsidRDefault="0025261B" w:rsidP="0025261B">
      <w:pPr>
        <w:tabs>
          <w:tab w:val="left" w:pos="993"/>
        </w:tabs>
        <w:ind w:firstLine="0"/>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21672" w:rsidRPr="00647AA0" w:rsidTr="00C21672">
        <w:tc>
          <w:tcPr>
            <w:tcW w:w="534" w:type="dxa"/>
          </w:tcPr>
          <w:p w:rsidR="00C21672" w:rsidRPr="00647AA0" w:rsidRDefault="00C21672" w:rsidP="00C21672">
            <w:pPr>
              <w:pStyle w:val="11"/>
              <w:ind w:firstLine="0"/>
              <w:rPr>
                <w:b/>
                <w:sz w:val="24"/>
                <w:szCs w:val="24"/>
              </w:rPr>
            </w:pPr>
            <w:r w:rsidRPr="00647AA0">
              <w:rPr>
                <w:b/>
                <w:sz w:val="24"/>
                <w:szCs w:val="24"/>
              </w:rPr>
              <w:t xml:space="preserve">8. </w:t>
            </w:r>
          </w:p>
        </w:tc>
        <w:tc>
          <w:tcPr>
            <w:tcW w:w="2551" w:type="dxa"/>
          </w:tcPr>
          <w:p w:rsidR="00C21672" w:rsidRPr="00647AA0" w:rsidRDefault="00C21672" w:rsidP="00C21672">
            <w:pPr>
              <w:pStyle w:val="Default"/>
              <w:rPr>
                <w:b/>
                <w:color w:val="auto"/>
              </w:rPr>
            </w:pPr>
            <w:r w:rsidRPr="00647AA0">
              <w:rPr>
                <w:b/>
                <w:color w:val="auto"/>
              </w:rPr>
              <w:t>Рассмотрение Заявок</w:t>
            </w:r>
          </w:p>
        </w:tc>
        <w:tc>
          <w:tcPr>
            <w:tcW w:w="6768" w:type="dxa"/>
          </w:tcPr>
          <w:p w:rsidR="00C21672" w:rsidRPr="00647AA0" w:rsidRDefault="00C21672" w:rsidP="00C21672">
            <w:pPr>
              <w:pStyle w:val="11"/>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C21672" w:rsidRPr="00647AA0" w:rsidRDefault="00C21672" w:rsidP="00AE60CE">
            <w:pPr>
              <w:pStyle w:val="11"/>
              <w:numPr>
                <w:ilvl w:val="0"/>
                <w:numId w:val="59"/>
              </w:numPr>
              <w:suppressAutoHyphens/>
              <w:ind w:left="0" w:firstLine="34"/>
              <w:rPr>
                <w:sz w:val="24"/>
                <w:szCs w:val="24"/>
              </w:rPr>
            </w:pPr>
            <w:r w:rsidRPr="00647AA0">
              <w:rPr>
                <w:sz w:val="24"/>
                <w:szCs w:val="24"/>
              </w:rPr>
              <w:t>по первому этапу при наличии Заявок состоится «28» августа 2017 г. в 14 часов 00 минут местного времени;</w:t>
            </w:r>
          </w:p>
          <w:p w:rsidR="00C21672" w:rsidRPr="00647AA0" w:rsidRDefault="00C21672" w:rsidP="00AE60CE">
            <w:pPr>
              <w:pStyle w:val="11"/>
              <w:numPr>
                <w:ilvl w:val="0"/>
                <w:numId w:val="59"/>
              </w:numPr>
              <w:suppressAutoHyphens/>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C21672" w:rsidRPr="00647AA0" w:rsidRDefault="00C21672" w:rsidP="00C21672">
            <w:pPr>
              <w:pStyle w:val="11"/>
              <w:ind w:firstLine="34"/>
              <w:rPr>
                <w:sz w:val="24"/>
                <w:szCs w:val="24"/>
              </w:rPr>
            </w:pPr>
            <w:r w:rsidRPr="00647AA0">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C21672" w:rsidRPr="00647AA0" w:rsidRDefault="00C21672" w:rsidP="00C21672">
            <w:pPr>
              <w:pStyle w:val="11"/>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bl>
    <w:p w:rsidR="004A43EC" w:rsidRDefault="004A43EC" w:rsidP="00C21672">
      <w:pPr>
        <w:tabs>
          <w:tab w:val="left" w:pos="993"/>
        </w:tabs>
        <w:ind w:firstLine="0"/>
        <w:jc w:val="both"/>
        <w:rPr>
          <w:b/>
          <w:szCs w:val="28"/>
          <w:u w:val="single"/>
        </w:rPr>
      </w:pPr>
    </w:p>
    <w:p w:rsidR="0025261B" w:rsidRDefault="0025261B" w:rsidP="00AB6467">
      <w:pPr>
        <w:tabs>
          <w:tab w:val="left" w:pos="993"/>
        </w:tabs>
        <w:jc w:val="both"/>
        <w:rPr>
          <w:b/>
          <w:szCs w:val="28"/>
          <w:u w:val="single"/>
        </w:rPr>
      </w:pPr>
      <w:r>
        <w:rPr>
          <w:b/>
          <w:szCs w:val="28"/>
          <w:u w:val="single"/>
        </w:rPr>
        <w:t>указать:</w:t>
      </w:r>
    </w:p>
    <w:p w:rsidR="0025261B" w:rsidRDefault="0025261B"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21672" w:rsidRPr="00647AA0" w:rsidTr="00C21672">
        <w:tc>
          <w:tcPr>
            <w:tcW w:w="534" w:type="dxa"/>
          </w:tcPr>
          <w:p w:rsidR="00C21672" w:rsidRPr="00647AA0" w:rsidRDefault="00C21672" w:rsidP="00C21672">
            <w:pPr>
              <w:pStyle w:val="11"/>
              <w:ind w:firstLine="0"/>
              <w:rPr>
                <w:b/>
                <w:sz w:val="24"/>
                <w:szCs w:val="24"/>
              </w:rPr>
            </w:pPr>
            <w:r w:rsidRPr="00647AA0">
              <w:rPr>
                <w:b/>
                <w:sz w:val="24"/>
                <w:szCs w:val="24"/>
              </w:rPr>
              <w:t xml:space="preserve">8. </w:t>
            </w:r>
          </w:p>
        </w:tc>
        <w:tc>
          <w:tcPr>
            <w:tcW w:w="2551" w:type="dxa"/>
          </w:tcPr>
          <w:p w:rsidR="00C21672" w:rsidRPr="00647AA0" w:rsidRDefault="00C21672" w:rsidP="00C21672">
            <w:pPr>
              <w:pStyle w:val="Default"/>
              <w:rPr>
                <w:b/>
                <w:color w:val="auto"/>
              </w:rPr>
            </w:pPr>
            <w:r w:rsidRPr="00647AA0">
              <w:rPr>
                <w:b/>
                <w:color w:val="auto"/>
              </w:rPr>
              <w:t>Рассмотрение Заявок</w:t>
            </w:r>
          </w:p>
        </w:tc>
        <w:tc>
          <w:tcPr>
            <w:tcW w:w="6768" w:type="dxa"/>
          </w:tcPr>
          <w:p w:rsidR="00C21672" w:rsidRPr="00647AA0" w:rsidRDefault="00C21672" w:rsidP="00C21672">
            <w:pPr>
              <w:pStyle w:val="11"/>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C21672" w:rsidRPr="00647AA0" w:rsidRDefault="00D04893" w:rsidP="00D04893">
            <w:pPr>
              <w:pStyle w:val="11"/>
              <w:suppressAutoHyphens/>
              <w:ind w:firstLine="0"/>
              <w:rPr>
                <w:sz w:val="24"/>
                <w:szCs w:val="24"/>
              </w:rPr>
            </w:pPr>
            <w:r>
              <w:rPr>
                <w:sz w:val="24"/>
                <w:szCs w:val="24"/>
              </w:rPr>
              <w:tab/>
              <w:t xml:space="preserve">1) </w:t>
            </w:r>
            <w:r w:rsidR="00C21672" w:rsidRPr="00647AA0">
              <w:rPr>
                <w:sz w:val="24"/>
                <w:szCs w:val="24"/>
              </w:rPr>
              <w:t>по первому этапу при наличии Заявок состоится «28» августа 2017 г. в 14 часов 00 минут местного времени;</w:t>
            </w:r>
          </w:p>
          <w:p w:rsidR="00D04893" w:rsidRPr="00C663B6" w:rsidRDefault="00D04893" w:rsidP="00D04893">
            <w:pPr>
              <w:pStyle w:val="11"/>
              <w:ind w:firstLine="284"/>
              <w:rPr>
                <w:sz w:val="24"/>
                <w:szCs w:val="24"/>
              </w:rPr>
            </w:pPr>
            <w:r w:rsidRPr="00C663B6">
              <w:rPr>
                <w:sz w:val="24"/>
                <w:szCs w:val="24"/>
              </w:rPr>
              <w:lastRenderedPageBreak/>
              <w:t>2) Второй и последующие этапы при поступлении Заявок после предыдущего этапа - последнюю рабочую пятницу каждого календарного месяца;</w:t>
            </w:r>
          </w:p>
          <w:p w:rsidR="00D04893" w:rsidRDefault="00D04893" w:rsidP="00D04893">
            <w:pPr>
              <w:pStyle w:val="11"/>
              <w:ind w:firstLine="284"/>
              <w:rPr>
                <w:sz w:val="24"/>
                <w:szCs w:val="24"/>
              </w:rPr>
            </w:pPr>
            <w:r w:rsidRPr="00C663B6">
              <w:rPr>
                <w:sz w:val="24"/>
                <w:szCs w:val="24"/>
              </w:rPr>
              <w:t xml:space="preserve">3) Последний этап - не позднее 10 календарных дней </w:t>
            </w:r>
            <w:proofErr w:type="gramStart"/>
            <w:r w:rsidRPr="00C663B6">
              <w:rPr>
                <w:sz w:val="24"/>
                <w:szCs w:val="24"/>
              </w:rPr>
              <w:t>с даты окончания</w:t>
            </w:r>
            <w:proofErr w:type="gramEnd"/>
            <w:r w:rsidRPr="00C663B6">
              <w:rPr>
                <w:sz w:val="24"/>
                <w:szCs w:val="24"/>
              </w:rPr>
              <w:t xml:space="preserve"> приема заявок, указанной в пункте 6 Информационной карты.</w:t>
            </w:r>
          </w:p>
          <w:p w:rsidR="00C21672" w:rsidRPr="00647AA0" w:rsidRDefault="00C21672" w:rsidP="00C21672">
            <w:pPr>
              <w:pStyle w:val="11"/>
              <w:ind w:left="34" w:firstLine="0"/>
              <w:rPr>
                <w:sz w:val="24"/>
                <w:szCs w:val="24"/>
              </w:rPr>
            </w:pPr>
          </w:p>
        </w:tc>
      </w:tr>
    </w:tbl>
    <w:p w:rsidR="00C21672" w:rsidRDefault="00C21672" w:rsidP="00AB6467">
      <w:pPr>
        <w:tabs>
          <w:tab w:val="left" w:pos="993"/>
        </w:tabs>
        <w:jc w:val="both"/>
        <w:rPr>
          <w:b/>
          <w:szCs w:val="28"/>
          <w:u w:val="single"/>
        </w:rPr>
      </w:pPr>
    </w:p>
    <w:p w:rsidR="00D04893" w:rsidRDefault="00D04893" w:rsidP="00AB6467">
      <w:pPr>
        <w:tabs>
          <w:tab w:val="left" w:pos="993"/>
        </w:tabs>
        <w:jc w:val="both"/>
        <w:rPr>
          <w:b/>
          <w:szCs w:val="28"/>
          <w:u w:val="single"/>
        </w:rPr>
      </w:pPr>
    </w:p>
    <w:p w:rsidR="00D04893" w:rsidRPr="00D04893" w:rsidRDefault="00D04893" w:rsidP="00D04893">
      <w:pPr>
        <w:pStyle w:val="a7"/>
        <w:numPr>
          <w:ilvl w:val="0"/>
          <w:numId w:val="56"/>
        </w:numPr>
        <w:tabs>
          <w:tab w:val="left" w:pos="993"/>
        </w:tabs>
        <w:jc w:val="both"/>
        <w:rPr>
          <w:b/>
          <w:szCs w:val="28"/>
          <w:u w:val="single"/>
        </w:rPr>
      </w:pPr>
      <w:r>
        <w:rPr>
          <w:b/>
          <w:bCs/>
          <w:sz w:val="28"/>
          <w:szCs w:val="28"/>
        </w:rPr>
        <w:t xml:space="preserve">В пункте 11 раздела № 5 «Информационная карта» </w:t>
      </w:r>
      <w:proofErr w:type="gramStart"/>
      <w:r w:rsidRPr="0011457E">
        <w:rPr>
          <w:b/>
          <w:bCs/>
          <w:sz w:val="28"/>
          <w:szCs w:val="28"/>
          <w:u w:val="single"/>
        </w:rPr>
        <w:t>вместо</w:t>
      </w:r>
      <w:proofErr w:type="gramEnd"/>
      <w:r w:rsidRPr="0011457E">
        <w:rPr>
          <w:b/>
          <w:bCs/>
          <w:sz w:val="28"/>
          <w:szCs w:val="28"/>
          <w:u w:val="single"/>
        </w:rPr>
        <w:t>:</w:t>
      </w:r>
    </w:p>
    <w:p w:rsidR="00D04893" w:rsidRDefault="00D04893"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04893" w:rsidRPr="00647AA0" w:rsidTr="00D04893">
        <w:tc>
          <w:tcPr>
            <w:tcW w:w="534" w:type="dxa"/>
          </w:tcPr>
          <w:p w:rsidR="00D04893" w:rsidRPr="00647AA0" w:rsidRDefault="00D04893" w:rsidP="00D04893">
            <w:pPr>
              <w:pStyle w:val="11"/>
              <w:ind w:firstLine="0"/>
              <w:rPr>
                <w:b/>
                <w:sz w:val="24"/>
                <w:szCs w:val="24"/>
              </w:rPr>
            </w:pPr>
            <w:r w:rsidRPr="00647AA0">
              <w:rPr>
                <w:b/>
                <w:sz w:val="24"/>
                <w:szCs w:val="24"/>
              </w:rPr>
              <w:t>11.</w:t>
            </w:r>
          </w:p>
        </w:tc>
        <w:tc>
          <w:tcPr>
            <w:tcW w:w="2551" w:type="dxa"/>
          </w:tcPr>
          <w:p w:rsidR="00D04893" w:rsidRPr="00647AA0" w:rsidRDefault="00D04893" w:rsidP="00D04893">
            <w:pPr>
              <w:pStyle w:val="Default"/>
              <w:rPr>
                <w:b/>
                <w:color w:val="auto"/>
              </w:rPr>
            </w:pPr>
            <w:r w:rsidRPr="00647AA0">
              <w:rPr>
                <w:b/>
                <w:color w:val="auto"/>
              </w:rPr>
              <w:t>Условия оплаты за товар, выполнение работ, оказание услуг</w:t>
            </w:r>
          </w:p>
        </w:tc>
        <w:tc>
          <w:tcPr>
            <w:tcW w:w="6768" w:type="dxa"/>
          </w:tcPr>
          <w:p w:rsidR="00D04893" w:rsidRPr="00647AA0" w:rsidRDefault="00D04893" w:rsidP="00D04893">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Pr>
                <w:sz w:val="24"/>
                <w:szCs w:val="24"/>
              </w:rPr>
              <w:t>счета и</w:t>
            </w:r>
            <w:r w:rsidRPr="00647AA0">
              <w:rPr>
                <w:sz w:val="24"/>
                <w:szCs w:val="24"/>
              </w:rPr>
              <w:t xml:space="preserve">сполнителя в течение 20 (двадцати) календарных дней </w:t>
            </w:r>
            <w:proofErr w:type="gramStart"/>
            <w:r w:rsidRPr="00647AA0">
              <w:rPr>
                <w:sz w:val="24"/>
                <w:szCs w:val="24"/>
              </w:rPr>
              <w:t>с даты получен</w:t>
            </w:r>
            <w:r>
              <w:rPr>
                <w:sz w:val="24"/>
                <w:szCs w:val="24"/>
              </w:rPr>
              <w:t>ия</w:t>
            </w:r>
            <w:proofErr w:type="gramEnd"/>
            <w:r>
              <w:rPr>
                <w:sz w:val="24"/>
                <w:szCs w:val="24"/>
              </w:rPr>
              <w:t xml:space="preserve"> акта об оказанных услугах и отчета и</w:t>
            </w:r>
            <w:r w:rsidRPr="00647AA0">
              <w:rPr>
                <w:sz w:val="24"/>
                <w:szCs w:val="24"/>
              </w:rPr>
              <w:t>сполнителя за отчетный месяц.</w:t>
            </w:r>
          </w:p>
          <w:p w:rsidR="00D04893" w:rsidRPr="00647AA0" w:rsidRDefault="00D04893" w:rsidP="00D04893">
            <w:pPr>
              <w:pStyle w:val="11"/>
              <w:ind w:firstLine="284"/>
              <w:rPr>
                <w:sz w:val="24"/>
                <w:szCs w:val="24"/>
              </w:rPr>
            </w:pPr>
          </w:p>
        </w:tc>
      </w:tr>
    </w:tbl>
    <w:p w:rsidR="00D04893" w:rsidRDefault="00D04893" w:rsidP="00AB6467">
      <w:pPr>
        <w:tabs>
          <w:tab w:val="left" w:pos="993"/>
        </w:tabs>
        <w:jc w:val="both"/>
        <w:rPr>
          <w:b/>
          <w:szCs w:val="28"/>
          <w:u w:val="single"/>
        </w:rPr>
      </w:pPr>
    </w:p>
    <w:p w:rsidR="0025261B" w:rsidRDefault="00D04893" w:rsidP="00D04893">
      <w:pPr>
        <w:tabs>
          <w:tab w:val="left" w:pos="993"/>
        </w:tabs>
        <w:ind w:firstLine="0"/>
        <w:jc w:val="both"/>
        <w:rPr>
          <w:b/>
          <w:szCs w:val="28"/>
          <w:u w:val="single"/>
        </w:rPr>
      </w:pPr>
      <w:r>
        <w:rPr>
          <w:b/>
          <w:szCs w:val="28"/>
          <w:u w:val="single"/>
        </w:rPr>
        <w:t xml:space="preserve">указать: </w:t>
      </w:r>
    </w:p>
    <w:p w:rsidR="00D04893" w:rsidRDefault="00D04893" w:rsidP="00D04893">
      <w:pPr>
        <w:tabs>
          <w:tab w:val="left" w:pos="993"/>
        </w:tabs>
        <w:ind w:firstLine="0"/>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04893" w:rsidRPr="00647AA0" w:rsidTr="00D04893">
        <w:tc>
          <w:tcPr>
            <w:tcW w:w="534" w:type="dxa"/>
          </w:tcPr>
          <w:p w:rsidR="00D04893" w:rsidRPr="00647AA0" w:rsidRDefault="00D04893" w:rsidP="00D04893">
            <w:pPr>
              <w:pStyle w:val="11"/>
              <w:ind w:firstLine="0"/>
              <w:rPr>
                <w:b/>
                <w:sz w:val="24"/>
                <w:szCs w:val="24"/>
              </w:rPr>
            </w:pPr>
            <w:r w:rsidRPr="00647AA0">
              <w:rPr>
                <w:b/>
                <w:sz w:val="24"/>
                <w:szCs w:val="24"/>
              </w:rPr>
              <w:t>11.</w:t>
            </w:r>
          </w:p>
        </w:tc>
        <w:tc>
          <w:tcPr>
            <w:tcW w:w="2551" w:type="dxa"/>
          </w:tcPr>
          <w:p w:rsidR="00D04893" w:rsidRPr="00647AA0" w:rsidRDefault="00D04893" w:rsidP="00D04893">
            <w:pPr>
              <w:pStyle w:val="Default"/>
              <w:rPr>
                <w:b/>
                <w:color w:val="auto"/>
              </w:rPr>
            </w:pPr>
            <w:r w:rsidRPr="00647AA0">
              <w:rPr>
                <w:b/>
                <w:color w:val="auto"/>
              </w:rPr>
              <w:t>Условия оплаты за товар, выполнение работ, оказание услуг</w:t>
            </w:r>
          </w:p>
        </w:tc>
        <w:tc>
          <w:tcPr>
            <w:tcW w:w="6768" w:type="dxa"/>
          </w:tcPr>
          <w:p w:rsidR="00D04893" w:rsidRPr="00D04893" w:rsidRDefault="00D04893" w:rsidP="00D04893">
            <w:pPr>
              <w:pStyle w:val="Normal1"/>
              <w:shd w:val="clear" w:color="auto" w:fill="FFFFFF"/>
              <w:tabs>
                <w:tab w:val="left" w:pos="713"/>
                <w:tab w:val="left" w:pos="9639"/>
              </w:tabs>
              <w:ind w:firstLine="0"/>
              <w:rPr>
                <w:sz w:val="24"/>
                <w:szCs w:val="24"/>
              </w:rPr>
            </w:pPr>
            <w:r w:rsidRPr="00D04893">
              <w:rPr>
                <w:sz w:val="24"/>
                <w:szCs w:val="24"/>
              </w:rPr>
              <w:t xml:space="preserve">Заказчик оплачивает счета исполнителя в течение 30 (тридцати) календарных дней </w:t>
            </w:r>
            <w:proofErr w:type="gramStart"/>
            <w:r w:rsidRPr="00D04893">
              <w:rPr>
                <w:sz w:val="24"/>
                <w:szCs w:val="24"/>
              </w:rPr>
              <w:t>с даты получения</w:t>
            </w:r>
            <w:proofErr w:type="gramEnd"/>
            <w:r w:rsidRPr="00D04893">
              <w:rPr>
                <w:sz w:val="24"/>
                <w:szCs w:val="24"/>
              </w:rPr>
              <w:t xml:space="preserve"> акта об оказанных услугах и отчета исполнителя за отчетный месяц.</w:t>
            </w:r>
          </w:p>
          <w:p w:rsidR="00D04893" w:rsidRPr="00647AA0" w:rsidRDefault="00D04893" w:rsidP="00D04893">
            <w:pPr>
              <w:pStyle w:val="11"/>
              <w:ind w:firstLine="284"/>
              <w:rPr>
                <w:sz w:val="24"/>
                <w:szCs w:val="24"/>
              </w:rPr>
            </w:pPr>
          </w:p>
        </w:tc>
      </w:tr>
    </w:tbl>
    <w:p w:rsidR="00D04893" w:rsidRDefault="00D04893" w:rsidP="00D04893">
      <w:pPr>
        <w:tabs>
          <w:tab w:val="left" w:pos="993"/>
        </w:tabs>
        <w:ind w:firstLine="0"/>
        <w:jc w:val="both"/>
        <w:rPr>
          <w:szCs w:val="28"/>
        </w:rPr>
      </w:pPr>
    </w:p>
    <w:p w:rsidR="00186BB2" w:rsidRPr="00186BB2" w:rsidRDefault="00186BB2" w:rsidP="00186BB2">
      <w:pPr>
        <w:pStyle w:val="a7"/>
        <w:numPr>
          <w:ilvl w:val="0"/>
          <w:numId w:val="56"/>
        </w:numPr>
        <w:tabs>
          <w:tab w:val="left" w:pos="-142"/>
        </w:tabs>
        <w:ind w:left="-142" w:firstLine="851"/>
        <w:jc w:val="both"/>
        <w:rPr>
          <w:b/>
          <w:sz w:val="28"/>
          <w:szCs w:val="28"/>
        </w:rPr>
      </w:pPr>
      <w:r w:rsidRPr="00186BB2">
        <w:rPr>
          <w:b/>
          <w:sz w:val="28"/>
          <w:szCs w:val="28"/>
        </w:rPr>
        <w:t xml:space="preserve">В пункте 3.3. Приложения № 4 к Документации о закупке «Проект договора» </w:t>
      </w:r>
      <w:proofErr w:type="gramStart"/>
      <w:r w:rsidRPr="00186BB2">
        <w:rPr>
          <w:b/>
          <w:sz w:val="28"/>
          <w:szCs w:val="28"/>
        </w:rPr>
        <w:t>вместо</w:t>
      </w:r>
      <w:proofErr w:type="gramEnd"/>
      <w:r w:rsidRPr="00186BB2">
        <w:rPr>
          <w:b/>
          <w:sz w:val="28"/>
          <w:szCs w:val="28"/>
        </w:rPr>
        <w:t>:</w:t>
      </w:r>
    </w:p>
    <w:p w:rsidR="00186BB2" w:rsidRDefault="00186BB2" w:rsidP="00186BB2">
      <w:pPr>
        <w:tabs>
          <w:tab w:val="left" w:pos="993"/>
        </w:tabs>
        <w:jc w:val="both"/>
        <w:rPr>
          <w:szCs w:val="28"/>
        </w:rPr>
      </w:pPr>
    </w:p>
    <w:p w:rsidR="00186BB2" w:rsidRPr="00186BB2" w:rsidRDefault="00186BB2" w:rsidP="00186BB2">
      <w:pPr>
        <w:tabs>
          <w:tab w:val="left" w:pos="993"/>
        </w:tabs>
        <w:jc w:val="both"/>
        <w:rPr>
          <w:szCs w:val="28"/>
        </w:rPr>
      </w:pPr>
      <w:r w:rsidRPr="00D97DBE">
        <w:rPr>
          <w:szCs w:val="28"/>
        </w:rPr>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20 (двадцати) календарных дней </w:t>
      </w:r>
      <w:proofErr w:type="gramStart"/>
      <w:r w:rsidRPr="00D97DBE">
        <w:rPr>
          <w:szCs w:val="28"/>
        </w:rPr>
        <w:t>с даты получения</w:t>
      </w:r>
      <w:proofErr w:type="gramEnd"/>
      <w:r w:rsidRPr="00D97DBE">
        <w:rPr>
          <w:szCs w:val="28"/>
        </w:rPr>
        <w:t xml:space="preserve"> акта об оказанных услугах и Отчета Исполнителя за отчетный месяц.</w:t>
      </w:r>
    </w:p>
    <w:p w:rsidR="00186BB2" w:rsidRDefault="00186BB2" w:rsidP="00186BB2">
      <w:pPr>
        <w:tabs>
          <w:tab w:val="left" w:pos="-142"/>
        </w:tabs>
        <w:ind w:firstLine="0"/>
        <w:jc w:val="both"/>
        <w:rPr>
          <w:b/>
          <w:szCs w:val="28"/>
        </w:rPr>
      </w:pPr>
    </w:p>
    <w:p w:rsidR="00186BB2" w:rsidRDefault="00186BB2" w:rsidP="00186BB2">
      <w:pPr>
        <w:tabs>
          <w:tab w:val="left" w:pos="-142"/>
        </w:tabs>
        <w:ind w:firstLine="0"/>
        <w:jc w:val="both"/>
        <w:rPr>
          <w:b/>
          <w:szCs w:val="28"/>
          <w:u w:val="single"/>
        </w:rPr>
      </w:pPr>
      <w:r w:rsidRPr="00186BB2">
        <w:rPr>
          <w:b/>
          <w:szCs w:val="28"/>
          <w:u w:val="single"/>
        </w:rPr>
        <w:t xml:space="preserve">указать: </w:t>
      </w:r>
    </w:p>
    <w:p w:rsidR="00186BB2" w:rsidRDefault="00186BB2" w:rsidP="00186BB2">
      <w:pPr>
        <w:tabs>
          <w:tab w:val="left" w:pos="-142"/>
        </w:tabs>
        <w:ind w:firstLine="0"/>
        <w:jc w:val="both"/>
        <w:rPr>
          <w:b/>
          <w:szCs w:val="28"/>
          <w:u w:val="single"/>
        </w:rPr>
      </w:pPr>
    </w:p>
    <w:p w:rsidR="00186BB2" w:rsidRPr="00186BB2" w:rsidRDefault="00186BB2" w:rsidP="00186BB2">
      <w:pPr>
        <w:tabs>
          <w:tab w:val="left" w:pos="993"/>
        </w:tabs>
        <w:jc w:val="both"/>
        <w:rPr>
          <w:szCs w:val="28"/>
        </w:rPr>
      </w:pPr>
      <w:r w:rsidRPr="00D97DBE">
        <w:rPr>
          <w:szCs w:val="28"/>
        </w:rPr>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Pr>
          <w:szCs w:val="28"/>
        </w:rPr>
        <w:t>3</w:t>
      </w:r>
      <w:r w:rsidRPr="00D97DBE">
        <w:rPr>
          <w:szCs w:val="28"/>
        </w:rPr>
        <w:t>0 (</w:t>
      </w:r>
      <w:r>
        <w:rPr>
          <w:szCs w:val="28"/>
        </w:rPr>
        <w:t>тридцати</w:t>
      </w:r>
      <w:r w:rsidRPr="00D97DBE">
        <w:rPr>
          <w:szCs w:val="28"/>
        </w:rPr>
        <w:t xml:space="preserve">) календарных дней </w:t>
      </w:r>
      <w:proofErr w:type="gramStart"/>
      <w:r w:rsidRPr="00D97DBE">
        <w:rPr>
          <w:szCs w:val="28"/>
        </w:rPr>
        <w:t>с даты получения</w:t>
      </w:r>
      <w:proofErr w:type="gramEnd"/>
      <w:r w:rsidRPr="00D97DBE">
        <w:rPr>
          <w:szCs w:val="28"/>
        </w:rPr>
        <w:t xml:space="preserve"> акта об оказанных услугах и Отчета Исполнителя за отчетный месяц.</w:t>
      </w:r>
    </w:p>
    <w:p w:rsidR="00186BB2" w:rsidRDefault="00186BB2" w:rsidP="00186BB2">
      <w:pPr>
        <w:tabs>
          <w:tab w:val="left" w:pos="-142"/>
        </w:tabs>
        <w:ind w:firstLine="0"/>
        <w:jc w:val="both"/>
        <w:rPr>
          <w:b/>
          <w:szCs w:val="28"/>
        </w:rPr>
      </w:pPr>
    </w:p>
    <w:p w:rsidR="00186BB2" w:rsidRPr="00186BB2" w:rsidRDefault="00186BB2" w:rsidP="00186BB2">
      <w:pPr>
        <w:tabs>
          <w:tab w:val="left" w:pos="-142"/>
        </w:tabs>
        <w:ind w:firstLine="0"/>
        <w:jc w:val="both"/>
        <w:rPr>
          <w:b/>
          <w:szCs w:val="28"/>
        </w:rPr>
      </w:pPr>
    </w:p>
    <w:p w:rsidR="00D04893" w:rsidRPr="00186BB2" w:rsidRDefault="00D04893" w:rsidP="00186BB2">
      <w:pPr>
        <w:pStyle w:val="a7"/>
        <w:numPr>
          <w:ilvl w:val="0"/>
          <w:numId w:val="56"/>
        </w:numPr>
        <w:tabs>
          <w:tab w:val="left" w:pos="-142"/>
        </w:tabs>
        <w:ind w:left="-142" w:firstLine="851"/>
        <w:jc w:val="both"/>
        <w:rPr>
          <w:b/>
          <w:sz w:val="28"/>
          <w:szCs w:val="28"/>
        </w:rPr>
      </w:pPr>
      <w:r w:rsidRPr="00186BB2">
        <w:rPr>
          <w:b/>
          <w:sz w:val="28"/>
          <w:szCs w:val="28"/>
        </w:rPr>
        <w:lastRenderedPageBreak/>
        <w:t xml:space="preserve"> В Приложении № 3 к Договору «Приложение №4 к Документации о закупке»  </w:t>
      </w:r>
      <w:proofErr w:type="gramStart"/>
      <w:r w:rsidRPr="00186BB2">
        <w:rPr>
          <w:b/>
          <w:sz w:val="28"/>
          <w:szCs w:val="28"/>
        </w:rPr>
        <w:t>вместо</w:t>
      </w:r>
      <w:proofErr w:type="gramEnd"/>
      <w:r w:rsidRPr="00186BB2">
        <w:rPr>
          <w:b/>
          <w:sz w:val="28"/>
          <w:szCs w:val="28"/>
        </w:rPr>
        <w:t>:</w:t>
      </w:r>
    </w:p>
    <w:p w:rsidR="00D04893" w:rsidRDefault="00D04893" w:rsidP="00D04893">
      <w:pPr>
        <w:tabs>
          <w:tab w:val="left" w:pos="993"/>
        </w:tabs>
        <w:jc w:val="both"/>
        <w:rPr>
          <w:b/>
          <w:szCs w:val="28"/>
          <w:u w:val="single"/>
        </w:rPr>
      </w:pPr>
    </w:p>
    <w:p w:rsidR="00D04893" w:rsidRPr="00D04893" w:rsidRDefault="00D04893" w:rsidP="00D04893">
      <w:pPr>
        <w:tabs>
          <w:tab w:val="clear" w:pos="709"/>
        </w:tabs>
        <w:suppressAutoHyphens/>
        <w:ind w:left="5245" w:firstLine="720"/>
        <w:jc w:val="both"/>
        <w:rPr>
          <w:snapToGrid/>
          <w:color w:val="000000" w:themeColor="text1"/>
          <w:sz w:val="22"/>
          <w:szCs w:val="22"/>
          <w:lang w:eastAsia="ar-SA"/>
        </w:rPr>
      </w:pPr>
      <w:r w:rsidRPr="00D04893">
        <w:rPr>
          <w:snapToGrid/>
          <w:color w:val="000000" w:themeColor="text1"/>
          <w:sz w:val="22"/>
          <w:szCs w:val="22"/>
          <w:lang w:eastAsia="ar-SA"/>
        </w:rPr>
        <w:t>Приложение № 3</w:t>
      </w:r>
    </w:p>
    <w:p w:rsidR="00D04893" w:rsidRPr="00D04893" w:rsidRDefault="00D04893" w:rsidP="00D04893">
      <w:pPr>
        <w:tabs>
          <w:tab w:val="clear" w:pos="709"/>
        </w:tabs>
        <w:suppressAutoHyphens/>
        <w:ind w:left="5245" w:firstLine="720"/>
        <w:jc w:val="both"/>
        <w:rPr>
          <w:snapToGrid/>
          <w:color w:val="000000" w:themeColor="text1"/>
          <w:sz w:val="22"/>
          <w:szCs w:val="22"/>
          <w:lang w:eastAsia="ar-SA"/>
        </w:rPr>
      </w:pPr>
      <w:r w:rsidRPr="00D04893">
        <w:rPr>
          <w:snapToGrid/>
          <w:color w:val="000000" w:themeColor="text1"/>
          <w:sz w:val="22"/>
          <w:szCs w:val="22"/>
          <w:lang w:eastAsia="ar-SA"/>
        </w:rPr>
        <w:t xml:space="preserve">                                                                                                         к Договору  </w:t>
      </w:r>
    </w:p>
    <w:p w:rsidR="00D04893" w:rsidRPr="00D04893" w:rsidRDefault="00D04893" w:rsidP="00D04893">
      <w:pPr>
        <w:tabs>
          <w:tab w:val="clear" w:pos="709"/>
        </w:tabs>
        <w:suppressAutoHyphens/>
        <w:ind w:left="5245" w:firstLine="720"/>
        <w:jc w:val="both"/>
        <w:rPr>
          <w:snapToGrid/>
          <w:color w:val="000000" w:themeColor="text1"/>
          <w:sz w:val="22"/>
          <w:szCs w:val="22"/>
          <w:lang w:eastAsia="ar-SA"/>
        </w:rPr>
      </w:pPr>
      <w:r w:rsidRPr="00D04893">
        <w:rPr>
          <w:snapToGrid/>
          <w:color w:val="000000" w:themeColor="text1"/>
          <w:sz w:val="22"/>
          <w:szCs w:val="22"/>
          <w:lang w:eastAsia="ar-SA"/>
        </w:rPr>
        <w:t>от «   » ______ 20_г. № ___________</w:t>
      </w:r>
    </w:p>
    <w:p w:rsidR="00D04893" w:rsidRPr="00D04893" w:rsidRDefault="00D04893" w:rsidP="00D04893">
      <w:pPr>
        <w:tabs>
          <w:tab w:val="clear" w:pos="709"/>
        </w:tabs>
        <w:suppressAutoHyphens/>
        <w:ind w:left="5245" w:firstLine="720"/>
        <w:jc w:val="both"/>
        <w:rPr>
          <w:snapToGrid/>
          <w:color w:val="000000" w:themeColor="text1"/>
          <w:sz w:val="22"/>
          <w:szCs w:val="22"/>
          <w:lang w:eastAsia="ar-SA"/>
        </w:rPr>
      </w:pPr>
    </w:p>
    <w:p w:rsidR="00D04893" w:rsidRPr="00D04893" w:rsidRDefault="00D04893" w:rsidP="00D04893">
      <w:pPr>
        <w:tabs>
          <w:tab w:val="clear" w:pos="709"/>
        </w:tabs>
        <w:suppressAutoHyphens/>
        <w:ind w:firstLine="0"/>
        <w:jc w:val="both"/>
        <w:rPr>
          <w:b/>
          <w:bCs/>
          <w:snapToGrid/>
          <w:color w:val="000000" w:themeColor="text1"/>
          <w:sz w:val="22"/>
          <w:szCs w:val="22"/>
          <w:lang w:eastAsia="ar-SA"/>
        </w:rPr>
      </w:pPr>
    </w:p>
    <w:p w:rsidR="00D04893" w:rsidRPr="00D04893" w:rsidRDefault="00D04893" w:rsidP="00D04893">
      <w:pPr>
        <w:tabs>
          <w:tab w:val="clear" w:pos="709"/>
        </w:tabs>
        <w:suppressAutoHyphens/>
        <w:ind w:firstLine="0"/>
        <w:jc w:val="center"/>
        <w:rPr>
          <w:b/>
          <w:bCs/>
          <w:snapToGrid/>
          <w:color w:val="000000" w:themeColor="text1"/>
          <w:sz w:val="22"/>
          <w:szCs w:val="22"/>
          <w:lang w:eastAsia="ar-SA"/>
        </w:rPr>
      </w:pPr>
      <w:r w:rsidRPr="00D04893">
        <w:rPr>
          <w:b/>
          <w:bCs/>
          <w:snapToGrid/>
          <w:color w:val="000000" w:themeColor="text1"/>
          <w:sz w:val="22"/>
          <w:szCs w:val="22"/>
          <w:lang w:eastAsia="ar-SA"/>
        </w:rPr>
        <w:t xml:space="preserve"> Ответственность за задержку вагонов и контейнеров Заказчика</w:t>
      </w:r>
    </w:p>
    <w:p w:rsidR="00D04893" w:rsidRPr="00D04893" w:rsidRDefault="00D04893" w:rsidP="00D04893">
      <w:pPr>
        <w:tabs>
          <w:tab w:val="clear" w:pos="709"/>
        </w:tabs>
        <w:suppressAutoHyphens/>
        <w:ind w:firstLine="0"/>
        <w:jc w:val="both"/>
        <w:rPr>
          <w:b/>
          <w:bCs/>
          <w:snapToGrid/>
          <w:color w:val="000000" w:themeColor="text1"/>
          <w:sz w:val="22"/>
          <w:szCs w:val="22"/>
          <w:lang w:eastAsia="ar-SA"/>
        </w:rPr>
      </w:pPr>
    </w:p>
    <w:p w:rsidR="00D04893" w:rsidRPr="00D04893" w:rsidRDefault="00D04893" w:rsidP="00D04893">
      <w:pPr>
        <w:tabs>
          <w:tab w:val="clear" w:pos="709"/>
        </w:tabs>
        <w:suppressAutoHyphens/>
        <w:ind w:firstLine="720"/>
        <w:jc w:val="both"/>
        <w:rPr>
          <w:snapToGrid/>
          <w:color w:val="000000" w:themeColor="text1"/>
          <w:sz w:val="22"/>
          <w:szCs w:val="22"/>
          <w:lang w:eastAsia="ar-SA"/>
        </w:rPr>
      </w:pPr>
      <w:r w:rsidRPr="00D04893">
        <w:rPr>
          <w:snapToGrid/>
          <w:color w:val="000000" w:themeColor="text1"/>
          <w:sz w:val="22"/>
          <w:szCs w:val="22"/>
          <w:lang w:eastAsia="ar-SA"/>
        </w:rPr>
        <w:t xml:space="preserve">1. Исполнитель обязуется </w:t>
      </w:r>
      <w:r w:rsidRPr="00D04893">
        <w:rPr>
          <w:snapToGrid/>
          <w:sz w:val="22"/>
          <w:szCs w:val="22"/>
          <w:lang w:eastAsia="ar-SA"/>
        </w:rPr>
        <w:t>оказывать терминальные, а также транспортно-экспедиционные услуги (далее – Услуги), связанные с приемом и отправлением груженых/порожних вагонов/контейнеров, обеспечивать отправление</w:t>
      </w:r>
      <w:r w:rsidRPr="00D04893">
        <w:rPr>
          <w:snapToGrid/>
          <w:color w:val="000000" w:themeColor="text1"/>
          <w:sz w:val="22"/>
          <w:szCs w:val="22"/>
          <w:lang w:eastAsia="ar-SA"/>
        </w:rPr>
        <w:t xml:space="preserve"> контейнеров/вагонов Заказчика, порожние контейнеры Заказчика или грузы не в контейнерах на вагоне </w:t>
      </w:r>
      <w:proofErr w:type="spellStart"/>
      <w:r w:rsidRPr="00D04893">
        <w:rPr>
          <w:snapToGrid/>
          <w:color w:val="000000" w:themeColor="text1"/>
          <w:sz w:val="22"/>
          <w:szCs w:val="22"/>
          <w:lang w:eastAsia="ar-SA"/>
        </w:rPr>
        <w:t>ТрансКонтейнера</w:t>
      </w:r>
      <w:proofErr w:type="spellEnd"/>
      <w:r w:rsidRPr="00D04893">
        <w:rPr>
          <w:snapToGrid/>
          <w:color w:val="000000" w:themeColor="text1"/>
          <w:sz w:val="22"/>
          <w:szCs w:val="22"/>
          <w:lang w:eastAsia="ar-SA"/>
        </w:rPr>
        <w:t xml:space="preserve"> в сроки согласованные в соответствующей Заявке. В случае задержки приема и отправления с терминала вагонов/контейнеров по причинам, зависящим от Исполнителя, Исполнитель оплачивает Заказчику плату в следующем размере:</w:t>
      </w:r>
    </w:p>
    <w:p w:rsidR="00D04893" w:rsidRPr="00D04893" w:rsidRDefault="00D04893" w:rsidP="00D04893">
      <w:pPr>
        <w:tabs>
          <w:tab w:val="clear" w:pos="709"/>
        </w:tabs>
        <w:suppressAutoHyphens/>
        <w:ind w:firstLine="720"/>
        <w:jc w:val="both"/>
        <w:rPr>
          <w:snapToGrid/>
          <w:color w:val="000000" w:themeColor="text1"/>
          <w:sz w:val="22"/>
          <w:szCs w:val="22"/>
          <w:lang w:eastAsia="ar-SA"/>
        </w:rPr>
      </w:pPr>
      <w:r w:rsidRPr="00D04893">
        <w:rPr>
          <w:snapToGrid/>
          <w:color w:val="000000" w:themeColor="text1"/>
          <w:sz w:val="22"/>
          <w:szCs w:val="22"/>
          <w:lang w:eastAsia="ar-SA"/>
        </w:rPr>
        <w:t xml:space="preserve">- </w:t>
      </w:r>
      <w:r w:rsidRPr="00D04893">
        <w:rPr>
          <w:snapToGrid/>
          <w:sz w:val="22"/>
          <w:szCs w:val="22"/>
          <w:lang w:eastAsia="ar-SA"/>
        </w:rPr>
        <w:t>1700</w:t>
      </w:r>
      <w:r w:rsidRPr="00D04893">
        <w:rPr>
          <w:snapToGrid/>
          <w:color w:val="000000" w:themeColor="text1"/>
          <w:sz w:val="22"/>
          <w:szCs w:val="22"/>
          <w:lang w:eastAsia="ar-SA"/>
        </w:rPr>
        <w:t xml:space="preserve"> рублей в сутки за вагон (без учета НДС). </w:t>
      </w:r>
    </w:p>
    <w:p w:rsidR="00D04893" w:rsidRPr="00D04893" w:rsidRDefault="00D04893" w:rsidP="00D04893">
      <w:pPr>
        <w:tabs>
          <w:tab w:val="clear" w:pos="709"/>
        </w:tabs>
        <w:suppressAutoHyphens/>
        <w:ind w:firstLine="720"/>
        <w:jc w:val="both"/>
        <w:rPr>
          <w:snapToGrid/>
          <w:color w:val="000000" w:themeColor="text1"/>
          <w:sz w:val="22"/>
          <w:szCs w:val="22"/>
          <w:lang w:eastAsia="ar-SA"/>
        </w:rPr>
      </w:pPr>
      <w:r w:rsidRPr="00D04893">
        <w:rPr>
          <w:snapToGrid/>
          <w:color w:val="000000" w:themeColor="text1"/>
          <w:sz w:val="22"/>
          <w:szCs w:val="22"/>
          <w:lang w:eastAsia="ar-SA"/>
        </w:rPr>
        <w:t>- 500 рублей в сутки за контейнер (без учета НДС)</w:t>
      </w:r>
    </w:p>
    <w:p w:rsidR="00D04893" w:rsidRPr="00D04893" w:rsidRDefault="00D04893" w:rsidP="00D04893">
      <w:pPr>
        <w:tabs>
          <w:tab w:val="clear" w:pos="709"/>
        </w:tabs>
        <w:suppressAutoHyphens/>
        <w:ind w:firstLine="720"/>
        <w:jc w:val="both"/>
        <w:rPr>
          <w:snapToGrid/>
          <w:color w:val="000000" w:themeColor="text1"/>
          <w:sz w:val="22"/>
          <w:szCs w:val="22"/>
          <w:lang w:eastAsia="ar-SA"/>
        </w:rPr>
      </w:pPr>
      <w:r w:rsidRPr="00D04893">
        <w:rPr>
          <w:snapToGrid/>
          <w:color w:val="000000" w:themeColor="text1"/>
          <w:sz w:val="22"/>
          <w:szCs w:val="22"/>
          <w:lang w:eastAsia="ar-SA"/>
        </w:rPr>
        <w:t xml:space="preserve">При  обработки грузов или порожних вагонов Заказчика на терминале Исполнителя, находящегося на железнодорожном пути </w:t>
      </w:r>
      <w:proofErr w:type="spellStart"/>
      <w:r w:rsidRPr="00D04893">
        <w:rPr>
          <w:snapToGrid/>
          <w:color w:val="000000" w:themeColor="text1"/>
          <w:sz w:val="22"/>
          <w:szCs w:val="22"/>
          <w:lang w:eastAsia="ar-SA"/>
        </w:rPr>
        <w:t>необщего</w:t>
      </w:r>
      <w:proofErr w:type="spellEnd"/>
      <w:r w:rsidRPr="00D04893">
        <w:rPr>
          <w:snapToGrid/>
          <w:color w:val="000000" w:themeColor="text1"/>
          <w:sz w:val="22"/>
          <w:szCs w:val="22"/>
          <w:lang w:eastAsia="ar-SA"/>
        </w:rPr>
        <w:t xml:space="preserve"> пользования, Исполнитель обязуется на согласованных с Заказчиком условиях отправить с терминала вагон заказчика не позднее 36 часов с даты прибытия вагона на станцию выгрузки, контейнер не более</w:t>
      </w:r>
      <w:proofErr w:type="gramStart"/>
      <w:r w:rsidRPr="00D04893">
        <w:rPr>
          <w:snapToGrid/>
          <w:color w:val="000000" w:themeColor="text1"/>
          <w:sz w:val="22"/>
          <w:szCs w:val="22"/>
          <w:lang w:eastAsia="ar-SA"/>
        </w:rPr>
        <w:t>,</w:t>
      </w:r>
      <w:proofErr w:type="gramEnd"/>
      <w:r w:rsidRPr="00D04893">
        <w:rPr>
          <w:snapToGrid/>
          <w:color w:val="000000" w:themeColor="text1"/>
          <w:sz w:val="22"/>
          <w:szCs w:val="22"/>
          <w:lang w:eastAsia="ar-SA"/>
        </w:rPr>
        <w:t xml:space="preserve"> чем за 3 суток с момента его завоза на терминал.</w:t>
      </w:r>
    </w:p>
    <w:p w:rsidR="00D04893" w:rsidRPr="00D04893" w:rsidRDefault="00D04893" w:rsidP="00D04893">
      <w:pPr>
        <w:tabs>
          <w:tab w:val="clear" w:pos="709"/>
        </w:tabs>
        <w:suppressAutoHyphens/>
        <w:ind w:firstLine="284"/>
        <w:jc w:val="both"/>
        <w:rPr>
          <w:snapToGrid/>
          <w:color w:val="000000" w:themeColor="text1"/>
          <w:sz w:val="22"/>
          <w:szCs w:val="22"/>
          <w:lang w:eastAsia="ar-SA"/>
        </w:rPr>
      </w:pPr>
      <w:r w:rsidRPr="00D04893">
        <w:rPr>
          <w:snapToGrid/>
          <w:color w:val="000000" w:themeColor="text1"/>
          <w:sz w:val="22"/>
          <w:szCs w:val="22"/>
          <w:lang w:eastAsia="ar-SA"/>
        </w:rPr>
        <w:t>Отсчет времени для начисления платы за задержку начинается с 24 часов дня, на который приходится дата предъявления груза или порожнего вагона к перевозке. При этом неполные сутки учитываются как полные.</w:t>
      </w:r>
    </w:p>
    <w:p w:rsidR="00D04893" w:rsidRPr="00D04893" w:rsidRDefault="00D04893" w:rsidP="00D04893">
      <w:pPr>
        <w:tabs>
          <w:tab w:val="clear" w:pos="709"/>
        </w:tabs>
        <w:suppressAutoHyphens/>
        <w:ind w:firstLine="720"/>
        <w:jc w:val="both"/>
        <w:rPr>
          <w:snapToGrid/>
          <w:color w:val="000000" w:themeColor="text1"/>
          <w:sz w:val="22"/>
          <w:szCs w:val="22"/>
          <w:lang w:eastAsia="ar-SA"/>
        </w:rPr>
      </w:pPr>
      <w:r w:rsidRPr="00D04893">
        <w:rPr>
          <w:snapToGrid/>
          <w:color w:val="000000" w:themeColor="text1"/>
          <w:sz w:val="22"/>
          <w:szCs w:val="22"/>
          <w:lang w:eastAsia="ar-SA"/>
        </w:rPr>
        <w:tab/>
        <w:t>НДС начисляется в соответствии с нормами Налогового кодекса РФ</w:t>
      </w:r>
      <w:proofErr w:type="gramStart"/>
      <w:r w:rsidRPr="00D04893">
        <w:rPr>
          <w:snapToGrid/>
          <w:color w:val="000000" w:themeColor="text1"/>
          <w:sz w:val="22"/>
          <w:szCs w:val="22"/>
          <w:lang w:eastAsia="ar-SA"/>
        </w:rPr>
        <w:t xml:space="preserve"> .</w:t>
      </w:r>
      <w:proofErr w:type="gramEnd"/>
    </w:p>
    <w:p w:rsidR="00D04893" w:rsidRPr="00D04893" w:rsidRDefault="00D04893" w:rsidP="00D04893">
      <w:pPr>
        <w:tabs>
          <w:tab w:val="clear" w:pos="709"/>
        </w:tabs>
        <w:suppressAutoHyphens/>
        <w:ind w:firstLine="720"/>
        <w:jc w:val="both"/>
        <w:rPr>
          <w:snapToGrid/>
          <w:color w:val="000000" w:themeColor="text1"/>
          <w:sz w:val="22"/>
          <w:szCs w:val="22"/>
          <w:lang w:eastAsia="ar-SA"/>
        </w:rPr>
      </w:pPr>
      <w:r w:rsidRPr="00D04893">
        <w:rPr>
          <w:snapToGrid/>
          <w:color w:val="000000" w:themeColor="text1"/>
          <w:sz w:val="22"/>
          <w:szCs w:val="22"/>
          <w:lang w:eastAsia="ar-SA"/>
        </w:rPr>
        <w:tab/>
        <w:t>Стороны могут дополнительно согласовывать условия отстоя вагонов Заказчика на путях Исполнителя.</w:t>
      </w:r>
    </w:p>
    <w:p w:rsidR="00D04893" w:rsidRPr="00D04893" w:rsidRDefault="00D04893" w:rsidP="00D04893">
      <w:pPr>
        <w:tabs>
          <w:tab w:val="clear" w:pos="709"/>
        </w:tabs>
        <w:suppressAutoHyphens/>
        <w:ind w:firstLine="720"/>
        <w:jc w:val="both"/>
        <w:rPr>
          <w:snapToGrid/>
          <w:color w:val="000000" w:themeColor="text1"/>
          <w:sz w:val="22"/>
          <w:szCs w:val="22"/>
          <w:lang w:eastAsia="ar-SA"/>
        </w:rPr>
      </w:pPr>
    </w:p>
    <w:p w:rsidR="00D04893" w:rsidRPr="00D04893" w:rsidRDefault="00D04893" w:rsidP="00D04893">
      <w:pPr>
        <w:tabs>
          <w:tab w:val="clear" w:pos="709"/>
        </w:tabs>
        <w:suppressAutoHyphens/>
        <w:ind w:firstLine="720"/>
        <w:jc w:val="both"/>
        <w:rPr>
          <w:snapToGrid/>
          <w:color w:val="000000" w:themeColor="text1"/>
          <w:sz w:val="22"/>
          <w:szCs w:val="22"/>
          <w:lang w:eastAsia="ar-SA"/>
        </w:rPr>
      </w:pPr>
    </w:p>
    <w:p w:rsidR="00D04893" w:rsidRPr="00D04893" w:rsidRDefault="00D04893" w:rsidP="00D04893">
      <w:pPr>
        <w:tabs>
          <w:tab w:val="clear" w:pos="709"/>
          <w:tab w:val="num" w:pos="1350"/>
        </w:tabs>
        <w:suppressAutoHyphens/>
        <w:ind w:firstLine="0"/>
        <w:jc w:val="both"/>
        <w:rPr>
          <w:b/>
          <w:snapToGrid/>
          <w:sz w:val="22"/>
          <w:szCs w:val="22"/>
          <w:lang w:eastAsia="ar-SA"/>
        </w:rPr>
      </w:pPr>
      <w:r w:rsidRPr="00D04893">
        <w:rPr>
          <w:b/>
          <w:snapToGrid/>
          <w:sz w:val="22"/>
          <w:szCs w:val="22"/>
          <w:lang w:eastAsia="ar-SA"/>
        </w:rPr>
        <w:t>ПОДПИСИ СТОРОН</w:t>
      </w:r>
    </w:p>
    <w:p w:rsidR="00D04893" w:rsidRPr="00D04893" w:rsidRDefault="00D04893" w:rsidP="00D04893">
      <w:pPr>
        <w:tabs>
          <w:tab w:val="clear" w:pos="709"/>
          <w:tab w:val="num" w:pos="1350"/>
        </w:tabs>
        <w:suppressAutoHyphens/>
        <w:ind w:firstLine="0"/>
        <w:jc w:val="both"/>
        <w:rPr>
          <w:b/>
          <w:snapToGrid/>
          <w:sz w:val="22"/>
          <w:szCs w:val="22"/>
          <w:lang w:eastAsia="ar-SA"/>
        </w:rPr>
      </w:pPr>
      <w:r w:rsidRPr="00D04893">
        <w:rPr>
          <w:b/>
          <w:snapToGrid/>
          <w:sz w:val="22"/>
          <w:szCs w:val="22"/>
          <w:lang w:eastAsia="ar-SA"/>
        </w:rPr>
        <w:t xml:space="preserve">Заказчик                                                                                       </w:t>
      </w:r>
      <w:r w:rsidRPr="00D04893">
        <w:rPr>
          <w:b/>
          <w:snapToGrid/>
          <w:sz w:val="22"/>
          <w:szCs w:val="22"/>
          <w:lang w:eastAsia="ar-SA"/>
        </w:rPr>
        <w:tab/>
        <w:t>Исполнитель</w:t>
      </w:r>
    </w:p>
    <w:p w:rsidR="00D04893" w:rsidRPr="00D04893" w:rsidRDefault="00D04893" w:rsidP="00D04893">
      <w:pPr>
        <w:tabs>
          <w:tab w:val="clear" w:pos="709"/>
        </w:tabs>
        <w:suppressAutoHyphens/>
        <w:ind w:firstLine="0"/>
        <w:jc w:val="both"/>
        <w:rPr>
          <w:snapToGrid/>
          <w:sz w:val="22"/>
          <w:szCs w:val="22"/>
          <w:lang w:eastAsia="ar-SA"/>
        </w:rPr>
      </w:pPr>
      <w:r w:rsidRPr="00D04893">
        <w:rPr>
          <w:snapToGrid/>
          <w:sz w:val="22"/>
          <w:szCs w:val="22"/>
          <w:lang w:eastAsia="ar-SA"/>
        </w:rPr>
        <w:t xml:space="preserve">____________________                                                              </w:t>
      </w:r>
      <w:r w:rsidRPr="00D04893">
        <w:rPr>
          <w:snapToGrid/>
          <w:sz w:val="22"/>
          <w:szCs w:val="22"/>
          <w:lang w:eastAsia="ar-SA"/>
        </w:rPr>
        <w:tab/>
      </w:r>
      <w:r w:rsidRPr="00D04893">
        <w:rPr>
          <w:snapToGrid/>
          <w:sz w:val="22"/>
          <w:szCs w:val="22"/>
          <w:lang w:eastAsia="ar-SA"/>
        </w:rPr>
        <w:tab/>
        <w:t xml:space="preserve"> ____________________   </w:t>
      </w:r>
    </w:p>
    <w:p w:rsidR="00D04893" w:rsidRPr="00D04893" w:rsidRDefault="00D04893" w:rsidP="00D04893">
      <w:pPr>
        <w:tabs>
          <w:tab w:val="clear" w:pos="709"/>
        </w:tabs>
        <w:suppressAutoHyphens/>
        <w:ind w:firstLine="567"/>
        <w:jc w:val="both"/>
        <w:rPr>
          <w:i/>
          <w:snapToGrid/>
          <w:sz w:val="22"/>
          <w:szCs w:val="22"/>
          <w:vertAlign w:val="superscript"/>
          <w:lang w:eastAsia="ar-SA"/>
        </w:rPr>
      </w:pPr>
      <w:r w:rsidRPr="00D04893">
        <w:rPr>
          <w:i/>
          <w:snapToGrid/>
          <w:sz w:val="22"/>
          <w:szCs w:val="22"/>
          <w:vertAlign w:val="superscript"/>
          <w:lang w:eastAsia="ar-SA"/>
        </w:rPr>
        <w:t xml:space="preserve">(должность)                                                                                                                                        </w:t>
      </w:r>
      <w:r w:rsidRPr="00D04893">
        <w:rPr>
          <w:i/>
          <w:snapToGrid/>
          <w:sz w:val="22"/>
          <w:szCs w:val="22"/>
          <w:vertAlign w:val="superscript"/>
          <w:lang w:eastAsia="ar-SA"/>
        </w:rPr>
        <w:tab/>
      </w:r>
      <w:r w:rsidRPr="00D04893">
        <w:rPr>
          <w:i/>
          <w:snapToGrid/>
          <w:sz w:val="22"/>
          <w:szCs w:val="22"/>
          <w:vertAlign w:val="superscript"/>
          <w:lang w:eastAsia="ar-SA"/>
        </w:rPr>
        <w:tab/>
        <w:t xml:space="preserve">  (должность)</w:t>
      </w:r>
    </w:p>
    <w:p w:rsidR="00D04893" w:rsidRPr="00D04893" w:rsidRDefault="00D04893" w:rsidP="00D04893">
      <w:pPr>
        <w:tabs>
          <w:tab w:val="clear" w:pos="709"/>
        </w:tabs>
        <w:suppressAutoHyphens/>
        <w:ind w:right="-31" w:firstLine="0"/>
        <w:jc w:val="both"/>
        <w:outlineLvl w:val="0"/>
        <w:rPr>
          <w:snapToGrid/>
          <w:sz w:val="22"/>
          <w:szCs w:val="22"/>
          <w:lang w:eastAsia="ar-SA"/>
        </w:rPr>
      </w:pPr>
      <w:r w:rsidRPr="00D04893">
        <w:rPr>
          <w:snapToGrid/>
          <w:sz w:val="22"/>
          <w:szCs w:val="22"/>
          <w:lang w:eastAsia="ar-SA"/>
        </w:rPr>
        <w:t xml:space="preserve">__________________ _______________                   </w:t>
      </w:r>
      <w:r w:rsidRPr="00D04893">
        <w:rPr>
          <w:snapToGrid/>
          <w:sz w:val="22"/>
          <w:szCs w:val="22"/>
          <w:lang w:eastAsia="ar-SA"/>
        </w:rPr>
        <w:tab/>
      </w:r>
      <w:r w:rsidRPr="00D04893">
        <w:rPr>
          <w:snapToGrid/>
          <w:sz w:val="22"/>
          <w:szCs w:val="22"/>
          <w:lang w:eastAsia="ar-SA"/>
        </w:rPr>
        <w:tab/>
        <w:t xml:space="preserve"> _____________ _______________________</w:t>
      </w:r>
    </w:p>
    <w:p w:rsidR="00D04893" w:rsidRPr="00D04893" w:rsidRDefault="00D04893" w:rsidP="00D04893">
      <w:pPr>
        <w:widowControl w:val="0"/>
        <w:tabs>
          <w:tab w:val="clear" w:pos="709"/>
          <w:tab w:val="left" w:pos="0"/>
        </w:tabs>
        <w:suppressAutoHyphens/>
        <w:autoSpaceDE w:val="0"/>
        <w:ind w:right="54" w:firstLine="0"/>
        <w:jc w:val="both"/>
        <w:rPr>
          <w:rFonts w:eastAsia="Arial" w:cs="Arial"/>
          <w:snapToGrid/>
          <w:sz w:val="22"/>
          <w:szCs w:val="22"/>
          <w:lang w:eastAsia="ar-SA"/>
        </w:rPr>
      </w:pPr>
      <w:r w:rsidRPr="00D04893">
        <w:rPr>
          <w:rFonts w:eastAsia="Arial" w:cs="Arial"/>
          <w:i/>
          <w:snapToGrid/>
          <w:sz w:val="22"/>
          <w:szCs w:val="22"/>
          <w:vertAlign w:val="superscript"/>
          <w:lang w:eastAsia="ar-SA"/>
        </w:rPr>
        <w:t>(подпись)</w:t>
      </w:r>
      <w:r w:rsidRPr="00D04893">
        <w:rPr>
          <w:rFonts w:eastAsia="Arial" w:cs="Arial"/>
          <w:snapToGrid/>
          <w:sz w:val="22"/>
          <w:szCs w:val="22"/>
          <w:vertAlign w:val="superscript"/>
          <w:lang w:eastAsia="ar-SA"/>
        </w:rPr>
        <w:tab/>
      </w:r>
      <w:r w:rsidRPr="00D04893">
        <w:rPr>
          <w:rFonts w:eastAsia="Arial" w:cs="Arial"/>
          <w:i/>
          <w:snapToGrid/>
          <w:sz w:val="22"/>
          <w:szCs w:val="22"/>
          <w:vertAlign w:val="superscript"/>
          <w:lang w:eastAsia="ar-SA"/>
        </w:rPr>
        <w:t xml:space="preserve">                                                (ФИО)</w:t>
      </w:r>
      <w:r w:rsidRPr="00D04893">
        <w:rPr>
          <w:rFonts w:eastAsia="Arial" w:cs="Arial"/>
          <w:snapToGrid/>
          <w:sz w:val="22"/>
          <w:szCs w:val="22"/>
          <w:vertAlign w:val="superscript"/>
          <w:lang w:eastAsia="ar-SA"/>
        </w:rPr>
        <w:tab/>
      </w:r>
      <w:r w:rsidRPr="00D04893">
        <w:rPr>
          <w:rFonts w:eastAsia="Arial" w:cs="Arial"/>
          <w:snapToGrid/>
          <w:sz w:val="22"/>
          <w:szCs w:val="22"/>
          <w:vertAlign w:val="superscript"/>
          <w:lang w:eastAsia="ar-SA"/>
        </w:rPr>
        <w:tab/>
        <w:t xml:space="preserve">                                           </w:t>
      </w:r>
      <w:r w:rsidRPr="00D04893">
        <w:rPr>
          <w:rFonts w:eastAsia="Arial" w:cs="Arial"/>
          <w:snapToGrid/>
          <w:sz w:val="22"/>
          <w:szCs w:val="22"/>
          <w:vertAlign w:val="superscript"/>
          <w:lang w:eastAsia="ar-SA"/>
        </w:rPr>
        <w:tab/>
      </w:r>
      <w:r w:rsidRPr="00D04893">
        <w:rPr>
          <w:rFonts w:eastAsia="Arial" w:cs="Arial"/>
          <w:snapToGrid/>
          <w:sz w:val="22"/>
          <w:szCs w:val="22"/>
          <w:vertAlign w:val="superscript"/>
          <w:lang w:eastAsia="ar-SA"/>
        </w:rPr>
        <w:tab/>
      </w:r>
      <w:r w:rsidRPr="00D04893">
        <w:rPr>
          <w:rFonts w:eastAsia="Arial" w:cs="Arial"/>
          <w:i/>
          <w:snapToGrid/>
          <w:sz w:val="22"/>
          <w:szCs w:val="22"/>
          <w:vertAlign w:val="superscript"/>
          <w:lang w:eastAsia="ar-SA"/>
        </w:rPr>
        <w:t>(подпись)</w:t>
      </w:r>
      <w:r w:rsidRPr="00D04893">
        <w:rPr>
          <w:rFonts w:eastAsia="Arial" w:cs="Arial"/>
          <w:snapToGrid/>
          <w:sz w:val="22"/>
          <w:szCs w:val="22"/>
          <w:vertAlign w:val="superscript"/>
          <w:lang w:eastAsia="ar-SA"/>
        </w:rPr>
        <w:tab/>
      </w:r>
      <w:r w:rsidRPr="00D04893">
        <w:rPr>
          <w:rFonts w:eastAsia="Arial" w:cs="Arial"/>
          <w:i/>
          <w:snapToGrid/>
          <w:sz w:val="22"/>
          <w:szCs w:val="22"/>
          <w:vertAlign w:val="superscript"/>
          <w:lang w:eastAsia="ar-SA"/>
        </w:rPr>
        <w:t xml:space="preserve">                                             (ФИО)</w:t>
      </w:r>
    </w:p>
    <w:p w:rsidR="00D04893" w:rsidRPr="00D04893" w:rsidRDefault="00D04893" w:rsidP="00D04893">
      <w:pPr>
        <w:widowControl w:val="0"/>
        <w:tabs>
          <w:tab w:val="clear" w:pos="709"/>
          <w:tab w:val="left" w:pos="0"/>
        </w:tabs>
        <w:suppressAutoHyphens/>
        <w:autoSpaceDE w:val="0"/>
        <w:ind w:right="54" w:firstLine="0"/>
        <w:jc w:val="both"/>
        <w:rPr>
          <w:rFonts w:eastAsia="Arial" w:cs="Arial"/>
          <w:b/>
          <w:snapToGrid/>
          <w:sz w:val="22"/>
          <w:szCs w:val="22"/>
          <w:lang w:eastAsia="ar-SA"/>
        </w:rPr>
      </w:pPr>
    </w:p>
    <w:p w:rsidR="00D04893" w:rsidRPr="00D04893" w:rsidRDefault="00D04893" w:rsidP="00D04893">
      <w:pPr>
        <w:widowControl w:val="0"/>
        <w:tabs>
          <w:tab w:val="clear" w:pos="709"/>
          <w:tab w:val="left" w:pos="0"/>
        </w:tabs>
        <w:suppressAutoHyphens/>
        <w:autoSpaceDE w:val="0"/>
        <w:ind w:right="54" w:firstLine="0"/>
        <w:jc w:val="both"/>
        <w:rPr>
          <w:rFonts w:eastAsia="Arial" w:cs="Arial"/>
          <w:snapToGrid/>
          <w:sz w:val="22"/>
          <w:szCs w:val="22"/>
          <w:lang w:eastAsia="ar-SA"/>
        </w:rPr>
      </w:pPr>
      <w:r w:rsidRPr="00D04893">
        <w:rPr>
          <w:rFonts w:eastAsia="Arial" w:cs="Arial"/>
          <w:b/>
          <w:snapToGrid/>
          <w:sz w:val="22"/>
          <w:szCs w:val="22"/>
          <w:lang w:eastAsia="ar-SA"/>
        </w:rPr>
        <w:t>м.п.                                                                                    м.п.</w:t>
      </w:r>
    </w:p>
    <w:p w:rsidR="00D04893" w:rsidRPr="00D04893" w:rsidRDefault="00D04893" w:rsidP="00D04893">
      <w:pPr>
        <w:tabs>
          <w:tab w:val="clear" w:pos="709"/>
        </w:tabs>
        <w:suppressAutoHyphens/>
        <w:ind w:firstLine="720"/>
        <w:jc w:val="both"/>
        <w:rPr>
          <w:snapToGrid/>
          <w:color w:val="000000" w:themeColor="text1"/>
          <w:sz w:val="22"/>
          <w:szCs w:val="22"/>
          <w:lang w:eastAsia="ar-SA"/>
        </w:rPr>
      </w:pPr>
    </w:p>
    <w:p w:rsidR="00D04893" w:rsidRPr="00D04893" w:rsidRDefault="00D04893" w:rsidP="00D04893">
      <w:pPr>
        <w:tabs>
          <w:tab w:val="clear" w:pos="709"/>
        </w:tabs>
        <w:suppressAutoHyphens/>
        <w:ind w:firstLine="720"/>
        <w:jc w:val="both"/>
        <w:rPr>
          <w:b/>
          <w:snapToGrid/>
          <w:color w:val="000000" w:themeColor="text1"/>
          <w:sz w:val="22"/>
          <w:szCs w:val="22"/>
          <w:lang w:eastAsia="ar-SA"/>
        </w:rPr>
      </w:pPr>
    </w:p>
    <w:p w:rsidR="00D04893" w:rsidRPr="00D04893" w:rsidRDefault="00D04893" w:rsidP="00D04893">
      <w:pPr>
        <w:tabs>
          <w:tab w:val="clear" w:pos="709"/>
        </w:tabs>
        <w:suppressAutoHyphens/>
        <w:ind w:left="720" w:firstLine="720"/>
        <w:jc w:val="both"/>
        <w:rPr>
          <w:bCs/>
          <w:snapToGrid/>
          <w:color w:val="000000" w:themeColor="text1"/>
          <w:sz w:val="22"/>
          <w:szCs w:val="22"/>
          <w:lang w:eastAsia="ar-SA"/>
        </w:rPr>
      </w:pPr>
    </w:p>
    <w:p w:rsidR="00D04893" w:rsidRDefault="00D04893" w:rsidP="00D04893">
      <w:pPr>
        <w:tabs>
          <w:tab w:val="left" w:pos="993"/>
        </w:tabs>
        <w:jc w:val="both"/>
        <w:rPr>
          <w:b/>
          <w:szCs w:val="28"/>
          <w:u w:val="single"/>
        </w:rPr>
      </w:pPr>
      <w:r>
        <w:rPr>
          <w:b/>
          <w:szCs w:val="28"/>
          <w:u w:val="single"/>
        </w:rPr>
        <w:t xml:space="preserve">указать: </w:t>
      </w:r>
    </w:p>
    <w:p w:rsidR="00D04893" w:rsidRDefault="00D04893" w:rsidP="00D04893">
      <w:pPr>
        <w:tabs>
          <w:tab w:val="left" w:pos="993"/>
        </w:tabs>
        <w:jc w:val="both"/>
        <w:rPr>
          <w:b/>
          <w:szCs w:val="28"/>
          <w:u w:val="single"/>
        </w:rPr>
      </w:pPr>
    </w:p>
    <w:p w:rsidR="00D04893" w:rsidRPr="00D04893" w:rsidRDefault="00D04893" w:rsidP="00D04893">
      <w:pPr>
        <w:tabs>
          <w:tab w:val="clear" w:pos="709"/>
        </w:tabs>
        <w:suppressAutoHyphens/>
        <w:ind w:left="5245" w:firstLine="720"/>
        <w:jc w:val="both"/>
        <w:rPr>
          <w:snapToGrid/>
          <w:sz w:val="22"/>
          <w:szCs w:val="22"/>
          <w:lang w:eastAsia="ar-SA"/>
        </w:rPr>
      </w:pPr>
      <w:r w:rsidRPr="00D04893">
        <w:rPr>
          <w:snapToGrid/>
          <w:sz w:val="22"/>
          <w:szCs w:val="22"/>
          <w:lang w:eastAsia="ar-SA"/>
        </w:rPr>
        <w:t>Приложение № 3</w:t>
      </w:r>
    </w:p>
    <w:p w:rsidR="00D04893" w:rsidRPr="00D04893" w:rsidRDefault="00D04893" w:rsidP="00D04893">
      <w:pPr>
        <w:tabs>
          <w:tab w:val="clear" w:pos="709"/>
        </w:tabs>
        <w:suppressAutoHyphens/>
        <w:ind w:left="5955" w:firstLine="10"/>
        <w:jc w:val="both"/>
        <w:rPr>
          <w:snapToGrid/>
          <w:sz w:val="22"/>
          <w:szCs w:val="22"/>
          <w:lang w:eastAsia="ar-SA"/>
        </w:rPr>
      </w:pPr>
      <w:r w:rsidRPr="00D04893">
        <w:rPr>
          <w:snapToGrid/>
          <w:sz w:val="22"/>
          <w:szCs w:val="22"/>
          <w:lang w:eastAsia="ar-SA"/>
        </w:rPr>
        <w:t xml:space="preserve">                                                                                                         к Договору  </w:t>
      </w:r>
    </w:p>
    <w:p w:rsidR="00D04893" w:rsidRPr="00D04893" w:rsidRDefault="00D04893" w:rsidP="00D04893">
      <w:pPr>
        <w:tabs>
          <w:tab w:val="clear" w:pos="709"/>
        </w:tabs>
        <w:suppressAutoHyphens/>
        <w:ind w:left="5245" w:firstLine="720"/>
        <w:jc w:val="both"/>
        <w:rPr>
          <w:snapToGrid/>
          <w:sz w:val="22"/>
          <w:szCs w:val="22"/>
          <w:lang w:eastAsia="ar-SA"/>
        </w:rPr>
      </w:pPr>
      <w:r w:rsidRPr="00D04893">
        <w:rPr>
          <w:snapToGrid/>
          <w:sz w:val="22"/>
          <w:szCs w:val="22"/>
          <w:lang w:eastAsia="ar-SA"/>
        </w:rPr>
        <w:t>от «   » ______ 20_г. № ___________</w:t>
      </w:r>
    </w:p>
    <w:p w:rsidR="00D04893" w:rsidRPr="00D04893" w:rsidRDefault="00D04893" w:rsidP="00D04893">
      <w:pPr>
        <w:tabs>
          <w:tab w:val="clear" w:pos="709"/>
        </w:tabs>
        <w:suppressAutoHyphens/>
        <w:ind w:left="5245" w:firstLine="720"/>
        <w:jc w:val="both"/>
        <w:rPr>
          <w:snapToGrid/>
          <w:sz w:val="22"/>
          <w:szCs w:val="22"/>
          <w:lang w:eastAsia="ar-SA"/>
        </w:rPr>
      </w:pPr>
    </w:p>
    <w:p w:rsidR="00D04893" w:rsidRPr="00D04893" w:rsidRDefault="00D04893" w:rsidP="00D04893">
      <w:pPr>
        <w:tabs>
          <w:tab w:val="clear" w:pos="709"/>
        </w:tabs>
        <w:suppressAutoHyphens/>
        <w:ind w:firstLine="0"/>
        <w:jc w:val="both"/>
        <w:rPr>
          <w:b/>
          <w:bCs/>
          <w:snapToGrid/>
          <w:sz w:val="22"/>
          <w:szCs w:val="22"/>
          <w:lang w:eastAsia="ar-SA"/>
        </w:rPr>
      </w:pPr>
    </w:p>
    <w:p w:rsidR="00D04893" w:rsidRPr="00D04893" w:rsidRDefault="00D04893" w:rsidP="00D04893">
      <w:pPr>
        <w:tabs>
          <w:tab w:val="clear" w:pos="709"/>
        </w:tabs>
        <w:suppressAutoHyphens/>
        <w:ind w:firstLine="0"/>
        <w:jc w:val="center"/>
        <w:rPr>
          <w:b/>
          <w:bCs/>
          <w:snapToGrid/>
          <w:sz w:val="22"/>
          <w:szCs w:val="22"/>
          <w:lang w:eastAsia="ar-SA"/>
        </w:rPr>
      </w:pPr>
      <w:r w:rsidRPr="00D04893">
        <w:rPr>
          <w:b/>
          <w:bCs/>
          <w:snapToGrid/>
          <w:sz w:val="22"/>
          <w:szCs w:val="22"/>
          <w:lang w:eastAsia="ar-SA"/>
        </w:rPr>
        <w:lastRenderedPageBreak/>
        <w:t xml:space="preserve"> Ответственность за задержку вагонов и контейнеров Заказчика</w:t>
      </w:r>
    </w:p>
    <w:p w:rsidR="00D04893" w:rsidRPr="00D04893" w:rsidRDefault="00D04893" w:rsidP="00D04893">
      <w:pPr>
        <w:tabs>
          <w:tab w:val="clear" w:pos="709"/>
        </w:tabs>
        <w:suppressAutoHyphens/>
        <w:ind w:firstLine="0"/>
        <w:jc w:val="both"/>
        <w:rPr>
          <w:b/>
          <w:bCs/>
          <w:snapToGrid/>
          <w:sz w:val="22"/>
          <w:szCs w:val="22"/>
          <w:lang w:eastAsia="ar-SA"/>
        </w:rPr>
      </w:pPr>
    </w:p>
    <w:p w:rsidR="00D04893" w:rsidRPr="00D04893" w:rsidRDefault="00D04893" w:rsidP="00D04893">
      <w:pPr>
        <w:tabs>
          <w:tab w:val="clear" w:pos="709"/>
        </w:tabs>
        <w:suppressAutoHyphens/>
        <w:jc w:val="both"/>
        <w:rPr>
          <w:snapToGrid/>
          <w:sz w:val="22"/>
          <w:szCs w:val="22"/>
          <w:lang w:eastAsia="ar-SA"/>
        </w:rPr>
      </w:pPr>
      <w:r w:rsidRPr="00D04893">
        <w:rPr>
          <w:snapToGrid/>
          <w:sz w:val="22"/>
          <w:szCs w:val="22"/>
          <w:lang w:eastAsia="ar-SA"/>
        </w:rPr>
        <w:t>Нормативное время  терминальной обработки вагонов/контейнеров:</w:t>
      </w:r>
    </w:p>
    <w:p w:rsidR="00D04893" w:rsidRPr="00D04893" w:rsidRDefault="00D04893" w:rsidP="00D04893">
      <w:pPr>
        <w:tabs>
          <w:tab w:val="clear" w:pos="709"/>
        </w:tabs>
        <w:suppressAutoHyphens/>
        <w:jc w:val="both"/>
        <w:rPr>
          <w:snapToGrid/>
          <w:sz w:val="22"/>
          <w:szCs w:val="22"/>
          <w:lang w:eastAsia="ar-SA"/>
        </w:rPr>
      </w:pPr>
      <w:r w:rsidRPr="00D04893">
        <w:rPr>
          <w:snapToGrid/>
          <w:sz w:val="22"/>
          <w:szCs w:val="22"/>
          <w:lang w:eastAsia="ar-SA"/>
        </w:rPr>
        <w:t xml:space="preserve">не более 36 (тридцати шести) часов </w:t>
      </w:r>
      <w:proofErr w:type="gramStart"/>
      <w:r w:rsidRPr="00D04893">
        <w:rPr>
          <w:snapToGrid/>
          <w:sz w:val="22"/>
          <w:szCs w:val="22"/>
          <w:lang w:eastAsia="ar-SA"/>
        </w:rPr>
        <w:t>с даты прибытия</w:t>
      </w:r>
      <w:proofErr w:type="gramEnd"/>
      <w:r w:rsidRPr="00D04893">
        <w:rPr>
          <w:snapToGrid/>
          <w:sz w:val="22"/>
          <w:szCs w:val="22"/>
          <w:lang w:eastAsia="ar-SA"/>
        </w:rPr>
        <w:t xml:space="preserve"> вагона на железнодорожную станцию, к которой примыкают пути </w:t>
      </w:r>
      <w:proofErr w:type="spellStart"/>
      <w:r w:rsidRPr="00D04893">
        <w:rPr>
          <w:snapToGrid/>
          <w:sz w:val="22"/>
          <w:szCs w:val="22"/>
          <w:lang w:eastAsia="ar-SA"/>
        </w:rPr>
        <w:t>необщего</w:t>
      </w:r>
      <w:proofErr w:type="spellEnd"/>
      <w:r w:rsidRPr="00D04893">
        <w:rPr>
          <w:snapToGrid/>
          <w:sz w:val="22"/>
          <w:szCs w:val="22"/>
          <w:lang w:eastAsia="ar-SA"/>
        </w:rPr>
        <w:t xml:space="preserve"> пользования терминала по дату приема вагона к перевозке;</w:t>
      </w:r>
    </w:p>
    <w:p w:rsidR="00D04893" w:rsidRPr="00D04893" w:rsidRDefault="00D04893" w:rsidP="00D04893">
      <w:pPr>
        <w:tabs>
          <w:tab w:val="clear" w:pos="709"/>
        </w:tabs>
        <w:suppressAutoHyphens/>
        <w:jc w:val="both"/>
        <w:rPr>
          <w:snapToGrid/>
          <w:sz w:val="22"/>
          <w:szCs w:val="22"/>
          <w:lang w:eastAsia="ar-SA"/>
        </w:rPr>
      </w:pPr>
      <w:r w:rsidRPr="00D04893">
        <w:rPr>
          <w:snapToGrid/>
          <w:sz w:val="22"/>
          <w:szCs w:val="22"/>
          <w:lang w:eastAsia="ar-SA"/>
        </w:rPr>
        <w:t>не более 3 (трех) суток с момента завоза контейнера на терминал по дату отправления с терминала.</w:t>
      </w:r>
    </w:p>
    <w:p w:rsidR="00D04893" w:rsidRPr="00D04893" w:rsidRDefault="00D04893" w:rsidP="00D04893">
      <w:pPr>
        <w:tabs>
          <w:tab w:val="clear" w:pos="709"/>
        </w:tabs>
        <w:suppressAutoHyphens/>
        <w:jc w:val="both"/>
        <w:rPr>
          <w:snapToGrid/>
          <w:sz w:val="22"/>
          <w:szCs w:val="22"/>
          <w:lang w:eastAsia="ar-SA"/>
        </w:rPr>
      </w:pPr>
    </w:p>
    <w:p w:rsidR="00D04893" w:rsidRPr="00D04893" w:rsidRDefault="00D04893" w:rsidP="00D04893">
      <w:pPr>
        <w:tabs>
          <w:tab w:val="clear" w:pos="709"/>
        </w:tabs>
        <w:suppressAutoHyphens/>
        <w:jc w:val="both"/>
        <w:rPr>
          <w:snapToGrid/>
          <w:sz w:val="22"/>
          <w:szCs w:val="22"/>
          <w:lang w:eastAsia="ar-SA"/>
        </w:rPr>
      </w:pPr>
      <w:r w:rsidRPr="00D04893">
        <w:rPr>
          <w:snapToGrid/>
          <w:sz w:val="22"/>
          <w:szCs w:val="22"/>
          <w:lang w:eastAsia="ar-SA"/>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D04893" w:rsidRPr="00D04893" w:rsidRDefault="00D04893" w:rsidP="00D04893">
      <w:pPr>
        <w:tabs>
          <w:tab w:val="clear" w:pos="709"/>
        </w:tabs>
        <w:suppressAutoHyphens/>
        <w:ind w:firstLine="720"/>
        <w:jc w:val="both"/>
        <w:rPr>
          <w:snapToGrid/>
          <w:sz w:val="22"/>
          <w:szCs w:val="22"/>
          <w:lang w:eastAsia="ar-SA"/>
        </w:rPr>
      </w:pPr>
      <w:r w:rsidRPr="00D04893">
        <w:rPr>
          <w:snapToGrid/>
          <w:sz w:val="22"/>
          <w:szCs w:val="22"/>
          <w:lang w:eastAsia="ar-SA"/>
        </w:rPr>
        <w:t xml:space="preserve">- 1700 рублей в сутки за вагон (без учета НДС). </w:t>
      </w:r>
    </w:p>
    <w:p w:rsidR="00D04893" w:rsidRPr="00D04893" w:rsidRDefault="00D04893" w:rsidP="00D04893">
      <w:pPr>
        <w:tabs>
          <w:tab w:val="clear" w:pos="709"/>
        </w:tabs>
        <w:suppressAutoHyphens/>
        <w:ind w:firstLine="720"/>
        <w:jc w:val="both"/>
        <w:rPr>
          <w:snapToGrid/>
          <w:sz w:val="22"/>
          <w:szCs w:val="22"/>
          <w:lang w:eastAsia="ar-SA"/>
        </w:rPr>
      </w:pPr>
      <w:r w:rsidRPr="00D04893">
        <w:rPr>
          <w:snapToGrid/>
          <w:sz w:val="22"/>
          <w:szCs w:val="22"/>
          <w:lang w:eastAsia="ar-SA"/>
        </w:rPr>
        <w:t>- 500 рублей в сутки за контейнер (без учета НДС)</w:t>
      </w:r>
    </w:p>
    <w:p w:rsidR="00D04893" w:rsidRPr="00D04893" w:rsidRDefault="00D04893" w:rsidP="00D04893">
      <w:pPr>
        <w:tabs>
          <w:tab w:val="clear" w:pos="709"/>
        </w:tabs>
        <w:suppressAutoHyphens/>
        <w:ind w:firstLine="720"/>
        <w:jc w:val="both"/>
        <w:rPr>
          <w:snapToGrid/>
          <w:sz w:val="22"/>
          <w:szCs w:val="22"/>
          <w:lang w:eastAsia="ar-SA"/>
        </w:rPr>
      </w:pPr>
    </w:p>
    <w:p w:rsidR="00D04893" w:rsidRPr="00D04893" w:rsidRDefault="00D04893" w:rsidP="00D04893">
      <w:pPr>
        <w:tabs>
          <w:tab w:val="clear" w:pos="709"/>
        </w:tabs>
        <w:suppressAutoHyphens/>
        <w:ind w:firstLine="0"/>
        <w:jc w:val="both"/>
        <w:rPr>
          <w:snapToGrid/>
          <w:sz w:val="22"/>
          <w:szCs w:val="22"/>
          <w:lang w:eastAsia="ar-SA"/>
        </w:rPr>
      </w:pPr>
      <w:r w:rsidRPr="00D04893">
        <w:rPr>
          <w:snapToGrid/>
          <w:sz w:val="22"/>
          <w:szCs w:val="22"/>
          <w:lang w:eastAsia="ar-SA"/>
        </w:rPr>
        <w:tab/>
      </w:r>
      <w:r w:rsidRPr="00D04893">
        <w:rPr>
          <w:snapToGrid/>
          <w:sz w:val="22"/>
          <w:szCs w:val="22"/>
          <w:lang w:eastAsia="ar-SA"/>
        </w:rPr>
        <w:tab/>
        <w:t xml:space="preserve">Отсчет времени для начисления платы за сверхнормативное время терминальной  обработки начинается: </w:t>
      </w:r>
    </w:p>
    <w:p w:rsidR="00D04893" w:rsidRPr="00D04893" w:rsidRDefault="00D04893" w:rsidP="00D04893">
      <w:pPr>
        <w:tabs>
          <w:tab w:val="clear" w:pos="709"/>
        </w:tabs>
        <w:suppressAutoHyphens/>
        <w:ind w:firstLine="397"/>
        <w:jc w:val="both"/>
        <w:rPr>
          <w:snapToGrid/>
          <w:sz w:val="22"/>
          <w:szCs w:val="22"/>
          <w:lang w:eastAsia="ar-SA"/>
        </w:rPr>
      </w:pPr>
      <w:r w:rsidRPr="00D04893">
        <w:rPr>
          <w:snapToGrid/>
          <w:sz w:val="22"/>
          <w:szCs w:val="22"/>
          <w:lang w:eastAsia="ar-SA"/>
        </w:rPr>
        <w:t xml:space="preserve">с 37 (тридцать седьмого) часа  прибытия вагона на железнодорожную станцию, к которой примыкают пути </w:t>
      </w:r>
      <w:proofErr w:type="spellStart"/>
      <w:r w:rsidRPr="00D04893">
        <w:rPr>
          <w:snapToGrid/>
          <w:sz w:val="22"/>
          <w:szCs w:val="22"/>
          <w:lang w:eastAsia="ar-SA"/>
        </w:rPr>
        <w:t>необщего</w:t>
      </w:r>
      <w:proofErr w:type="spellEnd"/>
      <w:r w:rsidRPr="00D04893">
        <w:rPr>
          <w:snapToGrid/>
          <w:sz w:val="22"/>
          <w:szCs w:val="22"/>
          <w:lang w:eastAsia="ar-SA"/>
        </w:rPr>
        <w:t xml:space="preserve"> пользования терминала;</w:t>
      </w:r>
    </w:p>
    <w:p w:rsidR="00D04893" w:rsidRPr="00D04893" w:rsidRDefault="00D04893" w:rsidP="00D04893">
      <w:pPr>
        <w:tabs>
          <w:tab w:val="clear" w:pos="709"/>
        </w:tabs>
        <w:suppressAutoHyphens/>
        <w:ind w:firstLine="397"/>
        <w:jc w:val="both"/>
        <w:rPr>
          <w:snapToGrid/>
          <w:sz w:val="22"/>
          <w:szCs w:val="22"/>
          <w:lang w:eastAsia="ar-SA"/>
        </w:rPr>
      </w:pPr>
      <w:r w:rsidRPr="00D04893">
        <w:rPr>
          <w:snapToGrid/>
          <w:sz w:val="22"/>
          <w:szCs w:val="22"/>
          <w:lang w:eastAsia="ar-SA"/>
        </w:rPr>
        <w:t>с 24 часов четвертых суток нахождения контейнеров на терминале. При этом неполные сутки учитываются как полные.</w:t>
      </w:r>
    </w:p>
    <w:p w:rsidR="00D04893" w:rsidRPr="00D04893" w:rsidRDefault="00D04893" w:rsidP="00D04893">
      <w:pPr>
        <w:tabs>
          <w:tab w:val="clear" w:pos="709"/>
        </w:tabs>
        <w:suppressAutoHyphens/>
        <w:ind w:firstLine="720"/>
        <w:jc w:val="both"/>
        <w:rPr>
          <w:snapToGrid/>
          <w:sz w:val="22"/>
          <w:szCs w:val="22"/>
          <w:lang w:eastAsia="ar-SA"/>
        </w:rPr>
      </w:pPr>
      <w:r w:rsidRPr="00D04893">
        <w:rPr>
          <w:snapToGrid/>
          <w:sz w:val="22"/>
          <w:szCs w:val="22"/>
          <w:lang w:eastAsia="ar-SA"/>
        </w:rPr>
        <w:tab/>
        <w:t>НДС начисляется в соответствии с нормами Налогового кодекса РФ.</w:t>
      </w:r>
    </w:p>
    <w:p w:rsidR="00D04893" w:rsidRPr="00D04893" w:rsidRDefault="00D04893" w:rsidP="00D04893">
      <w:pPr>
        <w:tabs>
          <w:tab w:val="clear" w:pos="709"/>
        </w:tabs>
        <w:suppressAutoHyphens/>
        <w:ind w:firstLine="720"/>
        <w:jc w:val="both"/>
        <w:rPr>
          <w:snapToGrid/>
          <w:sz w:val="22"/>
          <w:szCs w:val="22"/>
          <w:lang w:eastAsia="ar-SA"/>
        </w:rPr>
      </w:pPr>
      <w:r w:rsidRPr="00D04893">
        <w:rPr>
          <w:snapToGrid/>
          <w:sz w:val="22"/>
          <w:szCs w:val="22"/>
          <w:lang w:eastAsia="ar-SA"/>
        </w:rPr>
        <w:tab/>
      </w:r>
    </w:p>
    <w:p w:rsidR="00D04893" w:rsidRPr="00D04893" w:rsidRDefault="00D04893" w:rsidP="00D04893">
      <w:pPr>
        <w:tabs>
          <w:tab w:val="clear" w:pos="709"/>
        </w:tabs>
        <w:suppressAutoHyphens/>
        <w:ind w:firstLine="720"/>
        <w:jc w:val="both"/>
        <w:rPr>
          <w:snapToGrid/>
          <w:sz w:val="22"/>
          <w:szCs w:val="22"/>
          <w:lang w:eastAsia="ar-SA"/>
        </w:rPr>
      </w:pPr>
    </w:p>
    <w:p w:rsidR="00D04893" w:rsidRPr="00D04893" w:rsidRDefault="00D04893" w:rsidP="00D04893">
      <w:pPr>
        <w:tabs>
          <w:tab w:val="clear" w:pos="709"/>
          <w:tab w:val="num" w:pos="1350"/>
        </w:tabs>
        <w:suppressAutoHyphens/>
        <w:ind w:firstLine="0"/>
        <w:jc w:val="both"/>
        <w:rPr>
          <w:b/>
          <w:snapToGrid/>
          <w:sz w:val="22"/>
          <w:szCs w:val="22"/>
          <w:lang w:eastAsia="ar-SA"/>
        </w:rPr>
      </w:pPr>
      <w:r w:rsidRPr="00D04893">
        <w:rPr>
          <w:b/>
          <w:snapToGrid/>
          <w:sz w:val="22"/>
          <w:szCs w:val="22"/>
          <w:lang w:eastAsia="ar-SA"/>
        </w:rPr>
        <w:t>ПОДПИСИ СТОРОН</w:t>
      </w:r>
    </w:p>
    <w:p w:rsidR="00D04893" w:rsidRPr="00D04893" w:rsidRDefault="00D04893" w:rsidP="00D04893">
      <w:pPr>
        <w:tabs>
          <w:tab w:val="clear" w:pos="709"/>
          <w:tab w:val="num" w:pos="1350"/>
        </w:tabs>
        <w:suppressAutoHyphens/>
        <w:ind w:firstLine="0"/>
        <w:jc w:val="both"/>
        <w:rPr>
          <w:b/>
          <w:snapToGrid/>
          <w:sz w:val="22"/>
          <w:szCs w:val="22"/>
          <w:lang w:eastAsia="ar-SA"/>
        </w:rPr>
      </w:pPr>
      <w:r w:rsidRPr="00D04893">
        <w:rPr>
          <w:b/>
          <w:snapToGrid/>
          <w:sz w:val="22"/>
          <w:szCs w:val="22"/>
          <w:lang w:eastAsia="ar-SA"/>
        </w:rPr>
        <w:t xml:space="preserve">Заказчик                                                                                       </w:t>
      </w:r>
      <w:r w:rsidRPr="00D04893">
        <w:rPr>
          <w:b/>
          <w:snapToGrid/>
          <w:sz w:val="22"/>
          <w:szCs w:val="22"/>
          <w:lang w:eastAsia="ar-SA"/>
        </w:rPr>
        <w:tab/>
        <w:t>Исполнитель</w:t>
      </w:r>
    </w:p>
    <w:p w:rsidR="00D04893" w:rsidRPr="00D04893" w:rsidRDefault="00D04893" w:rsidP="00D04893">
      <w:pPr>
        <w:tabs>
          <w:tab w:val="clear" w:pos="709"/>
        </w:tabs>
        <w:suppressAutoHyphens/>
        <w:ind w:firstLine="0"/>
        <w:jc w:val="both"/>
        <w:rPr>
          <w:snapToGrid/>
          <w:sz w:val="22"/>
          <w:szCs w:val="22"/>
          <w:lang w:eastAsia="ar-SA"/>
        </w:rPr>
      </w:pPr>
      <w:r w:rsidRPr="00D04893">
        <w:rPr>
          <w:snapToGrid/>
          <w:sz w:val="22"/>
          <w:szCs w:val="22"/>
          <w:lang w:eastAsia="ar-SA"/>
        </w:rPr>
        <w:t xml:space="preserve">____________________                                                              </w:t>
      </w:r>
      <w:r w:rsidRPr="00D04893">
        <w:rPr>
          <w:snapToGrid/>
          <w:sz w:val="22"/>
          <w:szCs w:val="22"/>
          <w:lang w:eastAsia="ar-SA"/>
        </w:rPr>
        <w:tab/>
      </w:r>
      <w:r w:rsidRPr="00D04893">
        <w:rPr>
          <w:snapToGrid/>
          <w:sz w:val="22"/>
          <w:szCs w:val="22"/>
          <w:lang w:eastAsia="ar-SA"/>
        </w:rPr>
        <w:tab/>
        <w:t xml:space="preserve"> ____________________   </w:t>
      </w:r>
    </w:p>
    <w:p w:rsidR="00D04893" w:rsidRPr="00D04893" w:rsidRDefault="00D04893" w:rsidP="00D04893">
      <w:pPr>
        <w:tabs>
          <w:tab w:val="clear" w:pos="709"/>
        </w:tabs>
        <w:suppressAutoHyphens/>
        <w:ind w:firstLine="567"/>
        <w:jc w:val="both"/>
        <w:rPr>
          <w:i/>
          <w:snapToGrid/>
          <w:sz w:val="22"/>
          <w:szCs w:val="22"/>
          <w:vertAlign w:val="superscript"/>
          <w:lang w:eastAsia="ar-SA"/>
        </w:rPr>
      </w:pPr>
      <w:r w:rsidRPr="00D04893">
        <w:rPr>
          <w:i/>
          <w:snapToGrid/>
          <w:sz w:val="22"/>
          <w:szCs w:val="22"/>
          <w:vertAlign w:val="superscript"/>
          <w:lang w:eastAsia="ar-SA"/>
        </w:rPr>
        <w:t xml:space="preserve">(должность)                                                                                                                                        </w:t>
      </w:r>
      <w:r w:rsidRPr="00D04893">
        <w:rPr>
          <w:i/>
          <w:snapToGrid/>
          <w:sz w:val="22"/>
          <w:szCs w:val="22"/>
          <w:vertAlign w:val="superscript"/>
          <w:lang w:eastAsia="ar-SA"/>
        </w:rPr>
        <w:tab/>
      </w:r>
      <w:r w:rsidRPr="00D04893">
        <w:rPr>
          <w:i/>
          <w:snapToGrid/>
          <w:sz w:val="22"/>
          <w:szCs w:val="22"/>
          <w:vertAlign w:val="superscript"/>
          <w:lang w:eastAsia="ar-SA"/>
        </w:rPr>
        <w:tab/>
        <w:t xml:space="preserve">  (должность)</w:t>
      </w:r>
    </w:p>
    <w:p w:rsidR="00D04893" w:rsidRPr="00D04893" w:rsidRDefault="00D04893" w:rsidP="00D04893">
      <w:pPr>
        <w:tabs>
          <w:tab w:val="clear" w:pos="709"/>
        </w:tabs>
        <w:suppressAutoHyphens/>
        <w:ind w:right="-31" w:firstLine="0"/>
        <w:jc w:val="both"/>
        <w:outlineLvl w:val="0"/>
        <w:rPr>
          <w:snapToGrid/>
          <w:sz w:val="22"/>
          <w:szCs w:val="22"/>
          <w:lang w:eastAsia="ar-SA"/>
        </w:rPr>
      </w:pPr>
      <w:r w:rsidRPr="00D04893">
        <w:rPr>
          <w:snapToGrid/>
          <w:sz w:val="22"/>
          <w:szCs w:val="22"/>
          <w:lang w:eastAsia="ar-SA"/>
        </w:rPr>
        <w:t xml:space="preserve">__________________ _______________                   </w:t>
      </w:r>
      <w:r w:rsidRPr="00D04893">
        <w:rPr>
          <w:snapToGrid/>
          <w:sz w:val="22"/>
          <w:szCs w:val="22"/>
          <w:lang w:eastAsia="ar-SA"/>
        </w:rPr>
        <w:tab/>
      </w:r>
      <w:r w:rsidRPr="00D04893">
        <w:rPr>
          <w:snapToGrid/>
          <w:sz w:val="22"/>
          <w:szCs w:val="22"/>
          <w:lang w:eastAsia="ar-SA"/>
        </w:rPr>
        <w:tab/>
        <w:t xml:space="preserve"> _____________ _______________________</w:t>
      </w:r>
    </w:p>
    <w:p w:rsidR="00D04893" w:rsidRPr="00D04893" w:rsidRDefault="00D04893" w:rsidP="00D04893">
      <w:pPr>
        <w:widowControl w:val="0"/>
        <w:tabs>
          <w:tab w:val="clear" w:pos="709"/>
          <w:tab w:val="left" w:pos="0"/>
        </w:tabs>
        <w:suppressAutoHyphens/>
        <w:autoSpaceDE w:val="0"/>
        <w:ind w:right="54" w:firstLine="0"/>
        <w:jc w:val="both"/>
        <w:rPr>
          <w:rFonts w:eastAsia="Arial" w:cs="Arial"/>
          <w:snapToGrid/>
          <w:sz w:val="22"/>
          <w:szCs w:val="22"/>
          <w:lang w:eastAsia="ar-SA"/>
        </w:rPr>
      </w:pPr>
      <w:r w:rsidRPr="00D04893">
        <w:rPr>
          <w:rFonts w:eastAsia="Arial" w:cs="Arial"/>
          <w:i/>
          <w:snapToGrid/>
          <w:sz w:val="22"/>
          <w:szCs w:val="22"/>
          <w:vertAlign w:val="superscript"/>
          <w:lang w:eastAsia="ar-SA"/>
        </w:rPr>
        <w:t>(подпись)</w:t>
      </w:r>
      <w:r w:rsidRPr="00D04893">
        <w:rPr>
          <w:rFonts w:eastAsia="Arial" w:cs="Arial"/>
          <w:snapToGrid/>
          <w:sz w:val="22"/>
          <w:szCs w:val="22"/>
          <w:vertAlign w:val="superscript"/>
          <w:lang w:eastAsia="ar-SA"/>
        </w:rPr>
        <w:tab/>
      </w:r>
      <w:r w:rsidRPr="00D04893">
        <w:rPr>
          <w:rFonts w:eastAsia="Arial" w:cs="Arial"/>
          <w:i/>
          <w:snapToGrid/>
          <w:sz w:val="22"/>
          <w:szCs w:val="22"/>
          <w:vertAlign w:val="superscript"/>
          <w:lang w:eastAsia="ar-SA"/>
        </w:rPr>
        <w:t xml:space="preserve">                                                (ФИО)</w:t>
      </w:r>
      <w:r w:rsidRPr="00D04893">
        <w:rPr>
          <w:rFonts w:eastAsia="Arial" w:cs="Arial"/>
          <w:snapToGrid/>
          <w:sz w:val="22"/>
          <w:szCs w:val="22"/>
          <w:vertAlign w:val="superscript"/>
          <w:lang w:eastAsia="ar-SA"/>
        </w:rPr>
        <w:tab/>
      </w:r>
      <w:r w:rsidRPr="00D04893">
        <w:rPr>
          <w:rFonts w:eastAsia="Arial" w:cs="Arial"/>
          <w:snapToGrid/>
          <w:sz w:val="22"/>
          <w:szCs w:val="22"/>
          <w:vertAlign w:val="superscript"/>
          <w:lang w:eastAsia="ar-SA"/>
        </w:rPr>
        <w:tab/>
        <w:t xml:space="preserve">                                           </w:t>
      </w:r>
      <w:r w:rsidRPr="00D04893">
        <w:rPr>
          <w:rFonts w:eastAsia="Arial" w:cs="Arial"/>
          <w:snapToGrid/>
          <w:sz w:val="22"/>
          <w:szCs w:val="22"/>
          <w:vertAlign w:val="superscript"/>
          <w:lang w:eastAsia="ar-SA"/>
        </w:rPr>
        <w:tab/>
      </w:r>
      <w:r w:rsidRPr="00D04893">
        <w:rPr>
          <w:rFonts w:eastAsia="Arial" w:cs="Arial"/>
          <w:snapToGrid/>
          <w:sz w:val="22"/>
          <w:szCs w:val="22"/>
          <w:vertAlign w:val="superscript"/>
          <w:lang w:eastAsia="ar-SA"/>
        </w:rPr>
        <w:tab/>
      </w:r>
      <w:r w:rsidRPr="00D04893">
        <w:rPr>
          <w:rFonts w:eastAsia="Arial" w:cs="Arial"/>
          <w:i/>
          <w:snapToGrid/>
          <w:sz w:val="22"/>
          <w:szCs w:val="22"/>
          <w:vertAlign w:val="superscript"/>
          <w:lang w:eastAsia="ar-SA"/>
        </w:rPr>
        <w:t>(подпись)</w:t>
      </w:r>
      <w:r w:rsidRPr="00D04893">
        <w:rPr>
          <w:rFonts w:eastAsia="Arial" w:cs="Arial"/>
          <w:snapToGrid/>
          <w:sz w:val="22"/>
          <w:szCs w:val="22"/>
          <w:vertAlign w:val="superscript"/>
          <w:lang w:eastAsia="ar-SA"/>
        </w:rPr>
        <w:tab/>
      </w:r>
      <w:r w:rsidRPr="00D04893">
        <w:rPr>
          <w:rFonts w:eastAsia="Arial" w:cs="Arial"/>
          <w:i/>
          <w:snapToGrid/>
          <w:sz w:val="22"/>
          <w:szCs w:val="22"/>
          <w:vertAlign w:val="superscript"/>
          <w:lang w:eastAsia="ar-SA"/>
        </w:rPr>
        <w:t xml:space="preserve">                                             (ФИО)</w:t>
      </w:r>
    </w:p>
    <w:p w:rsidR="00D04893" w:rsidRPr="00D04893" w:rsidRDefault="00D04893" w:rsidP="00D04893">
      <w:pPr>
        <w:widowControl w:val="0"/>
        <w:tabs>
          <w:tab w:val="clear" w:pos="709"/>
          <w:tab w:val="left" w:pos="0"/>
        </w:tabs>
        <w:suppressAutoHyphens/>
        <w:autoSpaceDE w:val="0"/>
        <w:ind w:right="54" w:firstLine="0"/>
        <w:jc w:val="both"/>
        <w:rPr>
          <w:rFonts w:eastAsia="Arial" w:cs="Arial"/>
          <w:b/>
          <w:snapToGrid/>
          <w:sz w:val="22"/>
          <w:szCs w:val="22"/>
          <w:lang w:eastAsia="ar-SA"/>
        </w:rPr>
      </w:pPr>
    </w:p>
    <w:p w:rsidR="00D04893" w:rsidRPr="00D04893" w:rsidRDefault="00D04893" w:rsidP="00D04893">
      <w:pPr>
        <w:widowControl w:val="0"/>
        <w:tabs>
          <w:tab w:val="clear" w:pos="709"/>
          <w:tab w:val="left" w:pos="0"/>
        </w:tabs>
        <w:suppressAutoHyphens/>
        <w:autoSpaceDE w:val="0"/>
        <w:ind w:right="54" w:firstLine="0"/>
        <w:jc w:val="both"/>
        <w:rPr>
          <w:rFonts w:eastAsia="Arial" w:cs="Arial"/>
          <w:snapToGrid/>
          <w:sz w:val="22"/>
          <w:szCs w:val="22"/>
          <w:lang w:eastAsia="ar-SA"/>
        </w:rPr>
      </w:pPr>
      <w:r w:rsidRPr="00D04893">
        <w:rPr>
          <w:rFonts w:eastAsia="Arial" w:cs="Arial"/>
          <w:b/>
          <w:snapToGrid/>
          <w:sz w:val="22"/>
          <w:szCs w:val="22"/>
          <w:lang w:eastAsia="ar-SA"/>
        </w:rPr>
        <w:t>м.п.                                                                                    м.п.</w:t>
      </w:r>
    </w:p>
    <w:p w:rsidR="00D04893" w:rsidRPr="00D04893" w:rsidRDefault="00D04893" w:rsidP="00D04893">
      <w:pPr>
        <w:tabs>
          <w:tab w:val="clear" w:pos="709"/>
        </w:tabs>
        <w:suppressAutoHyphens/>
        <w:ind w:firstLine="720"/>
        <w:jc w:val="both"/>
        <w:rPr>
          <w:snapToGrid/>
          <w:color w:val="FF0000"/>
          <w:sz w:val="22"/>
          <w:szCs w:val="22"/>
          <w:lang w:eastAsia="ar-SA"/>
        </w:rPr>
      </w:pPr>
    </w:p>
    <w:p w:rsidR="00722B1B" w:rsidRPr="00D04893" w:rsidRDefault="00722B1B" w:rsidP="00AE60CE">
      <w:pPr>
        <w:pStyle w:val="a7"/>
        <w:numPr>
          <w:ilvl w:val="0"/>
          <w:numId w:val="60"/>
        </w:numPr>
        <w:tabs>
          <w:tab w:val="left" w:pos="993"/>
        </w:tabs>
        <w:jc w:val="both"/>
        <w:rPr>
          <w:b/>
          <w:szCs w:val="28"/>
          <w:u w:val="single"/>
        </w:rPr>
      </w:pPr>
      <w:r w:rsidRPr="00722B1B">
        <w:rPr>
          <w:b/>
          <w:sz w:val="28"/>
          <w:szCs w:val="28"/>
        </w:rPr>
        <w:t>В Извещении о проведении закупки</w:t>
      </w:r>
      <w:r>
        <w:rPr>
          <w:b/>
          <w:sz w:val="28"/>
          <w:szCs w:val="28"/>
        </w:rPr>
        <w:t xml:space="preserve"> </w:t>
      </w:r>
      <w:proofErr w:type="gramStart"/>
      <w:r w:rsidRPr="0011457E">
        <w:rPr>
          <w:b/>
          <w:bCs/>
          <w:sz w:val="28"/>
          <w:szCs w:val="28"/>
          <w:u w:val="single"/>
        </w:rPr>
        <w:t>вместо</w:t>
      </w:r>
      <w:proofErr w:type="gramEnd"/>
      <w:r w:rsidRPr="0011457E">
        <w:rPr>
          <w:b/>
          <w:bCs/>
          <w:sz w:val="28"/>
          <w:szCs w:val="28"/>
          <w:u w:val="single"/>
        </w:rPr>
        <w:t>:</w:t>
      </w:r>
    </w:p>
    <w:p w:rsidR="00722B1B" w:rsidRPr="00BD4AC3" w:rsidRDefault="00722B1B" w:rsidP="00722B1B">
      <w:pPr>
        <w:jc w:val="both"/>
        <w:rPr>
          <w:b/>
          <w:szCs w:val="28"/>
        </w:rPr>
      </w:pPr>
      <w:r w:rsidRPr="00BD4AC3">
        <w:rPr>
          <w:b/>
          <w:szCs w:val="28"/>
        </w:rPr>
        <w:t>Рассмотрение и сопоставление Заявок:</w:t>
      </w:r>
    </w:p>
    <w:p w:rsidR="00722B1B" w:rsidRPr="00BD4AC3" w:rsidRDefault="00722B1B" w:rsidP="00722B1B">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722B1B" w:rsidRPr="00BD4AC3" w:rsidRDefault="00722B1B" w:rsidP="00AE60CE">
      <w:pPr>
        <w:numPr>
          <w:ilvl w:val="0"/>
          <w:numId w:val="61"/>
        </w:numPr>
        <w:tabs>
          <w:tab w:val="clear" w:pos="709"/>
        </w:tabs>
        <w:suppressAutoHyphens/>
        <w:jc w:val="both"/>
        <w:rPr>
          <w:rFonts w:eastAsia="Arial"/>
          <w:snapToGrid/>
          <w:szCs w:val="28"/>
          <w:lang w:eastAsia="ar-SA"/>
        </w:rPr>
      </w:pPr>
      <w:r w:rsidRPr="00BD4AC3">
        <w:rPr>
          <w:rFonts w:eastAsia="Arial"/>
          <w:snapToGrid/>
          <w:szCs w:val="28"/>
          <w:lang w:eastAsia="ar-SA"/>
        </w:rPr>
        <w:t>по первому этапу при наличии Заявок состоится «28» августа 2017 г. в 14 часов 00 минут местного времени;</w:t>
      </w:r>
    </w:p>
    <w:p w:rsidR="00722B1B" w:rsidRPr="001F5EA3" w:rsidRDefault="00722B1B" w:rsidP="00AE60CE">
      <w:pPr>
        <w:numPr>
          <w:ilvl w:val="0"/>
          <w:numId w:val="61"/>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22B1B" w:rsidRPr="001F5EA3" w:rsidRDefault="00722B1B" w:rsidP="00AE60CE">
      <w:pPr>
        <w:numPr>
          <w:ilvl w:val="0"/>
          <w:numId w:val="61"/>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22B1B" w:rsidRPr="001F5EA3" w:rsidRDefault="00722B1B" w:rsidP="00AE60CE">
      <w:pPr>
        <w:numPr>
          <w:ilvl w:val="0"/>
          <w:numId w:val="61"/>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722B1B" w:rsidRDefault="00722B1B" w:rsidP="00722B1B">
      <w:pPr>
        <w:jc w:val="both"/>
      </w:pPr>
      <w:r w:rsidRPr="00670DD8">
        <w:rPr>
          <w:szCs w:val="28"/>
        </w:rPr>
        <w:tab/>
        <w:t xml:space="preserve">Место: </w:t>
      </w:r>
      <w:r w:rsidRPr="00670DD8">
        <w:t>107014, г. Москва, ул. Короленко, д. 8.</w:t>
      </w:r>
    </w:p>
    <w:p w:rsidR="00722B1B" w:rsidRPr="00B85ADA" w:rsidRDefault="00722B1B" w:rsidP="00722B1B">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722B1B" w:rsidRDefault="00722B1B" w:rsidP="00722B1B">
      <w:pPr>
        <w:jc w:val="both"/>
        <w:rPr>
          <w:b/>
          <w:szCs w:val="28"/>
        </w:rPr>
      </w:pPr>
    </w:p>
    <w:p w:rsidR="00BD4B29" w:rsidRPr="00722B1B" w:rsidRDefault="00BD4B29" w:rsidP="00722B1B">
      <w:pPr>
        <w:pStyle w:val="a7"/>
        <w:tabs>
          <w:tab w:val="left" w:pos="993"/>
        </w:tabs>
        <w:ind w:left="1069"/>
        <w:jc w:val="both"/>
        <w:rPr>
          <w:b/>
          <w:szCs w:val="28"/>
          <w:u w:val="single"/>
        </w:rPr>
      </w:pPr>
    </w:p>
    <w:p w:rsidR="00722B1B" w:rsidRPr="00722B1B" w:rsidRDefault="00722B1B" w:rsidP="00722B1B">
      <w:pPr>
        <w:pStyle w:val="a7"/>
        <w:tabs>
          <w:tab w:val="left" w:pos="993"/>
        </w:tabs>
        <w:ind w:left="1069"/>
        <w:jc w:val="both"/>
        <w:rPr>
          <w:b/>
          <w:sz w:val="28"/>
          <w:szCs w:val="28"/>
          <w:u w:val="single"/>
        </w:rPr>
      </w:pPr>
      <w:r w:rsidRPr="00722B1B">
        <w:rPr>
          <w:b/>
          <w:sz w:val="28"/>
          <w:szCs w:val="28"/>
          <w:u w:val="single"/>
        </w:rPr>
        <w:t xml:space="preserve">указать: </w:t>
      </w:r>
    </w:p>
    <w:p w:rsidR="00722B1B" w:rsidRPr="00722B1B" w:rsidRDefault="00722B1B" w:rsidP="00722B1B">
      <w:pPr>
        <w:tabs>
          <w:tab w:val="left" w:pos="993"/>
        </w:tabs>
        <w:jc w:val="both"/>
        <w:rPr>
          <w:b/>
          <w:szCs w:val="28"/>
          <w:u w:val="single"/>
        </w:rPr>
      </w:pPr>
    </w:p>
    <w:p w:rsidR="00722B1B" w:rsidRPr="00722B1B" w:rsidRDefault="00722B1B" w:rsidP="00722B1B">
      <w:pPr>
        <w:pStyle w:val="a7"/>
        <w:tabs>
          <w:tab w:val="left" w:pos="993"/>
        </w:tabs>
        <w:ind w:left="1069"/>
        <w:jc w:val="both"/>
        <w:rPr>
          <w:b/>
          <w:szCs w:val="28"/>
          <w:u w:val="single"/>
        </w:rPr>
      </w:pPr>
    </w:p>
    <w:p w:rsidR="001B2E19" w:rsidRPr="001B2E19" w:rsidRDefault="00186BB2" w:rsidP="001B2E19">
      <w:pPr>
        <w:tabs>
          <w:tab w:val="left" w:pos="993"/>
        </w:tabs>
        <w:jc w:val="both"/>
        <w:rPr>
          <w:szCs w:val="28"/>
        </w:rPr>
      </w:pPr>
      <w:r>
        <w:rPr>
          <w:b/>
          <w:szCs w:val="28"/>
        </w:rPr>
        <w:t>9</w:t>
      </w:r>
      <w:r w:rsidR="005142A0">
        <w:rPr>
          <w:b/>
          <w:szCs w:val="28"/>
        </w:rPr>
        <w:t xml:space="preserve">. </w:t>
      </w:r>
      <w:r w:rsidR="001B2E19">
        <w:rPr>
          <w:szCs w:val="28"/>
        </w:rPr>
        <w:t xml:space="preserve"> </w:t>
      </w:r>
      <w:r w:rsidR="001B2E19" w:rsidRPr="001B2E19">
        <w:rPr>
          <w:szCs w:val="28"/>
        </w:rPr>
        <w:t xml:space="preserve">В связи с актуализацией конкурсной документации по </w:t>
      </w:r>
      <w:r w:rsidR="009721FC">
        <w:rPr>
          <w:szCs w:val="28"/>
        </w:rPr>
        <w:t>размещению оферты № РО-НКПМСК-17-0011</w:t>
      </w:r>
      <w:r w:rsidR="001B2E19" w:rsidRPr="001B2E19">
        <w:rPr>
          <w:szCs w:val="28"/>
        </w:rPr>
        <w:t>, внесены изменения в документацию о закупке. Актуальная редакция документации о закупке по размещению офе</w:t>
      </w:r>
      <w:r w:rsidR="009721FC">
        <w:rPr>
          <w:szCs w:val="28"/>
        </w:rPr>
        <w:t>рты № РО-НКПМСК-17-0011</w:t>
      </w:r>
      <w:r w:rsidR="001B2E19" w:rsidRPr="001B2E19">
        <w:rPr>
          <w:szCs w:val="28"/>
        </w:rPr>
        <w:t>, размещена на официальном сайте ПАО «</w:t>
      </w:r>
      <w:proofErr w:type="spellStart"/>
      <w:r w:rsidR="001B2E19" w:rsidRPr="001B2E19">
        <w:rPr>
          <w:szCs w:val="28"/>
        </w:rPr>
        <w:t>ТрансКонтейнер</w:t>
      </w:r>
      <w:proofErr w:type="spellEnd"/>
      <w:r w:rsidR="001B2E19" w:rsidRPr="001B2E19">
        <w:rPr>
          <w:szCs w:val="28"/>
        </w:rPr>
        <w:t>» (</w:t>
      </w:r>
      <w:hyperlink r:id="rId8" w:history="1">
        <w:r w:rsidR="001B2E19" w:rsidRPr="001B2E19">
          <w:rPr>
            <w:rStyle w:val="a9"/>
            <w:szCs w:val="28"/>
          </w:rPr>
          <w:t>http://www.trcont.ru</w:t>
        </w:r>
      </w:hyperlink>
      <w:r w:rsidR="001B2E19"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9" w:history="1">
        <w:r w:rsidR="001B2E19" w:rsidRPr="001B2E19">
          <w:rPr>
            <w:color w:val="0000FF"/>
            <w:szCs w:val="28"/>
            <w:u w:val="single"/>
          </w:rPr>
          <w:t>www.zakupki.gov.ru</w:t>
        </w:r>
      </w:hyperlink>
      <w:r w:rsidR="001B2E19" w:rsidRPr="001B2E19">
        <w:rPr>
          <w:szCs w:val="28"/>
        </w:rPr>
        <w:t>).</w:t>
      </w:r>
    </w:p>
    <w:p w:rsidR="003F291B" w:rsidRPr="00910FEB" w:rsidRDefault="003F291B" w:rsidP="00B82D6F">
      <w:pPr>
        <w:pStyle w:val="a7"/>
        <w:ind w:left="1069"/>
        <w:rPr>
          <w:b/>
          <w:bCs/>
          <w:sz w:val="20"/>
          <w:szCs w:val="20"/>
          <w:u w:val="single"/>
        </w:rPr>
      </w:pPr>
    </w:p>
    <w:sectPr w:rsidR="003F291B" w:rsidRPr="00910FEB" w:rsidSect="00FE777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CE" w:rsidRDefault="00AE60CE" w:rsidP="003F291B">
      <w:r>
        <w:separator/>
      </w:r>
    </w:p>
  </w:endnote>
  <w:endnote w:type="continuationSeparator" w:id="0">
    <w:p w:rsidR="00AE60CE" w:rsidRDefault="00AE60CE"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93" w:rsidRDefault="00DD25C3">
    <w:pPr>
      <w:pStyle w:val="aff1"/>
      <w:jc w:val="center"/>
    </w:pPr>
    <w:fldSimple w:instr=" PAGE   \* MERGEFORMAT ">
      <w:r w:rsidR="00722B1B">
        <w:rPr>
          <w:noProof/>
        </w:rPr>
        <w:t>6</w:t>
      </w:r>
    </w:fldSimple>
  </w:p>
  <w:p w:rsidR="00D04893" w:rsidRDefault="00D04893">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CE" w:rsidRDefault="00AE60CE" w:rsidP="003F291B">
      <w:r>
        <w:separator/>
      </w:r>
    </w:p>
  </w:footnote>
  <w:footnote w:type="continuationSeparator" w:id="0">
    <w:p w:rsidR="00AE60CE" w:rsidRDefault="00AE60CE"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5"/>
  </w:num>
  <w:num w:numId="5">
    <w:abstractNumId w:val="39"/>
  </w:num>
  <w:num w:numId="6">
    <w:abstractNumId w:val="20"/>
  </w:num>
  <w:num w:numId="7">
    <w:abstractNumId w:val="18"/>
  </w:num>
  <w:num w:numId="8">
    <w:abstractNumId w:val="38"/>
  </w:num>
  <w:num w:numId="9">
    <w:abstractNumId w:val="36"/>
  </w:num>
  <w:num w:numId="10">
    <w:abstractNumId w:val="12"/>
  </w:num>
  <w:num w:numId="11">
    <w:abstractNumId w:val="60"/>
  </w:num>
  <w:num w:numId="12">
    <w:abstractNumId w:val="33"/>
  </w:num>
  <w:num w:numId="13">
    <w:abstractNumId w:val="43"/>
  </w:num>
  <w:num w:numId="14">
    <w:abstractNumId w:val="28"/>
  </w:num>
  <w:num w:numId="15">
    <w:abstractNumId w:val="57"/>
  </w:num>
  <w:num w:numId="16">
    <w:abstractNumId w:val="26"/>
  </w:num>
  <w:num w:numId="17">
    <w:abstractNumId w:val="48"/>
  </w:num>
  <w:num w:numId="18">
    <w:abstractNumId w:val="31"/>
  </w:num>
  <w:num w:numId="19">
    <w:abstractNumId w:val="14"/>
  </w:num>
  <w:num w:numId="20">
    <w:abstractNumId w:val="24"/>
  </w:num>
  <w:num w:numId="21">
    <w:abstractNumId w:val="7"/>
  </w:num>
  <w:num w:numId="22">
    <w:abstractNumId w:val="22"/>
  </w:num>
  <w:num w:numId="23">
    <w:abstractNumId w:val="65"/>
  </w:num>
  <w:num w:numId="24">
    <w:abstractNumId w:val="9"/>
  </w:num>
  <w:num w:numId="25">
    <w:abstractNumId w:val="53"/>
  </w:num>
  <w:num w:numId="26">
    <w:abstractNumId w:val="51"/>
  </w:num>
  <w:num w:numId="27">
    <w:abstractNumId w:val="21"/>
  </w:num>
  <w:num w:numId="28">
    <w:abstractNumId w:val="34"/>
  </w:num>
  <w:num w:numId="29">
    <w:abstractNumId w:val="44"/>
  </w:num>
  <w:num w:numId="30">
    <w:abstractNumId w:val="46"/>
  </w:num>
  <w:num w:numId="31">
    <w:abstractNumId w:val="37"/>
  </w:num>
  <w:num w:numId="32">
    <w:abstractNumId w:val="45"/>
  </w:num>
  <w:num w:numId="33">
    <w:abstractNumId w:val="40"/>
  </w:num>
  <w:num w:numId="34">
    <w:abstractNumId w:val="17"/>
  </w:num>
  <w:num w:numId="35">
    <w:abstractNumId w:val="10"/>
  </w:num>
  <w:num w:numId="36">
    <w:abstractNumId w:val="6"/>
  </w:num>
  <w:num w:numId="37">
    <w:abstractNumId w:val="32"/>
  </w:num>
  <w:num w:numId="38">
    <w:abstractNumId w:val="50"/>
  </w:num>
  <w:num w:numId="39">
    <w:abstractNumId w:val="19"/>
  </w:num>
  <w:num w:numId="40">
    <w:abstractNumId w:val="59"/>
  </w:num>
  <w:num w:numId="41">
    <w:abstractNumId w:val="8"/>
  </w:num>
  <w:num w:numId="42">
    <w:abstractNumId w:val="29"/>
  </w:num>
  <w:num w:numId="43">
    <w:abstractNumId w:val="64"/>
  </w:num>
  <w:num w:numId="44">
    <w:abstractNumId w:val="47"/>
  </w:num>
  <w:num w:numId="45">
    <w:abstractNumId w:val="62"/>
  </w:num>
  <w:num w:numId="46">
    <w:abstractNumId w:val="41"/>
  </w:num>
  <w:num w:numId="47">
    <w:abstractNumId w:val="54"/>
  </w:num>
  <w:num w:numId="48">
    <w:abstractNumId w:val="15"/>
  </w:num>
  <w:num w:numId="49">
    <w:abstractNumId w:val="42"/>
  </w:num>
  <w:num w:numId="50">
    <w:abstractNumId w:val="23"/>
  </w:num>
  <w:num w:numId="51">
    <w:abstractNumId w:val="30"/>
  </w:num>
  <w:num w:numId="52">
    <w:abstractNumId w:val="63"/>
  </w:num>
  <w:num w:numId="53">
    <w:abstractNumId w:val="52"/>
  </w:num>
  <w:num w:numId="54">
    <w:abstractNumId w:val="35"/>
  </w:num>
  <w:num w:numId="55">
    <w:abstractNumId w:val="56"/>
  </w:num>
  <w:num w:numId="56">
    <w:abstractNumId w:val="16"/>
  </w:num>
  <w:num w:numId="57">
    <w:abstractNumId w:val="49"/>
  </w:num>
  <w:num w:numId="58">
    <w:abstractNumId w:val="27"/>
  </w:num>
  <w:num w:numId="59">
    <w:abstractNumId w:val="58"/>
  </w:num>
  <w:num w:numId="60">
    <w:abstractNumId w:val="55"/>
  </w:num>
  <w:num w:numId="61">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2929"/>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F467-A0CD-4EE5-8447-74A76C10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11</cp:revision>
  <cp:lastPrinted>2017-09-27T12:23:00Z</cp:lastPrinted>
  <dcterms:created xsi:type="dcterms:W3CDTF">2017-12-12T12:29:00Z</dcterms:created>
  <dcterms:modified xsi:type="dcterms:W3CDTF">2017-12-18T13:27:00Z</dcterms:modified>
</cp:coreProperties>
</file>