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4948D5" w:rsidRDefault="004948D5" w:rsidP="004948D5">
      <w:pPr>
        <w:tabs>
          <w:tab w:val="clear" w:pos="709"/>
        </w:tabs>
        <w:ind w:left="4536" w:firstLine="0"/>
        <w:rPr>
          <w:b/>
        </w:rPr>
      </w:pPr>
      <w:r w:rsidRPr="004948D5">
        <w:rPr>
          <w:b/>
        </w:rPr>
        <w:t>УТВЕРЖДАЮ</w:t>
      </w:r>
    </w:p>
    <w:p w:rsidR="004948D5" w:rsidRPr="004948D5" w:rsidRDefault="004948D5" w:rsidP="004948D5">
      <w:pPr>
        <w:tabs>
          <w:tab w:val="clear" w:pos="709"/>
        </w:tabs>
        <w:ind w:left="4536" w:firstLine="0"/>
        <w:rPr>
          <w:b/>
        </w:rPr>
      </w:pPr>
    </w:p>
    <w:p w:rsidR="000D08D6" w:rsidRPr="000D08D6" w:rsidRDefault="000D08D6" w:rsidP="000D08D6">
      <w:pPr>
        <w:tabs>
          <w:tab w:val="clear" w:pos="709"/>
        </w:tabs>
        <w:ind w:left="4536" w:firstLine="0"/>
        <w:rPr>
          <w:b/>
        </w:rPr>
      </w:pPr>
      <w:r w:rsidRPr="000D08D6">
        <w:rPr>
          <w:b/>
        </w:rPr>
        <w:t xml:space="preserve">Председатель Конкурсной комиссии </w:t>
      </w:r>
    </w:p>
    <w:p w:rsidR="004948D5" w:rsidRDefault="000D08D6" w:rsidP="000D08D6">
      <w:pPr>
        <w:tabs>
          <w:tab w:val="clear" w:pos="709"/>
        </w:tabs>
        <w:ind w:left="4536" w:firstLine="0"/>
        <w:rPr>
          <w:b/>
        </w:rPr>
      </w:pPr>
      <w:r w:rsidRPr="000D08D6">
        <w:rPr>
          <w:b/>
        </w:rPr>
        <w:t>филиала ПАО «ТрансКонтейнер» на Московской железной дороге</w:t>
      </w:r>
    </w:p>
    <w:p w:rsidR="000D08D6" w:rsidRPr="004948D5" w:rsidRDefault="000D08D6" w:rsidP="000D08D6">
      <w:pPr>
        <w:tabs>
          <w:tab w:val="clear" w:pos="709"/>
        </w:tabs>
        <w:ind w:left="4536" w:firstLine="0"/>
        <w:rPr>
          <w:b/>
        </w:rPr>
      </w:pPr>
    </w:p>
    <w:p w:rsidR="004948D5" w:rsidRPr="004948D5" w:rsidRDefault="004948D5" w:rsidP="004948D5">
      <w:pPr>
        <w:tabs>
          <w:tab w:val="clear" w:pos="709"/>
        </w:tabs>
        <w:ind w:left="4536" w:firstLine="0"/>
        <w:rPr>
          <w:b/>
        </w:rPr>
      </w:pPr>
      <w:r w:rsidRPr="004948D5">
        <w:rPr>
          <w:b/>
        </w:rPr>
        <w:t xml:space="preserve">__________________ </w:t>
      </w:r>
      <w:r w:rsidR="000D08D6">
        <w:rPr>
          <w:b/>
        </w:rPr>
        <w:t>М.В. Галимов</w:t>
      </w:r>
    </w:p>
    <w:p w:rsidR="004948D5" w:rsidRPr="004948D5" w:rsidRDefault="004948D5" w:rsidP="004948D5">
      <w:pPr>
        <w:tabs>
          <w:tab w:val="clear" w:pos="709"/>
        </w:tabs>
        <w:ind w:left="4536" w:firstLine="0"/>
        <w:rPr>
          <w:b/>
        </w:rPr>
      </w:pPr>
    </w:p>
    <w:p w:rsidR="004948D5" w:rsidRPr="004948D5" w:rsidRDefault="0015280E" w:rsidP="004948D5">
      <w:pPr>
        <w:tabs>
          <w:tab w:val="clear" w:pos="709"/>
        </w:tabs>
        <w:ind w:left="4536" w:firstLine="0"/>
        <w:rPr>
          <w:b/>
        </w:rPr>
      </w:pPr>
      <w:r>
        <w:rPr>
          <w:b/>
        </w:rPr>
        <w:t>«</w:t>
      </w:r>
      <w:r w:rsidR="00AB3D11">
        <w:rPr>
          <w:b/>
        </w:rPr>
        <w:t>____</w:t>
      </w:r>
      <w:r w:rsidR="004948D5" w:rsidRPr="004948D5">
        <w:rPr>
          <w:b/>
        </w:rPr>
        <w:t>»</w:t>
      </w:r>
      <w:r w:rsidR="00AB3D11">
        <w:rPr>
          <w:b/>
        </w:rPr>
        <w:t>__________________</w:t>
      </w:r>
      <w:r w:rsidR="006E2171">
        <w:rPr>
          <w:b/>
        </w:rPr>
        <w:t>2017</w:t>
      </w:r>
      <w:r w:rsidR="004948D5" w:rsidRPr="004948D5">
        <w:rPr>
          <w:b/>
        </w:rPr>
        <w:t xml:space="preserve"> г. </w:t>
      </w:r>
    </w:p>
    <w:p w:rsidR="004948D5" w:rsidRDefault="004948D5" w:rsidP="004948D5"/>
    <w:p w:rsidR="00653CE4" w:rsidRDefault="00653CE4" w:rsidP="004948D5"/>
    <w:p w:rsidR="001B2E19" w:rsidRPr="001B2E19" w:rsidRDefault="001B2E19" w:rsidP="001B2E19">
      <w:pPr>
        <w:pStyle w:val="11"/>
        <w:suppressAutoHyphens/>
        <w:jc w:val="center"/>
        <w:rPr>
          <w:b/>
          <w:snapToGrid w:val="0"/>
          <w:szCs w:val="28"/>
        </w:rPr>
      </w:pPr>
      <w:r w:rsidRPr="001B2E19">
        <w:rPr>
          <w:b/>
          <w:snapToGrid w:val="0"/>
          <w:szCs w:val="28"/>
        </w:rPr>
        <w:t>ВНИМАНИЕ!</w:t>
      </w:r>
    </w:p>
    <w:p w:rsidR="001B2E19" w:rsidRPr="001B2E19" w:rsidRDefault="001B2E19" w:rsidP="001B2E19">
      <w:pPr>
        <w:pStyle w:val="11"/>
        <w:suppressAutoHyphens/>
        <w:jc w:val="center"/>
        <w:rPr>
          <w:b/>
          <w:snapToGrid w:val="0"/>
          <w:szCs w:val="28"/>
        </w:rPr>
      </w:pPr>
    </w:p>
    <w:p w:rsidR="001B2E19" w:rsidRPr="001B2E19" w:rsidRDefault="001B2E19" w:rsidP="001B2E19">
      <w:pPr>
        <w:pStyle w:val="11"/>
        <w:suppressAutoHyphens/>
        <w:jc w:val="center"/>
        <w:rPr>
          <w:b/>
          <w:snapToGrid w:val="0"/>
          <w:szCs w:val="28"/>
        </w:rPr>
      </w:pPr>
      <w:r w:rsidRPr="001B2E19">
        <w:rPr>
          <w:b/>
          <w:snapToGrid w:val="0"/>
          <w:szCs w:val="28"/>
        </w:rPr>
        <w:t xml:space="preserve">филиал ПАО «ТрансКонтейнер» на Московской железной дороге информирует о внесении изменений в конкурсную документацию </w:t>
      </w:r>
    </w:p>
    <w:p w:rsidR="00AE6959" w:rsidRDefault="001B2E19" w:rsidP="001B2E19">
      <w:pPr>
        <w:pStyle w:val="11"/>
        <w:suppressAutoHyphens/>
        <w:ind w:firstLine="709"/>
        <w:jc w:val="center"/>
      </w:pPr>
      <w:r w:rsidRPr="001B2E19">
        <w:rPr>
          <w:b/>
          <w:snapToGrid w:val="0"/>
          <w:szCs w:val="28"/>
        </w:rPr>
        <w:t xml:space="preserve">закупки способом размещения оферты (оферта) № </w:t>
      </w:r>
      <w:r w:rsidR="004D6012" w:rsidRPr="004D6012">
        <w:rPr>
          <w:b/>
          <w:snapToGrid w:val="0"/>
          <w:szCs w:val="28"/>
        </w:rPr>
        <w:t>РО-НКПМСК-17-0011</w:t>
      </w:r>
      <w:r w:rsidRPr="001B2E19">
        <w:rPr>
          <w:b/>
          <w:snapToGrid w:val="0"/>
          <w:szCs w:val="28"/>
        </w:rPr>
        <w:t xml:space="preserve"> на право заключения договора (договоров) на </w:t>
      </w:r>
      <w:r w:rsidR="004D6012" w:rsidRPr="004D6012">
        <w:rPr>
          <w:b/>
          <w:snapToGrid w:val="0"/>
          <w:szCs w:val="28"/>
        </w:rPr>
        <w:t>оказание и/или организация оказания терминальных, а также транспортно – экспедиционных услуг, связанных с приемом и отправлением груженых/порожних вагонов/контейнеров</w:t>
      </w:r>
      <w:r w:rsidRPr="001B2E19">
        <w:rPr>
          <w:b/>
          <w:snapToGrid w:val="0"/>
          <w:szCs w:val="28"/>
        </w:rPr>
        <w:t>.</w:t>
      </w:r>
    </w:p>
    <w:p w:rsidR="000B1234" w:rsidRDefault="000B1234" w:rsidP="000B1234">
      <w:pPr>
        <w:pStyle w:val="11"/>
        <w:suppressAutoHyphens/>
        <w:ind w:firstLine="709"/>
        <w:jc w:val="center"/>
      </w:pPr>
    </w:p>
    <w:p w:rsidR="00E75048" w:rsidRPr="00220705" w:rsidRDefault="00E75048" w:rsidP="00801539">
      <w:pPr>
        <w:pStyle w:val="a7"/>
        <w:numPr>
          <w:ilvl w:val="0"/>
          <w:numId w:val="56"/>
        </w:numPr>
        <w:tabs>
          <w:tab w:val="left" w:pos="1134"/>
        </w:tabs>
        <w:ind w:left="0" w:firstLine="567"/>
        <w:jc w:val="both"/>
        <w:rPr>
          <w:b/>
          <w:sz w:val="28"/>
          <w:szCs w:val="28"/>
          <w:u w:val="single"/>
        </w:rPr>
      </w:pPr>
      <w:r w:rsidRPr="00032BEF">
        <w:rPr>
          <w:b/>
          <w:sz w:val="28"/>
          <w:szCs w:val="28"/>
        </w:rPr>
        <w:t xml:space="preserve">В </w:t>
      </w:r>
      <w:r w:rsidR="004D6012">
        <w:rPr>
          <w:b/>
          <w:sz w:val="28"/>
          <w:szCs w:val="28"/>
        </w:rPr>
        <w:t>подпункте 1.1.2. пункта 1.1. Раздела 1</w:t>
      </w:r>
      <w:r w:rsidR="00801539" w:rsidRPr="00032BEF">
        <w:rPr>
          <w:b/>
          <w:sz w:val="28"/>
          <w:szCs w:val="28"/>
        </w:rPr>
        <w:t xml:space="preserve"> «</w:t>
      </w:r>
      <w:r w:rsidR="004D6012" w:rsidRPr="004D6012">
        <w:rPr>
          <w:b/>
          <w:sz w:val="28"/>
          <w:szCs w:val="28"/>
        </w:rPr>
        <w:t>Общие положения</w:t>
      </w:r>
      <w:r w:rsidR="00801539" w:rsidRPr="00032BEF">
        <w:rPr>
          <w:b/>
          <w:sz w:val="28"/>
          <w:szCs w:val="28"/>
        </w:rPr>
        <w:t>»</w:t>
      </w:r>
      <w:r w:rsidR="00801539">
        <w:rPr>
          <w:b/>
          <w:bCs/>
          <w:sz w:val="32"/>
          <w:szCs w:val="32"/>
        </w:rPr>
        <w:t xml:space="preserve"> </w:t>
      </w:r>
      <w:r w:rsidRPr="00220705">
        <w:rPr>
          <w:b/>
          <w:sz w:val="28"/>
          <w:szCs w:val="28"/>
          <w:u w:val="single"/>
        </w:rPr>
        <w:t>вместо:</w:t>
      </w:r>
    </w:p>
    <w:p w:rsidR="00220705" w:rsidRPr="004D6614" w:rsidRDefault="00220705" w:rsidP="00220705">
      <w:pPr>
        <w:pStyle w:val="a7"/>
        <w:ind w:left="1069"/>
        <w:jc w:val="both"/>
        <w:rPr>
          <w:sz w:val="28"/>
          <w:szCs w:val="28"/>
        </w:rPr>
      </w:pPr>
    </w:p>
    <w:p w:rsidR="00E75048" w:rsidRDefault="004D6012" w:rsidP="00E75048">
      <w:pPr>
        <w:suppressAutoHyphens/>
        <w:ind w:firstLine="0"/>
        <w:rPr>
          <w:bCs/>
          <w:snapToGrid/>
          <w:szCs w:val="28"/>
          <w:lang w:eastAsia="ar-SA"/>
        </w:rPr>
      </w:pPr>
      <w:r w:rsidRPr="004D6012">
        <w:rPr>
          <w:bCs/>
          <w:snapToGrid/>
          <w:szCs w:val="28"/>
          <w:lang w:eastAsia="ar-SA"/>
        </w:rPr>
        <w:t>1.1.2. Предметом процедуры Размещения оферты является оказание и/или организация оказания терминальных, а также транспортно – экспедиционных услуг, связанных с приемом и отправлением груженых/порожних вагонов/контейнеров.</w:t>
      </w:r>
    </w:p>
    <w:p w:rsidR="004D6012" w:rsidRPr="004D6012" w:rsidRDefault="004D6012" w:rsidP="00E75048">
      <w:pPr>
        <w:suppressAutoHyphens/>
        <w:ind w:firstLine="0"/>
        <w:rPr>
          <w:bCs/>
          <w:snapToGrid/>
          <w:szCs w:val="28"/>
          <w:lang w:eastAsia="ar-SA"/>
        </w:rPr>
      </w:pPr>
    </w:p>
    <w:p w:rsidR="00E75048" w:rsidRDefault="00E75048" w:rsidP="008964F3">
      <w:pPr>
        <w:tabs>
          <w:tab w:val="left" w:pos="4962"/>
        </w:tabs>
        <w:suppressAutoHyphens/>
        <w:ind w:firstLine="0"/>
        <w:rPr>
          <w:b/>
          <w:bCs/>
          <w:snapToGrid/>
          <w:szCs w:val="28"/>
          <w:u w:val="single"/>
          <w:lang w:eastAsia="ar-SA"/>
        </w:rPr>
      </w:pPr>
      <w:r w:rsidRPr="008964F3">
        <w:rPr>
          <w:b/>
          <w:bCs/>
          <w:snapToGrid/>
          <w:szCs w:val="28"/>
          <w:u w:val="single"/>
          <w:lang w:eastAsia="ar-SA"/>
        </w:rPr>
        <w:t xml:space="preserve">указать: </w:t>
      </w:r>
    </w:p>
    <w:p w:rsidR="004D6012" w:rsidRPr="008964F3" w:rsidRDefault="004D6012" w:rsidP="008964F3">
      <w:pPr>
        <w:tabs>
          <w:tab w:val="left" w:pos="4962"/>
        </w:tabs>
        <w:suppressAutoHyphens/>
        <w:ind w:firstLine="0"/>
        <w:rPr>
          <w:b/>
          <w:bCs/>
          <w:snapToGrid/>
          <w:szCs w:val="28"/>
          <w:u w:val="single"/>
          <w:lang w:eastAsia="ar-SA"/>
        </w:rPr>
      </w:pPr>
    </w:p>
    <w:p w:rsidR="008964F3" w:rsidRDefault="004D6012" w:rsidP="004D6012">
      <w:pPr>
        <w:ind w:firstLine="0"/>
        <w:jc w:val="both"/>
        <w:rPr>
          <w:rFonts w:eastAsia="MS Mincho"/>
          <w:szCs w:val="28"/>
        </w:rPr>
      </w:pPr>
      <w:r w:rsidRPr="004D6012">
        <w:rPr>
          <w:rFonts w:eastAsia="MS Mincho"/>
          <w:szCs w:val="28"/>
        </w:rPr>
        <w:t>1.1.2. Предметом процедуры Размещения оферты является оказание и/или организация оказания терминальных, а также транспортно – экспедиционных услуг, связанных с приемом и отправлением груженых/порожних ваг</w:t>
      </w:r>
      <w:r w:rsidR="00EC786A">
        <w:rPr>
          <w:rFonts w:eastAsia="MS Mincho"/>
          <w:szCs w:val="28"/>
        </w:rPr>
        <w:t>онов/контейнеров на территории н</w:t>
      </w:r>
      <w:r w:rsidRPr="004D6012">
        <w:rPr>
          <w:rFonts w:eastAsia="MS Mincho"/>
          <w:szCs w:val="28"/>
        </w:rPr>
        <w:t>ескольких областей Московской и Октябрьской железных дорог.</w:t>
      </w:r>
    </w:p>
    <w:p w:rsidR="00EC786A" w:rsidRDefault="00EC786A" w:rsidP="004D6012">
      <w:pPr>
        <w:ind w:firstLine="0"/>
        <w:jc w:val="both"/>
        <w:rPr>
          <w:rFonts w:eastAsia="MS Mincho"/>
          <w:szCs w:val="28"/>
        </w:rPr>
      </w:pPr>
    </w:p>
    <w:p w:rsidR="008964F3" w:rsidRDefault="00EC786A" w:rsidP="00F379B2">
      <w:pPr>
        <w:pStyle w:val="a7"/>
        <w:numPr>
          <w:ilvl w:val="0"/>
          <w:numId w:val="56"/>
        </w:numPr>
        <w:tabs>
          <w:tab w:val="left" w:pos="993"/>
        </w:tabs>
        <w:ind w:left="0" w:firstLine="567"/>
        <w:jc w:val="both"/>
        <w:rPr>
          <w:b/>
          <w:sz w:val="28"/>
          <w:szCs w:val="28"/>
          <w:u w:val="single"/>
        </w:rPr>
      </w:pPr>
      <w:r>
        <w:rPr>
          <w:b/>
          <w:sz w:val="28"/>
          <w:szCs w:val="28"/>
        </w:rPr>
        <w:t>Раздел 4 «Техническое задание»</w:t>
      </w:r>
      <w:r w:rsidR="00F379B2">
        <w:rPr>
          <w:b/>
          <w:bCs/>
          <w:sz w:val="32"/>
          <w:szCs w:val="32"/>
        </w:rPr>
        <w:t xml:space="preserve"> </w:t>
      </w:r>
      <w:r w:rsidR="008964F3" w:rsidRPr="00220705">
        <w:rPr>
          <w:b/>
          <w:sz w:val="28"/>
          <w:szCs w:val="28"/>
          <w:u w:val="single"/>
        </w:rPr>
        <w:t>вместо:</w:t>
      </w:r>
    </w:p>
    <w:p w:rsidR="00AB6467" w:rsidRDefault="00AB6467" w:rsidP="00AB6467">
      <w:pPr>
        <w:tabs>
          <w:tab w:val="left" w:pos="993"/>
        </w:tabs>
        <w:jc w:val="both"/>
        <w:rPr>
          <w:b/>
          <w:szCs w:val="28"/>
          <w:u w:val="single"/>
        </w:rPr>
      </w:pPr>
    </w:p>
    <w:p w:rsidR="00AB6467" w:rsidRPr="00AB6467" w:rsidRDefault="00AB6467" w:rsidP="00AB6467">
      <w:pPr>
        <w:tabs>
          <w:tab w:val="clear" w:pos="709"/>
        </w:tabs>
        <w:suppressAutoHyphens/>
        <w:ind w:firstLine="567"/>
        <w:jc w:val="both"/>
        <w:rPr>
          <w:b/>
          <w:snapToGrid/>
          <w:szCs w:val="28"/>
          <w:lang w:eastAsia="ar-SA"/>
        </w:rPr>
      </w:pPr>
      <w:r w:rsidRPr="00AB6467">
        <w:rPr>
          <w:b/>
          <w:snapToGrid/>
          <w:szCs w:val="28"/>
          <w:lang w:eastAsia="ar-SA"/>
        </w:rPr>
        <w:t>4.1.</w:t>
      </w:r>
      <w:r w:rsidRPr="00AB6467">
        <w:rPr>
          <w:snapToGrid/>
          <w:szCs w:val="28"/>
          <w:lang w:eastAsia="ar-SA"/>
        </w:rPr>
        <w:t xml:space="preserve"> Победитель должен иметь возможность своевременно и качественно оказать и/или организовать оказание терминальных, а также транспортно – экспедиционных услуг (далее – Услуги), связанных с приемом и отправлением груженых</w:t>
      </w:r>
      <w:r w:rsidR="0062607E">
        <w:rPr>
          <w:snapToGrid/>
          <w:szCs w:val="28"/>
          <w:lang w:eastAsia="ar-SA"/>
        </w:rPr>
        <w:t>/порожних вагонов/контейнеров (</w:t>
      </w:r>
      <w:r w:rsidRPr="00AB6467">
        <w:rPr>
          <w:snapToGrid/>
          <w:szCs w:val="28"/>
          <w:lang w:eastAsia="ar-SA"/>
        </w:rPr>
        <w:t xml:space="preserve">далее - Контейнеры/ Вагоны). </w:t>
      </w:r>
    </w:p>
    <w:p w:rsidR="00AB6467" w:rsidRPr="00AB6467" w:rsidRDefault="00AB6467" w:rsidP="00AB6467">
      <w:pPr>
        <w:tabs>
          <w:tab w:val="clear" w:pos="709"/>
        </w:tabs>
        <w:suppressAutoHyphens/>
        <w:ind w:firstLine="567"/>
        <w:jc w:val="both"/>
        <w:rPr>
          <w:snapToGrid/>
          <w:szCs w:val="28"/>
          <w:lang w:eastAsia="ar-SA"/>
        </w:rPr>
      </w:pPr>
      <w:r w:rsidRPr="00AB6467">
        <w:rPr>
          <w:b/>
          <w:snapToGrid/>
          <w:szCs w:val="28"/>
          <w:lang w:eastAsia="ar-SA"/>
        </w:rPr>
        <w:lastRenderedPageBreak/>
        <w:t>4.2.</w:t>
      </w:r>
      <w:r w:rsidRPr="00AB6467">
        <w:rPr>
          <w:snapToGrid/>
          <w:szCs w:val="28"/>
          <w:lang w:eastAsia="ar-SA"/>
        </w:rPr>
        <w:t xml:space="preserve"> Качество, безопасность, сроки оказания Услуг должны соответствовать требованиям, предъявляемым к таким Услугам в соответствии с применимыми законодательством, стандартами, обычаями делового оборота, настоящей документацией о закупке.</w:t>
      </w:r>
    </w:p>
    <w:p w:rsidR="00AB6467" w:rsidRPr="00AB6467" w:rsidRDefault="00AB6467" w:rsidP="00AB6467">
      <w:pPr>
        <w:tabs>
          <w:tab w:val="clear" w:pos="709"/>
        </w:tabs>
        <w:suppressAutoHyphens/>
        <w:ind w:firstLine="567"/>
        <w:jc w:val="both"/>
        <w:rPr>
          <w:b/>
          <w:snapToGrid/>
          <w:szCs w:val="28"/>
          <w:lang w:eastAsia="ar-SA"/>
        </w:rPr>
      </w:pPr>
      <w:r w:rsidRPr="00AB6467">
        <w:rPr>
          <w:b/>
          <w:snapToGrid/>
          <w:szCs w:val="28"/>
          <w:lang w:eastAsia="ar-SA"/>
        </w:rPr>
        <w:t>4.3. Победитель процедуры Размещения оферты обязан выполнять следующие функции:</w:t>
      </w:r>
    </w:p>
    <w:p w:rsidR="00AB6467" w:rsidRPr="00AB6467" w:rsidRDefault="00AB6467" w:rsidP="00AB6467">
      <w:pPr>
        <w:tabs>
          <w:tab w:val="clear" w:pos="709"/>
        </w:tabs>
        <w:suppressAutoHyphens/>
        <w:ind w:firstLine="567"/>
        <w:jc w:val="both"/>
        <w:rPr>
          <w:snapToGrid/>
          <w:szCs w:val="28"/>
          <w:lang w:eastAsia="ar-SA"/>
        </w:rPr>
      </w:pPr>
      <w:r w:rsidRPr="00AB6467">
        <w:rPr>
          <w:snapToGrid/>
          <w:szCs w:val="28"/>
          <w:lang w:eastAsia="ar-SA"/>
        </w:rPr>
        <w:t xml:space="preserve">4.3.1. при получении Заявки, сообщить Заказчику об обнаруженных недостатках </w:t>
      </w:r>
      <w:r w:rsidRPr="00AB6467">
        <w:rPr>
          <w:snapToGrid/>
          <w:lang w:eastAsia="ar-SA"/>
        </w:rPr>
        <w:t>полученной</w:t>
      </w:r>
      <w:r w:rsidRPr="00AB6467">
        <w:rPr>
          <w:snapToGrid/>
          <w:szCs w:val="28"/>
          <w:lang w:eastAsia="ar-SA"/>
        </w:rPr>
        <w:t xml:space="preserve"> информации, а в случае неполноты информации запросить у Заказчика необходимые дополнительные данные;</w:t>
      </w:r>
    </w:p>
    <w:p w:rsidR="00AB6467" w:rsidRPr="00AB6467" w:rsidRDefault="00AB6467" w:rsidP="00AB6467">
      <w:pPr>
        <w:tabs>
          <w:tab w:val="clear" w:pos="709"/>
        </w:tabs>
        <w:suppressAutoHyphens/>
        <w:ind w:firstLine="567"/>
        <w:jc w:val="both"/>
        <w:rPr>
          <w:snapToGrid/>
          <w:szCs w:val="28"/>
          <w:lang w:eastAsia="ar-SA"/>
        </w:rPr>
      </w:pPr>
      <w:r w:rsidRPr="00AB6467">
        <w:rPr>
          <w:snapToGrid/>
          <w:szCs w:val="28"/>
          <w:lang w:eastAsia="ar-SA"/>
        </w:rPr>
        <w:t>4.3.2. в случае невозможности исполнения Заявки, в течение 24 (двадцати четырех) часов с момента ее получения от Заказчика, направлять письменный мотивированный отказ по каналам связи, согласованным;</w:t>
      </w:r>
    </w:p>
    <w:p w:rsidR="00AB6467" w:rsidRPr="00AB6467" w:rsidRDefault="00AB6467" w:rsidP="00AB6467">
      <w:pPr>
        <w:tabs>
          <w:tab w:val="clear" w:pos="709"/>
        </w:tabs>
        <w:suppressAutoHyphens/>
        <w:ind w:firstLine="567"/>
        <w:jc w:val="both"/>
        <w:rPr>
          <w:snapToGrid/>
          <w:szCs w:val="28"/>
          <w:lang w:eastAsia="ar-SA"/>
        </w:rPr>
      </w:pPr>
      <w:r w:rsidRPr="00AB6467">
        <w:rPr>
          <w:snapToGrid/>
          <w:szCs w:val="28"/>
          <w:lang w:eastAsia="ar-SA"/>
        </w:rPr>
        <w:t>4.3.3.принимать под свою ответственность Контейнеры/Вагоны, организовывать хранение Контейнеров/Вагонов, контролировать их сохранность, организовывать отправление грузов в Контейнерах/на Вагонах, отправку (возврат) порожних Контейнеров/Вагонов, а также осуществлять иные действия с Контейнерами/Вагонами в соответствии с указаниями Заказчика;</w:t>
      </w:r>
    </w:p>
    <w:p w:rsidR="00AB6467" w:rsidRPr="00AB6467" w:rsidRDefault="00AB6467" w:rsidP="00AB6467">
      <w:pPr>
        <w:tabs>
          <w:tab w:val="clear" w:pos="709"/>
        </w:tabs>
        <w:suppressAutoHyphens/>
        <w:ind w:firstLine="567"/>
        <w:jc w:val="both"/>
        <w:rPr>
          <w:rFonts w:eastAsia="Arial"/>
          <w:snapToGrid/>
          <w:szCs w:val="28"/>
          <w:lang w:eastAsia="ar-SA"/>
        </w:rPr>
      </w:pPr>
      <w:r w:rsidRPr="00AB6467">
        <w:rPr>
          <w:snapToGrid/>
          <w:szCs w:val="28"/>
          <w:lang w:eastAsia="ar-SA"/>
        </w:rPr>
        <w:t>4.3.4.</w:t>
      </w:r>
      <w:r w:rsidRPr="00AB6467">
        <w:rPr>
          <w:rFonts w:eastAsia="Arial"/>
          <w:snapToGrid/>
          <w:szCs w:val="28"/>
          <w:lang w:eastAsia="ar-SA"/>
        </w:rPr>
        <w:t>осуществлять слежение за транспортировкой грузов, дислокацией и перемещением контейнеров и по первому требованию Заказчика предоставлять ему эту информацию;</w:t>
      </w:r>
    </w:p>
    <w:p w:rsidR="00AB6467" w:rsidRPr="00AB6467" w:rsidRDefault="00AB6467" w:rsidP="00AB6467">
      <w:pPr>
        <w:tabs>
          <w:tab w:val="clear" w:pos="709"/>
        </w:tabs>
        <w:suppressAutoHyphens/>
        <w:ind w:firstLine="567"/>
        <w:jc w:val="both"/>
        <w:rPr>
          <w:rFonts w:eastAsia="Arial"/>
          <w:snapToGrid/>
          <w:szCs w:val="28"/>
          <w:lang w:eastAsia="ar-SA"/>
        </w:rPr>
      </w:pPr>
      <w:r w:rsidRPr="00AB6467">
        <w:rPr>
          <w:rFonts w:eastAsia="Arial"/>
          <w:snapToGrid/>
          <w:szCs w:val="28"/>
          <w:lang w:eastAsia="ar-SA"/>
        </w:rPr>
        <w:t>4.3.5.организовать перетарку, погрузку, выгрузку, хранение грузов и Контейнеров/Вагонов, на терминалах или складах для последующей доставки получателю или от отправителя, на терминалы или склады;</w:t>
      </w:r>
    </w:p>
    <w:p w:rsidR="00AB6467" w:rsidRPr="00AB6467" w:rsidRDefault="00AB6467" w:rsidP="00AB6467">
      <w:pPr>
        <w:tabs>
          <w:tab w:val="clear" w:pos="709"/>
        </w:tabs>
        <w:suppressAutoHyphens/>
        <w:ind w:firstLine="567"/>
        <w:jc w:val="both"/>
        <w:rPr>
          <w:rFonts w:eastAsia="Arial"/>
          <w:snapToGrid/>
          <w:szCs w:val="28"/>
          <w:lang w:eastAsia="ar-SA"/>
        </w:rPr>
      </w:pPr>
      <w:r w:rsidRPr="00AB6467">
        <w:rPr>
          <w:rFonts w:eastAsia="Arial"/>
          <w:snapToGrid/>
          <w:szCs w:val="28"/>
          <w:lang w:eastAsia="ar-SA"/>
        </w:rPr>
        <w:t>4.3.6. организовать своевременную отгрузку грузов и отправку Контейнеров/Вагонов и обеспечить их документальное сопровождение;</w:t>
      </w:r>
    </w:p>
    <w:p w:rsidR="00AB6467" w:rsidRPr="00AB6467" w:rsidRDefault="00AB6467" w:rsidP="00AB6467">
      <w:pPr>
        <w:tabs>
          <w:tab w:val="clear" w:pos="709"/>
        </w:tabs>
        <w:suppressAutoHyphens/>
        <w:ind w:firstLine="567"/>
        <w:jc w:val="both"/>
        <w:rPr>
          <w:snapToGrid/>
          <w:szCs w:val="28"/>
          <w:lang w:eastAsia="ar-SA"/>
        </w:rPr>
      </w:pPr>
      <w:r w:rsidRPr="00AB6467">
        <w:rPr>
          <w:rFonts w:eastAsia="Arial"/>
          <w:snapToGrid/>
          <w:szCs w:val="28"/>
          <w:lang w:eastAsia="ar-SA"/>
        </w:rPr>
        <w:t xml:space="preserve">4.3.7. </w:t>
      </w:r>
      <w:r w:rsidRPr="00AB6467">
        <w:rPr>
          <w:snapToGrid/>
          <w:szCs w:val="28"/>
          <w:lang w:eastAsia="ar-SA"/>
        </w:rPr>
        <w:t>осуществлять почтовую рассылку документов, связанных с транспортно-экспедиционным обслуживанием;</w:t>
      </w:r>
    </w:p>
    <w:p w:rsidR="00AB6467" w:rsidRPr="00AB6467" w:rsidRDefault="00AB6467" w:rsidP="00AB6467">
      <w:pPr>
        <w:tabs>
          <w:tab w:val="clear" w:pos="709"/>
        </w:tabs>
        <w:suppressAutoHyphens/>
        <w:ind w:firstLine="567"/>
        <w:jc w:val="both"/>
        <w:rPr>
          <w:snapToGrid/>
          <w:szCs w:val="28"/>
          <w:lang w:eastAsia="ar-SA"/>
        </w:rPr>
      </w:pPr>
      <w:r w:rsidRPr="00AB6467">
        <w:rPr>
          <w:snapToGrid/>
          <w:szCs w:val="28"/>
          <w:lang w:eastAsia="ar-SA"/>
        </w:rPr>
        <w:t>4.3.8. предоставлять заверенные надлежащим образом копии документов, подтверждающих понесенные расходы;</w:t>
      </w:r>
    </w:p>
    <w:p w:rsidR="00AB6467" w:rsidRPr="00AB6467" w:rsidRDefault="00AB6467" w:rsidP="00AB6467">
      <w:pPr>
        <w:tabs>
          <w:tab w:val="clear" w:pos="709"/>
        </w:tabs>
        <w:suppressAutoHyphens/>
        <w:ind w:firstLine="567"/>
        <w:jc w:val="both"/>
        <w:rPr>
          <w:snapToGrid/>
          <w:szCs w:val="28"/>
          <w:lang w:eastAsia="ar-SA"/>
        </w:rPr>
      </w:pPr>
      <w:r w:rsidRPr="00AB6467">
        <w:rPr>
          <w:snapToGrid/>
          <w:szCs w:val="28"/>
          <w:lang w:eastAsia="ar-SA"/>
        </w:rPr>
        <w:t>4.3.9. при выставлении счета предоставлять Заказчику соответствующий Заказ и/или приложение к Договору (копию или оригинал), либо иное подтверждение заказа на Услуги;</w:t>
      </w:r>
    </w:p>
    <w:p w:rsidR="00AB6467" w:rsidRPr="00AB6467" w:rsidRDefault="00AB6467" w:rsidP="00AB6467">
      <w:pPr>
        <w:tabs>
          <w:tab w:val="clear" w:pos="709"/>
        </w:tabs>
        <w:suppressAutoHyphens/>
        <w:ind w:firstLine="567"/>
        <w:jc w:val="both"/>
        <w:rPr>
          <w:snapToGrid/>
          <w:szCs w:val="28"/>
          <w:lang w:eastAsia="ar-SA"/>
        </w:rPr>
      </w:pPr>
      <w:r w:rsidRPr="00AB6467">
        <w:rPr>
          <w:snapToGrid/>
          <w:szCs w:val="28"/>
          <w:lang w:eastAsia="ar-SA"/>
        </w:rPr>
        <w:t>4.3.10. своими силами или силами привлеченных соисполнителей осуществлять подготовку документов для таможенного оформления экспортируемых или импортируемых грузов и выполнять комплекс мероприятий, связанных с выдачей груза получателям в регионе действия  и возвратом Контейнеров после выгрузки;</w:t>
      </w:r>
    </w:p>
    <w:p w:rsidR="00AB6467" w:rsidRPr="00AB6467" w:rsidRDefault="00AB6467" w:rsidP="00AB6467">
      <w:pPr>
        <w:tabs>
          <w:tab w:val="clear" w:pos="709"/>
        </w:tabs>
        <w:suppressAutoHyphens/>
        <w:ind w:firstLine="567"/>
        <w:jc w:val="both"/>
        <w:rPr>
          <w:rFonts w:eastAsia="Arial"/>
          <w:snapToGrid/>
          <w:szCs w:val="28"/>
          <w:lang w:eastAsia="ar-SA"/>
        </w:rPr>
      </w:pPr>
      <w:r w:rsidRPr="00AB6467">
        <w:rPr>
          <w:snapToGrid/>
          <w:szCs w:val="28"/>
          <w:lang w:eastAsia="ar-SA"/>
        </w:rPr>
        <w:t>4.3.11.</w:t>
      </w:r>
      <w:r w:rsidRPr="00AB6467">
        <w:rPr>
          <w:rFonts w:eastAsia="Arial"/>
          <w:snapToGrid/>
          <w:szCs w:val="28"/>
          <w:lang w:eastAsia="ar-SA"/>
        </w:rPr>
        <w:t>составлять акты технического состояния Контейнеров/Вагонов, при необходимости вести претензионную работу с соисполнителями, связанную с возмещением понесенных затрат по ремонту Контейнеров/Вагонов, либо возмещению полной стоимости Контейнеров, поврежденных в ходе транспортировки или хранения до степени их исключения из парка;</w:t>
      </w:r>
    </w:p>
    <w:p w:rsidR="00AB6467" w:rsidRPr="00AB6467" w:rsidRDefault="00AB6467" w:rsidP="00AB6467">
      <w:pPr>
        <w:tabs>
          <w:tab w:val="clear" w:pos="709"/>
        </w:tabs>
        <w:suppressAutoHyphens/>
        <w:ind w:firstLine="567"/>
        <w:jc w:val="both"/>
        <w:rPr>
          <w:snapToGrid/>
          <w:szCs w:val="28"/>
          <w:lang w:eastAsia="ar-SA"/>
        </w:rPr>
      </w:pPr>
      <w:r w:rsidRPr="00AB6467">
        <w:rPr>
          <w:rFonts w:eastAsia="Arial"/>
          <w:snapToGrid/>
          <w:szCs w:val="28"/>
          <w:lang w:eastAsia="ar-SA"/>
        </w:rPr>
        <w:lastRenderedPageBreak/>
        <w:t xml:space="preserve">4.3.12. </w:t>
      </w:r>
      <w:r w:rsidRPr="00AB6467">
        <w:rPr>
          <w:snapToGrid/>
          <w:szCs w:val="28"/>
          <w:lang w:eastAsia="ar-SA"/>
        </w:rPr>
        <w:t>осуществлять учет фактически оказанных Услуг, информировать  о погрузке/выгрузке контейнера на вагон/с вагона, завозе/вывозе контейнера на терминал/с терминала путем внесения информации в информационные системы не реже, чем 2 (два) раза в сутки;</w:t>
      </w:r>
    </w:p>
    <w:p w:rsidR="00AB6467" w:rsidRPr="00AB6467" w:rsidRDefault="00AB6467" w:rsidP="00AB6467">
      <w:pPr>
        <w:tabs>
          <w:tab w:val="clear" w:pos="709"/>
        </w:tabs>
        <w:suppressAutoHyphens/>
        <w:ind w:firstLine="567"/>
        <w:jc w:val="both"/>
        <w:rPr>
          <w:snapToGrid/>
          <w:szCs w:val="28"/>
          <w:lang w:eastAsia="ar-SA"/>
        </w:rPr>
      </w:pPr>
      <w:r w:rsidRPr="00AB6467">
        <w:rPr>
          <w:snapToGrid/>
          <w:szCs w:val="28"/>
          <w:lang w:eastAsia="ar-SA"/>
        </w:rPr>
        <w:t>4.3.13. принимать под свою ответственность вагоны/контейнеры, контролировать их сохранность, срок нахождения на терминале, а также осуществлять действия с контейнерами, включая учет сверхнормативного времени пользования контейнерами  грузоотправителями/грузополучателями под грузовыми операциями при завозе/вывозе груза, по прибытию в груженом состоянии на станцию назначения;</w:t>
      </w:r>
    </w:p>
    <w:p w:rsidR="00AB6467" w:rsidRPr="00AB6467" w:rsidRDefault="00AB6467" w:rsidP="00AB6467">
      <w:pPr>
        <w:tabs>
          <w:tab w:val="clear" w:pos="709"/>
        </w:tabs>
        <w:suppressAutoHyphens/>
        <w:ind w:firstLine="567"/>
        <w:jc w:val="both"/>
        <w:rPr>
          <w:snapToGrid/>
          <w:szCs w:val="28"/>
          <w:lang w:eastAsia="ar-SA"/>
        </w:rPr>
      </w:pPr>
      <w:r w:rsidRPr="00AB6467">
        <w:rPr>
          <w:snapToGrid/>
          <w:szCs w:val="28"/>
          <w:lang w:eastAsia="ar-SA"/>
        </w:rPr>
        <w:t>4.3.14.</w:t>
      </w:r>
      <w:r w:rsidRPr="00AB6467">
        <w:rPr>
          <w:b/>
          <w:snapToGrid/>
          <w:szCs w:val="28"/>
          <w:lang w:eastAsia="ar-SA"/>
        </w:rPr>
        <w:t xml:space="preserve"> </w:t>
      </w:r>
      <w:r w:rsidRPr="00AB6467">
        <w:rPr>
          <w:snapToGrid/>
          <w:szCs w:val="28"/>
          <w:lang w:eastAsia="ar-SA"/>
        </w:rPr>
        <w:t>при приеме груза от грузополучателя, проверять достоверность представленных документов и сведений, информации о свойствах груза, об условиях его перевозки и иной информации, необходимой для исполнения Заявки;</w:t>
      </w:r>
    </w:p>
    <w:p w:rsidR="00AB6467" w:rsidRPr="00AB6467" w:rsidRDefault="00AB6467" w:rsidP="00AB6467">
      <w:pPr>
        <w:tabs>
          <w:tab w:val="clear" w:pos="709"/>
        </w:tabs>
        <w:suppressAutoHyphens/>
        <w:ind w:firstLine="567"/>
        <w:jc w:val="both"/>
        <w:rPr>
          <w:snapToGrid/>
          <w:szCs w:val="28"/>
          <w:lang w:eastAsia="ar-SA"/>
        </w:rPr>
      </w:pPr>
      <w:r w:rsidRPr="00AB6467">
        <w:rPr>
          <w:snapToGrid/>
          <w:szCs w:val="28"/>
          <w:lang w:eastAsia="ar-SA"/>
        </w:rPr>
        <w:t>4.3.15. осуществлять контроль за техническим состоянием контейнеров при их приеме на соответствие нормам и требованиям, предъявляемым законодательством Российской Федерации;</w:t>
      </w:r>
    </w:p>
    <w:p w:rsidR="00AB6467" w:rsidRPr="00AB6467" w:rsidRDefault="00AB6467" w:rsidP="00AB6467">
      <w:pPr>
        <w:tabs>
          <w:tab w:val="clear" w:pos="709"/>
        </w:tabs>
        <w:suppressAutoHyphens/>
        <w:ind w:firstLine="567"/>
        <w:jc w:val="both"/>
        <w:rPr>
          <w:snapToGrid/>
          <w:szCs w:val="28"/>
          <w:lang w:eastAsia="ar-SA"/>
        </w:rPr>
      </w:pPr>
      <w:r w:rsidRPr="00AB6467">
        <w:rPr>
          <w:snapToGrid/>
          <w:szCs w:val="28"/>
          <w:lang w:eastAsia="ar-SA"/>
        </w:rPr>
        <w:t>4.3.16.</w:t>
      </w:r>
      <w:r w:rsidRPr="00AB6467">
        <w:rPr>
          <w:b/>
          <w:snapToGrid/>
          <w:szCs w:val="28"/>
          <w:lang w:eastAsia="ar-SA"/>
        </w:rPr>
        <w:t xml:space="preserve"> </w:t>
      </w:r>
      <w:r w:rsidRPr="00AB6467">
        <w:rPr>
          <w:snapToGrid/>
          <w:szCs w:val="28"/>
          <w:lang w:eastAsia="ar-SA"/>
        </w:rPr>
        <w:t xml:space="preserve">в случае выявления неисправных контейнеров, контейнеров с отсутствующим или поврежденным </w:t>
      </w:r>
      <w:r w:rsidRPr="00AB6467">
        <w:rPr>
          <w:rFonts w:eastAsia="MS Mincho"/>
          <w:snapToGrid/>
          <w:szCs w:val="28"/>
          <w:lang w:eastAsia="ar-SA"/>
        </w:rPr>
        <w:t>запорно-пломбировочным устройством (далее – ЗПУ),</w:t>
      </w:r>
      <w:r w:rsidRPr="00AB6467">
        <w:rPr>
          <w:snapToGrid/>
          <w:szCs w:val="28"/>
          <w:lang w:eastAsia="ar-SA"/>
        </w:rPr>
        <w:t xml:space="preserve">  обеспечивать  документальное оформление; </w:t>
      </w:r>
    </w:p>
    <w:p w:rsidR="00AB6467" w:rsidRPr="00AB6467" w:rsidRDefault="00AB6467" w:rsidP="00AB6467">
      <w:pPr>
        <w:tabs>
          <w:tab w:val="clear" w:pos="709"/>
        </w:tabs>
        <w:suppressAutoHyphens/>
        <w:ind w:firstLine="567"/>
        <w:jc w:val="both"/>
        <w:rPr>
          <w:snapToGrid/>
          <w:szCs w:val="28"/>
          <w:lang w:eastAsia="ar-SA"/>
        </w:rPr>
      </w:pPr>
      <w:r w:rsidRPr="00AB6467">
        <w:rPr>
          <w:snapToGrid/>
          <w:szCs w:val="28"/>
          <w:lang w:eastAsia="ar-SA"/>
        </w:rPr>
        <w:t>4.3.17.</w:t>
      </w:r>
      <w:r w:rsidRPr="00AB6467">
        <w:rPr>
          <w:b/>
          <w:snapToGrid/>
          <w:szCs w:val="28"/>
          <w:lang w:eastAsia="ar-SA"/>
        </w:rPr>
        <w:t xml:space="preserve"> </w:t>
      </w:r>
      <w:r w:rsidRPr="00AB6467">
        <w:rPr>
          <w:snapToGrid/>
          <w:szCs w:val="28"/>
          <w:lang w:eastAsia="ar-SA"/>
        </w:rPr>
        <w:t>нести ответственность за сохранность прибывших грузов и/или контейнеров;</w:t>
      </w:r>
    </w:p>
    <w:p w:rsidR="00AB6467" w:rsidRPr="00AB6467" w:rsidRDefault="00AB6467" w:rsidP="00AB6467">
      <w:pPr>
        <w:tabs>
          <w:tab w:val="clear" w:pos="709"/>
        </w:tabs>
        <w:suppressAutoHyphens/>
        <w:ind w:firstLine="567"/>
        <w:jc w:val="both"/>
        <w:rPr>
          <w:snapToGrid/>
          <w:szCs w:val="28"/>
          <w:lang w:eastAsia="ar-SA"/>
        </w:rPr>
      </w:pPr>
      <w:r w:rsidRPr="00AB6467">
        <w:rPr>
          <w:snapToGrid/>
          <w:szCs w:val="28"/>
          <w:lang w:eastAsia="ar-SA"/>
        </w:rPr>
        <w:t>4.3.18.</w:t>
      </w:r>
      <w:r w:rsidRPr="00AB6467">
        <w:rPr>
          <w:b/>
          <w:snapToGrid/>
          <w:szCs w:val="28"/>
          <w:lang w:eastAsia="ar-SA"/>
        </w:rPr>
        <w:t xml:space="preserve"> </w:t>
      </w:r>
      <w:r w:rsidRPr="00AB6467">
        <w:rPr>
          <w:snapToGrid/>
          <w:szCs w:val="28"/>
          <w:lang w:eastAsia="ar-SA"/>
        </w:rPr>
        <w:t>в случае повреждения и/или утраты груза и/или контейнера оформлять в соответствии с  законодательством РФ документы;</w:t>
      </w:r>
    </w:p>
    <w:p w:rsidR="00AB6467" w:rsidRPr="00AB6467" w:rsidRDefault="00AB6467" w:rsidP="00AB6467">
      <w:pPr>
        <w:tabs>
          <w:tab w:val="clear" w:pos="709"/>
        </w:tabs>
        <w:suppressAutoHyphens/>
        <w:ind w:firstLine="567"/>
        <w:jc w:val="both"/>
        <w:rPr>
          <w:snapToGrid/>
          <w:szCs w:val="28"/>
          <w:lang w:eastAsia="ar-SA"/>
        </w:rPr>
      </w:pPr>
      <w:r w:rsidRPr="00AB6467">
        <w:rPr>
          <w:snapToGrid/>
          <w:szCs w:val="28"/>
          <w:lang w:eastAsia="ar-SA"/>
        </w:rPr>
        <w:t>4.3.19. ежемесячно, но не позднее 5 (пятого) числа месяца, следующего за отчетным, предоставлять Акт об оказанных услугах с  приложением отчета, в том числе в электронном виде  об исполнении заявок по форме Заказчика;</w:t>
      </w:r>
    </w:p>
    <w:p w:rsidR="00AB6467" w:rsidRPr="00AB6467" w:rsidRDefault="00AB6467" w:rsidP="00AB6467">
      <w:pPr>
        <w:tabs>
          <w:tab w:val="clear" w:pos="709"/>
        </w:tabs>
        <w:suppressAutoHyphens/>
        <w:ind w:firstLine="567"/>
        <w:jc w:val="both"/>
        <w:rPr>
          <w:snapToGrid/>
          <w:szCs w:val="28"/>
          <w:lang w:eastAsia="ar-SA"/>
        </w:rPr>
      </w:pPr>
      <w:r w:rsidRPr="00AB6467">
        <w:rPr>
          <w:snapToGrid/>
          <w:szCs w:val="28"/>
          <w:lang w:eastAsia="ar-SA"/>
        </w:rPr>
        <w:t>4.3.20. с целью слежения и осуществления контроля за Контейнерами, находящимися под ответственностью Исполнителя, отражать все операции, производимые с Контейнерами, в АС Учёт. Всеми правами на АС Учёт обладает Заказчик. Информация, содержащаяся в АС Учёт, не должна передаваться Исполнителем третьим лицам;</w:t>
      </w:r>
    </w:p>
    <w:p w:rsidR="00AB6467" w:rsidRPr="00AB6467" w:rsidRDefault="00AB6467" w:rsidP="00AB6467">
      <w:pPr>
        <w:tabs>
          <w:tab w:val="clear" w:pos="709"/>
        </w:tabs>
        <w:suppressAutoHyphens/>
        <w:ind w:firstLine="567"/>
        <w:jc w:val="both"/>
        <w:rPr>
          <w:snapToGrid/>
          <w:szCs w:val="28"/>
          <w:lang w:eastAsia="ar-SA"/>
        </w:rPr>
      </w:pPr>
      <w:r w:rsidRPr="00AB6467">
        <w:rPr>
          <w:snapToGrid/>
          <w:szCs w:val="28"/>
          <w:lang w:eastAsia="ar-SA"/>
        </w:rPr>
        <w:t xml:space="preserve">4.3.21. проверять достоверность представленных документов и сведений (данных), информации о свойствах груза, об условиях его перевозки и иной информации, необходимой для оказания Услуг. </w:t>
      </w:r>
    </w:p>
    <w:p w:rsidR="00AB6467" w:rsidRPr="00AB6467" w:rsidRDefault="00AB6467" w:rsidP="00AB6467">
      <w:pPr>
        <w:tabs>
          <w:tab w:val="clear" w:pos="709"/>
        </w:tabs>
        <w:suppressAutoHyphens/>
        <w:ind w:firstLine="567"/>
        <w:jc w:val="both"/>
        <w:rPr>
          <w:snapToGrid/>
          <w:szCs w:val="28"/>
          <w:lang w:eastAsia="ar-SA"/>
        </w:rPr>
      </w:pPr>
      <w:r w:rsidRPr="00AB6467">
        <w:rPr>
          <w:snapToGrid/>
          <w:szCs w:val="28"/>
          <w:lang w:eastAsia="ar-SA"/>
        </w:rPr>
        <w:t xml:space="preserve">4.3.22. размещать и закреплять грузы в контейнере и контейнеры на вагоне, а также  соблюдать соответствующие требования законодательства и правила при перевозке опасных веществ, крупногабаритных или тяжеловесных грузов. </w:t>
      </w:r>
    </w:p>
    <w:p w:rsidR="00AB6467" w:rsidRPr="00AB6467" w:rsidRDefault="00AB6467" w:rsidP="00AB6467">
      <w:pPr>
        <w:tabs>
          <w:tab w:val="clear" w:pos="709"/>
        </w:tabs>
        <w:suppressAutoHyphens/>
        <w:ind w:firstLine="567"/>
        <w:jc w:val="both"/>
        <w:rPr>
          <w:snapToGrid/>
          <w:szCs w:val="28"/>
          <w:lang w:eastAsia="ar-SA"/>
        </w:rPr>
      </w:pPr>
      <w:r w:rsidRPr="00AB6467">
        <w:rPr>
          <w:b/>
          <w:snapToGrid/>
          <w:szCs w:val="28"/>
          <w:lang w:eastAsia="ar-SA"/>
        </w:rPr>
        <w:t>4.4.Место оказания Услуг</w:t>
      </w:r>
      <w:r w:rsidRPr="00AB6467">
        <w:rPr>
          <w:snapToGrid/>
          <w:szCs w:val="28"/>
          <w:lang w:eastAsia="ar-SA"/>
        </w:rPr>
        <w:t>: Открытые контейнерные терминалы на местах общего и необщего пользования на Московской железной дороге - город Москва, Московская область.</w:t>
      </w:r>
    </w:p>
    <w:p w:rsidR="00AB6467" w:rsidRPr="00AB6467" w:rsidRDefault="00AB6467" w:rsidP="00AB6467">
      <w:pPr>
        <w:tabs>
          <w:tab w:val="clear" w:pos="709"/>
        </w:tabs>
        <w:suppressAutoHyphens/>
        <w:ind w:firstLine="567"/>
        <w:jc w:val="both"/>
        <w:rPr>
          <w:snapToGrid/>
          <w:szCs w:val="28"/>
          <w:lang w:eastAsia="ar-SA"/>
        </w:rPr>
      </w:pPr>
      <w:r w:rsidRPr="00AB6467">
        <w:rPr>
          <w:b/>
          <w:snapToGrid/>
          <w:szCs w:val="28"/>
          <w:lang w:eastAsia="ar-SA"/>
        </w:rPr>
        <w:lastRenderedPageBreak/>
        <w:t>4.5.</w:t>
      </w:r>
      <w:r w:rsidRPr="00AB6467">
        <w:rPr>
          <w:snapToGrid/>
          <w:szCs w:val="28"/>
          <w:lang w:eastAsia="ar-SA"/>
        </w:rPr>
        <w:t xml:space="preserve"> </w:t>
      </w:r>
      <w:r w:rsidRPr="00AB6467">
        <w:rPr>
          <w:b/>
          <w:snapToGrid/>
          <w:szCs w:val="28"/>
          <w:lang w:eastAsia="ar-SA"/>
        </w:rPr>
        <w:t>Максимальная (совокупная) цена договора/договоров составляет</w:t>
      </w:r>
      <w:r w:rsidRPr="00AB6467">
        <w:rPr>
          <w:snapToGrid/>
          <w:szCs w:val="28"/>
          <w:lang w:eastAsia="ar-SA"/>
        </w:rPr>
        <w:t xml:space="preserve"> – 302  400 384 (триста два миллиона четыреста тысяч триста восемьдесят четыре  рубля 00 копеек), с учетом стоимости всех материалов, гарантии качества на оказание услуг, а также всех затрат, издержек и иных расходов исполнителя и привлекаемых им третьих лиц, связанных с исполнением договора, кроме НДС. Сумма НДС и условия начисления определяются в соответствии с законодательством Российской Федерации.</w:t>
      </w:r>
    </w:p>
    <w:p w:rsidR="00AB6467" w:rsidRPr="00AB6467" w:rsidRDefault="00AB6467" w:rsidP="00AB6467">
      <w:pPr>
        <w:tabs>
          <w:tab w:val="clear" w:pos="709"/>
        </w:tabs>
        <w:suppressAutoHyphens/>
        <w:ind w:firstLine="567"/>
        <w:jc w:val="both"/>
        <w:rPr>
          <w:snapToGrid/>
          <w:szCs w:val="28"/>
          <w:lang w:eastAsia="ar-SA"/>
        </w:rPr>
      </w:pPr>
      <w:r w:rsidRPr="00AB6467">
        <w:rPr>
          <w:b/>
          <w:snapToGrid/>
          <w:szCs w:val="28"/>
          <w:lang w:eastAsia="ar-SA"/>
        </w:rPr>
        <w:t xml:space="preserve">4.6. Объем оказываемых Услуг: </w:t>
      </w:r>
      <w:r w:rsidRPr="00AB6467">
        <w:rPr>
          <w:snapToGrid/>
          <w:szCs w:val="28"/>
          <w:lang w:eastAsia="ar-SA"/>
        </w:rPr>
        <w:t>в соответствии с Заявками Заказчика.</w:t>
      </w:r>
    </w:p>
    <w:p w:rsidR="00AB6467" w:rsidRPr="00AB6467" w:rsidRDefault="00AB6467" w:rsidP="00AB6467">
      <w:pPr>
        <w:tabs>
          <w:tab w:val="clear" w:pos="709"/>
        </w:tabs>
        <w:suppressAutoHyphens/>
        <w:ind w:firstLine="567"/>
        <w:jc w:val="both"/>
        <w:rPr>
          <w:snapToGrid/>
          <w:szCs w:val="28"/>
          <w:lang w:eastAsia="ar-SA"/>
        </w:rPr>
      </w:pPr>
      <w:r w:rsidRPr="00AB6467">
        <w:rPr>
          <w:b/>
          <w:snapToGrid/>
          <w:szCs w:val="28"/>
          <w:lang w:eastAsia="ar-SA"/>
        </w:rPr>
        <w:t xml:space="preserve">4.7.Срок оказания Услуг: </w:t>
      </w:r>
      <w:r w:rsidRPr="00AB6467">
        <w:rPr>
          <w:snapToGrid/>
          <w:szCs w:val="28"/>
          <w:lang w:eastAsia="ar-SA"/>
        </w:rPr>
        <w:t>с даты заключения договора по 30 ноября 2018 года.</w:t>
      </w:r>
    </w:p>
    <w:p w:rsidR="00AB6467" w:rsidRPr="00AB6467" w:rsidRDefault="00AB6467" w:rsidP="00AB6467">
      <w:pPr>
        <w:tabs>
          <w:tab w:val="clear" w:pos="709"/>
        </w:tabs>
        <w:suppressAutoHyphens/>
        <w:ind w:firstLine="567"/>
        <w:jc w:val="both"/>
        <w:rPr>
          <w:snapToGrid/>
          <w:szCs w:val="28"/>
          <w:lang w:eastAsia="ar-SA"/>
        </w:rPr>
      </w:pPr>
      <w:r w:rsidRPr="00AB6467">
        <w:rPr>
          <w:b/>
          <w:snapToGrid/>
          <w:szCs w:val="28"/>
          <w:lang w:eastAsia="ar-SA"/>
        </w:rPr>
        <w:t>4.8.</w:t>
      </w:r>
      <w:r w:rsidRPr="00AB6467">
        <w:rPr>
          <w:b/>
          <w:snapToGrid/>
          <w:szCs w:val="28"/>
        </w:rPr>
        <w:t>Форма, сроки и порядок оплаты и сдачи Услуг</w:t>
      </w:r>
      <w:r w:rsidRPr="00AB6467">
        <w:rPr>
          <w:snapToGrid/>
          <w:szCs w:val="28"/>
        </w:rPr>
        <w:t xml:space="preserve">: </w:t>
      </w:r>
    </w:p>
    <w:p w:rsidR="00AB6467" w:rsidRPr="00AB6467" w:rsidRDefault="00AB6467" w:rsidP="00AB6467">
      <w:pPr>
        <w:tabs>
          <w:tab w:val="clear" w:pos="709"/>
        </w:tabs>
        <w:suppressAutoHyphens/>
        <w:ind w:firstLine="567"/>
        <w:jc w:val="both"/>
        <w:rPr>
          <w:snapToGrid/>
          <w:szCs w:val="28"/>
          <w:lang w:eastAsia="ar-SA"/>
        </w:rPr>
      </w:pPr>
      <w:r w:rsidRPr="00AB6467">
        <w:rPr>
          <w:snapToGrid/>
          <w:szCs w:val="28"/>
        </w:rPr>
        <w:t>4.8.1.</w:t>
      </w:r>
      <w:r w:rsidRPr="00AB6467">
        <w:rPr>
          <w:snapToGrid/>
          <w:szCs w:val="28"/>
          <w:lang w:eastAsia="ar-SA"/>
        </w:rPr>
        <w:t xml:space="preserve"> До 5 (пятого) числа месяца, следующего за отчетным, исполнитель передает заказчику акт об оказанных услугах с приложением отчета исполнителя, который заказчик обязан подписать и вернуть исполнителю, либо предоставить мотивированный отказ от его подписания.</w:t>
      </w:r>
    </w:p>
    <w:p w:rsidR="00AB6467" w:rsidRPr="00AB6467" w:rsidRDefault="00AB6467" w:rsidP="00AB6467">
      <w:pPr>
        <w:shd w:val="clear" w:color="auto" w:fill="FFFFFF"/>
        <w:tabs>
          <w:tab w:val="left" w:pos="9639"/>
        </w:tabs>
        <w:suppressAutoHyphens/>
        <w:ind w:firstLine="567"/>
        <w:jc w:val="both"/>
        <w:rPr>
          <w:rFonts w:eastAsia="Arial"/>
          <w:snapToGrid/>
          <w:szCs w:val="28"/>
          <w:lang w:eastAsia="ar-SA"/>
        </w:rPr>
      </w:pPr>
      <w:r w:rsidRPr="00AB6467">
        <w:rPr>
          <w:rFonts w:eastAsia="Arial"/>
          <w:snapToGrid/>
          <w:szCs w:val="28"/>
          <w:lang w:eastAsia="ar-SA"/>
        </w:rPr>
        <w:t>4.8.2. Основанием для оплаты счета заказчиком является согласованный и подписанный заказчиком акт об оказанных услугах и отчет исполнителя за 1 (один) календарный месяц. Заказчик оплачивает счета исполнителя в течение 20 (двадцати) календарных дней с даты получения акта об оказанных услугах и отчета исполнителя за отчетный месяц.</w:t>
      </w:r>
    </w:p>
    <w:p w:rsidR="00AB6467" w:rsidRPr="00AB6467" w:rsidRDefault="00AB6467" w:rsidP="00AB6467">
      <w:pPr>
        <w:tabs>
          <w:tab w:val="clear" w:pos="709"/>
        </w:tabs>
        <w:suppressAutoHyphens/>
        <w:ind w:firstLine="567"/>
        <w:jc w:val="both"/>
        <w:rPr>
          <w:snapToGrid/>
          <w:szCs w:val="28"/>
          <w:lang w:eastAsia="ar-SA"/>
        </w:rPr>
      </w:pPr>
      <w:r w:rsidRPr="00AB6467">
        <w:rPr>
          <w:b/>
          <w:snapToGrid/>
          <w:szCs w:val="28"/>
          <w:lang w:eastAsia="ar-SA"/>
        </w:rPr>
        <w:t>4.9.</w:t>
      </w:r>
      <w:r w:rsidRPr="00AB6467">
        <w:rPr>
          <w:b/>
          <w:snapToGrid/>
          <w:szCs w:val="28"/>
        </w:rPr>
        <w:t>Срок действия договора/договоров</w:t>
      </w:r>
      <w:r w:rsidRPr="00AB6467">
        <w:rPr>
          <w:snapToGrid/>
          <w:szCs w:val="28"/>
          <w:lang w:eastAsia="ar-SA"/>
        </w:rPr>
        <w:t xml:space="preserve">: с даты заключения договора по 30 ноября 2018 года включительно, в части взаиморасчетов до полного исполнения сторонами своих обязательств. </w:t>
      </w:r>
    </w:p>
    <w:p w:rsidR="00AB6467" w:rsidRPr="00AB6467" w:rsidRDefault="00AB6467" w:rsidP="00AB6467">
      <w:pPr>
        <w:tabs>
          <w:tab w:val="clear" w:pos="709"/>
        </w:tabs>
        <w:suppressAutoHyphens/>
        <w:ind w:firstLine="567"/>
        <w:jc w:val="both"/>
        <w:rPr>
          <w:b/>
          <w:snapToGrid/>
          <w:szCs w:val="28"/>
          <w:lang w:eastAsia="ar-SA"/>
        </w:rPr>
      </w:pPr>
      <w:r w:rsidRPr="00AB6467">
        <w:rPr>
          <w:b/>
          <w:snapToGrid/>
          <w:szCs w:val="28"/>
          <w:lang w:eastAsia="ar-SA"/>
        </w:rPr>
        <w:t>4.10. Услуги должны оказываться с учетом требований установленных:</w:t>
      </w:r>
      <w:r w:rsidRPr="00AB6467">
        <w:rPr>
          <w:snapToGrid/>
          <w:szCs w:val="28"/>
        </w:rPr>
        <w:t xml:space="preserve"> -</w:t>
      </w:r>
    </w:p>
    <w:p w:rsidR="00AB6467" w:rsidRPr="00AB6467" w:rsidRDefault="00AB6467" w:rsidP="00AB6467">
      <w:pPr>
        <w:tabs>
          <w:tab w:val="clear" w:pos="709"/>
        </w:tabs>
        <w:suppressAutoHyphens/>
        <w:ind w:firstLine="567"/>
        <w:jc w:val="both"/>
        <w:rPr>
          <w:rFonts w:eastAsia="Calibri"/>
          <w:snapToGrid/>
          <w:szCs w:val="28"/>
          <w:lang w:eastAsia="ar-SA"/>
        </w:rPr>
      </w:pPr>
      <w:r w:rsidRPr="00AB6467">
        <w:rPr>
          <w:b/>
          <w:snapToGrid/>
          <w:szCs w:val="28"/>
          <w:lang w:eastAsia="ar-SA"/>
        </w:rPr>
        <w:t>-</w:t>
      </w:r>
      <w:r w:rsidRPr="00AB6467">
        <w:rPr>
          <w:snapToGrid/>
          <w:szCs w:val="28"/>
        </w:rPr>
        <w:t xml:space="preserve"> </w:t>
      </w:r>
      <w:r w:rsidRPr="00AB6467">
        <w:rPr>
          <w:rFonts w:eastAsia="Calibri"/>
          <w:snapToGrid/>
          <w:szCs w:val="28"/>
          <w:lang w:eastAsia="ar-SA"/>
        </w:rPr>
        <w:t xml:space="preserve">Федеральным законом от 30.06.2003 № 87-ФЗ «О транспортно-экспедиционной деятельности», ГОСТ Р 52298-2004, ГОСТ Р 52297-2004. </w:t>
      </w:r>
    </w:p>
    <w:p w:rsidR="00AB6467" w:rsidRPr="00AB6467" w:rsidRDefault="00AB6467" w:rsidP="00AB6467">
      <w:pPr>
        <w:tabs>
          <w:tab w:val="clear" w:pos="709"/>
        </w:tabs>
        <w:suppressAutoHyphens/>
        <w:ind w:firstLine="567"/>
        <w:jc w:val="both"/>
        <w:rPr>
          <w:rFonts w:eastAsia="Calibri"/>
          <w:snapToGrid/>
          <w:szCs w:val="28"/>
          <w:lang w:eastAsia="ar-SA"/>
        </w:rPr>
      </w:pPr>
      <w:r w:rsidRPr="00AB6467">
        <w:rPr>
          <w:rFonts w:eastAsia="Calibri"/>
          <w:snapToGrid/>
          <w:szCs w:val="28"/>
          <w:lang w:eastAsia="ar-SA"/>
        </w:rPr>
        <w:t>-Уставом железнодорожного транспорта Российской Федерации» от 10.01.2003г. №18-ФЗ;</w:t>
      </w:r>
    </w:p>
    <w:p w:rsidR="00AB6467" w:rsidRPr="00AB6467" w:rsidRDefault="00AB6467" w:rsidP="00AB6467">
      <w:pPr>
        <w:tabs>
          <w:tab w:val="clear" w:pos="709"/>
        </w:tabs>
        <w:suppressAutoHyphens/>
        <w:ind w:firstLine="567"/>
        <w:jc w:val="both"/>
        <w:rPr>
          <w:rFonts w:eastAsia="Calibri"/>
          <w:snapToGrid/>
          <w:szCs w:val="28"/>
          <w:lang w:eastAsia="ar-SA"/>
        </w:rPr>
      </w:pPr>
      <w:r w:rsidRPr="00AB6467">
        <w:rPr>
          <w:rFonts w:eastAsia="Calibri"/>
          <w:snapToGrid/>
          <w:szCs w:val="28"/>
          <w:lang w:eastAsia="ar-SA"/>
        </w:rPr>
        <w:t>- Правилами приема грузов к перевозке железнодорожным транспортом, утвержденными Приказом МПС РФ от 18.06.2003 № 28;</w:t>
      </w:r>
    </w:p>
    <w:p w:rsidR="00AB6467" w:rsidRPr="00AB6467" w:rsidRDefault="00AB6467" w:rsidP="00AB6467">
      <w:pPr>
        <w:tabs>
          <w:tab w:val="clear" w:pos="709"/>
        </w:tabs>
        <w:suppressAutoHyphens/>
        <w:ind w:firstLine="567"/>
        <w:jc w:val="both"/>
        <w:rPr>
          <w:rFonts w:eastAsia="Calibri"/>
          <w:snapToGrid/>
          <w:szCs w:val="28"/>
          <w:lang w:eastAsia="ar-SA"/>
        </w:rPr>
      </w:pPr>
      <w:r w:rsidRPr="00AB6467">
        <w:rPr>
          <w:rFonts w:eastAsia="Calibri"/>
          <w:snapToGrid/>
          <w:szCs w:val="28"/>
          <w:lang w:eastAsia="ar-SA"/>
        </w:rPr>
        <w:t>- Техническими условиями размещения и крепления грузов в вагонах и контейнерах, утвержденными МПС РФ 27.05.2003 № ЦМ- 943</w:t>
      </w:r>
      <w:r w:rsidRPr="00AB6467">
        <w:rPr>
          <w:snapToGrid/>
          <w:szCs w:val="28"/>
          <w:lang w:eastAsia="ar-SA"/>
        </w:rPr>
        <w:t>;</w:t>
      </w:r>
    </w:p>
    <w:p w:rsidR="00AB6467" w:rsidRPr="00AB6467" w:rsidRDefault="00AB6467" w:rsidP="00AB6467">
      <w:pPr>
        <w:tabs>
          <w:tab w:val="clear" w:pos="709"/>
        </w:tabs>
        <w:suppressAutoHyphens/>
        <w:ind w:firstLine="567"/>
        <w:jc w:val="both"/>
        <w:rPr>
          <w:rFonts w:eastAsia="Calibri"/>
          <w:snapToGrid/>
          <w:szCs w:val="28"/>
          <w:lang w:eastAsia="ar-SA"/>
        </w:rPr>
      </w:pPr>
      <w:r w:rsidRPr="00AB6467">
        <w:rPr>
          <w:rFonts w:eastAsia="Calibri"/>
          <w:snapToGrid/>
          <w:szCs w:val="28"/>
          <w:lang w:eastAsia="ar-SA"/>
        </w:rPr>
        <w:t>- Межотраслевыми нормами времени на погрузку, разгрузку вагонов, автотранспорта и складские работы, утвержденными Постановлением Министерства труда и социального развития Российской Федерации от 17.10.2000 № 76;</w:t>
      </w:r>
    </w:p>
    <w:p w:rsidR="00AB6467" w:rsidRPr="00AB6467" w:rsidRDefault="00AB6467" w:rsidP="00AB6467">
      <w:pPr>
        <w:tabs>
          <w:tab w:val="clear" w:pos="709"/>
        </w:tabs>
        <w:suppressAutoHyphens/>
        <w:ind w:firstLine="567"/>
        <w:jc w:val="both"/>
        <w:rPr>
          <w:snapToGrid/>
          <w:szCs w:val="28"/>
          <w:lang w:eastAsia="ar-SA"/>
        </w:rPr>
      </w:pPr>
      <w:r w:rsidRPr="00AB6467">
        <w:rPr>
          <w:b/>
          <w:snapToGrid/>
          <w:szCs w:val="28"/>
          <w:lang w:eastAsia="ar-SA"/>
        </w:rPr>
        <w:t>4.11.</w:t>
      </w:r>
      <w:r w:rsidRPr="00AB6467">
        <w:rPr>
          <w:snapToGrid/>
          <w:szCs w:val="28"/>
          <w:lang w:eastAsia="ar-SA"/>
        </w:rPr>
        <w:t xml:space="preserve"> Услуги, которые претендент обязуется оказывать указываются претендентом в приложении № 3 к настоящей документации о закупке путем проставления напротив соответствующей услуги знака «V». </w:t>
      </w:r>
    </w:p>
    <w:p w:rsidR="00AB6467" w:rsidRPr="00AB6467" w:rsidRDefault="00AB6467" w:rsidP="00AB6467">
      <w:pPr>
        <w:tabs>
          <w:tab w:val="clear" w:pos="709"/>
        </w:tabs>
        <w:suppressAutoHyphens/>
        <w:ind w:firstLine="567"/>
        <w:jc w:val="both"/>
        <w:rPr>
          <w:b/>
          <w:snapToGrid/>
          <w:szCs w:val="28"/>
          <w:lang w:eastAsia="ar-SA"/>
        </w:rPr>
      </w:pPr>
      <w:r w:rsidRPr="00AB6467">
        <w:rPr>
          <w:b/>
          <w:snapToGrid/>
          <w:szCs w:val="28"/>
          <w:lang w:eastAsia="ar-SA"/>
        </w:rPr>
        <w:t>4.12.</w:t>
      </w:r>
      <w:r w:rsidRPr="00AB6467">
        <w:rPr>
          <w:snapToGrid/>
          <w:szCs w:val="28"/>
          <w:lang w:eastAsia="ar-SA"/>
        </w:rPr>
        <w:t xml:space="preserve">В процессе исполнения заключаемого по результатам проведения настоящей закупки договора, сторонами могут быть согласованы услуги и их стоимости в рамках предмета настоящей закупки, не указанные в </w:t>
      </w:r>
      <w:r w:rsidRPr="00AB6467">
        <w:rPr>
          <w:snapToGrid/>
          <w:szCs w:val="28"/>
          <w:lang w:eastAsia="ar-SA"/>
        </w:rPr>
        <w:lastRenderedPageBreak/>
        <w:t>приложении № 3 настоящей документации о закупке, без проведения дополнительных конкурсных процедур.</w:t>
      </w:r>
    </w:p>
    <w:p w:rsidR="00AB6467" w:rsidRPr="00AB6467" w:rsidRDefault="00AB6467" w:rsidP="00AB6467">
      <w:pPr>
        <w:tabs>
          <w:tab w:val="clear" w:pos="709"/>
        </w:tabs>
        <w:suppressAutoHyphens/>
        <w:ind w:left="567" w:firstLine="0"/>
        <w:jc w:val="both"/>
        <w:rPr>
          <w:snapToGrid/>
          <w:szCs w:val="28"/>
          <w:lang w:eastAsia="ar-SA"/>
        </w:rPr>
      </w:pPr>
    </w:p>
    <w:p w:rsidR="00AB6467" w:rsidRPr="00AB6467" w:rsidRDefault="00AB6467" w:rsidP="00AB6467">
      <w:pPr>
        <w:tabs>
          <w:tab w:val="clear" w:pos="709"/>
        </w:tabs>
        <w:suppressAutoHyphens/>
        <w:spacing w:after="200"/>
        <w:ind w:firstLine="720"/>
        <w:jc w:val="both"/>
        <w:rPr>
          <w:snapToGrid/>
          <w:szCs w:val="28"/>
          <w:lang w:eastAsia="ar-SA"/>
        </w:rPr>
      </w:pPr>
      <w:r w:rsidRPr="00AB6467">
        <w:rPr>
          <w:snapToGrid/>
          <w:szCs w:val="28"/>
          <w:lang w:eastAsia="ar-SA"/>
        </w:rPr>
        <w:t>По информации отсутствующей в Техническом задании необходимо руководствоваться проектом договора в приложении № 5 настоящей документации о закупке.</w:t>
      </w:r>
    </w:p>
    <w:p w:rsidR="00AB6467" w:rsidRDefault="00AB6467" w:rsidP="00AB6467">
      <w:pPr>
        <w:tabs>
          <w:tab w:val="left" w:pos="993"/>
        </w:tabs>
        <w:jc w:val="both"/>
        <w:rPr>
          <w:b/>
          <w:szCs w:val="28"/>
          <w:u w:val="single"/>
        </w:rPr>
      </w:pPr>
      <w:r>
        <w:rPr>
          <w:b/>
          <w:szCs w:val="28"/>
          <w:u w:val="single"/>
        </w:rPr>
        <w:t>указать:</w:t>
      </w:r>
    </w:p>
    <w:p w:rsidR="00AB6467" w:rsidRDefault="00AB6467" w:rsidP="00AB6467">
      <w:pPr>
        <w:tabs>
          <w:tab w:val="left" w:pos="993"/>
        </w:tabs>
        <w:jc w:val="both"/>
        <w:rPr>
          <w:b/>
          <w:szCs w:val="28"/>
          <w:u w:val="single"/>
        </w:rPr>
      </w:pPr>
    </w:p>
    <w:p w:rsidR="00AB6467" w:rsidRPr="00AB6467" w:rsidRDefault="00AB6467" w:rsidP="00AB6467">
      <w:pPr>
        <w:tabs>
          <w:tab w:val="clear" w:pos="709"/>
        </w:tabs>
        <w:suppressAutoHyphens/>
        <w:ind w:firstLine="567"/>
        <w:jc w:val="both"/>
        <w:rPr>
          <w:snapToGrid/>
          <w:szCs w:val="28"/>
          <w:lang w:eastAsia="ar-SA"/>
        </w:rPr>
      </w:pPr>
      <w:r w:rsidRPr="00AB6467">
        <w:rPr>
          <w:b/>
          <w:snapToGrid/>
          <w:szCs w:val="28"/>
          <w:lang w:eastAsia="ar-SA"/>
        </w:rPr>
        <w:t>4.1.</w:t>
      </w:r>
      <w:r w:rsidRPr="00AB6467">
        <w:rPr>
          <w:snapToGrid/>
          <w:szCs w:val="28"/>
          <w:lang w:eastAsia="ar-SA"/>
        </w:rPr>
        <w:t xml:space="preserve"> Победитель должен иметь возможность своевременно и качественно оказать и/или организовать оказание терминальных, а также транспортно – экспедиционных услуг (далее – Услуги), связанных с приемом и отправлением груженых/порожних вагонов/контейнеров (далее - контейнеры/вагоны) на терминалах, указанных Победителем в Предложении о сотрудничестве (приложение № 3 к настоящей документации о закупке).</w:t>
      </w:r>
    </w:p>
    <w:p w:rsidR="00AB6467" w:rsidRPr="00AB6467" w:rsidRDefault="00AB6467" w:rsidP="00AB6467">
      <w:pPr>
        <w:tabs>
          <w:tab w:val="clear" w:pos="709"/>
        </w:tabs>
        <w:suppressAutoHyphens/>
        <w:ind w:firstLine="397"/>
        <w:jc w:val="both"/>
        <w:rPr>
          <w:snapToGrid/>
          <w:szCs w:val="28"/>
          <w:lang w:eastAsia="ar-SA"/>
        </w:rPr>
      </w:pPr>
      <w:r w:rsidRPr="00AB6467">
        <w:rPr>
          <w:snapToGrid/>
          <w:szCs w:val="28"/>
          <w:lang w:eastAsia="ar-SA"/>
        </w:rPr>
        <w:t>Победитель и/или привлекаемые им субподрядные организации (соисполнители) должны иметь документы, подтверждающие право владения/пользования механизмами и оборудованием, задействованными в переработке контейнеров, технические паспорта с отметкой надзорных органов о разрешении эксплуатации средств механизации для производства погрузочно-разгрузочных работ с контейнерами.</w:t>
      </w:r>
    </w:p>
    <w:p w:rsidR="00AB6467" w:rsidRPr="00AB6467" w:rsidRDefault="00AB6467" w:rsidP="00AB6467">
      <w:pPr>
        <w:tabs>
          <w:tab w:val="clear" w:pos="709"/>
        </w:tabs>
        <w:suppressAutoHyphens/>
        <w:ind w:firstLine="567"/>
        <w:jc w:val="both"/>
        <w:rPr>
          <w:snapToGrid/>
          <w:szCs w:val="28"/>
          <w:lang w:eastAsia="ar-SA"/>
        </w:rPr>
      </w:pPr>
      <w:r w:rsidRPr="00AB6467">
        <w:rPr>
          <w:snapToGrid/>
          <w:szCs w:val="28"/>
          <w:lang w:eastAsia="ar-SA"/>
        </w:rPr>
        <w:t xml:space="preserve"> </w:t>
      </w:r>
      <w:r w:rsidRPr="00AB6467">
        <w:rPr>
          <w:b/>
          <w:snapToGrid/>
          <w:szCs w:val="28"/>
          <w:lang w:eastAsia="ar-SA"/>
        </w:rPr>
        <w:t>4.2.</w:t>
      </w:r>
      <w:r w:rsidRPr="00AB6467">
        <w:rPr>
          <w:snapToGrid/>
          <w:szCs w:val="28"/>
          <w:lang w:eastAsia="ar-SA"/>
        </w:rPr>
        <w:t xml:space="preserve"> Качество, безопасность, сроки оказания Услуг должны соответствовать требованиям, предъявляемым к таким Услугам в соответствии с нормативными документами, указанными в п. 4.10. настоящей документацией о закупке.</w:t>
      </w:r>
    </w:p>
    <w:p w:rsidR="00AB6467" w:rsidRPr="00AB6467" w:rsidRDefault="00AB6467" w:rsidP="00AB6467">
      <w:pPr>
        <w:tabs>
          <w:tab w:val="clear" w:pos="709"/>
        </w:tabs>
        <w:suppressAutoHyphens/>
        <w:ind w:firstLine="567"/>
        <w:jc w:val="both"/>
        <w:rPr>
          <w:b/>
          <w:snapToGrid/>
          <w:szCs w:val="28"/>
          <w:lang w:eastAsia="ar-SA"/>
        </w:rPr>
      </w:pPr>
      <w:r w:rsidRPr="00AB6467">
        <w:rPr>
          <w:b/>
          <w:snapToGrid/>
          <w:szCs w:val="28"/>
          <w:lang w:eastAsia="ar-SA"/>
        </w:rPr>
        <w:t>4.3. Победитель процедуры Размещения оферты обязан выполнять следующие функции:</w:t>
      </w:r>
    </w:p>
    <w:p w:rsidR="00AB6467" w:rsidRPr="00AB6467" w:rsidRDefault="00AB6467" w:rsidP="00AB6467">
      <w:pPr>
        <w:tabs>
          <w:tab w:val="clear" w:pos="709"/>
        </w:tabs>
        <w:suppressAutoHyphens/>
        <w:ind w:firstLine="567"/>
        <w:jc w:val="both"/>
        <w:rPr>
          <w:snapToGrid/>
          <w:szCs w:val="28"/>
          <w:lang w:eastAsia="ar-SA"/>
        </w:rPr>
      </w:pPr>
      <w:r w:rsidRPr="00AB6467">
        <w:rPr>
          <w:snapToGrid/>
          <w:szCs w:val="28"/>
          <w:lang w:eastAsia="ar-SA"/>
        </w:rPr>
        <w:t xml:space="preserve">4.3.1. при получении Заявки, сообщить Заказчику об обнаруженных недостатках </w:t>
      </w:r>
      <w:r w:rsidRPr="00AB6467">
        <w:rPr>
          <w:snapToGrid/>
          <w:lang w:eastAsia="ar-SA"/>
        </w:rPr>
        <w:t>полученной</w:t>
      </w:r>
      <w:r w:rsidRPr="00AB6467">
        <w:rPr>
          <w:snapToGrid/>
          <w:szCs w:val="28"/>
          <w:lang w:eastAsia="ar-SA"/>
        </w:rPr>
        <w:t xml:space="preserve"> информации, а в случае неполноты информации запросить у Заказчика необходимые дополнительные данные;</w:t>
      </w:r>
    </w:p>
    <w:p w:rsidR="00AB6467" w:rsidRPr="00AB6467" w:rsidRDefault="00AB6467" w:rsidP="00AB6467">
      <w:pPr>
        <w:tabs>
          <w:tab w:val="clear" w:pos="709"/>
        </w:tabs>
        <w:suppressAutoHyphens/>
        <w:ind w:firstLine="567"/>
        <w:jc w:val="both"/>
        <w:rPr>
          <w:snapToGrid/>
          <w:szCs w:val="28"/>
          <w:lang w:eastAsia="ar-SA"/>
        </w:rPr>
      </w:pPr>
      <w:r w:rsidRPr="00AB6467">
        <w:rPr>
          <w:snapToGrid/>
          <w:szCs w:val="28"/>
          <w:lang w:eastAsia="ar-SA"/>
        </w:rPr>
        <w:t>4.3.2. в случае невозможности исполнения Заявки, в течение 24 (двадцати четырех) часов с момента ее получения от Заказчика, направлять письменный мотивированный отказ по согласованным каналам связи;</w:t>
      </w:r>
    </w:p>
    <w:p w:rsidR="00AB6467" w:rsidRPr="00AB6467" w:rsidRDefault="00AB6467" w:rsidP="00AB6467">
      <w:pPr>
        <w:tabs>
          <w:tab w:val="clear" w:pos="709"/>
        </w:tabs>
        <w:suppressAutoHyphens/>
        <w:ind w:firstLine="567"/>
        <w:jc w:val="both"/>
        <w:rPr>
          <w:snapToGrid/>
          <w:szCs w:val="28"/>
          <w:lang w:eastAsia="ar-SA"/>
        </w:rPr>
      </w:pPr>
      <w:r w:rsidRPr="00AB6467">
        <w:rPr>
          <w:snapToGrid/>
          <w:szCs w:val="28"/>
          <w:lang w:eastAsia="ar-SA"/>
        </w:rPr>
        <w:t>4.3.3.принимать под свою ответственность контейнеры/вагоны, организовывать хранение контейнеров/вагонов, контролировать их сохранность, контролировать срок нахождения на терминале, а также осуществлять действия с контейнерами, включая учет сверхнормативного времени пользования контейнерами  грузоотправителями/грузополучателями под грузовыми операциями при завозе/вывозе груза, по прибытию в груженом состоянии на станцию назначения, организовывать отправку (возврат) порожних контейнеров/вагонов, а также осуществлять иные действия с контейнерами/вагонами в соответствии с указаниями Заказчика;</w:t>
      </w:r>
    </w:p>
    <w:p w:rsidR="00AB6467" w:rsidRPr="00AB6467" w:rsidRDefault="00AB6467" w:rsidP="00AB6467">
      <w:pPr>
        <w:tabs>
          <w:tab w:val="clear" w:pos="709"/>
        </w:tabs>
        <w:suppressAutoHyphens/>
        <w:ind w:firstLine="567"/>
        <w:jc w:val="both"/>
        <w:rPr>
          <w:rFonts w:eastAsia="Arial"/>
          <w:snapToGrid/>
          <w:szCs w:val="28"/>
          <w:lang w:eastAsia="ar-SA"/>
        </w:rPr>
      </w:pPr>
      <w:r w:rsidRPr="00AB6467">
        <w:rPr>
          <w:snapToGrid/>
          <w:szCs w:val="28"/>
          <w:lang w:eastAsia="ar-SA"/>
        </w:rPr>
        <w:lastRenderedPageBreak/>
        <w:t>4.3.4.</w:t>
      </w:r>
      <w:r w:rsidRPr="00AB6467">
        <w:rPr>
          <w:rFonts w:eastAsia="Arial"/>
          <w:snapToGrid/>
          <w:szCs w:val="28"/>
          <w:lang w:eastAsia="ar-SA"/>
        </w:rPr>
        <w:t>осуществлять слежение за транспортировкой грузов, дислокацией и перемещением, контейнеров и по первому требованию Заказчика предоставлять ему эту информацию;</w:t>
      </w:r>
    </w:p>
    <w:p w:rsidR="00AB6467" w:rsidRPr="00AB6467" w:rsidRDefault="00AB6467" w:rsidP="00AB6467">
      <w:pPr>
        <w:tabs>
          <w:tab w:val="clear" w:pos="709"/>
        </w:tabs>
        <w:suppressAutoHyphens/>
        <w:ind w:firstLine="567"/>
        <w:jc w:val="both"/>
        <w:rPr>
          <w:rFonts w:eastAsia="Arial"/>
          <w:snapToGrid/>
          <w:szCs w:val="28"/>
          <w:lang w:eastAsia="ar-SA"/>
        </w:rPr>
      </w:pPr>
      <w:r w:rsidRPr="00AB6467">
        <w:rPr>
          <w:rFonts w:eastAsia="Arial"/>
          <w:snapToGrid/>
          <w:szCs w:val="28"/>
          <w:lang w:eastAsia="ar-SA"/>
        </w:rPr>
        <w:t>4.3.5.организовать перетарку, погрузку, выгрузку, хранение грузов и контейнеров/вагонов, на терминалах или складах для последующей доставки получателю или от отправителя, на терминалы или склады;</w:t>
      </w:r>
    </w:p>
    <w:p w:rsidR="00AB6467" w:rsidRPr="00AB6467" w:rsidRDefault="00AB6467" w:rsidP="00AB6467">
      <w:pPr>
        <w:tabs>
          <w:tab w:val="clear" w:pos="709"/>
        </w:tabs>
        <w:suppressAutoHyphens/>
        <w:ind w:firstLine="567"/>
        <w:jc w:val="both"/>
        <w:rPr>
          <w:rFonts w:eastAsia="Arial"/>
          <w:snapToGrid/>
          <w:szCs w:val="28"/>
          <w:lang w:eastAsia="ar-SA"/>
        </w:rPr>
      </w:pPr>
      <w:r w:rsidRPr="00AB6467">
        <w:rPr>
          <w:rFonts w:eastAsia="Arial"/>
          <w:snapToGrid/>
          <w:szCs w:val="28"/>
          <w:lang w:eastAsia="ar-SA"/>
        </w:rPr>
        <w:t>4.3.6. организовать своевременную отгрузку грузов и отправку контейнеров/вагонов и обеспечить их документальное сопровождение;</w:t>
      </w:r>
    </w:p>
    <w:p w:rsidR="00AB6467" w:rsidRPr="00AB6467" w:rsidRDefault="00AB6467" w:rsidP="00AB6467">
      <w:pPr>
        <w:tabs>
          <w:tab w:val="clear" w:pos="709"/>
        </w:tabs>
        <w:suppressAutoHyphens/>
        <w:ind w:firstLine="567"/>
        <w:jc w:val="both"/>
        <w:rPr>
          <w:snapToGrid/>
          <w:szCs w:val="28"/>
          <w:lang w:eastAsia="ar-SA"/>
        </w:rPr>
      </w:pPr>
      <w:r w:rsidRPr="00AB6467">
        <w:rPr>
          <w:rFonts w:eastAsia="Arial"/>
          <w:snapToGrid/>
          <w:szCs w:val="28"/>
          <w:lang w:eastAsia="ar-SA"/>
        </w:rPr>
        <w:t xml:space="preserve">4.3.7. </w:t>
      </w:r>
      <w:r w:rsidRPr="00AB6467">
        <w:rPr>
          <w:snapToGrid/>
          <w:szCs w:val="28"/>
          <w:lang w:eastAsia="ar-SA"/>
        </w:rPr>
        <w:t>осуществлять почтовую рассылку документов, связанных с транспортно-экспедиционным обслуживанием;</w:t>
      </w:r>
    </w:p>
    <w:p w:rsidR="00AB6467" w:rsidRPr="00AB6467" w:rsidRDefault="00AB6467" w:rsidP="00AB6467">
      <w:pPr>
        <w:tabs>
          <w:tab w:val="clear" w:pos="709"/>
        </w:tabs>
        <w:suppressAutoHyphens/>
        <w:ind w:firstLine="567"/>
        <w:jc w:val="both"/>
        <w:rPr>
          <w:snapToGrid/>
          <w:szCs w:val="28"/>
          <w:lang w:eastAsia="ar-SA"/>
        </w:rPr>
      </w:pPr>
      <w:r w:rsidRPr="00AB6467">
        <w:rPr>
          <w:snapToGrid/>
          <w:szCs w:val="28"/>
          <w:lang w:eastAsia="ar-SA"/>
        </w:rPr>
        <w:t>4.3.8. предоставлять заверенные надлежащим образом копии документов, подтверждающих понесенные расходы;</w:t>
      </w:r>
    </w:p>
    <w:p w:rsidR="00AB6467" w:rsidRPr="00AB6467" w:rsidRDefault="00AB6467" w:rsidP="00AB6467">
      <w:pPr>
        <w:tabs>
          <w:tab w:val="clear" w:pos="709"/>
        </w:tabs>
        <w:suppressAutoHyphens/>
        <w:ind w:firstLine="567"/>
        <w:jc w:val="both"/>
        <w:rPr>
          <w:snapToGrid/>
          <w:szCs w:val="28"/>
          <w:lang w:eastAsia="ar-SA"/>
        </w:rPr>
      </w:pPr>
      <w:r w:rsidRPr="00AB6467">
        <w:rPr>
          <w:snapToGrid/>
          <w:szCs w:val="28"/>
          <w:lang w:eastAsia="ar-SA"/>
        </w:rPr>
        <w:t>4.3.9. при выставлении счета предоставлять Заказчику соответствующий Заказ и/или приложение к Договору (копию или оригинал), либо иное подтверждение заказа на Услуги;</w:t>
      </w:r>
    </w:p>
    <w:p w:rsidR="00AB6467" w:rsidRPr="00AB6467" w:rsidRDefault="00AB6467" w:rsidP="00AB6467">
      <w:pPr>
        <w:tabs>
          <w:tab w:val="clear" w:pos="709"/>
        </w:tabs>
        <w:suppressAutoHyphens/>
        <w:ind w:firstLine="567"/>
        <w:jc w:val="both"/>
        <w:rPr>
          <w:snapToGrid/>
          <w:szCs w:val="28"/>
          <w:lang w:eastAsia="ar-SA"/>
        </w:rPr>
      </w:pPr>
      <w:r w:rsidRPr="00AB6467">
        <w:rPr>
          <w:snapToGrid/>
          <w:szCs w:val="28"/>
          <w:lang w:eastAsia="ar-SA"/>
        </w:rPr>
        <w:t>4.3.10. своими силами или силами привлеченных соисполнителей осуществлять подготовку документов для таможенного оформления экспортируемых или импортируемых грузов и выполнять комплекс мероприятий, связанных с выдачей груза получателям в регионе действия  и возвратом контейнеров после выгрузки;</w:t>
      </w:r>
    </w:p>
    <w:p w:rsidR="00AB6467" w:rsidRPr="00AB6467" w:rsidRDefault="00AB6467" w:rsidP="00AB6467">
      <w:pPr>
        <w:tabs>
          <w:tab w:val="clear" w:pos="709"/>
        </w:tabs>
        <w:suppressAutoHyphens/>
        <w:ind w:firstLine="567"/>
        <w:jc w:val="both"/>
        <w:rPr>
          <w:rFonts w:eastAsia="Arial"/>
          <w:snapToGrid/>
          <w:szCs w:val="28"/>
          <w:lang w:eastAsia="ar-SA"/>
        </w:rPr>
      </w:pPr>
      <w:r w:rsidRPr="00AB6467">
        <w:rPr>
          <w:snapToGrid/>
          <w:szCs w:val="28"/>
          <w:lang w:eastAsia="ar-SA"/>
        </w:rPr>
        <w:t xml:space="preserve">4.3.11. </w:t>
      </w:r>
      <w:r w:rsidRPr="00AB6467">
        <w:rPr>
          <w:rFonts w:eastAsia="Arial"/>
          <w:snapToGrid/>
          <w:szCs w:val="28"/>
          <w:lang w:eastAsia="ar-SA"/>
        </w:rPr>
        <w:t>составлять акты технического состояния контейнеров/вагонов, при необходимости вести претензионную работу с соисполнителями, связанную с возмещением понесенных затрат по ремонту контейнеров/вагонов, либо возмещению полной стоимости контейнеров, поврежденных в ходе транспортировки или хранения до степени их исключения из парка;</w:t>
      </w:r>
    </w:p>
    <w:p w:rsidR="00AB6467" w:rsidRPr="00AB6467" w:rsidRDefault="00AB6467" w:rsidP="00AB6467">
      <w:pPr>
        <w:tabs>
          <w:tab w:val="clear" w:pos="709"/>
        </w:tabs>
        <w:suppressAutoHyphens/>
        <w:ind w:firstLine="567"/>
        <w:jc w:val="both"/>
        <w:rPr>
          <w:snapToGrid/>
          <w:szCs w:val="28"/>
          <w:lang w:eastAsia="ar-SA"/>
        </w:rPr>
      </w:pPr>
      <w:r w:rsidRPr="00AB6467">
        <w:rPr>
          <w:rFonts w:eastAsia="Arial"/>
          <w:snapToGrid/>
          <w:szCs w:val="28"/>
          <w:lang w:eastAsia="ar-SA"/>
        </w:rPr>
        <w:t xml:space="preserve">4.3.12. </w:t>
      </w:r>
      <w:r w:rsidRPr="00AB6467">
        <w:rPr>
          <w:snapToGrid/>
          <w:szCs w:val="28"/>
          <w:lang w:eastAsia="ar-SA"/>
        </w:rPr>
        <w:t>осуществлять учет фактически оказанных Услуг, информировать  о погрузке/выгрузке контейнера на вагон/с вагона, завозе/вывозе контейнера на терминал/с терминала путем внесения информации в информационные системы не реже, чем 2 (два) раза в сутки;</w:t>
      </w:r>
    </w:p>
    <w:p w:rsidR="00AB6467" w:rsidRPr="00AB6467" w:rsidRDefault="00AB6467" w:rsidP="00AB6467">
      <w:pPr>
        <w:tabs>
          <w:tab w:val="clear" w:pos="709"/>
        </w:tabs>
        <w:suppressAutoHyphens/>
        <w:ind w:firstLine="567"/>
        <w:jc w:val="both"/>
        <w:rPr>
          <w:snapToGrid/>
          <w:szCs w:val="28"/>
          <w:lang w:eastAsia="ar-SA"/>
        </w:rPr>
      </w:pPr>
      <w:r w:rsidRPr="00AB6467">
        <w:rPr>
          <w:snapToGrid/>
          <w:szCs w:val="28"/>
          <w:lang w:eastAsia="ar-SA"/>
        </w:rPr>
        <w:t>4.3.13.</w:t>
      </w:r>
      <w:r w:rsidRPr="00AB6467">
        <w:rPr>
          <w:b/>
          <w:snapToGrid/>
          <w:szCs w:val="28"/>
          <w:lang w:eastAsia="ar-SA"/>
        </w:rPr>
        <w:t xml:space="preserve"> </w:t>
      </w:r>
      <w:r w:rsidRPr="00AB6467">
        <w:rPr>
          <w:snapToGrid/>
          <w:szCs w:val="28"/>
          <w:lang w:eastAsia="ar-SA"/>
        </w:rPr>
        <w:t>при приеме груза от грузополучателя, проверять достоверность представленных документов и сведений, информации о свойствах груза, об условиях его перевозки и иной информации, необходимой для исполнения Заявки;</w:t>
      </w:r>
    </w:p>
    <w:p w:rsidR="00AB6467" w:rsidRPr="00AB6467" w:rsidRDefault="00AB6467" w:rsidP="00AB6467">
      <w:pPr>
        <w:tabs>
          <w:tab w:val="clear" w:pos="709"/>
        </w:tabs>
        <w:suppressAutoHyphens/>
        <w:ind w:firstLine="567"/>
        <w:jc w:val="both"/>
        <w:rPr>
          <w:snapToGrid/>
          <w:szCs w:val="28"/>
          <w:lang w:eastAsia="ar-SA"/>
        </w:rPr>
      </w:pPr>
      <w:r w:rsidRPr="00AB6467">
        <w:rPr>
          <w:snapToGrid/>
          <w:szCs w:val="28"/>
          <w:lang w:eastAsia="ar-SA"/>
        </w:rPr>
        <w:t>4.3.14. осуществлять контроль за техническим состоянием контейнеров при их приеме на соответствие нормам и требованиям, предъявляемым законодательством Российской Федерации;</w:t>
      </w:r>
    </w:p>
    <w:p w:rsidR="00AB6467" w:rsidRPr="00AB6467" w:rsidRDefault="00AB6467" w:rsidP="00AB6467">
      <w:pPr>
        <w:tabs>
          <w:tab w:val="clear" w:pos="709"/>
        </w:tabs>
        <w:suppressAutoHyphens/>
        <w:ind w:firstLine="567"/>
        <w:jc w:val="both"/>
        <w:rPr>
          <w:snapToGrid/>
          <w:szCs w:val="28"/>
          <w:lang w:eastAsia="ar-SA"/>
        </w:rPr>
      </w:pPr>
      <w:r w:rsidRPr="00AB6467">
        <w:rPr>
          <w:snapToGrid/>
          <w:szCs w:val="28"/>
          <w:lang w:eastAsia="ar-SA"/>
        </w:rPr>
        <w:t>4.3.15.</w:t>
      </w:r>
      <w:r w:rsidRPr="00AB6467">
        <w:rPr>
          <w:b/>
          <w:snapToGrid/>
          <w:szCs w:val="28"/>
          <w:lang w:eastAsia="ar-SA"/>
        </w:rPr>
        <w:t xml:space="preserve"> </w:t>
      </w:r>
      <w:r w:rsidRPr="00AB6467">
        <w:rPr>
          <w:snapToGrid/>
          <w:szCs w:val="28"/>
          <w:lang w:eastAsia="ar-SA"/>
        </w:rPr>
        <w:t xml:space="preserve">в случае выявления неисправных контейнеров, контейнеров с отсутствующим или поврежденным </w:t>
      </w:r>
      <w:r w:rsidRPr="00AB6467">
        <w:rPr>
          <w:rFonts w:eastAsia="MS Mincho"/>
          <w:snapToGrid/>
          <w:szCs w:val="28"/>
          <w:lang w:eastAsia="ar-SA"/>
        </w:rPr>
        <w:t>запорно-пломбировочным устройством (далее – ЗПУ),</w:t>
      </w:r>
      <w:r w:rsidRPr="00AB6467">
        <w:rPr>
          <w:snapToGrid/>
          <w:szCs w:val="28"/>
          <w:lang w:eastAsia="ar-SA"/>
        </w:rPr>
        <w:t xml:space="preserve">  обеспечивать  документальное оформление; </w:t>
      </w:r>
    </w:p>
    <w:p w:rsidR="00AB6467" w:rsidRPr="00AB6467" w:rsidRDefault="00AB6467" w:rsidP="00AB6467">
      <w:pPr>
        <w:tabs>
          <w:tab w:val="clear" w:pos="709"/>
        </w:tabs>
        <w:suppressAutoHyphens/>
        <w:ind w:firstLine="567"/>
        <w:jc w:val="both"/>
        <w:rPr>
          <w:snapToGrid/>
          <w:szCs w:val="28"/>
          <w:lang w:eastAsia="ar-SA"/>
        </w:rPr>
      </w:pPr>
      <w:r w:rsidRPr="00AB6467">
        <w:rPr>
          <w:snapToGrid/>
          <w:szCs w:val="28"/>
          <w:lang w:eastAsia="ar-SA"/>
        </w:rPr>
        <w:t>4.3.16.</w:t>
      </w:r>
      <w:r w:rsidRPr="00AB6467">
        <w:rPr>
          <w:b/>
          <w:snapToGrid/>
          <w:szCs w:val="28"/>
          <w:lang w:eastAsia="ar-SA"/>
        </w:rPr>
        <w:t xml:space="preserve"> </w:t>
      </w:r>
      <w:r w:rsidRPr="00AB6467">
        <w:rPr>
          <w:snapToGrid/>
          <w:szCs w:val="28"/>
          <w:lang w:eastAsia="ar-SA"/>
        </w:rPr>
        <w:t>нести ответственность за сохранность прибывших грузов и/или контейнеров;</w:t>
      </w:r>
    </w:p>
    <w:p w:rsidR="00AB6467" w:rsidRPr="00AB6467" w:rsidRDefault="00AB6467" w:rsidP="00AB6467">
      <w:pPr>
        <w:tabs>
          <w:tab w:val="clear" w:pos="709"/>
        </w:tabs>
        <w:suppressAutoHyphens/>
        <w:ind w:firstLine="567"/>
        <w:jc w:val="both"/>
        <w:rPr>
          <w:snapToGrid/>
          <w:szCs w:val="28"/>
          <w:lang w:eastAsia="ar-SA"/>
        </w:rPr>
      </w:pPr>
      <w:r w:rsidRPr="00AB6467">
        <w:rPr>
          <w:snapToGrid/>
          <w:szCs w:val="28"/>
          <w:lang w:eastAsia="ar-SA"/>
        </w:rPr>
        <w:t>4.3.17.</w:t>
      </w:r>
      <w:r w:rsidRPr="00AB6467">
        <w:rPr>
          <w:b/>
          <w:snapToGrid/>
          <w:szCs w:val="28"/>
          <w:lang w:eastAsia="ar-SA"/>
        </w:rPr>
        <w:t xml:space="preserve"> </w:t>
      </w:r>
      <w:r w:rsidRPr="00AB6467">
        <w:rPr>
          <w:snapToGrid/>
          <w:szCs w:val="28"/>
          <w:lang w:eastAsia="ar-SA"/>
        </w:rPr>
        <w:t>в случае повреждения и/или утраты груза и/или контейнера оформлять в соответствии с  законодательством РФ документы;</w:t>
      </w:r>
    </w:p>
    <w:p w:rsidR="00AB6467" w:rsidRPr="00AB6467" w:rsidRDefault="00AB6467" w:rsidP="00AB6467">
      <w:pPr>
        <w:tabs>
          <w:tab w:val="clear" w:pos="709"/>
        </w:tabs>
        <w:suppressAutoHyphens/>
        <w:ind w:firstLine="567"/>
        <w:jc w:val="both"/>
        <w:rPr>
          <w:snapToGrid/>
          <w:szCs w:val="28"/>
          <w:lang w:eastAsia="ar-SA"/>
        </w:rPr>
      </w:pPr>
      <w:r w:rsidRPr="00AB6467">
        <w:rPr>
          <w:snapToGrid/>
          <w:szCs w:val="28"/>
          <w:lang w:eastAsia="ar-SA"/>
        </w:rPr>
        <w:lastRenderedPageBreak/>
        <w:t>4.3.18. ежемесячно, но не позднее 5 (пятого) числа месяца, следующего за отчетным, предоставлять Акт об оказанных услугах с  приложением отчета, в том числе в электронном виде  об исполнении заявок по форме Заказчика;</w:t>
      </w:r>
    </w:p>
    <w:p w:rsidR="00AB6467" w:rsidRPr="00AB6467" w:rsidRDefault="00AB6467" w:rsidP="00AB6467">
      <w:pPr>
        <w:tabs>
          <w:tab w:val="clear" w:pos="709"/>
        </w:tabs>
        <w:suppressAutoHyphens/>
        <w:ind w:firstLine="567"/>
        <w:jc w:val="both"/>
        <w:rPr>
          <w:snapToGrid/>
          <w:szCs w:val="28"/>
          <w:lang w:eastAsia="ar-SA"/>
        </w:rPr>
      </w:pPr>
      <w:r w:rsidRPr="00AB6467">
        <w:rPr>
          <w:snapToGrid/>
          <w:szCs w:val="28"/>
          <w:lang w:eastAsia="ar-SA"/>
        </w:rPr>
        <w:t>4.3.19. с целью слежения и осуществления контроля за контейнерами, находящимися под ответственностью Исполнителя, отражать все операции, производимые с контейнерами, в АС Учёт. Всеми правами на АС Учёт обладает Заказчик. Информация, содержащаяся в АС Учёт, не должна передаваться Исполнителем третьим лицам;</w:t>
      </w:r>
    </w:p>
    <w:p w:rsidR="00AB6467" w:rsidRPr="00AB6467" w:rsidRDefault="00AB6467" w:rsidP="00AB6467">
      <w:pPr>
        <w:tabs>
          <w:tab w:val="clear" w:pos="709"/>
        </w:tabs>
        <w:suppressAutoHyphens/>
        <w:ind w:firstLine="567"/>
        <w:jc w:val="both"/>
        <w:rPr>
          <w:snapToGrid/>
          <w:szCs w:val="28"/>
          <w:lang w:eastAsia="ar-SA"/>
        </w:rPr>
      </w:pPr>
      <w:r w:rsidRPr="00AB6467">
        <w:rPr>
          <w:snapToGrid/>
          <w:szCs w:val="28"/>
          <w:lang w:eastAsia="ar-SA"/>
        </w:rPr>
        <w:t xml:space="preserve">4.3.20. проверять достоверность представленных документов и сведений (данных), информации о свойствах груза, об условиях его перевозки и иной информации, необходимой для оказания Услуг. </w:t>
      </w:r>
    </w:p>
    <w:p w:rsidR="00AB6467" w:rsidRPr="00AB6467" w:rsidRDefault="00AB6467" w:rsidP="00AB6467">
      <w:pPr>
        <w:tabs>
          <w:tab w:val="clear" w:pos="709"/>
        </w:tabs>
        <w:suppressAutoHyphens/>
        <w:ind w:firstLine="567"/>
        <w:jc w:val="both"/>
        <w:rPr>
          <w:snapToGrid/>
          <w:szCs w:val="28"/>
          <w:lang w:eastAsia="ar-SA"/>
        </w:rPr>
      </w:pPr>
      <w:r w:rsidRPr="00AB6467">
        <w:rPr>
          <w:snapToGrid/>
          <w:szCs w:val="28"/>
          <w:lang w:eastAsia="ar-SA"/>
        </w:rPr>
        <w:t xml:space="preserve">4.3.21. размещать и закреплять грузы в контейнере и контейнеры на вагоне, а также  соблюдать соответствующие требования законодательства и правила при перевозке опасных веществ, крупногабаритных или тяжеловесных грузов. </w:t>
      </w:r>
    </w:p>
    <w:p w:rsidR="00AB6467" w:rsidRPr="00AB6467" w:rsidRDefault="00AB6467" w:rsidP="00AB6467">
      <w:pPr>
        <w:tabs>
          <w:tab w:val="clear" w:pos="709"/>
        </w:tabs>
        <w:suppressAutoHyphens/>
        <w:ind w:firstLine="567"/>
        <w:jc w:val="both"/>
        <w:rPr>
          <w:snapToGrid/>
          <w:szCs w:val="28"/>
          <w:lang w:eastAsia="ar-SA"/>
        </w:rPr>
      </w:pPr>
      <w:r w:rsidRPr="00AB6467">
        <w:rPr>
          <w:b/>
          <w:snapToGrid/>
          <w:szCs w:val="28"/>
          <w:lang w:eastAsia="ar-SA"/>
        </w:rPr>
        <w:t>4.4. Место оказания Услуг</w:t>
      </w:r>
      <w:r w:rsidRPr="00AB6467">
        <w:rPr>
          <w:snapToGrid/>
          <w:szCs w:val="28"/>
          <w:lang w:eastAsia="ar-SA"/>
        </w:rPr>
        <w:t xml:space="preserve">: Открытые контейнерные терминалы на местах общего и необщего пользования </w:t>
      </w:r>
      <w:r>
        <w:rPr>
          <w:snapToGrid/>
          <w:szCs w:val="28"/>
          <w:lang w:eastAsia="ar-SA"/>
        </w:rPr>
        <w:t>на территории н</w:t>
      </w:r>
      <w:r w:rsidRPr="00AB6467">
        <w:rPr>
          <w:snapToGrid/>
          <w:szCs w:val="28"/>
          <w:lang w:eastAsia="ar-SA"/>
        </w:rPr>
        <w:t>ескольких областей</w:t>
      </w:r>
      <w:r>
        <w:rPr>
          <w:snapToGrid/>
          <w:szCs w:val="28"/>
          <w:lang w:eastAsia="ar-SA"/>
        </w:rPr>
        <w:t xml:space="preserve"> </w:t>
      </w:r>
      <w:r w:rsidRPr="004D6012">
        <w:rPr>
          <w:rFonts w:eastAsia="MS Mincho"/>
          <w:szCs w:val="28"/>
        </w:rPr>
        <w:t>Московской и Октябрьской железных дорог.</w:t>
      </w:r>
    </w:p>
    <w:p w:rsidR="00AB6467" w:rsidRPr="00AB6467" w:rsidRDefault="00AB6467" w:rsidP="00AB6467">
      <w:pPr>
        <w:tabs>
          <w:tab w:val="clear" w:pos="709"/>
        </w:tabs>
        <w:suppressAutoHyphens/>
        <w:ind w:firstLine="567"/>
        <w:jc w:val="both"/>
        <w:rPr>
          <w:snapToGrid/>
          <w:szCs w:val="28"/>
          <w:lang w:eastAsia="ar-SA"/>
        </w:rPr>
      </w:pPr>
      <w:r w:rsidRPr="00AB6467">
        <w:rPr>
          <w:b/>
          <w:snapToGrid/>
          <w:szCs w:val="28"/>
          <w:lang w:eastAsia="ar-SA"/>
        </w:rPr>
        <w:t>4.5.</w:t>
      </w:r>
      <w:r w:rsidRPr="00AB6467">
        <w:rPr>
          <w:snapToGrid/>
          <w:szCs w:val="28"/>
          <w:lang w:eastAsia="ar-SA"/>
        </w:rPr>
        <w:t xml:space="preserve"> </w:t>
      </w:r>
      <w:r w:rsidRPr="00AB6467">
        <w:rPr>
          <w:b/>
          <w:snapToGrid/>
          <w:szCs w:val="28"/>
          <w:lang w:eastAsia="ar-SA"/>
        </w:rPr>
        <w:t>Максимальная (совокупная) цена договора/договоров составляет</w:t>
      </w:r>
      <w:r w:rsidRPr="00AB6467">
        <w:rPr>
          <w:snapToGrid/>
          <w:szCs w:val="28"/>
          <w:lang w:eastAsia="ar-SA"/>
        </w:rPr>
        <w:t xml:space="preserve"> – 302 400 384 (триста два миллиона четыреста тысяч триста восемьдесят четыре</w:t>
      </w:r>
      <w:r>
        <w:rPr>
          <w:snapToGrid/>
          <w:szCs w:val="28"/>
          <w:lang w:eastAsia="ar-SA"/>
        </w:rPr>
        <w:t>)</w:t>
      </w:r>
      <w:r w:rsidRPr="00AB6467">
        <w:rPr>
          <w:snapToGrid/>
          <w:szCs w:val="28"/>
          <w:lang w:eastAsia="ar-SA"/>
        </w:rPr>
        <w:t xml:space="preserve"> рубля</w:t>
      </w:r>
      <w:r>
        <w:rPr>
          <w:snapToGrid/>
          <w:szCs w:val="28"/>
          <w:lang w:eastAsia="ar-SA"/>
        </w:rPr>
        <w:t>, 00 копеек</w:t>
      </w:r>
      <w:r w:rsidRPr="00AB6467">
        <w:rPr>
          <w:snapToGrid/>
          <w:szCs w:val="28"/>
          <w:lang w:eastAsia="ar-SA"/>
        </w:rPr>
        <w:t>, с учетом стоимости всех материалов, гарантии качества на оказание услуг, а также всех затрат, издержек и иных расходов исполнителя и привлекаемых им третьих лиц, связанных с исполнением договора, кроме НДС. Сумма НДС и условия начисления определяются в соответствии с законодательством Российской Федерации.</w:t>
      </w:r>
    </w:p>
    <w:p w:rsidR="00AB6467" w:rsidRPr="00AB6467" w:rsidRDefault="00AB6467" w:rsidP="00AB6467">
      <w:pPr>
        <w:tabs>
          <w:tab w:val="clear" w:pos="709"/>
        </w:tabs>
        <w:suppressAutoHyphens/>
        <w:ind w:firstLine="567"/>
        <w:jc w:val="both"/>
        <w:rPr>
          <w:snapToGrid/>
          <w:szCs w:val="28"/>
          <w:lang w:eastAsia="ar-SA"/>
        </w:rPr>
      </w:pPr>
      <w:r w:rsidRPr="00AB6467">
        <w:rPr>
          <w:b/>
          <w:snapToGrid/>
          <w:szCs w:val="28"/>
          <w:lang w:eastAsia="ar-SA"/>
        </w:rPr>
        <w:t xml:space="preserve">4.6. Объем оказываемых Услуг: </w:t>
      </w:r>
      <w:r w:rsidRPr="00AB6467">
        <w:rPr>
          <w:snapToGrid/>
          <w:szCs w:val="28"/>
          <w:lang w:eastAsia="ar-SA"/>
        </w:rPr>
        <w:t>в соответствии с Заявками Заказчика.</w:t>
      </w:r>
    </w:p>
    <w:p w:rsidR="00AB6467" w:rsidRPr="00AB6467" w:rsidRDefault="00AB6467" w:rsidP="00AB6467">
      <w:pPr>
        <w:tabs>
          <w:tab w:val="clear" w:pos="709"/>
        </w:tabs>
        <w:suppressAutoHyphens/>
        <w:ind w:firstLine="567"/>
        <w:jc w:val="both"/>
        <w:rPr>
          <w:snapToGrid/>
          <w:szCs w:val="28"/>
          <w:lang w:eastAsia="ar-SA"/>
        </w:rPr>
      </w:pPr>
      <w:r w:rsidRPr="00AB6467">
        <w:rPr>
          <w:b/>
          <w:snapToGrid/>
          <w:szCs w:val="28"/>
          <w:lang w:eastAsia="ar-SA"/>
        </w:rPr>
        <w:t xml:space="preserve">4.7.Срок оказания Услуг: </w:t>
      </w:r>
      <w:r w:rsidRPr="00AB6467">
        <w:rPr>
          <w:snapToGrid/>
          <w:szCs w:val="28"/>
          <w:lang w:eastAsia="ar-SA"/>
        </w:rPr>
        <w:t>с даты заключения договора по 30 ноября 2018 года.</w:t>
      </w:r>
    </w:p>
    <w:p w:rsidR="00AB6467" w:rsidRPr="00AB6467" w:rsidRDefault="00AB6467" w:rsidP="00AB6467">
      <w:pPr>
        <w:tabs>
          <w:tab w:val="clear" w:pos="709"/>
        </w:tabs>
        <w:suppressAutoHyphens/>
        <w:ind w:firstLine="567"/>
        <w:jc w:val="both"/>
        <w:rPr>
          <w:snapToGrid/>
          <w:szCs w:val="28"/>
          <w:lang w:eastAsia="ar-SA"/>
        </w:rPr>
      </w:pPr>
      <w:r w:rsidRPr="00AB6467">
        <w:rPr>
          <w:b/>
          <w:snapToGrid/>
          <w:szCs w:val="28"/>
          <w:lang w:eastAsia="ar-SA"/>
        </w:rPr>
        <w:t>4.8.</w:t>
      </w:r>
      <w:r w:rsidRPr="00AB6467">
        <w:rPr>
          <w:b/>
          <w:snapToGrid/>
          <w:szCs w:val="28"/>
        </w:rPr>
        <w:t>Форма, сроки и порядок оплаты и сдачи Услуг</w:t>
      </w:r>
      <w:r w:rsidRPr="00AB6467">
        <w:rPr>
          <w:snapToGrid/>
          <w:szCs w:val="28"/>
        </w:rPr>
        <w:t xml:space="preserve">: </w:t>
      </w:r>
    </w:p>
    <w:p w:rsidR="00AB6467" w:rsidRPr="00AB6467" w:rsidRDefault="00AB6467" w:rsidP="00AB6467">
      <w:pPr>
        <w:tabs>
          <w:tab w:val="clear" w:pos="709"/>
        </w:tabs>
        <w:suppressAutoHyphens/>
        <w:ind w:firstLine="567"/>
        <w:jc w:val="both"/>
        <w:rPr>
          <w:snapToGrid/>
          <w:szCs w:val="28"/>
          <w:lang w:eastAsia="ar-SA"/>
        </w:rPr>
      </w:pPr>
      <w:r w:rsidRPr="00AB6467">
        <w:rPr>
          <w:snapToGrid/>
          <w:szCs w:val="28"/>
        </w:rPr>
        <w:t>4.8.1.</w:t>
      </w:r>
      <w:r w:rsidRPr="00AB6467">
        <w:rPr>
          <w:snapToGrid/>
          <w:szCs w:val="28"/>
          <w:lang w:eastAsia="ar-SA"/>
        </w:rPr>
        <w:t xml:space="preserve"> До 5 (пятого) числа месяца, следующего за отчетным, исполнитель передает заказчику акт об оказанных услугах с приложением отчета исполнителя, который заказчик обязан подписать и вернуть исполнителю, либо предоставить мотивированный отказ от его подписания.</w:t>
      </w:r>
    </w:p>
    <w:p w:rsidR="00AB6467" w:rsidRPr="00AB6467" w:rsidRDefault="00AB6467" w:rsidP="00AB6467">
      <w:pPr>
        <w:shd w:val="clear" w:color="auto" w:fill="FFFFFF"/>
        <w:tabs>
          <w:tab w:val="left" w:pos="9639"/>
        </w:tabs>
        <w:suppressAutoHyphens/>
        <w:ind w:firstLine="567"/>
        <w:jc w:val="both"/>
        <w:rPr>
          <w:rFonts w:eastAsia="Arial"/>
          <w:snapToGrid/>
          <w:szCs w:val="28"/>
          <w:lang w:eastAsia="ar-SA"/>
        </w:rPr>
      </w:pPr>
      <w:r w:rsidRPr="00AB6467">
        <w:rPr>
          <w:rFonts w:eastAsia="Arial"/>
          <w:snapToGrid/>
          <w:szCs w:val="28"/>
          <w:lang w:eastAsia="ar-SA"/>
        </w:rPr>
        <w:t>4.8.2. Основанием для оплаты счета заказчиком является согласованный и подписанный заказчиком акт об оказанных услугах и отчет исполнителя за 1 (один) календарный месяц. Заказчик оплачивает счета исполнителя в течение 30 (тридцати) календарных дней с даты подписания акта об оказанных услугах и отчета исполнителя за отчетный месяц.</w:t>
      </w:r>
    </w:p>
    <w:p w:rsidR="00AB6467" w:rsidRPr="00AB6467" w:rsidRDefault="00AB6467" w:rsidP="00AB6467">
      <w:pPr>
        <w:tabs>
          <w:tab w:val="clear" w:pos="709"/>
        </w:tabs>
        <w:suppressAutoHyphens/>
        <w:ind w:firstLine="567"/>
        <w:jc w:val="both"/>
        <w:rPr>
          <w:snapToGrid/>
          <w:szCs w:val="28"/>
          <w:lang w:eastAsia="ar-SA"/>
        </w:rPr>
      </w:pPr>
      <w:r w:rsidRPr="00AB6467">
        <w:rPr>
          <w:b/>
          <w:snapToGrid/>
          <w:szCs w:val="28"/>
          <w:lang w:eastAsia="ar-SA"/>
        </w:rPr>
        <w:t>4.9.</w:t>
      </w:r>
      <w:r w:rsidRPr="00AB6467">
        <w:rPr>
          <w:b/>
          <w:snapToGrid/>
          <w:szCs w:val="28"/>
        </w:rPr>
        <w:t>Срок действия договора/договоров</w:t>
      </w:r>
      <w:r w:rsidRPr="00AB6467">
        <w:rPr>
          <w:snapToGrid/>
          <w:szCs w:val="28"/>
          <w:lang w:eastAsia="ar-SA"/>
        </w:rPr>
        <w:t xml:space="preserve">: с даты заключения договора по 30 ноября 2018 года включительно, в части взаиморасчетов до полного исполнения сторонами своих обязательств. </w:t>
      </w:r>
    </w:p>
    <w:p w:rsidR="00AB6467" w:rsidRPr="00AB6467" w:rsidRDefault="00AB6467" w:rsidP="00AB6467">
      <w:pPr>
        <w:tabs>
          <w:tab w:val="clear" w:pos="709"/>
        </w:tabs>
        <w:suppressAutoHyphens/>
        <w:ind w:firstLine="567"/>
        <w:jc w:val="both"/>
        <w:rPr>
          <w:b/>
          <w:snapToGrid/>
          <w:szCs w:val="28"/>
          <w:lang w:eastAsia="ar-SA"/>
        </w:rPr>
      </w:pPr>
      <w:r w:rsidRPr="00AB6467">
        <w:rPr>
          <w:b/>
          <w:snapToGrid/>
          <w:szCs w:val="28"/>
          <w:lang w:eastAsia="ar-SA"/>
        </w:rPr>
        <w:t>4.10. Услуги должны оказываться с учетом установленных требований:</w:t>
      </w:r>
      <w:r>
        <w:rPr>
          <w:snapToGrid/>
          <w:szCs w:val="28"/>
        </w:rPr>
        <w:t xml:space="preserve"> </w:t>
      </w:r>
    </w:p>
    <w:p w:rsidR="00AB6467" w:rsidRPr="00AB6467" w:rsidRDefault="00AB6467" w:rsidP="00AB6467">
      <w:pPr>
        <w:tabs>
          <w:tab w:val="clear" w:pos="709"/>
        </w:tabs>
        <w:suppressAutoHyphens/>
        <w:ind w:firstLine="567"/>
        <w:jc w:val="both"/>
        <w:rPr>
          <w:rFonts w:eastAsia="Calibri"/>
          <w:snapToGrid/>
          <w:szCs w:val="28"/>
          <w:lang w:eastAsia="ar-SA"/>
        </w:rPr>
      </w:pPr>
      <w:r w:rsidRPr="00AB6467">
        <w:rPr>
          <w:b/>
          <w:snapToGrid/>
          <w:szCs w:val="28"/>
          <w:lang w:eastAsia="ar-SA"/>
        </w:rPr>
        <w:lastRenderedPageBreak/>
        <w:t>-</w:t>
      </w:r>
      <w:r w:rsidRPr="00AB6467">
        <w:rPr>
          <w:snapToGrid/>
          <w:szCs w:val="28"/>
        </w:rPr>
        <w:t xml:space="preserve"> </w:t>
      </w:r>
      <w:r w:rsidRPr="00AB6467">
        <w:rPr>
          <w:rFonts w:eastAsia="Calibri"/>
          <w:snapToGrid/>
          <w:szCs w:val="28"/>
          <w:lang w:eastAsia="ar-SA"/>
        </w:rPr>
        <w:t xml:space="preserve">Федеральным законом от 30.06.2003 № 87-ФЗ «О транспортно-экспедиционной деятельности», ГОСТ Р 52298-2004, ГОСТ Р 52297-2004; </w:t>
      </w:r>
    </w:p>
    <w:p w:rsidR="00AB6467" w:rsidRPr="00AB6467" w:rsidRDefault="00AB6467" w:rsidP="00AB6467">
      <w:pPr>
        <w:tabs>
          <w:tab w:val="clear" w:pos="709"/>
        </w:tabs>
        <w:suppressAutoHyphens/>
        <w:ind w:firstLine="567"/>
        <w:jc w:val="both"/>
        <w:rPr>
          <w:rFonts w:eastAsia="Calibri"/>
          <w:snapToGrid/>
          <w:szCs w:val="28"/>
          <w:lang w:eastAsia="ar-SA"/>
        </w:rPr>
      </w:pPr>
      <w:r w:rsidRPr="00AB6467">
        <w:rPr>
          <w:rFonts w:eastAsia="Calibri"/>
          <w:snapToGrid/>
          <w:szCs w:val="28"/>
          <w:lang w:eastAsia="ar-SA"/>
        </w:rPr>
        <w:t>-Уставом железнодорожного транспорта Российской Федерации» от 10.01.2003г. №18-ФЗ;</w:t>
      </w:r>
    </w:p>
    <w:p w:rsidR="00AB6467" w:rsidRPr="00AB6467" w:rsidRDefault="00AB6467" w:rsidP="00AB6467">
      <w:pPr>
        <w:tabs>
          <w:tab w:val="clear" w:pos="709"/>
        </w:tabs>
        <w:suppressAutoHyphens/>
        <w:ind w:firstLine="567"/>
        <w:jc w:val="both"/>
        <w:rPr>
          <w:rFonts w:eastAsia="Calibri"/>
          <w:snapToGrid/>
          <w:szCs w:val="28"/>
          <w:lang w:eastAsia="ar-SA"/>
        </w:rPr>
      </w:pPr>
      <w:r w:rsidRPr="00AB6467">
        <w:rPr>
          <w:rFonts w:eastAsia="Calibri"/>
          <w:snapToGrid/>
          <w:szCs w:val="28"/>
          <w:lang w:eastAsia="ar-SA"/>
        </w:rPr>
        <w:t>- Правилами приема грузов к перевозке железнодорожным транспортом, утвержденными Приказом МПС РФ от 18.06.2003 № 28 (ред. от 03.10.2011);</w:t>
      </w:r>
    </w:p>
    <w:p w:rsidR="00AB6467" w:rsidRPr="00AB6467" w:rsidRDefault="00AB6467" w:rsidP="00AB6467">
      <w:pPr>
        <w:tabs>
          <w:tab w:val="clear" w:pos="709"/>
        </w:tabs>
        <w:suppressAutoHyphens/>
        <w:ind w:firstLine="567"/>
        <w:jc w:val="both"/>
        <w:rPr>
          <w:rFonts w:eastAsia="Calibri"/>
          <w:snapToGrid/>
          <w:szCs w:val="28"/>
          <w:lang w:eastAsia="ar-SA"/>
        </w:rPr>
      </w:pPr>
      <w:r w:rsidRPr="00AB6467">
        <w:rPr>
          <w:rFonts w:eastAsia="Calibri"/>
          <w:snapToGrid/>
          <w:szCs w:val="28"/>
          <w:lang w:eastAsia="ar-SA"/>
        </w:rPr>
        <w:t>- Техническими условиями размещения и крепления грузов в вагонах и контейнерах, утвержденными МПС РФ 27.05.2003 № ЦМ- 943</w:t>
      </w:r>
      <w:r w:rsidRPr="00AB6467">
        <w:rPr>
          <w:snapToGrid/>
          <w:szCs w:val="28"/>
          <w:lang w:eastAsia="ar-SA"/>
        </w:rPr>
        <w:t>;</w:t>
      </w:r>
    </w:p>
    <w:p w:rsidR="00AB6467" w:rsidRPr="00AB6467" w:rsidRDefault="00AB6467" w:rsidP="00AB6467">
      <w:pPr>
        <w:tabs>
          <w:tab w:val="clear" w:pos="709"/>
        </w:tabs>
        <w:suppressAutoHyphens/>
        <w:ind w:firstLine="567"/>
        <w:jc w:val="both"/>
        <w:rPr>
          <w:rFonts w:eastAsia="Calibri"/>
          <w:snapToGrid/>
          <w:szCs w:val="28"/>
          <w:lang w:eastAsia="ar-SA"/>
        </w:rPr>
      </w:pPr>
      <w:r w:rsidRPr="00AB6467">
        <w:rPr>
          <w:rFonts w:eastAsia="Calibri"/>
          <w:snapToGrid/>
          <w:szCs w:val="28"/>
          <w:lang w:eastAsia="ar-SA"/>
        </w:rPr>
        <w:t>- Межотраслевыми нормами времени на погрузку, разгрузку вагонов, автотранспорта и складские работы, утвержденными Постановлением Министерства труда и социального развития Российской Федерации от 17.10.2000 № 76;</w:t>
      </w:r>
    </w:p>
    <w:p w:rsidR="00AB6467" w:rsidRPr="00AB6467" w:rsidRDefault="00AB6467" w:rsidP="00AB6467">
      <w:pPr>
        <w:tabs>
          <w:tab w:val="clear" w:pos="709"/>
        </w:tabs>
        <w:suppressAutoHyphens/>
        <w:ind w:firstLine="567"/>
        <w:jc w:val="both"/>
        <w:rPr>
          <w:rFonts w:eastAsia="Calibri"/>
          <w:snapToGrid/>
          <w:szCs w:val="28"/>
          <w:lang w:eastAsia="ar-SA"/>
        </w:rPr>
      </w:pPr>
      <w:r w:rsidRPr="00AB6467">
        <w:rPr>
          <w:rFonts w:eastAsia="Calibri"/>
          <w:snapToGrid/>
          <w:szCs w:val="28"/>
          <w:lang w:eastAsia="ar-SA"/>
        </w:rPr>
        <w:t xml:space="preserve">- Федеральным законом от 04.05.2011 № 99-ФЗ «О лицензировании отдельных видов деятельности». </w:t>
      </w:r>
    </w:p>
    <w:p w:rsidR="00AB6467" w:rsidRPr="00AB6467" w:rsidRDefault="00AB6467" w:rsidP="00AB6467">
      <w:pPr>
        <w:tabs>
          <w:tab w:val="clear" w:pos="709"/>
        </w:tabs>
        <w:suppressAutoHyphens/>
        <w:ind w:firstLine="567"/>
        <w:jc w:val="both"/>
        <w:rPr>
          <w:snapToGrid/>
          <w:szCs w:val="28"/>
          <w:lang w:eastAsia="ar-SA"/>
        </w:rPr>
      </w:pPr>
      <w:r w:rsidRPr="00AB6467">
        <w:rPr>
          <w:b/>
          <w:snapToGrid/>
          <w:szCs w:val="28"/>
          <w:lang w:eastAsia="ar-SA"/>
        </w:rPr>
        <w:t>4.11.</w:t>
      </w:r>
      <w:r w:rsidRPr="00AB6467">
        <w:rPr>
          <w:snapToGrid/>
          <w:szCs w:val="28"/>
          <w:lang w:eastAsia="ar-SA"/>
        </w:rPr>
        <w:t xml:space="preserve"> Услуги, которые претендент обязуется оказывать, указываются претендентом в приложении № 3 к настоящей документации о закупке путем проставления напротив соответствующей услуги знака «V». </w:t>
      </w:r>
    </w:p>
    <w:p w:rsidR="00AB6467" w:rsidRPr="00AB6467" w:rsidRDefault="00AB6467" w:rsidP="00AB6467">
      <w:pPr>
        <w:tabs>
          <w:tab w:val="clear" w:pos="709"/>
        </w:tabs>
        <w:suppressAutoHyphens/>
        <w:ind w:firstLine="567"/>
        <w:jc w:val="both"/>
        <w:rPr>
          <w:b/>
          <w:snapToGrid/>
          <w:szCs w:val="28"/>
          <w:lang w:eastAsia="ar-SA"/>
        </w:rPr>
      </w:pPr>
      <w:r w:rsidRPr="00AB6467">
        <w:rPr>
          <w:b/>
          <w:snapToGrid/>
          <w:szCs w:val="28"/>
          <w:lang w:eastAsia="ar-SA"/>
        </w:rPr>
        <w:t xml:space="preserve">4.12. </w:t>
      </w:r>
      <w:r w:rsidRPr="00AB6467">
        <w:rPr>
          <w:snapToGrid/>
          <w:szCs w:val="28"/>
          <w:lang w:eastAsia="ar-SA"/>
        </w:rPr>
        <w:t>В процессе исполнения заключаемого по результатам проведения настоящей закупки договора, сторонами могут быть согласованы услуги и их стоимости в рамках предмета настоящей закупки, не указанные в Предложении о сотрудничестве (приложение № 3 к настоящей документации о закупке), без проведения дополнительных конкурсных процедур.</w:t>
      </w:r>
    </w:p>
    <w:p w:rsidR="00AB6467" w:rsidRPr="00AB6467" w:rsidRDefault="00AB6467" w:rsidP="00AB6467">
      <w:pPr>
        <w:tabs>
          <w:tab w:val="clear" w:pos="709"/>
        </w:tabs>
        <w:suppressAutoHyphens/>
        <w:ind w:left="567" w:firstLine="0"/>
        <w:jc w:val="both"/>
        <w:rPr>
          <w:snapToGrid/>
          <w:szCs w:val="28"/>
          <w:lang w:eastAsia="ar-SA"/>
        </w:rPr>
      </w:pPr>
    </w:p>
    <w:p w:rsidR="00AB6467" w:rsidRPr="00AB6467" w:rsidRDefault="00AB6467" w:rsidP="00AB6467">
      <w:pPr>
        <w:tabs>
          <w:tab w:val="clear" w:pos="709"/>
        </w:tabs>
        <w:suppressAutoHyphens/>
        <w:spacing w:after="200"/>
        <w:ind w:firstLine="720"/>
        <w:jc w:val="both"/>
        <w:rPr>
          <w:snapToGrid/>
          <w:szCs w:val="28"/>
          <w:lang w:eastAsia="ar-SA"/>
        </w:rPr>
      </w:pPr>
      <w:r w:rsidRPr="00AB6467">
        <w:rPr>
          <w:snapToGrid/>
          <w:szCs w:val="28"/>
          <w:lang w:eastAsia="ar-SA"/>
        </w:rPr>
        <w:t>По информации отсутствующей в Техническом задании необходимо руководствоваться проектом договора в приложении № 4 к настоящей документации о закупке.</w:t>
      </w:r>
    </w:p>
    <w:p w:rsidR="00AB6467" w:rsidRPr="00AB6467" w:rsidRDefault="004A43EC" w:rsidP="00AB6467">
      <w:pPr>
        <w:pStyle w:val="a7"/>
        <w:numPr>
          <w:ilvl w:val="0"/>
          <w:numId w:val="56"/>
        </w:numPr>
        <w:tabs>
          <w:tab w:val="left" w:pos="993"/>
        </w:tabs>
        <w:jc w:val="both"/>
        <w:rPr>
          <w:b/>
          <w:szCs w:val="28"/>
          <w:u w:val="single"/>
        </w:rPr>
      </w:pPr>
      <w:r>
        <w:rPr>
          <w:b/>
          <w:szCs w:val="28"/>
        </w:rPr>
        <w:t xml:space="preserve"> </w:t>
      </w:r>
      <w:r>
        <w:rPr>
          <w:b/>
          <w:bCs/>
          <w:sz w:val="28"/>
          <w:szCs w:val="28"/>
        </w:rPr>
        <w:t>В пункте 1</w:t>
      </w:r>
      <w:r w:rsidR="00AB6467">
        <w:rPr>
          <w:b/>
          <w:bCs/>
          <w:sz w:val="28"/>
          <w:szCs w:val="28"/>
        </w:rPr>
        <w:t xml:space="preserve"> раздела № 5 «Информационная карта» </w:t>
      </w:r>
      <w:r w:rsidR="00AB6467" w:rsidRPr="0011457E">
        <w:rPr>
          <w:b/>
          <w:bCs/>
          <w:sz w:val="28"/>
          <w:szCs w:val="28"/>
          <w:u w:val="single"/>
        </w:rPr>
        <w:t>вместо:</w:t>
      </w:r>
    </w:p>
    <w:p w:rsidR="00AB6467" w:rsidRDefault="00AB6467" w:rsidP="00AB6467">
      <w:pPr>
        <w:tabs>
          <w:tab w:val="left" w:pos="993"/>
        </w:tabs>
        <w:jc w:val="both"/>
        <w:rPr>
          <w:b/>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4A43EC" w:rsidRPr="00647AA0" w:rsidTr="004A43EC">
        <w:tc>
          <w:tcPr>
            <w:tcW w:w="534" w:type="dxa"/>
          </w:tcPr>
          <w:p w:rsidR="004A43EC" w:rsidRPr="0007096B" w:rsidRDefault="004A43EC" w:rsidP="004A43EC">
            <w:pPr>
              <w:pStyle w:val="11"/>
              <w:ind w:firstLine="0"/>
              <w:rPr>
                <w:b/>
                <w:sz w:val="24"/>
                <w:szCs w:val="24"/>
              </w:rPr>
            </w:pPr>
            <w:r w:rsidRPr="0007096B">
              <w:rPr>
                <w:b/>
                <w:sz w:val="24"/>
                <w:szCs w:val="24"/>
              </w:rPr>
              <w:t>1.</w:t>
            </w:r>
          </w:p>
        </w:tc>
        <w:tc>
          <w:tcPr>
            <w:tcW w:w="2551" w:type="dxa"/>
          </w:tcPr>
          <w:p w:rsidR="004A43EC" w:rsidRPr="0007096B" w:rsidRDefault="004A43EC" w:rsidP="004A43EC">
            <w:pPr>
              <w:pStyle w:val="Default"/>
              <w:rPr>
                <w:b/>
                <w:color w:val="auto"/>
              </w:rPr>
            </w:pPr>
            <w:r w:rsidRPr="0007096B">
              <w:rPr>
                <w:b/>
                <w:color w:val="auto"/>
              </w:rPr>
              <w:t>Предмет процедуры Размещения оферты</w:t>
            </w:r>
          </w:p>
          <w:p w:rsidR="004A43EC" w:rsidRPr="0007096B" w:rsidRDefault="004A43EC" w:rsidP="004A43EC">
            <w:pPr>
              <w:pStyle w:val="Default"/>
              <w:rPr>
                <w:b/>
                <w:color w:val="auto"/>
              </w:rPr>
            </w:pPr>
          </w:p>
        </w:tc>
        <w:tc>
          <w:tcPr>
            <w:tcW w:w="6768" w:type="dxa"/>
          </w:tcPr>
          <w:p w:rsidR="004A43EC" w:rsidRPr="00647AA0" w:rsidRDefault="004A43EC" w:rsidP="004A43EC">
            <w:pPr>
              <w:jc w:val="both"/>
            </w:pPr>
            <w:r w:rsidRPr="00647AA0">
              <w:t xml:space="preserve">Размещение оферты  № РО-НКПМСК-17-0011 на право заключения договора/договоров на оказание и/или организацию оказания терминальных, а также транспортно-экспедиционных услуг, связанных с приемом и отправлением груженых/порожних вагонов/контейнеров. </w:t>
            </w:r>
          </w:p>
        </w:tc>
      </w:tr>
    </w:tbl>
    <w:p w:rsidR="00AB6467" w:rsidRDefault="00AB6467" w:rsidP="00AB6467">
      <w:pPr>
        <w:tabs>
          <w:tab w:val="left" w:pos="993"/>
        </w:tabs>
        <w:jc w:val="both"/>
        <w:rPr>
          <w:b/>
          <w:szCs w:val="28"/>
          <w:u w:val="single"/>
        </w:rPr>
      </w:pPr>
    </w:p>
    <w:p w:rsidR="004A43EC" w:rsidRDefault="004A43EC" w:rsidP="00AB6467">
      <w:pPr>
        <w:tabs>
          <w:tab w:val="left" w:pos="993"/>
        </w:tabs>
        <w:jc w:val="both"/>
        <w:rPr>
          <w:b/>
          <w:szCs w:val="28"/>
          <w:u w:val="single"/>
        </w:rPr>
      </w:pPr>
      <w:r>
        <w:rPr>
          <w:b/>
          <w:szCs w:val="28"/>
          <w:u w:val="single"/>
        </w:rPr>
        <w:t>указать:</w:t>
      </w:r>
    </w:p>
    <w:p w:rsidR="004A43EC" w:rsidRDefault="004A43EC" w:rsidP="00AB6467">
      <w:pPr>
        <w:tabs>
          <w:tab w:val="left" w:pos="993"/>
        </w:tabs>
        <w:jc w:val="both"/>
        <w:rPr>
          <w:b/>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4A43EC" w:rsidRPr="004A43EC" w:rsidTr="004A43EC">
        <w:tc>
          <w:tcPr>
            <w:tcW w:w="534" w:type="dxa"/>
          </w:tcPr>
          <w:p w:rsidR="004A43EC" w:rsidRPr="004A43EC" w:rsidRDefault="004A43EC" w:rsidP="004A43EC">
            <w:pPr>
              <w:tabs>
                <w:tab w:val="clear" w:pos="709"/>
              </w:tabs>
              <w:suppressAutoHyphens/>
              <w:ind w:firstLine="0"/>
              <w:jc w:val="both"/>
              <w:rPr>
                <w:rFonts w:eastAsia="Arial"/>
                <w:b/>
                <w:snapToGrid/>
                <w:sz w:val="24"/>
                <w:szCs w:val="24"/>
                <w:lang w:eastAsia="ar-SA"/>
              </w:rPr>
            </w:pPr>
            <w:r w:rsidRPr="004A43EC">
              <w:rPr>
                <w:rFonts w:eastAsia="Arial"/>
                <w:b/>
                <w:snapToGrid/>
                <w:sz w:val="24"/>
                <w:szCs w:val="24"/>
                <w:lang w:eastAsia="ar-SA"/>
              </w:rPr>
              <w:t>1.</w:t>
            </w:r>
          </w:p>
        </w:tc>
        <w:tc>
          <w:tcPr>
            <w:tcW w:w="2551" w:type="dxa"/>
          </w:tcPr>
          <w:p w:rsidR="004A43EC" w:rsidRPr="004A43EC" w:rsidRDefault="004A43EC" w:rsidP="004A43EC">
            <w:pPr>
              <w:tabs>
                <w:tab w:val="clear" w:pos="709"/>
              </w:tabs>
              <w:suppressAutoHyphens/>
              <w:autoSpaceDE w:val="0"/>
              <w:ind w:firstLine="0"/>
              <w:rPr>
                <w:rFonts w:eastAsia="Arial"/>
                <w:b/>
                <w:snapToGrid/>
                <w:sz w:val="24"/>
                <w:szCs w:val="24"/>
                <w:lang w:eastAsia="ar-SA"/>
              </w:rPr>
            </w:pPr>
            <w:r w:rsidRPr="004A43EC">
              <w:rPr>
                <w:rFonts w:eastAsia="Arial"/>
                <w:b/>
                <w:snapToGrid/>
                <w:sz w:val="24"/>
                <w:szCs w:val="24"/>
                <w:lang w:eastAsia="ar-SA"/>
              </w:rPr>
              <w:t>Предмет процедуры Размещения оферты</w:t>
            </w:r>
          </w:p>
          <w:p w:rsidR="004A43EC" w:rsidRPr="004A43EC" w:rsidRDefault="004A43EC" w:rsidP="004A43EC">
            <w:pPr>
              <w:tabs>
                <w:tab w:val="clear" w:pos="709"/>
              </w:tabs>
              <w:suppressAutoHyphens/>
              <w:autoSpaceDE w:val="0"/>
              <w:ind w:firstLine="0"/>
              <w:rPr>
                <w:rFonts w:eastAsia="Arial"/>
                <w:b/>
                <w:snapToGrid/>
                <w:sz w:val="24"/>
                <w:szCs w:val="24"/>
                <w:lang w:eastAsia="ar-SA"/>
              </w:rPr>
            </w:pPr>
          </w:p>
        </w:tc>
        <w:tc>
          <w:tcPr>
            <w:tcW w:w="6768" w:type="dxa"/>
          </w:tcPr>
          <w:p w:rsidR="004A43EC" w:rsidRPr="004A43EC" w:rsidRDefault="004A43EC" w:rsidP="004A43EC">
            <w:pPr>
              <w:tabs>
                <w:tab w:val="clear" w:pos="709"/>
              </w:tabs>
              <w:suppressAutoHyphens/>
              <w:ind w:firstLine="0"/>
              <w:jc w:val="both"/>
              <w:rPr>
                <w:snapToGrid/>
                <w:sz w:val="24"/>
                <w:szCs w:val="24"/>
                <w:lang w:eastAsia="ar-SA"/>
              </w:rPr>
            </w:pPr>
            <w:r w:rsidRPr="004A43EC">
              <w:rPr>
                <w:snapToGrid/>
                <w:sz w:val="24"/>
                <w:szCs w:val="24"/>
                <w:lang w:eastAsia="ar-SA"/>
              </w:rPr>
              <w:t>Размещение оферты  № РО-НКПМСК-17-0011 на право заключения договора/договоров на оказание и/или организацию оказания терминальных, а также транспортно-экспедиционных услуг, связанных с приемом и отправлением груженых/порожних вагонов/контейнеров</w:t>
            </w:r>
            <w:r>
              <w:rPr>
                <w:snapToGrid/>
                <w:sz w:val="24"/>
                <w:szCs w:val="24"/>
                <w:lang w:eastAsia="ar-SA"/>
              </w:rPr>
              <w:t xml:space="preserve"> с территории н</w:t>
            </w:r>
            <w:r w:rsidRPr="004A43EC">
              <w:rPr>
                <w:snapToGrid/>
                <w:sz w:val="24"/>
                <w:szCs w:val="24"/>
                <w:lang w:eastAsia="ar-SA"/>
              </w:rPr>
              <w:t xml:space="preserve">ескольких областей Московской и Октябрьской железных дорог. </w:t>
            </w:r>
          </w:p>
        </w:tc>
      </w:tr>
    </w:tbl>
    <w:p w:rsidR="004A43EC" w:rsidRDefault="004A43EC" w:rsidP="00AB6467">
      <w:pPr>
        <w:tabs>
          <w:tab w:val="left" w:pos="993"/>
        </w:tabs>
        <w:jc w:val="both"/>
        <w:rPr>
          <w:b/>
          <w:szCs w:val="28"/>
          <w:u w:val="single"/>
        </w:rPr>
      </w:pPr>
    </w:p>
    <w:p w:rsidR="0025261B" w:rsidRPr="0025261B" w:rsidRDefault="0025261B" w:rsidP="0025261B">
      <w:pPr>
        <w:pStyle w:val="a7"/>
        <w:numPr>
          <w:ilvl w:val="0"/>
          <w:numId w:val="56"/>
        </w:numPr>
        <w:tabs>
          <w:tab w:val="left" w:pos="993"/>
        </w:tabs>
        <w:jc w:val="both"/>
        <w:rPr>
          <w:b/>
          <w:szCs w:val="28"/>
          <w:u w:val="single"/>
        </w:rPr>
      </w:pPr>
      <w:r>
        <w:rPr>
          <w:b/>
          <w:bCs/>
          <w:sz w:val="28"/>
          <w:szCs w:val="28"/>
        </w:rPr>
        <w:t xml:space="preserve">В пункте 17 раздела № 5 «Информационная карта» </w:t>
      </w:r>
      <w:r w:rsidRPr="0011457E">
        <w:rPr>
          <w:b/>
          <w:bCs/>
          <w:sz w:val="28"/>
          <w:szCs w:val="28"/>
          <w:u w:val="single"/>
        </w:rPr>
        <w:t>вместо:</w:t>
      </w:r>
    </w:p>
    <w:p w:rsidR="0025261B" w:rsidRDefault="0025261B" w:rsidP="0025261B">
      <w:pPr>
        <w:tabs>
          <w:tab w:val="left" w:pos="993"/>
        </w:tabs>
        <w:ind w:firstLine="0"/>
        <w:jc w:val="both"/>
        <w:rPr>
          <w:b/>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5261B" w:rsidRPr="00647AA0" w:rsidTr="00462815">
        <w:trPr>
          <w:trHeight w:val="983"/>
        </w:trPr>
        <w:tc>
          <w:tcPr>
            <w:tcW w:w="534" w:type="dxa"/>
          </w:tcPr>
          <w:p w:rsidR="0025261B" w:rsidRPr="00647AA0" w:rsidRDefault="0025261B" w:rsidP="0025261B">
            <w:pPr>
              <w:pStyle w:val="11"/>
              <w:ind w:firstLine="0"/>
              <w:rPr>
                <w:b/>
                <w:sz w:val="24"/>
                <w:szCs w:val="24"/>
              </w:rPr>
            </w:pPr>
            <w:r w:rsidRPr="00647AA0">
              <w:rPr>
                <w:b/>
                <w:sz w:val="24"/>
                <w:szCs w:val="24"/>
              </w:rPr>
              <w:t>17.</w:t>
            </w:r>
          </w:p>
        </w:tc>
        <w:tc>
          <w:tcPr>
            <w:tcW w:w="2551" w:type="dxa"/>
          </w:tcPr>
          <w:p w:rsidR="0025261B" w:rsidRPr="00647AA0" w:rsidRDefault="0025261B" w:rsidP="0025261B">
            <w:pPr>
              <w:pStyle w:val="Default"/>
              <w:rPr>
                <w:b/>
                <w:color w:val="auto"/>
              </w:rPr>
            </w:pPr>
            <w:r w:rsidRPr="00647AA0">
              <w:rPr>
                <w:b/>
                <w:color w:val="auto"/>
              </w:rPr>
              <w:t>Требования, предъявляемые к претендентам и Заявке на участие в процедуре Размещения оферты</w:t>
            </w:r>
          </w:p>
        </w:tc>
        <w:tc>
          <w:tcPr>
            <w:tcW w:w="6768" w:type="dxa"/>
          </w:tcPr>
          <w:p w:rsidR="0025261B" w:rsidRPr="0025261B" w:rsidRDefault="0025261B" w:rsidP="0025261B">
            <w:pPr>
              <w:ind w:firstLine="284"/>
              <w:jc w:val="both"/>
              <w:rPr>
                <w:sz w:val="24"/>
                <w:szCs w:val="24"/>
              </w:rPr>
            </w:pPr>
            <w:r w:rsidRPr="0025261B">
              <w:rPr>
                <w:sz w:val="24"/>
                <w:szCs w:val="24"/>
              </w:rPr>
              <w:t xml:space="preserve">1. Помимо указанных в пунктах 2.1 и 2.2 настоящей документации требований к претенденту, участнику предъявляются следующие требования: </w:t>
            </w:r>
          </w:p>
          <w:p w:rsidR="0025261B" w:rsidRPr="0025261B" w:rsidRDefault="0025261B" w:rsidP="0025261B">
            <w:pPr>
              <w:ind w:firstLine="284"/>
              <w:jc w:val="both"/>
              <w:rPr>
                <w:sz w:val="24"/>
                <w:szCs w:val="24"/>
              </w:rPr>
            </w:pPr>
            <w:r w:rsidRPr="0025261B">
              <w:rPr>
                <w:sz w:val="24"/>
                <w:szCs w:val="24"/>
              </w:rPr>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25261B" w:rsidRPr="0025261B" w:rsidRDefault="0025261B" w:rsidP="0025261B">
            <w:pPr>
              <w:pStyle w:val="a5"/>
              <w:ind w:firstLine="284"/>
              <w:rPr>
                <w:rFonts w:eastAsia="Times New Roman"/>
                <w:sz w:val="24"/>
              </w:rPr>
            </w:pPr>
            <w:r w:rsidRPr="0025261B">
              <w:rPr>
                <w:rFonts w:eastAsia="Times New Roman"/>
                <w:sz w:val="24"/>
              </w:rPr>
              <w:t>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25261B" w:rsidRPr="0025261B" w:rsidRDefault="0025261B" w:rsidP="0025261B">
            <w:pPr>
              <w:ind w:firstLine="284"/>
              <w:jc w:val="both"/>
              <w:rPr>
                <w:sz w:val="24"/>
                <w:szCs w:val="24"/>
              </w:rPr>
            </w:pPr>
            <w:r w:rsidRPr="0025261B">
              <w:rPr>
                <w:sz w:val="24"/>
                <w:szCs w:val="24"/>
              </w:rPr>
              <w:t>1.3. наличие в собственности или ином законном праве объектов недвижимого имущества заявленных в деятельности  по переработке контейнеров (площадки для хранения контейнеров,  железнодорожные пути и т.п.);</w:t>
            </w:r>
          </w:p>
          <w:p w:rsidR="0025261B" w:rsidRPr="0025261B" w:rsidRDefault="0025261B" w:rsidP="0025261B">
            <w:pPr>
              <w:ind w:firstLine="284"/>
              <w:jc w:val="both"/>
              <w:rPr>
                <w:sz w:val="24"/>
                <w:szCs w:val="24"/>
              </w:rPr>
            </w:pPr>
            <w:r w:rsidRPr="0025261B">
              <w:rPr>
                <w:sz w:val="24"/>
                <w:szCs w:val="24"/>
              </w:rPr>
              <w:t>1.4. наличие средств механизации для производства погрузочно-разгрузочных работ с универсальными контейнерами;</w:t>
            </w:r>
          </w:p>
          <w:p w:rsidR="0025261B" w:rsidRPr="0025261B" w:rsidRDefault="0025261B" w:rsidP="0025261B">
            <w:pPr>
              <w:ind w:firstLine="284"/>
              <w:jc w:val="both"/>
              <w:rPr>
                <w:sz w:val="24"/>
                <w:szCs w:val="24"/>
              </w:rPr>
            </w:pPr>
            <w:r w:rsidRPr="0025261B">
              <w:rPr>
                <w:sz w:val="24"/>
                <w:szCs w:val="24"/>
              </w:rPr>
              <w:t>1.5. возможность переработки вагонов/контейнерных поездов  (вагонов в год/поездов в неделю);</w:t>
            </w:r>
          </w:p>
          <w:p w:rsidR="0025261B" w:rsidRPr="0025261B" w:rsidRDefault="0025261B" w:rsidP="0025261B">
            <w:pPr>
              <w:ind w:firstLine="284"/>
              <w:jc w:val="both"/>
              <w:rPr>
                <w:sz w:val="24"/>
                <w:szCs w:val="24"/>
              </w:rPr>
            </w:pPr>
            <w:r w:rsidRPr="0025261B">
              <w:rPr>
                <w:sz w:val="24"/>
                <w:szCs w:val="24"/>
              </w:rPr>
              <w:t>1.6. наличие подъездного пути в перечне  станций, открытых для работы с крупнотоннажными контейнерами соответствующей массы брутто и типоразмера;</w:t>
            </w:r>
          </w:p>
          <w:p w:rsidR="0025261B" w:rsidRPr="0025261B" w:rsidRDefault="0025261B" w:rsidP="0025261B">
            <w:pPr>
              <w:ind w:firstLine="284"/>
              <w:jc w:val="both"/>
              <w:rPr>
                <w:sz w:val="24"/>
                <w:szCs w:val="24"/>
              </w:rPr>
            </w:pPr>
            <w:r w:rsidRPr="0025261B">
              <w:rPr>
                <w:sz w:val="24"/>
                <w:szCs w:val="24"/>
              </w:rPr>
              <w:t>1.7. возможность оказывать услуги по предмету договора, в т.ч. с опасными грузами (ДФЭ/год);</w:t>
            </w:r>
          </w:p>
          <w:p w:rsidR="0025261B" w:rsidRPr="0025261B" w:rsidRDefault="0025261B" w:rsidP="0025261B">
            <w:pPr>
              <w:ind w:firstLine="284"/>
              <w:jc w:val="both"/>
              <w:rPr>
                <w:sz w:val="24"/>
                <w:szCs w:val="24"/>
              </w:rPr>
            </w:pPr>
            <w:r w:rsidRPr="0025261B">
              <w:rPr>
                <w:sz w:val="24"/>
                <w:szCs w:val="24"/>
              </w:rPr>
              <w:t xml:space="preserve">1.8. наличие разрешений и лицензий на заявляемые виды деятельности; </w:t>
            </w:r>
          </w:p>
          <w:p w:rsidR="0025261B" w:rsidRPr="0025261B" w:rsidRDefault="0025261B" w:rsidP="0025261B">
            <w:pPr>
              <w:ind w:firstLine="284"/>
              <w:jc w:val="both"/>
              <w:rPr>
                <w:sz w:val="24"/>
                <w:szCs w:val="24"/>
              </w:rPr>
            </w:pPr>
            <w:r w:rsidRPr="0025261B">
              <w:rPr>
                <w:sz w:val="24"/>
                <w:szCs w:val="24"/>
              </w:rPr>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25261B" w:rsidRPr="0025261B" w:rsidRDefault="0025261B" w:rsidP="0025261B">
            <w:pPr>
              <w:pStyle w:val="a5"/>
              <w:tabs>
                <w:tab w:val="left" w:pos="0"/>
                <w:tab w:val="left" w:pos="1440"/>
              </w:tabs>
              <w:ind w:firstLine="284"/>
              <w:rPr>
                <w:rFonts w:eastAsia="Times New Roman"/>
                <w:sz w:val="24"/>
              </w:rPr>
            </w:pPr>
            <w:r w:rsidRPr="0025261B">
              <w:rPr>
                <w:rFonts w:eastAsia="Times New Roman"/>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5261B" w:rsidRPr="0025261B" w:rsidRDefault="0025261B" w:rsidP="0025261B">
            <w:pPr>
              <w:pStyle w:val="a5"/>
              <w:tabs>
                <w:tab w:val="left" w:pos="0"/>
                <w:tab w:val="left" w:pos="1440"/>
              </w:tabs>
              <w:ind w:firstLine="284"/>
              <w:rPr>
                <w:rFonts w:eastAsia="Times New Roman"/>
                <w:sz w:val="24"/>
              </w:rPr>
            </w:pPr>
            <w:r w:rsidRPr="0025261B">
              <w:rPr>
                <w:rFonts w:eastAsia="Times New Roman"/>
                <w:sz w:val="24"/>
              </w:rPr>
              <w:t>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25261B" w:rsidRPr="0025261B" w:rsidRDefault="0025261B" w:rsidP="0025261B">
            <w:pPr>
              <w:pStyle w:val="a5"/>
              <w:tabs>
                <w:tab w:val="left" w:pos="0"/>
                <w:tab w:val="left" w:pos="1440"/>
              </w:tabs>
              <w:ind w:firstLine="284"/>
              <w:rPr>
                <w:rFonts w:eastAsia="Times New Roman"/>
                <w:sz w:val="24"/>
              </w:rPr>
            </w:pPr>
            <w:r w:rsidRPr="0025261B">
              <w:rPr>
                <w:rFonts w:eastAsia="Times New Roman"/>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w:t>
            </w:r>
            <w:r w:rsidRPr="0025261B">
              <w:rPr>
                <w:rFonts w:eastAsia="Times New Roman"/>
                <w:sz w:val="24"/>
              </w:rPr>
              <w:lastRenderedPageBreak/>
              <w:t>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25261B" w:rsidRPr="0025261B" w:rsidRDefault="0025261B" w:rsidP="0025261B">
            <w:pPr>
              <w:pStyle w:val="a5"/>
              <w:tabs>
                <w:tab w:val="left" w:pos="0"/>
                <w:tab w:val="left" w:pos="1440"/>
              </w:tabs>
              <w:ind w:firstLine="284"/>
              <w:rPr>
                <w:rFonts w:eastAsia="Times New Roman"/>
                <w:sz w:val="24"/>
              </w:rPr>
            </w:pPr>
            <w:r w:rsidRPr="0025261B">
              <w:rPr>
                <w:rFonts w:eastAsia="Times New Roman"/>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25261B" w:rsidRPr="0025261B" w:rsidRDefault="0025261B" w:rsidP="0025261B">
            <w:pPr>
              <w:pStyle w:val="a5"/>
              <w:tabs>
                <w:tab w:val="left" w:pos="0"/>
                <w:tab w:val="left" w:pos="1440"/>
              </w:tabs>
              <w:ind w:firstLine="284"/>
              <w:rPr>
                <w:rFonts w:eastAsia="Times New Roman"/>
                <w:sz w:val="24"/>
              </w:rPr>
            </w:pPr>
            <w:r w:rsidRPr="0025261B">
              <w:rPr>
                <w:rFonts w:eastAsia="Times New Roman"/>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25261B" w:rsidRPr="0025261B" w:rsidRDefault="0025261B" w:rsidP="0025261B">
            <w:pPr>
              <w:pStyle w:val="a5"/>
              <w:tabs>
                <w:tab w:val="left" w:pos="0"/>
                <w:tab w:val="left" w:pos="1440"/>
              </w:tabs>
              <w:ind w:firstLine="284"/>
              <w:rPr>
                <w:rFonts w:eastAsia="Times New Roman"/>
                <w:sz w:val="24"/>
              </w:rPr>
            </w:pPr>
            <w:r w:rsidRPr="0025261B">
              <w:rPr>
                <w:rFonts w:eastAsia="Times New Roman"/>
                <w:sz w:val="24"/>
              </w:rPr>
              <w:t>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25261B" w:rsidRPr="0025261B" w:rsidRDefault="0025261B" w:rsidP="0025261B">
            <w:pPr>
              <w:pStyle w:val="a5"/>
              <w:tabs>
                <w:tab w:val="left" w:pos="0"/>
                <w:tab w:val="left" w:pos="1440"/>
              </w:tabs>
              <w:ind w:firstLine="284"/>
              <w:rPr>
                <w:rFonts w:eastAsia="Times New Roman"/>
                <w:sz w:val="24"/>
              </w:rPr>
            </w:pPr>
            <w:r w:rsidRPr="0025261B">
              <w:rPr>
                <w:rFonts w:eastAsia="Times New Roman"/>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25261B" w:rsidRPr="0025261B" w:rsidRDefault="0025261B" w:rsidP="0025261B">
            <w:pPr>
              <w:pStyle w:val="a5"/>
              <w:tabs>
                <w:tab w:val="left" w:pos="0"/>
                <w:tab w:val="left" w:pos="1418"/>
              </w:tabs>
              <w:ind w:firstLine="284"/>
              <w:rPr>
                <w:rFonts w:eastAsia="Times New Roman"/>
                <w:sz w:val="24"/>
              </w:rPr>
            </w:pPr>
            <w:r w:rsidRPr="0025261B">
              <w:rPr>
                <w:rFonts w:eastAsia="Times New Roman"/>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25261B" w:rsidRPr="0025261B" w:rsidRDefault="0025261B" w:rsidP="0025261B">
            <w:pPr>
              <w:pStyle w:val="a5"/>
              <w:tabs>
                <w:tab w:val="left" w:pos="0"/>
                <w:tab w:val="left" w:pos="1418"/>
              </w:tabs>
              <w:ind w:firstLine="284"/>
              <w:rPr>
                <w:rFonts w:eastAsia="Times New Roman"/>
                <w:sz w:val="24"/>
              </w:rPr>
            </w:pPr>
            <w:r w:rsidRPr="0025261B">
              <w:rPr>
                <w:rFonts w:eastAsia="Times New Roman"/>
                <w:sz w:val="24"/>
              </w:rPr>
              <w:t xml:space="preserve">2.5 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w:t>
            </w:r>
            <w:r w:rsidRPr="0025261B">
              <w:rPr>
                <w:rFonts w:eastAsia="Times New Roman"/>
                <w:sz w:val="24"/>
              </w:rPr>
              <w:lastRenderedPageBreak/>
              <w:t>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w:t>
            </w:r>
          </w:p>
          <w:p w:rsidR="0025261B" w:rsidRPr="0025261B" w:rsidRDefault="0025261B" w:rsidP="0025261B">
            <w:pPr>
              <w:pStyle w:val="a5"/>
              <w:tabs>
                <w:tab w:val="left" w:pos="1418"/>
              </w:tabs>
              <w:ind w:firstLine="284"/>
              <w:rPr>
                <w:rFonts w:eastAsia="Times New Roman"/>
                <w:sz w:val="24"/>
              </w:rPr>
            </w:pPr>
            <w:r w:rsidRPr="0025261B">
              <w:rPr>
                <w:rFonts w:eastAsia="Times New Roman"/>
                <w:sz w:val="24"/>
              </w:rPr>
              <w:t>2.6. сведения о планируемых к привлечению субподрядных организациях/соисполнителях, по форме приложения № 7 к документации о закупке.</w:t>
            </w:r>
          </w:p>
          <w:p w:rsidR="0025261B" w:rsidRPr="0025261B" w:rsidRDefault="0025261B" w:rsidP="0025261B">
            <w:pPr>
              <w:ind w:firstLine="284"/>
              <w:jc w:val="both"/>
              <w:rPr>
                <w:sz w:val="24"/>
                <w:szCs w:val="24"/>
              </w:rPr>
            </w:pPr>
            <w:r w:rsidRPr="0025261B">
              <w:rPr>
                <w:sz w:val="24"/>
                <w:szCs w:val="24"/>
              </w:rPr>
              <w:t>2.7. Свидетельство о праве собственности, либо  договор аренды, либо иной документ предусмотренный законодательством РФ в подтверждающий право владения /пользования объектов недвижимого имущества заявленных в деятельности  по переработке контейнеров ( площадки для хранения контейнеров,  железнодорожные пути и т.п.).</w:t>
            </w:r>
          </w:p>
          <w:p w:rsidR="0025261B" w:rsidRPr="0025261B" w:rsidRDefault="0025261B" w:rsidP="0025261B">
            <w:pPr>
              <w:ind w:firstLine="284"/>
              <w:jc w:val="both"/>
              <w:rPr>
                <w:sz w:val="24"/>
                <w:szCs w:val="24"/>
              </w:rPr>
            </w:pPr>
            <w:r w:rsidRPr="0025261B">
              <w:rPr>
                <w:sz w:val="24"/>
                <w:szCs w:val="24"/>
              </w:rPr>
              <w:t>2.8. Свидетельство о государственной регистрации права на недвижимое имущество, либо договор аренды недвижимого имущества, либо иной документ предусмотренный законодательством РФ в подтверждающий право владения /пользования объектами недвижимого имущества заявленными в деятельности по переработке контейнеров (площадки для хранения контейнеров,  железнодорожные пути и т.п.).</w:t>
            </w:r>
          </w:p>
          <w:p w:rsidR="0025261B" w:rsidRPr="0025261B" w:rsidRDefault="0025261B" w:rsidP="0025261B">
            <w:pPr>
              <w:pStyle w:val="a5"/>
              <w:ind w:firstLine="284"/>
              <w:rPr>
                <w:rFonts w:eastAsia="Times New Roman"/>
                <w:sz w:val="24"/>
              </w:rPr>
            </w:pPr>
            <w:r w:rsidRPr="0025261B">
              <w:rPr>
                <w:rFonts w:eastAsia="Times New Roman"/>
                <w:sz w:val="24"/>
              </w:rPr>
              <w:t xml:space="preserve">2.9. </w:t>
            </w:r>
            <w:r w:rsidRPr="0025261B">
              <w:rPr>
                <w:rFonts w:eastAsia="Times New Roman" w:hint="eastAsia"/>
                <w:sz w:val="24"/>
              </w:rPr>
              <w:t>Технический</w:t>
            </w:r>
            <w:r w:rsidRPr="0025261B">
              <w:rPr>
                <w:rFonts w:eastAsia="Times New Roman"/>
                <w:sz w:val="24"/>
              </w:rPr>
              <w:t xml:space="preserve"> </w:t>
            </w:r>
            <w:r w:rsidRPr="0025261B">
              <w:rPr>
                <w:rFonts w:eastAsia="Times New Roman" w:hint="eastAsia"/>
                <w:sz w:val="24"/>
              </w:rPr>
              <w:t>паспорт</w:t>
            </w:r>
            <w:r w:rsidRPr="0025261B">
              <w:rPr>
                <w:rFonts w:eastAsia="Times New Roman"/>
                <w:sz w:val="24"/>
              </w:rPr>
              <w:t xml:space="preserve">, </w:t>
            </w:r>
            <w:r w:rsidRPr="0025261B">
              <w:rPr>
                <w:rFonts w:eastAsia="Times New Roman" w:hint="eastAsia"/>
                <w:sz w:val="24"/>
              </w:rPr>
              <w:t>или</w:t>
            </w:r>
            <w:r w:rsidRPr="0025261B">
              <w:rPr>
                <w:rFonts w:eastAsia="Times New Roman"/>
                <w:sz w:val="24"/>
              </w:rPr>
              <w:t xml:space="preserve"> </w:t>
            </w:r>
            <w:r w:rsidRPr="0025261B">
              <w:rPr>
                <w:rFonts w:eastAsia="Times New Roman" w:hint="eastAsia"/>
                <w:sz w:val="24"/>
              </w:rPr>
              <w:t>иной</w:t>
            </w:r>
            <w:r w:rsidRPr="0025261B">
              <w:rPr>
                <w:rFonts w:eastAsia="Times New Roman"/>
                <w:sz w:val="24"/>
              </w:rPr>
              <w:t xml:space="preserve"> </w:t>
            </w:r>
            <w:r w:rsidRPr="0025261B">
              <w:rPr>
                <w:rFonts w:eastAsia="Times New Roman" w:hint="eastAsia"/>
                <w:sz w:val="24"/>
              </w:rPr>
              <w:t>документ</w:t>
            </w:r>
            <w:r w:rsidRPr="0025261B">
              <w:rPr>
                <w:rFonts w:eastAsia="Times New Roman"/>
                <w:sz w:val="24"/>
              </w:rPr>
              <w:t xml:space="preserve"> </w:t>
            </w:r>
            <w:r w:rsidRPr="0025261B">
              <w:rPr>
                <w:rFonts w:eastAsia="Times New Roman" w:hint="eastAsia"/>
                <w:sz w:val="24"/>
              </w:rPr>
              <w:t>предусмотренный</w:t>
            </w:r>
            <w:r w:rsidRPr="0025261B">
              <w:rPr>
                <w:rFonts w:eastAsia="Times New Roman"/>
                <w:sz w:val="24"/>
              </w:rPr>
              <w:t xml:space="preserve"> </w:t>
            </w:r>
            <w:r w:rsidRPr="0025261B">
              <w:rPr>
                <w:rFonts w:eastAsia="Times New Roman" w:hint="eastAsia"/>
                <w:sz w:val="24"/>
              </w:rPr>
              <w:t>законодательством</w:t>
            </w:r>
            <w:r w:rsidRPr="0025261B">
              <w:rPr>
                <w:rFonts w:eastAsia="Times New Roman"/>
                <w:sz w:val="24"/>
              </w:rPr>
              <w:t xml:space="preserve"> </w:t>
            </w:r>
            <w:r w:rsidRPr="0025261B">
              <w:rPr>
                <w:rFonts w:eastAsia="Times New Roman" w:hint="eastAsia"/>
                <w:sz w:val="24"/>
              </w:rPr>
              <w:t>РФ</w:t>
            </w:r>
            <w:r w:rsidRPr="0025261B">
              <w:rPr>
                <w:rFonts w:eastAsia="Times New Roman"/>
                <w:sz w:val="24"/>
              </w:rPr>
              <w:t xml:space="preserve">, </w:t>
            </w:r>
            <w:r w:rsidRPr="0025261B">
              <w:rPr>
                <w:rFonts w:eastAsia="Times New Roman" w:hint="eastAsia"/>
                <w:sz w:val="24"/>
              </w:rPr>
              <w:t>подтверждающий</w:t>
            </w:r>
            <w:r w:rsidRPr="0025261B">
              <w:rPr>
                <w:rFonts w:eastAsia="Times New Roman"/>
                <w:sz w:val="24"/>
              </w:rPr>
              <w:t xml:space="preserve"> </w:t>
            </w:r>
            <w:r w:rsidRPr="0025261B">
              <w:rPr>
                <w:rFonts w:eastAsia="Times New Roman" w:hint="eastAsia"/>
                <w:sz w:val="24"/>
              </w:rPr>
              <w:t>характеристики</w:t>
            </w:r>
            <w:r w:rsidRPr="0025261B">
              <w:rPr>
                <w:rFonts w:eastAsia="Times New Roman"/>
                <w:sz w:val="24"/>
              </w:rPr>
              <w:t xml:space="preserve"> </w:t>
            </w:r>
            <w:r w:rsidRPr="0025261B">
              <w:rPr>
                <w:rFonts w:eastAsia="Times New Roman" w:hint="eastAsia"/>
                <w:sz w:val="24"/>
              </w:rPr>
              <w:t>и</w:t>
            </w:r>
            <w:r w:rsidRPr="0025261B">
              <w:rPr>
                <w:rFonts w:eastAsia="Times New Roman"/>
                <w:sz w:val="24"/>
              </w:rPr>
              <w:t xml:space="preserve"> </w:t>
            </w:r>
            <w:r w:rsidRPr="0025261B">
              <w:rPr>
                <w:rFonts w:eastAsia="Times New Roman" w:hint="eastAsia"/>
                <w:sz w:val="24"/>
              </w:rPr>
              <w:t>назначение</w:t>
            </w:r>
            <w:r w:rsidRPr="0025261B">
              <w:rPr>
                <w:rFonts w:eastAsia="Times New Roman"/>
                <w:sz w:val="24"/>
              </w:rPr>
              <w:t xml:space="preserve"> </w:t>
            </w:r>
            <w:r w:rsidRPr="0025261B">
              <w:rPr>
                <w:rFonts w:eastAsia="Times New Roman" w:hint="eastAsia"/>
                <w:sz w:val="24"/>
              </w:rPr>
              <w:t>объектов</w:t>
            </w:r>
            <w:r w:rsidRPr="0025261B">
              <w:rPr>
                <w:rFonts w:eastAsia="Times New Roman"/>
                <w:sz w:val="24"/>
              </w:rPr>
              <w:t xml:space="preserve"> </w:t>
            </w:r>
            <w:r w:rsidRPr="0025261B">
              <w:rPr>
                <w:rFonts w:eastAsia="Times New Roman" w:hint="eastAsia"/>
                <w:sz w:val="24"/>
              </w:rPr>
              <w:t>недвижимого</w:t>
            </w:r>
            <w:r w:rsidRPr="0025261B">
              <w:rPr>
                <w:rFonts w:eastAsia="Times New Roman"/>
                <w:sz w:val="24"/>
              </w:rPr>
              <w:t xml:space="preserve"> </w:t>
            </w:r>
            <w:r w:rsidRPr="0025261B">
              <w:rPr>
                <w:rFonts w:eastAsia="Times New Roman" w:hint="eastAsia"/>
                <w:sz w:val="24"/>
              </w:rPr>
              <w:t>имущества</w:t>
            </w:r>
            <w:r w:rsidRPr="0025261B">
              <w:rPr>
                <w:rFonts w:eastAsia="Times New Roman"/>
                <w:sz w:val="24"/>
              </w:rPr>
              <w:t xml:space="preserve">, </w:t>
            </w:r>
            <w:r w:rsidRPr="0025261B">
              <w:rPr>
                <w:rFonts w:eastAsia="Times New Roman" w:hint="eastAsia"/>
                <w:sz w:val="24"/>
              </w:rPr>
              <w:t>заявленных</w:t>
            </w:r>
            <w:r w:rsidRPr="0025261B">
              <w:rPr>
                <w:rFonts w:eastAsia="Times New Roman"/>
                <w:sz w:val="24"/>
              </w:rPr>
              <w:t xml:space="preserve"> </w:t>
            </w:r>
            <w:r w:rsidRPr="0025261B">
              <w:rPr>
                <w:rFonts w:eastAsia="Times New Roman" w:hint="eastAsia"/>
                <w:sz w:val="24"/>
              </w:rPr>
              <w:t>в</w:t>
            </w:r>
            <w:r w:rsidRPr="0025261B">
              <w:rPr>
                <w:rFonts w:eastAsia="Times New Roman"/>
                <w:sz w:val="24"/>
              </w:rPr>
              <w:t xml:space="preserve"> </w:t>
            </w:r>
            <w:r w:rsidRPr="0025261B">
              <w:rPr>
                <w:rFonts w:eastAsia="Times New Roman" w:hint="eastAsia"/>
                <w:sz w:val="24"/>
              </w:rPr>
              <w:t>деятельности</w:t>
            </w:r>
            <w:r w:rsidRPr="0025261B">
              <w:rPr>
                <w:rFonts w:eastAsia="Times New Roman"/>
                <w:sz w:val="24"/>
              </w:rPr>
              <w:t xml:space="preserve">  </w:t>
            </w:r>
            <w:r w:rsidRPr="0025261B">
              <w:rPr>
                <w:rFonts w:eastAsia="Times New Roman" w:hint="eastAsia"/>
                <w:sz w:val="24"/>
              </w:rPr>
              <w:t>по</w:t>
            </w:r>
            <w:r w:rsidRPr="0025261B">
              <w:rPr>
                <w:rFonts w:eastAsia="Times New Roman"/>
                <w:sz w:val="24"/>
              </w:rPr>
              <w:t xml:space="preserve"> </w:t>
            </w:r>
            <w:r w:rsidRPr="0025261B">
              <w:rPr>
                <w:rFonts w:eastAsia="Times New Roman" w:hint="eastAsia"/>
                <w:sz w:val="24"/>
              </w:rPr>
              <w:t>переработке</w:t>
            </w:r>
            <w:r w:rsidRPr="0025261B">
              <w:rPr>
                <w:rFonts w:eastAsia="Times New Roman"/>
                <w:sz w:val="24"/>
              </w:rPr>
              <w:t xml:space="preserve"> </w:t>
            </w:r>
            <w:r w:rsidRPr="0025261B">
              <w:rPr>
                <w:rFonts w:eastAsia="Times New Roman" w:hint="eastAsia"/>
                <w:sz w:val="24"/>
              </w:rPr>
              <w:t>контейнеров</w:t>
            </w:r>
            <w:r w:rsidRPr="0025261B">
              <w:rPr>
                <w:rFonts w:eastAsia="Times New Roman"/>
                <w:sz w:val="24"/>
              </w:rPr>
              <w:t xml:space="preserve"> (</w:t>
            </w:r>
            <w:r w:rsidRPr="0025261B">
              <w:rPr>
                <w:rFonts w:eastAsia="Times New Roman" w:hint="eastAsia"/>
                <w:sz w:val="24"/>
              </w:rPr>
              <w:t>площадки</w:t>
            </w:r>
            <w:r w:rsidRPr="0025261B">
              <w:rPr>
                <w:rFonts w:eastAsia="Times New Roman"/>
                <w:sz w:val="24"/>
              </w:rPr>
              <w:t xml:space="preserve"> </w:t>
            </w:r>
            <w:r w:rsidRPr="0025261B">
              <w:rPr>
                <w:rFonts w:eastAsia="Times New Roman" w:hint="eastAsia"/>
                <w:sz w:val="24"/>
              </w:rPr>
              <w:t>для</w:t>
            </w:r>
            <w:r w:rsidRPr="0025261B">
              <w:rPr>
                <w:rFonts w:eastAsia="Times New Roman"/>
                <w:sz w:val="24"/>
              </w:rPr>
              <w:t xml:space="preserve"> </w:t>
            </w:r>
            <w:r w:rsidRPr="0025261B">
              <w:rPr>
                <w:rFonts w:eastAsia="Times New Roman" w:hint="eastAsia"/>
                <w:sz w:val="24"/>
              </w:rPr>
              <w:t>хранения</w:t>
            </w:r>
            <w:r w:rsidRPr="0025261B">
              <w:rPr>
                <w:rFonts w:eastAsia="Times New Roman"/>
                <w:sz w:val="24"/>
              </w:rPr>
              <w:t xml:space="preserve"> </w:t>
            </w:r>
            <w:r w:rsidRPr="0025261B">
              <w:rPr>
                <w:rFonts w:eastAsia="Times New Roman" w:hint="eastAsia"/>
                <w:sz w:val="24"/>
              </w:rPr>
              <w:t>контейнеров</w:t>
            </w:r>
            <w:r w:rsidRPr="0025261B">
              <w:rPr>
                <w:rFonts w:eastAsia="Times New Roman"/>
                <w:sz w:val="24"/>
              </w:rPr>
              <w:t xml:space="preserve">,  </w:t>
            </w:r>
            <w:r w:rsidRPr="0025261B">
              <w:rPr>
                <w:rFonts w:eastAsia="Times New Roman" w:hint="eastAsia"/>
                <w:sz w:val="24"/>
              </w:rPr>
              <w:t>железнодорожные</w:t>
            </w:r>
            <w:r w:rsidRPr="0025261B">
              <w:rPr>
                <w:rFonts w:eastAsia="Times New Roman"/>
                <w:sz w:val="24"/>
              </w:rPr>
              <w:t xml:space="preserve"> </w:t>
            </w:r>
            <w:r w:rsidRPr="0025261B">
              <w:rPr>
                <w:rFonts w:eastAsia="Times New Roman" w:hint="eastAsia"/>
                <w:sz w:val="24"/>
              </w:rPr>
              <w:t>пути</w:t>
            </w:r>
            <w:r w:rsidRPr="0025261B">
              <w:rPr>
                <w:rFonts w:eastAsia="Times New Roman"/>
                <w:sz w:val="24"/>
              </w:rPr>
              <w:t xml:space="preserve"> </w:t>
            </w:r>
            <w:r w:rsidRPr="0025261B">
              <w:rPr>
                <w:rFonts w:eastAsia="Times New Roman" w:hint="eastAsia"/>
                <w:sz w:val="24"/>
              </w:rPr>
              <w:t>и</w:t>
            </w:r>
            <w:r w:rsidRPr="0025261B">
              <w:rPr>
                <w:rFonts w:eastAsia="Times New Roman"/>
                <w:sz w:val="24"/>
              </w:rPr>
              <w:t xml:space="preserve"> </w:t>
            </w:r>
            <w:r w:rsidRPr="0025261B">
              <w:rPr>
                <w:rFonts w:eastAsia="Times New Roman" w:hint="eastAsia"/>
                <w:sz w:val="24"/>
              </w:rPr>
              <w:t>т</w:t>
            </w:r>
            <w:r w:rsidRPr="0025261B">
              <w:rPr>
                <w:rFonts w:eastAsia="Times New Roman"/>
                <w:sz w:val="24"/>
              </w:rPr>
              <w:t>.</w:t>
            </w:r>
            <w:r w:rsidRPr="0025261B">
              <w:rPr>
                <w:rFonts w:eastAsia="Times New Roman" w:hint="eastAsia"/>
                <w:sz w:val="24"/>
              </w:rPr>
              <w:t>п</w:t>
            </w:r>
            <w:r w:rsidRPr="0025261B">
              <w:rPr>
                <w:rFonts w:eastAsia="Times New Roman"/>
                <w:sz w:val="24"/>
              </w:rPr>
              <w:t>.).</w:t>
            </w:r>
          </w:p>
          <w:p w:rsidR="0025261B" w:rsidRPr="0025261B" w:rsidRDefault="0025261B" w:rsidP="0025261B">
            <w:pPr>
              <w:ind w:firstLine="284"/>
              <w:jc w:val="both"/>
              <w:rPr>
                <w:sz w:val="24"/>
                <w:szCs w:val="24"/>
              </w:rPr>
            </w:pPr>
            <w:r w:rsidRPr="0025261B">
              <w:rPr>
                <w:sz w:val="24"/>
                <w:szCs w:val="24"/>
              </w:rPr>
              <w:t>2.10. Технические паспорта с отметкой надзорных органов о разрешении эксплуатации средств механизации для производства погрузочно-разгрузочных работ с контейнерами.</w:t>
            </w:r>
          </w:p>
          <w:p w:rsidR="0025261B" w:rsidRPr="0025261B" w:rsidRDefault="0025261B" w:rsidP="0025261B">
            <w:pPr>
              <w:ind w:firstLine="284"/>
              <w:jc w:val="both"/>
              <w:rPr>
                <w:sz w:val="24"/>
                <w:szCs w:val="24"/>
              </w:rPr>
            </w:pPr>
            <w:r w:rsidRPr="0025261B">
              <w:rPr>
                <w:sz w:val="24"/>
                <w:szCs w:val="24"/>
              </w:rPr>
              <w:t>2.11.Документы, подтверждающие право владения механизмами и оборудованием, задействованными в переработке контейнеров.</w:t>
            </w:r>
          </w:p>
          <w:p w:rsidR="0025261B" w:rsidRPr="0025261B" w:rsidRDefault="0025261B" w:rsidP="0025261B">
            <w:pPr>
              <w:ind w:firstLine="284"/>
              <w:jc w:val="both"/>
              <w:rPr>
                <w:sz w:val="24"/>
                <w:szCs w:val="24"/>
              </w:rPr>
            </w:pPr>
            <w:r w:rsidRPr="0025261B">
              <w:rPr>
                <w:sz w:val="24"/>
                <w:szCs w:val="24"/>
              </w:rPr>
              <w:t>2.12. Документ  о подтверждении согласованных объемов переработки вагонов /контейнерных поездов (длиной 71условный вагон) при взаимодействии с железной дорогой, подписанный уполномоченным  представителем ОАО «РЖД»  не ранее 01.08.2017г.</w:t>
            </w:r>
          </w:p>
          <w:p w:rsidR="0025261B" w:rsidRPr="0025261B" w:rsidRDefault="0025261B" w:rsidP="0025261B">
            <w:pPr>
              <w:ind w:firstLine="284"/>
              <w:jc w:val="both"/>
              <w:rPr>
                <w:sz w:val="24"/>
                <w:szCs w:val="24"/>
              </w:rPr>
            </w:pPr>
            <w:r w:rsidRPr="0025261B">
              <w:rPr>
                <w:sz w:val="24"/>
                <w:szCs w:val="24"/>
              </w:rPr>
              <w:t>2.13. Приказ Федерального агентства железнодорожного транспорта (РОСЖЕЛДОР) об открытии железнодорожных  путей необщего пользования для работы с крупнотоннажными контейнерами.</w:t>
            </w:r>
          </w:p>
          <w:p w:rsidR="0025261B" w:rsidRPr="0025261B" w:rsidRDefault="0025261B" w:rsidP="0025261B">
            <w:pPr>
              <w:ind w:firstLine="284"/>
              <w:jc w:val="both"/>
              <w:rPr>
                <w:sz w:val="24"/>
                <w:szCs w:val="24"/>
              </w:rPr>
            </w:pPr>
            <w:r w:rsidRPr="0025261B">
              <w:rPr>
                <w:sz w:val="24"/>
                <w:szCs w:val="24"/>
              </w:rPr>
              <w:t>2.14. Документ, подтверждающий мощности технических средств для выполнения заявленных объемов: емкость хранения, перерабатывающая способность грузоподъемного оборудования, погрузо-выгрузочных фронтов (сведения из проекта либо расчет с приложением методики расчета);</w:t>
            </w:r>
          </w:p>
          <w:p w:rsidR="0025261B" w:rsidRPr="0025261B" w:rsidRDefault="0025261B" w:rsidP="0025261B">
            <w:pPr>
              <w:ind w:firstLine="284"/>
              <w:jc w:val="both"/>
              <w:rPr>
                <w:sz w:val="24"/>
                <w:szCs w:val="24"/>
              </w:rPr>
            </w:pPr>
            <w:r w:rsidRPr="0025261B">
              <w:rPr>
                <w:sz w:val="24"/>
                <w:szCs w:val="24"/>
              </w:rPr>
              <w:t>2.15.сведения о загрузке мощностей существующими объемами на период действия договора.</w:t>
            </w:r>
          </w:p>
          <w:p w:rsidR="0025261B" w:rsidRPr="0025261B" w:rsidRDefault="0025261B" w:rsidP="0025261B">
            <w:pPr>
              <w:ind w:firstLine="284"/>
              <w:rPr>
                <w:sz w:val="24"/>
                <w:szCs w:val="24"/>
              </w:rPr>
            </w:pPr>
            <w:r w:rsidRPr="0025261B">
              <w:rPr>
                <w:sz w:val="24"/>
                <w:szCs w:val="24"/>
              </w:rPr>
              <w:t>2.16. Разрешения, лицензии согласно требований законодательства РФ.  Федеральный закон от 04.05.2011 № 99-</w:t>
            </w:r>
            <w:r w:rsidRPr="0025261B">
              <w:rPr>
                <w:sz w:val="24"/>
                <w:szCs w:val="24"/>
              </w:rPr>
              <w:lastRenderedPageBreak/>
              <w:t xml:space="preserve">ФЗ «О лицензировании отдельных видов деятельности». </w:t>
            </w:r>
          </w:p>
          <w:p w:rsidR="0025261B" w:rsidRPr="00647AA0" w:rsidRDefault="0025261B" w:rsidP="0025261B">
            <w:pPr>
              <w:ind w:firstLine="284"/>
              <w:jc w:val="both"/>
            </w:pPr>
          </w:p>
        </w:tc>
      </w:tr>
    </w:tbl>
    <w:p w:rsidR="004A43EC" w:rsidRDefault="004A43EC" w:rsidP="00AB6467">
      <w:pPr>
        <w:tabs>
          <w:tab w:val="left" w:pos="993"/>
        </w:tabs>
        <w:jc w:val="both"/>
        <w:rPr>
          <w:b/>
          <w:szCs w:val="28"/>
          <w:u w:val="single"/>
        </w:rPr>
      </w:pPr>
    </w:p>
    <w:p w:rsidR="0025261B" w:rsidRDefault="0025261B" w:rsidP="00AB6467">
      <w:pPr>
        <w:tabs>
          <w:tab w:val="left" w:pos="993"/>
        </w:tabs>
        <w:jc w:val="both"/>
        <w:rPr>
          <w:b/>
          <w:szCs w:val="28"/>
          <w:u w:val="single"/>
        </w:rPr>
      </w:pPr>
      <w:r>
        <w:rPr>
          <w:b/>
          <w:szCs w:val="28"/>
          <w:u w:val="single"/>
        </w:rPr>
        <w:t>указать:</w:t>
      </w:r>
    </w:p>
    <w:p w:rsidR="0025261B" w:rsidRDefault="0025261B" w:rsidP="00AB6467">
      <w:pPr>
        <w:tabs>
          <w:tab w:val="left" w:pos="993"/>
        </w:tabs>
        <w:jc w:val="both"/>
        <w:rPr>
          <w:b/>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5261B" w:rsidRPr="00647AA0" w:rsidTr="0025261B">
        <w:trPr>
          <w:trHeight w:val="5940"/>
        </w:trPr>
        <w:tc>
          <w:tcPr>
            <w:tcW w:w="534" w:type="dxa"/>
          </w:tcPr>
          <w:p w:rsidR="0025261B" w:rsidRPr="00647AA0" w:rsidRDefault="0025261B" w:rsidP="0025261B">
            <w:pPr>
              <w:pStyle w:val="11"/>
              <w:ind w:firstLine="0"/>
              <w:rPr>
                <w:b/>
                <w:sz w:val="24"/>
                <w:szCs w:val="24"/>
              </w:rPr>
            </w:pPr>
            <w:r w:rsidRPr="00647AA0">
              <w:rPr>
                <w:b/>
                <w:sz w:val="24"/>
                <w:szCs w:val="24"/>
              </w:rPr>
              <w:t>17.</w:t>
            </w:r>
          </w:p>
        </w:tc>
        <w:tc>
          <w:tcPr>
            <w:tcW w:w="2551" w:type="dxa"/>
          </w:tcPr>
          <w:p w:rsidR="0025261B" w:rsidRPr="00647AA0" w:rsidRDefault="0025261B" w:rsidP="0025261B">
            <w:pPr>
              <w:pStyle w:val="Default"/>
              <w:rPr>
                <w:b/>
                <w:color w:val="auto"/>
              </w:rPr>
            </w:pPr>
            <w:r w:rsidRPr="00647AA0">
              <w:rPr>
                <w:b/>
                <w:color w:val="auto"/>
              </w:rPr>
              <w:t>Требования, предъявляемые к претендентам и Заявке на участие в процедуре Размещения оферты</w:t>
            </w:r>
          </w:p>
        </w:tc>
        <w:tc>
          <w:tcPr>
            <w:tcW w:w="6768" w:type="dxa"/>
          </w:tcPr>
          <w:p w:rsidR="0025261B" w:rsidRPr="0025261B" w:rsidRDefault="0025261B" w:rsidP="0025261B">
            <w:pPr>
              <w:ind w:firstLine="284"/>
              <w:jc w:val="both"/>
              <w:rPr>
                <w:sz w:val="24"/>
                <w:szCs w:val="24"/>
              </w:rPr>
            </w:pPr>
            <w:r w:rsidRPr="0025261B">
              <w:rPr>
                <w:sz w:val="24"/>
                <w:szCs w:val="24"/>
              </w:rPr>
              <w:t xml:space="preserve">1. Помимо указанных в пунктах 2.1 и 2.2 настоящей документации требований к претенденту, участнику предъявляются следующие требования: </w:t>
            </w:r>
          </w:p>
          <w:p w:rsidR="0025261B" w:rsidRPr="0025261B" w:rsidRDefault="0025261B" w:rsidP="0025261B">
            <w:pPr>
              <w:ind w:firstLine="284"/>
              <w:jc w:val="both"/>
              <w:rPr>
                <w:sz w:val="24"/>
                <w:szCs w:val="24"/>
              </w:rPr>
            </w:pPr>
            <w:r w:rsidRPr="0025261B">
              <w:rPr>
                <w:sz w:val="24"/>
                <w:szCs w:val="24"/>
              </w:rPr>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25261B" w:rsidRPr="0025261B" w:rsidRDefault="0025261B" w:rsidP="0025261B">
            <w:pPr>
              <w:pStyle w:val="a5"/>
              <w:ind w:firstLine="284"/>
              <w:rPr>
                <w:rFonts w:eastAsia="Times New Roman"/>
                <w:sz w:val="24"/>
              </w:rPr>
            </w:pPr>
            <w:r w:rsidRPr="0025261B">
              <w:rPr>
                <w:rFonts w:eastAsia="Times New Roman"/>
                <w:sz w:val="24"/>
              </w:rPr>
              <w:t>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25261B" w:rsidRPr="0025261B" w:rsidRDefault="0025261B" w:rsidP="0025261B">
            <w:pPr>
              <w:ind w:firstLine="284"/>
              <w:jc w:val="both"/>
              <w:rPr>
                <w:sz w:val="24"/>
                <w:szCs w:val="24"/>
              </w:rPr>
            </w:pPr>
            <w:r w:rsidRPr="0025261B">
              <w:rPr>
                <w:sz w:val="24"/>
                <w:szCs w:val="24"/>
              </w:rPr>
              <w:t>1.3. наличие средств механизации для производства погрузочно-разгрузочных работ с универсальными контейнерами;</w:t>
            </w:r>
          </w:p>
          <w:p w:rsidR="0025261B" w:rsidRPr="0025261B" w:rsidRDefault="0025261B" w:rsidP="0025261B">
            <w:pPr>
              <w:ind w:firstLine="284"/>
              <w:jc w:val="both"/>
              <w:rPr>
                <w:sz w:val="24"/>
                <w:szCs w:val="24"/>
              </w:rPr>
            </w:pPr>
            <w:r w:rsidRPr="0025261B">
              <w:rPr>
                <w:sz w:val="24"/>
                <w:szCs w:val="24"/>
              </w:rPr>
              <w:t>1.4. возможность переработки вагонов и/или контейнерных поездов;</w:t>
            </w:r>
          </w:p>
          <w:p w:rsidR="0025261B" w:rsidRPr="0025261B" w:rsidRDefault="0025261B" w:rsidP="0025261B">
            <w:pPr>
              <w:ind w:firstLine="284"/>
              <w:jc w:val="both"/>
              <w:rPr>
                <w:sz w:val="24"/>
                <w:szCs w:val="24"/>
              </w:rPr>
            </w:pPr>
            <w:r w:rsidRPr="0025261B">
              <w:rPr>
                <w:sz w:val="24"/>
                <w:szCs w:val="24"/>
              </w:rPr>
              <w:t xml:space="preserve">1.5. наличие разрешений и лицензий на заявляемые виды деятельности, если виды деятельности подлежат лицензированию, получению разрешений, допусков и т.п.; </w:t>
            </w:r>
          </w:p>
          <w:p w:rsidR="0025261B" w:rsidRPr="0025261B" w:rsidRDefault="0025261B" w:rsidP="0025261B">
            <w:pPr>
              <w:ind w:firstLine="284"/>
              <w:jc w:val="both"/>
              <w:rPr>
                <w:sz w:val="24"/>
                <w:szCs w:val="24"/>
              </w:rPr>
            </w:pPr>
            <w:r w:rsidRPr="0025261B">
              <w:rPr>
                <w:sz w:val="24"/>
                <w:szCs w:val="24"/>
              </w:rPr>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25261B" w:rsidRPr="0025261B" w:rsidRDefault="0025261B" w:rsidP="0025261B">
            <w:pPr>
              <w:pStyle w:val="a5"/>
              <w:tabs>
                <w:tab w:val="left" w:pos="0"/>
                <w:tab w:val="left" w:pos="1440"/>
              </w:tabs>
              <w:ind w:firstLine="284"/>
              <w:rPr>
                <w:rFonts w:eastAsia="Times New Roman"/>
                <w:sz w:val="24"/>
              </w:rPr>
            </w:pPr>
            <w:r w:rsidRPr="0025261B">
              <w:rPr>
                <w:rFonts w:eastAsia="Times New Roman"/>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5261B" w:rsidRPr="0025261B" w:rsidRDefault="0025261B" w:rsidP="0025261B">
            <w:pPr>
              <w:pStyle w:val="a5"/>
              <w:tabs>
                <w:tab w:val="left" w:pos="0"/>
                <w:tab w:val="left" w:pos="1440"/>
              </w:tabs>
              <w:ind w:firstLine="284"/>
              <w:rPr>
                <w:rFonts w:eastAsia="Times New Roman"/>
                <w:sz w:val="24"/>
              </w:rPr>
            </w:pPr>
            <w:r w:rsidRPr="0025261B">
              <w:rPr>
                <w:rFonts w:eastAsia="Times New Roman"/>
                <w:sz w:val="24"/>
              </w:rPr>
              <w:t>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25261B" w:rsidRPr="0025261B" w:rsidRDefault="0025261B" w:rsidP="0025261B">
            <w:pPr>
              <w:pStyle w:val="a5"/>
              <w:tabs>
                <w:tab w:val="left" w:pos="0"/>
                <w:tab w:val="left" w:pos="1440"/>
              </w:tabs>
              <w:ind w:firstLine="284"/>
              <w:rPr>
                <w:rFonts w:eastAsia="Times New Roman"/>
                <w:sz w:val="24"/>
              </w:rPr>
            </w:pPr>
            <w:r w:rsidRPr="0025261B">
              <w:rPr>
                <w:rFonts w:eastAsia="Times New Roman"/>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sidRPr="0025261B">
              <w:rPr>
                <w:rFonts w:eastAsia="Times New Roman"/>
                <w:sz w:val="24"/>
              </w:rPr>
              <w:lastRenderedPageBreak/>
              <w:t>(</w:t>
            </w:r>
            <w:hyperlink r:id="rId8" w:history="1">
              <w:r w:rsidRPr="0025261B">
                <w:rPr>
                  <w:rStyle w:val="a9"/>
                  <w:rFonts w:eastAsia="Times New Roman"/>
                  <w:color w:val="auto"/>
                  <w:sz w:val="24"/>
                </w:rPr>
                <w:t>https://service.nalog.ru/zd.do</w:t>
              </w:r>
            </w:hyperlink>
            <w:r w:rsidRPr="0025261B">
              <w:rPr>
                <w:rFonts w:eastAsia="Times New Roman"/>
                <w:sz w:val="24"/>
              </w:rPr>
              <w:t>).</w:t>
            </w:r>
          </w:p>
          <w:p w:rsidR="0025261B" w:rsidRPr="0025261B" w:rsidRDefault="0025261B" w:rsidP="0025261B">
            <w:pPr>
              <w:pStyle w:val="a5"/>
              <w:tabs>
                <w:tab w:val="left" w:pos="0"/>
                <w:tab w:val="left" w:pos="1440"/>
              </w:tabs>
              <w:ind w:firstLine="284"/>
              <w:rPr>
                <w:rFonts w:eastAsia="Times New Roman"/>
                <w:sz w:val="24"/>
              </w:rPr>
            </w:pPr>
            <w:r w:rsidRPr="0025261B">
              <w:rPr>
                <w:rFonts w:eastAsia="Times New Roman"/>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25261B" w:rsidRPr="0025261B" w:rsidRDefault="0025261B" w:rsidP="0025261B">
            <w:pPr>
              <w:pStyle w:val="a5"/>
              <w:tabs>
                <w:tab w:val="left" w:pos="0"/>
                <w:tab w:val="left" w:pos="1440"/>
              </w:tabs>
              <w:ind w:firstLine="284"/>
              <w:rPr>
                <w:rFonts w:eastAsia="Times New Roman"/>
                <w:sz w:val="24"/>
              </w:rPr>
            </w:pPr>
            <w:r w:rsidRPr="0025261B">
              <w:rPr>
                <w:rFonts w:eastAsia="Times New Roman"/>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9" w:history="1">
              <w:r w:rsidRPr="0025261B">
                <w:rPr>
                  <w:rStyle w:val="a9"/>
                  <w:rFonts w:eastAsia="Times New Roman"/>
                  <w:color w:val="auto"/>
                  <w:sz w:val="24"/>
                </w:rPr>
                <w:t>https://service.nalog.ru/zd.do</w:t>
              </w:r>
            </w:hyperlink>
            <w:r w:rsidRPr="0025261B">
              <w:rPr>
                <w:rFonts w:eastAsia="Times New Roman"/>
                <w:sz w:val="24"/>
              </w:rPr>
              <w:t>));</w:t>
            </w:r>
          </w:p>
          <w:p w:rsidR="0025261B" w:rsidRPr="0025261B" w:rsidRDefault="0025261B" w:rsidP="0025261B">
            <w:pPr>
              <w:pStyle w:val="a5"/>
              <w:tabs>
                <w:tab w:val="left" w:pos="0"/>
                <w:tab w:val="left" w:pos="1440"/>
              </w:tabs>
              <w:ind w:firstLine="284"/>
              <w:rPr>
                <w:rFonts w:eastAsia="Times New Roman"/>
                <w:sz w:val="24"/>
              </w:rPr>
            </w:pPr>
            <w:r w:rsidRPr="0025261B">
              <w:rPr>
                <w:rFonts w:eastAsia="Times New Roman"/>
                <w:sz w:val="24"/>
              </w:rPr>
              <w:t>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10" w:history="1">
              <w:r w:rsidRPr="0025261B">
                <w:rPr>
                  <w:rStyle w:val="a9"/>
                  <w:rFonts w:eastAsia="Times New Roman"/>
                  <w:color w:val="auto"/>
                  <w:sz w:val="24"/>
                </w:rPr>
                <w:t>http://fssprus.ru/iss/ip</w:t>
              </w:r>
            </w:hyperlink>
            <w:r w:rsidRPr="0025261B">
              <w:rPr>
                <w:rFonts w:eastAsia="Times New Roman"/>
                <w:sz w:val="24"/>
              </w:rPr>
              <w:t xml:space="preserve">), а также информации в едином Федеральном реестре сведений о фактах деятельности юридических лиц </w:t>
            </w:r>
            <w:hyperlink r:id="rId11" w:history="1">
              <w:r w:rsidRPr="0025261B">
                <w:rPr>
                  <w:rStyle w:val="a9"/>
                  <w:rFonts w:eastAsia="Times New Roman"/>
                  <w:color w:val="auto"/>
                  <w:sz w:val="24"/>
                </w:rPr>
                <w:t>http://www.fedresurs.ru/companies/IsSearching</w:t>
              </w:r>
            </w:hyperlink>
            <w:r w:rsidRPr="0025261B">
              <w:rPr>
                <w:rFonts w:eastAsia="Times New Roman"/>
                <w:sz w:val="24"/>
              </w:rPr>
              <w:t>.</w:t>
            </w:r>
          </w:p>
          <w:p w:rsidR="0025261B" w:rsidRPr="0025261B" w:rsidRDefault="0025261B" w:rsidP="0025261B">
            <w:pPr>
              <w:pStyle w:val="a5"/>
              <w:tabs>
                <w:tab w:val="left" w:pos="0"/>
                <w:tab w:val="left" w:pos="1440"/>
              </w:tabs>
              <w:ind w:firstLine="284"/>
              <w:rPr>
                <w:rFonts w:eastAsia="Times New Roman"/>
                <w:sz w:val="24"/>
              </w:rPr>
            </w:pPr>
            <w:r w:rsidRPr="0025261B">
              <w:rPr>
                <w:rFonts w:eastAsia="Times New Roman"/>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25261B" w:rsidRPr="0025261B" w:rsidRDefault="0025261B" w:rsidP="0025261B">
            <w:pPr>
              <w:pStyle w:val="a5"/>
              <w:tabs>
                <w:tab w:val="left" w:pos="0"/>
                <w:tab w:val="left" w:pos="1418"/>
              </w:tabs>
              <w:ind w:firstLine="284"/>
              <w:rPr>
                <w:rFonts w:eastAsia="Times New Roman"/>
                <w:sz w:val="24"/>
              </w:rPr>
            </w:pPr>
            <w:r w:rsidRPr="0025261B">
              <w:rPr>
                <w:rFonts w:eastAsia="Times New Roman"/>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25261B" w:rsidRPr="0025261B" w:rsidRDefault="0025261B" w:rsidP="0025261B">
            <w:pPr>
              <w:pStyle w:val="a5"/>
              <w:tabs>
                <w:tab w:val="left" w:pos="1418"/>
              </w:tabs>
              <w:ind w:firstLine="284"/>
              <w:rPr>
                <w:rFonts w:eastAsia="Times New Roman"/>
                <w:sz w:val="24"/>
              </w:rPr>
            </w:pPr>
            <w:r w:rsidRPr="0025261B">
              <w:rPr>
                <w:rFonts w:eastAsia="Times New Roman"/>
                <w:sz w:val="24"/>
              </w:rPr>
              <w:t>2.5. сведения о планируемых к привлечению субподрядных организаций (соисполнителей), по форме приложения № 5 к документации о закупке.</w:t>
            </w:r>
          </w:p>
          <w:p w:rsidR="0025261B" w:rsidRPr="0025261B" w:rsidRDefault="0025261B" w:rsidP="0025261B">
            <w:pPr>
              <w:ind w:firstLine="284"/>
              <w:jc w:val="both"/>
              <w:rPr>
                <w:sz w:val="24"/>
                <w:szCs w:val="24"/>
              </w:rPr>
            </w:pPr>
            <w:r w:rsidRPr="0025261B">
              <w:rPr>
                <w:sz w:val="24"/>
                <w:szCs w:val="24"/>
              </w:rPr>
              <w:t>2.6. Приказ Федерального агентства железнодорожного транспорта (РОСЖЕЛДОР) об открытии железнодорожных  путей необщего пользования для работы с крупнотоннажными контейнерами.</w:t>
            </w:r>
          </w:p>
          <w:p w:rsidR="0025261B" w:rsidRPr="0025261B" w:rsidRDefault="0025261B" w:rsidP="0025261B">
            <w:pPr>
              <w:ind w:firstLine="284"/>
              <w:jc w:val="both"/>
              <w:rPr>
                <w:sz w:val="24"/>
                <w:szCs w:val="24"/>
              </w:rPr>
            </w:pPr>
            <w:r w:rsidRPr="0025261B">
              <w:rPr>
                <w:sz w:val="24"/>
                <w:szCs w:val="24"/>
              </w:rPr>
              <w:t xml:space="preserve">2.7. Разрешения, лицензии согласно требований </w:t>
            </w:r>
            <w:r w:rsidRPr="0025261B">
              <w:rPr>
                <w:sz w:val="24"/>
                <w:szCs w:val="24"/>
              </w:rPr>
              <w:lastRenderedPageBreak/>
              <w:t>законодательства  РФ,  Федерального закона от 04.05.2011 № 99-ФЗ «О лицензировании отдельных видов деятельности» в случае наличия услуг, подлежащих лицензированию которые претендент обязуется оказывать согласно приложения № 3 к настоящей документации о закупке.</w:t>
            </w:r>
          </w:p>
          <w:p w:rsidR="0025261B" w:rsidRPr="00647AA0" w:rsidRDefault="0025261B" w:rsidP="0025261B">
            <w:pPr>
              <w:ind w:firstLine="284"/>
              <w:jc w:val="both"/>
            </w:pPr>
          </w:p>
        </w:tc>
      </w:tr>
    </w:tbl>
    <w:p w:rsidR="0025261B" w:rsidRDefault="0025261B" w:rsidP="00AB6467">
      <w:pPr>
        <w:tabs>
          <w:tab w:val="left" w:pos="993"/>
        </w:tabs>
        <w:jc w:val="both"/>
        <w:rPr>
          <w:b/>
          <w:szCs w:val="28"/>
          <w:u w:val="single"/>
        </w:rPr>
      </w:pPr>
    </w:p>
    <w:p w:rsidR="0025261B" w:rsidRPr="008E042B" w:rsidRDefault="008E042B" w:rsidP="008E042B">
      <w:pPr>
        <w:pStyle w:val="a7"/>
        <w:numPr>
          <w:ilvl w:val="0"/>
          <w:numId w:val="56"/>
        </w:numPr>
        <w:tabs>
          <w:tab w:val="left" w:pos="993"/>
        </w:tabs>
        <w:jc w:val="both"/>
        <w:rPr>
          <w:b/>
          <w:szCs w:val="28"/>
          <w:u w:val="single"/>
        </w:rPr>
      </w:pPr>
      <w:r w:rsidRPr="008E042B">
        <w:rPr>
          <w:b/>
          <w:szCs w:val="28"/>
        </w:rPr>
        <w:t>В пункте 2.</w:t>
      </w:r>
      <w:r>
        <w:rPr>
          <w:b/>
          <w:szCs w:val="28"/>
        </w:rPr>
        <w:t>1.</w:t>
      </w:r>
      <w:r w:rsidR="00932951">
        <w:rPr>
          <w:b/>
          <w:szCs w:val="28"/>
        </w:rPr>
        <w:t>10. Приложения № 4</w:t>
      </w:r>
      <w:r w:rsidRPr="008E042B">
        <w:rPr>
          <w:b/>
          <w:szCs w:val="28"/>
        </w:rPr>
        <w:t xml:space="preserve"> к Документации о закупке «Проект договора»</w:t>
      </w:r>
      <w:r>
        <w:rPr>
          <w:b/>
          <w:szCs w:val="28"/>
          <w:u w:val="single"/>
        </w:rPr>
        <w:t xml:space="preserve"> вместо:</w:t>
      </w:r>
    </w:p>
    <w:p w:rsidR="0025261B" w:rsidRDefault="0025261B" w:rsidP="00AB6467">
      <w:pPr>
        <w:tabs>
          <w:tab w:val="left" w:pos="993"/>
        </w:tabs>
        <w:jc w:val="both"/>
        <w:rPr>
          <w:b/>
          <w:szCs w:val="28"/>
          <w:u w:val="single"/>
        </w:rPr>
      </w:pPr>
    </w:p>
    <w:p w:rsidR="008E042B" w:rsidRPr="00D97DBE" w:rsidRDefault="008E042B" w:rsidP="008E042B">
      <w:pPr>
        <w:pStyle w:val="a7"/>
        <w:tabs>
          <w:tab w:val="left" w:pos="851"/>
          <w:tab w:val="left" w:pos="1134"/>
          <w:tab w:val="left" w:pos="1276"/>
        </w:tabs>
        <w:autoSpaceDE w:val="0"/>
        <w:autoSpaceDN w:val="0"/>
        <w:adjustRightInd w:val="0"/>
        <w:ind w:left="0" w:firstLine="709"/>
        <w:jc w:val="both"/>
        <w:rPr>
          <w:sz w:val="28"/>
          <w:szCs w:val="28"/>
        </w:rPr>
      </w:pPr>
      <w:r w:rsidRPr="00D97DBE">
        <w:rPr>
          <w:sz w:val="28"/>
          <w:szCs w:val="28"/>
        </w:rPr>
        <w:t>2.1.10. Принимать под свою ответственность вагоны/контейнеры Заказчика, контролировать их сохранность, срок нахождения на терминале, а также осуществлять действия с контейнерами в соответствии с поручениями Заказчика, включая учет сверхнормативного времени пользования контейнерами Заказчика грузоотправителями/грузополучателями под грузовыми операциями при завозе/вывозе груза, по прибытию в груженом состоянии на станцию назначения.</w:t>
      </w:r>
    </w:p>
    <w:p w:rsidR="0025261B" w:rsidRDefault="0025261B" w:rsidP="00AB6467">
      <w:pPr>
        <w:tabs>
          <w:tab w:val="left" w:pos="993"/>
        </w:tabs>
        <w:jc w:val="both"/>
        <w:rPr>
          <w:b/>
          <w:szCs w:val="28"/>
          <w:u w:val="single"/>
        </w:rPr>
      </w:pPr>
    </w:p>
    <w:p w:rsidR="0025261B" w:rsidRDefault="008E042B" w:rsidP="00AB6467">
      <w:pPr>
        <w:tabs>
          <w:tab w:val="left" w:pos="993"/>
        </w:tabs>
        <w:jc w:val="both"/>
        <w:rPr>
          <w:b/>
          <w:szCs w:val="28"/>
          <w:u w:val="single"/>
        </w:rPr>
      </w:pPr>
      <w:r>
        <w:rPr>
          <w:b/>
          <w:szCs w:val="28"/>
          <w:u w:val="single"/>
        </w:rPr>
        <w:t>указать:</w:t>
      </w:r>
    </w:p>
    <w:p w:rsidR="008E042B" w:rsidRDefault="008E042B" w:rsidP="00AB6467">
      <w:pPr>
        <w:tabs>
          <w:tab w:val="left" w:pos="993"/>
        </w:tabs>
        <w:jc w:val="both"/>
        <w:rPr>
          <w:b/>
          <w:szCs w:val="28"/>
          <w:u w:val="single"/>
        </w:rPr>
      </w:pPr>
    </w:p>
    <w:p w:rsidR="008E042B" w:rsidRPr="008E042B" w:rsidRDefault="008E042B" w:rsidP="008E042B">
      <w:pPr>
        <w:pStyle w:val="a7"/>
        <w:tabs>
          <w:tab w:val="left" w:pos="851"/>
          <w:tab w:val="left" w:pos="1134"/>
          <w:tab w:val="left" w:pos="1276"/>
        </w:tabs>
        <w:autoSpaceDE w:val="0"/>
        <w:autoSpaceDN w:val="0"/>
        <w:adjustRightInd w:val="0"/>
        <w:ind w:left="0" w:firstLine="709"/>
        <w:jc w:val="both"/>
        <w:rPr>
          <w:sz w:val="28"/>
          <w:szCs w:val="28"/>
        </w:rPr>
      </w:pPr>
      <w:r w:rsidRPr="008E042B">
        <w:rPr>
          <w:sz w:val="28"/>
          <w:szCs w:val="28"/>
        </w:rPr>
        <w:t>2.1.10. Вести учет сверхнормативного времени пользования контейнерами Заказчика грузоотправителями/грузополучателями под грузовыми операциями при завозе/вывозе груза, по прибытию в груженом состоянии на станцию назначения.</w:t>
      </w:r>
    </w:p>
    <w:p w:rsidR="008E042B" w:rsidRDefault="008E042B" w:rsidP="00AB6467">
      <w:pPr>
        <w:tabs>
          <w:tab w:val="left" w:pos="993"/>
        </w:tabs>
        <w:jc w:val="both"/>
        <w:rPr>
          <w:b/>
          <w:szCs w:val="28"/>
          <w:u w:val="single"/>
        </w:rPr>
      </w:pPr>
    </w:p>
    <w:p w:rsidR="008E042B" w:rsidRPr="008E042B" w:rsidRDefault="008E042B" w:rsidP="008E042B">
      <w:pPr>
        <w:pStyle w:val="a7"/>
        <w:numPr>
          <w:ilvl w:val="0"/>
          <w:numId w:val="56"/>
        </w:numPr>
        <w:tabs>
          <w:tab w:val="left" w:pos="993"/>
        </w:tabs>
        <w:jc w:val="both"/>
        <w:rPr>
          <w:b/>
          <w:szCs w:val="28"/>
          <w:u w:val="single"/>
        </w:rPr>
      </w:pPr>
      <w:r w:rsidRPr="008E042B">
        <w:rPr>
          <w:b/>
          <w:szCs w:val="28"/>
        </w:rPr>
        <w:t xml:space="preserve">В </w:t>
      </w:r>
      <w:r>
        <w:rPr>
          <w:b/>
          <w:szCs w:val="28"/>
        </w:rPr>
        <w:t>разделе</w:t>
      </w:r>
      <w:r w:rsidRPr="008E042B">
        <w:rPr>
          <w:b/>
          <w:szCs w:val="28"/>
        </w:rPr>
        <w:t xml:space="preserve"> </w:t>
      </w:r>
      <w:r>
        <w:rPr>
          <w:b/>
          <w:szCs w:val="28"/>
        </w:rPr>
        <w:t>5</w:t>
      </w:r>
      <w:r w:rsidRPr="008E042B">
        <w:rPr>
          <w:b/>
          <w:szCs w:val="28"/>
        </w:rPr>
        <w:t xml:space="preserve"> Приложения № 5 к Документации о закупке «Проект договора»</w:t>
      </w:r>
      <w:r>
        <w:rPr>
          <w:b/>
          <w:szCs w:val="28"/>
          <w:u w:val="single"/>
        </w:rPr>
        <w:t xml:space="preserve"> вместо:</w:t>
      </w:r>
    </w:p>
    <w:p w:rsidR="008E042B" w:rsidRPr="008E042B" w:rsidRDefault="008E042B" w:rsidP="008E042B">
      <w:pPr>
        <w:tabs>
          <w:tab w:val="left" w:pos="993"/>
        </w:tabs>
        <w:jc w:val="both"/>
        <w:rPr>
          <w:b/>
          <w:szCs w:val="28"/>
          <w:u w:val="single"/>
        </w:rPr>
      </w:pPr>
    </w:p>
    <w:p w:rsidR="008E042B" w:rsidRPr="00D97DBE" w:rsidRDefault="008E042B" w:rsidP="008E042B">
      <w:pPr>
        <w:pStyle w:val="Style10"/>
        <w:widowControl/>
        <w:tabs>
          <w:tab w:val="decimal" w:pos="993"/>
          <w:tab w:val="left" w:pos="1134"/>
          <w:tab w:val="left" w:pos="1418"/>
        </w:tabs>
        <w:spacing w:line="240" w:lineRule="auto"/>
        <w:ind w:firstLine="709"/>
        <w:rPr>
          <w:rStyle w:val="FontStyle22"/>
          <w:bCs/>
          <w:sz w:val="28"/>
          <w:szCs w:val="28"/>
        </w:rPr>
      </w:pPr>
      <w:r w:rsidRPr="00D97DBE">
        <w:rPr>
          <w:rStyle w:val="FontStyle22"/>
          <w:bCs/>
          <w:sz w:val="28"/>
          <w:szCs w:val="28"/>
        </w:rPr>
        <w:t xml:space="preserve">12.1. При изменении банковских реквизитов, адреса местонахождения юридического лица, других данных Сторона, у которой произошли изменения, в течение 3 (трех) дней обязана уведомить в письменном виде </w:t>
      </w:r>
      <w:r w:rsidRPr="00D97DBE">
        <w:rPr>
          <w:rStyle w:val="FontStyle22"/>
          <w:bCs/>
          <w:sz w:val="28"/>
          <w:szCs w:val="28"/>
        </w:rPr>
        <w:lastRenderedPageBreak/>
        <w:t>другую Сторону и предоставить, надлежащим образом заверенные, копии документов, подтверждающих данные изменения.</w:t>
      </w:r>
    </w:p>
    <w:p w:rsidR="008E042B" w:rsidRPr="00D97DBE" w:rsidRDefault="008E042B" w:rsidP="008E042B">
      <w:pPr>
        <w:pStyle w:val="Style10"/>
        <w:widowControl/>
        <w:tabs>
          <w:tab w:val="decimal" w:pos="851"/>
          <w:tab w:val="left" w:pos="1134"/>
        </w:tabs>
        <w:spacing w:line="240" w:lineRule="auto"/>
        <w:ind w:firstLine="709"/>
        <w:rPr>
          <w:rStyle w:val="FontStyle22"/>
          <w:bCs/>
          <w:sz w:val="28"/>
          <w:szCs w:val="28"/>
        </w:rPr>
      </w:pPr>
      <w:r w:rsidRPr="00D97DBE">
        <w:rPr>
          <w:sz w:val="28"/>
          <w:szCs w:val="28"/>
        </w:rPr>
        <w:t xml:space="preserve">12.2. В случае отсутствия в настоящем Договоре положений, регламентирующих взаимоотношения Сторон, Стороны в своих действиях </w:t>
      </w:r>
      <w:r w:rsidRPr="00D97DBE">
        <w:rPr>
          <w:rStyle w:val="FontStyle22"/>
          <w:bCs/>
          <w:sz w:val="28"/>
          <w:szCs w:val="28"/>
        </w:rPr>
        <w:t>руководствуются законодательством Российской Федерации.</w:t>
      </w:r>
    </w:p>
    <w:p w:rsidR="008E042B" w:rsidRPr="00D97DBE" w:rsidRDefault="008E042B" w:rsidP="008E042B">
      <w:pPr>
        <w:pStyle w:val="Style10"/>
        <w:widowControl/>
        <w:tabs>
          <w:tab w:val="decimal" w:pos="993"/>
          <w:tab w:val="left" w:pos="1134"/>
          <w:tab w:val="left" w:pos="1418"/>
        </w:tabs>
        <w:spacing w:line="240" w:lineRule="auto"/>
        <w:ind w:firstLine="709"/>
        <w:rPr>
          <w:rStyle w:val="FontStyle22"/>
          <w:bCs/>
          <w:sz w:val="28"/>
          <w:szCs w:val="28"/>
        </w:rPr>
      </w:pPr>
      <w:r w:rsidRPr="00D97DBE">
        <w:rPr>
          <w:rStyle w:val="FontStyle22"/>
          <w:bCs/>
          <w:sz w:val="28"/>
          <w:szCs w:val="28"/>
        </w:rPr>
        <w:t>12.3. Все дополнения и приложения к настоящему Договору являются его неотъемлемой частью.</w:t>
      </w:r>
    </w:p>
    <w:p w:rsidR="008E042B" w:rsidRPr="00D97DBE" w:rsidRDefault="008E042B" w:rsidP="008E042B">
      <w:pPr>
        <w:pStyle w:val="Style10"/>
        <w:widowControl/>
        <w:tabs>
          <w:tab w:val="decimal" w:pos="993"/>
          <w:tab w:val="left" w:pos="1134"/>
          <w:tab w:val="left" w:pos="1418"/>
        </w:tabs>
        <w:spacing w:line="240" w:lineRule="auto"/>
        <w:ind w:firstLine="709"/>
        <w:rPr>
          <w:rStyle w:val="FontStyle22"/>
          <w:bCs/>
          <w:sz w:val="28"/>
          <w:szCs w:val="28"/>
        </w:rPr>
      </w:pPr>
      <w:r w:rsidRPr="00D97DBE">
        <w:rPr>
          <w:rStyle w:val="FontStyle22"/>
          <w:bCs/>
          <w:sz w:val="28"/>
          <w:szCs w:val="28"/>
        </w:rPr>
        <w:t>12.4. Настоящий Договор составлен в двух экземплярах, имеющих одинаковую силу, по одному для каждой из Сторон.</w:t>
      </w:r>
    </w:p>
    <w:p w:rsidR="008E042B" w:rsidRDefault="008E042B" w:rsidP="00AB6467">
      <w:pPr>
        <w:tabs>
          <w:tab w:val="left" w:pos="993"/>
        </w:tabs>
        <w:jc w:val="both"/>
        <w:rPr>
          <w:b/>
          <w:szCs w:val="28"/>
          <w:u w:val="single"/>
        </w:rPr>
      </w:pPr>
    </w:p>
    <w:p w:rsidR="008E042B" w:rsidRDefault="008E042B" w:rsidP="00AB6467">
      <w:pPr>
        <w:tabs>
          <w:tab w:val="left" w:pos="993"/>
        </w:tabs>
        <w:jc w:val="both"/>
        <w:rPr>
          <w:b/>
          <w:szCs w:val="28"/>
          <w:u w:val="single"/>
        </w:rPr>
      </w:pPr>
      <w:r>
        <w:rPr>
          <w:b/>
          <w:szCs w:val="28"/>
          <w:u w:val="single"/>
        </w:rPr>
        <w:t xml:space="preserve">указать: </w:t>
      </w:r>
    </w:p>
    <w:p w:rsidR="0025261B" w:rsidRDefault="0025261B" w:rsidP="00AB6467">
      <w:pPr>
        <w:tabs>
          <w:tab w:val="left" w:pos="993"/>
        </w:tabs>
        <w:jc w:val="both"/>
        <w:rPr>
          <w:b/>
          <w:szCs w:val="28"/>
          <w:u w:val="single"/>
        </w:rPr>
      </w:pPr>
    </w:p>
    <w:p w:rsidR="008E042B" w:rsidRPr="008E042B" w:rsidRDefault="008E042B" w:rsidP="008E042B">
      <w:pPr>
        <w:tabs>
          <w:tab w:val="clear" w:pos="709"/>
          <w:tab w:val="decimal" w:pos="993"/>
          <w:tab w:val="left" w:pos="1134"/>
          <w:tab w:val="left" w:pos="1418"/>
        </w:tabs>
        <w:autoSpaceDE w:val="0"/>
        <w:autoSpaceDN w:val="0"/>
        <w:adjustRightInd w:val="0"/>
        <w:jc w:val="both"/>
        <w:rPr>
          <w:bCs/>
          <w:snapToGrid/>
        </w:rPr>
      </w:pPr>
      <w:r w:rsidRPr="008E042B">
        <w:rPr>
          <w:bCs/>
          <w:snapToGrid/>
        </w:rPr>
        <w:t>12.1. При изменении банковских реквизитов, адреса местонахождения юридического лица, других данных Сторона, у которой произошли изменения, в течение 3 (трех) дней обязана уведомить в письменном виде другую Сторону и предоставить, надлежащим образом заверенные, копии документов, подтверждающих данные изменения.</w:t>
      </w:r>
    </w:p>
    <w:p w:rsidR="008E042B" w:rsidRPr="008E042B" w:rsidRDefault="008E042B" w:rsidP="008E042B">
      <w:pPr>
        <w:tabs>
          <w:tab w:val="clear" w:pos="709"/>
          <w:tab w:val="decimal" w:pos="851"/>
          <w:tab w:val="left" w:pos="1134"/>
        </w:tabs>
        <w:autoSpaceDE w:val="0"/>
        <w:autoSpaceDN w:val="0"/>
        <w:adjustRightInd w:val="0"/>
        <w:jc w:val="both"/>
        <w:rPr>
          <w:bCs/>
          <w:snapToGrid/>
        </w:rPr>
      </w:pPr>
      <w:r w:rsidRPr="008E042B">
        <w:rPr>
          <w:snapToGrid/>
          <w:szCs w:val="28"/>
        </w:rPr>
        <w:t xml:space="preserve">12.2. В случае отсутствия в настоящем Договоре положений, регламентирующих взаимоотношения Сторон, Стороны в своих действиях </w:t>
      </w:r>
      <w:r w:rsidRPr="008E042B">
        <w:rPr>
          <w:bCs/>
          <w:snapToGrid/>
        </w:rPr>
        <w:t>руководствуются законодательством Российской Федерации.</w:t>
      </w:r>
    </w:p>
    <w:p w:rsidR="008E042B" w:rsidRPr="008E042B" w:rsidRDefault="008E042B" w:rsidP="008E042B">
      <w:pPr>
        <w:tabs>
          <w:tab w:val="clear" w:pos="709"/>
          <w:tab w:val="decimal" w:pos="993"/>
          <w:tab w:val="left" w:pos="1134"/>
          <w:tab w:val="left" w:pos="1418"/>
        </w:tabs>
        <w:autoSpaceDE w:val="0"/>
        <w:autoSpaceDN w:val="0"/>
        <w:adjustRightInd w:val="0"/>
        <w:jc w:val="both"/>
        <w:rPr>
          <w:bCs/>
          <w:snapToGrid/>
        </w:rPr>
      </w:pPr>
      <w:r w:rsidRPr="008E042B">
        <w:rPr>
          <w:bCs/>
          <w:snapToGrid/>
        </w:rPr>
        <w:t>12.3. Все дополнения и приложения к настоящему Договору являются его неотъемлемой частью.</w:t>
      </w:r>
    </w:p>
    <w:p w:rsidR="008E042B" w:rsidRPr="008E042B" w:rsidRDefault="008E042B" w:rsidP="008E042B">
      <w:pPr>
        <w:widowControl w:val="0"/>
        <w:tabs>
          <w:tab w:val="clear" w:pos="709"/>
          <w:tab w:val="decimal" w:pos="993"/>
          <w:tab w:val="left" w:pos="1134"/>
          <w:tab w:val="left" w:pos="1418"/>
        </w:tabs>
        <w:autoSpaceDE w:val="0"/>
        <w:autoSpaceDN w:val="0"/>
        <w:adjustRightInd w:val="0"/>
        <w:spacing w:line="252" w:lineRule="exact"/>
        <w:jc w:val="both"/>
        <w:rPr>
          <w:bCs/>
          <w:snapToGrid/>
        </w:rPr>
      </w:pPr>
      <w:r w:rsidRPr="008E042B">
        <w:rPr>
          <w:bCs/>
          <w:snapToGrid/>
        </w:rPr>
        <w:t>12.4. Обмен информацией и документами в рамках Договора осуществляется в зависимости от индивидуальных возможностей и предпочтений Сторон с учетом требований Договора и законодательства, существа и направленности действий:</w:t>
      </w:r>
    </w:p>
    <w:p w:rsidR="008E042B" w:rsidRPr="008E042B" w:rsidRDefault="008E042B" w:rsidP="008E042B">
      <w:pPr>
        <w:widowControl w:val="0"/>
        <w:tabs>
          <w:tab w:val="clear" w:pos="709"/>
          <w:tab w:val="decimal" w:pos="993"/>
          <w:tab w:val="left" w:pos="1134"/>
          <w:tab w:val="left" w:pos="1418"/>
        </w:tabs>
        <w:autoSpaceDE w:val="0"/>
        <w:autoSpaceDN w:val="0"/>
        <w:adjustRightInd w:val="0"/>
        <w:spacing w:line="252" w:lineRule="exact"/>
        <w:jc w:val="both"/>
        <w:rPr>
          <w:bCs/>
          <w:snapToGrid/>
        </w:rPr>
      </w:pPr>
    </w:p>
    <w:tbl>
      <w:tblPr>
        <w:tblStyle w:val="a8"/>
        <w:tblW w:w="0" w:type="auto"/>
        <w:tblLook w:val="04A0"/>
      </w:tblPr>
      <w:tblGrid>
        <w:gridCol w:w="3223"/>
        <w:gridCol w:w="398"/>
        <w:gridCol w:w="2798"/>
        <w:gridCol w:w="3152"/>
      </w:tblGrid>
      <w:tr w:rsidR="008E042B" w:rsidRPr="008E042B" w:rsidTr="00BD4B29">
        <w:tc>
          <w:tcPr>
            <w:tcW w:w="3379" w:type="dxa"/>
          </w:tcPr>
          <w:p w:rsidR="008E042B" w:rsidRPr="008E042B" w:rsidRDefault="008E042B" w:rsidP="008E042B">
            <w:pPr>
              <w:widowControl w:val="0"/>
              <w:tabs>
                <w:tab w:val="clear" w:pos="709"/>
                <w:tab w:val="decimal" w:pos="993"/>
                <w:tab w:val="left" w:pos="1134"/>
                <w:tab w:val="left" w:pos="1418"/>
              </w:tabs>
              <w:autoSpaceDE w:val="0"/>
              <w:autoSpaceDN w:val="0"/>
              <w:adjustRightInd w:val="0"/>
              <w:spacing w:line="252" w:lineRule="exact"/>
              <w:ind w:firstLine="0"/>
              <w:jc w:val="both"/>
              <w:rPr>
                <w:bCs/>
                <w:snapToGrid/>
              </w:rPr>
            </w:pPr>
          </w:p>
        </w:tc>
        <w:tc>
          <w:tcPr>
            <w:tcW w:w="3379" w:type="dxa"/>
            <w:gridSpan w:val="2"/>
          </w:tcPr>
          <w:p w:rsidR="008E042B" w:rsidRPr="008E042B" w:rsidRDefault="008E042B" w:rsidP="008E042B">
            <w:pPr>
              <w:widowControl w:val="0"/>
              <w:tabs>
                <w:tab w:val="clear" w:pos="709"/>
                <w:tab w:val="decimal" w:pos="993"/>
                <w:tab w:val="left" w:pos="1134"/>
                <w:tab w:val="left" w:pos="1418"/>
              </w:tabs>
              <w:autoSpaceDE w:val="0"/>
              <w:autoSpaceDN w:val="0"/>
              <w:adjustRightInd w:val="0"/>
              <w:spacing w:line="252" w:lineRule="exact"/>
              <w:ind w:firstLine="0"/>
              <w:jc w:val="both"/>
              <w:rPr>
                <w:bCs/>
                <w:snapToGrid/>
              </w:rPr>
            </w:pPr>
            <w:r w:rsidRPr="008E042B">
              <w:rPr>
                <w:bCs/>
                <w:snapToGrid/>
              </w:rPr>
              <w:t>для Исполнителя</w:t>
            </w:r>
          </w:p>
        </w:tc>
        <w:tc>
          <w:tcPr>
            <w:tcW w:w="3380" w:type="dxa"/>
          </w:tcPr>
          <w:p w:rsidR="008E042B" w:rsidRPr="008E042B" w:rsidRDefault="008E042B" w:rsidP="008E042B">
            <w:pPr>
              <w:widowControl w:val="0"/>
              <w:tabs>
                <w:tab w:val="clear" w:pos="709"/>
                <w:tab w:val="decimal" w:pos="993"/>
                <w:tab w:val="left" w:pos="1134"/>
                <w:tab w:val="left" w:pos="1418"/>
              </w:tabs>
              <w:autoSpaceDE w:val="0"/>
              <w:autoSpaceDN w:val="0"/>
              <w:adjustRightInd w:val="0"/>
              <w:spacing w:line="252" w:lineRule="exact"/>
              <w:ind w:firstLine="0"/>
              <w:jc w:val="both"/>
              <w:rPr>
                <w:bCs/>
                <w:snapToGrid/>
              </w:rPr>
            </w:pPr>
            <w:r w:rsidRPr="008E042B">
              <w:rPr>
                <w:bCs/>
                <w:snapToGrid/>
              </w:rPr>
              <w:t>для Заказчика</w:t>
            </w:r>
          </w:p>
        </w:tc>
      </w:tr>
      <w:tr w:rsidR="008E042B" w:rsidRPr="008E042B" w:rsidTr="00BD4B29">
        <w:tc>
          <w:tcPr>
            <w:tcW w:w="3379" w:type="dxa"/>
          </w:tcPr>
          <w:p w:rsidR="008E042B" w:rsidRPr="008E042B" w:rsidRDefault="008E042B" w:rsidP="008E042B">
            <w:pPr>
              <w:tabs>
                <w:tab w:val="clear" w:pos="709"/>
              </w:tabs>
              <w:suppressAutoHyphens/>
              <w:ind w:firstLine="0"/>
              <w:rPr>
                <w:snapToGrid/>
                <w:sz w:val="24"/>
                <w:szCs w:val="24"/>
                <w:lang w:eastAsia="ar-SA"/>
              </w:rPr>
            </w:pPr>
            <w:r w:rsidRPr="008E042B">
              <w:rPr>
                <w:snapToGrid/>
                <w:sz w:val="24"/>
                <w:szCs w:val="24"/>
                <w:lang w:eastAsia="ar-SA"/>
              </w:rPr>
              <w:t>по телефону:</w:t>
            </w:r>
          </w:p>
        </w:tc>
        <w:tc>
          <w:tcPr>
            <w:tcW w:w="3379" w:type="dxa"/>
            <w:gridSpan w:val="2"/>
          </w:tcPr>
          <w:p w:rsidR="008E042B" w:rsidRPr="008E042B" w:rsidRDefault="008E042B" w:rsidP="008E042B">
            <w:pPr>
              <w:widowControl w:val="0"/>
              <w:tabs>
                <w:tab w:val="clear" w:pos="709"/>
                <w:tab w:val="decimal" w:pos="993"/>
                <w:tab w:val="left" w:pos="1134"/>
                <w:tab w:val="left" w:pos="1418"/>
              </w:tabs>
              <w:autoSpaceDE w:val="0"/>
              <w:autoSpaceDN w:val="0"/>
              <w:adjustRightInd w:val="0"/>
              <w:spacing w:line="252" w:lineRule="exact"/>
              <w:ind w:firstLine="0"/>
              <w:jc w:val="both"/>
              <w:rPr>
                <w:bCs/>
                <w:snapToGrid/>
              </w:rPr>
            </w:pPr>
          </w:p>
        </w:tc>
        <w:tc>
          <w:tcPr>
            <w:tcW w:w="3380" w:type="dxa"/>
          </w:tcPr>
          <w:p w:rsidR="008E042B" w:rsidRPr="008E042B" w:rsidRDefault="008E042B" w:rsidP="008E042B">
            <w:pPr>
              <w:widowControl w:val="0"/>
              <w:tabs>
                <w:tab w:val="clear" w:pos="709"/>
                <w:tab w:val="decimal" w:pos="993"/>
                <w:tab w:val="left" w:pos="1134"/>
                <w:tab w:val="left" w:pos="1418"/>
              </w:tabs>
              <w:autoSpaceDE w:val="0"/>
              <w:autoSpaceDN w:val="0"/>
              <w:adjustRightInd w:val="0"/>
              <w:spacing w:line="252" w:lineRule="exact"/>
              <w:ind w:firstLine="0"/>
              <w:jc w:val="both"/>
              <w:rPr>
                <w:bCs/>
                <w:snapToGrid/>
              </w:rPr>
            </w:pPr>
          </w:p>
        </w:tc>
      </w:tr>
      <w:tr w:rsidR="008E042B" w:rsidRPr="008E042B" w:rsidTr="00BD4B29">
        <w:tc>
          <w:tcPr>
            <w:tcW w:w="3379" w:type="dxa"/>
          </w:tcPr>
          <w:p w:rsidR="008E042B" w:rsidRPr="008E042B" w:rsidRDefault="008E042B" w:rsidP="008E042B">
            <w:pPr>
              <w:tabs>
                <w:tab w:val="clear" w:pos="709"/>
              </w:tabs>
              <w:suppressAutoHyphens/>
              <w:ind w:firstLine="0"/>
              <w:rPr>
                <w:snapToGrid/>
                <w:sz w:val="24"/>
                <w:szCs w:val="24"/>
                <w:lang w:eastAsia="ar-SA"/>
              </w:rPr>
            </w:pPr>
            <w:r w:rsidRPr="008E042B">
              <w:rPr>
                <w:snapToGrid/>
                <w:sz w:val="24"/>
                <w:szCs w:val="24"/>
                <w:lang w:eastAsia="ar-SA"/>
              </w:rPr>
              <w:t>по электронной почте (e-mail):</w:t>
            </w:r>
          </w:p>
        </w:tc>
        <w:tc>
          <w:tcPr>
            <w:tcW w:w="3379" w:type="dxa"/>
            <w:gridSpan w:val="2"/>
          </w:tcPr>
          <w:p w:rsidR="008E042B" w:rsidRPr="008E042B" w:rsidRDefault="008E042B" w:rsidP="008E042B">
            <w:pPr>
              <w:widowControl w:val="0"/>
              <w:tabs>
                <w:tab w:val="clear" w:pos="709"/>
                <w:tab w:val="decimal" w:pos="993"/>
                <w:tab w:val="left" w:pos="1134"/>
                <w:tab w:val="left" w:pos="1418"/>
              </w:tabs>
              <w:autoSpaceDE w:val="0"/>
              <w:autoSpaceDN w:val="0"/>
              <w:adjustRightInd w:val="0"/>
              <w:spacing w:line="252" w:lineRule="exact"/>
              <w:ind w:firstLine="0"/>
              <w:jc w:val="both"/>
              <w:rPr>
                <w:bCs/>
                <w:snapToGrid/>
              </w:rPr>
            </w:pPr>
          </w:p>
        </w:tc>
        <w:tc>
          <w:tcPr>
            <w:tcW w:w="3380" w:type="dxa"/>
          </w:tcPr>
          <w:p w:rsidR="008E042B" w:rsidRPr="008E042B" w:rsidRDefault="008E042B" w:rsidP="008E042B">
            <w:pPr>
              <w:widowControl w:val="0"/>
              <w:tabs>
                <w:tab w:val="clear" w:pos="709"/>
                <w:tab w:val="decimal" w:pos="993"/>
                <w:tab w:val="left" w:pos="1134"/>
                <w:tab w:val="left" w:pos="1418"/>
              </w:tabs>
              <w:autoSpaceDE w:val="0"/>
              <w:autoSpaceDN w:val="0"/>
              <w:adjustRightInd w:val="0"/>
              <w:spacing w:line="252" w:lineRule="exact"/>
              <w:ind w:firstLine="0"/>
              <w:jc w:val="both"/>
              <w:rPr>
                <w:bCs/>
                <w:snapToGrid/>
              </w:rPr>
            </w:pPr>
          </w:p>
        </w:tc>
      </w:tr>
      <w:tr w:rsidR="008E042B" w:rsidRPr="008E042B" w:rsidTr="00BD4B29">
        <w:tc>
          <w:tcPr>
            <w:tcW w:w="3379" w:type="dxa"/>
          </w:tcPr>
          <w:p w:rsidR="008E042B" w:rsidRPr="008E042B" w:rsidRDefault="008E042B" w:rsidP="008E042B">
            <w:pPr>
              <w:tabs>
                <w:tab w:val="clear" w:pos="709"/>
              </w:tabs>
              <w:suppressAutoHyphens/>
              <w:ind w:firstLine="0"/>
              <w:rPr>
                <w:snapToGrid/>
                <w:sz w:val="24"/>
                <w:szCs w:val="24"/>
                <w:lang w:eastAsia="ar-SA"/>
              </w:rPr>
            </w:pPr>
            <w:r w:rsidRPr="008E042B">
              <w:rPr>
                <w:snapToGrid/>
                <w:sz w:val="24"/>
                <w:szCs w:val="24"/>
                <w:lang w:eastAsia="ar-SA"/>
              </w:rPr>
              <w:t>по факсу:</w:t>
            </w:r>
          </w:p>
        </w:tc>
        <w:tc>
          <w:tcPr>
            <w:tcW w:w="3379" w:type="dxa"/>
            <w:gridSpan w:val="2"/>
          </w:tcPr>
          <w:p w:rsidR="008E042B" w:rsidRPr="008E042B" w:rsidRDefault="008E042B" w:rsidP="008E042B">
            <w:pPr>
              <w:widowControl w:val="0"/>
              <w:tabs>
                <w:tab w:val="clear" w:pos="709"/>
                <w:tab w:val="decimal" w:pos="993"/>
                <w:tab w:val="left" w:pos="1134"/>
                <w:tab w:val="left" w:pos="1418"/>
              </w:tabs>
              <w:autoSpaceDE w:val="0"/>
              <w:autoSpaceDN w:val="0"/>
              <w:adjustRightInd w:val="0"/>
              <w:spacing w:line="252" w:lineRule="exact"/>
              <w:ind w:firstLine="0"/>
              <w:jc w:val="both"/>
              <w:rPr>
                <w:bCs/>
                <w:snapToGrid/>
              </w:rPr>
            </w:pPr>
          </w:p>
        </w:tc>
        <w:tc>
          <w:tcPr>
            <w:tcW w:w="3380" w:type="dxa"/>
          </w:tcPr>
          <w:p w:rsidR="008E042B" w:rsidRPr="008E042B" w:rsidRDefault="008E042B" w:rsidP="008E042B">
            <w:pPr>
              <w:widowControl w:val="0"/>
              <w:tabs>
                <w:tab w:val="clear" w:pos="709"/>
                <w:tab w:val="decimal" w:pos="993"/>
                <w:tab w:val="left" w:pos="1134"/>
                <w:tab w:val="left" w:pos="1418"/>
              </w:tabs>
              <w:autoSpaceDE w:val="0"/>
              <w:autoSpaceDN w:val="0"/>
              <w:adjustRightInd w:val="0"/>
              <w:spacing w:line="252" w:lineRule="exact"/>
              <w:ind w:firstLine="0"/>
              <w:jc w:val="both"/>
              <w:rPr>
                <w:bCs/>
                <w:snapToGrid/>
              </w:rPr>
            </w:pPr>
          </w:p>
        </w:tc>
      </w:tr>
      <w:tr w:rsidR="008E042B" w:rsidRPr="008E042B" w:rsidTr="00BD4B29">
        <w:tc>
          <w:tcPr>
            <w:tcW w:w="3379" w:type="dxa"/>
          </w:tcPr>
          <w:p w:rsidR="008E042B" w:rsidRPr="008E042B" w:rsidRDefault="008E042B" w:rsidP="008E042B">
            <w:pPr>
              <w:tabs>
                <w:tab w:val="clear" w:pos="709"/>
              </w:tabs>
              <w:suppressAutoHyphens/>
              <w:ind w:firstLine="0"/>
              <w:rPr>
                <w:snapToGrid/>
                <w:sz w:val="24"/>
                <w:szCs w:val="24"/>
                <w:lang w:eastAsia="ar-SA"/>
              </w:rPr>
            </w:pPr>
            <w:r w:rsidRPr="008E042B">
              <w:rPr>
                <w:snapToGrid/>
                <w:sz w:val="24"/>
                <w:szCs w:val="24"/>
                <w:lang w:eastAsia="ar-SA"/>
              </w:rPr>
              <w:t>путем направления почтовой корреспонденции</w:t>
            </w:r>
          </w:p>
        </w:tc>
        <w:tc>
          <w:tcPr>
            <w:tcW w:w="3379" w:type="dxa"/>
            <w:gridSpan w:val="2"/>
          </w:tcPr>
          <w:p w:rsidR="008E042B" w:rsidRPr="008E042B" w:rsidRDefault="008E042B" w:rsidP="008E042B">
            <w:pPr>
              <w:widowControl w:val="0"/>
              <w:tabs>
                <w:tab w:val="clear" w:pos="709"/>
                <w:tab w:val="decimal" w:pos="993"/>
                <w:tab w:val="left" w:pos="1134"/>
                <w:tab w:val="left" w:pos="1418"/>
              </w:tabs>
              <w:autoSpaceDE w:val="0"/>
              <w:autoSpaceDN w:val="0"/>
              <w:adjustRightInd w:val="0"/>
              <w:spacing w:line="252" w:lineRule="exact"/>
              <w:ind w:firstLine="0"/>
              <w:jc w:val="both"/>
              <w:rPr>
                <w:bCs/>
                <w:snapToGrid/>
              </w:rPr>
            </w:pPr>
          </w:p>
        </w:tc>
        <w:tc>
          <w:tcPr>
            <w:tcW w:w="3380" w:type="dxa"/>
          </w:tcPr>
          <w:p w:rsidR="008E042B" w:rsidRPr="008E042B" w:rsidRDefault="008E042B" w:rsidP="008E042B">
            <w:pPr>
              <w:widowControl w:val="0"/>
              <w:tabs>
                <w:tab w:val="clear" w:pos="709"/>
                <w:tab w:val="decimal" w:pos="993"/>
                <w:tab w:val="left" w:pos="1134"/>
                <w:tab w:val="left" w:pos="1418"/>
              </w:tabs>
              <w:autoSpaceDE w:val="0"/>
              <w:autoSpaceDN w:val="0"/>
              <w:adjustRightInd w:val="0"/>
              <w:spacing w:line="252" w:lineRule="exact"/>
              <w:ind w:firstLine="0"/>
              <w:jc w:val="both"/>
              <w:rPr>
                <w:bCs/>
                <w:snapToGrid/>
              </w:rPr>
            </w:pPr>
          </w:p>
        </w:tc>
      </w:tr>
      <w:tr w:rsidR="008E042B" w:rsidRPr="008E042B" w:rsidTr="00BD4B29">
        <w:tc>
          <w:tcPr>
            <w:tcW w:w="3794" w:type="dxa"/>
            <w:gridSpan w:val="2"/>
          </w:tcPr>
          <w:p w:rsidR="008E042B" w:rsidRPr="008E042B" w:rsidRDefault="008E042B" w:rsidP="008E042B">
            <w:pPr>
              <w:tabs>
                <w:tab w:val="clear" w:pos="709"/>
              </w:tabs>
              <w:suppressAutoHyphens/>
              <w:ind w:firstLine="0"/>
              <w:rPr>
                <w:snapToGrid/>
                <w:sz w:val="24"/>
                <w:szCs w:val="24"/>
                <w:lang w:eastAsia="ar-SA"/>
              </w:rPr>
            </w:pPr>
            <w:r w:rsidRPr="008E042B">
              <w:rPr>
                <w:snapToGrid/>
                <w:sz w:val="24"/>
                <w:szCs w:val="24"/>
                <w:lang w:eastAsia="ar-SA"/>
              </w:rPr>
              <w:t>нарочным</w:t>
            </w:r>
          </w:p>
        </w:tc>
        <w:tc>
          <w:tcPr>
            <w:tcW w:w="2964" w:type="dxa"/>
          </w:tcPr>
          <w:p w:rsidR="008E042B" w:rsidRPr="008E042B" w:rsidRDefault="008E042B" w:rsidP="008E042B">
            <w:pPr>
              <w:widowControl w:val="0"/>
              <w:tabs>
                <w:tab w:val="clear" w:pos="709"/>
                <w:tab w:val="decimal" w:pos="993"/>
                <w:tab w:val="left" w:pos="1134"/>
                <w:tab w:val="left" w:pos="1418"/>
              </w:tabs>
              <w:autoSpaceDE w:val="0"/>
              <w:autoSpaceDN w:val="0"/>
              <w:adjustRightInd w:val="0"/>
              <w:spacing w:line="252" w:lineRule="exact"/>
              <w:ind w:firstLine="0"/>
              <w:jc w:val="both"/>
              <w:rPr>
                <w:bCs/>
                <w:snapToGrid/>
              </w:rPr>
            </w:pPr>
          </w:p>
        </w:tc>
        <w:tc>
          <w:tcPr>
            <w:tcW w:w="3380" w:type="dxa"/>
          </w:tcPr>
          <w:p w:rsidR="008E042B" w:rsidRPr="008E042B" w:rsidRDefault="008E042B" w:rsidP="008E042B">
            <w:pPr>
              <w:widowControl w:val="0"/>
              <w:tabs>
                <w:tab w:val="clear" w:pos="709"/>
                <w:tab w:val="decimal" w:pos="993"/>
                <w:tab w:val="left" w:pos="1134"/>
                <w:tab w:val="left" w:pos="1418"/>
              </w:tabs>
              <w:autoSpaceDE w:val="0"/>
              <w:autoSpaceDN w:val="0"/>
              <w:adjustRightInd w:val="0"/>
              <w:spacing w:line="252" w:lineRule="exact"/>
              <w:ind w:firstLine="0"/>
              <w:jc w:val="both"/>
              <w:rPr>
                <w:bCs/>
                <w:snapToGrid/>
              </w:rPr>
            </w:pPr>
          </w:p>
        </w:tc>
      </w:tr>
    </w:tbl>
    <w:p w:rsidR="008E042B" w:rsidRPr="008E042B" w:rsidRDefault="008E042B" w:rsidP="008E042B">
      <w:pPr>
        <w:widowControl w:val="0"/>
        <w:tabs>
          <w:tab w:val="clear" w:pos="709"/>
          <w:tab w:val="decimal" w:pos="993"/>
          <w:tab w:val="left" w:pos="1134"/>
          <w:tab w:val="left" w:pos="1418"/>
        </w:tabs>
        <w:autoSpaceDE w:val="0"/>
        <w:autoSpaceDN w:val="0"/>
        <w:adjustRightInd w:val="0"/>
        <w:spacing w:line="252" w:lineRule="exact"/>
        <w:jc w:val="both"/>
        <w:rPr>
          <w:bCs/>
          <w:snapToGrid/>
        </w:rPr>
      </w:pPr>
    </w:p>
    <w:p w:rsidR="008E042B" w:rsidRPr="008E042B" w:rsidRDefault="008E042B" w:rsidP="008E042B">
      <w:pPr>
        <w:tabs>
          <w:tab w:val="clear" w:pos="709"/>
          <w:tab w:val="decimal" w:pos="993"/>
          <w:tab w:val="left" w:pos="1134"/>
          <w:tab w:val="left" w:pos="1418"/>
        </w:tabs>
        <w:autoSpaceDE w:val="0"/>
        <w:autoSpaceDN w:val="0"/>
        <w:adjustRightInd w:val="0"/>
        <w:jc w:val="both"/>
        <w:rPr>
          <w:bCs/>
          <w:snapToGrid/>
        </w:rPr>
      </w:pPr>
      <w:r w:rsidRPr="008E042B">
        <w:rPr>
          <w:bCs/>
          <w:snapToGrid/>
        </w:rPr>
        <w:t>12.5. Настоящий Договор составлен в двух экземплярах, имеющих одинаковую силу, по одному для каждой из Сторон.</w:t>
      </w:r>
    </w:p>
    <w:p w:rsidR="008E042B" w:rsidRDefault="008E042B" w:rsidP="00AB6467">
      <w:pPr>
        <w:tabs>
          <w:tab w:val="left" w:pos="993"/>
        </w:tabs>
        <w:jc w:val="both"/>
        <w:rPr>
          <w:b/>
          <w:szCs w:val="28"/>
          <w:u w:val="single"/>
        </w:rPr>
      </w:pPr>
    </w:p>
    <w:p w:rsidR="008E042B" w:rsidRDefault="00BD4B29" w:rsidP="00BD4B29">
      <w:pPr>
        <w:pStyle w:val="a7"/>
        <w:numPr>
          <w:ilvl w:val="0"/>
          <w:numId w:val="56"/>
        </w:numPr>
        <w:tabs>
          <w:tab w:val="left" w:pos="993"/>
        </w:tabs>
        <w:jc w:val="both"/>
        <w:rPr>
          <w:b/>
          <w:szCs w:val="28"/>
          <w:u w:val="single"/>
        </w:rPr>
      </w:pPr>
      <w:r w:rsidRPr="00BD4B29">
        <w:rPr>
          <w:b/>
          <w:szCs w:val="28"/>
        </w:rPr>
        <w:t xml:space="preserve">В Приложении № 3 к Документации о закупке «Предложение о сотрудничестве» </w:t>
      </w:r>
      <w:r>
        <w:rPr>
          <w:b/>
          <w:szCs w:val="28"/>
          <w:u w:val="single"/>
        </w:rPr>
        <w:t>вместо:</w:t>
      </w:r>
    </w:p>
    <w:p w:rsidR="00BD4B29" w:rsidRPr="00BD4B29" w:rsidRDefault="00BD4B29" w:rsidP="00BD4B29">
      <w:pPr>
        <w:tabs>
          <w:tab w:val="left" w:pos="993"/>
        </w:tabs>
        <w:jc w:val="both"/>
        <w:rPr>
          <w:b/>
          <w:szCs w:val="28"/>
          <w:u w:val="single"/>
        </w:rPr>
      </w:pPr>
    </w:p>
    <w:p w:rsidR="00BD4B29" w:rsidRPr="00BD4B29" w:rsidRDefault="00BD4B29" w:rsidP="00BD4B29">
      <w:pPr>
        <w:numPr>
          <w:ilvl w:val="1"/>
          <w:numId w:val="68"/>
        </w:numPr>
        <w:tabs>
          <w:tab w:val="clear" w:pos="709"/>
        </w:tabs>
        <w:suppressAutoHyphens/>
        <w:ind w:left="-284" w:firstLine="567"/>
        <w:jc w:val="both"/>
        <w:rPr>
          <w:snapToGrid/>
          <w:sz w:val="24"/>
          <w:lang w:eastAsia="ar-SA"/>
        </w:rPr>
      </w:pPr>
      <w:r w:rsidRPr="00BD4B29">
        <w:rPr>
          <w:snapToGrid/>
          <w:sz w:val="24"/>
          <w:lang w:eastAsia="ar-SA"/>
        </w:rPr>
        <w:t>Терминальные, транспортно-экспедиционные услуги, связанные с приемом и отправлением груженых/порожних вагонов/контейнеров:</w:t>
      </w:r>
    </w:p>
    <w:p w:rsidR="00BD4B29" w:rsidRPr="00BD4B29" w:rsidRDefault="00BD4B29" w:rsidP="00BD4B29">
      <w:pPr>
        <w:tabs>
          <w:tab w:val="clear" w:pos="709"/>
        </w:tabs>
        <w:suppressAutoHyphens/>
        <w:ind w:firstLine="0"/>
        <w:jc w:val="center"/>
        <w:rPr>
          <w:b/>
          <w:color w:val="000000"/>
          <w:szCs w:val="28"/>
          <w:lang w:eastAsia="ar-SA"/>
        </w:rPr>
      </w:pPr>
    </w:p>
    <w:p w:rsidR="00BD4B29" w:rsidRPr="00BD4B29" w:rsidRDefault="00BD4B29" w:rsidP="00BD4B29">
      <w:pPr>
        <w:tabs>
          <w:tab w:val="clear" w:pos="709"/>
        </w:tabs>
        <w:suppressAutoHyphens/>
        <w:ind w:firstLine="0"/>
        <w:jc w:val="center"/>
        <w:rPr>
          <w:b/>
          <w:color w:val="000000"/>
          <w:szCs w:val="28"/>
          <w:lang w:eastAsia="ar-SA"/>
        </w:rPr>
      </w:pPr>
      <w:r w:rsidRPr="00BD4B29">
        <w:rPr>
          <w:b/>
          <w:color w:val="000000"/>
          <w:szCs w:val="28"/>
          <w:lang w:eastAsia="ar-SA"/>
        </w:rPr>
        <w:t xml:space="preserve">Перечень и ставки по </w:t>
      </w:r>
      <w:r w:rsidRPr="00BD4B29">
        <w:rPr>
          <w:b/>
          <w:snapToGrid/>
          <w:lang w:eastAsia="ar-SA"/>
        </w:rPr>
        <w:t xml:space="preserve">оказанию и/или организацию оказания терминальных, а также транспортно-экспедиционных услуг, связанных </w:t>
      </w:r>
      <w:r w:rsidRPr="00BD4B29">
        <w:rPr>
          <w:b/>
          <w:snapToGrid/>
          <w:lang w:eastAsia="ar-SA"/>
        </w:rPr>
        <w:lastRenderedPageBreak/>
        <w:t>с приемом и отправлением груженых/порожних вагонов/контейнеров</w:t>
      </w:r>
      <w:r w:rsidRPr="00BD4B29">
        <w:rPr>
          <w:b/>
          <w:color w:val="000000"/>
          <w:szCs w:val="28"/>
          <w:lang w:eastAsia="ar-SA"/>
        </w:rPr>
        <w:t xml:space="preserve"> на станции ________________ Московской ж.д.</w:t>
      </w:r>
    </w:p>
    <w:p w:rsidR="00BD4B29" w:rsidRPr="00BD4B29" w:rsidRDefault="00BD4B29" w:rsidP="00BD4B29">
      <w:pPr>
        <w:tabs>
          <w:tab w:val="clear" w:pos="709"/>
        </w:tabs>
        <w:suppressAutoHyphens/>
        <w:ind w:firstLine="0"/>
        <w:rPr>
          <w:b/>
          <w:color w:val="000000"/>
          <w:szCs w:val="28"/>
          <w:lang w:eastAsia="ar-SA"/>
        </w:rPr>
      </w:pPr>
    </w:p>
    <w:p w:rsidR="00BD4B29" w:rsidRPr="00BD4B29" w:rsidRDefault="00BD4B29" w:rsidP="00BD4B29">
      <w:pPr>
        <w:tabs>
          <w:tab w:val="clear" w:pos="709"/>
        </w:tabs>
        <w:suppressAutoHyphens/>
        <w:ind w:firstLine="0"/>
        <w:jc w:val="center"/>
        <w:rPr>
          <w:snapToGrid/>
          <w:sz w:val="16"/>
          <w:szCs w:val="16"/>
          <w:lang w:eastAsia="ar-SA"/>
        </w:rPr>
      </w:pPr>
    </w:p>
    <w:p w:rsidR="00BD4B29" w:rsidRPr="00BD4B29" w:rsidRDefault="00BD4B29" w:rsidP="00BD4B29">
      <w:pPr>
        <w:tabs>
          <w:tab w:val="clear" w:pos="709"/>
        </w:tabs>
        <w:suppressAutoHyphens/>
        <w:ind w:firstLine="0"/>
        <w:jc w:val="center"/>
        <w:rPr>
          <w:snapToGrid/>
          <w:sz w:val="16"/>
          <w:szCs w:val="16"/>
          <w:lang w:eastAsia="ar-SA"/>
        </w:rPr>
      </w:pPr>
    </w:p>
    <w:tbl>
      <w:tblPr>
        <w:tblW w:w="10065" w:type="dxa"/>
        <w:tblInd w:w="-176" w:type="dxa"/>
        <w:tblLayout w:type="fixed"/>
        <w:tblLook w:val="00A0"/>
      </w:tblPr>
      <w:tblGrid>
        <w:gridCol w:w="4253"/>
        <w:gridCol w:w="1985"/>
        <w:gridCol w:w="1134"/>
        <w:gridCol w:w="1417"/>
        <w:gridCol w:w="1276"/>
      </w:tblGrid>
      <w:tr w:rsidR="00BD4B29" w:rsidRPr="00BD4B29" w:rsidTr="00BD4B29">
        <w:trPr>
          <w:trHeight w:val="199"/>
        </w:trPr>
        <w:tc>
          <w:tcPr>
            <w:tcW w:w="4253" w:type="dxa"/>
            <w:vMerge w:val="restart"/>
            <w:tcBorders>
              <w:top w:val="single" w:sz="4" w:space="0" w:color="auto"/>
              <w:left w:val="single" w:sz="4" w:space="0" w:color="auto"/>
              <w:bottom w:val="single" w:sz="4" w:space="0" w:color="auto"/>
              <w:right w:val="single" w:sz="4" w:space="0" w:color="auto"/>
            </w:tcBorders>
            <w:shd w:val="pct20" w:color="000000" w:fill="FFFFFF"/>
            <w:vAlign w:val="center"/>
          </w:tcPr>
          <w:p w:rsidR="00BD4B29" w:rsidRPr="00BD4B29" w:rsidRDefault="00BD4B29" w:rsidP="00BD4B29">
            <w:pPr>
              <w:tabs>
                <w:tab w:val="clear" w:pos="709"/>
                <w:tab w:val="left" w:pos="993"/>
              </w:tabs>
              <w:suppressAutoHyphens/>
              <w:ind w:left="18" w:right="-207" w:hanging="18"/>
              <w:jc w:val="center"/>
              <w:rPr>
                <w:b/>
                <w:snapToGrid/>
                <w:sz w:val="24"/>
                <w:szCs w:val="24"/>
                <w:lang w:eastAsia="ar-SA"/>
              </w:rPr>
            </w:pPr>
            <w:r w:rsidRPr="00BD4B29">
              <w:rPr>
                <w:b/>
                <w:snapToGrid/>
                <w:sz w:val="24"/>
                <w:szCs w:val="24"/>
                <w:lang w:eastAsia="ar-SA"/>
              </w:rPr>
              <w:t>Наименование услуг</w:t>
            </w:r>
          </w:p>
        </w:tc>
        <w:tc>
          <w:tcPr>
            <w:tcW w:w="1985" w:type="dxa"/>
            <w:vMerge w:val="restart"/>
            <w:tcBorders>
              <w:top w:val="single" w:sz="4" w:space="0" w:color="auto"/>
              <w:bottom w:val="single" w:sz="4" w:space="0" w:color="auto"/>
              <w:right w:val="single" w:sz="4" w:space="0" w:color="auto"/>
            </w:tcBorders>
            <w:shd w:val="pct20" w:color="000000" w:fill="FFFFFF"/>
            <w:vAlign w:val="center"/>
          </w:tcPr>
          <w:p w:rsidR="00BD4B29" w:rsidRPr="00BD4B29" w:rsidRDefault="00BD4B29" w:rsidP="00BD4B29">
            <w:pPr>
              <w:tabs>
                <w:tab w:val="clear" w:pos="709"/>
                <w:tab w:val="left" w:pos="993"/>
              </w:tabs>
              <w:suppressAutoHyphens/>
              <w:ind w:right="38" w:firstLine="0"/>
              <w:jc w:val="center"/>
              <w:rPr>
                <w:b/>
                <w:snapToGrid/>
                <w:sz w:val="24"/>
                <w:szCs w:val="24"/>
                <w:lang w:eastAsia="ar-SA"/>
              </w:rPr>
            </w:pPr>
            <w:r w:rsidRPr="00BD4B29">
              <w:rPr>
                <w:b/>
                <w:snapToGrid/>
                <w:sz w:val="24"/>
                <w:szCs w:val="24"/>
                <w:lang w:eastAsia="ar-SA"/>
              </w:rPr>
              <w:t>Единица измерения</w:t>
            </w:r>
          </w:p>
        </w:tc>
        <w:tc>
          <w:tcPr>
            <w:tcW w:w="2551" w:type="dxa"/>
            <w:gridSpan w:val="2"/>
            <w:tcBorders>
              <w:top w:val="single" w:sz="4" w:space="0" w:color="auto"/>
              <w:left w:val="single" w:sz="4" w:space="0" w:color="auto"/>
              <w:bottom w:val="single" w:sz="4" w:space="0" w:color="auto"/>
              <w:right w:val="single" w:sz="4" w:space="0" w:color="auto"/>
            </w:tcBorders>
            <w:shd w:val="pct20" w:color="000000" w:fill="FFFFFF"/>
            <w:vAlign w:val="center"/>
          </w:tcPr>
          <w:p w:rsidR="00BD4B29" w:rsidRPr="00BD4B29" w:rsidRDefault="00BD4B29" w:rsidP="00BD4B29">
            <w:pPr>
              <w:tabs>
                <w:tab w:val="clear" w:pos="709"/>
                <w:tab w:val="left" w:pos="993"/>
              </w:tabs>
              <w:suppressAutoHyphens/>
              <w:ind w:right="-207" w:firstLine="0"/>
              <w:jc w:val="center"/>
              <w:rPr>
                <w:b/>
                <w:snapToGrid/>
                <w:sz w:val="24"/>
                <w:szCs w:val="24"/>
                <w:lang w:eastAsia="ar-SA"/>
              </w:rPr>
            </w:pPr>
            <w:r w:rsidRPr="00BD4B29">
              <w:rPr>
                <w:b/>
                <w:snapToGrid/>
                <w:sz w:val="24"/>
                <w:szCs w:val="24"/>
                <w:lang w:eastAsia="ar-SA"/>
              </w:rPr>
              <w:t>Цена, руб. без НДС с учетом всех расходов исполнителя и привлекаемых им третьих лиц</w:t>
            </w:r>
          </w:p>
        </w:tc>
        <w:tc>
          <w:tcPr>
            <w:tcW w:w="1276" w:type="dxa"/>
            <w:tcBorders>
              <w:top w:val="single" w:sz="4" w:space="0" w:color="auto"/>
              <w:left w:val="single" w:sz="4" w:space="0" w:color="auto"/>
              <w:bottom w:val="single" w:sz="4" w:space="0" w:color="auto"/>
              <w:right w:val="single" w:sz="4" w:space="0" w:color="auto"/>
            </w:tcBorders>
            <w:shd w:val="pct20" w:color="000000" w:fill="FFFFFF"/>
          </w:tcPr>
          <w:p w:rsidR="00BD4B29" w:rsidRPr="00BD4B29" w:rsidRDefault="00BD4B29" w:rsidP="00BD4B29">
            <w:pPr>
              <w:tabs>
                <w:tab w:val="clear" w:pos="709"/>
                <w:tab w:val="left" w:pos="993"/>
              </w:tabs>
              <w:suppressAutoHyphens/>
              <w:ind w:right="-207" w:firstLine="0"/>
              <w:jc w:val="center"/>
              <w:rPr>
                <w:b/>
                <w:i/>
                <w:snapToGrid/>
                <w:szCs w:val="28"/>
                <w:lang w:eastAsia="ar-SA"/>
              </w:rPr>
            </w:pPr>
          </w:p>
          <w:p w:rsidR="00BD4B29" w:rsidRPr="00BD4B29" w:rsidRDefault="00BD4B29" w:rsidP="00BD4B29">
            <w:pPr>
              <w:tabs>
                <w:tab w:val="clear" w:pos="709"/>
                <w:tab w:val="left" w:pos="993"/>
              </w:tabs>
              <w:suppressAutoHyphens/>
              <w:ind w:right="-207" w:firstLine="0"/>
              <w:jc w:val="center"/>
              <w:rPr>
                <w:b/>
                <w:i/>
                <w:snapToGrid/>
                <w:szCs w:val="28"/>
                <w:lang w:eastAsia="ar-SA"/>
              </w:rPr>
            </w:pPr>
          </w:p>
          <w:p w:rsidR="00BD4B29" w:rsidRPr="00BD4B29" w:rsidRDefault="00BD4B29" w:rsidP="00BD4B29">
            <w:pPr>
              <w:tabs>
                <w:tab w:val="clear" w:pos="709"/>
                <w:tab w:val="left" w:pos="993"/>
              </w:tabs>
              <w:suppressAutoHyphens/>
              <w:ind w:right="-207" w:firstLine="0"/>
              <w:jc w:val="center"/>
              <w:rPr>
                <w:b/>
                <w:snapToGrid/>
                <w:sz w:val="24"/>
                <w:szCs w:val="24"/>
                <w:lang w:eastAsia="ar-SA"/>
              </w:rPr>
            </w:pPr>
            <w:r w:rsidRPr="00BD4B29">
              <w:rPr>
                <w:b/>
                <w:i/>
                <w:snapToGrid/>
                <w:szCs w:val="28"/>
                <w:lang w:eastAsia="ar-SA"/>
              </w:rPr>
              <w:t>«</w:t>
            </w:r>
            <w:r w:rsidRPr="00BD4B29">
              <w:rPr>
                <w:b/>
                <w:i/>
                <w:snapToGrid/>
                <w:szCs w:val="28"/>
                <w:lang w:val="en-US" w:eastAsia="ar-SA"/>
              </w:rPr>
              <w:t>V</w:t>
            </w:r>
            <w:r w:rsidRPr="00BD4B29">
              <w:rPr>
                <w:b/>
                <w:i/>
                <w:snapToGrid/>
                <w:szCs w:val="28"/>
                <w:lang w:eastAsia="ar-SA"/>
              </w:rPr>
              <w:t>»</w:t>
            </w:r>
          </w:p>
        </w:tc>
      </w:tr>
      <w:tr w:rsidR="00BD4B29" w:rsidRPr="00BD4B29" w:rsidTr="00BD4B29">
        <w:trPr>
          <w:trHeight w:val="465"/>
        </w:trPr>
        <w:tc>
          <w:tcPr>
            <w:tcW w:w="4253" w:type="dxa"/>
            <w:vMerge/>
            <w:tcBorders>
              <w:top w:val="single" w:sz="4" w:space="0" w:color="auto"/>
              <w:left w:val="single" w:sz="4" w:space="0" w:color="auto"/>
              <w:bottom w:val="single" w:sz="4" w:space="0" w:color="auto"/>
              <w:right w:val="single" w:sz="4" w:space="0" w:color="auto"/>
            </w:tcBorders>
            <w:shd w:val="pct20" w:color="000000" w:fill="FFFFFF"/>
            <w:vAlign w:val="center"/>
          </w:tcPr>
          <w:p w:rsidR="00BD4B29" w:rsidRPr="00BD4B29" w:rsidRDefault="00BD4B29" w:rsidP="00BD4B29">
            <w:pPr>
              <w:tabs>
                <w:tab w:val="clear" w:pos="709"/>
                <w:tab w:val="left" w:pos="993"/>
              </w:tabs>
              <w:suppressAutoHyphens/>
              <w:ind w:left="18" w:right="-207" w:hanging="18"/>
              <w:jc w:val="center"/>
              <w:rPr>
                <w:b/>
                <w:snapToGrid/>
                <w:sz w:val="24"/>
                <w:szCs w:val="24"/>
                <w:lang w:eastAsia="ar-SA"/>
              </w:rPr>
            </w:pPr>
          </w:p>
        </w:tc>
        <w:tc>
          <w:tcPr>
            <w:tcW w:w="1985" w:type="dxa"/>
            <w:vMerge/>
            <w:tcBorders>
              <w:top w:val="single" w:sz="4" w:space="0" w:color="auto"/>
              <w:bottom w:val="single" w:sz="4" w:space="0" w:color="auto"/>
              <w:right w:val="single" w:sz="4" w:space="0" w:color="auto"/>
            </w:tcBorders>
            <w:shd w:val="pct20" w:color="000000" w:fill="FFFFFF"/>
            <w:vAlign w:val="center"/>
          </w:tcPr>
          <w:p w:rsidR="00BD4B29" w:rsidRPr="00BD4B29" w:rsidRDefault="00BD4B29" w:rsidP="00BD4B29">
            <w:pPr>
              <w:tabs>
                <w:tab w:val="clear" w:pos="709"/>
                <w:tab w:val="left" w:pos="993"/>
              </w:tabs>
              <w:suppressAutoHyphens/>
              <w:ind w:left="18" w:right="-207" w:hanging="18"/>
              <w:jc w:val="center"/>
              <w:rPr>
                <w:b/>
                <w:snapToGrid/>
                <w:sz w:val="24"/>
                <w:szCs w:val="24"/>
                <w:lang w:eastAsia="ar-SA"/>
              </w:rPr>
            </w:pPr>
          </w:p>
        </w:tc>
        <w:tc>
          <w:tcPr>
            <w:tcW w:w="1134" w:type="dxa"/>
            <w:tcBorders>
              <w:top w:val="single" w:sz="4" w:space="0" w:color="auto"/>
              <w:left w:val="single" w:sz="4" w:space="0" w:color="auto"/>
              <w:bottom w:val="single" w:sz="4" w:space="0" w:color="auto"/>
            </w:tcBorders>
            <w:shd w:val="pct20" w:color="000000" w:fill="FFFFFF"/>
            <w:vAlign w:val="center"/>
          </w:tcPr>
          <w:p w:rsidR="00BD4B29" w:rsidRPr="00BD4B29" w:rsidRDefault="00BD4B29" w:rsidP="00BD4B29">
            <w:pPr>
              <w:tabs>
                <w:tab w:val="clear" w:pos="709"/>
                <w:tab w:val="left" w:pos="993"/>
              </w:tabs>
              <w:suppressAutoHyphens/>
              <w:ind w:right="-207" w:firstLine="0"/>
              <w:jc w:val="center"/>
              <w:rPr>
                <w:b/>
                <w:snapToGrid/>
                <w:sz w:val="24"/>
                <w:szCs w:val="24"/>
                <w:lang w:eastAsia="ar-SA"/>
              </w:rPr>
            </w:pPr>
            <w:r w:rsidRPr="00BD4B29">
              <w:rPr>
                <w:b/>
                <w:snapToGrid/>
                <w:sz w:val="24"/>
                <w:szCs w:val="24"/>
                <w:lang w:eastAsia="ar-SA"/>
              </w:rPr>
              <w:t>20-фут.</w:t>
            </w:r>
          </w:p>
        </w:tc>
        <w:tc>
          <w:tcPr>
            <w:tcW w:w="1417" w:type="dxa"/>
            <w:tcBorders>
              <w:top w:val="single" w:sz="4" w:space="0" w:color="auto"/>
              <w:left w:val="single" w:sz="4" w:space="0" w:color="auto"/>
              <w:bottom w:val="single" w:sz="4" w:space="0" w:color="auto"/>
              <w:right w:val="single" w:sz="4" w:space="0" w:color="auto"/>
            </w:tcBorders>
            <w:shd w:val="pct20" w:color="000000" w:fill="FFFFFF"/>
            <w:vAlign w:val="center"/>
          </w:tcPr>
          <w:p w:rsidR="00BD4B29" w:rsidRPr="00BD4B29" w:rsidRDefault="00BD4B29" w:rsidP="00BD4B29">
            <w:pPr>
              <w:tabs>
                <w:tab w:val="clear" w:pos="709"/>
                <w:tab w:val="left" w:pos="993"/>
              </w:tabs>
              <w:suppressAutoHyphens/>
              <w:ind w:right="-207" w:firstLine="0"/>
              <w:jc w:val="center"/>
              <w:rPr>
                <w:b/>
                <w:snapToGrid/>
                <w:sz w:val="24"/>
                <w:szCs w:val="24"/>
                <w:lang w:eastAsia="ar-SA"/>
              </w:rPr>
            </w:pPr>
            <w:r w:rsidRPr="00BD4B29">
              <w:rPr>
                <w:b/>
                <w:snapToGrid/>
                <w:sz w:val="24"/>
                <w:szCs w:val="24"/>
                <w:lang w:eastAsia="ar-SA"/>
              </w:rPr>
              <w:t>40-фут</w:t>
            </w:r>
          </w:p>
        </w:tc>
        <w:tc>
          <w:tcPr>
            <w:tcW w:w="1276" w:type="dxa"/>
            <w:tcBorders>
              <w:top w:val="single" w:sz="4" w:space="0" w:color="auto"/>
              <w:left w:val="single" w:sz="4" w:space="0" w:color="auto"/>
              <w:bottom w:val="single" w:sz="4" w:space="0" w:color="auto"/>
              <w:right w:val="single" w:sz="4" w:space="0" w:color="auto"/>
            </w:tcBorders>
            <w:shd w:val="pct20" w:color="000000" w:fill="FFFFFF"/>
          </w:tcPr>
          <w:p w:rsidR="00BD4B29" w:rsidRPr="00BD4B29" w:rsidRDefault="00BD4B29" w:rsidP="00BD4B29">
            <w:pPr>
              <w:tabs>
                <w:tab w:val="clear" w:pos="709"/>
                <w:tab w:val="left" w:pos="993"/>
              </w:tabs>
              <w:suppressAutoHyphens/>
              <w:ind w:right="-207" w:firstLine="0"/>
              <w:jc w:val="center"/>
              <w:rPr>
                <w:b/>
                <w:snapToGrid/>
                <w:sz w:val="24"/>
                <w:szCs w:val="24"/>
                <w:lang w:eastAsia="ar-SA"/>
              </w:rPr>
            </w:pPr>
          </w:p>
        </w:tc>
      </w:tr>
      <w:tr w:rsidR="00BD4B29" w:rsidRPr="00BD4B29" w:rsidTr="00BD4B2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8789" w:type="dxa"/>
            <w:gridSpan w:val="4"/>
            <w:tcBorders>
              <w:top w:val="single" w:sz="4" w:space="0" w:color="auto"/>
            </w:tcBorders>
          </w:tcPr>
          <w:p w:rsidR="00BD4B29" w:rsidRPr="00BD4B29" w:rsidRDefault="00BD4B29" w:rsidP="00BD4B29">
            <w:pPr>
              <w:tabs>
                <w:tab w:val="clear" w:pos="709"/>
                <w:tab w:val="left" w:pos="993"/>
              </w:tabs>
              <w:suppressAutoHyphens/>
              <w:spacing w:before="120" w:after="120"/>
              <w:ind w:firstLine="0"/>
              <w:jc w:val="center"/>
              <w:rPr>
                <w:snapToGrid/>
                <w:sz w:val="22"/>
                <w:szCs w:val="22"/>
                <w:lang w:eastAsia="ar-SA"/>
              </w:rPr>
            </w:pPr>
            <w:r w:rsidRPr="00BD4B29">
              <w:rPr>
                <w:b/>
                <w:i/>
                <w:caps/>
                <w:snapToGrid/>
                <w:sz w:val="22"/>
                <w:szCs w:val="22"/>
                <w:lang w:eastAsia="ar-SA"/>
              </w:rPr>
              <w:t>1. пРИЕМ/ОТПРАВление КОНТЕЙНЕРОВ (одиночные/КОМПЛЕКТНЫЕ отправки)</w:t>
            </w:r>
          </w:p>
        </w:tc>
        <w:tc>
          <w:tcPr>
            <w:tcW w:w="1276" w:type="dxa"/>
            <w:tcBorders>
              <w:top w:val="single" w:sz="4" w:space="0" w:color="auto"/>
            </w:tcBorders>
          </w:tcPr>
          <w:p w:rsidR="00BD4B29" w:rsidRPr="00BD4B29" w:rsidRDefault="00BD4B29" w:rsidP="00BD4B29">
            <w:pPr>
              <w:tabs>
                <w:tab w:val="clear" w:pos="709"/>
                <w:tab w:val="left" w:pos="993"/>
              </w:tabs>
              <w:suppressAutoHyphens/>
              <w:spacing w:before="120" w:after="120"/>
              <w:ind w:firstLine="0"/>
              <w:jc w:val="center"/>
              <w:rPr>
                <w:b/>
                <w:i/>
                <w:caps/>
                <w:snapToGrid/>
                <w:sz w:val="22"/>
                <w:szCs w:val="22"/>
                <w:lang w:eastAsia="ar-SA"/>
              </w:rPr>
            </w:pPr>
          </w:p>
        </w:tc>
      </w:tr>
      <w:tr w:rsidR="00BD4B29" w:rsidRPr="00BD4B29" w:rsidTr="00BD4B2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925"/>
        </w:trPr>
        <w:tc>
          <w:tcPr>
            <w:tcW w:w="4253" w:type="dxa"/>
            <w:tcBorders>
              <w:right w:val="single" w:sz="4" w:space="0" w:color="auto"/>
            </w:tcBorders>
          </w:tcPr>
          <w:p w:rsidR="00BD4B29" w:rsidRPr="00BD4B29" w:rsidRDefault="00BD4B29" w:rsidP="00BD4B29">
            <w:pPr>
              <w:numPr>
                <w:ilvl w:val="1"/>
                <w:numId w:val="69"/>
              </w:numPr>
              <w:tabs>
                <w:tab w:val="clear" w:pos="709"/>
              </w:tabs>
              <w:suppressAutoHyphens/>
              <w:spacing w:before="120" w:after="120"/>
              <w:ind w:left="460" w:right="-108" w:hanging="460"/>
              <w:jc w:val="both"/>
              <w:rPr>
                <w:snapToGrid/>
                <w:sz w:val="22"/>
                <w:szCs w:val="22"/>
                <w:lang w:eastAsia="ar-SA"/>
              </w:rPr>
            </w:pPr>
            <w:r w:rsidRPr="00BD4B29">
              <w:rPr>
                <w:snapToGrid/>
                <w:sz w:val="22"/>
                <w:szCs w:val="22"/>
                <w:lang w:eastAsia="ar-SA"/>
              </w:rPr>
              <w:t>Терминальная обработка по приему контейнера на терминале</w:t>
            </w:r>
          </w:p>
          <w:p w:rsidR="00BD4B29" w:rsidRPr="00BD4B29" w:rsidRDefault="00BD4B29" w:rsidP="00BD4B29">
            <w:pPr>
              <w:tabs>
                <w:tab w:val="clear" w:pos="709"/>
                <w:tab w:val="left" w:pos="602"/>
              </w:tabs>
              <w:suppressAutoHyphens/>
              <w:ind w:firstLine="0"/>
              <w:contextualSpacing/>
              <w:jc w:val="both"/>
              <w:rPr>
                <w:snapToGrid/>
                <w:sz w:val="22"/>
                <w:szCs w:val="22"/>
                <w:lang w:eastAsia="ar-SA"/>
              </w:rPr>
            </w:pPr>
          </w:p>
        </w:tc>
        <w:tc>
          <w:tcPr>
            <w:tcW w:w="1985" w:type="dxa"/>
            <w:tcBorders>
              <w:left w:val="single" w:sz="4" w:space="0" w:color="auto"/>
              <w:right w:val="single" w:sz="4" w:space="0" w:color="auto"/>
            </w:tcBorders>
            <w:vAlign w:val="center"/>
          </w:tcPr>
          <w:p w:rsidR="00BD4B29" w:rsidRPr="00BD4B29" w:rsidRDefault="00BD4B29" w:rsidP="00BD4B29">
            <w:pPr>
              <w:tabs>
                <w:tab w:val="clear" w:pos="709"/>
                <w:tab w:val="left" w:pos="34"/>
              </w:tabs>
              <w:suppressAutoHyphens/>
              <w:spacing w:before="120" w:after="120"/>
              <w:ind w:left="34" w:firstLine="0"/>
              <w:contextualSpacing/>
              <w:jc w:val="center"/>
              <w:rPr>
                <w:snapToGrid/>
                <w:sz w:val="22"/>
                <w:szCs w:val="22"/>
                <w:lang w:eastAsia="ar-SA"/>
              </w:rPr>
            </w:pPr>
            <w:r w:rsidRPr="00BD4B29">
              <w:rPr>
                <w:snapToGrid/>
                <w:sz w:val="22"/>
                <w:szCs w:val="22"/>
                <w:lang w:eastAsia="ar-SA"/>
              </w:rPr>
              <w:t>контейнер</w:t>
            </w:r>
          </w:p>
        </w:tc>
        <w:tc>
          <w:tcPr>
            <w:tcW w:w="2551" w:type="dxa"/>
            <w:gridSpan w:val="2"/>
            <w:tcBorders>
              <w:left w:val="single" w:sz="4" w:space="0" w:color="auto"/>
            </w:tcBorders>
            <w:vAlign w:val="center"/>
          </w:tcPr>
          <w:p w:rsidR="00BD4B29" w:rsidRPr="00BD4B29" w:rsidRDefault="00BD4B29" w:rsidP="00BD4B29">
            <w:pPr>
              <w:tabs>
                <w:tab w:val="clear" w:pos="709"/>
                <w:tab w:val="left" w:pos="993"/>
              </w:tabs>
              <w:suppressAutoHyphens/>
              <w:spacing w:before="120" w:after="120"/>
              <w:ind w:firstLine="0"/>
              <w:jc w:val="center"/>
              <w:rPr>
                <w:b/>
                <w:i/>
                <w:caps/>
                <w:snapToGrid/>
                <w:sz w:val="22"/>
                <w:szCs w:val="22"/>
                <w:lang w:eastAsia="ar-SA"/>
              </w:rPr>
            </w:pPr>
          </w:p>
        </w:tc>
        <w:tc>
          <w:tcPr>
            <w:tcW w:w="1276" w:type="dxa"/>
            <w:tcBorders>
              <w:left w:val="single" w:sz="4" w:space="0" w:color="auto"/>
            </w:tcBorders>
          </w:tcPr>
          <w:p w:rsidR="00BD4B29" w:rsidRPr="00BD4B29" w:rsidRDefault="00BD4B29" w:rsidP="00BD4B29">
            <w:pPr>
              <w:tabs>
                <w:tab w:val="clear" w:pos="709"/>
                <w:tab w:val="left" w:pos="993"/>
              </w:tabs>
              <w:suppressAutoHyphens/>
              <w:spacing w:before="120" w:after="120"/>
              <w:ind w:firstLine="0"/>
              <w:jc w:val="center"/>
              <w:rPr>
                <w:b/>
                <w:i/>
                <w:caps/>
                <w:snapToGrid/>
                <w:sz w:val="22"/>
                <w:szCs w:val="22"/>
                <w:lang w:eastAsia="ar-SA"/>
              </w:rPr>
            </w:pPr>
          </w:p>
        </w:tc>
      </w:tr>
      <w:tr w:rsidR="00BD4B29" w:rsidRPr="00BD4B29" w:rsidTr="00BD4B2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53"/>
        </w:trPr>
        <w:tc>
          <w:tcPr>
            <w:tcW w:w="4253" w:type="dxa"/>
            <w:tcBorders>
              <w:right w:val="single" w:sz="4" w:space="0" w:color="auto"/>
            </w:tcBorders>
          </w:tcPr>
          <w:p w:rsidR="00BD4B29" w:rsidRPr="00BD4B29" w:rsidRDefault="00BD4B29" w:rsidP="00BD4B29">
            <w:pPr>
              <w:numPr>
                <w:ilvl w:val="1"/>
                <w:numId w:val="69"/>
              </w:numPr>
              <w:tabs>
                <w:tab w:val="clear" w:pos="709"/>
                <w:tab w:val="left" w:pos="460"/>
              </w:tabs>
              <w:suppressAutoHyphens/>
              <w:spacing w:before="120" w:after="120"/>
              <w:ind w:left="460" w:hanging="460"/>
              <w:jc w:val="both"/>
              <w:rPr>
                <w:snapToGrid/>
                <w:sz w:val="22"/>
                <w:szCs w:val="22"/>
                <w:lang w:eastAsia="ar-SA"/>
              </w:rPr>
            </w:pPr>
            <w:r w:rsidRPr="00BD4B29">
              <w:rPr>
                <w:snapToGrid/>
                <w:sz w:val="22"/>
                <w:szCs w:val="22"/>
                <w:lang w:eastAsia="ar-SA"/>
              </w:rPr>
              <w:t>Терминальная обработка по отправлению контейнера с терминала</w:t>
            </w:r>
          </w:p>
          <w:p w:rsidR="00BD4B29" w:rsidRPr="00BD4B29" w:rsidRDefault="00BD4B29" w:rsidP="00BD4B29">
            <w:pPr>
              <w:tabs>
                <w:tab w:val="clear" w:pos="709"/>
                <w:tab w:val="left" w:pos="602"/>
              </w:tabs>
              <w:suppressAutoHyphens/>
              <w:ind w:firstLine="0"/>
              <w:jc w:val="both"/>
              <w:rPr>
                <w:snapToGrid/>
                <w:sz w:val="22"/>
                <w:szCs w:val="22"/>
                <w:lang w:eastAsia="ar-SA"/>
              </w:rPr>
            </w:pPr>
          </w:p>
        </w:tc>
        <w:tc>
          <w:tcPr>
            <w:tcW w:w="1985" w:type="dxa"/>
            <w:tcBorders>
              <w:left w:val="single" w:sz="4" w:space="0" w:color="auto"/>
              <w:right w:val="single" w:sz="4" w:space="0" w:color="auto"/>
            </w:tcBorders>
            <w:vAlign w:val="center"/>
          </w:tcPr>
          <w:p w:rsidR="00BD4B29" w:rsidRPr="00BD4B29" w:rsidRDefault="00BD4B29" w:rsidP="00BD4B29">
            <w:pPr>
              <w:tabs>
                <w:tab w:val="clear" w:pos="709"/>
                <w:tab w:val="left" w:pos="993"/>
              </w:tabs>
              <w:suppressAutoHyphens/>
              <w:spacing w:before="120" w:after="120"/>
              <w:ind w:firstLine="0"/>
              <w:jc w:val="center"/>
              <w:rPr>
                <w:snapToGrid/>
                <w:sz w:val="22"/>
                <w:szCs w:val="22"/>
                <w:lang w:eastAsia="ar-SA"/>
              </w:rPr>
            </w:pPr>
            <w:bookmarkStart w:id="0" w:name="_GoBack"/>
            <w:bookmarkEnd w:id="0"/>
            <w:r w:rsidRPr="00BD4B29">
              <w:rPr>
                <w:snapToGrid/>
                <w:sz w:val="22"/>
                <w:szCs w:val="22"/>
                <w:lang w:eastAsia="ar-SA"/>
              </w:rPr>
              <w:t>контейнер</w:t>
            </w:r>
          </w:p>
        </w:tc>
        <w:tc>
          <w:tcPr>
            <w:tcW w:w="2551" w:type="dxa"/>
            <w:gridSpan w:val="2"/>
            <w:tcBorders>
              <w:left w:val="single" w:sz="4" w:space="0" w:color="auto"/>
            </w:tcBorders>
            <w:vAlign w:val="center"/>
          </w:tcPr>
          <w:p w:rsidR="00BD4B29" w:rsidRPr="00BD4B29" w:rsidRDefault="00BD4B29" w:rsidP="00BD4B29">
            <w:pPr>
              <w:tabs>
                <w:tab w:val="clear" w:pos="709"/>
                <w:tab w:val="left" w:pos="993"/>
              </w:tabs>
              <w:suppressAutoHyphens/>
              <w:spacing w:before="120" w:after="120"/>
              <w:ind w:firstLine="0"/>
              <w:jc w:val="center"/>
              <w:rPr>
                <w:b/>
                <w:i/>
                <w:caps/>
                <w:snapToGrid/>
                <w:sz w:val="22"/>
                <w:szCs w:val="22"/>
                <w:lang w:eastAsia="ar-SA"/>
              </w:rPr>
            </w:pPr>
          </w:p>
        </w:tc>
        <w:tc>
          <w:tcPr>
            <w:tcW w:w="1276" w:type="dxa"/>
            <w:tcBorders>
              <w:left w:val="single" w:sz="4" w:space="0" w:color="auto"/>
            </w:tcBorders>
          </w:tcPr>
          <w:p w:rsidR="00BD4B29" w:rsidRPr="00BD4B29" w:rsidRDefault="00BD4B29" w:rsidP="00BD4B29">
            <w:pPr>
              <w:tabs>
                <w:tab w:val="clear" w:pos="709"/>
                <w:tab w:val="left" w:pos="993"/>
              </w:tabs>
              <w:suppressAutoHyphens/>
              <w:spacing w:before="120" w:after="120"/>
              <w:ind w:firstLine="0"/>
              <w:jc w:val="center"/>
              <w:rPr>
                <w:b/>
                <w:i/>
                <w:caps/>
                <w:snapToGrid/>
                <w:sz w:val="22"/>
                <w:szCs w:val="22"/>
                <w:lang w:eastAsia="ar-SA"/>
              </w:rPr>
            </w:pPr>
          </w:p>
        </w:tc>
      </w:tr>
      <w:tr w:rsidR="00BD4B29" w:rsidRPr="00BD4B29" w:rsidTr="00BD4B2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405"/>
        </w:trPr>
        <w:tc>
          <w:tcPr>
            <w:tcW w:w="8789" w:type="dxa"/>
            <w:gridSpan w:val="4"/>
          </w:tcPr>
          <w:p w:rsidR="00BD4B29" w:rsidRPr="00BD4B29" w:rsidRDefault="00BD4B29" w:rsidP="00BD4B29">
            <w:pPr>
              <w:tabs>
                <w:tab w:val="clear" w:pos="709"/>
                <w:tab w:val="left" w:pos="993"/>
              </w:tabs>
              <w:suppressAutoHyphens/>
              <w:spacing w:before="120" w:after="120"/>
              <w:ind w:firstLine="0"/>
              <w:jc w:val="center"/>
              <w:rPr>
                <w:b/>
                <w:i/>
                <w:caps/>
                <w:snapToGrid/>
                <w:sz w:val="22"/>
                <w:szCs w:val="22"/>
                <w:lang w:eastAsia="ar-SA"/>
              </w:rPr>
            </w:pPr>
            <w:r w:rsidRPr="00BD4B29">
              <w:rPr>
                <w:b/>
                <w:i/>
                <w:caps/>
                <w:snapToGrid/>
                <w:sz w:val="22"/>
                <w:szCs w:val="22"/>
                <w:lang w:eastAsia="ar-SA"/>
              </w:rPr>
              <w:t>2. пРИЕМ/ОТПРавление КОНТЕЙНЕРОВ (В СОСТАВЕ КОНТЕЙНЕРНОГО ПОЕзДА)</w:t>
            </w:r>
          </w:p>
        </w:tc>
        <w:tc>
          <w:tcPr>
            <w:tcW w:w="1276" w:type="dxa"/>
          </w:tcPr>
          <w:p w:rsidR="00BD4B29" w:rsidRPr="00BD4B29" w:rsidRDefault="00BD4B29" w:rsidP="00BD4B29">
            <w:pPr>
              <w:tabs>
                <w:tab w:val="clear" w:pos="709"/>
                <w:tab w:val="left" w:pos="993"/>
              </w:tabs>
              <w:suppressAutoHyphens/>
              <w:spacing w:before="120" w:after="120"/>
              <w:ind w:firstLine="0"/>
              <w:jc w:val="center"/>
              <w:rPr>
                <w:b/>
                <w:i/>
                <w:caps/>
                <w:snapToGrid/>
                <w:sz w:val="22"/>
                <w:szCs w:val="22"/>
                <w:lang w:eastAsia="ar-SA"/>
              </w:rPr>
            </w:pPr>
          </w:p>
        </w:tc>
      </w:tr>
      <w:tr w:rsidR="00BD4B29" w:rsidRPr="00BD4B29" w:rsidTr="00BD4B2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907"/>
        </w:trPr>
        <w:tc>
          <w:tcPr>
            <w:tcW w:w="4253" w:type="dxa"/>
            <w:tcBorders>
              <w:right w:val="single" w:sz="4" w:space="0" w:color="auto"/>
            </w:tcBorders>
          </w:tcPr>
          <w:p w:rsidR="00BD4B29" w:rsidRPr="00BD4B29" w:rsidRDefault="00BD4B29" w:rsidP="00BD4B29">
            <w:pPr>
              <w:numPr>
                <w:ilvl w:val="0"/>
                <w:numId w:val="70"/>
              </w:numPr>
              <w:tabs>
                <w:tab w:val="clear" w:pos="709"/>
                <w:tab w:val="left" w:pos="460"/>
              </w:tabs>
              <w:suppressAutoHyphens/>
              <w:spacing w:before="120" w:after="120"/>
              <w:ind w:left="460" w:hanging="426"/>
              <w:jc w:val="both"/>
              <w:rPr>
                <w:snapToGrid/>
                <w:sz w:val="22"/>
                <w:szCs w:val="22"/>
                <w:lang w:eastAsia="ar-SA"/>
              </w:rPr>
            </w:pPr>
            <w:r w:rsidRPr="00BD4B29">
              <w:rPr>
                <w:snapToGrid/>
                <w:sz w:val="22"/>
                <w:szCs w:val="22"/>
                <w:lang w:eastAsia="ar-SA"/>
              </w:rPr>
              <w:t xml:space="preserve">Терминальная обработка по приему контейнера на терминале </w:t>
            </w:r>
          </w:p>
          <w:p w:rsidR="00BD4B29" w:rsidRPr="00BD4B29" w:rsidRDefault="00BD4B29" w:rsidP="00BD4B29">
            <w:pPr>
              <w:tabs>
                <w:tab w:val="clear" w:pos="709"/>
                <w:tab w:val="left" w:pos="602"/>
              </w:tabs>
              <w:suppressAutoHyphens/>
              <w:ind w:firstLine="0"/>
              <w:jc w:val="both"/>
              <w:rPr>
                <w:i/>
                <w:caps/>
                <w:snapToGrid/>
                <w:sz w:val="22"/>
                <w:szCs w:val="22"/>
                <w:lang w:eastAsia="ar-SA"/>
              </w:rPr>
            </w:pPr>
          </w:p>
        </w:tc>
        <w:tc>
          <w:tcPr>
            <w:tcW w:w="1985" w:type="dxa"/>
            <w:tcBorders>
              <w:left w:val="single" w:sz="4" w:space="0" w:color="auto"/>
              <w:right w:val="single" w:sz="4" w:space="0" w:color="auto"/>
            </w:tcBorders>
            <w:vAlign w:val="center"/>
          </w:tcPr>
          <w:p w:rsidR="00BD4B29" w:rsidRPr="00BD4B29" w:rsidRDefault="00BD4B29" w:rsidP="00BD4B29">
            <w:pPr>
              <w:tabs>
                <w:tab w:val="clear" w:pos="709"/>
                <w:tab w:val="left" w:pos="993"/>
              </w:tabs>
              <w:suppressAutoHyphens/>
              <w:spacing w:before="120" w:after="120"/>
              <w:ind w:firstLine="0"/>
              <w:jc w:val="center"/>
              <w:rPr>
                <w:b/>
                <w:i/>
                <w:caps/>
                <w:snapToGrid/>
                <w:sz w:val="22"/>
                <w:szCs w:val="22"/>
                <w:lang w:eastAsia="ar-SA"/>
              </w:rPr>
            </w:pPr>
            <w:r w:rsidRPr="00BD4B29">
              <w:rPr>
                <w:snapToGrid/>
                <w:sz w:val="22"/>
                <w:szCs w:val="22"/>
                <w:lang w:eastAsia="ar-SA"/>
              </w:rPr>
              <w:t>контейнер</w:t>
            </w:r>
          </w:p>
        </w:tc>
        <w:tc>
          <w:tcPr>
            <w:tcW w:w="2551" w:type="dxa"/>
            <w:gridSpan w:val="2"/>
            <w:tcBorders>
              <w:left w:val="single" w:sz="4" w:space="0" w:color="auto"/>
            </w:tcBorders>
            <w:vAlign w:val="center"/>
          </w:tcPr>
          <w:p w:rsidR="00BD4B29" w:rsidRPr="00BD4B29" w:rsidRDefault="00BD4B29" w:rsidP="00BD4B29">
            <w:pPr>
              <w:tabs>
                <w:tab w:val="clear" w:pos="709"/>
                <w:tab w:val="left" w:pos="993"/>
              </w:tabs>
              <w:suppressAutoHyphens/>
              <w:spacing w:before="120" w:after="120"/>
              <w:ind w:firstLine="0"/>
              <w:jc w:val="center"/>
              <w:rPr>
                <w:b/>
                <w:i/>
                <w:caps/>
                <w:snapToGrid/>
                <w:sz w:val="22"/>
                <w:szCs w:val="22"/>
                <w:lang w:eastAsia="ar-SA"/>
              </w:rPr>
            </w:pPr>
          </w:p>
        </w:tc>
        <w:tc>
          <w:tcPr>
            <w:tcW w:w="1276" w:type="dxa"/>
            <w:tcBorders>
              <w:left w:val="single" w:sz="4" w:space="0" w:color="auto"/>
            </w:tcBorders>
          </w:tcPr>
          <w:p w:rsidR="00BD4B29" w:rsidRPr="00BD4B29" w:rsidRDefault="00BD4B29" w:rsidP="00BD4B29">
            <w:pPr>
              <w:tabs>
                <w:tab w:val="clear" w:pos="709"/>
                <w:tab w:val="left" w:pos="993"/>
              </w:tabs>
              <w:suppressAutoHyphens/>
              <w:spacing w:before="120" w:after="120"/>
              <w:ind w:firstLine="0"/>
              <w:jc w:val="center"/>
              <w:rPr>
                <w:b/>
                <w:i/>
                <w:caps/>
                <w:snapToGrid/>
                <w:sz w:val="22"/>
                <w:szCs w:val="22"/>
                <w:lang w:eastAsia="ar-SA"/>
              </w:rPr>
            </w:pPr>
          </w:p>
        </w:tc>
      </w:tr>
      <w:tr w:rsidR="00BD4B29" w:rsidRPr="00BD4B29" w:rsidTr="00BD4B2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707"/>
        </w:trPr>
        <w:tc>
          <w:tcPr>
            <w:tcW w:w="4253" w:type="dxa"/>
            <w:tcBorders>
              <w:bottom w:val="double" w:sz="4" w:space="0" w:color="auto"/>
              <w:right w:val="single" w:sz="4" w:space="0" w:color="auto"/>
            </w:tcBorders>
          </w:tcPr>
          <w:p w:rsidR="00BD4B29" w:rsidRPr="00BD4B29" w:rsidRDefault="00BD4B29" w:rsidP="00BD4B29">
            <w:pPr>
              <w:numPr>
                <w:ilvl w:val="0"/>
                <w:numId w:val="70"/>
              </w:numPr>
              <w:tabs>
                <w:tab w:val="clear" w:pos="709"/>
                <w:tab w:val="left" w:pos="460"/>
              </w:tabs>
              <w:suppressAutoHyphens/>
              <w:spacing w:before="120" w:after="120"/>
              <w:ind w:left="460" w:hanging="426"/>
              <w:jc w:val="both"/>
              <w:rPr>
                <w:snapToGrid/>
                <w:sz w:val="22"/>
                <w:szCs w:val="22"/>
                <w:lang w:eastAsia="ar-SA"/>
              </w:rPr>
            </w:pPr>
            <w:r w:rsidRPr="00BD4B29">
              <w:rPr>
                <w:snapToGrid/>
                <w:sz w:val="22"/>
                <w:szCs w:val="22"/>
                <w:lang w:eastAsia="ar-SA"/>
              </w:rPr>
              <w:t>Терминальная обработка по отправлению груженого контейнера с терминала</w:t>
            </w:r>
          </w:p>
          <w:p w:rsidR="00BD4B29" w:rsidRPr="00BD4B29" w:rsidRDefault="00BD4B29" w:rsidP="00BD4B29">
            <w:pPr>
              <w:tabs>
                <w:tab w:val="clear" w:pos="709"/>
                <w:tab w:val="left" w:pos="602"/>
              </w:tabs>
              <w:suppressAutoHyphens/>
              <w:ind w:firstLine="0"/>
              <w:contextualSpacing/>
              <w:jc w:val="both"/>
              <w:rPr>
                <w:snapToGrid/>
                <w:sz w:val="22"/>
                <w:szCs w:val="22"/>
                <w:lang w:eastAsia="ar-SA"/>
              </w:rPr>
            </w:pPr>
          </w:p>
        </w:tc>
        <w:tc>
          <w:tcPr>
            <w:tcW w:w="1985" w:type="dxa"/>
            <w:tcBorders>
              <w:left w:val="single" w:sz="4" w:space="0" w:color="auto"/>
              <w:bottom w:val="double" w:sz="4" w:space="0" w:color="auto"/>
              <w:right w:val="single" w:sz="4" w:space="0" w:color="auto"/>
            </w:tcBorders>
            <w:vAlign w:val="center"/>
          </w:tcPr>
          <w:p w:rsidR="00BD4B29" w:rsidRPr="00BD4B29" w:rsidRDefault="00BD4B29" w:rsidP="00BD4B29">
            <w:pPr>
              <w:tabs>
                <w:tab w:val="clear" w:pos="709"/>
                <w:tab w:val="left" w:pos="993"/>
              </w:tabs>
              <w:suppressAutoHyphens/>
              <w:spacing w:before="120" w:after="120"/>
              <w:ind w:firstLine="0"/>
              <w:jc w:val="center"/>
              <w:rPr>
                <w:snapToGrid/>
                <w:sz w:val="22"/>
                <w:szCs w:val="22"/>
                <w:lang w:eastAsia="ar-SA"/>
              </w:rPr>
            </w:pPr>
            <w:r w:rsidRPr="00BD4B29">
              <w:rPr>
                <w:snapToGrid/>
                <w:sz w:val="22"/>
                <w:szCs w:val="22"/>
                <w:lang w:eastAsia="ar-SA"/>
              </w:rPr>
              <w:t>контейнер</w:t>
            </w:r>
          </w:p>
        </w:tc>
        <w:tc>
          <w:tcPr>
            <w:tcW w:w="2551" w:type="dxa"/>
            <w:gridSpan w:val="2"/>
            <w:tcBorders>
              <w:left w:val="single" w:sz="4" w:space="0" w:color="auto"/>
              <w:bottom w:val="double" w:sz="4" w:space="0" w:color="auto"/>
            </w:tcBorders>
            <w:vAlign w:val="center"/>
          </w:tcPr>
          <w:p w:rsidR="00BD4B29" w:rsidRPr="00BD4B29" w:rsidRDefault="00BD4B29" w:rsidP="00BD4B29">
            <w:pPr>
              <w:tabs>
                <w:tab w:val="clear" w:pos="709"/>
                <w:tab w:val="left" w:pos="34"/>
              </w:tabs>
              <w:suppressAutoHyphens/>
              <w:spacing w:before="120" w:after="120"/>
              <w:ind w:left="34" w:firstLine="0"/>
              <w:jc w:val="center"/>
              <w:rPr>
                <w:b/>
                <w:i/>
                <w:caps/>
                <w:snapToGrid/>
                <w:sz w:val="22"/>
                <w:szCs w:val="22"/>
                <w:lang w:eastAsia="ar-SA"/>
              </w:rPr>
            </w:pPr>
          </w:p>
        </w:tc>
        <w:tc>
          <w:tcPr>
            <w:tcW w:w="1276" w:type="dxa"/>
            <w:tcBorders>
              <w:left w:val="single" w:sz="4" w:space="0" w:color="auto"/>
              <w:bottom w:val="double" w:sz="4" w:space="0" w:color="auto"/>
            </w:tcBorders>
          </w:tcPr>
          <w:p w:rsidR="00BD4B29" w:rsidRPr="00BD4B29" w:rsidRDefault="00BD4B29" w:rsidP="00BD4B29">
            <w:pPr>
              <w:tabs>
                <w:tab w:val="clear" w:pos="709"/>
                <w:tab w:val="left" w:pos="34"/>
              </w:tabs>
              <w:suppressAutoHyphens/>
              <w:spacing w:before="120" w:after="120"/>
              <w:ind w:left="34" w:firstLine="0"/>
              <w:jc w:val="center"/>
              <w:rPr>
                <w:b/>
                <w:i/>
                <w:caps/>
                <w:snapToGrid/>
                <w:sz w:val="22"/>
                <w:szCs w:val="22"/>
                <w:lang w:eastAsia="ar-SA"/>
              </w:rPr>
            </w:pPr>
          </w:p>
        </w:tc>
      </w:tr>
      <w:tr w:rsidR="00BD4B29" w:rsidRPr="00BD4B29" w:rsidTr="00BD4B2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603"/>
        </w:trPr>
        <w:tc>
          <w:tcPr>
            <w:tcW w:w="8789" w:type="dxa"/>
            <w:gridSpan w:val="4"/>
            <w:tcBorders>
              <w:bottom w:val="double" w:sz="4" w:space="0" w:color="auto"/>
            </w:tcBorders>
            <w:vAlign w:val="center"/>
          </w:tcPr>
          <w:p w:rsidR="00BD4B29" w:rsidRPr="00BD4B29" w:rsidRDefault="00BD4B29" w:rsidP="00BD4B29">
            <w:pPr>
              <w:tabs>
                <w:tab w:val="clear" w:pos="709"/>
                <w:tab w:val="left" w:pos="993"/>
              </w:tabs>
              <w:suppressAutoHyphens/>
              <w:spacing w:before="120" w:after="120"/>
              <w:ind w:left="573" w:firstLine="0"/>
              <w:contextualSpacing/>
              <w:jc w:val="center"/>
              <w:rPr>
                <w:b/>
                <w:i/>
                <w:caps/>
                <w:snapToGrid/>
                <w:sz w:val="22"/>
                <w:szCs w:val="22"/>
                <w:lang w:eastAsia="ar-SA"/>
              </w:rPr>
            </w:pPr>
            <w:r w:rsidRPr="00BD4B29">
              <w:rPr>
                <w:b/>
                <w:i/>
                <w:caps/>
                <w:snapToGrid/>
                <w:sz w:val="22"/>
                <w:szCs w:val="22"/>
                <w:lang w:eastAsia="ar-SA"/>
              </w:rPr>
              <w:t xml:space="preserve">3. пРИЕМ/ОТПРАвление порожних контейнеров </w:t>
            </w:r>
          </w:p>
          <w:p w:rsidR="00BD4B29" w:rsidRPr="00BD4B29" w:rsidRDefault="00BD4B29" w:rsidP="00BD4B29">
            <w:pPr>
              <w:tabs>
                <w:tab w:val="clear" w:pos="709"/>
                <w:tab w:val="left" w:pos="993"/>
              </w:tabs>
              <w:suppressAutoHyphens/>
              <w:spacing w:before="120" w:after="120"/>
              <w:ind w:left="573" w:firstLine="0"/>
              <w:contextualSpacing/>
              <w:rPr>
                <w:b/>
                <w:i/>
                <w:caps/>
                <w:snapToGrid/>
                <w:sz w:val="22"/>
                <w:szCs w:val="22"/>
                <w:lang w:eastAsia="ar-SA"/>
              </w:rPr>
            </w:pPr>
          </w:p>
        </w:tc>
        <w:tc>
          <w:tcPr>
            <w:tcW w:w="1276" w:type="dxa"/>
            <w:tcBorders>
              <w:bottom w:val="double" w:sz="4" w:space="0" w:color="auto"/>
            </w:tcBorders>
          </w:tcPr>
          <w:p w:rsidR="00BD4B29" w:rsidRPr="00BD4B29" w:rsidRDefault="00BD4B29" w:rsidP="00BD4B29">
            <w:pPr>
              <w:tabs>
                <w:tab w:val="clear" w:pos="709"/>
                <w:tab w:val="left" w:pos="993"/>
              </w:tabs>
              <w:suppressAutoHyphens/>
              <w:spacing w:before="120" w:after="120"/>
              <w:ind w:left="573" w:firstLine="0"/>
              <w:contextualSpacing/>
              <w:jc w:val="center"/>
              <w:rPr>
                <w:b/>
                <w:i/>
                <w:caps/>
                <w:snapToGrid/>
                <w:sz w:val="22"/>
                <w:szCs w:val="22"/>
                <w:lang w:eastAsia="ar-SA"/>
              </w:rPr>
            </w:pPr>
          </w:p>
        </w:tc>
      </w:tr>
      <w:tr w:rsidR="00BD4B29" w:rsidRPr="00BD4B29" w:rsidTr="00BD4B2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87"/>
          <w:hidden/>
        </w:trPr>
        <w:tc>
          <w:tcPr>
            <w:tcW w:w="4253" w:type="dxa"/>
            <w:tcBorders>
              <w:bottom w:val="double" w:sz="4" w:space="0" w:color="auto"/>
              <w:right w:val="single" w:sz="4" w:space="0" w:color="auto"/>
            </w:tcBorders>
          </w:tcPr>
          <w:p w:rsidR="00BD4B29" w:rsidRPr="00BD4B29" w:rsidRDefault="00BD4B29" w:rsidP="00BD4B29">
            <w:pPr>
              <w:numPr>
                <w:ilvl w:val="0"/>
                <w:numId w:val="69"/>
              </w:numPr>
              <w:tabs>
                <w:tab w:val="clear" w:pos="709"/>
                <w:tab w:val="left" w:pos="460"/>
              </w:tabs>
              <w:suppressAutoHyphens/>
              <w:spacing w:before="120" w:after="120"/>
              <w:jc w:val="both"/>
              <w:rPr>
                <w:snapToGrid/>
                <w:vanish/>
                <w:sz w:val="22"/>
                <w:szCs w:val="22"/>
                <w:lang w:eastAsia="ar-SA"/>
              </w:rPr>
            </w:pPr>
          </w:p>
          <w:p w:rsidR="00BD4B29" w:rsidRPr="00BD4B29" w:rsidRDefault="00BD4B29" w:rsidP="00BD4B29">
            <w:pPr>
              <w:numPr>
                <w:ilvl w:val="0"/>
                <w:numId w:val="69"/>
              </w:numPr>
              <w:tabs>
                <w:tab w:val="clear" w:pos="709"/>
                <w:tab w:val="left" w:pos="460"/>
              </w:tabs>
              <w:suppressAutoHyphens/>
              <w:spacing w:before="120" w:after="120"/>
              <w:jc w:val="both"/>
              <w:rPr>
                <w:snapToGrid/>
                <w:vanish/>
                <w:sz w:val="22"/>
                <w:szCs w:val="22"/>
                <w:lang w:eastAsia="ar-SA"/>
              </w:rPr>
            </w:pPr>
          </w:p>
          <w:p w:rsidR="00BD4B29" w:rsidRPr="00BD4B29" w:rsidRDefault="00BD4B29" w:rsidP="00BD4B29">
            <w:pPr>
              <w:numPr>
                <w:ilvl w:val="1"/>
                <w:numId w:val="69"/>
              </w:numPr>
              <w:tabs>
                <w:tab w:val="clear" w:pos="709"/>
              </w:tabs>
              <w:suppressAutoHyphens/>
              <w:rPr>
                <w:snapToGrid/>
                <w:sz w:val="22"/>
                <w:szCs w:val="22"/>
                <w:lang w:eastAsia="ar-SA"/>
              </w:rPr>
            </w:pPr>
            <w:r w:rsidRPr="00BD4B29">
              <w:rPr>
                <w:snapToGrid/>
                <w:sz w:val="22"/>
                <w:szCs w:val="22"/>
                <w:lang w:eastAsia="ar-SA"/>
              </w:rPr>
              <w:t xml:space="preserve">Терминальная обработка по приему контейнера на терминале </w:t>
            </w:r>
          </w:p>
          <w:p w:rsidR="00BD4B29" w:rsidRPr="00BD4B29" w:rsidRDefault="00BD4B29" w:rsidP="00BD4B29">
            <w:pPr>
              <w:tabs>
                <w:tab w:val="clear" w:pos="709"/>
                <w:tab w:val="left" w:pos="460"/>
              </w:tabs>
              <w:suppressAutoHyphens/>
              <w:spacing w:before="120" w:after="120"/>
              <w:ind w:firstLine="0"/>
              <w:jc w:val="both"/>
              <w:rPr>
                <w:snapToGrid/>
                <w:sz w:val="22"/>
                <w:szCs w:val="22"/>
                <w:lang w:eastAsia="ar-SA"/>
              </w:rPr>
            </w:pPr>
          </w:p>
        </w:tc>
        <w:tc>
          <w:tcPr>
            <w:tcW w:w="1985" w:type="dxa"/>
            <w:tcBorders>
              <w:left w:val="single" w:sz="4" w:space="0" w:color="auto"/>
              <w:bottom w:val="double" w:sz="4" w:space="0" w:color="auto"/>
              <w:right w:val="single" w:sz="4" w:space="0" w:color="auto"/>
            </w:tcBorders>
            <w:vAlign w:val="center"/>
          </w:tcPr>
          <w:p w:rsidR="00BD4B29" w:rsidRPr="00BD4B29" w:rsidRDefault="00BD4B29" w:rsidP="00BD4B29">
            <w:pPr>
              <w:tabs>
                <w:tab w:val="clear" w:pos="709"/>
                <w:tab w:val="left" w:pos="993"/>
              </w:tabs>
              <w:suppressAutoHyphens/>
              <w:spacing w:before="120" w:after="120"/>
              <w:ind w:firstLine="0"/>
              <w:jc w:val="center"/>
              <w:rPr>
                <w:snapToGrid/>
                <w:sz w:val="22"/>
                <w:szCs w:val="22"/>
                <w:lang w:eastAsia="ar-SA"/>
              </w:rPr>
            </w:pPr>
            <w:r w:rsidRPr="00BD4B29">
              <w:rPr>
                <w:snapToGrid/>
                <w:sz w:val="22"/>
                <w:szCs w:val="22"/>
                <w:lang w:eastAsia="ar-SA"/>
              </w:rPr>
              <w:t>контейнер</w:t>
            </w:r>
          </w:p>
        </w:tc>
        <w:tc>
          <w:tcPr>
            <w:tcW w:w="2551" w:type="dxa"/>
            <w:gridSpan w:val="2"/>
            <w:tcBorders>
              <w:left w:val="single" w:sz="4" w:space="0" w:color="auto"/>
              <w:bottom w:val="double" w:sz="4" w:space="0" w:color="auto"/>
            </w:tcBorders>
            <w:vAlign w:val="center"/>
          </w:tcPr>
          <w:p w:rsidR="00BD4B29" w:rsidRPr="00BD4B29" w:rsidRDefault="00BD4B29" w:rsidP="00BD4B29">
            <w:pPr>
              <w:tabs>
                <w:tab w:val="clear" w:pos="709"/>
                <w:tab w:val="left" w:pos="993"/>
              </w:tabs>
              <w:suppressAutoHyphens/>
              <w:spacing w:before="120" w:after="120"/>
              <w:ind w:firstLine="0"/>
              <w:jc w:val="center"/>
              <w:rPr>
                <w:b/>
                <w:i/>
                <w:caps/>
                <w:snapToGrid/>
                <w:sz w:val="22"/>
                <w:szCs w:val="22"/>
                <w:lang w:eastAsia="ar-SA"/>
              </w:rPr>
            </w:pPr>
          </w:p>
        </w:tc>
        <w:tc>
          <w:tcPr>
            <w:tcW w:w="1276" w:type="dxa"/>
            <w:tcBorders>
              <w:left w:val="single" w:sz="4" w:space="0" w:color="auto"/>
              <w:bottom w:val="double" w:sz="4" w:space="0" w:color="auto"/>
            </w:tcBorders>
          </w:tcPr>
          <w:p w:rsidR="00BD4B29" w:rsidRPr="00BD4B29" w:rsidRDefault="00BD4B29" w:rsidP="00BD4B29">
            <w:pPr>
              <w:tabs>
                <w:tab w:val="clear" w:pos="709"/>
                <w:tab w:val="left" w:pos="993"/>
              </w:tabs>
              <w:suppressAutoHyphens/>
              <w:spacing w:before="120" w:after="120"/>
              <w:ind w:firstLine="0"/>
              <w:jc w:val="center"/>
              <w:rPr>
                <w:b/>
                <w:i/>
                <w:caps/>
                <w:snapToGrid/>
                <w:sz w:val="22"/>
                <w:szCs w:val="22"/>
                <w:lang w:eastAsia="ar-SA"/>
              </w:rPr>
            </w:pPr>
          </w:p>
        </w:tc>
      </w:tr>
      <w:tr w:rsidR="00BD4B29" w:rsidRPr="00BD4B29" w:rsidTr="00BD4B2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87"/>
        </w:trPr>
        <w:tc>
          <w:tcPr>
            <w:tcW w:w="4253" w:type="dxa"/>
            <w:tcBorders>
              <w:bottom w:val="double" w:sz="4" w:space="0" w:color="auto"/>
              <w:right w:val="single" w:sz="4" w:space="0" w:color="auto"/>
            </w:tcBorders>
          </w:tcPr>
          <w:p w:rsidR="00BD4B29" w:rsidRPr="00BD4B29" w:rsidRDefault="00BD4B29" w:rsidP="00BD4B29">
            <w:pPr>
              <w:numPr>
                <w:ilvl w:val="1"/>
                <w:numId w:val="69"/>
              </w:numPr>
              <w:tabs>
                <w:tab w:val="clear" w:pos="709"/>
                <w:tab w:val="left" w:pos="460"/>
              </w:tabs>
              <w:suppressAutoHyphens/>
              <w:spacing w:before="120" w:after="120"/>
              <w:jc w:val="both"/>
              <w:rPr>
                <w:snapToGrid/>
                <w:sz w:val="22"/>
                <w:szCs w:val="22"/>
                <w:lang w:eastAsia="ar-SA"/>
              </w:rPr>
            </w:pPr>
            <w:r w:rsidRPr="00BD4B29">
              <w:rPr>
                <w:snapToGrid/>
                <w:sz w:val="22"/>
                <w:szCs w:val="22"/>
                <w:lang w:eastAsia="ar-SA"/>
              </w:rPr>
              <w:t>Терминальная обработка по отправлению контейнера с терминала</w:t>
            </w:r>
          </w:p>
        </w:tc>
        <w:tc>
          <w:tcPr>
            <w:tcW w:w="1985" w:type="dxa"/>
            <w:tcBorders>
              <w:left w:val="single" w:sz="4" w:space="0" w:color="auto"/>
              <w:bottom w:val="double" w:sz="4" w:space="0" w:color="auto"/>
              <w:right w:val="single" w:sz="4" w:space="0" w:color="auto"/>
            </w:tcBorders>
            <w:vAlign w:val="center"/>
          </w:tcPr>
          <w:p w:rsidR="00BD4B29" w:rsidRPr="00BD4B29" w:rsidRDefault="00BD4B29" w:rsidP="00BD4B29">
            <w:pPr>
              <w:tabs>
                <w:tab w:val="clear" w:pos="709"/>
                <w:tab w:val="left" w:pos="993"/>
              </w:tabs>
              <w:suppressAutoHyphens/>
              <w:spacing w:before="120" w:after="120"/>
              <w:ind w:firstLine="0"/>
              <w:jc w:val="center"/>
              <w:rPr>
                <w:snapToGrid/>
                <w:sz w:val="22"/>
                <w:szCs w:val="22"/>
                <w:lang w:eastAsia="ar-SA"/>
              </w:rPr>
            </w:pPr>
            <w:r w:rsidRPr="00BD4B29">
              <w:rPr>
                <w:snapToGrid/>
                <w:sz w:val="22"/>
                <w:szCs w:val="22"/>
                <w:lang w:eastAsia="ar-SA"/>
              </w:rPr>
              <w:t>контейнер</w:t>
            </w:r>
          </w:p>
        </w:tc>
        <w:tc>
          <w:tcPr>
            <w:tcW w:w="2551" w:type="dxa"/>
            <w:gridSpan w:val="2"/>
            <w:tcBorders>
              <w:left w:val="single" w:sz="4" w:space="0" w:color="auto"/>
              <w:bottom w:val="double" w:sz="4" w:space="0" w:color="auto"/>
            </w:tcBorders>
            <w:vAlign w:val="center"/>
          </w:tcPr>
          <w:p w:rsidR="00BD4B29" w:rsidRPr="00BD4B29" w:rsidRDefault="00BD4B29" w:rsidP="00BD4B29">
            <w:pPr>
              <w:tabs>
                <w:tab w:val="clear" w:pos="709"/>
                <w:tab w:val="left" w:pos="993"/>
              </w:tabs>
              <w:suppressAutoHyphens/>
              <w:spacing w:before="120" w:after="120"/>
              <w:ind w:firstLine="0"/>
              <w:jc w:val="center"/>
              <w:rPr>
                <w:b/>
                <w:i/>
                <w:caps/>
                <w:snapToGrid/>
                <w:sz w:val="22"/>
                <w:szCs w:val="22"/>
                <w:lang w:eastAsia="ar-SA"/>
              </w:rPr>
            </w:pPr>
          </w:p>
        </w:tc>
        <w:tc>
          <w:tcPr>
            <w:tcW w:w="1276" w:type="dxa"/>
            <w:tcBorders>
              <w:left w:val="single" w:sz="4" w:space="0" w:color="auto"/>
              <w:bottom w:val="double" w:sz="4" w:space="0" w:color="auto"/>
            </w:tcBorders>
          </w:tcPr>
          <w:p w:rsidR="00BD4B29" w:rsidRPr="00BD4B29" w:rsidRDefault="00BD4B29" w:rsidP="00BD4B29">
            <w:pPr>
              <w:tabs>
                <w:tab w:val="clear" w:pos="709"/>
                <w:tab w:val="left" w:pos="993"/>
              </w:tabs>
              <w:suppressAutoHyphens/>
              <w:spacing w:before="120" w:after="120"/>
              <w:ind w:firstLine="0"/>
              <w:jc w:val="center"/>
              <w:rPr>
                <w:b/>
                <w:i/>
                <w:caps/>
                <w:snapToGrid/>
                <w:sz w:val="22"/>
                <w:szCs w:val="22"/>
                <w:lang w:eastAsia="ar-SA"/>
              </w:rPr>
            </w:pPr>
          </w:p>
        </w:tc>
      </w:tr>
      <w:tr w:rsidR="00BD4B29" w:rsidRPr="00BD4B29" w:rsidTr="00BD4B2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87"/>
        </w:trPr>
        <w:tc>
          <w:tcPr>
            <w:tcW w:w="8789" w:type="dxa"/>
            <w:gridSpan w:val="4"/>
            <w:tcBorders>
              <w:bottom w:val="double" w:sz="4" w:space="0" w:color="auto"/>
            </w:tcBorders>
            <w:shd w:val="clear" w:color="auto" w:fill="BFBFBF"/>
          </w:tcPr>
          <w:p w:rsidR="00BD4B29" w:rsidRPr="00BD4B29" w:rsidRDefault="00BD4B29" w:rsidP="00BD4B29">
            <w:pPr>
              <w:tabs>
                <w:tab w:val="clear" w:pos="709"/>
                <w:tab w:val="left" w:pos="993"/>
              </w:tabs>
              <w:suppressAutoHyphens/>
              <w:spacing w:before="120" w:after="120"/>
              <w:ind w:firstLine="0"/>
              <w:jc w:val="center"/>
              <w:rPr>
                <w:b/>
                <w:caps/>
                <w:snapToGrid/>
                <w:szCs w:val="28"/>
                <w:lang w:eastAsia="ar-SA"/>
              </w:rPr>
            </w:pPr>
            <w:r w:rsidRPr="00BD4B29">
              <w:rPr>
                <w:b/>
                <w:caps/>
                <w:snapToGrid/>
                <w:szCs w:val="28"/>
                <w:lang w:eastAsia="ar-SA"/>
              </w:rPr>
              <w:t xml:space="preserve">Дополнительные терминальные услуги </w:t>
            </w:r>
          </w:p>
        </w:tc>
        <w:tc>
          <w:tcPr>
            <w:tcW w:w="1276" w:type="dxa"/>
            <w:tcBorders>
              <w:bottom w:val="double" w:sz="4" w:space="0" w:color="auto"/>
            </w:tcBorders>
            <w:shd w:val="clear" w:color="auto" w:fill="BFBFBF"/>
          </w:tcPr>
          <w:p w:rsidR="00BD4B29" w:rsidRPr="00BD4B29" w:rsidRDefault="00BD4B29" w:rsidP="00BD4B29">
            <w:pPr>
              <w:tabs>
                <w:tab w:val="clear" w:pos="709"/>
                <w:tab w:val="left" w:pos="993"/>
              </w:tabs>
              <w:suppressAutoHyphens/>
              <w:spacing w:before="120" w:after="120"/>
              <w:ind w:firstLine="0"/>
              <w:jc w:val="center"/>
              <w:rPr>
                <w:b/>
                <w:caps/>
                <w:snapToGrid/>
                <w:szCs w:val="28"/>
                <w:lang w:eastAsia="ar-SA"/>
              </w:rPr>
            </w:pPr>
          </w:p>
        </w:tc>
      </w:tr>
      <w:tr w:rsidR="00BD4B29" w:rsidRPr="00BD4B29" w:rsidTr="00BD4B2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8789" w:type="dxa"/>
            <w:gridSpan w:val="4"/>
            <w:tcBorders>
              <w:top w:val="double" w:sz="4" w:space="0" w:color="auto"/>
            </w:tcBorders>
          </w:tcPr>
          <w:p w:rsidR="00BD4B29" w:rsidRPr="00BD4B29" w:rsidRDefault="00BD4B29" w:rsidP="00BD4B29">
            <w:pPr>
              <w:tabs>
                <w:tab w:val="clear" w:pos="709"/>
                <w:tab w:val="left" w:pos="993"/>
              </w:tabs>
              <w:suppressAutoHyphens/>
              <w:spacing w:before="120" w:after="120"/>
              <w:ind w:firstLine="0"/>
              <w:jc w:val="center"/>
              <w:rPr>
                <w:b/>
                <w:i/>
                <w:caps/>
                <w:snapToGrid/>
                <w:sz w:val="22"/>
                <w:szCs w:val="22"/>
                <w:lang w:eastAsia="ar-SA"/>
              </w:rPr>
            </w:pPr>
            <w:r w:rsidRPr="00BD4B29">
              <w:rPr>
                <w:b/>
                <w:i/>
                <w:caps/>
                <w:snapToGrid/>
                <w:sz w:val="22"/>
                <w:szCs w:val="22"/>
                <w:lang w:eastAsia="ar-SA"/>
              </w:rPr>
              <w:t>4. хранение контейнеров</w:t>
            </w:r>
          </w:p>
        </w:tc>
        <w:tc>
          <w:tcPr>
            <w:tcW w:w="1276" w:type="dxa"/>
            <w:tcBorders>
              <w:top w:val="double" w:sz="4" w:space="0" w:color="auto"/>
            </w:tcBorders>
          </w:tcPr>
          <w:p w:rsidR="00BD4B29" w:rsidRPr="00BD4B29" w:rsidRDefault="00BD4B29" w:rsidP="00BD4B29">
            <w:pPr>
              <w:tabs>
                <w:tab w:val="clear" w:pos="709"/>
                <w:tab w:val="left" w:pos="993"/>
              </w:tabs>
              <w:suppressAutoHyphens/>
              <w:spacing w:before="120" w:after="120"/>
              <w:ind w:firstLine="0"/>
              <w:jc w:val="center"/>
              <w:rPr>
                <w:b/>
                <w:i/>
                <w:caps/>
                <w:snapToGrid/>
                <w:sz w:val="22"/>
                <w:szCs w:val="22"/>
                <w:lang w:eastAsia="ar-SA"/>
              </w:rPr>
            </w:pPr>
          </w:p>
        </w:tc>
      </w:tr>
      <w:tr w:rsidR="00BD4B29" w:rsidRPr="00BD4B29" w:rsidTr="00BD4B2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8789" w:type="dxa"/>
            <w:gridSpan w:val="4"/>
          </w:tcPr>
          <w:p w:rsidR="00BD4B29" w:rsidRPr="00BD4B29" w:rsidRDefault="00BD4B29" w:rsidP="00BD4B29">
            <w:pPr>
              <w:tabs>
                <w:tab w:val="clear" w:pos="709"/>
                <w:tab w:val="left" w:pos="993"/>
              </w:tabs>
              <w:suppressAutoHyphens/>
              <w:spacing w:before="120" w:after="120"/>
              <w:ind w:firstLine="0"/>
              <w:jc w:val="center"/>
              <w:rPr>
                <w:b/>
                <w:i/>
                <w:caps/>
                <w:snapToGrid/>
                <w:sz w:val="22"/>
                <w:szCs w:val="22"/>
                <w:lang w:eastAsia="ar-SA"/>
              </w:rPr>
            </w:pPr>
            <w:r w:rsidRPr="00BD4B29">
              <w:rPr>
                <w:b/>
                <w:i/>
                <w:caps/>
                <w:snapToGrid/>
                <w:sz w:val="22"/>
                <w:szCs w:val="22"/>
                <w:lang w:eastAsia="ar-SA"/>
              </w:rPr>
              <w:lastRenderedPageBreak/>
              <w:t>3.1. ЛЬГОТНЫЙ  период хРАНЕНИя КОНТЕЙНЕРОВ</w:t>
            </w:r>
          </w:p>
        </w:tc>
        <w:tc>
          <w:tcPr>
            <w:tcW w:w="1276" w:type="dxa"/>
          </w:tcPr>
          <w:p w:rsidR="00BD4B29" w:rsidRPr="00BD4B29" w:rsidRDefault="00BD4B29" w:rsidP="00BD4B29">
            <w:pPr>
              <w:tabs>
                <w:tab w:val="clear" w:pos="709"/>
                <w:tab w:val="left" w:pos="993"/>
              </w:tabs>
              <w:suppressAutoHyphens/>
              <w:spacing w:before="120" w:after="120"/>
              <w:ind w:firstLine="0"/>
              <w:jc w:val="center"/>
              <w:rPr>
                <w:b/>
                <w:i/>
                <w:caps/>
                <w:snapToGrid/>
                <w:sz w:val="22"/>
                <w:szCs w:val="22"/>
                <w:lang w:eastAsia="ar-SA"/>
              </w:rPr>
            </w:pPr>
          </w:p>
        </w:tc>
      </w:tr>
      <w:tr w:rsidR="00BD4B29" w:rsidRPr="00BD4B29" w:rsidTr="00BD4B2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4253" w:type="dxa"/>
            <w:tcBorders>
              <w:right w:val="single" w:sz="4" w:space="0" w:color="auto"/>
            </w:tcBorders>
          </w:tcPr>
          <w:p w:rsidR="00BD4B29" w:rsidRPr="00BD4B29" w:rsidRDefault="00BD4B29" w:rsidP="00BD4B29">
            <w:pPr>
              <w:tabs>
                <w:tab w:val="clear" w:pos="709"/>
                <w:tab w:val="left" w:pos="993"/>
              </w:tabs>
              <w:suppressAutoHyphens/>
              <w:spacing w:before="120" w:after="120"/>
              <w:ind w:firstLine="0"/>
              <w:jc w:val="both"/>
              <w:rPr>
                <w:snapToGrid/>
                <w:sz w:val="22"/>
                <w:szCs w:val="22"/>
                <w:lang w:eastAsia="ar-SA"/>
              </w:rPr>
            </w:pPr>
            <w:r w:rsidRPr="00BD4B29">
              <w:rPr>
                <w:iCs/>
                <w:snapToGrid/>
                <w:color w:val="000000"/>
                <w:sz w:val="22"/>
                <w:szCs w:val="22"/>
                <w:lang w:eastAsia="ar-SA"/>
              </w:rPr>
              <w:t>Льготный период хранения при приеме контейнеров</w:t>
            </w:r>
          </w:p>
        </w:tc>
        <w:tc>
          <w:tcPr>
            <w:tcW w:w="1985" w:type="dxa"/>
            <w:tcBorders>
              <w:left w:val="single" w:sz="4" w:space="0" w:color="auto"/>
              <w:right w:val="single" w:sz="4" w:space="0" w:color="auto"/>
            </w:tcBorders>
            <w:vAlign w:val="center"/>
          </w:tcPr>
          <w:p w:rsidR="00BD4B29" w:rsidRPr="00BD4B29" w:rsidRDefault="00BD4B29" w:rsidP="00BD4B29">
            <w:pPr>
              <w:tabs>
                <w:tab w:val="clear" w:pos="709"/>
                <w:tab w:val="left" w:pos="993"/>
              </w:tabs>
              <w:suppressAutoHyphens/>
              <w:spacing w:before="120" w:after="120"/>
              <w:ind w:firstLine="0"/>
              <w:jc w:val="center"/>
              <w:rPr>
                <w:snapToGrid/>
                <w:sz w:val="22"/>
                <w:szCs w:val="22"/>
                <w:lang w:eastAsia="ar-SA"/>
              </w:rPr>
            </w:pPr>
            <w:r w:rsidRPr="00BD4B29">
              <w:rPr>
                <w:snapToGrid/>
                <w:sz w:val="22"/>
                <w:szCs w:val="22"/>
                <w:lang w:eastAsia="ar-SA"/>
              </w:rPr>
              <w:t>сутки</w:t>
            </w:r>
          </w:p>
        </w:tc>
        <w:tc>
          <w:tcPr>
            <w:tcW w:w="2551" w:type="dxa"/>
            <w:gridSpan w:val="2"/>
            <w:tcBorders>
              <w:left w:val="single" w:sz="4" w:space="0" w:color="auto"/>
            </w:tcBorders>
            <w:vAlign w:val="center"/>
          </w:tcPr>
          <w:p w:rsidR="00BD4B29" w:rsidRPr="00BD4B29" w:rsidRDefault="00BD4B29" w:rsidP="00BD4B29">
            <w:pPr>
              <w:tabs>
                <w:tab w:val="clear" w:pos="709"/>
                <w:tab w:val="left" w:pos="993"/>
              </w:tabs>
              <w:suppressAutoHyphens/>
              <w:spacing w:before="120" w:after="120"/>
              <w:ind w:firstLine="0"/>
              <w:jc w:val="center"/>
              <w:rPr>
                <w:b/>
                <w:i/>
                <w:caps/>
                <w:snapToGrid/>
                <w:sz w:val="22"/>
                <w:szCs w:val="22"/>
                <w:lang w:eastAsia="ar-SA"/>
              </w:rPr>
            </w:pPr>
          </w:p>
        </w:tc>
        <w:tc>
          <w:tcPr>
            <w:tcW w:w="1276" w:type="dxa"/>
            <w:tcBorders>
              <w:left w:val="single" w:sz="4" w:space="0" w:color="auto"/>
            </w:tcBorders>
          </w:tcPr>
          <w:p w:rsidR="00BD4B29" w:rsidRPr="00BD4B29" w:rsidRDefault="00BD4B29" w:rsidP="00BD4B29">
            <w:pPr>
              <w:tabs>
                <w:tab w:val="clear" w:pos="709"/>
                <w:tab w:val="left" w:pos="993"/>
              </w:tabs>
              <w:suppressAutoHyphens/>
              <w:spacing w:before="120" w:after="120"/>
              <w:ind w:firstLine="0"/>
              <w:jc w:val="center"/>
              <w:rPr>
                <w:b/>
                <w:i/>
                <w:caps/>
                <w:snapToGrid/>
                <w:sz w:val="22"/>
                <w:szCs w:val="22"/>
                <w:lang w:eastAsia="ar-SA"/>
              </w:rPr>
            </w:pPr>
          </w:p>
        </w:tc>
      </w:tr>
      <w:tr w:rsidR="00BD4B29" w:rsidRPr="00BD4B29" w:rsidTr="00BD4B2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4253" w:type="dxa"/>
            <w:tcBorders>
              <w:right w:val="single" w:sz="4" w:space="0" w:color="auto"/>
            </w:tcBorders>
          </w:tcPr>
          <w:p w:rsidR="00BD4B29" w:rsidRPr="00BD4B29" w:rsidRDefault="00BD4B29" w:rsidP="00BD4B29">
            <w:pPr>
              <w:tabs>
                <w:tab w:val="clear" w:pos="709"/>
                <w:tab w:val="left" w:pos="993"/>
              </w:tabs>
              <w:suppressAutoHyphens/>
              <w:spacing w:before="120" w:after="120"/>
              <w:ind w:firstLine="0"/>
              <w:jc w:val="both"/>
              <w:rPr>
                <w:iCs/>
                <w:snapToGrid/>
                <w:color w:val="000000"/>
                <w:sz w:val="22"/>
                <w:szCs w:val="22"/>
                <w:lang w:eastAsia="ar-SA"/>
              </w:rPr>
            </w:pPr>
            <w:r w:rsidRPr="00BD4B29">
              <w:rPr>
                <w:iCs/>
                <w:snapToGrid/>
                <w:color w:val="000000"/>
                <w:sz w:val="22"/>
                <w:szCs w:val="22"/>
                <w:lang w:eastAsia="ar-SA"/>
              </w:rPr>
              <w:t>Льготный период хранения при отправлении контейнеров</w:t>
            </w:r>
          </w:p>
        </w:tc>
        <w:tc>
          <w:tcPr>
            <w:tcW w:w="1985" w:type="dxa"/>
            <w:tcBorders>
              <w:left w:val="single" w:sz="4" w:space="0" w:color="auto"/>
            </w:tcBorders>
            <w:vAlign w:val="center"/>
          </w:tcPr>
          <w:p w:rsidR="00BD4B29" w:rsidRPr="00BD4B29" w:rsidRDefault="00BD4B29" w:rsidP="00BD4B29">
            <w:pPr>
              <w:tabs>
                <w:tab w:val="clear" w:pos="709"/>
                <w:tab w:val="left" w:pos="993"/>
              </w:tabs>
              <w:suppressAutoHyphens/>
              <w:spacing w:before="120" w:after="120"/>
              <w:ind w:firstLine="0"/>
              <w:jc w:val="center"/>
              <w:rPr>
                <w:caps/>
                <w:snapToGrid/>
                <w:sz w:val="22"/>
                <w:szCs w:val="22"/>
                <w:lang w:eastAsia="ar-SA"/>
              </w:rPr>
            </w:pPr>
            <w:r w:rsidRPr="00BD4B29">
              <w:rPr>
                <w:iCs/>
                <w:snapToGrid/>
                <w:color w:val="000000"/>
                <w:sz w:val="22"/>
                <w:szCs w:val="22"/>
                <w:lang w:eastAsia="ar-SA"/>
              </w:rPr>
              <w:t>сутки</w:t>
            </w:r>
          </w:p>
        </w:tc>
        <w:tc>
          <w:tcPr>
            <w:tcW w:w="2551" w:type="dxa"/>
            <w:gridSpan w:val="2"/>
            <w:tcBorders>
              <w:left w:val="single" w:sz="4" w:space="0" w:color="auto"/>
            </w:tcBorders>
            <w:vAlign w:val="center"/>
          </w:tcPr>
          <w:p w:rsidR="00BD4B29" w:rsidRPr="00BD4B29" w:rsidRDefault="00BD4B29" w:rsidP="00BD4B29">
            <w:pPr>
              <w:tabs>
                <w:tab w:val="clear" w:pos="709"/>
                <w:tab w:val="left" w:pos="993"/>
              </w:tabs>
              <w:suppressAutoHyphens/>
              <w:spacing w:before="120" w:after="120"/>
              <w:ind w:firstLine="0"/>
              <w:jc w:val="center"/>
              <w:rPr>
                <w:b/>
                <w:i/>
                <w:caps/>
                <w:snapToGrid/>
                <w:sz w:val="22"/>
                <w:szCs w:val="22"/>
                <w:lang w:eastAsia="ar-SA"/>
              </w:rPr>
            </w:pPr>
          </w:p>
        </w:tc>
        <w:tc>
          <w:tcPr>
            <w:tcW w:w="1276" w:type="dxa"/>
            <w:tcBorders>
              <w:left w:val="single" w:sz="4" w:space="0" w:color="auto"/>
            </w:tcBorders>
          </w:tcPr>
          <w:p w:rsidR="00BD4B29" w:rsidRPr="00BD4B29" w:rsidRDefault="00BD4B29" w:rsidP="00BD4B29">
            <w:pPr>
              <w:tabs>
                <w:tab w:val="clear" w:pos="709"/>
                <w:tab w:val="left" w:pos="993"/>
              </w:tabs>
              <w:suppressAutoHyphens/>
              <w:spacing w:before="120" w:after="120"/>
              <w:ind w:firstLine="0"/>
              <w:jc w:val="center"/>
              <w:rPr>
                <w:b/>
                <w:i/>
                <w:caps/>
                <w:snapToGrid/>
                <w:sz w:val="22"/>
                <w:szCs w:val="22"/>
                <w:lang w:eastAsia="ar-SA"/>
              </w:rPr>
            </w:pPr>
          </w:p>
        </w:tc>
      </w:tr>
      <w:tr w:rsidR="00BD4B29" w:rsidRPr="00BD4B29" w:rsidTr="00BD4B2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8789" w:type="dxa"/>
            <w:gridSpan w:val="4"/>
          </w:tcPr>
          <w:p w:rsidR="00BD4B29" w:rsidRPr="00BD4B29" w:rsidRDefault="00BD4B29" w:rsidP="00BD4B29">
            <w:pPr>
              <w:tabs>
                <w:tab w:val="clear" w:pos="709"/>
                <w:tab w:val="left" w:pos="993"/>
              </w:tabs>
              <w:suppressAutoHyphens/>
              <w:spacing w:before="120"/>
              <w:ind w:firstLine="0"/>
              <w:contextualSpacing/>
              <w:jc w:val="center"/>
              <w:rPr>
                <w:b/>
                <w:i/>
                <w:caps/>
                <w:snapToGrid/>
                <w:sz w:val="22"/>
                <w:szCs w:val="22"/>
                <w:lang w:eastAsia="ar-SA"/>
              </w:rPr>
            </w:pPr>
            <w:r w:rsidRPr="00BD4B29">
              <w:rPr>
                <w:b/>
                <w:i/>
                <w:caps/>
                <w:snapToGrid/>
                <w:sz w:val="22"/>
                <w:szCs w:val="22"/>
                <w:lang w:eastAsia="ar-SA"/>
              </w:rPr>
              <w:t>3.2. ХРАНЕНИЕ КОНТЕЙНЕРОВ (СВЕРХ ЛЬГОТНОГО ПЕРИОДА)</w:t>
            </w:r>
          </w:p>
          <w:p w:rsidR="00BD4B29" w:rsidRPr="00BD4B29" w:rsidRDefault="00BD4B29" w:rsidP="00BD4B29">
            <w:pPr>
              <w:tabs>
                <w:tab w:val="clear" w:pos="709"/>
                <w:tab w:val="left" w:pos="993"/>
              </w:tabs>
              <w:suppressAutoHyphens/>
              <w:spacing w:before="120"/>
              <w:ind w:firstLine="0"/>
              <w:contextualSpacing/>
              <w:jc w:val="center"/>
              <w:rPr>
                <w:i/>
                <w:caps/>
                <w:snapToGrid/>
                <w:sz w:val="22"/>
                <w:szCs w:val="22"/>
                <w:lang w:eastAsia="ar-SA"/>
              </w:rPr>
            </w:pPr>
          </w:p>
        </w:tc>
        <w:tc>
          <w:tcPr>
            <w:tcW w:w="1276" w:type="dxa"/>
          </w:tcPr>
          <w:p w:rsidR="00BD4B29" w:rsidRPr="00BD4B29" w:rsidRDefault="00BD4B29" w:rsidP="00BD4B29">
            <w:pPr>
              <w:tabs>
                <w:tab w:val="clear" w:pos="709"/>
                <w:tab w:val="left" w:pos="993"/>
              </w:tabs>
              <w:suppressAutoHyphens/>
              <w:spacing w:before="120"/>
              <w:ind w:firstLine="0"/>
              <w:contextualSpacing/>
              <w:jc w:val="center"/>
              <w:rPr>
                <w:b/>
                <w:i/>
                <w:caps/>
                <w:snapToGrid/>
                <w:sz w:val="22"/>
                <w:szCs w:val="22"/>
                <w:lang w:eastAsia="ar-SA"/>
              </w:rPr>
            </w:pPr>
          </w:p>
        </w:tc>
      </w:tr>
      <w:tr w:rsidR="00BD4B29" w:rsidRPr="00BD4B29" w:rsidTr="00BD4B2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4253" w:type="dxa"/>
            <w:tcBorders>
              <w:right w:val="single" w:sz="4" w:space="0" w:color="auto"/>
            </w:tcBorders>
          </w:tcPr>
          <w:p w:rsidR="00BD4B29" w:rsidRPr="00BD4B29" w:rsidRDefault="00BD4B29" w:rsidP="00BD4B29">
            <w:pPr>
              <w:tabs>
                <w:tab w:val="clear" w:pos="709"/>
                <w:tab w:val="left" w:pos="993"/>
              </w:tabs>
              <w:suppressAutoHyphens/>
              <w:spacing w:before="120" w:after="120"/>
              <w:ind w:firstLine="0"/>
              <w:jc w:val="both"/>
              <w:rPr>
                <w:iCs/>
                <w:snapToGrid/>
                <w:color w:val="000000"/>
                <w:sz w:val="22"/>
                <w:szCs w:val="22"/>
                <w:lang w:eastAsia="ar-SA"/>
              </w:rPr>
            </w:pPr>
            <w:r w:rsidRPr="00BD4B29">
              <w:rPr>
                <w:iCs/>
                <w:snapToGrid/>
                <w:color w:val="000000"/>
                <w:sz w:val="22"/>
                <w:szCs w:val="22"/>
                <w:lang w:eastAsia="ar-SA"/>
              </w:rPr>
              <w:t>Хранение груженого контейнера</w:t>
            </w:r>
          </w:p>
        </w:tc>
        <w:tc>
          <w:tcPr>
            <w:tcW w:w="1985" w:type="dxa"/>
            <w:tcBorders>
              <w:left w:val="single" w:sz="4" w:space="0" w:color="auto"/>
              <w:right w:val="single" w:sz="4" w:space="0" w:color="auto"/>
            </w:tcBorders>
            <w:vAlign w:val="center"/>
          </w:tcPr>
          <w:p w:rsidR="00BD4B29" w:rsidRPr="00BD4B29" w:rsidRDefault="00BD4B29" w:rsidP="00BD4B29">
            <w:pPr>
              <w:tabs>
                <w:tab w:val="clear" w:pos="709"/>
                <w:tab w:val="left" w:pos="993"/>
              </w:tabs>
              <w:suppressAutoHyphens/>
              <w:spacing w:before="120" w:after="120"/>
              <w:ind w:firstLine="0"/>
              <w:jc w:val="center"/>
              <w:rPr>
                <w:iCs/>
                <w:snapToGrid/>
                <w:color w:val="000000"/>
                <w:sz w:val="22"/>
                <w:szCs w:val="22"/>
                <w:lang w:eastAsia="ar-SA"/>
              </w:rPr>
            </w:pPr>
            <w:r w:rsidRPr="00BD4B29">
              <w:rPr>
                <w:iCs/>
                <w:snapToGrid/>
                <w:color w:val="000000"/>
                <w:sz w:val="22"/>
                <w:szCs w:val="22"/>
                <w:lang w:eastAsia="ar-SA"/>
              </w:rPr>
              <w:t>конт./сутки</w:t>
            </w:r>
          </w:p>
        </w:tc>
        <w:tc>
          <w:tcPr>
            <w:tcW w:w="2551" w:type="dxa"/>
            <w:gridSpan w:val="2"/>
            <w:tcBorders>
              <w:left w:val="single" w:sz="4" w:space="0" w:color="auto"/>
            </w:tcBorders>
            <w:vAlign w:val="center"/>
          </w:tcPr>
          <w:p w:rsidR="00BD4B29" w:rsidRPr="00BD4B29" w:rsidRDefault="00BD4B29" w:rsidP="00BD4B29">
            <w:pPr>
              <w:tabs>
                <w:tab w:val="clear" w:pos="709"/>
                <w:tab w:val="left" w:pos="993"/>
              </w:tabs>
              <w:suppressAutoHyphens/>
              <w:spacing w:before="120" w:after="120"/>
              <w:ind w:firstLine="0"/>
              <w:jc w:val="center"/>
              <w:rPr>
                <w:b/>
                <w:i/>
                <w:caps/>
                <w:snapToGrid/>
                <w:sz w:val="22"/>
                <w:szCs w:val="22"/>
                <w:lang w:eastAsia="ar-SA"/>
              </w:rPr>
            </w:pPr>
          </w:p>
        </w:tc>
        <w:tc>
          <w:tcPr>
            <w:tcW w:w="1276" w:type="dxa"/>
            <w:tcBorders>
              <w:left w:val="single" w:sz="4" w:space="0" w:color="auto"/>
            </w:tcBorders>
          </w:tcPr>
          <w:p w:rsidR="00BD4B29" w:rsidRPr="00BD4B29" w:rsidRDefault="00BD4B29" w:rsidP="00BD4B29">
            <w:pPr>
              <w:tabs>
                <w:tab w:val="clear" w:pos="709"/>
                <w:tab w:val="left" w:pos="993"/>
              </w:tabs>
              <w:suppressAutoHyphens/>
              <w:spacing w:before="120" w:after="120"/>
              <w:ind w:firstLine="0"/>
              <w:jc w:val="center"/>
              <w:rPr>
                <w:b/>
                <w:i/>
                <w:caps/>
                <w:snapToGrid/>
                <w:sz w:val="22"/>
                <w:szCs w:val="22"/>
                <w:lang w:eastAsia="ar-SA"/>
              </w:rPr>
            </w:pPr>
          </w:p>
        </w:tc>
      </w:tr>
      <w:tr w:rsidR="00BD4B29" w:rsidRPr="00BD4B29" w:rsidTr="00BD4B2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4253" w:type="dxa"/>
            <w:tcBorders>
              <w:right w:val="single" w:sz="4" w:space="0" w:color="auto"/>
            </w:tcBorders>
          </w:tcPr>
          <w:p w:rsidR="00BD4B29" w:rsidRPr="00BD4B29" w:rsidRDefault="00BD4B29" w:rsidP="00BD4B29">
            <w:pPr>
              <w:tabs>
                <w:tab w:val="clear" w:pos="709"/>
                <w:tab w:val="left" w:pos="993"/>
              </w:tabs>
              <w:suppressAutoHyphens/>
              <w:spacing w:before="120" w:after="120"/>
              <w:ind w:firstLine="0"/>
              <w:jc w:val="both"/>
              <w:rPr>
                <w:iCs/>
                <w:snapToGrid/>
                <w:color w:val="000000"/>
                <w:sz w:val="22"/>
                <w:szCs w:val="22"/>
                <w:lang w:eastAsia="ar-SA"/>
              </w:rPr>
            </w:pPr>
            <w:r w:rsidRPr="00BD4B29">
              <w:rPr>
                <w:iCs/>
                <w:snapToGrid/>
                <w:color w:val="000000"/>
                <w:sz w:val="22"/>
                <w:szCs w:val="22"/>
                <w:lang w:eastAsia="ar-SA"/>
              </w:rPr>
              <w:t>Хранение порожнего контейнера</w:t>
            </w:r>
          </w:p>
        </w:tc>
        <w:tc>
          <w:tcPr>
            <w:tcW w:w="1985" w:type="dxa"/>
            <w:tcBorders>
              <w:left w:val="single" w:sz="4" w:space="0" w:color="auto"/>
              <w:right w:val="single" w:sz="4" w:space="0" w:color="auto"/>
            </w:tcBorders>
            <w:vAlign w:val="center"/>
          </w:tcPr>
          <w:p w:rsidR="00BD4B29" w:rsidRPr="00BD4B29" w:rsidRDefault="00BD4B29" w:rsidP="00BD4B29">
            <w:pPr>
              <w:tabs>
                <w:tab w:val="clear" w:pos="709"/>
                <w:tab w:val="left" w:pos="993"/>
              </w:tabs>
              <w:suppressAutoHyphens/>
              <w:spacing w:before="120" w:after="120"/>
              <w:ind w:firstLine="0"/>
              <w:jc w:val="center"/>
              <w:rPr>
                <w:iCs/>
                <w:snapToGrid/>
                <w:color w:val="000000"/>
                <w:sz w:val="22"/>
                <w:szCs w:val="22"/>
                <w:lang w:eastAsia="ar-SA"/>
              </w:rPr>
            </w:pPr>
            <w:r w:rsidRPr="00BD4B29">
              <w:rPr>
                <w:iCs/>
                <w:snapToGrid/>
                <w:color w:val="000000"/>
                <w:sz w:val="22"/>
                <w:szCs w:val="22"/>
                <w:lang w:eastAsia="ar-SA"/>
              </w:rPr>
              <w:t>конт./сутки</w:t>
            </w:r>
          </w:p>
        </w:tc>
        <w:tc>
          <w:tcPr>
            <w:tcW w:w="2551" w:type="dxa"/>
            <w:gridSpan w:val="2"/>
            <w:tcBorders>
              <w:left w:val="single" w:sz="4" w:space="0" w:color="auto"/>
            </w:tcBorders>
            <w:vAlign w:val="center"/>
          </w:tcPr>
          <w:p w:rsidR="00BD4B29" w:rsidRPr="00BD4B29" w:rsidRDefault="00BD4B29" w:rsidP="00BD4B29">
            <w:pPr>
              <w:tabs>
                <w:tab w:val="clear" w:pos="709"/>
                <w:tab w:val="left" w:pos="993"/>
              </w:tabs>
              <w:suppressAutoHyphens/>
              <w:spacing w:before="120" w:after="120"/>
              <w:ind w:firstLine="0"/>
              <w:jc w:val="center"/>
              <w:rPr>
                <w:b/>
                <w:i/>
                <w:caps/>
                <w:snapToGrid/>
                <w:sz w:val="22"/>
                <w:szCs w:val="22"/>
                <w:lang w:eastAsia="ar-SA"/>
              </w:rPr>
            </w:pPr>
          </w:p>
        </w:tc>
        <w:tc>
          <w:tcPr>
            <w:tcW w:w="1276" w:type="dxa"/>
            <w:tcBorders>
              <w:left w:val="single" w:sz="4" w:space="0" w:color="auto"/>
            </w:tcBorders>
          </w:tcPr>
          <w:p w:rsidR="00BD4B29" w:rsidRPr="00BD4B29" w:rsidRDefault="00BD4B29" w:rsidP="00BD4B29">
            <w:pPr>
              <w:tabs>
                <w:tab w:val="clear" w:pos="709"/>
                <w:tab w:val="left" w:pos="993"/>
              </w:tabs>
              <w:suppressAutoHyphens/>
              <w:spacing w:before="120" w:after="120"/>
              <w:ind w:firstLine="0"/>
              <w:jc w:val="center"/>
              <w:rPr>
                <w:b/>
                <w:i/>
                <w:caps/>
                <w:snapToGrid/>
                <w:sz w:val="22"/>
                <w:szCs w:val="22"/>
                <w:lang w:eastAsia="ar-SA"/>
              </w:rPr>
            </w:pPr>
          </w:p>
        </w:tc>
      </w:tr>
      <w:tr w:rsidR="00BD4B29" w:rsidRPr="00BD4B29" w:rsidTr="00BD4B2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89"/>
        </w:trPr>
        <w:tc>
          <w:tcPr>
            <w:tcW w:w="8789" w:type="dxa"/>
            <w:gridSpan w:val="4"/>
            <w:tcBorders>
              <w:bottom w:val="single" w:sz="4" w:space="0" w:color="auto"/>
            </w:tcBorders>
          </w:tcPr>
          <w:p w:rsidR="00BD4B29" w:rsidRPr="00BD4B29" w:rsidRDefault="00BD4B29" w:rsidP="00BD4B29">
            <w:pPr>
              <w:tabs>
                <w:tab w:val="clear" w:pos="709"/>
                <w:tab w:val="left" w:pos="993"/>
              </w:tabs>
              <w:suppressAutoHyphens/>
              <w:spacing w:before="120" w:after="120"/>
              <w:ind w:firstLine="0"/>
              <w:jc w:val="center"/>
              <w:rPr>
                <w:b/>
                <w:bCs/>
                <w:i/>
                <w:iCs/>
                <w:snapToGrid/>
                <w:color w:val="000000"/>
                <w:sz w:val="22"/>
                <w:szCs w:val="22"/>
                <w:lang w:eastAsia="ar-SA"/>
              </w:rPr>
            </w:pPr>
            <w:r w:rsidRPr="00BD4B29">
              <w:rPr>
                <w:b/>
                <w:bCs/>
                <w:i/>
                <w:iCs/>
                <w:snapToGrid/>
                <w:color w:val="000000"/>
                <w:sz w:val="22"/>
                <w:szCs w:val="22"/>
                <w:lang w:eastAsia="ar-SA"/>
              </w:rPr>
              <w:t>5. ПОГРУЗОЧНО-РАЗГРУЗОЧНЫЕ РАБОТЫ</w:t>
            </w:r>
          </w:p>
        </w:tc>
        <w:tc>
          <w:tcPr>
            <w:tcW w:w="1276" w:type="dxa"/>
            <w:tcBorders>
              <w:bottom w:val="single" w:sz="4" w:space="0" w:color="auto"/>
            </w:tcBorders>
          </w:tcPr>
          <w:p w:rsidR="00BD4B29" w:rsidRPr="00BD4B29" w:rsidRDefault="00BD4B29" w:rsidP="00BD4B29">
            <w:pPr>
              <w:tabs>
                <w:tab w:val="clear" w:pos="709"/>
                <w:tab w:val="left" w:pos="993"/>
              </w:tabs>
              <w:suppressAutoHyphens/>
              <w:spacing w:before="120" w:after="120"/>
              <w:ind w:firstLine="0"/>
              <w:jc w:val="center"/>
              <w:rPr>
                <w:b/>
                <w:bCs/>
                <w:i/>
                <w:iCs/>
                <w:snapToGrid/>
                <w:color w:val="000000"/>
                <w:sz w:val="22"/>
                <w:szCs w:val="22"/>
                <w:lang w:eastAsia="ar-SA"/>
              </w:rPr>
            </w:pPr>
          </w:p>
        </w:tc>
      </w:tr>
      <w:tr w:rsidR="00BD4B29" w:rsidRPr="00BD4B29" w:rsidTr="00BD4B2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53" w:type="dxa"/>
            <w:tcBorders>
              <w:top w:val="single" w:sz="4" w:space="0" w:color="auto"/>
              <w:bottom w:val="single" w:sz="4" w:space="0" w:color="auto"/>
              <w:right w:val="single" w:sz="4" w:space="0" w:color="auto"/>
            </w:tcBorders>
          </w:tcPr>
          <w:p w:rsidR="00BD4B29" w:rsidRPr="00BD4B29" w:rsidRDefault="00BD4B29" w:rsidP="00BD4B29">
            <w:pPr>
              <w:tabs>
                <w:tab w:val="clear" w:pos="709"/>
                <w:tab w:val="left" w:pos="993"/>
              </w:tabs>
              <w:suppressAutoHyphens/>
              <w:spacing w:before="120" w:after="120"/>
              <w:ind w:firstLine="0"/>
              <w:jc w:val="both"/>
              <w:rPr>
                <w:bCs/>
                <w:iCs/>
                <w:snapToGrid/>
                <w:color w:val="000000"/>
                <w:sz w:val="22"/>
                <w:szCs w:val="22"/>
                <w:lang w:eastAsia="ar-SA"/>
              </w:rPr>
            </w:pPr>
            <w:r w:rsidRPr="00BD4B29">
              <w:rPr>
                <w:bCs/>
                <w:iCs/>
                <w:snapToGrid/>
                <w:color w:val="000000"/>
                <w:sz w:val="22"/>
                <w:szCs w:val="22"/>
                <w:lang w:eastAsia="ar-SA"/>
              </w:rPr>
              <w:t xml:space="preserve">Погрузочно-разгрузочные работы с гружеными контейнерами. </w:t>
            </w:r>
          </w:p>
        </w:tc>
        <w:tc>
          <w:tcPr>
            <w:tcW w:w="1985" w:type="dxa"/>
            <w:tcBorders>
              <w:top w:val="single" w:sz="4" w:space="0" w:color="auto"/>
              <w:left w:val="single" w:sz="4" w:space="0" w:color="auto"/>
              <w:bottom w:val="single" w:sz="4" w:space="0" w:color="auto"/>
              <w:right w:val="single" w:sz="4" w:space="0" w:color="auto"/>
            </w:tcBorders>
            <w:vAlign w:val="center"/>
          </w:tcPr>
          <w:p w:rsidR="00BD4B29" w:rsidRPr="00BD4B29" w:rsidRDefault="00BD4B29" w:rsidP="00BD4B29">
            <w:pPr>
              <w:tabs>
                <w:tab w:val="clear" w:pos="709"/>
                <w:tab w:val="left" w:pos="993"/>
              </w:tabs>
              <w:suppressAutoHyphens/>
              <w:spacing w:before="120" w:after="120"/>
              <w:ind w:firstLine="0"/>
              <w:jc w:val="center"/>
              <w:rPr>
                <w:bCs/>
                <w:iCs/>
                <w:snapToGrid/>
                <w:color w:val="000000"/>
                <w:sz w:val="22"/>
                <w:szCs w:val="22"/>
                <w:lang w:eastAsia="ar-SA"/>
              </w:rPr>
            </w:pPr>
            <w:r w:rsidRPr="00BD4B29">
              <w:rPr>
                <w:bCs/>
                <w:iCs/>
                <w:snapToGrid/>
                <w:color w:val="000000"/>
                <w:sz w:val="22"/>
                <w:szCs w:val="22"/>
                <w:lang w:eastAsia="ar-SA"/>
              </w:rPr>
              <w:t>конт/опер.</w:t>
            </w:r>
          </w:p>
        </w:tc>
        <w:tc>
          <w:tcPr>
            <w:tcW w:w="2551" w:type="dxa"/>
            <w:gridSpan w:val="2"/>
            <w:tcBorders>
              <w:top w:val="single" w:sz="4" w:space="0" w:color="auto"/>
              <w:left w:val="single" w:sz="4" w:space="0" w:color="auto"/>
              <w:bottom w:val="single" w:sz="4" w:space="0" w:color="auto"/>
            </w:tcBorders>
            <w:vAlign w:val="center"/>
          </w:tcPr>
          <w:p w:rsidR="00BD4B29" w:rsidRPr="00BD4B29" w:rsidRDefault="00BD4B29" w:rsidP="00BD4B29">
            <w:pPr>
              <w:tabs>
                <w:tab w:val="clear" w:pos="709"/>
                <w:tab w:val="left" w:pos="993"/>
              </w:tabs>
              <w:suppressAutoHyphens/>
              <w:spacing w:before="120" w:after="120"/>
              <w:ind w:firstLine="0"/>
              <w:jc w:val="center"/>
              <w:rPr>
                <w:b/>
                <w:bCs/>
                <w:i/>
                <w:iCs/>
                <w:snapToGrid/>
                <w:color w:val="000000"/>
                <w:sz w:val="22"/>
                <w:szCs w:val="22"/>
                <w:lang w:eastAsia="ar-SA"/>
              </w:rPr>
            </w:pPr>
          </w:p>
        </w:tc>
        <w:tc>
          <w:tcPr>
            <w:tcW w:w="1276" w:type="dxa"/>
            <w:tcBorders>
              <w:top w:val="single" w:sz="4" w:space="0" w:color="auto"/>
              <w:left w:val="single" w:sz="4" w:space="0" w:color="auto"/>
              <w:bottom w:val="single" w:sz="4" w:space="0" w:color="auto"/>
            </w:tcBorders>
          </w:tcPr>
          <w:p w:rsidR="00BD4B29" w:rsidRPr="00BD4B29" w:rsidRDefault="00BD4B29" w:rsidP="00BD4B29">
            <w:pPr>
              <w:tabs>
                <w:tab w:val="clear" w:pos="709"/>
                <w:tab w:val="left" w:pos="993"/>
              </w:tabs>
              <w:suppressAutoHyphens/>
              <w:spacing w:before="120" w:after="120"/>
              <w:ind w:firstLine="0"/>
              <w:jc w:val="center"/>
              <w:rPr>
                <w:b/>
                <w:bCs/>
                <w:i/>
                <w:iCs/>
                <w:snapToGrid/>
                <w:color w:val="000000"/>
                <w:sz w:val="22"/>
                <w:szCs w:val="22"/>
                <w:lang w:eastAsia="ar-SA"/>
              </w:rPr>
            </w:pPr>
          </w:p>
        </w:tc>
      </w:tr>
      <w:tr w:rsidR="00BD4B29" w:rsidRPr="00BD4B29" w:rsidTr="00BD4B2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53" w:type="dxa"/>
            <w:tcBorders>
              <w:top w:val="single" w:sz="4" w:space="0" w:color="auto"/>
              <w:bottom w:val="single" w:sz="4" w:space="0" w:color="auto"/>
              <w:right w:val="single" w:sz="4" w:space="0" w:color="auto"/>
            </w:tcBorders>
          </w:tcPr>
          <w:p w:rsidR="00BD4B29" w:rsidRPr="00BD4B29" w:rsidRDefault="00BD4B29" w:rsidP="00BD4B29">
            <w:pPr>
              <w:tabs>
                <w:tab w:val="clear" w:pos="709"/>
                <w:tab w:val="left" w:pos="993"/>
              </w:tabs>
              <w:suppressAutoHyphens/>
              <w:spacing w:before="120" w:after="120"/>
              <w:ind w:firstLine="0"/>
              <w:jc w:val="both"/>
              <w:rPr>
                <w:bCs/>
                <w:iCs/>
                <w:snapToGrid/>
                <w:color w:val="000000"/>
                <w:sz w:val="22"/>
                <w:szCs w:val="22"/>
                <w:lang w:eastAsia="ar-SA"/>
              </w:rPr>
            </w:pPr>
            <w:r w:rsidRPr="00BD4B29">
              <w:rPr>
                <w:bCs/>
                <w:iCs/>
                <w:snapToGrid/>
                <w:color w:val="000000"/>
                <w:sz w:val="22"/>
                <w:szCs w:val="22"/>
                <w:lang w:eastAsia="ar-SA"/>
              </w:rPr>
              <w:t>Погрузочно-разгрузочные работы с порожними контейнерами</w:t>
            </w:r>
          </w:p>
        </w:tc>
        <w:tc>
          <w:tcPr>
            <w:tcW w:w="1985" w:type="dxa"/>
            <w:tcBorders>
              <w:top w:val="single" w:sz="4" w:space="0" w:color="auto"/>
              <w:left w:val="single" w:sz="4" w:space="0" w:color="auto"/>
              <w:bottom w:val="single" w:sz="4" w:space="0" w:color="auto"/>
              <w:right w:val="single" w:sz="4" w:space="0" w:color="auto"/>
            </w:tcBorders>
            <w:vAlign w:val="center"/>
          </w:tcPr>
          <w:p w:rsidR="00BD4B29" w:rsidRPr="00BD4B29" w:rsidRDefault="00BD4B29" w:rsidP="00BD4B29">
            <w:pPr>
              <w:tabs>
                <w:tab w:val="clear" w:pos="709"/>
                <w:tab w:val="left" w:pos="993"/>
              </w:tabs>
              <w:suppressAutoHyphens/>
              <w:spacing w:before="120" w:after="120"/>
              <w:ind w:firstLine="0"/>
              <w:jc w:val="center"/>
              <w:rPr>
                <w:bCs/>
                <w:iCs/>
                <w:snapToGrid/>
                <w:color w:val="000000"/>
                <w:sz w:val="22"/>
                <w:szCs w:val="22"/>
                <w:lang w:eastAsia="ar-SA"/>
              </w:rPr>
            </w:pPr>
            <w:r w:rsidRPr="00BD4B29">
              <w:rPr>
                <w:bCs/>
                <w:iCs/>
                <w:snapToGrid/>
                <w:color w:val="000000"/>
                <w:sz w:val="22"/>
                <w:szCs w:val="22"/>
                <w:lang w:eastAsia="ar-SA"/>
              </w:rPr>
              <w:t>контейнер</w:t>
            </w:r>
          </w:p>
        </w:tc>
        <w:tc>
          <w:tcPr>
            <w:tcW w:w="2551" w:type="dxa"/>
            <w:gridSpan w:val="2"/>
            <w:tcBorders>
              <w:top w:val="single" w:sz="4" w:space="0" w:color="auto"/>
              <w:left w:val="single" w:sz="4" w:space="0" w:color="auto"/>
              <w:bottom w:val="single" w:sz="4" w:space="0" w:color="auto"/>
            </w:tcBorders>
            <w:vAlign w:val="center"/>
          </w:tcPr>
          <w:p w:rsidR="00BD4B29" w:rsidRPr="00BD4B29" w:rsidRDefault="00BD4B29" w:rsidP="00BD4B29">
            <w:pPr>
              <w:tabs>
                <w:tab w:val="clear" w:pos="709"/>
                <w:tab w:val="left" w:pos="993"/>
              </w:tabs>
              <w:suppressAutoHyphens/>
              <w:spacing w:before="120" w:after="120"/>
              <w:ind w:firstLine="0"/>
              <w:jc w:val="center"/>
              <w:rPr>
                <w:b/>
                <w:bCs/>
                <w:i/>
                <w:iCs/>
                <w:snapToGrid/>
                <w:color w:val="000000"/>
                <w:sz w:val="22"/>
                <w:szCs w:val="22"/>
                <w:lang w:eastAsia="ar-SA"/>
              </w:rPr>
            </w:pPr>
          </w:p>
        </w:tc>
        <w:tc>
          <w:tcPr>
            <w:tcW w:w="1276" w:type="dxa"/>
            <w:tcBorders>
              <w:top w:val="single" w:sz="4" w:space="0" w:color="auto"/>
              <w:left w:val="single" w:sz="4" w:space="0" w:color="auto"/>
              <w:bottom w:val="single" w:sz="4" w:space="0" w:color="auto"/>
            </w:tcBorders>
          </w:tcPr>
          <w:p w:rsidR="00BD4B29" w:rsidRPr="00BD4B29" w:rsidRDefault="00BD4B29" w:rsidP="00BD4B29">
            <w:pPr>
              <w:tabs>
                <w:tab w:val="clear" w:pos="709"/>
                <w:tab w:val="left" w:pos="993"/>
              </w:tabs>
              <w:suppressAutoHyphens/>
              <w:spacing w:before="120" w:after="120"/>
              <w:ind w:firstLine="0"/>
              <w:jc w:val="center"/>
              <w:rPr>
                <w:b/>
                <w:bCs/>
                <w:i/>
                <w:iCs/>
                <w:snapToGrid/>
                <w:color w:val="000000"/>
                <w:sz w:val="22"/>
                <w:szCs w:val="22"/>
                <w:lang w:eastAsia="ar-SA"/>
              </w:rPr>
            </w:pPr>
          </w:p>
        </w:tc>
      </w:tr>
      <w:tr w:rsidR="00BD4B29" w:rsidRPr="00BD4B29" w:rsidTr="00BD4B2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8789" w:type="dxa"/>
            <w:gridSpan w:val="4"/>
            <w:tcBorders>
              <w:top w:val="double" w:sz="4" w:space="0" w:color="auto"/>
              <w:bottom w:val="double" w:sz="4" w:space="0" w:color="auto"/>
            </w:tcBorders>
          </w:tcPr>
          <w:p w:rsidR="00BD4B29" w:rsidRPr="00BD4B29" w:rsidRDefault="00BD4B29" w:rsidP="00BD4B29">
            <w:pPr>
              <w:tabs>
                <w:tab w:val="clear" w:pos="709"/>
                <w:tab w:val="left" w:pos="993"/>
              </w:tabs>
              <w:suppressAutoHyphens/>
              <w:spacing w:before="120" w:after="120"/>
              <w:ind w:firstLine="0"/>
              <w:jc w:val="center"/>
              <w:rPr>
                <w:bCs/>
                <w:i/>
                <w:iCs/>
                <w:snapToGrid/>
                <w:color w:val="000000"/>
                <w:sz w:val="22"/>
                <w:szCs w:val="22"/>
                <w:lang w:eastAsia="ar-SA"/>
              </w:rPr>
            </w:pPr>
            <w:r w:rsidRPr="00BD4B29">
              <w:rPr>
                <w:b/>
                <w:i/>
                <w:snapToGrid/>
                <w:color w:val="000000"/>
                <w:sz w:val="22"/>
                <w:szCs w:val="22"/>
                <w:lang w:eastAsia="ar-SA"/>
              </w:rPr>
              <w:t>6. ПРОЧИЕ УСЛУГИ</w:t>
            </w:r>
          </w:p>
        </w:tc>
        <w:tc>
          <w:tcPr>
            <w:tcW w:w="1276" w:type="dxa"/>
            <w:tcBorders>
              <w:top w:val="double" w:sz="4" w:space="0" w:color="auto"/>
              <w:bottom w:val="double" w:sz="4" w:space="0" w:color="auto"/>
            </w:tcBorders>
          </w:tcPr>
          <w:p w:rsidR="00BD4B29" w:rsidRPr="00BD4B29" w:rsidRDefault="00BD4B29" w:rsidP="00BD4B29">
            <w:pPr>
              <w:tabs>
                <w:tab w:val="clear" w:pos="709"/>
                <w:tab w:val="left" w:pos="993"/>
              </w:tabs>
              <w:suppressAutoHyphens/>
              <w:spacing w:before="120" w:after="120"/>
              <w:ind w:firstLine="0"/>
              <w:jc w:val="center"/>
              <w:rPr>
                <w:b/>
                <w:i/>
                <w:snapToGrid/>
                <w:color w:val="000000"/>
                <w:sz w:val="22"/>
                <w:szCs w:val="22"/>
                <w:lang w:eastAsia="ar-SA"/>
              </w:rPr>
            </w:pPr>
          </w:p>
        </w:tc>
      </w:tr>
      <w:tr w:rsidR="00BD4B29" w:rsidRPr="00BD4B29" w:rsidTr="00BD4B2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53" w:type="dxa"/>
            <w:tcBorders>
              <w:top w:val="single" w:sz="4" w:space="0" w:color="auto"/>
              <w:bottom w:val="single" w:sz="4" w:space="0" w:color="auto"/>
              <w:right w:val="single" w:sz="4" w:space="0" w:color="auto"/>
            </w:tcBorders>
          </w:tcPr>
          <w:p w:rsidR="00BD4B29" w:rsidRPr="00BD4B29" w:rsidRDefault="00BD4B29" w:rsidP="00BD4B29">
            <w:pPr>
              <w:tabs>
                <w:tab w:val="clear" w:pos="709"/>
                <w:tab w:val="left" w:pos="993"/>
              </w:tabs>
              <w:suppressAutoHyphens/>
              <w:spacing w:before="120" w:after="120"/>
              <w:ind w:firstLine="0"/>
              <w:jc w:val="both"/>
              <w:rPr>
                <w:bCs/>
                <w:iCs/>
                <w:snapToGrid/>
                <w:color w:val="000000"/>
                <w:sz w:val="22"/>
                <w:szCs w:val="22"/>
                <w:lang w:eastAsia="ar-SA"/>
              </w:rPr>
            </w:pPr>
          </w:p>
        </w:tc>
        <w:tc>
          <w:tcPr>
            <w:tcW w:w="1985" w:type="dxa"/>
            <w:tcBorders>
              <w:top w:val="single" w:sz="4" w:space="0" w:color="auto"/>
              <w:left w:val="single" w:sz="4" w:space="0" w:color="auto"/>
              <w:bottom w:val="single" w:sz="4" w:space="0" w:color="auto"/>
              <w:right w:val="single" w:sz="4" w:space="0" w:color="auto"/>
            </w:tcBorders>
            <w:vAlign w:val="center"/>
          </w:tcPr>
          <w:p w:rsidR="00BD4B29" w:rsidRPr="00BD4B29" w:rsidRDefault="00BD4B29" w:rsidP="00BD4B29">
            <w:pPr>
              <w:tabs>
                <w:tab w:val="clear" w:pos="709"/>
                <w:tab w:val="left" w:pos="993"/>
              </w:tabs>
              <w:suppressAutoHyphens/>
              <w:spacing w:before="120" w:after="120"/>
              <w:ind w:firstLine="0"/>
              <w:jc w:val="center"/>
              <w:rPr>
                <w:bCs/>
                <w:iCs/>
                <w:snapToGrid/>
                <w:color w:val="000000"/>
                <w:sz w:val="22"/>
                <w:szCs w:val="22"/>
                <w:lang w:eastAsia="ar-SA"/>
              </w:rPr>
            </w:pPr>
          </w:p>
        </w:tc>
        <w:tc>
          <w:tcPr>
            <w:tcW w:w="2551" w:type="dxa"/>
            <w:gridSpan w:val="2"/>
            <w:tcBorders>
              <w:top w:val="single" w:sz="4" w:space="0" w:color="auto"/>
              <w:left w:val="single" w:sz="4" w:space="0" w:color="auto"/>
              <w:bottom w:val="single" w:sz="4" w:space="0" w:color="auto"/>
            </w:tcBorders>
            <w:vAlign w:val="center"/>
          </w:tcPr>
          <w:p w:rsidR="00BD4B29" w:rsidRPr="00BD4B29" w:rsidRDefault="00BD4B29" w:rsidP="00BD4B29">
            <w:pPr>
              <w:tabs>
                <w:tab w:val="clear" w:pos="709"/>
                <w:tab w:val="left" w:pos="993"/>
              </w:tabs>
              <w:suppressAutoHyphens/>
              <w:spacing w:before="120" w:after="120"/>
              <w:ind w:firstLine="0"/>
              <w:jc w:val="center"/>
              <w:rPr>
                <w:b/>
                <w:bCs/>
                <w:i/>
                <w:iCs/>
                <w:snapToGrid/>
                <w:color w:val="000000"/>
                <w:sz w:val="22"/>
                <w:szCs w:val="22"/>
                <w:lang w:eastAsia="ar-SA"/>
              </w:rPr>
            </w:pPr>
          </w:p>
        </w:tc>
        <w:tc>
          <w:tcPr>
            <w:tcW w:w="1276" w:type="dxa"/>
            <w:tcBorders>
              <w:top w:val="single" w:sz="4" w:space="0" w:color="auto"/>
              <w:left w:val="single" w:sz="4" w:space="0" w:color="auto"/>
              <w:bottom w:val="single" w:sz="4" w:space="0" w:color="auto"/>
            </w:tcBorders>
          </w:tcPr>
          <w:p w:rsidR="00BD4B29" w:rsidRPr="00BD4B29" w:rsidRDefault="00BD4B29" w:rsidP="00BD4B29">
            <w:pPr>
              <w:tabs>
                <w:tab w:val="clear" w:pos="709"/>
                <w:tab w:val="left" w:pos="993"/>
              </w:tabs>
              <w:suppressAutoHyphens/>
              <w:spacing w:before="120" w:after="120"/>
              <w:ind w:firstLine="0"/>
              <w:jc w:val="center"/>
              <w:rPr>
                <w:b/>
                <w:bCs/>
                <w:i/>
                <w:iCs/>
                <w:snapToGrid/>
                <w:color w:val="000000"/>
                <w:sz w:val="22"/>
                <w:szCs w:val="22"/>
                <w:lang w:eastAsia="ar-SA"/>
              </w:rPr>
            </w:pPr>
          </w:p>
        </w:tc>
      </w:tr>
    </w:tbl>
    <w:p w:rsidR="00BD4B29" w:rsidRPr="00BD4B29" w:rsidRDefault="00BD4B29" w:rsidP="00BD4B29">
      <w:pPr>
        <w:tabs>
          <w:tab w:val="clear" w:pos="709"/>
        </w:tabs>
        <w:suppressAutoHyphens/>
        <w:ind w:firstLine="0"/>
        <w:rPr>
          <w:b/>
          <w:i/>
          <w:snapToGrid/>
          <w:sz w:val="18"/>
          <w:szCs w:val="18"/>
          <w:lang w:eastAsia="ar-SA"/>
        </w:rPr>
      </w:pPr>
    </w:p>
    <w:p w:rsidR="00BD4B29" w:rsidRPr="00BD4B29" w:rsidRDefault="00BD4B29" w:rsidP="00BD4B29">
      <w:pPr>
        <w:tabs>
          <w:tab w:val="clear" w:pos="709"/>
        </w:tabs>
        <w:suppressAutoHyphens/>
        <w:ind w:firstLine="0"/>
        <w:rPr>
          <w:b/>
          <w:snapToGrid/>
          <w:sz w:val="16"/>
          <w:szCs w:val="16"/>
          <w:lang w:eastAsia="ar-SA"/>
        </w:rPr>
      </w:pPr>
      <w:r w:rsidRPr="00BD4B29">
        <w:rPr>
          <w:b/>
          <w:snapToGrid/>
          <w:sz w:val="16"/>
          <w:szCs w:val="16"/>
          <w:lang w:eastAsia="ar-SA"/>
        </w:rPr>
        <w:t xml:space="preserve">ПРИМЕЧАНИЕ: </w:t>
      </w:r>
      <w:r w:rsidRPr="00BD4B29">
        <w:rPr>
          <w:snapToGrid/>
          <w:sz w:val="20"/>
          <w:lang w:eastAsia="ar-SA"/>
        </w:rPr>
        <w:t>Ставки по терминальной обработке сформированы с учетом сопутствующих работ, связанных с оформлением документов, крановых операций, подачи и уборки контейнеров, маневровых работ.</w:t>
      </w:r>
      <w:r w:rsidRPr="00BD4B29">
        <w:rPr>
          <w:snapToGrid/>
          <w:szCs w:val="28"/>
          <w:lang w:eastAsia="ar-SA"/>
        </w:rPr>
        <w:t xml:space="preserve">  </w:t>
      </w:r>
    </w:p>
    <w:p w:rsidR="00BD4B29" w:rsidRPr="00BD4B29" w:rsidRDefault="00BD4B29" w:rsidP="00BD4B29">
      <w:pPr>
        <w:tabs>
          <w:tab w:val="clear" w:pos="709"/>
        </w:tabs>
        <w:suppressAutoHyphens/>
        <w:ind w:firstLine="567"/>
        <w:rPr>
          <w:snapToGrid/>
          <w:sz w:val="24"/>
          <w:szCs w:val="24"/>
          <w:lang w:eastAsia="ar-SA"/>
        </w:rPr>
      </w:pPr>
    </w:p>
    <w:p w:rsidR="00BD4B29" w:rsidRPr="00BD4B29" w:rsidRDefault="00BD4B29" w:rsidP="00BD4B29">
      <w:pPr>
        <w:tabs>
          <w:tab w:val="clear" w:pos="709"/>
        </w:tabs>
        <w:suppressAutoHyphens/>
        <w:ind w:left="567" w:firstLine="0"/>
        <w:jc w:val="both"/>
        <w:rPr>
          <w:snapToGrid/>
          <w:color w:val="FF0000"/>
          <w:sz w:val="22"/>
          <w:szCs w:val="22"/>
          <w:lang w:eastAsia="ar-SA"/>
        </w:rPr>
      </w:pPr>
    </w:p>
    <w:p w:rsidR="00BD4B29" w:rsidRPr="00BD4B29" w:rsidRDefault="00BD4B29" w:rsidP="00BD4B29">
      <w:pPr>
        <w:tabs>
          <w:tab w:val="clear" w:pos="709"/>
        </w:tabs>
        <w:suppressAutoHyphens/>
        <w:ind w:firstLine="567"/>
        <w:rPr>
          <w:snapToGrid/>
          <w:lang w:eastAsia="ar-SA"/>
        </w:rPr>
      </w:pPr>
      <w:r w:rsidRPr="00BD4B29">
        <w:rPr>
          <w:snapToGrid/>
          <w:szCs w:val="28"/>
          <w:lang w:eastAsia="ar-SA"/>
        </w:rPr>
        <w:t xml:space="preserve">2. Дополнительные условия </w:t>
      </w:r>
      <w:r w:rsidRPr="00BD4B29">
        <w:rPr>
          <w:snapToGrid/>
          <w:lang w:eastAsia="ar-SA"/>
        </w:rPr>
        <w:t xml:space="preserve">поставки товаров, выполнения работ, оказания услуг _______________________________________________________ </w:t>
      </w:r>
    </w:p>
    <w:p w:rsidR="00BD4B29" w:rsidRPr="00BD4B29" w:rsidRDefault="00BD4B29" w:rsidP="00BD4B29">
      <w:pPr>
        <w:tabs>
          <w:tab w:val="clear" w:pos="709"/>
        </w:tabs>
        <w:suppressAutoHyphens/>
        <w:ind w:firstLine="720"/>
        <w:jc w:val="center"/>
        <w:rPr>
          <w:i/>
          <w:snapToGrid/>
          <w:sz w:val="24"/>
          <w:szCs w:val="24"/>
          <w:lang w:eastAsia="ar-SA"/>
        </w:rPr>
      </w:pPr>
      <w:r w:rsidRPr="00BD4B29">
        <w:rPr>
          <w:i/>
          <w:snapToGrid/>
          <w:sz w:val="24"/>
          <w:szCs w:val="24"/>
          <w:lang w:eastAsia="ar-SA"/>
        </w:rPr>
        <w:t>(заполняется претендентом при необходимости).</w:t>
      </w:r>
    </w:p>
    <w:p w:rsidR="00BD4B29" w:rsidRPr="00BD4B29" w:rsidRDefault="00BD4B29" w:rsidP="00BD4B29">
      <w:pPr>
        <w:tabs>
          <w:tab w:val="clear" w:pos="709"/>
        </w:tabs>
        <w:suppressAutoHyphens/>
        <w:ind w:firstLine="720"/>
        <w:jc w:val="both"/>
        <w:rPr>
          <w:snapToGrid/>
          <w:szCs w:val="28"/>
          <w:lang w:eastAsia="ar-SA"/>
        </w:rPr>
      </w:pPr>
      <w:r w:rsidRPr="00BD4B29">
        <w:rPr>
          <w:snapToGrid/>
          <w:szCs w:val="28"/>
          <w:lang w:eastAsia="ar-SA"/>
        </w:rPr>
        <w:t xml:space="preserve">3. Срок действия настоящего предложения о сотрудничестве составляет _______________ </w:t>
      </w:r>
      <w:r w:rsidRPr="00BD4B29">
        <w:rPr>
          <w:i/>
          <w:snapToGrid/>
          <w:sz w:val="24"/>
          <w:szCs w:val="24"/>
          <w:lang w:eastAsia="ar-SA"/>
        </w:rPr>
        <w:t xml:space="preserve">(указывается дата в соответствии с пунктом </w:t>
      </w:r>
      <w:r w:rsidRPr="00BD4B29">
        <w:rPr>
          <w:i/>
          <w:snapToGrid/>
          <w:sz w:val="24"/>
          <w:szCs w:val="24"/>
          <w:lang w:eastAsia="ar-SA"/>
        </w:rPr>
        <w:br/>
        <w:t>7 Информационной карты, но не менее 60 (шестьдесят) календарных дней</w:t>
      </w:r>
      <w:r w:rsidRPr="00BD4B29">
        <w:rPr>
          <w:snapToGrid/>
          <w:sz w:val="24"/>
          <w:szCs w:val="24"/>
          <w:lang w:eastAsia="ar-SA"/>
        </w:rPr>
        <w:t xml:space="preserve">)  </w:t>
      </w:r>
      <w:r w:rsidRPr="00BD4B29">
        <w:rPr>
          <w:snapToGrid/>
          <w:szCs w:val="28"/>
          <w:lang w:eastAsia="ar-SA"/>
        </w:rPr>
        <w:t>с даты рассмотрения Заявок, указанной в пункте 8 Информационной карты.</w:t>
      </w:r>
    </w:p>
    <w:p w:rsidR="00BD4B29" w:rsidRPr="00BD4B29" w:rsidRDefault="00BD4B29" w:rsidP="00BD4B29">
      <w:pPr>
        <w:tabs>
          <w:tab w:val="clear" w:pos="709"/>
        </w:tabs>
        <w:suppressAutoHyphens/>
        <w:ind w:firstLine="720"/>
        <w:jc w:val="both"/>
        <w:rPr>
          <w:snapToGrid/>
          <w:szCs w:val="28"/>
          <w:lang w:eastAsia="ar-SA"/>
        </w:rPr>
      </w:pPr>
      <w:r w:rsidRPr="00BD4B29">
        <w:rPr>
          <w:snapToGrid/>
          <w:szCs w:val="28"/>
          <w:lang w:eastAsia="ar-SA"/>
        </w:rPr>
        <w:t xml:space="preserve">4. Если наши предложения, изложенные выше, будут приняты, мы берем на себя обязательство ____________ </w:t>
      </w:r>
      <w:r w:rsidRPr="00BD4B29">
        <w:rPr>
          <w:i/>
          <w:snapToGrid/>
          <w:sz w:val="24"/>
          <w:szCs w:val="24"/>
          <w:lang w:eastAsia="ar-SA"/>
        </w:rPr>
        <w:t>(поставить товар, выполнить работы, оказать услуги)</w:t>
      </w:r>
      <w:r w:rsidRPr="00BD4B29">
        <w:rPr>
          <w:snapToGrid/>
          <w:szCs w:val="28"/>
          <w:lang w:eastAsia="ar-SA"/>
        </w:rPr>
        <w:t xml:space="preserve"> в соответствии с требованиями документации о закупке и согласно нашим предложениям. </w:t>
      </w:r>
    </w:p>
    <w:p w:rsidR="00BD4B29" w:rsidRPr="00BD4B29" w:rsidRDefault="00BD4B29" w:rsidP="00BD4B29">
      <w:pPr>
        <w:tabs>
          <w:tab w:val="clear" w:pos="709"/>
        </w:tabs>
        <w:suppressAutoHyphens/>
        <w:ind w:firstLine="720"/>
        <w:jc w:val="both"/>
        <w:rPr>
          <w:snapToGrid/>
          <w:szCs w:val="28"/>
          <w:lang w:eastAsia="ar-SA"/>
        </w:rPr>
      </w:pPr>
      <w:r w:rsidRPr="00BD4B29">
        <w:rPr>
          <w:snapToGrid/>
          <w:szCs w:val="28"/>
          <w:lang w:eastAsia="ar-SA"/>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BD4B29" w:rsidRPr="00BD4B29" w:rsidRDefault="00BD4B29" w:rsidP="00BD4B29">
      <w:pPr>
        <w:tabs>
          <w:tab w:val="clear" w:pos="709"/>
        </w:tabs>
        <w:suppressAutoHyphens/>
        <w:ind w:firstLine="720"/>
        <w:jc w:val="both"/>
        <w:rPr>
          <w:snapToGrid/>
          <w:szCs w:val="28"/>
          <w:lang w:eastAsia="ar-SA"/>
        </w:rPr>
      </w:pPr>
      <w:r w:rsidRPr="00BD4B29">
        <w:rPr>
          <w:snapToGrid/>
          <w:szCs w:val="28"/>
          <w:lang w:eastAsia="ar-SA"/>
        </w:rPr>
        <w:t>Следующие приложения являются неотъемлемой частью настоящего предложения о сотрудничестве:</w:t>
      </w:r>
    </w:p>
    <w:p w:rsidR="00BD4B29" w:rsidRPr="00BD4B29" w:rsidRDefault="00BD4B29" w:rsidP="00BD4B29">
      <w:pPr>
        <w:tabs>
          <w:tab w:val="clear" w:pos="709"/>
        </w:tabs>
        <w:suppressAutoHyphens/>
        <w:ind w:firstLine="720"/>
        <w:jc w:val="both"/>
        <w:rPr>
          <w:snapToGrid/>
          <w:szCs w:val="28"/>
          <w:lang w:eastAsia="ar-SA"/>
        </w:rPr>
      </w:pPr>
      <w:r w:rsidRPr="00BD4B29">
        <w:rPr>
          <w:snapToGrid/>
          <w:szCs w:val="28"/>
          <w:lang w:eastAsia="ar-SA"/>
        </w:rPr>
        <w:lastRenderedPageBreak/>
        <w:t>1) Сведения о планируемых к привлечению субподрядных организациях (составляется по форме приложения № 7 к документации о закупке)</w:t>
      </w:r>
      <w:r w:rsidRPr="00BD4B29">
        <w:rPr>
          <w:snapToGrid/>
          <w:lang w:eastAsia="ar-SA"/>
        </w:rPr>
        <w:t>.</w:t>
      </w:r>
    </w:p>
    <w:p w:rsidR="00BD4B29" w:rsidRPr="00BD4B29" w:rsidRDefault="00BD4B29" w:rsidP="00BD4B29">
      <w:pPr>
        <w:keepNext/>
        <w:tabs>
          <w:tab w:val="clear" w:pos="709"/>
        </w:tabs>
        <w:suppressAutoHyphens/>
        <w:ind w:firstLine="706"/>
        <w:jc w:val="both"/>
        <w:rPr>
          <w:b/>
          <w:bCs/>
          <w:snapToGrid/>
          <w:szCs w:val="28"/>
          <w:lang w:eastAsia="ar-SA"/>
        </w:rPr>
      </w:pPr>
    </w:p>
    <w:p w:rsidR="00BD4B29" w:rsidRPr="00BD4B29" w:rsidRDefault="00BD4B29" w:rsidP="00BD4B29">
      <w:pPr>
        <w:keepNext/>
        <w:tabs>
          <w:tab w:val="clear" w:pos="709"/>
        </w:tabs>
        <w:suppressAutoHyphens/>
        <w:ind w:firstLine="706"/>
        <w:jc w:val="both"/>
        <w:rPr>
          <w:rFonts w:ascii="Arial" w:hAnsi="Arial"/>
          <w:bCs/>
          <w:snapToGrid/>
          <w:szCs w:val="28"/>
          <w:lang w:eastAsia="ar-SA"/>
        </w:rPr>
      </w:pPr>
      <w:r w:rsidRPr="00BD4B29">
        <w:rPr>
          <w:b/>
          <w:bCs/>
          <w:snapToGrid/>
          <w:szCs w:val="28"/>
          <w:lang w:eastAsia="ar-SA"/>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BD4B29" w:rsidRPr="00BD4B29" w:rsidRDefault="00BD4B29" w:rsidP="00BD4B29">
      <w:pPr>
        <w:tabs>
          <w:tab w:val="clear" w:pos="709"/>
          <w:tab w:val="left" w:pos="8640"/>
        </w:tabs>
        <w:suppressAutoHyphens/>
        <w:ind w:firstLine="0"/>
        <w:jc w:val="center"/>
        <w:rPr>
          <w:i/>
          <w:snapToGrid/>
          <w:sz w:val="24"/>
          <w:szCs w:val="24"/>
          <w:lang w:eastAsia="ar-SA"/>
        </w:rPr>
      </w:pPr>
      <w:r w:rsidRPr="00BD4B29">
        <w:rPr>
          <w:i/>
          <w:snapToGrid/>
          <w:sz w:val="24"/>
          <w:szCs w:val="24"/>
          <w:lang w:eastAsia="ar-SA"/>
        </w:rPr>
        <w:t>(наименование претендента)</w:t>
      </w:r>
    </w:p>
    <w:p w:rsidR="00BD4B29" w:rsidRPr="00BD4B29" w:rsidRDefault="00BD4B29" w:rsidP="00BD4B29">
      <w:pPr>
        <w:tabs>
          <w:tab w:val="clear" w:pos="709"/>
        </w:tabs>
        <w:suppressAutoHyphens/>
        <w:ind w:firstLine="0"/>
        <w:rPr>
          <w:snapToGrid/>
          <w:szCs w:val="28"/>
        </w:rPr>
      </w:pPr>
      <w:r w:rsidRPr="00BD4B29">
        <w:rPr>
          <w:snapToGrid/>
          <w:szCs w:val="28"/>
        </w:rPr>
        <w:t>____________________________________________________________________</w:t>
      </w:r>
    </w:p>
    <w:p w:rsidR="00BD4B29" w:rsidRPr="00BD4B29" w:rsidRDefault="00BD4B29" w:rsidP="00BD4B29">
      <w:pPr>
        <w:tabs>
          <w:tab w:val="clear" w:pos="709"/>
        </w:tabs>
        <w:suppressAutoHyphens/>
        <w:ind w:firstLine="0"/>
        <w:rPr>
          <w:i/>
          <w:snapToGrid/>
          <w:sz w:val="24"/>
          <w:szCs w:val="24"/>
          <w:lang w:eastAsia="ar-SA"/>
        </w:rPr>
      </w:pPr>
      <w:r w:rsidRPr="00BD4B29">
        <w:rPr>
          <w:i/>
          <w:snapToGrid/>
          <w:sz w:val="24"/>
          <w:szCs w:val="24"/>
          <w:lang w:eastAsia="ar-SA"/>
        </w:rPr>
        <w:t xml:space="preserve">       М.П.</w:t>
      </w:r>
      <w:r w:rsidRPr="00BD4B29">
        <w:rPr>
          <w:i/>
          <w:snapToGrid/>
          <w:sz w:val="24"/>
          <w:szCs w:val="24"/>
          <w:lang w:eastAsia="ar-SA"/>
        </w:rPr>
        <w:tab/>
      </w:r>
      <w:r w:rsidRPr="00BD4B29">
        <w:rPr>
          <w:i/>
          <w:snapToGrid/>
          <w:sz w:val="24"/>
          <w:szCs w:val="24"/>
          <w:lang w:eastAsia="ar-SA"/>
        </w:rPr>
        <w:tab/>
      </w:r>
      <w:r w:rsidRPr="00BD4B29">
        <w:rPr>
          <w:i/>
          <w:snapToGrid/>
          <w:sz w:val="24"/>
          <w:szCs w:val="24"/>
          <w:lang w:eastAsia="ar-SA"/>
        </w:rPr>
        <w:tab/>
        <w:t>(должность, подпись, ФИО)</w:t>
      </w:r>
    </w:p>
    <w:p w:rsidR="00BD4B29" w:rsidRPr="00BD4B29" w:rsidRDefault="00BD4B29" w:rsidP="00BD4B29">
      <w:pPr>
        <w:tabs>
          <w:tab w:val="clear" w:pos="709"/>
        </w:tabs>
        <w:suppressAutoHyphens/>
        <w:ind w:firstLine="0"/>
        <w:rPr>
          <w:snapToGrid/>
          <w:szCs w:val="28"/>
        </w:rPr>
      </w:pPr>
      <w:r w:rsidRPr="00BD4B29">
        <w:rPr>
          <w:snapToGrid/>
          <w:szCs w:val="28"/>
        </w:rPr>
        <w:t>"____" ____________ 201__ г.</w:t>
      </w:r>
    </w:p>
    <w:p w:rsidR="008E042B" w:rsidRDefault="008E042B" w:rsidP="00AB6467">
      <w:pPr>
        <w:tabs>
          <w:tab w:val="left" w:pos="993"/>
        </w:tabs>
        <w:jc w:val="both"/>
        <w:rPr>
          <w:b/>
          <w:szCs w:val="28"/>
          <w:u w:val="single"/>
        </w:rPr>
      </w:pPr>
    </w:p>
    <w:p w:rsidR="008E042B" w:rsidRDefault="00BD4B29" w:rsidP="00AB6467">
      <w:pPr>
        <w:tabs>
          <w:tab w:val="left" w:pos="993"/>
        </w:tabs>
        <w:jc w:val="both"/>
        <w:rPr>
          <w:b/>
          <w:szCs w:val="28"/>
          <w:u w:val="single"/>
        </w:rPr>
      </w:pPr>
      <w:r>
        <w:rPr>
          <w:b/>
          <w:szCs w:val="28"/>
          <w:u w:val="single"/>
        </w:rPr>
        <w:t>указать:</w:t>
      </w:r>
    </w:p>
    <w:p w:rsidR="00BD4B29" w:rsidRDefault="00BD4B29" w:rsidP="00AB6467">
      <w:pPr>
        <w:tabs>
          <w:tab w:val="left" w:pos="993"/>
        </w:tabs>
        <w:jc w:val="both"/>
        <w:rPr>
          <w:b/>
          <w:szCs w:val="28"/>
          <w:u w:val="single"/>
        </w:rPr>
      </w:pPr>
    </w:p>
    <w:p w:rsidR="00BD4B29" w:rsidRPr="00BD4B29" w:rsidRDefault="00BD4B29" w:rsidP="00BD4B29">
      <w:pPr>
        <w:numPr>
          <w:ilvl w:val="1"/>
          <w:numId w:val="68"/>
        </w:numPr>
        <w:tabs>
          <w:tab w:val="clear" w:pos="709"/>
        </w:tabs>
        <w:suppressAutoHyphens/>
        <w:ind w:left="-567" w:firstLine="567"/>
        <w:jc w:val="both"/>
        <w:rPr>
          <w:snapToGrid/>
          <w:sz w:val="24"/>
          <w:lang w:eastAsia="ar-SA"/>
        </w:rPr>
      </w:pPr>
      <w:r w:rsidRPr="00BD4B29">
        <w:rPr>
          <w:snapToGrid/>
          <w:sz w:val="24"/>
          <w:lang w:eastAsia="ar-SA"/>
        </w:rPr>
        <w:t>Терминальные, транспортно-экспедиционные услуги, связанные с приемом и отправлением груженых/порожних вагонов/контейнеров:</w:t>
      </w:r>
    </w:p>
    <w:p w:rsidR="00BD4B29" w:rsidRPr="00BD4B29" w:rsidRDefault="00BD4B29" w:rsidP="00BD4B29">
      <w:pPr>
        <w:tabs>
          <w:tab w:val="clear" w:pos="709"/>
        </w:tabs>
        <w:suppressAutoHyphens/>
        <w:ind w:firstLine="0"/>
        <w:jc w:val="center"/>
        <w:rPr>
          <w:b/>
          <w:color w:val="000000"/>
          <w:szCs w:val="28"/>
          <w:lang w:eastAsia="ar-SA"/>
        </w:rPr>
      </w:pPr>
    </w:p>
    <w:p w:rsidR="00BD4B29" w:rsidRPr="00BD4B29" w:rsidRDefault="00BD4B29" w:rsidP="00BD4B29">
      <w:pPr>
        <w:tabs>
          <w:tab w:val="clear" w:pos="709"/>
        </w:tabs>
        <w:suppressAutoHyphens/>
        <w:ind w:firstLine="0"/>
        <w:jc w:val="center"/>
        <w:rPr>
          <w:b/>
          <w:color w:val="000000"/>
          <w:szCs w:val="28"/>
          <w:lang w:eastAsia="ar-SA"/>
        </w:rPr>
      </w:pPr>
      <w:r w:rsidRPr="00BD4B29">
        <w:rPr>
          <w:b/>
          <w:color w:val="000000"/>
          <w:szCs w:val="28"/>
          <w:lang w:eastAsia="ar-SA"/>
        </w:rPr>
        <w:t xml:space="preserve">Перечень </w:t>
      </w:r>
      <w:r w:rsidRPr="00BD4B29">
        <w:rPr>
          <w:b/>
          <w:snapToGrid/>
          <w:lang w:eastAsia="ar-SA"/>
        </w:rPr>
        <w:t>терминальных, а также транспортно-экспедиционных услуг, связанных с приемом и отправлением груженых/порожних вагонов/контейнеров</w:t>
      </w:r>
      <w:r w:rsidRPr="00BD4B29">
        <w:rPr>
          <w:b/>
          <w:color w:val="000000"/>
          <w:szCs w:val="28"/>
          <w:lang w:eastAsia="ar-SA"/>
        </w:rPr>
        <w:t xml:space="preserve"> на терминале ________________.</w:t>
      </w:r>
    </w:p>
    <w:p w:rsidR="00BD4B29" w:rsidRPr="00BD4B29" w:rsidRDefault="00BD4B29" w:rsidP="00BD4B29">
      <w:pPr>
        <w:tabs>
          <w:tab w:val="clear" w:pos="709"/>
        </w:tabs>
        <w:suppressAutoHyphens/>
        <w:ind w:firstLine="0"/>
        <w:rPr>
          <w:b/>
          <w:color w:val="000000"/>
          <w:szCs w:val="28"/>
          <w:lang w:eastAsia="ar-SA"/>
        </w:rPr>
      </w:pPr>
    </w:p>
    <w:p w:rsidR="00BD4B29" w:rsidRPr="00BD4B29" w:rsidRDefault="00BD4B29" w:rsidP="00BD4B29">
      <w:pPr>
        <w:tabs>
          <w:tab w:val="clear" w:pos="709"/>
        </w:tabs>
        <w:suppressAutoHyphens/>
        <w:ind w:firstLine="0"/>
        <w:jc w:val="center"/>
        <w:rPr>
          <w:snapToGrid/>
          <w:sz w:val="16"/>
          <w:szCs w:val="16"/>
          <w:lang w:eastAsia="ar-SA"/>
        </w:rPr>
      </w:pPr>
    </w:p>
    <w:tbl>
      <w:tblPr>
        <w:tblpPr w:leftFromText="180" w:rightFromText="180" w:vertAnchor="text" w:horzAnchor="margin" w:tblpXSpec="center" w:tblpY="54"/>
        <w:tblW w:w="10490" w:type="dxa"/>
        <w:tblLayout w:type="fixed"/>
        <w:tblLook w:val="00A0"/>
      </w:tblPr>
      <w:tblGrid>
        <w:gridCol w:w="4243"/>
        <w:gridCol w:w="1980"/>
        <w:gridCol w:w="1278"/>
        <w:gridCol w:w="144"/>
        <w:gridCol w:w="1212"/>
        <w:gridCol w:w="68"/>
        <w:gridCol w:w="28"/>
        <w:gridCol w:w="116"/>
        <w:gridCol w:w="1421"/>
      </w:tblGrid>
      <w:tr w:rsidR="00BD4B29" w:rsidRPr="00BD4B29" w:rsidTr="00BD4B29">
        <w:trPr>
          <w:trHeight w:val="199"/>
        </w:trPr>
        <w:tc>
          <w:tcPr>
            <w:tcW w:w="4243" w:type="dxa"/>
            <w:vMerge w:val="restart"/>
            <w:tcBorders>
              <w:top w:val="single" w:sz="4" w:space="0" w:color="auto"/>
              <w:left w:val="single" w:sz="4" w:space="0" w:color="auto"/>
              <w:bottom w:val="single" w:sz="4" w:space="0" w:color="auto"/>
              <w:right w:val="single" w:sz="4" w:space="0" w:color="auto"/>
            </w:tcBorders>
            <w:shd w:val="pct20" w:color="000000" w:fill="FFFFFF"/>
            <w:vAlign w:val="center"/>
          </w:tcPr>
          <w:p w:rsidR="00BD4B29" w:rsidRPr="00BD4B29" w:rsidRDefault="00BD4B29" w:rsidP="00BD4B29">
            <w:pPr>
              <w:tabs>
                <w:tab w:val="clear" w:pos="709"/>
                <w:tab w:val="left" w:pos="993"/>
              </w:tabs>
              <w:suppressAutoHyphens/>
              <w:ind w:left="18" w:right="-207" w:hanging="18"/>
              <w:jc w:val="center"/>
              <w:rPr>
                <w:b/>
                <w:snapToGrid/>
                <w:sz w:val="24"/>
                <w:szCs w:val="24"/>
                <w:lang w:eastAsia="ar-SA"/>
              </w:rPr>
            </w:pPr>
            <w:r w:rsidRPr="00BD4B29">
              <w:rPr>
                <w:b/>
                <w:snapToGrid/>
                <w:sz w:val="24"/>
                <w:szCs w:val="24"/>
                <w:lang w:eastAsia="ar-SA"/>
              </w:rPr>
              <w:t>Наименование услуг</w:t>
            </w:r>
          </w:p>
        </w:tc>
        <w:tc>
          <w:tcPr>
            <w:tcW w:w="1980" w:type="dxa"/>
            <w:vMerge w:val="restart"/>
            <w:tcBorders>
              <w:top w:val="single" w:sz="4" w:space="0" w:color="auto"/>
              <w:bottom w:val="single" w:sz="4" w:space="0" w:color="auto"/>
              <w:right w:val="single" w:sz="4" w:space="0" w:color="auto"/>
            </w:tcBorders>
            <w:shd w:val="pct20" w:color="000000" w:fill="FFFFFF"/>
            <w:vAlign w:val="center"/>
          </w:tcPr>
          <w:p w:rsidR="00BD4B29" w:rsidRPr="00BD4B29" w:rsidRDefault="00BD4B29" w:rsidP="00BD4B29">
            <w:pPr>
              <w:tabs>
                <w:tab w:val="clear" w:pos="709"/>
                <w:tab w:val="left" w:pos="993"/>
              </w:tabs>
              <w:suppressAutoHyphens/>
              <w:ind w:right="38" w:firstLine="0"/>
              <w:jc w:val="center"/>
              <w:rPr>
                <w:b/>
                <w:snapToGrid/>
                <w:sz w:val="24"/>
                <w:szCs w:val="24"/>
                <w:lang w:eastAsia="ar-SA"/>
              </w:rPr>
            </w:pPr>
          </w:p>
        </w:tc>
        <w:tc>
          <w:tcPr>
            <w:tcW w:w="4267" w:type="dxa"/>
            <w:gridSpan w:val="7"/>
            <w:tcBorders>
              <w:top w:val="single" w:sz="4" w:space="0" w:color="auto"/>
              <w:left w:val="single" w:sz="4" w:space="0" w:color="auto"/>
              <w:bottom w:val="single" w:sz="4" w:space="0" w:color="auto"/>
              <w:right w:val="single" w:sz="4" w:space="0" w:color="auto"/>
            </w:tcBorders>
            <w:shd w:val="pct20" w:color="000000" w:fill="FFFFFF"/>
            <w:vAlign w:val="center"/>
          </w:tcPr>
          <w:p w:rsidR="00BD4B29" w:rsidRPr="00BD4B29" w:rsidRDefault="00BD4B29" w:rsidP="00BD4B29">
            <w:pPr>
              <w:tabs>
                <w:tab w:val="clear" w:pos="709"/>
                <w:tab w:val="left" w:pos="993"/>
              </w:tabs>
              <w:suppressAutoHyphens/>
              <w:ind w:right="-207" w:firstLine="0"/>
              <w:jc w:val="center"/>
              <w:rPr>
                <w:b/>
                <w:snapToGrid/>
                <w:sz w:val="24"/>
                <w:szCs w:val="24"/>
                <w:lang w:eastAsia="ar-SA"/>
              </w:rPr>
            </w:pPr>
            <w:r w:rsidRPr="00BD4B29">
              <w:rPr>
                <w:b/>
                <w:i/>
                <w:snapToGrid/>
                <w:szCs w:val="28"/>
                <w:lang w:eastAsia="ar-SA"/>
              </w:rPr>
              <w:t>«</w:t>
            </w:r>
            <w:r w:rsidRPr="00BD4B29">
              <w:rPr>
                <w:b/>
                <w:i/>
                <w:snapToGrid/>
                <w:szCs w:val="28"/>
                <w:lang w:val="en-US" w:eastAsia="ar-SA"/>
              </w:rPr>
              <w:t>V</w:t>
            </w:r>
            <w:r w:rsidRPr="00BD4B29">
              <w:rPr>
                <w:b/>
                <w:i/>
                <w:snapToGrid/>
                <w:szCs w:val="28"/>
                <w:lang w:eastAsia="ar-SA"/>
              </w:rPr>
              <w:t>»</w:t>
            </w:r>
          </w:p>
        </w:tc>
      </w:tr>
      <w:tr w:rsidR="00BD4B29" w:rsidRPr="00BD4B29" w:rsidTr="00BD4B29">
        <w:trPr>
          <w:trHeight w:val="465"/>
        </w:trPr>
        <w:tc>
          <w:tcPr>
            <w:tcW w:w="4243" w:type="dxa"/>
            <w:vMerge/>
            <w:tcBorders>
              <w:top w:val="single" w:sz="4" w:space="0" w:color="auto"/>
              <w:left w:val="single" w:sz="4" w:space="0" w:color="auto"/>
              <w:bottom w:val="single" w:sz="4" w:space="0" w:color="auto"/>
              <w:right w:val="single" w:sz="4" w:space="0" w:color="auto"/>
            </w:tcBorders>
            <w:shd w:val="pct20" w:color="000000" w:fill="FFFFFF"/>
            <w:vAlign w:val="center"/>
          </w:tcPr>
          <w:p w:rsidR="00BD4B29" w:rsidRPr="00BD4B29" w:rsidRDefault="00BD4B29" w:rsidP="00BD4B29">
            <w:pPr>
              <w:tabs>
                <w:tab w:val="clear" w:pos="709"/>
                <w:tab w:val="left" w:pos="993"/>
              </w:tabs>
              <w:suppressAutoHyphens/>
              <w:ind w:left="18" w:right="-207" w:hanging="18"/>
              <w:jc w:val="center"/>
              <w:rPr>
                <w:b/>
                <w:snapToGrid/>
                <w:sz w:val="24"/>
                <w:szCs w:val="24"/>
                <w:lang w:eastAsia="ar-SA"/>
              </w:rPr>
            </w:pPr>
          </w:p>
        </w:tc>
        <w:tc>
          <w:tcPr>
            <w:tcW w:w="1980" w:type="dxa"/>
            <w:vMerge/>
            <w:tcBorders>
              <w:top w:val="single" w:sz="4" w:space="0" w:color="auto"/>
              <w:bottom w:val="single" w:sz="4" w:space="0" w:color="auto"/>
              <w:right w:val="single" w:sz="4" w:space="0" w:color="auto"/>
            </w:tcBorders>
            <w:shd w:val="pct20" w:color="000000" w:fill="FFFFFF"/>
            <w:vAlign w:val="center"/>
          </w:tcPr>
          <w:p w:rsidR="00BD4B29" w:rsidRPr="00BD4B29" w:rsidRDefault="00BD4B29" w:rsidP="00BD4B29">
            <w:pPr>
              <w:tabs>
                <w:tab w:val="clear" w:pos="709"/>
                <w:tab w:val="left" w:pos="993"/>
              </w:tabs>
              <w:suppressAutoHyphens/>
              <w:ind w:left="18" w:right="-207" w:hanging="18"/>
              <w:jc w:val="center"/>
              <w:rPr>
                <w:b/>
                <w:snapToGrid/>
                <w:sz w:val="24"/>
                <w:szCs w:val="24"/>
                <w:lang w:eastAsia="ar-SA"/>
              </w:rPr>
            </w:pPr>
          </w:p>
        </w:tc>
        <w:tc>
          <w:tcPr>
            <w:tcW w:w="1422" w:type="dxa"/>
            <w:gridSpan w:val="2"/>
            <w:tcBorders>
              <w:top w:val="single" w:sz="4" w:space="0" w:color="auto"/>
              <w:left w:val="single" w:sz="4" w:space="0" w:color="auto"/>
              <w:bottom w:val="single" w:sz="4" w:space="0" w:color="auto"/>
            </w:tcBorders>
            <w:shd w:val="pct20" w:color="000000" w:fill="FFFFFF"/>
            <w:vAlign w:val="center"/>
          </w:tcPr>
          <w:p w:rsidR="00BD4B29" w:rsidRPr="00BD4B29" w:rsidRDefault="00BD4B29" w:rsidP="00BD4B29">
            <w:pPr>
              <w:tabs>
                <w:tab w:val="clear" w:pos="709"/>
                <w:tab w:val="left" w:pos="993"/>
              </w:tabs>
              <w:suppressAutoHyphens/>
              <w:ind w:right="-207" w:firstLine="0"/>
              <w:jc w:val="center"/>
              <w:rPr>
                <w:b/>
                <w:snapToGrid/>
                <w:sz w:val="20"/>
                <w:lang w:eastAsia="ar-SA"/>
              </w:rPr>
            </w:pPr>
            <w:r w:rsidRPr="00BD4B29">
              <w:rPr>
                <w:b/>
                <w:snapToGrid/>
                <w:sz w:val="20"/>
                <w:lang w:eastAsia="ar-SA"/>
              </w:rPr>
              <w:t xml:space="preserve">20-фут. </w:t>
            </w:r>
          </w:p>
          <w:p w:rsidR="00BD4B29" w:rsidRPr="00BD4B29" w:rsidRDefault="00BD4B29" w:rsidP="00BD4B29">
            <w:pPr>
              <w:tabs>
                <w:tab w:val="clear" w:pos="709"/>
                <w:tab w:val="left" w:pos="993"/>
              </w:tabs>
              <w:suppressAutoHyphens/>
              <w:ind w:right="-207" w:firstLine="0"/>
              <w:jc w:val="center"/>
              <w:rPr>
                <w:b/>
                <w:snapToGrid/>
                <w:sz w:val="20"/>
                <w:lang w:eastAsia="ar-SA"/>
              </w:rPr>
            </w:pPr>
            <w:r w:rsidRPr="00BD4B29">
              <w:rPr>
                <w:b/>
                <w:snapToGrid/>
                <w:sz w:val="20"/>
                <w:lang w:eastAsia="ar-SA"/>
              </w:rPr>
              <w:t>(с массой брутто до 24          тонн)</w:t>
            </w:r>
          </w:p>
        </w:tc>
        <w:tc>
          <w:tcPr>
            <w:tcW w:w="1424" w:type="dxa"/>
            <w:gridSpan w:val="4"/>
            <w:tcBorders>
              <w:top w:val="single" w:sz="4" w:space="0" w:color="auto"/>
              <w:left w:val="single" w:sz="4" w:space="0" w:color="auto"/>
              <w:bottom w:val="single" w:sz="4" w:space="0" w:color="auto"/>
              <w:right w:val="single" w:sz="4" w:space="0" w:color="auto"/>
            </w:tcBorders>
            <w:shd w:val="pct20" w:color="000000" w:fill="FFFFFF"/>
            <w:vAlign w:val="center"/>
          </w:tcPr>
          <w:p w:rsidR="00BD4B29" w:rsidRPr="00BD4B29" w:rsidRDefault="00BD4B29" w:rsidP="00BD4B29">
            <w:pPr>
              <w:tabs>
                <w:tab w:val="clear" w:pos="709"/>
                <w:tab w:val="left" w:pos="993"/>
              </w:tabs>
              <w:suppressAutoHyphens/>
              <w:ind w:right="-207" w:firstLine="0"/>
              <w:jc w:val="center"/>
              <w:rPr>
                <w:b/>
                <w:snapToGrid/>
                <w:sz w:val="20"/>
                <w:lang w:eastAsia="ar-SA"/>
              </w:rPr>
            </w:pPr>
            <w:r w:rsidRPr="00BD4B29">
              <w:rPr>
                <w:b/>
                <w:snapToGrid/>
                <w:sz w:val="20"/>
                <w:lang w:eastAsia="ar-SA"/>
              </w:rPr>
              <w:t>20-фут (с массой брутто до 30 тонн</w:t>
            </w:r>
          </w:p>
        </w:tc>
        <w:tc>
          <w:tcPr>
            <w:tcW w:w="1421" w:type="dxa"/>
            <w:tcBorders>
              <w:top w:val="single" w:sz="4" w:space="0" w:color="auto"/>
              <w:left w:val="single" w:sz="4" w:space="0" w:color="auto"/>
              <w:bottom w:val="single" w:sz="4" w:space="0" w:color="auto"/>
              <w:right w:val="single" w:sz="4" w:space="0" w:color="auto"/>
            </w:tcBorders>
            <w:shd w:val="pct20" w:color="000000" w:fill="FFFFFF"/>
            <w:vAlign w:val="center"/>
          </w:tcPr>
          <w:p w:rsidR="00BD4B29" w:rsidRPr="00BD4B29" w:rsidRDefault="00BD4B29" w:rsidP="00BD4B29">
            <w:pPr>
              <w:tabs>
                <w:tab w:val="clear" w:pos="709"/>
                <w:tab w:val="left" w:pos="993"/>
              </w:tabs>
              <w:suppressAutoHyphens/>
              <w:ind w:right="-207" w:firstLine="0"/>
              <w:jc w:val="center"/>
              <w:rPr>
                <w:b/>
                <w:snapToGrid/>
                <w:sz w:val="20"/>
                <w:lang w:eastAsia="ar-SA"/>
              </w:rPr>
            </w:pPr>
            <w:r w:rsidRPr="00BD4B29">
              <w:rPr>
                <w:b/>
                <w:snapToGrid/>
                <w:sz w:val="20"/>
                <w:lang w:eastAsia="ar-SA"/>
              </w:rPr>
              <w:t>40-фут (с массой брутто до 30 тонн</w:t>
            </w:r>
          </w:p>
        </w:tc>
      </w:tr>
      <w:tr w:rsidR="00BD4B29" w:rsidRPr="00BD4B29" w:rsidTr="00BD4B2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10490" w:type="dxa"/>
            <w:gridSpan w:val="9"/>
            <w:tcBorders>
              <w:top w:val="single" w:sz="4" w:space="0" w:color="auto"/>
            </w:tcBorders>
          </w:tcPr>
          <w:p w:rsidR="00BD4B29" w:rsidRPr="00BD4B29" w:rsidRDefault="00BD4B29" w:rsidP="00BD4B29">
            <w:pPr>
              <w:tabs>
                <w:tab w:val="clear" w:pos="709"/>
                <w:tab w:val="left" w:pos="993"/>
              </w:tabs>
              <w:suppressAutoHyphens/>
              <w:spacing w:before="120" w:after="120"/>
              <w:ind w:firstLine="0"/>
              <w:jc w:val="center"/>
              <w:rPr>
                <w:snapToGrid/>
                <w:sz w:val="22"/>
                <w:szCs w:val="22"/>
                <w:lang w:eastAsia="ar-SA"/>
              </w:rPr>
            </w:pPr>
            <w:r w:rsidRPr="00BD4B29">
              <w:rPr>
                <w:b/>
                <w:i/>
                <w:caps/>
                <w:snapToGrid/>
                <w:sz w:val="22"/>
                <w:szCs w:val="22"/>
                <w:lang w:eastAsia="ar-SA"/>
              </w:rPr>
              <w:t>1. пРИЕМ/ОТПРАВление КОНТЕЙНЕРОВ (одиночные/КОМПЛЕКТНЫЕ отправки)</w:t>
            </w:r>
          </w:p>
        </w:tc>
      </w:tr>
      <w:tr w:rsidR="00BD4B29" w:rsidRPr="00BD4B29" w:rsidTr="00BD4B2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925"/>
        </w:trPr>
        <w:tc>
          <w:tcPr>
            <w:tcW w:w="4243" w:type="dxa"/>
            <w:tcBorders>
              <w:right w:val="single" w:sz="4" w:space="0" w:color="auto"/>
            </w:tcBorders>
          </w:tcPr>
          <w:p w:rsidR="00BD4B29" w:rsidRPr="00BD4B29" w:rsidRDefault="00BD4B29" w:rsidP="00BD4B29">
            <w:pPr>
              <w:numPr>
                <w:ilvl w:val="1"/>
                <w:numId w:val="69"/>
              </w:numPr>
              <w:tabs>
                <w:tab w:val="clear" w:pos="709"/>
              </w:tabs>
              <w:suppressAutoHyphens/>
              <w:spacing w:before="120" w:after="120"/>
              <w:ind w:left="460" w:right="-108" w:hanging="460"/>
              <w:jc w:val="both"/>
              <w:rPr>
                <w:snapToGrid/>
                <w:sz w:val="22"/>
                <w:szCs w:val="22"/>
                <w:lang w:eastAsia="ar-SA"/>
              </w:rPr>
            </w:pPr>
            <w:r w:rsidRPr="00BD4B29">
              <w:rPr>
                <w:snapToGrid/>
                <w:sz w:val="22"/>
                <w:szCs w:val="22"/>
                <w:lang w:eastAsia="ar-SA"/>
              </w:rPr>
              <w:t>Терминальная обработка по приему контейнера на терминале</w:t>
            </w:r>
          </w:p>
          <w:p w:rsidR="00BD4B29" w:rsidRPr="00BD4B29" w:rsidRDefault="00BD4B29" w:rsidP="00BD4B29">
            <w:pPr>
              <w:tabs>
                <w:tab w:val="clear" w:pos="709"/>
                <w:tab w:val="left" w:pos="602"/>
              </w:tabs>
              <w:suppressAutoHyphens/>
              <w:ind w:firstLine="0"/>
              <w:contextualSpacing/>
              <w:jc w:val="both"/>
              <w:rPr>
                <w:snapToGrid/>
                <w:sz w:val="22"/>
                <w:szCs w:val="22"/>
                <w:lang w:eastAsia="ar-SA"/>
              </w:rPr>
            </w:pPr>
          </w:p>
        </w:tc>
        <w:tc>
          <w:tcPr>
            <w:tcW w:w="1980" w:type="dxa"/>
            <w:tcBorders>
              <w:left w:val="single" w:sz="4" w:space="0" w:color="auto"/>
              <w:right w:val="single" w:sz="4" w:space="0" w:color="auto"/>
            </w:tcBorders>
            <w:vAlign w:val="center"/>
          </w:tcPr>
          <w:p w:rsidR="00BD4B29" w:rsidRPr="00BD4B29" w:rsidRDefault="00BD4B29" w:rsidP="00BD4B29">
            <w:pPr>
              <w:tabs>
                <w:tab w:val="clear" w:pos="709"/>
                <w:tab w:val="left" w:pos="34"/>
              </w:tabs>
              <w:suppressAutoHyphens/>
              <w:spacing w:before="120" w:after="120"/>
              <w:ind w:left="34" w:firstLine="0"/>
              <w:contextualSpacing/>
              <w:jc w:val="center"/>
              <w:rPr>
                <w:snapToGrid/>
                <w:sz w:val="22"/>
                <w:szCs w:val="22"/>
                <w:lang w:eastAsia="ar-SA"/>
              </w:rPr>
            </w:pPr>
            <w:r w:rsidRPr="00BD4B29">
              <w:rPr>
                <w:snapToGrid/>
                <w:sz w:val="22"/>
                <w:szCs w:val="22"/>
                <w:lang w:eastAsia="ar-SA"/>
              </w:rPr>
              <w:t>контейнер</w:t>
            </w:r>
          </w:p>
        </w:tc>
        <w:tc>
          <w:tcPr>
            <w:tcW w:w="1422" w:type="dxa"/>
            <w:gridSpan w:val="2"/>
            <w:tcBorders>
              <w:left w:val="single" w:sz="4" w:space="0" w:color="auto"/>
              <w:right w:val="single" w:sz="4" w:space="0" w:color="auto"/>
            </w:tcBorders>
            <w:vAlign w:val="center"/>
          </w:tcPr>
          <w:p w:rsidR="00BD4B29" w:rsidRPr="00BD4B29" w:rsidRDefault="00BD4B29" w:rsidP="00BD4B29">
            <w:pPr>
              <w:tabs>
                <w:tab w:val="clear" w:pos="709"/>
                <w:tab w:val="left" w:pos="993"/>
              </w:tabs>
              <w:suppressAutoHyphens/>
              <w:spacing w:before="120" w:after="120"/>
              <w:ind w:firstLine="0"/>
              <w:jc w:val="center"/>
              <w:rPr>
                <w:b/>
                <w:i/>
                <w:caps/>
                <w:snapToGrid/>
                <w:sz w:val="22"/>
                <w:szCs w:val="22"/>
                <w:lang w:eastAsia="ar-SA"/>
              </w:rPr>
            </w:pPr>
          </w:p>
        </w:tc>
        <w:tc>
          <w:tcPr>
            <w:tcW w:w="1424" w:type="dxa"/>
            <w:gridSpan w:val="4"/>
            <w:tcBorders>
              <w:left w:val="single" w:sz="4" w:space="0" w:color="auto"/>
              <w:right w:val="single" w:sz="4" w:space="0" w:color="auto"/>
            </w:tcBorders>
            <w:vAlign w:val="center"/>
          </w:tcPr>
          <w:p w:rsidR="00BD4B29" w:rsidRPr="00BD4B29" w:rsidRDefault="00BD4B29" w:rsidP="00BD4B29">
            <w:pPr>
              <w:tabs>
                <w:tab w:val="clear" w:pos="709"/>
                <w:tab w:val="left" w:pos="993"/>
              </w:tabs>
              <w:suppressAutoHyphens/>
              <w:spacing w:before="120" w:after="120"/>
              <w:ind w:firstLine="0"/>
              <w:jc w:val="center"/>
              <w:rPr>
                <w:b/>
                <w:i/>
                <w:caps/>
                <w:snapToGrid/>
                <w:sz w:val="22"/>
                <w:szCs w:val="22"/>
                <w:lang w:eastAsia="ar-SA"/>
              </w:rPr>
            </w:pPr>
          </w:p>
        </w:tc>
        <w:tc>
          <w:tcPr>
            <w:tcW w:w="1421" w:type="dxa"/>
            <w:tcBorders>
              <w:left w:val="single" w:sz="4" w:space="0" w:color="auto"/>
            </w:tcBorders>
            <w:vAlign w:val="center"/>
          </w:tcPr>
          <w:p w:rsidR="00BD4B29" w:rsidRPr="00BD4B29" w:rsidRDefault="00BD4B29" w:rsidP="00BD4B29">
            <w:pPr>
              <w:tabs>
                <w:tab w:val="clear" w:pos="709"/>
                <w:tab w:val="left" w:pos="993"/>
              </w:tabs>
              <w:suppressAutoHyphens/>
              <w:spacing w:before="120" w:after="120"/>
              <w:ind w:firstLine="0"/>
              <w:jc w:val="center"/>
              <w:rPr>
                <w:b/>
                <w:i/>
                <w:caps/>
                <w:snapToGrid/>
                <w:sz w:val="22"/>
                <w:szCs w:val="22"/>
                <w:lang w:eastAsia="ar-SA"/>
              </w:rPr>
            </w:pPr>
          </w:p>
        </w:tc>
      </w:tr>
      <w:tr w:rsidR="00BD4B29" w:rsidRPr="00BD4B29" w:rsidTr="00BD4B2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53"/>
        </w:trPr>
        <w:tc>
          <w:tcPr>
            <w:tcW w:w="4243" w:type="dxa"/>
            <w:tcBorders>
              <w:right w:val="single" w:sz="4" w:space="0" w:color="auto"/>
            </w:tcBorders>
          </w:tcPr>
          <w:p w:rsidR="00BD4B29" w:rsidRPr="00BD4B29" w:rsidRDefault="00BD4B29" w:rsidP="00BD4B29">
            <w:pPr>
              <w:numPr>
                <w:ilvl w:val="1"/>
                <w:numId w:val="69"/>
              </w:numPr>
              <w:tabs>
                <w:tab w:val="clear" w:pos="709"/>
                <w:tab w:val="left" w:pos="460"/>
              </w:tabs>
              <w:suppressAutoHyphens/>
              <w:spacing w:before="120" w:after="120"/>
              <w:ind w:left="460" w:hanging="460"/>
              <w:jc w:val="both"/>
              <w:rPr>
                <w:snapToGrid/>
                <w:sz w:val="22"/>
                <w:szCs w:val="22"/>
                <w:lang w:eastAsia="ar-SA"/>
              </w:rPr>
            </w:pPr>
            <w:r w:rsidRPr="00BD4B29">
              <w:rPr>
                <w:snapToGrid/>
                <w:sz w:val="22"/>
                <w:szCs w:val="22"/>
                <w:lang w:eastAsia="ar-SA"/>
              </w:rPr>
              <w:t>Терминальная обработка по отправлению контейнера с терминала</w:t>
            </w:r>
          </w:p>
          <w:p w:rsidR="00BD4B29" w:rsidRPr="00BD4B29" w:rsidRDefault="00BD4B29" w:rsidP="00BD4B29">
            <w:pPr>
              <w:tabs>
                <w:tab w:val="clear" w:pos="709"/>
                <w:tab w:val="left" w:pos="602"/>
              </w:tabs>
              <w:suppressAutoHyphens/>
              <w:ind w:firstLine="0"/>
              <w:jc w:val="both"/>
              <w:rPr>
                <w:snapToGrid/>
                <w:sz w:val="22"/>
                <w:szCs w:val="22"/>
                <w:lang w:eastAsia="ar-SA"/>
              </w:rPr>
            </w:pPr>
          </w:p>
        </w:tc>
        <w:tc>
          <w:tcPr>
            <w:tcW w:w="1980" w:type="dxa"/>
            <w:tcBorders>
              <w:left w:val="single" w:sz="4" w:space="0" w:color="auto"/>
              <w:right w:val="single" w:sz="4" w:space="0" w:color="auto"/>
            </w:tcBorders>
            <w:vAlign w:val="center"/>
          </w:tcPr>
          <w:p w:rsidR="00BD4B29" w:rsidRPr="00BD4B29" w:rsidRDefault="00BD4B29" w:rsidP="00BD4B29">
            <w:pPr>
              <w:tabs>
                <w:tab w:val="clear" w:pos="709"/>
                <w:tab w:val="left" w:pos="993"/>
              </w:tabs>
              <w:suppressAutoHyphens/>
              <w:spacing w:before="120" w:after="120"/>
              <w:ind w:firstLine="0"/>
              <w:jc w:val="center"/>
              <w:rPr>
                <w:snapToGrid/>
                <w:sz w:val="22"/>
                <w:szCs w:val="22"/>
                <w:lang w:eastAsia="ar-SA"/>
              </w:rPr>
            </w:pPr>
            <w:r w:rsidRPr="00BD4B29">
              <w:rPr>
                <w:snapToGrid/>
                <w:sz w:val="22"/>
                <w:szCs w:val="22"/>
                <w:lang w:eastAsia="ar-SA"/>
              </w:rPr>
              <w:t>контейнер</w:t>
            </w:r>
          </w:p>
        </w:tc>
        <w:tc>
          <w:tcPr>
            <w:tcW w:w="1422" w:type="dxa"/>
            <w:gridSpan w:val="2"/>
            <w:tcBorders>
              <w:left w:val="single" w:sz="4" w:space="0" w:color="auto"/>
              <w:right w:val="single" w:sz="4" w:space="0" w:color="auto"/>
            </w:tcBorders>
            <w:vAlign w:val="center"/>
          </w:tcPr>
          <w:p w:rsidR="00BD4B29" w:rsidRPr="00BD4B29" w:rsidRDefault="00BD4B29" w:rsidP="00BD4B29">
            <w:pPr>
              <w:tabs>
                <w:tab w:val="clear" w:pos="709"/>
                <w:tab w:val="left" w:pos="993"/>
              </w:tabs>
              <w:suppressAutoHyphens/>
              <w:spacing w:before="120" w:after="120"/>
              <w:ind w:firstLine="0"/>
              <w:jc w:val="center"/>
              <w:rPr>
                <w:b/>
                <w:i/>
                <w:caps/>
                <w:snapToGrid/>
                <w:sz w:val="22"/>
                <w:szCs w:val="22"/>
                <w:lang w:eastAsia="ar-SA"/>
              </w:rPr>
            </w:pPr>
          </w:p>
        </w:tc>
        <w:tc>
          <w:tcPr>
            <w:tcW w:w="1424" w:type="dxa"/>
            <w:gridSpan w:val="4"/>
            <w:tcBorders>
              <w:left w:val="single" w:sz="4" w:space="0" w:color="auto"/>
              <w:right w:val="single" w:sz="4" w:space="0" w:color="auto"/>
            </w:tcBorders>
            <w:vAlign w:val="center"/>
          </w:tcPr>
          <w:p w:rsidR="00BD4B29" w:rsidRPr="00BD4B29" w:rsidRDefault="00BD4B29" w:rsidP="00BD4B29">
            <w:pPr>
              <w:tabs>
                <w:tab w:val="clear" w:pos="709"/>
                <w:tab w:val="left" w:pos="993"/>
              </w:tabs>
              <w:suppressAutoHyphens/>
              <w:spacing w:before="120" w:after="120"/>
              <w:ind w:firstLine="0"/>
              <w:jc w:val="center"/>
              <w:rPr>
                <w:b/>
                <w:i/>
                <w:caps/>
                <w:snapToGrid/>
                <w:sz w:val="22"/>
                <w:szCs w:val="22"/>
                <w:lang w:eastAsia="ar-SA"/>
              </w:rPr>
            </w:pPr>
          </w:p>
        </w:tc>
        <w:tc>
          <w:tcPr>
            <w:tcW w:w="1421" w:type="dxa"/>
            <w:tcBorders>
              <w:left w:val="single" w:sz="4" w:space="0" w:color="auto"/>
            </w:tcBorders>
            <w:vAlign w:val="center"/>
          </w:tcPr>
          <w:p w:rsidR="00BD4B29" w:rsidRPr="00BD4B29" w:rsidRDefault="00BD4B29" w:rsidP="00BD4B29">
            <w:pPr>
              <w:tabs>
                <w:tab w:val="clear" w:pos="709"/>
                <w:tab w:val="left" w:pos="993"/>
              </w:tabs>
              <w:suppressAutoHyphens/>
              <w:spacing w:before="120" w:after="120"/>
              <w:ind w:firstLine="0"/>
              <w:jc w:val="center"/>
              <w:rPr>
                <w:b/>
                <w:i/>
                <w:caps/>
                <w:snapToGrid/>
                <w:sz w:val="22"/>
                <w:szCs w:val="22"/>
                <w:lang w:eastAsia="ar-SA"/>
              </w:rPr>
            </w:pPr>
          </w:p>
        </w:tc>
      </w:tr>
      <w:tr w:rsidR="00BD4B29" w:rsidRPr="00BD4B29" w:rsidTr="00BD4B2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405"/>
        </w:trPr>
        <w:tc>
          <w:tcPr>
            <w:tcW w:w="10490" w:type="dxa"/>
            <w:gridSpan w:val="9"/>
          </w:tcPr>
          <w:p w:rsidR="00BD4B29" w:rsidRPr="00BD4B29" w:rsidRDefault="00BD4B29" w:rsidP="00BD4B29">
            <w:pPr>
              <w:tabs>
                <w:tab w:val="clear" w:pos="709"/>
                <w:tab w:val="left" w:pos="993"/>
              </w:tabs>
              <w:suppressAutoHyphens/>
              <w:spacing w:before="120" w:after="120"/>
              <w:ind w:firstLine="0"/>
              <w:jc w:val="center"/>
              <w:rPr>
                <w:b/>
                <w:i/>
                <w:caps/>
                <w:snapToGrid/>
                <w:sz w:val="22"/>
                <w:szCs w:val="22"/>
                <w:lang w:eastAsia="ar-SA"/>
              </w:rPr>
            </w:pPr>
            <w:r w:rsidRPr="00BD4B29">
              <w:rPr>
                <w:b/>
                <w:i/>
                <w:caps/>
                <w:snapToGrid/>
                <w:sz w:val="22"/>
                <w:szCs w:val="22"/>
                <w:lang w:eastAsia="ar-SA"/>
              </w:rPr>
              <w:t>2. пРИЕМ/ОТПРавление КОНТЕЙНЕРОВ (В СОСТАВЕ КОНТЕЙНЕРНОГО ПОЕзДА)</w:t>
            </w:r>
          </w:p>
        </w:tc>
      </w:tr>
      <w:tr w:rsidR="00BD4B29" w:rsidRPr="00BD4B29" w:rsidTr="00BD4B2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907"/>
        </w:trPr>
        <w:tc>
          <w:tcPr>
            <w:tcW w:w="4243" w:type="dxa"/>
            <w:tcBorders>
              <w:right w:val="single" w:sz="4" w:space="0" w:color="auto"/>
            </w:tcBorders>
          </w:tcPr>
          <w:p w:rsidR="00BD4B29" w:rsidRPr="00BD4B29" w:rsidRDefault="00BD4B29" w:rsidP="00BD4B29">
            <w:pPr>
              <w:numPr>
                <w:ilvl w:val="0"/>
                <w:numId w:val="70"/>
              </w:numPr>
              <w:tabs>
                <w:tab w:val="clear" w:pos="709"/>
                <w:tab w:val="left" w:pos="460"/>
              </w:tabs>
              <w:suppressAutoHyphens/>
              <w:spacing w:before="120" w:after="120"/>
              <w:ind w:left="460" w:hanging="426"/>
              <w:jc w:val="both"/>
              <w:rPr>
                <w:snapToGrid/>
                <w:sz w:val="22"/>
                <w:szCs w:val="22"/>
                <w:lang w:eastAsia="ar-SA"/>
              </w:rPr>
            </w:pPr>
            <w:r w:rsidRPr="00BD4B29">
              <w:rPr>
                <w:snapToGrid/>
                <w:sz w:val="22"/>
                <w:szCs w:val="22"/>
                <w:lang w:eastAsia="ar-SA"/>
              </w:rPr>
              <w:t xml:space="preserve">Терминальная обработка по приему контейнера на терминале </w:t>
            </w:r>
          </w:p>
          <w:p w:rsidR="00BD4B29" w:rsidRPr="00BD4B29" w:rsidRDefault="00BD4B29" w:rsidP="00BD4B29">
            <w:pPr>
              <w:tabs>
                <w:tab w:val="clear" w:pos="709"/>
                <w:tab w:val="left" w:pos="602"/>
              </w:tabs>
              <w:suppressAutoHyphens/>
              <w:ind w:firstLine="0"/>
              <w:jc w:val="both"/>
              <w:rPr>
                <w:i/>
                <w:caps/>
                <w:snapToGrid/>
                <w:sz w:val="22"/>
                <w:szCs w:val="22"/>
                <w:lang w:eastAsia="ar-SA"/>
              </w:rPr>
            </w:pPr>
          </w:p>
        </w:tc>
        <w:tc>
          <w:tcPr>
            <w:tcW w:w="1980" w:type="dxa"/>
            <w:tcBorders>
              <w:left w:val="single" w:sz="4" w:space="0" w:color="auto"/>
              <w:right w:val="single" w:sz="4" w:space="0" w:color="auto"/>
            </w:tcBorders>
            <w:vAlign w:val="center"/>
          </w:tcPr>
          <w:p w:rsidR="00BD4B29" w:rsidRPr="00BD4B29" w:rsidRDefault="00BD4B29" w:rsidP="00BD4B29">
            <w:pPr>
              <w:tabs>
                <w:tab w:val="clear" w:pos="709"/>
                <w:tab w:val="left" w:pos="993"/>
              </w:tabs>
              <w:suppressAutoHyphens/>
              <w:spacing w:before="120" w:after="120"/>
              <w:ind w:firstLine="0"/>
              <w:jc w:val="center"/>
              <w:rPr>
                <w:b/>
                <w:i/>
                <w:caps/>
                <w:snapToGrid/>
                <w:sz w:val="22"/>
                <w:szCs w:val="22"/>
                <w:lang w:eastAsia="ar-SA"/>
              </w:rPr>
            </w:pPr>
            <w:r w:rsidRPr="00BD4B29">
              <w:rPr>
                <w:snapToGrid/>
                <w:sz w:val="22"/>
                <w:szCs w:val="22"/>
                <w:lang w:eastAsia="ar-SA"/>
              </w:rPr>
              <w:t>контейнер</w:t>
            </w:r>
          </w:p>
        </w:tc>
        <w:tc>
          <w:tcPr>
            <w:tcW w:w="1278" w:type="dxa"/>
            <w:tcBorders>
              <w:left w:val="single" w:sz="4" w:space="0" w:color="auto"/>
              <w:right w:val="single" w:sz="4" w:space="0" w:color="auto"/>
            </w:tcBorders>
            <w:vAlign w:val="center"/>
          </w:tcPr>
          <w:p w:rsidR="00BD4B29" w:rsidRPr="00BD4B29" w:rsidRDefault="00BD4B29" w:rsidP="00BD4B29">
            <w:pPr>
              <w:tabs>
                <w:tab w:val="clear" w:pos="709"/>
                <w:tab w:val="left" w:pos="993"/>
              </w:tabs>
              <w:suppressAutoHyphens/>
              <w:spacing w:before="120" w:after="120"/>
              <w:ind w:firstLine="0"/>
              <w:jc w:val="center"/>
              <w:rPr>
                <w:b/>
                <w:i/>
                <w:caps/>
                <w:snapToGrid/>
                <w:sz w:val="22"/>
                <w:szCs w:val="22"/>
                <w:lang w:eastAsia="ar-SA"/>
              </w:rPr>
            </w:pPr>
          </w:p>
        </w:tc>
        <w:tc>
          <w:tcPr>
            <w:tcW w:w="1568" w:type="dxa"/>
            <w:gridSpan w:val="5"/>
            <w:tcBorders>
              <w:left w:val="single" w:sz="4" w:space="0" w:color="auto"/>
              <w:right w:val="single" w:sz="4" w:space="0" w:color="auto"/>
            </w:tcBorders>
            <w:vAlign w:val="center"/>
          </w:tcPr>
          <w:p w:rsidR="00BD4B29" w:rsidRPr="00BD4B29" w:rsidRDefault="00BD4B29" w:rsidP="00BD4B29">
            <w:pPr>
              <w:tabs>
                <w:tab w:val="clear" w:pos="709"/>
                <w:tab w:val="left" w:pos="993"/>
              </w:tabs>
              <w:suppressAutoHyphens/>
              <w:spacing w:before="120" w:after="120"/>
              <w:ind w:firstLine="0"/>
              <w:jc w:val="center"/>
              <w:rPr>
                <w:b/>
                <w:i/>
                <w:caps/>
                <w:snapToGrid/>
                <w:sz w:val="22"/>
                <w:szCs w:val="22"/>
                <w:lang w:eastAsia="ar-SA"/>
              </w:rPr>
            </w:pPr>
          </w:p>
        </w:tc>
        <w:tc>
          <w:tcPr>
            <w:tcW w:w="1421" w:type="dxa"/>
            <w:tcBorders>
              <w:left w:val="single" w:sz="4" w:space="0" w:color="auto"/>
            </w:tcBorders>
            <w:vAlign w:val="center"/>
          </w:tcPr>
          <w:p w:rsidR="00BD4B29" w:rsidRPr="00BD4B29" w:rsidRDefault="00BD4B29" w:rsidP="00BD4B29">
            <w:pPr>
              <w:tabs>
                <w:tab w:val="clear" w:pos="709"/>
                <w:tab w:val="left" w:pos="993"/>
              </w:tabs>
              <w:suppressAutoHyphens/>
              <w:spacing w:before="120" w:after="120"/>
              <w:ind w:firstLine="0"/>
              <w:jc w:val="center"/>
              <w:rPr>
                <w:b/>
                <w:i/>
                <w:caps/>
                <w:snapToGrid/>
                <w:sz w:val="22"/>
                <w:szCs w:val="22"/>
                <w:lang w:eastAsia="ar-SA"/>
              </w:rPr>
            </w:pPr>
          </w:p>
        </w:tc>
      </w:tr>
      <w:tr w:rsidR="00BD4B29" w:rsidRPr="00BD4B29" w:rsidTr="00BD4B2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707"/>
        </w:trPr>
        <w:tc>
          <w:tcPr>
            <w:tcW w:w="4243" w:type="dxa"/>
            <w:tcBorders>
              <w:bottom w:val="double" w:sz="4" w:space="0" w:color="auto"/>
              <w:right w:val="single" w:sz="4" w:space="0" w:color="auto"/>
            </w:tcBorders>
          </w:tcPr>
          <w:p w:rsidR="00BD4B29" w:rsidRPr="00BD4B29" w:rsidRDefault="00BD4B29" w:rsidP="00BD4B29">
            <w:pPr>
              <w:numPr>
                <w:ilvl w:val="0"/>
                <w:numId w:val="70"/>
              </w:numPr>
              <w:tabs>
                <w:tab w:val="clear" w:pos="709"/>
                <w:tab w:val="left" w:pos="460"/>
              </w:tabs>
              <w:suppressAutoHyphens/>
              <w:spacing w:before="120" w:after="120"/>
              <w:ind w:left="460" w:hanging="426"/>
              <w:jc w:val="both"/>
              <w:rPr>
                <w:snapToGrid/>
                <w:sz w:val="22"/>
                <w:szCs w:val="22"/>
                <w:lang w:eastAsia="ar-SA"/>
              </w:rPr>
            </w:pPr>
            <w:r w:rsidRPr="00BD4B29">
              <w:rPr>
                <w:snapToGrid/>
                <w:sz w:val="22"/>
                <w:szCs w:val="22"/>
                <w:lang w:eastAsia="ar-SA"/>
              </w:rPr>
              <w:t>Терминальная обработка по отправлению груженого контейнера с терминала</w:t>
            </w:r>
          </w:p>
          <w:p w:rsidR="00BD4B29" w:rsidRPr="00BD4B29" w:rsidRDefault="00BD4B29" w:rsidP="00BD4B29">
            <w:pPr>
              <w:tabs>
                <w:tab w:val="clear" w:pos="709"/>
                <w:tab w:val="left" w:pos="602"/>
              </w:tabs>
              <w:suppressAutoHyphens/>
              <w:ind w:firstLine="0"/>
              <w:contextualSpacing/>
              <w:jc w:val="both"/>
              <w:rPr>
                <w:snapToGrid/>
                <w:sz w:val="22"/>
                <w:szCs w:val="22"/>
                <w:lang w:eastAsia="ar-SA"/>
              </w:rPr>
            </w:pPr>
          </w:p>
        </w:tc>
        <w:tc>
          <w:tcPr>
            <w:tcW w:w="1980" w:type="dxa"/>
            <w:tcBorders>
              <w:left w:val="single" w:sz="4" w:space="0" w:color="auto"/>
              <w:bottom w:val="double" w:sz="4" w:space="0" w:color="auto"/>
              <w:right w:val="single" w:sz="4" w:space="0" w:color="auto"/>
            </w:tcBorders>
            <w:vAlign w:val="center"/>
          </w:tcPr>
          <w:p w:rsidR="00BD4B29" w:rsidRPr="00BD4B29" w:rsidRDefault="00BD4B29" w:rsidP="00BD4B29">
            <w:pPr>
              <w:tabs>
                <w:tab w:val="clear" w:pos="709"/>
                <w:tab w:val="left" w:pos="993"/>
              </w:tabs>
              <w:suppressAutoHyphens/>
              <w:spacing w:before="120" w:after="120"/>
              <w:ind w:firstLine="0"/>
              <w:jc w:val="center"/>
              <w:rPr>
                <w:snapToGrid/>
                <w:sz w:val="22"/>
                <w:szCs w:val="22"/>
                <w:lang w:eastAsia="ar-SA"/>
              </w:rPr>
            </w:pPr>
            <w:r w:rsidRPr="00BD4B29">
              <w:rPr>
                <w:snapToGrid/>
                <w:sz w:val="22"/>
                <w:szCs w:val="22"/>
                <w:lang w:eastAsia="ar-SA"/>
              </w:rPr>
              <w:t>контейнер</w:t>
            </w:r>
          </w:p>
        </w:tc>
        <w:tc>
          <w:tcPr>
            <w:tcW w:w="1278" w:type="dxa"/>
            <w:tcBorders>
              <w:left w:val="single" w:sz="4" w:space="0" w:color="auto"/>
              <w:bottom w:val="double" w:sz="4" w:space="0" w:color="auto"/>
              <w:right w:val="single" w:sz="4" w:space="0" w:color="auto"/>
            </w:tcBorders>
            <w:vAlign w:val="center"/>
          </w:tcPr>
          <w:p w:rsidR="00BD4B29" w:rsidRPr="00BD4B29" w:rsidRDefault="00BD4B29" w:rsidP="00BD4B29">
            <w:pPr>
              <w:tabs>
                <w:tab w:val="clear" w:pos="709"/>
                <w:tab w:val="left" w:pos="34"/>
              </w:tabs>
              <w:suppressAutoHyphens/>
              <w:spacing w:before="120" w:after="120"/>
              <w:ind w:left="34" w:firstLine="0"/>
              <w:jc w:val="center"/>
              <w:rPr>
                <w:b/>
                <w:i/>
                <w:caps/>
                <w:snapToGrid/>
                <w:sz w:val="22"/>
                <w:szCs w:val="22"/>
                <w:lang w:eastAsia="ar-SA"/>
              </w:rPr>
            </w:pPr>
          </w:p>
        </w:tc>
        <w:tc>
          <w:tcPr>
            <w:tcW w:w="1568" w:type="dxa"/>
            <w:gridSpan w:val="5"/>
            <w:tcBorders>
              <w:left w:val="single" w:sz="4" w:space="0" w:color="auto"/>
              <w:bottom w:val="double" w:sz="4" w:space="0" w:color="auto"/>
              <w:right w:val="single" w:sz="4" w:space="0" w:color="auto"/>
            </w:tcBorders>
            <w:vAlign w:val="center"/>
          </w:tcPr>
          <w:p w:rsidR="00BD4B29" w:rsidRPr="00BD4B29" w:rsidRDefault="00BD4B29" w:rsidP="00BD4B29">
            <w:pPr>
              <w:tabs>
                <w:tab w:val="clear" w:pos="709"/>
                <w:tab w:val="left" w:pos="34"/>
              </w:tabs>
              <w:suppressAutoHyphens/>
              <w:spacing w:before="120" w:after="120"/>
              <w:ind w:left="34" w:firstLine="0"/>
              <w:jc w:val="center"/>
              <w:rPr>
                <w:b/>
                <w:i/>
                <w:caps/>
                <w:snapToGrid/>
                <w:sz w:val="22"/>
                <w:szCs w:val="22"/>
                <w:lang w:eastAsia="ar-SA"/>
              </w:rPr>
            </w:pPr>
          </w:p>
        </w:tc>
        <w:tc>
          <w:tcPr>
            <w:tcW w:w="1421" w:type="dxa"/>
            <w:tcBorders>
              <w:left w:val="single" w:sz="4" w:space="0" w:color="auto"/>
              <w:bottom w:val="double" w:sz="4" w:space="0" w:color="auto"/>
            </w:tcBorders>
            <w:vAlign w:val="center"/>
          </w:tcPr>
          <w:p w:rsidR="00BD4B29" w:rsidRPr="00BD4B29" w:rsidRDefault="00BD4B29" w:rsidP="00BD4B29">
            <w:pPr>
              <w:tabs>
                <w:tab w:val="clear" w:pos="709"/>
                <w:tab w:val="left" w:pos="34"/>
              </w:tabs>
              <w:suppressAutoHyphens/>
              <w:spacing w:before="120" w:after="120"/>
              <w:ind w:left="34" w:firstLine="0"/>
              <w:jc w:val="center"/>
              <w:rPr>
                <w:b/>
                <w:i/>
                <w:caps/>
                <w:snapToGrid/>
                <w:sz w:val="22"/>
                <w:szCs w:val="22"/>
                <w:lang w:eastAsia="ar-SA"/>
              </w:rPr>
            </w:pPr>
          </w:p>
        </w:tc>
      </w:tr>
      <w:tr w:rsidR="00BD4B29" w:rsidRPr="00BD4B29" w:rsidTr="00BD4B2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603"/>
        </w:trPr>
        <w:tc>
          <w:tcPr>
            <w:tcW w:w="10490" w:type="dxa"/>
            <w:gridSpan w:val="9"/>
            <w:tcBorders>
              <w:bottom w:val="double" w:sz="4" w:space="0" w:color="auto"/>
            </w:tcBorders>
            <w:vAlign w:val="center"/>
          </w:tcPr>
          <w:p w:rsidR="00BD4B29" w:rsidRPr="00BD4B29" w:rsidRDefault="00BD4B29" w:rsidP="00BD4B29">
            <w:pPr>
              <w:tabs>
                <w:tab w:val="clear" w:pos="709"/>
                <w:tab w:val="left" w:pos="993"/>
              </w:tabs>
              <w:suppressAutoHyphens/>
              <w:spacing w:before="120" w:after="120"/>
              <w:ind w:left="573" w:firstLine="0"/>
              <w:contextualSpacing/>
              <w:jc w:val="center"/>
              <w:rPr>
                <w:b/>
                <w:i/>
                <w:caps/>
                <w:snapToGrid/>
                <w:sz w:val="22"/>
                <w:szCs w:val="22"/>
                <w:lang w:eastAsia="ar-SA"/>
              </w:rPr>
            </w:pPr>
            <w:r w:rsidRPr="00BD4B29">
              <w:rPr>
                <w:b/>
                <w:i/>
                <w:caps/>
                <w:snapToGrid/>
                <w:sz w:val="22"/>
                <w:szCs w:val="22"/>
                <w:lang w:eastAsia="ar-SA"/>
              </w:rPr>
              <w:lastRenderedPageBreak/>
              <w:t xml:space="preserve">3. пРИЕМ/ОТПРАвление порожних контейнеров </w:t>
            </w:r>
          </w:p>
          <w:p w:rsidR="00BD4B29" w:rsidRPr="00BD4B29" w:rsidRDefault="00BD4B29" w:rsidP="00BD4B29">
            <w:pPr>
              <w:tabs>
                <w:tab w:val="clear" w:pos="709"/>
                <w:tab w:val="left" w:pos="993"/>
              </w:tabs>
              <w:suppressAutoHyphens/>
              <w:spacing w:before="120" w:after="120"/>
              <w:ind w:left="573" w:firstLine="0"/>
              <w:contextualSpacing/>
              <w:rPr>
                <w:b/>
                <w:i/>
                <w:caps/>
                <w:snapToGrid/>
                <w:sz w:val="22"/>
                <w:szCs w:val="22"/>
                <w:lang w:eastAsia="ar-SA"/>
              </w:rPr>
            </w:pPr>
          </w:p>
        </w:tc>
      </w:tr>
      <w:tr w:rsidR="00BD4B29" w:rsidRPr="00BD4B29" w:rsidTr="00BD4B2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87"/>
          <w:hidden/>
        </w:trPr>
        <w:tc>
          <w:tcPr>
            <w:tcW w:w="4243" w:type="dxa"/>
            <w:tcBorders>
              <w:bottom w:val="double" w:sz="4" w:space="0" w:color="auto"/>
              <w:right w:val="single" w:sz="4" w:space="0" w:color="auto"/>
            </w:tcBorders>
          </w:tcPr>
          <w:p w:rsidR="00BD4B29" w:rsidRPr="00BD4B29" w:rsidRDefault="00BD4B29" w:rsidP="00BD4B29">
            <w:pPr>
              <w:numPr>
                <w:ilvl w:val="0"/>
                <w:numId w:val="69"/>
              </w:numPr>
              <w:tabs>
                <w:tab w:val="clear" w:pos="709"/>
                <w:tab w:val="left" w:pos="460"/>
              </w:tabs>
              <w:suppressAutoHyphens/>
              <w:spacing w:before="120" w:after="120"/>
              <w:jc w:val="both"/>
              <w:rPr>
                <w:snapToGrid/>
                <w:vanish/>
                <w:sz w:val="22"/>
                <w:szCs w:val="22"/>
                <w:lang w:eastAsia="ar-SA"/>
              </w:rPr>
            </w:pPr>
          </w:p>
          <w:p w:rsidR="00BD4B29" w:rsidRPr="00BD4B29" w:rsidRDefault="00BD4B29" w:rsidP="00BD4B29">
            <w:pPr>
              <w:numPr>
                <w:ilvl w:val="0"/>
                <w:numId w:val="69"/>
              </w:numPr>
              <w:tabs>
                <w:tab w:val="clear" w:pos="709"/>
                <w:tab w:val="left" w:pos="460"/>
              </w:tabs>
              <w:suppressAutoHyphens/>
              <w:spacing w:before="120" w:after="120"/>
              <w:jc w:val="both"/>
              <w:rPr>
                <w:snapToGrid/>
                <w:vanish/>
                <w:sz w:val="22"/>
                <w:szCs w:val="22"/>
                <w:lang w:eastAsia="ar-SA"/>
              </w:rPr>
            </w:pPr>
          </w:p>
          <w:p w:rsidR="00BD4B29" w:rsidRPr="00BD4B29" w:rsidRDefault="00BD4B29" w:rsidP="00BD4B29">
            <w:pPr>
              <w:numPr>
                <w:ilvl w:val="1"/>
                <w:numId w:val="69"/>
              </w:numPr>
              <w:tabs>
                <w:tab w:val="clear" w:pos="709"/>
              </w:tabs>
              <w:suppressAutoHyphens/>
              <w:rPr>
                <w:snapToGrid/>
                <w:sz w:val="22"/>
                <w:szCs w:val="22"/>
                <w:lang w:eastAsia="ar-SA"/>
              </w:rPr>
            </w:pPr>
            <w:r w:rsidRPr="00BD4B29">
              <w:rPr>
                <w:snapToGrid/>
                <w:sz w:val="22"/>
                <w:szCs w:val="22"/>
                <w:lang w:eastAsia="ar-SA"/>
              </w:rPr>
              <w:t xml:space="preserve">Терминальная обработка по приему контейнера на терминале </w:t>
            </w:r>
          </w:p>
          <w:p w:rsidR="00BD4B29" w:rsidRPr="00BD4B29" w:rsidRDefault="00BD4B29" w:rsidP="00BD4B29">
            <w:pPr>
              <w:tabs>
                <w:tab w:val="clear" w:pos="709"/>
                <w:tab w:val="left" w:pos="460"/>
              </w:tabs>
              <w:suppressAutoHyphens/>
              <w:spacing w:before="120" w:after="120"/>
              <w:ind w:firstLine="0"/>
              <w:jc w:val="both"/>
              <w:rPr>
                <w:snapToGrid/>
                <w:sz w:val="22"/>
                <w:szCs w:val="22"/>
                <w:lang w:eastAsia="ar-SA"/>
              </w:rPr>
            </w:pPr>
          </w:p>
        </w:tc>
        <w:tc>
          <w:tcPr>
            <w:tcW w:w="1980" w:type="dxa"/>
            <w:tcBorders>
              <w:left w:val="single" w:sz="4" w:space="0" w:color="auto"/>
              <w:bottom w:val="double" w:sz="4" w:space="0" w:color="auto"/>
              <w:right w:val="single" w:sz="4" w:space="0" w:color="auto"/>
            </w:tcBorders>
            <w:vAlign w:val="center"/>
          </w:tcPr>
          <w:p w:rsidR="00BD4B29" w:rsidRPr="00BD4B29" w:rsidRDefault="00BD4B29" w:rsidP="00BD4B29">
            <w:pPr>
              <w:tabs>
                <w:tab w:val="clear" w:pos="709"/>
                <w:tab w:val="left" w:pos="993"/>
              </w:tabs>
              <w:suppressAutoHyphens/>
              <w:spacing w:before="120" w:after="120"/>
              <w:ind w:firstLine="0"/>
              <w:jc w:val="center"/>
              <w:rPr>
                <w:snapToGrid/>
                <w:sz w:val="22"/>
                <w:szCs w:val="22"/>
                <w:lang w:eastAsia="ar-SA"/>
              </w:rPr>
            </w:pPr>
            <w:r w:rsidRPr="00BD4B29">
              <w:rPr>
                <w:snapToGrid/>
                <w:sz w:val="22"/>
                <w:szCs w:val="22"/>
                <w:lang w:eastAsia="ar-SA"/>
              </w:rPr>
              <w:t>контейнер</w:t>
            </w:r>
          </w:p>
        </w:tc>
        <w:tc>
          <w:tcPr>
            <w:tcW w:w="1278" w:type="dxa"/>
            <w:tcBorders>
              <w:left w:val="single" w:sz="4" w:space="0" w:color="auto"/>
              <w:bottom w:val="double" w:sz="4" w:space="0" w:color="auto"/>
              <w:right w:val="single" w:sz="4" w:space="0" w:color="auto"/>
            </w:tcBorders>
            <w:vAlign w:val="center"/>
          </w:tcPr>
          <w:p w:rsidR="00BD4B29" w:rsidRPr="00BD4B29" w:rsidRDefault="00BD4B29" w:rsidP="00BD4B29">
            <w:pPr>
              <w:tabs>
                <w:tab w:val="clear" w:pos="709"/>
                <w:tab w:val="left" w:pos="993"/>
              </w:tabs>
              <w:suppressAutoHyphens/>
              <w:spacing w:before="120" w:after="120"/>
              <w:ind w:firstLine="0"/>
              <w:jc w:val="center"/>
              <w:rPr>
                <w:b/>
                <w:i/>
                <w:caps/>
                <w:snapToGrid/>
                <w:sz w:val="22"/>
                <w:szCs w:val="22"/>
                <w:lang w:eastAsia="ar-SA"/>
              </w:rPr>
            </w:pPr>
          </w:p>
        </w:tc>
        <w:tc>
          <w:tcPr>
            <w:tcW w:w="1356" w:type="dxa"/>
            <w:gridSpan w:val="2"/>
            <w:tcBorders>
              <w:left w:val="single" w:sz="4" w:space="0" w:color="auto"/>
              <w:bottom w:val="double" w:sz="4" w:space="0" w:color="auto"/>
              <w:right w:val="single" w:sz="4" w:space="0" w:color="auto"/>
            </w:tcBorders>
            <w:vAlign w:val="center"/>
          </w:tcPr>
          <w:p w:rsidR="00BD4B29" w:rsidRPr="00BD4B29" w:rsidRDefault="00BD4B29" w:rsidP="00BD4B29">
            <w:pPr>
              <w:tabs>
                <w:tab w:val="clear" w:pos="709"/>
                <w:tab w:val="left" w:pos="993"/>
              </w:tabs>
              <w:suppressAutoHyphens/>
              <w:spacing w:before="120" w:after="120"/>
              <w:ind w:firstLine="0"/>
              <w:jc w:val="center"/>
              <w:rPr>
                <w:b/>
                <w:i/>
                <w:caps/>
                <w:snapToGrid/>
                <w:sz w:val="22"/>
                <w:szCs w:val="22"/>
                <w:lang w:eastAsia="ar-SA"/>
              </w:rPr>
            </w:pPr>
          </w:p>
        </w:tc>
        <w:tc>
          <w:tcPr>
            <w:tcW w:w="1633" w:type="dxa"/>
            <w:gridSpan w:val="4"/>
            <w:tcBorders>
              <w:left w:val="single" w:sz="4" w:space="0" w:color="auto"/>
              <w:bottom w:val="double" w:sz="4" w:space="0" w:color="auto"/>
            </w:tcBorders>
            <w:vAlign w:val="center"/>
          </w:tcPr>
          <w:p w:rsidR="00BD4B29" w:rsidRPr="00BD4B29" w:rsidRDefault="00BD4B29" w:rsidP="00BD4B29">
            <w:pPr>
              <w:tabs>
                <w:tab w:val="clear" w:pos="709"/>
                <w:tab w:val="left" w:pos="993"/>
              </w:tabs>
              <w:suppressAutoHyphens/>
              <w:spacing w:before="120" w:after="120"/>
              <w:ind w:firstLine="0"/>
              <w:jc w:val="center"/>
              <w:rPr>
                <w:b/>
                <w:i/>
                <w:caps/>
                <w:snapToGrid/>
                <w:sz w:val="22"/>
                <w:szCs w:val="22"/>
                <w:lang w:eastAsia="ar-SA"/>
              </w:rPr>
            </w:pPr>
          </w:p>
        </w:tc>
      </w:tr>
      <w:tr w:rsidR="00BD4B29" w:rsidRPr="00BD4B29" w:rsidTr="00BD4B2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87"/>
        </w:trPr>
        <w:tc>
          <w:tcPr>
            <w:tcW w:w="4243" w:type="dxa"/>
            <w:tcBorders>
              <w:bottom w:val="double" w:sz="4" w:space="0" w:color="auto"/>
              <w:right w:val="single" w:sz="4" w:space="0" w:color="auto"/>
            </w:tcBorders>
          </w:tcPr>
          <w:p w:rsidR="00BD4B29" w:rsidRPr="00BD4B29" w:rsidRDefault="00BD4B29" w:rsidP="00BD4B29">
            <w:pPr>
              <w:numPr>
                <w:ilvl w:val="1"/>
                <w:numId w:val="69"/>
              </w:numPr>
              <w:tabs>
                <w:tab w:val="clear" w:pos="709"/>
                <w:tab w:val="left" w:pos="460"/>
              </w:tabs>
              <w:suppressAutoHyphens/>
              <w:spacing w:before="120" w:after="120"/>
              <w:jc w:val="both"/>
              <w:rPr>
                <w:snapToGrid/>
                <w:sz w:val="22"/>
                <w:szCs w:val="22"/>
                <w:lang w:eastAsia="ar-SA"/>
              </w:rPr>
            </w:pPr>
            <w:r w:rsidRPr="00BD4B29">
              <w:rPr>
                <w:snapToGrid/>
                <w:sz w:val="22"/>
                <w:szCs w:val="22"/>
                <w:lang w:eastAsia="ar-SA"/>
              </w:rPr>
              <w:t>Терминальная обработка по отправлению контейнера с терминала</w:t>
            </w:r>
          </w:p>
        </w:tc>
        <w:tc>
          <w:tcPr>
            <w:tcW w:w="1980" w:type="dxa"/>
            <w:tcBorders>
              <w:left w:val="single" w:sz="4" w:space="0" w:color="auto"/>
              <w:bottom w:val="double" w:sz="4" w:space="0" w:color="auto"/>
              <w:right w:val="single" w:sz="4" w:space="0" w:color="auto"/>
            </w:tcBorders>
            <w:vAlign w:val="center"/>
          </w:tcPr>
          <w:p w:rsidR="00BD4B29" w:rsidRPr="00BD4B29" w:rsidRDefault="00BD4B29" w:rsidP="00BD4B29">
            <w:pPr>
              <w:tabs>
                <w:tab w:val="clear" w:pos="709"/>
                <w:tab w:val="left" w:pos="993"/>
              </w:tabs>
              <w:suppressAutoHyphens/>
              <w:spacing w:before="120" w:after="120"/>
              <w:ind w:firstLine="0"/>
              <w:jc w:val="center"/>
              <w:rPr>
                <w:snapToGrid/>
                <w:sz w:val="22"/>
                <w:szCs w:val="22"/>
                <w:lang w:eastAsia="ar-SA"/>
              </w:rPr>
            </w:pPr>
            <w:r w:rsidRPr="00BD4B29">
              <w:rPr>
                <w:snapToGrid/>
                <w:sz w:val="22"/>
                <w:szCs w:val="22"/>
                <w:lang w:eastAsia="ar-SA"/>
              </w:rPr>
              <w:t>контейнер</w:t>
            </w:r>
          </w:p>
        </w:tc>
        <w:tc>
          <w:tcPr>
            <w:tcW w:w="1278" w:type="dxa"/>
            <w:tcBorders>
              <w:left w:val="single" w:sz="4" w:space="0" w:color="auto"/>
              <w:bottom w:val="double" w:sz="4" w:space="0" w:color="auto"/>
              <w:right w:val="single" w:sz="4" w:space="0" w:color="auto"/>
            </w:tcBorders>
            <w:vAlign w:val="center"/>
          </w:tcPr>
          <w:p w:rsidR="00BD4B29" w:rsidRPr="00BD4B29" w:rsidRDefault="00BD4B29" w:rsidP="00BD4B29">
            <w:pPr>
              <w:tabs>
                <w:tab w:val="clear" w:pos="709"/>
                <w:tab w:val="left" w:pos="993"/>
              </w:tabs>
              <w:suppressAutoHyphens/>
              <w:spacing w:before="120" w:after="120"/>
              <w:ind w:firstLine="0"/>
              <w:jc w:val="center"/>
              <w:rPr>
                <w:b/>
                <w:i/>
                <w:caps/>
                <w:snapToGrid/>
                <w:sz w:val="22"/>
                <w:szCs w:val="22"/>
                <w:lang w:eastAsia="ar-SA"/>
              </w:rPr>
            </w:pPr>
          </w:p>
        </w:tc>
        <w:tc>
          <w:tcPr>
            <w:tcW w:w="1424" w:type="dxa"/>
            <w:gridSpan w:val="3"/>
            <w:tcBorders>
              <w:left w:val="single" w:sz="4" w:space="0" w:color="auto"/>
              <w:bottom w:val="double" w:sz="4" w:space="0" w:color="auto"/>
              <w:right w:val="single" w:sz="4" w:space="0" w:color="auto"/>
            </w:tcBorders>
            <w:vAlign w:val="center"/>
          </w:tcPr>
          <w:p w:rsidR="00BD4B29" w:rsidRPr="00BD4B29" w:rsidRDefault="00BD4B29" w:rsidP="00BD4B29">
            <w:pPr>
              <w:tabs>
                <w:tab w:val="clear" w:pos="709"/>
                <w:tab w:val="left" w:pos="993"/>
              </w:tabs>
              <w:suppressAutoHyphens/>
              <w:spacing w:before="120" w:after="120"/>
              <w:ind w:firstLine="0"/>
              <w:jc w:val="center"/>
              <w:rPr>
                <w:b/>
                <w:i/>
                <w:caps/>
                <w:snapToGrid/>
                <w:sz w:val="22"/>
                <w:szCs w:val="22"/>
                <w:lang w:eastAsia="ar-SA"/>
              </w:rPr>
            </w:pPr>
          </w:p>
        </w:tc>
        <w:tc>
          <w:tcPr>
            <w:tcW w:w="1565" w:type="dxa"/>
            <w:gridSpan w:val="3"/>
            <w:tcBorders>
              <w:left w:val="single" w:sz="4" w:space="0" w:color="auto"/>
              <w:bottom w:val="double" w:sz="4" w:space="0" w:color="auto"/>
            </w:tcBorders>
            <w:vAlign w:val="center"/>
          </w:tcPr>
          <w:p w:rsidR="00BD4B29" w:rsidRPr="00BD4B29" w:rsidRDefault="00BD4B29" w:rsidP="00BD4B29">
            <w:pPr>
              <w:tabs>
                <w:tab w:val="clear" w:pos="709"/>
                <w:tab w:val="left" w:pos="993"/>
              </w:tabs>
              <w:suppressAutoHyphens/>
              <w:spacing w:before="120" w:after="120"/>
              <w:ind w:firstLine="0"/>
              <w:jc w:val="center"/>
              <w:rPr>
                <w:b/>
                <w:i/>
                <w:caps/>
                <w:snapToGrid/>
                <w:sz w:val="22"/>
                <w:szCs w:val="22"/>
                <w:lang w:eastAsia="ar-SA"/>
              </w:rPr>
            </w:pPr>
          </w:p>
        </w:tc>
      </w:tr>
      <w:tr w:rsidR="00BD4B29" w:rsidRPr="00BD4B29" w:rsidTr="00BD4B2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87"/>
        </w:trPr>
        <w:tc>
          <w:tcPr>
            <w:tcW w:w="10490" w:type="dxa"/>
            <w:gridSpan w:val="9"/>
            <w:tcBorders>
              <w:bottom w:val="double" w:sz="4" w:space="0" w:color="auto"/>
            </w:tcBorders>
            <w:shd w:val="clear" w:color="auto" w:fill="BFBFBF"/>
          </w:tcPr>
          <w:p w:rsidR="00BD4B29" w:rsidRPr="00BD4B29" w:rsidRDefault="00BD4B29" w:rsidP="00BD4B29">
            <w:pPr>
              <w:tabs>
                <w:tab w:val="clear" w:pos="709"/>
                <w:tab w:val="left" w:pos="993"/>
              </w:tabs>
              <w:suppressAutoHyphens/>
              <w:spacing w:before="120" w:after="120"/>
              <w:ind w:firstLine="0"/>
              <w:jc w:val="center"/>
              <w:rPr>
                <w:b/>
                <w:caps/>
                <w:snapToGrid/>
                <w:szCs w:val="28"/>
                <w:lang w:eastAsia="ar-SA"/>
              </w:rPr>
            </w:pPr>
            <w:r w:rsidRPr="00BD4B29">
              <w:rPr>
                <w:b/>
                <w:caps/>
                <w:snapToGrid/>
                <w:szCs w:val="28"/>
                <w:lang w:eastAsia="ar-SA"/>
              </w:rPr>
              <w:t xml:space="preserve">Дополнительные терминальные услуги </w:t>
            </w:r>
          </w:p>
        </w:tc>
      </w:tr>
      <w:tr w:rsidR="00BD4B29" w:rsidRPr="00BD4B29" w:rsidTr="00BD4B2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10490" w:type="dxa"/>
            <w:gridSpan w:val="9"/>
            <w:tcBorders>
              <w:top w:val="double" w:sz="4" w:space="0" w:color="auto"/>
            </w:tcBorders>
          </w:tcPr>
          <w:p w:rsidR="00BD4B29" w:rsidRPr="00BD4B29" w:rsidRDefault="00BD4B29" w:rsidP="00BD4B29">
            <w:pPr>
              <w:tabs>
                <w:tab w:val="clear" w:pos="709"/>
                <w:tab w:val="left" w:pos="993"/>
              </w:tabs>
              <w:suppressAutoHyphens/>
              <w:spacing w:before="120" w:after="120"/>
              <w:ind w:firstLine="0"/>
              <w:jc w:val="center"/>
              <w:rPr>
                <w:b/>
                <w:i/>
                <w:caps/>
                <w:snapToGrid/>
                <w:sz w:val="22"/>
                <w:szCs w:val="22"/>
                <w:lang w:eastAsia="ar-SA"/>
              </w:rPr>
            </w:pPr>
            <w:r w:rsidRPr="00BD4B29">
              <w:rPr>
                <w:b/>
                <w:i/>
                <w:caps/>
                <w:snapToGrid/>
                <w:sz w:val="22"/>
                <w:szCs w:val="22"/>
                <w:lang w:eastAsia="ar-SA"/>
              </w:rPr>
              <w:t>4. хранение контейнеров</w:t>
            </w:r>
          </w:p>
        </w:tc>
      </w:tr>
      <w:tr w:rsidR="00BD4B29" w:rsidRPr="00BD4B29" w:rsidTr="00BD4B2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4243" w:type="dxa"/>
            <w:tcBorders>
              <w:right w:val="single" w:sz="4" w:space="0" w:color="auto"/>
            </w:tcBorders>
          </w:tcPr>
          <w:p w:rsidR="00BD4B29" w:rsidRPr="00BD4B29" w:rsidRDefault="00BD4B29" w:rsidP="00BD4B29">
            <w:pPr>
              <w:tabs>
                <w:tab w:val="clear" w:pos="709"/>
                <w:tab w:val="left" w:pos="993"/>
              </w:tabs>
              <w:suppressAutoHyphens/>
              <w:spacing w:before="120" w:after="120"/>
              <w:ind w:firstLine="0"/>
              <w:jc w:val="both"/>
              <w:rPr>
                <w:snapToGrid/>
                <w:sz w:val="22"/>
                <w:szCs w:val="22"/>
                <w:lang w:eastAsia="ar-SA"/>
              </w:rPr>
            </w:pPr>
            <w:r w:rsidRPr="00BD4B29">
              <w:rPr>
                <w:iCs/>
                <w:snapToGrid/>
                <w:color w:val="000000"/>
                <w:sz w:val="22"/>
                <w:szCs w:val="22"/>
                <w:lang w:eastAsia="ar-SA"/>
              </w:rPr>
              <w:t>Хранение при приеме контейнеров</w:t>
            </w:r>
          </w:p>
        </w:tc>
        <w:tc>
          <w:tcPr>
            <w:tcW w:w="1980" w:type="dxa"/>
            <w:tcBorders>
              <w:left w:val="single" w:sz="4" w:space="0" w:color="auto"/>
              <w:right w:val="single" w:sz="4" w:space="0" w:color="auto"/>
            </w:tcBorders>
            <w:vAlign w:val="center"/>
          </w:tcPr>
          <w:p w:rsidR="00BD4B29" w:rsidRPr="00BD4B29" w:rsidRDefault="00BD4B29" w:rsidP="00BD4B29">
            <w:pPr>
              <w:tabs>
                <w:tab w:val="clear" w:pos="709"/>
                <w:tab w:val="left" w:pos="993"/>
              </w:tabs>
              <w:suppressAutoHyphens/>
              <w:spacing w:before="120" w:after="120"/>
              <w:ind w:firstLine="0"/>
              <w:jc w:val="center"/>
              <w:rPr>
                <w:snapToGrid/>
                <w:sz w:val="22"/>
                <w:szCs w:val="22"/>
                <w:lang w:eastAsia="ar-SA"/>
              </w:rPr>
            </w:pPr>
            <w:r w:rsidRPr="00BD4B29">
              <w:rPr>
                <w:snapToGrid/>
                <w:sz w:val="22"/>
                <w:szCs w:val="22"/>
                <w:lang w:eastAsia="ar-SA"/>
              </w:rPr>
              <w:t>контейнер</w:t>
            </w:r>
          </w:p>
        </w:tc>
        <w:tc>
          <w:tcPr>
            <w:tcW w:w="1278" w:type="dxa"/>
            <w:tcBorders>
              <w:left w:val="single" w:sz="4" w:space="0" w:color="auto"/>
              <w:right w:val="single" w:sz="4" w:space="0" w:color="auto"/>
            </w:tcBorders>
            <w:vAlign w:val="center"/>
          </w:tcPr>
          <w:p w:rsidR="00BD4B29" w:rsidRPr="00BD4B29" w:rsidRDefault="00BD4B29" w:rsidP="00BD4B29">
            <w:pPr>
              <w:tabs>
                <w:tab w:val="clear" w:pos="709"/>
                <w:tab w:val="left" w:pos="993"/>
              </w:tabs>
              <w:suppressAutoHyphens/>
              <w:spacing w:before="120" w:after="120"/>
              <w:ind w:firstLine="0"/>
              <w:jc w:val="center"/>
              <w:rPr>
                <w:b/>
                <w:i/>
                <w:caps/>
                <w:snapToGrid/>
                <w:sz w:val="22"/>
                <w:szCs w:val="22"/>
                <w:lang w:eastAsia="ar-SA"/>
              </w:rPr>
            </w:pPr>
          </w:p>
        </w:tc>
        <w:tc>
          <w:tcPr>
            <w:tcW w:w="1424" w:type="dxa"/>
            <w:gridSpan w:val="3"/>
            <w:tcBorders>
              <w:left w:val="single" w:sz="4" w:space="0" w:color="auto"/>
              <w:right w:val="single" w:sz="4" w:space="0" w:color="auto"/>
            </w:tcBorders>
            <w:vAlign w:val="center"/>
          </w:tcPr>
          <w:p w:rsidR="00BD4B29" w:rsidRPr="00BD4B29" w:rsidRDefault="00BD4B29" w:rsidP="00BD4B29">
            <w:pPr>
              <w:tabs>
                <w:tab w:val="clear" w:pos="709"/>
                <w:tab w:val="left" w:pos="993"/>
              </w:tabs>
              <w:suppressAutoHyphens/>
              <w:spacing w:before="120" w:after="120"/>
              <w:ind w:firstLine="0"/>
              <w:jc w:val="center"/>
              <w:rPr>
                <w:b/>
                <w:i/>
                <w:caps/>
                <w:snapToGrid/>
                <w:sz w:val="22"/>
                <w:szCs w:val="22"/>
                <w:lang w:eastAsia="ar-SA"/>
              </w:rPr>
            </w:pPr>
          </w:p>
        </w:tc>
        <w:tc>
          <w:tcPr>
            <w:tcW w:w="1565" w:type="dxa"/>
            <w:gridSpan w:val="3"/>
            <w:tcBorders>
              <w:left w:val="single" w:sz="4" w:space="0" w:color="auto"/>
            </w:tcBorders>
            <w:vAlign w:val="center"/>
          </w:tcPr>
          <w:p w:rsidR="00BD4B29" w:rsidRPr="00BD4B29" w:rsidRDefault="00BD4B29" w:rsidP="00BD4B29">
            <w:pPr>
              <w:tabs>
                <w:tab w:val="clear" w:pos="709"/>
                <w:tab w:val="left" w:pos="993"/>
              </w:tabs>
              <w:suppressAutoHyphens/>
              <w:spacing w:before="120" w:after="120"/>
              <w:ind w:firstLine="0"/>
              <w:jc w:val="center"/>
              <w:rPr>
                <w:b/>
                <w:i/>
                <w:caps/>
                <w:snapToGrid/>
                <w:sz w:val="22"/>
                <w:szCs w:val="22"/>
                <w:lang w:eastAsia="ar-SA"/>
              </w:rPr>
            </w:pPr>
          </w:p>
        </w:tc>
      </w:tr>
      <w:tr w:rsidR="00BD4B29" w:rsidRPr="00BD4B29" w:rsidTr="00BD4B2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4243" w:type="dxa"/>
            <w:tcBorders>
              <w:right w:val="single" w:sz="4" w:space="0" w:color="auto"/>
            </w:tcBorders>
          </w:tcPr>
          <w:p w:rsidR="00BD4B29" w:rsidRPr="00BD4B29" w:rsidRDefault="00BD4B29" w:rsidP="00BD4B29">
            <w:pPr>
              <w:tabs>
                <w:tab w:val="clear" w:pos="709"/>
                <w:tab w:val="left" w:pos="993"/>
              </w:tabs>
              <w:suppressAutoHyphens/>
              <w:spacing w:before="120" w:after="120"/>
              <w:ind w:firstLine="0"/>
              <w:jc w:val="both"/>
              <w:rPr>
                <w:iCs/>
                <w:snapToGrid/>
                <w:color w:val="000000"/>
                <w:sz w:val="22"/>
                <w:szCs w:val="22"/>
                <w:lang w:eastAsia="ar-SA"/>
              </w:rPr>
            </w:pPr>
            <w:r w:rsidRPr="00BD4B29">
              <w:rPr>
                <w:iCs/>
                <w:snapToGrid/>
                <w:color w:val="000000"/>
                <w:sz w:val="22"/>
                <w:szCs w:val="22"/>
                <w:lang w:eastAsia="ar-SA"/>
              </w:rPr>
              <w:t>Хранение при отправлении контейнеров</w:t>
            </w:r>
          </w:p>
        </w:tc>
        <w:tc>
          <w:tcPr>
            <w:tcW w:w="1980" w:type="dxa"/>
            <w:tcBorders>
              <w:left w:val="single" w:sz="4" w:space="0" w:color="auto"/>
            </w:tcBorders>
            <w:vAlign w:val="center"/>
          </w:tcPr>
          <w:p w:rsidR="00BD4B29" w:rsidRPr="00BD4B29" w:rsidRDefault="00BD4B29" w:rsidP="00BD4B29">
            <w:pPr>
              <w:tabs>
                <w:tab w:val="clear" w:pos="709"/>
                <w:tab w:val="left" w:pos="993"/>
              </w:tabs>
              <w:suppressAutoHyphens/>
              <w:spacing w:before="120" w:after="120"/>
              <w:ind w:firstLine="0"/>
              <w:jc w:val="center"/>
              <w:rPr>
                <w:caps/>
                <w:snapToGrid/>
                <w:sz w:val="22"/>
                <w:szCs w:val="22"/>
                <w:lang w:eastAsia="ar-SA"/>
              </w:rPr>
            </w:pPr>
            <w:r w:rsidRPr="00BD4B29">
              <w:rPr>
                <w:snapToGrid/>
                <w:sz w:val="22"/>
                <w:szCs w:val="22"/>
                <w:lang w:eastAsia="ar-SA"/>
              </w:rPr>
              <w:t>контейнер</w:t>
            </w:r>
          </w:p>
        </w:tc>
        <w:tc>
          <w:tcPr>
            <w:tcW w:w="1278" w:type="dxa"/>
            <w:tcBorders>
              <w:left w:val="single" w:sz="4" w:space="0" w:color="auto"/>
              <w:right w:val="single" w:sz="4" w:space="0" w:color="auto"/>
            </w:tcBorders>
            <w:vAlign w:val="center"/>
          </w:tcPr>
          <w:p w:rsidR="00BD4B29" w:rsidRPr="00BD4B29" w:rsidRDefault="00BD4B29" w:rsidP="00BD4B29">
            <w:pPr>
              <w:tabs>
                <w:tab w:val="clear" w:pos="709"/>
                <w:tab w:val="left" w:pos="993"/>
              </w:tabs>
              <w:suppressAutoHyphens/>
              <w:spacing w:before="120" w:after="120"/>
              <w:ind w:firstLine="0"/>
              <w:jc w:val="center"/>
              <w:rPr>
                <w:b/>
                <w:i/>
                <w:caps/>
                <w:snapToGrid/>
                <w:sz w:val="22"/>
                <w:szCs w:val="22"/>
                <w:lang w:eastAsia="ar-SA"/>
              </w:rPr>
            </w:pPr>
          </w:p>
        </w:tc>
        <w:tc>
          <w:tcPr>
            <w:tcW w:w="1424" w:type="dxa"/>
            <w:gridSpan w:val="3"/>
            <w:tcBorders>
              <w:left w:val="single" w:sz="4" w:space="0" w:color="auto"/>
              <w:right w:val="single" w:sz="4" w:space="0" w:color="auto"/>
            </w:tcBorders>
            <w:vAlign w:val="center"/>
          </w:tcPr>
          <w:p w:rsidR="00BD4B29" w:rsidRPr="00BD4B29" w:rsidRDefault="00BD4B29" w:rsidP="00BD4B29">
            <w:pPr>
              <w:tabs>
                <w:tab w:val="clear" w:pos="709"/>
                <w:tab w:val="left" w:pos="993"/>
              </w:tabs>
              <w:suppressAutoHyphens/>
              <w:spacing w:before="120" w:after="120"/>
              <w:ind w:firstLine="0"/>
              <w:jc w:val="center"/>
              <w:rPr>
                <w:b/>
                <w:i/>
                <w:caps/>
                <w:snapToGrid/>
                <w:sz w:val="22"/>
                <w:szCs w:val="22"/>
                <w:lang w:eastAsia="ar-SA"/>
              </w:rPr>
            </w:pPr>
          </w:p>
        </w:tc>
        <w:tc>
          <w:tcPr>
            <w:tcW w:w="1565" w:type="dxa"/>
            <w:gridSpan w:val="3"/>
            <w:tcBorders>
              <w:left w:val="single" w:sz="4" w:space="0" w:color="auto"/>
            </w:tcBorders>
            <w:vAlign w:val="center"/>
          </w:tcPr>
          <w:p w:rsidR="00BD4B29" w:rsidRPr="00BD4B29" w:rsidRDefault="00BD4B29" w:rsidP="00BD4B29">
            <w:pPr>
              <w:tabs>
                <w:tab w:val="clear" w:pos="709"/>
                <w:tab w:val="left" w:pos="993"/>
              </w:tabs>
              <w:suppressAutoHyphens/>
              <w:spacing w:before="120" w:after="120"/>
              <w:ind w:firstLine="0"/>
              <w:jc w:val="center"/>
              <w:rPr>
                <w:b/>
                <w:i/>
                <w:caps/>
                <w:snapToGrid/>
                <w:sz w:val="22"/>
                <w:szCs w:val="22"/>
                <w:lang w:eastAsia="ar-SA"/>
              </w:rPr>
            </w:pPr>
          </w:p>
        </w:tc>
      </w:tr>
      <w:tr w:rsidR="00BD4B29" w:rsidRPr="00BD4B29" w:rsidTr="00BD4B2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89"/>
        </w:trPr>
        <w:tc>
          <w:tcPr>
            <w:tcW w:w="10490" w:type="dxa"/>
            <w:gridSpan w:val="9"/>
            <w:tcBorders>
              <w:bottom w:val="single" w:sz="4" w:space="0" w:color="auto"/>
            </w:tcBorders>
          </w:tcPr>
          <w:p w:rsidR="00BD4B29" w:rsidRPr="00BD4B29" w:rsidRDefault="00BD4B29" w:rsidP="00BD4B29">
            <w:pPr>
              <w:tabs>
                <w:tab w:val="clear" w:pos="709"/>
                <w:tab w:val="left" w:pos="993"/>
              </w:tabs>
              <w:suppressAutoHyphens/>
              <w:spacing w:before="120" w:after="120"/>
              <w:ind w:firstLine="0"/>
              <w:jc w:val="center"/>
              <w:rPr>
                <w:b/>
                <w:bCs/>
                <w:i/>
                <w:iCs/>
                <w:snapToGrid/>
                <w:color w:val="000000"/>
                <w:sz w:val="22"/>
                <w:szCs w:val="22"/>
                <w:lang w:eastAsia="ar-SA"/>
              </w:rPr>
            </w:pPr>
            <w:r w:rsidRPr="00BD4B29">
              <w:rPr>
                <w:b/>
                <w:bCs/>
                <w:i/>
                <w:iCs/>
                <w:snapToGrid/>
                <w:color w:val="000000"/>
                <w:sz w:val="22"/>
                <w:szCs w:val="22"/>
                <w:lang w:eastAsia="ar-SA"/>
              </w:rPr>
              <w:t>5. ПОГРУЗОЧНО-РАЗГРУЗОЧНЫЕ РАБОТЫ</w:t>
            </w:r>
          </w:p>
        </w:tc>
      </w:tr>
      <w:tr w:rsidR="00BD4B29" w:rsidRPr="00BD4B29" w:rsidTr="00BD4B2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tcPr>
          <w:p w:rsidR="00BD4B29" w:rsidRPr="00BD4B29" w:rsidRDefault="00BD4B29" w:rsidP="00BD4B29">
            <w:pPr>
              <w:tabs>
                <w:tab w:val="clear" w:pos="709"/>
                <w:tab w:val="left" w:pos="993"/>
              </w:tabs>
              <w:suppressAutoHyphens/>
              <w:spacing w:before="120" w:after="120"/>
              <w:ind w:firstLine="0"/>
              <w:jc w:val="both"/>
              <w:rPr>
                <w:bCs/>
                <w:iCs/>
                <w:snapToGrid/>
                <w:color w:val="000000"/>
                <w:sz w:val="22"/>
                <w:szCs w:val="22"/>
                <w:lang w:eastAsia="ar-SA"/>
              </w:rPr>
            </w:pPr>
            <w:r w:rsidRPr="00BD4B29">
              <w:rPr>
                <w:bCs/>
                <w:iCs/>
                <w:snapToGrid/>
                <w:color w:val="000000"/>
                <w:sz w:val="22"/>
                <w:szCs w:val="22"/>
                <w:lang w:eastAsia="ar-SA"/>
              </w:rPr>
              <w:t xml:space="preserve">Погрузочно-разгрузочные работы с гружеными контейнерами. </w:t>
            </w:r>
          </w:p>
        </w:tc>
        <w:tc>
          <w:tcPr>
            <w:tcW w:w="1980" w:type="dxa"/>
            <w:tcBorders>
              <w:top w:val="single" w:sz="4" w:space="0" w:color="auto"/>
              <w:left w:val="single" w:sz="4" w:space="0" w:color="auto"/>
              <w:bottom w:val="single" w:sz="4" w:space="0" w:color="auto"/>
              <w:right w:val="single" w:sz="4" w:space="0" w:color="auto"/>
            </w:tcBorders>
            <w:vAlign w:val="center"/>
          </w:tcPr>
          <w:p w:rsidR="00BD4B29" w:rsidRPr="00BD4B29" w:rsidRDefault="00BD4B29" w:rsidP="00BD4B29">
            <w:pPr>
              <w:tabs>
                <w:tab w:val="clear" w:pos="709"/>
                <w:tab w:val="left" w:pos="993"/>
              </w:tabs>
              <w:suppressAutoHyphens/>
              <w:spacing w:before="120" w:after="120"/>
              <w:ind w:firstLine="0"/>
              <w:jc w:val="center"/>
              <w:rPr>
                <w:bCs/>
                <w:iCs/>
                <w:snapToGrid/>
                <w:color w:val="000000"/>
                <w:sz w:val="22"/>
                <w:szCs w:val="22"/>
                <w:lang w:eastAsia="ar-SA"/>
              </w:rPr>
            </w:pPr>
            <w:r w:rsidRPr="00BD4B29">
              <w:rPr>
                <w:bCs/>
                <w:iCs/>
                <w:snapToGrid/>
                <w:color w:val="000000"/>
                <w:sz w:val="22"/>
                <w:szCs w:val="22"/>
                <w:lang w:eastAsia="ar-SA"/>
              </w:rPr>
              <w:t>контейнер</w:t>
            </w:r>
          </w:p>
        </w:tc>
        <w:tc>
          <w:tcPr>
            <w:tcW w:w="1278" w:type="dxa"/>
            <w:tcBorders>
              <w:top w:val="single" w:sz="4" w:space="0" w:color="auto"/>
              <w:left w:val="single" w:sz="4" w:space="0" w:color="auto"/>
              <w:bottom w:val="single" w:sz="4" w:space="0" w:color="auto"/>
              <w:right w:val="single" w:sz="4" w:space="0" w:color="auto"/>
            </w:tcBorders>
            <w:vAlign w:val="center"/>
          </w:tcPr>
          <w:p w:rsidR="00BD4B29" w:rsidRPr="00BD4B29" w:rsidRDefault="00BD4B29" w:rsidP="00BD4B29">
            <w:pPr>
              <w:tabs>
                <w:tab w:val="clear" w:pos="709"/>
                <w:tab w:val="left" w:pos="993"/>
              </w:tabs>
              <w:suppressAutoHyphens/>
              <w:spacing w:before="120" w:after="120"/>
              <w:ind w:firstLine="0"/>
              <w:jc w:val="center"/>
              <w:rPr>
                <w:b/>
                <w:bCs/>
                <w:i/>
                <w:iCs/>
                <w:snapToGrid/>
                <w:color w:val="000000"/>
                <w:sz w:val="22"/>
                <w:szCs w:val="22"/>
                <w:lang w:eastAsia="ar-SA"/>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BD4B29" w:rsidRPr="00BD4B29" w:rsidRDefault="00BD4B29" w:rsidP="00BD4B29">
            <w:pPr>
              <w:tabs>
                <w:tab w:val="clear" w:pos="709"/>
                <w:tab w:val="left" w:pos="993"/>
              </w:tabs>
              <w:suppressAutoHyphens/>
              <w:spacing w:before="120" w:after="120"/>
              <w:ind w:firstLine="0"/>
              <w:jc w:val="center"/>
              <w:rPr>
                <w:b/>
                <w:bCs/>
                <w:i/>
                <w:iCs/>
                <w:snapToGrid/>
                <w:color w:val="000000"/>
                <w:sz w:val="22"/>
                <w:szCs w:val="22"/>
                <w:lang w:eastAsia="ar-SA"/>
              </w:rPr>
            </w:pPr>
          </w:p>
        </w:tc>
        <w:tc>
          <w:tcPr>
            <w:tcW w:w="1565" w:type="dxa"/>
            <w:gridSpan w:val="3"/>
            <w:tcBorders>
              <w:top w:val="single" w:sz="4" w:space="0" w:color="auto"/>
              <w:left w:val="single" w:sz="4" w:space="0" w:color="auto"/>
              <w:bottom w:val="single" w:sz="4" w:space="0" w:color="auto"/>
            </w:tcBorders>
            <w:vAlign w:val="center"/>
          </w:tcPr>
          <w:p w:rsidR="00BD4B29" w:rsidRPr="00BD4B29" w:rsidRDefault="00BD4B29" w:rsidP="00BD4B29">
            <w:pPr>
              <w:tabs>
                <w:tab w:val="clear" w:pos="709"/>
                <w:tab w:val="left" w:pos="993"/>
              </w:tabs>
              <w:suppressAutoHyphens/>
              <w:spacing w:before="120" w:after="120"/>
              <w:ind w:firstLine="0"/>
              <w:jc w:val="center"/>
              <w:rPr>
                <w:b/>
                <w:bCs/>
                <w:i/>
                <w:iCs/>
                <w:snapToGrid/>
                <w:color w:val="000000"/>
                <w:sz w:val="22"/>
                <w:szCs w:val="22"/>
                <w:lang w:eastAsia="ar-SA"/>
              </w:rPr>
            </w:pPr>
          </w:p>
        </w:tc>
      </w:tr>
      <w:tr w:rsidR="00BD4B29" w:rsidRPr="00BD4B29" w:rsidTr="00BD4B2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tcPr>
          <w:p w:rsidR="00BD4B29" w:rsidRPr="00BD4B29" w:rsidRDefault="00BD4B29" w:rsidP="00BD4B29">
            <w:pPr>
              <w:tabs>
                <w:tab w:val="clear" w:pos="709"/>
                <w:tab w:val="left" w:pos="993"/>
              </w:tabs>
              <w:suppressAutoHyphens/>
              <w:spacing w:before="120" w:after="120"/>
              <w:ind w:firstLine="0"/>
              <w:jc w:val="both"/>
              <w:rPr>
                <w:bCs/>
                <w:iCs/>
                <w:snapToGrid/>
                <w:color w:val="000000"/>
                <w:sz w:val="22"/>
                <w:szCs w:val="22"/>
                <w:lang w:eastAsia="ar-SA"/>
              </w:rPr>
            </w:pPr>
            <w:r w:rsidRPr="00BD4B29">
              <w:rPr>
                <w:bCs/>
                <w:iCs/>
                <w:snapToGrid/>
                <w:color w:val="000000"/>
                <w:sz w:val="22"/>
                <w:szCs w:val="22"/>
                <w:lang w:eastAsia="ar-SA"/>
              </w:rPr>
              <w:t>Погрузочно-разгрузочные работы с порожними контейнерами</w:t>
            </w:r>
          </w:p>
        </w:tc>
        <w:tc>
          <w:tcPr>
            <w:tcW w:w="1980" w:type="dxa"/>
            <w:tcBorders>
              <w:top w:val="single" w:sz="4" w:space="0" w:color="auto"/>
              <w:left w:val="single" w:sz="4" w:space="0" w:color="auto"/>
              <w:bottom w:val="single" w:sz="4" w:space="0" w:color="auto"/>
              <w:right w:val="single" w:sz="4" w:space="0" w:color="auto"/>
            </w:tcBorders>
            <w:vAlign w:val="center"/>
          </w:tcPr>
          <w:p w:rsidR="00BD4B29" w:rsidRPr="00BD4B29" w:rsidRDefault="00BD4B29" w:rsidP="00BD4B29">
            <w:pPr>
              <w:tabs>
                <w:tab w:val="clear" w:pos="709"/>
                <w:tab w:val="left" w:pos="993"/>
              </w:tabs>
              <w:suppressAutoHyphens/>
              <w:spacing w:before="120" w:after="120"/>
              <w:ind w:firstLine="0"/>
              <w:jc w:val="center"/>
              <w:rPr>
                <w:bCs/>
                <w:iCs/>
                <w:snapToGrid/>
                <w:color w:val="000000"/>
                <w:sz w:val="22"/>
                <w:szCs w:val="22"/>
                <w:lang w:eastAsia="ar-SA"/>
              </w:rPr>
            </w:pPr>
            <w:r w:rsidRPr="00BD4B29">
              <w:rPr>
                <w:bCs/>
                <w:iCs/>
                <w:snapToGrid/>
                <w:color w:val="000000"/>
                <w:sz w:val="22"/>
                <w:szCs w:val="22"/>
                <w:lang w:eastAsia="ar-SA"/>
              </w:rPr>
              <w:t>контейнер</w:t>
            </w:r>
          </w:p>
        </w:tc>
        <w:tc>
          <w:tcPr>
            <w:tcW w:w="1278" w:type="dxa"/>
            <w:tcBorders>
              <w:top w:val="single" w:sz="4" w:space="0" w:color="auto"/>
              <w:left w:val="single" w:sz="4" w:space="0" w:color="auto"/>
              <w:bottom w:val="single" w:sz="4" w:space="0" w:color="auto"/>
              <w:right w:val="single" w:sz="4" w:space="0" w:color="auto"/>
            </w:tcBorders>
            <w:vAlign w:val="center"/>
          </w:tcPr>
          <w:p w:rsidR="00BD4B29" w:rsidRPr="00BD4B29" w:rsidRDefault="00BD4B29" w:rsidP="00BD4B29">
            <w:pPr>
              <w:tabs>
                <w:tab w:val="clear" w:pos="709"/>
                <w:tab w:val="left" w:pos="993"/>
              </w:tabs>
              <w:suppressAutoHyphens/>
              <w:spacing w:before="120" w:after="120"/>
              <w:ind w:firstLine="0"/>
              <w:jc w:val="center"/>
              <w:rPr>
                <w:b/>
                <w:bCs/>
                <w:i/>
                <w:iCs/>
                <w:snapToGrid/>
                <w:color w:val="000000"/>
                <w:sz w:val="22"/>
                <w:szCs w:val="22"/>
                <w:lang w:eastAsia="ar-SA"/>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BD4B29" w:rsidRPr="00BD4B29" w:rsidRDefault="00BD4B29" w:rsidP="00BD4B29">
            <w:pPr>
              <w:tabs>
                <w:tab w:val="clear" w:pos="709"/>
                <w:tab w:val="left" w:pos="993"/>
              </w:tabs>
              <w:suppressAutoHyphens/>
              <w:spacing w:before="120" w:after="120"/>
              <w:ind w:firstLine="0"/>
              <w:jc w:val="center"/>
              <w:rPr>
                <w:b/>
                <w:bCs/>
                <w:i/>
                <w:iCs/>
                <w:snapToGrid/>
                <w:color w:val="000000"/>
                <w:sz w:val="22"/>
                <w:szCs w:val="22"/>
                <w:lang w:eastAsia="ar-SA"/>
              </w:rPr>
            </w:pPr>
          </w:p>
        </w:tc>
        <w:tc>
          <w:tcPr>
            <w:tcW w:w="1565" w:type="dxa"/>
            <w:gridSpan w:val="3"/>
            <w:tcBorders>
              <w:top w:val="single" w:sz="4" w:space="0" w:color="auto"/>
              <w:left w:val="single" w:sz="4" w:space="0" w:color="auto"/>
              <w:bottom w:val="single" w:sz="4" w:space="0" w:color="auto"/>
            </w:tcBorders>
            <w:vAlign w:val="center"/>
          </w:tcPr>
          <w:p w:rsidR="00BD4B29" w:rsidRPr="00BD4B29" w:rsidRDefault="00BD4B29" w:rsidP="00BD4B29">
            <w:pPr>
              <w:tabs>
                <w:tab w:val="clear" w:pos="709"/>
                <w:tab w:val="left" w:pos="993"/>
              </w:tabs>
              <w:suppressAutoHyphens/>
              <w:spacing w:before="120" w:after="120"/>
              <w:ind w:firstLine="0"/>
              <w:jc w:val="center"/>
              <w:rPr>
                <w:b/>
                <w:bCs/>
                <w:i/>
                <w:iCs/>
                <w:snapToGrid/>
                <w:color w:val="000000"/>
                <w:sz w:val="22"/>
                <w:szCs w:val="22"/>
                <w:lang w:eastAsia="ar-SA"/>
              </w:rPr>
            </w:pPr>
          </w:p>
        </w:tc>
      </w:tr>
      <w:tr w:rsidR="00BD4B29" w:rsidRPr="00BD4B29" w:rsidTr="00BD4B2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10490" w:type="dxa"/>
            <w:gridSpan w:val="9"/>
            <w:tcBorders>
              <w:top w:val="double" w:sz="4" w:space="0" w:color="auto"/>
              <w:bottom w:val="double" w:sz="4" w:space="0" w:color="auto"/>
            </w:tcBorders>
          </w:tcPr>
          <w:p w:rsidR="00BD4B29" w:rsidRPr="00BD4B29" w:rsidRDefault="00BD4B29" w:rsidP="00BD4B29">
            <w:pPr>
              <w:tabs>
                <w:tab w:val="clear" w:pos="709"/>
                <w:tab w:val="left" w:pos="993"/>
              </w:tabs>
              <w:suppressAutoHyphens/>
              <w:spacing w:before="120" w:after="120"/>
              <w:ind w:firstLine="0"/>
              <w:jc w:val="center"/>
              <w:rPr>
                <w:bCs/>
                <w:i/>
                <w:iCs/>
                <w:snapToGrid/>
                <w:color w:val="000000"/>
                <w:sz w:val="22"/>
                <w:szCs w:val="22"/>
                <w:lang w:eastAsia="ar-SA"/>
              </w:rPr>
            </w:pPr>
            <w:r w:rsidRPr="00BD4B29">
              <w:rPr>
                <w:b/>
                <w:i/>
                <w:snapToGrid/>
                <w:color w:val="000000"/>
                <w:sz w:val="22"/>
                <w:szCs w:val="22"/>
                <w:lang w:eastAsia="ar-SA"/>
              </w:rPr>
              <w:t>6. ПРОЧИЕ УСЛУГИ</w:t>
            </w:r>
          </w:p>
        </w:tc>
      </w:tr>
      <w:tr w:rsidR="00BD4B29" w:rsidRPr="00BD4B29" w:rsidTr="00BD4B2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tcPr>
          <w:p w:rsidR="00BD4B29" w:rsidRPr="00BD4B29" w:rsidRDefault="00BD4B29" w:rsidP="00BD4B29">
            <w:pPr>
              <w:tabs>
                <w:tab w:val="clear" w:pos="709"/>
                <w:tab w:val="left" w:pos="993"/>
              </w:tabs>
              <w:suppressAutoHyphens/>
              <w:spacing w:before="120" w:after="120"/>
              <w:ind w:firstLine="0"/>
              <w:jc w:val="both"/>
              <w:rPr>
                <w:bCs/>
                <w:iCs/>
                <w:snapToGrid/>
                <w:color w:val="000000"/>
                <w:sz w:val="22"/>
                <w:szCs w:val="22"/>
                <w:lang w:eastAsia="ar-SA"/>
              </w:rPr>
            </w:pPr>
          </w:p>
        </w:tc>
        <w:tc>
          <w:tcPr>
            <w:tcW w:w="1980" w:type="dxa"/>
            <w:tcBorders>
              <w:top w:val="single" w:sz="4" w:space="0" w:color="auto"/>
              <w:left w:val="single" w:sz="4" w:space="0" w:color="auto"/>
              <w:bottom w:val="single" w:sz="4" w:space="0" w:color="auto"/>
              <w:right w:val="single" w:sz="4" w:space="0" w:color="auto"/>
            </w:tcBorders>
            <w:vAlign w:val="center"/>
          </w:tcPr>
          <w:p w:rsidR="00BD4B29" w:rsidRPr="00BD4B29" w:rsidRDefault="00BD4B29" w:rsidP="00BD4B29">
            <w:pPr>
              <w:tabs>
                <w:tab w:val="clear" w:pos="709"/>
                <w:tab w:val="left" w:pos="993"/>
              </w:tabs>
              <w:suppressAutoHyphens/>
              <w:spacing w:before="120" w:after="120"/>
              <w:ind w:firstLine="0"/>
              <w:jc w:val="center"/>
              <w:rPr>
                <w:bCs/>
                <w:iCs/>
                <w:snapToGrid/>
                <w:color w:val="000000"/>
                <w:sz w:val="22"/>
                <w:szCs w:val="22"/>
                <w:lang w:eastAsia="ar-SA"/>
              </w:rPr>
            </w:pPr>
          </w:p>
        </w:tc>
        <w:tc>
          <w:tcPr>
            <w:tcW w:w="1278" w:type="dxa"/>
            <w:tcBorders>
              <w:top w:val="single" w:sz="4" w:space="0" w:color="auto"/>
              <w:left w:val="single" w:sz="4" w:space="0" w:color="auto"/>
              <w:bottom w:val="single" w:sz="4" w:space="0" w:color="auto"/>
              <w:right w:val="single" w:sz="4" w:space="0" w:color="auto"/>
            </w:tcBorders>
            <w:vAlign w:val="center"/>
          </w:tcPr>
          <w:p w:rsidR="00BD4B29" w:rsidRPr="00BD4B29" w:rsidRDefault="00BD4B29" w:rsidP="00BD4B29">
            <w:pPr>
              <w:tabs>
                <w:tab w:val="clear" w:pos="709"/>
                <w:tab w:val="left" w:pos="993"/>
              </w:tabs>
              <w:suppressAutoHyphens/>
              <w:spacing w:before="120" w:after="120"/>
              <w:ind w:firstLine="0"/>
              <w:jc w:val="center"/>
              <w:rPr>
                <w:b/>
                <w:bCs/>
                <w:i/>
                <w:iCs/>
                <w:snapToGrid/>
                <w:color w:val="000000"/>
                <w:sz w:val="22"/>
                <w:szCs w:val="22"/>
                <w:lang w:eastAsia="ar-SA"/>
              </w:rPr>
            </w:pPr>
          </w:p>
        </w:tc>
        <w:tc>
          <w:tcPr>
            <w:tcW w:w="1452" w:type="dxa"/>
            <w:gridSpan w:val="4"/>
            <w:tcBorders>
              <w:top w:val="single" w:sz="4" w:space="0" w:color="auto"/>
              <w:left w:val="single" w:sz="4" w:space="0" w:color="auto"/>
              <w:bottom w:val="single" w:sz="4" w:space="0" w:color="auto"/>
              <w:right w:val="single" w:sz="4" w:space="0" w:color="auto"/>
            </w:tcBorders>
            <w:vAlign w:val="center"/>
          </w:tcPr>
          <w:p w:rsidR="00BD4B29" w:rsidRPr="00BD4B29" w:rsidRDefault="00BD4B29" w:rsidP="00BD4B29">
            <w:pPr>
              <w:tabs>
                <w:tab w:val="clear" w:pos="709"/>
                <w:tab w:val="left" w:pos="993"/>
              </w:tabs>
              <w:suppressAutoHyphens/>
              <w:spacing w:before="120" w:after="120"/>
              <w:ind w:firstLine="0"/>
              <w:jc w:val="center"/>
              <w:rPr>
                <w:b/>
                <w:bCs/>
                <w:i/>
                <w:iCs/>
                <w:snapToGrid/>
                <w:color w:val="000000"/>
                <w:sz w:val="22"/>
                <w:szCs w:val="22"/>
                <w:lang w:eastAsia="ar-SA"/>
              </w:rPr>
            </w:pPr>
          </w:p>
        </w:tc>
        <w:tc>
          <w:tcPr>
            <w:tcW w:w="1537" w:type="dxa"/>
            <w:gridSpan w:val="2"/>
            <w:tcBorders>
              <w:top w:val="single" w:sz="4" w:space="0" w:color="auto"/>
              <w:left w:val="single" w:sz="4" w:space="0" w:color="auto"/>
              <w:bottom w:val="single" w:sz="4" w:space="0" w:color="auto"/>
            </w:tcBorders>
            <w:vAlign w:val="center"/>
          </w:tcPr>
          <w:p w:rsidR="00BD4B29" w:rsidRPr="00BD4B29" w:rsidRDefault="00BD4B29" w:rsidP="00BD4B29">
            <w:pPr>
              <w:tabs>
                <w:tab w:val="clear" w:pos="709"/>
                <w:tab w:val="left" w:pos="993"/>
              </w:tabs>
              <w:suppressAutoHyphens/>
              <w:spacing w:before="120" w:after="120"/>
              <w:ind w:firstLine="0"/>
              <w:jc w:val="center"/>
              <w:rPr>
                <w:b/>
                <w:bCs/>
                <w:i/>
                <w:iCs/>
                <w:snapToGrid/>
                <w:color w:val="000000"/>
                <w:sz w:val="22"/>
                <w:szCs w:val="22"/>
                <w:lang w:eastAsia="ar-SA"/>
              </w:rPr>
            </w:pPr>
          </w:p>
        </w:tc>
      </w:tr>
    </w:tbl>
    <w:p w:rsidR="00BD4B29" w:rsidRPr="00BD4B29" w:rsidRDefault="00BD4B29" w:rsidP="00BD4B29">
      <w:pPr>
        <w:tabs>
          <w:tab w:val="clear" w:pos="709"/>
        </w:tabs>
        <w:suppressAutoHyphens/>
        <w:ind w:firstLine="0"/>
        <w:jc w:val="center"/>
        <w:rPr>
          <w:snapToGrid/>
          <w:sz w:val="16"/>
          <w:szCs w:val="16"/>
          <w:lang w:eastAsia="ar-SA"/>
        </w:rPr>
      </w:pPr>
    </w:p>
    <w:p w:rsidR="00BD4B29" w:rsidRPr="00BD4B29" w:rsidRDefault="00BD4B29" w:rsidP="00BD4B29">
      <w:pPr>
        <w:tabs>
          <w:tab w:val="clear" w:pos="709"/>
        </w:tabs>
        <w:suppressAutoHyphens/>
        <w:ind w:firstLine="0"/>
        <w:rPr>
          <w:b/>
          <w:i/>
          <w:snapToGrid/>
          <w:sz w:val="18"/>
          <w:szCs w:val="18"/>
          <w:lang w:eastAsia="ar-SA"/>
        </w:rPr>
      </w:pPr>
    </w:p>
    <w:p w:rsidR="00BD4B29" w:rsidRPr="00BD4B29" w:rsidRDefault="00BD4B29" w:rsidP="00BD4B29">
      <w:pPr>
        <w:tabs>
          <w:tab w:val="clear" w:pos="709"/>
        </w:tabs>
        <w:suppressAutoHyphens/>
        <w:ind w:left="567" w:firstLine="0"/>
        <w:jc w:val="both"/>
        <w:rPr>
          <w:snapToGrid/>
          <w:color w:val="FF0000"/>
          <w:sz w:val="22"/>
          <w:szCs w:val="22"/>
          <w:lang w:eastAsia="ar-SA"/>
        </w:rPr>
      </w:pPr>
    </w:p>
    <w:p w:rsidR="00BD4B29" w:rsidRPr="00BD4B29" w:rsidRDefault="00BD4B29" w:rsidP="00BD4B29">
      <w:pPr>
        <w:tabs>
          <w:tab w:val="clear" w:pos="709"/>
        </w:tabs>
        <w:suppressAutoHyphens/>
        <w:ind w:firstLine="567"/>
        <w:rPr>
          <w:snapToGrid/>
          <w:lang w:eastAsia="ar-SA"/>
        </w:rPr>
      </w:pPr>
      <w:r w:rsidRPr="00BD4B29">
        <w:rPr>
          <w:snapToGrid/>
          <w:szCs w:val="28"/>
          <w:lang w:eastAsia="ar-SA"/>
        </w:rPr>
        <w:t xml:space="preserve">2. Дополнительные условия </w:t>
      </w:r>
      <w:r w:rsidRPr="00BD4B29">
        <w:rPr>
          <w:snapToGrid/>
          <w:lang w:eastAsia="ar-SA"/>
        </w:rPr>
        <w:t xml:space="preserve">поставки товаров, выполнения работ, оказания услуг _______________________________________________________ </w:t>
      </w:r>
    </w:p>
    <w:p w:rsidR="00BD4B29" w:rsidRPr="00BD4B29" w:rsidRDefault="00BD4B29" w:rsidP="00BD4B29">
      <w:pPr>
        <w:tabs>
          <w:tab w:val="clear" w:pos="709"/>
        </w:tabs>
        <w:suppressAutoHyphens/>
        <w:ind w:firstLine="720"/>
        <w:jc w:val="center"/>
        <w:rPr>
          <w:i/>
          <w:snapToGrid/>
          <w:sz w:val="24"/>
          <w:szCs w:val="24"/>
          <w:lang w:eastAsia="ar-SA"/>
        </w:rPr>
      </w:pPr>
      <w:r w:rsidRPr="00BD4B29">
        <w:rPr>
          <w:i/>
          <w:snapToGrid/>
          <w:sz w:val="24"/>
          <w:szCs w:val="24"/>
          <w:lang w:eastAsia="ar-SA"/>
        </w:rPr>
        <w:t>(заполняется претендентом при необходимости).</w:t>
      </w:r>
    </w:p>
    <w:p w:rsidR="00BD4B29" w:rsidRPr="00BD4B29" w:rsidRDefault="00BD4B29" w:rsidP="00BD4B29">
      <w:pPr>
        <w:tabs>
          <w:tab w:val="clear" w:pos="709"/>
        </w:tabs>
        <w:suppressAutoHyphens/>
        <w:ind w:firstLine="720"/>
        <w:jc w:val="both"/>
        <w:rPr>
          <w:snapToGrid/>
          <w:szCs w:val="28"/>
          <w:lang w:eastAsia="ar-SA"/>
        </w:rPr>
      </w:pPr>
      <w:r w:rsidRPr="00BD4B29">
        <w:rPr>
          <w:snapToGrid/>
          <w:szCs w:val="28"/>
          <w:lang w:eastAsia="ar-SA"/>
        </w:rPr>
        <w:t xml:space="preserve">3. Срок действия настоящего предложения о сотрудничестве составляет _______________ </w:t>
      </w:r>
      <w:r w:rsidRPr="00BD4B29">
        <w:rPr>
          <w:i/>
          <w:snapToGrid/>
          <w:sz w:val="24"/>
          <w:szCs w:val="24"/>
          <w:lang w:eastAsia="ar-SA"/>
        </w:rPr>
        <w:t xml:space="preserve">(указывается дата в соответствии с пунктом </w:t>
      </w:r>
      <w:r w:rsidRPr="00BD4B29">
        <w:rPr>
          <w:i/>
          <w:snapToGrid/>
          <w:sz w:val="24"/>
          <w:szCs w:val="24"/>
          <w:lang w:eastAsia="ar-SA"/>
        </w:rPr>
        <w:br/>
        <w:t>7 Информационной карты, но не менее 60 (шестьдесят) календарных дней</w:t>
      </w:r>
      <w:r w:rsidRPr="00BD4B29">
        <w:rPr>
          <w:snapToGrid/>
          <w:sz w:val="24"/>
          <w:szCs w:val="24"/>
          <w:lang w:eastAsia="ar-SA"/>
        </w:rPr>
        <w:t xml:space="preserve">)  </w:t>
      </w:r>
      <w:r w:rsidRPr="00BD4B29">
        <w:rPr>
          <w:snapToGrid/>
          <w:szCs w:val="28"/>
          <w:lang w:eastAsia="ar-SA"/>
        </w:rPr>
        <w:t>с даты рассмотрения Заявок, указанной в пункте 8 Информационной карты.</w:t>
      </w:r>
    </w:p>
    <w:p w:rsidR="00BD4B29" w:rsidRPr="00BD4B29" w:rsidRDefault="00BD4B29" w:rsidP="00BD4B29">
      <w:pPr>
        <w:tabs>
          <w:tab w:val="clear" w:pos="709"/>
        </w:tabs>
        <w:suppressAutoHyphens/>
        <w:ind w:firstLine="720"/>
        <w:jc w:val="both"/>
        <w:rPr>
          <w:snapToGrid/>
          <w:szCs w:val="28"/>
          <w:lang w:eastAsia="ar-SA"/>
        </w:rPr>
      </w:pPr>
      <w:r w:rsidRPr="00BD4B29">
        <w:rPr>
          <w:snapToGrid/>
          <w:szCs w:val="28"/>
          <w:lang w:eastAsia="ar-SA"/>
        </w:rPr>
        <w:t xml:space="preserve">4. Если наши предложения, изложенные выше, будут приняты, мы берем на себя обязательство ____________ </w:t>
      </w:r>
      <w:r w:rsidRPr="00BD4B29">
        <w:rPr>
          <w:i/>
          <w:snapToGrid/>
          <w:sz w:val="24"/>
          <w:szCs w:val="24"/>
          <w:lang w:eastAsia="ar-SA"/>
        </w:rPr>
        <w:t>(поставить товар, выполнить работы, оказать услуги)</w:t>
      </w:r>
      <w:r w:rsidRPr="00BD4B29">
        <w:rPr>
          <w:snapToGrid/>
          <w:szCs w:val="28"/>
          <w:lang w:eastAsia="ar-SA"/>
        </w:rPr>
        <w:t xml:space="preserve"> в соответствии с требованиями документации о закупке и согласно нашим предложениям. </w:t>
      </w:r>
    </w:p>
    <w:p w:rsidR="00BD4B29" w:rsidRPr="00BD4B29" w:rsidRDefault="00BD4B29" w:rsidP="00BD4B29">
      <w:pPr>
        <w:tabs>
          <w:tab w:val="clear" w:pos="709"/>
        </w:tabs>
        <w:suppressAutoHyphens/>
        <w:ind w:firstLine="720"/>
        <w:jc w:val="both"/>
        <w:rPr>
          <w:snapToGrid/>
          <w:szCs w:val="28"/>
          <w:lang w:eastAsia="ar-SA"/>
        </w:rPr>
      </w:pPr>
      <w:r w:rsidRPr="00BD4B29">
        <w:rPr>
          <w:snapToGrid/>
          <w:szCs w:val="28"/>
          <w:lang w:eastAsia="ar-SA"/>
        </w:rPr>
        <w:lastRenderedPageBreak/>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BD4B29" w:rsidRPr="00BD4B29" w:rsidRDefault="00BD4B29" w:rsidP="00BD4B29">
      <w:pPr>
        <w:tabs>
          <w:tab w:val="clear" w:pos="709"/>
        </w:tabs>
        <w:suppressAutoHyphens/>
        <w:ind w:firstLine="720"/>
        <w:jc w:val="both"/>
        <w:rPr>
          <w:snapToGrid/>
          <w:szCs w:val="28"/>
          <w:lang w:eastAsia="ar-SA"/>
        </w:rPr>
      </w:pPr>
      <w:r w:rsidRPr="00BD4B29">
        <w:rPr>
          <w:snapToGrid/>
          <w:szCs w:val="28"/>
          <w:lang w:eastAsia="ar-SA"/>
        </w:rPr>
        <w:t>Следующие приложения являются неотъемлемой частью настоящего предложения о сотрудничестве:</w:t>
      </w:r>
    </w:p>
    <w:p w:rsidR="00BD4B29" w:rsidRPr="00BD4B29" w:rsidRDefault="00BD4B29" w:rsidP="00BD4B29">
      <w:pPr>
        <w:tabs>
          <w:tab w:val="clear" w:pos="709"/>
        </w:tabs>
        <w:suppressAutoHyphens/>
        <w:ind w:firstLine="720"/>
        <w:jc w:val="both"/>
        <w:rPr>
          <w:snapToGrid/>
          <w:szCs w:val="28"/>
          <w:lang w:eastAsia="ar-SA"/>
        </w:rPr>
      </w:pPr>
      <w:r w:rsidRPr="00BD4B29">
        <w:rPr>
          <w:snapToGrid/>
          <w:szCs w:val="28"/>
          <w:lang w:eastAsia="ar-SA"/>
        </w:rPr>
        <w:t>1) Сведения о планируемых к привлечению субподрядных организациях (составляется по форме приложения № 5 к документации о закупке)</w:t>
      </w:r>
      <w:r w:rsidRPr="00BD4B29">
        <w:rPr>
          <w:snapToGrid/>
          <w:lang w:eastAsia="ar-SA"/>
        </w:rPr>
        <w:t>.</w:t>
      </w:r>
    </w:p>
    <w:p w:rsidR="00BD4B29" w:rsidRPr="00BD4B29" w:rsidRDefault="00BD4B29" w:rsidP="00BD4B29">
      <w:pPr>
        <w:keepNext/>
        <w:tabs>
          <w:tab w:val="clear" w:pos="709"/>
        </w:tabs>
        <w:suppressAutoHyphens/>
        <w:ind w:firstLine="706"/>
        <w:jc w:val="both"/>
        <w:rPr>
          <w:b/>
          <w:bCs/>
          <w:snapToGrid/>
          <w:szCs w:val="28"/>
          <w:lang w:eastAsia="ar-SA"/>
        </w:rPr>
      </w:pPr>
    </w:p>
    <w:p w:rsidR="00BD4B29" w:rsidRPr="00BD4B29" w:rsidRDefault="00BD4B29" w:rsidP="00BD4B29">
      <w:pPr>
        <w:keepNext/>
        <w:tabs>
          <w:tab w:val="clear" w:pos="709"/>
        </w:tabs>
        <w:suppressAutoHyphens/>
        <w:ind w:firstLine="706"/>
        <w:jc w:val="both"/>
        <w:rPr>
          <w:rFonts w:ascii="Arial" w:hAnsi="Arial"/>
          <w:bCs/>
          <w:snapToGrid/>
          <w:szCs w:val="28"/>
          <w:lang w:eastAsia="ar-SA"/>
        </w:rPr>
      </w:pPr>
      <w:r w:rsidRPr="00BD4B29">
        <w:rPr>
          <w:b/>
          <w:bCs/>
          <w:snapToGrid/>
          <w:szCs w:val="28"/>
          <w:lang w:eastAsia="ar-SA"/>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BD4B29" w:rsidRPr="00BD4B29" w:rsidRDefault="00BD4B29" w:rsidP="00BD4B29">
      <w:pPr>
        <w:tabs>
          <w:tab w:val="clear" w:pos="709"/>
          <w:tab w:val="left" w:pos="8640"/>
        </w:tabs>
        <w:suppressAutoHyphens/>
        <w:ind w:firstLine="0"/>
        <w:jc w:val="center"/>
        <w:rPr>
          <w:i/>
          <w:snapToGrid/>
          <w:sz w:val="24"/>
          <w:szCs w:val="24"/>
          <w:lang w:eastAsia="ar-SA"/>
        </w:rPr>
      </w:pPr>
      <w:r w:rsidRPr="00BD4B29">
        <w:rPr>
          <w:i/>
          <w:snapToGrid/>
          <w:sz w:val="24"/>
          <w:szCs w:val="24"/>
          <w:lang w:eastAsia="ar-SA"/>
        </w:rPr>
        <w:t>(наименование претендента)</w:t>
      </w:r>
    </w:p>
    <w:p w:rsidR="00BD4B29" w:rsidRPr="00BD4B29" w:rsidRDefault="00BD4B29" w:rsidP="00BD4B29">
      <w:pPr>
        <w:tabs>
          <w:tab w:val="clear" w:pos="709"/>
        </w:tabs>
        <w:suppressAutoHyphens/>
        <w:ind w:firstLine="0"/>
        <w:rPr>
          <w:snapToGrid/>
          <w:szCs w:val="28"/>
        </w:rPr>
      </w:pPr>
      <w:r w:rsidRPr="00BD4B29">
        <w:rPr>
          <w:snapToGrid/>
          <w:szCs w:val="28"/>
        </w:rPr>
        <w:t>____________________________________________________________________</w:t>
      </w:r>
    </w:p>
    <w:p w:rsidR="00BD4B29" w:rsidRPr="00BD4B29" w:rsidRDefault="00BD4B29" w:rsidP="00BD4B29">
      <w:pPr>
        <w:tabs>
          <w:tab w:val="clear" w:pos="709"/>
        </w:tabs>
        <w:suppressAutoHyphens/>
        <w:ind w:firstLine="0"/>
        <w:rPr>
          <w:i/>
          <w:snapToGrid/>
          <w:sz w:val="24"/>
          <w:szCs w:val="24"/>
          <w:lang w:eastAsia="ar-SA"/>
        </w:rPr>
      </w:pPr>
      <w:r w:rsidRPr="00BD4B29">
        <w:rPr>
          <w:i/>
          <w:snapToGrid/>
          <w:sz w:val="24"/>
          <w:szCs w:val="24"/>
          <w:lang w:eastAsia="ar-SA"/>
        </w:rPr>
        <w:t xml:space="preserve">       М.П.</w:t>
      </w:r>
      <w:r w:rsidRPr="00BD4B29">
        <w:rPr>
          <w:i/>
          <w:snapToGrid/>
          <w:sz w:val="24"/>
          <w:szCs w:val="24"/>
          <w:lang w:eastAsia="ar-SA"/>
        </w:rPr>
        <w:tab/>
      </w:r>
      <w:r w:rsidRPr="00BD4B29">
        <w:rPr>
          <w:i/>
          <w:snapToGrid/>
          <w:sz w:val="24"/>
          <w:szCs w:val="24"/>
          <w:lang w:eastAsia="ar-SA"/>
        </w:rPr>
        <w:tab/>
      </w:r>
      <w:r w:rsidRPr="00BD4B29">
        <w:rPr>
          <w:i/>
          <w:snapToGrid/>
          <w:sz w:val="24"/>
          <w:szCs w:val="24"/>
          <w:lang w:eastAsia="ar-SA"/>
        </w:rPr>
        <w:tab/>
        <w:t>(должность, подпись, ФИО)</w:t>
      </w:r>
    </w:p>
    <w:p w:rsidR="00BD4B29" w:rsidRPr="00BD4B29" w:rsidRDefault="00BD4B29" w:rsidP="00BD4B29">
      <w:pPr>
        <w:tabs>
          <w:tab w:val="clear" w:pos="709"/>
        </w:tabs>
        <w:suppressAutoHyphens/>
        <w:ind w:firstLine="0"/>
        <w:rPr>
          <w:snapToGrid/>
          <w:szCs w:val="28"/>
        </w:rPr>
      </w:pPr>
      <w:r w:rsidRPr="00BD4B29">
        <w:rPr>
          <w:snapToGrid/>
          <w:szCs w:val="28"/>
        </w:rPr>
        <w:t>"____" ____________ 201__ г.</w:t>
      </w:r>
    </w:p>
    <w:p w:rsidR="00BD4B29" w:rsidRDefault="00BD4B29" w:rsidP="00BD4B29">
      <w:pPr>
        <w:tabs>
          <w:tab w:val="left" w:pos="993"/>
        </w:tabs>
        <w:ind w:hanging="142"/>
        <w:jc w:val="both"/>
        <w:rPr>
          <w:b/>
          <w:szCs w:val="28"/>
          <w:u w:val="single"/>
        </w:rPr>
      </w:pPr>
    </w:p>
    <w:p w:rsidR="00BD4B29" w:rsidRDefault="00BD4B29" w:rsidP="00AB6467">
      <w:pPr>
        <w:tabs>
          <w:tab w:val="left" w:pos="993"/>
        </w:tabs>
        <w:jc w:val="both"/>
        <w:rPr>
          <w:b/>
          <w:szCs w:val="28"/>
          <w:u w:val="single"/>
        </w:rPr>
      </w:pPr>
    </w:p>
    <w:p w:rsidR="001B2E19" w:rsidRPr="001B2E19" w:rsidRDefault="005142A0" w:rsidP="001B2E19">
      <w:pPr>
        <w:tabs>
          <w:tab w:val="left" w:pos="993"/>
        </w:tabs>
        <w:jc w:val="both"/>
        <w:rPr>
          <w:szCs w:val="28"/>
        </w:rPr>
      </w:pPr>
      <w:r>
        <w:rPr>
          <w:b/>
          <w:szCs w:val="28"/>
        </w:rPr>
        <w:t xml:space="preserve">8. </w:t>
      </w:r>
      <w:r w:rsidR="001B2E19">
        <w:rPr>
          <w:szCs w:val="28"/>
        </w:rPr>
        <w:t xml:space="preserve"> </w:t>
      </w:r>
      <w:r w:rsidR="001B2E19" w:rsidRPr="001B2E19">
        <w:rPr>
          <w:szCs w:val="28"/>
        </w:rPr>
        <w:t xml:space="preserve">В связи с актуализацией конкурсной документации по </w:t>
      </w:r>
      <w:r w:rsidR="009721FC">
        <w:rPr>
          <w:szCs w:val="28"/>
        </w:rPr>
        <w:t>размещению оферты № РО-НКПМСК-17-0011</w:t>
      </w:r>
      <w:r w:rsidR="001B2E19" w:rsidRPr="001B2E19">
        <w:rPr>
          <w:szCs w:val="28"/>
        </w:rPr>
        <w:t>, внесены изменения в документацию о закупке. Актуальная редакция документации о закупке по размещению офе</w:t>
      </w:r>
      <w:r w:rsidR="009721FC">
        <w:rPr>
          <w:szCs w:val="28"/>
        </w:rPr>
        <w:t>рты № РО-НКПМСК-17-0011</w:t>
      </w:r>
      <w:r w:rsidR="001B2E19" w:rsidRPr="001B2E19">
        <w:rPr>
          <w:szCs w:val="28"/>
        </w:rPr>
        <w:t>, размещена на официальном сайте ПАО «ТрансКонтейнер» (</w:t>
      </w:r>
      <w:hyperlink r:id="rId12" w:history="1">
        <w:r w:rsidR="001B2E19" w:rsidRPr="001B2E19">
          <w:rPr>
            <w:rStyle w:val="a9"/>
            <w:szCs w:val="28"/>
          </w:rPr>
          <w:t>http://www.trcont.ru</w:t>
        </w:r>
      </w:hyperlink>
      <w:r w:rsidR="001B2E19" w:rsidRPr="001B2E19">
        <w:rPr>
          <w:szCs w:val="28"/>
        </w:rPr>
        <w:t>), и на официальном сайте единой информационной системы в сфере закупок в информационно-телекоммуникационной сети «Интернет» (</w:t>
      </w:r>
      <w:hyperlink r:id="rId13" w:history="1">
        <w:r w:rsidR="001B2E19" w:rsidRPr="001B2E19">
          <w:rPr>
            <w:color w:val="0000FF"/>
            <w:szCs w:val="28"/>
            <w:u w:val="single"/>
          </w:rPr>
          <w:t>www.zakupki.gov.ru</w:t>
        </w:r>
      </w:hyperlink>
      <w:r w:rsidR="001B2E19" w:rsidRPr="001B2E19">
        <w:rPr>
          <w:szCs w:val="28"/>
        </w:rPr>
        <w:t>).</w:t>
      </w:r>
    </w:p>
    <w:p w:rsidR="003F291B" w:rsidRPr="00910FEB" w:rsidRDefault="003F291B" w:rsidP="00B82D6F">
      <w:pPr>
        <w:pStyle w:val="a7"/>
        <w:ind w:left="1069"/>
        <w:rPr>
          <w:b/>
          <w:bCs/>
          <w:sz w:val="20"/>
          <w:szCs w:val="20"/>
          <w:u w:val="single"/>
        </w:rPr>
      </w:pPr>
    </w:p>
    <w:sectPr w:rsidR="003F291B" w:rsidRPr="00910FEB" w:rsidSect="00FE777D">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B29" w:rsidRDefault="00BD4B29" w:rsidP="003F291B">
      <w:r>
        <w:separator/>
      </w:r>
    </w:p>
  </w:endnote>
  <w:endnote w:type="continuationSeparator" w:id="0">
    <w:p w:rsidR="00BD4B29" w:rsidRDefault="00BD4B29" w:rsidP="003F29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B29" w:rsidRDefault="00AE28C0">
    <w:pPr>
      <w:pStyle w:val="aff1"/>
      <w:jc w:val="center"/>
    </w:pPr>
    <w:fldSimple w:instr=" PAGE   \* MERGEFORMAT ">
      <w:r w:rsidR="00462815">
        <w:rPr>
          <w:noProof/>
        </w:rPr>
        <w:t>14</w:t>
      </w:r>
    </w:fldSimple>
  </w:p>
  <w:p w:rsidR="00BD4B29" w:rsidRDefault="00BD4B29">
    <w:pPr>
      <w:pStyle w:val="af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B29" w:rsidRDefault="00BD4B29" w:rsidP="003F291B">
      <w:r>
        <w:separator/>
      </w:r>
    </w:p>
  </w:footnote>
  <w:footnote w:type="continuationSeparator" w:id="0">
    <w:p w:rsidR="00BD4B29" w:rsidRDefault="00BD4B29" w:rsidP="003F29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9">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140002D8"/>
    <w:multiLevelType w:val="hybridMultilevel"/>
    <w:tmpl w:val="2926FEA0"/>
    <w:styleLink w:val="WWNum116"/>
    <w:lvl w:ilvl="0" w:tplc="DA348E9E">
      <w:start w:val="1"/>
      <w:numFmt w:val="bullet"/>
      <w:lvlText w:val=""/>
      <w:lvlJc w:val="left"/>
      <w:pPr>
        <w:ind w:left="1260" w:hanging="360"/>
      </w:pPr>
      <w:rPr>
        <w:rFonts w:ascii="Symbol" w:hAnsi="Symbol" w:hint="default"/>
      </w:rPr>
    </w:lvl>
    <w:lvl w:ilvl="1" w:tplc="BBDED4EC" w:tentative="1">
      <w:start w:val="1"/>
      <w:numFmt w:val="bullet"/>
      <w:lvlText w:val="o"/>
      <w:lvlJc w:val="left"/>
      <w:pPr>
        <w:ind w:left="1980" w:hanging="360"/>
      </w:pPr>
      <w:rPr>
        <w:rFonts w:ascii="Courier New" w:hAnsi="Courier New" w:cs="Courier New" w:hint="default"/>
      </w:rPr>
    </w:lvl>
    <w:lvl w:ilvl="2" w:tplc="EDE294A4" w:tentative="1">
      <w:start w:val="1"/>
      <w:numFmt w:val="bullet"/>
      <w:lvlText w:val=""/>
      <w:lvlJc w:val="left"/>
      <w:pPr>
        <w:ind w:left="2700" w:hanging="360"/>
      </w:pPr>
      <w:rPr>
        <w:rFonts w:ascii="Wingdings" w:hAnsi="Wingdings" w:hint="default"/>
      </w:rPr>
    </w:lvl>
    <w:lvl w:ilvl="3" w:tplc="E7B469EA" w:tentative="1">
      <w:start w:val="1"/>
      <w:numFmt w:val="bullet"/>
      <w:lvlText w:val=""/>
      <w:lvlJc w:val="left"/>
      <w:pPr>
        <w:ind w:left="3420" w:hanging="360"/>
      </w:pPr>
      <w:rPr>
        <w:rFonts w:ascii="Symbol" w:hAnsi="Symbol" w:hint="default"/>
      </w:rPr>
    </w:lvl>
    <w:lvl w:ilvl="4" w:tplc="A07072A0" w:tentative="1">
      <w:start w:val="1"/>
      <w:numFmt w:val="bullet"/>
      <w:lvlText w:val="o"/>
      <w:lvlJc w:val="left"/>
      <w:pPr>
        <w:ind w:left="4140" w:hanging="360"/>
      </w:pPr>
      <w:rPr>
        <w:rFonts w:ascii="Courier New" w:hAnsi="Courier New" w:cs="Courier New" w:hint="default"/>
      </w:rPr>
    </w:lvl>
    <w:lvl w:ilvl="5" w:tplc="E7B84102" w:tentative="1">
      <w:start w:val="1"/>
      <w:numFmt w:val="bullet"/>
      <w:lvlText w:val=""/>
      <w:lvlJc w:val="left"/>
      <w:pPr>
        <w:ind w:left="4860" w:hanging="360"/>
      </w:pPr>
      <w:rPr>
        <w:rFonts w:ascii="Wingdings" w:hAnsi="Wingdings" w:hint="default"/>
      </w:rPr>
    </w:lvl>
    <w:lvl w:ilvl="6" w:tplc="6FC417BA" w:tentative="1">
      <w:start w:val="1"/>
      <w:numFmt w:val="bullet"/>
      <w:lvlText w:val=""/>
      <w:lvlJc w:val="left"/>
      <w:pPr>
        <w:ind w:left="5580" w:hanging="360"/>
      </w:pPr>
      <w:rPr>
        <w:rFonts w:ascii="Symbol" w:hAnsi="Symbol" w:hint="default"/>
      </w:rPr>
    </w:lvl>
    <w:lvl w:ilvl="7" w:tplc="A3740CEA" w:tentative="1">
      <w:start w:val="1"/>
      <w:numFmt w:val="bullet"/>
      <w:lvlText w:val="o"/>
      <w:lvlJc w:val="left"/>
      <w:pPr>
        <w:ind w:left="6300" w:hanging="360"/>
      </w:pPr>
      <w:rPr>
        <w:rFonts w:ascii="Courier New" w:hAnsi="Courier New" w:cs="Courier New" w:hint="default"/>
      </w:rPr>
    </w:lvl>
    <w:lvl w:ilvl="8" w:tplc="C9EAC774" w:tentative="1">
      <w:start w:val="1"/>
      <w:numFmt w:val="bullet"/>
      <w:lvlText w:val=""/>
      <w:lvlJc w:val="left"/>
      <w:pPr>
        <w:ind w:left="7020" w:hanging="360"/>
      </w:pPr>
      <w:rPr>
        <w:rFonts w:ascii="Wingdings" w:hAnsi="Wingdings" w:hint="default"/>
      </w:rPr>
    </w:lvl>
  </w:abstractNum>
  <w:abstractNum w:abstractNumId="15">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5855384"/>
    <w:multiLevelType w:val="hybridMultilevel"/>
    <w:tmpl w:val="E0106272"/>
    <w:lvl w:ilvl="0" w:tplc="F306C80C">
      <w:start w:val="1"/>
      <w:numFmt w:val="decimal"/>
      <w:lvlText w:val="%1."/>
      <w:lvlJc w:val="left"/>
      <w:pPr>
        <w:ind w:left="1069" w:hanging="360"/>
      </w:pPr>
      <w:rPr>
        <w:rFonts w:hint="default"/>
        <w:b/>
        <w:sz w:val="28"/>
        <w:szCs w:val="28"/>
        <w:u w:val="none"/>
      </w:rPr>
    </w:lvl>
    <w:lvl w:ilvl="1" w:tplc="FFCCC5C6" w:tentative="1">
      <w:start w:val="1"/>
      <w:numFmt w:val="lowerLetter"/>
      <w:lvlText w:val="%2."/>
      <w:lvlJc w:val="left"/>
      <w:pPr>
        <w:ind w:left="1789" w:hanging="360"/>
      </w:pPr>
    </w:lvl>
    <w:lvl w:ilvl="2" w:tplc="C1F2F506" w:tentative="1">
      <w:start w:val="1"/>
      <w:numFmt w:val="lowerRoman"/>
      <w:lvlText w:val="%3."/>
      <w:lvlJc w:val="right"/>
      <w:pPr>
        <w:ind w:left="2509" w:hanging="180"/>
      </w:pPr>
    </w:lvl>
    <w:lvl w:ilvl="3" w:tplc="7AD25EE6" w:tentative="1">
      <w:start w:val="1"/>
      <w:numFmt w:val="decimal"/>
      <w:lvlText w:val="%4."/>
      <w:lvlJc w:val="left"/>
      <w:pPr>
        <w:ind w:left="3229" w:hanging="360"/>
      </w:pPr>
    </w:lvl>
    <w:lvl w:ilvl="4" w:tplc="1854CDB2" w:tentative="1">
      <w:start w:val="1"/>
      <w:numFmt w:val="lowerLetter"/>
      <w:lvlText w:val="%5."/>
      <w:lvlJc w:val="left"/>
      <w:pPr>
        <w:ind w:left="3949" w:hanging="360"/>
      </w:pPr>
    </w:lvl>
    <w:lvl w:ilvl="5" w:tplc="C2F25A2A" w:tentative="1">
      <w:start w:val="1"/>
      <w:numFmt w:val="lowerRoman"/>
      <w:lvlText w:val="%6."/>
      <w:lvlJc w:val="right"/>
      <w:pPr>
        <w:ind w:left="4669" w:hanging="180"/>
      </w:pPr>
    </w:lvl>
    <w:lvl w:ilvl="6" w:tplc="6A941E04" w:tentative="1">
      <w:start w:val="1"/>
      <w:numFmt w:val="decimal"/>
      <w:lvlText w:val="%7."/>
      <w:lvlJc w:val="left"/>
      <w:pPr>
        <w:ind w:left="5389" w:hanging="360"/>
      </w:pPr>
    </w:lvl>
    <w:lvl w:ilvl="7" w:tplc="D374C290" w:tentative="1">
      <w:start w:val="1"/>
      <w:numFmt w:val="lowerLetter"/>
      <w:lvlText w:val="%8."/>
      <w:lvlJc w:val="left"/>
      <w:pPr>
        <w:ind w:left="6109" w:hanging="360"/>
      </w:pPr>
    </w:lvl>
    <w:lvl w:ilvl="8" w:tplc="AFC81D38" w:tentative="1">
      <w:start w:val="1"/>
      <w:numFmt w:val="lowerRoman"/>
      <w:lvlText w:val="%9."/>
      <w:lvlJc w:val="right"/>
      <w:pPr>
        <w:ind w:left="6829" w:hanging="180"/>
      </w:pPr>
    </w:lvl>
  </w:abstractNum>
  <w:abstractNum w:abstractNumId="18">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0">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1CC321DA"/>
    <w:multiLevelType w:val="multilevel"/>
    <w:tmpl w:val="BCE6734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1E6B1982"/>
    <w:multiLevelType w:val="hybridMultilevel"/>
    <w:tmpl w:val="3BDA98BA"/>
    <w:lvl w:ilvl="0" w:tplc="7468579E">
      <w:start w:val="1"/>
      <w:numFmt w:val="decimal"/>
      <w:lvlText w:val="2.%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7">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25126524"/>
    <w:multiLevelType w:val="multilevel"/>
    <w:tmpl w:val="D55CBAB8"/>
    <w:name w:val="WW8Num182"/>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1">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5">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338061DE"/>
    <w:multiLevelType w:val="hybridMultilevel"/>
    <w:tmpl w:val="7B18B436"/>
    <w:lvl w:ilvl="0" w:tplc="4CB41164">
      <w:start w:val="8"/>
      <w:numFmt w:val="decimal"/>
      <w:lvlText w:val="%1."/>
      <w:lvlJc w:val="left"/>
      <w:pPr>
        <w:tabs>
          <w:tab w:val="num" w:pos="927"/>
        </w:tabs>
        <w:ind w:left="927" w:hanging="360"/>
      </w:pPr>
      <w:rPr>
        <w:rFonts w:hint="default"/>
        <w:b/>
      </w:rPr>
    </w:lvl>
    <w:lvl w:ilvl="1" w:tplc="A9D4BCDE" w:tentative="1">
      <w:start w:val="1"/>
      <w:numFmt w:val="lowerLetter"/>
      <w:lvlText w:val="%2."/>
      <w:lvlJc w:val="left"/>
      <w:pPr>
        <w:tabs>
          <w:tab w:val="num" w:pos="1647"/>
        </w:tabs>
        <w:ind w:left="1647" w:hanging="360"/>
      </w:pPr>
    </w:lvl>
    <w:lvl w:ilvl="2" w:tplc="267CE178" w:tentative="1">
      <w:start w:val="1"/>
      <w:numFmt w:val="lowerRoman"/>
      <w:lvlText w:val="%3."/>
      <w:lvlJc w:val="right"/>
      <w:pPr>
        <w:tabs>
          <w:tab w:val="num" w:pos="2367"/>
        </w:tabs>
        <w:ind w:left="2367" w:hanging="180"/>
      </w:pPr>
    </w:lvl>
    <w:lvl w:ilvl="3" w:tplc="760AF5E4" w:tentative="1">
      <w:start w:val="1"/>
      <w:numFmt w:val="decimal"/>
      <w:lvlText w:val="%4."/>
      <w:lvlJc w:val="left"/>
      <w:pPr>
        <w:tabs>
          <w:tab w:val="num" w:pos="3087"/>
        </w:tabs>
        <w:ind w:left="3087" w:hanging="360"/>
      </w:pPr>
    </w:lvl>
    <w:lvl w:ilvl="4" w:tplc="B9242FC0" w:tentative="1">
      <w:start w:val="1"/>
      <w:numFmt w:val="lowerLetter"/>
      <w:lvlText w:val="%5."/>
      <w:lvlJc w:val="left"/>
      <w:pPr>
        <w:tabs>
          <w:tab w:val="num" w:pos="3807"/>
        </w:tabs>
        <w:ind w:left="3807" w:hanging="360"/>
      </w:pPr>
    </w:lvl>
    <w:lvl w:ilvl="5" w:tplc="4C70CADC" w:tentative="1">
      <w:start w:val="1"/>
      <w:numFmt w:val="lowerRoman"/>
      <w:lvlText w:val="%6."/>
      <w:lvlJc w:val="right"/>
      <w:pPr>
        <w:tabs>
          <w:tab w:val="num" w:pos="4527"/>
        </w:tabs>
        <w:ind w:left="4527" w:hanging="180"/>
      </w:pPr>
    </w:lvl>
    <w:lvl w:ilvl="6" w:tplc="0D7A837C" w:tentative="1">
      <w:start w:val="1"/>
      <w:numFmt w:val="decimal"/>
      <w:lvlText w:val="%7."/>
      <w:lvlJc w:val="left"/>
      <w:pPr>
        <w:tabs>
          <w:tab w:val="num" w:pos="5247"/>
        </w:tabs>
        <w:ind w:left="5247" w:hanging="360"/>
      </w:pPr>
    </w:lvl>
    <w:lvl w:ilvl="7" w:tplc="9B38391E" w:tentative="1">
      <w:start w:val="1"/>
      <w:numFmt w:val="lowerLetter"/>
      <w:lvlText w:val="%8."/>
      <w:lvlJc w:val="left"/>
      <w:pPr>
        <w:tabs>
          <w:tab w:val="num" w:pos="5967"/>
        </w:tabs>
        <w:ind w:left="5967" w:hanging="360"/>
      </w:pPr>
    </w:lvl>
    <w:lvl w:ilvl="8" w:tplc="BA886ACA" w:tentative="1">
      <w:start w:val="1"/>
      <w:numFmt w:val="lowerRoman"/>
      <w:lvlText w:val="%9."/>
      <w:lvlJc w:val="right"/>
      <w:pPr>
        <w:tabs>
          <w:tab w:val="num" w:pos="6687"/>
        </w:tabs>
        <w:ind w:left="6687" w:hanging="180"/>
      </w:pPr>
    </w:lvl>
  </w:abstractNum>
  <w:abstractNum w:abstractNumId="37">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3BC41ED7"/>
    <w:multiLevelType w:val="hybridMultilevel"/>
    <w:tmpl w:val="D4A8B430"/>
    <w:lvl w:ilvl="0" w:tplc="FFFFFFFF">
      <w:start w:val="3"/>
      <w:numFmt w:val="decimal"/>
      <w:lvlText w:val="%1."/>
      <w:lvlJc w:val="left"/>
      <w:pPr>
        <w:ind w:left="1774" w:hanging="360"/>
      </w:pPr>
      <w:rPr>
        <w:rFonts w:hint="default"/>
        <w:b/>
      </w:rPr>
    </w:lvl>
    <w:lvl w:ilvl="1" w:tplc="FFFFFFFF" w:tentative="1">
      <w:start w:val="1"/>
      <w:numFmt w:val="lowerLetter"/>
      <w:lvlText w:val="%2."/>
      <w:lvlJc w:val="left"/>
      <w:pPr>
        <w:ind w:left="2494" w:hanging="360"/>
      </w:pPr>
    </w:lvl>
    <w:lvl w:ilvl="2" w:tplc="FFFFFFFF" w:tentative="1">
      <w:start w:val="1"/>
      <w:numFmt w:val="lowerRoman"/>
      <w:lvlText w:val="%3."/>
      <w:lvlJc w:val="right"/>
      <w:pPr>
        <w:ind w:left="3214" w:hanging="180"/>
      </w:pPr>
    </w:lvl>
    <w:lvl w:ilvl="3" w:tplc="FFFFFFFF" w:tentative="1">
      <w:start w:val="1"/>
      <w:numFmt w:val="decimal"/>
      <w:lvlText w:val="%4."/>
      <w:lvlJc w:val="left"/>
      <w:pPr>
        <w:ind w:left="3934" w:hanging="360"/>
      </w:pPr>
    </w:lvl>
    <w:lvl w:ilvl="4" w:tplc="FFFFFFFF" w:tentative="1">
      <w:start w:val="1"/>
      <w:numFmt w:val="lowerLetter"/>
      <w:lvlText w:val="%5."/>
      <w:lvlJc w:val="left"/>
      <w:pPr>
        <w:ind w:left="4654" w:hanging="360"/>
      </w:pPr>
    </w:lvl>
    <w:lvl w:ilvl="5" w:tplc="FFFFFFFF" w:tentative="1">
      <w:start w:val="1"/>
      <w:numFmt w:val="lowerRoman"/>
      <w:lvlText w:val="%6."/>
      <w:lvlJc w:val="right"/>
      <w:pPr>
        <w:ind w:left="5374" w:hanging="180"/>
      </w:pPr>
    </w:lvl>
    <w:lvl w:ilvl="6" w:tplc="FFFFFFFF" w:tentative="1">
      <w:start w:val="1"/>
      <w:numFmt w:val="decimal"/>
      <w:lvlText w:val="%7."/>
      <w:lvlJc w:val="left"/>
      <w:pPr>
        <w:ind w:left="6094" w:hanging="360"/>
      </w:pPr>
    </w:lvl>
    <w:lvl w:ilvl="7" w:tplc="FFFFFFFF" w:tentative="1">
      <w:start w:val="1"/>
      <w:numFmt w:val="lowerLetter"/>
      <w:lvlText w:val="%8."/>
      <w:lvlJc w:val="left"/>
      <w:pPr>
        <w:ind w:left="6814" w:hanging="360"/>
      </w:pPr>
    </w:lvl>
    <w:lvl w:ilvl="8" w:tplc="FFFFFFFF" w:tentative="1">
      <w:start w:val="1"/>
      <w:numFmt w:val="lowerRoman"/>
      <w:lvlText w:val="%9."/>
      <w:lvlJc w:val="right"/>
      <w:pPr>
        <w:ind w:left="7534" w:hanging="180"/>
      </w:pPr>
    </w:lvl>
  </w:abstractNum>
  <w:abstractNum w:abstractNumId="40">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3CCB7A77"/>
    <w:multiLevelType w:val="multilevel"/>
    <w:tmpl w:val="F1F83D8E"/>
    <w:lvl w:ilvl="0">
      <w:start w:val="1"/>
      <w:numFmt w:val="decimal"/>
      <w:lvlText w:val="%1."/>
      <w:lvlJc w:val="left"/>
      <w:pPr>
        <w:ind w:left="1785" w:hanging="1065"/>
      </w:pPr>
      <w:rPr>
        <w:rFonts w:hint="default"/>
        <w:b/>
        <w:sz w:val="28"/>
      </w:rPr>
    </w:lvl>
    <w:lvl w:ilvl="1">
      <w:start w:val="1"/>
      <w:numFmt w:val="decimal"/>
      <w:isLgl/>
      <w:lvlText w:val="%1.%2."/>
      <w:lvlJc w:val="left"/>
      <w:pPr>
        <w:ind w:left="1695" w:hanging="975"/>
      </w:pPr>
      <w:rPr>
        <w:rFonts w:hint="default"/>
      </w:rPr>
    </w:lvl>
    <w:lvl w:ilvl="2">
      <w:start w:val="1"/>
      <w:numFmt w:val="decimal"/>
      <w:isLgl/>
      <w:lvlText w:val="%1.%2.%3."/>
      <w:lvlJc w:val="left"/>
      <w:pPr>
        <w:ind w:left="1695" w:hanging="975"/>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2">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3E3249D3"/>
    <w:multiLevelType w:val="hybridMultilevel"/>
    <w:tmpl w:val="489021B0"/>
    <w:lvl w:ilvl="0" w:tplc="B75827EA">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5">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7">
    <w:nsid w:val="5A106861"/>
    <w:multiLevelType w:val="multilevel"/>
    <w:tmpl w:val="B082E382"/>
    <w:lvl w:ilvl="0">
      <w:start w:val="3"/>
      <w:numFmt w:val="decimal"/>
      <w:lvlText w:val="%1."/>
      <w:lvlJc w:val="left"/>
      <w:pPr>
        <w:ind w:left="675" w:hanging="675"/>
      </w:pPr>
      <w:rPr>
        <w:rFonts w:hint="default"/>
      </w:rPr>
    </w:lvl>
    <w:lvl w:ilvl="1">
      <w:start w:val="2"/>
      <w:numFmt w:val="decimal"/>
      <w:lvlText w:val="%1.%2."/>
      <w:lvlJc w:val="left"/>
      <w:pPr>
        <w:ind w:left="1254" w:hanging="720"/>
      </w:pPr>
      <w:rPr>
        <w:rFonts w:hint="default"/>
      </w:rPr>
    </w:lvl>
    <w:lvl w:ilvl="2">
      <w:start w:val="2"/>
      <w:numFmt w:val="decimal"/>
      <w:pStyle w:val="a0"/>
      <w:lvlText w:val="%1.%2.%3."/>
      <w:lvlJc w:val="left"/>
      <w:pPr>
        <w:ind w:left="1788" w:hanging="720"/>
      </w:pPr>
      <w:rPr>
        <w:rFonts w:hint="default"/>
        <w:b w:val="0"/>
        <w:i w:val="0"/>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58">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5C0334B6"/>
    <w:multiLevelType w:val="multilevel"/>
    <w:tmpl w:val="250226F6"/>
    <w:lvl w:ilvl="0">
      <w:start w:val="2"/>
      <w:numFmt w:val="decimal"/>
      <w:lvlText w:val="%1."/>
      <w:lvlJc w:val="left"/>
      <w:pPr>
        <w:ind w:left="675" w:hanging="675"/>
      </w:pPr>
      <w:rPr>
        <w:rFonts w:hint="default"/>
      </w:rPr>
    </w:lvl>
    <w:lvl w:ilvl="1">
      <w:start w:val="8"/>
      <w:numFmt w:val="decimal"/>
      <w:lvlText w:val="%1.%2."/>
      <w:lvlJc w:val="left"/>
      <w:pPr>
        <w:ind w:left="1003" w:hanging="720"/>
      </w:pPr>
      <w:rPr>
        <w:rFonts w:hint="default"/>
      </w:rPr>
    </w:lvl>
    <w:lvl w:ilvl="2">
      <w:start w:val="8"/>
      <w:numFmt w:val="decimal"/>
      <w:lvlText w:val="%1.%2.%3."/>
      <w:lvlJc w:val="left"/>
      <w:pPr>
        <w:ind w:left="1286" w:hanging="720"/>
      </w:pPr>
      <w:rPr>
        <w:rFonts w:hint="default"/>
        <w:sz w:val="28"/>
        <w:szCs w:val="28"/>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0">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61">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65">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nsid w:val="6E6A2872"/>
    <w:multiLevelType w:val="multilevel"/>
    <w:tmpl w:val="A8B23628"/>
    <w:name w:val="WW8Num112"/>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8">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2">
    <w:nsid w:val="7B391C2B"/>
    <w:multiLevelType w:val="multilevel"/>
    <w:tmpl w:val="997C9CBA"/>
    <w:lvl w:ilvl="0">
      <w:start w:val="2"/>
      <w:numFmt w:val="decimal"/>
      <w:lvlText w:val="%1."/>
      <w:lvlJc w:val="left"/>
      <w:pPr>
        <w:ind w:left="675" w:hanging="675"/>
      </w:pPr>
      <w:rPr>
        <w:rFonts w:hint="default"/>
      </w:rPr>
    </w:lvl>
    <w:lvl w:ilvl="1">
      <w:start w:val="8"/>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5"/>
  </w:num>
  <w:num w:numId="2">
    <w:abstractNumId w:val="14"/>
  </w:num>
  <w:num w:numId="3">
    <w:abstractNumId w:val="11"/>
  </w:num>
  <w:num w:numId="4">
    <w:abstractNumId w:val="28"/>
  </w:num>
  <w:num w:numId="5">
    <w:abstractNumId w:val="47"/>
  </w:num>
  <w:num w:numId="6">
    <w:abstractNumId w:val="21"/>
  </w:num>
  <w:num w:numId="7">
    <w:abstractNumId w:val="19"/>
  </w:num>
  <w:num w:numId="8">
    <w:abstractNumId w:val="46"/>
  </w:num>
  <w:num w:numId="9">
    <w:abstractNumId w:val="42"/>
  </w:num>
  <w:num w:numId="10">
    <w:abstractNumId w:val="12"/>
  </w:num>
  <w:num w:numId="11">
    <w:abstractNumId w:val="67"/>
  </w:num>
  <w:num w:numId="12">
    <w:abstractNumId w:val="37"/>
  </w:num>
  <w:num w:numId="13">
    <w:abstractNumId w:val="51"/>
  </w:num>
  <w:num w:numId="14">
    <w:abstractNumId w:val="31"/>
  </w:num>
  <w:num w:numId="15">
    <w:abstractNumId w:val="65"/>
  </w:num>
  <w:num w:numId="16">
    <w:abstractNumId w:val="29"/>
  </w:num>
  <w:num w:numId="17">
    <w:abstractNumId w:val="56"/>
  </w:num>
  <w:num w:numId="18">
    <w:abstractNumId w:val="34"/>
  </w:num>
  <w:num w:numId="19">
    <w:abstractNumId w:val="15"/>
  </w:num>
  <w:num w:numId="20">
    <w:abstractNumId w:val="27"/>
  </w:num>
  <w:num w:numId="21">
    <w:abstractNumId w:val="7"/>
  </w:num>
  <w:num w:numId="22">
    <w:abstractNumId w:val="23"/>
  </w:num>
  <w:num w:numId="23">
    <w:abstractNumId w:val="71"/>
  </w:num>
  <w:num w:numId="24">
    <w:abstractNumId w:val="9"/>
  </w:num>
  <w:num w:numId="25">
    <w:abstractNumId w:val="62"/>
  </w:num>
  <w:num w:numId="26">
    <w:abstractNumId w:val="60"/>
  </w:num>
  <w:num w:numId="27">
    <w:abstractNumId w:val="22"/>
  </w:num>
  <w:num w:numId="28">
    <w:abstractNumId w:val="38"/>
  </w:num>
  <w:num w:numId="29">
    <w:abstractNumId w:val="52"/>
  </w:num>
  <w:num w:numId="30">
    <w:abstractNumId w:val="54"/>
  </w:num>
  <w:num w:numId="31">
    <w:abstractNumId w:val="45"/>
  </w:num>
  <w:num w:numId="32">
    <w:abstractNumId w:val="53"/>
  </w:num>
  <w:num w:numId="33">
    <w:abstractNumId w:val="48"/>
  </w:num>
  <w:num w:numId="34">
    <w:abstractNumId w:val="18"/>
  </w:num>
  <w:num w:numId="35">
    <w:abstractNumId w:val="10"/>
  </w:num>
  <w:num w:numId="36">
    <w:abstractNumId w:val="6"/>
  </w:num>
  <w:num w:numId="37">
    <w:abstractNumId w:val="35"/>
  </w:num>
  <w:num w:numId="38">
    <w:abstractNumId w:val="58"/>
  </w:num>
  <w:num w:numId="39">
    <w:abstractNumId w:val="20"/>
  </w:num>
  <w:num w:numId="40">
    <w:abstractNumId w:val="66"/>
  </w:num>
  <w:num w:numId="41">
    <w:abstractNumId w:val="8"/>
  </w:num>
  <w:num w:numId="42">
    <w:abstractNumId w:val="32"/>
  </w:num>
  <w:num w:numId="43">
    <w:abstractNumId w:val="70"/>
  </w:num>
  <w:num w:numId="44">
    <w:abstractNumId w:val="55"/>
  </w:num>
  <w:num w:numId="45">
    <w:abstractNumId w:val="68"/>
  </w:num>
  <w:num w:numId="46">
    <w:abstractNumId w:val="49"/>
  </w:num>
  <w:num w:numId="47">
    <w:abstractNumId w:val="63"/>
  </w:num>
  <w:num w:numId="48">
    <w:abstractNumId w:val="16"/>
  </w:num>
  <w:num w:numId="49">
    <w:abstractNumId w:val="50"/>
  </w:num>
  <w:num w:numId="50">
    <w:abstractNumId w:val="25"/>
  </w:num>
  <w:num w:numId="51">
    <w:abstractNumId w:val="33"/>
  </w:num>
  <w:num w:numId="52">
    <w:abstractNumId w:val="69"/>
  </w:num>
  <w:num w:numId="53">
    <w:abstractNumId w:val="61"/>
  </w:num>
  <w:num w:numId="54">
    <w:abstractNumId w:val="40"/>
  </w:num>
  <w:num w:numId="55">
    <w:abstractNumId w:val="64"/>
  </w:num>
  <w:num w:numId="56">
    <w:abstractNumId w:val="17"/>
  </w:num>
  <w:num w:numId="57">
    <w:abstractNumId w:val="59"/>
  </w:num>
  <w:num w:numId="58">
    <w:abstractNumId w:val="72"/>
  </w:num>
  <w:num w:numId="59">
    <w:abstractNumId w:val="57"/>
  </w:num>
  <w:num w:numId="60">
    <w:abstractNumId w:val="57"/>
    <w:lvlOverride w:ilvl="0">
      <w:startOverride w:val="3"/>
    </w:lvlOverride>
    <w:lvlOverride w:ilvl="1">
      <w:startOverride w:val="2"/>
    </w:lvlOverride>
    <w:lvlOverride w:ilvl="2">
      <w:startOverride w:val="2"/>
    </w:lvlOverride>
  </w:num>
  <w:num w:numId="61">
    <w:abstractNumId w:val="30"/>
  </w:num>
  <w:num w:numId="62">
    <w:abstractNumId w:val="36"/>
  </w:num>
  <w:num w:numId="63">
    <w:abstractNumId w:val="44"/>
  </w:num>
  <w:num w:numId="64">
    <w:abstractNumId w:val="13"/>
  </w:num>
  <w:num w:numId="65">
    <w:abstractNumId w:val="43"/>
  </w:num>
  <w:num w:numId="66">
    <w:abstractNumId w:val="39"/>
  </w:num>
  <w:num w:numId="67">
    <w:abstractNumId w:val="0"/>
  </w:num>
  <w:num w:numId="68">
    <w:abstractNumId w:val="41"/>
  </w:num>
  <w:num w:numId="69">
    <w:abstractNumId w:val="24"/>
  </w:num>
  <w:num w:numId="70">
    <w:abstractNumId w:val="26"/>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4948D5"/>
    <w:rsid w:val="00000DAC"/>
    <w:rsid w:val="00002077"/>
    <w:rsid w:val="000026E9"/>
    <w:rsid w:val="00003459"/>
    <w:rsid w:val="00006217"/>
    <w:rsid w:val="00014BC5"/>
    <w:rsid w:val="000165A7"/>
    <w:rsid w:val="00017432"/>
    <w:rsid w:val="00017543"/>
    <w:rsid w:val="000217E5"/>
    <w:rsid w:val="000220E8"/>
    <w:rsid w:val="00023765"/>
    <w:rsid w:val="0002610D"/>
    <w:rsid w:val="00026B5E"/>
    <w:rsid w:val="00031178"/>
    <w:rsid w:val="00031C49"/>
    <w:rsid w:val="00032BEF"/>
    <w:rsid w:val="00034803"/>
    <w:rsid w:val="000377E6"/>
    <w:rsid w:val="00042B84"/>
    <w:rsid w:val="0004445F"/>
    <w:rsid w:val="00044CAB"/>
    <w:rsid w:val="00046C11"/>
    <w:rsid w:val="00047D0B"/>
    <w:rsid w:val="000509EC"/>
    <w:rsid w:val="00053B97"/>
    <w:rsid w:val="000578E3"/>
    <w:rsid w:val="00060065"/>
    <w:rsid w:val="00063509"/>
    <w:rsid w:val="00063822"/>
    <w:rsid w:val="00064937"/>
    <w:rsid w:val="00076A31"/>
    <w:rsid w:val="000777AB"/>
    <w:rsid w:val="00082146"/>
    <w:rsid w:val="00082D5B"/>
    <w:rsid w:val="00082F94"/>
    <w:rsid w:val="00084DE3"/>
    <w:rsid w:val="00085484"/>
    <w:rsid w:val="00085F72"/>
    <w:rsid w:val="0009455B"/>
    <w:rsid w:val="0009575F"/>
    <w:rsid w:val="000A0ACE"/>
    <w:rsid w:val="000A60A3"/>
    <w:rsid w:val="000A60DF"/>
    <w:rsid w:val="000A6E2A"/>
    <w:rsid w:val="000B0CB5"/>
    <w:rsid w:val="000B119C"/>
    <w:rsid w:val="000B1234"/>
    <w:rsid w:val="000B40C1"/>
    <w:rsid w:val="000B413C"/>
    <w:rsid w:val="000B77FA"/>
    <w:rsid w:val="000C5FD9"/>
    <w:rsid w:val="000C7F17"/>
    <w:rsid w:val="000D08D6"/>
    <w:rsid w:val="000D46F4"/>
    <w:rsid w:val="000D5A1C"/>
    <w:rsid w:val="000D675D"/>
    <w:rsid w:val="000E1E50"/>
    <w:rsid w:val="000E25DE"/>
    <w:rsid w:val="000E38BA"/>
    <w:rsid w:val="000E47BC"/>
    <w:rsid w:val="000E4C88"/>
    <w:rsid w:val="000F1782"/>
    <w:rsid w:val="000F3D72"/>
    <w:rsid w:val="000F54C0"/>
    <w:rsid w:val="0010196B"/>
    <w:rsid w:val="00102C10"/>
    <w:rsid w:val="00105101"/>
    <w:rsid w:val="00107B80"/>
    <w:rsid w:val="00110224"/>
    <w:rsid w:val="00113008"/>
    <w:rsid w:val="0011457E"/>
    <w:rsid w:val="00117473"/>
    <w:rsid w:val="00120B74"/>
    <w:rsid w:val="001212C5"/>
    <w:rsid w:val="001238E6"/>
    <w:rsid w:val="00126C34"/>
    <w:rsid w:val="00131E89"/>
    <w:rsid w:val="00133CFF"/>
    <w:rsid w:val="001365A6"/>
    <w:rsid w:val="00136A85"/>
    <w:rsid w:val="001371D3"/>
    <w:rsid w:val="0013786F"/>
    <w:rsid w:val="00142A32"/>
    <w:rsid w:val="00142E78"/>
    <w:rsid w:val="0014455A"/>
    <w:rsid w:val="00144D8D"/>
    <w:rsid w:val="001475DB"/>
    <w:rsid w:val="001475ED"/>
    <w:rsid w:val="00147C0B"/>
    <w:rsid w:val="001518E2"/>
    <w:rsid w:val="00152424"/>
    <w:rsid w:val="0015280E"/>
    <w:rsid w:val="00156083"/>
    <w:rsid w:val="00161E78"/>
    <w:rsid w:val="00163309"/>
    <w:rsid w:val="00163C07"/>
    <w:rsid w:val="001643D7"/>
    <w:rsid w:val="001643E5"/>
    <w:rsid w:val="00164FFE"/>
    <w:rsid w:val="00167B6B"/>
    <w:rsid w:val="00171C3E"/>
    <w:rsid w:val="00171DBB"/>
    <w:rsid w:val="00172805"/>
    <w:rsid w:val="00172D99"/>
    <w:rsid w:val="0017438E"/>
    <w:rsid w:val="001746F0"/>
    <w:rsid w:val="00175221"/>
    <w:rsid w:val="00176AE5"/>
    <w:rsid w:val="00177D91"/>
    <w:rsid w:val="00180535"/>
    <w:rsid w:val="00182A54"/>
    <w:rsid w:val="0019059D"/>
    <w:rsid w:val="00190C88"/>
    <w:rsid w:val="00191139"/>
    <w:rsid w:val="00191162"/>
    <w:rsid w:val="00192C65"/>
    <w:rsid w:val="001938F1"/>
    <w:rsid w:val="001948AA"/>
    <w:rsid w:val="00195EF2"/>
    <w:rsid w:val="001A402F"/>
    <w:rsid w:val="001A67F5"/>
    <w:rsid w:val="001B0FDE"/>
    <w:rsid w:val="001B21AC"/>
    <w:rsid w:val="001B2E19"/>
    <w:rsid w:val="001B3A51"/>
    <w:rsid w:val="001B415F"/>
    <w:rsid w:val="001B5885"/>
    <w:rsid w:val="001B7BB2"/>
    <w:rsid w:val="001B7C07"/>
    <w:rsid w:val="001C1502"/>
    <w:rsid w:val="001C48B2"/>
    <w:rsid w:val="001C6495"/>
    <w:rsid w:val="001C6EE5"/>
    <w:rsid w:val="001C7E3D"/>
    <w:rsid w:val="001D0886"/>
    <w:rsid w:val="001D0AAB"/>
    <w:rsid w:val="001D21BB"/>
    <w:rsid w:val="001D3193"/>
    <w:rsid w:val="001D3C8C"/>
    <w:rsid w:val="001D62E2"/>
    <w:rsid w:val="001D64FD"/>
    <w:rsid w:val="001E618E"/>
    <w:rsid w:val="001E67F5"/>
    <w:rsid w:val="001E6A1B"/>
    <w:rsid w:val="001E70E8"/>
    <w:rsid w:val="001F0B3B"/>
    <w:rsid w:val="001F3CE1"/>
    <w:rsid w:val="001F5DA6"/>
    <w:rsid w:val="001F7225"/>
    <w:rsid w:val="001F72A3"/>
    <w:rsid w:val="00200030"/>
    <w:rsid w:val="0020165C"/>
    <w:rsid w:val="00201E56"/>
    <w:rsid w:val="00204B07"/>
    <w:rsid w:val="0020709B"/>
    <w:rsid w:val="0021013C"/>
    <w:rsid w:val="00212425"/>
    <w:rsid w:val="0021365F"/>
    <w:rsid w:val="00216996"/>
    <w:rsid w:val="0021755B"/>
    <w:rsid w:val="00217F38"/>
    <w:rsid w:val="00220000"/>
    <w:rsid w:val="00220705"/>
    <w:rsid w:val="002341B4"/>
    <w:rsid w:val="00234724"/>
    <w:rsid w:val="002350DE"/>
    <w:rsid w:val="00240804"/>
    <w:rsid w:val="00243FD8"/>
    <w:rsid w:val="00245141"/>
    <w:rsid w:val="002464E7"/>
    <w:rsid w:val="00246EBC"/>
    <w:rsid w:val="002503E0"/>
    <w:rsid w:val="0025261B"/>
    <w:rsid w:val="00252634"/>
    <w:rsid w:val="002529E5"/>
    <w:rsid w:val="00254B18"/>
    <w:rsid w:val="00256449"/>
    <w:rsid w:val="0025745C"/>
    <w:rsid w:val="0026332C"/>
    <w:rsid w:val="002636BF"/>
    <w:rsid w:val="00263D17"/>
    <w:rsid w:val="002645BC"/>
    <w:rsid w:val="00265655"/>
    <w:rsid w:val="00265C1D"/>
    <w:rsid w:val="002668AE"/>
    <w:rsid w:val="00267542"/>
    <w:rsid w:val="002715C6"/>
    <w:rsid w:val="00276DB8"/>
    <w:rsid w:val="00277A1D"/>
    <w:rsid w:val="0028492E"/>
    <w:rsid w:val="0029011F"/>
    <w:rsid w:val="00292871"/>
    <w:rsid w:val="0029460E"/>
    <w:rsid w:val="0029489F"/>
    <w:rsid w:val="0029553D"/>
    <w:rsid w:val="00295686"/>
    <w:rsid w:val="00296517"/>
    <w:rsid w:val="002A207B"/>
    <w:rsid w:val="002A2372"/>
    <w:rsid w:val="002A3C4A"/>
    <w:rsid w:val="002A3D88"/>
    <w:rsid w:val="002A53C5"/>
    <w:rsid w:val="002A5903"/>
    <w:rsid w:val="002A6881"/>
    <w:rsid w:val="002A7D8B"/>
    <w:rsid w:val="002B12BF"/>
    <w:rsid w:val="002B58D4"/>
    <w:rsid w:val="002C29FD"/>
    <w:rsid w:val="002C3D6C"/>
    <w:rsid w:val="002C536B"/>
    <w:rsid w:val="002D083F"/>
    <w:rsid w:val="002D140F"/>
    <w:rsid w:val="002D2804"/>
    <w:rsid w:val="002D58CA"/>
    <w:rsid w:val="002D69F7"/>
    <w:rsid w:val="002D6CD7"/>
    <w:rsid w:val="002D7921"/>
    <w:rsid w:val="002E12A9"/>
    <w:rsid w:val="002E2B59"/>
    <w:rsid w:val="002E5A39"/>
    <w:rsid w:val="002F00CA"/>
    <w:rsid w:val="00300487"/>
    <w:rsid w:val="003013C5"/>
    <w:rsid w:val="00302C7D"/>
    <w:rsid w:val="003038BF"/>
    <w:rsid w:val="00306D81"/>
    <w:rsid w:val="00307DD2"/>
    <w:rsid w:val="003158B0"/>
    <w:rsid w:val="00315FBB"/>
    <w:rsid w:val="00316CC4"/>
    <w:rsid w:val="0031765D"/>
    <w:rsid w:val="0032153B"/>
    <w:rsid w:val="00322256"/>
    <w:rsid w:val="00323AE4"/>
    <w:rsid w:val="003248F4"/>
    <w:rsid w:val="00324B26"/>
    <w:rsid w:val="00335662"/>
    <w:rsid w:val="00335BA7"/>
    <w:rsid w:val="00340B77"/>
    <w:rsid w:val="003412C1"/>
    <w:rsid w:val="003417D5"/>
    <w:rsid w:val="0034463A"/>
    <w:rsid w:val="00352501"/>
    <w:rsid w:val="00352EE4"/>
    <w:rsid w:val="0035371D"/>
    <w:rsid w:val="00354FB5"/>
    <w:rsid w:val="00357DFA"/>
    <w:rsid w:val="00361DCF"/>
    <w:rsid w:val="00366ADB"/>
    <w:rsid w:val="00367731"/>
    <w:rsid w:val="003712B6"/>
    <w:rsid w:val="00371C99"/>
    <w:rsid w:val="0037206A"/>
    <w:rsid w:val="00372EC5"/>
    <w:rsid w:val="00373880"/>
    <w:rsid w:val="00373A56"/>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7CB"/>
    <w:rsid w:val="00397D80"/>
    <w:rsid w:val="00397EA1"/>
    <w:rsid w:val="003A42FE"/>
    <w:rsid w:val="003A4DF3"/>
    <w:rsid w:val="003A6C7E"/>
    <w:rsid w:val="003A7286"/>
    <w:rsid w:val="003B0645"/>
    <w:rsid w:val="003B0913"/>
    <w:rsid w:val="003C1D69"/>
    <w:rsid w:val="003C467D"/>
    <w:rsid w:val="003C5211"/>
    <w:rsid w:val="003C5E25"/>
    <w:rsid w:val="003C7469"/>
    <w:rsid w:val="003D0AA6"/>
    <w:rsid w:val="003D13F4"/>
    <w:rsid w:val="003D3164"/>
    <w:rsid w:val="003D438F"/>
    <w:rsid w:val="003D43C1"/>
    <w:rsid w:val="003D48E5"/>
    <w:rsid w:val="003D5E36"/>
    <w:rsid w:val="003E1D49"/>
    <w:rsid w:val="003E5266"/>
    <w:rsid w:val="003E59C7"/>
    <w:rsid w:val="003E62E1"/>
    <w:rsid w:val="003F0E09"/>
    <w:rsid w:val="003F1353"/>
    <w:rsid w:val="003F1470"/>
    <w:rsid w:val="003F192F"/>
    <w:rsid w:val="003F23EE"/>
    <w:rsid w:val="003F291B"/>
    <w:rsid w:val="003F4A49"/>
    <w:rsid w:val="003F7169"/>
    <w:rsid w:val="003F72CE"/>
    <w:rsid w:val="00402F92"/>
    <w:rsid w:val="004057F3"/>
    <w:rsid w:val="00405AA2"/>
    <w:rsid w:val="0040634D"/>
    <w:rsid w:val="004071BF"/>
    <w:rsid w:val="00407957"/>
    <w:rsid w:val="00412379"/>
    <w:rsid w:val="0041301F"/>
    <w:rsid w:val="004130A5"/>
    <w:rsid w:val="00425B7C"/>
    <w:rsid w:val="00427B60"/>
    <w:rsid w:val="004304E4"/>
    <w:rsid w:val="00437A83"/>
    <w:rsid w:val="0044002D"/>
    <w:rsid w:val="00440946"/>
    <w:rsid w:val="00440B2D"/>
    <w:rsid w:val="0045194E"/>
    <w:rsid w:val="0045265E"/>
    <w:rsid w:val="00457FA3"/>
    <w:rsid w:val="00461D1B"/>
    <w:rsid w:val="004625AD"/>
    <w:rsid w:val="00462815"/>
    <w:rsid w:val="00464A86"/>
    <w:rsid w:val="0047074E"/>
    <w:rsid w:val="00470C8D"/>
    <w:rsid w:val="00477E67"/>
    <w:rsid w:val="00481FBD"/>
    <w:rsid w:val="004820A2"/>
    <w:rsid w:val="00482157"/>
    <w:rsid w:val="00482EEA"/>
    <w:rsid w:val="00483B75"/>
    <w:rsid w:val="00483D8D"/>
    <w:rsid w:val="00486BC1"/>
    <w:rsid w:val="00486D71"/>
    <w:rsid w:val="00487A43"/>
    <w:rsid w:val="004911F3"/>
    <w:rsid w:val="00492792"/>
    <w:rsid w:val="004948D5"/>
    <w:rsid w:val="004A1EF7"/>
    <w:rsid w:val="004A2116"/>
    <w:rsid w:val="004A34DD"/>
    <w:rsid w:val="004A3861"/>
    <w:rsid w:val="004A3974"/>
    <w:rsid w:val="004A3F7D"/>
    <w:rsid w:val="004A43EC"/>
    <w:rsid w:val="004B20F5"/>
    <w:rsid w:val="004B2E10"/>
    <w:rsid w:val="004B3332"/>
    <w:rsid w:val="004B3E83"/>
    <w:rsid w:val="004B5DD8"/>
    <w:rsid w:val="004B7CA8"/>
    <w:rsid w:val="004C0030"/>
    <w:rsid w:val="004C3E28"/>
    <w:rsid w:val="004C63EA"/>
    <w:rsid w:val="004D51E3"/>
    <w:rsid w:val="004D6012"/>
    <w:rsid w:val="004D6614"/>
    <w:rsid w:val="004E0499"/>
    <w:rsid w:val="004E09D6"/>
    <w:rsid w:val="004E267B"/>
    <w:rsid w:val="004E3BAA"/>
    <w:rsid w:val="004E64D9"/>
    <w:rsid w:val="004F0722"/>
    <w:rsid w:val="004F1B70"/>
    <w:rsid w:val="004F33B9"/>
    <w:rsid w:val="004F659B"/>
    <w:rsid w:val="00500D9B"/>
    <w:rsid w:val="00507507"/>
    <w:rsid w:val="00510572"/>
    <w:rsid w:val="005111DE"/>
    <w:rsid w:val="00511287"/>
    <w:rsid w:val="0051303D"/>
    <w:rsid w:val="005135A3"/>
    <w:rsid w:val="00513DB5"/>
    <w:rsid w:val="005142A0"/>
    <w:rsid w:val="00522337"/>
    <w:rsid w:val="00531303"/>
    <w:rsid w:val="005349FD"/>
    <w:rsid w:val="0053594E"/>
    <w:rsid w:val="00537974"/>
    <w:rsid w:val="00542313"/>
    <w:rsid w:val="00544F7D"/>
    <w:rsid w:val="00545061"/>
    <w:rsid w:val="00546447"/>
    <w:rsid w:val="0054694F"/>
    <w:rsid w:val="005471DD"/>
    <w:rsid w:val="00550115"/>
    <w:rsid w:val="005504D0"/>
    <w:rsid w:val="00550D92"/>
    <w:rsid w:val="00551BEC"/>
    <w:rsid w:val="005523BA"/>
    <w:rsid w:val="0055371A"/>
    <w:rsid w:val="00553AB4"/>
    <w:rsid w:val="00556968"/>
    <w:rsid w:val="0056144C"/>
    <w:rsid w:val="005617CD"/>
    <w:rsid w:val="005619A9"/>
    <w:rsid w:val="0056417D"/>
    <w:rsid w:val="0056425E"/>
    <w:rsid w:val="005674D8"/>
    <w:rsid w:val="00575B45"/>
    <w:rsid w:val="005764A1"/>
    <w:rsid w:val="00580FFE"/>
    <w:rsid w:val="00581344"/>
    <w:rsid w:val="005821DE"/>
    <w:rsid w:val="005824C6"/>
    <w:rsid w:val="00583AE4"/>
    <w:rsid w:val="00585221"/>
    <w:rsid w:val="00593856"/>
    <w:rsid w:val="00597604"/>
    <w:rsid w:val="005A1AFF"/>
    <w:rsid w:val="005A4B63"/>
    <w:rsid w:val="005A69AB"/>
    <w:rsid w:val="005A7A6F"/>
    <w:rsid w:val="005B1996"/>
    <w:rsid w:val="005B4B5F"/>
    <w:rsid w:val="005C13CF"/>
    <w:rsid w:val="005C3455"/>
    <w:rsid w:val="005C3FA1"/>
    <w:rsid w:val="005D2573"/>
    <w:rsid w:val="005D3D31"/>
    <w:rsid w:val="005D3DB3"/>
    <w:rsid w:val="005D441F"/>
    <w:rsid w:val="005D4A34"/>
    <w:rsid w:val="005D70FE"/>
    <w:rsid w:val="005E0384"/>
    <w:rsid w:val="005E4F04"/>
    <w:rsid w:val="005E5155"/>
    <w:rsid w:val="005F046B"/>
    <w:rsid w:val="005F2ED9"/>
    <w:rsid w:val="005F328C"/>
    <w:rsid w:val="005F3D46"/>
    <w:rsid w:val="0060167B"/>
    <w:rsid w:val="00603D5C"/>
    <w:rsid w:val="006067A0"/>
    <w:rsid w:val="00606B04"/>
    <w:rsid w:val="006072F9"/>
    <w:rsid w:val="006078A6"/>
    <w:rsid w:val="00611542"/>
    <w:rsid w:val="006117F1"/>
    <w:rsid w:val="00611C29"/>
    <w:rsid w:val="006143A9"/>
    <w:rsid w:val="0061522F"/>
    <w:rsid w:val="0061526B"/>
    <w:rsid w:val="00616069"/>
    <w:rsid w:val="00625A53"/>
    <w:rsid w:val="0062607E"/>
    <w:rsid w:val="00627E42"/>
    <w:rsid w:val="006317EC"/>
    <w:rsid w:val="00631F6C"/>
    <w:rsid w:val="006323ED"/>
    <w:rsid w:val="00633388"/>
    <w:rsid w:val="00633D1F"/>
    <w:rsid w:val="006346ED"/>
    <w:rsid w:val="006355A1"/>
    <w:rsid w:val="00636496"/>
    <w:rsid w:val="00641CB0"/>
    <w:rsid w:val="00642D2C"/>
    <w:rsid w:val="006475FC"/>
    <w:rsid w:val="00647AFC"/>
    <w:rsid w:val="00651EBB"/>
    <w:rsid w:val="006527AA"/>
    <w:rsid w:val="00653CE4"/>
    <w:rsid w:val="0065729B"/>
    <w:rsid w:val="0065731F"/>
    <w:rsid w:val="00657FE2"/>
    <w:rsid w:val="00660B6F"/>
    <w:rsid w:val="00661273"/>
    <w:rsid w:val="006615AF"/>
    <w:rsid w:val="006629E2"/>
    <w:rsid w:val="00666F52"/>
    <w:rsid w:val="006713BF"/>
    <w:rsid w:val="00671D22"/>
    <w:rsid w:val="00672563"/>
    <w:rsid w:val="00676141"/>
    <w:rsid w:val="00676432"/>
    <w:rsid w:val="00685765"/>
    <w:rsid w:val="00691051"/>
    <w:rsid w:val="00693B1B"/>
    <w:rsid w:val="00694BF3"/>
    <w:rsid w:val="00696E7C"/>
    <w:rsid w:val="00697418"/>
    <w:rsid w:val="00697CC0"/>
    <w:rsid w:val="006A2114"/>
    <w:rsid w:val="006A68C8"/>
    <w:rsid w:val="006B0093"/>
    <w:rsid w:val="006B2A53"/>
    <w:rsid w:val="006B32C7"/>
    <w:rsid w:val="006B4B2F"/>
    <w:rsid w:val="006B57BB"/>
    <w:rsid w:val="006B64BF"/>
    <w:rsid w:val="006C093E"/>
    <w:rsid w:val="006C131A"/>
    <w:rsid w:val="006C26BC"/>
    <w:rsid w:val="006C7FA8"/>
    <w:rsid w:val="006D2F75"/>
    <w:rsid w:val="006D3209"/>
    <w:rsid w:val="006E0FA2"/>
    <w:rsid w:val="006E1371"/>
    <w:rsid w:val="006E207D"/>
    <w:rsid w:val="006E2171"/>
    <w:rsid w:val="006E3540"/>
    <w:rsid w:val="006E5438"/>
    <w:rsid w:val="006E5695"/>
    <w:rsid w:val="006E7271"/>
    <w:rsid w:val="006F0B47"/>
    <w:rsid w:val="006F2BEC"/>
    <w:rsid w:val="006F7A97"/>
    <w:rsid w:val="00702547"/>
    <w:rsid w:val="0070436E"/>
    <w:rsid w:val="00705206"/>
    <w:rsid w:val="00706492"/>
    <w:rsid w:val="00710053"/>
    <w:rsid w:val="00710B75"/>
    <w:rsid w:val="0071359E"/>
    <w:rsid w:val="0071472A"/>
    <w:rsid w:val="00715BBE"/>
    <w:rsid w:val="00731E2E"/>
    <w:rsid w:val="007346C0"/>
    <w:rsid w:val="00734FF7"/>
    <w:rsid w:val="00735892"/>
    <w:rsid w:val="00736ED7"/>
    <w:rsid w:val="00740479"/>
    <w:rsid w:val="007416B4"/>
    <w:rsid w:val="00741869"/>
    <w:rsid w:val="00743916"/>
    <w:rsid w:val="007442D3"/>
    <w:rsid w:val="007455F6"/>
    <w:rsid w:val="00745B56"/>
    <w:rsid w:val="00747A22"/>
    <w:rsid w:val="0075014E"/>
    <w:rsid w:val="007550AA"/>
    <w:rsid w:val="00761C6F"/>
    <w:rsid w:val="00761FAC"/>
    <w:rsid w:val="007635F8"/>
    <w:rsid w:val="00771DBA"/>
    <w:rsid w:val="00777E13"/>
    <w:rsid w:val="00781CED"/>
    <w:rsid w:val="007827D0"/>
    <w:rsid w:val="0079352C"/>
    <w:rsid w:val="007936B0"/>
    <w:rsid w:val="00793E25"/>
    <w:rsid w:val="00794671"/>
    <w:rsid w:val="00795372"/>
    <w:rsid w:val="00795795"/>
    <w:rsid w:val="007A0D75"/>
    <w:rsid w:val="007A1B8D"/>
    <w:rsid w:val="007A29F9"/>
    <w:rsid w:val="007A3BA0"/>
    <w:rsid w:val="007B0C0F"/>
    <w:rsid w:val="007B3B78"/>
    <w:rsid w:val="007B4BD8"/>
    <w:rsid w:val="007C3108"/>
    <w:rsid w:val="007D293B"/>
    <w:rsid w:val="007D33A8"/>
    <w:rsid w:val="007E1FB3"/>
    <w:rsid w:val="007E2DE6"/>
    <w:rsid w:val="007E5CE0"/>
    <w:rsid w:val="007E7498"/>
    <w:rsid w:val="007F15A4"/>
    <w:rsid w:val="007F3C27"/>
    <w:rsid w:val="007F5415"/>
    <w:rsid w:val="007F5506"/>
    <w:rsid w:val="008003B4"/>
    <w:rsid w:val="008012DE"/>
    <w:rsid w:val="00801539"/>
    <w:rsid w:val="00802C93"/>
    <w:rsid w:val="00803F8E"/>
    <w:rsid w:val="008043B2"/>
    <w:rsid w:val="00806178"/>
    <w:rsid w:val="0080662E"/>
    <w:rsid w:val="00807092"/>
    <w:rsid w:val="008108B7"/>
    <w:rsid w:val="008128DB"/>
    <w:rsid w:val="008135AF"/>
    <w:rsid w:val="00814C63"/>
    <w:rsid w:val="008161D1"/>
    <w:rsid w:val="008228F0"/>
    <w:rsid w:val="00823272"/>
    <w:rsid w:val="0082353E"/>
    <w:rsid w:val="00824323"/>
    <w:rsid w:val="008271E1"/>
    <w:rsid w:val="008355A9"/>
    <w:rsid w:val="00836093"/>
    <w:rsid w:val="008402B4"/>
    <w:rsid w:val="008525C9"/>
    <w:rsid w:val="00852977"/>
    <w:rsid w:val="00852B23"/>
    <w:rsid w:val="0085360C"/>
    <w:rsid w:val="00854616"/>
    <w:rsid w:val="0085564E"/>
    <w:rsid w:val="00856149"/>
    <w:rsid w:val="00856347"/>
    <w:rsid w:val="00857549"/>
    <w:rsid w:val="008603F1"/>
    <w:rsid w:val="00863521"/>
    <w:rsid w:val="00863FE2"/>
    <w:rsid w:val="0086560E"/>
    <w:rsid w:val="00865BE4"/>
    <w:rsid w:val="008660FC"/>
    <w:rsid w:val="00866F74"/>
    <w:rsid w:val="00867325"/>
    <w:rsid w:val="008675B6"/>
    <w:rsid w:val="008700CA"/>
    <w:rsid w:val="00872CF2"/>
    <w:rsid w:val="008757B2"/>
    <w:rsid w:val="00875D6F"/>
    <w:rsid w:val="008839FF"/>
    <w:rsid w:val="00883A86"/>
    <w:rsid w:val="00884629"/>
    <w:rsid w:val="008927DC"/>
    <w:rsid w:val="008945AF"/>
    <w:rsid w:val="00894C12"/>
    <w:rsid w:val="008964F3"/>
    <w:rsid w:val="008A5066"/>
    <w:rsid w:val="008B0139"/>
    <w:rsid w:val="008B29D7"/>
    <w:rsid w:val="008B326A"/>
    <w:rsid w:val="008B3C5F"/>
    <w:rsid w:val="008B45BB"/>
    <w:rsid w:val="008B58E8"/>
    <w:rsid w:val="008B68BC"/>
    <w:rsid w:val="008D0A15"/>
    <w:rsid w:val="008D118F"/>
    <w:rsid w:val="008D2226"/>
    <w:rsid w:val="008D570D"/>
    <w:rsid w:val="008D6240"/>
    <w:rsid w:val="008D7202"/>
    <w:rsid w:val="008E042B"/>
    <w:rsid w:val="008E05A9"/>
    <w:rsid w:val="008E0855"/>
    <w:rsid w:val="008E1656"/>
    <w:rsid w:val="008E544E"/>
    <w:rsid w:val="008E555D"/>
    <w:rsid w:val="008E55E8"/>
    <w:rsid w:val="008E5A06"/>
    <w:rsid w:val="008E6299"/>
    <w:rsid w:val="008E6D79"/>
    <w:rsid w:val="008F0A98"/>
    <w:rsid w:val="008F0FFD"/>
    <w:rsid w:val="008F55C9"/>
    <w:rsid w:val="008F5D9F"/>
    <w:rsid w:val="008F607C"/>
    <w:rsid w:val="00902307"/>
    <w:rsid w:val="009041F8"/>
    <w:rsid w:val="0090505A"/>
    <w:rsid w:val="0090753A"/>
    <w:rsid w:val="00910BE4"/>
    <w:rsid w:val="00910FEB"/>
    <w:rsid w:val="009150C7"/>
    <w:rsid w:val="00916020"/>
    <w:rsid w:val="0091636A"/>
    <w:rsid w:val="0091638E"/>
    <w:rsid w:val="0092069A"/>
    <w:rsid w:val="00920705"/>
    <w:rsid w:val="009237F5"/>
    <w:rsid w:val="0092627C"/>
    <w:rsid w:val="00926576"/>
    <w:rsid w:val="0093062F"/>
    <w:rsid w:val="00932951"/>
    <w:rsid w:val="00932EE2"/>
    <w:rsid w:val="0093531C"/>
    <w:rsid w:val="009411F5"/>
    <w:rsid w:val="009419B9"/>
    <w:rsid w:val="00942EF8"/>
    <w:rsid w:val="00944861"/>
    <w:rsid w:val="00951A01"/>
    <w:rsid w:val="00951A41"/>
    <w:rsid w:val="009526A2"/>
    <w:rsid w:val="00956353"/>
    <w:rsid w:val="009565B9"/>
    <w:rsid w:val="0095722B"/>
    <w:rsid w:val="0096000A"/>
    <w:rsid w:val="00960F1F"/>
    <w:rsid w:val="0096234C"/>
    <w:rsid w:val="00962A9D"/>
    <w:rsid w:val="00962DCD"/>
    <w:rsid w:val="009662B7"/>
    <w:rsid w:val="009676D7"/>
    <w:rsid w:val="00970B55"/>
    <w:rsid w:val="009721FC"/>
    <w:rsid w:val="009747B4"/>
    <w:rsid w:val="00974B21"/>
    <w:rsid w:val="0097552F"/>
    <w:rsid w:val="0097600D"/>
    <w:rsid w:val="009842F2"/>
    <w:rsid w:val="00984A95"/>
    <w:rsid w:val="00985585"/>
    <w:rsid w:val="0098664B"/>
    <w:rsid w:val="0099312B"/>
    <w:rsid w:val="00993F52"/>
    <w:rsid w:val="00994F52"/>
    <w:rsid w:val="00995132"/>
    <w:rsid w:val="00995AA6"/>
    <w:rsid w:val="00996C06"/>
    <w:rsid w:val="00996C40"/>
    <w:rsid w:val="009A1E8F"/>
    <w:rsid w:val="009A382D"/>
    <w:rsid w:val="009B03C6"/>
    <w:rsid w:val="009B1594"/>
    <w:rsid w:val="009B2F3F"/>
    <w:rsid w:val="009B3769"/>
    <w:rsid w:val="009B6FDE"/>
    <w:rsid w:val="009B7BAC"/>
    <w:rsid w:val="009C16C0"/>
    <w:rsid w:val="009C402D"/>
    <w:rsid w:val="009C4A5D"/>
    <w:rsid w:val="009C5018"/>
    <w:rsid w:val="009D0A1C"/>
    <w:rsid w:val="009D24B1"/>
    <w:rsid w:val="009D41DA"/>
    <w:rsid w:val="009D4416"/>
    <w:rsid w:val="009D56EB"/>
    <w:rsid w:val="009D6A51"/>
    <w:rsid w:val="009D7B19"/>
    <w:rsid w:val="009E0E54"/>
    <w:rsid w:val="009E1F56"/>
    <w:rsid w:val="009E5A8C"/>
    <w:rsid w:val="009E6270"/>
    <w:rsid w:val="009E71B3"/>
    <w:rsid w:val="009E7671"/>
    <w:rsid w:val="009F0935"/>
    <w:rsid w:val="009F143B"/>
    <w:rsid w:val="009F2474"/>
    <w:rsid w:val="009F2671"/>
    <w:rsid w:val="009F297D"/>
    <w:rsid w:val="009F2FCC"/>
    <w:rsid w:val="009F36EA"/>
    <w:rsid w:val="009F39AB"/>
    <w:rsid w:val="009F4867"/>
    <w:rsid w:val="00A003DA"/>
    <w:rsid w:val="00A017DE"/>
    <w:rsid w:val="00A038AE"/>
    <w:rsid w:val="00A03D66"/>
    <w:rsid w:val="00A042DE"/>
    <w:rsid w:val="00A06BC8"/>
    <w:rsid w:val="00A10172"/>
    <w:rsid w:val="00A11C19"/>
    <w:rsid w:val="00A124F7"/>
    <w:rsid w:val="00A136FA"/>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4F5C"/>
    <w:rsid w:val="00A353C7"/>
    <w:rsid w:val="00A35895"/>
    <w:rsid w:val="00A402EF"/>
    <w:rsid w:val="00A43B0B"/>
    <w:rsid w:val="00A45578"/>
    <w:rsid w:val="00A47F9B"/>
    <w:rsid w:val="00A51360"/>
    <w:rsid w:val="00A53A2F"/>
    <w:rsid w:val="00A65C8F"/>
    <w:rsid w:val="00A716A3"/>
    <w:rsid w:val="00A71E5E"/>
    <w:rsid w:val="00A72C24"/>
    <w:rsid w:val="00A73825"/>
    <w:rsid w:val="00A73969"/>
    <w:rsid w:val="00A74563"/>
    <w:rsid w:val="00A7467C"/>
    <w:rsid w:val="00A7517C"/>
    <w:rsid w:val="00A759D5"/>
    <w:rsid w:val="00A767DE"/>
    <w:rsid w:val="00A825F1"/>
    <w:rsid w:val="00A84CA1"/>
    <w:rsid w:val="00A856DF"/>
    <w:rsid w:val="00A86125"/>
    <w:rsid w:val="00A9143E"/>
    <w:rsid w:val="00A91C22"/>
    <w:rsid w:val="00A9351A"/>
    <w:rsid w:val="00A95B57"/>
    <w:rsid w:val="00A95F00"/>
    <w:rsid w:val="00AA2946"/>
    <w:rsid w:val="00AA34B6"/>
    <w:rsid w:val="00AA36AF"/>
    <w:rsid w:val="00AA40B8"/>
    <w:rsid w:val="00AA74B6"/>
    <w:rsid w:val="00AA7EFD"/>
    <w:rsid w:val="00AB01A6"/>
    <w:rsid w:val="00AB12B0"/>
    <w:rsid w:val="00AB3D11"/>
    <w:rsid w:val="00AB46B1"/>
    <w:rsid w:val="00AB6467"/>
    <w:rsid w:val="00AC042E"/>
    <w:rsid w:val="00AC1C99"/>
    <w:rsid w:val="00AC215F"/>
    <w:rsid w:val="00AC35C7"/>
    <w:rsid w:val="00AC3925"/>
    <w:rsid w:val="00AC4C19"/>
    <w:rsid w:val="00AC57C2"/>
    <w:rsid w:val="00AC799F"/>
    <w:rsid w:val="00AD022A"/>
    <w:rsid w:val="00AD18D4"/>
    <w:rsid w:val="00AD4A45"/>
    <w:rsid w:val="00AD69FC"/>
    <w:rsid w:val="00AE2305"/>
    <w:rsid w:val="00AE28C0"/>
    <w:rsid w:val="00AE2EAE"/>
    <w:rsid w:val="00AE55FA"/>
    <w:rsid w:val="00AE6959"/>
    <w:rsid w:val="00AF02DC"/>
    <w:rsid w:val="00AF0778"/>
    <w:rsid w:val="00AF3DD5"/>
    <w:rsid w:val="00AF3E8A"/>
    <w:rsid w:val="00AF7F02"/>
    <w:rsid w:val="00B04519"/>
    <w:rsid w:val="00B04886"/>
    <w:rsid w:val="00B14F3B"/>
    <w:rsid w:val="00B15040"/>
    <w:rsid w:val="00B20DF0"/>
    <w:rsid w:val="00B21959"/>
    <w:rsid w:val="00B22564"/>
    <w:rsid w:val="00B2512B"/>
    <w:rsid w:val="00B268B0"/>
    <w:rsid w:val="00B27012"/>
    <w:rsid w:val="00B3207D"/>
    <w:rsid w:val="00B3689C"/>
    <w:rsid w:val="00B4029B"/>
    <w:rsid w:val="00B41CF4"/>
    <w:rsid w:val="00B4259F"/>
    <w:rsid w:val="00B44CFF"/>
    <w:rsid w:val="00B51AC6"/>
    <w:rsid w:val="00B52FE0"/>
    <w:rsid w:val="00B5608B"/>
    <w:rsid w:val="00B5752F"/>
    <w:rsid w:val="00B60DE4"/>
    <w:rsid w:val="00B61CBC"/>
    <w:rsid w:val="00B62EB2"/>
    <w:rsid w:val="00B70030"/>
    <w:rsid w:val="00B71021"/>
    <w:rsid w:val="00B71C4B"/>
    <w:rsid w:val="00B72929"/>
    <w:rsid w:val="00B77D1D"/>
    <w:rsid w:val="00B82D6F"/>
    <w:rsid w:val="00B90655"/>
    <w:rsid w:val="00B91302"/>
    <w:rsid w:val="00B92973"/>
    <w:rsid w:val="00B937BC"/>
    <w:rsid w:val="00B93FB3"/>
    <w:rsid w:val="00B954C7"/>
    <w:rsid w:val="00BA121C"/>
    <w:rsid w:val="00BA56EF"/>
    <w:rsid w:val="00BA7DB3"/>
    <w:rsid w:val="00BB079A"/>
    <w:rsid w:val="00BB079E"/>
    <w:rsid w:val="00BB3D4D"/>
    <w:rsid w:val="00BB49A2"/>
    <w:rsid w:val="00BC10FA"/>
    <w:rsid w:val="00BC2169"/>
    <w:rsid w:val="00BC2756"/>
    <w:rsid w:val="00BC795E"/>
    <w:rsid w:val="00BC7B45"/>
    <w:rsid w:val="00BD0425"/>
    <w:rsid w:val="00BD06F5"/>
    <w:rsid w:val="00BD243F"/>
    <w:rsid w:val="00BD2550"/>
    <w:rsid w:val="00BD3223"/>
    <w:rsid w:val="00BD3256"/>
    <w:rsid w:val="00BD455B"/>
    <w:rsid w:val="00BD4B29"/>
    <w:rsid w:val="00BE0CAA"/>
    <w:rsid w:val="00BE4FBE"/>
    <w:rsid w:val="00BE580C"/>
    <w:rsid w:val="00BE5BF0"/>
    <w:rsid w:val="00BE621E"/>
    <w:rsid w:val="00BE7F31"/>
    <w:rsid w:val="00BF0E61"/>
    <w:rsid w:val="00BF2601"/>
    <w:rsid w:val="00BF2940"/>
    <w:rsid w:val="00BF58D0"/>
    <w:rsid w:val="00BF6CC4"/>
    <w:rsid w:val="00C0532F"/>
    <w:rsid w:val="00C0625B"/>
    <w:rsid w:val="00C0686E"/>
    <w:rsid w:val="00C071A9"/>
    <w:rsid w:val="00C0770D"/>
    <w:rsid w:val="00C11ABF"/>
    <w:rsid w:val="00C11E91"/>
    <w:rsid w:val="00C12C2C"/>
    <w:rsid w:val="00C20124"/>
    <w:rsid w:val="00C23038"/>
    <w:rsid w:val="00C2338F"/>
    <w:rsid w:val="00C26A1A"/>
    <w:rsid w:val="00C373AD"/>
    <w:rsid w:val="00C40A83"/>
    <w:rsid w:val="00C43AB6"/>
    <w:rsid w:val="00C46981"/>
    <w:rsid w:val="00C47B9D"/>
    <w:rsid w:val="00C509FF"/>
    <w:rsid w:val="00C52887"/>
    <w:rsid w:val="00C53BE9"/>
    <w:rsid w:val="00C559F9"/>
    <w:rsid w:val="00C57711"/>
    <w:rsid w:val="00C61EEE"/>
    <w:rsid w:val="00C639CD"/>
    <w:rsid w:val="00C6473C"/>
    <w:rsid w:val="00C65FD5"/>
    <w:rsid w:val="00C67023"/>
    <w:rsid w:val="00C710BB"/>
    <w:rsid w:val="00C737FE"/>
    <w:rsid w:val="00C73DDA"/>
    <w:rsid w:val="00C758B1"/>
    <w:rsid w:val="00C77C47"/>
    <w:rsid w:val="00C85082"/>
    <w:rsid w:val="00C859EC"/>
    <w:rsid w:val="00C9515E"/>
    <w:rsid w:val="00CA174C"/>
    <w:rsid w:val="00CA3F33"/>
    <w:rsid w:val="00CA4895"/>
    <w:rsid w:val="00CA4B84"/>
    <w:rsid w:val="00CA6BD3"/>
    <w:rsid w:val="00CA6C1F"/>
    <w:rsid w:val="00CB20AA"/>
    <w:rsid w:val="00CB5381"/>
    <w:rsid w:val="00CC0552"/>
    <w:rsid w:val="00CC1407"/>
    <w:rsid w:val="00CC325D"/>
    <w:rsid w:val="00CC59BC"/>
    <w:rsid w:val="00CD56D5"/>
    <w:rsid w:val="00CD5857"/>
    <w:rsid w:val="00CE09CD"/>
    <w:rsid w:val="00CE6CC1"/>
    <w:rsid w:val="00CE77C8"/>
    <w:rsid w:val="00CF2BE5"/>
    <w:rsid w:val="00CF2E06"/>
    <w:rsid w:val="00CF5117"/>
    <w:rsid w:val="00CF6FEA"/>
    <w:rsid w:val="00D0087A"/>
    <w:rsid w:val="00D00A1E"/>
    <w:rsid w:val="00D0207F"/>
    <w:rsid w:val="00D040FC"/>
    <w:rsid w:val="00D057D5"/>
    <w:rsid w:val="00D0608F"/>
    <w:rsid w:val="00D0636A"/>
    <w:rsid w:val="00D1245F"/>
    <w:rsid w:val="00D1454B"/>
    <w:rsid w:val="00D16459"/>
    <w:rsid w:val="00D16CBC"/>
    <w:rsid w:val="00D20ED0"/>
    <w:rsid w:val="00D21C01"/>
    <w:rsid w:val="00D26F9E"/>
    <w:rsid w:val="00D3059B"/>
    <w:rsid w:val="00D32B13"/>
    <w:rsid w:val="00D32F01"/>
    <w:rsid w:val="00D33FCD"/>
    <w:rsid w:val="00D35556"/>
    <w:rsid w:val="00D35BAF"/>
    <w:rsid w:val="00D36FEA"/>
    <w:rsid w:val="00D37B69"/>
    <w:rsid w:val="00D40099"/>
    <w:rsid w:val="00D40F2B"/>
    <w:rsid w:val="00D41942"/>
    <w:rsid w:val="00D420EC"/>
    <w:rsid w:val="00D463CE"/>
    <w:rsid w:val="00D47822"/>
    <w:rsid w:val="00D505DB"/>
    <w:rsid w:val="00D6082B"/>
    <w:rsid w:val="00D60970"/>
    <w:rsid w:val="00D650FD"/>
    <w:rsid w:val="00D7150D"/>
    <w:rsid w:val="00D71914"/>
    <w:rsid w:val="00D74F96"/>
    <w:rsid w:val="00D80234"/>
    <w:rsid w:val="00D82291"/>
    <w:rsid w:val="00D82432"/>
    <w:rsid w:val="00D844CF"/>
    <w:rsid w:val="00D84CA3"/>
    <w:rsid w:val="00D86923"/>
    <w:rsid w:val="00D901E0"/>
    <w:rsid w:val="00D939CE"/>
    <w:rsid w:val="00D9562C"/>
    <w:rsid w:val="00DA017D"/>
    <w:rsid w:val="00DA07B0"/>
    <w:rsid w:val="00DA0BDB"/>
    <w:rsid w:val="00DA14DD"/>
    <w:rsid w:val="00DA1A35"/>
    <w:rsid w:val="00DA2496"/>
    <w:rsid w:val="00DA2A16"/>
    <w:rsid w:val="00DA3266"/>
    <w:rsid w:val="00DA3B29"/>
    <w:rsid w:val="00DA4BD1"/>
    <w:rsid w:val="00DA594B"/>
    <w:rsid w:val="00DA5C59"/>
    <w:rsid w:val="00DB11D3"/>
    <w:rsid w:val="00DB2100"/>
    <w:rsid w:val="00DB2517"/>
    <w:rsid w:val="00DB481F"/>
    <w:rsid w:val="00DB60F6"/>
    <w:rsid w:val="00DB7642"/>
    <w:rsid w:val="00DB77EC"/>
    <w:rsid w:val="00DB7851"/>
    <w:rsid w:val="00DB7A0D"/>
    <w:rsid w:val="00DC0089"/>
    <w:rsid w:val="00DC1329"/>
    <w:rsid w:val="00DC4BAD"/>
    <w:rsid w:val="00DD26EA"/>
    <w:rsid w:val="00DD757C"/>
    <w:rsid w:val="00DE1186"/>
    <w:rsid w:val="00DE137C"/>
    <w:rsid w:val="00DE4A5D"/>
    <w:rsid w:val="00DE5F8C"/>
    <w:rsid w:val="00DE674D"/>
    <w:rsid w:val="00DE756F"/>
    <w:rsid w:val="00DE7E75"/>
    <w:rsid w:val="00DF07E8"/>
    <w:rsid w:val="00DF1B9C"/>
    <w:rsid w:val="00DF434B"/>
    <w:rsid w:val="00E01827"/>
    <w:rsid w:val="00E01A48"/>
    <w:rsid w:val="00E03882"/>
    <w:rsid w:val="00E04623"/>
    <w:rsid w:val="00E07566"/>
    <w:rsid w:val="00E0759D"/>
    <w:rsid w:val="00E12B3F"/>
    <w:rsid w:val="00E138EF"/>
    <w:rsid w:val="00E14BFC"/>
    <w:rsid w:val="00E16968"/>
    <w:rsid w:val="00E17B40"/>
    <w:rsid w:val="00E2047F"/>
    <w:rsid w:val="00E220EE"/>
    <w:rsid w:val="00E26F81"/>
    <w:rsid w:val="00E35313"/>
    <w:rsid w:val="00E35C24"/>
    <w:rsid w:val="00E364BD"/>
    <w:rsid w:val="00E3763D"/>
    <w:rsid w:val="00E41748"/>
    <w:rsid w:val="00E5065E"/>
    <w:rsid w:val="00E55DF0"/>
    <w:rsid w:val="00E6136B"/>
    <w:rsid w:val="00E6434E"/>
    <w:rsid w:val="00E65E28"/>
    <w:rsid w:val="00E7093B"/>
    <w:rsid w:val="00E74B7F"/>
    <w:rsid w:val="00E75048"/>
    <w:rsid w:val="00E76BB1"/>
    <w:rsid w:val="00E776DA"/>
    <w:rsid w:val="00E777A3"/>
    <w:rsid w:val="00E80BDA"/>
    <w:rsid w:val="00E81615"/>
    <w:rsid w:val="00E861F8"/>
    <w:rsid w:val="00E86F92"/>
    <w:rsid w:val="00E87D4E"/>
    <w:rsid w:val="00E91235"/>
    <w:rsid w:val="00E91B88"/>
    <w:rsid w:val="00E928C6"/>
    <w:rsid w:val="00E92F9F"/>
    <w:rsid w:val="00E9308B"/>
    <w:rsid w:val="00E94D88"/>
    <w:rsid w:val="00E94FDE"/>
    <w:rsid w:val="00E97012"/>
    <w:rsid w:val="00E975A5"/>
    <w:rsid w:val="00EA07CB"/>
    <w:rsid w:val="00EA387A"/>
    <w:rsid w:val="00EA3D6D"/>
    <w:rsid w:val="00EA4619"/>
    <w:rsid w:val="00EB0436"/>
    <w:rsid w:val="00EB3E72"/>
    <w:rsid w:val="00EB5105"/>
    <w:rsid w:val="00EB73CE"/>
    <w:rsid w:val="00EC13F6"/>
    <w:rsid w:val="00EC1A95"/>
    <w:rsid w:val="00EC454D"/>
    <w:rsid w:val="00EC5E17"/>
    <w:rsid w:val="00EC786A"/>
    <w:rsid w:val="00EC7CE9"/>
    <w:rsid w:val="00ED1B2D"/>
    <w:rsid w:val="00ED60FD"/>
    <w:rsid w:val="00EE27C6"/>
    <w:rsid w:val="00EE360B"/>
    <w:rsid w:val="00EE66D6"/>
    <w:rsid w:val="00EF1F2A"/>
    <w:rsid w:val="00EF26DE"/>
    <w:rsid w:val="00EF4ED1"/>
    <w:rsid w:val="00EF5AA9"/>
    <w:rsid w:val="00F00902"/>
    <w:rsid w:val="00F03BC1"/>
    <w:rsid w:val="00F03D8C"/>
    <w:rsid w:val="00F04BCB"/>
    <w:rsid w:val="00F076CB"/>
    <w:rsid w:val="00F123A1"/>
    <w:rsid w:val="00F16CE4"/>
    <w:rsid w:val="00F176BC"/>
    <w:rsid w:val="00F23FDE"/>
    <w:rsid w:val="00F249D9"/>
    <w:rsid w:val="00F25592"/>
    <w:rsid w:val="00F25640"/>
    <w:rsid w:val="00F257FE"/>
    <w:rsid w:val="00F258A0"/>
    <w:rsid w:val="00F3142F"/>
    <w:rsid w:val="00F31A9A"/>
    <w:rsid w:val="00F3417A"/>
    <w:rsid w:val="00F3634E"/>
    <w:rsid w:val="00F379B2"/>
    <w:rsid w:val="00F41A38"/>
    <w:rsid w:val="00F42C52"/>
    <w:rsid w:val="00F436CC"/>
    <w:rsid w:val="00F532A7"/>
    <w:rsid w:val="00F54479"/>
    <w:rsid w:val="00F55190"/>
    <w:rsid w:val="00F56B6A"/>
    <w:rsid w:val="00F60875"/>
    <w:rsid w:val="00F6429D"/>
    <w:rsid w:val="00F65D6D"/>
    <w:rsid w:val="00F66445"/>
    <w:rsid w:val="00F729C8"/>
    <w:rsid w:val="00F72DD1"/>
    <w:rsid w:val="00F74DA1"/>
    <w:rsid w:val="00F752D3"/>
    <w:rsid w:val="00F75DB5"/>
    <w:rsid w:val="00F76AB0"/>
    <w:rsid w:val="00F76C2A"/>
    <w:rsid w:val="00F776E4"/>
    <w:rsid w:val="00F81DC4"/>
    <w:rsid w:val="00F82BEF"/>
    <w:rsid w:val="00F913CA"/>
    <w:rsid w:val="00F91597"/>
    <w:rsid w:val="00F9366D"/>
    <w:rsid w:val="00F936A5"/>
    <w:rsid w:val="00F93E6F"/>
    <w:rsid w:val="00F94074"/>
    <w:rsid w:val="00F9432A"/>
    <w:rsid w:val="00F946C8"/>
    <w:rsid w:val="00F9545A"/>
    <w:rsid w:val="00F978AA"/>
    <w:rsid w:val="00FA0702"/>
    <w:rsid w:val="00FA7231"/>
    <w:rsid w:val="00FA7451"/>
    <w:rsid w:val="00FA7BC8"/>
    <w:rsid w:val="00FB0B7F"/>
    <w:rsid w:val="00FB2794"/>
    <w:rsid w:val="00FB2F05"/>
    <w:rsid w:val="00FB62EC"/>
    <w:rsid w:val="00FC2C2B"/>
    <w:rsid w:val="00FC312F"/>
    <w:rsid w:val="00FC396B"/>
    <w:rsid w:val="00FC3E05"/>
    <w:rsid w:val="00FC44A2"/>
    <w:rsid w:val="00FC628B"/>
    <w:rsid w:val="00FD0055"/>
    <w:rsid w:val="00FD306E"/>
    <w:rsid w:val="00FD38F9"/>
    <w:rsid w:val="00FD4039"/>
    <w:rsid w:val="00FD6B15"/>
    <w:rsid w:val="00FD7E73"/>
    <w:rsid w:val="00FE063A"/>
    <w:rsid w:val="00FE200F"/>
    <w:rsid w:val="00FE2882"/>
    <w:rsid w:val="00FE625E"/>
    <w:rsid w:val="00FE777D"/>
    <w:rsid w:val="00FF0E18"/>
    <w:rsid w:val="00FF581F"/>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aliases w:val="Гоник_Заголовок 1"/>
    <w:basedOn w:val="a1"/>
    <w:next w:val="a1"/>
    <w:link w:val="10"/>
    <w:qFormat/>
    <w:rsid w:val="00335662"/>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1"/>
    <w:next w:val="a1"/>
    <w:link w:val="20"/>
    <w:qFormat/>
    <w:rsid w:val="00335662"/>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1"/>
    <w:next w:val="a1"/>
    <w:link w:val="30"/>
    <w:qFormat/>
    <w:rsid w:val="00335662"/>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1"/>
    <w:next w:val="a1"/>
    <w:link w:val="40"/>
    <w:qFormat/>
    <w:rsid w:val="00335662"/>
    <w:pPr>
      <w:keepNext/>
      <w:numPr>
        <w:ilvl w:val="3"/>
        <w:numId w:val="1"/>
      </w:numPr>
      <w:tabs>
        <w:tab w:val="clear" w:pos="709"/>
      </w:tabs>
      <w:suppressAutoHyphens/>
      <w:spacing w:before="240" w:after="60"/>
      <w:outlineLvl w:val="3"/>
    </w:pPr>
    <w:rPr>
      <w:b/>
      <w:bCs/>
      <w:snapToGrid/>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1"/>
    <w:link w:val="a6"/>
    <w:uiPriority w:val="99"/>
    <w:rsid w:val="004948D5"/>
    <w:pPr>
      <w:tabs>
        <w:tab w:val="clear" w:pos="709"/>
      </w:tabs>
      <w:jc w:val="both"/>
    </w:pPr>
    <w:rPr>
      <w:rFonts w:eastAsia="MS Mincho"/>
      <w:snapToGrid/>
      <w:sz w:val="26"/>
      <w:szCs w:val="24"/>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5"/>
    <w:rsid w:val="004948D5"/>
    <w:rPr>
      <w:rFonts w:ascii="Times New Roman" w:eastAsia="MS Mincho" w:hAnsi="Times New Roman" w:cs="Times New Roman"/>
      <w:sz w:val="26"/>
      <w:szCs w:val="24"/>
      <w:lang w:eastAsia="ru-RU"/>
    </w:rPr>
  </w:style>
  <w:style w:type="paragraph" w:customStyle="1" w:styleId="11">
    <w:name w:val="Обычный1"/>
    <w:link w:val="Normal"/>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2"/>
    <w:link w:val="1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7">
    <w:name w:val="List Paragraph"/>
    <w:basedOn w:val="a1"/>
    <w:uiPriority w:val="34"/>
    <w:qFormat/>
    <w:rsid w:val="00EF4ED1"/>
    <w:pPr>
      <w:tabs>
        <w:tab w:val="clear" w:pos="709"/>
      </w:tabs>
      <w:suppressAutoHyphens/>
      <w:ind w:left="720" w:firstLine="0"/>
    </w:pPr>
    <w:rPr>
      <w:snapToGrid/>
      <w:sz w:val="24"/>
      <w:szCs w:val="24"/>
      <w:lang w:eastAsia="ar-SA"/>
    </w:rPr>
  </w:style>
  <w:style w:type="table" w:styleId="a8">
    <w:name w:val="Table Grid"/>
    <w:basedOn w:val="a3"/>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9">
    <w:name w:val="Hyperlink"/>
    <w:basedOn w:val="a2"/>
    <w:uiPriority w:val="99"/>
    <w:unhideWhenUsed/>
    <w:rsid w:val="000D5A1C"/>
    <w:rPr>
      <w:color w:val="0000FF" w:themeColor="hyperlink"/>
      <w:u w:val="single"/>
    </w:rPr>
  </w:style>
  <w:style w:type="character" w:customStyle="1" w:styleId="10">
    <w:name w:val="Заголовок 1 Знак"/>
    <w:aliases w:val="Гоник_Заголовок 1 Знак"/>
    <w:basedOn w:val="a2"/>
    <w:link w:val="1"/>
    <w:rsid w:val="0033566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335662"/>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2"/>
    <w:link w:val="3"/>
    <w:rsid w:val="00335662"/>
    <w:rPr>
      <w:rFonts w:ascii="Arial" w:hAnsi="Arial" w:cs="Times New Roman"/>
      <w:b/>
      <w:bCs/>
      <w:sz w:val="26"/>
      <w:szCs w:val="26"/>
      <w:lang w:eastAsia="ar-SA"/>
    </w:rPr>
  </w:style>
  <w:style w:type="character" w:customStyle="1" w:styleId="40">
    <w:name w:val="Заголовок 4 Знак"/>
    <w:aliases w:val="H4 Знак"/>
    <w:basedOn w:val="a2"/>
    <w:link w:val="4"/>
    <w:rsid w:val="00335662"/>
    <w:rPr>
      <w:rFonts w:ascii="Times New Roman" w:hAnsi="Times New Roman" w:cs="Times New Roman"/>
      <w:b/>
      <w:bCs/>
      <w:sz w:val="28"/>
      <w:szCs w:val="28"/>
      <w:lang w:eastAsia="ar-SA"/>
    </w:rPr>
  </w:style>
  <w:style w:type="numbering" w:customStyle="1" w:styleId="12">
    <w:name w:val="Нет списка1"/>
    <w:next w:val="a4"/>
    <w:uiPriority w:val="99"/>
    <w:semiHidden/>
    <w:unhideWhenUsed/>
    <w:rsid w:val="00335662"/>
  </w:style>
  <w:style w:type="character" w:customStyle="1" w:styleId="WW8Num3z2">
    <w:name w:val="WW8Num3z2"/>
    <w:rsid w:val="00335662"/>
    <w:rPr>
      <w:i w:val="0"/>
    </w:rPr>
  </w:style>
  <w:style w:type="character" w:customStyle="1" w:styleId="WW8Num5z0">
    <w:name w:val="WW8Num5z0"/>
    <w:rsid w:val="00335662"/>
    <w:rPr>
      <w:rFonts w:cs="Times New Roman"/>
      <w:color w:val="auto"/>
    </w:rPr>
  </w:style>
  <w:style w:type="character" w:customStyle="1" w:styleId="WW8Num5z2">
    <w:name w:val="WW8Num5z2"/>
    <w:rsid w:val="00335662"/>
    <w:rPr>
      <w:rFonts w:cs="Times New Roman"/>
    </w:rPr>
  </w:style>
  <w:style w:type="character" w:customStyle="1" w:styleId="WW8Num6z2">
    <w:name w:val="WW8Num6z2"/>
    <w:rsid w:val="00335662"/>
    <w:rPr>
      <w:b w:val="0"/>
      <w:i w:val="0"/>
    </w:rPr>
  </w:style>
  <w:style w:type="character" w:customStyle="1" w:styleId="WW8Num7z2">
    <w:name w:val="WW8Num7z2"/>
    <w:rsid w:val="00335662"/>
    <w:rPr>
      <w:b w:val="0"/>
      <w:i w:val="0"/>
    </w:rPr>
  </w:style>
  <w:style w:type="character" w:customStyle="1" w:styleId="WW8Num8z0">
    <w:name w:val="WW8Num8z0"/>
    <w:rsid w:val="00335662"/>
    <w:rPr>
      <w:b w:val="0"/>
      <w:i w:val="0"/>
    </w:rPr>
  </w:style>
  <w:style w:type="character" w:customStyle="1" w:styleId="WW8Num8z1">
    <w:name w:val="WW8Num8z1"/>
    <w:rsid w:val="00335662"/>
    <w:rPr>
      <w:rFonts w:ascii="Courier New" w:hAnsi="Courier New" w:cs="Courier New"/>
    </w:rPr>
  </w:style>
  <w:style w:type="character" w:customStyle="1" w:styleId="WW8Num8z2">
    <w:name w:val="WW8Num8z2"/>
    <w:rsid w:val="00335662"/>
    <w:rPr>
      <w:rFonts w:ascii="Wingdings" w:hAnsi="Wingdings"/>
    </w:rPr>
  </w:style>
  <w:style w:type="character" w:customStyle="1" w:styleId="WW8Num8z3">
    <w:name w:val="WW8Num8z3"/>
    <w:rsid w:val="00335662"/>
    <w:rPr>
      <w:rFonts w:ascii="Symbol" w:hAnsi="Symbol"/>
    </w:rPr>
  </w:style>
  <w:style w:type="character" w:customStyle="1" w:styleId="WW8Num9z0">
    <w:name w:val="WW8Num9z0"/>
    <w:rsid w:val="00335662"/>
    <w:rPr>
      <w:b w:val="0"/>
      <w:i w:val="0"/>
    </w:rPr>
  </w:style>
  <w:style w:type="character" w:customStyle="1" w:styleId="WW8Num9z1">
    <w:name w:val="WW8Num9z1"/>
    <w:rsid w:val="00335662"/>
    <w:rPr>
      <w:rFonts w:ascii="Courier New" w:hAnsi="Courier New" w:cs="Courier New"/>
    </w:rPr>
  </w:style>
  <w:style w:type="character" w:customStyle="1" w:styleId="WW8Num9z2">
    <w:name w:val="WW8Num9z2"/>
    <w:rsid w:val="00335662"/>
    <w:rPr>
      <w:rFonts w:ascii="Wingdings" w:hAnsi="Wingdings"/>
    </w:rPr>
  </w:style>
  <w:style w:type="character" w:customStyle="1" w:styleId="WW8Num9z3">
    <w:name w:val="WW8Num9z3"/>
    <w:rsid w:val="00335662"/>
    <w:rPr>
      <w:rFonts w:ascii="Symbol" w:hAnsi="Symbol"/>
    </w:rPr>
  </w:style>
  <w:style w:type="character" w:customStyle="1" w:styleId="WW8Num11z0">
    <w:name w:val="WW8Num11z0"/>
    <w:rsid w:val="00335662"/>
    <w:rPr>
      <w:b w:val="0"/>
    </w:rPr>
  </w:style>
  <w:style w:type="character" w:customStyle="1" w:styleId="WW8Num12z0">
    <w:name w:val="WW8Num12z0"/>
    <w:rsid w:val="00335662"/>
    <w:rPr>
      <w:b w:val="0"/>
      <w:i w:val="0"/>
    </w:rPr>
  </w:style>
  <w:style w:type="character" w:customStyle="1" w:styleId="WW8Num12z1">
    <w:name w:val="WW8Num12z1"/>
    <w:rsid w:val="00335662"/>
    <w:rPr>
      <w:rFonts w:ascii="Courier New" w:hAnsi="Courier New" w:cs="Courier New"/>
    </w:rPr>
  </w:style>
  <w:style w:type="character" w:customStyle="1" w:styleId="WW8Num12z2">
    <w:name w:val="WW8Num12z2"/>
    <w:rsid w:val="00335662"/>
    <w:rPr>
      <w:rFonts w:ascii="Wingdings" w:hAnsi="Wingdings"/>
    </w:rPr>
  </w:style>
  <w:style w:type="character" w:customStyle="1" w:styleId="WW8Num12z3">
    <w:name w:val="WW8Num12z3"/>
    <w:rsid w:val="00335662"/>
    <w:rPr>
      <w:rFonts w:ascii="Symbol" w:hAnsi="Symbol"/>
    </w:rPr>
  </w:style>
  <w:style w:type="character" w:customStyle="1" w:styleId="WW8Num16z0">
    <w:name w:val="WW8Num16z0"/>
    <w:rsid w:val="00335662"/>
    <w:rPr>
      <w:rFonts w:ascii="Symbol" w:hAnsi="Symbol"/>
    </w:rPr>
  </w:style>
  <w:style w:type="character" w:customStyle="1" w:styleId="WW8Num16z1">
    <w:name w:val="WW8Num16z1"/>
    <w:rsid w:val="00335662"/>
    <w:rPr>
      <w:rFonts w:ascii="Courier New" w:hAnsi="Courier New" w:cs="Courier New"/>
    </w:rPr>
  </w:style>
  <w:style w:type="character" w:customStyle="1" w:styleId="WW8Num16z2">
    <w:name w:val="WW8Num16z2"/>
    <w:rsid w:val="00335662"/>
    <w:rPr>
      <w:rFonts w:ascii="Wingdings" w:hAnsi="Wingdings"/>
    </w:rPr>
  </w:style>
  <w:style w:type="character" w:customStyle="1" w:styleId="WW8Num17z0">
    <w:name w:val="WW8Num17z0"/>
    <w:rsid w:val="00335662"/>
    <w:rPr>
      <w:b w:val="0"/>
      <w:i w:val="0"/>
    </w:rPr>
  </w:style>
  <w:style w:type="character" w:customStyle="1" w:styleId="WW8Num17z1">
    <w:name w:val="WW8Num17z1"/>
    <w:rsid w:val="00335662"/>
    <w:rPr>
      <w:rFonts w:ascii="Courier New" w:hAnsi="Courier New" w:cs="Courier New"/>
    </w:rPr>
  </w:style>
  <w:style w:type="character" w:customStyle="1" w:styleId="WW8Num17z2">
    <w:name w:val="WW8Num17z2"/>
    <w:rsid w:val="00335662"/>
    <w:rPr>
      <w:rFonts w:ascii="Wingdings" w:hAnsi="Wingdings"/>
    </w:rPr>
  </w:style>
  <w:style w:type="character" w:customStyle="1" w:styleId="WW8Num17z3">
    <w:name w:val="WW8Num17z3"/>
    <w:rsid w:val="00335662"/>
    <w:rPr>
      <w:rFonts w:ascii="Symbol" w:hAnsi="Symbol"/>
    </w:rPr>
  </w:style>
  <w:style w:type="character" w:customStyle="1" w:styleId="WW8Num18z2">
    <w:name w:val="WW8Num18z2"/>
    <w:rsid w:val="00335662"/>
    <w:rPr>
      <w:b w:val="0"/>
    </w:rPr>
  </w:style>
  <w:style w:type="character" w:customStyle="1" w:styleId="WW8Num21z0">
    <w:name w:val="WW8Num21z0"/>
    <w:rsid w:val="00335662"/>
    <w:rPr>
      <w:color w:val="auto"/>
    </w:rPr>
  </w:style>
  <w:style w:type="character" w:customStyle="1" w:styleId="WW8Num21z1">
    <w:name w:val="WW8Num21z1"/>
    <w:rsid w:val="00335662"/>
    <w:rPr>
      <w:b/>
      <w:color w:val="auto"/>
    </w:rPr>
  </w:style>
  <w:style w:type="character" w:customStyle="1" w:styleId="WW8Num24z0">
    <w:name w:val="WW8Num24z0"/>
    <w:rsid w:val="00335662"/>
    <w:rPr>
      <w:b w:val="0"/>
      <w:i w:val="0"/>
    </w:rPr>
  </w:style>
  <w:style w:type="character" w:customStyle="1" w:styleId="WW8Num24z1">
    <w:name w:val="WW8Num24z1"/>
    <w:rsid w:val="00335662"/>
    <w:rPr>
      <w:rFonts w:ascii="Courier New" w:hAnsi="Courier New" w:cs="Courier New"/>
    </w:rPr>
  </w:style>
  <w:style w:type="character" w:customStyle="1" w:styleId="WW8Num24z2">
    <w:name w:val="WW8Num24z2"/>
    <w:rsid w:val="00335662"/>
    <w:rPr>
      <w:rFonts w:ascii="Wingdings" w:hAnsi="Wingdings"/>
    </w:rPr>
  </w:style>
  <w:style w:type="character" w:customStyle="1" w:styleId="WW8Num24z3">
    <w:name w:val="WW8Num24z3"/>
    <w:rsid w:val="00335662"/>
    <w:rPr>
      <w:rFonts w:ascii="Symbol" w:hAnsi="Symbol"/>
    </w:rPr>
  </w:style>
  <w:style w:type="character" w:customStyle="1" w:styleId="13">
    <w:name w:val="Основной шрифт абзаца1"/>
    <w:rsid w:val="00335662"/>
  </w:style>
  <w:style w:type="character" w:customStyle="1" w:styleId="21">
    <w:name w:val="Заголовок 2 Знак1"/>
    <w:rsid w:val="00335662"/>
    <w:rPr>
      <w:rFonts w:cs="Arial"/>
      <w:b/>
      <w:bCs/>
      <w:i/>
      <w:iCs/>
      <w:sz w:val="28"/>
      <w:szCs w:val="28"/>
      <w:lang w:val="ru-RU" w:eastAsia="ar-SA" w:bidi="ar-SA"/>
    </w:rPr>
  </w:style>
  <w:style w:type="character" w:customStyle="1" w:styleId="aa">
    <w:name w:val="Основной текст с отступом Знак"/>
    <w:uiPriority w:val="99"/>
    <w:rsid w:val="00335662"/>
    <w:rPr>
      <w:sz w:val="28"/>
      <w:lang w:val="ru-RU" w:eastAsia="ar-SA" w:bidi="ar-SA"/>
    </w:rPr>
  </w:style>
  <w:style w:type="character" w:styleId="ab">
    <w:name w:val="page number"/>
    <w:basedOn w:val="13"/>
    <w:rsid w:val="00335662"/>
  </w:style>
  <w:style w:type="character" w:customStyle="1" w:styleId="ac">
    <w:name w:val="Нижний колонтитул Знак"/>
    <w:uiPriority w:val="99"/>
    <w:rsid w:val="00335662"/>
    <w:rPr>
      <w:rFonts w:eastAsia="MS Mincho"/>
      <w:spacing w:val="-2"/>
      <w:sz w:val="24"/>
      <w:szCs w:val="24"/>
      <w:lang w:val="ru-RU" w:eastAsia="ar-SA" w:bidi="ar-SA"/>
    </w:rPr>
  </w:style>
  <w:style w:type="character" w:customStyle="1" w:styleId="ad">
    <w:name w:val="Текст примечания Знак"/>
    <w:uiPriority w:val="99"/>
    <w:rsid w:val="00335662"/>
    <w:rPr>
      <w:lang w:val="ru-RU" w:eastAsia="ar-SA" w:bidi="ar-SA"/>
    </w:rPr>
  </w:style>
  <w:style w:type="character" w:customStyle="1" w:styleId="ae">
    <w:name w:val="Символ сноски"/>
    <w:rsid w:val="00335662"/>
    <w:rPr>
      <w:vertAlign w:val="superscript"/>
    </w:rPr>
  </w:style>
  <w:style w:type="character" w:customStyle="1" w:styleId="af">
    <w:name w:val="Схема документа Знак"/>
    <w:rsid w:val="00335662"/>
    <w:rPr>
      <w:rFonts w:ascii="Tahoma" w:hAnsi="Tahoma" w:cs="Tahoma"/>
      <w:shd w:val="clear" w:color="auto" w:fill="000080"/>
    </w:rPr>
  </w:style>
  <w:style w:type="character" w:customStyle="1" w:styleId="14">
    <w:name w:val="Знак примечания1"/>
    <w:rsid w:val="00335662"/>
    <w:rPr>
      <w:sz w:val="16"/>
      <w:szCs w:val="16"/>
    </w:rPr>
  </w:style>
  <w:style w:type="character" w:customStyle="1" w:styleId="af0">
    <w:name w:val="Тема примечания Знак"/>
    <w:uiPriority w:val="99"/>
    <w:rsid w:val="00335662"/>
    <w:rPr>
      <w:b/>
      <w:bCs/>
      <w:lang w:val="ru-RU" w:eastAsia="ar-SA" w:bidi="ar-SA"/>
    </w:rPr>
  </w:style>
  <w:style w:type="character" w:customStyle="1" w:styleId="af1">
    <w:name w:val="Текст выноски Знак"/>
    <w:uiPriority w:val="99"/>
    <w:rsid w:val="00335662"/>
    <w:rPr>
      <w:rFonts w:ascii="Tahoma" w:hAnsi="Tahoma" w:cs="Tahoma"/>
      <w:sz w:val="16"/>
      <w:szCs w:val="16"/>
    </w:rPr>
  </w:style>
  <w:style w:type="character" w:customStyle="1" w:styleId="31">
    <w:name w:val="Основной текст 3 Знак"/>
    <w:link w:val="32"/>
    <w:rsid w:val="00335662"/>
    <w:rPr>
      <w:sz w:val="16"/>
      <w:szCs w:val="16"/>
    </w:rPr>
  </w:style>
  <w:style w:type="character" w:customStyle="1" w:styleId="af2">
    <w:name w:val="Подзаголовок Знак"/>
    <w:rsid w:val="00335662"/>
    <w:rPr>
      <w:b/>
      <w:bCs/>
      <w:sz w:val="24"/>
      <w:szCs w:val="24"/>
    </w:rPr>
  </w:style>
  <w:style w:type="character" w:customStyle="1" w:styleId="af3">
    <w:name w:val="Верхний колонтитул Знак"/>
    <w:uiPriority w:val="99"/>
    <w:rsid w:val="00335662"/>
    <w:rPr>
      <w:sz w:val="24"/>
      <w:szCs w:val="24"/>
    </w:rPr>
  </w:style>
  <w:style w:type="character" w:customStyle="1" w:styleId="FontStyle21">
    <w:name w:val="Font Style21"/>
    <w:rsid w:val="00335662"/>
    <w:rPr>
      <w:rFonts w:ascii="Times New Roman" w:hAnsi="Times New Roman" w:cs="Times New Roman"/>
      <w:sz w:val="24"/>
      <w:szCs w:val="24"/>
    </w:rPr>
  </w:style>
  <w:style w:type="character" w:customStyle="1" w:styleId="22">
    <w:name w:val="Основной текст с отступом 2 Знак"/>
    <w:rsid w:val="00335662"/>
    <w:rPr>
      <w:sz w:val="24"/>
      <w:szCs w:val="24"/>
    </w:rPr>
  </w:style>
  <w:style w:type="character" w:customStyle="1" w:styleId="af4">
    <w:name w:val="Обычный отступ Знак"/>
    <w:rsid w:val="00335662"/>
    <w:rPr>
      <w:rFonts w:ascii="Calibri" w:eastAsia="Calibri" w:hAnsi="Calibri" w:cs="Calibri"/>
      <w:sz w:val="24"/>
      <w:szCs w:val="24"/>
    </w:rPr>
  </w:style>
  <w:style w:type="character" w:styleId="af5">
    <w:name w:val="FollowedHyperlink"/>
    <w:uiPriority w:val="99"/>
    <w:rsid w:val="00335662"/>
    <w:rPr>
      <w:color w:val="800080"/>
      <w:u w:val="single"/>
    </w:rPr>
  </w:style>
  <w:style w:type="character" w:customStyle="1" w:styleId="220">
    <w:name w:val="Заголовок 2 Знак2"/>
    <w:rsid w:val="00335662"/>
    <w:rPr>
      <w:rFonts w:cs="Arial"/>
      <w:b/>
      <w:bCs/>
      <w:i/>
      <w:iCs/>
      <w:sz w:val="28"/>
      <w:szCs w:val="28"/>
    </w:rPr>
  </w:style>
  <w:style w:type="character" w:customStyle="1" w:styleId="33">
    <w:name w:val="Основной текст с отступом 3 Знак"/>
    <w:rsid w:val="00335662"/>
    <w:rPr>
      <w:sz w:val="28"/>
      <w:szCs w:val="24"/>
    </w:rPr>
  </w:style>
  <w:style w:type="character" w:customStyle="1" w:styleId="15">
    <w:name w:val="Основной текст Знак Знак Знак Знак Знак1"/>
    <w:rsid w:val="00335662"/>
    <w:rPr>
      <w:rFonts w:eastAsia="MS Mincho" w:cs="Times New Roman"/>
      <w:sz w:val="24"/>
      <w:szCs w:val="24"/>
      <w:lang w:val="ru-RU" w:eastAsia="ar-SA" w:bidi="ar-SA"/>
    </w:rPr>
  </w:style>
  <w:style w:type="character" w:customStyle="1" w:styleId="BodyTextChar1">
    <w:name w:val="Body Text Char1"/>
    <w:rsid w:val="00335662"/>
    <w:rPr>
      <w:rFonts w:eastAsia="MS Mincho" w:cs="Times New Roman"/>
      <w:sz w:val="24"/>
      <w:szCs w:val="24"/>
      <w:lang w:val="ru-RU" w:eastAsia="ar-SA" w:bidi="ar-SA"/>
    </w:rPr>
  </w:style>
  <w:style w:type="character" w:customStyle="1" w:styleId="8">
    <w:name w:val="Знак Знак8"/>
    <w:rsid w:val="00335662"/>
    <w:rPr>
      <w:sz w:val="16"/>
      <w:szCs w:val="16"/>
      <w:lang w:eastAsia="ar-SA" w:bidi="ar-SA"/>
    </w:rPr>
  </w:style>
  <w:style w:type="character" w:customStyle="1" w:styleId="150">
    <w:name w:val="Знак Знак15"/>
    <w:rsid w:val="00335662"/>
    <w:rPr>
      <w:rFonts w:eastAsia="MS Mincho" w:cs="Arial"/>
      <w:b/>
      <w:bCs/>
      <w:kern w:val="1"/>
      <w:sz w:val="32"/>
      <w:szCs w:val="32"/>
      <w:lang w:val="ru-RU" w:eastAsia="ar-SA" w:bidi="ar-SA"/>
    </w:rPr>
  </w:style>
  <w:style w:type="character" w:customStyle="1" w:styleId="140">
    <w:name w:val="Знак Знак14"/>
    <w:rsid w:val="00335662"/>
    <w:rPr>
      <w:rFonts w:ascii="Arial" w:hAnsi="Arial"/>
      <w:b/>
      <w:bCs/>
      <w:sz w:val="26"/>
      <w:szCs w:val="26"/>
      <w:lang w:eastAsia="ar-SA" w:bidi="ar-SA"/>
    </w:rPr>
  </w:style>
  <w:style w:type="character" w:customStyle="1" w:styleId="23">
    <w:name w:val="Знак Знак2"/>
    <w:rsid w:val="00335662"/>
    <w:rPr>
      <w:rFonts w:ascii="Calibri" w:eastAsia="Calibri" w:hAnsi="Calibri"/>
      <w:sz w:val="24"/>
      <w:szCs w:val="24"/>
      <w:lang w:eastAsia="ar-SA" w:bidi="ar-SA"/>
    </w:rPr>
  </w:style>
  <w:style w:type="character" w:customStyle="1" w:styleId="9">
    <w:name w:val="Знак Знак9"/>
    <w:rsid w:val="00335662"/>
    <w:rPr>
      <w:lang w:val="ru-RU" w:eastAsia="ar-SA" w:bidi="ar-SA"/>
    </w:rPr>
  </w:style>
  <w:style w:type="character" w:customStyle="1" w:styleId="130">
    <w:name w:val="Знак Знак13"/>
    <w:rsid w:val="00335662"/>
    <w:rPr>
      <w:sz w:val="24"/>
      <w:szCs w:val="24"/>
      <w:lang w:eastAsia="ar-SA" w:bidi="ar-SA"/>
    </w:rPr>
  </w:style>
  <w:style w:type="character" w:customStyle="1" w:styleId="110">
    <w:name w:val="Знак Знак11"/>
    <w:rsid w:val="00335662"/>
    <w:rPr>
      <w:rFonts w:ascii="MS Mincho" w:eastAsia="MS Mincho" w:hAnsi="MS Mincho"/>
      <w:spacing w:val="-2"/>
      <w:sz w:val="24"/>
      <w:szCs w:val="24"/>
      <w:lang w:val="ru-RU" w:eastAsia="ar-SA" w:bidi="ar-SA"/>
    </w:rPr>
  </w:style>
  <w:style w:type="character" w:customStyle="1" w:styleId="120">
    <w:name w:val="Знак Знак12"/>
    <w:rsid w:val="00335662"/>
    <w:rPr>
      <w:sz w:val="28"/>
      <w:lang w:val="ru-RU" w:eastAsia="ar-SA" w:bidi="ar-SA"/>
    </w:rPr>
  </w:style>
  <w:style w:type="character" w:customStyle="1" w:styleId="7">
    <w:name w:val="Знак Знак7"/>
    <w:rsid w:val="00335662"/>
    <w:rPr>
      <w:b/>
      <w:bCs/>
      <w:sz w:val="24"/>
      <w:szCs w:val="24"/>
      <w:lang w:eastAsia="ar-SA" w:bidi="ar-SA"/>
    </w:rPr>
  </w:style>
  <w:style w:type="character" w:customStyle="1" w:styleId="34">
    <w:name w:val="Знак Знак3"/>
    <w:rsid w:val="00335662"/>
    <w:rPr>
      <w:sz w:val="24"/>
      <w:szCs w:val="24"/>
      <w:lang w:eastAsia="ar-SA" w:bidi="ar-SA"/>
    </w:rPr>
  </w:style>
  <w:style w:type="character" w:customStyle="1" w:styleId="100">
    <w:name w:val="Знак Знак10"/>
    <w:rsid w:val="00335662"/>
    <w:rPr>
      <w:sz w:val="28"/>
      <w:szCs w:val="24"/>
      <w:lang w:eastAsia="ar-SA" w:bidi="ar-SA"/>
    </w:rPr>
  </w:style>
  <w:style w:type="character" w:customStyle="1" w:styleId="6">
    <w:name w:val="Знак Знак6"/>
    <w:rsid w:val="00335662"/>
    <w:rPr>
      <w:rFonts w:ascii="Tahoma" w:hAnsi="Tahoma" w:cs="Tahoma"/>
      <w:lang w:eastAsia="ar-SA" w:bidi="ar-SA"/>
    </w:rPr>
  </w:style>
  <w:style w:type="character" w:customStyle="1" w:styleId="5">
    <w:name w:val="Знак Знак5"/>
    <w:rsid w:val="00335662"/>
    <w:rPr>
      <w:b/>
      <w:bCs/>
      <w:lang w:val="ru-RU" w:eastAsia="ar-SA" w:bidi="ar-SA"/>
    </w:rPr>
  </w:style>
  <w:style w:type="character" w:customStyle="1" w:styleId="41">
    <w:name w:val="Знак Знак4"/>
    <w:rsid w:val="00335662"/>
    <w:rPr>
      <w:rFonts w:ascii="Tahoma" w:hAnsi="Tahoma" w:cs="Tahoma"/>
      <w:sz w:val="16"/>
      <w:szCs w:val="16"/>
      <w:lang w:eastAsia="ar-SA" w:bidi="ar-SA"/>
    </w:rPr>
  </w:style>
  <w:style w:type="character" w:customStyle="1" w:styleId="af6">
    <w:name w:val="Текст Знак"/>
    <w:rsid w:val="00335662"/>
    <w:rPr>
      <w:rFonts w:eastAsia="MS Mincho"/>
      <w:spacing w:val="-2"/>
      <w:sz w:val="26"/>
    </w:rPr>
  </w:style>
  <w:style w:type="character" w:customStyle="1" w:styleId="af7">
    <w:name w:val="Абзац списка Знак"/>
    <w:rsid w:val="00335662"/>
    <w:rPr>
      <w:sz w:val="24"/>
      <w:szCs w:val="24"/>
    </w:rPr>
  </w:style>
  <w:style w:type="character" w:customStyle="1" w:styleId="af8">
    <w:name w:val="Текст концевой сноски Знак"/>
    <w:basedOn w:val="13"/>
    <w:uiPriority w:val="99"/>
    <w:rsid w:val="00335662"/>
  </w:style>
  <w:style w:type="character" w:customStyle="1" w:styleId="af9">
    <w:name w:val="Символы концевой сноски"/>
    <w:basedOn w:val="13"/>
    <w:rsid w:val="00335662"/>
    <w:rPr>
      <w:vertAlign w:val="superscript"/>
    </w:rPr>
  </w:style>
  <w:style w:type="character" w:customStyle="1" w:styleId="afa">
    <w:name w:val="Текст сноски Знак"/>
    <w:basedOn w:val="13"/>
    <w:uiPriority w:val="99"/>
    <w:rsid w:val="00335662"/>
  </w:style>
  <w:style w:type="character" w:styleId="afb">
    <w:name w:val="footnote reference"/>
    <w:uiPriority w:val="99"/>
    <w:rsid w:val="00335662"/>
    <w:rPr>
      <w:vertAlign w:val="superscript"/>
    </w:rPr>
  </w:style>
  <w:style w:type="character" w:styleId="afc">
    <w:name w:val="endnote reference"/>
    <w:uiPriority w:val="99"/>
    <w:rsid w:val="00335662"/>
    <w:rPr>
      <w:vertAlign w:val="superscript"/>
    </w:rPr>
  </w:style>
  <w:style w:type="paragraph" w:customStyle="1" w:styleId="afd">
    <w:name w:val="Заголовок"/>
    <w:basedOn w:val="a1"/>
    <w:next w:val="a5"/>
    <w:rsid w:val="00335662"/>
    <w:pPr>
      <w:keepNext/>
      <w:tabs>
        <w:tab w:val="clear" w:pos="709"/>
      </w:tabs>
      <w:suppressAutoHyphens/>
      <w:spacing w:before="240" w:after="120"/>
      <w:ind w:firstLine="0"/>
    </w:pPr>
    <w:rPr>
      <w:rFonts w:ascii="Arial" w:eastAsia="SimSun" w:hAnsi="Arial" w:cs="Mangal"/>
      <w:snapToGrid/>
      <w:szCs w:val="28"/>
      <w:lang w:eastAsia="ar-SA"/>
    </w:rPr>
  </w:style>
  <w:style w:type="paragraph" w:styleId="afe">
    <w:name w:val="List"/>
    <w:basedOn w:val="a5"/>
    <w:rsid w:val="00335662"/>
    <w:pPr>
      <w:suppressAutoHyphens/>
    </w:pPr>
    <w:rPr>
      <w:rFonts w:cs="Mangal"/>
      <w:lang w:eastAsia="ar-SA"/>
    </w:rPr>
  </w:style>
  <w:style w:type="paragraph" w:customStyle="1" w:styleId="16">
    <w:name w:val="Название1"/>
    <w:basedOn w:val="a1"/>
    <w:rsid w:val="00335662"/>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1"/>
    <w:rsid w:val="00335662"/>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335662"/>
    <w:pPr>
      <w:suppressAutoHyphens/>
      <w:ind w:firstLine="0"/>
      <w:jc w:val="left"/>
    </w:pPr>
    <w:rPr>
      <w:rFonts w:eastAsia="Arial"/>
      <w:sz w:val="26"/>
      <w:lang w:eastAsia="ar-SA"/>
    </w:rPr>
  </w:style>
  <w:style w:type="paragraph" w:customStyle="1" w:styleId="111">
    <w:name w:val="Заголовок 11"/>
    <w:basedOn w:val="11"/>
    <w:next w:val="11"/>
    <w:rsid w:val="00335662"/>
    <w:pPr>
      <w:keepNext/>
      <w:suppressAutoHyphens/>
      <w:spacing w:before="240" w:after="60"/>
      <w:ind w:firstLine="0"/>
      <w:jc w:val="center"/>
    </w:pPr>
    <w:rPr>
      <w:rFonts w:eastAsia="Arial"/>
      <w:b/>
      <w:kern w:val="1"/>
      <w:lang w:eastAsia="ar-SA"/>
    </w:rPr>
  </w:style>
  <w:style w:type="paragraph" w:styleId="aff">
    <w:name w:val="header"/>
    <w:basedOn w:val="a1"/>
    <w:link w:val="19"/>
    <w:uiPriority w:val="99"/>
    <w:rsid w:val="00335662"/>
    <w:pPr>
      <w:tabs>
        <w:tab w:val="clear" w:pos="709"/>
      </w:tabs>
      <w:suppressAutoHyphens/>
      <w:ind w:firstLine="0"/>
    </w:pPr>
    <w:rPr>
      <w:snapToGrid/>
      <w:sz w:val="24"/>
      <w:szCs w:val="24"/>
      <w:lang w:eastAsia="ar-SA"/>
    </w:rPr>
  </w:style>
  <w:style w:type="character" w:customStyle="1" w:styleId="19">
    <w:name w:val="Верхний колонтитул Знак1"/>
    <w:basedOn w:val="a2"/>
    <w:link w:val="aff"/>
    <w:rsid w:val="00335662"/>
    <w:rPr>
      <w:rFonts w:ascii="Times New Roman" w:hAnsi="Times New Roman" w:cs="Times New Roman"/>
      <w:sz w:val="24"/>
      <w:szCs w:val="24"/>
      <w:lang w:eastAsia="ar-SA"/>
    </w:rPr>
  </w:style>
  <w:style w:type="paragraph" w:styleId="aff0">
    <w:name w:val="Body Text Indent"/>
    <w:basedOn w:val="a1"/>
    <w:link w:val="1a"/>
    <w:uiPriority w:val="99"/>
    <w:rsid w:val="00335662"/>
    <w:pPr>
      <w:tabs>
        <w:tab w:val="clear" w:pos="709"/>
      </w:tabs>
      <w:suppressAutoHyphens/>
      <w:ind w:firstLine="720"/>
    </w:pPr>
    <w:rPr>
      <w:snapToGrid/>
      <w:lang w:eastAsia="ar-SA"/>
    </w:rPr>
  </w:style>
  <w:style w:type="character" w:customStyle="1" w:styleId="1a">
    <w:name w:val="Основной текст с отступом Знак1"/>
    <w:basedOn w:val="a2"/>
    <w:link w:val="aff0"/>
    <w:rsid w:val="00335662"/>
    <w:rPr>
      <w:rFonts w:ascii="Times New Roman" w:hAnsi="Times New Roman" w:cs="Times New Roman"/>
      <w:sz w:val="28"/>
      <w:szCs w:val="20"/>
      <w:lang w:eastAsia="ar-SA"/>
    </w:rPr>
  </w:style>
  <w:style w:type="paragraph" w:customStyle="1" w:styleId="24">
    <w:name w:val="Маркированный список2"/>
    <w:basedOn w:val="a1"/>
    <w:rsid w:val="00335662"/>
    <w:pPr>
      <w:tabs>
        <w:tab w:val="clear" w:pos="709"/>
      </w:tabs>
      <w:suppressAutoHyphens/>
      <w:autoSpaceDE w:val="0"/>
      <w:ind w:right="306" w:firstLine="0"/>
      <w:jc w:val="both"/>
    </w:pPr>
    <w:rPr>
      <w:b/>
      <w:bCs/>
      <w:i/>
      <w:snapToGrid/>
      <w:szCs w:val="28"/>
      <w:lang w:eastAsia="ar-SA"/>
    </w:rPr>
  </w:style>
  <w:style w:type="paragraph" w:styleId="aff1">
    <w:name w:val="footer"/>
    <w:basedOn w:val="a1"/>
    <w:link w:val="1b"/>
    <w:uiPriority w:val="99"/>
    <w:rsid w:val="00335662"/>
    <w:pPr>
      <w:widowControl w:val="0"/>
      <w:tabs>
        <w:tab w:val="clear" w:pos="709"/>
      </w:tabs>
      <w:suppressAutoHyphens/>
      <w:autoSpaceDE w:val="0"/>
      <w:spacing w:line="300" w:lineRule="auto"/>
      <w:ind w:left="72" w:firstLine="680"/>
      <w:jc w:val="both"/>
    </w:pPr>
    <w:rPr>
      <w:rFonts w:eastAsia="MS Mincho"/>
      <w:snapToGrid/>
      <w:spacing w:val="-2"/>
      <w:sz w:val="24"/>
      <w:szCs w:val="24"/>
      <w:lang w:eastAsia="ar-SA"/>
    </w:rPr>
  </w:style>
  <w:style w:type="character" w:customStyle="1" w:styleId="1b">
    <w:name w:val="Нижний колонтитул Знак1"/>
    <w:basedOn w:val="a2"/>
    <w:link w:val="aff1"/>
    <w:rsid w:val="0033566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1"/>
    <w:rsid w:val="00335662"/>
    <w:pPr>
      <w:tabs>
        <w:tab w:val="clear" w:pos="709"/>
      </w:tabs>
      <w:suppressAutoHyphens/>
      <w:spacing w:before="120"/>
      <w:ind w:left="284" w:firstLine="424"/>
    </w:pPr>
    <w:rPr>
      <w:snapToGrid/>
      <w:szCs w:val="24"/>
      <w:lang w:eastAsia="ar-SA"/>
    </w:rPr>
  </w:style>
  <w:style w:type="paragraph" w:customStyle="1" w:styleId="42">
    <w:name w:val="заголовок 4"/>
    <w:basedOn w:val="a1"/>
    <w:next w:val="a1"/>
    <w:rsid w:val="00335662"/>
    <w:pPr>
      <w:keepNext/>
      <w:tabs>
        <w:tab w:val="clear" w:pos="709"/>
      </w:tabs>
      <w:suppressAutoHyphens/>
      <w:ind w:firstLine="0"/>
      <w:jc w:val="center"/>
    </w:pPr>
    <w:rPr>
      <w:snapToGrid/>
      <w:spacing w:val="-2"/>
      <w:sz w:val="24"/>
      <w:lang w:eastAsia="ar-SA"/>
    </w:rPr>
  </w:style>
  <w:style w:type="paragraph" w:customStyle="1" w:styleId="1c">
    <w:name w:val="заголовок 1"/>
    <w:basedOn w:val="a1"/>
    <w:next w:val="a1"/>
    <w:rsid w:val="00335662"/>
    <w:pPr>
      <w:keepNext/>
      <w:tabs>
        <w:tab w:val="clear" w:pos="709"/>
      </w:tabs>
      <w:suppressAutoHyphens/>
      <w:spacing w:before="240" w:after="60"/>
      <w:ind w:firstLine="0"/>
      <w:jc w:val="both"/>
    </w:pPr>
    <w:rPr>
      <w:rFonts w:ascii="Arial" w:hAnsi="Arial"/>
      <w:b/>
      <w:snapToGrid/>
      <w:kern w:val="1"/>
      <w:lang w:val="en-GB" w:eastAsia="ar-SA"/>
    </w:rPr>
  </w:style>
  <w:style w:type="paragraph" w:styleId="aff2">
    <w:name w:val="footnote text"/>
    <w:basedOn w:val="a1"/>
    <w:link w:val="1d"/>
    <w:uiPriority w:val="99"/>
    <w:rsid w:val="00335662"/>
    <w:pPr>
      <w:widowControl w:val="0"/>
      <w:tabs>
        <w:tab w:val="clear" w:pos="709"/>
      </w:tabs>
      <w:suppressAutoHyphens/>
      <w:autoSpaceDE w:val="0"/>
      <w:ind w:firstLine="0"/>
    </w:pPr>
    <w:rPr>
      <w:snapToGrid/>
      <w:sz w:val="20"/>
      <w:lang w:eastAsia="ar-SA"/>
    </w:rPr>
  </w:style>
  <w:style w:type="character" w:customStyle="1" w:styleId="1d">
    <w:name w:val="Текст сноски Знак1"/>
    <w:basedOn w:val="a2"/>
    <w:link w:val="aff2"/>
    <w:rsid w:val="00335662"/>
    <w:rPr>
      <w:rFonts w:ascii="Times New Roman" w:hAnsi="Times New Roman" w:cs="Times New Roman"/>
      <w:sz w:val="20"/>
      <w:szCs w:val="20"/>
      <w:lang w:eastAsia="ar-SA"/>
    </w:rPr>
  </w:style>
  <w:style w:type="paragraph" w:customStyle="1" w:styleId="aff3">
    <w:name w:val="Статья"/>
    <w:basedOn w:val="a5"/>
    <w:next w:val="a1"/>
    <w:rsid w:val="00335662"/>
    <w:pPr>
      <w:keepNext/>
      <w:keepLines/>
      <w:suppressAutoHyphens/>
      <w:spacing w:before="160" w:after="160"/>
      <w:ind w:left="717" w:hanging="360"/>
      <w:jc w:val="center"/>
    </w:pPr>
    <w:rPr>
      <w:rFonts w:eastAsia="Times New Roman"/>
      <w:b/>
      <w:bCs/>
      <w:sz w:val="24"/>
      <w:lang w:eastAsia="ar-SA"/>
    </w:rPr>
  </w:style>
  <w:style w:type="paragraph" w:customStyle="1" w:styleId="1e">
    <w:name w:val="Текст примечания1"/>
    <w:basedOn w:val="a1"/>
    <w:rsid w:val="00335662"/>
    <w:pPr>
      <w:tabs>
        <w:tab w:val="clear" w:pos="709"/>
      </w:tabs>
      <w:suppressAutoHyphens/>
      <w:ind w:firstLine="0"/>
    </w:pPr>
    <w:rPr>
      <w:snapToGrid/>
      <w:sz w:val="20"/>
      <w:lang w:eastAsia="ar-SA"/>
    </w:rPr>
  </w:style>
  <w:style w:type="paragraph" w:customStyle="1" w:styleId="311">
    <w:name w:val="Основной текст 31"/>
    <w:basedOn w:val="a1"/>
    <w:rsid w:val="00335662"/>
    <w:pPr>
      <w:tabs>
        <w:tab w:val="clear" w:pos="709"/>
      </w:tabs>
      <w:suppressAutoHyphens/>
      <w:spacing w:after="120"/>
      <w:ind w:firstLine="0"/>
    </w:pPr>
    <w:rPr>
      <w:snapToGrid/>
      <w:sz w:val="16"/>
      <w:szCs w:val="16"/>
      <w:lang w:eastAsia="ar-SA"/>
    </w:rPr>
  </w:style>
  <w:style w:type="paragraph" w:customStyle="1" w:styleId="210">
    <w:name w:val="Основной текст 21"/>
    <w:basedOn w:val="a1"/>
    <w:rsid w:val="00335662"/>
    <w:pPr>
      <w:tabs>
        <w:tab w:val="clear" w:pos="709"/>
      </w:tabs>
      <w:suppressAutoHyphens/>
      <w:spacing w:after="120" w:line="480" w:lineRule="auto"/>
      <w:ind w:firstLine="0"/>
    </w:pPr>
    <w:rPr>
      <w:snapToGrid/>
      <w:sz w:val="24"/>
      <w:szCs w:val="24"/>
      <w:lang w:eastAsia="ar-SA"/>
    </w:rPr>
  </w:style>
  <w:style w:type="paragraph" w:styleId="aff4">
    <w:name w:val="Title"/>
    <w:basedOn w:val="a1"/>
    <w:next w:val="aff5"/>
    <w:link w:val="aff6"/>
    <w:qFormat/>
    <w:rsid w:val="00335662"/>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6">
    <w:name w:val="Название Знак"/>
    <w:basedOn w:val="a2"/>
    <w:link w:val="aff4"/>
    <w:rsid w:val="00335662"/>
    <w:rPr>
      <w:rFonts w:ascii="Arial" w:hAnsi="Arial" w:cs="Arial"/>
      <w:b/>
      <w:bCs/>
      <w:kern w:val="1"/>
      <w:sz w:val="32"/>
      <w:szCs w:val="32"/>
      <w:lang w:eastAsia="ar-SA"/>
    </w:rPr>
  </w:style>
  <w:style w:type="paragraph" w:styleId="aff5">
    <w:name w:val="Subtitle"/>
    <w:basedOn w:val="a1"/>
    <w:next w:val="a5"/>
    <w:link w:val="1f"/>
    <w:qFormat/>
    <w:rsid w:val="00335662"/>
    <w:pPr>
      <w:tabs>
        <w:tab w:val="clear" w:pos="709"/>
      </w:tabs>
      <w:suppressAutoHyphens/>
      <w:ind w:firstLine="0"/>
    </w:pPr>
    <w:rPr>
      <w:b/>
      <w:bCs/>
      <w:snapToGrid/>
      <w:sz w:val="24"/>
      <w:szCs w:val="24"/>
      <w:lang w:eastAsia="ar-SA"/>
    </w:rPr>
  </w:style>
  <w:style w:type="character" w:customStyle="1" w:styleId="1f">
    <w:name w:val="Подзаголовок Знак1"/>
    <w:basedOn w:val="a2"/>
    <w:link w:val="aff5"/>
    <w:rsid w:val="00335662"/>
    <w:rPr>
      <w:rFonts w:ascii="Times New Roman" w:hAnsi="Times New Roman" w:cs="Times New Roman"/>
      <w:b/>
      <w:bCs/>
      <w:sz w:val="24"/>
      <w:szCs w:val="24"/>
      <w:lang w:eastAsia="ar-SA"/>
    </w:rPr>
  </w:style>
  <w:style w:type="paragraph" w:customStyle="1" w:styleId="Head71">
    <w:name w:val="Head 7.1"/>
    <w:basedOn w:val="a1"/>
    <w:rsid w:val="00335662"/>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1"/>
    <w:rsid w:val="00335662"/>
    <w:pPr>
      <w:tabs>
        <w:tab w:val="clear" w:pos="709"/>
      </w:tabs>
      <w:suppressAutoHyphens/>
      <w:ind w:firstLine="900"/>
      <w:jc w:val="both"/>
    </w:pPr>
    <w:rPr>
      <w:rFonts w:eastAsia="MS Mincho"/>
      <w:snapToGrid/>
      <w:spacing w:val="-2"/>
      <w:sz w:val="26"/>
      <w:lang w:eastAsia="ar-SA"/>
    </w:rPr>
  </w:style>
  <w:style w:type="paragraph" w:customStyle="1" w:styleId="aff7">
    <w:name w:val="Нормальный"/>
    <w:rsid w:val="00335662"/>
    <w:pPr>
      <w:suppressAutoHyphens/>
      <w:spacing w:after="0" w:line="240" w:lineRule="auto"/>
    </w:pPr>
    <w:rPr>
      <w:rFonts w:ascii="Times New Roman" w:eastAsia="Arial" w:hAnsi="Times New Roman" w:cs="Times New Roman"/>
      <w:sz w:val="20"/>
      <w:szCs w:val="20"/>
      <w:lang w:eastAsia="ar-SA"/>
    </w:rPr>
  </w:style>
  <w:style w:type="paragraph" w:customStyle="1" w:styleId="aff8">
    <w:name w:val="áû÷íûé"/>
    <w:rsid w:val="0033566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0">
    <w:name w:val="Схема документа1"/>
    <w:basedOn w:val="a1"/>
    <w:rsid w:val="00335662"/>
    <w:pPr>
      <w:shd w:val="clear" w:color="auto" w:fill="000080"/>
      <w:tabs>
        <w:tab w:val="clear" w:pos="709"/>
      </w:tabs>
      <w:suppressAutoHyphens/>
      <w:ind w:firstLine="0"/>
    </w:pPr>
    <w:rPr>
      <w:rFonts w:ascii="Tahoma" w:hAnsi="Tahoma"/>
      <w:snapToGrid/>
      <w:sz w:val="20"/>
      <w:lang w:eastAsia="ar-SA"/>
    </w:rPr>
  </w:style>
  <w:style w:type="paragraph" w:styleId="aff9">
    <w:name w:val="annotation text"/>
    <w:basedOn w:val="a1"/>
    <w:link w:val="1f1"/>
    <w:uiPriority w:val="99"/>
    <w:unhideWhenUsed/>
    <w:rsid w:val="00335662"/>
    <w:rPr>
      <w:sz w:val="20"/>
    </w:rPr>
  </w:style>
  <w:style w:type="character" w:customStyle="1" w:styleId="1f1">
    <w:name w:val="Текст примечания Знак1"/>
    <w:basedOn w:val="a2"/>
    <w:link w:val="aff9"/>
    <w:rsid w:val="00335662"/>
    <w:rPr>
      <w:rFonts w:ascii="Times New Roman" w:hAnsi="Times New Roman" w:cs="Times New Roman"/>
      <w:snapToGrid w:val="0"/>
      <w:sz w:val="20"/>
      <w:szCs w:val="20"/>
      <w:lang w:eastAsia="ru-RU"/>
    </w:rPr>
  </w:style>
  <w:style w:type="paragraph" w:styleId="affa">
    <w:name w:val="annotation subject"/>
    <w:basedOn w:val="1e"/>
    <w:next w:val="1e"/>
    <w:link w:val="1f2"/>
    <w:uiPriority w:val="99"/>
    <w:rsid w:val="00335662"/>
    <w:rPr>
      <w:b/>
      <w:bCs/>
    </w:rPr>
  </w:style>
  <w:style w:type="character" w:customStyle="1" w:styleId="1f2">
    <w:name w:val="Тема примечания Знак1"/>
    <w:basedOn w:val="1f1"/>
    <w:link w:val="affa"/>
    <w:rsid w:val="00335662"/>
    <w:rPr>
      <w:b/>
      <w:bCs/>
      <w:lang w:eastAsia="ar-SA"/>
    </w:rPr>
  </w:style>
  <w:style w:type="paragraph" w:styleId="affb">
    <w:name w:val="Balloon Text"/>
    <w:basedOn w:val="a1"/>
    <w:link w:val="1f3"/>
    <w:uiPriority w:val="99"/>
    <w:rsid w:val="00335662"/>
    <w:pPr>
      <w:tabs>
        <w:tab w:val="clear" w:pos="709"/>
      </w:tabs>
      <w:suppressAutoHyphens/>
      <w:ind w:firstLine="0"/>
    </w:pPr>
    <w:rPr>
      <w:rFonts w:ascii="Tahoma" w:hAnsi="Tahoma"/>
      <w:snapToGrid/>
      <w:sz w:val="16"/>
      <w:szCs w:val="16"/>
      <w:lang w:eastAsia="ar-SA"/>
    </w:rPr>
  </w:style>
  <w:style w:type="character" w:customStyle="1" w:styleId="1f3">
    <w:name w:val="Текст выноски Знак1"/>
    <w:basedOn w:val="a2"/>
    <w:link w:val="affb"/>
    <w:rsid w:val="00335662"/>
    <w:rPr>
      <w:rFonts w:ascii="Tahoma" w:hAnsi="Tahoma" w:cs="Times New Roman"/>
      <w:sz w:val="16"/>
      <w:szCs w:val="16"/>
      <w:lang w:eastAsia="ar-SA"/>
    </w:rPr>
  </w:style>
  <w:style w:type="paragraph" w:customStyle="1" w:styleId="25">
    <w:name w:val="Обычный2"/>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4">
    <w:name w:val="Маркированный список1"/>
    <w:rsid w:val="0033566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33566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335662"/>
    <w:pPr>
      <w:keepNext/>
      <w:spacing w:before="240" w:after="60"/>
      <w:ind w:firstLine="0"/>
      <w:jc w:val="center"/>
    </w:pPr>
    <w:rPr>
      <w:b/>
      <w:kern w:val="1"/>
    </w:rPr>
  </w:style>
  <w:style w:type="paragraph" w:customStyle="1" w:styleId="36">
    <w:name w:val="Обычный3"/>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1"/>
    <w:rsid w:val="00335662"/>
    <w:pPr>
      <w:tabs>
        <w:tab w:val="clear" w:pos="709"/>
      </w:tabs>
      <w:suppressAutoHyphens/>
      <w:spacing w:after="120" w:line="480" w:lineRule="auto"/>
      <w:ind w:left="283" w:firstLine="0"/>
    </w:pPr>
    <w:rPr>
      <w:snapToGrid/>
      <w:sz w:val="24"/>
      <w:szCs w:val="24"/>
      <w:lang w:eastAsia="ar-SA"/>
    </w:rPr>
  </w:style>
  <w:style w:type="paragraph" w:customStyle="1" w:styleId="affc">
    <w:name w:val="Таблица шапка"/>
    <w:basedOn w:val="a1"/>
    <w:rsid w:val="00335662"/>
    <w:pPr>
      <w:keepNext/>
      <w:tabs>
        <w:tab w:val="clear" w:pos="709"/>
      </w:tabs>
      <w:suppressAutoHyphens/>
      <w:spacing w:before="40" w:after="40"/>
      <w:ind w:left="57" w:right="57" w:firstLine="0"/>
    </w:pPr>
    <w:rPr>
      <w:snapToGrid/>
      <w:sz w:val="22"/>
      <w:lang w:eastAsia="ar-SA"/>
    </w:rPr>
  </w:style>
  <w:style w:type="paragraph" w:customStyle="1" w:styleId="affd">
    <w:name w:val="Таблица текст"/>
    <w:basedOn w:val="a1"/>
    <w:rsid w:val="00335662"/>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1"/>
    <w:next w:val="a1"/>
    <w:rsid w:val="00335662"/>
    <w:pPr>
      <w:tabs>
        <w:tab w:val="clear" w:pos="709"/>
      </w:tabs>
      <w:suppressAutoHyphens/>
      <w:ind w:left="-1797" w:firstLine="0"/>
      <w:jc w:val="right"/>
    </w:pPr>
    <w:rPr>
      <w:snapToGrid/>
      <w:sz w:val="24"/>
      <w:lang w:eastAsia="ar-SA"/>
    </w:rPr>
  </w:style>
  <w:style w:type="paragraph" w:customStyle="1" w:styleId="1f6">
    <w:name w:val="Обычный отступ1"/>
    <w:basedOn w:val="a1"/>
    <w:rsid w:val="00335662"/>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33566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335662"/>
    <w:pPr>
      <w:widowControl w:val="0"/>
      <w:suppressAutoHyphens/>
      <w:autoSpaceDE w:val="0"/>
      <w:spacing w:after="0" w:line="240" w:lineRule="auto"/>
    </w:pPr>
    <w:rPr>
      <w:rFonts w:ascii="Calibri" w:eastAsia="Calibri" w:hAnsi="Calibri" w:cs="Calibri"/>
      <w:b/>
      <w:bCs/>
      <w:lang w:eastAsia="ar-SA"/>
    </w:rPr>
  </w:style>
  <w:style w:type="paragraph" w:styleId="affe">
    <w:name w:val="No Spacing"/>
    <w:qFormat/>
    <w:rsid w:val="00335662"/>
    <w:pPr>
      <w:suppressAutoHyphens/>
      <w:spacing w:after="0" w:line="240" w:lineRule="auto"/>
    </w:pPr>
    <w:rPr>
      <w:rFonts w:ascii="Calibri" w:eastAsia="Calibri" w:hAnsi="Calibri" w:cs="Times New Roman"/>
      <w:lang w:eastAsia="ar-SA"/>
    </w:rPr>
  </w:style>
  <w:style w:type="paragraph" w:customStyle="1" w:styleId="xl63">
    <w:name w:val="xl63"/>
    <w:basedOn w:val="a1"/>
    <w:rsid w:val="00335662"/>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1"/>
    <w:rsid w:val="00335662"/>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1"/>
    <w:rsid w:val="00335662"/>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1"/>
    <w:rsid w:val="00335662"/>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1"/>
    <w:rsid w:val="00335662"/>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1"/>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1"/>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1"/>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1"/>
    <w:rsid w:val="00335662"/>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1"/>
    <w:rsid w:val="00335662"/>
    <w:pPr>
      <w:tabs>
        <w:tab w:val="clear" w:pos="709"/>
      </w:tabs>
      <w:suppressAutoHyphens/>
      <w:spacing w:before="280" w:after="280"/>
      <w:ind w:firstLine="0"/>
    </w:pPr>
    <w:rPr>
      <w:snapToGrid/>
      <w:sz w:val="24"/>
      <w:szCs w:val="24"/>
      <w:lang w:eastAsia="ar-SA"/>
    </w:rPr>
  </w:style>
  <w:style w:type="paragraph" w:customStyle="1" w:styleId="xl73">
    <w:name w:val="xl73"/>
    <w:basedOn w:val="a1"/>
    <w:rsid w:val="00335662"/>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1"/>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1"/>
    <w:rsid w:val="00335662"/>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335662"/>
    <w:pPr>
      <w:suppressAutoHyphens/>
      <w:spacing w:after="0" w:line="240" w:lineRule="auto"/>
    </w:pPr>
    <w:rPr>
      <w:rFonts w:ascii="Times New Roman" w:eastAsia="Arial" w:hAnsi="Times New Roman" w:cs="Times New Roman"/>
      <w:sz w:val="24"/>
      <w:szCs w:val="20"/>
      <w:lang w:eastAsia="ar-SA"/>
    </w:rPr>
  </w:style>
  <w:style w:type="paragraph" w:customStyle="1" w:styleId="1f8">
    <w:name w:val="Абзац списка1"/>
    <w:basedOn w:val="a1"/>
    <w:rsid w:val="00335662"/>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335662"/>
    <w:pPr>
      <w:suppressAutoHyphens/>
      <w:spacing w:after="0" w:line="240" w:lineRule="auto"/>
    </w:pPr>
    <w:rPr>
      <w:rFonts w:ascii="Calibri" w:eastAsia="Arial" w:hAnsi="Calibri" w:cs="Times New Roman"/>
      <w:lang w:eastAsia="ar-SA"/>
    </w:rPr>
  </w:style>
  <w:style w:type="paragraph" w:styleId="afff">
    <w:name w:val="Normal (Web)"/>
    <w:basedOn w:val="a1"/>
    <w:uiPriority w:val="99"/>
    <w:rsid w:val="00335662"/>
    <w:pPr>
      <w:tabs>
        <w:tab w:val="clear" w:pos="709"/>
      </w:tabs>
      <w:suppressAutoHyphens/>
      <w:spacing w:before="280" w:after="280"/>
      <w:ind w:firstLine="0"/>
    </w:pPr>
    <w:rPr>
      <w:snapToGrid/>
      <w:sz w:val="24"/>
      <w:szCs w:val="24"/>
      <w:lang w:eastAsia="ar-SA"/>
    </w:rPr>
  </w:style>
  <w:style w:type="paragraph" w:customStyle="1" w:styleId="xl25">
    <w:name w:val="xl25"/>
    <w:basedOn w:val="a1"/>
    <w:rsid w:val="00335662"/>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uiPriority w:val="99"/>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33566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1"/>
    <w:rsid w:val="00335662"/>
    <w:pPr>
      <w:tabs>
        <w:tab w:val="clear" w:pos="709"/>
      </w:tabs>
      <w:suppressAutoHyphens/>
      <w:ind w:left="566" w:hanging="283"/>
    </w:pPr>
    <w:rPr>
      <w:snapToGrid/>
      <w:sz w:val="24"/>
      <w:szCs w:val="24"/>
      <w:lang w:eastAsia="ar-SA"/>
    </w:rPr>
  </w:style>
  <w:style w:type="paragraph" w:customStyle="1" w:styleId="ConsPlusNonformat">
    <w:name w:val="ConsPlusNonformat"/>
    <w:rsid w:val="00335662"/>
    <w:pPr>
      <w:suppressAutoHyphens/>
      <w:autoSpaceDE w:val="0"/>
      <w:spacing w:after="0" w:line="240" w:lineRule="auto"/>
    </w:pPr>
    <w:rPr>
      <w:rFonts w:ascii="Courier New" w:eastAsia="Arial" w:hAnsi="Courier New" w:cs="Courier New"/>
      <w:sz w:val="20"/>
      <w:szCs w:val="20"/>
      <w:lang w:eastAsia="ar-SA"/>
    </w:rPr>
  </w:style>
  <w:style w:type="paragraph" w:styleId="afff0">
    <w:name w:val="endnote text"/>
    <w:basedOn w:val="a1"/>
    <w:link w:val="1fa"/>
    <w:uiPriority w:val="99"/>
    <w:rsid w:val="00335662"/>
    <w:pPr>
      <w:tabs>
        <w:tab w:val="clear" w:pos="709"/>
      </w:tabs>
      <w:suppressAutoHyphens/>
      <w:ind w:firstLine="0"/>
    </w:pPr>
    <w:rPr>
      <w:snapToGrid/>
      <w:sz w:val="20"/>
      <w:lang w:eastAsia="ar-SA"/>
    </w:rPr>
  </w:style>
  <w:style w:type="character" w:customStyle="1" w:styleId="1fa">
    <w:name w:val="Текст концевой сноски Знак1"/>
    <w:basedOn w:val="a2"/>
    <w:link w:val="afff0"/>
    <w:rsid w:val="00335662"/>
    <w:rPr>
      <w:rFonts w:ascii="Times New Roman" w:hAnsi="Times New Roman" w:cs="Times New Roman"/>
      <w:sz w:val="20"/>
      <w:szCs w:val="20"/>
      <w:lang w:eastAsia="ar-SA"/>
    </w:rPr>
  </w:style>
  <w:style w:type="paragraph" w:customStyle="1" w:styleId="afff1">
    <w:name w:val="Содержимое врезки"/>
    <w:basedOn w:val="a5"/>
    <w:rsid w:val="00335662"/>
    <w:pPr>
      <w:suppressAutoHyphens/>
    </w:pPr>
    <w:rPr>
      <w:lang w:eastAsia="ar-SA"/>
    </w:rPr>
  </w:style>
  <w:style w:type="paragraph" w:customStyle="1" w:styleId="afff2">
    <w:name w:val="Содержимое таблицы"/>
    <w:basedOn w:val="a1"/>
    <w:rsid w:val="00335662"/>
    <w:pPr>
      <w:suppressLineNumbers/>
      <w:tabs>
        <w:tab w:val="clear" w:pos="709"/>
      </w:tabs>
      <w:suppressAutoHyphens/>
      <w:ind w:firstLine="0"/>
    </w:pPr>
    <w:rPr>
      <w:snapToGrid/>
      <w:sz w:val="24"/>
      <w:szCs w:val="24"/>
      <w:lang w:eastAsia="ar-SA"/>
    </w:rPr>
  </w:style>
  <w:style w:type="paragraph" w:customStyle="1" w:styleId="afff3">
    <w:name w:val="Заголовок таблицы"/>
    <w:basedOn w:val="afff2"/>
    <w:rsid w:val="00335662"/>
    <w:pPr>
      <w:jc w:val="center"/>
    </w:pPr>
    <w:rPr>
      <w:b/>
      <w:bCs/>
    </w:rPr>
  </w:style>
  <w:style w:type="character" w:styleId="afff4">
    <w:name w:val="annotation reference"/>
    <w:basedOn w:val="a2"/>
    <w:uiPriority w:val="99"/>
    <w:unhideWhenUsed/>
    <w:rsid w:val="00335662"/>
    <w:rPr>
      <w:sz w:val="16"/>
      <w:szCs w:val="16"/>
    </w:rPr>
  </w:style>
  <w:style w:type="paragraph" w:styleId="a0">
    <w:name w:val="List Bullet"/>
    <w:basedOn w:val="a1"/>
    <w:autoRedefine/>
    <w:rsid w:val="00B82D6F"/>
    <w:pPr>
      <w:numPr>
        <w:ilvl w:val="2"/>
        <w:numId w:val="59"/>
      </w:numPr>
      <w:tabs>
        <w:tab w:val="clear" w:pos="709"/>
        <w:tab w:val="left" w:pos="-567"/>
        <w:tab w:val="left" w:pos="-426"/>
      </w:tabs>
      <w:autoSpaceDE w:val="0"/>
      <w:autoSpaceDN w:val="0"/>
      <w:adjustRightInd w:val="0"/>
      <w:ind w:left="0" w:right="306" w:firstLine="567"/>
      <w:jc w:val="both"/>
    </w:pPr>
    <w:rPr>
      <w:bCs/>
      <w:snapToGrid/>
      <w:szCs w:val="28"/>
    </w:rPr>
  </w:style>
  <w:style w:type="paragraph" w:styleId="32">
    <w:name w:val="Body Text 3"/>
    <w:basedOn w:val="a1"/>
    <w:link w:val="31"/>
    <w:rsid w:val="00335662"/>
    <w:pPr>
      <w:tabs>
        <w:tab w:val="clear" w:pos="709"/>
      </w:tabs>
      <w:spacing w:after="120"/>
      <w:ind w:firstLine="0"/>
    </w:pPr>
    <w:rPr>
      <w:rFonts w:asciiTheme="minorHAnsi" w:hAnsiTheme="minorHAnsi" w:cstheme="minorBidi"/>
      <w:snapToGrid/>
      <w:sz w:val="16"/>
      <w:szCs w:val="16"/>
      <w:lang w:eastAsia="en-US"/>
    </w:rPr>
  </w:style>
  <w:style w:type="character" w:customStyle="1" w:styleId="312">
    <w:name w:val="Основной текст 3 Знак1"/>
    <w:basedOn w:val="a2"/>
    <w:link w:val="32"/>
    <w:uiPriority w:val="99"/>
    <w:rsid w:val="00335662"/>
    <w:rPr>
      <w:rFonts w:ascii="Times New Roman" w:hAnsi="Times New Roman" w:cs="Times New Roman"/>
      <w:snapToGrid w:val="0"/>
      <w:sz w:val="16"/>
      <w:szCs w:val="16"/>
      <w:lang w:eastAsia="ru-RU"/>
    </w:rPr>
  </w:style>
  <w:style w:type="paragraph" w:styleId="37">
    <w:name w:val="Body Text Indent 3"/>
    <w:basedOn w:val="a1"/>
    <w:link w:val="313"/>
    <w:unhideWhenUsed/>
    <w:rsid w:val="00335662"/>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2"/>
    <w:link w:val="37"/>
    <w:uiPriority w:val="99"/>
    <w:rsid w:val="00335662"/>
    <w:rPr>
      <w:rFonts w:ascii="Times New Roman" w:hAnsi="Times New Roman" w:cs="Times New Roman"/>
      <w:sz w:val="16"/>
      <w:szCs w:val="16"/>
      <w:lang w:eastAsia="ar-SA"/>
    </w:rPr>
  </w:style>
  <w:style w:type="paragraph" w:customStyle="1" w:styleId="-3">
    <w:name w:val="Пункт-3"/>
    <w:basedOn w:val="a1"/>
    <w:rsid w:val="00335662"/>
    <w:pPr>
      <w:tabs>
        <w:tab w:val="clear" w:pos="709"/>
        <w:tab w:val="num" w:pos="1985"/>
      </w:tabs>
      <w:jc w:val="both"/>
    </w:pPr>
    <w:rPr>
      <w:snapToGrid/>
      <w:szCs w:val="24"/>
    </w:rPr>
  </w:style>
  <w:style w:type="character" w:customStyle="1" w:styleId="hps">
    <w:name w:val="hps"/>
    <w:basedOn w:val="a2"/>
    <w:rsid w:val="00335662"/>
  </w:style>
  <w:style w:type="paragraph" w:styleId="27">
    <w:name w:val="Body Text Indent 2"/>
    <w:basedOn w:val="a1"/>
    <w:link w:val="213"/>
    <w:uiPriority w:val="99"/>
    <w:semiHidden/>
    <w:unhideWhenUsed/>
    <w:rsid w:val="00335662"/>
    <w:pPr>
      <w:tabs>
        <w:tab w:val="clear" w:pos="709"/>
      </w:tabs>
      <w:suppressAutoHyphens/>
      <w:spacing w:after="120" w:line="480" w:lineRule="auto"/>
      <w:ind w:left="283" w:firstLine="0"/>
    </w:pPr>
    <w:rPr>
      <w:snapToGrid/>
      <w:sz w:val="24"/>
      <w:szCs w:val="24"/>
      <w:lang w:eastAsia="ar-SA"/>
    </w:rPr>
  </w:style>
  <w:style w:type="character" w:customStyle="1" w:styleId="213">
    <w:name w:val="Основной текст с отступом 2 Знак1"/>
    <w:basedOn w:val="a2"/>
    <w:link w:val="27"/>
    <w:uiPriority w:val="99"/>
    <w:semiHidden/>
    <w:rsid w:val="00335662"/>
    <w:rPr>
      <w:rFonts w:ascii="Times New Roman" w:hAnsi="Times New Roman" w:cs="Times New Roman"/>
      <w:sz w:val="24"/>
      <w:szCs w:val="24"/>
      <w:lang w:eastAsia="ar-SA"/>
    </w:rPr>
  </w:style>
  <w:style w:type="paragraph" w:customStyle="1" w:styleId="1fb">
    <w:name w:val="???????1"/>
    <w:rsid w:val="00335662"/>
    <w:pPr>
      <w:overflowPunct w:val="0"/>
      <w:autoSpaceDE w:val="0"/>
      <w:autoSpaceDN w:val="0"/>
      <w:adjustRightInd w:val="0"/>
      <w:spacing w:after="0" w:line="240" w:lineRule="auto"/>
      <w:textAlignment w:val="baseline"/>
    </w:pPr>
    <w:rPr>
      <w:rFonts w:ascii="Times New Roman" w:hAnsi="Times New Roman" w:cs="Times New Roman"/>
      <w:sz w:val="20"/>
      <w:szCs w:val="20"/>
    </w:rPr>
  </w:style>
  <w:style w:type="paragraph" w:customStyle="1" w:styleId="28">
    <w:name w:val="Абзац списка2"/>
    <w:basedOn w:val="a1"/>
    <w:rsid w:val="00335662"/>
    <w:pPr>
      <w:tabs>
        <w:tab w:val="clear" w:pos="709"/>
      </w:tabs>
      <w:ind w:left="720" w:firstLine="0"/>
    </w:pPr>
    <w:rPr>
      <w:rFonts w:eastAsia="Calibri"/>
      <w:snapToGrid/>
      <w:szCs w:val="26"/>
    </w:rPr>
  </w:style>
  <w:style w:type="character" w:styleId="afff5">
    <w:name w:val="Strong"/>
    <w:basedOn w:val="a2"/>
    <w:qFormat/>
    <w:rsid w:val="00335662"/>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335662"/>
    <w:rPr>
      <w:rFonts w:eastAsia="MS Mincho" w:cs="Times New Roman"/>
      <w:sz w:val="24"/>
      <w:szCs w:val="24"/>
      <w:lang w:eastAsia="ar-SA" w:bidi="ar-SA"/>
    </w:rPr>
  </w:style>
  <w:style w:type="character" w:customStyle="1" w:styleId="BodyTextIndent3Char">
    <w:name w:val="Body Text Indent 3 Char"/>
    <w:basedOn w:val="a2"/>
    <w:semiHidden/>
    <w:locked/>
    <w:rsid w:val="00335662"/>
    <w:rPr>
      <w:rFonts w:cs="Times New Roman"/>
      <w:sz w:val="16"/>
      <w:szCs w:val="16"/>
      <w:lang w:eastAsia="ar-SA" w:bidi="ar-SA"/>
    </w:rPr>
  </w:style>
  <w:style w:type="paragraph" w:styleId="29">
    <w:name w:val="Body Text 2"/>
    <w:basedOn w:val="a1"/>
    <w:link w:val="2a"/>
    <w:uiPriority w:val="99"/>
    <w:rsid w:val="00335662"/>
    <w:pPr>
      <w:tabs>
        <w:tab w:val="clear" w:pos="709"/>
      </w:tabs>
      <w:spacing w:after="120" w:line="480" w:lineRule="auto"/>
      <w:ind w:firstLine="0"/>
    </w:pPr>
    <w:rPr>
      <w:snapToGrid/>
      <w:sz w:val="24"/>
      <w:szCs w:val="24"/>
    </w:rPr>
  </w:style>
  <w:style w:type="character" w:customStyle="1" w:styleId="2a">
    <w:name w:val="Основной текст 2 Знак"/>
    <w:basedOn w:val="a2"/>
    <w:link w:val="29"/>
    <w:uiPriority w:val="99"/>
    <w:rsid w:val="00335662"/>
    <w:rPr>
      <w:rFonts w:ascii="Times New Roman" w:hAnsi="Times New Roman" w:cs="Times New Roman"/>
      <w:sz w:val="24"/>
      <w:szCs w:val="24"/>
      <w:lang w:eastAsia="ru-RU"/>
    </w:rPr>
  </w:style>
  <w:style w:type="paragraph" w:customStyle="1" w:styleId="ConsTitle">
    <w:name w:val="ConsTitle"/>
    <w:rsid w:val="00335662"/>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Standard">
    <w:name w:val="Standard"/>
    <w:rsid w:val="00335662"/>
    <w:pPr>
      <w:suppressAutoHyphens/>
      <w:autoSpaceDN w:val="0"/>
      <w:spacing w:after="0" w:line="240" w:lineRule="auto"/>
      <w:textAlignment w:val="baseline"/>
    </w:pPr>
    <w:rPr>
      <w:rFonts w:ascii="Times New Roman" w:hAnsi="Times New Roman" w:cs="Times New Roman"/>
      <w:kern w:val="3"/>
      <w:sz w:val="24"/>
      <w:szCs w:val="24"/>
      <w:lang w:eastAsia="ar-SA"/>
    </w:rPr>
  </w:style>
  <w:style w:type="paragraph" w:customStyle="1" w:styleId="Textbody">
    <w:name w:val="Text body"/>
    <w:basedOn w:val="Standard"/>
    <w:rsid w:val="00335662"/>
    <w:pPr>
      <w:ind w:firstLine="709"/>
      <w:jc w:val="both"/>
    </w:pPr>
    <w:rPr>
      <w:rFonts w:eastAsia="MS Mincho"/>
      <w:sz w:val="26"/>
    </w:rPr>
  </w:style>
  <w:style w:type="paragraph" w:customStyle="1" w:styleId="Index">
    <w:name w:val="Index"/>
    <w:basedOn w:val="Standard"/>
    <w:rsid w:val="00335662"/>
    <w:pPr>
      <w:suppressLineNumbers/>
    </w:pPr>
    <w:rPr>
      <w:rFonts w:cs="Mangal"/>
    </w:rPr>
  </w:style>
  <w:style w:type="paragraph" w:customStyle="1" w:styleId="214">
    <w:name w:val="Заголовок 21"/>
    <w:basedOn w:val="Standard"/>
    <w:next w:val="Textbody"/>
    <w:rsid w:val="00335662"/>
    <w:pPr>
      <w:keepNext/>
      <w:spacing w:before="240" w:after="60"/>
      <w:outlineLvl w:val="1"/>
    </w:pPr>
    <w:rPr>
      <w:rFonts w:cs="Arial"/>
      <w:b/>
      <w:bCs/>
      <w:i/>
      <w:iCs/>
      <w:sz w:val="28"/>
      <w:szCs w:val="28"/>
    </w:rPr>
  </w:style>
  <w:style w:type="paragraph" w:customStyle="1" w:styleId="314">
    <w:name w:val="Заголовок 31"/>
    <w:basedOn w:val="Standard"/>
    <w:next w:val="Textbody"/>
    <w:rsid w:val="00335662"/>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335662"/>
    <w:pPr>
      <w:keepNext/>
      <w:spacing w:before="240" w:after="60"/>
      <w:outlineLvl w:val="3"/>
    </w:pPr>
    <w:rPr>
      <w:b/>
      <w:bCs/>
      <w:sz w:val="28"/>
      <w:szCs w:val="28"/>
    </w:rPr>
  </w:style>
  <w:style w:type="paragraph" w:styleId="afff6">
    <w:name w:val="Document Map"/>
    <w:basedOn w:val="Standard"/>
    <w:link w:val="1fc"/>
    <w:rsid w:val="00335662"/>
  </w:style>
  <w:style w:type="character" w:customStyle="1" w:styleId="1fc">
    <w:name w:val="Схема документа Знак1"/>
    <w:basedOn w:val="a2"/>
    <w:link w:val="afff6"/>
    <w:rsid w:val="00335662"/>
    <w:rPr>
      <w:rFonts w:ascii="Times New Roman" w:hAnsi="Times New Roman" w:cs="Times New Roman"/>
      <w:kern w:val="3"/>
      <w:sz w:val="24"/>
      <w:szCs w:val="24"/>
      <w:lang w:eastAsia="ar-SA"/>
    </w:rPr>
  </w:style>
  <w:style w:type="paragraph" w:styleId="afff7">
    <w:name w:val="Plain Text"/>
    <w:basedOn w:val="Standard"/>
    <w:link w:val="1fd"/>
    <w:uiPriority w:val="99"/>
    <w:rsid w:val="00335662"/>
  </w:style>
  <w:style w:type="character" w:customStyle="1" w:styleId="1fd">
    <w:name w:val="Текст Знак1"/>
    <w:basedOn w:val="a2"/>
    <w:link w:val="afff7"/>
    <w:uiPriority w:val="99"/>
    <w:rsid w:val="00335662"/>
    <w:rPr>
      <w:rFonts w:ascii="Times New Roman" w:hAnsi="Times New Roman" w:cs="Times New Roman"/>
      <w:kern w:val="3"/>
      <w:sz w:val="24"/>
      <w:szCs w:val="24"/>
      <w:lang w:eastAsia="ar-SA"/>
    </w:rPr>
  </w:style>
  <w:style w:type="paragraph" w:customStyle="1" w:styleId="1fe">
    <w:name w:val="Верхний колонтитул1"/>
    <w:basedOn w:val="Standard"/>
    <w:rsid w:val="00335662"/>
    <w:pPr>
      <w:suppressLineNumbers/>
      <w:tabs>
        <w:tab w:val="center" w:pos="4819"/>
        <w:tab w:val="right" w:pos="9638"/>
      </w:tabs>
    </w:pPr>
  </w:style>
  <w:style w:type="paragraph" w:customStyle="1" w:styleId="Textbodyindent">
    <w:name w:val="Text body indent"/>
    <w:basedOn w:val="Standard"/>
    <w:rsid w:val="00335662"/>
    <w:pPr>
      <w:ind w:left="283" w:firstLine="720"/>
    </w:pPr>
    <w:rPr>
      <w:sz w:val="28"/>
      <w:szCs w:val="20"/>
    </w:rPr>
  </w:style>
  <w:style w:type="paragraph" w:customStyle="1" w:styleId="1ff">
    <w:name w:val="Нижний колонтитул1"/>
    <w:basedOn w:val="Standard"/>
    <w:rsid w:val="00335662"/>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335662"/>
  </w:style>
  <w:style w:type="paragraph" w:customStyle="1" w:styleId="TableContents">
    <w:name w:val="Table Contents"/>
    <w:basedOn w:val="Standard"/>
    <w:rsid w:val="00335662"/>
    <w:pPr>
      <w:suppressLineNumbers/>
    </w:pPr>
  </w:style>
  <w:style w:type="paragraph" w:customStyle="1" w:styleId="TableHeading">
    <w:name w:val="Table Heading"/>
    <w:basedOn w:val="TableContents"/>
    <w:rsid w:val="00335662"/>
    <w:pPr>
      <w:jc w:val="center"/>
    </w:pPr>
    <w:rPr>
      <w:b/>
      <w:bCs/>
    </w:rPr>
  </w:style>
  <w:style w:type="paragraph" w:customStyle="1" w:styleId="ConsNonformat">
    <w:name w:val="ConsNonformat"/>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3">
    <w:name w:val="Обычный4"/>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afff8">
    <w:name w:val="Îáû÷íûé"/>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styleId="afff9">
    <w:name w:val="Revision"/>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4">
    <w:name w:val="Основной текст4"/>
    <w:basedOn w:val="Standard"/>
    <w:rsid w:val="00335662"/>
  </w:style>
  <w:style w:type="character" w:customStyle="1" w:styleId="ListLabel1">
    <w:name w:val="ListLabel 1"/>
    <w:rsid w:val="00335662"/>
    <w:rPr>
      <w:rFonts w:cs="Times New Roman"/>
    </w:rPr>
  </w:style>
  <w:style w:type="character" w:customStyle="1" w:styleId="ListLabel2">
    <w:name w:val="ListLabel 2"/>
    <w:rsid w:val="00335662"/>
    <w:rPr>
      <w:i/>
    </w:rPr>
  </w:style>
  <w:style w:type="character" w:customStyle="1" w:styleId="ListLabel3">
    <w:name w:val="ListLabel 3"/>
    <w:rsid w:val="00335662"/>
    <w:rPr>
      <w:rFonts w:eastAsia="MS Mincho"/>
    </w:rPr>
  </w:style>
  <w:style w:type="character" w:customStyle="1" w:styleId="ListLabel4">
    <w:name w:val="ListLabel 4"/>
    <w:rsid w:val="00335662"/>
    <w:rPr>
      <w:rFonts w:cs="Times New Roman"/>
      <w:color w:val="00000A"/>
    </w:rPr>
  </w:style>
  <w:style w:type="character" w:customStyle="1" w:styleId="ListLabel5">
    <w:name w:val="ListLabel 5"/>
    <w:rsid w:val="00335662"/>
    <w:rPr>
      <w:rFonts w:cs="Times New Roman"/>
      <w:b/>
    </w:rPr>
  </w:style>
  <w:style w:type="character" w:customStyle="1" w:styleId="ListLabel6">
    <w:name w:val="ListLabel 6"/>
    <w:rsid w:val="00335662"/>
    <w:rPr>
      <w:b/>
      <w:i/>
      <w:strike/>
    </w:rPr>
  </w:style>
  <w:style w:type="character" w:customStyle="1" w:styleId="ListLabel7">
    <w:name w:val="ListLabel 7"/>
    <w:rsid w:val="00335662"/>
    <w:rPr>
      <w:b/>
    </w:rPr>
  </w:style>
  <w:style w:type="character" w:customStyle="1" w:styleId="ListLabel8">
    <w:name w:val="ListLabel 8"/>
    <w:rsid w:val="00335662"/>
    <w:rPr>
      <w:rFonts w:cs="Courier New"/>
    </w:rPr>
  </w:style>
  <w:style w:type="character" w:customStyle="1" w:styleId="ListLabel9">
    <w:name w:val="ListLabel 9"/>
    <w:rsid w:val="00335662"/>
    <w:rPr>
      <w:b/>
      <w:lang w:val="ru-RU"/>
    </w:rPr>
  </w:style>
  <w:style w:type="character" w:customStyle="1" w:styleId="ListLabel10">
    <w:name w:val="ListLabel 10"/>
    <w:rsid w:val="00335662"/>
    <w:rPr>
      <w:color w:val="00000A"/>
    </w:rPr>
  </w:style>
  <w:style w:type="character" w:customStyle="1" w:styleId="ListLabel11">
    <w:name w:val="ListLabel 11"/>
    <w:rsid w:val="00335662"/>
    <w:rPr>
      <w:b/>
      <w:color w:val="00000A"/>
    </w:rPr>
  </w:style>
  <w:style w:type="character" w:customStyle="1" w:styleId="ListLabel12">
    <w:name w:val="ListLabel 12"/>
    <w:rsid w:val="00335662"/>
    <w:rPr>
      <w:rFonts w:eastAsia="MS Mincho"/>
      <w:i/>
    </w:rPr>
  </w:style>
  <w:style w:type="character" w:customStyle="1" w:styleId="ListLabel13">
    <w:name w:val="ListLabel 13"/>
    <w:rsid w:val="00335662"/>
    <w:rPr>
      <w:color w:val="00000A"/>
      <w:sz w:val="28"/>
      <w:szCs w:val="28"/>
    </w:rPr>
  </w:style>
  <w:style w:type="character" w:customStyle="1" w:styleId="ListLabel14">
    <w:name w:val="ListLabel 14"/>
    <w:rsid w:val="00335662"/>
    <w:rPr>
      <w:color w:val="000000"/>
    </w:rPr>
  </w:style>
  <w:style w:type="character" w:customStyle="1" w:styleId="Internetlink">
    <w:name w:val="Internet link"/>
    <w:rsid w:val="00335662"/>
    <w:rPr>
      <w:color w:val="0000FF"/>
      <w:u w:val="single"/>
    </w:rPr>
  </w:style>
  <w:style w:type="character" w:customStyle="1" w:styleId="FootnoteSymbol">
    <w:name w:val="Footnote Symbol"/>
    <w:rsid w:val="00335662"/>
    <w:rPr>
      <w:position w:val="0"/>
      <w:vertAlign w:val="superscript"/>
    </w:rPr>
  </w:style>
  <w:style w:type="character" w:customStyle="1" w:styleId="EndnoteSymbol">
    <w:name w:val="Endnote Symbol"/>
    <w:rsid w:val="00335662"/>
    <w:rPr>
      <w:position w:val="0"/>
      <w:vertAlign w:val="superscript"/>
    </w:rPr>
  </w:style>
  <w:style w:type="character" w:customStyle="1" w:styleId="ConsNonformat0">
    <w:name w:val="ConsNonformat Знак"/>
    <w:rsid w:val="00335662"/>
  </w:style>
  <w:style w:type="character" w:customStyle="1" w:styleId="FontStyle20">
    <w:name w:val="Font Style20"/>
    <w:basedOn w:val="a2"/>
    <w:rsid w:val="00335662"/>
  </w:style>
  <w:style w:type="character" w:customStyle="1" w:styleId="afffa">
    <w:name w:val="Основной текст_"/>
    <w:basedOn w:val="a2"/>
    <w:rsid w:val="00335662"/>
  </w:style>
  <w:style w:type="character" w:customStyle="1" w:styleId="NumberingSymbols">
    <w:name w:val="Numbering Symbols"/>
    <w:rsid w:val="00335662"/>
  </w:style>
  <w:style w:type="character" w:customStyle="1" w:styleId="BulletSymbols">
    <w:name w:val="Bullet Symbols"/>
    <w:rsid w:val="00335662"/>
    <w:rPr>
      <w:rFonts w:ascii="OpenSymbol" w:eastAsia="OpenSymbol" w:hAnsi="OpenSymbol" w:cs="OpenSymbol"/>
    </w:rPr>
  </w:style>
  <w:style w:type="numbering" w:customStyle="1" w:styleId="WWNum1">
    <w:name w:val="WWNum1"/>
    <w:basedOn w:val="a4"/>
    <w:rsid w:val="00335662"/>
  </w:style>
  <w:style w:type="numbering" w:customStyle="1" w:styleId="WWNum2">
    <w:name w:val="WWNum2"/>
    <w:basedOn w:val="a4"/>
    <w:rsid w:val="00335662"/>
  </w:style>
  <w:style w:type="numbering" w:customStyle="1" w:styleId="WWNum3">
    <w:name w:val="WWNum3"/>
    <w:basedOn w:val="a4"/>
    <w:rsid w:val="00335662"/>
  </w:style>
  <w:style w:type="numbering" w:customStyle="1" w:styleId="WWNum4">
    <w:name w:val="WWNum4"/>
    <w:basedOn w:val="a4"/>
    <w:rsid w:val="00335662"/>
  </w:style>
  <w:style w:type="numbering" w:customStyle="1" w:styleId="WWNum5">
    <w:name w:val="WWNum5"/>
    <w:basedOn w:val="a4"/>
    <w:rsid w:val="00335662"/>
  </w:style>
  <w:style w:type="numbering" w:customStyle="1" w:styleId="WWNum6">
    <w:name w:val="WWNum6"/>
    <w:basedOn w:val="a4"/>
    <w:rsid w:val="00335662"/>
  </w:style>
  <w:style w:type="numbering" w:customStyle="1" w:styleId="WWNum7">
    <w:name w:val="WWNum7"/>
    <w:basedOn w:val="a4"/>
    <w:rsid w:val="00335662"/>
  </w:style>
  <w:style w:type="numbering" w:customStyle="1" w:styleId="WWNum8">
    <w:name w:val="WWNum8"/>
    <w:basedOn w:val="a4"/>
    <w:rsid w:val="00335662"/>
  </w:style>
  <w:style w:type="numbering" w:customStyle="1" w:styleId="WWNum9">
    <w:name w:val="WWNum9"/>
    <w:basedOn w:val="a4"/>
    <w:rsid w:val="00335662"/>
  </w:style>
  <w:style w:type="numbering" w:customStyle="1" w:styleId="WWNum10">
    <w:name w:val="WWNum10"/>
    <w:basedOn w:val="a4"/>
    <w:rsid w:val="00335662"/>
  </w:style>
  <w:style w:type="numbering" w:customStyle="1" w:styleId="WWNum11">
    <w:name w:val="WWNum11"/>
    <w:basedOn w:val="a4"/>
    <w:rsid w:val="00335662"/>
  </w:style>
  <w:style w:type="numbering" w:customStyle="1" w:styleId="WWNum12">
    <w:name w:val="WWNum12"/>
    <w:basedOn w:val="a4"/>
    <w:rsid w:val="00335662"/>
  </w:style>
  <w:style w:type="numbering" w:customStyle="1" w:styleId="WWNum13">
    <w:name w:val="WWNum13"/>
    <w:basedOn w:val="a4"/>
    <w:rsid w:val="00335662"/>
  </w:style>
  <w:style w:type="numbering" w:customStyle="1" w:styleId="WWNum14">
    <w:name w:val="WWNum14"/>
    <w:basedOn w:val="a4"/>
    <w:rsid w:val="00335662"/>
  </w:style>
  <w:style w:type="numbering" w:customStyle="1" w:styleId="WWNum15">
    <w:name w:val="WWNum15"/>
    <w:basedOn w:val="a4"/>
    <w:rsid w:val="00335662"/>
  </w:style>
  <w:style w:type="numbering" w:customStyle="1" w:styleId="WWNum16">
    <w:name w:val="WWNum16"/>
    <w:basedOn w:val="a4"/>
    <w:rsid w:val="00335662"/>
  </w:style>
  <w:style w:type="numbering" w:customStyle="1" w:styleId="WWNum17">
    <w:name w:val="WWNum17"/>
    <w:basedOn w:val="a4"/>
    <w:rsid w:val="00335662"/>
  </w:style>
  <w:style w:type="numbering" w:customStyle="1" w:styleId="WWNum18">
    <w:name w:val="WWNum18"/>
    <w:basedOn w:val="a4"/>
    <w:rsid w:val="00335662"/>
    <w:pPr>
      <w:numPr>
        <w:numId w:val="20"/>
      </w:numPr>
    </w:pPr>
  </w:style>
  <w:style w:type="numbering" w:customStyle="1" w:styleId="WWNum19">
    <w:name w:val="WWNum19"/>
    <w:basedOn w:val="a4"/>
    <w:rsid w:val="00335662"/>
  </w:style>
  <w:style w:type="numbering" w:customStyle="1" w:styleId="WWNum20">
    <w:name w:val="WWNum20"/>
    <w:basedOn w:val="a4"/>
    <w:rsid w:val="00335662"/>
  </w:style>
  <w:style w:type="numbering" w:customStyle="1" w:styleId="WWNum21">
    <w:name w:val="WWNum21"/>
    <w:basedOn w:val="a4"/>
    <w:rsid w:val="00335662"/>
  </w:style>
  <w:style w:type="numbering" w:customStyle="1" w:styleId="WWNum22">
    <w:name w:val="WWNum22"/>
    <w:basedOn w:val="a4"/>
    <w:rsid w:val="00335662"/>
  </w:style>
  <w:style w:type="numbering" w:customStyle="1" w:styleId="WWNum23">
    <w:name w:val="WWNum23"/>
    <w:basedOn w:val="a4"/>
    <w:rsid w:val="00335662"/>
  </w:style>
  <w:style w:type="numbering" w:customStyle="1" w:styleId="WWNum24">
    <w:name w:val="WWNum24"/>
    <w:basedOn w:val="a4"/>
    <w:rsid w:val="00335662"/>
    <w:pPr>
      <w:numPr>
        <w:numId w:val="53"/>
      </w:numPr>
    </w:pPr>
  </w:style>
  <w:style w:type="numbering" w:customStyle="1" w:styleId="WWNum25">
    <w:name w:val="WWNum25"/>
    <w:basedOn w:val="a4"/>
    <w:rsid w:val="00335662"/>
  </w:style>
  <w:style w:type="numbering" w:customStyle="1" w:styleId="WWNum26">
    <w:name w:val="WWNum26"/>
    <w:basedOn w:val="a4"/>
    <w:rsid w:val="00335662"/>
  </w:style>
  <w:style w:type="numbering" w:customStyle="1" w:styleId="WWNum27">
    <w:name w:val="WWNum27"/>
    <w:basedOn w:val="a4"/>
    <w:rsid w:val="00335662"/>
  </w:style>
  <w:style w:type="numbering" w:customStyle="1" w:styleId="WWNum28">
    <w:name w:val="WWNum28"/>
    <w:basedOn w:val="a4"/>
    <w:rsid w:val="00335662"/>
  </w:style>
  <w:style w:type="numbering" w:customStyle="1" w:styleId="WWNum29">
    <w:name w:val="WWNum29"/>
    <w:basedOn w:val="a4"/>
    <w:rsid w:val="00335662"/>
  </w:style>
  <w:style w:type="numbering" w:customStyle="1" w:styleId="WWNum30">
    <w:name w:val="WWNum30"/>
    <w:basedOn w:val="a4"/>
    <w:rsid w:val="00335662"/>
  </w:style>
  <w:style w:type="numbering" w:customStyle="1" w:styleId="WWNum31">
    <w:name w:val="WWNum31"/>
    <w:basedOn w:val="a4"/>
    <w:rsid w:val="00335662"/>
  </w:style>
  <w:style w:type="numbering" w:customStyle="1" w:styleId="WWNum32">
    <w:name w:val="WWNum32"/>
    <w:basedOn w:val="a4"/>
    <w:rsid w:val="00335662"/>
  </w:style>
  <w:style w:type="numbering" w:customStyle="1" w:styleId="WWNum33">
    <w:name w:val="WWNum33"/>
    <w:basedOn w:val="a4"/>
    <w:rsid w:val="00335662"/>
  </w:style>
  <w:style w:type="numbering" w:customStyle="1" w:styleId="WWNum34">
    <w:name w:val="WWNum34"/>
    <w:basedOn w:val="a4"/>
    <w:rsid w:val="00335662"/>
  </w:style>
  <w:style w:type="numbering" w:customStyle="1" w:styleId="WWNum35">
    <w:name w:val="WWNum35"/>
    <w:basedOn w:val="a4"/>
    <w:rsid w:val="00335662"/>
  </w:style>
  <w:style w:type="numbering" w:customStyle="1" w:styleId="WWNum36">
    <w:name w:val="WWNum36"/>
    <w:basedOn w:val="a4"/>
    <w:rsid w:val="00335662"/>
  </w:style>
  <w:style w:type="numbering" w:customStyle="1" w:styleId="WWNum37">
    <w:name w:val="WWNum37"/>
    <w:basedOn w:val="a4"/>
    <w:rsid w:val="00335662"/>
  </w:style>
  <w:style w:type="numbering" w:customStyle="1" w:styleId="WWNum38">
    <w:name w:val="WWNum38"/>
    <w:basedOn w:val="a4"/>
    <w:rsid w:val="00335662"/>
  </w:style>
  <w:style w:type="numbering" w:customStyle="1" w:styleId="WWNum39">
    <w:name w:val="WWNum39"/>
    <w:basedOn w:val="a4"/>
    <w:rsid w:val="00335662"/>
  </w:style>
  <w:style w:type="numbering" w:customStyle="1" w:styleId="WWNum40">
    <w:name w:val="WWNum40"/>
    <w:basedOn w:val="a4"/>
    <w:rsid w:val="00335662"/>
  </w:style>
  <w:style w:type="numbering" w:customStyle="1" w:styleId="WWNum41">
    <w:name w:val="WWNum41"/>
    <w:basedOn w:val="a4"/>
    <w:rsid w:val="00335662"/>
  </w:style>
  <w:style w:type="numbering" w:customStyle="1" w:styleId="WWNum42">
    <w:name w:val="WWNum42"/>
    <w:basedOn w:val="a4"/>
    <w:rsid w:val="00335662"/>
  </w:style>
  <w:style w:type="numbering" w:customStyle="1" w:styleId="WWNum43">
    <w:name w:val="WWNum43"/>
    <w:basedOn w:val="a4"/>
    <w:rsid w:val="00335662"/>
  </w:style>
  <w:style w:type="numbering" w:customStyle="1" w:styleId="WWNum44">
    <w:name w:val="WWNum44"/>
    <w:basedOn w:val="a4"/>
    <w:rsid w:val="00335662"/>
  </w:style>
  <w:style w:type="numbering" w:customStyle="1" w:styleId="WWNum45">
    <w:name w:val="WWNum45"/>
    <w:basedOn w:val="a4"/>
    <w:rsid w:val="00335662"/>
  </w:style>
  <w:style w:type="numbering" w:customStyle="1" w:styleId="WWNum46">
    <w:name w:val="WWNum46"/>
    <w:basedOn w:val="a4"/>
    <w:rsid w:val="00335662"/>
  </w:style>
  <w:style w:type="numbering" w:customStyle="1" w:styleId="WWNum47">
    <w:name w:val="WWNum47"/>
    <w:basedOn w:val="a4"/>
    <w:rsid w:val="00335662"/>
  </w:style>
  <w:style w:type="numbering" w:customStyle="1" w:styleId="WWNum48">
    <w:name w:val="WWNum48"/>
    <w:basedOn w:val="a4"/>
    <w:rsid w:val="00335662"/>
  </w:style>
  <w:style w:type="numbering" w:customStyle="1" w:styleId="WWNum49">
    <w:name w:val="WWNum49"/>
    <w:basedOn w:val="a4"/>
    <w:rsid w:val="00335662"/>
  </w:style>
  <w:style w:type="numbering" w:customStyle="1" w:styleId="WWNum50">
    <w:name w:val="WWNum50"/>
    <w:basedOn w:val="a4"/>
    <w:rsid w:val="00335662"/>
  </w:style>
  <w:style w:type="numbering" w:customStyle="1" w:styleId="WWNum51">
    <w:name w:val="WWNum51"/>
    <w:basedOn w:val="a4"/>
    <w:rsid w:val="00335662"/>
  </w:style>
  <w:style w:type="numbering" w:customStyle="1" w:styleId="WWNum52">
    <w:name w:val="WWNum52"/>
    <w:basedOn w:val="a4"/>
    <w:rsid w:val="00335662"/>
  </w:style>
  <w:style w:type="character" w:customStyle="1" w:styleId="112">
    <w:name w:val="Заголовок 1 Знак1"/>
    <w:uiPriority w:val="9"/>
    <w:rsid w:val="00335662"/>
    <w:rPr>
      <w:rFonts w:ascii="Cambria" w:eastAsia="Times New Roman" w:hAnsi="Cambria" w:cs="Times New Roman"/>
      <w:b/>
      <w:bCs/>
      <w:kern w:val="32"/>
      <w:sz w:val="32"/>
      <w:szCs w:val="32"/>
    </w:rPr>
  </w:style>
  <w:style w:type="character" w:customStyle="1" w:styleId="230">
    <w:name w:val="Заголовок 2 Знак3"/>
    <w:uiPriority w:val="9"/>
    <w:semiHidden/>
    <w:rsid w:val="00335662"/>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335662"/>
    <w:rPr>
      <w:rFonts w:ascii="Cambria" w:eastAsia="Times New Roman" w:hAnsi="Cambria" w:cs="Times New Roman"/>
      <w:b/>
      <w:bCs/>
      <w:kern w:val="3"/>
      <w:sz w:val="26"/>
      <w:szCs w:val="26"/>
    </w:rPr>
  </w:style>
  <w:style w:type="character" w:customStyle="1" w:styleId="411">
    <w:name w:val="Заголовок 4 Знак1"/>
    <w:uiPriority w:val="9"/>
    <w:semiHidden/>
    <w:rsid w:val="00335662"/>
    <w:rPr>
      <w:rFonts w:ascii="Calibri" w:eastAsia="Times New Roman" w:hAnsi="Calibri" w:cs="Times New Roman"/>
      <w:b/>
      <w:bCs/>
      <w:kern w:val="3"/>
      <w:sz w:val="28"/>
      <w:szCs w:val="28"/>
    </w:rPr>
  </w:style>
  <w:style w:type="character" w:customStyle="1" w:styleId="215">
    <w:name w:val="Основной текст 2 Знак1"/>
    <w:locked/>
    <w:rsid w:val="00335662"/>
    <w:rPr>
      <w:kern w:val="3"/>
      <w:sz w:val="24"/>
      <w:szCs w:val="24"/>
      <w:lang w:eastAsia="ar-SA"/>
    </w:rPr>
  </w:style>
  <w:style w:type="character" w:customStyle="1" w:styleId="50">
    <w:name w:val="Заголовок №5_"/>
    <w:link w:val="51"/>
    <w:rsid w:val="00335662"/>
    <w:rPr>
      <w:sz w:val="26"/>
      <w:szCs w:val="26"/>
      <w:shd w:val="clear" w:color="auto" w:fill="FFFFFF"/>
    </w:rPr>
  </w:style>
  <w:style w:type="paragraph" w:customStyle="1" w:styleId="51">
    <w:name w:val="Заголовок №5"/>
    <w:basedOn w:val="a1"/>
    <w:link w:val="50"/>
    <w:rsid w:val="00335662"/>
    <w:pPr>
      <w:shd w:val="clear" w:color="auto" w:fill="FFFFFF"/>
      <w:tabs>
        <w:tab w:val="clear" w:pos="709"/>
      </w:tabs>
      <w:spacing w:before="300" w:line="322" w:lineRule="exact"/>
      <w:ind w:firstLine="0"/>
      <w:outlineLvl w:val="4"/>
    </w:pPr>
    <w:rPr>
      <w:rFonts w:asciiTheme="minorHAnsi" w:hAnsiTheme="minorHAnsi" w:cstheme="minorBidi"/>
      <w:snapToGrid/>
      <w:sz w:val="26"/>
      <w:szCs w:val="26"/>
      <w:lang w:eastAsia="en-US"/>
    </w:rPr>
  </w:style>
  <w:style w:type="paragraph" w:customStyle="1" w:styleId="afffb">
    <w:name w:val="Знак Знак Знак"/>
    <w:basedOn w:val="a1"/>
    <w:rsid w:val="00335662"/>
    <w:pPr>
      <w:tabs>
        <w:tab w:val="clear" w:pos="709"/>
      </w:tabs>
      <w:ind w:firstLine="0"/>
    </w:pPr>
    <w:rPr>
      <w:rFonts w:ascii="Verdana" w:hAnsi="Verdana"/>
      <w:snapToGrid/>
      <w:sz w:val="20"/>
      <w:lang w:val="en-US" w:eastAsia="en-US"/>
    </w:rPr>
  </w:style>
  <w:style w:type="paragraph" w:customStyle="1" w:styleId="xl79">
    <w:name w:val="xl7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80">
    <w:name w:val="xl80"/>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1">
    <w:name w:val="xl81"/>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2">
    <w:name w:val="xl82"/>
    <w:basedOn w:val="a1"/>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3">
    <w:name w:val="xl83"/>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4">
    <w:name w:val="xl84"/>
    <w:basedOn w:val="a1"/>
    <w:rsid w:val="00335662"/>
    <w:pPr>
      <w:pBdr>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85">
    <w:name w:val="xl85"/>
    <w:basedOn w:val="a1"/>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86">
    <w:name w:val="xl86"/>
    <w:basedOn w:val="a1"/>
    <w:rsid w:val="00335662"/>
    <w:pPr>
      <w:pBdr>
        <w:left w:val="single" w:sz="8" w:space="0" w:color="auto"/>
      </w:pBdr>
      <w:tabs>
        <w:tab w:val="clear" w:pos="709"/>
      </w:tabs>
      <w:spacing w:before="100" w:beforeAutospacing="1" w:after="100" w:afterAutospacing="1"/>
      <w:ind w:firstLine="0"/>
    </w:pPr>
    <w:rPr>
      <w:snapToGrid/>
      <w:sz w:val="12"/>
      <w:szCs w:val="12"/>
    </w:rPr>
  </w:style>
  <w:style w:type="paragraph" w:customStyle="1" w:styleId="xl87">
    <w:name w:val="xl87"/>
    <w:basedOn w:val="a1"/>
    <w:rsid w:val="00335662"/>
    <w:pPr>
      <w:pBdr>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8">
    <w:name w:val="xl88"/>
    <w:basedOn w:val="a1"/>
    <w:rsid w:val="00335662"/>
    <w:pPr>
      <w:tabs>
        <w:tab w:val="clear" w:pos="709"/>
      </w:tabs>
      <w:spacing w:before="100" w:beforeAutospacing="1" w:after="100" w:afterAutospacing="1"/>
      <w:ind w:firstLine="0"/>
    </w:pPr>
    <w:rPr>
      <w:snapToGrid/>
      <w:sz w:val="12"/>
      <w:szCs w:val="12"/>
    </w:rPr>
  </w:style>
  <w:style w:type="paragraph" w:customStyle="1" w:styleId="xl89">
    <w:name w:val="xl89"/>
    <w:basedOn w:val="a1"/>
    <w:rsid w:val="00335662"/>
    <w:pPr>
      <w:pBdr>
        <w:right w:val="single" w:sz="4" w:space="0" w:color="auto"/>
      </w:pBdr>
      <w:tabs>
        <w:tab w:val="clear" w:pos="709"/>
      </w:tabs>
      <w:spacing w:before="100" w:beforeAutospacing="1" w:after="100" w:afterAutospacing="1"/>
      <w:ind w:firstLine="0"/>
    </w:pPr>
    <w:rPr>
      <w:snapToGrid/>
      <w:sz w:val="12"/>
      <w:szCs w:val="12"/>
    </w:rPr>
  </w:style>
  <w:style w:type="paragraph" w:customStyle="1" w:styleId="xl90">
    <w:name w:val="xl90"/>
    <w:basedOn w:val="a1"/>
    <w:rsid w:val="00335662"/>
    <w:pPr>
      <w:pBdr>
        <w:right w:val="single" w:sz="8" w:space="0" w:color="auto"/>
      </w:pBdr>
      <w:tabs>
        <w:tab w:val="clear" w:pos="709"/>
      </w:tabs>
      <w:spacing w:before="100" w:beforeAutospacing="1" w:after="100" w:afterAutospacing="1"/>
      <w:ind w:firstLine="0"/>
    </w:pPr>
    <w:rPr>
      <w:snapToGrid/>
      <w:sz w:val="12"/>
      <w:szCs w:val="12"/>
    </w:rPr>
  </w:style>
  <w:style w:type="paragraph" w:customStyle="1" w:styleId="xl91">
    <w:name w:val="xl91"/>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92">
    <w:name w:val="xl92"/>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3">
    <w:name w:val="xl93"/>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4">
    <w:name w:val="xl94"/>
    <w:basedOn w:val="a1"/>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5">
    <w:name w:val="xl95"/>
    <w:basedOn w:val="a1"/>
    <w:rsid w:val="00335662"/>
    <w:pPr>
      <w:pBdr>
        <w:top w:val="single" w:sz="8" w:space="0" w:color="auto"/>
        <w:bottom w:val="single" w:sz="8"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96">
    <w:name w:val="xl96"/>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7">
    <w:name w:val="xl97"/>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snapToGrid/>
      <w:sz w:val="12"/>
      <w:szCs w:val="12"/>
    </w:rPr>
  </w:style>
  <w:style w:type="paragraph" w:customStyle="1" w:styleId="xl98">
    <w:name w:val="xl98"/>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99">
    <w:name w:val="xl9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00">
    <w:name w:val="xl100"/>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1">
    <w:name w:val="xl101"/>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2">
    <w:name w:val="xl102"/>
    <w:basedOn w:val="a1"/>
    <w:rsid w:val="00335662"/>
    <w:pPr>
      <w:pBdr>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03">
    <w:name w:val="xl103"/>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4">
    <w:name w:val="xl104"/>
    <w:basedOn w:val="a1"/>
    <w:rsid w:val="00335662"/>
    <w:pPr>
      <w:pBdr>
        <w:bottom w:val="single" w:sz="4" w:space="0" w:color="auto"/>
      </w:pBdr>
      <w:tabs>
        <w:tab w:val="clear" w:pos="709"/>
      </w:tabs>
      <w:spacing w:before="100" w:beforeAutospacing="1" w:after="100" w:afterAutospacing="1"/>
      <w:ind w:firstLine="0"/>
    </w:pPr>
    <w:rPr>
      <w:snapToGrid/>
      <w:sz w:val="12"/>
      <w:szCs w:val="12"/>
    </w:rPr>
  </w:style>
  <w:style w:type="paragraph" w:customStyle="1" w:styleId="xl105">
    <w:name w:val="xl105"/>
    <w:basedOn w:val="a1"/>
    <w:rsid w:val="00335662"/>
    <w:pPr>
      <w:pBdr>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06">
    <w:name w:val="xl106"/>
    <w:basedOn w:val="a1"/>
    <w:rsid w:val="00335662"/>
    <w:pPr>
      <w:pBdr>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7">
    <w:name w:val="xl107"/>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8">
    <w:name w:val="xl108"/>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9">
    <w:name w:val="xl109"/>
    <w:basedOn w:val="a1"/>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0">
    <w:name w:val="xl11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1">
    <w:name w:val="xl111"/>
    <w:basedOn w:val="a1"/>
    <w:rsid w:val="00335662"/>
    <w:pPr>
      <w:pBdr>
        <w:top w:val="single" w:sz="4"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2">
    <w:name w:val="xl112"/>
    <w:basedOn w:val="a1"/>
    <w:rsid w:val="00335662"/>
    <w:pPr>
      <w:pBdr>
        <w:top w:val="single" w:sz="4" w:space="0" w:color="auto"/>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13">
    <w:name w:val="xl113"/>
    <w:basedOn w:val="a1"/>
    <w:rsid w:val="00335662"/>
    <w:pPr>
      <w:pBdr>
        <w:top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4">
    <w:name w:val="xl11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5">
    <w:name w:val="xl115"/>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6">
    <w:name w:val="xl116"/>
    <w:basedOn w:val="a1"/>
    <w:rsid w:val="00335662"/>
    <w:pPr>
      <w:pBdr>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7">
    <w:name w:val="xl117"/>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8">
    <w:name w:val="xl118"/>
    <w:basedOn w:val="a1"/>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9">
    <w:name w:val="xl119"/>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0">
    <w:name w:val="xl120"/>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1">
    <w:name w:val="xl121"/>
    <w:basedOn w:val="a1"/>
    <w:rsid w:val="00335662"/>
    <w:pPr>
      <w:pBdr>
        <w:top w:val="single" w:sz="4" w:space="0" w:color="auto"/>
      </w:pBdr>
      <w:tabs>
        <w:tab w:val="clear" w:pos="709"/>
      </w:tabs>
      <w:spacing w:before="100" w:beforeAutospacing="1" w:after="100" w:afterAutospacing="1"/>
      <w:ind w:firstLine="0"/>
    </w:pPr>
    <w:rPr>
      <w:snapToGrid/>
      <w:sz w:val="12"/>
      <w:szCs w:val="12"/>
    </w:rPr>
  </w:style>
  <w:style w:type="paragraph" w:customStyle="1" w:styleId="xl122">
    <w:name w:val="xl122"/>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3">
    <w:name w:val="xl123"/>
    <w:basedOn w:val="a1"/>
    <w:rsid w:val="00335662"/>
    <w:pPr>
      <w:pBdr>
        <w:top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24">
    <w:name w:val="xl124"/>
    <w:basedOn w:val="a1"/>
    <w:rsid w:val="00335662"/>
    <w:pPr>
      <w:pBdr>
        <w:top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5">
    <w:name w:val="xl125"/>
    <w:basedOn w:val="a1"/>
    <w:rsid w:val="00335662"/>
    <w:pPr>
      <w:pBdr>
        <w:top w:val="single" w:sz="4" w:space="0" w:color="auto"/>
        <w:left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6">
    <w:name w:val="xl126"/>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7">
    <w:name w:val="xl127"/>
    <w:basedOn w:val="a1"/>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8">
    <w:name w:val="xl128"/>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9">
    <w:name w:val="xl129"/>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0">
    <w:name w:val="xl13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1">
    <w:name w:val="xl131"/>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2">
    <w:name w:val="xl132"/>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3">
    <w:name w:val="xl133"/>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4">
    <w:name w:val="xl13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5">
    <w:name w:val="xl135"/>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6">
    <w:name w:val="xl136"/>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7">
    <w:name w:val="xl137"/>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8">
    <w:name w:val="xl138"/>
    <w:basedOn w:val="a1"/>
    <w:rsid w:val="00335662"/>
    <w:pPr>
      <w:pBdr>
        <w:top w:val="single" w:sz="4" w:space="0" w:color="auto"/>
        <w:left w:val="single" w:sz="8" w:space="0" w:color="auto"/>
      </w:pBdr>
      <w:tabs>
        <w:tab w:val="clear" w:pos="709"/>
      </w:tabs>
      <w:spacing w:before="100" w:beforeAutospacing="1" w:after="100" w:afterAutospacing="1"/>
      <w:ind w:firstLine="0"/>
    </w:pPr>
    <w:rPr>
      <w:snapToGrid/>
      <w:sz w:val="12"/>
      <w:szCs w:val="12"/>
    </w:rPr>
  </w:style>
  <w:style w:type="paragraph" w:customStyle="1" w:styleId="xl139">
    <w:name w:val="xl13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0">
    <w:name w:val="xl14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1">
    <w:name w:val="xl141"/>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42">
    <w:name w:val="xl142"/>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3">
    <w:name w:val="xl143"/>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4">
    <w:name w:val="xl14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5">
    <w:name w:val="xl145"/>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6">
    <w:name w:val="xl146"/>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7">
    <w:name w:val="xl147"/>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8">
    <w:name w:val="xl148"/>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9">
    <w:name w:val="xl14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0">
    <w:name w:val="xl150"/>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1">
    <w:name w:val="xl151"/>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2">
    <w:name w:val="xl152"/>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53">
    <w:name w:val="xl153"/>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54">
    <w:name w:val="xl154"/>
    <w:basedOn w:val="a1"/>
    <w:rsid w:val="00335662"/>
    <w:pPr>
      <w:pBdr>
        <w:top w:val="single" w:sz="8"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5">
    <w:name w:val="xl155"/>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6">
    <w:name w:val="xl156"/>
    <w:basedOn w:val="a1"/>
    <w:rsid w:val="00335662"/>
    <w:pPr>
      <w:pBdr>
        <w:top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7">
    <w:name w:val="xl157"/>
    <w:basedOn w:val="a1"/>
    <w:rsid w:val="00335662"/>
    <w:pPr>
      <w:pBdr>
        <w:top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8">
    <w:name w:val="xl158"/>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b/>
      <w:bCs/>
      <w:snapToGrid/>
      <w:sz w:val="12"/>
      <w:szCs w:val="12"/>
    </w:rPr>
  </w:style>
  <w:style w:type="paragraph" w:customStyle="1" w:styleId="xl159">
    <w:name w:val="xl15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0">
    <w:name w:val="xl160"/>
    <w:basedOn w:val="a1"/>
    <w:rsid w:val="00335662"/>
    <w:pPr>
      <w:pBdr>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1">
    <w:name w:val="xl161"/>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2">
    <w:name w:val="xl162"/>
    <w:basedOn w:val="a1"/>
    <w:rsid w:val="00335662"/>
    <w:pPr>
      <w:pBdr>
        <w:top w:val="single" w:sz="4" w:space="0" w:color="auto"/>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3">
    <w:name w:val="xl163"/>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4">
    <w:name w:val="xl164"/>
    <w:basedOn w:val="a1"/>
    <w:rsid w:val="00335662"/>
    <w:pPr>
      <w:pBdr>
        <w:top w:val="single" w:sz="4" w:space="0" w:color="auto"/>
        <w:bottom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5">
    <w:name w:val="xl165"/>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6">
    <w:name w:val="xl166"/>
    <w:basedOn w:val="a1"/>
    <w:rsid w:val="00335662"/>
    <w:pPr>
      <w:pBdr>
        <w:top w:val="single" w:sz="4"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67">
    <w:name w:val="xl167"/>
    <w:basedOn w:val="a1"/>
    <w:rsid w:val="00335662"/>
    <w:pPr>
      <w:pBdr>
        <w:top w:val="single" w:sz="4"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8">
    <w:name w:val="xl168"/>
    <w:basedOn w:val="a1"/>
    <w:rsid w:val="00335662"/>
    <w:pPr>
      <w:pBdr>
        <w:top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69">
    <w:name w:val="xl16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70">
    <w:name w:val="xl170"/>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1">
    <w:name w:val="xl171"/>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2">
    <w:name w:val="xl172"/>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3">
    <w:name w:val="xl173"/>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4">
    <w:name w:val="xl174"/>
    <w:basedOn w:val="a1"/>
    <w:rsid w:val="00335662"/>
    <w:pPr>
      <w:pBdr>
        <w:top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75">
    <w:name w:val="xl175"/>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rFonts w:ascii="Arial" w:hAnsi="Arial"/>
      <w:snapToGrid/>
      <w:sz w:val="12"/>
      <w:szCs w:val="12"/>
    </w:rPr>
  </w:style>
  <w:style w:type="paragraph" w:customStyle="1" w:styleId="xl176">
    <w:name w:val="xl176"/>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7">
    <w:name w:val="xl177"/>
    <w:basedOn w:val="a1"/>
    <w:rsid w:val="00335662"/>
    <w:pPr>
      <w:pBdr>
        <w:top w:val="single" w:sz="8" w:space="0" w:color="auto"/>
        <w:bottom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8">
    <w:name w:val="xl178"/>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79">
    <w:name w:val="xl179"/>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0">
    <w:name w:val="xl180"/>
    <w:basedOn w:val="a1"/>
    <w:rsid w:val="00335662"/>
    <w:pP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1">
    <w:name w:val="xl181"/>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2">
    <w:name w:val="xl182"/>
    <w:basedOn w:val="a1"/>
    <w:rsid w:val="00335662"/>
    <w:pPr>
      <w:pBdr>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3">
    <w:name w:val="xl183"/>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4">
    <w:name w:val="xl184"/>
    <w:basedOn w:val="a1"/>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5">
    <w:name w:val="xl185"/>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6">
    <w:name w:val="xl186"/>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7">
    <w:name w:val="xl187"/>
    <w:basedOn w:val="a1"/>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8">
    <w:name w:val="xl188"/>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9">
    <w:name w:val="xl189"/>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0">
    <w:name w:val="xl190"/>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91">
    <w:name w:val="xl191"/>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2">
    <w:name w:val="xl192"/>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3">
    <w:name w:val="xl193"/>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4">
    <w:name w:val="xl194"/>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5">
    <w:name w:val="xl195"/>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6">
    <w:name w:val="xl196"/>
    <w:basedOn w:val="a1"/>
    <w:rsid w:val="00335662"/>
    <w:pPr>
      <w:pBdr>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7">
    <w:name w:val="xl197"/>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98">
    <w:name w:val="xl198"/>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99">
    <w:name w:val="xl19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0">
    <w:name w:val="xl200"/>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201">
    <w:name w:val="xl201"/>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202">
    <w:name w:val="xl202"/>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3">
    <w:name w:val="xl203"/>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4">
    <w:name w:val="xl204"/>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5">
    <w:name w:val="xl205"/>
    <w:basedOn w:val="a1"/>
    <w:rsid w:val="00335662"/>
    <w:pPr>
      <w:pBdr>
        <w:top w:val="single" w:sz="8" w:space="0" w:color="auto"/>
        <w:left w:val="single" w:sz="8" w:space="0" w:color="auto"/>
        <w:bottom w:val="single" w:sz="8" w:space="0" w:color="auto"/>
        <w:right w:val="single" w:sz="4"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6">
    <w:name w:val="xl206"/>
    <w:basedOn w:val="a1"/>
    <w:rsid w:val="00335662"/>
    <w:pPr>
      <w:pBdr>
        <w:top w:val="single" w:sz="8" w:space="0" w:color="auto"/>
        <w:left w:val="single" w:sz="4"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7">
    <w:name w:val="xl207"/>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8">
    <w:name w:val="xl208"/>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52">
    <w:name w:val="Обычный5"/>
    <w:rsid w:val="00335662"/>
    <w:pPr>
      <w:spacing w:after="0" w:line="480" w:lineRule="auto"/>
      <w:ind w:left="2080" w:right="1200"/>
      <w:jc w:val="center"/>
    </w:pPr>
    <w:rPr>
      <w:rFonts w:ascii="Times New Roman" w:hAnsi="Times New Roman" w:cs="Times New Roman"/>
      <w:b/>
      <w:bCs/>
      <w:i/>
      <w:iCs/>
      <w:snapToGrid w:val="0"/>
      <w:sz w:val="24"/>
      <w:szCs w:val="24"/>
      <w:lang w:eastAsia="ru-RU"/>
    </w:rPr>
  </w:style>
  <w:style w:type="paragraph" w:styleId="1ff0">
    <w:name w:val="index 1"/>
    <w:basedOn w:val="a1"/>
    <w:next w:val="a1"/>
    <w:autoRedefine/>
    <w:rsid w:val="00335662"/>
    <w:pPr>
      <w:tabs>
        <w:tab w:val="clear" w:pos="709"/>
      </w:tabs>
      <w:ind w:left="240" w:hanging="240"/>
    </w:pPr>
    <w:rPr>
      <w:snapToGrid/>
      <w:sz w:val="24"/>
      <w:szCs w:val="24"/>
    </w:rPr>
  </w:style>
  <w:style w:type="paragraph" w:styleId="afffc">
    <w:name w:val="index heading"/>
    <w:basedOn w:val="a1"/>
    <w:uiPriority w:val="99"/>
    <w:rsid w:val="00335662"/>
    <w:pPr>
      <w:suppressLineNumbers/>
      <w:tabs>
        <w:tab w:val="clear" w:pos="709"/>
      </w:tabs>
      <w:suppressAutoHyphens/>
      <w:ind w:firstLine="0"/>
    </w:pPr>
    <w:rPr>
      <w:rFonts w:ascii="Arial" w:hAnsi="Arial" w:cs="Tahoma"/>
      <w:snapToGrid/>
      <w:sz w:val="24"/>
      <w:szCs w:val="24"/>
      <w:lang w:eastAsia="ar-SA"/>
    </w:rPr>
  </w:style>
  <w:style w:type="character" w:customStyle="1" w:styleId="FontStyle14">
    <w:name w:val="Font Style14"/>
    <w:uiPriority w:val="99"/>
    <w:rsid w:val="00335662"/>
    <w:rPr>
      <w:rFonts w:ascii="Times New Roman" w:hAnsi="Times New Roman" w:cs="Times New Roman"/>
      <w:sz w:val="22"/>
      <w:szCs w:val="22"/>
    </w:rPr>
  </w:style>
  <w:style w:type="paragraph" w:customStyle="1" w:styleId="Style9">
    <w:name w:val="Style9"/>
    <w:basedOn w:val="a1"/>
    <w:uiPriority w:val="99"/>
    <w:rsid w:val="00335662"/>
    <w:pPr>
      <w:widowControl w:val="0"/>
      <w:tabs>
        <w:tab w:val="clear" w:pos="709"/>
      </w:tabs>
      <w:autoSpaceDE w:val="0"/>
      <w:autoSpaceDN w:val="0"/>
      <w:adjustRightInd w:val="0"/>
      <w:spacing w:line="269" w:lineRule="exact"/>
      <w:ind w:firstLine="677"/>
      <w:jc w:val="both"/>
    </w:pPr>
    <w:rPr>
      <w:snapToGrid/>
      <w:sz w:val="24"/>
      <w:szCs w:val="24"/>
    </w:rPr>
  </w:style>
  <w:style w:type="paragraph" w:customStyle="1" w:styleId="Style3">
    <w:name w:val="Style3"/>
    <w:basedOn w:val="a1"/>
    <w:uiPriority w:val="99"/>
    <w:rsid w:val="00335662"/>
    <w:pPr>
      <w:widowControl w:val="0"/>
      <w:tabs>
        <w:tab w:val="clear" w:pos="709"/>
      </w:tabs>
      <w:autoSpaceDE w:val="0"/>
      <w:autoSpaceDN w:val="0"/>
      <w:adjustRightInd w:val="0"/>
      <w:spacing w:line="277" w:lineRule="exact"/>
      <w:ind w:firstLine="226"/>
      <w:jc w:val="both"/>
    </w:pPr>
    <w:rPr>
      <w:snapToGrid/>
      <w:sz w:val="24"/>
      <w:szCs w:val="24"/>
    </w:rPr>
  </w:style>
  <w:style w:type="paragraph" w:customStyle="1" w:styleId="Style1">
    <w:name w:val="Style1"/>
    <w:basedOn w:val="a1"/>
    <w:uiPriority w:val="99"/>
    <w:rsid w:val="00335662"/>
    <w:pPr>
      <w:widowControl w:val="0"/>
      <w:tabs>
        <w:tab w:val="clear" w:pos="709"/>
      </w:tabs>
      <w:autoSpaceDE w:val="0"/>
      <w:autoSpaceDN w:val="0"/>
      <w:adjustRightInd w:val="0"/>
      <w:spacing w:line="267" w:lineRule="exact"/>
      <w:ind w:firstLine="0"/>
      <w:jc w:val="both"/>
    </w:pPr>
    <w:rPr>
      <w:snapToGrid/>
      <w:sz w:val="24"/>
      <w:szCs w:val="24"/>
    </w:rPr>
  </w:style>
  <w:style w:type="paragraph" w:customStyle="1" w:styleId="Style2">
    <w:name w:val="Style2"/>
    <w:basedOn w:val="a1"/>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4">
    <w:name w:val="Style4"/>
    <w:basedOn w:val="a1"/>
    <w:uiPriority w:val="99"/>
    <w:rsid w:val="00335662"/>
    <w:pPr>
      <w:widowControl w:val="0"/>
      <w:tabs>
        <w:tab w:val="clear" w:pos="709"/>
      </w:tabs>
      <w:autoSpaceDE w:val="0"/>
      <w:autoSpaceDN w:val="0"/>
      <w:adjustRightInd w:val="0"/>
      <w:spacing w:line="259" w:lineRule="exact"/>
      <w:ind w:firstLine="835"/>
      <w:jc w:val="both"/>
    </w:pPr>
    <w:rPr>
      <w:snapToGrid/>
      <w:sz w:val="24"/>
      <w:szCs w:val="24"/>
    </w:rPr>
  </w:style>
  <w:style w:type="paragraph" w:customStyle="1" w:styleId="Style5">
    <w:name w:val="Style5"/>
    <w:basedOn w:val="a1"/>
    <w:uiPriority w:val="99"/>
    <w:rsid w:val="00335662"/>
    <w:pPr>
      <w:widowControl w:val="0"/>
      <w:tabs>
        <w:tab w:val="clear" w:pos="709"/>
      </w:tabs>
      <w:autoSpaceDE w:val="0"/>
      <w:autoSpaceDN w:val="0"/>
      <w:adjustRightInd w:val="0"/>
      <w:spacing w:line="261" w:lineRule="exact"/>
      <w:ind w:firstLine="835"/>
      <w:jc w:val="both"/>
    </w:pPr>
    <w:rPr>
      <w:snapToGrid/>
      <w:sz w:val="24"/>
      <w:szCs w:val="24"/>
    </w:rPr>
  </w:style>
  <w:style w:type="paragraph" w:customStyle="1" w:styleId="Style6">
    <w:name w:val="Style6"/>
    <w:basedOn w:val="a1"/>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7">
    <w:name w:val="Style7"/>
    <w:basedOn w:val="a1"/>
    <w:uiPriority w:val="99"/>
    <w:rsid w:val="00335662"/>
    <w:pPr>
      <w:widowControl w:val="0"/>
      <w:tabs>
        <w:tab w:val="clear" w:pos="709"/>
      </w:tabs>
      <w:autoSpaceDE w:val="0"/>
      <w:autoSpaceDN w:val="0"/>
      <w:adjustRightInd w:val="0"/>
      <w:spacing w:line="261" w:lineRule="exact"/>
      <w:ind w:firstLine="0"/>
      <w:jc w:val="both"/>
    </w:pPr>
    <w:rPr>
      <w:snapToGrid/>
      <w:sz w:val="24"/>
      <w:szCs w:val="24"/>
    </w:rPr>
  </w:style>
  <w:style w:type="paragraph" w:customStyle="1" w:styleId="Style8">
    <w:name w:val="Style8"/>
    <w:basedOn w:val="a1"/>
    <w:uiPriority w:val="99"/>
    <w:rsid w:val="00335662"/>
    <w:pPr>
      <w:widowControl w:val="0"/>
      <w:tabs>
        <w:tab w:val="clear" w:pos="709"/>
      </w:tabs>
      <w:autoSpaceDE w:val="0"/>
      <w:autoSpaceDN w:val="0"/>
      <w:adjustRightInd w:val="0"/>
      <w:spacing w:line="278" w:lineRule="exact"/>
      <w:ind w:firstLine="3000"/>
    </w:pPr>
    <w:rPr>
      <w:snapToGrid/>
      <w:sz w:val="24"/>
      <w:szCs w:val="24"/>
    </w:rPr>
  </w:style>
  <w:style w:type="character" w:customStyle="1" w:styleId="FontStyle12">
    <w:name w:val="Font Style12"/>
    <w:rsid w:val="00335662"/>
    <w:rPr>
      <w:rFonts w:ascii="Times New Roman" w:hAnsi="Times New Roman" w:cs="Times New Roman"/>
      <w:b/>
      <w:bCs/>
      <w:spacing w:val="10"/>
      <w:sz w:val="22"/>
      <w:szCs w:val="22"/>
    </w:rPr>
  </w:style>
  <w:style w:type="character" w:customStyle="1" w:styleId="FontStyle15">
    <w:name w:val="Font Style15"/>
    <w:uiPriority w:val="99"/>
    <w:rsid w:val="00335662"/>
    <w:rPr>
      <w:rFonts w:ascii="Times New Roman" w:hAnsi="Times New Roman" w:cs="Times New Roman"/>
      <w:b/>
      <w:bCs/>
      <w:sz w:val="22"/>
      <w:szCs w:val="22"/>
    </w:rPr>
  </w:style>
  <w:style w:type="character" w:customStyle="1" w:styleId="FontStyle11">
    <w:name w:val="Font Style11"/>
    <w:rsid w:val="00335662"/>
    <w:rPr>
      <w:rFonts w:ascii="Times New Roman" w:hAnsi="Times New Roman" w:cs="Times New Roman"/>
      <w:sz w:val="22"/>
      <w:szCs w:val="22"/>
    </w:rPr>
  </w:style>
  <w:style w:type="character" w:customStyle="1" w:styleId="FontStyle24">
    <w:name w:val="Font Style24"/>
    <w:rsid w:val="00335662"/>
    <w:rPr>
      <w:rFonts w:ascii="Garamond" w:hAnsi="Garamond" w:cs="Garamond"/>
      <w:sz w:val="22"/>
      <w:szCs w:val="22"/>
    </w:rPr>
  </w:style>
  <w:style w:type="paragraph" w:customStyle="1" w:styleId="font5">
    <w:name w:val="font5"/>
    <w:basedOn w:val="a1"/>
    <w:rsid w:val="00335662"/>
    <w:pPr>
      <w:tabs>
        <w:tab w:val="clear" w:pos="709"/>
      </w:tabs>
      <w:spacing w:before="100" w:beforeAutospacing="1" w:after="100" w:afterAutospacing="1"/>
      <w:ind w:firstLine="0"/>
    </w:pPr>
    <w:rPr>
      <w:snapToGrid/>
      <w:sz w:val="24"/>
      <w:szCs w:val="24"/>
    </w:rPr>
  </w:style>
  <w:style w:type="paragraph" w:customStyle="1" w:styleId="font6">
    <w:name w:val="font6"/>
    <w:basedOn w:val="a1"/>
    <w:rsid w:val="00335662"/>
    <w:pPr>
      <w:tabs>
        <w:tab w:val="clear" w:pos="709"/>
      </w:tabs>
      <w:spacing w:before="100" w:beforeAutospacing="1" w:after="100" w:afterAutospacing="1"/>
      <w:ind w:firstLine="0"/>
    </w:pPr>
    <w:rPr>
      <w:b/>
      <w:bCs/>
      <w:snapToGrid/>
      <w:sz w:val="24"/>
      <w:szCs w:val="24"/>
    </w:rPr>
  </w:style>
  <w:style w:type="paragraph" w:customStyle="1" w:styleId="font7">
    <w:name w:val="font7"/>
    <w:basedOn w:val="a1"/>
    <w:rsid w:val="00335662"/>
    <w:pPr>
      <w:tabs>
        <w:tab w:val="clear" w:pos="709"/>
      </w:tabs>
      <w:spacing w:before="100" w:beforeAutospacing="1" w:after="100" w:afterAutospacing="1"/>
      <w:ind w:firstLine="0"/>
    </w:pPr>
    <w:rPr>
      <w:snapToGrid/>
      <w:color w:val="FF0000"/>
      <w:sz w:val="24"/>
      <w:szCs w:val="24"/>
    </w:rPr>
  </w:style>
  <w:style w:type="paragraph" w:customStyle="1" w:styleId="font8">
    <w:name w:val="font8"/>
    <w:basedOn w:val="a1"/>
    <w:rsid w:val="00335662"/>
    <w:pPr>
      <w:tabs>
        <w:tab w:val="clear" w:pos="709"/>
      </w:tabs>
      <w:spacing w:before="100" w:beforeAutospacing="1" w:after="100" w:afterAutospacing="1"/>
      <w:ind w:firstLine="0"/>
    </w:pPr>
    <w:rPr>
      <w:b/>
      <w:bCs/>
      <w:snapToGrid/>
      <w:color w:val="FF0000"/>
      <w:sz w:val="24"/>
      <w:szCs w:val="24"/>
    </w:rPr>
  </w:style>
  <w:style w:type="numbering" w:customStyle="1" w:styleId="2b">
    <w:name w:val="Нет списка2"/>
    <w:next w:val="a4"/>
    <w:uiPriority w:val="99"/>
    <w:semiHidden/>
    <w:unhideWhenUsed/>
    <w:rsid w:val="00335662"/>
  </w:style>
  <w:style w:type="numbering" w:customStyle="1" w:styleId="WWNum110">
    <w:name w:val="WWNum110"/>
    <w:basedOn w:val="a4"/>
    <w:rsid w:val="00335662"/>
  </w:style>
  <w:style w:type="numbering" w:customStyle="1" w:styleId="WWNum210">
    <w:name w:val="WWNum210"/>
    <w:basedOn w:val="a4"/>
    <w:rsid w:val="00335662"/>
  </w:style>
  <w:style w:type="numbering" w:customStyle="1" w:styleId="WWNum310">
    <w:name w:val="WWNum310"/>
    <w:basedOn w:val="a4"/>
    <w:rsid w:val="00335662"/>
  </w:style>
  <w:style w:type="numbering" w:customStyle="1" w:styleId="WWNum410">
    <w:name w:val="WWNum410"/>
    <w:basedOn w:val="a4"/>
    <w:rsid w:val="00335662"/>
  </w:style>
  <w:style w:type="numbering" w:customStyle="1" w:styleId="WWNum53">
    <w:name w:val="WWNum53"/>
    <w:basedOn w:val="a4"/>
    <w:rsid w:val="00335662"/>
  </w:style>
  <w:style w:type="numbering" w:customStyle="1" w:styleId="WWNum61">
    <w:name w:val="WWNum61"/>
    <w:basedOn w:val="a4"/>
    <w:rsid w:val="00335662"/>
  </w:style>
  <w:style w:type="numbering" w:customStyle="1" w:styleId="WWNum71">
    <w:name w:val="WWNum71"/>
    <w:basedOn w:val="a4"/>
    <w:rsid w:val="00335662"/>
  </w:style>
  <w:style w:type="numbering" w:customStyle="1" w:styleId="WWNum81">
    <w:name w:val="WWNum81"/>
    <w:basedOn w:val="a4"/>
    <w:rsid w:val="00335662"/>
  </w:style>
  <w:style w:type="numbering" w:customStyle="1" w:styleId="WWNum91">
    <w:name w:val="WWNum91"/>
    <w:basedOn w:val="a4"/>
    <w:rsid w:val="00335662"/>
  </w:style>
  <w:style w:type="numbering" w:customStyle="1" w:styleId="WWNum101">
    <w:name w:val="WWNum101"/>
    <w:basedOn w:val="a4"/>
    <w:rsid w:val="00335662"/>
  </w:style>
  <w:style w:type="numbering" w:customStyle="1" w:styleId="WWNum111">
    <w:name w:val="WWNum111"/>
    <w:basedOn w:val="a4"/>
    <w:rsid w:val="00335662"/>
  </w:style>
  <w:style w:type="numbering" w:customStyle="1" w:styleId="WWNum121">
    <w:name w:val="WWNum121"/>
    <w:basedOn w:val="a4"/>
    <w:rsid w:val="00335662"/>
  </w:style>
  <w:style w:type="numbering" w:customStyle="1" w:styleId="WWNum131">
    <w:name w:val="WWNum131"/>
    <w:basedOn w:val="a4"/>
    <w:rsid w:val="00335662"/>
  </w:style>
  <w:style w:type="numbering" w:customStyle="1" w:styleId="WWNum141">
    <w:name w:val="WWNum141"/>
    <w:basedOn w:val="a4"/>
    <w:rsid w:val="00335662"/>
  </w:style>
  <w:style w:type="numbering" w:customStyle="1" w:styleId="WWNum151">
    <w:name w:val="WWNum151"/>
    <w:basedOn w:val="a4"/>
    <w:rsid w:val="00335662"/>
  </w:style>
  <w:style w:type="numbering" w:customStyle="1" w:styleId="WWNum161">
    <w:name w:val="WWNum161"/>
    <w:basedOn w:val="a4"/>
    <w:rsid w:val="00335662"/>
  </w:style>
  <w:style w:type="numbering" w:customStyle="1" w:styleId="WWNum171">
    <w:name w:val="WWNum171"/>
    <w:basedOn w:val="a4"/>
    <w:rsid w:val="00335662"/>
  </w:style>
  <w:style w:type="numbering" w:customStyle="1" w:styleId="WWNum181">
    <w:name w:val="WWNum181"/>
    <w:basedOn w:val="a4"/>
    <w:rsid w:val="00335662"/>
  </w:style>
  <w:style w:type="numbering" w:customStyle="1" w:styleId="WWNum191">
    <w:name w:val="WWNum191"/>
    <w:basedOn w:val="a4"/>
    <w:rsid w:val="00335662"/>
  </w:style>
  <w:style w:type="numbering" w:customStyle="1" w:styleId="WWNum201">
    <w:name w:val="WWNum201"/>
    <w:basedOn w:val="a4"/>
    <w:rsid w:val="00335662"/>
  </w:style>
  <w:style w:type="numbering" w:customStyle="1" w:styleId="WWNum211">
    <w:name w:val="WWNum211"/>
    <w:basedOn w:val="a4"/>
    <w:rsid w:val="00335662"/>
  </w:style>
  <w:style w:type="numbering" w:customStyle="1" w:styleId="WWNum221">
    <w:name w:val="WWNum221"/>
    <w:basedOn w:val="a4"/>
    <w:rsid w:val="00335662"/>
  </w:style>
  <w:style w:type="numbering" w:customStyle="1" w:styleId="WWNum231">
    <w:name w:val="WWNum231"/>
    <w:basedOn w:val="a4"/>
    <w:rsid w:val="00335662"/>
  </w:style>
  <w:style w:type="numbering" w:customStyle="1" w:styleId="WWNum241">
    <w:name w:val="WWNum241"/>
    <w:basedOn w:val="a4"/>
    <w:rsid w:val="00335662"/>
  </w:style>
  <w:style w:type="numbering" w:customStyle="1" w:styleId="WWNum251">
    <w:name w:val="WWNum251"/>
    <w:basedOn w:val="a4"/>
    <w:rsid w:val="00335662"/>
  </w:style>
  <w:style w:type="numbering" w:customStyle="1" w:styleId="WWNum261">
    <w:name w:val="WWNum261"/>
    <w:basedOn w:val="a4"/>
    <w:rsid w:val="00335662"/>
  </w:style>
  <w:style w:type="numbering" w:customStyle="1" w:styleId="WWNum271">
    <w:name w:val="WWNum271"/>
    <w:basedOn w:val="a4"/>
    <w:rsid w:val="00335662"/>
  </w:style>
  <w:style w:type="numbering" w:customStyle="1" w:styleId="WWNum281">
    <w:name w:val="WWNum281"/>
    <w:basedOn w:val="a4"/>
    <w:rsid w:val="00335662"/>
  </w:style>
  <w:style w:type="numbering" w:customStyle="1" w:styleId="WWNum291">
    <w:name w:val="WWNum291"/>
    <w:basedOn w:val="a4"/>
    <w:rsid w:val="00335662"/>
  </w:style>
  <w:style w:type="numbering" w:customStyle="1" w:styleId="WWNum301">
    <w:name w:val="WWNum301"/>
    <w:basedOn w:val="a4"/>
    <w:rsid w:val="00335662"/>
  </w:style>
  <w:style w:type="numbering" w:customStyle="1" w:styleId="WWNum311">
    <w:name w:val="WWNum311"/>
    <w:basedOn w:val="a4"/>
    <w:rsid w:val="00335662"/>
  </w:style>
  <w:style w:type="numbering" w:customStyle="1" w:styleId="WWNum321">
    <w:name w:val="WWNum321"/>
    <w:basedOn w:val="a4"/>
    <w:rsid w:val="00335662"/>
  </w:style>
  <w:style w:type="numbering" w:customStyle="1" w:styleId="WWNum331">
    <w:name w:val="WWNum331"/>
    <w:basedOn w:val="a4"/>
    <w:rsid w:val="00335662"/>
  </w:style>
  <w:style w:type="numbering" w:customStyle="1" w:styleId="WWNum341">
    <w:name w:val="WWNum341"/>
    <w:basedOn w:val="a4"/>
    <w:rsid w:val="00335662"/>
  </w:style>
  <w:style w:type="numbering" w:customStyle="1" w:styleId="WWNum351">
    <w:name w:val="WWNum351"/>
    <w:basedOn w:val="a4"/>
    <w:rsid w:val="00335662"/>
  </w:style>
  <w:style w:type="numbering" w:customStyle="1" w:styleId="WWNum361">
    <w:name w:val="WWNum361"/>
    <w:basedOn w:val="a4"/>
    <w:rsid w:val="00335662"/>
  </w:style>
  <w:style w:type="numbering" w:customStyle="1" w:styleId="WWNum371">
    <w:name w:val="WWNum371"/>
    <w:basedOn w:val="a4"/>
    <w:rsid w:val="00335662"/>
  </w:style>
  <w:style w:type="numbering" w:customStyle="1" w:styleId="WWNum381">
    <w:name w:val="WWNum381"/>
    <w:basedOn w:val="a4"/>
    <w:rsid w:val="00335662"/>
  </w:style>
  <w:style w:type="numbering" w:customStyle="1" w:styleId="WWNum391">
    <w:name w:val="WWNum391"/>
    <w:basedOn w:val="a4"/>
    <w:rsid w:val="00335662"/>
  </w:style>
  <w:style w:type="numbering" w:customStyle="1" w:styleId="WWNum401">
    <w:name w:val="WWNum401"/>
    <w:basedOn w:val="a4"/>
    <w:rsid w:val="00335662"/>
  </w:style>
  <w:style w:type="numbering" w:customStyle="1" w:styleId="WWNum411">
    <w:name w:val="WWNum411"/>
    <w:basedOn w:val="a4"/>
    <w:rsid w:val="00335662"/>
  </w:style>
  <w:style w:type="numbering" w:customStyle="1" w:styleId="WWNum421">
    <w:name w:val="WWNum421"/>
    <w:basedOn w:val="a4"/>
    <w:rsid w:val="00335662"/>
  </w:style>
  <w:style w:type="numbering" w:customStyle="1" w:styleId="WWNum431">
    <w:name w:val="WWNum431"/>
    <w:basedOn w:val="a4"/>
    <w:rsid w:val="00335662"/>
  </w:style>
  <w:style w:type="numbering" w:customStyle="1" w:styleId="WWNum441">
    <w:name w:val="WWNum441"/>
    <w:basedOn w:val="a4"/>
    <w:rsid w:val="00335662"/>
  </w:style>
  <w:style w:type="numbering" w:customStyle="1" w:styleId="WWNum451">
    <w:name w:val="WWNum451"/>
    <w:basedOn w:val="a4"/>
    <w:rsid w:val="00335662"/>
  </w:style>
  <w:style w:type="numbering" w:customStyle="1" w:styleId="WWNum461">
    <w:name w:val="WWNum461"/>
    <w:basedOn w:val="a4"/>
    <w:rsid w:val="00335662"/>
  </w:style>
  <w:style w:type="numbering" w:customStyle="1" w:styleId="WWNum471">
    <w:name w:val="WWNum471"/>
    <w:basedOn w:val="a4"/>
    <w:rsid w:val="00335662"/>
  </w:style>
  <w:style w:type="numbering" w:customStyle="1" w:styleId="WWNum481">
    <w:name w:val="WWNum481"/>
    <w:basedOn w:val="a4"/>
    <w:rsid w:val="00335662"/>
  </w:style>
  <w:style w:type="numbering" w:customStyle="1" w:styleId="WWNum491">
    <w:name w:val="WWNum491"/>
    <w:basedOn w:val="a4"/>
    <w:rsid w:val="00335662"/>
  </w:style>
  <w:style w:type="numbering" w:customStyle="1" w:styleId="WWNum501">
    <w:name w:val="WWNum501"/>
    <w:basedOn w:val="a4"/>
    <w:rsid w:val="00335662"/>
  </w:style>
  <w:style w:type="numbering" w:customStyle="1" w:styleId="WWNum511">
    <w:name w:val="WWNum511"/>
    <w:basedOn w:val="a4"/>
    <w:rsid w:val="00335662"/>
  </w:style>
  <w:style w:type="numbering" w:customStyle="1" w:styleId="WWNum521">
    <w:name w:val="WWNum521"/>
    <w:basedOn w:val="a4"/>
    <w:rsid w:val="00335662"/>
  </w:style>
  <w:style w:type="numbering" w:customStyle="1" w:styleId="38">
    <w:name w:val="Нет списка3"/>
    <w:next w:val="a4"/>
    <w:uiPriority w:val="99"/>
    <w:semiHidden/>
    <w:unhideWhenUsed/>
    <w:rsid w:val="00A856DF"/>
  </w:style>
  <w:style w:type="numbering" w:customStyle="1" w:styleId="WWNum112">
    <w:name w:val="WWNum112"/>
    <w:basedOn w:val="a4"/>
    <w:rsid w:val="00A856DF"/>
  </w:style>
  <w:style w:type="numbering" w:customStyle="1" w:styleId="WWNum212">
    <w:name w:val="WWNum212"/>
    <w:basedOn w:val="a4"/>
    <w:rsid w:val="00A856DF"/>
  </w:style>
  <w:style w:type="numbering" w:customStyle="1" w:styleId="WWNum312">
    <w:name w:val="WWNum312"/>
    <w:basedOn w:val="a4"/>
    <w:rsid w:val="00A856DF"/>
  </w:style>
  <w:style w:type="numbering" w:customStyle="1" w:styleId="WWNum412">
    <w:name w:val="WWNum412"/>
    <w:basedOn w:val="a4"/>
    <w:rsid w:val="00A856DF"/>
  </w:style>
  <w:style w:type="numbering" w:customStyle="1" w:styleId="WWNum54">
    <w:name w:val="WWNum54"/>
    <w:basedOn w:val="a4"/>
    <w:rsid w:val="00A856DF"/>
  </w:style>
  <w:style w:type="numbering" w:customStyle="1" w:styleId="WWNum62">
    <w:name w:val="WWNum62"/>
    <w:basedOn w:val="a4"/>
    <w:rsid w:val="00A856DF"/>
  </w:style>
  <w:style w:type="numbering" w:customStyle="1" w:styleId="WWNum72">
    <w:name w:val="WWNum72"/>
    <w:basedOn w:val="a4"/>
    <w:rsid w:val="00A856DF"/>
  </w:style>
  <w:style w:type="numbering" w:customStyle="1" w:styleId="WWNum82">
    <w:name w:val="WWNum82"/>
    <w:basedOn w:val="a4"/>
    <w:rsid w:val="00A856DF"/>
  </w:style>
  <w:style w:type="numbering" w:customStyle="1" w:styleId="WWNum92">
    <w:name w:val="WWNum92"/>
    <w:basedOn w:val="a4"/>
    <w:rsid w:val="00A856DF"/>
  </w:style>
  <w:style w:type="numbering" w:customStyle="1" w:styleId="WWNum102">
    <w:name w:val="WWNum102"/>
    <w:basedOn w:val="a4"/>
    <w:rsid w:val="00A856DF"/>
  </w:style>
  <w:style w:type="numbering" w:customStyle="1" w:styleId="WWNum113">
    <w:name w:val="WWNum113"/>
    <w:basedOn w:val="a4"/>
    <w:rsid w:val="00A856DF"/>
  </w:style>
  <w:style w:type="numbering" w:customStyle="1" w:styleId="WWNum122">
    <w:name w:val="WWNum122"/>
    <w:basedOn w:val="a4"/>
    <w:rsid w:val="00A856DF"/>
  </w:style>
  <w:style w:type="numbering" w:customStyle="1" w:styleId="WWNum132">
    <w:name w:val="WWNum132"/>
    <w:basedOn w:val="a4"/>
    <w:rsid w:val="00A856DF"/>
  </w:style>
  <w:style w:type="numbering" w:customStyle="1" w:styleId="WWNum142">
    <w:name w:val="WWNum142"/>
    <w:basedOn w:val="a4"/>
    <w:rsid w:val="00A856DF"/>
  </w:style>
  <w:style w:type="numbering" w:customStyle="1" w:styleId="WWNum152">
    <w:name w:val="WWNum152"/>
    <w:basedOn w:val="a4"/>
    <w:rsid w:val="00A856DF"/>
  </w:style>
  <w:style w:type="numbering" w:customStyle="1" w:styleId="WWNum162">
    <w:name w:val="WWNum162"/>
    <w:basedOn w:val="a4"/>
    <w:rsid w:val="00A856DF"/>
  </w:style>
  <w:style w:type="numbering" w:customStyle="1" w:styleId="WWNum172">
    <w:name w:val="WWNum172"/>
    <w:basedOn w:val="a4"/>
    <w:rsid w:val="00A856DF"/>
  </w:style>
  <w:style w:type="numbering" w:customStyle="1" w:styleId="WWNum182">
    <w:name w:val="WWNum182"/>
    <w:basedOn w:val="a4"/>
    <w:rsid w:val="00A856DF"/>
  </w:style>
  <w:style w:type="numbering" w:customStyle="1" w:styleId="WWNum192">
    <w:name w:val="WWNum192"/>
    <w:basedOn w:val="a4"/>
    <w:rsid w:val="00A856DF"/>
  </w:style>
  <w:style w:type="numbering" w:customStyle="1" w:styleId="WWNum202">
    <w:name w:val="WWNum202"/>
    <w:basedOn w:val="a4"/>
    <w:rsid w:val="00A856DF"/>
  </w:style>
  <w:style w:type="numbering" w:customStyle="1" w:styleId="WWNum213">
    <w:name w:val="WWNum213"/>
    <w:basedOn w:val="a4"/>
    <w:rsid w:val="00A856DF"/>
  </w:style>
  <w:style w:type="numbering" w:customStyle="1" w:styleId="WWNum222">
    <w:name w:val="WWNum222"/>
    <w:basedOn w:val="a4"/>
    <w:rsid w:val="00A856DF"/>
  </w:style>
  <w:style w:type="numbering" w:customStyle="1" w:styleId="WWNum232">
    <w:name w:val="WWNum232"/>
    <w:basedOn w:val="a4"/>
    <w:rsid w:val="00A856DF"/>
  </w:style>
  <w:style w:type="numbering" w:customStyle="1" w:styleId="WWNum242">
    <w:name w:val="WWNum242"/>
    <w:basedOn w:val="a4"/>
    <w:rsid w:val="00A856DF"/>
  </w:style>
  <w:style w:type="numbering" w:customStyle="1" w:styleId="WWNum252">
    <w:name w:val="WWNum252"/>
    <w:basedOn w:val="a4"/>
    <w:rsid w:val="00A856DF"/>
  </w:style>
  <w:style w:type="numbering" w:customStyle="1" w:styleId="WWNum262">
    <w:name w:val="WWNum262"/>
    <w:basedOn w:val="a4"/>
    <w:rsid w:val="00A856DF"/>
  </w:style>
  <w:style w:type="numbering" w:customStyle="1" w:styleId="WWNum272">
    <w:name w:val="WWNum272"/>
    <w:basedOn w:val="a4"/>
    <w:rsid w:val="00A856DF"/>
  </w:style>
  <w:style w:type="numbering" w:customStyle="1" w:styleId="WWNum282">
    <w:name w:val="WWNum282"/>
    <w:basedOn w:val="a4"/>
    <w:rsid w:val="00A856DF"/>
  </w:style>
  <w:style w:type="numbering" w:customStyle="1" w:styleId="WWNum292">
    <w:name w:val="WWNum292"/>
    <w:basedOn w:val="a4"/>
    <w:rsid w:val="00A856DF"/>
  </w:style>
  <w:style w:type="numbering" w:customStyle="1" w:styleId="WWNum302">
    <w:name w:val="WWNum302"/>
    <w:basedOn w:val="a4"/>
    <w:rsid w:val="00A856DF"/>
  </w:style>
  <w:style w:type="numbering" w:customStyle="1" w:styleId="WWNum313">
    <w:name w:val="WWNum313"/>
    <w:basedOn w:val="a4"/>
    <w:rsid w:val="00A856DF"/>
  </w:style>
  <w:style w:type="numbering" w:customStyle="1" w:styleId="WWNum322">
    <w:name w:val="WWNum322"/>
    <w:basedOn w:val="a4"/>
    <w:rsid w:val="00A856DF"/>
  </w:style>
  <w:style w:type="numbering" w:customStyle="1" w:styleId="WWNum332">
    <w:name w:val="WWNum332"/>
    <w:basedOn w:val="a4"/>
    <w:rsid w:val="00A856DF"/>
  </w:style>
  <w:style w:type="numbering" w:customStyle="1" w:styleId="WWNum342">
    <w:name w:val="WWNum342"/>
    <w:basedOn w:val="a4"/>
    <w:rsid w:val="00A856DF"/>
  </w:style>
  <w:style w:type="numbering" w:customStyle="1" w:styleId="WWNum352">
    <w:name w:val="WWNum352"/>
    <w:basedOn w:val="a4"/>
    <w:rsid w:val="00A856DF"/>
  </w:style>
  <w:style w:type="numbering" w:customStyle="1" w:styleId="WWNum362">
    <w:name w:val="WWNum362"/>
    <w:basedOn w:val="a4"/>
    <w:rsid w:val="00A856DF"/>
  </w:style>
  <w:style w:type="numbering" w:customStyle="1" w:styleId="WWNum372">
    <w:name w:val="WWNum372"/>
    <w:basedOn w:val="a4"/>
    <w:rsid w:val="00A856DF"/>
  </w:style>
  <w:style w:type="numbering" w:customStyle="1" w:styleId="WWNum382">
    <w:name w:val="WWNum382"/>
    <w:basedOn w:val="a4"/>
    <w:rsid w:val="00A856DF"/>
  </w:style>
  <w:style w:type="numbering" w:customStyle="1" w:styleId="WWNum392">
    <w:name w:val="WWNum392"/>
    <w:basedOn w:val="a4"/>
    <w:rsid w:val="00A856DF"/>
  </w:style>
  <w:style w:type="numbering" w:customStyle="1" w:styleId="WWNum402">
    <w:name w:val="WWNum402"/>
    <w:basedOn w:val="a4"/>
    <w:rsid w:val="00A856DF"/>
  </w:style>
  <w:style w:type="numbering" w:customStyle="1" w:styleId="WWNum413">
    <w:name w:val="WWNum413"/>
    <w:basedOn w:val="a4"/>
    <w:rsid w:val="00A856DF"/>
  </w:style>
  <w:style w:type="numbering" w:customStyle="1" w:styleId="WWNum422">
    <w:name w:val="WWNum422"/>
    <w:basedOn w:val="a4"/>
    <w:rsid w:val="00A856DF"/>
  </w:style>
  <w:style w:type="numbering" w:customStyle="1" w:styleId="WWNum432">
    <w:name w:val="WWNum432"/>
    <w:basedOn w:val="a4"/>
    <w:rsid w:val="00A856DF"/>
  </w:style>
  <w:style w:type="numbering" w:customStyle="1" w:styleId="WWNum442">
    <w:name w:val="WWNum442"/>
    <w:basedOn w:val="a4"/>
    <w:rsid w:val="00A856DF"/>
  </w:style>
  <w:style w:type="numbering" w:customStyle="1" w:styleId="WWNum452">
    <w:name w:val="WWNum452"/>
    <w:basedOn w:val="a4"/>
    <w:rsid w:val="00A856DF"/>
  </w:style>
  <w:style w:type="numbering" w:customStyle="1" w:styleId="WWNum462">
    <w:name w:val="WWNum462"/>
    <w:basedOn w:val="a4"/>
    <w:rsid w:val="00A856DF"/>
  </w:style>
  <w:style w:type="numbering" w:customStyle="1" w:styleId="WWNum472">
    <w:name w:val="WWNum472"/>
    <w:basedOn w:val="a4"/>
    <w:rsid w:val="00A856DF"/>
  </w:style>
  <w:style w:type="numbering" w:customStyle="1" w:styleId="WWNum482">
    <w:name w:val="WWNum482"/>
    <w:basedOn w:val="a4"/>
    <w:rsid w:val="00A856DF"/>
  </w:style>
  <w:style w:type="numbering" w:customStyle="1" w:styleId="WWNum492">
    <w:name w:val="WWNum492"/>
    <w:basedOn w:val="a4"/>
    <w:rsid w:val="00A856DF"/>
  </w:style>
  <w:style w:type="numbering" w:customStyle="1" w:styleId="WWNum502">
    <w:name w:val="WWNum502"/>
    <w:basedOn w:val="a4"/>
    <w:rsid w:val="00A856DF"/>
  </w:style>
  <w:style w:type="numbering" w:customStyle="1" w:styleId="WWNum512">
    <w:name w:val="WWNum512"/>
    <w:basedOn w:val="a4"/>
    <w:rsid w:val="00A856DF"/>
  </w:style>
  <w:style w:type="numbering" w:customStyle="1" w:styleId="WWNum522">
    <w:name w:val="WWNum522"/>
    <w:basedOn w:val="a4"/>
    <w:rsid w:val="00A856DF"/>
  </w:style>
  <w:style w:type="numbering" w:customStyle="1" w:styleId="45">
    <w:name w:val="Нет списка4"/>
    <w:next w:val="a4"/>
    <w:uiPriority w:val="99"/>
    <w:semiHidden/>
    <w:unhideWhenUsed/>
    <w:rsid w:val="00A856DF"/>
  </w:style>
  <w:style w:type="numbering" w:customStyle="1" w:styleId="WWNum114">
    <w:name w:val="WWNum114"/>
    <w:basedOn w:val="a4"/>
    <w:rsid w:val="00A856DF"/>
  </w:style>
  <w:style w:type="numbering" w:customStyle="1" w:styleId="WWNum214">
    <w:name w:val="WWNum214"/>
    <w:basedOn w:val="a4"/>
    <w:rsid w:val="00A856DF"/>
  </w:style>
  <w:style w:type="numbering" w:customStyle="1" w:styleId="WWNum314">
    <w:name w:val="WWNum314"/>
    <w:basedOn w:val="a4"/>
    <w:rsid w:val="00A856DF"/>
  </w:style>
  <w:style w:type="numbering" w:customStyle="1" w:styleId="WWNum414">
    <w:name w:val="WWNum414"/>
    <w:basedOn w:val="a4"/>
    <w:rsid w:val="00A856DF"/>
  </w:style>
  <w:style w:type="numbering" w:customStyle="1" w:styleId="WWNum55">
    <w:name w:val="WWNum55"/>
    <w:basedOn w:val="a4"/>
    <w:rsid w:val="00A856DF"/>
  </w:style>
  <w:style w:type="numbering" w:customStyle="1" w:styleId="WWNum63">
    <w:name w:val="WWNum63"/>
    <w:basedOn w:val="a4"/>
    <w:rsid w:val="00A856DF"/>
  </w:style>
  <w:style w:type="numbering" w:customStyle="1" w:styleId="WWNum73">
    <w:name w:val="WWNum73"/>
    <w:basedOn w:val="a4"/>
    <w:rsid w:val="00A856DF"/>
  </w:style>
  <w:style w:type="numbering" w:customStyle="1" w:styleId="WWNum83">
    <w:name w:val="WWNum83"/>
    <w:basedOn w:val="a4"/>
    <w:rsid w:val="00A856DF"/>
  </w:style>
  <w:style w:type="numbering" w:customStyle="1" w:styleId="WWNum93">
    <w:name w:val="WWNum93"/>
    <w:basedOn w:val="a4"/>
    <w:rsid w:val="00A856DF"/>
  </w:style>
  <w:style w:type="numbering" w:customStyle="1" w:styleId="WWNum103">
    <w:name w:val="WWNum103"/>
    <w:basedOn w:val="a4"/>
    <w:rsid w:val="00A856DF"/>
  </w:style>
  <w:style w:type="numbering" w:customStyle="1" w:styleId="WWNum115">
    <w:name w:val="WWNum115"/>
    <w:basedOn w:val="a4"/>
    <w:rsid w:val="00A856DF"/>
  </w:style>
  <w:style w:type="numbering" w:customStyle="1" w:styleId="WWNum123">
    <w:name w:val="WWNum123"/>
    <w:basedOn w:val="a4"/>
    <w:rsid w:val="00A856DF"/>
  </w:style>
  <w:style w:type="numbering" w:customStyle="1" w:styleId="WWNum133">
    <w:name w:val="WWNum133"/>
    <w:basedOn w:val="a4"/>
    <w:rsid w:val="00A856DF"/>
  </w:style>
  <w:style w:type="numbering" w:customStyle="1" w:styleId="WWNum143">
    <w:name w:val="WWNum143"/>
    <w:basedOn w:val="a4"/>
    <w:rsid w:val="00A856DF"/>
  </w:style>
  <w:style w:type="numbering" w:customStyle="1" w:styleId="WWNum153">
    <w:name w:val="WWNum153"/>
    <w:basedOn w:val="a4"/>
    <w:rsid w:val="00A856DF"/>
  </w:style>
  <w:style w:type="numbering" w:customStyle="1" w:styleId="WWNum163">
    <w:name w:val="WWNum163"/>
    <w:basedOn w:val="a4"/>
    <w:rsid w:val="00A856DF"/>
  </w:style>
  <w:style w:type="numbering" w:customStyle="1" w:styleId="WWNum173">
    <w:name w:val="WWNum173"/>
    <w:basedOn w:val="a4"/>
    <w:rsid w:val="00A856DF"/>
  </w:style>
  <w:style w:type="numbering" w:customStyle="1" w:styleId="WWNum183">
    <w:name w:val="WWNum183"/>
    <w:basedOn w:val="a4"/>
    <w:rsid w:val="00A856DF"/>
  </w:style>
  <w:style w:type="numbering" w:customStyle="1" w:styleId="WWNum193">
    <w:name w:val="WWNum193"/>
    <w:basedOn w:val="a4"/>
    <w:rsid w:val="00A856DF"/>
  </w:style>
  <w:style w:type="numbering" w:customStyle="1" w:styleId="WWNum203">
    <w:name w:val="WWNum203"/>
    <w:basedOn w:val="a4"/>
    <w:rsid w:val="00A856DF"/>
  </w:style>
  <w:style w:type="numbering" w:customStyle="1" w:styleId="WWNum215">
    <w:name w:val="WWNum215"/>
    <w:basedOn w:val="a4"/>
    <w:rsid w:val="00A856DF"/>
  </w:style>
  <w:style w:type="numbering" w:customStyle="1" w:styleId="WWNum223">
    <w:name w:val="WWNum223"/>
    <w:basedOn w:val="a4"/>
    <w:rsid w:val="00A856DF"/>
  </w:style>
  <w:style w:type="numbering" w:customStyle="1" w:styleId="WWNum233">
    <w:name w:val="WWNum233"/>
    <w:basedOn w:val="a4"/>
    <w:rsid w:val="00A856DF"/>
  </w:style>
  <w:style w:type="numbering" w:customStyle="1" w:styleId="WWNum243">
    <w:name w:val="WWNum243"/>
    <w:basedOn w:val="a4"/>
    <w:rsid w:val="00A856DF"/>
  </w:style>
  <w:style w:type="numbering" w:customStyle="1" w:styleId="WWNum253">
    <w:name w:val="WWNum253"/>
    <w:basedOn w:val="a4"/>
    <w:rsid w:val="00A856DF"/>
  </w:style>
  <w:style w:type="numbering" w:customStyle="1" w:styleId="WWNum263">
    <w:name w:val="WWNum263"/>
    <w:basedOn w:val="a4"/>
    <w:rsid w:val="00A856DF"/>
  </w:style>
  <w:style w:type="numbering" w:customStyle="1" w:styleId="WWNum273">
    <w:name w:val="WWNum273"/>
    <w:basedOn w:val="a4"/>
    <w:rsid w:val="00A856DF"/>
  </w:style>
  <w:style w:type="numbering" w:customStyle="1" w:styleId="WWNum283">
    <w:name w:val="WWNum283"/>
    <w:basedOn w:val="a4"/>
    <w:rsid w:val="00A856DF"/>
  </w:style>
  <w:style w:type="numbering" w:customStyle="1" w:styleId="WWNum293">
    <w:name w:val="WWNum293"/>
    <w:basedOn w:val="a4"/>
    <w:rsid w:val="00A856DF"/>
  </w:style>
  <w:style w:type="numbering" w:customStyle="1" w:styleId="WWNum303">
    <w:name w:val="WWNum303"/>
    <w:basedOn w:val="a4"/>
    <w:rsid w:val="00A856DF"/>
  </w:style>
  <w:style w:type="numbering" w:customStyle="1" w:styleId="WWNum315">
    <w:name w:val="WWNum315"/>
    <w:basedOn w:val="a4"/>
    <w:rsid w:val="00A856DF"/>
  </w:style>
  <w:style w:type="numbering" w:customStyle="1" w:styleId="WWNum323">
    <w:name w:val="WWNum323"/>
    <w:basedOn w:val="a4"/>
    <w:rsid w:val="00A856DF"/>
  </w:style>
  <w:style w:type="numbering" w:customStyle="1" w:styleId="WWNum333">
    <w:name w:val="WWNum333"/>
    <w:basedOn w:val="a4"/>
    <w:rsid w:val="00A856DF"/>
  </w:style>
  <w:style w:type="numbering" w:customStyle="1" w:styleId="WWNum343">
    <w:name w:val="WWNum343"/>
    <w:basedOn w:val="a4"/>
    <w:rsid w:val="00A856DF"/>
  </w:style>
  <w:style w:type="numbering" w:customStyle="1" w:styleId="WWNum353">
    <w:name w:val="WWNum353"/>
    <w:basedOn w:val="a4"/>
    <w:rsid w:val="00A856DF"/>
  </w:style>
  <w:style w:type="numbering" w:customStyle="1" w:styleId="WWNum363">
    <w:name w:val="WWNum363"/>
    <w:basedOn w:val="a4"/>
    <w:rsid w:val="00A856DF"/>
  </w:style>
  <w:style w:type="numbering" w:customStyle="1" w:styleId="WWNum373">
    <w:name w:val="WWNum373"/>
    <w:basedOn w:val="a4"/>
    <w:rsid w:val="00A856DF"/>
  </w:style>
  <w:style w:type="numbering" w:customStyle="1" w:styleId="WWNum383">
    <w:name w:val="WWNum383"/>
    <w:basedOn w:val="a4"/>
    <w:rsid w:val="00A856DF"/>
  </w:style>
  <w:style w:type="numbering" w:customStyle="1" w:styleId="WWNum393">
    <w:name w:val="WWNum393"/>
    <w:basedOn w:val="a4"/>
    <w:rsid w:val="00A856DF"/>
  </w:style>
  <w:style w:type="numbering" w:customStyle="1" w:styleId="WWNum403">
    <w:name w:val="WWNum403"/>
    <w:basedOn w:val="a4"/>
    <w:rsid w:val="00A856DF"/>
  </w:style>
  <w:style w:type="numbering" w:customStyle="1" w:styleId="WWNum415">
    <w:name w:val="WWNum415"/>
    <w:basedOn w:val="a4"/>
    <w:rsid w:val="00A856DF"/>
  </w:style>
  <w:style w:type="numbering" w:customStyle="1" w:styleId="WWNum423">
    <w:name w:val="WWNum423"/>
    <w:basedOn w:val="a4"/>
    <w:rsid w:val="00A856DF"/>
  </w:style>
  <w:style w:type="numbering" w:customStyle="1" w:styleId="WWNum433">
    <w:name w:val="WWNum433"/>
    <w:basedOn w:val="a4"/>
    <w:rsid w:val="00A856DF"/>
  </w:style>
  <w:style w:type="numbering" w:customStyle="1" w:styleId="WWNum443">
    <w:name w:val="WWNum443"/>
    <w:basedOn w:val="a4"/>
    <w:rsid w:val="00A856DF"/>
  </w:style>
  <w:style w:type="numbering" w:customStyle="1" w:styleId="WWNum453">
    <w:name w:val="WWNum453"/>
    <w:basedOn w:val="a4"/>
    <w:rsid w:val="00A856DF"/>
  </w:style>
  <w:style w:type="numbering" w:customStyle="1" w:styleId="WWNum463">
    <w:name w:val="WWNum463"/>
    <w:basedOn w:val="a4"/>
    <w:rsid w:val="00A856DF"/>
  </w:style>
  <w:style w:type="numbering" w:customStyle="1" w:styleId="WWNum473">
    <w:name w:val="WWNum473"/>
    <w:basedOn w:val="a4"/>
    <w:rsid w:val="00A856DF"/>
  </w:style>
  <w:style w:type="numbering" w:customStyle="1" w:styleId="WWNum483">
    <w:name w:val="WWNum483"/>
    <w:basedOn w:val="a4"/>
    <w:rsid w:val="00A856DF"/>
  </w:style>
  <w:style w:type="numbering" w:customStyle="1" w:styleId="WWNum493">
    <w:name w:val="WWNum493"/>
    <w:basedOn w:val="a4"/>
    <w:rsid w:val="00A856DF"/>
  </w:style>
  <w:style w:type="numbering" w:customStyle="1" w:styleId="WWNum503">
    <w:name w:val="WWNum503"/>
    <w:basedOn w:val="a4"/>
    <w:rsid w:val="00A856DF"/>
  </w:style>
  <w:style w:type="numbering" w:customStyle="1" w:styleId="WWNum513">
    <w:name w:val="WWNum513"/>
    <w:basedOn w:val="a4"/>
    <w:rsid w:val="00A856DF"/>
  </w:style>
  <w:style w:type="numbering" w:customStyle="1" w:styleId="WWNum523">
    <w:name w:val="WWNum523"/>
    <w:basedOn w:val="a4"/>
    <w:rsid w:val="00A856DF"/>
  </w:style>
  <w:style w:type="numbering" w:customStyle="1" w:styleId="53">
    <w:name w:val="Нет списка5"/>
    <w:next w:val="a4"/>
    <w:uiPriority w:val="99"/>
    <w:semiHidden/>
    <w:unhideWhenUsed/>
    <w:rsid w:val="00A856DF"/>
  </w:style>
  <w:style w:type="numbering" w:customStyle="1" w:styleId="WWNum116">
    <w:name w:val="WWNum116"/>
    <w:basedOn w:val="a4"/>
    <w:rsid w:val="00A856DF"/>
    <w:pPr>
      <w:numPr>
        <w:numId w:val="2"/>
      </w:numPr>
    </w:pPr>
  </w:style>
  <w:style w:type="numbering" w:customStyle="1" w:styleId="WWNum216">
    <w:name w:val="WWNum216"/>
    <w:basedOn w:val="a4"/>
    <w:rsid w:val="00A856DF"/>
    <w:pPr>
      <w:numPr>
        <w:numId w:val="3"/>
      </w:numPr>
    </w:pPr>
  </w:style>
  <w:style w:type="numbering" w:customStyle="1" w:styleId="WWNum316">
    <w:name w:val="WWNum316"/>
    <w:basedOn w:val="a4"/>
    <w:rsid w:val="00A856DF"/>
    <w:pPr>
      <w:numPr>
        <w:numId w:val="4"/>
      </w:numPr>
    </w:pPr>
  </w:style>
  <w:style w:type="numbering" w:customStyle="1" w:styleId="WWNum416">
    <w:name w:val="WWNum416"/>
    <w:basedOn w:val="a4"/>
    <w:rsid w:val="00A856DF"/>
    <w:pPr>
      <w:numPr>
        <w:numId w:val="5"/>
      </w:numPr>
    </w:pPr>
  </w:style>
  <w:style w:type="numbering" w:customStyle="1" w:styleId="WWNum56">
    <w:name w:val="WWNum56"/>
    <w:basedOn w:val="a4"/>
    <w:rsid w:val="00A856DF"/>
    <w:pPr>
      <w:numPr>
        <w:numId w:val="6"/>
      </w:numPr>
    </w:pPr>
  </w:style>
  <w:style w:type="numbering" w:customStyle="1" w:styleId="WWNum64">
    <w:name w:val="WWNum64"/>
    <w:basedOn w:val="a4"/>
    <w:rsid w:val="00A856DF"/>
    <w:pPr>
      <w:numPr>
        <w:numId w:val="7"/>
      </w:numPr>
    </w:pPr>
  </w:style>
  <w:style w:type="numbering" w:customStyle="1" w:styleId="WWNum74">
    <w:name w:val="WWNum74"/>
    <w:basedOn w:val="a4"/>
    <w:rsid w:val="00A856DF"/>
    <w:pPr>
      <w:numPr>
        <w:numId w:val="8"/>
      </w:numPr>
    </w:pPr>
  </w:style>
  <w:style w:type="numbering" w:customStyle="1" w:styleId="WWNum84">
    <w:name w:val="WWNum84"/>
    <w:basedOn w:val="a4"/>
    <w:rsid w:val="00A856DF"/>
    <w:pPr>
      <w:numPr>
        <w:numId w:val="9"/>
      </w:numPr>
    </w:pPr>
  </w:style>
  <w:style w:type="numbering" w:customStyle="1" w:styleId="WWNum94">
    <w:name w:val="WWNum94"/>
    <w:basedOn w:val="a4"/>
    <w:rsid w:val="00A856DF"/>
    <w:pPr>
      <w:numPr>
        <w:numId w:val="10"/>
      </w:numPr>
    </w:pPr>
  </w:style>
  <w:style w:type="numbering" w:customStyle="1" w:styleId="WWNum104">
    <w:name w:val="WWNum104"/>
    <w:basedOn w:val="a4"/>
    <w:rsid w:val="00A856DF"/>
    <w:pPr>
      <w:numPr>
        <w:numId w:val="11"/>
      </w:numPr>
    </w:pPr>
  </w:style>
  <w:style w:type="numbering" w:customStyle="1" w:styleId="WWNum117">
    <w:name w:val="WWNum117"/>
    <w:basedOn w:val="a4"/>
    <w:rsid w:val="00A856DF"/>
    <w:pPr>
      <w:numPr>
        <w:numId w:val="12"/>
      </w:numPr>
    </w:pPr>
  </w:style>
  <w:style w:type="numbering" w:customStyle="1" w:styleId="WWNum124">
    <w:name w:val="WWNum124"/>
    <w:basedOn w:val="a4"/>
    <w:rsid w:val="00A856DF"/>
    <w:pPr>
      <w:numPr>
        <w:numId w:val="13"/>
      </w:numPr>
    </w:pPr>
  </w:style>
  <w:style w:type="numbering" w:customStyle="1" w:styleId="WWNum134">
    <w:name w:val="WWNum134"/>
    <w:basedOn w:val="a4"/>
    <w:rsid w:val="00A856DF"/>
    <w:pPr>
      <w:numPr>
        <w:numId w:val="14"/>
      </w:numPr>
    </w:pPr>
  </w:style>
  <w:style w:type="numbering" w:customStyle="1" w:styleId="WWNum144">
    <w:name w:val="WWNum144"/>
    <w:basedOn w:val="a4"/>
    <w:rsid w:val="00A856DF"/>
    <w:pPr>
      <w:numPr>
        <w:numId w:val="15"/>
      </w:numPr>
    </w:pPr>
  </w:style>
  <w:style w:type="numbering" w:customStyle="1" w:styleId="WWNum154">
    <w:name w:val="WWNum154"/>
    <w:basedOn w:val="a4"/>
    <w:rsid w:val="00A856DF"/>
    <w:pPr>
      <w:numPr>
        <w:numId w:val="16"/>
      </w:numPr>
    </w:pPr>
  </w:style>
  <w:style w:type="numbering" w:customStyle="1" w:styleId="WWNum164">
    <w:name w:val="WWNum164"/>
    <w:basedOn w:val="a4"/>
    <w:rsid w:val="00A856DF"/>
    <w:pPr>
      <w:numPr>
        <w:numId w:val="17"/>
      </w:numPr>
    </w:pPr>
  </w:style>
  <w:style w:type="numbering" w:customStyle="1" w:styleId="WWNum174">
    <w:name w:val="WWNum174"/>
    <w:basedOn w:val="a4"/>
    <w:rsid w:val="00A856DF"/>
    <w:pPr>
      <w:numPr>
        <w:numId w:val="18"/>
      </w:numPr>
    </w:pPr>
  </w:style>
  <w:style w:type="numbering" w:customStyle="1" w:styleId="WWNum184">
    <w:name w:val="WWNum184"/>
    <w:basedOn w:val="a4"/>
    <w:rsid w:val="00A856DF"/>
    <w:pPr>
      <w:numPr>
        <w:numId w:val="19"/>
      </w:numPr>
    </w:pPr>
  </w:style>
  <w:style w:type="numbering" w:customStyle="1" w:styleId="WWNum194">
    <w:name w:val="WWNum194"/>
    <w:basedOn w:val="a4"/>
    <w:rsid w:val="00A856DF"/>
    <w:pPr>
      <w:numPr>
        <w:numId w:val="54"/>
      </w:numPr>
    </w:pPr>
  </w:style>
  <w:style w:type="numbering" w:customStyle="1" w:styleId="WWNum204">
    <w:name w:val="WWNum204"/>
    <w:basedOn w:val="a4"/>
    <w:rsid w:val="00A856DF"/>
    <w:pPr>
      <w:numPr>
        <w:numId w:val="55"/>
      </w:numPr>
    </w:pPr>
  </w:style>
  <w:style w:type="numbering" w:customStyle="1" w:styleId="WWNum217">
    <w:name w:val="WWNum217"/>
    <w:basedOn w:val="a4"/>
    <w:rsid w:val="00A856DF"/>
    <w:pPr>
      <w:numPr>
        <w:numId w:val="21"/>
      </w:numPr>
    </w:pPr>
  </w:style>
  <w:style w:type="numbering" w:customStyle="1" w:styleId="WWNum224">
    <w:name w:val="WWNum224"/>
    <w:basedOn w:val="a4"/>
    <w:rsid w:val="00A856DF"/>
    <w:pPr>
      <w:numPr>
        <w:numId w:val="22"/>
      </w:numPr>
    </w:pPr>
  </w:style>
  <w:style w:type="numbering" w:customStyle="1" w:styleId="WWNum234">
    <w:name w:val="WWNum234"/>
    <w:basedOn w:val="a4"/>
    <w:rsid w:val="00A856DF"/>
    <w:pPr>
      <w:numPr>
        <w:numId w:val="23"/>
      </w:numPr>
    </w:pPr>
  </w:style>
  <w:style w:type="numbering" w:customStyle="1" w:styleId="WWNum244">
    <w:name w:val="WWNum244"/>
    <w:basedOn w:val="a4"/>
    <w:rsid w:val="00A856DF"/>
    <w:pPr>
      <w:numPr>
        <w:numId w:val="52"/>
      </w:numPr>
    </w:pPr>
  </w:style>
  <w:style w:type="numbering" w:customStyle="1" w:styleId="WWNum254">
    <w:name w:val="WWNum254"/>
    <w:basedOn w:val="a4"/>
    <w:rsid w:val="00A856DF"/>
    <w:pPr>
      <w:numPr>
        <w:numId w:val="24"/>
      </w:numPr>
    </w:pPr>
  </w:style>
  <w:style w:type="numbering" w:customStyle="1" w:styleId="WWNum264">
    <w:name w:val="WWNum264"/>
    <w:basedOn w:val="a4"/>
    <w:rsid w:val="00A856DF"/>
    <w:pPr>
      <w:numPr>
        <w:numId w:val="25"/>
      </w:numPr>
    </w:pPr>
  </w:style>
  <w:style w:type="numbering" w:customStyle="1" w:styleId="WWNum274">
    <w:name w:val="WWNum274"/>
    <w:basedOn w:val="a4"/>
    <w:rsid w:val="00A856DF"/>
    <w:pPr>
      <w:numPr>
        <w:numId w:val="26"/>
      </w:numPr>
    </w:pPr>
  </w:style>
  <w:style w:type="numbering" w:customStyle="1" w:styleId="WWNum284">
    <w:name w:val="WWNum284"/>
    <w:basedOn w:val="a4"/>
    <w:rsid w:val="00A856DF"/>
    <w:pPr>
      <w:numPr>
        <w:numId w:val="27"/>
      </w:numPr>
    </w:pPr>
  </w:style>
  <w:style w:type="numbering" w:customStyle="1" w:styleId="WWNum294">
    <w:name w:val="WWNum294"/>
    <w:basedOn w:val="a4"/>
    <w:rsid w:val="00A856DF"/>
    <w:pPr>
      <w:numPr>
        <w:numId w:val="28"/>
      </w:numPr>
    </w:pPr>
  </w:style>
  <w:style w:type="numbering" w:customStyle="1" w:styleId="WWNum304">
    <w:name w:val="WWNum304"/>
    <w:basedOn w:val="a4"/>
    <w:rsid w:val="00A856DF"/>
    <w:pPr>
      <w:numPr>
        <w:numId w:val="29"/>
      </w:numPr>
    </w:pPr>
  </w:style>
  <w:style w:type="numbering" w:customStyle="1" w:styleId="WWNum317">
    <w:name w:val="WWNum317"/>
    <w:basedOn w:val="a4"/>
    <w:rsid w:val="00A856DF"/>
    <w:pPr>
      <w:numPr>
        <w:numId w:val="30"/>
      </w:numPr>
    </w:pPr>
  </w:style>
  <w:style w:type="numbering" w:customStyle="1" w:styleId="WWNum324">
    <w:name w:val="WWNum324"/>
    <w:basedOn w:val="a4"/>
    <w:rsid w:val="00A856DF"/>
    <w:pPr>
      <w:numPr>
        <w:numId w:val="31"/>
      </w:numPr>
    </w:pPr>
  </w:style>
  <w:style w:type="numbering" w:customStyle="1" w:styleId="WWNum334">
    <w:name w:val="WWNum334"/>
    <w:basedOn w:val="a4"/>
    <w:rsid w:val="00A856DF"/>
    <w:pPr>
      <w:numPr>
        <w:numId w:val="32"/>
      </w:numPr>
    </w:pPr>
  </w:style>
  <w:style w:type="numbering" w:customStyle="1" w:styleId="WWNum344">
    <w:name w:val="WWNum344"/>
    <w:basedOn w:val="a4"/>
    <w:rsid w:val="00A856DF"/>
    <w:pPr>
      <w:numPr>
        <w:numId w:val="33"/>
      </w:numPr>
    </w:pPr>
  </w:style>
  <w:style w:type="numbering" w:customStyle="1" w:styleId="WWNum354">
    <w:name w:val="WWNum354"/>
    <w:basedOn w:val="a4"/>
    <w:rsid w:val="00A856DF"/>
    <w:pPr>
      <w:numPr>
        <w:numId w:val="34"/>
      </w:numPr>
    </w:pPr>
  </w:style>
  <w:style w:type="numbering" w:customStyle="1" w:styleId="WWNum364">
    <w:name w:val="WWNum364"/>
    <w:basedOn w:val="a4"/>
    <w:rsid w:val="00A856DF"/>
    <w:pPr>
      <w:numPr>
        <w:numId w:val="35"/>
      </w:numPr>
    </w:pPr>
  </w:style>
  <w:style w:type="numbering" w:customStyle="1" w:styleId="WWNum374">
    <w:name w:val="WWNum374"/>
    <w:basedOn w:val="a4"/>
    <w:rsid w:val="00A856DF"/>
    <w:pPr>
      <w:numPr>
        <w:numId w:val="36"/>
      </w:numPr>
    </w:pPr>
  </w:style>
  <w:style w:type="numbering" w:customStyle="1" w:styleId="WWNum384">
    <w:name w:val="WWNum384"/>
    <w:basedOn w:val="a4"/>
    <w:rsid w:val="00A856DF"/>
    <w:pPr>
      <w:numPr>
        <w:numId w:val="37"/>
      </w:numPr>
    </w:pPr>
  </w:style>
  <w:style w:type="numbering" w:customStyle="1" w:styleId="WWNum394">
    <w:name w:val="WWNum394"/>
    <w:basedOn w:val="a4"/>
    <w:rsid w:val="00A856DF"/>
    <w:pPr>
      <w:numPr>
        <w:numId w:val="38"/>
      </w:numPr>
    </w:pPr>
  </w:style>
  <w:style w:type="numbering" w:customStyle="1" w:styleId="WWNum404">
    <w:name w:val="WWNum404"/>
    <w:basedOn w:val="a4"/>
    <w:rsid w:val="00A856DF"/>
    <w:pPr>
      <w:numPr>
        <w:numId w:val="39"/>
      </w:numPr>
    </w:pPr>
  </w:style>
  <w:style w:type="numbering" w:customStyle="1" w:styleId="WWNum417">
    <w:name w:val="WWNum417"/>
    <w:basedOn w:val="a4"/>
    <w:rsid w:val="00A856DF"/>
    <w:pPr>
      <w:numPr>
        <w:numId w:val="40"/>
      </w:numPr>
    </w:pPr>
  </w:style>
  <w:style w:type="numbering" w:customStyle="1" w:styleId="WWNum424">
    <w:name w:val="WWNum424"/>
    <w:basedOn w:val="a4"/>
    <w:rsid w:val="00A856DF"/>
    <w:pPr>
      <w:numPr>
        <w:numId w:val="41"/>
      </w:numPr>
    </w:pPr>
  </w:style>
  <w:style w:type="numbering" w:customStyle="1" w:styleId="WWNum434">
    <w:name w:val="WWNum434"/>
    <w:basedOn w:val="a4"/>
    <w:rsid w:val="00A856DF"/>
    <w:pPr>
      <w:numPr>
        <w:numId w:val="42"/>
      </w:numPr>
    </w:pPr>
  </w:style>
  <w:style w:type="numbering" w:customStyle="1" w:styleId="WWNum444">
    <w:name w:val="WWNum444"/>
    <w:basedOn w:val="a4"/>
    <w:rsid w:val="00A856DF"/>
    <w:pPr>
      <w:numPr>
        <w:numId w:val="43"/>
      </w:numPr>
    </w:pPr>
  </w:style>
  <w:style w:type="numbering" w:customStyle="1" w:styleId="WWNum454">
    <w:name w:val="WWNum454"/>
    <w:basedOn w:val="a4"/>
    <w:rsid w:val="00A856DF"/>
    <w:pPr>
      <w:numPr>
        <w:numId w:val="44"/>
      </w:numPr>
    </w:pPr>
  </w:style>
  <w:style w:type="numbering" w:customStyle="1" w:styleId="WWNum464">
    <w:name w:val="WWNum464"/>
    <w:basedOn w:val="a4"/>
    <w:rsid w:val="00A856DF"/>
    <w:pPr>
      <w:numPr>
        <w:numId w:val="45"/>
      </w:numPr>
    </w:pPr>
  </w:style>
  <w:style w:type="numbering" w:customStyle="1" w:styleId="WWNum474">
    <w:name w:val="WWNum474"/>
    <w:basedOn w:val="a4"/>
    <w:rsid w:val="00A856DF"/>
    <w:pPr>
      <w:numPr>
        <w:numId w:val="46"/>
      </w:numPr>
    </w:pPr>
  </w:style>
  <w:style w:type="numbering" w:customStyle="1" w:styleId="WWNum484">
    <w:name w:val="WWNum484"/>
    <w:basedOn w:val="a4"/>
    <w:rsid w:val="00A856DF"/>
    <w:pPr>
      <w:numPr>
        <w:numId w:val="47"/>
      </w:numPr>
    </w:pPr>
  </w:style>
  <w:style w:type="numbering" w:customStyle="1" w:styleId="WWNum494">
    <w:name w:val="WWNum494"/>
    <w:basedOn w:val="a4"/>
    <w:rsid w:val="00A856DF"/>
    <w:pPr>
      <w:numPr>
        <w:numId w:val="48"/>
      </w:numPr>
    </w:pPr>
  </w:style>
  <w:style w:type="numbering" w:customStyle="1" w:styleId="WWNum504">
    <w:name w:val="WWNum504"/>
    <w:basedOn w:val="a4"/>
    <w:rsid w:val="00A856DF"/>
    <w:pPr>
      <w:numPr>
        <w:numId w:val="49"/>
      </w:numPr>
    </w:pPr>
  </w:style>
  <w:style w:type="numbering" w:customStyle="1" w:styleId="WWNum514">
    <w:name w:val="WWNum514"/>
    <w:basedOn w:val="a4"/>
    <w:rsid w:val="00A856DF"/>
    <w:pPr>
      <w:numPr>
        <w:numId w:val="50"/>
      </w:numPr>
    </w:pPr>
  </w:style>
  <w:style w:type="numbering" w:customStyle="1" w:styleId="WWNum524">
    <w:name w:val="WWNum524"/>
    <w:basedOn w:val="a4"/>
    <w:rsid w:val="00A856DF"/>
    <w:pPr>
      <w:numPr>
        <w:numId w:val="51"/>
      </w:numPr>
    </w:pPr>
  </w:style>
  <w:style w:type="paragraph" w:customStyle="1" w:styleId="afffd">
    <w:name w:val="无间隔"/>
    <w:uiPriority w:val="1"/>
    <w:qFormat/>
    <w:rsid w:val="00032BEF"/>
    <w:pPr>
      <w:suppressAutoHyphens/>
      <w:spacing w:after="0" w:line="240" w:lineRule="auto"/>
    </w:pPr>
    <w:rPr>
      <w:rFonts w:ascii="Calibri" w:eastAsia="Calibri" w:hAnsi="Calibri" w:cs="Times New Roman"/>
      <w:lang w:eastAsia="ar-SA"/>
    </w:rPr>
  </w:style>
  <w:style w:type="paragraph" w:customStyle="1" w:styleId="afffe">
    <w:name w:val="列出段落"/>
    <w:basedOn w:val="a1"/>
    <w:link w:val="Char"/>
    <w:uiPriority w:val="34"/>
    <w:qFormat/>
    <w:rsid w:val="00032BEF"/>
    <w:pPr>
      <w:tabs>
        <w:tab w:val="clear" w:pos="709"/>
      </w:tabs>
      <w:suppressAutoHyphens/>
      <w:ind w:left="720" w:firstLine="0"/>
    </w:pPr>
    <w:rPr>
      <w:snapToGrid/>
      <w:sz w:val="24"/>
      <w:szCs w:val="24"/>
      <w:lang w:eastAsia="ar-SA"/>
    </w:rPr>
  </w:style>
  <w:style w:type="character" w:customStyle="1" w:styleId="Char">
    <w:name w:val="列出段落 Char"/>
    <w:link w:val="afffe"/>
    <w:uiPriority w:val="34"/>
    <w:locked/>
    <w:rsid w:val="00032BEF"/>
    <w:rPr>
      <w:rFonts w:ascii="Times New Roman" w:hAnsi="Times New Roman" w:cs="Times New Roman"/>
      <w:sz w:val="24"/>
      <w:szCs w:val="24"/>
      <w:lang w:eastAsia="ar-SA"/>
    </w:rPr>
  </w:style>
  <w:style w:type="character" w:customStyle="1" w:styleId="shorttext">
    <w:name w:val="short_text"/>
    <w:basedOn w:val="a2"/>
    <w:rsid w:val="00032BEF"/>
  </w:style>
  <w:style w:type="paragraph" w:customStyle="1" w:styleId="a">
    <w:name w:val="Загоолвок по лев"/>
    <w:basedOn w:val="afd"/>
    <w:qFormat/>
    <w:rsid w:val="00032BEF"/>
    <w:pPr>
      <w:keepNext w:val="0"/>
      <w:widowControl w:val="0"/>
      <w:numPr>
        <w:numId w:val="61"/>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FontStyle22">
    <w:name w:val="Font Style22"/>
    <w:basedOn w:val="a2"/>
    <w:rsid w:val="008E042B"/>
    <w:rPr>
      <w:rFonts w:ascii="Times New Roman" w:hAnsi="Times New Roman" w:cs="Times New Roman"/>
      <w:sz w:val="22"/>
      <w:szCs w:val="22"/>
    </w:rPr>
  </w:style>
  <w:style w:type="paragraph" w:customStyle="1" w:styleId="Style10">
    <w:name w:val="Style10"/>
    <w:basedOn w:val="a1"/>
    <w:uiPriority w:val="99"/>
    <w:rsid w:val="008E042B"/>
    <w:pPr>
      <w:widowControl w:val="0"/>
      <w:tabs>
        <w:tab w:val="clear" w:pos="709"/>
      </w:tabs>
      <w:autoSpaceDE w:val="0"/>
      <w:autoSpaceDN w:val="0"/>
      <w:adjustRightInd w:val="0"/>
      <w:spacing w:line="252" w:lineRule="exact"/>
      <w:ind w:firstLine="720"/>
      <w:jc w:val="both"/>
    </w:pPr>
    <w:rPr>
      <w:snapToGrid/>
      <w:sz w:val="24"/>
      <w:szCs w:val="24"/>
    </w:rPr>
  </w:style>
</w:styles>
</file>

<file path=word/webSettings.xml><?xml version="1.0" encoding="utf-8"?>
<w:webSettings xmlns:r="http://schemas.openxmlformats.org/officeDocument/2006/relationships" xmlns:w="http://schemas.openxmlformats.org/wordprocessingml/2006/main">
  <w:divs>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nalog.ru/zd.do" TargetMode="Externa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con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dresurs.ru/companies/IsSearch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ssprus.ru/iss/ip" TargetMode="External"/><Relationship Id="rId4" Type="http://schemas.openxmlformats.org/officeDocument/2006/relationships/settings" Target="settings.xml"/><Relationship Id="rId9" Type="http://schemas.openxmlformats.org/officeDocument/2006/relationships/hyperlink" Target="https://service.nalog.ru/zd.do"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87821-0B57-4BE6-AEC2-C417953DB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20</Pages>
  <Words>6123</Words>
  <Characters>34906</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(KuritsynAE@trcont.org.mps)</dc:creator>
  <cp:lastModifiedBy>KrivenkovaAN</cp:lastModifiedBy>
  <cp:revision>8</cp:revision>
  <cp:lastPrinted>2017-09-27T12:23:00Z</cp:lastPrinted>
  <dcterms:created xsi:type="dcterms:W3CDTF">2017-12-12T12:29:00Z</dcterms:created>
  <dcterms:modified xsi:type="dcterms:W3CDTF">2017-12-12T13:35:00Z</dcterms:modified>
</cp:coreProperties>
</file>