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М.В. Галимов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B3D11">
        <w:rPr>
          <w:b/>
        </w:rPr>
        <w:t>____</w:t>
      </w:r>
      <w:r w:rsidR="004948D5" w:rsidRPr="004948D5">
        <w:rPr>
          <w:b/>
        </w:rPr>
        <w:t>»</w:t>
      </w:r>
      <w:r w:rsidR="00AB3D11">
        <w:rPr>
          <w:b/>
        </w:rPr>
        <w:t>__________________</w:t>
      </w:r>
      <w:r w:rsidR="0044684F">
        <w:rPr>
          <w:b/>
        </w:rPr>
        <w:t>2018</w:t>
      </w:r>
      <w:r w:rsidR="004948D5" w:rsidRPr="004948D5">
        <w:rPr>
          <w:b/>
        </w:rPr>
        <w:t xml:space="preserve"> г. </w:t>
      </w:r>
    </w:p>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AE6959" w:rsidRDefault="00FE063A" w:rsidP="000B1234">
      <w:pPr>
        <w:pStyle w:val="11"/>
        <w:suppressAutoHyphens/>
        <w:ind w:firstLine="709"/>
        <w:jc w:val="center"/>
      </w:pPr>
      <w:r>
        <w:rPr>
          <w:b/>
          <w:bCs/>
          <w:szCs w:val="28"/>
        </w:rPr>
        <w:t xml:space="preserve">филиал </w:t>
      </w:r>
      <w:r w:rsidR="000D08D6">
        <w:rPr>
          <w:b/>
          <w:bCs/>
          <w:szCs w:val="28"/>
        </w:rPr>
        <w:t>П</w:t>
      </w:r>
      <w:r w:rsidR="0019059D">
        <w:rPr>
          <w:b/>
          <w:bCs/>
          <w:szCs w:val="28"/>
        </w:rPr>
        <w:t>АО «</w:t>
      </w:r>
      <w:proofErr w:type="spellStart"/>
      <w:r w:rsidR="0019059D">
        <w:rPr>
          <w:b/>
          <w:bCs/>
          <w:szCs w:val="28"/>
        </w:rPr>
        <w:t>ТрансКонтейнер</w:t>
      </w:r>
      <w:proofErr w:type="spellEnd"/>
      <w:r w:rsidR="0019059D">
        <w:rPr>
          <w:b/>
          <w:bCs/>
          <w:szCs w:val="28"/>
        </w:rPr>
        <w:t>»</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191139">
        <w:rPr>
          <w:b/>
          <w:bCs/>
          <w:szCs w:val="28"/>
        </w:rPr>
        <w:t>зменений</w:t>
      </w:r>
      <w:r w:rsidR="004948D5" w:rsidRPr="00191139">
        <w:rPr>
          <w:b/>
          <w:bCs/>
          <w:szCs w:val="28"/>
        </w:rPr>
        <w:t xml:space="preserve"> </w:t>
      </w:r>
      <w:r w:rsidR="00144D8D" w:rsidRPr="00191139">
        <w:rPr>
          <w:b/>
          <w:bCs/>
          <w:szCs w:val="28"/>
        </w:rPr>
        <w:t xml:space="preserve">в конкурсную документацию закупки способом размещения </w:t>
      </w:r>
      <w:r w:rsidR="00144D8D" w:rsidRPr="000B1234">
        <w:rPr>
          <w:b/>
          <w:bCs/>
          <w:szCs w:val="28"/>
        </w:rPr>
        <w:t xml:space="preserve">оферты </w:t>
      </w:r>
      <w:r w:rsidR="00191139" w:rsidRPr="00191139">
        <w:rPr>
          <w:b/>
          <w:bCs/>
          <w:szCs w:val="28"/>
        </w:rPr>
        <w:t>№ РО-НКПМСК-17-0012 на право заключения договора (договоров) на аренду транспортных средств с экипажем для перевозки грузов в крупнотоннажных контейнерах.</w:t>
      </w:r>
    </w:p>
    <w:p w:rsidR="000B1234" w:rsidRDefault="000B1234" w:rsidP="000B1234">
      <w:pPr>
        <w:pStyle w:val="11"/>
        <w:suppressAutoHyphens/>
        <w:ind w:firstLine="709"/>
        <w:jc w:val="center"/>
      </w:pPr>
    </w:p>
    <w:p w:rsidR="008D3496" w:rsidRPr="008D3496" w:rsidRDefault="008D3496" w:rsidP="006E215D">
      <w:pPr>
        <w:pStyle w:val="a7"/>
        <w:numPr>
          <w:ilvl w:val="0"/>
          <w:numId w:val="56"/>
        </w:numPr>
        <w:tabs>
          <w:tab w:val="left" w:pos="993"/>
        </w:tabs>
        <w:ind w:left="0" w:firstLine="567"/>
        <w:jc w:val="both"/>
        <w:rPr>
          <w:b/>
          <w:bCs/>
          <w:sz w:val="32"/>
          <w:szCs w:val="32"/>
        </w:rPr>
      </w:pPr>
      <w:r>
        <w:rPr>
          <w:b/>
          <w:bCs/>
          <w:sz w:val="32"/>
          <w:szCs w:val="32"/>
        </w:rPr>
        <w:t xml:space="preserve">В пункте 7 Раздела 4 «Техническое задание» </w:t>
      </w:r>
      <w:proofErr w:type="gramStart"/>
      <w:r w:rsidRPr="008D3496">
        <w:rPr>
          <w:b/>
          <w:bCs/>
          <w:sz w:val="32"/>
          <w:szCs w:val="32"/>
          <w:u w:val="single"/>
        </w:rPr>
        <w:t>вместо</w:t>
      </w:r>
      <w:proofErr w:type="gramEnd"/>
      <w:r w:rsidRPr="008D3496">
        <w:rPr>
          <w:b/>
          <w:bCs/>
          <w:sz w:val="32"/>
          <w:szCs w:val="32"/>
          <w:u w:val="single"/>
        </w:rPr>
        <w:t>:</w:t>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8D3496" w:rsidRPr="00426C7C" w:rsidTr="002D6872">
        <w:trPr>
          <w:trHeight w:val="411"/>
        </w:trPr>
        <w:tc>
          <w:tcPr>
            <w:tcW w:w="2552" w:type="dxa"/>
          </w:tcPr>
          <w:p w:rsidR="008D3496" w:rsidRPr="00426C7C" w:rsidRDefault="008D3496" w:rsidP="002D6872">
            <w:r w:rsidRPr="00426C7C">
              <w:t>7. Основные требования, предъявляемые к автотранспортным предприятиям.</w:t>
            </w:r>
          </w:p>
        </w:tc>
        <w:tc>
          <w:tcPr>
            <w:tcW w:w="7654" w:type="dxa"/>
          </w:tcPr>
          <w:p w:rsidR="008D3496" w:rsidRPr="00426C7C" w:rsidRDefault="008D3496" w:rsidP="002D6872">
            <w:pPr>
              <w:ind w:firstLine="459"/>
              <w:jc w:val="both"/>
              <w:rPr>
                <w:b/>
              </w:rPr>
            </w:pPr>
            <w:r w:rsidRPr="00426C7C">
              <w:rPr>
                <w:b/>
              </w:rPr>
              <w:t>Место предоставления транспортных средств в аренду:</w:t>
            </w:r>
          </w:p>
          <w:p w:rsidR="008D3496" w:rsidRPr="008A3D56" w:rsidRDefault="008D3496" w:rsidP="002D6872">
            <w:pPr>
              <w:ind w:firstLine="708"/>
              <w:jc w:val="both"/>
            </w:pPr>
            <w:r w:rsidRPr="008A3D56">
              <w:t>- г</w:t>
            </w:r>
            <w:proofErr w:type="gramStart"/>
            <w:r w:rsidRPr="008A3D56">
              <w:t>.М</w:t>
            </w:r>
            <w:proofErr w:type="gramEnd"/>
            <w:r w:rsidRPr="008A3D56">
              <w:t xml:space="preserve">осква, ул. </w:t>
            </w:r>
            <w:proofErr w:type="spellStart"/>
            <w:r w:rsidRPr="008A3D56">
              <w:t>Дубининская</w:t>
            </w:r>
            <w:proofErr w:type="spellEnd"/>
            <w:r w:rsidRPr="008A3D56">
              <w:t>, д. 63, стр. 7, Контейнерный терминал на станции Москва – товарная Павелецкая;</w:t>
            </w:r>
          </w:p>
          <w:p w:rsidR="008D3496" w:rsidRPr="008A3D56" w:rsidRDefault="008D3496" w:rsidP="002D6872">
            <w:pPr>
              <w:ind w:firstLine="708"/>
              <w:jc w:val="both"/>
            </w:pPr>
            <w:r w:rsidRPr="008A3D56">
              <w:t xml:space="preserve"> - г</w:t>
            </w:r>
            <w:proofErr w:type="gramStart"/>
            <w:r w:rsidRPr="008A3D56">
              <w:t>.М</w:t>
            </w:r>
            <w:proofErr w:type="gramEnd"/>
            <w:r w:rsidRPr="008A3D56">
              <w:t xml:space="preserve">осква, ул. Молодогвардейская, д. 65, стр. 3, Контейнерный терминал на станции </w:t>
            </w:r>
            <w:proofErr w:type="spellStart"/>
            <w:r w:rsidRPr="008A3D56">
              <w:t>Кунцево</w:t>
            </w:r>
            <w:proofErr w:type="spellEnd"/>
            <w:r w:rsidRPr="008A3D56">
              <w:t xml:space="preserve"> – 2;</w:t>
            </w:r>
          </w:p>
          <w:p w:rsidR="008D3496" w:rsidRPr="008A3D56" w:rsidRDefault="008D3496" w:rsidP="002D6872">
            <w:pPr>
              <w:ind w:firstLine="708"/>
              <w:jc w:val="both"/>
            </w:pPr>
            <w:r w:rsidRPr="008A3D56">
              <w:t xml:space="preserve"> - Московская область, </w:t>
            </w:r>
            <w:proofErr w:type="gramStart"/>
            <w:r w:rsidRPr="008A3D56">
              <w:t>г</w:t>
            </w:r>
            <w:proofErr w:type="gramEnd"/>
            <w:r w:rsidRPr="008A3D56">
              <w:t>. Подольск, Цементный проезд, д.5, станция Силикатная, Терминал ООО Фирма «</w:t>
            </w:r>
            <w:proofErr w:type="spellStart"/>
            <w:r w:rsidRPr="008A3D56">
              <w:t>Экодор</w:t>
            </w:r>
            <w:proofErr w:type="spellEnd"/>
            <w:r w:rsidRPr="008A3D56">
              <w:t>»;</w:t>
            </w:r>
          </w:p>
          <w:p w:rsidR="008D3496" w:rsidRPr="008A3D56" w:rsidRDefault="008D3496" w:rsidP="002D6872">
            <w:pPr>
              <w:ind w:firstLine="708"/>
              <w:jc w:val="both"/>
            </w:pPr>
            <w:r w:rsidRPr="008A3D56">
              <w:t>-  г</w:t>
            </w:r>
            <w:proofErr w:type="gramStart"/>
            <w:r w:rsidRPr="008A3D56">
              <w:t>.М</w:t>
            </w:r>
            <w:proofErr w:type="gramEnd"/>
            <w:r w:rsidRPr="008A3D56">
              <w:t xml:space="preserve">осква, деревня </w:t>
            </w:r>
            <w:proofErr w:type="spellStart"/>
            <w:r w:rsidRPr="008A3D56">
              <w:t>Львово</w:t>
            </w:r>
            <w:proofErr w:type="spellEnd"/>
            <w:r w:rsidRPr="008A3D56">
              <w:t>, станция Кресты, Терминал ОАО «</w:t>
            </w:r>
            <w:proofErr w:type="spellStart"/>
            <w:r w:rsidRPr="008A3D56">
              <w:t>Моснаучприбор</w:t>
            </w:r>
            <w:proofErr w:type="spellEnd"/>
            <w:r w:rsidRPr="008A3D56">
              <w:t>»;</w:t>
            </w:r>
          </w:p>
          <w:p w:rsidR="008D3496" w:rsidRPr="008A3D56" w:rsidRDefault="008D3496" w:rsidP="002D6872">
            <w:pPr>
              <w:ind w:firstLine="708"/>
              <w:jc w:val="both"/>
            </w:pPr>
            <w:r w:rsidRPr="008A3D56">
              <w:t xml:space="preserve">- Московская область, Ногинский район, </w:t>
            </w:r>
            <w:proofErr w:type="gramStart"/>
            <w:r w:rsidRPr="008A3D56">
              <w:t>г</w:t>
            </w:r>
            <w:proofErr w:type="gramEnd"/>
            <w:r w:rsidRPr="008A3D56">
              <w:t xml:space="preserve">. Старая </w:t>
            </w:r>
            <w:proofErr w:type="spellStart"/>
            <w:r w:rsidRPr="008A3D56">
              <w:t>Купавна</w:t>
            </w:r>
            <w:proofErr w:type="spellEnd"/>
            <w:r w:rsidRPr="008A3D56">
              <w:t>, ул. Дорожная, д.15, ООО Контейнерный терминал «</w:t>
            </w:r>
            <w:proofErr w:type="spellStart"/>
            <w:r w:rsidRPr="008A3D56">
              <w:t>Купавна</w:t>
            </w:r>
            <w:proofErr w:type="spellEnd"/>
            <w:r w:rsidRPr="008A3D56">
              <w:t>»;</w:t>
            </w:r>
          </w:p>
          <w:p w:rsidR="008D3496" w:rsidRPr="008A3D56" w:rsidRDefault="008D3496" w:rsidP="002D6872">
            <w:pPr>
              <w:ind w:firstLine="708"/>
              <w:jc w:val="both"/>
            </w:pPr>
            <w:proofErr w:type="gramStart"/>
            <w:r w:rsidRPr="008A3D56">
              <w:t>-  Московская область, Рузский район, п. Тучково, ул. Восточная, д.1. стр. 5, станция Тучково, ЗАО Контейнерный терминал «</w:t>
            </w:r>
            <w:proofErr w:type="spellStart"/>
            <w:r w:rsidRPr="008A3D56">
              <w:t>Контранс</w:t>
            </w:r>
            <w:proofErr w:type="spellEnd"/>
            <w:r w:rsidRPr="008A3D56">
              <w:t>»;</w:t>
            </w:r>
            <w:proofErr w:type="gramEnd"/>
          </w:p>
          <w:p w:rsidR="008D3496" w:rsidRPr="008A3D56" w:rsidRDefault="008D3496" w:rsidP="002D6872">
            <w:pPr>
              <w:ind w:firstLine="708"/>
              <w:jc w:val="both"/>
            </w:pPr>
            <w:r w:rsidRPr="008A3D56">
              <w:t xml:space="preserve">- Московская область </w:t>
            </w:r>
            <w:proofErr w:type="gramStart"/>
            <w:r w:rsidRPr="008A3D56">
              <w:t>г</w:t>
            </w:r>
            <w:proofErr w:type="gramEnd"/>
            <w:r w:rsidRPr="008A3D56">
              <w:t>. Ступино, ул. Транспортная вл.22/2, станция Ступино, Контейнерный терминал ОАО «РЖД»;</w:t>
            </w:r>
          </w:p>
          <w:p w:rsidR="008D3496" w:rsidRPr="00426C7C" w:rsidRDefault="008D3496" w:rsidP="002D6872">
            <w:pPr>
              <w:ind w:firstLine="708"/>
              <w:jc w:val="both"/>
            </w:pPr>
            <w:r w:rsidRPr="008A3D56">
              <w:t>-  Московская область, Орехово-Зуевский район, пос. Приозерье, 1й проезд Строителей, контейнерный терминал «</w:t>
            </w:r>
            <w:proofErr w:type="gramStart"/>
            <w:r w:rsidRPr="008A3D56">
              <w:t xml:space="preserve">Орехово - </w:t>
            </w:r>
            <w:proofErr w:type="spellStart"/>
            <w:r w:rsidRPr="008A3D56">
              <w:t>Зуево</w:t>
            </w:r>
            <w:proofErr w:type="spellEnd"/>
            <w:proofErr w:type="gramEnd"/>
            <w:r w:rsidRPr="008A3D56">
              <w:t>».</w:t>
            </w:r>
            <w:r w:rsidRPr="00426C7C">
              <w:rPr>
                <w:color w:val="FF0000"/>
              </w:rPr>
              <w:t xml:space="preserve">   </w:t>
            </w:r>
          </w:p>
          <w:p w:rsidR="008D3496" w:rsidRPr="00426C7C" w:rsidRDefault="008D3496" w:rsidP="002D6872">
            <w:pPr>
              <w:ind w:firstLine="708"/>
              <w:jc w:val="both"/>
              <w:rPr>
                <w:b/>
              </w:rPr>
            </w:pPr>
            <w:r w:rsidRPr="00426C7C">
              <w:rPr>
                <w:b/>
              </w:rPr>
              <w:t xml:space="preserve">К автотранспортному предприятию (арендодателю) предъявляются следующие требования: </w:t>
            </w:r>
          </w:p>
          <w:p w:rsidR="008D3496" w:rsidRPr="00426C7C" w:rsidRDefault="008D3496" w:rsidP="00DB1BB4">
            <w:pPr>
              <w:numPr>
                <w:ilvl w:val="0"/>
                <w:numId w:val="61"/>
              </w:numPr>
              <w:tabs>
                <w:tab w:val="clear" w:pos="709"/>
              </w:tabs>
              <w:suppressAutoHyphens/>
              <w:jc w:val="both"/>
            </w:pPr>
            <w:r w:rsidRPr="00426C7C">
              <w:lastRenderedPageBreak/>
              <w:t>1. Арендодатель должен:</w:t>
            </w:r>
          </w:p>
          <w:p w:rsidR="008D3496" w:rsidRPr="00426C7C" w:rsidRDefault="008D3496" w:rsidP="002D6872">
            <w:pPr>
              <w:ind w:firstLine="708"/>
              <w:jc w:val="both"/>
            </w:pPr>
            <w:r w:rsidRPr="00426C7C">
              <w:t>- иметь в собственности транспортные средства или владеть ими на ином законном праве;</w:t>
            </w:r>
          </w:p>
          <w:p w:rsidR="008D3496" w:rsidRPr="00426C7C" w:rsidRDefault="008D3496" w:rsidP="002D6872">
            <w:pPr>
              <w:ind w:firstLine="708"/>
              <w:jc w:val="both"/>
            </w:pPr>
            <w:r w:rsidRPr="00426C7C">
              <w:t>- иметь  возможность перевозить типы контейнеров, указанных в п. 3 Технического задания;</w:t>
            </w:r>
          </w:p>
          <w:p w:rsidR="008D3496" w:rsidRPr="00426C7C" w:rsidRDefault="008D3496" w:rsidP="002D6872">
            <w:pPr>
              <w:ind w:firstLine="708"/>
              <w:jc w:val="both"/>
            </w:pPr>
            <w:r w:rsidRPr="00426C7C">
              <w:t xml:space="preserve">- члены экипажа должны иметь водительские удостоверения на право управления грузовыми автомобилями; </w:t>
            </w:r>
          </w:p>
          <w:p w:rsidR="008D3496" w:rsidRPr="00426C7C" w:rsidRDefault="008D3496" w:rsidP="002D6872">
            <w:pPr>
              <w:ind w:firstLine="708"/>
              <w:jc w:val="both"/>
            </w:pPr>
            <w:r w:rsidRPr="00426C7C">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8D3496" w:rsidRPr="00426C7C" w:rsidRDefault="008D3496" w:rsidP="002D6872">
            <w:pPr>
              <w:ind w:firstLine="708"/>
              <w:jc w:val="both"/>
            </w:pPr>
            <w:r w:rsidRPr="00426C7C">
              <w:t>- предоставлять технически исправное транспортное средство, пригодное для перевозки заявленных грузов;</w:t>
            </w:r>
          </w:p>
          <w:p w:rsidR="008D3496" w:rsidRPr="00426C7C" w:rsidRDefault="008D3496" w:rsidP="002D6872">
            <w:pPr>
              <w:ind w:firstLine="708"/>
              <w:jc w:val="both"/>
            </w:pPr>
            <w:r w:rsidRPr="00426C7C">
              <w:t>- в период нахождения транспортного средства в аренде у арендатора поддерживать его надлежащее состояние;</w:t>
            </w:r>
          </w:p>
          <w:p w:rsidR="008D3496" w:rsidRPr="00426C7C" w:rsidRDefault="008D3496" w:rsidP="002D6872">
            <w:pPr>
              <w:ind w:firstLine="708"/>
              <w:jc w:val="both"/>
            </w:pPr>
            <w:r w:rsidRPr="00426C7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D3496" w:rsidRPr="00426C7C" w:rsidRDefault="008D3496" w:rsidP="002D6872">
            <w:pPr>
              <w:ind w:firstLine="708"/>
              <w:jc w:val="both"/>
            </w:pPr>
            <w:r w:rsidRPr="00426C7C">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D3496" w:rsidRPr="00426C7C" w:rsidRDefault="008D3496" w:rsidP="002D6872">
            <w:pPr>
              <w:ind w:firstLine="708"/>
              <w:jc w:val="both"/>
            </w:pPr>
            <w:r w:rsidRPr="00426C7C">
              <w:t>- нести расходы по страхованию транспортного средства и ответственности за ущерб, который может быть причинен им в связи с его эксплуатацией;</w:t>
            </w:r>
          </w:p>
          <w:p w:rsidR="008D3496" w:rsidRPr="00426C7C" w:rsidRDefault="008D3496" w:rsidP="002D6872">
            <w:pPr>
              <w:ind w:firstLine="708"/>
              <w:jc w:val="both"/>
            </w:pPr>
            <w:r w:rsidRPr="00426C7C">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8D3496" w:rsidRPr="00426C7C" w:rsidRDefault="008D3496" w:rsidP="002D6872">
            <w:pPr>
              <w:ind w:firstLine="708"/>
              <w:jc w:val="both"/>
            </w:pPr>
            <w:r w:rsidRPr="00426C7C">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8D3496" w:rsidRPr="00426C7C" w:rsidRDefault="008D3496" w:rsidP="002D6872">
            <w:pPr>
              <w:ind w:firstLine="708"/>
              <w:jc w:val="both"/>
            </w:pPr>
            <w:r w:rsidRPr="00426C7C">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w:t>
            </w:r>
            <w:r w:rsidRPr="00426C7C">
              <w:lastRenderedPageBreak/>
              <w:t>обязательств</w:t>
            </w:r>
            <w:r>
              <w:t xml:space="preserve"> по договору</w:t>
            </w:r>
            <w:r w:rsidRPr="00426C7C">
              <w:t>;</w:t>
            </w:r>
          </w:p>
          <w:p w:rsidR="008D3496" w:rsidRPr="00426C7C" w:rsidRDefault="008D3496" w:rsidP="002D6872">
            <w:pPr>
              <w:ind w:firstLine="708"/>
              <w:jc w:val="both"/>
            </w:pPr>
            <w:r w:rsidRPr="00426C7C">
              <w:t>- перед допуском к управлению транспортным средством, передаваемым в аренду, проводить медицинский осмотр экипажа;</w:t>
            </w:r>
          </w:p>
          <w:p w:rsidR="008D3496" w:rsidRPr="00426C7C" w:rsidRDefault="008D3496" w:rsidP="002D6872">
            <w:pPr>
              <w:ind w:firstLine="708"/>
              <w:jc w:val="both"/>
            </w:pPr>
            <w:r w:rsidRPr="00426C7C">
              <w:t>- обеспечить экипаж транспортного средства необходимым пакетом документов, в том числе путевым листом, и иными документами;</w:t>
            </w:r>
          </w:p>
          <w:p w:rsidR="008D3496" w:rsidRPr="00426C7C" w:rsidRDefault="008D3496" w:rsidP="002D6872">
            <w:pPr>
              <w:ind w:firstLine="708"/>
              <w:jc w:val="both"/>
            </w:pPr>
            <w:r w:rsidRPr="00426C7C">
              <w:t>- обеспечить исполнение силами экипажа выполнение сопутствующих услуг:</w:t>
            </w:r>
          </w:p>
          <w:p w:rsidR="008D3496" w:rsidRPr="00426C7C" w:rsidRDefault="008D3496" w:rsidP="008D3496">
            <w:pPr>
              <w:numPr>
                <w:ilvl w:val="0"/>
                <w:numId w:val="2"/>
              </w:numPr>
              <w:tabs>
                <w:tab w:val="clear" w:pos="709"/>
              </w:tabs>
              <w:suppressAutoHyphens/>
              <w:jc w:val="both"/>
            </w:pPr>
            <w:r w:rsidRPr="00426C7C">
              <w:t>приемку порожних контейнеров с проверкой их технического и коммерческого состояния с оформлением и подписанием необходимых документов;</w:t>
            </w:r>
          </w:p>
          <w:p w:rsidR="008D3496" w:rsidRPr="00426C7C" w:rsidRDefault="008D3496" w:rsidP="008D3496">
            <w:pPr>
              <w:numPr>
                <w:ilvl w:val="0"/>
                <w:numId w:val="2"/>
              </w:numPr>
              <w:tabs>
                <w:tab w:val="clear" w:pos="709"/>
              </w:tabs>
              <w:suppressAutoHyphens/>
              <w:jc w:val="both"/>
            </w:pPr>
            <w:r w:rsidRPr="00426C7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D3496" w:rsidRPr="00426C7C" w:rsidRDefault="008D3496" w:rsidP="008D3496">
            <w:pPr>
              <w:numPr>
                <w:ilvl w:val="0"/>
                <w:numId w:val="2"/>
              </w:numPr>
              <w:tabs>
                <w:tab w:val="clear" w:pos="709"/>
              </w:tabs>
              <w:suppressAutoHyphens/>
              <w:jc w:val="both"/>
            </w:pPr>
            <w:r w:rsidRPr="00426C7C">
              <w:t>проверку технического и коммерческого состояния контейнера после выгрузки из него груза;</w:t>
            </w:r>
          </w:p>
          <w:p w:rsidR="008D3496" w:rsidRPr="00426C7C" w:rsidRDefault="008D3496" w:rsidP="008D3496">
            <w:pPr>
              <w:numPr>
                <w:ilvl w:val="0"/>
                <w:numId w:val="2"/>
              </w:numPr>
              <w:tabs>
                <w:tab w:val="clear" w:pos="709"/>
              </w:tabs>
              <w:suppressAutoHyphens/>
              <w:jc w:val="both"/>
            </w:pPr>
            <w:r w:rsidRPr="00426C7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D3496" w:rsidRPr="00426C7C" w:rsidRDefault="008D3496" w:rsidP="008D3496">
            <w:pPr>
              <w:numPr>
                <w:ilvl w:val="0"/>
                <w:numId w:val="2"/>
              </w:numPr>
              <w:tabs>
                <w:tab w:val="clear" w:pos="709"/>
              </w:tabs>
              <w:suppressAutoHyphens/>
              <w:jc w:val="both"/>
            </w:pPr>
            <w:r w:rsidRPr="00426C7C">
              <w:t xml:space="preserve">сохранность контейнеров, предоставленных для перевозки, с момента приемки до момента выдачи уполномоченному лицу; </w:t>
            </w:r>
          </w:p>
          <w:p w:rsidR="008D3496" w:rsidRPr="00426C7C" w:rsidRDefault="008D3496" w:rsidP="008D3496">
            <w:pPr>
              <w:numPr>
                <w:ilvl w:val="0"/>
                <w:numId w:val="2"/>
              </w:numPr>
              <w:tabs>
                <w:tab w:val="clear" w:pos="709"/>
              </w:tabs>
              <w:suppressAutoHyphens/>
              <w:jc w:val="both"/>
            </w:pPr>
            <w:r w:rsidRPr="00426C7C">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D3496" w:rsidRPr="00426C7C" w:rsidRDefault="008D3496" w:rsidP="008D3496">
            <w:pPr>
              <w:numPr>
                <w:ilvl w:val="0"/>
                <w:numId w:val="2"/>
              </w:numPr>
              <w:tabs>
                <w:tab w:val="clear" w:pos="709"/>
              </w:tabs>
              <w:suppressAutoHyphens/>
              <w:jc w:val="both"/>
            </w:pPr>
            <w:r w:rsidRPr="00426C7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D3496" w:rsidRPr="00426C7C" w:rsidRDefault="008D3496" w:rsidP="008D3496">
            <w:pPr>
              <w:numPr>
                <w:ilvl w:val="0"/>
                <w:numId w:val="2"/>
              </w:numPr>
              <w:tabs>
                <w:tab w:val="clear" w:pos="709"/>
              </w:tabs>
              <w:suppressAutoHyphens/>
              <w:jc w:val="both"/>
            </w:pPr>
            <w:r w:rsidRPr="00426C7C">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w:t>
            </w:r>
            <w:r w:rsidRPr="00426C7C">
              <w:lastRenderedPageBreak/>
              <w:t>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D3496" w:rsidRPr="00426C7C" w:rsidRDefault="008D3496" w:rsidP="008D3496">
            <w:pPr>
              <w:numPr>
                <w:ilvl w:val="0"/>
                <w:numId w:val="2"/>
              </w:numPr>
              <w:tabs>
                <w:tab w:val="clear" w:pos="709"/>
              </w:tabs>
              <w:suppressAutoHyphens/>
              <w:jc w:val="both"/>
            </w:pPr>
            <w:r w:rsidRPr="00426C7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D3496" w:rsidRPr="00426C7C" w:rsidRDefault="008D3496" w:rsidP="008D3496">
            <w:pPr>
              <w:numPr>
                <w:ilvl w:val="0"/>
                <w:numId w:val="2"/>
              </w:numPr>
              <w:tabs>
                <w:tab w:val="clear" w:pos="709"/>
              </w:tabs>
              <w:suppressAutoHyphens/>
              <w:jc w:val="both"/>
            </w:pPr>
            <w:r w:rsidRPr="00426C7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8D3496" w:rsidRPr="00426C7C" w:rsidRDefault="008D3496" w:rsidP="008D3496">
            <w:pPr>
              <w:numPr>
                <w:ilvl w:val="0"/>
                <w:numId w:val="2"/>
              </w:numPr>
              <w:tabs>
                <w:tab w:val="clear" w:pos="709"/>
              </w:tabs>
              <w:suppressAutoHyphens/>
              <w:jc w:val="both"/>
            </w:pPr>
            <w:r w:rsidRPr="00426C7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D3496" w:rsidRPr="00426C7C" w:rsidRDefault="008D3496" w:rsidP="002D6872">
            <w:pPr>
              <w:ind w:firstLine="708"/>
              <w:jc w:val="both"/>
            </w:pPr>
            <w:r w:rsidRPr="00426C7C">
              <w:t>1.2.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8D3496" w:rsidRPr="00426C7C" w:rsidRDefault="008D3496" w:rsidP="002D6872">
            <w:pPr>
              <w:ind w:firstLine="708"/>
              <w:jc w:val="both"/>
              <w:rPr>
                <w:b/>
              </w:rPr>
            </w:pPr>
          </w:p>
        </w:tc>
      </w:tr>
    </w:tbl>
    <w:p w:rsidR="008D3496" w:rsidRDefault="008D3496" w:rsidP="008D3496">
      <w:pPr>
        <w:pStyle w:val="a7"/>
        <w:tabs>
          <w:tab w:val="left" w:pos="993"/>
        </w:tabs>
        <w:ind w:left="567"/>
        <w:jc w:val="both"/>
        <w:rPr>
          <w:b/>
          <w:bCs/>
          <w:sz w:val="32"/>
          <w:szCs w:val="32"/>
        </w:rPr>
      </w:pPr>
    </w:p>
    <w:p w:rsidR="008D3496" w:rsidRPr="008D3496" w:rsidRDefault="008D3496" w:rsidP="008D3496">
      <w:pPr>
        <w:pStyle w:val="a7"/>
        <w:tabs>
          <w:tab w:val="left" w:pos="993"/>
        </w:tabs>
        <w:ind w:left="567"/>
        <w:jc w:val="both"/>
        <w:rPr>
          <w:b/>
          <w:bCs/>
          <w:sz w:val="32"/>
          <w:szCs w:val="32"/>
          <w:u w:val="single"/>
        </w:rPr>
      </w:pPr>
      <w:r w:rsidRPr="008D3496">
        <w:rPr>
          <w:b/>
          <w:bCs/>
          <w:sz w:val="32"/>
          <w:szCs w:val="32"/>
          <w:u w:val="single"/>
        </w:rPr>
        <w:t>указать:</w:t>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8D3496" w:rsidRPr="00426C7C" w:rsidTr="002D6872">
        <w:trPr>
          <w:trHeight w:val="411"/>
        </w:trPr>
        <w:tc>
          <w:tcPr>
            <w:tcW w:w="2552" w:type="dxa"/>
          </w:tcPr>
          <w:p w:rsidR="008D3496" w:rsidRPr="00426C7C" w:rsidRDefault="008D3496" w:rsidP="002D6872">
            <w:r w:rsidRPr="00426C7C">
              <w:t>7. Основные требования, предъявляемые к автотранспортным предприятиям.</w:t>
            </w:r>
          </w:p>
        </w:tc>
        <w:tc>
          <w:tcPr>
            <w:tcW w:w="7654" w:type="dxa"/>
          </w:tcPr>
          <w:p w:rsidR="008D3496" w:rsidRPr="00426C7C" w:rsidRDefault="008D3496" w:rsidP="002D6872">
            <w:pPr>
              <w:ind w:firstLine="459"/>
              <w:jc w:val="both"/>
              <w:rPr>
                <w:b/>
              </w:rPr>
            </w:pPr>
            <w:r w:rsidRPr="00426C7C">
              <w:rPr>
                <w:b/>
              </w:rPr>
              <w:t>Место предоставления транспортных средств в аренду:</w:t>
            </w:r>
          </w:p>
          <w:p w:rsidR="008D3496" w:rsidRPr="008A3D56" w:rsidRDefault="008D3496" w:rsidP="002D6872">
            <w:pPr>
              <w:ind w:firstLine="708"/>
              <w:jc w:val="both"/>
            </w:pPr>
            <w:r w:rsidRPr="008A3D56">
              <w:t>- г</w:t>
            </w:r>
            <w:proofErr w:type="gramStart"/>
            <w:r w:rsidRPr="008A3D56">
              <w:t>.М</w:t>
            </w:r>
            <w:proofErr w:type="gramEnd"/>
            <w:r w:rsidRPr="008A3D56">
              <w:t xml:space="preserve">осква, ул. Молодогвардейская, д. 65, стр. 3, Контейнерный терминал на станции </w:t>
            </w:r>
            <w:proofErr w:type="spellStart"/>
            <w:r w:rsidRPr="008A3D56">
              <w:t>Кунцево</w:t>
            </w:r>
            <w:proofErr w:type="spellEnd"/>
            <w:r w:rsidRPr="008A3D56">
              <w:t xml:space="preserve"> – 2;</w:t>
            </w:r>
          </w:p>
          <w:p w:rsidR="008D3496" w:rsidRPr="008A3D56" w:rsidRDefault="008D3496" w:rsidP="002D6872">
            <w:pPr>
              <w:ind w:firstLine="708"/>
              <w:jc w:val="both"/>
            </w:pPr>
            <w:r w:rsidRPr="008A3D56">
              <w:t xml:space="preserve"> - Московская область, </w:t>
            </w:r>
            <w:proofErr w:type="gramStart"/>
            <w:r w:rsidRPr="008A3D56">
              <w:t>г</w:t>
            </w:r>
            <w:proofErr w:type="gramEnd"/>
            <w:r w:rsidRPr="008A3D56">
              <w:t>. Подольск, Цементный проезд, д.5, станция Силикатная, Терминал ООО Фирма «</w:t>
            </w:r>
            <w:proofErr w:type="spellStart"/>
            <w:r w:rsidRPr="008A3D56">
              <w:t>Экодор</w:t>
            </w:r>
            <w:proofErr w:type="spellEnd"/>
            <w:r w:rsidRPr="008A3D56">
              <w:t>»;</w:t>
            </w:r>
          </w:p>
          <w:p w:rsidR="008D3496" w:rsidRPr="008A3D56" w:rsidRDefault="008D3496" w:rsidP="002D6872">
            <w:pPr>
              <w:ind w:firstLine="708"/>
              <w:jc w:val="both"/>
            </w:pPr>
            <w:r w:rsidRPr="008A3D56">
              <w:t>-  г</w:t>
            </w:r>
            <w:proofErr w:type="gramStart"/>
            <w:r w:rsidRPr="008A3D56">
              <w:t>.М</w:t>
            </w:r>
            <w:proofErr w:type="gramEnd"/>
            <w:r w:rsidRPr="008A3D56">
              <w:t xml:space="preserve">осква, деревня </w:t>
            </w:r>
            <w:proofErr w:type="spellStart"/>
            <w:r w:rsidRPr="008A3D56">
              <w:t>Львово</w:t>
            </w:r>
            <w:proofErr w:type="spellEnd"/>
            <w:r w:rsidRPr="008A3D56">
              <w:t>, станция Кресты, Терминал ОАО «</w:t>
            </w:r>
            <w:proofErr w:type="spellStart"/>
            <w:r w:rsidRPr="008A3D56">
              <w:t>Моснаучприбор</w:t>
            </w:r>
            <w:proofErr w:type="spellEnd"/>
            <w:r w:rsidRPr="008A3D56">
              <w:t>»;</w:t>
            </w:r>
          </w:p>
          <w:p w:rsidR="008D3496" w:rsidRDefault="008D3496" w:rsidP="002D6872">
            <w:pPr>
              <w:ind w:firstLine="708"/>
              <w:jc w:val="both"/>
            </w:pPr>
            <w:r w:rsidRPr="008A3D56">
              <w:t xml:space="preserve">- Московская область, Ногинский район, </w:t>
            </w:r>
            <w:proofErr w:type="gramStart"/>
            <w:r w:rsidRPr="008A3D56">
              <w:t>г</w:t>
            </w:r>
            <w:proofErr w:type="gramEnd"/>
            <w:r w:rsidRPr="008A3D56">
              <w:t xml:space="preserve">. Старая </w:t>
            </w:r>
            <w:proofErr w:type="spellStart"/>
            <w:r w:rsidRPr="008A3D56">
              <w:t>Купавна</w:t>
            </w:r>
            <w:proofErr w:type="spellEnd"/>
            <w:r w:rsidRPr="008A3D56">
              <w:t>, ул. Дорожная, д.15, ООО Контейнерный терминал «</w:t>
            </w:r>
            <w:proofErr w:type="spellStart"/>
            <w:r w:rsidRPr="008A3D56">
              <w:t>Купавна</w:t>
            </w:r>
            <w:proofErr w:type="spellEnd"/>
            <w:r w:rsidRPr="008A3D56">
              <w:t>»;</w:t>
            </w:r>
          </w:p>
          <w:p w:rsidR="008D3496" w:rsidRPr="008A3D56" w:rsidRDefault="008D3496" w:rsidP="002D6872">
            <w:pPr>
              <w:ind w:firstLine="708"/>
              <w:jc w:val="both"/>
            </w:pPr>
            <w:r>
              <w:t xml:space="preserve">-Московская область, Ногинский район, </w:t>
            </w:r>
            <w:proofErr w:type="gramStart"/>
            <w:r>
              <w:t>г</w:t>
            </w:r>
            <w:proofErr w:type="gramEnd"/>
            <w:r>
              <w:t xml:space="preserve">. Электроугли, ул. Железнодорожная вл.29, стр. 1, помещение </w:t>
            </w:r>
            <w:r>
              <w:lastRenderedPageBreak/>
              <w:t>77;</w:t>
            </w:r>
          </w:p>
          <w:p w:rsidR="008D3496" w:rsidRPr="008A3D56" w:rsidRDefault="008D3496" w:rsidP="002D6872">
            <w:pPr>
              <w:ind w:firstLine="708"/>
              <w:jc w:val="both"/>
            </w:pPr>
            <w:proofErr w:type="gramStart"/>
            <w:r w:rsidRPr="008A3D56">
              <w:t>-  Московская область, Рузский район, п. Тучково, ул. Восточная, д.1. стр. 5, станция Тучково, ЗАО Контейнерный терминал «</w:t>
            </w:r>
            <w:proofErr w:type="spellStart"/>
            <w:r w:rsidRPr="008A3D56">
              <w:t>Контранс</w:t>
            </w:r>
            <w:proofErr w:type="spellEnd"/>
            <w:r w:rsidRPr="008A3D56">
              <w:t>»;</w:t>
            </w:r>
            <w:proofErr w:type="gramEnd"/>
          </w:p>
          <w:p w:rsidR="008D3496" w:rsidRPr="008A3D56" w:rsidRDefault="008D3496" w:rsidP="002D6872">
            <w:pPr>
              <w:ind w:firstLine="708"/>
              <w:jc w:val="both"/>
            </w:pPr>
            <w:r w:rsidRPr="008A3D56">
              <w:t xml:space="preserve">- Московская область </w:t>
            </w:r>
            <w:proofErr w:type="gramStart"/>
            <w:r w:rsidRPr="008A3D56">
              <w:t>г</w:t>
            </w:r>
            <w:proofErr w:type="gramEnd"/>
            <w:r w:rsidRPr="008A3D56">
              <w:t>. Ступино, ул. Транспортная вл.22/2, станция Ступино, Контейнерный терминал ОАО «РЖД»;</w:t>
            </w:r>
          </w:p>
          <w:p w:rsidR="008D3496" w:rsidRPr="00426C7C" w:rsidRDefault="008D3496" w:rsidP="002D6872">
            <w:pPr>
              <w:ind w:firstLine="708"/>
              <w:jc w:val="both"/>
            </w:pPr>
            <w:r w:rsidRPr="008A3D56">
              <w:t>-  Московская область, Орехово-Зуевский район, пос. Приозерье, 1й проезд Строителей, контейнерный терминал «</w:t>
            </w:r>
            <w:proofErr w:type="gramStart"/>
            <w:r w:rsidRPr="008A3D56">
              <w:t xml:space="preserve">Орехово - </w:t>
            </w:r>
            <w:proofErr w:type="spellStart"/>
            <w:r w:rsidRPr="008A3D56">
              <w:t>Зуево</w:t>
            </w:r>
            <w:proofErr w:type="spellEnd"/>
            <w:proofErr w:type="gramEnd"/>
            <w:r w:rsidRPr="008A3D56">
              <w:t>».</w:t>
            </w:r>
            <w:r w:rsidRPr="00426C7C">
              <w:rPr>
                <w:color w:val="FF0000"/>
              </w:rPr>
              <w:t xml:space="preserve">   </w:t>
            </w:r>
          </w:p>
          <w:p w:rsidR="008D3496" w:rsidRPr="00426C7C" w:rsidRDefault="008D3496" w:rsidP="002D6872">
            <w:pPr>
              <w:ind w:firstLine="708"/>
              <w:jc w:val="both"/>
              <w:rPr>
                <w:b/>
              </w:rPr>
            </w:pPr>
            <w:r w:rsidRPr="00426C7C">
              <w:rPr>
                <w:b/>
              </w:rPr>
              <w:t xml:space="preserve">К автотранспортному предприятию (арендодателю) предъявляются следующие требования: </w:t>
            </w:r>
          </w:p>
          <w:p w:rsidR="008D3496" w:rsidRPr="00426C7C" w:rsidRDefault="008D3496" w:rsidP="00DB1BB4">
            <w:pPr>
              <w:numPr>
                <w:ilvl w:val="0"/>
                <w:numId w:val="61"/>
              </w:numPr>
              <w:tabs>
                <w:tab w:val="clear" w:pos="709"/>
              </w:tabs>
              <w:suppressAutoHyphens/>
              <w:jc w:val="both"/>
            </w:pPr>
            <w:r w:rsidRPr="00426C7C">
              <w:t>1. Арендодатель должен:</w:t>
            </w:r>
          </w:p>
          <w:p w:rsidR="008D3496" w:rsidRPr="00426C7C" w:rsidRDefault="008D3496" w:rsidP="002D6872">
            <w:pPr>
              <w:ind w:firstLine="708"/>
              <w:jc w:val="both"/>
            </w:pPr>
            <w:r w:rsidRPr="00426C7C">
              <w:t>- иметь в собственности транспортные средства или владеть ими на ином законном праве;</w:t>
            </w:r>
          </w:p>
          <w:p w:rsidR="008D3496" w:rsidRPr="00426C7C" w:rsidRDefault="008D3496" w:rsidP="002D6872">
            <w:pPr>
              <w:ind w:firstLine="708"/>
              <w:jc w:val="both"/>
            </w:pPr>
            <w:r w:rsidRPr="00426C7C">
              <w:t>- иметь  возможность перевозить типы контейнеров, указанных в п. 3 Технического задания;</w:t>
            </w:r>
          </w:p>
          <w:p w:rsidR="008D3496" w:rsidRPr="00426C7C" w:rsidRDefault="008D3496" w:rsidP="002D6872">
            <w:pPr>
              <w:ind w:firstLine="708"/>
              <w:jc w:val="both"/>
            </w:pPr>
            <w:r w:rsidRPr="00426C7C">
              <w:t xml:space="preserve">- члены экипажа должны иметь водительские удостоверения на право управления грузовыми автомобилями; </w:t>
            </w:r>
          </w:p>
          <w:p w:rsidR="008D3496" w:rsidRPr="00426C7C" w:rsidRDefault="008D3496" w:rsidP="002D6872">
            <w:pPr>
              <w:ind w:firstLine="708"/>
              <w:jc w:val="both"/>
            </w:pPr>
            <w:r w:rsidRPr="00426C7C">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8D3496" w:rsidRPr="00426C7C" w:rsidRDefault="008D3496" w:rsidP="002D6872">
            <w:pPr>
              <w:ind w:firstLine="708"/>
              <w:jc w:val="both"/>
            </w:pPr>
            <w:r w:rsidRPr="00426C7C">
              <w:t>- предоставлять технически исправное транспортное средство, пригодное для перевозки заявленных грузов;</w:t>
            </w:r>
          </w:p>
          <w:p w:rsidR="008D3496" w:rsidRPr="00426C7C" w:rsidRDefault="008D3496" w:rsidP="002D6872">
            <w:pPr>
              <w:ind w:firstLine="708"/>
              <w:jc w:val="both"/>
            </w:pPr>
            <w:r w:rsidRPr="00426C7C">
              <w:t>- в период нахождения транспортного средства в аренде у арендатора поддерживать его надлежащее состояние;</w:t>
            </w:r>
          </w:p>
          <w:p w:rsidR="008D3496" w:rsidRPr="00426C7C" w:rsidRDefault="008D3496" w:rsidP="002D6872">
            <w:pPr>
              <w:ind w:firstLine="708"/>
              <w:jc w:val="both"/>
            </w:pPr>
            <w:r w:rsidRPr="00426C7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D3496" w:rsidRPr="00426C7C" w:rsidRDefault="008D3496" w:rsidP="002D6872">
            <w:pPr>
              <w:ind w:firstLine="708"/>
              <w:jc w:val="both"/>
            </w:pPr>
            <w:r w:rsidRPr="00426C7C">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D3496" w:rsidRPr="00426C7C" w:rsidRDefault="008D3496" w:rsidP="002D6872">
            <w:pPr>
              <w:ind w:firstLine="708"/>
              <w:jc w:val="both"/>
            </w:pPr>
            <w:r w:rsidRPr="00426C7C">
              <w:t xml:space="preserve">- нести расходы по страхованию транспортного средства и ответственности за ущерб, который может быть </w:t>
            </w:r>
            <w:r w:rsidRPr="00426C7C">
              <w:lastRenderedPageBreak/>
              <w:t>причинен им в связи с его эксплуатацией;</w:t>
            </w:r>
          </w:p>
          <w:p w:rsidR="008D3496" w:rsidRPr="00426C7C" w:rsidRDefault="008D3496" w:rsidP="002D6872">
            <w:pPr>
              <w:ind w:firstLine="708"/>
              <w:jc w:val="both"/>
            </w:pPr>
            <w:r w:rsidRPr="00426C7C">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8D3496" w:rsidRPr="00426C7C" w:rsidRDefault="008D3496" w:rsidP="002D6872">
            <w:pPr>
              <w:ind w:firstLine="708"/>
              <w:jc w:val="both"/>
            </w:pPr>
            <w:r w:rsidRPr="00426C7C">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8D3496" w:rsidRPr="00426C7C" w:rsidRDefault="008D3496" w:rsidP="002D6872">
            <w:pPr>
              <w:ind w:firstLine="708"/>
              <w:jc w:val="both"/>
            </w:pPr>
            <w:r w:rsidRPr="00426C7C">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r>
              <w:t xml:space="preserve"> по договору</w:t>
            </w:r>
            <w:r w:rsidRPr="00426C7C">
              <w:t>;</w:t>
            </w:r>
          </w:p>
          <w:p w:rsidR="008D3496" w:rsidRPr="00426C7C" w:rsidRDefault="008D3496" w:rsidP="002D6872">
            <w:pPr>
              <w:ind w:firstLine="708"/>
              <w:jc w:val="both"/>
            </w:pPr>
            <w:r w:rsidRPr="00426C7C">
              <w:t>- перед допуском к управлению транспортным средством, передаваемым в аренду, проводить медицинский осмотр экипажа;</w:t>
            </w:r>
          </w:p>
          <w:p w:rsidR="008D3496" w:rsidRPr="00426C7C" w:rsidRDefault="008D3496" w:rsidP="002D6872">
            <w:pPr>
              <w:ind w:firstLine="708"/>
              <w:jc w:val="both"/>
            </w:pPr>
            <w:r w:rsidRPr="00426C7C">
              <w:t>- обеспечить экипаж транспортного средства необходимым пакетом документов, в том числе путевым листом, и иными документами;</w:t>
            </w:r>
          </w:p>
          <w:p w:rsidR="008D3496" w:rsidRPr="00426C7C" w:rsidRDefault="008D3496" w:rsidP="002D6872">
            <w:pPr>
              <w:ind w:firstLine="708"/>
              <w:jc w:val="both"/>
            </w:pPr>
            <w:r w:rsidRPr="00426C7C">
              <w:t>- обеспечить исполнение силами экипажа выполнение сопутствующих услуг:</w:t>
            </w:r>
          </w:p>
          <w:p w:rsidR="008D3496" w:rsidRPr="00426C7C" w:rsidRDefault="008D3496" w:rsidP="008D3496">
            <w:pPr>
              <w:numPr>
                <w:ilvl w:val="0"/>
                <w:numId w:val="2"/>
              </w:numPr>
              <w:tabs>
                <w:tab w:val="clear" w:pos="709"/>
              </w:tabs>
              <w:suppressAutoHyphens/>
              <w:jc w:val="both"/>
            </w:pPr>
            <w:r w:rsidRPr="00426C7C">
              <w:t>приемку порожних контейнеров с проверкой их технического и коммерческого состояния с оформлением и подписанием необходимых документов;</w:t>
            </w:r>
          </w:p>
          <w:p w:rsidR="008D3496" w:rsidRPr="00426C7C" w:rsidRDefault="008D3496" w:rsidP="008D3496">
            <w:pPr>
              <w:numPr>
                <w:ilvl w:val="0"/>
                <w:numId w:val="2"/>
              </w:numPr>
              <w:tabs>
                <w:tab w:val="clear" w:pos="709"/>
              </w:tabs>
              <w:suppressAutoHyphens/>
              <w:jc w:val="both"/>
            </w:pPr>
            <w:r w:rsidRPr="00426C7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D3496" w:rsidRPr="00426C7C" w:rsidRDefault="008D3496" w:rsidP="008D3496">
            <w:pPr>
              <w:numPr>
                <w:ilvl w:val="0"/>
                <w:numId w:val="2"/>
              </w:numPr>
              <w:tabs>
                <w:tab w:val="clear" w:pos="709"/>
              </w:tabs>
              <w:suppressAutoHyphens/>
              <w:jc w:val="both"/>
            </w:pPr>
            <w:r w:rsidRPr="00426C7C">
              <w:t>проверку технического и коммерческого состояния контейнера после выгрузки из него груза;</w:t>
            </w:r>
          </w:p>
          <w:p w:rsidR="008D3496" w:rsidRPr="00426C7C" w:rsidRDefault="008D3496" w:rsidP="008D3496">
            <w:pPr>
              <w:numPr>
                <w:ilvl w:val="0"/>
                <w:numId w:val="2"/>
              </w:numPr>
              <w:tabs>
                <w:tab w:val="clear" w:pos="709"/>
              </w:tabs>
              <w:suppressAutoHyphens/>
              <w:jc w:val="both"/>
            </w:pPr>
            <w:r w:rsidRPr="00426C7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D3496" w:rsidRPr="00426C7C" w:rsidRDefault="008D3496" w:rsidP="008D3496">
            <w:pPr>
              <w:numPr>
                <w:ilvl w:val="0"/>
                <w:numId w:val="2"/>
              </w:numPr>
              <w:tabs>
                <w:tab w:val="clear" w:pos="709"/>
              </w:tabs>
              <w:suppressAutoHyphens/>
              <w:jc w:val="both"/>
            </w:pPr>
            <w:r w:rsidRPr="00426C7C">
              <w:t xml:space="preserve">сохранность контейнеров, предоставленных для перевозки, с момента приемки до момента выдачи уполномоченному лицу; </w:t>
            </w:r>
          </w:p>
          <w:p w:rsidR="008D3496" w:rsidRPr="00426C7C" w:rsidRDefault="008D3496" w:rsidP="008D3496">
            <w:pPr>
              <w:numPr>
                <w:ilvl w:val="0"/>
                <w:numId w:val="2"/>
              </w:numPr>
              <w:tabs>
                <w:tab w:val="clear" w:pos="709"/>
              </w:tabs>
              <w:suppressAutoHyphens/>
              <w:jc w:val="both"/>
            </w:pPr>
            <w:r w:rsidRPr="00426C7C">
              <w:t xml:space="preserve">контроль проставления подписей и в необходимых случаях печатей на сопроводительных документах </w:t>
            </w:r>
            <w:r w:rsidRPr="00426C7C">
              <w:lastRenderedPageBreak/>
              <w:t xml:space="preserve">(актах, накладных) грузополучателями/ грузоотправителями; </w:t>
            </w:r>
          </w:p>
          <w:p w:rsidR="008D3496" w:rsidRPr="00426C7C" w:rsidRDefault="008D3496" w:rsidP="008D3496">
            <w:pPr>
              <w:numPr>
                <w:ilvl w:val="0"/>
                <w:numId w:val="2"/>
              </w:numPr>
              <w:tabs>
                <w:tab w:val="clear" w:pos="709"/>
              </w:tabs>
              <w:suppressAutoHyphens/>
              <w:jc w:val="both"/>
            </w:pPr>
            <w:r w:rsidRPr="00426C7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D3496" w:rsidRPr="00426C7C" w:rsidRDefault="008D3496" w:rsidP="008D3496">
            <w:pPr>
              <w:numPr>
                <w:ilvl w:val="0"/>
                <w:numId w:val="2"/>
              </w:numPr>
              <w:tabs>
                <w:tab w:val="clear" w:pos="709"/>
              </w:tabs>
              <w:suppressAutoHyphens/>
              <w:jc w:val="both"/>
            </w:pPr>
            <w:r w:rsidRPr="00426C7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D3496" w:rsidRPr="00426C7C" w:rsidRDefault="008D3496" w:rsidP="008D3496">
            <w:pPr>
              <w:numPr>
                <w:ilvl w:val="0"/>
                <w:numId w:val="2"/>
              </w:numPr>
              <w:tabs>
                <w:tab w:val="clear" w:pos="709"/>
              </w:tabs>
              <w:suppressAutoHyphens/>
              <w:jc w:val="both"/>
            </w:pPr>
            <w:r w:rsidRPr="00426C7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D3496" w:rsidRPr="00426C7C" w:rsidRDefault="008D3496" w:rsidP="008D3496">
            <w:pPr>
              <w:numPr>
                <w:ilvl w:val="0"/>
                <w:numId w:val="2"/>
              </w:numPr>
              <w:tabs>
                <w:tab w:val="clear" w:pos="709"/>
              </w:tabs>
              <w:suppressAutoHyphens/>
              <w:jc w:val="both"/>
            </w:pPr>
            <w:r w:rsidRPr="00426C7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8D3496" w:rsidRPr="00426C7C" w:rsidRDefault="008D3496" w:rsidP="008D3496">
            <w:pPr>
              <w:numPr>
                <w:ilvl w:val="0"/>
                <w:numId w:val="2"/>
              </w:numPr>
              <w:tabs>
                <w:tab w:val="clear" w:pos="709"/>
              </w:tabs>
              <w:suppressAutoHyphens/>
              <w:jc w:val="both"/>
            </w:pPr>
            <w:r w:rsidRPr="00426C7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D3496" w:rsidRPr="00426C7C" w:rsidRDefault="008D3496" w:rsidP="002D6872">
            <w:pPr>
              <w:ind w:firstLine="708"/>
              <w:jc w:val="both"/>
            </w:pPr>
            <w:r w:rsidRPr="00426C7C">
              <w:t>1.2.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8D3496" w:rsidRPr="00426C7C" w:rsidRDefault="008D3496" w:rsidP="002D6872">
            <w:pPr>
              <w:ind w:firstLine="708"/>
              <w:jc w:val="both"/>
              <w:rPr>
                <w:b/>
              </w:rPr>
            </w:pPr>
          </w:p>
        </w:tc>
      </w:tr>
    </w:tbl>
    <w:p w:rsidR="008D3496" w:rsidRPr="008D3496" w:rsidRDefault="008D3496" w:rsidP="008D3496">
      <w:pPr>
        <w:pStyle w:val="a7"/>
        <w:tabs>
          <w:tab w:val="left" w:pos="993"/>
        </w:tabs>
        <w:ind w:left="567"/>
        <w:jc w:val="both"/>
        <w:rPr>
          <w:b/>
          <w:bCs/>
          <w:sz w:val="32"/>
          <w:szCs w:val="32"/>
        </w:rPr>
      </w:pPr>
    </w:p>
    <w:p w:rsidR="00E75048" w:rsidRPr="006E215D" w:rsidRDefault="00D2679B" w:rsidP="006E215D">
      <w:pPr>
        <w:pStyle w:val="a7"/>
        <w:numPr>
          <w:ilvl w:val="0"/>
          <w:numId w:val="56"/>
        </w:numPr>
        <w:tabs>
          <w:tab w:val="left" w:pos="993"/>
        </w:tabs>
        <w:ind w:left="0" w:firstLine="567"/>
        <w:jc w:val="both"/>
        <w:rPr>
          <w:b/>
          <w:bCs/>
          <w:sz w:val="32"/>
          <w:szCs w:val="32"/>
        </w:rPr>
      </w:pPr>
      <w:r w:rsidRPr="00D2679B">
        <w:rPr>
          <w:b/>
          <w:sz w:val="28"/>
          <w:szCs w:val="28"/>
        </w:rPr>
        <w:t xml:space="preserve">В таблице №1 Приложения №1 к Разделу </w:t>
      </w:r>
      <w:r w:rsidR="00F522CC">
        <w:rPr>
          <w:b/>
          <w:sz w:val="28"/>
          <w:szCs w:val="28"/>
        </w:rPr>
        <w:t>4 «Т</w:t>
      </w:r>
      <w:r w:rsidRPr="00D2679B">
        <w:rPr>
          <w:b/>
          <w:sz w:val="28"/>
          <w:szCs w:val="28"/>
        </w:rPr>
        <w:t>ехническо</w:t>
      </w:r>
      <w:r w:rsidR="00F522CC">
        <w:rPr>
          <w:b/>
          <w:sz w:val="28"/>
          <w:szCs w:val="28"/>
        </w:rPr>
        <w:t xml:space="preserve">е </w:t>
      </w:r>
      <w:r w:rsidRPr="00D2679B">
        <w:rPr>
          <w:b/>
          <w:sz w:val="28"/>
          <w:szCs w:val="28"/>
        </w:rPr>
        <w:t>задани</w:t>
      </w:r>
      <w:r w:rsidR="00F522CC">
        <w:rPr>
          <w:b/>
          <w:sz w:val="28"/>
          <w:szCs w:val="28"/>
        </w:rPr>
        <w:t>е»</w:t>
      </w:r>
      <w:r w:rsidR="00801539" w:rsidRPr="006E215D">
        <w:rPr>
          <w:b/>
          <w:bCs/>
          <w:sz w:val="32"/>
          <w:szCs w:val="32"/>
        </w:rPr>
        <w:t xml:space="preserve"> </w:t>
      </w:r>
      <w:r w:rsidR="00E75048" w:rsidRPr="006E215D">
        <w:rPr>
          <w:b/>
          <w:sz w:val="28"/>
          <w:szCs w:val="28"/>
          <w:u w:val="single"/>
        </w:rPr>
        <w:t>вместо:</w:t>
      </w:r>
    </w:p>
    <w:p w:rsidR="00220705" w:rsidRPr="004D6614" w:rsidRDefault="00220705" w:rsidP="006E215D">
      <w:pPr>
        <w:pStyle w:val="a7"/>
        <w:ind w:left="0" w:firstLine="567"/>
        <w:jc w:val="both"/>
        <w:rPr>
          <w:sz w:val="28"/>
          <w:szCs w:val="28"/>
        </w:rPr>
      </w:pPr>
    </w:p>
    <w:p w:rsidR="006E215D" w:rsidRDefault="006E215D" w:rsidP="006E215D">
      <w:pPr>
        <w:ind w:firstLine="567"/>
        <w:jc w:val="center"/>
        <w:rPr>
          <w:b/>
          <w:bCs/>
          <w:sz w:val="20"/>
        </w:rPr>
      </w:pPr>
      <w:r>
        <w:rPr>
          <w:b/>
          <w:bCs/>
          <w:sz w:val="20"/>
        </w:rPr>
        <w:t xml:space="preserve">ТАБЛИЦА №1 Зона по оказанию услуг по завозу-вывозу грузов (контейнеров) </w:t>
      </w:r>
      <w:proofErr w:type="gramStart"/>
      <w:r>
        <w:rPr>
          <w:b/>
          <w:bCs/>
          <w:sz w:val="20"/>
        </w:rPr>
        <w:t>на</w:t>
      </w:r>
      <w:proofErr w:type="gramEnd"/>
      <w:r>
        <w:rPr>
          <w:b/>
          <w:bCs/>
          <w:sz w:val="20"/>
        </w:rPr>
        <w:t xml:space="preserve">/с контейнерные терминалы: </w:t>
      </w:r>
      <w:proofErr w:type="spellStart"/>
      <w:r>
        <w:rPr>
          <w:b/>
          <w:bCs/>
          <w:sz w:val="20"/>
        </w:rPr>
        <w:t>Москва-Товарная-Павелецкая</w:t>
      </w:r>
      <w:proofErr w:type="spellEnd"/>
      <w:r>
        <w:rPr>
          <w:b/>
          <w:bCs/>
          <w:sz w:val="20"/>
        </w:rPr>
        <w:t>, Кунцево-2</w:t>
      </w:r>
    </w:p>
    <w:tbl>
      <w:tblPr>
        <w:tblW w:w="10868" w:type="dxa"/>
        <w:tblInd w:w="-885" w:type="dxa"/>
        <w:tblLayout w:type="fixed"/>
        <w:tblLook w:val="04A0"/>
      </w:tblPr>
      <w:tblGrid>
        <w:gridCol w:w="562"/>
        <w:gridCol w:w="4819"/>
        <w:gridCol w:w="1275"/>
        <w:gridCol w:w="1277"/>
        <w:gridCol w:w="1559"/>
        <w:gridCol w:w="1140"/>
        <w:gridCol w:w="236"/>
      </w:tblGrid>
      <w:tr w:rsidR="006E215D" w:rsidTr="002C10F6">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6E215D" w:rsidRDefault="006E215D" w:rsidP="006E215D">
            <w:pPr>
              <w:spacing w:line="276" w:lineRule="auto"/>
              <w:ind w:firstLine="567"/>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19" w:type="dxa"/>
            <w:tcBorders>
              <w:top w:val="single" w:sz="4" w:space="0" w:color="auto"/>
              <w:left w:val="nil"/>
              <w:bottom w:val="single" w:sz="4" w:space="0" w:color="auto"/>
              <w:right w:val="single" w:sz="4" w:space="0" w:color="auto"/>
            </w:tcBorders>
            <w:vAlign w:val="center"/>
            <w:hideMark/>
          </w:tcPr>
          <w:p w:rsidR="006E215D" w:rsidRDefault="006E215D" w:rsidP="00E24D8D">
            <w:pPr>
              <w:spacing w:line="276" w:lineRule="auto"/>
              <w:ind w:hanging="103"/>
              <w:jc w:val="center"/>
              <w:rPr>
                <w:bCs/>
                <w:sz w:val="20"/>
                <w:lang w:eastAsia="en-US"/>
              </w:rPr>
            </w:pPr>
            <w:r w:rsidRPr="0097729B">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6E215D" w:rsidRDefault="006E215D" w:rsidP="00E24D8D">
            <w:pPr>
              <w:spacing w:line="276" w:lineRule="auto"/>
              <w:ind w:hanging="103"/>
              <w:jc w:val="center"/>
              <w:rPr>
                <w:bCs/>
                <w:sz w:val="20"/>
                <w:lang w:eastAsia="en-US"/>
              </w:rPr>
            </w:pPr>
            <w:r>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6E215D" w:rsidRDefault="006E215D" w:rsidP="00E24D8D">
            <w:pPr>
              <w:spacing w:line="276" w:lineRule="auto"/>
              <w:ind w:hanging="103"/>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6E215D" w:rsidRDefault="006E215D" w:rsidP="00E24D8D">
            <w:pPr>
              <w:spacing w:line="276" w:lineRule="auto"/>
              <w:ind w:hanging="103"/>
              <w:jc w:val="center"/>
              <w:rPr>
                <w:bCs/>
                <w:sz w:val="20"/>
                <w:lang w:eastAsia="en-US"/>
              </w:rPr>
            </w:pPr>
            <w:r>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6E215D" w:rsidRDefault="006E215D" w:rsidP="00E24D8D">
            <w:pPr>
              <w:spacing w:line="276" w:lineRule="auto"/>
              <w:ind w:hanging="103"/>
              <w:jc w:val="center"/>
              <w:rPr>
                <w:bCs/>
                <w:sz w:val="20"/>
                <w:lang w:eastAsia="en-US"/>
              </w:rPr>
            </w:pPr>
            <w:r>
              <w:rPr>
                <w:bCs/>
                <w:sz w:val="20"/>
                <w:lang w:eastAsia="en-US"/>
              </w:rPr>
              <w:t>Стоимость услуги (с НДС)</w:t>
            </w:r>
          </w:p>
        </w:tc>
      </w:tr>
      <w:tr w:rsidR="006E215D" w:rsidTr="002C10F6">
        <w:trPr>
          <w:trHeight w:val="938"/>
        </w:trPr>
        <w:tc>
          <w:tcPr>
            <w:tcW w:w="10632" w:type="dxa"/>
            <w:gridSpan w:val="6"/>
            <w:tcBorders>
              <w:top w:val="nil"/>
              <w:left w:val="single" w:sz="4" w:space="0" w:color="auto"/>
              <w:bottom w:val="single" w:sz="4" w:space="0" w:color="auto"/>
              <w:right w:val="single" w:sz="4" w:space="0" w:color="auto"/>
            </w:tcBorders>
            <w:vAlign w:val="center"/>
            <w:hideMark/>
          </w:tcPr>
          <w:p w:rsidR="006E215D" w:rsidRDefault="006E215D" w:rsidP="006E215D">
            <w:pPr>
              <w:spacing w:line="276" w:lineRule="auto"/>
              <w:ind w:firstLine="567"/>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 xml:space="preserve">/с контейнерные терминалы: </w:t>
            </w:r>
            <w:proofErr w:type="spellStart"/>
            <w:r>
              <w:rPr>
                <w:bCs/>
                <w:sz w:val="20"/>
                <w:lang w:eastAsia="en-US"/>
              </w:rPr>
              <w:t>Москва-Товарная-Павелецкая</w:t>
            </w:r>
            <w:proofErr w:type="spellEnd"/>
            <w:r>
              <w:rPr>
                <w:bCs/>
                <w:sz w:val="20"/>
                <w:lang w:eastAsia="en-US"/>
              </w:rPr>
              <w:t>, Кунцево-2</w:t>
            </w:r>
          </w:p>
        </w:tc>
        <w:tc>
          <w:tcPr>
            <w:tcW w:w="236" w:type="dxa"/>
          </w:tcPr>
          <w:p w:rsidR="006E215D" w:rsidRDefault="006E215D" w:rsidP="006E215D">
            <w:pPr>
              <w:spacing w:after="200" w:line="276" w:lineRule="auto"/>
              <w:ind w:firstLine="567"/>
              <w:rPr>
                <w:sz w:val="20"/>
                <w:lang w:eastAsia="en-US"/>
              </w:rPr>
            </w:pPr>
          </w:p>
        </w:tc>
      </w:tr>
    </w:tbl>
    <w:p w:rsidR="00E75048" w:rsidRDefault="00E75048" w:rsidP="006E215D">
      <w:pPr>
        <w:tabs>
          <w:tab w:val="left" w:pos="4962"/>
        </w:tabs>
        <w:suppressAutoHyphens/>
        <w:ind w:firstLine="567"/>
        <w:rPr>
          <w:b/>
          <w:bCs/>
          <w:snapToGrid/>
          <w:szCs w:val="28"/>
          <w:u w:val="single"/>
          <w:lang w:eastAsia="ar-SA"/>
        </w:rPr>
      </w:pPr>
      <w:r w:rsidRPr="008964F3">
        <w:rPr>
          <w:b/>
          <w:bCs/>
          <w:snapToGrid/>
          <w:szCs w:val="28"/>
          <w:u w:val="single"/>
          <w:lang w:eastAsia="ar-SA"/>
        </w:rPr>
        <w:t xml:space="preserve">указать: </w:t>
      </w:r>
    </w:p>
    <w:p w:rsidR="004C197B" w:rsidRPr="008964F3" w:rsidRDefault="004C197B" w:rsidP="006E215D">
      <w:pPr>
        <w:tabs>
          <w:tab w:val="left" w:pos="4962"/>
        </w:tabs>
        <w:suppressAutoHyphens/>
        <w:ind w:firstLine="567"/>
        <w:rPr>
          <w:b/>
          <w:bCs/>
          <w:snapToGrid/>
          <w:szCs w:val="28"/>
          <w:u w:val="single"/>
          <w:lang w:eastAsia="ar-SA"/>
        </w:rPr>
      </w:pPr>
    </w:p>
    <w:p w:rsidR="006E215D" w:rsidRDefault="006E215D" w:rsidP="006E215D">
      <w:pPr>
        <w:ind w:firstLine="567"/>
        <w:jc w:val="center"/>
        <w:rPr>
          <w:b/>
          <w:bCs/>
          <w:sz w:val="20"/>
        </w:rPr>
      </w:pPr>
      <w:r>
        <w:rPr>
          <w:b/>
          <w:bCs/>
          <w:sz w:val="20"/>
        </w:rPr>
        <w:t xml:space="preserve">ТАБЛИЦА №1 Зона по оказанию услуг по завозу-вывозу грузов (контейнеров) </w:t>
      </w:r>
      <w:proofErr w:type="gramStart"/>
      <w:r>
        <w:rPr>
          <w:b/>
          <w:bCs/>
          <w:sz w:val="20"/>
        </w:rPr>
        <w:t>на</w:t>
      </w:r>
      <w:proofErr w:type="gramEnd"/>
      <w:r>
        <w:rPr>
          <w:b/>
          <w:bCs/>
          <w:sz w:val="20"/>
        </w:rPr>
        <w:t>/с контейнерные терминалы: Кунцево-2</w:t>
      </w:r>
    </w:p>
    <w:tbl>
      <w:tblPr>
        <w:tblW w:w="10868" w:type="dxa"/>
        <w:tblInd w:w="-885" w:type="dxa"/>
        <w:tblLayout w:type="fixed"/>
        <w:tblLook w:val="04A0"/>
      </w:tblPr>
      <w:tblGrid>
        <w:gridCol w:w="562"/>
        <w:gridCol w:w="4819"/>
        <w:gridCol w:w="1275"/>
        <w:gridCol w:w="1277"/>
        <w:gridCol w:w="1559"/>
        <w:gridCol w:w="1140"/>
        <w:gridCol w:w="236"/>
      </w:tblGrid>
      <w:tr w:rsidR="006E215D" w:rsidTr="002C10F6">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6E215D" w:rsidRDefault="006E215D" w:rsidP="006E215D">
            <w:pPr>
              <w:spacing w:line="276" w:lineRule="auto"/>
              <w:ind w:firstLine="567"/>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19" w:type="dxa"/>
            <w:tcBorders>
              <w:top w:val="single" w:sz="4" w:space="0" w:color="auto"/>
              <w:left w:val="nil"/>
              <w:bottom w:val="single" w:sz="4" w:space="0" w:color="auto"/>
              <w:right w:val="single" w:sz="4" w:space="0" w:color="auto"/>
            </w:tcBorders>
            <w:vAlign w:val="center"/>
            <w:hideMark/>
          </w:tcPr>
          <w:p w:rsidR="006E215D" w:rsidRDefault="006E215D" w:rsidP="00E24D8D">
            <w:pPr>
              <w:spacing w:line="276" w:lineRule="auto"/>
              <w:ind w:firstLine="0"/>
              <w:jc w:val="center"/>
              <w:rPr>
                <w:bCs/>
                <w:sz w:val="20"/>
                <w:lang w:eastAsia="en-US"/>
              </w:rPr>
            </w:pPr>
            <w:r w:rsidRPr="0097729B">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6E215D" w:rsidRDefault="006E215D" w:rsidP="00E24D8D">
            <w:pPr>
              <w:spacing w:line="276" w:lineRule="auto"/>
              <w:ind w:firstLine="0"/>
              <w:jc w:val="center"/>
              <w:rPr>
                <w:bCs/>
                <w:sz w:val="20"/>
                <w:lang w:eastAsia="en-US"/>
              </w:rPr>
            </w:pPr>
            <w:r>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6E215D" w:rsidRDefault="006E215D" w:rsidP="00E24D8D">
            <w:pPr>
              <w:spacing w:line="276" w:lineRule="auto"/>
              <w:ind w:firstLine="0"/>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6E215D" w:rsidRDefault="006E215D" w:rsidP="00E24D8D">
            <w:pPr>
              <w:spacing w:line="276" w:lineRule="auto"/>
              <w:ind w:firstLine="0"/>
              <w:jc w:val="center"/>
              <w:rPr>
                <w:bCs/>
                <w:sz w:val="20"/>
                <w:lang w:eastAsia="en-US"/>
              </w:rPr>
            </w:pPr>
            <w:r>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6E215D" w:rsidRDefault="006E215D" w:rsidP="00E24D8D">
            <w:pPr>
              <w:spacing w:line="276" w:lineRule="auto"/>
              <w:ind w:firstLine="0"/>
              <w:jc w:val="center"/>
              <w:rPr>
                <w:bCs/>
                <w:sz w:val="20"/>
                <w:lang w:eastAsia="en-US"/>
              </w:rPr>
            </w:pPr>
            <w:r>
              <w:rPr>
                <w:bCs/>
                <w:sz w:val="20"/>
                <w:lang w:eastAsia="en-US"/>
              </w:rPr>
              <w:t>Стоимость услуги (с НДС)</w:t>
            </w:r>
          </w:p>
        </w:tc>
      </w:tr>
      <w:tr w:rsidR="006E215D" w:rsidTr="002C10F6">
        <w:trPr>
          <w:trHeight w:val="938"/>
        </w:trPr>
        <w:tc>
          <w:tcPr>
            <w:tcW w:w="10632" w:type="dxa"/>
            <w:gridSpan w:val="6"/>
            <w:tcBorders>
              <w:top w:val="nil"/>
              <w:left w:val="single" w:sz="4" w:space="0" w:color="auto"/>
              <w:bottom w:val="single" w:sz="4" w:space="0" w:color="auto"/>
              <w:right w:val="single" w:sz="4" w:space="0" w:color="auto"/>
            </w:tcBorders>
            <w:vAlign w:val="center"/>
            <w:hideMark/>
          </w:tcPr>
          <w:p w:rsidR="006E215D" w:rsidRDefault="006E215D" w:rsidP="006E215D">
            <w:pPr>
              <w:spacing w:line="276" w:lineRule="auto"/>
              <w:ind w:firstLine="567"/>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/с контейнерные терминалы: Кунцево-2</w:t>
            </w:r>
          </w:p>
        </w:tc>
        <w:tc>
          <w:tcPr>
            <w:tcW w:w="236" w:type="dxa"/>
          </w:tcPr>
          <w:p w:rsidR="006E215D" w:rsidRDefault="006E215D" w:rsidP="006E215D">
            <w:pPr>
              <w:spacing w:after="200" w:line="276" w:lineRule="auto"/>
              <w:ind w:firstLine="567"/>
              <w:rPr>
                <w:sz w:val="20"/>
                <w:lang w:eastAsia="en-US"/>
              </w:rPr>
            </w:pPr>
          </w:p>
        </w:tc>
      </w:tr>
    </w:tbl>
    <w:p w:rsidR="008964F3" w:rsidRDefault="008964F3" w:rsidP="008964F3">
      <w:pPr>
        <w:jc w:val="both"/>
        <w:rPr>
          <w:rFonts w:eastAsia="MS Mincho"/>
          <w:szCs w:val="28"/>
        </w:rPr>
      </w:pPr>
    </w:p>
    <w:p w:rsidR="0077130E" w:rsidRPr="006E215D" w:rsidRDefault="002503E0" w:rsidP="0077130E">
      <w:pPr>
        <w:pStyle w:val="a7"/>
        <w:numPr>
          <w:ilvl w:val="0"/>
          <w:numId w:val="56"/>
        </w:numPr>
        <w:tabs>
          <w:tab w:val="left" w:pos="993"/>
        </w:tabs>
        <w:ind w:left="0" w:firstLine="567"/>
        <w:jc w:val="both"/>
        <w:rPr>
          <w:b/>
          <w:bCs/>
          <w:sz w:val="32"/>
          <w:szCs w:val="32"/>
        </w:rPr>
      </w:pPr>
      <w:r w:rsidRPr="0077130E">
        <w:rPr>
          <w:b/>
          <w:sz w:val="28"/>
          <w:szCs w:val="28"/>
        </w:rPr>
        <w:t xml:space="preserve">В </w:t>
      </w:r>
      <w:r w:rsidR="0077130E" w:rsidRPr="0077130E">
        <w:rPr>
          <w:b/>
          <w:sz w:val="28"/>
          <w:szCs w:val="28"/>
        </w:rPr>
        <w:t xml:space="preserve">таблице№2 </w:t>
      </w:r>
      <w:r w:rsidR="0077130E" w:rsidRPr="00D2679B">
        <w:rPr>
          <w:b/>
          <w:sz w:val="28"/>
          <w:szCs w:val="28"/>
        </w:rPr>
        <w:t xml:space="preserve">Приложения №1 к Разделу </w:t>
      </w:r>
      <w:r w:rsidR="0077130E">
        <w:rPr>
          <w:b/>
          <w:sz w:val="28"/>
          <w:szCs w:val="28"/>
        </w:rPr>
        <w:t>4 «Т</w:t>
      </w:r>
      <w:r w:rsidR="0077130E" w:rsidRPr="00D2679B">
        <w:rPr>
          <w:b/>
          <w:sz w:val="28"/>
          <w:szCs w:val="28"/>
        </w:rPr>
        <w:t>ехническо</w:t>
      </w:r>
      <w:r w:rsidR="0077130E">
        <w:rPr>
          <w:b/>
          <w:sz w:val="28"/>
          <w:szCs w:val="28"/>
        </w:rPr>
        <w:t xml:space="preserve">е </w:t>
      </w:r>
      <w:r w:rsidR="0077130E" w:rsidRPr="00D2679B">
        <w:rPr>
          <w:b/>
          <w:sz w:val="28"/>
          <w:szCs w:val="28"/>
        </w:rPr>
        <w:t>задани</w:t>
      </w:r>
      <w:r w:rsidR="0077130E">
        <w:rPr>
          <w:b/>
          <w:sz w:val="28"/>
          <w:szCs w:val="28"/>
        </w:rPr>
        <w:t>е»</w:t>
      </w:r>
      <w:r w:rsidR="0077130E" w:rsidRPr="006E215D">
        <w:rPr>
          <w:b/>
          <w:bCs/>
          <w:sz w:val="32"/>
          <w:szCs w:val="32"/>
        </w:rPr>
        <w:t xml:space="preserve"> </w:t>
      </w:r>
      <w:proofErr w:type="gramStart"/>
      <w:r w:rsidR="0077130E" w:rsidRPr="006E215D">
        <w:rPr>
          <w:b/>
          <w:sz w:val="28"/>
          <w:szCs w:val="28"/>
          <w:u w:val="single"/>
        </w:rPr>
        <w:t>вместо</w:t>
      </w:r>
      <w:proofErr w:type="gramEnd"/>
      <w:r w:rsidR="0077130E" w:rsidRPr="006E215D">
        <w:rPr>
          <w:b/>
          <w:sz w:val="28"/>
          <w:szCs w:val="28"/>
          <w:u w:val="single"/>
        </w:rPr>
        <w:t>:</w:t>
      </w:r>
    </w:p>
    <w:p w:rsidR="00CB1975" w:rsidRPr="00CB1975" w:rsidRDefault="00CB1975" w:rsidP="00CB1975">
      <w:pPr>
        <w:pStyle w:val="a7"/>
        <w:ind w:left="1069"/>
        <w:jc w:val="center"/>
        <w:rPr>
          <w:b/>
          <w:bCs/>
          <w:sz w:val="20"/>
        </w:rPr>
      </w:pPr>
      <w:r w:rsidRPr="00CB1975">
        <w:rPr>
          <w:b/>
          <w:bCs/>
          <w:sz w:val="20"/>
        </w:rPr>
        <w:t xml:space="preserve">ТАБЛИЦА № 2 Зона по оказанию услуг по завозу-вывозу грузов (контейнеров) </w:t>
      </w:r>
      <w:proofErr w:type="gramStart"/>
      <w:r w:rsidRPr="00CB1975">
        <w:rPr>
          <w:b/>
          <w:bCs/>
          <w:sz w:val="20"/>
        </w:rPr>
        <w:t>на</w:t>
      </w:r>
      <w:proofErr w:type="gramEnd"/>
      <w:r w:rsidRPr="00CB1975">
        <w:rPr>
          <w:b/>
          <w:bCs/>
          <w:sz w:val="20"/>
        </w:rPr>
        <w:t>/с контейнерный терминал «</w:t>
      </w:r>
      <w:proofErr w:type="spellStart"/>
      <w:r w:rsidRPr="00CB1975">
        <w:rPr>
          <w:b/>
          <w:bCs/>
          <w:sz w:val="20"/>
        </w:rPr>
        <w:t>Купавна</w:t>
      </w:r>
      <w:proofErr w:type="spellEnd"/>
      <w:r w:rsidRPr="00CB1975">
        <w:rPr>
          <w:b/>
          <w:bCs/>
          <w:sz w:val="20"/>
        </w:rPr>
        <w:t>»</w:t>
      </w:r>
    </w:p>
    <w:tbl>
      <w:tblPr>
        <w:tblW w:w="10485" w:type="dxa"/>
        <w:tblInd w:w="-885" w:type="dxa"/>
        <w:tblLayout w:type="fixed"/>
        <w:tblLook w:val="04A0"/>
      </w:tblPr>
      <w:tblGrid>
        <w:gridCol w:w="568"/>
        <w:gridCol w:w="4818"/>
        <w:gridCol w:w="1274"/>
        <w:gridCol w:w="1275"/>
        <w:gridCol w:w="1558"/>
        <w:gridCol w:w="992"/>
      </w:tblGrid>
      <w:tr w:rsidR="00CB1975" w:rsidTr="002C10F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CB1975" w:rsidRDefault="00CB1975" w:rsidP="002C10F6">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CB1975" w:rsidRDefault="00CB1975" w:rsidP="00E24D8D">
            <w:pPr>
              <w:spacing w:line="276" w:lineRule="auto"/>
              <w:ind w:firstLine="33"/>
              <w:jc w:val="center"/>
              <w:rPr>
                <w:bCs/>
                <w:sz w:val="20"/>
                <w:lang w:eastAsia="en-US"/>
              </w:rPr>
            </w:pPr>
            <w:r>
              <w:rPr>
                <w:bCs/>
                <w:sz w:val="20"/>
                <w:lang w:eastAsia="en-US"/>
              </w:rPr>
              <w:t>УСЛУГИ ПО ЗАВОЗУ-ВЫВОЗУ ГРУЗОВ (КОНТЕЙНЕРОВ) НА/С ООО КОНТЕЙНЕРНЫЙ ТЕРМИНАЛ  «КУПАВНА» (СТАНЦИЯ КУПАВНА)</w:t>
            </w:r>
          </w:p>
        </w:tc>
        <w:tc>
          <w:tcPr>
            <w:tcW w:w="1275" w:type="dxa"/>
            <w:tcBorders>
              <w:top w:val="single" w:sz="4" w:space="0" w:color="auto"/>
              <w:left w:val="nil"/>
              <w:bottom w:val="single" w:sz="4" w:space="0" w:color="auto"/>
              <w:right w:val="single" w:sz="4" w:space="0" w:color="auto"/>
            </w:tcBorders>
            <w:vAlign w:val="center"/>
            <w:hideMark/>
          </w:tcPr>
          <w:p w:rsidR="00CB1975" w:rsidRDefault="00CB1975" w:rsidP="00E24D8D">
            <w:pPr>
              <w:spacing w:line="276" w:lineRule="auto"/>
              <w:ind w:firstLine="33"/>
              <w:jc w:val="center"/>
              <w:rPr>
                <w:bCs/>
                <w:sz w:val="20"/>
                <w:lang w:eastAsia="en-US"/>
              </w:rPr>
            </w:pPr>
            <w:r>
              <w:rPr>
                <w:bCs/>
                <w:sz w:val="20"/>
                <w:lang w:eastAsia="en-US"/>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CB1975" w:rsidRDefault="00CB1975" w:rsidP="00E24D8D">
            <w:pPr>
              <w:spacing w:line="276" w:lineRule="auto"/>
              <w:ind w:firstLine="33"/>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CB1975" w:rsidRDefault="00CB1975" w:rsidP="00E24D8D">
            <w:pPr>
              <w:spacing w:line="276" w:lineRule="auto"/>
              <w:ind w:firstLine="33"/>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CB1975" w:rsidRDefault="00CB1975" w:rsidP="00E24D8D">
            <w:pPr>
              <w:spacing w:line="276" w:lineRule="auto"/>
              <w:ind w:firstLine="33"/>
              <w:jc w:val="center"/>
              <w:rPr>
                <w:bCs/>
                <w:sz w:val="20"/>
                <w:lang w:eastAsia="en-US"/>
              </w:rPr>
            </w:pPr>
            <w:r>
              <w:rPr>
                <w:bCs/>
                <w:sz w:val="20"/>
                <w:lang w:eastAsia="en-US"/>
              </w:rPr>
              <w:t>Стоимость услуги (с НДС)</w:t>
            </w:r>
          </w:p>
        </w:tc>
      </w:tr>
      <w:tr w:rsidR="00CB1975" w:rsidTr="002C10F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CB1975" w:rsidRDefault="00CB1975" w:rsidP="00E24D8D">
            <w:pPr>
              <w:spacing w:line="276" w:lineRule="auto"/>
              <w:ind w:firstLine="0"/>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CB1975" w:rsidRDefault="00CB1975" w:rsidP="00E24D8D">
            <w:pPr>
              <w:spacing w:line="276" w:lineRule="auto"/>
              <w:ind w:firstLine="33"/>
              <w:rPr>
                <w:sz w:val="20"/>
                <w:lang w:eastAsia="en-US"/>
              </w:rPr>
            </w:pPr>
            <w:r>
              <w:rPr>
                <w:sz w:val="20"/>
                <w:lang w:eastAsia="en-US"/>
              </w:rPr>
              <w:t>МОСКОВСКАЯ ОБЛАСТЬ, ГОРОД МЫТИЩИ, УЛИЦА ОЛИМПИЙСКИЙ ПРОСПЕКТ</w:t>
            </w:r>
          </w:p>
        </w:tc>
        <w:tc>
          <w:tcPr>
            <w:tcW w:w="1275" w:type="dxa"/>
            <w:tcBorders>
              <w:top w:val="nil"/>
              <w:left w:val="nil"/>
              <w:bottom w:val="nil"/>
              <w:right w:val="single" w:sz="4" w:space="0" w:color="auto"/>
            </w:tcBorders>
            <w:shd w:val="clear" w:color="auto" w:fill="FFFFFF"/>
            <w:vAlign w:val="center"/>
            <w:hideMark/>
          </w:tcPr>
          <w:p w:rsidR="00CB1975" w:rsidRDefault="00CB1975" w:rsidP="00E24D8D">
            <w:pPr>
              <w:spacing w:line="276" w:lineRule="auto"/>
              <w:ind w:firstLine="33"/>
              <w:jc w:val="center"/>
              <w:rPr>
                <w:sz w:val="20"/>
                <w:lang w:eastAsia="en-US"/>
              </w:rPr>
            </w:pPr>
            <w:r>
              <w:rPr>
                <w:sz w:val="20"/>
                <w:lang w:eastAsia="en-US"/>
              </w:rPr>
              <w:t>контейнер</w:t>
            </w:r>
          </w:p>
        </w:tc>
        <w:tc>
          <w:tcPr>
            <w:tcW w:w="1276" w:type="dxa"/>
            <w:tcBorders>
              <w:top w:val="nil"/>
              <w:left w:val="nil"/>
              <w:bottom w:val="nil"/>
              <w:right w:val="single" w:sz="4" w:space="0" w:color="auto"/>
            </w:tcBorders>
            <w:shd w:val="clear" w:color="auto" w:fill="FFFFFF"/>
            <w:vAlign w:val="center"/>
            <w:hideMark/>
          </w:tcPr>
          <w:p w:rsidR="00CB1975" w:rsidRDefault="00CB1975" w:rsidP="00E24D8D">
            <w:pPr>
              <w:spacing w:line="276" w:lineRule="auto"/>
              <w:ind w:firstLine="33"/>
              <w:jc w:val="center"/>
              <w:rPr>
                <w:sz w:val="20"/>
                <w:lang w:eastAsia="en-US"/>
              </w:rPr>
            </w:pPr>
            <w:r>
              <w:rPr>
                <w:sz w:val="20"/>
                <w:lang w:eastAsia="en-US"/>
              </w:rPr>
              <w:t>20  фут</w:t>
            </w:r>
          </w:p>
        </w:tc>
        <w:tc>
          <w:tcPr>
            <w:tcW w:w="1559" w:type="dxa"/>
            <w:tcBorders>
              <w:top w:val="nil"/>
              <w:left w:val="nil"/>
              <w:bottom w:val="nil"/>
              <w:right w:val="single" w:sz="4" w:space="0" w:color="auto"/>
            </w:tcBorders>
            <w:shd w:val="clear" w:color="auto" w:fill="FFFFFF"/>
            <w:vAlign w:val="center"/>
            <w:hideMark/>
          </w:tcPr>
          <w:p w:rsidR="00CB1975" w:rsidRPr="00694D65" w:rsidRDefault="00CB1975" w:rsidP="00E24D8D">
            <w:pPr>
              <w:spacing w:line="276" w:lineRule="auto"/>
              <w:ind w:firstLine="33"/>
              <w:jc w:val="center"/>
              <w:rPr>
                <w:sz w:val="20"/>
                <w:lang w:eastAsia="en-US"/>
              </w:rPr>
            </w:pPr>
            <w:r w:rsidRPr="00694D65">
              <w:rPr>
                <w:sz w:val="20"/>
                <w:lang w:eastAsia="en-US"/>
              </w:rPr>
              <w:t xml:space="preserve">  </w:t>
            </w:r>
          </w:p>
          <w:p w:rsidR="00CB1975" w:rsidRPr="00694D65" w:rsidRDefault="00CB1975" w:rsidP="00E24D8D">
            <w:pPr>
              <w:spacing w:line="276" w:lineRule="auto"/>
              <w:ind w:firstLine="33"/>
              <w:jc w:val="center"/>
              <w:rPr>
                <w:sz w:val="20"/>
                <w:lang w:eastAsia="en-US"/>
              </w:rPr>
            </w:pPr>
            <w:r w:rsidRPr="00694D65">
              <w:rPr>
                <w:sz w:val="20"/>
                <w:lang w:eastAsia="en-US"/>
              </w:rPr>
              <w:t>8400,00</w:t>
            </w:r>
          </w:p>
        </w:tc>
        <w:tc>
          <w:tcPr>
            <w:tcW w:w="993" w:type="dxa"/>
            <w:tcBorders>
              <w:top w:val="nil"/>
              <w:left w:val="nil"/>
              <w:bottom w:val="nil"/>
              <w:right w:val="single" w:sz="4" w:space="0" w:color="auto"/>
            </w:tcBorders>
            <w:shd w:val="clear" w:color="auto" w:fill="FFFFFF"/>
            <w:vAlign w:val="center"/>
            <w:hideMark/>
          </w:tcPr>
          <w:p w:rsidR="00CB1975" w:rsidRPr="00694D65" w:rsidRDefault="00CB1975" w:rsidP="00E24D8D">
            <w:pPr>
              <w:spacing w:line="276" w:lineRule="auto"/>
              <w:ind w:firstLine="33"/>
              <w:jc w:val="center"/>
              <w:rPr>
                <w:sz w:val="20"/>
                <w:lang w:eastAsia="en-US"/>
              </w:rPr>
            </w:pPr>
          </w:p>
          <w:p w:rsidR="00CB1975" w:rsidRPr="00694D65" w:rsidRDefault="00CB1975" w:rsidP="00E24D8D">
            <w:pPr>
              <w:spacing w:line="276" w:lineRule="auto"/>
              <w:ind w:firstLine="33"/>
              <w:jc w:val="center"/>
              <w:rPr>
                <w:sz w:val="20"/>
                <w:lang w:eastAsia="en-US"/>
              </w:rPr>
            </w:pPr>
            <w:r w:rsidRPr="00694D65">
              <w:rPr>
                <w:sz w:val="20"/>
                <w:lang w:eastAsia="en-US"/>
              </w:rPr>
              <w:t>9912,00</w:t>
            </w:r>
          </w:p>
        </w:tc>
      </w:tr>
      <w:tr w:rsidR="00CB1975" w:rsidTr="002C10F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CB1975" w:rsidRDefault="00CB1975" w:rsidP="00E24D8D">
            <w:pPr>
              <w:spacing w:line="276" w:lineRule="auto"/>
              <w:ind w:firstLine="0"/>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CB1975" w:rsidRDefault="00CB1975" w:rsidP="00E24D8D">
            <w:pPr>
              <w:spacing w:line="276" w:lineRule="auto"/>
              <w:ind w:firstLine="33"/>
              <w:rPr>
                <w:sz w:val="20"/>
                <w:lang w:eastAsia="en-US"/>
              </w:rPr>
            </w:pPr>
            <w:r>
              <w:rPr>
                <w:sz w:val="20"/>
                <w:lang w:eastAsia="en-US"/>
              </w:rPr>
              <w:t xml:space="preserve">МОСКОВСКАЯ ОБЛАСТЬ, ДЕРЕВНЯ </w:t>
            </w:r>
            <w:proofErr w:type="gramStart"/>
            <w:r>
              <w:rPr>
                <w:sz w:val="20"/>
                <w:lang w:eastAsia="en-US"/>
              </w:rPr>
              <w:t>БОЛЬШОЕ</w:t>
            </w:r>
            <w:proofErr w:type="gramEnd"/>
            <w:r>
              <w:rPr>
                <w:sz w:val="20"/>
                <w:lang w:eastAsia="en-US"/>
              </w:rPr>
              <w:t xml:space="preserve"> БУНЬКОВО, УЛИЦА ЛЕНИНСКАЯ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CB1975" w:rsidRDefault="00CB1975" w:rsidP="00E24D8D">
            <w:pPr>
              <w:spacing w:line="276" w:lineRule="auto"/>
              <w:ind w:firstLine="33"/>
              <w:jc w:val="center"/>
              <w:rPr>
                <w:sz w:val="20"/>
                <w:lang w:eastAsia="en-US"/>
              </w:rPr>
            </w:pPr>
            <w:r>
              <w:rPr>
                <w:sz w:val="20"/>
                <w:lang w:eastAsia="en-US"/>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CB1975" w:rsidRDefault="00CB1975" w:rsidP="00E24D8D">
            <w:pPr>
              <w:spacing w:line="276" w:lineRule="auto"/>
              <w:ind w:firstLine="33"/>
              <w:jc w:val="center"/>
              <w:rPr>
                <w:sz w:val="20"/>
                <w:lang w:eastAsia="en-US"/>
              </w:rPr>
            </w:pPr>
            <w:r>
              <w:rPr>
                <w:sz w:val="20"/>
                <w:lang w:eastAsia="en-US"/>
              </w:rPr>
              <w:t>20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CB1975" w:rsidRPr="00694D65" w:rsidRDefault="00CB1975" w:rsidP="00E24D8D">
            <w:pPr>
              <w:spacing w:line="276" w:lineRule="auto"/>
              <w:ind w:firstLine="33"/>
              <w:jc w:val="center"/>
              <w:rPr>
                <w:sz w:val="20"/>
                <w:lang w:eastAsia="en-US"/>
              </w:rPr>
            </w:pPr>
            <w:r w:rsidRPr="00694D65">
              <w:rPr>
                <w:sz w:val="20"/>
                <w:lang w:eastAsia="en-US"/>
              </w:rPr>
              <w:t>6900,00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CB1975" w:rsidRPr="00694D65" w:rsidRDefault="00CB1975" w:rsidP="00E24D8D">
            <w:pPr>
              <w:spacing w:line="276" w:lineRule="auto"/>
              <w:ind w:firstLine="33"/>
              <w:jc w:val="center"/>
              <w:rPr>
                <w:sz w:val="20"/>
                <w:lang w:eastAsia="en-US"/>
              </w:rPr>
            </w:pPr>
            <w:r w:rsidRPr="00694D65">
              <w:rPr>
                <w:sz w:val="20"/>
                <w:lang w:eastAsia="en-US"/>
              </w:rPr>
              <w:t>8142,00</w:t>
            </w:r>
          </w:p>
        </w:tc>
      </w:tr>
      <w:tr w:rsidR="00CB1975" w:rsidTr="002C10F6">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rsidR="00CB1975" w:rsidRDefault="00CB1975" w:rsidP="00E24D8D">
            <w:pPr>
              <w:spacing w:line="276" w:lineRule="auto"/>
              <w:ind w:firstLine="0"/>
              <w:rPr>
                <w:bCs/>
                <w:sz w:val="20"/>
                <w:lang w:eastAsia="en-US"/>
              </w:rPr>
            </w:pPr>
            <w:r>
              <w:rPr>
                <w:bCs/>
                <w:sz w:val="20"/>
                <w:lang w:eastAsia="en-US"/>
              </w:rPr>
              <w:t>3</w:t>
            </w:r>
          </w:p>
        </w:tc>
        <w:tc>
          <w:tcPr>
            <w:tcW w:w="4821" w:type="dxa"/>
            <w:tcBorders>
              <w:top w:val="single" w:sz="4" w:space="0" w:color="auto"/>
              <w:left w:val="single" w:sz="4" w:space="0" w:color="auto"/>
              <w:bottom w:val="single" w:sz="4" w:space="0" w:color="auto"/>
              <w:right w:val="single" w:sz="4" w:space="0" w:color="auto"/>
            </w:tcBorders>
            <w:hideMark/>
          </w:tcPr>
          <w:p w:rsidR="00CB1975" w:rsidRPr="0097729B" w:rsidRDefault="00CB1975" w:rsidP="00E24D8D">
            <w:pPr>
              <w:spacing w:line="276" w:lineRule="auto"/>
              <w:ind w:firstLine="33"/>
              <w:rPr>
                <w:sz w:val="20"/>
                <w:lang w:eastAsia="en-US"/>
              </w:rPr>
            </w:pPr>
            <w:r w:rsidRPr="0097729B">
              <w:rPr>
                <w:sz w:val="20"/>
                <w:lang w:eastAsia="en-US"/>
              </w:rPr>
              <w:t xml:space="preserve">ГОРОД МОСКВА </w:t>
            </w:r>
          </w:p>
          <w:p w:rsidR="00CB1975" w:rsidRPr="0097729B" w:rsidRDefault="00CB1975" w:rsidP="00E24D8D">
            <w:pPr>
              <w:spacing w:line="276" w:lineRule="auto"/>
              <w:ind w:firstLine="33"/>
              <w:rPr>
                <w:b/>
                <w:bCs/>
                <w:sz w:val="20"/>
                <w:lang w:eastAsia="en-US"/>
              </w:rPr>
            </w:pPr>
            <w:r w:rsidRPr="0097729B">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275" w:type="dxa"/>
            <w:tcBorders>
              <w:top w:val="single" w:sz="4" w:space="0" w:color="auto"/>
              <w:left w:val="single" w:sz="4" w:space="0" w:color="auto"/>
              <w:bottom w:val="single" w:sz="4" w:space="0" w:color="auto"/>
              <w:right w:val="single" w:sz="4" w:space="0" w:color="auto"/>
            </w:tcBorders>
            <w:vAlign w:val="center"/>
            <w:hideMark/>
          </w:tcPr>
          <w:p w:rsidR="00CB1975" w:rsidRPr="0097729B" w:rsidRDefault="00CB1975" w:rsidP="00E24D8D">
            <w:pPr>
              <w:spacing w:line="276" w:lineRule="auto"/>
              <w:ind w:firstLine="33"/>
              <w:jc w:val="center"/>
              <w:rPr>
                <w:sz w:val="20"/>
                <w:lang w:eastAsia="en-US"/>
              </w:rPr>
            </w:pPr>
            <w:r w:rsidRPr="0097729B">
              <w:rPr>
                <w:sz w:val="20"/>
                <w:lang w:eastAsia="en-US"/>
              </w:rPr>
              <w:t>контейнер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1975" w:rsidRPr="0097729B" w:rsidRDefault="00CB1975" w:rsidP="00E24D8D">
            <w:pPr>
              <w:spacing w:line="276" w:lineRule="auto"/>
              <w:ind w:firstLine="33"/>
              <w:jc w:val="center"/>
              <w:rPr>
                <w:sz w:val="20"/>
                <w:lang w:eastAsia="en-US"/>
              </w:rPr>
            </w:pPr>
            <w:r w:rsidRPr="0097729B">
              <w:rPr>
                <w:sz w:val="20"/>
                <w:lang w:eastAsia="en-US"/>
              </w:rPr>
              <w:t>20,40  фут</w:t>
            </w:r>
          </w:p>
        </w:tc>
        <w:tc>
          <w:tcPr>
            <w:tcW w:w="1559" w:type="dxa"/>
            <w:tcBorders>
              <w:top w:val="single" w:sz="4" w:space="0" w:color="auto"/>
              <w:left w:val="single" w:sz="4" w:space="0" w:color="auto"/>
              <w:bottom w:val="single" w:sz="4" w:space="0" w:color="auto"/>
              <w:right w:val="single" w:sz="4" w:space="0" w:color="auto"/>
            </w:tcBorders>
          </w:tcPr>
          <w:p w:rsidR="00CB1975" w:rsidRPr="0097729B" w:rsidRDefault="00CB1975" w:rsidP="00E24D8D">
            <w:pPr>
              <w:spacing w:line="276" w:lineRule="auto"/>
              <w:ind w:firstLine="33"/>
              <w:jc w:val="center"/>
              <w:rPr>
                <w:bCs/>
                <w:sz w:val="20"/>
                <w:lang w:eastAsia="en-US"/>
              </w:rPr>
            </w:pPr>
          </w:p>
          <w:p w:rsidR="00CB1975" w:rsidRPr="0097729B" w:rsidRDefault="00CB1975" w:rsidP="00E24D8D">
            <w:pPr>
              <w:spacing w:line="276" w:lineRule="auto"/>
              <w:ind w:firstLine="33"/>
              <w:jc w:val="center"/>
              <w:rPr>
                <w:bCs/>
                <w:sz w:val="20"/>
                <w:lang w:eastAsia="en-US"/>
              </w:rPr>
            </w:pPr>
            <w:r w:rsidRPr="0097729B">
              <w:rPr>
                <w:bCs/>
                <w:sz w:val="20"/>
                <w:lang w:eastAsia="en-US"/>
              </w:rPr>
              <w:t>13250,00</w:t>
            </w:r>
          </w:p>
          <w:p w:rsidR="00CB1975" w:rsidRPr="0097729B" w:rsidRDefault="00CB1975" w:rsidP="00E24D8D">
            <w:pPr>
              <w:spacing w:line="276" w:lineRule="auto"/>
              <w:ind w:firstLine="33"/>
              <w:jc w:val="center"/>
              <w:rPr>
                <w:bCs/>
                <w:sz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CB1975" w:rsidRPr="0097729B" w:rsidRDefault="00CB1975" w:rsidP="00E24D8D">
            <w:pPr>
              <w:spacing w:line="276" w:lineRule="auto"/>
              <w:ind w:firstLine="33"/>
              <w:jc w:val="center"/>
              <w:rPr>
                <w:bCs/>
                <w:sz w:val="20"/>
                <w:lang w:eastAsia="en-US"/>
              </w:rPr>
            </w:pPr>
          </w:p>
          <w:p w:rsidR="00CB1975" w:rsidRPr="0097729B" w:rsidRDefault="00CB1975" w:rsidP="00E24D8D">
            <w:pPr>
              <w:spacing w:line="276" w:lineRule="auto"/>
              <w:ind w:firstLine="33"/>
              <w:jc w:val="center"/>
              <w:rPr>
                <w:bCs/>
                <w:sz w:val="20"/>
                <w:lang w:eastAsia="en-US"/>
              </w:rPr>
            </w:pPr>
            <w:r w:rsidRPr="0097729B">
              <w:rPr>
                <w:bCs/>
                <w:sz w:val="20"/>
                <w:lang w:eastAsia="en-US"/>
              </w:rPr>
              <w:t>15635,00</w:t>
            </w:r>
          </w:p>
        </w:tc>
      </w:tr>
      <w:tr w:rsidR="00CB1975" w:rsidTr="002C10F6">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rsidR="00CB1975" w:rsidRDefault="00CB1975" w:rsidP="00E24D8D">
            <w:pPr>
              <w:spacing w:line="276" w:lineRule="auto"/>
              <w:ind w:firstLine="0"/>
              <w:rPr>
                <w:bCs/>
                <w:sz w:val="20"/>
                <w:lang w:eastAsia="en-US"/>
              </w:rPr>
            </w:pPr>
            <w:r>
              <w:rPr>
                <w:bCs/>
                <w:sz w:val="20"/>
                <w:lang w:eastAsia="en-US"/>
              </w:rPr>
              <w:t>4</w:t>
            </w:r>
          </w:p>
        </w:tc>
        <w:tc>
          <w:tcPr>
            <w:tcW w:w="4821" w:type="dxa"/>
            <w:tcBorders>
              <w:top w:val="single" w:sz="4" w:space="0" w:color="auto"/>
              <w:left w:val="single" w:sz="4" w:space="0" w:color="auto"/>
              <w:bottom w:val="single" w:sz="4" w:space="0" w:color="auto"/>
              <w:right w:val="single" w:sz="4" w:space="0" w:color="auto"/>
            </w:tcBorders>
            <w:hideMark/>
          </w:tcPr>
          <w:p w:rsidR="00CB1975" w:rsidRDefault="00CB1975" w:rsidP="00E24D8D">
            <w:pPr>
              <w:spacing w:line="276" w:lineRule="auto"/>
              <w:ind w:firstLine="33"/>
              <w:rPr>
                <w:sz w:val="20"/>
                <w:lang w:eastAsia="en-US"/>
              </w:rPr>
            </w:pPr>
            <w:r>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CB1975" w:rsidRDefault="00CB1975" w:rsidP="00E24D8D">
            <w:pPr>
              <w:spacing w:line="276" w:lineRule="auto"/>
              <w:ind w:firstLine="33"/>
              <w:jc w:val="center"/>
              <w:rPr>
                <w:sz w:val="20"/>
                <w:lang w:eastAsia="en-US"/>
              </w:rPr>
            </w:pPr>
            <w:r>
              <w:rPr>
                <w:sz w:val="20"/>
                <w:lang w:eastAsia="en-US"/>
              </w:rPr>
              <w:t>километр (в оба конца)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1975" w:rsidRDefault="00CB1975" w:rsidP="00E24D8D">
            <w:pPr>
              <w:spacing w:line="276" w:lineRule="auto"/>
              <w:ind w:firstLine="33"/>
              <w:jc w:val="center"/>
              <w:rPr>
                <w:sz w:val="20"/>
                <w:lang w:eastAsia="en-US"/>
              </w:rPr>
            </w:pPr>
            <w:r>
              <w:rPr>
                <w:sz w:val="20"/>
                <w:lang w:eastAsia="en-US"/>
              </w:rPr>
              <w:t>20,40  фут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1975" w:rsidRDefault="00CB1975" w:rsidP="00E24D8D">
            <w:pPr>
              <w:spacing w:line="276" w:lineRule="auto"/>
              <w:ind w:firstLine="33"/>
              <w:jc w:val="center"/>
              <w:rPr>
                <w:bCs/>
                <w:sz w:val="20"/>
                <w:lang w:eastAsia="en-US"/>
              </w:rPr>
            </w:pPr>
            <w:r>
              <w:rPr>
                <w:bCs/>
                <w:sz w:val="20"/>
                <w:lang w:eastAsia="en-US"/>
              </w:rPr>
              <w:t>65,00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B1975" w:rsidRDefault="00CB1975" w:rsidP="00E24D8D">
            <w:pPr>
              <w:spacing w:line="276" w:lineRule="auto"/>
              <w:ind w:firstLine="33"/>
              <w:jc w:val="center"/>
              <w:rPr>
                <w:bCs/>
                <w:sz w:val="20"/>
                <w:lang w:eastAsia="en-US"/>
              </w:rPr>
            </w:pPr>
            <w:r>
              <w:rPr>
                <w:bCs/>
                <w:sz w:val="20"/>
                <w:lang w:eastAsia="en-US"/>
              </w:rPr>
              <w:t>76,70</w:t>
            </w:r>
          </w:p>
        </w:tc>
      </w:tr>
    </w:tbl>
    <w:p w:rsidR="0077130E" w:rsidRDefault="0077130E" w:rsidP="00163309">
      <w:pPr>
        <w:suppressAutoHyphens/>
        <w:ind w:firstLine="0"/>
        <w:rPr>
          <w:b/>
          <w:bCs/>
          <w:snapToGrid/>
          <w:szCs w:val="28"/>
          <w:u w:val="single"/>
          <w:lang w:eastAsia="ar-SA"/>
        </w:rPr>
      </w:pPr>
    </w:p>
    <w:p w:rsidR="00163309" w:rsidRDefault="00163309" w:rsidP="00163309">
      <w:pPr>
        <w:suppressAutoHyphens/>
        <w:ind w:firstLine="0"/>
        <w:rPr>
          <w:b/>
          <w:bCs/>
          <w:snapToGrid/>
          <w:szCs w:val="28"/>
          <w:u w:val="single"/>
          <w:lang w:eastAsia="ar-SA"/>
        </w:rPr>
      </w:pPr>
      <w:r w:rsidRPr="008964F3">
        <w:rPr>
          <w:b/>
          <w:bCs/>
          <w:snapToGrid/>
          <w:szCs w:val="28"/>
          <w:u w:val="single"/>
          <w:lang w:eastAsia="ar-SA"/>
        </w:rPr>
        <w:t xml:space="preserve">указать: </w:t>
      </w:r>
    </w:p>
    <w:p w:rsidR="0048300B" w:rsidRDefault="0048300B" w:rsidP="0048300B">
      <w:pPr>
        <w:jc w:val="center"/>
        <w:rPr>
          <w:b/>
          <w:bCs/>
          <w:sz w:val="20"/>
        </w:rPr>
      </w:pPr>
      <w:r w:rsidRPr="0097729B">
        <w:rPr>
          <w:b/>
          <w:bCs/>
          <w:sz w:val="20"/>
        </w:rPr>
        <w:t>ТАБЛИЦА № 2 Зона по оказанию услуг по завозу-вывозу грузов (контейнеров) на/с контейнерн</w:t>
      </w:r>
      <w:r>
        <w:rPr>
          <w:b/>
          <w:bCs/>
          <w:sz w:val="20"/>
        </w:rPr>
        <w:t>ого</w:t>
      </w:r>
      <w:r w:rsidRPr="0097729B">
        <w:rPr>
          <w:b/>
          <w:bCs/>
          <w:sz w:val="20"/>
        </w:rPr>
        <w:t xml:space="preserve"> </w:t>
      </w:r>
      <w:r>
        <w:rPr>
          <w:b/>
          <w:bCs/>
          <w:sz w:val="20"/>
        </w:rPr>
        <w:t>терминала «</w:t>
      </w:r>
      <w:proofErr w:type="spellStart"/>
      <w:r>
        <w:rPr>
          <w:b/>
          <w:bCs/>
          <w:sz w:val="20"/>
        </w:rPr>
        <w:t>Купавна</w:t>
      </w:r>
      <w:proofErr w:type="spellEnd"/>
      <w:r>
        <w:rPr>
          <w:b/>
          <w:bCs/>
          <w:sz w:val="20"/>
        </w:rPr>
        <w:t xml:space="preserve">» и </w:t>
      </w:r>
      <w:proofErr w:type="spellStart"/>
      <w:r>
        <w:rPr>
          <w:b/>
          <w:bCs/>
          <w:sz w:val="20"/>
        </w:rPr>
        <w:t>транспортно-логистического</w:t>
      </w:r>
      <w:proofErr w:type="spellEnd"/>
      <w:r>
        <w:rPr>
          <w:b/>
          <w:bCs/>
          <w:sz w:val="20"/>
        </w:rPr>
        <w:t xml:space="preserve"> центра «</w:t>
      </w:r>
      <w:proofErr w:type="gramStart"/>
      <w:r>
        <w:rPr>
          <w:b/>
          <w:bCs/>
          <w:sz w:val="20"/>
        </w:rPr>
        <w:t>Восточный</w:t>
      </w:r>
      <w:proofErr w:type="gramEnd"/>
      <w:r>
        <w:rPr>
          <w:b/>
          <w:bCs/>
          <w:sz w:val="20"/>
        </w:rPr>
        <w:t>»</w:t>
      </w:r>
    </w:p>
    <w:p w:rsidR="0048300B" w:rsidRDefault="0048300B" w:rsidP="00163309">
      <w:pPr>
        <w:suppressAutoHyphens/>
        <w:ind w:firstLine="0"/>
        <w:rPr>
          <w:b/>
          <w:bCs/>
          <w:snapToGrid/>
          <w:szCs w:val="28"/>
          <w:u w:val="single"/>
          <w:lang w:eastAsia="ar-SA"/>
        </w:rPr>
      </w:pPr>
    </w:p>
    <w:tbl>
      <w:tblPr>
        <w:tblW w:w="10639" w:type="dxa"/>
        <w:tblInd w:w="-885" w:type="dxa"/>
        <w:tblLook w:val="04A0"/>
      </w:tblPr>
      <w:tblGrid>
        <w:gridCol w:w="565"/>
        <w:gridCol w:w="4830"/>
        <w:gridCol w:w="1262"/>
        <w:gridCol w:w="1270"/>
        <w:gridCol w:w="6"/>
        <w:gridCol w:w="1556"/>
        <w:gridCol w:w="1150"/>
      </w:tblGrid>
      <w:tr w:rsidR="00043CFD" w:rsidRPr="00F975C5" w:rsidTr="002D6872">
        <w:trPr>
          <w:trHeight w:val="63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b/>
                <w:bCs/>
                <w:sz w:val="20"/>
              </w:rPr>
            </w:pPr>
            <w:r w:rsidRPr="00F975C5">
              <w:rPr>
                <w:b/>
                <w:bCs/>
                <w:sz w:val="20"/>
              </w:rPr>
              <w:t xml:space="preserve">Контейнерный терминал </w:t>
            </w:r>
            <w:proofErr w:type="spellStart"/>
            <w:r w:rsidRPr="00F975C5">
              <w:rPr>
                <w:b/>
                <w:bCs/>
                <w:sz w:val="20"/>
              </w:rPr>
              <w:t>Купавна</w:t>
            </w:r>
            <w:proofErr w:type="spellEnd"/>
            <w:r w:rsidRPr="00F975C5">
              <w:rPr>
                <w:b/>
                <w:bCs/>
                <w:sz w:val="20"/>
              </w:rPr>
              <w:t xml:space="preserve"> (станция </w:t>
            </w:r>
            <w:proofErr w:type="spellStart"/>
            <w:r w:rsidRPr="00F975C5">
              <w:rPr>
                <w:b/>
                <w:bCs/>
                <w:sz w:val="20"/>
              </w:rPr>
              <w:t>Купавна</w:t>
            </w:r>
            <w:proofErr w:type="spellEnd"/>
            <w:r w:rsidRPr="00F975C5">
              <w:rPr>
                <w:b/>
                <w:bCs/>
                <w:sz w:val="20"/>
              </w:rPr>
              <w:t xml:space="preserve">), </w:t>
            </w:r>
            <w:proofErr w:type="spellStart"/>
            <w:r w:rsidRPr="00F975C5">
              <w:rPr>
                <w:b/>
                <w:bCs/>
                <w:sz w:val="20"/>
              </w:rPr>
              <w:t>Транспорный</w:t>
            </w:r>
            <w:proofErr w:type="spellEnd"/>
            <w:r w:rsidRPr="00F975C5">
              <w:rPr>
                <w:b/>
                <w:bCs/>
                <w:sz w:val="20"/>
              </w:rPr>
              <w:t xml:space="preserve"> </w:t>
            </w:r>
            <w:proofErr w:type="spellStart"/>
            <w:r w:rsidRPr="00F975C5">
              <w:rPr>
                <w:b/>
                <w:bCs/>
                <w:sz w:val="20"/>
              </w:rPr>
              <w:t>Логистический</w:t>
            </w:r>
            <w:proofErr w:type="spellEnd"/>
            <w:r w:rsidRPr="00F975C5">
              <w:rPr>
                <w:b/>
                <w:bCs/>
                <w:sz w:val="20"/>
              </w:rPr>
              <w:t xml:space="preserve"> Центр "Восточный" (станция Электроугли)</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Типоразмер контейнера </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Стоимость услуги (без НДС) </w:t>
            </w:r>
          </w:p>
        </w:tc>
        <w:tc>
          <w:tcPr>
            <w:tcW w:w="1148" w:type="dxa"/>
            <w:tcBorders>
              <w:top w:val="single" w:sz="4" w:space="0" w:color="auto"/>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Стоимость услуги (с НДС 18%) </w:t>
            </w:r>
          </w:p>
        </w:tc>
      </w:tr>
      <w:tr w:rsidR="00043CFD" w:rsidRPr="00F975C5" w:rsidTr="002D6872">
        <w:trPr>
          <w:trHeight w:val="63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1</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 xml:space="preserve">ГОРОД МОСКВА (в пределах </w:t>
            </w:r>
            <w:proofErr w:type="spellStart"/>
            <w:r w:rsidRPr="00F975C5">
              <w:rPr>
                <w:sz w:val="20"/>
              </w:rPr>
              <w:t>МКАДа</w:t>
            </w:r>
            <w:proofErr w:type="spellEnd"/>
            <w:r w:rsidRPr="00F975C5">
              <w:rPr>
                <w:sz w:val="20"/>
              </w:rPr>
              <w:t>, кроме населенных пунктов принадлежащих территории НОВАЯ МОСКВА)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13250,00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15635,00</w:t>
            </w:r>
          </w:p>
        </w:tc>
      </w:tr>
      <w:tr w:rsidR="00043CFD" w:rsidRPr="00F975C5" w:rsidTr="002D6872">
        <w:trPr>
          <w:trHeight w:val="63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lastRenderedPageBreak/>
              <w:t>2</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 xml:space="preserve">МОСКОВСКАЯ ОБЛАСТЬ, ГОРОД: КУПАВНА, </w:t>
            </w:r>
            <w:proofErr w:type="gramStart"/>
            <w:r w:rsidRPr="00F975C5">
              <w:rPr>
                <w:sz w:val="20"/>
              </w:rPr>
              <w:t>СТАРАЯ</w:t>
            </w:r>
            <w:proofErr w:type="gramEnd"/>
            <w:r w:rsidRPr="00F975C5">
              <w:rPr>
                <w:sz w:val="20"/>
              </w:rPr>
              <w:t xml:space="preserve"> КУПАВНА, ЭЛЕКТРОУГЛИ, ПГТ: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10650,00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12567,00</w:t>
            </w:r>
          </w:p>
        </w:tc>
      </w:tr>
      <w:tr w:rsidR="00043CFD" w:rsidRPr="00F975C5" w:rsidTr="002D6872">
        <w:trPr>
          <w:trHeight w:val="63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МОСКОВСКАЯ ОБЛАСТЬ, ГОРОД: БАЛАШИХА</w:t>
            </w:r>
            <w:proofErr w:type="gramStart"/>
            <w:r w:rsidRPr="00F975C5">
              <w:rPr>
                <w:sz w:val="20"/>
              </w:rPr>
              <w:t>,Ж</w:t>
            </w:r>
            <w:proofErr w:type="gramEnd"/>
            <w:r w:rsidRPr="00F975C5">
              <w:rPr>
                <w:sz w:val="20"/>
              </w:rPr>
              <w:t>ЕЛЕЗНОДОРОЖНЫЙ,ЛОСИНО-ПЕТРОВСКИЙ, ЭЛЕКТРОУГЛИ, ПГТ: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11300,00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13334,00</w:t>
            </w:r>
          </w:p>
        </w:tc>
      </w:tr>
      <w:tr w:rsidR="00043CFD" w:rsidRPr="00F975C5" w:rsidTr="002D6872">
        <w:trPr>
          <w:trHeight w:val="63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МОСКОВСКАЯ ОБЛАСТЬ, ГОРОД: РЕУТОВ, НОГИНСК, ЭЛЕКТРОСТАЛЬ, ПГТ: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11950,00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14101,00</w:t>
            </w:r>
          </w:p>
        </w:tc>
      </w:tr>
      <w:tr w:rsidR="00043CFD" w:rsidRPr="00F975C5" w:rsidTr="002D6872">
        <w:trPr>
          <w:trHeight w:val="945"/>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МОСКОВСКАЯ ОБЛАСТЬ: ГОРОД: ФРЯЗИНО, ЩЕЛКОВО</w:t>
            </w:r>
            <w:proofErr w:type="gramStart"/>
            <w:r w:rsidRPr="00F975C5">
              <w:rPr>
                <w:sz w:val="20"/>
              </w:rPr>
              <w:t>,Н</w:t>
            </w:r>
            <w:proofErr w:type="gramEnd"/>
            <w:r w:rsidRPr="00F975C5">
              <w:rPr>
                <w:sz w:val="20"/>
              </w:rPr>
              <w:t xml:space="preserve">ЕКРАСОВКА (НОВАЯ МОСКВА) ПГТ: БЫКОВО,  КРАСКОВО, ПГТ: ЗАГОРЯНСКИЙ, СЕЛО: РОДНИКИ, ДЕРЕВНЯ: </w:t>
            </w:r>
            <w:proofErr w:type="gramStart"/>
            <w:r w:rsidRPr="00F975C5">
              <w:rPr>
                <w:sz w:val="20"/>
              </w:rPr>
              <w:t>БОЛЬШОЕ</w:t>
            </w:r>
            <w:proofErr w:type="gramEnd"/>
            <w:r w:rsidRPr="00F975C5">
              <w:rPr>
                <w:sz w:val="20"/>
              </w:rPr>
              <w:t xml:space="preserve">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12600,00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14868,00</w:t>
            </w:r>
          </w:p>
        </w:tc>
      </w:tr>
      <w:tr w:rsidR="00043CFD" w:rsidRPr="00F975C5" w:rsidTr="002D6872">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 xml:space="preserve">МОСКОВСКАЯ ОБЛАСТЬ, ГОРОД: </w:t>
            </w:r>
            <w:proofErr w:type="gramStart"/>
            <w:r w:rsidRPr="00F975C5">
              <w:rPr>
                <w:sz w:val="20"/>
              </w:rPr>
              <w:t>ИВАНТЕЕВКА, РАМЕНСКОЕ, ПАВЛОВСКИЙ ПОСАД, ЭЛЕКТРОГОРСК, ЖУКОВСКИЙ, КОТЕЛЬНИКИ, БЕЛАЯ ДАЧА, ЛЮБЕРЦЫ, МАЛАХОВКА ДЗЕРЖИНСКИЙ, МЫТИЩИ, КОРОЛЕВ, ДЕРЕВНЯ:</w:t>
            </w:r>
            <w:proofErr w:type="gramEnd"/>
            <w:r w:rsidRPr="00F975C5">
              <w:rPr>
                <w:sz w:val="20"/>
              </w:rPr>
              <w:t xml:space="preserve"> АКСИНЬИНО, ПГТ: ТОМИЛИНО, ДЕРЕВНЯ ОСТРОВЦЫ, </w:t>
            </w:r>
            <w:proofErr w:type="gramStart"/>
            <w:r w:rsidRPr="00F975C5">
              <w:rPr>
                <w:sz w:val="20"/>
              </w:rPr>
              <w:t>ОКТЯБРЬСКИЙ</w:t>
            </w:r>
            <w:proofErr w:type="gramEnd"/>
            <w:r w:rsidRPr="00F975C5">
              <w:rPr>
                <w:sz w:val="20"/>
              </w:rPr>
              <w:t>, СЕЛО: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13250,00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15635,00</w:t>
            </w:r>
          </w:p>
        </w:tc>
      </w:tr>
      <w:tr w:rsidR="00043CFD" w:rsidRPr="00F975C5" w:rsidTr="002D6872">
        <w:trPr>
          <w:trHeight w:val="63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МОСКОВСКАЯ ОБЛАСТЬ, ГОРОД: ДОЛГОПРУДНЫЙ, ВИДНОЕ, ДРЕЗНА, ЛЫТКАРИНО ПГТ: АПАРИНКИ, БУЛАТНИКОВО, СЕЛО: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13900,00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16402,00</w:t>
            </w:r>
          </w:p>
        </w:tc>
      </w:tr>
      <w:tr w:rsidR="00043CFD" w:rsidRPr="00F975C5" w:rsidTr="002D6872">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МОСКОВСКАЯ ОБЛАСТЬ, ГОРОД: ХИМКИ, КРАСНОГОРСК, ОРЕХОВО-ЗУЕВО, ЛИКИНО-ДУЛЕВО,  КРАСНОАРМЕЙСК ЩЕРБИНКА, ПГТ: НОВОПОДРЕЗКОВО, БИТЦА, ПГТ: ПЕРЕДЕЛКИНО, ДЕРЕВНЯ: КРАСНАЯ ГОРКА, СОФЬИНСКОЕ, ЧУРИЛКОВО, ЕРЕМИНО, ДЕРЕВНЯ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14550,00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17169,00</w:t>
            </w:r>
          </w:p>
        </w:tc>
      </w:tr>
      <w:tr w:rsidR="00043CFD" w:rsidRPr="00F975C5" w:rsidTr="002D6872">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9</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 xml:space="preserve">МОСКОВСКАЯ ОБЛАСТЬ, ГОРОД: </w:t>
            </w:r>
            <w:proofErr w:type="gramStart"/>
            <w:r w:rsidRPr="00F975C5">
              <w:rPr>
                <w:sz w:val="20"/>
              </w:rPr>
              <w:t>ОДИНЦОВО, ДОМОДЕДОВО, ПУШКИНО, БРОННИЦЫ, АШУКИНО, СОЛНЦЕВО (НОВАЯ МОСКВА), ХИМКИ (МИКРОРАЙОН СХОДНЯ), ВОСТРЯКОВО (НОВАЯ МОСКВА), ВЛАДИМИРСКАЯ ОБЛАСТЬ, ГОРОД:</w:t>
            </w:r>
            <w:proofErr w:type="gramEnd"/>
            <w:r w:rsidRPr="00F975C5">
              <w:rPr>
                <w:sz w:val="20"/>
              </w:rPr>
              <w:t xml:space="preserve"> ПОКРОВ,  ПГТ: ВНУКОВО, ЛЕСНОЙ ГОРОДОК, ДЕРЕВНЯ ДУБРОВКИ, ГОРКИ ЛЕНИНСКИЕ, БРИТОВО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15200,00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17936,00</w:t>
            </w:r>
          </w:p>
        </w:tc>
      </w:tr>
      <w:tr w:rsidR="00043CFD" w:rsidRPr="00F975C5" w:rsidTr="002D6872">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10</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МОСКОВСКАЯ ОБЛАСТЬ, ГОРОД: ЛОБНЯ</w:t>
            </w:r>
            <w:proofErr w:type="gramStart"/>
            <w:r w:rsidRPr="00F975C5">
              <w:rPr>
                <w:sz w:val="20"/>
              </w:rPr>
              <w:t xml:space="preserve"> ,</w:t>
            </w:r>
            <w:proofErr w:type="gramEnd"/>
            <w:r w:rsidRPr="00F975C5">
              <w:rPr>
                <w:sz w:val="20"/>
              </w:rPr>
              <w:t>ПОДОЛЬСК,СЕРГИЕВ-ПОСАД, КИРЖАЧ, КЛИМОВСК, ДЕДОВСК, ЗЕЛЕНОГРАД (НОВАЯ МОСКВА), ТОЛСТОПАЛЬЦЕВО (НОВАЯ МОСКВА), АПРЕЛЕВКА, ПГТ:БАКОВКА, ТРЕХГОРКА,МАЛИНО ДЕРЕВНЯ: РАССКАЗОВКА, АЛЕКСАНДРОВКА, МАМОНОВО, КОЛЕДИНО, ПГТ НАХАБИНО, ПОСЕЛОК ЛУНЕВО, СЕЛО ДУБКИ, ДЕРЕВНЯ: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15850,00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18703,00</w:t>
            </w:r>
          </w:p>
        </w:tc>
      </w:tr>
      <w:tr w:rsidR="00043CFD" w:rsidRPr="00F975C5" w:rsidTr="002D6872">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lastRenderedPageBreak/>
              <w:t>11</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 xml:space="preserve">МОСКОВСКАЯ ОБЛАСТЬ, ГОРОД: </w:t>
            </w:r>
            <w:proofErr w:type="gramStart"/>
            <w:r w:rsidRPr="00F975C5">
              <w:rPr>
                <w:sz w:val="20"/>
              </w:rPr>
              <w:t>КРАСНОЗНАМЕНСК, ВОСКРЕСЕНСК, ЕГОРЬЕВСК, ИКША, ГОЛИЦЫНО, ЛЬВОВСКИЙ, ТРОИЦК (НОВАЯ МОСКВА), КРЮКОВО (НОВАЯ МОСКВА), ДЕРЕВНЯ:</w:t>
            </w:r>
            <w:proofErr w:type="gramEnd"/>
            <w:r w:rsidRPr="00F975C5">
              <w:rPr>
                <w:sz w:val="20"/>
              </w:rPr>
              <w:t xml:space="preserve"> ГРИВНО, ЖИТНЕВО, КРЕКШИНО, БЕРЕЖКИ, МАЛЫЕ ВЯЗЕМЫ, МАРУШКИНО</w:t>
            </w:r>
            <w:proofErr w:type="gramStart"/>
            <w:r w:rsidRPr="00F975C5">
              <w:rPr>
                <w:sz w:val="20"/>
              </w:rPr>
              <w:t>,Р</w:t>
            </w:r>
            <w:proofErr w:type="gramEnd"/>
            <w:r w:rsidRPr="00F975C5">
              <w:rPr>
                <w:sz w:val="20"/>
              </w:rPr>
              <w:t>АДУМЛЯ, КОКОШКИНО, СЕЛО: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774A3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16500,00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19470,00</w:t>
            </w:r>
          </w:p>
        </w:tc>
      </w:tr>
      <w:tr w:rsidR="00043CFD" w:rsidRPr="00F975C5" w:rsidTr="002D6872">
        <w:trPr>
          <w:trHeight w:val="63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МОСКОВСКАЯ ОБЛАСТЬ: ГОРОД: ЗВЕНИГОРОД, ЧЕХОВ, ДЕРЕВНЯ: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774A3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17150,00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20237,00</w:t>
            </w:r>
          </w:p>
        </w:tc>
      </w:tr>
      <w:tr w:rsidR="00043CFD" w:rsidRPr="00F975C5" w:rsidTr="002D6872">
        <w:trPr>
          <w:trHeight w:val="945"/>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МОСКОВСКАЯ ОБЛАСТЬ, ГОРОД: ИСТРА, СОЛНЕЧНОГОРСК, ШАТУРА, ЛАКИНСК, КРАСНОЗАВОДСК, ДЕРЕВНЯ: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774A3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17800,00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21004,00</w:t>
            </w:r>
          </w:p>
        </w:tc>
      </w:tr>
      <w:tr w:rsidR="00043CFD" w:rsidRPr="00F975C5" w:rsidTr="002D6872">
        <w:trPr>
          <w:trHeight w:val="315"/>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 xml:space="preserve">МОСКОВСКАЯ ОБЛАСТЬ, ГОРОД КУБИНКА, КЛИН  ПГТ: УСАДЫ, </w:t>
            </w:r>
            <w:proofErr w:type="gramStart"/>
            <w:r w:rsidRPr="00F975C5">
              <w:rPr>
                <w:sz w:val="20"/>
              </w:rPr>
              <w:t>РЫБНОЕ</w:t>
            </w:r>
            <w:proofErr w:type="gramEnd"/>
            <w:r w:rsidRPr="00F975C5">
              <w:rPr>
                <w:sz w:val="20"/>
              </w:rPr>
              <w:t xml:space="preserve">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18450,00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21771,00</w:t>
            </w:r>
          </w:p>
        </w:tc>
      </w:tr>
      <w:tr w:rsidR="00043CFD" w:rsidRPr="00F975C5" w:rsidTr="002D6872">
        <w:trPr>
          <w:trHeight w:val="315"/>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МОСКОВСКАЯ ОБЛАСТЬ, ГОРОД: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19100,00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22538,00</w:t>
            </w:r>
          </w:p>
        </w:tc>
      </w:tr>
      <w:tr w:rsidR="00043CFD" w:rsidRPr="00F975C5" w:rsidTr="002D6872">
        <w:trPr>
          <w:trHeight w:val="63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МОСКОВСКАЯ ОБЛАСТЬ, ГОРОД: СЕРПУХОВ, ЛУХОВИЦЫ, КОЛОМНА, ПГТ: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19750,00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23305,00</w:t>
            </w:r>
          </w:p>
        </w:tc>
      </w:tr>
      <w:tr w:rsidR="00043CFD" w:rsidRPr="00F975C5" w:rsidTr="002D6872">
        <w:trPr>
          <w:trHeight w:val="945"/>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МОСКОВСКАЯ ОБЛАСТЬ, ГОРОД: БАЛАБАНОВО</w:t>
            </w:r>
            <w:proofErr w:type="gramStart"/>
            <w:r w:rsidRPr="00F975C5">
              <w:rPr>
                <w:sz w:val="20"/>
              </w:rPr>
              <w:t>,С</w:t>
            </w:r>
            <w:proofErr w:type="gramEnd"/>
            <w:r w:rsidRPr="00F975C5">
              <w:rPr>
                <w:sz w:val="20"/>
              </w:rPr>
              <w:t>ТУПИНО, ПЕРЕЯСЛАВЛЬ-ЗАЛЕССКИЙ, КАШИРА, КАЛУЖСКАЯ ОБЛАСТЬ,ГОРОД: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20400,00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24072,00</w:t>
            </w:r>
          </w:p>
        </w:tc>
      </w:tr>
      <w:tr w:rsidR="00043CFD" w:rsidRPr="00F975C5" w:rsidTr="002D6872">
        <w:trPr>
          <w:trHeight w:val="315"/>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МОСКОВСКАЯ ОБЛАСТЬ, ГОРОД: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21050,00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24839,00</w:t>
            </w:r>
          </w:p>
        </w:tc>
      </w:tr>
      <w:tr w:rsidR="00043CFD" w:rsidRPr="00F975C5" w:rsidTr="002D6872">
        <w:trPr>
          <w:trHeight w:val="63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МОСКОВСКАЯ ОБЛАСТЬ, ГОРОД: ТАЛДОМ, ДУБНА, ЗАРАЙСК, СЕЛО: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21700,00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25606,00</w:t>
            </w:r>
          </w:p>
        </w:tc>
      </w:tr>
      <w:tr w:rsidR="00043CFD" w:rsidRPr="00F975C5" w:rsidTr="002D6872">
        <w:trPr>
          <w:trHeight w:val="315"/>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МОСКОВСКАЯ ОБЛАСТЬ, ГОРОД 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22350,00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26373,00</w:t>
            </w:r>
          </w:p>
        </w:tc>
      </w:tr>
      <w:tr w:rsidR="00043CFD" w:rsidRPr="00F975C5" w:rsidTr="002D6872">
        <w:trPr>
          <w:trHeight w:val="315"/>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МОСКОВСКАЯ ОБЛАСТЬ, ДЕРЕВНЯ: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23000,00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27140,00</w:t>
            </w:r>
          </w:p>
        </w:tc>
      </w:tr>
      <w:tr w:rsidR="00043CFD" w:rsidRPr="00F975C5" w:rsidTr="002D6872">
        <w:trPr>
          <w:trHeight w:val="945"/>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22</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 xml:space="preserve">МОСКОВСКАЯ ОБЛАСТЬ, ГОРОД: РЯЗАНЬ ПГТ: ЛОТОШИНО, СЕРЕБРЯНЫЕ ПРУДЫ, РЯЗАНСКАЯ ОБЛАСТЬ, ПГТ: ХАМБУШЕВО, </w:t>
            </w:r>
            <w:proofErr w:type="gramStart"/>
            <w:r w:rsidRPr="00F975C5">
              <w:rPr>
                <w:sz w:val="20"/>
              </w:rPr>
              <w:t>РЫБНОЕ</w:t>
            </w:r>
            <w:proofErr w:type="gramEnd"/>
            <w:r w:rsidRPr="00F975C5">
              <w:rPr>
                <w:sz w:val="20"/>
              </w:rPr>
              <w:t>, ТУЛЬСКАЯ ОБЛАСТЬ: ГОРОД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23650,00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27907,00</w:t>
            </w:r>
          </w:p>
        </w:tc>
      </w:tr>
      <w:tr w:rsidR="00043CFD" w:rsidRPr="00F975C5" w:rsidTr="002D6872">
        <w:trPr>
          <w:trHeight w:val="63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РЯЗАНСКАЯ ОБЛАСТЬ, ГОРОД: МИХАЙЛОВ, КАЛУЖСКАЯ ОБЛАСТЬ, ГОРОД: КАЛУГА, ТВЕРСКАЯ ОБЛАСТЬ, ГОРОД: ТВЕРЬ, ТУЛЬСКАЯ ОБЛАСТЬ, ГОРОД: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26250,00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30975,00</w:t>
            </w:r>
          </w:p>
        </w:tc>
      </w:tr>
      <w:tr w:rsidR="00043CFD" w:rsidRPr="00F975C5" w:rsidTr="002D6872">
        <w:trPr>
          <w:trHeight w:val="63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24</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КАЛУЖСКАЯ ОБЛАСТЬ, ПГТ: ВОРОТЫНСК, ИВАНОВСКАЯ ОБЛАСТЬ, ГОРОД: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27550,00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32509,00</w:t>
            </w:r>
          </w:p>
        </w:tc>
      </w:tr>
      <w:tr w:rsidR="00043CFD" w:rsidRPr="00F975C5" w:rsidTr="002D6872">
        <w:trPr>
          <w:trHeight w:val="315"/>
        </w:trPr>
        <w:tc>
          <w:tcPr>
            <w:tcW w:w="565" w:type="dxa"/>
            <w:vMerge w:val="restart"/>
            <w:tcBorders>
              <w:top w:val="single" w:sz="4" w:space="0" w:color="auto"/>
              <w:left w:val="single" w:sz="4" w:space="0" w:color="auto"/>
            </w:tcBorders>
            <w:shd w:val="clear" w:color="auto" w:fill="auto"/>
            <w:vAlign w:val="center"/>
          </w:tcPr>
          <w:p w:rsidR="00043CFD" w:rsidRPr="00F975C5" w:rsidRDefault="00043CFD" w:rsidP="002D6872">
            <w:pPr>
              <w:jc w:val="center"/>
              <w:rPr>
                <w:sz w:val="20"/>
              </w:rPr>
            </w:pPr>
            <w:r>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ТУЛЬСКАЯ ОБЛАСТЬ, ГОРОД: НОВОМОСКОВСК (до 290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28850,00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34043,00</w:t>
            </w:r>
          </w:p>
        </w:tc>
      </w:tr>
      <w:tr w:rsidR="00043CFD" w:rsidRPr="00F975C5" w:rsidTr="002D6872">
        <w:trPr>
          <w:trHeight w:val="315"/>
        </w:trPr>
        <w:tc>
          <w:tcPr>
            <w:tcW w:w="565" w:type="dxa"/>
            <w:vMerge/>
            <w:tcBorders>
              <w:left w:val="single" w:sz="4" w:space="0" w:color="auto"/>
              <w:bottom w:val="single" w:sz="4" w:space="0" w:color="auto"/>
            </w:tcBorders>
            <w:shd w:val="clear" w:color="auto" w:fill="auto"/>
            <w:vAlign w:val="center"/>
          </w:tcPr>
          <w:p w:rsidR="00043CFD" w:rsidRPr="00F975C5" w:rsidRDefault="00043CFD" w:rsidP="002D6872">
            <w:pPr>
              <w:jc w:val="center"/>
              <w:rPr>
                <w:sz w:val="20"/>
              </w:rPr>
            </w:pP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СМОЛЕНСКАЯ ОБЛАСТЬ, ГОРОД: ВЯЗЬМА (до 310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30150,00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35577,00</w:t>
            </w:r>
          </w:p>
        </w:tc>
      </w:tr>
      <w:tr w:rsidR="00043CFD" w:rsidRPr="00F975C5" w:rsidTr="002D6872">
        <w:trPr>
          <w:trHeight w:val="63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ЯРОСЛАВСКАЯ ОБЛАСТЬ, ГОРОД: РЫБИНСК, КОСТРОМСКАЯ ОБЛАСТЬ, ГОРОД: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34050,00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40179,00</w:t>
            </w:r>
          </w:p>
        </w:tc>
      </w:tr>
      <w:tr w:rsidR="00043CFD" w:rsidRPr="00F975C5" w:rsidTr="002D6872">
        <w:trPr>
          <w:trHeight w:val="63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lastRenderedPageBreak/>
              <w:t>27</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СМОЛЕНСКАЯ ОБЛАСТЬ, ГОРОД: ЯРЦЕВО, ОРЛОВСКАЯ ОБЛАСТЬ, ГОРОД: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37950,00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44781,00</w:t>
            </w:r>
          </w:p>
        </w:tc>
      </w:tr>
      <w:tr w:rsidR="00043CFD" w:rsidRPr="00F975C5" w:rsidTr="002D6872">
        <w:trPr>
          <w:trHeight w:val="315"/>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БРЯНСКАЯ ОБЛАСТЬ, ГОРОД: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40550,00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47849,00</w:t>
            </w:r>
          </w:p>
        </w:tc>
      </w:tr>
      <w:tr w:rsidR="00043CFD" w:rsidRPr="00F975C5" w:rsidTr="002D6872">
        <w:trPr>
          <w:trHeight w:val="63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СМОЛЕНСКАЯ ОБЛАСТЬ, ГОРОД: СМОЛЕНСК, ВОЛОГОДСКАЯ ОБЛАСТЬ, ПГТ: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42500,00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50150,00</w:t>
            </w:r>
          </w:p>
        </w:tc>
      </w:tr>
      <w:tr w:rsidR="00043CFD" w:rsidRPr="00F975C5" w:rsidTr="002D6872">
        <w:trPr>
          <w:trHeight w:val="63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НОВГОРОДСКАЯ ОБЛАСТЬ, ГОРОД: ВЕЛИКИЕ ЛУКИ, ВОЛОГОДСКАЯ ОБЛАСТЬ, ГОРОД: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45750,00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53985,00</w:t>
            </w:r>
          </w:p>
        </w:tc>
      </w:tr>
      <w:tr w:rsidR="00043CFD" w:rsidRPr="00F975C5" w:rsidTr="002D6872">
        <w:trPr>
          <w:trHeight w:val="63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КУРСКАЯ ОБЛАСТЬ, ГОРОД: КУРСК, ВОЛОГОДСКАЯ ОБЛАСТЬ, ПГТ: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47050,00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55519,00</w:t>
            </w:r>
          </w:p>
        </w:tc>
      </w:tr>
      <w:tr w:rsidR="00043CFD" w:rsidRPr="00F975C5" w:rsidTr="002D6872">
        <w:trPr>
          <w:trHeight w:val="630"/>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ВОРОНЕЖСКАЯ ОБЛАСТЬ, ГОРОД: ВОРОНЕЖ, НОВГОРОДСКАЯ ОБЛАСТЬ, ГОРОД: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48350,00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57053,00</w:t>
            </w:r>
          </w:p>
        </w:tc>
      </w:tr>
      <w:tr w:rsidR="00043CFD" w:rsidRPr="00F975C5" w:rsidTr="002D6872">
        <w:trPr>
          <w:trHeight w:val="315"/>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КУРСКАЯ ОБЛАСТЬ, ГОРОД: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52250,00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61655,00</w:t>
            </w:r>
          </w:p>
        </w:tc>
      </w:tr>
      <w:tr w:rsidR="00043CFD" w:rsidRPr="00F975C5" w:rsidTr="002D6872">
        <w:trPr>
          <w:trHeight w:val="315"/>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 xml:space="preserve">БЕЛГОРОДСКАЯ ОБЛАСТЬ, ГОРОД: СТАРЫЙ ОСКОЛ </w:t>
            </w:r>
            <w:proofErr w:type="gramStart"/>
            <w:r w:rsidRPr="00F975C5">
              <w:rPr>
                <w:sz w:val="20"/>
              </w:rPr>
              <w:t xml:space="preserve">( </w:t>
            </w:r>
            <w:proofErr w:type="gramEnd"/>
            <w:r w:rsidRPr="00F975C5">
              <w:rPr>
                <w:sz w:val="20"/>
              </w:rPr>
              <w:t>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54850,00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64723,00</w:t>
            </w:r>
          </w:p>
        </w:tc>
      </w:tr>
      <w:tr w:rsidR="00043CFD" w:rsidRPr="00F975C5" w:rsidTr="002D6872">
        <w:trPr>
          <w:trHeight w:val="315"/>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 xml:space="preserve">ПСКОВСКАЯ ОБЛАСТЬ, ГОРОД: ПСКОВ </w:t>
            </w:r>
            <w:proofErr w:type="gramStart"/>
            <w:r w:rsidRPr="00F975C5">
              <w:rPr>
                <w:sz w:val="20"/>
              </w:rPr>
              <w:t xml:space="preserve">( </w:t>
            </w:r>
            <w:proofErr w:type="gramEnd"/>
            <w:r w:rsidRPr="00F975C5">
              <w:rPr>
                <w:sz w:val="20"/>
              </w:rPr>
              <w:t>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61350,00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72393,00</w:t>
            </w:r>
          </w:p>
        </w:tc>
      </w:tr>
      <w:tr w:rsidR="00043CFD" w:rsidRPr="00F975C5" w:rsidTr="002D6872">
        <w:trPr>
          <w:trHeight w:val="315"/>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МОСКОВСКАЯ ОБЛАСТЬ ГОРОД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8400,00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10384,00</w:t>
            </w:r>
          </w:p>
        </w:tc>
      </w:tr>
      <w:tr w:rsidR="00043CFD" w:rsidRPr="00F975C5" w:rsidTr="002D6872">
        <w:trPr>
          <w:trHeight w:val="315"/>
        </w:trPr>
        <w:tc>
          <w:tcPr>
            <w:tcW w:w="565" w:type="dxa"/>
            <w:tcBorders>
              <w:top w:val="single" w:sz="4" w:space="0" w:color="auto"/>
              <w:left w:val="single" w:sz="4" w:space="0" w:color="auto"/>
              <w:bottom w:val="single" w:sz="4" w:space="0" w:color="auto"/>
            </w:tcBorders>
            <w:shd w:val="clear" w:color="auto" w:fill="auto"/>
            <w:vAlign w:val="center"/>
          </w:tcPr>
          <w:p w:rsidR="00043CFD" w:rsidRPr="00F975C5" w:rsidRDefault="00043CFD" w:rsidP="002D6872">
            <w:pPr>
              <w:jc w:val="center"/>
              <w:rPr>
                <w:sz w:val="20"/>
              </w:rPr>
            </w:pPr>
            <w:r>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043CFD" w:rsidRPr="00F975C5" w:rsidRDefault="00043CFD" w:rsidP="00043CFD">
            <w:pPr>
              <w:ind w:firstLine="0"/>
              <w:rPr>
                <w:sz w:val="20"/>
              </w:rPr>
            </w:pPr>
            <w:r w:rsidRPr="00F975C5">
              <w:rPr>
                <w:sz w:val="20"/>
              </w:rPr>
              <w:t xml:space="preserve">МОСКОВСКАЯ ОБЛАСТЬ ДЕРЕВНЯ </w:t>
            </w:r>
            <w:proofErr w:type="gramStart"/>
            <w:r w:rsidRPr="00F975C5">
              <w:rPr>
                <w:sz w:val="20"/>
              </w:rPr>
              <w:t>БОЛЬШОЕ</w:t>
            </w:r>
            <w:proofErr w:type="gramEnd"/>
            <w:r w:rsidRPr="00F975C5">
              <w:rPr>
                <w:sz w:val="20"/>
              </w:rPr>
              <w:t xml:space="preserve">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6900,00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8614,00</w:t>
            </w:r>
          </w:p>
        </w:tc>
      </w:tr>
      <w:tr w:rsidR="00043CFD" w:rsidRPr="00F975C5" w:rsidTr="002D6872">
        <w:trPr>
          <w:trHeight w:val="315"/>
        </w:trPr>
        <w:tc>
          <w:tcPr>
            <w:tcW w:w="565" w:type="dxa"/>
            <w:vMerge w:val="restart"/>
            <w:tcBorders>
              <w:top w:val="single" w:sz="4" w:space="0" w:color="auto"/>
              <w:left w:val="single" w:sz="4" w:space="0" w:color="auto"/>
            </w:tcBorders>
            <w:shd w:val="clear" w:color="auto" w:fill="auto"/>
            <w:vAlign w:val="center"/>
          </w:tcPr>
          <w:p w:rsidR="00043CFD" w:rsidRPr="00F975C5" w:rsidRDefault="00043CFD" w:rsidP="002D6872">
            <w:pPr>
              <w:jc w:val="center"/>
              <w:rPr>
                <w:sz w:val="20"/>
              </w:rPr>
            </w:pPr>
            <w:r>
              <w:rPr>
                <w:sz w:val="20"/>
              </w:rPr>
              <w:t>38</w:t>
            </w:r>
          </w:p>
        </w:tc>
        <w:tc>
          <w:tcPr>
            <w:tcW w:w="4830" w:type="dxa"/>
            <w:vMerge w:val="restart"/>
            <w:tcBorders>
              <w:top w:val="nil"/>
              <w:left w:val="single" w:sz="4" w:space="0" w:color="auto"/>
              <w:bottom w:val="single" w:sz="4" w:space="0" w:color="000000"/>
              <w:right w:val="nil"/>
            </w:tcBorders>
            <w:shd w:val="clear" w:color="000000" w:fill="FFFFFF"/>
            <w:vAlign w:val="center"/>
            <w:hideMark/>
          </w:tcPr>
          <w:p w:rsidR="00043CFD" w:rsidRPr="00F975C5" w:rsidRDefault="00043CFD" w:rsidP="00043CFD">
            <w:pPr>
              <w:ind w:firstLine="0"/>
              <w:rPr>
                <w:sz w:val="20"/>
              </w:rPr>
            </w:pPr>
            <w:r w:rsidRPr="00F975C5">
              <w:rPr>
                <w:sz w:val="20"/>
              </w:rPr>
              <w:t>ЯРОСЛАВСКАЯ ОБЛАСТЬ, ГОРОД ЯРОСЛАВЛЬ (290 км)</w:t>
            </w:r>
            <w:r w:rsidRPr="00F975C5">
              <w:rPr>
                <w:b/>
                <w:bCs/>
                <w:sz w:val="20"/>
              </w:rPr>
              <w:t xml:space="preserve">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 xml:space="preserve">20 фут </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23957,00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28269,26</w:t>
            </w:r>
          </w:p>
        </w:tc>
      </w:tr>
      <w:tr w:rsidR="00043CFD" w:rsidRPr="00F975C5" w:rsidTr="002D6872">
        <w:trPr>
          <w:trHeight w:val="315"/>
        </w:trPr>
        <w:tc>
          <w:tcPr>
            <w:tcW w:w="565" w:type="dxa"/>
            <w:vMerge/>
            <w:tcBorders>
              <w:left w:val="single" w:sz="4" w:space="0" w:color="auto"/>
              <w:bottom w:val="single" w:sz="4" w:space="0" w:color="auto"/>
            </w:tcBorders>
            <w:shd w:val="clear" w:color="auto" w:fill="auto"/>
            <w:vAlign w:val="center"/>
          </w:tcPr>
          <w:p w:rsidR="00043CFD" w:rsidRPr="00F975C5" w:rsidRDefault="00043CFD" w:rsidP="002D6872">
            <w:pPr>
              <w:jc w:val="center"/>
              <w:rPr>
                <w:sz w:val="20"/>
              </w:rPr>
            </w:pPr>
          </w:p>
        </w:tc>
        <w:tc>
          <w:tcPr>
            <w:tcW w:w="4830" w:type="dxa"/>
            <w:vMerge/>
            <w:tcBorders>
              <w:top w:val="nil"/>
              <w:left w:val="single" w:sz="4" w:space="0" w:color="auto"/>
              <w:bottom w:val="single" w:sz="4" w:space="0" w:color="000000"/>
              <w:right w:val="nil"/>
            </w:tcBorders>
            <w:vAlign w:val="center"/>
            <w:hideMark/>
          </w:tcPr>
          <w:p w:rsidR="00043CFD" w:rsidRPr="00F975C5" w:rsidRDefault="00043CFD" w:rsidP="00043CFD">
            <w:pPr>
              <w:ind w:firstLine="0"/>
              <w:rPr>
                <w:sz w:val="20"/>
              </w:rPr>
            </w:pP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043CFD" w:rsidRDefault="00043CFD" w:rsidP="00043CFD">
            <w:pPr>
              <w:ind w:firstLine="0"/>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40 фут</w:t>
            </w:r>
          </w:p>
        </w:tc>
        <w:tc>
          <w:tcPr>
            <w:tcW w:w="1556"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25808,00</w:t>
            </w:r>
          </w:p>
        </w:tc>
        <w:tc>
          <w:tcPr>
            <w:tcW w:w="1148" w:type="dxa"/>
            <w:tcBorders>
              <w:top w:val="nil"/>
              <w:left w:val="nil"/>
              <w:bottom w:val="single" w:sz="4" w:space="0" w:color="auto"/>
              <w:right w:val="single" w:sz="4" w:space="0" w:color="auto"/>
            </w:tcBorders>
            <w:shd w:val="clear" w:color="000000" w:fill="FFFFFF"/>
            <w:vAlign w:val="center"/>
            <w:hideMark/>
          </w:tcPr>
          <w:p w:rsidR="00043CFD" w:rsidRPr="00F975C5" w:rsidRDefault="00043CFD" w:rsidP="00043CFD">
            <w:pPr>
              <w:ind w:firstLine="0"/>
              <w:jc w:val="center"/>
              <w:rPr>
                <w:sz w:val="20"/>
              </w:rPr>
            </w:pPr>
            <w:r w:rsidRPr="00F975C5">
              <w:rPr>
                <w:sz w:val="20"/>
              </w:rPr>
              <w:t>30453,44</w:t>
            </w:r>
          </w:p>
        </w:tc>
      </w:tr>
      <w:tr w:rsidR="00043CFD" w:rsidTr="002D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043CFD" w:rsidRDefault="00043CFD" w:rsidP="002D6872">
            <w:pPr>
              <w:tabs>
                <w:tab w:val="right" w:pos="349"/>
              </w:tabs>
              <w:jc w:val="center"/>
              <w:rPr>
                <w:bCs/>
                <w:sz w:val="20"/>
              </w:rPr>
            </w:pPr>
            <w:r w:rsidRPr="003516E7">
              <w:rPr>
                <w:bCs/>
                <w:sz w:val="20"/>
              </w:rPr>
              <w:t>39</w:t>
            </w:r>
          </w:p>
        </w:tc>
        <w:tc>
          <w:tcPr>
            <w:tcW w:w="4830" w:type="dxa"/>
            <w:shd w:val="clear" w:color="auto" w:fill="auto"/>
          </w:tcPr>
          <w:p w:rsidR="00043CFD" w:rsidRDefault="00043CFD" w:rsidP="00043CFD">
            <w:pPr>
              <w:ind w:firstLine="0"/>
              <w:rPr>
                <w:b/>
                <w:bCs/>
                <w:sz w:val="20"/>
              </w:rPr>
            </w:pPr>
            <w:r>
              <w:rPr>
                <w:sz w:val="20"/>
                <w:lang w:eastAsia="en-US"/>
              </w:rPr>
              <w:t>Стоимость за один километр от контейнерного терминала</w:t>
            </w:r>
          </w:p>
        </w:tc>
        <w:tc>
          <w:tcPr>
            <w:tcW w:w="1262" w:type="dxa"/>
            <w:shd w:val="clear" w:color="auto" w:fill="auto"/>
            <w:vAlign w:val="center"/>
          </w:tcPr>
          <w:p w:rsidR="00043CFD" w:rsidRDefault="00043CFD" w:rsidP="00043CFD">
            <w:pPr>
              <w:ind w:firstLine="0"/>
              <w:jc w:val="center"/>
              <w:rPr>
                <w:b/>
                <w:bCs/>
                <w:sz w:val="20"/>
              </w:rPr>
            </w:pPr>
            <w:r>
              <w:rPr>
                <w:sz w:val="20"/>
                <w:lang w:eastAsia="en-US"/>
              </w:rPr>
              <w:t>километр (в оба конца)</w:t>
            </w:r>
          </w:p>
        </w:tc>
        <w:tc>
          <w:tcPr>
            <w:tcW w:w="1270" w:type="dxa"/>
            <w:shd w:val="clear" w:color="auto" w:fill="auto"/>
            <w:vAlign w:val="center"/>
          </w:tcPr>
          <w:p w:rsidR="00043CFD" w:rsidRDefault="00043CFD" w:rsidP="00043CFD">
            <w:pPr>
              <w:ind w:firstLine="0"/>
              <w:jc w:val="center"/>
              <w:rPr>
                <w:bCs/>
                <w:sz w:val="20"/>
              </w:rPr>
            </w:pPr>
            <w:r w:rsidRPr="003516E7">
              <w:rPr>
                <w:bCs/>
                <w:sz w:val="20"/>
              </w:rPr>
              <w:t>20,40 фут</w:t>
            </w:r>
          </w:p>
        </w:tc>
        <w:tc>
          <w:tcPr>
            <w:tcW w:w="1562" w:type="dxa"/>
            <w:gridSpan w:val="2"/>
            <w:shd w:val="clear" w:color="auto" w:fill="auto"/>
            <w:vAlign w:val="center"/>
          </w:tcPr>
          <w:p w:rsidR="00043CFD" w:rsidRDefault="00043CFD" w:rsidP="00043CFD">
            <w:pPr>
              <w:ind w:firstLine="0"/>
              <w:jc w:val="center"/>
              <w:rPr>
                <w:bCs/>
                <w:sz w:val="20"/>
              </w:rPr>
            </w:pPr>
            <w:r w:rsidRPr="003516E7">
              <w:rPr>
                <w:bCs/>
                <w:sz w:val="20"/>
              </w:rPr>
              <w:t>65,00</w:t>
            </w:r>
          </w:p>
        </w:tc>
        <w:tc>
          <w:tcPr>
            <w:tcW w:w="1150" w:type="dxa"/>
            <w:shd w:val="clear" w:color="auto" w:fill="auto"/>
            <w:vAlign w:val="center"/>
          </w:tcPr>
          <w:p w:rsidR="00043CFD" w:rsidRDefault="00043CFD" w:rsidP="00043CFD">
            <w:pPr>
              <w:ind w:firstLine="0"/>
              <w:jc w:val="center"/>
              <w:rPr>
                <w:bCs/>
                <w:sz w:val="20"/>
              </w:rPr>
            </w:pPr>
            <w:r w:rsidRPr="003516E7">
              <w:rPr>
                <w:bCs/>
                <w:sz w:val="20"/>
              </w:rPr>
              <w:t>76,70</w:t>
            </w:r>
          </w:p>
        </w:tc>
      </w:tr>
    </w:tbl>
    <w:p w:rsidR="00043CFD" w:rsidRDefault="00043CFD" w:rsidP="00163309">
      <w:pPr>
        <w:suppressAutoHyphens/>
        <w:ind w:firstLine="0"/>
        <w:rPr>
          <w:b/>
          <w:bCs/>
          <w:snapToGrid/>
          <w:szCs w:val="28"/>
          <w:u w:val="single"/>
          <w:lang w:eastAsia="ar-SA"/>
        </w:rPr>
      </w:pPr>
    </w:p>
    <w:p w:rsidR="00CB1975" w:rsidRPr="000949EA" w:rsidRDefault="00DB23EB" w:rsidP="000949EA">
      <w:pPr>
        <w:pStyle w:val="a7"/>
        <w:numPr>
          <w:ilvl w:val="0"/>
          <w:numId w:val="56"/>
        </w:numPr>
        <w:tabs>
          <w:tab w:val="left" w:pos="1134"/>
        </w:tabs>
        <w:ind w:left="0" w:firstLine="567"/>
        <w:rPr>
          <w:b/>
          <w:sz w:val="28"/>
          <w:szCs w:val="28"/>
        </w:rPr>
      </w:pPr>
      <w:r w:rsidRPr="00DB23EB">
        <w:rPr>
          <w:b/>
          <w:sz w:val="28"/>
          <w:szCs w:val="28"/>
        </w:rPr>
        <w:t>В пункте 13 Раздела 5 « Информационная карта»</w:t>
      </w:r>
      <w:r w:rsidR="000949EA">
        <w:rPr>
          <w:b/>
          <w:sz w:val="28"/>
          <w:szCs w:val="28"/>
        </w:rPr>
        <w:t xml:space="preserve"> </w:t>
      </w:r>
      <w:proofErr w:type="gramStart"/>
      <w:r w:rsidRPr="000949EA">
        <w:rPr>
          <w:b/>
          <w:sz w:val="28"/>
          <w:szCs w:val="28"/>
          <w:u w:val="single"/>
        </w:rPr>
        <w:t>вместо</w:t>
      </w:r>
      <w:proofErr w:type="gramEnd"/>
      <w:r w:rsidRPr="000949EA">
        <w:rPr>
          <w:b/>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DB23EB" w:rsidRPr="0007096B" w:rsidTr="002C10F6">
        <w:tc>
          <w:tcPr>
            <w:tcW w:w="534" w:type="dxa"/>
          </w:tcPr>
          <w:p w:rsidR="00DB23EB" w:rsidRPr="0007096B" w:rsidRDefault="00DB23EB" w:rsidP="002C10F6">
            <w:pPr>
              <w:pStyle w:val="11"/>
              <w:ind w:firstLine="0"/>
              <w:rPr>
                <w:b/>
                <w:sz w:val="24"/>
                <w:szCs w:val="24"/>
              </w:rPr>
            </w:pPr>
            <w:r w:rsidRPr="0007096B">
              <w:rPr>
                <w:b/>
                <w:sz w:val="24"/>
                <w:szCs w:val="24"/>
              </w:rPr>
              <w:t>13.</w:t>
            </w:r>
          </w:p>
        </w:tc>
        <w:tc>
          <w:tcPr>
            <w:tcW w:w="2551" w:type="dxa"/>
          </w:tcPr>
          <w:p w:rsidR="00DB23EB" w:rsidRPr="00DC6F4D" w:rsidRDefault="00DB23EB" w:rsidP="002C10F6">
            <w:pPr>
              <w:pStyle w:val="Default"/>
              <w:rPr>
                <w:b/>
                <w:color w:val="auto"/>
              </w:rPr>
            </w:pPr>
            <w:r w:rsidRPr="00DC6F4D">
              <w:rPr>
                <w:b/>
                <w:color w:val="auto"/>
              </w:rPr>
              <w:t xml:space="preserve">Срок и место </w:t>
            </w:r>
            <w:r w:rsidRPr="00DC6F4D">
              <w:rPr>
                <w:b/>
              </w:rPr>
              <w:t xml:space="preserve">поставки товара, </w:t>
            </w:r>
            <w:r w:rsidRPr="00DC6F4D">
              <w:rPr>
                <w:b/>
                <w:color w:val="auto"/>
              </w:rPr>
              <w:t xml:space="preserve">выполнения </w:t>
            </w:r>
            <w:r w:rsidRPr="00DC6F4D">
              <w:rPr>
                <w:b/>
              </w:rPr>
              <w:t xml:space="preserve"> работ, оказания услуг</w:t>
            </w:r>
          </w:p>
        </w:tc>
        <w:tc>
          <w:tcPr>
            <w:tcW w:w="6768" w:type="dxa"/>
          </w:tcPr>
          <w:p w:rsidR="00DB23EB" w:rsidRPr="00DC6F4D" w:rsidRDefault="00DB23EB" w:rsidP="002C10F6">
            <w:pPr>
              <w:pStyle w:val="Default"/>
              <w:jc w:val="both"/>
              <w:rPr>
                <w:color w:val="auto"/>
              </w:rPr>
            </w:pPr>
            <w:r w:rsidRPr="00DC6F4D">
              <w:rPr>
                <w:b/>
                <w:bCs/>
                <w:color w:val="auto"/>
              </w:rPr>
              <w:t xml:space="preserve">Срок </w:t>
            </w:r>
            <w:r w:rsidRPr="00DC6F4D">
              <w:rPr>
                <w:b/>
                <w:color w:val="auto"/>
              </w:rPr>
              <w:t xml:space="preserve">выполнения работ, оказания услуг, поставки товара </w:t>
            </w:r>
            <w:proofErr w:type="gramStart"/>
            <w:r w:rsidRPr="00DC6F4D">
              <w:rPr>
                <w:b/>
                <w:color w:val="auto"/>
              </w:rPr>
              <w:t>и т.д</w:t>
            </w:r>
            <w:proofErr w:type="gramEnd"/>
            <w:r w:rsidRPr="00DC6F4D">
              <w:rPr>
                <w:b/>
                <w:color w:val="auto"/>
              </w:rPr>
              <w:t>.</w:t>
            </w:r>
            <w:r w:rsidRPr="00DC6F4D">
              <w:rPr>
                <w:b/>
                <w:bCs/>
                <w:color w:val="auto"/>
              </w:rPr>
              <w:t xml:space="preserve">: </w:t>
            </w:r>
            <w:r w:rsidRPr="00DC6F4D">
              <w:rPr>
                <w:bCs/>
                <w:color w:val="auto"/>
              </w:rPr>
              <w:t>Услуги оказываются по заявкам Заказчика на протяжении срока действия договора в период с даты его подписания и по 31 декабря 2020 года (включительно).</w:t>
            </w:r>
          </w:p>
          <w:p w:rsidR="00DB23EB" w:rsidRPr="00DC6F4D" w:rsidRDefault="00DB23EB" w:rsidP="002C10F6">
            <w:pPr>
              <w:pStyle w:val="Default"/>
              <w:jc w:val="both"/>
              <w:rPr>
                <w:color w:val="auto"/>
              </w:rPr>
            </w:pPr>
          </w:p>
          <w:p w:rsidR="00DB23EB" w:rsidRPr="00DC6F4D" w:rsidRDefault="00DB23EB" w:rsidP="002C10F6">
            <w:pPr>
              <w:pStyle w:val="Default"/>
              <w:jc w:val="both"/>
              <w:rPr>
                <w:b/>
                <w:color w:val="auto"/>
              </w:rPr>
            </w:pPr>
            <w:r w:rsidRPr="00DC6F4D">
              <w:rPr>
                <w:b/>
                <w:bCs/>
                <w:color w:val="auto"/>
              </w:rPr>
              <w:t xml:space="preserve">Место </w:t>
            </w:r>
            <w:r w:rsidRPr="00DC6F4D">
              <w:rPr>
                <w:b/>
                <w:color w:val="auto"/>
              </w:rPr>
              <w:t xml:space="preserve">выполнения работ, оказания услуг, поставки товара </w:t>
            </w:r>
            <w:proofErr w:type="gramStart"/>
            <w:r w:rsidRPr="00DC6F4D">
              <w:rPr>
                <w:b/>
                <w:color w:val="auto"/>
              </w:rPr>
              <w:t>и т.д</w:t>
            </w:r>
            <w:proofErr w:type="gramEnd"/>
            <w:r w:rsidRPr="00DC6F4D">
              <w:rPr>
                <w:b/>
                <w:color w:val="auto"/>
              </w:rPr>
              <w:t xml:space="preserve">. </w:t>
            </w:r>
          </w:p>
          <w:p w:rsidR="00DB23EB" w:rsidRPr="00DC6F4D" w:rsidRDefault="00DB23EB" w:rsidP="002C10F6">
            <w:pPr>
              <w:pStyle w:val="Default"/>
              <w:ind w:firstLine="743"/>
              <w:jc w:val="both"/>
              <w:rPr>
                <w:color w:val="auto"/>
              </w:rPr>
            </w:pPr>
            <w:r w:rsidRPr="00DC6F4D">
              <w:rPr>
                <w:color w:val="auto"/>
              </w:rPr>
              <w:t>Контейнерные терминалы филиала ПАО «</w:t>
            </w:r>
            <w:proofErr w:type="spellStart"/>
            <w:r w:rsidRPr="00DC6F4D">
              <w:rPr>
                <w:color w:val="auto"/>
              </w:rPr>
              <w:t>ТрансКонтейнер</w:t>
            </w:r>
            <w:proofErr w:type="spellEnd"/>
            <w:r w:rsidRPr="00DC6F4D">
              <w:rPr>
                <w:color w:val="auto"/>
              </w:rPr>
              <w:t>», терминалы ОАО «РЖД», частные терминалы на Московской железной дороге:</w:t>
            </w:r>
          </w:p>
          <w:p w:rsidR="00DB23EB" w:rsidRPr="00DC6F4D" w:rsidRDefault="00DB23EB" w:rsidP="002C10F6">
            <w:pPr>
              <w:ind w:firstLine="708"/>
              <w:jc w:val="both"/>
              <w:rPr>
                <w:sz w:val="24"/>
                <w:szCs w:val="24"/>
              </w:rPr>
            </w:pPr>
            <w:r w:rsidRPr="00DC6F4D">
              <w:rPr>
                <w:sz w:val="24"/>
                <w:szCs w:val="24"/>
              </w:rPr>
              <w:t xml:space="preserve">- 127247, Российская Федерация, </w:t>
            </w:r>
            <w:proofErr w:type="gramStart"/>
            <w:r w:rsidRPr="00DC6F4D">
              <w:rPr>
                <w:sz w:val="24"/>
                <w:szCs w:val="24"/>
              </w:rPr>
              <w:t>г</w:t>
            </w:r>
            <w:proofErr w:type="gramEnd"/>
            <w:r w:rsidRPr="00DC6F4D">
              <w:rPr>
                <w:sz w:val="24"/>
                <w:szCs w:val="24"/>
              </w:rPr>
              <w:t xml:space="preserve">. Москва, ул. </w:t>
            </w:r>
            <w:proofErr w:type="spellStart"/>
            <w:r w:rsidRPr="00DC6F4D">
              <w:rPr>
                <w:sz w:val="24"/>
                <w:szCs w:val="24"/>
              </w:rPr>
              <w:t>Дубининская</w:t>
            </w:r>
            <w:proofErr w:type="spellEnd"/>
            <w:r w:rsidRPr="00DC6F4D">
              <w:rPr>
                <w:sz w:val="24"/>
                <w:szCs w:val="24"/>
              </w:rPr>
              <w:t>, д. 63, стр. 7, Контейнерный терминал на станции Москва – товарная Павелецкая;</w:t>
            </w:r>
          </w:p>
          <w:p w:rsidR="00DB23EB" w:rsidRPr="00DC6F4D" w:rsidRDefault="00DB23EB" w:rsidP="002C10F6">
            <w:pPr>
              <w:ind w:firstLine="708"/>
              <w:jc w:val="both"/>
              <w:rPr>
                <w:sz w:val="24"/>
                <w:szCs w:val="24"/>
              </w:rPr>
            </w:pPr>
            <w:r w:rsidRPr="00DC6F4D">
              <w:rPr>
                <w:sz w:val="24"/>
                <w:szCs w:val="24"/>
              </w:rPr>
              <w:t xml:space="preserve"> - 121351, Российская Федерация </w:t>
            </w:r>
            <w:proofErr w:type="gramStart"/>
            <w:r w:rsidRPr="00DC6F4D">
              <w:rPr>
                <w:sz w:val="24"/>
                <w:szCs w:val="24"/>
              </w:rPr>
              <w:t>г</w:t>
            </w:r>
            <w:proofErr w:type="gramEnd"/>
            <w:r w:rsidRPr="00DC6F4D">
              <w:rPr>
                <w:sz w:val="24"/>
                <w:szCs w:val="24"/>
              </w:rPr>
              <w:t xml:space="preserve">. Москва, ул. Молодогвардейская, д. 65, стр. 3, Контейнерный терминал на станции </w:t>
            </w:r>
            <w:proofErr w:type="spellStart"/>
            <w:r w:rsidRPr="00DC6F4D">
              <w:rPr>
                <w:sz w:val="24"/>
                <w:szCs w:val="24"/>
              </w:rPr>
              <w:t>Кунцево</w:t>
            </w:r>
            <w:proofErr w:type="spellEnd"/>
            <w:r w:rsidRPr="00DC6F4D">
              <w:rPr>
                <w:sz w:val="24"/>
                <w:szCs w:val="24"/>
              </w:rPr>
              <w:t xml:space="preserve"> – 2;</w:t>
            </w:r>
          </w:p>
          <w:p w:rsidR="00DB23EB" w:rsidRPr="00DC6F4D" w:rsidRDefault="00DB23EB" w:rsidP="002C10F6">
            <w:pPr>
              <w:ind w:firstLine="708"/>
              <w:jc w:val="both"/>
              <w:rPr>
                <w:sz w:val="24"/>
                <w:szCs w:val="24"/>
              </w:rPr>
            </w:pPr>
            <w:r w:rsidRPr="00DC6F4D">
              <w:rPr>
                <w:sz w:val="24"/>
                <w:szCs w:val="24"/>
              </w:rPr>
              <w:t xml:space="preserve"> - 142101, Российская Федерация, Московская область, </w:t>
            </w:r>
            <w:proofErr w:type="gramStart"/>
            <w:r w:rsidRPr="00DC6F4D">
              <w:rPr>
                <w:sz w:val="24"/>
                <w:szCs w:val="24"/>
              </w:rPr>
              <w:t>г</w:t>
            </w:r>
            <w:proofErr w:type="gramEnd"/>
            <w:r w:rsidRPr="00DC6F4D">
              <w:rPr>
                <w:sz w:val="24"/>
                <w:szCs w:val="24"/>
              </w:rPr>
              <w:t>. Подольск, Цементный проезд, д.5, станция Силикатная, Терминал ООО Фирма «</w:t>
            </w:r>
            <w:proofErr w:type="spellStart"/>
            <w:r w:rsidRPr="00DC6F4D">
              <w:rPr>
                <w:sz w:val="24"/>
                <w:szCs w:val="24"/>
              </w:rPr>
              <w:t>Экодор</w:t>
            </w:r>
            <w:proofErr w:type="spellEnd"/>
            <w:r w:rsidRPr="00DC6F4D">
              <w:rPr>
                <w:sz w:val="24"/>
                <w:szCs w:val="24"/>
              </w:rPr>
              <w:t>»;</w:t>
            </w:r>
          </w:p>
          <w:p w:rsidR="00DB23EB" w:rsidRPr="00DC6F4D" w:rsidRDefault="00DB23EB" w:rsidP="002C10F6">
            <w:pPr>
              <w:ind w:firstLine="708"/>
              <w:jc w:val="both"/>
              <w:rPr>
                <w:sz w:val="24"/>
                <w:szCs w:val="24"/>
              </w:rPr>
            </w:pPr>
            <w:r w:rsidRPr="00DC6F4D">
              <w:rPr>
                <w:sz w:val="24"/>
                <w:szCs w:val="24"/>
              </w:rPr>
              <w:t xml:space="preserve">-  108830, Российская Федерация, </w:t>
            </w:r>
            <w:proofErr w:type="gramStart"/>
            <w:r w:rsidRPr="00DC6F4D">
              <w:rPr>
                <w:sz w:val="24"/>
                <w:szCs w:val="24"/>
              </w:rPr>
              <w:t>г</w:t>
            </w:r>
            <w:proofErr w:type="gramEnd"/>
            <w:r w:rsidRPr="00DC6F4D">
              <w:rPr>
                <w:sz w:val="24"/>
                <w:szCs w:val="24"/>
              </w:rPr>
              <w:t xml:space="preserve">. Москва, деревня </w:t>
            </w:r>
            <w:proofErr w:type="spellStart"/>
            <w:r w:rsidRPr="00DC6F4D">
              <w:rPr>
                <w:sz w:val="24"/>
                <w:szCs w:val="24"/>
              </w:rPr>
              <w:t>Львово</w:t>
            </w:r>
            <w:proofErr w:type="spellEnd"/>
            <w:r w:rsidRPr="00DC6F4D">
              <w:rPr>
                <w:sz w:val="24"/>
                <w:szCs w:val="24"/>
              </w:rPr>
              <w:t>, станция Кресты, Терминал ОАО «</w:t>
            </w:r>
            <w:proofErr w:type="spellStart"/>
            <w:r w:rsidRPr="00DC6F4D">
              <w:rPr>
                <w:sz w:val="24"/>
                <w:szCs w:val="24"/>
              </w:rPr>
              <w:t>Моснаучприбор</w:t>
            </w:r>
            <w:proofErr w:type="spellEnd"/>
            <w:r w:rsidRPr="00DC6F4D">
              <w:rPr>
                <w:sz w:val="24"/>
                <w:szCs w:val="24"/>
              </w:rPr>
              <w:t>»;</w:t>
            </w:r>
          </w:p>
          <w:p w:rsidR="00DB23EB" w:rsidRPr="00DC6F4D" w:rsidRDefault="00DB23EB" w:rsidP="002C10F6">
            <w:pPr>
              <w:ind w:firstLine="708"/>
              <w:jc w:val="both"/>
              <w:rPr>
                <w:sz w:val="24"/>
                <w:szCs w:val="24"/>
              </w:rPr>
            </w:pPr>
            <w:r w:rsidRPr="00DC6F4D">
              <w:rPr>
                <w:sz w:val="24"/>
                <w:szCs w:val="24"/>
              </w:rPr>
              <w:t xml:space="preserve">- 142450, Российская Федерация, Московская область, </w:t>
            </w:r>
            <w:r w:rsidRPr="00DC6F4D">
              <w:rPr>
                <w:sz w:val="24"/>
                <w:szCs w:val="24"/>
              </w:rPr>
              <w:lastRenderedPageBreak/>
              <w:t xml:space="preserve">Ногинский район, </w:t>
            </w:r>
            <w:proofErr w:type="gramStart"/>
            <w:r w:rsidRPr="00DC6F4D">
              <w:rPr>
                <w:sz w:val="24"/>
                <w:szCs w:val="24"/>
              </w:rPr>
              <w:t>г</w:t>
            </w:r>
            <w:proofErr w:type="gramEnd"/>
            <w:r w:rsidRPr="00DC6F4D">
              <w:rPr>
                <w:sz w:val="24"/>
                <w:szCs w:val="24"/>
              </w:rPr>
              <w:t xml:space="preserve">. Старая </w:t>
            </w:r>
            <w:proofErr w:type="spellStart"/>
            <w:r w:rsidRPr="00DC6F4D">
              <w:rPr>
                <w:sz w:val="24"/>
                <w:szCs w:val="24"/>
              </w:rPr>
              <w:t>Купавна</w:t>
            </w:r>
            <w:proofErr w:type="spellEnd"/>
            <w:r w:rsidRPr="00DC6F4D">
              <w:rPr>
                <w:sz w:val="24"/>
                <w:szCs w:val="24"/>
              </w:rPr>
              <w:t>, ул. Дорожная, д.15, ООО Контейнерный терминал «</w:t>
            </w:r>
            <w:proofErr w:type="spellStart"/>
            <w:r w:rsidRPr="00DC6F4D">
              <w:rPr>
                <w:sz w:val="24"/>
                <w:szCs w:val="24"/>
              </w:rPr>
              <w:t>Купавна</w:t>
            </w:r>
            <w:proofErr w:type="spellEnd"/>
            <w:r w:rsidRPr="00DC6F4D">
              <w:rPr>
                <w:sz w:val="24"/>
                <w:szCs w:val="24"/>
              </w:rPr>
              <w:t>»;</w:t>
            </w:r>
          </w:p>
          <w:p w:rsidR="00DB23EB" w:rsidRPr="00DC6F4D" w:rsidRDefault="00DB23EB" w:rsidP="002C10F6">
            <w:pPr>
              <w:ind w:firstLine="708"/>
              <w:jc w:val="both"/>
              <w:rPr>
                <w:sz w:val="24"/>
                <w:szCs w:val="24"/>
              </w:rPr>
            </w:pPr>
            <w:proofErr w:type="gramStart"/>
            <w:r w:rsidRPr="00DC6F4D">
              <w:rPr>
                <w:sz w:val="24"/>
                <w:szCs w:val="24"/>
              </w:rPr>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DC6F4D">
              <w:rPr>
                <w:sz w:val="24"/>
                <w:szCs w:val="24"/>
              </w:rPr>
              <w:t>Контранс</w:t>
            </w:r>
            <w:proofErr w:type="spellEnd"/>
            <w:r w:rsidRPr="00DC6F4D">
              <w:rPr>
                <w:sz w:val="24"/>
                <w:szCs w:val="24"/>
              </w:rPr>
              <w:t>»;</w:t>
            </w:r>
            <w:proofErr w:type="gramEnd"/>
          </w:p>
          <w:p w:rsidR="00DB23EB" w:rsidRPr="00DC6F4D" w:rsidRDefault="00DB23EB" w:rsidP="002C10F6">
            <w:pPr>
              <w:ind w:firstLine="708"/>
              <w:jc w:val="both"/>
              <w:rPr>
                <w:sz w:val="24"/>
                <w:szCs w:val="24"/>
              </w:rPr>
            </w:pPr>
            <w:r w:rsidRPr="00DC6F4D">
              <w:rPr>
                <w:sz w:val="24"/>
                <w:szCs w:val="24"/>
              </w:rPr>
              <w:t xml:space="preserve">- 142800, Российская Федерация, Московская область </w:t>
            </w:r>
            <w:proofErr w:type="gramStart"/>
            <w:r w:rsidRPr="00DC6F4D">
              <w:rPr>
                <w:sz w:val="24"/>
                <w:szCs w:val="24"/>
              </w:rPr>
              <w:t>г</w:t>
            </w:r>
            <w:proofErr w:type="gramEnd"/>
            <w:r w:rsidRPr="00DC6F4D">
              <w:rPr>
                <w:sz w:val="24"/>
                <w:szCs w:val="24"/>
              </w:rPr>
              <w:t>. Ступино, ул. Транспортная вл.22/2, станция Ступино, Контейнерный терминал ОАО «РЖД»;</w:t>
            </w:r>
          </w:p>
          <w:p w:rsidR="00DB23EB" w:rsidRPr="00DC6F4D" w:rsidRDefault="00DB23EB" w:rsidP="002C10F6">
            <w:pPr>
              <w:pStyle w:val="Default"/>
              <w:ind w:firstLine="284"/>
              <w:jc w:val="both"/>
              <w:rPr>
                <w:color w:val="auto"/>
              </w:rPr>
            </w:pPr>
            <w:r w:rsidRPr="00DC6F4D">
              <w:rPr>
                <w:color w:val="auto"/>
              </w:rPr>
              <w:t>- 142600, Российская Федерация, Московская область, Орехово-Зуевский район, пос. Приозерье, 1й проезд Строителей, контейнерный терминал «</w:t>
            </w:r>
            <w:proofErr w:type="gramStart"/>
            <w:r w:rsidRPr="00DC6F4D">
              <w:rPr>
                <w:color w:val="auto"/>
              </w:rPr>
              <w:t xml:space="preserve">Орехово - </w:t>
            </w:r>
            <w:proofErr w:type="spellStart"/>
            <w:r w:rsidRPr="00DC6F4D">
              <w:rPr>
                <w:color w:val="auto"/>
              </w:rPr>
              <w:t>Зуево</w:t>
            </w:r>
            <w:proofErr w:type="spellEnd"/>
            <w:proofErr w:type="gramEnd"/>
            <w:r w:rsidRPr="00DC6F4D">
              <w:rPr>
                <w:color w:val="auto"/>
              </w:rPr>
              <w:t>».</w:t>
            </w:r>
          </w:p>
          <w:p w:rsidR="00DB23EB" w:rsidRPr="00DC6F4D" w:rsidRDefault="00DB23EB" w:rsidP="002C10F6">
            <w:pPr>
              <w:pStyle w:val="Default"/>
              <w:ind w:firstLine="284"/>
              <w:jc w:val="both"/>
              <w:rPr>
                <w:b/>
                <w:color w:val="auto"/>
              </w:rPr>
            </w:pPr>
          </w:p>
        </w:tc>
      </w:tr>
    </w:tbl>
    <w:p w:rsidR="00DB23EB" w:rsidRDefault="00DB23EB" w:rsidP="00DB23EB">
      <w:pPr>
        <w:pStyle w:val="a7"/>
        <w:tabs>
          <w:tab w:val="left" w:pos="1134"/>
        </w:tabs>
        <w:ind w:left="0" w:firstLine="567"/>
        <w:rPr>
          <w:b/>
          <w:sz w:val="28"/>
          <w:szCs w:val="28"/>
          <w:u w:val="single"/>
        </w:rPr>
      </w:pPr>
      <w:r w:rsidRPr="000949EA">
        <w:rPr>
          <w:b/>
          <w:sz w:val="28"/>
          <w:szCs w:val="28"/>
          <w:u w:val="single"/>
        </w:rPr>
        <w:lastRenderedPageBreak/>
        <w:t>указать:</w:t>
      </w:r>
    </w:p>
    <w:p w:rsidR="00D112FF" w:rsidRDefault="00D112FF" w:rsidP="00DB23EB">
      <w:pPr>
        <w:pStyle w:val="a7"/>
        <w:tabs>
          <w:tab w:val="left" w:pos="1134"/>
        </w:tabs>
        <w:ind w:left="0" w:firstLine="567"/>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D112FF" w:rsidRPr="0007096B" w:rsidTr="002D6872">
        <w:tc>
          <w:tcPr>
            <w:tcW w:w="534" w:type="dxa"/>
          </w:tcPr>
          <w:p w:rsidR="00D112FF" w:rsidRPr="0007096B" w:rsidRDefault="00D112FF" w:rsidP="002D6872">
            <w:pPr>
              <w:pStyle w:val="11"/>
              <w:ind w:firstLine="0"/>
              <w:rPr>
                <w:b/>
                <w:sz w:val="24"/>
                <w:szCs w:val="24"/>
              </w:rPr>
            </w:pPr>
            <w:r w:rsidRPr="0007096B">
              <w:rPr>
                <w:b/>
                <w:sz w:val="24"/>
                <w:szCs w:val="24"/>
              </w:rPr>
              <w:t>13.</w:t>
            </w:r>
          </w:p>
        </w:tc>
        <w:tc>
          <w:tcPr>
            <w:tcW w:w="2551" w:type="dxa"/>
          </w:tcPr>
          <w:p w:rsidR="00D112FF" w:rsidRPr="00DC6F4D" w:rsidRDefault="00D112FF" w:rsidP="002D6872">
            <w:pPr>
              <w:pStyle w:val="Default"/>
              <w:rPr>
                <w:b/>
                <w:color w:val="auto"/>
              </w:rPr>
            </w:pPr>
            <w:r w:rsidRPr="00DC6F4D">
              <w:rPr>
                <w:b/>
                <w:color w:val="auto"/>
              </w:rPr>
              <w:t xml:space="preserve">Срок и место </w:t>
            </w:r>
            <w:r w:rsidRPr="00DC6F4D">
              <w:rPr>
                <w:b/>
              </w:rPr>
              <w:t xml:space="preserve">поставки товара, </w:t>
            </w:r>
            <w:r w:rsidRPr="00DC6F4D">
              <w:rPr>
                <w:b/>
                <w:color w:val="auto"/>
              </w:rPr>
              <w:t xml:space="preserve">выполнения </w:t>
            </w:r>
            <w:r w:rsidRPr="00DC6F4D">
              <w:rPr>
                <w:b/>
              </w:rPr>
              <w:t xml:space="preserve"> работ, оказания услуг</w:t>
            </w:r>
          </w:p>
        </w:tc>
        <w:tc>
          <w:tcPr>
            <w:tcW w:w="6768" w:type="dxa"/>
          </w:tcPr>
          <w:p w:rsidR="00D112FF" w:rsidRPr="00DC6F4D" w:rsidRDefault="00D112FF" w:rsidP="002D6872">
            <w:pPr>
              <w:pStyle w:val="Default"/>
              <w:jc w:val="both"/>
              <w:rPr>
                <w:color w:val="auto"/>
              </w:rPr>
            </w:pPr>
            <w:r w:rsidRPr="00DC6F4D">
              <w:rPr>
                <w:b/>
                <w:bCs/>
                <w:color w:val="auto"/>
              </w:rPr>
              <w:t xml:space="preserve">Срок </w:t>
            </w:r>
            <w:r w:rsidRPr="00DC6F4D">
              <w:rPr>
                <w:b/>
                <w:color w:val="auto"/>
              </w:rPr>
              <w:t xml:space="preserve">выполнения работ, оказания услуг, поставки товара </w:t>
            </w:r>
            <w:proofErr w:type="gramStart"/>
            <w:r w:rsidRPr="00DC6F4D">
              <w:rPr>
                <w:b/>
                <w:color w:val="auto"/>
              </w:rPr>
              <w:t>и т.д</w:t>
            </w:r>
            <w:proofErr w:type="gramEnd"/>
            <w:r w:rsidRPr="00DC6F4D">
              <w:rPr>
                <w:b/>
                <w:color w:val="auto"/>
              </w:rPr>
              <w:t>.</w:t>
            </w:r>
            <w:r w:rsidRPr="00DC6F4D">
              <w:rPr>
                <w:b/>
                <w:bCs/>
                <w:color w:val="auto"/>
              </w:rPr>
              <w:t xml:space="preserve">: </w:t>
            </w:r>
            <w:r w:rsidRPr="00DC6F4D">
              <w:rPr>
                <w:bCs/>
                <w:color w:val="auto"/>
              </w:rPr>
              <w:t>Услуги оказываются по заявкам Заказчика на протяжении срока действия договора в период с даты его подписания и по 31 декабря 2020 года (включительно).</w:t>
            </w:r>
          </w:p>
          <w:p w:rsidR="00D112FF" w:rsidRPr="00DC6F4D" w:rsidRDefault="00D112FF" w:rsidP="002D6872">
            <w:pPr>
              <w:pStyle w:val="Default"/>
              <w:jc w:val="both"/>
              <w:rPr>
                <w:color w:val="auto"/>
              </w:rPr>
            </w:pPr>
          </w:p>
          <w:p w:rsidR="00D112FF" w:rsidRPr="00DC6F4D" w:rsidRDefault="00D112FF" w:rsidP="002D6872">
            <w:pPr>
              <w:pStyle w:val="Default"/>
              <w:jc w:val="both"/>
              <w:rPr>
                <w:b/>
                <w:color w:val="auto"/>
              </w:rPr>
            </w:pPr>
            <w:r w:rsidRPr="00DC6F4D">
              <w:rPr>
                <w:b/>
                <w:bCs/>
                <w:color w:val="auto"/>
              </w:rPr>
              <w:t xml:space="preserve">Место </w:t>
            </w:r>
            <w:r w:rsidRPr="00DC6F4D">
              <w:rPr>
                <w:b/>
                <w:color w:val="auto"/>
              </w:rPr>
              <w:t xml:space="preserve">выполнения работ, оказания услуг, поставки товара </w:t>
            </w:r>
            <w:proofErr w:type="gramStart"/>
            <w:r w:rsidRPr="00DC6F4D">
              <w:rPr>
                <w:b/>
                <w:color w:val="auto"/>
              </w:rPr>
              <w:t>и т.д</w:t>
            </w:r>
            <w:proofErr w:type="gramEnd"/>
            <w:r w:rsidRPr="00DC6F4D">
              <w:rPr>
                <w:b/>
                <w:color w:val="auto"/>
              </w:rPr>
              <w:t xml:space="preserve">. </w:t>
            </w:r>
          </w:p>
          <w:p w:rsidR="00D112FF" w:rsidRPr="00DC6F4D" w:rsidRDefault="00D112FF" w:rsidP="002D6872">
            <w:pPr>
              <w:pStyle w:val="Default"/>
              <w:ind w:firstLine="743"/>
              <w:jc w:val="both"/>
              <w:rPr>
                <w:color w:val="auto"/>
              </w:rPr>
            </w:pPr>
            <w:r w:rsidRPr="00DC6F4D">
              <w:rPr>
                <w:color w:val="auto"/>
              </w:rPr>
              <w:t>Контейнерные терминалы филиала ПАО «</w:t>
            </w:r>
            <w:proofErr w:type="spellStart"/>
            <w:r w:rsidRPr="00DC6F4D">
              <w:rPr>
                <w:color w:val="auto"/>
              </w:rPr>
              <w:t>ТрансКонтейнер</w:t>
            </w:r>
            <w:proofErr w:type="spellEnd"/>
            <w:r w:rsidRPr="00DC6F4D">
              <w:rPr>
                <w:color w:val="auto"/>
              </w:rPr>
              <w:t>», терминалы ОАО «РЖД», частные терминалы на Московской железной дороге:</w:t>
            </w:r>
          </w:p>
          <w:p w:rsidR="00D112FF" w:rsidRPr="00DC6F4D" w:rsidRDefault="00D112FF" w:rsidP="00D112FF">
            <w:pPr>
              <w:ind w:firstLine="743"/>
              <w:jc w:val="both"/>
              <w:rPr>
                <w:sz w:val="24"/>
                <w:szCs w:val="24"/>
              </w:rPr>
            </w:pPr>
            <w:proofErr w:type="gramStart"/>
            <w:r w:rsidRPr="00DC6F4D">
              <w:rPr>
                <w:sz w:val="24"/>
                <w:szCs w:val="24"/>
              </w:rPr>
              <w:t xml:space="preserve">- </w:t>
            </w:r>
            <w:r w:rsidR="00E24D8D" w:rsidRPr="00E24D8D">
              <w:rPr>
                <w:sz w:val="24"/>
                <w:szCs w:val="24"/>
              </w:rPr>
              <w:t>142455, Российская Федерация, Московская область, Ногинский район, г. Электроугли, ул. Железнодорожная, вл. 29, стр. 1, ТЛЦ «Восточный»</w:t>
            </w:r>
            <w:r w:rsidRPr="00DC6F4D">
              <w:rPr>
                <w:sz w:val="24"/>
                <w:szCs w:val="24"/>
              </w:rPr>
              <w:t>;</w:t>
            </w:r>
            <w:proofErr w:type="gramEnd"/>
          </w:p>
          <w:p w:rsidR="00D112FF" w:rsidRPr="00DC6F4D" w:rsidRDefault="00D112FF" w:rsidP="00D112FF">
            <w:pPr>
              <w:ind w:firstLine="743"/>
              <w:jc w:val="both"/>
              <w:rPr>
                <w:sz w:val="24"/>
                <w:szCs w:val="24"/>
              </w:rPr>
            </w:pPr>
            <w:r w:rsidRPr="00DC6F4D">
              <w:rPr>
                <w:sz w:val="24"/>
                <w:szCs w:val="24"/>
              </w:rPr>
              <w:t xml:space="preserve">- 121351, Российская Федерация </w:t>
            </w:r>
            <w:proofErr w:type="gramStart"/>
            <w:r w:rsidRPr="00DC6F4D">
              <w:rPr>
                <w:sz w:val="24"/>
                <w:szCs w:val="24"/>
              </w:rPr>
              <w:t>г</w:t>
            </w:r>
            <w:proofErr w:type="gramEnd"/>
            <w:r w:rsidRPr="00DC6F4D">
              <w:rPr>
                <w:sz w:val="24"/>
                <w:szCs w:val="24"/>
              </w:rPr>
              <w:t xml:space="preserve">. Москва, ул. Молодогвардейская, д. 65, стр. 3, Контейнерный терминал на станции </w:t>
            </w:r>
            <w:proofErr w:type="spellStart"/>
            <w:r w:rsidRPr="00DC6F4D">
              <w:rPr>
                <w:sz w:val="24"/>
                <w:szCs w:val="24"/>
              </w:rPr>
              <w:t>Кунцево</w:t>
            </w:r>
            <w:proofErr w:type="spellEnd"/>
            <w:r w:rsidRPr="00DC6F4D">
              <w:rPr>
                <w:sz w:val="24"/>
                <w:szCs w:val="24"/>
              </w:rPr>
              <w:t xml:space="preserve"> – 2;</w:t>
            </w:r>
          </w:p>
          <w:p w:rsidR="00D112FF" w:rsidRPr="00DC6F4D" w:rsidRDefault="00D112FF" w:rsidP="00D112FF">
            <w:pPr>
              <w:ind w:firstLine="743"/>
              <w:jc w:val="both"/>
              <w:rPr>
                <w:sz w:val="24"/>
                <w:szCs w:val="24"/>
              </w:rPr>
            </w:pPr>
            <w:r w:rsidRPr="00DC6F4D">
              <w:rPr>
                <w:sz w:val="24"/>
                <w:szCs w:val="24"/>
              </w:rPr>
              <w:t xml:space="preserve"> - 142101, Российская Федерация, Московская область, </w:t>
            </w:r>
            <w:proofErr w:type="gramStart"/>
            <w:r w:rsidRPr="00DC6F4D">
              <w:rPr>
                <w:sz w:val="24"/>
                <w:szCs w:val="24"/>
              </w:rPr>
              <w:t>г</w:t>
            </w:r>
            <w:proofErr w:type="gramEnd"/>
            <w:r w:rsidRPr="00DC6F4D">
              <w:rPr>
                <w:sz w:val="24"/>
                <w:szCs w:val="24"/>
              </w:rPr>
              <w:t>. Подольск, Цементный проезд, д.5, станция Силикатная, Терминал ООО Фирма «</w:t>
            </w:r>
            <w:proofErr w:type="spellStart"/>
            <w:r w:rsidRPr="00DC6F4D">
              <w:rPr>
                <w:sz w:val="24"/>
                <w:szCs w:val="24"/>
              </w:rPr>
              <w:t>Экодор</w:t>
            </w:r>
            <w:proofErr w:type="spellEnd"/>
            <w:r w:rsidRPr="00DC6F4D">
              <w:rPr>
                <w:sz w:val="24"/>
                <w:szCs w:val="24"/>
              </w:rPr>
              <w:t>»;</w:t>
            </w:r>
          </w:p>
          <w:p w:rsidR="00D112FF" w:rsidRPr="00DC6F4D" w:rsidRDefault="00D112FF" w:rsidP="00D112FF">
            <w:pPr>
              <w:ind w:firstLine="743"/>
              <w:jc w:val="both"/>
              <w:rPr>
                <w:sz w:val="24"/>
                <w:szCs w:val="24"/>
              </w:rPr>
            </w:pPr>
            <w:r w:rsidRPr="00DC6F4D">
              <w:rPr>
                <w:sz w:val="24"/>
                <w:szCs w:val="24"/>
              </w:rPr>
              <w:t xml:space="preserve">-  108830, Российская Федерация, </w:t>
            </w:r>
            <w:proofErr w:type="gramStart"/>
            <w:r w:rsidRPr="00DC6F4D">
              <w:rPr>
                <w:sz w:val="24"/>
                <w:szCs w:val="24"/>
              </w:rPr>
              <w:t>г</w:t>
            </w:r>
            <w:proofErr w:type="gramEnd"/>
            <w:r w:rsidRPr="00DC6F4D">
              <w:rPr>
                <w:sz w:val="24"/>
                <w:szCs w:val="24"/>
              </w:rPr>
              <w:t xml:space="preserve">. Москва, деревня </w:t>
            </w:r>
            <w:proofErr w:type="spellStart"/>
            <w:r w:rsidRPr="00DC6F4D">
              <w:rPr>
                <w:sz w:val="24"/>
                <w:szCs w:val="24"/>
              </w:rPr>
              <w:t>Львово</w:t>
            </w:r>
            <w:proofErr w:type="spellEnd"/>
            <w:r w:rsidRPr="00DC6F4D">
              <w:rPr>
                <w:sz w:val="24"/>
                <w:szCs w:val="24"/>
              </w:rPr>
              <w:t>, станция Кресты, Терминал ОАО «</w:t>
            </w:r>
            <w:proofErr w:type="spellStart"/>
            <w:r w:rsidRPr="00DC6F4D">
              <w:rPr>
                <w:sz w:val="24"/>
                <w:szCs w:val="24"/>
              </w:rPr>
              <w:t>Моснаучприбор</w:t>
            </w:r>
            <w:proofErr w:type="spellEnd"/>
            <w:r w:rsidRPr="00DC6F4D">
              <w:rPr>
                <w:sz w:val="24"/>
                <w:szCs w:val="24"/>
              </w:rPr>
              <w:t>»;</w:t>
            </w:r>
          </w:p>
          <w:p w:rsidR="00D112FF" w:rsidRPr="00DC6F4D" w:rsidRDefault="00D112FF" w:rsidP="00D112FF">
            <w:pPr>
              <w:ind w:firstLine="743"/>
              <w:jc w:val="both"/>
              <w:rPr>
                <w:sz w:val="24"/>
                <w:szCs w:val="24"/>
              </w:rPr>
            </w:pPr>
            <w:r w:rsidRPr="00DC6F4D">
              <w:rPr>
                <w:sz w:val="24"/>
                <w:szCs w:val="24"/>
              </w:rPr>
              <w:t xml:space="preserve">- 142450, Российская Федерация, Московская область, Ногинский район, </w:t>
            </w:r>
            <w:proofErr w:type="gramStart"/>
            <w:r w:rsidRPr="00DC6F4D">
              <w:rPr>
                <w:sz w:val="24"/>
                <w:szCs w:val="24"/>
              </w:rPr>
              <w:t>г</w:t>
            </w:r>
            <w:proofErr w:type="gramEnd"/>
            <w:r w:rsidRPr="00DC6F4D">
              <w:rPr>
                <w:sz w:val="24"/>
                <w:szCs w:val="24"/>
              </w:rPr>
              <w:t xml:space="preserve">. Старая </w:t>
            </w:r>
            <w:proofErr w:type="spellStart"/>
            <w:r w:rsidRPr="00DC6F4D">
              <w:rPr>
                <w:sz w:val="24"/>
                <w:szCs w:val="24"/>
              </w:rPr>
              <w:t>Купавна</w:t>
            </w:r>
            <w:proofErr w:type="spellEnd"/>
            <w:r w:rsidRPr="00DC6F4D">
              <w:rPr>
                <w:sz w:val="24"/>
                <w:szCs w:val="24"/>
              </w:rPr>
              <w:t>, ул. Дорожная, д.15, ООО Контейнерный терминал «</w:t>
            </w:r>
            <w:proofErr w:type="spellStart"/>
            <w:r w:rsidRPr="00DC6F4D">
              <w:rPr>
                <w:sz w:val="24"/>
                <w:szCs w:val="24"/>
              </w:rPr>
              <w:t>Купавна</w:t>
            </w:r>
            <w:proofErr w:type="spellEnd"/>
            <w:r w:rsidRPr="00DC6F4D">
              <w:rPr>
                <w:sz w:val="24"/>
                <w:szCs w:val="24"/>
              </w:rPr>
              <w:t>»;</w:t>
            </w:r>
          </w:p>
          <w:p w:rsidR="00D112FF" w:rsidRPr="00DC6F4D" w:rsidRDefault="00D112FF" w:rsidP="00D112FF">
            <w:pPr>
              <w:ind w:firstLine="743"/>
              <w:jc w:val="both"/>
              <w:rPr>
                <w:sz w:val="24"/>
                <w:szCs w:val="24"/>
              </w:rPr>
            </w:pPr>
            <w:proofErr w:type="gramStart"/>
            <w:r w:rsidRPr="00DC6F4D">
              <w:rPr>
                <w:sz w:val="24"/>
                <w:szCs w:val="24"/>
              </w:rPr>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DC6F4D">
              <w:rPr>
                <w:sz w:val="24"/>
                <w:szCs w:val="24"/>
              </w:rPr>
              <w:t>Контранс</w:t>
            </w:r>
            <w:proofErr w:type="spellEnd"/>
            <w:r w:rsidRPr="00DC6F4D">
              <w:rPr>
                <w:sz w:val="24"/>
                <w:szCs w:val="24"/>
              </w:rPr>
              <w:t>»;</w:t>
            </w:r>
            <w:proofErr w:type="gramEnd"/>
          </w:p>
          <w:p w:rsidR="00D112FF" w:rsidRPr="00DC6F4D" w:rsidRDefault="00D112FF" w:rsidP="00D112FF">
            <w:pPr>
              <w:ind w:firstLine="743"/>
              <w:jc w:val="both"/>
              <w:rPr>
                <w:sz w:val="24"/>
                <w:szCs w:val="24"/>
              </w:rPr>
            </w:pPr>
            <w:r w:rsidRPr="00DC6F4D">
              <w:rPr>
                <w:sz w:val="24"/>
                <w:szCs w:val="24"/>
              </w:rPr>
              <w:t xml:space="preserve">- 142800, Российская Федерация, Московская область </w:t>
            </w:r>
            <w:proofErr w:type="gramStart"/>
            <w:r w:rsidRPr="00DC6F4D">
              <w:rPr>
                <w:sz w:val="24"/>
                <w:szCs w:val="24"/>
              </w:rPr>
              <w:t>г</w:t>
            </w:r>
            <w:proofErr w:type="gramEnd"/>
            <w:r w:rsidRPr="00DC6F4D">
              <w:rPr>
                <w:sz w:val="24"/>
                <w:szCs w:val="24"/>
              </w:rPr>
              <w:t>. Ступино, ул. Транспортная вл.22/2, станция Ступино, Контейнерный терминал ОАО «РЖД»;</w:t>
            </w:r>
          </w:p>
          <w:p w:rsidR="00D112FF" w:rsidRPr="00DC6F4D" w:rsidRDefault="00D112FF" w:rsidP="00D112FF">
            <w:pPr>
              <w:ind w:firstLine="743"/>
              <w:jc w:val="both"/>
              <w:rPr>
                <w:sz w:val="24"/>
                <w:szCs w:val="24"/>
              </w:rPr>
            </w:pPr>
            <w:r w:rsidRPr="00DC6F4D">
              <w:rPr>
                <w:sz w:val="24"/>
                <w:szCs w:val="24"/>
              </w:rPr>
              <w:t>- 142600, Российская Федерация, Московская область, Орехово-Зуевский район, пос. Приозерье, 1й проезд Строителей, контейнерный терминал «</w:t>
            </w:r>
            <w:proofErr w:type="gramStart"/>
            <w:r w:rsidRPr="00DC6F4D">
              <w:rPr>
                <w:sz w:val="24"/>
                <w:szCs w:val="24"/>
              </w:rPr>
              <w:t xml:space="preserve">Орехово - </w:t>
            </w:r>
            <w:proofErr w:type="spellStart"/>
            <w:r w:rsidRPr="00DC6F4D">
              <w:rPr>
                <w:sz w:val="24"/>
                <w:szCs w:val="24"/>
              </w:rPr>
              <w:t>Зуево</w:t>
            </w:r>
            <w:proofErr w:type="spellEnd"/>
            <w:proofErr w:type="gramEnd"/>
            <w:r w:rsidRPr="00DC6F4D">
              <w:rPr>
                <w:sz w:val="24"/>
                <w:szCs w:val="24"/>
              </w:rPr>
              <w:t>».</w:t>
            </w:r>
          </w:p>
          <w:p w:rsidR="00D112FF" w:rsidRPr="00DC6F4D" w:rsidRDefault="00D112FF" w:rsidP="002D6872">
            <w:pPr>
              <w:pStyle w:val="Default"/>
              <w:ind w:firstLine="284"/>
              <w:jc w:val="both"/>
              <w:rPr>
                <w:b/>
                <w:color w:val="auto"/>
              </w:rPr>
            </w:pPr>
          </w:p>
        </w:tc>
      </w:tr>
    </w:tbl>
    <w:p w:rsidR="00D112FF" w:rsidRPr="003D13F4" w:rsidRDefault="00D112FF" w:rsidP="00DB23EB">
      <w:pPr>
        <w:pStyle w:val="a7"/>
        <w:tabs>
          <w:tab w:val="left" w:pos="1134"/>
        </w:tabs>
        <w:ind w:left="0" w:firstLine="567"/>
        <w:rPr>
          <w:b/>
          <w:sz w:val="28"/>
          <w:szCs w:val="28"/>
          <w:u w:val="single"/>
        </w:rPr>
      </w:pPr>
    </w:p>
    <w:p w:rsidR="00DB23EB" w:rsidRDefault="00DB23EB" w:rsidP="00DB23EB">
      <w:pPr>
        <w:pStyle w:val="a7"/>
        <w:tabs>
          <w:tab w:val="left" w:pos="1134"/>
        </w:tabs>
        <w:ind w:left="567"/>
        <w:rPr>
          <w:b/>
          <w:bCs/>
          <w:sz w:val="28"/>
          <w:szCs w:val="28"/>
          <w:u w:val="single"/>
        </w:rPr>
      </w:pPr>
    </w:p>
    <w:p w:rsidR="00DB23EB" w:rsidRPr="00CB1975" w:rsidRDefault="00DB23EB" w:rsidP="00DB23EB">
      <w:pPr>
        <w:pStyle w:val="a7"/>
        <w:tabs>
          <w:tab w:val="left" w:pos="1134"/>
        </w:tabs>
        <w:ind w:left="567"/>
        <w:rPr>
          <w:b/>
          <w:bCs/>
          <w:sz w:val="28"/>
          <w:szCs w:val="28"/>
          <w:u w:val="single"/>
        </w:rPr>
      </w:pPr>
    </w:p>
    <w:p w:rsidR="00DB23EB" w:rsidRDefault="00DB23EB" w:rsidP="00DB23EB">
      <w:pPr>
        <w:pStyle w:val="a7"/>
        <w:numPr>
          <w:ilvl w:val="0"/>
          <w:numId w:val="56"/>
        </w:numPr>
        <w:tabs>
          <w:tab w:val="left" w:pos="1134"/>
        </w:tabs>
        <w:ind w:left="0" w:firstLine="567"/>
        <w:rPr>
          <w:b/>
          <w:bCs/>
          <w:sz w:val="28"/>
          <w:szCs w:val="28"/>
        </w:rPr>
      </w:pPr>
      <w:r>
        <w:rPr>
          <w:b/>
          <w:bCs/>
          <w:sz w:val="28"/>
          <w:szCs w:val="28"/>
        </w:rPr>
        <w:t xml:space="preserve">В приложении №4 документации о закупке </w:t>
      </w:r>
      <w:proofErr w:type="gramStart"/>
      <w:r w:rsidRPr="00517567">
        <w:rPr>
          <w:b/>
          <w:bCs/>
          <w:sz w:val="28"/>
          <w:szCs w:val="28"/>
          <w:u w:val="single"/>
        </w:rPr>
        <w:t>вместо</w:t>
      </w:r>
      <w:proofErr w:type="gramEnd"/>
      <w:r w:rsidRPr="00517567">
        <w:rPr>
          <w:b/>
          <w:bCs/>
          <w:sz w:val="28"/>
          <w:szCs w:val="28"/>
          <w:u w:val="single"/>
        </w:rPr>
        <w:t>:</w:t>
      </w:r>
    </w:p>
    <w:p w:rsidR="000949EA" w:rsidRDefault="000949EA" w:rsidP="00DB23EB">
      <w:pPr>
        <w:pStyle w:val="a5"/>
        <w:ind w:firstLine="0"/>
        <w:jc w:val="center"/>
        <w:outlineLvl w:val="2"/>
        <w:rPr>
          <w:b/>
          <w:sz w:val="28"/>
          <w:szCs w:val="28"/>
        </w:rPr>
      </w:pPr>
    </w:p>
    <w:p w:rsidR="00DB23EB" w:rsidRPr="00251A99" w:rsidRDefault="00DB23EB" w:rsidP="00DB23EB">
      <w:pPr>
        <w:pStyle w:val="a5"/>
        <w:ind w:firstLine="0"/>
        <w:jc w:val="center"/>
        <w:outlineLvl w:val="2"/>
        <w:rPr>
          <w:b/>
          <w:sz w:val="28"/>
          <w:szCs w:val="28"/>
        </w:rPr>
      </w:pPr>
      <w:r w:rsidRPr="00251A99">
        <w:rPr>
          <w:b/>
          <w:sz w:val="28"/>
          <w:szCs w:val="28"/>
        </w:rPr>
        <w:t>ПРОЕКТ ДОГОВОРА</w:t>
      </w:r>
    </w:p>
    <w:p w:rsidR="00DB23EB" w:rsidRPr="00251A99" w:rsidRDefault="00DB23EB" w:rsidP="00DB23EB">
      <w:pPr>
        <w:rPr>
          <w:b/>
          <w:i/>
          <w:szCs w:val="28"/>
          <w:highlight w:val="magenta"/>
        </w:rPr>
      </w:pPr>
    </w:p>
    <w:p w:rsidR="00DB23EB" w:rsidRPr="00251A99" w:rsidRDefault="00DB23EB" w:rsidP="00DB23EB">
      <w:pPr>
        <w:ind w:hanging="284"/>
        <w:jc w:val="center"/>
        <w:outlineLvl w:val="1"/>
        <w:rPr>
          <w:b/>
          <w:szCs w:val="28"/>
        </w:rPr>
      </w:pPr>
      <w:r w:rsidRPr="00251A99">
        <w:rPr>
          <w:b/>
          <w:szCs w:val="28"/>
        </w:rPr>
        <w:t>Договор аренды</w:t>
      </w:r>
    </w:p>
    <w:p w:rsidR="00DB23EB" w:rsidRPr="00251A99" w:rsidRDefault="00DB23EB" w:rsidP="00DB23EB">
      <w:pPr>
        <w:ind w:left="-284"/>
        <w:jc w:val="center"/>
        <w:rPr>
          <w:b/>
          <w:szCs w:val="28"/>
        </w:rPr>
      </w:pPr>
      <w:r w:rsidRPr="00251A99">
        <w:rPr>
          <w:b/>
          <w:szCs w:val="28"/>
        </w:rPr>
        <w:t>транспортного средства с экипажем</w:t>
      </w:r>
    </w:p>
    <w:p w:rsidR="00DB23EB" w:rsidRPr="00251A99" w:rsidRDefault="00DB23EB" w:rsidP="00DB23EB">
      <w:pPr>
        <w:autoSpaceDE w:val="0"/>
        <w:autoSpaceDN w:val="0"/>
        <w:adjustRightInd w:val="0"/>
        <w:jc w:val="both"/>
        <w:rPr>
          <w:szCs w:val="28"/>
        </w:rPr>
      </w:pPr>
    </w:p>
    <w:p w:rsidR="00DB23EB" w:rsidRPr="00251A99" w:rsidRDefault="00DB23EB" w:rsidP="00DB23EB">
      <w:pPr>
        <w:autoSpaceDE w:val="0"/>
        <w:autoSpaceDN w:val="0"/>
        <w:adjustRightInd w:val="0"/>
        <w:jc w:val="both"/>
        <w:rPr>
          <w:szCs w:val="28"/>
        </w:rPr>
      </w:pPr>
      <w:r w:rsidRPr="00251A99">
        <w:rPr>
          <w:szCs w:val="28"/>
        </w:rPr>
        <w:t>г. ____</w:t>
      </w:r>
      <w:r w:rsidR="00844B30">
        <w:rPr>
          <w:szCs w:val="28"/>
        </w:rPr>
        <w:t xml:space="preserve">__________      </w:t>
      </w:r>
      <w:r w:rsidR="00844B30">
        <w:rPr>
          <w:szCs w:val="28"/>
        </w:rPr>
        <w:tab/>
      </w:r>
      <w:r w:rsidR="00844B30">
        <w:rPr>
          <w:szCs w:val="28"/>
        </w:rPr>
        <w:tab/>
      </w:r>
      <w:r w:rsidR="00844B30">
        <w:rPr>
          <w:szCs w:val="28"/>
        </w:rPr>
        <w:tab/>
      </w:r>
      <w:r w:rsidR="00844B30">
        <w:rPr>
          <w:szCs w:val="28"/>
        </w:rPr>
        <w:tab/>
        <w:t xml:space="preserve"> </w:t>
      </w:r>
      <w:r w:rsidRPr="00251A99">
        <w:rPr>
          <w:szCs w:val="28"/>
        </w:rPr>
        <w:t>"___" ____________ 201__ г.</w:t>
      </w:r>
    </w:p>
    <w:p w:rsidR="00DB23EB" w:rsidRPr="00251A99" w:rsidRDefault="00DB23EB" w:rsidP="00DB23EB">
      <w:pPr>
        <w:autoSpaceDE w:val="0"/>
        <w:autoSpaceDN w:val="0"/>
        <w:adjustRightInd w:val="0"/>
        <w:jc w:val="both"/>
        <w:rPr>
          <w:szCs w:val="28"/>
        </w:rPr>
      </w:pPr>
    </w:p>
    <w:p w:rsidR="00DB23EB" w:rsidRPr="00251A99" w:rsidRDefault="00DB23EB" w:rsidP="00DB23EB">
      <w:pPr>
        <w:jc w:val="both"/>
        <w:rPr>
          <w:szCs w:val="28"/>
        </w:rPr>
      </w:pPr>
      <w:r w:rsidRPr="00251A99">
        <w:rPr>
          <w:szCs w:val="28"/>
        </w:rP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251A99">
        <w:rPr>
          <w:szCs w:val="28"/>
        </w:rPr>
        <w:t>ТрансКонтейнер</w:t>
      </w:r>
      <w:proofErr w:type="spellEnd"/>
      <w:r w:rsidRPr="00251A99">
        <w:rPr>
          <w:szCs w:val="28"/>
        </w:rPr>
        <w:t>», именуемое в дальнейшем «Арендатор», в лице директора филиала ПАО «</w:t>
      </w:r>
      <w:proofErr w:type="spellStart"/>
      <w:r w:rsidRPr="00251A99">
        <w:rPr>
          <w:szCs w:val="28"/>
        </w:rPr>
        <w:t>ТрансКонтейнер</w:t>
      </w:r>
      <w:proofErr w:type="spellEnd"/>
      <w:r w:rsidRPr="00251A99">
        <w:rPr>
          <w:szCs w:val="28"/>
        </w:rPr>
        <w:t xml:space="preserve">» на Московской железной дороге </w:t>
      </w:r>
      <w:proofErr w:type="spellStart"/>
      <w:r w:rsidRPr="00251A99">
        <w:rPr>
          <w:szCs w:val="28"/>
        </w:rPr>
        <w:t>Галимова</w:t>
      </w:r>
      <w:proofErr w:type="spellEnd"/>
      <w:r w:rsidRPr="00251A99">
        <w:rPr>
          <w:szCs w:val="28"/>
        </w:rPr>
        <w:t xml:space="preserve"> Магомеда </w:t>
      </w:r>
      <w:proofErr w:type="spellStart"/>
      <w:r w:rsidRPr="00251A99">
        <w:rPr>
          <w:szCs w:val="28"/>
        </w:rPr>
        <w:t>Вагидовича</w:t>
      </w:r>
      <w:proofErr w:type="spellEnd"/>
      <w:r w:rsidRPr="00251A99">
        <w:rPr>
          <w:szCs w:val="28"/>
        </w:rPr>
        <w:t xml:space="preserve">, действующего на основании доверенности № </w:t>
      </w:r>
      <w:proofErr w:type="gramStart"/>
      <w:r w:rsidRPr="00251A99">
        <w:rPr>
          <w:szCs w:val="28"/>
        </w:rPr>
        <w:t>Ц</w:t>
      </w:r>
      <w:proofErr w:type="gramEnd"/>
      <w:r w:rsidRPr="00251A99">
        <w:rPr>
          <w:szCs w:val="28"/>
        </w:rPr>
        <w:t>/2017/Н2-120г, с другой стороны, именуемые вместе «Стороны», а по отдельности «Сторона», заключили настоящий договор (далее - Договор) о нижеследующем.</w:t>
      </w:r>
    </w:p>
    <w:p w:rsidR="00DB23EB" w:rsidRPr="00251A99" w:rsidRDefault="00DB23EB" w:rsidP="00DB23EB">
      <w:pPr>
        <w:autoSpaceDE w:val="0"/>
        <w:autoSpaceDN w:val="0"/>
        <w:adjustRightInd w:val="0"/>
        <w:ind w:firstLine="540"/>
        <w:jc w:val="both"/>
        <w:rPr>
          <w:szCs w:val="28"/>
        </w:rPr>
      </w:pPr>
    </w:p>
    <w:p w:rsidR="00DB23EB" w:rsidRPr="00251A99" w:rsidRDefault="00DB23EB" w:rsidP="00DB23EB">
      <w:pPr>
        <w:autoSpaceDE w:val="0"/>
        <w:autoSpaceDN w:val="0"/>
        <w:adjustRightInd w:val="0"/>
        <w:jc w:val="center"/>
        <w:outlineLvl w:val="2"/>
        <w:rPr>
          <w:b/>
          <w:szCs w:val="28"/>
        </w:rPr>
      </w:pPr>
      <w:r w:rsidRPr="00251A99">
        <w:rPr>
          <w:b/>
          <w:szCs w:val="28"/>
        </w:rPr>
        <w:t>1. ПРЕДМЕТ ДОГОВОРА</w:t>
      </w:r>
    </w:p>
    <w:p w:rsidR="00DB23EB" w:rsidRPr="00251A99" w:rsidRDefault="00DB23EB" w:rsidP="00DB23EB">
      <w:pPr>
        <w:autoSpaceDE w:val="0"/>
        <w:autoSpaceDN w:val="0"/>
        <w:adjustRightInd w:val="0"/>
        <w:ind w:firstLine="540"/>
        <w:jc w:val="both"/>
        <w:rPr>
          <w:b/>
          <w:szCs w:val="28"/>
        </w:rPr>
      </w:pPr>
    </w:p>
    <w:p w:rsidR="00DB23EB" w:rsidRPr="00251A99" w:rsidRDefault="00DB23EB" w:rsidP="00DB23EB">
      <w:pPr>
        <w:tabs>
          <w:tab w:val="left" w:pos="567"/>
        </w:tabs>
        <w:autoSpaceDE w:val="0"/>
        <w:autoSpaceDN w:val="0"/>
        <w:adjustRightInd w:val="0"/>
        <w:ind w:firstLine="540"/>
        <w:jc w:val="both"/>
        <w:rPr>
          <w:szCs w:val="28"/>
        </w:rPr>
      </w:pPr>
      <w:r w:rsidRPr="00251A99">
        <w:rPr>
          <w:szCs w:val="28"/>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DB23EB" w:rsidRPr="00251A99" w:rsidRDefault="00DB23EB" w:rsidP="00DB23EB">
      <w:pPr>
        <w:tabs>
          <w:tab w:val="left" w:pos="567"/>
        </w:tabs>
        <w:autoSpaceDE w:val="0"/>
        <w:autoSpaceDN w:val="0"/>
        <w:adjustRightInd w:val="0"/>
        <w:ind w:firstLine="540"/>
        <w:jc w:val="both"/>
        <w:rPr>
          <w:szCs w:val="28"/>
        </w:rPr>
      </w:pPr>
      <w:r w:rsidRPr="00251A99">
        <w:rPr>
          <w:szCs w:val="28"/>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DB23EB" w:rsidRPr="00251A99" w:rsidRDefault="00DB23EB" w:rsidP="00DB23EB">
      <w:pPr>
        <w:tabs>
          <w:tab w:val="left" w:pos="567"/>
        </w:tabs>
        <w:autoSpaceDE w:val="0"/>
        <w:autoSpaceDN w:val="0"/>
        <w:adjustRightInd w:val="0"/>
        <w:ind w:firstLine="540"/>
        <w:jc w:val="both"/>
        <w:rPr>
          <w:szCs w:val="28"/>
        </w:rPr>
      </w:pPr>
      <w:r w:rsidRPr="00251A99">
        <w:rPr>
          <w:szCs w:val="28"/>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DB23EB" w:rsidRPr="00251A99" w:rsidRDefault="00DB23EB" w:rsidP="00DB23EB">
      <w:pPr>
        <w:tabs>
          <w:tab w:val="left" w:pos="567"/>
        </w:tabs>
        <w:autoSpaceDE w:val="0"/>
        <w:autoSpaceDN w:val="0"/>
        <w:adjustRightInd w:val="0"/>
        <w:ind w:firstLine="540"/>
        <w:jc w:val="both"/>
        <w:rPr>
          <w:szCs w:val="28"/>
        </w:rPr>
      </w:pPr>
      <w:r w:rsidRPr="00251A99">
        <w:rPr>
          <w:szCs w:val="28"/>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DB23EB" w:rsidRPr="00251A99" w:rsidRDefault="00DB23EB" w:rsidP="00DB23EB">
      <w:pPr>
        <w:tabs>
          <w:tab w:val="left" w:pos="567"/>
        </w:tabs>
        <w:autoSpaceDE w:val="0"/>
        <w:autoSpaceDN w:val="0"/>
        <w:adjustRightInd w:val="0"/>
        <w:ind w:firstLine="540"/>
        <w:jc w:val="both"/>
        <w:rPr>
          <w:szCs w:val="28"/>
        </w:rPr>
      </w:pPr>
      <w:r w:rsidRPr="00251A99">
        <w:rPr>
          <w:szCs w:val="28"/>
        </w:rPr>
        <w:t xml:space="preserve">Арендодатель гарантирует, что предоставляемые в аренду Транспортные средства </w:t>
      </w:r>
      <w:proofErr w:type="gramStart"/>
      <w:r w:rsidRPr="00251A99">
        <w:rPr>
          <w:szCs w:val="28"/>
        </w:rPr>
        <w:t>находятся в исправном состоянии и отвечают</w:t>
      </w:r>
      <w:proofErr w:type="gramEnd"/>
      <w:r w:rsidRPr="00251A99">
        <w:rPr>
          <w:szCs w:val="28"/>
        </w:rPr>
        <w:t xml:space="preserve"> требованиям, предъявляемым к ним в соответствии с условиями настоящего Договора.</w:t>
      </w:r>
    </w:p>
    <w:p w:rsidR="00DB23EB" w:rsidRPr="00251A99" w:rsidRDefault="00DB23EB" w:rsidP="00DB23EB">
      <w:pPr>
        <w:tabs>
          <w:tab w:val="left" w:pos="567"/>
        </w:tabs>
        <w:autoSpaceDE w:val="0"/>
        <w:autoSpaceDN w:val="0"/>
        <w:adjustRightInd w:val="0"/>
        <w:ind w:firstLine="540"/>
        <w:jc w:val="both"/>
        <w:rPr>
          <w:szCs w:val="28"/>
        </w:rPr>
      </w:pPr>
      <w:r w:rsidRPr="00251A99">
        <w:rPr>
          <w:szCs w:val="28"/>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w:t>
      </w:r>
      <w:r w:rsidRPr="00251A99">
        <w:rPr>
          <w:szCs w:val="28"/>
        </w:rPr>
        <w:lastRenderedPageBreak/>
        <w:t xml:space="preserve">Транспортным средством в пределах установленного настоящим Договором срока аренды. </w:t>
      </w:r>
    </w:p>
    <w:p w:rsidR="00DB23EB" w:rsidRPr="00251A99" w:rsidRDefault="00DB23EB" w:rsidP="00DB23EB">
      <w:pPr>
        <w:autoSpaceDE w:val="0"/>
        <w:autoSpaceDN w:val="0"/>
        <w:adjustRightInd w:val="0"/>
        <w:ind w:firstLine="540"/>
        <w:jc w:val="both"/>
        <w:rPr>
          <w:szCs w:val="28"/>
        </w:rPr>
      </w:pPr>
      <w:r w:rsidRPr="00251A99">
        <w:rPr>
          <w:szCs w:val="28"/>
        </w:rPr>
        <w:t xml:space="preserve">Арендодатель гарантирует, что у него есть все необходимые разрешения (лицензии) на перевозку ____________________ грузов. </w:t>
      </w:r>
    </w:p>
    <w:p w:rsidR="00DB23EB" w:rsidRPr="00251A99" w:rsidRDefault="00DB23EB" w:rsidP="00DB23EB">
      <w:pPr>
        <w:autoSpaceDE w:val="0"/>
        <w:autoSpaceDN w:val="0"/>
        <w:adjustRightInd w:val="0"/>
        <w:ind w:firstLine="540"/>
        <w:jc w:val="both"/>
        <w:rPr>
          <w:szCs w:val="28"/>
        </w:rPr>
      </w:pPr>
      <w:r w:rsidRPr="00251A99">
        <w:rPr>
          <w:szCs w:val="28"/>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DB23EB" w:rsidRPr="00251A99" w:rsidRDefault="00DB23EB" w:rsidP="00DB23EB">
      <w:pPr>
        <w:autoSpaceDE w:val="0"/>
        <w:autoSpaceDN w:val="0"/>
        <w:adjustRightInd w:val="0"/>
        <w:ind w:firstLine="540"/>
        <w:jc w:val="both"/>
        <w:rPr>
          <w:szCs w:val="28"/>
        </w:rPr>
      </w:pPr>
      <w:r w:rsidRPr="00251A99">
        <w:rPr>
          <w:szCs w:val="28"/>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DB23EB" w:rsidRPr="00251A99" w:rsidRDefault="00DB23EB" w:rsidP="00DB23EB">
      <w:pPr>
        <w:autoSpaceDE w:val="0"/>
        <w:autoSpaceDN w:val="0"/>
        <w:adjustRightInd w:val="0"/>
        <w:ind w:firstLine="540"/>
        <w:jc w:val="center"/>
        <w:rPr>
          <w:b/>
          <w:szCs w:val="28"/>
        </w:rPr>
      </w:pPr>
    </w:p>
    <w:p w:rsidR="00DB23EB" w:rsidRPr="00251A99" w:rsidRDefault="00DB23EB" w:rsidP="00DB23EB">
      <w:pPr>
        <w:autoSpaceDE w:val="0"/>
        <w:autoSpaceDN w:val="0"/>
        <w:adjustRightInd w:val="0"/>
        <w:jc w:val="center"/>
        <w:outlineLvl w:val="2"/>
        <w:rPr>
          <w:b/>
          <w:szCs w:val="28"/>
        </w:rPr>
      </w:pPr>
      <w:r w:rsidRPr="00251A99">
        <w:rPr>
          <w:b/>
          <w:szCs w:val="28"/>
        </w:rPr>
        <w:t xml:space="preserve">2. ПОРЯДОК ПЕРЕДАЧИ ТРАНСПОРТНОГО СРЕДСТВА И СРОК АРЕНДЫ </w:t>
      </w:r>
    </w:p>
    <w:p w:rsidR="00DB23EB" w:rsidRPr="00251A99" w:rsidRDefault="00DB23EB" w:rsidP="00DB23EB">
      <w:pPr>
        <w:widowControl w:val="0"/>
        <w:autoSpaceDE w:val="0"/>
        <w:autoSpaceDN w:val="0"/>
        <w:adjustRightInd w:val="0"/>
        <w:ind w:firstLine="539"/>
        <w:rPr>
          <w:szCs w:val="28"/>
        </w:rPr>
      </w:pPr>
    </w:p>
    <w:p w:rsidR="00DB23EB" w:rsidRPr="00251A99" w:rsidRDefault="00DB23EB" w:rsidP="00DB23EB">
      <w:pPr>
        <w:widowControl w:val="0"/>
        <w:autoSpaceDE w:val="0"/>
        <w:autoSpaceDN w:val="0"/>
        <w:adjustRightInd w:val="0"/>
        <w:ind w:firstLine="539"/>
        <w:jc w:val="both"/>
        <w:rPr>
          <w:szCs w:val="28"/>
        </w:rPr>
      </w:pPr>
      <w:r w:rsidRPr="00251A99">
        <w:rPr>
          <w:szCs w:val="28"/>
        </w:rPr>
        <w:t>2.1. Предоставление Транспортного средства в аренду осуществляется на основании Заявки Арендатора, размещаемой Арендатором не позднее _________ (</w:t>
      </w:r>
      <w:r w:rsidRPr="00251A99">
        <w:rPr>
          <w:i/>
          <w:szCs w:val="28"/>
        </w:rPr>
        <w:t>указать время</w:t>
      </w:r>
      <w:r w:rsidRPr="00251A99">
        <w:rPr>
          <w:szCs w:val="28"/>
        </w:rPr>
        <w:t>) дня, предшествующего дню предоставления Транспортного средства.</w:t>
      </w:r>
    </w:p>
    <w:p w:rsidR="00DB23EB" w:rsidRPr="00251A99" w:rsidRDefault="00DB23EB" w:rsidP="00DB23EB">
      <w:pPr>
        <w:autoSpaceDE w:val="0"/>
        <w:autoSpaceDN w:val="0"/>
        <w:adjustRightInd w:val="0"/>
        <w:ind w:firstLine="540"/>
        <w:jc w:val="both"/>
        <w:rPr>
          <w:szCs w:val="28"/>
        </w:rPr>
      </w:pPr>
      <w:r w:rsidRPr="00251A99">
        <w:rPr>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251A99">
        <w:rPr>
          <w:szCs w:val="28"/>
        </w:rPr>
        <w:t>e-mail</w:t>
      </w:r>
      <w:proofErr w:type="spellEnd"/>
      <w:r w:rsidRPr="00251A99">
        <w:rPr>
          <w:szCs w:val="28"/>
        </w:rPr>
        <w:t>: ______________________). Аналогичное Приглашение Арендатор направляет другим потенциальным Арендодателям (претендентам).</w:t>
      </w:r>
    </w:p>
    <w:p w:rsidR="00DB23EB" w:rsidRPr="00251A99" w:rsidRDefault="00DB23EB" w:rsidP="00DB23EB">
      <w:pPr>
        <w:autoSpaceDE w:val="0"/>
        <w:autoSpaceDN w:val="0"/>
        <w:adjustRightInd w:val="0"/>
        <w:ind w:firstLine="540"/>
        <w:jc w:val="both"/>
        <w:rPr>
          <w:szCs w:val="28"/>
        </w:rPr>
      </w:pPr>
      <w:proofErr w:type="gramStart"/>
      <w:r w:rsidRPr="00251A99">
        <w:rPr>
          <w:szCs w:val="28"/>
        </w:rP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251A99">
        <w:rPr>
          <w:szCs w:val="28"/>
        </w:rPr>
        <w:t>ТрансКонтейнер</w:t>
      </w:r>
      <w:proofErr w:type="spellEnd"/>
      <w:r w:rsidRPr="00251A99">
        <w:rPr>
          <w:szCs w:val="28"/>
        </w:rP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DB23EB" w:rsidRPr="00251A99" w:rsidRDefault="00DB23EB" w:rsidP="00DB23EB">
      <w:pPr>
        <w:autoSpaceDE w:val="0"/>
        <w:autoSpaceDN w:val="0"/>
        <w:adjustRightInd w:val="0"/>
        <w:ind w:firstLine="540"/>
        <w:jc w:val="both"/>
        <w:rPr>
          <w:szCs w:val="28"/>
        </w:rPr>
      </w:pPr>
      <w:r w:rsidRPr="00251A99">
        <w:rPr>
          <w:szCs w:val="28"/>
        </w:rPr>
        <w:t>Регламент расположен в форме электронного документа по адресу: http://www.trcont.ru/ru/kompanija/credentials/soispolniteljam/.</w:t>
      </w:r>
    </w:p>
    <w:p w:rsidR="00DB23EB" w:rsidRPr="00251A99" w:rsidRDefault="00DB23EB" w:rsidP="00DB23EB">
      <w:pPr>
        <w:autoSpaceDE w:val="0"/>
        <w:autoSpaceDN w:val="0"/>
        <w:adjustRightInd w:val="0"/>
        <w:ind w:firstLine="540"/>
        <w:jc w:val="both"/>
        <w:rPr>
          <w:szCs w:val="28"/>
        </w:rPr>
      </w:pPr>
      <w:r w:rsidRPr="00251A99">
        <w:rPr>
          <w:szCs w:val="28"/>
        </w:rP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DB23EB" w:rsidRPr="00251A99" w:rsidRDefault="00DB23EB" w:rsidP="00DB23EB">
      <w:pPr>
        <w:autoSpaceDE w:val="0"/>
        <w:autoSpaceDN w:val="0"/>
        <w:adjustRightInd w:val="0"/>
        <w:ind w:firstLine="540"/>
        <w:jc w:val="both"/>
        <w:rPr>
          <w:szCs w:val="28"/>
        </w:rPr>
      </w:pPr>
      <w:r w:rsidRPr="00251A99">
        <w:rPr>
          <w:szCs w:val="28"/>
        </w:rP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DB23EB" w:rsidRPr="00251A99" w:rsidRDefault="00DB23EB" w:rsidP="00DB23EB">
      <w:pPr>
        <w:autoSpaceDE w:val="0"/>
        <w:autoSpaceDN w:val="0"/>
        <w:adjustRightInd w:val="0"/>
        <w:ind w:firstLine="540"/>
        <w:jc w:val="both"/>
        <w:rPr>
          <w:szCs w:val="28"/>
        </w:rPr>
      </w:pPr>
      <w:r w:rsidRPr="00251A99">
        <w:rPr>
          <w:szCs w:val="28"/>
        </w:rPr>
        <w:lastRenderedPageBreak/>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DB23EB" w:rsidRPr="00251A99" w:rsidRDefault="00DB23EB" w:rsidP="00DB23EB">
      <w:pPr>
        <w:autoSpaceDE w:val="0"/>
        <w:autoSpaceDN w:val="0"/>
        <w:adjustRightInd w:val="0"/>
        <w:ind w:firstLine="540"/>
        <w:jc w:val="both"/>
        <w:rPr>
          <w:szCs w:val="28"/>
        </w:rPr>
      </w:pPr>
      <w:r w:rsidRPr="00251A99">
        <w:rPr>
          <w:szCs w:val="28"/>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DB23EB" w:rsidRPr="00251A99" w:rsidRDefault="00DB23EB" w:rsidP="00DB23EB">
      <w:pPr>
        <w:autoSpaceDE w:val="0"/>
        <w:autoSpaceDN w:val="0"/>
        <w:adjustRightInd w:val="0"/>
        <w:ind w:firstLine="540"/>
        <w:jc w:val="both"/>
        <w:rPr>
          <w:szCs w:val="28"/>
        </w:rPr>
      </w:pPr>
      <w:r w:rsidRPr="00251A99">
        <w:rPr>
          <w:szCs w:val="28"/>
        </w:rPr>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rsidRPr="00251A99">
        <w:rPr>
          <w:szCs w:val="28"/>
        </w:rPr>
        <w:t>ТрансКонтейнер</w:t>
      </w:r>
      <w:proofErr w:type="spellEnd"/>
      <w:r w:rsidRPr="00251A99">
        <w:rPr>
          <w:szCs w:val="28"/>
        </w:rPr>
        <w:t>», расположенной на сайте https://tms.trcont.ru/ в информационно-телекоммуникационной сети «Интернет» в режиме реального времени.</w:t>
      </w:r>
    </w:p>
    <w:p w:rsidR="00DB23EB" w:rsidRPr="00251A99" w:rsidRDefault="00DB23EB" w:rsidP="00DB23EB">
      <w:pPr>
        <w:autoSpaceDE w:val="0"/>
        <w:autoSpaceDN w:val="0"/>
        <w:adjustRightInd w:val="0"/>
        <w:ind w:firstLine="540"/>
        <w:jc w:val="both"/>
        <w:rPr>
          <w:szCs w:val="28"/>
        </w:rPr>
      </w:pPr>
      <w:r w:rsidRPr="00251A99">
        <w:rPr>
          <w:szCs w:val="28"/>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DB23EB" w:rsidRPr="00251A99" w:rsidRDefault="00DB23EB" w:rsidP="00DB23EB">
      <w:pPr>
        <w:autoSpaceDE w:val="0"/>
        <w:autoSpaceDN w:val="0"/>
        <w:adjustRightInd w:val="0"/>
        <w:ind w:firstLine="540"/>
        <w:jc w:val="both"/>
        <w:rPr>
          <w:szCs w:val="28"/>
        </w:rPr>
      </w:pPr>
      <w:r w:rsidRPr="00251A99">
        <w:rPr>
          <w:szCs w:val="28"/>
        </w:rPr>
        <w:t>Заявка передается на исполнение Арендодателю, чье коммерческое предложение содержало наиболее низкую стоимость арендной платы.</w:t>
      </w:r>
    </w:p>
    <w:p w:rsidR="00DB23EB" w:rsidRPr="00251A99" w:rsidRDefault="00DB23EB" w:rsidP="00DB23EB">
      <w:pPr>
        <w:autoSpaceDE w:val="0"/>
        <w:autoSpaceDN w:val="0"/>
        <w:adjustRightInd w:val="0"/>
        <w:ind w:firstLine="540"/>
        <w:jc w:val="both"/>
        <w:rPr>
          <w:szCs w:val="28"/>
        </w:rPr>
      </w:pPr>
      <w:r w:rsidRPr="00251A99">
        <w:rPr>
          <w:szCs w:val="28"/>
        </w:rP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DB23EB" w:rsidRPr="00251A99" w:rsidRDefault="00DB23EB" w:rsidP="00DB23EB">
      <w:pPr>
        <w:autoSpaceDE w:val="0"/>
        <w:autoSpaceDN w:val="0"/>
        <w:adjustRightInd w:val="0"/>
        <w:ind w:firstLine="540"/>
        <w:jc w:val="both"/>
        <w:rPr>
          <w:szCs w:val="28"/>
        </w:rPr>
      </w:pPr>
      <w:r w:rsidRPr="00251A99">
        <w:rPr>
          <w:szCs w:val="28"/>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DB23EB" w:rsidRPr="00251A99" w:rsidRDefault="00DB23EB" w:rsidP="00DB23EB">
      <w:pPr>
        <w:autoSpaceDE w:val="0"/>
        <w:autoSpaceDN w:val="0"/>
        <w:adjustRightInd w:val="0"/>
        <w:ind w:firstLine="567"/>
        <w:jc w:val="both"/>
        <w:rPr>
          <w:szCs w:val="28"/>
        </w:rPr>
      </w:pPr>
      <w:r w:rsidRPr="00251A99">
        <w:rPr>
          <w:szCs w:val="28"/>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DB23EB" w:rsidRPr="00251A99" w:rsidRDefault="00DB23EB" w:rsidP="00DB23EB">
      <w:pPr>
        <w:autoSpaceDE w:val="0"/>
        <w:autoSpaceDN w:val="0"/>
        <w:adjustRightInd w:val="0"/>
        <w:ind w:firstLine="567"/>
        <w:jc w:val="both"/>
        <w:rPr>
          <w:szCs w:val="28"/>
        </w:rPr>
      </w:pPr>
      <w:r w:rsidRPr="00251A99">
        <w:rPr>
          <w:szCs w:val="28"/>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DB23EB" w:rsidRPr="00251A99" w:rsidRDefault="00DB23EB" w:rsidP="00DB23EB">
      <w:pPr>
        <w:autoSpaceDE w:val="0"/>
        <w:autoSpaceDN w:val="0"/>
        <w:adjustRightInd w:val="0"/>
        <w:ind w:firstLine="567"/>
        <w:jc w:val="both"/>
        <w:rPr>
          <w:rFonts w:eastAsia="Calibri"/>
          <w:szCs w:val="28"/>
          <w:lang w:eastAsia="en-US"/>
        </w:rPr>
      </w:pPr>
      <w:r w:rsidRPr="00251A99">
        <w:rPr>
          <w:szCs w:val="28"/>
        </w:rPr>
        <w:t xml:space="preserve">2.4. </w:t>
      </w:r>
      <w:r w:rsidRPr="00251A99">
        <w:rPr>
          <w:rFonts w:eastAsia="Calibri"/>
          <w:szCs w:val="28"/>
          <w:lang w:eastAsia="en-US"/>
        </w:rPr>
        <w:t xml:space="preserve">В случае гибели или повреждения арендованного Транспортного средства Арендатор обязан возместить Арендодателю причиненные убытки, </w:t>
      </w:r>
      <w:r w:rsidRPr="00251A99">
        <w:rPr>
          <w:rFonts w:eastAsia="Calibri"/>
          <w:szCs w:val="28"/>
          <w:lang w:eastAsia="en-US"/>
        </w:rPr>
        <w:lastRenderedPageBreak/>
        <w:t>если последний докажет, что гибель или повреждение Транспортного средства произошли по обстоятельствам, за которые отвечает Арендатор.</w:t>
      </w:r>
    </w:p>
    <w:p w:rsidR="00DB23EB" w:rsidRPr="00251A99" w:rsidRDefault="00DB23EB" w:rsidP="00DB23EB">
      <w:pPr>
        <w:autoSpaceDE w:val="0"/>
        <w:autoSpaceDN w:val="0"/>
        <w:adjustRightInd w:val="0"/>
        <w:ind w:firstLine="567"/>
        <w:jc w:val="both"/>
        <w:rPr>
          <w:szCs w:val="28"/>
        </w:rPr>
      </w:pPr>
    </w:p>
    <w:p w:rsidR="00DB23EB" w:rsidRPr="00251A99" w:rsidRDefault="00DB23EB" w:rsidP="00DB23EB">
      <w:pPr>
        <w:autoSpaceDE w:val="0"/>
        <w:autoSpaceDN w:val="0"/>
        <w:adjustRightInd w:val="0"/>
        <w:jc w:val="center"/>
        <w:outlineLvl w:val="2"/>
        <w:rPr>
          <w:b/>
          <w:szCs w:val="28"/>
        </w:rPr>
      </w:pPr>
      <w:r w:rsidRPr="00251A99">
        <w:rPr>
          <w:b/>
          <w:szCs w:val="28"/>
        </w:rPr>
        <w:t>3. ПРАВА И ОБЯЗАННОСТИ СТОРОН</w:t>
      </w:r>
    </w:p>
    <w:p w:rsidR="00DB23EB" w:rsidRPr="00251A99" w:rsidRDefault="00DB23EB" w:rsidP="00DB23EB">
      <w:pPr>
        <w:autoSpaceDE w:val="0"/>
        <w:autoSpaceDN w:val="0"/>
        <w:adjustRightInd w:val="0"/>
        <w:ind w:firstLine="540"/>
        <w:jc w:val="both"/>
        <w:rPr>
          <w:szCs w:val="28"/>
        </w:rPr>
      </w:pPr>
    </w:p>
    <w:p w:rsidR="00DB23EB" w:rsidRPr="00251A99" w:rsidRDefault="00DB23EB" w:rsidP="00DB23EB">
      <w:pPr>
        <w:autoSpaceDE w:val="0"/>
        <w:autoSpaceDN w:val="0"/>
        <w:adjustRightInd w:val="0"/>
        <w:ind w:firstLine="540"/>
        <w:jc w:val="both"/>
        <w:rPr>
          <w:szCs w:val="28"/>
        </w:rPr>
      </w:pPr>
      <w:r w:rsidRPr="00251A99">
        <w:rPr>
          <w:szCs w:val="28"/>
        </w:rPr>
        <w:t>3.1. Арендодатель обязан:</w:t>
      </w:r>
    </w:p>
    <w:p w:rsidR="00DB23EB" w:rsidRPr="00251A99" w:rsidRDefault="00DB23EB" w:rsidP="00DB23EB">
      <w:pPr>
        <w:autoSpaceDE w:val="0"/>
        <w:autoSpaceDN w:val="0"/>
        <w:adjustRightInd w:val="0"/>
        <w:ind w:firstLine="540"/>
        <w:jc w:val="both"/>
        <w:rPr>
          <w:szCs w:val="28"/>
        </w:rPr>
      </w:pPr>
      <w:r w:rsidRPr="00251A99">
        <w:rPr>
          <w:szCs w:val="28"/>
        </w:rP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DB23EB" w:rsidRPr="00251A99" w:rsidRDefault="00DB23EB" w:rsidP="00DB23EB">
      <w:pPr>
        <w:autoSpaceDE w:val="0"/>
        <w:autoSpaceDN w:val="0"/>
        <w:adjustRightInd w:val="0"/>
        <w:ind w:firstLine="540"/>
        <w:jc w:val="both"/>
        <w:rPr>
          <w:szCs w:val="28"/>
        </w:rPr>
      </w:pPr>
      <w:r w:rsidRPr="00251A99">
        <w:rPr>
          <w:szCs w:val="28"/>
        </w:rPr>
        <w:t xml:space="preserve">3.1.2. предоставлять Арендатору по акту приема-передачи в аренду Транспортное средство по адресу и в срок, </w:t>
      </w:r>
      <w:proofErr w:type="gramStart"/>
      <w:r w:rsidRPr="00251A99">
        <w:rPr>
          <w:szCs w:val="28"/>
        </w:rPr>
        <w:t>указанные</w:t>
      </w:r>
      <w:proofErr w:type="gramEnd"/>
      <w:r w:rsidRPr="00251A99">
        <w:rPr>
          <w:szCs w:val="28"/>
        </w:rPr>
        <w:t xml:space="preserve"> в согласованной Сторонами Заявке;</w:t>
      </w:r>
    </w:p>
    <w:p w:rsidR="00DB23EB" w:rsidRPr="00251A99" w:rsidRDefault="00DB23EB" w:rsidP="00DB23EB">
      <w:pPr>
        <w:autoSpaceDE w:val="0"/>
        <w:autoSpaceDN w:val="0"/>
        <w:adjustRightInd w:val="0"/>
        <w:ind w:firstLine="540"/>
        <w:jc w:val="both"/>
        <w:rPr>
          <w:szCs w:val="28"/>
        </w:rPr>
      </w:pPr>
      <w:r w:rsidRPr="00251A99">
        <w:rPr>
          <w:szCs w:val="28"/>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DB23EB" w:rsidRPr="00251A99" w:rsidRDefault="00DB23EB" w:rsidP="00DB23EB">
      <w:pPr>
        <w:autoSpaceDE w:val="0"/>
        <w:autoSpaceDN w:val="0"/>
        <w:adjustRightInd w:val="0"/>
        <w:ind w:firstLine="540"/>
        <w:jc w:val="both"/>
        <w:rPr>
          <w:szCs w:val="28"/>
        </w:rPr>
      </w:pPr>
      <w:r w:rsidRPr="00251A99">
        <w:rPr>
          <w:szCs w:val="28"/>
        </w:rPr>
        <w:t>Коммерческую пригодность предоставляемых Транспортных средств определяет Арендодатель;</w:t>
      </w:r>
    </w:p>
    <w:p w:rsidR="00DB23EB" w:rsidRPr="00251A99" w:rsidRDefault="00DB23EB" w:rsidP="00DB23EB">
      <w:pPr>
        <w:autoSpaceDE w:val="0"/>
        <w:autoSpaceDN w:val="0"/>
        <w:adjustRightInd w:val="0"/>
        <w:ind w:firstLine="540"/>
        <w:jc w:val="both"/>
        <w:rPr>
          <w:szCs w:val="28"/>
        </w:rPr>
      </w:pPr>
      <w:r w:rsidRPr="00251A99">
        <w:rPr>
          <w:szCs w:val="28"/>
        </w:rPr>
        <w:t>3.1.4. в период нахождения Транспортного средства в аренде у Арендатора поддерживать его надлежащее состояние.</w:t>
      </w:r>
    </w:p>
    <w:p w:rsidR="00DB23EB" w:rsidRPr="00251A99" w:rsidRDefault="00DB23EB" w:rsidP="00DB23EB">
      <w:pPr>
        <w:autoSpaceDE w:val="0"/>
        <w:autoSpaceDN w:val="0"/>
        <w:adjustRightInd w:val="0"/>
        <w:ind w:firstLine="540"/>
        <w:jc w:val="both"/>
        <w:rPr>
          <w:szCs w:val="28"/>
        </w:rPr>
      </w:pPr>
      <w:r w:rsidRPr="00251A99">
        <w:rPr>
          <w:szCs w:val="28"/>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B23EB" w:rsidRPr="00251A99" w:rsidRDefault="00DB23EB" w:rsidP="00DB23EB">
      <w:pPr>
        <w:autoSpaceDE w:val="0"/>
        <w:autoSpaceDN w:val="0"/>
        <w:adjustRightInd w:val="0"/>
        <w:ind w:firstLine="540"/>
        <w:jc w:val="both"/>
        <w:rPr>
          <w:rFonts w:eastAsia="Calibri"/>
          <w:szCs w:val="28"/>
          <w:lang w:eastAsia="en-US"/>
        </w:rPr>
      </w:pPr>
      <w:r w:rsidRPr="00251A99">
        <w:rPr>
          <w:szCs w:val="28"/>
        </w:rPr>
        <w:t xml:space="preserve">3.1.5. осуществлять за свой счет текущий и капитальный ремонт Транспортного средства, </w:t>
      </w:r>
      <w:r w:rsidRPr="00251A99">
        <w:rPr>
          <w:rFonts w:eastAsia="Calibri"/>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B23EB" w:rsidRPr="00251A99" w:rsidRDefault="00DB23EB" w:rsidP="00DB23EB">
      <w:pPr>
        <w:autoSpaceDE w:val="0"/>
        <w:autoSpaceDN w:val="0"/>
        <w:adjustRightInd w:val="0"/>
        <w:ind w:firstLine="540"/>
        <w:jc w:val="both"/>
        <w:rPr>
          <w:szCs w:val="28"/>
        </w:rPr>
      </w:pPr>
      <w:r w:rsidRPr="00251A99">
        <w:rPr>
          <w:szCs w:val="28"/>
        </w:rPr>
        <w:t xml:space="preserve">3.1.6. нести расходы по страхованию </w:t>
      </w:r>
      <w:r w:rsidRPr="00251A99">
        <w:rPr>
          <w:rFonts w:eastAsia="Calibri"/>
          <w:szCs w:val="28"/>
          <w:lang w:eastAsia="en-US"/>
        </w:rPr>
        <w:t>Транспортного средства</w:t>
      </w:r>
      <w:r w:rsidRPr="00251A99">
        <w:rPr>
          <w:szCs w:val="28"/>
        </w:rPr>
        <w:t xml:space="preserve"> и ответственности за ущерб, который может быть причинен им в связи с его эксплуатацией;</w:t>
      </w:r>
    </w:p>
    <w:p w:rsidR="00DB23EB" w:rsidRPr="00251A99" w:rsidRDefault="00DB23EB" w:rsidP="00DB23EB">
      <w:pPr>
        <w:autoSpaceDE w:val="0"/>
        <w:autoSpaceDN w:val="0"/>
        <w:adjustRightInd w:val="0"/>
        <w:ind w:firstLine="539"/>
        <w:jc w:val="both"/>
        <w:rPr>
          <w:rFonts w:eastAsia="Calibri"/>
          <w:szCs w:val="28"/>
          <w:lang w:eastAsia="en-US"/>
        </w:rPr>
      </w:pPr>
      <w:r w:rsidRPr="00251A99">
        <w:rPr>
          <w:szCs w:val="28"/>
        </w:rPr>
        <w:t xml:space="preserve">3.1.7. предоставлять Арендатору </w:t>
      </w:r>
      <w:r w:rsidRPr="00251A99">
        <w:rPr>
          <w:rFonts w:eastAsia="Calibri"/>
          <w:szCs w:val="28"/>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251A99">
        <w:rPr>
          <w:szCs w:val="28"/>
        </w:rPr>
        <w:t>настоящего Договора</w:t>
      </w:r>
      <w:r w:rsidRPr="00251A99">
        <w:rPr>
          <w:rFonts w:eastAsia="Calibri"/>
          <w:szCs w:val="28"/>
          <w:lang w:eastAsia="en-US"/>
        </w:rPr>
        <w:t>;</w:t>
      </w:r>
    </w:p>
    <w:p w:rsidR="00DB23EB" w:rsidRPr="00251A99" w:rsidRDefault="00DB23EB" w:rsidP="00DB23EB">
      <w:pPr>
        <w:autoSpaceDE w:val="0"/>
        <w:autoSpaceDN w:val="0"/>
        <w:adjustRightInd w:val="0"/>
        <w:ind w:firstLine="539"/>
        <w:jc w:val="both"/>
        <w:rPr>
          <w:szCs w:val="28"/>
        </w:rPr>
      </w:pPr>
      <w:r w:rsidRPr="00251A99">
        <w:rPr>
          <w:szCs w:val="28"/>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DB23EB" w:rsidRPr="00251A99" w:rsidRDefault="00DB23EB" w:rsidP="00DB23EB">
      <w:pPr>
        <w:autoSpaceDE w:val="0"/>
        <w:autoSpaceDN w:val="0"/>
        <w:adjustRightInd w:val="0"/>
        <w:ind w:firstLine="539"/>
        <w:jc w:val="both"/>
        <w:rPr>
          <w:szCs w:val="28"/>
        </w:rPr>
      </w:pPr>
      <w:r w:rsidRPr="00251A99">
        <w:rPr>
          <w:szCs w:val="28"/>
        </w:rPr>
        <w:t xml:space="preserve">3.1.9. проводить инструктаж экипажа по безопасности движения, охране труда, технике безопасности при совершении погрузочно-разгрузочных работ и </w:t>
      </w:r>
      <w:r w:rsidRPr="00251A99">
        <w:rPr>
          <w:szCs w:val="28"/>
        </w:rPr>
        <w:lastRenderedPageBreak/>
        <w:t>иной инструктаж, необходимый для надлежащего исполнения обязательств по настоящему Договору;</w:t>
      </w:r>
    </w:p>
    <w:p w:rsidR="00DB23EB" w:rsidRPr="00251A99" w:rsidRDefault="00DB23EB" w:rsidP="00DB23EB">
      <w:pPr>
        <w:autoSpaceDE w:val="0"/>
        <w:autoSpaceDN w:val="0"/>
        <w:adjustRightInd w:val="0"/>
        <w:ind w:firstLine="539"/>
        <w:jc w:val="both"/>
        <w:rPr>
          <w:szCs w:val="28"/>
        </w:rPr>
      </w:pPr>
      <w:r w:rsidRPr="00251A99">
        <w:rPr>
          <w:szCs w:val="28"/>
        </w:rPr>
        <w:t xml:space="preserve">3.1.10. перед допуском к управлению Транспортным средством, передаваемым в аренду, проводить медицинский осмотр экипажа; </w:t>
      </w:r>
    </w:p>
    <w:p w:rsidR="00DB23EB" w:rsidRPr="00251A99" w:rsidRDefault="00DB23EB" w:rsidP="00DB23EB">
      <w:pPr>
        <w:autoSpaceDE w:val="0"/>
        <w:autoSpaceDN w:val="0"/>
        <w:adjustRightInd w:val="0"/>
        <w:ind w:firstLine="539"/>
        <w:jc w:val="both"/>
        <w:rPr>
          <w:szCs w:val="28"/>
        </w:rPr>
      </w:pPr>
      <w:r w:rsidRPr="00251A99">
        <w:rPr>
          <w:szCs w:val="28"/>
        </w:rP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251A99">
        <w:rPr>
          <w:szCs w:val="28"/>
        </w:rPr>
        <w:t>предрейсового</w:t>
      </w:r>
      <w:proofErr w:type="spellEnd"/>
      <w:r w:rsidRPr="00251A99">
        <w:rPr>
          <w:szCs w:val="28"/>
        </w:rPr>
        <w:t xml:space="preserve"> медицинского осмотра, и иными документами, необходимыми для исполнения Договора;</w:t>
      </w:r>
    </w:p>
    <w:p w:rsidR="00DB23EB" w:rsidRPr="00251A99" w:rsidRDefault="00DB23EB" w:rsidP="00DB23EB">
      <w:pPr>
        <w:autoSpaceDE w:val="0"/>
        <w:autoSpaceDN w:val="0"/>
        <w:adjustRightInd w:val="0"/>
        <w:ind w:firstLine="539"/>
        <w:jc w:val="both"/>
        <w:rPr>
          <w:szCs w:val="28"/>
        </w:rPr>
      </w:pPr>
      <w:r w:rsidRPr="00251A99">
        <w:rPr>
          <w:szCs w:val="28"/>
        </w:rPr>
        <w:t>3.1.12. обеспечить исполнение силами экипажа выполнение сопутствующих услуг:</w:t>
      </w:r>
    </w:p>
    <w:p w:rsidR="00DB23EB" w:rsidRPr="00251A99" w:rsidRDefault="00DB23EB" w:rsidP="00DB23EB">
      <w:pPr>
        <w:autoSpaceDE w:val="0"/>
        <w:autoSpaceDN w:val="0"/>
        <w:adjustRightInd w:val="0"/>
        <w:ind w:firstLine="539"/>
        <w:jc w:val="both"/>
        <w:rPr>
          <w:szCs w:val="28"/>
        </w:rPr>
      </w:pPr>
      <w:r w:rsidRPr="00251A99">
        <w:rPr>
          <w:szCs w:val="28"/>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DB23EB" w:rsidRPr="00251A99" w:rsidRDefault="00DB23EB" w:rsidP="00DB23EB">
      <w:pPr>
        <w:autoSpaceDE w:val="0"/>
        <w:autoSpaceDN w:val="0"/>
        <w:adjustRightInd w:val="0"/>
        <w:ind w:firstLine="539"/>
        <w:jc w:val="both"/>
        <w:rPr>
          <w:szCs w:val="28"/>
        </w:rPr>
      </w:pPr>
      <w:r w:rsidRPr="00251A99">
        <w:rPr>
          <w:szCs w:val="28"/>
        </w:rP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B23EB" w:rsidRPr="00251A99" w:rsidRDefault="00DB23EB" w:rsidP="00DB23EB">
      <w:pPr>
        <w:autoSpaceDE w:val="0"/>
        <w:autoSpaceDN w:val="0"/>
        <w:adjustRightInd w:val="0"/>
        <w:ind w:firstLine="539"/>
        <w:jc w:val="both"/>
        <w:rPr>
          <w:szCs w:val="28"/>
        </w:rPr>
      </w:pPr>
      <w:r w:rsidRPr="00251A99">
        <w:rPr>
          <w:szCs w:val="28"/>
        </w:rPr>
        <w:t>3.1.12.3. фот</w:t>
      </w:r>
      <w:proofErr w:type="gramStart"/>
      <w:r w:rsidRPr="00251A99">
        <w:rPr>
          <w:szCs w:val="28"/>
        </w:rPr>
        <w:t>о-</w:t>
      </w:r>
      <w:proofErr w:type="gramEnd"/>
      <w:r w:rsidRPr="00251A99">
        <w:rPr>
          <w:szCs w:val="28"/>
        </w:rPr>
        <w:t xml:space="preserve"> и/или </w:t>
      </w:r>
      <w:proofErr w:type="spellStart"/>
      <w:r w:rsidRPr="00251A99">
        <w:rPr>
          <w:szCs w:val="28"/>
        </w:rPr>
        <w:t>видеофиксацию</w:t>
      </w:r>
      <w:proofErr w:type="spellEnd"/>
      <w:r w:rsidRPr="00251A99">
        <w:rPr>
          <w:szCs w:val="28"/>
        </w:rPr>
        <w:t xml:space="preserve"> размещаемого в контейнере груза, закрепление груза в контейнере, а также передачу фото- и/или видеоматериалов Арендатору;</w:t>
      </w:r>
    </w:p>
    <w:p w:rsidR="00DB23EB" w:rsidRPr="00251A99" w:rsidRDefault="00DB23EB" w:rsidP="00DB23EB">
      <w:pPr>
        <w:autoSpaceDE w:val="0"/>
        <w:autoSpaceDN w:val="0"/>
        <w:adjustRightInd w:val="0"/>
        <w:ind w:firstLine="539"/>
        <w:jc w:val="both"/>
        <w:rPr>
          <w:szCs w:val="28"/>
        </w:rPr>
      </w:pPr>
      <w:r w:rsidRPr="00251A99">
        <w:rPr>
          <w:szCs w:val="28"/>
        </w:rP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B23EB" w:rsidRPr="00251A99" w:rsidRDefault="00DB23EB" w:rsidP="00DB23EB">
      <w:pPr>
        <w:autoSpaceDE w:val="0"/>
        <w:autoSpaceDN w:val="0"/>
        <w:adjustRightInd w:val="0"/>
        <w:ind w:firstLine="539"/>
        <w:jc w:val="both"/>
        <w:rPr>
          <w:szCs w:val="28"/>
        </w:rPr>
      </w:pPr>
      <w:r w:rsidRPr="00251A99">
        <w:rPr>
          <w:szCs w:val="28"/>
        </w:rPr>
        <w:t>3.1.12.5. проверку технического и коммерческого состояния контейнера после выгрузки из него груза;</w:t>
      </w:r>
    </w:p>
    <w:p w:rsidR="00DB23EB" w:rsidRPr="00251A99" w:rsidRDefault="00DB23EB" w:rsidP="00DB23EB">
      <w:pPr>
        <w:autoSpaceDE w:val="0"/>
        <w:autoSpaceDN w:val="0"/>
        <w:adjustRightInd w:val="0"/>
        <w:ind w:firstLine="539"/>
        <w:jc w:val="both"/>
        <w:rPr>
          <w:szCs w:val="28"/>
        </w:rPr>
      </w:pPr>
      <w:r w:rsidRPr="00251A99">
        <w:rPr>
          <w:szCs w:val="28"/>
        </w:rP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DB23EB" w:rsidRPr="00251A99" w:rsidRDefault="00DB23EB" w:rsidP="00DB23EB">
      <w:pPr>
        <w:autoSpaceDE w:val="0"/>
        <w:autoSpaceDN w:val="0"/>
        <w:adjustRightInd w:val="0"/>
        <w:ind w:firstLine="539"/>
        <w:jc w:val="both"/>
        <w:rPr>
          <w:szCs w:val="28"/>
        </w:rPr>
      </w:pPr>
      <w:r w:rsidRPr="00251A99">
        <w:rPr>
          <w:szCs w:val="28"/>
        </w:rPr>
        <w:t xml:space="preserve">3.1.12.7. сохранность контейнеров, предоставленных для перевозки, с момента приемки до момента выдачи уполномоченному лицу; </w:t>
      </w:r>
    </w:p>
    <w:p w:rsidR="00DB23EB" w:rsidRPr="00251A99" w:rsidRDefault="00DB23EB" w:rsidP="00DB23EB">
      <w:pPr>
        <w:autoSpaceDE w:val="0"/>
        <w:autoSpaceDN w:val="0"/>
        <w:adjustRightInd w:val="0"/>
        <w:ind w:firstLine="539"/>
        <w:jc w:val="both"/>
        <w:rPr>
          <w:szCs w:val="28"/>
        </w:rPr>
      </w:pPr>
      <w:r w:rsidRPr="00251A99">
        <w:rPr>
          <w:szCs w:val="28"/>
        </w:rP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B23EB" w:rsidRPr="00251A99" w:rsidRDefault="00DB23EB" w:rsidP="00DB23EB">
      <w:pPr>
        <w:autoSpaceDE w:val="0"/>
        <w:autoSpaceDN w:val="0"/>
        <w:adjustRightInd w:val="0"/>
        <w:ind w:firstLine="539"/>
        <w:jc w:val="both"/>
        <w:rPr>
          <w:szCs w:val="28"/>
        </w:rPr>
      </w:pPr>
      <w:r w:rsidRPr="00251A99">
        <w:rPr>
          <w:szCs w:val="28"/>
        </w:rP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B23EB" w:rsidRPr="00251A99" w:rsidRDefault="00DB23EB" w:rsidP="00DB23EB">
      <w:pPr>
        <w:autoSpaceDE w:val="0"/>
        <w:autoSpaceDN w:val="0"/>
        <w:adjustRightInd w:val="0"/>
        <w:ind w:firstLine="539"/>
        <w:jc w:val="both"/>
        <w:rPr>
          <w:szCs w:val="28"/>
        </w:rPr>
      </w:pPr>
      <w:r w:rsidRPr="00251A99">
        <w:rPr>
          <w:szCs w:val="28"/>
        </w:rP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251A99">
        <w:rPr>
          <w:szCs w:val="28"/>
        </w:rPr>
        <w:t xml:space="preserve"> (___________) </w:t>
      </w:r>
      <w:proofErr w:type="gramEnd"/>
      <w:r w:rsidRPr="00251A99">
        <w:rPr>
          <w:szCs w:val="28"/>
        </w:rPr>
        <w:t xml:space="preserve">обо всех происшествиях, авариях, задержках в работе, о возникновении конфликтных ситуаций при погрузке/выгрузке контейнера/груза </w:t>
      </w:r>
      <w:r w:rsidRPr="00251A99">
        <w:rPr>
          <w:szCs w:val="28"/>
        </w:rPr>
        <w:lastRenderedPageBreak/>
        <w:t>из контейнера и иных обстоятельствах, препятствующих своевременному выполнению условий Договора и согласованной Заявки;</w:t>
      </w:r>
    </w:p>
    <w:p w:rsidR="00DB23EB" w:rsidRPr="00251A99" w:rsidRDefault="00DB23EB" w:rsidP="00DB23EB">
      <w:pPr>
        <w:autoSpaceDE w:val="0"/>
        <w:autoSpaceDN w:val="0"/>
        <w:adjustRightInd w:val="0"/>
        <w:ind w:firstLine="539"/>
        <w:jc w:val="both"/>
        <w:rPr>
          <w:szCs w:val="28"/>
        </w:rPr>
      </w:pPr>
      <w:r w:rsidRPr="00251A99">
        <w:rPr>
          <w:szCs w:val="28"/>
        </w:rPr>
        <w:t>3.1.12.11. незамедлительное информирование Арендатора водителем по телефонной связи</w:t>
      </w:r>
      <w:proofErr w:type="gramStart"/>
      <w:r w:rsidRPr="00251A99">
        <w:rPr>
          <w:szCs w:val="28"/>
        </w:rPr>
        <w:t xml:space="preserve"> (___________) </w:t>
      </w:r>
      <w:proofErr w:type="gramEnd"/>
      <w:r w:rsidRPr="00251A99">
        <w:rPr>
          <w:szCs w:val="28"/>
        </w:rP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B23EB" w:rsidRPr="00251A99" w:rsidRDefault="00DB23EB" w:rsidP="00DB23EB">
      <w:pPr>
        <w:autoSpaceDE w:val="0"/>
        <w:autoSpaceDN w:val="0"/>
        <w:adjustRightInd w:val="0"/>
        <w:ind w:firstLine="539"/>
        <w:jc w:val="both"/>
        <w:rPr>
          <w:szCs w:val="28"/>
        </w:rPr>
      </w:pPr>
      <w:r w:rsidRPr="00251A99">
        <w:rPr>
          <w:szCs w:val="28"/>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B23EB" w:rsidRPr="00251A99" w:rsidRDefault="00DB23EB" w:rsidP="00DB23EB">
      <w:pPr>
        <w:autoSpaceDE w:val="0"/>
        <w:autoSpaceDN w:val="0"/>
        <w:adjustRightInd w:val="0"/>
        <w:ind w:firstLine="539"/>
        <w:jc w:val="both"/>
        <w:rPr>
          <w:szCs w:val="28"/>
        </w:rPr>
      </w:pPr>
      <w:r w:rsidRPr="00251A99">
        <w:rPr>
          <w:szCs w:val="28"/>
        </w:rP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B23EB" w:rsidRPr="00251A99" w:rsidRDefault="00DB23EB" w:rsidP="00DB23EB">
      <w:pPr>
        <w:autoSpaceDE w:val="0"/>
        <w:autoSpaceDN w:val="0"/>
        <w:ind w:firstLine="540"/>
        <w:jc w:val="both"/>
        <w:rPr>
          <w:color w:val="000000" w:themeColor="text1"/>
          <w:szCs w:val="28"/>
        </w:rPr>
      </w:pPr>
      <w:proofErr w:type="gramStart"/>
      <w:r w:rsidRPr="00251A99">
        <w:rPr>
          <w:color w:val="000000" w:themeColor="text1"/>
          <w:szCs w:val="28"/>
        </w:rPr>
        <w:t>3.1.13. 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w:t>
      </w:r>
      <w:proofErr w:type="gramEnd"/>
      <w:r w:rsidRPr="00251A99">
        <w:rPr>
          <w:color w:val="000000" w:themeColor="text1"/>
          <w:szCs w:val="28"/>
        </w:rPr>
        <w:t xml:space="preserve"> платы за расчетный период;</w:t>
      </w:r>
    </w:p>
    <w:p w:rsidR="00DB23EB" w:rsidRPr="00251A99" w:rsidRDefault="00DB23EB" w:rsidP="00DB23EB">
      <w:pPr>
        <w:autoSpaceDE w:val="0"/>
        <w:autoSpaceDN w:val="0"/>
        <w:adjustRightInd w:val="0"/>
        <w:ind w:firstLine="539"/>
        <w:jc w:val="both"/>
        <w:rPr>
          <w:szCs w:val="28"/>
        </w:rPr>
      </w:pPr>
      <w:r w:rsidRPr="00251A99">
        <w:rPr>
          <w:szCs w:val="28"/>
        </w:rP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DB23EB" w:rsidRPr="00251A99" w:rsidRDefault="00DB23EB" w:rsidP="00DB23EB">
      <w:pPr>
        <w:autoSpaceDE w:val="0"/>
        <w:autoSpaceDN w:val="0"/>
        <w:adjustRightInd w:val="0"/>
        <w:ind w:firstLine="539"/>
        <w:jc w:val="both"/>
        <w:rPr>
          <w:szCs w:val="28"/>
        </w:rPr>
      </w:pPr>
      <w:r w:rsidRPr="00251A99">
        <w:rPr>
          <w:szCs w:val="28"/>
        </w:rPr>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B23EB" w:rsidRPr="00251A99" w:rsidRDefault="00DB23EB" w:rsidP="00DB23EB">
      <w:pPr>
        <w:autoSpaceDE w:val="0"/>
        <w:autoSpaceDN w:val="0"/>
        <w:adjustRightInd w:val="0"/>
        <w:ind w:firstLine="539"/>
        <w:jc w:val="both"/>
        <w:rPr>
          <w:szCs w:val="28"/>
        </w:rPr>
      </w:pPr>
      <w:r w:rsidRPr="00251A99">
        <w:rPr>
          <w:szCs w:val="28"/>
        </w:rPr>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DB23EB" w:rsidRPr="00251A99" w:rsidRDefault="00DB23EB" w:rsidP="00DB23EB">
      <w:pPr>
        <w:autoSpaceDE w:val="0"/>
        <w:autoSpaceDN w:val="0"/>
        <w:adjustRightInd w:val="0"/>
        <w:ind w:firstLine="539"/>
        <w:jc w:val="both"/>
        <w:rPr>
          <w:szCs w:val="28"/>
        </w:rPr>
      </w:pPr>
      <w:r w:rsidRPr="00251A99">
        <w:rPr>
          <w:szCs w:val="28"/>
        </w:rPr>
        <w:t xml:space="preserve">3.2. Арендодатель имеет право: </w:t>
      </w:r>
    </w:p>
    <w:p w:rsidR="00DB23EB" w:rsidRPr="00251A99" w:rsidRDefault="00DB23EB" w:rsidP="00DB23EB">
      <w:pPr>
        <w:autoSpaceDE w:val="0"/>
        <w:autoSpaceDN w:val="0"/>
        <w:adjustRightInd w:val="0"/>
        <w:ind w:firstLine="539"/>
        <w:jc w:val="both"/>
        <w:rPr>
          <w:szCs w:val="28"/>
        </w:rPr>
      </w:pPr>
      <w:r w:rsidRPr="00251A99">
        <w:rPr>
          <w:szCs w:val="28"/>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DB23EB" w:rsidRPr="00251A99" w:rsidRDefault="00DB23EB" w:rsidP="00DB23EB">
      <w:pPr>
        <w:autoSpaceDE w:val="0"/>
        <w:autoSpaceDN w:val="0"/>
        <w:adjustRightInd w:val="0"/>
        <w:ind w:firstLine="539"/>
        <w:jc w:val="both"/>
        <w:rPr>
          <w:szCs w:val="28"/>
        </w:rPr>
      </w:pPr>
      <w:r w:rsidRPr="00251A99">
        <w:rPr>
          <w:szCs w:val="28"/>
        </w:rPr>
        <w:t xml:space="preserve">3.2.2. осуществлять </w:t>
      </w:r>
      <w:proofErr w:type="gramStart"/>
      <w:r w:rsidRPr="00251A99">
        <w:rPr>
          <w:szCs w:val="28"/>
        </w:rPr>
        <w:t>контроль за</w:t>
      </w:r>
      <w:proofErr w:type="gramEnd"/>
      <w:r w:rsidRPr="00251A99">
        <w:rPr>
          <w:szCs w:val="28"/>
        </w:rPr>
        <w:t xml:space="preserve"> целевой эксплуатацией Арендатором Транспортных средств, предоставленных Арендодателем;</w:t>
      </w:r>
    </w:p>
    <w:p w:rsidR="00DB23EB" w:rsidRPr="00251A99" w:rsidRDefault="00DB23EB" w:rsidP="00DB23EB">
      <w:pPr>
        <w:autoSpaceDE w:val="0"/>
        <w:autoSpaceDN w:val="0"/>
        <w:adjustRightInd w:val="0"/>
        <w:ind w:firstLine="539"/>
        <w:jc w:val="both"/>
        <w:rPr>
          <w:szCs w:val="28"/>
        </w:rPr>
      </w:pPr>
      <w:r w:rsidRPr="00251A99">
        <w:rPr>
          <w:szCs w:val="28"/>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DB23EB" w:rsidRPr="00251A99" w:rsidRDefault="00DB23EB" w:rsidP="00DB23EB">
      <w:pPr>
        <w:autoSpaceDE w:val="0"/>
        <w:autoSpaceDN w:val="0"/>
        <w:adjustRightInd w:val="0"/>
        <w:ind w:firstLine="539"/>
        <w:jc w:val="both"/>
        <w:rPr>
          <w:szCs w:val="28"/>
        </w:rPr>
      </w:pPr>
      <w:r w:rsidRPr="00251A99">
        <w:rPr>
          <w:szCs w:val="28"/>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DB23EB" w:rsidRPr="00251A99" w:rsidRDefault="00DB23EB" w:rsidP="00DB23EB">
      <w:pPr>
        <w:autoSpaceDE w:val="0"/>
        <w:autoSpaceDN w:val="0"/>
        <w:adjustRightInd w:val="0"/>
        <w:ind w:firstLine="539"/>
        <w:jc w:val="both"/>
        <w:rPr>
          <w:szCs w:val="28"/>
        </w:rPr>
      </w:pPr>
      <w:r w:rsidRPr="00251A99">
        <w:rPr>
          <w:szCs w:val="28"/>
        </w:rPr>
        <w:lastRenderedPageBreak/>
        <w:t>3.3. Арендатор обязан:</w:t>
      </w:r>
    </w:p>
    <w:p w:rsidR="00DB23EB" w:rsidRPr="00251A99" w:rsidRDefault="00DB23EB" w:rsidP="00DB23EB">
      <w:pPr>
        <w:autoSpaceDE w:val="0"/>
        <w:autoSpaceDN w:val="0"/>
        <w:adjustRightInd w:val="0"/>
        <w:ind w:firstLine="539"/>
        <w:jc w:val="both"/>
        <w:rPr>
          <w:szCs w:val="28"/>
        </w:rPr>
      </w:pPr>
      <w:r w:rsidRPr="00251A99">
        <w:rPr>
          <w:szCs w:val="28"/>
        </w:rPr>
        <w:t xml:space="preserve">3.3.1. по мере необходимости предоставлять Арендодателю на условиях настоящего Договора Заявки;  </w:t>
      </w:r>
    </w:p>
    <w:p w:rsidR="00DB23EB" w:rsidRPr="00251A99" w:rsidRDefault="00DB23EB" w:rsidP="00DB23EB">
      <w:pPr>
        <w:autoSpaceDE w:val="0"/>
        <w:autoSpaceDN w:val="0"/>
        <w:adjustRightInd w:val="0"/>
        <w:ind w:firstLine="539"/>
        <w:jc w:val="both"/>
        <w:rPr>
          <w:szCs w:val="28"/>
        </w:rPr>
      </w:pPr>
      <w:r w:rsidRPr="00251A99">
        <w:rPr>
          <w:szCs w:val="28"/>
        </w:rPr>
        <w:t>3.3.2. использовать Транспортное средство в соответствии с условиями настоящего Договора;</w:t>
      </w:r>
    </w:p>
    <w:p w:rsidR="00DB23EB" w:rsidRPr="00251A99" w:rsidRDefault="00DB23EB" w:rsidP="00DB23EB">
      <w:pPr>
        <w:autoSpaceDE w:val="0"/>
        <w:autoSpaceDN w:val="0"/>
        <w:adjustRightInd w:val="0"/>
        <w:ind w:firstLine="539"/>
        <w:jc w:val="both"/>
        <w:rPr>
          <w:szCs w:val="28"/>
        </w:rPr>
      </w:pPr>
      <w:r w:rsidRPr="00251A99">
        <w:rPr>
          <w:szCs w:val="28"/>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DB23EB" w:rsidRPr="00251A99" w:rsidRDefault="00DB23EB" w:rsidP="00DB23EB">
      <w:pPr>
        <w:autoSpaceDE w:val="0"/>
        <w:autoSpaceDN w:val="0"/>
        <w:adjustRightInd w:val="0"/>
        <w:ind w:firstLine="539"/>
        <w:jc w:val="both"/>
        <w:rPr>
          <w:szCs w:val="28"/>
        </w:rPr>
      </w:pPr>
      <w:r w:rsidRPr="00251A99">
        <w:rPr>
          <w:szCs w:val="28"/>
        </w:rPr>
        <w:t xml:space="preserve">3.3.4. вносить арендную плату в размере, сроки и порядке, </w:t>
      </w:r>
      <w:proofErr w:type="gramStart"/>
      <w:r w:rsidRPr="00251A99">
        <w:rPr>
          <w:szCs w:val="28"/>
        </w:rPr>
        <w:t>предусмотренными</w:t>
      </w:r>
      <w:proofErr w:type="gramEnd"/>
      <w:r w:rsidRPr="00251A99">
        <w:rPr>
          <w:szCs w:val="28"/>
        </w:rPr>
        <w:t xml:space="preserve"> Договором;</w:t>
      </w:r>
    </w:p>
    <w:p w:rsidR="00DB23EB" w:rsidRPr="00251A99" w:rsidRDefault="00DB23EB" w:rsidP="00DB23EB">
      <w:pPr>
        <w:autoSpaceDE w:val="0"/>
        <w:autoSpaceDN w:val="0"/>
        <w:adjustRightInd w:val="0"/>
        <w:ind w:firstLine="539"/>
        <w:jc w:val="both"/>
        <w:rPr>
          <w:szCs w:val="28"/>
        </w:rPr>
      </w:pPr>
      <w:r w:rsidRPr="00251A99">
        <w:rPr>
          <w:szCs w:val="28"/>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DB23EB" w:rsidRPr="00251A99" w:rsidRDefault="00DB23EB" w:rsidP="00DB23EB">
      <w:pPr>
        <w:autoSpaceDE w:val="0"/>
        <w:autoSpaceDN w:val="0"/>
        <w:adjustRightInd w:val="0"/>
        <w:ind w:firstLine="539"/>
        <w:jc w:val="both"/>
        <w:rPr>
          <w:szCs w:val="28"/>
        </w:rPr>
      </w:pPr>
      <w:r w:rsidRPr="00251A99">
        <w:rPr>
          <w:szCs w:val="28"/>
        </w:rP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DB23EB" w:rsidRPr="00251A99" w:rsidRDefault="00DB23EB" w:rsidP="00DB23EB">
      <w:pPr>
        <w:tabs>
          <w:tab w:val="left" w:pos="567"/>
        </w:tabs>
        <w:autoSpaceDE w:val="0"/>
        <w:autoSpaceDN w:val="0"/>
        <w:adjustRightInd w:val="0"/>
        <w:ind w:firstLine="539"/>
        <w:jc w:val="both"/>
        <w:rPr>
          <w:szCs w:val="28"/>
        </w:rPr>
      </w:pPr>
      <w:r w:rsidRPr="00251A99">
        <w:rPr>
          <w:szCs w:val="28"/>
        </w:rPr>
        <w:t xml:space="preserve">3.3.7. подписывать представленные Арендодателем акты приема-передачи Транспортного средства </w:t>
      </w:r>
      <w:proofErr w:type="gramStart"/>
      <w:r w:rsidRPr="00251A99">
        <w:rPr>
          <w:szCs w:val="28"/>
        </w:rPr>
        <w:t>в</w:t>
      </w:r>
      <w:proofErr w:type="gramEnd"/>
      <w:r w:rsidRPr="00251A99">
        <w:rPr>
          <w:szCs w:val="28"/>
        </w:rPr>
        <w:t>/из аренды;</w:t>
      </w:r>
    </w:p>
    <w:p w:rsidR="00DB23EB" w:rsidRPr="00251A99" w:rsidRDefault="00DB23EB" w:rsidP="00DB23EB">
      <w:pPr>
        <w:autoSpaceDE w:val="0"/>
        <w:autoSpaceDN w:val="0"/>
        <w:adjustRightInd w:val="0"/>
        <w:ind w:firstLine="539"/>
        <w:jc w:val="both"/>
        <w:rPr>
          <w:szCs w:val="28"/>
        </w:rPr>
      </w:pPr>
      <w:r w:rsidRPr="00251A99">
        <w:rPr>
          <w:szCs w:val="28"/>
        </w:rPr>
        <w:t xml:space="preserve">3.3.8. в течение 5 (пяти) рабочих дней </w:t>
      </w:r>
      <w:proofErr w:type="gramStart"/>
      <w:r w:rsidRPr="00251A99">
        <w:rPr>
          <w:szCs w:val="28"/>
        </w:rPr>
        <w:t>с даты получения</w:t>
      </w:r>
      <w:proofErr w:type="gramEnd"/>
      <w:r w:rsidRPr="00251A99">
        <w:rPr>
          <w:szCs w:val="28"/>
        </w:rP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DB23EB" w:rsidRPr="00251A99" w:rsidRDefault="00DB23EB" w:rsidP="00DB23EB">
      <w:pPr>
        <w:autoSpaceDE w:val="0"/>
        <w:autoSpaceDN w:val="0"/>
        <w:adjustRightInd w:val="0"/>
        <w:ind w:firstLine="539"/>
        <w:jc w:val="both"/>
        <w:rPr>
          <w:rFonts w:eastAsia="Calibri"/>
          <w:szCs w:val="28"/>
          <w:lang w:eastAsia="en-US"/>
        </w:rPr>
      </w:pPr>
      <w:r w:rsidRPr="00251A99">
        <w:rPr>
          <w:szCs w:val="28"/>
        </w:rPr>
        <w:t>3.4. Арендатор вправе в</w:t>
      </w:r>
      <w:r w:rsidRPr="00251A99">
        <w:rPr>
          <w:rFonts w:eastAsia="Calibri"/>
          <w:szCs w:val="28"/>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DB23EB" w:rsidRPr="00251A99" w:rsidRDefault="00DB23EB" w:rsidP="00DB23EB">
      <w:pPr>
        <w:autoSpaceDE w:val="0"/>
        <w:autoSpaceDN w:val="0"/>
        <w:adjustRightInd w:val="0"/>
        <w:ind w:firstLine="540"/>
        <w:jc w:val="both"/>
        <w:rPr>
          <w:szCs w:val="28"/>
        </w:rPr>
      </w:pPr>
    </w:p>
    <w:p w:rsidR="00DB23EB" w:rsidRPr="00251A99" w:rsidRDefault="00DB23EB" w:rsidP="00DB23EB">
      <w:pPr>
        <w:autoSpaceDE w:val="0"/>
        <w:autoSpaceDN w:val="0"/>
        <w:adjustRightInd w:val="0"/>
        <w:jc w:val="center"/>
        <w:outlineLvl w:val="2"/>
        <w:rPr>
          <w:b/>
          <w:szCs w:val="28"/>
        </w:rPr>
      </w:pPr>
      <w:r w:rsidRPr="00251A99">
        <w:rPr>
          <w:b/>
          <w:szCs w:val="28"/>
        </w:rPr>
        <w:t>4. ПОРЯДОК РАСЧЕТОВ</w:t>
      </w:r>
    </w:p>
    <w:p w:rsidR="00DB23EB" w:rsidRPr="00251A99" w:rsidRDefault="00DB23EB" w:rsidP="00DB23EB">
      <w:pPr>
        <w:shd w:val="clear" w:color="auto" w:fill="FFFFFF"/>
        <w:jc w:val="both"/>
        <w:rPr>
          <w:szCs w:val="28"/>
        </w:rPr>
      </w:pPr>
    </w:p>
    <w:p w:rsidR="00DB23EB" w:rsidRPr="00251A99" w:rsidRDefault="00DB23EB" w:rsidP="00DB23EB">
      <w:pPr>
        <w:pStyle w:val="ConsPlusNonformat"/>
        <w:jc w:val="both"/>
        <w:rPr>
          <w:rFonts w:ascii="Times New Roman" w:hAnsi="Times New Roman" w:cs="Times New Roman"/>
          <w:sz w:val="28"/>
          <w:szCs w:val="28"/>
        </w:rPr>
      </w:pPr>
      <w:r w:rsidRPr="00251A99">
        <w:rPr>
          <w:rFonts w:ascii="Times New Roman" w:hAnsi="Times New Roman" w:cs="Times New Roman"/>
          <w:sz w:val="28"/>
          <w:szCs w:val="28"/>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DB23EB" w:rsidRPr="00251A99" w:rsidRDefault="00DB23EB" w:rsidP="00DB23EB">
      <w:pPr>
        <w:pStyle w:val="ConsPlusNonformat"/>
        <w:ind w:firstLine="708"/>
        <w:jc w:val="both"/>
        <w:rPr>
          <w:rFonts w:ascii="Times New Roman" w:hAnsi="Times New Roman" w:cs="Times New Roman"/>
          <w:sz w:val="28"/>
          <w:szCs w:val="28"/>
        </w:rPr>
      </w:pPr>
      <w:r w:rsidRPr="00251A99">
        <w:rPr>
          <w:rFonts w:ascii="Times New Roman" w:hAnsi="Times New Roman" w:cs="Times New Roman"/>
          <w:sz w:val="28"/>
          <w:szCs w:val="28"/>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B23EB" w:rsidRPr="00251A99" w:rsidRDefault="00DB23EB" w:rsidP="00DB23EB">
      <w:pPr>
        <w:pStyle w:val="ConsPlusNonformat"/>
        <w:jc w:val="both"/>
        <w:rPr>
          <w:rFonts w:ascii="Times New Roman" w:hAnsi="Times New Roman" w:cs="Times New Roman"/>
          <w:i/>
          <w:sz w:val="28"/>
          <w:szCs w:val="28"/>
        </w:rPr>
      </w:pPr>
      <w:r w:rsidRPr="00251A99">
        <w:rPr>
          <w:rFonts w:ascii="Times New Roman" w:hAnsi="Times New Roman" w:cs="Times New Roman"/>
          <w:i/>
          <w:sz w:val="28"/>
          <w:szCs w:val="28"/>
        </w:rPr>
        <w:t xml:space="preserve">         </w:t>
      </w:r>
      <w:r w:rsidRPr="00251A99">
        <w:rPr>
          <w:rStyle w:val="afb"/>
          <w:rFonts w:ascii="Times New Roman" w:hAnsi="Times New Roman" w:cs="Times New Roman"/>
          <w:i/>
          <w:sz w:val="28"/>
          <w:szCs w:val="28"/>
        </w:rPr>
        <w:footnoteReference w:id="1"/>
      </w:r>
      <w:r w:rsidRPr="00251A99">
        <w:rPr>
          <w:rFonts w:ascii="Times New Roman" w:hAnsi="Times New Roman" w:cs="Times New Roman"/>
          <w:i/>
          <w:sz w:val="28"/>
          <w:szCs w:val="28"/>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Pr="00251A99">
        <w:rPr>
          <w:rFonts w:ascii="Times New Roman" w:hAnsi="Times New Roman" w:cs="Times New Roman"/>
          <w:sz w:val="28"/>
          <w:szCs w:val="28"/>
        </w:rPr>
        <w:t xml:space="preserve">Арендатор оставляет за </w:t>
      </w:r>
      <w:r w:rsidRPr="00251A99">
        <w:rPr>
          <w:rFonts w:ascii="Times New Roman" w:hAnsi="Times New Roman" w:cs="Times New Roman"/>
          <w:sz w:val="28"/>
          <w:szCs w:val="28"/>
        </w:rPr>
        <w:lastRenderedPageBreak/>
        <w:t>собой право в Заявке на предоставление транспортного средства в аренду указывать ставку арендной платы ниже, согласованной Сторонами.</w:t>
      </w:r>
      <w:r w:rsidRPr="00251A99">
        <w:rPr>
          <w:rFonts w:ascii="Times New Roman" w:hAnsi="Times New Roman" w:cs="Times New Roman"/>
          <w:i/>
          <w:sz w:val="28"/>
          <w:szCs w:val="28"/>
        </w:rPr>
        <w:t xml:space="preserve"> </w:t>
      </w:r>
    </w:p>
    <w:p w:rsidR="00DB23EB" w:rsidRPr="00251A99" w:rsidRDefault="00DB23EB" w:rsidP="00DB23EB">
      <w:pPr>
        <w:pStyle w:val="ConsPlusNonformat"/>
        <w:jc w:val="both"/>
        <w:rPr>
          <w:rFonts w:ascii="Times New Roman" w:hAnsi="Times New Roman" w:cs="Times New Roman"/>
          <w:i/>
          <w:sz w:val="28"/>
          <w:szCs w:val="28"/>
        </w:rPr>
      </w:pPr>
      <w:r w:rsidRPr="00251A99">
        <w:rPr>
          <w:rFonts w:ascii="Times New Roman" w:hAnsi="Times New Roman" w:cs="Times New Roman"/>
          <w:i/>
          <w:sz w:val="28"/>
          <w:szCs w:val="28"/>
        </w:rPr>
        <w:t xml:space="preserve">         </w:t>
      </w:r>
      <w:r w:rsidRPr="00251A99">
        <w:rPr>
          <w:rStyle w:val="afb"/>
          <w:rFonts w:ascii="Times New Roman" w:hAnsi="Times New Roman" w:cs="Times New Roman"/>
          <w:i/>
          <w:sz w:val="28"/>
          <w:szCs w:val="28"/>
        </w:rPr>
        <w:footnoteReference w:id="2"/>
      </w:r>
      <w:r w:rsidRPr="00251A99">
        <w:rPr>
          <w:rFonts w:ascii="Times New Roman" w:hAnsi="Times New Roman" w:cs="Times New Roman"/>
          <w:i/>
          <w:sz w:val="28"/>
          <w:szCs w:val="28"/>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251A99">
        <w:rPr>
          <w:rFonts w:ascii="Times New Roman" w:hAnsi="Times New Roman" w:cs="Times New Roman"/>
          <w:i/>
          <w:sz w:val="28"/>
          <w:szCs w:val="28"/>
        </w:rPr>
        <w:t>от</w:t>
      </w:r>
      <w:proofErr w:type="gramEnd"/>
      <w:r w:rsidRPr="00251A99">
        <w:rPr>
          <w:rFonts w:ascii="Times New Roman" w:hAnsi="Times New Roman" w:cs="Times New Roman"/>
          <w:i/>
          <w:sz w:val="28"/>
          <w:szCs w:val="28"/>
        </w:rPr>
        <w:t xml:space="preserve"> первоначально согласованной. </w:t>
      </w:r>
    </w:p>
    <w:p w:rsidR="00DB23EB" w:rsidRPr="00251A99" w:rsidRDefault="00DB23EB" w:rsidP="00DB23EB">
      <w:pPr>
        <w:pStyle w:val="ConsPlusNonformat"/>
        <w:tabs>
          <w:tab w:val="left" w:pos="567"/>
        </w:tabs>
        <w:jc w:val="both"/>
        <w:rPr>
          <w:rFonts w:eastAsia="MS Mincho"/>
          <w:sz w:val="28"/>
          <w:szCs w:val="28"/>
        </w:rPr>
      </w:pPr>
      <w:r w:rsidRPr="00251A99">
        <w:rPr>
          <w:rFonts w:ascii="Times New Roman" w:hAnsi="Times New Roman" w:cs="Times New Roman"/>
          <w:sz w:val="28"/>
          <w:szCs w:val="28"/>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sidRPr="00251A99">
        <w:rPr>
          <w:sz w:val="28"/>
          <w:szCs w:val="28"/>
        </w:rPr>
        <w:t xml:space="preserve">. </w:t>
      </w:r>
    </w:p>
    <w:p w:rsidR="00DB23EB" w:rsidRPr="00251A99" w:rsidRDefault="00DB23EB" w:rsidP="00DB23EB">
      <w:pPr>
        <w:jc w:val="both"/>
        <w:rPr>
          <w:szCs w:val="28"/>
        </w:rPr>
      </w:pPr>
      <w:r w:rsidRPr="00251A99">
        <w:rPr>
          <w:szCs w:val="28"/>
        </w:rPr>
        <w:t xml:space="preserve">          4.3. </w:t>
      </w:r>
      <w:proofErr w:type="gramStart"/>
      <w:r w:rsidRPr="00251A99">
        <w:rPr>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251A99">
        <w:rPr>
          <w:i/>
          <w:szCs w:val="28"/>
        </w:rPr>
        <w:t>указать расчетный период</w:t>
      </w:r>
      <w:r w:rsidRPr="00251A99">
        <w:rPr>
          <w:szCs w:val="28"/>
        </w:rPr>
        <w:t>), а также направляет акт об оказанных услугах и счет-фактуру  на стоимость арендных платежей за расчетный период.</w:t>
      </w:r>
      <w:proofErr w:type="gramEnd"/>
      <w:r w:rsidRPr="00251A99">
        <w:rPr>
          <w:szCs w:val="28"/>
        </w:rPr>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DB23EB" w:rsidRPr="00251A99" w:rsidRDefault="00DB23EB" w:rsidP="00DB23EB">
      <w:pPr>
        <w:jc w:val="both"/>
        <w:rPr>
          <w:szCs w:val="28"/>
        </w:rPr>
      </w:pPr>
      <w:r w:rsidRPr="00251A99">
        <w:rPr>
          <w:szCs w:val="28"/>
        </w:rPr>
        <w:t xml:space="preserve">           </w:t>
      </w:r>
      <w:proofErr w:type="gramStart"/>
      <w:r w:rsidRPr="00251A99">
        <w:rPr>
          <w:szCs w:val="28"/>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DB23EB" w:rsidRPr="00251A99" w:rsidRDefault="00DB23EB" w:rsidP="00DB23EB">
      <w:pPr>
        <w:shd w:val="clear" w:color="auto" w:fill="FFFFFF"/>
        <w:jc w:val="both"/>
        <w:rPr>
          <w:b/>
          <w:szCs w:val="28"/>
        </w:rPr>
      </w:pPr>
      <w:r w:rsidRPr="00251A99">
        <w:rPr>
          <w:szCs w:val="28"/>
        </w:rPr>
        <w:t xml:space="preserve">           </w:t>
      </w:r>
    </w:p>
    <w:p w:rsidR="00DB23EB" w:rsidRPr="00251A99" w:rsidRDefault="00DB23EB" w:rsidP="00DB23EB">
      <w:pPr>
        <w:autoSpaceDE w:val="0"/>
        <w:autoSpaceDN w:val="0"/>
        <w:adjustRightInd w:val="0"/>
        <w:jc w:val="center"/>
        <w:outlineLvl w:val="2"/>
        <w:rPr>
          <w:b/>
          <w:szCs w:val="28"/>
        </w:rPr>
      </w:pPr>
      <w:r w:rsidRPr="00251A99">
        <w:rPr>
          <w:b/>
          <w:szCs w:val="28"/>
        </w:rPr>
        <w:t xml:space="preserve">5. СРОК ДЕЙСТВИЯ ДОГОВОРА </w:t>
      </w:r>
    </w:p>
    <w:p w:rsidR="00DB23EB" w:rsidRPr="00251A99" w:rsidRDefault="00DB23EB" w:rsidP="00DB23EB">
      <w:pPr>
        <w:pStyle w:val="ConsPlusNonformat"/>
        <w:ind w:firstLine="709"/>
        <w:jc w:val="center"/>
        <w:rPr>
          <w:rFonts w:ascii="Times New Roman" w:hAnsi="Times New Roman" w:cs="Times New Roman"/>
          <w:sz w:val="28"/>
          <w:szCs w:val="28"/>
        </w:rPr>
      </w:pPr>
    </w:p>
    <w:p w:rsidR="00DB23EB" w:rsidRPr="00251A99" w:rsidRDefault="00DB23EB" w:rsidP="00DB23EB">
      <w:pPr>
        <w:pStyle w:val="ConsPlusNonformat"/>
        <w:jc w:val="both"/>
        <w:rPr>
          <w:rFonts w:ascii="Times New Roman" w:hAnsi="Times New Roman" w:cs="Times New Roman"/>
          <w:sz w:val="28"/>
          <w:szCs w:val="28"/>
        </w:rPr>
      </w:pPr>
      <w:r w:rsidRPr="00251A99">
        <w:rPr>
          <w:rFonts w:ascii="Times New Roman" w:hAnsi="Times New Roman" w:cs="Times New Roman"/>
          <w:sz w:val="28"/>
          <w:szCs w:val="28"/>
        </w:rPr>
        <w:t xml:space="preserve">          Договор вступает в силу </w:t>
      </w:r>
      <w:proofErr w:type="gramStart"/>
      <w:r w:rsidRPr="00251A99">
        <w:rPr>
          <w:rFonts w:ascii="Times New Roman" w:hAnsi="Times New Roman" w:cs="Times New Roman"/>
          <w:sz w:val="28"/>
          <w:szCs w:val="28"/>
        </w:rPr>
        <w:t>с даты</w:t>
      </w:r>
      <w:proofErr w:type="gramEnd"/>
      <w:r w:rsidRPr="00251A99">
        <w:rPr>
          <w:rFonts w:ascii="Times New Roman" w:hAnsi="Times New Roman" w:cs="Times New Roman"/>
          <w:sz w:val="28"/>
          <w:szCs w:val="28"/>
        </w:rPr>
        <w:t xml:space="preserve"> его подписания Сторонами и действует до «__»_______ 201__ г. включительно, а в части взаиморасчетов – до полного исполнения Сторонами своих обязательств по Договору.</w:t>
      </w:r>
    </w:p>
    <w:p w:rsidR="00DB23EB" w:rsidRPr="00251A99" w:rsidRDefault="00DB23EB" w:rsidP="00DB23EB">
      <w:pPr>
        <w:pStyle w:val="ConsPlusNonformat"/>
        <w:jc w:val="both"/>
        <w:rPr>
          <w:rFonts w:ascii="Times New Roman" w:hAnsi="Times New Roman" w:cs="Times New Roman"/>
          <w:sz w:val="28"/>
          <w:szCs w:val="28"/>
        </w:rPr>
      </w:pPr>
    </w:p>
    <w:p w:rsidR="00DB23EB" w:rsidRPr="00251A99" w:rsidRDefault="00DB23EB" w:rsidP="00DB23EB">
      <w:pPr>
        <w:autoSpaceDE w:val="0"/>
        <w:autoSpaceDN w:val="0"/>
        <w:adjustRightInd w:val="0"/>
        <w:jc w:val="center"/>
        <w:outlineLvl w:val="2"/>
        <w:rPr>
          <w:b/>
          <w:szCs w:val="28"/>
        </w:rPr>
      </w:pPr>
      <w:r w:rsidRPr="00251A99">
        <w:rPr>
          <w:b/>
          <w:szCs w:val="28"/>
        </w:rPr>
        <w:t>6. ОТВЕТСТВЕННОСТЬ СТОРОН</w:t>
      </w:r>
    </w:p>
    <w:p w:rsidR="00DB23EB" w:rsidRPr="00251A99" w:rsidRDefault="00DB23EB" w:rsidP="00DB23EB">
      <w:pPr>
        <w:pStyle w:val="ConsPlusNonformat"/>
        <w:ind w:firstLine="709"/>
        <w:jc w:val="both"/>
        <w:rPr>
          <w:rFonts w:ascii="Times New Roman" w:hAnsi="Times New Roman" w:cs="Times New Roman"/>
          <w:sz w:val="28"/>
          <w:szCs w:val="28"/>
        </w:rPr>
      </w:pPr>
    </w:p>
    <w:p w:rsidR="00DB23EB" w:rsidRPr="00251A99" w:rsidRDefault="00DB23EB" w:rsidP="00DB23EB">
      <w:pPr>
        <w:pStyle w:val="1f8"/>
        <w:tabs>
          <w:tab w:val="left" w:pos="567"/>
        </w:tabs>
        <w:ind w:left="0" w:right="-5"/>
        <w:jc w:val="both"/>
        <w:rPr>
          <w:sz w:val="28"/>
          <w:szCs w:val="28"/>
        </w:rPr>
      </w:pPr>
      <w:r w:rsidRPr="00251A99">
        <w:rPr>
          <w:sz w:val="28"/>
          <w:szCs w:val="28"/>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B23EB" w:rsidRPr="00251A99" w:rsidRDefault="00DB23EB" w:rsidP="00DB23EB">
      <w:pPr>
        <w:tabs>
          <w:tab w:val="left" w:pos="567"/>
        </w:tabs>
        <w:autoSpaceDE w:val="0"/>
        <w:autoSpaceDN w:val="0"/>
        <w:adjustRightInd w:val="0"/>
        <w:ind w:right="-5"/>
        <w:jc w:val="both"/>
        <w:rPr>
          <w:szCs w:val="28"/>
        </w:rPr>
      </w:pPr>
      <w:r w:rsidRPr="00251A99">
        <w:rPr>
          <w:szCs w:val="28"/>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DB23EB" w:rsidRPr="00251A99" w:rsidRDefault="00DB23EB" w:rsidP="00DB23EB">
      <w:pPr>
        <w:tabs>
          <w:tab w:val="left" w:pos="567"/>
        </w:tabs>
        <w:autoSpaceDE w:val="0"/>
        <w:autoSpaceDN w:val="0"/>
        <w:adjustRightInd w:val="0"/>
        <w:ind w:right="-5"/>
        <w:jc w:val="both"/>
        <w:rPr>
          <w:b/>
          <w:szCs w:val="28"/>
        </w:rPr>
      </w:pPr>
      <w:r w:rsidRPr="00251A99">
        <w:rPr>
          <w:szCs w:val="28"/>
        </w:rPr>
        <w:t xml:space="preserve">         6.3. Ответственность за вред, причиненный третьим лицам Транспортным средством, его механизмами, устройствами, оборудованием, </w:t>
      </w:r>
      <w:r w:rsidRPr="00251A99">
        <w:rPr>
          <w:szCs w:val="28"/>
        </w:rPr>
        <w:lastRenderedPageBreak/>
        <w:t xml:space="preserve">несет Арендодатель в соответствии с правилами, предусмотренными </w:t>
      </w:r>
      <w:hyperlink r:id="rId8" w:history="1">
        <w:r w:rsidRPr="00251A99">
          <w:rPr>
            <w:szCs w:val="28"/>
          </w:rPr>
          <w:t>гл. 59</w:t>
        </w:r>
      </w:hyperlink>
      <w:r w:rsidRPr="00251A99">
        <w:rPr>
          <w:szCs w:val="28"/>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DB23EB" w:rsidRPr="00251A99" w:rsidRDefault="00DB23EB" w:rsidP="00DB23EB">
      <w:pPr>
        <w:pStyle w:val="37"/>
        <w:tabs>
          <w:tab w:val="left" w:pos="567"/>
        </w:tabs>
        <w:spacing w:after="0"/>
        <w:ind w:left="0" w:right="-5"/>
        <w:jc w:val="both"/>
        <w:rPr>
          <w:bCs/>
          <w:sz w:val="28"/>
          <w:szCs w:val="28"/>
        </w:rPr>
      </w:pPr>
      <w:r w:rsidRPr="00251A99">
        <w:rPr>
          <w:bCs/>
          <w:sz w:val="28"/>
          <w:szCs w:val="28"/>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w:t>
      </w:r>
      <w:proofErr w:type="gramStart"/>
      <w:r w:rsidRPr="00251A99">
        <w:rPr>
          <w:bCs/>
          <w:sz w:val="28"/>
          <w:szCs w:val="28"/>
        </w:rPr>
        <w:t>является неисполнением Договора и Арендатор оставляет</w:t>
      </w:r>
      <w:proofErr w:type="gramEnd"/>
      <w:r w:rsidRPr="00251A99">
        <w:rPr>
          <w:bCs/>
          <w:sz w:val="28"/>
          <w:szCs w:val="28"/>
        </w:rPr>
        <w:t xml:space="preserve">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DB23EB" w:rsidRPr="00251A99" w:rsidRDefault="00DB23EB" w:rsidP="00DB23EB">
      <w:pPr>
        <w:pStyle w:val="37"/>
        <w:tabs>
          <w:tab w:val="left" w:pos="567"/>
        </w:tabs>
        <w:spacing w:after="0"/>
        <w:ind w:left="0" w:right="-5"/>
        <w:jc w:val="both"/>
        <w:rPr>
          <w:sz w:val="28"/>
          <w:szCs w:val="28"/>
        </w:rPr>
      </w:pPr>
      <w:r w:rsidRPr="00251A99">
        <w:rPr>
          <w:bCs/>
          <w:sz w:val="28"/>
          <w:szCs w:val="28"/>
        </w:rPr>
        <w:tab/>
      </w:r>
      <w:r w:rsidRPr="00251A99">
        <w:rPr>
          <w:sz w:val="28"/>
          <w:szCs w:val="28"/>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DB23EB" w:rsidRPr="00251A99" w:rsidRDefault="00DB23EB" w:rsidP="00DB23EB">
      <w:pPr>
        <w:pStyle w:val="ConsPlusNonformat"/>
        <w:ind w:firstLine="567"/>
        <w:jc w:val="both"/>
        <w:rPr>
          <w:rFonts w:ascii="Times New Roman" w:hAnsi="Times New Roman" w:cs="Times New Roman"/>
          <w:sz w:val="28"/>
          <w:szCs w:val="28"/>
        </w:rPr>
      </w:pPr>
      <w:r w:rsidRPr="00251A99">
        <w:rPr>
          <w:rFonts w:ascii="Times New Roman" w:hAnsi="Times New Roman" w:cs="Times New Roman"/>
          <w:sz w:val="28"/>
          <w:szCs w:val="28"/>
        </w:rPr>
        <w:t xml:space="preserve">6.6. В случае нарушения сроков внесения арендной платы, установленных              </w:t>
      </w:r>
      <w:hyperlink r:id="rId9" w:history="1">
        <w:r w:rsidRPr="00251A99">
          <w:rPr>
            <w:rFonts w:ascii="Times New Roman" w:hAnsi="Times New Roman" w:cs="Times New Roman"/>
            <w:sz w:val="28"/>
            <w:szCs w:val="28"/>
          </w:rPr>
          <w:t>пунктом 4.</w:t>
        </w:r>
      </w:hyperlink>
      <w:r w:rsidRPr="00251A99">
        <w:rPr>
          <w:rFonts w:ascii="Times New Roman" w:hAnsi="Times New Roman" w:cs="Times New Roman"/>
          <w:sz w:val="28"/>
          <w:szCs w:val="28"/>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DB23EB" w:rsidRPr="00251A99" w:rsidRDefault="00DB23EB" w:rsidP="00DB23EB">
      <w:pPr>
        <w:pStyle w:val="ConsNormal"/>
        <w:ind w:right="-5" w:firstLine="567"/>
        <w:jc w:val="both"/>
        <w:rPr>
          <w:rFonts w:ascii="Times New Roman" w:hAnsi="Times New Roman"/>
          <w:sz w:val="28"/>
          <w:szCs w:val="28"/>
        </w:rPr>
      </w:pPr>
      <w:r w:rsidRPr="00251A99">
        <w:rPr>
          <w:rFonts w:ascii="Times New Roman" w:hAnsi="Times New Roman"/>
          <w:sz w:val="28"/>
          <w:szCs w:val="28"/>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DB23EB" w:rsidRPr="00251A99" w:rsidRDefault="00DB23EB" w:rsidP="00DB23EB">
      <w:pPr>
        <w:ind w:firstLine="567"/>
        <w:jc w:val="both"/>
        <w:rPr>
          <w:szCs w:val="28"/>
        </w:rPr>
      </w:pPr>
      <w:r w:rsidRPr="00251A99">
        <w:rPr>
          <w:szCs w:val="28"/>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DB23EB" w:rsidRPr="00251A99" w:rsidRDefault="00DB23EB" w:rsidP="00DB23EB">
      <w:pPr>
        <w:pStyle w:val="ConsNormal"/>
        <w:ind w:right="-5" w:firstLine="567"/>
        <w:jc w:val="both"/>
        <w:rPr>
          <w:rFonts w:ascii="Times New Roman" w:hAnsi="Times New Roman"/>
          <w:sz w:val="28"/>
          <w:szCs w:val="28"/>
        </w:rPr>
      </w:pPr>
      <w:r w:rsidRPr="00251A99">
        <w:rPr>
          <w:rFonts w:ascii="Times New Roman" w:hAnsi="Times New Roman"/>
          <w:sz w:val="28"/>
          <w:szCs w:val="28"/>
        </w:rPr>
        <w:t>Оплата производится Арендодателем в течение 30 (тридцати) календарных дней с момента получения требования (претензии) от Арендатора.</w:t>
      </w:r>
    </w:p>
    <w:p w:rsidR="00DB23EB" w:rsidRPr="00251A99" w:rsidRDefault="00DB23EB" w:rsidP="00DB23EB">
      <w:pPr>
        <w:pStyle w:val="aff2"/>
        <w:tabs>
          <w:tab w:val="left" w:pos="567"/>
          <w:tab w:val="left" w:pos="709"/>
        </w:tabs>
        <w:ind w:firstLine="567"/>
        <w:jc w:val="both"/>
        <w:rPr>
          <w:sz w:val="28"/>
          <w:szCs w:val="28"/>
        </w:rPr>
      </w:pPr>
      <w:r w:rsidRPr="00251A99">
        <w:rPr>
          <w:sz w:val="28"/>
          <w:szCs w:val="28"/>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DB23EB" w:rsidRPr="00251A99" w:rsidRDefault="00DB23EB" w:rsidP="00DB23EB">
      <w:pPr>
        <w:pStyle w:val="aff2"/>
        <w:tabs>
          <w:tab w:val="left" w:pos="567"/>
          <w:tab w:val="left" w:pos="709"/>
        </w:tabs>
        <w:ind w:firstLine="567"/>
        <w:jc w:val="both"/>
        <w:rPr>
          <w:sz w:val="28"/>
          <w:szCs w:val="28"/>
        </w:rPr>
      </w:pPr>
      <w:r w:rsidRPr="00251A99">
        <w:rPr>
          <w:sz w:val="28"/>
          <w:szCs w:val="28"/>
        </w:rPr>
        <w:t xml:space="preserve">6.10. Арендатор несет ответственность за сохранность Транспортных средств и безопасность экипажа Арендодателя в период аренды при </w:t>
      </w:r>
      <w:r w:rsidRPr="00251A99">
        <w:rPr>
          <w:sz w:val="28"/>
          <w:szCs w:val="28"/>
        </w:rPr>
        <w:lastRenderedPageBreak/>
        <w:t xml:space="preserve">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DB23EB" w:rsidRPr="00251A99" w:rsidRDefault="00DB23EB" w:rsidP="00DB23EB">
      <w:pPr>
        <w:pStyle w:val="aff2"/>
        <w:tabs>
          <w:tab w:val="left" w:pos="567"/>
          <w:tab w:val="left" w:pos="709"/>
        </w:tabs>
        <w:ind w:firstLine="567"/>
        <w:jc w:val="both"/>
        <w:rPr>
          <w:sz w:val="28"/>
          <w:szCs w:val="28"/>
        </w:rPr>
      </w:pPr>
      <w:r w:rsidRPr="00251A99">
        <w:rPr>
          <w:sz w:val="28"/>
          <w:szCs w:val="28"/>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251A99">
        <w:rPr>
          <w:sz w:val="28"/>
          <w:szCs w:val="28"/>
        </w:rPr>
        <w:t>с</w:t>
      </w:r>
      <w:proofErr w:type="gramEnd"/>
      <w:r w:rsidRPr="00251A99">
        <w:rPr>
          <w:sz w:val="28"/>
          <w:szCs w:val="28"/>
        </w:rPr>
        <w:t xml:space="preserve"> исправным ЗПУ.</w:t>
      </w:r>
    </w:p>
    <w:p w:rsidR="00DB23EB" w:rsidRPr="00251A99" w:rsidRDefault="00DB23EB" w:rsidP="00DB23EB">
      <w:pPr>
        <w:pStyle w:val="aff2"/>
        <w:tabs>
          <w:tab w:val="left" w:pos="567"/>
          <w:tab w:val="left" w:pos="709"/>
        </w:tabs>
        <w:ind w:firstLine="567"/>
        <w:jc w:val="both"/>
        <w:rPr>
          <w:sz w:val="28"/>
          <w:szCs w:val="28"/>
        </w:rPr>
      </w:pPr>
      <w:r w:rsidRPr="00251A99">
        <w:rPr>
          <w:sz w:val="28"/>
          <w:szCs w:val="28"/>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DB23EB" w:rsidRPr="00251A99" w:rsidRDefault="00DB23EB" w:rsidP="00DB23EB">
      <w:pPr>
        <w:pStyle w:val="aff2"/>
        <w:tabs>
          <w:tab w:val="left" w:pos="567"/>
          <w:tab w:val="left" w:pos="709"/>
        </w:tabs>
        <w:ind w:firstLine="567"/>
        <w:jc w:val="both"/>
        <w:rPr>
          <w:sz w:val="28"/>
          <w:szCs w:val="28"/>
        </w:rPr>
      </w:pPr>
      <w:r w:rsidRPr="00251A99">
        <w:rPr>
          <w:sz w:val="28"/>
          <w:szCs w:val="28"/>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DB23EB" w:rsidRPr="00251A99" w:rsidRDefault="00DB23EB" w:rsidP="00DB23EB">
      <w:pPr>
        <w:pStyle w:val="aff2"/>
        <w:tabs>
          <w:tab w:val="left" w:pos="567"/>
          <w:tab w:val="left" w:pos="709"/>
        </w:tabs>
        <w:ind w:firstLine="567"/>
        <w:jc w:val="both"/>
        <w:rPr>
          <w:i/>
          <w:sz w:val="28"/>
          <w:szCs w:val="28"/>
        </w:rPr>
      </w:pPr>
      <w:proofErr w:type="gramStart"/>
      <w:r w:rsidRPr="00251A99">
        <w:rPr>
          <w:i/>
          <w:sz w:val="28"/>
          <w:szCs w:val="28"/>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DB23EB" w:rsidRPr="00251A99" w:rsidRDefault="00DB23EB" w:rsidP="00DB23EB">
      <w:pPr>
        <w:pStyle w:val="aff2"/>
        <w:tabs>
          <w:tab w:val="left" w:pos="567"/>
          <w:tab w:val="left" w:pos="709"/>
        </w:tabs>
        <w:ind w:firstLine="567"/>
        <w:jc w:val="both"/>
        <w:rPr>
          <w:sz w:val="28"/>
          <w:szCs w:val="28"/>
        </w:rPr>
      </w:pPr>
      <w:r w:rsidRPr="00251A99">
        <w:rPr>
          <w:sz w:val="28"/>
          <w:szCs w:val="28"/>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DB23EB" w:rsidRPr="00251A99" w:rsidRDefault="00DB23EB" w:rsidP="00DB23EB">
      <w:pPr>
        <w:pStyle w:val="aff2"/>
        <w:tabs>
          <w:tab w:val="left" w:pos="567"/>
          <w:tab w:val="left" w:pos="709"/>
        </w:tabs>
        <w:ind w:firstLine="567"/>
        <w:jc w:val="both"/>
        <w:rPr>
          <w:sz w:val="28"/>
          <w:szCs w:val="28"/>
        </w:rPr>
      </w:pPr>
      <w:r w:rsidRPr="00251A99">
        <w:rPr>
          <w:sz w:val="28"/>
          <w:szCs w:val="28"/>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251A99">
        <w:rPr>
          <w:sz w:val="28"/>
          <w:szCs w:val="28"/>
        </w:rPr>
        <w:t>причитаемых</w:t>
      </w:r>
      <w:proofErr w:type="spellEnd"/>
      <w:r w:rsidRPr="00251A99">
        <w:rPr>
          <w:sz w:val="28"/>
          <w:szCs w:val="28"/>
        </w:rPr>
        <w:t xml:space="preserve"> Арендодателю.</w:t>
      </w:r>
    </w:p>
    <w:p w:rsidR="00DB23EB" w:rsidRPr="00251A99" w:rsidRDefault="00DB23EB" w:rsidP="00DB23EB">
      <w:pPr>
        <w:pStyle w:val="aff2"/>
        <w:tabs>
          <w:tab w:val="left" w:pos="567"/>
          <w:tab w:val="left" w:pos="709"/>
        </w:tabs>
        <w:ind w:firstLine="567"/>
        <w:jc w:val="both"/>
        <w:rPr>
          <w:i/>
          <w:sz w:val="28"/>
          <w:szCs w:val="28"/>
        </w:rPr>
      </w:pPr>
      <w:r w:rsidRPr="00251A99">
        <w:rPr>
          <w:i/>
          <w:sz w:val="28"/>
          <w:szCs w:val="28"/>
        </w:rPr>
        <w:t>6.15. Неподача коммерческого предложения Арендодателем на Заявки Арендатора в течение</w:t>
      </w:r>
      <w:proofErr w:type="gramStart"/>
      <w:r w:rsidRPr="00251A99">
        <w:rPr>
          <w:i/>
          <w:sz w:val="28"/>
          <w:szCs w:val="28"/>
        </w:rPr>
        <w:t xml:space="preserve"> __ (__________)_______________ (</w:t>
      </w:r>
      <w:proofErr w:type="gramEnd"/>
      <w:r w:rsidRPr="00251A99">
        <w:rPr>
          <w:i/>
          <w:sz w:val="28"/>
          <w:szCs w:val="28"/>
        </w:rPr>
        <w:t xml:space="preserve">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w:t>
      </w:r>
      <w:proofErr w:type="spellStart"/>
      <w:r w:rsidRPr="00251A99">
        <w:rPr>
          <w:i/>
          <w:sz w:val="28"/>
          <w:szCs w:val="28"/>
        </w:rPr>
        <w:t>размере_____</w:t>
      </w:r>
      <w:proofErr w:type="spellEnd"/>
      <w:r w:rsidRPr="00251A99">
        <w:rPr>
          <w:i/>
          <w:sz w:val="28"/>
          <w:szCs w:val="28"/>
        </w:rPr>
        <w:t>.</w:t>
      </w:r>
    </w:p>
    <w:p w:rsidR="00DB23EB" w:rsidRPr="00251A99" w:rsidRDefault="00DB23EB" w:rsidP="00DB23EB">
      <w:pPr>
        <w:pStyle w:val="ConsPlusNonformat"/>
        <w:ind w:firstLine="709"/>
        <w:jc w:val="center"/>
        <w:rPr>
          <w:rFonts w:ascii="Times New Roman" w:hAnsi="Times New Roman" w:cs="Times New Roman"/>
          <w:b/>
          <w:sz w:val="28"/>
          <w:szCs w:val="28"/>
        </w:rPr>
      </w:pPr>
    </w:p>
    <w:p w:rsidR="00DB23EB" w:rsidRPr="00251A99" w:rsidRDefault="00DB23EB" w:rsidP="00DB23EB">
      <w:pPr>
        <w:autoSpaceDE w:val="0"/>
        <w:autoSpaceDN w:val="0"/>
        <w:adjustRightInd w:val="0"/>
        <w:jc w:val="center"/>
        <w:outlineLvl w:val="2"/>
        <w:rPr>
          <w:b/>
          <w:szCs w:val="28"/>
        </w:rPr>
      </w:pPr>
      <w:r w:rsidRPr="00251A99">
        <w:rPr>
          <w:b/>
          <w:szCs w:val="28"/>
        </w:rPr>
        <w:lastRenderedPageBreak/>
        <w:t>7. ОБСТОЯТЕЛЬСТВА  НЕПРЕОДОЛИМОЙ  СИЛЫ</w:t>
      </w:r>
    </w:p>
    <w:p w:rsidR="00DB23EB" w:rsidRPr="00251A99" w:rsidRDefault="00DB23EB" w:rsidP="00DB23EB">
      <w:pPr>
        <w:pStyle w:val="ConsPlusNonformat"/>
        <w:ind w:firstLine="709"/>
        <w:jc w:val="center"/>
        <w:rPr>
          <w:rFonts w:ascii="Times New Roman" w:hAnsi="Times New Roman" w:cs="Times New Roman"/>
          <w:b/>
          <w:sz w:val="28"/>
          <w:szCs w:val="28"/>
        </w:rPr>
      </w:pPr>
    </w:p>
    <w:p w:rsidR="00DB23EB" w:rsidRPr="00251A99" w:rsidRDefault="00DB23EB" w:rsidP="00DB23EB">
      <w:pPr>
        <w:ind w:firstLine="567"/>
        <w:jc w:val="both"/>
        <w:rPr>
          <w:szCs w:val="28"/>
        </w:rPr>
      </w:pPr>
      <w:r w:rsidRPr="00251A99">
        <w:rPr>
          <w:szCs w:val="28"/>
        </w:rPr>
        <w:t xml:space="preserve">7.1. </w:t>
      </w:r>
      <w:proofErr w:type="gramStart"/>
      <w:r w:rsidRPr="00251A99">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B23EB" w:rsidRPr="00251A99" w:rsidRDefault="00DB23EB" w:rsidP="00DB23EB">
      <w:pPr>
        <w:ind w:firstLine="567"/>
        <w:jc w:val="both"/>
        <w:rPr>
          <w:szCs w:val="28"/>
        </w:rPr>
      </w:pPr>
      <w:r w:rsidRPr="00251A99">
        <w:rPr>
          <w:szCs w:val="28"/>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B23EB" w:rsidRPr="00251A99" w:rsidRDefault="00DB23EB" w:rsidP="00DB23EB">
      <w:pPr>
        <w:ind w:firstLine="567"/>
        <w:jc w:val="both"/>
        <w:rPr>
          <w:szCs w:val="28"/>
        </w:rPr>
      </w:pPr>
      <w:r w:rsidRPr="00251A99">
        <w:rPr>
          <w:szCs w:val="28"/>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251A99">
        <w:rPr>
          <w:szCs w:val="28"/>
        </w:rPr>
        <w:t>с даты возникновения</w:t>
      </w:r>
      <w:proofErr w:type="gramEnd"/>
      <w:r w:rsidRPr="00251A99">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B23EB" w:rsidRPr="00251A99" w:rsidRDefault="00DB23EB" w:rsidP="00DB23EB">
      <w:pPr>
        <w:ind w:firstLine="567"/>
        <w:jc w:val="both"/>
        <w:rPr>
          <w:szCs w:val="28"/>
        </w:rPr>
      </w:pPr>
      <w:r w:rsidRPr="00251A99">
        <w:rPr>
          <w:szCs w:val="28"/>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B23EB" w:rsidRPr="00251A99" w:rsidRDefault="00DB23EB" w:rsidP="00DB23EB">
      <w:pPr>
        <w:ind w:firstLine="567"/>
        <w:jc w:val="both"/>
        <w:rPr>
          <w:szCs w:val="28"/>
        </w:rPr>
      </w:pPr>
      <w:r w:rsidRPr="00251A99">
        <w:rPr>
          <w:szCs w:val="28"/>
        </w:rPr>
        <w:t xml:space="preserve">7.5. Если обстоятельства непреодолимой силы действуют на протяжении 3 (трех) месяцев, настоящий </w:t>
      </w:r>
      <w:proofErr w:type="gramStart"/>
      <w:r w:rsidRPr="00251A99">
        <w:rPr>
          <w:szCs w:val="28"/>
        </w:rPr>
        <w:t>Договор</w:t>
      </w:r>
      <w:proofErr w:type="gramEnd"/>
      <w:r w:rsidRPr="00251A99">
        <w:rPr>
          <w:szCs w:val="28"/>
        </w:rPr>
        <w:t xml:space="preserve"> может быть расторгнут любой из Сторон путем направления письменного уведомления другой Стороне.</w:t>
      </w:r>
    </w:p>
    <w:p w:rsidR="00DB23EB" w:rsidRPr="00251A99" w:rsidRDefault="00DB23EB" w:rsidP="00DB23EB">
      <w:pPr>
        <w:pStyle w:val="ConsPlusNonformat"/>
        <w:ind w:firstLine="709"/>
        <w:jc w:val="both"/>
        <w:rPr>
          <w:rFonts w:ascii="Times New Roman" w:hAnsi="Times New Roman" w:cs="Times New Roman"/>
          <w:sz w:val="28"/>
          <w:szCs w:val="28"/>
        </w:rPr>
      </w:pPr>
    </w:p>
    <w:p w:rsidR="00DB23EB" w:rsidRPr="00251A99" w:rsidRDefault="00DB23EB" w:rsidP="001D17EC">
      <w:pPr>
        <w:autoSpaceDE w:val="0"/>
        <w:autoSpaceDN w:val="0"/>
        <w:adjustRightInd w:val="0"/>
        <w:ind w:firstLine="0"/>
        <w:jc w:val="center"/>
        <w:outlineLvl w:val="2"/>
        <w:rPr>
          <w:b/>
          <w:szCs w:val="28"/>
        </w:rPr>
      </w:pPr>
      <w:r w:rsidRPr="00251A99">
        <w:rPr>
          <w:b/>
          <w:szCs w:val="28"/>
        </w:rPr>
        <w:t>8. РАЗРЕШЕНИЕ СПОРОВ</w:t>
      </w:r>
    </w:p>
    <w:p w:rsidR="00DB23EB" w:rsidRPr="00251A99" w:rsidRDefault="00DB23EB" w:rsidP="00DB23EB">
      <w:pPr>
        <w:pStyle w:val="aff4"/>
        <w:ind w:left="567" w:right="-5"/>
        <w:jc w:val="left"/>
        <w:rPr>
          <w:b w:val="0"/>
          <w:bCs w:val="0"/>
          <w:sz w:val="28"/>
          <w:szCs w:val="28"/>
        </w:rPr>
      </w:pPr>
    </w:p>
    <w:p w:rsidR="00DB23EB" w:rsidRPr="00251A99" w:rsidRDefault="00DB23EB" w:rsidP="00DB23EB">
      <w:pPr>
        <w:autoSpaceDE w:val="0"/>
        <w:autoSpaceDN w:val="0"/>
        <w:adjustRightInd w:val="0"/>
        <w:ind w:right="-5" w:firstLine="567"/>
        <w:jc w:val="both"/>
        <w:rPr>
          <w:bCs/>
          <w:szCs w:val="28"/>
        </w:rPr>
      </w:pPr>
      <w:r w:rsidRPr="00251A99">
        <w:rPr>
          <w:bCs/>
          <w:szCs w:val="28"/>
        </w:rPr>
        <w:t>8.1.</w:t>
      </w:r>
      <w:r w:rsidRPr="00251A99">
        <w:rPr>
          <w:b/>
          <w:bCs/>
          <w:szCs w:val="28"/>
        </w:rPr>
        <w:t xml:space="preserve"> </w:t>
      </w:r>
      <w:r w:rsidRPr="00251A99">
        <w:rPr>
          <w:szCs w:val="28"/>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251A99">
        <w:rPr>
          <w:b/>
          <w:bCs/>
          <w:szCs w:val="28"/>
        </w:rPr>
        <w:t xml:space="preserve">, </w:t>
      </w:r>
      <w:r w:rsidRPr="00251A99">
        <w:rPr>
          <w:bCs/>
          <w:szCs w:val="28"/>
        </w:rPr>
        <w:t>решаются Сторонами путем переговоров.</w:t>
      </w:r>
    </w:p>
    <w:p w:rsidR="00DB23EB" w:rsidRPr="00251A99" w:rsidRDefault="00DB23EB" w:rsidP="00DB23EB">
      <w:pPr>
        <w:ind w:firstLine="567"/>
        <w:jc w:val="both"/>
        <w:rPr>
          <w:szCs w:val="28"/>
        </w:rPr>
      </w:pPr>
      <w:r w:rsidRPr="00251A99">
        <w:rPr>
          <w:bCs/>
          <w:szCs w:val="28"/>
        </w:rPr>
        <w:t>8.2. Если Стороны не придут к соглашению путем переговоров, все споры рассматриваются в претензионном порядке</w:t>
      </w:r>
      <w:r w:rsidRPr="00251A99">
        <w:rPr>
          <w:b/>
          <w:bCs/>
          <w:szCs w:val="28"/>
        </w:rPr>
        <w:t xml:space="preserve">. </w:t>
      </w:r>
      <w:r w:rsidRPr="00251A99">
        <w:rPr>
          <w:szCs w:val="28"/>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DB23EB" w:rsidRPr="00251A99" w:rsidRDefault="00DB23EB" w:rsidP="00DB23EB">
      <w:pPr>
        <w:pStyle w:val="aff2"/>
        <w:tabs>
          <w:tab w:val="left" w:pos="567"/>
          <w:tab w:val="left" w:pos="709"/>
        </w:tabs>
        <w:ind w:firstLine="567"/>
        <w:jc w:val="both"/>
        <w:rPr>
          <w:sz w:val="28"/>
          <w:szCs w:val="28"/>
        </w:rPr>
      </w:pPr>
      <w:r w:rsidRPr="00251A99">
        <w:rPr>
          <w:sz w:val="28"/>
          <w:szCs w:val="28"/>
        </w:rPr>
        <w:t xml:space="preserve">Срок рассмотрения претензии - три недели </w:t>
      </w:r>
      <w:proofErr w:type="gramStart"/>
      <w:r w:rsidRPr="00251A99">
        <w:rPr>
          <w:sz w:val="28"/>
          <w:szCs w:val="28"/>
        </w:rPr>
        <w:t>с даты</w:t>
      </w:r>
      <w:proofErr w:type="gramEnd"/>
      <w:r w:rsidRPr="00251A99">
        <w:rPr>
          <w:sz w:val="28"/>
          <w:szCs w:val="28"/>
        </w:rPr>
        <w:t xml:space="preserve"> ее получения.</w:t>
      </w:r>
    </w:p>
    <w:p w:rsidR="00DB23EB" w:rsidRPr="00251A99" w:rsidRDefault="00DB23EB" w:rsidP="00DB23EB">
      <w:pPr>
        <w:ind w:firstLine="567"/>
        <w:jc w:val="both"/>
        <w:rPr>
          <w:szCs w:val="28"/>
        </w:rPr>
      </w:pPr>
      <w:r w:rsidRPr="00251A99">
        <w:rPr>
          <w:bCs/>
          <w:szCs w:val="28"/>
        </w:rPr>
        <w:lastRenderedPageBreak/>
        <w:t xml:space="preserve">8.3. </w:t>
      </w:r>
      <w:r w:rsidRPr="00251A99">
        <w:rPr>
          <w:szCs w:val="28"/>
        </w:rPr>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251A99">
        <w:rPr>
          <w:i/>
          <w:szCs w:val="28"/>
        </w:rPr>
        <w:t>по месту нахождения филиала Арендатора</w:t>
      </w:r>
      <w:r w:rsidRPr="00251A99">
        <w:rPr>
          <w:szCs w:val="28"/>
        </w:rPr>
        <w:t>).</w:t>
      </w:r>
    </w:p>
    <w:p w:rsidR="00DB23EB" w:rsidRPr="00251A99" w:rsidRDefault="00DB23EB" w:rsidP="00DB23EB">
      <w:pPr>
        <w:ind w:firstLine="567"/>
        <w:jc w:val="both"/>
        <w:rPr>
          <w:szCs w:val="28"/>
        </w:rPr>
      </w:pPr>
    </w:p>
    <w:p w:rsidR="00DB23EB" w:rsidRPr="00251A99" w:rsidRDefault="00DB23EB" w:rsidP="00DB23EB">
      <w:pPr>
        <w:autoSpaceDE w:val="0"/>
        <w:autoSpaceDN w:val="0"/>
        <w:adjustRightInd w:val="0"/>
        <w:jc w:val="center"/>
        <w:rPr>
          <w:b/>
          <w:szCs w:val="28"/>
        </w:rPr>
      </w:pPr>
    </w:p>
    <w:p w:rsidR="00DB23EB" w:rsidRPr="00251A99" w:rsidRDefault="00DB23EB" w:rsidP="001D17EC">
      <w:pPr>
        <w:autoSpaceDE w:val="0"/>
        <w:autoSpaceDN w:val="0"/>
        <w:adjustRightInd w:val="0"/>
        <w:ind w:firstLine="0"/>
        <w:jc w:val="center"/>
        <w:outlineLvl w:val="2"/>
        <w:rPr>
          <w:b/>
          <w:szCs w:val="28"/>
        </w:rPr>
      </w:pPr>
      <w:r w:rsidRPr="00251A99">
        <w:rPr>
          <w:b/>
          <w:szCs w:val="28"/>
        </w:rPr>
        <w:t xml:space="preserve">9.  ИЗМЕНЕНИЕ И РАСТОРЖЕНИЕ ДОГОВОРА </w:t>
      </w:r>
    </w:p>
    <w:p w:rsidR="00DB23EB" w:rsidRPr="00251A99" w:rsidRDefault="00DB23EB" w:rsidP="00DB23EB">
      <w:pPr>
        <w:ind w:left="567" w:right="-5" w:firstLine="567"/>
        <w:jc w:val="center"/>
        <w:rPr>
          <w:b/>
          <w:szCs w:val="28"/>
        </w:rPr>
      </w:pPr>
    </w:p>
    <w:p w:rsidR="00DB23EB" w:rsidRPr="00251A99" w:rsidRDefault="00DB23EB" w:rsidP="00DB23EB">
      <w:pPr>
        <w:ind w:left="180" w:right="-5" w:firstLine="387"/>
        <w:jc w:val="both"/>
        <w:rPr>
          <w:szCs w:val="28"/>
        </w:rPr>
      </w:pPr>
      <w:r w:rsidRPr="00251A99">
        <w:rPr>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B23EB" w:rsidRPr="00251A99" w:rsidRDefault="00DB23EB" w:rsidP="00DB23EB">
      <w:pPr>
        <w:ind w:left="180" w:right="-5" w:firstLine="387"/>
        <w:jc w:val="both"/>
        <w:rPr>
          <w:szCs w:val="28"/>
        </w:rPr>
      </w:pPr>
      <w:r w:rsidRPr="00251A99">
        <w:rPr>
          <w:szCs w:val="28"/>
        </w:rPr>
        <w:t xml:space="preserve">9.2. Настоящий Договор </w:t>
      </w:r>
      <w:proofErr w:type="gramStart"/>
      <w:r w:rsidRPr="00251A99">
        <w:rPr>
          <w:szCs w:val="28"/>
        </w:rPr>
        <w:t>может быть досрочно расторгнут</w:t>
      </w:r>
      <w:proofErr w:type="gramEnd"/>
      <w:r w:rsidRPr="00251A99">
        <w:rPr>
          <w:szCs w:val="28"/>
        </w:rPr>
        <w:t xml:space="preserve"> по инициативе одной из Сторон либо взаимному соглашению Сторон, оформленному в письменной форме.</w:t>
      </w:r>
    </w:p>
    <w:p w:rsidR="00DB23EB" w:rsidRPr="00251A99" w:rsidRDefault="00DB23EB" w:rsidP="00DB23EB">
      <w:pPr>
        <w:ind w:left="180" w:right="-5" w:firstLine="387"/>
        <w:jc w:val="both"/>
        <w:rPr>
          <w:szCs w:val="28"/>
        </w:rPr>
      </w:pPr>
      <w:r w:rsidRPr="00251A99">
        <w:rPr>
          <w:szCs w:val="28"/>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B23EB" w:rsidRPr="00251A99" w:rsidRDefault="00DB23EB" w:rsidP="00DB23EB">
      <w:pPr>
        <w:ind w:left="180" w:right="-5" w:firstLine="387"/>
        <w:jc w:val="both"/>
        <w:rPr>
          <w:szCs w:val="28"/>
        </w:rPr>
      </w:pPr>
    </w:p>
    <w:p w:rsidR="00DB23EB" w:rsidRPr="00251A99" w:rsidRDefault="00DB23EB" w:rsidP="001D17EC">
      <w:pPr>
        <w:autoSpaceDE w:val="0"/>
        <w:autoSpaceDN w:val="0"/>
        <w:adjustRightInd w:val="0"/>
        <w:ind w:firstLine="0"/>
        <w:jc w:val="center"/>
        <w:outlineLvl w:val="2"/>
        <w:rPr>
          <w:b/>
          <w:szCs w:val="28"/>
        </w:rPr>
      </w:pPr>
      <w:r w:rsidRPr="00251A99">
        <w:rPr>
          <w:b/>
          <w:szCs w:val="28"/>
        </w:rPr>
        <w:t>10. АНТИКОРРУПЦИОННАЯ ОГОВОРКА</w:t>
      </w:r>
    </w:p>
    <w:p w:rsidR="00DB23EB" w:rsidRPr="00251A99" w:rsidRDefault="00DB23EB" w:rsidP="00DB23EB">
      <w:pPr>
        <w:autoSpaceDE w:val="0"/>
        <w:autoSpaceDN w:val="0"/>
        <w:spacing w:line="276" w:lineRule="auto"/>
        <w:jc w:val="center"/>
        <w:rPr>
          <w:szCs w:val="28"/>
        </w:rPr>
      </w:pPr>
    </w:p>
    <w:p w:rsidR="00DB23EB" w:rsidRPr="00251A99" w:rsidRDefault="00DB23EB" w:rsidP="00DB23EB">
      <w:pPr>
        <w:ind w:left="180" w:right="-5" w:firstLine="387"/>
        <w:jc w:val="both"/>
        <w:rPr>
          <w:szCs w:val="28"/>
        </w:rPr>
      </w:pPr>
      <w:r w:rsidRPr="00251A99">
        <w:rPr>
          <w:szCs w:val="28"/>
        </w:rPr>
        <w:t xml:space="preserve">10.1. </w:t>
      </w:r>
      <w:proofErr w:type="gramStart"/>
      <w:r w:rsidRPr="00251A99">
        <w:rPr>
          <w:szCs w:val="28"/>
        </w:rPr>
        <w:t xml:space="preserve">При исполнении своих обязательств по настоящему Договору Стороны, их </w:t>
      </w:r>
      <w:proofErr w:type="spellStart"/>
      <w:r w:rsidRPr="00251A99">
        <w:rPr>
          <w:szCs w:val="28"/>
        </w:rPr>
        <w:t>аффилированные</w:t>
      </w:r>
      <w:proofErr w:type="spellEnd"/>
      <w:r w:rsidRPr="00251A99">
        <w:rPr>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B23EB" w:rsidRPr="00251A99" w:rsidRDefault="00DB23EB" w:rsidP="00DB23EB">
      <w:pPr>
        <w:ind w:left="180" w:right="-5" w:firstLine="387"/>
        <w:jc w:val="both"/>
        <w:rPr>
          <w:szCs w:val="28"/>
        </w:rPr>
      </w:pPr>
      <w:r w:rsidRPr="00251A99">
        <w:rPr>
          <w:szCs w:val="28"/>
        </w:rPr>
        <w:t xml:space="preserve">При исполнении своих обязательств по настоящему Договору Стороны, их </w:t>
      </w:r>
      <w:proofErr w:type="spellStart"/>
      <w:r w:rsidRPr="00251A99">
        <w:rPr>
          <w:szCs w:val="28"/>
        </w:rPr>
        <w:t>аффилированные</w:t>
      </w:r>
      <w:proofErr w:type="spellEnd"/>
      <w:r w:rsidRPr="00251A99">
        <w:rPr>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B23EB" w:rsidRPr="00251A99" w:rsidRDefault="00DB23EB" w:rsidP="00DB23EB">
      <w:pPr>
        <w:ind w:left="180" w:right="-5" w:firstLine="387"/>
        <w:jc w:val="both"/>
        <w:rPr>
          <w:szCs w:val="28"/>
        </w:rPr>
      </w:pPr>
      <w:r w:rsidRPr="00251A99">
        <w:rPr>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251A99">
        <w:rPr>
          <w:szCs w:val="28"/>
        </w:rPr>
        <w:t>аффилированными</w:t>
      </w:r>
      <w:proofErr w:type="spellEnd"/>
      <w:r w:rsidRPr="00251A99">
        <w:rPr>
          <w:szCs w:val="28"/>
        </w:rPr>
        <w:t xml:space="preserve"> лицами, работниками или посредниками. </w:t>
      </w:r>
    </w:p>
    <w:p w:rsidR="00DB23EB" w:rsidRPr="00251A99" w:rsidRDefault="00DB23EB" w:rsidP="00DB23EB">
      <w:pPr>
        <w:ind w:left="180" w:right="-5" w:firstLine="387"/>
        <w:jc w:val="both"/>
        <w:rPr>
          <w:szCs w:val="28"/>
        </w:rPr>
      </w:pPr>
      <w:r w:rsidRPr="00251A99">
        <w:rPr>
          <w:szCs w:val="28"/>
        </w:rP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DB23EB" w:rsidRPr="00251A99" w:rsidRDefault="00DB23EB" w:rsidP="00DB23EB">
      <w:pPr>
        <w:ind w:left="180" w:right="-5" w:firstLine="387"/>
        <w:jc w:val="both"/>
        <w:rPr>
          <w:szCs w:val="28"/>
        </w:rPr>
      </w:pPr>
      <w:r w:rsidRPr="00251A99">
        <w:rPr>
          <w:szCs w:val="28"/>
        </w:rPr>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251A99">
        <w:rPr>
          <w:szCs w:val="28"/>
        </w:rPr>
        <w:t>www.trcont.ru</w:t>
      </w:r>
      <w:proofErr w:type="spellEnd"/>
      <w:r w:rsidRPr="00251A99">
        <w:rPr>
          <w:szCs w:val="28"/>
        </w:rPr>
        <w:t>.</w:t>
      </w:r>
    </w:p>
    <w:p w:rsidR="00DB23EB" w:rsidRPr="00251A99" w:rsidRDefault="00DB23EB" w:rsidP="00DB23EB">
      <w:pPr>
        <w:ind w:left="180" w:right="-5" w:firstLine="387"/>
        <w:jc w:val="both"/>
        <w:rPr>
          <w:szCs w:val="28"/>
        </w:rPr>
      </w:pPr>
      <w:r w:rsidRPr="00251A99">
        <w:rPr>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51A99">
        <w:rPr>
          <w:szCs w:val="28"/>
        </w:rPr>
        <w:t>с даты получения</w:t>
      </w:r>
      <w:proofErr w:type="gramEnd"/>
      <w:r w:rsidRPr="00251A99">
        <w:rPr>
          <w:szCs w:val="28"/>
        </w:rPr>
        <w:t xml:space="preserve"> письменного уведомления.</w:t>
      </w:r>
    </w:p>
    <w:p w:rsidR="00DB23EB" w:rsidRPr="00251A99" w:rsidRDefault="00DB23EB" w:rsidP="00DB23EB">
      <w:pPr>
        <w:ind w:left="180" w:right="-5" w:firstLine="387"/>
        <w:jc w:val="both"/>
        <w:rPr>
          <w:szCs w:val="28"/>
        </w:rPr>
      </w:pPr>
      <w:r w:rsidRPr="00251A99">
        <w:rPr>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B23EB" w:rsidRPr="00251A99" w:rsidRDefault="00DB23EB" w:rsidP="00DB23EB">
      <w:pPr>
        <w:ind w:left="180" w:right="-5" w:firstLine="387"/>
        <w:jc w:val="both"/>
        <w:rPr>
          <w:szCs w:val="28"/>
        </w:rPr>
      </w:pPr>
      <w:r w:rsidRPr="00251A99">
        <w:rPr>
          <w:szCs w:val="28"/>
        </w:rPr>
        <w:t xml:space="preserve">10.4. </w:t>
      </w:r>
      <w:proofErr w:type="gramStart"/>
      <w:r w:rsidRPr="00251A99">
        <w:rPr>
          <w:szCs w:val="28"/>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B23EB" w:rsidRPr="00251A99" w:rsidRDefault="00DB23EB" w:rsidP="00DB23EB">
      <w:pPr>
        <w:ind w:left="180" w:right="-5" w:firstLine="387"/>
        <w:jc w:val="both"/>
        <w:rPr>
          <w:szCs w:val="28"/>
        </w:rPr>
      </w:pPr>
    </w:p>
    <w:p w:rsidR="00DB23EB" w:rsidRPr="00251A99" w:rsidRDefault="00DB23EB" w:rsidP="00DB23EB">
      <w:pPr>
        <w:autoSpaceDE w:val="0"/>
        <w:autoSpaceDN w:val="0"/>
        <w:jc w:val="center"/>
        <w:rPr>
          <w:b/>
          <w:smallCaps/>
          <w:szCs w:val="28"/>
        </w:rPr>
      </w:pPr>
    </w:p>
    <w:p w:rsidR="00DB23EB" w:rsidRPr="00251A99" w:rsidRDefault="00DB23EB" w:rsidP="00096553">
      <w:pPr>
        <w:autoSpaceDE w:val="0"/>
        <w:autoSpaceDN w:val="0"/>
        <w:adjustRightInd w:val="0"/>
        <w:ind w:firstLine="0"/>
        <w:jc w:val="center"/>
        <w:outlineLvl w:val="2"/>
        <w:rPr>
          <w:b/>
          <w:szCs w:val="28"/>
        </w:rPr>
      </w:pPr>
      <w:r w:rsidRPr="00251A99">
        <w:rPr>
          <w:b/>
          <w:szCs w:val="28"/>
        </w:rPr>
        <w:t>11. ГАРАНТИИ И ЗАВЕРЕНИЯ АРЕНДОДАТЕЛЯ</w:t>
      </w:r>
    </w:p>
    <w:p w:rsidR="00DB23EB" w:rsidRPr="00251A99" w:rsidRDefault="00DB23EB" w:rsidP="00DB23EB">
      <w:pPr>
        <w:autoSpaceDE w:val="0"/>
        <w:autoSpaceDN w:val="0"/>
        <w:ind w:left="480"/>
        <w:rPr>
          <w:b/>
          <w:szCs w:val="28"/>
        </w:rPr>
      </w:pPr>
    </w:p>
    <w:p w:rsidR="00DB23EB" w:rsidRPr="00251A99" w:rsidRDefault="00DB23EB" w:rsidP="00DB1BB4">
      <w:pPr>
        <w:pStyle w:val="a7"/>
        <w:numPr>
          <w:ilvl w:val="1"/>
          <w:numId w:val="59"/>
        </w:numPr>
        <w:suppressAutoHyphens w:val="0"/>
        <w:spacing w:after="200"/>
        <w:ind w:left="0" w:firstLine="709"/>
        <w:contextualSpacing/>
        <w:jc w:val="both"/>
        <w:rPr>
          <w:sz w:val="28"/>
          <w:szCs w:val="28"/>
        </w:rPr>
      </w:pPr>
      <w:r w:rsidRPr="00251A99">
        <w:rPr>
          <w:sz w:val="28"/>
          <w:szCs w:val="28"/>
        </w:rPr>
        <w:t xml:space="preserve">Арендодатель настоящим </w:t>
      </w:r>
      <w:proofErr w:type="gramStart"/>
      <w:r w:rsidRPr="00251A99">
        <w:rPr>
          <w:sz w:val="28"/>
          <w:szCs w:val="28"/>
        </w:rPr>
        <w:t>заверяет Арендатора и гарантирует</w:t>
      </w:r>
      <w:proofErr w:type="gramEnd"/>
      <w:r w:rsidRPr="00251A99">
        <w:rPr>
          <w:sz w:val="28"/>
          <w:szCs w:val="28"/>
        </w:rPr>
        <w:t>, что на дату заключения настоящего Договора:</w:t>
      </w:r>
    </w:p>
    <w:p w:rsidR="00DB23EB" w:rsidRPr="00251A99" w:rsidRDefault="00DB23EB" w:rsidP="00DB1BB4">
      <w:pPr>
        <w:pStyle w:val="a7"/>
        <w:numPr>
          <w:ilvl w:val="2"/>
          <w:numId w:val="59"/>
        </w:numPr>
        <w:suppressAutoHyphens w:val="0"/>
        <w:spacing w:after="200"/>
        <w:ind w:left="0" w:firstLine="709"/>
        <w:contextualSpacing/>
        <w:jc w:val="both"/>
        <w:rPr>
          <w:sz w:val="28"/>
          <w:szCs w:val="28"/>
        </w:rPr>
      </w:pPr>
      <w:r w:rsidRPr="00251A99">
        <w:rPr>
          <w:sz w:val="28"/>
          <w:szCs w:val="28"/>
        </w:rPr>
        <w:t xml:space="preserve">Арендодатель является надлежащим </w:t>
      </w:r>
      <w:proofErr w:type="gramStart"/>
      <w:r w:rsidRPr="00251A99">
        <w:rPr>
          <w:sz w:val="28"/>
          <w:szCs w:val="28"/>
        </w:rPr>
        <w:t>образом</w:t>
      </w:r>
      <w:proofErr w:type="gramEnd"/>
      <w:r w:rsidRPr="00251A99">
        <w:rPr>
          <w:sz w:val="28"/>
          <w:szCs w:val="28"/>
        </w:rPr>
        <w:t xml:space="preserve"> созданным юридическим лицом (</w:t>
      </w:r>
      <w:r w:rsidRPr="00251A99">
        <w:rPr>
          <w:i/>
          <w:sz w:val="28"/>
          <w:szCs w:val="28"/>
        </w:rPr>
        <w:t>индивидуальным предпринимателем</w:t>
      </w:r>
      <w:r w:rsidRPr="00251A99">
        <w:rPr>
          <w:sz w:val="28"/>
          <w:szCs w:val="28"/>
        </w:rPr>
        <w:t>), действующим в соответствии с законодательством Российской Федерации;</w:t>
      </w:r>
    </w:p>
    <w:p w:rsidR="00DB23EB" w:rsidRPr="00251A99" w:rsidRDefault="00DB23EB" w:rsidP="00DB1BB4">
      <w:pPr>
        <w:pStyle w:val="a7"/>
        <w:numPr>
          <w:ilvl w:val="2"/>
          <w:numId w:val="59"/>
        </w:numPr>
        <w:suppressAutoHyphens w:val="0"/>
        <w:spacing w:after="200"/>
        <w:ind w:left="0" w:firstLine="709"/>
        <w:contextualSpacing/>
        <w:jc w:val="both"/>
        <w:rPr>
          <w:sz w:val="28"/>
          <w:szCs w:val="28"/>
        </w:rPr>
      </w:pPr>
      <w:r w:rsidRPr="00251A99">
        <w:rPr>
          <w:sz w:val="28"/>
          <w:szCs w:val="28"/>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DB23EB" w:rsidRPr="00251A99" w:rsidRDefault="00DB23EB" w:rsidP="00DB1BB4">
      <w:pPr>
        <w:pStyle w:val="a7"/>
        <w:numPr>
          <w:ilvl w:val="2"/>
          <w:numId w:val="59"/>
        </w:numPr>
        <w:suppressAutoHyphens w:val="0"/>
        <w:spacing w:after="200"/>
        <w:ind w:left="0" w:firstLine="709"/>
        <w:contextualSpacing/>
        <w:jc w:val="both"/>
        <w:rPr>
          <w:sz w:val="28"/>
          <w:szCs w:val="28"/>
        </w:rPr>
      </w:pPr>
      <w:r w:rsidRPr="00251A99">
        <w:rPr>
          <w:sz w:val="28"/>
          <w:szCs w:val="28"/>
        </w:rPr>
        <w:t>настоящий Договор от имени Арендодателя подписан лицом, которое надлежащим образом уполномочено совершать такие действия;</w:t>
      </w:r>
    </w:p>
    <w:p w:rsidR="00DB23EB" w:rsidRPr="00251A99" w:rsidRDefault="00DB23EB" w:rsidP="00DB1BB4">
      <w:pPr>
        <w:pStyle w:val="a7"/>
        <w:numPr>
          <w:ilvl w:val="2"/>
          <w:numId w:val="59"/>
        </w:numPr>
        <w:suppressAutoHyphens w:val="0"/>
        <w:spacing w:after="200"/>
        <w:ind w:left="0" w:firstLine="709"/>
        <w:contextualSpacing/>
        <w:jc w:val="both"/>
        <w:rPr>
          <w:sz w:val="28"/>
          <w:szCs w:val="28"/>
        </w:rPr>
      </w:pPr>
      <w:r w:rsidRPr="00251A99">
        <w:rPr>
          <w:sz w:val="28"/>
          <w:szCs w:val="28"/>
        </w:rPr>
        <w:t xml:space="preserve"> заключение настоящего Договора и исполнение его условий не </w:t>
      </w:r>
      <w:proofErr w:type="gramStart"/>
      <w:r w:rsidRPr="00251A99">
        <w:rPr>
          <w:sz w:val="28"/>
          <w:szCs w:val="28"/>
        </w:rPr>
        <w:t>нарушит и не приведет</w:t>
      </w:r>
      <w:proofErr w:type="gramEnd"/>
      <w:r w:rsidRPr="00251A99">
        <w:rPr>
          <w:sz w:val="28"/>
          <w:szCs w:val="28"/>
        </w:rPr>
        <w:t xml:space="preserve">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DB23EB" w:rsidRPr="00251A99" w:rsidRDefault="00DB23EB" w:rsidP="00DB1BB4">
      <w:pPr>
        <w:pStyle w:val="a7"/>
        <w:numPr>
          <w:ilvl w:val="2"/>
          <w:numId w:val="59"/>
        </w:numPr>
        <w:suppressAutoHyphens w:val="0"/>
        <w:spacing w:after="200"/>
        <w:ind w:left="0" w:firstLine="709"/>
        <w:contextualSpacing/>
        <w:jc w:val="both"/>
        <w:rPr>
          <w:sz w:val="28"/>
          <w:szCs w:val="28"/>
        </w:rPr>
      </w:pPr>
      <w:r w:rsidRPr="00251A99">
        <w:rPr>
          <w:sz w:val="28"/>
          <w:szCs w:val="28"/>
        </w:rPr>
        <w:lastRenderedPageBreak/>
        <w:t>не существует каких-либо обстоятельств, которые ограничивают, запрещают исполнение Арендодателем обязательств по настоящему Договору.</w:t>
      </w:r>
    </w:p>
    <w:p w:rsidR="00DB23EB" w:rsidRPr="00251A99" w:rsidRDefault="00DB23EB" w:rsidP="00DB23EB">
      <w:pPr>
        <w:pStyle w:val="a7"/>
        <w:spacing w:after="200"/>
        <w:jc w:val="both"/>
        <w:rPr>
          <w:sz w:val="28"/>
          <w:szCs w:val="28"/>
        </w:rPr>
      </w:pPr>
    </w:p>
    <w:p w:rsidR="00DB23EB" w:rsidRPr="00251A99" w:rsidRDefault="00DB23EB" w:rsidP="00096553">
      <w:pPr>
        <w:autoSpaceDE w:val="0"/>
        <w:autoSpaceDN w:val="0"/>
        <w:adjustRightInd w:val="0"/>
        <w:ind w:firstLine="0"/>
        <w:jc w:val="center"/>
        <w:outlineLvl w:val="2"/>
        <w:rPr>
          <w:b/>
          <w:szCs w:val="28"/>
        </w:rPr>
      </w:pPr>
      <w:r w:rsidRPr="00251A99">
        <w:rPr>
          <w:b/>
          <w:szCs w:val="28"/>
        </w:rPr>
        <w:t>12. ПРОЧИЕ УСЛОВИЯ</w:t>
      </w:r>
    </w:p>
    <w:p w:rsidR="00DB23EB" w:rsidRPr="00251A99" w:rsidRDefault="00DB23EB" w:rsidP="00DB23EB">
      <w:pPr>
        <w:pStyle w:val="1f8"/>
        <w:ind w:left="0" w:right="-5" w:firstLine="567"/>
        <w:jc w:val="both"/>
        <w:rPr>
          <w:sz w:val="28"/>
          <w:szCs w:val="28"/>
        </w:rPr>
      </w:pPr>
      <w:r w:rsidRPr="00251A99">
        <w:rPr>
          <w:sz w:val="28"/>
          <w:szCs w:val="28"/>
        </w:rPr>
        <w:t xml:space="preserve">12.1. В случае изменений у </w:t>
      </w:r>
      <w:proofErr w:type="gramStart"/>
      <w:r w:rsidRPr="00251A99">
        <w:rPr>
          <w:sz w:val="28"/>
          <w:szCs w:val="28"/>
        </w:rPr>
        <w:t>какой-либо</w:t>
      </w:r>
      <w:proofErr w:type="gramEnd"/>
      <w:r w:rsidRPr="00251A99">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DB23EB" w:rsidRPr="00251A99" w:rsidRDefault="00DB23EB" w:rsidP="00DB23EB">
      <w:pPr>
        <w:autoSpaceDE w:val="0"/>
        <w:autoSpaceDN w:val="0"/>
        <w:adjustRightInd w:val="0"/>
        <w:ind w:right="-5" w:firstLine="567"/>
        <w:jc w:val="both"/>
        <w:rPr>
          <w:szCs w:val="28"/>
        </w:rPr>
      </w:pPr>
      <w:r w:rsidRPr="00251A99">
        <w:rPr>
          <w:szCs w:val="28"/>
        </w:rPr>
        <w:t xml:space="preserve">12.2. Все изменения и дополнения настоящего Договора действительны лишь в том случае, если они </w:t>
      </w:r>
      <w:proofErr w:type="gramStart"/>
      <w:r w:rsidRPr="00251A99">
        <w:rPr>
          <w:szCs w:val="28"/>
        </w:rPr>
        <w:t>совершены в письменной форме и подписаны</w:t>
      </w:r>
      <w:proofErr w:type="gramEnd"/>
      <w:r w:rsidRPr="00251A99">
        <w:rPr>
          <w:szCs w:val="28"/>
        </w:rPr>
        <w:t xml:space="preserve"> обеими сторонами.</w:t>
      </w:r>
    </w:p>
    <w:p w:rsidR="00DB23EB" w:rsidRPr="00251A99" w:rsidRDefault="00DB23EB" w:rsidP="00DB23EB">
      <w:pPr>
        <w:pStyle w:val="1f8"/>
        <w:ind w:left="0" w:right="-5" w:firstLine="567"/>
        <w:jc w:val="both"/>
        <w:rPr>
          <w:sz w:val="28"/>
          <w:szCs w:val="28"/>
        </w:rPr>
      </w:pPr>
      <w:r w:rsidRPr="00251A99">
        <w:rPr>
          <w:sz w:val="28"/>
          <w:szCs w:val="28"/>
        </w:rPr>
        <w:t>12.3. Все вопросы, не предусмотренные настоящим Договором, регулируются действующим законодательством Российской Федерации.</w:t>
      </w:r>
    </w:p>
    <w:p w:rsidR="00DB23EB" w:rsidRPr="00251A99" w:rsidRDefault="00DB23EB" w:rsidP="00DB23EB">
      <w:pPr>
        <w:autoSpaceDE w:val="0"/>
        <w:autoSpaceDN w:val="0"/>
        <w:adjustRightInd w:val="0"/>
        <w:ind w:right="-5" w:firstLine="567"/>
        <w:jc w:val="both"/>
        <w:rPr>
          <w:szCs w:val="28"/>
        </w:rPr>
      </w:pPr>
      <w:r w:rsidRPr="00251A99">
        <w:rPr>
          <w:szCs w:val="28"/>
        </w:rPr>
        <w:t>12.4. Настоящий Договор составлен в двух экземплярах, имеющих равную юридическую силу, по одному для каждой из Сторон.</w:t>
      </w:r>
    </w:p>
    <w:p w:rsidR="00DB23EB" w:rsidRPr="00251A99" w:rsidRDefault="00DB23EB" w:rsidP="00DB23EB">
      <w:pPr>
        <w:pStyle w:val="1f8"/>
        <w:ind w:left="0" w:right="-5" w:firstLine="567"/>
        <w:jc w:val="both"/>
        <w:rPr>
          <w:sz w:val="28"/>
          <w:szCs w:val="28"/>
        </w:rPr>
      </w:pPr>
      <w:r w:rsidRPr="00251A99">
        <w:rPr>
          <w:sz w:val="28"/>
          <w:szCs w:val="28"/>
        </w:rPr>
        <w:t>12.5. Все приложения к настоящему Договору являются его неотъемлемой частью.</w:t>
      </w:r>
    </w:p>
    <w:p w:rsidR="00DB23EB" w:rsidRPr="00251A99" w:rsidRDefault="00DB23EB" w:rsidP="00DB23EB">
      <w:pPr>
        <w:pStyle w:val="1f8"/>
        <w:ind w:left="0" w:right="-5" w:firstLine="567"/>
        <w:jc w:val="both"/>
        <w:rPr>
          <w:sz w:val="28"/>
          <w:szCs w:val="28"/>
        </w:rPr>
      </w:pPr>
      <w:r w:rsidRPr="00251A99">
        <w:rPr>
          <w:sz w:val="28"/>
          <w:szCs w:val="28"/>
        </w:rPr>
        <w:t>12.6. К настоящему Договору прилагаются:</w:t>
      </w:r>
    </w:p>
    <w:p w:rsidR="00DB23EB" w:rsidRPr="00251A99" w:rsidRDefault="00DB23EB" w:rsidP="00DB23EB">
      <w:pPr>
        <w:pStyle w:val="1f8"/>
        <w:ind w:left="0" w:right="-5" w:firstLine="567"/>
        <w:jc w:val="both"/>
        <w:rPr>
          <w:sz w:val="28"/>
          <w:szCs w:val="28"/>
        </w:rPr>
      </w:pPr>
      <w:r w:rsidRPr="00251A99">
        <w:rPr>
          <w:sz w:val="28"/>
          <w:szCs w:val="28"/>
        </w:rPr>
        <w:t>12.6.1. Перечень транспортных средств, передаваемых в аренду (Приложение № 1);</w:t>
      </w:r>
    </w:p>
    <w:p w:rsidR="00DB23EB" w:rsidRPr="00251A99" w:rsidRDefault="00DB23EB" w:rsidP="00DB23EB">
      <w:pPr>
        <w:pStyle w:val="1f8"/>
        <w:ind w:left="0" w:right="-5" w:firstLine="567"/>
        <w:jc w:val="both"/>
        <w:rPr>
          <w:sz w:val="28"/>
          <w:szCs w:val="28"/>
        </w:rPr>
      </w:pPr>
      <w:r w:rsidRPr="00251A99">
        <w:rPr>
          <w:sz w:val="28"/>
          <w:szCs w:val="28"/>
        </w:rPr>
        <w:t>12.6.2. Данные о водителях оказывающих услуги по Договору (Приложение № 2);</w:t>
      </w:r>
    </w:p>
    <w:p w:rsidR="00DB23EB" w:rsidRPr="00251A99" w:rsidRDefault="00DB23EB" w:rsidP="00DB23EB">
      <w:pPr>
        <w:ind w:right="-5" w:firstLine="567"/>
        <w:jc w:val="both"/>
        <w:rPr>
          <w:szCs w:val="28"/>
        </w:rPr>
      </w:pPr>
      <w:r w:rsidRPr="00251A99">
        <w:rPr>
          <w:szCs w:val="28"/>
        </w:rPr>
        <w:t>12.6.3. Форма Акта приема-передачи Транспортного средства (Приложение № 3);</w:t>
      </w:r>
    </w:p>
    <w:p w:rsidR="00DB23EB" w:rsidRPr="00251A99" w:rsidRDefault="00DB23EB" w:rsidP="00DB23EB">
      <w:pPr>
        <w:ind w:right="-5" w:firstLine="567"/>
        <w:jc w:val="both"/>
        <w:rPr>
          <w:szCs w:val="28"/>
        </w:rPr>
      </w:pPr>
      <w:r w:rsidRPr="00251A99">
        <w:rPr>
          <w:szCs w:val="28"/>
        </w:rPr>
        <w:t>12.6.4. Форма Сводного акта приема-передачи Транспортного средства (Приложение  № 4);</w:t>
      </w:r>
    </w:p>
    <w:p w:rsidR="00DB23EB" w:rsidRPr="00251A99" w:rsidRDefault="00DB23EB" w:rsidP="00DB23EB">
      <w:pPr>
        <w:ind w:right="-5" w:firstLine="567"/>
        <w:jc w:val="both"/>
        <w:rPr>
          <w:szCs w:val="28"/>
        </w:rPr>
      </w:pPr>
      <w:r w:rsidRPr="00251A99">
        <w:rPr>
          <w:szCs w:val="28"/>
        </w:rPr>
        <w:t xml:space="preserve">12.6.5. Форма Акта о выполненных работах (оказанных услугах) (Приложение № 5); </w:t>
      </w:r>
    </w:p>
    <w:p w:rsidR="00DB23EB" w:rsidRPr="00251A99" w:rsidRDefault="00DB23EB" w:rsidP="00DB23EB">
      <w:pPr>
        <w:ind w:right="-5" w:firstLine="567"/>
        <w:jc w:val="both"/>
        <w:rPr>
          <w:szCs w:val="28"/>
        </w:rPr>
      </w:pPr>
      <w:r w:rsidRPr="00251A99">
        <w:rPr>
          <w:szCs w:val="28"/>
        </w:rPr>
        <w:t>12.6.6. Форма Таблицы с предельными ставками арендной платы Транспортного средства с экипажем (Приложение № 6).</w:t>
      </w:r>
    </w:p>
    <w:p w:rsidR="00DB23EB" w:rsidRDefault="00DB23EB" w:rsidP="00DB23EB">
      <w:pPr>
        <w:ind w:right="-5" w:firstLine="720"/>
        <w:jc w:val="both"/>
      </w:pPr>
    </w:p>
    <w:p w:rsidR="00DB23EB" w:rsidRPr="00520031" w:rsidRDefault="00DB23EB" w:rsidP="00096553">
      <w:pPr>
        <w:autoSpaceDE w:val="0"/>
        <w:autoSpaceDN w:val="0"/>
        <w:adjustRightInd w:val="0"/>
        <w:ind w:firstLine="0"/>
        <w:jc w:val="center"/>
        <w:outlineLvl w:val="2"/>
        <w:rPr>
          <w:b/>
        </w:rPr>
      </w:pPr>
      <w:r>
        <w:rPr>
          <w:b/>
        </w:rPr>
        <w:t xml:space="preserve">13. </w:t>
      </w:r>
      <w:r w:rsidRPr="00520031">
        <w:rPr>
          <w:b/>
        </w:rPr>
        <w:t xml:space="preserve">ЮРИДИЧЕСКИЕ АДРЕСА И РЕКВИЗИТЫ СТОРОН </w:t>
      </w:r>
    </w:p>
    <w:p w:rsidR="00DB23EB" w:rsidRPr="00520031" w:rsidRDefault="00DB23EB" w:rsidP="00DB23EB">
      <w:pPr>
        <w:autoSpaceDE w:val="0"/>
        <w:autoSpaceDN w:val="0"/>
        <w:adjustRightInd w:val="0"/>
        <w:jc w:val="center"/>
        <w:rPr>
          <w:b/>
        </w:rPr>
      </w:pPr>
    </w:p>
    <w:tbl>
      <w:tblPr>
        <w:tblW w:w="0" w:type="auto"/>
        <w:tblInd w:w="108" w:type="dxa"/>
        <w:tblLook w:val="01E0"/>
      </w:tblPr>
      <w:tblGrid>
        <w:gridCol w:w="4820"/>
        <w:gridCol w:w="4819"/>
      </w:tblGrid>
      <w:tr w:rsidR="00DB23EB" w:rsidRPr="00A35B50" w:rsidTr="00E370FD">
        <w:tc>
          <w:tcPr>
            <w:tcW w:w="4820" w:type="dxa"/>
          </w:tcPr>
          <w:p w:rsidR="00DB23EB" w:rsidRPr="00520031" w:rsidRDefault="00DB23EB" w:rsidP="00E370FD">
            <w:pPr>
              <w:autoSpaceDE w:val="0"/>
              <w:autoSpaceDN w:val="0"/>
              <w:adjustRightInd w:val="0"/>
              <w:ind w:hanging="108"/>
              <w:rPr>
                <w:b/>
              </w:rPr>
            </w:pPr>
            <w:r w:rsidRPr="00520031">
              <w:rPr>
                <w:b/>
              </w:rPr>
              <w:t xml:space="preserve">Арендодатель </w:t>
            </w:r>
          </w:p>
          <w:p w:rsidR="00DB23EB" w:rsidRPr="00520031" w:rsidRDefault="00DB23EB" w:rsidP="00E370FD">
            <w:pPr>
              <w:autoSpaceDE w:val="0"/>
              <w:autoSpaceDN w:val="0"/>
              <w:adjustRightInd w:val="0"/>
              <w:ind w:hanging="108"/>
              <w:rPr>
                <w:b/>
              </w:rPr>
            </w:pPr>
          </w:p>
          <w:p w:rsidR="00DB23EB" w:rsidRPr="00520031" w:rsidRDefault="00DB23EB" w:rsidP="00E370FD">
            <w:pPr>
              <w:shd w:val="clear" w:color="auto" w:fill="FFFFFF"/>
              <w:ind w:hanging="108"/>
              <w:jc w:val="both"/>
              <w:rPr>
                <w:b/>
                <w:bCs/>
              </w:rPr>
            </w:pPr>
            <w:r>
              <w:rPr>
                <w:b/>
                <w:bCs/>
              </w:rPr>
              <w:t>___________________</w:t>
            </w:r>
          </w:p>
          <w:p w:rsidR="00DB23EB" w:rsidRPr="00520031" w:rsidRDefault="00DB23EB" w:rsidP="00E370FD">
            <w:pPr>
              <w:shd w:val="clear" w:color="auto" w:fill="FFFFFF"/>
              <w:ind w:hanging="108"/>
              <w:jc w:val="both"/>
            </w:pPr>
            <w:r w:rsidRPr="00520031">
              <w:t xml:space="preserve">Юридический адрес: </w:t>
            </w:r>
            <w:r>
              <w:t>_______________</w:t>
            </w:r>
          </w:p>
          <w:p w:rsidR="00DB23EB" w:rsidRPr="00520031" w:rsidRDefault="00DB23EB" w:rsidP="00E370FD">
            <w:pPr>
              <w:shd w:val="clear" w:color="auto" w:fill="FFFFFF"/>
              <w:ind w:hanging="108"/>
              <w:jc w:val="both"/>
            </w:pPr>
            <w:r w:rsidRPr="00520031">
              <w:t xml:space="preserve">Почтовый адрес:  </w:t>
            </w:r>
          </w:p>
          <w:p w:rsidR="00DB23EB" w:rsidRPr="00520031" w:rsidRDefault="00DB23EB" w:rsidP="002C10F6">
            <w:pPr>
              <w:shd w:val="clear" w:color="auto" w:fill="FFFFFF"/>
              <w:jc w:val="both"/>
              <w:rPr>
                <w:b/>
              </w:rPr>
            </w:pPr>
          </w:p>
        </w:tc>
        <w:tc>
          <w:tcPr>
            <w:tcW w:w="4819" w:type="dxa"/>
          </w:tcPr>
          <w:p w:rsidR="00DB23EB" w:rsidRPr="0075195E" w:rsidRDefault="00DB23EB" w:rsidP="002C10F6">
            <w:pPr>
              <w:rPr>
                <w:b/>
              </w:rPr>
            </w:pPr>
            <w:r>
              <w:rPr>
                <w:b/>
              </w:rPr>
              <w:t>Арендатор</w:t>
            </w:r>
            <w:r w:rsidRPr="0075195E">
              <w:rPr>
                <w:b/>
              </w:rPr>
              <w:t>:</w:t>
            </w:r>
          </w:p>
          <w:p w:rsidR="00DB23EB" w:rsidRDefault="00DB23EB" w:rsidP="00251A99">
            <w:pPr>
              <w:widowControl w:val="0"/>
              <w:ind w:firstLine="34"/>
            </w:pPr>
            <w:r>
              <w:t>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w:t>
            </w:r>
          </w:p>
          <w:p w:rsidR="00DB23EB" w:rsidRDefault="00DB23EB" w:rsidP="00251A99">
            <w:pPr>
              <w:widowControl w:val="0"/>
              <w:ind w:firstLine="34"/>
              <w:jc w:val="both"/>
            </w:pPr>
            <w:r>
              <w:t xml:space="preserve">ОГРН: 1067746341024, </w:t>
            </w:r>
          </w:p>
          <w:p w:rsidR="00DB23EB" w:rsidRDefault="00DB23EB" w:rsidP="00251A99">
            <w:pPr>
              <w:widowControl w:val="0"/>
              <w:ind w:firstLine="34"/>
              <w:jc w:val="both"/>
            </w:pPr>
            <w:r>
              <w:t xml:space="preserve">ИНН / КПП: 7708591995 / 997650001, </w:t>
            </w:r>
          </w:p>
          <w:p w:rsidR="00DB23EB" w:rsidRDefault="00DB23EB" w:rsidP="00251A99">
            <w:pPr>
              <w:widowControl w:val="0"/>
              <w:ind w:firstLine="34"/>
              <w:jc w:val="both"/>
            </w:pPr>
            <w:r>
              <w:t xml:space="preserve">ОКПО 94421386, ОКВЭД 60.1 </w:t>
            </w:r>
          </w:p>
          <w:p w:rsidR="00DB23EB" w:rsidRDefault="00DB23EB" w:rsidP="00251A99">
            <w:pPr>
              <w:widowControl w:val="0"/>
              <w:ind w:firstLine="34"/>
              <w:jc w:val="both"/>
            </w:pPr>
            <w:r>
              <w:t xml:space="preserve">Юридический  адрес: Российская Федерация, 125047, г. Москва, </w:t>
            </w:r>
          </w:p>
          <w:p w:rsidR="00DB23EB" w:rsidRDefault="00DB23EB" w:rsidP="00251A99">
            <w:pPr>
              <w:widowControl w:val="0"/>
              <w:ind w:firstLine="34"/>
              <w:jc w:val="both"/>
            </w:pPr>
            <w:r>
              <w:t>Оружейный переулок, д.19</w:t>
            </w:r>
          </w:p>
          <w:p w:rsidR="00DB23EB" w:rsidRDefault="00DB23EB" w:rsidP="00251A99">
            <w:pPr>
              <w:widowControl w:val="0"/>
              <w:ind w:firstLine="34"/>
              <w:jc w:val="both"/>
            </w:pPr>
            <w:r>
              <w:lastRenderedPageBreak/>
              <w:t>Почтовый адрес: 125047,</w:t>
            </w:r>
            <w:r w:rsidRPr="00E06FA4">
              <w:t xml:space="preserve"> </w:t>
            </w:r>
            <w:r>
              <w:t xml:space="preserve">г. Москва, </w:t>
            </w:r>
          </w:p>
          <w:p w:rsidR="00DB23EB" w:rsidRDefault="00DB23EB" w:rsidP="00251A99">
            <w:pPr>
              <w:widowControl w:val="0"/>
              <w:ind w:firstLine="34"/>
              <w:jc w:val="both"/>
            </w:pPr>
            <w:r>
              <w:t>Оружейный переулок, д.19</w:t>
            </w:r>
          </w:p>
          <w:p w:rsidR="00DB23EB" w:rsidRDefault="00DB23EB" w:rsidP="00251A99">
            <w:pPr>
              <w:widowControl w:val="0"/>
              <w:ind w:firstLine="34"/>
              <w:jc w:val="both"/>
            </w:pPr>
            <w:r>
              <w:t xml:space="preserve">Тел.+7(499)262-8506, факс .+7(499) 262-7578, </w:t>
            </w:r>
          </w:p>
          <w:p w:rsidR="00DB23EB" w:rsidRDefault="00DB23EB" w:rsidP="00251A99">
            <w:pPr>
              <w:ind w:firstLine="34"/>
            </w:pPr>
            <w:r>
              <w:rPr>
                <w:lang w:val="en-US"/>
              </w:rPr>
              <w:t>E</w:t>
            </w:r>
            <w:r w:rsidRPr="00312F56">
              <w:t>-</w:t>
            </w:r>
            <w:r>
              <w:rPr>
                <w:lang w:val="en-US"/>
              </w:rPr>
              <w:t>mail</w:t>
            </w:r>
            <w:r w:rsidRPr="00312F56">
              <w:t xml:space="preserve">: </w:t>
            </w:r>
            <w:hyperlink r:id="rId10" w:history="1">
              <w:r>
                <w:rPr>
                  <w:rStyle w:val="a9"/>
                  <w:lang w:val="en-US"/>
                </w:rPr>
                <w:t>trcont</w:t>
              </w:r>
              <w:r w:rsidRPr="00312F56">
                <w:rPr>
                  <w:rStyle w:val="a9"/>
                </w:rPr>
                <w:t>@</w:t>
              </w:r>
              <w:r>
                <w:rPr>
                  <w:rStyle w:val="a9"/>
                  <w:lang w:val="en-US"/>
                </w:rPr>
                <w:t>trcont</w:t>
              </w:r>
              <w:r w:rsidRPr="00312F56">
                <w:rPr>
                  <w:rStyle w:val="a9"/>
                </w:rPr>
                <w:t>.</w:t>
              </w:r>
              <w:r>
                <w:rPr>
                  <w:rStyle w:val="a9"/>
                  <w:lang w:val="en-US"/>
                </w:rPr>
                <w:t>ru</w:t>
              </w:r>
            </w:hyperlink>
          </w:p>
          <w:p w:rsidR="00DB23EB" w:rsidRPr="002816EA" w:rsidRDefault="00DB23EB" w:rsidP="00251A99">
            <w:pPr>
              <w:ind w:firstLine="34"/>
              <w:rPr>
                <w:sz w:val="26"/>
                <w:szCs w:val="26"/>
              </w:rPr>
            </w:pPr>
            <w:r w:rsidRPr="002816EA">
              <w:rPr>
                <w:sz w:val="26"/>
                <w:szCs w:val="26"/>
              </w:rPr>
              <w:t>Филиал ПАО «</w:t>
            </w:r>
            <w:proofErr w:type="spellStart"/>
            <w:r w:rsidRPr="002816EA">
              <w:rPr>
                <w:sz w:val="26"/>
                <w:szCs w:val="26"/>
              </w:rPr>
              <w:t>ТрансКонтейнер</w:t>
            </w:r>
            <w:proofErr w:type="spellEnd"/>
            <w:r w:rsidRPr="002816EA">
              <w:rPr>
                <w:sz w:val="26"/>
                <w:szCs w:val="26"/>
              </w:rPr>
              <w:t>»</w:t>
            </w:r>
          </w:p>
          <w:p w:rsidR="00DB23EB" w:rsidRPr="002816EA" w:rsidRDefault="00DB23EB" w:rsidP="00251A99">
            <w:pPr>
              <w:ind w:firstLine="34"/>
              <w:rPr>
                <w:sz w:val="26"/>
                <w:szCs w:val="26"/>
              </w:rPr>
            </w:pPr>
            <w:r w:rsidRPr="002816EA">
              <w:rPr>
                <w:sz w:val="26"/>
                <w:szCs w:val="26"/>
              </w:rPr>
              <w:t xml:space="preserve">на Московской железной дороге </w:t>
            </w:r>
          </w:p>
          <w:p w:rsidR="00DB23EB" w:rsidRPr="002816EA" w:rsidRDefault="00DB23EB" w:rsidP="00251A99">
            <w:pPr>
              <w:ind w:firstLine="34"/>
              <w:rPr>
                <w:sz w:val="26"/>
                <w:szCs w:val="26"/>
              </w:rPr>
            </w:pPr>
            <w:r w:rsidRPr="002816EA">
              <w:rPr>
                <w:sz w:val="26"/>
                <w:szCs w:val="26"/>
              </w:rPr>
              <w:t>Адрес: 107014, г. Москва, ул. Короленко, д. 8</w:t>
            </w:r>
          </w:p>
          <w:p w:rsidR="00DB23EB" w:rsidRPr="00FF20ED" w:rsidRDefault="00DB23EB" w:rsidP="00251A99">
            <w:pPr>
              <w:ind w:firstLine="34"/>
              <w:rPr>
                <w:lang w:val="en-US"/>
              </w:rPr>
            </w:pPr>
            <w:r w:rsidRPr="002816EA">
              <w:rPr>
                <w:sz w:val="26"/>
                <w:szCs w:val="26"/>
              </w:rPr>
              <w:t>Тел. (499) 262-51-71, факс (499) 262-61-35</w:t>
            </w:r>
          </w:p>
        </w:tc>
      </w:tr>
      <w:tr w:rsidR="00DB23EB" w:rsidRPr="00520031" w:rsidTr="00E370FD">
        <w:tc>
          <w:tcPr>
            <w:tcW w:w="4820" w:type="dxa"/>
          </w:tcPr>
          <w:p w:rsidR="00DB23EB" w:rsidRPr="00D64132" w:rsidRDefault="00DB23EB" w:rsidP="00251A99">
            <w:pPr>
              <w:shd w:val="clear" w:color="auto" w:fill="FFFFFF"/>
              <w:ind w:firstLine="34"/>
              <w:jc w:val="both"/>
              <w:rPr>
                <w:b/>
              </w:rPr>
            </w:pPr>
            <w:r w:rsidRPr="00D64132">
              <w:rPr>
                <w:b/>
              </w:rPr>
              <w:lastRenderedPageBreak/>
              <w:t>Банковские реквизиты</w:t>
            </w:r>
            <w:r>
              <w:rPr>
                <w:b/>
              </w:rPr>
              <w:t xml:space="preserve"> </w:t>
            </w:r>
            <w:r>
              <w:rPr>
                <w:b/>
                <w:bCs/>
              </w:rPr>
              <w:t>для расчета в российских рублях (</w:t>
            </w:r>
            <w:r>
              <w:rPr>
                <w:b/>
                <w:bCs/>
                <w:lang w:val="en-US"/>
              </w:rPr>
              <w:t>RUR</w:t>
            </w:r>
            <w:r>
              <w:rPr>
                <w:b/>
                <w:bCs/>
              </w:rPr>
              <w:t>):</w:t>
            </w:r>
          </w:p>
          <w:p w:rsidR="00DB23EB" w:rsidRPr="00D64132" w:rsidRDefault="00DB23EB" w:rsidP="00251A99">
            <w:pPr>
              <w:autoSpaceDE w:val="0"/>
              <w:autoSpaceDN w:val="0"/>
              <w:adjustRightInd w:val="0"/>
              <w:ind w:firstLine="34"/>
              <w:rPr>
                <w:b/>
              </w:rPr>
            </w:pPr>
          </w:p>
          <w:p w:rsidR="00DB23EB" w:rsidRPr="00520031" w:rsidRDefault="00DB23EB" w:rsidP="00251A99">
            <w:pPr>
              <w:autoSpaceDE w:val="0"/>
              <w:autoSpaceDN w:val="0"/>
              <w:adjustRightInd w:val="0"/>
              <w:ind w:firstLine="34"/>
            </w:pPr>
          </w:p>
          <w:p w:rsidR="00DB23EB" w:rsidRPr="00520031" w:rsidRDefault="00DB23EB" w:rsidP="00251A99">
            <w:pPr>
              <w:autoSpaceDE w:val="0"/>
              <w:autoSpaceDN w:val="0"/>
              <w:adjustRightInd w:val="0"/>
              <w:ind w:firstLine="34"/>
              <w:rPr>
                <w:b/>
              </w:rPr>
            </w:pPr>
          </w:p>
        </w:tc>
        <w:tc>
          <w:tcPr>
            <w:tcW w:w="4819" w:type="dxa"/>
          </w:tcPr>
          <w:p w:rsidR="00DB23EB" w:rsidRDefault="00DB23EB" w:rsidP="00251A99">
            <w:pPr>
              <w:widowControl w:val="0"/>
              <w:ind w:firstLine="0"/>
              <w:jc w:val="both"/>
              <w:rPr>
                <w:b/>
                <w:bCs/>
              </w:rPr>
            </w:pPr>
            <w:r>
              <w:rPr>
                <w:b/>
                <w:bCs/>
              </w:rPr>
              <w:t>Банковские реквизиты для расчета в российских рублях (</w:t>
            </w:r>
            <w:r>
              <w:rPr>
                <w:b/>
                <w:bCs/>
                <w:lang w:val="en-US"/>
              </w:rPr>
              <w:t>RUR</w:t>
            </w:r>
            <w:r>
              <w:rPr>
                <w:b/>
                <w:bCs/>
              </w:rPr>
              <w:t>):</w:t>
            </w:r>
          </w:p>
          <w:p w:rsidR="00DB23EB" w:rsidRPr="002816EA" w:rsidRDefault="00DB23EB" w:rsidP="00251A99">
            <w:pPr>
              <w:ind w:firstLine="0"/>
              <w:jc w:val="both"/>
              <w:rPr>
                <w:bCs/>
                <w:sz w:val="26"/>
                <w:szCs w:val="26"/>
              </w:rPr>
            </w:pPr>
            <w:proofErr w:type="spellStart"/>
            <w:proofErr w:type="gramStart"/>
            <w:r w:rsidRPr="002816EA">
              <w:rPr>
                <w:bCs/>
                <w:sz w:val="26"/>
                <w:szCs w:val="26"/>
              </w:rPr>
              <w:t>р</w:t>
            </w:r>
            <w:proofErr w:type="spellEnd"/>
            <w:proofErr w:type="gramEnd"/>
            <w:r w:rsidRPr="002816EA">
              <w:rPr>
                <w:bCs/>
                <w:sz w:val="26"/>
                <w:szCs w:val="26"/>
              </w:rPr>
              <w:t xml:space="preserve">/с 407 028 103 0042 0000010 </w:t>
            </w:r>
          </w:p>
          <w:p w:rsidR="00DB23EB" w:rsidRPr="002816EA" w:rsidRDefault="00DB23EB" w:rsidP="00251A99">
            <w:pPr>
              <w:ind w:firstLine="0"/>
              <w:jc w:val="both"/>
              <w:rPr>
                <w:bCs/>
                <w:sz w:val="26"/>
                <w:szCs w:val="26"/>
              </w:rPr>
            </w:pPr>
            <w:r w:rsidRPr="002816EA">
              <w:rPr>
                <w:bCs/>
                <w:sz w:val="26"/>
                <w:szCs w:val="26"/>
              </w:rPr>
              <w:t>в ПАО Банк ВТБ г. Москва</w:t>
            </w:r>
          </w:p>
          <w:p w:rsidR="00DB23EB" w:rsidRPr="002816EA" w:rsidRDefault="00DB23EB" w:rsidP="00251A99">
            <w:pPr>
              <w:ind w:firstLine="0"/>
              <w:jc w:val="both"/>
              <w:rPr>
                <w:bCs/>
                <w:sz w:val="26"/>
                <w:szCs w:val="26"/>
              </w:rPr>
            </w:pPr>
            <w:r w:rsidRPr="002816EA">
              <w:rPr>
                <w:bCs/>
                <w:sz w:val="26"/>
                <w:szCs w:val="26"/>
              </w:rPr>
              <w:t xml:space="preserve">к/с 30101810700000000187 </w:t>
            </w:r>
          </w:p>
          <w:p w:rsidR="00DB23EB" w:rsidRPr="00FF20ED" w:rsidRDefault="00DB23EB" w:rsidP="00251A99">
            <w:pPr>
              <w:widowControl w:val="0"/>
              <w:ind w:firstLine="0"/>
              <w:jc w:val="both"/>
            </w:pPr>
            <w:r w:rsidRPr="002816EA">
              <w:rPr>
                <w:bCs/>
                <w:sz w:val="26"/>
                <w:szCs w:val="26"/>
              </w:rPr>
              <w:t>БИК 044525187</w:t>
            </w:r>
          </w:p>
        </w:tc>
      </w:tr>
      <w:tr w:rsidR="00DB23EB" w:rsidRPr="00520031" w:rsidTr="00E370FD">
        <w:tc>
          <w:tcPr>
            <w:tcW w:w="4820" w:type="dxa"/>
          </w:tcPr>
          <w:p w:rsidR="00DB23EB" w:rsidRPr="002816EA" w:rsidRDefault="00DB23EB" w:rsidP="00251A99">
            <w:pPr>
              <w:ind w:firstLine="34"/>
              <w:rPr>
                <w:b/>
                <w:sz w:val="26"/>
                <w:szCs w:val="26"/>
              </w:rPr>
            </w:pPr>
            <w:r>
              <w:rPr>
                <w:b/>
                <w:sz w:val="26"/>
                <w:szCs w:val="26"/>
                <w:lang w:val="en-US"/>
              </w:rPr>
              <w:t>________________________</w:t>
            </w:r>
            <w:r w:rsidRPr="002816EA">
              <w:rPr>
                <w:b/>
                <w:sz w:val="26"/>
                <w:szCs w:val="26"/>
              </w:rPr>
              <w:t xml:space="preserve"> </w:t>
            </w:r>
          </w:p>
          <w:p w:rsidR="00DB23EB" w:rsidRPr="008D0C1B" w:rsidRDefault="00DB23EB" w:rsidP="00251A99">
            <w:pPr>
              <w:ind w:firstLine="34"/>
              <w:rPr>
                <w:b/>
                <w:sz w:val="26"/>
                <w:szCs w:val="26"/>
                <w:lang w:val="en-US"/>
              </w:rPr>
            </w:pPr>
            <w:r>
              <w:rPr>
                <w:b/>
                <w:sz w:val="26"/>
                <w:szCs w:val="26"/>
                <w:lang w:val="en-US"/>
              </w:rPr>
              <w:t>_______________________</w:t>
            </w:r>
          </w:p>
          <w:p w:rsidR="00DB23EB" w:rsidRPr="002816EA" w:rsidRDefault="00DB23EB" w:rsidP="00251A99">
            <w:pPr>
              <w:ind w:firstLine="34"/>
              <w:jc w:val="both"/>
              <w:rPr>
                <w:b/>
                <w:sz w:val="26"/>
                <w:szCs w:val="26"/>
              </w:rPr>
            </w:pPr>
          </w:p>
          <w:p w:rsidR="00DB23EB" w:rsidRPr="002816EA" w:rsidRDefault="00DB23EB" w:rsidP="00251A99">
            <w:pPr>
              <w:ind w:firstLine="34"/>
              <w:jc w:val="both"/>
              <w:rPr>
                <w:b/>
                <w:sz w:val="26"/>
                <w:szCs w:val="26"/>
              </w:rPr>
            </w:pPr>
          </w:p>
          <w:p w:rsidR="00DB23EB" w:rsidRPr="002816EA" w:rsidRDefault="00DB23EB" w:rsidP="00251A99">
            <w:pPr>
              <w:ind w:firstLine="34"/>
              <w:jc w:val="both"/>
              <w:rPr>
                <w:b/>
                <w:sz w:val="26"/>
                <w:szCs w:val="26"/>
              </w:rPr>
            </w:pPr>
          </w:p>
          <w:p w:rsidR="00DB23EB" w:rsidRPr="002816EA" w:rsidRDefault="00DB23EB" w:rsidP="00251A99">
            <w:pPr>
              <w:ind w:firstLine="34"/>
              <w:jc w:val="both"/>
              <w:rPr>
                <w:b/>
                <w:sz w:val="26"/>
                <w:szCs w:val="26"/>
              </w:rPr>
            </w:pPr>
            <w:r w:rsidRPr="002816EA">
              <w:rPr>
                <w:b/>
                <w:sz w:val="26"/>
                <w:szCs w:val="26"/>
              </w:rPr>
              <w:t>_______________ /</w:t>
            </w:r>
            <w:r w:rsidRPr="002816EA">
              <w:rPr>
                <w:sz w:val="26"/>
                <w:szCs w:val="26"/>
              </w:rPr>
              <w:t xml:space="preserve"> </w:t>
            </w:r>
            <w:r>
              <w:rPr>
                <w:b/>
                <w:sz w:val="26"/>
                <w:szCs w:val="26"/>
                <w:lang w:val="en-US"/>
              </w:rPr>
              <w:t>________________</w:t>
            </w:r>
            <w:r w:rsidRPr="002816EA">
              <w:rPr>
                <w:b/>
                <w:sz w:val="26"/>
                <w:szCs w:val="26"/>
              </w:rPr>
              <w:t xml:space="preserve"> /</w:t>
            </w:r>
          </w:p>
          <w:p w:rsidR="00DB23EB" w:rsidRPr="002816EA" w:rsidRDefault="00DB23EB" w:rsidP="00251A99">
            <w:pPr>
              <w:ind w:firstLine="34"/>
              <w:jc w:val="both"/>
              <w:rPr>
                <w:b/>
                <w:bCs/>
                <w:sz w:val="26"/>
                <w:szCs w:val="26"/>
              </w:rPr>
            </w:pPr>
            <w:r w:rsidRPr="002816EA">
              <w:rPr>
                <w:b/>
                <w:sz w:val="26"/>
                <w:szCs w:val="26"/>
              </w:rPr>
              <w:t xml:space="preserve">м.п.               </w:t>
            </w:r>
          </w:p>
        </w:tc>
        <w:tc>
          <w:tcPr>
            <w:tcW w:w="4819" w:type="dxa"/>
          </w:tcPr>
          <w:p w:rsidR="00DB23EB" w:rsidRPr="002816EA" w:rsidRDefault="00DB23EB" w:rsidP="00251A99">
            <w:pPr>
              <w:ind w:firstLine="0"/>
              <w:rPr>
                <w:b/>
                <w:sz w:val="26"/>
                <w:szCs w:val="26"/>
              </w:rPr>
            </w:pPr>
            <w:r w:rsidRPr="002816EA">
              <w:rPr>
                <w:b/>
                <w:sz w:val="26"/>
                <w:szCs w:val="26"/>
              </w:rPr>
              <w:t xml:space="preserve">Директор филиала </w:t>
            </w:r>
          </w:p>
          <w:p w:rsidR="00DB23EB" w:rsidRPr="002816EA" w:rsidRDefault="00DB23EB" w:rsidP="00251A99">
            <w:pPr>
              <w:ind w:firstLine="0"/>
              <w:rPr>
                <w:b/>
                <w:sz w:val="26"/>
                <w:szCs w:val="26"/>
              </w:rPr>
            </w:pPr>
            <w:r w:rsidRPr="002816EA">
              <w:rPr>
                <w:b/>
                <w:sz w:val="26"/>
                <w:szCs w:val="26"/>
              </w:rPr>
              <w:t>ПАО «</w:t>
            </w:r>
            <w:proofErr w:type="spellStart"/>
            <w:r w:rsidRPr="002816EA">
              <w:rPr>
                <w:b/>
                <w:sz w:val="26"/>
                <w:szCs w:val="26"/>
              </w:rPr>
              <w:t>ТрансКонтейнер</w:t>
            </w:r>
            <w:proofErr w:type="spellEnd"/>
            <w:r w:rsidRPr="002816EA">
              <w:rPr>
                <w:b/>
                <w:sz w:val="26"/>
                <w:szCs w:val="26"/>
              </w:rPr>
              <w:t xml:space="preserve">» </w:t>
            </w:r>
          </w:p>
          <w:p w:rsidR="00DB23EB" w:rsidRPr="002816EA" w:rsidRDefault="00DB23EB" w:rsidP="00251A99">
            <w:pPr>
              <w:ind w:firstLine="0"/>
              <w:rPr>
                <w:b/>
                <w:sz w:val="26"/>
                <w:szCs w:val="26"/>
              </w:rPr>
            </w:pPr>
            <w:r w:rsidRPr="002816EA">
              <w:rPr>
                <w:b/>
                <w:sz w:val="26"/>
                <w:szCs w:val="26"/>
              </w:rPr>
              <w:t>на Московской железной дороге</w:t>
            </w:r>
          </w:p>
          <w:p w:rsidR="00DB23EB" w:rsidRPr="002816EA" w:rsidRDefault="00DB23EB" w:rsidP="00251A99">
            <w:pPr>
              <w:ind w:firstLine="0"/>
              <w:jc w:val="both"/>
              <w:rPr>
                <w:b/>
                <w:sz w:val="26"/>
                <w:szCs w:val="26"/>
              </w:rPr>
            </w:pPr>
          </w:p>
          <w:p w:rsidR="00DB23EB" w:rsidRPr="002816EA" w:rsidRDefault="00DB23EB" w:rsidP="00251A99">
            <w:pPr>
              <w:ind w:firstLine="0"/>
              <w:jc w:val="both"/>
              <w:rPr>
                <w:b/>
                <w:sz w:val="26"/>
                <w:szCs w:val="26"/>
              </w:rPr>
            </w:pPr>
          </w:p>
          <w:p w:rsidR="00DB23EB" w:rsidRPr="002816EA" w:rsidRDefault="00DB23EB" w:rsidP="00251A99">
            <w:pPr>
              <w:ind w:firstLine="0"/>
              <w:jc w:val="both"/>
              <w:rPr>
                <w:b/>
                <w:sz w:val="26"/>
                <w:szCs w:val="26"/>
              </w:rPr>
            </w:pPr>
            <w:r w:rsidRPr="002816EA">
              <w:rPr>
                <w:b/>
                <w:sz w:val="26"/>
                <w:szCs w:val="26"/>
              </w:rPr>
              <w:t>_______________ /М.В. Галимов/</w:t>
            </w:r>
          </w:p>
          <w:p w:rsidR="00DB23EB" w:rsidRPr="002816EA" w:rsidRDefault="00DB23EB" w:rsidP="00251A99">
            <w:pPr>
              <w:ind w:firstLine="0"/>
              <w:jc w:val="both"/>
              <w:rPr>
                <w:b/>
                <w:sz w:val="26"/>
                <w:szCs w:val="26"/>
              </w:rPr>
            </w:pPr>
            <w:r w:rsidRPr="002816EA">
              <w:rPr>
                <w:b/>
                <w:sz w:val="26"/>
                <w:szCs w:val="26"/>
              </w:rPr>
              <w:t xml:space="preserve">м.п.       </w:t>
            </w:r>
          </w:p>
        </w:tc>
      </w:tr>
    </w:tbl>
    <w:p w:rsidR="00DB23EB" w:rsidRPr="00520031" w:rsidRDefault="00DB23EB" w:rsidP="00DB23EB"/>
    <w:p w:rsidR="00DB23EB" w:rsidRDefault="00DB23EB" w:rsidP="00DB23EB">
      <w:pPr>
        <w:ind w:left="8496" w:firstLine="708"/>
        <w:jc w:val="center"/>
        <w:sectPr w:rsidR="00DB23EB" w:rsidSect="004205E2">
          <w:footerReference w:type="default" r:id="rId11"/>
          <w:pgSz w:w="11906" w:h="16838"/>
          <w:pgMar w:top="1134" w:right="851" w:bottom="567" w:left="1418" w:header="709" w:footer="709" w:gutter="0"/>
          <w:cols w:space="708"/>
          <w:docGrid w:linePitch="360"/>
        </w:sectPr>
      </w:pPr>
    </w:p>
    <w:p w:rsidR="00DB23EB" w:rsidRPr="00312F56" w:rsidRDefault="00DB23EB" w:rsidP="00DB23EB">
      <w:pPr>
        <w:jc w:val="right"/>
        <w:outlineLvl w:val="2"/>
      </w:pPr>
      <w:r>
        <w:lastRenderedPageBreak/>
        <w:t>Приложение № 1</w:t>
      </w:r>
    </w:p>
    <w:p w:rsidR="00DB23EB" w:rsidRPr="00602C04" w:rsidRDefault="00DB23EB" w:rsidP="00DB23EB">
      <w:pPr>
        <w:jc w:val="right"/>
        <w:outlineLvl w:val="2"/>
      </w:pPr>
      <w:r w:rsidRPr="00602C04">
        <w:t xml:space="preserve">к договору аренды транспортного средства с экипажем </w:t>
      </w:r>
    </w:p>
    <w:p w:rsidR="00DB23EB" w:rsidRDefault="00DB23EB" w:rsidP="00DB23EB">
      <w:pPr>
        <w:jc w:val="right"/>
      </w:pPr>
      <w:r w:rsidRPr="00602C04">
        <w:t xml:space="preserve">№__________  от «____» ________ 201__ </w:t>
      </w:r>
    </w:p>
    <w:p w:rsidR="00DB23EB" w:rsidRPr="005203CE" w:rsidRDefault="00DB23EB" w:rsidP="00DB23EB">
      <w:pPr>
        <w:jc w:val="right"/>
      </w:pPr>
    </w:p>
    <w:p w:rsidR="00DB23EB" w:rsidRDefault="00DB23EB" w:rsidP="00DB23EB"/>
    <w:p w:rsidR="00DB23EB" w:rsidRDefault="00DB23EB" w:rsidP="00DB23EB">
      <w:pPr>
        <w:jc w:val="center"/>
        <w:outlineLvl w:val="3"/>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01"/>
        <w:gridCol w:w="2476"/>
        <w:gridCol w:w="3827"/>
        <w:gridCol w:w="2835"/>
        <w:gridCol w:w="2663"/>
      </w:tblGrid>
      <w:tr w:rsidR="00DB23EB" w:rsidRPr="005D242F" w:rsidTr="002C10F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3EB" w:rsidRPr="00BD126B" w:rsidRDefault="00DB23EB" w:rsidP="002C10F6">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23EB" w:rsidRPr="00BD126B" w:rsidRDefault="00DB23EB" w:rsidP="002C10F6">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B23EB" w:rsidRPr="00BD126B" w:rsidRDefault="00DB23EB" w:rsidP="002C10F6">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B23EB" w:rsidRPr="00BD126B" w:rsidRDefault="00DB23EB" w:rsidP="002C10F6">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B23EB" w:rsidRPr="00BD126B" w:rsidRDefault="00DB23EB" w:rsidP="002C10F6">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DB23EB" w:rsidRPr="00BD126B" w:rsidRDefault="00DB23EB" w:rsidP="002C10F6">
            <w:pPr>
              <w:jc w:val="center"/>
              <w:rPr>
                <w:b/>
                <w:color w:val="000000"/>
              </w:rPr>
            </w:pPr>
            <w:r w:rsidRPr="00BD126B">
              <w:rPr>
                <w:b/>
                <w:color w:val="000000"/>
              </w:rPr>
              <w:t>Номер свидетельства о регистрации ТС</w:t>
            </w:r>
          </w:p>
        </w:tc>
      </w:tr>
      <w:tr w:rsidR="00DB23EB" w:rsidRPr="005D242F" w:rsidTr="002C10F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B23EB" w:rsidRPr="005D242F" w:rsidRDefault="00DB23EB" w:rsidP="002C10F6">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B23EB" w:rsidRPr="005D242F" w:rsidRDefault="00DB23EB" w:rsidP="002C10F6">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DB23EB" w:rsidRPr="005D242F" w:rsidRDefault="00DB23EB" w:rsidP="002C10F6">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DB23EB" w:rsidRPr="005D242F" w:rsidRDefault="00DB23EB" w:rsidP="002C10F6">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DB23EB" w:rsidRPr="005D242F" w:rsidRDefault="00DB23EB" w:rsidP="002C10F6">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DB23EB" w:rsidRPr="005D242F" w:rsidRDefault="00DB23EB" w:rsidP="002C10F6">
            <w:pPr>
              <w:jc w:val="center"/>
              <w:rPr>
                <w:b/>
                <w:bCs/>
                <w:color w:val="000000"/>
              </w:rPr>
            </w:pPr>
            <w:r w:rsidRPr="005D242F">
              <w:rPr>
                <w:b/>
                <w:bCs/>
                <w:color w:val="000000"/>
              </w:rPr>
              <w:t>7</w:t>
            </w:r>
          </w:p>
        </w:tc>
      </w:tr>
      <w:tr w:rsidR="00DB23EB" w:rsidRPr="005D242F" w:rsidTr="002C10F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B23EB" w:rsidRPr="005D242F" w:rsidRDefault="00DB23EB" w:rsidP="002C10F6">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B23EB" w:rsidRPr="005D242F" w:rsidRDefault="00DB23EB" w:rsidP="002C10F6">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B23EB" w:rsidRPr="005D242F" w:rsidRDefault="00DB23EB" w:rsidP="002C10F6">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DB23EB" w:rsidRPr="005D242F" w:rsidRDefault="00DB23EB" w:rsidP="002C10F6">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DB23EB" w:rsidRPr="005D242F" w:rsidRDefault="00DB23EB" w:rsidP="002C10F6">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DB23EB" w:rsidRPr="005D242F" w:rsidRDefault="00DB23EB" w:rsidP="002C10F6">
            <w:pPr>
              <w:rPr>
                <w:color w:val="000000"/>
              </w:rPr>
            </w:pPr>
            <w:r w:rsidRPr="005D242F">
              <w:rPr>
                <w:color w:val="000000"/>
              </w:rPr>
              <w:t> </w:t>
            </w:r>
          </w:p>
        </w:tc>
      </w:tr>
    </w:tbl>
    <w:p w:rsidR="00DB23EB" w:rsidRDefault="00DB23EB" w:rsidP="00DB23EB">
      <w:pPr>
        <w:jc w:val="center"/>
        <w:rPr>
          <w:b/>
        </w:rPr>
      </w:pPr>
    </w:p>
    <w:p w:rsidR="00DB23EB" w:rsidRDefault="00DB23EB" w:rsidP="00DB23EB">
      <w:pPr>
        <w:rPr>
          <w:b/>
          <w:bCs/>
        </w:rPr>
      </w:pPr>
    </w:p>
    <w:p w:rsidR="00DB23EB" w:rsidRPr="005D242F" w:rsidRDefault="00DB23EB" w:rsidP="00DB23EB">
      <w:pPr>
        <w:rPr>
          <w:b/>
          <w:bCs/>
          <w:color w:val="000000"/>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4"/>
        <w:gridCol w:w="7659"/>
      </w:tblGrid>
      <w:tr w:rsidR="00DB23EB" w:rsidTr="002C10F6">
        <w:tc>
          <w:tcPr>
            <w:tcW w:w="7733" w:type="dxa"/>
          </w:tcPr>
          <w:p w:rsidR="00DB23EB" w:rsidRPr="005363D3" w:rsidRDefault="00DB23EB" w:rsidP="002C10F6">
            <w:pPr>
              <w:jc w:val="center"/>
              <w:rPr>
                <w:b/>
                <w:szCs w:val="28"/>
              </w:rPr>
            </w:pPr>
            <w:r w:rsidRPr="00B848D8">
              <w:rPr>
                <w:b/>
                <w:szCs w:val="28"/>
              </w:rPr>
              <w:t>Арендодатель</w:t>
            </w:r>
          </w:p>
          <w:p w:rsidR="00DB23EB" w:rsidRPr="005363D3" w:rsidRDefault="00DB23EB" w:rsidP="002C10F6">
            <w:pPr>
              <w:jc w:val="center"/>
              <w:rPr>
                <w:szCs w:val="28"/>
              </w:rPr>
            </w:pPr>
          </w:p>
          <w:p w:rsidR="00DB23EB" w:rsidRDefault="00DB23EB" w:rsidP="002C10F6">
            <w:pPr>
              <w:rPr>
                <w:szCs w:val="28"/>
                <w:lang w:val="en-US"/>
              </w:rPr>
            </w:pPr>
            <w:r>
              <w:rPr>
                <w:szCs w:val="28"/>
                <w:lang w:val="en-US"/>
              </w:rPr>
              <w:t>_____________________</w:t>
            </w:r>
          </w:p>
          <w:p w:rsidR="00DB23EB" w:rsidRDefault="00DB23EB" w:rsidP="002C10F6">
            <w:pPr>
              <w:rPr>
                <w:szCs w:val="28"/>
                <w:lang w:val="en-US"/>
              </w:rPr>
            </w:pPr>
            <w:r>
              <w:rPr>
                <w:szCs w:val="28"/>
                <w:lang w:val="en-US"/>
              </w:rPr>
              <w:t>_____________________</w:t>
            </w:r>
          </w:p>
          <w:p w:rsidR="00DB23EB" w:rsidRDefault="00DB23EB" w:rsidP="002C10F6">
            <w:pPr>
              <w:rPr>
                <w:szCs w:val="28"/>
                <w:lang w:val="en-US"/>
              </w:rPr>
            </w:pPr>
          </w:p>
          <w:p w:rsidR="00DB23EB" w:rsidRPr="005A2B26" w:rsidRDefault="00DB23EB" w:rsidP="002C10F6">
            <w:pPr>
              <w:rPr>
                <w:szCs w:val="28"/>
                <w:lang w:val="en-US"/>
              </w:rPr>
            </w:pPr>
          </w:p>
          <w:p w:rsidR="00DB23EB" w:rsidRDefault="00DB23EB" w:rsidP="002C10F6">
            <w:pPr>
              <w:rPr>
                <w:szCs w:val="28"/>
              </w:rPr>
            </w:pPr>
            <w:r w:rsidRPr="00B848D8">
              <w:rPr>
                <w:szCs w:val="28"/>
              </w:rPr>
              <w:t>___________________/</w:t>
            </w:r>
            <w:r>
              <w:rPr>
                <w:szCs w:val="28"/>
                <w:lang w:val="en-US"/>
              </w:rPr>
              <w:t>______________</w:t>
            </w:r>
            <w:r w:rsidRPr="00B848D8">
              <w:rPr>
                <w:szCs w:val="28"/>
              </w:rPr>
              <w:t>/</w:t>
            </w:r>
          </w:p>
          <w:p w:rsidR="00DB23EB" w:rsidRDefault="00DB23EB" w:rsidP="002C10F6">
            <w:pPr>
              <w:rPr>
                <w:szCs w:val="28"/>
              </w:rPr>
            </w:pPr>
            <w:r w:rsidRPr="00B848D8">
              <w:rPr>
                <w:szCs w:val="28"/>
              </w:rPr>
              <w:t>м.п.</w:t>
            </w:r>
          </w:p>
          <w:p w:rsidR="00DB23EB" w:rsidRDefault="00DB23EB" w:rsidP="002C10F6">
            <w:pPr>
              <w:jc w:val="center"/>
              <w:rPr>
                <w:b/>
                <w:bCs/>
                <w:szCs w:val="28"/>
              </w:rPr>
            </w:pPr>
          </w:p>
        </w:tc>
        <w:tc>
          <w:tcPr>
            <w:tcW w:w="7733" w:type="dxa"/>
          </w:tcPr>
          <w:p w:rsidR="00DB23EB" w:rsidRDefault="00DB23EB" w:rsidP="002C10F6">
            <w:pPr>
              <w:jc w:val="center"/>
              <w:rPr>
                <w:b/>
                <w:szCs w:val="28"/>
              </w:rPr>
            </w:pPr>
            <w:r w:rsidRPr="00B848D8">
              <w:rPr>
                <w:b/>
                <w:szCs w:val="28"/>
              </w:rPr>
              <w:t>Арендатор</w:t>
            </w:r>
          </w:p>
          <w:p w:rsidR="00DB23EB" w:rsidRPr="005363D3" w:rsidRDefault="00DB23EB" w:rsidP="002C10F6">
            <w:pPr>
              <w:rPr>
                <w:szCs w:val="28"/>
              </w:rPr>
            </w:pPr>
            <w:r w:rsidRPr="00B848D8">
              <w:rPr>
                <w:szCs w:val="28"/>
              </w:rPr>
              <w:t xml:space="preserve">Директор филиала </w:t>
            </w:r>
          </w:p>
          <w:p w:rsidR="00DB23EB" w:rsidRPr="005363D3" w:rsidRDefault="00DB23EB" w:rsidP="002C10F6">
            <w:pPr>
              <w:rPr>
                <w:szCs w:val="28"/>
              </w:rPr>
            </w:pPr>
            <w:r w:rsidRPr="00B848D8">
              <w:rPr>
                <w:szCs w:val="28"/>
              </w:rPr>
              <w:t>ПАО «</w:t>
            </w:r>
            <w:proofErr w:type="spellStart"/>
            <w:r w:rsidRPr="00B848D8">
              <w:rPr>
                <w:szCs w:val="28"/>
              </w:rPr>
              <w:t>ТрансКонтейнер</w:t>
            </w:r>
            <w:proofErr w:type="spellEnd"/>
            <w:r w:rsidRPr="00B848D8">
              <w:rPr>
                <w:szCs w:val="28"/>
              </w:rPr>
              <w:t xml:space="preserve">» </w:t>
            </w:r>
          </w:p>
          <w:p w:rsidR="00DB23EB" w:rsidRPr="005363D3" w:rsidRDefault="00DB23EB" w:rsidP="002C10F6">
            <w:pPr>
              <w:rPr>
                <w:szCs w:val="28"/>
              </w:rPr>
            </w:pPr>
            <w:r w:rsidRPr="00B848D8">
              <w:rPr>
                <w:szCs w:val="28"/>
              </w:rPr>
              <w:t>на Московской железной дороге</w:t>
            </w:r>
          </w:p>
          <w:p w:rsidR="00DB23EB" w:rsidRPr="005363D3" w:rsidRDefault="00DB23EB" w:rsidP="002C10F6">
            <w:pPr>
              <w:jc w:val="both"/>
              <w:rPr>
                <w:szCs w:val="28"/>
              </w:rPr>
            </w:pPr>
          </w:p>
          <w:p w:rsidR="00DB23EB" w:rsidRPr="005363D3" w:rsidRDefault="00DB23EB" w:rsidP="002C10F6">
            <w:pPr>
              <w:jc w:val="both"/>
              <w:rPr>
                <w:szCs w:val="28"/>
              </w:rPr>
            </w:pPr>
          </w:p>
          <w:p w:rsidR="00DB23EB" w:rsidRPr="005363D3" w:rsidRDefault="00DB23EB" w:rsidP="002C10F6">
            <w:pPr>
              <w:jc w:val="both"/>
              <w:rPr>
                <w:szCs w:val="28"/>
              </w:rPr>
            </w:pPr>
            <w:r w:rsidRPr="00B848D8">
              <w:rPr>
                <w:szCs w:val="28"/>
              </w:rPr>
              <w:t>_______________ /М.В. Галимов/</w:t>
            </w:r>
          </w:p>
          <w:p w:rsidR="00DB23EB" w:rsidRDefault="00DB23EB" w:rsidP="002C10F6">
            <w:pPr>
              <w:rPr>
                <w:b/>
                <w:bCs/>
                <w:szCs w:val="28"/>
              </w:rPr>
            </w:pPr>
            <w:r w:rsidRPr="00B848D8">
              <w:rPr>
                <w:szCs w:val="28"/>
              </w:rPr>
              <w:t xml:space="preserve">м.п.       </w:t>
            </w:r>
          </w:p>
        </w:tc>
      </w:tr>
    </w:tbl>
    <w:p w:rsidR="00DB23EB" w:rsidRPr="005D242F" w:rsidRDefault="00DB23EB" w:rsidP="00DB23EB">
      <w:pPr>
        <w:rPr>
          <w:b/>
          <w:bCs/>
          <w:color w:val="000000"/>
          <w:szCs w:val="28"/>
        </w:rPr>
      </w:pPr>
    </w:p>
    <w:p w:rsidR="00DB23EB" w:rsidRPr="005D242F" w:rsidRDefault="00DB23EB" w:rsidP="00DB23EB">
      <w:pPr>
        <w:jc w:val="center"/>
        <w:rPr>
          <w:b/>
        </w:rPr>
      </w:pPr>
    </w:p>
    <w:p w:rsidR="00DB23EB" w:rsidRPr="005203CE" w:rsidRDefault="00DB23EB" w:rsidP="00DB23EB">
      <w:pPr>
        <w:jc w:val="right"/>
        <w:outlineLvl w:val="2"/>
      </w:pPr>
      <w:r>
        <w:br w:type="page"/>
      </w:r>
      <w:r>
        <w:lastRenderedPageBreak/>
        <w:t>Приложение № 2</w:t>
      </w:r>
    </w:p>
    <w:p w:rsidR="00DB23EB" w:rsidRPr="00602C04" w:rsidRDefault="00DB23EB" w:rsidP="00DB23EB">
      <w:pPr>
        <w:jc w:val="right"/>
        <w:outlineLvl w:val="2"/>
      </w:pPr>
      <w:r w:rsidRPr="00602C04">
        <w:t xml:space="preserve">к договору аренды транспортного средства с экипажем </w:t>
      </w:r>
    </w:p>
    <w:p w:rsidR="00DB23EB" w:rsidRDefault="00DB23EB" w:rsidP="00DB23EB">
      <w:pPr>
        <w:jc w:val="right"/>
      </w:pPr>
      <w:r w:rsidRPr="00602C04">
        <w:t xml:space="preserve">№__________  от «____» ________ 201__ </w:t>
      </w:r>
    </w:p>
    <w:p w:rsidR="00DB23EB" w:rsidRDefault="00DB23EB" w:rsidP="00DB23EB">
      <w:pPr>
        <w:jc w:val="right"/>
      </w:pPr>
    </w:p>
    <w:p w:rsidR="00DB23EB" w:rsidRDefault="00DB23EB" w:rsidP="00DB23EB">
      <w:pPr>
        <w:jc w:val="right"/>
      </w:pPr>
    </w:p>
    <w:p w:rsidR="00DB23EB" w:rsidRDefault="00DB23EB" w:rsidP="00DB23EB"/>
    <w:p w:rsidR="00DB23EB" w:rsidRDefault="00DB23EB" w:rsidP="00DB23EB">
      <w:pPr>
        <w:jc w:val="center"/>
        <w:outlineLvl w:val="3"/>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DB23EB" w:rsidRPr="00AD59B8" w:rsidTr="002C10F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3EB" w:rsidRPr="00AD59B8" w:rsidRDefault="00DB23EB" w:rsidP="002C10F6">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DB23EB" w:rsidRPr="00AD59B8" w:rsidRDefault="00DB23EB" w:rsidP="002C10F6">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DB23EB" w:rsidRPr="00AD59B8" w:rsidRDefault="00DB23EB" w:rsidP="002C10F6">
            <w:pPr>
              <w:jc w:val="center"/>
              <w:rPr>
                <w:b/>
                <w:bCs/>
                <w:color w:val="000000"/>
              </w:rPr>
            </w:pPr>
            <w:r w:rsidRPr="00AD59B8">
              <w:rPr>
                <w:b/>
                <w:bCs/>
                <w:color w:val="000000"/>
              </w:rPr>
              <w:t>Водительское удостоверение</w:t>
            </w:r>
          </w:p>
        </w:tc>
      </w:tr>
      <w:tr w:rsidR="00DB23EB" w:rsidRPr="00AD59B8" w:rsidTr="002C10F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B23EB" w:rsidRPr="00AD59B8" w:rsidRDefault="00DB23EB" w:rsidP="002C10F6">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B23EB" w:rsidRPr="00AD59B8" w:rsidRDefault="00DB23EB" w:rsidP="002C10F6">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DB23EB" w:rsidRPr="00AD59B8" w:rsidRDefault="00DB23EB" w:rsidP="002C10F6">
            <w:pPr>
              <w:jc w:val="center"/>
              <w:rPr>
                <w:b/>
                <w:bCs/>
                <w:color w:val="000000"/>
              </w:rPr>
            </w:pPr>
            <w:r w:rsidRPr="00AD59B8">
              <w:rPr>
                <w:b/>
                <w:bCs/>
                <w:color w:val="000000"/>
              </w:rPr>
              <w:t>3</w:t>
            </w:r>
          </w:p>
        </w:tc>
      </w:tr>
      <w:tr w:rsidR="00DB23EB" w:rsidRPr="00AD59B8" w:rsidTr="002C10F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B23EB" w:rsidRPr="00AD59B8" w:rsidRDefault="00DB23EB" w:rsidP="002C10F6">
            <w:pPr>
              <w:rPr>
                <w:color w:val="000000"/>
                <w:szCs w:val="28"/>
              </w:rPr>
            </w:pPr>
            <w:r w:rsidRPr="00AD59B8">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B23EB" w:rsidRPr="00AD59B8" w:rsidRDefault="00DB23EB" w:rsidP="002C10F6">
            <w:pPr>
              <w:jc w:val="center"/>
              <w:rPr>
                <w:color w:val="000000"/>
                <w:szCs w:val="28"/>
              </w:rPr>
            </w:pPr>
            <w:r w:rsidRPr="00AD59B8">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DB23EB" w:rsidRPr="00AD59B8" w:rsidRDefault="00DB23EB" w:rsidP="002C10F6">
            <w:pPr>
              <w:rPr>
                <w:color w:val="000000"/>
                <w:szCs w:val="28"/>
              </w:rPr>
            </w:pPr>
            <w:r w:rsidRPr="00AD59B8">
              <w:rPr>
                <w:color w:val="000000"/>
                <w:szCs w:val="28"/>
              </w:rPr>
              <w:t> </w:t>
            </w:r>
          </w:p>
        </w:tc>
      </w:tr>
    </w:tbl>
    <w:p w:rsidR="00DB23EB" w:rsidRDefault="00DB23EB" w:rsidP="00DB23EB">
      <w:pPr>
        <w:jc w:val="center"/>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4"/>
        <w:gridCol w:w="7659"/>
      </w:tblGrid>
      <w:tr w:rsidR="00DB23EB" w:rsidTr="002C10F6">
        <w:tc>
          <w:tcPr>
            <w:tcW w:w="7733" w:type="dxa"/>
          </w:tcPr>
          <w:p w:rsidR="00DB23EB" w:rsidRPr="005363D3" w:rsidRDefault="00DB23EB" w:rsidP="002C10F6">
            <w:pPr>
              <w:jc w:val="center"/>
              <w:rPr>
                <w:b/>
                <w:szCs w:val="28"/>
              </w:rPr>
            </w:pPr>
            <w:r w:rsidRPr="00B848D8">
              <w:rPr>
                <w:b/>
                <w:szCs w:val="28"/>
              </w:rPr>
              <w:t>Арендодатель</w:t>
            </w:r>
          </w:p>
          <w:p w:rsidR="00DB23EB" w:rsidRPr="005363D3" w:rsidRDefault="00DB23EB" w:rsidP="002C10F6">
            <w:pPr>
              <w:jc w:val="center"/>
              <w:rPr>
                <w:szCs w:val="28"/>
              </w:rPr>
            </w:pPr>
          </w:p>
          <w:p w:rsidR="00DB23EB" w:rsidRDefault="00DB23EB" w:rsidP="002C10F6">
            <w:pPr>
              <w:rPr>
                <w:szCs w:val="28"/>
                <w:lang w:val="en-US"/>
              </w:rPr>
            </w:pPr>
            <w:r>
              <w:rPr>
                <w:szCs w:val="28"/>
                <w:lang w:val="en-US"/>
              </w:rPr>
              <w:t>_____________________</w:t>
            </w:r>
          </w:p>
          <w:p w:rsidR="00DB23EB" w:rsidRDefault="00DB23EB" w:rsidP="002C10F6">
            <w:pPr>
              <w:rPr>
                <w:szCs w:val="28"/>
                <w:lang w:val="en-US"/>
              </w:rPr>
            </w:pPr>
            <w:r>
              <w:rPr>
                <w:szCs w:val="28"/>
                <w:lang w:val="en-US"/>
              </w:rPr>
              <w:t>_____________________</w:t>
            </w:r>
          </w:p>
          <w:p w:rsidR="00DB23EB" w:rsidRDefault="00DB23EB" w:rsidP="002C10F6">
            <w:pPr>
              <w:rPr>
                <w:szCs w:val="28"/>
                <w:lang w:val="en-US"/>
              </w:rPr>
            </w:pPr>
          </w:p>
          <w:p w:rsidR="00DB23EB" w:rsidRPr="005A2B26" w:rsidRDefault="00DB23EB" w:rsidP="002C10F6">
            <w:pPr>
              <w:rPr>
                <w:szCs w:val="28"/>
                <w:lang w:val="en-US"/>
              </w:rPr>
            </w:pPr>
          </w:p>
          <w:p w:rsidR="00DB23EB" w:rsidRDefault="00DB23EB" w:rsidP="002C10F6">
            <w:pPr>
              <w:rPr>
                <w:szCs w:val="28"/>
              </w:rPr>
            </w:pPr>
            <w:r w:rsidRPr="00B848D8">
              <w:rPr>
                <w:szCs w:val="28"/>
              </w:rPr>
              <w:t>___________________/</w:t>
            </w:r>
            <w:r>
              <w:rPr>
                <w:szCs w:val="28"/>
                <w:lang w:val="en-US"/>
              </w:rPr>
              <w:t>______________</w:t>
            </w:r>
            <w:r w:rsidRPr="00B848D8">
              <w:rPr>
                <w:szCs w:val="28"/>
              </w:rPr>
              <w:t>/</w:t>
            </w:r>
          </w:p>
          <w:p w:rsidR="00DB23EB" w:rsidRDefault="00DB23EB" w:rsidP="002C10F6">
            <w:pPr>
              <w:rPr>
                <w:szCs w:val="28"/>
              </w:rPr>
            </w:pPr>
            <w:r w:rsidRPr="00B848D8">
              <w:rPr>
                <w:szCs w:val="28"/>
              </w:rPr>
              <w:t>м.п.</w:t>
            </w:r>
          </w:p>
          <w:p w:rsidR="00DB23EB" w:rsidRDefault="00DB23EB" w:rsidP="002C10F6">
            <w:pPr>
              <w:jc w:val="center"/>
              <w:rPr>
                <w:b/>
                <w:bCs/>
                <w:szCs w:val="28"/>
              </w:rPr>
            </w:pPr>
          </w:p>
        </w:tc>
        <w:tc>
          <w:tcPr>
            <w:tcW w:w="7733" w:type="dxa"/>
          </w:tcPr>
          <w:p w:rsidR="00DB23EB" w:rsidRDefault="00DB23EB" w:rsidP="002C10F6">
            <w:pPr>
              <w:jc w:val="center"/>
              <w:rPr>
                <w:b/>
                <w:szCs w:val="28"/>
              </w:rPr>
            </w:pPr>
            <w:r w:rsidRPr="00B848D8">
              <w:rPr>
                <w:b/>
                <w:szCs w:val="28"/>
              </w:rPr>
              <w:t>Арендатор</w:t>
            </w:r>
          </w:p>
          <w:p w:rsidR="00DB23EB" w:rsidRPr="005363D3" w:rsidRDefault="00DB23EB" w:rsidP="002C10F6">
            <w:pPr>
              <w:rPr>
                <w:szCs w:val="28"/>
              </w:rPr>
            </w:pPr>
            <w:r w:rsidRPr="00B848D8">
              <w:rPr>
                <w:szCs w:val="28"/>
              </w:rPr>
              <w:t xml:space="preserve">Директор филиала </w:t>
            </w:r>
          </w:p>
          <w:p w:rsidR="00DB23EB" w:rsidRPr="005363D3" w:rsidRDefault="00DB23EB" w:rsidP="002C10F6">
            <w:pPr>
              <w:rPr>
                <w:szCs w:val="28"/>
              </w:rPr>
            </w:pPr>
            <w:r w:rsidRPr="00B848D8">
              <w:rPr>
                <w:szCs w:val="28"/>
              </w:rPr>
              <w:t>ПАО «</w:t>
            </w:r>
            <w:proofErr w:type="spellStart"/>
            <w:r w:rsidRPr="00B848D8">
              <w:rPr>
                <w:szCs w:val="28"/>
              </w:rPr>
              <w:t>ТрансКонтейнер</w:t>
            </w:r>
            <w:proofErr w:type="spellEnd"/>
            <w:r w:rsidRPr="00B848D8">
              <w:rPr>
                <w:szCs w:val="28"/>
              </w:rPr>
              <w:t xml:space="preserve">» </w:t>
            </w:r>
          </w:p>
          <w:p w:rsidR="00DB23EB" w:rsidRPr="005363D3" w:rsidRDefault="00DB23EB" w:rsidP="002C10F6">
            <w:pPr>
              <w:rPr>
                <w:szCs w:val="28"/>
              </w:rPr>
            </w:pPr>
            <w:r w:rsidRPr="00B848D8">
              <w:rPr>
                <w:szCs w:val="28"/>
              </w:rPr>
              <w:t>на Московской железной дороге</w:t>
            </w:r>
          </w:p>
          <w:p w:rsidR="00DB23EB" w:rsidRPr="005363D3" w:rsidRDefault="00DB23EB" w:rsidP="002C10F6">
            <w:pPr>
              <w:jc w:val="both"/>
              <w:rPr>
                <w:szCs w:val="28"/>
              </w:rPr>
            </w:pPr>
          </w:p>
          <w:p w:rsidR="00DB23EB" w:rsidRPr="005363D3" w:rsidRDefault="00DB23EB" w:rsidP="002C10F6">
            <w:pPr>
              <w:jc w:val="both"/>
              <w:rPr>
                <w:szCs w:val="28"/>
              </w:rPr>
            </w:pPr>
          </w:p>
          <w:p w:rsidR="00DB23EB" w:rsidRPr="005363D3" w:rsidRDefault="00DB23EB" w:rsidP="002C10F6">
            <w:pPr>
              <w:jc w:val="both"/>
              <w:rPr>
                <w:szCs w:val="28"/>
              </w:rPr>
            </w:pPr>
            <w:r w:rsidRPr="00B848D8">
              <w:rPr>
                <w:szCs w:val="28"/>
              </w:rPr>
              <w:t>_______________ /М.В. Галимов/</w:t>
            </w:r>
          </w:p>
          <w:p w:rsidR="00DB23EB" w:rsidRDefault="00DB23EB" w:rsidP="002C10F6">
            <w:pPr>
              <w:rPr>
                <w:b/>
                <w:bCs/>
                <w:szCs w:val="28"/>
              </w:rPr>
            </w:pPr>
            <w:r w:rsidRPr="00B848D8">
              <w:rPr>
                <w:szCs w:val="28"/>
              </w:rPr>
              <w:t xml:space="preserve">м.п.       </w:t>
            </w:r>
          </w:p>
        </w:tc>
      </w:tr>
    </w:tbl>
    <w:p w:rsidR="00DB23EB" w:rsidRPr="00602C04" w:rsidRDefault="00DB23EB" w:rsidP="00DB23EB">
      <w:pPr>
        <w:autoSpaceDE w:val="0"/>
        <w:autoSpaceDN w:val="0"/>
        <w:rPr>
          <w:sz w:val="20"/>
        </w:rPr>
      </w:pPr>
    </w:p>
    <w:p w:rsidR="00DB23EB" w:rsidRDefault="00DB23EB" w:rsidP="00DB23EB">
      <w:pPr>
        <w:rPr>
          <w:b/>
          <w:bCs/>
          <w:color w:val="000000"/>
          <w:szCs w:val="28"/>
        </w:rPr>
        <w:sectPr w:rsidR="00DB23EB" w:rsidSect="004205E2">
          <w:pgSz w:w="16838" w:h="11906" w:orient="landscape"/>
          <w:pgMar w:top="1418" w:right="1134" w:bottom="851" w:left="567" w:header="709" w:footer="709" w:gutter="0"/>
          <w:cols w:space="708"/>
          <w:docGrid w:linePitch="360"/>
        </w:sectPr>
      </w:pPr>
    </w:p>
    <w:p w:rsidR="006E5A1C" w:rsidRDefault="00DB23EB" w:rsidP="006E5A1C">
      <w:pPr>
        <w:jc w:val="right"/>
        <w:outlineLvl w:val="2"/>
      </w:pPr>
      <w:r w:rsidRPr="00602C04">
        <w:lastRenderedPageBreak/>
        <w:t xml:space="preserve">Приложение № </w:t>
      </w:r>
      <w:r>
        <w:t>3</w:t>
      </w:r>
      <w:r w:rsidRPr="00602C04">
        <w:t xml:space="preserve">к договору </w:t>
      </w:r>
    </w:p>
    <w:p w:rsidR="00DB23EB" w:rsidRPr="00602C04" w:rsidRDefault="00DB23EB" w:rsidP="006E5A1C">
      <w:pPr>
        <w:jc w:val="right"/>
        <w:outlineLvl w:val="2"/>
      </w:pPr>
      <w:r w:rsidRPr="00602C04">
        <w:t xml:space="preserve">аренды транспортного средства с экипажем №__________  от «____» ________ 201__  </w:t>
      </w:r>
    </w:p>
    <w:p w:rsidR="00DB23EB" w:rsidRPr="00602C04" w:rsidRDefault="00DB23EB" w:rsidP="00DB23EB">
      <w:pPr>
        <w:autoSpaceDE w:val="0"/>
        <w:autoSpaceDN w:val="0"/>
        <w:jc w:val="center"/>
        <w:rPr>
          <w:b/>
          <w:sz w:val="22"/>
          <w:szCs w:val="22"/>
        </w:rPr>
      </w:pPr>
    </w:p>
    <w:p w:rsidR="00DB23EB" w:rsidRPr="00602C04" w:rsidRDefault="00DB23EB" w:rsidP="00DB23EB">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DB23EB" w:rsidRPr="00602C04" w:rsidRDefault="00DB23EB" w:rsidP="00DB23EB">
      <w:pPr>
        <w:autoSpaceDE w:val="0"/>
        <w:autoSpaceDN w:val="0"/>
        <w:jc w:val="center"/>
        <w:rPr>
          <w:b/>
          <w:sz w:val="10"/>
          <w:szCs w:val="10"/>
        </w:rPr>
      </w:pPr>
    </w:p>
    <w:p w:rsidR="00DB23EB" w:rsidRPr="00602C04" w:rsidRDefault="00DB23EB" w:rsidP="00DB23E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DB23EB" w:rsidRPr="00602C04" w:rsidRDefault="00DB23EB" w:rsidP="00DB23E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DB23EB" w:rsidRPr="00602C04" w:rsidRDefault="00DB23EB" w:rsidP="00DB1BB4">
      <w:pPr>
        <w:numPr>
          <w:ilvl w:val="0"/>
          <w:numId w:val="60"/>
        </w:numPr>
        <w:tabs>
          <w:tab w:val="clear" w:pos="709"/>
        </w:tabs>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DB23EB" w:rsidRPr="00602C04" w:rsidTr="002C10F6">
        <w:trPr>
          <w:trHeight w:val="1531"/>
        </w:trPr>
        <w:tc>
          <w:tcPr>
            <w:tcW w:w="10218" w:type="dxa"/>
          </w:tcPr>
          <w:p w:rsidR="00DB23EB" w:rsidRPr="00602C04" w:rsidRDefault="00DB23EB" w:rsidP="002C10F6">
            <w:pPr>
              <w:autoSpaceDE w:val="0"/>
              <w:autoSpaceDN w:val="0"/>
              <w:rPr>
                <w:sz w:val="20"/>
              </w:rPr>
            </w:pPr>
            <w:r w:rsidRPr="00602C04">
              <w:rPr>
                <w:sz w:val="20"/>
              </w:rPr>
              <w:t>марка ТС</w:t>
            </w:r>
            <w:r w:rsidRPr="00602C04">
              <w:rPr>
                <w:sz w:val="20"/>
                <w:u w:val="single"/>
              </w:rPr>
              <w:t xml:space="preserve">                                                                                                                                                                                    </w:t>
            </w:r>
          </w:p>
          <w:p w:rsidR="00DB23EB" w:rsidRPr="00602C04" w:rsidRDefault="00DB23EB" w:rsidP="002C10F6">
            <w:pPr>
              <w:autoSpaceDE w:val="0"/>
              <w:autoSpaceDN w:val="0"/>
              <w:rPr>
                <w:sz w:val="20"/>
                <w:u w:val="single"/>
              </w:rPr>
            </w:pPr>
            <w:r w:rsidRPr="00602C04">
              <w:rPr>
                <w:sz w:val="20"/>
              </w:rPr>
              <w:t xml:space="preserve">номер ТС </w:t>
            </w:r>
            <w:r w:rsidRPr="00602C04">
              <w:rPr>
                <w:sz w:val="20"/>
                <w:u w:val="single"/>
              </w:rPr>
              <w:t xml:space="preserve">                                                            </w:t>
            </w:r>
            <w:r w:rsidRPr="00602C04">
              <w:rPr>
                <w:sz w:val="20"/>
              </w:rPr>
              <w:t xml:space="preserve"> номер полуприцепа ТС  </w:t>
            </w:r>
            <w:r w:rsidRPr="00602C04">
              <w:rPr>
                <w:sz w:val="20"/>
                <w:u w:val="single"/>
              </w:rPr>
              <w:t xml:space="preserve">                                                                            </w:t>
            </w:r>
          </w:p>
          <w:p w:rsidR="00DB23EB" w:rsidRPr="00602C04" w:rsidRDefault="00DB23EB" w:rsidP="002C10F6">
            <w:pPr>
              <w:autoSpaceDE w:val="0"/>
              <w:autoSpaceDN w:val="0"/>
              <w:rPr>
                <w:b/>
                <w:sz w:val="20"/>
              </w:rPr>
            </w:pPr>
            <w:r w:rsidRPr="00602C04">
              <w:rPr>
                <w:b/>
                <w:sz w:val="20"/>
              </w:rPr>
              <w:t>ТС поступило в аренду «</w:t>
            </w:r>
            <w:r w:rsidRPr="00602C04">
              <w:rPr>
                <w:b/>
                <w:sz w:val="20"/>
                <w:u w:val="single"/>
              </w:rPr>
              <w:t xml:space="preserve">     </w:t>
            </w:r>
            <w:r w:rsidRPr="00602C04">
              <w:rPr>
                <w:b/>
                <w:sz w:val="20"/>
              </w:rPr>
              <w:t>»</w:t>
            </w:r>
            <w:r w:rsidRPr="00602C04">
              <w:rPr>
                <w:b/>
                <w:sz w:val="20"/>
                <w:u w:val="single"/>
              </w:rPr>
              <w:t xml:space="preserve">                       201   </w:t>
            </w:r>
            <w:r w:rsidRPr="00602C04">
              <w:rPr>
                <w:b/>
                <w:sz w:val="20"/>
              </w:rPr>
              <w:t xml:space="preserve">г.  в </w:t>
            </w:r>
            <w:r w:rsidRPr="00602C04">
              <w:rPr>
                <w:b/>
                <w:sz w:val="20"/>
                <w:u w:val="single"/>
              </w:rPr>
              <w:t xml:space="preserve">     </w:t>
            </w:r>
            <w:r w:rsidRPr="00602C04">
              <w:rPr>
                <w:b/>
                <w:sz w:val="20"/>
              </w:rPr>
              <w:t xml:space="preserve"> час</w:t>
            </w:r>
            <w:proofErr w:type="gramStart"/>
            <w:r w:rsidRPr="00602C04">
              <w:rPr>
                <w:b/>
                <w:sz w:val="20"/>
              </w:rPr>
              <w:t>.</w:t>
            </w:r>
            <w:proofErr w:type="gramEnd"/>
            <w:r w:rsidRPr="00602C04">
              <w:rPr>
                <w:b/>
                <w:sz w:val="20"/>
              </w:rPr>
              <w:t xml:space="preserve"> </w:t>
            </w:r>
            <w:r w:rsidRPr="00602C04">
              <w:rPr>
                <w:b/>
                <w:sz w:val="20"/>
                <w:u w:val="single"/>
              </w:rPr>
              <w:t xml:space="preserve">     </w:t>
            </w:r>
            <w:r w:rsidRPr="00602C04">
              <w:rPr>
                <w:b/>
                <w:sz w:val="20"/>
              </w:rPr>
              <w:t xml:space="preserve"> </w:t>
            </w:r>
            <w:proofErr w:type="gramStart"/>
            <w:r w:rsidRPr="00602C04">
              <w:rPr>
                <w:b/>
                <w:sz w:val="20"/>
              </w:rPr>
              <w:t>м</w:t>
            </w:r>
            <w:proofErr w:type="gramEnd"/>
            <w:r w:rsidRPr="00602C04">
              <w:rPr>
                <w:b/>
                <w:sz w:val="20"/>
              </w:rPr>
              <w:t xml:space="preserve">ин. </w:t>
            </w:r>
          </w:p>
          <w:p w:rsidR="00DB23EB" w:rsidRPr="00602C04" w:rsidRDefault="00DB23EB" w:rsidP="002C10F6">
            <w:pPr>
              <w:autoSpaceDE w:val="0"/>
              <w:autoSpaceDN w:val="0"/>
              <w:rPr>
                <w:sz w:val="20"/>
                <w:u w:val="single"/>
              </w:rPr>
            </w:pPr>
            <w:r w:rsidRPr="00602C04">
              <w:rPr>
                <w:sz w:val="20"/>
              </w:rPr>
              <w:t>Арендодатель</w:t>
            </w:r>
            <w:r w:rsidRPr="00602C04">
              <w:rPr>
                <w:sz w:val="20"/>
                <w:u w:val="single"/>
              </w:rPr>
              <w:t xml:space="preserve">                                                                     </w:t>
            </w:r>
            <w:r w:rsidRPr="00602C04">
              <w:rPr>
                <w:sz w:val="20"/>
              </w:rPr>
              <w:t xml:space="preserve">  Арендатор </w:t>
            </w:r>
            <w:r w:rsidRPr="00602C04">
              <w:rPr>
                <w:sz w:val="20"/>
                <w:u w:val="single"/>
              </w:rPr>
              <w:t xml:space="preserve">                                                                                  </w:t>
            </w:r>
          </w:p>
          <w:p w:rsidR="00DB23EB" w:rsidRPr="00602C04" w:rsidRDefault="00DB23EB" w:rsidP="002C10F6">
            <w:pPr>
              <w:tabs>
                <w:tab w:val="left" w:pos="8681"/>
              </w:tabs>
              <w:autoSpaceDE w:val="0"/>
              <w:autoSpaceDN w:val="0"/>
              <w:rPr>
                <w:sz w:val="20"/>
              </w:rPr>
            </w:pPr>
            <w:r w:rsidRPr="00602C04">
              <w:rPr>
                <w:sz w:val="20"/>
              </w:rPr>
              <w:t xml:space="preserve">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w:t>
            </w:r>
            <w:r w:rsidRPr="00602C04">
              <w:rPr>
                <w:sz w:val="20"/>
                <w:u w:val="single"/>
              </w:rPr>
              <w:t xml:space="preserve">                  201   г.</w:t>
            </w:r>
            <w:r w:rsidRPr="00602C04">
              <w:rPr>
                <w:sz w:val="20"/>
              </w:rPr>
              <w:t xml:space="preserve">               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 xml:space="preserve">» </w:t>
            </w:r>
            <w:r w:rsidRPr="00602C04">
              <w:rPr>
                <w:sz w:val="20"/>
                <w:u w:val="single"/>
              </w:rPr>
              <w:t xml:space="preserve">                  201  г.</w:t>
            </w:r>
            <w:r w:rsidRPr="00602C04">
              <w:rPr>
                <w:sz w:val="20"/>
              </w:rPr>
              <w:t xml:space="preserve">                         </w:t>
            </w:r>
          </w:p>
          <w:p w:rsidR="00DB23EB" w:rsidRPr="00602C04" w:rsidRDefault="00DB23EB" w:rsidP="002C10F6">
            <w:pPr>
              <w:autoSpaceDE w:val="0"/>
              <w:autoSpaceDN w:val="0"/>
              <w:rPr>
                <w:sz w:val="20"/>
                <w:u w:val="single"/>
              </w:rPr>
            </w:pP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p>
          <w:p w:rsidR="00DB23EB" w:rsidRPr="00602C04" w:rsidRDefault="00DB23EB" w:rsidP="002C10F6">
            <w:pPr>
              <w:autoSpaceDE w:val="0"/>
              <w:autoSpaceDN w:val="0"/>
              <w:rPr>
                <w:sz w:val="18"/>
                <w:szCs w:val="18"/>
              </w:rPr>
            </w:pPr>
            <w:r w:rsidRPr="00602C04">
              <w:rPr>
                <w:sz w:val="18"/>
                <w:szCs w:val="18"/>
              </w:rPr>
              <w:t xml:space="preserve">            подпись                                  ФИО                                                 подпись                                ФИО</w:t>
            </w:r>
          </w:p>
        </w:tc>
      </w:tr>
    </w:tbl>
    <w:p w:rsidR="00DB23EB" w:rsidRPr="00602C04" w:rsidRDefault="00DB23EB" w:rsidP="00DB23EB">
      <w:pPr>
        <w:autoSpaceDE w:val="0"/>
        <w:autoSpaceDN w:val="0"/>
        <w:rPr>
          <w:sz w:val="20"/>
        </w:rPr>
      </w:pPr>
    </w:p>
    <w:p w:rsidR="00DB23EB" w:rsidRPr="00602C04" w:rsidRDefault="00DB23EB" w:rsidP="00DB1BB4">
      <w:pPr>
        <w:numPr>
          <w:ilvl w:val="0"/>
          <w:numId w:val="60"/>
        </w:numPr>
        <w:tabs>
          <w:tab w:val="clear" w:pos="709"/>
        </w:tabs>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DB23EB" w:rsidRPr="00602C04" w:rsidTr="002C10F6">
        <w:trPr>
          <w:trHeight w:val="1471"/>
        </w:trPr>
        <w:tc>
          <w:tcPr>
            <w:tcW w:w="10203" w:type="dxa"/>
          </w:tcPr>
          <w:p w:rsidR="00DB23EB" w:rsidRPr="00602C04" w:rsidRDefault="00DB23EB" w:rsidP="002C10F6">
            <w:pPr>
              <w:autoSpaceDE w:val="0"/>
              <w:autoSpaceDN w:val="0"/>
              <w:rPr>
                <w:sz w:val="20"/>
              </w:rPr>
            </w:pPr>
            <w:r w:rsidRPr="00602C04">
              <w:rPr>
                <w:sz w:val="20"/>
              </w:rPr>
              <w:t>марка ТС</w:t>
            </w:r>
            <w:r w:rsidRPr="00602C04">
              <w:rPr>
                <w:sz w:val="20"/>
                <w:u w:val="single"/>
              </w:rPr>
              <w:t xml:space="preserve">                                                                                                                                                                                    </w:t>
            </w:r>
          </w:p>
          <w:p w:rsidR="00DB23EB" w:rsidRPr="00602C04" w:rsidRDefault="00DB23EB" w:rsidP="002C10F6">
            <w:pPr>
              <w:autoSpaceDE w:val="0"/>
              <w:autoSpaceDN w:val="0"/>
              <w:rPr>
                <w:sz w:val="20"/>
                <w:u w:val="single"/>
              </w:rPr>
            </w:pPr>
            <w:r w:rsidRPr="00602C04">
              <w:rPr>
                <w:sz w:val="20"/>
              </w:rPr>
              <w:t xml:space="preserve">номер ТС </w:t>
            </w:r>
            <w:r w:rsidRPr="00602C04">
              <w:rPr>
                <w:sz w:val="20"/>
                <w:u w:val="single"/>
              </w:rPr>
              <w:t xml:space="preserve">                                                            </w:t>
            </w:r>
            <w:r w:rsidRPr="00602C04">
              <w:rPr>
                <w:sz w:val="20"/>
              </w:rPr>
              <w:t xml:space="preserve"> номер полуприцепа ТС  </w:t>
            </w:r>
            <w:r w:rsidRPr="00602C04">
              <w:rPr>
                <w:sz w:val="20"/>
                <w:u w:val="single"/>
              </w:rPr>
              <w:t xml:space="preserve">                                                                            </w:t>
            </w:r>
          </w:p>
          <w:p w:rsidR="00DB23EB" w:rsidRPr="00602C04" w:rsidRDefault="00DB23EB" w:rsidP="002C10F6">
            <w:pPr>
              <w:autoSpaceDE w:val="0"/>
              <w:autoSpaceDN w:val="0"/>
              <w:rPr>
                <w:b/>
                <w:sz w:val="20"/>
              </w:rPr>
            </w:pPr>
            <w:r w:rsidRPr="00602C04">
              <w:rPr>
                <w:b/>
                <w:sz w:val="20"/>
              </w:rPr>
              <w:t>ТС возвращено из аренды «</w:t>
            </w:r>
            <w:r w:rsidRPr="00602C04">
              <w:rPr>
                <w:b/>
                <w:sz w:val="20"/>
                <w:u w:val="single"/>
              </w:rPr>
              <w:t xml:space="preserve">     </w:t>
            </w:r>
            <w:r w:rsidRPr="00602C04">
              <w:rPr>
                <w:b/>
                <w:sz w:val="20"/>
              </w:rPr>
              <w:t>»</w:t>
            </w:r>
            <w:r w:rsidRPr="00602C04">
              <w:rPr>
                <w:b/>
                <w:sz w:val="20"/>
                <w:u w:val="single"/>
              </w:rPr>
              <w:t xml:space="preserve">                       201   </w:t>
            </w:r>
            <w:r w:rsidRPr="00602C04">
              <w:rPr>
                <w:b/>
                <w:sz w:val="20"/>
              </w:rPr>
              <w:t xml:space="preserve">г.  в </w:t>
            </w:r>
            <w:r w:rsidRPr="00602C04">
              <w:rPr>
                <w:b/>
                <w:sz w:val="20"/>
                <w:u w:val="single"/>
              </w:rPr>
              <w:t xml:space="preserve">     </w:t>
            </w:r>
            <w:r w:rsidRPr="00602C04">
              <w:rPr>
                <w:b/>
                <w:sz w:val="20"/>
              </w:rPr>
              <w:t xml:space="preserve"> час</w:t>
            </w:r>
            <w:proofErr w:type="gramStart"/>
            <w:r w:rsidRPr="00602C04">
              <w:rPr>
                <w:b/>
                <w:sz w:val="20"/>
              </w:rPr>
              <w:t>.</w:t>
            </w:r>
            <w:proofErr w:type="gramEnd"/>
            <w:r w:rsidRPr="00602C04">
              <w:rPr>
                <w:b/>
                <w:sz w:val="20"/>
              </w:rPr>
              <w:t xml:space="preserve"> </w:t>
            </w:r>
            <w:r w:rsidRPr="00602C04">
              <w:rPr>
                <w:b/>
                <w:sz w:val="20"/>
                <w:u w:val="single"/>
              </w:rPr>
              <w:t xml:space="preserve">     </w:t>
            </w:r>
            <w:r w:rsidRPr="00602C04">
              <w:rPr>
                <w:b/>
                <w:sz w:val="20"/>
              </w:rPr>
              <w:t xml:space="preserve"> </w:t>
            </w:r>
            <w:proofErr w:type="gramStart"/>
            <w:r w:rsidRPr="00602C04">
              <w:rPr>
                <w:b/>
                <w:sz w:val="20"/>
              </w:rPr>
              <w:t>м</w:t>
            </w:r>
            <w:proofErr w:type="gramEnd"/>
            <w:r w:rsidRPr="00602C04">
              <w:rPr>
                <w:b/>
                <w:sz w:val="20"/>
              </w:rPr>
              <w:t>ин.</w:t>
            </w:r>
          </w:p>
          <w:p w:rsidR="00DB23EB" w:rsidRPr="00602C04" w:rsidRDefault="00DB23EB" w:rsidP="002C10F6">
            <w:pPr>
              <w:autoSpaceDE w:val="0"/>
              <w:autoSpaceDN w:val="0"/>
              <w:rPr>
                <w:sz w:val="20"/>
                <w:u w:val="single"/>
              </w:rPr>
            </w:pPr>
            <w:r w:rsidRPr="00602C04">
              <w:rPr>
                <w:sz w:val="20"/>
              </w:rPr>
              <w:t>Арендодатель</w:t>
            </w:r>
            <w:r w:rsidRPr="00602C04">
              <w:rPr>
                <w:sz w:val="20"/>
                <w:u w:val="single"/>
              </w:rPr>
              <w:t xml:space="preserve">                                                                     </w:t>
            </w:r>
            <w:r w:rsidRPr="00602C04">
              <w:rPr>
                <w:sz w:val="20"/>
              </w:rPr>
              <w:t xml:space="preserve">  Арендатор </w:t>
            </w:r>
            <w:r w:rsidRPr="00602C04">
              <w:rPr>
                <w:sz w:val="20"/>
                <w:u w:val="single"/>
              </w:rPr>
              <w:t xml:space="preserve">                                                                                  </w:t>
            </w:r>
          </w:p>
          <w:p w:rsidR="00DB23EB" w:rsidRPr="00602C04" w:rsidRDefault="00DB23EB" w:rsidP="002C10F6">
            <w:pPr>
              <w:tabs>
                <w:tab w:val="left" w:pos="8681"/>
              </w:tabs>
              <w:autoSpaceDE w:val="0"/>
              <w:autoSpaceDN w:val="0"/>
              <w:rPr>
                <w:sz w:val="20"/>
              </w:rPr>
            </w:pPr>
            <w:r w:rsidRPr="00602C04">
              <w:rPr>
                <w:sz w:val="20"/>
              </w:rPr>
              <w:t xml:space="preserve">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w:t>
            </w:r>
            <w:r w:rsidRPr="00602C04">
              <w:rPr>
                <w:sz w:val="20"/>
                <w:u w:val="single"/>
              </w:rPr>
              <w:t xml:space="preserve">                  201   г.</w:t>
            </w:r>
            <w:r w:rsidRPr="00602C04">
              <w:rPr>
                <w:sz w:val="20"/>
              </w:rPr>
              <w:t xml:space="preserve">               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 xml:space="preserve">» </w:t>
            </w:r>
            <w:r w:rsidRPr="00602C04">
              <w:rPr>
                <w:sz w:val="20"/>
                <w:u w:val="single"/>
              </w:rPr>
              <w:t xml:space="preserve">                  201  г.</w:t>
            </w:r>
            <w:r w:rsidRPr="00602C04">
              <w:rPr>
                <w:sz w:val="20"/>
              </w:rPr>
              <w:t xml:space="preserve">                         </w:t>
            </w:r>
          </w:p>
          <w:p w:rsidR="00DB23EB" w:rsidRPr="00602C04" w:rsidRDefault="00DB23EB" w:rsidP="002C10F6">
            <w:pPr>
              <w:tabs>
                <w:tab w:val="left" w:pos="3720"/>
              </w:tabs>
              <w:autoSpaceDE w:val="0"/>
              <w:autoSpaceDN w:val="0"/>
              <w:rPr>
                <w:sz w:val="20"/>
                <w:u w:val="single"/>
              </w:rPr>
            </w:pP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p>
          <w:p w:rsidR="00DB23EB" w:rsidRPr="00602C04" w:rsidRDefault="00DB23EB" w:rsidP="002C10F6">
            <w:pPr>
              <w:autoSpaceDE w:val="0"/>
              <w:autoSpaceDN w:val="0"/>
              <w:rPr>
                <w:sz w:val="18"/>
                <w:szCs w:val="18"/>
              </w:rPr>
            </w:pPr>
            <w:r w:rsidRPr="00602C04">
              <w:rPr>
                <w:sz w:val="18"/>
                <w:szCs w:val="18"/>
              </w:rPr>
              <w:t xml:space="preserve">            подпись                                    ФИО                                                 подпись                                ФИО</w:t>
            </w:r>
          </w:p>
          <w:p w:rsidR="00DB23EB" w:rsidRPr="00602C04" w:rsidRDefault="00DB23EB" w:rsidP="002C10F6">
            <w:pPr>
              <w:autoSpaceDE w:val="0"/>
              <w:autoSpaceDN w:val="0"/>
              <w:rPr>
                <w:sz w:val="10"/>
                <w:szCs w:val="10"/>
              </w:rPr>
            </w:pPr>
          </w:p>
        </w:tc>
      </w:tr>
    </w:tbl>
    <w:p w:rsidR="00DB23EB" w:rsidRPr="00602C04" w:rsidRDefault="00DB23EB" w:rsidP="00DB23EB">
      <w:pPr>
        <w:autoSpaceDE w:val="0"/>
        <w:autoSpaceDN w:val="0"/>
        <w:rPr>
          <w:sz w:val="20"/>
        </w:rPr>
      </w:pPr>
    </w:p>
    <w:p w:rsidR="00DB23EB" w:rsidRPr="00602C04" w:rsidRDefault="00DB23EB" w:rsidP="00DB1BB4">
      <w:pPr>
        <w:numPr>
          <w:ilvl w:val="0"/>
          <w:numId w:val="60"/>
        </w:numPr>
        <w:tabs>
          <w:tab w:val="clear" w:pos="709"/>
        </w:tabs>
        <w:autoSpaceDE w:val="0"/>
        <w:autoSpaceDN w:val="0"/>
        <w:jc w:val="center"/>
        <w:rPr>
          <w:sz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DB23EB" w:rsidRPr="00602C04" w:rsidTr="002C10F6">
        <w:trPr>
          <w:trHeight w:val="3629"/>
        </w:trPr>
        <w:tc>
          <w:tcPr>
            <w:tcW w:w="10244" w:type="dxa"/>
            <w:tcBorders>
              <w:top w:val="single" w:sz="4" w:space="0" w:color="auto"/>
              <w:bottom w:val="nil"/>
            </w:tcBorders>
          </w:tcPr>
          <w:p w:rsidR="00DB23EB" w:rsidRPr="00602C04" w:rsidRDefault="00DB23EB" w:rsidP="002C10F6">
            <w:pPr>
              <w:autoSpaceDE w:val="0"/>
              <w:autoSpaceDN w:val="0"/>
              <w:rPr>
                <w:b/>
                <w:sz w:val="20"/>
              </w:rPr>
            </w:pPr>
            <w:r w:rsidRPr="00602C04">
              <w:rPr>
                <w:b/>
                <w:sz w:val="20"/>
              </w:rPr>
              <w:t>Маршрут следования автомобиля и время нахождения автомобиля в пункте погрузки/выгрузки*</w:t>
            </w:r>
          </w:p>
          <w:p w:rsidR="00DB23EB" w:rsidRPr="00602C04" w:rsidRDefault="00DB23EB" w:rsidP="002C10F6">
            <w:pPr>
              <w:autoSpaceDE w:val="0"/>
              <w:autoSpaceDN w:val="0"/>
              <w:rPr>
                <w:sz w:val="20"/>
              </w:rPr>
            </w:pPr>
          </w:p>
          <w:tbl>
            <w:tblPr>
              <w:tblW w:w="10018" w:type="dxa"/>
              <w:tblLook w:val="04A0"/>
            </w:tblPr>
            <w:tblGrid>
              <w:gridCol w:w="1841"/>
              <w:gridCol w:w="1154"/>
              <w:gridCol w:w="1129"/>
              <w:gridCol w:w="1034"/>
              <w:gridCol w:w="1007"/>
              <w:gridCol w:w="1040"/>
              <w:gridCol w:w="886"/>
              <w:gridCol w:w="962"/>
              <w:gridCol w:w="966"/>
            </w:tblGrid>
            <w:tr w:rsidR="00DB23EB" w:rsidRPr="00602C04" w:rsidTr="002C10F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3EB" w:rsidRPr="00602C04" w:rsidRDefault="00DB23EB" w:rsidP="002C10F6">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p>
              </w:tc>
            </w:tr>
            <w:tr w:rsidR="00DB23EB" w:rsidRPr="00602C04" w:rsidTr="002C10F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23EB" w:rsidRPr="00602C04" w:rsidRDefault="00DB23EB" w:rsidP="002C10F6">
                  <w:pPr>
                    <w:jc w:val="center"/>
                    <w:rPr>
                      <w:b/>
                      <w:color w:val="000000"/>
                      <w:sz w:val="20"/>
                    </w:rPr>
                  </w:pPr>
                  <w:r w:rsidRPr="00602C04">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r w:rsidRPr="00602C04">
                    <w:rPr>
                      <w:color w:val="000000"/>
                      <w:sz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r w:rsidRPr="00602C04">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r w:rsidRPr="00602C04">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r w:rsidRPr="00602C04">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r w:rsidRPr="00602C04">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r w:rsidRPr="00602C04">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r w:rsidRPr="00602C04">
                    <w:rPr>
                      <w:color w:val="000000"/>
                      <w:sz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r w:rsidRPr="00602C04">
                    <w:rPr>
                      <w:color w:val="000000"/>
                      <w:sz w:val="20"/>
                    </w:rPr>
                    <w:t>убыл</w:t>
                  </w:r>
                </w:p>
              </w:tc>
            </w:tr>
            <w:tr w:rsidR="00DB23EB" w:rsidRPr="00602C04" w:rsidTr="002C10F6">
              <w:trPr>
                <w:trHeight w:val="276"/>
              </w:trPr>
              <w:tc>
                <w:tcPr>
                  <w:tcW w:w="1841" w:type="dxa"/>
                  <w:vMerge/>
                  <w:tcBorders>
                    <w:top w:val="nil"/>
                    <w:left w:val="single" w:sz="4" w:space="0" w:color="auto"/>
                    <w:bottom w:val="single" w:sz="4" w:space="0" w:color="auto"/>
                    <w:right w:val="single" w:sz="4" w:space="0" w:color="auto"/>
                  </w:tcBorders>
                  <w:vAlign w:val="center"/>
                  <w:hideMark/>
                </w:tcPr>
                <w:p w:rsidR="00DB23EB" w:rsidRPr="00602C04" w:rsidRDefault="00DB23EB" w:rsidP="002C10F6">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r w:rsidRPr="00602C04">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r w:rsidRPr="00602C04">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r w:rsidRPr="00602C04">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p>
              </w:tc>
              <w:tc>
                <w:tcPr>
                  <w:tcW w:w="966" w:type="dxa"/>
                  <w:tcBorders>
                    <w:top w:val="nil"/>
                    <w:left w:val="nil"/>
                    <w:bottom w:val="single" w:sz="4" w:space="0" w:color="auto"/>
                    <w:right w:val="single" w:sz="4" w:space="0" w:color="auto"/>
                  </w:tcBorders>
                  <w:shd w:val="clear" w:color="auto" w:fill="auto"/>
                  <w:noWrap/>
                  <w:vAlign w:val="center"/>
                  <w:hideMark/>
                </w:tcPr>
                <w:p w:rsidR="00DB23EB" w:rsidRPr="00602C04" w:rsidRDefault="00DB23EB" w:rsidP="002C10F6">
                  <w:pPr>
                    <w:jc w:val="center"/>
                    <w:rPr>
                      <w:color w:val="000000"/>
                      <w:sz w:val="20"/>
                    </w:rPr>
                  </w:pPr>
                </w:p>
              </w:tc>
            </w:tr>
          </w:tbl>
          <w:p w:rsidR="00DB23EB" w:rsidRPr="00602C04" w:rsidRDefault="00DB23EB" w:rsidP="002C10F6">
            <w:pPr>
              <w:autoSpaceDE w:val="0"/>
              <w:autoSpaceDN w:val="0"/>
              <w:rPr>
                <w:sz w:val="16"/>
                <w:szCs w:val="16"/>
              </w:rPr>
            </w:pPr>
            <w:r w:rsidRPr="00602C04">
              <w:rPr>
                <w:sz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DB23EB" w:rsidRPr="00602C04" w:rsidTr="002C10F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3EB" w:rsidRPr="00602C04" w:rsidRDefault="00DB23EB" w:rsidP="002C10F6">
                  <w:pPr>
                    <w:rPr>
                      <w:b/>
                      <w:color w:val="000000"/>
                      <w:sz w:val="20"/>
                    </w:rPr>
                  </w:pPr>
                  <w:r w:rsidRPr="00602C04">
                    <w:rPr>
                      <w:color w:val="000000"/>
                      <w:sz w:val="20"/>
                    </w:rPr>
                    <w:t xml:space="preserve">  </w:t>
                  </w:r>
                  <w:r w:rsidRPr="00602C04">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DB23EB" w:rsidRPr="00602C04" w:rsidRDefault="00DB23EB" w:rsidP="002C10F6">
                  <w:pPr>
                    <w:rPr>
                      <w:b/>
                      <w:color w:val="000000"/>
                      <w:sz w:val="20"/>
                    </w:rPr>
                  </w:pPr>
                  <w:r w:rsidRPr="00602C04">
                    <w:rPr>
                      <w:b/>
                      <w:color w:val="000000"/>
                      <w:sz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DB23EB" w:rsidRPr="00602C04" w:rsidRDefault="00DB23EB" w:rsidP="002C10F6">
                  <w:pPr>
                    <w:rPr>
                      <w:b/>
                      <w:color w:val="000000"/>
                      <w:sz w:val="20"/>
                    </w:rPr>
                  </w:pPr>
                  <w:r w:rsidRPr="00602C04">
                    <w:rPr>
                      <w:color w:val="000000"/>
                      <w:sz w:val="20"/>
                    </w:rPr>
                    <w:t xml:space="preserve">                </w:t>
                  </w:r>
                  <w:r w:rsidRPr="00602C04">
                    <w:rPr>
                      <w:b/>
                      <w:color w:val="000000"/>
                      <w:sz w:val="20"/>
                    </w:rPr>
                    <w:t>Типоразмер контейнера</w:t>
                  </w:r>
                </w:p>
              </w:tc>
            </w:tr>
            <w:tr w:rsidR="00DB23EB" w:rsidRPr="00602C04" w:rsidTr="002C10F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B23EB" w:rsidRPr="00602C04" w:rsidRDefault="00DB23EB" w:rsidP="002C10F6">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B23EB" w:rsidRPr="00602C04" w:rsidRDefault="00DB23EB" w:rsidP="002C10F6">
                  <w:pPr>
                    <w:jc w:val="center"/>
                    <w:rPr>
                      <w:color w:val="000000"/>
                      <w:sz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B23EB" w:rsidRPr="00602C04" w:rsidRDefault="00DB23EB" w:rsidP="002C10F6">
                  <w:pPr>
                    <w:jc w:val="center"/>
                    <w:rPr>
                      <w:color w:val="000000"/>
                      <w:sz w:val="20"/>
                    </w:rPr>
                  </w:pPr>
                </w:p>
              </w:tc>
            </w:tr>
            <w:tr w:rsidR="00DB23EB" w:rsidRPr="00602C04" w:rsidTr="002C10F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B23EB" w:rsidRPr="00602C04" w:rsidRDefault="00DB23EB" w:rsidP="002C10F6">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B23EB" w:rsidRPr="00602C04" w:rsidRDefault="00DB23EB" w:rsidP="002C10F6">
                  <w:pPr>
                    <w:jc w:val="center"/>
                    <w:rPr>
                      <w:color w:val="000000"/>
                      <w:sz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B23EB" w:rsidRPr="00602C04" w:rsidRDefault="00DB23EB" w:rsidP="002C10F6">
                  <w:pPr>
                    <w:jc w:val="center"/>
                    <w:rPr>
                      <w:color w:val="000000"/>
                      <w:sz w:val="20"/>
                    </w:rPr>
                  </w:pPr>
                </w:p>
              </w:tc>
            </w:tr>
          </w:tbl>
          <w:p w:rsidR="00DB23EB" w:rsidRPr="00274B5B" w:rsidRDefault="00DB23EB" w:rsidP="002C10F6">
            <w:pPr>
              <w:autoSpaceDE w:val="0"/>
              <w:autoSpaceDN w:val="0"/>
              <w:rPr>
                <w:sz w:val="20"/>
              </w:rPr>
            </w:pPr>
            <w:r w:rsidRPr="00602C04">
              <w:rPr>
                <w:sz w:val="20"/>
              </w:rPr>
              <w:t xml:space="preserve">Арендодатель </w:t>
            </w:r>
            <w:r w:rsidRPr="00602C04">
              <w:rPr>
                <w:sz w:val="20"/>
                <w:u w:val="single"/>
              </w:rPr>
              <w:t xml:space="preserve">                                                                    </w:t>
            </w:r>
            <w:r w:rsidRPr="00602C04">
              <w:rPr>
                <w:sz w:val="20"/>
              </w:rPr>
              <w:t xml:space="preserve">   Арендатор</w:t>
            </w:r>
            <w:r w:rsidRPr="00274B5B">
              <w:rPr>
                <w:sz w:val="20"/>
              </w:rPr>
              <w:t xml:space="preserve"> _________________________________________</w:t>
            </w:r>
          </w:p>
          <w:p w:rsidR="00DB23EB" w:rsidRPr="00602C04" w:rsidRDefault="00DB23EB" w:rsidP="002C10F6">
            <w:pPr>
              <w:autoSpaceDE w:val="0"/>
              <w:autoSpaceDN w:val="0"/>
              <w:rPr>
                <w:sz w:val="20"/>
              </w:rPr>
            </w:pPr>
            <w:r w:rsidRPr="00602C04">
              <w:rPr>
                <w:sz w:val="20"/>
              </w:rPr>
              <w:t xml:space="preserve">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w:t>
            </w:r>
            <w:r w:rsidRPr="00602C04">
              <w:rPr>
                <w:sz w:val="20"/>
                <w:u w:val="single"/>
              </w:rPr>
              <w:t xml:space="preserve">                  201   г.</w:t>
            </w:r>
            <w:r w:rsidRPr="00602C04">
              <w:rPr>
                <w:sz w:val="20"/>
              </w:rPr>
              <w:t xml:space="preserve">               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 xml:space="preserve">» </w:t>
            </w:r>
            <w:r w:rsidRPr="00602C04">
              <w:rPr>
                <w:sz w:val="20"/>
                <w:u w:val="single"/>
              </w:rPr>
              <w:t xml:space="preserve">                  201  г.</w:t>
            </w:r>
            <w:r w:rsidRPr="00602C04">
              <w:rPr>
                <w:sz w:val="20"/>
              </w:rPr>
              <w:t xml:space="preserve">                         </w:t>
            </w:r>
          </w:p>
          <w:p w:rsidR="00DB23EB" w:rsidRPr="00602C04" w:rsidRDefault="00DB23EB" w:rsidP="002C10F6">
            <w:pPr>
              <w:autoSpaceDE w:val="0"/>
              <w:autoSpaceDN w:val="0"/>
              <w:rPr>
                <w:sz w:val="20"/>
                <w:u w:val="single"/>
              </w:rPr>
            </w:pP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p>
          <w:p w:rsidR="00DB23EB" w:rsidRPr="00602C04" w:rsidRDefault="00DB23EB" w:rsidP="002C10F6">
            <w:pPr>
              <w:autoSpaceDE w:val="0"/>
              <w:autoSpaceDN w:val="0"/>
              <w:rPr>
                <w:sz w:val="20"/>
              </w:rPr>
            </w:pPr>
            <w:r w:rsidRPr="00602C04">
              <w:rPr>
                <w:sz w:val="16"/>
                <w:szCs w:val="16"/>
              </w:rPr>
              <w:t xml:space="preserve">               </w:t>
            </w:r>
            <w:r w:rsidRPr="00602C04">
              <w:rPr>
                <w:sz w:val="18"/>
                <w:szCs w:val="18"/>
              </w:rPr>
              <w:t xml:space="preserve"> подпись                                  ФИО                                                 подпись                                ФИО</w:t>
            </w:r>
            <w:r w:rsidRPr="00602C04">
              <w:rPr>
                <w:sz w:val="20"/>
              </w:rPr>
              <w:t xml:space="preserve"> </w:t>
            </w:r>
          </w:p>
          <w:p w:rsidR="00DB23EB" w:rsidRPr="00602C04" w:rsidRDefault="00DB23EB" w:rsidP="002C10F6">
            <w:pPr>
              <w:autoSpaceDE w:val="0"/>
              <w:autoSpaceDN w:val="0"/>
              <w:rPr>
                <w:sz w:val="10"/>
                <w:szCs w:val="10"/>
              </w:rPr>
            </w:pPr>
          </w:p>
        </w:tc>
      </w:tr>
    </w:tbl>
    <w:p w:rsidR="00DB23EB" w:rsidRPr="00602C04" w:rsidRDefault="00DB23EB" w:rsidP="00DB23EB">
      <w:pPr>
        <w:autoSpaceDE w:val="0"/>
        <w:autoSpaceDN w:val="0"/>
        <w:spacing w:before="60" w:after="60"/>
        <w:rPr>
          <w:sz w:val="20"/>
        </w:rPr>
      </w:pPr>
      <w:r w:rsidRPr="00602C04">
        <w:rPr>
          <w:sz w:val="20"/>
        </w:rPr>
        <w:t>Примечания: ** _____________________________________________________________________________________</w:t>
      </w:r>
    </w:p>
    <w:p w:rsidR="00DB23EB" w:rsidRPr="00602C04" w:rsidRDefault="00DB23EB" w:rsidP="00DB23EB">
      <w:pPr>
        <w:autoSpaceDE w:val="0"/>
        <w:autoSpaceDN w:val="0"/>
        <w:rPr>
          <w:sz w:val="20"/>
        </w:rPr>
      </w:pPr>
      <w:r w:rsidRPr="00602C04">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B23EB" w:rsidRPr="00602C04" w:rsidRDefault="00DB23EB" w:rsidP="00DB23EB">
      <w:pPr>
        <w:autoSpaceDE w:val="0"/>
        <w:autoSpaceDN w:val="0"/>
        <w:jc w:val="both"/>
        <w:rPr>
          <w:sz w:val="20"/>
        </w:rPr>
      </w:pPr>
      <w:r w:rsidRPr="00602C04">
        <w:rPr>
          <w:sz w:val="20"/>
        </w:rPr>
        <w:t>** В случае снятия контейнера с транспортного средства на складе погрузки/выгрузки указывается № сопроводительной ведомости.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6"/>
        <w:gridCol w:w="4598"/>
      </w:tblGrid>
      <w:tr w:rsidR="00DB23EB" w:rsidTr="006E5A1C">
        <w:tc>
          <w:tcPr>
            <w:tcW w:w="5256" w:type="dxa"/>
          </w:tcPr>
          <w:p w:rsidR="006E5A1C" w:rsidRDefault="00DB23EB" w:rsidP="006E5A1C">
            <w:pPr>
              <w:ind w:firstLine="0"/>
              <w:jc w:val="center"/>
              <w:rPr>
                <w:b/>
                <w:sz w:val="24"/>
                <w:szCs w:val="24"/>
              </w:rPr>
            </w:pPr>
            <w:r w:rsidRPr="006E5A1C">
              <w:rPr>
                <w:b/>
                <w:sz w:val="24"/>
                <w:szCs w:val="24"/>
              </w:rPr>
              <w:t>Арендодатель</w:t>
            </w:r>
          </w:p>
          <w:p w:rsidR="00DB23EB" w:rsidRPr="006E5A1C" w:rsidRDefault="00DB23EB" w:rsidP="006E5A1C">
            <w:pPr>
              <w:ind w:firstLine="0"/>
              <w:rPr>
                <w:b/>
                <w:sz w:val="24"/>
                <w:szCs w:val="24"/>
              </w:rPr>
            </w:pPr>
            <w:r w:rsidRPr="006E5A1C">
              <w:rPr>
                <w:sz w:val="24"/>
                <w:szCs w:val="24"/>
                <w:lang w:val="en-US"/>
              </w:rPr>
              <w:t>_____________________</w:t>
            </w:r>
          </w:p>
          <w:p w:rsidR="00DB23EB" w:rsidRPr="006E5A1C" w:rsidRDefault="00DB23EB" w:rsidP="006E5A1C">
            <w:pPr>
              <w:ind w:firstLine="0"/>
              <w:rPr>
                <w:sz w:val="24"/>
                <w:szCs w:val="24"/>
              </w:rPr>
            </w:pPr>
            <w:r w:rsidRPr="006E5A1C">
              <w:rPr>
                <w:sz w:val="24"/>
                <w:szCs w:val="24"/>
                <w:lang w:val="en-US"/>
              </w:rPr>
              <w:t>_____________________</w:t>
            </w:r>
          </w:p>
          <w:p w:rsidR="00DB23EB" w:rsidRPr="006E5A1C" w:rsidRDefault="00DB23EB" w:rsidP="006E5A1C">
            <w:pPr>
              <w:ind w:firstLine="0"/>
              <w:rPr>
                <w:sz w:val="24"/>
                <w:szCs w:val="24"/>
              </w:rPr>
            </w:pPr>
            <w:r w:rsidRPr="006E5A1C">
              <w:rPr>
                <w:sz w:val="24"/>
                <w:szCs w:val="24"/>
              </w:rPr>
              <w:t>_________________/</w:t>
            </w:r>
            <w:r w:rsidRPr="006E5A1C">
              <w:rPr>
                <w:sz w:val="24"/>
                <w:szCs w:val="24"/>
                <w:lang w:val="en-US"/>
              </w:rPr>
              <w:t>______________</w:t>
            </w:r>
            <w:r w:rsidRPr="006E5A1C">
              <w:rPr>
                <w:sz w:val="24"/>
                <w:szCs w:val="24"/>
              </w:rPr>
              <w:t>/</w:t>
            </w:r>
          </w:p>
          <w:p w:rsidR="00DB23EB" w:rsidRPr="006E5A1C" w:rsidRDefault="00DB23EB" w:rsidP="006E5A1C">
            <w:pPr>
              <w:ind w:firstLine="0"/>
              <w:rPr>
                <w:sz w:val="24"/>
                <w:szCs w:val="24"/>
              </w:rPr>
            </w:pPr>
            <w:r w:rsidRPr="006E5A1C">
              <w:rPr>
                <w:sz w:val="24"/>
                <w:szCs w:val="24"/>
              </w:rPr>
              <w:t>м.п.</w:t>
            </w:r>
          </w:p>
        </w:tc>
        <w:tc>
          <w:tcPr>
            <w:tcW w:w="4598" w:type="dxa"/>
          </w:tcPr>
          <w:p w:rsidR="00DB23EB" w:rsidRPr="006E5A1C" w:rsidRDefault="00DB23EB" w:rsidP="002C10F6">
            <w:pPr>
              <w:jc w:val="center"/>
              <w:rPr>
                <w:b/>
                <w:sz w:val="24"/>
                <w:szCs w:val="24"/>
              </w:rPr>
            </w:pPr>
            <w:r w:rsidRPr="006E5A1C">
              <w:rPr>
                <w:b/>
                <w:sz w:val="24"/>
                <w:szCs w:val="24"/>
              </w:rPr>
              <w:t>Арендатор</w:t>
            </w:r>
          </w:p>
          <w:p w:rsidR="00DB23EB" w:rsidRPr="006E5A1C" w:rsidRDefault="00DB23EB" w:rsidP="00251A99">
            <w:pPr>
              <w:ind w:firstLine="0"/>
              <w:rPr>
                <w:sz w:val="24"/>
                <w:szCs w:val="24"/>
              </w:rPr>
            </w:pPr>
            <w:r w:rsidRPr="006E5A1C">
              <w:rPr>
                <w:sz w:val="24"/>
                <w:szCs w:val="24"/>
              </w:rPr>
              <w:t xml:space="preserve">Директор филиала </w:t>
            </w:r>
          </w:p>
          <w:p w:rsidR="00DB23EB" w:rsidRPr="006E5A1C" w:rsidRDefault="00DB23EB" w:rsidP="00251A99">
            <w:pPr>
              <w:ind w:firstLine="0"/>
              <w:rPr>
                <w:sz w:val="24"/>
                <w:szCs w:val="24"/>
              </w:rPr>
            </w:pPr>
            <w:r w:rsidRPr="006E5A1C">
              <w:rPr>
                <w:sz w:val="24"/>
                <w:szCs w:val="24"/>
              </w:rPr>
              <w:t>ПАО «</w:t>
            </w:r>
            <w:proofErr w:type="spellStart"/>
            <w:r w:rsidRPr="006E5A1C">
              <w:rPr>
                <w:sz w:val="24"/>
                <w:szCs w:val="24"/>
              </w:rPr>
              <w:t>ТрансКонтейнер</w:t>
            </w:r>
            <w:proofErr w:type="spellEnd"/>
            <w:r w:rsidRPr="006E5A1C">
              <w:rPr>
                <w:sz w:val="24"/>
                <w:szCs w:val="24"/>
              </w:rPr>
              <w:t xml:space="preserve">» </w:t>
            </w:r>
          </w:p>
          <w:p w:rsidR="00DB23EB" w:rsidRPr="006E5A1C" w:rsidRDefault="00DB23EB" w:rsidP="00251A99">
            <w:pPr>
              <w:ind w:firstLine="0"/>
              <w:rPr>
                <w:sz w:val="24"/>
                <w:szCs w:val="24"/>
              </w:rPr>
            </w:pPr>
            <w:r w:rsidRPr="006E5A1C">
              <w:rPr>
                <w:sz w:val="24"/>
                <w:szCs w:val="24"/>
              </w:rPr>
              <w:t>на Московской железной дороге</w:t>
            </w:r>
          </w:p>
          <w:p w:rsidR="00DB23EB" w:rsidRPr="006E5A1C" w:rsidRDefault="00DB23EB" w:rsidP="00251A99">
            <w:pPr>
              <w:ind w:firstLine="0"/>
              <w:jc w:val="both"/>
              <w:rPr>
                <w:sz w:val="24"/>
                <w:szCs w:val="24"/>
              </w:rPr>
            </w:pPr>
            <w:r w:rsidRPr="006E5A1C">
              <w:rPr>
                <w:sz w:val="24"/>
                <w:szCs w:val="24"/>
              </w:rPr>
              <w:t>_______________ /М.В. Галимов/</w:t>
            </w:r>
          </w:p>
          <w:p w:rsidR="00DB23EB" w:rsidRPr="006E5A1C" w:rsidRDefault="00DB23EB" w:rsidP="00251A99">
            <w:pPr>
              <w:ind w:firstLine="0"/>
              <w:rPr>
                <w:b/>
                <w:bCs/>
                <w:sz w:val="24"/>
                <w:szCs w:val="24"/>
              </w:rPr>
            </w:pPr>
            <w:r w:rsidRPr="006E5A1C">
              <w:rPr>
                <w:sz w:val="24"/>
                <w:szCs w:val="24"/>
              </w:rPr>
              <w:t xml:space="preserve">м.п.       </w:t>
            </w:r>
          </w:p>
        </w:tc>
      </w:tr>
    </w:tbl>
    <w:p w:rsidR="00DB23EB" w:rsidRDefault="00DB23EB" w:rsidP="00DB23EB">
      <w:pPr>
        <w:autoSpaceDE w:val="0"/>
        <w:autoSpaceDN w:val="0"/>
        <w:sectPr w:rsidR="00DB23EB" w:rsidSect="002D5B3E">
          <w:pgSz w:w="11906" w:h="16838"/>
          <w:pgMar w:top="709" w:right="850" w:bottom="567" w:left="1418" w:header="708" w:footer="708" w:gutter="0"/>
          <w:cols w:space="708"/>
          <w:docGrid w:linePitch="360"/>
        </w:sectPr>
      </w:pPr>
    </w:p>
    <w:p w:rsidR="00DB23EB" w:rsidRPr="00602C04" w:rsidRDefault="006E5A1C" w:rsidP="006E5A1C">
      <w:pPr>
        <w:jc w:val="right"/>
        <w:outlineLvl w:val="2"/>
      </w:pPr>
      <w:r>
        <w:lastRenderedPageBreak/>
        <w:t>Приложение № 4</w:t>
      </w:r>
      <w:r w:rsidR="00DB23EB" w:rsidRPr="00602C04">
        <w:t xml:space="preserve">к договору аренды транспортного средства с экипажем </w:t>
      </w:r>
    </w:p>
    <w:p w:rsidR="00DB23EB" w:rsidRPr="00602C04" w:rsidRDefault="00DB23EB" w:rsidP="00DB23E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DB23EB" w:rsidRPr="00F6414D" w:rsidRDefault="00DB23EB" w:rsidP="00DB23EB">
      <w:pPr>
        <w:jc w:val="center"/>
        <w:outlineLvl w:val="3"/>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DB23EB" w:rsidRPr="00F6414D" w:rsidRDefault="00DB23EB" w:rsidP="00DB23EB">
      <w:pPr>
        <w:jc w:val="center"/>
        <w:rPr>
          <w:b/>
          <w:bCs/>
          <w:color w:val="000000"/>
        </w:rPr>
      </w:pPr>
      <w:r w:rsidRPr="00F6414D">
        <w:rPr>
          <w:b/>
          <w:bCs/>
          <w:color w:val="000000"/>
        </w:rPr>
        <w:t>по договору аренды транспортного средства с экипажем</w:t>
      </w:r>
    </w:p>
    <w:p w:rsidR="00DB23EB" w:rsidRPr="00F6414D" w:rsidRDefault="00DB23EB" w:rsidP="00DB23EB">
      <w:pPr>
        <w:jc w:val="center"/>
        <w:rPr>
          <w:b/>
          <w:bCs/>
          <w:color w:val="000000"/>
        </w:rPr>
      </w:pPr>
      <w:r w:rsidRPr="00F6414D">
        <w:rPr>
          <w:b/>
          <w:bCs/>
          <w:color w:val="000000"/>
        </w:rPr>
        <w:t>от «____» _______________201__ г. №___________</w:t>
      </w:r>
    </w:p>
    <w:p w:rsidR="00DB23EB" w:rsidRDefault="00DB23EB" w:rsidP="00DB23EB">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DB23EB" w:rsidRPr="00F6414D" w:rsidTr="002C10F6">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r w:rsidRPr="00614BCA">
              <w:rPr>
                <w:color w:val="000000"/>
                <w:sz w:val="16"/>
                <w:szCs w:val="16"/>
              </w:rPr>
              <w:t xml:space="preserve">№ </w:t>
            </w:r>
            <w:proofErr w:type="spellStart"/>
            <w:proofErr w:type="gramStart"/>
            <w:r w:rsidRPr="00614BCA">
              <w:rPr>
                <w:color w:val="000000"/>
                <w:sz w:val="16"/>
                <w:szCs w:val="16"/>
              </w:rPr>
              <w:t>п</w:t>
            </w:r>
            <w:proofErr w:type="spellEnd"/>
            <w:proofErr w:type="gramEnd"/>
            <w:r w:rsidRPr="00614BCA">
              <w:rPr>
                <w:color w:val="000000"/>
                <w:sz w:val="16"/>
                <w:szCs w:val="16"/>
              </w:rPr>
              <w:t>/</w:t>
            </w:r>
            <w:proofErr w:type="spellStart"/>
            <w:r w:rsidRPr="00614BCA">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proofErr w:type="spellStart"/>
            <w:r w:rsidRPr="00614BCA">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DB23EB" w:rsidRPr="00614BCA" w:rsidRDefault="00DB23EB" w:rsidP="002C10F6">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DB23EB" w:rsidRPr="00614BCA" w:rsidRDefault="00DB23EB" w:rsidP="002C10F6">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DB23EB" w:rsidRPr="00614BCA" w:rsidRDefault="00DB23EB" w:rsidP="002C10F6">
            <w:pPr>
              <w:jc w:val="center"/>
              <w:rPr>
                <w:color w:val="000000"/>
                <w:sz w:val="16"/>
                <w:szCs w:val="16"/>
              </w:rPr>
            </w:pPr>
            <w:r w:rsidRPr="00614BCA">
              <w:rPr>
                <w:color w:val="000000"/>
                <w:sz w:val="16"/>
                <w:szCs w:val="16"/>
              </w:rPr>
              <w:t xml:space="preserve">Стоимость загрузки </w:t>
            </w:r>
            <w:proofErr w:type="gramStart"/>
            <w:r w:rsidRPr="00614BCA">
              <w:rPr>
                <w:color w:val="000000"/>
                <w:sz w:val="16"/>
                <w:szCs w:val="16"/>
              </w:rPr>
              <w:t>–в</w:t>
            </w:r>
            <w:proofErr w:type="gramEnd"/>
            <w:r w:rsidRPr="00614BCA">
              <w:rPr>
                <w:color w:val="000000"/>
                <w:sz w:val="16"/>
                <w:szCs w:val="16"/>
              </w:rPr>
              <w:t>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DB23EB" w:rsidRPr="00614BCA" w:rsidRDefault="00DB23EB" w:rsidP="002C10F6">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DB23EB" w:rsidRPr="00614BCA" w:rsidRDefault="00DB23EB" w:rsidP="002C10F6">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DB23EB" w:rsidRPr="00614BCA" w:rsidRDefault="00DB23EB" w:rsidP="002C10F6">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DB23EB" w:rsidRPr="00614BCA" w:rsidRDefault="00DB23EB" w:rsidP="002C10F6">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DB23EB" w:rsidRPr="00F6414D" w:rsidTr="002C10F6">
        <w:trPr>
          <w:trHeight w:val="2177"/>
        </w:trPr>
        <w:tc>
          <w:tcPr>
            <w:tcW w:w="506" w:type="dxa"/>
            <w:vMerge/>
            <w:tcBorders>
              <w:left w:val="single" w:sz="4" w:space="0" w:color="auto"/>
              <w:bottom w:val="single" w:sz="4" w:space="0" w:color="000000"/>
              <w:right w:val="single" w:sz="4" w:space="0" w:color="auto"/>
            </w:tcBorders>
            <w:vAlign w:val="center"/>
            <w:hideMark/>
          </w:tcPr>
          <w:p w:rsidR="00DB23EB" w:rsidRPr="00614BCA" w:rsidRDefault="00DB23EB" w:rsidP="002C10F6">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DB23EB" w:rsidRPr="00614BCA" w:rsidRDefault="00DB23EB" w:rsidP="002C10F6">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DB23EB" w:rsidRPr="00614BCA" w:rsidRDefault="00DB23EB" w:rsidP="002C10F6">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DB23EB" w:rsidRPr="00614BCA" w:rsidRDefault="00DB23EB" w:rsidP="002C10F6">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DB23EB" w:rsidRPr="00614BCA" w:rsidRDefault="00DB23EB" w:rsidP="002C10F6">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r w:rsidRPr="00614BCA">
              <w:rPr>
                <w:color w:val="000000"/>
                <w:sz w:val="16"/>
                <w:szCs w:val="16"/>
              </w:rPr>
              <w:t xml:space="preserve">место приема/передачи ТС с экипажем </w:t>
            </w:r>
            <w:proofErr w:type="gramStart"/>
            <w:r w:rsidRPr="00614BCA">
              <w:rPr>
                <w:color w:val="000000"/>
                <w:sz w:val="16"/>
                <w:szCs w:val="16"/>
              </w:rPr>
              <w:t>в</w:t>
            </w:r>
            <w:proofErr w:type="gramEnd"/>
            <w:r w:rsidRPr="00614BCA">
              <w:rPr>
                <w:color w:val="000000"/>
                <w:sz w:val="16"/>
                <w:szCs w:val="16"/>
              </w:rPr>
              <w:t>/из аренды</w:t>
            </w:r>
          </w:p>
        </w:tc>
        <w:tc>
          <w:tcPr>
            <w:tcW w:w="606" w:type="dxa"/>
            <w:tcBorders>
              <w:top w:val="nil"/>
              <w:left w:val="nil"/>
              <w:bottom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DB23EB" w:rsidRPr="00614BCA" w:rsidRDefault="00DB23EB" w:rsidP="002C10F6">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DB23EB" w:rsidRPr="00614BCA" w:rsidRDefault="00DB23EB" w:rsidP="002C10F6">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DB23EB" w:rsidRPr="00614BCA" w:rsidRDefault="00DB23EB" w:rsidP="002C10F6">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DB23EB" w:rsidRPr="00614BCA" w:rsidRDefault="00DB23EB" w:rsidP="002C10F6">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DB23EB" w:rsidRPr="00614BCA" w:rsidRDefault="00DB23EB" w:rsidP="002C10F6">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DB23EB" w:rsidRPr="00614BCA" w:rsidRDefault="00DB23EB" w:rsidP="002C10F6">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DB23EB" w:rsidRPr="00614BCA" w:rsidRDefault="00DB23EB" w:rsidP="002C10F6">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DB23EB" w:rsidRPr="00614BCA" w:rsidRDefault="00DB23EB" w:rsidP="002C10F6">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DB23EB" w:rsidRPr="00614BCA" w:rsidRDefault="00DB23EB" w:rsidP="002C10F6">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DB23EB" w:rsidRPr="00614BCA" w:rsidRDefault="00DB23EB" w:rsidP="002C10F6">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DB23EB" w:rsidRPr="00614BCA" w:rsidRDefault="00DB23EB" w:rsidP="002C10F6">
            <w:pPr>
              <w:rPr>
                <w:color w:val="000000"/>
                <w:sz w:val="16"/>
                <w:szCs w:val="16"/>
              </w:rPr>
            </w:pPr>
          </w:p>
        </w:tc>
      </w:tr>
      <w:tr w:rsidR="00DB23EB" w:rsidRPr="00F6414D" w:rsidTr="002C10F6">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DB23EB" w:rsidRPr="00614BCA" w:rsidRDefault="00DB23EB" w:rsidP="002C10F6">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DB23EB" w:rsidRPr="00614BCA" w:rsidRDefault="00DB23EB" w:rsidP="002C10F6">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DB23EB" w:rsidRPr="00614BCA" w:rsidRDefault="00DB23EB" w:rsidP="002C10F6">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DB23EB" w:rsidRPr="00614BCA" w:rsidRDefault="00DB23EB" w:rsidP="002C10F6">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DB23EB" w:rsidRPr="00614BCA" w:rsidRDefault="00DB23EB" w:rsidP="002C10F6">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jc w:val="center"/>
              <w:rPr>
                <w:b/>
                <w:bCs/>
                <w:color w:val="000000"/>
                <w:sz w:val="16"/>
                <w:szCs w:val="16"/>
              </w:rPr>
            </w:pPr>
            <w:r>
              <w:rPr>
                <w:b/>
                <w:bCs/>
                <w:color w:val="000000"/>
                <w:sz w:val="16"/>
                <w:szCs w:val="16"/>
              </w:rPr>
              <w:t>23</w:t>
            </w:r>
          </w:p>
        </w:tc>
      </w:tr>
      <w:tr w:rsidR="00DB23EB" w:rsidRPr="00F6414D" w:rsidTr="002C10F6">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DB23EB" w:rsidRPr="00F6414D" w:rsidRDefault="00DB23EB" w:rsidP="002C10F6">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DB23EB" w:rsidRPr="00614BCA" w:rsidRDefault="00DB23EB" w:rsidP="002C10F6">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DB23EB" w:rsidRPr="00614BCA" w:rsidRDefault="00DB23EB" w:rsidP="002C10F6">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DB23EB" w:rsidRPr="00614BCA" w:rsidRDefault="00DB23EB" w:rsidP="002C10F6">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DB23EB" w:rsidRPr="00614BCA" w:rsidRDefault="00DB23EB" w:rsidP="002C10F6">
            <w:pPr>
              <w:rPr>
                <w:color w:val="000000"/>
                <w:sz w:val="16"/>
                <w:szCs w:val="16"/>
              </w:rPr>
            </w:pPr>
            <w:r w:rsidRPr="00614BCA">
              <w:rPr>
                <w:color w:val="000000"/>
                <w:sz w:val="16"/>
                <w:szCs w:val="16"/>
              </w:rPr>
              <w:t> </w:t>
            </w:r>
          </w:p>
        </w:tc>
      </w:tr>
    </w:tbl>
    <w:p w:rsidR="00DB23EB" w:rsidRPr="006D0D99" w:rsidRDefault="00DB23EB" w:rsidP="00DB23EB">
      <w:r w:rsidRPr="00F6414D">
        <w:t>Итого размер арендной платы в рублях прописью с учетом НДС 18%____________________________________</w:t>
      </w:r>
      <w:r>
        <w:t>_____________________________</w:t>
      </w:r>
    </w:p>
    <w:p w:rsidR="00DB23EB" w:rsidRPr="000A0EF0" w:rsidRDefault="00DB23EB" w:rsidP="00DB23EB">
      <w:pPr>
        <w:rPr>
          <w:sz w:val="20"/>
        </w:rPr>
      </w:pPr>
      <w:r w:rsidRPr="000A0EF0">
        <w:rPr>
          <w:sz w:val="20"/>
        </w:rPr>
        <w:t xml:space="preserve">Арендодатель: </w:t>
      </w:r>
      <w:r w:rsidRPr="000A0EF0">
        <w:rPr>
          <w:sz w:val="20"/>
        </w:rPr>
        <w:tab/>
      </w:r>
      <w:r w:rsidRPr="000A0EF0">
        <w:rPr>
          <w:sz w:val="20"/>
        </w:rPr>
        <w:tab/>
      </w:r>
      <w:r w:rsidRPr="000A0EF0">
        <w:rPr>
          <w:sz w:val="20"/>
        </w:rPr>
        <w:tab/>
      </w:r>
      <w:r w:rsidRPr="000A0EF0">
        <w:rPr>
          <w:sz w:val="20"/>
        </w:rPr>
        <w:tab/>
      </w:r>
      <w:r w:rsidRPr="000A0EF0">
        <w:rPr>
          <w:sz w:val="20"/>
        </w:rPr>
        <w:tab/>
      </w:r>
      <w:r w:rsidRPr="000A0EF0">
        <w:rPr>
          <w:sz w:val="20"/>
        </w:rPr>
        <w:tab/>
        <w:t xml:space="preserve">      </w:t>
      </w:r>
      <w:r w:rsidRPr="000A0EF0">
        <w:rPr>
          <w:sz w:val="20"/>
        </w:rPr>
        <w:tab/>
      </w:r>
      <w:r w:rsidRPr="000A0EF0">
        <w:rPr>
          <w:sz w:val="20"/>
        </w:rPr>
        <w:tab/>
      </w:r>
      <w:r w:rsidRPr="000A0EF0">
        <w:rPr>
          <w:sz w:val="20"/>
        </w:rPr>
        <w:tab/>
      </w:r>
      <w:r w:rsidRPr="000A0EF0">
        <w:rPr>
          <w:sz w:val="20"/>
        </w:rPr>
        <w:tab/>
        <w:t xml:space="preserve">           Арендатор:</w:t>
      </w:r>
    </w:p>
    <w:p w:rsidR="00DB23EB" w:rsidRPr="000A0EF0" w:rsidRDefault="00DB23EB" w:rsidP="00DB23EB">
      <w:pPr>
        <w:rPr>
          <w:sz w:val="20"/>
        </w:rPr>
      </w:pPr>
      <w:r w:rsidRPr="000A0EF0">
        <w:rPr>
          <w:sz w:val="20"/>
        </w:rPr>
        <w:t xml:space="preserve">Должность____________________________ </w:t>
      </w:r>
      <w:r w:rsidRPr="000A0EF0">
        <w:rPr>
          <w:sz w:val="20"/>
        </w:rPr>
        <w:tab/>
      </w:r>
      <w:r w:rsidRPr="000A0EF0">
        <w:rPr>
          <w:sz w:val="20"/>
        </w:rPr>
        <w:tab/>
        <w:t xml:space="preserve">     </w:t>
      </w:r>
      <w:r w:rsidRPr="000A0EF0">
        <w:rPr>
          <w:sz w:val="20"/>
        </w:rPr>
        <w:tab/>
      </w:r>
      <w:r w:rsidRPr="000A0EF0">
        <w:rPr>
          <w:sz w:val="20"/>
        </w:rPr>
        <w:tab/>
      </w:r>
      <w:r w:rsidRPr="000A0EF0">
        <w:rPr>
          <w:sz w:val="20"/>
        </w:rPr>
        <w:tab/>
        <w:t xml:space="preserve">                       </w:t>
      </w:r>
      <w:proofErr w:type="gramStart"/>
      <w:r w:rsidRPr="000A0EF0">
        <w:rPr>
          <w:sz w:val="20"/>
        </w:rPr>
        <w:t>Должность</w:t>
      </w:r>
      <w:proofErr w:type="gramEnd"/>
      <w:r w:rsidRPr="000A0EF0">
        <w:rPr>
          <w:sz w:val="20"/>
        </w:rPr>
        <w:t>______________________________</w:t>
      </w:r>
    </w:p>
    <w:p w:rsidR="00DB23EB" w:rsidRPr="000A0EF0" w:rsidRDefault="00DB23EB" w:rsidP="00DB23EB">
      <w:pPr>
        <w:rPr>
          <w:color w:val="000000"/>
          <w:sz w:val="20"/>
        </w:rPr>
      </w:pPr>
      <w:proofErr w:type="spellStart"/>
      <w:r w:rsidRPr="000A0EF0">
        <w:rPr>
          <w:sz w:val="20"/>
        </w:rPr>
        <w:t>Подпись__________________</w:t>
      </w:r>
      <w:proofErr w:type="spellEnd"/>
      <w:r w:rsidRPr="000A0EF0">
        <w:rPr>
          <w:sz w:val="20"/>
        </w:rPr>
        <w:t xml:space="preserve">/___________/                                                                              </w:t>
      </w:r>
      <w:proofErr w:type="spellStart"/>
      <w:proofErr w:type="gramStart"/>
      <w:r w:rsidRPr="000A0EF0">
        <w:rPr>
          <w:sz w:val="20"/>
        </w:rPr>
        <w:t>Подпись</w:t>
      </w:r>
      <w:proofErr w:type="gramEnd"/>
      <w:r w:rsidRPr="000A0EF0">
        <w:rPr>
          <w:sz w:val="20"/>
        </w:rPr>
        <w:t>____________________</w:t>
      </w:r>
      <w:proofErr w:type="spellEnd"/>
      <w:r w:rsidRPr="000A0EF0">
        <w:rPr>
          <w:sz w:val="20"/>
        </w:rPr>
        <w:t>/___________/</w:t>
      </w:r>
    </w:p>
    <w:p w:rsidR="00DB23EB" w:rsidRPr="000A0EF0" w:rsidRDefault="00DB23EB" w:rsidP="00DB23EB">
      <w:pPr>
        <w:rPr>
          <w:b/>
          <w:bCs/>
          <w:sz w:val="20"/>
        </w:rPr>
      </w:pPr>
      <w:r w:rsidRPr="000A0EF0">
        <w:rPr>
          <w:sz w:val="20"/>
        </w:rPr>
        <w:t xml:space="preserve">                              М.П.                        </w:t>
      </w:r>
      <w:r w:rsidRPr="000A0EF0">
        <w:rPr>
          <w:sz w:val="20"/>
        </w:rPr>
        <w:tab/>
      </w:r>
      <w:r w:rsidRPr="000A0EF0">
        <w:rPr>
          <w:sz w:val="20"/>
        </w:rPr>
        <w:tab/>
      </w:r>
      <w:r w:rsidRPr="000A0EF0">
        <w:rPr>
          <w:sz w:val="20"/>
        </w:rPr>
        <w:tab/>
      </w:r>
      <w:r w:rsidRPr="000A0EF0">
        <w:rPr>
          <w:sz w:val="20"/>
        </w:rPr>
        <w:tab/>
      </w:r>
      <w:r w:rsidRPr="000A0EF0">
        <w:rPr>
          <w:sz w:val="20"/>
        </w:rPr>
        <w:tab/>
      </w:r>
      <w:r w:rsidRPr="000A0EF0">
        <w:rPr>
          <w:sz w:val="20"/>
        </w:rPr>
        <w:tab/>
      </w:r>
      <w:r w:rsidRPr="000A0EF0">
        <w:rPr>
          <w:sz w:val="20"/>
        </w:rPr>
        <w:tab/>
      </w:r>
      <w:r w:rsidRPr="000A0EF0">
        <w:rPr>
          <w:sz w:val="20"/>
        </w:rPr>
        <w:tab/>
      </w:r>
      <w:r w:rsidRPr="000A0EF0">
        <w:rPr>
          <w:sz w:val="20"/>
        </w:rPr>
        <w:tab/>
      </w:r>
      <w:r w:rsidRPr="000A0EF0">
        <w:rPr>
          <w:sz w:val="20"/>
        </w:rPr>
        <w:tab/>
        <w:t xml:space="preserve">       М.П.</w:t>
      </w:r>
    </w:p>
    <w:tbl>
      <w:tblPr>
        <w:tblW w:w="15034" w:type="dxa"/>
        <w:jc w:val="center"/>
        <w:tblInd w:w="-2835" w:type="dxa"/>
        <w:tblLook w:val="0000"/>
      </w:tblPr>
      <w:tblGrid>
        <w:gridCol w:w="7238"/>
        <w:gridCol w:w="7796"/>
      </w:tblGrid>
      <w:tr w:rsidR="00DB23EB" w:rsidRPr="000A0EF0" w:rsidTr="002C10F6">
        <w:trPr>
          <w:trHeight w:val="405"/>
          <w:jc w:val="center"/>
        </w:trPr>
        <w:tc>
          <w:tcPr>
            <w:tcW w:w="7238" w:type="dxa"/>
          </w:tcPr>
          <w:p w:rsidR="00DB23EB" w:rsidRPr="0090563F" w:rsidRDefault="00DB23EB" w:rsidP="002C10F6">
            <w:pPr>
              <w:jc w:val="center"/>
              <w:rPr>
                <w:b/>
                <w:sz w:val="20"/>
              </w:rPr>
            </w:pPr>
            <w:r w:rsidRPr="0090563F">
              <w:rPr>
                <w:b/>
                <w:sz w:val="20"/>
              </w:rPr>
              <w:t>Арендодатель</w:t>
            </w:r>
          </w:p>
          <w:p w:rsidR="00DB23EB" w:rsidRPr="00A510FD" w:rsidRDefault="00DB23EB" w:rsidP="002C10F6">
            <w:pPr>
              <w:rPr>
                <w:sz w:val="20"/>
                <w:lang w:val="en-US"/>
              </w:rPr>
            </w:pPr>
            <w:r>
              <w:rPr>
                <w:sz w:val="20"/>
                <w:lang w:val="en-US"/>
              </w:rPr>
              <w:t>_____________________________</w:t>
            </w:r>
          </w:p>
          <w:p w:rsidR="00DB23EB" w:rsidRPr="0090563F" w:rsidRDefault="00DB23EB" w:rsidP="002C10F6">
            <w:pPr>
              <w:rPr>
                <w:sz w:val="20"/>
              </w:rPr>
            </w:pPr>
          </w:p>
          <w:p w:rsidR="00DB23EB" w:rsidRPr="0090563F" w:rsidRDefault="00DB23EB" w:rsidP="002C10F6">
            <w:pPr>
              <w:rPr>
                <w:sz w:val="20"/>
              </w:rPr>
            </w:pPr>
            <w:r w:rsidRPr="0090563F">
              <w:rPr>
                <w:sz w:val="20"/>
              </w:rPr>
              <w:t>___________________/</w:t>
            </w:r>
            <w:r>
              <w:rPr>
                <w:sz w:val="20"/>
                <w:lang w:val="en-US"/>
              </w:rPr>
              <w:t>_________________</w:t>
            </w:r>
            <w:r w:rsidRPr="0090563F">
              <w:rPr>
                <w:sz w:val="20"/>
              </w:rPr>
              <w:t>/</w:t>
            </w:r>
          </w:p>
          <w:p w:rsidR="00DB23EB" w:rsidRPr="0090563F" w:rsidRDefault="00DB23EB" w:rsidP="002C10F6">
            <w:pPr>
              <w:rPr>
                <w:sz w:val="20"/>
              </w:rPr>
            </w:pPr>
            <w:r w:rsidRPr="0090563F">
              <w:rPr>
                <w:sz w:val="20"/>
              </w:rPr>
              <w:t>м.п.</w:t>
            </w:r>
          </w:p>
          <w:p w:rsidR="00DB23EB" w:rsidRPr="007D3E1B" w:rsidRDefault="00DB23EB" w:rsidP="002C10F6">
            <w:pPr>
              <w:jc w:val="center"/>
              <w:rPr>
                <w:b/>
                <w:bCs/>
                <w:sz w:val="16"/>
                <w:szCs w:val="16"/>
              </w:rPr>
            </w:pPr>
          </w:p>
        </w:tc>
        <w:tc>
          <w:tcPr>
            <w:tcW w:w="7796" w:type="dxa"/>
          </w:tcPr>
          <w:p w:rsidR="00DB23EB" w:rsidRPr="0090563F" w:rsidRDefault="00DB23EB" w:rsidP="002C10F6">
            <w:pPr>
              <w:jc w:val="center"/>
              <w:rPr>
                <w:b/>
                <w:sz w:val="20"/>
              </w:rPr>
            </w:pPr>
            <w:r w:rsidRPr="0090563F">
              <w:rPr>
                <w:b/>
                <w:sz w:val="20"/>
              </w:rPr>
              <w:t>Арендатор</w:t>
            </w:r>
          </w:p>
          <w:p w:rsidR="00DB23EB" w:rsidRPr="0090563F" w:rsidRDefault="00DB23EB" w:rsidP="002C10F6">
            <w:pPr>
              <w:rPr>
                <w:sz w:val="20"/>
              </w:rPr>
            </w:pPr>
            <w:r w:rsidRPr="0090563F">
              <w:rPr>
                <w:sz w:val="20"/>
              </w:rPr>
              <w:t xml:space="preserve">Директор филиала </w:t>
            </w:r>
          </w:p>
          <w:p w:rsidR="00DB23EB" w:rsidRPr="0090563F" w:rsidRDefault="00DB23EB" w:rsidP="002C10F6">
            <w:pPr>
              <w:rPr>
                <w:sz w:val="20"/>
              </w:rPr>
            </w:pPr>
            <w:r w:rsidRPr="0090563F">
              <w:rPr>
                <w:sz w:val="20"/>
              </w:rPr>
              <w:t>ПАО «</w:t>
            </w:r>
            <w:proofErr w:type="spellStart"/>
            <w:r w:rsidRPr="0090563F">
              <w:rPr>
                <w:sz w:val="20"/>
              </w:rPr>
              <w:t>ТрансКонтейнер</w:t>
            </w:r>
            <w:proofErr w:type="spellEnd"/>
            <w:r w:rsidRPr="0090563F">
              <w:rPr>
                <w:sz w:val="20"/>
              </w:rPr>
              <w:t xml:space="preserve">» </w:t>
            </w:r>
          </w:p>
          <w:p w:rsidR="00DB23EB" w:rsidRPr="0090563F" w:rsidRDefault="00DB23EB" w:rsidP="002C10F6">
            <w:pPr>
              <w:rPr>
                <w:sz w:val="20"/>
              </w:rPr>
            </w:pPr>
            <w:r w:rsidRPr="0090563F">
              <w:rPr>
                <w:sz w:val="20"/>
              </w:rPr>
              <w:t>на Московской железной дороге</w:t>
            </w:r>
          </w:p>
          <w:p w:rsidR="00DB23EB" w:rsidRPr="0090563F" w:rsidRDefault="00DB23EB" w:rsidP="002C10F6">
            <w:pPr>
              <w:jc w:val="both"/>
              <w:rPr>
                <w:sz w:val="20"/>
              </w:rPr>
            </w:pPr>
            <w:r>
              <w:rPr>
                <w:sz w:val="20"/>
              </w:rPr>
              <w:t>___________________________________</w:t>
            </w:r>
            <w:r w:rsidRPr="0090563F">
              <w:rPr>
                <w:sz w:val="20"/>
              </w:rPr>
              <w:t>/М.В. Галимов/</w:t>
            </w:r>
          </w:p>
          <w:p w:rsidR="00DB23EB" w:rsidRPr="000A0EF0" w:rsidRDefault="00DB23EB" w:rsidP="002C10F6">
            <w:pPr>
              <w:rPr>
                <w:b/>
                <w:bCs/>
                <w:sz w:val="16"/>
                <w:szCs w:val="16"/>
              </w:rPr>
            </w:pPr>
            <w:r w:rsidRPr="0090563F">
              <w:rPr>
                <w:sz w:val="20"/>
              </w:rPr>
              <w:t xml:space="preserve">м.п.       </w:t>
            </w:r>
          </w:p>
        </w:tc>
      </w:tr>
    </w:tbl>
    <w:p w:rsidR="00DB23EB" w:rsidRPr="00933364" w:rsidRDefault="00DB23EB" w:rsidP="006E5A1C">
      <w:pPr>
        <w:ind w:firstLine="0"/>
      </w:pPr>
    </w:p>
    <w:p w:rsidR="00DB23EB" w:rsidRPr="00933364" w:rsidRDefault="00DB23EB" w:rsidP="00DB23EB">
      <w:pPr>
        <w:sectPr w:rsidR="00DB23EB" w:rsidRPr="00933364" w:rsidSect="004205E2">
          <w:pgSz w:w="16838" w:h="11906" w:orient="landscape"/>
          <w:pgMar w:top="1418" w:right="1134" w:bottom="851" w:left="567" w:header="709" w:footer="709" w:gutter="0"/>
          <w:cols w:space="708"/>
          <w:docGrid w:linePitch="360"/>
        </w:sectPr>
      </w:pPr>
    </w:p>
    <w:p w:rsidR="00DB23EB" w:rsidRPr="005203CE" w:rsidRDefault="00DB23EB" w:rsidP="00DB23EB">
      <w:pPr>
        <w:jc w:val="right"/>
        <w:outlineLvl w:val="2"/>
      </w:pPr>
      <w:r>
        <w:lastRenderedPageBreak/>
        <w:t xml:space="preserve">Приложение № </w:t>
      </w:r>
      <w:r w:rsidRPr="005203CE">
        <w:t>5</w:t>
      </w:r>
    </w:p>
    <w:p w:rsidR="00DB23EB" w:rsidRPr="00602C04" w:rsidRDefault="00DB23EB" w:rsidP="00DB23EB">
      <w:pPr>
        <w:jc w:val="right"/>
        <w:outlineLvl w:val="2"/>
      </w:pPr>
      <w:r w:rsidRPr="00602C04">
        <w:t xml:space="preserve">к договору аренды транспортного средства с экипажем </w:t>
      </w:r>
    </w:p>
    <w:p w:rsidR="00DB23EB" w:rsidRPr="005203CE" w:rsidRDefault="00DB23EB" w:rsidP="00DB23EB">
      <w:pPr>
        <w:jc w:val="right"/>
      </w:pPr>
      <w:r w:rsidRPr="00602C04">
        <w:t xml:space="preserve">№__________  от «____» ________ 201__ </w:t>
      </w:r>
    </w:p>
    <w:p w:rsidR="00DB23EB" w:rsidRDefault="00DB23EB" w:rsidP="00DB23EB">
      <w:pPr>
        <w:jc w:val="right"/>
      </w:pPr>
    </w:p>
    <w:p w:rsidR="00DB23EB" w:rsidRPr="007A021E" w:rsidRDefault="00DB23EB" w:rsidP="00DB23EB">
      <w:pPr>
        <w:jc w:val="center"/>
        <w:outlineLvl w:val="3"/>
        <w:rPr>
          <w:b/>
        </w:rPr>
      </w:pPr>
      <w:r w:rsidRPr="007A021E">
        <w:rPr>
          <w:b/>
        </w:rPr>
        <w:t>ФОРМА</w:t>
      </w:r>
    </w:p>
    <w:p w:rsidR="00DB23EB" w:rsidRPr="007A021E" w:rsidRDefault="00DB23EB" w:rsidP="00DB23EB">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DB23EB" w:rsidRPr="00961304" w:rsidTr="002C10F6">
        <w:trPr>
          <w:trHeight w:val="270"/>
        </w:trPr>
        <w:tc>
          <w:tcPr>
            <w:tcW w:w="1823" w:type="dxa"/>
            <w:gridSpan w:val="3"/>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746"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61"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114"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570"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417"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5"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448"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167"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6"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6"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579"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009" w:type="dxa"/>
            <w:gridSpan w:val="2"/>
            <w:tcBorders>
              <w:top w:val="nil"/>
              <w:left w:val="nil"/>
              <w:bottom w:val="nil"/>
              <w:right w:val="nil"/>
            </w:tcBorders>
            <w:shd w:val="clear" w:color="auto" w:fill="auto"/>
            <w:noWrap/>
            <w:vAlign w:val="bottom"/>
          </w:tcPr>
          <w:p w:rsidR="00DB23EB" w:rsidRPr="00961304" w:rsidRDefault="00DB23EB" w:rsidP="002C10F6">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DB23EB" w:rsidRPr="00961304" w:rsidRDefault="00DB23EB" w:rsidP="002C10F6">
            <w:pPr>
              <w:jc w:val="center"/>
              <w:rPr>
                <w:sz w:val="18"/>
                <w:szCs w:val="18"/>
              </w:rPr>
            </w:pPr>
            <w:r w:rsidRPr="00961304">
              <w:rPr>
                <w:sz w:val="18"/>
                <w:szCs w:val="18"/>
              </w:rPr>
              <w:t>Код</w:t>
            </w:r>
          </w:p>
        </w:tc>
      </w:tr>
      <w:tr w:rsidR="00DB23EB" w:rsidRPr="00961304" w:rsidTr="002C10F6">
        <w:trPr>
          <w:trHeight w:val="285"/>
        </w:trPr>
        <w:tc>
          <w:tcPr>
            <w:tcW w:w="1823" w:type="dxa"/>
            <w:gridSpan w:val="3"/>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746"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61"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114"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570"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417"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5"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448"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167"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6"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DB23EB" w:rsidRPr="00961304" w:rsidRDefault="00DB23EB" w:rsidP="002C10F6">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DB23EB" w:rsidRPr="00961304" w:rsidRDefault="00DB23EB" w:rsidP="002C10F6">
            <w:pPr>
              <w:jc w:val="center"/>
              <w:rPr>
                <w:sz w:val="18"/>
                <w:szCs w:val="18"/>
              </w:rPr>
            </w:pPr>
            <w:r w:rsidRPr="00961304">
              <w:rPr>
                <w:sz w:val="18"/>
                <w:szCs w:val="18"/>
              </w:rPr>
              <w:t>0305867</w:t>
            </w:r>
          </w:p>
        </w:tc>
      </w:tr>
      <w:tr w:rsidR="00DB23EB" w:rsidRPr="00961304" w:rsidTr="002C10F6">
        <w:trPr>
          <w:trHeight w:val="79"/>
        </w:trPr>
        <w:tc>
          <w:tcPr>
            <w:tcW w:w="1043" w:type="dxa"/>
            <w:tcBorders>
              <w:top w:val="nil"/>
              <w:left w:val="nil"/>
              <w:bottom w:val="nil"/>
              <w:right w:val="nil"/>
            </w:tcBorders>
            <w:shd w:val="clear" w:color="auto" w:fill="auto"/>
            <w:noWrap/>
            <w:vAlign w:val="bottom"/>
          </w:tcPr>
          <w:p w:rsidR="00DB23EB" w:rsidRPr="00DC12B1" w:rsidRDefault="00DB23EB" w:rsidP="002C10F6">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DB23EB" w:rsidRPr="00DC12B1" w:rsidRDefault="00DB23EB" w:rsidP="002C10F6">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DB23EB" w:rsidRPr="00961304" w:rsidRDefault="00DB23EB" w:rsidP="002C10F6">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DB23EB" w:rsidRPr="00961304" w:rsidRDefault="00DB23EB" w:rsidP="002C10F6">
            <w:pPr>
              <w:rPr>
                <w:sz w:val="18"/>
                <w:szCs w:val="18"/>
              </w:rPr>
            </w:pPr>
          </w:p>
        </w:tc>
      </w:tr>
      <w:tr w:rsidR="00DB23EB" w:rsidRPr="00961304" w:rsidTr="002C10F6">
        <w:trPr>
          <w:trHeight w:val="180"/>
        </w:trPr>
        <w:tc>
          <w:tcPr>
            <w:tcW w:w="7832" w:type="dxa"/>
            <w:gridSpan w:val="18"/>
            <w:tcBorders>
              <w:top w:val="nil"/>
              <w:left w:val="nil"/>
              <w:bottom w:val="nil"/>
              <w:right w:val="nil"/>
            </w:tcBorders>
            <w:shd w:val="clear" w:color="auto" w:fill="auto"/>
            <w:noWrap/>
            <w:vAlign w:val="bottom"/>
          </w:tcPr>
          <w:p w:rsidR="00DB23EB" w:rsidRPr="00DC12B1" w:rsidRDefault="00DB23EB" w:rsidP="002C10F6">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DB23EB" w:rsidRPr="00961304" w:rsidRDefault="00DB23EB" w:rsidP="002C10F6">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DB23EB" w:rsidRPr="00961304" w:rsidRDefault="00DB23EB" w:rsidP="002C10F6">
            <w:pPr>
              <w:jc w:val="center"/>
              <w:rPr>
                <w:sz w:val="18"/>
                <w:szCs w:val="18"/>
              </w:rPr>
            </w:pPr>
            <w:r w:rsidRPr="00961304">
              <w:rPr>
                <w:sz w:val="18"/>
                <w:szCs w:val="18"/>
              </w:rPr>
              <w:t> </w:t>
            </w:r>
          </w:p>
        </w:tc>
      </w:tr>
      <w:tr w:rsidR="00DB23EB" w:rsidRPr="00961304" w:rsidTr="002C10F6">
        <w:trPr>
          <w:trHeight w:val="225"/>
        </w:trPr>
        <w:tc>
          <w:tcPr>
            <w:tcW w:w="7832" w:type="dxa"/>
            <w:gridSpan w:val="18"/>
            <w:tcBorders>
              <w:top w:val="nil"/>
              <w:left w:val="nil"/>
              <w:bottom w:val="single" w:sz="4" w:space="0" w:color="auto"/>
              <w:right w:val="nil"/>
            </w:tcBorders>
            <w:shd w:val="clear" w:color="auto" w:fill="auto"/>
            <w:vAlign w:val="bottom"/>
          </w:tcPr>
          <w:p w:rsidR="00DB23EB" w:rsidRPr="00DC12B1" w:rsidRDefault="00DB23EB" w:rsidP="002C10F6">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DB23EB" w:rsidRPr="00961304" w:rsidRDefault="00DB23EB" w:rsidP="002C10F6">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DB23EB" w:rsidRPr="00961304" w:rsidRDefault="00DB23EB" w:rsidP="002C10F6">
            <w:pPr>
              <w:rPr>
                <w:sz w:val="18"/>
                <w:szCs w:val="18"/>
              </w:rPr>
            </w:pPr>
          </w:p>
        </w:tc>
      </w:tr>
      <w:tr w:rsidR="00DB23EB" w:rsidRPr="00961304" w:rsidTr="002C10F6">
        <w:trPr>
          <w:trHeight w:val="210"/>
        </w:trPr>
        <w:tc>
          <w:tcPr>
            <w:tcW w:w="1823" w:type="dxa"/>
            <w:gridSpan w:val="3"/>
            <w:tcBorders>
              <w:top w:val="nil"/>
              <w:left w:val="nil"/>
              <w:bottom w:val="nil"/>
              <w:right w:val="nil"/>
            </w:tcBorders>
            <w:shd w:val="clear" w:color="auto" w:fill="auto"/>
            <w:noWrap/>
            <w:vAlign w:val="bottom"/>
          </w:tcPr>
          <w:p w:rsidR="00DB23EB" w:rsidRPr="00DC12B1" w:rsidRDefault="00DB23EB" w:rsidP="002C10F6">
            <w:pPr>
              <w:rPr>
                <w:sz w:val="18"/>
                <w:szCs w:val="18"/>
              </w:rPr>
            </w:pPr>
          </w:p>
        </w:tc>
        <w:tc>
          <w:tcPr>
            <w:tcW w:w="746" w:type="dxa"/>
            <w:gridSpan w:val="2"/>
            <w:tcBorders>
              <w:top w:val="nil"/>
              <w:left w:val="nil"/>
              <w:bottom w:val="nil"/>
              <w:right w:val="nil"/>
            </w:tcBorders>
            <w:shd w:val="clear" w:color="auto" w:fill="auto"/>
            <w:noWrap/>
            <w:vAlign w:val="bottom"/>
          </w:tcPr>
          <w:p w:rsidR="00DB23EB" w:rsidRPr="00DC12B1" w:rsidRDefault="00DB23EB" w:rsidP="002C10F6">
            <w:pPr>
              <w:rPr>
                <w:sz w:val="18"/>
                <w:szCs w:val="18"/>
              </w:rPr>
            </w:pPr>
          </w:p>
        </w:tc>
        <w:tc>
          <w:tcPr>
            <w:tcW w:w="261" w:type="dxa"/>
            <w:gridSpan w:val="2"/>
            <w:tcBorders>
              <w:top w:val="nil"/>
              <w:left w:val="nil"/>
              <w:bottom w:val="nil"/>
              <w:right w:val="nil"/>
            </w:tcBorders>
            <w:shd w:val="clear" w:color="auto" w:fill="auto"/>
            <w:noWrap/>
            <w:vAlign w:val="bottom"/>
          </w:tcPr>
          <w:p w:rsidR="00DB23EB" w:rsidRPr="00DC12B1" w:rsidRDefault="00DB23EB" w:rsidP="002C10F6">
            <w:pPr>
              <w:rPr>
                <w:sz w:val="18"/>
                <w:szCs w:val="18"/>
              </w:rPr>
            </w:pPr>
          </w:p>
        </w:tc>
        <w:tc>
          <w:tcPr>
            <w:tcW w:w="2784" w:type="dxa"/>
            <w:gridSpan w:val="6"/>
            <w:tcBorders>
              <w:top w:val="nil"/>
              <w:left w:val="nil"/>
              <w:bottom w:val="nil"/>
              <w:right w:val="nil"/>
            </w:tcBorders>
            <w:shd w:val="clear" w:color="auto" w:fill="auto"/>
            <w:noWrap/>
            <w:vAlign w:val="bottom"/>
          </w:tcPr>
          <w:p w:rsidR="00DB23EB" w:rsidRPr="00DC12B1" w:rsidRDefault="00DB23EB" w:rsidP="002C10F6">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DB23EB" w:rsidRPr="00DC12B1" w:rsidRDefault="00DB23EB" w:rsidP="002C10F6">
            <w:pPr>
              <w:rPr>
                <w:sz w:val="18"/>
                <w:szCs w:val="18"/>
              </w:rPr>
            </w:pPr>
          </w:p>
        </w:tc>
        <w:tc>
          <w:tcPr>
            <w:tcW w:w="236" w:type="dxa"/>
            <w:tcBorders>
              <w:top w:val="nil"/>
              <w:left w:val="nil"/>
              <w:bottom w:val="nil"/>
              <w:right w:val="nil"/>
            </w:tcBorders>
            <w:shd w:val="clear" w:color="auto" w:fill="auto"/>
            <w:noWrap/>
            <w:vAlign w:val="bottom"/>
          </w:tcPr>
          <w:p w:rsidR="00DB23EB" w:rsidRPr="00DC12B1" w:rsidRDefault="00DB23EB" w:rsidP="002C10F6">
            <w:pPr>
              <w:rPr>
                <w:sz w:val="18"/>
                <w:szCs w:val="18"/>
              </w:rPr>
            </w:pPr>
          </w:p>
        </w:tc>
        <w:tc>
          <w:tcPr>
            <w:tcW w:w="236" w:type="dxa"/>
            <w:tcBorders>
              <w:top w:val="nil"/>
              <w:left w:val="nil"/>
              <w:bottom w:val="nil"/>
              <w:right w:val="nil"/>
            </w:tcBorders>
            <w:shd w:val="clear" w:color="auto" w:fill="auto"/>
            <w:noWrap/>
            <w:vAlign w:val="bottom"/>
          </w:tcPr>
          <w:p w:rsidR="00DB23EB" w:rsidRPr="00DC12B1" w:rsidRDefault="00DB23EB" w:rsidP="002C10F6">
            <w:pPr>
              <w:rPr>
                <w:sz w:val="18"/>
                <w:szCs w:val="18"/>
              </w:rPr>
            </w:pPr>
          </w:p>
        </w:tc>
        <w:tc>
          <w:tcPr>
            <w:tcW w:w="579" w:type="dxa"/>
            <w:tcBorders>
              <w:top w:val="nil"/>
              <w:left w:val="nil"/>
              <w:bottom w:val="nil"/>
              <w:right w:val="nil"/>
            </w:tcBorders>
            <w:shd w:val="clear" w:color="auto" w:fill="auto"/>
            <w:noWrap/>
            <w:vAlign w:val="bottom"/>
          </w:tcPr>
          <w:p w:rsidR="00DB23EB" w:rsidRPr="00DC12B1" w:rsidRDefault="00DB23EB" w:rsidP="002C10F6">
            <w:pPr>
              <w:rPr>
                <w:sz w:val="18"/>
                <w:szCs w:val="18"/>
              </w:rPr>
            </w:pPr>
          </w:p>
        </w:tc>
        <w:tc>
          <w:tcPr>
            <w:tcW w:w="1009" w:type="dxa"/>
            <w:gridSpan w:val="2"/>
            <w:vMerge w:val="restart"/>
            <w:tcBorders>
              <w:top w:val="nil"/>
              <w:left w:val="nil"/>
              <w:bottom w:val="nil"/>
              <w:right w:val="nil"/>
            </w:tcBorders>
            <w:shd w:val="clear" w:color="auto" w:fill="auto"/>
            <w:noWrap/>
            <w:vAlign w:val="bottom"/>
          </w:tcPr>
          <w:p w:rsidR="00DB23EB" w:rsidRPr="00961304" w:rsidRDefault="00DB23EB" w:rsidP="002C10F6">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DB23EB" w:rsidRPr="00961304" w:rsidRDefault="00DB23EB" w:rsidP="002C10F6">
            <w:pPr>
              <w:jc w:val="center"/>
              <w:rPr>
                <w:sz w:val="18"/>
                <w:szCs w:val="18"/>
              </w:rPr>
            </w:pPr>
            <w:r w:rsidRPr="00961304">
              <w:rPr>
                <w:sz w:val="18"/>
                <w:szCs w:val="18"/>
              </w:rPr>
              <w:t> </w:t>
            </w:r>
          </w:p>
        </w:tc>
      </w:tr>
      <w:tr w:rsidR="00DB23EB" w:rsidRPr="00961304" w:rsidTr="002C10F6">
        <w:trPr>
          <w:trHeight w:val="240"/>
        </w:trPr>
        <w:tc>
          <w:tcPr>
            <w:tcW w:w="1468" w:type="dxa"/>
            <w:gridSpan w:val="2"/>
            <w:tcBorders>
              <w:top w:val="nil"/>
              <w:left w:val="nil"/>
              <w:bottom w:val="nil"/>
              <w:right w:val="nil"/>
            </w:tcBorders>
            <w:shd w:val="clear" w:color="auto" w:fill="auto"/>
            <w:noWrap/>
            <w:vAlign w:val="bottom"/>
          </w:tcPr>
          <w:p w:rsidR="00DB23EB" w:rsidRPr="00DC12B1" w:rsidRDefault="00DB23EB" w:rsidP="002C10F6">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DB23EB" w:rsidRPr="00DC12B1" w:rsidRDefault="00DB23EB" w:rsidP="002C10F6">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DB23EB" w:rsidRPr="00DC12B1" w:rsidRDefault="00DB23EB" w:rsidP="002C10F6">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DB23EB" w:rsidRPr="00961304" w:rsidRDefault="00DB23EB" w:rsidP="002C10F6">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DB23EB" w:rsidRPr="00961304" w:rsidRDefault="00DB23EB" w:rsidP="002C10F6">
            <w:pPr>
              <w:rPr>
                <w:sz w:val="18"/>
                <w:szCs w:val="18"/>
              </w:rPr>
            </w:pPr>
          </w:p>
        </w:tc>
      </w:tr>
      <w:tr w:rsidR="00DB23EB" w:rsidRPr="00961304" w:rsidTr="002C10F6">
        <w:trPr>
          <w:trHeight w:val="150"/>
        </w:trPr>
        <w:tc>
          <w:tcPr>
            <w:tcW w:w="7832" w:type="dxa"/>
            <w:gridSpan w:val="18"/>
            <w:tcBorders>
              <w:top w:val="nil"/>
              <w:left w:val="nil"/>
              <w:bottom w:val="nil"/>
              <w:right w:val="nil"/>
            </w:tcBorders>
            <w:shd w:val="clear" w:color="auto" w:fill="auto"/>
            <w:noWrap/>
            <w:vAlign w:val="bottom"/>
          </w:tcPr>
          <w:p w:rsidR="00DB23EB" w:rsidRPr="00DC12B1" w:rsidRDefault="00DB23EB" w:rsidP="002C10F6">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DB23EB" w:rsidRPr="00961304" w:rsidRDefault="00DB23EB" w:rsidP="002C10F6">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DB23EB" w:rsidRPr="00961304" w:rsidRDefault="00DB23EB" w:rsidP="002C10F6">
            <w:pPr>
              <w:jc w:val="center"/>
              <w:rPr>
                <w:sz w:val="18"/>
                <w:szCs w:val="18"/>
              </w:rPr>
            </w:pPr>
            <w:r w:rsidRPr="00961304">
              <w:rPr>
                <w:sz w:val="18"/>
                <w:szCs w:val="18"/>
              </w:rPr>
              <w:t> </w:t>
            </w:r>
          </w:p>
        </w:tc>
      </w:tr>
      <w:tr w:rsidR="00DB23EB" w:rsidRPr="00961304" w:rsidTr="002C10F6">
        <w:trPr>
          <w:trHeight w:val="180"/>
        </w:trPr>
        <w:tc>
          <w:tcPr>
            <w:tcW w:w="7832" w:type="dxa"/>
            <w:gridSpan w:val="18"/>
            <w:tcBorders>
              <w:top w:val="nil"/>
              <w:left w:val="nil"/>
              <w:bottom w:val="single" w:sz="4" w:space="0" w:color="auto"/>
              <w:right w:val="nil"/>
            </w:tcBorders>
            <w:shd w:val="clear" w:color="auto" w:fill="auto"/>
            <w:vAlign w:val="bottom"/>
          </w:tcPr>
          <w:p w:rsidR="00DB23EB" w:rsidRPr="00DC12B1" w:rsidRDefault="00DB23EB" w:rsidP="002C10F6">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DB23EB" w:rsidRPr="00961304" w:rsidRDefault="00DB23EB" w:rsidP="002C10F6">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DB23EB" w:rsidRPr="00961304" w:rsidRDefault="00DB23EB" w:rsidP="002C10F6">
            <w:pPr>
              <w:rPr>
                <w:sz w:val="18"/>
                <w:szCs w:val="18"/>
              </w:rPr>
            </w:pPr>
          </w:p>
        </w:tc>
      </w:tr>
      <w:tr w:rsidR="00DB23EB" w:rsidRPr="00961304" w:rsidTr="002C10F6">
        <w:trPr>
          <w:trHeight w:val="225"/>
        </w:trPr>
        <w:tc>
          <w:tcPr>
            <w:tcW w:w="7832" w:type="dxa"/>
            <w:gridSpan w:val="18"/>
            <w:tcBorders>
              <w:top w:val="nil"/>
              <w:left w:val="nil"/>
              <w:bottom w:val="nil"/>
              <w:right w:val="nil"/>
            </w:tcBorders>
            <w:shd w:val="clear" w:color="auto" w:fill="auto"/>
            <w:noWrap/>
            <w:vAlign w:val="bottom"/>
          </w:tcPr>
          <w:p w:rsidR="00DB23EB" w:rsidRPr="00DC12B1" w:rsidRDefault="00DB23EB" w:rsidP="002C10F6">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914" w:type="dxa"/>
            <w:gridSpan w:val="4"/>
            <w:tcBorders>
              <w:top w:val="nil"/>
              <w:left w:val="nil"/>
              <w:bottom w:val="nil"/>
              <w:right w:val="nil"/>
            </w:tcBorders>
            <w:shd w:val="clear" w:color="auto" w:fill="auto"/>
            <w:noWrap/>
            <w:vAlign w:val="bottom"/>
          </w:tcPr>
          <w:p w:rsidR="00DB23EB" w:rsidRPr="00961304" w:rsidRDefault="00DB23EB" w:rsidP="002C10F6">
            <w:pPr>
              <w:rPr>
                <w:sz w:val="18"/>
                <w:szCs w:val="18"/>
              </w:rPr>
            </w:pPr>
          </w:p>
        </w:tc>
      </w:tr>
      <w:tr w:rsidR="00DB23EB" w:rsidRPr="00961304" w:rsidTr="002C10F6">
        <w:trPr>
          <w:trHeight w:val="255"/>
        </w:trPr>
        <w:tc>
          <w:tcPr>
            <w:tcW w:w="1823" w:type="dxa"/>
            <w:gridSpan w:val="3"/>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746"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6"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139"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570"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417"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5"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448"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3EB" w:rsidRPr="00961304" w:rsidRDefault="00DB23EB" w:rsidP="002C10F6">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DB23EB" w:rsidRPr="00961304" w:rsidRDefault="00DB23EB" w:rsidP="002C10F6">
            <w:pPr>
              <w:jc w:val="center"/>
              <w:rPr>
                <w:sz w:val="18"/>
                <w:szCs w:val="18"/>
              </w:rPr>
            </w:pPr>
            <w:r w:rsidRPr="00961304">
              <w:rPr>
                <w:sz w:val="18"/>
                <w:szCs w:val="18"/>
              </w:rPr>
              <w:t>Дата</w:t>
            </w:r>
          </w:p>
        </w:tc>
        <w:tc>
          <w:tcPr>
            <w:tcW w:w="1009"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914" w:type="dxa"/>
            <w:gridSpan w:val="4"/>
            <w:tcBorders>
              <w:top w:val="nil"/>
              <w:left w:val="nil"/>
              <w:bottom w:val="nil"/>
              <w:right w:val="nil"/>
            </w:tcBorders>
            <w:shd w:val="clear" w:color="auto" w:fill="auto"/>
            <w:noWrap/>
            <w:vAlign w:val="bottom"/>
          </w:tcPr>
          <w:p w:rsidR="00DB23EB" w:rsidRPr="00961304" w:rsidRDefault="00DB23EB" w:rsidP="002C10F6">
            <w:pPr>
              <w:rPr>
                <w:sz w:val="18"/>
                <w:szCs w:val="18"/>
              </w:rPr>
            </w:pPr>
          </w:p>
        </w:tc>
      </w:tr>
      <w:tr w:rsidR="00DB23EB" w:rsidRPr="00961304" w:rsidTr="002C10F6">
        <w:trPr>
          <w:trHeight w:val="240"/>
        </w:trPr>
        <w:tc>
          <w:tcPr>
            <w:tcW w:w="1823" w:type="dxa"/>
            <w:gridSpan w:val="3"/>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746"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6"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139"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670" w:type="dxa"/>
            <w:gridSpan w:val="5"/>
            <w:tcBorders>
              <w:top w:val="nil"/>
              <w:left w:val="nil"/>
              <w:bottom w:val="nil"/>
              <w:right w:val="nil"/>
            </w:tcBorders>
            <w:shd w:val="clear" w:color="auto" w:fill="auto"/>
            <w:noWrap/>
            <w:vAlign w:val="bottom"/>
          </w:tcPr>
          <w:p w:rsidR="00DB23EB" w:rsidRPr="00961304" w:rsidRDefault="00DB23EB" w:rsidP="002C10F6">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DB23EB" w:rsidRPr="00961304" w:rsidRDefault="00DB23EB" w:rsidP="002C10F6">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DB23EB" w:rsidRPr="00961304" w:rsidRDefault="00DB23EB" w:rsidP="002C10F6">
            <w:pPr>
              <w:jc w:val="center"/>
              <w:rPr>
                <w:b/>
                <w:bCs/>
                <w:sz w:val="18"/>
                <w:szCs w:val="18"/>
              </w:rPr>
            </w:pPr>
            <w:r w:rsidRPr="00961304">
              <w:rPr>
                <w:b/>
                <w:bCs/>
                <w:sz w:val="18"/>
                <w:szCs w:val="18"/>
              </w:rPr>
              <w:t> </w:t>
            </w:r>
          </w:p>
        </w:tc>
        <w:tc>
          <w:tcPr>
            <w:tcW w:w="1009"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914" w:type="dxa"/>
            <w:gridSpan w:val="4"/>
            <w:tcBorders>
              <w:top w:val="nil"/>
              <w:left w:val="nil"/>
              <w:bottom w:val="nil"/>
              <w:right w:val="nil"/>
            </w:tcBorders>
            <w:shd w:val="clear" w:color="auto" w:fill="auto"/>
            <w:noWrap/>
            <w:vAlign w:val="bottom"/>
          </w:tcPr>
          <w:p w:rsidR="00DB23EB" w:rsidRPr="00961304" w:rsidRDefault="00DB23EB" w:rsidP="002C10F6">
            <w:pPr>
              <w:rPr>
                <w:sz w:val="18"/>
                <w:szCs w:val="18"/>
              </w:rPr>
            </w:pPr>
          </w:p>
        </w:tc>
      </w:tr>
      <w:tr w:rsidR="00DB23EB" w:rsidRPr="00961304" w:rsidTr="002C10F6">
        <w:trPr>
          <w:trHeight w:val="255"/>
        </w:trPr>
        <w:tc>
          <w:tcPr>
            <w:tcW w:w="1823" w:type="dxa"/>
            <w:gridSpan w:val="3"/>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746"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6"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5027" w:type="dxa"/>
            <w:gridSpan w:val="12"/>
            <w:tcBorders>
              <w:top w:val="nil"/>
              <w:left w:val="nil"/>
              <w:bottom w:val="nil"/>
              <w:right w:val="nil"/>
            </w:tcBorders>
            <w:shd w:val="clear" w:color="auto" w:fill="auto"/>
            <w:noWrap/>
            <w:vAlign w:val="bottom"/>
          </w:tcPr>
          <w:p w:rsidR="00DB23EB" w:rsidRPr="00961304" w:rsidRDefault="00DB23EB" w:rsidP="002C10F6">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914" w:type="dxa"/>
            <w:gridSpan w:val="4"/>
            <w:tcBorders>
              <w:top w:val="nil"/>
              <w:left w:val="nil"/>
              <w:bottom w:val="nil"/>
              <w:right w:val="nil"/>
            </w:tcBorders>
            <w:shd w:val="clear" w:color="auto" w:fill="auto"/>
            <w:noWrap/>
            <w:vAlign w:val="bottom"/>
          </w:tcPr>
          <w:p w:rsidR="00DB23EB" w:rsidRPr="00961304" w:rsidRDefault="00DB23EB" w:rsidP="002C10F6">
            <w:pPr>
              <w:rPr>
                <w:sz w:val="18"/>
                <w:szCs w:val="18"/>
              </w:rPr>
            </w:pPr>
          </w:p>
        </w:tc>
      </w:tr>
      <w:tr w:rsidR="00DB23EB" w:rsidRPr="00961304" w:rsidTr="002C10F6">
        <w:trPr>
          <w:trHeight w:val="150"/>
        </w:trPr>
        <w:tc>
          <w:tcPr>
            <w:tcW w:w="1823" w:type="dxa"/>
            <w:gridSpan w:val="3"/>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746"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6"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139"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570"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417"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5"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448"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167"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6"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6"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579"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009"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914" w:type="dxa"/>
            <w:gridSpan w:val="4"/>
            <w:tcBorders>
              <w:top w:val="nil"/>
              <w:left w:val="nil"/>
              <w:bottom w:val="nil"/>
              <w:right w:val="nil"/>
            </w:tcBorders>
            <w:shd w:val="clear" w:color="auto" w:fill="auto"/>
            <w:noWrap/>
            <w:vAlign w:val="bottom"/>
          </w:tcPr>
          <w:p w:rsidR="00DB23EB" w:rsidRPr="00961304" w:rsidRDefault="00DB23EB" w:rsidP="002C10F6">
            <w:pPr>
              <w:rPr>
                <w:sz w:val="18"/>
                <w:szCs w:val="18"/>
              </w:rPr>
            </w:pPr>
          </w:p>
        </w:tc>
      </w:tr>
      <w:tr w:rsidR="00DB23EB" w:rsidRPr="00961304" w:rsidTr="002C10F6">
        <w:trPr>
          <w:trHeight w:val="270"/>
        </w:trPr>
        <w:tc>
          <w:tcPr>
            <w:tcW w:w="2000" w:type="dxa"/>
            <w:gridSpan w:val="4"/>
            <w:tcBorders>
              <w:top w:val="nil"/>
              <w:left w:val="nil"/>
              <w:bottom w:val="nil"/>
              <w:right w:val="nil"/>
            </w:tcBorders>
            <w:shd w:val="clear" w:color="auto" w:fill="auto"/>
            <w:noWrap/>
            <w:vAlign w:val="bottom"/>
          </w:tcPr>
          <w:p w:rsidR="00DB23EB" w:rsidRPr="00961304" w:rsidRDefault="00DB23EB" w:rsidP="002C10F6">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DB23EB" w:rsidRPr="00961304" w:rsidRDefault="00DB23EB" w:rsidP="002C10F6">
            <w:pPr>
              <w:jc w:val="center"/>
              <w:rPr>
                <w:b/>
                <w:bCs/>
                <w:sz w:val="18"/>
                <w:szCs w:val="18"/>
              </w:rPr>
            </w:pPr>
          </w:p>
        </w:tc>
      </w:tr>
      <w:tr w:rsidR="00DB23EB" w:rsidRPr="00961304" w:rsidTr="002C10F6">
        <w:trPr>
          <w:trHeight w:val="225"/>
        </w:trPr>
        <w:tc>
          <w:tcPr>
            <w:tcW w:w="1823" w:type="dxa"/>
            <w:gridSpan w:val="3"/>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746"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6"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7950" w:type="dxa"/>
            <w:gridSpan w:val="18"/>
            <w:tcBorders>
              <w:top w:val="nil"/>
              <w:left w:val="nil"/>
              <w:bottom w:val="nil"/>
              <w:right w:val="nil"/>
            </w:tcBorders>
            <w:shd w:val="clear" w:color="auto" w:fill="auto"/>
            <w:noWrap/>
            <w:vAlign w:val="bottom"/>
          </w:tcPr>
          <w:p w:rsidR="00DB23EB" w:rsidRPr="00961304" w:rsidRDefault="00DB23EB" w:rsidP="002C10F6">
            <w:pPr>
              <w:jc w:val="center"/>
              <w:rPr>
                <w:sz w:val="18"/>
                <w:szCs w:val="18"/>
              </w:rPr>
            </w:pPr>
            <w:r w:rsidRPr="00961304">
              <w:rPr>
                <w:sz w:val="18"/>
                <w:szCs w:val="18"/>
              </w:rPr>
              <w:t>(наименование договора  его дата, номер)</w:t>
            </w:r>
          </w:p>
        </w:tc>
      </w:tr>
      <w:tr w:rsidR="00DB23EB" w:rsidRPr="00961304" w:rsidTr="002C10F6">
        <w:trPr>
          <w:trHeight w:val="135"/>
        </w:trPr>
        <w:tc>
          <w:tcPr>
            <w:tcW w:w="10755" w:type="dxa"/>
            <w:gridSpan w:val="24"/>
            <w:tcBorders>
              <w:top w:val="nil"/>
              <w:left w:val="nil"/>
              <w:bottom w:val="nil"/>
              <w:right w:val="nil"/>
            </w:tcBorders>
            <w:shd w:val="clear" w:color="auto" w:fill="auto"/>
            <w:noWrap/>
            <w:vAlign w:val="bottom"/>
          </w:tcPr>
          <w:p w:rsidR="00DB23EB" w:rsidRPr="00961304" w:rsidRDefault="00DB23EB" w:rsidP="002C10F6">
            <w:pPr>
              <w:rPr>
                <w:i/>
                <w:iCs/>
                <w:sz w:val="18"/>
                <w:szCs w:val="18"/>
              </w:rPr>
            </w:pPr>
          </w:p>
        </w:tc>
      </w:tr>
      <w:tr w:rsidR="00DB23EB" w:rsidRPr="00961304" w:rsidTr="002C10F6">
        <w:trPr>
          <w:trHeight w:val="255"/>
        </w:trPr>
        <w:tc>
          <w:tcPr>
            <w:tcW w:w="5401" w:type="dxa"/>
            <w:gridSpan w:val="12"/>
            <w:tcBorders>
              <w:top w:val="nil"/>
              <w:left w:val="nil"/>
              <w:bottom w:val="nil"/>
              <w:right w:val="nil"/>
            </w:tcBorders>
            <w:shd w:val="clear" w:color="auto" w:fill="auto"/>
            <w:noWrap/>
            <w:vAlign w:val="bottom"/>
          </w:tcPr>
          <w:p w:rsidR="00DB23EB" w:rsidRPr="00961304" w:rsidRDefault="00DB23EB" w:rsidP="002C10F6">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DB23EB" w:rsidRPr="00961304" w:rsidRDefault="00DB23EB" w:rsidP="002C10F6">
            <w:pPr>
              <w:ind w:right="1788"/>
              <w:jc w:val="center"/>
              <w:rPr>
                <w:b/>
                <w:bCs/>
                <w:sz w:val="18"/>
                <w:szCs w:val="18"/>
              </w:rPr>
            </w:pPr>
          </w:p>
        </w:tc>
      </w:tr>
      <w:tr w:rsidR="00DB23EB" w:rsidRPr="00961304" w:rsidTr="002C10F6">
        <w:trPr>
          <w:trHeight w:val="255"/>
        </w:trPr>
        <w:tc>
          <w:tcPr>
            <w:tcW w:w="10755" w:type="dxa"/>
            <w:gridSpan w:val="24"/>
            <w:tcBorders>
              <w:top w:val="nil"/>
              <w:left w:val="nil"/>
              <w:bottom w:val="single" w:sz="4" w:space="0" w:color="auto"/>
              <w:right w:val="nil"/>
            </w:tcBorders>
            <w:shd w:val="clear" w:color="auto" w:fill="auto"/>
            <w:noWrap/>
            <w:vAlign w:val="bottom"/>
          </w:tcPr>
          <w:p w:rsidR="00DB23EB" w:rsidRPr="00961304" w:rsidRDefault="00DB23EB" w:rsidP="002C10F6">
            <w:pPr>
              <w:jc w:val="center"/>
              <w:rPr>
                <w:i/>
                <w:iCs/>
                <w:sz w:val="18"/>
                <w:szCs w:val="18"/>
              </w:rPr>
            </w:pPr>
            <w:r w:rsidRPr="00961304">
              <w:rPr>
                <w:i/>
                <w:iCs/>
                <w:sz w:val="18"/>
                <w:szCs w:val="18"/>
              </w:rPr>
              <w:t> </w:t>
            </w:r>
            <w:r w:rsidRPr="00961304">
              <w:rPr>
                <w:sz w:val="18"/>
                <w:szCs w:val="18"/>
              </w:rPr>
              <w:t>(должности, Ф.И.О.)</w:t>
            </w:r>
          </w:p>
        </w:tc>
      </w:tr>
      <w:tr w:rsidR="00DB23EB" w:rsidRPr="00961304" w:rsidTr="002C10F6">
        <w:trPr>
          <w:trHeight w:val="255"/>
        </w:trPr>
        <w:tc>
          <w:tcPr>
            <w:tcW w:w="2569" w:type="dxa"/>
            <w:gridSpan w:val="5"/>
            <w:tcBorders>
              <w:top w:val="nil"/>
              <w:left w:val="nil"/>
              <w:bottom w:val="nil"/>
              <w:right w:val="nil"/>
            </w:tcBorders>
            <w:shd w:val="clear" w:color="auto" w:fill="auto"/>
            <w:noWrap/>
            <w:vAlign w:val="bottom"/>
          </w:tcPr>
          <w:p w:rsidR="00DB23EB" w:rsidRPr="00961304" w:rsidRDefault="00DB23EB" w:rsidP="002C10F6">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shd w:val="clear" w:color="auto" w:fill="auto"/>
            <w:noWrap/>
            <w:vAlign w:val="bottom"/>
          </w:tcPr>
          <w:p w:rsidR="00DB23EB" w:rsidRPr="00961304" w:rsidRDefault="00DB23EB" w:rsidP="002C10F6">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DB23EB" w:rsidRPr="00961304" w:rsidRDefault="00DB23EB" w:rsidP="002C10F6">
            <w:pPr>
              <w:jc w:val="center"/>
              <w:rPr>
                <w:b/>
                <w:bCs/>
                <w:sz w:val="18"/>
                <w:szCs w:val="18"/>
              </w:rPr>
            </w:pPr>
            <w:r w:rsidRPr="00961304">
              <w:rPr>
                <w:b/>
                <w:bCs/>
                <w:sz w:val="18"/>
                <w:szCs w:val="18"/>
              </w:rPr>
              <w:t> </w:t>
            </w:r>
          </w:p>
        </w:tc>
      </w:tr>
      <w:tr w:rsidR="00DB23EB" w:rsidRPr="00961304" w:rsidTr="002C10F6">
        <w:trPr>
          <w:trHeight w:val="255"/>
        </w:trPr>
        <w:tc>
          <w:tcPr>
            <w:tcW w:w="10755" w:type="dxa"/>
            <w:gridSpan w:val="24"/>
            <w:tcBorders>
              <w:top w:val="nil"/>
              <w:left w:val="nil"/>
              <w:bottom w:val="single" w:sz="4" w:space="0" w:color="auto"/>
              <w:right w:val="nil"/>
            </w:tcBorders>
            <w:shd w:val="clear" w:color="auto" w:fill="auto"/>
            <w:noWrap/>
            <w:vAlign w:val="bottom"/>
          </w:tcPr>
          <w:p w:rsidR="00DB23EB" w:rsidRPr="00961304" w:rsidRDefault="00DB23EB" w:rsidP="002C10F6">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DB23EB" w:rsidRPr="00961304" w:rsidTr="002C10F6">
        <w:trPr>
          <w:trHeight w:val="165"/>
        </w:trPr>
        <w:tc>
          <w:tcPr>
            <w:tcW w:w="1823" w:type="dxa"/>
            <w:gridSpan w:val="3"/>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746"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61"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114"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570"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417"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5"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448"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167"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6"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6"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803" w:type="dxa"/>
            <w:gridSpan w:val="4"/>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851"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848" w:type="dxa"/>
            <w:gridSpan w:val="2"/>
            <w:tcBorders>
              <w:top w:val="nil"/>
              <w:left w:val="nil"/>
              <w:bottom w:val="nil"/>
              <w:right w:val="nil"/>
            </w:tcBorders>
            <w:shd w:val="clear" w:color="auto" w:fill="auto"/>
            <w:noWrap/>
            <w:vAlign w:val="bottom"/>
          </w:tcPr>
          <w:p w:rsidR="00DB23EB" w:rsidRPr="00961304" w:rsidRDefault="00DB23EB" w:rsidP="002C10F6">
            <w:pPr>
              <w:ind w:right="543"/>
              <w:rPr>
                <w:sz w:val="18"/>
                <w:szCs w:val="18"/>
              </w:rPr>
            </w:pPr>
          </w:p>
        </w:tc>
      </w:tr>
      <w:tr w:rsidR="00DB23EB" w:rsidRPr="00961304" w:rsidTr="002C10F6">
        <w:trPr>
          <w:trHeight w:val="255"/>
        </w:trPr>
        <w:tc>
          <w:tcPr>
            <w:tcW w:w="6678" w:type="dxa"/>
            <w:gridSpan w:val="14"/>
            <w:tcBorders>
              <w:top w:val="nil"/>
              <w:left w:val="nil"/>
              <w:bottom w:val="nil"/>
              <w:right w:val="nil"/>
            </w:tcBorders>
            <w:shd w:val="clear" w:color="auto" w:fill="auto"/>
            <w:noWrap/>
            <w:vAlign w:val="bottom"/>
          </w:tcPr>
          <w:p w:rsidR="00DB23EB" w:rsidRPr="00961304" w:rsidRDefault="00DB23EB" w:rsidP="002C10F6">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rPr>
              <w:t>А</w:t>
            </w:r>
            <w:r>
              <w:rPr>
                <w:sz w:val="20"/>
              </w:rPr>
              <w:t xml:space="preserve">рендодателем </w:t>
            </w:r>
            <w:r w:rsidRPr="00F90162" w:rsidDel="000A50D7">
              <w:rPr>
                <w:sz w:val="18"/>
                <w:szCs w:val="18"/>
              </w:rPr>
              <w:t xml:space="preserve"> </w:t>
            </w:r>
            <w:proofErr w:type="gramStart"/>
            <w:r>
              <w:rPr>
                <w:sz w:val="18"/>
                <w:szCs w:val="18"/>
              </w:rPr>
              <w:t>по</w:t>
            </w:r>
            <w:proofErr w:type="gramEnd"/>
            <w:r w:rsidRPr="00961304">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DB23EB" w:rsidRPr="00961304" w:rsidRDefault="00DB23EB" w:rsidP="002C10F6">
            <w:pPr>
              <w:jc w:val="center"/>
              <w:rPr>
                <w:b/>
                <w:bCs/>
                <w:sz w:val="18"/>
                <w:szCs w:val="18"/>
              </w:rPr>
            </w:pPr>
          </w:p>
        </w:tc>
      </w:tr>
      <w:tr w:rsidR="00DB23EB" w:rsidRPr="00961304" w:rsidTr="002C10F6">
        <w:trPr>
          <w:trHeight w:val="151"/>
        </w:trPr>
        <w:tc>
          <w:tcPr>
            <w:tcW w:w="10755" w:type="dxa"/>
            <w:gridSpan w:val="24"/>
            <w:tcBorders>
              <w:top w:val="nil"/>
              <w:left w:val="nil"/>
              <w:bottom w:val="single" w:sz="4" w:space="0" w:color="auto"/>
              <w:right w:val="nil"/>
            </w:tcBorders>
            <w:shd w:val="clear" w:color="auto" w:fill="auto"/>
            <w:noWrap/>
            <w:vAlign w:val="bottom"/>
          </w:tcPr>
          <w:p w:rsidR="00DB23EB" w:rsidRPr="00961304" w:rsidRDefault="00DB23EB" w:rsidP="002C10F6">
            <w:pPr>
              <w:rPr>
                <w:i/>
                <w:iCs/>
                <w:sz w:val="18"/>
                <w:szCs w:val="18"/>
              </w:rPr>
            </w:pPr>
            <w:r w:rsidRPr="00961304">
              <w:rPr>
                <w:i/>
                <w:iCs/>
                <w:sz w:val="18"/>
                <w:szCs w:val="18"/>
              </w:rPr>
              <w:t> </w:t>
            </w:r>
          </w:p>
        </w:tc>
      </w:tr>
      <w:tr w:rsidR="00DB23EB" w:rsidRPr="00961304" w:rsidTr="002C10F6">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DB23EB" w:rsidRPr="00961304" w:rsidRDefault="00DB23EB" w:rsidP="002C10F6">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DB23EB" w:rsidRPr="00961304" w:rsidTr="002C10F6">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DB23EB" w:rsidRPr="00961304" w:rsidRDefault="00DB23EB" w:rsidP="002C10F6">
            <w:pPr>
              <w:rPr>
                <w:i/>
                <w:iCs/>
                <w:sz w:val="18"/>
                <w:szCs w:val="18"/>
              </w:rPr>
            </w:pPr>
            <w:r w:rsidRPr="00961304">
              <w:rPr>
                <w:i/>
                <w:iCs/>
                <w:sz w:val="18"/>
                <w:szCs w:val="18"/>
              </w:rPr>
              <w:t> </w:t>
            </w:r>
            <w:r>
              <w:rPr>
                <w:i/>
                <w:iCs/>
                <w:sz w:val="18"/>
                <w:szCs w:val="18"/>
              </w:rPr>
              <w:t xml:space="preserve">   </w:t>
            </w:r>
          </w:p>
        </w:tc>
      </w:tr>
      <w:tr w:rsidR="00DB23EB" w:rsidRPr="007D4BB6" w:rsidTr="002C10F6">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23EB" w:rsidRPr="007D4BB6" w:rsidRDefault="00DB23EB" w:rsidP="002C10F6">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B23EB" w:rsidRPr="007D4BB6" w:rsidRDefault="00DB23EB" w:rsidP="002C10F6">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DB23EB" w:rsidRPr="007D4BB6" w:rsidRDefault="00DB23EB" w:rsidP="002C10F6">
            <w:pPr>
              <w:jc w:val="center"/>
              <w:rPr>
                <w:sz w:val="16"/>
                <w:szCs w:val="16"/>
              </w:rPr>
            </w:pPr>
            <w:r>
              <w:rPr>
                <w:sz w:val="16"/>
                <w:szCs w:val="16"/>
              </w:rPr>
              <w:t xml:space="preserve"> оказание </w:t>
            </w:r>
            <w:r w:rsidRPr="00F90162">
              <w:rPr>
                <w:sz w:val="16"/>
                <w:szCs w:val="16"/>
              </w:rPr>
              <w:t>услуг</w:t>
            </w:r>
          </w:p>
        </w:tc>
      </w:tr>
      <w:tr w:rsidR="00DB23EB" w:rsidRPr="007D4BB6" w:rsidTr="002C10F6">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DB23EB" w:rsidRPr="007D4BB6" w:rsidRDefault="00DB23EB" w:rsidP="002C10F6">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DB23EB" w:rsidRPr="007D4BB6" w:rsidRDefault="00DB23EB" w:rsidP="002C10F6">
            <w:pPr>
              <w:rPr>
                <w:sz w:val="16"/>
                <w:szCs w:val="16"/>
              </w:rPr>
            </w:pPr>
          </w:p>
        </w:tc>
        <w:tc>
          <w:tcPr>
            <w:tcW w:w="1167" w:type="dxa"/>
            <w:gridSpan w:val="2"/>
            <w:tcBorders>
              <w:top w:val="nil"/>
              <w:left w:val="nil"/>
              <w:bottom w:val="nil"/>
              <w:right w:val="nil"/>
            </w:tcBorders>
            <w:shd w:val="clear" w:color="auto" w:fill="auto"/>
            <w:noWrap/>
            <w:vAlign w:val="center"/>
          </w:tcPr>
          <w:p w:rsidR="00DB23EB" w:rsidRPr="007D4BB6" w:rsidRDefault="00DB23EB" w:rsidP="002C10F6">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B23EB" w:rsidRPr="007D4BB6" w:rsidRDefault="00DB23EB" w:rsidP="002C10F6">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DB23EB" w:rsidRPr="007D4BB6" w:rsidRDefault="00DB23EB" w:rsidP="002C10F6">
            <w:pPr>
              <w:jc w:val="center"/>
              <w:rPr>
                <w:sz w:val="16"/>
                <w:szCs w:val="16"/>
              </w:rPr>
            </w:pPr>
            <w:r w:rsidRPr="007D4BB6">
              <w:rPr>
                <w:sz w:val="16"/>
                <w:szCs w:val="16"/>
              </w:rPr>
              <w:t>стоимость, руб.</w:t>
            </w:r>
          </w:p>
        </w:tc>
      </w:tr>
      <w:tr w:rsidR="00DB23EB" w:rsidRPr="00961304" w:rsidTr="002C10F6">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DB23EB" w:rsidRPr="00961304" w:rsidRDefault="00DB23EB" w:rsidP="002C10F6">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DB23EB" w:rsidRPr="00961304" w:rsidRDefault="00DB23EB" w:rsidP="002C10F6">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DB23EB" w:rsidRPr="00961304" w:rsidRDefault="00DB23EB" w:rsidP="002C10F6">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DB23EB" w:rsidRPr="00961304" w:rsidRDefault="00DB23EB" w:rsidP="002C10F6">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DB23EB" w:rsidRPr="00961304" w:rsidRDefault="00DB23EB" w:rsidP="002C10F6">
            <w:pPr>
              <w:jc w:val="center"/>
              <w:rPr>
                <w:b/>
                <w:bCs/>
                <w:sz w:val="18"/>
                <w:szCs w:val="18"/>
              </w:rPr>
            </w:pPr>
            <w:r w:rsidRPr="00961304">
              <w:rPr>
                <w:b/>
                <w:bCs/>
                <w:sz w:val="18"/>
                <w:szCs w:val="18"/>
              </w:rPr>
              <w:t> </w:t>
            </w:r>
          </w:p>
        </w:tc>
      </w:tr>
      <w:tr w:rsidR="00DB23EB" w:rsidRPr="00961304" w:rsidTr="002C10F6">
        <w:trPr>
          <w:trHeight w:val="195"/>
        </w:trPr>
        <w:tc>
          <w:tcPr>
            <w:tcW w:w="4514" w:type="dxa"/>
            <w:gridSpan w:val="9"/>
            <w:tcBorders>
              <w:top w:val="nil"/>
              <w:left w:val="nil"/>
              <w:bottom w:val="nil"/>
              <w:right w:val="nil"/>
            </w:tcBorders>
            <w:shd w:val="clear" w:color="auto" w:fill="auto"/>
            <w:noWrap/>
            <w:vAlign w:val="bottom"/>
          </w:tcPr>
          <w:p w:rsidR="00DB23EB" w:rsidRPr="00961304" w:rsidRDefault="00DB23EB" w:rsidP="002C10F6">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DB23EB" w:rsidRPr="00961304" w:rsidRDefault="00DB23EB" w:rsidP="002C10F6">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DB23EB" w:rsidRPr="00961304" w:rsidRDefault="00DB23EB" w:rsidP="002C10F6">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DB23EB" w:rsidRPr="00961304" w:rsidRDefault="00DB23EB" w:rsidP="002C10F6">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B23EB" w:rsidRPr="00961304" w:rsidRDefault="00DB23EB" w:rsidP="002C10F6">
            <w:pPr>
              <w:jc w:val="center"/>
              <w:rPr>
                <w:b/>
                <w:bCs/>
                <w:sz w:val="18"/>
                <w:szCs w:val="18"/>
              </w:rPr>
            </w:pPr>
            <w:r w:rsidRPr="00961304">
              <w:rPr>
                <w:b/>
                <w:bCs/>
                <w:sz w:val="18"/>
                <w:szCs w:val="18"/>
              </w:rPr>
              <w:t> </w:t>
            </w:r>
          </w:p>
        </w:tc>
      </w:tr>
      <w:tr w:rsidR="00DB23EB" w:rsidRPr="00961304" w:rsidTr="002C10F6">
        <w:trPr>
          <w:trHeight w:val="209"/>
        </w:trPr>
        <w:tc>
          <w:tcPr>
            <w:tcW w:w="1823" w:type="dxa"/>
            <w:gridSpan w:val="3"/>
            <w:tcBorders>
              <w:top w:val="nil"/>
              <w:left w:val="nil"/>
              <w:bottom w:val="nil"/>
              <w:right w:val="nil"/>
            </w:tcBorders>
            <w:shd w:val="clear" w:color="auto" w:fill="auto"/>
            <w:noWrap/>
            <w:vAlign w:val="bottom"/>
          </w:tcPr>
          <w:p w:rsidR="00DB23EB" w:rsidRPr="00961304" w:rsidRDefault="00DB23EB" w:rsidP="002C10F6">
            <w:pPr>
              <w:rPr>
                <w:i/>
                <w:iCs/>
                <w:sz w:val="18"/>
                <w:szCs w:val="18"/>
              </w:rPr>
            </w:pPr>
          </w:p>
        </w:tc>
        <w:tc>
          <w:tcPr>
            <w:tcW w:w="746" w:type="dxa"/>
            <w:gridSpan w:val="2"/>
            <w:tcBorders>
              <w:top w:val="nil"/>
              <w:left w:val="nil"/>
              <w:bottom w:val="nil"/>
              <w:right w:val="nil"/>
            </w:tcBorders>
            <w:shd w:val="clear" w:color="auto" w:fill="auto"/>
            <w:noWrap/>
            <w:vAlign w:val="bottom"/>
          </w:tcPr>
          <w:p w:rsidR="00DB23EB" w:rsidRPr="00961304" w:rsidRDefault="00DB23EB" w:rsidP="002C10F6">
            <w:pPr>
              <w:rPr>
                <w:i/>
                <w:iCs/>
                <w:sz w:val="18"/>
                <w:szCs w:val="18"/>
              </w:rPr>
            </w:pPr>
          </w:p>
        </w:tc>
        <w:tc>
          <w:tcPr>
            <w:tcW w:w="261" w:type="dxa"/>
            <w:gridSpan w:val="2"/>
            <w:tcBorders>
              <w:top w:val="nil"/>
              <w:left w:val="nil"/>
              <w:bottom w:val="nil"/>
              <w:right w:val="nil"/>
            </w:tcBorders>
            <w:shd w:val="clear" w:color="auto" w:fill="auto"/>
            <w:noWrap/>
            <w:vAlign w:val="bottom"/>
          </w:tcPr>
          <w:p w:rsidR="00DB23EB" w:rsidRPr="00961304" w:rsidRDefault="00DB23EB" w:rsidP="002C10F6">
            <w:pPr>
              <w:rPr>
                <w:i/>
                <w:iCs/>
                <w:sz w:val="18"/>
                <w:szCs w:val="18"/>
              </w:rPr>
            </w:pPr>
          </w:p>
        </w:tc>
        <w:tc>
          <w:tcPr>
            <w:tcW w:w="1114" w:type="dxa"/>
            <w:tcBorders>
              <w:top w:val="nil"/>
              <w:left w:val="nil"/>
              <w:bottom w:val="nil"/>
              <w:right w:val="nil"/>
            </w:tcBorders>
            <w:shd w:val="clear" w:color="auto" w:fill="auto"/>
            <w:noWrap/>
            <w:vAlign w:val="bottom"/>
          </w:tcPr>
          <w:p w:rsidR="00DB23EB" w:rsidRPr="00961304" w:rsidRDefault="00DB23EB" w:rsidP="002C10F6">
            <w:pPr>
              <w:rPr>
                <w:i/>
                <w:iCs/>
                <w:sz w:val="18"/>
                <w:szCs w:val="18"/>
              </w:rPr>
            </w:pPr>
          </w:p>
        </w:tc>
        <w:tc>
          <w:tcPr>
            <w:tcW w:w="570" w:type="dxa"/>
            <w:tcBorders>
              <w:top w:val="nil"/>
              <w:left w:val="nil"/>
              <w:bottom w:val="nil"/>
              <w:right w:val="nil"/>
            </w:tcBorders>
            <w:shd w:val="clear" w:color="auto" w:fill="auto"/>
            <w:noWrap/>
            <w:vAlign w:val="bottom"/>
          </w:tcPr>
          <w:p w:rsidR="00DB23EB" w:rsidRPr="00961304" w:rsidRDefault="00DB23EB" w:rsidP="002C10F6">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DB23EB" w:rsidRPr="00961304" w:rsidRDefault="00DB23EB" w:rsidP="002C10F6">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DB23EB" w:rsidRPr="00961304" w:rsidRDefault="00DB23EB" w:rsidP="002C10F6">
            <w:pPr>
              <w:jc w:val="center"/>
              <w:rPr>
                <w:b/>
                <w:bCs/>
                <w:i/>
                <w:iCs/>
                <w:sz w:val="18"/>
                <w:szCs w:val="18"/>
              </w:rPr>
            </w:pPr>
          </w:p>
        </w:tc>
        <w:tc>
          <w:tcPr>
            <w:tcW w:w="236" w:type="dxa"/>
            <w:tcBorders>
              <w:top w:val="nil"/>
              <w:left w:val="nil"/>
              <w:bottom w:val="nil"/>
              <w:right w:val="nil"/>
            </w:tcBorders>
            <w:shd w:val="clear" w:color="auto" w:fill="auto"/>
            <w:noWrap/>
            <w:vAlign w:val="bottom"/>
          </w:tcPr>
          <w:p w:rsidR="00DB23EB" w:rsidRPr="00961304" w:rsidRDefault="00DB23EB" w:rsidP="002C10F6">
            <w:pPr>
              <w:jc w:val="center"/>
              <w:rPr>
                <w:b/>
                <w:bCs/>
                <w:i/>
                <w:iCs/>
                <w:sz w:val="18"/>
                <w:szCs w:val="18"/>
              </w:rPr>
            </w:pPr>
          </w:p>
        </w:tc>
        <w:tc>
          <w:tcPr>
            <w:tcW w:w="236" w:type="dxa"/>
            <w:tcBorders>
              <w:top w:val="nil"/>
              <w:left w:val="nil"/>
              <w:bottom w:val="nil"/>
              <w:right w:val="nil"/>
            </w:tcBorders>
            <w:shd w:val="clear" w:color="auto" w:fill="auto"/>
            <w:noWrap/>
            <w:vAlign w:val="bottom"/>
          </w:tcPr>
          <w:p w:rsidR="00DB23EB" w:rsidRPr="00961304" w:rsidRDefault="00DB23EB" w:rsidP="002C10F6">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DB23EB" w:rsidRPr="00961304" w:rsidRDefault="00DB23EB" w:rsidP="002C10F6">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B23EB" w:rsidRPr="00961304" w:rsidRDefault="00DB23EB" w:rsidP="002C10F6">
            <w:pPr>
              <w:jc w:val="center"/>
              <w:rPr>
                <w:b/>
                <w:bCs/>
                <w:sz w:val="18"/>
                <w:szCs w:val="18"/>
              </w:rPr>
            </w:pPr>
            <w:r w:rsidRPr="00961304">
              <w:rPr>
                <w:b/>
                <w:bCs/>
                <w:sz w:val="18"/>
                <w:szCs w:val="18"/>
              </w:rPr>
              <w:t> </w:t>
            </w:r>
          </w:p>
        </w:tc>
      </w:tr>
      <w:tr w:rsidR="00DB23EB" w:rsidRPr="00961304" w:rsidTr="002C10F6">
        <w:trPr>
          <w:trHeight w:val="210"/>
        </w:trPr>
        <w:tc>
          <w:tcPr>
            <w:tcW w:w="1823" w:type="dxa"/>
            <w:gridSpan w:val="3"/>
            <w:tcBorders>
              <w:top w:val="nil"/>
              <w:left w:val="nil"/>
              <w:bottom w:val="nil"/>
              <w:right w:val="nil"/>
            </w:tcBorders>
            <w:shd w:val="clear" w:color="auto" w:fill="auto"/>
            <w:noWrap/>
            <w:vAlign w:val="bottom"/>
          </w:tcPr>
          <w:p w:rsidR="00DB23EB" w:rsidRPr="00961304" w:rsidRDefault="00DB23EB" w:rsidP="002C10F6">
            <w:pPr>
              <w:rPr>
                <w:i/>
                <w:iCs/>
                <w:sz w:val="18"/>
                <w:szCs w:val="18"/>
              </w:rPr>
            </w:pPr>
          </w:p>
        </w:tc>
        <w:tc>
          <w:tcPr>
            <w:tcW w:w="746" w:type="dxa"/>
            <w:gridSpan w:val="2"/>
            <w:tcBorders>
              <w:top w:val="nil"/>
              <w:left w:val="nil"/>
              <w:bottom w:val="nil"/>
              <w:right w:val="nil"/>
            </w:tcBorders>
            <w:shd w:val="clear" w:color="auto" w:fill="auto"/>
            <w:noWrap/>
            <w:vAlign w:val="bottom"/>
          </w:tcPr>
          <w:p w:rsidR="00DB23EB" w:rsidRPr="00961304" w:rsidRDefault="00DB23EB" w:rsidP="002C10F6">
            <w:pPr>
              <w:rPr>
                <w:i/>
                <w:iCs/>
                <w:sz w:val="18"/>
                <w:szCs w:val="18"/>
              </w:rPr>
            </w:pPr>
          </w:p>
        </w:tc>
        <w:tc>
          <w:tcPr>
            <w:tcW w:w="261" w:type="dxa"/>
            <w:gridSpan w:val="2"/>
            <w:tcBorders>
              <w:top w:val="nil"/>
              <w:left w:val="nil"/>
              <w:bottom w:val="nil"/>
              <w:right w:val="nil"/>
            </w:tcBorders>
            <w:shd w:val="clear" w:color="auto" w:fill="auto"/>
            <w:noWrap/>
            <w:vAlign w:val="bottom"/>
          </w:tcPr>
          <w:p w:rsidR="00DB23EB" w:rsidRPr="00961304" w:rsidRDefault="00DB23EB" w:rsidP="002C10F6">
            <w:pPr>
              <w:rPr>
                <w:i/>
                <w:iCs/>
                <w:sz w:val="18"/>
                <w:szCs w:val="18"/>
              </w:rPr>
            </w:pPr>
          </w:p>
        </w:tc>
        <w:tc>
          <w:tcPr>
            <w:tcW w:w="1114" w:type="dxa"/>
            <w:tcBorders>
              <w:top w:val="nil"/>
              <w:left w:val="nil"/>
              <w:bottom w:val="nil"/>
              <w:right w:val="nil"/>
            </w:tcBorders>
            <w:shd w:val="clear" w:color="auto" w:fill="auto"/>
            <w:noWrap/>
            <w:vAlign w:val="bottom"/>
          </w:tcPr>
          <w:p w:rsidR="00DB23EB" w:rsidRPr="00961304" w:rsidRDefault="00DB23EB" w:rsidP="002C10F6">
            <w:pPr>
              <w:rPr>
                <w:i/>
                <w:iCs/>
                <w:sz w:val="18"/>
                <w:szCs w:val="18"/>
              </w:rPr>
            </w:pPr>
          </w:p>
        </w:tc>
        <w:tc>
          <w:tcPr>
            <w:tcW w:w="570" w:type="dxa"/>
            <w:tcBorders>
              <w:top w:val="nil"/>
              <w:left w:val="nil"/>
              <w:bottom w:val="nil"/>
              <w:right w:val="nil"/>
            </w:tcBorders>
            <w:shd w:val="clear" w:color="auto" w:fill="auto"/>
            <w:noWrap/>
            <w:vAlign w:val="bottom"/>
          </w:tcPr>
          <w:p w:rsidR="00DB23EB" w:rsidRPr="00961304" w:rsidRDefault="00DB23EB" w:rsidP="002C10F6">
            <w:pPr>
              <w:rPr>
                <w:i/>
                <w:iCs/>
                <w:sz w:val="18"/>
                <w:szCs w:val="18"/>
              </w:rPr>
            </w:pPr>
          </w:p>
        </w:tc>
        <w:tc>
          <w:tcPr>
            <w:tcW w:w="417" w:type="dxa"/>
            <w:tcBorders>
              <w:top w:val="nil"/>
              <w:left w:val="nil"/>
              <w:bottom w:val="nil"/>
              <w:right w:val="nil"/>
            </w:tcBorders>
            <w:shd w:val="clear" w:color="auto" w:fill="auto"/>
            <w:noWrap/>
            <w:vAlign w:val="bottom"/>
          </w:tcPr>
          <w:p w:rsidR="00DB23EB" w:rsidRPr="00961304" w:rsidRDefault="00DB23EB" w:rsidP="002C10F6">
            <w:pPr>
              <w:rPr>
                <w:i/>
                <w:iCs/>
                <w:sz w:val="18"/>
                <w:szCs w:val="18"/>
              </w:rPr>
            </w:pPr>
          </w:p>
        </w:tc>
        <w:tc>
          <w:tcPr>
            <w:tcW w:w="235" w:type="dxa"/>
            <w:tcBorders>
              <w:top w:val="nil"/>
              <w:left w:val="nil"/>
              <w:bottom w:val="nil"/>
              <w:right w:val="nil"/>
            </w:tcBorders>
            <w:shd w:val="clear" w:color="auto" w:fill="auto"/>
            <w:noWrap/>
            <w:vAlign w:val="bottom"/>
          </w:tcPr>
          <w:p w:rsidR="00DB23EB" w:rsidRPr="00961304" w:rsidRDefault="00DB23EB" w:rsidP="002C10F6">
            <w:pPr>
              <w:rPr>
                <w:i/>
                <w:iCs/>
                <w:sz w:val="18"/>
                <w:szCs w:val="18"/>
              </w:rPr>
            </w:pPr>
          </w:p>
        </w:tc>
        <w:tc>
          <w:tcPr>
            <w:tcW w:w="448" w:type="dxa"/>
            <w:gridSpan w:val="2"/>
            <w:tcBorders>
              <w:top w:val="nil"/>
              <w:left w:val="nil"/>
              <w:bottom w:val="nil"/>
              <w:right w:val="nil"/>
            </w:tcBorders>
            <w:shd w:val="clear" w:color="auto" w:fill="auto"/>
            <w:noWrap/>
            <w:vAlign w:val="bottom"/>
          </w:tcPr>
          <w:p w:rsidR="00DB23EB" w:rsidRPr="00961304" w:rsidRDefault="00DB23EB" w:rsidP="002C10F6">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DB23EB" w:rsidRPr="00961304" w:rsidRDefault="00DB23EB" w:rsidP="002C10F6">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DB23EB" w:rsidRPr="00961304" w:rsidRDefault="00DB23EB" w:rsidP="002C10F6">
            <w:pPr>
              <w:jc w:val="center"/>
              <w:rPr>
                <w:b/>
                <w:bCs/>
                <w:sz w:val="18"/>
                <w:szCs w:val="18"/>
              </w:rPr>
            </w:pPr>
            <w:r w:rsidRPr="00961304">
              <w:rPr>
                <w:b/>
                <w:bCs/>
                <w:sz w:val="18"/>
                <w:szCs w:val="18"/>
              </w:rPr>
              <w:t> </w:t>
            </w:r>
          </w:p>
        </w:tc>
      </w:tr>
      <w:tr w:rsidR="00DB23EB" w:rsidRPr="00961304" w:rsidTr="002C10F6">
        <w:trPr>
          <w:trHeight w:val="315"/>
        </w:trPr>
        <w:tc>
          <w:tcPr>
            <w:tcW w:w="10755" w:type="dxa"/>
            <w:gridSpan w:val="24"/>
            <w:tcBorders>
              <w:top w:val="nil"/>
              <w:left w:val="nil"/>
              <w:bottom w:val="nil"/>
              <w:right w:val="nil"/>
            </w:tcBorders>
            <w:shd w:val="clear" w:color="auto" w:fill="auto"/>
            <w:noWrap/>
            <w:vAlign w:val="bottom"/>
          </w:tcPr>
          <w:p w:rsidR="00DB23EB" w:rsidRPr="00961304" w:rsidRDefault="00DB23EB" w:rsidP="002C10F6">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DB23EB" w:rsidRPr="00961304" w:rsidTr="002C10F6">
        <w:trPr>
          <w:trHeight w:val="210"/>
        </w:trPr>
        <w:tc>
          <w:tcPr>
            <w:tcW w:w="10755" w:type="dxa"/>
            <w:gridSpan w:val="24"/>
            <w:tcBorders>
              <w:top w:val="nil"/>
              <w:left w:val="nil"/>
              <w:bottom w:val="nil"/>
              <w:right w:val="nil"/>
            </w:tcBorders>
            <w:shd w:val="clear" w:color="auto" w:fill="auto"/>
            <w:noWrap/>
            <w:vAlign w:val="bottom"/>
          </w:tcPr>
          <w:p w:rsidR="00DB23EB" w:rsidRPr="00961304" w:rsidRDefault="00DB23EB" w:rsidP="002C10F6">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w:t>
            </w:r>
            <w:proofErr w:type="gramStart"/>
            <w:r w:rsidRPr="00DF5AD9">
              <w:rPr>
                <w:sz w:val="18"/>
                <w:szCs w:val="18"/>
              </w:rPr>
              <w:t>в</w:t>
            </w:r>
            <w:proofErr w:type="gramEnd"/>
            <w:r w:rsidRPr="00DF5AD9">
              <w:rPr>
                <w:sz w:val="18"/>
                <w:szCs w:val="18"/>
              </w:rPr>
              <w:t xml:space="preserve">/из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DB23EB" w:rsidRPr="00961304" w:rsidTr="002C10F6">
        <w:trPr>
          <w:trHeight w:val="195"/>
        </w:trPr>
        <w:tc>
          <w:tcPr>
            <w:tcW w:w="10505" w:type="dxa"/>
            <w:gridSpan w:val="23"/>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50" w:type="dxa"/>
            <w:tcBorders>
              <w:top w:val="nil"/>
              <w:left w:val="nil"/>
              <w:right w:val="nil"/>
            </w:tcBorders>
            <w:shd w:val="clear" w:color="auto" w:fill="auto"/>
            <w:noWrap/>
            <w:vAlign w:val="bottom"/>
          </w:tcPr>
          <w:p w:rsidR="00DB23EB" w:rsidRPr="00961304" w:rsidRDefault="00DB23EB" w:rsidP="002C10F6">
            <w:pPr>
              <w:rPr>
                <w:b/>
                <w:bCs/>
                <w:sz w:val="18"/>
                <w:szCs w:val="18"/>
              </w:rPr>
            </w:pPr>
          </w:p>
        </w:tc>
      </w:tr>
      <w:tr w:rsidR="00DB23EB" w:rsidRPr="00961304" w:rsidTr="002C10F6">
        <w:trPr>
          <w:trHeight w:val="210"/>
        </w:trPr>
        <w:tc>
          <w:tcPr>
            <w:tcW w:w="3944" w:type="dxa"/>
            <w:gridSpan w:val="8"/>
            <w:tcBorders>
              <w:top w:val="nil"/>
              <w:left w:val="nil"/>
              <w:bottom w:val="nil"/>
              <w:right w:val="nil"/>
            </w:tcBorders>
            <w:shd w:val="clear" w:color="auto" w:fill="auto"/>
            <w:noWrap/>
            <w:vAlign w:val="bottom"/>
          </w:tcPr>
          <w:p w:rsidR="00DB23EB" w:rsidRPr="00961304" w:rsidRDefault="00DB23EB" w:rsidP="002C10F6">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417"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5"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448"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5141" w:type="dxa"/>
            <w:gridSpan w:val="11"/>
            <w:tcBorders>
              <w:top w:val="nil"/>
              <w:left w:val="nil"/>
              <w:bottom w:val="nil"/>
              <w:right w:val="nil"/>
            </w:tcBorders>
            <w:shd w:val="clear" w:color="auto" w:fill="auto"/>
            <w:noWrap/>
            <w:vAlign w:val="bottom"/>
          </w:tcPr>
          <w:p w:rsidR="00DB23EB" w:rsidRPr="00961304" w:rsidRDefault="00DB23EB" w:rsidP="002C10F6">
            <w:pPr>
              <w:rPr>
                <w:sz w:val="18"/>
                <w:szCs w:val="18"/>
              </w:rPr>
            </w:pPr>
            <w:r>
              <w:rPr>
                <w:sz w:val="18"/>
                <w:szCs w:val="18"/>
              </w:rPr>
              <w:t>Услуг</w:t>
            </w:r>
            <w:r w:rsidRPr="00961304">
              <w:rPr>
                <w:sz w:val="18"/>
                <w:szCs w:val="18"/>
              </w:rPr>
              <w:t xml:space="preserve"> принял:</w:t>
            </w:r>
          </w:p>
        </w:tc>
      </w:tr>
      <w:tr w:rsidR="00DB23EB" w:rsidRPr="00961304" w:rsidTr="002C10F6">
        <w:trPr>
          <w:trHeight w:val="210"/>
        </w:trPr>
        <w:tc>
          <w:tcPr>
            <w:tcW w:w="3944" w:type="dxa"/>
            <w:gridSpan w:val="8"/>
            <w:tcBorders>
              <w:top w:val="nil"/>
              <w:left w:val="nil"/>
              <w:bottom w:val="nil"/>
              <w:right w:val="nil"/>
            </w:tcBorders>
            <w:shd w:val="clear" w:color="auto" w:fill="auto"/>
            <w:noWrap/>
            <w:vAlign w:val="bottom"/>
          </w:tcPr>
          <w:p w:rsidR="00DB23EB" w:rsidRPr="00DC12B1" w:rsidRDefault="00DB23EB" w:rsidP="002C10F6">
            <w:pPr>
              <w:rPr>
                <w:sz w:val="18"/>
                <w:szCs w:val="18"/>
              </w:rPr>
            </w:pPr>
            <w:r w:rsidRPr="00DC12B1">
              <w:rPr>
                <w:sz w:val="20"/>
              </w:rPr>
              <w:t>Арендатор</w:t>
            </w:r>
          </w:p>
        </w:tc>
        <w:tc>
          <w:tcPr>
            <w:tcW w:w="570"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417"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5"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448"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5141" w:type="dxa"/>
            <w:gridSpan w:val="11"/>
            <w:tcBorders>
              <w:top w:val="nil"/>
              <w:left w:val="nil"/>
              <w:bottom w:val="nil"/>
              <w:right w:val="nil"/>
            </w:tcBorders>
            <w:shd w:val="clear" w:color="auto" w:fill="auto"/>
            <w:noWrap/>
            <w:vAlign w:val="bottom"/>
          </w:tcPr>
          <w:p w:rsidR="00DB23EB" w:rsidRPr="00DC12B1" w:rsidRDefault="00DB23EB" w:rsidP="002C10F6">
            <w:pPr>
              <w:rPr>
                <w:sz w:val="18"/>
                <w:szCs w:val="18"/>
              </w:rPr>
            </w:pPr>
            <w:r w:rsidRPr="00DC12B1">
              <w:rPr>
                <w:sz w:val="20"/>
              </w:rPr>
              <w:t>Арендодатель</w:t>
            </w:r>
          </w:p>
        </w:tc>
      </w:tr>
      <w:tr w:rsidR="00DB23EB" w:rsidRPr="00961304" w:rsidTr="002C10F6">
        <w:trPr>
          <w:trHeight w:val="120"/>
        </w:trPr>
        <w:tc>
          <w:tcPr>
            <w:tcW w:w="4514" w:type="dxa"/>
            <w:gridSpan w:val="9"/>
            <w:tcBorders>
              <w:top w:val="nil"/>
              <w:left w:val="nil"/>
              <w:bottom w:val="single" w:sz="4" w:space="0" w:color="auto"/>
              <w:right w:val="nil"/>
            </w:tcBorders>
            <w:shd w:val="clear" w:color="auto" w:fill="auto"/>
            <w:noWrap/>
            <w:vAlign w:val="bottom"/>
          </w:tcPr>
          <w:p w:rsidR="00DB23EB" w:rsidRPr="00961304" w:rsidRDefault="00DB23EB" w:rsidP="002C10F6">
            <w:pPr>
              <w:jc w:val="center"/>
              <w:rPr>
                <w:b/>
                <w:bCs/>
                <w:sz w:val="18"/>
                <w:szCs w:val="18"/>
              </w:rPr>
            </w:pPr>
            <w:r w:rsidRPr="00961304">
              <w:rPr>
                <w:b/>
                <w:bCs/>
                <w:sz w:val="18"/>
                <w:szCs w:val="18"/>
              </w:rPr>
              <w:t> </w:t>
            </w:r>
          </w:p>
        </w:tc>
        <w:tc>
          <w:tcPr>
            <w:tcW w:w="417" w:type="dxa"/>
            <w:tcBorders>
              <w:top w:val="nil"/>
              <w:left w:val="nil"/>
              <w:bottom w:val="nil"/>
              <w:right w:val="nil"/>
            </w:tcBorders>
            <w:shd w:val="clear" w:color="auto" w:fill="auto"/>
            <w:noWrap/>
            <w:vAlign w:val="bottom"/>
          </w:tcPr>
          <w:p w:rsidR="00DB23EB" w:rsidRPr="00961304" w:rsidRDefault="00DB23EB" w:rsidP="002C10F6">
            <w:pPr>
              <w:rPr>
                <w:i/>
                <w:iCs/>
                <w:sz w:val="18"/>
                <w:szCs w:val="18"/>
              </w:rPr>
            </w:pPr>
          </w:p>
        </w:tc>
        <w:tc>
          <w:tcPr>
            <w:tcW w:w="235" w:type="dxa"/>
            <w:tcBorders>
              <w:top w:val="nil"/>
              <w:left w:val="nil"/>
              <w:bottom w:val="nil"/>
              <w:right w:val="nil"/>
            </w:tcBorders>
            <w:shd w:val="clear" w:color="auto" w:fill="auto"/>
            <w:noWrap/>
            <w:vAlign w:val="bottom"/>
          </w:tcPr>
          <w:p w:rsidR="00DB23EB" w:rsidRPr="00961304" w:rsidRDefault="00DB23EB" w:rsidP="002C10F6">
            <w:pPr>
              <w:rPr>
                <w:i/>
                <w:iCs/>
                <w:sz w:val="18"/>
                <w:szCs w:val="18"/>
              </w:rPr>
            </w:pPr>
          </w:p>
        </w:tc>
        <w:tc>
          <w:tcPr>
            <w:tcW w:w="448"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DB23EB" w:rsidRPr="00961304" w:rsidRDefault="00DB23EB" w:rsidP="002C10F6">
            <w:pPr>
              <w:jc w:val="center"/>
              <w:rPr>
                <w:b/>
                <w:bCs/>
                <w:sz w:val="18"/>
                <w:szCs w:val="18"/>
              </w:rPr>
            </w:pPr>
            <w:r w:rsidRPr="00961304">
              <w:rPr>
                <w:b/>
                <w:bCs/>
                <w:sz w:val="18"/>
                <w:szCs w:val="18"/>
              </w:rPr>
              <w:t> </w:t>
            </w:r>
          </w:p>
        </w:tc>
      </w:tr>
      <w:tr w:rsidR="00DB23EB" w:rsidRPr="00961304" w:rsidTr="002C10F6">
        <w:trPr>
          <w:trHeight w:val="195"/>
        </w:trPr>
        <w:tc>
          <w:tcPr>
            <w:tcW w:w="4514" w:type="dxa"/>
            <w:gridSpan w:val="9"/>
            <w:tcBorders>
              <w:top w:val="single" w:sz="4" w:space="0" w:color="auto"/>
              <w:left w:val="nil"/>
              <w:bottom w:val="nil"/>
              <w:right w:val="nil"/>
            </w:tcBorders>
            <w:shd w:val="clear" w:color="auto" w:fill="auto"/>
            <w:noWrap/>
            <w:vAlign w:val="bottom"/>
          </w:tcPr>
          <w:p w:rsidR="00DB23EB" w:rsidRPr="00961304" w:rsidRDefault="00DB23EB" w:rsidP="002C10F6">
            <w:pPr>
              <w:jc w:val="center"/>
              <w:rPr>
                <w:sz w:val="18"/>
                <w:szCs w:val="18"/>
              </w:rPr>
            </w:pPr>
            <w:r w:rsidRPr="00961304">
              <w:rPr>
                <w:sz w:val="18"/>
                <w:szCs w:val="18"/>
              </w:rPr>
              <w:t>(должность)</w:t>
            </w:r>
          </w:p>
        </w:tc>
        <w:tc>
          <w:tcPr>
            <w:tcW w:w="417"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235" w:type="dxa"/>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448"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5141" w:type="dxa"/>
            <w:gridSpan w:val="11"/>
            <w:tcBorders>
              <w:top w:val="nil"/>
              <w:left w:val="nil"/>
              <w:bottom w:val="nil"/>
              <w:right w:val="nil"/>
            </w:tcBorders>
            <w:shd w:val="clear" w:color="auto" w:fill="auto"/>
            <w:noWrap/>
            <w:vAlign w:val="bottom"/>
          </w:tcPr>
          <w:p w:rsidR="00DB23EB" w:rsidRPr="00961304" w:rsidRDefault="00DB23EB" w:rsidP="002C10F6">
            <w:pPr>
              <w:jc w:val="center"/>
              <w:rPr>
                <w:sz w:val="18"/>
                <w:szCs w:val="18"/>
              </w:rPr>
            </w:pPr>
            <w:r w:rsidRPr="00961304">
              <w:rPr>
                <w:sz w:val="18"/>
                <w:szCs w:val="18"/>
              </w:rPr>
              <w:t>(должность)</w:t>
            </w:r>
          </w:p>
        </w:tc>
      </w:tr>
      <w:tr w:rsidR="00DB23EB" w:rsidRPr="00961304" w:rsidTr="002C10F6">
        <w:trPr>
          <w:trHeight w:val="90"/>
        </w:trPr>
        <w:tc>
          <w:tcPr>
            <w:tcW w:w="2569" w:type="dxa"/>
            <w:gridSpan w:val="5"/>
            <w:tcBorders>
              <w:top w:val="nil"/>
              <w:left w:val="nil"/>
              <w:bottom w:val="single" w:sz="4" w:space="0" w:color="auto"/>
              <w:right w:val="nil"/>
            </w:tcBorders>
            <w:shd w:val="clear" w:color="auto" w:fill="auto"/>
            <w:noWrap/>
            <w:vAlign w:val="bottom"/>
          </w:tcPr>
          <w:p w:rsidR="00DB23EB" w:rsidRPr="00961304" w:rsidRDefault="00DB23EB" w:rsidP="002C10F6">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DB23EB" w:rsidRPr="00961304" w:rsidRDefault="00DB23EB" w:rsidP="002C10F6">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DB23EB" w:rsidRPr="00961304" w:rsidRDefault="00DB23EB" w:rsidP="002C10F6">
            <w:pPr>
              <w:rPr>
                <w:i/>
                <w:iCs/>
                <w:sz w:val="18"/>
                <w:szCs w:val="18"/>
              </w:rPr>
            </w:pPr>
            <w:r w:rsidRPr="00961304">
              <w:rPr>
                <w:i/>
                <w:iCs/>
                <w:sz w:val="18"/>
                <w:szCs w:val="18"/>
              </w:rPr>
              <w:t> </w:t>
            </w:r>
          </w:p>
        </w:tc>
        <w:tc>
          <w:tcPr>
            <w:tcW w:w="417" w:type="dxa"/>
            <w:tcBorders>
              <w:top w:val="nil"/>
              <w:left w:val="nil"/>
              <w:bottom w:val="nil"/>
              <w:right w:val="nil"/>
            </w:tcBorders>
            <w:shd w:val="clear" w:color="auto" w:fill="auto"/>
            <w:noWrap/>
            <w:vAlign w:val="bottom"/>
          </w:tcPr>
          <w:p w:rsidR="00DB23EB" w:rsidRPr="00961304" w:rsidRDefault="00DB23EB" w:rsidP="002C10F6">
            <w:pPr>
              <w:rPr>
                <w:i/>
                <w:iCs/>
                <w:sz w:val="18"/>
                <w:szCs w:val="18"/>
              </w:rPr>
            </w:pPr>
          </w:p>
        </w:tc>
        <w:tc>
          <w:tcPr>
            <w:tcW w:w="235" w:type="dxa"/>
            <w:tcBorders>
              <w:top w:val="nil"/>
              <w:left w:val="nil"/>
              <w:bottom w:val="nil"/>
              <w:right w:val="nil"/>
            </w:tcBorders>
            <w:shd w:val="clear" w:color="auto" w:fill="auto"/>
            <w:noWrap/>
            <w:vAlign w:val="bottom"/>
          </w:tcPr>
          <w:p w:rsidR="00DB23EB" w:rsidRPr="00961304" w:rsidRDefault="00DB23EB" w:rsidP="002C10F6">
            <w:pPr>
              <w:rPr>
                <w:i/>
                <w:iCs/>
                <w:sz w:val="18"/>
                <w:szCs w:val="18"/>
              </w:rPr>
            </w:pPr>
          </w:p>
        </w:tc>
        <w:tc>
          <w:tcPr>
            <w:tcW w:w="448"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DB23EB" w:rsidRPr="00961304" w:rsidRDefault="00DB23EB" w:rsidP="002C10F6">
            <w:pPr>
              <w:jc w:val="center"/>
              <w:rPr>
                <w:i/>
                <w:iCs/>
                <w:sz w:val="18"/>
                <w:szCs w:val="18"/>
                <w:u w:val="single"/>
              </w:rPr>
            </w:pPr>
          </w:p>
        </w:tc>
        <w:tc>
          <w:tcPr>
            <w:tcW w:w="579" w:type="dxa"/>
            <w:tcBorders>
              <w:top w:val="nil"/>
              <w:left w:val="nil"/>
              <w:bottom w:val="nil"/>
              <w:right w:val="nil"/>
            </w:tcBorders>
            <w:shd w:val="clear" w:color="auto" w:fill="auto"/>
            <w:noWrap/>
            <w:vAlign w:val="bottom"/>
          </w:tcPr>
          <w:p w:rsidR="00DB23EB" w:rsidRPr="00961304" w:rsidRDefault="00DB23EB" w:rsidP="002C10F6">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DB23EB" w:rsidRPr="00961304" w:rsidRDefault="00DB23EB" w:rsidP="002C10F6">
            <w:pPr>
              <w:rPr>
                <w:i/>
                <w:iCs/>
                <w:sz w:val="18"/>
                <w:szCs w:val="18"/>
              </w:rPr>
            </w:pPr>
            <w:r w:rsidRPr="00961304">
              <w:rPr>
                <w:i/>
                <w:iCs/>
                <w:sz w:val="18"/>
                <w:szCs w:val="18"/>
              </w:rPr>
              <w:t> </w:t>
            </w:r>
          </w:p>
        </w:tc>
      </w:tr>
      <w:tr w:rsidR="00DB23EB" w:rsidRPr="00961304" w:rsidTr="002C10F6">
        <w:trPr>
          <w:trHeight w:val="225"/>
        </w:trPr>
        <w:tc>
          <w:tcPr>
            <w:tcW w:w="2569" w:type="dxa"/>
            <w:gridSpan w:val="5"/>
            <w:tcBorders>
              <w:top w:val="nil"/>
              <w:left w:val="nil"/>
              <w:bottom w:val="nil"/>
              <w:right w:val="nil"/>
            </w:tcBorders>
            <w:shd w:val="clear" w:color="auto" w:fill="auto"/>
            <w:noWrap/>
            <w:vAlign w:val="bottom"/>
          </w:tcPr>
          <w:p w:rsidR="00DB23EB" w:rsidRPr="00961304" w:rsidRDefault="00DB23EB" w:rsidP="002C10F6">
            <w:pPr>
              <w:jc w:val="center"/>
              <w:rPr>
                <w:sz w:val="16"/>
                <w:szCs w:val="16"/>
              </w:rPr>
            </w:pPr>
            <w:r w:rsidRPr="00961304">
              <w:rPr>
                <w:sz w:val="16"/>
                <w:szCs w:val="16"/>
              </w:rPr>
              <w:t>(подпись)</w:t>
            </w:r>
          </w:p>
        </w:tc>
        <w:tc>
          <w:tcPr>
            <w:tcW w:w="261" w:type="dxa"/>
            <w:gridSpan w:val="2"/>
            <w:tcBorders>
              <w:top w:val="nil"/>
              <w:left w:val="nil"/>
              <w:bottom w:val="nil"/>
              <w:right w:val="nil"/>
            </w:tcBorders>
            <w:shd w:val="clear" w:color="auto" w:fill="auto"/>
            <w:noWrap/>
            <w:vAlign w:val="bottom"/>
          </w:tcPr>
          <w:p w:rsidR="00DB23EB" w:rsidRPr="00961304" w:rsidRDefault="00DB23EB" w:rsidP="002C10F6">
            <w:pPr>
              <w:jc w:val="center"/>
              <w:rPr>
                <w:sz w:val="16"/>
                <w:szCs w:val="16"/>
              </w:rPr>
            </w:pPr>
          </w:p>
        </w:tc>
        <w:tc>
          <w:tcPr>
            <w:tcW w:w="1684" w:type="dxa"/>
            <w:gridSpan w:val="2"/>
            <w:tcBorders>
              <w:top w:val="nil"/>
              <w:left w:val="nil"/>
              <w:bottom w:val="nil"/>
              <w:right w:val="nil"/>
            </w:tcBorders>
            <w:shd w:val="clear" w:color="auto" w:fill="auto"/>
            <w:noWrap/>
            <w:vAlign w:val="bottom"/>
          </w:tcPr>
          <w:p w:rsidR="00DB23EB" w:rsidRPr="007D4BB6" w:rsidRDefault="00DB23EB" w:rsidP="002C10F6">
            <w:pPr>
              <w:jc w:val="center"/>
              <w:rPr>
                <w:sz w:val="14"/>
                <w:szCs w:val="14"/>
              </w:rPr>
            </w:pPr>
            <w:r w:rsidRPr="007D4BB6">
              <w:rPr>
                <w:sz w:val="14"/>
                <w:szCs w:val="14"/>
              </w:rPr>
              <w:t>(расшифров</w:t>
            </w:r>
            <w:r w:rsidRPr="007D4BB6">
              <w:rPr>
                <w:sz w:val="14"/>
                <w:szCs w:val="14"/>
              </w:rPr>
              <w:lastRenderedPageBreak/>
              <w:t>ка подписи)</w:t>
            </w:r>
          </w:p>
        </w:tc>
        <w:tc>
          <w:tcPr>
            <w:tcW w:w="417" w:type="dxa"/>
            <w:tcBorders>
              <w:top w:val="nil"/>
              <w:left w:val="nil"/>
              <w:bottom w:val="nil"/>
              <w:right w:val="nil"/>
            </w:tcBorders>
            <w:shd w:val="clear" w:color="auto" w:fill="auto"/>
            <w:noWrap/>
            <w:vAlign w:val="bottom"/>
          </w:tcPr>
          <w:p w:rsidR="00DB23EB" w:rsidRPr="00961304" w:rsidRDefault="00DB23EB" w:rsidP="002C10F6">
            <w:pPr>
              <w:jc w:val="center"/>
              <w:rPr>
                <w:sz w:val="18"/>
                <w:szCs w:val="18"/>
              </w:rPr>
            </w:pPr>
          </w:p>
        </w:tc>
        <w:tc>
          <w:tcPr>
            <w:tcW w:w="235" w:type="dxa"/>
            <w:tcBorders>
              <w:top w:val="nil"/>
              <w:left w:val="nil"/>
              <w:bottom w:val="nil"/>
              <w:right w:val="nil"/>
            </w:tcBorders>
            <w:shd w:val="clear" w:color="auto" w:fill="auto"/>
            <w:noWrap/>
            <w:vAlign w:val="bottom"/>
          </w:tcPr>
          <w:p w:rsidR="00DB23EB" w:rsidRPr="00961304" w:rsidRDefault="00DB23EB" w:rsidP="002C10F6">
            <w:pPr>
              <w:jc w:val="center"/>
              <w:rPr>
                <w:sz w:val="18"/>
                <w:szCs w:val="18"/>
              </w:rPr>
            </w:pPr>
          </w:p>
        </w:tc>
        <w:tc>
          <w:tcPr>
            <w:tcW w:w="448" w:type="dxa"/>
            <w:gridSpan w:val="2"/>
            <w:tcBorders>
              <w:top w:val="nil"/>
              <w:left w:val="nil"/>
              <w:bottom w:val="nil"/>
              <w:right w:val="nil"/>
            </w:tcBorders>
            <w:shd w:val="clear" w:color="auto" w:fill="auto"/>
            <w:noWrap/>
            <w:vAlign w:val="bottom"/>
          </w:tcPr>
          <w:p w:rsidR="00DB23EB" w:rsidRPr="00961304" w:rsidRDefault="00DB23EB" w:rsidP="002C10F6">
            <w:pPr>
              <w:rPr>
                <w:sz w:val="18"/>
                <w:szCs w:val="18"/>
              </w:rPr>
            </w:pPr>
          </w:p>
        </w:tc>
        <w:tc>
          <w:tcPr>
            <w:tcW w:w="1639" w:type="dxa"/>
            <w:gridSpan w:val="4"/>
            <w:tcBorders>
              <w:top w:val="nil"/>
              <w:left w:val="nil"/>
              <w:bottom w:val="nil"/>
              <w:right w:val="nil"/>
            </w:tcBorders>
            <w:shd w:val="clear" w:color="auto" w:fill="auto"/>
            <w:noWrap/>
            <w:vAlign w:val="bottom"/>
          </w:tcPr>
          <w:p w:rsidR="00DB23EB" w:rsidRPr="00961304" w:rsidRDefault="00DB23EB" w:rsidP="002C10F6">
            <w:pPr>
              <w:jc w:val="center"/>
              <w:rPr>
                <w:sz w:val="16"/>
                <w:szCs w:val="16"/>
              </w:rPr>
            </w:pPr>
            <w:r w:rsidRPr="00961304">
              <w:rPr>
                <w:sz w:val="16"/>
                <w:szCs w:val="16"/>
              </w:rPr>
              <w:t>(подпись)</w:t>
            </w:r>
          </w:p>
        </w:tc>
        <w:tc>
          <w:tcPr>
            <w:tcW w:w="579" w:type="dxa"/>
            <w:tcBorders>
              <w:top w:val="nil"/>
              <w:left w:val="nil"/>
              <w:bottom w:val="nil"/>
              <w:right w:val="nil"/>
            </w:tcBorders>
            <w:shd w:val="clear" w:color="auto" w:fill="auto"/>
            <w:noWrap/>
            <w:vAlign w:val="bottom"/>
          </w:tcPr>
          <w:p w:rsidR="00DB23EB" w:rsidRPr="00961304" w:rsidRDefault="00DB23EB" w:rsidP="002C10F6">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DB23EB" w:rsidRPr="00961304" w:rsidRDefault="00DB23EB" w:rsidP="002C10F6">
            <w:pPr>
              <w:jc w:val="center"/>
              <w:rPr>
                <w:sz w:val="16"/>
                <w:szCs w:val="16"/>
              </w:rPr>
            </w:pPr>
            <w:r w:rsidRPr="00961304">
              <w:rPr>
                <w:sz w:val="16"/>
                <w:szCs w:val="16"/>
              </w:rPr>
              <w:t>(расшифровка подписи)</w:t>
            </w:r>
          </w:p>
        </w:tc>
      </w:tr>
      <w:tr w:rsidR="00DB23EB" w:rsidTr="002C10F6">
        <w:trPr>
          <w:trHeight w:val="255"/>
        </w:trPr>
        <w:tc>
          <w:tcPr>
            <w:tcW w:w="1823" w:type="dxa"/>
            <w:gridSpan w:val="3"/>
            <w:tcBorders>
              <w:top w:val="nil"/>
              <w:left w:val="nil"/>
              <w:bottom w:val="nil"/>
              <w:right w:val="nil"/>
            </w:tcBorders>
            <w:shd w:val="clear" w:color="auto" w:fill="auto"/>
            <w:noWrap/>
            <w:vAlign w:val="bottom"/>
          </w:tcPr>
          <w:p w:rsidR="00DB23EB" w:rsidRDefault="00DB23EB" w:rsidP="002C10F6">
            <w:pPr>
              <w:jc w:val="center"/>
              <w:rPr>
                <w:sz w:val="16"/>
                <w:szCs w:val="16"/>
              </w:rPr>
            </w:pPr>
            <w:r>
              <w:rPr>
                <w:sz w:val="16"/>
                <w:szCs w:val="16"/>
              </w:rPr>
              <w:lastRenderedPageBreak/>
              <w:t>М.П.</w:t>
            </w:r>
          </w:p>
        </w:tc>
        <w:tc>
          <w:tcPr>
            <w:tcW w:w="746" w:type="dxa"/>
            <w:gridSpan w:val="2"/>
            <w:tcBorders>
              <w:top w:val="nil"/>
              <w:left w:val="nil"/>
              <w:bottom w:val="nil"/>
              <w:right w:val="nil"/>
            </w:tcBorders>
            <w:shd w:val="clear" w:color="auto" w:fill="auto"/>
            <w:noWrap/>
            <w:vAlign w:val="bottom"/>
          </w:tcPr>
          <w:p w:rsidR="00DB23EB" w:rsidRDefault="00DB23EB" w:rsidP="002C10F6">
            <w:pPr>
              <w:rPr>
                <w:sz w:val="16"/>
                <w:szCs w:val="16"/>
              </w:rPr>
            </w:pPr>
          </w:p>
        </w:tc>
        <w:tc>
          <w:tcPr>
            <w:tcW w:w="261" w:type="dxa"/>
            <w:gridSpan w:val="2"/>
            <w:tcBorders>
              <w:top w:val="nil"/>
              <w:left w:val="nil"/>
              <w:bottom w:val="nil"/>
              <w:right w:val="nil"/>
            </w:tcBorders>
            <w:shd w:val="clear" w:color="auto" w:fill="auto"/>
            <w:noWrap/>
            <w:vAlign w:val="bottom"/>
          </w:tcPr>
          <w:p w:rsidR="00DB23EB" w:rsidRDefault="00DB23EB" w:rsidP="002C10F6">
            <w:pPr>
              <w:rPr>
                <w:sz w:val="16"/>
                <w:szCs w:val="16"/>
              </w:rPr>
            </w:pPr>
          </w:p>
        </w:tc>
        <w:tc>
          <w:tcPr>
            <w:tcW w:w="1114" w:type="dxa"/>
            <w:tcBorders>
              <w:top w:val="nil"/>
              <w:left w:val="nil"/>
              <w:bottom w:val="nil"/>
              <w:right w:val="nil"/>
            </w:tcBorders>
            <w:shd w:val="clear" w:color="auto" w:fill="auto"/>
            <w:noWrap/>
            <w:vAlign w:val="bottom"/>
          </w:tcPr>
          <w:p w:rsidR="00DB23EB" w:rsidRDefault="00DB23EB" w:rsidP="002C10F6">
            <w:pPr>
              <w:rPr>
                <w:sz w:val="16"/>
                <w:szCs w:val="16"/>
              </w:rPr>
            </w:pPr>
          </w:p>
        </w:tc>
        <w:tc>
          <w:tcPr>
            <w:tcW w:w="570" w:type="dxa"/>
            <w:tcBorders>
              <w:top w:val="nil"/>
              <w:left w:val="nil"/>
              <w:bottom w:val="nil"/>
              <w:right w:val="nil"/>
            </w:tcBorders>
            <w:shd w:val="clear" w:color="auto" w:fill="auto"/>
            <w:noWrap/>
            <w:vAlign w:val="bottom"/>
          </w:tcPr>
          <w:p w:rsidR="00DB23EB" w:rsidRDefault="00DB23EB" w:rsidP="002C10F6">
            <w:pPr>
              <w:rPr>
                <w:sz w:val="16"/>
                <w:szCs w:val="16"/>
              </w:rPr>
            </w:pPr>
          </w:p>
        </w:tc>
        <w:tc>
          <w:tcPr>
            <w:tcW w:w="417" w:type="dxa"/>
            <w:tcBorders>
              <w:top w:val="nil"/>
              <w:left w:val="nil"/>
              <w:bottom w:val="nil"/>
              <w:right w:val="nil"/>
            </w:tcBorders>
            <w:shd w:val="clear" w:color="auto" w:fill="auto"/>
            <w:noWrap/>
            <w:vAlign w:val="bottom"/>
          </w:tcPr>
          <w:p w:rsidR="00DB23EB" w:rsidRDefault="00DB23EB" w:rsidP="002C10F6">
            <w:pPr>
              <w:rPr>
                <w:sz w:val="16"/>
                <w:szCs w:val="16"/>
              </w:rPr>
            </w:pPr>
          </w:p>
        </w:tc>
        <w:tc>
          <w:tcPr>
            <w:tcW w:w="235" w:type="dxa"/>
            <w:tcBorders>
              <w:top w:val="nil"/>
              <w:left w:val="nil"/>
              <w:bottom w:val="nil"/>
              <w:right w:val="nil"/>
            </w:tcBorders>
            <w:shd w:val="clear" w:color="auto" w:fill="auto"/>
            <w:noWrap/>
            <w:vAlign w:val="bottom"/>
          </w:tcPr>
          <w:p w:rsidR="00DB23EB" w:rsidRDefault="00DB23EB" w:rsidP="002C10F6">
            <w:pPr>
              <w:rPr>
                <w:sz w:val="16"/>
                <w:szCs w:val="16"/>
              </w:rPr>
            </w:pPr>
          </w:p>
        </w:tc>
        <w:tc>
          <w:tcPr>
            <w:tcW w:w="448" w:type="dxa"/>
            <w:gridSpan w:val="2"/>
            <w:tcBorders>
              <w:top w:val="nil"/>
              <w:left w:val="nil"/>
              <w:bottom w:val="nil"/>
              <w:right w:val="nil"/>
            </w:tcBorders>
            <w:shd w:val="clear" w:color="auto" w:fill="auto"/>
            <w:noWrap/>
            <w:vAlign w:val="bottom"/>
          </w:tcPr>
          <w:p w:rsidR="00DB23EB" w:rsidRDefault="00DB23EB" w:rsidP="002C10F6">
            <w:pPr>
              <w:rPr>
                <w:sz w:val="16"/>
                <w:szCs w:val="16"/>
              </w:rPr>
            </w:pPr>
          </w:p>
        </w:tc>
        <w:tc>
          <w:tcPr>
            <w:tcW w:w="1167" w:type="dxa"/>
            <w:gridSpan w:val="2"/>
            <w:tcBorders>
              <w:top w:val="nil"/>
              <w:left w:val="nil"/>
              <w:bottom w:val="nil"/>
              <w:right w:val="nil"/>
            </w:tcBorders>
            <w:shd w:val="clear" w:color="auto" w:fill="auto"/>
            <w:noWrap/>
            <w:vAlign w:val="bottom"/>
          </w:tcPr>
          <w:p w:rsidR="00DB23EB" w:rsidRDefault="00DB23EB" w:rsidP="002C10F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DB23EB" w:rsidRDefault="00DB23EB" w:rsidP="002C10F6">
            <w:pPr>
              <w:jc w:val="center"/>
              <w:rPr>
                <w:sz w:val="16"/>
                <w:szCs w:val="16"/>
              </w:rPr>
            </w:pPr>
          </w:p>
        </w:tc>
        <w:tc>
          <w:tcPr>
            <w:tcW w:w="236" w:type="dxa"/>
            <w:tcBorders>
              <w:top w:val="nil"/>
              <w:left w:val="nil"/>
              <w:bottom w:val="nil"/>
              <w:right w:val="nil"/>
            </w:tcBorders>
            <w:shd w:val="clear" w:color="auto" w:fill="auto"/>
            <w:noWrap/>
            <w:vAlign w:val="bottom"/>
          </w:tcPr>
          <w:p w:rsidR="00DB23EB" w:rsidRDefault="00DB23EB" w:rsidP="002C10F6">
            <w:pPr>
              <w:jc w:val="center"/>
              <w:rPr>
                <w:sz w:val="16"/>
                <w:szCs w:val="16"/>
              </w:rPr>
            </w:pPr>
          </w:p>
        </w:tc>
        <w:tc>
          <w:tcPr>
            <w:tcW w:w="579" w:type="dxa"/>
            <w:tcBorders>
              <w:top w:val="nil"/>
              <w:left w:val="nil"/>
              <w:bottom w:val="nil"/>
              <w:right w:val="nil"/>
            </w:tcBorders>
            <w:shd w:val="clear" w:color="auto" w:fill="auto"/>
            <w:noWrap/>
            <w:vAlign w:val="bottom"/>
          </w:tcPr>
          <w:p w:rsidR="00DB23EB" w:rsidRDefault="00DB23EB" w:rsidP="002C10F6">
            <w:pPr>
              <w:rPr>
                <w:sz w:val="16"/>
                <w:szCs w:val="16"/>
              </w:rPr>
            </w:pPr>
          </w:p>
        </w:tc>
        <w:tc>
          <w:tcPr>
            <w:tcW w:w="1009" w:type="dxa"/>
            <w:gridSpan w:val="2"/>
            <w:tcBorders>
              <w:top w:val="nil"/>
              <w:left w:val="nil"/>
              <w:bottom w:val="nil"/>
              <w:right w:val="nil"/>
            </w:tcBorders>
            <w:shd w:val="clear" w:color="auto" w:fill="auto"/>
            <w:noWrap/>
            <w:vAlign w:val="bottom"/>
          </w:tcPr>
          <w:p w:rsidR="00DB23EB" w:rsidRDefault="00DB23EB" w:rsidP="002C10F6">
            <w:pPr>
              <w:rPr>
                <w:sz w:val="16"/>
                <w:szCs w:val="16"/>
              </w:rPr>
            </w:pPr>
          </w:p>
        </w:tc>
        <w:tc>
          <w:tcPr>
            <w:tcW w:w="1914" w:type="dxa"/>
            <w:gridSpan w:val="4"/>
            <w:tcBorders>
              <w:top w:val="nil"/>
              <w:left w:val="nil"/>
              <w:bottom w:val="nil"/>
              <w:right w:val="nil"/>
            </w:tcBorders>
            <w:shd w:val="clear" w:color="auto" w:fill="auto"/>
            <w:noWrap/>
            <w:vAlign w:val="bottom"/>
          </w:tcPr>
          <w:p w:rsidR="00DB23EB" w:rsidRDefault="00DB23EB" w:rsidP="002C10F6">
            <w:pPr>
              <w:rPr>
                <w:sz w:val="16"/>
                <w:szCs w:val="16"/>
              </w:rPr>
            </w:pPr>
          </w:p>
        </w:tc>
      </w:tr>
      <w:tr w:rsidR="00DB23EB" w:rsidTr="002C10F6">
        <w:trPr>
          <w:trHeight w:val="255"/>
        </w:trPr>
        <w:tc>
          <w:tcPr>
            <w:tcW w:w="1823" w:type="dxa"/>
            <w:gridSpan w:val="3"/>
            <w:tcBorders>
              <w:top w:val="nil"/>
              <w:left w:val="nil"/>
              <w:bottom w:val="nil"/>
              <w:right w:val="nil"/>
            </w:tcBorders>
            <w:shd w:val="clear" w:color="auto" w:fill="auto"/>
            <w:noWrap/>
            <w:vAlign w:val="bottom"/>
          </w:tcPr>
          <w:p w:rsidR="00DB23EB" w:rsidRDefault="00DB23EB" w:rsidP="002C10F6">
            <w:pPr>
              <w:jc w:val="center"/>
              <w:rPr>
                <w:sz w:val="16"/>
                <w:szCs w:val="16"/>
              </w:rPr>
            </w:pPr>
          </w:p>
          <w:p w:rsidR="00DB23EB" w:rsidRDefault="00DB23EB" w:rsidP="002C10F6">
            <w:pPr>
              <w:jc w:val="center"/>
              <w:rPr>
                <w:sz w:val="16"/>
                <w:szCs w:val="16"/>
              </w:rPr>
            </w:pPr>
          </w:p>
          <w:p w:rsidR="00DB23EB" w:rsidRDefault="00DB23EB" w:rsidP="002C10F6">
            <w:pPr>
              <w:jc w:val="center"/>
              <w:rPr>
                <w:sz w:val="16"/>
                <w:szCs w:val="16"/>
              </w:rPr>
            </w:pPr>
          </w:p>
          <w:p w:rsidR="00DB23EB" w:rsidRDefault="00DB23EB" w:rsidP="002C10F6">
            <w:pPr>
              <w:jc w:val="center"/>
              <w:rPr>
                <w:sz w:val="16"/>
                <w:szCs w:val="16"/>
              </w:rPr>
            </w:pPr>
          </w:p>
        </w:tc>
        <w:tc>
          <w:tcPr>
            <w:tcW w:w="746" w:type="dxa"/>
            <w:gridSpan w:val="2"/>
            <w:tcBorders>
              <w:top w:val="nil"/>
              <w:left w:val="nil"/>
              <w:bottom w:val="nil"/>
              <w:right w:val="nil"/>
            </w:tcBorders>
            <w:shd w:val="clear" w:color="auto" w:fill="auto"/>
            <w:noWrap/>
            <w:vAlign w:val="bottom"/>
          </w:tcPr>
          <w:p w:rsidR="00DB23EB" w:rsidRDefault="00DB23EB" w:rsidP="002C10F6">
            <w:pPr>
              <w:rPr>
                <w:sz w:val="16"/>
                <w:szCs w:val="16"/>
              </w:rPr>
            </w:pPr>
          </w:p>
        </w:tc>
        <w:tc>
          <w:tcPr>
            <w:tcW w:w="261" w:type="dxa"/>
            <w:gridSpan w:val="2"/>
            <w:tcBorders>
              <w:top w:val="nil"/>
              <w:left w:val="nil"/>
              <w:bottom w:val="nil"/>
              <w:right w:val="nil"/>
            </w:tcBorders>
            <w:shd w:val="clear" w:color="auto" w:fill="auto"/>
            <w:noWrap/>
            <w:vAlign w:val="bottom"/>
          </w:tcPr>
          <w:p w:rsidR="00DB23EB" w:rsidRDefault="00DB23EB" w:rsidP="002C10F6">
            <w:pPr>
              <w:rPr>
                <w:sz w:val="16"/>
                <w:szCs w:val="16"/>
              </w:rPr>
            </w:pPr>
          </w:p>
        </w:tc>
        <w:tc>
          <w:tcPr>
            <w:tcW w:w="1114" w:type="dxa"/>
            <w:tcBorders>
              <w:top w:val="nil"/>
              <w:left w:val="nil"/>
              <w:bottom w:val="nil"/>
              <w:right w:val="nil"/>
            </w:tcBorders>
            <w:shd w:val="clear" w:color="auto" w:fill="auto"/>
            <w:noWrap/>
            <w:vAlign w:val="bottom"/>
          </w:tcPr>
          <w:p w:rsidR="00DB23EB" w:rsidRDefault="00DB23EB" w:rsidP="002C10F6">
            <w:pPr>
              <w:rPr>
                <w:sz w:val="16"/>
                <w:szCs w:val="16"/>
              </w:rPr>
            </w:pPr>
          </w:p>
        </w:tc>
        <w:tc>
          <w:tcPr>
            <w:tcW w:w="570" w:type="dxa"/>
            <w:tcBorders>
              <w:top w:val="nil"/>
              <w:left w:val="nil"/>
              <w:bottom w:val="nil"/>
              <w:right w:val="nil"/>
            </w:tcBorders>
            <w:shd w:val="clear" w:color="auto" w:fill="auto"/>
            <w:noWrap/>
            <w:vAlign w:val="bottom"/>
          </w:tcPr>
          <w:p w:rsidR="00DB23EB" w:rsidRDefault="00DB23EB" w:rsidP="002C10F6">
            <w:pPr>
              <w:rPr>
                <w:sz w:val="16"/>
                <w:szCs w:val="16"/>
              </w:rPr>
            </w:pPr>
          </w:p>
        </w:tc>
        <w:tc>
          <w:tcPr>
            <w:tcW w:w="417" w:type="dxa"/>
            <w:tcBorders>
              <w:top w:val="nil"/>
              <w:left w:val="nil"/>
              <w:bottom w:val="nil"/>
              <w:right w:val="nil"/>
            </w:tcBorders>
            <w:shd w:val="clear" w:color="auto" w:fill="auto"/>
            <w:noWrap/>
            <w:vAlign w:val="bottom"/>
          </w:tcPr>
          <w:p w:rsidR="00DB23EB" w:rsidRDefault="00DB23EB" w:rsidP="002C10F6">
            <w:pPr>
              <w:rPr>
                <w:sz w:val="16"/>
                <w:szCs w:val="16"/>
              </w:rPr>
            </w:pPr>
          </w:p>
        </w:tc>
        <w:tc>
          <w:tcPr>
            <w:tcW w:w="235" w:type="dxa"/>
            <w:tcBorders>
              <w:top w:val="nil"/>
              <w:left w:val="nil"/>
              <w:bottom w:val="nil"/>
              <w:right w:val="nil"/>
            </w:tcBorders>
            <w:shd w:val="clear" w:color="auto" w:fill="auto"/>
            <w:noWrap/>
            <w:vAlign w:val="bottom"/>
          </w:tcPr>
          <w:p w:rsidR="00DB23EB" w:rsidRDefault="00DB23EB" w:rsidP="002C10F6">
            <w:pPr>
              <w:rPr>
                <w:sz w:val="16"/>
                <w:szCs w:val="16"/>
              </w:rPr>
            </w:pPr>
          </w:p>
        </w:tc>
        <w:tc>
          <w:tcPr>
            <w:tcW w:w="448" w:type="dxa"/>
            <w:gridSpan w:val="2"/>
            <w:tcBorders>
              <w:top w:val="nil"/>
              <w:left w:val="nil"/>
              <w:bottom w:val="nil"/>
              <w:right w:val="nil"/>
            </w:tcBorders>
            <w:shd w:val="clear" w:color="auto" w:fill="auto"/>
            <w:noWrap/>
            <w:vAlign w:val="bottom"/>
          </w:tcPr>
          <w:p w:rsidR="00DB23EB" w:rsidRDefault="00DB23EB" w:rsidP="002C10F6">
            <w:pPr>
              <w:rPr>
                <w:sz w:val="16"/>
                <w:szCs w:val="16"/>
              </w:rPr>
            </w:pPr>
          </w:p>
        </w:tc>
        <w:tc>
          <w:tcPr>
            <w:tcW w:w="1167" w:type="dxa"/>
            <w:gridSpan w:val="2"/>
            <w:tcBorders>
              <w:top w:val="nil"/>
              <w:left w:val="nil"/>
              <w:bottom w:val="nil"/>
              <w:right w:val="nil"/>
            </w:tcBorders>
            <w:shd w:val="clear" w:color="auto" w:fill="auto"/>
            <w:noWrap/>
            <w:vAlign w:val="bottom"/>
          </w:tcPr>
          <w:p w:rsidR="00DB23EB" w:rsidRDefault="00DB23EB" w:rsidP="002C10F6">
            <w:pPr>
              <w:jc w:val="center"/>
              <w:rPr>
                <w:sz w:val="16"/>
                <w:szCs w:val="16"/>
              </w:rPr>
            </w:pPr>
          </w:p>
        </w:tc>
        <w:tc>
          <w:tcPr>
            <w:tcW w:w="236" w:type="dxa"/>
            <w:tcBorders>
              <w:top w:val="nil"/>
              <w:left w:val="nil"/>
              <w:bottom w:val="nil"/>
              <w:right w:val="nil"/>
            </w:tcBorders>
            <w:shd w:val="clear" w:color="auto" w:fill="auto"/>
            <w:noWrap/>
            <w:vAlign w:val="bottom"/>
          </w:tcPr>
          <w:p w:rsidR="00DB23EB" w:rsidRDefault="00DB23EB" w:rsidP="002C10F6">
            <w:pPr>
              <w:jc w:val="center"/>
              <w:rPr>
                <w:sz w:val="16"/>
                <w:szCs w:val="16"/>
              </w:rPr>
            </w:pPr>
          </w:p>
        </w:tc>
        <w:tc>
          <w:tcPr>
            <w:tcW w:w="236" w:type="dxa"/>
            <w:tcBorders>
              <w:top w:val="nil"/>
              <w:left w:val="nil"/>
              <w:bottom w:val="nil"/>
              <w:right w:val="nil"/>
            </w:tcBorders>
            <w:shd w:val="clear" w:color="auto" w:fill="auto"/>
            <w:noWrap/>
            <w:vAlign w:val="bottom"/>
          </w:tcPr>
          <w:p w:rsidR="00DB23EB" w:rsidRDefault="00DB23EB" w:rsidP="002C10F6">
            <w:pPr>
              <w:jc w:val="center"/>
              <w:rPr>
                <w:sz w:val="16"/>
                <w:szCs w:val="16"/>
              </w:rPr>
            </w:pPr>
          </w:p>
        </w:tc>
        <w:tc>
          <w:tcPr>
            <w:tcW w:w="579" w:type="dxa"/>
            <w:tcBorders>
              <w:top w:val="nil"/>
              <w:left w:val="nil"/>
              <w:bottom w:val="nil"/>
              <w:right w:val="nil"/>
            </w:tcBorders>
            <w:shd w:val="clear" w:color="auto" w:fill="auto"/>
            <w:noWrap/>
            <w:vAlign w:val="bottom"/>
          </w:tcPr>
          <w:p w:rsidR="00DB23EB" w:rsidRDefault="00DB23EB" w:rsidP="002C10F6">
            <w:pPr>
              <w:rPr>
                <w:sz w:val="16"/>
                <w:szCs w:val="16"/>
              </w:rPr>
            </w:pPr>
          </w:p>
        </w:tc>
        <w:tc>
          <w:tcPr>
            <w:tcW w:w="1009" w:type="dxa"/>
            <w:gridSpan w:val="2"/>
            <w:tcBorders>
              <w:top w:val="nil"/>
              <w:left w:val="nil"/>
              <w:bottom w:val="nil"/>
              <w:right w:val="nil"/>
            </w:tcBorders>
            <w:shd w:val="clear" w:color="auto" w:fill="auto"/>
            <w:noWrap/>
            <w:vAlign w:val="bottom"/>
          </w:tcPr>
          <w:p w:rsidR="00DB23EB" w:rsidRDefault="00DB23EB" w:rsidP="002C10F6">
            <w:pPr>
              <w:rPr>
                <w:sz w:val="16"/>
                <w:szCs w:val="16"/>
              </w:rPr>
            </w:pPr>
          </w:p>
        </w:tc>
        <w:tc>
          <w:tcPr>
            <w:tcW w:w="1914" w:type="dxa"/>
            <w:gridSpan w:val="4"/>
            <w:tcBorders>
              <w:top w:val="nil"/>
              <w:left w:val="nil"/>
              <w:bottom w:val="nil"/>
              <w:right w:val="nil"/>
            </w:tcBorders>
            <w:shd w:val="clear" w:color="auto" w:fill="auto"/>
            <w:noWrap/>
            <w:vAlign w:val="bottom"/>
          </w:tcPr>
          <w:p w:rsidR="00DB23EB" w:rsidRDefault="00DB23EB" w:rsidP="002C10F6">
            <w:pPr>
              <w:rPr>
                <w:sz w:val="16"/>
                <w:szCs w:val="16"/>
              </w:rPr>
            </w:pPr>
          </w:p>
        </w:tc>
      </w:tr>
    </w:tbl>
    <w:tbl>
      <w:tblPr>
        <w:tblW w:w="10635" w:type="dxa"/>
        <w:jc w:val="center"/>
        <w:tblInd w:w="-2835" w:type="dxa"/>
        <w:tblLook w:val="0000"/>
      </w:tblPr>
      <w:tblGrid>
        <w:gridCol w:w="5290"/>
        <w:gridCol w:w="5345"/>
      </w:tblGrid>
      <w:tr w:rsidR="00DB23EB" w:rsidTr="002C10F6">
        <w:trPr>
          <w:trHeight w:val="405"/>
          <w:jc w:val="center"/>
        </w:trPr>
        <w:tc>
          <w:tcPr>
            <w:tcW w:w="5290" w:type="dxa"/>
          </w:tcPr>
          <w:p w:rsidR="00DB23EB" w:rsidRPr="000A0EF0" w:rsidRDefault="00DB23EB" w:rsidP="002C10F6">
            <w:pPr>
              <w:jc w:val="center"/>
              <w:rPr>
                <w:b/>
                <w:sz w:val="18"/>
                <w:szCs w:val="18"/>
              </w:rPr>
            </w:pPr>
            <w:r w:rsidRPr="000A0EF0">
              <w:rPr>
                <w:b/>
                <w:sz w:val="18"/>
                <w:szCs w:val="18"/>
              </w:rPr>
              <w:t>Арендодатель</w:t>
            </w:r>
          </w:p>
          <w:p w:rsidR="00DB23EB" w:rsidRPr="000A0EF0" w:rsidRDefault="00DB23EB" w:rsidP="002C10F6">
            <w:pPr>
              <w:jc w:val="center"/>
              <w:rPr>
                <w:sz w:val="18"/>
                <w:szCs w:val="18"/>
              </w:rPr>
            </w:pPr>
          </w:p>
          <w:p w:rsidR="00DB23EB" w:rsidRPr="000A0EF0" w:rsidRDefault="00DB23EB" w:rsidP="002C10F6">
            <w:pPr>
              <w:rPr>
                <w:sz w:val="18"/>
                <w:szCs w:val="18"/>
                <w:lang w:val="en-US"/>
              </w:rPr>
            </w:pPr>
            <w:r w:rsidRPr="000A0EF0">
              <w:rPr>
                <w:sz w:val="18"/>
                <w:szCs w:val="18"/>
                <w:lang w:val="en-US"/>
              </w:rPr>
              <w:t>_____________________</w:t>
            </w:r>
          </w:p>
          <w:p w:rsidR="00DB23EB" w:rsidRPr="000A0EF0" w:rsidRDefault="00DB23EB" w:rsidP="002C10F6">
            <w:pPr>
              <w:rPr>
                <w:sz w:val="18"/>
                <w:szCs w:val="18"/>
                <w:lang w:val="en-US"/>
              </w:rPr>
            </w:pPr>
            <w:r w:rsidRPr="000A0EF0">
              <w:rPr>
                <w:sz w:val="18"/>
                <w:szCs w:val="18"/>
                <w:lang w:val="en-US"/>
              </w:rPr>
              <w:t>_____________________</w:t>
            </w:r>
          </w:p>
          <w:p w:rsidR="00DB23EB" w:rsidRPr="000A0EF0" w:rsidRDefault="00DB23EB" w:rsidP="002C10F6">
            <w:pPr>
              <w:rPr>
                <w:sz w:val="18"/>
                <w:szCs w:val="18"/>
              </w:rPr>
            </w:pPr>
          </w:p>
          <w:p w:rsidR="00DB23EB" w:rsidRPr="000A0EF0" w:rsidRDefault="00DB23EB" w:rsidP="002C10F6">
            <w:pPr>
              <w:rPr>
                <w:sz w:val="18"/>
                <w:szCs w:val="18"/>
              </w:rPr>
            </w:pPr>
            <w:r w:rsidRPr="000A0EF0">
              <w:rPr>
                <w:sz w:val="18"/>
                <w:szCs w:val="18"/>
              </w:rPr>
              <w:t>________________/</w:t>
            </w:r>
            <w:r w:rsidRPr="000A0EF0">
              <w:rPr>
                <w:sz w:val="18"/>
                <w:szCs w:val="18"/>
                <w:lang w:val="en-US"/>
              </w:rPr>
              <w:t>______________</w:t>
            </w:r>
            <w:r w:rsidRPr="000A0EF0">
              <w:rPr>
                <w:sz w:val="18"/>
                <w:szCs w:val="18"/>
              </w:rPr>
              <w:t>/</w:t>
            </w:r>
          </w:p>
          <w:p w:rsidR="00DB23EB" w:rsidRPr="000A0EF0" w:rsidRDefault="00DB23EB" w:rsidP="002C10F6">
            <w:pPr>
              <w:rPr>
                <w:sz w:val="18"/>
                <w:szCs w:val="18"/>
              </w:rPr>
            </w:pPr>
            <w:r w:rsidRPr="000A0EF0">
              <w:rPr>
                <w:sz w:val="18"/>
                <w:szCs w:val="18"/>
              </w:rPr>
              <w:t>м.п</w:t>
            </w:r>
            <w:r>
              <w:rPr>
                <w:sz w:val="18"/>
                <w:szCs w:val="18"/>
              </w:rPr>
              <w:t>.</w:t>
            </w:r>
          </w:p>
        </w:tc>
        <w:tc>
          <w:tcPr>
            <w:tcW w:w="5345" w:type="dxa"/>
          </w:tcPr>
          <w:p w:rsidR="00DB23EB" w:rsidRPr="000A0EF0" w:rsidRDefault="00DB23EB" w:rsidP="002C10F6">
            <w:pPr>
              <w:jc w:val="center"/>
              <w:rPr>
                <w:b/>
                <w:sz w:val="18"/>
                <w:szCs w:val="18"/>
              </w:rPr>
            </w:pPr>
            <w:r w:rsidRPr="000A0EF0">
              <w:rPr>
                <w:b/>
                <w:sz w:val="18"/>
                <w:szCs w:val="18"/>
              </w:rPr>
              <w:t>Арендатор</w:t>
            </w:r>
          </w:p>
          <w:p w:rsidR="00DB23EB" w:rsidRPr="000A0EF0" w:rsidRDefault="00DB23EB" w:rsidP="002C10F6">
            <w:pPr>
              <w:rPr>
                <w:sz w:val="18"/>
                <w:szCs w:val="18"/>
              </w:rPr>
            </w:pPr>
            <w:r w:rsidRPr="000A0EF0">
              <w:rPr>
                <w:sz w:val="18"/>
                <w:szCs w:val="18"/>
              </w:rPr>
              <w:t xml:space="preserve">Директор филиала </w:t>
            </w:r>
          </w:p>
          <w:p w:rsidR="00DB23EB" w:rsidRPr="000A0EF0" w:rsidRDefault="00DB23EB" w:rsidP="002C10F6">
            <w:pPr>
              <w:rPr>
                <w:sz w:val="18"/>
                <w:szCs w:val="18"/>
              </w:rPr>
            </w:pPr>
            <w:r w:rsidRPr="000A0EF0">
              <w:rPr>
                <w:sz w:val="18"/>
                <w:szCs w:val="18"/>
              </w:rPr>
              <w:t>ПАО «</w:t>
            </w:r>
            <w:proofErr w:type="spellStart"/>
            <w:r w:rsidRPr="000A0EF0">
              <w:rPr>
                <w:sz w:val="18"/>
                <w:szCs w:val="18"/>
              </w:rPr>
              <w:t>ТрансКонтейнер</w:t>
            </w:r>
            <w:proofErr w:type="spellEnd"/>
            <w:r w:rsidRPr="000A0EF0">
              <w:rPr>
                <w:sz w:val="18"/>
                <w:szCs w:val="18"/>
              </w:rPr>
              <w:t xml:space="preserve">» </w:t>
            </w:r>
          </w:p>
          <w:p w:rsidR="00DB23EB" w:rsidRPr="000A0EF0" w:rsidRDefault="00DB23EB" w:rsidP="002C10F6">
            <w:pPr>
              <w:rPr>
                <w:sz w:val="18"/>
                <w:szCs w:val="18"/>
              </w:rPr>
            </w:pPr>
            <w:r w:rsidRPr="000A0EF0">
              <w:rPr>
                <w:sz w:val="18"/>
                <w:szCs w:val="18"/>
              </w:rPr>
              <w:t>на Московской железной дороге</w:t>
            </w:r>
          </w:p>
          <w:p w:rsidR="00DB23EB" w:rsidRPr="000A0EF0" w:rsidRDefault="00DB23EB" w:rsidP="002C10F6">
            <w:pPr>
              <w:jc w:val="both"/>
              <w:rPr>
                <w:sz w:val="18"/>
                <w:szCs w:val="18"/>
              </w:rPr>
            </w:pPr>
          </w:p>
          <w:p w:rsidR="00DB23EB" w:rsidRPr="000A0EF0" w:rsidRDefault="00DB23EB" w:rsidP="002C10F6">
            <w:pPr>
              <w:jc w:val="both"/>
              <w:rPr>
                <w:sz w:val="18"/>
                <w:szCs w:val="18"/>
              </w:rPr>
            </w:pPr>
            <w:r w:rsidRPr="000A0EF0">
              <w:rPr>
                <w:sz w:val="18"/>
                <w:szCs w:val="18"/>
              </w:rPr>
              <w:t>_______________ /М.В. Галимов/</w:t>
            </w:r>
          </w:p>
          <w:p w:rsidR="00DB23EB" w:rsidRPr="000A0EF0" w:rsidRDefault="00DB23EB" w:rsidP="002C10F6">
            <w:pPr>
              <w:rPr>
                <w:b/>
                <w:bCs/>
                <w:sz w:val="18"/>
                <w:szCs w:val="18"/>
              </w:rPr>
            </w:pPr>
            <w:r w:rsidRPr="000A0EF0">
              <w:rPr>
                <w:sz w:val="18"/>
                <w:szCs w:val="18"/>
              </w:rPr>
              <w:t xml:space="preserve">м.п.       </w:t>
            </w:r>
          </w:p>
        </w:tc>
      </w:tr>
    </w:tbl>
    <w:p w:rsidR="00DB23EB" w:rsidRPr="007A021E" w:rsidRDefault="00DB23EB" w:rsidP="00DB23EB">
      <w:pPr>
        <w:ind w:left="720" w:firstLine="720"/>
      </w:pPr>
      <w:r>
        <w:br w:type="page"/>
      </w:r>
    </w:p>
    <w:p w:rsidR="00DB23EB" w:rsidRPr="007A021E" w:rsidRDefault="00DB23EB" w:rsidP="00DB23EB">
      <w:pPr>
        <w:jc w:val="right"/>
        <w:outlineLvl w:val="2"/>
      </w:pPr>
      <w:r>
        <w:lastRenderedPageBreak/>
        <w:t>Приложение № 6</w:t>
      </w:r>
    </w:p>
    <w:p w:rsidR="00DB23EB" w:rsidRPr="00602C04" w:rsidRDefault="00DB23EB" w:rsidP="00DB23EB">
      <w:pPr>
        <w:jc w:val="right"/>
        <w:outlineLvl w:val="2"/>
      </w:pPr>
      <w:r w:rsidRPr="00602C04">
        <w:t xml:space="preserve">к договору аренды транспортного средства с экипажем </w:t>
      </w:r>
    </w:p>
    <w:p w:rsidR="00DB23EB" w:rsidRPr="005203CE" w:rsidRDefault="00DB23EB" w:rsidP="00DB23EB">
      <w:pPr>
        <w:jc w:val="right"/>
        <w:outlineLvl w:val="2"/>
      </w:pPr>
      <w:r w:rsidRPr="00602C04">
        <w:t xml:space="preserve">№__________  от «____» ________ 201__ </w:t>
      </w:r>
    </w:p>
    <w:p w:rsidR="00DB23EB" w:rsidRPr="002E2638" w:rsidRDefault="00DB23EB" w:rsidP="00DB23EB">
      <w:pPr>
        <w:jc w:val="right"/>
      </w:pPr>
      <w:r w:rsidRPr="002E2638">
        <w:t xml:space="preserve"> </w:t>
      </w:r>
    </w:p>
    <w:p w:rsidR="00DB23EB" w:rsidRDefault="00DB23EB" w:rsidP="00DB23EB">
      <w:pPr>
        <w:shd w:val="clear" w:color="auto" w:fill="FFFFFF"/>
        <w:jc w:val="center"/>
        <w:rPr>
          <w:b/>
          <w:sz w:val="22"/>
          <w:szCs w:val="22"/>
        </w:rPr>
      </w:pPr>
    </w:p>
    <w:p w:rsidR="00DB23EB" w:rsidRPr="005C0B8D" w:rsidRDefault="00DB23EB" w:rsidP="00DB23EB">
      <w:pPr>
        <w:shd w:val="clear" w:color="auto" w:fill="FFFFFF"/>
        <w:jc w:val="center"/>
        <w:outlineLvl w:val="3"/>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DB23EB" w:rsidRDefault="00DB23EB" w:rsidP="00DB23EB"/>
    <w:tbl>
      <w:tblPr>
        <w:tblW w:w="9639" w:type="dxa"/>
        <w:jc w:val="center"/>
        <w:tblLook w:val="04A0"/>
      </w:tblPr>
      <w:tblGrid>
        <w:gridCol w:w="5955"/>
        <w:gridCol w:w="1176"/>
        <w:gridCol w:w="1942"/>
        <w:gridCol w:w="2027"/>
      </w:tblGrid>
      <w:tr w:rsidR="00DB23EB" w:rsidRPr="00F65E1B" w:rsidTr="002C10F6">
        <w:trPr>
          <w:trHeight w:val="930"/>
          <w:jc w:val="center"/>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3EB" w:rsidRPr="00F65E1B" w:rsidRDefault="00DB23EB" w:rsidP="002C10F6">
            <w:pPr>
              <w:jc w:val="center"/>
              <w:rPr>
                <w:b/>
                <w:bCs/>
                <w:color w:val="000000"/>
                <w:sz w:val="20"/>
              </w:rPr>
            </w:pPr>
            <w:r w:rsidRPr="00F65E1B">
              <w:rPr>
                <w:b/>
                <w:bCs/>
                <w:color w:val="000000"/>
                <w:sz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DB23EB" w:rsidRPr="00F65E1B" w:rsidRDefault="00DB23EB" w:rsidP="002C10F6">
            <w:pPr>
              <w:jc w:val="center"/>
              <w:rPr>
                <w:b/>
                <w:bCs/>
                <w:color w:val="000000"/>
                <w:sz w:val="20"/>
              </w:rPr>
            </w:pPr>
            <w:r w:rsidRPr="00F65E1B">
              <w:rPr>
                <w:b/>
                <w:bCs/>
                <w:color w:val="000000"/>
                <w:sz w:val="2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DB23EB" w:rsidRPr="00F65E1B" w:rsidRDefault="00DB23EB" w:rsidP="002C10F6">
            <w:pPr>
              <w:jc w:val="center"/>
              <w:rPr>
                <w:b/>
                <w:bCs/>
                <w:color w:val="000000"/>
                <w:sz w:val="20"/>
              </w:rPr>
            </w:pPr>
            <w:r w:rsidRPr="00F65E1B">
              <w:rPr>
                <w:b/>
                <w:bCs/>
                <w:color w:val="000000"/>
                <w:sz w:val="2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DB23EB" w:rsidRPr="00F65E1B" w:rsidRDefault="00DB23EB" w:rsidP="002C10F6">
            <w:pPr>
              <w:jc w:val="center"/>
              <w:rPr>
                <w:b/>
                <w:bCs/>
                <w:color w:val="000000"/>
                <w:sz w:val="20"/>
              </w:rPr>
            </w:pPr>
            <w:r w:rsidRPr="00F65E1B">
              <w:rPr>
                <w:b/>
                <w:bCs/>
                <w:color w:val="000000"/>
                <w:sz w:val="20"/>
              </w:rPr>
              <w:t>Ставка с учетом НДС 18%</w:t>
            </w:r>
          </w:p>
        </w:tc>
      </w:tr>
      <w:tr w:rsidR="00DB23EB" w:rsidRPr="00F65E1B" w:rsidTr="002C10F6">
        <w:trPr>
          <w:trHeight w:val="866"/>
          <w:jc w:val="center"/>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DB23EB" w:rsidRPr="00F65E1B" w:rsidRDefault="00DB23EB" w:rsidP="002C10F6">
            <w:pPr>
              <w:rPr>
                <w:b/>
                <w:bCs/>
                <w:color w:val="000000"/>
                <w:sz w:val="20"/>
              </w:rPr>
            </w:pPr>
            <w:r w:rsidRPr="00F65E1B">
              <w:rPr>
                <w:b/>
                <w:bCs/>
                <w:color w:val="000000"/>
                <w:sz w:val="20"/>
              </w:rPr>
              <w:t xml:space="preserve">Стоимость арендной платы </w:t>
            </w:r>
            <w:proofErr w:type="gramStart"/>
            <w:r w:rsidRPr="00F65E1B">
              <w:rPr>
                <w:b/>
                <w:bCs/>
                <w:color w:val="000000"/>
                <w:sz w:val="20"/>
              </w:rPr>
              <w:t>за предоставление транспортного средства с экипажем для перевозки груза в контейнерах на/с контейнерного терминала</w:t>
            </w:r>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r w:rsidR="00DB23EB" w:rsidRPr="00F65E1B" w:rsidTr="002C10F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xml:space="preserve">3 </w:t>
            </w:r>
            <w:proofErr w:type="spellStart"/>
            <w:r w:rsidRPr="00F65E1B">
              <w:rPr>
                <w:color w:val="000000"/>
                <w:sz w:val="20"/>
              </w:rPr>
              <w:t>тн</w:t>
            </w:r>
            <w:proofErr w:type="spellEnd"/>
            <w:r w:rsidRPr="00F65E1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r w:rsidR="00DB23EB" w:rsidRPr="00F65E1B" w:rsidTr="002C10F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xml:space="preserve">5 </w:t>
            </w:r>
            <w:proofErr w:type="spellStart"/>
            <w:r w:rsidRPr="00F65E1B">
              <w:rPr>
                <w:color w:val="000000"/>
                <w:sz w:val="20"/>
              </w:rPr>
              <w:t>тн</w:t>
            </w:r>
            <w:proofErr w:type="spellEnd"/>
            <w:r w:rsidRPr="00F65E1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r w:rsidR="00DB23EB" w:rsidRPr="00F65E1B" w:rsidTr="002C10F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r w:rsidR="00DB23EB" w:rsidRPr="00F65E1B" w:rsidTr="002C10F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r w:rsidR="00DB23EB" w:rsidRPr="00F65E1B" w:rsidTr="002C10F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DB23EB" w:rsidRPr="00F65E1B" w:rsidRDefault="00DB23EB" w:rsidP="002C10F6">
            <w:pPr>
              <w:rPr>
                <w:b/>
                <w:bCs/>
                <w:color w:val="000000"/>
                <w:sz w:val="20"/>
              </w:rPr>
            </w:pPr>
            <w:r w:rsidRPr="00F65E1B">
              <w:rPr>
                <w:b/>
                <w:bCs/>
                <w:color w:val="000000"/>
                <w:sz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r w:rsidR="00DB23EB" w:rsidRPr="00F65E1B" w:rsidTr="002C10F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xml:space="preserve">3 </w:t>
            </w:r>
            <w:proofErr w:type="spellStart"/>
            <w:r w:rsidRPr="00F65E1B">
              <w:rPr>
                <w:color w:val="000000"/>
                <w:sz w:val="20"/>
              </w:rPr>
              <w:t>тн</w:t>
            </w:r>
            <w:proofErr w:type="spellEnd"/>
            <w:r w:rsidRPr="00F65E1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r w:rsidR="00DB23EB" w:rsidRPr="00F65E1B" w:rsidTr="002C10F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xml:space="preserve">5 </w:t>
            </w:r>
            <w:proofErr w:type="spellStart"/>
            <w:r w:rsidRPr="00F65E1B">
              <w:rPr>
                <w:color w:val="000000"/>
                <w:sz w:val="20"/>
              </w:rPr>
              <w:t>тн</w:t>
            </w:r>
            <w:proofErr w:type="spellEnd"/>
            <w:r w:rsidRPr="00F65E1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r w:rsidR="00DB23EB" w:rsidRPr="00F65E1B" w:rsidTr="002C10F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r w:rsidR="00DB23EB" w:rsidRPr="00F65E1B" w:rsidTr="002C10F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r w:rsidR="00DB23EB" w:rsidRPr="00F65E1B" w:rsidTr="002C10F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B23EB" w:rsidRPr="00F65E1B" w:rsidRDefault="00DB23EB" w:rsidP="002C10F6">
            <w:pPr>
              <w:rPr>
                <w:b/>
                <w:bCs/>
                <w:color w:val="000000"/>
                <w:sz w:val="20"/>
              </w:rPr>
            </w:pPr>
            <w:r w:rsidRPr="00F65E1B">
              <w:rPr>
                <w:b/>
                <w:bCs/>
                <w:color w:val="000000"/>
                <w:sz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r w:rsidR="00DB23EB" w:rsidRPr="00F65E1B" w:rsidTr="002C10F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xml:space="preserve">3 </w:t>
            </w:r>
            <w:proofErr w:type="spellStart"/>
            <w:r w:rsidRPr="00F65E1B">
              <w:rPr>
                <w:color w:val="000000"/>
                <w:sz w:val="20"/>
              </w:rPr>
              <w:t>тн</w:t>
            </w:r>
            <w:proofErr w:type="spellEnd"/>
            <w:r w:rsidRPr="00F65E1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r w:rsidR="00DB23EB" w:rsidRPr="00F65E1B" w:rsidTr="002C10F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xml:space="preserve">5 </w:t>
            </w:r>
            <w:proofErr w:type="spellStart"/>
            <w:r w:rsidRPr="00F65E1B">
              <w:rPr>
                <w:color w:val="000000"/>
                <w:sz w:val="20"/>
              </w:rPr>
              <w:t>тн</w:t>
            </w:r>
            <w:proofErr w:type="spellEnd"/>
            <w:r w:rsidRPr="00F65E1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r w:rsidR="00DB23EB" w:rsidRPr="00F65E1B" w:rsidTr="002C10F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r w:rsidR="00DB23EB" w:rsidRPr="00F65E1B" w:rsidTr="002C10F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r w:rsidR="00DB23EB" w:rsidRPr="00F65E1B" w:rsidTr="002C10F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B23EB" w:rsidRPr="00F65E1B" w:rsidRDefault="00DB23EB" w:rsidP="002C10F6">
            <w:pPr>
              <w:rPr>
                <w:b/>
                <w:bCs/>
                <w:color w:val="000000"/>
                <w:sz w:val="20"/>
              </w:rPr>
            </w:pPr>
            <w:r w:rsidRPr="00F65E1B">
              <w:rPr>
                <w:b/>
                <w:bCs/>
                <w:color w:val="000000"/>
                <w:sz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r w:rsidR="00DB23EB" w:rsidRPr="00F65E1B" w:rsidTr="002C10F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xml:space="preserve">3 </w:t>
            </w:r>
            <w:proofErr w:type="spellStart"/>
            <w:r w:rsidRPr="00F65E1B">
              <w:rPr>
                <w:color w:val="000000"/>
                <w:sz w:val="20"/>
              </w:rPr>
              <w:t>тн</w:t>
            </w:r>
            <w:proofErr w:type="spellEnd"/>
            <w:r w:rsidRPr="00F65E1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r w:rsidR="00DB23EB" w:rsidRPr="00F65E1B" w:rsidTr="002C10F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xml:space="preserve">5 </w:t>
            </w:r>
            <w:proofErr w:type="spellStart"/>
            <w:r w:rsidRPr="00F65E1B">
              <w:rPr>
                <w:color w:val="000000"/>
                <w:sz w:val="20"/>
              </w:rPr>
              <w:t>тн</w:t>
            </w:r>
            <w:proofErr w:type="spellEnd"/>
            <w:r w:rsidRPr="00F65E1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r w:rsidR="00DB23EB" w:rsidRPr="00F65E1B" w:rsidTr="002C10F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r w:rsidR="00DB23EB" w:rsidRPr="00F65E1B" w:rsidTr="002C10F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DB23EB" w:rsidRPr="00F65E1B" w:rsidRDefault="00DB23EB" w:rsidP="002C10F6">
            <w:pPr>
              <w:rPr>
                <w:color w:val="000000"/>
                <w:sz w:val="20"/>
              </w:rPr>
            </w:pPr>
            <w:r w:rsidRPr="00F65E1B">
              <w:rPr>
                <w:color w:val="000000"/>
                <w:sz w:val="20"/>
              </w:rPr>
              <w:t> </w:t>
            </w:r>
          </w:p>
        </w:tc>
      </w:tr>
    </w:tbl>
    <w:p w:rsidR="00DB23EB" w:rsidRDefault="00DB23EB" w:rsidP="00DB23EB">
      <w:pPr>
        <w:tabs>
          <w:tab w:val="left" w:pos="-4140"/>
          <w:tab w:val="left" w:pos="2160"/>
          <w:tab w:val="left" w:pos="6480"/>
        </w:tabs>
      </w:pPr>
    </w:p>
    <w:p w:rsidR="00DB23EB" w:rsidRDefault="00DB23EB" w:rsidP="00DB23EB">
      <w:pPr>
        <w:tabs>
          <w:tab w:val="left" w:pos="-4140"/>
          <w:tab w:val="left" w:pos="2160"/>
          <w:tab w:val="left" w:pos="6480"/>
        </w:tabs>
      </w:pPr>
    </w:p>
    <w:tbl>
      <w:tblPr>
        <w:tblW w:w="10635" w:type="dxa"/>
        <w:jc w:val="center"/>
        <w:tblInd w:w="-2835" w:type="dxa"/>
        <w:tblLook w:val="0000"/>
      </w:tblPr>
      <w:tblGrid>
        <w:gridCol w:w="5290"/>
        <w:gridCol w:w="5345"/>
      </w:tblGrid>
      <w:tr w:rsidR="00DB23EB" w:rsidTr="002C10F6">
        <w:trPr>
          <w:trHeight w:val="405"/>
          <w:jc w:val="center"/>
        </w:trPr>
        <w:tc>
          <w:tcPr>
            <w:tcW w:w="5290" w:type="dxa"/>
          </w:tcPr>
          <w:p w:rsidR="00DB23EB" w:rsidRPr="005363D3" w:rsidRDefault="00DB23EB" w:rsidP="002C10F6">
            <w:pPr>
              <w:jc w:val="center"/>
              <w:rPr>
                <w:b/>
                <w:szCs w:val="28"/>
              </w:rPr>
            </w:pPr>
            <w:r w:rsidRPr="00B848D8">
              <w:rPr>
                <w:b/>
                <w:szCs w:val="28"/>
              </w:rPr>
              <w:t>Арендодатель</w:t>
            </w:r>
          </w:p>
          <w:p w:rsidR="00DB23EB" w:rsidRPr="005363D3" w:rsidRDefault="00DB23EB" w:rsidP="002C10F6">
            <w:pPr>
              <w:jc w:val="center"/>
              <w:rPr>
                <w:szCs w:val="28"/>
              </w:rPr>
            </w:pPr>
          </w:p>
          <w:p w:rsidR="00DB23EB" w:rsidRDefault="00DB23EB" w:rsidP="002C10F6">
            <w:pPr>
              <w:rPr>
                <w:szCs w:val="28"/>
                <w:lang w:val="en-US"/>
              </w:rPr>
            </w:pPr>
            <w:r>
              <w:rPr>
                <w:szCs w:val="28"/>
                <w:lang w:val="en-US"/>
              </w:rPr>
              <w:t>_____________________</w:t>
            </w:r>
          </w:p>
          <w:p w:rsidR="00DB23EB" w:rsidRDefault="00DB23EB" w:rsidP="002C10F6">
            <w:pPr>
              <w:rPr>
                <w:szCs w:val="28"/>
                <w:lang w:val="en-US"/>
              </w:rPr>
            </w:pPr>
            <w:r>
              <w:rPr>
                <w:szCs w:val="28"/>
                <w:lang w:val="en-US"/>
              </w:rPr>
              <w:t>_____________________</w:t>
            </w:r>
          </w:p>
          <w:p w:rsidR="00DB23EB" w:rsidRDefault="00DB23EB" w:rsidP="002C10F6">
            <w:pPr>
              <w:rPr>
                <w:szCs w:val="28"/>
                <w:lang w:val="en-US"/>
              </w:rPr>
            </w:pPr>
          </w:p>
          <w:p w:rsidR="00DB23EB" w:rsidRPr="005A2B26" w:rsidRDefault="00DB23EB" w:rsidP="002C10F6">
            <w:pPr>
              <w:rPr>
                <w:szCs w:val="28"/>
                <w:lang w:val="en-US"/>
              </w:rPr>
            </w:pPr>
          </w:p>
          <w:p w:rsidR="00DB23EB" w:rsidRDefault="00DB23EB" w:rsidP="002C10F6">
            <w:pPr>
              <w:rPr>
                <w:szCs w:val="28"/>
              </w:rPr>
            </w:pPr>
            <w:r>
              <w:rPr>
                <w:szCs w:val="28"/>
              </w:rPr>
              <w:t>_______________</w:t>
            </w:r>
            <w:r w:rsidRPr="00B848D8">
              <w:rPr>
                <w:szCs w:val="28"/>
              </w:rPr>
              <w:t>_/</w:t>
            </w:r>
            <w:r>
              <w:rPr>
                <w:szCs w:val="28"/>
                <w:lang w:val="en-US"/>
              </w:rPr>
              <w:t>______________</w:t>
            </w:r>
            <w:r w:rsidRPr="00B848D8">
              <w:rPr>
                <w:szCs w:val="28"/>
              </w:rPr>
              <w:t>/</w:t>
            </w:r>
          </w:p>
          <w:p w:rsidR="00DB23EB" w:rsidRDefault="00DB23EB" w:rsidP="002C10F6">
            <w:pPr>
              <w:rPr>
                <w:szCs w:val="28"/>
              </w:rPr>
            </w:pPr>
            <w:r w:rsidRPr="00B848D8">
              <w:rPr>
                <w:szCs w:val="28"/>
              </w:rPr>
              <w:t>м.п.</w:t>
            </w:r>
          </w:p>
          <w:p w:rsidR="00DB23EB" w:rsidRDefault="00DB23EB" w:rsidP="002C10F6">
            <w:pPr>
              <w:jc w:val="center"/>
              <w:rPr>
                <w:b/>
                <w:bCs/>
                <w:szCs w:val="28"/>
              </w:rPr>
            </w:pPr>
          </w:p>
        </w:tc>
        <w:tc>
          <w:tcPr>
            <w:tcW w:w="5345" w:type="dxa"/>
          </w:tcPr>
          <w:p w:rsidR="00DB23EB" w:rsidRDefault="00DB23EB" w:rsidP="002C10F6">
            <w:pPr>
              <w:jc w:val="center"/>
              <w:rPr>
                <w:b/>
                <w:szCs w:val="28"/>
              </w:rPr>
            </w:pPr>
            <w:r w:rsidRPr="00B848D8">
              <w:rPr>
                <w:b/>
                <w:szCs w:val="28"/>
              </w:rPr>
              <w:t>Арендатор</w:t>
            </w:r>
          </w:p>
          <w:p w:rsidR="00DB23EB" w:rsidRPr="005363D3" w:rsidRDefault="00DB23EB" w:rsidP="002C10F6">
            <w:pPr>
              <w:rPr>
                <w:szCs w:val="28"/>
              </w:rPr>
            </w:pPr>
            <w:r w:rsidRPr="00B848D8">
              <w:rPr>
                <w:szCs w:val="28"/>
              </w:rPr>
              <w:t xml:space="preserve">Директор филиала </w:t>
            </w:r>
          </w:p>
          <w:p w:rsidR="00DB23EB" w:rsidRPr="005363D3" w:rsidRDefault="00DB23EB" w:rsidP="002C10F6">
            <w:pPr>
              <w:rPr>
                <w:szCs w:val="28"/>
              </w:rPr>
            </w:pPr>
            <w:r w:rsidRPr="00B848D8">
              <w:rPr>
                <w:szCs w:val="28"/>
              </w:rPr>
              <w:t>ПАО «</w:t>
            </w:r>
            <w:proofErr w:type="spellStart"/>
            <w:r w:rsidRPr="00B848D8">
              <w:rPr>
                <w:szCs w:val="28"/>
              </w:rPr>
              <w:t>ТрансКонтейнер</w:t>
            </w:r>
            <w:proofErr w:type="spellEnd"/>
            <w:r w:rsidRPr="00B848D8">
              <w:rPr>
                <w:szCs w:val="28"/>
              </w:rPr>
              <w:t xml:space="preserve">» </w:t>
            </w:r>
          </w:p>
          <w:p w:rsidR="00DB23EB" w:rsidRPr="005363D3" w:rsidRDefault="00DB23EB" w:rsidP="002C10F6">
            <w:pPr>
              <w:rPr>
                <w:szCs w:val="28"/>
              </w:rPr>
            </w:pPr>
            <w:r w:rsidRPr="00B848D8">
              <w:rPr>
                <w:szCs w:val="28"/>
              </w:rPr>
              <w:t>на Московской железной дороге</w:t>
            </w:r>
          </w:p>
          <w:p w:rsidR="00DB23EB" w:rsidRPr="005363D3" w:rsidRDefault="00DB23EB" w:rsidP="002C10F6">
            <w:pPr>
              <w:jc w:val="both"/>
              <w:rPr>
                <w:szCs w:val="28"/>
              </w:rPr>
            </w:pPr>
          </w:p>
          <w:p w:rsidR="00DB23EB" w:rsidRPr="005363D3" w:rsidRDefault="00DB23EB" w:rsidP="002C10F6">
            <w:pPr>
              <w:jc w:val="both"/>
              <w:rPr>
                <w:szCs w:val="28"/>
              </w:rPr>
            </w:pPr>
          </w:p>
          <w:p w:rsidR="00DB23EB" w:rsidRPr="005363D3" w:rsidRDefault="00DB23EB" w:rsidP="002C10F6">
            <w:pPr>
              <w:jc w:val="both"/>
              <w:rPr>
                <w:szCs w:val="28"/>
              </w:rPr>
            </w:pPr>
            <w:r w:rsidRPr="00B848D8">
              <w:rPr>
                <w:szCs w:val="28"/>
              </w:rPr>
              <w:t>_______________ /М.В. Галимов/</w:t>
            </w:r>
          </w:p>
          <w:p w:rsidR="00DB23EB" w:rsidRDefault="00DB23EB" w:rsidP="002C10F6">
            <w:pPr>
              <w:rPr>
                <w:b/>
                <w:bCs/>
                <w:szCs w:val="28"/>
              </w:rPr>
            </w:pPr>
            <w:r w:rsidRPr="00B848D8">
              <w:rPr>
                <w:szCs w:val="28"/>
              </w:rPr>
              <w:t xml:space="preserve">м.п.       </w:t>
            </w:r>
          </w:p>
        </w:tc>
      </w:tr>
    </w:tbl>
    <w:p w:rsidR="00DB23EB" w:rsidRDefault="00DB23EB" w:rsidP="00DB23EB">
      <w:pPr>
        <w:pStyle w:val="a7"/>
        <w:tabs>
          <w:tab w:val="left" w:pos="1134"/>
        </w:tabs>
        <w:ind w:left="567"/>
        <w:rPr>
          <w:b/>
          <w:bCs/>
          <w:sz w:val="28"/>
          <w:szCs w:val="28"/>
        </w:rPr>
      </w:pPr>
    </w:p>
    <w:p w:rsidR="006E5A1C" w:rsidRDefault="006E5A1C" w:rsidP="00DB23EB">
      <w:pPr>
        <w:pStyle w:val="a7"/>
        <w:tabs>
          <w:tab w:val="left" w:pos="1134"/>
        </w:tabs>
        <w:ind w:left="567"/>
        <w:rPr>
          <w:b/>
          <w:bCs/>
          <w:sz w:val="28"/>
          <w:szCs w:val="28"/>
        </w:rPr>
      </w:pPr>
    </w:p>
    <w:p w:rsidR="006574B7" w:rsidRDefault="006574B7" w:rsidP="006574B7">
      <w:pPr>
        <w:pStyle w:val="a7"/>
        <w:tabs>
          <w:tab w:val="left" w:pos="1134"/>
        </w:tabs>
        <w:ind w:left="0" w:firstLine="567"/>
        <w:rPr>
          <w:b/>
          <w:sz w:val="28"/>
          <w:szCs w:val="28"/>
          <w:u w:val="single"/>
        </w:rPr>
      </w:pPr>
      <w:r w:rsidRPr="00DB1BB4">
        <w:rPr>
          <w:b/>
          <w:sz w:val="28"/>
          <w:szCs w:val="28"/>
          <w:u w:val="single"/>
        </w:rPr>
        <w:lastRenderedPageBreak/>
        <w:t>указать:</w:t>
      </w:r>
    </w:p>
    <w:p w:rsidR="003423B7" w:rsidRDefault="003423B7" w:rsidP="00DB1BB4"/>
    <w:p w:rsidR="003423B7" w:rsidRPr="00274B5B" w:rsidRDefault="003423B7" w:rsidP="003423B7">
      <w:pPr>
        <w:ind w:hanging="284"/>
        <w:jc w:val="center"/>
        <w:outlineLvl w:val="1"/>
        <w:rPr>
          <w:b/>
          <w:szCs w:val="28"/>
        </w:rPr>
      </w:pPr>
      <w:r>
        <w:rPr>
          <w:b/>
          <w:szCs w:val="28"/>
        </w:rPr>
        <w:t>ПРОЕКТ</w:t>
      </w:r>
    </w:p>
    <w:p w:rsidR="003423B7" w:rsidRPr="00BB7CCD" w:rsidRDefault="003423B7" w:rsidP="003423B7">
      <w:pPr>
        <w:ind w:hanging="284"/>
        <w:jc w:val="center"/>
        <w:outlineLvl w:val="1"/>
        <w:rPr>
          <w:b/>
          <w:szCs w:val="28"/>
        </w:rPr>
      </w:pPr>
      <w:r>
        <w:rPr>
          <w:b/>
          <w:szCs w:val="28"/>
        </w:rPr>
        <w:t>Договор аренды</w:t>
      </w:r>
    </w:p>
    <w:p w:rsidR="003423B7" w:rsidRPr="00BB7CCD" w:rsidRDefault="003423B7" w:rsidP="003423B7">
      <w:pPr>
        <w:ind w:left="-284"/>
        <w:jc w:val="center"/>
        <w:rPr>
          <w:b/>
          <w:szCs w:val="28"/>
        </w:rPr>
      </w:pPr>
      <w:r>
        <w:rPr>
          <w:b/>
          <w:szCs w:val="28"/>
        </w:rPr>
        <w:t xml:space="preserve">транспортного средства с экипажем № НКП </w:t>
      </w:r>
      <w:proofErr w:type="spellStart"/>
      <w:r>
        <w:rPr>
          <w:b/>
          <w:szCs w:val="28"/>
        </w:rPr>
        <w:t>МСКд</w:t>
      </w:r>
      <w:proofErr w:type="spellEnd"/>
      <w:r>
        <w:rPr>
          <w:b/>
          <w:szCs w:val="28"/>
        </w:rPr>
        <w:t>_______________</w:t>
      </w:r>
    </w:p>
    <w:p w:rsidR="003423B7" w:rsidRPr="00274B5B" w:rsidRDefault="003423B7" w:rsidP="003423B7">
      <w:pPr>
        <w:autoSpaceDE w:val="0"/>
        <w:autoSpaceDN w:val="0"/>
        <w:adjustRightInd w:val="0"/>
        <w:jc w:val="both"/>
      </w:pPr>
    </w:p>
    <w:p w:rsidR="003423B7" w:rsidRPr="00274B5B" w:rsidRDefault="003423B7" w:rsidP="003423B7">
      <w:pPr>
        <w:autoSpaceDE w:val="0"/>
        <w:autoSpaceDN w:val="0"/>
        <w:adjustRightInd w:val="0"/>
        <w:jc w:val="both"/>
      </w:pPr>
    </w:p>
    <w:p w:rsidR="003423B7" w:rsidRPr="00520031" w:rsidRDefault="003423B7" w:rsidP="004B67AD">
      <w:pPr>
        <w:autoSpaceDE w:val="0"/>
        <w:autoSpaceDN w:val="0"/>
        <w:adjustRightInd w:val="0"/>
        <w:ind w:firstLine="0"/>
        <w:jc w:val="both"/>
      </w:pPr>
      <w:r>
        <w:t>г</w:t>
      </w:r>
      <w:proofErr w:type="gramStart"/>
      <w:r>
        <w:t>.М</w:t>
      </w:r>
      <w:proofErr w:type="gramEnd"/>
      <w:r>
        <w:t>ос</w:t>
      </w:r>
      <w:r w:rsidR="004B67AD">
        <w:t xml:space="preserve">ква    </w:t>
      </w:r>
      <w:r w:rsidR="004B67AD">
        <w:tab/>
      </w:r>
      <w:r w:rsidR="004B67AD">
        <w:tab/>
      </w:r>
      <w:r w:rsidR="004B67AD">
        <w:tab/>
      </w:r>
      <w:r w:rsidR="004B67AD">
        <w:tab/>
        <w:t xml:space="preserve">  </w:t>
      </w:r>
      <w:r w:rsidR="004B67AD">
        <w:tab/>
        <w:t xml:space="preserve">             </w:t>
      </w:r>
      <w:r>
        <w:tab/>
        <w:t xml:space="preserve"> "___" ____________ 201__ г.</w:t>
      </w:r>
    </w:p>
    <w:p w:rsidR="003423B7" w:rsidRPr="00520031" w:rsidRDefault="003423B7" w:rsidP="003423B7">
      <w:pPr>
        <w:autoSpaceDE w:val="0"/>
        <w:autoSpaceDN w:val="0"/>
        <w:adjustRightInd w:val="0"/>
        <w:jc w:val="both"/>
      </w:pPr>
    </w:p>
    <w:p w:rsidR="003423B7" w:rsidRPr="00520031" w:rsidRDefault="003423B7" w:rsidP="003423B7">
      <w:pPr>
        <w:autoSpaceDE w:val="0"/>
        <w:autoSpaceDN w:val="0"/>
        <w:adjustRightInd w:val="0"/>
        <w:jc w:val="both"/>
        <w:rPr>
          <w:sz w:val="2"/>
          <w:szCs w:val="2"/>
        </w:rPr>
      </w:pPr>
    </w:p>
    <w:p w:rsidR="003423B7" w:rsidRPr="00274B5B" w:rsidRDefault="003423B7" w:rsidP="003423B7">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xml:space="preserve">», именуемое в дальнейшем «Арендатор», в </w:t>
      </w:r>
      <w:r>
        <w:rPr>
          <w:sz w:val="26"/>
          <w:szCs w:val="26"/>
        </w:rPr>
        <w:t xml:space="preserve"> лице </w:t>
      </w:r>
      <w:r w:rsidRPr="005A3497">
        <w:rPr>
          <w:sz w:val="26"/>
          <w:szCs w:val="26"/>
        </w:rPr>
        <w:t>директора филиала ПАО «</w:t>
      </w:r>
      <w:proofErr w:type="spellStart"/>
      <w:r w:rsidRPr="005A3497">
        <w:rPr>
          <w:sz w:val="26"/>
          <w:szCs w:val="26"/>
        </w:rPr>
        <w:t>ТрансКонтейнер</w:t>
      </w:r>
      <w:proofErr w:type="spellEnd"/>
      <w:r w:rsidRPr="005A3497">
        <w:rPr>
          <w:sz w:val="26"/>
          <w:szCs w:val="26"/>
        </w:rPr>
        <w:t xml:space="preserve">» на Московской железной дороге </w:t>
      </w:r>
      <w:proofErr w:type="spellStart"/>
      <w:r w:rsidRPr="005A3497">
        <w:rPr>
          <w:sz w:val="26"/>
          <w:szCs w:val="26"/>
        </w:rPr>
        <w:t>Галимова</w:t>
      </w:r>
      <w:proofErr w:type="spellEnd"/>
      <w:r w:rsidRPr="005A3497">
        <w:rPr>
          <w:sz w:val="26"/>
          <w:szCs w:val="26"/>
        </w:rPr>
        <w:t xml:space="preserve"> Магомеда </w:t>
      </w:r>
      <w:proofErr w:type="spellStart"/>
      <w:r w:rsidRPr="005A3497">
        <w:rPr>
          <w:sz w:val="26"/>
          <w:szCs w:val="26"/>
        </w:rPr>
        <w:t>Вагидовича</w:t>
      </w:r>
      <w:proofErr w:type="spellEnd"/>
      <w:r w:rsidRPr="005A3497">
        <w:rPr>
          <w:sz w:val="26"/>
          <w:szCs w:val="26"/>
        </w:rPr>
        <w:t>, действующего на основании доверенности</w:t>
      </w:r>
      <w:r>
        <w:rPr>
          <w:sz w:val="26"/>
          <w:szCs w:val="26"/>
        </w:rPr>
        <w:t xml:space="preserve"> № ______________</w:t>
      </w:r>
      <w:r>
        <w:t>, с другой стороны, именуемые вместе «Стороны», а по отдельности «Сторона», заключили настоящий договор (далее - Договор) о</w:t>
      </w:r>
      <w:proofErr w:type="gramEnd"/>
      <w:r>
        <w:t xml:space="preserve"> </w:t>
      </w:r>
      <w:proofErr w:type="gramStart"/>
      <w:r>
        <w:t>нижеследующем</w:t>
      </w:r>
      <w:proofErr w:type="gramEnd"/>
      <w:r>
        <w:t>.</w:t>
      </w:r>
    </w:p>
    <w:p w:rsidR="003423B7" w:rsidRPr="00520031" w:rsidRDefault="003423B7" w:rsidP="003423B7">
      <w:pPr>
        <w:autoSpaceDE w:val="0"/>
        <w:autoSpaceDN w:val="0"/>
        <w:adjustRightInd w:val="0"/>
        <w:ind w:firstLine="540"/>
        <w:jc w:val="both"/>
      </w:pPr>
    </w:p>
    <w:p w:rsidR="003423B7" w:rsidRPr="00520031" w:rsidRDefault="003423B7" w:rsidP="003423B7">
      <w:pPr>
        <w:autoSpaceDE w:val="0"/>
        <w:autoSpaceDN w:val="0"/>
        <w:adjustRightInd w:val="0"/>
        <w:jc w:val="center"/>
        <w:outlineLvl w:val="2"/>
        <w:rPr>
          <w:b/>
        </w:rPr>
      </w:pPr>
      <w:r>
        <w:rPr>
          <w:b/>
        </w:rPr>
        <w:t>1. ПРЕДМЕТ ДОГОВОРА</w:t>
      </w:r>
    </w:p>
    <w:p w:rsidR="003423B7" w:rsidRPr="00520031" w:rsidRDefault="003423B7" w:rsidP="003423B7">
      <w:pPr>
        <w:autoSpaceDE w:val="0"/>
        <w:autoSpaceDN w:val="0"/>
        <w:adjustRightInd w:val="0"/>
        <w:ind w:firstLine="540"/>
        <w:jc w:val="both"/>
        <w:rPr>
          <w:b/>
        </w:rPr>
      </w:pPr>
    </w:p>
    <w:p w:rsidR="003423B7" w:rsidRPr="00C07CDB" w:rsidRDefault="003423B7" w:rsidP="003423B7">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423B7" w:rsidRPr="00EA0E72" w:rsidRDefault="003423B7" w:rsidP="003423B7">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423B7" w:rsidRPr="004A5B29" w:rsidRDefault="003423B7" w:rsidP="003423B7">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423B7" w:rsidRDefault="003423B7" w:rsidP="003423B7">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423B7" w:rsidRPr="00520031" w:rsidRDefault="003423B7" w:rsidP="003423B7">
      <w:pPr>
        <w:tabs>
          <w:tab w:val="left" w:pos="567"/>
        </w:tabs>
        <w:autoSpaceDE w:val="0"/>
        <w:autoSpaceDN w:val="0"/>
        <w:adjustRightInd w:val="0"/>
        <w:ind w:firstLine="540"/>
        <w:jc w:val="both"/>
      </w:pPr>
      <w:r>
        <w:t xml:space="preserve">Арендодатель гарантирует, что предоставляемые в аренду Транспортные средства </w:t>
      </w:r>
      <w:proofErr w:type="gramStart"/>
      <w:r>
        <w:t>находятся в исправном состоянии и отвечают</w:t>
      </w:r>
      <w:proofErr w:type="gramEnd"/>
      <w:r>
        <w:t xml:space="preserve"> требованиям, предъявляемым к ним в соответствии с условиями настоящего Договора.</w:t>
      </w:r>
    </w:p>
    <w:p w:rsidR="003423B7" w:rsidRPr="00520031" w:rsidRDefault="003423B7" w:rsidP="003423B7">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w:t>
      </w:r>
      <w:r>
        <w:lastRenderedPageBreak/>
        <w:t xml:space="preserve">Транспортным средством в пределах установленного настоящим Договором срока аренды. </w:t>
      </w:r>
    </w:p>
    <w:p w:rsidR="003423B7" w:rsidRDefault="003423B7" w:rsidP="003423B7">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w:t>
      </w:r>
      <w:r w:rsidRPr="002816EA">
        <w:rPr>
          <w:sz w:val="26"/>
          <w:szCs w:val="26"/>
        </w:rPr>
        <w:t>тяжеловесных, крупногабаритных, опасных и иных видов грузов</w:t>
      </w:r>
      <w:proofErr w:type="gramStart"/>
      <w:r w:rsidDel="00B97AD5">
        <w:t xml:space="preserve"> </w:t>
      </w:r>
      <w:r>
        <w:t>.</w:t>
      </w:r>
      <w:proofErr w:type="gramEnd"/>
      <w:r>
        <w:t xml:space="preserve"> </w:t>
      </w:r>
    </w:p>
    <w:p w:rsidR="003423B7" w:rsidRPr="00520031" w:rsidRDefault="003423B7" w:rsidP="003423B7">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423B7" w:rsidRDefault="003423B7" w:rsidP="003423B7">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423B7" w:rsidRPr="00FF1A35" w:rsidRDefault="003423B7" w:rsidP="003423B7">
      <w:pPr>
        <w:autoSpaceDE w:val="0"/>
        <w:autoSpaceDN w:val="0"/>
        <w:adjustRightInd w:val="0"/>
        <w:ind w:firstLine="540"/>
        <w:jc w:val="both"/>
      </w:pPr>
      <w:r>
        <w:t>1.5. Объем и количество предоставляемых в аренду Транспортных средств с экипажем определяется в соответствии с заявками Арендатора.</w:t>
      </w:r>
    </w:p>
    <w:p w:rsidR="003423B7" w:rsidRPr="00FF1A35" w:rsidRDefault="003423B7" w:rsidP="003423B7">
      <w:pPr>
        <w:autoSpaceDE w:val="0"/>
        <w:autoSpaceDN w:val="0"/>
        <w:adjustRightInd w:val="0"/>
        <w:ind w:firstLine="540"/>
        <w:jc w:val="both"/>
      </w:pPr>
      <w:r>
        <w:t xml:space="preserve">1.6. Предельные ставки арендной платы и места оказания услуг </w:t>
      </w:r>
      <w:proofErr w:type="gramStart"/>
      <w:r>
        <w:t>согласованы сторонами и приведены</w:t>
      </w:r>
      <w:proofErr w:type="gramEnd"/>
      <w:r>
        <w:t>,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3423B7" w:rsidRPr="00274B5B" w:rsidRDefault="003423B7" w:rsidP="003423B7">
      <w:pPr>
        <w:autoSpaceDE w:val="0"/>
        <w:autoSpaceDN w:val="0"/>
        <w:adjustRightInd w:val="0"/>
        <w:ind w:firstLine="540"/>
        <w:jc w:val="center"/>
        <w:rPr>
          <w:b/>
        </w:rPr>
      </w:pPr>
    </w:p>
    <w:p w:rsidR="003423B7" w:rsidRPr="00520031" w:rsidRDefault="003423B7" w:rsidP="003423B7">
      <w:pPr>
        <w:autoSpaceDE w:val="0"/>
        <w:autoSpaceDN w:val="0"/>
        <w:adjustRightInd w:val="0"/>
        <w:jc w:val="center"/>
        <w:outlineLvl w:val="2"/>
        <w:rPr>
          <w:b/>
        </w:rPr>
      </w:pPr>
      <w:r>
        <w:rPr>
          <w:b/>
        </w:rPr>
        <w:t xml:space="preserve">2. ПОРЯДОК ПЕРЕДАЧИ ТРАНСПОРТНОГО СРЕДСТВА И СРОК АРЕНДЫ </w:t>
      </w:r>
    </w:p>
    <w:p w:rsidR="003423B7" w:rsidRPr="00520031" w:rsidRDefault="003423B7" w:rsidP="003423B7">
      <w:pPr>
        <w:widowControl w:val="0"/>
        <w:autoSpaceDE w:val="0"/>
        <w:autoSpaceDN w:val="0"/>
        <w:adjustRightInd w:val="0"/>
        <w:ind w:firstLine="539"/>
      </w:pPr>
    </w:p>
    <w:p w:rsidR="003423B7" w:rsidRDefault="003423B7" w:rsidP="003423B7">
      <w:pPr>
        <w:widowControl w:val="0"/>
        <w:autoSpaceDE w:val="0"/>
        <w:autoSpaceDN w:val="0"/>
        <w:adjustRightInd w:val="0"/>
        <w:ind w:firstLine="539"/>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w:t>
      </w:r>
      <w:proofErr w:type="gramStart"/>
      <w:r>
        <w:t>(</w:t>
      </w:r>
      <w:r>
        <w:rPr>
          <w:i/>
        </w:rPr>
        <w:t xml:space="preserve"> </w:t>
      </w:r>
      <w:proofErr w:type="gramEnd"/>
      <w:r>
        <w:rPr>
          <w:i/>
        </w:rPr>
        <w:t>не позднее 14 часов</w:t>
      </w:r>
      <w:r>
        <w:t>) дня, предшествующего дню предоставления Транспортного средства.</w:t>
      </w:r>
    </w:p>
    <w:p w:rsidR="003423B7" w:rsidRDefault="003423B7" w:rsidP="003423B7">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3423B7" w:rsidRDefault="003423B7" w:rsidP="003423B7">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w:t>
      </w:r>
      <w:r>
        <w:lastRenderedPageBreak/>
        <w:t xml:space="preserve">Арендодателем путем присоединения к Регламенту при получении доступа к электронной площадке. </w:t>
      </w:r>
      <w:proofErr w:type="gramEnd"/>
    </w:p>
    <w:p w:rsidR="003423B7" w:rsidRDefault="003423B7" w:rsidP="003423B7">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3423B7" w:rsidRDefault="003423B7" w:rsidP="003423B7">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423B7" w:rsidRDefault="003423B7" w:rsidP="003423B7">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423B7" w:rsidRDefault="003423B7" w:rsidP="003423B7">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3423B7" w:rsidRDefault="003423B7" w:rsidP="003423B7">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3423B7" w:rsidRDefault="003423B7" w:rsidP="003423B7">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t>ТрансКонтейнер</w:t>
      </w:r>
      <w:proofErr w:type="spellEnd"/>
      <w:r>
        <w:t>», расположенной на сайте https://tms.trcont.ru/ в информационно-телекоммуникационной сети «Интернет» в режиме реального времени.</w:t>
      </w:r>
    </w:p>
    <w:p w:rsidR="003423B7" w:rsidRPr="00BA786B" w:rsidRDefault="003423B7" w:rsidP="003423B7">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3423B7" w:rsidRDefault="003423B7" w:rsidP="003423B7">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3423B7" w:rsidRDefault="003423B7" w:rsidP="003423B7">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3423B7" w:rsidRPr="00BA786B" w:rsidRDefault="003423B7" w:rsidP="003423B7">
      <w:pPr>
        <w:autoSpaceDE w:val="0"/>
        <w:autoSpaceDN w:val="0"/>
        <w:adjustRightInd w:val="0"/>
        <w:ind w:firstLine="540"/>
        <w:jc w:val="both"/>
      </w:pPr>
      <w:r>
        <w:t>2.2. Факт приема Транспортного средства в аренду подтверждается:</w:t>
      </w:r>
    </w:p>
    <w:p w:rsidR="003423B7" w:rsidRPr="00BA786B" w:rsidRDefault="003423B7" w:rsidP="003423B7">
      <w:pPr>
        <w:autoSpaceDE w:val="0"/>
        <w:autoSpaceDN w:val="0"/>
        <w:adjustRightInd w:val="0"/>
        <w:ind w:firstLine="540"/>
        <w:jc w:val="both"/>
      </w:pPr>
      <w:r>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3423B7" w:rsidRPr="00BA786B" w:rsidRDefault="003423B7" w:rsidP="003423B7">
      <w:pPr>
        <w:autoSpaceDE w:val="0"/>
        <w:autoSpaceDN w:val="0"/>
        <w:adjustRightInd w:val="0"/>
        <w:ind w:firstLine="540"/>
        <w:jc w:val="both"/>
      </w:pPr>
      <w:r>
        <w:lastRenderedPageBreak/>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3423B7" w:rsidRPr="00BA786B" w:rsidRDefault="003423B7" w:rsidP="003423B7">
      <w:pPr>
        <w:autoSpaceDE w:val="0"/>
        <w:autoSpaceDN w:val="0"/>
        <w:adjustRightInd w:val="0"/>
        <w:ind w:firstLine="540"/>
        <w:jc w:val="both"/>
      </w:pPr>
      <w:r>
        <w:t>Факт возврата Транспортного средства из аренды подтверждается:</w:t>
      </w:r>
    </w:p>
    <w:p w:rsidR="003423B7" w:rsidRPr="00BA786B" w:rsidRDefault="003423B7" w:rsidP="003423B7">
      <w:pPr>
        <w:autoSpaceDE w:val="0"/>
        <w:autoSpaceDN w:val="0"/>
        <w:adjustRightInd w:val="0"/>
        <w:ind w:firstLine="540"/>
        <w:jc w:val="both"/>
      </w:pPr>
      <w:r>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3423B7" w:rsidRPr="00BA786B" w:rsidRDefault="003423B7" w:rsidP="003423B7">
      <w:pPr>
        <w:autoSpaceDE w:val="0"/>
        <w:autoSpaceDN w:val="0"/>
        <w:adjustRightInd w:val="0"/>
        <w:ind w:firstLine="540"/>
        <w:jc w:val="both"/>
      </w:pPr>
      <w:r>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3423B7" w:rsidRPr="00BA786B" w:rsidRDefault="003423B7" w:rsidP="003423B7">
      <w:pPr>
        <w:autoSpaceDE w:val="0"/>
        <w:autoSpaceDN w:val="0"/>
        <w:adjustRightInd w:val="0"/>
        <w:ind w:firstLine="567"/>
        <w:jc w:val="both"/>
      </w:pPr>
      <w:r>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3423B7" w:rsidRDefault="003423B7" w:rsidP="003423B7">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423B7" w:rsidRPr="00B423A2" w:rsidRDefault="003423B7" w:rsidP="003423B7">
      <w:pPr>
        <w:autoSpaceDE w:val="0"/>
        <w:autoSpaceDN w:val="0"/>
        <w:adjustRightInd w:val="0"/>
        <w:ind w:firstLine="567"/>
        <w:jc w:val="both"/>
      </w:pPr>
    </w:p>
    <w:p w:rsidR="003423B7" w:rsidRPr="00520031" w:rsidRDefault="003423B7" w:rsidP="003423B7">
      <w:pPr>
        <w:autoSpaceDE w:val="0"/>
        <w:autoSpaceDN w:val="0"/>
        <w:adjustRightInd w:val="0"/>
        <w:jc w:val="center"/>
        <w:outlineLvl w:val="2"/>
        <w:rPr>
          <w:b/>
        </w:rPr>
      </w:pPr>
      <w:r>
        <w:rPr>
          <w:b/>
        </w:rPr>
        <w:t>3. ПРАВА И ОБЯЗАННОСТИ СТОРОН</w:t>
      </w:r>
    </w:p>
    <w:p w:rsidR="003423B7" w:rsidRPr="00520031" w:rsidRDefault="003423B7" w:rsidP="003423B7">
      <w:pPr>
        <w:autoSpaceDE w:val="0"/>
        <w:autoSpaceDN w:val="0"/>
        <w:adjustRightInd w:val="0"/>
        <w:ind w:firstLine="540"/>
        <w:jc w:val="both"/>
      </w:pPr>
    </w:p>
    <w:p w:rsidR="003423B7" w:rsidRDefault="003423B7" w:rsidP="003423B7">
      <w:pPr>
        <w:autoSpaceDE w:val="0"/>
        <w:autoSpaceDN w:val="0"/>
        <w:adjustRightInd w:val="0"/>
        <w:ind w:firstLine="540"/>
        <w:jc w:val="both"/>
      </w:pPr>
      <w:r>
        <w:t>3.1. Арендодатель обязан:</w:t>
      </w:r>
    </w:p>
    <w:p w:rsidR="003423B7" w:rsidRPr="000662AF" w:rsidRDefault="003423B7" w:rsidP="003423B7">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3423B7" w:rsidRPr="00520031" w:rsidRDefault="003423B7" w:rsidP="003423B7">
      <w:pPr>
        <w:autoSpaceDE w:val="0"/>
        <w:autoSpaceDN w:val="0"/>
        <w:adjustRightInd w:val="0"/>
        <w:ind w:firstLine="540"/>
        <w:jc w:val="both"/>
      </w:pPr>
      <w:r>
        <w:t xml:space="preserve">3.1.2. предоставлять Арендатору в аренду транспортное средство в порядке указанном в </w:t>
      </w:r>
      <w:proofErr w:type="spellStart"/>
      <w:r>
        <w:t>пп</w:t>
      </w:r>
      <w:proofErr w:type="spellEnd"/>
      <w:r>
        <w:t xml:space="preserve"> 2.2.и 2.3. Договора, по адресу и в срок, указанные в согласованной Сторонами Заявке;</w:t>
      </w:r>
    </w:p>
    <w:p w:rsidR="003423B7" w:rsidRDefault="003423B7" w:rsidP="003423B7">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423B7" w:rsidRPr="00520031" w:rsidRDefault="003423B7" w:rsidP="003423B7">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3423B7" w:rsidRPr="00520031" w:rsidRDefault="003423B7" w:rsidP="003423B7">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3423B7" w:rsidRPr="00504177" w:rsidRDefault="003423B7" w:rsidP="003423B7">
      <w:pPr>
        <w:autoSpaceDE w:val="0"/>
        <w:autoSpaceDN w:val="0"/>
        <w:adjustRightInd w:val="0"/>
        <w:ind w:firstLine="540"/>
        <w:jc w:val="both"/>
      </w:pPr>
      <w:r>
        <w:lastRenderedPageBreak/>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423B7" w:rsidRPr="00520031" w:rsidRDefault="003423B7" w:rsidP="003423B7">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423B7" w:rsidRPr="00520031" w:rsidRDefault="003423B7" w:rsidP="003423B7">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3423B7" w:rsidRPr="00520031" w:rsidRDefault="003423B7" w:rsidP="003423B7">
      <w:pPr>
        <w:autoSpaceDE w:val="0"/>
        <w:autoSpaceDN w:val="0"/>
        <w:adjustRightInd w:val="0"/>
        <w:ind w:firstLine="539"/>
        <w:jc w:val="both"/>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3423B7" w:rsidRPr="00520031" w:rsidRDefault="003423B7" w:rsidP="003423B7">
      <w:pPr>
        <w:autoSpaceDE w:val="0"/>
        <w:autoSpaceDN w:val="0"/>
        <w:adjustRightInd w:val="0"/>
        <w:ind w:firstLine="539"/>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423B7" w:rsidRPr="00520031" w:rsidRDefault="003423B7" w:rsidP="003423B7">
      <w:pPr>
        <w:autoSpaceDE w:val="0"/>
        <w:autoSpaceDN w:val="0"/>
        <w:adjustRightInd w:val="0"/>
        <w:ind w:firstLine="53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423B7" w:rsidRPr="00520031" w:rsidRDefault="003423B7" w:rsidP="003423B7">
      <w:pPr>
        <w:autoSpaceDE w:val="0"/>
        <w:autoSpaceDN w:val="0"/>
        <w:adjustRightInd w:val="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3423B7" w:rsidRDefault="003423B7" w:rsidP="003423B7">
      <w:pPr>
        <w:autoSpaceDE w:val="0"/>
        <w:autoSpaceDN w:val="0"/>
        <w:adjustRightInd w:val="0"/>
        <w:ind w:firstLine="53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3423B7" w:rsidRPr="00520031" w:rsidRDefault="003423B7" w:rsidP="003423B7">
      <w:pPr>
        <w:autoSpaceDE w:val="0"/>
        <w:autoSpaceDN w:val="0"/>
        <w:adjustRightInd w:val="0"/>
        <w:ind w:firstLine="539"/>
        <w:jc w:val="both"/>
      </w:pPr>
      <w:r>
        <w:t>3.1.12. обеспечить исполнение силами экипажа выполнение сопутствующих услуг:</w:t>
      </w:r>
    </w:p>
    <w:p w:rsidR="003423B7" w:rsidRPr="00520031" w:rsidRDefault="003423B7" w:rsidP="003423B7">
      <w:pPr>
        <w:autoSpaceDE w:val="0"/>
        <w:autoSpaceDN w:val="0"/>
        <w:adjustRightInd w:val="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423B7" w:rsidRDefault="003423B7" w:rsidP="003423B7">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423B7" w:rsidRPr="00BA786B" w:rsidRDefault="003423B7" w:rsidP="003423B7">
      <w:pPr>
        <w:autoSpaceDE w:val="0"/>
        <w:autoSpaceDN w:val="0"/>
        <w:adjustRightInd w:val="0"/>
        <w:ind w:firstLine="539"/>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3423B7" w:rsidRPr="00520031" w:rsidRDefault="003423B7" w:rsidP="003423B7">
      <w:pPr>
        <w:autoSpaceDE w:val="0"/>
        <w:autoSpaceDN w:val="0"/>
        <w:adjustRightInd w:val="0"/>
        <w:ind w:firstLine="539"/>
        <w:jc w:val="both"/>
      </w:pPr>
      <w:r>
        <w:t xml:space="preserve"> 3.1.12.4. приемку груженых контейнеров с проверкой их технического и коммерческого состояния, а также с проверкой наличия и исправности </w:t>
      </w:r>
      <w:r>
        <w:lastRenderedPageBreak/>
        <w:t xml:space="preserve">запорно-пломбировочных устройств (далее – ЗПУ) и соответствия сведений о контейнере и ЗПУ данным, указанным в перевозочных документах; </w:t>
      </w:r>
    </w:p>
    <w:p w:rsidR="003423B7" w:rsidRPr="00520031" w:rsidRDefault="003423B7" w:rsidP="003423B7">
      <w:pPr>
        <w:autoSpaceDE w:val="0"/>
        <w:autoSpaceDN w:val="0"/>
        <w:adjustRightInd w:val="0"/>
        <w:ind w:firstLine="539"/>
        <w:jc w:val="both"/>
      </w:pPr>
      <w:r>
        <w:t>3.1.12.5. проверку технического и коммерческого состояния контейнера после выгрузки из него груза;</w:t>
      </w:r>
    </w:p>
    <w:p w:rsidR="003423B7" w:rsidRPr="00520031" w:rsidRDefault="003423B7" w:rsidP="003423B7">
      <w:pPr>
        <w:autoSpaceDE w:val="0"/>
        <w:autoSpaceDN w:val="0"/>
        <w:adjustRightInd w:val="0"/>
        <w:ind w:firstLine="539"/>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423B7" w:rsidRPr="00520031" w:rsidRDefault="003423B7" w:rsidP="003423B7">
      <w:pPr>
        <w:autoSpaceDE w:val="0"/>
        <w:autoSpaceDN w:val="0"/>
        <w:adjustRightInd w:val="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3423B7" w:rsidRPr="00BA786B" w:rsidRDefault="003423B7" w:rsidP="003423B7">
      <w:pPr>
        <w:autoSpaceDE w:val="0"/>
        <w:autoSpaceDN w:val="0"/>
        <w:adjustRightInd w:val="0"/>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423B7" w:rsidRPr="00520031" w:rsidRDefault="003423B7" w:rsidP="003423B7">
      <w:pPr>
        <w:autoSpaceDE w:val="0"/>
        <w:autoSpaceDN w:val="0"/>
        <w:adjustRightInd w:val="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423B7" w:rsidRPr="00520031" w:rsidRDefault="003423B7" w:rsidP="003423B7">
      <w:pPr>
        <w:autoSpaceDE w:val="0"/>
        <w:autoSpaceDN w:val="0"/>
        <w:adjustRightInd w:val="0"/>
        <w:ind w:firstLine="539"/>
        <w:jc w:val="both"/>
      </w:pPr>
      <w:r>
        <w:t>3.1.12.10. незамедлительное информирование Арендатора водителем (в течение 15 минут с момента возникновения обст</w:t>
      </w:r>
      <w:r w:rsidR="006135E2">
        <w:t xml:space="preserve">оятельств) по телефонной связи </w:t>
      </w:r>
      <w:r>
        <w:t>(</w:t>
      </w:r>
      <w:r w:rsidRPr="00AB5CE0">
        <w:t>8-910-418-39-15</w:t>
      </w:r>
      <w:r>
        <w:t>)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423B7" w:rsidRPr="00520031" w:rsidRDefault="003423B7" w:rsidP="003423B7">
      <w:pPr>
        <w:autoSpaceDE w:val="0"/>
        <w:autoSpaceDN w:val="0"/>
        <w:adjustRightInd w:val="0"/>
        <w:ind w:firstLine="539"/>
        <w:jc w:val="both"/>
      </w:pPr>
      <w:r>
        <w:t xml:space="preserve">3.1.12.11. незамедлительное информирование Арендатора </w:t>
      </w:r>
      <w:r w:rsidR="006135E2">
        <w:t xml:space="preserve">водителем по телефонной связи </w:t>
      </w:r>
      <w:r>
        <w:t>(</w:t>
      </w:r>
      <w:r w:rsidRPr="00AB5CE0">
        <w:t>8-910-418-39-15</w:t>
      </w:r>
      <w:r>
        <w:t>)</w:t>
      </w:r>
      <w:bookmarkStart w:id="0" w:name="_GoBack"/>
      <w:bookmarkEnd w:id="0"/>
      <w:r>
        <w:t xml:space="preserve">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423B7" w:rsidRPr="00520031" w:rsidRDefault="003423B7" w:rsidP="003423B7">
      <w:pPr>
        <w:autoSpaceDE w:val="0"/>
        <w:autoSpaceDN w:val="0"/>
        <w:adjustRightInd w:val="0"/>
        <w:ind w:firstLine="53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423B7" w:rsidRDefault="003423B7" w:rsidP="003423B7">
      <w:pPr>
        <w:autoSpaceDE w:val="0"/>
        <w:autoSpaceDN w:val="0"/>
        <w:adjustRightInd w:val="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423B7" w:rsidRPr="00BA786B" w:rsidRDefault="003423B7" w:rsidP="003423B7">
      <w:pPr>
        <w:autoSpaceDE w:val="0"/>
        <w:autoSpaceDN w:val="0"/>
        <w:ind w:firstLine="540"/>
        <w:jc w:val="both"/>
      </w:pPr>
      <w:r>
        <w:t xml:space="preserve">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w:t>
      </w:r>
      <w:proofErr w:type="gramStart"/>
      <w:r>
        <w:t>Арендодателя</w:t>
      </w:r>
      <w:proofErr w:type="gramEnd"/>
      <w:r>
        <w:t xml:space="preserve"> составленный в электронном виде по форме Приложения № 6 к Договору;</w:t>
      </w:r>
    </w:p>
    <w:p w:rsidR="003423B7" w:rsidRPr="00BA786B" w:rsidRDefault="003423B7" w:rsidP="003423B7">
      <w:pPr>
        <w:autoSpaceDE w:val="0"/>
        <w:autoSpaceDN w:val="0"/>
        <w:adjustRightInd w:val="0"/>
        <w:ind w:firstLine="539"/>
        <w:jc w:val="both"/>
      </w:pPr>
      <w:r>
        <w:t xml:space="preserve">3.1.14. водители должны обладать знаниями по постановке, снятию, отбору контейнеров на контейнерной площадке, иметь соответствующий </w:t>
      </w:r>
      <w:r>
        <w:lastRenderedPageBreak/>
        <w:t>опыт работы на подобных объектах, а также навыки по оформлению перевозных  документов;</w:t>
      </w:r>
    </w:p>
    <w:p w:rsidR="003423B7" w:rsidRPr="00BA786B" w:rsidRDefault="003423B7" w:rsidP="003423B7">
      <w:pPr>
        <w:autoSpaceDE w:val="0"/>
        <w:autoSpaceDN w:val="0"/>
        <w:adjustRightInd w:val="0"/>
        <w:ind w:firstLine="539"/>
        <w:jc w:val="both"/>
      </w:pPr>
      <w:r>
        <w:t xml:space="preserve">  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423B7" w:rsidRPr="00BA786B" w:rsidRDefault="003423B7" w:rsidP="003423B7">
      <w:pPr>
        <w:autoSpaceDE w:val="0"/>
        <w:autoSpaceDN w:val="0"/>
        <w:adjustRightInd w:val="0"/>
        <w:ind w:firstLine="539"/>
        <w:jc w:val="both"/>
      </w:pPr>
      <w:r>
        <w:t xml:space="preserve"> 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3423B7" w:rsidRPr="00520031" w:rsidRDefault="003423B7" w:rsidP="003423B7">
      <w:pPr>
        <w:autoSpaceDE w:val="0"/>
        <w:autoSpaceDN w:val="0"/>
        <w:adjustRightInd w:val="0"/>
        <w:ind w:firstLine="539"/>
        <w:jc w:val="both"/>
      </w:pPr>
      <w:r>
        <w:t xml:space="preserve">3.2. Арендодатель имеет право: </w:t>
      </w:r>
    </w:p>
    <w:p w:rsidR="003423B7" w:rsidRPr="00520031" w:rsidRDefault="003423B7" w:rsidP="003423B7">
      <w:pPr>
        <w:autoSpaceDE w:val="0"/>
        <w:autoSpaceDN w:val="0"/>
        <w:adjustRightInd w:val="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423B7" w:rsidRDefault="003423B7" w:rsidP="003423B7">
      <w:pPr>
        <w:autoSpaceDE w:val="0"/>
        <w:autoSpaceDN w:val="0"/>
        <w:adjustRightInd w:val="0"/>
        <w:ind w:firstLine="53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3423B7" w:rsidRPr="007B5026" w:rsidRDefault="003423B7" w:rsidP="003423B7">
      <w:pPr>
        <w:autoSpaceDE w:val="0"/>
        <w:autoSpaceDN w:val="0"/>
        <w:adjustRightInd w:val="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3423B7" w:rsidRPr="00520031" w:rsidRDefault="003423B7" w:rsidP="003423B7">
      <w:pPr>
        <w:autoSpaceDE w:val="0"/>
        <w:autoSpaceDN w:val="0"/>
        <w:adjustRightInd w:val="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423B7" w:rsidRPr="00520031" w:rsidRDefault="003423B7" w:rsidP="003423B7">
      <w:pPr>
        <w:autoSpaceDE w:val="0"/>
        <w:autoSpaceDN w:val="0"/>
        <w:adjustRightInd w:val="0"/>
        <w:ind w:firstLine="539"/>
        <w:jc w:val="both"/>
      </w:pPr>
      <w:r>
        <w:t>3.3. Арендатор обязан:</w:t>
      </w:r>
    </w:p>
    <w:p w:rsidR="003423B7" w:rsidRPr="008B1C03" w:rsidRDefault="003423B7" w:rsidP="003423B7">
      <w:pPr>
        <w:autoSpaceDE w:val="0"/>
        <w:autoSpaceDN w:val="0"/>
        <w:adjustRightInd w:val="0"/>
        <w:ind w:firstLine="539"/>
        <w:jc w:val="both"/>
      </w:pPr>
      <w:r>
        <w:t xml:space="preserve">3.3.1. по мере необходимости предоставлять Арендодателю на условиях настоящего Договора Заявки;  </w:t>
      </w:r>
    </w:p>
    <w:p w:rsidR="003423B7" w:rsidRPr="008B1C03" w:rsidRDefault="003423B7" w:rsidP="003423B7">
      <w:pPr>
        <w:autoSpaceDE w:val="0"/>
        <w:autoSpaceDN w:val="0"/>
        <w:adjustRightInd w:val="0"/>
        <w:ind w:firstLine="539"/>
        <w:jc w:val="both"/>
      </w:pPr>
      <w:r>
        <w:t>3.3.2. использовать Транспортное средство в соответствии с условиями настоящего Договора;</w:t>
      </w:r>
    </w:p>
    <w:p w:rsidR="003423B7" w:rsidRPr="008B1C03" w:rsidRDefault="003423B7" w:rsidP="003423B7">
      <w:pPr>
        <w:autoSpaceDE w:val="0"/>
        <w:autoSpaceDN w:val="0"/>
        <w:adjustRightInd w:val="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423B7" w:rsidRDefault="003423B7" w:rsidP="003423B7">
      <w:pPr>
        <w:autoSpaceDE w:val="0"/>
        <w:autoSpaceDN w:val="0"/>
        <w:adjustRightInd w:val="0"/>
        <w:ind w:firstLine="53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3423B7" w:rsidRPr="00572431" w:rsidRDefault="003423B7" w:rsidP="003423B7">
      <w:pPr>
        <w:autoSpaceDE w:val="0"/>
        <w:autoSpaceDN w:val="0"/>
        <w:adjustRightInd w:val="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423B7" w:rsidRPr="00572431" w:rsidRDefault="003423B7" w:rsidP="003423B7">
      <w:pPr>
        <w:autoSpaceDE w:val="0"/>
        <w:autoSpaceDN w:val="0"/>
        <w:adjustRightInd w:val="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3423B7" w:rsidRPr="00572431" w:rsidRDefault="003423B7" w:rsidP="003423B7">
      <w:pPr>
        <w:autoSpaceDE w:val="0"/>
        <w:autoSpaceDN w:val="0"/>
        <w:adjustRightInd w:val="0"/>
        <w:ind w:firstLine="539"/>
        <w:jc w:val="both"/>
      </w:pPr>
      <w:r>
        <w:t xml:space="preserve">3.3.7.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423B7" w:rsidRDefault="003423B7" w:rsidP="003423B7">
      <w:pPr>
        <w:autoSpaceDE w:val="0"/>
        <w:autoSpaceDN w:val="0"/>
        <w:adjustRightInd w:val="0"/>
        <w:ind w:firstLine="539"/>
        <w:jc w:val="both"/>
        <w:rPr>
          <w:rFonts w:eastAsia="Calibri"/>
          <w:lang w:eastAsia="en-US"/>
        </w:rPr>
      </w:pPr>
      <w:r>
        <w:lastRenderedPageBreak/>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3423B7" w:rsidRPr="00572431" w:rsidRDefault="003423B7" w:rsidP="003423B7">
      <w:pPr>
        <w:autoSpaceDE w:val="0"/>
        <w:autoSpaceDN w:val="0"/>
        <w:adjustRightInd w:val="0"/>
        <w:rPr>
          <w:b/>
        </w:rPr>
      </w:pPr>
      <w:r>
        <w:rPr>
          <w:b/>
        </w:rPr>
        <w:t xml:space="preserve">        </w:t>
      </w:r>
    </w:p>
    <w:p w:rsidR="003423B7" w:rsidRPr="00520031" w:rsidRDefault="003423B7" w:rsidP="003423B7">
      <w:pPr>
        <w:autoSpaceDE w:val="0"/>
        <w:autoSpaceDN w:val="0"/>
        <w:adjustRightInd w:val="0"/>
        <w:jc w:val="center"/>
        <w:outlineLvl w:val="2"/>
        <w:rPr>
          <w:b/>
        </w:rPr>
      </w:pPr>
      <w:r>
        <w:rPr>
          <w:b/>
        </w:rPr>
        <w:t>4. ПОРЯДОК РАСЧЕТОВ</w:t>
      </w:r>
    </w:p>
    <w:p w:rsidR="003423B7" w:rsidRPr="00520031" w:rsidRDefault="003423B7" w:rsidP="003423B7">
      <w:pPr>
        <w:shd w:val="clear" w:color="auto" w:fill="FFFFFF"/>
        <w:jc w:val="both"/>
      </w:pPr>
    </w:p>
    <w:p w:rsidR="003423B7" w:rsidRPr="00775B5B" w:rsidRDefault="003423B7" w:rsidP="00CB2038">
      <w:pPr>
        <w:pStyle w:val="ConsPlusNonformat"/>
        <w:ind w:firstLine="567"/>
        <w:jc w:val="both"/>
        <w:rPr>
          <w:rFonts w:ascii="Times New Roman" w:hAnsi="Times New Roman" w:cs="Times New Roman"/>
          <w:sz w:val="28"/>
          <w:szCs w:val="28"/>
        </w:rPr>
      </w:pPr>
      <w:r w:rsidRPr="00775B5B">
        <w:rPr>
          <w:rFonts w:ascii="Times New Roman" w:hAnsi="Times New Roman" w:cs="Times New Roman"/>
          <w:sz w:val="28"/>
          <w:szCs w:val="28"/>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3423B7" w:rsidRPr="00775B5B" w:rsidRDefault="003423B7" w:rsidP="00CB2038">
      <w:pPr>
        <w:pStyle w:val="ConsPlusNonformat"/>
        <w:ind w:firstLine="567"/>
        <w:jc w:val="both"/>
        <w:rPr>
          <w:rFonts w:ascii="Times New Roman" w:hAnsi="Times New Roman" w:cs="Times New Roman"/>
          <w:sz w:val="28"/>
          <w:szCs w:val="28"/>
        </w:rPr>
      </w:pPr>
      <w:r w:rsidRPr="00775B5B">
        <w:rPr>
          <w:rFonts w:ascii="Times New Roman" w:hAnsi="Times New Roman" w:cs="Times New Roman"/>
          <w:sz w:val="28"/>
          <w:szCs w:val="28"/>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423B7" w:rsidRPr="00775B5B" w:rsidRDefault="003423B7" w:rsidP="00CB2038">
      <w:pPr>
        <w:pStyle w:val="ConsPlusNonformat"/>
        <w:ind w:firstLine="567"/>
        <w:jc w:val="both"/>
        <w:rPr>
          <w:rFonts w:ascii="Times New Roman" w:hAnsi="Times New Roman" w:cs="Times New Roman"/>
          <w:i/>
          <w:sz w:val="28"/>
          <w:szCs w:val="28"/>
        </w:rPr>
      </w:pPr>
      <w:r w:rsidRPr="00775B5B">
        <w:rPr>
          <w:rFonts w:ascii="Times New Roman" w:hAnsi="Times New Roman" w:cs="Times New Roman"/>
          <w:sz w:val="28"/>
          <w:szCs w:val="28"/>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775B5B">
        <w:rPr>
          <w:rFonts w:ascii="Times New Roman" w:hAnsi="Times New Roman" w:cs="Times New Roman"/>
          <w:i/>
          <w:sz w:val="28"/>
          <w:szCs w:val="28"/>
        </w:rPr>
        <w:t xml:space="preserve"> </w:t>
      </w:r>
    </w:p>
    <w:p w:rsidR="003423B7" w:rsidRPr="00775B5B" w:rsidRDefault="003423B7" w:rsidP="00CB2038">
      <w:pPr>
        <w:pStyle w:val="ConsPlusNonformat"/>
        <w:tabs>
          <w:tab w:val="left" w:pos="567"/>
        </w:tabs>
        <w:ind w:firstLine="567"/>
        <w:jc w:val="both"/>
        <w:rPr>
          <w:rFonts w:eastAsia="MS Mincho"/>
          <w:sz w:val="28"/>
          <w:szCs w:val="28"/>
        </w:rPr>
      </w:pPr>
      <w:r w:rsidRPr="00775B5B">
        <w:rPr>
          <w:rFonts w:ascii="Times New Roman" w:hAnsi="Times New Roman" w:cs="Times New Roman"/>
          <w:sz w:val="28"/>
          <w:szCs w:val="28"/>
        </w:rPr>
        <w:t>4.2. Оплата арендных платежей производится Арендатором путем перечисления денежных средств на расчетный счет Арендодателя в течение 10 (десяти</w:t>
      </w:r>
      <w:proofErr w:type="gramStart"/>
      <w:r w:rsidRPr="00775B5B">
        <w:rPr>
          <w:rFonts w:ascii="Times New Roman" w:hAnsi="Times New Roman" w:cs="Times New Roman"/>
          <w:sz w:val="28"/>
          <w:szCs w:val="28"/>
        </w:rPr>
        <w:t xml:space="preserve"> )</w:t>
      </w:r>
      <w:proofErr w:type="gramEnd"/>
      <w:r w:rsidRPr="00775B5B">
        <w:rPr>
          <w:rFonts w:ascii="Times New Roman" w:hAnsi="Times New Roman" w:cs="Times New Roman"/>
          <w:sz w:val="28"/>
          <w:szCs w:val="28"/>
        </w:rPr>
        <w:t xml:space="preserve"> рабочих дней после подписания сторонами акта об оказанных услугах</w:t>
      </w:r>
      <w:r w:rsidRPr="00775B5B">
        <w:rPr>
          <w:sz w:val="28"/>
          <w:szCs w:val="28"/>
        </w:rPr>
        <w:t xml:space="preserve">. </w:t>
      </w:r>
    </w:p>
    <w:p w:rsidR="003423B7" w:rsidRPr="00BA786B" w:rsidRDefault="003423B7" w:rsidP="00CB2038">
      <w:pPr>
        <w:ind w:firstLine="567"/>
        <w:jc w:val="both"/>
      </w:pPr>
      <w:r>
        <w:t xml:space="preserve">4.3. </w:t>
      </w:r>
      <w:proofErr w:type="gramStart"/>
      <w:r>
        <w:t>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3423B7" w:rsidRPr="00BA786B" w:rsidRDefault="003423B7" w:rsidP="00CB2038">
      <w:pPr>
        <w:ind w:firstLine="567"/>
        <w:jc w:val="both"/>
      </w:pPr>
      <w:proofErr w:type="gramStart"/>
      <w:r>
        <w:t>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w:t>
      </w:r>
      <w:proofErr w:type="gramEnd"/>
      <w:r>
        <w:t xml:space="preserve">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3423B7" w:rsidRPr="00BA786B" w:rsidRDefault="003423B7" w:rsidP="00CB2038">
      <w:pPr>
        <w:ind w:firstLine="567"/>
        <w:jc w:val="both"/>
      </w:pPr>
      <w:r>
        <w:lastRenderedPageBreak/>
        <w:t>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3423B7" w:rsidRDefault="003423B7" w:rsidP="00CB2038">
      <w:pPr>
        <w:pStyle w:val="a7"/>
        <w:numPr>
          <w:ilvl w:val="1"/>
          <w:numId w:val="62"/>
        </w:numPr>
        <w:ind w:left="0" w:firstLine="567"/>
        <w:jc w:val="both"/>
      </w:pPr>
      <w: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3423B7" w:rsidRDefault="003423B7" w:rsidP="00CB2038">
      <w:pPr>
        <w:pStyle w:val="a7"/>
        <w:numPr>
          <w:ilvl w:val="1"/>
          <w:numId w:val="62"/>
        </w:numPr>
        <w:ind w:left="0" w:firstLine="567"/>
        <w:jc w:val="both"/>
        <w:rPr>
          <w:szCs w:val="28"/>
        </w:rPr>
      </w:pPr>
      <w:r w:rsidRPr="00D3243B">
        <w:t xml:space="preserve">При этом по соглашению Сторон увеличение предельных ставок арендной </w:t>
      </w:r>
      <w:proofErr w:type="gramStart"/>
      <w:r w:rsidRPr="00D3243B">
        <w:t>платы</w:t>
      </w:r>
      <w:proofErr w:type="gramEnd"/>
      <w:r w:rsidRPr="00D3243B">
        <w:t xml:space="preserve"> возможно </w:t>
      </w:r>
      <w:r w:rsidRPr="00E62F4F">
        <w:rPr>
          <w:szCs w:val="28"/>
        </w:rPr>
        <w:t>не ранее чем через 6 (шесть) месяцев с даты подписания договора и увеличена не более чем на 4,6 % (четыре целых шесть десятых процентов) в год за счет роста ставок арендной платы.</w:t>
      </w:r>
    </w:p>
    <w:p w:rsidR="003423B7" w:rsidRDefault="003423B7" w:rsidP="003423B7">
      <w:pPr>
        <w:pStyle w:val="a7"/>
        <w:ind w:left="714"/>
        <w:jc w:val="both"/>
        <w:rPr>
          <w:color w:val="C00000"/>
        </w:rPr>
      </w:pPr>
    </w:p>
    <w:p w:rsidR="003423B7" w:rsidRPr="00572431" w:rsidRDefault="003423B7" w:rsidP="003423B7">
      <w:pPr>
        <w:shd w:val="clear" w:color="auto" w:fill="FFFFFF"/>
        <w:jc w:val="both"/>
        <w:rPr>
          <w:b/>
        </w:rPr>
      </w:pPr>
      <w:r>
        <w:t xml:space="preserve">           </w:t>
      </w:r>
    </w:p>
    <w:p w:rsidR="003423B7" w:rsidRPr="00572431" w:rsidRDefault="003423B7" w:rsidP="003423B7">
      <w:pPr>
        <w:autoSpaceDE w:val="0"/>
        <w:autoSpaceDN w:val="0"/>
        <w:adjustRightInd w:val="0"/>
        <w:jc w:val="center"/>
        <w:outlineLvl w:val="2"/>
        <w:rPr>
          <w:b/>
        </w:rPr>
      </w:pPr>
      <w:r>
        <w:rPr>
          <w:b/>
        </w:rPr>
        <w:t xml:space="preserve">5. СРОК ДЕЙСТВИЯ ДОГОВОРА </w:t>
      </w:r>
    </w:p>
    <w:p w:rsidR="003423B7" w:rsidRPr="00520031" w:rsidRDefault="003423B7" w:rsidP="003423B7">
      <w:pPr>
        <w:pStyle w:val="ConsPlusNonformat"/>
        <w:ind w:firstLine="709"/>
        <w:jc w:val="center"/>
        <w:rPr>
          <w:rFonts w:ascii="Times New Roman" w:hAnsi="Times New Roman" w:cs="Times New Roman"/>
          <w:sz w:val="24"/>
          <w:szCs w:val="24"/>
        </w:rPr>
      </w:pPr>
    </w:p>
    <w:p w:rsidR="003423B7" w:rsidRPr="00CB2038" w:rsidRDefault="003423B7" w:rsidP="003423B7">
      <w:pPr>
        <w:pStyle w:val="ConsPlusNonformat"/>
        <w:jc w:val="both"/>
        <w:rPr>
          <w:rFonts w:ascii="Times New Roman" w:hAnsi="Times New Roman" w:cs="Times New Roman"/>
          <w:sz w:val="28"/>
          <w:szCs w:val="28"/>
        </w:rPr>
      </w:pPr>
      <w:r w:rsidRPr="00CB2038">
        <w:rPr>
          <w:rFonts w:ascii="Times New Roman" w:hAnsi="Times New Roman" w:cs="Times New Roman"/>
          <w:sz w:val="28"/>
          <w:szCs w:val="28"/>
        </w:rPr>
        <w:t xml:space="preserve">          Договор вступает в силу </w:t>
      </w:r>
      <w:proofErr w:type="gramStart"/>
      <w:r w:rsidRPr="00CB2038">
        <w:rPr>
          <w:rFonts w:ascii="Times New Roman" w:hAnsi="Times New Roman" w:cs="Times New Roman"/>
          <w:sz w:val="28"/>
          <w:szCs w:val="28"/>
        </w:rPr>
        <w:t>с даты</w:t>
      </w:r>
      <w:proofErr w:type="gramEnd"/>
      <w:r w:rsidRPr="00CB2038">
        <w:rPr>
          <w:rFonts w:ascii="Times New Roman" w:hAnsi="Times New Roman" w:cs="Times New Roman"/>
          <w:sz w:val="28"/>
          <w:szCs w:val="28"/>
        </w:rPr>
        <w:t xml:space="preserve"> его подписания Сторонами и действует до  «31» декабря 2020 г. включительно, а в части взаиморасчетов – до полного исполнения Сторонами своих обязательств по Договору.</w:t>
      </w:r>
    </w:p>
    <w:p w:rsidR="003423B7" w:rsidRPr="00520031" w:rsidRDefault="003423B7" w:rsidP="003423B7">
      <w:pPr>
        <w:pStyle w:val="ConsPlusNonformat"/>
        <w:jc w:val="both"/>
        <w:rPr>
          <w:rFonts w:ascii="Times New Roman" w:hAnsi="Times New Roman" w:cs="Times New Roman"/>
          <w:sz w:val="24"/>
          <w:szCs w:val="24"/>
        </w:rPr>
      </w:pPr>
    </w:p>
    <w:p w:rsidR="003423B7" w:rsidRPr="00520031" w:rsidRDefault="003423B7" w:rsidP="003423B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423B7" w:rsidRPr="00520031" w:rsidRDefault="003423B7" w:rsidP="003423B7">
      <w:pPr>
        <w:autoSpaceDE w:val="0"/>
        <w:autoSpaceDN w:val="0"/>
        <w:adjustRightInd w:val="0"/>
        <w:jc w:val="center"/>
        <w:outlineLvl w:val="2"/>
        <w:rPr>
          <w:b/>
        </w:rPr>
      </w:pPr>
      <w:r>
        <w:rPr>
          <w:b/>
        </w:rPr>
        <w:t>6. ОТВЕТСТВЕННОСТЬ СТОРОН</w:t>
      </w:r>
    </w:p>
    <w:p w:rsidR="003423B7" w:rsidRPr="00520031" w:rsidRDefault="003423B7" w:rsidP="003423B7">
      <w:pPr>
        <w:pStyle w:val="ConsPlusNonformat"/>
        <w:ind w:firstLine="709"/>
        <w:jc w:val="both"/>
        <w:rPr>
          <w:rFonts w:ascii="Times New Roman" w:hAnsi="Times New Roman" w:cs="Times New Roman"/>
          <w:sz w:val="24"/>
          <w:szCs w:val="24"/>
        </w:rPr>
      </w:pPr>
    </w:p>
    <w:p w:rsidR="003423B7" w:rsidRPr="00CB2038" w:rsidRDefault="003423B7" w:rsidP="00CB2038">
      <w:pPr>
        <w:pStyle w:val="1f8"/>
        <w:tabs>
          <w:tab w:val="left" w:pos="567"/>
        </w:tabs>
        <w:ind w:left="0" w:right="-5" w:firstLine="709"/>
        <w:jc w:val="both"/>
        <w:rPr>
          <w:sz w:val="28"/>
          <w:szCs w:val="28"/>
        </w:rPr>
      </w:pPr>
      <w:r w:rsidRPr="00CB2038">
        <w:rPr>
          <w:sz w:val="28"/>
          <w:szCs w:val="28"/>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423B7" w:rsidRPr="00CB2038" w:rsidRDefault="003423B7" w:rsidP="00CB2038">
      <w:pPr>
        <w:tabs>
          <w:tab w:val="left" w:pos="567"/>
        </w:tabs>
        <w:autoSpaceDE w:val="0"/>
        <w:autoSpaceDN w:val="0"/>
        <w:adjustRightInd w:val="0"/>
        <w:ind w:right="-5"/>
        <w:jc w:val="both"/>
        <w:rPr>
          <w:szCs w:val="28"/>
        </w:rPr>
      </w:pPr>
      <w:r w:rsidRPr="00CB2038">
        <w:rPr>
          <w:szCs w:val="28"/>
        </w:rP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423B7" w:rsidRPr="00CB2038" w:rsidRDefault="003423B7" w:rsidP="00CB2038">
      <w:pPr>
        <w:tabs>
          <w:tab w:val="left" w:pos="567"/>
        </w:tabs>
        <w:autoSpaceDE w:val="0"/>
        <w:autoSpaceDN w:val="0"/>
        <w:adjustRightInd w:val="0"/>
        <w:ind w:right="-5"/>
        <w:jc w:val="both"/>
        <w:rPr>
          <w:b/>
          <w:szCs w:val="28"/>
        </w:rPr>
      </w:pPr>
      <w:r w:rsidRPr="00CB2038">
        <w:rPr>
          <w:szCs w:val="28"/>
        </w:rP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2" w:history="1">
        <w:r w:rsidRPr="00CB2038">
          <w:rPr>
            <w:szCs w:val="28"/>
          </w:rPr>
          <w:t>гл. 59</w:t>
        </w:r>
      </w:hyperlink>
      <w:r w:rsidRPr="00CB2038">
        <w:rPr>
          <w:szCs w:val="28"/>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423B7" w:rsidRPr="00CB2038" w:rsidRDefault="003423B7" w:rsidP="00CB2038">
      <w:pPr>
        <w:pStyle w:val="37"/>
        <w:tabs>
          <w:tab w:val="left" w:pos="567"/>
        </w:tabs>
        <w:spacing w:after="0"/>
        <w:ind w:left="0" w:right="-5" w:firstLine="709"/>
        <w:jc w:val="both"/>
        <w:rPr>
          <w:bCs/>
          <w:sz w:val="28"/>
          <w:szCs w:val="28"/>
        </w:rPr>
      </w:pPr>
      <w:r w:rsidRPr="00CB2038">
        <w:rPr>
          <w:bCs/>
          <w:sz w:val="28"/>
          <w:szCs w:val="28"/>
        </w:rP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w:t>
      </w:r>
      <w:r w:rsidRPr="00CB2038">
        <w:rPr>
          <w:bCs/>
          <w:sz w:val="28"/>
          <w:szCs w:val="28"/>
        </w:rPr>
        <w:lastRenderedPageBreak/>
        <w:t xml:space="preserve">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w:t>
      </w:r>
      <w:proofErr w:type="gramStart"/>
      <w:r w:rsidRPr="00CB2038">
        <w:rPr>
          <w:bCs/>
          <w:sz w:val="28"/>
          <w:szCs w:val="28"/>
        </w:rPr>
        <w:t>является неисполнением Договора и Арендатор оставляет</w:t>
      </w:r>
      <w:proofErr w:type="gramEnd"/>
      <w:r w:rsidRPr="00CB2038">
        <w:rPr>
          <w:bCs/>
          <w:sz w:val="28"/>
          <w:szCs w:val="28"/>
        </w:rPr>
        <w:t xml:space="preserve">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3423B7" w:rsidRPr="00CB2038" w:rsidRDefault="003423B7" w:rsidP="00CB2038">
      <w:pPr>
        <w:pStyle w:val="37"/>
        <w:tabs>
          <w:tab w:val="left" w:pos="567"/>
        </w:tabs>
        <w:spacing w:after="0"/>
        <w:ind w:left="0" w:right="-5" w:firstLine="709"/>
        <w:jc w:val="both"/>
        <w:rPr>
          <w:sz w:val="28"/>
          <w:szCs w:val="28"/>
        </w:rPr>
      </w:pPr>
      <w:r w:rsidRPr="00CB2038">
        <w:rPr>
          <w:bCs/>
          <w:sz w:val="28"/>
          <w:szCs w:val="28"/>
        </w:rPr>
        <w:tab/>
      </w:r>
      <w:r w:rsidRPr="00CB2038">
        <w:rPr>
          <w:sz w:val="28"/>
          <w:szCs w:val="28"/>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423B7" w:rsidRPr="00CB2038" w:rsidRDefault="003423B7" w:rsidP="00CB2038">
      <w:pPr>
        <w:pStyle w:val="ConsPlusNonformat"/>
        <w:ind w:firstLine="709"/>
        <w:jc w:val="both"/>
        <w:rPr>
          <w:rFonts w:ascii="Times New Roman" w:hAnsi="Times New Roman" w:cs="Times New Roman"/>
          <w:sz w:val="28"/>
          <w:szCs w:val="28"/>
        </w:rPr>
      </w:pPr>
      <w:r w:rsidRPr="00CB2038">
        <w:rPr>
          <w:rFonts w:ascii="Times New Roman" w:hAnsi="Times New Roman" w:cs="Times New Roman"/>
          <w:sz w:val="28"/>
          <w:szCs w:val="28"/>
        </w:rPr>
        <w:t xml:space="preserve">6.6. В случае нарушения сроков внесения арендной платы, установленных              </w:t>
      </w:r>
      <w:hyperlink r:id="rId13" w:history="1">
        <w:r w:rsidRPr="00CB2038">
          <w:rPr>
            <w:rFonts w:ascii="Times New Roman" w:hAnsi="Times New Roman" w:cs="Times New Roman"/>
            <w:sz w:val="28"/>
            <w:szCs w:val="28"/>
          </w:rPr>
          <w:t>пунктом 4.</w:t>
        </w:r>
      </w:hyperlink>
      <w:r w:rsidRPr="00CB2038">
        <w:rPr>
          <w:rFonts w:ascii="Times New Roman" w:hAnsi="Times New Roman" w:cs="Times New Roman"/>
          <w:sz w:val="28"/>
          <w:szCs w:val="28"/>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3423B7" w:rsidRPr="00CB2038" w:rsidRDefault="003423B7" w:rsidP="00CB2038">
      <w:pPr>
        <w:pStyle w:val="ConsNormal"/>
        <w:ind w:right="-5" w:firstLine="709"/>
        <w:jc w:val="both"/>
        <w:rPr>
          <w:rFonts w:ascii="Times New Roman" w:hAnsi="Times New Roman"/>
          <w:sz w:val="28"/>
          <w:szCs w:val="28"/>
        </w:rPr>
      </w:pPr>
      <w:r w:rsidRPr="00CB2038">
        <w:rPr>
          <w:rFonts w:ascii="Times New Roman" w:hAnsi="Times New Roman"/>
          <w:sz w:val="28"/>
          <w:szCs w:val="28"/>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3423B7" w:rsidRPr="00CB2038" w:rsidRDefault="003423B7" w:rsidP="00CB2038">
      <w:pPr>
        <w:jc w:val="both"/>
        <w:rPr>
          <w:szCs w:val="28"/>
        </w:rPr>
      </w:pPr>
      <w:r w:rsidRPr="00CB2038">
        <w:rPr>
          <w:szCs w:val="28"/>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423B7" w:rsidRPr="00CB2038" w:rsidRDefault="003423B7" w:rsidP="00CB2038">
      <w:pPr>
        <w:pStyle w:val="ConsNormal"/>
        <w:ind w:right="-5" w:firstLine="709"/>
        <w:jc w:val="both"/>
        <w:rPr>
          <w:rFonts w:ascii="Times New Roman" w:hAnsi="Times New Roman"/>
          <w:sz w:val="28"/>
          <w:szCs w:val="28"/>
        </w:rPr>
      </w:pPr>
      <w:r w:rsidRPr="00CB2038">
        <w:rPr>
          <w:rFonts w:ascii="Times New Roman" w:hAnsi="Times New Roman"/>
          <w:sz w:val="28"/>
          <w:szCs w:val="28"/>
        </w:rPr>
        <w:t>Оплата производится Арендодателем в течение 30 (тридцати) календарных дней с момента получения требования (претензии) от Арендатора.</w:t>
      </w:r>
    </w:p>
    <w:p w:rsidR="003423B7" w:rsidRPr="00CB2038" w:rsidRDefault="003423B7" w:rsidP="00CB2038">
      <w:pPr>
        <w:pStyle w:val="aff2"/>
        <w:tabs>
          <w:tab w:val="left" w:pos="567"/>
          <w:tab w:val="left" w:pos="709"/>
        </w:tabs>
        <w:ind w:firstLine="709"/>
        <w:jc w:val="both"/>
        <w:rPr>
          <w:sz w:val="28"/>
          <w:szCs w:val="28"/>
        </w:rPr>
      </w:pPr>
      <w:r w:rsidRPr="00CB2038">
        <w:rPr>
          <w:sz w:val="28"/>
          <w:szCs w:val="28"/>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423B7" w:rsidRPr="00CB2038" w:rsidRDefault="003423B7" w:rsidP="00CB2038">
      <w:pPr>
        <w:pStyle w:val="aff2"/>
        <w:tabs>
          <w:tab w:val="left" w:pos="567"/>
          <w:tab w:val="left" w:pos="709"/>
        </w:tabs>
        <w:ind w:firstLine="709"/>
        <w:jc w:val="both"/>
        <w:rPr>
          <w:sz w:val="28"/>
          <w:szCs w:val="28"/>
        </w:rPr>
      </w:pPr>
      <w:r w:rsidRPr="00CB2038">
        <w:rPr>
          <w:sz w:val="28"/>
          <w:szCs w:val="28"/>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423B7" w:rsidRPr="00CB2038" w:rsidRDefault="003423B7" w:rsidP="00CB2038">
      <w:pPr>
        <w:pStyle w:val="aff2"/>
        <w:tabs>
          <w:tab w:val="left" w:pos="567"/>
          <w:tab w:val="left" w:pos="709"/>
        </w:tabs>
        <w:ind w:firstLine="709"/>
        <w:jc w:val="both"/>
        <w:rPr>
          <w:sz w:val="28"/>
          <w:szCs w:val="28"/>
        </w:rPr>
      </w:pPr>
      <w:r w:rsidRPr="00CB2038">
        <w:rPr>
          <w:sz w:val="28"/>
          <w:szCs w:val="28"/>
        </w:rPr>
        <w:t xml:space="preserve">6.11. Арендодатель не несет ответственность за сохранность груза в </w:t>
      </w:r>
      <w:r w:rsidRPr="00CB2038">
        <w:rPr>
          <w:sz w:val="28"/>
          <w:szCs w:val="28"/>
        </w:rPr>
        <w:lastRenderedPageBreak/>
        <w:t xml:space="preserve">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CB2038">
        <w:rPr>
          <w:sz w:val="28"/>
          <w:szCs w:val="28"/>
        </w:rPr>
        <w:t>с</w:t>
      </w:r>
      <w:proofErr w:type="gramEnd"/>
      <w:r w:rsidRPr="00CB2038">
        <w:rPr>
          <w:sz w:val="28"/>
          <w:szCs w:val="28"/>
        </w:rPr>
        <w:t xml:space="preserve"> исправным ЗПУ.</w:t>
      </w:r>
    </w:p>
    <w:p w:rsidR="003423B7" w:rsidRPr="00CB2038" w:rsidRDefault="003423B7" w:rsidP="00CB2038">
      <w:pPr>
        <w:pStyle w:val="aff2"/>
        <w:tabs>
          <w:tab w:val="left" w:pos="567"/>
          <w:tab w:val="left" w:pos="709"/>
        </w:tabs>
        <w:ind w:firstLine="709"/>
        <w:jc w:val="both"/>
        <w:rPr>
          <w:sz w:val="28"/>
          <w:szCs w:val="28"/>
        </w:rPr>
      </w:pPr>
      <w:r w:rsidRPr="00CB2038">
        <w:rPr>
          <w:sz w:val="28"/>
          <w:szCs w:val="28"/>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423B7" w:rsidRPr="00CB2038" w:rsidRDefault="003423B7" w:rsidP="00CB2038">
      <w:pPr>
        <w:pStyle w:val="aff2"/>
        <w:tabs>
          <w:tab w:val="left" w:pos="567"/>
          <w:tab w:val="left" w:pos="709"/>
        </w:tabs>
        <w:ind w:firstLine="709"/>
        <w:jc w:val="both"/>
        <w:rPr>
          <w:sz w:val="28"/>
          <w:szCs w:val="28"/>
        </w:rPr>
      </w:pPr>
      <w:r w:rsidRPr="00CB2038">
        <w:rPr>
          <w:sz w:val="28"/>
          <w:szCs w:val="28"/>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3423B7" w:rsidRPr="00CB2038" w:rsidRDefault="003423B7" w:rsidP="00CB2038">
      <w:pPr>
        <w:pStyle w:val="aff2"/>
        <w:tabs>
          <w:tab w:val="left" w:pos="567"/>
          <w:tab w:val="left" w:pos="709"/>
        </w:tabs>
        <w:ind w:firstLine="709"/>
        <w:jc w:val="both"/>
        <w:rPr>
          <w:sz w:val="28"/>
          <w:szCs w:val="28"/>
        </w:rPr>
      </w:pPr>
      <w:proofErr w:type="gramStart"/>
      <w:r w:rsidRPr="00CB2038">
        <w:rPr>
          <w:sz w:val="28"/>
          <w:szCs w:val="28"/>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3423B7" w:rsidRPr="00CB2038" w:rsidRDefault="003423B7" w:rsidP="00CB2038">
      <w:pPr>
        <w:pStyle w:val="aff2"/>
        <w:tabs>
          <w:tab w:val="left" w:pos="567"/>
          <w:tab w:val="left" w:pos="709"/>
        </w:tabs>
        <w:ind w:firstLine="709"/>
        <w:jc w:val="both"/>
        <w:rPr>
          <w:sz w:val="28"/>
          <w:szCs w:val="28"/>
        </w:rPr>
      </w:pPr>
      <w:r w:rsidRPr="00CB2038">
        <w:rPr>
          <w:sz w:val="28"/>
          <w:szCs w:val="28"/>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3423B7" w:rsidRPr="00CB2038" w:rsidRDefault="003423B7" w:rsidP="00CB2038">
      <w:pPr>
        <w:pStyle w:val="aff2"/>
        <w:tabs>
          <w:tab w:val="left" w:pos="567"/>
          <w:tab w:val="left" w:pos="709"/>
        </w:tabs>
        <w:ind w:firstLine="709"/>
        <w:jc w:val="both"/>
        <w:rPr>
          <w:sz w:val="28"/>
          <w:szCs w:val="28"/>
        </w:rPr>
      </w:pPr>
      <w:r w:rsidRPr="00CB2038">
        <w:rPr>
          <w:sz w:val="28"/>
          <w:szCs w:val="28"/>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CB2038">
        <w:rPr>
          <w:sz w:val="28"/>
          <w:szCs w:val="28"/>
        </w:rPr>
        <w:t>причитаемых</w:t>
      </w:r>
      <w:proofErr w:type="spellEnd"/>
      <w:r w:rsidRPr="00CB2038">
        <w:rPr>
          <w:sz w:val="28"/>
          <w:szCs w:val="28"/>
        </w:rPr>
        <w:t xml:space="preserve"> Арендодателю.</w:t>
      </w:r>
    </w:p>
    <w:p w:rsidR="003423B7" w:rsidRPr="00CC54D3" w:rsidRDefault="003423B7" w:rsidP="003423B7">
      <w:pPr>
        <w:pStyle w:val="aff2"/>
        <w:tabs>
          <w:tab w:val="left" w:pos="567"/>
          <w:tab w:val="left" w:pos="709"/>
        </w:tabs>
        <w:ind w:firstLine="567"/>
        <w:jc w:val="both"/>
        <w:rPr>
          <w:i/>
          <w:sz w:val="24"/>
          <w:szCs w:val="24"/>
        </w:rPr>
      </w:pPr>
    </w:p>
    <w:p w:rsidR="003423B7" w:rsidRPr="00BA786B" w:rsidRDefault="003423B7" w:rsidP="003423B7">
      <w:pPr>
        <w:pStyle w:val="ConsPlusNonformat"/>
        <w:ind w:firstLine="709"/>
        <w:jc w:val="center"/>
        <w:rPr>
          <w:rFonts w:ascii="Times New Roman" w:hAnsi="Times New Roman" w:cs="Times New Roman"/>
          <w:b/>
          <w:sz w:val="24"/>
          <w:szCs w:val="24"/>
        </w:rPr>
      </w:pPr>
    </w:p>
    <w:p w:rsidR="003423B7" w:rsidRPr="00BA786B" w:rsidRDefault="003423B7" w:rsidP="003423B7">
      <w:pPr>
        <w:autoSpaceDE w:val="0"/>
        <w:autoSpaceDN w:val="0"/>
        <w:adjustRightInd w:val="0"/>
        <w:jc w:val="center"/>
        <w:outlineLvl w:val="2"/>
        <w:rPr>
          <w:b/>
        </w:rPr>
      </w:pPr>
      <w:r>
        <w:rPr>
          <w:b/>
        </w:rPr>
        <w:t>7. ОБСТОЯТЕЛЬСТВА  НЕПРЕОДОЛИМОЙ  СИЛЫ</w:t>
      </w:r>
    </w:p>
    <w:p w:rsidR="003423B7" w:rsidRPr="00BA786B" w:rsidRDefault="003423B7" w:rsidP="003423B7">
      <w:pPr>
        <w:pStyle w:val="ConsPlusNonformat"/>
        <w:ind w:firstLine="709"/>
        <w:jc w:val="center"/>
        <w:rPr>
          <w:rFonts w:ascii="Times New Roman" w:hAnsi="Times New Roman" w:cs="Times New Roman"/>
          <w:b/>
          <w:sz w:val="24"/>
          <w:szCs w:val="24"/>
        </w:rPr>
      </w:pPr>
    </w:p>
    <w:p w:rsidR="003423B7" w:rsidRPr="00BA786B" w:rsidRDefault="003423B7" w:rsidP="003423B7">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423B7" w:rsidRPr="00BA786B" w:rsidRDefault="003423B7" w:rsidP="003423B7">
      <w:pPr>
        <w:ind w:firstLine="567"/>
        <w:jc w:val="both"/>
      </w:pPr>
      <w:r>
        <w:lastRenderedPageBreak/>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423B7" w:rsidRPr="00BA786B" w:rsidRDefault="003423B7" w:rsidP="003423B7">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423B7" w:rsidRPr="00520031" w:rsidRDefault="003423B7" w:rsidP="003423B7">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423B7" w:rsidRPr="00520031" w:rsidRDefault="003423B7" w:rsidP="003423B7">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3423B7" w:rsidRPr="00520031" w:rsidRDefault="003423B7" w:rsidP="003423B7">
      <w:pPr>
        <w:pStyle w:val="ConsPlusNonformat"/>
        <w:ind w:firstLine="709"/>
        <w:jc w:val="both"/>
        <w:rPr>
          <w:rFonts w:ascii="Times New Roman" w:hAnsi="Times New Roman" w:cs="Times New Roman"/>
          <w:sz w:val="24"/>
          <w:szCs w:val="24"/>
        </w:rPr>
      </w:pPr>
    </w:p>
    <w:p w:rsidR="003423B7" w:rsidRPr="00274B5B" w:rsidRDefault="003423B7" w:rsidP="00710699">
      <w:pPr>
        <w:autoSpaceDE w:val="0"/>
        <w:autoSpaceDN w:val="0"/>
        <w:adjustRightInd w:val="0"/>
        <w:ind w:firstLine="0"/>
        <w:jc w:val="center"/>
        <w:outlineLvl w:val="2"/>
        <w:rPr>
          <w:b/>
        </w:rPr>
      </w:pPr>
      <w:r>
        <w:rPr>
          <w:b/>
        </w:rPr>
        <w:t>8. РАЗРЕШЕНИЕ СПОРОВ</w:t>
      </w:r>
    </w:p>
    <w:p w:rsidR="003423B7" w:rsidRPr="00520031" w:rsidRDefault="003423B7" w:rsidP="003423B7">
      <w:pPr>
        <w:pStyle w:val="aff4"/>
        <w:ind w:left="567" w:right="-5"/>
        <w:jc w:val="left"/>
        <w:rPr>
          <w:b w:val="0"/>
          <w:bCs w:val="0"/>
          <w:sz w:val="24"/>
          <w:szCs w:val="24"/>
        </w:rPr>
      </w:pPr>
    </w:p>
    <w:p w:rsidR="003423B7" w:rsidRPr="00045A7B" w:rsidRDefault="003423B7" w:rsidP="003423B7">
      <w:pPr>
        <w:autoSpaceDE w:val="0"/>
        <w:autoSpaceDN w:val="0"/>
        <w:adjustRightInd w:val="0"/>
        <w:ind w:right="-5" w:firstLine="567"/>
        <w:jc w:val="both"/>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3423B7" w:rsidRPr="00710699" w:rsidRDefault="003423B7" w:rsidP="003423B7">
      <w:pPr>
        <w:ind w:firstLine="567"/>
        <w:jc w:val="both"/>
        <w:rPr>
          <w:szCs w:val="28"/>
        </w:rPr>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w:t>
      </w:r>
      <w:r w:rsidRPr="00710699">
        <w:rPr>
          <w:szCs w:val="28"/>
        </w:rPr>
        <w:t>требования.</w:t>
      </w:r>
    </w:p>
    <w:p w:rsidR="003423B7" w:rsidRPr="00710699" w:rsidRDefault="003423B7" w:rsidP="003423B7">
      <w:pPr>
        <w:pStyle w:val="aff2"/>
        <w:tabs>
          <w:tab w:val="left" w:pos="567"/>
          <w:tab w:val="left" w:pos="709"/>
        </w:tabs>
        <w:ind w:firstLine="567"/>
        <w:jc w:val="both"/>
        <w:rPr>
          <w:sz w:val="28"/>
          <w:szCs w:val="28"/>
        </w:rPr>
      </w:pPr>
      <w:r w:rsidRPr="00710699">
        <w:rPr>
          <w:sz w:val="28"/>
          <w:szCs w:val="28"/>
        </w:rPr>
        <w:t xml:space="preserve">Срок рассмотрения претензии - три недели </w:t>
      </w:r>
      <w:proofErr w:type="gramStart"/>
      <w:r w:rsidRPr="00710699">
        <w:rPr>
          <w:sz w:val="28"/>
          <w:szCs w:val="28"/>
        </w:rPr>
        <w:t>с даты</w:t>
      </w:r>
      <w:proofErr w:type="gramEnd"/>
      <w:r w:rsidRPr="00710699">
        <w:rPr>
          <w:sz w:val="28"/>
          <w:szCs w:val="28"/>
        </w:rPr>
        <w:t xml:space="preserve"> ее получения.</w:t>
      </w:r>
    </w:p>
    <w:p w:rsidR="003423B7" w:rsidRPr="00710699" w:rsidRDefault="003423B7" w:rsidP="003423B7">
      <w:pPr>
        <w:ind w:firstLine="567"/>
        <w:jc w:val="both"/>
        <w:rPr>
          <w:szCs w:val="28"/>
        </w:rPr>
      </w:pPr>
      <w:r w:rsidRPr="00710699">
        <w:rPr>
          <w:bCs/>
          <w:szCs w:val="28"/>
        </w:rPr>
        <w:t xml:space="preserve">8.3. </w:t>
      </w:r>
      <w:r w:rsidRPr="00710699">
        <w:rPr>
          <w:szCs w:val="28"/>
        </w:rPr>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3423B7" w:rsidRDefault="003423B7" w:rsidP="003423B7">
      <w:pPr>
        <w:ind w:firstLine="567"/>
        <w:jc w:val="both"/>
      </w:pPr>
    </w:p>
    <w:p w:rsidR="003423B7" w:rsidRPr="00933364" w:rsidRDefault="003423B7" w:rsidP="003423B7">
      <w:pPr>
        <w:autoSpaceDE w:val="0"/>
        <w:autoSpaceDN w:val="0"/>
        <w:adjustRightInd w:val="0"/>
        <w:jc w:val="center"/>
        <w:rPr>
          <w:b/>
        </w:rPr>
      </w:pPr>
    </w:p>
    <w:p w:rsidR="003423B7" w:rsidRPr="00473DC2" w:rsidRDefault="003423B7" w:rsidP="003423B7">
      <w:pPr>
        <w:autoSpaceDE w:val="0"/>
        <w:autoSpaceDN w:val="0"/>
        <w:adjustRightInd w:val="0"/>
        <w:jc w:val="center"/>
        <w:outlineLvl w:val="2"/>
        <w:rPr>
          <w:b/>
        </w:rPr>
      </w:pPr>
      <w:r>
        <w:rPr>
          <w:b/>
        </w:rPr>
        <w:t xml:space="preserve">9.  ИЗМЕНЕНИЕ И РАСТОРЖЕНИЕ ДОГОВОРА </w:t>
      </w:r>
    </w:p>
    <w:p w:rsidR="003423B7" w:rsidRPr="00520031" w:rsidRDefault="003423B7" w:rsidP="003423B7">
      <w:pPr>
        <w:ind w:left="567" w:right="-5" w:firstLine="567"/>
        <w:jc w:val="center"/>
        <w:rPr>
          <w:b/>
          <w:sz w:val="22"/>
          <w:szCs w:val="22"/>
        </w:rPr>
      </w:pPr>
    </w:p>
    <w:p w:rsidR="003423B7" w:rsidRPr="00553C77" w:rsidRDefault="003423B7" w:rsidP="003423B7">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23B7" w:rsidRPr="00553C77" w:rsidRDefault="003423B7" w:rsidP="003423B7">
      <w:pPr>
        <w:ind w:left="180" w:right="-5" w:firstLine="387"/>
        <w:jc w:val="both"/>
      </w:pPr>
      <w:r>
        <w:lastRenderedPageBreak/>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3423B7" w:rsidRDefault="003423B7" w:rsidP="003423B7">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423B7" w:rsidRPr="00553C77" w:rsidRDefault="003423B7" w:rsidP="003423B7">
      <w:pPr>
        <w:ind w:left="180" w:right="-5" w:firstLine="387"/>
        <w:jc w:val="both"/>
      </w:pPr>
    </w:p>
    <w:p w:rsidR="003423B7" w:rsidRPr="00553C77" w:rsidRDefault="003423B7" w:rsidP="003423B7">
      <w:pPr>
        <w:autoSpaceDE w:val="0"/>
        <w:autoSpaceDN w:val="0"/>
        <w:adjustRightInd w:val="0"/>
        <w:jc w:val="center"/>
        <w:outlineLvl w:val="2"/>
        <w:rPr>
          <w:b/>
        </w:rPr>
      </w:pPr>
      <w:r>
        <w:rPr>
          <w:b/>
        </w:rPr>
        <w:t>10. АНТИКОРРУПЦИОННАЯ ОГОВОРКА</w:t>
      </w:r>
    </w:p>
    <w:p w:rsidR="003423B7" w:rsidRPr="00553C77" w:rsidRDefault="003423B7" w:rsidP="003423B7">
      <w:pPr>
        <w:autoSpaceDE w:val="0"/>
        <w:autoSpaceDN w:val="0"/>
        <w:spacing w:line="276" w:lineRule="auto"/>
        <w:jc w:val="center"/>
      </w:pPr>
    </w:p>
    <w:p w:rsidR="003423B7" w:rsidRPr="00553C77" w:rsidRDefault="003423B7" w:rsidP="003423B7">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423B7" w:rsidRPr="00553C77" w:rsidRDefault="003423B7" w:rsidP="003423B7">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23B7" w:rsidRPr="00553C77" w:rsidRDefault="003423B7" w:rsidP="003423B7">
      <w:pPr>
        <w:ind w:left="180" w:right="-5" w:firstLine="38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3423B7" w:rsidRPr="00553C77" w:rsidRDefault="003423B7" w:rsidP="003423B7">
      <w:pPr>
        <w:ind w:left="180" w:right="-5" w:firstLine="387"/>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3423B7" w:rsidRPr="00553C77" w:rsidRDefault="003423B7" w:rsidP="003423B7">
      <w:pPr>
        <w:ind w:left="180" w:right="-5" w:firstLine="387"/>
        <w:jc w:val="both"/>
      </w:pPr>
      <w:r>
        <w:t xml:space="preserve">Каналы уведомления Арендатора о нарушениях каких-либо положений пункта 10.1 настоящего Договора: 8 (495) 788-17-17, официальный сайт </w:t>
      </w:r>
      <w:proofErr w:type="spellStart"/>
      <w:r>
        <w:t>www.trcont.ru</w:t>
      </w:r>
      <w:proofErr w:type="spellEnd"/>
      <w:r>
        <w:t>.</w:t>
      </w:r>
    </w:p>
    <w:p w:rsidR="003423B7" w:rsidRPr="00553C77" w:rsidRDefault="003423B7" w:rsidP="003423B7">
      <w:pPr>
        <w:ind w:left="180" w:right="-5" w:firstLine="38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423B7" w:rsidRPr="00553C77" w:rsidRDefault="003423B7" w:rsidP="003423B7">
      <w:pPr>
        <w:ind w:left="180" w:right="-5" w:firstLine="387"/>
        <w:jc w:val="both"/>
      </w:pPr>
      <w:r>
        <w:lastRenderedPageBreak/>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423B7" w:rsidRDefault="003423B7" w:rsidP="003423B7">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3423B7" w:rsidRPr="00A9640C" w:rsidRDefault="003423B7" w:rsidP="003423B7">
      <w:pPr>
        <w:ind w:left="180" w:right="-5" w:firstLine="387"/>
        <w:jc w:val="both"/>
      </w:pPr>
    </w:p>
    <w:p w:rsidR="003423B7" w:rsidRDefault="003423B7" w:rsidP="003423B7">
      <w:pPr>
        <w:autoSpaceDE w:val="0"/>
        <w:autoSpaceDN w:val="0"/>
        <w:jc w:val="center"/>
        <w:rPr>
          <w:b/>
          <w:smallCaps/>
        </w:rPr>
      </w:pPr>
    </w:p>
    <w:p w:rsidR="003423B7" w:rsidRDefault="003423B7" w:rsidP="003423B7">
      <w:pPr>
        <w:autoSpaceDE w:val="0"/>
        <w:autoSpaceDN w:val="0"/>
        <w:adjustRightInd w:val="0"/>
        <w:jc w:val="center"/>
        <w:outlineLvl w:val="2"/>
        <w:rPr>
          <w:b/>
        </w:rPr>
      </w:pPr>
      <w:r>
        <w:rPr>
          <w:b/>
        </w:rPr>
        <w:t>11. ГАРАНТИИ И ЗАВЕРЕНИЯ АРЕНДОДАТЕЛЯ</w:t>
      </w:r>
    </w:p>
    <w:p w:rsidR="003423B7" w:rsidRPr="000E5C9B" w:rsidRDefault="003423B7" w:rsidP="003423B7">
      <w:pPr>
        <w:autoSpaceDE w:val="0"/>
        <w:autoSpaceDN w:val="0"/>
        <w:ind w:left="480"/>
        <w:rPr>
          <w:b/>
        </w:rPr>
      </w:pPr>
    </w:p>
    <w:p w:rsidR="003423B7" w:rsidRPr="00C40D8E" w:rsidRDefault="003423B7" w:rsidP="00C40D8E">
      <w:pPr>
        <w:pStyle w:val="a7"/>
        <w:numPr>
          <w:ilvl w:val="1"/>
          <w:numId w:val="59"/>
        </w:numPr>
        <w:tabs>
          <w:tab w:val="left" w:pos="1276"/>
          <w:tab w:val="left" w:pos="1701"/>
        </w:tabs>
        <w:suppressAutoHyphens w:val="0"/>
        <w:spacing w:after="200"/>
        <w:ind w:left="0" w:firstLine="709"/>
        <w:contextualSpacing/>
        <w:jc w:val="both"/>
        <w:rPr>
          <w:sz w:val="28"/>
          <w:szCs w:val="28"/>
        </w:rPr>
      </w:pPr>
      <w:r w:rsidRPr="00C40D8E">
        <w:rPr>
          <w:sz w:val="28"/>
          <w:szCs w:val="28"/>
        </w:rPr>
        <w:t xml:space="preserve">Арендодатель настоящим </w:t>
      </w:r>
      <w:proofErr w:type="gramStart"/>
      <w:r w:rsidRPr="00C40D8E">
        <w:rPr>
          <w:sz w:val="28"/>
          <w:szCs w:val="28"/>
        </w:rPr>
        <w:t>заверяет Арендатора и гарантирует</w:t>
      </w:r>
      <w:proofErr w:type="gramEnd"/>
      <w:r w:rsidRPr="00C40D8E">
        <w:rPr>
          <w:sz w:val="28"/>
          <w:szCs w:val="28"/>
        </w:rPr>
        <w:t>, что на дату заключения настоящего Договора:</w:t>
      </w:r>
    </w:p>
    <w:p w:rsidR="003423B7" w:rsidRPr="00C40D8E" w:rsidRDefault="003423B7" w:rsidP="00C40D8E">
      <w:pPr>
        <w:pStyle w:val="a7"/>
        <w:numPr>
          <w:ilvl w:val="2"/>
          <w:numId w:val="59"/>
        </w:numPr>
        <w:tabs>
          <w:tab w:val="left" w:pos="1276"/>
          <w:tab w:val="left" w:pos="1701"/>
        </w:tabs>
        <w:suppressAutoHyphens w:val="0"/>
        <w:spacing w:after="200"/>
        <w:ind w:left="0" w:firstLine="709"/>
        <w:contextualSpacing/>
        <w:jc w:val="both"/>
        <w:rPr>
          <w:sz w:val="28"/>
          <w:szCs w:val="28"/>
        </w:rPr>
      </w:pPr>
      <w:r w:rsidRPr="00C40D8E">
        <w:rPr>
          <w:sz w:val="28"/>
          <w:szCs w:val="28"/>
        </w:rPr>
        <w:t xml:space="preserve">Арендодатель является надлежащим </w:t>
      </w:r>
      <w:proofErr w:type="gramStart"/>
      <w:r w:rsidRPr="00C40D8E">
        <w:rPr>
          <w:sz w:val="28"/>
          <w:szCs w:val="28"/>
        </w:rPr>
        <w:t>образом</w:t>
      </w:r>
      <w:proofErr w:type="gramEnd"/>
      <w:r w:rsidRPr="00C40D8E">
        <w:rPr>
          <w:sz w:val="28"/>
          <w:szCs w:val="28"/>
        </w:rPr>
        <w:t xml:space="preserve"> созданным юридическим лицом (</w:t>
      </w:r>
      <w:r w:rsidRPr="00C40D8E">
        <w:rPr>
          <w:i/>
          <w:sz w:val="28"/>
          <w:szCs w:val="28"/>
        </w:rPr>
        <w:t>индивидуальным предпринимателем</w:t>
      </w:r>
      <w:r w:rsidRPr="00C40D8E">
        <w:rPr>
          <w:sz w:val="28"/>
          <w:szCs w:val="28"/>
        </w:rPr>
        <w:t>), действующим в соответствии с законодательством Российской Федерации;</w:t>
      </w:r>
    </w:p>
    <w:p w:rsidR="003423B7" w:rsidRPr="00C40D8E" w:rsidRDefault="003423B7" w:rsidP="00C40D8E">
      <w:pPr>
        <w:pStyle w:val="a7"/>
        <w:numPr>
          <w:ilvl w:val="2"/>
          <w:numId w:val="59"/>
        </w:numPr>
        <w:tabs>
          <w:tab w:val="left" w:pos="1276"/>
          <w:tab w:val="left" w:pos="1701"/>
        </w:tabs>
        <w:suppressAutoHyphens w:val="0"/>
        <w:spacing w:after="200"/>
        <w:ind w:left="0" w:firstLine="709"/>
        <w:contextualSpacing/>
        <w:jc w:val="both"/>
        <w:rPr>
          <w:sz w:val="28"/>
          <w:szCs w:val="28"/>
        </w:rPr>
      </w:pPr>
      <w:r w:rsidRPr="00C40D8E">
        <w:rPr>
          <w:sz w:val="28"/>
          <w:szCs w:val="28"/>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423B7" w:rsidRPr="00C40D8E" w:rsidRDefault="003423B7" w:rsidP="00C40D8E">
      <w:pPr>
        <w:pStyle w:val="a7"/>
        <w:numPr>
          <w:ilvl w:val="2"/>
          <w:numId w:val="59"/>
        </w:numPr>
        <w:tabs>
          <w:tab w:val="left" w:pos="1276"/>
          <w:tab w:val="left" w:pos="1701"/>
        </w:tabs>
        <w:suppressAutoHyphens w:val="0"/>
        <w:spacing w:after="200"/>
        <w:ind w:left="0" w:firstLine="709"/>
        <w:contextualSpacing/>
        <w:jc w:val="both"/>
        <w:rPr>
          <w:sz w:val="28"/>
          <w:szCs w:val="28"/>
        </w:rPr>
      </w:pPr>
      <w:r w:rsidRPr="00C40D8E">
        <w:rPr>
          <w:sz w:val="28"/>
          <w:szCs w:val="28"/>
        </w:rPr>
        <w:t>настоящий Договор от имени Арендодателя подписан лицом, которое надлежащим образом уполномочено совершать такие действия;</w:t>
      </w:r>
    </w:p>
    <w:p w:rsidR="003423B7" w:rsidRPr="00C40D8E" w:rsidRDefault="003423B7" w:rsidP="00C40D8E">
      <w:pPr>
        <w:pStyle w:val="a7"/>
        <w:numPr>
          <w:ilvl w:val="2"/>
          <w:numId w:val="59"/>
        </w:numPr>
        <w:tabs>
          <w:tab w:val="left" w:pos="1276"/>
          <w:tab w:val="left" w:pos="1701"/>
        </w:tabs>
        <w:suppressAutoHyphens w:val="0"/>
        <w:spacing w:after="200"/>
        <w:ind w:left="0" w:firstLine="709"/>
        <w:contextualSpacing/>
        <w:jc w:val="both"/>
        <w:rPr>
          <w:sz w:val="28"/>
          <w:szCs w:val="28"/>
        </w:rPr>
      </w:pPr>
      <w:r w:rsidRPr="00C40D8E">
        <w:rPr>
          <w:sz w:val="28"/>
          <w:szCs w:val="28"/>
        </w:rPr>
        <w:t xml:space="preserve"> заключение настоящего Договора и исполнение его условий не </w:t>
      </w:r>
      <w:proofErr w:type="gramStart"/>
      <w:r w:rsidRPr="00C40D8E">
        <w:rPr>
          <w:sz w:val="28"/>
          <w:szCs w:val="28"/>
        </w:rPr>
        <w:t>нарушит и не приведет</w:t>
      </w:r>
      <w:proofErr w:type="gramEnd"/>
      <w:r w:rsidRPr="00C40D8E">
        <w:rPr>
          <w:sz w:val="28"/>
          <w:szCs w:val="28"/>
        </w:rPr>
        <w:t xml:space="preserve">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423B7" w:rsidRPr="00C40D8E" w:rsidRDefault="003423B7" w:rsidP="00C40D8E">
      <w:pPr>
        <w:pStyle w:val="a7"/>
        <w:numPr>
          <w:ilvl w:val="2"/>
          <w:numId w:val="59"/>
        </w:numPr>
        <w:tabs>
          <w:tab w:val="left" w:pos="1276"/>
          <w:tab w:val="left" w:pos="1701"/>
        </w:tabs>
        <w:suppressAutoHyphens w:val="0"/>
        <w:spacing w:after="200"/>
        <w:ind w:left="0" w:firstLine="709"/>
        <w:contextualSpacing/>
        <w:jc w:val="both"/>
        <w:rPr>
          <w:sz w:val="28"/>
          <w:szCs w:val="28"/>
        </w:rPr>
      </w:pPr>
      <w:r w:rsidRPr="00C40D8E">
        <w:rPr>
          <w:sz w:val="28"/>
          <w:szCs w:val="28"/>
        </w:rPr>
        <w:t>не существует каких-либо обстоятельств, которые ограничивают, запрещают исполнение Арендодателем обязательств по настоящему Договору.</w:t>
      </w:r>
    </w:p>
    <w:p w:rsidR="003423B7" w:rsidRDefault="003423B7" w:rsidP="003423B7">
      <w:pPr>
        <w:pStyle w:val="a7"/>
        <w:spacing w:after="200"/>
        <w:jc w:val="both"/>
      </w:pPr>
    </w:p>
    <w:p w:rsidR="003423B7" w:rsidRPr="00520031" w:rsidRDefault="003423B7" w:rsidP="006F04A0">
      <w:pPr>
        <w:autoSpaceDE w:val="0"/>
        <w:autoSpaceDN w:val="0"/>
        <w:adjustRightInd w:val="0"/>
        <w:ind w:firstLine="0"/>
        <w:jc w:val="center"/>
        <w:outlineLvl w:val="2"/>
        <w:rPr>
          <w:b/>
        </w:rPr>
      </w:pPr>
      <w:r>
        <w:rPr>
          <w:b/>
        </w:rPr>
        <w:t>12. ПРОЧИЕ УСЛОВИЯ</w:t>
      </w:r>
    </w:p>
    <w:p w:rsidR="003423B7" w:rsidRPr="006F04A0" w:rsidRDefault="003423B7" w:rsidP="003423B7">
      <w:pPr>
        <w:pStyle w:val="1f8"/>
        <w:ind w:left="0" w:right="-5" w:firstLine="567"/>
        <w:jc w:val="both"/>
        <w:rPr>
          <w:sz w:val="28"/>
          <w:szCs w:val="28"/>
        </w:rPr>
      </w:pPr>
      <w:r w:rsidRPr="006F04A0">
        <w:rPr>
          <w:sz w:val="28"/>
          <w:szCs w:val="28"/>
        </w:rPr>
        <w:t xml:space="preserve">12.1. В случае изменений у </w:t>
      </w:r>
      <w:proofErr w:type="gramStart"/>
      <w:r w:rsidRPr="006F04A0">
        <w:rPr>
          <w:sz w:val="28"/>
          <w:szCs w:val="28"/>
        </w:rPr>
        <w:t>какой-либо</w:t>
      </w:r>
      <w:proofErr w:type="gramEnd"/>
      <w:r w:rsidRPr="006F04A0">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423B7" w:rsidRPr="006F04A0" w:rsidRDefault="003423B7" w:rsidP="003423B7">
      <w:pPr>
        <w:autoSpaceDE w:val="0"/>
        <w:autoSpaceDN w:val="0"/>
        <w:adjustRightInd w:val="0"/>
        <w:ind w:right="-5" w:firstLine="567"/>
        <w:jc w:val="both"/>
        <w:rPr>
          <w:szCs w:val="28"/>
        </w:rPr>
      </w:pPr>
      <w:r w:rsidRPr="006F04A0">
        <w:rPr>
          <w:szCs w:val="28"/>
        </w:rPr>
        <w:lastRenderedPageBreak/>
        <w:t xml:space="preserve">12.2. Все изменения и дополнения настоящего Договора действительны лишь в том случае, если они </w:t>
      </w:r>
      <w:proofErr w:type="gramStart"/>
      <w:r w:rsidRPr="006F04A0">
        <w:rPr>
          <w:szCs w:val="28"/>
        </w:rPr>
        <w:t>совершены в письменной форме и подписаны</w:t>
      </w:r>
      <w:proofErr w:type="gramEnd"/>
      <w:r w:rsidRPr="006F04A0">
        <w:rPr>
          <w:szCs w:val="28"/>
        </w:rPr>
        <w:t xml:space="preserve"> обеими сторонами.</w:t>
      </w:r>
    </w:p>
    <w:p w:rsidR="003423B7" w:rsidRPr="006F04A0" w:rsidRDefault="003423B7" w:rsidP="003423B7">
      <w:pPr>
        <w:pStyle w:val="1f8"/>
        <w:ind w:left="0" w:right="-5" w:firstLine="567"/>
        <w:jc w:val="both"/>
        <w:rPr>
          <w:sz w:val="28"/>
          <w:szCs w:val="28"/>
        </w:rPr>
      </w:pPr>
      <w:r w:rsidRPr="006F04A0">
        <w:rPr>
          <w:sz w:val="28"/>
          <w:szCs w:val="28"/>
        </w:rPr>
        <w:t>12.3. Все вопросы, не предусмотренные настоящим Договором, регулируются действующим законодательством Российской Федерации.</w:t>
      </w:r>
    </w:p>
    <w:p w:rsidR="003423B7" w:rsidRPr="006F04A0" w:rsidRDefault="003423B7" w:rsidP="003423B7">
      <w:pPr>
        <w:autoSpaceDE w:val="0"/>
        <w:autoSpaceDN w:val="0"/>
        <w:adjustRightInd w:val="0"/>
        <w:ind w:right="-5" w:firstLine="567"/>
        <w:jc w:val="both"/>
        <w:rPr>
          <w:szCs w:val="28"/>
        </w:rPr>
      </w:pPr>
      <w:r w:rsidRPr="006F04A0">
        <w:rPr>
          <w:szCs w:val="28"/>
        </w:rPr>
        <w:t>12.4. Настоящий Договор составлен в двух экземплярах, имеющих равную юридическую силу, по одному для каждой из Сторон.</w:t>
      </w:r>
    </w:p>
    <w:p w:rsidR="003423B7" w:rsidRPr="006F04A0" w:rsidRDefault="003423B7" w:rsidP="003423B7">
      <w:pPr>
        <w:pStyle w:val="1f8"/>
        <w:ind w:left="0" w:right="-5" w:firstLine="567"/>
        <w:jc w:val="both"/>
        <w:rPr>
          <w:sz w:val="28"/>
          <w:szCs w:val="28"/>
        </w:rPr>
      </w:pPr>
      <w:r w:rsidRPr="006F04A0">
        <w:rPr>
          <w:sz w:val="28"/>
          <w:szCs w:val="28"/>
        </w:rPr>
        <w:t>12.5. Все приложения к настоящему Договору являются его неотъемлемой частью.</w:t>
      </w:r>
    </w:p>
    <w:p w:rsidR="003423B7" w:rsidRPr="006F04A0" w:rsidRDefault="003423B7" w:rsidP="003423B7">
      <w:pPr>
        <w:pStyle w:val="1f8"/>
        <w:ind w:left="0" w:right="-5" w:firstLine="567"/>
        <w:jc w:val="both"/>
        <w:rPr>
          <w:sz w:val="28"/>
          <w:szCs w:val="28"/>
        </w:rPr>
      </w:pPr>
      <w:r w:rsidRPr="006F04A0">
        <w:rPr>
          <w:sz w:val="28"/>
          <w:szCs w:val="28"/>
        </w:rPr>
        <w:t>12.6. К настоящему Договору прилагаются:</w:t>
      </w:r>
    </w:p>
    <w:p w:rsidR="003423B7" w:rsidRPr="006F04A0" w:rsidRDefault="003423B7" w:rsidP="003423B7">
      <w:pPr>
        <w:pStyle w:val="1f8"/>
        <w:ind w:left="0" w:right="-5" w:firstLine="567"/>
        <w:jc w:val="both"/>
        <w:rPr>
          <w:sz w:val="28"/>
          <w:szCs w:val="28"/>
        </w:rPr>
      </w:pPr>
      <w:r w:rsidRPr="006F04A0">
        <w:rPr>
          <w:sz w:val="28"/>
          <w:szCs w:val="28"/>
        </w:rPr>
        <w:t>12.6.1. Перечень транспортных средств, передаваемых в аренду (Приложение № 1);</w:t>
      </w:r>
    </w:p>
    <w:p w:rsidR="003423B7" w:rsidRPr="006F04A0" w:rsidRDefault="003423B7" w:rsidP="003423B7">
      <w:pPr>
        <w:pStyle w:val="1f8"/>
        <w:ind w:left="0" w:right="-5" w:firstLine="567"/>
        <w:jc w:val="both"/>
        <w:rPr>
          <w:sz w:val="28"/>
          <w:szCs w:val="28"/>
        </w:rPr>
      </w:pPr>
      <w:r w:rsidRPr="006F04A0">
        <w:rPr>
          <w:sz w:val="28"/>
          <w:szCs w:val="28"/>
        </w:rPr>
        <w:t>12.6.2. Данные о водителях оказывающих услуги по Договору (Приложение № 2);</w:t>
      </w:r>
    </w:p>
    <w:p w:rsidR="003423B7" w:rsidRPr="006F04A0" w:rsidRDefault="003423B7" w:rsidP="003423B7">
      <w:pPr>
        <w:ind w:right="-5" w:firstLine="567"/>
        <w:jc w:val="both"/>
        <w:rPr>
          <w:szCs w:val="28"/>
        </w:rPr>
      </w:pPr>
      <w:r w:rsidRPr="006F04A0">
        <w:rPr>
          <w:szCs w:val="28"/>
        </w:rPr>
        <w:t>12.6.3. Форма Сводного акта приема-передачи Транспортного средства (Приложение  № 3);</w:t>
      </w:r>
    </w:p>
    <w:p w:rsidR="003423B7" w:rsidRPr="006F04A0" w:rsidRDefault="003423B7" w:rsidP="003423B7">
      <w:pPr>
        <w:ind w:right="-5" w:firstLine="567"/>
        <w:jc w:val="both"/>
        <w:rPr>
          <w:szCs w:val="28"/>
        </w:rPr>
      </w:pPr>
      <w:r w:rsidRPr="006F04A0">
        <w:rPr>
          <w:szCs w:val="28"/>
        </w:rPr>
        <w:t xml:space="preserve">12.6.4. Форма Акта о выполненных работах (оказанных услугах) (Приложение № 4); </w:t>
      </w:r>
    </w:p>
    <w:p w:rsidR="003423B7" w:rsidRPr="006F04A0" w:rsidRDefault="003423B7" w:rsidP="003423B7">
      <w:pPr>
        <w:ind w:right="-5" w:firstLine="567"/>
        <w:jc w:val="both"/>
        <w:rPr>
          <w:szCs w:val="28"/>
        </w:rPr>
      </w:pPr>
      <w:r w:rsidRPr="006F04A0">
        <w:rPr>
          <w:szCs w:val="28"/>
        </w:rPr>
        <w:t>12.6.5. Форма Таблицы с предельными ставками арендной платы Транспортного средства с экипажем (Приложение № 5).</w:t>
      </w:r>
    </w:p>
    <w:p w:rsidR="003423B7" w:rsidRPr="006F04A0" w:rsidRDefault="003423B7" w:rsidP="003423B7">
      <w:pPr>
        <w:ind w:right="-5" w:firstLine="567"/>
        <w:jc w:val="both"/>
        <w:rPr>
          <w:szCs w:val="28"/>
        </w:rPr>
      </w:pPr>
      <w:r w:rsidRPr="006F04A0">
        <w:rPr>
          <w:szCs w:val="28"/>
        </w:rPr>
        <w:t>12.6.6. Форма отчета Арендодателя в электронном виде (Приложение № 6).</w:t>
      </w:r>
    </w:p>
    <w:p w:rsidR="003423B7" w:rsidRDefault="003423B7" w:rsidP="003423B7">
      <w:pPr>
        <w:ind w:right="-5" w:firstLine="720"/>
        <w:jc w:val="both"/>
      </w:pPr>
    </w:p>
    <w:p w:rsidR="003423B7" w:rsidRPr="00520031" w:rsidRDefault="003423B7" w:rsidP="003423B7">
      <w:pPr>
        <w:autoSpaceDE w:val="0"/>
        <w:autoSpaceDN w:val="0"/>
        <w:adjustRightInd w:val="0"/>
        <w:jc w:val="center"/>
        <w:outlineLvl w:val="2"/>
        <w:rPr>
          <w:b/>
        </w:rPr>
      </w:pPr>
      <w:r>
        <w:rPr>
          <w:b/>
        </w:rPr>
        <w:t xml:space="preserve">13. ЮРИДИЧЕСКИЕ АДРЕСА И РЕКВИЗИТЫ СТОРОН </w:t>
      </w:r>
    </w:p>
    <w:p w:rsidR="003423B7" w:rsidRPr="00520031" w:rsidRDefault="003423B7" w:rsidP="003423B7">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4734"/>
      </w:tblGrid>
      <w:tr w:rsidR="003423B7" w:rsidRPr="00FF1A35" w:rsidTr="00CA518D">
        <w:tc>
          <w:tcPr>
            <w:tcW w:w="4820" w:type="dxa"/>
          </w:tcPr>
          <w:p w:rsidR="003423B7" w:rsidRPr="00520031" w:rsidRDefault="003423B7" w:rsidP="00CA518D">
            <w:pPr>
              <w:autoSpaceDE w:val="0"/>
              <w:autoSpaceDN w:val="0"/>
              <w:adjustRightInd w:val="0"/>
              <w:rPr>
                <w:b/>
              </w:rPr>
            </w:pPr>
            <w:r>
              <w:rPr>
                <w:b/>
              </w:rPr>
              <w:t xml:space="preserve">Арендодатель </w:t>
            </w:r>
          </w:p>
          <w:p w:rsidR="003423B7" w:rsidRPr="00520031" w:rsidRDefault="003423B7" w:rsidP="00CA518D">
            <w:pPr>
              <w:autoSpaceDE w:val="0"/>
              <w:autoSpaceDN w:val="0"/>
              <w:adjustRightInd w:val="0"/>
              <w:rPr>
                <w:b/>
              </w:rPr>
            </w:pPr>
          </w:p>
          <w:p w:rsidR="003423B7" w:rsidRPr="00520031" w:rsidRDefault="003423B7" w:rsidP="00CA518D">
            <w:pPr>
              <w:shd w:val="clear" w:color="auto" w:fill="FFFFFF"/>
              <w:jc w:val="both"/>
              <w:rPr>
                <w:b/>
                <w:bCs/>
              </w:rPr>
            </w:pPr>
            <w:r>
              <w:rPr>
                <w:b/>
                <w:bCs/>
              </w:rPr>
              <w:t>___________________</w:t>
            </w:r>
          </w:p>
          <w:p w:rsidR="003423B7" w:rsidRPr="00520031" w:rsidRDefault="003423B7" w:rsidP="00CA518D">
            <w:pPr>
              <w:shd w:val="clear" w:color="auto" w:fill="FFFFFF"/>
              <w:jc w:val="both"/>
            </w:pPr>
            <w:r>
              <w:t>Юридический адрес: _______________</w:t>
            </w:r>
          </w:p>
          <w:p w:rsidR="003423B7" w:rsidRPr="00520031" w:rsidRDefault="003423B7" w:rsidP="00CA518D">
            <w:pPr>
              <w:shd w:val="clear" w:color="auto" w:fill="FFFFFF"/>
              <w:jc w:val="both"/>
            </w:pPr>
            <w:r>
              <w:t xml:space="preserve">Почтовый адрес:  </w:t>
            </w:r>
          </w:p>
          <w:p w:rsidR="003423B7" w:rsidRPr="00520031" w:rsidRDefault="003423B7" w:rsidP="00CA518D">
            <w:pPr>
              <w:shd w:val="clear" w:color="auto" w:fill="FFFFFF"/>
              <w:jc w:val="both"/>
              <w:rPr>
                <w:b/>
              </w:rPr>
            </w:pPr>
          </w:p>
        </w:tc>
        <w:tc>
          <w:tcPr>
            <w:tcW w:w="4819" w:type="dxa"/>
          </w:tcPr>
          <w:p w:rsidR="003423B7" w:rsidRPr="0075195E" w:rsidRDefault="003423B7" w:rsidP="00CA518D">
            <w:pPr>
              <w:rPr>
                <w:b/>
              </w:rPr>
            </w:pPr>
            <w:r>
              <w:rPr>
                <w:b/>
              </w:rPr>
              <w:t>Арендатор:</w:t>
            </w:r>
          </w:p>
          <w:p w:rsidR="003423B7" w:rsidRPr="00A107B7" w:rsidRDefault="003423B7" w:rsidP="00401BF2">
            <w:pPr>
              <w:widowControl w:val="0"/>
              <w:ind w:hanging="17"/>
            </w:pPr>
            <w:r>
              <w:t>Публичное акционерное общество «Центр по перевозке грузов в контейнерах «</w:t>
            </w:r>
            <w:proofErr w:type="spellStart"/>
            <w:r>
              <w:t>ТрансКонтейнер</w:t>
            </w:r>
            <w:proofErr w:type="spellEnd"/>
            <w:r>
              <w:t>»</w:t>
            </w:r>
          </w:p>
          <w:p w:rsidR="003423B7" w:rsidRPr="00A107B7" w:rsidRDefault="003423B7" w:rsidP="00401BF2">
            <w:pPr>
              <w:widowControl w:val="0"/>
              <w:ind w:hanging="17"/>
              <w:jc w:val="both"/>
            </w:pPr>
            <w:r>
              <w:t xml:space="preserve">ОГРН: 1067746341024, </w:t>
            </w:r>
          </w:p>
          <w:p w:rsidR="003423B7" w:rsidRPr="00A107B7" w:rsidRDefault="003423B7" w:rsidP="00401BF2">
            <w:pPr>
              <w:widowControl w:val="0"/>
              <w:ind w:hanging="17"/>
              <w:jc w:val="both"/>
            </w:pPr>
            <w:r>
              <w:t xml:space="preserve">ИНН / КПП: 7708591995 / 997650001, </w:t>
            </w:r>
          </w:p>
          <w:p w:rsidR="003423B7" w:rsidRPr="00A107B7" w:rsidRDefault="003423B7" w:rsidP="00401BF2">
            <w:pPr>
              <w:widowControl w:val="0"/>
              <w:ind w:hanging="17"/>
              <w:jc w:val="both"/>
            </w:pPr>
            <w:r>
              <w:t xml:space="preserve">ОКПО 94421386, ОКВЭД 52.29 </w:t>
            </w:r>
          </w:p>
          <w:p w:rsidR="003423B7" w:rsidRPr="00A107B7" w:rsidRDefault="003423B7" w:rsidP="00401BF2">
            <w:pPr>
              <w:widowControl w:val="0"/>
              <w:ind w:hanging="17"/>
              <w:jc w:val="both"/>
            </w:pPr>
            <w:r>
              <w:t xml:space="preserve">Юридический  адрес: Российская Федерация, 125047, г. Москва, </w:t>
            </w:r>
          </w:p>
          <w:p w:rsidR="003423B7" w:rsidRPr="00A107B7" w:rsidRDefault="003423B7" w:rsidP="00401BF2">
            <w:pPr>
              <w:widowControl w:val="0"/>
              <w:ind w:hanging="17"/>
              <w:jc w:val="both"/>
            </w:pPr>
            <w:r>
              <w:t>Оружейный переулок, д.19</w:t>
            </w:r>
          </w:p>
          <w:p w:rsidR="003423B7" w:rsidRPr="00A107B7" w:rsidRDefault="003423B7" w:rsidP="00401BF2">
            <w:pPr>
              <w:widowControl w:val="0"/>
              <w:ind w:hanging="17"/>
              <w:jc w:val="both"/>
            </w:pPr>
            <w:r>
              <w:t xml:space="preserve">Почтовый адрес: 125047, г. Москва, </w:t>
            </w:r>
          </w:p>
          <w:p w:rsidR="003423B7" w:rsidRPr="00A107B7" w:rsidRDefault="003423B7" w:rsidP="00401BF2">
            <w:pPr>
              <w:widowControl w:val="0"/>
              <w:ind w:hanging="17"/>
              <w:jc w:val="both"/>
            </w:pPr>
            <w:r>
              <w:t>Оружейный переулок, д.19</w:t>
            </w:r>
          </w:p>
          <w:p w:rsidR="003423B7" w:rsidRPr="00A107B7" w:rsidRDefault="003423B7" w:rsidP="00401BF2">
            <w:pPr>
              <w:widowControl w:val="0"/>
              <w:ind w:hanging="17"/>
              <w:jc w:val="both"/>
            </w:pPr>
            <w:r>
              <w:t xml:space="preserve">Тел.+7(499)262-8506, факс .+7(499) 262-7578, </w:t>
            </w:r>
          </w:p>
          <w:p w:rsidR="003423B7" w:rsidRPr="00A107B7" w:rsidRDefault="003423B7" w:rsidP="00401BF2">
            <w:pPr>
              <w:ind w:hanging="17"/>
            </w:pPr>
            <w:r>
              <w:rPr>
                <w:lang w:val="en-US"/>
              </w:rPr>
              <w:t>E</w:t>
            </w:r>
            <w:r>
              <w:t>-</w:t>
            </w:r>
            <w:r>
              <w:rPr>
                <w:lang w:val="en-US"/>
              </w:rPr>
              <w:t>mail</w:t>
            </w:r>
            <w:r>
              <w:t xml:space="preserve">: </w:t>
            </w:r>
            <w:hyperlink r:id="rId14" w:history="1">
              <w:r>
                <w:rPr>
                  <w:rFonts w:eastAsia="MS Mincho"/>
                  <w:color w:val="0000FF"/>
                  <w:u w:val="single"/>
                  <w:lang w:val="en-US"/>
                </w:rPr>
                <w:t>trcont</w:t>
              </w:r>
              <w:r>
                <w:rPr>
                  <w:rFonts w:eastAsia="MS Mincho"/>
                  <w:color w:val="0000FF"/>
                  <w:u w:val="single"/>
                </w:rPr>
                <w:t>@</w:t>
              </w:r>
              <w:r>
                <w:rPr>
                  <w:rFonts w:eastAsia="MS Mincho"/>
                  <w:color w:val="0000FF"/>
                  <w:u w:val="single"/>
                  <w:lang w:val="en-US"/>
                </w:rPr>
                <w:t>trcont</w:t>
              </w:r>
              <w:r>
                <w:rPr>
                  <w:rFonts w:eastAsia="MS Mincho"/>
                  <w:color w:val="0000FF"/>
                  <w:u w:val="single"/>
                </w:rPr>
                <w:t>.</w:t>
              </w:r>
              <w:r>
                <w:rPr>
                  <w:rFonts w:eastAsia="MS Mincho"/>
                  <w:color w:val="0000FF"/>
                  <w:u w:val="single"/>
                  <w:lang w:val="en-US"/>
                </w:rPr>
                <w:t>ru</w:t>
              </w:r>
            </w:hyperlink>
          </w:p>
          <w:p w:rsidR="003423B7" w:rsidRPr="00A107B7" w:rsidRDefault="003423B7" w:rsidP="00401BF2">
            <w:pPr>
              <w:ind w:hanging="17"/>
              <w:rPr>
                <w:sz w:val="26"/>
                <w:szCs w:val="26"/>
              </w:rPr>
            </w:pPr>
            <w:r>
              <w:rPr>
                <w:sz w:val="26"/>
                <w:szCs w:val="26"/>
              </w:rPr>
              <w:t>Филиал ПАО «</w:t>
            </w:r>
            <w:proofErr w:type="spellStart"/>
            <w:r>
              <w:rPr>
                <w:sz w:val="26"/>
                <w:szCs w:val="26"/>
              </w:rPr>
              <w:t>ТрансКонтейнер</w:t>
            </w:r>
            <w:proofErr w:type="spellEnd"/>
            <w:r>
              <w:rPr>
                <w:sz w:val="26"/>
                <w:szCs w:val="26"/>
              </w:rPr>
              <w:t>»</w:t>
            </w:r>
          </w:p>
          <w:p w:rsidR="003423B7" w:rsidRPr="00A107B7" w:rsidRDefault="003423B7" w:rsidP="00401BF2">
            <w:pPr>
              <w:ind w:hanging="17"/>
              <w:rPr>
                <w:sz w:val="26"/>
                <w:szCs w:val="26"/>
              </w:rPr>
            </w:pPr>
            <w:r>
              <w:rPr>
                <w:sz w:val="26"/>
                <w:szCs w:val="26"/>
              </w:rPr>
              <w:t xml:space="preserve">на Московской железной дороге </w:t>
            </w:r>
          </w:p>
          <w:p w:rsidR="003423B7" w:rsidRPr="00A107B7" w:rsidRDefault="003423B7" w:rsidP="00401BF2">
            <w:pPr>
              <w:ind w:hanging="17"/>
              <w:rPr>
                <w:sz w:val="26"/>
                <w:szCs w:val="26"/>
              </w:rPr>
            </w:pPr>
            <w:r>
              <w:rPr>
                <w:sz w:val="26"/>
                <w:szCs w:val="26"/>
              </w:rPr>
              <w:t>Адрес: 107014, г. Москва, ул. Короленко, д. 8</w:t>
            </w:r>
          </w:p>
          <w:p w:rsidR="003423B7" w:rsidRPr="00FF20ED" w:rsidRDefault="003423B7" w:rsidP="00401BF2">
            <w:pPr>
              <w:ind w:hanging="17"/>
              <w:rPr>
                <w:lang w:val="en-US"/>
              </w:rPr>
            </w:pPr>
            <w:r>
              <w:rPr>
                <w:sz w:val="26"/>
                <w:szCs w:val="26"/>
              </w:rPr>
              <w:lastRenderedPageBreak/>
              <w:t>Тел. (499) 262-51-71, факс (499) 262-61-35</w:t>
            </w:r>
          </w:p>
        </w:tc>
      </w:tr>
      <w:tr w:rsidR="003423B7" w:rsidRPr="00520031" w:rsidTr="00CA518D">
        <w:tc>
          <w:tcPr>
            <w:tcW w:w="4820" w:type="dxa"/>
          </w:tcPr>
          <w:p w:rsidR="003423B7" w:rsidRPr="00D64132" w:rsidRDefault="003423B7" w:rsidP="00CA518D">
            <w:pPr>
              <w:shd w:val="clear" w:color="auto" w:fill="FFFFFF"/>
              <w:jc w:val="both"/>
              <w:rPr>
                <w:b/>
              </w:rPr>
            </w:pPr>
            <w:r>
              <w:rPr>
                <w:b/>
              </w:rPr>
              <w:lastRenderedPageBreak/>
              <w:t xml:space="preserve">Банковские реквизиты </w:t>
            </w:r>
            <w:r>
              <w:rPr>
                <w:b/>
                <w:bCs/>
              </w:rPr>
              <w:t>для расчета в российских рублях (</w:t>
            </w:r>
            <w:r>
              <w:rPr>
                <w:b/>
                <w:bCs/>
                <w:lang w:val="en-US"/>
              </w:rPr>
              <w:t>RUR</w:t>
            </w:r>
            <w:r>
              <w:rPr>
                <w:b/>
                <w:bCs/>
              </w:rPr>
              <w:t>):</w:t>
            </w:r>
          </w:p>
          <w:p w:rsidR="003423B7" w:rsidRPr="00D64132" w:rsidRDefault="003423B7" w:rsidP="00CA518D">
            <w:pPr>
              <w:autoSpaceDE w:val="0"/>
              <w:autoSpaceDN w:val="0"/>
              <w:adjustRightInd w:val="0"/>
              <w:rPr>
                <w:b/>
              </w:rPr>
            </w:pPr>
          </w:p>
          <w:p w:rsidR="003423B7" w:rsidRPr="00520031" w:rsidRDefault="003423B7" w:rsidP="00CA518D">
            <w:pPr>
              <w:autoSpaceDE w:val="0"/>
              <w:autoSpaceDN w:val="0"/>
              <w:adjustRightInd w:val="0"/>
            </w:pPr>
          </w:p>
          <w:p w:rsidR="003423B7" w:rsidRPr="00520031" w:rsidRDefault="003423B7" w:rsidP="00CA518D">
            <w:pPr>
              <w:autoSpaceDE w:val="0"/>
              <w:autoSpaceDN w:val="0"/>
              <w:adjustRightInd w:val="0"/>
              <w:rPr>
                <w:b/>
              </w:rPr>
            </w:pPr>
          </w:p>
        </w:tc>
        <w:tc>
          <w:tcPr>
            <w:tcW w:w="4819" w:type="dxa"/>
          </w:tcPr>
          <w:p w:rsidR="003423B7" w:rsidRDefault="003423B7" w:rsidP="00401BF2">
            <w:pPr>
              <w:widowControl w:val="0"/>
              <w:ind w:firstLine="0"/>
              <w:jc w:val="both"/>
              <w:rPr>
                <w:b/>
                <w:bCs/>
              </w:rPr>
            </w:pPr>
            <w:r>
              <w:rPr>
                <w:b/>
                <w:bCs/>
              </w:rPr>
              <w:t>Банковские реквизиты для расчета в российских рублях (</w:t>
            </w:r>
            <w:r>
              <w:rPr>
                <w:b/>
                <w:bCs/>
                <w:lang w:val="en-US"/>
              </w:rPr>
              <w:t>RUR</w:t>
            </w:r>
            <w:r>
              <w:rPr>
                <w:b/>
                <w:bCs/>
              </w:rPr>
              <w:t>):</w:t>
            </w:r>
          </w:p>
          <w:p w:rsidR="003423B7" w:rsidRPr="00A107B7" w:rsidRDefault="003423B7" w:rsidP="00401BF2">
            <w:pPr>
              <w:ind w:firstLine="0"/>
              <w:jc w:val="both"/>
              <w:rPr>
                <w:szCs w:val="28"/>
              </w:rPr>
            </w:pPr>
            <w:proofErr w:type="spellStart"/>
            <w:proofErr w:type="gramStart"/>
            <w:r>
              <w:rPr>
                <w:szCs w:val="28"/>
              </w:rPr>
              <w:t>р</w:t>
            </w:r>
            <w:proofErr w:type="spellEnd"/>
            <w:proofErr w:type="gramEnd"/>
            <w:r>
              <w:rPr>
                <w:szCs w:val="28"/>
              </w:rPr>
              <w:t xml:space="preserve">/с 407 028 103 0042 0000010 </w:t>
            </w:r>
          </w:p>
          <w:p w:rsidR="003423B7" w:rsidRPr="00A107B7" w:rsidRDefault="003423B7" w:rsidP="00401BF2">
            <w:pPr>
              <w:ind w:firstLine="0"/>
              <w:jc w:val="both"/>
              <w:rPr>
                <w:szCs w:val="28"/>
              </w:rPr>
            </w:pPr>
            <w:r>
              <w:rPr>
                <w:szCs w:val="28"/>
              </w:rPr>
              <w:t>в ПАО Банк ВТБ г. Москва</w:t>
            </w:r>
          </w:p>
          <w:p w:rsidR="003423B7" w:rsidRPr="00A107B7" w:rsidRDefault="003423B7" w:rsidP="00401BF2">
            <w:pPr>
              <w:ind w:firstLine="0"/>
              <w:jc w:val="both"/>
              <w:rPr>
                <w:szCs w:val="28"/>
              </w:rPr>
            </w:pPr>
            <w:r>
              <w:rPr>
                <w:szCs w:val="28"/>
              </w:rPr>
              <w:t xml:space="preserve">к/с 30101810700000000187 </w:t>
            </w:r>
          </w:p>
          <w:p w:rsidR="003423B7" w:rsidRPr="00FF20ED" w:rsidRDefault="003423B7" w:rsidP="00401BF2">
            <w:pPr>
              <w:widowControl w:val="0"/>
              <w:ind w:firstLine="0"/>
              <w:jc w:val="both"/>
            </w:pPr>
            <w:r>
              <w:rPr>
                <w:szCs w:val="28"/>
              </w:rPr>
              <w:t>БИК 044525187</w:t>
            </w:r>
          </w:p>
        </w:tc>
      </w:tr>
      <w:tr w:rsidR="003423B7" w:rsidRPr="00520031" w:rsidTr="00CA518D">
        <w:tc>
          <w:tcPr>
            <w:tcW w:w="4820" w:type="dxa"/>
          </w:tcPr>
          <w:p w:rsidR="003423B7" w:rsidRPr="00520031" w:rsidRDefault="003423B7" w:rsidP="00401BF2">
            <w:pPr>
              <w:autoSpaceDE w:val="0"/>
              <w:autoSpaceDN w:val="0"/>
              <w:adjustRightInd w:val="0"/>
              <w:ind w:firstLine="0"/>
              <w:rPr>
                <w:b/>
              </w:rPr>
            </w:pPr>
            <w:r>
              <w:t>__________ ______________</w:t>
            </w:r>
          </w:p>
        </w:tc>
        <w:tc>
          <w:tcPr>
            <w:tcW w:w="4819" w:type="dxa"/>
          </w:tcPr>
          <w:p w:rsidR="003423B7" w:rsidRPr="00D81CFE" w:rsidRDefault="003423B7" w:rsidP="00401BF2">
            <w:pPr>
              <w:ind w:firstLine="0"/>
              <w:rPr>
                <w:b/>
                <w:sz w:val="22"/>
                <w:szCs w:val="22"/>
              </w:rPr>
            </w:pPr>
            <w:r w:rsidRPr="00730752">
              <w:rPr>
                <w:b/>
              </w:rPr>
              <w:t xml:space="preserve">Директор филиала </w:t>
            </w:r>
          </w:p>
          <w:p w:rsidR="003423B7" w:rsidRPr="00D81CFE" w:rsidRDefault="003423B7" w:rsidP="00401BF2">
            <w:pPr>
              <w:ind w:firstLine="0"/>
              <w:rPr>
                <w:b/>
                <w:sz w:val="22"/>
                <w:szCs w:val="22"/>
              </w:rPr>
            </w:pPr>
            <w:r w:rsidRPr="00730752">
              <w:rPr>
                <w:b/>
              </w:rPr>
              <w:t>ПАО «</w:t>
            </w:r>
            <w:proofErr w:type="spellStart"/>
            <w:r w:rsidRPr="00730752">
              <w:rPr>
                <w:b/>
              </w:rPr>
              <w:t>ТрансКонтейнер</w:t>
            </w:r>
            <w:proofErr w:type="spellEnd"/>
            <w:r w:rsidRPr="00730752">
              <w:rPr>
                <w:b/>
              </w:rPr>
              <w:t xml:space="preserve">» </w:t>
            </w:r>
          </w:p>
          <w:p w:rsidR="003423B7" w:rsidRPr="00D81CFE" w:rsidRDefault="003423B7" w:rsidP="00401BF2">
            <w:pPr>
              <w:ind w:firstLine="0"/>
              <w:rPr>
                <w:b/>
                <w:sz w:val="22"/>
                <w:szCs w:val="22"/>
              </w:rPr>
            </w:pPr>
            <w:r w:rsidRPr="00730752">
              <w:rPr>
                <w:b/>
              </w:rPr>
              <w:t>на Московской железной дороге</w:t>
            </w:r>
          </w:p>
          <w:p w:rsidR="003423B7" w:rsidRPr="00D81CFE" w:rsidRDefault="003423B7" w:rsidP="00401BF2">
            <w:pPr>
              <w:ind w:firstLine="0"/>
              <w:jc w:val="both"/>
              <w:rPr>
                <w:b/>
                <w:sz w:val="22"/>
                <w:szCs w:val="22"/>
              </w:rPr>
            </w:pPr>
          </w:p>
          <w:p w:rsidR="003423B7" w:rsidRPr="00D81CFE" w:rsidRDefault="003423B7" w:rsidP="00401BF2">
            <w:pPr>
              <w:ind w:firstLine="0"/>
              <w:jc w:val="both"/>
              <w:rPr>
                <w:b/>
                <w:sz w:val="22"/>
                <w:szCs w:val="22"/>
              </w:rPr>
            </w:pPr>
          </w:p>
          <w:p w:rsidR="003423B7" w:rsidRPr="00D81CFE" w:rsidRDefault="00401BF2" w:rsidP="00401BF2">
            <w:pPr>
              <w:ind w:firstLine="0"/>
              <w:jc w:val="both"/>
              <w:rPr>
                <w:b/>
                <w:sz w:val="22"/>
                <w:szCs w:val="22"/>
              </w:rPr>
            </w:pPr>
            <w:r>
              <w:rPr>
                <w:b/>
              </w:rPr>
              <w:t>_____________</w:t>
            </w:r>
            <w:r w:rsidR="003423B7" w:rsidRPr="00730752">
              <w:rPr>
                <w:b/>
              </w:rPr>
              <w:t>/М.В. Галимов/</w:t>
            </w:r>
          </w:p>
          <w:p w:rsidR="003423B7" w:rsidRDefault="003423B7" w:rsidP="00401BF2">
            <w:pPr>
              <w:widowControl w:val="0"/>
              <w:ind w:firstLine="0"/>
              <w:jc w:val="both"/>
              <w:rPr>
                <w:b/>
                <w:bCs/>
              </w:rPr>
            </w:pPr>
            <w:r w:rsidRPr="00730752">
              <w:rPr>
                <w:b/>
              </w:rPr>
              <w:t xml:space="preserve">м.п. </w:t>
            </w:r>
          </w:p>
        </w:tc>
      </w:tr>
    </w:tbl>
    <w:p w:rsidR="003423B7" w:rsidRPr="00520031" w:rsidRDefault="003423B7" w:rsidP="003423B7"/>
    <w:p w:rsidR="003423B7" w:rsidRDefault="003423B7" w:rsidP="003423B7">
      <w:pPr>
        <w:ind w:left="8496" w:firstLine="708"/>
        <w:jc w:val="center"/>
        <w:sectPr w:rsidR="003423B7" w:rsidSect="0037219A">
          <w:footerReference w:type="default" r:id="rId15"/>
          <w:pgSz w:w="11906" w:h="16838"/>
          <w:pgMar w:top="1134" w:right="850" w:bottom="1134" w:left="1701" w:header="708" w:footer="708" w:gutter="0"/>
          <w:cols w:space="708"/>
          <w:docGrid w:linePitch="360"/>
        </w:sectPr>
      </w:pPr>
    </w:p>
    <w:p w:rsidR="003423B7" w:rsidRPr="001B4428" w:rsidRDefault="003423B7" w:rsidP="003423B7">
      <w:pPr>
        <w:jc w:val="right"/>
        <w:outlineLvl w:val="2"/>
      </w:pPr>
      <w:r>
        <w:lastRenderedPageBreak/>
        <w:t>Приложение № 1</w:t>
      </w:r>
    </w:p>
    <w:p w:rsidR="003423B7" w:rsidRPr="00602C04" w:rsidRDefault="003423B7" w:rsidP="003423B7">
      <w:pPr>
        <w:jc w:val="right"/>
        <w:outlineLvl w:val="2"/>
      </w:pPr>
      <w:r>
        <w:t xml:space="preserve">к договору аренды транспортного средства с экипажем </w:t>
      </w:r>
    </w:p>
    <w:p w:rsidR="003423B7" w:rsidRDefault="003423B7" w:rsidP="003423B7">
      <w:pPr>
        <w:jc w:val="right"/>
      </w:pPr>
      <w:r>
        <w:t xml:space="preserve">№НКП </w:t>
      </w:r>
      <w:proofErr w:type="spellStart"/>
      <w:r>
        <w:t>МСКд</w:t>
      </w:r>
      <w:proofErr w:type="spellEnd"/>
      <w:r>
        <w:t xml:space="preserve">______________  от «____» ________ 201__г. </w:t>
      </w:r>
    </w:p>
    <w:p w:rsidR="003423B7" w:rsidRPr="005203CE" w:rsidRDefault="003423B7" w:rsidP="003423B7">
      <w:pPr>
        <w:jc w:val="right"/>
      </w:pPr>
    </w:p>
    <w:p w:rsidR="003423B7" w:rsidRDefault="003423B7" w:rsidP="003423B7"/>
    <w:p w:rsidR="003423B7" w:rsidRDefault="003423B7" w:rsidP="003423B7">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476"/>
        <w:gridCol w:w="3827"/>
        <w:gridCol w:w="2835"/>
        <w:gridCol w:w="2663"/>
      </w:tblGrid>
      <w:tr w:rsidR="003423B7" w:rsidRPr="005D242F" w:rsidTr="00CA518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3B7" w:rsidRPr="00BD126B" w:rsidRDefault="003423B7" w:rsidP="00CA518D">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423B7" w:rsidRPr="00BD126B" w:rsidRDefault="003423B7" w:rsidP="00CA518D">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423B7" w:rsidRPr="00BD126B" w:rsidRDefault="003423B7" w:rsidP="00CA518D">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423B7" w:rsidRPr="00BD126B" w:rsidRDefault="003423B7" w:rsidP="00CA518D">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423B7" w:rsidRPr="00BD126B" w:rsidRDefault="003423B7" w:rsidP="00CA518D">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3423B7" w:rsidRPr="00BD126B" w:rsidRDefault="003423B7" w:rsidP="00CA518D">
            <w:pPr>
              <w:jc w:val="center"/>
              <w:rPr>
                <w:b/>
                <w:color w:val="000000"/>
              </w:rPr>
            </w:pPr>
            <w:r>
              <w:rPr>
                <w:b/>
                <w:color w:val="000000"/>
              </w:rPr>
              <w:t>Номер свидетельства о регистрации ТС</w:t>
            </w:r>
          </w:p>
        </w:tc>
      </w:tr>
      <w:tr w:rsidR="003423B7" w:rsidRPr="005D242F" w:rsidTr="00CA518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423B7" w:rsidRPr="005D242F" w:rsidRDefault="003423B7" w:rsidP="00CA518D">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3423B7" w:rsidRPr="005D242F" w:rsidRDefault="003423B7" w:rsidP="00CA518D">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3423B7" w:rsidRPr="005D242F" w:rsidRDefault="003423B7" w:rsidP="00CA518D">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3423B7" w:rsidRPr="005D242F" w:rsidRDefault="003423B7" w:rsidP="00CA518D">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3423B7" w:rsidRPr="005D242F" w:rsidRDefault="003423B7" w:rsidP="00CA518D">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3423B7" w:rsidRPr="005D242F" w:rsidRDefault="003423B7" w:rsidP="00CA518D">
            <w:pPr>
              <w:jc w:val="center"/>
              <w:rPr>
                <w:b/>
                <w:bCs/>
                <w:color w:val="000000"/>
              </w:rPr>
            </w:pPr>
            <w:r>
              <w:rPr>
                <w:b/>
                <w:bCs/>
                <w:color w:val="000000"/>
              </w:rPr>
              <w:t>7</w:t>
            </w:r>
          </w:p>
        </w:tc>
      </w:tr>
      <w:tr w:rsidR="003423B7" w:rsidRPr="005D242F" w:rsidTr="00CA518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423B7" w:rsidRPr="005D242F" w:rsidRDefault="003423B7" w:rsidP="00CA518D">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3423B7" w:rsidRPr="005D242F" w:rsidRDefault="003423B7" w:rsidP="00CA518D">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3423B7" w:rsidRPr="005D242F" w:rsidRDefault="003423B7" w:rsidP="00CA518D">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3423B7" w:rsidRPr="005D242F" w:rsidRDefault="003423B7" w:rsidP="00CA518D">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3423B7" w:rsidRPr="005D242F" w:rsidRDefault="003423B7" w:rsidP="00CA518D">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3423B7" w:rsidRPr="005D242F" w:rsidRDefault="003423B7" w:rsidP="00CA518D">
            <w:pPr>
              <w:rPr>
                <w:color w:val="000000"/>
              </w:rPr>
            </w:pPr>
            <w:r>
              <w:rPr>
                <w:color w:val="000000"/>
              </w:rPr>
              <w:t> </w:t>
            </w:r>
          </w:p>
        </w:tc>
      </w:tr>
    </w:tbl>
    <w:p w:rsidR="003423B7" w:rsidRDefault="003423B7" w:rsidP="003423B7">
      <w:pPr>
        <w:jc w:val="center"/>
        <w:rPr>
          <w:b/>
        </w:rPr>
      </w:pPr>
    </w:p>
    <w:p w:rsidR="003423B7" w:rsidRDefault="003423B7" w:rsidP="003423B7">
      <w:pPr>
        <w:jc w:val="center"/>
        <w:rPr>
          <w:b/>
        </w:rPr>
      </w:pPr>
    </w:p>
    <w:p w:rsidR="003423B7" w:rsidRDefault="003423B7" w:rsidP="003423B7">
      <w:pPr>
        <w:jc w:val="center"/>
        <w:rPr>
          <w:b/>
        </w:rPr>
      </w:pPr>
    </w:p>
    <w:p w:rsidR="003423B7" w:rsidRDefault="003423B7" w:rsidP="003423B7">
      <w:pPr>
        <w:rPr>
          <w:b/>
          <w:bCs/>
        </w:rPr>
      </w:pPr>
    </w:p>
    <w:p w:rsidR="003423B7" w:rsidRPr="00E17151" w:rsidRDefault="003423B7" w:rsidP="003423B7">
      <w:pPr>
        <w:jc w:val="center"/>
        <w:rPr>
          <w:b/>
          <w:bCs/>
        </w:rPr>
      </w:pPr>
      <w:r w:rsidRPr="00730752">
        <w:rPr>
          <w:b/>
          <w:bCs/>
        </w:rPr>
        <w:t>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4"/>
        <w:gridCol w:w="7659"/>
      </w:tblGrid>
      <w:tr w:rsidR="003423B7" w:rsidRPr="00E17151" w:rsidTr="00CA518D">
        <w:tc>
          <w:tcPr>
            <w:tcW w:w="7733" w:type="dxa"/>
          </w:tcPr>
          <w:p w:rsidR="003423B7" w:rsidRPr="00E17151" w:rsidRDefault="003423B7" w:rsidP="00CA518D">
            <w:pPr>
              <w:jc w:val="center"/>
              <w:rPr>
                <w:b/>
              </w:rPr>
            </w:pPr>
            <w:r w:rsidRPr="00730752">
              <w:rPr>
                <w:b/>
              </w:rPr>
              <w:t>Арендодатель</w:t>
            </w:r>
          </w:p>
          <w:p w:rsidR="003423B7" w:rsidRPr="00E17151" w:rsidRDefault="003423B7" w:rsidP="00CA518D">
            <w:pPr>
              <w:jc w:val="center"/>
            </w:pPr>
          </w:p>
          <w:p w:rsidR="003423B7" w:rsidRPr="00E17151" w:rsidRDefault="003423B7" w:rsidP="00CA518D">
            <w:pPr>
              <w:rPr>
                <w:lang w:val="en-US"/>
              </w:rPr>
            </w:pPr>
            <w:r w:rsidRPr="00730752">
              <w:rPr>
                <w:lang w:val="en-US"/>
              </w:rPr>
              <w:t>_____________________</w:t>
            </w:r>
          </w:p>
          <w:p w:rsidR="003423B7" w:rsidRPr="00E17151" w:rsidRDefault="003423B7" w:rsidP="00CA518D">
            <w:pPr>
              <w:rPr>
                <w:lang w:val="en-US"/>
              </w:rPr>
            </w:pPr>
            <w:r w:rsidRPr="00730752">
              <w:rPr>
                <w:lang w:val="en-US"/>
              </w:rPr>
              <w:t>_____________________</w:t>
            </w:r>
          </w:p>
          <w:p w:rsidR="003423B7" w:rsidRPr="00E17151" w:rsidRDefault="003423B7" w:rsidP="00CA518D">
            <w:pPr>
              <w:rPr>
                <w:lang w:val="en-US"/>
              </w:rPr>
            </w:pPr>
          </w:p>
          <w:p w:rsidR="003423B7" w:rsidRPr="00E17151" w:rsidRDefault="003423B7" w:rsidP="00CA518D">
            <w:pPr>
              <w:rPr>
                <w:lang w:val="en-US"/>
              </w:rPr>
            </w:pPr>
          </w:p>
          <w:p w:rsidR="003423B7" w:rsidRPr="00E17151" w:rsidRDefault="003423B7" w:rsidP="00CA518D">
            <w:r w:rsidRPr="00730752">
              <w:t>___________________/</w:t>
            </w:r>
            <w:r w:rsidRPr="00730752">
              <w:rPr>
                <w:lang w:val="en-US"/>
              </w:rPr>
              <w:t>______________</w:t>
            </w:r>
            <w:r w:rsidRPr="00730752">
              <w:t>/</w:t>
            </w:r>
          </w:p>
          <w:p w:rsidR="003423B7" w:rsidRPr="00E17151" w:rsidRDefault="003423B7" w:rsidP="00CA518D">
            <w:r w:rsidRPr="00730752">
              <w:t>м.п.</w:t>
            </w:r>
          </w:p>
          <w:p w:rsidR="003423B7" w:rsidRPr="00E17151" w:rsidRDefault="003423B7" w:rsidP="00CA518D">
            <w:pPr>
              <w:jc w:val="center"/>
              <w:rPr>
                <w:b/>
                <w:bCs/>
              </w:rPr>
            </w:pPr>
          </w:p>
        </w:tc>
        <w:tc>
          <w:tcPr>
            <w:tcW w:w="7733" w:type="dxa"/>
          </w:tcPr>
          <w:p w:rsidR="003423B7" w:rsidRPr="00E17151" w:rsidRDefault="003423B7" w:rsidP="00CA518D">
            <w:pPr>
              <w:jc w:val="center"/>
              <w:rPr>
                <w:b/>
              </w:rPr>
            </w:pPr>
            <w:r w:rsidRPr="00730752">
              <w:rPr>
                <w:b/>
              </w:rPr>
              <w:t>Арендатор</w:t>
            </w:r>
          </w:p>
          <w:p w:rsidR="003423B7" w:rsidRPr="00E17151" w:rsidRDefault="003423B7" w:rsidP="00CA518D">
            <w:r w:rsidRPr="00730752">
              <w:t xml:space="preserve">Директор филиала </w:t>
            </w:r>
          </w:p>
          <w:p w:rsidR="003423B7" w:rsidRPr="00E17151" w:rsidRDefault="003423B7" w:rsidP="00CA518D">
            <w:r w:rsidRPr="00730752">
              <w:t>ПАО «</w:t>
            </w:r>
            <w:proofErr w:type="spellStart"/>
            <w:r w:rsidRPr="00730752">
              <w:t>ТрансКонтейнер</w:t>
            </w:r>
            <w:proofErr w:type="spellEnd"/>
            <w:r w:rsidRPr="00730752">
              <w:t xml:space="preserve">» </w:t>
            </w:r>
          </w:p>
          <w:p w:rsidR="003423B7" w:rsidRPr="00E17151" w:rsidRDefault="003423B7" w:rsidP="00CA518D">
            <w:r w:rsidRPr="00730752">
              <w:t>на Московской железной дороге</w:t>
            </w:r>
          </w:p>
          <w:p w:rsidR="003423B7" w:rsidRPr="00E17151" w:rsidRDefault="003423B7" w:rsidP="00CA518D">
            <w:pPr>
              <w:jc w:val="both"/>
            </w:pPr>
          </w:p>
          <w:p w:rsidR="003423B7" w:rsidRPr="00E17151" w:rsidRDefault="003423B7" w:rsidP="00CA518D">
            <w:pPr>
              <w:jc w:val="both"/>
            </w:pPr>
          </w:p>
          <w:p w:rsidR="003423B7" w:rsidRPr="00E17151" w:rsidRDefault="003423B7" w:rsidP="00CA518D">
            <w:pPr>
              <w:jc w:val="both"/>
            </w:pPr>
            <w:r w:rsidRPr="00730752">
              <w:t>_______________ /М.В. Галимов/</w:t>
            </w:r>
          </w:p>
          <w:p w:rsidR="003423B7" w:rsidRPr="00E17151" w:rsidRDefault="003423B7" w:rsidP="00CA518D">
            <w:pPr>
              <w:rPr>
                <w:b/>
                <w:bCs/>
              </w:rPr>
            </w:pPr>
            <w:r w:rsidRPr="00730752">
              <w:t xml:space="preserve">м.п.       </w:t>
            </w:r>
          </w:p>
        </w:tc>
      </w:tr>
    </w:tbl>
    <w:p w:rsidR="003423B7" w:rsidRPr="005D242F" w:rsidRDefault="003423B7" w:rsidP="003423B7">
      <w:pPr>
        <w:rPr>
          <w:b/>
          <w:bCs/>
          <w:color w:val="000000"/>
          <w:szCs w:val="28"/>
        </w:rPr>
      </w:pPr>
    </w:p>
    <w:p w:rsidR="003423B7" w:rsidRPr="005203CE" w:rsidRDefault="003423B7" w:rsidP="003423B7">
      <w:pPr>
        <w:jc w:val="right"/>
        <w:outlineLvl w:val="2"/>
      </w:pPr>
      <w:r>
        <w:br w:type="page"/>
      </w:r>
      <w:r>
        <w:lastRenderedPageBreak/>
        <w:t>Приложение № 2</w:t>
      </w:r>
    </w:p>
    <w:p w:rsidR="003423B7" w:rsidRPr="00602C04" w:rsidRDefault="003423B7" w:rsidP="003423B7">
      <w:pPr>
        <w:jc w:val="right"/>
        <w:outlineLvl w:val="2"/>
      </w:pPr>
      <w:r>
        <w:t xml:space="preserve">к договору аренды транспортного средства с экипажем </w:t>
      </w:r>
    </w:p>
    <w:p w:rsidR="003423B7" w:rsidRDefault="003423B7" w:rsidP="003423B7">
      <w:pPr>
        <w:jc w:val="right"/>
      </w:pPr>
      <w:r>
        <w:t xml:space="preserve">№НКП </w:t>
      </w:r>
      <w:proofErr w:type="spellStart"/>
      <w:r>
        <w:t>МСКд</w:t>
      </w:r>
      <w:proofErr w:type="spellEnd"/>
      <w:r>
        <w:t xml:space="preserve">_____________  от «____» ________ 201__г. </w:t>
      </w:r>
    </w:p>
    <w:p w:rsidR="003423B7" w:rsidRDefault="003423B7" w:rsidP="003423B7">
      <w:pPr>
        <w:jc w:val="right"/>
      </w:pPr>
    </w:p>
    <w:p w:rsidR="003423B7" w:rsidRDefault="003423B7" w:rsidP="003423B7">
      <w:pPr>
        <w:jc w:val="right"/>
      </w:pPr>
    </w:p>
    <w:p w:rsidR="003423B7" w:rsidRDefault="003423B7" w:rsidP="003423B7"/>
    <w:p w:rsidR="003423B7" w:rsidRDefault="003423B7" w:rsidP="003423B7">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3423B7" w:rsidRPr="00AD59B8" w:rsidTr="00CA518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3B7" w:rsidRPr="00AD59B8" w:rsidRDefault="003423B7" w:rsidP="00CA518D">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3423B7" w:rsidRPr="00AD59B8" w:rsidRDefault="003423B7" w:rsidP="00CA518D">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423B7" w:rsidRPr="00AD59B8" w:rsidRDefault="003423B7" w:rsidP="00CA518D">
            <w:pPr>
              <w:jc w:val="center"/>
              <w:rPr>
                <w:b/>
                <w:bCs/>
                <w:color w:val="000000"/>
              </w:rPr>
            </w:pPr>
            <w:r>
              <w:rPr>
                <w:b/>
                <w:bCs/>
                <w:color w:val="000000"/>
              </w:rPr>
              <w:t>Водительское удостоверение</w:t>
            </w:r>
          </w:p>
        </w:tc>
      </w:tr>
      <w:tr w:rsidR="003423B7" w:rsidRPr="00AD59B8" w:rsidTr="00CA518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423B7" w:rsidRPr="00AD59B8" w:rsidRDefault="003423B7" w:rsidP="00CA518D">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423B7" w:rsidRPr="00AD59B8" w:rsidRDefault="003423B7" w:rsidP="00CA518D">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3423B7" w:rsidRPr="00AD59B8" w:rsidRDefault="003423B7" w:rsidP="00CA518D">
            <w:pPr>
              <w:jc w:val="center"/>
              <w:rPr>
                <w:b/>
                <w:bCs/>
                <w:color w:val="000000"/>
              </w:rPr>
            </w:pPr>
            <w:r>
              <w:rPr>
                <w:b/>
                <w:bCs/>
                <w:color w:val="000000"/>
              </w:rPr>
              <w:t>3</w:t>
            </w:r>
          </w:p>
        </w:tc>
      </w:tr>
      <w:tr w:rsidR="003423B7" w:rsidRPr="00AD59B8" w:rsidTr="00CA518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423B7" w:rsidRPr="00AD59B8" w:rsidRDefault="003423B7" w:rsidP="00CA518D">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423B7" w:rsidRPr="00AD59B8" w:rsidRDefault="003423B7" w:rsidP="00CA518D">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3423B7" w:rsidRPr="00AD59B8" w:rsidRDefault="003423B7" w:rsidP="00CA518D">
            <w:pPr>
              <w:rPr>
                <w:color w:val="000000"/>
                <w:szCs w:val="28"/>
              </w:rPr>
            </w:pPr>
            <w:r>
              <w:rPr>
                <w:color w:val="000000"/>
                <w:szCs w:val="28"/>
              </w:rPr>
              <w:t> </w:t>
            </w:r>
          </w:p>
        </w:tc>
      </w:tr>
    </w:tbl>
    <w:p w:rsidR="003423B7" w:rsidRDefault="003423B7" w:rsidP="003423B7">
      <w:pPr>
        <w:jc w:val="center"/>
        <w:rPr>
          <w:b/>
        </w:rPr>
      </w:pPr>
    </w:p>
    <w:p w:rsidR="003423B7" w:rsidRDefault="003423B7" w:rsidP="003423B7">
      <w:pPr>
        <w:jc w:val="center"/>
        <w:rPr>
          <w:b/>
        </w:rPr>
      </w:pPr>
    </w:p>
    <w:p w:rsidR="003423B7" w:rsidRDefault="003423B7" w:rsidP="003423B7">
      <w:pPr>
        <w:jc w:val="center"/>
        <w:rPr>
          <w:b/>
        </w:rPr>
      </w:pPr>
    </w:p>
    <w:p w:rsidR="003423B7" w:rsidRDefault="003423B7" w:rsidP="003423B7">
      <w:pPr>
        <w:rPr>
          <w:b/>
          <w:bCs/>
        </w:rPr>
      </w:pPr>
    </w:p>
    <w:p w:rsidR="003423B7" w:rsidRPr="00566D1F" w:rsidRDefault="003423B7" w:rsidP="003423B7">
      <w:pPr>
        <w:jc w:val="center"/>
        <w:rPr>
          <w:b/>
          <w:bCs/>
          <w:szCs w:val="28"/>
        </w:rPr>
      </w:pPr>
    </w:p>
    <w:p w:rsidR="003423B7" w:rsidRPr="00FB5013" w:rsidRDefault="003423B7" w:rsidP="003423B7">
      <w:pPr>
        <w:jc w:val="center"/>
        <w:rPr>
          <w:b/>
          <w:bCs/>
        </w:rPr>
      </w:pPr>
      <w:r w:rsidRPr="00730752">
        <w:rPr>
          <w:b/>
          <w:bCs/>
        </w:rPr>
        <w:t>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4"/>
        <w:gridCol w:w="7659"/>
      </w:tblGrid>
      <w:tr w:rsidR="003423B7" w:rsidRPr="00FB5013" w:rsidTr="00CA518D">
        <w:tc>
          <w:tcPr>
            <w:tcW w:w="7733" w:type="dxa"/>
          </w:tcPr>
          <w:p w:rsidR="003423B7" w:rsidRPr="00FB5013" w:rsidRDefault="003423B7" w:rsidP="00CA518D">
            <w:pPr>
              <w:jc w:val="center"/>
              <w:rPr>
                <w:b/>
              </w:rPr>
            </w:pPr>
            <w:r w:rsidRPr="00730752">
              <w:rPr>
                <w:b/>
              </w:rPr>
              <w:t>Арендодатель</w:t>
            </w:r>
          </w:p>
          <w:p w:rsidR="003423B7" w:rsidRPr="00FB5013" w:rsidRDefault="003423B7" w:rsidP="00CA518D">
            <w:pPr>
              <w:jc w:val="center"/>
            </w:pPr>
          </w:p>
          <w:p w:rsidR="003423B7" w:rsidRPr="00FB5013" w:rsidRDefault="003423B7" w:rsidP="00CA518D">
            <w:pPr>
              <w:rPr>
                <w:lang w:val="en-US"/>
              </w:rPr>
            </w:pPr>
            <w:r w:rsidRPr="00730752">
              <w:rPr>
                <w:lang w:val="en-US"/>
              </w:rPr>
              <w:t>_____________________</w:t>
            </w:r>
          </w:p>
          <w:p w:rsidR="003423B7" w:rsidRPr="00FB5013" w:rsidRDefault="003423B7" w:rsidP="00CA518D">
            <w:pPr>
              <w:rPr>
                <w:lang w:val="en-US"/>
              </w:rPr>
            </w:pPr>
            <w:r w:rsidRPr="00730752">
              <w:rPr>
                <w:lang w:val="en-US"/>
              </w:rPr>
              <w:t>_____________________</w:t>
            </w:r>
          </w:p>
          <w:p w:rsidR="003423B7" w:rsidRPr="00FB5013" w:rsidRDefault="003423B7" w:rsidP="00CA518D">
            <w:pPr>
              <w:rPr>
                <w:lang w:val="en-US"/>
              </w:rPr>
            </w:pPr>
          </w:p>
          <w:p w:rsidR="003423B7" w:rsidRPr="00FB5013" w:rsidRDefault="003423B7" w:rsidP="00CA518D">
            <w:pPr>
              <w:rPr>
                <w:lang w:val="en-US"/>
              </w:rPr>
            </w:pPr>
          </w:p>
          <w:p w:rsidR="003423B7" w:rsidRPr="00FB5013" w:rsidRDefault="003423B7" w:rsidP="00CA518D">
            <w:r w:rsidRPr="00730752">
              <w:t>___________________/</w:t>
            </w:r>
            <w:r w:rsidRPr="00730752">
              <w:rPr>
                <w:lang w:val="en-US"/>
              </w:rPr>
              <w:t>______________</w:t>
            </w:r>
            <w:r w:rsidRPr="00730752">
              <w:t>/</w:t>
            </w:r>
          </w:p>
          <w:p w:rsidR="003423B7" w:rsidRPr="00FB5013" w:rsidRDefault="003423B7" w:rsidP="00CA518D">
            <w:r w:rsidRPr="00730752">
              <w:t>м.п.</w:t>
            </w:r>
          </w:p>
          <w:p w:rsidR="003423B7" w:rsidRPr="00FB5013" w:rsidRDefault="003423B7" w:rsidP="00CA518D">
            <w:pPr>
              <w:jc w:val="center"/>
              <w:rPr>
                <w:b/>
                <w:bCs/>
              </w:rPr>
            </w:pPr>
          </w:p>
        </w:tc>
        <w:tc>
          <w:tcPr>
            <w:tcW w:w="7733" w:type="dxa"/>
          </w:tcPr>
          <w:p w:rsidR="003423B7" w:rsidRPr="00FB5013" w:rsidRDefault="003423B7" w:rsidP="00CA518D">
            <w:pPr>
              <w:jc w:val="center"/>
              <w:rPr>
                <w:b/>
              </w:rPr>
            </w:pPr>
            <w:r w:rsidRPr="00730752">
              <w:rPr>
                <w:b/>
              </w:rPr>
              <w:t>Арендатор</w:t>
            </w:r>
          </w:p>
          <w:p w:rsidR="003423B7" w:rsidRPr="00FB5013" w:rsidRDefault="003423B7" w:rsidP="00CA518D">
            <w:r w:rsidRPr="00730752">
              <w:t xml:space="preserve">Директор филиала </w:t>
            </w:r>
          </w:p>
          <w:p w:rsidR="003423B7" w:rsidRPr="00FB5013" w:rsidRDefault="003423B7" w:rsidP="00CA518D">
            <w:r w:rsidRPr="00730752">
              <w:t>ПАО «</w:t>
            </w:r>
            <w:proofErr w:type="spellStart"/>
            <w:r w:rsidRPr="00730752">
              <w:t>ТрансКонтейнер</w:t>
            </w:r>
            <w:proofErr w:type="spellEnd"/>
            <w:r w:rsidRPr="00730752">
              <w:t xml:space="preserve">» </w:t>
            </w:r>
          </w:p>
          <w:p w:rsidR="003423B7" w:rsidRPr="00FB5013" w:rsidRDefault="003423B7" w:rsidP="00CA518D">
            <w:r w:rsidRPr="00730752">
              <w:t>на Московской железной дороге</w:t>
            </w:r>
          </w:p>
          <w:p w:rsidR="003423B7" w:rsidRPr="00FB5013" w:rsidRDefault="003423B7" w:rsidP="00CA518D">
            <w:pPr>
              <w:jc w:val="both"/>
            </w:pPr>
          </w:p>
          <w:p w:rsidR="003423B7" w:rsidRPr="00FB5013" w:rsidRDefault="003423B7" w:rsidP="00CA518D">
            <w:pPr>
              <w:jc w:val="both"/>
            </w:pPr>
          </w:p>
          <w:p w:rsidR="003423B7" w:rsidRPr="00FB5013" w:rsidRDefault="003423B7" w:rsidP="00CA518D">
            <w:pPr>
              <w:jc w:val="both"/>
            </w:pPr>
            <w:r w:rsidRPr="00730752">
              <w:t>_______________ /М.В. Галимов/</w:t>
            </w:r>
          </w:p>
          <w:p w:rsidR="003423B7" w:rsidRPr="00FB5013" w:rsidRDefault="003423B7" w:rsidP="00CA518D">
            <w:pPr>
              <w:rPr>
                <w:b/>
                <w:bCs/>
              </w:rPr>
            </w:pPr>
            <w:r w:rsidRPr="00730752">
              <w:t xml:space="preserve">м.п.       </w:t>
            </w:r>
          </w:p>
        </w:tc>
      </w:tr>
    </w:tbl>
    <w:p w:rsidR="003423B7" w:rsidRDefault="003423B7" w:rsidP="003423B7">
      <w:pPr>
        <w:jc w:val="right"/>
        <w:outlineLvl w:val="2"/>
      </w:pPr>
    </w:p>
    <w:p w:rsidR="003423B7" w:rsidRDefault="003423B7" w:rsidP="003423B7">
      <w:pPr>
        <w:jc w:val="right"/>
        <w:outlineLvl w:val="2"/>
      </w:pPr>
    </w:p>
    <w:p w:rsidR="003423B7" w:rsidRPr="00BA786B" w:rsidRDefault="003423B7" w:rsidP="007A0C69">
      <w:pPr>
        <w:jc w:val="right"/>
        <w:outlineLvl w:val="2"/>
      </w:pPr>
      <w:r>
        <w:lastRenderedPageBreak/>
        <w:t>Приложение № 3</w:t>
      </w:r>
      <w:r w:rsidR="007A0C69">
        <w:t xml:space="preserve"> </w:t>
      </w:r>
      <w:r>
        <w:t xml:space="preserve">к договору аренды транспортного средства с экипажем </w:t>
      </w:r>
    </w:p>
    <w:p w:rsidR="003423B7" w:rsidRDefault="003423B7" w:rsidP="003423B7">
      <w:pPr>
        <w:autoSpaceDE w:val="0"/>
        <w:autoSpaceDN w:val="0"/>
        <w:jc w:val="right"/>
      </w:pPr>
      <w:r>
        <w:t xml:space="preserve">                                        </w:t>
      </w:r>
      <w:r>
        <w:tab/>
      </w:r>
      <w:r>
        <w:tab/>
      </w:r>
      <w:r>
        <w:tab/>
      </w:r>
      <w:r>
        <w:tab/>
        <w:t xml:space="preserve">   №НКП </w:t>
      </w:r>
      <w:proofErr w:type="spellStart"/>
      <w:r>
        <w:t>МСКд</w:t>
      </w:r>
      <w:proofErr w:type="spellEnd"/>
      <w:r>
        <w:t xml:space="preserve">______________  от «____» ________ 201__г.  </w:t>
      </w:r>
    </w:p>
    <w:p w:rsidR="007A0C69" w:rsidRPr="00BA786B" w:rsidRDefault="007A0C69" w:rsidP="003423B7">
      <w:pPr>
        <w:autoSpaceDE w:val="0"/>
        <w:autoSpaceDN w:val="0"/>
        <w:jc w:val="right"/>
      </w:pPr>
    </w:p>
    <w:p w:rsidR="003423B7" w:rsidRPr="007A0C69" w:rsidRDefault="003423B7" w:rsidP="003423B7">
      <w:pPr>
        <w:jc w:val="center"/>
        <w:outlineLvl w:val="3"/>
        <w:rPr>
          <w:b/>
          <w:bCs/>
          <w:sz w:val="24"/>
          <w:szCs w:val="24"/>
        </w:rPr>
      </w:pPr>
      <w:r w:rsidRPr="007A0C69">
        <w:rPr>
          <w:b/>
          <w:bCs/>
          <w:sz w:val="24"/>
          <w:szCs w:val="24"/>
        </w:rPr>
        <w:t>Сводный акт приема-передачи  транспортного</w:t>
      </w:r>
      <w:proofErr w:type="gramStart"/>
      <w:r w:rsidRPr="007A0C69">
        <w:rPr>
          <w:b/>
          <w:bCs/>
          <w:sz w:val="24"/>
          <w:szCs w:val="24"/>
        </w:rPr>
        <w:t xml:space="preserve"> (-</w:t>
      </w:r>
      <w:proofErr w:type="spellStart"/>
      <w:proofErr w:type="gramEnd"/>
      <w:r w:rsidRPr="007A0C69">
        <w:rPr>
          <w:b/>
          <w:bCs/>
          <w:sz w:val="24"/>
          <w:szCs w:val="24"/>
        </w:rPr>
        <w:t>ых</w:t>
      </w:r>
      <w:proofErr w:type="spellEnd"/>
      <w:r w:rsidRPr="007A0C69">
        <w:rPr>
          <w:b/>
          <w:bCs/>
          <w:sz w:val="24"/>
          <w:szCs w:val="24"/>
        </w:rPr>
        <w:t>) средства (-в)</w:t>
      </w:r>
    </w:p>
    <w:p w:rsidR="003423B7" w:rsidRPr="007A0C69" w:rsidRDefault="003423B7" w:rsidP="003423B7">
      <w:pPr>
        <w:jc w:val="center"/>
        <w:rPr>
          <w:b/>
          <w:bCs/>
          <w:sz w:val="24"/>
          <w:szCs w:val="24"/>
        </w:rPr>
      </w:pPr>
      <w:r w:rsidRPr="007A0C69">
        <w:rPr>
          <w:b/>
          <w:bCs/>
          <w:sz w:val="24"/>
          <w:szCs w:val="24"/>
        </w:rPr>
        <w:t>по договору аренды транспортного средства с экипажем</w:t>
      </w:r>
    </w:p>
    <w:p w:rsidR="003423B7" w:rsidRPr="007A0C69" w:rsidRDefault="003423B7" w:rsidP="003423B7">
      <w:pPr>
        <w:jc w:val="center"/>
        <w:rPr>
          <w:b/>
          <w:bCs/>
          <w:sz w:val="24"/>
          <w:szCs w:val="24"/>
        </w:rPr>
      </w:pPr>
      <w:r w:rsidRPr="007A0C69">
        <w:rPr>
          <w:b/>
          <w:bCs/>
          <w:sz w:val="24"/>
          <w:szCs w:val="24"/>
        </w:rPr>
        <w:t>от «____» _______________201__ г. №___________</w:t>
      </w:r>
    </w:p>
    <w:p w:rsidR="003423B7" w:rsidRPr="007A0C69" w:rsidRDefault="003423B7" w:rsidP="003423B7">
      <w:pPr>
        <w:jc w:val="center"/>
        <w:rPr>
          <w:b/>
          <w:bCs/>
          <w:sz w:val="24"/>
          <w:szCs w:val="24"/>
        </w:rPr>
      </w:pPr>
      <w:r w:rsidRPr="007A0C69">
        <w:rPr>
          <w:b/>
          <w:bCs/>
          <w:sz w:val="24"/>
          <w:szCs w:val="24"/>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3423B7" w:rsidRPr="00BA786B" w:rsidTr="00CA518D">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3423B7" w:rsidRPr="00BA786B" w:rsidRDefault="003423B7" w:rsidP="00CA518D">
            <w:pPr>
              <w:jc w:val="cente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jc w:val="center"/>
              <w:rPr>
                <w:sz w:val="16"/>
                <w:szCs w:val="16"/>
              </w:rPr>
            </w:pPr>
            <w:proofErr w:type="spellStart"/>
            <w:r>
              <w:rPr>
                <w:sz w:val="16"/>
                <w:szCs w:val="16"/>
              </w:rPr>
              <w:t>Футовость</w:t>
            </w:r>
            <w:proofErr w:type="spellEnd"/>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3423B7" w:rsidRPr="00BA786B" w:rsidRDefault="003423B7" w:rsidP="00CA518D">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3423B7" w:rsidRPr="00BA786B" w:rsidRDefault="003423B7" w:rsidP="00CA518D">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3423B7" w:rsidRPr="00BA786B" w:rsidRDefault="003423B7" w:rsidP="00CA518D">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Итого в руб. с НДС</w:t>
            </w:r>
          </w:p>
        </w:tc>
      </w:tr>
      <w:tr w:rsidR="003423B7" w:rsidRPr="00BA786B" w:rsidTr="00CA518D">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3423B7" w:rsidRPr="00BA786B" w:rsidRDefault="003423B7" w:rsidP="00CA518D">
            <w:pPr>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rPr>
                <w:sz w:val="16"/>
                <w:szCs w:val="16"/>
              </w:rPr>
            </w:pPr>
          </w:p>
        </w:tc>
        <w:tc>
          <w:tcPr>
            <w:tcW w:w="706" w:type="dxa"/>
            <w:tcBorders>
              <w:top w:val="nil"/>
              <w:left w:val="nil"/>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3423B7" w:rsidRPr="00BA786B" w:rsidRDefault="003423B7" w:rsidP="00CA518D">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3423B7" w:rsidRPr="00BA786B" w:rsidRDefault="003423B7" w:rsidP="00CA518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23B7" w:rsidRPr="00BA786B" w:rsidRDefault="003423B7" w:rsidP="00CA518D">
            <w:pPr>
              <w:rPr>
                <w:sz w:val="16"/>
                <w:szCs w:val="16"/>
              </w:rPr>
            </w:pPr>
          </w:p>
        </w:tc>
      </w:tr>
      <w:tr w:rsidR="003423B7" w:rsidRPr="00BA786B" w:rsidTr="00CA518D">
        <w:trPr>
          <w:trHeight w:val="300"/>
        </w:trPr>
        <w:tc>
          <w:tcPr>
            <w:tcW w:w="675" w:type="dxa"/>
            <w:tcBorders>
              <w:top w:val="nil"/>
              <w:left w:val="single" w:sz="4" w:space="0" w:color="auto"/>
              <w:bottom w:val="single" w:sz="4" w:space="0" w:color="auto"/>
              <w:right w:val="single" w:sz="4" w:space="0" w:color="auto"/>
            </w:tcBorders>
            <w:noWrap/>
            <w:vAlign w:val="bottom"/>
            <w:hideMark/>
          </w:tcPr>
          <w:p w:rsidR="003423B7" w:rsidRPr="00BA786B" w:rsidRDefault="003423B7" w:rsidP="00CA518D">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3423B7" w:rsidRPr="00BA786B" w:rsidRDefault="003423B7" w:rsidP="00CA518D">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3423B7" w:rsidRPr="00BA786B" w:rsidRDefault="003423B7" w:rsidP="00CA518D">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3423B7" w:rsidRPr="00BA786B" w:rsidRDefault="003423B7" w:rsidP="00CA518D">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3423B7" w:rsidRPr="00BA786B" w:rsidRDefault="003423B7" w:rsidP="00CA518D">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3423B7" w:rsidRPr="00BA786B" w:rsidRDefault="003423B7" w:rsidP="00CA518D">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3423B7" w:rsidRPr="00BA786B" w:rsidRDefault="003423B7" w:rsidP="00CA518D">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3423B7" w:rsidRPr="00BA786B" w:rsidRDefault="003423B7" w:rsidP="00CA518D">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3423B7" w:rsidRPr="00BA786B" w:rsidRDefault="003423B7" w:rsidP="00CA518D">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3423B7" w:rsidRPr="00BA786B" w:rsidRDefault="003423B7" w:rsidP="00CA518D">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3423B7" w:rsidRPr="00BA786B" w:rsidRDefault="003423B7" w:rsidP="00CA518D">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3423B7" w:rsidRPr="00BA786B" w:rsidRDefault="003423B7" w:rsidP="00CA518D">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3423B7" w:rsidRPr="00BA786B" w:rsidRDefault="003423B7" w:rsidP="00CA518D">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3423B7" w:rsidRPr="00BA786B" w:rsidRDefault="003423B7" w:rsidP="00CA518D">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3423B7" w:rsidRPr="00BA786B" w:rsidRDefault="003423B7" w:rsidP="00CA518D">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3423B7" w:rsidRPr="00BA786B" w:rsidRDefault="003423B7" w:rsidP="00CA518D">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3423B7" w:rsidRPr="00BA786B" w:rsidRDefault="003423B7" w:rsidP="00CA518D">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3423B7" w:rsidRPr="00BA786B" w:rsidRDefault="003423B7" w:rsidP="00CA518D">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3423B7" w:rsidRPr="00BA786B" w:rsidRDefault="003423B7" w:rsidP="00CA518D">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3423B7" w:rsidRPr="00BA786B" w:rsidRDefault="003423B7" w:rsidP="00CA518D">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3423B7" w:rsidRPr="00BA786B" w:rsidRDefault="003423B7" w:rsidP="00CA518D">
            <w:pPr>
              <w:jc w:val="center"/>
              <w:rPr>
                <w:b/>
                <w:bCs/>
                <w:sz w:val="16"/>
                <w:szCs w:val="16"/>
              </w:rPr>
            </w:pPr>
            <w:r>
              <w:rPr>
                <w:b/>
                <w:bCs/>
                <w:sz w:val="16"/>
                <w:szCs w:val="16"/>
              </w:rPr>
              <w:t>21</w:t>
            </w:r>
          </w:p>
        </w:tc>
      </w:tr>
      <w:tr w:rsidR="003423B7" w:rsidRPr="00BA786B" w:rsidTr="00CA518D">
        <w:trPr>
          <w:trHeight w:val="300"/>
        </w:trPr>
        <w:tc>
          <w:tcPr>
            <w:tcW w:w="675" w:type="dxa"/>
            <w:tcBorders>
              <w:top w:val="nil"/>
              <w:left w:val="single" w:sz="4" w:space="0" w:color="auto"/>
              <w:bottom w:val="single" w:sz="4" w:space="0" w:color="auto"/>
              <w:right w:val="single" w:sz="4" w:space="0" w:color="auto"/>
            </w:tcBorders>
            <w:noWrap/>
            <w:vAlign w:val="bottom"/>
            <w:hideMark/>
          </w:tcPr>
          <w:p w:rsidR="003423B7" w:rsidRPr="00BA786B" w:rsidRDefault="003423B7" w:rsidP="00CA518D">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3423B7" w:rsidRPr="00BA786B" w:rsidRDefault="003423B7" w:rsidP="00CA518D">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3423B7" w:rsidRPr="00BA786B" w:rsidRDefault="003423B7" w:rsidP="00CA518D">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3423B7" w:rsidRPr="00BA786B" w:rsidRDefault="003423B7" w:rsidP="00CA518D">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3423B7" w:rsidRPr="00BA786B" w:rsidRDefault="003423B7" w:rsidP="00CA518D">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3423B7" w:rsidRPr="00BA786B" w:rsidRDefault="003423B7" w:rsidP="00CA518D">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3423B7" w:rsidRPr="00BA786B" w:rsidRDefault="003423B7" w:rsidP="00CA518D">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3423B7" w:rsidRPr="00BA786B" w:rsidRDefault="003423B7" w:rsidP="00CA518D">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3423B7" w:rsidRPr="00BA786B" w:rsidRDefault="003423B7" w:rsidP="00CA518D">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3423B7" w:rsidRPr="00BA786B" w:rsidRDefault="003423B7" w:rsidP="00CA518D">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3423B7" w:rsidRPr="00BA786B" w:rsidRDefault="003423B7" w:rsidP="00CA518D">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3423B7" w:rsidRPr="00BA786B" w:rsidRDefault="003423B7" w:rsidP="00CA518D">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3423B7" w:rsidRPr="00BA786B" w:rsidRDefault="003423B7" w:rsidP="00CA518D">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3423B7" w:rsidRPr="00BA786B" w:rsidRDefault="003423B7" w:rsidP="00CA518D">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3423B7" w:rsidRPr="00BA786B" w:rsidRDefault="003423B7" w:rsidP="00CA518D">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3423B7" w:rsidRPr="00BA786B" w:rsidRDefault="003423B7" w:rsidP="00CA518D">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3423B7" w:rsidRPr="00BA786B" w:rsidRDefault="003423B7" w:rsidP="00CA518D">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3423B7" w:rsidRPr="00BA786B" w:rsidRDefault="003423B7" w:rsidP="00CA518D">
            <w:pPr>
              <w:rPr>
                <w:sz w:val="16"/>
                <w:szCs w:val="16"/>
              </w:rPr>
            </w:pPr>
          </w:p>
        </w:tc>
        <w:tc>
          <w:tcPr>
            <w:tcW w:w="709" w:type="dxa"/>
            <w:tcBorders>
              <w:top w:val="nil"/>
              <w:left w:val="nil"/>
              <w:bottom w:val="single" w:sz="4" w:space="0" w:color="auto"/>
              <w:right w:val="single" w:sz="4" w:space="0" w:color="auto"/>
            </w:tcBorders>
            <w:vAlign w:val="bottom"/>
          </w:tcPr>
          <w:p w:rsidR="003423B7" w:rsidRPr="00BA786B" w:rsidRDefault="003423B7" w:rsidP="00CA518D">
            <w:pPr>
              <w:rPr>
                <w:sz w:val="16"/>
                <w:szCs w:val="16"/>
              </w:rPr>
            </w:pPr>
          </w:p>
        </w:tc>
        <w:tc>
          <w:tcPr>
            <w:tcW w:w="709" w:type="dxa"/>
            <w:tcBorders>
              <w:top w:val="nil"/>
              <w:left w:val="nil"/>
              <w:bottom w:val="single" w:sz="4" w:space="0" w:color="auto"/>
              <w:right w:val="single" w:sz="4" w:space="0" w:color="auto"/>
            </w:tcBorders>
            <w:vAlign w:val="bottom"/>
          </w:tcPr>
          <w:p w:rsidR="003423B7" w:rsidRPr="00BA786B" w:rsidRDefault="003423B7" w:rsidP="00CA518D">
            <w:pPr>
              <w:rPr>
                <w:sz w:val="16"/>
                <w:szCs w:val="16"/>
              </w:rPr>
            </w:pPr>
          </w:p>
        </w:tc>
        <w:tc>
          <w:tcPr>
            <w:tcW w:w="992" w:type="dxa"/>
            <w:tcBorders>
              <w:top w:val="nil"/>
              <w:left w:val="nil"/>
              <w:bottom w:val="single" w:sz="4" w:space="0" w:color="auto"/>
              <w:right w:val="single" w:sz="4" w:space="0" w:color="auto"/>
            </w:tcBorders>
            <w:noWrap/>
            <w:vAlign w:val="bottom"/>
            <w:hideMark/>
          </w:tcPr>
          <w:p w:rsidR="003423B7" w:rsidRPr="00BA786B" w:rsidRDefault="003423B7" w:rsidP="00CA518D">
            <w:pPr>
              <w:rPr>
                <w:sz w:val="16"/>
                <w:szCs w:val="16"/>
              </w:rPr>
            </w:pPr>
            <w:r>
              <w:rPr>
                <w:sz w:val="16"/>
                <w:szCs w:val="16"/>
              </w:rPr>
              <w:t> </w:t>
            </w:r>
          </w:p>
        </w:tc>
      </w:tr>
    </w:tbl>
    <w:p w:rsidR="003423B7" w:rsidRPr="007A0C69" w:rsidRDefault="003423B7" w:rsidP="003423B7">
      <w:pPr>
        <w:rPr>
          <w:sz w:val="20"/>
        </w:rPr>
      </w:pPr>
      <w:r w:rsidRPr="007A0C69">
        <w:rPr>
          <w:sz w:val="20"/>
        </w:rPr>
        <w:t>Итого размер арендной платы в рублях прописью с учетом НДС 18%_________________________________________________________________</w:t>
      </w:r>
    </w:p>
    <w:p w:rsidR="003423B7" w:rsidRPr="007A0C69" w:rsidRDefault="003423B7" w:rsidP="003423B7">
      <w:pPr>
        <w:rPr>
          <w:sz w:val="20"/>
        </w:rPr>
      </w:pPr>
      <w:r w:rsidRPr="007A0C69">
        <w:rPr>
          <w:sz w:val="20"/>
        </w:rPr>
        <w:t xml:space="preserve">Арендодатель: </w:t>
      </w:r>
      <w:r w:rsidRPr="007A0C69">
        <w:rPr>
          <w:sz w:val="20"/>
        </w:rPr>
        <w:tab/>
      </w:r>
      <w:r w:rsidRPr="007A0C69">
        <w:rPr>
          <w:sz w:val="20"/>
        </w:rPr>
        <w:tab/>
      </w:r>
      <w:r w:rsidRPr="007A0C69">
        <w:rPr>
          <w:sz w:val="20"/>
        </w:rPr>
        <w:tab/>
      </w:r>
      <w:r w:rsidRPr="007A0C69">
        <w:rPr>
          <w:sz w:val="20"/>
        </w:rPr>
        <w:tab/>
      </w:r>
      <w:r w:rsidRPr="007A0C69">
        <w:rPr>
          <w:sz w:val="20"/>
        </w:rPr>
        <w:tab/>
      </w:r>
      <w:r w:rsidRPr="007A0C69">
        <w:rPr>
          <w:sz w:val="20"/>
        </w:rPr>
        <w:tab/>
        <w:t xml:space="preserve">      </w:t>
      </w:r>
      <w:r w:rsidRPr="007A0C69">
        <w:rPr>
          <w:sz w:val="20"/>
        </w:rPr>
        <w:tab/>
      </w:r>
      <w:r w:rsidRPr="007A0C69">
        <w:rPr>
          <w:sz w:val="20"/>
        </w:rPr>
        <w:tab/>
      </w:r>
      <w:r w:rsidRPr="007A0C69">
        <w:rPr>
          <w:sz w:val="20"/>
        </w:rPr>
        <w:tab/>
      </w:r>
      <w:r w:rsidRPr="007A0C69">
        <w:rPr>
          <w:sz w:val="20"/>
        </w:rPr>
        <w:tab/>
        <w:t xml:space="preserve">           Арендатор:</w:t>
      </w:r>
    </w:p>
    <w:p w:rsidR="003423B7" w:rsidRPr="007A0C69" w:rsidRDefault="003423B7" w:rsidP="003423B7">
      <w:pPr>
        <w:rPr>
          <w:sz w:val="20"/>
        </w:rPr>
      </w:pPr>
      <w:r w:rsidRPr="007A0C69">
        <w:rPr>
          <w:sz w:val="20"/>
        </w:rPr>
        <w:t xml:space="preserve">Должность____________________________ </w:t>
      </w:r>
      <w:r w:rsidRPr="007A0C69">
        <w:rPr>
          <w:sz w:val="20"/>
        </w:rPr>
        <w:tab/>
      </w:r>
      <w:r w:rsidRPr="007A0C69">
        <w:rPr>
          <w:sz w:val="20"/>
        </w:rPr>
        <w:tab/>
        <w:t xml:space="preserve">     </w:t>
      </w:r>
      <w:r w:rsidRPr="007A0C69">
        <w:rPr>
          <w:sz w:val="20"/>
        </w:rPr>
        <w:tab/>
      </w:r>
      <w:r w:rsidRPr="007A0C69">
        <w:rPr>
          <w:sz w:val="20"/>
        </w:rPr>
        <w:tab/>
      </w:r>
      <w:r w:rsidRPr="007A0C69">
        <w:rPr>
          <w:sz w:val="20"/>
        </w:rPr>
        <w:tab/>
        <w:t xml:space="preserve">                       </w:t>
      </w:r>
      <w:proofErr w:type="gramStart"/>
      <w:r w:rsidRPr="007A0C69">
        <w:rPr>
          <w:sz w:val="20"/>
        </w:rPr>
        <w:t>Должность</w:t>
      </w:r>
      <w:proofErr w:type="gramEnd"/>
      <w:r w:rsidRPr="007A0C69">
        <w:rPr>
          <w:sz w:val="20"/>
        </w:rPr>
        <w:t>______________________________</w:t>
      </w:r>
    </w:p>
    <w:p w:rsidR="003423B7" w:rsidRPr="007A0C69" w:rsidRDefault="003423B7" w:rsidP="003423B7">
      <w:pPr>
        <w:rPr>
          <w:sz w:val="20"/>
        </w:rPr>
      </w:pPr>
      <w:proofErr w:type="spellStart"/>
      <w:r w:rsidRPr="007A0C69">
        <w:rPr>
          <w:sz w:val="20"/>
        </w:rPr>
        <w:t>Подпись__________________</w:t>
      </w:r>
      <w:proofErr w:type="spellEnd"/>
      <w:r w:rsidRPr="007A0C69">
        <w:rPr>
          <w:sz w:val="20"/>
        </w:rPr>
        <w:t xml:space="preserve">/___________/                                                      </w:t>
      </w:r>
      <w:proofErr w:type="spellStart"/>
      <w:proofErr w:type="gramStart"/>
      <w:r w:rsidRPr="007A0C69">
        <w:rPr>
          <w:sz w:val="20"/>
        </w:rPr>
        <w:t>Подпись</w:t>
      </w:r>
      <w:proofErr w:type="gramEnd"/>
      <w:r w:rsidRPr="007A0C69">
        <w:rPr>
          <w:sz w:val="20"/>
        </w:rPr>
        <w:t>____________________</w:t>
      </w:r>
      <w:proofErr w:type="spellEnd"/>
      <w:r w:rsidRPr="007A0C69">
        <w:rPr>
          <w:sz w:val="20"/>
        </w:rPr>
        <w:t>/___________/</w:t>
      </w:r>
    </w:p>
    <w:p w:rsidR="003423B7" w:rsidRPr="007A0C69" w:rsidRDefault="003423B7" w:rsidP="003423B7">
      <w:pPr>
        <w:rPr>
          <w:b/>
          <w:bCs/>
          <w:sz w:val="20"/>
        </w:rPr>
      </w:pPr>
      <w:r w:rsidRPr="007A0C69">
        <w:rPr>
          <w:sz w:val="20"/>
        </w:rPr>
        <w:t xml:space="preserve">                              М.П.                        </w:t>
      </w:r>
      <w:r w:rsidRPr="007A0C69">
        <w:rPr>
          <w:sz w:val="20"/>
        </w:rPr>
        <w:tab/>
      </w:r>
      <w:r w:rsidRPr="007A0C69">
        <w:rPr>
          <w:sz w:val="20"/>
        </w:rPr>
        <w:tab/>
      </w:r>
      <w:r w:rsidRPr="007A0C69">
        <w:rPr>
          <w:sz w:val="20"/>
        </w:rPr>
        <w:tab/>
      </w:r>
      <w:r w:rsidRPr="007A0C69">
        <w:rPr>
          <w:sz w:val="20"/>
        </w:rPr>
        <w:tab/>
      </w:r>
      <w:r w:rsidRPr="007A0C69">
        <w:rPr>
          <w:sz w:val="20"/>
        </w:rPr>
        <w:tab/>
      </w:r>
      <w:r w:rsidRPr="007A0C69">
        <w:rPr>
          <w:sz w:val="20"/>
        </w:rPr>
        <w:tab/>
      </w:r>
      <w:r w:rsidRPr="007A0C69">
        <w:rPr>
          <w:sz w:val="20"/>
        </w:rPr>
        <w:tab/>
      </w:r>
      <w:r w:rsidRPr="007A0C69">
        <w:rPr>
          <w:sz w:val="20"/>
        </w:rPr>
        <w:tab/>
      </w:r>
      <w:r w:rsidRPr="007A0C69">
        <w:rPr>
          <w:sz w:val="20"/>
        </w:rPr>
        <w:tab/>
      </w:r>
      <w:r w:rsidRPr="007A0C69">
        <w:rPr>
          <w:sz w:val="20"/>
        </w:rPr>
        <w:tab/>
        <w:t xml:space="preserve">       М.П.</w:t>
      </w:r>
    </w:p>
    <w:p w:rsidR="003423B7" w:rsidRPr="007A0C69" w:rsidRDefault="003423B7" w:rsidP="003423B7">
      <w:pPr>
        <w:jc w:val="center"/>
        <w:rPr>
          <w:b/>
          <w:sz w:val="24"/>
          <w:szCs w:val="24"/>
        </w:rPr>
      </w:pPr>
      <w:r w:rsidRPr="007A0C69">
        <w:rPr>
          <w:b/>
          <w:sz w:val="24"/>
          <w:szCs w:val="24"/>
        </w:rPr>
        <w:t>Форму акта утвердили</w:t>
      </w:r>
      <w:proofErr w:type="gramStart"/>
      <w:r w:rsidRPr="007A0C69">
        <w:rPr>
          <w:b/>
          <w:sz w:val="24"/>
          <w:szCs w:val="24"/>
        </w:rPr>
        <w:t xml:space="preserve"> :</w:t>
      </w:r>
      <w:proofErr w:type="gramEnd"/>
    </w:p>
    <w:tbl>
      <w:tblPr>
        <w:tblW w:w="12941" w:type="dxa"/>
        <w:jc w:val="center"/>
        <w:tblInd w:w="-4231" w:type="dxa"/>
        <w:tblLook w:val="0000"/>
      </w:tblPr>
      <w:tblGrid>
        <w:gridCol w:w="6686"/>
        <w:gridCol w:w="6255"/>
      </w:tblGrid>
      <w:tr w:rsidR="003423B7" w:rsidRPr="007A0C69" w:rsidTr="00CA518D">
        <w:trPr>
          <w:trHeight w:val="405"/>
          <w:jc w:val="center"/>
        </w:trPr>
        <w:tc>
          <w:tcPr>
            <w:tcW w:w="6686" w:type="dxa"/>
          </w:tcPr>
          <w:p w:rsidR="003423B7" w:rsidRPr="007A0C69" w:rsidRDefault="003423B7" w:rsidP="00CA518D">
            <w:pPr>
              <w:jc w:val="center"/>
              <w:rPr>
                <w:b/>
                <w:sz w:val="24"/>
                <w:szCs w:val="24"/>
              </w:rPr>
            </w:pPr>
            <w:r w:rsidRPr="007A0C69">
              <w:rPr>
                <w:b/>
                <w:sz w:val="24"/>
                <w:szCs w:val="24"/>
              </w:rPr>
              <w:t>Арендодатель</w:t>
            </w:r>
          </w:p>
          <w:p w:rsidR="003423B7" w:rsidRPr="007A0C69" w:rsidRDefault="003423B7" w:rsidP="00CA518D">
            <w:pPr>
              <w:rPr>
                <w:sz w:val="24"/>
                <w:szCs w:val="24"/>
                <w:lang w:val="en-US"/>
              </w:rPr>
            </w:pPr>
            <w:r w:rsidRPr="007A0C69">
              <w:rPr>
                <w:sz w:val="24"/>
                <w:szCs w:val="24"/>
                <w:lang w:val="en-US"/>
              </w:rPr>
              <w:t>_____________________</w:t>
            </w:r>
          </w:p>
          <w:p w:rsidR="003423B7" w:rsidRPr="007A0C69" w:rsidRDefault="003423B7" w:rsidP="00CA518D">
            <w:pPr>
              <w:rPr>
                <w:sz w:val="24"/>
                <w:szCs w:val="24"/>
                <w:lang w:val="en-US"/>
              </w:rPr>
            </w:pPr>
            <w:r w:rsidRPr="007A0C69">
              <w:rPr>
                <w:sz w:val="24"/>
                <w:szCs w:val="24"/>
                <w:lang w:val="en-US"/>
              </w:rPr>
              <w:t>_____________________</w:t>
            </w:r>
          </w:p>
          <w:p w:rsidR="003423B7" w:rsidRPr="007A0C69" w:rsidRDefault="003423B7" w:rsidP="00CA518D">
            <w:pPr>
              <w:rPr>
                <w:sz w:val="24"/>
                <w:szCs w:val="24"/>
              </w:rPr>
            </w:pPr>
          </w:p>
          <w:p w:rsidR="003423B7" w:rsidRPr="007A0C69" w:rsidRDefault="003423B7" w:rsidP="00CA518D">
            <w:pPr>
              <w:rPr>
                <w:sz w:val="24"/>
                <w:szCs w:val="24"/>
              </w:rPr>
            </w:pPr>
            <w:r w:rsidRPr="007A0C69">
              <w:rPr>
                <w:sz w:val="24"/>
                <w:szCs w:val="24"/>
              </w:rPr>
              <w:t>___________________/</w:t>
            </w:r>
            <w:r w:rsidRPr="007A0C69">
              <w:rPr>
                <w:sz w:val="24"/>
                <w:szCs w:val="24"/>
                <w:lang w:val="en-US"/>
              </w:rPr>
              <w:t>______________</w:t>
            </w:r>
            <w:r w:rsidRPr="007A0C69">
              <w:rPr>
                <w:sz w:val="24"/>
                <w:szCs w:val="24"/>
              </w:rPr>
              <w:t>/</w:t>
            </w:r>
          </w:p>
          <w:p w:rsidR="003423B7" w:rsidRPr="007A0C69" w:rsidRDefault="003423B7" w:rsidP="00CA518D">
            <w:pPr>
              <w:rPr>
                <w:sz w:val="24"/>
                <w:szCs w:val="24"/>
              </w:rPr>
            </w:pPr>
            <w:r w:rsidRPr="007A0C69">
              <w:rPr>
                <w:sz w:val="24"/>
                <w:szCs w:val="24"/>
              </w:rPr>
              <w:t>м.п.</w:t>
            </w:r>
          </w:p>
        </w:tc>
        <w:tc>
          <w:tcPr>
            <w:tcW w:w="6255" w:type="dxa"/>
          </w:tcPr>
          <w:p w:rsidR="003423B7" w:rsidRPr="007A0C69" w:rsidRDefault="003423B7" w:rsidP="00CA518D">
            <w:pPr>
              <w:jc w:val="center"/>
              <w:rPr>
                <w:b/>
                <w:sz w:val="24"/>
                <w:szCs w:val="24"/>
              </w:rPr>
            </w:pPr>
            <w:r w:rsidRPr="007A0C69">
              <w:rPr>
                <w:b/>
                <w:sz w:val="24"/>
                <w:szCs w:val="24"/>
              </w:rPr>
              <w:t>Арендатор</w:t>
            </w:r>
          </w:p>
          <w:p w:rsidR="003423B7" w:rsidRPr="007A0C69" w:rsidRDefault="003423B7" w:rsidP="00CA518D">
            <w:pPr>
              <w:rPr>
                <w:sz w:val="24"/>
                <w:szCs w:val="24"/>
              </w:rPr>
            </w:pPr>
            <w:r w:rsidRPr="007A0C69">
              <w:rPr>
                <w:sz w:val="24"/>
                <w:szCs w:val="24"/>
              </w:rPr>
              <w:t xml:space="preserve">Директор филиала </w:t>
            </w:r>
          </w:p>
          <w:p w:rsidR="003423B7" w:rsidRPr="007A0C69" w:rsidRDefault="003423B7" w:rsidP="00CA518D">
            <w:pPr>
              <w:rPr>
                <w:sz w:val="24"/>
                <w:szCs w:val="24"/>
              </w:rPr>
            </w:pPr>
            <w:r w:rsidRPr="007A0C69">
              <w:rPr>
                <w:sz w:val="24"/>
                <w:szCs w:val="24"/>
              </w:rPr>
              <w:t>ПАО «</w:t>
            </w:r>
            <w:proofErr w:type="spellStart"/>
            <w:r w:rsidRPr="007A0C69">
              <w:rPr>
                <w:sz w:val="24"/>
                <w:szCs w:val="24"/>
              </w:rPr>
              <w:t>ТрансКонтейнер</w:t>
            </w:r>
            <w:proofErr w:type="spellEnd"/>
            <w:r w:rsidRPr="007A0C69">
              <w:rPr>
                <w:sz w:val="24"/>
                <w:szCs w:val="24"/>
              </w:rPr>
              <w:t>» на Московской железной дороге</w:t>
            </w:r>
          </w:p>
          <w:p w:rsidR="003423B7" w:rsidRPr="007A0C69" w:rsidRDefault="003423B7" w:rsidP="00CA518D">
            <w:pPr>
              <w:jc w:val="both"/>
              <w:rPr>
                <w:sz w:val="24"/>
                <w:szCs w:val="24"/>
              </w:rPr>
            </w:pPr>
          </w:p>
          <w:p w:rsidR="003423B7" w:rsidRPr="007A0C69" w:rsidRDefault="003423B7" w:rsidP="00CA518D">
            <w:pPr>
              <w:jc w:val="both"/>
              <w:rPr>
                <w:sz w:val="24"/>
                <w:szCs w:val="24"/>
              </w:rPr>
            </w:pPr>
            <w:r w:rsidRPr="007A0C69">
              <w:rPr>
                <w:sz w:val="24"/>
                <w:szCs w:val="24"/>
              </w:rPr>
              <w:t>_______________ /М.В. Галимов/</w:t>
            </w:r>
          </w:p>
          <w:p w:rsidR="003423B7" w:rsidRPr="007A0C69" w:rsidRDefault="003423B7" w:rsidP="00CA518D">
            <w:pPr>
              <w:rPr>
                <w:b/>
                <w:bCs/>
                <w:sz w:val="24"/>
                <w:szCs w:val="24"/>
              </w:rPr>
            </w:pPr>
            <w:r w:rsidRPr="007A0C69">
              <w:rPr>
                <w:sz w:val="24"/>
                <w:szCs w:val="24"/>
              </w:rPr>
              <w:t xml:space="preserve">м.п.       </w:t>
            </w:r>
          </w:p>
        </w:tc>
      </w:tr>
    </w:tbl>
    <w:p w:rsidR="003423B7" w:rsidRPr="00933364" w:rsidRDefault="003423B7" w:rsidP="003423B7">
      <w:pPr>
        <w:sectPr w:rsidR="003423B7" w:rsidRPr="00933364" w:rsidSect="0037219A">
          <w:pgSz w:w="16838" w:h="11906" w:orient="landscape"/>
          <w:pgMar w:top="1135" w:right="1134" w:bottom="851" w:left="567" w:header="709" w:footer="709" w:gutter="0"/>
          <w:cols w:space="708"/>
          <w:docGrid w:linePitch="360"/>
        </w:sectPr>
      </w:pPr>
    </w:p>
    <w:p w:rsidR="003423B7" w:rsidRPr="005203CE" w:rsidRDefault="003423B7" w:rsidP="003423B7">
      <w:pPr>
        <w:jc w:val="right"/>
        <w:outlineLvl w:val="2"/>
      </w:pPr>
      <w:r>
        <w:lastRenderedPageBreak/>
        <w:t>Приложение № 4</w:t>
      </w:r>
    </w:p>
    <w:p w:rsidR="003423B7" w:rsidRPr="00602C04" w:rsidRDefault="003423B7" w:rsidP="003423B7">
      <w:pPr>
        <w:jc w:val="right"/>
        <w:outlineLvl w:val="2"/>
      </w:pPr>
      <w:r>
        <w:t xml:space="preserve">к договору аренды транспортного средства с экипажем </w:t>
      </w:r>
    </w:p>
    <w:p w:rsidR="003423B7" w:rsidRPr="005203CE" w:rsidRDefault="003423B7" w:rsidP="003423B7">
      <w:pPr>
        <w:jc w:val="right"/>
      </w:pPr>
      <w:r>
        <w:t xml:space="preserve">№НКП </w:t>
      </w:r>
      <w:proofErr w:type="spellStart"/>
      <w:r>
        <w:t>МСКд</w:t>
      </w:r>
      <w:proofErr w:type="spellEnd"/>
      <w:r>
        <w:t xml:space="preserve">______________  от «____» ________ 201__г. </w:t>
      </w:r>
    </w:p>
    <w:p w:rsidR="003423B7" w:rsidRDefault="003423B7" w:rsidP="003423B7">
      <w:pPr>
        <w:jc w:val="right"/>
      </w:pPr>
    </w:p>
    <w:p w:rsidR="003423B7" w:rsidRPr="007A021E" w:rsidRDefault="003423B7" w:rsidP="003423B7">
      <w:pPr>
        <w:jc w:val="center"/>
        <w:outlineLvl w:val="3"/>
        <w:rPr>
          <w:b/>
        </w:rPr>
      </w:pPr>
      <w:r>
        <w:rPr>
          <w:b/>
        </w:rPr>
        <w:t>ФОРМА</w:t>
      </w:r>
    </w:p>
    <w:p w:rsidR="003423B7" w:rsidRPr="007A021E" w:rsidRDefault="003423B7" w:rsidP="003423B7">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tblPr>
      <w:tblGrid>
        <w:gridCol w:w="1502"/>
        <w:gridCol w:w="394"/>
        <w:gridCol w:w="108"/>
        <w:gridCol w:w="177"/>
        <w:gridCol w:w="569"/>
        <w:gridCol w:w="236"/>
        <w:gridCol w:w="25"/>
        <w:gridCol w:w="1269"/>
        <w:gridCol w:w="649"/>
        <w:gridCol w:w="417"/>
        <w:gridCol w:w="235"/>
        <w:gridCol w:w="235"/>
        <w:gridCol w:w="213"/>
        <w:gridCol w:w="1428"/>
        <w:gridCol w:w="138"/>
        <w:gridCol w:w="236"/>
        <w:gridCol w:w="236"/>
        <w:gridCol w:w="579"/>
        <w:gridCol w:w="264"/>
        <w:gridCol w:w="745"/>
        <w:gridCol w:w="215"/>
        <w:gridCol w:w="851"/>
        <w:gridCol w:w="598"/>
        <w:gridCol w:w="250"/>
      </w:tblGrid>
      <w:tr w:rsidR="003423B7" w:rsidRPr="00D760EC" w:rsidTr="00CA518D">
        <w:trPr>
          <w:trHeight w:val="270"/>
        </w:trPr>
        <w:tc>
          <w:tcPr>
            <w:tcW w:w="1823" w:type="dxa"/>
            <w:gridSpan w:val="3"/>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746"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61"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114"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570"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417"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5"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448"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167"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6"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6"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579"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009" w:type="dxa"/>
            <w:gridSpan w:val="2"/>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3423B7" w:rsidRPr="00D760EC" w:rsidRDefault="003423B7" w:rsidP="00CA518D">
            <w:pPr>
              <w:jc w:val="center"/>
              <w:rPr>
                <w:sz w:val="22"/>
                <w:szCs w:val="22"/>
              </w:rPr>
            </w:pPr>
            <w:r w:rsidRPr="00730752">
              <w:t>Код</w:t>
            </w:r>
          </w:p>
        </w:tc>
      </w:tr>
      <w:tr w:rsidR="003423B7" w:rsidRPr="00D760EC" w:rsidTr="00CA518D">
        <w:trPr>
          <w:trHeight w:val="285"/>
        </w:trPr>
        <w:tc>
          <w:tcPr>
            <w:tcW w:w="1823" w:type="dxa"/>
            <w:gridSpan w:val="3"/>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746"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61"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114"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570"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417"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5"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448"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167"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6"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824" w:type="dxa"/>
            <w:gridSpan w:val="4"/>
            <w:tcBorders>
              <w:top w:val="nil"/>
              <w:left w:val="nil"/>
              <w:bottom w:val="nil"/>
              <w:right w:val="single" w:sz="8" w:space="0" w:color="000000"/>
            </w:tcBorders>
            <w:shd w:val="clear" w:color="auto" w:fill="auto"/>
            <w:noWrap/>
            <w:vAlign w:val="bottom"/>
          </w:tcPr>
          <w:p w:rsidR="003423B7" w:rsidRPr="00D760EC" w:rsidRDefault="003423B7" w:rsidP="00CA518D">
            <w:pPr>
              <w:jc w:val="right"/>
              <w:rPr>
                <w:sz w:val="22"/>
                <w:szCs w:val="22"/>
              </w:rPr>
            </w:pPr>
            <w:r w:rsidRPr="00730752">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3423B7" w:rsidRPr="00D760EC" w:rsidRDefault="003423B7" w:rsidP="00CA518D">
            <w:pPr>
              <w:jc w:val="center"/>
              <w:rPr>
                <w:sz w:val="22"/>
                <w:szCs w:val="22"/>
              </w:rPr>
            </w:pPr>
            <w:r w:rsidRPr="00730752">
              <w:t>0305867</w:t>
            </w:r>
          </w:p>
        </w:tc>
      </w:tr>
      <w:tr w:rsidR="003423B7" w:rsidRPr="00D760EC" w:rsidTr="00CA518D">
        <w:trPr>
          <w:trHeight w:val="79"/>
        </w:trPr>
        <w:tc>
          <w:tcPr>
            <w:tcW w:w="1043" w:type="dxa"/>
            <w:tcBorders>
              <w:top w:val="nil"/>
              <w:left w:val="nil"/>
              <w:bottom w:val="nil"/>
              <w:right w:val="nil"/>
            </w:tcBorders>
            <w:shd w:val="clear" w:color="auto" w:fill="auto"/>
            <w:noWrap/>
            <w:vAlign w:val="bottom"/>
          </w:tcPr>
          <w:p w:rsidR="003423B7" w:rsidRPr="00D760EC" w:rsidRDefault="003423B7" w:rsidP="00CA518D">
            <w:pPr>
              <w:rPr>
                <w:sz w:val="22"/>
                <w:szCs w:val="22"/>
              </w:rPr>
            </w:pPr>
            <w:r w:rsidRPr="00730752">
              <w:t>Арендатор</w:t>
            </w:r>
          </w:p>
        </w:tc>
        <w:tc>
          <w:tcPr>
            <w:tcW w:w="6789" w:type="dxa"/>
            <w:gridSpan w:val="17"/>
            <w:tcBorders>
              <w:top w:val="nil"/>
              <w:left w:val="nil"/>
              <w:bottom w:val="single" w:sz="4" w:space="0" w:color="auto"/>
              <w:right w:val="nil"/>
            </w:tcBorders>
            <w:shd w:val="clear" w:color="auto" w:fill="auto"/>
            <w:vAlign w:val="bottom"/>
          </w:tcPr>
          <w:p w:rsidR="003423B7" w:rsidRPr="00D760EC" w:rsidRDefault="003423B7" w:rsidP="00CA518D">
            <w:pPr>
              <w:jc w:val="center"/>
              <w:rPr>
                <w:b/>
                <w:bCs/>
                <w:sz w:val="22"/>
                <w:szCs w:val="22"/>
              </w:rPr>
            </w:pPr>
            <w:r w:rsidRPr="00730752">
              <w:rPr>
                <w:b/>
                <w:bCs/>
              </w:rPr>
              <w:t> </w:t>
            </w:r>
          </w:p>
        </w:tc>
        <w:tc>
          <w:tcPr>
            <w:tcW w:w="1009" w:type="dxa"/>
            <w:gridSpan w:val="2"/>
            <w:tcBorders>
              <w:top w:val="nil"/>
              <w:left w:val="nil"/>
              <w:bottom w:val="nil"/>
              <w:right w:val="nil"/>
            </w:tcBorders>
            <w:vAlign w:val="center"/>
          </w:tcPr>
          <w:p w:rsidR="003423B7" w:rsidRPr="00D760EC" w:rsidRDefault="003423B7" w:rsidP="00CA518D">
            <w:pPr>
              <w:rPr>
                <w:sz w:val="22"/>
                <w:szCs w:val="22"/>
              </w:rPr>
            </w:pPr>
            <w:r w:rsidRPr="00730752">
              <w:t>по ОКПО</w:t>
            </w:r>
          </w:p>
        </w:tc>
        <w:tc>
          <w:tcPr>
            <w:tcW w:w="1914" w:type="dxa"/>
            <w:gridSpan w:val="4"/>
            <w:tcBorders>
              <w:top w:val="nil"/>
              <w:left w:val="single" w:sz="8" w:space="0" w:color="auto"/>
              <w:bottom w:val="single" w:sz="8" w:space="0" w:color="000000"/>
              <w:right w:val="single" w:sz="8" w:space="0" w:color="auto"/>
            </w:tcBorders>
            <w:vAlign w:val="center"/>
          </w:tcPr>
          <w:p w:rsidR="003423B7" w:rsidRPr="00D760EC" w:rsidRDefault="003423B7" w:rsidP="00CA518D">
            <w:pPr>
              <w:rPr>
                <w:sz w:val="22"/>
                <w:szCs w:val="22"/>
              </w:rPr>
            </w:pPr>
          </w:p>
        </w:tc>
      </w:tr>
      <w:tr w:rsidR="003423B7" w:rsidRPr="00D760EC" w:rsidTr="00CA518D">
        <w:trPr>
          <w:trHeight w:val="180"/>
        </w:trPr>
        <w:tc>
          <w:tcPr>
            <w:tcW w:w="7832" w:type="dxa"/>
            <w:gridSpan w:val="18"/>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r w:rsidRPr="00730752">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3423B7" w:rsidRPr="00D760EC" w:rsidRDefault="003423B7" w:rsidP="00CA518D">
            <w:pPr>
              <w:jc w:val="right"/>
              <w:rPr>
                <w:sz w:val="22"/>
                <w:szCs w:val="22"/>
              </w:rPr>
            </w:pPr>
            <w:r w:rsidRPr="00730752">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3423B7" w:rsidRPr="00D760EC" w:rsidRDefault="003423B7" w:rsidP="00CA518D">
            <w:pPr>
              <w:jc w:val="center"/>
              <w:rPr>
                <w:sz w:val="22"/>
                <w:szCs w:val="22"/>
              </w:rPr>
            </w:pPr>
            <w:r w:rsidRPr="00730752">
              <w:t> </w:t>
            </w:r>
          </w:p>
        </w:tc>
      </w:tr>
      <w:tr w:rsidR="003423B7" w:rsidRPr="00D760EC" w:rsidTr="00CA518D">
        <w:trPr>
          <w:trHeight w:val="225"/>
        </w:trPr>
        <w:tc>
          <w:tcPr>
            <w:tcW w:w="7832" w:type="dxa"/>
            <w:gridSpan w:val="18"/>
            <w:tcBorders>
              <w:top w:val="nil"/>
              <w:left w:val="nil"/>
              <w:bottom w:val="single" w:sz="4" w:space="0" w:color="auto"/>
              <w:right w:val="nil"/>
            </w:tcBorders>
            <w:shd w:val="clear" w:color="auto" w:fill="auto"/>
            <w:vAlign w:val="bottom"/>
          </w:tcPr>
          <w:p w:rsidR="003423B7" w:rsidRPr="00D760EC" w:rsidRDefault="003423B7" w:rsidP="00CA518D">
            <w:pPr>
              <w:jc w:val="center"/>
              <w:rPr>
                <w:b/>
                <w:bCs/>
                <w:sz w:val="22"/>
                <w:szCs w:val="22"/>
              </w:rPr>
            </w:pPr>
            <w:r w:rsidRPr="00730752">
              <w:rPr>
                <w:b/>
                <w:bCs/>
              </w:rPr>
              <w:t> </w:t>
            </w:r>
          </w:p>
        </w:tc>
        <w:tc>
          <w:tcPr>
            <w:tcW w:w="1009" w:type="dxa"/>
            <w:gridSpan w:val="2"/>
            <w:vMerge/>
            <w:tcBorders>
              <w:top w:val="nil"/>
              <w:left w:val="nil"/>
              <w:bottom w:val="nil"/>
              <w:right w:val="nil"/>
            </w:tcBorders>
            <w:vAlign w:val="center"/>
          </w:tcPr>
          <w:p w:rsidR="003423B7" w:rsidRPr="00D760EC" w:rsidRDefault="003423B7" w:rsidP="00CA518D">
            <w:pPr>
              <w:rPr>
                <w:sz w:val="22"/>
                <w:szCs w:val="22"/>
              </w:rPr>
            </w:pPr>
          </w:p>
        </w:tc>
        <w:tc>
          <w:tcPr>
            <w:tcW w:w="1914" w:type="dxa"/>
            <w:gridSpan w:val="4"/>
            <w:vMerge/>
            <w:tcBorders>
              <w:top w:val="nil"/>
              <w:left w:val="single" w:sz="8" w:space="0" w:color="auto"/>
              <w:bottom w:val="single" w:sz="8" w:space="0" w:color="000000"/>
              <w:right w:val="single" w:sz="8" w:space="0" w:color="auto"/>
            </w:tcBorders>
            <w:vAlign w:val="center"/>
          </w:tcPr>
          <w:p w:rsidR="003423B7" w:rsidRPr="00D760EC" w:rsidRDefault="003423B7" w:rsidP="00CA518D">
            <w:pPr>
              <w:rPr>
                <w:sz w:val="22"/>
                <w:szCs w:val="22"/>
              </w:rPr>
            </w:pPr>
          </w:p>
        </w:tc>
      </w:tr>
      <w:tr w:rsidR="003423B7" w:rsidRPr="00D760EC" w:rsidTr="00CA518D">
        <w:trPr>
          <w:trHeight w:val="210"/>
        </w:trPr>
        <w:tc>
          <w:tcPr>
            <w:tcW w:w="1823" w:type="dxa"/>
            <w:gridSpan w:val="3"/>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746"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61"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784" w:type="dxa"/>
            <w:gridSpan w:val="6"/>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r w:rsidRPr="00730752">
              <w:rPr>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6"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6"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579"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009" w:type="dxa"/>
            <w:gridSpan w:val="2"/>
            <w:vMerge w:val="restart"/>
            <w:tcBorders>
              <w:top w:val="nil"/>
              <w:left w:val="nil"/>
              <w:bottom w:val="nil"/>
              <w:right w:val="nil"/>
            </w:tcBorders>
            <w:shd w:val="clear" w:color="auto" w:fill="auto"/>
            <w:noWrap/>
            <w:vAlign w:val="bottom"/>
          </w:tcPr>
          <w:p w:rsidR="003423B7" w:rsidRPr="00D760EC" w:rsidRDefault="003423B7" w:rsidP="00CA518D">
            <w:pPr>
              <w:jc w:val="right"/>
              <w:rPr>
                <w:sz w:val="22"/>
                <w:szCs w:val="22"/>
              </w:rPr>
            </w:pPr>
            <w:r w:rsidRPr="00730752">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3423B7" w:rsidRPr="00D760EC" w:rsidRDefault="003423B7" w:rsidP="00CA518D">
            <w:pPr>
              <w:jc w:val="center"/>
              <w:rPr>
                <w:sz w:val="22"/>
                <w:szCs w:val="22"/>
              </w:rPr>
            </w:pPr>
            <w:r w:rsidRPr="00730752">
              <w:t> </w:t>
            </w:r>
          </w:p>
        </w:tc>
      </w:tr>
      <w:tr w:rsidR="003423B7" w:rsidRPr="00D760EC" w:rsidTr="00CA518D">
        <w:trPr>
          <w:trHeight w:val="240"/>
        </w:trPr>
        <w:tc>
          <w:tcPr>
            <w:tcW w:w="1468"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r w:rsidRPr="00730752">
              <w:t>Арендодатель</w:t>
            </w:r>
          </w:p>
        </w:tc>
        <w:tc>
          <w:tcPr>
            <w:tcW w:w="1362" w:type="dxa"/>
            <w:gridSpan w:val="5"/>
            <w:tcBorders>
              <w:top w:val="nil"/>
              <w:left w:val="nil"/>
              <w:bottom w:val="single" w:sz="4" w:space="0" w:color="auto"/>
              <w:right w:val="nil"/>
            </w:tcBorders>
            <w:shd w:val="clear" w:color="auto" w:fill="auto"/>
            <w:vAlign w:val="bottom"/>
          </w:tcPr>
          <w:p w:rsidR="003423B7" w:rsidRPr="00D760EC" w:rsidRDefault="003423B7" w:rsidP="00CA518D">
            <w:pPr>
              <w:jc w:val="center"/>
              <w:rPr>
                <w:b/>
                <w:bCs/>
                <w:sz w:val="22"/>
                <w:szCs w:val="22"/>
              </w:rPr>
            </w:pPr>
            <w:r w:rsidRPr="00730752">
              <w:rPr>
                <w:b/>
                <w:bCs/>
              </w:rPr>
              <w:t> </w:t>
            </w:r>
          </w:p>
        </w:tc>
        <w:tc>
          <w:tcPr>
            <w:tcW w:w="5002" w:type="dxa"/>
            <w:gridSpan w:val="11"/>
            <w:tcBorders>
              <w:top w:val="nil"/>
              <w:left w:val="nil"/>
              <w:bottom w:val="single" w:sz="4" w:space="0" w:color="auto"/>
              <w:right w:val="nil"/>
            </w:tcBorders>
            <w:shd w:val="clear" w:color="auto" w:fill="auto"/>
            <w:vAlign w:val="bottom"/>
          </w:tcPr>
          <w:p w:rsidR="003423B7" w:rsidRPr="00D760EC" w:rsidRDefault="003423B7" w:rsidP="00CA518D">
            <w:pPr>
              <w:jc w:val="center"/>
              <w:rPr>
                <w:b/>
                <w:bCs/>
                <w:sz w:val="22"/>
                <w:szCs w:val="22"/>
              </w:rPr>
            </w:pPr>
            <w:r w:rsidRPr="00730752">
              <w:rPr>
                <w:b/>
                <w:bCs/>
              </w:rPr>
              <w:t> </w:t>
            </w:r>
          </w:p>
        </w:tc>
        <w:tc>
          <w:tcPr>
            <w:tcW w:w="1009" w:type="dxa"/>
            <w:gridSpan w:val="2"/>
            <w:vMerge/>
            <w:tcBorders>
              <w:top w:val="nil"/>
              <w:left w:val="nil"/>
              <w:bottom w:val="nil"/>
              <w:right w:val="nil"/>
            </w:tcBorders>
            <w:vAlign w:val="center"/>
          </w:tcPr>
          <w:p w:rsidR="003423B7" w:rsidRPr="00D760EC" w:rsidRDefault="003423B7" w:rsidP="00CA518D">
            <w:pPr>
              <w:rPr>
                <w:sz w:val="22"/>
                <w:szCs w:val="22"/>
              </w:rPr>
            </w:pPr>
          </w:p>
        </w:tc>
        <w:tc>
          <w:tcPr>
            <w:tcW w:w="1914" w:type="dxa"/>
            <w:gridSpan w:val="4"/>
            <w:vMerge/>
            <w:tcBorders>
              <w:top w:val="nil"/>
              <w:left w:val="single" w:sz="8" w:space="0" w:color="auto"/>
              <w:bottom w:val="single" w:sz="8" w:space="0" w:color="000000"/>
              <w:right w:val="single" w:sz="8" w:space="0" w:color="auto"/>
            </w:tcBorders>
            <w:vAlign w:val="center"/>
          </w:tcPr>
          <w:p w:rsidR="003423B7" w:rsidRPr="00D760EC" w:rsidRDefault="003423B7" w:rsidP="00CA518D">
            <w:pPr>
              <w:rPr>
                <w:sz w:val="22"/>
                <w:szCs w:val="22"/>
              </w:rPr>
            </w:pPr>
          </w:p>
        </w:tc>
      </w:tr>
      <w:tr w:rsidR="003423B7" w:rsidRPr="00D760EC" w:rsidTr="00CA518D">
        <w:trPr>
          <w:trHeight w:val="150"/>
        </w:trPr>
        <w:tc>
          <w:tcPr>
            <w:tcW w:w="7832" w:type="dxa"/>
            <w:gridSpan w:val="18"/>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r w:rsidRPr="00730752">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3423B7" w:rsidRPr="00D760EC" w:rsidRDefault="003423B7" w:rsidP="00CA518D">
            <w:pPr>
              <w:jc w:val="right"/>
              <w:rPr>
                <w:sz w:val="22"/>
                <w:szCs w:val="22"/>
              </w:rPr>
            </w:pPr>
            <w:r w:rsidRPr="00730752">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3423B7" w:rsidRPr="00D760EC" w:rsidRDefault="003423B7" w:rsidP="00CA518D">
            <w:pPr>
              <w:jc w:val="center"/>
              <w:rPr>
                <w:sz w:val="22"/>
                <w:szCs w:val="22"/>
              </w:rPr>
            </w:pPr>
            <w:r w:rsidRPr="00730752">
              <w:t> </w:t>
            </w:r>
          </w:p>
        </w:tc>
      </w:tr>
      <w:tr w:rsidR="003423B7" w:rsidRPr="00D760EC" w:rsidTr="00CA518D">
        <w:trPr>
          <w:trHeight w:val="180"/>
        </w:trPr>
        <w:tc>
          <w:tcPr>
            <w:tcW w:w="7832" w:type="dxa"/>
            <w:gridSpan w:val="18"/>
            <w:tcBorders>
              <w:top w:val="nil"/>
              <w:left w:val="nil"/>
              <w:bottom w:val="single" w:sz="4" w:space="0" w:color="auto"/>
              <w:right w:val="nil"/>
            </w:tcBorders>
            <w:shd w:val="clear" w:color="auto" w:fill="auto"/>
            <w:vAlign w:val="bottom"/>
          </w:tcPr>
          <w:p w:rsidR="003423B7" w:rsidRPr="00D760EC" w:rsidRDefault="003423B7" w:rsidP="00CA518D">
            <w:pPr>
              <w:jc w:val="center"/>
              <w:rPr>
                <w:b/>
                <w:bCs/>
                <w:sz w:val="22"/>
                <w:szCs w:val="22"/>
              </w:rPr>
            </w:pPr>
            <w:r w:rsidRPr="00730752">
              <w:rPr>
                <w:b/>
                <w:bCs/>
              </w:rPr>
              <w:t> </w:t>
            </w:r>
          </w:p>
        </w:tc>
        <w:tc>
          <w:tcPr>
            <w:tcW w:w="1009" w:type="dxa"/>
            <w:gridSpan w:val="2"/>
            <w:vMerge/>
            <w:tcBorders>
              <w:top w:val="nil"/>
              <w:left w:val="nil"/>
              <w:bottom w:val="nil"/>
              <w:right w:val="nil"/>
            </w:tcBorders>
            <w:vAlign w:val="center"/>
          </w:tcPr>
          <w:p w:rsidR="003423B7" w:rsidRPr="00D760EC" w:rsidRDefault="003423B7" w:rsidP="00CA518D">
            <w:pPr>
              <w:rPr>
                <w:sz w:val="22"/>
                <w:szCs w:val="22"/>
              </w:rPr>
            </w:pPr>
          </w:p>
        </w:tc>
        <w:tc>
          <w:tcPr>
            <w:tcW w:w="1914" w:type="dxa"/>
            <w:gridSpan w:val="4"/>
            <w:vMerge/>
            <w:tcBorders>
              <w:top w:val="nil"/>
              <w:left w:val="single" w:sz="8" w:space="0" w:color="auto"/>
              <w:bottom w:val="single" w:sz="8" w:space="0" w:color="000000"/>
              <w:right w:val="single" w:sz="8" w:space="0" w:color="auto"/>
            </w:tcBorders>
            <w:vAlign w:val="center"/>
          </w:tcPr>
          <w:p w:rsidR="003423B7" w:rsidRPr="00D760EC" w:rsidRDefault="003423B7" w:rsidP="00CA518D">
            <w:pPr>
              <w:rPr>
                <w:sz w:val="22"/>
                <w:szCs w:val="22"/>
              </w:rPr>
            </w:pPr>
          </w:p>
        </w:tc>
      </w:tr>
      <w:tr w:rsidR="003423B7" w:rsidRPr="00D760EC" w:rsidTr="00CA518D">
        <w:trPr>
          <w:trHeight w:val="225"/>
        </w:trPr>
        <w:tc>
          <w:tcPr>
            <w:tcW w:w="7832" w:type="dxa"/>
            <w:gridSpan w:val="18"/>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r w:rsidRPr="00730752">
              <w:rPr>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914" w:type="dxa"/>
            <w:gridSpan w:val="4"/>
            <w:tcBorders>
              <w:top w:val="nil"/>
              <w:left w:val="nil"/>
              <w:bottom w:val="nil"/>
              <w:right w:val="nil"/>
            </w:tcBorders>
            <w:shd w:val="clear" w:color="auto" w:fill="auto"/>
            <w:noWrap/>
            <w:vAlign w:val="bottom"/>
          </w:tcPr>
          <w:p w:rsidR="003423B7" w:rsidRPr="00D760EC" w:rsidRDefault="003423B7" w:rsidP="00CA518D">
            <w:pPr>
              <w:rPr>
                <w:sz w:val="22"/>
                <w:szCs w:val="22"/>
              </w:rPr>
            </w:pPr>
          </w:p>
        </w:tc>
      </w:tr>
      <w:tr w:rsidR="003423B7" w:rsidRPr="00D760EC" w:rsidTr="00CA518D">
        <w:trPr>
          <w:trHeight w:val="255"/>
        </w:trPr>
        <w:tc>
          <w:tcPr>
            <w:tcW w:w="1823" w:type="dxa"/>
            <w:gridSpan w:val="3"/>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746"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6"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139"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570"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417"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5"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448"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423B7" w:rsidRPr="00D760EC" w:rsidRDefault="003423B7" w:rsidP="00CA518D">
            <w:pPr>
              <w:jc w:val="center"/>
              <w:rPr>
                <w:sz w:val="22"/>
                <w:szCs w:val="22"/>
              </w:rPr>
            </w:pPr>
            <w:r w:rsidRPr="00730752">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3423B7" w:rsidRPr="00D760EC" w:rsidRDefault="003423B7" w:rsidP="00CA518D">
            <w:pPr>
              <w:jc w:val="center"/>
              <w:rPr>
                <w:sz w:val="22"/>
                <w:szCs w:val="22"/>
              </w:rPr>
            </w:pPr>
            <w:r w:rsidRPr="00730752">
              <w:t>Дата</w:t>
            </w:r>
          </w:p>
        </w:tc>
        <w:tc>
          <w:tcPr>
            <w:tcW w:w="1009"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914" w:type="dxa"/>
            <w:gridSpan w:val="4"/>
            <w:tcBorders>
              <w:top w:val="nil"/>
              <w:left w:val="nil"/>
              <w:bottom w:val="nil"/>
              <w:right w:val="nil"/>
            </w:tcBorders>
            <w:shd w:val="clear" w:color="auto" w:fill="auto"/>
            <w:noWrap/>
            <w:vAlign w:val="bottom"/>
          </w:tcPr>
          <w:p w:rsidR="003423B7" w:rsidRPr="00D760EC" w:rsidRDefault="003423B7" w:rsidP="00CA518D">
            <w:pPr>
              <w:rPr>
                <w:sz w:val="22"/>
                <w:szCs w:val="22"/>
              </w:rPr>
            </w:pPr>
          </w:p>
        </w:tc>
      </w:tr>
      <w:tr w:rsidR="003423B7" w:rsidRPr="00D760EC" w:rsidTr="00CA518D">
        <w:trPr>
          <w:trHeight w:val="240"/>
        </w:trPr>
        <w:tc>
          <w:tcPr>
            <w:tcW w:w="1823" w:type="dxa"/>
            <w:gridSpan w:val="3"/>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746"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6"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139"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670" w:type="dxa"/>
            <w:gridSpan w:val="5"/>
            <w:tcBorders>
              <w:top w:val="nil"/>
              <w:left w:val="nil"/>
              <w:bottom w:val="nil"/>
              <w:right w:val="nil"/>
            </w:tcBorders>
            <w:shd w:val="clear" w:color="auto" w:fill="auto"/>
            <w:noWrap/>
            <w:vAlign w:val="bottom"/>
          </w:tcPr>
          <w:p w:rsidR="003423B7" w:rsidRPr="00D760EC" w:rsidRDefault="003423B7" w:rsidP="00CA518D">
            <w:pPr>
              <w:rPr>
                <w:b/>
                <w:bCs/>
                <w:sz w:val="22"/>
                <w:szCs w:val="22"/>
              </w:rPr>
            </w:pPr>
            <w:r w:rsidRPr="00730752">
              <w:rPr>
                <w:b/>
                <w:bCs/>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3423B7" w:rsidRPr="00D760EC" w:rsidRDefault="003423B7" w:rsidP="00CA518D">
            <w:pPr>
              <w:jc w:val="center"/>
              <w:rPr>
                <w:b/>
                <w:bCs/>
                <w:sz w:val="22"/>
                <w:szCs w:val="22"/>
              </w:rPr>
            </w:pPr>
            <w:r w:rsidRPr="00730752">
              <w:rPr>
                <w:b/>
                <w:bCs/>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3423B7" w:rsidRPr="00D760EC" w:rsidRDefault="003423B7" w:rsidP="00CA518D">
            <w:pPr>
              <w:jc w:val="center"/>
              <w:rPr>
                <w:b/>
                <w:bCs/>
                <w:sz w:val="22"/>
                <w:szCs w:val="22"/>
              </w:rPr>
            </w:pPr>
            <w:r w:rsidRPr="00730752">
              <w:rPr>
                <w:b/>
                <w:bCs/>
              </w:rPr>
              <w:t> </w:t>
            </w:r>
          </w:p>
        </w:tc>
        <w:tc>
          <w:tcPr>
            <w:tcW w:w="1009"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914" w:type="dxa"/>
            <w:gridSpan w:val="4"/>
            <w:tcBorders>
              <w:top w:val="nil"/>
              <w:left w:val="nil"/>
              <w:bottom w:val="nil"/>
              <w:right w:val="nil"/>
            </w:tcBorders>
            <w:shd w:val="clear" w:color="auto" w:fill="auto"/>
            <w:noWrap/>
            <w:vAlign w:val="bottom"/>
          </w:tcPr>
          <w:p w:rsidR="003423B7" w:rsidRPr="00D760EC" w:rsidRDefault="003423B7" w:rsidP="00CA518D">
            <w:pPr>
              <w:rPr>
                <w:sz w:val="22"/>
                <w:szCs w:val="22"/>
              </w:rPr>
            </w:pPr>
          </w:p>
        </w:tc>
      </w:tr>
      <w:tr w:rsidR="003423B7" w:rsidRPr="00D760EC" w:rsidTr="00CA518D">
        <w:trPr>
          <w:trHeight w:val="255"/>
        </w:trPr>
        <w:tc>
          <w:tcPr>
            <w:tcW w:w="1823" w:type="dxa"/>
            <w:gridSpan w:val="3"/>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746"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6"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5027" w:type="dxa"/>
            <w:gridSpan w:val="12"/>
            <w:tcBorders>
              <w:top w:val="nil"/>
              <w:left w:val="nil"/>
              <w:bottom w:val="nil"/>
              <w:right w:val="nil"/>
            </w:tcBorders>
            <w:shd w:val="clear" w:color="auto" w:fill="auto"/>
            <w:noWrap/>
            <w:vAlign w:val="bottom"/>
          </w:tcPr>
          <w:p w:rsidR="003423B7" w:rsidRPr="00D760EC" w:rsidRDefault="003423B7" w:rsidP="00CA518D">
            <w:pPr>
              <w:jc w:val="center"/>
              <w:rPr>
                <w:b/>
                <w:bCs/>
                <w:sz w:val="22"/>
                <w:szCs w:val="22"/>
              </w:rPr>
            </w:pPr>
            <w:r w:rsidRPr="00730752">
              <w:rPr>
                <w:b/>
                <w:bCs/>
              </w:rPr>
              <w:t>об оказанных услугах</w:t>
            </w:r>
          </w:p>
        </w:tc>
        <w:tc>
          <w:tcPr>
            <w:tcW w:w="1009"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914" w:type="dxa"/>
            <w:gridSpan w:val="4"/>
            <w:tcBorders>
              <w:top w:val="nil"/>
              <w:left w:val="nil"/>
              <w:bottom w:val="nil"/>
              <w:right w:val="nil"/>
            </w:tcBorders>
            <w:shd w:val="clear" w:color="auto" w:fill="auto"/>
            <w:noWrap/>
            <w:vAlign w:val="bottom"/>
          </w:tcPr>
          <w:p w:rsidR="003423B7" w:rsidRPr="00D760EC" w:rsidRDefault="003423B7" w:rsidP="00CA518D">
            <w:pPr>
              <w:rPr>
                <w:sz w:val="22"/>
                <w:szCs w:val="22"/>
              </w:rPr>
            </w:pPr>
          </w:p>
        </w:tc>
      </w:tr>
      <w:tr w:rsidR="003423B7" w:rsidRPr="00D760EC" w:rsidTr="00CA518D">
        <w:trPr>
          <w:trHeight w:val="150"/>
        </w:trPr>
        <w:tc>
          <w:tcPr>
            <w:tcW w:w="1823" w:type="dxa"/>
            <w:gridSpan w:val="3"/>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746"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6"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139"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570"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417"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5"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448"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167"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6"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6"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579"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009"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914" w:type="dxa"/>
            <w:gridSpan w:val="4"/>
            <w:tcBorders>
              <w:top w:val="nil"/>
              <w:left w:val="nil"/>
              <w:bottom w:val="nil"/>
              <w:right w:val="nil"/>
            </w:tcBorders>
            <w:shd w:val="clear" w:color="auto" w:fill="auto"/>
            <w:noWrap/>
            <w:vAlign w:val="bottom"/>
          </w:tcPr>
          <w:p w:rsidR="003423B7" w:rsidRPr="00D760EC" w:rsidRDefault="003423B7" w:rsidP="00CA518D">
            <w:pPr>
              <w:rPr>
                <w:sz w:val="22"/>
                <w:szCs w:val="22"/>
              </w:rPr>
            </w:pPr>
          </w:p>
        </w:tc>
      </w:tr>
      <w:tr w:rsidR="003423B7" w:rsidRPr="00D760EC" w:rsidTr="00CA518D">
        <w:trPr>
          <w:trHeight w:val="270"/>
        </w:trPr>
        <w:tc>
          <w:tcPr>
            <w:tcW w:w="2000" w:type="dxa"/>
            <w:gridSpan w:val="4"/>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r w:rsidRPr="00730752">
              <w:t>по договору</w:t>
            </w:r>
          </w:p>
        </w:tc>
        <w:tc>
          <w:tcPr>
            <w:tcW w:w="8755" w:type="dxa"/>
            <w:gridSpan w:val="20"/>
            <w:tcBorders>
              <w:top w:val="nil"/>
              <w:left w:val="nil"/>
              <w:bottom w:val="single" w:sz="4" w:space="0" w:color="auto"/>
              <w:right w:val="nil"/>
            </w:tcBorders>
            <w:shd w:val="clear" w:color="auto" w:fill="auto"/>
            <w:vAlign w:val="bottom"/>
          </w:tcPr>
          <w:p w:rsidR="003423B7" w:rsidRPr="00D760EC" w:rsidRDefault="003423B7" w:rsidP="00CA518D">
            <w:pPr>
              <w:jc w:val="center"/>
              <w:rPr>
                <w:b/>
                <w:bCs/>
                <w:sz w:val="22"/>
                <w:szCs w:val="22"/>
              </w:rPr>
            </w:pPr>
          </w:p>
        </w:tc>
      </w:tr>
      <w:tr w:rsidR="003423B7" w:rsidRPr="00D760EC" w:rsidTr="00CA518D">
        <w:trPr>
          <w:trHeight w:val="225"/>
        </w:trPr>
        <w:tc>
          <w:tcPr>
            <w:tcW w:w="1823" w:type="dxa"/>
            <w:gridSpan w:val="3"/>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746"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6"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7950" w:type="dxa"/>
            <w:gridSpan w:val="18"/>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r w:rsidRPr="00730752">
              <w:t>(наименование договора  его дата, номер)</w:t>
            </w:r>
          </w:p>
        </w:tc>
      </w:tr>
      <w:tr w:rsidR="003423B7" w:rsidRPr="00D760EC" w:rsidTr="00CA518D">
        <w:trPr>
          <w:trHeight w:val="135"/>
        </w:trPr>
        <w:tc>
          <w:tcPr>
            <w:tcW w:w="10755" w:type="dxa"/>
            <w:gridSpan w:val="24"/>
            <w:tcBorders>
              <w:top w:val="nil"/>
              <w:left w:val="nil"/>
              <w:bottom w:val="nil"/>
              <w:right w:val="nil"/>
            </w:tcBorders>
            <w:shd w:val="clear" w:color="auto" w:fill="auto"/>
            <w:noWrap/>
            <w:vAlign w:val="bottom"/>
          </w:tcPr>
          <w:p w:rsidR="003423B7" w:rsidRPr="00D760EC" w:rsidRDefault="003423B7" w:rsidP="00CA518D">
            <w:pPr>
              <w:rPr>
                <w:i/>
                <w:iCs/>
                <w:sz w:val="22"/>
                <w:szCs w:val="22"/>
              </w:rPr>
            </w:pPr>
          </w:p>
        </w:tc>
      </w:tr>
      <w:tr w:rsidR="003423B7" w:rsidRPr="00D760EC" w:rsidTr="00CA518D">
        <w:trPr>
          <w:trHeight w:val="255"/>
        </w:trPr>
        <w:tc>
          <w:tcPr>
            <w:tcW w:w="5401" w:type="dxa"/>
            <w:gridSpan w:val="12"/>
            <w:tcBorders>
              <w:top w:val="nil"/>
              <w:left w:val="nil"/>
              <w:bottom w:val="nil"/>
              <w:right w:val="nil"/>
            </w:tcBorders>
            <w:shd w:val="clear" w:color="auto" w:fill="auto"/>
            <w:noWrap/>
            <w:vAlign w:val="bottom"/>
          </w:tcPr>
          <w:p w:rsidR="003423B7" w:rsidRPr="00D760EC" w:rsidRDefault="003423B7" w:rsidP="00CA518D">
            <w:pPr>
              <w:rPr>
                <w:sz w:val="22"/>
                <w:szCs w:val="22"/>
              </w:rPr>
            </w:pPr>
            <w:r w:rsidRPr="00730752">
              <w:t>Мы, нижеподписавшиеся, представители Арендатора   в лице</w:t>
            </w:r>
            <w:r w:rsidRPr="00730752">
              <w:rPr>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3423B7" w:rsidRPr="00D760EC" w:rsidRDefault="003423B7" w:rsidP="00CA518D">
            <w:pPr>
              <w:ind w:right="1788"/>
              <w:jc w:val="center"/>
              <w:rPr>
                <w:b/>
                <w:bCs/>
                <w:sz w:val="22"/>
                <w:szCs w:val="22"/>
              </w:rPr>
            </w:pPr>
          </w:p>
        </w:tc>
      </w:tr>
      <w:tr w:rsidR="003423B7" w:rsidRPr="00D760EC" w:rsidTr="00CA518D">
        <w:trPr>
          <w:trHeight w:val="255"/>
        </w:trPr>
        <w:tc>
          <w:tcPr>
            <w:tcW w:w="10755" w:type="dxa"/>
            <w:gridSpan w:val="24"/>
            <w:tcBorders>
              <w:top w:val="nil"/>
              <w:left w:val="nil"/>
              <w:bottom w:val="single" w:sz="4" w:space="0" w:color="auto"/>
              <w:right w:val="nil"/>
            </w:tcBorders>
            <w:shd w:val="clear" w:color="auto" w:fill="auto"/>
            <w:noWrap/>
            <w:vAlign w:val="bottom"/>
          </w:tcPr>
          <w:p w:rsidR="003423B7" w:rsidRPr="00D760EC" w:rsidRDefault="003423B7" w:rsidP="00CA518D">
            <w:pPr>
              <w:jc w:val="center"/>
              <w:rPr>
                <w:i/>
                <w:iCs/>
                <w:sz w:val="22"/>
                <w:szCs w:val="22"/>
              </w:rPr>
            </w:pPr>
            <w:r w:rsidRPr="00730752">
              <w:rPr>
                <w:i/>
                <w:iCs/>
              </w:rPr>
              <w:t> </w:t>
            </w:r>
            <w:r w:rsidRPr="00730752">
              <w:t>(должности, Ф.И.О.)</w:t>
            </w:r>
          </w:p>
        </w:tc>
      </w:tr>
      <w:tr w:rsidR="003423B7" w:rsidRPr="00D760EC" w:rsidTr="00CA518D">
        <w:trPr>
          <w:trHeight w:val="255"/>
        </w:trPr>
        <w:tc>
          <w:tcPr>
            <w:tcW w:w="2569" w:type="dxa"/>
            <w:gridSpan w:val="5"/>
            <w:tcBorders>
              <w:top w:val="nil"/>
              <w:left w:val="nil"/>
              <w:bottom w:val="nil"/>
              <w:right w:val="nil"/>
            </w:tcBorders>
            <w:shd w:val="clear" w:color="auto" w:fill="auto"/>
            <w:noWrap/>
            <w:vAlign w:val="bottom"/>
          </w:tcPr>
          <w:p w:rsidR="003423B7" w:rsidRPr="00D760EC" w:rsidRDefault="003423B7" w:rsidP="00CA518D">
            <w:pPr>
              <w:rPr>
                <w:sz w:val="22"/>
                <w:szCs w:val="22"/>
              </w:rPr>
            </w:pPr>
            <w:r w:rsidRPr="00730752">
              <w:t xml:space="preserve">и Арендодателя в лице  </w:t>
            </w:r>
          </w:p>
        </w:tc>
        <w:tc>
          <w:tcPr>
            <w:tcW w:w="261" w:type="dxa"/>
            <w:gridSpan w:val="2"/>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p>
        </w:tc>
        <w:tc>
          <w:tcPr>
            <w:tcW w:w="7925" w:type="dxa"/>
            <w:gridSpan w:val="17"/>
            <w:tcBorders>
              <w:top w:val="nil"/>
              <w:left w:val="nil"/>
              <w:bottom w:val="single" w:sz="4" w:space="0" w:color="auto"/>
              <w:right w:val="nil"/>
            </w:tcBorders>
            <w:shd w:val="clear" w:color="auto" w:fill="auto"/>
            <w:noWrap/>
            <w:vAlign w:val="bottom"/>
          </w:tcPr>
          <w:p w:rsidR="003423B7" w:rsidRPr="00D760EC" w:rsidRDefault="003423B7" w:rsidP="00CA518D">
            <w:pPr>
              <w:jc w:val="center"/>
              <w:rPr>
                <w:b/>
                <w:bCs/>
                <w:sz w:val="22"/>
                <w:szCs w:val="22"/>
              </w:rPr>
            </w:pPr>
            <w:r w:rsidRPr="00730752">
              <w:rPr>
                <w:b/>
                <w:bCs/>
              </w:rPr>
              <w:t> </w:t>
            </w:r>
          </w:p>
        </w:tc>
      </w:tr>
      <w:tr w:rsidR="003423B7" w:rsidRPr="00D760EC" w:rsidTr="00CA518D">
        <w:trPr>
          <w:trHeight w:val="255"/>
        </w:trPr>
        <w:tc>
          <w:tcPr>
            <w:tcW w:w="10755" w:type="dxa"/>
            <w:gridSpan w:val="24"/>
            <w:tcBorders>
              <w:top w:val="nil"/>
              <w:left w:val="nil"/>
              <w:bottom w:val="single" w:sz="4" w:space="0" w:color="auto"/>
              <w:right w:val="nil"/>
            </w:tcBorders>
            <w:shd w:val="clear" w:color="auto" w:fill="auto"/>
            <w:noWrap/>
            <w:vAlign w:val="bottom"/>
          </w:tcPr>
          <w:p w:rsidR="003423B7" w:rsidRPr="00D760EC" w:rsidRDefault="003423B7" w:rsidP="00CA518D">
            <w:pPr>
              <w:rPr>
                <w:i/>
                <w:iCs/>
                <w:sz w:val="22"/>
                <w:szCs w:val="22"/>
              </w:rPr>
            </w:pPr>
            <w:r w:rsidRPr="00730752">
              <w:rPr>
                <w:i/>
                <w:iCs/>
              </w:rPr>
              <w:t xml:space="preserve">                                                                                                     </w:t>
            </w:r>
            <w:r w:rsidRPr="00730752">
              <w:t>(должности, Ф.И.О.)</w:t>
            </w:r>
          </w:p>
        </w:tc>
      </w:tr>
      <w:tr w:rsidR="003423B7" w:rsidRPr="00D760EC" w:rsidTr="00CA518D">
        <w:trPr>
          <w:trHeight w:val="165"/>
        </w:trPr>
        <w:tc>
          <w:tcPr>
            <w:tcW w:w="1823" w:type="dxa"/>
            <w:gridSpan w:val="3"/>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746"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61"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114"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570"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417"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5"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448"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167"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6"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6"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803" w:type="dxa"/>
            <w:gridSpan w:val="4"/>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851"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848" w:type="dxa"/>
            <w:gridSpan w:val="2"/>
            <w:tcBorders>
              <w:top w:val="nil"/>
              <w:left w:val="nil"/>
              <w:bottom w:val="nil"/>
              <w:right w:val="nil"/>
            </w:tcBorders>
            <w:shd w:val="clear" w:color="auto" w:fill="auto"/>
            <w:noWrap/>
            <w:vAlign w:val="bottom"/>
          </w:tcPr>
          <w:p w:rsidR="003423B7" w:rsidRPr="00D760EC" w:rsidRDefault="003423B7" w:rsidP="00CA518D">
            <w:pPr>
              <w:ind w:right="543"/>
              <w:rPr>
                <w:sz w:val="22"/>
                <w:szCs w:val="22"/>
              </w:rPr>
            </w:pPr>
          </w:p>
        </w:tc>
      </w:tr>
      <w:tr w:rsidR="003423B7" w:rsidRPr="00D760EC" w:rsidTr="00CA518D">
        <w:trPr>
          <w:trHeight w:val="255"/>
        </w:trPr>
        <w:tc>
          <w:tcPr>
            <w:tcW w:w="6678" w:type="dxa"/>
            <w:gridSpan w:val="14"/>
            <w:tcBorders>
              <w:top w:val="nil"/>
              <w:left w:val="nil"/>
              <w:bottom w:val="nil"/>
              <w:right w:val="nil"/>
            </w:tcBorders>
            <w:shd w:val="clear" w:color="auto" w:fill="auto"/>
            <w:noWrap/>
            <w:vAlign w:val="bottom"/>
          </w:tcPr>
          <w:p w:rsidR="003423B7" w:rsidRPr="00D760EC" w:rsidRDefault="003423B7" w:rsidP="00CA518D">
            <w:pPr>
              <w:rPr>
                <w:b/>
                <w:bCs/>
                <w:sz w:val="22"/>
                <w:szCs w:val="22"/>
              </w:rPr>
            </w:pPr>
            <w:r w:rsidRPr="00730752">
              <w:t xml:space="preserve">составили настоящий акт о том, что услуги оказанные  Арендодателем  </w:t>
            </w:r>
            <w:proofErr w:type="gramStart"/>
            <w:r w:rsidRPr="00730752">
              <w:t>по</w:t>
            </w:r>
            <w:proofErr w:type="gramEnd"/>
            <w:r w:rsidRPr="00730752">
              <w:t xml:space="preserve"> </w:t>
            </w:r>
          </w:p>
        </w:tc>
        <w:tc>
          <w:tcPr>
            <w:tcW w:w="4077" w:type="dxa"/>
            <w:gridSpan w:val="10"/>
            <w:tcBorders>
              <w:top w:val="nil"/>
              <w:left w:val="nil"/>
              <w:bottom w:val="single" w:sz="4" w:space="0" w:color="auto"/>
              <w:right w:val="nil"/>
            </w:tcBorders>
            <w:shd w:val="clear" w:color="auto" w:fill="auto"/>
            <w:noWrap/>
            <w:vAlign w:val="bottom"/>
          </w:tcPr>
          <w:p w:rsidR="003423B7" w:rsidRPr="00D760EC" w:rsidRDefault="003423B7" w:rsidP="00CA518D">
            <w:pPr>
              <w:jc w:val="center"/>
              <w:rPr>
                <w:b/>
                <w:bCs/>
                <w:sz w:val="22"/>
                <w:szCs w:val="22"/>
              </w:rPr>
            </w:pPr>
          </w:p>
        </w:tc>
      </w:tr>
      <w:tr w:rsidR="003423B7" w:rsidRPr="00D760EC" w:rsidTr="00CA518D">
        <w:trPr>
          <w:trHeight w:val="151"/>
        </w:trPr>
        <w:tc>
          <w:tcPr>
            <w:tcW w:w="10755" w:type="dxa"/>
            <w:gridSpan w:val="24"/>
            <w:tcBorders>
              <w:top w:val="nil"/>
              <w:left w:val="nil"/>
              <w:bottom w:val="single" w:sz="4" w:space="0" w:color="auto"/>
              <w:right w:val="nil"/>
            </w:tcBorders>
            <w:shd w:val="clear" w:color="auto" w:fill="auto"/>
            <w:noWrap/>
            <w:vAlign w:val="bottom"/>
          </w:tcPr>
          <w:p w:rsidR="003423B7" w:rsidRPr="00D760EC" w:rsidRDefault="003423B7" w:rsidP="00CA518D">
            <w:pPr>
              <w:rPr>
                <w:i/>
                <w:iCs/>
                <w:sz w:val="22"/>
                <w:szCs w:val="22"/>
              </w:rPr>
            </w:pPr>
            <w:r w:rsidRPr="00730752">
              <w:rPr>
                <w:i/>
                <w:iCs/>
              </w:rPr>
              <w:t> </w:t>
            </w:r>
          </w:p>
        </w:tc>
      </w:tr>
      <w:tr w:rsidR="003423B7" w:rsidRPr="00D760EC" w:rsidTr="00CA518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3423B7" w:rsidRPr="00D760EC" w:rsidRDefault="003423B7" w:rsidP="00CA518D">
            <w:pPr>
              <w:jc w:val="center"/>
              <w:rPr>
                <w:sz w:val="22"/>
                <w:szCs w:val="22"/>
              </w:rPr>
            </w:pPr>
            <w:r w:rsidRPr="00730752">
              <w:t>(наименование объекта, краткое описание услуг)</w:t>
            </w:r>
          </w:p>
        </w:tc>
      </w:tr>
      <w:tr w:rsidR="003423B7" w:rsidRPr="00D760EC" w:rsidTr="00CA518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3423B7" w:rsidRPr="00D760EC" w:rsidRDefault="003423B7" w:rsidP="00CA518D">
            <w:pPr>
              <w:rPr>
                <w:i/>
                <w:iCs/>
                <w:sz w:val="22"/>
                <w:szCs w:val="22"/>
              </w:rPr>
            </w:pPr>
            <w:r w:rsidRPr="00730752">
              <w:rPr>
                <w:i/>
                <w:iCs/>
              </w:rPr>
              <w:t xml:space="preserve">    </w:t>
            </w:r>
          </w:p>
        </w:tc>
      </w:tr>
      <w:tr w:rsidR="003423B7" w:rsidRPr="00D760EC" w:rsidTr="00CA518D">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23B7" w:rsidRPr="00D760EC" w:rsidRDefault="003423B7" w:rsidP="00CA518D">
            <w:pPr>
              <w:jc w:val="center"/>
              <w:rPr>
                <w:sz w:val="22"/>
                <w:szCs w:val="22"/>
              </w:rPr>
            </w:pPr>
            <w:r w:rsidRPr="00730752">
              <w:lastRenderedPageBreak/>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423B7" w:rsidRPr="00D760EC" w:rsidRDefault="003423B7" w:rsidP="00CA518D">
            <w:pPr>
              <w:jc w:val="center"/>
              <w:rPr>
                <w:sz w:val="22"/>
                <w:szCs w:val="22"/>
              </w:rPr>
            </w:pPr>
            <w:r w:rsidRPr="00730752">
              <w:t xml:space="preserve">ед. </w:t>
            </w:r>
            <w:proofErr w:type="spellStart"/>
            <w:r w:rsidRPr="00730752">
              <w:t>изм</w:t>
            </w:r>
            <w:proofErr w:type="spellEnd"/>
            <w:r w:rsidRPr="00730752">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3423B7" w:rsidRPr="00D760EC" w:rsidRDefault="003423B7" w:rsidP="00CA518D">
            <w:pPr>
              <w:jc w:val="center"/>
              <w:rPr>
                <w:sz w:val="22"/>
                <w:szCs w:val="22"/>
              </w:rPr>
            </w:pPr>
            <w:r w:rsidRPr="00730752">
              <w:t xml:space="preserve"> оказание услуг</w:t>
            </w:r>
          </w:p>
        </w:tc>
      </w:tr>
      <w:tr w:rsidR="003423B7" w:rsidRPr="00D760EC" w:rsidTr="00CA518D">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3423B7" w:rsidRPr="00D760EC" w:rsidRDefault="003423B7" w:rsidP="00CA518D">
            <w:pPr>
              <w:rPr>
                <w:sz w:val="22"/>
                <w:szCs w:val="22"/>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3423B7" w:rsidRPr="00D760EC" w:rsidRDefault="003423B7" w:rsidP="00CA518D">
            <w:pPr>
              <w:rPr>
                <w:sz w:val="22"/>
                <w:szCs w:val="22"/>
              </w:rPr>
            </w:pPr>
          </w:p>
        </w:tc>
        <w:tc>
          <w:tcPr>
            <w:tcW w:w="1167" w:type="dxa"/>
            <w:gridSpan w:val="2"/>
            <w:tcBorders>
              <w:top w:val="nil"/>
              <w:left w:val="nil"/>
              <w:bottom w:val="nil"/>
              <w:right w:val="nil"/>
            </w:tcBorders>
            <w:shd w:val="clear" w:color="auto" w:fill="auto"/>
            <w:noWrap/>
            <w:vAlign w:val="center"/>
          </w:tcPr>
          <w:p w:rsidR="003423B7" w:rsidRPr="00D760EC" w:rsidRDefault="003423B7" w:rsidP="00CA518D">
            <w:pPr>
              <w:jc w:val="center"/>
              <w:rPr>
                <w:sz w:val="22"/>
                <w:szCs w:val="22"/>
              </w:rPr>
            </w:pPr>
            <w:r w:rsidRPr="00730752">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423B7" w:rsidRPr="00D760EC" w:rsidRDefault="003423B7" w:rsidP="00CA518D">
            <w:pPr>
              <w:jc w:val="center"/>
              <w:rPr>
                <w:sz w:val="22"/>
                <w:szCs w:val="22"/>
              </w:rPr>
            </w:pPr>
            <w:r w:rsidRPr="00730752">
              <w:t>цена за единицу,</w:t>
            </w:r>
            <w:r w:rsidRPr="00730752">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3423B7" w:rsidRPr="00D760EC" w:rsidRDefault="003423B7" w:rsidP="00CA518D">
            <w:pPr>
              <w:jc w:val="center"/>
              <w:rPr>
                <w:sz w:val="22"/>
                <w:szCs w:val="22"/>
              </w:rPr>
            </w:pPr>
            <w:r w:rsidRPr="00730752">
              <w:t>стоимость, руб.</w:t>
            </w:r>
          </w:p>
        </w:tc>
      </w:tr>
      <w:tr w:rsidR="003423B7" w:rsidRPr="00D760EC" w:rsidTr="00CA518D">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3423B7" w:rsidRPr="00D760EC" w:rsidRDefault="003423B7" w:rsidP="00CA518D">
            <w:pPr>
              <w:jc w:val="center"/>
              <w:rPr>
                <w:b/>
                <w:bCs/>
                <w:sz w:val="22"/>
                <w:szCs w:val="22"/>
              </w:rPr>
            </w:pPr>
            <w:r w:rsidRPr="00730752">
              <w:rPr>
                <w:b/>
                <w:bCs/>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3423B7" w:rsidRPr="00D760EC" w:rsidRDefault="003423B7" w:rsidP="00CA518D">
            <w:pPr>
              <w:jc w:val="center"/>
              <w:rPr>
                <w:b/>
                <w:bCs/>
                <w:sz w:val="22"/>
                <w:szCs w:val="22"/>
              </w:rPr>
            </w:pPr>
            <w:r w:rsidRPr="00730752">
              <w:rPr>
                <w:b/>
                <w:bCs/>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3423B7" w:rsidRPr="00D760EC" w:rsidRDefault="003423B7" w:rsidP="00CA518D">
            <w:pPr>
              <w:jc w:val="center"/>
              <w:rPr>
                <w:b/>
                <w:bCs/>
                <w:sz w:val="22"/>
                <w:szCs w:val="22"/>
              </w:rPr>
            </w:pPr>
            <w:r w:rsidRPr="00730752">
              <w:rPr>
                <w:b/>
                <w:bCs/>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3423B7" w:rsidRPr="00D760EC" w:rsidRDefault="003423B7" w:rsidP="00CA518D">
            <w:pPr>
              <w:jc w:val="center"/>
              <w:rPr>
                <w:b/>
                <w:bCs/>
                <w:sz w:val="22"/>
                <w:szCs w:val="22"/>
              </w:rPr>
            </w:pPr>
            <w:r w:rsidRPr="00730752">
              <w:rPr>
                <w:b/>
                <w:bCs/>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3423B7" w:rsidRPr="00D760EC" w:rsidRDefault="003423B7" w:rsidP="00CA518D">
            <w:pPr>
              <w:jc w:val="center"/>
              <w:rPr>
                <w:b/>
                <w:bCs/>
                <w:sz w:val="22"/>
                <w:szCs w:val="22"/>
              </w:rPr>
            </w:pPr>
            <w:r w:rsidRPr="00730752">
              <w:rPr>
                <w:b/>
                <w:bCs/>
              </w:rPr>
              <w:t> </w:t>
            </w:r>
          </w:p>
        </w:tc>
      </w:tr>
      <w:tr w:rsidR="003423B7" w:rsidRPr="00D760EC" w:rsidTr="00CA518D">
        <w:trPr>
          <w:trHeight w:val="195"/>
        </w:trPr>
        <w:tc>
          <w:tcPr>
            <w:tcW w:w="4514" w:type="dxa"/>
            <w:gridSpan w:val="9"/>
            <w:tcBorders>
              <w:top w:val="nil"/>
              <w:left w:val="nil"/>
              <w:bottom w:val="nil"/>
              <w:right w:val="nil"/>
            </w:tcBorders>
            <w:shd w:val="clear" w:color="auto" w:fill="auto"/>
            <w:noWrap/>
            <w:vAlign w:val="bottom"/>
          </w:tcPr>
          <w:p w:rsidR="003423B7" w:rsidRPr="00D760EC" w:rsidRDefault="003423B7" w:rsidP="00CA518D">
            <w:pPr>
              <w:jc w:val="right"/>
              <w:rPr>
                <w:i/>
                <w:iCs/>
                <w:sz w:val="22"/>
                <w:szCs w:val="22"/>
              </w:rPr>
            </w:pPr>
          </w:p>
        </w:tc>
        <w:tc>
          <w:tcPr>
            <w:tcW w:w="1100" w:type="dxa"/>
            <w:gridSpan w:val="4"/>
            <w:tcBorders>
              <w:top w:val="nil"/>
              <w:left w:val="nil"/>
              <w:bottom w:val="nil"/>
              <w:right w:val="nil"/>
            </w:tcBorders>
            <w:shd w:val="clear" w:color="auto" w:fill="auto"/>
            <w:noWrap/>
            <w:vAlign w:val="bottom"/>
          </w:tcPr>
          <w:p w:rsidR="003423B7" w:rsidRPr="00D760EC" w:rsidRDefault="003423B7" w:rsidP="00CA518D">
            <w:pPr>
              <w:jc w:val="right"/>
              <w:rPr>
                <w:i/>
                <w:iCs/>
                <w:sz w:val="22"/>
                <w:szCs w:val="22"/>
              </w:rPr>
            </w:pPr>
          </w:p>
        </w:tc>
        <w:tc>
          <w:tcPr>
            <w:tcW w:w="1167" w:type="dxa"/>
            <w:gridSpan w:val="2"/>
            <w:tcBorders>
              <w:top w:val="nil"/>
              <w:left w:val="nil"/>
              <w:bottom w:val="nil"/>
              <w:right w:val="nil"/>
            </w:tcBorders>
            <w:shd w:val="clear" w:color="auto" w:fill="auto"/>
            <w:noWrap/>
            <w:vAlign w:val="bottom"/>
          </w:tcPr>
          <w:p w:rsidR="003423B7" w:rsidRPr="00D760EC" w:rsidRDefault="003423B7" w:rsidP="00CA518D">
            <w:pPr>
              <w:jc w:val="center"/>
              <w:rPr>
                <w:i/>
                <w:iCs/>
                <w:sz w:val="22"/>
                <w:szCs w:val="22"/>
              </w:rPr>
            </w:pPr>
          </w:p>
        </w:tc>
        <w:tc>
          <w:tcPr>
            <w:tcW w:w="1315" w:type="dxa"/>
            <w:gridSpan w:val="4"/>
            <w:tcBorders>
              <w:top w:val="single" w:sz="4" w:space="0" w:color="auto"/>
              <w:left w:val="nil"/>
              <w:bottom w:val="nil"/>
              <w:right w:val="nil"/>
            </w:tcBorders>
            <w:shd w:val="clear" w:color="auto" w:fill="auto"/>
            <w:noWrap/>
            <w:vAlign w:val="bottom"/>
          </w:tcPr>
          <w:p w:rsidR="003423B7" w:rsidRPr="00D760EC" w:rsidRDefault="003423B7" w:rsidP="00CA518D">
            <w:pPr>
              <w:jc w:val="right"/>
              <w:rPr>
                <w:i/>
                <w:iCs/>
                <w:sz w:val="22"/>
                <w:szCs w:val="22"/>
              </w:rPr>
            </w:pPr>
            <w:r w:rsidRPr="00730752">
              <w:rPr>
                <w:i/>
                <w:iCs/>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423B7" w:rsidRPr="00D760EC" w:rsidRDefault="003423B7" w:rsidP="00CA518D">
            <w:pPr>
              <w:jc w:val="center"/>
              <w:rPr>
                <w:b/>
                <w:bCs/>
                <w:sz w:val="22"/>
                <w:szCs w:val="22"/>
              </w:rPr>
            </w:pPr>
            <w:r w:rsidRPr="00730752">
              <w:rPr>
                <w:b/>
                <w:bCs/>
              </w:rPr>
              <w:t> </w:t>
            </w:r>
          </w:p>
        </w:tc>
      </w:tr>
      <w:tr w:rsidR="003423B7" w:rsidRPr="00D760EC" w:rsidTr="00CA518D">
        <w:trPr>
          <w:trHeight w:val="209"/>
        </w:trPr>
        <w:tc>
          <w:tcPr>
            <w:tcW w:w="1823" w:type="dxa"/>
            <w:gridSpan w:val="3"/>
            <w:tcBorders>
              <w:top w:val="nil"/>
              <w:left w:val="nil"/>
              <w:bottom w:val="nil"/>
              <w:right w:val="nil"/>
            </w:tcBorders>
            <w:shd w:val="clear" w:color="auto" w:fill="auto"/>
            <w:noWrap/>
            <w:vAlign w:val="bottom"/>
          </w:tcPr>
          <w:p w:rsidR="003423B7" w:rsidRPr="00D760EC" w:rsidRDefault="003423B7" w:rsidP="00CA518D">
            <w:pPr>
              <w:rPr>
                <w:i/>
                <w:iCs/>
                <w:sz w:val="22"/>
                <w:szCs w:val="22"/>
              </w:rPr>
            </w:pPr>
          </w:p>
        </w:tc>
        <w:tc>
          <w:tcPr>
            <w:tcW w:w="746" w:type="dxa"/>
            <w:gridSpan w:val="2"/>
            <w:tcBorders>
              <w:top w:val="nil"/>
              <w:left w:val="nil"/>
              <w:bottom w:val="nil"/>
              <w:right w:val="nil"/>
            </w:tcBorders>
            <w:shd w:val="clear" w:color="auto" w:fill="auto"/>
            <w:noWrap/>
            <w:vAlign w:val="bottom"/>
          </w:tcPr>
          <w:p w:rsidR="003423B7" w:rsidRPr="00D760EC" w:rsidRDefault="003423B7" w:rsidP="00CA518D">
            <w:pPr>
              <w:rPr>
                <w:i/>
                <w:iCs/>
                <w:sz w:val="22"/>
                <w:szCs w:val="22"/>
              </w:rPr>
            </w:pPr>
          </w:p>
        </w:tc>
        <w:tc>
          <w:tcPr>
            <w:tcW w:w="261" w:type="dxa"/>
            <w:gridSpan w:val="2"/>
            <w:tcBorders>
              <w:top w:val="nil"/>
              <w:left w:val="nil"/>
              <w:bottom w:val="nil"/>
              <w:right w:val="nil"/>
            </w:tcBorders>
            <w:shd w:val="clear" w:color="auto" w:fill="auto"/>
            <w:noWrap/>
            <w:vAlign w:val="bottom"/>
          </w:tcPr>
          <w:p w:rsidR="003423B7" w:rsidRPr="00D760EC" w:rsidRDefault="003423B7" w:rsidP="00CA518D">
            <w:pPr>
              <w:rPr>
                <w:i/>
                <w:iCs/>
                <w:sz w:val="22"/>
                <w:szCs w:val="22"/>
              </w:rPr>
            </w:pPr>
          </w:p>
        </w:tc>
        <w:tc>
          <w:tcPr>
            <w:tcW w:w="1114" w:type="dxa"/>
            <w:tcBorders>
              <w:top w:val="nil"/>
              <w:left w:val="nil"/>
              <w:bottom w:val="nil"/>
              <w:right w:val="nil"/>
            </w:tcBorders>
            <w:shd w:val="clear" w:color="auto" w:fill="auto"/>
            <w:noWrap/>
            <w:vAlign w:val="bottom"/>
          </w:tcPr>
          <w:p w:rsidR="003423B7" w:rsidRPr="00D760EC" w:rsidRDefault="003423B7" w:rsidP="00CA518D">
            <w:pPr>
              <w:rPr>
                <w:i/>
                <w:iCs/>
                <w:sz w:val="22"/>
                <w:szCs w:val="22"/>
              </w:rPr>
            </w:pPr>
          </w:p>
        </w:tc>
        <w:tc>
          <w:tcPr>
            <w:tcW w:w="570" w:type="dxa"/>
            <w:tcBorders>
              <w:top w:val="nil"/>
              <w:left w:val="nil"/>
              <w:bottom w:val="nil"/>
              <w:right w:val="nil"/>
            </w:tcBorders>
            <w:shd w:val="clear" w:color="auto" w:fill="auto"/>
            <w:noWrap/>
            <w:vAlign w:val="bottom"/>
          </w:tcPr>
          <w:p w:rsidR="003423B7" w:rsidRPr="00D760EC" w:rsidRDefault="003423B7" w:rsidP="00CA518D">
            <w:pPr>
              <w:jc w:val="right"/>
              <w:rPr>
                <w:i/>
                <w:iCs/>
                <w:sz w:val="22"/>
                <w:szCs w:val="22"/>
              </w:rPr>
            </w:pPr>
          </w:p>
        </w:tc>
        <w:tc>
          <w:tcPr>
            <w:tcW w:w="1100" w:type="dxa"/>
            <w:gridSpan w:val="4"/>
            <w:tcBorders>
              <w:top w:val="nil"/>
              <w:left w:val="nil"/>
              <w:bottom w:val="nil"/>
              <w:right w:val="nil"/>
            </w:tcBorders>
            <w:shd w:val="clear" w:color="auto" w:fill="auto"/>
            <w:noWrap/>
            <w:vAlign w:val="bottom"/>
          </w:tcPr>
          <w:p w:rsidR="003423B7" w:rsidRPr="00D760EC" w:rsidRDefault="003423B7" w:rsidP="00CA518D">
            <w:pPr>
              <w:jc w:val="right"/>
              <w:rPr>
                <w:i/>
                <w:iCs/>
                <w:sz w:val="22"/>
                <w:szCs w:val="22"/>
              </w:rPr>
            </w:pPr>
          </w:p>
        </w:tc>
        <w:tc>
          <w:tcPr>
            <w:tcW w:w="1167" w:type="dxa"/>
            <w:gridSpan w:val="2"/>
            <w:tcBorders>
              <w:top w:val="nil"/>
              <w:left w:val="nil"/>
              <w:bottom w:val="nil"/>
              <w:right w:val="nil"/>
            </w:tcBorders>
            <w:shd w:val="clear" w:color="auto" w:fill="auto"/>
            <w:noWrap/>
            <w:vAlign w:val="bottom"/>
          </w:tcPr>
          <w:p w:rsidR="003423B7" w:rsidRPr="00D760EC" w:rsidRDefault="003423B7" w:rsidP="00CA518D">
            <w:pPr>
              <w:jc w:val="center"/>
              <w:rPr>
                <w:b/>
                <w:bCs/>
                <w:i/>
                <w:iCs/>
                <w:sz w:val="22"/>
                <w:szCs w:val="22"/>
              </w:rPr>
            </w:pPr>
          </w:p>
        </w:tc>
        <w:tc>
          <w:tcPr>
            <w:tcW w:w="236" w:type="dxa"/>
            <w:tcBorders>
              <w:top w:val="nil"/>
              <w:left w:val="nil"/>
              <w:bottom w:val="nil"/>
              <w:right w:val="nil"/>
            </w:tcBorders>
            <w:shd w:val="clear" w:color="auto" w:fill="auto"/>
            <w:noWrap/>
            <w:vAlign w:val="bottom"/>
          </w:tcPr>
          <w:p w:rsidR="003423B7" w:rsidRPr="00D760EC" w:rsidRDefault="003423B7" w:rsidP="00CA518D">
            <w:pPr>
              <w:jc w:val="center"/>
              <w:rPr>
                <w:b/>
                <w:bCs/>
                <w:i/>
                <w:iCs/>
                <w:sz w:val="22"/>
                <w:szCs w:val="22"/>
              </w:rPr>
            </w:pPr>
          </w:p>
        </w:tc>
        <w:tc>
          <w:tcPr>
            <w:tcW w:w="236" w:type="dxa"/>
            <w:tcBorders>
              <w:top w:val="nil"/>
              <w:left w:val="nil"/>
              <w:bottom w:val="nil"/>
              <w:right w:val="nil"/>
            </w:tcBorders>
            <w:shd w:val="clear" w:color="auto" w:fill="auto"/>
            <w:noWrap/>
            <w:vAlign w:val="bottom"/>
          </w:tcPr>
          <w:p w:rsidR="003423B7" w:rsidRPr="00D760EC" w:rsidRDefault="003423B7" w:rsidP="00CA518D">
            <w:pPr>
              <w:jc w:val="center"/>
              <w:rPr>
                <w:b/>
                <w:bCs/>
                <w:i/>
                <w:iCs/>
                <w:sz w:val="22"/>
                <w:szCs w:val="22"/>
              </w:rPr>
            </w:pPr>
          </w:p>
        </w:tc>
        <w:tc>
          <w:tcPr>
            <w:tcW w:w="843" w:type="dxa"/>
            <w:gridSpan w:val="2"/>
            <w:tcBorders>
              <w:top w:val="nil"/>
              <w:left w:val="nil"/>
              <w:bottom w:val="nil"/>
              <w:right w:val="nil"/>
            </w:tcBorders>
            <w:shd w:val="clear" w:color="auto" w:fill="auto"/>
            <w:noWrap/>
            <w:vAlign w:val="bottom"/>
          </w:tcPr>
          <w:p w:rsidR="003423B7" w:rsidRPr="00D760EC" w:rsidRDefault="003423B7" w:rsidP="00CA518D">
            <w:pPr>
              <w:rPr>
                <w:i/>
                <w:iCs/>
                <w:sz w:val="22"/>
                <w:szCs w:val="22"/>
              </w:rPr>
            </w:pPr>
            <w:r w:rsidRPr="00730752">
              <w:rPr>
                <w:i/>
                <w:iCs/>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423B7" w:rsidRPr="00D760EC" w:rsidRDefault="003423B7" w:rsidP="00CA518D">
            <w:pPr>
              <w:jc w:val="center"/>
              <w:rPr>
                <w:b/>
                <w:bCs/>
                <w:sz w:val="22"/>
                <w:szCs w:val="22"/>
              </w:rPr>
            </w:pPr>
            <w:r w:rsidRPr="00730752">
              <w:rPr>
                <w:b/>
                <w:bCs/>
              </w:rPr>
              <w:t> </w:t>
            </w:r>
          </w:p>
        </w:tc>
      </w:tr>
      <w:tr w:rsidR="003423B7" w:rsidRPr="00D760EC" w:rsidTr="00CA518D">
        <w:trPr>
          <w:trHeight w:val="210"/>
        </w:trPr>
        <w:tc>
          <w:tcPr>
            <w:tcW w:w="1823" w:type="dxa"/>
            <w:gridSpan w:val="3"/>
            <w:tcBorders>
              <w:top w:val="nil"/>
              <w:left w:val="nil"/>
              <w:bottom w:val="nil"/>
              <w:right w:val="nil"/>
            </w:tcBorders>
            <w:shd w:val="clear" w:color="auto" w:fill="auto"/>
            <w:noWrap/>
            <w:vAlign w:val="bottom"/>
          </w:tcPr>
          <w:p w:rsidR="003423B7" w:rsidRPr="00D760EC" w:rsidRDefault="003423B7" w:rsidP="00CA518D">
            <w:pPr>
              <w:rPr>
                <w:i/>
                <w:iCs/>
                <w:sz w:val="22"/>
                <w:szCs w:val="22"/>
              </w:rPr>
            </w:pPr>
          </w:p>
        </w:tc>
        <w:tc>
          <w:tcPr>
            <w:tcW w:w="746" w:type="dxa"/>
            <w:gridSpan w:val="2"/>
            <w:tcBorders>
              <w:top w:val="nil"/>
              <w:left w:val="nil"/>
              <w:bottom w:val="nil"/>
              <w:right w:val="nil"/>
            </w:tcBorders>
            <w:shd w:val="clear" w:color="auto" w:fill="auto"/>
            <w:noWrap/>
            <w:vAlign w:val="bottom"/>
          </w:tcPr>
          <w:p w:rsidR="003423B7" w:rsidRPr="00D760EC" w:rsidRDefault="003423B7" w:rsidP="00CA518D">
            <w:pPr>
              <w:rPr>
                <w:i/>
                <w:iCs/>
                <w:sz w:val="22"/>
                <w:szCs w:val="22"/>
              </w:rPr>
            </w:pPr>
          </w:p>
        </w:tc>
        <w:tc>
          <w:tcPr>
            <w:tcW w:w="261" w:type="dxa"/>
            <w:gridSpan w:val="2"/>
            <w:tcBorders>
              <w:top w:val="nil"/>
              <w:left w:val="nil"/>
              <w:bottom w:val="nil"/>
              <w:right w:val="nil"/>
            </w:tcBorders>
            <w:shd w:val="clear" w:color="auto" w:fill="auto"/>
            <w:noWrap/>
            <w:vAlign w:val="bottom"/>
          </w:tcPr>
          <w:p w:rsidR="003423B7" w:rsidRPr="00D760EC" w:rsidRDefault="003423B7" w:rsidP="00CA518D">
            <w:pPr>
              <w:rPr>
                <w:i/>
                <w:iCs/>
                <w:sz w:val="22"/>
                <w:szCs w:val="22"/>
              </w:rPr>
            </w:pPr>
          </w:p>
        </w:tc>
        <w:tc>
          <w:tcPr>
            <w:tcW w:w="1114" w:type="dxa"/>
            <w:tcBorders>
              <w:top w:val="nil"/>
              <w:left w:val="nil"/>
              <w:bottom w:val="nil"/>
              <w:right w:val="nil"/>
            </w:tcBorders>
            <w:shd w:val="clear" w:color="auto" w:fill="auto"/>
            <w:noWrap/>
            <w:vAlign w:val="bottom"/>
          </w:tcPr>
          <w:p w:rsidR="003423B7" w:rsidRPr="00D760EC" w:rsidRDefault="003423B7" w:rsidP="00CA518D">
            <w:pPr>
              <w:rPr>
                <w:i/>
                <w:iCs/>
                <w:sz w:val="22"/>
                <w:szCs w:val="22"/>
              </w:rPr>
            </w:pPr>
          </w:p>
        </w:tc>
        <w:tc>
          <w:tcPr>
            <w:tcW w:w="570" w:type="dxa"/>
            <w:tcBorders>
              <w:top w:val="nil"/>
              <w:left w:val="nil"/>
              <w:bottom w:val="nil"/>
              <w:right w:val="nil"/>
            </w:tcBorders>
            <w:shd w:val="clear" w:color="auto" w:fill="auto"/>
            <w:noWrap/>
            <w:vAlign w:val="bottom"/>
          </w:tcPr>
          <w:p w:rsidR="003423B7" w:rsidRPr="00D760EC" w:rsidRDefault="003423B7" w:rsidP="00CA518D">
            <w:pPr>
              <w:rPr>
                <w:i/>
                <w:iCs/>
                <w:sz w:val="22"/>
                <w:szCs w:val="22"/>
              </w:rPr>
            </w:pPr>
          </w:p>
        </w:tc>
        <w:tc>
          <w:tcPr>
            <w:tcW w:w="417" w:type="dxa"/>
            <w:tcBorders>
              <w:top w:val="nil"/>
              <w:left w:val="nil"/>
              <w:bottom w:val="nil"/>
              <w:right w:val="nil"/>
            </w:tcBorders>
            <w:shd w:val="clear" w:color="auto" w:fill="auto"/>
            <w:noWrap/>
            <w:vAlign w:val="bottom"/>
          </w:tcPr>
          <w:p w:rsidR="003423B7" w:rsidRPr="00D760EC" w:rsidRDefault="003423B7" w:rsidP="00CA518D">
            <w:pPr>
              <w:rPr>
                <w:i/>
                <w:iCs/>
                <w:sz w:val="22"/>
                <w:szCs w:val="22"/>
              </w:rPr>
            </w:pPr>
          </w:p>
        </w:tc>
        <w:tc>
          <w:tcPr>
            <w:tcW w:w="235" w:type="dxa"/>
            <w:tcBorders>
              <w:top w:val="nil"/>
              <w:left w:val="nil"/>
              <w:bottom w:val="nil"/>
              <w:right w:val="nil"/>
            </w:tcBorders>
            <w:shd w:val="clear" w:color="auto" w:fill="auto"/>
            <w:noWrap/>
            <w:vAlign w:val="bottom"/>
          </w:tcPr>
          <w:p w:rsidR="003423B7" w:rsidRPr="00D760EC" w:rsidRDefault="003423B7" w:rsidP="00CA518D">
            <w:pPr>
              <w:rPr>
                <w:i/>
                <w:iCs/>
                <w:sz w:val="22"/>
                <w:szCs w:val="22"/>
              </w:rPr>
            </w:pPr>
          </w:p>
        </w:tc>
        <w:tc>
          <w:tcPr>
            <w:tcW w:w="448" w:type="dxa"/>
            <w:gridSpan w:val="2"/>
            <w:tcBorders>
              <w:top w:val="nil"/>
              <w:left w:val="nil"/>
              <w:bottom w:val="nil"/>
              <w:right w:val="nil"/>
            </w:tcBorders>
            <w:shd w:val="clear" w:color="auto" w:fill="auto"/>
            <w:noWrap/>
            <w:vAlign w:val="bottom"/>
          </w:tcPr>
          <w:p w:rsidR="003423B7" w:rsidRPr="00D760EC" w:rsidRDefault="003423B7" w:rsidP="00CA518D">
            <w:pPr>
              <w:jc w:val="center"/>
              <w:rPr>
                <w:i/>
                <w:iCs/>
                <w:sz w:val="22"/>
                <w:szCs w:val="22"/>
              </w:rPr>
            </w:pPr>
          </w:p>
        </w:tc>
        <w:tc>
          <w:tcPr>
            <w:tcW w:w="2482" w:type="dxa"/>
            <w:gridSpan w:val="6"/>
            <w:tcBorders>
              <w:top w:val="nil"/>
              <w:left w:val="nil"/>
              <w:bottom w:val="nil"/>
              <w:right w:val="single" w:sz="4" w:space="0" w:color="000000"/>
            </w:tcBorders>
            <w:shd w:val="clear" w:color="auto" w:fill="auto"/>
            <w:noWrap/>
            <w:vAlign w:val="bottom"/>
          </w:tcPr>
          <w:p w:rsidR="003423B7" w:rsidRPr="00D760EC" w:rsidRDefault="003423B7" w:rsidP="00CA518D">
            <w:pPr>
              <w:jc w:val="right"/>
              <w:rPr>
                <w:i/>
                <w:iCs/>
                <w:sz w:val="22"/>
                <w:szCs w:val="22"/>
              </w:rPr>
            </w:pPr>
            <w:r w:rsidRPr="00730752">
              <w:rPr>
                <w:i/>
                <w:iCs/>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3423B7" w:rsidRPr="00D760EC" w:rsidRDefault="003423B7" w:rsidP="00CA518D">
            <w:pPr>
              <w:jc w:val="center"/>
              <w:rPr>
                <w:b/>
                <w:bCs/>
                <w:sz w:val="22"/>
                <w:szCs w:val="22"/>
              </w:rPr>
            </w:pPr>
            <w:r w:rsidRPr="00730752">
              <w:rPr>
                <w:b/>
                <w:bCs/>
              </w:rPr>
              <w:t> </w:t>
            </w:r>
          </w:p>
        </w:tc>
      </w:tr>
      <w:tr w:rsidR="003423B7" w:rsidRPr="00D760EC" w:rsidTr="00CA518D">
        <w:trPr>
          <w:trHeight w:val="315"/>
        </w:trPr>
        <w:tc>
          <w:tcPr>
            <w:tcW w:w="10755" w:type="dxa"/>
            <w:gridSpan w:val="24"/>
            <w:tcBorders>
              <w:top w:val="nil"/>
              <w:left w:val="nil"/>
              <w:bottom w:val="nil"/>
              <w:right w:val="nil"/>
            </w:tcBorders>
            <w:shd w:val="clear" w:color="auto" w:fill="auto"/>
            <w:noWrap/>
            <w:vAlign w:val="bottom"/>
          </w:tcPr>
          <w:p w:rsidR="003423B7" w:rsidRPr="00D760EC" w:rsidRDefault="003423B7" w:rsidP="00CA518D">
            <w:pPr>
              <w:jc w:val="both"/>
              <w:rPr>
                <w:sz w:val="22"/>
                <w:szCs w:val="22"/>
              </w:rPr>
            </w:pPr>
            <w:r w:rsidRPr="00730752">
              <w:t>соответствуют  (не соответствуют) условиям договора и предъявляемым требованиям, оказаны в оговоренные сроки и надлежащим образом.</w:t>
            </w:r>
          </w:p>
        </w:tc>
      </w:tr>
      <w:tr w:rsidR="003423B7" w:rsidRPr="00D760EC" w:rsidTr="00CA518D">
        <w:trPr>
          <w:trHeight w:val="210"/>
        </w:trPr>
        <w:tc>
          <w:tcPr>
            <w:tcW w:w="10755" w:type="dxa"/>
            <w:gridSpan w:val="24"/>
            <w:tcBorders>
              <w:top w:val="nil"/>
              <w:left w:val="nil"/>
              <w:bottom w:val="nil"/>
              <w:right w:val="nil"/>
            </w:tcBorders>
            <w:shd w:val="clear" w:color="auto" w:fill="auto"/>
            <w:noWrap/>
            <w:vAlign w:val="bottom"/>
          </w:tcPr>
          <w:p w:rsidR="003423B7" w:rsidRPr="00D760EC" w:rsidRDefault="003423B7" w:rsidP="00CA518D">
            <w:pPr>
              <w:jc w:val="both"/>
              <w:rPr>
                <w:sz w:val="22"/>
                <w:szCs w:val="22"/>
              </w:rPr>
            </w:pPr>
            <w:r w:rsidRPr="00730752">
              <w:t xml:space="preserve">Прием-передача транспортных средств с экипажем </w:t>
            </w:r>
            <w:proofErr w:type="gramStart"/>
            <w:r w:rsidRPr="00730752">
              <w:t>в</w:t>
            </w:r>
            <w:proofErr w:type="gramEnd"/>
            <w:r w:rsidRPr="00730752">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3423B7" w:rsidRPr="00D760EC" w:rsidTr="00CA518D">
        <w:trPr>
          <w:trHeight w:val="195"/>
        </w:trPr>
        <w:tc>
          <w:tcPr>
            <w:tcW w:w="10505" w:type="dxa"/>
            <w:gridSpan w:val="23"/>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50" w:type="dxa"/>
            <w:tcBorders>
              <w:top w:val="nil"/>
              <w:left w:val="nil"/>
              <w:right w:val="nil"/>
            </w:tcBorders>
            <w:shd w:val="clear" w:color="auto" w:fill="auto"/>
            <w:noWrap/>
            <w:vAlign w:val="bottom"/>
          </w:tcPr>
          <w:p w:rsidR="003423B7" w:rsidRPr="00D760EC" w:rsidRDefault="003423B7" w:rsidP="00CA518D">
            <w:pPr>
              <w:rPr>
                <w:b/>
                <w:bCs/>
                <w:sz w:val="22"/>
                <w:szCs w:val="22"/>
              </w:rPr>
            </w:pPr>
          </w:p>
        </w:tc>
      </w:tr>
      <w:tr w:rsidR="003423B7" w:rsidRPr="00D760EC" w:rsidTr="00CA518D">
        <w:trPr>
          <w:trHeight w:val="210"/>
        </w:trPr>
        <w:tc>
          <w:tcPr>
            <w:tcW w:w="3944" w:type="dxa"/>
            <w:gridSpan w:val="8"/>
            <w:tcBorders>
              <w:top w:val="nil"/>
              <w:left w:val="nil"/>
              <w:bottom w:val="nil"/>
              <w:right w:val="nil"/>
            </w:tcBorders>
            <w:shd w:val="clear" w:color="auto" w:fill="auto"/>
            <w:noWrap/>
            <w:vAlign w:val="bottom"/>
          </w:tcPr>
          <w:p w:rsidR="003423B7" w:rsidRPr="00D760EC" w:rsidRDefault="003423B7" w:rsidP="00CA518D">
            <w:pPr>
              <w:rPr>
                <w:sz w:val="22"/>
                <w:szCs w:val="22"/>
              </w:rPr>
            </w:pPr>
            <w:r w:rsidRPr="00730752">
              <w:t>Услугу  сдал:</w:t>
            </w:r>
          </w:p>
        </w:tc>
        <w:tc>
          <w:tcPr>
            <w:tcW w:w="570"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417"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5"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448"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5141" w:type="dxa"/>
            <w:gridSpan w:val="11"/>
            <w:tcBorders>
              <w:top w:val="nil"/>
              <w:left w:val="nil"/>
              <w:bottom w:val="nil"/>
              <w:right w:val="nil"/>
            </w:tcBorders>
            <w:shd w:val="clear" w:color="auto" w:fill="auto"/>
            <w:noWrap/>
            <w:vAlign w:val="bottom"/>
          </w:tcPr>
          <w:p w:rsidR="003423B7" w:rsidRPr="00D760EC" w:rsidRDefault="003423B7" w:rsidP="00CA518D">
            <w:pPr>
              <w:rPr>
                <w:sz w:val="22"/>
                <w:szCs w:val="22"/>
              </w:rPr>
            </w:pPr>
            <w:r w:rsidRPr="00730752">
              <w:t>Услугу принял:</w:t>
            </w:r>
          </w:p>
        </w:tc>
      </w:tr>
      <w:tr w:rsidR="003423B7" w:rsidRPr="00D760EC" w:rsidTr="00CA518D">
        <w:trPr>
          <w:trHeight w:val="210"/>
        </w:trPr>
        <w:tc>
          <w:tcPr>
            <w:tcW w:w="3944" w:type="dxa"/>
            <w:gridSpan w:val="8"/>
            <w:tcBorders>
              <w:top w:val="nil"/>
              <w:left w:val="nil"/>
              <w:bottom w:val="nil"/>
              <w:right w:val="nil"/>
            </w:tcBorders>
            <w:shd w:val="clear" w:color="auto" w:fill="auto"/>
            <w:noWrap/>
            <w:vAlign w:val="bottom"/>
          </w:tcPr>
          <w:p w:rsidR="003423B7" w:rsidRPr="00D760EC" w:rsidRDefault="003423B7" w:rsidP="00CA518D">
            <w:pPr>
              <w:rPr>
                <w:sz w:val="22"/>
                <w:szCs w:val="22"/>
              </w:rPr>
            </w:pPr>
            <w:r w:rsidRPr="00730752">
              <w:t>Исполнитель</w:t>
            </w:r>
          </w:p>
        </w:tc>
        <w:tc>
          <w:tcPr>
            <w:tcW w:w="570"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417"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5"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448"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5141" w:type="dxa"/>
            <w:gridSpan w:val="11"/>
            <w:tcBorders>
              <w:top w:val="nil"/>
              <w:left w:val="nil"/>
              <w:bottom w:val="nil"/>
              <w:right w:val="nil"/>
            </w:tcBorders>
            <w:shd w:val="clear" w:color="auto" w:fill="auto"/>
            <w:noWrap/>
            <w:vAlign w:val="bottom"/>
          </w:tcPr>
          <w:p w:rsidR="003423B7" w:rsidRPr="00D760EC" w:rsidRDefault="003423B7" w:rsidP="00CA518D">
            <w:pPr>
              <w:rPr>
                <w:sz w:val="22"/>
                <w:szCs w:val="22"/>
              </w:rPr>
            </w:pPr>
            <w:r w:rsidRPr="00730752">
              <w:t>Заказчик</w:t>
            </w:r>
          </w:p>
        </w:tc>
      </w:tr>
      <w:tr w:rsidR="003423B7" w:rsidRPr="00D760EC" w:rsidTr="00CA518D">
        <w:trPr>
          <w:trHeight w:val="120"/>
        </w:trPr>
        <w:tc>
          <w:tcPr>
            <w:tcW w:w="4514" w:type="dxa"/>
            <w:gridSpan w:val="9"/>
            <w:tcBorders>
              <w:top w:val="nil"/>
              <w:left w:val="nil"/>
              <w:bottom w:val="single" w:sz="4" w:space="0" w:color="auto"/>
              <w:right w:val="nil"/>
            </w:tcBorders>
            <w:shd w:val="clear" w:color="auto" w:fill="auto"/>
            <w:noWrap/>
            <w:vAlign w:val="bottom"/>
          </w:tcPr>
          <w:p w:rsidR="003423B7" w:rsidRPr="00D760EC" w:rsidRDefault="003423B7" w:rsidP="00CA518D">
            <w:pPr>
              <w:jc w:val="center"/>
              <w:rPr>
                <w:b/>
                <w:bCs/>
                <w:sz w:val="22"/>
                <w:szCs w:val="22"/>
              </w:rPr>
            </w:pPr>
            <w:r w:rsidRPr="00730752">
              <w:rPr>
                <w:b/>
                <w:bCs/>
              </w:rPr>
              <w:t> </w:t>
            </w:r>
          </w:p>
        </w:tc>
        <w:tc>
          <w:tcPr>
            <w:tcW w:w="417" w:type="dxa"/>
            <w:tcBorders>
              <w:top w:val="nil"/>
              <w:left w:val="nil"/>
              <w:bottom w:val="nil"/>
              <w:right w:val="nil"/>
            </w:tcBorders>
            <w:shd w:val="clear" w:color="auto" w:fill="auto"/>
            <w:noWrap/>
            <w:vAlign w:val="bottom"/>
          </w:tcPr>
          <w:p w:rsidR="003423B7" w:rsidRPr="00D760EC" w:rsidRDefault="003423B7" w:rsidP="00CA518D">
            <w:pPr>
              <w:rPr>
                <w:i/>
                <w:iCs/>
                <w:sz w:val="22"/>
                <w:szCs w:val="22"/>
              </w:rPr>
            </w:pPr>
          </w:p>
        </w:tc>
        <w:tc>
          <w:tcPr>
            <w:tcW w:w="235" w:type="dxa"/>
            <w:tcBorders>
              <w:top w:val="nil"/>
              <w:left w:val="nil"/>
              <w:bottom w:val="nil"/>
              <w:right w:val="nil"/>
            </w:tcBorders>
            <w:shd w:val="clear" w:color="auto" w:fill="auto"/>
            <w:noWrap/>
            <w:vAlign w:val="bottom"/>
          </w:tcPr>
          <w:p w:rsidR="003423B7" w:rsidRPr="00D760EC" w:rsidRDefault="003423B7" w:rsidP="00CA518D">
            <w:pPr>
              <w:rPr>
                <w:i/>
                <w:iCs/>
                <w:sz w:val="22"/>
                <w:szCs w:val="22"/>
              </w:rPr>
            </w:pPr>
          </w:p>
        </w:tc>
        <w:tc>
          <w:tcPr>
            <w:tcW w:w="448"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5141" w:type="dxa"/>
            <w:gridSpan w:val="11"/>
            <w:tcBorders>
              <w:top w:val="nil"/>
              <w:left w:val="nil"/>
              <w:bottom w:val="single" w:sz="4" w:space="0" w:color="auto"/>
              <w:right w:val="nil"/>
            </w:tcBorders>
            <w:shd w:val="clear" w:color="auto" w:fill="auto"/>
            <w:noWrap/>
            <w:vAlign w:val="bottom"/>
          </w:tcPr>
          <w:p w:rsidR="003423B7" w:rsidRPr="00D760EC" w:rsidRDefault="003423B7" w:rsidP="00CA518D">
            <w:pPr>
              <w:jc w:val="center"/>
              <w:rPr>
                <w:b/>
                <w:bCs/>
                <w:sz w:val="22"/>
                <w:szCs w:val="22"/>
              </w:rPr>
            </w:pPr>
            <w:r w:rsidRPr="00730752">
              <w:rPr>
                <w:b/>
                <w:bCs/>
              </w:rPr>
              <w:t> </w:t>
            </w:r>
          </w:p>
        </w:tc>
      </w:tr>
      <w:tr w:rsidR="003423B7" w:rsidRPr="00D760EC" w:rsidTr="00CA518D">
        <w:trPr>
          <w:trHeight w:val="195"/>
        </w:trPr>
        <w:tc>
          <w:tcPr>
            <w:tcW w:w="4514" w:type="dxa"/>
            <w:gridSpan w:val="9"/>
            <w:tcBorders>
              <w:top w:val="single" w:sz="4" w:space="0" w:color="auto"/>
              <w:left w:val="nil"/>
              <w:bottom w:val="nil"/>
              <w:right w:val="nil"/>
            </w:tcBorders>
            <w:shd w:val="clear" w:color="auto" w:fill="auto"/>
            <w:noWrap/>
            <w:vAlign w:val="bottom"/>
          </w:tcPr>
          <w:p w:rsidR="003423B7" w:rsidRPr="00D760EC" w:rsidRDefault="003423B7" w:rsidP="00CA518D">
            <w:pPr>
              <w:jc w:val="center"/>
              <w:rPr>
                <w:sz w:val="22"/>
                <w:szCs w:val="22"/>
              </w:rPr>
            </w:pPr>
            <w:r w:rsidRPr="00730752">
              <w:t>(должность)</w:t>
            </w:r>
          </w:p>
        </w:tc>
        <w:tc>
          <w:tcPr>
            <w:tcW w:w="417"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5"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448"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5141" w:type="dxa"/>
            <w:gridSpan w:val="11"/>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r w:rsidRPr="00730752">
              <w:t>(должность)</w:t>
            </w:r>
          </w:p>
        </w:tc>
      </w:tr>
      <w:tr w:rsidR="003423B7" w:rsidRPr="00D760EC" w:rsidTr="00CA518D">
        <w:trPr>
          <w:trHeight w:val="90"/>
        </w:trPr>
        <w:tc>
          <w:tcPr>
            <w:tcW w:w="2569" w:type="dxa"/>
            <w:gridSpan w:val="5"/>
            <w:tcBorders>
              <w:top w:val="nil"/>
              <w:left w:val="nil"/>
              <w:bottom w:val="single" w:sz="4" w:space="0" w:color="auto"/>
              <w:right w:val="nil"/>
            </w:tcBorders>
            <w:shd w:val="clear" w:color="auto" w:fill="auto"/>
            <w:noWrap/>
            <w:vAlign w:val="bottom"/>
          </w:tcPr>
          <w:p w:rsidR="003423B7" w:rsidRPr="00D760EC" w:rsidRDefault="003423B7" w:rsidP="00CA518D">
            <w:pPr>
              <w:jc w:val="center"/>
              <w:rPr>
                <w:i/>
                <w:iCs/>
                <w:sz w:val="22"/>
                <w:szCs w:val="22"/>
                <w:u w:val="single"/>
              </w:rPr>
            </w:pPr>
          </w:p>
        </w:tc>
        <w:tc>
          <w:tcPr>
            <w:tcW w:w="261" w:type="dxa"/>
            <w:gridSpan w:val="2"/>
            <w:tcBorders>
              <w:top w:val="nil"/>
              <w:left w:val="nil"/>
              <w:bottom w:val="nil"/>
              <w:right w:val="nil"/>
            </w:tcBorders>
            <w:shd w:val="clear" w:color="auto" w:fill="auto"/>
            <w:noWrap/>
            <w:vAlign w:val="bottom"/>
          </w:tcPr>
          <w:p w:rsidR="003423B7" w:rsidRPr="00D760EC" w:rsidRDefault="003423B7" w:rsidP="00CA518D">
            <w:pPr>
              <w:jc w:val="center"/>
              <w:rPr>
                <w:i/>
                <w:iCs/>
                <w:sz w:val="22"/>
                <w:szCs w:val="22"/>
                <w:u w:val="single"/>
              </w:rPr>
            </w:pPr>
          </w:p>
        </w:tc>
        <w:tc>
          <w:tcPr>
            <w:tcW w:w="1684" w:type="dxa"/>
            <w:gridSpan w:val="2"/>
            <w:tcBorders>
              <w:top w:val="nil"/>
              <w:left w:val="nil"/>
              <w:bottom w:val="single" w:sz="4" w:space="0" w:color="auto"/>
              <w:right w:val="nil"/>
            </w:tcBorders>
            <w:shd w:val="clear" w:color="auto" w:fill="auto"/>
            <w:noWrap/>
            <w:vAlign w:val="bottom"/>
          </w:tcPr>
          <w:p w:rsidR="003423B7" w:rsidRPr="00D760EC" w:rsidRDefault="003423B7" w:rsidP="00CA518D">
            <w:pPr>
              <w:rPr>
                <w:i/>
                <w:iCs/>
                <w:sz w:val="22"/>
                <w:szCs w:val="22"/>
              </w:rPr>
            </w:pPr>
            <w:r w:rsidRPr="00730752">
              <w:rPr>
                <w:i/>
                <w:iCs/>
              </w:rPr>
              <w:t> </w:t>
            </w:r>
          </w:p>
        </w:tc>
        <w:tc>
          <w:tcPr>
            <w:tcW w:w="417" w:type="dxa"/>
            <w:tcBorders>
              <w:top w:val="nil"/>
              <w:left w:val="nil"/>
              <w:bottom w:val="nil"/>
              <w:right w:val="nil"/>
            </w:tcBorders>
            <w:shd w:val="clear" w:color="auto" w:fill="auto"/>
            <w:noWrap/>
            <w:vAlign w:val="bottom"/>
          </w:tcPr>
          <w:p w:rsidR="003423B7" w:rsidRPr="00D760EC" w:rsidRDefault="003423B7" w:rsidP="00CA518D">
            <w:pPr>
              <w:rPr>
                <w:i/>
                <w:iCs/>
                <w:sz w:val="22"/>
                <w:szCs w:val="22"/>
              </w:rPr>
            </w:pPr>
          </w:p>
        </w:tc>
        <w:tc>
          <w:tcPr>
            <w:tcW w:w="235" w:type="dxa"/>
            <w:tcBorders>
              <w:top w:val="nil"/>
              <w:left w:val="nil"/>
              <w:bottom w:val="nil"/>
              <w:right w:val="nil"/>
            </w:tcBorders>
            <w:shd w:val="clear" w:color="auto" w:fill="auto"/>
            <w:noWrap/>
            <w:vAlign w:val="bottom"/>
          </w:tcPr>
          <w:p w:rsidR="003423B7" w:rsidRPr="00D760EC" w:rsidRDefault="003423B7" w:rsidP="00CA518D">
            <w:pPr>
              <w:rPr>
                <w:i/>
                <w:iCs/>
                <w:sz w:val="22"/>
                <w:szCs w:val="22"/>
              </w:rPr>
            </w:pPr>
          </w:p>
        </w:tc>
        <w:tc>
          <w:tcPr>
            <w:tcW w:w="448"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639" w:type="dxa"/>
            <w:gridSpan w:val="4"/>
            <w:tcBorders>
              <w:top w:val="nil"/>
              <w:left w:val="nil"/>
              <w:bottom w:val="single" w:sz="4" w:space="0" w:color="auto"/>
              <w:right w:val="nil"/>
            </w:tcBorders>
            <w:shd w:val="clear" w:color="auto" w:fill="auto"/>
            <w:noWrap/>
            <w:vAlign w:val="bottom"/>
          </w:tcPr>
          <w:p w:rsidR="003423B7" w:rsidRPr="00D760EC" w:rsidRDefault="003423B7" w:rsidP="00CA518D">
            <w:pPr>
              <w:jc w:val="center"/>
              <w:rPr>
                <w:i/>
                <w:iCs/>
                <w:sz w:val="22"/>
                <w:szCs w:val="22"/>
                <w:u w:val="single"/>
              </w:rPr>
            </w:pPr>
          </w:p>
        </w:tc>
        <w:tc>
          <w:tcPr>
            <w:tcW w:w="579" w:type="dxa"/>
            <w:tcBorders>
              <w:top w:val="nil"/>
              <w:left w:val="nil"/>
              <w:bottom w:val="nil"/>
              <w:right w:val="nil"/>
            </w:tcBorders>
            <w:shd w:val="clear" w:color="auto" w:fill="auto"/>
            <w:noWrap/>
            <w:vAlign w:val="bottom"/>
          </w:tcPr>
          <w:p w:rsidR="003423B7" w:rsidRPr="00D760EC" w:rsidRDefault="003423B7" w:rsidP="00CA518D">
            <w:pPr>
              <w:jc w:val="center"/>
              <w:rPr>
                <w:i/>
                <w:iCs/>
                <w:sz w:val="22"/>
                <w:szCs w:val="22"/>
                <w:u w:val="single"/>
              </w:rPr>
            </w:pPr>
          </w:p>
        </w:tc>
        <w:tc>
          <w:tcPr>
            <w:tcW w:w="2923" w:type="dxa"/>
            <w:gridSpan w:val="6"/>
            <w:tcBorders>
              <w:top w:val="nil"/>
              <w:left w:val="nil"/>
              <w:bottom w:val="single" w:sz="4" w:space="0" w:color="auto"/>
              <w:right w:val="nil"/>
            </w:tcBorders>
            <w:shd w:val="clear" w:color="auto" w:fill="auto"/>
            <w:noWrap/>
            <w:vAlign w:val="bottom"/>
          </w:tcPr>
          <w:p w:rsidR="003423B7" w:rsidRPr="00D760EC" w:rsidRDefault="003423B7" w:rsidP="00CA518D">
            <w:pPr>
              <w:rPr>
                <w:i/>
                <w:iCs/>
                <w:sz w:val="22"/>
                <w:szCs w:val="22"/>
              </w:rPr>
            </w:pPr>
            <w:r w:rsidRPr="00730752">
              <w:rPr>
                <w:i/>
                <w:iCs/>
              </w:rPr>
              <w:t> </w:t>
            </w:r>
          </w:p>
        </w:tc>
      </w:tr>
      <w:tr w:rsidR="003423B7" w:rsidRPr="00D760EC" w:rsidTr="00CA518D">
        <w:trPr>
          <w:trHeight w:val="225"/>
        </w:trPr>
        <w:tc>
          <w:tcPr>
            <w:tcW w:w="2569" w:type="dxa"/>
            <w:gridSpan w:val="5"/>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r w:rsidRPr="00730752">
              <w:t>(подпись)</w:t>
            </w:r>
          </w:p>
        </w:tc>
        <w:tc>
          <w:tcPr>
            <w:tcW w:w="261" w:type="dxa"/>
            <w:gridSpan w:val="2"/>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p>
        </w:tc>
        <w:tc>
          <w:tcPr>
            <w:tcW w:w="1684" w:type="dxa"/>
            <w:gridSpan w:val="2"/>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r w:rsidRPr="00730752">
              <w:t>(расшифровка подписи)</w:t>
            </w:r>
          </w:p>
        </w:tc>
        <w:tc>
          <w:tcPr>
            <w:tcW w:w="417" w:type="dxa"/>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p>
        </w:tc>
        <w:tc>
          <w:tcPr>
            <w:tcW w:w="235" w:type="dxa"/>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p>
        </w:tc>
        <w:tc>
          <w:tcPr>
            <w:tcW w:w="448"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639" w:type="dxa"/>
            <w:gridSpan w:val="4"/>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r w:rsidRPr="00730752">
              <w:t>(подпись)</w:t>
            </w:r>
          </w:p>
        </w:tc>
        <w:tc>
          <w:tcPr>
            <w:tcW w:w="579" w:type="dxa"/>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p>
        </w:tc>
        <w:tc>
          <w:tcPr>
            <w:tcW w:w="2923" w:type="dxa"/>
            <w:gridSpan w:val="6"/>
            <w:tcBorders>
              <w:top w:val="single" w:sz="4" w:space="0" w:color="auto"/>
              <w:left w:val="nil"/>
              <w:bottom w:val="nil"/>
              <w:right w:val="nil"/>
            </w:tcBorders>
            <w:shd w:val="clear" w:color="auto" w:fill="auto"/>
            <w:noWrap/>
            <w:vAlign w:val="bottom"/>
          </w:tcPr>
          <w:p w:rsidR="003423B7" w:rsidRPr="00D760EC" w:rsidRDefault="003423B7" w:rsidP="00CA518D">
            <w:pPr>
              <w:jc w:val="center"/>
              <w:rPr>
                <w:sz w:val="22"/>
                <w:szCs w:val="22"/>
              </w:rPr>
            </w:pPr>
            <w:r w:rsidRPr="00730752">
              <w:t>(расшифровка подписи)</w:t>
            </w:r>
          </w:p>
        </w:tc>
      </w:tr>
      <w:tr w:rsidR="003423B7" w:rsidRPr="00D760EC" w:rsidTr="00CA518D">
        <w:trPr>
          <w:trHeight w:val="255"/>
        </w:trPr>
        <w:tc>
          <w:tcPr>
            <w:tcW w:w="1823" w:type="dxa"/>
            <w:gridSpan w:val="3"/>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r w:rsidRPr="00730752">
              <w:t>М.П.</w:t>
            </w:r>
          </w:p>
        </w:tc>
        <w:tc>
          <w:tcPr>
            <w:tcW w:w="746"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61"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114"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570"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417"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5"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448"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167" w:type="dxa"/>
            <w:gridSpan w:val="2"/>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r w:rsidRPr="00730752">
              <w:t>М.П.</w:t>
            </w:r>
          </w:p>
        </w:tc>
        <w:tc>
          <w:tcPr>
            <w:tcW w:w="236" w:type="dxa"/>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p>
        </w:tc>
        <w:tc>
          <w:tcPr>
            <w:tcW w:w="236" w:type="dxa"/>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p>
        </w:tc>
        <w:tc>
          <w:tcPr>
            <w:tcW w:w="579"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009"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914" w:type="dxa"/>
            <w:gridSpan w:val="4"/>
            <w:tcBorders>
              <w:top w:val="nil"/>
              <w:left w:val="nil"/>
              <w:bottom w:val="nil"/>
              <w:right w:val="nil"/>
            </w:tcBorders>
            <w:shd w:val="clear" w:color="auto" w:fill="auto"/>
            <w:noWrap/>
            <w:vAlign w:val="bottom"/>
          </w:tcPr>
          <w:p w:rsidR="003423B7" w:rsidRPr="00D760EC" w:rsidRDefault="003423B7" w:rsidP="00CA518D">
            <w:pPr>
              <w:rPr>
                <w:sz w:val="22"/>
                <w:szCs w:val="22"/>
              </w:rPr>
            </w:pPr>
          </w:p>
        </w:tc>
      </w:tr>
      <w:tr w:rsidR="003423B7" w:rsidRPr="00D760EC" w:rsidTr="00CA518D">
        <w:trPr>
          <w:trHeight w:val="255"/>
        </w:trPr>
        <w:tc>
          <w:tcPr>
            <w:tcW w:w="1823" w:type="dxa"/>
            <w:gridSpan w:val="3"/>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p>
          <w:p w:rsidR="003423B7" w:rsidRPr="00D760EC" w:rsidRDefault="003423B7" w:rsidP="00CA518D">
            <w:pPr>
              <w:jc w:val="center"/>
              <w:rPr>
                <w:sz w:val="22"/>
                <w:szCs w:val="22"/>
              </w:rPr>
            </w:pPr>
          </w:p>
          <w:p w:rsidR="003423B7" w:rsidRPr="00D760EC" w:rsidRDefault="003423B7" w:rsidP="00CA518D">
            <w:pPr>
              <w:jc w:val="center"/>
              <w:rPr>
                <w:sz w:val="22"/>
                <w:szCs w:val="22"/>
              </w:rPr>
            </w:pPr>
          </w:p>
          <w:p w:rsidR="003423B7" w:rsidRPr="00D760EC" w:rsidRDefault="003423B7" w:rsidP="00CA518D">
            <w:pPr>
              <w:jc w:val="center"/>
              <w:rPr>
                <w:sz w:val="22"/>
                <w:szCs w:val="22"/>
              </w:rPr>
            </w:pPr>
          </w:p>
        </w:tc>
        <w:tc>
          <w:tcPr>
            <w:tcW w:w="746"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61"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114"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570"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417"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235"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448"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167" w:type="dxa"/>
            <w:gridSpan w:val="2"/>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p>
        </w:tc>
        <w:tc>
          <w:tcPr>
            <w:tcW w:w="236" w:type="dxa"/>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p>
        </w:tc>
        <w:tc>
          <w:tcPr>
            <w:tcW w:w="236" w:type="dxa"/>
            <w:tcBorders>
              <w:top w:val="nil"/>
              <w:left w:val="nil"/>
              <w:bottom w:val="nil"/>
              <w:right w:val="nil"/>
            </w:tcBorders>
            <w:shd w:val="clear" w:color="auto" w:fill="auto"/>
            <w:noWrap/>
            <w:vAlign w:val="bottom"/>
          </w:tcPr>
          <w:p w:rsidR="003423B7" w:rsidRPr="00D760EC" w:rsidRDefault="003423B7" w:rsidP="00CA518D">
            <w:pPr>
              <w:jc w:val="center"/>
              <w:rPr>
                <w:sz w:val="22"/>
                <w:szCs w:val="22"/>
              </w:rPr>
            </w:pPr>
          </w:p>
        </w:tc>
        <w:tc>
          <w:tcPr>
            <w:tcW w:w="579" w:type="dxa"/>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009" w:type="dxa"/>
            <w:gridSpan w:val="2"/>
            <w:tcBorders>
              <w:top w:val="nil"/>
              <w:left w:val="nil"/>
              <w:bottom w:val="nil"/>
              <w:right w:val="nil"/>
            </w:tcBorders>
            <w:shd w:val="clear" w:color="auto" w:fill="auto"/>
            <w:noWrap/>
            <w:vAlign w:val="bottom"/>
          </w:tcPr>
          <w:p w:rsidR="003423B7" w:rsidRPr="00D760EC" w:rsidRDefault="003423B7" w:rsidP="00CA518D">
            <w:pPr>
              <w:rPr>
                <w:sz w:val="22"/>
                <w:szCs w:val="22"/>
              </w:rPr>
            </w:pPr>
          </w:p>
        </w:tc>
        <w:tc>
          <w:tcPr>
            <w:tcW w:w="1914" w:type="dxa"/>
            <w:gridSpan w:val="4"/>
            <w:tcBorders>
              <w:top w:val="nil"/>
              <w:left w:val="nil"/>
              <w:bottom w:val="nil"/>
              <w:right w:val="nil"/>
            </w:tcBorders>
            <w:shd w:val="clear" w:color="auto" w:fill="auto"/>
            <w:noWrap/>
            <w:vAlign w:val="bottom"/>
          </w:tcPr>
          <w:p w:rsidR="003423B7" w:rsidRPr="00D760EC" w:rsidRDefault="003423B7" w:rsidP="00CA518D">
            <w:pPr>
              <w:rPr>
                <w:sz w:val="22"/>
                <w:szCs w:val="22"/>
              </w:rPr>
            </w:pPr>
          </w:p>
        </w:tc>
      </w:tr>
    </w:tbl>
    <w:p w:rsidR="003423B7" w:rsidRPr="00D760EC" w:rsidRDefault="003423B7" w:rsidP="003423B7">
      <w:pPr>
        <w:rPr>
          <w:b/>
        </w:rPr>
      </w:pPr>
    </w:p>
    <w:p w:rsidR="003423B7" w:rsidRPr="00D760EC" w:rsidRDefault="003423B7" w:rsidP="003423B7">
      <w:pPr>
        <w:rPr>
          <w:b/>
        </w:rPr>
      </w:pPr>
      <w:r w:rsidRPr="00730752">
        <w:rPr>
          <w:b/>
        </w:rPr>
        <w:t>«Арендодатель»</w:t>
      </w:r>
      <w:r w:rsidRPr="00730752">
        <w:rPr>
          <w:b/>
        </w:rPr>
        <w:tab/>
      </w:r>
      <w:r w:rsidRPr="00730752">
        <w:rPr>
          <w:b/>
        </w:rPr>
        <w:tab/>
      </w:r>
      <w:r w:rsidRPr="00730752">
        <w:rPr>
          <w:b/>
        </w:rPr>
        <w:tab/>
      </w:r>
      <w:r w:rsidRPr="00730752">
        <w:rPr>
          <w:b/>
        </w:rPr>
        <w:tab/>
        <w:t xml:space="preserve">                                          «Арендатор»   </w:t>
      </w:r>
    </w:p>
    <w:p w:rsidR="003423B7" w:rsidRPr="00D760EC" w:rsidRDefault="003423B7" w:rsidP="003423B7">
      <w:r w:rsidRPr="00730752">
        <w:t>______________________________________</w:t>
      </w:r>
      <w:r w:rsidRPr="00730752">
        <w:tab/>
      </w:r>
      <w:r w:rsidRPr="00730752">
        <w:tab/>
        <w:t xml:space="preserve">            </w:t>
      </w:r>
    </w:p>
    <w:p w:rsidR="003423B7" w:rsidRPr="00D760EC" w:rsidRDefault="003423B7" w:rsidP="003423B7">
      <w:r w:rsidRPr="00730752">
        <w:t>________________________/_____________/                         ____________________________/____________/</w:t>
      </w:r>
    </w:p>
    <w:p w:rsidR="003423B7" w:rsidRPr="00D760EC" w:rsidRDefault="003423B7" w:rsidP="003423B7">
      <w:pPr>
        <w:ind w:left="720" w:firstLine="720"/>
      </w:pPr>
      <w:r w:rsidRPr="00D760EC">
        <w:t xml:space="preserve">М.П. </w:t>
      </w:r>
      <w:r w:rsidRPr="00D760EC">
        <w:tab/>
      </w:r>
      <w:r w:rsidRPr="00D760EC">
        <w:tab/>
      </w:r>
      <w:r w:rsidRPr="00D760EC">
        <w:tab/>
      </w:r>
      <w:r w:rsidRPr="00D760EC">
        <w:tab/>
      </w:r>
      <w:r w:rsidRPr="00D760EC">
        <w:tab/>
      </w:r>
      <w:r w:rsidRPr="00D760EC">
        <w:tab/>
      </w:r>
      <w:r w:rsidRPr="00D760EC">
        <w:tab/>
      </w:r>
      <w:r w:rsidRPr="00D760EC">
        <w:tab/>
        <w:t xml:space="preserve">           М.П.</w:t>
      </w:r>
    </w:p>
    <w:p w:rsidR="003423B7" w:rsidRPr="00E17151" w:rsidRDefault="003423B7" w:rsidP="003423B7">
      <w:pPr>
        <w:jc w:val="center"/>
        <w:rPr>
          <w:b/>
        </w:rPr>
      </w:pPr>
      <w:r w:rsidRPr="00730752">
        <w:rPr>
          <w:b/>
        </w:rPr>
        <w:t>Форму акта утвердили</w:t>
      </w:r>
      <w:proofErr w:type="gramStart"/>
      <w:r w:rsidRPr="00730752">
        <w:rPr>
          <w:b/>
        </w:rPr>
        <w:t xml:space="preserve"> :</w:t>
      </w:r>
      <w:proofErr w:type="gramEnd"/>
    </w:p>
    <w:tbl>
      <w:tblPr>
        <w:tblW w:w="11345" w:type="dxa"/>
        <w:jc w:val="center"/>
        <w:tblInd w:w="-2835" w:type="dxa"/>
        <w:tblLook w:val="0000"/>
      </w:tblPr>
      <w:tblGrid>
        <w:gridCol w:w="5290"/>
        <w:gridCol w:w="6055"/>
      </w:tblGrid>
      <w:tr w:rsidR="003423B7" w:rsidRPr="00E17151" w:rsidTr="00CA518D">
        <w:trPr>
          <w:trHeight w:val="405"/>
          <w:jc w:val="center"/>
        </w:trPr>
        <w:tc>
          <w:tcPr>
            <w:tcW w:w="5290" w:type="dxa"/>
          </w:tcPr>
          <w:p w:rsidR="003423B7" w:rsidRPr="00E17151" w:rsidRDefault="003423B7" w:rsidP="00A44F41">
            <w:pPr>
              <w:ind w:firstLine="0"/>
              <w:jc w:val="center"/>
              <w:rPr>
                <w:b/>
                <w:sz w:val="22"/>
                <w:szCs w:val="22"/>
              </w:rPr>
            </w:pPr>
            <w:r w:rsidRPr="00730752">
              <w:rPr>
                <w:b/>
              </w:rPr>
              <w:t>Арендодатель</w:t>
            </w:r>
          </w:p>
          <w:p w:rsidR="003423B7" w:rsidRPr="00E17151" w:rsidRDefault="003423B7" w:rsidP="00A44F41">
            <w:pPr>
              <w:ind w:firstLine="0"/>
              <w:jc w:val="center"/>
              <w:rPr>
                <w:sz w:val="22"/>
                <w:szCs w:val="22"/>
              </w:rPr>
            </w:pPr>
          </w:p>
          <w:p w:rsidR="003423B7" w:rsidRPr="00E17151" w:rsidRDefault="003423B7" w:rsidP="00A44F41">
            <w:pPr>
              <w:ind w:firstLine="0"/>
              <w:rPr>
                <w:sz w:val="22"/>
                <w:szCs w:val="22"/>
                <w:lang w:val="en-US"/>
              </w:rPr>
            </w:pPr>
            <w:r w:rsidRPr="00730752">
              <w:rPr>
                <w:lang w:val="en-US"/>
              </w:rPr>
              <w:t>_____________________</w:t>
            </w:r>
          </w:p>
          <w:p w:rsidR="003423B7" w:rsidRPr="00E17151" w:rsidRDefault="003423B7" w:rsidP="00A44F41">
            <w:pPr>
              <w:ind w:firstLine="0"/>
              <w:rPr>
                <w:sz w:val="22"/>
                <w:szCs w:val="22"/>
                <w:lang w:val="en-US"/>
              </w:rPr>
            </w:pPr>
            <w:r w:rsidRPr="00730752">
              <w:rPr>
                <w:lang w:val="en-US"/>
              </w:rPr>
              <w:t>_____________________</w:t>
            </w:r>
          </w:p>
          <w:p w:rsidR="003423B7" w:rsidRPr="00A44F41" w:rsidRDefault="003423B7" w:rsidP="00A44F41">
            <w:pPr>
              <w:ind w:firstLine="0"/>
              <w:rPr>
                <w:sz w:val="22"/>
                <w:szCs w:val="22"/>
              </w:rPr>
            </w:pPr>
          </w:p>
          <w:p w:rsidR="003423B7" w:rsidRPr="00E17151" w:rsidRDefault="003423B7" w:rsidP="00A44F41">
            <w:pPr>
              <w:ind w:firstLine="0"/>
              <w:rPr>
                <w:sz w:val="22"/>
                <w:szCs w:val="22"/>
              </w:rPr>
            </w:pPr>
            <w:r w:rsidRPr="00730752">
              <w:t>___________________/</w:t>
            </w:r>
            <w:r w:rsidRPr="00730752">
              <w:rPr>
                <w:lang w:val="en-US"/>
              </w:rPr>
              <w:t>______________</w:t>
            </w:r>
            <w:r w:rsidRPr="00730752">
              <w:t>/</w:t>
            </w:r>
          </w:p>
          <w:p w:rsidR="003423B7" w:rsidRPr="00A44F41" w:rsidRDefault="003423B7" w:rsidP="00A44F41">
            <w:pPr>
              <w:ind w:firstLine="0"/>
              <w:rPr>
                <w:sz w:val="22"/>
                <w:szCs w:val="22"/>
              </w:rPr>
            </w:pPr>
            <w:r w:rsidRPr="00730752">
              <w:t>м.п.</w:t>
            </w:r>
          </w:p>
        </w:tc>
        <w:tc>
          <w:tcPr>
            <w:tcW w:w="6055" w:type="dxa"/>
          </w:tcPr>
          <w:p w:rsidR="003423B7" w:rsidRPr="00E17151" w:rsidRDefault="003423B7" w:rsidP="00CA518D">
            <w:pPr>
              <w:jc w:val="center"/>
              <w:rPr>
                <w:b/>
                <w:sz w:val="22"/>
                <w:szCs w:val="22"/>
              </w:rPr>
            </w:pPr>
            <w:r w:rsidRPr="00730752">
              <w:rPr>
                <w:b/>
              </w:rPr>
              <w:t>Арендатор</w:t>
            </w:r>
          </w:p>
          <w:p w:rsidR="003423B7" w:rsidRPr="00E17151" w:rsidRDefault="003423B7" w:rsidP="00A44F41">
            <w:pPr>
              <w:ind w:hanging="8"/>
              <w:rPr>
                <w:sz w:val="22"/>
                <w:szCs w:val="22"/>
              </w:rPr>
            </w:pPr>
            <w:r w:rsidRPr="00730752">
              <w:t xml:space="preserve">Директор филиала </w:t>
            </w:r>
          </w:p>
          <w:p w:rsidR="003423B7" w:rsidRPr="00E17151" w:rsidRDefault="003423B7" w:rsidP="00A44F41">
            <w:pPr>
              <w:ind w:hanging="8"/>
              <w:rPr>
                <w:sz w:val="22"/>
                <w:szCs w:val="22"/>
              </w:rPr>
            </w:pPr>
            <w:r w:rsidRPr="00730752">
              <w:t>ПАО «</w:t>
            </w:r>
            <w:proofErr w:type="spellStart"/>
            <w:r w:rsidRPr="00730752">
              <w:t>ТрансКонтейнер</w:t>
            </w:r>
            <w:proofErr w:type="spellEnd"/>
            <w:r w:rsidRPr="00730752">
              <w:t xml:space="preserve">» </w:t>
            </w:r>
          </w:p>
          <w:p w:rsidR="003423B7" w:rsidRPr="00E17151" w:rsidRDefault="003423B7" w:rsidP="00A44F41">
            <w:pPr>
              <w:ind w:hanging="8"/>
              <w:rPr>
                <w:sz w:val="22"/>
                <w:szCs w:val="22"/>
              </w:rPr>
            </w:pPr>
            <w:r w:rsidRPr="00730752">
              <w:t>на Московской железной дороге</w:t>
            </w:r>
          </w:p>
          <w:p w:rsidR="003423B7" w:rsidRPr="00E17151" w:rsidRDefault="003423B7" w:rsidP="00A44F41">
            <w:pPr>
              <w:ind w:firstLine="0"/>
              <w:jc w:val="both"/>
              <w:rPr>
                <w:sz w:val="22"/>
                <w:szCs w:val="22"/>
              </w:rPr>
            </w:pPr>
          </w:p>
          <w:p w:rsidR="003423B7" w:rsidRPr="00E17151" w:rsidRDefault="003423B7" w:rsidP="00A44F41">
            <w:pPr>
              <w:ind w:hanging="8"/>
              <w:jc w:val="both"/>
              <w:rPr>
                <w:sz w:val="22"/>
                <w:szCs w:val="22"/>
              </w:rPr>
            </w:pPr>
            <w:r w:rsidRPr="00730752">
              <w:t>_______________ /М.В. Галимов/</w:t>
            </w:r>
          </w:p>
          <w:p w:rsidR="003423B7" w:rsidRPr="00E17151" w:rsidRDefault="003423B7" w:rsidP="00A44F41">
            <w:pPr>
              <w:ind w:hanging="8"/>
              <w:rPr>
                <w:b/>
                <w:bCs/>
                <w:sz w:val="22"/>
                <w:szCs w:val="22"/>
              </w:rPr>
            </w:pPr>
            <w:r w:rsidRPr="00730752">
              <w:t xml:space="preserve">м.п.       </w:t>
            </w:r>
          </w:p>
        </w:tc>
      </w:tr>
    </w:tbl>
    <w:p w:rsidR="003423B7" w:rsidRPr="007A021E" w:rsidRDefault="003423B7" w:rsidP="003423B7">
      <w:pPr>
        <w:ind w:left="720" w:firstLine="720"/>
      </w:pPr>
      <w:r>
        <w:br w:type="page"/>
      </w:r>
    </w:p>
    <w:p w:rsidR="003423B7" w:rsidRPr="00BA786B" w:rsidRDefault="003423B7" w:rsidP="003423B7">
      <w:pPr>
        <w:jc w:val="right"/>
        <w:outlineLvl w:val="2"/>
      </w:pPr>
      <w:r>
        <w:lastRenderedPageBreak/>
        <w:t>Приложение № 5</w:t>
      </w:r>
    </w:p>
    <w:p w:rsidR="003423B7" w:rsidRPr="00BA786B" w:rsidRDefault="003423B7" w:rsidP="003423B7">
      <w:pPr>
        <w:jc w:val="right"/>
        <w:outlineLvl w:val="2"/>
      </w:pPr>
      <w:r>
        <w:t xml:space="preserve">к договору аренды транспортного средства с экипажем </w:t>
      </w:r>
    </w:p>
    <w:p w:rsidR="003423B7" w:rsidRPr="00BA786B" w:rsidRDefault="00EF779C" w:rsidP="003423B7">
      <w:pPr>
        <w:jc w:val="right"/>
        <w:outlineLvl w:val="2"/>
      </w:pPr>
      <w:r>
        <w:t xml:space="preserve">№НКП </w:t>
      </w:r>
      <w:proofErr w:type="spellStart"/>
      <w:r>
        <w:t>МСКд</w:t>
      </w:r>
      <w:proofErr w:type="spellEnd"/>
      <w:r>
        <w:t xml:space="preserve">_____________ </w:t>
      </w:r>
      <w:r w:rsidR="003423B7">
        <w:t>от «____» ________ 201__ г.</w:t>
      </w:r>
    </w:p>
    <w:p w:rsidR="003423B7" w:rsidRPr="00BA786B" w:rsidRDefault="003423B7" w:rsidP="003423B7">
      <w:pPr>
        <w:jc w:val="right"/>
      </w:pPr>
      <w:r>
        <w:t xml:space="preserve"> </w:t>
      </w:r>
    </w:p>
    <w:p w:rsidR="003423B7" w:rsidRPr="00BA786B" w:rsidRDefault="003423B7" w:rsidP="003423B7">
      <w:pPr>
        <w:shd w:val="clear" w:color="auto" w:fill="FFFFFF"/>
        <w:jc w:val="center"/>
        <w:rPr>
          <w:b/>
          <w:sz w:val="22"/>
          <w:szCs w:val="22"/>
        </w:rPr>
      </w:pPr>
    </w:p>
    <w:p w:rsidR="003423B7" w:rsidRPr="00BA786B" w:rsidRDefault="003423B7" w:rsidP="003423B7">
      <w:pPr>
        <w:jc w:val="center"/>
        <w:rPr>
          <w:b/>
          <w:bCs/>
          <w:szCs w:val="28"/>
        </w:rPr>
      </w:pPr>
      <w:r>
        <w:rPr>
          <w:b/>
          <w:bCs/>
          <w:szCs w:val="28"/>
        </w:rPr>
        <w:t xml:space="preserve">Предельные ставки платы за аренду транспортных средств с экипажем для перевозки грузов в крупнотоннажных контейнерах  </w:t>
      </w:r>
    </w:p>
    <w:p w:rsidR="003423B7" w:rsidRDefault="003423B7" w:rsidP="003423B7">
      <w:pPr>
        <w:ind w:firstLine="708"/>
        <w:jc w:val="center"/>
        <w:rPr>
          <w:b/>
          <w:bCs/>
          <w:sz w:val="18"/>
          <w:szCs w:val="18"/>
        </w:rPr>
      </w:pPr>
    </w:p>
    <w:p w:rsidR="003423B7" w:rsidRDefault="003423B7" w:rsidP="003423B7">
      <w:pPr>
        <w:ind w:firstLine="708"/>
        <w:jc w:val="center"/>
        <w:rPr>
          <w:b/>
          <w:bCs/>
          <w:sz w:val="18"/>
          <w:szCs w:val="18"/>
        </w:rPr>
      </w:pPr>
    </w:p>
    <w:p w:rsidR="003423B7" w:rsidRDefault="003423B7" w:rsidP="003423B7">
      <w:pPr>
        <w:jc w:val="right"/>
        <w:rPr>
          <w:b/>
          <w:bCs/>
          <w:sz w:val="16"/>
          <w:szCs w:val="16"/>
        </w:rPr>
      </w:pPr>
    </w:p>
    <w:p w:rsidR="003423B7" w:rsidRDefault="003423B7" w:rsidP="003423B7">
      <w:pPr>
        <w:jc w:val="center"/>
        <w:rPr>
          <w:b/>
          <w:bCs/>
          <w:sz w:val="20"/>
        </w:rPr>
      </w:pPr>
      <w:r>
        <w:rPr>
          <w:b/>
          <w:bCs/>
          <w:sz w:val="20"/>
        </w:rPr>
        <w:t xml:space="preserve">ТАБЛИЦА №1 Зона по оказанию услуг по завозу-вывозу грузов (контейнеров) </w:t>
      </w:r>
      <w:proofErr w:type="gramStart"/>
      <w:r>
        <w:rPr>
          <w:b/>
          <w:bCs/>
          <w:sz w:val="20"/>
        </w:rPr>
        <w:t>на</w:t>
      </w:r>
      <w:proofErr w:type="gramEnd"/>
      <w:r>
        <w:rPr>
          <w:b/>
          <w:bCs/>
          <w:sz w:val="20"/>
        </w:rPr>
        <w:t>/с контейнерные терминалы: Кунцево-2</w:t>
      </w:r>
    </w:p>
    <w:tbl>
      <w:tblPr>
        <w:tblW w:w="10868" w:type="dxa"/>
        <w:tblInd w:w="-885" w:type="dxa"/>
        <w:tblLayout w:type="fixed"/>
        <w:tblLook w:val="04A0"/>
      </w:tblPr>
      <w:tblGrid>
        <w:gridCol w:w="562"/>
        <w:gridCol w:w="4819"/>
        <w:gridCol w:w="1275"/>
        <w:gridCol w:w="1277"/>
        <w:gridCol w:w="1559"/>
        <w:gridCol w:w="1140"/>
        <w:gridCol w:w="236"/>
      </w:tblGrid>
      <w:tr w:rsidR="003423B7" w:rsidTr="00CA518D">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3423B7" w:rsidRDefault="003423B7" w:rsidP="00CA518D">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19" w:type="dxa"/>
            <w:tcBorders>
              <w:top w:val="single" w:sz="4" w:space="0" w:color="auto"/>
              <w:left w:val="nil"/>
              <w:bottom w:val="single" w:sz="4" w:space="0" w:color="auto"/>
              <w:right w:val="single" w:sz="4" w:space="0" w:color="auto"/>
            </w:tcBorders>
            <w:vAlign w:val="center"/>
            <w:hideMark/>
          </w:tcPr>
          <w:p w:rsidR="003423B7" w:rsidRDefault="003423B7" w:rsidP="00D80205">
            <w:pPr>
              <w:spacing w:line="276" w:lineRule="auto"/>
              <w:ind w:hanging="103"/>
              <w:jc w:val="center"/>
              <w:rPr>
                <w:bCs/>
                <w:sz w:val="20"/>
                <w:lang w:eastAsia="en-US"/>
              </w:rPr>
            </w:pPr>
            <w:r w:rsidRPr="0097729B">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3423B7" w:rsidRDefault="003423B7" w:rsidP="00D80205">
            <w:pPr>
              <w:spacing w:line="276" w:lineRule="auto"/>
              <w:ind w:hanging="103"/>
              <w:jc w:val="center"/>
              <w:rPr>
                <w:bCs/>
                <w:sz w:val="20"/>
                <w:lang w:eastAsia="en-US"/>
              </w:rPr>
            </w:pPr>
            <w:r>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3423B7" w:rsidRDefault="003423B7" w:rsidP="00D80205">
            <w:pPr>
              <w:spacing w:line="276" w:lineRule="auto"/>
              <w:ind w:hanging="103"/>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3423B7" w:rsidRDefault="003423B7" w:rsidP="00D80205">
            <w:pPr>
              <w:spacing w:line="276" w:lineRule="auto"/>
              <w:ind w:hanging="103"/>
              <w:jc w:val="center"/>
              <w:rPr>
                <w:bCs/>
                <w:sz w:val="20"/>
                <w:lang w:eastAsia="en-US"/>
              </w:rPr>
            </w:pPr>
            <w:r>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3423B7" w:rsidRDefault="003423B7" w:rsidP="00D80205">
            <w:pPr>
              <w:spacing w:line="276" w:lineRule="auto"/>
              <w:ind w:hanging="103"/>
              <w:jc w:val="center"/>
              <w:rPr>
                <w:bCs/>
                <w:sz w:val="20"/>
                <w:lang w:eastAsia="en-US"/>
              </w:rPr>
            </w:pPr>
            <w:r>
              <w:rPr>
                <w:bCs/>
                <w:sz w:val="20"/>
                <w:lang w:eastAsia="en-US"/>
              </w:rPr>
              <w:t>Стоимость услуги (с НДС)</w:t>
            </w:r>
          </w:p>
        </w:tc>
      </w:tr>
      <w:tr w:rsidR="003423B7" w:rsidTr="00CA518D">
        <w:trPr>
          <w:trHeight w:val="938"/>
        </w:trPr>
        <w:tc>
          <w:tcPr>
            <w:tcW w:w="10632" w:type="dxa"/>
            <w:gridSpan w:val="6"/>
            <w:tcBorders>
              <w:top w:val="nil"/>
              <w:left w:val="single" w:sz="4" w:space="0" w:color="auto"/>
              <w:bottom w:val="single" w:sz="4" w:space="0" w:color="auto"/>
              <w:right w:val="single" w:sz="4" w:space="0" w:color="auto"/>
            </w:tcBorders>
            <w:vAlign w:val="center"/>
            <w:hideMark/>
          </w:tcPr>
          <w:p w:rsidR="003423B7" w:rsidRDefault="003423B7" w:rsidP="00D80205">
            <w:pPr>
              <w:spacing w:line="276" w:lineRule="auto"/>
              <w:ind w:hanging="103"/>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/с контейнерные терминалы: Кунцево-2</w:t>
            </w:r>
          </w:p>
        </w:tc>
        <w:tc>
          <w:tcPr>
            <w:tcW w:w="236" w:type="dxa"/>
          </w:tcPr>
          <w:p w:rsidR="003423B7" w:rsidRDefault="003423B7" w:rsidP="00CA518D">
            <w:pPr>
              <w:spacing w:after="200" w:line="276" w:lineRule="auto"/>
              <w:rPr>
                <w:sz w:val="20"/>
                <w:lang w:eastAsia="en-US"/>
              </w:rPr>
            </w:pPr>
          </w:p>
        </w:tc>
      </w:tr>
      <w:tr w:rsidR="003423B7" w:rsidRPr="0097729B" w:rsidTr="00CA518D">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ГОРОД МОСКВА (в пределах </w:t>
            </w:r>
            <w:proofErr w:type="spellStart"/>
            <w:r w:rsidRPr="0097729B">
              <w:rPr>
                <w:sz w:val="20"/>
                <w:lang w:eastAsia="en-US"/>
              </w:rPr>
              <w:t>МКАДа</w:t>
            </w:r>
            <w:proofErr w:type="spellEnd"/>
            <w:r w:rsidRPr="0097729B">
              <w:rPr>
                <w:sz w:val="20"/>
                <w:lang w:eastAsia="en-US"/>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bCs/>
                <w:sz w:val="20"/>
                <w:lang w:eastAsia="en-US"/>
              </w:rPr>
            </w:pPr>
            <w:r w:rsidRPr="0097729B">
              <w:rPr>
                <w:sz w:val="20"/>
                <w:lang w:eastAsia="en-US"/>
              </w:rPr>
              <w:t>20,40  фут</w:t>
            </w:r>
          </w:p>
        </w:tc>
        <w:tc>
          <w:tcPr>
            <w:tcW w:w="1559" w:type="dxa"/>
            <w:tcBorders>
              <w:top w:val="nil"/>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nil"/>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97729B" w:rsidRDefault="00D80205" w:rsidP="00D80205">
            <w:pPr>
              <w:spacing w:line="276" w:lineRule="auto"/>
              <w:ind w:firstLine="0"/>
              <w:rPr>
                <w:sz w:val="20"/>
                <w:lang w:eastAsia="en-US"/>
              </w:rPr>
            </w:pPr>
            <w:r>
              <w:rPr>
                <w:sz w:val="20"/>
                <w:lang w:eastAsia="en-US"/>
              </w:rPr>
              <w:t>2</w:t>
            </w:r>
          </w:p>
          <w:p w:rsidR="003423B7" w:rsidRPr="0097729B" w:rsidRDefault="003423B7" w:rsidP="00CA518D">
            <w:pPr>
              <w:spacing w:line="276" w:lineRule="auto"/>
              <w:jc w:val="center"/>
              <w:rPr>
                <w:sz w:val="20"/>
                <w:lang w:eastAsia="en-US"/>
              </w:rPr>
            </w:pPr>
            <w:r w:rsidRPr="0097729B">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 xml:space="preserve">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97729B">
              <w:rPr>
                <w:sz w:val="20"/>
                <w:u w:val="single"/>
                <w:lang w:eastAsia="en-US"/>
              </w:rPr>
              <w:t>ПГТ</w:t>
            </w:r>
            <w:r w:rsidRPr="0097729B">
              <w:rPr>
                <w:sz w:val="20"/>
                <w:lang w:eastAsia="en-US"/>
              </w:rPr>
              <w:t>:</w:t>
            </w:r>
            <w:proofErr w:type="gramEnd"/>
            <w:r w:rsidRPr="0097729B">
              <w:rPr>
                <w:sz w:val="20"/>
                <w:lang w:eastAsia="en-US"/>
              </w:rPr>
              <w:t xml:space="preserve"> БАКОВКА, НОВОПОДРЕЗКОВО,  АПАРИНКИ, ТРЕХГОРКА,  МАМОНОВО,  БИТЦА, ПЕРЕДЕЛКИНО, БУЛАТНИКОВО  (до 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 xml:space="preserve">ЖЕЛЕЗНОДОРОЖНЫЙ, ВНУКОВО, ЛОБНЯ, ИВАНТЕЕВКА,  ДОМОДЕДОВО, БЫКОВО, ТОМИЛИНО, ЛЫТКАРИНО, МАЛАХОВКА, ХИМКИ (МИКРОРАЙОН СХОДНЯ), КРАСКОВО;   </w:t>
            </w:r>
            <w:r w:rsidRPr="0097729B">
              <w:rPr>
                <w:sz w:val="20"/>
                <w:u w:val="single"/>
                <w:lang w:eastAsia="en-US"/>
              </w:rPr>
              <w:t>ДЕРЕВНЯ</w:t>
            </w:r>
            <w:r w:rsidRPr="0097729B">
              <w:rPr>
                <w:sz w:val="20"/>
                <w:lang w:eastAsia="en-US"/>
              </w:rPr>
              <w:t>:</w:t>
            </w:r>
            <w:proofErr w:type="gramEnd"/>
            <w:r w:rsidRPr="0097729B">
              <w:rPr>
                <w:sz w:val="20"/>
                <w:lang w:eastAsia="en-US"/>
              </w:rPr>
              <w:t xml:space="preserve"> КРАСНАЯ ГОРКА, ЧУРИЛКОВО, МАРУШКИНО, ОСТРОВЦЫ, ДУБРОВКИ </w:t>
            </w:r>
            <w:r w:rsidRPr="0097729B">
              <w:rPr>
                <w:sz w:val="20"/>
                <w:u w:val="single"/>
                <w:lang w:eastAsia="en-US"/>
              </w:rPr>
              <w:t>ПГТ</w:t>
            </w:r>
            <w:r w:rsidRPr="0097729B">
              <w:rPr>
                <w:sz w:val="20"/>
                <w:lang w:eastAsia="en-US"/>
              </w:rPr>
              <w:t xml:space="preserve">: </w:t>
            </w:r>
            <w:proofErr w:type="gramStart"/>
            <w:r w:rsidRPr="0097729B">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97729B">
              <w:rPr>
                <w:sz w:val="20"/>
                <w:u w:val="single"/>
                <w:lang w:eastAsia="en-US"/>
              </w:rPr>
              <w:t>СЕЛО</w:t>
            </w:r>
            <w:r w:rsidRPr="0097729B">
              <w:rPr>
                <w:sz w:val="20"/>
                <w:lang w:eastAsia="en-US"/>
              </w:rPr>
              <w:t>:</w:t>
            </w:r>
            <w:proofErr w:type="gramEnd"/>
            <w:r w:rsidRPr="0097729B">
              <w:rPr>
                <w:sz w:val="20"/>
                <w:lang w:eastAsia="en-US"/>
              </w:rPr>
              <w:t xml:space="preserve"> ДУБКИ (до 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3423B7" w:rsidRPr="0097729B" w:rsidRDefault="003423B7" w:rsidP="00D80205">
            <w:pPr>
              <w:spacing w:line="276" w:lineRule="auto"/>
              <w:ind w:hanging="103"/>
              <w:rPr>
                <w:sz w:val="20"/>
                <w:lang w:eastAsia="en-US"/>
              </w:rPr>
            </w:pPr>
            <w:r w:rsidRPr="0097729B">
              <w:rPr>
                <w:sz w:val="20"/>
                <w:lang w:eastAsia="en-US"/>
              </w:rPr>
              <w:t xml:space="preserve">  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97729B" w:rsidRDefault="00D80205" w:rsidP="00D80205">
            <w:pPr>
              <w:spacing w:line="276" w:lineRule="auto"/>
              <w:ind w:firstLine="0"/>
              <w:rPr>
                <w:sz w:val="20"/>
                <w:lang w:eastAsia="en-US"/>
              </w:rPr>
            </w:pPr>
            <w:r>
              <w:rPr>
                <w:sz w:val="20"/>
                <w:lang w:eastAsia="en-US"/>
              </w:rPr>
              <w:t>4</w:t>
            </w:r>
          </w:p>
          <w:p w:rsidR="003423B7" w:rsidRPr="0097729B" w:rsidRDefault="003423B7" w:rsidP="00CA518D">
            <w:pPr>
              <w:spacing w:line="276" w:lineRule="auto"/>
              <w:jc w:val="center"/>
              <w:rPr>
                <w:sz w:val="20"/>
                <w:lang w:eastAsia="en-US"/>
              </w:rPr>
            </w:pPr>
            <w:r w:rsidRPr="0097729B">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ЖУКОВСКИЙ</w:t>
            </w:r>
            <w:proofErr w:type="gramStart"/>
            <w:r w:rsidRPr="0097729B">
              <w:rPr>
                <w:sz w:val="20"/>
                <w:lang w:eastAsia="en-US"/>
              </w:rPr>
              <w:t xml:space="preserve"> ,</w:t>
            </w:r>
            <w:proofErr w:type="gramEnd"/>
            <w:r w:rsidRPr="0097729B">
              <w:rPr>
                <w:sz w:val="20"/>
                <w:lang w:eastAsia="en-US"/>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w:t>
            </w:r>
            <w:r w:rsidRPr="0097729B">
              <w:rPr>
                <w:sz w:val="20"/>
                <w:lang w:eastAsia="en-US"/>
              </w:rPr>
              <w:lastRenderedPageBreak/>
              <w:t xml:space="preserve">ТОЛСТОПАЛЬЦЕВО (НОВАЯ МОСКВА), КРЮКОВО (НОВАЯ МОСКВА) </w:t>
            </w:r>
            <w:r w:rsidRPr="0097729B">
              <w:rPr>
                <w:sz w:val="20"/>
                <w:u w:val="single"/>
                <w:lang w:eastAsia="en-US"/>
              </w:rPr>
              <w:t>ПГТ</w:t>
            </w:r>
            <w:r w:rsidRPr="0097729B">
              <w:rPr>
                <w:sz w:val="20"/>
                <w:lang w:eastAsia="en-US"/>
              </w:rPr>
              <w:t xml:space="preserve">: МАЛИНО, МОНИНО, НЕКРАСОВСКА (НОВАЯ МОСКВА), КОКОШКИНО, АЛЕКСАНДРОВКА, ПЕРХУШКОВО, ЖАВОРОНКИ, РОДНИКИ  </w:t>
            </w:r>
            <w:r w:rsidRPr="0097729B">
              <w:rPr>
                <w:sz w:val="20"/>
                <w:u w:val="single"/>
                <w:lang w:eastAsia="en-US"/>
              </w:rPr>
              <w:t>ДЕРЕВНЯ</w:t>
            </w:r>
            <w:r w:rsidRPr="0097729B">
              <w:rPr>
                <w:sz w:val="20"/>
                <w:lang w:eastAsia="en-US"/>
              </w:rPr>
              <w:t xml:space="preserve">: РАДУМЛЯ, КРЕКШИНО, МАРУШКИНО, КАШИНО  </w:t>
            </w:r>
            <w:r w:rsidRPr="0097729B">
              <w:rPr>
                <w:sz w:val="20"/>
                <w:u w:val="single"/>
                <w:lang w:eastAsia="en-US"/>
              </w:rPr>
              <w:t>СЕЛО</w:t>
            </w:r>
            <w:r w:rsidRPr="0097729B">
              <w:rPr>
                <w:sz w:val="20"/>
                <w:lang w:eastAsia="en-US"/>
              </w:rPr>
              <w:t xml:space="preserve">: ПАВЛОВСКАЯ СЛОБОДА, ЕГАНОВО, ТАРАСОВКА  (до 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rPr>
                <w:sz w:val="20"/>
              </w:rPr>
            </w:pPr>
          </w:p>
        </w:tc>
      </w:tr>
      <w:tr w:rsidR="003423B7" w:rsidRPr="0097729B" w:rsidTr="00CA518D">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РАМЕНСКОЕ, КУПАВНА, КРАСНОЗНАМЕНСК, ИСТРА, КЛИМОВСК, ГОЛИЦИНО, КРАСНОАРМЕЙСК, НОГИНСК  </w:t>
            </w:r>
            <w:r w:rsidRPr="0097729B">
              <w:rPr>
                <w:sz w:val="20"/>
                <w:u w:val="single"/>
                <w:lang w:eastAsia="en-US"/>
              </w:rPr>
              <w:t>ПГТ</w:t>
            </w:r>
            <w:r w:rsidRPr="0097729B">
              <w:rPr>
                <w:sz w:val="20"/>
                <w:lang w:eastAsia="en-US"/>
              </w:rPr>
              <w:t xml:space="preserve">: ВОРОВСКОГО, АШУКИНО, ИКША, СОФЬИНСКОЕ, </w:t>
            </w:r>
            <w:proofErr w:type="gramStart"/>
            <w:r w:rsidRPr="0097729B">
              <w:rPr>
                <w:sz w:val="20"/>
                <w:lang w:eastAsia="en-US"/>
              </w:rPr>
              <w:t>ЛЬВОВСКИЙ</w:t>
            </w:r>
            <w:proofErr w:type="gramEnd"/>
            <w:r w:rsidRPr="0097729B">
              <w:rPr>
                <w:sz w:val="20"/>
                <w:lang w:eastAsia="en-US"/>
              </w:rPr>
              <w:t xml:space="preserve">;   </w:t>
            </w:r>
            <w:r w:rsidRPr="0097729B">
              <w:rPr>
                <w:sz w:val="20"/>
                <w:u w:val="single"/>
                <w:lang w:eastAsia="en-US"/>
              </w:rPr>
              <w:t>ДЕРЕВНЯ</w:t>
            </w:r>
            <w:r w:rsidRPr="0097729B">
              <w:rPr>
                <w:sz w:val="20"/>
                <w:lang w:eastAsia="en-US"/>
              </w:rPr>
              <w:t xml:space="preserve">: ЖИТНЕВО, ПЕТЕЛИНО, МАЛЫЕ ВЯЗЕМЫ, БЕРЕЖКИ, КОЛЕДИНО, БРИТОВО (до 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БРОННИЦЫ,  БАЛАБАНОВО, ЗВЕНИГОРОД,  ЭЛЕКТРОСТАЛЬ, СОЛНЕЧНОГОРСК  </w:t>
            </w:r>
            <w:r w:rsidRPr="0097729B">
              <w:rPr>
                <w:sz w:val="20"/>
                <w:u w:val="single"/>
                <w:lang w:eastAsia="en-US"/>
              </w:rPr>
              <w:t>ПТГ</w:t>
            </w:r>
            <w:r w:rsidRPr="0097729B">
              <w:rPr>
                <w:sz w:val="20"/>
                <w:lang w:eastAsia="en-US"/>
              </w:rPr>
              <w:t xml:space="preserve">: ФРЯЗЕВО  </w:t>
            </w:r>
            <w:r w:rsidRPr="0097729B">
              <w:rPr>
                <w:sz w:val="20"/>
                <w:u w:val="single"/>
                <w:lang w:eastAsia="en-US"/>
              </w:rPr>
              <w:t>ДЕРЕВНЯ</w:t>
            </w:r>
            <w:r w:rsidRPr="0097729B">
              <w:rPr>
                <w:sz w:val="20"/>
                <w:lang w:eastAsia="en-US"/>
              </w:rPr>
              <w:t xml:space="preserve">: ГРИВНО, АКСИНЬИНО, ДУХАНИНО, САФОНОВО  </w:t>
            </w:r>
            <w:r w:rsidRPr="0097729B">
              <w:rPr>
                <w:sz w:val="20"/>
                <w:u w:val="single"/>
                <w:lang w:eastAsia="en-US"/>
              </w:rPr>
              <w:t>СЕЛО</w:t>
            </w:r>
            <w:r w:rsidRPr="0097729B">
              <w:rPr>
                <w:sz w:val="20"/>
                <w:lang w:eastAsia="en-US"/>
              </w:rPr>
              <w:t xml:space="preserve">: ШАХОВО (до 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СЕРГИЕВ-ПОСАД, ДМИТРОВ, ЧЕХОВ, КУБИНКА, НАРОФОМИНСК  </w:t>
            </w:r>
            <w:r w:rsidRPr="0097729B">
              <w:rPr>
                <w:sz w:val="20"/>
                <w:u w:val="single"/>
                <w:lang w:eastAsia="en-US"/>
              </w:rPr>
              <w:t>ДЕРЕВНЯ</w:t>
            </w:r>
            <w:r w:rsidRPr="0097729B">
              <w:rPr>
                <w:sz w:val="20"/>
                <w:lang w:eastAsia="en-US"/>
              </w:rPr>
              <w:t xml:space="preserve">: БОЛЬШОЕ БУНЬКОВО  </w:t>
            </w:r>
            <w:r w:rsidRPr="0097729B">
              <w:rPr>
                <w:sz w:val="20"/>
                <w:u w:val="single"/>
                <w:lang w:eastAsia="en-US"/>
              </w:rPr>
              <w:t>ПГТ</w:t>
            </w:r>
            <w:r w:rsidRPr="0097729B">
              <w:rPr>
                <w:sz w:val="20"/>
                <w:lang w:eastAsia="en-US"/>
              </w:rPr>
              <w:t xml:space="preserve">: УСАДЫ  (до 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КЛИН,  ЭЛЕКТРОГОРСК, ПАВЛОВСКИЙ ПОСАД  </w:t>
            </w:r>
            <w:r w:rsidRPr="0097729B">
              <w:rPr>
                <w:sz w:val="20"/>
                <w:u w:val="single"/>
                <w:lang w:eastAsia="en-US"/>
              </w:rPr>
              <w:t>ДЕРЕВНЯ</w:t>
            </w:r>
            <w:r w:rsidRPr="0097729B">
              <w:rPr>
                <w:sz w:val="20"/>
                <w:lang w:eastAsia="en-US"/>
              </w:rPr>
              <w:t xml:space="preserve">: МИХНЕВО  </w:t>
            </w:r>
            <w:r w:rsidRPr="0097729B">
              <w:rPr>
                <w:sz w:val="20"/>
                <w:u w:val="single"/>
                <w:lang w:eastAsia="en-US"/>
              </w:rPr>
              <w:t>ПГТ:</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(до 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ДРЕЗНА,  ВОСКРЕСЕНСК  </w:t>
            </w:r>
            <w:r w:rsidRPr="0097729B">
              <w:rPr>
                <w:sz w:val="20"/>
                <w:u w:val="single"/>
                <w:lang w:eastAsia="en-US"/>
              </w:rPr>
              <w:t>ПГТ</w:t>
            </w:r>
            <w:r w:rsidRPr="0097729B">
              <w:rPr>
                <w:sz w:val="20"/>
                <w:lang w:eastAsia="en-US"/>
              </w:rPr>
              <w:t xml:space="preserve">: ЖИЛЕВО, РАССКАЗОВКА; </w:t>
            </w:r>
            <w:r w:rsidRPr="0097729B">
              <w:rPr>
                <w:sz w:val="20"/>
                <w:u w:val="single"/>
                <w:lang w:eastAsia="en-US"/>
              </w:rPr>
              <w:t>КАЛУЖСКАЯ ОБЛАСТЬ ДЕРЕВНЯ</w:t>
            </w:r>
            <w:r w:rsidRPr="0097729B">
              <w:rPr>
                <w:sz w:val="20"/>
                <w:lang w:eastAsia="en-US"/>
              </w:rPr>
              <w:t xml:space="preserve"> ВОРСИНО, ДЕНИСОВО  (до 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КРАСНОЗАВОДСК, СТУПИНО, СЕРПУХОВ,  </w:t>
            </w:r>
            <w:proofErr w:type="gramStart"/>
            <w:r w:rsidRPr="0097729B">
              <w:rPr>
                <w:sz w:val="20"/>
                <w:lang w:eastAsia="en-US"/>
              </w:rPr>
              <w:t>ОРЕХОВО - ЗУЕВО</w:t>
            </w:r>
            <w:proofErr w:type="gramEnd"/>
            <w:r w:rsidRPr="0097729B">
              <w:rPr>
                <w:sz w:val="20"/>
                <w:lang w:eastAsia="en-US"/>
              </w:rPr>
              <w:t xml:space="preserve">, ЛИКИНО - ДУЛЕВО; </w:t>
            </w:r>
            <w:r w:rsidRPr="0097729B">
              <w:rPr>
                <w:sz w:val="20"/>
                <w:u w:val="single"/>
                <w:lang w:eastAsia="en-US"/>
              </w:rPr>
              <w:t>ВЛАДИМИРСКАЯ ОБЛАСТЬ ГОРОД</w:t>
            </w:r>
            <w:r w:rsidRPr="0097729B">
              <w:rPr>
                <w:sz w:val="20"/>
                <w:lang w:eastAsia="en-US"/>
              </w:rPr>
              <w:t xml:space="preserve">: ПОКРОВ, </w:t>
            </w:r>
            <w:r w:rsidRPr="0097729B">
              <w:rPr>
                <w:sz w:val="20"/>
                <w:u w:val="single"/>
                <w:lang w:eastAsia="en-US"/>
              </w:rPr>
              <w:t>КАЛУЖСКАЯ ОБЛАСТЬ ГОРОД</w:t>
            </w:r>
            <w:r w:rsidRPr="0097729B">
              <w:rPr>
                <w:sz w:val="20"/>
                <w:lang w:eastAsia="en-US"/>
              </w:rPr>
              <w:t xml:space="preserve">: ОБНИНСК, БАЛАБАНОВО (до 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ВОЛОКОЛАМСК,  КАШИРА, ЕГОРЬЕВСК, МОЖАЙСК, РУЗА, КОЛОМНА,  </w:t>
            </w:r>
            <w:r w:rsidRPr="0097729B">
              <w:rPr>
                <w:sz w:val="20"/>
                <w:u w:val="single"/>
                <w:lang w:eastAsia="en-US"/>
              </w:rPr>
              <w:t>КАЛУЖСКАЯ ОБЛАСТЬ ГОРОД</w:t>
            </w:r>
            <w:r w:rsidRPr="0097729B">
              <w:rPr>
                <w:sz w:val="20"/>
                <w:lang w:eastAsia="en-US"/>
              </w:rPr>
              <w:t xml:space="preserve">  ПРОТВИНО   (до 100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МОСКОВСКАЯ ОБЛАСТЬ, ГОРОД: ТАЛДОМ,  ДУБНА </w:t>
            </w:r>
            <w:r w:rsidRPr="0097729B">
              <w:rPr>
                <w:sz w:val="20"/>
                <w:u w:val="single"/>
                <w:lang w:eastAsia="en-US"/>
              </w:rPr>
              <w:t>КАЛУЖСКАЯ ОБЛАСТЬ ГОРОД</w:t>
            </w:r>
            <w:r w:rsidRPr="0097729B">
              <w:rPr>
                <w:sz w:val="20"/>
                <w:lang w:eastAsia="en-US"/>
              </w:rPr>
              <w:t xml:space="preserve"> ВОРОТЫНСК;  (до 110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71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МОСКОВСКАЯ ОБЛАСТЬ,  ГОРОД: ШАТУРА, ОЗЕРЫ, ЛУХОВИЦЫ </w:t>
            </w:r>
            <w:r w:rsidRPr="0097729B">
              <w:rPr>
                <w:sz w:val="20"/>
                <w:u w:val="single"/>
                <w:lang w:eastAsia="en-US"/>
              </w:rPr>
              <w:t>ВЛАДИМИРСКАЯ ОБЛАСТЬ ГОРОД</w:t>
            </w:r>
            <w:r w:rsidRPr="0097729B">
              <w:rPr>
                <w:sz w:val="20"/>
                <w:lang w:eastAsia="en-US"/>
              </w:rPr>
              <w:t xml:space="preserve">: КИРЖАЧ,  </w:t>
            </w:r>
            <w:r w:rsidRPr="0097729B">
              <w:rPr>
                <w:sz w:val="20"/>
                <w:u w:val="single"/>
                <w:lang w:eastAsia="en-US"/>
              </w:rPr>
              <w:t>ЯРОСЛАВСКАЯ ОБЛАСТЬ ГОРОД:</w:t>
            </w:r>
            <w:r w:rsidRPr="0097729B">
              <w:rPr>
                <w:sz w:val="20"/>
                <w:lang w:eastAsia="en-US"/>
              </w:rPr>
              <w:t xml:space="preserve"> ПЕРЕСЛАВЛЬ-ЗАЛЕССКИЙ (до 120 км от </w:t>
            </w:r>
            <w:proofErr w:type="spellStart"/>
            <w:r w:rsidRPr="0097729B">
              <w:rPr>
                <w:sz w:val="20"/>
                <w:lang w:eastAsia="en-US"/>
              </w:rPr>
              <w:lastRenderedPageBreak/>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lastRenderedPageBreak/>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ЛОТОШИНО,   </w:t>
            </w:r>
            <w:r w:rsidRPr="0097729B">
              <w:rPr>
                <w:sz w:val="20"/>
                <w:u w:val="single"/>
                <w:lang w:eastAsia="en-US"/>
              </w:rPr>
              <w:t xml:space="preserve">ВЛАДИМИРСКАЯ ОБЛАСТЬ ГОРОД </w:t>
            </w:r>
            <w:r w:rsidRPr="0097729B">
              <w:rPr>
                <w:sz w:val="20"/>
                <w:lang w:eastAsia="en-US"/>
              </w:rPr>
              <w:t xml:space="preserve">ЛАКИНСК (до 140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ЗАРАЙСК, </w:t>
            </w:r>
            <w:r w:rsidRPr="0097729B">
              <w:rPr>
                <w:sz w:val="20"/>
                <w:u w:val="single"/>
                <w:lang w:eastAsia="en-US"/>
              </w:rPr>
              <w:t xml:space="preserve">СЕЛО </w:t>
            </w:r>
            <w:r w:rsidRPr="0097729B">
              <w:rPr>
                <w:sz w:val="20"/>
                <w:lang w:eastAsia="en-US"/>
              </w:rPr>
              <w:t xml:space="preserve">АЛПАТЬЕВО, </w:t>
            </w:r>
            <w:r w:rsidRPr="0097729B">
              <w:rPr>
                <w:sz w:val="20"/>
                <w:u w:val="single"/>
                <w:lang w:eastAsia="en-US"/>
              </w:rPr>
              <w:t>ТУЛЬСКАЯ ОБЛАСТЬ ГОРОД</w:t>
            </w:r>
            <w:r w:rsidRPr="0097729B">
              <w:rPr>
                <w:sz w:val="20"/>
                <w:lang w:eastAsia="en-US"/>
              </w:rPr>
              <w:t xml:space="preserve"> ЯСНОГОРСК (до 150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СЕРЕБРЯНЫЕ ПРУДЫ,  </w:t>
            </w:r>
            <w:r w:rsidRPr="0097729B">
              <w:rPr>
                <w:sz w:val="20"/>
                <w:u w:val="single"/>
                <w:lang w:eastAsia="en-US"/>
              </w:rPr>
              <w:t>РЯЗАНСКАЯ ОБЛАСТЬ, ГОРОД</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w:t>
            </w:r>
            <w:r w:rsidRPr="0097729B">
              <w:rPr>
                <w:sz w:val="20"/>
                <w:u w:val="single"/>
                <w:lang w:eastAsia="en-US"/>
              </w:rPr>
              <w:t>ТВЕРСКАЯ ОБЛАСТЬ, ГОРОД</w:t>
            </w:r>
            <w:r w:rsidRPr="0097729B">
              <w:rPr>
                <w:sz w:val="20"/>
                <w:lang w:eastAsia="en-US"/>
              </w:rPr>
              <w:t xml:space="preserve"> ТВЕРЬ,  </w:t>
            </w:r>
            <w:r w:rsidRPr="0097729B">
              <w:rPr>
                <w:sz w:val="20"/>
                <w:u w:val="single"/>
                <w:lang w:eastAsia="en-US"/>
              </w:rPr>
              <w:t>ТУЛЬСКАЯ ОБЛАСТЬ, ГОРОД</w:t>
            </w:r>
            <w:r w:rsidRPr="0097729B">
              <w:rPr>
                <w:sz w:val="20"/>
                <w:lang w:eastAsia="en-US"/>
              </w:rPr>
              <w:t xml:space="preserve"> ТУЛА (до 160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КАЛУЖСКАЯ ОБЛАСТЬ, </w:t>
            </w:r>
            <w:r w:rsidRPr="0097729B">
              <w:rPr>
                <w:sz w:val="20"/>
                <w:u w:val="single"/>
                <w:lang w:eastAsia="en-US"/>
              </w:rPr>
              <w:t>ГОРОД</w:t>
            </w:r>
            <w:r w:rsidRPr="0097729B">
              <w:rPr>
                <w:sz w:val="20"/>
                <w:lang w:eastAsia="en-US"/>
              </w:rPr>
              <w:t xml:space="preserve"> КАЛУГА, ВОРОТЫНСК (до170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РЯЗАНСКАЯ ОБЛАСТЬ, </w:t>
            </w:r>
            <w:r w:rsidRPr="0097729B">
              <w:rPr>
                <w:sz w:val="20"/>
                <w:u w:val="single"/>
                <w:lang w:eastAsia="en-US"/>
              </w:rPr>
              <w:t xml:space="preserve">ГОРОД </w:t>
            </w:r>
            <w:r w:rsidRPr="0097729B">
              <w:rPr>
                <w:sz w:val="20"/>
                <w:lang w:eastAsia="en-US"/>
              </w:rPr>
              <w:t xml:space="preserve">РЯЗАНЬ,  </w:t>
            </w:r>
            <w:r w:rsidRPr="0097729B">
              <w:rPr>
                <w:sz w:val="20"/>
                <w:u w:val="single"/>
                <w:lang w:eastAsia="en-US"/>
              </w:rPr>
              <w:t>КАЛУЖСКАЯ ОБЛАСТЬ ГОРО</w:t>
            </w:r>
            <w:r w:rsidRPr="0097729B">
              <w:rPr>
                <w:sz w:val="20"/>
                <w:lang w:eastAsia="en-US"/>
              </w:rPr>
              <w:t xml:space="preserve">Д МИХАЙЛОВ, (до 190 км от </w:t>
            </w:r>
            <w:proofErr w:type="spellStart"/>
            <w:r w:rsidRPr="0097729B">
              <w:rPr>
                <w:sz w:val="20"/>
                <w:lang w:eastAsia="en-US"/>
              </w:rPr>
              <w:t>МКАДа</w:t>
            </w:r>
            <w:proofErr w:type="spellEnd"/>
            <w:r w:rsidRPr="0097729B">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nil"/>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nil"/>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РЯЗАНСКАЯ ОБЛАСТЬ, </w:t>
            </w:r>
            <w:r w:rsidRPr="0097729B">
              <w:rPr>
                <w:sz w:val="20"/>
                <w:u w:val="single"/>
                <w:lang w:eastAsia="en-US"/>
              </w:rPr>
              <w:t>ПГТ</w:t>
            </w:r>
            <w:r w:rsidRPr="0097729B">
              <w:rPr>
                <w:sz w:val="20"/>
                <w:lang w:eastAsia="en-US"/>
              </w:rPr>
              <w:t xml:space="preserve"> ХАМБУШЕВО (до 200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СМОЛЕНСКАЯ ОБЛАСТЬ, </w:t>
            </w:r>
            <w:r w:rsidRPr="0097729B">
              <w:rPr>
                <w:sz w:val="20"/>
                <w:u w:val="single"/>
                <w:lang w:eastAsia="en-US"/>
              </w:rPr>
              <w:t>ГОРОД</w:t>
            </w:r>
            <w:r w:rsidRPr="0097729B">
              <w:rPr>
                <w:sz w:val="20"/>
                <w:lang w:eastAsia="en-US"/>
              </w:rPr>
              <w:t xml:space="preserve"> ВЯЗЬМА (до 220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СМОЛЕНСКАЯ ОБЛАСТЬ</w:t>
            </w:r>
            <w:r w:rsidRPr="0097729B">
              <w:rPr>
                <w:sz w:val="20"/>
                <w:u w:val="single"/>
                <w:lang w:eastAsia="en-US"/>
              </w:rPr>
              <w:t>, ГОРОД</w:t>
            </w:r>
            <w:r w:rsidRPr="0097729B">
              <w:rPr>
                <w:sz w:val="20"/>
                <w:lang w:eastAsia="en-US"/>
              </w:rPr>
              <w:t xml:space="preserve"> СМОЛЕНСК (до 390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ИВАНОВСКАЯ ОБЛАСТЬ</w:t>
            </w:r>
            <w:r w:rsidRPr="0097729B">
              <w:rPr>
                <w:sz w:val="20"/>
                <w:u w:val="single"/>
                <w:lang w:eastAsia="en-US"/>
              </w:rPr>
              <w:t>, ГОРОД</w:t>
            </w:r>
            <w:r w:rsidRPr="0097729B">
              <w:rPr>
                <w:sz w:val="20"/>
                <w:lang w:eastAsia="en-US"/>
              </w:rPr>
              <w:t xml:space="preserve"> ИВАНОВО (до 290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БЕЛГОРОДСКАЯ ОБЛАСТЬ, </w:t>
            </w:r>
            <w:r w:rsidRPr="0097729B">
              <w:rPr>
                <w:sz w:val="20"/>
                <w:u w:val="single"/>
                <w:lang w:eastAsia="en-US"/>
              </w:rPr>
              <w:t>ГОРОД</w:t>
            </w:r>
            <w:r w:rsidRPr="0097729B">
              <w:rPr>
                <w:sz w:val="20"/>
                <w:lang w:eastAsia="en-US"/>
              </w:rPr>
              <w:t xml:space="preserve"> СТАРЫЙ ОСКОЛ (до 620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ВОРОНЕЖСКАЯ ОБЛАСТЬ, </w:t>
            </w:r>
            <w:r w:rsidRPr="0097729B">
              <w:rPr>
                <w:sz w:val="20"/>
                <w:u w:val="single"/>
                <w:lang w:eastAsia="en-US"/>
              </w:rPr>
              <w:t>ГОРОД</w:t>
            </w:r>
            <w:r w:rsidRPr="0097729B">
              <w:rPr>
                <w:sz w:val="20"/>
                <w:lang w:eastAsia="en-US"/>
              </w:rPr>
              <w:t xml:space="preserve"> ВОРОНЕЖ (до 500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27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ЯРОСЛАВЛЬ (до 250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КОСТРОМСКАЯ ОБЛАСТЬ, </w:t>
            </w:r>
            <w:r w:rsidRPr="0097729B">
              <w:rPr>
                <w:sz w:val="20"/>
                <w:u w:val="single"/>
                <w:lang w:eastAsia="en-US"/>
              </w:rPr>
              <w:t>ГОРОД</w:t>
            </w:r>
            <w:r w:rsidRPr="0097729B">
              <w:rPr>
                <w:sz w:val="20"/>
                <w:lang w:eastAsia="en-US"/>
              </w:rPr>
              <w:t xml:space="preserve"> КОСТРОМА,  </w:t>
            </w:r>
            <w:r w:rsidRPr="0097729B">
              <w:rPr>
                <w:sz w:val="20"/>
                <w:u w:val="single"/>
                <w:lang w:eastAsia="en-US"/>
              </w:rPr>
              <w:t xml:space="preserve">СМОЛЕНСКАЯ ОБЛАСТЬ ГОРОД </w:t>
            </w:r>
            <w:r w:rsidRPr="0097729B">
              <w:rPr>
                <w:sz w:val="20"/>
                <w:lang w:eastAsia="en-US"/>
              </w:rPr>
              <w:t xml:space="preserve">ЯРЦЕВО  (до 320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РЫБИНСК (до 310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ТУЛЬСКАЯ ОБЛАСТЬ, </w:t>
            </w:r>
            <w:r w:rsidRPr="0097729B">
              <w:rPr>
                <w:sz w:val="20"/>
                <w:u w:val="single"/>
                <w:lang w:eastAsia="en-US"/>
              </w:rPr>
              <w:t>ГОРОД</w:t>
            </w:r>
            <w:r w:rsidRPr="0097729B">
              <w:rPr>
                <w:sz w:val="20"/>
                <w:lang w:eastAsia="en-US"/>
              </w:rPr>
              <w:t xml:space="preserve"> НОВОМОСКОВСК (до 230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БРЯНСКАЯ ОБЛАСТЬ, </w:t>
            </w:r>
            <w:r w:rsidRPr="0097729B">
              <w:rPr>
                <w:sz w:val="20"/>
                <w:u w:val="single"/>
                <w:lang w:eastAsia="en-US"/>
              </w:rPr>
              <w:t>ГОРОД</w:t>
            </w:r>
            <w:r w:rsidRPr="0097729B">
              <w:rPr>
                <w:sz w:val="20"/>
                <w:lang w:eastAsia="en-US"/>
              </w:rPr>
              <w:t xml:space="preserve"> БРЯНСК (до 370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КУРСКАЯ ОБЛАСТЬ, </w:t>
            </w:r>
            <w:r w:rsidRPr="0097729B">
              <w:rPr>
                <w:sz w:val="20"/>
                <w:u w:val="single"/>
                <w:lang w:eastAsia="en-US"/>
              </w:rPr>
              <w:t>ГОРОД</w:t>
            </w:r>
            <w:r w:rsidRPr="0097729B">
              <w:rPr>
                <w:sz w:val="20"/>
                <w:lang w:eastAsia="en-US"/>
              </w:rPr>
              <w:t xml:space="preserve"> КУРСК (до 510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ОРЛОВСКАЯ ОБЛАСТЬ, </w:t>
            </w:r>
            <w:r w:rsidRPr="0097729B">
              <w:rPr>
                <w:sz w:val="20"/>
                <w:u w:val="single"/>
                <w:lang w:eastAsia="en-US"/>
              </w:rPr>
              <w:t>ГОРОД</w:t>
            </w:r>
            <w:r w:rsidRPr="0097729B">
              <w:rPr>
                <w:sz w:val="20"/>
                <w:lang w:eastAsia="en-US"/>
              </w:rPr>
              <w:t xml:space="preserve"> ОРЕЛ (до 340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ПСКОВ (до 710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ВЕЛИКИЕ ЛУКИ,  </w:t>
            </w:r>
            <w:r w:rsidRPr="0097729B">
              <w:rPr>
                <w:sz w:val="20"/>
                <w:u w:val="single"/>
                <w:lang w:eastAsia="en-US"/>
              </w:rPr>
              <w:t>ВОЛОГОДСКАЯ ОБЛАСТЬ ГОРОД</w:t>
            </w:r>
            <w:r w:rsidRPr="0097729B">
              <w:rPr>
                <w:sz w:val="20"/>
                <w:lang w:eastAsia="en-US"/>
              </w:rPr>
              <w:t xml:space="preserve"> ВОЛОГДА (до 450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НОВГОРОДСКАЯ ОБЛАСТЬ, </w:t>
            </w:r>
            <w:r w:rsidRPr="0097729B">
              <w:rPr>
                <w:sz w:val="20"/>
                <w:u w:val="single"/>
                <w:lang w:eastAsia="en-US"/>
              </w:rPr>
              <w:t>ГОРОД</w:t>
            </w:r>
            <w:r w:rsidRPr="0097729B">
              <w:rPr>
                <w:sz w:val="20"/>
                <w:lang w:eastAsia="en-US"/>
              </w:rPr>
              <w:t xml:space="preserve"> ВЕЛИКИЙ НОВГОРОД (до 560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lastRenderedPageBreak/>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ВОЛОГОДСКАЯ ОБЛАСТЬ</w:t>
            </w:r>
            <w:r w:rsidRPr="0097729B">
              <w:rPr>
                <w:sz w:val="20"/>
                <w:u w:val="single"/>
                <w:lang w:eastAsia="en-US"/>
              </w:rPr>
              <w:t>, ПГТ</w:t>
            </w:r>
            <w:r w:rsidRPr="0097729B">
              <w:rPr>
                <w:sz w:val="20"/>
                <w:lang w:eastAsia="en-US"/>
              </w:rPr>
              <w:t xml:space="preserve"> ВОХТОГА (до 460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ВОЛОГОДСКАЯ ОБЛАСТЬ, </w:t>
            </w:r>
            <w:r w:rsidRPr="0097729B">
              <w:rPr>
                <w:sz w:val="20"/>
                <w:u w:val="single"/>
                <w:lang w:eastAsia="en-US"/>
              </w:rPr>
              <w:t xml:space="preserve">ГОРОД </w:t>
            </w:r>
            <w:r w:rsidRPr="0097729B">
              <w:rPr>
                <w:sz w:val="20"/>
                <w:lang w:eastAsia="en-US"/>
              </w:rPr>
              <w:t xml:space="preserve">ЧЕРЕПОВЕЦ (до 480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ВОЛОГОДСКАЯ ОБЛАСТЬ, </w:t>
            </w:r>
            <w:r w:rsidRPr="0097729B">
              <w:rPr>
                <w:sz w:val="20"/>
                <w:u w:val="single"/>
                <w:lang w:eastAsia="en-US"/>
              </w:rPr>
              <w:t>ПГТ</w:t>
            </w:r>
            <w:r w:rsidRPr="0097729B">
              <w:rPr>
                <w:sz w:val="20"/>
                <w:lang w:eastAsia="en-US"/>
              </w:rPr>
              <w:t xml:space="preserve"> ШЕКСНА (до 600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 xml:space="preserve">КУРСКАЯ ОБЛАСТЬ, ГОРОД ОБОЯНЬ (до 570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ind w:hanging="103"/>
              <w:jc w:val="center"/>
              <w:rPr>
                <w:sz w:val="20"/>
              </w:rPr>
            </w:pPr>
          </w:p>
        </w:tc>
      </w:tr>
      <w:tr w:rsidR="003423B7" w:rsidRPr="0097729B" w:rsidTr="00CA518D">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firstLine="0"/>
              <w:rPr>
                <w:sz w:val="20"/>
                <w:lang w:eastAsia="en-US"/>
              </w:rPr>
            </w:pPr>
            <w:r w:rsidRPr="0097729B">
              <w:rPr>
                <w:sz w:val="20"/>
                <w:lang w:eastAsia="en-US"/>
              </w:rPr>
              <w:t>39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rPr>
                <w:sz w:val="20"/>
                <w:lang w:eastAsia="en-US"/>
              </w:rPr>
            </w:pPr>
            <w:r w:rsidRPr="0097729B">
              <w:rPr>
                <w:sz w:val="20"/>
                <w:lang w:eastAsia="en-US"/>
              </w:rPr>
              <w:t>Стоимость за один километр от контейнерного терминала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3423B7" w:rsidRPr="0097729B" w:rsidRDefault="003423B7" w:rsidP="00D80205">
            <w:pPr>
              <w:spacing w:line="276" w:lineRule="auto"/>
              <w:ind w:hanging="103"/>
              <w:jc w:val="center"/>
              <w:rPr>
                <w:sz w:val="20"/>
                <w:lang w:eastAsia="en-US"/>
              </w:rPr>
            </w:pPr>
          </w:p>
        </w:tc>
      </w:tr>
    </w:tbl>
    <w:p w:rsidR="003423B7" w:rsidRPr="0097729B" w:rsidRDefault="003423B7" w:rsidP="003423B7">
      <w:pPr>
        <w:jc w:val="right"/>
        <w:rPr>
          <w:b/>
          <w:bCs/>
          <w:sz w:val="20"/>
        </w:rPr>
      </w:pPr>
    </w:p>
    <w:p w:rsidR="003423B7" w:rsidRPr="0097729B" w:rsidRDefault="003423B7" w:rsidP="003423B7">
      <w:pPr>
        <w:jc w:val="right"/>
        <w:rPr>
          <w:b/>
          <w:bCs/>
          <w:sz w:val="20"/>
        </w:rPr>
      </w:pPr>
    </w:p>
    <w:p w:rsidR="003423B7" w:rsidRDefault="003423B7" w:rsidP="003423B7">
      <w:pPr>
        <w:jc w:val="center"/>
        <w:rPr>
          <w:b/>
          <w:bCs/>
          <w:sz w:val="20"/>
        </w:rPr>
      </w:pPr>
      <w:r w:rsidRPr="0096348A">
        <w:rPr>
          <w:b/>
          <w:bCs/>
          <w:sz w:val="20"/>
        </w:rPr>
        <w:t xml:space="preserve">ТАБЛИЦА № 2 Зона по оказанию услуг по завозу-вывозу грузов (контейнеров) на/с </w:t>
      </w:r>
      <w:proofErr w:type="spellStart"/>
      <w:r w:rsidRPr="0096348A">
        <w:rPr>
          <w:b/>
          <w:bCs/>
          <w:sz w:val="20"/>
        </w:rPr>
        <w:t>контейнерныого</w:t>
      </w:r>
      <w:proofErr w:type="spellEnd"/>
      <w:r w:rsidRPr="0096348A">
        <w:rPr>
          <w:b/>
          <w:bCs/>
          <w:sz w:val="20"/>
        </w:rPr>
        <w:t xml:space="preserve"> терминала «</w:t>
      </w:r>
      <w:proofErr w:type="spellStart"/>
      <w:r w:rsidRPr="0096348A">
        <w:rPr>
          <w:b/>
          <w:bCs/>
          <w:sz w:val="20"/>
        </w:rPr>
        <w:t>Купавна</w:t>
      </w:r>
      <w:proofErr w:type="spellEnd"/>
      <w:r w:rsidRPr="0096348A">
        <w:rPr>
          <w:b/>
          <w:bCs/>
          <w:sz w:val="20"/>
        </w:rPr>
        <w:t xml:space="preserve">» и </w:t>
      </w:r>
      <w:proofErr w:type="spellStart"/>
      <w:r w:rsidRPr="0096348A">
        <w:rPr>
          <w:b/>
          <w:bCs/>
          <w:sz w:val="20"/>
        </w:rPr>
        <w:t>транспортно</w:t>
      </w:r>
      <w:r>
        <w:rPr>
          <w:b/>
          <w:bCs/>
          <w:sz w:val="20"/>
        </w:rPr>
        <w:t>-логистического</w:t>
      </w:r>
      <w:proofErr w:type="spellEnd"/>
      <w:r>
        <w:rPr>
          <w:b/>
          <w:bCs/>
          <w:sz w:val="20"/>
        </w:rPr>
        <w:t xml:space="preserve"> центра «</w:t>
      </w:r>
      <w:proofErr w:type="gramStart"/>
      <w:r>
        <w:rPr>
          <w:b/>
          <w:bCs/>
          <w:sz w:val="20"/>
        </w:rPr>
        <w:t>Восточный</w:t>
      </w:r>
      <w:proofErr w:type="gramEnd"/>
      <w:r>
        <w:rPr>
          <w:b/>
          <w:bCs/>
          <w:sz w:val="20"/>
        </w:rPr>
        <w:t>»</w:t>
      </w:r>
    </w:p>
    <w:p w:rsidR="003423B7" w:rsidRDefault="003423B7" w:rsidP="003423B7">
      <w:pPr>
        <w:jc w:val="right"/>
        <w:rPr>
          <w:b/>
          <w:bCs/>
          <w:sz w:val="20"/>
        </w:rPr>
      </w:pPr>
      <w:r>
        <w:rPr>
          <w:b/>
          <w:bCs/>
          <w:sz w:val="20"/>
        </w:rPr>
        <w:t xml:space="preserve">   </w:t>
      </w:r>
    </w:p>
    <w:tbl>
      <w:tblPr>
        <w:tblW w:w="10639" w:type="dxa"/>
        <w:tblInd w:w="-885" w:type="dxa"/>
        <w:tblLook w:val="04A0"/>
      </w:tblPr>
      <w:tblGrid>
        <w:gridCol w:w="565"/>
        <w:gridCol w:w="4830"/>
        <w:gridCol w:w="1262"/>
        <w:gridCol w:w="1270"/>
        <w:gridCol w:w="6"/>
        <w:gridCol w:w="1556"/>
        <w:gridCol w:w="1150"/>
      </w:tblGrid>
      <w:tr w:rsidR="003423B7" w:rsidRPr="00F975C5" w:rsidTr="00CA518D">
        <w:trPr>
          <w:trHeight w:val="63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A518D">
            <w:pPr>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b/>
                <w:bCs/>
                <w:sz w:val="20"/>
              </w:rPr>
            </w:pPr>
            <w:r w:rsidRPr="00F975C5">
              <w:rPr>
                <w:b/>
                <w:bCs/>
                <w:sz w:val="20"/>
              </w:rPr>
              <w:t xml:space="preserve">Контейнерный терминал </w:t>
            </w:r>
            <w:proofErr w:type="spellStart"/>
            <w:r w:rsidRPr="00F975C5">
              <w:rPr>
                <w:b/>
                <w:bCs/>
                <w:sz w:val="20"/>
              </w:rPr>
              <w:t>Купавна</w:t>
            </w:r>
            <w:proofErr w:type="spellEnd"/>
            <w:r w:rsidRPr="00F975C5">
              <w:rPr>
                <w:b/>
                <w:bCs/>
                <w:sz w:val="20"/>
              </w:rPr>
              <w:t xml:space="preserve"> (станция </w:t>
            </w:r>
            <w:proofErr w:type="spellStart"/>
            <w:r w:rsidRPr="00F975C5">
              <w:rPr>
                <w:b/>
                <w:bCs/>
                <w:sz w:val="20"/>
              </w:rPr>
              <w:t>Купавна</w:t>
            </w:r>
            <w:proofErr w:type="spellEnd"/>
            <w:r w:rsidRPr="00F975C5">
              <w:rPr>
                <w:b/>
                <w:bCs/>
                <w:sz w:val="20"/>
              </w:rPr>
              <w:t xml:space="preserve">), </w:t>
            </w:r>
            <w:proofErr w:type="spellStart"/>
            <w:r w:rsidRPr="00F975C5">
              <w:rPr>
                <w:b/>
                <w:bCs/>
                <w:sz w:val="20"/>
              </w:rPr>
              <w:t>Транспорный</w:t>
            </w:r>
            <w:proofErr w:type="spellEnd"/>
            <w:r w:rsidRPr="00F975C5">
              <w:rPr>
                <w:b/>
                <w:bCs/>
                <w:sz w:val="20"/>
              </w:rPr>
              <w:t xml:space="preserve"> </w:t>
            </w:r>
            <w:proofErr w:type="spellStart"/>
            <w:r w:rsidRPr="00F975C5">
              <w:rPr>
                <w:b/>
                <w:bCs/>
                <w:sz w:val="20"/>
              </w:rPr>
              <w:t>Логистический</w:t>
            </w:r>
            <w:proofErr w:type="spellEnd"/>
            <w:r w:rsidRPr="00F975C5">
              <w:rPr>
                <w:b/>
                <w:bCs/>
                <w:sz w:val="20"/>
              </w:rPr>
              <w:t xml:space="preserve"> Центр "Восточный" (станция Электроугли)</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Типоразмер контейнера </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Стоимость услуги (без НДС) </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Стоимость услуги (с НДС 18%) </w:t>
            </w:r>
          </w:p>
        </w:tc>
      </w:tr>
      <w:tr w:rsidR="003423B7" w:rsidRPr="00F975C5" w:rsidTr="00CA518D">
        <w:trPr>
          <w:trHeight w:val="63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1</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 xml:space="preserve">ГОРОД МОСКВА (в пределах </w:t>
            </w:r>
            <w:proofErr w:type="spellStart"/>
            <w:r w:rsidRPr="00F975C5">
              <w:rPr>
                <w:sz w:val="20"/>
              </w:rPr>
              <w:t>МКАДа</w:t>
            </w:r>
            <w:proofErr w:type="spellEnd"/>
            <w:r w:rsidRPr="00F975C5">
              <w:rPr>
                <w:sz w:val="20"/>
              </w:rPr>
              <w:t>, кроме населенных пунктов принадлежащих территории НОВАЯ МОСКВА)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63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 xml:space="preserve">МОСКОВСКАЯ ОБЛАСТЬ, ГОРОД: КУПАВНА, </w:t>
            </w:r>
            <w:proofErr w:type="gramStart"/>
            <w:r w:rsidRPr="00F975C5">
              <w:rPr>
                <w:sz w:val="20"/>
              </w:rPr>
              <w:t>СТАРАЯ</w:t>
            </w:r>
            <w:proofErr w:type="gramEnd"/>
            <w:r w:rsidRPr="00F975C5">
              <w:rPr>
                <w:sz w:val="20"/>
              </w:rPr>
              <w:t xml:space="preserve"> КУПАВНА, ЭЛЕКТРОУГЛИ, ПГТ: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63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МОСКОВСКАЯ ОБЛАСТЬ, ГОРОД: БАЛАШИХА</w:t>
            </w:r>
            <w:proofErr w:type="gramStart"/>
            <w:r w:rsidRPr="00F975C5">
              <w:rPr>
                <w:sz w:val="20"/>
              </w:rPr>
              <w:t>,Ж</w:t>
            </w:r>
            <w:proofErr w:type="gramEnd"/>
            <w:r w:rsidRPr="00F975C5">
              <w:rPr>
                <w:sz w:val="20"/>
              </w:rPr>
              <w:t>ЕЛЕЗНОДОРОЖНЫЙ,ЛОСИНО-ПЕТРОВСКИЙ, ЭЛЕКТРОУГЛИ, ПГТ: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63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МОСКОВСКАЯ ОБЛАСТЬ, ГОРОД: РЕУТОВ, НОГИНСК, ЭЛЕКТРОСТАЛЬ, ПГТ: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945"/>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МОСКОВСКАЯ ОБЛАСТЬ: ГОРОД: ФРЯЗИНО, ЩЕЛКОВО</w:t>
            </w:r>
            <w:proofErr w:type="gramStart"/>
            <w:r w:rsidRPr="00F975C5">
              <w:rPr>
                <w:sz w:val="20"/>
              </w:rPr>
              <w:t>,Н</w:t>
            </w:r>
            <w:proofErr w:type="gramEnd"/>
            <w:r w:rsidRPr="00F975C5">
              <w:rPr>
                <w:sz w:val="20"/>
              </w:rPr>
              <w:t xml:space="preserve">ЕКРАСОВКА (НОВАЯ МОСКВА) ПГТ: БЫКОВО,  КРАСКОВО, ПГТ: ЗАГОРЯНСКИЙ, СЕЛО: РОДНИКИ, ДЕРЕВНЯ: </w:t>
            </w:r>
            <w:proofErr w:type="gramStart"/>
            <w:r w:rsidRPr="00F975C5">
              <w:rPr>
                <w:sz w:val="20"/>
              </w:rPr>
              <w:t>БОЛЬШОЕ</w:t>
            </w:r>
            <w:proofErr w:type="gramEnd"/>
            <w:r w:rsidRPr="00F975C5">
              <w:rPr>
                <w:sz w:val="20"/>
              </w:rPr>
              <w:t xml:space="preserve">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 xml:space="preserve">МОСКОВСКАЯ ОБЛАСТЬ, ГОРОД: </w:t>
            </w:r>
            <w:proofErr w:type="gramStart"/>
            <w:r w:rsidRPr="00F975C5">
              <w:rPr>
                <w:sz w:val="20"/>
              </w:rPr>
              <w:t>ИВАНТЕЕВКА, РАМЕНСКОЕ, ПАВЛОВСКИЙ ПОСАД, ЭЛЕКТРОГОРСК, ЖУКОВСКИЙ, КОТЕЛЬНИКИ, БЕЛАЯ ДАЧА, ЛЮБЕРЦЫ, МАЛАХОВКА ДЗЕРЖИНСКИЙ, МЫТИЩИ, КОРОЛЕВ, ДЕРЕВНЯ:</w:t>
            </w:r>
            <w:proofErr w:type="gramEnd"/>
            <w:r w:rsidRPr="00F975C5">
              <w:rPr>
                <w:sz w:val="20"/>
              </w:rPr>
              <w:t xml:space="preserve"> АКСИНЬИНО, ПГТ: ТОМИЛИНО, ДЕРЕВНЯ ОСТРОВЦЫ, </w:t>
            </w:r>
            <w:proofErr w:type="gramStart"/>
            <w:r w:rsidRPr="00F975C5">
              <w:rPr>
                <w:sz w:val="20"/>
              </w:rPr>
              <w:t>ОКТЯБРЬСКИЙ</w:t>
            </w:r>
            <w:proofErr w:type="gramEnd"/>
            <w:r w:rsidRPr="00F975C5">
              <w:rPr>
                <w:sz w:val="20"/>
              </w:rPr>
              <w:t>, СЕЛО: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63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МОСКОВСКАЯ ОБЛАСТЬ, ГОРОД: ДОЛГОПРУДНЫЙ, ВИДНОЕ, ДРЕЗНА, ЛЫТКАРИНО ПГТ: АПАРИНКИ, БУЛАТНИКОВО, СЕЛО: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МОСКОВСКАЯ ОБЛАСТЬ, ГОРОД: ХИМКИ, КРАСНОГОРСК, ОРЕХОВО-ЗУЕВО, ЛИКИНО-ДУЛЕВО,  КРАСНОАРМЕЙСК ЩЕРБИНКА, ПГТ: НОВОПОДРЕЗКОВО, БИТЦА, ПГТ: ПЕРЕДЕЛКИНО, ДЕРЕВНЯ: КРАСНАЯ ГОРКА, СОФЬИНСКОЕ, ЧУРИЛКОВО, ЕРЕМИНО, ДЕРЕВНЯ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lastRenderedPageBreak/>
              <w:t>9</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 xml:space="preserve">МОСКОВСКАЯ ОБЛАСТЬ, ГОРОД: </w:t>
            </w:r>
            <w:proofErr w:type="gramStart"/>
            <w:r w:rsidRPr="00F975C5">
              <w:rPr>
                <w:sz w:val="20"/>
              </w:rPr>
              <w:t>ОДИНЦОВО, ДОМОДЕДОВО, ПУШКИНО, БРОННИЦЫ, АШУКИНО, СОЛНЦЕВО (НОВАЯ МОСКВА), ХИМКИ (МИКРОРАЙОН СХОДНЯ), ВОСТРЯКОВО (НОВАЯ МОСКВА), ВЛАДИМИРСКАЯ ОБЛАСТЬ, ГОРОД:</w:t>
            </w:r>
            <w:proofErr w:type="gramEnd"/>
            <w:r w:rsidRPr="00F975C5">
              <w:rPr>
                <w:sz w:val="20"/>
              </w:rPr>
              <w:t xml:space="preserve"> ПОКРОВ,  ПГТ: ВНУКОВО, ЛЕСНОЙ ГОРОДОК, ДЕРЕВНЯ ДУБРОВКИ, ГОРКИ ЛЕНИНСКИЕ, БРИТОВО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10</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МОСКОВСКАЯ ОБЛАСТЬ, ГОРОД: ЛОБНЯ</w:t>
            </w:r>
            <w:proofErr w:type="gramStart"/>
            <w:r w:rsidRPr="00F975C5">
              <w:rPr>
                <w:sz w:val="20"/>
              </w:rPr>
              <w:t xml:space="preserve"> ,</w:t>
            </w:r>
            <w:proofErr w:type="gramEnd"/>
            <w:r w:rsidRPr="00F975C5">
              <w:rPr>
                <w:sz w:val="20"/>
              </w:rPr>
              <w:t>ПОДОЛЬСК,СЕРГИЕВ-ПОСАД, КИРЖАЧ, КЛИМОВСК, ДЕДОВСК, ЗЕЛЕНОГРАД (НОВАЯ МОСКВА), ТОЛСТОПАЛЬЦЕВО (НОВАЯ МОСКВА), АПРЕЛЕВКА, ПГТ:БАКОВКА, ТРЕХГОРКА,МАЛИНО ДЕРЕВНЯ: РАССКАЗОВКА, АЛЕКСАНДРОВКА, МАМОНОВО, КОЛЕДИНО, ПГТ НАХАБИНО, ПОСЕЛОК ЛУНЕВО, СЕЛО ДУБКИ, ДЕРЕВНЯ: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0B7779">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 xml:space="preserve">МОСКОВСКАЯ ОБЛАСТЬ, ГОРОД: </w:t>
            </w:r>
            <w:proofErr w:type="gramStart"/>
            <w:r w:rsidRPr="00F975C5">
              <w:rPr>
                <w:sz w:val="20"/>
              </w:rPr>
              <w:t>КРАСНОЗНАМЕНСК, ВОСКРЕСЕНСК, ЕГОРЬЕВСК, ИКША, ГОЛИЦЫНО, ЛЬВОВСКИЙ, ТРОИЦК (НОВАЯ МОСКВА), КРЮКОВО (НОВАЯ МОСКВА), ДЕРЕВНЯ:</w:t>
            </w:r>
            <w:proofErr w:type="gramEnd"/>
            <w:r w:rsidRPr="00F975C5">
              <w:rPr>
                <w:sz w:val="20"/>
              </w:rPr>
              <w:t xml:space="preserve"> ГРИВНО, ЖИТНЕВО, КРЕКШИНО, БЕРЕЖКИ, МАЛЫЕ ВЯЗЕМЫ, МАРУШКИНО</w:t>
            </w:r>
            <w:proofErr w:type="gramStart"/>
            <w:r w:rsidRPr="00F975C5">
              <w:rPr>
                <w:sz w:val="20"/>
              </w:rPr>
              <w:t>,Р</w:t>
            </w:r>
            <w:proofErr w:type="gramEnd"/>
            <w:r w:rsidRPr="00F975C5">
              <w:rPr>
                <w:sz w:val="20"/>
              </w:rPr>
              <w:t>АДУМЛЯ, КОКОШКИНО, СЕЛО: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774A3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63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МОСКОВСКАЯ ОБЛАСТЬ: ГОРОД: ЗВЕНИГОРОД, ЧЕХОВ, ДЕРЕВНЯ: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774A3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945"/>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МОСКОВСКАЯ ОБЛАСТЬ, ГОРОД: ИСТРА, СОЛНЕЧНОГОРСК, ШАТУРА, ЛАКИНСК, КРАСНОЗАВОДСК, ДЕРЕВНЯ: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774A3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315"/>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 xml:space="preserve">МОСКОВСКАЯ ОБЛАСТЬ, ГОРОД КУБИНКА, КЛИН  ПГТ: УСАДЫ, </w:t>
            </w:r>
            <w:proofErr w:type="gramStart"/>
            <w:r w:rsidRPr="00F975C5">
              <w:rPr>
                <w:sz w:val="20"/>
              </w:rPr>
              <w:t>РЫБНОЕ</w:t>
            </w:r>
            <w:proofErr w:type="gramEnd"/>
            <w:r w:rsidRPr="00F975C5">
              <w:rPr>
                <w:sz w:val="20"/>
              </w:rPr>
              <w:t xml:space="preserve">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315"/>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МОСКОВСКАЯ ОБЛАСТЬ, ГОРОД: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63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МОСКОВСКАЯ ОБЛАСТЬ, ГОРОД: СЕРПУХОВ, ЛУХОВИЦЫ, КОЛОМНА, ПГТ: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945"/>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МОСКОВСКАЯ ОБЛАСТЬ, ГОРОД: БАЛАБАНОВО</w:t>
            </w:r>
            <w:proofErr w:type="gramStart"/>
            <w:r w:rsidRPr="00F975C5">
              <w:rPr>
                <w:sz w:val="20"/>
              </w:rPr>
              <w:t>,С</w:t>
            </w:r>
            <w:proofErr w:type="gramEnd"/>
            <w:r w:rsidRPr="00F975C5">
              <w:rPr>
                <w:sz w:val="20"/>
              </w:rPr>
              <w:t>ТУПИНО, ПЕРЕЯСЛАВЛЬ-ЗАЛЕССКИЙ, КАШИРА, КАЛУЖСКАЯ ОБЛАСТЬ,ГОРОД: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315"/>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МОСКОВСКАЯ ОБЛАСТЬ, ГОРОД: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63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МОСКОВСКАЯ ОБЛАСТЬ, ГОРОД: ТАЛДОМ, ДУБНА, ЗАРАЙСК, СЕЛО: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315"/>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МОСКОВСКАЯ ОБЛАСТЬ, ГОРОД 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315"/>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МОСКОВСКАЯ ОБЛАСТЬ, ДЕРЕВНЯ: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945"/>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lastRenderedPageBreak/>
              <w:t>22</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 xml:space="preserve">МОСКОВСКАЯ ОБЛАСТЬ, ГОРОД: РЯЗАНЬ ПГТ: ЛОТОШИНО, СЕРЕБРЯНЫЕ ПРУДЫ, РЯЗАНСКАЯ ОБЛАСТЬ, ПГТ: ХАМБУШЕВО, </w:t>
            </w:r>
            <w:proofErr w:type="gramStart"/>
            <w:r w:rsidRPr="00F975C5">
              <w:rPr>
                <w:sz w:val="20"/>
              </w:rPr>
              <w:t>РЫБНОЕ</w:t>
            </w:r>
            <w:proofErr w:type="gramEnd"/>
            <w:r w:rsidRPr="00F975C5">
              <w:rPr>
                <w:sz w:val="20"/>
              </w:rPr>
              <w:t>, ТУЛЬСКАЯ ОБЛАСТЬ: ГОРОД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63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РЯЗАНСКАЯ ОБЛАСТЬ, ГОРОД: МИХАЙЛОВ, КАЛУЖСКАЯ ОБЛАСТЬ, ГОРОД: КАЛУГА, ТВЕРСКАЯ ОБЛАСТЬ, ГОРОД: ТВЕРЬ, ТУЛЬСКАЯ ОБЛАСТЬ, ГОРОД: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63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24</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КАЛУЖСКАЯ ОБЛАСТЬ, ПГТ: ВОРОТЫНСК, ИВАНОВСКАЯ ОБЛАСТЬ, ГОРОД: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315"/>
        </w:trPr>
        <w:tc>
          <w:tcPr>
            <w:tcW w:w="565" w:type="dxa"/>
            <w:vMerge w:val="restart"/>
            <w:tcBorders>
              <w:top w:val="single" w:sz="4" w:space="0" w:color="auto"/>
              <w:left w:val="single" w:sz="4" w:space="0" w:color="auto"/>
            </w:tcBorders>
            <w:shd w:val="clear" w:color="auto" w:fill="auto"/>
            <w:vAlign w:val="center"/>
          </w:tcPr>
          <w:p w:rsidR="003423B7" w:rsidRPr="00F975C5" w:rsidRDefault="003423B7" w:rsidP="00C64A62">
            <w:pPr>
              <w:ind w:firstLine="0"/>
              <w:rPr>
                <w:sz w:val="20"/>
              </w:rPr>
            </w:pPr>
            <w:r>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ТУЛЬСКАЯ ОБЛАСТЬ, ГОРОД: НОВОМОСКОВСК (до 290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315"/>
        </w:trPr>
        <w:tc>
          <w:tcPr>
            <w:tcW w:w="565" w:type="dxa"/>
            <w:vMerge/>
            <w:tcBorders>
              <w:left w:val="single" w:sz="4" w:space="0" w:color="auto"/>
              <w:bottom w:val="single" w:sz="4" w:space="0" w:color="auto"/>
            </w:tcBorders>
            <w:shd w:val="clear" w:color="auto" w:fill="auto"/>
            <w:vAlign w:val="center"/>
          </w:tcPr>
          <w:p w:rsidR="003423B7" w:rsidRPr="00F975C5" w:rsidRDefault="003423B7" w:rsidP="00CA518D">
            <w:pPr>
              <w:jc w:val="center"/>
              <w:rPr>
                <w:sz w:val="20"/>
              </w:rPr>
            </w:pP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СМОЛЕНСКАЯ ОБЛАСТЬ, ГОРОД: ВЯЗЬМА (до 310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63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ЯРОСЛАВСКАЯ ОБЛАСТЬ, ГОРОД: РЫБИНСК, КОСТРОМСКАЯ ОБЛАСТЬ, ГОРОД: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63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СМОЛЕНСКАЯ ОБЛАСТЬ, ГОРОД: ЯРЦЕВО, ОРЛОВСКАЯ ОБЛАСТЬ, ГОРОД: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315"/>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БРЯНСКАЯ ОБЛАСТЬ, ГОРОД: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63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СМОЛЕНСКАЯ ОБЛАСТЬ, ГОРОД: СМОЛЕНСК, ВОЛОГОДСКАЯ ОБЛАСТЬ, ПГТ: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63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НОВГОРОДСКАЯ ОБЛАСТЬ, ГОРОД: ВЕЛИКИЕ ЛУКИ, ВОЛОГОДСКАЯ ОБЛАСТЬ, ГОРОД: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63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КУРСКАЯ ОБЛАСТЬ, ГОРОД: КУРСК, ВОЛОГОДСКАЯ ОБЛАСТЬ, ПГТ: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630"/>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ВОРОНЕЖСКАЯ ОБЛАСТЬ, ГОРОД: ВОРОНЕЖ, НОВГОРОДСКАЯ ОБЛАСТЬ, ГОРОД: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315"/>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КУРСКАЯ ОБЛАСТЬ, ГОРОД: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315"/>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 xml:space="preserve">БЕЛГОРОДСКАЯ ОБЛАСТЬ, ГОРОД: СТАРЫЙ ОСКОЛ </w:t>
            </w:r>
            <w:proofErr w:type="gramStart"/>
            <w:r w:rsidRPr="00F975C5">
              <w:rPr>
                <w:sz w:val="20"/>
              </w:rPr>
              <w:t xml:space="preserve">( </w:t>
            </w:r>
            <w:proofErr w:type="gramEnd"/>
            <w:r w:rsidRPr="00F975C5">
              <w:rPr>
                <w:sz w:val="20"/>
              </w:rPr>
              <w:t>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315"/>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 xml:space="preserve">ПСКОВСКАЯ ОБЛАСТЬ, ГОРОД: ПСКОВ </w:t>
            </w:r>
            <w:proofErr w:type="gramStart"/>
            <w:r w:rsidRPr="00F975C5">
              <w:rPr>
                <w:sz w:val="20"/>
              </w:rPr>
              <w:t xml:space="preserve">( </w:t>
            </w:r>
            <w:proofErr w:type="gramEnd"/>
            <w:r w:rsidRPr="00F975C5">
              <w:rPr>
                <w:sz w:val="20"/>
              </w:rPr>
              <w:t>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315"/>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МОСКОВСКАЯ ОБЛАСТЬ ГОРОД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315"/>
        </w:trPr>
        <w:tc>
          <w:tcPr>
            <w:tcW w:w="565" w:type="dxa"/>
            <w:tcBorders>
              <w:top w:val="single" w:sz="4" w:space="0" w:color="auto"/>
              <w:left w:val="single" w:sz="4" w:space="0" w:color="auto"/>
              <w:bottom w:val="single" w:sz="4" w:space="0" w:color="auto"/>
            </w:tcBorders>
            <w:shd w:val="clear" w:color="auto" w:fill="auto"/>
            <w:vAlign w:val="center"/>
          </w:tcPr>
          <w:p w:rsidR="003423B7" w:rsidRPr="00F975C5" w:rsidRDefault="003423B7" w:rsidP="00C64A62">
            <w:pPr>
              <w:ind w:firstLine="0"/>
              <w:rPr>
                <w:sz w:val="20"/>
              </w:rPr>
            </w:pPr>
            <w:r>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3423B7" w:rsidRPr="00F975C5" w:rsidRDefault="003423B7" w:rsidP="00C64A62">
            <w:pPr>
              <w:ind w:firstLine="36"/>
              <w:rPr>
                <w:sz w:val="20"/>
              </w:rPr>
            </w:pPr>
            <w:r w:rsidRPr="00F975C5">
              <w:rPr>
                <w:sz w:val="20"/>
              </w:rPr>
              <w:t xml:space="preserve">МОСКОВСКАЯ ОБЛАСТЬ ДЕРЕВНЯ </w:t>
            </w:r>
            <w:proofErr w:type="gramStart"/>
            <w:r w:rsidRPr="00F975C5">
              <w:rPr>
                <w:sz w:val="20"/>
              </w:rPr>
              <w:t>БОЛЬШОЕ</w:t>
            </w:r>
            <w:proofErr w:type="gramEnd"/>
            <w:r w:rsidRPr="00F975C5">
              <w:rPr>
                <w:sz w:val="20"/>
              </w:rPr>
              <w:t xml:space="preserve">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315"/>
        </w:trPr>
        <w:tc>
          <w:tcPr>
            <w:tcW w:w="565" w:type="dxa"/>
            <w:vMerge w:val="restart"/>
            <w:tcBorders>
              <w:top w:val="single" w:sz="4" w:space="0" w:color="auto"/>
              <w:left w:val="single" w:sz="4" w:space="0" w:color="auto"/>
            </w:tcBorders>
            <w:shd w:val="clear" w:color="auto" w:fill="auto"/>
            <w:vAlign w:val="center"/>
          </w:tcPr>
          <w:p w:rsidR="003423B7" w:rsidRPr="00F975C5" w:rsidRDefault="003423B7" w:rsidP="00C64A62">
            <w:pPr>
              <w:ind w:firstLine="0"/>
              <w:rPr>
                <w:sz w:val="20"/>
              </w:rPr>
            </w:pPr>
            <w:r>
              <w:rPr>
                <w:sz w:val="20"/>
              </w:rPr>
              <w:t>38</w:t>
            </w:r>
          </w:p>
        </w:tc>
        <w:tc>
          <w:tcPr>
            <w:tcW w:w="4830" w:type="dxa"/>
            <w:vMerge w:val="restart"/>
            <w:tcBorders>
              <w:top w:val="nil"/>
              <w:left w:val="single" w:sz="4" w:space="0" w:color="auto"/>
              <w:bottom w:val="single" w:sz="4" w:space="0" w:color="000000"/>
              <w:right w:val="nil"/>
            </w:tcBorders>
            <w:shd w:val="clear" w:color="000000" w:fill="FFFFFF"/>
            <w:vAlign w:val="center"/>
            <w:hideMark/>
          </w:tcPr>
          <w:p w:rsidR="003423B7" w:rsidRPr="00F975C5" w:rsidRDefault="003423B7" w:rsidP="00C64A62">
            <w:pPr>
              <w:ind w:firstLine="36"/>
              <w:rPr>
                <w:sz w:val="20"/>
              </w:rPr>
            </w:pPr>
            <w:r w:rsidRPr="00F975C5">
              <w:rPr>
                <w:sz w:val="20"/>
              </w:rPr>
              <w:t>ЯРОСЛАВСКАЯ ОБЛАСТЬ, ГОРОД ЯРОСЛАВЛЬ (290 км)</w:t>
            </w:r>
            <w:r w:rsidRPr="00F975C5">
              <w:rPr>
                <w:b/>
                <w:bCs/>
                <w:sz w:val="20"/>
              </w:rPr>
              <w:t xml:space="preserve">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 xml:space="preserve">20 фут </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RPr="00F975C5" w:rsidTr="00CA518D">
        <w:trPr>
          <w:trHeight w:val="315"/>
        </w:trPr>
        <w:tc>
          <w:tcPr>
            <w:tcW w:w="565" w:type="dxa"/>
            <w:vMerge/>
            <w:tcBorders>
              <w:left w:val="single" w:sz="4" w:space="0" w:color="auto"/>
              <w:bottom w:val="single" w:sz="4" w:space="0" w:color="auto"/>
            </w:tcBorders>
            <w:shd w:val="clear" w:color="auto" w:fill="auto"/>
            <w:vAlign w:val="center"/>
          </w:tcPr>
          <w:p w:rsidR="003423B7" w:rsidRPr="00F975C5" w:rsidRDefault="003423B7" w:rsidP="00CA518D">
            <w:pPr>
              <w:jc w:val="center"/>
              <w:rPr>
                <w:sz w:val="20"/>
              </w:rPr>
            </w:pPr>
          </w:p>
        </w:tc>
        <w:tc>
          <w:tcPr>
            <w:tcW w:w="4830" w:type="dxa"/>
            <w:vMerge/>
            <w:tcBorders>
              <w:top w:val="nil"/>
              <w:left w:val="single" w:sz="4" w:space="0" w:color="auto"/>
              <w:bottom w:val="single" w:sz="4" w:space="0" w:color="000000"/>
              <w:right w:val="nil"/>
            </w:tcBorders>
            <w:vAlign w:val="center"/>
            <w:hideMark/>
          </w:tcPr>
          <w:p w:rsidR="003423B7" w:rsidRPr="00F975C5" w:rsidRDefault="003423B7" w:rsidP="00C64A62">
            <w:pPr>
              <w:ind w:firstLine="36"/>
              <w:rPr>
                <w:sz w:val="20"/>
              </w:rPr>
            </w:pP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3423B7" w:rsidRDefault="003423B7" w:rsidP="00C64A62">
            <w:pPr>
              <w:ind w:firstLine="36"/>
              <w:jc w:val="center"/>
            </w:pPr>
            <w:r w:rsidRPr="00D54EEC">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r w:rsidRPr="00F975C5">
              <w:rPr>
                <w:sz w:val="20"/>
              </w:rPr>
              <w:t>40 фут</w:t>
            </w:r>
          </w:p>
        </w:tc>
        <w:tc>
          <w:tcPr>
            <w:tcW w:w="1556"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c>
          <w:tcPr>
            <w:tcW w:w="1150" w:type="dxa"/>
            <w:tcBorders>
              <w:top w:val="nil"/>
              <w:left w:val="nil"/>
              <w:bottom w:val="single" w:sz="4" w:space="0" w:color="auto"/>
              <w:right w:val="single" w:sz="4" w:space="0" w:color="auto"/>
            </w:tcBorders>
            <w:shd w:val="clear" w:color="000000" w:fill="FFFFFF"/>
            <w:vAlign w:val="center"/>
            <w:hideMark/>
          </w:tcPr>
          <w:p w:rsidR="003423B7" w:rsidRPr="00F975C5" w:rsidRDefault="003423B7" w:rsidP="00C64A62">
            <w:pPr>
              <w:ind w:firstLine="36"/>
              <w:jc w:val="center"/>
              <w:rPr>
                <w:sz w:val="20"/>
              </w:rPr>
            </w:pPr>
          </w:p>
        </w:tc>
      </w:tr>
      <w:tr w:rsidR="003423B7" w:rsidTr="00CA5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0"/>
        </w:trPr>
        <w:tc>
          <w:tcPr>
            <w:tcW w:w="565" w:type="dxa"/>
            <w:vAlign w:val="center"/>
          </w:tcPr>
          <w:p w:rsidR="003423B7" w:rsidRDefault="003423B7" w:rsidP="00C64A62">
            <w:pPr>
              <w:ind w:firstLine="0"/>
              <w:rPr>
                <w:bCs/>
                <w:sz w:val="20"/>
              </w:rPr>
            </w:pPr>
            <w:r w:rsidRPr="00D3243B">
              <w:rPr>
                <w:bCs/>
                <w:sz w:val="20"/>
              </w:rPr>
              <w:t>39</w:t>
            </w:r>
          </w:p>
        </w:tc>
        <w:tc>
          <w:tcPr>
            <w:tcW w:w="4830" w:type="dxa"/>
            <w:shd w:val="clear" w:color="auto" w:fill="auto"/>
            <w:vAlign w:val="center"/>
          </w:tcPr>
          <w:p w:rsidR="003423B7" w:rsidRDefault="003423B7" w:rsidP="00C64A62">
            <w:pPr>
              <w:ind w:firstLine="36"/>
              <w:rPr>
                <w:b/>
                <w:bCs/>
                <w:sz w:val="20"/>
              </w:rPr>
            </w:pPr>
            <w:r>
              <w:rPr>
                <w:sz w:val="20"/>
                <w:lang w:eastAsia="en-US"/>
              </w:rPr>
              <w:t xml:space="preserve">Стоимость за один километр от контейнерного терминала </w:t>
            </w:r>
          </w:p>
        </w:tc>
        <w:tc>
          <w:tcPr>
            <w:tcW w:w="1262" w:type="dxa"/>
            <w:shd w:val="clear" w:color="auto" w:fill="auto"/>
            <w:vAlign w:val="center"/>
          </w:tcPr>
          <w:p w:rsidR="003423B7" w:rsidRDefault="003423B7" w:rsidP="00C64A62">
            <w:pPr>
              <w:ind w:firstLine="36"/>
              <w:jc w:val="center"/>
              <w:rPr>
                <w:b/>
                <w:bCs/>
                <w:sz w:val="20"/>
              </w:rPr>
            </w:pPr>
            <w:r>
              <w:rPr>
                <w:sz w:val="20"/>
                <w:lang w:eastAsia="en-US"/>
              </w:rPr>
              <w:t>километр (в оба конца)</w:t>
            </w:r>
          </w:p>
        </w:tc>
        <w:tc>
          <w:tcPr>
            <w:tcW w:w="1270" w:type="dxa"/>
            <w:shd w:val="clear" w:color="auto" w:fill="auto"/>
            <w:vAlign w:val="center"/>
          </w:tcPr>
          <w:p w:rsidR="003423B7" w:rsidRDefault="003423B7" w:rsidP="00C64A62">
            <w:pPr>
              <w:ind w:firstLine="36"/>
              <w:jc w:val="center"/>
              <w:rPr>
                <w:b/>
                <w:bCs/>
                <w:sz w:val="20"/>
              </w:rPr>
            </w:pPr>
            <w:r>
              <w:rPr>
                <w:sz w:val="20"/>
                <w:lang w:eastAsia="en-US"/>
              </w:rPr>
              <w:t>20,40  фут</w:t>
            </w:r>
          </w:p>
        </w:tc>
        <w:tc>
          <w:tcPr>
            <w:tcW w:w="1562" w:type="dxa"/>
            <w:gridSpan w:val="2"/>
            <w:shd w:val="clear" w:color="auto" w:fill="auto"/>
            <w:vAlign w:val="center"/>
          </w:tcPr>
          <w:p w:rsidR="003423B7" w:rsidRDefault="003423B7" w:rsidP="00C64A62">
            <w:pPr>
              <w:ind w:firstLine="36"/>
              <w:jc w:val="center"/>
              <w:rPr>
                <w:b/>
                <w:bCs/>
                <w:sz w:val="20"/>
              </w:rPr>
            </w:pPr>
          </w:p>
        </w:tc>
        <w:tc>
          <w:tcPr>
            <w:tcW w:w="1150" w:type="dxa"/>
            <w:shd w:val="clear" w:color="auto" w:fill="auto"/>
            <w:vAlign w:val="center"/>
          </w:tcPr>
          <w:p w:rsidR="003423B7" w:rsidRDefault="003423B7" w:rsidP="00C64A62">
            <w:pPr>
              <w:ind w:firstLine="36"/>
              <w:jc w:val="center"/>
              <w:rPr>
                <w:b/>
                <w:bCs/>
                <w:sz w:val="20"/>
              </w:rPr>
            </w:pPr>
          </w:p>
        </w:tc>
      </w:tr>
    </w:tbl>
    <w:p w:rsidR="003423B7" w:rsidRDefault="003423B7" w:rsidP="003423B7">
      <w:pPr>
        <w:jc w:val="right"/>
        <w:rPr>
          <w:b/>
          <w:bCs/>
          <w:sz w:val="20"/>
        </w:rPr>
      </w:pPr>
    </w:p>
    <w:p w:rsidR="003423B7" w:rsidRDefault="003423B7" w:rsidP="003423B7">
      <w:pPr>
        <w:jc w:val="center"/>
        <w:rPr>
          <w:b/>
          <w:bCs/>
          <w:sz w:val="20"/>
        </w:rPr>
      </w:pPr>
      <w:r>
        <w:rPr>
          <w:b/>
          <w:bCs/>
          <w:sz w:val="20"/>
        </w:rPr>
        <w:t xml:space="preserve">ТАБЛИЦА № 3 Зона по оказанию услуг по завозу-вывозу грузов (контейнеров) </w:t>
      </w:r>
      <w:proofErr w:type="gramStart"/>
      <w:r>
        <w:rPr>
          <w:b/>
          <w:bCs/>
          <w:sz w:val="20"/>
        </w:rPr>
        <w:t>на</w:t>
      </w:r>
      <w:proofErr w:type="gramEnd"/>
      <w:r>
        <w:rPr>
          <w:b/>
          <w:bCs/>
          <w:sz w:val="20"/>
        </w:rPr>
        <w:t>/с контейнерный терминал «ЭКОДОР»</w:t>
      </w:r>
    </w:p>
    <w:tbl>
      <w:tblPr>
        <w:tblW w:w="10632" w:type="dxa"/>
        <w:tblInd w:w="-885" w:type="dxa"/>
        <w:tblLayout w:type="fixed"/>
        <w:tblLook w:val="04A0"/>
      </w:tblPr>
      <w:tblGrid>
        <w:gridCol w:w="568"/>
        <w:gridCol w:w="4818"/>
        <w:gridCol w:w="1416"/>
        <w:gridCol w:w="1417"/>
        <w:gridCol w:w="1274"/>
        <w:gridCol w:w="1139"/>
      </w:tblGrid>
      <w:tr w:rsidR="003423B7" w:rsidTr="00CA518D">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3423B7" w:rsidRDefault="003423B7" w:rsidP="00CA518D">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3423B7" w:rsidRDefault="003423B7" w:rsidP="00C64A62">
            <w:pPr>
              <w:spacing w:line="276" w:lineRule="auto"/>
              <w:ind w:firstLine="0"/>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/С КОНТЕЙНЕРНЫЙ ТЕРМИНАЛ  ООО ФИРМА «ЭКОДОР»" (СТАНЦИЯ СИЛИКАТНАЯ)</w:t>
            </w:r>
          </w:p>
        </w:tc>
        <w:tc>
          <w:tcPr>
            <w:tcW w:w="1416" w:type="dxa"/>
            <w:tcBorders>
              <w:top w:val="single" w:sz="4" w:space="0" w:color="auto"/>
              <w:left w:val="nil"/>
              <w:bottom w:val="single" w:sz="4" w:space="0" w:color="auto"/>
              <w:right w:val="single" w:sz="4" w:space="0" w:color="auto"/>
            </w:tcBorders>
            <w:vAlign w:val="center"/>
            <w:hideMark/>
          </w:tcPr>
          <w:p w:rsidR="003423B7" w:rsidRDefault="003423B7" w:rsidP="00C64A62">
            <w:pPr>
              <w:spacing w:line="276" w:lineRule="auto"/>
              <w:ind w:firstLine="0"/>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3423B7" w:rsidRDefault="003423B7" w:rsidP="00C64A62">
            <w:pPr>
              <w:spacing w:line="276" w:lineRule="auto"/>
              <w:ind w:firstLine="0"/>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3423B7" w:rsidRDefault="003423B7" w:rsidP="00C64A62">
            <w:pPr>
              <w:spacing w:line="276" w:lineRule="auto"/>
              <w:ind w:firstLine="0"/>
              <w:jc w:val="center"/>
              <w:rPr>
                <w:bCs/>
                <w:sz w:val="20"/>
                <w:lang w:eastAsia="en-US"/>
              </w:rPr>
            </w:pPr>
            <w:r>
              <w:rPr>
                <w:bCs/>
                <w:sz w:val="20"/>
                <w:lang w:eastAsia="en-US"/>
              </w:rPr>
              <w:t>Стоимость услуги (без НДС)</w:t>
            </w:r>
          </w:p>
        </w:tc>
        <w:tc>
          <w:tcPr>
            <w:tcW w:w="1139" w:type="dxa"/>
            <w:tcBorders>
              <w:top w:val="single" w:sz="4" w:space="0" w:color="auto"/>
              <w:left w:val="nil"/>
              <w:bottom w:val="single" w:sz="4" w:space="0" w:color="auto"/>
              <w:right w:val="single" w:sz="4" w:space="0" w:color="auto"/>
            </w:tcBorders>
            <w:hideMark/>
          </w:tcPr>
          <w:p w:rsidR="003423B7" w:rsidRDefault="003423B7" w:rsidP="00C64A62">
            <w:pPr>
              <w:spacing w:line="276" w:lineRule="auto"/>
              <w:ind w:firstLine="0"/>
              <w:jc w:val="center"/>
              <w:rPr>
                <w:bCs/>
                <w:sz w:val="20"/>
                <w:lang w:eastAsia="en-US"/>
              </w:rPr>
            </w:pPr>
            <w:r>
              <w:rPr>
                <w:bCs/>
                <w:sz w:val="20"/>
                <w:lang w:eastAsia="en-US"/>
              </w:rPr>
              <w:t>Стоимость услуги (с НДС)</w:t>
            </w:r>
          </w:p>
        </w:tc>
      </w:tr>
      <w:tr w:rsidR="003423B7" w:rsidTr="00CA518D">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3423B7" w:rsidRDefault="003423B7" w:rsidP="00C64A62">
            <w:pPr>
              <w:spacing w:line="276" w:lineRule="auto"/>
              <w:ind w:firstLine="0"/>
              <w:rPr>
                <w:sz w:val="20"/>
                <w:lang w:eastAsia="en-US"/>
              </w:rPr>
            </w:pPr>
            <w:r>
              <w:rPr>
                <w:sz w:val="20"/>
                <w:lang w:eastAsia="en-US"/>
              </w:rPr>
              <w:lastRenderedPageBreak/>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3423B7" w:rsidRPr="009F10F0" w:rsidRDefault="003423B7" w:rsidP="00C64A62">
            <w:pPr>
              <w:spacing w:line="276" w:lineRule="auto"/>
              <w:ind w:firstLine="0"/>
              <w:rPr>
                <w:sz w:val="20"/>
                <w:lang w:eastAsia="en-US"/>
              </w:rPr>
            </w:pPr>
            <w:r w:rsidRPr="009F10F0">
              <w:rPr>
                <w:sz w:val="20"/>
                <w:lang w:eastAsia="en-US"/>
              </w:rPr>
              <w:t xml:space="preserve">ГОРОД МОСКВА </w:t>
            </w:r>
          </w:p>
          <w:p w:rsidR="003423B7" w:rsidRPr="009F10F0" w:rsidRDefault="003423B7" w:rsidP="00C64A62">
            <w:pPr>
              <w:spacing w:line="276" w:lineRule="auto"/>
              <w:ind w:firstLine="0"/>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3423B7" w:rsidRPr="009F10F0" w:rsidRDefault="003423B7" w:rsidP="00C64A62">
            <w:pPr>
              <w:spacing w:line="276" w:lineRule="auto"/>
              <w:ind w:firstLine="0"/>
              <w:jc w:val="center"/>
              <w:rPr>
                <w:sz w:val="20"/>
                <w:lang w:eastAsia="en-US"/>
              </w:rPr>
            </w:pPr>
            <w:r w:rsidRPr="009F10F0">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3423B7" w:rsidRPr="009F10F0" w:rsidRDefault="003423B7" w:rsidP="00C64A62">
            <w:pPr>
              <w:spacing w:line="276" w:lineRule="auto"/>
              <w:ind w:firstLine="0"/>
              <w:jc w:val="center"/>
              <w:rPr>
                <w:sz w:val="20"/>
                <w:lang w:eastAsia="en-US"/>
              </w:rPr>
            </w:pPr>
            <w:r w:rsidRPr="009F10F0">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3423B7" w:rsidRPr="009F10F0" w:rsidRDefault="003423B7" w:rsidP="00C64A62">
            <w:pPr>
              <w:spacing w:line="276" w:lineRule="auto"/>
              <w:ind w:firstLine="0"/>
              <w:jc w:val="center"/>
              <w:rPr>
                <w:sz w:val="20"/>
                <w:lang w:eastAsia="en-US"/>
              </w:rPr>
            </w:pPr>
          </w:p>
        </w:tc>
        <w:tc>
          <w:tcPr>
            <w:tcW w:w="1139" w:type="dxa"/>
            <w:tcBorders>
              <w:top w:val="nil"/>
              <w:left w:val="nil"/>
              <w:bottom w:val="nil"/>
              <w:right w:val="single" w:sz="4" w:space="0" w:color="auto"/>
            </w:tcBorders>
            <w:shd w:val="clear" w:color="auto" w:fill="FFFFFF"/>
            <w:vAlign w:val="center"/>
            <w:hideMark/>
          </w:tcPr>
          <w:p w:rsidR="003423B7" w:rsidRPr="009F10F0" w:rsidRDefault="003423B7" w:rsidP="00C64A62">
            <w:pPr>
              <w:spacing w:line="276" w:lineRule="auto"/>
              <w:ind w:firstLine="0"/>
              <w:jc w:val="center"/>
              <w:rPr>
                <w:sz w:val="20"/>
                <w:lang w:eastAsia="en-US"/>
              </w:rPr>
            </w:pPr>
          </w:p>
        </w:tc>
      </w:tr>
      <w:tr w:rsidR="003423B7" w:rsidTr="00CA518D">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3423B7" w:rsidRDefault="003423B7" w:rsidP="00C64A62">
            <w:pPr>
              <w:spacing w:line="276" w:lineRule="auto"/>
              <w:ind w:firstLine="0"/>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3423B7" w:rsidRDefault="003423B7" w:rsidP="00C64A62">
            <w:pPr>
              <w:spacing w:line="276" w:lineRule="auto"/>
              <w:ind w:firstLine="0"/>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3423B7" w:rsidRDefault="003423B7" w:rsidP="00C64A62">
            <w:pPr>
              <w:spacing w:line="276" w:lineRule="auto"/>
              <w:ind w:firstLine="0"/>
              <w:jc w:val="center"/>
              <w:rPr>
                <w:sz w:val="20"/>
                <w:lang w:eastAsia="en-US"/>
              </w:rPr>
            </w:pPr>
            <w:r>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3423B7" w:rsidRDefault="003423B7" w:rsidP="00C64A62">
            <w:pPr>
              <w:spacing w:line="276" w:lineRule="auto"/>
              <w:ind w:firstLine="0"/>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3423B7" w:rsidRDefault="003423B7" w:rsidP="00C64A62">
            <w:pPr>
              <w:spacing w:line="276" w:lineRule="auto"/>
              <w:ind w:firstLine="0"/>
              <w:jc w:val="center"/>
              <w:rPr>
                <w:sz w:val="20"/>
                <w:lang w:eastAsia="en-US"/>
              </w:rPr>
            </w:pPr>
          </w:p>
        </w:tc>
        <w:tc>
          <w:tcPr>
            <w:tcW w:w="1139" w:type="dxa"/>
            <w:tcBorders>
              <w:top w:val="single" w:sz="4" w:space="0" w:color="auto"/>
              <w:left w:val="nil"/>
              <w:bottom w:val="single" w:sz="4" w:space="0" w:color="auto"/>
              <w:right w:val="single" w:sz="4" w:space="0" w:color="auto"/>
            </w:tcBorders>
            <w:shd w:val="clear" w:color="auto" w:fill="FFFFFF"/>
            <w:vAlign w:val="center"/>
            <w:hideMark/>
          </w:tcPr>
          <w:p w:rsidR="003423B7" w:rsidRDefault="003423B7" w:rsidP="00C64A62">
            <w:pPr>
              <w:spacing w:line="276" w:lineRule="auto"/>
              <w:ind w:firstLine="0"/>
              <w:jc w:val="center"/>
              <w:rPr>
                <w:sz w:val="20"/>
                <w:lang w:eastAsia="en-US"/>
              </w:rPr>
            </w:pPr>
          </w:p>
        </w:tc>
      </w:tr>
    </w:tbl>
    <w:p w:rsidR="003423B7" w:rsidRDefault="003423B7" w:rsidP="003423B7">
      <w:pPr>
        <w:jc w:val="right"/>
        <w:rPr>
          <w:b/>
          <w:bCs/>
          <w:sz w:val="20"/>
        </w:rPr>
      </w:pPr>
    </w:p>
    <w:p w:rsidR="003423B7" w:rsidRDefault="003423B7" w:rsidP="003423B7">
      <w:pPr>
        <w:jc w:val="center"/>
        <w:rPr>
          <w:b/>
          <w:bCs/>
          <w:sz w:val="20"/>
        </w:rPr>
      </w:pPr>
      <w:r>
        <w:rPr>
          <w:b/>
          <w:bCs/>
          <w:sz w:val="20"/>
        </w:rPr>
        <w:t xml:space="preserve">ТАБЛИЦА №4 Зона по оказанию услуг по завозу-вывозу грузов (контейнеров) </w:t>
      </w:r>
      <w:proofErr w:type="gramStart"/>
      <w:r>
        <w:rPr>
          <w:b/>
          <w:bCs/>
          <w:sz w:val="20"/>
        </w:rPr>
        <w:t>на</w:t>
      </w:r>
      <w:proofErr w:type="gramEnd"/>
      <w:r>
        <w:rPr>
          <w:b/>
          <w:bCs/>
          <w:sz w:val="20"/>
        </w:rPr>
        <w:t>/с контейнерный терминал «КОНТРАНС»</w:t>
      </w:r>
    </w:p>
    <w:tbl>
      <w:tblPr>
        <w:tblW w:w="10485" w:type="dxa"/>
        <w:tblInd w:w="-885" w:type="dxa"/>
        <w:tblLayout w:type="fixed"/>
        <w:tblLook w:val="04A0"/>
      </w:tblPr>
      <w:tblGrid>
        <w:gridCol w:w="568"/>
        <w:gridCol w:w="4818"/>
        <w:gridCol w:w="1416"/>
        <w:gridCol w:w="1417"/>
        <w:gridCol w:w="1274"/>
        <w:gridCol w:w="992"/>
      </w:tblGrid>
      <w:tr w:rsidR="003423B7" w:rsidTr="00CA518D">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3423B7" w:rsidRDefault="003423B7" w:rsidP="00CA518D">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3423B7" w:rsidRDefault="003423B7" w:rsidP="00AD3E14">
            <w:pPr>
              <w:spacing w:line="276" w:lineRule="auto"/>
              <w:ind w:firstLine="33"/>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ЗАО КОНТЕЙНЕРНЫЙ ТЕРМИНАЛ  «КОНТРАНС» (СТАНЦИЯ ТУЧКОВО)</w:t>
            </w:r>
          </w:p>
        </w:tc>
        <w:tc>
          <w:tcPr>
            <w:tcW w:w="1416" w:type="dxa"/>
            <w:tcBorders>
              <w:top w:val="single" w:sz="4" w:space="0" w:color="auto"/>
              <w:left w:val="nil"/>
              <w:bottom w:val="single" w:sz="4" w:space="0" w:color="auto"/>
              <w:right w:val="single" w:sz="4" w:space="0" w:color="auto"/>
            </w:tcBorders>
            <w:vAlign w:val="center"/>
            <w:hideMark/>
          </w:tcPr>
          <w:p w:rsidR="003423B7" w:rsidRDefault="003423B7" w:rsidP="00AD3E14">
            <w:pPr>
              <w:spacing w:line="276" w:lineRule="auto"/>
              <w:ind w:firstLine="33"/>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3423B7" w:rsidRDefault="003423B7" w:rsidP="00AD3E14">
            <w:pPr>
              <w:spacing w:line="276" w:lineRule="auto"/>
              <w:ind w:firstLine="33"/>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3423B7" w:rsidRDefault="003423B7" w:rsidP="00AD3E14">
            <w:pPr>
              <w:spacing w:line="276" w:lineRule="auto"/>
              <w:ind w:firstLine="0"/>
              <w:jc w:val="center"/>
              <w:rPr>
                <w:bCs/>
                <w:sz w:val="20"/>
                <w:lang w:eastAsia="en-US"/>
              </w:rPr>
            </w:pPr>
            <w:r>
              <w:rPr>
                <w:bCs/>
                <w:sz w:val="20"/>
                <w:lang w:eastAsia="en-US"/>
              </w:rPr>
              <w:t>Стоимость услуги (без НДС)</w:t>
            </w:r>
          </w:p>
        </w:tc>
        <w:tc>
          <w:tcPr>
            <w:tcW w:w="992" w:type="dxa"/>
            <w:tcBorders>
              <w:top w:val="single" w:sz="4" w:space="0" w:color="auto"/>
              <w:left w:val="nil"/>
              <w:bottom w:val="single" w:sz="4" w:space="0" w:color="auto"/>
              <w:right w:val="single" w:sz="4" w:space="0" w:color="auto"/>
            </w:tcBorders>
            <w:hideMark/>
          </w:tcPr>
          <w:p w:rsidR="003423B7" w:rsidRDefault="003423B7" w:rsidP="00AD3E14">
            <w:pPr>
              <w:spacing w:line="276" w:lineRule="auto"/>
              <w:ind w:firstLine="0"/>
              <w:jc w:val="center"/>
              <w:rPr>
                <w:bCs/>
                <w:sz w:val="20"/>
                <w:lang w:eastAsia="en-US"/>
              </w:rPr>
            </w:pPr>
            <w:r>
              <w:rPr>
                <w:bCs/>
                <w:sz w:val="20"/>
                <w:lang w:eastAsia="en-US"/>
              </w:rPr>
              <w:t>Стоимость услуги (с НДС)</w:t>
            </w:r>
          </w:p>
        </w:tc>
      </w:tr>
      <w:tr w:rsidR="003423B7" w:rsidTr="00CA518D">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3423B7" w:rsidRDefault="003423B7" w:rsidP="00AD3E14">
            <w:pPr>
              <w:spacing w:line="276" w:lineRule="auto"/>
              <w:ind w:firstLine="0"/>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3423B7" w:rsidRPr="00BD2A0A" w:rsidRDefault="003423B7" w:rsidP="00AD3E14">
            <w:pPr>
              <w:ind w:firstLine="33"/>
              <w:rPr>
                <w:sz w:val="20"/>
              </w:rPr>
            </w:pPr>
            <w:r w:rsidRPr="00BD2A0A">
              <w:rPr>
                <w:sz w:val="20"/>
              </w:rPr>
              <w:t xml:space="preserve">ГОРОД МОСКВА (в пределах </w:t>
            </w:r>
            <w:proofErr w:type="spellStart"/>
            <w:r w:rsidRPr="00BD2A0A">
              <w:rPr>
                <w:sz w:val="20"/>
              </w:rPr>
              <w:t>МКАДа</w:t>
            </w:r>
            <w:proofErr w:type="spellEnd"/>
            <w:r w:rsidRPr="00BD2A0A">
              <w:rPr>
                <w:sz w:val="20"/>
              </w:rPr>
              <w:t>, кроме населенных пунктов принадлежащих территории НОВАЯ МОСКВА)</w:t>
            </w:r>
          </w:p>
        </w:tc>
        <w:tc>
          <w:tcPr>
            <w:tcW w:w="1416" w:type="dxa"/>
            <w:tcBorders>
              <w:top w:val="nil"/>
              <w:left w:val="nil"/>
              <w:bottom w:val="nil"/>
              <w:right w:val="single" w:sz="4" w:space="0" w:color="auto"/>
            </w:tcBorders>
            <w:shd w:val="clear" w:color="auto" w:fill="FFFFFF"/>
            <w:vAlign w:val="center"/>
            <w:hideMark/>
          </w:tcPr>
          <w:p w:rsidR="003423B7" w:rsidRPr="009F10F0" w:rsidRDefault="003423B7" w:rsidP="00AD3E14">
            <w:pPr>
              <w:spacing w:line="276" w:lineRule="auto"/>
              <w:ind w:firstLine="33"/>
              <w:jc w:val="center"/>
              <w:rPr>
                <w:sz w:val="20"/>
                <w:lang w:eastAsia="en-US"/>
              </w:rPr>
            </w:pPr>
            <w:r w:rsidRPr="009F10F0">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3423B7" w:rsidRPr="009F10F0" w:rsidRDefault="003423B7" w:rsidP="00AD3E14">
            <w:pPr>
              <w:ind w:firstLine="33"/>
              <w:jc w:val="center"/>
              <w:rPr>
                <w:sz w:val="20"/>
              </w:rPr>
            </w:pPr>
            <w:r w:rsidRPr="009F10F0">
              <w:rPr>
                <w:sz w:val="20"/>
              </w:rPr>
              <w:t>20, 40  фут</w:t>
            </w:r>
          </w:p>
        </w:tc>
        <w:tc>
          <w:tcPr>
            <w:tcW w:w="1274" w:type="dxa"/>
            <w:tcBorders>
              <w:top w:val="nil"/>
              <w:left w:val="nil"/>
              <w:bottom w:val="nil"/>
              <w:right w:val="single" w:sz="4" w:space="0" w:color="auto"/>
            </w:tcBorders>
            <w:shd w:val="clear" w:color="auto" w:fill="FFFFFF"/>
            <w:vAlign w:val="center"/>
            <w:hideMark/>
          </w:tcPr>
          <w:p w:rsidR="003423B7" w:rsidRPr="009F10F0" w:rsidRDefault="003423B7" w:rsidP="00CA518D">
            <w:pPr>
              <w:spacing w:line="276" w:lineRule="auto"/>
              <w:jc w:val="center"/>
              <w:rPr>
                <w:sz w:val="20"/>
                <w:lang w:eastAsia="en-US"/>
              </w:rPr>
            </w:pPr>
          </w:p>
        </w:tc>
        <w:tc>
          <w:tcPr>
            <w:tcW w:w="992" w:type="dxa"/>
            <w:tcBorders>
              <w:top w:val="nil"/>
              <w:left w:val="nil"/>
              <w:bottom w:val="nil"/>
              <w:right w:val="single" w:sz="4" w:space="0" w:color="auto"/>
            </w:tcBorders>
            <w:shd w:val="clear" w:color="auto" w:fill="FFFFFF"/>
            <w:vAlign w:val="center"/>
            <w:hideMark/>
          </w:tcPr>
          <w:p w:rsidR="003423B7" w:rsidRPr="009F10F0" w:rsidRDefault="003423B7" w:rsidP="00CA518D">
            <w:pPr>
              <w:spacing w:line="276" w:lineRule="auto"/>
              <w:jc w:val="center"/>
              <w:rPr>
                <w:sz w:val="20"/>
                <w:lang w:eastAsia="en-US"/>
              </w:rPr>
            </w:pPr>
          </w:p>
        </w:tc>
      </w:tr>
      <w:tr w:rsidR="003423B7" w:rsidTr="00CA518D">
        <w:trPr>
          <w:trHeight w:val="609"/>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3423B7" w:rsidRDefault="003423B7" w:rsidP="00AD3E14">
            <w:pPr>
              <w:spacing w:line="276" w:lineRule="auto"/>
              <w:ind w:firstLine="0"/>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3423B7" w:rsidRPr="00BD2A0A" w:rsidRDefault="003423B7" w:rsidP="00AD3E14">
            <w:pPr>
              <w:ind w:firstLine="33"/>
              <w:rPr>
                <w:sz w:val="20"/>
              </w:rPr>
            </w:pPr>
            <w:r w:rsidRPr="00BD2A0A">
              <w:rPr>
                <w:sz w:val="20"/>
              </w:rPr>
              <w:t>МОСКОВСКАЯ ОБЛАСТЬ, ГОРОД: КУБИНКА (до 20 км от Терминала)</w:t>
            </w:r>
          </w:p>
        </w:tc>
        <w:tc>
          <w:tcPr>
            <w:tcW w:w="1416" w:type="dxa"/>
            <w:tcBorders>
              <w:top w:val="single" w:sz="4" w:space="0" w:color="auto"/>
              <w:left w:val="nil"/>
              <w:bottom w:val="single" w:sz="4" w:space="0" w:color="auto"/>
              <w:right w:val="single" w:sz="4" w:space="0" w:color="auto"/>
            </w:tcBorders>
            <w:shd w:val="clear" w:color="auto" w:fill="FFFFFF"/>
            <w:hideMark/>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МОСКОВСКАЯ ОБЛАСТЬ, ГОРОД: РУЗА (до 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71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МОСКОВСКАЯ ОБЛАСТЬ, ГОРОД: ЗВЕНИГОРОД, ДЕРЕВНЯ ПЕТЕЛИНО (до 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МОСКОВСКАЯ ОБЛАСТЬ: ГОРОД ГОЛИЦЫНО, НАРО-ФОМИНСК, МОЖАЙСК, КРАСНОЗНАМЕНСК,</w:t>
            </w:r>
            <w:r>
              <w:rPr>
                <w:sz w:val="20"/>
              </w:rPr>
              <w:t xml:space="preserve"> </w:t>
            </w:r>
            <w:r w:rsidRPr="00BD2A0A">
              <w:rPr>
                <w:sz w:val="20"/>
              </w:rPr>
              <w:t>ПГТ: ЖАВОРОНКИ, КРЕКШИНО, СЕЛО ПЕРХУШКОВО, ДЕРЕВНЯ МАЛЫЕ ВЯЗЕМЫ, АКСИНЬИНО (до 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МОСКОВСКАЯ ОБЛАСТЬ, ГОРОД: АПРЕЛЕВКА, ПГТ ЛЕСНОЙ ГОРОДОК, ТОЛСТОПАЛЬЦЕВО (НОВАЯ МОСКВА), ПОСЕЛОК ВНУКОВО (НОВАЯ МОСКВА), КРЮКОВО (НОВАЯ МОСКВА), ПГТ КОКОШКИНО, МАРУШКИНО (до 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МОСКОВСКАЯ ОБЛАСТЬ: ГОРОД ОДИНЦОВО,</w:t>
            </w:r>
            <w:r>
              <w:rPr>
                <w:sz w:val="20"/>
              </w:rPr>
              <w:t xml:space="preserve"> </w:t>
            </w:r>
            <w:r w:rsidRPr="00BD2A0A">
              <w:rPr>
                <w:sz w:val="20"/>
              </w:rPr>
              <w:t>ДЕДОВСК,</w:t>
            </w:r>
            <w:r>
              <w:rPr>
                <w:sz w:val="20"/>
              </w:rPr>
              <w:t xml:space="preserve"> </w:t>
            </w:r>
            <w:r w:rsidRPr="00BD2A0A">
              <w:rPr>
                <w:sz w:val="20"/>
              </w:rPr>
              <w:t>БАЛАБАНОВО, ТРОИЦК (НОВАЯ МОСКВА)</w:t>
            </w:r>
            <w:r>
              <w:rPr>
                <w:sz w:val="20"/>
              </w:rPr>
              <w:t xml:space="preserve">; </w:t>
            </w:r>
            <w:r w:rsidRPr="00BD2A0A">
              <w:rPr>
                <w:sz w:val="20"/>
              </w:rPr>
              <w:t>ПГТ: БАКОВКА, ТРЕХГОРКА, ПЕРЕДЕЛКИНО, МИЧУРИНЕЦ, ДЕРЕВНЯ: МАМОНОВО,</w:t>
            </w:r>
            <w:r>
              <w:rPr>
                <w:sz w:val="20"/>
              </w:rPr>
              <w:t xml:space="preserve"> </w:t>
            </w:r>
            <w:r w:rsidRPr="00BD2A0A">
              <w:rPr>
                <w:sz w:val="20"/>
              </w:rPr>
              <w:t>ДУХАНИНО,</w:t>
            </w:r>
            <w:r>
              <w:rPr>
                <w:sz w:val="20"/>
              </w:rPr>
              <w:t xml:space="preserve"> </w:t>
            </w:r>
            <w:r w:rsidRPr="00BD2A0A">
              <w:rPr>
                <w:sz w:val="20"/>
              </w:rPr>
              <w:t>РАССКАЗОВКА,</w:t>
            </w:r>
            <w:r>
              <w:rPr>
                <w:sz w:val="20"/>
              </w:rPr>
              <w:t xml:space="preserve"> </w:t>
            </w:r>
            <w:r w:rsidRPr="00BD2A0A">
              <w:rPr>
                <w:sz w:val="20"/>
              </w:rPr>
              <w:t>ДЕНИСОВО  (до 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МОСКОВСКАЯ ОБЛАСТЬ: ГОРОД ИСТРА, ВОЛОКОЛАМСК, СОЛНЦЕВО (НОВАЯ МОСКВА), ПОСЕЛОК: НАХАБИНО, КАЛУЖСКАЯ ОБЛАСТЬ, ГОРОД: ОБНИНСК (до 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МОСКОВСКАЯ ОБЛАСТЬ: ГОРОД КРАСНОГОРСК, ХИМКИ,</w:t>
            </w:r>
            <w:r>
              <w:rPr>
                <w:sz w:val="20"/>
              </w:rPr>
              <w:t xml:space="preserve"> </w:t>
            </w:r>
            <w:r w:rsidRPr="00BD2A0A">
              <w:rPr>
                <w:sz w:val="20"/>
              </w:rPr>
              <w:t>ЗЕЛЕНОГРАД, БИТЦА, ДЕРЕВНЯ: КАШИНО, СЕЛО ВОРСИНО, ПГТ: МАЛИНО (до 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10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МОСКОВСКАЯ ОБЛАСТЬ</w:t>
            </w:r>
            <w:r>
              <w:rPr>
                <w:sz w:val="20"/>
              </w:rPr>
              <w:t>:</w:t>
            </w:r>
            <w:r w:rsidRPr="00BD2A0A">
              <w:rPr>
                <w:sz w:val="20"/>
              </w:rPr>
              <w:t xml:space="preserve"> </w:t>
            </w:r>
            <w:proofErr w:type="gramStart"/>
            <w:r w:rsidRPr="00BD2A0A">
              <w:rPr>
                <w:sz w:val="20"/>
              </w:rPr>
              <w:t>ГОРОД ДОЛГОПРУДНЫЙ, ВИДНОЕ, ЩЕРБИНКА, ХИМКИ (МКР СХОДНЯ), ПОДОЛЬСК, КЛИМОВСК, КЛИН</w:t>
            </w:r>
            <w:r>
              <w:rPr>
                <w:sz w:val="20"/>
              </w:rPr>
              <w:t xml:space="preserve">; </w:t>
            </w:r>
            <w:r w:rsidRPr="00BD2A0A">
              <w:rPr>
                <w:sz w:val="20"/>
              </w:rPr>
              <w:t xml:space="preserve"> ПГТ:</w:t>
            </w:r>
            <w:proofErr w:type="gramEnd"/>
            <w:r w:rsidRPr="00BD2A0A">
              <w:rPr>
                <w:sz w:val="20"/>
              </w:rPr>
              <w:t xml:space="preserve"> РОДНИКИ,</w:t>
            </w:r>
            <w:r>
              <w:rPr>
                <w:sz w:val="20"/>
              </w:rPr>
              <w:t xml:space="preserve"> </w:t>
            </w:r>
            <w:r w:rsidRPr="00BD2A0A">
              <w:rPr>
                <w:sz w:val="20"/>
              </w:rPr>
              <w:t>ДЕРЕВНЯ ДУБРОВКИ, АФАНАСОВО, РОДНИКИ, РАДУМЛЯ, БЕРЕЖКИ, КОЛЕДИНО, ГРИВНО, ПОСЕЛОК НОВОПОДРЕЗКОВО (до 100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lastRenderedPageBreak/>
              <w:t>11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МОСКОВСКАЯ ОБЛАСТЬ, ГОРОД СОЛНЕЧНОГОРСК, ПОСЕЛОК ЗАГОРЯНСКИЙ, ДЕРЕВНЯ КРАСНАЯ ГОРКА, ЧУРИЛКОВО, ЕРЕМИНО, ПГТ: АПАРИНКИ, ЛУНЕВО, АЛЕКСАНДРОВКА, ЛЬВОВСКИЙ, ЛОТОШИНО  (до 110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12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 xml:space="preserve">МОСКОВСКАЯ ОБЛАСТЬГОРОД: </w:t>
            </w:r>
            <w:proofErr w:type="gramStart"/>
            <w:r w:rsidRPr="00BD2A0A">
              <w:rPr>
                <w:sz w:val="20"/>
              </w:rPr>
              <w:t>РЕУТОВ, БАЛАШИХА, ЛЮБЕРЦЫ, ДЗЕРЖИНСКИЙ, МЫТИЩИ, КОРОЛЕВ, ЛОБНЯ, ДОМОДЕДОВО, ЧЕХОВ, НЕКРАСОВКА (НОВАЯ МОСКВА), КОТЕЛЬНИКИ, БЕЛАЯ ДАЧА</w:t>
            </w:r>
            <w:r>
              <w:rPr>
                <w:sz w:val="20"/>
              </w:rPr>
              <w:t xml:space="preserve">; </w:t>
            </w:r>
            <w:r w:rsidRPr="00BD2A0A">
              <w:rPr>
                <w:sz w:val="20"/>
              </w:rPr>
              <w:t xml:space="preserve"> ПГТ  ШЕРЕМЕТЬЕВСКИЙ, ТОМИЛИНО, ОКТЯБРЬСКИЙ, КРАСКОВО.</w:t>
            </w:r>
            <w:proofErr w:type="gramEnd"/>
            <w:r w:rsidRPr="00BD2A0A">
              <w:rPr>
                <w:sz w:val="20"/>
              </w:rPr>
              <w:t xml:space="preserve"> МАЛАХОВКА, ГОРКИ ЛЕНИНСКИЕ, ИКША, ТАРАСОВКА (до 120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13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 xml:space="preserve">МОСКОВСКАЯ ОБЛАСТЬ, ГОРОД: </w:t>
            </w:r>
            <w:proofErr w:type="gramStart"/>
            <w:r w:rsidRPr="00BD2A0A">
              <w:rPr>
                <w:sz w:val="20"/>
              </w:rPr>
              <w:t>ЖЕЛЕЗНОДОРОЖНЫЙ, ИВАНТЕЕВКА, ЛЫТКАРИНО, ЩЕЛКОВО, ПУШКИНО, СЕРПУХОВ, ПРОТВИНО, ЖУКОВСКИЙ, ВОСТРЯКОВО</w:t>
            </w:r>
            <w:r>
              <w:rPr>
                <w:sz w:val="20"/>
              </w:rPr>
              <w:t xml:space="preserve"> </w:t>
            </w:r>
            <w:r w:rsidRPr="00BD2A0A">
              <w:rPr>
                <w:sz w:val="20"/>
              </w:rPr>
              <w:t>(НОВАЯ МОСКВА),  ЛОСИНО-ПЕТРОВСКИЙ, ЭЛЕКТРОУГЛИ, КУПАВНА, ПГТ СТАРАЯ КУПАВНА, БЫКОВО, ДЕРЕВНЯ ШАХОВО.</w:t>
            </w:r>
            <w:proofErr w:type="gramEnd"/>
            <w:r w:rsidRPr="00BD2A0A">
              <w:rPr>
                <w:sz w:val="20"/>
              </w:rPr>
              <w:t xml:space="preserve"> ОСТРОВЦЫ, ЖИТНЕВО, СЕЛО ЕГАНОВО (до 130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14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МОСКОВСКАЯ ОБЛАСТЬ, ГОРОД: РАМЕНСКОЕ, КРАСНОАРМЕЙСК, БРОННИЦЫ, ФРЯЗИНО, ПГТ МОНИНО,</w:t>
            </w:r>
            <w:r>
              <w:rPr>
                <w:sz w:val="20"/>
              </w:rPr>
              <w:t xml:space="preserve"> </w:t>
            </w:r>
            <w:r w:rsidRPr="00BD2A0A">
              <w:rPr>
                <w:sz w:val="20"/>
              </w:rPr>
              <w:t>ВОРОВСКОГО, ДЕРЕВНЯ БРИТОВО, ПОСЕЛЕНИЕ СОФЬИНСКОЕ (до 140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15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 xml:space="preserve">МОСКОВСКАЯ ОБЛАСТЬ, ГОРОД: НОГИНСК, ЭЛЕКТРОСТАЛЬ, ПГТ: САФОНОВО,  ПОСЕЛОК: АШУКИНО, ФРЯЗЕВО, ДЕРЕВНЯ </w:t>
            </w:r>
            <w:proofErr w:type="gramStart"/>
            <w:r w:rsidRPr="00BD2A0A">
              <w:rPr>
                <w:sz w:val="20"/>
              </w:rPr>
              <w:t>БОЛЬШОЕ</w:t>
            </w:r>
            <w:proofErr w:type="gramEnd"/>
            <w:r w:rsidRPr="00BD2A0A">
              <w:rPr>
                <w:sz w:val="20"/>
              </w:rPr>
              <w:t xml:space="preserve"> БУНЬКОВО, КАЛУЖСКАЯ ОБЛАСТЬ: ГОРОД КАЛУГА, (до 150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16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КАЛУЖСКАЯ ОБЛАСТЬ, ГОРОД: ВОРОТЫНСК, СМОЛЕНСКАЯ ОБЛАСТЬ, ГОРОД: ВЯЗЬМА (до 160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17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МОСКОВСКАЯ ОБЛАСТЬ: ГОРОД СЕРГИЕВ-ПОСАД, ДМИТРОВ, ПАВЛОВСКИЙ ПОСАД, ЭЛЕКТРОГОРСК, ПГТ: ЖИЛЕВО, УСАДЫ, МИХНЕВО (К</w:t>
            </w:r>
            <w:r>
              <w:rPr>
                <w:sz w:val="20"/>
              </w:rPr>
              <w:t>аширский район</w:t>
            </w:r>
            <w:r w:rsidRPr="00BD2A0A">
              <w:rPr>
                <w:sz w:val="20"/>
              </w:rPr>
              <w:t>) (до 170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18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МОСКОВСКАЯ ОБЛАСТЬ ГОРОД: ДРЕЗНА, ВОСКРЕСЕНСК, ОРЕХОВО-ЗУЕВО, СТУПИНО (до 180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19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МОСКОВСКАЯ ОБЛАСТЬ, ГОРОД: КРАСНОЗАВОДСК (до 190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20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 xml:space="preserve">МОСКОВСКАЯ ОБЛАСТЬ, ГОРОД: </w:t>
            </w:r>
            <w:proofErr w:type="gramStart"/>
            <w:r w:rsidRPr="00BD2A0A">
              <w:rPr>
                <w:sz w:val="20"/>
              </w:rPr>
              <w:t>ПОКРОВ, ЕГОРЬЕВСК, КАШИРА, КОЛОМНА, ТАЛДОМ, ЯСНОГОРСК</w:t>
            </w:r>
            <w:r>
              <w:rPr>
                <w:sz w:val="20"/>
              </w:rPr>
              <w:t xml:space="preserve">; </w:t>
            </w:r>
            <w:r w:rsidRPr="00BD2A0A">
              <w:rPr>
                <w:sz w:val="20"/>
              </w:rPr>
              <w:t xml:space="preserve"> ПГТ ЛИКИНО-ДУЛЕВО</w:t>
            </w:r>
            <w:r>
              <w:rPr>
                <w:sz w:val="20"/>
              </w:rPr>
              <w:t>;</w:t>
            </w:r>
            <w:r w:rsidRPr="00BD2A0A">
              <w:rPr>
                <w:sz w:val="20"/>
              </w:rPr>
              <w:t xml:space="preserve"> </w:t>
            </w:r>
            <w:r w:rsidRPr="009F10F0">
              <w:rPr>
                <w:sz w:val="20"/>
                <w:u w:val="single"/>
              </w:rPr>
              <w:t>ТВЕРСКАЯ ОБЛАСТЬ</w:t>
            </w:r>
            <w:r w:rsidRPr="00BD2A0A">
              <w:rPr>
                <w:sz w:val="20"/>
              </w:rPr>
              <w:t xml:space="preserve"> ГОРОД ТВЕРЬ (до 200 км от Терминала)</w:t>
            </w:r>
            <w:proofErr w:type="gramEnd"/>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21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МОСКОВСКАЯ ОБЛАСТЬ ГОРОД ДУБНА, ПОСЕЛОК ДОРОХОВО (до 210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22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 xml:space="preserve">МОСКОВСКАЯ ОБЛАСТЬ ГОРОД ОЗЕРЫ, ПОСЕЛОК ЛУХОВИЦЫ, </w:t>
            </w:r>
            <w:r w:rsidRPr="00CC52C5">
              <w:rPr>
                <w:sz w:val="20"/>
                <w:u w:val="single"/>
              </w:rPr>
              <w:t xml:space="preserve">ВЛАДИМИРСКАЯ ОБЛАСТЬ </w:t>
            </w:r>
            <w:r w:rsidRPr="00BD2A0A">
              <w:rPr>
                <w:sz w:val="20"/>
              </w:rPr>
              <w:t>ГОРОД КИРЖАЧ (до 220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lastRenderedPageBreak/>
              <w:t>23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 xml:space="preserve">МОСКОВСКАЯ ОБЛАСТЬ ГОРОД ШАТУРА, ПЕРЕЯСЛАВЛЬ-ЗАЛЕССКИЙ, </w:t>
            </w:r>
            <w:r w:rsidRPr="00CC52C5">
              <w:rPr>
                <w:sz w:val="20"/>
                <w:u w:val="single"/>
              </w:rPr>
              <w:t>ТУЛЬСКАЯ ОБЛАСТЬ</w:t>
            </w:r>
            <w:r w:rsidRPr="00BD2A0A">
              <w:rPr>
                <w:sz w:val="20"/>
              </w:rPr>
              <w:t xml:space="preserve"> ГОРОД ТУЛА (до 230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24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 xml:space="preserve">МОСКОВСКАЯ ОБЛАСТЬ ГОРОД ЗАРАЙСК, СЕЛО АЛПАТЬЕВО, ПГТ СЕРЕБРЯНЫЕ ПРУДЫ, </w:t>
            </w:r>
            <w:r w:rsidRPr="00CC52C5">
              <w:rPr>
                <w:sz w:val="20"/>
                <w:u w:val="single"/>
              </w:rPr>
              <w:t>ВЛАДИМИРСКАЯ ОБЛАСТЬ</w:t>
            </w:r>
            <w:r w:rsidRPr="00BD2A0A">
              <w:rPr>
                <w:sz w:val="20"/>
              </w:rPr>
              <w:t xml:space="preserve"> ГОРОД ЛАКИНСК (до 250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25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 xml:space="preserve">РЯЗАНСКАЯ ОБЛАСТЬ ГОРОД РЫБНОЕ, </w:t>
            </w:r>
            <w:r w:rsidRPr="00CC52C5">
              <w:rPr>
                <w:sz w:val="20"/>
                <w:u w:val="single"/>
              </w:rPr>
              <w:t>СМОЛЕНСКАЯ ОБЛАСТЬ</w:t>
            </w:r>
            <w:r w:rsidRPr="00BD2A0A">
              <w:rPr>
                <w:sz w:val="20"/>
              </w:rPr>
              <w:t xml:space="preserve"> ГОРОД ЯРЦЕВО  (до 260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26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РЯЗАНСКАЯ ОБЛАСТЬ, ГОРОД: МИХАЙЛОВ, РЯЗАНЬ  (до 290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27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РЯЗАНСКАЯ ОБЛАСТЬ, ДЕРЕВНЯ: ХАМБУШЕВО (до 300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28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СМОЛЕНСКАЯ ОБЛАСТЬ ГОРОД СМОЛЕНСК (до 330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29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 xml:space="preserve">БРЯНСКАЯ ОБЛАСТЬ ГОРОД БРЯНСК, </w:t>
            </w:r>
            <w:r w:rsidRPr="00CC52C5">
              <w:rPr>
                <w:sz w:val="20"/>
                <w:u w:val="single"/>
              </w:rPr>
              <w:t>ОРЛОВСКАЯ ОБЛАСТЬ</w:t>
            </w:r>
            <w:r w:rsidRPr="00BD2A0A">
              <w:rPr>
                <w:sz w:val="20"/>
              </w:rPr>
              <w:t xml:space="preserve"> ГОРОД ОРЕЛ, </w:t>
            </w:r>
            <w:r w:rsidRPr="00CC52C5">
              <w:rPr>
                <w:sz w:val="20"/>
                <w:u w:val="single"/>
              </w:rPr>
              <w:t>ЯРОСЛАВСКАЯ ОБЛАСТЬ</w:t>
            </w:r>
            <w:r w:rsidRPr="00BD2A0A">
              <w:rPr>
                <w:sz w:val="20"/>
              </w:rPr>
              <w:t xml:space="preserve"> ГОРОД ЯРОСЛАВЛЬ (до 360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30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ТУЛЬСКАЯ ОБЛАСТЬ ГОРОД НОВОМОСКОВСК (до 280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31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 xml:space="preserve">ИВАНОВСКАЯ ОБЛАСТЬ ГОРОД ИВАНОВО, </w:t>
            </w:r>
            <w:r w:rsidRPr="00CC52C5">
              <w:rPr>
                <w:sz w:val="20"/>
                <w:u w:val="single"/>
              </w:rPr>
              <w:t>ЯРОСЛАВСКАЯ ОБЛАСТЬ</w:t>
            </w:r>
            <w:r w:rsidRPr="00BD2A0A">
              <w:rPr>
                <w:sz w:val="20"/>
              </w:rPr>
              <w:t xml:space="preserve"> ГОРОД РЫБИНСК  (до 410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32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КОСТРОМСКАЯ ОБЛАСТЬ, ГОРОД: КОСТРОМА (до 420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33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 xml:space="preserve">НОВГОРОДСКАЯ ОБЛАСТЬ, ГОРОД ВЕЛИКИЙ НОВГОРОД, </w:t>
            </w:r>
            <w:r w:rsidRPr="00CC52C5">
              <w:rPr>
                <w:sz w:val="20"/>
                <w:u w:val="single"/>
              </w:rPr>
              <w:t>ВОРОНЕЖСКАЯ ОБЛАСТЬ</w:t>
            </w:r>
            <w:r w:rsidRPr="00BD2A0A">
              <w:rPr>
                <w:sz w:val="20"/>
              </w:rPr>
              <w:t xml:space="preserve">, ГОРОД ВОРОНЕЖ, </w:t>
            </w:r>
            <w:r w:rsidRPr="00CC52C5">
              <w:rPr>
                <w:sz w:val="20"/>
                <w:u w:val="single"/>
              </w:rPr>
              <w:t>КУРСКАЯ ОБЛАСТЬ</w:t>
            </w:r>
            <w:r w:rsidRPr="00BD2A0A">
              <w:rPr>
                <w:sz w:val="20"/>
              </w:rPr>
              <w:t xml:space="preserve">, ГОРОД КУРСК, </w:t>
            </w:r>
            <w:r w:rsidRPr="00CC52C5">
              <w:rPr>
                <w:sz w:val="20"/>
                <w:u w:val="single"/>
              </w:rPr>
              <w:t>ВОЛОГОДСКАЯ ОБЛАСТЬ</w:t>
            </w:r>
            <w:r w:rsidRPr="00BD2A0A">
              <w:rPr>
                <w:sz w:val="20"/>
              </w:rPr>
              <w:t>, ГОРОД ВОЛОГДА (до 560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34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 xml:space="preserve">ВОЛОГОДСКАЯ ОБЛАСТЬ, ПГТ: ВОХТОГА (до 570 км от Терминала) </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35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 xml:space="preserve">КУРСКАЯ ОБЛАСТЬ, ГОРОД: ОБОЯНЬ, </w:t>
            </w:r>
            <w:r w:rsidRPr="00CC52C5">
              <w:rPr>
                <w:sz w:val="20"/>
                <w:u w:val="single"/>
              </w:rPr>
              <w:t>ВОЛГОДСКАЯ ОБЛАСТЬ,</w:t>
            </w:r>
            <w:r w:rsidRPr="00BD2A0A">
              <w:rPr>
                <w:sz w:val="20"/>
              </w:rPr>
              <w:t xml:space="preserve"> ГОРОД ЧЕРЕПОВЕЦ (до 600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36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НОВГОРОДСКАЯ ОБЛАСТЬ, ГОРОД: ВЕЛИКИЕ ЛУКИ (до 430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37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 xml:space="preserve">БЕЛГОРОДСКАЯ ОБЛАСТЬ, ГОРОД: СТАРЫЙ ОСКОЛ, </w:t>
            </w:r>
            <w:r w:rsidRPr="00CC52C5">
              <w:rPr>
                <w:sz w:val="20"/>
                <w:u w:val="single"/>
              </w:rPr>
              <w:t>ПСКОВСКАЯ ОБЛАСТЬ</w:t>
            </w:r>
            <w:r w:rsidRPr="00BD2A0A">
              <w:rPr>
                <w:sz w:val="20"/>
              </w:rPr>
              <w:t xml:space="preserve"> ГОРОД ПСКОВ (до 680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38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Pr="00BD2A0A" w:rsidRDefault="003423B7" w:rsidP="00AD3E14">
            <w:pPr>
              <w:ind w:firstLine="33"/>
              <w:rPr>
                <w:sz w:val="20"/>
              </w:rPr>
            </w:pPr>
            <w:r w:rsidRPr="00BD2A0A">
              <w:rPr>
                <w:sz w:val="20"/>
              </w:rPr>
              <w:t>ВОЛОГОДСКАЯ ОБЛАСТЬ, ПГТ: ШЕКСНА (до 640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3423B7" w:rsidRPr="009F10F0" w:rsidRDefault="003423B7" w:rsidP="00AD3E14">
            <w:pPr>
              <w:ind w:firstLine="33"/>
              <w:jc w:val="center"/>
            </w:pPr>
            <w:r w:rsidRPr="009F10F0">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Pr="00BD2A0A" w:rsidRDefault="003423B7" w:rsidP="00AD3E14">
            <w:pPr>
              <w:ind w:firstLine="33"/>
              <w:jc w:val="center"/>
              <w:rPr>
                <w:sz w:val="20"/>
              </w:rPr>
            </w:pPr>
            <w:r w:rsidRPr="00BD2A0A">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r w:rsidR="003423B7" w:rsidTr="00CA518D">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0"/>
              <w:rPr>
                <w:sz w:val="20"/>
                <w:lang w:eastAsia="en-US"/>
              </w:rPr>
            </w:pPr>
            <w:r>
              <w:rPr>
                <w:sz w:val="20"/>
                <w:lang w:eastAsia="en-US"/>
              </w:rPr>
              <w:t>39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3423B7" w:rsidRDefault="003423B7" w:rsidP="00AD3E14">
            <w:pPr>
              <w:spacing w:line="276" w:lineRule="auto"/>
              <w:ind w:firstLine="33"/>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tcPr>
          <w:p w:rsidR="003423B7" w:rsidRPr="009F10F0" w:rsidRDefault="003423B7" w:rsidP="00AD3E14">
            <w:pPr>
              <w:spacing w:line="276" w:lineRule="auto"/>
              <w:ind w:firstLine="33"/>
              <w:jc w:val="center"/>
              <w:rPr>
                <w:sz w:val="20"/>
                <w:lang w:eastAsia="en-US"/>
              </w:rPr>
            </w:pPr>
            <w:r w:rsidRPr="009F10F0">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AD3E14">
            <w:pPr>
              <w:spacing w:line="276" w:lineRule="auto"/>
              <w:ind w:firstLine="33"/>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3423B7" w:rsidRDefault="003423B7" w:rsidP="00CA518D">
            <w:pPr>
              <w:spacing w:line="276" w:lineRule="auto"/>
              <w:jc w:val="center"/>
              <w:rPr>
                <w:sz w:val="20"/>
                <w:lang w:eastAsia="en-US"/>
              </w:rPr>
            </w:pPr>
          </w:p>
        </w:tc>
      </w:tr>
    </w:tbl>
    <w:p w:rsidR="003423B7" w:rsidRDefault="003423B7" w:rsidP="003423B7">
      <w:pPr>
        <w:jc w:val="right"/>
        <w:rPr>
          <w:b/>
          <w:bCs/>
          <w:sz w:val="20"/>
        </w:rPr>
      </w:pPr>
    </w:p>
    <w:p w:rsidR="003423B7" w:rsidRDefault="003423B7" w:rsidP="003423B7">
      <w:pPr>
        <w:rPr>
          <w:b/>
          <w:bCs/>
          <w:sz w:val="20"/>
        </w:rPr>
      </w:pPr>
    </w:p>
    <w:p w:rsidR="003423B7" w:rsidRDefault="003423B7" w:rsidP="00F620BB">
      <w:pPr>
        <w:ind w:firstLine="0"/>
        <w:jc w:val="center"/>
        <w:rPr>
          <w:b/>
          <w:bCs/>
          <w:sz w:val="20"/>
        </w:rPr>
      </w:pPr>
      <w:r>
        <w:rPr>
          <w:b/>
          <w:bCs/>
          <w:sz w:val="20"/>
        </w:rPr>
        <w:t xml:space="preserve">ТАБЛИЦА №5 Зона по оказанию услуг по завозу-вывозу грузов (контейнеров) </w:t>
      </w:r>
      <w:proofErr w:type="gramStart"/>
      <w:r>
        <w:rPr>
          <w:b/>
          <w:bCs/>
          <w:sz w:val="20"/>
        </w:rPr>
        <w:t>на</w:t>
      </w:r>
      <w:proofErr w:type="gramEnd"/>
      <w:r>
        <w:rPr>
          <w:b/>
          <w:bCs/>
          <w:sz w:val="20"/>
        </w:rPr>
        <w:t>/с контейнерный терминал «</w:t>
      </w:r>
      <w:proofErr w:type="spellStart"/>
      <w:r>
        <w:rPr>
          <w:b/>
          <w:bCs/>
          <w:sz w:val="20"/>
        </w:rPr>
        <w:t>Моснаучприбор</w:t>
      </w:r>
      <w:proofErr w:type="spellEnd"/>
      <w:r>
        <w:rPr>
          <w:b/>
          <w:bCs/>
          <w:sz w:val="20"/>
        </w:rPr>
        <w:t>»</w:t>
      </w:r>
    </w:p>
    <w:tbl>
      <w:tblPr>
        <w:tblW w:w="10485" w:type="dxa"/>
        <w:tblInd w:w="-885" w:type="dxa"/>
        <w:tblLayout w:type="fixed"/>
        <w:tblLook w:val="04A0"/>
      </w:tblPr>
      <w:tblGrid>
        <w:gridCol w:w="568"/>
        <w:gridCol w:w="4818"/>
        <w:gridCol w:w="1416"/>
        <w:gridCol w:w="1417"/>
        <w:gridCol w:w="1274"/>
        <w:gridCol w:w="992"/>
      </w:tblGrid>
      <w:tr w:rsidR="003423B7" w:rsidTr="00CA518D">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3423B7" w:rsidRDefault="003423B7" w:rsidP="00CA518D">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3423B7" w:rsidRPr="00925FAC" w:rsidRDefault="003423B7" w:rsidP="00AD3E14">
            <w:pPr>
              <w:spacing w:line="276" w:lineRule="auto"/>
              <w:ind w:firstLine="0"/>
              <w:jc w:val="center"/>
              <w:rPr>
                <w:bCs/>
                <w:sz w:val="20"/>
                <w:lang w:eastAsia="en-US"/>
              </w:rPr>
            </w:pPr>
            <w:r w:rsidRPr="00925FAC">
              <w:rPr>
                <w:bCs/>
                <w:sz w:val="20"/>
                <w:lang w:eastAsia="en-US"/>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3423B7" w:rsidRPr="00925FAC" w:rsidRDefault="003423B7" w:rsidP="00AD3E14">
            <w:pPr>
              <w:spacing w:line="276" w:lineRule="auto"/>
              <w:ind w:firstLine="0"/>
              <w:jc w:val="center"/>
              <w:rPr>
                <w:bCs/>
                <w:sz w:val="20"/>
                <w:lang w:eastAsia="en-US"/>
              </w:rPr>
            </w:pPr>
            <w:r w:rsidRPr="00925FAC">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3423B7" w:rsidRPr="00925FAC" w:rsidRDefault="003423B7" w:rsidP="00AD3E14">
            <w:pPr>
              <w:spacing w:line="276" w:lineRule="auto"/>
              <w:ind w:firstLine="0"/>
              <w:jc w:val="center"/>
              <w:rPr>
                <w:bCs/>
                <w:sz w:val="20"/>
                <w:lang w:eastAsia="en-US"/>
              </w:rPr>
            </w:pPr>
            <w:r w:rsidRPr="00925FAC">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3423B7" w:rsidRPr="00925FAC" w:rsidRDefault="003423B7" w:rsidP="00AD3E14">
            <w:pPr>
              <w:spacing w:line="276" w:lineRule="auto"/>
              <w:ind w:firstLine="0"/>
              <w:jc w:val="center"/>
              <w:rPr>
                <w:bCs/>
                <w:sz w:val="20"/>
                <w:lang w:eastAsia="en-US"/>
              </w:rPr>
            </w:pPr>
            <w:r w:rsidRPr="00925FAC">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3423B7" w:rsidRPr="00925FAC" w:rsidRDefault="003423B7" w:rsidP="00AD3E14">
            <w:pPr>
              <w:spacing w:line="276" w:lineRule="auto"/>
              <w:ind w:firstLine="0"/>
              <w:jc w:val="center"/>
              <w:rPr>
                <w:bCs/>
                <w:sz w:val="20"/>
                <w:lang w:eastAsia="en-US"/>
              </w:rPr>
            </w:pPr>
            <w:r w:rsidRPr="00925FAC">
              <w:rPr>
                <w:bCs/>
                <w:sz w:val="20"/>
                <w:lang w:eastAsia="en-US"/>
              </w:rPr>
              <w:t>Стоимость услуги (с НДС)</w:t>
            </w:r>
          </w:p>
        </w:tc>
      </w:tr>
      <w:tr w:rsidR="003423B7" w:rsidTr="00CA518D">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3423B7" w:rsidRDefault="003423B7" w:rsidP="00AD3E14">
            <w:pPr>
              <w:spacing w:line="276" w:lineRule="auto"/>
              <w:ind w:firstLine="0"/>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3423B7" w:rsidRPr="009F10F0" w:rsidRDefault="003423B7" w:rsidP="00AD3E14">
            <w:pPr>
              <w:spacing w:line="276" w:lineRule="auto"/>
              <w:ind w:firstLine="0"/>
              <w:rPr>
                <w:sz w:val="20"/>
                <w:lang w:eastAsia="en-US"/>
              </w:rPr>
            </w:pPr>
            <w:r w:rsidRPr="009F10F0">
              <w:rPr>
                <w:sz w:val="20"/>
                <w:lang w:eastAsia="en-US"/>
              </w:rPr>
              <w:t xml:space="preserve">ГОРОД МОСКВА </w:t>
            </w:r>
          </w:p>
          <w:p w:rsidR="003423B7" w:rsidRPr="009F10F0" w:rsidRDefault="003423B7" w:rsidP="00AD3E14">
            <w:pPr>
              <w:spacing w:line="276" w:lineRule="auto"/>
              <w:ind w:firstLine="0"/>
              <w:rPr>
                <w:sz w:val="20"/>
                <w:lang w:eastAsia="en-US"/>
              </w:rPr>
            </w:pPr>
            <w:r w:rsidRPr="009F10F0">
              <w:rPr>
                <w:sz w:val="20"/>
                <w:lang w:eastAsia="en-US"/>
              </w:rPr>
              <w:t xml:space="preserve">Населенные пункты, принадлежащие территориям, </w:t>
            </w:r>
            <w:r w:rsidRPr="009F10F0">
              <w:rPr>
                <w:sz w:val="20"/>
                <w:lang w:eastAsia="en-US"/>
              </w:rPr>
              <w:lastRenderedPageBreak/>
              <w:t xml:space="preserve">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3423B7" w:rsidRPr="009F10F0" w:rsidRDefault="003423B7" w:rsidP="00AD3E14">
            <w:pPr>
              <w:spacing w:line="276" w:lineRule="auto"/>
              <w:ind w:firstLine="0"/>
              <w:jc w:val="center"/>
              <w:rPr>
                <w:sz w:val="20"/>
                <w:lang w:eastAsia="en-US"/>
              </w:rPr>
            </w:pPr>
            <w:r w:rsidRPr="009F10F0">
              <w:rPr>
                <w:sz w:val="20"/>
                <w:lang w:eastAsia="en-US"/>
              </w:rPr>
              <w:lastRenderedPageBreak/>
              <w:t>контейнер</w:t>
            </w:r>
          </w:p>
        </w:tc>
        <w:tc>
          <w:tcPr>
            <w:tcW w:w="1418" w:type="dxa"/>
            <w:tcBorders>
              <w:top w:val="nil"/>
              <w:left w:val="nil"/>
              <w:bottom w:val="nil"/>
              <w:right w:val="single" w:sz="4" w:space="0" w:color="auto"/>
            </w:tcBorders>
            <w:shd w:val="clear" w:color="auto" w:fill="FFFFFF"/>
            <w:vAlign w:val="center"/>
            <w:hideMark/>
          </w:tcPr>
          <w:p w:rsidR="003423B7" w:rsidRPr="009F10F0" w:rsidRDefault="003423B7" w:rsidP="00AD3E14">
            <w:pPr>
              <w:spacing w:line="276" w:lineRule="auto"/>
              <w:ind w:firstLine="0"/>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3423B7" w:rsidRPr="009F10F0" w:rsidRDefault="003423B7" w:rsidP="00AD3E14">
            <w:pPr>
              <w:spacing w:line="276" w:lineRule="auto"/>
              <w:ind w:firstLine="0"/>
              <w:jc w:val="center"/>
              <w:rPr>
                <w:sz w:val="20"/>
                <w:lang w:eastAsia="en-US"/>
              </w:rPr>
            </w:pPr>
          </w:p>
        </w:tc>
        <w:tc>
          <w:tcPr>
            <w:tcW w:w="993" w:type="dxa"/>
            <w:tcBorders>
              <w:top w:val="nil"/>
              <w:left w:val="nil"/>
              <w:bottom w:val="nil"/>
              <w:right w:val="single" w:sz="4" w:space="0" w:color="auto"/>
            </w:tcBorders>
            <w:shd w:val="clear" w:color="auto" w:fill="FFFFFF"/>
            <w:vAlign w:val="center"/>
            <w:hideMark/>
          </w:tcPr>
          <w:p w:rsidR="003423B7" w:rsidRPr="009F10F0" w:rsidRDefault="003423B7" w:rsidP="00AD3E14">
            <w:pPr>
              <w:spacing w:line="276" w:lineRule="auto"/>
              <w:ind w:firstLine="0"/>
              <w:jc w:val="center"/>
              <w:rPr>
                <w:sz w:val="20"/>
                <w:lang w:eastAsia="en-US"/>
              </w:rPr>
            </w:pPr>
          </w:p>
        </w:tc>
      </w:tr>
      <w:tr w:rsidR="003423B7" w:rsidTr="00CA518D">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3423B7" w:rsidRDefault="003423B7" w:rsidP="00AD3E14">
            <w:pPr>
              <w:spacing w:line="276" w:lineRule="auto"/>
              <w:ind w:firstLine="0"/>
              <w:rPr>
                <w:sz w:val="20"/>
                <w:lang w:eastAsia="en-US"/>
              </w:rPr>
            </w:pPr>
            <w:r>
              <w:rPr>
                <w:sz w:val="20"/>
                <w:lang w:eastAsia="en-US"/>
              </w:rPr>
              <w:lastRenderedPageBreak/>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3423B7" w:rsidRDefault="003423B7" w:rsidP="00AD3E14">
            <w:pPr>
              <w:spacing w:line="276" w:lineRule="auto"/>
              <w:ind w:firstLine="0"/>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3423B7" w:rsidRDefault="003423B7" w:rsidP="00AD3E14">
            <w:pPr>
              <w:spacing w:line="276" w:lineRule="auto"/>
              <w:ind w:firstLine="0"/>
              <w:jc w:val="center"/>
              <w:rPr>
                <w:sz w:val="20"/>
                <w:lang w:eastAsia="en-US"/>
              </w:rPr>
            </w:pPr>
            <w:r>
              <w:rPr>
                <w:sz w:val="20"/>
                <w:lang w:eastAsia="en-US"/>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423B7" w:rsidRDefault="003423B7" w:rsidP="00AD3E14">
            <w:pPr>
              <w:spacing w:line="276" w:lineRule="auto"/>
              <w:ind w:firstLine="0"/>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Default="003423B7" w:rsidP="00AD3E14">
            <w:pPr>
              <w:spacing w:line="276" w:lineRule="auto"/>
              <w:ind w:firstLine="0"/>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3423B7" w:rsidRDefault="003423B7" w:rsidP="00AD3E14">
            <w:pPr>
              <w:spacing w:line="276" w:lineRule="auto"/>
              <w:ind w:firstLine="0"/>
              <w:jc w:val="center"/>
              <w:rPr>
                <w:sz w:val="20"/>
                <w:lang w:eastAsia="en-US"/>
              </w:rPr>
            </w:pPr>
          </w:p>
        </w:tc>
      </w:tr>
    </w:tbl>
    <w:p w:rsidR="003423B7" w:rsidRDefault="003423B7" w:rsidP="003423B7">
      <w:pPr>
        <w:jc w:val="right"/>
        <w:rPr>
          <w:b/>
          <w:bCs/>
          <w:sz w:val="20"/>
        </w:rPr>
      </w:pPr>
    </w:p>
    <w:p w:rsidR="003423B7" w:rsidRDefault="003423B7" w:rsidP="00F620BB">
      <w:pPr>
        <w:ind w:firstLine="0"/>
        <w:jc w:val="center"/>
        <w:rPr>
          <w:b/>
          <w:bCs/>
          <w:sz w:val="20"/>
        </w:rPr>
      </w:pPr>
      <w:r>
        <w:rPr>
          <w:b/>
          <w:bCs/>
          <w:sz w:val="20"/>
        </w:rPr>
        <w:t>ТАБЛИЦА №6 Зона по оказанию услуг по завозу-вывозу грузов (контейнеров) на/с контейнерный терминал «</w:t>
      </w:r>
      <w:proofErr w:type="gramStart"/>
      <w:r>
        <w:rPr>
          <w:b/>
          <w:bCs/>
          <w:sz w:val="20"/>
        </w:rPr>
        <w:t xml:space="preserve">Орехово - </w:t>
      </w:r>
      <w:proofErr w:type="spellStart"/>
      <w:r>
        <w:rPr>
          <w:b/>
          <w:bCs/>
          <w:sz w:val="20"/>
        </w:rPr>
        <w:t>Зуево</w:t>
      </w:r>
      <w:proofErr w:type="spellEnd"/>
      <w:proofErr w:type="gramEnd"/>
      <w:r>
        <w:rPr>
          <w:b/>
          <w:bCs/>
          <w:sz w:val="20"/>
        </w:rPr>
        <w:t>»</w:t>
      </w:r>
    </w:p>
    <w:tbl>
      <w:tblPr>
        <w:tblW w:w="10485" w:type="dxa"/>
        <w:tblInd w:w="-885" w:type="dxa"/>
        <w:tblLayout w:type="fixed"/>
        <w:tblLook w:val="04A0"/>
      </w:tblPr>
      <w:tblGrid>
        <w:gridCol w:w="568"/>
        <w:gridCol w:w="4818"/>
        <w:gridCol w:w="1416"/>
        <w:gridCol w:w="1417"/>
        <w:gridCol w:w="1274"/>
        <w:gridCol w:w="992"/>
      </w:tblGrid>
      <w:tr w:rsidR="003423B7" w:rsidTr="00CA518D">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3423B7" w:rsidRDefault="003423B7" w:rsidP="00CA518D">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3423B7" w:rsidRDefault="003423B7" w:rsidP="00AD3E14">
            <w:pPr>
              <w:spacing w:line="276" w:lineRule="auto"/>
              <w:ind w:firstLine="0"/>
              <w:jc w:val="center"/>
              <w:rPr>
                <w:bCs/>
                <w:sz w:val="20"/>
                <w:lang w:eastAsia="en-US"/>
              </w:rPr>
            </w:pPr>
            <w:r>
              <w:rPr>
                <w:bCs/>
                <w:sz w:val="20"/>
                <w:lang w:eastAsia="en-US"/>
              </w:rPr>
              <w:t>УСЛУГИ ПО ЗАВОЗУ-ВЫВОЗУ ГРУЗОВ (КОНТЕЙНЕРОВ) НА/С КОНТЕЙНЕРНЫЙ ТЕРМИНАЛ «</w:t>
            </w:r>
            <w:proofErr w:type="gramStart"/>
            <w:r>
              <w:rPr>
                <w:bCs/>
                <w:sz w:val="20"/>
                <w:lang w:eastAsia="en-US"/>
              </w:rPr>
              <w:t>ОРЕХОВО - ЗУЕВО</w:t>
            </w:r>
            <w:proofErr w:type="gramEnd"/>
            <w:r>
              <w:rPr>
                <w:bCs/>
                <w:sz w:val="20"/>
                <w:lang w:eastAsia="en-US"/>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3423B7" w:rsidRDefault="003423B7" w:rsidP="00AD3E14">
            <w:pPr>
              <w:spacing w:line="276" w:lineRule="auto"/>
              <w:ind w:firstLine="0"/>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3423B7" w:rsidRDefault="003423B7" w:rsidP="00AD3E14">
            <w:pPr>
              <w:spacing w:line="276" w:lineRule="auto"/>
              <w:ind w:firstLine="0"/>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3423B7" w:rsidRDefault="003423B7" w:rsidP="00AD3E14">
            <w:pPr>
              <w:spacing w:line="276" w:lineRule="auto"/>
              <w:ind w:firstLine="37"/>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3423B7" w:rsidRDefault="003423B7" w:rsidP="00AD3E14">
            <w:pPr>
              <w:spacing w:line="276" w:lineRule="auto"/>
              <w:ind w:firstLine="37"/>
              <w:jc w:val="center"/>
              <w:rPr>
                <w:bCs/>
                <w:sz w:val="20"/>
                <w:lang w:eastAsia="en-US"/>
              </w:rPr>
            </w:pPr>
            <w:r>
              <w:rPr>
                <w:bCs/>
                <w:sz w:val="20"/>
                <w:lang w:eastAsia="en-US"/>
              </w:rPr>
              <w:t>Стоимость услуги (с НДС)</w:t>
            </w:r>
          </w:p>
        </w:tc>
      </w:tr>
      <w:tr w:rsidR="003423B7" w:rsidTr="00CA518D">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3423B7" w:rsidRDefault="003423B7" w:rsidP="00AD3E14">
            <w:pPr>
              <w:spacing w:line="276" w:lineRule="auto"/>
              <w:ind w:firstLine="0"/>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3423B7" w:rsidRPr="009F10F0" w:rsidRDefault="003423B7" w:rsidP="00AD3E14">
            <w:pPr>
              <w:spacing w:line="276" w:lineRule="auto"/>
              <w:ind w:firstLine="0"/>
              <w:rPr>
                <w:sz w:val="20"/>
                <w:lang w:eastAsia="en-US"/>
              </w:rPr>
            </w:pPr>
            <w:r w:rsidRPr="009F10F0">
              <w:rPr>
                <w:sz w:val="20"/>
                <w:lang w:eastAsia="en-US"/>
              </w:rPr>
              <w:t xml:space="preserve">ГОРОД МОСКВА </w:t>
            </w:r>
          </w:p>
          <w:p w:rsidR="003423B7" w:rsidRPr="009F10F0" w:rsidRDefault="003423B7" w:rsidP="00AD3E14">
            <w:pPr>
              <w:spacing w:line="276" w:lineRule="auto"/>
              <w:ind w:firstLine="0"/>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3423B7" w:rsidRPr="009F10F0" w:rsidRDefault="003423B7" w:rsidP="00AD3E14">
            <w:pPr>
              <w:spacing w:line="276" w:lineRule="auto"/>
              <w:ind w:firstLine="0"/>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3423B7" w:rsidRPr="009F10F0" w:rsidRDefault="003423B7" w:rsidP="00AD3E14">
            <w:pPr>
              <w:spacing w:line="276" w:lineRule="auto"/>
              <w:ind w:firstLine="0"/>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3423B7" w:rsidRPr="009F10F0" w:rsidRDefault="003423B7" w:rsidP="00CA518D">
            <w:pPr>
              <w:spacing w:line="276" w:lineRule="auto"/>
              <w:jc w:val="center"/>
              <w:rPr>
                <w:sz w:val="20"/>
                <w:lang w:eastAsia="en-US"/>
              </w:rPr>
            </w:pPr>
          </w:p>
        </w:tc>
        <w:tc>
          <w:tcPr>
            <w:tcW w:w="993" w:type="dxa"/>
            <w:tcBorders>
              <w:top w:val="nil"/>
              <w:left w:val="nil"/>
              <w:bottom w:val="nil"/>
              <w:right w:val="single" w:sz="4" w:space="0" w:color="auto"/>
            </w:tcBorders>
            <w:shd w:val="clear" w:color="auto" w:fill="FFFFFF"/>
            <w:vAlign w:val="center"/>
            <w:hideMark/>
          </w:tcPr>
          <w:p w:rsidR="003423B7" w:rsidRPr="009F10F0" w:rsidRDefault="003423B7" w:rsidP="00CA518D">
            <w:pPr>
              <w:spacing w:line="276" w:lineRule="auto"/>
              <w:jc w:val="center"/>
              <w:rPr>
                <w:sz w:val="20"/>
                <w:lang w:eastAsia="en-US"/>
              </w:rPr>
            </w:pPr>
          </w:p>
        </w:tc>
      </w:tr>
      <w:tr w:rsidR="003423B7" w:rsidTr="00CA518D">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3423B7" w:rsidRDefault="003423B7" w:rsidP="00AD3E14">
            <w:pPr>
              <w:spacing w:line="276" w:lineRule="auto"/>
              <w:ind w:firstLine="0"/>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3423B7" w:rsidRDefault="003423B7" w:rsidP="00AD3E14">
            <w:pPr>
              <w:spacing w:line="276" w:lineRule="auto"/>
              <w:ind w:firstLine="0"/>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3423B7" w:rsidRDefault="003423B7" w:rsidP="00AD3E14">
            <w:pPr>
              <w:spacing w:line="276" w:lineRule="auto"/>
              <w:ind w:firstLine="0"/>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423B7" w:rsidRDefault="003423B7" w:rsidP="00AD3E14">
            <w:pPr>
              <w:spacing w:line="276" w:lineRule="auto"/>
              <w:ind w:firstLine="0"/>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Default="003423B7" w:rsidP="00CA518D">
            <w:pPr>
              <w:spacing w:line="276" w:lineRule="auto"/>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3423B7" w:rsidRDefault="003423B7" w:rsidP="00CA518D">
            <w:pPr>
              <w:spacing w:line="276" w:lineRule="auto"/>
              <w:jc w:val="center"/>
              <w:rPr>
                <w:sz w:val="20"/>
                <w:lang w:eastAsia="en-US"/>
              </w:rPr>
            </w:pPr>
          </w:p>
        </w:tc>
      </w:tr>
    </w:tbl>
    <w:p w:rsidR="003423B7" w:rsidRDefault="003423B7" w:rsidP="003423B7">
      <w:pPr>
        <w:jc w:val="right"/>
        <w:rPr>
          <w:b/>
          <w:bCs/>
          <w:sz w:val="20"/>
        </w:rPr>
      </w:pPr>
    </w:p>
    <w:p w:rsidR="003423B7" w:rsidRDefault="003423B7" w:rsidP="00F620BB">
      <w:pPr>
        <w:ind w:firstLine="0"/>
        <w:jc w:val="center"/>
        <w:rPr>
          <w:b/>
          <w:bCs/>
          <w:sz w:val="20"/>
        </w:rPr>
      </w:pPr>
      <w:r>
        <w:rPr>
          <w:b/>
          <w:bCs/>
          <w:sz w:val="20"/>
        </w:rPr>
        <w:t xml:space="preserve">ТАБЛИЦА №7 Зона по оказанию услуг по завозу-вывозу грузов (контейнеров) </w:t>
      </w:r>
      <w:proofErr w:type="gramStart"/>
      <w:r>
        <w:rPr>
          <w:b/>
          <w:bCs/>
          <w:sz w:val="20"/>
        </w:rPr>
        <w:t>на</w:t>
      </w:r>
      <w:proofErr w:type="gramEnd"/>
      <w:r>
        <w:rPr>
          <w:b/>
          <w:bCs/>
          <w:sz w:val="20"/>
        </w:rPr>
        <w:t>/</w:t>
      </w:r>
      <w:proofErr w:type="gramStart"/>
      <w:r>
        <w:rPr>
          <w:b/>
          <w:bCs/>
          <w:sz w:val="20"/>
        </w:rPr>
        <w:t>с</w:t>
      </w:r>
      <w:proofErr w:type="gramEnd"/>
      <w:r>
        <w:rPr>
          <w:b/>
          <w:bCs/>
          <w:sz w:val="20"/>
        </w:rPr>
        <w:t xml:space="preserve"> контейнерный терминал «ОАО РЖД станция Ступино»</w:t>
      </w:r>
    </w:p>
    <w:tbl>
      <w:tblPr>
        <w:tblW w:w="10485" w:type="dxa"/>
        <w:tblInd w:w="-885" w:type="dxa"/>
        <w:tblLayout w:type="fixed"/>
        <w:tblLook w:val="04A0"/>
      </w:tblPr>
      <w:tblGrid>
        <w:gridCol w:w="568"/>
        <w:gridCol w:w="4818"/>
        <w:gridCol w:w="1416"/>
        <w:gridCol w:w="1417"/>
        <w:gridCol w:w="1274"/>
        <w:gridCol w:w="992"/>
      </w:tblGrid>
      <w:tr w:rsidR="003423B7" w:rsidTr="00CA518D">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3423B7" w:rsidRDefault="003423B7" w:rsidP="00CA518D">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3423B7" w:rsidRDefault="003423B7" w:rsidP="001E7AA3">
            <w:pPr>
              <w:spacing w:line="276" w:lineRule="auto"/>
              <w:ind w:firstLine="33"/>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3423B7" w:rsidRDefault="003423B7" w:rsidP="001E7AA3">
            <w:pPr>
              <w:spacing w:line="276" w:lineRule="auto"/>
              <w:ind w:firstLine="33"/>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3423B7" w:rsidRDefault="003423B7" w:rsidP="001E7AA3">
            <w:pPr>
              <w:spacing w:line="276" w:lineRule="auto"/>
              <w:ind w:firstLine="33"/>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3423B7" w:rsidRDefault="003423B7" w:rsidP="00CA518D">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3423B7" w:rsidRDefault="003423B7" w:rsidP="00CA518D">
            <w:pPr>
              <w:spacing w:line="276" w:lineRule="auto"/>
              <w:jc w:val="center"/>
              <w:rPr>
                <w:bCs/>
                <w:sz w:val="20"/>
                <w:lang w:eastAsia="en-US"/>
              </w:rPr>
            </w:pPr>
            <w:r>
              <w:rPr>
                <w:bCs/>
                <w:sz w:val="20"/>
                <w:lang w:eastAsia="en-US"/>
              </w:rPr>
              <w:t>Стоимость услуги (с НДС)</w:t>
            </w:r>
          </w:p>
        </w:tc>
      </w:tr>
      <w:tr w:rsidR="003423B7" w:rsidTr="00CA518D">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3423B7" w:rsidRDefault="003423B7" w:rsidP="001E7AA3">
            <w:pPr>
              <w:spacing w:line="276" w:lineRule="auto"/>
              <w:ind w:firstLine="0"/>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3423B7" w:rsidRPr="009F10F0" w:rsidRDefault="003423B7" w:rsidP="001E7AA3">
            <w:pPr>
              <w:spacing w:line="276" w:lineRule="auto"/>
              <w:ind w:firstLine="33"/>
              <w:rPr>
                <w:sz w:val="20"/>
                <w:lang w:eastAsia="en-US"/>
              </w:rPr>
            </w:pPr>
            <w:r w:rsidRPr="009F10F0">
              <w:rPr>
                <w:sz w:val="20"/>
                <w:lang w:eastAsia="en-US"/>
              </w:rPr>
              <w:t xml:space="preserve">ГОРОД МОСКВА </w:t>
            </w:r>
          </w:p>
          <w:p w:rsidR="003423B7" w:rsidRPr="009F10F0" w:rsidRDefault="003423B7" w:rsidP="001E7AA3">
            <w:pPr>
              <w:spacing w:line="276" w:lineRule="auto"/>
              <w:ind w:firstLine="33"/>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3423B7" w:rsidRPr="009F10F0" w:rsidRDefault="003423B7" w:rsidP="001E7AA3">
            <w:pPr>
              <w:spacing w:line="276" w:lineRule="auto"/>
              <w:ind w:firstLine="33"/>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3423B7" w:rsidRPr="009F10F0" w:rsidRDefault="003423B7" w:rsidP="001E7AA3">
            <w:pPr>
              <w:spacing w:line="276" w:lineRule="auto"/>
              <w:ind w:firstLine="33"/>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3423B7" w:rsidRPr="009F10F0" w:rsidRDefault="003423B7" w:rsidP="00CA518D">
            <w:pPr>
              <w:spacing w:line="276" w:lineRule="auto"/>
              <w:jc w:val="center"/>
              <w:rPr>
                <w:sz w:val="20"/>
                <w:lang w:eastAsia="en-US"/>
              </w:rPr>
            </w:pPr>
            <w:r>
              <w:rPr>
                <w:sz w:val="20"/>
                <w:lang w:eastAsia="en-US"/>
              </w:rPr>
              <w:t xml:space="preserve">  </w:t>
            </w:r>
          </w:p>
        </w:tc>
        <w:tc>
          <w:tcPr>
            <w:tcW w:w="993" w:type="dxa"/>
            <w:tcBorders>
              <w:top w:val="nil"/>
              <w:left w:val="nil"/>
              <w:bottom w:val="nil"/>
              <w:right w:val="single" w:sz="4" w:space="0" w:color="auto"/>
            </w:tcBorders>
            <w:shd w:val="clear" w:color="auto" w:fill="FFFFFF"/>
            <w:vAlign w:val="center"/>
            <w:hideMark/>
          </w:tcPr>
          <w:p w:rsidR="003423B7" w:rsidRPr="009F10F0" w:rsidRDefault="003423B7" w:rsidP="00CA518D">
            <w:pPr>
              <w:spacing w:line="276" w:lineRule="auto"/>
              <w:jc w:val="center"/>
              <w:rPr>
                <w:sz w:val="20"/>
                <w:lang w:eastAsia="en-US"/>
              </w:rPr>
            </w:pPr>
          </w:p>
        </w:tc>
      </w:tr>
      <w:tr w:rsidR="003423B7" w:rsidTr="001E7AA3">
        <w:trPr>
          <w:trHeight w:val="7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3423B7" w:rsidRDefault="003423B7" w:rsidP="001E7AA3">
            <w:pPr>
              <w:spacing w:line="276" w:lineRule="auto"/>
              <w:ind w:firstLine="0"/>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3423B7" w:rsidRDefault="003423B7" w:rsidP="001E7AA3">
            <w:pPr>
              <w:spacing w:line="276" w:lineRule="auto"/>
              <w:ind w:firstLine="33"/>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3423B7" w:rsidRDefault="003423B7" w:rsidP="001E7AA3">
            <w:pPr>
              <w:spacing w:line="276" w:lineRule="auto"/>
              <w:ind w:firstLine="33"/>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423B7" w:rsidRDefault="003423B7" w:rsidP="001E7AA3">
            <w:pPr>
              <w:spacing w:line="276" w:lineRule="auto"/>
              <w:ind w:firstLine="33"/>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423B7" w:rsidRDefault="003423B7" w:rsidP="00CA518D">
            <w:pPr>
              <w:spacing w:line="276" w:lineRule="auto"/>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3423B7" w:rsidRDefault="003423B7" w:rsidP="00CA518D">
            <w:pPr>
              <w:spacing w:line="276" w:lineRule="auto"/>
              <w:jc w:val="center"/>
              <w:rPr>
                <w:sz w:val="20"/>
                <w:lang w:eastAsia="en-US"/>
              </w:rPr>
            </w:pPr>
          </w:p>
        </w:tc>
      </w:tr>
    </w:tbl>
    <w:p w:rsidR="003423B7" w:rsidRPr="00FA49DE" w:rsidRDefault="003423B7" w:rsidP="003423B7">
      <w:pPr>
        <w:spacing w:after="200" w:line="276" w:lineRule="auto"/>
        <w:ind w:left="397" w:firstLine="312"/>
        <w:rPr>
          <w:b/>
        </w:rPr>
      </w:pPr>
    </w:p>
    <w:p w:rsidR="003423B7" w:rsidRPr="00AD17BA" w:rsidRDefault="003423B7" w:rsidP="00F620BB">
      <w:pPr>
        <w:tabs>
          <w:tab w:val="left" w:pos="0"/>
        </w:tabs>
        <w:ind w:firstLine="0"/>
        <w:jc w:val="center"/>
        <w:rPr>
          <w:b/>
          <w:sz w:val="20"/>
        </w:rPr>
      </w:pPr>
      <w:r w:rsidRPr="00AD17BA">
        <w:rPr>
          <w:b/>
          <w:sz w:val="20"/>
        </w:rPr>
        <w:t>ТАБЛИЦА № 8  Дополнительные услуги</w:t>
      </w:r>
    </w:p>
    <w:tbl>
      <w:tblPr>
        <w:tblW w:w="108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3827"/>
        <w:gridCol w:w="1749"/>
        <w:gridCol w:w="21"/>
        <w:gridCol w:w="1349"/>
        <w:gridCol w:w="52"/>
        <w:gridCol w:w="1401"/>
        <w:gridCol w:w="1489"/>
      </w:tblGrid>
      <w:tr w:rsidR="003423B7" w:rsidTr="00F620BB">
        <w:tc>
          <w:tcPr>
            <w:tcW w:w="992" w:type="dxa"/>
            <w:tcBorders>
              <w:top w:val="single" w:sz="4" w:space="0" w:color="auto"/>
              <w:left w:val="single" w:sz="4" w:space="0" w:color="auto"/>
              <w:bottom w:val="single" w:sz="4" w:space="0" w:color="auto"/>
              <w:right w:val="single" w:sz="4" w:space="0" w:color="auto"/>
            </w:tcBorders>
            <w:hideMark/>
          </w:tcPr>
          <w:p w:rsidR="003423B7" w:rsidRDefault="003423B7" w:rsidP="00F620BB">
            <w:pPr>
              <w:tabs>
                <w:tab w:val="left" w:pos="0"/>
              </w:tabs>
              <w:spacing w:line="276" w:lineRule="auto"/>
              <w:ind w:firstLine="0"/>
              <w:jc w:val="both"/>
              <w:rPr>
                <w:b/>
                <w:lang w:eastAsia="en-US"/>
              </w:rPr>
            </w:pPr>
            <w:r>
              <w:rPr>
                <w:b/>
                <w:lang w:eastAsia="en-US"/>
              </w:rPr>
              <w:t>№</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3423B7" w:rsidRPr="00AD17BA" w:rsidRDefault="003423B7" w:rsidP="00821516">
            <w:pPr>
              <w:tabs>
                <w:tab w:val="left" w:pos="0"/>
              </w:tabs>
              <w:spacing w:line="276" w:lineRule="auto"/>
              <w:ind w:firstLine="35"/>
              <w:jc w:val="center"/>
              <w:rPr>
                <w:b/>
                <w:sz w:val="20"/>
                <w:lang w:eastAsia="en-US"/>
              </w:rPr>
            </w:pPr>
            <w:r w:rsidRPr="00AD17BA">
              <w:rPr>
                <w:b/>
                <w:sz w:val="20"/>
                <w:lang w:eastAsia="en-US"/>
              </w:rPr>
              <w:t xml:space="preserve">Наименование </w:t>
            </w:r>
            <w:proofErr w:type="gramStart"/>
            <w:r w:rsidRPr="00AD17BA">
              <w:rPr>
                <w:b/>
                <w:sz w:val="20"/>
                <w:lang w:eastAsia="en-US"/>
              </w:rPr>
              <w:t>дополнительных</w:t>
            </w:r>
            <w:proofErr w:type="gramEnd"/>
          </w:p>
          <w:p w:rsidR="003423B7" w:rsidRPr="00AD17BA" w:rsidRDefault="003423B7" w:rsidP="00821516">
            <w:pPr>
              <w:tabs>
                <w:tab w:val="left" w:pos="0"/>
              </w:tabs>
              <w:spacing w:line="276" w:lineRule="auto"/>
              <w:ind w:firstLine="35"/>
              <w:jc w:val="center"/>
              <w:rPr>
                <w:b/>
                <w:sz w:val="20"/>
                <w:lang w:eastAsia="en-US"/>
              </w:rPr>
            </w:pPr>
            <w:r w:rsidRPr="00AD17BA">
              <w:rPr>
                <w:b/>
                <w:sz w:val="20"/>
                <w:lang w:eastAsia="en-US"/>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3423B7" w:rsidRPr="00AD17BA" w:rsidRDefault="003423B7" w:rsidP="00821516">
            <w:pPr>
              <w:tabs>
                <w:tab w:val="left" w:pos="0"/>
              </w:tabs>
              <w:spacing w:line="276" w:lineRule="auto"/>
              <w:ind w:firstLine="35"/>
              <w:jc w:val="center"/>
              <w:rPr>
                <w:b/>
                <w:sz w:val="20"/>
                <w:lang w:eastAsia="en-US"/>
              </w:rPr>
            </w:pPr>
            <w:r w:rsidRPr="00AD17BA">
              <w:rPr>
                <w:b/>
                <w:sz w:val="20"/>
                <w:lang w:eastAsia="en-US"/>
              </w:rPr>
              <w:t>Стоимость</w:t>
            </w:r>
          </w:p>
          <w:p w:rsidR="003423B7" w:rsidRPr="00AD17BA" w:rsidRDefault="003423B7" w:rsidP="00821516">
            <w:pPr>
              <w:tabs>
                <w:tab w:val="left" w:pos="0"/>
              </w:tabs>
              <w:spacing w:line="276" w:lineRule="auto"/>
              <w:ind w:firstLine="35"/>
              <w:jc w:val="center"/>
              <w:rPr>
                <w:b/>
                <w:sz w:val="20"/>
                <w:lang w:eastAsia="en-US"/>
              </w:rPr>
            </w:pPr>
            <w:r w:rsidRPr="00AD17BA">
              <w:rPr>
                <w:b/>
                <w:sz w:val="20"/>
                <w:lang w:eastAsia="en-US"/>
              </w:rPr>
              <w:t>в руб. без НДС</w:t>
            </w:r>
          </w:p>
          <w:p w:rsidR="003423B7" w:rsidRPr="00AD17BA" w:rsidRDefault="003423B7" w:rsidP="00821516">
            <w:pPr>
              <w:tabs>
                <w:tab w:val="left" w:pos="0"/>
              </w:tabs>
              <w:spacing w:line="276" w:lineRule="auto"/>
              <w:ind w:firstLine="35"/>
              <w:jc w:val="center"/>
              <w:rPr>
                <w:b/>
                <w:sz w:val="20"/>
                <w:lang w:eastAsia="en-US"/>
              </w:rPr>
            </w:pPr>
            <w:r w:rsidRPr="00AD17BA">
              <w:rPr>
                <w:b/>
                <w:sz w:val="20"/>
                <w:lang w:eastAsia="en-US"/>
              </w:rPr>
              <w:t>20-фут</w:t>
            </w:r>
          </w:p>
          <w:p w:rsidR="003423B7" w:rsidRPr="00AD17BA" w:rsidRDefault="003423B7" w:rsidP="00821516">
            <w:pPr>
              <w:tabs>
                <w:tab w:val="left" w:pos="0"/>
              </w:tabs>
              <w:spacing w:line="276" w:lineRule="auto"/>
              <w:ind w:firstLine="35"/>
              <w:jc w:val="center"/>
              <w:rPr>
                <w:b/>
                <w:sz w:val="20"/>
                <w:lang w:eastAsia="en-US"/>
              </w:rPr>
            </w:pPr>
            <w:r w:rsidRPr="00AD17BA">
              <w:rPr>
                <w:b/>
                <w:sz w:val="20"/>
                <w:lang w:eastAsia="en-US"/>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3423B7" w:rsidRPr="00AD17BA" w:rsidRDefault="003423B7" w:rsidP="00821516">
            <w:pPr>
              <w:tabs>
                <w:tab w:val="left" w:pos="0"/>
              </w:tabs>
              <w:spacing w:line="276" w:lineRule="auto"/>
              <w:ind w:firstLine="35"/>
              <w:jc w:val="center"/>
              <w:rPr>
                <w:b/>
                <w:sz w:val="20"/>
                <w:lang w:eastAsia="en-US"/>
              </w:rPr>
            </w:pPr>
            <w:r w:rsidRPr="00AD17BA">
              <w:rPr>
                <w:b/>
                <w:sz w:val="20"/>
                <w:lang w:eastAsia="en-US"/>
              </w:rPr>
              <w:t>Стоимость</w:t>
            </w:r>
          </w:p>
          <w:p w:rsidR="003423B7" w:rsidRPr="00AD17BA" w:rsidRDefault="003423B7" w:rsidP="00821516">
            <w:pPr>
              <w:tabs>
                <w:tab w:val="left" w:pos="0"/>
              </w:tabs>
              <w:spacing w:line="276" w:lineRule="auto"/>
              <w:ind w:firstLine="35"/>
              <w:jc w:val="center"/>
              <w:rPr>
                <w:b/>
                <w:sz w:val="20"/>
                <w:lang w:eastAsia="en-US"/>
              </w:rPr>
            </w:pPr>
            <w:r w:rsidRPr="00AD17BA">
              <w:rPr>
                <w:b/>
                <w:sz w:val="20"/>
                <w:lang w:eastAsia="en-US"/>
              </w:rPr>
              <w:t>в руб. с НДС</w:t>
            </w:r>
          </w:p>
          <w:p w:rsidR="003423B7" w:rsidRPr="00AD17BA" w:rsidRDefault="003423B7" w:rsidP="00821516">
            <w:pPr>
              <w:tabs>
                <w:tab w:val="left" w:pos="0"/>
              </w:tabs>
              <w:spacing w:line="276" w:lineRule="auto"/>
              <w:ind w:firstLine="35"/>
              <w:jc w:val="center"/>
              <w:rPr>
                <w:b/>
                <w:sz w:val="20"/>
                <w:lang w:eastAsia="en-US"/>
              </w:rPr>
            </w:pPr>
            <w:r w:rsidRPr="00AD17BA">
              <w:rPr>
                <w:b/>
                <w:sz w:val="20"/>
                <w:lang w:eastAsia="en-US"/>
              </w:rPr>
              <w:t>20-фут</w:t>
            </w:r>
          </w:p>
          <w:p w:rsidR="003423B7" w:rsidRPr="00AD17BA" w:rsidRDefault="003423B7" w:rsidP="00821516">
            <w:pPr>
              <w:tabs>
                <w:tab w:val="left" w:pos="0"/>
              </w:tabs>
              <w:spacing w:line="276" w:lineRule="auto"/>
              <w:ind w:firstLine="35"/>
              <w:jc w:val="center"/>
              <w:rPr>
                <w:b/>
                <w:sz w:val="20"/>
                <w:lang w:eastAsia="en-US"/>
              </w:rPr>
            </w:pPr>
            <w:r w:rsidRPr="00AD17BA">
              <w:rPr>
                <w:b/>
                <w:sz w:val="20"/>
                <w:lang w:eastAsia="en-US"/>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3423B7" w:rsidRPr="00AD17BA" w:rsidRDefault="003423B7" w:rsidP="00821516">
            <w:pPr>
              <w:tabs>
                <w:tab w:val="left" w:pos="0"/>
              </w:tabs>
              <w:spacing w:line="276" w:lineRule="auto"/>
              <w:ind w:firstLine="35"/>
              <w:jc w:val="center"/>
              <w:rPr>
                <w:b/>
                <w:sz w:val="20"/>
                <w:lang w:eastAsia="en-US"/>
              </w:rPr>
            </w:pPr>
            <w:r w:rsidRPr="00AD17BA">
              <w:rPr>
                <w:b/>
                <w:sz w:val="20"/>
                <w:lang w:eastAsia="en-US"/>
              </w:rPr>
              <w:t>Стоимость</w:t>
            </w:r>
          </w:p>
          <w:p w:rsidR="003423B7" w:rsidRPr="00AD17BA" w:rsidRDefault="003423B7" w:rsidP="00821516">
            <w:pPr>
              <w:tabs>
                <w:tab w:val="left" w:pos="0"/>
              </w:tabs>
              <w:spacing w:line="276" w:lineRule="auto"/>
              <w:ind w:firstLine="35"/>
              <w:jc w:val="center"/>
              <w:rPr>
                <w:b/>
                <w:sz w:val="20"/>
                <w:lang w:eastAsia="en-US"/>
              </w:rPr>
            </w:pPr>
            <w:r w:rsidRPr="00AD17BA">
              <w:rPr>
                <w:b/>
                <w:sz w:val="20"/>
                <w:lang w:eastAsia="en-US"/>
              </w:rPr>
              <w:t>в руб. без НДС</w:t>
            </w:r>
          </w:p>
          <w:p w:rsidR="003423B7" w:rsidRPr="00AD17BA" w:rsidRDefault="003423B7" w:rsidP="00821516">
            <w:pPr>
              <w:tabs>
                <w:tab w:val="left" w:pos="0"/>
              </w:tabs>
              <w:spacing w:line="276" w:lineRule="auto"/>
              <w:ind w:firstLine="35"/>
              <w:jc w:val="center"/>
              <w:rPr>
                <w:b/>
                <w:sz w:val="20"/>
                <w:lang w:eastAsia="en-US"/>
              </w:rPr>
            </w:pPr>
            <w:r w:rsidRPr="00AD17BA">
              <w:rPr>
                <w:b/>
                <w:sz w:val="20"/>
                <w:lang w:eastAsia="en-US"/>
              </w:rPr>
              <w:t>40-фут</w:t>
            </w:r>
          </w:p>
          <w:p w:rsidR="003423B7" w:rsidRPr="00AD17BA" w:rsidRDefault="003423B7" w:rsidP="00821516">
            <w:pPr>
              <w:tabs>
                <w:tab w:val="left" w:pos="0"/>
              </w:tabs>
              <w:spacing w:line="276" w:lineRule="auto"/>
              <w:ind w:firstLine="35"/>
              <w:jc w:val="center"/>
              <w:rPr>
                <w:b/>
                <w:sz w:val="20"/>
                <w:lang w:eastAsia="en-US"/>
              </w:rPr>
            </w:pPr>
            <w:r w:rsidRPr="00AD17BA">
              <w:rPr>
                <w:b/>
                <w:sz w:val="20"/>
                <w:lang w:eastAsia="en-US"/>
              </w:rPr>
              <w:t>контейнер</w:t>
            </w:r>
          </w:p>
        </w:tc>
        <w:tc>
          <w:tcPr>
            <w:tcW w:w="1489" w:type="dxa"/>
            <w:tcBorders>
              <w:top w:val="single" w:sz="4" w:space="0" w:color="auto"/>
              <w:left w:val="single" w:sz="4" w:space="0" w:color="auto"/>
              <w:bottom w:val="single" w:sz="4" w:space="0" w:color="auto"/>
              <w:right w:val="single" w:sz="4" w:space="0" w:color="auto"/>
            </w:tcBorders>
            <w:hideMark/>
          </w:tcPr>
          <w:p w:rsidR="003423B7" w:rsidRPr="00AD17BA" w:rsidRDefault="003423B7" w:rsidP="00821516">
            <w:pPr>
              <w:tabs>
                <w:tab w:val="left" w:pos="0"/>
              </w:tabs>
              <w:spacing w:line="276" w:lineRule="auto"/>
              <w:ind w:firstLine="35"/>
              <w:jc w:val="center"/>
              <w:rPr>
                <w:b/>
                <w:sz w:val="20"/>
                <w:lang w:eastAsia="en-US"/>
              </w:rPr>
            </w:pPr>
            <w:r w:rsidRPr="00AD17BA">
              <w:rPr>
                <w:b/>
                <w:sz w:val="20"/>
                <w:lang w:eastAsia="en-US"/>
              </w:rPr>
              <w:t>Стоимость</w:t>
            </w:r>
          </w:p>
          <w:p w:rsidR="003423B7" w:rsidRPr="00AD17BA" w:rsidRDefault="003423B7" w:rsidP="00821516">
            <w:pPr>
              <w:tabs>
                <w:tab w:val="left" w:pos="0"/>
              </w:tabs>
              <w:spacing w:line="276" w:lineRule="auto"/>
              <w:ind w:firstLine="35"/>
              <w:jc w:val="center"/>
              <w:rPr>
                <w:b/>
                <w:sz w:val="20"/>
                <w:lang w:eastAsia="en-US"/>
              </w:rPr>
            </w:pPr>
            <w:r w:rsidRPr="00AD17BA">
              <w:rPr>
                <w:b/>
                <w:sz w:val="20"/>
                <w:lang w:eastAsia="en-US"/>
              </w:rPr>
              <w:t>в руб. с НДС</w:t>
            </w:r>
          </w:p>
          <w:p w:rsidR="003423B7" w:rsidRPr="00AD17BA" w:rsidRDefault="003423B7" w:rsidP="00821516">
            <w:pPr>
              <w:tabs>
                <w:tab w:val="left" w:pos="0"/>
              </w:tabs>
              <w:spacing w:line="276" w:lineRule="auto"/>
              <w:ind w:firstLine="35"/>
              <w:jc w:val="center"/>
              <w:rPr>
                <w:b/>
                <w:sz w:val="20"/>
                <w:lang w:eastAsia="en-US"/>
              </w:rPr>
            </w:pPr>
            <w:r w:rsidRPr="00AD17BA">
              <w:rPr>
                <w:b/>
                <w:sz w:val="20"/>
                <w:lang w:eastAsia="en-US"/>
              </w:rPr>
              <w:t>40-фут</w:t>
            </w:r>
          </w:p>
          <w:p w:rsidR="003423B7" w:rsidRPr="00AD17BA" w:rsidRDefault="003423B7" w:rsidP="00821516">
            <w:pPr>
              <w:tabs>
                <w:tab w:val="left" w:pos="0"/>
              </w:tabs>
              <w:spacing w:line="276" w:lineRule="auto"/>
              <w:ind w:firstLine="35"/>
              <w:jc w:val="center"/>
              <w:rPr>
                <w:b/>
                <w:sz w:val="20"/>
                <w:lang w:eastAsia="en-US"/>
              </w:rPr>
            </w:pPr>
            <w:r w:rsidRPr="00AD17BA">
              <w:rPr>
                <w:b/>
                <w:sz w:val="20"/>
                <w:lang w:eastAsia="en-US"/>
              </w:rPr>
              <w:t>контейнер</w:t>
            </w:r>
          </w:p>
        </w:tc>
      </w:tr>
      <w:tr w:rsidR="003423B7" w:rsidTr="00F620BB">
        <w:tc>
          <w:tcPr>
            <w:tcW w:w="992" w:type="dxa"/>
            <w:tcBorders>
              <w:top w:val="single" w:sz="4" w:space="0" w:color="auto"/>
              <w:left w:val="single" w:sz="4" w:space="0" w:color="auto"/>
              <w:bottom w:val="single" w:sz="4" w:space="0" w:color="auto"/>
              <w:right w:val="single" w:sz="4" w:space="0" w:color="auto"/>
            </w:tcBorders>
            <w:hideMark/>
          </w:tcPr>
          <w:p w:rsidR="003423B7" w:rsidRDefault="003423B7" w:rsidP="00821516">
            <w:pPr>
              <w:tabs>
                <w:tab w:val="left" w:pos="0"/>
              </w:tabs>
              <w:spacing w:line="276" w:lineRule="auto"/>
              <w:ind w:firstLine="0"/>
              <w:jc w:val="both"/>
              <w:rPr>
                <w:lang w:eastAsia="en-US"/>
              </w:rPr>
            </w:pPr>
            <w:r>
              <w:rPr>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3423B7" w:rsidRPr="00763C83" w:rsidRDefault="003423B7" w:rsidP="00821516">
            <w:pPr>
              <w:tabs>
                <w:tab w:val="left" w:pos="0"/>
              </w:tabs>
              <w:spacing w:line="276" w:lineRule="auto"/>
              <w:ind w:firstLine="35"/>
              <w:jc w:val="both"/>
              <w:rPr>
                <w:bCs/>
                <w:sz w:val="20"/>
                <w:lang w:eastAsia="en-US"/>
              </w:rPr>
            </w:pPr>
            <w:r w:rsidRPr="00763C83">
              <w:rPr>
                <w:b/>
                <w:bCs/>
                <w:sz w:val="20"/>
                <w:lang w:eastAsia="en-US"/>
              </w:rPr>
              <w:t>Работа автомобиля сверх норматива.</w:t>
            </w:r>
            <w:r w:rsidRPr="00763C83">
              <w:rPr>
                <w:bCs/>
                <w:sz w:val="20"/>
                <w:lang w:eastAsia="en-US"/>
              </w:rPr>
              <w:t xml:space="preserve">  </w:t>
            </w:r>
          </w:p>
          <w:p w:rsidR="003423B7" w:rsidRPr="00763C83" w:rsidRDefault="003423B7" w:rsidP="00821516">
            <w:pPr>
              <w:tabs>
                <w:tab w:val="left" w:pos="0"/>
              </w:tabs>
              <w:spacing w:line="276" w:lineRule="auto"/>
              <w:ind w:firstLine="35"/>
              <w:jc w:val="both"/>
              <w:rPr>
                <w:bCs/>
                <w:sz w:val="20"/>
                <w:lang w:eastAsia="en-US"/>
              </w:rPr>
            </w:pPr>
            <w:r w:rsidRPr="00763C83">
              <w:rPr>
                <w:bCs/>
                <w:sz w:val="20"/>
                <w:lang w:eastAsia="en-US"/>
              </w:rPr>
              <w:t xml:space="preserve">Норма времени на загрузку/выгрузку контейнера  у клиента с момента подачи автотранспорта 20 </w:t>
            </w:r>
            <w:proofErr w:type="gramStart"/>
            <w:r w:rsidRPr="00763C83">
              <w:rPr>
                <w:bCs/>
                <w:sz w:val="20"/>
                <w:lang w:eastAsia="en-US"/>
              </w:rPr>
              <w:t>футовый</w:t>
            </w:r>
            <w:proofErr w:type="gramEnd"/>
            <w:r w:rsidRPr="00763C83">
              <w:rPr>
                <w:bCs/>
                <w:sz w:val="20"/>
                <w:lang w:eastAsia="en-US"/>
              </w:rPr>
              <w:t xml:space="preserve"> - </w:t>
            </w:r>
            <w:r w:rsidRPr="00763C83">
              <w:rPr>
                <w:b/>
                <w:bCs/>
                <w:sz w:val="20"/>
                <w:u w:val="single"/>
                <w:lang w:eastAsia="en-US"/>
              </w:rPr>
              <w:t>3 часа</w:t>
            </w:r>
            <w:r w:rsidRPr="00763C83">
              <w:rPr>
                <w:bCs/>
                <w:sz w:val="20"/>
                <w:lang w:eastAsia="en-US"/>
              </w:rPr>
              <w:t xml:space="preserve">,  40 футовый - </w:t>
            </w:r>
            <w:r w:rsidRPr="00763C83">
              <w:rPr>
                <w:b/>
                <w:bCs/>
                <w:sz w:val="20"/>
                <w:u w:val="single"/>
                <w:lang w:eastAsia="en-US"/>
              </w:rPr>
              <w:t>4 часа</w:t>
            </w:r>
            <w:r w:rsidRPr="00763C83">
              <w:rPr>
                <w:bCs/>
                <w:sz w:val="20"/>
                <w:lang w:eastAsia="en-US"/>
              </w:rPr>
              <w:t xml:space="preserve">, два 20 футовых – </w:t>
            </w:r>
            <w:r w:rsidRPr="00763C83">
              <w:rPr>
                <w:b/>
                <w:bCs/>
                <w:sz w:val="20"/>
                <w:u w:val="single"/>
                <w:lang w:eastAsia="en-US"/>
              </w:rPr>
              <w:t>5 часов</w:t>
            </w:r>
          </w:p>
          <w:p w:rsidR="003423B7" w:rsidRPr="00763C83" w:rsidRDefault="003423B7" w:rsidP="00821516">
            <w:pPr>
              <w:tabs>
                <w:tab w:val="left" w:pos="0"/>
              </w:tabs>
              <w:spacing w:line="276" w:lineRule="auto"/>
              <w:ind w:firstLine="35"/>
              <w:jc w:val="both"/>
              <w:rPr>
                <w:sz w:val="20"/>
                <w:lang w:eastAsia="en-US"/>
              </w:rPr>
            </w:pPr>
            <w:r w:rsidRPr="00763C83">
              <w:rPr>
                <w:sz w:val="20"/>
                <w:lang w:eastAsia="en-US"/>
              </w:rPr>
              <w:t xml:space="preserve"> </w:t>
            </w:r>
            <w:r w:rsidRPr="00763C83">
              <w:rPr>
                <w:bCs/>
                <w:sz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3423B7" w:rsidRPr="00763C83" w:rsidRDefault="003423B7" w:rsidP="00821516">
            <w:pPr>
              <w:tabs>
                <w:tab w:val="left" w:pos="0"/>
              </w:tabs>
              <w:spacing w:line="276" w:lineRule="auto"/>
              <w:ind w:firstLine="35"/>
              <w:jc w:val="center"/>
              <w:rPr>
                <w:sz w:val="20"/>
                <w:lang w:eastAsia="en-US"/>
              </w:rPr>
            </w:pPr>
            <w:r w:rsidRPr="00763C83">
              <w:rPr>
                <w:sz w:val="20"/>
                <w:lang w:eastAsia="en-US"/>
              </w:rPr>
              <w:t>Независимо от типа контейнера за 1 (один) час 600,00</w:t>
            </w:r>
            <w:r w:rsidRPr="00763C83">
              <w:rPr>
                <w:color w:val="FF0000"/>
                <w:sz w:val="20"/>
                <w:lang w:eastAsia="en-US"/>
              </w:rPr>
              <w:t xml:space="preserve"> </w:t>
            </w:r>
            <w:r w:rsidRPr="00763C83">
              <w:rPr>
                <w:sz w:val="20"/>
                <w:lang w:eastAsia="en-US"/>
              </w:rPr>
              <w:t>рублей  без НДС, 708,00 рублей с НДС</w:t>
            </w:r>
          </w:p>
        </w:tc>
      </w:tr>
      <w:tr w:rsidR="003423B7" w:rsidTr="00F620BB">
        <w:tc>
          <w:tcPr>
            <w:tcW w:w="992" w:type="dxa"/>
            <w:tcBorders>
              <w:top w:val="single" w:sz="4" w:space="0" w:color="auto"/>
              <w:left w:val="single" w:sz="4" w:space="0" w:color="auto"/>
              <w:bottom w:val="single" w:sz="4" w:space="0" w:color="auto"/>
              <w:right w:val="single" w:sz="4" w:space="0" w:color="auto"/>
            </w:tcBorders>
            <w:hideMark/>
          </w:tcPr>
          <w:p w:rsidR="003423B7" w:rsidRDefault="003423B7" w:rsidP="00821516">
            <w:pPr>
              <w:tabs>
                <w:tab w:val="left" w:pos="0"/>
              </w:tabs>
              <w:spacing w:line="276" w:lineRule="auto"/>
              <w:ind w:firstLine="0"/>
              <w:jc w:val="both"/>
              <w:rPr>
                <w:lang w:eastAsia="en-US"/>
              </w:rPr>
            </w:pPr>
            <w:r>
              <w:rPr>
                <w:lang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3423B7" w:rsidRPr="00763C83" w:rsidRDefault="003423B7" w:rsidP="00821516">
            <w:pPr>
              <w:tabs>
                <w:tab w:val="left" w:pos="0"/>
              </w:tabs>
              <w:spacing w:line="276" w:lineRule="auto"/>
              <w:ind w:firstLine="35"/>
              <w:jc w:val="both"/>
              <w:rPr>
                <w:sz w:val="20"/>
                <w:lang w:eastAsia="en-US"/>
              </w:rPr>
            </w:pPr>
            <w:r w:rsidRPr="00763C83">
              <w:rPr>
                <w:b/>
                <w:sz w:val="20"/>
                <w:lang w:eastAsia="en-US"/>
              </w:rPr>
              <w:t>Загрузка/выгрузка контейнера по дополнительному адресу</w:t>
            </w:r>
            <w:r w:rsidRPr="00763C83">
              <w:rPr>
                <w:sz w:val="20"/>
                <w:lang w:eastAsia="en-US"/>
              </w:rPr>
              <w:t xml:space="preserve"> </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3423B7" w:rsidRPr="00763C83" w:rsidRDefault="003423B7" w:rsidP="00821516">
            <w:pPr>
              <w:tabs>
                <w:tab w:val="left" w:pos="0"/>
              </w:tabs>
              <w:spacing w:line="276" w:lineRule="auto"/>
              <w:ind w:firstLine="35"/>
              <w:jc w:val="center"/>
              <w:rPr>
                <w:sz w:val="20"/>
                <w:lang w:eastAsia="en-US"/>
              </w:rPr>
            </w:pPr>
            <w:r w:rsidRPr="00763C83">
              <w:rPr>
                <w:sz w:val="20"/>
                <w:lang w:eastAsia="en-US"/>
              </w:rPr>
              <w:t>2000,00 рублей</w:t>
            </w: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3423B7" w:rsidRPr="00763C83" w:rsidRDefault="003423B7" w:rsidP="00821516">
            <w:pPr>
              <w:tabs>
                <w:tab w:val="left" w:pos="0"/>
              </w:tabs>
              <w:spacing w:line="276" w:lineRule="auto"/>
              <w:ind w:firstLine="35"/>
              <w:jc w:val="center"/>
              <w:rPr>
                <w:sz w:val="20"/>
                <w:lang w:eastAsia="en-US"/>
              </w:rPr>
            </w:pPr>
            <w:r w:rsidRPr="00763C83">
              <w:rPr>
                <w:sz w:val="20"/>
                <w:lang w:eastAsia="en-US"/>
              </w:rPr>
              <w:t>2360,00 рублей</w:t>
            </w:r>
          </w:p>
        </w:tc>
        <w:tc>
          <w:tcPr>
            <w:tcW w:w="1401" w:type="dxa"/>
            <w:tcBorders>
              <w:top w:val="single" w:sz="4" w:space="0" w:color="auto"/>
              <w:left w:val="single" w:sz="4" w:space="0" w:color="auto"/>
              <w:bottom w:val="single" w:sz="4" w:space="0" w:color="auto"/>
              <w:right w:val="single" w:sz="4" w:space="0" w:color="auto"/>
            </w:tcBorders>
            <w:vAlign w:val="center"/>
            <w:hideMark/>
          </w:tcPr>
          <w:p w:rsidR="003423B7" w:rsidRPr="00763C83" w:rsidRDefault="003423B7" w:rsidP="00821516">
            <w:pPr>
              <w:tabs>
                <w:tab w:val="left" w:pos="0"/>
              </w:tabs>
              <w:spacing w:line="276" w:lineRule="auto"/>
              <w:ind w:firstLine="35"/>
              <w:jc w:val="center"/>
              <w:rPr>
                <w:sz w:val="20"/>
                <w:lang w:eastAsia="en-US"/>
              </w:rPr>
            </w:pPr>
            <w:r w:rsidRPr="00763C83">
              <w:rPr>
                <w:sz w:val="20"/>
                <w:lang w:eastAsia="en-US"/>
              </w:rPr>
              <w:t>2000,00 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3423B7" w:rsidRPr="00763C83" w:rsidRDefault="003423B7" w:rsidP="00821516">
            <w:pPr>
              <w:tabs>
                <w:tab w:val="left" w:pos="0"/>
              </w:tabs>
              <w:spacing w:line="276" w:lineRule="auto"/>
              <w:ind w:firstLine="35"/>
              <w:jc w:val="center"/>
              <w:rPr>
                <w:sz w:val="20"/>
                <w:lang w:eastAsia="en-US"/>
              </w:rPr>
            </w:pPr>
            <w:r w:rsidRPr="00763C83">
              <w:rPr>
                <w:sz w:val="20"/>
                <w:lang w:eastAsia="en-US"/>
              </w:rPr>
              <w:t>2360,00 рублей</w:t>
            </w:r>
          </w:p>
        </w:tc>
      </w:tr>
      <w:tr w:rsidR="003423B7" w:rsidTr="00F620BB">
        <w:trPr>
          <w:trHeight w:val="982"/>
        </w:trPr>
        <w:tc>
          <w:tcPr>
            <w:tcW w:w="992" w:type="dxa"/>
            <w:tcBorders>
              <w:top w:val="single" w:sz="4" w:space="0" w:color="auto"/>
              <w:left w:val="single" w:sz="4" w:space="0" w:color="auto"/>
              <w:bottom w:val="single" w:sz="4" w:space="0" w:color="auto"/>
              <w:right w:val="single" w:sz="4" w:space="0" w:color="auto"/>
            </w:tcBorders>
            <w:hideMark/>
          </w:tcPr>
          <w:p w:rsidR="003423B7" w:rsidRDefault="003423B7" w:rsidP="00821516">
            <w:pPr>
              <w:tabs>
                <w:tab w:val="left" w:pos="0"/>
              </w:tabs>
              <w:spacing w:line="276" w:lineRule="auto"/>
              <w:ind w:firstLine="0"/>
              <w:jc w:val="both"/>
              <w:rPr>
                <w:lang w:eastAsia="en-US"/>
              </w:rPr>
            </w:pPr>
            <w:r>
              <w:rPr>
                <w:lang w:eastAsia="en-US"/>
              </w:rPr>
              <w:lastRenderedPageBreak/>
              <w:t>3.</w:t>
            </w:r>
          </w:p>
        </w:tc>
        <w:tc>
          <w:tcPr>
            <w:tcW w:w="3827" w:type="dxa"/>
            <w:tcBorders>
              <w:top w:val="single" w:sz="4" w:space="0" w:color="auto"/>
              <w:left w:val="single" w:sz="4" w:space="0" w:color="auto"/>
              <w:bottom w:val="single" w:sz="4" w:space="0" w:color="auto"/>
              <w:right w:val="single" w:sz="4" w:space="0" w:color="auto"/>
            </w:tcBorders>
            <w:hideMark/>
          </w:tcPr>
          <w:p w:rsidR="003423B7" w:rsidRPr="00763C83" w:rsidRDefault="003423B7" w:rsidP="00821516">
            <w:pPr>
              <w:tabs>
                <w:tab w:val="left" w:pos="0"/>
              </w:tabs>
              <w:spacing w:line="276" w:lineRule="auto"/>
              <w:ind w:firstLine="35"/>
              <w:jc w:val="both"/>
              <w:rPr>
                <w:b/>
                <w:sz w:val="20"/>
                <w:lang w:eastAsia="en-US"/>
              </w:rPr>
            </w:pPr>
            <w:r w:rsidRPr="00763C83">
              <w:rPr>
                <w:b/>
                <w:sz w:val="20"/>
                <w:lang w:eastAsia="en-US"/>
              </w:rPr>
              <w:t>Превышение нормы загрузки груза в контейнере.</w:t>
            </w:r>
          </w:p>
          <w:p w:rsidR="003423B7" w:rsidRPr="00763C83" w:rsidRDefault="003423B7" w:rsidP="00821516">
            <w:pPr>
              <w:tabs>
                <w:tab w:val="left" w:pos="0"/>
              </w:tabs>
              <w:spacing w:after="200" w:line="276" w:lineRule="auto"/>
              <w:ind w:firstLine="35"/>
              <w:jc w:val="both"/>
              <w:rPr>
                <w:sz w:val="20"/>
                <w:lang w:eastAsia="en-US"/>
              </w:rPr>
            </w:pPr>
            <w:r w:rsidRPr="00763C83">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3423B7" w:rsidRPr="00763C83" w:rsidRDefault="003423B7" w:rsidP="00821516">
            <w:pPr>
              <w:tabs>
                <w:tab w:val="left" w:pos="0"/>
              </w:tabs>
              <w:spacing w:line="276" w:lineRule="auto"/>
              <w:ind w:firstLine="35"/>
              <w:jc w:val="center"/>
              <w:rPr>
                <w:sz w:val="20"/>
                <w:lang w:eastAsia="en-US"/>
              </w:rPr>
            </w:pPr>
            <w:r w:rsidRPr="00763C83">
              <w:rPr>
                <w:sz w:val="20"/>
                <w:lang w:eastAsia="en-US"/>
              </w:rPr>
              <w:t>Независимо от типа контейнера за 1 (одну) тонну 800,00 рублей  без НДС, 944,00 рубля с НДС</w:t>
            </w:r>
          </w:p>
        </w:tc>
      </w:tr>
      <w:tr w:rsidR="003423B7" w:rsidTr="00F620BB">
        <w:tc>
          <w:tcPr>
            <w:tcW w:w="992" w:type="dxa"/>
            <w:tcBorders>
              <w:top w:val="single" w:sz="4" w:space="0" w:color="auto"/>
              <w:left w:val="single" w:sz="4" w:space="0" w:color="auto"/>
              <w:bottom w:val="single" w:sz="4" w:space="0" w:color="auto"/>
              <w:right w:val="single" w:sz="4" w:space="0" w:color="auto"/>
            </w:tcBorders>
            <w:hideMark/>
          </w:tcPr>
          <w:p w:rsidR="003423B7" w:rsidRDefault="003423B7" w:rsidP="00821516">
            <w:pPr>
              <w:tabs>
                <w:tab w:val="left" w:pos="0"/>
              </w:tabs>
              <w:spacing w:line="276" w:lineRule="auto"/>
              <w:ind w:firstLine="0"/>
              <w:jc w:val="both"/>
              <w:rPr>
                <w:lang w:eastAsia="en-US"/>
              </w:rPr>
            </w:pPr>
            <w:r>
              <w:rPr>
                <w:lang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3423B7" w:rsidRPr="00763C83" w:rsidRDefault="003423B7" w:rsidP="00821516">
            <w:pPr>
              <w:spacing w:line="276" w:lineRule="auto"/>
              <w:ind w:firstLine="35"/>
              <w:rPr>
                <w:sz w:val="20"/>
                <w:lang w:eastAsia="en-US"/>
              </w:rPr>
            </w:pPr>
            <w:r w:rsidRPr="00763C83">
              <w:rPr>
                <w:b/>
                <w:sz w:val="20"/>
                <w:lang w:eastAsia="en-US"/>
              </w:rPr>
              <w:t>Экспедирование силами при завозе/вывозе.</w:t>
            </w:r>
            <w:r w:rsidRPr="00763C83">
              <w:rPr>
                <w:sz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3423B7" w:rsidRPr="00763C83" w:rsidRDefault="003423B7" w:rsidP="00821516">
            <w:pPr>
              <w:tabs>
                <w:tab w:val="left" w:pos="0"/>
              </w:tabs>
              <w:spacing w:line="276" w:lineRule="auto"/>
              <w:ind w:firstLine="35"/>
              <w:jc w:val="center"/>
              <w:rPr>
                <w:sz w:val="20"/>
                <w:lang w:eastAsia="en-US"/>
              </w:rPr>
            </w:pPr>
            <w:r w:rsidRPr="00763C83">
              <w:rPr>
                <w:sz w:val="20"/>
                <w:lang w:eastAsia="en-US"/>
              </w:rPr>
              <w:t>2000,00 рублей</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3423B7" w:rsidRPr="00763C83" w:rsidRDefault="003423B7" w:rsidP="00821516">
            <w:pPr>
              <w:tabs>
                <w:tab w:val="left" w:pos="0"/>
              </w:tabs>
              <w:spacing w:line="276" w:lineRule="auto"/>
              <w:ind w:firstLine="35"/>
              <w:jc w:val="center"/>
              <w:rPr>
                <w:sz w:val="20"/>
                <w:lang w:eastAsia="en-US"/>
              </w:rPr>
            </w:pPr>
            <w:r w:rsidRPr="00763C83">
              <w:rPr>
                <w:sz w:val="20"/>
                <w:lang w:eastAsia="en-US"/>
              </w:rPr>
              <w:t>2360,00 рубля</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3423B7" w:rsidRPr="00763C83" w:rsidRDefault="003423B7" w:rsidP="00821516">
            <w:pPr>
              <w:tabs>
                <w:tab w:val="left" w:pos="0"/>
              </w:tabs>
              <w:spacing w:line="276" w:lineRule="auto"/>
              <w:ind w:firstLine="35"/>
              <w:jc w:val="center"/>
              <w:rPr>
                <w:sz w:val="20"/>
                <w:lang w:eastAsia="en-US"/>
              </w:rPr>
            </w:pPr>
            <w:r w:rsidRPr="00763C83">
              <w:rPr>
                <w:sz w:val="20"/>
                <w:lang w:eastAsia="en-US"/>
              </w:rPr>
              <w:t>2350,00 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3423B7" w:rsidRPr="00763C83" w:rsidRDefault="003423B7" w:rsidP="00821516">
            <w:pPr>
              <w:tabs>
                <w:tab w:val="left" w:pos="0"/>
              </w:tabs>
              <w:spacing w:line="276" w:lineRule="auto"/>
              <w:ind w:firstLine="35"/>
              <w:jc w:val="center"/>
              <w:rPr>
                <w:sz w:val="20"/>
                <w:lang w:eastAsia="en-US"/>
              </w:rPr>
            </w:pPr>
            <w:r w:rsidRPr="00763C83">
              <w:rPr>
                <w:sz w:val="20"/>
                <w:lang w:eastAsia="en-US"/>
              </w:rPr>
              <w:t>2773,00 рублей</w:t>
            </w:r>
          </w:p>
        </w:tc>
      </w:tr>
    </w:tbl>
    <w:p w:rsidR="003423B7" w:rsidRDefault="003423B7" w:rsidP="003423B7">
      <w:pPr>
        <w:tabs>
          <w:tab w:val="left" w:pos="0"/>
        </w:tabs>
      </w:pPr>
    </w:p>
    <w:p w:rsidR="003423B7" w:rsidRPr="008E02F6" w:rsidRDefault="003423B7" w:rsidP="003423B7">
      <w:pPr>
        <w:pStyle w:val="a7"/>
        <w:numPr>
          <w:ilvl w:val="0"/>
          <w:numId w:val="63"/>
        </w:numPr>
        <w:tabs>
          <w:tab w:val="left" w:pos="0"/>
          <w:tab w:val="left" w:pos="993"/>
        </w:tabs>
        <w:spacing w:line="276" w:lineRule="auto"/>
        <w:ind w:left="0" w:firstLine="567"/>
        <w:jc w:val="both"/>
      </w:pPr>
      <w:proofErr w:type="gramStart"/>
      <w:r w:rsidRPr="008E02F6">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roofErr w:type="gramEnd"/>
    </w:p>
    <w:p w:rsidR="003423B7" w:rsidRPr="008E02F6" w:rsidRDefault="003423B7" w:rsidP="003423B7">
      <w:pPr>
        <w:pStyle w:val="a7"/>
        <w:numPr>
          <w:ilvl w:val="0"/>
          <w:numId w:val="63"/>
        </w:numPr>
        <w:tabs>
          <w:tab w:val="left" w:pos="0"/>
          <w:tab w:val="left" w:pos="993"/>
        </w:tabs>
        <w:spacing w:line="276" w:lineRule="auto"/>
        <w:ind w:left="0" w:firstLine="567"/>
        <w:jc w:val="both"/>
        <w:rPr>
          <w:b/>
        </w:rPr>
      </w:pPr>
      <w:r w:rsidRPr="008E02F6">
        <w:t xml:space="preserve">При перевозке двух 20 </w:t>
      </w:r>
      <w:proofErr w:type="spellStart"/>
      <w:r w:rsidRPr="008E02F6">
        <w:t>ти</w:t>
      </w:r>
      <w:proofErr w:type="spellEnd"/>
      <w:r w:rsidRPr="008E02F6">
        <w:t xml:space="preserve"> футовых контейнеров, ставка применяется за один 20 – </w:t>
      </w:r>
      <w:proofErr w:type="spellStart"/>
      <w:r w:rsidRPr="008E02F6">
        <w:t>ти</w:t>
      </w:r>
      <w:proofErr w:type="spellEnd"/>
      <w:r w:rsidRPr="008E02F6">
        <w:t xml:space="preserve"> футовый контейнер с коэффициентом 2.</w:t>
      </w:r>
    </w:p>
    <w:p w:rsidR="003423B7" w:rsidRPr="008E02F6" w:rsidRDefault="003423B7" w:rsidP="003423B7">
      <w:pPr>
        <w:pStyle w:val="a7"/>
        <w:numPr>
          <w:ilvl w:val="0"/>
          <w:numId w:val="63"/>
        </w:numPr>
        <w:tabs>
          <w:tab w:val="left" w:pos="0"/>
          <w:tab w:val="left" w:pos="993"/>
        </w:tabs>
        <w:spacing w:line="276" w:lineRule="auto"/>
        <w:ind w:left="0" w:firstLine="567"/>
        <w:jc w:val="both"/>
        <w:rPr>
          <w:b/>
        </w:rPr>
      </w:pPr>
      <w:r w:rsidRPr="008E02F6">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8E02F6">
        <w:rPr>
          <w:bCs/>
        </w:rPr>
        <w:t>и т.д</w:t>
      </w:r>
      <w:proofErr w:type="gramEnd"/>
      <w:r w:rsidRPr="008E02F6">
        <w:rPr>
          <w:bCs/>
        </w:rPr>
        <w:t xml:space="preserve">.) при условии прибытия транспортного средства на контейнерный терминал Арендатора, Арендатор оплачивает </w:t>
      </w:r>
      <w:r w:rsidRPr="008E02F6">
        <w:t xml:space="preserve"> Арендодателю 50 % (пятьдесят процентов) стоимости автоперевозки на которую была заявка от Арендатора. </w:t>
      </w:r>
      <w:r w:rsidRPr="008E02F6">
        <w:rPr>
          <w:bCs/>
        </w:rPr>
        <w:t>Основанием, является акт общей формы ГУ – 23 подписанный</w:t>
      </w:r>
      <w:r w:rsidRPr="008E02F6">
        <w:t xml:space="preserve"> уполномоченными сотрудниками Арендодателя  и Арендатора, который прикладывается со счетом</w:t>
      </w:r>
      <w:r w:rsidRPr="008E02F6">
        <w:rPr>
          <w:bCs/>
        </w:rPr>
        <w:t xml:space="preserve">. </w:t>
      </w:r>
    </w:p>
    <w:p w:rsidR="003423B7" w:rsidRPr="008E02F6" w:rsidRDefault="003423B7" w:rsidP="003423B7">
      <w:pPr>
        <w:pStyle w:val="a7"/>
        <w:numPr>
          <w:ilvl w:val="0"/>
          <w:numId w:val="63"/>
        </w:numPr>
        <w:tabs>
          <w:tab w:val="left" w:pos="0"/>
          <w:tab w:val="left" w:pos="993"/>
        </w:tabs>
        <w:spacing w:line="276" w:lineRule="auto"/>
        <w:ind w:left="0" w:firstLine="567"/>
        <w:jc w:val="both"/>
        <w:rPr>
          <w:b/>
        </w:rPr>
      </w:pPr>
      <w:r w:rsidRPr="008E02F6">
        <w:t xml:space="preserve">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w:t>
      </w:r>
      <w:proofErr w:type="gramStart"/>
      <w:r w:rsidRPr="008E02F6">
        <w:t>и т.д</w:t>
      </w:r>
      <w:proofErr w:type="gramEnd"/>
      <w:r w:rsidRPr="008E02F6">
        <w:t>.)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3423B7" w:rsidRPr="0088365D" w:rsidRDefault="003423B7" w:rsidP="003423B7">
      <w:pPr>
        <w:ind w:firstLine="708"/>
        <w:jc w:val="center"/>
        <w:rPr>
          <w:b/>
          <w:bCs/>
        </w:rPr>
      </w:pPr>
    </w:p>
    <w:p w:rsidR="003423B7" w:rsidRPr="000524A8" w:rsidRDefault="003423B7" w:rsidP="003423B7">
      <w:pPr>
        <w:pStyle w:val="a5"/>
        <w:ind w:firstLine="0"/>
        <w:jc w:val="center"/>
        <w:rPr>
          <w:b/>
          <w:sz w:val="24"/>
        </w:rPr>
      </w:pPr>
      <w:r w:rsidRPr="000524A8">
        <w:rPr>
          <w:b/>
          <w:sz w:val="24"/>
        </w:rPr>
        <w:t>Подписи  Сторон:</w:t>
      </w:r>
    </w:p>
    <w:p w:rsidR="003423B7" w:rsidRPr="000524A8" w:rsidRDefault="003423B7" w:rsidP="003423B7">
      <w:pPr>
        <w:pStyle w:val="a5"/>
        <w:jc w:val="right"/>
        <w:rPr>
          <w:sz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8"/>
      </w:tblGrid>
      <w:tr w:rsidR="003423B7" w:rsidRPr="000524A8" w:rsidTr="00CA518D">
        <w:tc>
          <w:tcPr>
            <w:tcW w:w="4503" w:type="dxa"/>
          </w:tcPr>
          <w:p w:rsidR="003423B7" w:rsidRPr="000524A8" w:rsidRDefault="003423B7" w:rsidP="00CA518D">
            <w:pPr>
              <w:jc w:val="center"/>
              <w:rPr>
                <w:b/>
                <w:sz w:val="24"/>
                <w:szCs w:val="24"/>
              </w:rPr>
            </w:pPr>
            <w:r w:rsidRPr="000524A8">
              <w:rPr>
                <w:b/>
                <w:sz w:val="24"/>
                <w:szCs w:val="24"/>
              </w:rPr>
              <w:t>Арендодатель</w:t>
            </w:r>
          </w:p>
          <w:p w:rsidR="003423B7" w:rsidRPr="000524A8" w:rsidRDefault="003423B7" w:rsidP="00CA518D">
            <w:pPr>
              <w:jc w:val="center"/>
              <w:rPr>
                <w:sz w:val="24"/>
                <w:szCs w:val="24"/>
              </w:rPr>
            </w:pPr>
          </w:p>
          <w:p w:rsidR="003423B7" w:rsidRPr="000524A8" w:rsidRDefault="003423B7" w:rsidP="00DF7808">
            <w:pPr>
              <w:ind w:firstLine="0"/>
              <w:rPr>
                <w:sz w:val="24"/>
                <w:szCs w:val="24"/>
                <w:lang w:val="en-US"/>
              </w:rPr>
            </w:pPr>
            <w:r w:rsidRPr="000524A8">
              <w:rPr>
                <w:sz w:val="24"/>
                <w:szCs w:val="24"/>
                <w:lang w:val="en-US"/>
              </w:rPr>
              <w:t>_____________________</w:t>
            </w:r>
          </w:p>
          <w:p w:rsidR="003423B7" w:rsidRPr="000524A8" w:rsidRDefault="003423B7" w:rsidP="00DF7808">
            <w:pPr>
              <w:ind w:firstLine="0"/>
              <w:rPr>
                <w:sz w:val="24"/>
                <w:szCs w:val="24"/>
                <w:lang w:val="en-US"/>
              </w:rPr>
            </w:pPr>
            <w:r w:rsidRPr="000524A8">
              <w:rPr>
                <w:sz w:val="24"/>
                <w:szCs w:val="24"/>
                <w:lang w:val="en-US"/>
              </w:rPr>
              <w:t>_____________________</w:t>
            </w:r>
          </w:p>
          <w:p w:rsidR="003423B7" w:rsidRPr="000524A8" w:rsidRDefault="003423B7" w:rsidP="00DF7808">
            <w:pPr>
              <w:ind w:firstLine="0"/>
              <w:rPr>
                <w:sz w:val="24"/>
                <w:szCs w:val="24"/>
              </w:rPr>
            </w:pPr>
          </w:p>
          <w:p w:rsidR="003423B7" w:rsidRPr="000524A8" w:rsidRDefault="003423B7" w:rsidP="00DF7808">
            <w:pPr>
              <w:ind w:firstLine="0"/>
              <w:rPr>
                <w:sz w:val="24"/>
                <w:szCs w:val="24"/>
              </w:rPr>
            </w:pPr>
            <w:r w:rsidRPr="000524A8">
              <w:rPr>
                <w:sz w:val="24"/>
                <w:szCs w:val="24"/>
              </w:rPr>
              <w:t>_______________/</w:t>
            </w:r>
            <w:r w:rsidRPr="000524A8">
              <w:rPr>
                <w:sz w:val="24"/>
                <w:szCs w:val="24"/>
                <w:lang w:val="en-US"/>
              </w:rPr>
              <w:t>______________</w:t>
            </w:r>
            <w:r w:rsidRPr="000524A8">
              <w:rPr>
                <w:sz w:val="24"/>
                <w:szCs w:val="24"/>
              </w:rPr>
              <w:t>/</w:t>
            </w:r>
          </w:p>
          <w:p w:rsidR="003423B7" w:rsidRPr="000524A8" w:rsidRDefault="003423B7" w:rsidP="000524A8">
            <w:pPr>
              <w:rPr>
                <w:sz w:val="24"/>
                <w:szCs w:val="24"/>
              </w:rPr>
            </w:pPr>
            <w:r w:rsidRPr="000524A8">
              <w:rPr>
                <w:sz w:val="24"/>
                <w:szCs w:val="24"/>
              </w:rPr>
              <w:t>м.п.</w:t>
            </w:r>
          </w:p>
        </w:tc>
        <w:tc>
          <w:tcPr>
            <w:tcW w:w="5068" w:type="dxa"/>
          </w:tcPr>
          <w:p w:rsidR="003423B7" w:rsidRPr="000524A8" w:rsidRDefault="003423B7" w:rsidP="00CA518D">
            <w:pPr>
              <w:jc w:val="center"/>
              <w:rPr>
                <w:b/>
                <w:sz w:val="24"/>
                <w:szCs w:val="24"/>
              </w:rPr>
            </w:pPr>
            <w:r w:rsidRPr="000524A8">
              <w:rPr>
                <w:b/>
                <w:sz w:val="24"/>
                <w:szCs w:val="24"/>
              </w:rPr>
              <w:t>Арендатор</w:t>
            </w:r>
          </w:p>
          <w:p w:rsidR="003423B7" w:rsidRPr="000524A8" w:rsidRDefault="003423B7" w:rsidP="00DF7808">
            <w:pPr>
              <w:ind w:firstLine="0"/>
              <w:rPr>
                <w:sz w:val="24"/>
                <w:szCs w:val="24"/>
              </w:rPr>
            </w:pPr>
            <w:r w:rsidRPr="000524A8">
              <w:rPr>
                <w:sz w:val="24"/>
                <w:szCs w:val="24"/>
              </w:rPr>
              <w:t xml:space="preserve">Директор филиала </w:t>
            </w:r>
          </w:p>
          <w:p w:rsidR="003423B7" w:rsidRPr="000524A8" w:rsidRDefault="003423B7" w:rsidP="00DF7808">
            <w:pPr>
              <w:ind w:firstLine="0"/>
              <w:rPr>
                <w:sz w:val="24"/>
                <w:szCs w:val="24"/>
              </w:rPr>
            </w:pPr>
            <w:r w:rsidRPr="000524A8">
              <w:rPr>
                <w:sz w:val="24"/>
                <w:szCs w:val="24"/>
              </w:rPr>
              <w:t>ПАО «</w:t>
            </w:r>
            <w:proofErr w:type="spellStart"/>
            <w:r w:rsidRPr="000524A8">
              <w:rPr>
                <w:sz w:val="24"/>
                <w:szCs w:val="24"/>
              </w:rPr>
              <w:t>ТрансКонтейнер</w:t>
            </w:r>
            <w:proofErr w:type="spellEnd"/>
            <w:r w:rsidRPr="000524A8">
              <w:rPr>
                <w:sz w:val="24"/>
                <w:szCs w:val="24"/>
              </w:rPr>
              <w:t xml:space="preserve">» </w:t>
            </w:r>
          </w:p>
          <w:p w:rsidR="003423B7" w:rsidRPr="000524A8" w:rsidRDefault="003423B7" w:rsidP="00DF7808">
            <w:pPr>
              <w:ind w:firstLine="0"/>
              <w:rPr>
                <w:sz w:val="24"/>
                <w:szCs w:val="24"/>
              </w:rPr>
            </w:pPr>
            <w:r w:rsidRPr="000524A8">
              <w:rPr>
                <w:sz w:val="24"/>
                <w:szCs w:val="24"/>
              </w:rPr>
              <w:t>на Московской железной дороге</w:t>
            </w:r>
          </w:p>
          <w:p w:rsidR="003423B7" w:rsidRPr="000524A8" w:rsidRDefault="003423B7" w:rsidP="00DF7808">
            <w:pPr>
              <w:ind w:firstLine="0"/>
              <w:jc w:val="both"/>
              <w:rPr>
                <w:sz w:val="24"/>
                <w:szCs w:val="24"/>
              </w:rPr>
            </w:pPr>
          </w:p>
          <w:p w:rsidR="003423B7" w:rsidRPr="000524A8" w:rsidRDefault="003423B7" w:rsidP="00DF7808">
            <w:pPr>
              <w:ind w:firstLine="0"/>
              <w:jc w:val="both"/>
              <w:rPr>
                <w:sz w:val="24"/>
                <w:szCs w:val="24"/>
              </w:rPr>
            </w:pPr>
            <w:r w:rsidRPr="000524A8">
              <w:rPr>
                <w:sz w:val="24"/>
                <w:szCs w:val="24"/>
              </w:rPr>
              <w:t>_______________ /М.В. Галимов/</w:t>
            </w:r>
          </w:p>
          <w:p w:rsidR="003423B7" w:rsidRPr="000524A8" w:rsidRDefault="003423B7" w:rsidP="00DF7808">
            <w:pPr>
              <w:ind w:firstLine="0"/>
              <w:rPr>
                <w:b/>
                <w:bCs/>
                <w:sz w:val="24"/>
                <w:szCs w:val="24"/>
              </w:rPr>
            </w:pPr>
            <w:r w:rsidRPr="000524A8">
              <w:rPr>
                <w:sz w:val="24"/>
                <w:szCs w:val="24"/>
              </w:rPr>
              <w:t xml:space="preserve">м.п.       </w:t>
            </w:r>
          </w:p>
        </w:tc>
      </w:tr>
    </w:tbl>
    <w:p w:rsidR="003423B7" w:rsidRPr="00BA786B" w:rsidRDefault="003423B7" w:rsidP="003423B7">
      <w:pPr>
        <w:ind w:firstLine="708"/>
        <w:jc w:val="center"/>
        <w:rPr>
          <w:b/>
          <w:bCs/>
          <w:sz w:val="18"/>
          <w:szCs w:val="18"/>
        </w:rPr>
      </w:pPr>
    </w:p>
    <w:p w:rsidR="003423B7" w:rsidRDefault="003423B7" w:rsidP="003423B7">
      <w:pPr>
        <w:spacing w:after="200" w:line="276" w:lineRule="auto"/>
        <w:jc w:val="both"/>
        <w:rPr>
          <w:rFonts w:eastAsia="MS Mincho"/>
        </w:rPr>
        <w:sectPr w:rsidR="003423B7" w:rsidSect="00BE4071">
          <w:headerReference w:type="default" r:id="rId16"/>
          <w:footerReference w:type="even" r:id="rId17"/>
          <w:pgSz w:w="11907" w:h="16840" w:code="9"/>
          <w:pgMar w:top="1134" w:right="851" w:bottom="1134" w:left="1418" w:header="794" w:footer="794" w:gutter="0"/>
          <w:cols w:space="720"/>
          <w:titlePg/>
          <w:docGrid w:linePitch="326"/>
        </w:sectPr>
      </w:pPr>
    </w:p>
    <w:tbl>
      <w:tblPr>
        <w:tblW w:w="15493" w:type="dxa"/>
        <w:tblInd w:w="-743" w:type="dxa"/>
        <w:tblLayout w:type="fixed"/>
        <w:tblLook w:val="04A0"/>
      </w:tblPr>
      <w:tblGrid>
        <w:gridCol w:w="1346"/>
        <w:gridCol w:w="1206"/>
        <w:gridCol w:w="1142"/>
        <w:gridCol w:w="1268"/>
        <w:gridCol w:w="1283"/>
        <w:gridCol w:w="1424"/>
        <w:gridCol w:w="1340"/>
        <w:gridCol w:w="1340"/>
        <w:gridCol w:w="1373"/>
        <w:gridCol w:w="1036"/>
        <w:gridCol w:w="751"/>
        <w:gridCol w:w="893"/>
        <w:gridCol w:w="1091"/>
      </w:tblGrid>
      <w:tr w:rsidR="003423B7" w:rsidRPr="00D54CC0" w:rsidTr="00CA518D">
        <w:trPr>
          <w:trHeight w:val="390"/>
        </w:trPr>
        <w:tc>
          <w:tcPr>
            <w:tcW w:w="15493" w:type="dxa"/>
            <w:gridSpan w:val="13"/>
            <w:tcBorders>
              <w:top w:val="nil"/>
              <w:left w:val="nil"/>
              <w:bottom w:val="nil"/>
              <w:right w:val="nil"/>
            </w:tcBorders>
            <w:shd w:val="clear" w:color="auto" w:fill="auto"/>
            <w:vAlign w:val="bottom"/>
            <w:hideMark/>
          </w:tcPr>
          <w:p w:rsidR="003423B7" w:rsidRPr="00D54CC0" w:rsidRDefault="003423B7" w:rsidP="00CA518D">
            <w:pPr>
              <w:jc w:val="right"/>
              <w:rPr>
                <w:szCs w:val="28"/>
              </w:rPr>
            </w:pPr>
            <w:bookmarkStart w:id="1" w:name="RANGE!A1:M40"/>
            <w:r>
              <w:rPr>
                <w:szCs w:val="28"/>
              </w:rPr>
              <w:lastRenderedPageBreak/>
              <w:t>Приложение № 6 к договору аренды ТС с экипажем №  _________ от ________________201__г.</w:t>
            </w:r>
            <w:bookmarkEnd w:id="1"/>
          </w:p>
        </w:tc>
      </w:tr>
      <w:tr w:rsidR="003423B7" w:rsidRPr="00D54CC0" w:rsidTr="00CA518D">
        <w:trPr>
          <w:trHeight w:val="409"/>
        </w:trPr>
        <w:tc>
          <w:tcPr>
            <w:tcW w:w="15493" w:type="dxa"/>
            <w:gridSpan w:val="13"/>
            <w:tcBorders>
              <w:top w:val="nil"/>
              <w:left w:val="nil"/>
              <w:bottom w:val="nil"/>
              <w:right w:val="nil"/>
            </w:tcBorders>
            <w:shd w:val="clear" w:color="auto" w:fill="auto"/>
            <w:vAlign w:val="bottom"/>
            <w:hideMark/>
          </w:tcPr>
          <w:p w:rsidR="003423B7" w:rsidRPr="00D54CC0" w:rsidRDefault="003423B7" w:rsidP="00CA518D">
            <w:pPr>
              <w:jc w:val="center"/>
              <w:rPr>
                <w:b/>
                <w:bCs/>
                <w:szCs w:val="28"/>
              </w:rPr>
            </w:pPr>
            <w:r>
              <w:rPr>
                <w:b/>
                <w:bCs/>
                <w:szCs w:val="28"/>
              </w:rPr>
              <w:t>ФОРМА ОТЧЕТА АРЕНДОДАТЕЛЯ</w:t>
            </w:r>
          </w:p>
        </w:tc>
      </w:tr>
      <w:tr w:rsidR="003423B7" w:rsidRPr="00D54CC0" w:rsidTr="00CA518D">
        <w:trPr>
          <w:trHeight w:val="735"/>
        </w:trPr>
        <w:tc>
          <w:tcPr>
            <w:tcW w:w="1346" w:type="dxa"/>
            <w:tcBorders>
              <w:top w:val="nil"/>
              <w:left w:val="nil"/>
              <w:bottom w:val="nil"/>
              <w:right w:val="nil"/>
            </w:tcBorders>
            <w:shd w:val="clear" w:color="auto" w:fill="auto"/>
            <w:vAlign w:val="bottom"/>
            <w:hideMark/>
          </w:tcPr>
          <w:p w:rsidR="003423B7" w:rsidRPr="00D54CC0" w:rsidRDefault="003423B7" w:rsidP="00CA518D">
            <w:pPr>
              <w:rPr>
                <w:sz w:val="20"/>
              </w:rPr>
            </w:pPr>
          </w:p>
        </w:tc>
        <w:tc>
          <w:tcPr>
            <w:tcW w:w="120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423B7" w:rsidRPr="00D54CC0" w:rsidRDefault="003423B7" w:rsidP="00CA518D">
            <w:pPr>
              <w:jc w:val="center"/>
              <w:rPr>
                <w:sz w:val="18"/>
                <w:szCs w:val="18"/>
              </w:rPr>
            </w:pPr>
            <w:r>
              <w:rPr>
                <w:sz w:val="18"/>
                <w:szCs w:val="18"/>
              </w:rPr>
              <w:t>Наименование контрагента</w:t>
            </w:r>
          </w:p>
        </w:tc>
        <w:tc>
          <w:tcPr>
            <w:tcW w:w="1142" w:type="dxa"/>
            <w:tcBorders>
              <w:top w:val="single" w:sz="8" w:space="0" w:color="auto"/>
              <w:left w:val="nil"/>
              <w:bottom w:val="single" w:sz="4" w:space="0" w:color="auto"/>
              <w:right w:val="single" w:sz="4" w:space="0" w:color="auto"/>
            </w:tcBorders>
            <w:shd w:val="clear" w:color="000000" w:fill="FFFFFF"/>
            <w:vAlign w:val="center"/>
            <w:hideMark/>
          </w:tcPr>
          <w:p w:rsidR="003423B7" w:rsidRPr="00D54CC0" w:rsidRDefault="003423B7" w:rsidP="00CA518D">
            <w:pPr>
              <w:ind w:left="-136" w:firstLine="36"/>
              <w:jc w:val="center"/>
              <w:rPr>
                <w:sz w:val="18"/>
                <w:szCs w:val="18"/>
              </w:rPr>
            </w:pPr>
            <w:r>
              <w:rPr>
                <w:sz w:val="18"/>
                <w:szCs w:val="18"/>
              </w:rPr>
              <w:t>№ договора</w:t>
            </w:r>
          </w:p>
        </w:tc>
        <w:tc>
          <w:tcPr>
            <w:tcW w:w="1268" w:type="dxa"/>
            <w:tcBorders>
              <w:top w:val="single" w:sz="8" w:space="0" w:color="auto"/>
              <w:left w:val="nil"/>
              <w:bottom w:val="single" w:sz="4" w:space="0" w:color="auto"/>
              <w:right w:val="single" w:sz="4" w:space="0" w:color="auto"/>
            </w:tcBorders>
            <w:shd w:val="clear" w:color="000000" w:fill="FFFFFF"/>
            <w:vAlign w:val="center"/>
            <w:hideMark/>
          </w:tcPr>
          <w:p w:rsidR="003423B7" w:rsidRPr="00D54CC0" w:rsidRDefault="003423B7" w:rsidP="00CA518D">
            <w:pPr>
              <w:jc w:val="center"/>
              <w:rPr>
                <w:sz w:val="18"/>
                <w:szCs w:val="18"/>
              </w:rPr>
            </w:pPr>
            <w:r>
              <w:rPr>
                <w:sz w:val="18"/>
                <w:szCs w:val="18"/>
              </w:rPr>
              <w:t>№ Акта об оказанных услугах</w:t>
            </w:r>
          </w:p>
        </w:tc>
        <w:tc>
          <w:tcPr>
            <w:tcW w:w="1283" w:type="dxa"/>
            <w:tcBorders>
              <w:top w:val="single" w:sz="8" w:space="0" w:color="auto"/>
              <w:left w:val="nil"/>
              <w:bottom w:val="single" w:sz="4" w:space="0" w:color="auto"/>
              <w:right w:val="single" w:sz="4" w:space="0" w:color="auto"/>
            </w:tcBorders>
            <w:shd w:val="clear" w:color="000000" w:fill="FFFFFF"/>
            <w:vAlign w:val="center"/>
            <w:hideMark/>
          </w:tcPr>
          <w:p w:rsidR="003423B7" w:rsidRPr="00D54CC0" w:rsidRDefault="003423B7" w:rsidP="00CA518D">
            <w:pPr>
              <w:jc w:val="center"/>
              <w:rPr>
                <w:sz w:val="18"/>
                <w:szCs w:val="18"/>
              </w:rPr>
            </w:pPr>
            <w:r>
              <w:rPr>
                <w:sz w:val="18"/>
                <w:szCs w:val="18"/>
              </w:rPr>
              <w:t>Отчётная дата</w:t>
            </w:r>
          </w:p>
        </w:tc>
        <w:tc>
          <w:tcPr>
            <w:tcW w:w="1424" w:type="dxa"/>
            <w:tcBorders>
              <w:top w:val="single" w:sz="8" w:space="0" w:color="auto"/>
              <w:left w:val="nil"/>
              <w:bottom w:val="single" w:sz="4" w:space="0" w:color="auto"/>
              <w:right w:val="single" w:sz="4" w:space="0" w:color="auto"/>
            </w:tcBorders>
            <w:shd w:val="clear" w:color="000000" w:fill="FFFFFF"/>
            <w:vAlign w:val="center"/>
            <w:hideMark/>
          </w:tcPr>
          <w:p w:rsidR="003423B7" w:rsidRPr="00D54CC0" w:rsidRDefault="003423B7" w:rsidP="00CA518D">
            <w:pPr>
              <w:jc w:val="center"/>
              <w:rPr>
                <w:sz w:val="18"/>
                <w:szCs w:val="18"/>
              </w:rPr>
            </w:pPr>
            <w:r>
              <w:rPr>
                <w:sz w:val="18"/>
                <w:szCs w:val="18"/>
              </w:rPr>
              <w:t>№ счёта-фактуры</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3423B7" w:rsidRPr="00D54CC0" w:rsidRDefault="003423B7" w:rsidP="00CA518D">
            <w:pPr>
              <w:jc w:val="center"/>
              <w:rPr>
                <w:sz w:val="18"/>
                <w:szCs w:val="18"/>
              </w:rPr>
            </w:pPr>
            <w:r>
              <w:rPr>
                <w:sz w:val="18"/>
                <w:szCs w:val="18"/>
              </w:rPr>
              <w:t>Дата счёта-фактуры</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rsidR="003423B7" w:rsidRPr="00D54CC0" w:rsidRDefault="003423B7" w:rsidP="00CA518D">
            <w:pPr>
              <w:jc w:val="center"/>
              <w:rPr>
                <w:sz w:val="18"/>
                <w:szCs w:val="18"/>
              </w:rPr>
            </w:pPr>
            <w:r>
              <w:rPr>
                <w:sz w:val="18"/>
                <w:szCs w:val="18"/>
              </w:rPr>
              <w:t>% НДС</w:t>
            </w:r>
          </w:p>
        </w:tc>
        <w:tc>
          <w:tcPr>
            <w:tcW w:w="1373" w:type="dxa"/>
            <w:tcBorders>
              <w:top w:val="nil"/>
              <w:left w:val="nil"/>
              <w:bottom w:val="nil"/>
              <w:right w:val="nil"/>
            </w:tcBorders>
            <w:shd w:val="clear" w:color="auto" w:fill="auto"/>
            <w:noWrap/>
            <w:vAlign w:val="bottom"/>
            <w:hideMark/>
          </w:tcPr>
          <w:p w:rsidR="003423B7" w:rsidRPr="00D54CC0" w:rsidRDefault="003423B7" w:rsidP="00CA518D">
            <w:pPr>
              <w:rPr>
                <w:sz w:val="20"/>
              </w:rPr>
            </w:pPr>
          </w:p>
        </w:tc>
        <w:tc>
          <w:tcPr>
            <w:tcW w:w="1036" w:type="dxa"/>
            <w:tcBorders>
              <w:top w:val="nil"/>
              <w:left w:val="nil"/>
              <w:bottom w:val="nil"/>
              <w:right w:val="nil"/>
            </w:tcBorders>
            <w:shd w:val="clear" w:color="auto" w:fill="auto"/>
            <w:noWrap/>
            <w:vAlign w:val="bottom"/>
            <w:hideMark/>
          </w:tcPr>
          <w:p w:rsidR="003423B7" w:rsidRPr="00D54CC0" w:rsidRDefault="003423B7" w:rsidP="00CA518D">
            <w:pPr>
              <w:rPr>
                <w:sz w:val="20"/>
              </w:rPr>
            </w:pPr>
          </w:p>
        </w:tc>
        <w:tc>
          <w:tcPr>
            <w:tcW w:w="751" w:type="dxa"/>
            <w:tcBorders>
              <w:top w:val="nil"/>
              <w:left w:val="nil"/>
              <w:bottom w:val="nil"/>
              <w:right w:val="nil"/>
            </w:tcBorders>
            <w:shd w:val="clear" w:color="auto" w:fill="auto"/>
            <w:noWrap/>
            <w:vAlign w:val="bottom"/>
            <w:hideMark/>
          </w:tcPr>
          <w:p w:rsidR="003423B7" w:rsidRPr="00D54CC0" w:rsidRDefault="003423B7" w:rsidP="00CA518D">
            <w:pPr>
              <w:rPr>
                <w:sz w:val="20"/>
              </w:rPr>
            </w:pPr>
          </w:p>
        </w:tc>
        <w:tc>
          <w:tcPr>
            <w:tcW w:w="893" w:type="dxa"/>
            <w:tcBorders>
              <w:top w:val="nil"/>
              <w:left w:val="nil"/>
              <w:bottom w:val="nil"/>
              <w:right w:val="nil"/>
            </w:tcBorders>
            <w:shd w:val="clear" w:color="auto" w:fill="auto"/>
            <w:noWrap/>
            <w:vAlign w:val="bottom"/>
            <w:hideMark/>
          </w:tcPr>
          <w:p w:rsidR="003423B7" w:rsidRPr="00D54CC0" w:rsidRDefault="003423B7" w:rsidP="00CA518D">
            <w:pPr>
              <w:rPr>
                <w:sz w:val="20"/>
              </w:rPr>
            </w:pPr>
          </w:p>
        </w:tc>
        <w:tc>
          <w:tcPr>
            <w:tcW w:w="1091" w:type="dxa"/>
            <w:tcBorders>
              <w:top w:val="nil"/>
              <w:left w:val="nil"/>
              <w:bottom w:val="nil"/>
              <w:right w:val="nil"/>
            </w:tcBorders>
            <w:shd w:val="clear" w:color="auto" w:fill="auto"/>
            <w:noWrap/>
            <w:vAlign w:val="bottom"/>
            <w:hideMark/>
          </w:tcPr>
          <w:p w:rsidR="003423B7" w:rsidRPr="00D54CC0" w:rsidRDefault="003423B7" w:rsidP="00CA518D">
            <w:pPr>
              <w:rPr>
                <w:sz w:val="20"/>
              </w:rPr>
            </w:pPr>
          </w:p>
        </w:tc>
      </w:tr>
      <w:tr w:rsidR="003423B7" w:rsidRPr="00D54CC0" w:rsidTr="00CA518D">
        <w:trPr>
          <w:trHeight w:val="270"/>
        </w:trPr>
        <w:tc>
          <w:tcPr>
            <w:tcW w:w="1346" w:type="dxa"/>
            <w:tcBorders>
              <w:top w:val="nil"/>
              <w:left w:val="nil"/>
              <w:bottom w:val="nil"/>
              <w:right w:val="nil"/>
            </w:tcBorders>
            <w:shd w:val="clear" w:color="auto" w:fill="auto"/>
            <w:vAlign w:val="bottom"/>
            <w:hideMark/>
          </w:tcPr>
          <w:p w:rsidR="003423B7" w:rsidRPr="00D54CC0" w:rsidRDefault="003423B7" w:rsidP="00CA518D">
            <w:pPr>
              <w:rPr>
                <w:sz w:val="20"/>
              </w:rPr>
            </w:pPr>
          </w:p>
        </w:tc>
        <w:tc>
          <w:tcPr>
            <w:tcW w:w="1206" w:type="dxa"/>
            <w:tcBorders>
              <w:top w:val="nil"/>
              <w:left w:val="single" w:sz="8" w:space="0" w:color="auto"/>
              <w:bottom w:val="single" w:sz="8" w:space="0" w:color="auto"/>
              <w:right w:val="single" w:sz="4" w:space="0" w:color="auto"/>
            </w:tcBorders>
            <w:shd w:val="clear" w:color="auto" w:fill="auto"/>
            <w:vAlign w:val="bottom"/>
            <w:hideMark/>
          </w:tcPr>
          <w:p w:rsidR="003423B7" w:rsidRPr="00D54CC0" w:rsidRDefault="003423B7" w:rsidP="00CA518D">
            <w:pPr>
              <w:rPr>
                <w:sz w:val="20"/>
              </w:rPr>
            </w:pPr>
            <w:bookmarkStart w:id="2" w:name="RANGE!B5"/>
            <w:r>
              <w:rPr>
                <w:sz w:val="20"/>
              </w:rPr>
              <w:t> </w:t>
            </w:r>
            <w:bookmarkEnd w:id="2"/>
          </w:p>
        </w:tc>
        <w:tc>
          <w:tcPr>
            <w:tcW w:w="1142" w:type="dxa"/>
            <w:tcBorders>
              <w:top w:val="nil"/>
              <w:left w:val="nil"/>
              <w:bottom w:val="single" w:sz="8" w:space="0" w:color="auto"/>
              <w:right w:val="single" w:sz="4" w:space="0" w:color="auto"/>
            </w:tcBorders>
            <w:shd w:val="clear" w:color="auto" w:fill="auto"/>
            <w:vAlign w:val="bottom"/>
            <w:hideMark/>
          </w:tcPr>
          <w:p w:rsidR="003423B7" w:rsidRPr="00D54CC0" w:rsidRDefault="003423B7" w:rsidP="00CA518D">
            <w:pPr>
              <w:rPr>
                <w:sz w:val="20"/>
              </w:rPr>
            </w:pPr>
            <w:bookmarkStart w:id="3" w:name="RANGE!C5"/>
            <w:r>
              <w:rPr>
                <w:sz w:val="20"/>
              </w:rPr>
              <w:t> </w:t>
            </w:r>
            <w:bookmarkEnd w:id="3"/>
          </w:p>
        </w:tc>
        <w:tc>
          <w:tcPr>
            <w:tcW w:w="1268" w:type="dxa"/>
            <w:tcBorders>
              <w:top w:val="nil"/>
              <w:left w:val="nil"/>
              <w:bottom w:val="single" w:sz="8" w:space="0" w:color="auto"/>
              <w:right w:val="single" w:sz="4" w:space="0" w:color="auto"/>
            </w:tcBorders>
            <w:shd w:val="clear" w:color="auto" w:fill="auto"/>
            <w:vAlign w:val="bottom"/>
            <w:hideMark/>
          </w:tcPr>
          <w:p w:rsidR="003423B7" w:rsidRPr="00D54CC0" w:rsidRDefault="003423B7" w:rsidP="00CA518D">
            <w:pPr>
              <w:rPr>
                <w:sz w:val="20"/>
              </w:rPr>
            </w:pPr>
            <w:bookmarkStart w:id="4" w:name="RANGE!D5"/>
            <w:r>
              <w:rPr>
                <w:sz w:val="20"/>
              </w:rPr>
              <w:t> </w:t>
            </w:r>
            <w:bookmarkEnd w:id="4"/>
          </w:p>
        </w:tc>
        <w:tc>
          <w:tcPr>
            <w:tcW w:w="1283" w:type="dxa"/>
            <w:tcBorders>
              <w:top w:val="nil"/>
              <w:left w:val="nil"/>
              <w:bottom w:val="single" w:sz="8" w:space="0" w:color="auto"/>
              <w:right w:val="single" w:sz="4" w:space="0" w:color="auto"/>
            </w:tcBorders>
            <w:shd w:val="clear" w:color="auto" w:fill="auto"/>
            <w:vAlign w:val="bottom"/>
            <w:hideMark/>
          </w:tcPr>
          <w:p w:rsidR="003423B7" w:rsidRPr="00D54CC0" w:rsidRDefault="003423B7" w:rsidP="00CA518D">
            <w:pPr>
              <w:rPr>
                <w:sz w:val="20"/>
              </w:rPr>
            </w:pPr>
            <w:bookmarkStart w:id="5" w:name="RANGE!E5"/>
            <w:r>
              <w:rPr>
                <w:sz w:val="20"/>
              </w:rPr>
              <w:t> </w:t>
            </w:r>
            <w:bookmarkEnd w:id="5"/>
          </w:p>
        </w:tc>
        <w:tc>
          <w:tcPr>
            <w:tcW w:w="1424" w:type="dxa"/>
            <w:tcBorders>
              <w:top w:val="nil"/>
              <w:left w:val="nil"/>
              <w:bottom w:val="single" w:sz="8" w:space="0" w:color="auto"/>
              <w:right w:val="single" w:sz="4" w:space="0" w:color="auto"/>
            </w:tcBorders>
            <w:shd w:val="clear" w:color="auto" w:fill="auto"/>
            <w:vAlign w:val="bottom"/>
            <w:hideMark/>
          </w:tcPr>
          <w:p w:rsidR="003423B7" w:rsidRPr="00D54CC0" w:rsidRDefault="003423B7" w:rsidP="00CA518D">
            <w:pPr>
              <w:rPr>
                <w:sz w:val="20"/>
              </w:rPr>
            </w:pPr>
            <w:bookmarkStart w:id="6" w:name="RANGE!F5"/>
            <w:r>
              <w:rPr>
                <w:sz w:val="20"/>
              </w:rPr>
              <w:t> </w:t>
            </w:r>
            <w:bookmarkEnd w:id="6"/>
          </w:p>
        </w:tc>
        <w:tc>
          <w:tcPr>
            <w:tcW w:w="1340" w:type="dxa"/>
            <w:tcBorders>
              <w:top w:val="nil"/>
              <w:left w:val="nil"/>
              <w:bottom w:val="single" w:sz="8" w:space="0" w:color="auto"/>
              <w:right w:val="single" w:sz="4" w:space="0" w:color="auto"/>
            </w:tcBorders>
            <w:shd w:val="clear" w:color="auto" w:fill="auto"/>
            <w:vAlign w:val="bottom"/>
            <w:hideMark/>
          </w:tcPr>
          <w:p w:rsidR="003423B7" w:rsidRPr="00D54CC0" w:rsidRDefault="003423B7" w:rsidP="00CA518D">
            <w:pPr>
              <w:rPr>
                <w:sz w:val="20"/>
              </w:rPr>
            </w:pPr>
            <w:bookmarkStart w:id="7" w:name="RANGE!G5"/>
            <w:r>
              <w:rPr>
                <w:sz w:val="20"/>
              </w:rPr>
              <w:t> </w:t>
            </w:r>
            <w:bookmarkEnd w:id="7"/>
          </w:p>
        </w:tc>
        <w:tc>
          <w:tcPr>
            <w:tcW w:w="1340" w:type="dxa"/>
            <w:tcBorders>
              <w:top w:val="nil"/>
              <w:left w:val="nil"/>
              <w:bottom w:val="single" w:sz="8" w:space="0" w:color="auto"/>
              <w:right w:val="single" w:sz="8" w:space="0" w:color="auto"/>
            </w:tcBorders>
            <w:shd w:val="clear" w:color="auto" w:fill="auto"/>
            <w:vAlign w:val="bottom"/>
            <w:hideMark/>
          </w:tcPr>
          <w:p w:rsidR="003423B7" w:rsidRPr="00D54CC0" w:rsidRDefault="003423B7" w:rsidP="00CA518D">
            <w:pPr>
              <w:rPr>
                <w:sz w:val="20"/>
              </w:rPr>
            </w:pPr>
            <w:bookmarkStart w:id="8" w:name="RANGE!H5"/>
            <w:r>
              <w:rPr>
                <w:sz w:val="20"/>
              </w:rPr>
              <w:t> </w:t>
            </w:r>
            <w:bookmarkEnd w:id="8"/>
          </w:p>
        </w:tc>
        <w:tc>
          <w:tcPr>
            <w:tcW w:w="1373" w:type="dxa"/>
            <w:tcBorders>
              <w:top w:val="nil"/>
              <w:left w:val="nil"/>
              <w:bottom w:val="nil"/>
              <w:right w:val="nil"/>
            </w:tcBorders>
            <w:shd w:val="clear" w:color="auto" w:fill="auto"/>
            <w:noWrap/>
            <w:vAlign w:val="bottom"/>
            <w:hideMark/>
          </w:tcPr>
          <w:p w:rsidR="003423B7" w:rsidRPr="00D54CC0" w:rsidRDefault="003423B7" w:rsidP="00CA518D">
            <w:pPr>
              <w:rPr>
                <w:sz w:val="20"/>
              </w:rPr>
            </w:pPr>
          </w:p>
        </w:tc>
        <w:tc>
          <w:tcPr>
            <w:tcW w:w="1036" w:type="dxa"/>
            <w:tcBorders>
              <w:top w:val="nil"/>
              <w:left w:val="nil"/>
              <w:bottom w:val="nil"/>
              <w:right w:val="nil"/>
            </w:tcBorders>
            <w:shd w:val="clear" w:color="auto" w:fill="auto"/>
            <w:noWrap/>
            <w:vAlign w:val="bottom"/>
            <w:hideMark/>
          </w:tcPr>
          <w:p w:rsidR="003423B7" w:rsidRPr="00D54CC0" w:rsidRDefault="003423B7" w:rsidP="00CA518D">
            <w:pPr>
              <w:rPr>
                <w:sz w:val="20"/>
              </w:rPr>
            </w:pPr>
          </w:p>
        </w:tc>
        <w:tc>
          <w:tcPr>
            <w:tcW w:w="751" w:type="dxa"/>
            <w:tcBorders>
              <w:top w:val="nil"/>
              <w:left w:val="nil"/>
              <w:bottom w:val="nil"/>
              <w:right w:val="nil"/>
            </w:tcBorders>
            <w:shd w:val="clear" w:color="auto" w:fill="auto"/>
            <w:noWrap/>
            <w:vAlign w:val="bottom"/>
            <w:hideMark/>
          </w:tcPr>
          <w:p w:rsidR="003423B7" w:rsidRPr="00D54CC0" w:rsidRDefault="003423B7" w:rsidP="00CA518D">
            <w:pPr>
              <w:rPr>
                <w:sz w:val="20"/>
              </w:rPr>
            </w:pPr>
          </w:p>
        </w:tc>
        <w:tc>
          <w:tcPr>
            <w:tcW w:w="893" w:type="dxa"/>
            <w:tcBorders>
              <w:top w:val="nil"/>
              <w:left w:val="nil"/>
              <w:bottom w:val="nil"/>
              <w:right w:val="nil"/>
            </w:tcBorders>
            <w:shd w:val="clear" w:color="auto" w:fill="auto"/>
            <w:noWrap/>
            <w:vAlign w:val="bottom"/>
            <w:hideMark/>
          </w:tcPr>
          <w:p w:rsidR="003423B7" w:rsidRPr="00D54CC0" w:rsidRDefault="003423B7" w:rsidP="00CA518D">
            <w:pPr>
              <w:rPr>
                <w:sz w:val="20"/>
              </w:rPr>
            </w:pPr>
          </w:p>
        </w:tc>
        <w:tc>
          <w:tcPr>
            <w:tcW w:w="1091" w:type="dxa"/>
            <w:tcBorders>
              <w:top w:val="nil"/>
              <w:left w:val="nil"/>
              <w:bottom w:val="nil"/>
              <w:right w:val="nil"/>
            </w:tcBorders>
            <w:shd w:val="clear" w:color="auto" w:fill="auto"/>
            <w:noWrap/>
            <w:vAlign w:val="bottom"/>
            <w:hideMark/>
          </w:tcPr>
          <w:p w:rsidR="003423B7" w:rsidRPr="00D54CC0" w:rsidRDefault="003423B7" w:rsidP="00CA518D">
            <w:pPr>
              <w:rPr>
                <w:sz w:val="20"/>
              </w:rPr>
            </w:pPr>
          </w:p>
        </w:tc>
      </w:tr>
      <w:tr w:rsidR="003423B7" w:rsidRPr="00D54CC0" w:rsidTr="00CA518D">
        <w:trPr>
          <w:trHeight w:val="300"/>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423B7" w:rsidRPr="00D54CC0" w:rsidRDefault="003423B7" w:rsidP="00CA518D">
            <w:pPr>
              <w:rPr>
                <w:sz w:val="18"/>
                <w:szCs w:val="18"/>
              </w:rPr>
            </w:pPr>
            <w:r>
              <w:rPr>
                <w:sz w:val="18"/>
                <w:szCs w:val="18"/>
              </w:rPr>
              <w:t xml:space="preserve">№ </w:t>
            </w:r>
            <w:proofErr w:type="spellStart"/>
            <w:r>
              <w:rPr>
                <w:sz w:val="18"/>
                <w:szCs w:val="18"/>
              </w:rPr>
              <w:t>п\</w:t>
            </w:r>
            <w:proofErr w:type="gramStart"/>
            <w:r>
              <w:rPr>
                <w:sz w:val="18"/>
                <w:szCs w:val="18"/>
              </w:rPr>
              <w:t>п</w:t>
            </w:r>
            <w:proofErr w:type="spellEnd"/>
            <w:proofErr w:type="gramEnd"/>
          </w:p>
        </w:tc>
        <w:tc>
          <w:tcPr>
            <w:tcW w:w="12163" w:type="dxa"/>
            <w:gridSpan w:val="10"/>
            <w:tcBorders>
              <w:top w:val="single" w:sz="4" w:space="0" w:color="auto"/>
              <w:left w:val="single" w:sz="4" w:space="0" w:color="auto"/>
              <w:bottom w:val="single" w:sz="4" w:space="0" w:color="auto"/>
              <w:right w:val="single" w:sz="4" w:space="0" w:color="auto"/>
            </w:tcBorders>
            <w:shd w:val="clear" w:color="000000" w:fill="F2F2F2"/>
            <w:vAlign w:val="bottom"/>
            <w:hideMark/>
          </w:tcPr>
          <w:p w:rsidR="003423B7" w:rsidRPr="00D54CC0" w:rsidRDefault="003423B7" w:rsidP="00CA518D">
            <w:pPr>
              <w:jc w:val="center"/>
              <w:rPr>
                <w:b/>
                <w:bCs/>
                <w:sz w:val="18"/>
                <w:szCs w:val="18"/>
              </w:rPr>
            </w:pPr>
            <w:r>
              <w:rPr>
                <w:b/>
                <w:bCs/>
                <w:sz w:val="18"/>
                <w:szCs w:val="18"/>
              </w:rPr>
              <w:t>Общее</w:t>
            </w:r>
          </w:p>
        </w:tc>
        <w:tc>
          <w:tcPr>
            <w:tcW w:w="893" w:type="dxa"/>
            <w:tcBorders>
              <w:top w:val="nil"/>
              <w:left w:val="single" w:sz="4" w:space="0" w:color="auto"/>
              <w:bottom w:val="nil"/>
              <w:right w:val="nil"/>
            </w:tcBorders>
            <w:shd w:val="clear" w:color="auto" w:fill="auto"/>
            <w:vAlign w:val="bottom"/>
            <w:hideMark/>
          </w:tcPr>
          <w:p w:rsidR="003423B7" w:rsidRPr="00D54CC0" w:rsidRDefault="003423B7" w:rsidP="00CA518D">
            <w:pPr>
              <w:rPr>
                <w:sz w:val="20"/>
              </w:rPr>
            </w:pPr>
          </w:p>
        </w:tc>
        <w:tc>
          <w:tcPr>
            <w:tcW w:w="1091" w:type="dxa"/>
            <w:tcBorders>
              <w:top w:val="nil"/>
              <w:left w:val="nil"/>
              <w:bottom w:val="nil"/>
              <w:right w:val="nil"/>
            </w:tcBorders>
            <w:shd w:val="clear" w:color="auto" w:fill="auto"/>
            <w:vAlign w:val="bottom"/>
            <w:hideMark/>
          </w:tcPr>
          <w:p w:rsidR="003423B7" w:rsidRPr="00D54CC0" w:rsidRDefault="003423B7" w:rsidP="00CA518D">
            <w:pPr>
              <w:rPr>
                <w:sz w:val="20"/>
              </w:rPr>
            </w:pPr>
          </w:p>
        </w:tc>
      </w:tr>
      <w:tr w:rsidR="003423B7" w:rsidRPr="00D54CC0" w:rsidTr="00CA518D">
        <w:trPr>
          <w:trHeight w:val="563"/>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6323"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Контейнер</w:t>
            </w:r>
          </w:p>
        </w:tc>
        <w:tc>
          <w:tcPr>
            <w:tcW w:w="405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Груз</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Номер заказа  ИРС</w:t>
            </w:r>
          </w:p>
        </w:tc>
        <w:tc>
          <w:tcPr>
            <w:tcW w:w="893" w:type="dxa"/>
            <w:tcBorders>
              <w:top w:val="nil"/>
              <w:left w:val="single" w:sz="4" w:space="0" w:color="auto"/>
              <w:bottom w:val="nil"/>
              <w:right w:val="nil"/>
            </w:tcBorders>
            <w:shd w:val="clear" w:color="auto" w:fill="auto"/>
            <w:vAlign w:val="bottom"/>
            <w:hideMark/>
          </w:tcPr>
          <w:p w:rsidR="003423B7" w:rsidRPr="00D54CC0" w:rsidRDefault="003423B7" w:rsidP="00CA518D">
            <w:pPr>
              <w:rPr>
                <w:sz w:val="20"/>
              </w:rPr>
            </w:pPr>
          </w:p>
        </w:tc>
        <w:tc>
          <w:tcPr>
            <w:tcW w:w="1091" w:type="dxa"/>
            <w:tcBorders>
              <w:top w:val="nil"/>
              <w:left w:val="nil"/>
              <w:bottom w:val="nil"/>
              <w:right w:val="nil"/>
            </w:tcBorders>
            <w:shd w:val="clear" w:color="auto" w:fill="auto"/>
            <w:vAlign w:val="bottom"/>
            <w:hideMark/>
          </w:tcPr>
          <w:p w:rsidR="003423B7" w:rsidRPr="00D54CC0" w:rsidRDefault="003423B7" w:rsidP="00CA518D">
            <w:pPr>
              <w:rPr>
                <w:sz w:val="20"/>
              </w:rPr>
            </w:pPr>
          </w:p>
        </w:tc>
      </w:tr>
      <w:tr w:rsidR="003423B7" w:rsidRPr="00D54CC0" w:rsidTr="00CA518D">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 контейнера</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proofErr w:type="spellStart"/>
            <w:r>
              <w:rPr>
                <w:sz w:val="18"/>
                <w:szCs w:val="18"/>
              </w:rPr>
              <w:t>Футовость</w:t>
            </w:r>
            <w:proofErr w:type="spellEnd"/>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Грузоподъёмность</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Вес Брутто (тонн)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 xml:space="preserve">Признак </w:t>
            </w:r>
            <w:proofErr w:type="spellStart"/>
            <w:r>
              <w:rPr>
                <w:sz w:val="18"/>
                <w:szCs w:val="18"/>
              </w:rPr>
              <w:t>негабаритности</w:t>
            </w:r>
            <w:proofErr w:type="spellEnd"/>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Фактический вес груза (нетто) (тонн)</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 xml:space="preserve">Признак </w:t>
            </w:r>
            <w:proofErr w:type="spellStart"/>
            <w:r>
              <w:rPr>
                <w:sz w:val="18"/>
                <w:szCs w:val="18"/>
              </w:rPr>
              <w:t>опасный\</w:t>
            </w:r>
            <w:proofErr w:type="spellEnd"/>
            <w:r>
              <w:rPr>
                <w:sz w:val="18"/>
                <w:szCs w:val="18"/>
              </w:rPr>
              <w:t xml:space="preserve"> неопасный</w:t>
            </w: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893" w:type="dxa"/>
            <w:tcBorders>
              <w:top w:val="nil"/>
              <w:left w:val="single" w:sz="4" w:space="0" w:color="auto"/>
              <w:bottom w:val="nil"/>
              <w:right w:val="nil"/>
            </w:tcBorders>
            <w:shd w:val="clear" w:color="auto" w:fill="auto"/>
            <w:vAlign w:val="bottom"/>
            <w:hideMark/>
          </w:tcPr>
          <w:p w:rsidR="003423B7" w:rsidRPr="00D54CC0" w:rsidRDefault="003423B7" w:rsidP="00CA518D">
            <w:pPr>
              <w:rPr>
                <w:sz w:val="20"/>
              </w:rPr>
            </w:pPr>
          </w:p>
        </w:tc>
        <w:tc>
          <w:tcPr>
            <w:tcW w:w="1091" w:type="dxa"/>
            <w:tcBorders>
              <w:top w:val="nil"/>
              <w:left w:val="nil"/>
              <w:bottom w:val="nil"/>
              <w:right w:val="nil"/>
            </w:tcBorders>
            <w:shd w:val="clear" w:color="auto" w:fill="auto"/>
            <w:vAlign w:val="bottom"/>
            <w:hideMark/>
          </w:tcPr>
          <w:p w:rsidR="003423B7" w:rsidRPr="00D54CC0" w:rsidRDefault="003423B7" w:rsidP="00CA518D">
            <w:pPr>
              <w:rPr>
                <w:sz w:val="20"/>
              </w:rPr>
            </w:pPr>
          </w:p>
        </w:tc>
      </w:tr>
      <w:tr w:rsidR="003423B7" w:rsidRPr="00D54CC0" w:rsidTr="00CA518D">
        <w:trPr>
          <w:trHeight w:val="66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893" w:type="dxa"/>
            <w:tcBorders>
              <w:top w:val="nil"/>
              <w:left w:val="single" w:sz="4" w:space="0" w:color="auto"/>
              <w:bottom w:val="nil"/>
              <w:right w:val="nil"/>
            </w:tcBorders>
            <w:shd w:val="clear" w:color="auto" w:fill="auto"/>
            <w:vAlign w:val="bottom"/>
            <w:hideMark/>
          </w:tcPr>
          <w:p w:rsidR="003423B7" w:rsidRPr="00D54CC0" w:rsidRDefault="003423B7" w:rsidP="00CA518D">
            <w:pPr>
              <w:rPr>
                <w:sz w:val="20"/>
              </w:rPr>
            </w:pPr>
          </w:p>
        </w:tc>
        <w:tc>
          <w:tcPr>
            <w:tcW w:w="1091" w:type="dxa"/>
            <w:tcBorders>
              <w:top w:val="nil"/>
              <w:left w:val="nil"/>
              <w:bottom w:val="nil"/>
              <w:right w:val="nil"/>
            </w:tcBorders>
            <w:shd w:val="clear" w:color="auto" w:fill="auto"/>
            <w:vAlign w:val="bottom"/>
            <w:hideMark/>
          </w:tcPr>
          <w:p w:rsidR="003423B7" w:rsidRPr="00D54CC0" w:rsidRDefault="003423B7" w:rsidP="00CA518D">
            <w:pPr>
              <w:rPr>
                <w:sz w:val="20"/>
              </w:rPr>
            </w:pPr>
          </w:p>
        </w:tc>
      </w:tr>
      <w:tr w:rsidR="003423B7" w:rsidRPr="00D54CC0" w:rsidTr="00CA518D">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23B7" w:rsidRPr="00D54CC0" w:rsidRDefault="003423B7" w:rsidP="00CA518D">
            <w:pPr>
              <w:jc w:val="center"/>
              <w:rPr>
                <w:sz w:val="20"/>
              </w:rPr>
            </w:pPr>
            <w:r>
              <w:rPr>
                <w:sz w:val="20"/>
              </w:rPr>
              <w:t>10</w:t>
            </w:r>
          </w:p>
        </w:tc>
        <w:tc>
          <w:tcPr>
            <w:tcW w:w="893" w:type="dxa"/>
            <w:tcBorders>
              <w:top w:val="nil"/>
              <w:left w:val="single" w:sz="4" w:space="0" w:color="auto"/>
              <w:bottom w:val="nil"/>
              <w:right w:val="nil"/>
            </w:tcBorders>
            <w:shd w:val="clear" w:color="auto" w:fill="auto"/>
            <w:vAlign w:val="bottom"/>
            <w:hideMark/>
          </w:tcPr>
          <w:p w:rsidR="003423B7" w:rsidRPr="00D54CC0" w:rsidRDefault="003423B7" w:rsidP="00CA518D">
            <w:pPr>
              <w:jc w:val="center"/>
              <w:rPr>
                <w:sz w:val="20"/>
              </w:rPr>
            </w:pPr>
          </w:p>
        </w:tc>
        <w:tc>
          <w:tcPr>
            <w:tcW w:w="1091" w:type="dxa"/>
            <w:tcBorders>
              <w:top w:val="nil"/>
              <w:left w:val="nil"/>
              <w:bottom w:val="nil"/>
              <w:right w:val="nil"/>
            </w:tcBorders>
            <w:shd w:val="clear" w:color="auto" w:fill="auto"/>
            <w:vAlign w:val="bottom"/>
            <w:hideMark/>
          </w:tcPr>
          <w:p w:rsidR="003423B7" w:rsidRPr="00D54CC0" w:rsidRDefault="003423B7" w:rsidP="00CA518D">
            <w:pPr>
              <w:jc w:val="center"/>
              <w:rPr>
                <w:sz w:val="20"/>
              </w:rPr>
            </w:pPr>
          </w:p>
        </w:tc>
      </w:tr>
      <w:tr w:rsidR="003423B7" w:rsidRPr="00D54CC0" w:rsidTr="00CA518D">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rPr>
                <w:sz w:val="20"/>
              </w:rPr>
            </w:pPr>
            <w:r>
              <w:rPr>
                <w:sz w:val="20"/>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rPr>
                <w:sz w:val="20"/>
              </w:rPr>
            </w:pPr>
            <w:r>
              <w:rPr>
                <w:sz w:val="2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rPr>
                <w:sz w:val="20"/>
              </w:rPr>
            </w:pPr>
            <w:r>
              <w:rPr>
                <w:sz w:val="20"/>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rPr>
                <w:sz w:val="20"/>
              </w:rPr>
            </w:pPr>
            <w:r>
              <w:rPr>
                <w:sz w:val="20"/>
              </w:rPr>
              <w:t>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rPr>
                <w:sz w:val="20"/>
              </w:rPr>
            </w:pPr>
            <w:r>
              <w:rPr>
                <w:sz w:val="20"/>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rPr>
                <w:sz w:val="20"/>
              </w:rPr>
            </w:pPr>
            <w:r>
              <w:rPr>
                <w:sz w:val="2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rPr>
                <w:sz w:val="20"/>
              </w:rPr>
            </w:pPr>
            <w:r>
              <w:rPr>
                <w:sz w:val="2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rPr>
                <w:sz w:val="20"/>
              </w:rPr>
            </w:pPr>
            <w:r>
              <w:rPr>
                <w:sz w:val="20"/>
              </w:rPr>
              <w:t>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rPr>
                <w:sz w:val="20"/>
              </w:rPr>
            </w:pPr>
            <w:r>
              <w:rPr>
                <w:sz w:val="20"/>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23B7" w:rsidRPr="00D54CC0" w:rsidRDefault="003423B7" w:rsidP="00CA518D">
            <w:pPr>
              <w:jc w:val="center"/>
              <w:rPr>
                <w:sz w:val="20"/>
              </w:rPr>
            </w:pPr>
            <w:r>
              <w:rPr>
                <w:sz w:val="20"/>
              </w:rPr>
              <w:t> </w:t>
            </w:r>
          </w:p>
        </w:tc>
        <w:tc>
          <w:tcPr>
            <w:tcW w:w="893" w:type="dxa"/>
            <w:tcBorders>
              <w:top w:val="nil"/>
              <w:left w:val="single" w:sz="4" w:space="0" w:color="auto"/>
              <w:bottom w:val="nil"/>
              <w:right w:val="nil"/>
            </w:tcBorders>
            <w:shd w:val="clear" w:color="auto" w:fill="auto"/>
            <w:vAlign w:val="bottom"/>
            <w:hideMark/>
          </w:tcPr>
          <w:p w:rsidR="003423B7" w:rsidRPr="00D54CC0" w:rsidRDefault="003423B7" w:rsidP="00CA518D">
            <w:pPr>
              <w:rPr>
                <w:sz w:val="20"/>
              </w:rPr>
            </w:pPr>
          </w:p>
        </w:tc>
        <w:tc>
          <w:tcPr>
            <w:tcW w:w="1091" w:type="dxa"/>
            <w:tcBorders>
              <w:top w:val="nil"/>
              <w:left w:val="nil"/>
              <w:bottom w:val="nil"/>
              <w:right w:val="nil"/>
            </w:tcBorders>
            <w:shd w:val="clear" w:color="auto" w:fill="auto"/>
            <w:vAlign w:val="bottom"/>
            <w:hideMark/>
          </w:tcPr>
          <w:p w:rsidR="003423B7" w:rsidRPr="00D54CC0" w:rsidRDefault="003423B7" w:rsidP="00CA518D">
            <w:pPr>
              <w:rPr>
                <w:sz w:val="20"/>
              </w:rPr>
            </w:pPr>
          </w:p>
        </w:tc>
      </w:tr>
      <w:tr w:rsidR="003423B7" w:rsidRPr="00D54CC0" w:rsidTr="00CA518D">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3423B7" w:rsidRPr="00D54CC0" w:rsidRDefault="003423B7" w:rsidP="00CA518D">
            <w:pPr>
              <w:jc w:val="center"/>
              <w:rPr>
                <w:b/>
                <w:bCs/>
                <w:sz w:val="20"/>
              </w:rPr>
            </w:pPr>
            <w:r>
              <w:rPr>
                <w:b/>
                <w:bCs/>
                <w:sz w:val="20"/>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3423B7" w:rsidRPr="00D54CC0" w:rsidRDefault="003423B7" w:rsidP="00CA518D">
            <w:pPr>
              <w:rPr>
                <w:sz w:val="20"/>
              </w:rPr>
            </w:pPr>
          </w:p>
        </w:tc>
        <w:tc>
          <w:tcPr>
            <w:tcW w:w="1091" w:type="dxa"/>
            <w:tcBorders>
              <w:top w:val="nil"/>
              <w:left w:val="nil"/>
              <w:bottom w:val="nil"/>
              <w:right w:val="nil"/>
            </w:tcBorders>
            <w:shd w:val="clear" w:color="auto" w:fill="auto"/>
            <w:vAlign w:val="bottom"/>
            <w:hideMark/>
          </w:tcPr>
          <w:p w:rsidR="003423B7" w:rsidRPr="00D54CC0" w:rsidRDefault="003423B7" w:rsidP="00CA518D">
            <w:pPr>
              <w:rPr>
                <w:sz w:val="20"/>
              </w:rPr>
            </w:pPr>
          </w:p>
        </w:tc>
      </w:tr>
      <w:tr w:rsidR="003423B7" w:rsidRPr="00D54CC0" w:rsidTr="00CA518D">
        <w:trPr>
          <w:trHeight w:val="615"/>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3423B7" w:rsidRPr="00D54CC0" w:rsidRDefault="003423B7" w:rsidP="00CA518D">
            <w:pPr>
              <w:rPr>
                <w:sz w:val="18"/>
                <w:szCs w:val="18"/>
              </w:rPr>
            </w:pPr>
            <w:r>
              <w:rPr>
                <w:sz w:val="18"/>
                <w:szCs w:val="18"/>
              </w:rPr>
              <w:t>Номер транспортного средства</w:t>
            </w:r>
          </w:p>
        </w:tc>
        <w:tc>
          <w:tcPr>
            <w:tcW w:w="23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Транспортная накладная</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Товарно-транспортная накладная</w:t>
            </w:r>
          </w:p>
        </w:tc>
        <w:tc>
          <w:tcPr>
            <w:tcW w:w="276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Акт приема/передачи ТС</w:t>
            </w:r>
          </w:p>
        </w:tc>
        <w:tc>
          <w:tcPr>
            <w:tcW w:w="271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Пункт отправления</w:t>
            </w:r>
          </w:p>
        </w:tc>
        <w:tc>
          <w:tcPr>
            <w:tcW w:w="178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Пункт назначения</w:t>
            </w:r>
          </w:p>
        </w:tc>
        <w:tc>
          <w:tcPr>
            <w:tcW w:w="893" w:type="dxa"/>
            <w:tcBorders>
              <w:top w:val="nil"/>
              <w:left w:val="single" w:sz="4" w:space="0" w:color="auto"/>
              <w:bottom w:val="nil"/>
              <w:right w:val="nil"/>
            </w:tcBorders>
            <w:shd w:val="clear" w:color="auto" w:fill="auto"/>
            <w:vAlign w:val="bottom"/>
            <w:hideMark/>
          </w:tcPr>
          <w:p w:rsidR="003423B7" w:rsidRPr="00D54CC0" w:rsidRDefault="003423B7" w:rsidP="00CA518D">
            <w:pPr>
              <w:rPr>
                <w:sz w:val="20"/>
              </w:rPr>
            </w:pPr>
          </w:p>
        </w:tc>
        <w:tc>
          <w:tcPr>
            <w:tcW w:w="1091" w:type="dxa"/>
            <w:tcBorders>
              <w:top w:val="nil"/>
              <w:left w:val="nil"/>
              <w:bottom w:val="nil"/>
              <w:right w:val="nil"/>
            </w:tcBorders>
            <w:shd w:val="clear" w:color="auto" w:fill="auto"/>
            <w:vAlign w:val="bottom"/>
            <w:hideMark/>
          </w:tcPr>
          <w:p w:rsidR="003423B7" w:rsidRPr="00D54CC0" w:rsidRDefault="003423B7" w:rsidP="00CA518D">
            <w:pPr>
              <w:rPr>
                <w:sz w:val="20"/>
              </w:rPr>
            </w:pPr>
          </w:p>
        </w:tc>
      </w:tr>
      <w:tr w:rsidR="003423B7" w:rsidRPr="00D54CC0" w:rsidTr="00CA518D">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Номер ТН</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Дата ТН</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Номер ТТН</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Дата ТТН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Номер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Дата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 xml:space="preserve">Код </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6"/>
                <w:szCs w:val="18"/>
              </w:rPr>
              <w:t>Наименование</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Код</w:t>
            </w:r>
          </w:p>
        </w:tc>
        <w:tc>
          <w:tcPr>
            <w:tcW w:w="893" w:type="dxa"/>
            <w:tcBorders>
              <w:top w:val="nil"/>
              <w:left w:val="single" w:sz="4" w:space="0" w:color="auto"/>
              <w:bottom w:val="nil"/>
              <w:right w:val="nil"/>
            </w:tcBorders>
            <w:shd w:val="clear" w:color="auto" w:fill="auto"/>
            <w:vAlign w:val="bottom"/>
            <w:hideMark/>
          </w:tcPr>
          <w:p w:rsidR="003423B7" w:rsidRPr="00D54CC0" w:rsidRDefault="003423B7" w:rsidP="00CA518D">
            <w:pPr>
              <w:rPr>
                <w:sz w:val="20"/>
              </w:rPr>
            </w:pPr>
          </w:p>
        </w:tc>
        <w:tc>
          <w:tcPr>
            <w:tcW w:w="1091" w:type="dxa"/>
            <w:tcBorders>
              <w:top w:val="nil"/>
              <w:left w:val="nil"/>
              <w:bottom w:val="nil"/>
              <w:right w:val="nil"/>
            </w:tcBorders>
            <w:shd w:val="clear" w:color="auto" w:fill="auto"/>
            <w:vAlign w:val="bottom"/>
            <w:hideMark/>
          </w:tcPr>
          <w:p w:rsidR="003423B7" w:rsidRPr="00D54CC0" w:rsidRDefault="003423B7" w:rsidP="00CA518D">
            <w:pPr>
              <w:rPr>
                <w:sz w:val="20"/>
              </w:rPr>
            </w:pPr>
          </w:p>
        </w:tc>
      </w:tr>
      <w:tr w:rsidR="003423B7" w:rsidRPr="00D54CC0" w:rsidTr="00CA518D">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893" w:type="dxa"/>
            <w:tcBorders>
              <w:top w:val="nil"/>
              <w:left w:val="single" w:sz="4" w:space="0" w:color="auto"/>
              <w:bottom w:val="nil"/>
              <w:right w:val="nil"/>
            </w:tcBorders>
            <w:shd w:val="clear" w:color="auto" w:fill="auto"/>
            <w:vAlign w:val="bottom"/>
            <w:hideMark/>
          </w:tcPr>
          <w:p w:rsidR="003423B7" w:rsidRPr="00D54CC0" w:rsidRDefault="003423B7" w:rsidP="00CA518D">
            <w:pPr>
              <w:rPr>
                <w:sz w:val="20"/>
              </w:rPr>
            </w:pPr>
          </w:p>
        </w:tc>
        <w:tc>
          <w:tcPr>
            <w:tcW w:w="1091" w:type="dxa"/>
            <w:tcBorders>
              <w:top w:val="nil"/>
              <w:left w:val="nil"/>
              <w:bottom w:val="nil"/>
              <w:right w:val="nil"/>
            </w:tcBorders>
            <w:shd w:val="clear" w:color="auto" w:fill="auto"/>
            <w:vAlign w:val="bottom"/>
            <w:hideMark/>
          </w:tcPr>
          <w:p w:rsidR="003423B7" w:rsidRPr="00D54CC0" w:rsidRDefault="003423B7" w:rsidP="00CA518D">
            <w:pPr>
              <w:rPr>
                <w:sz w:val="20"/>
              </w:rPr>
            </w:pPr>
          </w:p>
        </w:tc>
      </w:tr>
      <w:tr w:rsidR="003423B7" w:rsidRPr="00D54CC0" w:rsidTr="00CA518D">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13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14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15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17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19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20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21</w:t>
            </w:r>
          </w:p>
        </w:tc>
        <w:tc>
          <w:tcPr>
            <w:tcW w:w="893" w:type="dxa"/>
            <w:tcBorders>
              <w:top w:val="nil"/>
              <w:left w:val="single" w:sz="4" w:space="0" w:color="auto"/>
              <w:bottom w:val="nil"/>
              <w:right w:val="nil"/>
            </w:tcBorders>
            <w:shd w:val="clear" w:color="auto" w:fill="auto"/>
            <w:vAlign w:val="bottom"/>
            <w:hideMark/>
          </w:tcPr>
          <w:p w:rsidR="003423B7" w:rsidRPr="00D54CC0" w:rsidRDefault="003423B7" w:rsidP="00CA518D">
            <w:pPr>
              <w:rPr>
                <w:sz w:val="20"/>
              </w:rPr>
            </w:pPr>
          </w:p>
        </w:tc>
        <w:tc>
          <w:tcPr>
            <w:tcW w:w="1091" w:type="dxa"/>
            <w:tcBorders>
              <w:top w:val="nil"/>
              <w:left w:val="nil"/>
              <w:bottom w:val="nil"/>
              <w:right w:val="nil"/>
            </w:tcBorders>
            <w:shd w:val="clear" w:color="auto" w:fill="auto"/>
            <w:vAlign w:val="bottom"/>
            <w:hideMark/>
          </w:tcPr>
          <w:p w:rsidR="003423B7" w:rsidRPr="00D54CC0" w:rsidRDefault="003423B7" w:rsidP="00CA518D">
            <w:pPr>
              <w:rPr>
                <w:sz w:val="20"/>
              </w:rPr>
            </w:pPr>
          </w:p>
        </w:tc>
      </w:tr>
      <w:tr w:rsidR="003423B7" w:rsidRPr="00D54CC0" w:rsidTr="00CA518D">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rPr>
                <w:sz w:val="20"/>
              </w:rPr>
            </w:pP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3423B7" w:rsidRPr="00D54CC0" w:rsidRDefault="003423B7" w:rsidP="00CA518D">
            <w:pPr>
              <w:rPr>
                <w:sz w:val="20"/>
              </w:rPr>
            </w:pP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3423B7" w:rsidRPr="00D54CC0" w:rsidRDefault="003423B7" w:rsidP="00CA518D">
            <w:pPr>
              <w:rPr>
                <w:sz w:val="20"/>
              </w:rPr>
            </w:pP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3423B7" w:rsidRPr="00D54CC0" w:rsidRDefault="003423B7" w:rsidP="00CA518D">
            <w:pPr>
              <w:rPr>
                <w:sz w:val="20"/>
              </w:rPr>
            </w:pP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3423B7" w:rsidRPr="00D54CC0" w:rsidRDefault="003423B7" w:rsidP="00CA518D">
            <w:pPr>
              <w:rPr>
                <w:sz w:val="20"/>
              </w:rPr>
            </w:pP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3423B7" w:rsidRPr="00D54CC0" w:rsidRDefault="003423B7" w:rsidP="00CA518D">
            <w:pPr>
              <w:rPr>
                <w:sz w:val="20"/>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3423B7" w:rsidRPr="00D54CC0" w:rsidRDefault="003423B7" w:rsidP="00CA518D">
            <w:pPr>
              <w:rPr>
                <w:sz w:val="20"/>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3423B7" w:rsidRPr="00D54CC0" w:rsidRDefault="003423B7" w:rsidP="00CA518D">
            <w:pPr>
              <w:rPr>
                <w:sz w:val="20"/>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3423B7" w:rsidRPr="00D54CC0" w:rsidRDefault="003423B7" w:rsidP="00CA518D">
            <w:pPr>
              <w:rPr>
                <w:sz w:val="20"/>
              </w:rPr>
            </w:pP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3423B7" w:rsidRPr="00D54CC0" w:rsidRDefault="003423B7" w:rsidP="00CA518D">
            <w:pPr>
              <w:rPr>
                <w:sz w:val="20"/>
              </w:rPr>
            </w:pPr>
            <w:r>
              <w:rPr>
                <w:sz w:val="20"/>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3423B7" w:rsidRPr="00D54CC0" w:rsidRDefault="003423B7" w:rsidP="00CA518D">
            <w:pPr>
              <w:rPr>
                <w:sz w:val="20"/>
              </w:rPr>
            </w:pPr>
            <w:r>
              <w:rPr>
                <w:sz w:val="20"/>
              </w:rPr>
              <w:t> </w:t>
            </w:r>
          </w:p>
        </w:tc>
        <w:tc>
          <w:tcPr>
            <w:tcW w:w="893" w:type="dxa"/>
            <w:tcBorders>
              <w:top w:val="nil"/>
              <w:left w:val="single" w:sz="4" w:space="0" w:color="auto"/>
              <w:bottom w:val="nil"/>
              <w:right w:val="nil"/>
            </w:tcBorders>
            <w:shd w:val="clear" w:color="auto" w:fill="auto"/>
            <w:vAlign w:val="bottom"/>
            <w:hideMark/>
          </w:tcPr>
          <w:p w:rsidR="003423B7" w:rsidRPr="00D54CC0" w:rsidRDefault="003423B7" w:rsidP="00CA518D">
            <w:pPr>
              <w:rPr>
                <w:sz w:val="20"/>
              </w:rPr>
            </w:pPr>
          </w:p>
        </w:tc>
        <w:tc>
          <w:tcPr>
            <w:tcW w:w="1091" w:type="dxa"/>
            <w:tcBorders>
              <w:top w:val="nil"/>
              <w:left w:val="nil"/>
              <w:bottom w:val="nil"/>
              <w:right w:val="nil"/>
            </w:tcBorders>
            <w:shd w:val="clear" w:color="auto" w:fill="auto"/>
            <w:vAlign w:val="bottom"/>
            <w:hideMark/>
          </w:tcPr>
          <w:p w:rsidR="003423B7" w:rsidRPr="00D54CC0" w:rsidRDefault="003423B7" w:rsidP="00CA518D">
            <w:pPr>
              <w:rPr>
                <w:sz w:val="20"/>
              </w:rPr>
            </w:pPr>
          </w:p>
        </w:tc>
      </w:tr>
      <w:tr w:rsidR="003423B7" w:rsidRPr="00D54CC0" w:rsidTr="00CA518D">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3423B7" w:rsidRPr="00D54CC0" w:rsidRDefault="003423B7" w:rsidP="00CA518D">
            <w:pPr>
              <w:jc w:val="center"/>
              <w:rPr>
                <w:b/>
                <w:bCs/>
                <w:sz w:val="20"/>
              </w:rPr>
            </w:pPr>
            <w:r>
              <w:rPr>
                <w:b/>
                <w:bCs/>
                <w:sz w:val="20"/>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3423B7" w:rsidRPr="00D54CC0" w:rsidRDefault="003423B7" w:rsidP="00CA518D">
            <w:pPr>
              <w:rPr>
                <w:sz w:val="20"/>
              </w:rPr>
            </w:pPr>
          </w:p>
        </w:tc>
        <w:tc>
          <w:tcPr>
            <w:tcW w:w="1091" w:type="dxa"/>
            <w:tcBorders>
              <w:top w:val="nil"/>
              <w:left w:val="nil"/>
              <w:bottom w:val="nil"/>
              <w:right w:val="nil"/>
            </w:tcBorders>
            <w:shd w:val="clear" w:color="auto" w:fill="auto"/>
            <w:vAlign w:val="bottom"/>
            <w:hideMark/>
          </w:tcPr>
          <w:p w:rsidR="003423B7" w:rsidRPr="00D54CC0" w:rsidRDefault="003423B7" w:rsidP="00CA518D">
            <w:pPr>
              <w:rPr>
                <w:sz w:val="20"/>
              </w:rPr>
            </w:pPr>
          </w:p>
        </w:tc>
      </w:tr>
      <w:tr w:rsidR="003423B7" w:rsidRPr="00D54CC0" w:rsidTr="00CA518D">
        <w:trPr>
          <w:trHeight w:val="278"/>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Зона отправления</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Зона назначения</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Признак «</w:t>
            </w:r>
            <w:proofErr w:type="spellStart"/>
            <w:r>
              <w:rPr>
                <w:sz w:val="18"/>
                <w:szCs w:val="18"/>
              </w:rPr>
              <w:t>Тяжёлый</w:t>
            </w:r>
            <w:proofErr w:type="gramStart"/>
            <w:r>
              <w:rPr>
                <w:sz w:val="18"/>
                <w:szCs w:val="18"/>
              </w:rPr>
              <w:t>\Н</w:t>
            </w:r>
            <w:proofErr w:type="gramEnd"/>
            <w:r>
              <w:rPr>
                <w:sz w:val="18"/>
                <w:szCs w:val="18"/>
              </w:rPr>
              <w:t>е</w:t>
            </w:r>
            <w:proofErr w:type="spellEnd"/>
            <w:r>
              <w:rPr>
                <w:sz w:val="18"/>
                <w:szCs w:val="18"/>
              </w:rPr>
              <w:t xml:space="preserve"> тяжёлый»</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Дата оказания услуг</w:t>
            </w:r>
          </w:p>
        </w:tc>
        <w:tc>
          <w:tcPr>
            <w:tcW w:w="5387"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423B7" w:rsidRPr="00D54CC0" w:rsidRDefault="003423B7" w:rsidP="00CA518D">
            <w:pPr>
              <w:jc w:val="center"/>
              <w:rPr>
                <w:b/>
                <w:bCs/>
                <w:sz w:val="18"/>
                <w:szCs w:val="18"/>
              </w:rPr>
            </w:pPr>
            <w:r>
              <w:rPr>
                <w:b/>
                <w:bCs/>
                <w:sz w:val="18"/>
                <w:szCs w:val="18"/>
              </w:rPr>
              <w:t>Перевозка контейнеров автотранспортом</w:t>
            </w:r>
          </w:p>
        </w:tc>
        <w:tc>
          <w:tcPr>
            <w:tcW w:w="3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b/>
                <w:bCs/>
                <w:sz w:val="18"/>
                <w:szCs w:val="18"/>
              </w:rPr>
            </w:pPr>
            <w:r>
              <w:rPr>
                <w:b/>
                <w:bCs/>
                <w:sz w:val="18"/>
                <w:szCs w:val="18"/>
              </w:rPr>
              <w:t xml:space="preserve">Работа автомобиля сверх норматива </w:t>
            </w:r>
          </w:p>
        </w:tc>
        <w:tc>
          <w:tcPr>
            <w:tcW w:w="893" w:type="dxa"/>
            <w:tcBorders>
              <w:top w:val="nil"/>
              <w:left w:val="single" w:sz="4" w:space="0" w:color="auto"/>
              <w:bottom w:val="nil"/>
              <w:right w:val="nil"/>
            </w:tcBorders>
            <w:shd w:val="clear" w:color="auto" w:fill="auto"/>
            <w:vAlign w:val="bottom"/>
            <w:hideMark/>
          </w:tcPr>
          <w:p w:rsidR="003423B7" w:rsidRPr="00D54CC0" w:rsidRDefault="003423B7" w:rsidP="00CA518D">
            <w:pPr>
              <w:rPr>
                <w:sz w:val="20"/>
              </w:rPr>
            </w:pPr>
          </w:p>
        </w:tc>
        <w:tc>
          <w:tcPr>
            <w:tcW w:w="1091" w:type="dxa"/>
            <w:tcBorders>
              <w:top w:val="nil"/>
              <w:left w:val="nil"/>
              <w:bottom w:val="nil"/>
              <w:right w:val="nil"/>
            </w:tcBorders>
            <w:shd w:val="clear" w:color="auto" w:fill="auto"/>
            <w:vAlign w:val="bottom"/>
            <w:hideMark/>
          </w:tcPr>
          <w:p w:rsidR="003423B7" w:rsidRPr="00D54CC0" w:rsidRDefault="003423B7" w:rsidP="00CA518D">
            <w:pPr>
              <w:rPr>
                <w:sz w:val="20"/>
              </w:rPr>
            </w:pPr>
          </w:p>
        </w:tc>
      </w:tr>
      <w:tr w:rsidR="003423B7" w:rsidRPr="00D54CC0" w:rsidTr="00CA518D">
        <w:trPr>
          <w:trHeight w:val="289"/>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Расстояние (</w:t>
            </w:r>
            <w:proofErr w:type="gramStart"/>
            <w:r>
              <w:rPr>
                <w:sz w:val="18"/>
                <w:szCs w:val="18"/>
              </w:rPr>
              <w:t>Км</w:t>
            </w:r>
            <w:proofErr w:type="gramEnd"/>
            <w:r>
              <w:rPr>
                <w:sz w:val="18"/>
                <w:szCs w:val="18"/>
              </w:rPr>
              <w:t>)</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Длительность (суток)</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Длительность (часов)</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proofErr w:type="spellStart"/>
            <w:r>
              <w:rPr>
                <w:sz w:val="18"/>
                <w:szCs w:val="18"/>
              </w:rPr>
              <w:t>Длителльность</w:t>
            </w:r>
            <w:proofErr w:type="spellEnd"/>
            <w:r>
              <w:rPr>
                <w:sz w:val="18"/>
                <w:szCs w:val="18"/>
              </w:rPr>
              <w:t xml:space="preserve"> (часов)</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Стоимость</w:t>
            </w:r>
          </w:p>
        </w:tc>
        <w:tc>
          <w:tcPr>
            <w:tcW w:w="893" w:type="dxa"/>
            <w:tcBorders>
              <w:top w:val="nil"/>
              <w:left w:val="single" w:sz="4" w:space="0" w:color="auto"/>
              <w:bottom w:val="nil"/>
              <w:right w:val="nil"/>
            </w:tcBorders>
            <w:shd w:val="clear" w:color="auto" w:fill="auto"/>
            <w:vAlign w:val="bottom"/>
            <w:hideMark/>
          </w:tcPr>
          <w:p w:rsidR="003423B7" w:rsidRPr="00D54CC0" w:rsidRDefault="003423B7" w:rsidP="00CA518D">
            <w:pPr>
              <w:rPr>
                <w:sz w:val="20"/>
              </w:rPr>
            </w:pPr>
          </w:p>
        </w:tc>
        <w:tc>
          <w:tcPr>
            <w:tcW w:w="1091" w:type="dxa"/>
            <w:tcBorders>
              <w:top w:val="nil"/>
              <w:left w:val="nil"/>
              <w:bottom w:val="nil"/>
              <w:right w:val="nil"/>
            </w:tcBorders>
            <w:shd w:val="clear" w:color="auto" w:fill="auto"/>
            <w:vAlign w:val="bottom"/>
            <w:hideMark/>
          </w:tcPr>
          <w:p w:rsidR="003423B7" w:rsidRPr="00D54CC0" w:rsidRDefault="003423B7" w:rsidP="00CA518D">
            <w:pPr>
              <w:rPr>
                <w:sz w:val="20"/>
              </w:rPr>
            </w:pPr>
          </w:p>
        </w:tc>
      </w:tr>
      <w:tr w:rsidR="003423B7" w:rsidRPr="00D54CC0" w:rsidTr="00CA518D">
        <w:trPr>
          <w:trHeight w:val="42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3423B7" w:rsidRPr="00D54CC0" w:rsidRDefault="003423B7" w:rsidP="00CA518D">
            <w:pPr>
              <w:rPr>
                <w:sz w:val="18"/>
                <w:szCs w:val="18"/>
              </w:rPr>
            </w:pPr>
          </w:p>
        </w:tc>
        <w:tc>
          <w:tcPr>
            <w:tcW w:w="893" w:type="dxa"/>
            <w:tcBorders>
              <w:top w:val="nil"/>
              <w:left w:val="single" w:sz="4" w:space="0" w:color="auto"/>
              <w:bottom w:val="nil"/>
              <w:right w:val="nil"/>
            </w:tcBorders>
            <w:shd w:val="clear" w:color="auto" w:fill="auto"/>
            <w:vAlign w:val="bottom"/>
            <w:hideMark/>
          </w:tcPr>
          <w:p w:rsidR="003423B7" w:rsidRPr="00D54CC0" w:rsidRDefault="003423B7" w:rsidP="00CA518D">
            <w:pPr>
              <w:rPr>
                <w:sz w:val="20"/>
              </w:rPr>
            </w:pPr>
          </w:p>
        </w:tc>
        <w:tc>
          <w:tcPr>
            <w:tcW w:w="1091" w:type="dxa"/>
            <w:tcBorders>
              <w:top w:val="nil"/>
              <w:left w:val="nil"/>
              <w:bottom w:val="nil"/>
              <w:right w:val="nil"/>
            </w:tcBorders>
            <w:shd w:val="clear" w:color="auto" w:fill="auto"/>
            <w:vAlign w:val="bottom"/>
            <w:hideMark/>
          </w:tcPr>
          <w:p w:rsidR="003423B7" w:rsidRPr="00D54CC0" w:rsidRDefault="003423B7" w:rsidP="00CA518D">
            <w:pPr>
              <w:rPr>
                <w:sz w:val="20"/>
              </w:rPr>
            </w:pPr>
          </w:p>
        </w:tc>
      </w:tr>
      <w:tr w:rsidR="003423B7" w:rsidRPr="00D54CC0" w:rsidTr="00CA518D">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23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26</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27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28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30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31</w:t>
            </w:r>
          </w:p>
        </w:tc>
        <w:tc>
          <w:tcPr>
            <w:tcW w:w="893" w:type="dxa"/>
            <w:tcBorders>
              <w:top w:val="nil"/>
              <w:left w:val="single" w:sz="4" w:space="0" w:color="auto"/>
              <w:bottom w:val="nil"/>
              <w:right w:val="nil"/>
            </w:tcBorders>
            <w:shd w:val="clear" w:color="auto" w:fill="auto"/>
            <w:vAlign w:val="bottom"/>
            <w:hideMark/>
          </w:tcPr>
          <w:p w:rsidR="003423B7" w:rsidRPr="00D54CC0" w:rsidRDefault="003423B7" w:rsidP="00CA518D">
            <w:pPr>
              <w:rPr>
                <w:sz w:val="20"/>
              </w:rPr>
            </w:pPr>
          </w:p>
        </w:tc>
        <w:tc>
          <w:tcPr>
            <w:tcW w:w="1091" w:type="dxa"/>
            <w:tcBorders>
              <w:top w:val="nil"/>
              <w:left w:val="nil"/>
              <w:bottom w:val="nil"/>
              <w:right w:val="nil"/>
            </w:tcBorders>
            <w:shd w:val="clear" w:color="auto" w:fill="auto"/>
            <w:vAlign w:val="bottom"/>
            <w:hideMark/>
          </w:tcPr>
          <w:p w:rsidR="003423B7" w:rsidRPr="00D54CC0" w:rsidRDefault="003423B7" w:rsidP="00CA518D">
            <w:pPr>
              <w:rPr>
                <w:sz w:val="20"/>
              </w:rPr>
            </w:pPr>
          </w:p>
        </w:tc>
      </w:tr>
      <w:tr w:rsidR="003423B7" w:rsidRPr="00D54CC0" w:rsidTr="00CA518D">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rPr>
                <w:sz w:val="20"/>
              </w:rPr>
            </w:pPr>
            <w:r>
              <w:rPr>
                <w:sz w:val="20"/>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rPr>
                <w:sz w:val="20"/>
              </w:rPr>
            </w:pPr>
            <w:r>
              <w:rPr>
                <w:sz w:val="2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rPr>
                <w:sz w:val="20"/>
              </w:rPr>
            </w:pPr>
            <w:r>
              <w:rPr>
                <w:sz w:val="20"/>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rPr>
                <w:sz w:val="20"/>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rPr>
                <w:sz w:val="20"/>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rPr>
                <w:sz w:val="20"/>
              </w:rPr>
            </w:pPr>
            <w:r>
              <w:rPr>
                <w:sz w:val="2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rPr>
                <w:sz w:val="20"/>
              </w:rPr>
            </w:pPr>
            <w:r>
              <w:rPr>
                <w:sz w:val="2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rPr>
                <w:sz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rPr>
                <w:sz w:val="20"/>
              </w:rPr>
            </w:pPr>
            <w:r>
              <w:rPr>
                <w:sz w:val="20"/>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 </w:t>
            </w:r>
          </w:p>
        </w:tc>
        <w:tc>
          <w:tcPr>
            <w:tcW w:w="893" w:type="dxa"/>
            <w:tcBorders>
              <w:top w:val="nil"/>
              <w:left w:val="single" w:sz="4" w:space="0" w:color="auto"/>
              <w:bottom w:val="nil"/>
              <w:right w:val="nil"/>
            </w:tcBorders>
            <w:shd w:val="clear" w:color="auto" w:fill="auto"/>
            <w:vAlign w:val="bottom"/>
            <w:hideMark/>
          </w:tcPr>
          <w:p w:rsidR="003423B7" w:rsidRPr="00D54CC0" w:rsidRDefault="003423B7" w:rsidP="00CA518D">
            <w:pPr>
              <w:rPr>
                <w:sz w:val="20"/>
              </w:rPr>
            </w:pPr>
          </w:p>
        </w:tc>
        <w:tc>
          <w:tcPr>
            <w:tcW w:w="1091" w:type="dxa"/>
            <w:tcBorders>
              <w:top w:val="nil"/>
              <w:left w:val="nil"/>
              <w:bottom w:val="nil"/>
              <w:right w:val="nil"/>
            </w:tcBorders>
            <w:shd w:val="clear" w:color="auto" w:fill="auto"/>
            <w:vAlign w:val="bottom"/>
            <w:hideMark/>
          </w:tcPr>
          <w:p w:rsidR="003423B7" w:rsidRPr="00D54CC0" w:rsidRDefault="003423B7" w:rsidP="00CA518D">
            <w:pPr>
              <w:rPr>
                <w:sz w:val="20"/>
              </w:rPr>
            </w:pPr>
          </w:p>
        </w:tc>
      </w:tr>
      <w:tr w:rsidR="003423B7" w:rsidRPr="00D54CC0" w:rsidTr="00CA518D">
        <w:trPr>
          <w:trHeight w:val="270"/>
        </w:trPr>
        <w:tc>
          <w:tcPr>
            <w:tcW w:w="14402" w:type="dxa"/>
            <w:gridSpan w:val="12"/>
            <w:tcBorders>
              <w:top w:val="single" w:sz="8" w:space="0" w:color="auto"/>
              <w:left w:val="single" w:sz="8" w:space="0" w:color="auto"/>
              <w:bottom w:val="single" w:sz="8" w:space="0" w:color="auto"/>
              <w:right w:val="single" w:sz="8" w:space="0" w:color="000000"/>
            </w:tcBorders>
            <w:shd w:val="clear" w:color="000000" w:fill="F2F2F2"/>
            <w:vAlign w:val="bottom"/>
            <w:hideMark/>
          </w:tcPr>
          <w:p w:rsidR="003423B7" w:rsidRPr="00D54CC0" w:rsidRDefault="003423B7" w:rsidP="00CA518D">
            <w:pPr>
              <w:jc w:val="center"/>
              <w:rPr>
                <w:b/>
                <w:bCs/>
                <w:sz w:val="18"/>
                <w:szCs w:val="18"/>
              </w:rPr>
            </w:pPr>
            <w:r>
              <w:rPr>
                <w:b/>
                <w:bCs/>
                <w:sz w:val="18"/>
                <w:szCs w:val="18"/>
              </w:rPr>
              <w:t>Перевозки автотранспортом</w:t>
            </w:r>
          </w:p>
        </w:tc>
        <w:tc>
          <w:tcPr>
            <w:tcW w:w="10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423B7" w:rsidRPr="00D54CC0" w:rsidRDefault="003423B7" w:rsidP="00CA518D">
            <w:pPr>
              <w:jc w:val="center"/>
              <w:rPr>
                <w:sz w:val="18"/>
                <w:szCs w:val="18"/>
              </w:rPr>
            </w:pPr>
            <w:r>
              <w:rPr>
                <w:sz w:val="16"/>
                <w:szCs w:val="18"/>
              </w:rPr>
              <w:t>Примечание</w:t>
            </w:r>
          </w:p>
        </w:tc>
      </w:tr>
      <w:tr w:rsidR="003423B7" w:rsidRPr="00D54CC0" w:rsidTr="00CA518D">
        <w:trPr>
          <w:trHeight w:val="570"/>
        </w:trPr>
        <w:tc>
          <w:tcPr>
            <w:tcW w:w="3694"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3423B7" w:rsidRPr="00D54CC0" w:rsidRDefault="003423B7" w:rsidP="00CA518D">
            <w:pPr>
              <w:jc w:val="center"/>
              <w:rPr>
                <w:b/>
                <w:bCs/>
                <w:sz w:val="18"/>
                <w:szCs w:val="18"/>
              </w:rPr>
            </w:pPr>
            <w:r>
              <w:rPr>
                <w:b/>
                <w:bCs/>
                <w:sz w:val="18"/>
                <w:szCs w:val="18"/>
              </w:rPr>
              <w:t>Загрузка - выгрузка (постановка) контейнера по дополнительному адресу</w:t>
            </w:r>
          </w:p>
        </w:tc>
        <w:tc>
          <w:tcPr>
            <w:tcW w:w="3975" w:type="dxa"/>
            <w:gridSpan w:val="3"/>
            <w:tcBorders>
              <w:top w:val="single" w:sz="8" w:space="0" w:color="auto"/>
              <w:left w:val="nil"/>
              <w:bottom w:val="single" w:sz="8" w:space="0" w:color="auto"/>
              <w:right w:val="single" w:sz="8" w:space="0" w:color="000000"/>
            </w:tcBorders>
            <w:shd w:val="clear" w:color="000000" w:fill="F2F2F2"/>
            <w:vAlign w:val="center"/>
            <w:hideMark/>
          </w:tcPr>
          <w:p w:rsidR="003423B7" w:rsidRPr="00D54CC0" w:rsidRDefault="003423B7" w:rsidP="00CA518D">
            <w:pPr>
              <w:jc w:val="center"/>
              <w:rPr>
                <w:b/>
                <w:bCs/>
                <w:sz w:val="18"/>
                <w:szCs w:val="18"/>
              </w:rPr>
            </w:pPr>
            <w:r>
              <w:rPr>
                <w:b/>
                <w:bCs/>
                <w:sz w:val="18"/>
                <w:szCs w:val="18"/>
              </w:rPr>
              <w:t>Пользование полуприцепом</w:t>
            </w:r>
          </w:p>
        </w:tc>
        <w:tc>
          <w:tcPr>
            <w:tcW w:w="4053" w:type="dxa"/>
            <w:gridSpan w:val="3"/>
            <w:tcBorders>
              <w:top w:val="single" w:sz="8" w:space="0" w:color="auto"/>
              <w:left w:val="nil"/>
              <w:bottom w:val="single" w:sz="8" w:space="0" w:color="auto"/>
              <w:right w:val="single" w:sz="8" w:space="0" w:color="000000"/>
            </w:tcBorders>
            <w:shd w:val="clear" w:color="000000" w:fill="F2F2F2"/>
            <w:vAlign w:val="center"/>
            <w:hideMark/>
          </w:tcPr>
          <w:p w:rsidR="003423B7" w:rsidRPr="00D54CC0" w:rsidRDefault="003423B7" w:rsidP="00CA518D">
            <w:pPr>
              <w:jc w:val="center"/>
              <w:rPr>
                <w:b/>
                <w:bCs/>
                <w:sz w:val="18"/>
                <w:szCs w:val="18"/>
              </w:rPr>
            </w:pPr>
            <w:r>
              <w:rPr>
                <w:b/>
                <w:bCs/>
                <w:sz w:val="18"/>
                <w:szCs w:val="18"/>
              </w:rPr>
              <w:t>Прочие услуги автотранспорта</w:t>
            </w:r>
          </w:p>
        </w:tc>
        <w:tc>
          <w:tcPr>
            <w:tcW w:w="103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423B7" w:rsidRPr="00D54CC0" w:rsidRDefault="003423B7" w:rsidP="00CA518D">
            <w:pPr>
              <w:jc w:val="center"/>
              <w:rPr>
                <w:b/>
                <w:bCs/>
                <w:sz w:val="18"/>
                <w:szCs w:val="18"/>
              </w:rPr>
            </w:pPr>
            <w:r>
              <w:rPr>
                <w:b/>
                <w:bCs/>
                <w:sz w:val="18"/>
                <w:szCs w:val="18"/>
              </w:rPr>
              <w:t xml:space="preserve">Итого в </w:t>
            </w:r>
            <w:r>
              <w:rPr>
                <w:b/>
                <w:bCs/>
                <w:sz w:val="18"/>
                <w:szCs w:val="18"/>
              </w:rPr>
              <w:lastRenderedPageBreak/>
              <w:t>руб. без НДС</w:t>
            </w:r>
          </w:p>
        </w:tc>
        <w:tc>
          <w:tcPr>
            <w:tcW w:w="751"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423B7" w:rsidRPr="00D54CC0" w:rsidRDefault="003423B7" w:rsidP="00CA518D">
            <w:pPr>
              <w:jc w:val="center"/>
              <w:rPr>
                <w:b/>
                <w:bCs/>
                <w:sz w:val="18"/>
                <w:szCs w:val="18"/>
              </w:rPr>
            </w:pPr>
            <w:r>
              <w:rPr>
                <w:b/>
                <w:bCs/>
                <w:sz w:val="18"/>
                <w:szCs w:val="18"/>
              </w:rPr>
              <w:lastRenderedPageBreak/>
              <w:t xml:space="preserve">НДС, </w:t>
            </w:r>
            <w:proofErr w:type="spellStart"/>
            <w:r>
              <w:rPr>
                <w:b/>
                <w:bCs/>
                <w:sz w:val="18"/>
                <w:szCs w:val="18"/>
              </w:rPr>
              <w:lastRenderedPageBreak/>
              <w:t>руб</w:t>
            </w:r>
            <w:proofErr w:type="spellEnd"/>
          </w:p>
        </w:tc>
        <w:tc>
          <w:tcPr>
            <w:tcW w:w="89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423B7" w:rsidRPr="00D54CC0" w:rsidRDefault="003423B7" w:rsidP="00CA518D">
            <w:pPr>
              <w:jc w:val="center"/>
              <w:rPr>
                <w:b/>
                <w:bCs/>
                <w:sz w:val="18"/>
                <w:szCs w:val="18"/>
              </w:rPr>
            </w:pPr>
            <w:r>
              <w:rPr>
                <w:b/>
                <w:bCs/>
                <w:sz w:val="18"/>
                <w:szCs w:val="18"/>
              </w:rPr>
              <w:lastRenderedPageBreak/>
              <w:t xml:space="preserve">Итого в </w:t>
            </w:r>
            <w:r>
              <w:rPr>
                <w:b/>
                <w:bCs/>
                <w:sz w:val="18"/>
                <w:szCs w:val="18"/>
              </w:rPr>
              <w:lastRenderedPageBreak/>
              <w:t>руб. с НДС</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3423B7" w:rsidRPr="00D54CC0" w:rsidRDefault="003423B7" w:rsidP="00CA518D">
            <w:pPr>
              <w:rPr>
                <w:sz w:val="18"/>
                <w:szCs w:val="18"/>
              </w:rPr>
            </w:pPr>
          </w:p>
        </w:tc>
      </w:tr>
      <w:tr w:rsidR="003423B7" w:rsidRPr="00D54CC0" w:rsidTr="00CA518D">
        <w:trPr>
          <w:trHeight w:val="255"/>
        </w:trPr>
        <w:tc>
          <w:tcPr>
            <w:tcW w:w="1346" w:type="dxa"/>
            <w:vMerge w:val="restart"/>
            <w:tcBorders>
              <w:top w:val="nil"/>
              <w:left w:val="single" w:sz="8" w:space="0" w:color="auto"/>
              <w:bottom w:val="single" w:sz="8" w:space="0" w:color="000000"/>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lastRenderedPageBreak/>
              <w:t>Длительность (часов)</w:t>
            </w:r>
          </w:p>
        </w:tc>
        <w:tc>
          <w:tcPr>
            <w:tcW w:w="1206" w:type="dxa"/>
            <w:vMerge w:val="restart"/>
            <w:tcBorders>
              <w:top w:val="nil"/>
              <w:left w:val="single" w:sz="4" w:space="0" w:color="auto"/>
              <w:bottom w:val="single" w:sz="8" w:space="0" w:color="000000"/>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Расстояние (</w:t>
            </w:r>
            <w:proofErr w:type="gramStart"/>
            <w:r>
              <w:rPr>
                <w:sz w:val="18"/>
                <w:szCs w:val="18"/>
              </w:rPr>
              <w:t>Км</w:t>
            </w:r>
            <w:proofErr w:type="gramEnd"/>
            <w:r>
              <w:rPr>
                <w:sz w:val="18"/>
                <w:szCs w:val="18"/>
              </w:rPr>
              <w:t>)</w:t>
            </w:r>
          </w:p>
        </w:tc>
        <w:tc>
          <w:tcPr>
            <w:tcW w:w="1142" w:type="dxa"/>
            <w:vMerge w:val="restart"/>
            <w:tcBorders>
              <w:top w:val="nil"/>
              <w:left w:val="single" w:sz="4" w:space="0" w:color="auto"/>
              <w:bottom w:val="single" w:sz="8" w:space="0" w:color="000000"/>
              <w:right w:val="single" w:sz="8" w:space="0" w:color="auto"/>
            </w:tcBorders>
            <w:shd w:val="clear" w:color="000000" w:fill="F2F2F2"/>
            <w:vAlign w:val="center"/>
            <w:hideMark/>
          </w:tcPr>
          <w:p w:rsidR="003423B7" w:rsidRPr="00D54CC0" w:rsidRDefault="003423B7" w:rsidP="00CA518D">
            <w:pPr>
              <w:jc w:val="center"/>
              <w:rPr>
                <w:sz w:val="18"/>
                <w:szCs w:val="18"/>
              </w:rPr>
            </w:pPr>
            <w:r>
              <w:rPr>
                <w:sz w:val="18"/>
                <w:szCs w:val="18"/>
              </w:rPr>
              <w:t>Стоимость</w:t>
            </w:r>
          </w:p>
        </w:tc>
        <w:tc>
          <w:tcPr>
            <w:tcW w:w="1268" w:type="dxa"/>
            <w:vMerge w:val="restart"/>
            <w:tcBorders>
              <w:top w:val="nil"/>
              <w:left w:val="single" w:sz="8" w:space="0" w:color="auto"/>
              <w:bottom w:val="single" w:sz="8" w:space="0" w:color="000000"/>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Длительность (суток)</w:t>
            </w:r>
          </w:p>
        </w:tc>
        <w:tc>
          <w:tcPr>
            <w:tcW w:w="128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Длительность (часов)</w:t>
            </w:r>
          </w:p>
        </w:tc>
        <w:tc>
          <w:tcPr>
            <w:tcW w:w="1424" w:type="dxa"/>
            <w:vMerge w:val="restart"/>
            <w:tcBorders>
              <w:top w:val="nil"/>
              <w:left w:val="single" w:sz="4" w:space="0" w:color="auto"/>
              <w:bottom w:val="single" w:sz="8" w:space="0" w:color="000000"/>
              <w:right w:val="single" w:sz="8" w:space="0" w:color="auto"/>
            </w:tcBorders>
            <w:shd w:val="clear" w:color="000000" w:fill="F2F2F2"/>
            <w:vAlign w:val="center"/>
            <w:hideMark/>
          </w:tcPr>
          <w:p w:rsidR="003423B7" w:rsidRPr="00D54CC0" w:rsidRDefault="003423B7" w:rsidP="00CA518D">
            <w:pPr>
              <w:jc w:val="center"/>
              <w:rPr>
                <w:sz w:val="18"/>
                <w:szCs w:val="18"/>
              </w:rPr>
            </w:pPr>
            <w:r>
              <w:rPr>
                <w:sz w:val="18"/>
                <w:szCs w:val="18"/>
              </w:rPr>
              <w:t>Стоимость</w:t>
            </w:r>
          </w:p>
        </w:tc>
        <w:tc>
          <w:tcPr>
            <w:tcW w:w="13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Длительность (суток)</w:t>
            </w:r>
          </w:p>
        </w:tc>
        <w:tc>
          <w:tcPr>
            <w:tcW w:w="1340" w:type="dxa"/>
            <w:vMerge w:val="restart"/>
            <w:tcBorders>
              <w:top w:val="nil"/>
              <w:left w:val="single" w:sz="4" w:space="0" w:color="auto"/>
              <w:bottom w:val="single" w:sz="8" w:space="0" w:color="000000"/>
              <w:right w:val="single" w:sz="4" w:space="0" w:color="auto"/>
            </w:tcBorders>
            <w:shd w:val="clear" w:color="000000" w:fill="F2F2F2"/>
            <w:vAlign w:val="center"/>
            <w:hideMark/>
          </w:tcPr>
          <w:p w:rsidR="003423B7" w:rsidRPr="00D54CC0" w:rsidRDefault="003423B7" w:rsidP="00CA518D">
            <w:pPr>
              <w:jc w:val="center"/>
              <w:rPr>
                <w:sz w:val="18"/>
                <w:szCs w:val="18"/>
              </w:rPr>
            </w:pPr>
            <w:r>
              <w:rPr>
                <w:sz w:val="18"/>
                <w:szCs w:val="18"/>
              </w:rPr>
              <w:t>Длительность (часов)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3423B7" w:rsidRPr="00D54CC0" w:rsidRDefault="003423B7" w:rsidP="00CA518D">
            <w:pPr>
              <w:jc w:val="center"/>
              <w:rPr>
                <w:sz w:val="18"/>
                <w:szCs w:val="18"/>
              </w:rPr>
            </w:pPr>
            <w:r>
              <w:rPr>
                <w:sz w:val="18"/>
                <w:szCs w:val="18"/>
              </w:rPr>
              <w:t>Стоимость</w:t>
            </w:r>
          </w:p>
        </w:tc>
        <w:tc>
          <w:tcPr>
            <w:tcW w:w="1036" w:type="dxa"/>
            <w:vMerge/>
            <w:tcBorders>
              <w:top w:val="nil"/>
              <w:left w:val="single" w:sz="8" w:space="0" w:color="auto"/>
              <w:bottom w:val="single" w:sz="8" w:space="0" w:color="000000"/>
              <w:right w:val="single" w:sz="8" w:space="0" w:color="auto"/>
            </w:tcBorders>
            <w:vAlign w:val="center"/>
            <w:hideMark/>
          </w:tcPr>
          <w:p w:rsidR="003423B7" w:rsidRPr="00D54CC0" w:rsidRDefault="003423B7" w:rsidP="00CA518D">
            <w:pPr>
              <w:rPr>
                <w:b/>
                <w:bCs/>
                <w:sz w:val="18"/>
                <w:szCs w:val="18"/>
              </w:rPr>
            </w:pPr>
          </w:p>
        </w:tc>
        <w:tc>
          <w:tcPr>
            <w:tcW w:w="751" w:type="dxa"/>
            <w:vMerge/>
            <w:tcBorders>
              <w:top w:val="nil"/>
              <w:left w:val="single" w:sz="8" w:space="0" w:color="auto"/>
              <w:bottom w:val="single" w:sz="8" w:space="0" w:color="000000"/>
              <w:right w:val="single" w:sz="8" w:space="0" w:color="auto"/>
            </w:tcBorders>
            <w:vAlign w:val="center"/>
            <w:hideMark/>
          </w:tcPr>
          <w:p w:rsidR="003423B7" w:rsidRPr="00D54CC0" w:rsidRDefault="003423B7" w:rsidP="00CA518D">
            <w:pPr>
              <w:rPr>
                <w:b/>
                <w:bCs/>
                <w:sz w:val="18"/>
                <w:szCs w:val="18"/>
              </w:rPr>
            </w:pPr>
          </w:p>
        </w:tc>
        <w:tc>
          <w:tcPr>
            <w:tcW w:w="893" w:type="dxa"/>
            <w:vMerge/>
            <w:tcBorders>
              <w:top w:val="nil"/>
              <w:left w:val="single" w:sz="8" w:space="0" w:color="auto"/>
              <w:bottom w:val="single" w:sz="8" w:space="0" w:color="000000"/>
              <w:right w:val="single" w:sz="8" w:space="0" w:color="auto"/>
            </w:tcBorders>
            <w:vAlign w:val="center"/>
            <w:hideMark/>
          </w:tcPr>
          <w:p w:rsidR="003423B7" w:rsidRPr="00D54CC0" w:rsidRDefault="003423B7" w:rsidP="00CA518D">
            <w:pPr>
              <w:rPr>
                <w:b/>
                <w:bCs/>
                <w:sz w:val="18"/>
                <w:szCs w:val="18"/>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3423B7" w:rsidRPr="00D54CC0" w:rsidRDefault="003423B7" w:rsidP="00CA518D">
            <w:pPr>
              <w:rPr>
                <w:sz w:val="18"/>
                <w:szCs w:val="18"/>
              </w:rPr>
            </w:pPr>
          </w:p>
        </w:tc>
      </w:tr>
      <w:tr w:rsidR="003423B7" w:rsidRPr="00D54CC0" w:rsidTr="00CA518D">
        <w:trPr>
          <w:trHeight w:val="270"/>
        </w:trPr>
        <w:tc>
          <w:tcPr>
            <w:tcW w:w="1346" w:type="dxa"/>
            <w:vMerge/>
            <w:tcBorders>
              <w:top w:val="nil"/>
              <w:left w:val="single" w:sz="8" w:space="0" w:color="auto"/>
              <w:bottom w:val="single" w:sz="8" w:space="0" w:color="000000"/>
              <w:right w:val="single" w:sz="4" w:space="0" w:color="auto"/>
            </w:tcBorders>
            <w:vAlign w:val="center"/>
            <w:hideMark/>
          </w:tcPr>
          <w:p w:rsidR="003423B7" w:rsidRPr="00D54CC0" w:rsidRDefault="003423B7" w:rsidP="00CA518D">
            <w:pPr>
              <w:rPr>
                <w:sz w:val="18"/>
                <w:szCs w:val="18"/>
              </w:rPr>
            </w:pPr>
          </w:p>
        </w:tc>
        <w:tc>
          <w:tcPr>
            <w:tcW w:w="1206" w:type="dxa"/>
            <w:vMerge/>
            <w:tcBorders>
              <w:top w:val="nil"/>
              <w:left w:val="single" w:sz="4" w:space="0" w:color="auto"/>
              <w:bottom w:val="single" w:sz="8" w:space="0" w:color="000000"/>
              <w:right w:val="single" w:sz="4" w:space="0" w:color="auto"/>
            </w:tcBorders>
            <w:vAlign w:val="center"/>
            <w:hideMark/>
          </w:tcPr>
          <w:p w:rsidR="003423B7" w:rsidRPr="00D54CC0" w:rsidRDefault="003423B7" w:rsidP="00CA518D">
            <w:pPr>
              <w:rPr>
                <w:sz w:val="18"/>
                <w:szCs w:val="18"/>
              </w:rPr>
            </w:pPr>
          </w:p>
        </w:tc>
        <w:tc>
          <w:tcPr>
            <w:tcW w:w="1142" w:type="dxa"/>
            <w:vMerge/>
            <w:tcBorders>
              <w:top w:val="nil"/>
              <w:left w:val="single" w:sz="4" w:space="0" w:color="auto"/>
              <w:bottom w:val="single" w:sz="8" w:space="0" w:color="000000"/>
              <w:right w:val="single" w:sz="8" w:space="0" w:color="auto"/>
            </w:tcBorders>
            <w:vAlign w:val="center"/>
            <w:hideMark/>
          </w:tcPr>
          <w:p w:rsidR="003423B7" w:rsidRPr="00D54CC0" w:rsidRDefault="003423B7" w:rsidP="00CA518D">
            <w:pPr>
              <w:rPr>
                <w:sz w:val="18"/>
                <w:szCs w:val="18"/>
              </w:rPr>
            </w:pPr>
          </w:p>
        </w:tc>
        <w:tc>
          <w:tcPr>
            <w:tcW w:w="1268" w:type="dxa"/>
            <w:vMerge/>
            <w:tcBorders>
              <w:top w:val="nil"/>
              <w:left w:val="single" w:sz="8" w:space="0" w:color="auto"/>
              <w:bottom w:val="single" w:sz="8" w:space="0" w:color="000000"/>
              <w:right w:val="single" w:sz="4" w:space="0" w:color="auto"/>
            </w:tcBorders>
            <w:vAlign w:val="center"/>
            <w:hideMark/>
          </w:tcPr>
          <w:p w:rsidR="003423B7" w:rsidRPr="00D54CC0" w:rsidRDefault="003423B7" w:rsidP="00CA518D">
            <w:pPr>
              <w:rPr>
                <w:sz w:val="18"/>
                <w:szCs w:val="18"/>
              </w:rPr>
            </w:pPr>
          </w:p>
        </w:tc>
        <w:tc>
          <w:tcPr>
            <w:tcW w:w="1283" w:type="dxa"/>
            <w:vMerge/>
            <w:tcBorders>
              <w:top w:val="nil"/>
              <w:left w:val="single" w:sz="4" w:space="0" w:color="auto"/>
              <w:bottom w:val="single" w:sz="8" w:space="0" w:color="000000"/>
              <w:right w:val="single" w:sz="4" w:space="0" w:color="auto"/>
            </w:tcBorders>
            <w:vAlign w:val="center"/>
            <w:hideMark/>
          </w:tcPr>
          <w:p w:rsidR="003423B7" w:rsidRPr="00D54CC0" w:rsidRDefault="003423B7" w:rsidP="00CA518D">
            <w:pPr>
              <w:rPr>
                <w:sz w:val="18"/>
                <w:szCs w:val="18"/>
              </w:rPr>
            </w:pPr>
          </w:p>
        </w:tc>
        <w:tc>
          <w:tcPr>
            <w:tcW w:w="1424" w:type="dxa"/>
            <w:vMerge/>
            <w:tcBorders>
              <w:top w:val="nil"/>
              <w:left w:val="single" w:sz="4" w:space="0" w:color="auto"/>
              <w:bottom w:val="single" w:sz="8" w:space="0" w:color="000000"/>
              <w:right w:val="single" w:sz="8" w:space="0" w:color="auto"/>
            </w:tcBorders>
            <w:vAlign w:val="center"/>
            <w:hideMark/>
          </w:tcPr>
          <w:p w:rsidR="003423B7" w:rsidRPr="00D54CC0" w:rsidRDefault="003423B7" w:rsidP="00CA518D">
            <w:pPr>
              <w:rPr>
                <w:sz w:val="18"/>
                <w:szCs w:val="18"/>
              </w:rPr>
            </w:pPr>
          </w:p>
        </w:tc>
        <w:tc>
          <w:tcPr>
            <w:tcW w:w="1340" w:type="dxa"/>
            <w:vMerge/>
            <w:tcBorders>
              <w:top w:val="nil"/>
              <w:left w:val="single" w:sz="8" w:space="0" w:color="auto"/>
              <w:bottom w:val="single" w:sz="8" w:space="0" w:color="000000"/>
              <w:right w:val="single" w:sz="4" w:space="0" w:color="auto"/>
            </w:tcBorders>
            <w:vAlign w:val="center"/>
            <w:hideMark/>
          </w:tcPr>
          <w:p w:rsidR="003423B7" w:rsidRPr="00D54CC0" w:rsidRDefault="003423B7" w:rsidP="00CA518D">
            <w:pPr>
              <w:rPr>
                <w:sz w:val="18"/>
                <w:szCs w:val="18"/>
              </w:rPr>
            </w:pPr>
          </w:p>
        </w:tc>
        <w:tc>
          <w:tcPr>
            <w:tcW w:w="1340" w:type="dxa"/>
            <w:vMerge/>
            <w:tcBorders>
              <w:top w:val="nil"/>
              <w:left w:val="single" w:sz="4" w:space="0" w:color="auto"/>
              <w:bottom w:val="single" w:sz="8" w:space="0" w:color="000000"/>
              <w:right w:val="single" w:sz="4" w:space="0" w:color="auto"/>
            </w:tcBorders>
            <w:vAlign w:val="center"/>
            <w:hideMark/>
          </w:tcPr>
          <w:p w:rsidR="003423B7" w:rsidRPr="00D54CC0" w:rsidRDefault="003423B7" w:rsidP="00CA518D">
            <w:pPr>
              <w:rPr>
                <w:sz w:val="18"/>
                <w:szCs w:val="18"/>
              </w:rPr>
            </w:pPr>
          </w:p>
        </w:tc>
        <w:tc>
          <w:tcPr>
            <w:tcW w:w="1373" w:type="dxa"/>
            <w:vMerge/>
            <w:tcBorders>
              <w:top w:val="nil"/>
              <w:left w:val="single" w:sz="4" w:space="0" w:color="auto"/>
              <w:bottom w:val="single" w:sz="8" w:space="0" w:color="000000"/>
              <w:right w:val="single" w:sz="8" w:space="0" w:color="auto"/>
            </w:tcBorders>
            <w:vAlign w:val="center"/>
            <w:hideMark/>
          </w:tcPr>
          <w:p w:rsidR="003423B7" w:rsidRPr="00D54CC0" w:rsidRDefault="003423B7" w:rsidP="00CA518D">
            <w:pPr>
              <w:rPr>
                <w:sz w:val="18"/>
                <w:szCs w:val="18"/>
              </w:rPr>
            </w:pPr>
          </w:p>
        </w:tc>
        <w:tc>
          <w:tcPr>
            <w:tcW w:w="1036" w:type="dxa"/>
            <w:vMerge/>
            <w:tcBorders>
              <w:top w:val="nil"/>
              <w:left w:val="single" w:sz="8" w:space="0" w:color="auto"/>
              <w:bottom w:val="single" w:sz="8" w:space="0" w:color="000000"/>
              <w:right w:val="single" w:sz="8" w:space="0" w:color="auto"/>
            </w:tcBorders>
            <w:vAlign w:val="center"/>
            <w:hideMark/>
          </w:tcPr>
          <w:p w:rsidR="003423B7" w:rsidRPr="00D54CC0" w:rsidRDefault="003423B7" w:rsidP="00CA518D">
            <w:pPr>
              <w:rPr>
                <w:b/>
                <w:bCs/>
                <w:sz w:val="18"/>
                <w:szCs w:val="18"/>
              </w:rPr>
            </w:pPr>
          </w:p>
        </w:tc>
        <w:tc>
          <w:tcPr>
            <w:tcW w:w="751" w:type="dxa"/>
            <w:vMerge/>
            <w:tcBorders>
              <w:top w:val="nil"/>
              <w:left w:val="single" w:sz="8" w:space="0" w:color="auto"/>
              <w:bottom w:val="single" w:sz="8" w:space="0" w:color="000000"/>
              <w:right w:val="single" w:sz="8" w:space="0" w:color="auto"/>
            </w:tcBorders>
            <w:vAlign w:val="center"/>
            <w:hideMark/>
          </w:tcPr>
          <w:p w:rsidR="003423B7" w:rsidRPr="00D54CC0" w:rsidRDefault="003423B7" w:rsidP="00CA518D">
            <w:pPr>
              <w:rPr>
                <w:b/>
                <w:bCs/>
                <w:sz w:val="18"/>
                <w:szCs w:val="18"/>
              </w:rPr>
            </w:pPr>
          </w:p>
        </w:tc>
        <w:tc>
          <w:tcPr>
            <w:tcW w:w="893" w:type="dxa"/>
            <w:vMerge/>
            <w:tcBorders>
              <w:top w:val="nil"/>
              <w:left w:val="single" w:sz="8" w:space="0" w:color="auto"/>
              <w:bottom w:val="single" w:sz="8" w:space="0" w:color="000000"/>
              <w:right w:val="single" w:sz="8" w:space="0" w:color="auto"/>
            </w:tcBorders>
            <w:vAlign w:val="center"/>
            <w:hideMark/>
          </w:tcPr>
          <w:p w:rsidR="003423B7" w:rsidRPr="00D54CC0" w:rsidRDefault="003423B7" w:rsidP="00CA518D">
            <w:pPr>
              <w:rPr>
                <w:b/>
                <w:bCs/>
                <w:sz w:val="18"/>
                <w:szCs w:val="18"/>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3423B7" w:rsidRPr="00D54CC0" w:rsidRDefault="003423B7" w:rsidP="00CA518D">
            <w:pPr>
              <w:rPr>
                <w:sz w:val="18"/>
                <w:szCs w:val="18"/>
              </w:rPr>
            </w:pPr>
          </w:p>
        </w:tc>
      </w:tr>
      <w:tr w:rsidR="003423B7" w:rsidRPr="00D54CC0" w:rsidTr="00CA518D">
        <w:trPr>
          <w:trHeight w:val="270"/>
        </w:trPr>
        <w:tc>
          <w:tcPr>
            <w:tcW w:w="1346" w:type="dxa"/>
            <w:tcBorders>
              <w:top w:val="nil"/>
              <w:left w:val="single" w:sz="8" w:space="0" w:color="auto"/>
              <w:bottom w:val="single" w:sz="8"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32</w:t>
            </w:r>
          </w:p>
        </w:tc>
        <w:tc>
          <w:tcPr>
            <w:tcW w:w="1206" w:type="dxa"/>
            <w:tcBorders>
              <w:top w:val="nil"/>
              <w:left w:val="nil"/>
              <w:bottom w:val="single" w:sz="8"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33</w:t>
            </w:r>
          </w:p>
        </w:tc>
        <w:tc>
          <w:tcPr>
            <w:tcW w:w="1142" w:type="dxa"/>
            <w:tcBorders>
              <w:top w:val="nil"/>
              <w:left w:val="nil"/>
              <w:bottom w:val="single" w:sz="8" w:space="0" w:color="auto"/>
              <w:right w:val="single" w:sz="8" w:space="0" w:color="auto"/>
            </w:tcBorders>
            <w:shd w:val="clear" w:color="auto" w:fill="auto"/>
            <w:vAlign w:val="bottom"/>
            <w:hideMark/>
          </w:tcPr>
          <w:p w:rsidR="003423B7" w:rsidRPr="00D54CC0" w:rsidRDefault="003423B7" w:rsidP="00CA518D">
            <w:pPr>
              <w:jc w:val="center"/>
              <w:rPr>
                <w:sz w:val="20"/>
              </w:rPr>
            </w:pPr>
            <w:r>
              <w:rPr>
                <w:sz w:val="20"/>
              </w:rPr>
              <w:t>34</w:t>
            </w:r>
          </w:p>
        </w:tc>
        <w:tc>
          <w:tcPr>
            <w:tcW w:w="1268" w:type="dxa"/>
            <w:tcBorders>
              <w:top w:val="nil"/>
              <w:left w:val="nil"/>
              <w:bottom w:val="single" w:sz="8"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35</w:t>
            </w:r>
          </w:p>
        </w:tc>
        <w:tc>
          <w:tcPr>
            <w:tcW w:w="1283" w:type="dxa"/>
            <w:tcBorders>
              <w:top w:val="nil"/>
              <w:left w:val="nil"/>
              <w:bottom w:val="single" w:sz="8"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36</w:t>
            </w:r>
          </w:p>
        </w:tc>
        <w:tc>
          <w:tcPr>
            <w:tcW w:w="1424" w:type="dxa"/>
            <w:tcBorders>
              <w:top w:val="nil"/>
              <w:left w:val="nil"/>
              <w:bottom w:val="single" w:sz="8" w:space="0" w:color="auto"/>
              <w:right w:val="single" w:sz="8" w:space="0" w:color="auto"/>
            </w:tcBorders>
            <w:shd w:val="clear" w:color="auto" w:fill="auto"/>
            <w:vAlign w:val="bottom"/>
            <w:hideMark/>
          </w:tcPr>
          <w:p w:rsidR="003423B7" w:rsidRPr="00D54CC0" w:rsidRDefault="003423B7" w:rsidP="00CA518D">
            <w:pPr>
              <w:jc w:val="center"/>
              <w:rPr>
                <w:sz w:val="20"/>
              </w:rPr>
            </w:pPr>
            <w:r>
              <w:rPr>
                <w:sz w:val="20"/>
              </w:rPr>
              <w:t>37</w:t>
            </w:r>
          </w:p>
        </w:tc>
        <w:tc>
          <w:tcPr>
            <w:tcW w:w="1340" w:type="dxa"/>
            <w:tcBorders>
              <w:top w:val="nil"/>
              <w:left w:val="nil"/>
              <w:bottom w:val="single" w:sz="8"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38</w:t>
            </w:r>
          </w:p>
        </w:tc>
        <w:tc>
          <w:tcPr>
            <w:tcW w:w="1340" w:type="dxa"/>
            <w:tcBorders>
              <w:top w:val="nil"/>
              <w:left w:val="nil"/>
              <w:bottom w:val="single" w:sz="8"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39</w:t>
            </w:r>
          </w:p>
        </w:tc>
        <w:tc>
          <w:tcPr>
            <w:tcW w:w="1373" w:type="dxa"/>
            <w:tcBorders>
              <w:top w:val="nil"/>
              <w:left w:val="nil"/>
              <w:bottom w:val="single" w:sz="8" w:space="0" w:color="auto"/>
              <w:right w:val="single" w:sz="8" w:space="0" w:color="auto"/>
            </w:tcBorders>
            <w:shd w:val="clear" w:color="auto" w:fill="auto"/>
            <w:vAlign w:val="bottom"/>
            <w:hideMark/>
          </w:tcPr>
          <w:p w:rsidR="003423B7" w:rsidRPr="00D54CC0" w:rsidRDefault="003423B7" w:rsidP="00CA518D">
            <w:pPr>
              <w:jc w:val="center"/>
              <w:rPr>
                <w:sz w:val="20"/>
              </w:rPr>
            </w:pPr>
            <w:r>
              <w:rPr>
                <w:sz w:val="20"/>
              </w:rPr>
              <w:t>40</w:t>
            </w:r>
          </w:p>
        </w:tc>
        <w:tc>
          <w:tcPr>
            <w:tcW w:w="1036" w:type="dxa"/>
            <w:tcBorders>
              <w:top w:val="nil"/>
              <w:left w:val="nil"/>
              <w:bottom w:val="single" w:sz="8" w:space="0" w:color="auto"/>
              <w:right w:val="nil"/>
            </w:tcBorders>
            <w:shd w:val="clear" w:color="auto" w:fill="auto"/>
            <w:vAlign w:val="bottom"/>
            <w:hideMark/>
          </w:tcPr>
          <w:p w:rsidR="003423B7" w:rsidRPr="00D54CC0" w:rsidRDefault="003423B7" w:rsidP="00CA518D">
            <w:pPr>
              <w:jc w:val="center"/>
              <w:rPr>
                <w:sz w:val="20"/>
              </w:rPr>
            </w:pPr>
            <w:r>
              <w:rPr>
                <w:sz w:val="20"/>
              </w:rPr>
              <w:t>41</w:t>
            </w:r>
          </w:p>
        </w:tc>
        <w:tc>
          <w:tcPr>
            <w:tcW w:w="751" w:type="dxa"/>
            <w:tcBorders>
              <w:top w:val="nil"/>
              <w:left w:val="single" w:sz="8" w:space="0" w:color="auto"/>
              <w:bottom w:val="single" w:sz="8"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42</w:t>
            </w:r>
          </w:p>
        </w:tc>
        <w:tc>
          <w:tcPr>
            <w:tcW w:w="893" w:type="dxa"/>
            <w:tcBorders>
              <w:top w:val="nil"/>
              <w:left w:val="nil"/>
              <w:bottom w:val="single" w:sz="8" w:space="0" w:color="auto"/>
              <w:right w:val="single" w:sz="4" w:space="0" w:color="auto"/>
            </w:tcBorders>
            <w:shd w:val="clear" w:color="auto" w:fill="auto"/>
            <w:vAlign w:val="bottom"/>
            <w:hideMark/>
          </w:tcPr>
          <w:p w:rsidR="003423B7" w:rsidRPr="00D54CC0" w:rsidRDefault="003423B7" w:rsidP="00CA518D">
            <w:pPr>
              <w:jc w:val="center"/>
              <w:rPr>
                <w:sz w:val="20"/>
              </w:rPr>
            </w:pPr>
            <w:r>
              <w:rPr>
                <w:sz w:val="20"/>
              </w:rPr>
              <w:t>43</w:t>
            </w:r>
          </w:p>
        </w:tc>
        <w:tc>
          <w:tcPr>
            <w:tcW w:w="1091" w:type="dxa"/>
            <w:tcBorders>
              <w:top w:val="nil"/>
              <w:left w:val="nil"/>
              <w:bottom w:val="single" w:sz="8" w:space="0" w:color="auto"/>
              <w:right w:val="single" w:sz="8" w:space="0" w:color="auto"/>
            </w:tcBorders>
            <w:shd w:val="clear" w:color="auto" w:fill="auto"/>
            <w:vAlign w:val="bottom"/>
            <w:hideMark/>
          </w:tcPr>
          <w:p w:rsidR="003423B7" w:rsidRPr="00D54CC0" w:rsidRDefault="003423B7" w:rsidP="00CA518D">
            <w:pPr>
              <w:jc w:val="center"/>
              <w:rPr>
                <w:sz w:val="20"/>
              </w:rPr>
            </w:pPr>
            <w:r>
              <w:rPr>
                <w:sz w:val="20"/>
              </w:rPr>
              <w:t>44</w:t>
            </w:r>
          </w:p>
        </w:tc>
      </w:tr>
      <w:tr w:rsidR="003423B7" w:rsidRPr="00D54CC0" w:rsidTr="00CA518D">
        <w:trPr>
          <w:trHeight w:val="255"/>
        </w:trPr>
        <w:tc>
          <w:tcPr>
            <w:tcW w:w="1346" w:type="dxa"/>
            <w:tcBorders>
              <w:top w:val="nil"/>
              <w:left w:val="single" w:sz="8" w:space="0" w:color="auto"/>
              <w:bottom w:val="single" w:sz="4" w:space="0" w:color="auto"/>
              <w:right w:val="single" w:sz="4" w:space="0" w:color="auto"/>
            </w:tcBorders>
            <w:shd w:val="clear" w:color="auto" w:fill="auto"/>
            <w:vAlign w:val="bottom"/>
            <w:hideMark/>
          </w:tcPr>
          <w:p w:rsidR="003423B7" w:rsidRPr="00D54CC0" w:rsidRDefault="003423B7" w:rsidP="00CA518D">
            <w:pPr>
              <w:rPr>
                <w:sz w:val="18"/>
              </w:rPr>
            </w:pPr>
            <w:r>
              <w:rPr>
                <w:sz w:val="18"/>
              </w:rPr>
              <w:t> </w:t>
            </w:r>
          </w:p>
        </w:tc>
        <w:tc>
          <w:tcPr>
            <w:tcW w:w="1206" w:type="dxa"/>
            <w:tcBorders>
              <w:top w:val="nil"/>
              <w:left w:val="nil"/>
              <w:bottom w:val="single" w:sz="4" w:space="0" w:color="auto"/>
              <w:right w:val="single" w:sz="4" w:space="0" w:color="auto"/>
            </w:tcBorders>
            <w:shd w:val="clear" w:color="auto" w:fill="auto"/>
            <w:vAlign w:val="bottom"/>
            <w:hideMark/>
          </w:tcPr>
          <w:p w:rsidR="003423B7" w:rsidRPr="00D54CC0" w:rsidRDefault="003423B7" w:rsidP="00CA518D">
            <w:pPr>
              <w:rPr>
                <w:sz w:val="18"/>
              </w:rPr>
            </w:pPr>
            <w:r>
              <w:rPr>
                <w:sz w:val="18"/>
              </w:rPr>
              <w:t> </w:t>
            </w:r>
          </w:p>
        </w:tc>
        <w:tc>
          <w:tcPr>
            <w:tcW w:w="1142" w:type="dxa"/>
            <w:tcBorders>
              <w:top w:val="nil"/>
              <w:left w:val="nil"/>
              <w:bottom w:val="single" w:sz="4" w:space="0" w:color="auto"/>
              <w:right w:val="single" w:sz="8" w:space="0" w:color="auto"/>
            </w:tcBorders>
            <w:shd w:val="clear" w:color="auto" w:fill="auto"/>
            <w:vAlign w:val="bottom"/>
            <w:hideMark/>
          </w:tcPr>
          <w:p w:rsidR="003423B7" w:rsidRPr="00D54CC0" w:rsidRDefault="003423B7" w:rsidP="00CA518D">
            <w:pPr>
              <w:rPr>
                <w:sz w:val="18"/>
              </w:rPr>
            </w:pPr>
            <w:r>
              <w:rPr>
                <w:sz w:val="18"/>
              </w:rPr>
              <w:t> </w:t>
            </w:r>
          </w:p>
        </w:tc>
        <w:tc>
          <w:tcPr>
            <w:tcW w:w="1268" w:type="dxa"/>
            <w:tcBorders>
              <w:top w:val="nil"/>
              <w:left w:val="nil"/>
              <w:bottom w:val="single" w:sz="4" w:space="0" w:color="auto"/>
              <w:right w:val="single" w:sz="4" w:space="0" w:color="auto"/>
            </w:tcBorders>
            <w:shd w:val="clear" w:color="auto" w:fill="auto"/>
            <w:vAlign w:val="bottom"/>
            <w:hideMark/>
          </w:tcPr>
          <w:p w:rsidR="003423B7" w:rsidRPr="00D54CC0" w:rsidRDefault="003423B7" w:rsidP="00CA518D">
            <w:pPr>
              <w:rPr>
                <w:sz w:val="18"/>
              </w:rPr>
            </w:pPr>
            <w:r>
              <w:rPr>
                <w:sz w:val="18"/>
              </w:rPr>
              <w:t> </w:t>
            </w:r>
          </w:p>
        </w:tc>
        <w:tc>
          <w:tcPr>
            <w:tcW w:w="1283" w:type="dxa"/>
            <w:tcBorders>
              <w:top w:val="nil"/>
              <w:left w:val="nil"/>
              <w:bottom w:val="single" w:sz="4" w:space="0" w:color="auto"/>
              <w:right w:val="single" w:sz="4" w:space="0" w:color="auto"/>
            </w:tcBorders>
            <w:shd w:val="clear" w:color="auto" w:fill="auto"/>
            <w:vAlign w:val="bottom"/>
            <w:hideMark/>
          </w:tcPr>
          <w:p w:rsidR="003423B7" w:rsidRPr="00D54CC0" w:rsidRDefault="003423B7" w:rsidP="00CA518D">
            <w:pPr>
              <w:rPr>
                <w:sz w:val="18"/>
              </w:rPr>
            </w:pPr>
            <w:r>
              <w:rPr>
                <w:sz w:val="18"/>
              </w:rPr>
              <w:t> </w:t>
            </w:r>
          </w:p>
        </w:tc>
        <w:tc>
          <w:tcPr>
            <w:tcW w:w="1424" w:type="dxa"/>
            <w:tcBorders>
              <w:top w:val="nil"/>
              <w:left w:val="nil"/>
              <w:bottom w:val="single" w:sz="4" w:space="0" w:color="auto"/>
              <w:right w:val="single" w:sz="8" w:space="0" w:color="auto"/>
            </w:tcBorders>
            <w:shd w:val="clear" w:color="auto" w:fill="auto"/>
            <w:vAlign w:val="bottom"/>
            <w:hideMark/>
          </w:tcPr>
          <w:p w:rsidR="003423B7" w:rsidRPr="00D54CC0" w:rsidRDefault="003423B7" w:rsidP="00CA518D">
            <w:pPr>
              <w:rPr>
                <w:sz w:val="18"/>
              </w:rPr>
            </w:pPr>
            <w:r>
              <w:rPr>
                <w:sz w:val="18"/>
              </w:rPr>
              <w:t> </w:t>
            </w:r>
          </w:p>
        </w:tc>
        <w:tc>
          <w:tcPr>
            <w:tcW w:w="1340" w:type="dxa"/>
            <w:tcBorders>
              <w:top w:val="nil"/>
              <w:left w:val="nil"/>
              <w:bottom w:val="single" w:sz="4" w:space="0" w:color="auto"/>
              <w:right w:val="single" w:sz="4" w:space="0" w:color="auto"/>
            </w:tcBorders>
            <w:shd w:val="clear" w:color="auto" w:fill="auto"/>
            <w:vAlign w:val="bottom"/>
            <w:hideMark/>
          </w:tcPr>
          <w:p w:rsidR="003423B7" w:rsidRPr="00D54CC0" w:rsidRDefault="003423B7" w:rsidP="00CA518D">
            <w:pPr>
              <w:rPr>
                <w:sz w:val="18"/>
              </w:rPr>
            </w:pPr>
            <w:r>
              <w:rPr>
                <w:sz w:val="18"/>
              </w:rPr>
              <w:t> </w:t>
            </w:r>
          </w:p>
        </w:tc>
        <w:tc>
          <w:tcPr>
            <w:tcW w:w="1340" w:type="dxa"/>
            <w:tcBorders>
              <w:top w:val="nil"/>
              <w:left w:val="nil"/>
              <w:bottom w:val="single" w:sz="4" w:space="0" w:color="auto"/>
              <w:right w:val="single" w:sz="4" w:space="0" w:color="auto"/>
            </w:tcBorders>
            <w:shd w:val="clear" w:color="auto" w:fill="auto"/>
            <w:vAlign w:val="bottom"/>
            <w:hideMark/>
          </w:tcPr>
          <w:p w:rsidR="003423B7" w:rsidRPr="00D54CC0" w:rsidRDefault="003423B7" w:rsidP="00CA518D">
            <w:pPr>
              <w:rPr>
                <w:sz w:val="18"/>
              </w:rPr>
            </w:pPr>
            <w:r>
              <w:rPr>
                <w:sz w:val="18"/>
              </w:rPr>
              <w:t> </w:t>
            </w:r>
          </w:p>
        </w:tc>
        <w:tc>
          <w:tcPr>
            <w:tcW w:w="1373" w:type="dxa"/>
            <w:tcBorders>
              <w:top w:val="nil"/>
              <w:left w:val="nil"/>
              <w:bottom w:val="single" w:sz="4" w:space="0" w:color="auto"/>
              <w:right w:val="single" w:sz="8" w:space="0" w:color="auto"/>
            </w:tcBorders>
            <w:shd w:val="clear" w:color="auto" w:fill="auto"/>
            <w:vAlign w:val="bottom"/>
            <w:hideMark/>
          </w:tcPr>
          <w:p w:rsidR="003423B7" w:rsidRPr="00D54CC0" w:rsidRDefault="003423B7" w:rsidP="00CA518D">
            <w:pPr>
              <w:rPr>
                <w:sz w:val="18"/>
              </w:rPr>
            </w:pPr>
            <w:r>
              <w:rPr>
                <w:sz w:val="18"/>
              </w:rPr>
              <w:t> </w:t>
            </w:r>
          </w:p>
        </w:tc>
        <w:tc>
          <w:tcPr>
            <w:tcW w:w="1036" w:type="dxa"/>
            <w:tcBorders>
              <w:top w:val="nil"/>
              <w:left w:val="nil"/>
              <w:bottom w:val="single" w:sz="4" w:space="0" w:color="auto"/>
              <w:right w:val="single" w:sz="4" w:space="0" w:color="auto"/>
            </w:tcBorders>
            <w:shd w:val="clear" w:color="auto" w:fill="auto"/>
            <w:vAlign w:val="bottom"/>
          </w:tcPr>
          <w:p w:rsidR="003423B7" w:rsidRPr="00D54CC0" w:rsidRDefault="003423B7" w:rsidP="00CA518D">
            <w:pPr>
              <w:rPr>
                <w:sz w:val="18"/>
              </w:rPr>
            </w:pPr>
          </w:p>
        </w:tc>
        <w:tc>
          <w:tcPr>
            <w:tcW w:w="751" w:type="dxa"/>
            <w:tcBorders>
              <w:top w:val="nil"/>
              <w:left w:val="nil"/>
              <w:bottom w:val="single" w:sz="4" w:space="0" w:color="auto"/>
              <w:right w:val="single" w:sz="4" w:space="0" w:color="auto"/>
            </w:tcBorders>
            <w:shd w:val="clear" w:color="auto" w:fill="auto"/>
            <w:vAlign w:val="bottom"/>
          </w:tcPr>
          <w:p w:rsidR="003423B7" w:rsidRPr="00D54CC0" w:rsidRDefault="003423B7" w:rsidP="00CA518D">
            <w:pPr>
              <w:rPr>
                <w:sz w:val="18"/>
              </w:rPr>
            </w:pPr>
          </w:p>
        </w:tc>
        <w:tc>
          <w:tcPr>
            <w:tcW w:w="893" w:type="dxa"/>
            <w:tcBorders>
              <w:top w:val="nil"/>
              <w:left w:val="nil"/>
              <w:bottom w:val="single" w:sz="4" w:space="0" w:color="auto"/>
              <w:right w:val="single" w:sz="4" w:space="0" w:color="auto"/>
            </w:tcBorders>
            <w:shd w:val="clear" w:color="auto" w:fill="auto"/>
            <w:vAlign w:val="bottom"/>
          </w:tcPr>
          <w:p w:rsidR="003423B7" w:rsidRPr="00D54CC0" w:rsidRDefault="003423B7" w:rsidP="00CA518D">
            <w:pPr>
              <w:rPr>
                <w:sz w:val="18"/>
              </w:rPr>
            </w:pPr>
          </w:p>
        </w:tc>
        <w:tc>
          <w:tcPr>
            <w:tcW w:w="1091" w:type="dxa"/>
            <w:tcBorders>
              <w:top w:val="nil"/>
              <w:left w:val="nil"/>
              <w:bottom w:val="single" w:sz="4" w:space="0" w:color="auto"/>
              <w:right w:val="single" w:sz="8" w:space="0" w:color="auto"/>
            </w:tcBorders>
            <w:shd w:val="clear" w:color="auto" w:fill="auto"/>
            <w:vAlign w:val="bottom"/>
            <w:hideMark/>
          </w:tcPr>
          <w:p w:rsidR="003423B7" w:rsidRPr="00D54CC0" w:rsidRDefault="003423B7" w:rsidP="00CA518D">
            <w:pPr>
              <w:rPr>
                <w:sz w:val="18"/>
              </w:rPr>
            </w:pPr>
            <w:r>
              <w:rPr>
                <w:sz w:val="18"/>
              </w:rPr>
              <w:t> </w:t>
            </w:r>
          </w:p>
        </w:tc>
      </w:tr>
    </w:tbl>
    <w:p w:rsidR="003423B7" w:rsidRDefault="003423B7" w:rsidP="00F05644">
      <w:pPr>
        <w:ind w:firstLine="0"/>
      </w:pPr>
    </w:p>
    <w:p w:rsidR="00F05644" w:rsidRDefault="00F05644" w:rsidP="00F05644">
      <w:pPr>
        <w:ind w:firstLine="0"/>
      </w:pPr>
    </w:p>
    <w:p w:rsidR="00917707" w:rsidRDefault="008D06EF" w:rsidP="00F05644">
      <w:pPr>
        <w:pStyle w:val="a7"/>
        <w:numPr>
          <w:ilvl w:val="0"/>
          <w:numId w:val="56"/>
        </w:numPr>
        <w:tabs>
          <w:tab w:val="left" w:pos="993"/>
          <w:tab w:val="left" w:pos="1843"/>
        </w:tabs>
        <w:ind w:left="0" w:firstLine="567"/>
        <w:jc w:val="both"/>
        <w:rPr>
          <w:rFonts w:eastAsia="MS Mincho"/>
          <w:snapToGrid w:val="0"/>
          <w:sz w:val="28"/>
          <w:szCs w:val="28"/>
          <w:lang w:eastAsia="ru-RU"/>
        </w:rPr>
      </w:pPr>
      <w:r w:rsidRPr="008D06EF">
        <w:rPr>
          <w:rFonts w:eastAsia="MS Mincho"/>
          <w:b/>
          <w:snapToGrid w:val="0"/>
          <w:sz w:val="28"/>
          <w:szCs w:val="28"/>
          <w:lang w:eastAsia="ru-RU"/>
        </w:rPr>
        <w:t xml:space="preserve">В </w:t>
      </w:r>
      <w:r>
        <w:rPr>
          <w:rFonts w:eastAsia="MS Mincho"/>
          <w:b/>
          <w:snapToGrid w:val="0"/>
          <w:sz w:val="28"/>
          <w:szCs w:val="28"/>
          <w:lang w:eastAsia="ru-RU"/>
        </w:rPr>
        <w:t>И</w:t>
      </w:r>
      <w:r w:rsidR="00917707" w:rsidRPr="008D06EF">
        <w:rPr>
          <w:rFonts w:eastAsia="MS Mincho"/>
          <w:b/>
          <w:snapToGrid w:val="0"/>
          <w:sz w:val="28"/>
          <w:szCs w:val="28"/>
          <w:lang w:eastAsia="ru-RU"/>
        </w:rPr>
        <w:t xml:space="preserve">звещении </w:t>
      </w:r>
      <w:proofErr w:type="gramStart"/>
      <w:r w:rsidR="00917707" w:rsidRPr="008D06EF">
        <w:rPr>
          <w:rFonts w:eastAsia="MS Mincho"/>
          <w:b/>
          <w:snapToGrid w:val="0"/>
          <w:sz w:val="28"/>
          <w:szCs w:val="28"/>
          <w:u w:val="single"/>
          <w:lang w:eastAsia="ru-RU"/>
        </w:rPr>
        <w:t>вместо</w:t>
      </w:r>
      <w:proofErr w:type="gramEnd"/>
      <w:r w:rsidR="00917707" w:rsidRPr="00917707">
        <w:rPr>
          <w:rFonts w:eastAsia="MS Mincho"/>
          <w:b/>
          <w:snapToGrid w:val="0"/>
          <w:sz w:val="28"/>
          <w:szCs w:val="28"/>
          <w:u w:val="single"/>
          <w:lang w:eastAsia="ru-RU"/>
        </w:rPr>
        <w:t>:</w:t>
      </w:r>
    </w:p>
    <w:p w:rsidR="00917707" w:rsidRPr="00917707" w:rsidRDefault="00917707" w:rsidP="00917707">
      <w:pPr>
        <w:ind w:firstLine="708"/>
        <w:jc w:val="both"/>
        <w:rPr>
          <w:rFonts w:eastAsia="MS Mincho"/>
          <w:szCs w:val="28"/>
        </w:rPr>
      </w:pPr>
      <w:r w:rsidRPr="00917707">
        <w:rPr>
          <w:rFonts w:eastAsia="MS Mincho"/>
          <w:szCs w:val="28"/>
        </w:rPr>
        <w:t>Место поставки товара, выполнения работ, оказания услуг город Москва, Московская область:</w:t>
      </w:r>
    </w:p>
    <w:p w:rsidR="00917707" w:rsidRPr="00917707" w:rsidRDefault="00917707" w:rsidP="00917707">
      <w:pPr>
        <w:ind w:firstLine="708"/>
        <w:jc w:val="both"/>
        <w:rPr>
          <w:rFonts w:eastAsia="MS Mincho"/>
          <w:szCs w:val="28"/>
        </w:rPr>
      </w:pPr>
      <w:r w:rsidRPr="00917707">
        <w:rPr>
          <w:rFonts w:eastAsia="MS Mincho"/>
          <w:szCs w:val="28"/>
        </w:rPr>
        <w:t>- г</w:t>
      </w:r>
      <w:proofErr w:type="gramStart"/>
      <w:r w:rsidRPr="00917707">
        <w:rPr>
          <w:rFonts w:eastAsia="MS Mincho"/>
          <w:szCs w:val="28"/>
        </w:rPr>
        <w:t>.М</w:t>
      </w:r>
      <w:proofErr w:type="gramEnd"/>
      <w:r w:rsidRPr="00917707">
        <w:rPr>
          <w:rFonts w:eastAsia="MS Mincho"/>
          <w:szCs w:val="28"/>
        </w:rPr>
        <w:t xml:space="preserve">осква, ул. </w:t>
      </w:r>
      <w:proofErr w:type="spellStart"/>
      <w:r w:rsidRPr="00917707">
        <w:rPr>
          <w:rFonts w:eastAsia="MS Mincho"/>
          <w:szCs w:val="28"/>
        </w:rPr>
        <w:t>Дубининская</w:t>
      </w:r>
      <w:proofErr w:type="spellEnd"/>
      <w:r w:rsidRPr="00917707">
        <w:rPr>
          <w:rFonts w:eastAsia="MS Mincho"/>
          <w:szCs w:val="28"/>
        </w:rPr>
        <w:t>, д. 63, стр. 7, Контейнерный терминал на станции Москва – товарная Павелецкая;</w:t>
      </w:r>
    </w:p>
    <w:p w:rsidR="00917707" w:rsidRPr="00917707" w:rsidRDefault="00917707" w:rsidP="00917707">
      <w:pPr>
        <w:ind w:firstLine="708"/>
        <w:jc w:val="both"/>
        <w:rPr>
          <w:rFonts w:eastAsia="MS Mincho"/>
          <w:szCs w:val="28"/>
        </w:rPr>
      </w:pPr>
      <w:r w:rsidRPr="00917707">
        <w:rPr>
          <w:rFonts w:eastAsia="MS Mincho"/>
          <w:szCs w:val="28"/>
        </w:rPr>
        <w:t>- г</w:t>
      </w:r>
      <w:proofErr w:type="gramStart"/>
      <w:r w:rsidRPr="00917707">
        <w:rPr>
          <w:rFonts w:eastAsia="MS Mincho"/>
          <w:szCs w:val="28"/>
        </w:rPr>
        <w:t>.М</w:t>
      </w:r>
      <w:proofErr w:type="gramEnd"/>
      <w:r w:rsidRPr="00917707">
        <w:rPr>
          <w:rFonts w:eastAsia="MS Mincho"/>
          <w:szCs w:val="28"/>
        </w:rPr>
        <w:t xml:space="preserve">осква, ул. Молодогвардейская, д. 65, стр. 3, Контейнерный терминал на станции </w:t>
      </w:r>
      <w:proofErr w:type="spellStart"/>
      <w:r w:rsidRPr="00917707">
        <w:rPr>
          <w:rFonts w:eastAsia="MS Mincho"/>
          <w:szCs w:val="28"/>
        </w:rPr>
        <w:t>Кунцево</w:t>
      </w:r>
      <w:proofErr w:type="spellEnd"/>
      <w:r w:rsidRPr="00917707">
        <w:rPr>
          <w:rFonts w:eastAsia="MS Mincho"/>
          <w:szCs w:val="28"/>
        </w:rPr>
        <w:t xml:space="preserve"> – 2;</w:t>
      </w:r>
    </w:p>
    <w:p w:rsidR="00917707" w:rsidRPr="00917707" w:rsidRDefault="00917707" w:rsidP="00917707">
      <w:pPr>
        <w:ind w:firstLine="708"/>
        <w:jc w:val="both"/>
        <w:rPr>
          <w:rFonts w:eastAsia="MS Mincho"/>
          <w:szCs w:val="28"/>
        </w:rPr>
      </w:pPr>
      <w:r w:rsidRPr="00917707">
        <w:rPr>
          <w:rFonts w:eastAsia="MS Mincho"/>
          <w:szCs w:val="28"/>
        </w:rPr>
        <w:t xml:space="preserve">- Московская область, </w:t>
      </w:r>
      <w:proofErr w:type="gramStart"/>
      <w:r w:rsidRPr="00917707">
        <w:rPr>
          <w:rFonts w:eastAsia="MS Mincho"/>
          <w:szCs w:val="28"/>
        </w:rPr>
        <w:t>г</w:t>
      </w:r>
      <w:proofErr w:type="gramEnd"/>
      <w:r w:rsidRPr="00917707">
        <w:rPr>
          <w:rFonts w:eastAsia="MS Mincho"/>
          <w:szCs w:val="28"/>
        </w:rPr>
        <w:t>. Подольск, Цементный проезд, д.5, станция Силикатная, Терминал ООО Фирма «</w:t>
      </w:r>
      <w:proofErr w:type="spellStart"/>
      <w:r w:rsidRPr="00917707">
        <w:rPr>
          <w:rFonts w:eastAsia="MS Mincho"/>
          <w:szCs w:val="28"/>
        </w:rPr>
        <w:t>Экодор</w:t>
      </w:r>
      <w:proofErr w:type="spellEnd"/>
      <w:r w:rsidRPr="00917707">
        <w:rPr>
          <w:rFonts w:eastAsia="MS Mincho"/>
          <w:szCs w:val="28"/>
        </w:rPr>
        <w:t>»;</w:t>
      </w:r>
    </w:p>
    <w:p w:rsidR="00917707" w:rsidRPr="00917707" w:rsidRDefault="00917707" w:rsidP="00917707">
      <w:pPr>
        <w:ind w:firstLine="708"/>
        <w:jc w:val="both"/>
        <w:rPr>
          <w:rFonts w:eastAsia="MS Mincho"/>
          <w:szCs w:val="28"/>
        </w:rPr>
      </w:pPr>
      <w:r w:rsidRPr="00917707">
        <w:rPr>
          <w:rFonts w:eastAsia="MS Mincho"/>
          <w:szCs w:val="28"/>
        </w:rPr>
        <w:t>-  г</w:t>
      </w:r>
      <w:proofErr w:type="gramStart"/>
      <w:r w:rsidRPr="00917707">
        <w:rPr>
          <w:rFonts w:eastAsia="MS Mincho"/>
          <w:szCs w:val="28"/>
        </w:rPr>
        <w:t>.М</w:t>
      </w:r>
      <w:proofErr w:type="gramEnd"/>
      <w:r w:rsidRPr="00917707">
        <w:rPr>
          <w:rFonts w:eastAsia="MS Mincho"/>
          <w:szCs w:val="28"/>
        </w:rPr>
        <w:t xml:space="preserve">осква, деревня </w:t>
      </w:r>
      <w:proofErr w:type="spellStart"/>
      <w:r w:rsidRPr="00917707">
        <w:rPr>
          <w:rFonts w:eastAsia="MS Mincho"/>
          <w:szCs w:val="28"/>
        </w:rPr>
        <w:t>Львово</w:t>
      </w:r>
      <w:proofErr w:type="spellEnd"/>
      <w:r w:rsidRPr="00917707">
        <w:rPr>
          <w:rFonts w:eastAsia="MS Mincho"/>
          <w:szCs w:val="28"/>
        </w:rPr>
        <w:t>, станция Кресты, Терминал ОАО «</w:t>
      </w:r>
      <w:proofErr w:type="spellStart"/>
      <w:r w:rsidRPr="00917707">
        <w:rPr>
          <w:rFonts w:eastAsia="MS Mincho"/>
          <w:szCs w:val="28"/>
        </w:rPr>
        <w:t>Моснаучприбор</w:t>
      </w:r>
      <w:proofErr w:type="spellEnd"/>
      <w:r w:rsidRPr="00917707">
        <w:rPr>
          <w:rFonts w:eastAsia="MS Mincho"/>
          <w:szCs w:val="28"/>
        </w:rPr>
        <w:t>»;</w:t>
      </w:r>
    </w:p>
    <w:p w:rsidR="00917707" w:rsidRPr="00917707" w:rsidRDefault="00917707" w:rsidP="00917707">
      <w:pPr>
        <w:ind w:firstLine="708"/>
        <w:jc w:val="both"/>
        <w:rPr>
          <w:rFonts w:eastAsia="MS Mincho"/>
          <w:szCs w:val="28"/>
        </w:rPr>
      </w:pPr>
      <w:r w:rsidRPr="00917707">
        <w:rPr>
          <w:rFonts w:eastAsia="MS Mincho"/>
          <w:szCs w:val="28"/>
        </w:rPr>
        <w:t xml:space="preserve">- Московская область, Ногинский район, </w:t>
      </w:r>
      <w:proofErr w:type="gramStart"/>
      <w:r w:rsidRPr="00917707">
        <w:rPr>
          <w:rFonts w:eastAsia="MS Mincho"/>
          <w:szCs w:val="28"/>
        </w:rPr>
        <w:t>г</w:t>
      </w:r>
      <w:proofErr w:type="gramEnd"/>
      <w:r w:rsidRPr="00917707">
        <w:rPr>
          <w:rFonts w:eastAsia="MS Mincho"/>
          <w:szCs w:val="28"/>
        </w:rPr>
        <w:t xml:space="preserve">. Старая </w:t>
      </w:r>
      <w:proofErr w:type="spellStart"/>
      <w:r w:rsidRPr="00917707">
        <w:rPr>
          <w:rFonts w:eastAsia="MS Mincho"/>
          <w:szCs w:val="28"/>
        </w:rPr>
        <w:t>Купавна</w:t>
      </w:r>
      <w:proofErr w:type="spellEnd"/>
      <w:r w:rsidRPr="00917707">
        <w:rPr>
          <w:rFonts w:eastAsia="MS Mincho"/>
          <w:szCs w:val="28"/>
        </w:rPr>
        <w:t>, ул. Дорожная, д.15, ООО Контейнерный терминал «</w:t>
      </w:r>
      <w:proofErr w:type="spellStart"/>
      <w:r w:rsidRPr="00917707">
        <w:rPr>
          <w:rFonts w:eastAsia="MS Mincho"/>
          <w:szCs w:val="28"/>
        </w:rPr>
        <w:t>Купавна</w:t>
      </w:r>
      <w:proofErr w:type="spellEnd"/>
      <w:r w:rsidRPr="00917707">
        <w:rPr>
          <w:rFonts w:eastAsia="MS Mincho"/>
          <w:szCs w:val="28"/>
        </w:rPr>
        <w:t>»;</w:t>
      </w:r>
    </w:p>
    <w:p w:rsidR="00917707" w:rsidRPr="00917707" w:rsidRDefault="00917707" w:rsidP="00917707">
      <w:pPr>
        <w:ind w:firstLine="708"/>
        <w:jc w:val="both"/>
        <w:rPr>
          <w:rFonts w:eastAsia="MS Mincho"/>
          <w:szCs w:val="28"/>
        </w:rPr>
      </w:pPr>
      <w:proofErr w:type="gramStart"/>
      <w:r w:rsidRPr="00917707">
        <w:rPr>
          <w:rFonts w:eastAsia="MS Mincho"/>
          <w:szCs w:val="28"/>
        </w:rPr>
        <w:t>-  Московская область, Рузский район, п. Тучково, ул. Восточная, д.1. стр. 5, станция Тучково, ЗАО Контейнерный терминал «</w:t>
      </w:r>
      <w:proofErr w:type="spellStart"/>
      <w:r w:rsidRPr="00917707">
        <w:rPr>
          <w:rFonts w:eastAsia="MS Mincho"/>
          <w:szCs w:val="28"/>
        </w:rPr>
        <w:t>Контранс</w:t>
      </w:r>
      <w:proofErr w:type="spellEnd"/>
      <w:r w:rsidRPr="00917707">
        <w:rPr>
          <w:rFonts w:eastAsia="MS Mincho"/>
          <w:szCs w:val="28"/>
        </w:rPr>
        <w:t>»;</w:t>
      </w:r>
      <w:proofErr w:type="gramEnd"/>
    </w:p>
    <w:p w:rsidR="00917707" w:rsidRPr="00917707" w:rsidRDefault="00917707" w:rsidP="00917707">
      <w:pPr>
        <w:ind w:firstLine="708"/>
        <w:jc w:val="both"/>
        <w:rPr>
          <w:rFonts w:eastAsia="MS Mincho"/>
          <w:szCs w:val="28"/>
        </w:rPr>
      </w:pPr>
      <w:r w:rsidRPr="00917707">
        <w:rPr>
          <w:rFonts w:eastAsia="MS Mincho"/>
          <w:szCs w:val="28"/>
        </w:rPr>
        <w:t xml:space="preserve">- Московская область </w:t>
      </w:r>
      <w:proofErr w:type="gramStart"/>
      <w:r w:rsidRPr="00917707">
        <w:rPr>
          <w:rFonts w:eastAsia="MS Mincho"/>
          <w:szCs w:val="28"/>
        </w:rPr>
        <w:t>г</w:t>
      </w:r>
      <w:proofErr w:type="gramEnd"/>
      <w:r w:rsidRPr="00917707">
        <w:rPr>
          <w:rFonts w:eastAsia="MS Mincho"/>
          <w:szCs w:val="28"/>
        </w:rPr>
        <w:t>. Ступино, ул. Транспортная вл.22/2, станция Ступино, Контейнерный терминал ОАО «РЖД»;</w:t>
      </w:r>
    </w:p>
    <w:p w:rsidR="00917707" w:rsidRPr="00917707" w:rsidRDefault="00917707" w:rsidP="00917707">
      <w:pPr>
        <w:ind w:firstLine="708"/>
        <w:jc w:val="both"/>
        <w:rPr>
          <w:rFonts w:eastAsia="MS Mincho"/>
          <w:szCs w:val="28"/>
        </w:rPr>
      </w:pPr>
      <w:r w:rsidRPr="00917707">
        <w:rPr>
          <w:rFonts w:eastAsia="MS Mincho"/>
          <w:szCs w:val="28"/>
        </w:rPr>
        <w:t>-  Московская область, Орехово-Зуевский район, пос. Приозерье, 1й проезд Строителей, контейнерный терминал «</w:t>
      </w:r>
      <w:proofErr w:type="gramStart"/>
      <w:r w:rsidRPr="00917707">
        <w:rPr>
          <w:rFonts w:eastAsia="MS Mincho"/>
          <w:szCs w:val="28"/>
        </w:rPr>
        <w:t xml:space="preserve">Орехово - </w:t>
      </w:r>
      <w:proofErr w:type="spellStart"/>
      <w:r w:rsidRPr="00917707">
        <w:rPr>
          <w:rFonts w:eastAsia="MS Mincho"/>
          <w:szCs w:val="28"/>
        </w:rPr>
        <w:t>Зуево</w:t>
      </w:r>
      <w:proofErr w:type="spellEnd"/>
      <w:proofErr w:type="gramEnd"/>
      <w:r w:rsidRPr="00917707">
        <w:rPr>
          <w:rFonts w:eastAsia="MS Mincho"/>
          <w:szCs w:val="28"/>
        </w:rPr>
        <w:t xml:space="preserve">».   </w:t>
      </w:r>
    </w:p>
    <w:p w:rsidR="00917707" w:rsidRDefault="00917707" w:rsidP="00917707">
      <w:pPr>
        <w:pStyle w:val="a7"/>
        <w:tabs>
          <w:tab w:val="left" w:pos="993"/>
          <w:tab w:val="left" w:pos="1843"/>
        </w:tabs>
        <w:ind w:left="567"/>
        <w:jc w:val="both"/>
        <w:rPr>
          <w:rFonts w:eastAsia="MS Mincho"/>
          <w:b/>
          <w:snapToGrid w:val="0"/>
          <w:sz w:val="28"/>
          <w:szCs w:val="28"/>
          <w:u w:val="single"/>
          <w:lang w:eastAsia="ru-RU"/>
        </w:rPr>
      </w:pPr>
      <w:r w:rsidRPr="00917707">
        <w:rPr>
          <w:rFonts w:eastAsia="MS Mincho"/>
          <w:b/>
          <w:snapToGrid w:val="0"/>
          <w:sz w:val="28"/>
          <w:szCs w:val="28"/>
          <w:u w:val="single"/>
          <w:lang w:eastAsia="ru-RU"/>
        </w:rPr>
        <w:t>указать:</w:t>
      </w:r>
    </w:p>
    <w:p w:rsidR="00917707" w:rsidRPr="00917707" w:rsidRDefault="00917707" w:rsidP="00917707">
      <w:pPr>
        <w:ind w:firstLine="708"/>
        <w:jc w:val="both"/>
        <w:rPr>
          <w:rFonts w:eastAsia="MS Mincho"/>
          <w:szCs w:val="28"/>
        </w:rPr>
      </w:pPr>
      <w:r w:rsidRPr="00AC7899">
        <w:t>-</w:t>
      </w:r>
      <w:r w:rsidRPr="00917707">
        <w:rPr>
          <w:rFonts w:eastAsia="MS Mincho"/>
          <w:szCs w:val="28"/>
        </w:rPr>
        <w:t xml:space="preserve"> 121351, Российская Федерация </w:t>
      </w:r>
      <w:proofErr w:type="gramStart"/>
      <w:r w:rsidRPr="00917707">
        <w:rPr>
          <w:rFonts w:eastAsia="MS Mincho"/>
          <w:szCs w:val="28"/>
        </w:rPr>
        <w:t>г</w:t>
      </w:r>
      <w:proofErr w:type="gramEnd"/>
      <w:r w:rsidRPr="00917707">
        <w:rPr>
          <w:rFonts w:eastAsia="MS Mincho"/>
          <w:szCs w:val="28"/>
        </w:rPr>
        <w:t xml:space="preserve">. Москва, ул. Молодогвардейская, д. 65, стр. 3, Контейнерный терминал на станции </w:t>
      </w:r>
      <w:proofErr w:type="spellStart"/>
      <w:r w:rsidRPr="00917707">
        <w:rPr>
          <w:rFonts w:eastAsia="MS Mincho"/>
          <w:szCs w:val="28"/>
        </w:rPr>
        <w:t>Кунцево</w:t>
      </w:r>
      <w:proofErr w:type="spellEnd"/>
      <w:r w:rsidRPr="00917707">
        <w:rPr>
          <w:rFonts w:eastAsia="MS Mincho"/>
          <w:szCs w:val="28"/>
        </w:rPr>
        <w:t xml:space="preserve"> – 2;</w:t>
      </w:r>
    </w:p>
    <w:p w:rsidR="00917707" w:rsidRPr="00917707" w:rsidRDefault="00917707" w:rsidP="00917707">
      <w:pPr>
        <w:ind w:firstLine="708"/>
        <w:jc w:val="both"/>
        <w:rPr>
          <w:rFonts w:eastAsia="MS Mincho"/>
          <w:szCs w:val="28"/>
        </w:rPr>
      </w:pPr>
      <w:r w:rsidRPr="00917707">
        <w:rPr>
          <w:rFonts w:eastAsia="MS Mincho"/>
          <w:szCs w:val="28"/>
        </w:rPr>
        <w:t xml:space="preserve">- 142101, Российская Федерация, Московская область, </w:t>
      </w:r>
      <w:proofErr w:type="gramStart"/>
      <w:r w:rsidRPr="00917707">
        <w:rPr>
          <w:rFonts w:eastAsia="MS Mincho"/>
          <w:szCs w:val="28"/>
        </w:rPr>
        <w:t>г</w:t>
      </w:r>
      <w:proofErr w:type="gramEnd"/>
      <w:r w:rsidRPr="00917707">
        <w:rPr>
          <w:rFonts w:eastAsia="MS Mincho"/>
          <w:szCs w:val="28"/>
        </w:rPr>
        <w:t>. Подольск, Цементный проезд, д.5, станция Силикатная, Терминал ООО Фирма «</w:t>
      </w:r>
      <w:proofErr w:type="spellStart"/>
      <w:r w:rsidRPr="00917707">
        <w:rPr>
          <w:rFonts w:eastAsia="MS Mincho"/>
          <w:szCs w:val="28"/>
        </w:rPr>
        <w:t>Экодор</w:t>
      </w:r>
      <w:proofErr w:type="spellEnd"/>
      <w:r w:rsidRPr="00917707">
        <w:rPr>
          <w:rFonts w:eastAsia="MS Mincho"/>
          <w:szCs w:val="28"/>
        </w:rPr>
        <w:t>»;</w:t>
      </w:r>
    </w:p>
    <w:p w:rsidR="00917707" w:rsidRPr="00917707" w:rsidRDefault="00917707" w:rsidP="00917707">
      <w:pPr>
        <w:ind w:firstLine="708"/>
        <w:jc w:val="both"/>
        <w:rPr>
          <w:rFonts w:eastAsia="MS Mincho"/>
          <w:szCs w:val="28"/>
        </w:rPr>
      </w:pPr>
      <w:r>
        <w:rPr>
          <w:rFonts w:eastAsia="MS Mincho"/>
          <w:szCs w:val="28"/>
        </w:rPr>
        <w:t xml:space="preserve">- </w:t>
      </w:r>
      <w:r w:rsidRPr="00917707">
        <w:rPr>
          <w:rFonts w:eastAsia="MS Mincho"/>
          <w:szCs w:val="28"/>
        </w:rPr>
        <w:t xml:space="preserve">108830, Российская Федерация, </w:t>
      </w:r>
      <w:proofErr w:type="gramStart"/>
      <w:r w:rsidRPr="00917707">
        <w:rPr>
          <w:rFonts w:eastAsia="MS Mincho"/>
          <w:szCs w:val="28"/>
        </w:rPr>
        <w:t>г</w:t>
      </w:r>
      <w:proofErr w:type="gramEnd"/>
      <w:r w:rsidRPr="00917707">
        <w:rPr>
          <w:rFonts w:eastAsia="MS Mincho"/>
          <w:szCs w:val="28"/>
        </w:rPr>
        <w:t xml:space="preserve">. Москва, деревня </w:t>
      </w:r>
      <w:proofErr w:type="spellStart"/>
      <w:r w:rsidRPr="00917707">
        <w:rPr>
          <w:rFonts w:eastAsia="MS Mincho"/>
          <w:szCs w:val="28"/>
        </w:rPr>
        <w:t>Львово</w:t>
      </w:r>
      <w:proofErr w:type="spellEnd"/>
      <w:r w:rsidRPr="00917707">
        <w:rPr>
          <w:rFonts w:eastAsia="MS Mincho"/>
          <w:szCs w:val="28"/>
        </w:rPr>
        <w:t>, станция Кресты, Терминал ОАО «</w:t>
      </w:r>
      <w:proofErr w:type="spellStart"/>
      <w:r w:rsidRPr="00917707">
        <w:rPr>
          <w:rFonts w:eastAsia="MS Mincho"/>
          <w:szCs w:val="28"/>
        </w:rPr>
        <w:t>Моснаучприбор</w:t>
      </w:r>
      <w:proofErr w:type="spellEnd"/>
      <w:r w:rsidRPr="00917707">
        <w:rPr>
          <w:rFonts w:eastAsia="MS Mincho"/>
          <w:szCs w:val="28"/>
        </w:rPr>
        <w:t>»;</w:t>
      </w:r>
    </w:p>
    <w:p w:rsidR="00917707" w:rsidRPr="00917707" w:rsidRDefault="00917707" w:rsidP="00917707">
      <w:pPr>
        <w:ind w:firstLine="708"/>
        <w:jc w:val="both"/>
        <w:rPr>
          <w:rFonts w:eastAsia="MS Mincho"/>
          <w:szCs w:val="28"/>
        </w:rPr>
      </w:pPr>
      <w:r w:rsidRPr="00917707">
        <w:rPr>
          <w:rFonts w:eastAsia="MS Mincho"/>
          <w:szCs w:val="28"/>
        </w:rPr>
        <w:lastRenderedPageBreak/>
        <w:t xml:space="preserve">- 142450, Российская Федерация, Московская область, Ногинский район, </w:t>
      </w:r>
      <w:proofErr w:type="gramStart"/>
      <w:r w:rsidRPr="00917707">
        <w:rPr>
          <w:rFonts w:eastAsia="MS Mincho"/>
          <w:szCs w:val="28"/>
        </w:rPr>
        <w:t>г</w:t>
      </w:r>
      <w:proofErr w:type="gramEnd"/>
      <w:r w:rsidRPr="00917707">
        <w:rPr>
          <w:rFonts w:eastAsia="MS Mincho"/>
          <w:szCs w:val="28"/>
        </w:rPr>
        <w:t xml:space="preserve">. Старая </w:t>
      </w:r>
      <w:proofErr w:type="spellStart"/>
      <w:r w:rsidRPr="00917707">
        <w:rPr>
          <w:rFonts w:eastAsia="MS Mincho"/>
          <w:szCs w:val="28"/>
        </w:rPr>
        <w:t>Купавна</w:t>
      </w:r>
      <w:proofErr w:type="spellEnd"/>
      <w:r w:rsidRPr="00917707">
        <w:rPr>
          <w:rFonts w:eastAsia="MS Mincho"/>
          <w:szCs w:val="28"/>
        </w:rPr>
        <w:t>, ул. Дорожная, д.15, ООО Контейнерный терминал «</w:t>
      </w:r>
      <w:proofErr w:type="spellStart"/>
      <w:r w:rsidRPr="00917707">
        <w:rPr>
          <w:rFonts w:eastAsia="MS Mincho"/>
          <w:szCs w:val="28"/>
        </w:rPr>
        <w:t>Купавна</w:t>
      </w:r>
      <w:proofErr w:type="spellEnd"/>
      <w:r w:rsidRPr="00917707">
        <w:rPr>
          <w:rFonts w:eastAsia="MS Mincho"/>
          <w:szCs w:val="28"/>
        </w:rPr>
        <w:t>»;</w:t>
      </w:r>
    </w:p>
    <w:p w:rsidR="00917707" w:rsidRPr="00917707" w:rsidRDefault="00917707" w:rsidP="00917707">
      <w:pPr>
        <w:ind w:firstLine="708"/>
        <w:jc w:val="both"/>
        <w:rPr>
          <w:rFonts w:eastAsia="MS Mincho"/>
          <w:szCs w:val="28"/>
        </w:rPr>
      </w:pPr>
      <w:proofErr w:type="gramStart"/>
      <w:r w:rsidRPr="00917707">
        <w:rPr>
          <w:rFonts w:eastAsia="MS Mincho"/>
          <w:szCs w:val="28"/>
        </w:rPr>
        <w:t>- 142455, Российская Федерация, Московская область, Ногинский район, г. Электроугли, ул. Железнодорожная, вл. 29, стр. 1, ТЛЦ «Восточный».</w:t>
      </w:r>
      <w:proofErr w:type="gramEnd"/>
    </w:p>
    <w:p w:rsidR="00917707" w:rsidRPr="00917707" w:rsidRDefault="00917707" w:rsidP="00917707">
      <w:pPr>
        <w:ind w:firstLine="708"/>
        <w:jc w:val="both"/>
        <w:rPr>
          <w:rFonts w:eastAsia="MS Mincho"/>
          <w:szCs w:val="28"/>
        </w:rPr>
      </w:pPr>
      <w:proofErr w:type="gramStart"/>
      <w:r w:rsidRPr="00917707">
        <w:rPr>
          <w:rFonts w:eastAsia="MS Mincho"/>
          <w:szCs w:val="28"/>
        </w:rPr>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917707">
        <w:rPr>
          <w:rFonts w:eastAsia="MS Mincho"/>
          <w:szCs w:val="28"/>
        </w:rPr>
        <w:t>Контранс</w:t>
      </w:r>
      <w:proofErr w:type="spellEnd"/>
      <w:r w:rsidRPr="00917707">
        <w:rPr>
          <w:rFonts w:eastAsia="MS Mincho"/>
          <w:szCs w:val="28"/>
        </w:rPr>
        <w:t>»;</w:t>
      </w:r>
      <w:proofErr w:type="gramEnd"/>
    </w:p>
    <w:p w:rsidR="00917707" w:rsidRPr="00917707" w:rsidRDefault="00917707" w:rsidP="00917707">
      <w:pPr>
        <w:ind w:firstLine="708"/>
        <w:jc w:val="both"/>
        <w:rPr>
          <w:rFonts w:eastAsia="MS Mincho"/>
          <w:szCs w:val="28"/>
        </w:rPr>
      </w:pPr>
      <w:r w:rsidRPr="00917707">
        <w:rPr>
          <w:rFonts w:eastAsia="MS Mincho"/>
          <w:szCs w:val="28"/>
        </w:rPr>
        <w:t xml:space="preserve">- 142800, Российская Федерация, Московская область </w:t>
      </w:r>
      <w:proofErr w:type="gramStart"/>
      <w:r w:rsidRPr="00917707">
        <w:rPr>
          <w:rFonts w:eastAsia="MS Mincho"/>
          <w:szCs w:val="28"/>
        </w:rPr>
        <w:t>г</w:t>
      </w:r>
      <w:proofErr w:type="gramEnd"/>
      <w:r w:rsidRPr="00917707">
        <w:rPr>
          <w:rFonts w:eastAsia="MS Mincho"/>
          <w:szCs w:val="28"/>
        </w:rPr>
        <w:t>. Ступино, ул. Транспортная вл.22/2, станция Ступино, Контейнерный терминал ОАО «РЖД»;</w:t>
      </w:r>
    </w:p>
    <w:p w:rsidR="00917707" w:rsidRPr="00917707" w:rsidRDefault="00917707" w:rsidP="00917707">
      <w:pPr>
        <w:pStyle w:val="Default"/>
        <w:ind w:firstLine="284"/>
        <w:jc w:val="both"/>
        <w:rPr>
          <w:rFonts w:eastAsia="MS Mincho"/>
          <w:snapToGrid w:val="0"/>
          <w:color w:val="auto"/>
          <w:sz w:val="28"/>
          <w:szCs w:val="28"/>
          <w:lang w:eastAsia="ru-RU"/>
        </w:rPr>
      </w:pPr>
      <w:r w:rsidRPr="00917707">
        <w:rPr>
          <w:rFonts w:eastAsia="MS Mincho"/>
          <w:snapToGrid w:val="0"/>
          <w:color w:val="auto"/>
          <w:sz w:val="28"/>
          <w:szCs w:val="28"/>
          <w:lang w:eastAsia="ru-RU"/>
        </w:rPr>
        <w:t>- 142600, Российская Федерация, Московская область, Орехово-Зуевский район, пос. Приозерье, 1й проезд Строителей, контейнерный терминал «</w:t>
      </w:r>
      <w:proofErr w:type="gramStart"/>
      <w:r w:rsidRPr="00917707">
        <w:rPr>
          <w:rFonts w:eastAsia="MS Mincho"/>
          <w:snapToGrid w:val="0"/>
          <w:color w:val="auto"/>
          <w:sz w:val="28"/>
          <w:szCs w:val="28"/>
          <w:lang w:eastAsia="ru-RU"/>
        </w:rPr>
        <w:t xml:space="preserve">Орехово - </w:t>
      </w:r>
      <w:proofErr w:type="spellStart"/>
      <w:r w:rsidRPr="00917707">
        <w:rPr>
          <w:rFonts w:eastAsia="MS Mincho"/>
          <w:snapToGrid w:val="0"/>
          <w:color w:val="auto"/>
          <w:sz w:val="28"/>
          <w:szCs w:val="28"/>
          <w:lang w:eastAsia="ru-RU"/>
        </w:rPr>
        <w:t>Зуево</w:t>
      </w:r>
      <w:proofErr w:type="spellEnd"/>
      <w:proofErr w:type="gramEnd"/>
      <w:r w:rsidRPr="00917707">
        <w:rPr>
          <w:rFonts w:eastAsia="MS Mincho"/>
          <w:snapToGrid w:val="0"/>
          <w:color w:val="auto"/>
          <w:sz w:val="28"/>
          <w:szCs w:val="28"/>
          <w:lang w:eastAsia="ru-RU"/>
        </w:rPr>
        <w:t>».</w:t>
      </w:r>
    </w:p>
    <w:p w:rsidR="00917707" w:rsidRPr="00917707" w:rsidRDefault="00917707" w:rsidP="00917707">
      <w:pPr>
        <w:pStyle w:val="a7"/>
        <w:tabs>
          <w:tab w:val="left" w:pos="993"/>
          <w:tab w:val="left" w:pos="1843"/>
        </w:tabs>
        <w:ind w:left="567"/>
        <w:jc w:val="both"/>
        <w:rPr>
          <w:rFonts w:eastAsia="MS Mincho"/>
          <w:b/>
          <w:snapToGrid w:val="0"/>
          <w:sz w:val="28"/>
          <w:szCs w:val="28"/>
          <w:u w:val="single"/>
          <w:lang w:eastAsia="ru-RU"/>
        </w:rPr>
      </w:pPr>
    </w:p>
    <w:p w:rsidR="00F05644" w:rsidRDefault="00F05644" w:rsidP="00F05644">
      <w:pPr>
        <w:pStyle w:val="a7"/>
        <w:numPr>
          <w:ilvl w:val="0"/>
          <w:numId w:val="56"/>
        </w:numPr>
        <w:tabs>
          <w:tab w:val="left" w:pos="993"/>
          <w:tab w:val="left" w:pos="1843"/>
        </w:tabs>
        <w:ind w:left="0" w:firstLine="567"/>
        <w:jc w:val="both"/>
        <w:rPr>
          <w:rFonts w:eastAsia="MS Mincho"/>
          <w:snapToGrid w:val="0"/>
          <w:sz w:val="28"/>
          <w:szCs w:val="28"/>
          <w:lang w:eastAsia="ru-RU"/>
        </w:rPr>
      </w:pPr>
      <w:r>
        <w:rPr>
          <w:rFonts w:eastAsia="MS Mincho"/>
          <w:snapToGrid w:val="0"/>
          <w:sz w:val="28"/>
          <w:szCs w:val="28"/>
          <w:lang w:eastAsia="ru-RU"/>
        </w:rPr>
        <w:t>В связи с актуализацией конкурсной документации по размещению оферты № РО-НКПМСК-17-0012, внесены изменения в документацию о закупке. Актуальная редакция документации о закупке по размещению оферты № РО-НКПМСК-17-0012, размещена на официальном сайте ПАО «</w:t>
      </w:r>
      <w:proofErr w:type="spellStart"/>
      <w:r>
        <w:rPr>
          <w:rFonts w:eastAsia="MS Mincho"/>
          <w:snapToGrid w:val="0"/>
          <w:sz w:val="28"/>
          <w:szCs w:val="28"/>
          <w:lang w:eastAsia="ru-RU"/>
        </w:rPr>
        <w:t>ТрансКонтейнер</w:t>
      </w:r>
      <w:proofErr w:type="spellEnd"/>
      <w:r>
        <w:rPr>
          <w:rFonts w:eastAsia="MS Mincho"/>
          <w:snapToGrid w:val="0"/>
          <w:sz w:val="28"/>
          <w:szCs w:val="28"/>
          <w:lang w:eastAsia="ru-RU"/>
        </w:rPr>
        <w:t>» (</w:t>
      </w:r>
      <w:hyperlink r:id="rId18" w:history="1">
        <w:r>
          <w:rPr>
            <w:rStyle w:val="a9"/>
            <w:rFonts w:eastAsia="MS Mincho"/>
            <w:snapToGrid w:val="0"/>
            <w:sz w:val="28"/>
            <w:lang w:eastAsia="ru-RU"/>
          </w:rPr>
          <w:t>http://www.trcont.</w:t>
        </w:r>
        <w:r>
          <w:rPr>
            <w:rStyle w:val="a9"/>
            <w:rFonts w:eastAsia="MS Mincho"/>
            <w:snapToGrid w:val="0"/>
            <w:sz w:val="28"/>
            <w:lang w:val="en-US" w:eastAsia="ru-RU"/>
          </w:rPr>
          <w:t>com</w:t>
        </w:r>
      </w:hyperlink>
      <w:r>
        <w:rPr>
          <w:rFonts w:eastAsia="MS Mincho"/>
          <w:snapToGrid w:val="0"/>
          <w:sz w:val="28"/>
          <w:szCs w:val="28"/>
          <w:lang w:eastAsia="ru-RU"/>
        </w:rPr>
        <w:t>), и на официальном сайте единой информационной системы в сфере закупок в информационно-телекоммуникационной сети «Интернет» (</w:t>
      </w:r>
      <w:hyperlink r:id="rId19" w:history="1">
        <w:r>
          <w:rPr>
            <w:rStyle w:val="a9"/>
            <w:rFonts w:eastAsia="MS Mincho"/>
            <w:snapToGrid w:val="0"/>
            <w:sz w:val="28"/>
            <w:szCs w:val="28"/>
            <w:lang w:eastAsia="ru-RU"/>
          </w:rPr>
          <w:t>www.zakupki.gov.ru</w:t>
        </w:r>
      </w:hyperlink>
      <w:r>
        <w:rPr>
          <w:rFonts w:eastAsia="MS Mincho"/>
          <w:snapToGrid w:val="0"/>
          <w:sz w:val="28"/>
          <w:szCs w:val="28"/>
          <w:lang w:eastAsia="ru-RU"/>
        </w:rPr>
        <w:t>).</w:t>
      </w:r>
    </w:p>
    <w:p w:rsidR="00F05644" w:rsidRDefault="00F05644" w:rsidP="00F05644">
      <w:pPr>
        <w:ind w:firstLine="0"/>
      </w:pPr>
    </w:p>
    <w:p w:rsidR="00F05644" w:rsidRDefault="00F05644" w:rsidP="00F05644">
      <w:pPr>
        <w:ind w:firstLine="0"/>
      </w:pPr>
    </w:p>
    <w:p w:rsidR="00F05644" w:rsidRDefault="00F05644" w:rsidP="00F05644">
      <w:pPr>
        <w:ind w:firstLine="0"/>
      </w:pPr>
    </w:p>
    <w:p w:rsidR="00F05644" w:rsidRDefault="00F05644" w:rsidP="00F05644">
      <w:pPr>
        <w:ind w:firstLine="0"/>
      </w:pPr>
    </w:p>
    <w:p w:rsidR="00F05644" w:rsidRDefault="00F05644" w:rsidP="00F05644">
      <w:pPr>
        <w:ind w:firstLine="0"/>
      </w:pPr>
    </w:p>
    <w:p w:rsidR="00F05644" w:rsidRDefault="00F05644" w:rsidP="00F05644">
      <w:pPr>
        <w:ind w:firstLine="0"/>
      </w:pPr>
    </w:p>
    <w:p w:rsidR="00F05644" w:rsidRDefault="00F05644" w:rsidP="00F05644">
      <w:pPr>
        <w:ind w:firstLine="0"/>
      </w:pPr>
    </w:p>
    <w:p w:rsidR="00F05644" w:rsidRDefault="00F05644" w:rsidP="00F05644">
      <w:pPr>
        <w:ind w:firstLine="0"/>
      </w:pPr>
    </w:p>
    <w:p w:rsidR="00F05644" w:rsidRDefault="00F05644" w:rsidP="00F05644">
      <w:pPr>
        <w:ind w:firstLine="0"/>
      </w:pPr>
    </w:p>
    <w:p w:rsidR="00F05644" w:rsidRDefault="00F05644" w:rsidP="00F05644">
      <w:pPr>
        <w:ind w:firstLine="0"/>
      </w:pPr>
    </w:p>
    <w:p w:rsidR="00F05644" w:rsidRDefault="00F05644" w:rsidP="00F05644">
      <w:pPr>
        <w:ind w:firstLine="0"/>
        <w:sectPr w:rsidR="00F05644" w:rsidSect="0037219A">
          <w:headerReference w:type="default" r:id="rId20"/>
          <w:footerReference w:type="even" r:id="rId21"/>
          <w:pgSz w:w="16840" w:h="11907" w:orient="landscape" w:code="9"/>
          <w:pgMar w:top="1418" w:right="1134" w:bottom="851" w:left="1134" w:header="794" w:footer="794" w:gutter="0"/>
          <w:cols w:space="720"/>
          <w:titlePg/>
          <w:docGrid w:linePitch="326"/>
        </w:sectPr>
      </w:pPr>
    </w:p>
    <w:p w:rsidR="006574B7" w:rsidRPr="00F05644" w:rsidRDefault="006574B7" w:rsidP="00F05644">
      <w:pPr>
        <w:tabs>
          <w:tab w:val="left" w:pos="993"/>
          <w:tab w:val="left" w:pos="1134"/>
        </w:tabs>
        <w:ind w:firstLine="0"/>
        <w:rPr>
          <w:b/>
          <w:bCs/>
          <w:szCs w:val="28"/>
        </w:rPr>
      </w:pPr>
    </w:p>
    <w:sectPr w:rsidR="006574B7" w:rsidRPr="00F05644" w:rsidSect="006574B7">
      <w:pgSz w:w="11906" w:h="16838"/>
      <w:pgMar w:top="794" w:right="851" w:bottom="79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A6F" w:rsidRDefault="005A7A6F" w:rsidP="003F291B">
      <w:r>
        <w:separator/>
      </w:r>
    </w:p>
  </w:endnote>
  <w:endnote w:type="continuationSeparator" w:id="0">
    <w:p w:rsidR="005A7A6F" w:rsidRDefault="005A7A6F"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EB" w:rsidRDefault="00E75B3D">
    <w:pPr>
      <w:pStyle w:val="aff1"/>
      <w:jc w:val="center"/>
    </w:pPr>
    <w:r>
      <w:fldChar w:fldCharType="begin"/>
    </w:r>
    <w:r w:rsidR="00DB23EB">
      <w:instrText xml:space="preserve"> PAGE   \* MERGEFORMAT </w:instrText>
    </w:r>
    <w:r>
      <w:fldChar w:fldCharType="separate"/>
    </w:r>
    <w:r w:rsidR="008D06EF">
      <w:rPr>
        <w:noProof/>
      </w:rPr>
      <w:t>31</w:t>
    </w:r>
    <w:r>
      <w:fldChar w:fldCharType="end"/>
    </w:r>
  </w:p>
  <w:p w:rsidR="00DB23EB" w:rsidRDefault="00DB23EB">
    <w:pPr>
      <w:pStyle w:val="af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3B7" w:rsidRDefault="00E75B3D">
    <w:pPr>
      <w:pStyle w:val="aff1"/>
      <w:jc w:val="center"/>
    </w:pPr>
    <w:r>
      <w:fldChar w:fldCharType="begin"/>
    </w:r>
    <w:r w:rsidR="003423B7">
      <w:instrText xml:space="preserve"> PAGE   \* MERGEFORMAT </w:instrText>
    </w:r>
    <w:r>
      <w:fldChar w:fldCharType="separate"/>
    </w:r>
    <w:r w:rsidR="008D06EF">
      <w:rPr>
        <w:noProof/>
      </w:rPr>
      <w:t>68</w:t>
    </w:r>
    <w:r>
      <w:rPr>
        <w:noProof/>
      </w:rPr>
      <w:fldChar w:fldCharType="end"/>
    </w:r>
  </w:p>
  <w:p w:rsidR="003423B7" w:rsidRDefault="003423B7">
    <w:pPr>
      <w:pStyle w:val="af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3B7" w:rsidRDefault="00E75B3D" w:rsidP="00BF6892">
    <w:pPr>
      <w:pStyle w:val="aff1"/>
      <w:framePr w:wrap="around" w:vAnchor="text" w:hAnchor="margin" w:xAlign="right" w:y="1"/>
      <w:rPr>
        <w:rStyle w:val="ab"/>
      </w:rPr>
    </w:pPr>
    <w:r>
      <w:rPr>
        <w:rStyle w:val="ab"/>
      </w:rPr>
      <w:fldChar w:fldCharType="begin"/>
    </w:r>
    <w:r w:rsidR="003423B7">
      <w:rPr>
        <w:rStyle w:val="ab"/>
      </w:rPr>
      <w:instrText xml:space="preserve">PAGE  </w:instrText>
    </w:r>
    <w:r>
      <w:rPr>
        <w:rStyle w:val="ab"/>
      </w:rPr>
      <w:fldChar w:fldCharType="separate"/>
    </w:r>
    <w:r w:rsidR="003423B7">
      <w:rPr>
        <w:rStyle w:val="ab"/>
        <w:noProof/>
      </w:rPr>
      <w:t>28</w:t>
    </w:r>
    <w:r>
      <w:rPr>
        <w:rStyle w:val="ab"/>
      </w:rPr>
      <w:fldChar w:fldCharType="end"/>
    </w:r>
  </w:p>
  <w:p w:rsidR="003423B7" w:rsidRDefault="003423B7" w:rsidP="00BF6892">
    <w:pPr>
      <w:pStyle w:val="af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B4" w:rsidRDefault="00E75B3D" w:rsidP="00BF6892">
    <w:pPr>
      <w:pStyle w:val="aff1"/>
      <w:framePr w:wrap="around" w:vAnchor="text" w:hAnchor="margin" w:xAlign="right" w:y="1"/>
      <w:rPr>
        <w:rStyle w:val="ab"/>
      </w:rPr>
    </w:pPr>
    <w:r>
      <w:rPr>
        <w:rStyle w:val="ab"/>
      </w:rPr>
      <w:fldChar w:fldCharType="begin"/>
    </w:r>
    <w:r w:rsidR="00DB1BB4">
      <w:rPr>
        <w:rStyle w:val="ab"/>
      </w:rPr>
      <w:instrText xml:space="preserve">PAGE  </w:instrText>
    </w:r>
    <w:r>
      <w:rPr>
        <w:rStyle w:val="ab"/>
      </w:rPr>
      <w:fldChar w:fldCharType="separate"/>
    </w:r>
    <w:r w:rsidR="00DB1BB4">
      <w:rPr>
        <w:rStyle w:val="ab"/>
        <w:noProof/>
      </w:rPr>
      <w:t>28</w:t>
    </w:r>
    <w:r>
      <w:rPr>
        <w:rStyle w:val="ab"/>
      </w:rPr>
      <w:fldChar w:fldCharType="end"/>
    </w:r>
  </w:p>
  <w:p w:rsidR="00DB1BB4" w:rsidRDefault="00DB1BB4" w:rsidP="00BF6892">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A6F" w:rsidRDefault="005A7A6F" w:rsidP="003F291B">
      <w:r>
        <w:separator/>
      </w:r>
    </w:p>
  </w:footnote>
  <w:footnote w:type="continuationSeparator" w:id="0">
    <w:p w:rsidR="005A7A6F" w:rsidRDefault="005A7A6F" w:rsidP="003F291B">
      <w:r>
        <w:continuationSeparator/>
      </w:r>
    </w:p>
  </w:footnote>
  <w:footnote w:id="1">
    <w:p w:rsidR="00DB23EB" w:rsidRPr="003B1559" w:rsidRDefault="00DB23EB" w:rsidP="00DB23EB">
      <w:pPr>
        <w:pStyle w:val="aff2"/>
      </w:pPr>
      <w:r>
        <w:rPr>
          <w:rStyle w:val="afb"/>
        </w:rPr>
        <w:footnoteRef/>
      </w:r>
      <w:r>
        <w:t xml:space="preserve"> Текст, выделенный курсивом,  включается в Договор на усмотрение НКПЮ, исходя из технологии взаимодействия с арендодателями </w:t>
      </w:r>
    </w:p>
  </w:footnote>
  <w:footnote w:id="2">
    <w:p w:rsidR="00DB23EB" w:rsidRDefault="00DB23EB" w:rsidP="00DB23EB">
      <w:pPr>
        <w:pStyle w:val="aff2"/>
      </w:pPr>
      <w:r>
        <w:rPr>
          <w:rStyle w:val="afb"/>
        </w:rPr>
        <w:footnoteRef/>
      </w:r>
      <w:r>
        <w:t xml:space="preserve">Данный пункт может быть включен в текст договора при условии, что договор </w:t>
      </w:r>
      <w:proofErr w:type="gramStart"/>
      <w:r>
        <w:t>заключается на срок более одного года и данное условие содержится</w:t>
      </w:r>
      <w:proofErr w:type="gramEnd"/>
      <w:r>
        <w:t xml:space="preserve"> в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3B7" w:rsidRDefault="00E75B3D" w:rsidP="009D65DA">
    <w:pPr>
      <w:pStyle w:val="aff"/>
      <w:jc w:val="center"/>
    </w:pPr>
    <w:r>
      <w:fldChar w:fldCharType="begin"/>
    </w:r>
    <w:r w:rsidR="003423B7">
      <w:instrText xml:space="preserve"> PAGE   \* MERGEFORMAT </w:instrText>
    </w:r>
    <w:r>
      <w:fldChar w:fldCharType="separate"/>
    </w:r>
    <w:r w:rsidR="008D06EF">
      <w:rPr>
        <w:noProof/>
      </w:rPr>
      <w:t>66</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B4" w:rsidRDefault="00E75B3D" w:rsidP="009D65DA">
    <w:pPr>
      <w:pStyle w:val="aff"/>
      <w:jc w:val="center"/>
    </w:pPr>
    <w:r>
      <w:fldChar w:fldCharType="begin"/>
    </w:r>
    <w:r w:rsidR="00DB1BB4">
      <w:instrText xml:space="preserve"> PAGE   \* MERGEFORMAT </w:instrText>
    </w:r>
    <w:r>
      <w:fldChar w:fldCharType="separate"/>
    </w:r>
    <w:r w:rsidR="008D06EF">
      <w:rPr>
        <w:noProof/>
      </w:rPr>
      <w:t>68</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181435"/>
    <w:multiLevelType w:val="hybridMultilevel"/>
    <w:tmpl w:val="CB1A5DE0"/>
    <w:lvl w:ilvl="0" w:tplc="2AE61CA0">
      <w:start w:val="1"/>
      <w:numFmt w:val="decimal"/>
      <w:lvlText w:val="%1."/>
      <w:lvlJc w:val="left"/>
      <w:pPr>
        <w:ind w:left="1080" w:hanging="360"/>
      </w:pPr>
      <w:rPr>
        <w:rFonts w:cs="Times New Roman" w:hint="default"/>
        <w:b/>
        <w:sz w:val="24"/>
        <w:szCs w:val="24"/>
      </w:rPr>
    </w:lvl>
    <w:lvl w:ilvl="1" w:tplc="83F8450A" w:tentative="1">
      <w:start w:val="1"/>
      <w:numFmt w:val="lowerLetter"/>
      <w:lvlText w:val="%2."/>
      <w:lvlJc w:val="left"/>
      <w:pPr>
        <w:ind w:left="1800" w:hanging="360"/>
      </w:pPr>
      <w:rPr>
        <w:rFonts w:cs="Times New Roman"/>
      </w:rPr>
    </w:lvl>
    <w:lvl w:ilvl="2" w:tplc="116A9198" w:tentative="1">
      <w:start w:val="1"/>
      <w:numFmt w:val="lowerRoman"/>
      <w:lvlText w:val="%3."/>
      <w:lvlJc w:val="right"/>
      <w:pPr>
        <w:ind w:left="2520" w:hanging="180"/>
      </w:pPr>
      <w:rPr>
        <w:rFonts w:cs="Times New Roman"/>
      </w:rPr>
    </w:lvl>
    <w:lvl w:ilvl="3" w:tplc="FFCCCDC0" w:tentative="1">
      <w:start w:val="1"/>
      <w:numFmt w:val="decimal"/>
      <w:lvlText w:val="%4."/>
      <w:lvlJc w:val="left"/>
      <w:pPr>
        <w:ind w:left="3240" w:hanging="360"/>
      </w:pPr>
      <w:rPr>
        <w:rFonts w:cs="Times New Roman"/>
      </w:rPr>
    </w:lvl>
    <w:lvl w:ilvl="4" w:tplc="C3F8957C" w:tentative="1">
      <w:start w:val="1"/>
      <w:numFmt w:val="lowerLetter"/>
      <w:lvlText w:val="%5."/>
      <w:lvlJc w:val="left"/>
      <w:pPr>
        <w:ind w:left="3960" w:hanging="360"/>
      </w:pPr>
      <w:rPr>
        <w:rFonts w:cs="Times New Roman"/>
      </w:rPr>
    </w:lvl>
    <w:lvl w:ilvl="5" w:tplc="2C60A894" w:tentative="1">
      <w:start w:val="1"/>
      <w:numFmt w:val="lowerRoman"/>
      <w:lvlText w:val="%6."/>
      <w:lvlJc w:val="right"/>
      <w:pPr>
        <w:ind w:left="4680" w:hanging="180"/>
      </w:pPr>
      <w:rPr>
        <w:rFonts w:cs="Times New Roman"/>
      </w:rPr>
    </w:lvl>
    <w:lvl w:ilvl="6" w:tplc="B9AEDB86" w:tentative="1">
      <w:start w:val="1"/>
      <w:numFmt w:val="decimal"/>
      <w:lvlText w:val="%7."/>
      <w:lvlJc w:val="left"/>
      <w:pPr>
        <w:ind w:left="5400" w:hanging="360"/>
      </w:pPr>
      <w:rPr>
        <w:rFonts w:cs="Times New Roman"/>
      </w:rPr>
    </w:lvl>
    <w:lvl w:ilvl="7" w:tplc="54BAC962" w:tentative="1">
      <w:start w:val="1"/>
      <w:numFmt w:val="lowerLetter"/>
      <w:lvlText w:val="%8."/>
      <w:lvlJc w:val="left"/>
      <w:pPr>
        <w:ind w:left="6120" w:hanging="360"/>
      </w:pPr>
      <w:rPr>
        <w:rFonts w:cs="Times New Roman"/>
      </w:rPr>
    </w:lvl>
    <w:lvl w:ilvl="8" w:tplc="4E8CD0DC" w:tentative="1">
      <w:start w:val="1"/>
      <w:numFmt w:val="lowerRoman"/>
      <w:lvlText w:val="%9."/>
      <w:lvlJc w:val="right"/>
      <w:pPr>
        <w:ind w:left="6840" w:hanging="180"/>
      </w:pPr>
      <w:rPr>
        <w:rFonts w:cs="Times New Roman"/>
      </w:rPr>
    </w:lvl>
  </w:abstractNum>
  <w:abstractNum w:abstractNumId="14">
    <w:nsid w:val="140002D8"/>
    <w:multiLevelType w:val="hybridMultilevel"/>
    <w:tmpl w:val="2926FEA0"/>
    <w:styleLink w:val="WWNum116"/>
    <w:lvl w:ilvl="0" w:tplc="1A4E6606">
      <w:start w:val="1"/>
      <w:numFmt w:val="bullet"/>
      <w:lvlText w:val=""/>
      <w:lvlJc w:val="left"/>
      <w:pPr>
        <w:ind w:left="1260" w:hanging="360"/>
      </w:pPr>
      <w:rPr>
        <w:rFonts w:ascii="Symbol" w:hAnsi="Symbol" w:hint="default"/>
      </w:rPr>
    </w:lvl>
    <w:lvl w:ilvl="1" w:tplc="60365584" w:tentative="1">
      <w:start w:val="1"/>
      <w:numFmt w:val="bullet"/>
      <w:lvlText w:val="o"/>
      <w:lvlJc w:val="left"/>
      <w:pPr>
        <w:ind w:left="1980" w:hanging="360"/>
      </w:pPr>
      <w:rPr>
        <w:rFonts w:ascii="Courier New" w:hAnsi="Courier New" w:cs="Courier New" w:hint="default"/>
      </w:rPr>
    </w:lvl>
    <w:lvl w:ilvl="2" w:tplc="25C8AD4E" w:tentative="1">
      <w:start w:val="1"/>
      <w:numFmt w:val="bullet"/>
      <w:lvlText w:val=""/>
      <w:lvlJc w:val="left"/>
      <w:pPr>
        <w:ind w:left="2700" w:hanging="360"/>
      </w:pPr>
      <w:rPr>
        <w:rFonts w:ascii="Wingdings" w:hAnsi="Wingdings" w:hint="default"/>
      </w:rPr>
    </w:lvl>
    <w:lvl w:ilvl="3" w:tplc="28BAC386" w:tentative="1">
      <w:start w:val="1"/>
      <w:numFmt w:val="bullet"/>
      <w:lvlText w:val=""/>
      <w:lvlJc w:val="left"/>
      <w:pPr>
        <w:ind w:left="3420" w:hanging="360"/>
      </w:pPr>
      <w:rPr>
        <w:rFonts w:ascii="Symbol" w:hAnsi="Symbol" w:hint="default"/>
      </w:rPr>
    </w:lvl>
    <w:lvl w:ilvl="4" w:tplc="5D0AB502" w:tentative="1">
      <w:start w:val="1"/>
      <w:numFmt w:val="bullet"/>
      <w:lvlText w:val="o"/>
      <w:lvlJc w:val="left"/>
      <w:pPr>
        <w:ind w:left="4140" w:hanging="360"/>
      </w:pPr>
      <w:rPr>
        <w:rFonts w:ascii="Courier New" w:hAnsi="Courier New" w:cs="Courier New" w:hint="default"/>
      </w:rPr>
    </w:lvl>
    <w:lvl w:ilvl="5" w:tplc="7ADEF3E2" w:tentative="1">
      <w:start w:val="1"/>
      <w:numFmt w:val="bullet"/>
      <w:lvlText w:val=""/>
      <w:lvlJc w:val="left"/>
      <w:pPr>
        <w:ind w:left="4860" w:hanging="360"/>
      </w:pPr>
      <w:rPr>
        <w:rFonts w:ascii="Wingdings" w:hAnsi="Wingdings" w:hint="default"/>
      </w:rPr>
    </w:lvl>
    <w:lvl w:ilvl="6" w:tplc="E8C68D30" w:tentative="1">
      <w:start w:val="1"/>
      <w:numFmt w:val="bullet"/>
      <w:lvlText w:val=""/>
      <w:lvlJc w:val="left"/>
      <w:pPr>
        <w:ind w:left="5580" w:hanging="360"/>
      </w:pPr>
      <w:rPr>
        <w:rFonts w:ascii="Symbol" w:hAnsi="Symbol" w:hint="default"/>
      </w:rPr>
    </w:lvl>
    <w:lvl w:ilvl="7" w:tplc="F6908FA0" w:tentative="1">
      <w:start w:val="1"/>
      <w:numFmt w:val="bullet"/>
      <w:lvlText w:val="o"/>
      <w:lvlJc w:val="left"/>
      <w:pPr>
        <w:ind w:left="6300" w:hanging="360"/>
      </w:pPr>
      <w:rPr>
        <w:rFonts w:ascii="Courier New" w:hAnsi="Courier New" w:cs="Courier New" w:hint="default"/>
      </w:rPr>
    </w:lvl>
    <w:lvl w:ilvl="8" w:tplc="64F0D870"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E0106272"/>
    <w:lvl w:ilvl="0" w:tplc="91B8E736">
      <w:start w:val="1"/>
      <w:numFmt w:val="decimal"/>
      <w:lvlText w:val="%1."/>
      <w:lvlJc w:val="left"/>
      <w:pPr>
        <w:ind w:left="1069" w:hanging="360"/>
      </w:pPr>
      <w:rPr>
        <w:rFonts w:hint="default"/>
        <w:b/>
        <w:sz w:val="28"/>
        <w:szCs w:val="28"/>
        <w:u w:val="none"/>
      </w:rPr>
    </w:lvl>
    <w:lvl w:ilvl="1" w:tplc="978655BA" w:tentative="1">
      <w:start w:val="1"/>
      <w:numFmt w:val="lowerLetter"/>
      <w:lvlText w:val="%2."/>
      <w:lvlJc w:val="left"/>
      <w:pPr>
        <w:ind w:left="1789" w:hanging="360"/>
      </w:pPr>
    </w:lvl>
    <w:lvl w:ilvl="2" w:tplc="5CCED7C6" w:tentative="1">
      <w:start w:val="1"/>
      <w:numFmt w:val="lowerRoman"/>
      <w:lvlText w:val="%3."/>
      <w:lvlJc w:val="right"/>
      <w:pPr>
        <w:ind w:left="2509" w:hanging="180"/>
      </w:pPr>
    </w:lvl>
    <w:lvl w:ilvl="3" w:tplc="7796585E" w:tentative="1">
      <w:start w:val="1"/>
      <w:numFmt w:val="decimal"/>
      <w:lvlText w:val="%4."/>
      <w:lvlJc w:val="left"/>
      <w:pPr>
        <w:ind w:left="3229" w:hanging="360"/>
      </w:pPr>
    </w:lvl>
    <w:lvl w:ilvl="4" w:tplc="98DCC04A" w:tentative="1">
      <w:start w:val="1"/>
      <w:numFmt w:val="lowerLetter"/>
      <w:lvlText w:val="%5."/>
      <w:lvlJc w:val="left"/>
      <w:pPr>
        <w:ind w:left="3949" w:hanging="360"/>
      </w:pPr>
    </w:lvl>
    <w:lvl w:ilvl="5" w:tplc="675A51F8" w:tentative="1">
      <w:start w:val="1"/>
      <w:numFmt w:val="lowerRoman"/>
      <w:lvlText w:val="%6."/>
      <w:lvlJc w:val="right"/>
      <w:pPr>
        <w:ind w:left="4669" w:hanging="180"/>
      </w:pPr>
    </w:lvl>
    <w:lvl w:ilvl="6" w:tplc="04EC144E" w:tentative="1">
      <w:start w:val="1"/>
      <w:numFmt w:val="decimal"/>
      <w:lvlText w:val="%7."/>
      <w:lvlJc w:val="left"/>
      <w:pPr>
        <w:ind w:left="5389" w:hanging="360"/>
      </w:pPr>
    </w:lvl>
    <w:lvl w:ilvl="7" w:tplc="4BA2031C" w:tentative="1">
      <w:start w:val="1"/>
      <w:numFmt w:val="lowerLetter"/>
      <w:lvlText w:val="%8."/>
      <w:lvlJc w:val="left"/>
      <w:pPr>
        <w:ind w:left="6109" w:hanging="360"/>
      </w:pPr>
    </w:lvl>
    <w:lvl w:ilvl="8" w:tplc="B6BA6E68"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9AD0D35"/>
    <w:multiLevelType w:val="hybridMultilevel"/>
    <w:tmpl w:val="8FFADF3E"/>
    <w:name w:val="WW8Num182"/>
    <w:lvl w:ilvl="0" w:tplc="750CCA5E">
      <w:start w:val="1"/>
      <w:numFmt w:val="decimal"/>
      <w:lvlText w:val="%1."/>
      <w:lvlJc w:val="left"/>
      <w:pPr>
        <w:ind w:left="819" w:hanging="360"/>
      </w:pPr>
      <w:rPr>
        <w:rFonts w:hint="default"/>
        <w:b w:val="0"/>
      </w:rPr>
    </w:lvl>
    <w:lvl w:ilvl="1" w:tplc="F932B2D6" w:tentative="1">
      <w:start w:val="1"/>
      <w:numFmt w:val="lowerLetter"/>
      <w:lvlText w:val="%2."/>
      <w:lvlJc w:val="left"/>
      <w:pPr>
        <w:ind w:left="1539" w:hanging="360"/>
      </w:pPr>
    </w:lvl>
    <w:lvl w:ilvl="2" w:tplc="71F4416C" w:tentative="1">
      <w:start w:val="1"/>
      <w:numFmt w:val="lowerRoman"/>
      <w:lvlText w:val="%3."/>
      <w:lvlJc w:val="right"/>
      <w:pPr>
        <w:ind w:left="2259" w:hanging="180"/>
      </w:pPr>
    </w:lvl>
    <w:lvl w:ilvl="3" w:tplc="2A902616" w:tentative="1">
      <w:start w:val="1"/>
      <w:numFmt w:val="decimal"/>
      <w:lvlText w:val="%4."/>
      <w:lvlJc w:val="left"/>
      <w:pPr>
        <w:ind w:left="2979" w:hanging="360"/>
      </w:pPr>
    </w:lvl>
    <w:lvl w:ilvl="4" w:tplc="9404E71C" w:tentative="1">
      <w:start w:val="1"/>
      <w:numFmt w:val="lowerLetter"/>
      <w:lvlText w:val="%5."/>
      <w:lvlJc w:val="left"/>
      <w:pPr>
        <w:ind w:left="3699" w:hanging="360"/>
      </w:pPr>
    </w:lvl>
    <w:lvl w:ilvl="5" w:tplc="D424178C" w:tentative="1">
      <w:start w:val="1"/>
      <w:numFmt w:val="lowerRoman"/>
      <w:lvlText w:val="%6."/>
      <w:lvlJc w:val="right"/>
      <w:pPr>
        <w:ind w:left="4419" w:hanging="180"/>
      </w:pPr>
    </w:lvl>
    <w:lvl w:ilvl="6" w:tplc="949A5B6C" w:tentative="1">
      <w:start w:val="1"/>
      <w:numFmt w:val="decimal"/>
      <w:lvlText w:val="%7."/>
      <w:lvlJc w:val="left"/>
      <w:pPr>
        <w:ind w:left="5139" w:hanging="360"/>
      </w:pPr>
    </w:lvl>
    <w:lvl w:ilvl="7" w:tplc="9E408C84" w:tentative="1">
      <w:start w:val="1"/>
      <w:numFmt w:val="lowerLetter"/>
      <w:lvlText w:val="%8."/>
      <w:lvlJc w:val="left"/>
      <w:pPr>
        <w:ind w:left="5859" w:hanging="360"/>
      </w:pPr>
    </w:lvl>
    <w:lvl w:ilvl="8" w:tplc="2816360C" w:tentative="1">
      <w:start w:val="1"/>
      <w:numFmt w:val="lowerRoman"/>
      <w:lvlText w:val="%9."/>
      <w:lvlJc w:val="right"/>
      <w:pPr>
        <w:ind w:left="6579" w:hanging="180"/>
      </w:pPr>
    </w:lvl>
  </w:abstractNum>
  <w:abstractNum w:abstractNumId="3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4">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5230362"/>
    <w:multiLevelType w:val="hybridMultilevel"/>
    <w:tmpl w:val="489021B0"/>
    <w:lvl w:ilvl="0" w:tplc="A1BE7760">
      <w:start w:val="1"/>
      <w:numFmt w:val="decimal"/>
      <w:lvlText w:val="%1."/>
      <w:lvlJc w:val="left"/>
      <w:pPr>
        <w:ind w:left="927" w:hanging="360"/>
      </w:pPr>
      <w:rPr>
        <w:rFonts w:hint="default"/>
        <w:b w:val="0"/>
        <w:sz w:val="24"/>
        <w:szCs w:val="24"/>
      </w:rPr>
    </w:lvl>
    <w:lvl w:ilvl="1" w:tplc="2500CDB4" w:tentative="1">
      <w:start w:val="1"/>
      <w:numFmt w:val="lowerLetter"/>
      <w:lvlText w:val="%2."/>
      <w:lvlJc w:val="left"/>
      <w:pPr>
        <w:ind w:left="1647" w:hanging="360"/>
      </w:pPr>
    </w:lvl>
    <w:lvl w:ilvl="2" w:tplc="2116CC5A" w:tentative="1">
      <w:start w:val="1"/>
      <w:numFmt w:val="lowerRoman"/>
      <w:lvlText w:val="%3."/>
      <w:lvlJc w:val="right"/>
      <w:pPr>
        <w:ind w:left="2367" w:hanging="180"/>
      </w:pPr>
    </w:lvl>
    <w:lvl w:ilvl="3" w:tplc="317600A6" w:tentative="1">
      <w:start w:val="1"/>
      <w:numFmt w:val="decimal"/>
      <w:lvlText w:val="%4."/>
      <w:lvlJc w:val="left"/>
      <w:pPr>
        <w:ind w:left="3087" w:hanging="360"/>
      </w:pPr>
    </w:lvl>
    <w:lvl w:ilvl="4" w:tplc="5962561E" w:tentative="1">
      <w:start w:val="1"/>
      <w:numFmt w:val="lowerLetter"/>
      <w:lvlText w:val="%5."/>
      <w:lvlJc w:val="left"/>
      <w:pPr>
        <w:ind w:left="3807" w:hanging="360"/>
      </w:pPr>
    </w:lvl>
    <w:lvl w:ilvl="5" w:tplc="12B4017A" w:tentative="1">
      <w:start w:val="1"/>
      <w:numFmt w:val="lowerRoman"/>
      <w:lvlText w:val="%6."/>
      <w:lvlJc w:val="right"/>
      <w:pPr>
        <w:ind w:left="4527" w:hanging="180"/>
      </w:pPr>
    </w:lvl>
    <w:lvl w:ilvl="6" w:tplc="DDAE04B6" w:tentative="1">
      <w:start w:val="1"/>
      <w:numFmt w:val="decimal"/>
      <w:lvlText w:val="%7."/>
      <w:lvlJc w:val="left"/>
      <w:pPr>
        <w:ind w:left="5247" w:hanging="360"/>
      </w:pPr>
    </w:lvl>
    <w:lvl w:ilvl="7" w:tplc="F8046C86" w:tentative="1">
      <w:start w:val="1"/>
      <w:numFmt w:val="lowerLetter"/>
      <w:lvlText w:val="%8."/>
      <w:lvlJc w:val="left"/>
      <w:pPr>
        <w:ind w:left="5967" w:hanging="360"/>
      </w:pPr>
    </w:lvl>
    <w:lvl w:ilvl="8" w:tplc="ECAC462C" w:tentative="1">
      <w:start w:val="1"/>
      <w:numFmt w:val="lowerRoman"/>
      <w:lvlText w:val="%9."/>
      <w:lvlJc w:val="right"/>
      <w:pPr>
        <w:ind w:left="6687" w:hanging="180"/>
      </w:pPr>
    </w:lvl>
  </w:abstractNum>
  <w:abstractNum w:abstractNumId="44">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2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4">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6">
    <w:nsid w:val="61BF1591"/>
    <w:multiLevelType w:val="hybridMultilevel"/>
    <w:tmpl w:val="AA2A7E2C"/>
    <w:lvl w:ilvl="0" w:tplc="AA9CC60C">
      <w:start w:val="1"/>
      <w:numFmt w:val="decimal"/>
      <w:lvlText w:val="%1."/>
      <w:lvlJc w:val="left"/>
      <w:pPr>
        <w:ind w:left="1842" w:hanging="1128"/>
      </w:pPr>
      <w:rPr>
        <w:rFonts w:hint="default"/>
      </w:rPr>
    </w:lvl>
    <w:lvl w:ilvl="1" w:tplc="52C85AEA">
      <w:start w:val="1"/>
      <w:numFmt w:val="lowerLetter"/>
      <w:lvlText w:val="%2."/>
      <w:lvlJc w:val="left"/>
      <w:pPr>
        <w:ind w:left="1794" w:hanging="360"/>
      </w:pPr>
    </w:lvl>
    <w:lvl w:ilvl="2" w:tplc="5948AEF4" w:tentative="1">
      <w:start w:val="1"/>
      <w:numFmt w:val="lowerRoman"/>
      <w:lvlText w:val="%3."/>
      <w:lvlJc w:val="right"/>
      <w:pPr>
        <w:ind w:left="2514" w:hanging="180"/>
      </w:pPr>
    </w:lvl>
    <w:lvl w:ilvl="3" w:tplc="3D649F08" w:tentative="1">
      <w:start w:val="1"/>
      <w:numFmt w:val="decimal"/>
      <w:lvlText w:val="%4."/>
      <w:lvlJc w:val="left"/>
      <w:pPr>
        <w:ind w:left="3234" w:hanging="360"/>
      </w:pPr>
    </w:lvl>
    <w:lvl w:ilvl="4" w:tplc="9D9CD13C" w:tentative="1">
      <w:start w:val="1"/>
      <w:numFmt w:val="lowerLetter"/>
      <w:lvlText w:val="%5."/>
      <w:lvlJc w:val="left"/>
      <w:pPr>
        <w:ind w:left="3954" w:hanging="360"/>
      </w:pPr>
    </w:lvl>
    <w:lvl w:ilvl="5" w:tplc="97FAD724" w:tentative="1">
      <w:start w:val="1"/>
      <w:numFmt w:val="lowerRoman"/>
      <w:lvlText w:val="%6."/>
      <w:lvlJc w:val="right"/>
      <w:pPr>
        <w:ind w:left="4674" w:hanging="180"/>
      </w:pPr>
    </w:lvl>
    <w:lvl w:ilvl="6" w:tplc="395E5CDC" w:tentative="1">
      <w:start w:val="1"/>
      <w:numFmt w:val="decimal"/>
      <w:lvlText w:val="%7."/>
      <w:lvlJc w:val="left"/>
      <w:pPr>
        <w:ind w:left="5394" w:hanging="360"/>
      </w:pPr>
    </w:lvl>
    <w:lvl w:ilvl="7" w:tplc="DE367E66" w:tentative="1">
      <w:start w:val="1"/>
      <w:numFmt w:val="lowerLetter"/>
      <w:lvlText w:val="%8."/>
      <w:lvlJc w:val="left"/>
      <w:pPr>
        <w:ind w:left="6114" w:hanging="360"/>
      </w:pPr>
    </w:lvl>
    <w:lvl w:ilvl="8" w:tplc="AF18DB92" w:tentative="1">
      <w:start w:val="1"/>
      <w:numFmt w:val="lowerRoman"/>
      <w:lvlText w:val="%9."/>
      <w:lvlJc w:val="right"/>
      <w:pPr>
        <w:ind w:left="6834" w:hanging="180"/>
      </w:pPr>
    </w:lvl>
  </w:abstractNum>
  <w:abstractNum w:abstractNumId="57">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1">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nsid w:val="72F73E76"/>
    <w:multiLevelType w:val="multilevel"/>
    <w:tmpl w:val="E126F2DC"/>
    <w:name w:val="WW8Num112"/>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1"/>
  </w:num>
  <w:num w:numId="4">
    <w:abstractNumId w:val="26"/>
  </w:num>
  <w:num w:numId="5">
    <w:abstractNumId w:val="42"/>
  </w:num>
  <w:num w:numId="6">
    <w:abstractNumId w:val="21"/>
  </w:num>
  <w:num w:numId="7">
    <w:abstractNumId w:val="19"/>
  </w:num>
  <w:num w:numId="8">
    <w:abstractNumId w:val="41"/>
  </w:num>
  <w:num w:numId="9">
    <w:abstractNumId w:val="38"/>
  </w:num>
  <w:num w:numId="10">
    <w:abstractNumId w:val="12"/>
  </w:num>
  <w:num w:numId="11">
    <w:abstractNumId w:val="63"/>
  </w:num>
  <w:num w:numId="12">
    <w:abstractNumId w:val="35"/>
  </w:num>
  <w:num w:numId="13">
    <w:abstractNumId w:val="47"/>
  </w:num>
  <w:num w:numId="14">
    <w:abstractNumId w:val="29"/>
  </w:num>
  <w:num w:numId="15">
    <w:abstractNumId w:val="61"/>
  </w:num>
  <w:num w:numId="16">
    <w:abstractNumId w:val="27"/>
  </w:num>
  <w:num w:numId="17">
    <w:abstractNumId w:val="52"/>
  </w:num>
  <w:num w:numId="18">
    <w:abstractNumId w:val="33"/>
  </w:num>
  <w:num w:numId="19">
    <w:abstractNumId w:val="15"/>
  </w:num>
  <w:num w:numId="20">
    <w:abstractNumId w:val="25"/>
  </w:num>
  <w:num w:numId="21">
    <w:abstractNumId w:val="7"/>
  </w:num>
  <w:num w:numId="22">
    <w:abstractNumId w:val="23"/>
  </w:num>
  <w:num w:numId="23">
    <w:abstractNumId w:val="67"/>
  </w:num>
  <w:num w:numId="24">
    <w:abstractNumId w:val="9"/>
  </w:num>
  <w:num w:numId="25">
    <w:abstractNumId w:val="58"/>
  </w:num>
  <w:num w:numId="26">
    <w:abstractNumId w:val="55"/>
  </w:num>
  <w:num w:numId="27">
    <w:abstractNumId w:val="22"/>
  </w:num>
  <w:num w:numId="28">
    <w:abstractNumId w:val="36"/>
  </w:num>
  <w:num w:numId="29">
    <w:abstractNumId w:val="48"/>
  </w:num>
  <w:num w:numId="30">
    <w:abstractNumId w:val="50"/>
  </w:num>
  <w:num w:numId="31">
    <w:abstractNumId w:val="40"/>
  </w:num>
  <w:num w:numId="32">
    <w:abstractNumId w:val="49"/>
  </w:num>
  <w:num w:numId="33">
    <w:abstractNumId w:val="44"/>
  </w:num>
  <w:num w:numId="34">
    <w:abstractNumId w:val="18"/>
  </w:num>
  <w:num w:numId="35">
    <w:abstractNumId w:val="10"/>
  </w:num>
  <w:num w:numId="36">
    <w:abstractNumId w:val="6"/>
  </w:num>
  <w:num w:numId="37">
    <w:abstractNumId w:val="34"/>
  </w:num>
  <w:num w:numId="38">
    <w:abstractNumId w:val="54"/>
  </w:num>
  <w:num w:numId="39">
    <w:abstractNumId w:val="20"/>
  </w:num>
  <w:num w:numId="40">
    <w:abstractNumId w:val="62"/>
  </w:num>
  <w:num w:numId="41">
    <w:abstractNumId w:val="8"/>
  </w:num>
  <w:num w:numId="42">
    <w:abstractNumId w:val="31"/>
  </w:num>
  <w:num w:numId="43">
    <w:abstractNumId w:val="66"/>
  </w:num>
  <w:num w:numId="44">
    <w:abstractNumId w:val="51"/>
  </w:num>
  <w:num w:numId="45">
    <w:abstractNumId w:val="64"/>
  </w:num>
  <w:num w:numId="46">
    <w:abstractNumId w:val="45"/>
  </w:num>
  <w:num w:numId="47">
    <w:abstractNumId w:val="59"/>
  </w:num>
  <w:num w:numId="48">
    <w:abstractNumId w:val="16"/>
  </w:num>
  <w:num w:numId="49">
    <w:abstractNumId w:val="46"/>
  </w:num>
  <w:num w:numId="50">
    <w:abstractNumId w:val="24"/>
  </w:num>
  <w:num w:numId="51">
    <w:abstractNumId w:val="32"/>
  </w:num>
  <w:num w:numId="52">
    <w:abstractNumId w:val="65"/>
  </w:num>
  <w:num w:numId="53">
    <w:abstractNumId w:val="57"/>
  </w:num>
  <w:num w:numId="54">
    <w:abstractNumId w:val="37"/>
  </w:num>
  <w:num w:numId="55">
    <w:abstractNumId w:val="60"/>
  </w:num>
  <w:num w:numId="56">
    <w:abstractNumId w:val="17"/>
  </w:num>
  <w:num w:numId="57">
    <w:abstractNumId w:val="53"/>
  </w:num>
  <w:num w:numId="58">
    <w:abstractNumId w:val="28"/>
  </w:num>
  <w:num w:numId="59">
    <w:abstractNumId w:val="39"/>
  </w:num>
  <w:num w:numId="60">
    <w:abstractNumId w:val="13"/>
  </w:num>
  <w:num w:numId="61">
    <w:abstractNumId w:val="30"/>
  </w:num>
  <w:num w:numId="62">
    <w:abstractNumId w:val="56"/>
  </w:num>
  <w:num w:numId="63">
    <w:abstractNumId w:val="4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2BEF"/>
    <w:rsid w:val="000377E6"/>
    <w:rsid w:val="00042B84"/>
    <w:rsid w:val="00043CFD"/>
    <w:rsid w:val="0004445F"/>
    <w:rsid w:val="00044CAB"/>
    <w:rsid w:val="00046C11"/>
    <w:rsid w:val="00047D0B"/>
    <w:rsid w:val="000509EC"/>
    <w:rsid w:val="000524A8"/>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49EA"/>
    <w:rsid w:val="0009575F"/>
    <w:rsid w:val="00096551"/>
    <w:rsid w:val="00096553"/>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342E"/>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61335"/>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39"/>
    <w:rsid w:val="00191162"/>
    <w:rsid w:val="00192C65"/>
    <w:rsid w:val="001938F1"/>
    <w:rsid w:val="001948AA"/>
    <w:rsid w:val="00195EF2"/>
    <w:rsid w:val="00197832"/>
    <w:rsid w:val="001A402F"/>
    <w:rsid w:val="001A67F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17EC"/>
    <w:rsid w:val="001D21BB"/>
    <w:rsid w:val="001D3193"/>
    <w:rsid w:val="001D3C8C"/>
    <w:rsid w:val="001D62E2"/>
    <w:rsid w:val="001D64FD"/>
    <w:rsid w:val="001E618E"/>
    <w:rsid w:val="001E67F5"/>
    <w:rsid w:val="001E6A1B"/>
    <w:rsid w:val="001E70E8"/>
    <w:rsid w:val="001E7AA3"/>
    <w:rsid w:val="001F0B3B"/>
    <w:rsid w:val="001F3CE1"/>
    <w:rsid w:val="001F5DA6"/>
    <w:rsid w:val="001F7225"/>
    <w:rsid w:val="001F72A3"/>
    <w:rsid w:val="00200030"/>
    <w:rsid w:val="0020165C"/>
    <w:rsid w:val="00201E56"/>
    <w:rsid w:val="00203876"/>
    <w:rsid w:val="00204B07"/>
    <w:rsid w:val="0020709B"/>
    <w:rsid w:val="0021013C"/>
    <w:rsid w:val="00212425"/>
    <w:rsid w:val="0021365F"/>
    <w:rsid w:val="00216996"/>
    <w:rsid w:val="0021755B"/>
    <w:rsid w:val="00217F38"/>
    <w:rsid w:val="00220000"/>
    <w:rsid w:val="00220705"/>
    <w:rsid w:val="00220D84"/>
    <w:rsid w:val="002341B4"/>
    <w:rsid w:val="00234724"/>
    <w:rsid w:val="002350DE"/>
    <w:rsid w:val="00236674"/>
    <w:rsid w:val="00240804"/>
    <w:rsid w:val="00243FD8"/>
    <w:rsid w:val="00245141"/>
    <w:rsid w:val="002464E7"/>
    <w:rsid w:val="00246EBC"/>
    <w:rsid w:val="002503E0"/>
    <w:rsid w:val="00251A99"/>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8766C"/>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4C0A"/>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03F"/>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23B7"/>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30F"/>
    <w:rsid w:val="0037649A"/>
    <w:rsid w:val="00385819"/>
    <w:rsid w:val="00385A06"/>
    <w:rsid w:val="00385F42"/>
    <w:rsid w:val="003869F8"/>
    <w:rsid w:val="003876C3"/>
    <w:rsid w:val="00390057"/>
    <w:rsid w:val="00390C61"/>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13F4"/>
    <w:rsid w:val="003D3164"/>
    <w:rsid w:val="003D438F"/>
    <w:rsid w:val="003D43C1"/>
    <w:rsid w:val="003D48E5"/>
    <w:rsid w:val="003D5E36"/>
    <w:rsid w:val="003E1D49"/>
    <w:rsid w:val="003E59C7"/>
    <w:rsid w:val="003E62E1"/>
    <w:rsid w:val="003F0E09"/>
    <w:rsid w:val="003F1353"/>
    <w:rsid w:val="003F1470"/>
    <w:rsid w:val="003F192F"/>
    <w:rsid w:val="003F23EE"/>
    <w:rsid w:val="003F291B"/>
    <w:rsid w:val="003F4A49"/>
    <w:rsid w:val="003F7169"/>
    <w:rsid w:val="003F72CE"/>
    <w:rsid w:val="00401BF2"/>
    <w:rsid w:val="00402F92"/>
    <w:rsid w:val="004057F3"/>
    <w:rsid w:val="00405AA2"/>
    <w:rsid w:val="0040634D"/>
    <w:rsid w:val="004071BF"/>
    <w:rsid w:val="00407957"/>
    <w:rsid w:val="00412379"/>
    <w:rsid w:val="0041301F"/>
    <w:rsid w:val="004130A5"/>
    <w:rsid w:val="00425B7C"/>
    <w:rsid w:val="00426912"/>
    <w:rsid w:val="00427B60"/>
    <w:rsid w:val="004304E4"/>
    <w:rsid w:val="00430754"/>
    <w:rsid w:val="00437A83"/>
    <w:rsid w:val="0044002D"/>
    <w:rsid w:val="00440946"/>
    <w:rsid w:val="00440B2D"/>
    <w:rsid w:val="0044684F"/>
    <w:rsid w:val="0045194E"/>
    <w:rsid w:val="0045265E"/>
    <w:rsid w:val="00457FA3"/>
    <w:rsid w:val="00461D1B"/>
    <w:rsid w:val="004625AD"/>
    <w:rsid w:val="00464A86"/>
    <w:rsid w:val="0047074E"/>
    <w:rsid w:val="00470C8D"/>
    <w:rsid w:val="00477E67"/>
    <w:rsid w:val="00481FBD"/>
    <w:rsid w:val="004820A2"/>
    <w:rsid w:val="00482157"/>
    <w:rsid w:val="00482EEA"/>
    <w:rsid w:val="0048300B"/>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67AD"/>
    <w:rsid w:val="004B7CA8"/>
    <w:rsid w:val="004C0030"/>
    <w:rsid w:val="004C197B"/>
    <w:rsid w:val="004C3E28"/>
    <w:rsid w:val="004C63EA"/>
    <w:rsid w:val="004D51E3"/>
    <w:rsid w:val="004D6614"/>
    <w:rsid w:val="004E0499"/>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17567"/>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A7A6F"/>
    <w:rsid w:val="005B1996"/>
    <w:rsid w:val="005B4B5F"/>
    <w:rsid w:val="005C13CF"/>
    <w:rsid w:val="005C3455"/>
    <w:rsid w:val="005C3FA1"/>
    <w:rsid w:val="005D2573"/>
    <w:rsid w:val="005D3D31"/>
    <w:rsid w:val="005D3DB3"/>
    <w:rsid w:val="005D441F"/>
    <w:rsid w:val="005D4A34"/>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35E2"/>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4B7"/>
    <w:rsid w:val="00657FE2"/>
    <w:rsid w:val="00660B6F"/>
    <w:rsid w:val="00661273"/>
    <w:rsid w:val="006615AF"/>
    <w:rsid w:val="006629E2"/>
    <w:rsid w:val="00666F52"/>
    <w:rsid w:val="006713BF"/>
    <w:rsid w:val="00671D22"/>
    <w:rsid w:val="00672563"/>
    <w:rsid w:val="00676141"/>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5D"/>
    <w:rsid w:val="006E2171"/>
    <w:rsid w:val="006E3540"/>
    <w:rsid w:val="006E5438"/>
    <w:rsid w:val="006E5695"/>
    <w:rsid w:val="006E5A1C"/>
    <w:rsid w:val="006E7271"/>
    <w:rsid w:val="006F04A0"/>
    <w:rsid w:val="006F0B47"/>
    <w:rsid w:val="006F2BEC"/>
    <w:rsid w:val="006F7A97"/>
    <w:rsid w:val="00702547"/>
    <w:rsid w:val="0070436E"/>
    <w:rsid w:val="00705206"/>
    <w:rsid w:val="00706492"/>
    <w:rsid w:val="00710053"/>
    <w:rsid w:val="00710699"/>
    <w:rsid w:val="00710B75"/>
    <w:rsid w:val="0071359E"/>
    <w:rsid w:val="0071472A"/>
    <w:rsid w:val="00715BBE"/>
    <w:rsid w:val="00731E2E"/>
    <w:rsid w:val="007346C0"/>
    <w:rsid w:val="00734FF7"/>
    <w:rsid w:val="00735892"/>
    <w:rsid w:val="00736ED7"/>
    <w:rsid w:val="00740479"/>
    <w:rsid w:val="007416B4"/>
    <w:rsid w:val="00741869"/>
    <w:rsid w:val="00743916"/>
    <w:rsid w:val="007442D3"/>
    <w:rsid w:val="007455F6"/>
    <w:rsid w:val="00745B56"/>
    <w:rsid w:val="00746AB5"/>
    <w:rsid w:val="00747A22"/>
    <w:rsid w:val="0075014E"/>
    <w:rsid w:val="0075211F"/>
    <w:rsid w:val="007550AA"/>
    <w:rsid w:val="00761C6F"/>
    <w:rsid w:val="00761FAC"/>
    <w:rsid w:val="007635F8"/>
    <w:rsid w:val="0077130E"/>
    <w:rsid w:val="00771DBA"/>
    <w:rsid w:val="00775B5B"/>
    <w:rsid w:val="00777E13"/>
    <w:rsid w:val="00781CED"/>
    <w:rsid w:val="007827D0"/>
    <w:rsid w:val="0079352C"/>
    <w:rsid w:val="007936B0"/>
    <w:rsid w:val="00793AC3"/>
    <w:rsid w:val="00793E25"/>
    <w:rsid w:val="00794671"/>
    <w:rsid w:val="00795372"/>
    <w:rsid w:val="00795795"/>
    <w:rsid w:val="007A0C69"/>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1539"/>
    <w:rsid w:val="00801F3C"/>
    <w:rsid w:val="00802C93"/>
    <w:rsid w:val="00803F8E"/>
    <w:rsid w:val="008043B2"/>
    <w:rsid w:val="00806178"/>
    <w:rsid w:val="0080662E"/>
    <w:rsid w:val="00807092"/>
    <w:rsid w:val="008108B7"/>
    <w:rsid w:val="008128DB"/>
    <w:rsid w:val="008135AF"/>
    <w:rsid w:val="00814C63"/>
    <w:rsid w:val="008161D1"/>
    <w:rsid w:val="00821516"/>
    <w:rsid w:val="008228F0"/>
    <w:rsid w:val="00823272"/>
    <w:rsid w:val="0082353E"/>
    <w:rsid w:val="00824323"/>
    <w:rsid w:val="008271E1"/>
    <w:rsid w:val="008355A9"/>
    <w:rsid w:val="00836093"/>
    <w:rsid w:val="008402B4"/>
    <w:rsid w:val="00844B30"/>
    <w:rsid w:val="008525C9"/>
    <w:rsid w:val="00852977"/>
    <w:rsid w:val="00852B23"/>
    <w:rsid w:val="0085360C"/>
    <w:rsid w:val="00854616"/>
    <w:rsid w:val="0085564E"/>
    <w:rsid w:val="00856149"/>
    <w:rsid w:val="00856347"/>
    <w:rsid w:val="00856688"/>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58E8"/>
    <w:rsid w:val="008B68BC"/>
    <w:rsid w:val="008D06EF"/>
    <w:rsid w:val="008D0A15"/>
    <w:rsid w:val="008D118F"/>
    <w:rsid w:val="008D2226"/>
    <w:rsid w:val="008D3496"/>
    <w:rsid w:val="008D570D"/>
    <w:rsid w:val="008D6240"/>
    <w:rsid w:val="008D7202"/>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0FEB"/>
    <w:rsid w:val="009150C7"/>
    <w:rsid w:val="00916020"/>
    <w:rsid w:val="0091636A"/>
    <w:rsid w:val="0091638E"/>
    <w:rsid w:val="00917707"/>
    <w:rsid w:val="0092069A"/>
    <w:rsid w:val="00920705"/>
    <w:rsid w:val="009237F5"/>
    <w:rsid w:val="0092627C"/>
    <w:rsid w:val="00926576"/>
    <w:rsid w:val="0093062F"/>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348A"/>
    <w:rsid w:val="009662B7"/>
    <w:rsid w:val="009676D7"/>
    <w:rsid w:val="00970B55"/>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3148"/>
    <w:rsid w:val="009C402D"/>
    <w:rsid w:val="009C4A5D"/>
    <w:rsid w:val="009C5018"/>
    <w:rsid w:val="009D0A1C"/>
    <w:rsid w:val="009D24B1"/>
    <w:rsid w:val="009D41DA"/>
    <w:rsid w:val="009D4416"/>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36FA"/>
    <w:rsid w:val="00A1512F"/>
    <w:rsid w:val="00A17AB5"/>
    <w:rsid w:val="00A202AD"/>
    <w:rsid w:val="00A232F1"/>
    <w:rsid w:val="00A23D10"/>
    <w:rsid w:val="00A2671E"/>
    <w:rsid w:val="00A27E0C"/>
    <w:rsid w:val="00A30338"/>
    <w:rsid w:val="00A30ED6"/>
    <w:rsid w:val="00A30F02"/>
    <w:rsid w:val="00A31734"/>
    <w:rsid w:val="00A31910"/>
    <w:rsid w:val="00A31BA8"/>
    <w:rsid w:val="00A32897"/>
    <w:rsid w:val="00A335BC"/>
    <w:rsid w:val="00A3367E"/>
    <w:rsid w:val="00A34F5C"/>
    <w:rsid w:val="00A353C7"/>
    <w:rsid w:val="00A35895"/>
    <w:rsid w:val="00A402EF"/>
    <w:rsid w:val="00A43B0B"/>
    <w:rsid w:val="00A44F41"/>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A60"/>
    <w:rsid w:val="00A91C22"/>
    <w:rsid w:val="00A9351A"/>
    <w:rsid w:val="00A95B57"/>
    <w:rsid w:val="00A95F00"/>
    <w:rsid w:val="00AA2946"/>
    <w:rsid w:val="00AA34B6"/>
    <w:rsid w:val="00AA36AF"/>
    <w:rsid w:val="00AA40B8"/>
    <w:rsid w:val="00AA74B6"/>
    <w:rsid w:val="00AA7EFD"/>
    <w:rsid w:val="00AB01A6"/>
    <w:rsid w:val="00AB12B0"/>
    <w:rsid w:val="00AB3D11"/>
    <w:rsid w:val="00AB46B1"/>
    <w:rsid w:val="00AC042E"/>
    <w:rsid w:val="00AC1C99"/>
    <w:rsid w:val="00AC215F"/>
    <w:rsid w:val="00AC35C7"/>
    <w:rsid w:val="00AC3925"/>
    <w:rsid w:val="00AC4C19"/>
    <w:rsid w:val="00AC57C2"/>
    <w:rsid w:val="00AC799F"/>
    <w:rsid w:val="00AD022A"/>
    <w:rsid w:val="00AD18D4"/>
    <w:rsid w:val="00AD3E1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6BA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7D1D"/>
    <w:rsid w:val="00B82D6F"/>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118"/>
    <w:rsid w:val="00C11ABF"/>
    <w:rsid w:val="00C11E91"/>
    <w:rsid w:val="00C12C2C"/>
    <w:rsid w:val="00C20124"/>
    <w:rsid w:val="00C23038"/>
    <w:rsid w:val="00C2338F"/>
    <w:rsid w:val="00C26A1A"/>
    <w:rsid w:val="00C373AD"/>
    <w:rsid w:val="00C40A83"/>
    <w:rsid w:val="00C40D8E"/>
    <w:rsid w:val="00C43AB6"/>
    <w:rsid w:val="00C46981"/>
    <w:rsid w:val="00C47B9D"/>
    <w:rsid w:val="00C509FF"/>
    <w:rsid w:val="00C52887"/>
    <w:rsid w:val="00C53BE9"/>
    <w:rsid w:val="00C559F9"/>
    <w:rsid w:val="00C57711"/>
    <w:rsid w:val="00C61EEE"/>
    <w:rsid w:val="00C639CD"/>
    <w:rsid w:val="00C6473C"/>
    <w:rsid w:val="00C64A62"/>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1975"/>
    <w:rsid w:val="00CB2038"/>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12FF"/>
    <w:rsid w:val="00D1245F"/>
    <w:rsid w:val="00D1454B"/>
    <w:rsid w:val="00D16459"/>
    <w:rsid w:val="00D16CBC"/>
    <w:rsid w:val="00D20ED0"/>
    <w:rsid w:val="00D21C01"/>
    <w:rsid w:val="00D2679B"/>
    <w:rsid w:val="00D26F9E"/>
    <w:rsid w:val="00D3059B"/>
    <w:rsid w:val="00D307A7"/>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05"/>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1BB4"/>
    <w:rsid w:val="00DB2100"/>
    <w:rsid w:val="00DB23EB"/>
    <w:rsid w:val="00DB2517"/>
    <w:rsid w:val="00DB481F"/>
    <w:rsid w:val="00DB60F6"/>
    <w:rsid w:val="00DB7642"/>
    <w:rsid w:val="00DB77EC"/>
    <w:rsid w:val="00DB7851"/>
    <w:rsid w:val="00DB7A0D"/>
    <w:rsid w:val="00DC0089"/>
    <w:rsid w:val="00DC1329"/>
    <w:rsid w:val="00DC4BAD"/>
    <w:rsid w:val="00DC6F4D"/>
    <w:rsid w:val="00DD26EA"/>
    <w:rsid w:val="00DD757C"/>
    <w:rsid w:val="00DE1186"/>
    <w:rsid w:val="00DE137C"/>
    <w:rsid w:val="00DE4A5D"/>
    <w:rsid w:val="00DE5F8C"/>
    <w:rsid w:val="00DE674D"/>
    <w:rsid w:val="00DE756F"/>
    <w:rsid w:val="00DE7E75"/>
    <w:rsid w:val="00DF07E8"/>
    <w:rsid w:val="00DF1B9C"/>
    <w:rsid w:val="00DF434B"/>
    <w:rsid w:val="00DF7808"/>
    <w:rsid w:val="00E01827"/>
    <w:rsid w:val="00E01A48"/>
    <w:rsid w:val="00E03882"/>
    <w:rsid w:val="00E04623"/>
    <w:rsid w:val="00E07566"/>
    <w:rsid w:val="00E0759D"/>
    <w:rsid w:val="00E12B3F"/>
    <w:rsid w:val="00E138EF"/>
    <w:rsid w:val="00E14BFC"/>
    <w:rsid w:val="00E16968"/>
    <w:rsid w:val="00E17B40"/>
    <w:rsid w:val="00E2047F"/>
    <w:rsid w:val="00E220EE"/>
    <w:rsid w:val="00E24D8D"/>
    <w:rsid w:val="00E26F81"/>
    <w:rsid w:val="00E35313"/>
    <w:rsid w:val="00E35C24"/>
    <w:rsid w:val="00E364BD"/>
    <w:rsid w:val="00E370FD"/>
    <w:rsid w:val="00E3763D"/>
    <w:rsid w:val="00E41748"/>
    <w:rsid w:val="00E5065E"/>
    <w:rsid w:val="00E55DF0"/>
    <w:rsid w:val="00E6136B"/>
    <w:rsid w:val="00E6434E"/>
    <w:rsid w:val="00E65E28"/>
    <w:rsid w:val="00E7093B"/>
    <w:rsid w:val="00E74B7F"/>
    <w:rsid w:val="00E75048"/>
    <w:rsid w:val="00E75B3D"/>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EF779C"/>
    <w:rsid w:val="00F00902"/>
    <w:rsid w:val="00F03BC1"/>
    <w:rsid w:val="00F03D8C"/>
    <w:rsid w:val="00F04BCB"/>
    <w:rsid w:val="00F05644"/>
    <w:rsid w:val="00F076CB"/>
    <w:rsid w:val="00F123A1"/>
    <w:rsid w:val="00F1696B"/>
    <w:rsid w:val="00F16CE4"/>
    <w:rsid w:val="00F176BC"/>
    <w:rsid w:val="00F23FDE"/>
    <w:rsid w:val="00F249D9"/>
    <w:rsid w:val="00F25592"/>
    <w:rsid w:val="00F25640"/>
    <w:rsid w:val="00F257FE"/>
    <w:rsid w:val="00F258A0"/>
    <w:rsid w:val="00F3142F"/>
    <w:rsid w:val="00F31A9A"/>
    <w:rsid w:val="00F3417A"/>
    <w:rsid w:val="00F3634E"/>
    <w:rsid w:val="00F379B2"/>
    <w:rsid w:val="00F41A38"/>
    <w:rsid w:val="00F42C52"/>
    <w:rsid w:val="00F436CC"/>
    <w:rsid w:val="00F522CC"/>
    <w:rsid w:val="00F532A7"/>
    <w:rsid w:val="00F54479"/>
    <w:rsid w:val="00F55190"/>
    <w:rsid w:val="00F56B6A"/>
    <w:rsid w:val="00F60875"/>
    <w:rsid w:val="00F620BB"/>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aliases w:val="Гоник_Заголовок 2 Знак1,h2 Знак1,H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b/>
      <w:bCs/>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7"/>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link w:val="3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aliases w:val="Гоник_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D112F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 w:id="175592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666CA2845A61A38A90A89428D75220F27391B587203B36B4F0B07890522472502BC083F4EDAC40Av2H" TargetMode="External"/><Relationship Id="rId13" Type="http://schemas.openxmlformats.org/officeDocument/2006/relationships/hyperlink" Target="consultantplus://offline/main?base=CMB;n=15753;fld=134;dst=100016" TargetMode="External"/><Relationship Id="rId18" Type="http://schemas.openxmlformats.org/officeDocument/2006/relationships/hyperlink" Target="http://www.trcont.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018666CA2845A61A38A90A89428D75220F27391B587203B36B4F0B07890522472502BC083F4EDAC40Av2H"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trcont@trcont.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main?base=CMB;n=15753;fld=134;dst=100016" TargetMode="External"/><Relationship Id="rId14" Type="http://schemas.openxmlformats.org/officeDocument/2006/relationships/hyperlink" Target="mailto:trcont@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AE64-3393-4ABA-AC2A-87E88357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70</Pages>
  <Words>20820</Words>
  <Characters>118674</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129</cp:revision>
  <cp:lastPrinted>2017-09-27T12:23:00Z</cp:lastPrinted>
  <dcterms:created xsi:type="dcterms:W3CDTF">2017-01-19T13:23:00Z</dcterms:created>
  <dcterms:modified xsi:type="dcterms:W3CDTF">2018-05-16T12:53:00Z</dcterms:modified>
</cp:coreProperties>
</file>