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D106EB">
        <w:rPr>
          <w:b/>
        </w:rPr>
        <w:t>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w:t>
      </w:r>
      <w:proofErr w:type="spellStart"/>
      <w:r w:rsidR="0019059D">
        <w:rPr>
          <w:b/>
          <w:bCs/>
          <w:szCs w:val="28"/>
        </w:rPr>
        <w:t>ТрансКонтейнер</w:t>
      </w:r>
      <w:proofErr w:type="spellEnd"/>
      <w:r w:rsidR="0019059D">
        <w:rPr>
          <w:b/>
          <w:bCs/>
          <w:szCs w:val="28"/>
        </w:rPr>
        <w:t>»</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8639F4" w:rsidRDefault="008639F4" w:rsidP="000B1234">
      <w:pPr>
        <w:pStyle w:val="11"/>
        <w:suppressAutoHyphens/>
        <w:ind w:firstLine="709"/>
        <w:jc w:val="center"/>
        <w:rPr>
          <w:b/>
          <w:bCs/>
          <w:szCs w:val="28"/>
        </w:rPr>
      </w:pPr>
    </w:p>
    <w:p w:rsidR="009E75FC" w:rsidRDefault="00F335E6" w:rsidP="005326D6">
      <w:pPr>
        <w:pStyle w:val="a7"/>
        <w:numPr>
          <w:ilvl w:val="0"/>
          <w:numId w:val="61"/>
        </w:numPr>
        <w:tabs>
          <w:tab w:val="left" w:pos="993"/>
        </w:tabs>
        <w:ind w:left="0" w:firstLine="567"/>
        <w:jc w:val="both"/>
        <w:rPr>
          <w:b/>
          <w:bCs/>
          <w:sz w:val="28"/>
          <w:szCs w:val="28"/>
        </w:rPr>
      </w:pPr>
      <w:r w:rsidRPr="00F335E6">
        <w:rPr>
          <w:b/>
          <w:bCs/>
          <w:sz w:val="28"/>
          <w:szCs w:val="28"/>
        </w:rPr>
        <w:t>В Приложении</w:t>
      </w:r>
      <w:r w:rsidR="00B719AE">
        <w:rPr>
          <w:b/>
          <w:bCs/>
          <w:sz w:val="28"/>
          <w:szCs w:val="28"/>
        </w:rPr>
        <w:t xml:space="preserve"> </w:t>
      </w:r>
      <w:r w:rsidR="00454CAB">
        <w:rPr>
          <w:b/>
          <w:bCs/>
          <w:sz w:val="28"/>
          <w:szCs w:val="28"/>
        </w:rPr>
        <w:t>№4</w:t>
      </w:r>
      <w:r w:rsidR="00E562E3">
        <w:rPr>
          <w:b/>
          <w:bCs/>
          <w:sz w:val="28"/>
          <w:szCs w:val="28"/>
        </w:rPr>
        <w:t xml:space="preserve"> </w:t>
      </w:r>
      <w:proofErr w:type="spellStart"/>
      <w:r w:rsidR="00454CAB">
        <w:rPr>
          <w:b/>
          <w:bCs/>
          <w:sz w:val="28"/>
          <w:szCs w:val="28"/>
        </w:rPr>
        <w:t>Докуиментации</w:t>
      </w:r>
      <w:proofErr w:type="spellEnd"/>
      <w:r w:rsidR="00454CAB">
        <w:rPr>
          <w:b/>
          <w:bCs/>
          <w:sz w:val="28"/>
          <w:szCs w:val="28"/>
        </w:rPr>
        <w:t xml:space="preserve"> о закупке</w:t>
      </w:r>
      <w:r w:rsidRPr="00F335E6">
        <w:rPr>
          <w:b/>
          <w:bCs/>
          <w:sz w:val="28"/>
          <w:szCs w:val="28"/>
        </w:rPr>
        <w:t xml:space="preserve"> </w:t>
      </w:r>
      <w:proofErr w:type="gramStart"/>
      <w:r w:rsidRPr="00F335E6">
        <w:rPr>
          <w:b/>
          <w:bCs/>
          <w:sz w:val="28"/>
          <w:szCs w:val="28"/>
          <w:u w:val="single"/>
        </w:rPr>
        <w:t>вместо</w:t>
      </w:r>
      <w:proofErr w:type="gramEnd"/>
      <w:r w:rsidRPr="00F335E6">
        <w:rPr>
          <w:b/>
          <w:bCs/>
          <w:sz w:val="28"/>
          <w:szCs w:val="28"/>
          <w:u w:val="single"/>
        </w:rPr>
        <w:t>:</w:t>
      </w:r>
    </w:p>
    <w:p w:rsidR="00454CAB" w:rsidRDefault="00454CAB" w:rsidP="008639F4">
      <w:pPr>
        <w:ind w:firstLine="708"/>
        <w:rPr>
          <w:b/>
          <w:bCs/>
          <w:szCs w:val="28"/>
          <w:u w:val="single"/>
        </w:rPr>
      </w:pPr>
    </w:p>
    <w:p w:rsidR="005326D6" w:rsidRDefault="005326D6" w:rsidP="005326D6">
      <w:pPr>
        <w:pStyle w:val="11"/>
        <w:ind w:firstLine="0"/>
        <w:jc w:val="right"/>
        <w:outlineLvl w:val="0"/>
        <w:rPr>
          <w:rFonts w:eastAsia="MS Mincho"/>
          <w:szCs w:val="28"/>
        </w:rPr>
      </w:pPr>
    </w:p>
    <w:p w:rsidR="005326D6" w:rsidRPr="00175F07" w:rsidRDefault="005326D6" w:rsidP="005326D6">
      <w:pPr>
        <w:pStyle w:val="11"/>
        <w:ind w:firstLine="0"/>
        <w:jc w:val="right"/>
        <w:outlineLvl w:val="0"/>
        <w:rPr>
          <w:rFonts w:eastAsia="MS Mincho"/>
          <w:szCs w:val="28"/>
        </w:rPr>
      </w:pPr>
      <w:r w:rsidRPr="00175F07">
        <w:rPr>
          <w:rFonts w:eastAsia="MS Mincho"/>
          <w:szCs w:val="28"/>
        </w:rPr>
        <w:t xml:space="preserve">Приложение № </w:t>
      </w:r>
      <w:r>
        <w:rPr>
          <w:rFonts w:eastAsia="MS Mincho"/>
          <w:szCs w:val="28"/>
        </w:rPr>
        <w:t>4</w:t>
      </w:r>
    </w:p>
    <w:p w:rsidR="005326D6" w:rsidRPr="0007096B" w:rsidRDefault="005326D6" w:rsidP="005326D6">
      <w:pPr>
        <w:pStyle w:val="a5"/>
        <w:ind w:firstLine="0"/>
        <w:jc w:val="right"/>
        <w:rPr>
          <w:sz w:val="28"/>
          <w:szCs w:val="28"/>
        </w:rPr>
      </w:pPr>
      <w:r w:rsidRPr="0007096B">
        <w:rPr>
          <w:sz w:val="28"/>
          <w:szCs w:val="28"/>
        </w:rPr>
        <w:t>к документации о закупке</w:t>
      </w:r>
    </w:p>
    <w:p w:rsidR="005326D6" w:rsidRPr="0007096B" w:rsidRDefault="005326D6" w:rsidP="005326D6">
      <w:pPr>
        <w:shd w:val="clear" w:color="auto" w:fill="FFFFFF"/>
        <w:tabs>
          <w:tab w:val="left" w:pos="9639"/>
        </w:tabs>
        <w:jc w:val="center"/>
        <w:rPr>
          <w:b/>
        </w:rPr>
      </w:pPr>
    </w:p>
    <w:p w:rsidR="005326D6" w:rsidRDefault="005326D6" w:rsidP="005326D6">
      <w:pPr>
        <w:rPr>
          <w:iCs/>
          <w:szCs w:val="28"/>
        </w:rPr>
      </w:pPr>
    </w:p>
    <w:p w:rsidR="005326D6" w:rsidRPr="00274B5B" w:rsidRDefault="005326D6" w:rsidP="005326D6">
      <w:pPr>
        <w:ind w:hanging="284"/>
        <w:jc w:val="center"/>
        <w:outlineLvl w:val="1"/>
        <w:rPr>
          <w:b/>
          <w:szCs w:val="28"/>
        </w:rPr>
      </w:pPr>
      <w:r>
        <w:rPr>
          <w:b/>
          <w:szCs w:val="28"/>
        </w:rPr>
        <w:t>ПРОЕКТ</w:t>
      </w:r>
    </w:p>
    <w:p w:rsidR="005326D6" w:rsidRPr="00BB7CCD" w:rsidRDefault="005326D6" w:rsidP="005326D6">
      <w:pPr>
        <w:ind w:hanging="284"/>
        <w:jc w:val="center"/>
        <w:outlineLvl w:val="1"/>
        <w:rPr>
          <w:b/>
          <w:szCs w:val="28"/>
        </w:rPr>
      </w:pPr>
      <w:r>
        <w:rPr>
          <w:b/>
          <w:szCs w:val="28"/>
        </w:rPr>
        <w:t>Договор аренды</w:t>
      </w:r>
    </w:p>
    <w:p w:rsidR="005326D6" w:rsidRPr="00BB7CCD" w:rsidRDefault="005326D6" w:rsidP="005326D6">
      <w:pPr>
        <w:ind w:left="-284"/>
        <w:jc w:val="center"/>
        <w:rPr>
          <w:b/>
          <w:szCs w:val="28"/>
        </w:rPr>
      </w:pPr>
      <w:r>
        <w:rPr>
          <w:b/>
          <w:szCs w:val="28"/>
        </w:rPr>
        <w:t xml:space="preserve">транспортного средства с экипажем № НКП </w:t>
      </w:r>
      <w:proofErr w:type="spellStart"/>
      <w:r>
        <w:rPr>
          <w:b/>
          <w:szCs w:val="28"/>
        </w:rPr>
        <w:t>МСКд</w:t>
      </w:r>
      <w:proofErr w:type="spellEnd"/>
      <w:r>
        <w:rPr>
          <w:b/>
          <w:szCs w:val="28"/>
        </w:rPr>
        <w:t>_______________</w:t>
      </w:r>
    </w:p>
    <w:p w:rsidR="005326D6" w:rsidRPr="00274B5B" w:rsidRDefault="005326D6" w:rsidP="005326D6">
      <w:pPr>
        <w:autoSpaceDE w:val="0"/>
        <w:autoSpaceDN w:val="0"/>
        <w:adjustRightInd w:val="0"/>
        <w:jc w:val="both"/>
      </w:pPr>
    </w:p>
    <w:p w:rsidR="005326D6" w:rsidRPr="00274B5B" w:rsidRDefault="005326D6" w:rsidP="005326D6">
      <w:pPr>
        <w:autoSpaceDE w:val="0"/>
        <w:autoSpaceDN w:val="0"/>
        <w:adjustRightInd w:val="0"/>
        <w:jc w:val="both"/>
      </w:pPr>
    </w:p>
    <w:p w:rsidR="005326D6" w:rsidRPr="00520031" w:rsidRDefault="00E562E3" w:rsidP="005326D6">
      <w:pPr>
        <w:autoSpaceDE w:val="0"/>
        <w:autoSpaceDN w:val="0"/>
        <w:adjustRightInd w:val="0"/>
        <w:jc w:val="both"/>
      </w:pPr>
      <w:r>
        <w:t>г</w:t>
      </w:r>
      <w:proofErr w:type="gramStart"/>
      <w:r>
        <w:t>.М</w:t>
      </w:r>
      <w:proofErr w:type="gramEnd"/>
      <w:r>
        <w:t xml:space="preserve">осква    </w:t>
      </w:r>
      <w:r>
        <w:tab/>
      </w:r>
      <w:r w:rsidR="005326D6">
        <w:t xml:space="preserve">                                 </w:t>
      </w:r>
      <w:r w:rsidR="005326D6">
        <w:tab/>
      </w:r>
      <w:r w:rsidR="005326D6">
        <w:tab/>
        <w:t xml:space="preserve"> "___" ____________ 201__ г.</w:t>
      </w:r>
    </w:p>
    <w:p w:rsidR="005326D6" w:rsidRPr="00520031" w:rsidRDefault="005326D6" w:rsidP="005326D6">
      <w:pPr>
        <w:autoSpaceDE w:val="0"/>
        <w:autoSpaceDN w:val="0"/>
        <w:adjustRightInd w:val="0"/>
        <w:jc w:val="both"/>
      </w:pPr>
    </w:p>
    <w:p w:rsidR="005326D6" w:rsidRPr="00520031" w:rsidRDefault="005326D6" w:rsidP="005326D6">
      <w:pPr>
        <w:autoSpaceDE w:val="0"/>
        <w:autoSpaceDN w:val="0"/>
        <w:adjustRightInd w:val="0"/>
        <w:jc w:val="both"/>
        <w:rPr>
          <w:sz w:val="2"/>
          <w:szCs w:val="2"/>
        </w:rPr>
      </w:pPr>
    </w:p>
    <w:p w:rsidR="005326D6" w:rsidRPr="00274B5B" w:rsidRDefault="005326D6" w:rsidP="005326D6">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w:t>
      </w:r>
      <w:r>
        <w:rPr>
          <w:sz w:val="26"/>
          <w:szCs w:val="26"/>
        </w:rPr>
        <w:t xml:space="preserve">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w:t>
      </w:r>
      <w:r>
        <w:rPr>
          <w:sz w:val="26"/>
          <w:szCs w:val="26"/>
        </w:rPr>
        <w:t xml:space="preserve"> № ______________</w:t>
      </w:r>
      <w:r>
        <w:t>,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5326D6" w:rsidRPr="00274B5B" w:rsidRDefault="005326D6" w:rsidP="005326D6">
      <w:pPr>
        <w:jc w:val="both"/>
      </w:pPr>
    </w:p>
    <w:p w:rsidR="005326D6" w:rsidRPr="00520031" w:rsidRDefault="005326D6" w:rsidP="005326D6">
      <w:pPr>
        <w:autoSpaceDE w:val="0"/>
        <w:autoSpaceDN w:val="0"/>
        <w:adjustRightInd w:val="0"/>
        <w:ind w:firstLine="540"/>
        <w:jc w:val="both"/>
      </w:pPr>
    </w:p>
    <w:p w:rsidR="005326D6" w:rsidRPr="00520031" w:rsidRDefault="005326D6" w:rsidP="005326D6">
      <w:pPr>
        <w:autoSpaceDE w:val="0"/>
        <w:autoSpaceDN w:val="0"/>
        <w:adjustRightInd w:val="0"/>
        <w:jc w:val="center"/>
        <w:outlineLvl w:val="2"/>
        <w:rPr>
          <w:b/>
        </w:rPr>
      </w:pPr>
      <w:r>
        <w:rPr>
          <w:b/>
        </w:rPr>
        <w:lastRenderedPageBreak/>
        <w:t>1. ПРЕДМЕТ ДОГОВОРА</w:t>
      </w:r>
    </w:p>
    <w:p w:rsidR="005326D6" w:rsidRPr="00520031" w:rsidRDefault="005326D6" w:rsidP="005326D6">
      <w:pPr>
        <w:autoSpaceDE w:val="0"/>
        <w:autoSpaceDN w:val="0"/>
        <w:adjustRightInd w:val="0"/>
        <w:ind w:firstLine="540"/>
        <w:jc w:val="both"/>
        <w:rPr>
          <w:b/>
        </w:rPr>
      </w:pPr>
    </w:p>
    <w:p w:rsidR="005326D6" w:rsidRPr="00C07CDB" w:rsidRDefault="005326D6" w:rsidP="005326D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326D6" w:rsidRPr="00EA0E72" w:rsidRDefault="005326D6" w:rsidP="005326D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326D6" w:rsidRPr="004A5B29" w:rsidRDefault="005326D6" w:rsidP="005326D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326D6" w:rsidRDefault="005326D6" w:rsidP="005326D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326D6" w:rsidRPr="00520031" w:rsidRDefault="005326D6" w:rsidP="005326D6">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5326D6" w:rsidRPr="00520031" w:rsidRDefault="005326D6" w:rsidP="005326D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326D6" w:rsidRDefault="005326D6" w:rsidP="005326D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Pr="002816EA">
        <w:rPr>
          <w:sz w:val="26"/>
          <w:szCs w:val="26"/>
        </w:rPr>
        <w:t>тяжеловесных, крупногабаритных, опасных и иных видов грузов</w:t>
      </w:r>
      <w:proofErr w:type="gramStart"/>
      <w:r w:rsidDel="00B97AD5">
        <w:t xml:space="preserve"> </w:t>
      </w:r>
      <w:r>
        <w:t>.</w:t>
      </w:r>
      <w:proofErr w:type="gramEnd"/>
      <w:r>
        <w:t xml:space="preserve"> </w:t>
      </w:r>
    </w:p>
    <w:p w:rsidR="005326D6" w:rsidRPr="00520031" w:rsidRDefault="005326D6" w:rsidP="005326D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326D6" w:rsidRDefault="005326D6" w:rsidP="005326D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326D6" w:rsidRPr="00FF1A35" w:rsidRDefault="005326D6" w:rsidP="005326D6">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5326D6" w:rsidRPr="00FF1A35" w:rsidRDefault="005326D6" w:rsidP="005326D6">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xml:space="preserve">, в Приложении № 5 к настоящему Договору. В случае возникновения необходимости в дополнительной зоне, </w:t>
      </w:r>
      <w:r>
        <w:lastRenderedPageBreak/>
        <w:t>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5326D6" w:rsidRDefault="005326D6" w:rsidP="005326D6">
      <w:pPr>
        <w:autoSpaceDE w:val="0"/>
        <w:autoSpaceDN w:val="0"/>
        <w:adjustRightInd w:val="0"/>
        <w:ind w:firstLine="540"/>
        <w:jc w:val="both"/>
      </w:pPr>
    </w:p>
    <w:p w:rsidR="005326D6" w:rsidRPr="00274B5B" w:rsidRDefault="005326D6" w:rsidP="005326D6">
      <w:pPr>
        <w:autoSpaceDE w:val="0"/>
        <w:autoSpaceDN w:val="0"/>
        <w:adjustRightInd w:val="0"/>
        <w:ind w:firstLine="540"/>
        <w:jc w:val="center"/>
        <w:rPr>
          <w:b/>
        </w:rPr>
      </w:pPr>
    </w:p>
    <w:p w:rsidR="005326D6" w:rsidRPr="00520031" w:rsidRDefault="005326D6" w:rsidP="005326D6">
      <w:pPr>
        <w:autoSpaceDE w:val="0"/>
        <w:autoSpaceDN w:val="0"/>
        <w:adjustRightInd w:val="0"/>
        <w:jc w:val="center"/>
        <w:outlineLvl w:val="2"/>
        <w:rPr>
          <w:b/>
        </w:rPr>
      </w:pPr>
      <w:r>
        <w:rPr>
          <w:b/>
        </w:rPr>
        <w:t xml:space="preserve">2. ПОРЯДОК ПЕРЕДАЧИ ТРАНСПОРТНОГО СРЕДСТВА И СРОК АРЕНДЫ </w:t>
      </w:r>
    </w:p>
    <w:p w:rsidR="005326D6" w:rsidRPr="00520031" w:rsidRDefault="005326D6" w:rsidP="005326D6">
      <w:pPr>
        <w:widowControl w:val="0"/>
        <w:autoSpaceDE w:val="0"/>
        <w:autoSpaceDN w:val="0"/>
        <w:adjustRightInd w:val="0"/>
        <w:ind w:firstLine="539"/>
      </w:pPr>
    </w:p>
    <w:p w:rsidR="005326D6" w:rsidRDefault="005326D6" w:rsidP="005326D6">
      <w:pPr>
        <w:widowControl w:val="0"/>
        <w:autoSpaceDE w:val="0"/>
        <w:autoSpaceDN w:val="0"/>
        <w:adjustRightInd w:val="0"/>
        <w:ind w:firstLine="53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t>(</w:t>
      </w:r>
      <w:r>
        <w:rPr>
          <w:i/>
        </w:rPr>
        <w:t xml:space="preserve"> </w:t>
      </w:r>
      <w:proofErr w:type="gramEnd"/>
      <w:r>
        <w:rPr>
          <w:i/>
        </w:rPr>
        <w:t>не позднее 14 часов</w:t>
      </w:r>
      <w:r>
        <w:t>) дня, предшествующего дню предоставления Транспортного средства.</w:t>
      </w:r>
    </w:p>
    <w:p w:rsidR="005326D6" w:rsidRDefault="005326D6" w:rsidP="005326D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326D6" w:rsidRDefault="005326D6" w:rsidP="005326D6">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326D6" w:rsidRDefault="005326D6" w:rsidP="005326D6">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5326D6" w:rsidRDefault="005326D6" w:rsidP="005326D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326D6" w:rsidRDefault="005326D6" w:rsidP="005326D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326D6" w:rsidRDefault="005326D6" w:rsidP="005326D6">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5326D6" w:rsidRDefault="005326D6" w:rsidP="005326D6">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w:t>
      </w:r>
      <w:r>
        <w:lastRenderedPageBreak/>
        <w:t>Сторонами в приложениях, составленных по форме Приложения № 6 к Договору.</w:t>
      </w:r>
    </w:p>
    <w:p w:rsidR="005326D6" w:rsidRDefault="005326D6" w:rsidP="005326D6">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5326D6" w:rsidRPr="00BA786B" w:rsidRDefault="005326D6" w:rsidP="005326D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5326D6" w:rsidRDefault="005326D6" w:rsidP="005326D6">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5326D6" w:rsidRDefault="005326D6" w:rsidP="005326D6">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326D6" w:rsidRPr="00BA786B" w:rsidRDefault="005326D6" w:rsidP="005326D6">
      <w:pPr>
        <w:autoSpaceDE w:val="0"/>
        <w:autoSpaceDN w:val="0"/>
        <w:adjustRightInd w:val="0"/>
        <w:ind w:firstLine="540"/>
        <w:jc w:val="both"/>
      </w:pPr>
      <w:r>
        <w:t>2.2. Факт приема Транспортного средства в аренду подтверждается:</w:t>
      </w:r>
    </w:p>
    <w:p w:rsidR="005326D6" w:rsidRPr="00BA786B" w:rsidRDefault="005326D6" w:rsidP="005326D6">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5326D6" w:rsidRPr="00BA786B" w:rsidRDefault="005326D6" w:rsidP="005326D6">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5326D6" w:rsidRPr="00BA786B" w:rsidRDefault="005326D6" w:rsidP="005326D6">
      <w:pPr>
        <w:autoSpaceDE w:val="0"/>
        <w:autoSpaceDN w:val="0"/>
        <w:adjustRightInd w:val="0"/>
        <w:ind w:firstLine="540"/>
        <w:jc w:val="both"/>
      </w:pPr>
    </w:p>
    <w:p w:rsidR="005326D6" w:rsidRPr="00BA786B" w:rsidRDefault="005326D6" w:rsidP="005326D6">
      <w:pPr>
        <w:autoSpaceDE w:val="0"/>
        <w:autoSpaceDN w:val="0"/>
        <w:adjustRightInd w:val="0"/>
        <w:ind w:firstLine="540"/>
        <w:jc w:val="both"/>
      </w:pPr>
      <w:r>
        <w:t>Факт возврата Транспортного средства из аренды подтверждается:</w:t>
      </w:r>
    </w:p>
    <w:p w:rsidR="005326D6" w:rsidRPr="00BA786B" w:rsidRDefault="005326D6" w:rsidP="005326D6">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5326D6" w:rsidRPr="00BA786B" w:rsidRDefault="005326D6" w:rsidP="005326D6">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5326D6" w:rsidRPr="00BA786B" w:rsidRDefault="005326D6" w:rsidP="005326D6">
      <w:pPr>
        <w:autoSpaceDE w:val="0"/>
        <w:autoSpaceDN w:val="0"/>
        <w:adjustRightInd w:val="0"/>
        <w:ind w:firstLine="567"/>
        <w:jc w:val="both"/>
      </w:pPr>
      <w:r>
        <w:lastRenderedPageBreak/>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5326D6" w:rsidRDefault="005326D6" w:rsidP="005326D6">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326D6" w:rsidRPr="00B423A2" w:rsidRDefault="005326D6" w:rsidP="005326D6">
      <w:pPr>
        <w:autoSpaceDE w:val="0"/>
        <w:autoSpaceDN w:val="0"/>
        <w:adjustRightInd w:val="0"/>
        <w:ind w:firstLine="567"/>
        <w:jc w:val="both"/>
      </w:pPr>
    </w:p>
    <w:p w:rsidR="005326D6" w:rsidRPr="00520031" w:rsidRDefault="005326D6" w:rsidP="005326D6">
      <w:pPr>
        <w:autoSpaceDE w:val="0"/>
        <w:autoSpaceDN w:val="0"/>
        <w:adjustRightInd w:val="0"/>
        <w:jc w:val="center"/>
        <w:outlineLvl w:val="2"/>
        <w:rPr>
          <w:b/>
        </w:rPr>
      </w:pPr>
      <w:r>
        <w:rPr>
          <w:b/>
        </w:rPr>
        <w:t>3. ПРАВА И ОБЯЗАННОСТИ СТОРОН</w:t>
      </w:r>
    </w:p>
    <w:p w:rsidR="005326D6" w:rsidRPr="00520031" w:rsidRDefault="005326D6" w:rsidP="005326D6">
      <w:pPr>
        <w:autoSpaceDE w:val="0"/>
        <w:autoSpaceDN w:val="0"/>
        <w:adjustRightInd w:val="0"/>
        <w:ind w:firstLine="540"/>
        <w:jc w:val="both"/>
      </w:pPr>
    </w:p>
    <w:p w:rsidR="005326D6" w:rsidRDefault="005326D6" w:rsidP="005326D6">
      <w:pPr>
        <w:autoSpaceDE w:val="0"/>
        <w:autoSpaceDN w:val="0"/>
        <w:adjustRightInd w:val="0"/>
        <w:ind w:firstLine="540"/>
        <w:jc w:val="both"/>
      </w:pPr>
      <w:r>
        <w:t>3.1. Арендодатель обязан:</w:t>
      </w:r>
    </w:p>
    <w:p w:rsidR="005326D6" w:rsidRPr="000662AF" w:rsidRDefault="005326D6" w:rsidP="005326D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326D6" w:rsidRPr="00520031" w:rsidRDefault="005326D6" w:rsidP="005326D6">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5326D6" w:rsidRDefault="005326D6" w:rsidP="005326D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326D6" w:rsidRPr="00520031" w:rsidRDefault="005326D6" w:rsidP="005326D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326D6" w:rsidRPr="00520031" w:rsidRDefault="005326D6" w:rsidP="005326D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326D6" w:rsidRPr="00504177" w:rsidRDefault="005326D6" w:rsidP="005326D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326D6" w:rsidRPr="00520031" w:rsidRDefault="005326D6" w:rsidP="005326D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326D6" w:rsidRPr="00520031" w:rsidRDefault="005326D6" w:rsidP="005326D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326D6" w:rsidRPr="00520031" w:rsidRDefault="005326D6" w:rsidP="005326D6">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326D6" w:rsidRPr="00520031" w:rsidRDefault="005326D6" w:rsidP="005326D6">
      <w:pPr>
        <w:autoSpaceDE w:val="0"/>
        <w:autoSpaceDN w:val="0"/>
        <w:adjustRightInd w:val="0"/>
        <w:ind w:firstLine="539"/>
        <w:jc w:val="both"/>
      </w:pPr>
      <w:r>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326D6" w:rsidRPr="00520031" w:rsidRDefault="005326D6" w:rsidP="005326D6">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326D6" w:rsidRPr="00520031" w:rsidRDefault="005326D6" w:rsidP="005326D6">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5326D6" w:rsidRDefault="005326D6" w:rsidP="005326D6">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326D6" w:rsidRPr="00520031" w:rsidRDefault="005326D6" w:rsidP="005326D6">
      <w:pPr>
        <w:autoSpaceDE w:val="0"/>
        <w:autoSpaceDN w:val="0"/>
        <w:adjustRightInd w:val="0"/>
        <w:ind w:firstLine="539"/>
        <w:jc w:val="both"/>
      </w:pPr>
      <w:r>
        <w:t>3.1.12. обеспечить исполнение силами экипажа выполнение сопутствующих услуг:</w:t>
      </w:r>
    </w:p>
    <w:p w:rsidR="005326D6" w:rsidRPr="00520031" w:rsidRDefault="005326D6" w:rsidP="005326D6">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326D6" w:rsidRDefault="005326D6" w:rsidP="005326D6">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326D6" w:rsidRPr="00BA786B" w:rsidRDefault="005326D6" w:rsidP="005326D6">
      <w:pPr>
        <w:autoSpaceDE w:val="0"/>
        <w:autoSpaceDN w:val="0"/>
        <w:adjustRightInd w:val="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326D6" w:rsidRPr="00520031" w:rsidRDefault="005326D6" w:rsidP="005326D6">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326D6" w:rsidRPr="00520031" w:rsidRDefault="005326D6" w:rsidP="005326D6">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5326D6" w:rsidRPr="00520031" w:rsidRDefault="005326D6" w:rsidP="005326D6">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326D6" w:rsidRPr="00520031" w:rsidRDefault="005326D6" w:rsidP="005326D6">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5326D6" w:rsidRPr="00BA786B" w:rsidRDefault="005326D6" w:rsidP="005326D6">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326D6" w:rsidRPr="00520031" w:rsidRDefault="005326D6" w:rsidP="005326D6">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326D6" w:rsidRPr="00520031" w:rsidRDefault="005326D6" w:rsidP="005326D6">
      <w:pPr>
        <w:autoSpaceDE w:val="0"/>
        <w:autoSpaceDN w:val="0"/>
        <w:adjustRightInd w:val="0"/>
        <w:ind w:firstLine="539"/>
        <w:jc w:val="both"/>
      </w:pPr>
      <w:r>
        <w:lastRenderedPageBreak/>
        <w:t>3.1.12.10. незамедлительное информирование Арендатора водителем (в течение 15 минут с момента возникновения обстоятельств) по телефонной связи (</w:t>
      </w:r>
      <w:r w:rsidRPr="00AB5CE0">
        <w:t>8-910-418-39-15</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326D6" w:rsidRPr="00520031" w:rsidRDefault="005326D6" w:rsidP="005326D6">
      <w:pPr>
        <w:autoSpaceDE w:val="0"/>
        <w:autoSpaceDN w:val="0"/>
        <w:adjustRightInd w:val="0"/>
        <w:ind w:firstLine="539"/>
        <w:jc w:val="both"/>
      </w:pPr>
      <w:r>
        <w:t>3.1.12.11. незамедлительное информирование Арендатора водителем по телефонной связи (</w:t>
      </w:r>
      <w:r w:rsidRPr="00AB5CE0">
        <w:t>8-910-418-39-15</w:t>
      </w:r>
      <w:r>
        <w:t>)</w:t>
      </w:r>
      <w:bookmarkStart w:id="0" w:name="_GoBack"/>
      <w:bookmarkEnd w:id="0"/>
      <w: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326D6" w:rsidRPr="00520031" w:rsidRDefault="005326D6" w:rsidP="005326D6">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326D6" w:rsidRDefault="005326D6" w:rsidP="005326D6">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326D6" w:rsidRPr="00BA786B" w:rsidRDefault="005326D6" w:rsidP="005326D6">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5326D6" w:rsidRPr="00BA786B" w:rsidRDefault="005326D6" w:rsidP="005326D6">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5326D6" w:rsidRPr="00BA786B" w:rsidRDefault="005326D6" w:rsidP="005326D6">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326D6" w:rsidRPr="00BA786B" w:rsidRDefault="005326D6" w:rsidP="005326D6">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5326D6" w:rsidRPr="00520031" w:rsidRDefault="005326D6" w:rsidP="005326D6">
      <w:pPr>
        <w:autoSpaceDE w:val="0"/>
        <w:autoSpaceDN w:val="0"/>
        <w:adjustRightInd w:val="0"/>
        <w:ind w:firstLine="539"/>
        <w:jc w:val="both"/>
      </w:pPr>
      <w:r>
        <w:t xml:space="preserve">3.2. Арендодатель имеет право: </w:t>
      </w:r>
    </w:p>
    <w:p w:rsidR="005326D6" w:rsidRPr="00520031" w:rsidRDefault="005326D6" w:rsidP="005326D6">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326D6" w:rsidRDefault="005326D6" w:rsidP="005326D6">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326D6" w:rsidRPr="007B5026" w:rsidRDefault="005326D6" w:rsidP="005326D6">
      <w:pPr>
        <w:autoSpaceDE w:val="0"/>
        <w:autoSpaceDN w:val="0"/>
        <w:adjustRightInd w:val="0"/>
        <w:ind w:firstLine="539"/>
        <w:jc w:val="both"/>
      </w:pPr>
      <w:r>
        <w:lastRenderedPageBreak/>
        <w:t>3.2.3. не согласовывать Заявки в случае несоответствия условий перевозки условиям настоящего Договора, а также по иным обоснованным причинам;</w:t>
      </w:r>
    </w:p>
    <w:p w:rsidR="005326D6" w:rsidRPr="00520031" w:rsidRDefault="005326D6" w:rsidP="005326D6">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326D6" w:rsidRPr="00520031" w:rsidRDefault="005326D6" w:rsidP="005326D6">
      <w:pPr>
        <w:autoSpaceDE w:val="0"/>
        <w:autoSpaceDN w:val="0"/>
        <w:adjustRightInd w:val="0"/>
        <w:ind w:firstLine="539"/>
        <w:jc w:val="both"/>
      </w:pPr>
      <w:r>
        <w:t>3.3. Арендатор обязан:</w:t>
      </w:r>
    </w:p>
    <w:p w:rsidR="005326D6" w:rsidRPr="008B1C03" w:rsidRDefault="005326D6" w:rsidP="005326D6">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5326D6" w:rsidRPr="008B1C03" w:rsidRDefault="005326D6" w:rsidP="005326D6">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5326D6" w:rsidRPr="008B1C03" w:rsidRDefault="005326D6" w:rsidP="005326D6">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326D6" w:rsidRDefault="005326D6" w:rsidP="005326D6">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326D6" w:rsidRPr="00572431" w:rsidRDefault="005326D6" w:rsidP="005326D6">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326D6" w:rsidRPr="00572431" w:rsidRDefault="005326D6" w:rsidP="005326D6">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326D6" w:rsidRPr="00572431" w:rsidRDefault="005326D6" w:rsidP="005326D6">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5326D6" w:rsidRDefault="005326D6" w:rsidP="005326D6">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326D6" w:rsidRPr="00572431" w:rsidRDefault="005326D6" w:rsidP="005326D6">
      <w:pPr>
        <w:autoSpaceDE w:val="0"/>
        <w:autoSpaceDN w:val="0"/>
        <w:adjustRightInd w:val="0"/>
        <w:ind w:firstLine="540"/>
        <w:jc w:val="both"/>
      </w:pPr>
    </w:p>
    <w:p w:rsidR="005326D6" w:rsidRPr="00520031" w:rsidRDefault="005326D6" w:rsidP="005326D6">
      <w:pPr>
        <w:autoSpaceDE w:val="0"/>
        <w:autoSpaceDN w:val="0"/>
        <w:adjustRightInd w:val="0"/>
        <w:jc w:val="center"/>
        <w:outlineLvl w:val="2"/>
        <w:rPr>
          <w:b/>
        </w:rPr>
      </w:pPr>
      <w:r>
        <w:rPr>
          <w:b/>
        </w:rPr>
        <w:t>4. ПОРЯДОК РАСЧЕТОВ</w:t>
      </w:r>
    </w:p>
    <w:p w:rsidR="005326D6" w:rsidRPr="00520031" w:rsidRDefault="005326D6" w:rsidP="005326D6">
      <w:pPr>
        <w:shd w:val="clear" w:color="auto" w:fill="FFFFFF"/>
        <w:jc w:val="both"/>
      </w:pPr>
    </w:p>
    <w:p w:rsidR="005326D6" w:rsidRPr="0071404E" w:rsidRDefault="005326D6" w:rsidP="005326D6">
      <w:pPr>
        <w:pStyle w:val="ConsPlusNonformat"/>
        <w:jc w:val="both"/>
        <w:rPr>
          <w:rFonts w:ascii="Times New Roman" w:hAnsi="Times New Roman" w:cs="Times New Roman"/>
          <w:sz w:val="28"/>
          <w:szCs w:val="28"/>
        </w:rPr>
      </w:pPr>
      <w:r w:rsidRPr="0071404E">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326D6" w:rsidRPr="0071404E" w:rsidRDefault="005326D6" w:rsidP="005326D6">
      <w:pPr>
        <w:pStyle w:val="ConsPlusNonformat"/>
        <w:ind w:firstLine="708"/>
        <w:jc w:val="both"/>
        <w:rPr>
          <w:rFonts w:ascii="Times New Roman" w:hAnsi="Times New Roman" w:cs="Times New Roman"/>
          <w:sz w:val="28"/>
          <w:szCs w:val="28"/>
        </w:rPr>
      </w:pPr>
      <w:r w:rsidRPr="0071404E">
        <w:rPr>
          <w:rFonts w:ascii="Times New Roman" w:hAnsi="Times New Roman" w:cs="Times New Roman"/>
          <w:sz w:val="28"/>
          <w:szCs w:val="28"/>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w:t>
      </w:r>
      <w:r w:rsidRPr="0071404E">
        <w:rPr>
          <w:rFonts w:ascii="Times New Roman" w:hAnsi="Times New Roman" w:cs="Times New Roman"/>
          <w:sz w:val="28"/>
          <w:szCs w:val="28"/>
        </w:rPr>
        <w:lastRenderedPageBreak/>
        <w:t>связанных с исполнением обязанностей, возложенных Договором на Арендодателя.</w:t>
      </w:r>
    </w:p>
    <w:p w:rsidR="005326D6" w:rsidRPr="0071404E" w:rsidRDefault="005326D6" w:rsidP="005326D6">
      <w:pPr>
        <w:pStyle w:val="ConsPlusNonformat"/>
        <w:jc w:val="both"/>
        <w:rPr>
          <w:rFonts w:ascii="Times New Roman" w:hAnsi="Times New Roman" w:cs="Times New Roman"/>
          <w:i/>
          <w:sz w:val="28"/>
          <w:szCs w:val="28"/>
        </w:rPr>
      </w:pPr>
      <w:r w:rsidRPr="0071404E">
        <w:rPr>
          <w:rFonts w:ascii="Times New Roman" w:hAnsi="Times New Roman" w:cs="Times New Roman"/>
          <w:i/>
          <w:sz w:val="28"/>
          <w:szCs w:val="28"/>
        </w:rPr>
        <w:t xml:space="preserve">         </w:t>
      </w:r>
      <w:r w:rsidRPr="0071404E">
        <w:rPr>
          <w:rFonts w:ascii="Times New Roman" w:hAnsi="Times New Roman" w:cs="Times New Roman"/>
          <w:sz w:val="28"/>
          <w:szCs w:val="28"/>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71404E">
        <w:rPr>
          <w:rFonts w:ascii="Times New Roman" w:hAnsi="Times New Roman" w:cs="Times New Roman"/>
          <w:i/>
          <w:sz w:val="28"/>
          <w:szCs w:val="28"/>
        </w:rPr>
        <w:t xml:space="preserve"> </w:t>
      </w:r>
    </w:p>
    <w:p w:rsidR="005326D6" w:rsidRPr="0071404E" w:rsidRDefault="005326D6" w:rsidP="005326D6">
      <w:pPr>
        <w:pStyle w:val="ConsPlusNonformat"/>
        <w:tabs>
          <w:tab w:val="left" w:pos="567"/>
        </w:tabs>
        <w:jc w:val="both"/>
        <w:rPr>
          <w:rFonts w:eastAsia="MS Mincho"/>
          <w:sz w:val="28"/>
          <w:szCs w:val="28"/>
        </w:rPr>
      </w:pPr>
      <w:r w:rsidRPr="0071404E">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71404E">
        <w:rPr>
          <w:rFonts w:ascii="Times New Roman" w:hAnsi="Times New Roman" w:cs="Times New Roman"/>
          <w:sz w:val="28"/>
          <w:szCs w:val="28"/>
        </w:rPr>
        <w:t xml:space="preserve"> )</w:t>
      </w:r>
      <w:proofErr w:type="gramEnd"/>
      <w:r w:rsidRPr="0071404E">
        <w:rPr>
          <w:rFonts w:ascii="Times New Roman" w:hAnsi="Times New Roman" w:cs="Times New Roman"/>
          <w:sz w:val="28"/>
          <w:szCs w:val="28"/>
        </w:rPr>
        <w:t xml:space="preserve"> рабочих дней после подписания сторонами акта об оказанных услугах</w:t>
      </w:r>
      <w:r w:rsidRPr="0071404E">
        <w:rPr>
          <w:sz w:val="28"/>
          <w:szCs w:val="28"/>
        </w:rPr>
        <w:t xml:space="preserve">. </w:t>
      </w:r>
    </w:p>
    <w:p w:rsidR="005326D6" w:rsidRPr="00BA786B" w:rsidRDefault="003864A5" w:rsidP="005326D6">
      <w:pPr>
        <w:jc w:val="both"/>
      </w:pPr>
      <w:r>
        <w:t xml:space="preserve">  </w:t>
      </w:r>
      <w:r w:rsidR="005326D6">
        <w:t xml:space="preserve">4.3. </w:t>
      </w:r>
      <w:proofErr w:type="gramStart"/>
      <w:r w:rsidR="005326D6">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005326D6">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5326D6" w:rsidRPr="00BA786B" w:rsidRDefault="005326D6" w:rsidP="005326D6">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5326D6" w:rsidRPr="00BA786B" w:rsidRDefault="005326D6" w:rsidP="005326D6">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5326D6" w:rsidRPr="00636F3F" w:rsidRDefault="005326D6" w:rsidP="005326D6">
      <w:pPr>
        <w:pStyle w:val="a7"/>
        <w:numPr>
          <w:ilvl w:val="1"/>
          <w:numId w:val="59"/>
        </w:numPr>
        <w:ind w:left="0" w:firstLine="714"/>
        <w:jc w:val="both"/>
        <w:rPr>
          <w:sz w:val="28"/>
          <w:szCs w:val="28"/>
        </w:rPr>
      </w:pPr>
      <w:r w:rsidRPr="00636F3F">
        <w:rPr>
          <w:sz w:val="28"/>
          <w:szCs w:val="28"/>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5326D6" w:rsidRPr="00636F3F" w:rsidRDefault="005326D6" w:rsidP="005326D6">
      <w:pPr>
        <w:pStyle w:val="a7"/>
        <w:numPr>
          <w:ilvl w:val="1"/>
          <w:numId w:val="59"/>
        </w:numPr>
        <w:ind w:left="0" w:firstLine="714"/>
        <w:jc w:val="both"/>
        <w:rPr>
          <w:sz w:val="28"/>
          <w:szCs w:val="28"/>
        </w:rPr>
      </w:pPr>
      <w:r w:rsidRPr="00636F3F">
        <w:rPr>
          <w:sz w:val="28"/>
          <w:szCs w:val="28"/>
        </w:rPr>
        <w:t xml:space="preserve">При этом по соглашению Сторон увеличение предельных ставок арендной </w:t>
      </w:r>
      <w:proofErr w:type="gramStart"/>
      <w:r w:rsidRPr="00636F3F">
        <w:rPr>
          <w:sz w:val="28"/>
          <w:szCs w:val="28"/>
        </w:rPr>
        <w:t>платы</w:t>
      </w:r>
      <w:proofErr w:type="gramEnd"/>
      <w:r w:rsidRPr="00636F3F">
        <w:rPr>
          <w:sz w:val="28"/>
          <w:szCs w:val="28"/>
        </w:rPr>
        <w:t xml:space="preserve"> возможно не ранее чем через 6 (шесть) месяцев с даты </w:t>
      </w:r>
      <w:r w:rsidRPr="00636F3F">
        <w:rPr>
          <w:sz w:val="28"/>
          <w:szCs w:val="28"/>
        </w:rPr>
        <w:lastRenderedPageBreak/>
        <w:t>подписания договора и увеличена не более чем на 4,6 % (четыре целых шесть десятых процентов) в год за счет роста ставок арендной платы.</w:t>
      </w:r>
    </w:p>
    <w:p w:rsidR="005326D6" w:rsidRPr="00636F3F" w:rsidRDefault="005326D6" w:rsidP="005326D6">
      <w:pPr>
        <w:pStyle w:val="a7"/>
        <w:ind w:left="714"/>
        <w:jc w:val="both"/>
        <w:rPr>
          <w:color w:val="C00000"/>
          <w:sz w:val="28"/>
          <w:szCs w:val="28"/>
        </w:rPr>
      </w:pPr>
    </w:p>
    <w:p w:rsidR="005326D6" w:rsidRPr="00636F3F" w:rsidRDefault="005326D6" w:rsidP="005326D6">
      <w:pPr>
        <w:shd w:val="clear" w:color="auto" w:fill="FFFFFF"/>
        <w:jc w:val="both"/>
        <w:rPr>
          <w:b/>
          <w:szCs w:val="28"/>
        </w:rPr>
      </w:pPr>
      <w:r w:rsidRPr="00636F3F">
        <w:rPr>
          <w:szCs w:val="28"/>
        </w:rPr>
        <w:t xml:space="preserve">           </w:t>
      </w:r>
    </w:p>
    <w:p w:rsidR="005326D6" w:rsidRPr="00636F3F" w:rsidRDefault="005326D6" w:rsidP="005326D6">
      <w:pPr>
        <w:autoSpaceDE w:val="0"/>
        <w:autoSpaceDN w:val="0"/>
        <w:adjustRightInd w:val="0"/>
        <w:jc w:val="center"/>
        <w:outlineLvl w:val="2"/>
        <w:rPr>
          <w:b/>
          <w:szCs w:val="28"/>
        </w:rPr>
      </w:pPr>
      <w:r w:rsidRPr="00636F3F">
        <w:rPr>
          <w:b/>
          <w:szCs w:val="28"/>
        </w:rPr>
        <w:t xml:space="preserve">5. СРОК ДЕЙСТВИЯ ДОГОВОРА </w:t>
      </w:r>
    </w:p>
    <w:p w:rsidR="005326D6" w:rsidRPr="00636F3F" w:rsidRDefault="005326D6" w:rsidP="005326D6">
      <w:pPr>
        <w:pStyle w:val="ConsPlusNonformat"/>
        <w:ind w:firstLine="709"/>
        <w:jc w:val="center"/>
        <w:rPr>
          <w:rFonts w:ascii="Times New Roman" w:hAnsi="Times New Roman" w:cs="Times New Roman"/>
          <w:sz w:val="28"/>
          <w:szCs w:val="28"/>
        </w:rPr>
      </w:pPr>
    </w:p>
    <w:p w:rsidR="005326D6" w:rsidRPr="00636F3F" w:rsidRDefault="005326D6" w:rsidP="005326D6">
      <w:pPr>
        <w:pStyle w:val="ConsPlusNonformat"/>
        <w:jc w:val="both"/>
        <w:rPr>
          <w:rFonts w:ascii="Times New Roman" w:hAnsi="Times New Roman" w:cs="Times New Roman"/>
          <w:sz w:val="28"/>
          <w:szCs w:val="28"/>
        </w:rPr>
      </w:pPr>
      <w:r w:rsidRPr="00636F3F">
        <w:rPr>
          <w:rFonts w:ascii="Times New Roman" w:hAnsi="Times New Roman" w:cs="Times New Roman"/>
          <w:sz w:val="28"/>
          <w:szCs w:val="28"/>
        </w:rPr>
        <w:t xml:space="preserve">          Договор вступает в силу </w:t>
      </w:r>
      <w:proofErr w:type="gramStart"/>
      <w:r w:rsidRPr="00636F3F">
        <w:rPr>
          <w:rFonts w:ascii="Times New Roman" w:hAnsi="Times New Roman" w:cs="Times New Roman"/>
          <w:sz w:val="28"/>
          <w:szCs w:val="28"/>
        </w:rPr>
        <w:t>с даты</w:t>
      </w:r>
      <w:proofErr w:type="gramEnd"/>
      <w:r w:rsidRPr="00636F3F">
        <w:rPr>
          <w:rFonts w:ascii="Times New Roman" w:hAnsi="Times New Roman" w:cs="Times New Roman"/>
          <w:sz w:val="28"/>
          <w:szCs w:val="28"/>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5326D6" w:rsidRPr="00636F3F" w:rsidRDefault="005326D6" w:rsidP="005326D6">
      <w:pPr>
        <w:pStyle w:val="ConsPlusNonformat"/>
        <w:jc w:val="both"/>
        <w:rPr>
          <w:rFonts w:ascii="Times New Roman" w:hAnsi="Times New Roman" w:cs="Times New Roman"/>
          <w:sz w:val="28"/>
          <w:szCs w:val="28"/>
        </w:rPr>
      </w:pPr>
    </w:p>
    <w:p w:rsidR="005326D6" w:rsidRPr="00636F3F" w:rsidRDefault="005326D6" w:rsidP="005326D6">
      <w:pPr>
        <w:pStyle w:val="ConsPlusNonformat"/>
        <w:ind w:firstLine="709"/>
        <w:jc w:val="both"/>
        <w:rPr>
          <w:rFonts w:ascii="Times New Roman" w:hAnsi="Times New Roman" w:cs="Times New Roman"/>
          <w:sz w:val="28"/>
          <w:szCs w:val="28"/>
        </w:rPr>
      </w:pPr>
      <w:r w:rsidRPr="00636F3F">
        <w:rPr>
          <w:rFonts w:ascii="Times New Roman" w:hAnsi="Times New Roman" w:cs="Times New Roman"/>
          <w:sz w:val="28"/>
          <w:szCs w:val="28"/>
        </w:rPr>
        <w:t xml:space="preserve"> </w:t>
      </w:r>
    </w:p>
    <w:p w:rsidR="005326D6" w:rsidRPr="00636F3F" w:rsidRDefault="005326D6" w:rsidP="005326D6">
      <w:pPr>
        <w:autoSpaceDE w:val="0"/>
        <w:autoSpaceDN w:val="0"/>
        <w:adjustRightInd w:val="0"/>
        <w:jc w:val="center"/>
        <w:outlineLvl w:val="2"/>
        <w:rPr>
          <w:b/>
          <w:szCs w:val="28"/>
        </w:rPr>
      </w:pPr>
      <w:r w:rsidRPr="00636F3F">
        <w:rPr>
          <w:b/>
          <w:szCs w:val="28"/>
        </w:rPr>
        <w:t>6. ОТВЕТСТВЕННОСТЬ СТОРОН</w:t>
      </w:r>
    </w:p>
    <w:p w:rsidR="005326D6" w:rsidRPr="00636F3F" w:rsidRDefault="005326D6" w:rsidP="005326D6">
      <w:pPr>
        <w:pStyle w:val="ConsPlusNonformat"/>
        <w:ind w:firstLine="709"/>
        <w:jc w:val="both"/>
        <w:rPr>
          <w:rFonts w:ascii="Times New Roman" w:hAnsi="Times New Roman" w:cs="Times New Roman"/>
          <w:sz w:val="28"/>
          <w:szCs w:val="28"/>
        </w:rPr>
      </w:pPr>
    </w:p>
    <w:p w:rsidR="005326D6" w:rsidRPr="00636F3F" w:rsidRDefault="005326D6" w:rsidP="005326D6">
      <w:pPr>
        <w:pStyle w:val="1f8"/>
        <w:tabs>
          <w:tab w:val="left" w:pos="567"/>
        </w:tabs>
        <w:ind w:left="0" w:right="-5"/>
        <w:jc w:val="both"/>
        <w:rPr>
          <w:sz w:val="28"/>
          <w:szCs w:val="28"/>
        </w:rPr>
      </w:pPr>
      <w:r w:rsidRPr="00636F3F">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326D6" w:rsidRPr="00636F3F" w:rsidRDefault="005326D6" w:rsidP="005326D6">
      <w:pPr>
        <w:tabs>
          <w:tab w:val="left" w:pos="567"/>
        </w:tabs>
        <w:autoSpaceDE w:val="0"/>
        <w:autoSpaceDN w:val="0"/>
        <w:adjustRightInd w:val="0"/>
        <w:ind w:right="-5"/>
        <w:jc w:val="both"/>
        <w:rPr>
          <w:szCs w:val="28"/>
        </w:rPr>
      </w:pPr>
      <w:r w:rsidRPr="00636F3F">
        <w:rPr>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326D6" w:rsidRPr="00636F3F" w:rsidRDefault="005326D6" w:rsidP="005326D6">
      <w:pPr>
        <w:tabs>
          <w:tab w:val="left" w:pos="567"/>
        </w:tabs>
        <w:autoSpaceDE w:val="0"/>
        <w:autoSpaceDN w:val="0"/>
        <w:adjustRightInd w:val="0"/>
        <w:ind w:right="-5"/>
        <w:jc w:val="both"/>
        <w:rPr>
          <w:b/>
          <w:szCs w:val="28"/>
        </w:rPr>
      </w:pPr>
      <w:r w:rsidRPr="00636F3F">
        <w:rPr>
          <w:szCs w:val="28"/>
        </w:rPr>
        <w:t xml:space="preserve">         6.3. Ответственность за вред, причиненный третьим лицам Транспортным средством, его механизмами, устройствами</w:t>
      </w:r>
      <w:r>
        <w:t xml:space="preserve">, оборудованием, несет Арендодатель в соответствии с правилами, предусмотренными </w:t>
      </w:r>
      <w:hyperlink r:id="rId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w:t>
      </w:r>
      <w:r w:rsidRPr="00636F3F">
        <w:rPr>
          <w:szCs w:val="28"/>
        </w:rPr>
        <w:t xml:space="preserve">третьим лицам, если докажет, что вред возник по вине Арендатора. </w:t>
      </w:r>
    </w:p>
    <w:p w:rsidR="005326D6" w:rsidRPr="00636F3F" w:rsidRDefault="005326D6" w:rsidP="005326D6">
      <w:pPr>
        <w:pStyle w:val="37"/>
        <w:tabs>
          <w:tab w:val="left" w:pos="567"/>
        </w:tabs>
        <w:spacing w:after="0"/>
        <w:ind w:left="0" w:right="-5"/>
        <w:jc w:val="both"/>
        <w:rPr>
          <w:bCs/>
          <w:sz w:val="28"/>
          <w:szCs w:val="28"/>
        </w:rPr>
      </w:pPr>
      <w:r w:rsidRPr="00636F3F">
        <w:rPr>
          <w:bCs/>
          <w:sz w:val="28"/>
          <w:szCs w:val="28"/>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636F3F">
        <w:rPr>
          <w:bCs/>
          <w:sz w:val="28"/>
          <w:szCs w:val="28"/>
        </w:rPr>
        <w:t>является неисполнением Договора и Арендатор оставляет</w:t>
      </w:r>
      <w:proofErr w:type="gramEnd"/>
      <w:r w:rsidRPr="00636F3F">
        <w:rPr>
          <w:bCs/>
          <w:sz w:val="28"/>
          <w:szCs w:val="28"/>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326D6" w:rsidRPr="00636F3F" w:rsidRDefault="005326D6" w:rsidP="005326D6">
      <w:pPr>
        <w:pStyle w:val="37"/>
        <w:tabs>
          <w:tab w:val="left" w:pos="567"/>
        </w:tabs>
        <w:spacing w:after="0"/>
        <w:ind w:left="0" w:right="-5"/>
        <w:jc w:val="both"/>
        <w:rPr>
          <w:sz w:val="28"/>
          <w:szCs w:val="28"/>
        </w:rPr>
      </w:pPr>
      <w:r w:rsidRPr="00636F3F">
        <w:rPr>
          <w:bCs/>
          <w:sz w:val="28"/>
          <w:szCs w:val="28"/>
        </w:rPr>
        <w:tab/>
      </w:r>
      <w:r w:rsidRPr="00636F3F">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326D6" w:rsidRPr="00636F3F" w:rsidRDefault="005326D6" w:rsidP="005326D6">
      <w:pPr>
        <w:pStyle w:val="ConsPlusNonformat"/>
        <w:ind w:firstLine="567"/>
        <w:jc w:val="both"/>
        <w:rPr>
          <w:rFonts w:ascii="Times New Roman" w:hAnsi="Times New Roman" w:cs="Times New Roman"/>
          <w:sz w:val="28"/>
          <w:szCs w:val="28"/>
        </w:rPr>
      </w:pPr>
      <w:r w:rsidRPr="00636F3F">
        <w:rPr>
          <w:rFonts w:ascii="Times New Roman" w:hAnsi="Times New Roman" w:cs="Times New Roman"/>
          <w:sz w:val="28"/>
          <w:szCs w:val="28"/>
        </w:rPr>
        <w:lastRenderedPageBreak/>
        <w:t xml:space="preserve">6.6. В случае нарушения сроков внесения арендной платы, установленных              </w:t>
      </w:r>
      <w:hyperlink r:id="rId9" w:history="1">
        <w:r w:rsidRPr="00636F3F">
          <w:rPr>
            <w:rFonts w:ascii="Times New Roman" w:hAnsi="Times New Roman" w:cs="Times New Roman"/>
            <w:sz w:val="28"/>
            <w:szCs w:val="28"/>
          </w:rPr>
          <w:t>пунктом 4.</w:t>
        </w:r>
      </w:hyperlink>
      <w:r w:rsidRPr="00636F3F">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326D6" w:rsidRPr="00636F3F" w:rsidRDefault="005326D6" w:rsidP="005326D6">
      <w:pPr>
        <w:pStyle w:val="ConsNormal"/>
        <w:ind w:right="-5" w:firstLine="567"/>
        <w:jc w:val="both"/>
        <w:rPr>
          <w:rFonts w:ascii="Times New Roman" w:hAnsi="Times New Roman"/>
          <w:sz w:val="28"/>
          <w:szCs w:val="28"/>
        </w:rPr>
      </w:pPr>
      <w:r w:rsidRPr="00636F3F">
        <w:rPr>
          <w:rFonts w:ascii="Times New Roman" w:hAnsi="Times New Roman"/>
          <w:sz w:val="28"/>
          <w:szCs w:val="28"/>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5326D6" w:rsidRPr="00636F3F" w:rsidRDefault="005326D6" w:rsidP="005326D6">
      <w:pPr>
        <w:ind w:firstLine="567"/>
        <w:jc w:val="both"/>
        <w:rPr>
          <w:szCs w:val="28"/>
        </w:rPr>
      </w:pPr>
      <w:r w:rsidRPr="00636F3F">
        <w:rPr>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326D6" w:rsidRPr="00636F3F" w:rsidRDefault="005326D6" w:rsidP="005326D6">
      <w:pPr>
        <w:pStyle w:val="ConsNormal"/>
        <w:ind w:right="-5" w:firstLine="567"/>
        <w:jc w:val="both"/>
        <w:rPr>
          <w:rFonts w:ascii="Times New Roman" w:hAnsi="Times New Roman"/>
          <w:sz w:val="28"/>
          <w:szCs w:val="28"/>
        </w:rPr>
      </w:pPr>
      <w:r w:rsidRPr="00636F3F">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36F3F">
        <w:rPr>
          <w:sz w:val="28"/>
          <w:szCs w:val="28"/>
        </w:rPr>
        <w:t>с</w:t>
      </w:r>
      <w:proofErr w:type="gramEnd"/>
      <w:r w:rsidRPr="00636F3F">
        <w:rPr>
          <w:sz w:val="28"/>
          <w:szCs w:val="28"/>
        </w:rPr>
        <w:t xml:space="preserve"> исправным ЗПУ.</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w:t>
      </w:r>
      <w:r w:rsidRPr="00636F3F">
        <w:rPr>
          <w:sz w:val="28"/>
          <w:szCs w:val="28"/>
        </w:rPr>
        <w:lastRenderedPageBreak/>
        <w:t>убытки Арендатора и штрафы, предъявленные ему.</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326D6" w:rsidRPr="00636F3F" w:rsidRDefault="005326D6" w:rsidP="005326D6">
      <w:pPr>
        <w:pStyle w:val="aff2"/>
        <w:tabs>
          <w:tab w:val="left" w:pos="567"/>
          <w:tab w:val="left" w:pos="709"/>
        </w:tabs>
        <w:ind w:firstLine="567"/>
        <w:jc w:val="both"/>
        <w:rPr>
          <w:sz w:val="28"/>
          <w:szCs w:val="28"/>
        </w:rPr>
      </w:pPr>
      <w:proofErr w:type="gramStart"/>
      <w:r w:rsidRPr="00636F3F">
        <w:rPr>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326D6" w:rsidRPr="00636F3F" w:rsidRDefault="005326D6" w:rsidP="005326D6">
      <w:pPr>
        <w:pStyle w:val="aff2"/>
        <w:tabs>
          <w:tab w:val="left" w:pos="567"/>
          <w:tab w:val="left" w:pos="709"/>
        </w:tabs>
        <w:ind w:firstLine="567"/>
        <w:jc w:val="both"/>
        <w:rPr>
          <w:sz w:val="28"/>
          <w:szCs w:val="28"/>
        </w:rPr>
      </w:pPr>
      <w:r w:rsidRPr="00636F3F">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36F3F">
        <w:rPr>
          <w:sz w:val="28"/>
          <w:szCs w:val="28"/>
        </w:rPr>
        <w:t>причитаемых</w:t>
      </w:r>
      <w:proofErr w:type="spellEnd"/>
      <w:r w:rsidRPr="00636F3F">
        <w:rPr>
          <w:sz w:val="28"/>
          <w:szCs w:val="28"/>
        </w:rPr>
        <w:t xml:space="preserve"> Арендодателю.</w:t>
      </w:r>
    </w:p>
    <w:p w:rsidR="005326D6" w:rsidRPr="00636F3F" w:rsidRDefault="005326D6" w:rsidP="005326D6">
      <w:pPr>
        <w:pStyle w:val="aff2"/>
        <w:tabs>
          <w:tab w:val="left" w:pos="567"/>
          <w:tab w:val="left" w:pos="709"/>
        </w:tabs>
        <w:ind w:firstLine="567"/>
        <w:jc w:val="both"/>
        <w:rPr>
          <w:i/>
          <w:sz w:val="28"/>
          <w:szCs w:val="28"/>
        </w:rPr>
      </w:pPr>
    </w:p>
    <w:p w:rsidR="005326D6" w:rsidRPr="00BA786B" w:rsidRDefault="005326D6" w:rsidP="005326D6">
      <w:pPr>
        <w:pStyle w:val="ConsPlusNonformat"/>
        <w:ind w:firstLine="709"/>
        <w:jc w:val="center"/>
        <w:rPr>
          <w:rFonts w:ascii="Times New Roman" w:hAnsi="Times New Roman" w:cs="Times New Roman"/>
          <w:b/>
          <w:sz w:val="24"/>
          <w:szCs w:val="24"/>
        </w:rPr>
      </w:pPr>
    </w:p>
    <w:p w:rsidR="005326D6" w:rsidRPr="00BA786B" w:rsidRDefault="005326D6" w:rsidP="005326D6">
      <w:pPr>
        <w:autoSpaceDE w:val="0"/>
        <w:autoSpaceDN w:val="0"/>
        <w:adjustRightInd w:val="0"/>
        <w:jc w:val="center"/>
        <w:outlineLvl w:val="2"/>
        <w:rPr>
          <w:b/>
        </w:rPr>
      </w:pPr>
      <w:r>
        <w:rPr>
          <w:b/>
        </w:rPr>
        <w:t>7. ОБСТОЯТЕЛЬСТВА  НЕПРЕОДОЛИМОЙ  СИЛЫ</w:t>
      </w:r>
    </w:p>
    <w:p w:rsidR="005326D6" w:rsidRPr="00BA786B" w:rsidRDefault="005326D6" w:rsidP="005326D6">
      <w:pPr>
        <w:pStyle w:val="ConsPlusNonformat"/>
        <w:ind w:firstLine="709"/>
        <w:jc w:val="center"/>
        <w:rPr>
          <w:rFonts w:ascii="Times New Roman" w:hAnsi="Times New Roman" w:cs="Times New Roman"/>
          <w:b/>
          <w:sz w:val="24"/>
          <w:szCs w:val="24"/>
        </w:rPr>
      </w:pPr>
    </w:p>
    <w:p w:rsidR="005326D6" w:rsidRPr="00BA786B" w:rsidRDefault="005326D6" w:rsidP="005326D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326D6" w:rsidRPr="00BA786B" w:rsidRDefault="005326D6" w:rsidP="005326D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326D6" w:rsidRPr="00BA786B" w:rsidRDefault="005326D6" w:rsidP="005326D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326D6" w:rsidRPr="00520031" w:rsidRDefault="005326D6" w:rsidP="005326D6">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326D6" w:rsidRPr="00520031" w:rsidRDefault="005326D6" w:rsidP="005326D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5326D6" w:rsidRPr="00520031" w:rsidRDefault="005326D6" w:rsidP="005326D6">
      <w:pPr>
        <w:pStyle w:val="ConsPlusNonformat"/>
        <w:ind w:firstLine="709"/>
        <w:jc w:val="both"/>
        <w:rPr>
          <w:rFonts w:ascii="Times New Roman" w:hAnsi="Times New Roman" w:cs="Times New Roman"/>
          <w:sz w:val="24"/>
          <w:szCs w:val="24"/>
        </w:rPr>
      </w:pPr>
    </w:p>
    <w:p w:rsidR="005326D6" w:rsidRPr="00274B5B" w:rsidRDefault="005326D6" w:rsidP="005326D6">
      <w:pPr>
        <w:autoSpaceDE w:val="0"/>
        <w:autoSpaceDN w:val="0"/>
        <w:adjustRightInd w:val="0"/>
        <w:jc w:val="center"/>
        <w:outlineLvl w:val="2"/>
        <w:rPr>
          <w:b/>
        </w:rPr>
      </w:pPr>
      <w:r>
        <w:rPr>
          <w:b/>
        </w:rPr>
        <w:t>8. РАЗРЕШЕНИЕ СПОРОВ</w:t>
      </w:r>
    </w:p>
    <w:p w:rsidR="005326D6" w:rsidRPr="00520031" w:rsidRDefault="005326D6" w:rsidP="005326D6">
      <w:pPr>
        <w:pStyle w:val="aff4"/>
        <w:ind w:left="567" w:right="-5"/>
        <w:jc w:val="left"/>
        <w:rPr>
          <w:b w:val="0"/>
          <w:bCs w:val="0"/>
          <w:sz w:val="24"/>
          <w:szCs w:val="24"/>
        </w:rPr>
      </w:pPr>
    </w:p>
    <w:p w:rsidR="005326D6" w:rsidRPr="00427615" w:rsidRDefault="005326D6" w:rsidP="005326D6">
      <w:pPr>
        <w:autoSpaceDE w:val="0"/>
        <w:autoSpaceDN w:val="0"/>
        <w:adjustRightInd w:val="0"/>
        <w:ind w:right="-5" w:firstLine="567"/>
        <w:jc w:val="both"/>
        <w:rPr>
          <w:bCs/>
          <w:szCs w:val="28"/>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sidRPr="00427615">
        <w:rPr>
          <w:bCs/>
          <w:szCs w:val="28"/>
        </w:rPr>
        <w:t>решаются Сторонами путем переговоров.</w:t>
      </w:r>
    </w:p>
    <w:p w:rsidR="005326D6" w:rsidRPr="00427615" w:rsidRDefault="005326D6" w:rsidP="005326D6">
      <w:pPr>
        <w:ind w:firstLine="567"/>
        <w:jc w:val="both"/>
        <w:rPr>
          <w:szCs w:val="28"/>
        </w:rPr>
      </w:pPr>
      <w:r w:rsidRPr="00427615">
        <w:rPr>
          <w:bCs/>
          <w:szCs w:val="28"/>
        </w:rPr>
        <w:t>8.2. Если Стороны не придут к соглашению путем переговоров, все споры рассматриваются в претензионном порядке</w:t>
      </w:r>
      <w:r w:rsidRPr="00427615">
        <w:rPr>
          <w:b/>
          <w:bCs/>
          <w:szCs w:val="28"/>
        </w:rPr>
        <w:t xml:space="preserve">. </w:t>
      </w:r>
      <w:r w:rsidRPr="00427615">
        <w:rPr>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326D6" w:rsidRPr="00427615" w:rsidRDefault="005326D6" w:rsidP="005326D6">
      <w:pPr>
        <w:pStyle w:val="aff2"/>
        <w:tabs>
          <w:tab w:val="left" w:pos="567"/>
          <w:tab w:val="left" w:pos="709"/>
        </w:tabs>
        <w:ind w:firstLine="567"/>
        <w:jc w:val="both"/>
        <w:rPr>
          <w:sz w:val="28"/>
          <w:szCs w:val="28"/>
        </w:rPr>
      </w:pPr>
      <w:r w:rsidRPr="00427615">
        <w:rPr>
          <w:sz w:val="28"/>
          <w:szCs w:val="28"/>
        </w:rPr>
        <w:t xml:space="preserve">Срок рассмотрения претензии - три недели </w:t>
      </w:r>
      <w:proofErr w:type="gramStart"/>
      <w:r w:rsidRPr="00427615">
        <w:rPr>
          <w:sz w:val="28"/>
          <w:szCs w:val="28"/>
        </w:rPr>
        <w:t>с даты</w:t>
      </w:r>
      <w:proofErr w:type="gramEnd"/>
      <w:r w:rsidRPr="00427615">
        <w:rPr>
          <w:sz w:val="28"/>
          <w:szCs w:val="28"/>
        </w:rPr>
        <w:t xml:space="preserve"> ее получения.</w:t>
      </w:r>
    </w:p>
    <w:p w:rsidR="005326D6" w:rsidRPr="00427615" w:rsidRDefault="005326D6" w:rsidP="005326D6">
      <w:pPr>
        <w:ind w:firstLine="567"/>
        <w:jc w:val="both"/>
        <w:rPr>
          <w:szCs w:val="28"/>
        </w:rPr>
      </w:pPr>
      <w:r w:rsidRPr="00427615">
        <w:rPr>
          <w:bCs/>
          <w:szCs w:val="28"/>
        </w:rPr>
        <w:t xml:space="preserve">8.3. </w:t>
      </w:r>
      <w:r w:rsidRPr="00427615">
        <w:rPr>
          <w:szCs w:val="28"/>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5326D6" w:rsidRPr="00933364" w:rsidRDefault="005326D6" w:rsidP="005326D6">
      <w:pPr>
        <w:autoSpaceDE w:val="0"/>
        <w:autoSpaceDN w:val="0"/>
        <w:adjustRightInd w:val="0"/>
        <w:jc w:val="center"/>
        <w:rPr>
          <w:b/>
        </w:rPr>
      </w:pPr>
    </w:p>
    <w:p w:rsidR="005326D6" w:rsidRPr="00473DC2" w:rsidRDefault="005326D6" w:rsidP="005326D6">
      <w:pPr>
        <w:autoSpaceDE w:val="0"/>
        <w:autoSpaceDN w:val="0"/>
        <w:adjustRightInd w:val="0"/>
        <w:jc w:val="center"/>
        <w:outlineLvl w:val="2"/>
        <w:rPr>
          <w:b/>
        </w:rPr>
      </w:pPr>
      <w:r>
        <w:rPr>
          <w:b/>
        </w:rPr>
        <w:t xml:space="preserve">9.  ИЗМЕНЕНИЕ И РАСТОРЖЕНИЕ ДОГОВОРА </w:t>
      </w:r>
    </w:p>
    <w:p w:rsidR="005326D6" w:rsidRPr="00520031" w:rsidRDefault="005326D6" w:rsidP="005326D6">
      <w:pPr>
        <w:ind w:left="567" w:right="-5" w:firstLine="567"/>
        <w:jc w:val="center"/>
        <w:rPr>
          <w:b/>
          <w:sz w:val="22"/>
          <w:szCs w:val="22"/>
        </w:rPr>
      </w:pPr>
    </w:p>
    <w:p w:rsidR="005326D6" w:rsidRPr="00553C77" w:rsidRDefault="005326D6" w:rsidP="005326D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326D6" w:rsidRPr="00553C77" w:rsidRDefault="005326D6" w:rsidP="005326D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5326D6" w:rsidRDefault="005326D6" w:rsidP="005326D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326D6" w:rsidRPr="00553C77" w:rsidRDefault="005326D6" w:rsidP="005326D6">
      <w:pPr>
        <w:ind w:left="180" w:right="-5" w:firstLine="387"/>
        <w:jc w:val="both"/>
      </w:pPr>
    </w:p>
    <w:p w:rsidR="005326D6" w:rsidRPr="00553C77" w:rsidRDefault="005326D6" w:rsidP="005326D6">
      <w:pPr>
        <w:autoSpaceDE w:val="0"/>
        <w:autoSpaceDN w:val="0"/>
        <w:adjustRightInd w:val="0"/>
        <w:jc w:val="center"/>
        <w:outlineLvl w:val="2"/>
        <w:rPr>
          <w:b/>
        </w:rPr>
      </w:pPr>
      <w:r>
        <w:rPr>
          <w:b/>
        </w:rPr>
        <w:t>10. АНТИКОРРУПЦИОННАЯ ОГОВОРКА</w:t>
      </w:r>
    </w:p>
    <w:p w:rsidR="005326D6" w:rsidRPr="00553C77" w:rsidRDefault="005326D6" w:rsidP="005326D6">
      <w:pPr>
        <w:autoSpaceDE w:val="0"/>
        <w:autoSpaceDN w:val="0"/>
        <w:spacing w:line="276" w:lineRule="auto"/>
        <w:jc w:val="center"/>
      </w:pPr>
    </w:p>
    <w:p w:rsidR="005326D6" w:rsidRPr="00553C77" w:rsidRDefault="005326D6" w:rsidP="005326D6">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w:t>
      </w:r>
      <w: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26D6" w:rsidRPr="00553C77" w:rsidRDefault="005326D6" w:rsidP="005326D6">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26D6" w:rsidRPr="00553C77" w:rsidRDefault="005326D6" w:rsidP="005326D6">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326D6" w:rsidRPr="00553C77" w:rsidRDefault="005326D6" w:rsidP="005326D6">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326D6" w:rsidRPr="00553C77" w:rsidRDefault="005326D6" w:rsidP="005326D6">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5326D6" w:rsidRPr="00553C77" w:rsidRDefault="005326D6" w:rsidP="005326D6">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326D6" w:rsidRPr="00553C77" w:rsidRDefault="005326D6" w:rsidP="005326D6">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26D6" w:rsidRDefault="005326D6" w:rsidP="005326D6">
      <w:pPr>
        <w:ind w:left="180" w:right="-5" w:firstLine="387"/>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lastRenderedPageBreak/>
        <w:t>(тридцать) календарных дней до даты прекращения действия настоящего Договора.</w:t>
      </w:r>
      <w:proofErr w:type="gramEnd"/>
    </w:p>
    <w:p w:rsidR="005326D6" w:rsidRDefault="005326D6" w:rsidP="005326D6">
      <w:pPr>
        <w:autoSpaceDE w:val="0"/>
        <w:autoSpaceDN w:val="0"/>
        <w:jc w:val="center"/>
        <w:rPr>
          <w:b/>
          <w:smallCaps/>
        </w:rPr>
      </w:pPr>
    </w:p>
    <w:p w:rsidR="005326D6" w:rsidRDefault="005326D6" w:rsidP="005326D6">
      <w:pPr>
        <w:autoSpaceDE w:val="0"/>
        <w:autoSpaceDN w:val="0"/>
        <w:adjustRightInd w:val="0"/>
        <w:jc w:val="center"/>
        <w:outlineLvl w:val="2"/>
        <w:rPr>
          <w:b/>
        </w:rPr>
      </w:pPr>
      <w:r>
        <w:rPr>
          <w:b/>
        </w:rPr>
        <w:t>11. ГАРАНТИИ И ЗАВЕРЕНИЯ АРЕНДОДАТЕЛЯ</w:t>
      </w:r>
    </w:p>
    <w:p w:rsidR="005326D6" w:rsidRPr="00E15F10" w:rsidRDefault="005326D6" w:rsidP="005326D6">
      <w:pPr>
        <w:autoSpaceDE w:val="0"/>
        <w:autoSpaceDN w:val="0"/>
        <w:ind w:left="480"/>
        <w:rPr>
          <w:b/>
          <w:szCs w:val="28"/>
        </w:rPr>
      </w:pPr>
    </w:p>
    <w:p w:rsidR="005326D6" w:rsidRPr="00E15F10" w:rsidRDefault="005326D6" w:rsidP="005326D6">
      <w:pPr>
        <w:pStyle w:val="a7"/>
        <w:numPr>
          <w:ilvl w:val="1"/>
          <w:numId w:val="58"/>
        </w:numPr>
        <w:suppressAutoHyphens w:val="0"/>
        <w:spacing w:after="200"/>
        <w:ind w:left="0" w:firstLine="709"/>
        <w:contextualSpacing/>
        <w:jc w:val="both"/>
        <w:rPr>
          <w:sz w:val="28"/>
          <w:szCs w:val="28"/>
        </w:rPr>
      </w:pPr>
      <w:r w:rsidRPr="00E15F10">
        <w:rPr>
          <w:sz w:val="28"/>
          <w:szCs w:val="28"/>
        </w:rPr>
        <w:t xml:space="preserve">Арендодатель настоящим </w:t>
      </w:r>
      <w:proofErr w:type="gramStart"/>
      <w:r w:rsidRPr="00E15F10">
        <w:rPr>
          <w:sz w:val="28"/>
          <w:szCs w:val="28"/>
        </w:rPr>
        <w:t>заверяет Арендатора и гарантирует</w:t>
      </w:r>
      <w:proofErr w:type="gramEnd"/>
      <w:r w:rsidRPr="00E15F10">
        <w:rPr>
          <w:sz w:val="28"/>
          <w:szCs w:val="28"/>
        </w:rPr>
        <w:t>, что на дату заключения настоящего Договора:</w:t>
      </w:r>
    </w:p>
    <w:p w:rsidR="005326D6" w:rsidRPr="00E15F10" w:rsidRDefault="005326D6" w:rsidP="005326D6">
      <w:pPr>
        <w:pStyle w:val="a7"/>
        <w:numPr>
          <w:ilvl w:val="2"/>
          <w:numId w:val="58"/>
        </w:numPr>
        <w:suppressAutoHyphens w:val="0"/>
        <w:spacing w:after="200"/>
        <w:ind w:left="0" w:firstLine="709"/>
        <w:contextualSpacing/>
        <w:jc w:val="both"/>
        <w:rPr>
          <w:sz w:val="28"/>
          <w:szCs w:val="28"/>
        </w:rPr>
      </w:pPr>
      <w:r w:rsidRPr="00E15F10">
        <w:rPr>
          <w:sz w:val="28"/>
          <w:szCs w:val="28"/>
        </w:rPr>
        <w:t xml:space="preserve">Арендодатель является надлежащим </w:t>
      </w:r>
      <w:proofErr w:type="gramStart"/>
      <w:r w:rsidRPr="00E15F10">
        <w:rPr>
          <w:sz w:val="28"/>
          <w:szCs w:val="28"/>
        </w:rPr>
        <w:t>образом</w:t>
      </w:r>
      <w:proofErr w:type="gramEnd"/>
      <w:r w:rsidRPr="00E15F10">
        <w:rPr>
          <w:sz w:val="28"/>
          <w:szCs w:val="28"/>
        </w:rPr>
        <w:t xml:space="preserve"> созданным юридическим лицом (</w:t>
      </w:r>
      <w:r w:rsidRPr="00E15F10">
        <w:rPr>
          <w:i/>
          <w:sz w:val="28"/>
          <w:szCs w:val="28"/>
        </w:rPr>
        <w:t>индивидуальным предпринимателем</w:t>
      </w:r>
      <w:r w:rsidRPr="00E15F10">
        <w:rPr>
          <w:sz w:val="28"/>
          <w:szCs w:val="28"/>
        </w:rPr>
        <w:t>), действующим в соответствии с законодательством Российской Федерации;</w:t>
      </w:r>
    </w:p>
    <w:p w:rsidR="005326D6" w:rsidRPr="00E15F10" w:rsidRDefault="005326D6" w:rsidP="005326D6">
      <w:pPr>
        <w:pStyle w:val="a7"/>
        <w:numPr>
          <w:ilvl w:val="2"/>
          <w:numId w:val="58"/>
        </w:numPr>
        <w:suppressAutoHyphens w:val="0"/>
        <w:spacing w:after="200"/>
        <w:ind w:left="0" w:firstLine="709"/>
        <w:contextualSpacing/>
        <w:jc w:val="both"/>
        <w:rPr>
          <w:sz w:val="28"/>
          <w:szCs w:val="28"/>
        </w:rPr>
      </w:pPr>
      <w:r w:rsidRPr="00E15F10">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326D6" w:rsidRPr="00E15F10" w:rsidRDefault="005326D6" w:rsidP="005326D6">
      <w:pPr>
        <w:pStyle w:val="a7"/>
        <w:numPr>
          <w:ilvl w:val="2"/>
          <w:numId w:val="58"/>
        </w:numPr>
        <w:suppressAutoHyphens w:val="0"/>
        <w:spacing w:after="200"/>
        <w:ind w:left="0" w:firstLine="709"/>
        <w:contextualSpacing/>
        <w:jc w:val="both"/>
        <w:rPr>
          <w:sz w:val="28"/>
          <w:szCs w:val="28"/>
        </w:rPr>
      </w:pPr>
      <w:r w:rsidRPr="00E15F10">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5326D6" w:rsidRPr="00E15F10" w:rsidRDefault="005326D6" w:rsidP="005326D6">
      <w:pPr>
        <w:pStyle w:val="a7"/>
        <w:numPr>
          <w:ilvl w:val="2"/>
          <w:numId w:val="58"/>
        </w:numPr>
        <w:suppressAutoHyphens w:val="0"/>
        <w:spacing w:after="200"/>
        <w:ind w:left="0" w:firstLine="709"/>
        <w:contextualSpacing/>
        <w:jc w:val="both"/>
        <w:rPr>
          <w:sz w:val="28"/>
          <w:szCs w:val="28"/>
        </w:rPr>
      </w:pPr>
      <w:r w:rsidRPr="00E15F10">
        <w:rPr>
          <w:sz w:val="28"/>
          <w:szCs w:val="28"/>
        </w:rPr>
        <w:t xml:space="preserve"> заключение настоящего Договора и исполнение его условий не </w:t>
      </w:r>
      <w:proofErr w:type="gramStart"/>
      <w:r w:rsidRPr="00E15F10">
        <w:rPr>
          <w:sz w:val="28"/>
          <w:szCs w:val="28"/>
        </w:rPr>
        <w:t>нарушит и не приведет</w:t>
      </w:r>
      <w:proofErr w:type="gramEnd"/>
      <w:r w:rsidRPr="00E15F10">
        <w:rPr>
          <w:sz w:val="28"/>
          <w:szCs w:val="28"/>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326D6" w:rsidRPr="00E15F10" w:rsidRDefault="005326D6" w:rsidP="005326D6">
      <w:pPr>
        <w:pStyle w:val="a7"/>
        <w:numPr>
          <w:ilvl w:val="2"/>
          <w:numId w:val="58"/>
        </w:numPr>
        <w:suppressAutoHyphens w:val="0"/>
        <w:spacing w:after="200"/>
        <w:ind w:left="0" w:firstLine="709"/>
        <w:contextualSpacing/>
        <w:jc w:val="both"/>
        <w:rPr>
          <w:sz w:val="28"/>
          <w:szCs w:val="28"/>
        </w:rPr>
      </w:pPr>
      <w:r w:rsidRPr="00E15F10">
        <w:rPr>
          <w:sz w:val="28"/>
          <w:szCs w:val="28"/>
        </w:rPr>
        <w:t>не существует каких-либо обстоятельств, которые ограничивают, запрещают исполнение Арендодателем обязательств по настоящему Договору.</w:t>
      </w:r>
    </w:p>
    <w:p w:rsidR="005326D6" w:rsidRDefault="005326D6" w:rsidP="005326D6">
      <w:pPr>
        <w:pStyle w:val="a7"/>
        <w:spacing w:after="200"/>
        <w:jc w:val="both"/>
      </w:pPr>
    </w:p>
    <w:p w:rsidR="005326D6" w:rsidRPr="00520031" w:rsidRDefault="005326D6" w:rsidP="005326D6">
      <w:pPr>
        <w:autoSpaceDE w:val="0"/>
        <w:autoSpaceDN w:val="0"/>
        <w:adjustRightInd w:val="0"/>
        <w:jc w:val="center"/>
        <w:outlineLvl w:val="2"/>
        <w:rPr>
          <w:b/>
        </w:rPr>
      </w:pPr>
      <w:r>
        <w:rPr>
          <w:b/>
        </w:rPr>
        <w:t>12. ПРОЧИЕ УСЛОВИЯ</w:t>
      </w:r>
    </w:p>
    <w:p w:rsidR="005326D6" w:rsidRPr="00E15F10" w:rsidRDefault="005326D6" w:rsidP="005326D6">
      <w:pPr>
        <w:pStyle w:val="1f8"/>
        <w:ind w:left="0" w:right="-5" w:firstLine="567"/>
        <w:jc w:val="both"/>
        <w:rPr>
          <w:sz w:val="28"/>
          <w:szCs w:val="28"/>
        </w:rPr>
      </w:pPr>
      <w:r>
        <w:t xml:space="preserve">12.1. </w:t>
      </w:r>
      <w:r w:rsidRPr="00E15F10">
        <w:rPr>
          <w:sz w:val="28"/>
          <w:szCs w:val="28"/>
        </w:rPr>
        <w:t xml:space="preserve">В случае изменений у </w:t>
      </w:r>
      <w:proofErr w:type="gramStart"/>
      <w:r w:rsidRPr="00E15F10">
        <w:rPr>
          <w:sz w:val="28"/>
          <w:szCs w:val="28"/>
        </w:rPr>
        <w:t>какой-либо</w:t>
      </w:r>
      <w:proofErr w:type="gramEnd"/>
      <w:r w:rsidRPr="00E15F10">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326D6" w:rsidRPr="00E15F10" w:rsidRDefault="005326D6" w:rsidP="005326D6">
      <w:pPr>
        <w:autoSpaceDE w:val="0"/>
        <w:autoSpaceDN w:val="0"/>
        <w:adjustRightInd w:val="0"/>
        <w:ind w:right="-5" w:firstLine="567"/>
        <w:jc w:val="both"/>
        <w:rPr>
          <w:szCs w:val="28"/>
        </w:rPr>
      </w:pPr>
      <w:r w:rsidRPr="00E15F10">
        <w:rPr>
          <w:szCs w:val="28"/>
        </w:rPr>
        <w:t xml:space="preserve">12.2. Все изменения и дополнения настоящего Договора действительны лишь в том случае, если они </w:t>
      </w:r>
      <w:proofErr w:type="gramStart"/>
      <w:r w:rsidRPr="00E15F10">
        <w:rPr>
          <w:szCs w:val="28"/>
        </w:rPr>
        <w:t>совершены в письменной форме и подписаны</w:t>
      </w:r>
      <w:proofErr w:type="gramEnd"/>
      <w:r w:rsidRPr="00E15F10">
        <w:rPr>
          <w:szCs w:val="28"/>
        </w:rPr>
        <w:t xml:space="preserve"> обеими сторонами.</w:t>
      </w:r>
    </w:p>
    <w:p w:rsidR="005326D6" w:rsidRPr="00E15F10" w:rsidRDefault="005326D6" w:rsidP="005326D6">
      <w:pPr>
        <w:pStyle w:val="1f8"/>
        <w:ind w:left="0" w:right="-5" w:firstLine="567"/>
        <w:jc w:val="both"/>
        <w:rPr>
          <w:sz w:val="28"/>
          <w:szCs w:val="28"/>
        </w:rPr>
      </w:pPr>
      <w:r w:rsidRPr="00E15F10">
        <w:rPr>
          <w:sz w:val="28"/>
          <w:szCs w:val="28"/>
        </w:rPr>
        <w:t>12.3. Все вопросы, не предусмотренные настоящим Договором, регулируются действующим законодательством Российской Федерации.</w:t>
      </w:r>
    </w:p>
    <w:p w:rsidR="005326D6" w:rsidRPr="00E15F10" w:rsidRDefault="005326D6" w:rsidP="005326D6">
      <w:pPr>
        <w:autoSpaceDE w:val="0"/>
        <w:autoSpaceDN w:val="0"/>
        <w:adjustRightInd w:val="0"/>
        <w:ind w:right="-5" w:firstLine="567"/>
        <w:jc w:val="both"/>
        <w:rPr>
          <w:szCs w:val="28"/>
        </w:rPr>
      </w:pPr>
      <w:r w:rsidRPr="00E15F10">
        <w:rPr>
          <w:szCs w:val="28"/>
        </w:rPr>
        <w:t>12.4. Настоящий Договор составлен в двух экземплярах, имеющих равную юридическую силу, по одному для каждой из Сторон.</w:t>
      </w:r>
    </w:p>
    <w:p w:rsidR="005326D6" w:rsidRPr="00E15F10" w:rsidRDefault="005326D6" w:rsidP="005326D6">
      <w:pPr>
        <w:pStyle w:val="1f8"/>
        <w:ind w:left="0" w:right="-5" w:firstLine="567"/>
        <w:jc w:val="both"/>
        <w:rPr>
          <w:sz w:val="28"/>
          <w:szCs w:val="28"/>
        </w:rPr>
      </w:pPr>
      <w:r w:rsidRPr="00E15F10">
        <w:rPr>
          <w:sz w:val="28"/>
          <w:szCs w:val="28"/>
        </w:rPr>
        <w:t>12.5. Все приложения к настоящему Договору являются его неотъемлемой частью.</w:t>
      </w:r>
    </w:p>
    <w:p w:rsidR="005326D6" w:rsidRPr="00E15F10" w:rsidRDefault="005326D6" w:rsidP="005326D6">
      <w:pPr>
        <w:pStyle w:val="1f8"/>
        <w:ind w:left="0" w:right="-5" w:firstLine="567"/>
        <w:jc w:val="both"/>
        <w:rPr>
          <w:sz w:val="28"/>
          <w:szCs w:val="28"/>
        </w:rPr>
      </w:pPr>
      <w:r w:rsidRPr="00E15F10">
        <w:rPr>
          <w:sz w:val="28"/>
          <w:szCs w:val="28"/>
        </w:rPr>
        <w:t>12.6. К настоящему Договору прилагаются:</w:t>
      </w:r>
    </w:p>
    <w:p w:rsidR="005326D6" w:rsidRPr="00E15F10" w:rsidRDefault="005326D6" w:rsidP="005326D6">
      <w:pPr>
        <w:pStyle w:val="1f8"/>
        <w:ind w:left="0" w:right="-5" w:firstLine="567"/>
        <w:jc w:val="both"/>
        <w:rPr>
          <w:sz w:val="28"/>
          <w:szCs w:val="28"/>
        </w:rPr>
      </w:pPr>
      <w:r w:rsidRPr="00E15F10">
        <w:rPr>
          <w:sz w:val="28"/>
          <w:szCs w:val="28"/>
        </w:rPr>
        <w:t>12.6.1. Перечень транспортных средств, передаваемых в аренду (Приложение № 1);</w:t>
      </w:r>
    </w:p>
    <w:p w:rsidR="005326D6" w:rsidRPr="00E15F10" w:rsidRDefault="005326D6" w:rsidP="005326D6">
      <w:pPr>
        <w:pStyle w:val="1f8"/>
        <w:ind w:left="0" w:right="-5" w:firstLine="567"/>
        <w:jc w:val="both"/>
        <w:rPr>
          <w:sz w:val="28"/>
          <w:szCs w:val="28"/>
        </w:rPr>
      </w:pPr>
      <w:r w:rsidRPr="00E15F10">
        <w:rPr>
          <w:sz w:val="28"/>
          <w:szCs w:val="28"/>
        </w:rPr>
        <w:t>12.6.2. Данные о водителях оказывающих услуги по Договору (Приложение № 2);</w:t>
      </w:r>
    </w:p>
    <w:p w:rsidR="005326D6" w:rsidRPr="00E15F10" w:rsidRDefault="005326D6" w:rsidP="005326D6">
      <w:pPr>
        <w:ind w:right="-5" w:firstLine="567"/>
        <w:jc w:val="both"/>
        <w:rPr>
          <w:szCs w:val="28"/>
        </w:rPr>
      </w:pPr>
      <w:r w:rsidRPr="00E15F10">
        <w:rPr>
          <w:szCs w:val="28"/>
        </w:rPr>
        <w:lastRenderedPageBreak/>
        <w:t>12.6.3. Форма Сводного акта приема-передачи Транспортного средства (Приложение  № 3);</w:t>
      </w:r>
    </w:p>
    <w:p w:rsidR="005326D6" w:rsidRPr="00E15F10" w:rsidRDefault="005326D6" w:rsidP="005326D6">
      <w:pPr>
        <w:ind w:right="-5" w:firstLine="567"/>
        <w:jc w:val="both"/>
        <w:rPr>
          <w:szCs w:val="28"/>
        </w:rPr>
      </w:pPr>
      <w:r w:rsidRPr="00E15F10">
        <w:rPr>
          <w:szCs w:val="28"/>
        </w:rPr>
        <w:t xml:space="preserve">12.6.4. Форма Акта о выполненных работах (оказанных услугах) (Приложение № 4); </w:t>
      </w:r>
    </w:p>
    <w:p w:rsidR="005326D6" w:rsidRDefault="005326D6" w:rsidP="005326D6">
      <w:pPr>
        <w:ind w:right="-5" w:firstLine="567"/>
        <w:jc w:val="both"/>
      </w:pPr>
      <w:r>
        <w:t>12.6.5. Форма Таблицы с предельными ставками арендной платы Транспортного средства с экипажем (Приложение № 5).</w:t>
      </w:r>
    </w:p>
    <w:p w:rsidR="005326D6" w:rsidRDefault="005326D6" w:rsidP="005326D6">
      <w:pPr>
        <w:ind w:right="-5" w:firstLine="567"/>
        <w:jc w:val="both"/>
      </w:pPr>
      <w:r>
        <w:t>12.6.6. Форма отчета Арендодателя в электронном виде (Приложение № 6).</w:t>
      </w:r>
    </w:p>
    <w:p w:rsidR="005326D6" w:rsidRDefault="005326D6" w:rsidP="005326D6">
      <w:pPr>
        <w:ind w:right="-5" w:firstLine="720"/>
        <w:jc w:val="both"/>
      </w:pPr>
    </w:p>
    <w:p w:rsidR="005326D6" w:rsidRPr="00520031" w:rsidRDefault="005326D6" w:rsidP="005326D6">
      <w:pPr>
        <w:autoSpaceDE w:val="0"/>
        <w:autoSpaceDN w:val="0"/>
        <w:adjustRightInd w:val="0"/>
        <w:jc w:val="center"/>
        <w:outlineLvl w:val="2"/>
        <w:rPr>
          <w:b/>
        </w:rPr>
      </w:pPr>
      <w:r>
        <w:rPr>
          <w:b/>
        </w:rPr>
        <w:t xml:space="preserve">13. ЮРИДИЧЕСКИЕ АДРЕСА И РЕКВИЗИТЫ СТОРОН </w:t>
      </w:r>
    </w:p>
    <w:p w:rsidR="005326D6" w:rsidRPr="00520031" w:rsidRDefault="005326D6" w:rsidP="005326D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4"/>
      </w:tblGrid>
      <w:tr w:rsidR="005326D6" w:rsidRPr="00FF1A35" w:rsidTr="00B81C9C">
        <w:tc>
          <w:tcPr>
            <w:tcW w:w="4820" w:type="dxa"/>
          </w:tcPr>
          <w:p w:rsidR="005326D6" w:rsidRPr="00520031" w:rsidRDefault="005326D6" w:rsidP="00B81C9C">
            <w:pPr>
              <w:autoSpaceDE w:val="0"/>
              <w:autoSpaceDN w:val="0"/>
              <w:adjustRightInd w:val="0"/>
              <w:rPr>
                <w:b/>
              </w:rPr>
            </w:pPr>
            <w:r>
              <w:rPr>
                <w:b/>
              </w:rPr>
              <w:t xml:space="preserve">Арендодатель </w:t>
            </w:r>
          </w:p>
          <w:p w:rsidR="005326D6" w:rsidRPr="00520031" w:rsidRDefault="005326D6" w:rsidP="00B81C9C">
            <w:pPr>
              <w:autoSpaceDE w:val="0"/>
              <w:autoSpaceDN w:val="0"/>
              <w:adjustRightInd w:val="0"/>
              <w:rPr>
                <w:b/>
              </w:rPr>
            </w:pPr>
          </w:p>
          <w:p w:rsidR="005326D6" w:rsidRPr="00520031" w:rsidRDefault="005326D6" w:rsidP="00B81C9C">
            <w:pPr>
              <w:shd w:val="clear" w:color="auto" w:fill="FFFFFF"/>
              <w:jc w:val="both"/>
              <w:rPr>
                <w:b/>
                <w:bCs/>
              </w:rPr>
            </w:pPr>
            <w:r>
              <w:rPr>
                <w:b/>
                <w:bCs/>
              </w:rPr>
              <w:t>___________________</w:t>
            </w:r>
          </w:p>
          <w:p w:rsidR="005326D6" w:rsidRPr="00520031" w:rsidRDefault="005326D6" w:rsidP="00B81C9C">
            <w:pPr>
              <w:shd w:val="clear" w:color="auto" w:fill="FFFFFF"/>
              <w:jc w:val="both"/>
            </w:pPr>
            <w:r>
              <w:t>Юридический адрес: _______________</w:t>
            </w:r>
          </w:p>
          <w:p w:rsidR="005326D6" w:rsidRPr="00520031" w:rsidRDefault="005326D6" w:rsidP="00B81C9C">
            <w:pPr>
              <w:shd w:val="clear" w:color="auto" w:fill="FFFFFF"/>
              <w:jc w:val="both"/>
            </w:pPr>
            <w:r>
              <w:t xml:space="preserve">Почтовый адрес:  </w:t>
            </w:r>
          </w:p>
          <w:p w:rsidR="005326D6" w:rsidRPr="00520031" w:rsidRDefault="005326D6" w:rsidP="00B81C9C">
            <w:pPr>
              <w:shd w:val="clear" w:color="auto" w:fill="FFFFFF"/>
              <w:jc w:val="both"/>
              <w:rPr>
                <w:b/>
              </w:rPr>
            </w:pPr>
          </w:p>
        </w:tc>
        <w:tc>
          <w:tcPr>
            <w:tcW w:w="4819" w:type="dxa"/>
          </w:tcPr>
          <w:p w:rsidR="005326D6" w:rsidRPr="0075195E" w:rsidRDefault="005326D6" w:rsidP="00B81C9C">
            <w:pPr>
              <w:rPr>
                <w:b/>
              </w:rPr>
            </w:pPr>
            <w:r>
              <w:rPr>
                <w:b/>
              </w:rPr>
              <w:t>Арендатор:</w:t>
            </w:r>
          </w:p>
          <w:p w:rsidR="005326D6" w:rsidRPr="00A107B7" w:rsidRDefault="005326D6" w:rsidP="00B81C9C">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5326D6" w:rsidRPr="00A107B7" w:rsidRDefault="005326D6" w:rsidP="00B81C9C">
            <w:pPr>
              <w:widowControl w:val="0"/>
              <w:jc w:val="both"/>
            </w:pPr>
            <w:r>
              <w:t xml:space="preserve">ОГРН: 1067746341024, </w:t>
            </w:r>
          </w:p>
          <w:p w:rsidR="005326D6" w:rsidRPr="00A107B7" w:rsidRDefault="005326D6" w:rsidP="00B81C9C">
            <w:pPr>
              <w:widowControl w:val="0"/>
              <w:jc w:val="both"/>
            </w:pPr>
            <w:r>
              <w:t xml:space="preserve">ИНН / КПП: 7708591995 / 997650001, </w:t>
            </w:r>
          </w:p>
          <w:p w:rsidR="005326D6" w:rsidRPr="00A107B7" w:rsidRDefault="005326D6" w:rsidP="00B81C9C">
            <w:pPr>
              <w:widowControl w:val="0"/>
              <w:jc w:val="both"/>
            </w:pPr>
            <w:r>
              <w:t xml:space="preserve">ОКПО 94421386, ОКВЭД 52.29 </w:t>
            </w:r>
          </w:p>
          <w:p w:rsidR="005326D6" w:rsidRPr="00A107B7" w:rsidRDefault="005326D6" w:rsidP="00B81C9C">
            <w:pPr>
              <w:widowControl w:val="0"/>
              <w:jc w:val="both"/>
            </w:pPr>
            <w:r>
              <w:t xml:space="preserve">Юридический  адрес: Российская Федерация, 125047, г. Москва, </w:t>
            </w:r>
          </w:p>
          <w:p w:rsidR="005326D6" w:rsidRPr="00A107B7" w:rsidRDefault="005326D6" w:rsidP="00B81C9C">
            <w:pPr>
              <w:widowControl w:val="0"/>
              <w:jc w:val="both"/>
            </w:pPr>
            <w:r>
              <w:t>Оружейный переулок, д.19</w:t>
            </w:r>
          </w:p>
          <w:p w:rsidR="005326D6" w:rsidRPr="00A107B7" w:rsidRDefault="005326D6" w:rsidP="00B81C9C">
            <w:pPr>
              <w:widowControl w:val="0"/>
              <w:jc w:val="both"/>
            </w:pPr>
            <w:r>
              <w:t xml:space="preserve">Почтовый адрес: 125047, г. Москва, </w:t>
            </w:r>
          </w:p>
          <w:p w:rsidR="005326D6" w:rsidRPr="00A107B7" w:rsidRDefault="005326D6" w:rsidP="00B81C9C">
            <w:pPr>
              <w:widowControl w:val="0"/>
              <w:jc w:val="both"/>
            </w:pPr>
            <w:r>
              <w:t>Оружейный переулок, д.19</w:t>
            </w:r>
          </w:p>
          <w:p w:rsidR="005326D6" w:rsidRPr="00A107B7" w:rsidRDefault="005326D6" w:rsidP="00B81C9C">
            <w:pPr>
              <w:widowControl w:val="0"/>
              <w:jc w:val="both"/>
            </w:pPr>
            <w:r>
              <w:t xml:space="preserve">Тел.+7(499)262-8506, факс .+7(499) 262-7578, </w:t>
            </w:r>
          </w:p>
          <w:p w:rsidR="005326D6" w:rsidRPr="00A107B7" w:rsidRDefault="005326D6" w:rsidP="00B81C9C">
            <w:r>
              <w:rPr>
                <w:lang w:val="en-US"/>
              </w:rPr>
              <w:t>E</w:t>
            </w:r>
            <w:r>
              <w:t>-</w:t>
            </w:r>
            <w:r>
              <w:rPr>
                <w:lang w:val="en-US"/>
              </w:rPr>
              <w:t>mail</w:t>
            </w:r>
            <w:r>
              <w:t xml:space="preserve">: </w:t>
            </w:r>
            <w:hyperlink r:id="rId10" w:history="1">
              <w:r>
                <w:rPr>
                  <w:rFonts w:eastAsia="MS Mincho"/>
                  <w:color w:val="0000FF"/>
                  <w:u w:val="single"/>
                  <w:lang w:val="en-US"/>
                </w:rPr>
                <w:t>trcont</w:t>
              </w:r>
              <w:r>
                <w:rPr>
                  <w:rFonts w:eastAsia="MS Mincho"/>
                  <w:color w:val="0000FF"/>
                  <w:u w:val="single"/>
                </w:rPr>
                <w:t>@</w:t>
              </w:r>
              <w:r>
                <w:rPr>
                  <w:rFonts w:eastAsia="MS Mincho"/>
                  <w:color w:val="0000FF"/>
                  <w:u w:val="single"/>
                  <w:lang w:val="en-US"/>
                </w:rPr>
                <w:t>trcont</w:t>
              </w:r>
              <w:r>
                <w:rPr>
                  <w:rFonts w:eastAsia="MS Mincho"/>
                  <w:color w:val="0000FF"/>
                  <w:u w:val="single"/>
                </w:rPr>
                <w:t>.</w:t>
              </w:r>
              <w:r>
                <w:rPr>
                  <w:rFonts w:eastAsia="MS Mincho"/>
                  <w:color w:val="0000FF"/>
                  <w:u w:val="single"/>
                  <w:lang w:val="en-US"/>
                </w:rPr>
                <w:t>ru</w:t>
              </w:r>
            </w:hyperlink>
          </w:p>
          <w:p w:rsidR="005326D6" w:rsidRPr="00A107B7" w:rsidRDefault="005326D6" w:rsidP="00B81C9C">
            <w:pPr>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5326D6" w:rsidRPr="00A107B7" w:rsidRDefault="005326D6" w:rsidP="00B81C9C">
            <w:pPr>
              <w:rPr>
                <w:sz w:val="26"/>
                <w:szCs w:val="26"/>
              </w:rPr>
            </w:pPr>
            <w:r>
              <w:rPr>
                <w:sz w:val="26"/>
                <w:szCs w:val="26"/>
              </w:rPr>
              <w:t xml:space="preserve">на Московской железной дороге </w:t>
            </w:r>
          </w:p>
          <w:p w:rsidR="005326D6" w:rsidRPr="00A107B7" w:rsidRDefault="005326D6" w:rsidP="00B81C9C">
            <w:pPr>
              <w:rPr>
                <w:sz w:val="26"/>
                <w:szCs w:val="26"/>
              </w:rPr>
            </w:pPr>
            <w:r>
              <w:rPr>
                <w:sz w:val="26"/>
                <w:szCs w:val="26"/>
              </w:rPr>
              <w:t>Адрес: 107014, г. Москва, ул. Короленко, д. 8</w:t>
            </w:r>
          </w:p>
          <w:p w:rsidR="005326D6" w:rsidRPr="00FF20ED" w:rsidRDefault="005326D6" w:rsidP="00B81C9C">
            <w:pPr>
              <w:rPr>
                <w:lang w:val="en-US"/>
              </w:rPr>
            </w:pPr>
            <w:r>
              <w:rPr>
                <w:sz w:val="26"/>
                <w:szCs w:val="26"/>
              </w:rPr>
              <w:t>Тел. (499) 262-51-71, факс (499) 262-61-35</w:t>
            </w:r>
          </w:p>
        </w:tc>
      </w:tr>
      <w:tr w:rsidR="005326D6" w:rsidRPr="00520031" w:rsidTr="00B81C9C">
        <w:tc>
          <w:tcPr>
            <w:tcW w:w="4820" w:type="dxa"/>
          </w:tcPr>
          <w:p w:rsidR="005326D6" w:rsidRPr="00D64132" w:rsidRDefault="005326D6" w:rsidP="00B81C9C">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5326D6" w:rsidRPr="00D64132" w:rsidRDefault="005326D6" w:rsidP="00B81C9C">
            <w:pPr>
              <w:autoSpaceDE w:val="0"/>
              <w:autoSpaceDN w:val="0"/>
              <w:adjustRightInd w:val="0"/>
              <w:rPr>
                <w:b/>
              </w:rPr>
            </w:pPr>
          </w:p>
          <w:p w:rsidR="005326D6" w:rsidRPr="00520031" w:rsidRDefault="005326D6" w:rsidP="00B81C9C">
            <w:pPr>
              <w:autoSpaceDE w:val="0"/>
              <w:autoSpaceDN w:val="0"/>
              <w:adjustRightInd w:val="0"/>
            </w:pPr>
          </w:p>
          <w:p w:rsidR="005326D6" w:rsidRPr="00520031" w:rsidRDefault="005326D6" w:rsidP="00B81C9C">
            <w:pPr>
              <w:autoSpaceDE w:val="0"/>
              <w:autoSpaceDN w:val="0"/>
              <w:adjustRightInd w:val="0"/>
              <w:rPr>
                <w:b/>
              </w:rPr>
            </w:pPr>
          </w:p>
        </w:tc>
        <w:tc>
          <w:tcPr>
            <w:tcW w:w="4819" w:type="dxa"/>
          </w:tcPr>
          <w:p w:rsidR="005326D6" w:rsidRDefault="005326D6" w:rsidP="00B81C9C">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5326D6" w:rsidRPr="00A107B7" w:rsidRDefault="005326D6" w:rsidP="00B81C9C">
            <w:pPr>
              <w:jc w:val="both"/>
              <w:rPr>
                <w:szCs w:val="28"/>
              </w:rPr>
            </w:pPr>
            <w:proofErr w:type="spellStart"/>
            <w:proofErr w:type="gramStart"/>
            <w:r>
              <w:rPr>
                <w:szCs w:val="28"/>
              </w:rPr>
              <w:t>р</w:t>
            </w:r>
            <w:proofErr w:type="spellEnd"/>
            <w:proofErr w:type="gramEnd"/>
            <w:r>
              <w:rPr>
                <w:szCs w:val="28"/>
              </w:rPr>
              <w:t xml:space="preserve">/с 407 028 103 0042 0000010 </w:t>
            </w:r>
          </w:p>
          <w:p w:rsidR="005326D6" w:rsidRPr="00A107B7" w:rsidRDefault="005326D6" w:rsidP="00B81C9C">
            <w:pPr>
              <w:jc w:val="both"/>
              <w:rPr>
                <w:szCs w:val="28"/>
              </w:rPr>
            </w:pPr>
            <w:r>
              <w:rPr>
                <w:szCs w:val="28"/>
              </w:rPr>
              <w:t>в ПАО Банк ВТБ г. Москва</w:t>
            </w:r>
          </w:p>
          <w:p w:rsidR="005326D6" w:rsidRPr="00A107B7" w:rsidRDefault="005326D6" w:rsidP="00B81C9C">
            <w:pPr>
              <w:jc w:val="both"/>
              <w:rPr>
                <w:szCs w:val="28"/>
              </w:rPr>
            </w:pPr>
            <w:r>
              <w:rPr>
                <w:szCs w:val="28"/>
              </w:rPr>
              <w:t xml:space="preserve">к/с 30101810700000000187 </w:t>
            </w:r>
          </w:p>
          <w:p w:rsidR="005326D6" w:rsidRPr="00FF20ED" w:rsidRDefault="005326D6" w:rsidP="00B81C9C">
            <w:pPr>
              <w:widowControl w:val="0"/>
              <w:jc w:val="both"/>
            </w:pPr>
            <w:r>
              <w:rPr>
                <w:szCs w:val="28"/>
              </w:rPr>
              <w:t>БИК 044525187</w:t>
            </w:r>
          </w:p>
        </w:tc>
      </w:tr>
      <w:tr w:rsidR="005326D6" w:rsidRPr="00520031" w:rsidTr="00B81C9C">
        <w:tc>
          <w:tcPr>
            <w:tcW w:w="4820" w:type="dxa"/>
          </w:tcPr>
          <w:p w:rsidR="005326D6" w:rsidRPr="00520031" w:rsidRDefault="005326D6" w:rsidP="00B81C9C">
            <w:pPr>
              <w:autoSpaceDE w:val="0"/>
              <w:autoSpaceDN w:val="0"/>
              <w:adjustRightInd w:val="0"/>
              <w:rPr>
                <w:b/>
              </w:rPr>
            </w:pPr>
            <w:r>
              <w:t xml:space="preserve">                           __________ </w:t>
            </w:r>
            <w:r>
              <w:lastRenderedPageBreak/>
              <w:t>______________</w:t>
            </w:r>
          </w:p>
        </w:tc>
        <w:tc>
          <w:tcPr>
            <w:tcW w:w="4819" w:type="dxa"/>
          </w:tcPr>
          <w:p w:rsidR="005326D6" w:rsidRPr="00D81CFE" w:rsidRDefault="005326D6" w:rsidP="00B81C9C">
            <w:pPr>
              <w:rPr>
                <w:b/>
                <w:sz w:val="22"/>
                <w:szCs w:val="22"/>
              </w:rPr>
            </w:pPr>
            <w:r w:rsidRPr="00730752">
              <w:rPr>
                <w:b/>
              </w:rPr>
              <w:lastRenderedPageBreak/>
              <w:t xml:space="preserve">Директор филиала </w:t>
            </w:r>
          </w:p>
          <w:p w:rsidR="005326D6" w:rsidRPr="00D81CFE" w:rsidRDefault="005326D6" w:rsidP="00B81C9C">
            <w:pPr>
              <w:rPr>
                <w:b/>
                <w:sz w:val="22"/>
                <w:szCs w:val="22"/>
              </w:rPr>
            </w:pPr>
            <w:r w:rsidRPr="00730752">
              <w:rPr>
                <w:b/>
              </w:rPr>
              <w:lastRenderedPageBreak/>
              <w:t>ПАО «</w:t>
            </w:r>
            <w:proofErr w:type="spellStart"/>
            <w:r w:rsidRPr="00730752">
              <w:rPr>
                <w:b/>
              </w:rPr>
              <w:t>ТрансКонтейнер</w:t>
            </w:r>
            <w:proofErr w:type="spellEnd"/>
            <w:r w:rsidRPr="00730752">
              <w:rPr>
                <w:b/>
              </w:rPr>
              <w:t xml:space="preserve">» </w:t>
            </w:r>
          </w:p>
          <w:p w:rsidR="005326D6" w:rsidRPr="00D81CFE" w:rsidRDefault="005326D6" w:rsidP="00B81C9C">
            <w:pPr>
              <w:rPr>
                <w:b/>
                <w:sz w:val="22"/>
                <w:szCs w:val="22"/>
              </w:rPr>
            </w:pPr>
            <w:r w:rsidRPr="00730752">
              <w:rPr>
                <w:b/>
              </w:rPr>
              <w:t>на Московской железной дороге</w:t>
            </w:r>
          </w:p>
          <w:p w:rsidR="005326D6" w:rsidRPr="00D81CFE" w:rsidRDefault="005326D6" w:rsidP="00B81C9C">
            <w:pPr>
              <w:jc w:val="both"/>
              <w:rPr>
                <w:b/>
                <w:sz w:val="22"/>
                <w:szCs w:val="22"/>
              </w:rPr>
            </w:pPr>
          </w:p>
          <w:p w:rsidR="005326D6" w:rsidRPr="00D81CFE" w:rsidRDefault="005326D6" w:rsidP="00B81C9C">
            <w:pPr>
              <w:jc w:val="both"/>
              <w:rPr>
                <w:b/>
                <w:sz w:val="22"/>
                <w:szCs w:val="22"/>
              </w:rPr>
            </w:pPr>
          </w:p>
          <w:p w:rsidR="005326D6" w:rsidRPr="00D81CFE" w:rsidRDefault="005326D6" w:rsidP="00B81C9C">
            <w:pPr>
              <w:jc w:val="both"/>
              <w:rPr>
                <w:b/>
                <w:sz w:val="22"/>
                <w:szCs w:val="22"/>
              </w:rPr>
            </w:pPr>
            <w:r w:rsidRPr="00730752">
              <w:rPr>
                <w:b/>
              </w:rPr>
              <w:t>_______________ /М.В. Галимов/</w:t>
            </w:r>
          </w:p>
          <w:p w:rsidR="005326D6" w:rsidRDefault="005326D6" w:rsidP="00B81C9C">
            <w:pPr>
              <w:widowControl w:val="0"/>
              <w:jc w:val="both"/>
              <w:rPr>
                <w:b/>
                <w:bCs/>
              </w:rPr>
            </w:pPr>
            <w:r w:rsidRPr="00730752">
              <w:rPr>
                <w:b/>
              </w:rPr>
              <w:t xml:space="preserve">м.п. </w:t>
            </w:r>
          </w:p>
        </w:tc>
      </w:tr>
    </w:tbl>
    <w:p w:rsidR="005326D6" w:rsidRPr="00520031" w:rsidRDefault="005326D6" w:rsidP="005326D6"/>
    <w:p w:rsidR="005326D6" w:rsidRDefault="005326D6" w:rsidP="005326D6">
      <w:pPr>
        <w:ind w:left="8496" w:firstLine="708"/>
        <w:jc w:val="center"/>
        <w:sectPr w:rsidR="005326D6" w:rsidSect="0037219A">
          <w:footerReference w:type="default" r:id="rId11"/>
          <w:pgSz w:w="11906" w:h="16838"/>
          <w:pgMar w:top="1134" w:right="850" w:bottom="1134" w:left="1701" w:header="708" w:footer="708" w:gutter="0"/>
          <w:cols w:space="708"/>
          <w:docGrid w:linePitch="360"/>
        </w:sectPr>
      </w:pPr>
    </w:p>
    <w:p w:rsidR="005326D6" w:rsidRPr="001B4428" w:rsidRDefault="005326D6" w:rsidP="005326D6">
      <w:pPr>
        <w:jc w:val="right"/>
        <w:outlineLvl w:val="2"/>
      </w:pPr>
      <w:r>
        <w:lastRenderedPageBreak/>
        <w:t>Приложение № 1</w:t>
      </w:r>
    </w:p>
    <w:p w:rsidR="005326D6" w:rsidRPr="00602C04" w:rsidRDefault="005326D6" w:rsidP="005326D6">
      <w:pPr>
        <w:jc w:val="right"/>
        <w:outlineLvl w:val="2"/>
      </w:pPr>
      <w:r>
        <w:t xml:space="preserve">к договору аренды транспортного средства с экипажем </w:t>
      </w:r>
    </w:p>
    <w:p w:rsidR="005326D6" w:rsidRDefault="005326D6" w:rsidP="005326D6">
      <w:pPr>
        <w:jc w:val="right"/>
      </w:pPr>
      <w:r>
        <w:t xml:space="preserve">№НКП </w:t>
      </w:r>
      <w:proofErr w:type="spellStart"/>
      <w:r>
        <w:t>МСКд</w:t>
      </w:r>
      <w:proofErr w:type="spellEnd"/>
      <w:r>
        <w:t xml:space="preserve">______________  от «____» ________ 201__г. </w:t>
      </w:r>
    </w:p>
    <w:p w:rsidR="005326D6" w:rsidRPr="005203CE" w:rsidRDefault="005326D6" w:rsidP="005326D6">
      <w:pPr>
        <w:jc w:val="right"/>
      </w:pPr>
    </w:p>
    <w:p w:rsidR="005326D6" w:rsidRDefault="005326D6" w:rsidP="005326D6"/>
    <w:p w:rsidR="005326D6" w:rsidRDefault="005326D6" w:rsidP="005326D6">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476"/>
        <w:gridCol w:w="3827"/>
        <w:gridCol w:w="2835"/>
        <w:gridCol w:w="2663"/>
      </w:tblGrid>
      <w:tr w:rsidR="005326D6" w:rsidRPr="005D242F" w:rsidTr="00B81C9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326D6" w:rsidRPr="00BD126B" w:rsidRDefault="005326D6" w:rsidP="00B81C9C">
            <w:pPr>
              <w:jc w:val="center"/>
              <w:rPr>
                <w:b/>
                <w:color w:val="000000"/>
              </w:rPr>
            </w:pPr>
            <w:r>
              <w:rPr>
                <w:b/>
                <w:color w:val="000000"/>
              </w:rPr>
              <w:t>Номер свидетельства о регистрации ТС</w:t>
            </w:r>
          </w:p>
        </w:tc>
      </w:tr>
      <w:tr w:rsidR="005326D6"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jc w:val="center"/>
              <w:rPr>
                <w:b/>
                <w:bCs/>
                <w:color w:val="000000"/>
              </w:rPr>
            </w:pPr>
            <w:r>
              <w:rPr>
                <w:b/>
                <w:bCs/>
                <w:color w:val="000000"/>
              </w:rPr>
              <w:t>7</w:t>
            </w:r>
          </w:p>
        </w:tc>
      </w:tr>
      <w:tr w:rsidR="005326D6"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326D6" w:rsidRPr="005D242F" w:rsidRDefault="005326D6" w:rsidP="00B81C9C">
            <w:pPr>
              <w:rPr>
                <w:color w:val="000000"/>
              </w:rPr>
            </w:pPr>
            <w:r>
              <w:rPr>
                <w:color w:val="000000"/>
              </w:rPr>
              <w:t> </w:t>
            </w:r>
          </w:p>
        </w:tc>
      </w:tr>
    </w:tbl>
    <w:p w:rsidR="005326D6" w:rsidRDefault="005326D6" w:rsidP="005326D6">
      <w:pPr>
        <w:jc w:val="center"/>
        <w:rPr>
          <w:b/>
        </w:rPr>
      </w:pPr>
    </w:p>
    <w:p w:rsidR="005326D6" w:rsidRDefault="005326D6" w:rsidP="005326D6">
      <w:pPr>
        <w:jc w:val="center"/>
        <w:rPr>
          <w:b/>
        </w:rPr>
      </w:pPr>
    </w:p>
    <w:p w:rsidR="005326D6" w:rsidRDefault="005326D6" w:rsidP="005326D6">
      <w:pPr>
        <w:jc w:val="center"/>
        <w:rPr>
          <w:b/>
        </w:rPr>
      </w:pPr>
    </w:p>
    <w:p w:rsidR="005326D6" w:rsidRDefault="005326D6" w:rsidP="005326D6">
      <w:pPr>
        <w:rPr>
          <w:b/>
          <w:bCs/>
        </w:rPr>
      </w:pPr>
    </w:p>
    <w:p w:rsidR="005326D6" w:rsidRPr="00E17151" w:rsidRDefault="005326D6" w:rsidP="005326D6">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5326D6" w:rsidRPr="00E17151" w:rsidTr="00B81C9C">
        <w:tc>
          <w:tcPr>
            <w:tcW w:w="7733" w:type="dxa"/>
          </w:tcPr>
          <w:p w:rsidR="005326D6" w:rsidRPr="00E17151" w:rsidRDefault="005326D6" w:rsidP="00B81C9C">
            <w:pPr>
              <w:jc w:val="center"/>
              <w:rPr>
                <w:b/>
              </w:rPr>
            </w:pPr>
            <w:r w:rsidRPr="00730752">
              <w:rPr>
                <w:b/>
              </w:rPr>
              <w:t>Арендодатель</w:t>
            </w:r>
          </w:p>
          <w:p w:rsidR="005326D6" w:rsidRPr="00E17151" w:rsidRDefault="005326D6" w:rsidP="00B81C9C">
            <w:pPr>
              <w:jc w:val="center"/>
            </w:pPr>
          </w:p>
          <w:p w:rsidR="005326D6" w:rsidRPr="00E17151" w:rsidRDefault="005326D6" w:rsidP="00B81C9C">
            <w:pPr>
              <w:rPr>
                <w:lang w:val="en-US"/>
              </w:rPr>
            </w:pPr>
            <w:r w:rsidRPr="00730752">
              <w:rPr>
                <w:lang w:val="en-US"/>
              </w:rPr>
              <w:t>_____________________</w:t>
            </w:r>
          </w:p>
          <w:p w:rsidR="005326D6" w:rsidRPr="00E17151" w:rsidRDefault="005326D6" w:rsidP="00B81C9C">
            <w:pPr>
              <w:rPr>
                <w:lang w:val="en-US"/>
              </w:rPr>
            </w:pPr>
            <w:r w:rsidRPr="00730752">
              <w:rPr>
                <w:lang w:val="en-US"/>
              </w:rPr>
              <w:t>_____________________</w:t>
            </w:r>
          </w:p>
          <w:p w:rsidR="005326D6" w:rsidRPr="00E17151" w:rsidRDefault="005326D6" w:rsidP="00B81C9C">
            <w:pPr>
              <w:rPr>
                <w:lang w:val="en-US"/>
              </w:rPr>
            </w:pPr>
          </w:p>
          <w:p w:rsidR="005326D6" w:rsidRPr="00E17151" w:rsidRDefault="005326D6" w:rsidP="00B81C9C">
            <w:pPr>
              <w:rPr>
                <w:lang w:val="en-US"/>
              </w:rPr>
            </w:pPr>
          </w:p>
          <w:p w:rsidR="005326D6" w:rsidRPr="00E17151" w:rsidRDefault="005326D6" w:rsidP="00B81C9C">
            <w:r w:rsidRPr="00730752">
              <w:t>___________________/</w:t>
            </w:r>
            <w:r w:rsidRPr="00730752">
              <w:rPr>
                <w:lang w:val="en-US"/>
              </w:rPr>
              <w:t>______________</w:t>
            </w:r>
            <w:r w:rsidRPr="00730752">
              <w:t>/</w:t>
            </w:r>
          </w:p>
          <w:p w:rsidR="005326D6" w:rsidRPr="00E17151" w:rsidRDefault="005326D6" w:rsidP="00B81C9C">
            <w:r w:rsidRPr="00730752">
              <w:t>м.п.</w:t>
            </w:r>
          </w:p>
          <w:p w:rsidR="005326D6" w:rsidRPr="00E17151" w:rsidRDefault="005326D6" w:rsidP="00B81C9C">
            <w:pPr>
              <w:jc w:val="center"/>
              <w:rPr>
                <w:b/>
                <w:bCs/>
              </w:rPr>
            </w:pPr>
          </w:p>
        </w:tc>
        <w:tc>
          <w:tcPr>
            <w:tcW w:w="7733" w:type="dxa"/>
          </w:tcPr>
          <w:p w:rsidR="005326D6" w:rsidRPr="00E17151" w:rsidRDefault="005326D6" w:rsidP="00B81C9C">
            <w:pPr>
              <w:jc w:val="center"/>
              <w:rPr>
                <w:b/>
              </w:rPr>
            </w:pPr>
            <w:r w:rsidRPr="00730752">
              <w:rPr>
                <w:b/>
              </w:rPr>
              <w:t>Арендатор</w:t>
            </w:r>
          </w:p>
          <w:p w:rsidR="005326D6" w:rsidRPr="00E17151" w:rsidRDefault="005326D6" w:rsidP="00B81C9C">
            <w:r w:rsidRPr="00730752">
              <w:t xml:space="preserve">Директор филиала </w:t>
            </w:r>
          </w:p>
          <w:p w:rsidR="005326D6" w:rsidRPr="00E17151" w:rsidRDefault="005326D6" w:rsidP="00B81C9C">
            <w:r w:rsidRPr="00730752">
              <w:t>ПАО «</w:t>
            </w:r>
            <w:proofErr w:type="spellStart"/>
            <w:r w:rsidRPr="00730752">
              <w:t>ТрансКонтейнер</w:t>
            </w:r>
            <w:proofErr w:type="spellEnd"/>
            <w:r w:rsidRPr="00730752">
              <w:t xml:space="preserve">» </w:t>
            </w:r>
          </w:p>
          <w:p w:rsidR="005326D6" w:rsidRPr="00E17151" w:rsidRDefault="005326D6" w:rsidP="00B81C9C">
            <w:r w:rsidRPr="00730752">
              <w:t>на Московской железной дороге</w:t>
            </w:r>
          </w:p>
          <w:p w:rsidR="005326D6" w:rsidRPr="00E17151" w:rsidRDefault="005326D6" w:rsidP="00B81C9C">
            <w:pPr>
              <w:jc w:val="both"/>
            </w:pPr>
          </w:p>
          <w:p w:rsidR="005326D6" w:rsidRPr="00E17151" w:rsidRDefault="005326D6" w:rsidP="00B81C9C">
            <w:pPr>
              <w:jc w:val="both"/>
            </w:pPr>
          </w:p>
          <w:p w:rsidR="005326D6" w:rsidRPr="00E17151" w:rsidRDefault="005326D6" w:rsidP="00B81C9C">
            <w:pPr>
              <w:jc w:val="both"/>
            </w:pPr>
            <w:r w:rsidRPr="00730752">
              <w:t>_______________ /М.В. Галимов/</w:t>
            </w:r>
          </w:p>
          <w:p w:rsidR="005326D6" w:rsidRPr="00E17151" w:rsidRDefault="005326D6" w:rsidP="00B81C9C">
            <w:pPr>
              <w:rPr>
                <w:b/>
                <w:bCs/>
              </w:rPr>
            </w:pPr>
            <w:r w:rsidRPr="00730752">
              <w:t xml:space="preserve">м.п.       </w:t>
            </w:r>
          </w:p>
        </w:tc>
      </w:tr>
    </w:tbl>
    <w:p w:rsidR="005326D6" w:rsidRPr="005D242F" w:rsidRDefault="005326D6" w:rsidP="005326D6">
      <w:pPr>
        <w:rPr>
          <w:b/>
          <w:bCs/>
          <w:color w:val="000000"/>
          <w:szCs w:val="28"/>
        </w:rPr>
      </w:pPr>
    </w:p>
    <w:p w:rsidR="005326D6" w:rsidRPr="005203CE" w:rsidRDefault="005326D6" w:rsidP="005326D6">
      <w:pPr>
        <w:jc w:val="right"/>
        <w:outlineLvl w:val="2"/>
      </w:pPr>
      <w:r>
        <w:br w:type="page"/>
      </w:r>
      <w:r>
        <w:lastRenderedPageBreak/>
        <w:t>Приложение № 2</w:t>
      </w:r>
    </w:p>
    <w:p w:rsidR="005326D6" w:rsidRPr="00602C04" w:rsidRDefault="005326D6" w:rsidP="005326D6">
      <w:pPr>
        <w:jc w:val="right"/>
        <w:outlineLvl w:val="2"/>
      </w:pPr>
      <w:r>
        <w:t xml:space="preserve">к договору аренды транспортного средства с экипажем </w:t>
      </w:r>
    </w:p>
    <w:p w:rsidR="005326D6" w:rsidRDefault="005326D6" w:rsidP="005326D6">
      <w:pPr>
        <w:jc w:val="right"/>
      </w:pPr>
      <w:r>
        <w:t xml:space="preserve">№НКП </w:t>
      </w:r>
      <w:proofErr w:type="spellStart"/>
      <w:r>
        <w:t>МСКд</w:t>
      </w:r>
      <w:proofErr w:type="spellEnd"/>
      <w:r>
        <w:t xml:space="preserve">_____________  от «____» ________ 201__г. </w:t>
      </w:r>
    </w:p>
    <w:p w:rsidR="005326D6" w:rsidRDefault="005326D6" w:rsidP="005326D6">
      <w:pPr>
        <w:jc w:val="right"/>
      </w:pPr>
    </w:p>
    <w:p w:rsidR="005326D6" w:rsidRDefault="005326D6" w:rsidP="005326D6">
      <w:pPr>
        <w:jc w:val="right"/>
      </w:pPr>
    </w:p>
    <w:p w:rsidR="005326D6" w:rsidRDefault="005326D6" w:rsidP="005326D6"/>
    <w:p w:rsidR="005326D6" w:rsidRDefault="005326D6" w:rsidP="005326D6">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326D6" w:rsidRPr="00AD59B8" w:rsidTr="00B81C9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6D6" w:rsidRPr="00AD59B8" w:rsidRDefault="005326D6" w:rsidP="00B81C9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326D6" w:rsidRPr="00AD59B8" w:rsidRDefault="005326D6" w:rsidP="00B81C9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326D6" w:rsidRPr="00AD59B8" w:rsidRDefault="005326D6" w:rsidP="00B81C9C">
            <w:pPr>
              <w:jc w:val="center"/>
              <w:rPr>
                <w:b/>
                <w:bCs/>
                <w:color w:val="000000"/>
              </w:rPr>
            </w:pPr>
            <w:r>
              <w:rPr>
                <w:b/>
                <w:bCs/>
                <w:color w:val="000000"/>
              </w:rPr>
              <w:t>Водительское удостоверение</w:t>
            </w:r>
          </w:p>
        </w:tc>
      </w:tr>
      <w:tr w:rsidR="005326D6"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326D6" w:rsidRPr="00AD59B8" w:rsidRDefault="005326D6" w:rsidP="00B81C9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326D6" w:rsidRPr="00AD59B8" w:rsidRDefault="005326D6" w:rsidP="00B81C9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326D6" w:rsidRPr="00AD59B8" w:rsidRDefault="005326D6" w:rsidP="00B81C9C">
            <w:pPr>
              <w:jc w:val="center"/>
              <w:rPr>
                <w:b/>
                <w:bCs/>
                <w:color w:val="000000"/>
              </w:rPr>
            </w:pPr>
            <w:r>
              <w:rPr>
                <w:b/>
                <w:bCs/>
                <w:color w:val="000000"/>
              </w:rPr>
              <w:t>3</w:t>
            </w:r>
          </w:p>
        </w:tc>
      </w:tr>
      <w:tr w:rsidR="005326D6"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326D6" w:rsidRPr="00AD59B8" w:rsidRDefault="005326D6" w:rsidP="00B81C9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326D6" w:rsidRPr="00AD59B8" w:rsidRDefault="005326D6" w:rsidP="00B81C9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326D6" w:rsidRPr="00AD59B8" w:rsidRDefault="005326D6" w:rsidP="00B81C9C">
            <w:pPr>
              <w:rPr>
                <w:color w:val="000000"/>
                <w:szCs w:val="28"/>
              </w:rPr>
            </w:pPr>
            <w:r>
              <w:rPr>
                <w:color w:val="000000"/>
                <w:szCs w:val="28"/>
              </w:rPr>
              <w:t> </w:t>
            </w:r>
          </w:p>
        </w:tc>
      </w:tr>
    </w:tbl>
    <w:p w:rsidR="005326D6" w:rsidRDefault="005326D6" w:rsidP="005326D6">
      <w:pPr>
        <w:jc w:val="center"/>
        <w:rPr>
          <w:b/>
        </w:rPr>
      </w:pPr>
    </w:p>
    <w:p w:rsidR="005326D6" w:rsidRDefault="005326D6" w:rsidP="005326D6">
      <w:pPr>
        <w:jc w:val="center"/>
        <w:rPr>
          <w:b/>
        </w:rPr>
      </w:pPr>
    </w:p>
    <w:p w:rsidR="005326D6" w:rsidRDefault="005326D6" w:rsidP="005326D6">
      <w:pPr>
        <w:jc w:val="center"/>
        <w:rPr>
          <w:b/>
        </w:rPr>
      </w:pPr>
    </w:p>
    <w:p w:rsidR="005326D6" w:rsidRDefault="005326D6" w:rsidP="005326D6">
      <w:pPr>
        <w:rPr>
          <w:b/>
          <w:bCs/>
        </w:rPr>
      </w:pPr>
    </w:p>
    <w:p w:rsidR="005326D6" w:rsidRPr="00566D1F" w:rsidRDefault="005326D6" w:rsidP="005326D6">
      <w:pPr>
        <w:jc w:val="center"/>
        <w:rPr>
          <w:b/>
          <w:bCs/>
          <w:szCs w:val="28"/>
        </w:rPr>
      </w:pPr>
    </w:p>
    <w:p w:rsidR="005326D6" w:rsidRPr="00FB5013" w:rsidRDefault="005326D6" w:rsidP="005326D6">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5326D6" w:rsidRPr="00FB5013" w:rsidTr="00B81C9C">
        <w:tc>
          <w:tcPr>
            <w:tcW w:w="7733" w:type="dxa"/>
          </w:tcPr>
          <w:p w:rsidR="005326D6" w:rsidRPr="00FB5013" w:rsidRDefault="005326D6" w:rsidP="00B81C9C">
            <w:pPr>
              <w:jc w:val="center"/>
              <w:rPr>
                <w:b/>
              </w:rPr>
            </w:pPr>
            <w:r w:rsidRPr="00730752">
              <w:rPr>
                <w:b/>
              </w:rPr>
              <w:t>Арендодатель</w:t>
            </w:r>
          </w:p>
          <w:p w:rsidR="005326D6" w:rsidRPr="00FB5013" w:rsidRDefault="005326D6" w:rsidP="00B81C9C">
            <w:pPr>
              <w:jc w:val="center"/>
            </w:pPr>
          </w:p>
          <w:p w:rsidR="005326D6" w:rsidRPr="00FB5013" w:rsidRDefault="005326D6" w:rsidP="00B81C9C">
            <w:pPr>
              <w:rPr>
                <w:lang w:val="en-US"/>
              </w:rPr>
            </w:pPr>
            <w:r w:rsidRPr="00730752">
              <w:rPr>
                <w:lang w:val="en-US"/>
              </w:rPr>
              <w:t>_____________________</w:t>
            </w:r>
          </w:p>
          <w:p w:rsidR="005326D6" w:rsidRPr="00FB5013" w:rsidRDefault="005326D6" w:rsidP="00B81C9C">
            <w:pPr>
              <w:rPr>
                <w:lang w:val="en-US"/>
              </w:rPr>
            </w:pPr>
            <w:r w:rsidRPr="00730752">
              <w:rPr>
                <w:lang w:val="en-US"/>
              </w:rPr>
              <w:t>_____________________</w:t>
            </w:r>
          </w:p>
          <w:p w:rsidR="005326D6" w:rsidRPr="00FB5013" w:rsidRDefault="005326D6" w:rsidP="00B81C9C">
            <w:pPr>
              <w:rPr>
                <w:lang w:val="en-US"/>
              </w:rPr>
            </w:pPr>
          </w:p>
          <w:p w:rsidR="005326D6" w:rsidRPr="00FB5013" w:rsidRDefault="005326D6" w:rsidP="00B81C9C">
            <w:pPr>
              <w:rPr>
                <w:lang w:val="en-US"/>
              </w:rPr>
            </w:pPr>
          </w:p>
          <w:p w:rsidR="005326D6" w:rsidRPr="00FB5013" w:rsidRDefault="005326D6" w:rsidP="00B81C9C">
            <w:r w:rsidRPr="00730752">
              <w:t>___________________/</w:t>
            </w:r>
            <w:r w:rsidRPr="00730752">
              <w:rPr>
                <w:lang w:val="en-US"/>
              </w:rPr>
              <w:t>______________</w:t>
            </w:r>
            <w:r w:rsidRPr="00730752">
              <w:t>/</w:t>
            </w:r>
          </w:p>
          <w:p w:rsidR="005326D6" w:rsidRPr="00FB5013" w:rsidRDefault="005326D6" w:rsidP="00B81C9C">
            <w:r w:rsidRPr="00730752">
              <w:t>м.п.</w:t>
            </w:r>
          </w:p>
          <w:p w:rsidR="005326D6" w:rsidRPr="00FB5013" w:rsidRDefault="005326D6" w:rsidP="00B81C9C">
            <w:pPr>
              <w:jc w:val="center"/>
              <w:rPr>
                <w:b/>
                <w:bCs/>
              </w:rPr>
            </w:pPr>
          </w:p>
        </w:tc>
        <w:tc>
          <w:tcPr>
            <w:tcW w:w="7733" w:type="dxa"/>
          </w:tcPr>
          <w:p w:rsidR="005326D6" w:rsidRPr="00FB5013" w:rsidRDefault="005326D6" w:rsidP="00B81C9C">
            <w:pPr>
              <w:jc w:val="center"/>
              <w:rPr>
                <w:b/>
              </w:rPr>
            </w:pPr>
            <w:r w:rsidRPr="00730752">
              <w:rPr>
                <w:b/>
              </w:rPr>
              <w:t>Арендатор</w:t>
            </w:r>
          </w:p>
          <w:p w:rsidR="005326D6" w:rsidRPr="00FB5013" w:rsidRDefault="005326D6" w:rsidP="00B81C9C">
            <w:r w:rsidRPr="00730752">
              <w:t xml:space="preserve">Директор филиала </w:t>
            </w:r>
          </w:p>
          <w:p w:rsidR="005326D6" w:rsidRPr="00FB5013" w:rsidRDefault="005326D6" w:rsidP="00B81C9C">
            <w:r w:rsidRPr="00730752">
              <w:t>ПАО «</w:t>
            </w:r>
            <w:proofErr w:type="spellStart"/>
            <w:r w:rsidRPr="00730752">
              <w:t>ТрансКонтейнер</w:t>
            </w:r>
            <w:proofErr w:type="spellEnd"/>
            <w:r w:rsidRPr="00730752">
              <w:t xml:space="preserve">» </w:t>
            </w:r>
          </w:p>
          <w:p w:rsidR="005326D6" w:rsidRPr="00FB5013" w:rsidRDefault="005326D6" w:rsidP="00B81C9C">
            <w:r w:rsidRPr="00730752">
              <w:t>на Московской железной дороге</w:t>
            </w:r>
          </w:p>
          <w:p w:rsidR="005326D6" w:rsidRPr="00FB5013" w:rsidRDefault="005326D6" w:rsidP="00B81C9C">
            <w:pPr>
              <w:jc w:val="both"/>
            </w:pPr>
          </w:p>
          <w:p w:rsidR="005326D6" w:rsidRPr="00FB5013" w:rsidRDefault="005326D6" w:rsidP="00B81C9C">
            <w:pPr>
              <w:jc w:val="both"/>
            </w:pPr>
          </w:p>
          <w:p w:rsidR="005326D6" w:rsidRPr="00FB5013" w:rsidRDefault="005326D6" w:rsidP="00B81C9C">
            <w:pPr>
              <w:jc w:val="both"/>
            </w:pPr>
            <w:r w:rsidRPr="00730752">
              <w:t>_______________ /М.В. Галимов/</w:t>
            </w:r>
          </w:p>
          <w:p w:rsidR="005326D6" w:rsidRPr="00FB5013" w:rsidRDefault="005326D6" w:rsidP="00B81C9C">
            <w:pPr>
              <w:rPr>
                <w:b/>
                <w:bCs/>
              </w:rPr>
            </w:pPr>
            <w:r w:rsidRPr="00730752">
              <w:t xml:space="preserve">м.п.       </w:t>
            </w:r>
          </w:p>
        </w:tc>
      </w:tr>
    </w:tbl>
    <w:p w:rsidR="005326D6" w:rsidRDefault="005326D6" w:rsidP="005326D6">
      <w:pPr>
        <w:jc w:val="right"/>
        <w:outlineLvl w:val="2"/>
      </w:pPr>
    </w:p>
    <w:p w:rsidR="005326D6" w:rsidRDefault="005326D6" w:rsidP="005326D6">
      <w:pPr>
        <w:jc w:val="right"/>
        <w:outlineLvl w:val="2"/>
      </w:pPr>
    </w:p>
    <w:p w:rsidR="005326D6" w:rsidRDefault="005326D6" w:rsidP="005326D6">
      <w:pPr>
        <w:jc w:val="right"/>
        <w:outlineLvl w:val="2"/>
      </w:pPr>
    </w:p>
    <w:p w:rsidR="005326D6" w:rsidRDefault="005326D6" w:rsidP="005326D6">
      <w:pPr>
        <w:jc w:val="right"/>
        <w:outlineLvl w:val="2"/>
      </w:pPr>
    </w:p>
    <w:p w:rsidR="005326D6" w:rsidRDefault="005326D6" w:rsidP="005326D6">
      <w:pPr>
        <w:jc w:val="right"/>
        <w:outlineLvl w:val="2"/>
      </w:pPr>
    </w:p>
    <w:p w:rsidR="005326D6" w:rsidRDefault="005326D6" w:rsidP="005326D6">
      <w:pPr>
        <w:jc w:val="right"/>
        <w:outlineLvl w:val="2"/>
      </w:pPr>
    </w:p>
    <w:p w:rsidR="005326D6" w:rsidRPr="00BA786B" w:rsidRDefault="005326D6" w:rsidP="005326D6">
      <w:pPr>
        <w:jc w:val="right"/>
        <w:outlineLvl w:val="2"/>
      </w:pPr>
      <w:r>
        <w:t>Приложение № 3</w:t>
      </w:r>
    </w:p>
    <w:p w:rsidR="005326D6" w:rsidRPr="00BA786B" w:rsidRDefault="005326D6" w:rsidP="005326D6">
      <w:pPr>
        <w:jc w:val="right"/>
        <w:outlineLvl w:val="2"/>
      </w:pPr>
      <w:r>
        <w:t xml:space="preserve">к договору аренды транспортного средства с экипажем </w:t>
      </w:r>
    </w:p>
    <w:p w:rsidR="005326D6" w:rsidRPr="00BA786B" w:rsidRDefault="005326D6" w:rsidP="005326D6">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5326D6" w:rsidRPr="00BA786B" w:rsidRDefault="005326D6" w:rsidP="005326D6">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5326D6" w:rsidRPr="00BA786B" w:rsidRDefault="005326D6" w:rsidP="005326D6">
      <w:pPr>
        <w:jc w:val="center"/>
        <w:rPr>
          <w:b/>
          <w:bCs/>
        </w:rPr>
      </w:pPr>
      <w:r>
        <w:rPr>
          <w:b/>
          <w:bCs/>
        </w:rPr>
        <w:t>по договору аренды транспортного средства с экипажем</w:t>
      </w:r>
    </w:p>
    <w:p w:rsidR="005326D6" w:rsidRPr="00BA786B" w:rsidRDefault="005326D6" w:rsidP="005326D6">
      <w:pPr>
        <w:jc w:val="center"/>
        <w:rPr>
          <w:b/>
          <w:bCs/>
        </w:rPr>
      </w:pPr>
      <w:r>
        <w:rPr>
          <w:b/>
          <w:bCs/>
        </w:rPr>
        <w:t>от «____» _______________201__ г. №___________</w:t>
      </w:r>
    </w:p>
    <w:p w:rsidR="005326D6" w:rsidRPr="00BA786B" w:rsidRDefault="005326D6" w:rsidP="005326D6">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5326D6" w:rsidRPr="00BA786B" w:rsidTr="00B81C9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5326D6" w:rsidRPr="00BA786B" w:rsidRDefault="005326D6" w:rsidP="00B81C9C">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5326D6" w:rsidRPr="00BA786B" w:rsidRDefault="005326D6" w:rsidP="00B81C9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5326D6" w:rsidRPr="00BA786B" w:rsidRDefault="005326D6" w:rsidP="00B81C9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326D6" w:rsidRPr="00BA786B" w:rsidRDefault="005326D6" w:rsidP="00B81C9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Итого в руб. с НДС</w:t>
            </w:r>
          </w:p>
        </w:tc>
      </w:tr>
      <w:tr w:rsidR="005326D6" w:rsidRPr="00BA786B" w:rsidTr="00B81C9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5326D6" w:rsidRPr="00BA786B" w:rsidRDefault="005326D6" w:rsidP="00B81C9C">
            <w:pPr>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706"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5326D6" w:rsidRPr="00BA786B" w:rsidRDefault="005326D6" w:rsidP="00B81C9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5326D6" w:rsidRPr="00BA786B" w:rsidRDefault="005326D6" w:rsidP="00B81C9C">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26D6" w:rsidRPr="00BA786B" w:rsidRDefault="005326D6" w:rsidP="00B81C9C">
            <w:pPr>
              <w:rPr>
                <w:sz w:val="16"/>
                <w:szCs w:val="16"/>
              </w:rPr>
            </w:pPr>
          </w:p>
        </w:tc>
      </w:tr>
      <w:tr w:rsidR="005326D6"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5326D6" w:rsidRPr="00BA786B" w:rsidRDefault="005326D6" w:rsidP="00B81C9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5326D6" w:rsidRPr="00BA786B" w:rsidRDefault="005326D6" w:rsidP="00B81C9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5326D6" w:rsidRPr="00BA786B" w:rsidRDefault="005326D6" w:rsidP="00B81C9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5326D6" w:rsidRPr="00BA786B" w:rsidRDefault="005326D6" w:rsidP="00B81C9C">
            <w:pPr>
              <w:jc w:val="center"/>
              <w:rPr>
                <w:b/>
                <w:bCs/>
                <w:sz w:val="16"/>
                <w:szCs w:val="16"/>
              </w:rPr>
            </w:pPr>
            <w:r>
              <w:rPr>
                <w:b/>
                <w:bCs/>
                <w:sz w:val="16"/>
                <w:szCs w:val="16"/>
              </w:rPr>
              <w:t>21</w:t>
            </w:r>
          </w:p>
        </w:tc>
      </w:tr>
      <w:tr w:rsidR="005326D6"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5326D6" w:rsidRPr="00BA786B" w:rsidRDefault="005326D6" w:rsidP="00B81C9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5326D6" w:rsidRPr="00BA786B" w:rsidRDefault="005326D6" w:rsidP="00B81C9C">
            <w:pPr>
              <w:rPr>
                <w:sz w:val="16"/>
                <w:szCs w:val="16"/>
              </w:rPr>
            </w:pPr>
          </w:p>
        </w:tc>
        <w:tc>
          <w:tcPr>
            <w:tcW w:w="709" w:type="dxa"/>
            <w:tcBorders>
              <w:top w:val="nil"/>
              <w:left w:val="nil"/>
              <w:bottom w:val="single" w:sz="4" w:space="0" w:color="auto"/>
              <w:right w:val="single" w:sz="4" w:space="0" w:color="auto"/>
            </w:tcBorders>
            <w:vAlign w:val="bottom"/>
          </w:tcPr>
          <w:p w:rsidR="005326D6" w:rsidRPr="00BA786B" w:rsidRDefault="005326D6" w:rsidP="00B81C9C">
            <w:pPr>
              <w:rPr>
                <w:sz w:val="16"/>
                <w:szCs w:val="16"/>
              </w:rPr>
            </w:pPr>
          </w:p>
        </w:tc>
        <w:tc>
          <w:tcPr>
            <w:tcW w:w="709" w:type="dxa"/>
            <w:tcBorders>
              <w:top w:val="nil"/>
              <w:left w:val="nil"/>
              <w:bottom w:val="single" w:sz="4" w:space="0" w:color="auto"/>
              <w:right w:val="single" w:sz="4" w:space="0" w:color="auto"/>
            </w:tcBorders>
            <w:vAlign w:val="bottom"/>
          </w:tcPr>
          <w:p w:rsidR="005326D6" w:rsidRPr="00BA786B" w:rsidRDefault="005326D6" w:rsidP="00B81C9C">
            <w:pPr>
              <w:rPr>
                <w:sz w:val="16"/>
                <w:szCs w:val="16"/>
              </w:rPr>
            </w:pPr>
          </w:p>
        </w:tc>
        <w:tc>
          <w:tcPr>
            <w:tcW w:w="992" w:type="dxa"/>
            <w:tcBorders>
              <w:top w:val="nil"/>
              <w:left w:val="nil"/>
              <w:bottom w:val="single" w:sz="4" w:space="0" w:color="auto"/>
              <w:right w:val="single" w:sz="4" w:space="0" w:color="auto"/>
            </w:tcBorders>
            <w:noWrap/>
            <w:vAlign w:val="bottom"/>
            <w:hideMark/>
          </w:tcPr>
          <w:p w:rsidR="005326D6" w:rsidRPr="00BA786B" w:rsidRDefault="005326D6" w:rsidP="00B81C9C">
            <w:pPr>
              <w:rPr>
                <w:sz w:val="16"/>
                <w:szCs w:val="16"/>
              </w:rPr>
            </w:pPr>
            <w:r>
              <w:rPr>
                <w:sz w:val="16"/>
                <w:szCs w:val="16"/>
              </w:rPr>
              <w:t> </w:t>
            </w:r>
          </w:p>
        </w:tc>
      </w:tr>
    </w:tbl>
    <w:p w:rsidR="005326D6" w:rsidRPr="00BA786B" w:rsidRDefault="005326D6" w:rsidP="005326D6">
      <w:r>
        <w:t>Итого размер арендной платы в рублях прописью с учетом НДС 18%_________________________________________________________________</w:t>
      </w:r>
    </w:p>
    <w:p w:rsidR="005326D6" w:rsidRPr="00BA786B" w:rsidRDefault="005326D6" w:rsidP="005326D6">
      <w:r>
        <w:t xml:space="preserve">Арендодатель: </w:t>
      </w:r>
      <w:r>
        <w:tab/>
      </w:r>
      <w:r>
        <w:tab/>
      </w:r>
      <w:r>
        <w:tab/>
      </w:r>
      <w:r>
        <w:tab/>
      </w:r>
      <w:r>
        <w:tab/>
      </w:r>
      <w:r>
        <w:tab/>
        <w:t xml:space="preserve">      </w:t>
      </w:r>
      <w:r>
        <w:tab/>
      </w:r>
      <w:r>
        <w:tab/>
      </w:r>
      <w:r>
        <w:tab/>
      </w:r>
      <w:r>
        <w:tab/>
        <w:t xml:space="preserve">           Арендатор:</w:t>
      </w:r>
    </w:p>
    <w:p w:rsidR="005326D6" w:rsidRPr="00BA786B" w:rsidRDefault="005326D6" w:rsidP="005326D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5326D6" w:rsidRPr="00BA786B" w:rsidRDefault="005326D6" w:rsidP="005326D6">
      <w:proofErr w:type="spellStart"/>
      <w:r>
        <w:lastRenderedPageBreak/>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5326D6" w:rsidRPr="00BA786B" w:rsidRDefault="005326D6" w:rsidP="005326D6">
      <w:pPr>
        <w:rPr>
          <w:b/>
          <w:bCs/>
        </w:rPr>
      </w:pPr>
      <w:r>
        <w:t xml:space="preserve">                              М.П.                        </w:t>
      </w:r>
      <w:r>
        <w:tab/>
      </w:r>
      <w:r>
        <w:tab/>
      </w:r>
      <w:r>
        <w:tab/>
      </w:r>
      <w:r>
        <w:tab/>
      </w:r>
      <w:r>
        <w:tab/>
      </w:r>
      <w:r>
        <w:tab/>
      </w:r>
      <w:r>
        <w:tab/>
      </w:r>
      <w:r>
        <w:tab/>
      </w:r>
      <w:r>
        <w:tab/>
      </w:r>
      <w:r>
        <w:tab/>
        <w:t xml:space="preserve">       М.П.</w:t>
      </w:r>
    </w:p>
    <w:p w:rsidR="005326D6" w:rsidRDefault="005326D6" w:rsidP="005326D6">
      <w:pPr>
        <w:rPr>
          <w:b/>
          <w:szCs w:val="28"/>
        </w:rPr>
      </w:pPr>
    </w:p>
    <w:p w:rsidR="005326D6" w:rsidRPr="00646462" w:rsidRDefault="005326D6" w:rsidP="005326D6">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5326D6" w:rsidRPr="00646462" w:rsidTr="00B81C9C">
        <w:trPr>
          <w:trHeight w:val="405"/>
          <w:jc w:val="center"/>
        </w:trPr>
        <w:tc>
          <w:tcPr>
            <w:tcW w:w="6686" w:type="dxa"/>
          </w:tcPr>
          <w:p w:rsidR="005326D6" w:rsidRPr="00646462" w:rsidRDefault="005326D6" w:rsidP="00B81C9C">
            <w:pPr>
              <w:jc w:val="center"/>
              <w:rPr>
                <w:b/>
                <w:sz w:val="22"/>
                <w:szCs w:val="22"/>
              </w:rPr>
            </w:pPr>
            <w:r w:rsidRPr="00730752">
              <w:rPr>
                <w:b/>
              </w:rPr>
              <w:t>Арендодатель</w:t>
            </w:r>
          </w:p>
          <w:p w:rsidR="005326D6" w:rsidRPr="00646462" w:rsidRDefault="005326D6" w:rsidP="00B81C9C">
            <w:pPr>
              <w:rPr>
                <w:sz w:val="22"/>
                <w:szCs w:val="22"/>
                <w:lang w:val="en-US"/>
              </w:rPr>
            </w:pPr>
            <w:r w:rsidRPr="00730752">
              <w:rPr>
                <w:lang w:val="en-US"/>
              </w:rPr>
              <w:t>_____________________</w:t>
            </w:r>
          </w:p>
          <w:p w:rsidR="005326D6" w:rsidRPr="00646462" w:rsidRDefault="005326D6" w:rsidP="00B81C9C">
            <w:pPr>
              <w:rPr>
                <w:sz w:val="22"/>
                <w:szCs w:val="22"/>
                <w:lang w:val="en-US"/>
              </w:rPr>
            </w:pPr>
            <w:r w:rsidRPr="00730752">
              <w:rPr>
                <w:lang w:val="en-US"/>
              </w:rPr>
              <w:t>_____________________</w:t>
            </w:r>
          </w:p>
          <w:p w:rsidR="005326D6" w:rsidRPr="00646462" w:rsidRDefault="005326D6" w:rsidP="00B81C9C">
            <w:pPr>
              <w:rPr>
                <w:sz w:val="22"/>
                <w:szCs w:val="22"/>
              </w:rPr>
            </w:pPr>
          </w:p>
          <w:p w:rsidR="005326D6" w:rsidRPr="00646462" w:rsidRDefault="005326D6" w:rsidP="00B81C9C">
            <w:pPr>
              <w:rPr>
                <w:sz w:val="22"/>
                <w:szCs w:val="22"/>
              </w:rPr>
            </w:pPr>
            <w:r w:rsidRPr="00730752">
              <w:t>___________________/</w:t>
            </w:r>
            <w:r w:rsidRPr="00730752">
              <w:rPr>
                <w:lang w:val="en-US"/>
              </w:rPr>
              <w:t>______________</w:t>
            </w:r>
            <w:r w:rsidRPr="00730752">
              <w:t>/</w:t>
            </w:r>
          </w:p>
          <w:p w:rsidR="005326D6" w:rsidRDefault="005326D6" w:rsidP="00B81C9C">
            <w:pPr>
              <w:rPr>
                <w:sz w:val="22"/>
                <w:szCs w:val="22"/>
              </w:rPr>
            </w:pPr>
            <w:r w:rsidRPr="00730752">
              <w:t>м.п.</w:t>
            </w:r>
          </w:p>
        </w:tc>
        <w:tc>
          <w:tcPr>
            <w:tcW w:w="6255" w:type="dxa"/>
          </w:tcPr>
          <w:p w:rsidR="005326D6" w:rsidRPr="00646462" w:rsidRDefault="005326D6" w:rsidP="00B81C9C">
            <w:pPr>
              <w:jc w:val="center"/>
              <w:rPr>
                <w:b/>
                <w:sz w:val="22"/>
                <w:szCs w:val="22"/>
              </w:rPr>
            </w:pPr>
            <w:r w:rsidRPr="00730752">
              <w:rPr>
                <w:b/>
              </w:rPr>
              <w:t>Арендатор</w:t>
            </w:r>
          </w:p>
          <w:p w:rsidR="005326D6" w:rsidRPr="00646462" w:rsidRDefault="005326D6" w:rsidP="00B81C9C">
            <w:pPr>
              <w:rPr>
                <w:sz w:val="22"/>
                <w:szCs w:val="22"/>
              </w:rPr>
            </w:pPr>
            <w:r w:rsidRPr="00730752">
              <w:t xml:space="preserve">Директор филиала </w:t>
            </w:r>
          </w:p>
          <w:p w:rsidR="005326D6" w:rsidRPr="00646462" w:rsidRDefault="005326D6" w:rsidP="00B81C9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5326D6" w:rsidRPr="00646462" w:rsidRDefault="005326D6" w:rsidP="00B81C9C">
            <w:pPr>
              <w:jc w:val="both"/>
              <w:rPr>
                <w:sz w:val="22"/>
                <w:szCs w:val="22"/>
              </w:rPr>
            </w:pPr>
          </w:p>
          <w:p w:rsidR="005326D6" w:rsidRPr="00646462" w:rsidRDefault="005326D6" w:rsidP="00B81C9C">
            <w:pPr>
              <w:jc w:val="both"/>
              <w:rPr>
                <w:sz w:val="22"/>
                <w:szCs w:val="22"/>
              </w:rPr>
            </w:pPr>
            <w:r w:rsidRPr="00730752">
              <w:t>_______________ /М.В. Галимов/</w:t>
            </w:r>
          </w:p>
          <w:p w:rsidR="005326D6" w:rsidRPr="00646462" w:rsidRDefault="005326D6" w:rsidP="00B81C9C">
            <w:pPr>
              <w:rPr>
                <w:b/>
                <w:bCs/>
                <w:sz w:val="22"/>
                <w:szCs w:val="22"/>
              </w:rPr>
            </w:pPr>
            <w:r w:rsidRPr="00730752">
              <w:t xml:space="preserve">м.п.       </w:t>
            </w:r>
          </w:p>
        </w:tc>
      </w:tr>
    </w:tbl>
    <w:p w:rsidR="005326D6" w:rsidRPr="00933364" w:rsidRDefault="005326D6" w:rsidP="005326D6">
      <w:pPr>
        <w:sectPr w:rsidR="005326D6" w:rsidRPr="00933364" w:rsidSect="0037219A">
          <w:pgSz w:w="16838" w:h="11906" w:orient="landscape"/>
          <w:pgMar w:top="1135" w:right="1134" w:bottom="851" w:left="567" w:header="709" w:footer="709" w:gutter="0"/>
          <w:cols w:space="708"/>
          <w:docGrid w:linePitch="360"/>
        </w:sectPr>
      </w:pPr>
    </w:p>
    <w:p w:rsidR="005326D6" w:rsidRPr="005203CE" w:rsidRDefault="005326D6" w:rsidP="005326D6">
      <w:pPr>
        <w:jc w:val="right"/>
        <w:outlineLvl w:val="2"/>
      </w:pPr>
      <w:r>
        <w:lastRenderedPageBreak/>
        <w:t>Приложение № 4</w:t>
      </w:r>
    </w:p>
    <w:p w:rsidR="005326D6" w:rsidRPr="00602C04" w:rsidRDefault="005326D6" w:rsidP="005326D6">
      <w:pPr>
        <w:jc w:val="right"/>
        <w:outlineLvl w:val="2"/>
      </w:pPr>
      <w:r>
        <w:t xml:space="preserve">к договору аренды транспортного средства с экипажем </w:t>
      </w:r>
    </w:p>
    <w:p w:rsidR="005326D6" w:rsidRPr="005203CE" w:rsidRDefault="005326D6" w:rsidP="005326D6">
      <w:pPr>
        <w:jc w:val="right"/>
      </w:pPr>
      <w:r>
        <w:t xml:space="preserve">№НКП </w:t>
      </w:r>
      <w:proofErr w:type="spellStart"/>
      <w:r>
        <w:t>МСКд</w:t>
      </w:r>
      <w:proofErr w:type="spellEnd"/>
      <w:r>
        <w:t xml:space="preserve">______________  от «____» ________ 201__г. </w:t>
      </w:r>
    </w:p>
    <w:p w:rsidR="005326D6" w:rsidRDefault="005326D6" w:rsidP="005326D6">
      <w:pPr>
        <w:jc w:val="right"/>
      </w:pPr>
    </w:p>
    <w:p w:rsidR="005326D6" w:rsidRPr="00E15F10" w:rsidRDefault="005326D6" w:rsidP="005326D6">
      <w:pPr>
        <w:jc w:val="center"/>
        <w:outlineLvl w:val="3"/>
        <w:rPr>
          <w:b/>
          <w:sz w:val="24"/>
          <w:szCs w:val="24"/>
        </w:rPr>
      </w:pPr>
      <w:r w:rsidRPr="00E15F10">
        <w:rPr>
          <w:b/>
          <w:sz w:val="24"/>
          <w:szCs w:val="24"/>
        </w:rPr>
        <w:t>ФОРМА</w:t>
      </w:r>
    </w:p>
    <w:p w:rsidR="005326D6" w:rsidRPr="00E15F10" w:rsidRDefault="005326D6" w:rsidP="005326D6">
      <w:pPr>
        <w:jc w:val="center"/>
        <w:outlineLvl w:val="3"/>
        <w:rPr>
          <w:b/>
          <w:sz w:val="24"/>
          <w:szCs w:val="24"/>
        </w:rPr>
      </w:pPr>
      <w:r w:rsidRPr="00E15F10">
        <w:rPr>
          <w:b/>
          <w:sz w:val="24"/>
          <w:szCs w:val="24"/>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5326D6" w:rsidRPr="00E15F10" w:rsidTr="00B81C9C">
        <w:trPr>
          <w:trHeight w:val="270"/>
        </w:trPr>
        <w:tc>
          <w:tcPr>
            <w:tcW w:w="1823" w:type="dxa"/>
            <w:gridSpan w:val="3"/>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9"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jc w:val="center"/>
              <w:rPr>
                <w:sz w:val="24"/>
                <w:szCs w:val="24"/>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Код</w:t>
            </w:r>
          </w:p>
        </w:tc>
      </w:tr>
      <w:tr w:rsidR="005326D6" w:rsidRPr="00E15F10" w:rsidTr="00B81C9C">
        <w:trPr>
          <w:trHeight w:val="285"/>
        </w:trPr>
        <w:tc>
          <w:tcPr>
            <w:tcW w:w="1823" w:type="dxa"/>
            <w:gridSpan w:val="3"/>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824" w:type="dxa"/>
            <w:gridSpan w:val="4"/>
            <w:tcBorders>
              <w:top w:val="nil"/>
              <w:left w:val="nil"/>
              <w:bottom w:val="nil"/>
              <w:right w:val="single" w:sz="8" w:space="0" w:color="000000"/>
            </w:tcBorders>
            <w:shd w:val="clear" w:color="auto" w:fill="auto"/>
            <w:noWrap/>
            <w:vAlign w:val="bottom"/>
          </w:tcPr>
          <w:p w:rsidR="005326D6" w:rsidRPr="00E15F10" w:rsidRDefault="005326D6" w:rsidP="00E15F10">
            <w:pPr>
              <w:jc w:val="center"/>
              <w:rPr>
                <w:sz w:val="24"/>
                <w:szCs w:val="24"/>
              </w:rPr>
            </w:pPr>
            <w:r w:rsidRPr="00E15F10">
              <w:rPr>
                <w:sz w:val="24"/>
                <w:szCs w:val="24"/>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0305867</w:t>
            </w:r>
          </w:p>
        </w:tc>
      </w:tr>
      <w:tr w:rsidR="005326D6" w:rsidRPr="00E15F10" w:rsidTr="00B81C9C">
        <w:trPr>
          <w:trHeight w:val="79"/>
        </w:trPr>
        <w:tc>
          <w:tcPr>
            <w:tcW w:w="1043" w:type="dxa"/>
            <w:tcBorders>
              <w:top w:val="nil"/>
              <w:left w:val="nil"/>
              <w:bottom w:val="nil"/>
              <w:right w:val="nil"/>
            </w:tcBorders>
            <w:shd w:val="clear" w:color="auto" w:fill="auto"/>
            <w:noWrap/>
            <w:vAlign w:val="bottom"/>
          </w:tcPr>
          <w:p w:rsidR="005326D6" w:rsidRPr="00E15F10" w:rsidRDefault="00E15F10" w:rsidP="00E15F10">
            <w:pPr>
              <w:ind w:firstLine="0"/>
              <w:rPr>
                <w:sz w:val="24"/>
                <w:szCs w:val="24"/>
              </w:rPr>
            </w:pPr>
            <w:r>
              <w:rPr>
                <w:sz w:val="24"/>
                <w:szCs w:val="24"/>
              </w:rPr>
              <w:t>Ар</w:t>
            </w:r>
            <w:r w:rsidR="005326D6" w:rsidRPr="00E15F10">
              <w:rPr>
                <w:sz w:val="24"/>
                <w:szCs w:val="24"/>
              </w:rPr>
              <w:t>ендатор</w:t>
            </w:r>
          </w:p>
        </w:tc>
        <w:tc>
          <w:tcPr>
            <w:tcW w:w="6789" w:type="dxa"/>
            <w:gridSpan w:val="17"/>
            <w:tcBorders>
              <w:top w:val="nil"/>
              <w:left w:val="nil"/>
              <w:bottom w:val="single" w:sz="4" w:space="0" w:color="auto"/>
              <w:right w:val="nil"/>
            </w:tcBorders>
            <w:shd w:val="clear" w:color="auto" w:fill="auto"/>
            <w:vAlign w:val="bottom"/>
          </w:tcPr>
          <w:p w:rsidR="005326D6" w:rsidRPr="00E15F10" w:rsidRDefault="005326D6" w:rsidP="00B81C9C">
            <w:pPr>
              <w:jc w:val="center"/>
              <w:rPr>
                <w:b/>
                <w:bCs/>
                <w:sz w:val="24"/>
                <w:szCs w:val="24"/>
              </w:rPr>
            </w:pPr>
            <w:r w:rsidRPr="00E15F10">
              <w:rPr>
                <w:b/>
                <w:bCs/>
                <w:sz w:val="24"/>
                <w:szCs w:val="24"/>
              </w:rPr>
              <w:t> </w:t>
            </w:r>
          </w:p>
        </w:tc>
        <w:tc>
          <w:tcPr>
            <w:tcW w:w="1009" w:type="dxa"/>
            <w:gridSpan w:val="2"/>
            <w:tcBorders>
              <w:top w:val="nil"/>
              <w:left w:val="nil"/>
              <w:bottom w:val="nil"/>
              <w:right w:val="nil"/>
            </w:tcBorders>
            <w:vAlign w:val="center"/>
          </w:tcPr>
          <w:p w:rsidR="005326D6" w:rsidRPr="00E15F10" w:rsidRDefault="005326D6" w:rsidP="00B81C9C">
            <w:pPr>
              <w:rPr>
                <w:sz w:val="24"/>
                <w:szCs w:val="24"/>
              </w:rPr>
            </w:pPr>
            <w:r w:rsidRPr="00E15F10">
              <w:rPr>
                <w:sz w:val="24"/>
                <w:szCs w:val="24"/>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5326D6" w:rsidRPr="00E15F10" w:rsidRDefault="005326D6" w:rsidP="00B81C9C">
            <w:pPr>
              <w:rPr>
                <w:sz w:val="24"/>
                <w:szCs w:val="24"/>
              </w:rPr>
            </w:pPr>
          </w:p>
        </w:tc>
      </w:tr>
      <w:tr w:rsidR="005326D6" w:rsidRPr="00E15F10" w:rsidTr="00B81C9C">
        <w:trPr>
          <w:trHeight w:val="180"/>
        </w:trPr>
        <w:tc>
          <w:tcPr>
            <w:tcW w:w="7832" w:type="dxa"/>
            <w:gridSpan w:val="18"/>
            <w:tcBorders>
              <w:top w:val="nil"/>
              <w:left w:val="nil"/>
              <w:bottom w:val="nil"/>
              <w:right w:val="nil"/>
            </w:tcBorders>
            <w:shd w:val="clear" w:color="auto" w:fill="auto"/>
            <w:noWrap/>
            <w:vAlign w:val="bottom"/>
          </w:tcPr>
          <w:p w:rsidR="005326D6" w:rsidRPr="00E15F10" w:rsidRDefault="005326D6" w:rsidP="00B81C9C">
            <w:pPr>
              <w:jc w:val="center"/>
              <w:rPr>
                <w:sz w:val="24"/>
                <w:szCs w:val="24"/>
              </w:rPr>
            </w:pPr>
            <w:r w:rsidRPr="00E15F10">
              <w:rPr>
                <w:sz w:val="24"/>
                <w:szCs w:val="24"/>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5326D6" w:rsidRPr="00E15F10" w:rsidRDefault="005326D6" w:rsidP="00B81C9C">
            <w:pPr>
              <w:jc w:val="right"/>
              <w:rPr>
                <w:sz w:val="24"/>
                <w:szCs w:val="24"/>
              </w:rPr>
            </w:pPr>
            <w:r w:rsidRPr="00E15F10">
              <w:rPr>
                <w:sz w:val="24"/>
                <w:szCs w:val="24"/>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 </w:t>
            </w:r>
          </w:p>
        </w:tc>
      </w:tr>
      <w:tr w:rsidR="005326D6" w:rsidRPr="00E15F10" w:rsidTr="00B81C9C">
        <w:trPr>
          <w:trHeight w:val="225"/>
        </w:trPr>
        <w:tc>
          <w:tcPr>
            <w:tcW w:w="7832" w:type="dxa"/>
            <w:gridSpan w:val="18"/>
            <w:tcBorders>
              <w:top w:val="nil"/>
              <w:left w:val="nil"/>
              <w:bottom w:val="single" w:sz="4" w:space="0" w:color="auto"/>
              <w:right w:val="nil"/>
            </w:tcBorders>
            <w:shd w:val="clear" w:color="auto" w:fill="auto"/>
            <w:vAlign w:val="bottom"/>
          </w:tcPr>
          <w:p w:rsidR="005326D6" w:rsidRPr="00E15F10" w:rsidRDefault="005326D6" w:rsidP="00B81C9C">
            <w:pPr>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326D6" w:rsidRPr="00E15F10" w:rsidRDefault="005326D6"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326D6" w:rsidRPr="00E15F10" w:rsidRDefault="005326D6" w:rsidP="00B81C9C">
            <w:pPr>
              <w:rPr>
                <w:sz w:val="24"/>
                <w:szCs w:val="24"/>
              </w:rPr>
            </w:pPr>
          </w:p>
        </w:tc>
      </w:tr>
      <w:tr w:rsidR="005326D6" w:rsidRPr="00E15F10" w:rsidTr="00B81C9C">
        <w:trPr>
          <w:trHeight w:val="210"/>
        </w:trPr>
        <w:tc>
          <w:tcPr>
            <w:tcW w:w="1823" w:type="dxa"/>
            <w:gridSpan w:val="3"/>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784" w:type="dxa"/>
            <w:gridSpan w:val="6"/>
            <w:tcBorders>
              <w:top w:val="nil"/>
              <w:left w:val="nil"/>
              <w:bottom w:val="nil"/>
              <w:right w:val="nil"/>
            </w:tcBorders>
            <w:shd w:val="clear" w:color="auto" w:fill="auto"/>
            <w:noWrap/>
            <w:vAlign w:val="bottom"/>
          </w:tcPr>
          <w:p w:rsidR="005326D6" w:rsidRPr="00E15F10" w:rsidRDefault="005326D6" w:rsidP="00B81C9C">
            <w:pPr>
              <w:jc w:val="center"/>
              <w:rPr>
                <w:sz w:val="24"/>
                <w:szCs w:val="24"/>
              </w:rPr>
            </w:pPr>
            <w:r w:rsidRPr="00E15F10">
              <w:rPr>
                <w:sz w:val="24"/>
                <w:szCs w:val="24"/>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9"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009" w:type="dxa"/>
            <w:gridSpan w:val="2"/>
            <w:vMerge w:val="restart"/>
            <w:tcBorders>
              <w:top w:val="nil"/>
              <w:left w:val="nil"/>
              <w:bottom w:val="nil"/>
              <w:right w:val="nil"/>
            </w:tcBorders>
            <w:shd w:val="clear" w:color="auto" w:fill="auto"/>
            <w:noWrap/>
            <w:vAlign w:val="bottom"/>
          </w:tcPr>
          <w:p w:rsidR="005326D6" w:rsidRPr="00E15F10" w:rsidRDefault="005326D6" w:rsidP="00B81C9C">
            <w:pPr>
              <w:jc w:val="right"/>
              <w:rPr>
                <w:sz w:val="24"/>
                <w:szCs w:val="24"/>
              </w:rPr>
            </w:pPr>
            <w:r w:rsidRPr="00E15F10">
              <w:rPr>
                <w:sz w:val="24"/>
                <w:szCs w:val="24"/>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 </w:t>
            </w:r>
          </w:p>
        </w:tc>
      </w:tr>
      <w:tr w:rsidR="005326D6" w:rsidRPr="00E15F10" w:rsidTr="00B81C9C">
        <w:trPr>
          <w:trHeight w:val="240"/>
        </w:trPr>
        <w:tc>
          <w:tcPr>
            <w:tcW w:w="1468" w:type="dxa"/>
            <w:gridSpan w:val="2"/>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r w:rsidRPr="00E15F10">
              <w:rPr>
                <w:sz w:val="24"/>
                <w:szCs w:val="24"/>
              </w:rPr>
              <w:t>Арендодатель</w:t>
            </w:r>
          </w:p>
        </w:tc>
        <w:tc>
          <w:tcPr>
            <w:tcW w:w="1362" w:type="dxa"/>
            <w:gridSpan w:val="5"/>
            <w:tcBorders>
              <w:top w:val="nil"/>
              <w:left w:val="nil"/>
              <w:bottom w:val="single" w:sz="4" w:space="0" w:color="auto"/>
              <w:right w:val="nil"/>
            </w:tcBorders>
            <w:shd w:val="clear" w:color="auto" w:fill="auto"/>
            <w:vAlign w:val="bottom"/>
          </w:tcPr>
          <w:p w:rsidR="005326D6" w:rsidRPr="00E15F10" w:rsidRDefault="005326D6" w:rsidP="00E15F10">
            <w:pPr>
              <w:ind w:firstLine="0"/>
              <w:jc w:val="center"/>
              <w:rPr>
                <w:b/>
                <w:bCs/>
                <w:sz w:val="24"/>
                <w:szCs w:val="24"/>
              </w:rPr>
            </w:pPr>
            <w:r w:rsidRPr="00E15F10">
              <w:rPr>
                <w:b/>
                <w:bCs/>
                <w:sz w:val="24"/>
                <w:szCs w:val="24"/>
              </w:rPr>
              <w:t> </w:t>
            </w:r>
          </w:p>
        </w:tc>
        <w:tc>
          <w:tcPr>
            <w:tcW w:w="5002" w:type="dxa"/>
            <w:gridSpan w:val="11"/>
            <w:tcBorders>
              <w:top w:val="nil"/>
              <w:left w:val="nil"/>
              <w:bottom w:val="single" w:sz="4" w:space="0" w:color="auto"/>
              <w:right w:val="nil"/>
            </w:tcBorders>
            <w:shd w:val="clear" w:color="auto" w:fill="auto"/>
            <w:vAlign w:val="bottom"/>
          </w:tcPr>
          <w:p w:rsidR="005326D6" w:rsidRPr="00E15F10" w:rsidRDefault="005326D6" w:rsidP="00B81C9C">
            <w:pPr>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326D6" w:rsidRPr="00E15F10" w:rsidRDefault="005326D6"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326D6" w:rsidRPr="00E15F10" w:rsidRDefault="005326D6" w:rsidP="00B81C9C">
            <w:pPr>
              <w:rPr>
                <w:sz w:val="24"/>
                <w:szCs w:val="24"/>
              </w:rPr>
            </w:pPr>
          </w:p>
        </w:tc>
      </w:tr>
      <w:tr w:rsidR="005326D6" w:rsidRPr="00E15F10" w:rsidTr="00B81C9C">
        <w:trPr>
          <w:trHeight w:val="150"/>
        </w:trPr>
        <w:tc>
          <w:tcPr>
            <w:tcW w:w="7832" w:type="dxa"/>
            <w:gridSpan w:val="18"/>
            <w:tcBorders>
              <w:top w:val="nil"/>
              <w:left w:val="nil"/>
              <w:bottom w:val="nil"/>
              <w:right w:val="nil"/>
            </w:tcBorders>
            <w:shd w:val="clear" w:color="auto" w:fill="auto"/>
            <w:noWrap/>
            <w:vAlign w:val="bottom"/>
          </w:tcPr>
          <w:p w:rsidR="005326D6" w:rsidRPr="00E15F10" w:rsidRDefault="005326D6" w:rsidP="00E15F10">
            <w:pPr>
              <w:ind w:firstLine="0"/>
              <w:jc w:val="center"/>
              <w:rPr>
                <w:sz w:val="24"/>
                <w:szCs w:val="24"/>
              </w:rPr>
            </w:pPr>
            <w:r w:rsidRPr="00E15F10">
              <w:rPr>
                <w:sz w:val="24"/>
                <w:szCs w:val="24"/>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5326D6" w:rsidRPr="00E15F10" w:rsidRDefault="005326D6" w:rsidP="00B81C9C">
            <w:pPr>
              <w:jc w:val="right"/>
              <w:rPr>
                <w:sz w:val="24"/>
                <w:szCs w:val="24"/>
              </w:rPr>
            </w:pPr>
            <w:r w:rsidRPr="00E15F10">
              <w:rPr>
                <w:sz w:val="24"/>
                <w:szCs w:val="24"/>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 </w:t>
            </w:r>
          </w:p>
        </w:tc>
      </w:tr>
      <w:tr w:rsidR="005326D6" w:rsidRPr="00E15F10" w:rsidTr="00B81C9C">
        <w:trPr>
          <w:trHeight w:val="180"/>
        </w:trPr>
        <w:tc>
          <w:tcPr>
            <w:tcW w:w="7832" w:type="dxa"/>
            <w:gridSpan w:val="18"/>
            <w:tcBorders>
              <w:top w:val="nil"/>
              <w:left w:val="nil"/>
              <w:bottom w:val="single" w:sz="4" w:space="0" w:color="auto"/>
              <w:right w:val="nil"/>
            </w:tcBorders>
            <w:shd w:val="clear" w:color="auto" w:fill="auto"/>
            <w:vAlign w:val="bottom"/>
          </w:tcPr>
          <w:p w:rsidR="005326D6" w:rsidRPr="00E15F10" w:rsidRDefault="005326D6" w:rsidP="00E15F10">
            <w:pPr>
              <w:ind w:firstLine="0"/>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326D6" w:rsidRPr="00E15F10" w:rsidRDefault="005326D6"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326D6" w:rsidRPr="00E15F10" w:rsidRDefault="005326D6" w:rsidP="00B81C9C">
            <w:pPr>
              <w:rPr>
                <w:sz w:val="24"/>
                <w:szCs w:val="24"/>
              </w:rPr>
            </w:pPr>
          </w:p>
        </w:tc>
      </w:tr>
      <w:tr w:rsidR="005326D6" w:rsidRPr="00E15F10" w:rsidTr="00B81C9C">
        <w:trPr>
          <w:trHeight w:val="225"/>
        </w:trPr>
        <w:tc>
          <w:tcPr>
            <w:tcW w:w="7832" w:type="dxa"/>
            <w:gridSpan w:val="18"/>
            <w:tcBorders>
              <w:top w:val="nil"/>
              <w:left w:val="nil"/>
              <w:bottom w:val="nil"/>
              <w:right w:val="nil"/>
            </w:tcBorders>
            <w:shd w:val="clear" w:color="auto" w:fill="auto"/>
            <w:noWrap/>
            <w:vAlign w:val="bottom"/>
          </w:tcPr>
          <w:p w:rsidR="005326D6" w:rsidRPr="00E15F10" w:rsidRDefault="005326D6" w:rsidP="00E15F10">
            <w:pPr>
              <w:ind w:firstLine="0"/>
              <w:jc w:val="center"/>
              <w:rPr>
                <w:sz w:val="24"/>
                <w:szCs w:val="24"/>
              </w:rPr>
            </w:pPr>
            <w:r w:rsidRPr="00E15F10">
              <w:rPr>
                <w:sz w:val="24"/>
                <w:szCs w:val="24"/>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r>
      <w:tr w:rsidR="005326D6" w:rsidRPr="00E15F10" w:rsidTr="00B81C9C">
        <w:trPr>
          <w:trHeight w:val="255"/>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3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26D6" w:rsidRPr="00E15F10" w:rsidRDefault="005326D6" w:rsidP="00B81C9C">
            <w:pPr>
              <w:jc w:val="center"/>
              <w:rPr>
                <w:sz w:val="24"/>
                <w:szCs w:val="24"/>
              </w:rPr>
            </w:pPr>
            <w:r w:rsidRPr="00E15F10">
              <w:rPr>
                <w:sz w:val="24"/>
                <w:szCs w:val="24"/>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5326D6" w:rsidRPr="00E15F10" w:rsidRDefault="005326D6" w:rsidP="00B81C9C">
            <w:pPr>
              <w:jc w:val="center"/>
              <w:rPr>
                <w:sz w:val="24"/>
                <w:szCs w:val="24"/>
              </w:rPr>
            </w:pPr>
            <w:r w:rsidRPr="00E15F10">
              <w:rPr>
                <w:sz w:val="24"/>
                <w:szCs w:val="24"/>
              </w:rPr>
              <w:t>Дата</w:t>
            </w: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r>
      <w:tr w:rsidR="005326D6" w:rsidRPr="00E15F10" w:rsidTr="00B81C9C">
        <w:trPr>
          <w:trHeight w:val="240"/>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3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670" w:type="dxa"/>
            <w:gridSpan w:val="5"/>
            <w:tcBorders>
              <w:top w:val="nil"/>
              <w:left w:val="nil"/>
              <w:bottom w:val="nil"/>
              <w:right w:val="nil"/>
            </w:tcBorders>
            <w:shd w:val="clear" w:color="auto" w:fill="auto"/>
            <w:noWrap/>
            <w:vAlign w:val="bottom"/>
          </w:tcPr>
          <w:p w:rsidR="005326D6" w:rsidRPr="00E15F10" w:rsidRDefault="005326D6" w:rsidP="00B81C9C">
            <w:pPr>
              <w:rPr>
                <w:b/>
                <w:bCs/>
                <w:sz w:val="24"/>
                <w:szCs w:val="24"/>
              </w:rPr>
            </w:pPr>
            <w:r w:rsidRPr="00E15F10">
              <w:rPr>
                <w:b/>
                <w:bCs/>
                <w:sz w:val="24"/>
                <w:szCs w:val="24"/>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r>
      <w:tr w:rsidR="005326D6" w:rsidRPr="00E15F10" w:rsidTr="00B81C9C">
        <w:trPr>
          <w:trHeight w:val="255"/>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027" w:type="dxa"/>
            <w:gridSpan w:val="12"/>
            <w:tcBorders>
              <w:top w:val="nil"/>
              <w:left w:val="nil"/>
              <w:bottom w:val="nil"/>
              <w:right w:val="nil"/>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об оказанных услугах</w:t>
            </w: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r>
      <w:tr w:rsidR="005326D6" w:rsidRPr="00E15F10" w:rsidTr="00B81C9C">
        <w:trPr>
          <w:trHeight w:val="150"/>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3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9"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009"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r>
      <w:tr w:rsidR="005326D6" w:rsidRPr="00E15F10" w:rsidTr="00B81C9C">
        <w:trPr>
          <w:trHeight w:val="270"/>
        </w:trPr>
        <w:tc>
          <w:tcPr>
            <w:tcW w:w="2000" w:type="dxa"/>
            <w:gridSpan w:val="4"/>
            <w:tcBorders>
              <w:top w:val="nil"/>
              <w:left w:val="nil"/>
              <w:bottom w:val="nil"/>
              <w:right w:val="nil"/>
            </w:tcBorders>
            <w:shd w:val="clear" w:color="auto" w:fill="auto"/>
            <w:noWrap/>
            <w:vAlign w:val="bottom"/>
          </w:tcPr>
          <w:p w:rsidR="005326D6" w:rsidRPr="00E15F10" w:rsidRDefault="005326D6" w:rsidP="00E15F10">
            <w:pPr>
              <w:ind w:firstLine="0"/>
              <w:jc w:val="center"/>
              <w:rPr>
                <w:sz w:val="24"/>
                <w:szCs w:val="24"/>
              </w:rPr>
            </w:pPr>
            <w:r w:rsidRPr="00E15F10">
              <w:rPr>
                <w:sz w:val="24"/>
                <w:szCs w:val="24"/>
              </w:rPr>
              <w:t>по договору</w:t>
            </w:r>
          </w:p>
        </w:tc>
        <w:tc>
          <w:tcPr>
            <w:tcW w:w="8755" w:type="dxa"/>
            <w:gridSpan w:val="20"/>
            <w:tcBorders>
              <w:top w:val="nil"/>
              <w:left w:val="nil"/>
              <w:bottom w:val="single" w:sz="4" w:space="0" w:color="auto"/>
              <w:right w:val="nil"/>
            </w:tcBorders>
            <w:shd w:val="clear" w:color="auto" w:fill="auto"/>
            <w:vAlign w:val="bottom"/>
          </w:tcPr>
          <w:p w:rsidR="005326D6" w:rsidRPr="00E15F10" w:rsidRDefault="005326D6" w:rsidP="00B81C9C">
            <w:pPr>
              <w:jc w:val="center"/>
              <w:rPr>
                <w:b/>
                <w:bCs/>
                <w:sz w:val="24"/>
                <w:szCs w:val="24"/>
              </w:rPr>
            </w:pPr>
          </w:p>
        </w:tc>
      </w:tr>
      <w:tr w:rsidR="005326D6" w:rsidRPr="00E15F10" w:rsidTr="00B81C9C">
        <w:trPr>
          <w:trHeight w:val="225"/>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7950" w:type="dxa"/>
            <w:gridSpan w:val="18"/>
            <w:tcBorders>
              <w:top w:val="nil"/>
              <w:left w:val="nil"/>
              <w:bottom w:val="nil"/>
              <w:right w:val="nil"/>
            </w:tcBorders>
            <w:shd w:val="clear" w:color="auto" w:fill="auto"/>
            <w:noWrap/>
            <w:vAlign w:val="bottom"/>
          </w:tcPr>
          <w:p w:rsidR="005326D6" w:rsidRPr="00E15F10" w:rsidRDefault="005326D6" w:rsidP="00B81C9C">
            <w:pPr>
              <w:jc w:val="center"/>
              <w:rPr>
                <w:sz w:val="24"/>
                <w:szCs w:val="24"/>
              </w:rPr>
            </w:pPr>
            <w:r w:rsidRPr="00E15F10">
              <w:rPr>
                <w:sz w:val="24"/>
                <w:szCs w:val="24"/>
              </w:rPr>
              <w:t>(наименование договора  его дата, номер)</w:t>
            </w:r>
          </w:p>
        </w:tc>
      </w:tr>
      <w:tr w:rsidR="005326D6" w:rsidRPr="00E15F10" w:rsidTr="00B81C9C">
        <w:trPr>
          <w:trHeight w:val="135"/>
        </w:trPr>
        <w:tc>
          <w:tcPr>
            <w:tcW w:w="10755" w:type="dxa"/>
            <w:gridSpan w:val="24"/>
            <w:tcBorders>
              <w:top w:val="nil"/>
              <w:left w:val="nil"/>
              <w:bottom w:val="nil"/>
              <w:right w:val="nil"/>
            </w:tcBorders>
            <w:shd w:val="clear" w:color="auto" w:fill="auto"/>
            <w:noWrap/>
            <w:vAlign w:val="bottom"/>
          </w:tcPr>
          <w:p w:rsidR="005326D6" w:rsidRPr="00E15F10" w:rsidRDefault="005326D6" w:rsidP="00E15F10">
            <w:pPr>
              <w:ind w:firstLine="0"/>
              <w:rPr>
                <w:i/>
                <w:iCs/>
                <w:sz w:val="24"/>
                <w:szCs w:val="24"/>
              </w:rPr>
            </w:pPr>
          </w:p>
        </w:tc>
      </w:tr>
      <w:tr w:rsidR="005326D6" w:rsidRPr="00E15F10" w:rsidTr="00B81C9C">
        <w:trPr>
          <w:trHeight w:val="255"/>
        </w:trPr>
        <w:tc>
          <w:tcPr>
            <w:tcW w:w="5401" w:type="dxa"/>
            <w:gridSpan w:val="12"/>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r w:rsidRPr="00E15F10">
              <w:rPr>
                <w:sz w:val="24"/>
                <w:szCs w:val="24"/>
              </w:rPr>
              <w:t>Мы, нижеподписавшиеся, представители Арендатора   в лице</w:t>
            </w:r>
            <w:r w:rsidRPr="00E15F10">
              <w:rPr>
                <w:sz w:val="24"/>
                <w:szCs w:val="24"/>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5326D6" w:rsidRPr="00E15F10" w:rsidRDefault="005326D6" w:rsidP="00B81C9C">
            <w:pPr>
              <w:ind w:right="1788"/>
              <w:jc w:val="center"/>
              <w:rPr>
                <w:b/>
                <w:bCs/>
                <w:sz w:val="24"/>
                <w:szCs w:val="24"/>
              </w:rPr>
            </w:pPr>
          </w:p>
        </w:tc>
      </w:tr>
      <w:tr w:rsidR="005326D6"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5326D6" w:rsidRPr="00E15F10" w:rsidRDefault="005326D6" w:rsidP="00E15F10">
            <w:pPr>
              <w:ind w:firstLine="0"/>
              <w:jc w:val="center"/>
              <w:rPr>
                <w:i/>
                <w:iCs/>
                <w:sz w:val="24"/>
                <w:szCs w:val="24"/>
              </w:rPr>
            </w:pPr>
            <w:r w:rsidRPr="00E15F10">
              <w:rPr>
                <w:i/>
                <w:iCs/>
                <w:sz w:val="24"/>
                <w:szCs w:val="24"/>
              </w:rPr>
              <w:t> </w:t>
            </w:r>
            <w:r w:rsidRPr="00E15F10">
              <w:rPr>
                <w:sz w:val="24"/>
                <w:szCs w:val="24"/>
              </w:rPr>
              <w:t>(должности, Ф.И.О.)</w:t>
            </w:r>
          </w:p>
        </w:tc>
      </w:tr>
      <w:tr w:rsidR="005326D6" w:rsidRPr="00E15F10" w:rsidTr="00B81C9C">
        <w:trPr>
          <w:trHeight w:val="255"/>
        </w:trPr>
        <w:tc>
          <w:tcPr>
            <w:tcW w:w="2569" w:type="dxa"/>
            <w:gridSpan w:val="5"/>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r w:rsidRPr="00E15F10">
              <w:rPr>
                <w:sz w:val="24"/>
                <w:szCs w:val="24"/>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jc w:val="center"/>
              <w:rPr>
                <w:sz w:val="24"/>
                <w:szCs w:val="24"/>
              </w:rPr>
            </w:pPr>
          </w:p>
        </w:tc>
        <w:tc>
          <w:tcPr>
            <w:tcW w:w="7925" w:type="dxa"/>
            <w:gridSpan w:val="17"/>
            <w:tcBorders>
              <w:top w:val="nil"/>
              <w:left w:val="nil"/>
              <w:bottom w:val="single" w:sz="4" w:space="0" w:color="auto"/>
              <w:right w:val="nil"/>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r>
      <w:tr w:rsidR="005326D6"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5326D6" w:rsidRPr="00E15F10" w:rsidRDefault="005326D6" w:rsidP="00E15F10">
            <w:pPr>
              <w:ind w:firstLine="0"/>
              <w:rPr>
                <w:i/>
                <w:iCs/>
                <w:sz w:val="24"/>
                <w:szCs w:val="24"/>
              </w:rPr>
            </w:pPr>
            <w:r w:rsidRPr="00E15F10">
              <w:rPr>
                <w:i/>
                <w:iCs/>
                <w:sz w:val="24"/>
                <w:szCs w:val="24"/>
              </w:rPr>
              <w:t xml:space="preserve">                                                                                                     </w:t>
            </w:r>
            <w:r w:rsidRPr="00E15F10">
              <w:rPr>
                <w:sz w:val="24"/>
                <w:szCs w:val="24"/>
              </w:rPr>
              <w:t>(должности, Ф.И.О.)</w:t>
            </w:r>
          </w:p>
        </w:tc>
      </w:tr>
      <w:tr w:rsidR="005326D6" w:rsidRPr="00E15F10" w:rsidTr="00B81C9C">
        <w:trPr>
          <w:trHeight w:val="165"/>
        </w:trPr>
        <w:tc>
          <w:tcPr>
            <w:tcW w:w="1823" w:type="dxa"/>
            <w:gridSpan w:val="3"/>
            <w:tcBorders>
              <w:top w:val="nil"/>
              <w:left w:val="nil"/>
              <w:bottom w:val="nil"/>
              <w:right w:val="nil"/>
            </w:tcBorders>
            <w:shd w:val="clear" w:color="auto" w:fill="auto"/>
            <w:noWrap/>
            <w:vAlign w:val="bottom"/>
          </w:tcPr>
          <w:p w:rsidR="005326D6" w:rsidRPr="00E15F10" w:rsidRDefault="005326D6" w:rsidP="00E15F10">
            <w:pPr>
              <w:ind w:firstLine="0"/>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1803" w:type="dxa"/>
            <w:gridSpan w:val="4"/>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851" w:type="dxa"/>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848" w:type="dxa"/>
            <w:gridSpan w:val="2"/>
            <w:tcBorders>
              <w:top w:val="nil"/>
              <w:left w:val="nil"/>
              <w:bottom w:val="nil"/>
              <w:right w:val="nil"/>
            </w:tcBorders>
            <w:shd w:val="clear" w:color="auto" w:fill="auto"/>
            <w:noWrap/>
            <w:vAlign w:val="bottom"/>
          </w:tcPr>
          <w:p w:rsidR="005326D6" w:rsidRPr="00E15F10" w:rsidRDefault="005326D6" w:rsidP="00B81C9C">
            <w:pPr>
              <w:ind w:right="543"/>
              <w:rPr>
                <w:sz w:val="24"/>
                <w:szCs w:val="24"/>
              </w:rPr>
            </w:pPr>
          </w:p>
        </w:tc>
      </w:tr>
      <w:tr w:rsidR="005326D6" w:rsidRPr="00E15F10" w:rsidTr="00B81C9C">
        <w:trPr>
          <w:trHeight w:val="255"/>
        </w:trPr>
        <w:tc>
          <w:tcPr>
            <w:tcW w:w="6678" w:type="dxa"/>
            <w:gridSpan w:val="14"/>
            <w:tcBorders>
              <w:top w:val="nil"/>
              <w:left w:val="nil"/>
              <w:bottom w:val="nil"/>
              <w:right w:val="nil"/>
            </w:tcBorders>
            <w:shd w:val="clear" w:color="auto" w:fill="auto"/>
            <w:noWrap/>
            <w:vAlign w:val="bottom"/>
          </w:tcPr>
          <w:p w:rsidR="005326D6" w:rsidRPr="00E15F10" w:rsidRDefault="005326D6" w:rsidP="00B81C9C">
            <w:pPr>
              <w:rPr>
                <w:b/>
                <w:bCs/>
                <w:sz w:val="24"/>
                <w:szCs w:val="24"/>
              </w:rPr>
            </w:pPr>
            <w:r w:rsidRPr="00E15F10">
              <w:rPr>
                <w:sz w:val="24"/>
                <w:szCs w:val="24"/>
              </w:rPr>
              <w:t xml:space="preserve">составили настоящий акт о том, что услуги оказанные  Арендодателем  </w:t>
            </w:r>
            <w:proofErr w:type="gramStart"/>
            <w:r w:rsidRPr="00E15F10">
              <w:rPr>
                <w:sz w:val="24"/>
                <w:szCs w:val="24"/>
              </w:rPr>
              <w:t>по</w:t>
            </w:r>
            <w:proofErr w:type="gramEnd"/>
            <w:r w:rsidRPr="00E15F10">
              <w:rPr>
                <w:sz w:val="24"/>
                <w:szCs w:val="24"/>
              </w:rPr>
              <w:t xml:space="preserve"> </w:t>
            </w:r>
          </w:p>
        </w:tc>
        <w:tc>
          <w:tcPr>
            <w:tcW w:w="4077" w:type="dxa"/>
            <w:gridSpan w:val="10"/>
            <w:tcBorders>
              <w:top w:val="nil"/>
              <w:left w:val="nil"/>
              <w:bottom w:val="single" w:sz="4" w:space="0" w:color="auto"/>
              <w:right w:val="nil"/>
            </w:tcBorders>
            <w:shd w:val="clear" w:color="auto" w:fill="auto"/>
            <w:noWrap/>
            <w:vAlign w:val="bottom"/>
          </w:tcPr>
          <w:p w:rsidR="005326D6" w:rsidRPr="00E15F10" w:rsidRDefault="005326D6" w:rsidP="00B81C9C">
            <w:pPr>
              <w:jc w:val="center"/>
              <w:rPr>
                <w:b/>
                <w:bCs/>
                <w:sz w:val="24"/>
                <w:szCs w:val="24"/>
              </w:rPr>
            </w:pPr>
          </w:p>
        </w:tc>
      </w:tr>
      <w:tr w:rsidR="005326D6" w:rsidRPr="00E15F10" w:rsidTr="00B81C9C">
        <w:trPr>
          <w:trHeight w:val="151"/>
        </w:trPr>
        <w:tc>
          <w:tcPr>
            <w:tcW w:w="10755" w:type="dxa"/>
            <w:gridSpan w:val="24"/>
            <w:tcBorders>
              <w:top w:val="nil"/>
              <w:left w:val="nil"/>
              <w:bottom w:val="single" w:sz="4" w:space="0" w:color="auto"/>
              <w:right w:val="nil"/>
            </w:tcBorders>
            <w:shd w:val="clear" w:color="auto" w:fill="auto"/>
            <w:noWrap/>
            <w:vAlign w:val="bottom"/>
          </w:tcPr>
          <w:p w:rsidR="005326D6" w:rsidRPr="00E15F10" w:rsidRDefault="005326D6" w:rsidP="00B81C9C">
            <w:pPr>
              <w:rPr>
                <w:i/>
                <w:iCs/>
                <w:sz w:val="24"/>
                <w:szCs w:val="24"/>
              </w:rPr>
            </w:pPr>
            <w:r w:rsidRPr="00E15F10">
              <w:rPr>
                <w:i/>
                <w:iCs/>
                <w:sz w:val="24"/>
                <w:szCs w:val="24"/>
              </w:rPr>
              <w:t> </w:t>
            </w:r>
          </w:p>
        </w:tc>
      </w:tr>
      <w:tr w:rsidR="005326D6"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5326D6" w:rsidRPr="00E15F10" w:rsidRDefault="005326D6" w:rsidP="00B81C9C">
            <w:pPr>
              <w:jc w:val="center"/>
              <w:rPr>
                <w:sz w:val="24"/>
                <w:szCs w:val="24"/>
              </w:rPr>
            </w:pPr>
            <w:r w:rsidRPr="00E15F10">
              <w:rPr>
                <w:sz w:val="24"/>
                <w:szCs w:val="24"/>
              </w:rPr>
              <w:t>(наименование объекта, краткое описание услуг)</w:t>
            </w:r>
          </w:p>
        </w:tc>
      </w:tr>
      <w:tr w:rsidR="005326D6"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5326D6" w:rsidRPr="00E15F10" w:rsidRDefault="005326D6" w:rsidP="00B81C9C">
            <w:pPr>
              <w:rPr>
                <w:i/>
                <w:iCs/>
                <w:sz w:val="24"/>
                <w:szCs w:val="24"/>
              </w:rPr>
            </w:pPr>
            <w:r w:rsidRPr="00E15F10">
              <w:rPr>
                <w:i/>
                <w:iCs/>
                <w:sz w:val="24"/>
                <w:szCs w:val="24"/>
              </w:rPr>
              <w:t xml:space="preserve">    </w:t>
            </w:r>
          </w:p>
        </w:tc>
      </w:tr>
      <w:tr w:rsidR="005326D6" w:rsidRPr="00E15F10" w:rsidTr="00B81C9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6D6" w:rsidRPr="00E15F10" w:rsidRDefault="005326D6" w:rsidP="00B81C9C">
            <w:pPr>
              <w:jc w:val="center"/>
              <w:rPr>
                <w:sz w:val="24"/>
                <w:szCs w:val="24"/>
              </w:rPr>
            </w:pPr>
            <w:r w:rsidRPr="00E15F10">
              <w:rPr>
                <w:sz w:val="24"/>
                <w:szCs w:val="24"/>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326D6" w:rsidRPr="00E15F10" w:rsidRDefault="005326D6" w:rsidP="00B81C9C">
            <w:pPr>
              <w:jc w:val="center"/>
              <w:rPr>
                <w:sz w:val="24"/>
                <w:szCs w:val="24"/>
              </w:rPr>
            </w:pPr>
            <w:r w:rsidRPr="00E15F10">
              <w:rPr>
                <w:sz w:val="24"/>
                <w:szCs w:val="24"/>
              </w:rPr>
              <w:t xml:space="preserve">ед. </w:t>
            </w:r>
            <w:proofErr w:type="spellStart"/>
            <w:r w:rsidRPr="00E15F10">
              <w:rPr>
                <w:sz w:val="24"/>
                <w:szCs w:val="24"/>
              </w:rPr>
              <w:t>изм</w:t>
            </w:r>
            <w:proofErr w:type="spellEnd"/>
            <w:r w:rsidRPr="00E15F10">
              <w:rPr>
                <w:sz w:val="24"/>
                <w:szCs w:val="24"/>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5326D6" w:rsidRPr="00E15F10" w:rsidRDefault="005326D6" w:rsidP="00B81C9C">
            <w:pPr>
              <w:jc w:val="center"/>
              <w:rPr>
                <w:sz w:val="24"/>
                <w:szCs w:val="24"/>
              </w:rPr>
            </w:pPr>
            <w:r w:rsidRPr="00E15F10">
              <w:rPr>
                <w:sz w:val="24"/>
                <w:szCs w:val="24"/>
              </w:rPr>
              <w:t xml:space="preserve"> оказание услуг</w:t>
            </w:r>
          </w:p>
        </w:tc>
      </w:tr>
      <w:tr w:rsidR="005326D6" w:rsidRPr="00E15F10" w:rsidTr="00B81C9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5326D6" w:rsidRPr="00E15F10" w:rsidRDefault="005326D6" w:rsidP="00B81C9C">
            <w:pPr>
              <w:rPr>
                <w:sz w:val="24"/>
                <w:szCs w:val="24"/>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5326D6" w:rsidRPr="00E15F10" w:rsidRDefault="005326D6" w:rsidP="00B81C9C">
            <w:pPr>
              <w:rPr>
                <w:sz w:val="24"/>
                <w:szCs w:val="24"/>
              </w:rPr>
            </w:pPr>
          </w:p>
        </w:tc>
        <w:tc>
          <w:tcPr>
            <w:tcW w:w="1167" w:type="dxa"/>
            <w:gridSpan w:val="2"/>
            <w:tcBorders>
              <w:top w:val="nil"/>
              <w:left w:val="nil"/>
              <w:bottom w:val="nil"/>
              <w:right w:val="nil"/>
            </w:tcBorders>
            <w:shd w:val="clear" w:color="auto" w:fill="auto"/>
            <w:noWrap/>
            <w:vAlign w:val="center"/>
          </w:tcPr>
          <w:p w:rsidR="005326D6" w:rsidRPr="00E15F10" w:rsidRDefault="005326D6" w:rsidP="00B81C9C">
            <w:pPr>
              <w:jc w:val="center"/>
              <w:rPr>
                <w:sz w:val="24"/>
                <w:szCs w:val="24"/>
              </w:rPr>
            </w:pPr>
            <w:r w:rsidRPr="00E15F10">
              <w:rPr>
                <w:sz w:val="24"/>
                <w:szCs w:val="24"/>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326D6" w:rsidRPr="00E15F10" w:rsidRDefault="005326D6" w:rsidP="00B81C9C">
            <w:pPr>
              <w:jc w:val="center"/>
              <w:rPr>
                <w:sz w:val="24"/>
                <w:szCs w:val="24"/>
              </w:rPr>
            </w:pPr>
            <w:r w:rsidRPr="00E15F10">
              <w:rPr>
                <w:sz w:val="24"/>
                <w:szCs w:val="24"/>
              </w:rPr>
              <w:t>цена за единицу,</w:t>
            </w:r>
            <w:r w:rsidRPr="00E15F10">
              <w:rPr>
                <w:sz w:val="24"/>
                <w:szCs w:val="24"/>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5326D6" w:rsidRPr="00E15F10" w:rsidRDefault="005326D6" w:rsidP="00B81C9C">
            <w:pPr>
              <w:jc w:val="center"/>
              <w:rPr>
                <w:sz w:val="24"/>
                <w:szCs w:val="24"/>
              </w:rPr>
            </w:pPr>
            <w:r w:rsidRPr="00E15F10">
              <w:rPr>
                <w:sz w:val="24"/>
                <w:szCs w:val="24"/>
              </w:rPr>
              <w:t>стоимость, руб.</w:t>
            </w:r>
          </w:p>
        </w:tc>
      </w:tr>
      <w:tr w:rsidR="005326D6" w:rsidRPr="00E15F10" w:rsidTr="00B81C9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r>
      <w:tr w:rsidR="005326D6" w:rsidRPr="00E15F10" w:rsidTr="00B81C9C">
        <w:trPr>
          <w:trHeight w:val="195"/>
        </w:trPr>
        <w:tc>
          <w:tcPr>
            <w:tcW w:w="4514" w:type="dxa"/>
            <w:gridSpan w:val="9"/>
            <w:tcBorders>
              <w:top w:val="nil"/>
              <w:left w:val="nil"/>
              <w:bottom w:val="nil"/>
              <w:right w:val="nil"/>
            </w:tcBorders>
            <w:shd w:val="clear" w:color="auto" w:fill="auto"/>
            <w:noWrap/>
            <w:vAlign w:val="bottom"/>
          </w:tcPr>
          <w:p w:rsidR="005326D6" w:rsidRPr="00E15F10" w:rsidRDefault="005326D6" w:rsidP="00B81C9C">
            <w:pPr>
              <w:jc w:val="right"/>
              <w:rPr>
                <w:i/>
                <w:iCs/>
                <w:sz w:val="24"/>
                <w:szCs w:val="24"/>
              </w:rPr>
            </w:pPr>
          </w:p>
        </w:tc>
        <w:tc>
          <w:tcPr>
            <w:tcW w:w="1100" w:type="dxa"/>
            <w:gridSpan w:val="4"/>
            <w:tcBorders>
              <w:top w:val="nil"/>
              <w:left w:val="nil"/>
              <w:bottom w:val="nil"/>
              <w:right w:val="nil"/>
            </w:tcBorders>
            <w:shd w:val="clear" w:color="auto" w:fill="auto"/>
            <w:noWrap/>
            <w:vAlign w:val="bottom"/>
          </w:tcPr>
          <w:p w:rsidR="005326D6" w:rsidRPr="00E15F10" w:rsidRDefault="005326D6" w:rsidP="00B81C9C">
            <w:pPr>
              <w:jc w:val="right"/>
              <w:rPr>
                <w:i/>
                <w:iCs/>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jc w:val="center"/>
              <w:rPr>
                <w:i/>
                <w:iCs/>
                <w:sz w:val="24"/>
                <w:szCs w:val="24"/>
              </w:rPr>
            </w:pPr>
          </w:p>
        </w:tc>
        <w:tc>
          <w:tcPr>
            <w:tcW w:w="1315" w:type="dxa"/>
            <w:gridSpan w:val="4"/>
            <w:tcBorders>
              <w:top w:val="single" w:sz="4" w:space="0" w:color="auto"/>
              <w:left w:val="nil"/>
              <w:bottom w:val="nil"/>
              <w:right w:val="nil"/>
            </w:tcBorders>
            <w:shd w:val="clear" w:color="auto" w:fill="auto"/>
            <w:noWrap/>
            <w:vAlign w:val="bottom"/>
          </w:tcPr>
          <w:p w:rsidR="005326D6" w:rsidRPr="00E15F10" w:rsidRDefault="005326D6" w:rsidP="00B81C9C">
            <w:pPr>
              <w:jc w:val="right"/>
              <w:rPr>
                <w:i/>
                <w:iCs/>
                <w:sz w:val="24"/>
                <w:szCs w:val="24"/>
              </w:rPr>
            </w:pPr>
            <w:r w:rsidRPr="00E15F10">
              <w:rPr>
                <w:i/>
                <w:iCs/>
                <w:sz w:val="24"/>
                <w:szCs w:val="24"/>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r>
      <w:tr w:rsidR="005326D6" w:rsidRPr="00E15F10" w:rsidTr="00B81C9C">
        <w:trPr>
          <w:trHeight w:val="209"/>
        </w:trPr>
        <w:tc>
          <w:tcPr>
            <w:tcW w:w="1823" w:type="dxa"/>
            <w:gridSpan w:val="3"/>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jc w:val="right"/>
              <w:rPr>
                <w:i/>
                <w:iCs/>
                <w:sz w:val="24"/>
                <w:szCs w:val="24"/>
              </w:rPr>
            </w:pPr>
          </w:p>
        </w:tc>
        <w:tc>
          <w:tcPr>
            <w:tcW w:w="1100" w:type="dxa"/>
            <w:gridSpan w:val="4"/>
            <w:tcBorders>
              <w:top w:val="nil"/>
              <w:left w:val="nil"/>
              <w:bottom w:val="nil"/>
              <w:right w:val="nil"/>
            </w:tcBorders>
            <w:shd w:val="clear" w:color="auto" w:fill="auto"/>
            <w:noWrap/>
            <w:vAlign w:val="bottom"/>
          </w:tcPr>
          <w:p w:rsidR="005326D6" w:rsidRPr="00E15F10" w:rsidRDefault="005326D6" w:rsidP="00B81C9C">
            <w:pPr>
              <w:jc w:val="right"/>
              <w:rPr>
                <w:i/>
                <w:iCs/>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B81C9C">
            <w:pPr>
              <w:jc w:val="center"/>
              <w:rPr>
                <w:b/>
                <w:bCs/>
                <w:i/>
                <w:iCs/>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jc w:val="center"/>
              <w:rPr>
                <w:b/>
                <w:bCs/>
                <w:i/>
                <w:iCs/>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B81C9C">
            <w:pPr>
              <w:jc w:val="center"/>
              <w:rPr>
                <w:b/>
                <w:bCs/>
                <w:i/>
                <w:iCs/>
                <w:sz w:val="24"/>
                <w:szCs w:val="24"/>
              </w:rPr>
            </w:pPr>
          </w:p>
        </w:tc>
        <w:tc>
          <w:tcPr>
            <w:tcW w:w="843" w:type="dxa"/>
            <w:gridSpan w:val="2"/>
            <w:tcBorders>
              <w:top w:val="nil"/>
              <w:left w:val="nil"/>
              <w:bottom w:val="nil"/>
              <w:right w:val="nil"/>
            </w:tcBorders>
            <w:shd w:val="clear" w:color="auto" w:fill="auto"/>
            <w:noWrap/>
            <w:vAlign w:val="bottom"/>
          </w:tcPr>
          <w:p w:rsidR="005326D6" w:rsidRPr="00E15F10" w:rsidRDefault="005326D6" w:rsidP="00B81C9C">
            <w:pPr>
              <w:rPr>
                <w:i/>
                <w:iCs/>
                <w:sz w:val="24"/>
                <w:szCs w:val="24"/>
              </w:rPr>
            </w:pPr>
            <w:r w:rsidRPr="00E15F10">
              <w:rPr>
                <w:i/>
                <w:iCs/>
                <w:sz w:val="24"/>
                <w:szCs w:val="24"/>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r>
      <w:tr w:rsidR="005326D6" w:rsidRPr="00E15F10" w:rsidTr="00B81C9C">
        <w:trPr>
          <w:trHeight w:val="210"/>
        </w:trPr>
        <w:tc>
          <w:tcPr>
            <w:tcW w:w="1823" w:type="dxa"/>
            <w:gridSpan w:val="3"/>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B81C9C">
            <w:pPr>
              <w:rPr>
                <w:i/>
                <w:iCs/>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B81C9C">
            <w:pPr>
              <w:jc w:val="center"/>
              <w:rPr>
                <w:i/>
                <w:iCs/>
                <w:sz w:val="24"/>
                <w:szCs w:val="24"/>
              </w:rPr>
            </w:pPr>
          </w:p>
        </w:tc>
        <w:tc>
          <w:tcPr>
            <w:tcW w:w="2482" w:type="dxa"/>
            <w:gridSpan w:val="6"/>
            <w:tcBorders>
              <w:top w:val="nil"/>
              <w:left w:val="nil"/>
              <w:bottom w:val="nil"/>
              <w:right w:val="single" w:sz="4" w:space="0" w:color="000000"/>
            </w:tcBorders>
            <w:shd w:val="clear" w:color="auto" w:fill="auto"/>
            <w:noWrap/>
            <w:vAlign w:val="bottom"/>
          </w:tcPr>
          <w:p w:rsidR="005326D6" w:rsidRPr="00E15F10" w:rsidRDefault="005326D6" w:rsidP="00B81C9C">
            <w:pPr>
              <w:jc w:val="right"/>
              <w:rPr>
                <w:i/>
                <w:iCs/>
                <w:sz w:val="24"/>
                <w:szCs w:val="24"/>
              </w:rPr>
            </w:pPr>
            <w:r w:rsidRPr="00E15F10">
              <w:rPr>
                <w:i/>
                <w:iCs/>
                <w:sz w:val="24"/>
                <w:szCs w:val="24"/>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5326D6" w:rsidRPr="00E15F10" w:rsidRDefault="005326D6" w:rsidP="00B81C9C">
            <w:pPr>
              <w:jc w:val="center"/>
              <w:rPr>
                <w:b/>
                <w:bCs/>
                <w:sz w:val="24"/>
                <w:szCs w:val="24"/>
              </w:rPr>
            </w:pPr>
            <w:r w:rsidRPr="00E15F10">
              <w:rPr>
                <w:b/>
                <w:bCs/>
                <w:sz w:val="24"/>
                <w:szCs w:val="24"/>
              </w:rPr>
              <w:t> </w:t>
            </w:r>
          </w:p>
        </w:tc>
      </w:tr>
      <w:tr w:rsidR="005326D6" w:rsidRPr="00E15F10" w:rsidTr="00B81C9C">
        <w:trPr>
          <w:trHeight w:val="315"/>
        </w:trPr>
        <w:tc>
          <w:tcPr>
            <w:tcW w:w="10755" w:type="dxa"/>
            <w:gridSpan w:val="24"/>
            <w:tcBorders>
              <w:top w:val="nil"/>
              <w:left w:val="nil"/>
              <w:bottom w:val="nil"/>
              <w:right w:val="nil"/>
            </w:tcBorders>
            <w:shd w:val="clear" w:color="auto" w:fill="auto"/>
            <w:noWrap/>
            <w:vAlign w:val="bottom"/>
          </w:tcPr>
          <w:p w:rsidR="005326D6" w:rsidRPr="00E15F10" w:rsidRDefault="005326D6" w:rsidP="00B81C9C">
            <w:pPr>
              <w:jc w:val="both"/>
              <w:rPr>
                <w:sz w:val="24"/>
                <w:szCs w:val="24"/>
              </w:rPr>
            </w:pPr>
            <w:r w:rsidRPr="00E15F10">
              <w:rPr>
                <w:sz w:val="24"/>
                <w:szCs w:val="24"/>
              </w:rPr>
              <w:t>соответствуют  (не соответствуют) условиям договора и предъявляемым требованиям, оказаны в оговоренные сроки и надлежащим образом.</w:t>
            </w:r>
          </w:p>
        </w:tc>
      </w:tr>
      <w:tr w:rsidR="005326D6" w:rsidRPr="00E15F10" w:rsidTr="00B81C9C">
        <w:trPr>
          <w:trHeight w:val="210"/>
        </w:trPr>
        <w:tc>
          <w:tcPr>
            <w:tcW w:w="10755" w:type="dxa"/>
            <w:gridSpan w:val="24"/>
            <w:tcBorders>
              <w:top w:val="nil"/>
              <w:left w:val="nil"/>
              <w:bottom w:val="nil"/>
              <w:right w:val="nil"/>
            </w:tcBorders>
            <w:shd w:val="clear" w:color="auto" w:fill="auto"/>
            <w:noWrap/>
            <w:vAlign w:val="bottom"/>
          </w:tcPr>
          <w:p w:rsidR="005326D6" w:rsidRPr="00E15F10" w:rsidRDefault="005326D6" w:rsidP="00B81C9C">
            <w:pPr>
              <w:jc w:val="both"/>
              <w:rPr>
                <w:sz w:val="24"/>
                <w:szCs w:val="24"/>
              </w:rPr>
            </w:pPr>
            <w:r w:rsidRPr="00E15F10">
              <w:rPr>
                <w:sz w:val="24"/>
                <w:szCs w:val="24"/>
              </w:rPr>
              <w:t xml:space="preserve">Прием-передача транспортных средств с экипажем </w:t>
            </w:r>
            <w:proofErr w:type="gramStart"/>
            <w:r w:rsidRPr="00E15F10">
              <w:rPr>
                <w:sz w:val="24"/>
                <w:szCs w:val="24"/>
              </w:rPr>
              <w:t>в</w:t>
            </w:r>
            <w:proofErr w:type="gramEnd"/>
            <w:r w:rsidRPr="00E15F10">
              <w:rPr>
                <w:sz w:val="24"/>
                <w:szCs w:val="24"/>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5326D6" w:rsidRPr="00E15F10" w:rsidTr="00B81C9C">
        <w:trPr>
          <w:trHeight w:val="195"/>
        </w:trPr>
        <w:tc>
          <w:tcPr>
            <w:tcW w:w="10505" w:type="dxa"/>
            <w:gridSpan w:val="23"/>
            <w:tcBorders>
              <w:top w:val="nil"/>
              <w:left w:val="nil"/>
              <w:bottom w:val="nil"/>
              <w:right w:val="nil"/>
            </w:tcBorders>
            <w:shd w:val="clear" w:color="auto" w:fill="auto"/>
            <w:noWrap/>
            <w:vAlign w:val="bottom"/>
          </w:tcPr>
          <w:p w:rsidR="005326D6" w:rsidRPr="00E15F10" w:rsidRDefault="005326D6" w:rsidP="00B81C9C">
            <w:pPr>
              <w:rPr>
                <w:sz w:val="24"/>
                <w:szCs w:val="24"/>
              </w:rPr>
            </w:pPr>
          </w:p>
        </w:tc>
        <w:tc>
          <w:tcPr>
            <w:tcW w:w="250" w:type="dxa"/>
            <w:tcBorders>
              <w:top w:val="nil"/>
              <w:left w:val="nil"/>
              <w:right w:val="nil"/>
            </w:tcBorders>
            <w:shd w:val="clear" w:color="auto" w:fill="auto"/>
            <w:noWrap/>
            <w:vAlign w:val="bottom"/>
          </w:tcPr>
          <w:p w:rsidR="005326D6" w:rsidRPr="00E15F10" w:rsidRDefault="005326D6" w:rsidP="00B81C9C">
            <w:pPr>
              <w:rPr>
                <w:b/>
                <w:bCs/>
                <w:sz w:val="24"/>
                <w:szCs w:val="24"/>
              </w:rPr>
            </w:pPr>
          </w:p>
        </w:tc>
      </w:tr>
      <w:tr w:rsidR="005326D6" w:rsidRPr="00E15F10" w:rsidTr="00B81C9C">
        <w:trPr>
          <w:trHeight w:val="210"/>
        </w:trPr>
        <w:tc>
          <w:tcPr>
            <w:tcW w:w="3944" w:type="dxa"/>
            <w:gridSpan w:val="8"/>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r w:rsidRPr="00E15F10">
              <w:rPr>
                <w:sz w:val="24"/>
                <w:szCs w:val="24"/>
              </w:rPr>
              <w:t>Услугу  сдал:</w:t>
            </w:r>
          </w:p>
        </w:tc>
        <w:tc>
          <w:tcPr>
            <w:tcW w:w="570"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141" w:type="dxa"/>
            <w:gridSpan w:val="11"/>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r w:rsidRPr="00E15F10">
              <w:rPr>
                <w:sz w:val="24"/>
                <w:szCs w:val="24"/>
              </w:rPr>
              <w:t>Услугу принял:</w:t>
            </w:r>
          </w:p>
        </w:tc>
      </w:tr>
      <w:tr w:rsidR="005326D6" w:rsidRPr="00E15F10" w:rsidTr="00B81C9C">
        <w:trPr>
          <w:trHeight w:val="210"/>
        </w:trPr>
        <w:tc>
          <w:tcPr>
            <w:tcW w:w="3944" w:type="dxa"/>
            <w:gridSpan w:val="8"/>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r w:rsidRPr="00E15F10">
              <w:rPr>
                <w:sz w:val="24"/>
                <w:szCs w:val="24"/>
              </w:rPr>
              <w:t>Исполнитель</w:t>
            </w:r>
          </w:p>
        </w:tc>
        <w:tc>
          <w:tcPr>
            <w:tcW w:w="570"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141" w:type="dxa"/>
            <w:gridSpan w:val="11"/>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r w:rsidRPr="00E15F10">
              <w:rPr>
                <w:sz w:val="24"/>
                <w:szCs w:val="24"/>
              </w:rPr>
              <w:t>Заказчик</w:t>
            </w:r>
          </w:p>
        </w:tc>
      </w:tr>
      <w:tr w:rsidR="005326D6" w:rsidRPr="00E15F10" w:rsidTr="00B81C9C">
        <w:trPr>
          <w:trHeight w:val="120"/>
        </w:trPr>
        <w:tc>
          <w:tcPr>
            <w:tcW w:w="4514" w:type="dxa"/>
            <w:gridSpan w:val="9"/>
            <w:tcBorders>
              <w:top w:val="nil"/>
              <w:left w:val="nil"/>
              <w:bottom w:val="single" w:sz="4" w:space="0" w:color="auto"/>
              <w:right w:val="nil"/>
            </w:tcBorders>
            <w:shd w:val="clear" w:color="auto" w:fill="auto"/>
            <w:noWrap/>
            <w:vAlign w:val="bottom"/>
          </w:tcPr>
          <w:p w:rsidR="005326D6" w:rsidRPr="00E15F10" w:rsidRDefault="005326D6" w:rsidP="00A43F9D">
            <w:pPr>
              <w:ind w:firstLine="0"/>
              <w:jc w:val="center"/>
              <w:rPr>
                <w:b/>
                <w:bCs/>
                <w:sz w:val="24"/>
                <w:szCs w:val="24"/>
              </w:rPr>
            </w:pPr>
            <w:r w:rsidRPr="00E15F10">
              <w:rPr>
                <w:b/>
                <w:bCs/>
                <w:sz w:val="24"/>
                <w:szCs w:val="24"/>
              </w:rPr>
              <w:t> </w:t>
            </w: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i/>
                <w:iCs/>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i/>
                <w:iCs/>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141" w:type="dxa"/>
            <w:gridSpan w:val="11"/>
            <w:tcBorders>
              <w:top w:val="nil"/>
              <w:left w:val="nil"/>
              <w:bottom w:val="single" w:sz="4" w:space="0" w:color="auto"/>
              <w:right w:val="nil"/>
            </w:tcBorders>
            <w:shd w:val="clear" w:color="auto" w:fill="auto"/>
            <w:noWrap/>
            <w:vAlign w:val="bottom"/>
          </w:tcPr>
          <w:p w:rsidR="005326D6" w:rsidRPr="00E15F10" w:rsidRDefault="005326D6" w:rsidP="00A43F9D">
            <w:pPr>
              <w:ind w:firstLine="0"/>
              <w:jc w:val="center"/>
              <w:rPr>
                <w:b/>
                <w:bCs/>
                <w:sz w:val="24"/>
                <w:szCs w:val="24"/>
              </w:rPr>
            </w:pPr>
            <w:r w:rsidRPr="00E15F10">
              <w:rPr>
                <w:b/>
                <w:bCs/>
                <w:sz w:val="24"/>
                <w:szCs w:val="24"/>
              </w:rPr>
              <w:t> </w:t>
            </w:r>
          </w:p>
        </w:tc>
      </w:tr>
      <w:tr w:rsidR="005326D6" w:rsidRPr="00E15F10" w:rsidTr="00B81C9C">
        <w:trPr>
          <w:trHeight w:val="195"/>
        </w:trPr>
        <w:tc>
          <w:tcPr>
            <w:tcW w:w="4514" w:type="dxa"/>
            <w:gridSpan w:val="9"/>
            <w:tcBorders>
              <w:top w:val="single" w:sz="4" w:space="0" w:color="auto"/>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(должность)</w:t>
            </w: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141" w:type="dxa"/>
            <w:gridSpan w:val="11"/>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(должность)</w:t>
            </w:r>
          </w:p>
        </w:tc>
      </w:tr>
      <w:tr w:rsidR="005326D6" w:rsidRPr="00E15F10" w:rsidTr="00B81C9C">
        <w:trPr>
          <w:trHeight w:val="90"/>
        </w:trPr>
        <w:tc>
          <w:tcPr>
            <w:tcW w:w="2569" w:type="dxa"/>
            <w:gridSpan w:val="5"/>
            <w:tcBorders>
              <w:top w:val="nil"/>
              <w:left w:val="nil"/>
              <w:bottom w:val="single" w:sz="4" w:space="0" w:color="auto"/>
              <w:right w:val="nil"/>
            </w:tcBorders>
            <w:shd w:val="clear" w:color="auto" w:fill="auto"/>
            <w:noWrap/>
            <w:vAlign w:val="bottom"/>
          </w:tcPr>
          <w:p w:rsidR="005326D6" w:rsidRPr="00E15F10" w:rsidRDefault="005326D6" w:rsidP="00A43F9D">
            <w:pPr>
              <w:ind w:firstLine="0"/>
              <w:jc w:val="center"/>
              <w:rPr>
                <w:i/>
                <w:iCs/>
                <w:sz w:val="24"/>
                <w:szCs w:val="24"/>
                <w:u w:val="single"/>
              </w:rPr>
            </w:pPr>
          </w:p>
        </w:tc>
        <w:tc>
          <w:tcPr>
            <w:tcW w:w="261" w:type="dxa"/>
            <w:gridSpan w:val="2"/>
            <w:tcBorders>
              <w:top w:val="nil"/>
              <w:left w:val="nil"/>
              <w:bottom w:val="nil"/>
              <w:right w:val="nil"/>
            </w:tcBorders>
            <w:shd w:val="clear" w:color="auto" w:fill="auto"/>
            <w:noWrap/>
            <w:vAlign w:val="bottom"/>
          </w:tcPr>
          <w:p w:rsidR="005326D6" w:rsidRPr="00E15F10" w:rsidRDefault="005326D6" w:rsidP="00A43F9D">
            <w:pPr>
              <w:ind w:firstLine="0"/>
              <w:jc w:val="center"/>
              <w:rPr>
                <w:i/>
                <w:iCs/>
                <w:sz w:val="24"/>
                <w:szCs w:val="24"/>
                <w:u w:val="single"/>
              </w:rPr>
            </w:pPr>
          </w:p>
        </w:tc>
        <w:tc>
          <w:tcPr>
            <w:tcW w:w="1684" w:type="dxa"/>
            <w:gridSpan w:val="2"/>
            <w:tcBorders>
              <w:top w:val="nil"/>
              <w:left w:val="nil"/>
              <w:bottom w:val="single" w:sz="4" w:space="0" w:color="auto"/>
              <w:right w:val="nil"/>
            </w:tcBorders>
            <w:shd w:val="clear" w:color="auto" w:fill="auto"/>
            <w:noWrap/>
            <w:vAlign w:val="bottom"/>
          </w:tcPr>
          <w:p w:rsidR="005326D6" w:rsidRPr="00E15F10" w:rsidRDefault="005326D6" w:rsidP="00A43F9D">
            <w:pPr>
              <w:ind w:firstLine="0"/>
              <w:rPr>
                <w:i/>
                <w:iCs/>
                <w:sz w:val="24"/>
                <w:szCs w:val="24"/>
              </w:rPr>
            </w:pPr>
            <w:r w:rsidRPr="00E15F10">
              <w:rPr>
                <w:i/>
                <w:iCs/>
                <w:sz w:val="24"/>
                <w:szCs w:val="24"/>
              </w:rPr>
              <w:t> </w:t>
            </w: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i/>
                <w:iCs/>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i/>
                <w:iCs/>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639" w:type="dxa"/>
            <w:gridSpan w:val="4"/>
            <w:tcBorders>
              <w:top w:val="nil"/>
              <w:left w:val="nil"/>
              <w:bottom w:val="single" w:sz="4" w:space="0" w:color="auto"/>
              <w:right w:val="nil"/>
            </w:tcBorders>
            <w:shd w:val="clear" w:color="auto" w:fill="auto"/>
            <w:noWrap/>
            <w:vAlign w:val="bottom"/>
          </w:tcPr>
          <w:p w:rsidR="005326D6" w:rsidRPr="00E15F10" w:rsidRDefault="005326D6" w:rsidP="00A43F9D">
            <w:pPr>
              <w:ind w:firstLine="0"/>
              <w:jc w:val="center"/>
              <w:rPr>
                <w:i/>
                <w:iCs/>
                <w:sz w:val="24"/>
                <w:szCs w:val="24"/>
                <w:u w:val="single"/>
              </w:rPr>
            </w:pPr>
          </w:p>
        </w:tc>
        <w:tc>
          <w:tcPr>
            <w:tcW w:w="579" w:type="dxa"/>
            <w:tcBorders>
              <w:top w:val="nil"/>
              <w:left w:val="nil"/>
              <w:bottom w:val="nil"/>
              <w:right w:val="nil"/>
            </w:tcBorders>
            <w:shd w:val="clear" w:color="auto" w:fill="auto"/>
            <w:noWrap/>
            <w:vAlign w:val="bottom"/>
          </w:tcPr>
          <w:p w:rsidR="005326D6" w:rsidRPr="00E15F10" w:rsidRDefault="005326D6" w:rsidP="00A43F9D">
            <w:pPr>
              <w:ind w:firstLine="0"/>
              <w:jc w:val="center"/>
              <w:rPr>
                <w:i/>
                <w:iCs/>
                <w:sz w:val="24"/>
                <w:szCs w:val="24"/>
                <w:u w:val="single"/>
              </w:rPr>
            </w:pPr>
          </w:p>
        </w:tc>
        <w:tc>
          <w:tcPr>
            <w:tcW w:w="2923" w:type="dxa"/>
            <w:gridSpan w:val="6"/>
            <w:tcBorders>
              <w:top w:val="nil"/>
              <w:left w:val="nil"/>
              <w:bottom w:val="single" w:sz="4" w:space="0" w:color="auto"/>
              <w:right w:val="nil"/>
            </w:tcBorders>
            <w:shd w:val="clear" w:color="auto" w:fill="auto"/>
            <w:noWrap/>
            <w:vAlign w:val="bottom"/>
          </w:tcPr>
          <w:p w:rsidR="005326D6" w:rsidRPr="00E15F10" w:rsidRDefault="005326D6" w:rsidP="00A43F9D">
            <w:pPr>
              <w:ind w:firstLine="0"/>
              <w:rPr>
                <w:i/>
                <w:iCs/>
                <w:sz w:val="24"/>
                <w:szCs w:val="24"/>
              </w:rPr>
            </w:pPr>
            <w:r w:rsidRPr="00E15F10">
              <w:rPr>
                <w:i/>
                <w:iCs/>
                <w:sz w:val="24"/>
                <w:szCs w:val="24"/>
              </w:rPr>
              <w:t> </w:t>
            </w:r>
          </w:p>
        </w:tc>
      </w:tr>
      <w:tr w:rsidR="005326D6" w:rsidRPr="00E15F10" w:rsidTr="00B81C9C">
        <w:trPr>
          <w:trHeight w:val="225"/>
        </w:trPr>
        <w:tc>
          <w:tcPr>
            <w:tcW w:w="2569" w:type="dxa"/>
            <w:gridSpan w:val="5"/>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(подпись)</w:t>
            </w:r>
          </w:p>
        </w:tc>
        <w:tc>
          <w:tcPr>
            <w:tcW w:w="261" w:type="dxa"/>
            <w:gridSpan w:val="2"/>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1684" w:type="dxa"/>
            <w:gridSpan w:val="2"/>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(расшифровка подписи)</w:t>
            </w: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639" w:type="dxa"/>
            <w:gridSpan w:val="4"/>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(подпись)</w:t>
            </w:r>
          </w:p>
        </w:tc>
        <w:tc>
          <w:tcPr>
            <w:tcW w:w="579"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2923" w:type="dxa"/>
            <w:gridSpan w:val="6"/>
            <w:tcBorders>
              <w:top w:val="single" w:sz="4" w:space="0" w:color="auto"/>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(расшифровка подписи)</w:t>
            </w:r>
          </w:p>
        </w:tc>
      </w:tr>
      <w:tr w:rsidR="005326D6" w:rsidRPr="00E15F10" w:rsidTr="00B81C9C">
        <w:trPr>
          <w:trHeight w:val="255"/>
        </w:trPr>
        <w:tc>
          <w:tcPr>
            <w:tcW w:w="1823" w:type="dxa"/>
            <w:gridSpan w:val="3"/>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М.П.</w:t>
            </w:r>
          </w:p>
        </w:tc>
        <w:tc>
          <w:tcPr>
            <w:tcW w:w="746"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r w:rsidRPr="00E15F10">
              <w:rPr>
                <w:sz w:val="24"/>
                <w:szCs w:val="24"/>
              </w:rPr>
              <w:t>М.П.</w:t>
            </w:r>
          </w:p>
        </w:tc>
        <w:tc>
          <w:tcPr>
            <w:tcW w:w="236"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579"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009"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r>
      <w:tr w:rsidR="005326D6" w:rsidRPr="00E15F10" w:rsidTr="00B81C9C">
        <w:trPr>
          <w:trHeight w:val="255"/>
        </w:trPr>
        <w:tc>
          <w:tcPr>
            <w:tcW w:w="1823" w:type="dxa"/>
            <w:gridSpan w:val="3"/>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p w:rsidR="005326D6" w:rsidRPr="00E15F10" w:rsidRDefault="005326D6" w:rsidP="00A43F9D">
            <w:pPr>
              <w:ind w:firstLine="0"/>
              <w:jc w:val="center"/>
              <w:rPr>
                <w:sz w:val="24"/>
                <w:szCs w:val="24"/>
              </w:rPr>
            </w:pPr>
          </w:p>
          <w:p w:rsidR="005326D6" w:rsidRPr="00E15F10" w:rsidRDefault="005326D6" w:rsidP="00A43F9D">
            <w:pPr>
              <w:ind w:firstLine="0"/>
              <w:jc w:val="center"/>
              <w:rPr>
                <w:sz w:val="24"/>
                <w:szCs w:val="24"/>
              </w:rPr>
            </w:pPr>
          </w:p>
          <w:p w:rsidR="005326D6" w:rsidRPr="00E15F10" w:rsidRDefault="005326D6" w:rsidP="00A43F9D">
            <w:pPr>
              <w:ind w:firstLine="0"/>
              <w:jc w:val="center"/>
              <w:rPr>
                <w:sz w:val="24"/>
                <w:szCs w:val="24"/>
              </w:rPr>
            </w:pPr>
          </w:p>
        </w:tc>
        <w:tc>
          <w:tcPr>
            <w:tcW w:w="746"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61"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114"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570"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17"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235"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448"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167" w:type="dxa"/>
            <w:gridSpan w:val="2"/>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236" w:type="dxa"/>
            <w:tcBorders>
              <w:top w:val="nil"/>
              <w:left w:val="nil"/>
              <w:bottom w:val="nil"/>
              <w:right w:val="nil"/>
            </w:tcBorders>
            <w:shd w:val="clear" w:color="auto" w:fill="auto"/>
            <w:noWrap/>
            <w:vAlign w:val="bottom"/>
          </w:tcPr>
          <w:p w:rsidR="005326D6" w:rsidRPr="00E15F10" w:rsidRDefault="005326D6" w:rsidP="00A43F9D">
            <w:pPr>
              <w:ind w:firstLine="0"/>
              <w:jc w:val="center"/>
              <w:rPr>
                <w:sz w:val="24"/>
                <w:szCs w:val="24"/>
              </w:rPr>
            </w:pPr>
          </w:p>
        </w:tc>
        <w:tc>
          <w:tcPr>
            <w:tcW w:w="579" w:type="dxa"/>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009" w:type="dxa"/>
            <w:gridSpan w:val="2"/>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c>
          <w:tcPr>
            <w:tcW w:w="1914" w:type="dxa"/>
            <w:gridSpan w:val="4"/>
            <w:tcBorders>
              <w:top w:val="nil"/>
              <w:left w:val="nil"/>
              <w:bottom w:val="nil"/>
              <w:right w:val="nil"/>
            </w:tcBorders>
            <w:shd w:val="clear" w:color="auto" w:fill="auto"/>
            <w:noWrap/>
            <w:vAlign w:val="bottom"/>
          </w:tcPr>
          <w:p w:rsidR="005326D6" w:rsidRPr="00E15F10" w:rsidRDefault="005326D6" w:rsidP="00A43F9D">
            <w:pPr>
              <w:ind w:firstLine="0"/>
              <w:rPr>
                <w:sz w:val="24"/>
                <w:szCs w:val="24"/>
              </w:rPr>
            </w:pPr>
          </w:p>
        </w:tc>
      </w:tr>
    </w:tbl>
    <w:p w:rsidR="005326D6" w:rsidRPr="00E15F10" w:rsidRDefault="005326D6" w:rsidP="005326D6">
      <w:pPr>
        <w:rPr>
          <w:b/>
          <w:sz w:val="24"/>
          <w:szCs w:val="24"/>
        </w:rPr>
      </w:pPr>
    </w:p>
    <w:p w:rsidR="005326D6" w:rsidRPr="00E15F10" w:rsidRDefault="005326D6" w:rsidP="005326D6">
      <w:pPr>
        <w:rPr>
          <w:b/>
          <w:sz w:val="24"/>
          <w:szCs w:val="24"/>
        </w:rPr>
      </w:pPr>
      <w:r w:rsidRPr="00E15F10">
        <w:rPr>
          <w:b/>
          <w:sz w:val="24"/>
          <w:szCs w:val="24"/>
        </w:rPr>
        <w:t>«Арендодатель»</w:t>
      </w:r>
      <w:r w:rsidRPr="00E15F10">
        <w:rPr>
          <w:b/>
          <w:sz w:val="24"/>
          <w:szCs w:val="24"/>
        </w:rPr>
        <w:tab/>
      </w:r>
      <w:r w:rsidRPr="00E15F10">
        <w:rPr>
          <w:b/>
          <w:sz w:val="24"/>
          <w:szCs w:val="24"/>
        </w:rPr>
        <w:tab/>
      </w:r>
      <w:r w:rsidRPr="00E15F10">
        <w:rPr>
          <w:b/>
          <w:sz w:val="24"/>
          <w:szCs w:val="24"/>
        </w:rPr>
        <w:tab/>
      </w:r>
      <w:r w:rsidRPr="00E15F10">
        <w:rPr>
          <w:b/>
          <w:sz w:val="24"/>
          <w:szCs w:val="24"/>
        </w:rPr>
        <w:tab/>
        <w:t xml:space="preserve">                                          «Арендатор»   </w:t>
      </w:r>
    </w:p>
    <w:p w:rsidR="005326D6" w:rsidRPr="00E15F10" w:rsidRDefault="005326D6" w:rsidP="005326D6">
      <w:pPr>
        <w:rPr>
          <w:sz w:val="24"/>
          <w:szCs w:val="24"/>
        </w:rPr>
      </w:pPr>
      <w:r w:rsidRPr="00E15F10">
        <w:rPr>
          <w:sz w:val="24"/>
          <w:szCs w:val="24"/>
        </w:rPr>
        <w:t>______________________________________</w:t>
      </w:r>
      <w:r w:rsidRPr="00E15F10">
        <w:rPr>
          <w:sz w:val="24"/>
          <w:szCs w:val="24"/>
        </w:rPr>
        <w:tab/>
      </w:r>
      <w:r w:rsidRPr="00E15F10">
        <w:rPr>
          <w:sz w:val="24"/>
          <w:szCs w:val="24"/>
        </w:rPr>
        <w:tab/>
        <w:t xml:space="preserve">            </w:t>
      </w:r>
    </w:p>
    <w:p w:rsidR="005326D6" w:rsidRPr="00E15F10" w:rsidRDefault="005326D6" w:rsidP="005326D6">
      <w:pPr>
        <w:rPr>
          <w:sz w:val="24"/>
          <w:szCs w:val="24"/>
        </w:rPr>
      </w:pPr>
      <w:r w:rsidRPr="00E15F10">
        <w:rPr>
          <w:sz w:val="24"/>
          <w:szCs w:val="24"/>
        </w:rPr>
        <w:t>________________________/_____________/                         ____________________________/____________/</w:t>
      </w:r>
    </w:p>
    <w:p w:rsidR="005326D6" w:rsidRPr="00E15F10" w:rsidRDefault="005326D6" w:rsidP="005326D6">
      <w:pPr>
        <w:ind w:left="720" w:firstLine="720"/>
        <w:rPr>
          <w:sz w:val="24"/>
          <w:szCs w:val="24"/>
        </w:rPr>
      </w:pPr>
      <w:r w:rsidRPr="00E15F10">
        <w:rPr>
          <w:sz w:val="24"/>
          <w:szCs w:val="24"/>
        </w:rPr>
        <w:t xml:space="preserve">М.П. </w:t>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t xml:space="preserve">           М.П.</w:t>
      </w:r>
    </w:p>
    <w:p w:rsidR="005326D6" w:rsidRPr="00E15F10" w:rsidRDefault="005326D6" w:rsidP="005326D6">
      <w:pPr>
        <w:jc w:val="center"/>
        <w:rPr>
          <w:b/>
          <w:sz w:val="24"/>
          <w:szCs w:val="24"/>
        </w:rPr>
      </w:pPr>
      <w:r w:rsidRPr="00E15F10">
        <w:rPr>
          <w:b/>
          <w:sz w:val="24"/>
          <w:szCs w:val="24"/>
        </w:rPr>
        <w:t>Форму акта утвердили</w:t>
      </w:r>
      <w:proofErr w:type="gramStart"/>
      <w:r w:rsidRPr="00E15F10">
        <w:rPr>
          <w:b/>
          <w:sz w:val="24"/>
          <w:szCs w:val="24"/>
        </w:rPr>
        <w:t xml:space="preserve"> :</w:t>
      </w:r>
      <w:proofErr w:type="gramEnd"/>
    </w:p>
    <w:tbl>
      <w:tblPr>
        <w:tblW w:w="11345" w:type="dxa"/>
        <w:jc w:val="center"/>
        <w:tblInd w:w="-2835" w:type="dxa"/>
        <w:tblLook w:val="0000"/>
      </w:tblPr>
      <w:tblGrid>
        <w:gridCol w:w="5290"/>
        <w:gridCol w:w="6055"/>
      </w:tblGrid>
      <w:tr w:rsidR="005326D6" w:rsidRPr="00E15F10" w:rsidTr="00B81C9C">
        <w:trPr>
          <w:trHeight w:val="405"/>
          <w:jc w:val="center"/>
        </w:trPr>
        <w:tc>
          <w:tcPr>
            <w:tcW w:w="5290" w:type="dxa"/>
          </w:tcPr>
          <w:p w:rsidR="005326D6" w:rsidRPr="00E15F10" w:rsidRDefault="005326D6" w:rsidP="00B81C9C">
            <w:pPr>
              <w:jc w:val="center"/>
              <w:rPr>
                <w:b/>
                <w:sz w:val="24"/>
                <w:szCs w:val="24"/>
              </w:rPr>
            </w:pPr>
            <w:r w:rsidRPr="00E15F10">
              <w:rPr>
                <w:b/>
                <w:sz w:val="24"/>
                <w:szCs w:val="24"/>
              </w:rPr>
              <w:t>Арендодатель</w:t>
            </w:r>
          </w:p>
          <w:p w:rsidR="005326D6" w:rsidRPr="00E15F10" w:rsidRDefault="005326D6" w:rsidP="00B81C9C">
            <w:pPr>
              <w:jc w:val="center"/>
              <w:rPr>
                <w:sz w:val="24"/>
                <w:szCs w:val="24"/>
              </w:rPr>
            </w:pPr>
          </w:p>
          <w:p w:rsidR="005326D6" w:rsidRPr="00E15F10" w:rsidRDefault="005326D6" w:rsidP="00B81C9C">
            <w:pPr>
              <w:rPr>
                <w:sz w:val="24"/>
                <w:szCs w:val="24"/>
                <w:lang w:val="en-US"/>
              </w:rPr>
            </w:pPr>
            <w:r w:rsidRPr="00E15F10">
              <w:rPr>
                <w:sz w:val="24"/>
                <w:szCs w:val="24"/>
                <w:lang w:val="en-US"/>
              </w:rPr>
              <w:t>_____________________</w:t>
            </w:r>
          </w:p>
          <w:p w:rsidR="005326D6" w:rsidRPr="00E15F10" w:rsidRDefault="005326D6" w:rsidP="00B81C9C">
            <w:pPr>
              <w:rPr>
                <w:sz w:val="24"/>
                <w:szCs w:val="24"/>
                <w:lang w:val="en-US"/>
              </w:rPr>
            </w:pPr>
            <w:r w:rsidRPr="00E15F10">
              <w:rPr>
                <w:sz w:val="24"/>
                <w:szCs w:val="24"/>
                <w:lang w:val="en-US"/>
              </w:rPr>
              <w:t>_____________________</w:t>
            </w:r>
          </w:p>
          <w:p w:rsidR="005326D6" w:rsidRPr="00E15F10" w:rsidRDefault="005326D6" w:rsidP="00B81C9C">
            <w:pPr>
              <w:rPr>
                <w:sz w:val="24"/>
                <w:szCs w:val="24"/>
                <w:lang w:val="en-US"/>
              </w:rPr>
            </w:pPr>
          </w:p>
          <w:p w:rsidR="005326D6" w:rsidRPr="00E15F10" w:rsidRDefault="005326D6" w:rsidP="00B81C9C">
            <w:pPr>
              <w:rPr>
                <w:sz w:val="24"/>
                <w:szCs w:val="24"/>
                <w:lang w:val="en-US"/>
              </w:rPr>
            </w:pPr>
          </w:p>
          <w:p w:rsidR="005326D6" w:rsidRPr="00E15F10" w:rsidRDefault="005326D6" w:rsidP="00B81C9C">
            <w:pPr>
              <w:rPr>
                <w:sz w:val="24"/>
                <w:szCs w:val="24"/>
              </w:rPr>
            </w:pPr>
            <w:r w:rsidRPr="00E15F10">
              <w:rPr>
                <w:sz w:val="24"/>
                <w:szCs w:val="24"/>
              </w:rPr>
              <w:t>___________________/</w:t>
            </w:r>
            <w:r w:rsidRPr="00E15F10">
              <w:rPr>
                <w:sz w:val="24"/>
                <w:szCs w:val="24"/>
                <w:lang w:val="en-US"/>
              </w:rPr>
              <w:t>______________</w:t>
            </w:r>
            <w:r w:rsidRPr="00E15F10">
              <w:rPr>
                <w:sz w:val="24"/>
                <w:szCs w:val="24"/>
              </w:rPr>
              <w:t>/</w:t>
            </w:r>
          </w:p>
          <w:p w:rsidR="005326D6" w:rsidRPr="00E15F10" w:rsidRDefault="005326D6" w:rsidP="00B81C9C">
            <w:pPr>
              <w:rPr>
                <w:sz w:val="24"/>
                <w:szCs w:val="24"/>
              </w:rPr>
            </w:pPr>
            <w:r w:rsidRPr="00E15F10">
              <w:rPr>
                <w:sz w:val="24"/>
                <w:szCs w:val="24"/>
              </w:rPr>
              <w:t>м.п.</w:t>
            </w:r>
          </w:p>
          <w:p w:rsidR="005326D6" w:rsidRPr="00E15F10" w:rsidRDefault="005326D6" w:rsidP="00B81C9C">
            <w:pPr>
              <w:jc w:val="center"/>
              <w:rPr>
                <w:b/>
                <w:bCs/>
                <w:sz w:val="24"/>
                <w:szCs w:val="24"/>
              </w:rPr>
            </w:pPr>
          </w:p>
        </w:tc>
        <w:tc>
          <w:tcPr>
            <w:tcW w:w="6055" w:type="dxa"/>
          </w:tcPr>
          <w:p w:rsidR="005326D6" w:rsidRPr="00E15F10" w:rsidRDefault="005326D6" w:rsidP="00B81C9C">
            <w:pPr>
              <w:jc w:val="center"/>
              <w:rPr>
                <w:b/>
                <w:sz w:val="24"/>
                <w:szCs w:val="24"/>
              </w:rPr>
            </w:pPr>
            <w:r w:rsidRPr="00E15F10">
              <w:rPr>
                <w:b/>
                <w:sz w:val="24"/>
                <w:szCs w:val="24"/>
              </w:rPr>
              <w:t>Арендатор</w:t>
            </w:r>
          </w:p>
          <w:p w:rsidR="005326D6" w:rsidRPr="00E15F10" w:rsidRDefault="005326D6" w:rsidP="00B81C9C">
            <w:pPr>
              <w:rPr>
                <w:sz w:val="24"/>
                <w:szCs w:val="24"/>
              </w:rPr>
            </w:pPr>
            <w:r w:rsidRPr="00E15F10">
              <w:rPr>
                <w:sz w:val="24"/>
                <w:szCs w:val="24"/>
              </w:rPr>
              <w:t xml:space="preserve">Директор филиала </w:t>
            </w:r>
          </w:p>
          <w:p w:rsidR="005326D6" w:rsidRPr="00E15F10" w:rsidRDefault="005326D6" w:rsidP="00B81C9C">
            <w:pPr>
              <w:rPr>
                <w:sz w:val="24"/>
                <w:szCs w:val="24"/>
              </w:rPr>
            </w:pPr>
            <w:r w:rsidRPr="00E15F10">
              <w:rPr>
                <w:sz w:val="24"/>
                <w:szCs w:val="24"/>
              </w:rPr>
              <w:t>ПАО «</w:t>
            </w:r>
            <w:proofErr w:type="spellStart"/>
            <w:r w:rsidRPr="00E15F10">
              <w:rPr>
                <w:sz w:val="24"/>
                <w:szCs w:val="24"/>
              </w:rPr>
              <w:t>ТрансКонтейнер</w:t>
            </w:r>
            <w:proofErr w:type="spellEnd"/>
            <w:r w:rsidRPr="00E15F10">
              <w:rPr>
                <w:sz w:val="24"/>
                <w:szCs w:val="24"/>
              </w:rPr>
              <w:t xml:space="preserve">» </w:t>
            </w:r>
          </w:p>
          <w:p w:rsidR="005326D6" w:rsidRPr="00E15F10" w:rsidRDefault="005326D6" w:rsidP="00B81C9C">
            <w:pPr>
              <w:rPr>
                <w:sz w:val="24"/>
                <w:szCs w:val="24"/>
              </w:rPr>
            </w:pPr>
            <w:r w:rsidRPr="00E15F10">
              <w:rPr>
                <w:sz w:val="24"/>
                <w:szCs w:val="24"/>
              </w:rPr>
              <w:t>на Московской железной дороге</w:t>
            </w:r>
          </w:p>
          <w:p w:rsidR="005326D6" w:rsidRPr="00E15F10" w:rsidRDefault="005326D6" w:rsidP="00B81C9C">
            <w:pPr>
              <w:jc w:val="both"/>
              <w:rPr>
                <w:sz w:val="24"/>
                <w:szCs w:val="24"/>
              </w:rPr>
            </w:pPr>
          </w:p>
          <w:p w:rsidR="005326D6" w:rsidRPr="00E15F10" w:rsidRDefault="005326D6" w:rsidP="00B81C9C">
            <w:pPr>
              <w:jc w:val="both"/>
              <w:rPr>
                <w:sz w:val="24"/>
                <w:szCs w:val="24"/>
              </w:rPr>
            </w:pPr>
          </w:p>
          <w:p w:rsidR="005326D6" w:rsidRPr="00E15F10" w:rsidRDefault="005326D6" w:rsidP="00B81C9C">
            <w:pPr>
              <w:jc w:val="both"/>
              <w:rPr>
                <w:sz w:val="24"/>
                <w:szCs w:val="24"/>
              </w:rPr>
            </w:pPr>
            <w:r w:rsidRPr="00E15F10">
              <w:rPr>
                <w:sz w:val="24"/>
                <w:szCs w:val="24"/>
              </w:rPr>
              <w:t>_______________ /М.В. Галимов/</w:t>
            </w:r>
          </w:p>
          <w:p w:rsidR="005326D6" w:rsidRPr="00E15F10" w:rsidRDefault="005326D6" w:rsidP="00B81C9C">
            <w:pPr>
              <w:rPr>
                <w:b/>
                <w:bCs/>
                <w:sz w:val="24"/>
                <w:szCs w:val="24"/>
              </w:rPr>
            </w:pPr>
            <w:r w:rsidRPr="00E15F10">
              <w:rPr>
                <w:sz w:val="24"/>
                <w:szCs w:val="24"/>
              </w:rPr>
              <w:t xml:space="preserve">м.п.       </w:t>
            </w:r>
          </w:p>
        </w:tc>
      </w:tr>
    </w:tbl>
    <w:p w:rsidR="005326D6" w:rsidRPr="007A021E" w:rsidRDefault="005326D6" w:rsidP="005326D6">
      <w:pPr>
        <w:ind w:left="720" w:firstLine="720"/>
      </w:pPr>
      <w:r>
        <w:br w:type="page"/>
      </w:r>
    </w:p>
    <w:p w:rsidR="005326D6" w:rsidRPr="00BA786B" w:rsidRDefault="005326D6" w:rsidP="005326D6">
      <w:pPr>
        <w:jc w:val="right"/>
        <w:outlineLvl w:val="2"/>
      </w:pPr>
      <w:r>
        <w:lastRenderedPageBreak/>
        <w:t>Приложение № 5</w:t>
      </w:r>
    </w:p>
    <w:p w:rsidR="005326D6" w:rsidRPr="00BA786B" w:rsidRDefault="005326D6" w:rsidP="005326D6">
      <w:pPr>
        <w:jc w:val="right"/>
        <w:outlineLvl w:val="2"/>
      </w:pPr>
      <w:r>
        <w:t xml:space="preserve">к договору аренды транспортного средства с экипажем </w:t>
      </w:r>
    </w:p>
    <w:p w:rsidR="005326D6" w:rsidRPr="00BA786B" w:rsidRDefault="005326D6" w:rsidP="005326D6">
      <w:pPr>
        <w:jc w:val="right"/>
        <w:outlineLvl w:val="2"/>
      </w:pPr>
      <w:r>
        <w:t xml:space="preserve">№НКП </w:t>
      </w:r>
      <w:proofErr w:type="spellStart"/>
      <w:r>
        <w:t>МСКд</w:t>
      </w:r>
      <w:proofErr w:type="spellEnd"/>
      <w:r>
        <w:t>_____________  от «____» ________ 201__ г.</w:t>
      </w:r>
    </w:p>
    <w:p w:rsidR="005326D6" w:rsidRPr="00BA786B" w:rsidRDefault="005326D6" w:rsidP="005326D6">
      <w:pPr>
        <w:jc w:val="right"/>
      </w:pPr>
      <w:r>
        <w:t xml:space="preserve"> </w:t>
      </w:r>
    </w:p>
    <w:p w:rsidR="005326D6" w:rsidRPr="00BA786B" w:rsidRDefault="005326D6" w:rsidP="005326D6">
      <w:pPr>
        <w:shd w:val="clear" w:color="auto" w:fill="FFFFFF"/>
        <w:jc w:val="center"/>
        <w:rPr>
          <w:b/>
          <w:sz w:val="22"/>
          <w:szCs w:val="22"/>
        </w:rPr>
      </w:pPr>
    </w:p>
    <w:p w:rsidR="005326D6" w:rsidRPr="00BA786B" w:rsidRDefault="005326D6" w:rsidP="005326D6">
      <w:pPr>
        <w:jc w:val="center"/>
        <w:rPr>
          <w:b/>
          <w:bCs/>
          <w:szCs w:val="28"/>
        </w:rPr>
      </w:pPr>
      <w:r>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5326D6" w:rsidRDefault="005326D6" w:rsidP="005326D6">
      <w:pPr>
        <w:ind w:firstLine="708"/>
        <w:jc w:val="center"/>
        <w:rPr>
          <w:b/>
          <w:bCs/>
          <w:sz w:val="18"/>
          <w:szCs w:val="18"/>
        </w:rPr>
      </w:pPr>
    </w:p>
    <w:p w:rsidR="005326D6" w:rsidRDefault="005326D6" w:rsidP="005326D6">
      <w:pPr>
        <w:ind w:firstLine="708"/>
        <w:jc w:val="center"/>
        <w:rPr>
          <w:b/>
          <w:bCs/>
          <w:sz w:val="18"/>
          <w:szCs w:val="18"/>
        </w:rPr>
      </w:pPr>
    </w:p>
    <w:p w:rsidR="005326D6" w:rsidRDefault="005326D6" w:rsidP="005326D6">
      <w:pPr>
        <w:jc w:val="right"/>
        <w:rPr>
          <w:b/>
          <w:bCs/>
          <w:sz w:val="16"/>
          <w:szCs w:val="16"/>
        </w:rPr>
      </w:pPr>
    </w:p>
    <w:p w:rsidR="005326D6" w:rsidRDefault="005326D6" w:rsidP="005326D6">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5326D6" w:rsidTr="00B81C9C">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5326D6" w:rsidRDefault="005326D6" w:rsidP="00B81C9C">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5326D6" w:rsidRDefault="005326D6" w:rsidP="006C05BC">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5326D6" w:rsidRDefault="005326D6" w:rsidP="006C05BC">
            <w:pPr>
              <w:spacing w:line="276" w:lineRule="auto"/>
              <w:ind w:firstLine="0"/>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5326D6" w:rsidRDefault="005326D6" w:rsidP="006C05BC">
            <w:pPr>
              <w:spacing w:line="276" w:lineRule="auto"/>
              <w:ind w:firstLine="0"/>
              <w:jc w:val="center"/>
              <w:rPr>
                <w:bCs/>
                <w:sz w:val="20"/>
                <w:lang w:eastAsia="en-US"/>
              </w:rPr>
            </w:pPr>
            <w:r>
              <w:rPr>
                <w:bCs/>
                <w:sz w:val="20"/>
                <w:lang w:eastAsia="en-US"/>
              </w:rPr>
              <w:t>Стоимость услуги (с НДС)</w:t>
            </w:r>
          </w:p>
        </w:tc>
      </w:tr>
      <w:tr w:rsidR="005326D6" w:rsidTr="00B81C9C">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5326D6" w:rsidRDefault="005326D6" w:rsidP="00B81C9C">
            <w:pPr>
              <w:spacing w:after="200" w:line="276" w:lineRule="auto"/>
              <w:rPr>
                <w:sz w:val="20"/>
                <w:lang w:eastAsia="en-US"/>
              </w:rPr>
            </w:pPr>
          </w:p>
        </w:tc>
      </w:tr>
      <w:tr w:rsidR="005326D6" w:rsidRPr="0097729B" w:rsidTr="00B81C9C">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97729B" w:rsidRDefault="00CC4089" w:rsidP="00CC4089">
            <w:pPr>
              <w:spacing w:line="276" w:lineRule="auto"/>
              <w:ind w:firstLine="0"/>
              <w:rPr>
                <w:sz w:val="20"/>
                <w:lang w:eastAsia="en-US"/>
              </w:rPr>
            </w:pPr>
            <w:r>
              <w:rPr>
                <w:sz w:val="20"/>
                <w:lang w:eastAsia="en-US"/>
              </w:rPr>
              <w:t>2</w:t>
            </w:r>
          </w:p>
          <w:p w:rsidR="005326D6" w:rsidRPr="0097729B" w:rsidRDefault="005326D6" w:rsidP="00B81C9C">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5326D6" w:rsidRPr="0097729B" w:rsidRDefault="005326D6" w:rsidP="00CC4089">
            <w:pPr>
              <w:spacing w:line="276" w:lineRule="auto"/>
              <w:ind w:firstLine="0"/>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97729B" w:rsidRDefault="00CC4089" w:rsidP="00CC4089">
            <w:pPr>
              <w:spacing w:line="276" w:lineRule="auto"/>
              <w:ind w:firstLine="0"/>
              <w:rPr>
                <w:sz w:val="20"/>
                <w:lang w:eastAsia="en-US"/>
              </w:rPr>
            </w:pPr>
            <w:r>
              <w:rPr>
                <w:sz w:val="20"/>
                <w:lang w:eastAsia="en-US"/>
              </w:rPr>
              <w:t>4</w:t>
            </w:r>
          </w:p>
          <w:p w:rsidR="005326D6" w:rsidRPr="0097729B" w:rsidRDefault="005326D6" w:rsidP="00B81C9C">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rPr>
                <w:sz w:val="20"/>
              </w:rPr>
            </w:pPr>
          </w:p>
        </w:tc>
      </w:tr>
      <w:tr w:rsidR="005326D6" w:rsidRPr="0097729B" w:rsidTr="00B81C9C">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B81C9C">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57C11">
            <w:pPr>
              <w:spacing w:line="276" w:lineRule="auto"/>
              <w:ind w:firstLine="0"/>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jc w:val="center"/>
              <w:rPr>
                <w:sz w:val="20"/>
              </w:rPr>
            </w:pPr>
          </w:p>
        </w:tc>
      </w:tr>
      <w:tr w:rsidR="005326D6"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9E3F00">
            <w:pPr>
              <w:spacing w:line="276" w:lineRule="auto"/>
              <w:ind w:firstLine="0"/>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CC4089">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326D6" w:rsidRPr="0097729B" w:rsidRDefault="005326D6" w:rsidP="00B81C9C">
            <w:pPr>
              <w:spacing w:line="276" w:lineRule="auto"/>
              <w:ind w:firstLine="37"/>
              <w:jc w:val="center"/>
              <w:rPr>
                <w:sz w:val="20"/>
                <w:lang w:eastAsia="en-US"/>
              </w:rPr>
            </w:pPr>
          </w:p>
        </w:tc>
      </w:tr>
    </w:tbl>
    <w:p w:rsidR="005326D6" w:rsidRPr="0097729B" w:rsidRDefault="005326D6" w:rsidP="005326D6">
      <w:pPr>
        <w:jc w:val="right"/>
        <w:rPr>
          <w:b/>
          <w:bCs/>
          <w:sz w:val="20"/>
        </w:rPr>
      </w:pPr>
    </w:p>
    <w:p w:rsidR="005326D6" w:rsidRPr="0097729B" w:rsidRDefault="005326D6" w:rsidP="005326D6">
      <w:pPr>
        <w:jc w:val="right"/>
        <w:rPr>
          <w:b/>
          <w:bCs/>
          <w:sz w:val="20"/>
        </w:rPr>
      </w:pPr>
    </w:p>
    <w:p w:rsidR="005326D6" w:rsidRDefault="005326D6" w:rsidP="005326D6">
      <w:pPr>
        <w:jc w:val="center"/>
        <w:rPr>
          <w:b/>
          <w:bCs/>
          <w:sz w:val="20"/>
        </w:rPr>
      </w:pPr>
      <w:r w:rsidRPr="00C273E0">
        <w:rPr>
          <w:b/>
          <w:bCs/>
          <w:sz w:val="20"/>
        </w:rPr>
        <w:t>ТАБЛИЦА № 2 Зона по оказанию услуг по завозу-вывозу грузо</w:t>
      </w:r>
      <w:r>
        <w:rPr>
          <w:b/>
          <w:bCs/>
          <w:sz w:val="20"/>
        </w:rPr>
        <w:t>в (контейнеров) на/с контейнерн</w:t>
      </w:r>
      <w:r w:rsidRPr="00C273E0">
        <w:rPr>
          <w:b/>
          <w:bCs/>
          <w:sz w:val="20"/>
        </w:rPr>
        <w:t>ого терминала «</w:t>
      </w:r>
      <w:proofErr w:type="spellStart"/>
      <w:r w:rsidRPr="00C273E0">
        <w:rPr>
          <w:b/>
          <w:bCs/>
          <w:sz w:val="20"/>
        </w:rPr>
        <w:t>Купавна</w:t>
      </w:r>
      <w:proofErr w:type="spellEnd"/>
      <w:r w:rsidRPr="00C273E0">
        <w:rPr>
          <w:b/>
          <w:bCs/>
          <w:sz w:val="20"/>
        </w:rPr>
        <w:t xml:space="preserve">» и </w:t>
      </w:r>
      <w:proofErr w:type="spellStart"/>
      <w:r w:rsidRPr="00C273E0">
        <w:rPr>
          <w:b/>
          <w:bCs/>
          <w:sz w:val="20"/>
        </w:rPr>
        <w:t>транспортно</w:t>
      </w:r>
      <w:r>
        <w:rPr>
          <w:b/>
          <w:bCs/>
          <w:sz w:val="20"/>
        </w:rPr>
        <w:t>-логистического</w:t>
      </w:r>
      <w:proofErr w:type="spellEnd"/>
      <w:r>
        <w:rPr>
          <w:b/>
          <w:bCs/>
          <w:sz w:val="20"/>
        </w:rPr>
        <w:t xml:space="preserve"> центра «</w:t>
      </w:r>
      <w:proofErr w:type="gramStart"/>
      <w:r>
        <w:rPr>
          <w:b/>
          <w:bCs/>
          <w:sz w:val="20"/>
        </w:rPr>
        <w:t>Восточный</w:t>
      </w:r>
      <w:proofErr w:type="gramEnd"/>
      <w:r>
        <w:rPr>
          <w:b/>
          <w:bCs/>
          <w:sz w:val="20"/>
        </w:rPr>
        <w:t>»</w:t>
      </w:r>
    </w:p>
    <w:p w:rsidR="005326D6" w:rsidRDefault="005326D6" w:rsidP="005326D6">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B81C9C">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b/>
                <w:bCs/>
                <w:sz w:val="20"/>
              </w:rPr>
            </w:pPr>
            <w:r w:rsidRPr="00F975C5">
              <w:rPr>
                <w:b/>
                <w:bCs/>
                <w:sz w:val="20"/>
              </w:rPr>
              <w:t xml:space="preserve">Контейнерный терминал </w:t>
            </w:r>
            <w:proofErr w:type="spellStart"/>
            <w:r w:rsidRPr="00F975C5">
              <w:rPr>
                <w:b/>
                <w:bCs/>
                <w:sz w:val="20"/>
              </w:rPr>
              <w:t>Купавна</w:t>
            </w:r>
            <w:proofErr w:type="spellEnd"/>
            <w:r w:rsidRPr="00F975C5">
              <w:rPr>
                <w:b/>
                <w:bCs/>
                <w:sz w:val="20"/>
              </w:rPr>
              <w:t xml:space="preserve"> (станция </w:t>
            </w:r>
            <w:proofErr w:type="spellStart"/>
            <w:r w:rsidRPr="00F975C5">
              <w:rPr>
                <w:b/>
                <w:bCs/>
                <w:sz w:val="20"/>
              </w:rPr>
              <w:t>Купавна</w:t>
            </w:r>
            <w:proofErr w:type="spellEnd"/>
            <w:r w:rsidRPr="00F975C5">
              <w:rPr>
                <w:b/>
                <w:bCs/>
                <w:sz w:val="20"/>
              </w:rPr>
              <w:t xml:space="preserve">), </w:t>
            </w:r>
            <w:proofErr w:type="spellStart"/>
            <w:r w:rsidRPr="00F975C5">
              <w:rPr>
                <w:b/>
                <w:bCs/>
                <w:sz w:val="20"/>
              </w:rPr>
              <w:t>Транспорный</w:t>
            </w:r>
            <w:proofErr w:type="spellEnd"/>
            <w:r w:rsidRPr="00F975C5">
              <w:rPr>
                <w:b/>
                <w:bCs/>
                <w:sz w:val="20"/>
              </w:rPr>
              <w:t xml:space="preserve"> </w:t>
            </w:r>
            <w:proofErr w:type="spellStart"/>
            <w:r w:rsidRPr="00F975C5">
              <w:rPr>
                <w:b/>
                <w:bCs/>
                <w:sz w:val="20"/>
              </w:rPr>
              <w:t>Логистический</w:t>
            </w:r>
            <w:proofErr w:type="spellEnd"/>
            <w:r w:rsidRPr="00F975C5">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r w:rsidRPr="00F975C5">
              <w:rPr>
                <w:sz w:val="20"/>
              </w:rPr>
              <w:t>Стоимость услуги (с НДС 18%) </w:t>
            </w: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ГОРОД МОСКВА (в пределах </w:t>
            </w:r>
            <w:proofErr w:type="spellStart"/>
            <w:r w:rsidRPr="00F975C5">
              <w:rPr>
                <w:sz w:val="20"/>
              </w:rPr>
              <w:t>МКАДа</w:t>
            </w:r>
            <w:proofErr w:type="spellEnd"/>
            <w:r w:rsidRPr="00F975C5">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КУПАВНА, </w:t>
            </w:r>
            <w:proofErr w:type="gramStart"/>
            <w:r w:rsidRPr="00F975C5">
              <w:rPr>
                <w:sz w:val="20"/>
              </w:rPr>
              <w:t>СТАРАЯ</w:t>
            </w:r>
            <w:proofErr w:type="gramEnd"/>
            <w:r w:rsidRPr="00F975C5">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БАЛАШИХА</w:t>
            </w:r>
            <w:proofErr w:type="gramStart"/>
            <w:r w:rsidRPr="00F975C5">
              <w:rPr>
                <w:sz w:val="20"/>
              </w:rPr>
              <w:t>,Ж</w:t>
            </w:r>
            <w:proofErr w:type="gramEnd"/>
            <w:r w:rsidRPr="00F975C5">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ФРЯЗИНО, ЩЕЛКОВО</w:t>
            </w:r>
            <w:proofErr w:type="gramStart"/>
            <w:r w:rsidRPr="00F975C5">
              <w:rPr>
                <w:sz w:val="20"/>
              </w:rPr>
              <w:t>,Н</w:t>
            </w:r>
            <w:proofErr w:type="gramEnd"/>
            <w:r w:rsidRPr="00F975C5">
              <w:rPr>
                <w:sz w:val="20"/>
              </w:rPr>
              <w:t xml:space="preserve">ЕКРАСОВКА (НОВАЯ МОСКВА) ПГТ: БЫКОВО,  КРАСКОВО, ПГТ: ЗАГОРЯНСКИЙ, СЕЛО: РОДНИКИ, ДЕРЕВНЯ: </w:t>
            </w:r>
            <w:proofErr w:type="gramStart"/>
            <w:r w:rsidRPr="00F975C5">
              <w:rPr>
                <w:sz w:val="20"/>
              </w:rPr>
              <w:t>БОЛЬШОЕ</w:t>
            </w:r>
            <w:proofErr w:type="gramEnd"/>
            <w:r w:rsidRPr="00F975C5">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w:t>
            </w:r>
            <w:proofErr w:type="gramStart"/>
            <w:r w:rsidRPr="00F975C5">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rPr>
              <w:t xml:space="preserve"> АКСИНЬИНО, ПГТ: ТОМИЛИНО, ДЕРЕВНЯ ОСТРОВЦЫ, </w:t>
            </w:r>
            <w:proofErr w:type="gramStart"/>
            <w:r w:rsidRPr="00F975C5">
              <w:rPr>
                <w:sz w:val="20"/>
              </w:rPr>
              <w:t>ОКТЯБРЬСКИЙ</w:t>
            </w:r>
            <w:proofErr w:type="gramEnd"/>
            <w:r w:rsidRPr="00F975C5">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w:t>
            </w:r>
            <w:r w:rsidRPr="00F975C5">
              <w:rPr>
                <w:sz w:val="20"/>
              </w:rPr>
              <w:lastRenderedPageBreak/>
              <w:t>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lastRenderedPageBreak/>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w:t>
            </w:r>
            <w:proofErr w:type="gramStart"/>
            <w:r w:rsidRPr="00F975C5">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ЛОБНЯ</w:t>
            </w:r>
            <w:proofErr w:type="gramStart"/>
            <w:r w:rsidRPr="00F975C5">
              <w:rPr>
                <w:sz w:val="20"/>
              </w:rPr>
              <w:t xml:space="preserve"> ,</w:t>
            </w:r>
            <w:proofErr w:type="gramEnd"/>
            <w:r w:rsidRPr="00F975C5">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w:t>
            </w:r>
            <w:proofErr w:type="gramStart"/>
            <w:r w:rsidRPr="00F975C5">
              <w:rPr>
                <w:sz w:val="20"/>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rPr>
              <w:t xml:space="preserve"> ГРИВНО, ЖИТНЕВО, КРЕКШИНО, БЕРЕЖКИ, МАЛЫЕ ВЯЗЕМЫ, МАРУШКИНО</w:t>
            </w:r>
            <w:proofErr w:type="gramStart"/>
            <w:r w:rsidRPr="00F975C5">
              <w:rPr>
                <w:sz w:val="20"/>
              </w:rPr>
              <w:t>,Р</w:t>
            </w:r>
            <w:proofErr w:type="gramEnd"/>
            <w:r w:rsidRPr="00F975C5">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КУБИНКА, КЛИН  ПГТ: УСАДЫ, </w:t>
            </w:r>
            <w:proofErr w:type="gramStart"/>
            <w:r w:rsidRPr="00F975C5">
              <w:rPr>
                <w:sz w:val="20"/>
              </w:rPr>
              <w:t>РЫБНОЕ</w:t>
            </w:r>
            <w:proofErr w:type="gramEnd"/>
            <w:r w:rsidRPr="00F975C5">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БАЛАБАНОВО</w:t>
            </w:r>
            <w:proofErr w:type="gramStart"/>
            <w:r w:rsidRPr="00F975C5">
              <w:rPr>
                <w:sz w:val="20"/>
              </w:rPr>
              <w:t>,С</w:t>
            </w:r>
            <w:proofErr w:type="gramEnd"/>
            <w:r w:rsidRPr="00F975C5">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lastRenderedPageBreak/>
              <w:t>20</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ГОРОД: РЯЗАНЬ ПГТ: ЛОТОШИНО, СЕРЕБРЯНЫЕ ПРУДЫ, РЯЗАНСКАЯ ОБЛАСТЬ, ПГТ: ХАМБУШЕВО, </w:t>
            </w:r>
            <w:proofErr w:type="gramStart"/>
            <w:r w:rsidRPr="00F975C5">
              <w:rPr>
                <w:sz w:val="20"/>
              </w:rPr>
              <w:t>РЫБНОЕ</w:t>
            </w:r>
            <w:proofErr w:type="gramEnd"/>
            <w:r w:rsidRPr="00F975C5">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5326D6" w:rsidRPr="00F975C5" w:rsidRDefault="005326D6" w:rsidP="009E3F00">
            <w:pPr>
              <w:ind w:firstLine="0"/>
              <w:rPr>
                <w:sz w:val="20"/>
              </w:rPr>
            </w:pPr>
            <w:r>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5326D6" w:rsidRPr="00F975C5" w:rsidRDefault="005326D6" w:rsidP="00B81C9C">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БЕЛГОРОДСКАЯ ОБЛАСТЬ, ГОРОД: СТАРЫЙ ОСКОЛ </w:t>
            </w:r>
            <w:proofErr w:type="gramStart"/>
            <w:r w:rsidRPr="00F975C5">
              <w:rPr>
                <w:sz w:val="20"/>
              </w:rPr>
              <w:t xml:space="preserve">( </w:t>
            </w:r>
            <w:proofErr w:type="gramEnd"/>
            <w:r w:rsidRPr="00F975C5">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ПСКОВСКАЯ ОБЛАСТЬ, ГОРОД: ПСКОВ </w:t>
            </w:r>
            <w:proofErr w:type="gramStart"/>
            <w:r w:rsidRPr="00F975C5">
              <w:rPr>
                <w:sz w:val="20"/>
              </w:rPr>
              <w:t xml:space="preserve">( </w:t>
            </w:r>
            <w:proofErr w:type="gramEnd"/>
            <w:r w:rsidRPr="00F975C5">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326D6" w:rsidRPr="00F975C5" w:rsidRDefault="005326D6" w:rsidP="009E3F00">
            <w:pPr>
              <w:ind w:firstLine="0"/>
              <w:rPr>
                <w:sz w:val="20"/>
              </w:rPr>
            </w:pPr>
            <w:r>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5326D6" w:rsidRPr="00F975C5" w:rsidRDefault="005326D6" w:rsidP="009E3F00">
            <w:pPr>
              <w:ind w:firstLine="0"/>
              <w:rPr>
                <w:sz w:val="20"/>
              </w:rPr>
            </w:pPr>
            <w:r w:rsidRPr="00F975C5">
              <w:rPr>
                <w:sz w:val="20"/>
              </w:rPr>
              <w:t xml:space="preserve">МОСКОВСКАЯ ОБЛАСТЬ ДЕРЕВНЯ </w:t>
            </w:r>
            <w:proofErr w:type="gramStart"/>
            <w:r w:rsidRPr="00F975C5">
              <w:rPr>
                <w:sz w:val="20"/>
              </w:rPr>
              <w:t>БОЛЬШОЕ</w:t>
            </w:r>
            <w:proofErr w:type="gramEnd"/>
            <w:r w:rsidRPr="00F975C5">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5326D6" w:rsidRPr="00F975C5" w:rsidRDefault="005326D6" w:rsidP="009E3F00">
            <w:pPr>
              <w:ind w:firstLine="0"/>
              <w:rPr>
                <w:sz w:val="20"/>
              </w:rPr>
            </w:pPr>
            <w:r>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5326D6" w:rsidRPr="00F975C5" w:rsidRDefault="005326D6" w:rsidP="009E3F00">
            <w:pPr>
              <w:ind w:firstLine="0"/>
              <w:rPr>
                <w:sz w:val="20"/>
              </w:rPr>
            </w:pPr>
            <w:r w:rsidRPr="00F975C5">
              <w:rPr>
                <w:sz w:val="20"/>
              </w:rPr>
              <w:t>ЯРОСЛАВСКАЯ ОБЛАСТЬ, ГОРОД ЯРОСЛАВЛЬ (290 км)</w:t>
            </w:r>
            <w:r w:rsidRPr="00F975C5">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5326D6" w:rsidRPr="00F975C5" w:rsidRDefault="005326D6" w:rsidP="00B81C9C">
            <w:pPr>
              <w:jc w:val="center"/>
              <w:rPr>
                <w:sz w:val="20"/>
              </w:rPr>
            </w:pPr>
          </w:p>
        </w:tc>
        <w:tc>
          <w:tcPr>
            <w:tcW w:w="4830" w:type="dxa"/>
            <w:vMerge/>
            <w:tcBorders>
              <w:top w:val="nil"/>
              <w:left w:val="single" w:sz="4" w:space="0" w:color="auto"/>
              <w:bottom w:val="single" w:sz="4" w:space="0" w:color="000000"/>
              <w:right w:val="nil"/>
            </w:tcBorders>
            <w:vAlign w:val="center"/>
            <w:hideMark/>
          </w:tcPr>
          <w:p w:rsidR="005326D6" w:rsidRPr="00F975C5" w:rsidRDefault="005326D6" w:rsidP="009E3F00">
            <w:pPr>
              <w:ind w:firstLine="0"/>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326D6" w:rsidRDefault="005326D6" w:rsidP="009E3F00">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r w:rsidRPr="00F975C5">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9E3F00">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326D6" w:rsidRPr="00F975C5" w:rsidRDefault="005326D6" w:rsidP="00B81C9C">
            <w:pPr>
              <w:jc w:val="center"/>
              <w:rPr>
                <w:sz w:val="20"/>
              </w:rPr>
            </w:pPr>
          </w:p>
        </w:tc>
      </w:tr>
      <w:tr w:rsidR="005326D6" w:rsidTr="00B81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5326D6" w:rsidRPr="007A3249" w:rsidRDefault="005326D6" w:rsidP="009E3F00">
            <w:pPr>
              <w:ind w:firstLine="0"/>
              <w:rPr>
                <w:bCs/>
                <w:sz w:val="20"/>
              </w:rPr>
            </w:pPr>
            <w:r w:rsidRPr="007A3249">
              <w:rPr>
                <w:bCs/>
                <w:sz w:val="20"/>
              </w:rPr>
              <w:t>39</w:t>
            </w:r>
          </w:p>
        </w:tc>
        <w:tc>
          <w:tcPr>
            <w:tcW w:w="4830" w:type="dxa"/>
            <w:shd w:val="clear" w:color="auto" w:fill="auto"/>
            <w:vAlign w:val="center"/>
          </w:tcPr>
          <w:p w:rsidR="005326D6" w:rsidRDefault="005326D6" w:rsidP="009E3F00">
            <w:pPr>
              <w:ind w:firstLine="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5326D6" w:rsidRDefault="005326D6" w:rsidP="009E3F00">
            <w:pPr>
              <w:ind w:firstLine="0"/>
              <w:jc w:val="center"/>
              <w:rPr>
                <w:b/>
                <w:bCs/>
                <w:sz w:val="20"/>
              </w:rPr>
            </w:pPr>
            <w:r>
              <w:rPr>
                <w:sz w:val="20"/>
                <w:lang w:eastAsia="en-US"/>
              </w:rPr>
              <w:t>километр (в оба конца)</w:t>
            </w:r>
          </w:p>
        </w:tc>
        <w:tc>
          <w:tcPr>
            <w:tcW w:w="1270" w:type="dxa"/>
            <w:shd w:val="clear" w:color="auto" w:fill="auto"/>
            <w:vAlign w:val="center"/>
          </w:tcPr>
          <w:p w:rsidR="005326D6" w:rsidRDefault="005326D6" w:rsidP="009E3F00">
            <w:pPr>
              <w:ind w:firstLine="0"/>
              <w:jc w:val="center"/>
              <w:rPr>
                <w:b/>
                <w:bCs/>
                <w:sz w:val="20"/>
              </w:rPr>
            </w:pPr>
            <w:r>
              <w:rPr>
                <w:sz w:val="20"/>
                <w:lang w:eastAsia="en-US"/>
              </w:rPr>
              <w:t>20,40  фут</w:t>
            </w:r>
          </w:p>
        </w:tc>
        <w:tc>
          <w:tcPr>
            <w:tcW w:w="1562" w:type="dxa"/>
            <w:gridSpan w:val="2"/>
            <w:shd w:val="clear" w:color="auto" w:fill="auto"/>
            <w:vAlign w:val="center"/>
          </w:tcPr>
          <w:p w:rsidR="005326D6" w:rsidRDefault="005326D6" w:rsidP="009E3F00">
            <w:pPr>
              <w:ind w:firstLine="0"/>
              <w:jc w:val="center"/>
              <w:rPr>
                <w:b/>
                <w:bCs/>
                <w:sz w:val="20"/>
              </w:rPr>
            </w:pPr>
          </w:p>
        </w:tc>
        <w:tc>
          <w:tcPr>
            <w:tcW w:w="1150" w:type="dxa"/>
            <w:shd w:val="clear" w:color="auto" w:fill="auto"/>
            <w:vAlign w:val="center"/>
          </w:tcPr>
          <w:p w:rsidR="005326D6" w:rsidRDefault="005326D6" w:rsidP="00B81C9C">
            <w:pPr>
              <w:jc w:val="center"/>
              <w:rPr>
                <w:b/>
                <w:bCs/>
                <w:sz w:val="20"/>
              </w:rPr>
            </w:pPr>
          </w:p>
        </w:tc>
      </w:tr>
    </w:tbl>
    <w:p w:rsidR="005326D6" w:rsidRDefault="005326D6" w:rsidP="005326D6">
      <w:pPr>
        <w:jc w:val="right"/>
        <w:rPr>
          <w:b/>
          <w:bCs/>
          <w:sz w:val="20"/>
        </w:rPr>
      </w:pPr>
    </w:p>
    <w:p w:rsidR="005326D6" w:rsidRDefault="005326D6" w:rsidP="005326D6">
      <w:pPr>
        <w:jc w:val="right"/>
        <w:rPr>
          <w:b/>
          <w:bCs/>
          <w:sz w:val="20"/>
        </w:rPr>
      </w:pPr>
    </w:p>
    <w:p w:rsidR="005326D6" w:rsidRDefault="005326D6" w:rsidP="005326D6">
      <w:pPr>
        <w:jc w:val="center"/>
        <w:rPr>
          <w:b/>
          <w:bCs/>
          <w:sz w:val="20"/>
        </w:rPr>
      </w:pPr>
      <w:r>
        <w:rPr>
          <w:b/>
          <w:bCs/>
          <w:sz w:val="20"/>
        </w:rPr>
        <w:t xml:space="preserve">ТАБЛИЦА № 3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5326D6"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lastRenderedPageBreak/>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hanging="109"/>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hanging="109"/>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hanging="109"/>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hanging="109"/>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5326D6" w:rsidRDefault="005326D6" w:rsidP="009E3F00">
            <w:pPr>
              <w:spacing w:line="276" w:lineRule="auto"/>
              <w:ind w:hanging="109"/>
              <w:jc w:val="center"/>
              <w:rPr>
                <w:bCs/>
                <w:sz w:val="20"/>
                <w:lang w:eastAsia="en-US"/>
              </w:rPr>
            </w:pPr>
            <w:r>
              <w:rPr>
                <w:bCs/>
                <w:sz w:val="20"/>
                <w:lang w:eastAsia="en-US"/>
              </w:rPr>
              <w:t>Стоимость услуги (с НДС)</w:t>
            </w:r>
          </w:p>
        </w:tc>
      </w:tr>
      <w:tr w:rsidR="005326D6"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326D6" w:rsidRPr="009F10F0" w:rsidRDefault="005326D6" w:rsidP="009E3F00">
            <w:pPr>
              <w:spacing w:line="276" w:lineRule="auto"/>
              <w:ind w:hanging="109"/>
              <w:rPr>
                <w:sz w:val="20"/>
                <w:lang w:eastAsia="en-US"/>
              </w:rPr>
            </w:pPr>
            <w:r w:rsidRPr="009F10F0">
              <w:rPr>
                <w:sz w:val="20"/>
                <w:lang w:eastAsia="en-US"/>
              </w:rPr>
              <w:t xml:space="preserve">ГОРОД МОСКВА </w:t>
            </w:r>
          </w:p>
          <w:p w:rsidR="005326D6" w:rsidRPr="009F10F0" w:rsidRDefault="005326D6" w:rsidP="009E3F00">
            <w:pPr>
              <w:spacing w:line="276" w:lineRule="auto"/>
              <w:ind w:hanging="109"/>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hanging="109"/>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hanging="109"/>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5326D6" w:rsidRPr="009F10F0" w:rsidRDefault="005326D6" w:rsidP="009E3F00">
            <w:pPr>
              <w:spacing w:line="276" w:lineRule="auto"/>
              <w:ind w:hanging="109"/>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hanging="109"/>
              <w:jc w:val="center"/>
              <w:rPr>
                <w:sz w:val="20"/>
                <w:lang w:eastAsia="en-US"/>
              </w:rPr>
            </w:pPr>
          </w:p>
        </w:tc>
      </w:tr>
      <w:tr w:rsidR="005326D6" w:rsidTr="00B81C9C">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hanging="109"/>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hanging="109"/>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hanging="109"/>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hanging="109"/>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hanging="109"/>
              <w:jc w:val="center"/>
              <w:rPr>
                <w:sz w:val="20"/>
                <w:lang w:eastAsia="en-US"/>
              </w:rPr>
            </w:pPr>
          </w:p>
        </w:tc>
      </w:tr>
    </w:tbl>
    <w:p w:rsidR="005326D6" w:rsidRDefault="005326D6" w:rsidP="005326D6">
      <w:pPr>
        <w:jc w:val="right"/>
        <w:rPr>
          <w:b/>
          <w:bCs/>
          <w:sz w:val="20"/>
        </w:rPr>
      </w:pPr>
    </w:p>
    <w:p w:rsidR="005326D6" w:rsidRDefault="005326D6" w:rsidP="005326D6">
      <w:pPr>
        <w:jc w:val="center"/>
        <w:rPr>
          <w:b/>
          <w:bCs/>
          <w:sz w:val="20"/>
        </w:rPr>
      </w:pPr>
      <w:r>
        <w:rPr>
          <w:b/>
          <w:bCs/>
          <w:sz w:val="20"/>
        </w:rPr>
        <w:t xml:space="preserve">ТАБЛИЦА №4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5326D6"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5326D6" w:rsidRDefault="005326D6" w:rsidP="009E3F00">
            <w:pPr>
              <w:spacing w:line="276" w:lineRule="auto"/>
              <w:ind w:firstLine="0"/>
              <w:jc w:val="center"/>
              <w:rPr>
                <w:bCs/>
                <w:sz w:val="20"/>
                <w:lang w:eastAsia="en-US"/>
              </w:rPr>
            </w:pPr>
            <w:r>
              <w:rPr>
                <w:bCs/>
                <w:sz w:val="20"/>
                <w:lang w:eastAsia="en-US"/>
              </w:rPr>
              <w:t>Стоимость услуги (с НДС)</w:t>
            </w:r>
          </w:p>
        </w:tc>
      </w:tr>
      <w:tr w:rsidR="005326D6"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326D6" w:rsidRPr="00BD2A0A" w:rsidRDefault="005326D6" w:rsidP="009E3F00">
            <w:pPr>
              <w:ind w:firstLine="0"/>
              <w:rPr>
                <w:sz w:val="20"/>
              </w:rPr>
            </w:pPr>
            <w:r w:rsidRPr="00BD2A0A">
              <w:rPr>
                <w:sz w:val="20"/>
              </w:rPr>
              <w:t xml:space="preserve">ГОРОД МОСКВА (в пределах </w:t>
            </w:r>
            <w:proofErr w:type="spellStart"/>
            <w:r w:rsidRPr="00BD2A0A">
              <w:rPr>
                <w:sz w:val="20"/>
              </w:rPr>
              <w:t>МКАДа</w:t>
            </w:r>
            <w:proofErr w:type="spellEnd"/>
            <w:r w:rsidRPr="00BD2A0A">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326D6" w:rsidRPr="009F10F0" w:rsidRDefault="005326D6" w:rsidP="009E3F00">
            <w:pPr>
              <w:ind w:firstLine="0"/>
              <w:jc w:val="center"/>
              <w:rPr>
                <w:sz w:val="20"/>
              </w:rPr>
            </w:pPr>
            <w:r w:rsidRPr="009F10F0">
              <w:rPr>
                <w:sz w:val="20"/>
              </w:rPr>
              <w:t>20, 40  фут</w:t>
            </w:r>
          </w:p>
        </w:tc>
        <w:tc>
          <w:tcPr>
            <w:tcW w:w="1274"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r>
      <w:tr w:rsidR="005326D6" w:rsidTr="00B81C9C">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326D6" w:rsidRPr="00BD2A0A" w:rsidRDefault="005326D6" w:rsidP="009E3F00">
            <w:pPr>
              <w:ind w:firstLine="0"/>
              <w:rPr>
                <w:sz w:val="20"/>
              </w:rPr>
            </w:pPr>
            <w:r w:rsidRPr="00BD2A0A">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ГОЛИЦЫНО, НАРО-ФОМИНСК, МОЖАЙСК, КРАСНОЗНАМЕНСК,</w:t>
            </w:r>
            <w:r>
              <w:rPr>
                <w:sz w:val="20"/>
              </w:rPr>
              <w:t xml:space="preserve"> </w:t>
            </w:r>
            <w:r w:rsidRPr="00BD2A0A">
              <w:rPr>
                <w:sz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ОДИНЦОВО,</w:t>
            </w:r>
            <w:r>
              <w:rPr>
                <w:sz w:val="20"/>
              </w:rPr>
              <w:t xml:space="preserve"> </w:t>
            </w:r>
            <w:r w:rsidRPr="00BD2A0A">
              <w:rPr>
                <w:sz w:val="20"/>
              </w:rPr>
              <w:t>ДЕДОВСК,</w:t>
            </w:r>
            <w:r>
              <w:rPr>
                <w:sz w:val="20"/>
              </w:rPr>
              <w:t xml:space="preserve"> </w:t>
            </w:r>
            <w:r w:rsidRPr="00BD2A0A">
              <w:rPr>
                <w:sz w:val="20"/>
              </w:rPr>
              <w:t>БАЛАБАНОВО, ТРОИЦК (НОВАЯ МОСКВА)</w:t>
            </w:r>
            <w:r>
              <w:rPr>
                <w:sz w:val="20"/>
              </w:rPr>
              <w:t xml:space="preserve">; </w:t>
            </w:r>
            <w:r w:rsidRPr="00BD2A0A">
              <w:rPr>
                <w:sz w:val="20"/>
              </w:rPr>
              <w:t>ПГТ: БАКОВКА, ТРЕХГОРКА, ПЕРЕДЕЛКИНО, МИЧУРИНЕЦ, ДЕРЕВНЯ: МАМОНОВО,</w:t>
            </w:r>
            <w:r>
              <w:rPr>
                <w:sz w:val="20"/>
              </w:rPr>
              <w:t xml:space="preserve"> </w:t>
            </w:r>
            <w:r w:rsidRPr="00BD2A0A">
              <w:rPr>
                <w:sz w:val="20"/>
              </w:rPr>
              <w:t>ДУХАНИНО,</w:t>
            </w:r>
            <w:r>
              <w:rPr>
                <w:sz w:val="20"/>
              </w:rPr>
              <w:t xml:space="preserve"> </w:t>
            </w:r>
            <w:r w:rsidRPr="00BD2A0A">
              <w:rPr>
                <w:sz w:val="20"/>
              </w:rPr>
              <w:t>РАССКАЗОВКА,</w:t>
            </w:r>
            <w:r>
              <w:rPr>
                <w:sz w:val="20"/>
              </w:rPr>
              <w:t xml:space="preserve"> </w:t>
            </w:r>
            <w:r w:rsidRPr="00BD2A0A">
              <w:rPr>
                <w:sz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КРАСНОГОРСК, ХИМКИ,</w:t>
            </w:r>
            <w:r>
              <w:rPr>
                <w:sz w:val="20"/>
              </w:rPr>
              <w:t xml:space="preserve"> </w:t>
            </w:r>
            <w:r w:rsidRPr="00BD2A0A">
              <w:rPr>
                <w:sz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w:t>
            </w:r>
            <w:r>
              <w:rPr>
                <w:sz w:val="20"/>
              </w:rPr>
              <w:t>:</w:t>
            </w:r>
            <w:r w:rsidRPr="00BD2A0A">
              <w:rPr>
                <w:sz w:val="20"/>
              </w:rPr>
              <w:t xml:space="preserve"> </w:t>
            </w:r>
            <w:proofErr w:type="gramStart"/>
            <w:r w:rsidRPr="00BD2A0A">
              <w:rPr>
                <w:sz w:val="20"/>
              </w:rPr>
              <w:t xml:space="preserve">ГОРОД ДОЛГОПРУДНЫЙ, ВИДНОЕ, ЩЕРБИНКА, ХИМКИ (МКР СХОДНЯ), ПОДОЛЬСК, </w:t>
            </w:r>
            <w:r w:rsidRPr="00BD2A0A">
              <w:rPr>
                <w:sz w:val="20"/>
              </w:rPr>
              <w:lastRenderedPageBreak/>
              <w:t>КЛИМОВСК, КЛИН</w:t>
            </w:r>
            <w:r>
              <w:rPr>
                <w:sz w:val="20"/>
              </w:rPr>
              <w:t xml:space="preserve">; </w:t>
            </w:r>
            <w:r w:rsidRPr="00BD2A0A">
              <w:rPr>
                <w:sz w:val="20"/>
              </w:rPr>
              <w:t xml:space="preserve"> ПГТ:</w:t>
            </w:r>
            <w:proofErr w:type="gramEnd"/>
            <w:r w:rsidRPr="00BD2A0A">
              <w:rPr>
                <w:sz w:val="20"/>
              </w:rPr>
              <w:t xml:space="preserve"> РОДНИКИ,</w:t>
            </w:r>
            <w:r>
              <w:rPr>
                <w:sz w:val="20"/>
              </w:rPr>
              <w:t xml:space="preserve"> </w:t>
            </w:r>
            <w:r w:rsidRPr="00BD2A0A">
              <w:rPr>
                <w:sz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ОБЛАСТЬГОРОД: </w:t>
            </w:r>
            <w:proofErr w:type="gramStart"/>
            <w:r w:rsidRPr="00BD2A0A">
              <w:rPr>
                <w:sz w:val="20"/>
              </w:rPr>
              <w:t>РЕУТОВ, БАЛАШИХА, ЛЮБЕРЦЫ, ДЗЕРЖИНСКИЙ, МЫТИЩИ, КОРОЛЕВ, ЛОБНЯ, ДОМОДЕДОВО, ЧЕХОВ, НЕКРАСОВКА (НОВАЯ МОСКВА), КОТЕЛЬНИКИ, БЕЛАЯ ДАЧА</w:t>
            </w:r>
            <w:r>
              <w:rPr>
                <w:sz w:val="20"/>
              </w:rPr>
              <w:t xml:space="preserve">; </w:t>
            </w:r>
            <w:r w:rsidRPr="00BD2A0A">
              <w:rPr>
                <w:sz w:val="20"/>
              </w:rPr>
              <w:t xml:space="preserve"> ПГТ  ШЕРЕМЕТЬЕВСКИЙ, ТОМИЛИНО, ОКТЯБРЬСКИЙ, КРАСКОВО.</w:t>
            </w:r>
            <w:proofErr w:type="gramEnd"/>
            <w:r w:rsidRPr="00BD2A0A">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w:t>
            </w:r>
            <w:proofErr w:type="gramStart"/>
            <w:r w:rsidRPr="00BD2A0A">
              <w:rPr>
                <w:sz w:val="20"/>
              </w:rPr>
              <w:t>ЖЕЛЕЗНОДОРОЖНЫЙ, ИВАНТЕЕВКА, ЛЫТКАРИНО, ЩЕЛКОВО, ПУШКИНО, СЕРПУХОВ, ПРОТВИНО, ЖУКОВСКИЙ, ВОСТРЯКОВО</w:t>
            </w:r>
            <w:r>
              <w:rPr>
                <w:sz w:val="20"/>
              </w:rPr>
              <w:t xml:space="preserve"> </w:t>
            </w:r>
            <w:r w:rsidRPr="00BD2A0A">
              <w:rPr>
                <w:sz w:val="20"/>
              </w:rPr>
              <w:t>(НОВАЯ МОСКВА),  ЛОСИНО-ПЕТРОВСКИЙ, ЭЛЕКТРОУГЛИ, КУПАВНА, ПГТ СТАРАЯ КУПАВНА, БЫКОВО, ДЕРЕВНЯ ШАХОВО.</w:t>
            </w:r>
            <w:proofErr w:type="gramEnd"/>
            <w:r w:rsidRPr="00BD2A0A">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РАМЕНСКОЕ, КРАСНОАРМЕЙСК, БРОННИЦЫ, ФРЯЗИНО, ПГТ МОНИНО,</w:t>
            </w:r>
            <w:r>
              <w:rPr>
                <w:sz w:val="20"/>
              </w:rPr>
              <w:t xml:space="preserve"> </w:t>
            </w:r>
            <w:r w:rsidRPr="00BD2A0A">
              <w:rPr>
                <w:sz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НОГИНСК, ЭЛЕКТРОСТАЛЬ, ПГТ: САФОНОВО,  ПОСЕЛОК: АШУКИНО, ФРЯЗЕВО, ДЕРЕВНЯ </w:t>
            </w:r>
            <w:proofErr w:type="gramStart"/>
            <w:r w:rsidRPr="00BD2A0A">
              <w:rPr>
                <w:sz w:val="20"/>
              </w:rPr>
              <w:t>БОЛЬШОЕ</w:t>
            </w:r>
            <w:proofErr w:type="gramEnd"/>
            <w:r w:rsidRPr="00BD2A0A">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СЕРГИЕВ-ПОСАД, ДМИТРОВ, ПАВЛОВСКИЙ ПОСАД, ЭЛЕКТРОГОРСК, ПГТ: ЖИЛЕВО, УСАДЫ, МИХНЕВО (К</w:t>
            </w:r>
            <w:r>
              <w:rPr>
                <w:sz w:val="20"/>
              </w:rPr>
              <w:t>аширский район</w:t>
            </w:r>
            <w:r w:rsidRPr="00BD2A0A">
              <w:rPr>
                <w:sz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w:t>
            </w:r>
            <w:proofErr w:type="gramStart"/>
            <w:r w:rsidRPr="00BD2A0A">
              <w:rPr>
                <w:sz w:val="20"/>
              </w:rPr>
              <w:t>ПОКРОВ, ЕГОРЬЕВСК, КАШИРА, КОЛОМНА, ТАЛДОМ, ЯСНОГОРСК</w:t>
            </w:r>
            <w:r>
              <w:rPr>
                <w:sz w:val="20"/>
              </w:rPr>
              <w:t xml:space="preserve">; </w:t>
            </w:r>
            <w:r w:rsidRPr="00BD2A0A">
              <w:rPr>
                <w:sz w:val="20"/>
              </w:rPr>
              <w:t xml:space="preserve"> ПГТ ЛИКИНО-ДУЛЕВО</w:t>
            </w:r>
            <w:r>
              <w:rPr>
                <w:sz w:val="20"/>
              </w:rPr>
              <w:t>;</w:t>
            </w:r>
            <w:r w:rsidRPr="00BD2A0A">
              <w:rPr>
                <w:sz w:val="20"/>
              </w:rPr>
              <w:t xml:space="preserve"> </w:t>
            </w:r>
            <w:r w:rsidRPr="009F10F0">
              <w:rPr>
                <w:sz w:val="20"/>
                <w:u w:val="single"/>
              </w:rPr>
              <w:t>ТВЕРСКАЯ ОБЛАСТЬ</w:t>
            </w:r>
            <w:r w:rsidRPr="00BD2A0A">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lastRenderedPageBreak/>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ОЗЕРЫ, ПОСЕЛОК ЛУХОВИЦЫ, </w:t>
            </w:r>
            <w:r w:rsidRPr="00CC52C5">
              <w:rPr>
                <w:sz w:val="20"/>
                <w:u w:val="single"/>
              </w:rPr>
              <w:t xml:space="preserve">ВЛАДИМИРСКАЯ ОБЛАСТЬ </w:t>
            </w:r>
            <w:r w:rsidRPr="00BD2A0A">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ШАТУРА, ПЕРЕЯСЛАВЛЬ-ЗАЛЕССКИЙ, </w:t>
            </w:r>
            <w:r w:rsidRPr="00CC52C5">
              <w:rPr>
                <w:sz w:val="20"/>
                <w:u w:val="single"/>
              </w:rPr>
              <w:t>ТУЛЬСКАЯ ОБЛАСТЬ</w:t>
            </w:r>
            <w:r w:rsidRPr="00BD2A0A">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МОСКОВСКАЯ ОБЛАСТЬ ГОРОД ЗАРАЙСК, СЕЛО АЛПАТЬЕВО, ПГТ СЕРЕБРЯНЫЕ ПРУДЫ, </w:t>
            </w:r>
            <w:r w:rsidRPr="00CC52C5">
              <w:rPr>
                <w:sz w:val="20"/>
                <w:u w:val="single"/>
              </w:rPr>
              <w:t>ВЛАДИМИРСКАЯ ОБЛАСТЬ</w:t>
            </w:r>
            <w:r w:rsidRPr="00BD2A0A">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РЯЗАНСКАЯ ОБЛАСТЬ ГОРОД РЫБНОЕ, </w:t>
            </w:r>
            <w:r w:rsidRPr="00CC52C5">
              <w:rPr>
                <w:sz w:val="20"/>
                <w:u w:val="single"/>
              </w:rPr>
              <w:t>СМОЛЕНСКАЯ ОБЛАСТЬ</w:t>
            </w:r>
            <w:r w:rsidRPr="00BD2A0A">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БРЯНСКАЯ ОБЛАСТЬ ГОРОД БРЯНСК, </w:t>
            </w:r>
            <w:r w:rsidRPr="00CC52C5">
              <w:rPr>
                <w:sz w:val="20"/>
                <w:u w:val="single"/>
              </w:rPr>
              <w:t>ОРЛОВСКАЯ ОБЛАСТЬ</w:t>
            </w:r>
            <w:r w:rsidRPr="00BD2A0A">
              <w:rPr>
                <w:sz w:val="20"/>
              </w:rPr>
              <w:t xml:space="preserve"> ГОРОД ОРЕЛ, </w:t>
            </w:r>
            <w:r w:rsidRPr="00CC52C5">
              <w:rPr>
                <w:sz w:val="20"/>
                <w:u w:val="single"/>
              </w:rPr>
              <w:t>ЯРОСЛАВСКАЯ ОБЛАСТЬ</w:t>
            </w:r>
            <w:r w:rsidRPr="00BD2A0A">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ИВАНОВСКАЯ ОБЛАСТЬ ГОРОД ИВАНОВО, </w:t>
            </w:r>
            <w:r w:rsidRPr="00CC52C5">
              <w:rPr>
                <w:sz w:val="20"/>
                <w:u w:val="single"/>
              </w:rPr>
              <w:t>ЯРОСЛАВСКАЯ ОБЛАСТЬ</w:t>
            </w:r>
            <w:r w:rsidRPr="00BD2A0A">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НОВГОРОДСКАЯ ОБЛАСТЬ, ГОРОД ВЕЛИКИЙ НОВГОРОД, </w:t>
            </w:r>
            <w:r w:rsidRPr="00CC52C5">
              <w:rPr>
                <w:sz w:val="20"/>
                <w:u w:val="single"/>
              </w:rPr>
              <w:t>ВОРОНЕЖСКАЯ ОБЛАСТЬ</w:t>
            </w:r>
            <w:r w:rsidRPr="00BD2A0A">
              <w:rPr>
                <w:sz w:val="20"/>
              </w:rPr>
              <w:t xml:space="preserve">, ГОРОД ВОРОНЕЖ, </w:t>
            </w:r>
            <w:r w:rsidRPr="00CC52C5">
              <w:rPr>
                <w:sz w:val="20"/>
                <w:u w:val="single"/>
              </w:rPr>
              <w:t>КУРСКАЯ ОБЛАСТЬ</w:t>
            </w:r>
            <w:r w:rsidRPr="00BD2A0A">
              <w:rPr>
                <w:sz w:val="20"/>
              </w:rPr>
              <w:t xml:space="preserve">, ГОРОД КУРСК, </w:t>
            </w:r>
            <w:r w:rsidRPr="00CC52C5">
              <w:rPr>
                <w:sz w:val="20"/>
                <w:u w:val="single"/>
              </w:rPr>
              <w:t>ВОЛОГОДСКАЯ ОБЛАСТЬ</w:t>
            </w:r>
            <w:r w:rsidRPr="00BD2A0A">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КУРСКАЯ ОБЛАСТЬ, ГОРОД: ОБОЯНЬ, </w:t>
            </w:r>
            <w:r w:rsidRPr="00CC52C5">
              <w:rPr>
                <w:sz w:val="20"/>
                <w:u w:val="single"/>
              </w:rPr>
              <w:t>ВОЛГОДСКАЯ ОБЛАСТЬ,</w:t>
            </w:r>
            <w:r w:rsidRPr="00BD2A0A">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 xml:space="preserve">БЕЛГОРОДСКАЯ ОБЛАСТЬ, ГОРОД: СТАРЫЙ ОСКОЛ, </w:t>
            </w:r>
            <w:r w:rsidRPr="00CC52C5">
              <w:rPr>
                <w:sz w:val="20"/>
                <w:u w:val="single"/>
              </w:rPr>
              <w:t>ПСКОВСКАЯ ОБЛАСТЬ</w:t>
            </w:r>
            <w:r w:rsidRPr="00BD2A0A">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Pr="00BD2A0A" w:rsidRDefault="005326D6" w:rsidP="009E3F00">
            <w:pPr>
              <w:ind w:firstLine="0"/>
              <w:rPr>
                <w:sz w:val="20"/>
              </w:rPr>
            </w:pPr>
            <w:r w:rsidRPr="00BD2A0A">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326D6" w:rsidRPr="009F10F0" w:rsidRDefault="005326D6" w:rsidP="009E3F00">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Pr="00BD2A0A" w:rsidRDefault="005326D6" w:rsidP="009E3F00">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r w:rsidR="005326D6"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326D6" w:rsidRDefault="005326D6" w:rsidP="009E3F00">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326D6" w:rsidRPr="009F10F0" w:rsidRDefault="005326D6" w:rsidP="009E3F00">
            <w:pPr>
              <w:spacing w:line="276" w:lineRule="auto"/>
              <w:ind w:firstLine="0"/>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326D6" w:rsidRDefault="005326D6" w:rsidP="009E3F00">
            <w:pPr>
              <w:spacing w:line="276" w:lineRule="auto"/>
              <w:ind w:firstLine="0"/>
              <w:jc w:val="center"/>
              <w:rPr>
                <w:sz w:val="20"/>
                <w:lang w:eastAsia="en-US"/>
              </w:rPr>
            </w:pPr>
          </w:p>
        </w:tc>
      </w:tr>
    </w:tbl>
    <w:p w:rsidR="005326D6" w:rsidRDefault="005326D6" w:rsidP="005326D6">
      <w:pPr>
        <w:jc w:val="right"/>
        <w:rPr>
          <w:b/>
          <w:bCs/>
          <w:sz w:val="20"/>
        </w:rPr>
      </w:pPr>
    </w:p>
    <w:p w:rsidR="005326D6" w:rsidRDefault="005326D6" w:rsidP="005326D6">
      <w:pPr>
        <w:rPr>
          <w:b/>
          <w:bCs/>
          <w:sz w:val="20"/>
        </w:rPr>
      </w:pPr>
    </w:p>
    <w:p w:rsidR="005326D6" w:rsidRDefault="005326D6" w:rsidP="005326D6">
      <w:pPr>
        <w:rPr>
          <w:b/>
          <w:bCs/>
          <w:sz w:val="20"/>
        </w:rPr>
      </w:pPr>
    </w:p>
    <w:p w:rsidR="005326D6" w:rsidRDefault="005326D6" w:rsidP="00D87151">
      <w:pPr>
        <w:ind w:firstLine="0"/>
        <w:jc w:val="center"/>
        <w:rPr>
          <w:b/>
          <w:bCs/>
          <w:sz w:val="20"/>
        </w:rPr>
      </w:pPr>
      <w:r>
        <w:rPr>
          <w:b/>
          <w:bCs/>
          <w:sz w:val="20"/>
        </w:rPr>
        <w:t xml:space="preserve">ТАБЛИЦА №5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5326D6"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lastRenderedPageBreak/>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326D6" w:rsidRPr="00925FAC" w:rsidRDefault="005326D6" w:rsidP="009E3F00">
            <w:pPr>
              <w:spacing w:line="276" w:lineRule="auto"/>
              <w:ind w:firstLine="0"/>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5326D6" w:rsidRPr="00925FAC" w:rsidRDefault="005326D6" w:rsidP="009E3F00">
            <w:pPr>
              <w:spacing w:line="276" w:lineRule="auto"/>
              <w:ind w:firstLine="0"/>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326D6" w:rsidRPr="00925FAC" w:rsidRDefault="005326D6" w:rsidP="009E3F00">
            <w:pPr>
              <w:spacing w:line="276" w:lineRule="auto"/>
              <w:ind w:firstLine="0"/>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326D6" w:rsidRPr="00925FAC" w:rsidRDefault="005326D6" w:rsidP="009E3F00">
            <w:pPr>
              <w:spacing w:line="276" w:lineRule="auto"/>
              <w:ind w:firstLine="0"/>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326D6" w:rsidRPr="00925FAC" w:rsidRDefault="005326D6" w:rsidP="009E3F00">
            <w:pPr>
              <w:spacing w:line="276" w:lineRule="auto"/>
              <w:ind w:firstLine="0"/>
              <w:jc w:val="center"/>
              <w:rPr>
                <w:bCs/>
                <w:sz w:val="20"/>
                <w:lang w:eastAsia="en-US"/>
              </w:rPr>
            </w:pPr>
            <w:r w:rsidRPr="00925FAC">
              <w:rPr>
                <w:bCs/>
                <w:sz w:val="20"/>
                <w:lang w:eastAsia="en-US"/>
              </w:rPr>
              <w:t>Стоимость услуги (с НДС)</w:t>
            </w:r>
          </w:p>
        </w:tc>
      </w:tr>
      <w:tr w:rsidR="005326D6"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Pr="009F10F0" w:rsidRDefault="005326D6" w:rsidP="009E3F00">
            <w:pPr>
              <w:spacing w:line="276" w:lineRule="auto"/>
              <w:ind w:firstLine="0"/>
              <w:rPr>
                <w:sz w:val="20"/>
                <w:lang w:eastAsia="en-US"/>
              </w:rPr>
            </w:pPr>
            <w:r w:rsidRPr="009F10F0">
              <w:rPr>
                <w:sz w:val="20"/>
                <w:lang w:eastAsia="en-US"/>
              </w:rPr>
              <w:t xml:space="preserve">ГОРОД МОСКВА </w:t>
            </w:r>
          </w:p>
          <w:p w:rsidR="005326D6" w:rsidRPr="009F10F0" w:rsidRDefault="005326D6" w:rsidP="009E3F00">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r>
      <w:tr w:rsidR="005326D6"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p>
        </w:tc>
      </w:tr>
    </w:tbl>
    <w:p w:rsidR="005326D6" w:rsidRDefault="005326D6" w:rsidP="005326D6">
      <w:pPr>
        <w:jc w:val="right"/>
        <w:rPr>
          <w:b/>
          <w:bCs/>
          <w:sz w:val="20"/>
        </w:rPr>
      </w:pPr>
    </w:p>
    <w:p w:rsidR="005326D6" w:rsidRDefault="005326D6" w:rsidP="00D87151">
      <w:pPr>
        <w:ind w:firstLine="0"/>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5326D6"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326D6" w:rsidRDefault="005326D6" w:rsidP="009E3F00">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326D6" w:rsidRDefault="005326D6" w:rsidP="009E3F00">
            <w:pPr>
              <w:spacing w:line="276" w:lineRule="auto"/>
              <w:ind w:firstLine="0"/>
              <w:jc w:val="center"/>
              <w:rPr>
                <w:bCs/>
                <w:sz w:val="20"/>
                <w:lang w:eastAsia="en-US"/>
              </w:rPr>
            </w:pPr>
            <w:r>
              <w:rPr>
                <w:bCs/>
                <w:sz w:val="20"/>
                <w:lang w:eastAsia="en-US"/>
              </w:rPr>
              <w:t>Стоимость услуги (с НДС)</w:t>
            </w:r>
          </w:p>
        </w:tc>
      </w:tr>
      <w:tr w:rsidR="005326D6"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Pr="009F10F0" w:rsidRDefault="005326D6" w:rsidP="009E3F00">
            <w:pPr>
              <w:spacing w:line="276" w:lineRule="auto"/>
              <w:ind w:firstLine="0"/>
              <w:rPr>
                <w:sz w:val="20"/>
                <w:lang w:eastAsia="en-US"/>
              </w:rPr>
            </w:pPr>
            <w:r w:rsidRPr="009F10F0">
              <w:rPr>
                <w:sz w:val="20"/>
                <w:lang w:eastAsia="en-US"/>
              </w:rPr>
              <w:t xml:space="preserve">ГОРОД МОСКВА </w:t>
            </w:r>
          </w:p>
          <w:p w:rsidR="005326D6" w:rsidRPr="009F10F0" w:rsidRDefault="005326D6" w:rsidP="009E3F00">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5326D6" w:rsidRPr="009F10F0" w:rsidRDefault="005326D6" w:rsidP="009E3F00">
            <w:pPr>
              <w:spacing w:line="276" w:lineRule="auto"/>
              <w:ind w:firstLine="0"/>
              <w:jc w:val="center"/>
              <w:rPr>
                <w:sz w:val="20"/>
                <w:lang w:eastAsia="en-US"/>
              </w:rPr>
            </w:pPr>
          </w:p>
        </w:tc>
      </w:tr>
      <w:tr w:rsidR="005326D6"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9E3F00">
            <w:pPr>
              <w:spacing w:line="276" w:lineRule="auto"/>
              <w:ind w:firstLine="0"/>
              <w:jc w:val="center"/>
              <w:rPr>
                <w:sz w:val="20"/>
                <w:lang w:eastAsia="en-US"/>
              </w:rPr>
            </w:pPr>
          </w:p>
        </w:tc>
      </w:tr>
    </w:tbl>
    <w:p w:rsidR="005326D6" w:rsidRDefault="005326D6" w:rsidP="005326D6">
      <w:pPr>
        <w:jc w:val="right"/>
        <w:rPr>
          <w:b/>
          <w:bCs/>
          <w:sz w:val="20"/>
        </w:rPr>
      </w:pPr>
    </w:p>
    <w:p w:rsidR="005326D6" w:rsidRDefault="005326D6" w:rsidP="00D87151">
      <w:pPr>
        <w:ind w:firstLine="0"/>
        <w:jc w:val="center"/>
        <w:rPr>
          <w:b/>
          <w:bCs/>
          <w:sz w:val="20"/>
        </w:rPr>
      </w:pPr>
      <w:r>
        <w:rPr>
          <w:b/>
          <w:bCs/>
          <w:sz w:val="20"/>
        </w:rPr>
        <w:t xml:space="preserve">ТАБЛИЦА №7 Зона по оказанию услуг по завозу-вывозу грузов (контейнеров) </w:t>
      </w:r>
      <w:proofErr w:type="gramStart"/>
      <w:r>
        <w:rPr>
          <w:b/>
          <w:bCs/>
          <w:sz w:val="20"/>
        </w:rPr>
        <w:t>на</w:t>
      </w:r>
      <w:proofErr w:type="gramEnd"/>
      <w:r>
        <w:rPr>
          <w:b/>
          <w:bCs/>
          <w:sz w:val="20"/>
        </w:rPr>
        <w:t>/</w:t>
      </w:r>
      <w:proofErr w:type="gramStart"/>
      <w:r>
        <w:rPr>
          <w:b/>
          <w:bCs/>
          <w:sz w:val="20"/>
        </w:rPr>
        <w:t>с</w:t>
      </w:r>
      <w:proofErr w:type="gramEnd"/>
      <w:r>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5326D6"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326D6" w:rsidRDefault="005326D6"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326D6" w:rsidRDefault="005326D6" w:rsidP="008D52F0">
            <w:pPr>
              <w:spacing w:line="276" w:lineRule="auto"/>
              <w:ind w:firstLine="0"/>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5326D6" w:rsidRDefault="005326D6" w:rsidP="008D52F0">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326D6" w:rsidRDefault="005326D6" w:rsidP="008D52F0">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326D6" w:rsidRDefault="005326D6" w:rsidP="008D52F0">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326D6" w:rsidRDefault="005326D6" w:rsidP="008D52F0">
            <w:pPr>
              <w:spacing w:line="276" w:lineRule="auto"/>
              <w:ind w:firstLine="0"/>
              <w:jc w:val="center"/>
              <w:rPr>
                <w:bCs/>
                <w:sz w:val="20"/>
                <w:lang w:eastAsia="en-US"/>
              </w:rPr>
            </w:pPr>
            <w:r>
              <w:rPr>
                <w:bCs/>
                <w:sz w:val="20"/>
                <w:lang w:eastAsia="en-US"/>
              </w:rPr>
              <w:t>Стоимость услуги (с НДС)</w:t>
            </w:r>
          </w:p>
        </w:tc>
      </w:tr>
      <w:tr w:rsidR="005326D6"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Pr="009F10F0" w:rsidRDefault="005326D6" w:rsidP="008D52F0">
            <w:pPr>
              <w:spacing w:line="276" w:lineRule="auto"/>
              <w:ind w:firstLine="0"/>
              <w:rPr>
                <w:sz w:val="20"/>
                <w:lang w:eastAsia="en-US"/>
              </w:rPr>
            </w:pPr>
            <w:r w:rsidRPr="009F10F0">
              <w:rPr>
                <w:sz w:val="20"/>
                <w:lang w:eastAsia="en-US"/>
              </w:rPr>
              <w:t xml:space="preserve">ГОРОД МОСКВА </w:t>
            </w:r>
          </w:p>
          <w:p w:rsidR="005326D6" w:rsidRPr="009F10F0" w:rsidRDefault="005326D6" w:rsidP="008D52F0">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326D6" w:rsidRPr="009F10F0" w:rsidRDefault="005326D6" w:rsidP="008D52F0">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326D6" w:rsidRPr="009F10F0" w:rsidRDefault="005326D6" w:rsidP="008D52F0">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326D6" w:rsidRPr="009F10F0" w:rsidRDefault="005326D6" w:rsidP="008D52F0">
            <w:pPr>
              <w:spacing w:line="276" w:lineRule="auto"/>
              <w:ind w:firstLine="0"/>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5326D6" w:rsidRPr="009F10F0" w:rsidRDefault="005326D6" w:rsidP="008D52F0">
            <w:pPr>
              <w:spacing w:line="276" w:lineRule="auto"/>
              <w:ind w:firstLine="0"/>
              <w:jc w:val="center"/>
              <w:rPr>
                <w:sz w:val="20"/>
                <w:lang w:eastAsia="en-US"/>
              </w:rPr>
            </w:pPr>
          </w:p>
        </w:tc>
      </w:tr>
      <w:tr w:rsidR="005326D6"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326D6" w:rsidRDefault="005326D6" w:rsidP="008D52F0">
            <w:pPr>
              <w:spacing w:line="276" w:lineRule="auto"/>
              <w:ind w:firstLine="0"/>
              <w:jc w:val="center"/>
              <w:rPr>
                <w:sz w:val="20"/>
                <w:lang w:eastAsia="en-US"/>
              </w:rPr>
            </w:pPr>
          </w:p>
        </w:tc>
      </w:tr>
    </w:tbl>
    <w:p w:rsidR="005326D6" w:rsidRPr="004A4E7C" w:rsidRDefault="005326D6" w:rsidP="005326D6">
      <w:pPr>
        <w:spacing w:after="200" w:line="276" w:lineRule="auto"/>
        <w:ind w:left="397" w:firstLine="312"/>
        <w:rPr>
          <w:b/>
          <w:sz w:val="20"/>
        </w:rPr>
      </w:pPr>
    </w:p>
    <w:p w:rsidR="005326D6" w:rsidRPr="00AD17BA" w:rsidRDefault="005326D6" w:rsidP="00D87151">
      <w:pPr>
        <w:tabs>
          <w:tab w:val="left" w:pos="0"/>
        </w:tabs>
        <w:ind w:firstLine="0"/>
        <w:jc w:val="center"/>
        <w:rPr>
          <w:b/>
          <w:sz w:val="20"/>
        </w:rPr>
      </w:pPr>
      <w:r w:rsidRPr="00AD17BA">
        <w:rPr>
          <w:b/>
          <w:sz w:val="20"/>
        </w:rPr>
        <w:t>ТАБЛИЦА № 8  Дополнительные услуги</w:t>
      </w:r>
    </w:p>
    <w:tbl>
      <w:tblPr>
        <w:tblW w:w="110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749"/>
        <w:gridCol w:w="21"/>
        <w:gridCol w:w="1349"/>
        <w:gridCol w:w="52"/>
        <w:gridCol w:w="1401"/>
        <w:gridCol w:w="1489"/>
      </w:tblGrid>
      <w:tr w:rsidR="005326D6" w:rsidTr="004A4E7C">
        <w:tc>
          <w:tcPr>
            <w:tcW w:w="1134" w:type="dxa"/>
            <w:tcBorders>
              <w:top w:val="single" w:sz="4" w:space="0" w:color="auto"/>
              <w:left w:val="single" w:sz="4" w:space="0" w:color="auto"/>
              <w:bottom w:val="single" w:sz="4" w:space="0" w:color="auto"/>
              <w:right w:val="single" w:sz="4" w:space="0" w:color="auto"/>
            </w:tcBorders>
            <w:hideMark/>
          </w:tcPr>
          <w:p w:rsidR="005326D6" w:rsidRDefault="005326D6" w:rsidP="004A4E7C">
            <w:pPr>
              <w:tabs>
                <w:tab w:val="left" w:pos="0"/>
              </w:tabs>
              <w:spacing w:line="276" w:lineRule="auto"/>
              <w:ind w:firstLine="0"/>
              <w:jc w:val="both"/>
              <w:rPr>
                <w:b/>
                <w:lang w:eastAsia="en-US"/>
              </w:rPr>
            </w:pPr>
            <w:r>
              <w:rPr>
                <w:b/>
                <w:lang w:eastAsia="en-US"/>
              </w:rPr>
              <w:t>№</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 xml:space="preserve">Наименование </w:t>
            </w:r>
            <w:proofErr w:type="gramStart"/>
            <w:r w:rsidRPr="00AD17BA">
              <w:rPr>
                <w:b/>
                <w:sz w:val="20"/>
                <w:lang w:eastAsia="en-US"/>
              </w:rPr>
              <w:t>дополнительных</w:t>
            </w:r>
            <w:proofErr w:type="gramEnd"/>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Стоимость</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в руб. без НДС</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20-фут</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Стоимость</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в руб. с НДС</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20-фут</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Стоимость</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в руб. без НДС</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40-фут</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Стоимость</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в руб. с НДС</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40-фут</w:t>
            </w:r>
          </w:p>
          <w:p w:rsidR="005326D6" w:rsidRPr="00AD17BA" w:rsidRDefault="005326D6" w:rsidP="00F60858">
            <w:pPr>
              <w:tabs>
                <w:tab w:val="left" w:pos="0"/>
              </w:tabs>
              <w:spacing w:line="276" w:lineRule="auto"/>
              <w:ind w:firstLine="0"/>
              <w:jc w:val="center"/>
              <w:rPr>
                <w:b/>
                <w:sz w:val="20"/>
                <w:lang w:eastAsia="en-US"/>
              </w:rPr>
            </w:pPr>
            <w:r w:rsidRPr="00AD17BA">
              <w:rPr>
                <w:b/>
                <w:sz w:val="20"/>
                <w:lang w:eastAsia="en-US"/>
              </w:rPr>
              <w:t>контейнер</w:t>
            </w:r>
          </w:p>
        </w:tc>
      </w:tr>
      <w:tr w:rsidR="005326D6" w:rsidTr="004A4E7C">
        <w:tc>
          <w:tcPr>
            <w:tcW w:w="1134" w:type="dxa"/>
            <w:tcBorders>
              <w:top w:val="single" w:sz="4" w:space="0" w:color="auto"/>
              <w:left w:val="single" w:sz="4" w:space="0" w:color="auto"/>
              <w:bottom w:val="single" w:sz="4" w:space="0" w:color="auto"/>
              <w:right w:val="single" w:sz="4" w:space="0" w:color="auto"/>
            </w:tcBorders>
            <w:hideMark/>
          </w:tcPr>
          <w:p w:rsidR="005326D6" w:rsidRPr="00F60858" w:rsidRDefault="005326D6" w:rsidP="00F60858">
            <w:pPr>
              <w:tabs>
                <w:tab w:val="left" w:pos="0"/>
              </w:tabs>
              <w:spacing w:line="276" w:lineRule="auto"/>
              <w:ind w:firstLine="0"/>
              <w:jc w:val="both"/>
              <w:rPr>
                <w:sz w:val="20"/>
                <w:lang w:eastAsia="en-US"/>
              </w:rPr>
            </w:pPr>
            <w:r w:rsidRPr="00F60858">
              <w:rPr>
                <w:sz w:val="20"/>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5326D6" w:rsidRPr="00763C83" w:rsidRDefault="005326D6" w:rsidP="00F60858">
            <w:pPr>
              <w:tabs>
                <w:tab w:val="left" w:pos="0"/>
              </w:tabs>
              <w:spacing w:line="276" w:lineRule="auto"/>
              <w:ind w:firstLine="0"/>
              <w:jc w:val="both"/>
              <w:rPr>
                <w:bCs/>
                <w:sz w:val="20"/>
                <w:lang w:eastAsia="en-US"/>
              </w:rPr>
            </w:pPr>
            <w:r w:rsidRPr="00763C83">
              <w:rPr>
                <w:b/>
                <w:bCs/>
                <w:sz w:val="20"/>
                <w:lang w:eastAsia="en-US"/>
              </w:rPr>
              <w:t>Работа автомобиля сверх норматива.</w:t>
            </w:r>
            <w:r w:rsidRPr="00763C83">
              <w:rPr>
                <w:bCs/>
                <w:sz w:val="20"/>
                <w:lang w:eastAsia="en-US"/>
              </w:rPr>
              <w:t xml:space="preserve">  </w:t>
            </w:r>
          </w:p>
          <w:p w:rsidR="005326D6" w:rsidRPr="00763C83" w:rsidRDefault="005326D6" w:rsidP="00F60858">
            <w:pPr>
              <w:tabs>
                <w:tab w:val="left" w:pos="0"/>
              </w:tabs>
              <w:spacing w:line="276" w:lineRule="auto"/>
              <w:ind w:firstLine="0"/>
              <w:jc w:val="both"/>
              <w:rPr>
                <w:bCs/>
                <w:sz w:val="20"/>
                <w:lang w:eastAsia="en-US"/>
              </w:rPr>
            </w:pPr>
            <w:r w:rsidRPr="00763C83">
              <w:rPr>
                <w:bCs/>
                <w:sz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lang w:eastAsia="en-US"/>
              </w:rPr>
              <w:t>футовый</w:t>
            </w:r>
            <w:proofErr w:type="gramEnd"/>
            <w:r w:rsidRPr="00763C83">
              <w:rPr>
                <w:bCs/>
                <w:sz w:val="20"/>
                <w:lang w:eastAsia="en-US"/>
              </w:rPr>
              <w:t xml:space="preserve"> - </w:t>
            </w:r>
            <w:r w:rsidRPr="00763C83">
              <w:rPr>
                <w:b/>
                <w:bCs/>
                <w:sz w:val="20"/>
                <w:u w:val="single"/>
                <w:lang w:eastAsia="en-US"/>
              </w:rPr>
              <w:t>3 часа</w:t>
            </w:r>
            <w:r w:rsidRPr="00763C83">
              <w:rPr>
                <w:bCs/>
                <w:sz w:val="20"/>
                <w:lang w:eastAsia="en-US"/>
              </w:rPr>
              <w:t xml:space="preserve">,  40 футовый - </w:t>
            </w:r>
            <w:r w:rsidRPr="00763C83">
              <w:rPr>
                <w:b/>
                <w:bCs/>
                <w:sz w:val="20"/>
                <w:u w:val="single"/>
                <w:lang w:eastAsia="en-US"/>
              </w:rPr>
              <w:t>4 часа</w:t>
            </w:r>
            <w:r w:rsidRPr="00763C83">
              <w:rPr>
                <w:bCs/>
                <w:sz w:val="20"/>
                <w:lang w:eastAsia="en-US"/>
              </w:rPr>
              <w:t xml:space="preserve">, два 20 футовых – </w:t>
            </w:r>
            <w:r w:rsidRPr="00763C83">
              <w:rPr>
                <w:b/>
                <w:bCs/>
                <w:sz w:val="20"/>
                <w:u w:val="single"/>
                <w:lang w:eastAsia="en-US"/>
              </w:rPr>
              <w:t>5 часов</w:t>
            </w:r>
          </w:p>
          <w:p w:rsidR="005326D6" w:rsidRPr="00763C83" w:rsidRDefault="005326D6" w:rsidP="00F60858">
            <w:pPr>
              <w:tabs>
                <w:tab w:val="left" w:pos="0"/>
              </w:tabs>
              <w:spacing w:line="276" w:lineRule="auto"/>
              <w:ind w:firstLine="0"/>
              <w:jc w:val="both"/>
              <w:rPr>
                <w:sz w:val="20"/>
                <w:lang w:eastAsia="en-US"/>
              </w:rPr>
            </w:pPr>
            <w:r w:rsidRPr="00763C83">
              <w:rPr>
                <w:sz w:val="20"/>
                <w:lang w:eastAsia="en-US"/>
              </w:rPr>
              <w:t xml:space="preserve"> </w:t>
            </w:r>
            <w:r w:rsidRPr="00763C83">
              <w:rPr>
                <w:bCs/>
                <w:sz w:val="20"/>
                <w:lang w:eastAsia="en-US"/>
              </w:rPr>
              <w:t xml:space="preserve">Примеры расчета времени задержки: - время задержки 30 минут – оплате подлежит 1 час; - время задержки 2 час 5 минут – оплате подлежит 2 часа; - время </w:t>
            </w:r>
            <w:r w:rsidRPr="00763C83">
              <w:rPr>
                <w:bCs/>
                <w:sz w:val="20"/>
                <w:lang w:eastAsia="en-US"/>
              </w:rPr>
              <w:lastRenderedPageBreak/>
              <w:t>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rPr>
                <w:sz w:val="20"/>
                <w:lang w:eastAsia="en-US"/>
              </w:rPr>
            </w:pPr>
          </w:p>
        </w:tc>
      </w:tr>
      <w:tr w:rsidR="005326D6" w:rsidTr="004A4E7C">
        <w:tc>
          <w:tcPr>
            <w:tcW w:w="1134" w:type="dxa"/>
            <w:tcBorders>
              <w:top w:val="single" w:sz="4" w:space="0" w:color="auto"/>
              <w:left w:val="single" w:sz="4" w:space="0" w:color="auto"/>
              <w:bottom w:val="single" w:sz="4" w:space="0" w:color="auto"/>
              <w:right w:val="single" w:sz="4" w:space="0" w:color="auto"/>
            </w:tcBorders>
            <w:hideMark/>
          </w:tcPr>
          <w:p w:rsidR="005326D6" w:rsidRPr="00F60858" w:rsidRDefault="005326D6" w:rsidP="00F60858">
            <w:pPr>
              <w:tabs>
                <w:tab w:val="left" w:pos="0"/>
              </w:tabs>
              <w:spacing w:line="276" w:lineRule="auto"/>
              <w:ind w:firstLine="0"/>
              <w:jc w:val="both"/>
              <w:rPr>
                <w:sz w:val="20"/>
                <w:lang w:eastAsia="en-US"/>
              </w:rPr>
            </w:pPr>
            <w:r w:rsidRPr="00F60858">
              <w:rPr>
                <w:sz w:val="20"/>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5326D6" w:rsidRPr="00763C83" w:rsidRDefault="005326D6" w:rsidP="00F60858">
            <w:pPr>
              <w:tabs>
                <w:tab w:val="left" w:pos="0"/>
              </w:tabs>
              <w:spacing w:line="276" w:lineRule="auto"/>
              <w:ind w:firstLine="0"/>
              <w:jc w:val="both"/>
              <w:rPr>
                <w:sz w:val="20"/>
                <w:lang w:eastAsia="en-US"/>
              </w:rPr>
            </w:pPr>
            <w:r w:rsidRPr="00763C83">
              <w:rPr>
                <w:b/>
                <w:sz w:val="20"/>
                <w:lang w:eastAsia="en-US"/>
              </w:rPr>
              <w:t>Загрузка/выгрузка контейнера по дополнительному адресу</w:t>
            </w:r>
            <w:r w:rsidRPr="00763C83">
              <w:rPr>
                <w:sz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r>
      <w:tr w:rsidR="005326D6" w:rsidTr="004A4E7C">
        <w:trPr>
          <w:trHeight w:val="982"/>
        </w:trPr>
        <w:tc>
          <w:tcPr>
            <w:tcW w:w="1134" w:type="dxa"/>
            <w:tcBorders>
              <w:top w:val="single" w:sz="4" w:space="0" w:color="auto"/>
              <w:left w:val="single" w:sz="4" w:space="0" w:color="auto"/>
              <w:bottom w:val="single" w:sz="4" w:space="0" w:color="auto"/>
              <w:right w:val="single" w:sz="4" w:space="0" w:color="auto"/>
            </w:tcBorders>
            <w:hideMark/>
          </w:tcPr>
          <w:p w:rsidR="005326D6" w:rsidRPr="00F60858" w:rsidRDefault="005326D6" w:rsidP="00F60858">
            <w:pPr>
              <w:tabs>
                <w:tab w:val="left" w:pos="0"/>
              </w:tabs>
              <w:spacing w:line="276" w:lineRule="auto"/>
              <w:ind w:firstLine="0"/>
              <w:jc w:val="both"/>
              <w:rPr>
                <w:sz w:val="20"/>
                <w:lang w:eastAsia="en-US"/>
              </w:rPr>
            </w:pPr>
            <w:r w:rsidRPr="00F60858">
              <w:rPr>
                <w:sz w:val="20"/>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5326D6" w:rsidRPr="00763C83" w:rsidRDefault="005326D6" w:rsidP="00F60858">
            <w:pPr>
              <w:tabs>
                <w:tab w:val="left" w:pos="0"/>
              </w:tabs>
              <w:spacing w:line="276" w:lineRule="auto"/>
              <w:ind w:firstLine="0"/>
              <w:jc w:val="both"/>
              <w:rPr>
                <w:b/>
                <w:sz w:val="20"/>
                <w:lang w:eastAsia="en-US"/>
              </w:rPr>
            </w:pPr>
            <w:r w:rsidRPr="00763C83">
              <w:rPr>
                <w:b/>
                <w:sz w:val="20"/>
                <w:lang w:eastAsia="en-US"/>
              </w:rPr>
              <w:t>Превышение нормы загрузки груза в контейнере.</w:t>
            </w:r>
          </w:p>
          <w:p w:rsidR="005326D6" w:rsidRPr="00763C83" w:rsidRDefault="005326D6" w:rsidP="00F60858">
            <w:pPr>
              <w:tabs>
                <w:tab w:val="left" w:pos="0"/>
              </w:tabs>
              <w:spacing w:after="200" w:line="276" w:lineRule="auto"/>
              <w:ind w:firstLine="0"/>
              <w:jc w:val="both"/>
              <w:rPr>
                <w:sz w:val="20"/>
                <w:lang w:eastAsia="en-US"/>
              </w:rPr>
            </w:pPr>
            <w:r w:rsidRPr="00763C8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r>
      <w:tr w:rsidR="005326D6" w:rsidTr="004A4E7C">
        <w:tc>
          <w:tcPr>
            <w:tcW w:w="1134" w:type="dxa"/>
            <w:tcBorders>
              <w:top w:val="single" w:sz="4" w:space="0" w:color="auto"/>
              <w:left w:val="single" w:sz="4" w:space="0" w:color="auto"/>
              <w:bottom w:val="single" w:sz="4" w:space="0" w:color="auto"/>
              <w:right w:val="single" w:sz="4" w:space="0" w:color="auto"/>
            </w:tcBorders>
            <w:hideMark/>
          </w:tcPr>
          <w:p w:rsidR="005326D6" w:rsidRPr="00F60858" w:rsidRDefault="005326D6" w:rsidP="00F60858">
            <w:pPr>
              <w:tabs>
                <w:tab w:val="left" w:pos="0"/>
              </w:tabs>
              <w:spacing w:line="276" w:lineRule="auto"/>
              <w:ind w:firstLine="0"/>
              <w:jc w:val="both"/>
              <w:rPr>
                <w:sz w:val="20"/>
                <w:lang w:eastAsia="en-US"/>
              </w:rPr>
            </w:pPr>
            <w:r w:rsidRPr="00F60858">
              <w:rPr>
                <w:sz w:val="20"/>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5326D6" w:rsidRPr="00763C83" w:rsidRDefault="005326D6" w:rsidP="00F60858">
            <w:pPr>
              <w:spacing w:line="276" w:lineRule="auto"/>
              <w:ind w:firstLine="0"/>
              <w:rPr>
                <w:sz w:val="20"/>
                <w:lang w:eastAsia="en-US"/>
              </w:rPr>
            </w:pPr>
            <w:r w:rsidRPr="00763C83">
              <w:rPr>
                <w:b/>
                <w:sz w:val="20"/>
                <w:lang w:eastAsia="en-US"/>
              </w:rPr>
              <w:t>Экспедирование силами при завозе/вывозе.</w:t>
            </w:r>
            <w:r w:rsidRPr="00763C8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5326D6" w:rsidRPr="00763C83" w:rsidRDefault="005326D6" w:rsidP="00F60858">
            <w:pPr>
              <w:tabs>
                <w:tab w:val="left" w:pos="0"/>
              </w:tabs>
              <w:spacing w:line="276" w:lineRule="auto"/>
              <w:ind w:firstLine="0"/>
              <w:jc w:val="center"/>
              <w:rPr>
                <w:sz w:val="20"/>
                <w:lang w:eastAsia="en-US"/>
              </w:rPr>
            </w:pPr>
          </w:p>
        </w:tc>
      </w:tr>
    </w:tbl>
    <w:p w:rsidR="005326D6" w:rsidRPr="008E02F6" w:rsidRDefault="005326D6" w:rsidP="005326D6">
      <w:pPr>
        <w:pStyle w:val="a7"/>
        <w:numPr>
          <w:ilvl w:val="0"/>
          <w:numId w:val="60"/>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5326D6" w:rsidRPr="008E02F6" w:rsidRDefault="005326D6" w:rsidP="005326D6">
      <w:pPr>
        <w:pStyle w:val="a7"/>
        <w:numPr>
          <w:ilvl w:val="0"/>
          <w:numId w:val="60"/>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5326D6" w:rsidRPr="008E02F6" w:rsidRDefault="005326D6" w:rsidP="005326D6">
      <w:pPr>
        <w:pStyle w:val="a7"/>
        <w:numPr>
          <w:ilvl w:val="0"/>
          <w:numId w:val="60"/>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5326D6" w:rsidRDefault="005326D6" w:rsidP="005326D6">
      <w:pPr>
        <w:pStyle w:val="affe"/>
        <w:jc w:val="both"/>
        <w:rPr>
          <w:bCs/>
        </w:rPr>
      </w:pPr>
      <w:r w:rsidRPr="007A3249">
        <w:rPr>
          <w:rFonts w:ascii="Times New Roman" w:eastAsia="Times New Roman" w:hAnsi="Times New Roman"/>
          <w:bCs/>
          <w:sz w:val="24"/>
          <w:szCs w:val="24"/>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7A3249">
        <w:rPr>
          <w:rFonts w:ascii="Times New Roman" w:eastAsia="Times New Roman" w:hAnsi="Times New Roman"/>
          <w:bCs/>
          <w:sz w:val="24"/>
          <w:szCs w:val="24"/>
        </w:rPr>
        <w:t>и т.д</w:t>
      </w:r>
      <w:proofErr w:type="gramEnd"/>
      <w:r w:rsidRPr="007A3249">
        <w:rPr>
          <w:rFonts w:ascii="Times New Roman" w:eastAsia="Times New Roman" w:hAnsi="Times New Roman"/>
          <w:bCs/>
          <w:sz w:val="24"/>
          <w:szCs w:val="24"/>
        </w:rPr>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326D6" w:rsidRDefault="005326D6" w:rsidP="005326D6">
      <w:pPr>
        <w:pStyle w:val="affe"/>
        <w:jc w:val="center"/>
        <w:rPr>
          <w:sz w:val="24"/>
        </w:rPr>
      </w:pPr>
      <w:r w:rsidRPr="007A3249">
        <w:rPr>
          <w:rFonts w:ascii="Times New Roman" w:hAnsi="Times New Roman"/>
          <w:sz w:val="24"/>
          <w:szCs w:val="24"/>
        </w:rPr>
        <w:t>Подписи  Сторон:</w:t>
      </w:r>
    </w:p>
    <w:p w:rsidR="005326D6" w:rsidRDefault="005326D6" w:rsidP="005326D6">
      <w:pPr>
        <w:pStyle w:val="affe"/>
        <w:jc w:val="center"/>
        <w:rPr>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5326D6" w:rsidRPr="00451D5F" w:rsidTr="00B81C9C">
        <w:tc>
          <w:tcPr>
            <w:tcW w:w="4503" w:type="dxa"/>
          </w:tcPr>
          <w:p w:rsidR="005326D6" w:rsidRDefault="005326D6" w:rsidP="00B81C9C">
            <w:pPr>
              <w:pStyle w:val="affe"/>
              <w:jc w:val="center"/>
            </w:pPr>
            <w:r w:rsidRPr="007A3249">
              <w:rPr>
                <w:rFonts w:ascii="Times New Roman" w:hAnsi="Times New Roman"/>
                <w:sz w:val="24"/>
                <w:szCs w:val="24"/>
              </w:rPr>
              <w:t>Арендодатель</w:t>
            </w:r>
          </w:p>
          <w:p w:rsidR="005326D6" w:rsidRDefault="005326D6" w:rsidP="00B81C9C">
            <w:pPr>
              <w:pStyle w:val="affe"/>
              <w:jc w:val="center"/>
              <w:rPr>
                <w:lang w:val="en-US"/>
              </w:rPr>
            </w:pPr>
            <w:r w:rsidRPr="007A3249">
              <w:rPr>
                <w:rFonts w:ascii="Times New Roman" w:hAnsi="Times New Roman"/>
                <w:sz w:val="24"/>
                <w:szCs w:val="24"/>
                <w:lang w:val="en-US"/>
              </w:rPr>
              <w:t>_____________________</w:t>
            </w:r>
          </w:p>
          <w:p w:rsidR="005326D6" w:rsidRDefault="005326D6" w:rsidP="00B81C9C">
            <w:pPr>
              <w:pStyle w:val="affe"/>
              <w:jc w:val="center"/>
              <w:rPr>
                <w:lang w:val="en-US"/>
              </w:rPr>
            </w:pPr>
            <w:r w:rsidRPr="007A3249">
              <w:rPr>
                <w:rFonts w:ascii="Times New Roman" w:hAnsi="Times New Roman"/>
                <w:sz w:val="24"/>
                <w:szCs w:val="24"/>
                <w:lang w:val="en-US"/>
              </w:rPr>
              <w:t>_____________________</w:t>
            </w:r>
          </w:p>
          <w:p w:rsidR="005326D6" w:rsidRDefault="005326D6" w:rsidP="00B81C9C">
            <w:pPr>
              <w:pStyle w:val="affe"/>
              <w:jc w:val="center"/>
              <w:rPr>
                <w:lang w:val="en-US"/>
              </w:rPr>
            </w:pPr>
          </w:p>
          <w:p w:rsidR="005326D6" w:rsidRDefault="005326D6" w:rsidP="00B81C9C">
            <w:pPr>
              <w:pStyle w:val="affe"/>
              <w:jc w:val="center"/>
              <w:rPr>
                <w:lang w:val="en-US"/>
              </w:rPr>
            </w:pPr>
          </w:p>
          <w:p w:rsidR="005326D6" w:rsidRDefault="005326D6" w:rsidP="00B81C9C">
            <w:pPr>
              <w:pStyle w:val="affe"/>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5326D6" w:rsidRDefault="005326D6" w:rsidP="00B81C9C">
            <w:pPr>
              <w:pStyle w:val="affe"/>
              <w:jc w:val="center"/>
            </w:pPr>
            <w:r w:rsidRPr="007A3249">
              <w:rPr>
                <w:rFonts w:ascii="Times New Roman" w:hAnsi="Times New Roman"/>
                <w:sz w:val="24"/>
                <w:szCs w:val="24"/>
              </w:rPr>
              <w:t>м.п.</w:t>
            </w:r>
          </w:p>
          <w:p w:rsidR="005326D6" w:rsidRDefault="005326D6" w:rsidP="00B81C9C">
            <w:pPr>
              <w:pStyle w:val="affe"/>
              <w:jc w:val="center"/>
              <w:rPr>
                <w:bCs/>
              </w:rPr>
            </w:pPr>
          </w:p>
        </w:tc>
        <w:tc>
          <w:tcPr>
            <w:tcW w:w="5068" w:type="dxa"/>
          </w:tcPr>
          <w:p w:rsidR="005326D6" w:rsidRDefault="005326D6" w:rsidP="00B81C9C">
            <w:pPr>
              <w:pStyle w:val="affe"/>
              <w:jc w:val="center"/>
            </w:pPr>
            <w:r w:rsidRPr="007A3249">
              <w:rPr>
                <w:rFonts w:ascii="Times New Roman" w:hAnsi="Times New Roman"/>
                <w:sz w:val="24"/>
                <w:szCs w:val="24"/>
              </w:rPr>
              <w:lastRenderedPageBreak/>
              <w:t>Арендатор</w:t>
            </w:r>
          </w:p>
          <w:p w:rsidR="005326D6" w:rsidRDefault="005326D6" w:rsidP="00B81C9C">
            <w:pPr>
              <w:pStyle w:val="affe"/>
              <w:jc w:val="center"/>
            </w:pPr>
            <w:r w:rsidRPr="007A3249">
              <w:rPr>
                <w:rFonts w:ascii="Times New Roman" w:hAnsi="Times New Roman"/>
                <w:sz w:val="24"/>
                <w:szCs w:val="24"/>
              </w:rPr>
              <w:t>Директор филиала</w:t>
            </w:r>
          </w:p>
          <w:p w:rsidR="005326D6" w:rsidRDefault="005326D6" w:rsidP="00B81C9C">
            <w:pPr>
              <w:pStyle w:val="affe"/>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5326D6" w:rsidRDefault="005326D6" w:rsidP="00B81C9C">
            <w:pPr>
              <w:pStyle w:val="affe"/>
              <w:jc w:val="center"/>
            </w:pPr>
            <w:r w:rsidRPr="007A3249">
              <w:rPr>
                <w:rFonts w:ascii="Times New Roman" w:hAnsi="Times New Roman"/>
                <w:sz w:val="24"/>
                <w:szCs w:val="24"/>
              </w:rPr>
              <w:t>на Московской железной дороге</w:t>
            </w:r>
          </w:p>
          <w:p w:rsidR="005326D6" w:rsidRDefault="005326D6" w:rsidP="00B81C9C">
            <w:pPr>
              <w:pStyle w:val="affe"/>
              <w:jc w:val="center"/>
            </w:pPr>
          </w:p>
          <w:p w:rsidR="005326D6" w:rsidRDefault="005326D6" w:rsidP="00B81C9C">
            <w:pPr>
              <w:pStyle w:val="affe"/>
              <w:jc w:val="center"/>
            </w:pPr>
            <w:r w:rsidRPr="007A3249">
              <w:rPr>
                <w:rFonts w:ascii="Times New Roman" w:hAnsi="Times New Roman"/>
                <w:sz w:val="24"/>
                <w:szCs w:val="24"/>
              </w:rPr>
              <w:t>_______________ /М.В. Галимов/</w:t>
            </w:r>
          </w:p>
          <w:p w:rsidR="005326D6" w:rsidRPr="001F6209" w:rsidRDefault="005326D6" w:rsidP="00B81C9C">
            <w:pPr>
              <w:pStyle w:val="affe"/>
              <w:jc w:val="center"/>
            </w:pPr>
            <w:r w:rsidRPr="007A3249">
              <w:rPr>
                <w:rFonts w:ascii="Times New Roman" w:hAnsi="Times New Roman"/>
                <w:sz w:val="24"/>
                <w:szCs w:val="24"/>
              </w:rPr>
              <w:t>м.п.</w:t>
            </w:r>
          </w:p>
        </w:tc>
      </w:tr>
    </w:tbl>
    <w:p w:rsidR="005326D6" w:rsidRPr="00BA786B" w:rsidRDefault="005326D6" w:rsidP="005326D6">
      <w:pPr>
        <w:ind w:firstLine="708"/>
        <w:jc w:val="center"/>
        <w:rPr>
          <w:b/>
          <w:bCs/>
          <w:sz w:val="18"/>
          <w:szCs w:val="18"/>
        </w:rPr>
      </w:pPr>
    </w:p>
    <w:p w:rsidR="005326D6" w:rsidRDefault="005326D6" w:rsidP="005326D6">
      <w:pPr>
        <w:spacing w:after="200" w:line="276" w:lineRule="auto"/>
        <w:jc w:val="both"/>
        <w:rPr>
          <w:rFonts w:eastAsia="MS Mincho"/>
        </w:rPr>
        <w:sectPr w:rsidR="005326D6" w:rsidSect="00BE4071">
          <w:headerReference w:type="default" r:id="rId12"/>
          <w:footerReference w:type="even" r:id="rId13"/>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5326D6" w:rsidRPr="00D54CC0" w:rsidTr="00B81C9C">
        <w:trPr>
          <w:trHeight w:val="390"/>
        </w:trPr>
        <w:tc>
          <w:tcPr>
            <w:tcW w:w="15493" w:type="dxa"/>
            <w:gridSpan w:val="13"/>
            <w:tcBorders>
              <w:top w:val="nil"/>
              <w:left w:val="nil"/>
              <w:bottom w:val="nil"/>
              <w:right w:val="nil"/>
            </w:tcBorders>
            <w:shd w:val="clear" w:color="auto" w:fill="auto"/>
            <w:vAlign w:val="bottom"/>
            <w:hideMark/>
          </w:tcPr>
          <w:p w:rsidR="005326D6" w:rsidRPr="00D54CC0" w:rsidRDefault="005326D6" w:rsidP="00B81C9C">
            <w:pPr>
              <w:jc w:val="right"/>
              <w:rPr>
                <w:szCs w:val="28"/>
              </w:rPr>
            </w:pPr>
            <w:bookmarkStart w:id="1" w:name="RANGE!A1:M40"/>
            <w:r>
              <w:rPr>
                <w:szCs w:val="28"/>
              </w:rPr>
              <w:lastRenderedPageBreak/>
              <w:t>Приложение № 6 к договору аренды ТС с экипажем №  _________ от ________________201__г.</w:t>
            </w:r>
            <w:bookmarkEnd w:id="1"/>
          </w:p>
        </w:tc>
      </w:tr>
      <w:tr w:rsidR="005326D6" w:rsidRPr="00D54CC0" w:rsidTr="00B81C9C">
        <w:trPr>
          <w:trHeight w:val="409"/>
        </w:trPr>
        <w:tc>
          <w:tcPr>
            <w:tcW w:w="15493" w:type="dxa"/>
            <w:gridSpan w:val="13"/>
            <w:tcBorders>
              <w:top w:val="nil"/>
              <w:left w:val="nil"/>
              <w:bottom w:val="nil"/>
              <w:right w:val="nil"/>
            </w:tcBorders>
            <w:shd w:val="clear" w:color="auto" w:fill="auto"/>
            <w:vAlign w:val="bottom"/>
            <w:hideMark/>
          </w:tcPr>
          <w:p w:rsidR="005326D6" w:rsidRPr="00D54CC0" w:rsidRDefault="005326D6" w:rsidP="00B81C9C">
            <w:pPr>
              <w:jc w:val="center"/>
              <w:rPr>
                <w:b/>
                <w:bCs/>
                <w:szCs w:val="28"/>
              </w:rPr>
            </w:pPr>
            <w:r>
              <w:rPr>
                <w:b/>
                <w:bCs/>
                <w:szCs w:val="28"/>
              </w:rPr>
              <w:t>ФОРМА ОТЧЕТА АРЕНДОДАТЕЛЯ</w:t>
            </w:r>
          </w:p>
        </w:tc>
      </w:tr>
      <w:tr w:rsidR="005326D6" w:rsidRPr="00D54CC0" w:rsidTr="00B81C9C">
        <w:trPr>
          <w:trHeight w:val="735"/>
        </w:trPr>
        <w:tc>
          <w:tcPr>
            <w:tcW w:w="1346" w:type="dxa"/>
            <w:tcBorders>
              <w:top w:val="nil"/>
              <w:left w:val="nil"/>
              <w:bottom w:val="nil"/>
              <w:right w:val="nil"/>
            </w:tcBorders>
            <w:shd w:val="clear" w:color="auto" w:fill="auto"/>
            <w:vAlign w:val="bottom"/>
            <w:hideMark/>
          </w:tcPr>
          <w:p w:rsidR="005326D6" w:rsidRPr="00D54CC0" w:rsidRDefault="005326D6" w:rsidP="00B81C9C">
            <w:pPr>
              <w:rPr>
                <w:sz w:val="20"/>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326D6" w:rsidRPr="00D54CC0" w:rsidRDefault="005326D6" w:rsidP="00B81C9C">
            <w:pPr>
              <w:jc w:val="center"/>
              <w:rPr>
                <w:sz w:val="18"/>
                <w:szCs w:val="18"/>
              </w:rPr>
            </w:pPr>
            <w:r>
              <w:rPr>
                <w:sz w:val="18"/>
                <w:szCs w:val="18"/>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5326D6" w:rsidRPr="00D54CC0" w:rsidRDefault="005326D6" w:rsidP="00B81C9C">
            <w:pPr>
              <w:ind w:left="-136" w:firstLine="36"/>
              <w:jc w:val="center"/>
              <w:rPr>
                <w:sz w:val="18"/>
                <w:szCs w:val="18"/>
              </w:rPr>
            </w:pPr>
            <w:r>
              <w:rPr>
                <w:sz w:val="18"/>
                <w:szCs w:val="18"/>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5326D6" w:rsidRPr="00D54CC0" w:rsidRDefault="005326D6" w:rsidP="00B81C9C">
            <w:pPr>
              <w:jc w:val="center"/>
              <w:rPr>
                <w:sz w:val="18"/>
                <w:szCs w:val="18"/>
              </w:rPr>
            </w:pPr>
            <w:r>
              <w:rPr>
                <w:sz w:val="18"/>
                <w:szCs w:val="18"/>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5326D6" w:rsidRPr="00D54CC0" w:rsidRDefault="005326D6" w:rsidP="00B81C9C">
            <w:pPr>
              <w:jc w:val="center"/>
              <w:rPr>
                <w:sz w:val="18"/>
                <w:szCs w:val="18"/>
              </w:rPr>
            </w:pPr>
            <w:r>
              <w:rPr>
                <w:sz w:val="18"/>
                <w:szCs w:val="18"/>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5326D6" w:rsidRPr="00D54CC0" w:rsidRDefault="005326D6" w:rsidP="00B81C9C">
            <w:pPr>
              <w:jc w:val="center"/>
              <w:rPr>
                <w:sz w:val="18"/>
                <w:szCs w:val="18"/>
              </w:rPr>
            </w:pPr>
            <w:r>
              <w:rPr>
                <w:sz w:val="18"/>
                <w:szCs w:val="18"/>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5326D6" w:rsidRPr="00D54CC0" w:rsidRDefault="005326D6" w:rsidP="00B81C9C">
            <w:pPr>
              <w:jc w:val="center"/>
              <w:rPr>
                <w:sz w:val="18"/>
                <w:szCs w:val="18"/>
              </w:rPr>
            </w:pPr>
            <w:r>
              <w:rPr>
                <w:sz w:val="18"/>
                <w:szCs w:val="18"/>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5326D6" w:rsidRPr="00D54CC0" w:rsidRDefault="005326D6" w:rsidP="00B81C9C">
            <w:pPr>
              <w:jc w:val="center"/>
              <w:rPr>
                <w:sz w:val="18"/>
                <w:szCs w:val="18"/>
              </w:rPr>
            </w:pPr>
            <w:r>
              <w:rPr>
                <w:sz w:val="18"/>
                <w:szCs w:val="18"/>
              </w:rPr>
              <w:t>% НДС</w:t>
            </w:r>
          </w:p>
        </w:tc>
        <w:tc>
          <w:tcPr>
            <w:tcW w:w="1373"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1036"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751"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893"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r>
      <w:tr w:rsidR="005326D6" w:rsidRPr="00D54CC0" w:rsidTr="00B81C9C">
        <w:trPr>
          <w:trHeight w:val="270"/>
        </w:trPr>
        <w:tc>
          <w:tcPr>
            <w:tcW w:w="1346" w:type="dxa"/>
            <w:tcBorders>
              <w:top w:val="nil"/>
              <w:left w:val="nil"/>
              <w:bottom w:val="nil"/>
              <w:right w:val="nil"/>
            </w:tcBorders>
            <w:shd w:val="clear" w:color="auto" w:fill="auto"/>
            <w:vAlign w:val="bottom"/>
            <w:hideMark/>
          </w:tcPr>
          <w:p w:rsidR="005326D6" w:rsidRPr="00D54CC0" w:rsidRDefault="005326D6" w:rsidP="00B81C9C">
            <w:pPr>
              <w:rPr>
                <w:sz w:val="20"/>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2" w:name="RANGE!B5"/>
            <w:r>
              <w:rPr>
                <w:sz w:val="20"/>
              </w:rPr>
              <w:t> </w:t>
            </w:r>
            <w:bookmarkEnd w:id="2"/>
          </w:p>
        </w:tc>
        <w:tc>
          <w:tcPr>
            <w:tcW w:w="1142"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3" w:name="RANGE!C5"/>
            <w:r>
              <w:rPr>
                <w:sz w:val="20"/>
              </w:rPr>
              <w:t> </w:t>
            </w:r>
            <w:bookmarkEnd w:id="3"/>
          </w:p>
        </w:tc>
        <w:tc>
          <w:tcPr>
            <w:tcW w:w="1268"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4" w:name="RANGE!D5"/>
            <w:r>
              <w:rPr>
                <w:sz w:val="20"/>
              </w:rPr>
              <w:t> </w:t>
            </w:r>
            <w:bookmarkEnd w:id="4"/>
          </w:p>
        </w:tc>
        <w:tc>
          <w:tcPr>
            <w:tcW w:w="1283"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5" w:name="RANGE!E5"/>
            <w:r>
              <w:rPr>
                <w:sz w:val="20"/>
              </w:rPr>
              <w:t> </w:t>
            </w:r>
            <w:bookmarkEnd w:id="5"/>
          </w:p>
        </w:tc>
        <w:tc>
          <w:tcPr>
            <w:tcW w:w="1424"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6" w:name="RANGE!F5"/>
            <w:r>
              <w:rPr>
                <w:sz w:val="20"/>
              </w:rPr>
              <w:t> </w:t>
            </w:r>
            <w:bookmarkEnd w:id="6"/>
          </w:p>
        </w:tc>
        <w:tc>
          <w:tcPr>
            <w:tcW w:w="1340"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rPr>
                <w:sz w:val="20"/>
              </w:rPr>
            </w:pPr>
            <w:bookmarkStart w:id="7" w:name="RANGE!G5"/>
            <w:r>
              <w:rPr>
                <w:sz w:val="20"/>
              </w:rPr>
              <w:t> </w:t>
            </w:r>
            <w:bookmarkEnd w:id="7"/>
          </w:p>
        </w:tc>
        <w:tc>
          <w:tcPr>
            <w:tcW w:w="1340" w:type="dxa"/>
            <w:tcBorders>
              <w:top w:val="nil"/>
              <w:left w:val="nil"/>
              <w:bottom w:val="single" w:sz="8" w:space="0" w:color="auto"/>
              <w:right w:val="single" w:sz="8" w:space="0" w:color="auto"/>
            </w:tcBorders>
            <w:shd w:val="clear" w:color="auto" w:fill="auto"/>
            <w:vAlign w:val="bottom"/>
            <w:hideMark/>
          </w:tcPr>
          <w:p w:rsidR="005326D6" w:rsidRPr="00D54CC0" w:rsidRDefault="005326D6" w:rsidP="00B81C9C">
            <w:pPr>
              <w:rPr>
                <w:sz w:val="20"/>
              </w:rPr>
            </w:pPr>
            <w:bookmarkStart w:id="8" w:name="RANGE!H5"/>
            <w:r>
              <w:rPr>
                <w:sz w:val="20"/>
              </w:rPr>
              <w:t> </w:t>
            </w:r>
            <w:bookmarkEnd w:id="8"/>
          </w:p>
        </w:tc>
        <w:tc>
          <w:tcPr>
            <w:tcW w:w="1373"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1036"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751"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893"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noWrap/>
            <w:vAlign w:val="bottom"/>
            <w:hideMark/>
          </w:tcPr>
          <w:p w:rsidR="005326D6" w:rsidRPr="00D54CC0" w:rsidRDefault="005326D6" w:rsidP="00B81C9C">
            <w:pPr>
              <w:rPr>
                <w:sz w:val="20"/>
              </w:rPr>
            </w:pPr>
          </w:p>
        </w:tc>
      </w:tr>
      <w:tr w:rsidR="005326D6" w:rsidRPr="00D54CC0" w:rsidTr="00B81C9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326D6" w:rsidRPr="00D54CC0" w:rsidRDefault="005326D6" w:rsidP="00B81C9C">
            <w:pPr>
              <w:rPr>
                <w:sz w:val="18"/>
                <w:szCs w:val="18"/>
              </w:rPr>
            </w:pPr>
            <w:r>
              <w:rPr>
                <w:sz w:val="18"/>
                <w:szCs w:val="18"/>
              </w:rPr>
              <w:t xml:space="preserve">№ </w:t>
            </w:r>
            <w:proofErr w:type="spellStart"/>
            <w:r>
              <w:rPr>
                <w:sz w:val="18"/>
                <w:szCs w:val="18"/>
              </w:rPr>
              <w:t>п\</w:t>
            </w:r>
            <w:proofErr w:type="gramStart"/>
            <w:r>
              <w:rPr>
                <w:sz w:val="18"/>
                <w:szCs w:val="18"/>
              </w:rPr>
              <w:t>п</w:t>
            </w:r>
            <w:proofErr w:type="spellEnd"/>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5326D6" w:rsidRPr="00D54CC0" w:rsidRDefault="005326D6" w:rsidP="00B81C9C">
            <w:pPr>
              <w:jc w:val="center"/>
              <w:rPr>
                <w:b/>
                <w:bCs/>
                <w:sz w:val="18"/>
                <w:szCs w:val="18"/>
              </w:rPr>
            </w:pPr>
            <w:r>
              <w:rPr>
                <w:b/>
                <w:bCs/>
                <w:sz w:val="18"/>
                <w:szCs w:val="18"/>
              </w:rPr>
              <w:t>Общее</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Номер заказа  ИРС</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proofErr w:type="spellStart"/>
            <w:r>
              <w:rPr>
                <w:sz w:val="18"/>
                <w:szCs w:val="18"/>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 xml:space="preserve">Признак </w:t>
            </w:r>
            <w:proofErr w:type="spellStart"/>
            <w:r>
              <w:rPr>
                <w:sz w:val="18"/>
                <w:szCs w:val="18"/>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 xml:space="preserve">Признак </w:t>
            </w:r>
            <w:proofErr w:type="spellStart"/>
            <w:r>
              <w:rPr>
                <w:sz w:val="18"/>
                <w:szCs w:val="18"/>
              </w:rPr>
              <w:t>опасный\</w:t>
            </w:r>
            <w:proofErr w:type="spellEnd"/>
            <w:r>
              <w:rPr>
                <w:sz w:val="18"/>
                <w:szCs w:val="18"/>
              </w:rPr>
              <w:t xml:space="preserve">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26D6" w:rsidRPr="00D54CC0" w:rsidRDefault="005326D6" w:rsidP="00B81C9C">
            <w:pPr>
              <w:jc w:val="center"/>
              <w:rPr>
                <w:sz w:val="20"/>
              </w:rPr>
            </w:pPr>
            <w:r>
              <w:rPr>
                <w:sz w:val="20"/>
              </w:rPr>
              <w:t>10</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jc w:val="cente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jc w:val="center"/>
              <w:rPr>
                <w:sz w:val="20"/>
              </w:rPr>
            </w:pPr>
          </w:p>
        </w:tc>
      </w:tr>
      <w:tr w:rsidR="005326D6"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26D6" w:rsidRPr="00D54CC0" w:rsidRDefault="005326D6" w:rsidP="00B81C9C">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5326D6" w:rsidRPr="00D54CC0" w:rsidRDefault="005326D6" w:rsidP="00B81C9C">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5326D6" w:rsidRPr="00D54CC0" w:rsidRDefault="005326D6" w:rsidP="00B81C9C">
            <w:pPr>
              <w:rPr>
                <w:sz w:val="18"/>
                <w:szCs w:val="18"/>
              </w:rPr>
            </w:pPr>
            <w:r>
              <w:rPr>
                <w:sz w:val="18"/>
                <w:szCs w:val="18"/>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Пункт назначения</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6"/>
                <w:szCs w:val="18"/>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Код</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21</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5326D6" w:rsidRPr="00D54CC0" w:rsidRDefault="005326D6" w:rsidP="00B81C9C">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Признак «</w:t>
            </w:r>
            <w:proofErr w:type="spellStart"/>
            <w:r>
              <w:rPr>
                <w:sz w:val="18"/>
                <w:szCs w:val="18"/>
              </w:rPr>
              <w:t>Тяжёлый</w:t>
            </w:r>
            <w:proofErr w:type="gramStart"/>
            <w:r>
              <w:rPr>
                <w:sz w:val="18"/>
                <w:szCs w:val="18"/>
              </w:rPr>
              <w:t>\Н</w:t>
            </w:r>
            <w:proofErr w:type="gramEnd"/>
            <w:r>
              <w:rPr>
                <w:sz w:val="18"/>
                <w:szCs w:val="18"/>
              </w:rPr>
              <w:t>е</w:t>
            </w:r>
            <w:proofErr w:type="spellEnd"/>
            <w:r>
              <w:rPr>
                <w:sz w:val="18"/>
                <w:szCs w:val="18"/>
              </w:rPr>
              <w:t xml:space="preserve">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26D6" w:rsidRPr="00D54CC0" w:rsidRDefault="005326D6" w:rsidP="00B81C9C">
            <w:pPr>
              <w:jc w:val="center"/>
              <w:rPr>
                <w:b/>
                <w:bCs/>
                <w:sz w:val="18"/>
                <w:szCs w:val="18"/>
              </w:rPr>
            </w:pPr>
            <w:r>
              <w:rPr>
                <w:b/>
                <w:bCs/>
                <w:sz w:val="18"/>
                <w:szCs w:val="18"/>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b/>
                <w:bCs/>
                <w:sz w:val="18"/>
                <w:szCs w:val="18"/>
              </w:rPr>
            </w:pPr>
            <w:r>
              <w:rPr>
                <w:b/>
                <w:bCs/>
                <w:sz w:val="18"/>
                <w:szCs w:val="18"/>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proofErr w:type="spellStart"/>
            <w:r>
              <w:rPr>
                <w:sz w:val="18"/>
                <w:szCs w:val="18"/>
              </w:rPr>
              <w:t>Длителльность</w:t>
            </w:r>
            <w:proofErr w:type="spellEnd"/>
            <w:r>
              <w:rPr>
                <w:sz w:val="18"/>
                <w:szCs w:val="18"/>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Стоимость</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326D6" w:rsidRPr="00D54CC0" w:rsidRDefault="005326D6"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31</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326D6" w:rsidRPr="00D54CC0" w:rsidRDefault="005326D6" w:rsidP="00B81C9C">
            <w:pPr>
              <w:rPr>
                <w:sz w:val="20"/>
              </w:rPr>
            </w:pPr>
          </w:p>
        </w:tc>
        <w:tc>
          <w:tcPr>
            <w:tcW w:w="1091" w:type="dxa"/>
            <w:tcBorders>
              <w:top w:val="nil"/>
              <w:left w:val="nil"/>
              <w:bottom w:val="nil"/>
              <w:right w:val="nil"/>
            </w:tcBorders>
            <w:shd w:val="clear" w:color="auto" w:fill="auto"/>
            <w:vAlign w:val="bottom"/>
            <w:hideMark/>
          </w:tcPr>
          <w:p w:rsidR="005326D6" w:rsidRPr="00D54CC0" w:rsidRDefault="005326D6" w:rsidP="00B81C9C">
            <w:pPr>
              <w:rPr>
                <w:sz w:val="20"/>
              </w:rPr>
            </w:pPr>
          </w:p>
        </w:tc>
      </w:tr>
      <w:tr w:rsidR="005326D6" w:rsidRPr="00D54CC0" w:rsidTr="00B81C9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5326D6" w:rsidRPr="00D54CC0" w:rsidRDefault="005326D6" w:rsidP="00B81C9C">
            <w:pPr>
              <w:jc w:val="center"/>
              <w:rPr>
                <w:b/>
                <w:bCs/>
                <w:sz w:val="18"/>
                <w:szCs w:val="18"/>
              </w:rPr>
            </w:pPr>
            <w:r>
              <w:rPr>
                <w:b/>
                <w:bCs/>
                <w:sz w:val="18"/>
                <w:szCs w:val="18"/>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326D6" w:rsidRPr="00D54CC0" w:rsidRDefault="005326D6" w:rsidP="00B81C9C">
            <w:pPr>
              <w:jc w:val="center"/>
              <w:rPr>
                <w:sz w:val="18"/>
                <w:szCs w:val="18"/>
              </w:rPr>
            </w:pPr>
            <w:r>
              <w:rPr>
                <w:sz w:val="16"/>
                <w:szCs w:val="18"/>
              </w:rPr>
              <w:t>Примечание</w:t>
            </w:r>
          </w:p>
        </w:tc>
      </w:tr>
      <w:tr w:rsidR="005326D6" w:rsidRPr="00D54CC0" w:rsidTr="00B81C9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5326D6" w:rsidRPr="00D54CC0" w:rsidRDefault="005326D6" w:rsidP="00B81C9C">
            <w:pPr>
              <w:jc w:val="center"/>
              <w:rPr>
                <w:b/>
                <w:bCs/>
                <w:sz w:val="18"/>
                <w:szCs w:val="18"/>
              </w:rPr>
            </w:pPr>
            <w:r>
              <w:rPr>
                <w:b/>
                <w:bCs/>
                <w:sz w:val="18"/>
                <w:szCs w:val="18"/>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5326D6" w:rsidRPr="00D54CC0" w:rsidRDefault="005326D6" w:rsidP="00B81C9C">
            <w:pPr>
              <w:jc w:val="center"/>
              <w:rPr>
                <w:b/>
                <w:bCs/>
                <w:sz w:val="18"/>
                <w:szCs w:val="18"/>
              </w:rPr>
            </w:pPr>
            <w:r>
              <w:rPr>
                <w:b/>
                <w:bCs/>
                <w:sz w:val="18"/>
                <w:szCs w:val="18"/>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5326D6" w:rsidRPr="00D54CC0" w:rsidRDefault="005326D6" w:rsidP="00B81C9C">
            <w:pPr>
              <w:jc w:val="center"/>
              <w:rPr>
                <w:b/>
                <w:bCs/>
                <w:sz w:val="18"/>
                <w:szCs w:val="18"/>
              </w:rPr>
            </w:pPr>
            <w:r>
              <w:rPr>
                <w:b/>
                <w:bCs/>
                <w:sz w:val="18"/>
                <w:szCs w:val="18"/>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b/>
                <w:bCs/>
                <w:sz w:val="18"/>
                <w:szCs w:val="18"/>
              </w:rPr>
            </w:pPr>
            <w:r>
              <w:rPr>
                <w:b/>
                <w:bCs/>
                <w:sz w:val="18"/>
                <w:szCs w:val="18"/>
              </w:rPr>
              <w:t xml:space="preserve">Итого в </w:t>
            </w:r>
            <w:r>
              <w:rPr>
                <w:b/>
                <w:bCs/>
                <w:sz w:val="18"/>
                <w:szCs w:val="18"/>
              </w:rPr>
              <w:lastRenderedPageBreak/>
              <w:t>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b/>
                <w:bCs/>
                <w:sz w:val="18"/>
                <w:szCs w:val="18"/>
              </w:rPr>
            </w:pPr>
            <w:r>
              <w:rPr>
                <w:b/>
                <w:bCs/>
                <w:sz w:val="18"/>
                <w:szCs w:val="18"/>
              </w:rPr>
              <w:lastRenderedPageBreak/>
              <w:t xml:space="preserve">НДС, </w:t>
            </w:r>
            <w:proofErr w:type="spellStart"/>
            <w:r>
              <w:rPr>
                <w:b/>
                <w:bCs/>
                <w:sz w:val="18"/>
                <w:szCs w:val="18"/>
              </w:rPr>
              <w:lastRenderedPageBreak/>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b/>
                <w:bCs/>
                <w:sz w:val="18"/>
                <w:szCs w:val="18"/>
              </w:rPr>
            </w:pPr>
            <w:r>
              <w:rPr>
                <w:b/>
                <w:bCs/>
                <w:sz w:val="18"/>
                <w:szCs w:val="18"/>
              </w:rPr>
              <w:lastRenderedPageBreak/>
              <w:t xml:space="preserve">Итого в </w:t>
            </w:r>
            <w:r>
              <w:rPr>
                <w:b/>
                <w:bCs/>
                <w:sz w:val="18"/>
                <w:szCs w:val="18"/>
              </w:rPr>
              <w:lastRenderedPageBreak/>
              <w:t>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326D6" w:rsidRPr="00D54CC0" w:rsidRDefault="005326D6" w:rsidP="00B81C9C">
            <w:pPr>
              <w:rPr>
                <w:sz w:val="18"/>
                <w:szCs w:val="18"/>
              </w:rPr>
            </w:pPr>
          </w:p>
        </w:tc>
      </w:tr>
      <w:tr w:rsidR="005326D6" w:rsidRPr="00D54CC0" w:rsidTr="00B81C9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lastRenderedPageBreak/>
              <w:t>Длительность (часов)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sz w:val="18"/>
                <w:szCs w:val="18"/>
              </w:rPr>
            </w:pPr>
            <w:r>
              <w:rPr>
                <w:sz w:val="18"/>
                <w:szCs w:val="18"/>
              </w:rPr>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sz w:val="18"/>
                <w:szCs w:val="18"/>
              </w:rPr>
            </w:pPr>
            <w:r>
              <w:rPr>
                <w:sz w:val="18"/>
                <w:szCs w:val="18"/>
              </w:rPr>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326D6" w:rsidRPr="00D54CC0" w:rsidRDefault="005326D6" w:rsidP="00B81C9C">
            <w:pPr>
              <w:jc w:val="center"/>
              <w:rPr>
                <w:sz w:val="18"/>
                <w:szCs w:val="18"/>
              </w:rPr>
            </w:pPr>
            <w:r>
              <w:rPr>
                <w:sz w:val="18"/>
                <w:szCs w:val="18"/>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326D6" w:rsidRPr="00D54CC0" w:rsidRDefault="005326D6" w:rsidP="00B81C9C">
            <w:pPr>
              <w:jc w:val="center"/>
              <w:rPr>
                <w:sz w:val="18"/>
                <w:szCs w:val="18"/>
              </w:rPr>
            </w:pPr>
            <w:r>
              <w:rPr>
                <w:sz w:val="18"/>
                <w:szCs w:val="18"/>
              </w:rPr>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326D6" w:rsidRPr="00D54CC0" w:rsidRDefault="005326D6" w:rsidP="00B81C9C">
            <w:pPr>
              <w:rPr>
                <w:sz w:val="18"/>
                <w:szCs w:val="18"/>
              </w:rPr>
            </w:pPr>
          </w:p>
        </w:tc>
      </w:tr>
      <w:tr w:rsidR="005326D6" w:rsidRPr="00D54CC0" w:rsidTr="00B81C9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206" w:type="dxa"/>
            <w:vMerge/>
            <w:tcBorders>
              <w:top w:val="nil"/>
              <w:left w:val="single" w:sz="4"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142" w:type="dxa"/>
            <w:vMerge/>
            <w:tcBorders>
              <w:top w:val="nil"/>
              <w:left w:val="single" w:sz="4" w:space="0" w:color="auto"/>
              <w:bottom w:val="single" w:sz="8" w:space="0" w:color="000000"/>
              <w:right w:val="single" w:sz="8" w:space="0" w:color="auto"/>
            </w:tcBorders>
            <w:vAlign w:val="center"/>
            <w:hideMark/>
          </w:tcPr>
          <w:p w:rsidR="005326D6" w:rsidRPr="00D54CC0" w:rsidRDefault="005326D6" w:rsidP="00B81C9C">
            <w:pPr>
              <w:rPr>
                <w:sz w:val="18"/>
                <w:szCs w:val="18"/>
              </w:rPr>
            </w:pPr>
          </w:p>
        </w:tc>
        <w:tc>
          <w:tcPr>
            <w:tcW w:w="1268" w:type="dxa"/>
            <w:vMerge/>
            <w:tcBorders>
              <w:top w:val="nil"/>
              <w:left w:val="single" w:sz="8"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283" w:type="dxa"/>
            <w:vMerge/>
            <w:tcBorders>
              <w:top w:val="nil"/>
              <w:left w:val="single" w:sz="4"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424" w:type="dxa"/>
            <w:vMerge/>
            <w:tcBorders>
              <w:top w:val="nil"/>
              <w:left w:val="single" w:sz="4" w:space="0" w:color="auto"/>
              <w:bottom w:val="single" w:sz="8" w:space="0" w:color="000000"/>
              <w:right w:val="single" w:sz="8" w:space="0" w:color="auto"/>
            </w:tcBorders>
            <w:vAlign w:val="center"/>
            <w:hideMark/>
          </w:tcPr>
          <w:p w:rsidR="005326D6" w:rsidRPr="00D54CC0" w:rsidRDefault="005326D6" w:rsidP="00B81C9C">
            <w:pPr>
              <w:rPr>
                <w:sz w:val="18"/>
                <w:szCs w:val="18"/>
              </w:rPr>
            </w:pPr>
          </w:p>
        </w:tc>
        <w:tc>
          <w:tcPr>
            <w:tcW w:w="1340" w:type="dxa"/>
            <w:vMerge/>
            <w:tcBorders>
              <w:top w:val="nil"/>
              <w:left w:val="single" w:sz="8"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340" w:type="dxa"/>
            <w:vMerge/>
            <w:tcBorders>
              <w:top w:val="nil"/>
              <w:left w:val="single" w:sz="4" w:space="0" w:color="auto"/>
              <w:bottom w:val="single" w:sz="8" w:space="0" w:color="000000"/>
              <w:right w:val="single" w:sz="4" w:space="0" w:color="auto"/>
            </w:tcBorders>
            <w:vAlign w:val="center"/>
            <w:hideMark/>
          </w:tcPr>
          <w:p w:rsidR="005326D6" w:rsidRPr="00D54CC0" w:rsidRDefault="005326D6" w:rsidP="00B81C9C">
            <w:pPr>
              <w:rPr>
                <w:sz w:val="18"/>
                <w:szCs w:val="18"/>
              </w:rPr>
            </w:pPr>
          </w:p>
        </w:tc>
        <w:tc>
          <w:tcPr>
            <w:tcW w:w="1373" w:type="dxa"/>
            <w:vMerge/>
            <w:tcBorders>
              <w:top w:val="nil"/>
              <w:left w:val="single" w:sz="4" w:space="0" w:color="auto"/>
              <w:bottom w:val="single" w:sz="8" w:space="0" w:color="000000"/>
              <w:right w:val="single" w:sz="8" w:space="0" w:color="auto"/>
            </w:tcBorders>
            <w:vAlign w:val="center"/>
            <w:hideMark/>
          </w:tcPr>
          <w:p w:rsidR="005326D6" w:rsidRPr="00D54CC0" w:rsidRDefault="005326D6" w:rsidP="00B81C9C">
            <w:pPr>
              <w:rPr>
                <w:sz w:val="18"/>
                <w:szCs w:val="18"/>
              </w:rPr>
            </w:pPr>
          </w:p>
        </w:tc>
        <w:tc>
          <w:tcPr>
            <w:tcW w:w="1036"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5326D6" w:rsidRPr="00D54CC0" w:rsidRDefault="005326D6" w:rsidP="00B81C9C">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326D6" w:rsidRPr="00D54CC0" w:rsidRDefault="005326D6" w:rsidP="00B81C9C">
            <w:pPr>
              <w:rPr>
                <w:sz w:val="18"/>
                <w:szCs w:val="18"/>
              </w:rPr>
            </w:pPr>
          </w:p>
        </w:tc>
      </w:tr>
      <w:tr w:rsidR="005326D6" w:rsidRPr="00D54CC0" w:rsidTr="00B81C9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32</w:t>
            </w:r>
          </w:p>
        </w:tc>
        <w:tc>
          <w:tcPr>
            <w:tcW w:w="1206"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33</w:t>
            </w:r>
          </w:p>
        </w:tc>
        <w:tc>
          <w:tcPr>
            <w:tcW w:w="1142" w:type="dxa"/>
            <w:tcBorders>
              <w:top w:val="nil"/>
              <w:left w:val="nil"/>
              <w:bottom w:val="single" w:sz="8" w:space="0" w:color="auto"/>
              <w:right w:val="single" w:sz="8" w:space="0" w:color="auto"/>
            </w:tcBorders>
            <w:shd w:val="clear" w:color="auto" w:fill="auto"/>
            <w:vAlign w:val="bottom"/>
            <w:hideMark/>
          </w:tcPr>
          <w:p w:rsidR="005326D6" w:rsidRPr="00D54CC0" w:rsidRDefault="005326D6" w:rsidP="00B81C9C">
            <w:pPr>
              <w:jc w:val="center"/>
              <w:rPr>
                <w:sz w:val="20"/>
              </w:rPr>
            </w:pPr>
            <w:r>
              <w:rPr>
                <w:sz w:val="20"/>
              </w:rPr>
              <w:t>34</w:t>
            </w:r>
          </w:p>
        </w:tc>
        <w:tc>
          <w:tcPr>
            <w:tcW w:w="1268"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35</w:t>
            </w:r>
          </w:p>
        </w:tc>
        <w:tc>
          <w:tcPr>
            <w:tcW w:w="1283"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36</w:t>
            </w:r>
          </w:p>
        </w:tc>
        <w:tc>
          <w:tcPr>
            <w:tcW w:w="1424" w:type="dxa"/>
            <w:tcBorders>
              <w:top w:val="nil"/>
              <w:left w:val="nil"/>
              <w:bottom w:val="single" w:sz="8" w:space="0" w:color="auto"/>
              <w:right w:val="single" w:sz="8" w:space="0" w:color="auto"/>
            </w:tcBorders>
            <w:shd w:val="clear" w:color="auto" w:fill="auto"/>
            <w:vAlign w:val="bottom"/>
            <w:hideMark/>
          </w:tcPr>
          <w:p w:rsidR="005326D6" w:rsidRPr="00D54CC0" w:rsidRDefault="005326D6" w:rsidP="00B81C9C">
            <w:pPr>
              <w:jc w:val="center"/>
              <w:rPr>
                <w:sz w:val="20"/>
              </w:rPr>
            </w:pPr>
            <w:r>
              <w:rPr>
                <w:sz w:val="20"/>
              </w:rPr>
              <w:t>37</w:t>
            </w:r>
          </w:p>
        </w:tc>
        <w:tc>
          <w:tcPr>
            <w:tcW w:w="1340"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38</w:t>
            </w:r>
          </w:p>
        </w:tc>
        <w:tc>
          <w:tcPr>
            <w:tcW w:w="1340"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39</w:t>
            </w:r>
          </w:p>
        </w:tc>
        <w:tc>
          <w:tcPr>
            <w:tcW w:w="1373" w:type="dxa"/>
            <w:tcBorders>
              <w:top w:val="nil"/>
              <w:left w:val="nil"/>
              <w:bottom w:val="single" w:sz="8" w:space="0" w:color="auto"/>
              <w:right w:val="single" w:sz="8" w:space="0" w:color="auto"/>
            </w:tcBorders>
            <w:shd w:val="clear" w:color="auto" w:fill="auto"/>
            <w:vAlign w:val="bottom"/>
            <w:hideMark/>
          </w:tcPr>
          <w:p w:rsidR="005326D6" w:rsidRPr="00D54CC0" w:rsidRDefault="005326D6" w:rsidP="00B81C9C">
            <w:pPr>
              <w:jc w:val="center"/>
              <w:rPr>
                <w:sz w:val="20"/>
              </w:rPr>
            </w:pPr>
            <w:r>
              <w:rPr>
                <w:sz w:val="20"/>
              </w:rPr>
              <w:t>40</w:t>
            </w:r>
          </w:p>
        </w:tc>
        <w:tc>
          <w:tcPr>
            <w:tcW w:w="1036" w:type="dxa"/>
            <w:tcBorders>
              <w:top w:val="nil"/>
              <w:left w:val="nil"/>
              <w:bottom w:val="single" w:sz="8" w:space="0" w:color="auto"/>
              <w:right w:val="nil"/>
            </w:tcBorders>
            <w:shd w:val="clear" w:color="auto" w:fill="auto"/>
            <w:vAlign w:val="bottom"/>
            <w:hideMark/>
          </w:tcPr>
          <w:p w:rsidR="005326D6" w:rsidRPr="00D54CC0" w:rsidRDefault="005326D6" w:rsidP="00B81C9C">
            <w:pPr>
              <w:jc w:val="center"/>
              <w:rPr>
                <w:sz w:val="20"/>
              </w:rPr>
            </w:pPr>
            <w:r>
              <w:rPr>
                <w:sz w:val="20"/>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42</w:t>
            </w:r>
          </w:p>
        </w:tc>
        <w:tc>
          <w:tcPr>
            <w:tcW w:w="893" w:type="dxa"/>
            <w:tcBorders>
              <w:top w:val="nil"/>
              <w:left w:val="nil"/>
              <w:bottom w:val="single" w:sz="8" w:space="0" w:color="auto"/>
              <w:right w:val="single" w:sz="4" w:space="0" w:color="auto"/>
            </w:tcBorders>
            <w:shd w:val="clear" w:color="auto" w:fill="auto"/>
            <w:vAlign w:val="bottom"/>
            <w:hideMark/>
          </w:tcPr>
          <w:p w:rsidR="005326D6" w:rsidRPr="00D54CC0" w:rsidRDefault="005326D6" w:rsidP="00B81C9C">
            <w:pPr>
              <w:jc w:val="center"/>
              <w:rPr>
                <w:sz w:val="20"/>
              </w:rPr>
            </w:pPr>
            <w:r>
              <w:rPr>
                <w:sz w:val="20"/>
              </w:rPr>
              <w:t>43</w:t>
            </w:r>
          </w:p>
        </w:tc>
        <w:tc>
          <w:tcPr>
            <w:tcW w:w="1091" w:type="dxa"/>
            <w:tcBorders>
              <w:top w:val="nil"/>
              <w:left w:val="nil"/>
              <w:bottom w:val="single" w:sz="8" w:space="0" w:color="auto"/>
              <w:right w:val="single" w:sz="8" w:space="0" w:color="auto"/>
            </w:tcBorders>
            <w:shd w:val="clear" w:color="auto" w:fill="auto"/>
            <w:vAlign w:val="bottom"/>
            <w:hideMark/>
          </w:tcPr>
          <w:p w:rsidR="005326D6" w:rsidRPr="00D54CC0" w:rsidRDefault="005326D6" w:rsidP="00B81C9C">
            <w:pPr>
              <w:jc w:val="center"/>
              <w:rPr>
                <w:sz w:val="20"/>
              </w:rPr>
            </w:pPr>
            <w:r>
              <w:rPr>
                <w:sz w:val="20"/>
              </w:rPr>
              <w:t>44</w:t>
            </w:r>
          </w:p>
        </w:tc>
      </w:tr>
      <w:tr w:rsidR="005326D6" w:rsidRPr="00D54CC0" w:rsidTr="00B81C9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206" w:type="dxa"/>
            <w:tcBorders>
              <w:top w:val="nil"/>
              <w:left w:val="nil"/>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142" w:type="dxa"/>
            <w:tcBorders>
              <w:top w:val="nil"/>
              <w:left w:val="nil"/>
              <w:bottom w:val="single" w:sz="4" w:space="0" w:color="auto"/>
              <w:right w:val="single" w:sz="8" w:space="0" w:color="auto"/>
            </w:tcBorders>
            <w:shd w:val="clear" w:color="auto" w:fill="auto"/>
            <w:vAlign w:val="bottom"/>
            <w:hideMark/>
          </w:tcPr>
          <w:p w:rsidR="005326D6" w:rsidRPr="00D54CC0" w:rsidRDefault="005326D6" w:rsidP="00B81C9C">
            <w:pPr>
              <w:rPr>
                <w:sz w:val="18"/>
              </w:rPr>
            </w:pPr>
            <w:r>
              <w:rPr>
                <w:sz w:val="18"/>
              </w:rPr>
              <w:t> </w:t>
            </w:r>
          </w:p>
        </w:tc>
        <w:tc>
          <w:tcPr>
            <w:tcW w:w="1268" w:type="dxa"/>
            <w:tcBorders>
              <w:top w:val="nil"/>
              <w:left w:val="nil"/>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283" w:type="dxa"/>
            <w:tcBorders>
              <w:top w:val="nil"/>
              <w:left w:val="nil"/>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424" w:type="dxa"/>
            <w:tcBorders>
              <w:top w:val="nil"/>
              <w:left w:val="nil"/>
              <w:bottom w:val="single" w:sz="4" w:space="0" w:color="auto"/>
              <w:right w:val="single" w:sz="8" w:space="0" w:color="auto"/>
            </w:tcBorders>
            <w:shd w:val="clear" w:color="auto" w:fill="auto"/>
            <w:vAlign w:val="bottom"/>
            <w:hideMark/>
          </w:tcPr>
          <w:p w:rsidR="005326D6" w:rsidRPr="00D54CC0" w:rsidRDefault="005326D6" w:rsidP="00B81C9C">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5326D6" w:rsidRPr="00D54CC0" w:rsidRDefault="005326D6" w:rsidP="00B81C9C">
            <w:pPr>
              <w:rPr>
                <w:sz w:val="18"/>
              </w:rPr>
            </w:pPr>
            <w:r>
              <w:rPr>
                <w:sz w:val="18"/>
              </w:rPr>
              <w:t> </w:t>
            </w:r>
          </w:p>
        </w:tc>
        <w:tc>
          <w:tcPr>
            <w:tcW w:w="1373" w:type="dxa"/>
            <w:tcBorders>
              <w:top w:val="nil"/>
              <w:left w:val="nil"/>
              <w:bottom w:val="single" w:sz="4" w:space="0" w:color="auto"/>
              <w:right w:val="single" w:sz="8" w:space="0" w:color="auto"/>
            </w:tcBorders>
            <w:shd w:val="clear" w:color="auto" w:fill="auto"/>
            <w:vAlign w:val="bottom"/>
            <w:hideMark/>
          </w:tcPr>
          <w:p w:rsidR="005326D6" w:rsidRPr="00D54CC0" w:rsidRDefault="005326D6" w:rsidP="00B81C9C">
            <w:pPr>
              <w:rPr>
                <w:sz w:val="18"/>
              </w:rPr>
            </w:pPr>
            <w:r>
              <w:rPr>
                <w:sz w:val="18"/>
              </w:rPr>
              <w:t> </w:t>
            </w:r>
          </w:p>
        </w:tc>
        <w:tc>
          <w:tcPr>
            <w:tcW w:w="1036" w:type="dxa"/>
            <w:tcBorders>
              <w:top w:val="nil"/>
              <w:left w:val="nil"/>
              <w:bottom w:val="single" w:sz="4" w:space="0" w:color="auto"/>
              <w:right w:val="single" w:sz="4" w:space="0" w:color="auto"/>
            </w:tcBorders>
            <w:shd w:val="clear" w:color="auto" w:fill="auto"/>
            <w:vAlign w:val="bottom"/>
          </w:tcPr>
          <w:p w:rsidR="005326D6" w:rsidRPr="00D54CC0" w:rsidRDefault="005326D6" w:rsidP="00B81C9C">
            <w:pPr>
              <w:rPr>
                <w:sz w:val="18"/>
              </w:rPr>
            </w:pPr>
          </w:p>
        </w:tc>
        <w:tc>
          <w:tcPr>
            <w:tcW w:w="751" w:type="dxa"/>
            <w:tcBorders>
              <w:top w:val="nil"/>
              <w:left w:val="nil"/>
              <w:bottom w:val="single" w:sz="4" w:space="0" w:color="auto"/>
              <w:right w:val="single" w:sz="4" w:space="0" w:color="auto"/>
            </w:tcBorders>
            <w:shd w:val="clear" w:color="auto" w:fill="auto"/>
            <w:vAlign w:val="bottom"/>
          </w:tcPr>
          <w:p w:rsidR="005326D6" w:rsidRPr="00D54CC0" w:rsidRDefault="005326D6" w:rsidP="00B81C9C">
            <w:pPr>
              <w:rPr>
                <w:sz w:val="18"/>
              </w:rPr>
            </w:pPr>
          </w:p>
        </w:tc>
        <w:tc>
          <w:tcPr>
            <w:tcW w:w="893" w:type="dxa"/>
            <w:tcBorders>
              <w:top w:val="nil"/>
              <w:left w:val="nil"/>
              <w:bottom w:val="single" w:sz="4" w:space="0" w:color="auto"/>
              <w:right w:val="single" w:sz="4" w:space="0" w:color="auto"/>
            </w:tcBorders>
            <w:shd w:val="clear" w:color="auto" w:fill="auto"/>
            <w:vAlign w:val="bottom"/>
          </w:tcPr>
          <w:p w:rsidR="005326D6" w:rsidRPr="00D54CC0" w:rsidRDefault="005326D6" w:rsidP="00B81C9C">
            <w:pPr>
              <w:rPr>
                <w:sz w:val="18"/>
              </w:rPr>
            </w:pPr>
          </w:p>
        </w:tc>
        <w:tc>
          <w:tcPr>
            <w:tcW w:w="1091" w:type="dxa"/>
            <w:tcBorders>
              <w:top w:val="nil"/>
              <w:left w:val="nil"/>
              <w:bottom w:val="single" w:sz="4" w:space="0" w:color="auto"/>
              <w:right w:val="single" w:sz="8" w:space="0" w:color="auto"/>
            </w:tcBorders>
            <w:shd w:val="clear" w:color="auto" w:fill="auto"/>
            <w:vAlign w:val="bottom"/>
            <w:hideMark/>
          </w:tcPr>
          <w:p w:rsidR="005326D6" w:rsidRPr="00D54CC0" w:rsidRDefault="005326D6" w:rsidP="00B81C9C">
            <w:pPr>
              <w:rPr>
                <w:sz w:val="18"/>
              </w:rPr>
            </w:pPr>
            <w:r>
              <w:rPr>
                <w:sz w:val="18"/>
              </w:rPr>
              <w:t> </w:t>
            </w:r>
          </w:p>
        </w:tc>
      </w:tr>
    </w:tbl>
    <w:p w:rsidR="005326D6" w:rsidRDefault="005326D6" w:rsidP="008639F4">
      <w:pPr>
        <w:ind w:firstLine="708"/>
        <w:rPr>
          <w:b/>
          <w:bCs/>
          <w:szCs w:val="28"/>
          <w:u w:val="single"/>
        </w:rPr>
        <w:sectPr w:rsidR="005326D6" w:rsidSect="00AC69B8">
          <w:headerReference w:type="default" r:id="rId14"/>
          <w:footerReference w:type="even" r:id="rId15"/>
          <w:pgSz w:w="16838" w:h="11906" w:orient="landscape"/>
          <w:pgMar w:top="1418" w:right="794" w:bottom="851" w:left="794" w:header="720" w:footer="720" w:gutter="0"/>
          <w:cols w:space="720"/>
          <w:titlePg/>
          <w:docGrid w:linePitch="381"/>
        </w:sectPr>
      </w:pPr>
    </w:p>
    <w:p w:rsidR="008639F4" w:rsidRDefault="00910FEB" w:rsidP="008639F4">
      <w:pPr>
        <w:ind w:firstLine="708"/>
        <w:rPr>
          <w:szCs w:val="28"/>
        </w:rPr>
      </w:pPr>
      <w:r>
        <w:rPr>
          <w:b/>
          <w:bCs/>
          <w:szCs w:val="28"/>
          <w:u w:val="single"/>
        </w:rPr>
        <w:lastRenderedPageBreak/>
        <w:t>у</w:t>
      </w:r>
      <w:r w:rsidRPr="00910FEB">
        <w:rPr>
          <w:b/>
          <w:bCs/>
          <w:szCs w:val="28"/>
          <w:u w:val="single"/>
        </w:rPr>
        <w:t>казать:</w:t>
      </w:r>
      <w:r w:rsidR="008639F4" w:rsidRPr="008639F4">
        <w:rPr>
          <w:szCs w:val="28"/>
        </w:rPr>
        <w:t xml:space="preserve"> </w:t>
      </w:r>
    </w:p>
    <w:p w:rsidR="0056046A" w:rsidRPr="00175F07" w:rsidRDefault="0056046A" w:rsidP="0056046A">
      <w:pPr>
        <w:pStyle w:val="11"/>
        <w:ind w:firstLine="0"/>
        <w:jc w:val="right"/>
        <w:outlineLvl w:val="0"/>
        <w:rPr>
          <w:rFonts w:eastAsia="MS Mincho"/>
          <w:szCs w:val="28"/>
        </w:rPr>
      </w:pPr>
      <w:r w:rsidRPr="00175F07">
        <w:rPr>
          <w:rFonts w:eastAsia="MS Mincho"/>
          <w:szCs w:val="28"/>
        </w:rPr>
        <w:t xml:space="preserve">Приложение № </w:t>
      </w:r>
      <w:r>
        <w:rPr>
          <w:rFonts w:eastAsia="MS Mincho"/>
          <w:szCs w:val="28"/>
        </w:rPr>
        <w:t>4</w:t>
      </w:r>
    </w:p>
    <w:p w:rsidR="0056046A" w:rsidRPr="0007096B" w:rsidRDefault="0056046A" w:rsidP="0056046A">
      <w:pPr>
        <w:pStyle w:val="a5"/>
        <w:ind w:firstLine="0"/>
        <w:jc w:val="right"/>
        <w:rPr>
          <w:sz w:val="28"/>
          <w:szCs w:val="28"/>
        </w:rPr>
      </w:pPr>
      <w:r w:rsidRPr="0007096B">
        <w:rPr>
          <w:sz w:val="28"/>
          <w:szCs w:val="28"/>
        </w:rPr>
        <w:t>к документации о закупке</w:t>
      </w:r>
    </w:p>
    <w:p w:rsidR="0056046A" w:rsidRPr="0007096B" w:rsidRDefault="0056046A" w:rsidP="0056046A">
      <w:pPr>
        <w:shd w:val="clear" w:color="auto" w:fill="FFFFFF"/>
        <w:tabs>
          <w:tab w:val="left" w:pos="9639"/>
        </w:tabs>
        <w:jc w:val="center"/>
        <w:rPr>
          <w:b/>
        </w:rPr>
      </w:pPr>
    </w:p>
    <w:p w:rsidR="0056046A" w:rsidRDefault="0056046A" w:rsidP="0056046A">
      <w:pPr>
        <w:rPr>
          <w:iCs/>
          <w:szCs w:val="28"/>
        </w:rPr>
      </w:pPr>
    </w:p>
    <w:p w:rsidR="0056046A" w:rsidRPr="00274B5B" w:rsidRDefault="0056046A" w:rsidP="0056046A">
      <w:pPr>
        <w:ind w:hanging="284"/>
        <w:jc w:val="center"/>
        <w:outlineLvl w:val="1"/>
        <w:rPr>
          <w:b/>
          <w:szCs w:val="28"/>
        </w:rPr>
      </w:pPr>
      <w:r>
        <w:rPr>
          <w:b/>
          <w:szCs w:val="28"/>
        </w:rPr>
        <w:t>ПРОЕКТ</w:t>
      </w:r>
    </w:p>
    <w:p w:rsidR="0056046A" w:rsidRPr="00BB7CCD" w:rsidRDefault="0056046A" w:rsidP="0056046A">
      <w:pPr>
        <w:ind w:hanging="284"/>
        <w:jc w:val="center"/>
        <w:outlineLvl w:val="1"/>
        <w:rPr>
          <w:b/>
          <w:szCs w:val="28"/>
        </w:rPr>
      </w:pPr>
      <w:r>
        <w:rPr>
          <w:b/>
          <w:szCs w:val="28"/>
        </w:rPr>
        <w:t>Договор аренды</w:t>
      </w:r>
    </w:p>
    <w:p w:rsidR="0056046A" w:rsidRPr="00BB7CCD" w:rsidRDefault="0056046A" w:rsidP="0056046A">
      <w:pPr>
        <w:ind w:left="-284"/>
        <w:jc w:val="center"/>
        <w:rPr>
          <w:b/>
          <w:szCs w:val="28"/>
        </w:rPr>
      </w:pPr>
      <w:r>
        <w:rPr>
          <w:b/>
          <w:szCs w:val="28"/>
        </w:rPr>
        <w:t xml:space="preserve">транспортного средства с экипажем № НКП </w:t>
      </w:r>
      <w:proofErr w:type="spellStart"/>
      <w:r>
        <w:rPr>
          <w:b/>
          <w:szCs w:val="28"/>
        </w:rPr>
        <w:t>МСКд</w:t>
      </w:r>
      <w:proofErr w:type="spellEnd"/>
      <w:r>
        <w:rPr>
          <w:b/>
          <w:szCs w:val="28"/>
        </w:rPr>
        <w:t>_______________</w:t>
      </w:r>
    </w:p>
    <w:p w:rsidR="0056046A" w:rsidRPr="00274B5B" w:rsidRDefault="0056046A" w:rsidP="0056046A">
      <w:pPr>
        <w:autoSpaceDE w:val="0"/>
        <w:autoSpaceDN w:val="0"/>
        <w:adjustRightInd w:val="0"/>
        <w:jc w:val="both"/>
      </w:pPr>
    </w:p>
    <w:p w:rsidR="0056046A" w:rsidRPr="00274B5B" w:rsidRDefault="0056046A" w:rsidP="0056046A">
      <w:pPr>
        <w:autoSpaceDE w:val="0"/>
        <w:autoSpaceDN w:val="0"/>
        <w:adjustRightInd w:val="0"/>
        <w:jc w:val="both"/>
      </w:pPr>
    </w:p>
    <w:p w:rsidR="0056046A" w:rsidRPr="00520031" w:rsidRDefault="0056046A" w:rsidP="0056046A">
      <w:pPr>
        <w:autoSpaceDE w:val="0"/>
        <w:autoSpaceDN w:val="0"/>
        <w:adjustRightInd w:val="0"/>
        <w:jc w:val="both"/>
      </w:pPr>
      <w:r>
        <w:t>г</w:t>
      </w:r>
      <w:proofErr w:type="gramStart"/>
      <w:r>
        <w:t>.М</w:t>
      </w:r>
      <w:proofErr w:type="gramEnd"/>
      <w:r>
        <w:t xml:space="preserve">осква    </w:t>
      </w:r>
      <w:r>
        <w:tab/>
        <w:t xml:space="preserve">                                 </w:t>
      </w:r>
      <w:r>
        <w:tab/>
      </w:r>
      <w:r>
        <w:tab/>
        <w:t xml:space="preserve"> "___" ____________ 201__ г.</w:t>
      </w:r>
    </w:p>
    <w:p w:rsidR="0056046A" w:rsidRPr="00520031" w:rsidRDefault="0056046A" w:rsidP="0056046A">
      <w:pPr>
        <w:autoSpaceDE w:val="0"/>
        <w:autoSpaceDN w:val="0"/>
        <w:adjustRightInd w:val="0"/>
        <w:jc w:val="both"/>
      </w:pPr>
    </w:p>
    <w:p w:rsidR="0056046A" w:rsidRPr="00520031" w:rsidRDefault="0056046A" w:rsidP="0056046A">
      <w:pPr>
        <w:autoSpaceDE w:val="0"/>
        <w:autoSpaceDN w:val="0"/>
        <w:adjustRightInd w:val="0"/>
        <w:jc w:val="both"/>
        <w:rPr>
          <w:sz w:val="2"/>
          <w:szCs w:val="2"/>
        </w:rPr>
      </w:pPr>
    </w:p>
    <w:p w:rsidR="0056046A" w:rsidRPr="00274B5B" w:rsidRDefault="0056046A" w:rsidP="0056046A">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w:t>
      </w:r>
      <w:r>
        <w:rPr>
          <w:sz w:val="26"/>
          <w:szCs w:val="26"/>
        </w:rPr>
        <w:t xml:space="preserve">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w:t>
      </w:r>
      <w:r>
        <w:rPr>
          <w:sz w:val="26"/>
          <w:szCs w:val="26"/>
        </w:rPr>
        <w:t xml:space="preserve"> № ______________</w:t>
      </w:r>
      <w:r>
        <w:t>,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56046A" w:rsidRPr="00520031" w:rsidRDefault="0056046A" w:rsidP="0056046A">
      <w:pPr>
        <w:autoSpaceDE w:val="0"/>
        <w:autoSpaceDN w:val="0"/>
        <w:adjustRightInd w:val="0"/>
        <w:ind w:firstLine="540"/>
        <w:jc w:val="both"/>
      </w:pPr>
    </w:p>
    <w:p w:rsidR="0056046A" w:rsidRPr="00520031" w:rsidRDefault="0056046A" w:rsidP="0056046A">
      <w:pPr>
        <w:autoSpaceDE w:val="0"/>
        <w:autoSpaceDN w:val="0"/>
        <w:adjustRightInd w:val="0"/>
        <w:jc w:val="center"/>
        <w:outlineLvl w:val="2"/>
        <w:rPr>
          <w:b/>
        </w:rPr>
      </w:pPr>
      <w:r>
        <w:rPr>
          <w:b/>
        </w:rPr>
        <w:t>1. ПРЕДМЕТ ДОГОВОРА</w:t>
      </w:r>
    </w:p>
    <w:p w:rsidR="0056046A" w:rsidRPr="00520031" w:rsidRDefault="0056046A" w:rsidP="0056046A">
      <w:pPr>
        <w:autoSpaceDE w:val="0"/>
        <w:autoSpaceDN w:val="0"/>
        <w:adjustRightInd w:val="0"/>
        <w:ind w:firstLine="540"/>
        <w:jc w:val="both"/>
        <w:rPr>
          <w:b/>
        </w:rPr>
      </w:pPr>
    </w:p>
    <w:p w:rsidR="0056046A" w:rsidRPr="00C07CDB" w:rsidRDefault="0056046A" w:rsidP="0056046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6046A" w:rsidRPr="00EA0E72" w:rsidRDefault="0056046A" w:rsidP="0056046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6046A" w:rsidRPr="004A5B29" w:rsidRDefault="0056046A" w:rsidP="0056046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6046A" w:rsidRDefault="0056046A" w:rsidP="0056046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6046A" w:rsidRPr="00520031" w:rsidRDefault="0056046A" w:rsidP="0056046A">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56046A" w:rsidRPr="00520031" w:rsidRDefault="0056046A" w:rsidP="0056046A">
      <w:pPr>
        <w:tabs>
          <w:tab w:val="left" w:pos="567"/>
        </w:tabs>
        <w:autoSpaceDE w:val="0"/>
        <w:autoSpaceDN w:val="0"/>
        <w:adjustRightInd w:val="0"/>
        <w:ind w:firstLine="540"/>
        <w:jc w:val="both"/>
      </w:pPr>
      <w:r>
        <w:lastRenderedPageBreak/>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6046A" w:rsidRDefault="0056046A" w:rsidP="0056046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Pr="002816EA">
        <w:rPr>
          <w:sz w:val="26"/>
          <w:szCs w:val="26"/>
        </w:rPr>
        <w:t>тяжеловесных, крупногабаритных, опасных и иных видов грузов</w:t>
      </w:r>
      <w:proofErr w:type="gramStart"/>
      <w:r w:rsidDel="00B97AD5">
        <w:t xml:space="preserve"> </w:t>
      </w:r>
      <w:r>
        <w:t>.</w:t>
      </w:r>
      <w:proofErr w:type="gramEnd"/>
      <w:r>
        <w:t xml:space="preserve"> </w:t>
      </w:r>
    </w:p>
    <w:p w:rsidR="0056046A" w:rsidRPr="00520031" w:rsidRDefault="0056046A" w:rsidP="0056046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6046A" w:rsidRDefault="0056046A" w:rsidP="0056046A">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6046A" w:rsidRPr="00FF1A35" w:rsidRDefault="0056046A" w:rsidP="0056046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56046A" w:rsidRPr="00FF1A35" w:rsidRDefault="0056046A" w:rsidP="0056046A">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56046A" w:rsidRDefault="0056046A" w:rsidP="0056046A">
      <w:pPr>
        <w:autoSpaceDE w:val="0"/>
        <w:autoSpaceDN w:val="0"/>
        <w:adjustRightInd w:val="0"/>
        <w:ind w:firstLine="540"/>
        <w:jc w:val="both"/>
      </w:pPr>
    </w:p>
    <w:p w:rsidR="0056046A" w:rsidRPr="00520031" w:rsidRDefault="0056046A" w:rsidP="0056046A">
      <w:pPr>
        <w:autoSpaceDE w:val="0"/>
        <w:autoSpaceDN w:val="0"/>
        <w:adjustRightInd w:val="0"/>
        <w:jc w:val="center"/>
        <w:outlineLvl w:val="2"/>
        <w:rPr>
          <w:b/>
        </w:rPr>
      </w:pPr>
      <w:r>
        <w:rPr>
          <w:b/>
        </w:rPr>
        <w:t xml:space="preserve">2. ПОРЯДОК ПЕРЕДАЧИ ТРАНСПОРТНОГО СРЕДСТВА И СРОК АРЕНДЫ </w:t>
      </w:r>
    </w:p>
    <w:p w:rsidR="0056046A" w:rsidRPr="00520031" w:rsidRDefault="0056046A" w:rsidP="0056046A">
      <w:pPr>
        <w:widowControl w:val="0"/>
        <w:autoSpaceDE w:val="0"/>
        <w:autoSpaceDN w:val="0"/>
        <w:adjustRightInd w:val="0"/>
        <w:ind w:firstLine="539"/>
      </w:pPr>
    </w:p>
    <w:p w:rsidR="0056046A" w:rsidRDefault="0056046A" w:rsidP="0056046A">
      <w:pPr>
        <w:widowControl w:val="0"/>
        <w:autoSpaceDE w:val="0"/>
        <w:autoSpaceDN w:val="0"/>
        <w:adjustRightInd w:val="0"/>
        <w:ind w:firstLine="53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t>(</w:t>
      </w:r>
      <w:r>
        <w:rPr>
          <w:i/>
        </w:rPr>
        <w:t xml:space="preserve"> </w:t>
      </w:r>
      <w:proofErr w:type="gramEnd"/>
      <w:r>
        <w:rPr>
          <w:i/>
        </w:rPr>
        <w:t>не позднее 14 часов</w:t>
      </w:r>
      <w:r>
        <w:t>) дня, предшествующего дню предоставления Транспортного средства.</w:t>
      </w:r>
    </w:p>
    <w:p w:rsidR="0056046A" w:rsidRDefault="0056046A" w:rsidP="0056046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6046A" w:rsidRDefault="0056046A" w:rsidP="0056046A">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w:t>
      </w:r>
      <w:r>
        <w:lastRenderedPageBreak/>
        <w:t>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6046A" w:rsidRDefault="0056046A" w:rsidP="0056046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56046A" w:rsidRDefault="0056046A" w:rsidP="0056046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6046A" w:rsidRDefault="0056046A" w:rsidP="0056046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6046A" w:rsidRDefault="0056046A" w:rsidP="0056046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56046A" w:rsidRDefault="0056046A" w:rsidP="0056046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56046A" w:rsidRDefault="0056046A" w:rsidP="0056046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56046A" w:rsidRPr="00BA786B" w:rsidRDefault="0056046A" w:rsidP="0056046A">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56046A" w:rsidRDefault="0056046A" w:rsidP="0056046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56046A" w:rsidRDefault="0056046A" w:rsidP="0056046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6046A" w:rsidRPr="00BA786B" w:rsidRDefault="0056046A" w:rsidP="0056046A">
      <w:pPr>
        <w:autoSpaceDE w:val="0"/>
        <w:autoSpaceDN w:val="0"/>
        <w:adjustRightInd w:val="0"/>
        <w:ind w:firstLine="540"/>
        <w:jc w:val="both"/>
      </w:pPr>
      <w:r>
        <w:t>2.2. Факт приема Транспортного средства в аренду подтверждается:</w:t>
      </w:r>
    </w:p>
    <w:p w:rsidR="0056046A" w:rsidRPr="00BA786B" w:rsidRDefault="0056046A" w:rsidP="0056046A">
      <w:pPr>
        <w:autoSpaceDE w:val="0"/>
        <w:autoSpaceDN w:val="0"/>
        <w:adjustRightInd w:val="0"/>
        <w:ind w:firstLine="540"/>
        <w:jc w:val="both"/>
      </w:pPr>
      <w:r>
        <w:t xml:space="preserve">- в случае приема контейнера к перевозке на контейнерном терминале Арендатора  - проставлением уполномоченными представителями Сторон в </w:t>
      </w:r>
      <w:r>
        <w:lastRenderedPageBreak/>
        <w:t>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56046A" w:rsidRPr="00BA786B" w:rsidRDefault="0056046A" w:rsidP="007E3FB0">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56046A" w:rsidRPr="00BA786B" w:rsidRDefault="0056046A" w:rsidP="0056046A">
      <w:pPr>
        <w:autoSpaceDE w:val="0"/>
        <w:autoSpaceDN w:val="0"/>
        <w:adjustRightInd w:val="0"/>
        <w:ind w:firstLine="540"/>
        <w:jc w:val="both"/>
      </w:pPr>
      <w:r>
        <w:t>Факт возврата Транспортного средства из аренды подтверждается:</w:t>
      </w:r>
    </w:p>
    <w:p w:rsidR="0056046A" w:rsidRPr="00BA786B" w:rsidRDefault="0056046A" w:rsidP="0056046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56046A" w:rsidRPr="00BA786B" w:rsidRDefault="0056046A" w:rsidP="0056046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56046A" w:rsidRPr="00BA786B" w:rsidRDefault="0056046A" w:rsidP="0056046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56046A" w:rsidRDefault="0056046A" w:rsidP="0056046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6046A" w:rsidRPr="00B423A2" w:rsidRDefault="0056046A" w:rsidP="0056046A">
      <w:pPr>
        <w:autoSpaceDE w:val="0"/>
        <w:autoSpaceDN w:val="0"/>
        <w:adjustRightInd w:val="0"/>
        <w:ind w:firstLine="567"/>
        <w:jc w:val="both"/>
      </w:pPr>
    </w:p>
    <w:p w:rsidR="0056046A" w:rsidRPr="00520031" w:rsidRDefault="0056046A" w:rsidP="0056046A">
      <w:pPr>
        <w:autoSpaceDE w:val="0"/>
        <w:autoSpaceDN w:val="0"/>
        <w:adjustRightInd w:val="0"/>
        <w:jc w:val="center"/>
        <w:outlineLvl w:val="2"/>
        <w:rPr>
          <w:b/>
        </w:rPr>
      </w:pPr>
      <w:r>
        <w:rPr>
          <w:b/>
        </w:rPr>
        <w:t>3. ПРАВА И ОБЯЗАННОСТИ СТОРОН</w:t>
      </w:r>
    </w:p>
    <w:p w:rsidR="0056046A" w:rsidRPr="00520031" w:rsidRDefault="0056046A" w:rsidP="0056046A">
      <w:pPr>
        <w:autoSpaceDE w:val="0"/>
        <w:autoSpaceDN w:val="0"/>
        <w:adjustRightInd w:val="0"/>
        <w:ind w:firstLine="540"/>
        <w:jc w:val="both"/>
      </w:pPr>
    </w:p>
    <w:p w:rsidR="0056046A" w:rsidRDefault="0056046A" w:rsidP="0056046A">
      <w:pPr>
        <w:autoSpaceDE w:val="0"/>
        <w:autoSpaceDN w:val="0"/>
        <w:adjustRightInd w:val="0"/>
        <w:ind w:firstLine="540"/>
        <w:jc w:val="both"/>
      </w:pPr>
      <w:r>
        <w:t>3.1. Арендодатель обязан:</w:t>
      </w:r>
    </w:p>
    <w:p w:rsidR="0056046A" w:rsidRPr="000662AF" w:rsidRDefault="0056046A" w:rsidP="0056046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6046A" w:rsidRPr="00520031" w:rsidRDefault="0056046A" w:rsidP="0056046A">
      <w:pPr>
        <w:autoSpaceDE w:val="0"/>
        <w:autoSpaceDN w:val="0"/>
        <w:adjustRightInd w:val="0"/>
        <w:ind w:firstLine="540"/>
        <w:jc w:val="both"/>
      </w:pPr>
      <w:r>
        <w:t xml:space="preserve">3.1.2. </w:t>
      </w:r>
      <w:r w:rsidR="000B6B3F" w:rsidRPr="000B6B3F">
        <w:t xml:space="preserve">предоставлять  Арендатору в аренду Транспортное средство в порядке, предусмотренном </w:t>
      </w:r>
      <w:proofErr w:type="spellStart"/>
      <w:r w:rsidR="000B6B3F" w:rsidRPr="000B6B3F">
        <w:t>пп</w:t>
      </w:r>
      <w:proofErr w:type="spellEnd"/>
      <w:r w:rsidR="000B6B3F" w:rsidRPr="000B6B3F">
        <w:t>. 2.2. и 2.3. Договора, а также по адресу и в срок, указанные в Заявке, а также обеспечить исполнение сроков, указанных в Заявке</w:t>
      </w:r>
      <w:r>
        <w:t>;</w:t>
      </w:r>
    </w:p>
    <w:p w:rsidR="0056046A" w:rsidRDefault="0056046A" w:rsidP="0056046A">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6046A" w:rsidRPr="00520031" w:rsidRDefault="0056046A" w:rsidP="0056046A">
      <w:pPr>
        <w:autoSpaceDE w:val="0"/>
        <w:autoSpaceDN w:val="0"/>
        <w:adjustRightInd w:val="0"/>
        <w:ind w:firstLine="540"/>
        <w:jc w:val="both"/>
      </w:pPr>
      <w:r>
        <w:lastRenderedPageBreak/>
        <w:t>Коммерческую пригодность предоставляемых Транспортных средств определяет Арендодатель;</w:t>
      </w:r>
    </w:p>
    <w:p w:rsidR="0056046A" w:rsidRPr="00520031" w:rsidRDefault="0056046A" w:rsidP="0056046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6046A" w:rsidRPr="00504177" w:rsidRDefault="0056046A" w:rsidP="0056046A">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6046A" w:rsidRPr="00520031" w:rsidRDefault="0056046A" w:rsidP="0056046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6046A" w:rsidRPr="00520031" w:rsidRDefault="0056046A" w:rsidP="0056046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6046A" w:rsidRPr="00520031" w:rsidRDefault="0056046A" w:rsidP="0056046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6046A" w:rsidRPr="00520031" w:rsidRDefault="0056046A" w:rsidP="0056046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6046A" w:rsidRPr="00520031" w:rsidRDefault="0056046A" w:rsidP="0056046A">
      <w:pPr>
        <w:autoSpaceDE w:val="0"/>
        <w:autoSpaceDN w:val="0"/>
        <w:adjustRightInd w:val="0"/>
        <w:ind w:firstLine="539"/>
        <w:jc w:val="both"/>
      </w:pPr>
      <w:r>
        <w:t xml:space="preserve">3.1.9. </w:t>
      </w:r>
      <w:r w:rsidR="00066AAE" w:rsidRPr="00066AAE">
        <w:rPr>
          <w:rFonts w:eastAsia="Calibri"/>
          <w:lang w:eastAsia="en-US"/>
        </w:rPr>
        <w:t xml:space="preserve">проводить инструктаж экипажа по безопасности движения, охране труда, технике безопасности при совершении </w:t>
      </w:r>
      <w:proofErr w:type="spellStart"/>
      <w:proofErr w:type="gramStart"/>
      <w:r w:rsidR="00066AAE" w:rsidRPr="00066AAE">
        <w:rPr>
          <w:rFonts w:eastAsia="Calibri"/>
          <w:lang w:eastAsia="en-US"/>
        </w:rPr>
        <w:t>погрузочно</w:t>
      </w:r>
      <w:proofErr w:type="spellEnd"/>
      <w:r w:rsidR="00066AAE" w:rsidRPr="00066AAE">
        <w:rPr>
          <w:rFonts w:eastAsia="Calibri"/>
          <w:lang w:eastAsia="en-US"/>
        </w:rPr>
        <w:t>- разгрузочных</w:t>
      </w:r>
      <w:proofErr w:type="gramEnd"/>
      <w:r w:rsidR="00066AAE" w:rsidRPr="00066AAE">
        <w:rPr>
          <w:rFonts w:eastAsia="Calibri"/>
          <w:lang w:eastAsia="en-US"/>
        </w:rPr>
        <w:t xml:space="preserve">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проявления членами экипажа во взаимоотношениях с работниками и клиентами Арендатора, толерантности, тактичности и деликатности, а также выполнения правил, установленных на объектах погрузки (загрузки)/выгрузки</w:t>
      </w:r>
      <w:r>
        <w:t>;</w:t>
      </w:r>
    </w:p>
    <w:p w:rsidR="0056046A" w:rsidRPr="00520031" w:rsidRDefault="0056046A" w:rsidP="0056046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56046A" w:rsidRDefault="0056046A" w:rsidP="0056046A">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6046A" w:rsidRPr="00520031" w:rsidRDefault="0056046A" w:rsidP="0056046A">
      <w:pPr>
        <w:autoSpaceDE w:val="0"/>
        <w:autoSpaceDN w:val="0"/>
        <w:adjustRightInd w:val="0"/>
        <w:ind w:firstLine="539"/>
        <w:jc w:val="both"/>
      </w:pPr>
      <w:r>
        <w:t>3.1.12. обеспечить исполнение силами экипажа выполнение сопутствующих услуг:</w:t>
      </w:r>
    </w:p>
    <w:p w:rsidR="0056046A" w:rsidRPr="00520031" w:rsidRDefault="0056046A" w:rsidP="0056046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6046A" w:rsidRDefault="0056046A" w:rsidP="0056046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6046A" w:rsidRPr="00BA786B" w:rsidRDefault="0056046A" w:rsidP="0056046A">
      <w:pPr>
        <w:autoSpaceDE w:val="0"/>
        <w:autoSpaceDN w:val="0"/>
        <w:adjustRightInd w:val="0"/>
        <w:ind w:firstLine="53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6046A" w:rsidRPr="00520031" w:rsidRDefault="0056046A" w:rsidP="0056046A">
      <w:pPr>
        <w:autoSpaceDE w:val="0"/>
        <w:autoSpaceDN w:val="0"/>
        <w:adjustRightInd w:val="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6046A" w:rsidRPr="00520031" w:rsidRDefault="0056046A" w:rsidP="0056046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56046A" w:rsidRPr="00520031" w:rsidRDefault="0056046A" w:rsidP="0056046A">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6046A" w:rsidRPr="00520031" w:rsidRDefault="0056046A" w:rsidP="0056046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56046A" w:rsidRPr="00BA786B" w:rsidRDefault="0056046A" w:rsidP="0056046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6046A" w:rsidRPr="00520031" w:rsidRDefault="0056046A" w:rsidP="0056046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6046A" w:rsidRPr="00520031" w:rsidRDefault="0056046A" w:rsidP="0056046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w:t>
      </w:r>
      <w:r w:rsidRPr="00AB5CE0">
        <w:t>8-910-418-39-15</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6046A" w:rsidRPr="00520031" w:rsidRDefault="0056046A" w:rsidP="0056046A">
      <w:pPr>
        <w:autoSpaceDE w:val="0"/>
        <w:autoSpaceDN w:val="0"/>
        <w:adjustRightInd w:val="0"/>
        <w:ind w:firstLine="539"/>
        <w:jc w:val="both"/>
      </w:pPr>
      <w:r>
        <w:t>3.1.12.11. незамедлительное информирование Арендатора водителем по телефонной связи (</w:t>
      </w:r>
      <w:r w:rsidRPr="00AB5CE0">
        <w:t>8-910-418-39-15</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6046A" w:rsidRPr="00520031" w:rsidRDefault="0056046A" w:rsidP="0056046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6046A" w:rsidRDefault="0056046A" w:rsidP="0056046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6046A" w:rsidRPr="00BA786B" w:rsidRDefault="0056046A" w:rsidP="0056046A">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lastRenderedPageBreak/>
        <w:t>Арендодателя</w:t>
      </w:r>
      <w:proofErr w:type="gramEnd"/>
      <w:r>
        <w:t xml:space="preserve"> составленный в электронном виде по форме Приложения № 6 к Договору;</w:t>
      </w:r>
    </w:p>
    <w:p w:rsidR="0056046A" w:rsidRPr="00BA786B" w:rsidRDefault="0056046A" w:rsidP="0056046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56046A" w:rsidRPr="00BA786B" w:rsidRDefault="0056046A" w:rsidP="0056046A">
      <w:pPr>
        <w:autoSpaceDE w:val="0"/>
        <w:autoSpaceDN w:val="0"/>
        <w:adjustRightInd w:val="0"/>
        <w:ind w:firstLine="539"/>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6046A" w:rsidRPr="00BA786B" w:rsidRDefault="0056046A" w:rsidP="0056046A">
      <w:pPr>
        <w:autoSpaceDE w:val="0"/>
        <w:autoSpaceDN w:val="0"/>
        <w:adjustRightInd w:val="0"/>
        <w:ind w:firstLine="539"/>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56046A" w:rsidRPr="00520031" w:rsidRDefault="0056046A" w:rsidP="0056046A">
      <w:pPr>
        <w:autoSpaceDE w:val="0"/>
        <w:autoSpaceDN w:val="0"/>
        <w:adjustRightInd w:val="0"/>
        <w:ind w:firstLine="539"/>
        <w:jc w:val="both"/>
      </w:pPr>
      <w:r>
        <w:t xml:space="preserve">3.2. Арендодатель имеет право: </w:t>
      </w:r>
    </w:p>
    <w:p w:rsidR="0056046A" w:rsidRPr="00520031" w:rsidRDefault="0056046A" w:rsidP="0056046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6046A" w:rsidRDefault="0056046A" w:rsidP="0056046A">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6046A" w:rsidRPr="007B5026" w:rsidRDefault="0056046A" w:rsidP="0056046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6046A" w:rsidRPr="00520031" w:rsidRDefault="0056046A" w:rsidP="0056046A">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6046A" w:rsidRPr="00520031" w:rsidRDefault="0056046A" w:rsidP="0056046A">
      <w:pPr>
        <w:autoSpaceDE w:val="0"/>
        <w:autoSpaceDN w:val="0"/>
        <w:adjustRightInd w:val="0"/>
        <w:ind w:firstLine="539"/>
        <w:jc w:val="both"/>
      </w:pPr>
      <w:r>
        <w:t>3.3. Арендатор обязан:</w:t>
      </w:r>
    </w:p>
    <w:p w:rsidR="0056046A" w:rsidRPr="008B1C03" w:rsidRDefault="0056046A" w:rsidP="0056046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56046A" w:rsidRPr="008B1C03" w:rsidRDefault="0056046A" w:rsidP="0056046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56046A" w:rsidRPr="008B1C03" w:rsidRDefault="0056046A" w:rsidP="0056046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6046A" w:rsidRDefault="0056046A" w:rsidP="0056046A">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6046A" w:rsidRPr="00572431" w:rsidRDefault="0056046A" w:rsidP="0056046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6046A" w:rsidRPr="00572431" w:rsidRDefault="0056046A" w:rsidP="0056046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6046A" w:rsidRPr="00572431" w:rsidRDefault="0056046A" w:rsidP="0056046A">
      <w:pPr>
        <w:autoSpaceDE w:val="0"/>
        <w:autoSpaceDN w:val="0"/>
        <w:adjustRightInd w:val="0"/>
        <w:ind w:firstLine="539"/>
        <w:jc w:val="both"/>
      </w:pPr>
      <w:r>
        <w:lastRenderedPageBreak/>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56046A" w:rsidRDefault="0056046A" w:rsidP="0056046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6046A" w:rsidRPr="00572431" w:rsidRDefault="0056046A" w:rsidP="0056046A">
      <w:pPr>
        <w:autoSpaceDE w:val="0"/>
        <w:autoSpaceDN w:val="0"/>
        <w:adjustRightInd w:val="0"/>
        <w:ind w:firstLine="540"/>
        <w:jc w:val="both"/>
      </w:pPr>
    </w:p>
    <w:p w:rsidR="0056046A" w:rsidRPr="00520031" w:rsidRDefault="0056046A" w:rsidP="0056046A">
      <w:pPr>
        <w:autoSpaceDE w:val="0"/>
        <w:autoSpaceDN w:val="0"/>
        <w:adjustRightInd w:val="0"/>
        <w:jc w:val="center"/>
        <w:outlineLvl w:val="2"/>
        <w:rPr>
          <w:b/>
        </w:rPr>
      </w:pPr>
      <w:r>
        <w:rPr>
          <w:b/>
        </w:rPr>
        <w:t>4. ПОРЯДОК РАСЧЕТОВ</w:t>
      </w:r>
    </w:p>
    <w:p w:rsidR="0056046A" w:rsidRPr="00520031" w:rsidRDefault="0056046A" w:rsidP="0056046A">
      <w:pPr>
        <w:shd w:val="clear" w:color="auto" w:fill="FFFFFF"/>
        <w:jc w:val="both"/>
      </w:pPr>
    </w:p>
    <w:p w:rsidR="0056046A" w:rsidRPr="0071404E" w:rsidRDefault="0056046A" w:rsidP="00717A39">
      <w:pPr>
        <w:pStyle w:val="ConsPlusNonformat"/>
        <w:ind w:firstLine="567"/>
        <w:jc w:val="both"/>
        <w:rPr>
          <w:rFonts w:ascii="Times New Roman" w:hAnsi="Times New Roman" w:cs="Times New Roman"/>
          <w:sz w:val="28"/>
          <w:szCs w:val="28"/>
        </w:rPr>
      </w:pPr>
      <w:r w:rsidRPr="0071404E">
        <w:rPr>
          <w:rFonts w:ascii="Times New Roman" w:hAnsi="Times New Roman" w:cs="Times New Roman"/>
          <w:sz w:val="28"/>
          <w:szCs w:val="28"/>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6046A" w:rsidRPr="0071404E" w:rsidRDefault="0056046A" w:rsidP="00717A39">
      <w:pPr>
        <w:pStyle w:val="ConsPlusNonformat"/>
        <w:ind w:firstLine="567"/>
        <w:jc w:val="both"/>
        <w:rPr>
          <w:rFonts w:ascii="Times New Roman" w:hAnsi="Times New Roman" w:cs="Times New Roman"/>
          <w:sz w:val="28"/>
          <w:szCs w:val="28"/>
        </w:rPr>
      </w:pPr>
      <w:r w:rsidRPr="0071404E">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6046A" w:rsidRPr="0071404E" w:rsidRDefault="0056046A" w:rsidP="00717A39">
      <w:pPr>
        <w:pStyle w:val="ConsPlusNonformat"/>
        <w:ind w:firstLine="567"/>
        <w:jc w:val="both"/>
        <w:rPr>
          <w:rFonts w:ascii="Times New Roman" w:hAnsi="Times New Roman" w:cs="Times New Roman"/>
          <w:i/>
          <w:sz w:val="28"/>
          <w:szCs w:val="28"/>
        </w:rPr>
      </w:pPr>
      <w:r w:rsidRPr="0071404E">
        <w:rPr>
          <w:rFonts w:ascii="Times New Roman" w:hAnsi="Times New Roman" w:cs="Times New Roman"/>
          <w:sz w:val="28"/>
          <w:szCs w:val="28"/>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71404E">
        <w:rPr>
          <w:rFonts w:ascii="Times New Roman" w:hAnsi="Times New Roman" w:cs="Times New Roman"/>
          <w:i/>
          <w:sz w:val="28"/>
          <w:szCs w:val="28"/>
        </w:rPr>
        <w:t xml:space="preserve"> </w:t>
      </w:r>
    </w:p>
    <w:p w:rsidR="0056046A" w:rsidRPr="0071404E" w:rsidRDefault="0056046A" w:rsidP="00717A39">
      <w:pPr>
        <w:pStyle w:val="ConsPlusNonformat"/>
        <w:tabs>
          <w:tab w:val="left" w:pos="567"/>
        </w:tabs>
        <w:ind w:firstLine="567"/>
        <w:jc w:val="both"/>
        <w:rPr>
          <w:rFonts w:eastAsia="MS Mincho"/>
          <w:sz w:val="28"/>
          <w:szCs w:val="28"/>
        </w:rPr>
      </w:pPr>
      <w:r w:rsidRPr="0071404E">
        <w:rPr>
          <w:rFonts w:ascii="Times New Roman" w:hAnsi="Times New Roman" w:cs="Times New Roman"/>
          <w:sz w:val="28"/>
          <w:szCs w:val="28"/>
        </w:rPr>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71404E">
        <w:rPr>
          <w:rFonts w:ascii="Times New Roman" w:hAnsi="Times New Roman" w:cs="Times New Roman"/>
          <w:sz w:val="28"/>
          <w:szCs w:val="28"/>
        </w:rPr>
        <w:t xml:space="preserve"> )</w:t>
      </w:r>
      <w:proofErr w:type="gramEnd"/>
      <w:r w:rsidRPr="0071404E">
        <w:rPr>
          <w:rFonts w:ascii="Times New Roman" w:hAnsi="Times New Roman" w:cs="Times New Roman"/>
          <w:sz w:val="28"/>
          <w:szCs w:val="28"/>
        </w:rPr>
        <w:t xml:space="preserve"> рабочих дней после подписания сторонами акта об оказанных услугах</w:t>
      </w:r>
      <w:r w:rsidRPr="0071404E">
        <w:rPr>
          <w:sz w:val="28"/>
          <w:szCs w:val="28"/>
        </w:rPr>
        <w:t xml:space="preserve">. </w:t>
      </w:r>
    </w:p>
    <w:p w:rsidR="0056046A" w:rsidRPr="00BA786B" w:rsidRDefault="0056046A" w:rsidP="0056046A">
      <w:pPr>
        <w:jc w:val="both"/>
      </w:pPr>
      <w:r>
        <w:t xml:space="preserve">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56046A" w:rsidRPr="00BA786B" w:rsidRDefault="0056046A" w:rsidP="0056046A">
      <w:pPr>
        <w:jc w:val="both"/>
      </w:pP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w:t>
      </w:r>
      <w:r>
        <w:lastRenderedPageBreak/>
        <w:t>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56046A" w:rsidRPr="00BA786B" w:rsidRDefault="0056046A" w:rsidP="0056046A">
      <w:pPr>
        <w:jc w:val="both"/>
      </w:pPr>
      <w:r>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56046A" w:rsidRPr="00636F3F" w:rsidRDefault="0056046A" w:rsidP="0056046A">
      <w:pPr>
        <w:pStyle w:val="a7"/>
        <w:numPr>
          <w:ilvl w:val="1"/>
          <w:numId w:val="59"/>
        </w:numPr>
        <w:ind w:left="0" w:firstLine="714"/>
        <w:jc w:val="both"/>
        <w:rPr>
          <w:sz w:val="28"/>
          <w:szCs w:val="28"/>
        </w:rPr>
      </w:pPr>
      <w:r w:rsidRPr="00636F3F">
        <w:rPr>
          <w:sz w:val="28"/>
          <w:szCs w:val="28"/>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56046A" w:rsidRPr="00636F3F" w:rsidRDefault="0056046A" w:rsidP="0056046A">
      <w:pPr>
        <w:pStyle w:val="a7"/>
        <w:numPr>
          <w:ilvl w:val="1"/>
          <w:numId w:val="59"/>
        </w:numPr>
        <w:ind w:left="0" w:firstLine="714"/>
        <w:jc w:val="both"/>
        <w:rPr>
          <w:sz w:val="28"/>
          <w:szCs w:val="28"/>
        </w:rPr>
      </w:pPr>
      <w:r w:rsidRPr="00636F3F">
        <w:rPr>
          <w:sz w:val="28"/>
          <w:szCs w:val="28"/>
        </w:rPr>
        <w:t xml:space="preserve">При этом по соглашению Сторон увеличение предельных ставок арендной </w:t>
      </w:r>
      <w:proofErr w:type="gramStart"/>
      <w:r w:rsidRPr="00636F3F">
        <w:rPr>
          <w:sz w:val="28"/>
          <w:szCs w:val="28"/>
        </w:rPr>
        <w:t>платы</w:t>
      </w:r>
      <w:proofErr w:type="gramEnd"/>
      <w:r w:rsidRPr="00636F3F">
        <w:rPr>
          <w:sz w:val="28"/>
          <w:szCs w:val="28"/>
        </w:rPr>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56046A" w:rsidRPr="00636F3F" w:rsidRDefault="0056046A" w:rsidP="0056046A">
      <w:pPr>
        <w:pStyle w:val="a7"/>
        <w:ind w:left="714"/>
        <w:jc w:val="both"/>
        <w:rPr>
          <w:color w:val="C00000"/>
          <w:sz w:val="28"/>
          <w:szCs w:val="28"/>
        </w:rPr>
      </w:pPr>
    </w:p>
    <w:p w:rsidR="0056046A" w:rsidRPr="00636F3F" w:rsidRDefault="0056046A" w:rsidP="00730E96">
      <w:pPr>
        <w:autoSpaceDE w:val="0"/>
        <w:autoSpaceDN w:val="0"/>
        <w:adjustRightInd w:val="0"/>
        <w:ind w:firstLine="0"/>
        <w:jc w:val="center"/>
        <w:outlineLvl w:val="2"/>
        <w:rPr>
          <w:b/>
          <w:szCs w:val="28"/>
        </w:rPr>
      </w:pPr>
      <w:r w:rsidRPr="00636F3F">
        <w:rPr>
          <w:b/>
          <w:szCs w:val="28"/>
        </w:rPr>
        <w:t xml:space="preserve">5. СРОК ДЕЙСТВИЯ ДОГОВОРА </w:t>
      </w:r>
    </w:p>
    <w:p w:rsidR="0056046A" w:rsidRPr="00636F3F" w:rsidRDefault="0056046A" w:rsidP="0056046A">
      <w:pPr>
        <w:pStyle w:val="ConsPlusNonformat"/>
        <w:ind w:firstLine="709"/>
        <w:jc w:val="center"/>
        <w:rPr>
          <w:rFonts w:ascii="Times New Roman" w:hAnsi="Times New Roman" w:cs="Times New Roman"/>
          <w:sz w:val="28"/>
          <w:szCs w:val="28"/>
        </w:rPr>
      </w:pPr>
    </w:p>
    <w:p w:rsidR="0056046A" w:rsidRPr="00636F3F" w:rsidRDefault="0056046A" w:rsidP="003A7C00">
      <w:pPr>
        <w:pStyle w:val="ConsPlusNonformat"/>
        <w:ind w:firstLine="567"/>
        <w:jc w:val="both"/>
        <w:rPr>
          <w:rFonts w:ascii="Times New Roman" w:hAnsi="Times New Roman" w:cs="Times New Roman"/>
          <w:sz w:val="28"/>
          <w:szCs w:val="28"/>
        </w:rPr>
      </w:pPr>
      <w:r w:rsidRPr="00636F3F">
        <w:rPr>
          <w:rFonts w:ascii="Times New Roman" w:hAnsi="Times New Roman" w:cs="Times New Roman"/>
          <w:sz w:val="28"/>
          <w:szCs w:val="28"/>
        </w:rPr>
        <w:t xml:space="preserve">Договор вступает в силу </w:t>
      </w:r>
      <w:proofErr w:type="gramStart"/>
      <w:r w:rsidRPr="00636F3F">
        <w:rPr>
          <w:rFonts w:ascii="Times New Roman" w:hAnsi="Times New Roman" w:cs="Times New Roman"/>
          <w:sz w:val="28"/>
          <w:szCs w:val="28"/>
        </w:rPr>
        <w:t>с даты</w:t>
      </w:r>
      <w:proofErr w:type="gramEnd"/>
      <w:r w:rsidRPr="00636F3F">
        <w:rPr>
          <w:rFonts w:ascii="Times New Roman" w:hAnsi="Times New Roman" w:cs="Times New Roman"/>
          <w:sz w:val="28"/>
          <w:szCs w:val="28"/>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56046A" w:rsidRPr="00636F3F" w:rsidRDefault="0056046A" w:rsidP="0056046A">
      <w:pPr>
        <w:pStyle w:val="ConsPlusNonformat"/>
        <w:jc w:val="both"/>
        <w:rPr>
          <w:rFonts w:ascii="Times New Roman" w:hAnsi="Times New Roman" w:cs="Times New Roman"/>
          <w:sz w:val="28"/>
          <w:szCs w:val="28"/>
        </w:rPr>
      </w:pPr>
    </w:p>
    <w:p w:rsidR="0056046A" w:rsidRPr="00636F3F" w:rsidRDefault="0056046A" w:rsidP="00730E96">
      <w:pPr>
        <w:autoSpaceDE w:val="0"/>
        <w:autoSpaceDN w:val="0"/>
        <w:adjustRightInd w:val="0"/>
        <w:ind w:firstLine="0"/>
        <w:jc w:val="center"/>
        <w:outlineLvl w:val="2"/>
        <w:rPr>
          <w:b/>
          <w:szCs w:val="28"/>
        </w:rPr>
      </w:pPr>
      <w:r w:rsidRPr="00636F3F">
        <w:rPr>
          <w:b/>
          <w:szCs w:val="28"/>
        </w:rPr>
        <w:t>6. ОТВЕТСТВЕННОСТЬ СТОРОН</w:t>
      </w:r>
    </w:p>
    <w:p w:rsidR="0056046A" w:rsidRPr="00636F3F" w:rsidRDefault="0056046A" w:rsidP="0056046A">
      <w:pPr>
        <w:pStyle w:val="ConsPlusNonformat"/>
        <w:ind w:firstLine="709"/>
        <w:jc w:val="both"/>
        <w:rPr>
          <w:rFonts w:ascii="Times New Roman" w:hAnsi="Times New Roman" w:cs="Times New Roman"/>
          <w:sz w:val="28"/>
          <w:szCs w:val="28"/>
        </w:rPr>
      </w:pPr>
    </w:p>
    <w:p w:rsidR="0056046A" w:rsidRPr="00636F3F" w:rsidRDefault="0056046A" w:rsidP="00C97171">
      <w:pPr>
        <w:pStyle w:val="1f8"/>
        <w:tabs>
          <w:tab w:val="left" w:pos="567"/>
        </w:tabs>
        <w:ind w:left="0" w:right="-5" w:firstLine="567"/>
        <w:jc w:val="both"/>
        <w:rPr>
          <w:sz w:val="28"/>
          <w:szCs w:val="28"/>
        </w:rPr>
      </w:pPr>
      <w:r w:rsidRPr="00636F3F">
        <w:rPr>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046A" w:rsidRPr="00636F3F" w:rsidRDefault="0056046A" w:rsidP="0056046A">
      <w:pPr>
        <w:tabs>
          <w:tab w:val="left" w:pos="567"/>
        </w:tabs>
        <w:autoSpaceDE w:val="0"/>
        <w:autoSpaceDN w:val="0"/>
        <w:adjustRightInd w:val="0"/>
        <w:ind w:right="-5"/>
        <w:jc w:val="both"/>
        <w:rPr>
          <w:szCs w:val="28"/>
        </w:rPr>
      </w:pPr>
      <w:r w:rsidRPr="00636F3F">
        <w:rPr>
          <w:szCs w:val="28"/>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6046A" w:rsidRPr="00636F3F" w:rsidRDefault="0056046A" w:rsidP="0056046A">
      <w:pPr>
        <w:tabs>
          <w:tab w:val="left" w:pos="567"/>
        </w:tabs>
        <w:autoSpaceDE w:val="0"/>
        <w:autoSpaceDN w:val="0"/>
        <w:adjustRightInd w:val="0"/>
        <w:ind w:right="-5"/>
        <w:jc w:val="both"/>
        <w:rPr>
          <w:b/>
          <w:szCs w:val="28"/>
        </w:rPr>
      </w:pPr>
      <w:r w:rsidRPr="00636F3F">
        <w:rPr>
          <w:szCs w:val="28"/>
        </w:rPr>
        <w:t>6.3. Ответственность за вред, причиненный третьим лицам Транспортным средством, его механизмами, устройствами</w:t>
      </w:r>
      <w:r>
        <w:t xml:space="preserve">,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Он вправе предъявить </w:t>
      </w:r>
      <w:r>
        <w:lastRenderedPageBreak/>
        <w:t xml:space="preserve">Арендатору регрессное требование о возмещении сумм, выплаченных </w:t>
      </w:r>
      <w:r w:rsidRPr="00636F3F">
        <w:rPr>
          <w:szCs w:val="28"/>
        </w:rPr>
        <w:t xml:space="preserve">третьим лицам, если докажет, что вред возник по вине Арендатора. </w:t>
      </w:r>
    </w:p>
    <w:p w:rsidR="0056046A" w:rsidRPr="00636F3F" w:rsidRDefault="0056046A" w:rsidP="00C97171">
      <w:pPr>
        <w:pStyle w:val="37"/>
        <w:tabs>
          <w:tab w:val="left" w:pos="567"/>
        </w:tabs>
        <w:spacing w:after="0"/>
        <w:ind w:left="0" w:right="-5" w:firstLine="567"/>
        <w:jc w:val="both"/>
        <w:rPr>
          <w:bCs/>
          <w:sz w:val="28"/>
          <w:szCs w:val="28"/>
        </w:rPr>
      </w:pPr>
      <w:r w:rsidRPr="00636F3F">
        <w:rPr>
          <w:bCs/>
          <w:sz w:val="28"/>
          <w:szCs w:val="28"/>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636F3F">
        <w:rPr>
          <w:bCs/>
          <w:sz w:val="28"/>
          <w:szCs w:val="28"/>
        </w:rPr>
        <w:t>является неисполнением Договора и Арендатор оставляет</w:t>
      </w:r>
      <w:proofErr w:type="gramEnd"/>
      <w:r w:rsidRPr="00636F3F">
        <w:rPr>
          <w:bCs/>
          <w:sz w:val="28"/>
          <w:szCs w:val="28"/>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6046A" w:rsidRPr="00636F3F" w:rsidRDefault="0056046A" w:rsidP="0056046A">
      <w:pPr>
        <w:pStyle w:val="37"/>
        <w:tabs>
          <w:tab w:val="left" w:pos="567"/>
        </w:tabs>
        <w:spacing w:after="0"/>
        <w:ind w:left="0" w:right="-5"/>
        <w:jc w:val="both"/>
        <w:rPr>
          <w:sz w:val="28"/>
          <w:szCs w:val="28"/>
        </w:rPr>
      </w:pPr>
      <w:r w:rsidRPr="00636F3F">
        <w:rPr>
          <w:bCs/>
          <w:sz w:val="28"/>
          <w:szCs w:val="28"/>
        </w:rPr>
        <w:tab/>
      </w:r>
      <w:r w:rsidRPr="00636F3F">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6046A" w:rsidRPr="00636F3F" w:rsidRDefault="0056046A" w:rsidP="0056046A">
      <w:pPr>
        <w:pStyle w:val="ConsPlusNonformat"/>
        <w:ind w:firstLine="567"/>
        <w:jc w:val="both"/>
        <w:rPr>
          <w:rFonts w:ascii="Times New Roman" w:hAnsi="Times New Roman" w:cs="Times New Roman"/>
          <w:sz w:val="28"/>
          <w:szCs w:val="28"/>
        </w:rPr>
      </w:pPr>
      <w:r w:rsidRPr="00636F3F">
        <w:rPr>
          <w:rFonts w:ascii="Times New Roman" w:hAnsi="Times New Roman" w:cs="Times New Roman"/>
          <w:sz w:val="28"/>
          <w:szCs w:val="28"/>
        </w:rPr>
        <w:t xml:space="preserve">6.6. В случае нарушения сроков внесения арендной платы, установленных </w:t>
      </w:r>
      <w:hyperlink r:id="rId17" w:history="1">
        <w:r w:rsidRPr="00636F3F">
          <w:rPr>
            <w:rFonts w:ascii="Times New Roman" w:hAnsi="Times New Roman" w:cs="Times New Roman"/>
            <w:sz w:val="28"/>
            <w:szCs w:val="28"/>
          </w:rPr>
          <w:t>пунктом 4.</w:t>
        </w:r>
      </w:hyperlink>
      <w:r w:rsidRPr="00636F3F">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6046A" w:rsidRPr="00636F3F" w:rsidRDefault="0056046A" w:rsidP="0056046A">
      <w:pPr>
        <w:pStyle w:val="ConsNormal"/>
        <w:ind w:right="-5" w:firstLine="567"/>
        <w:jc w:val="both"/>
        <w:rPr>
          <w:rFonts w:ascii="Times New Roman" w:hAnsi="Times New Roman"/>
          <w:sz w:val="28"/>
          <w:szCs w:val="28"/>
        </w:rPr>
      </w:pPr>
      <w:r w:rsidRPr="00636F3F">
        <w:rPr>
          <w:rFonts w:ascii="Times New Roman" w:hAnsi="Times New Roman"/>
          <w:sz w:val="28"/>
          <w:szCs w:val="28"/>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56046A" w:rsidRPr="00636F3F" w:rsidRDefault="0056046A" w:rsidP="0056046A">
      <w:pPr>
        <w:ind w:firstLine="567"/>
        <w:jc w:val="both"/>
        <w:rPr>
          <w:szCs w:val="28"/>
        </w:rPr>
      </w:pPr>
      <w:r w:rsidRPr="00636F3F">
        <w:rPr>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6046A" w:rsidRPr="00636F3F" w:rsidRDefault="0056046A" w:rsidP="0056046A">
      <w:pPr>
        <w:pStyle w:val="ConsNormal"/>
        <w:ind w:right="-5" w:firstLine="567"/>
        <w:jc w:val="both"/>
        <w:rPr>
          <w:rFonts w:ascii="Times New Roman" w:hAnsi="Times New Roman"/>
          <w:sz w:val="28"/>
          <w:szCs w:val="28"/>
        </w:rPr>
      </w:pPr>
      <w:r w:rsidRPr="00636F3F">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6.9. В случае повреждения и/или утраты контейнера (не принадлежащего Арендатору) в период нахождения под ответствен</w:t>
      </w:r>
      <w:r w:rsidR="00C97171">
        <w:rPr>
          <w:sz w:val="28"/>
          <w:szCs w:val="28"/>
        </w:rPr>
        <w:t xml:space="preserve">ностью Арендодателя (с момента </w:t>
      </w:r>
      <w:r w:rsidRPr="00636F3F">
        <w:rPr>
          <w:sz w:val="28"/>
          <w:szCs w:val="28"/>
        </w:rPr>
        <w:t xml:space="preserve">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w:t>
      </w:r>
      <w:r w:rsidRPr="00636F3F">
        <w:rPr>
          <w:sz w:val="28"/>
          <w:szCs w:val="28"/>
        </w:rPr>
        <w:lastRenderedPageBreak/>
        <w:t>и иным лицам.</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36F3F">
        <w:rPr>
          <w:sz w:val="28"/>
          <w:szCs w:val="28"/>
        </w:rPr>
        <w:t>с</w:t>
      </w:r>
      <w:proofErr w:type="gramEnd"/>
      <w:r w:rsidRPr="00636F3F">
        <w:rPr>
          <w:sz w:val="28"/>
          <w:szCs w:val="28"/>
        </w:rPr>
        <w:t xml:space="preserve"> исправным ЗПУ.</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6046A" w:rsidRPr="00636F3F" w:rsidRDefault="0056046A" w:rsidP="0056046A">
      <w:pPr>
        <w:pStyle w:val="aff2"/>
        <w:tabs>
          <w:tab w:val="left" w:pos="567"/>
          <w:tab w:val="left" w:pos="709"/>
        </w:tabs>
        <w:ind w:firstLine="567"/>
        <w:jc w:val="both"/>
        <w:rPr>
          <w:sz w:val="28"/>
          <w:szCs w:val="28"/>
        </w:rPr>
      </w:pPr>
      <w:proofErr w:type="gramStart"/>
      <w:r w:rsidRPr="00636F3F">
        <w:rPr>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6046A" w:rsidRPr="00636F3F" w:rsidRDefault="0056046A" w:rsidP="0056046A">
      <w:pPr>
        <w:pStyle w:val="aff2"/>
        <w:tabs>
          <w:tab w:val="left" w:pos="567"/>
          <w:tab w:val="left" w:pos="709"/>
        </w:tabs>
        <w:ind w:firstLine="567"/>
        <w:jc w:val="both"/>
        <w:rPr>
          <w:sz w:val="28"/>
          <w:szCs w:val="28"/>
        </w:rPr>
      </w:pPr>
      <w:r w:rsidRPr="00636F3F">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36F3F">
        <w:rPr>
          <w:sz w:val="28"/>
          <w:szCs w:val="28"/>
        </w:rPr>
        <w:t>причитаемых</w:t>
      </w:r>
      <w:proofErr w:type="spellEnd"/>
      <w:r w:rsidRPr="00636F3F">
        <w:rPr>
          <w:sz w:val="28"/>
          <w:szCs w:val="28"/>
        </w:rPr>
        <w:t xml:space="preserve"> Арендодателю.</w:t>
      </w:r>
    </w:p>
    <w:p w:rsidR="0056046A" w:rsidRDefault="00024D1A" w:rsidP="0056046A">
      <w:pPr>
        <w:pStyle w:val="aff2"/>
        <w:tabs>
          <w:tab w:val="left" w:pos="567"/>
          <w:tab w:val="left" w:pos="709"/>
        </w:tabs>
        <w:ind w:firstLine="567"/>
        <w:jc w:val="both"/>
        <w:rPr>
          <w:sz w:val="28"/>
          <w:szCs w:val="28"/>
        </w:rPr>
      </w:pPr>
      <w:r w:rsidRPr="00024D1A">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Pr>
          <w:sz w:val="28"/>
          <w:szCs w:val="28"/>
        </w:rPr>
        <w:t>;</w:t>
      </w:r>
    </w:p>
    <w:p w:rsidR="00024D1A" w:rsidRPr="00024D1A" w:rsidRDefault="00024D1A" w:rsidP="0056046A">
      <w:pPr>
        <w:pStyle w:val="aff2"/>
        <w:tabs>
          <w:tab w:val="left" w:pos="567"/>
          <w:tab w:val="left" w:pos="709"/>
        </w:tabs>
        <w:ind w:firstLine="567"/>
        <w:jc w:val="both"/>
        <w:rPr>
          <w:sz w:val="28"/>
          <w:szCs w:val="28"/>
        </w:rPr>
      </w:pPr>
      <w:r>
        <w:rPr>
          <w:sz w:val="28"/>
          <w:szCs w:val="28"/>
        </w:rPr>
        <w:t xml:space="preserve">6.16. </w:t>
      </w:r>
      <w:r w:rsidRPr="009407F9">
        <w:rPr>
          <w:sz w:val="28"/>
          <w:szCs w:val="28"/>
        </w:rPr>
        <w:t>В случае нарушения Арендодателем п. 3.1.9. Договора в части выполнения правил, установленных на объектах погрузки (загрузки)/выгрузки, Арендодатель помимо опла</w:t>
      </w:r>
      <w:r w:rsidR="009407F9">
        <w:rPr>
          <w:sz w:val="28"/>
          <w:szCs w:val="28"/>
        </w:rPr>
        <w:t xml:space="preserve">ты штрафа, предусмотренного п. </w:t>
      </w:r>
      <w:r w:rsidRPr="009407F9">
        <w:rPr>
          <w:sz w:val="28"/>
          <w:szCs w:val="28"/>
        </w:rPr>
        <w:t>6.15. Договора, обязуется возместить Арендатору все дополнительные расходы, понесенные Арендатором вследствие такого нарушения</w:t>
      </w:r>
      <w:r w:rsidR="0005592E">
        <w:rPr>
          <w:sz w:val="28"/>
          <w:szCs w:val="28"/>
        </w:rPr>
        <w:t>.</w:t>
      </w:r>
    </w:p>
    <w:p w:rsidR="0056046A" w:rsidRPr="00BA786B" w:rsidRDefault="0056046A" w:rsidP="0056046A">
      <w:pPr>
        <w:pStyle w:val="ConsPlusNonformat"/>
        <w:ind w:firstLine="709"/>
        <w:jc w:val="center"/>
        <w:rPr>
          <w:rFonts w:ascii="Times New Roman" w:hAnsi="Times New Roman" w:cs="Times New Roman"/>
          <w:b/>
          <w:sz w:val="24"/>
          <w:szCs w:val="24"/>
        </w:rPr>
      </w:pPr>
    </w:p>
    <w:p w:rsidR="0056046A" w:rsidRPr="00BA786B" w:rsidRDefault="0056046A" w:rsidP="00730E96">
      <w:pPr>
        <w:autoSpaceDE w:val="0"/>
        <w:autoSpaceDN w:val="0"/>
        <w:adjustRightInd w:val="0"/>
        <w:ind w:firstLine="0"/>
        <w:jc w:val="center"/>
        <w:outlineLvl w:val="2"/>
        <w:rPr>
          <w:b/>
        </w:rPr>
      </w:pPr>
      <w:r>
        <w:rPr>
          <w:b/>
        </w:rPr>
        <w:t>7. ОБСТОЯТЕЛЬСТВА  НЕПРЕОДОЛИМОЙ  СИЛЫ</w:t>
      </w:r>
    </w:p>
    <w:p w:rsidR="0056046A" w:rsidRPr="00BA786B" w:rsidRDefault="0056046A" w:rsidP="0056046A">
      <w:pPr>
        <w:pStyle w:val="ConsPlusNonformat"/>
        <w:ind w:firstLine="709"/>
        <w:jc w:val="center"/>
        <w:rPr>
          <w:rFonts w:ascii="Times New Roman" w:hAnsi="Times New Roman" w:cs="Times New Roman"/>
          <w:b/>
          <w:sz w:val="24"/>
          <w:szCs w:val="24"/>
        </w:rPr>
      </w:pPr>
    </w:p>
    <w:p w:rsidR="0056046A" w:rsidRPr="00BA786B" w:rsidRDefault="0056046A" w:rsidP="0056046A">
      <w:pPr>
        <w:ind w:firstLine="56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6046A" w:rsidRPr="00BA786B" w:rsidRDefault="0056046A" w:rsidP="0056046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6046A" w:rsidRPr="00BA786B" w:rsidRDefault="0056046A" w:rsidP="0056046A">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6046A" w:rsidRPr="00520031" w:rsidRDefault="0056046A" w:rsidP="0056046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6046A" w:rsidRPr="00520031" w:rsidRDefault="0056046A" w:rsidP="0056046A">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56046A" w:rsidRPr="00520031" w:rsidRDefault="0056046A" w:rsidP="0056046A">
      <w:pPr>
        <w:pStyle w:val="ConsPlusNonformat"/>
        <w:ind w:firstLine="709"/>
        <w:jc w:val="both"/>
        <w:rPr>
          <w:rFonts w:ascii="Times New Roman" w:hAnsi="Times New Roman" w:cs="Times New Roman"/>
          <w:sz w:val="24"/>
          <w:szCs w:val="24"/>
        </w:rPr>
      </w:pPr>
    </w:p>
    <w:p w:rsidR="0056046A" w:rsidRPr="00274B5B" w:rsidRDefault="0056046A" w:rsidP="00730E96">
      <w:pPr>
        <w:autoSpaceDE w:val="0"/>
        <w:autoSpaceDN w:val="0"/>
        <w:adjustRightInd w:val="0"/>
        <w:ind w:firstLine="0"/>
        <w:jc w:val="center"/>
        <w:outlineLvl w:val="2"/>
        <w:rPr>
          <w:b/>
        </w:rPr>
      </w:pPr>
      <w:r>
        <w:rPr>
          <w:b/>
        </w:rPr>
        <w:t>8. РАЗРЕШЕНИЕ СПОРОВ</w:t>
      </w:r>
    </w:p>
    <w:p w:rsidR="0056046A" w:rsidRPr="00730E96" w:rsidRDefault="0056046A" w:rsidP="00730E96">
      <w:pPr>
        <w:pStyle w:val="affe"/>
      </w:pPr>
    </w:p>
    <w:p w:rsidR="0056046A" w:rsidRPr="00427615" w:rsidRDefault="0056046A" w:rsidP="0056046A">
      <w:pPr>
        <w:autoSpaceDE w:val="0"/>
        <w:autoSpaceDN w:val="0"/>
        <w:adjustRightInd w:val="0"/>
        <w:ind w:right="-5" w:firstLine="567"/>
        <w:jc w:val="both"/>
        <w:rPr>
          <w:bCs/>
          <w:szCs w:val="28"/>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sidRPr="00427615">
        <w:rPr>
          <w:bCs/>
          <w:szCs w:val="28"/>
        </w:rPr>
        <w:t>решаются Сторонами путем переговоров.</w:t>
      </w:r>
    </w:p>
    <w:p w:rsidR="0056046A" w:rsidRPr="00427615" w:rsidRDefault="0056046A" w:rsidP="0056046A">
      <w:pPr>
        <w:ind w:firstLine="567"/>
        <w:jc w:val="both"/>
        <w:rPr>
          <w:szCs w:val="28"/>
        </w:rPr>
      </w:pPr>
      <w:r w:rsidRPr="00427615">
        <w:rPr>
          <w:bCs/>
          <w:szCs w:val="28"/>
        </w:rPr>
        <w:t>8.2. Если Стороны не придут к соглашению путем переговоров, все споры рассматриваются в претензионном порядке</w:t>
      </w:r>
      <w:r w:rsidRPr="00427615">
        <w:rPr>
          <w:b/>
          <w:bCs/>
          <w:szCs w:val="28"/>
        </w:rPr>
        <w:t xml:space="preserve">. </w:t>
      </w:r>
      <w:r w:rsidRPr="00427615">
        <w:rPr>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6046A" w:rsidRPr="00427615" w:rsidRDefault="0056046A" w:rsidP="0056046A">
      <w:pPr>
        <w:pStyle w:val="aff2"/>
        <w:tabs>
          <w:tab w:val="left" w:pos="567"/>
          <w:tab w:val="left" w:pos="709"/>
        </w:tabs>
        <w:ind w:firstLine="567"/>
        <w:jc w:val="both"/>
        <w:rPr>
          <w:sz w:val="28"/>
          <w:szCs w:val="28"/>
        </w:rPr>
      </w:pPr>
      <w:r w:rsidRPr="00427615">
        <w:rPr>
          <w:sz w:val="28"/>
          <w:szCs w:val="28"/>
        </w:rPr>
        <w:t xml:space="preserve">Срок рассмотрения претензии - три недели </w:t>
      </w:r>
      <w:proofErr w:type="gramStart"/>
      <w:r w:rsidRPr="00427615">
        <w:rPr>
          <w:sz w:val="28"/>
          <w:szCs w:val="28"/>
        </w:rPr>
        <w:t>с даты</w:t>
      </w:r>
      <w:proofErr w:type="gramEnd"/>
      <w:r w:rsidRPr="00427615">
        <w:rPr>
          <w:sz w:val="28"/>
          <w:szCs w:val="28"/>
        </w:rPr>
        <w:t xml:space="preserve"> ее получения.</w:t>
      </w:r>
    </w:p>
    <w:p w:rsidR="0056046A" w:rsidRPr="00427615" w:rsidRDefault="0056046A" w:rsidP="0056046A">
      <w:pPr>
        <w:ind w:firstLine="567"/>
        <w:jc w:val="both"/>
        <w:rPr>
          <w:szCs w:val="28"/>
        </w:rPr>
      </w:pPr>
      <w:r w:rsidRPr="00427615">
        <w:rPr>
          <w:bCs/>
          <w:szCs w:val="28"/>
        </w:rPr>
        <w:lastRenderedPageBreak/>
        <w:t xml:space="preserve">8.3. </w:t>
      </w:r>
      <w:r w:rsidRPr="00427615">
        <w:rPr>
          <w:szCs w:val="28"/>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56046A" w:rsidRPr="00933364" w:rsidRDefault="0056046A" w:rsidP="0056046A">
      <w:pPr>
        <w:autoSpaceDE w:val="0"/>
        <w:autoSpaceDN w:val="0"/>
        <w:adjustRightInd w:val="0"/>
        <w:jc w:val="center"/>
        <w:rPr>
          <w:b/>
        </w:rPr>
      </w:pPr>
    </w:p>
    <w:p w:rsidR="0056046A" w:rsidRPr="00473DC2" w:rsidRDefault="0056046A" w:rsidP="00730E96">
      <w:pPr>
        <w:autoSpaceDE w:val="0"/>
        <w:autoSpaceDN w:val="0"/>
        <w:adjustRightInd w:val="0"/>
        <w:ind w:firstLine="0"/>
        <w:jc w:val="center"/>
        <w:outlineLvl w:val="2"/>
        <w:rPr>
          <w:b/>
        </w:rPr>
      </w:pPr>
      <w:r>
        <w:rPr>
          <w:b/>
        </w:rPr>
        <w:t xml:space="preserve">9.  ИЗМЕНЕНИЕ И РАСТОРЖЕНИЕ ДОГОВОРА </w:t>
      </w:r>
    </w:p>
    <w:p w:rsidR="0056046A" w:rsidRPr="00520031" w:rsidRDefault="0056046A" w:rsidP="0056046A">
      <w:pPr>
        <w:ind w:left="567" w:right="-5" w:firstLine="567"/>
        <w:jc w:val="center"/>
        <w:rPr>
          <w:b/>
          <w:sz w:val="22"/>
          <w:szCs w:val="22"/>
        </w:rPr>
      </w:pPr>
    </w:p>
    <w:p w:rsidR="0056046A" w:rsidRPr="00553C77" w:rsidRDefault="0056046A" w:rsidP="0056046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046A" w:rsidRPr="00553C77" w:rsidRDefault="0056046A" w:rsidP="0056046A">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56046A" w:rsidRDefault="0056046A" w:rsidP="0056046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6046A" w:rsidRPr="00553C77" w:rsidRDefault="0056046A" w:rsidP="0056046A">
      <w:pPr>
        <w:ind w:left="180" w:right="-5" w:firstLine="387"/>
        <w:jc w:val="both"/>
      </w:pPr>
    </w:p>
    <w:p w:rsidR="0056046A" w:rsidRPr="00553C77" w:rsidRDefault="0056046A" w:rsidP="00730E96">
      <w:pPr>
        <w:autoSpaceDE w:val="0"/>
        <w:autoSpaceDN w:val="0"/>
        <w:adjustRightInd w:val="0"/>
        <w:ind w:firstLine="0"/>
        <w:jc w:val="center"/>
        <w:outlineLvl w:val="2"/>
        <w:rPr>
          <w:b/>
        </w:rPr>
      </w:pPr>
      <w:r>
        <w:rPr>
          <w:b/>
        </w:rPr>
        <w:t>10. АНТИКОРРУПЦИОННАЯ ОГОВОРКА</w:t>
      </w:r>
    </w:p>
    <w:p w:rsidR="0056046A" w:rsidRPr="00553C77" w:rsidRDefault="0056046A" w:rsidP="0056046A">
      <w:pPr>
        <w:autoSpaceDE w:val="0"/>
        <w:autoSpaceDN w:val="0"/>
        <w:spacing w:line="276" w:lineRule="auto"/>
        <w:jc w:val="center"/>
      </w:pPr>
    </w:p>
    <w:p w:rsidR="0056046A" w:rsidRPr="00553C77" w:rsidRDefault="0056046A" w:rsidP="0056046A">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046A" w:rsidRPr="00553C77" w:rsidRDefault="0056046A" w:rsidP="0056046A">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046A" w:rsidRPr="00553C77" w:rsidRDefault="0056046A" w:rsidP="0056046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6046A" w:rsidRPr="00553C77" w:rsidRDefault="0056046A" w:rsidP="0056046A">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6046A" w:rsidRPr="00553C77" w:rsidRDefault="0056046A" w:rsidP="0056046A">
      <w:pPr>
        <w:ind w:left="180" w:right="-5" w:firstLine="387"/>
        <w:jc w:val="both"/>
      </w:pPr>
      <w:r>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56046A" w:rsidRPr="00553C77" w:rsidRDefault="0056046A" w:rsidP="0056046A">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6046A" w:rsidRPr="00553C77" w:rsidRDefault="0056046A" w:rsidP="0056046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046A" w:rsidRDefault="0056046A" w:rsidP="0056046A">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6046A" w:rsidRDefault="0056046A" w:rsidP="0056046A">
      <w:pPr>
        <w:autoSpaceDE w:val="0"/>
        <w:autoSpaceDN w:val="0"/>
        <w:jc w:val="center"/>
        <w:rPr>
          <w:b/>
          <w:smallCaps/>
        </w:rPr>
      </w:pPr>
    </w:p>
    <w:p w:rsidR="0056046A" w:rsidRDefault="0056046A" w:rsidP="00730E96">
      <w:pPr>
        <w:autoSpaceDE w:val="0"/>
        <w:autoSpaceDN w:val="0"/>
        <w:adjustRightInd w:val="0"/>
        <w:ind w:firstLine="0"/>
        <w:jc w:val="center"/>
        <w:outlineLvl w:val="2"/>
        <w:rPr>
          <w:b/>
        </w:rPr>
      </w:pPr>
      <w:r>
        <w:rPr>
          <w:b/>
        </w:rPr>
        <w:t>11. ГАРАНТИИ И ЗАВЕРЕНИЯ АРЕНДОДАТЕЛЯ</w:t>
      </w:r>
    </w:p>
    <w:p w:rsidR="0056046A" w:rsidRPr="00E15F10" w:rsidRDefault="0056046A" w:rsidP="0056046A">
      <w:pPr>
        <w:autoSpaceDE w:val="0"/>
        <w:autoSpaceDN w:val="0"/>
        <w:ind w:left="480"/>
        <w:rPr>
          <w:b/>
          <w:szCs w:val="28"/>
        </w:rPr>
      </w:pPr>
    </w:p>
    <w:p w:rsidR="0056046A" w:rsidRPr="00E15F10" w:rsidRDefault="0056046A" w:rsidP="00C97171">
      <w:pPr>
        <w:pStyle w:val="a7"/>
        <w:numPr>
          <w:ilvl w:val="1"/>
          <w:numId w:val="58"/>
        </w:numPr>
        <w:suppressAutoHyphens w:val="0"/>
        <w:spacing w:after="200"/>
        <w:ind w:left="0" w:firstLine="567"/>
        <w:contextualSpacing/>
        <w:jc w:val="both"/>
        <w:rPr>
          <w:sz w:val="28"/>
          <w:szCs w:val="28"/>
        </w:rPr>
      </w:pPr>
      <w:r w:rsidRPr="00E15F10">
        <w:rPr>
          <w:sz w:val="28"/>
          <w:szCs w:val="28"/>
        </w:rPr>
        <w:t xml:space="preserve">Арендодатель настоящим </w:t>
      </w:r>
      <w:proofErr w:type="gramStart"/>
      <w:r w:rsidRPr="00E15F10">
        <w:rPr>
          <w:sz w:val="28"/>
          <w:szCs w:val="28"/>
        </w:rPr>
        <w:t>заверяет Арендатора и гарантирует</w:t>
      </w:r>
      <w:proofErr w:type="gramEnd"/>
      <w:r w:rsidRPr="00E15F10">
        <w:rPr>
          <w:sz w:val="28"/>
          <w:szCs w:val="28"/>
        </w:rPr>
        <w:t>, что на дату заключения настоящего Договора:</w:t>
      </w:r>
    </w:p>
    <w:p w:rsidR="0056046A" w:rsidRPr="00E15F10" w:rsidRDefault="0056046A" w:rsidP="00C97171">
      <w:pPr>
        <w:pStyle w:val="a7"/>
        <w:numPr>
          <w:ilvl w:val="2"/>
          <w:numId w:val="58"/>
        </w:numPr>
        <w:suppressAutoHyphens w:val="0"/>
        <w:spacing w:after="200"/>
        <w:ind w:left="0" w:firstLine="567"/>
        <w:contextualSpacing/>
        <w:jc w:val="both"/>
        <w:rPr>
          <w:sz w:val="28"/>
          <w:szCs w:val="28"/>
        </w:rPr>
      </w:pPr>
      <w:r w:rsidRPr="00E15F10">
        <w:rPr>
          <w:sz w:val="28"/>
          <w:szCs w:val="28"/>
        </w:rPr>
        <w:t xml:space="preserve">Арендодатель является надлежащим </w:t>
      </w:r>
      <w:proofErr w:type="gramStart"/>
      <w:r w:rsidRPr="00E15F10">
        <w:rPr>
          <w:sz w:val="28"/>
          <w:szCs w:val="28"/>
        </w:rPr>
        <w:t>образом</w:t>
      </w:r>
      <w:proofErr w:type="gramEnd"/>
      <w:r w:rsidRPr="00E15F10">
        <w:rPr>
          <w:sz w:val="28"/>
          <w:szCs w:val="28"/>
        </w:rPr>
        <w:t xml:space="preserve"> созданным юридическим лицом (</w:t>
      </w:r>
      <w:r w:rsidRPr="00E15F10">
        <w:rPr>
          <w:i/>
          <w:sz w:val="28"/>
          <w:szCs w:val="28"/>
        </w:rPr>
        <w:t>индивидуальным предпринимателем</w:t>
      </w:r>
      <w:r w:rsidRPr="00E15F10">
        <w:rPr>
          <w:sz w:val="28"/>
          <w:szCs w:val="28"/>
        </w:rPr>
        <w:t>), действующим в соответствии с законодательством Российской Федерации;</w:t>
      </w:r>
    </w:p>
    <w:p w:rsidR="0056046A" w:rsidRPr="00E15F10" w:rsidRDefault="0056046A" w:rsidP="00C97171">
      <w:pPr>
        <w:pStyle w:val="a7"/>
        <w:numPr>
          <w:ilvl w:val="2"/>
          <w:numId w:val="58"/>
        </w:numPr>
        <w:suppressAutoHyphens w:val="0"/>
        <w:spacing w:after="200"/>
        <w:ind w:left="0" w:firstLine="567"/>
        <w:contextualSpacing/>
        <w:jc w:val="both"/>
        <w:rPr>
          <w:sz w:val="28"/>
          <w:szCs w:val="28"/>
        </w:rPr>
      </w:pPr>
      <w:r w:rsidRPr="00E15F10">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6046A" w:rsidRPr="00E15F10" w:rsidRDefault="0056046A" w:rsidP="00C97171">
      <w:pPr>
        <w:pStyle w:val="a7"/>
        <w:numPr>
          <w:ilvl w:val="2"/>
          <w:numId w:val="58"/>
        </w:numPr>
        <w:suppressAutoHyphens w:val="0"/>
        <w:spacing w:after="200"/>
        <w:ind w:left="0" w:firstLine="567"/>
        <w:contextualSpacing/>
        <w:jc w:val="both"/>
        <w:rPr>
          <w:sz w:val="28"/>
          <w:szCs w:val="28"/>
        </w:rPr>
      </w:pPr>
      <w:r w:rsidRPr="00E15F10">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56046A" w:rsidRPr="00E15F10" w:rsidRDefault="0056046A" w:rsidP="00C97171">
      <w:pPr>
        <w:pStyle w:val="a7"/>
        <w:numPr>
          <w:ilvl w:val="2"/>
          <w:numId w:val="58"/>
        </w:numPr>
        <w:suppressAutoHyphens w:val="0"/>
        <w:spacing w:after="200"/>
        <w:ind w:left="0" w:firstLine="567"/>
        <w:contextualSpacing/>
        <w:jc w:val="both"/>
        <w:rPr>
          <w:sz w:val="28"/>
          <w:szCs w:val="28"/>
        </w:rPr>
      </w:pPr>
      <w:r w:rsidRPr="00E15F10">
        <w:rPr>
          <w:sz w:val="28"/>
          <w:szCs w:val="28"/>
        </w:rPr>
        <w:t xml:space="preserve"> заключение настоящего Договора и исполнение его условий не </w:t>
      </w:r>
      <w:proofErr w:type="gramStart"/>
      <w:r w:rsidRPr="00E15F10">
        <w:rPr>
          <w:sz w:val="28"/>
          <w:szCs w:val="28"/>
        </w:rPr>
        <w:t>нарушит и не приведет</w:t>
      </w:r>
      <w:proofErr w:type="gramEnd"/>
      <w:r w:rsidRPr="00E15F10">
        <w:rPr>
          <w:sz w:val="28"/>
          <w:szCs w:val="28"/>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6046A" w:rsidRPr="00E15F10" w:rsidRDefault="0056046A" w:rsidP="00C97171">
      <w:pPr>
        <w:pStyle w:val="a7"/>
        <w:numPr>
          <w:ilvl w:val="2"/>
          <w:numId w:val="58"/>
        </w:numPr>
        <w:suppressAutoHyphens w:val="0"/>
        <w:spacing w:after="200"/>
        <w:ind w:left="0" w:firstLine="567"/>
        <w:contextualSpacing/>
        <w:jc w:val="both"/>
        <w:rPr>
          <w:sz w:val="28"/>
          <w:szCs w:val="28"/>
        </w:rPr>
      </w:pPr>
      <w:r w:rsidRPr="00E15F10">
        <w:rPr>
          <w:sz w:val="28"/>
          <w:szCs w:val="28"/>
        </w:rPr>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56046A" w:rsidRDefault="0056046A" w:rsidP="0056046A">
      <w:pPr>
        <w:pStyle w:val="a7"/>
        <w:spacing w:after="200"/>
        <w:jc w:val="both"/>
      </w:pPr>
    </w:p>
    <w:p w:rsidR="0056046A" w:rsidRPr="00520031" w:rsidRDefault="0056046A" w:rsidP="00730E96">
      <w:pPr>
        <w:autoSpaceDE w:val="0"/>
        <w:autoSpaceDN w:val="0"/>
        <w:adjustRightInd w:val="0"/>
        <w:ind w:firstLine="0"/>
        <w:jc w:val="center"/>
        <w:outlineLvl w:val="2"/>
        <w:rPr>
          <w:b/>
        </w:rPr>
      </w:pPr>
      <w:r>
        <w:rPr>
          <w:b/>
        </w:rPr>
        <w:t>12. ПРОЧИЕ УСЛОВИЯ</w:t>
      </w:r>
    </w:p>
    <w:p w:rsidR="0056046A" w:rsidRPr="00E15F10" w:rsidRDefault="0056046A" w:rsidP="00C97171">
      <w:pPr>
        <w:pStyle w:val="1f8"/>
        <w:ind w:left="0" w:right="-5" w:firstLine="567"/>
        <w:jc w:val="both"/>
        <w:rPr>
          <w:sz w:val="28"/>
          <w:szCs w:val="28"/>
        </w:rPr>
      </w:pPr>
      <w:r>
        <w:t xml:space="preserve">12.1. </w:t>
      </w:r>
      <w:r w:rsidRPr="00E15F10">
        <w:rPr>
          <w:sz w:val="28"/>
          <w:szCs w:val="28"/>
        </w:rPr>
        <w:t xml:space="preserve">В случае изменений у </w:t>
      </w:r>
      <w:proofErr w:type="gramStart"/>
      <w:r w:rsidRPr="00E15F10">
        <w:rPr>
          <w:sz w:val="28"/>
          <w:szCs w:val="28"/>
        </w:rPr>
        <w:t>какой-либо</w:t>
      </w:r>
      <w:proofErr w:type="gramEnd"/>
      <w:r w:rsidRPr="00E15F10">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6046A" w:rsidRPr="00E15F10" w:rsidRDefault="0056046A" w:rsidP="00C97171">
      <w:pPr>
        <w:autoSpaceDE w:val="0"/>
        <w:autoSpaceDN w:val="0"/>
        <w:adjustRightInd w:val="0"/>
        <w:ind w:right="-5" w:firstLine="567"/>
        <w:jc w:val="both"/>
        <w:rPr>
          <w:szCs w:val="28"/>
        </w:rPr>
      </w:pPr>
      <w:r w:rsidRPr="00E15F10">
        <w:rPr>
          <w:szCs w:val="28"/>
        </w:rPr>
        <w:t xml:space="preserve">12.2. Все изменения и дополнения настоящего Договора действительны лишь в том случае, если они </w:t>
      </w:r>
      <w:proofErr w:type="gramStart"/>
      <w:r w:rsidRPr="00E15F10">
        <w:rPr>
          <w:szCs w:val="28"/>
        </w:rPr>
        <w:t>совершены в письменной форме и подписаны</w:t>
      </w:r>
      <w:proofErr w:type="gramEnd"/>
      <w:r w:rsidRPr="00E15F10">
        <w:rPr>
          <w:szCs w:val="28"/>
        </w:rPr>
        <w:t xml:space="preserve"> обеими сторонами.</w:t>
      </w:r>
    </w:p>
    <w:p w:rsidR="0056046A" w:rsidRPr="00E15F10" w:rsidRDefault="0056046A" w:rsidP="00C97171">
      <w:pPr>
        <w:pStyle w:val="1f8"/>
        <w:ind w:left="0" w:right="-5" w:firstLine="567"/>
        <w:jc w:val="both"/>
        <w:rPr>
          <w:sz w:val="28"/>
          <w:szCs w:val="28"/>
        </w:rPr>
      </w:pPr>
      <w:r w:rsidRPr="00E15F10">
        <w:rPr>
          <w:sz w:val="28"/>
          <w:szCs w:val="28"/>
        </w:rPr>
        <w:t>12.3. Все вопросы, не предусмотренные настоящим Договором, регулируются действующим законодательством Российской Федерации.</w:t>
      </w:r>
    </w:p>
    <w:p w:rsidR="0056046A" w:rsidRPr="00E15F10" w:rsidRDefault="0056046A" w:rsidP="00C97171">
      <w:pPr>
        <w:autoSpaceDE w:val="0"/>
        <w:autoSpaceDN w:val="0"/>
        <w:adjustRightInd w:val="0"/>
        <w:ind w:right="-5" w:firstLine="567"/>
        <w:jc w:val="both"/>
        <w:rPr>
          <w:szCs w:val="28"/>
        </w:rPr>
      </w:pPr>
      <w:r w:rsidRPr="00E15F10">
        <w:rPr>
          <w:szCs w:val="28"/>
        </w:rPr>
        <w:t>12.4. Настоящий Договор составлен в двух экземплярах, имеющих равную юридическую силу, по одному для каждой из Сторон.</w:t>
      </w:r>
    </w:p>
    <w:p w:rsidR="0056046A" w:rsidRPr="00E15F10" w:rsidRDefault="0056046A" w:rsidP="00C97171">
      <w:pPr>
        <w:pStyle w:val="1f8"/>
        <w:ind w:left="0" w:right="-5" w:firstLine="567"/>
        <w:jc w:val="both"/>
        <w:rPr>
          <w:sz w:val="28"/>
          <w:szCs w:val="28"/>
        </w:rPr>
      </w:pPr>
      <w:r w:rsidRPr="00E15F10">
        <w:rPr>
          <w:sz w:val="28"/>
          <w:szCs w:val="28"/>
        </w:rPr>
        <w:t>12.5. Все приложения к настоящему Договору являются его неотъемлемой частью.</w:t>
      </w:r>
    </w:p>
    <w:p w:rsidR="0056046A" w:rsidRPr="00E15F10" w:rsidRDefault="0056046A" w:rsidP="00C97171">
      <w:pPr>
        <w:pStyle w:val="1f8"/>
        <w:ind w:left="0" w:right="-5" w:firstLine="567"/>
        <w:jc w:val="both"/>
        <w:rPr>
          <w:sz w:val="28"/>
          <w:szCs w:val="28"/>
        </w:rPr>
      </w:pPr>
      <w:r w:rsidRPr="00E15F10">
        <w:rPr>
          <w:sz w:val="28"/>
          <w:szCs w:val="28"/>
        </w:rPr>
        <w:t>12.6. К настоящему Договору прилагаются:</w:t>
      </w:r>
    </w:p>
    <w:p w:rsidR="0056046A" w:rsidRPr="00E15F10" w:rsidRDefault="0056046A" w:rsidP="00C97171">
      <w:pPr>
        <w:pStyle w:val="1f8"/>
        <w:ind w:left="0" w:right="-5" w:firstLine="567"/>
        <w:jc w:val="both"/>
        <w:rPr>
          <w:sz w:val="28"/>
          <w:szCs w:val="28"/>
        </w:rPr>
      </w:pPr>
      <w:r w:rsidRPr="00E15F10">
        <w:rPr>
          <w:sz w:val="28"/>
          <w:szCs w:val="28"/>
        </w:rPr>
        <w:t>12.6.1. Перечень транспортных средств, передаваемых в аренду (Приложение № 1);</w:t>
      </w:r>
    </w:p>
    <w:p w:rsidR="0056046A" w:rsidRPr="00E15F10" w:rsidRDefault="0056046A" w:rsidP="00C97171">
      <w:pPr>
        <w:pStyle w:val="1f8"/>
        <w:ind w:left="0" w:right="-5" w:firstLine="567"/>
        <w:jc w:val="both"/>
        <w:rPr>
          <w:sz w:val="28"/>
          <w:szCs w:val="28"/>
        </w:rPr>
      </w:pPr>
      <w:r w:rsidRPr="00E15F10">
        <w:rPr>
          <w:sz w:val="28"/>
          <w:szCs w:val="28"/>
        </w:rPr>
        <w:t>12.6.2. Данные о водителях оказывающих услуги по Договору (Приложение № 2);</w:t>
      </w:r>
    </w:p>
    <w:p w:rsidR="0056046A" w:rsidRPr="00E15F10" w:rsidRDefault="0056046A" w:rsidP="00C97171">
      <w:pPr>
        <w:ind w:right="-5" w:firstLine="567"/>
        <w:jc w:val="both"/>
        <w:rPr>
          <w:szCs w:val="28"/>
        </w:rPr>
      </w:pPr>
      <w:r w:rsidRPr="00E15F10">
        <w:rPr>
          <w:szCs w:val="28"/>
        </w:rPr>
        <w:t>12.6.3. Форма Сводного акта приема-передачи Транспортного средства (Приложение  № 3);</w:t>
      </w:r>
    </w:p>
    <w:p w:rsidR="0056046A" w:rsidRPr="00E15F10" w:rsidRDefault="0056046A" w:rsidP="00C97171">
      <w:pPr>
        <w:ind w:right="-5" w:firstLine="567"/>
        <w:jc w:val="both"/>
        <w:rPr>
          <w:szCs w:val="28"/>
        </w:rPr>
      </w:pPr>
      <w:r w:rsidRPr="00E15F10">
        <w:rPr>
          <w:szCs w:val="28"/>
        </w:rPr>
        <w:t xml:space="preserve">12.6.4. Форма Акта о выполненных работах (оказанных услугах) (Приложение № 4); </w:t>
      </w:r>
    </w:p>
    <w:p w:rsidR="0056046A" w:rsidRDefault="0056046A" w:rsidP="00C97171">
      <w:pPr>
        <w:ind w:right="-5" w:firstLine="567"/>
        <w:jc w:val="both"/>
      </w:pPr>
      <w:r>
        <w:t>12.6.5. Форма Таблицы с предельными ставками арендной платы Транспортного средства с экипажем (Приложение № 5).</w:t>
      </w:r>
    </w:p>
    <w:p w:rsidR="0056046A" w:rsidRDefault="0056046A" w:rsidP="00C97171">
      <w:pPr>
        <w:ind w:right="-5" w:firstLine="567"/>
        <w:jc w:val="both"/>
      </w:pPr>
      <w:r>
        <w:t>12.6.6. Форма отчета Арендодателя в электронном виде (Приложение № 6).</w:t>
      </w:r>
    </w:p>
    <w:p w:rsidR="0056046A" w:rsidRDefault="0056046A" w:rsidP="0056046A">
      <w:pPr>
        <w:ind w:right="-5" w:firstLine="720"/>
        <w:jc w:val="both"/>
      </w:pPr>
    </w:p>
    <w:p w:rsidR="0056046A" w:rsidRPr="00520031" w:rsidRDefault="0056046A" w:rsidP="00730E96">
      <w:pPr>
        <w:autoSpaceDE w:val="0"/>
        <w:autoSpaceDN w:val="0"/>
        <w:adjustRightInd w:val="0"/>
        <w:ind w:firstLine="0"/>
        <w:jc w:val="center"/>
        <w:outlineLvl w:val="2"/>
        <w:rPr>
          <w:b/>
        </w:rPr>
      </w:pPr>
      <w:r>
        <w:rPr>
          <w:b/>
        </w:rPr>
        <w:t xml:space="preserve">13. ЮРИДИЧЕСКИЕ АДРЕСА И РЕКВИЗИТЫ СТОРОН </w:t>
      </w:r>
    </w:p>
    <w:p w:rsidR="0056046A" w:rsidRPr="00520031" w:rsidRDefault="0056046A" w:rsidP="0056046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4"/>
      </w:tblGrid>
      <w:tr w:rsidR="0056046A" w:rsidRPr="00FF1A35" w:rsidTr="00B81C9C">
        <w:tc>
          <w:tcPr>
            <w:tcW w:w="4820" w:type="dxa"/>
          </w:tcPr>
          <w:p w:rsidR="0056046A" w:rsidRPr="00520031" w:rsidRDefault="0056046A" w:rsidP="00C97171">
            <w:pPr>
              <w:autoSpaceDE w:val="0"/>
              <w:autoSpaceDN w:val="0"/>
              <w:adjustRightInd w:val="0"/>
              <w:ind w:firstLine="34"/>
              <w:rPr>
                <w:b/>
              </w:rPr>
            </w:pPr>
            <w:r>
              <w:rPr>
                <w:b/>
              </w:rPr>
              <w:t xml:space="preserve">Арендодатель </w:t>
            </w:r>
          </w:p>
          <w:p w:rsidR="0056046A" w:rsidRPr="00520031" w:rsidRDefault="0056046A" w:rsidP="00C97171">
            <w:pPr>
              <w:autoSpaceDE w:val="0"/>
              <w:autoSpaceDN w:val="0"/>
              <w:adjustRightInd w:val="0"/>
              <w:ind w:firstLine="34"/>
              <w:rPr>
                <w:b/>
              </w:rPr>
            </w:pPr>
          </w:p>
          <w:p w:rsidR="0056046A" w:rsidRPr="00520031" w:rsidRDefault="0056046A" w:rsidP="00C97171">
            <w:pPr>
              <w:shd w:val="clear" w:color="auto" w:fill="FFFFFF"/>
              <w:ind w:firstLine="34"/>
              <w:jc w:val="both"/>
              <w:rPr>
                <w:b/>
                <w:bCs/>
              </w:rPr>
            </w:pPr>
            <w:r>
              <w:rPr>
                <w:b/>
                <w:bCs/>
              </w:rPr>
              <w:t>___________________</w:t>
            </w:r>
          </w:p>
          <w:p w:rsidR="0056046A" w:rsidRPr="00520031" w:rsidRDefault="0056046A" w:rsidP="00C97171">
            <w:pPr>
              <w:shd w:val="clear" w:color="auto" w:fill="FFFFFF"/>
              <w:ind w:firstLine="34"/>
              <w:jc w:val="both"/>
            </w:pPr>
            <w:r>
              <w:t>Юридический адрес: _______________</w:t>
            </w:r>
          </w:p>
          <w:p w:rsidR="0056046A" w:rsidRPr="00520031" w:rsidRDefault="0056046A" w:rsidP="00C97171">
            <w:pPr>
              <w:shd w:val="clear" w:color="auto" w:fill="FFFFFF"/>
              <w:ind w:firstLine="34"/>
              <w:jc w:val="both"/>
            </w:pPr>
            <w:r>
              <w:t xml:space="preserve">Почтовый адрес:  </w:t>
            </w:r>
          </w:p>
          <w:p w:rsidR="0056046A" w:rsidRPr="00520031" w:rsidRDefault="0056046A" w:rsidP="00C97171">
            <w:pPr>
              <w:shd w:val="clear" w:color="auto" w:fill="FFFFFF"/>
              <w:ind w:firstLine="34"/>
              <w:jc w:val="both"/>
              <w:rPr>
                <w:b/>
              </w:rPr>
            </w:pPr>
          </w:p>
        </w:tc>
        <w:tc>
          <w:tcPr>
            <w:tcW w:w="4819" w:type="dxa"/>
          </w:tcPr>
          <w:p w:rsidR="0056046A" w:rsidRPr="0075195E" w:rsidRDefault="0056046A" w:rsidP="00C97171">
            <w:pPr>
              <w:ind w:firstLine="0"/>
              <w:rPr>
                <w:b/>
              </w:rPr>
            </w:pPr>
            <w:r>
              <w:rPr>
                <w:b/>
              </w:rPr>
              <w:t>Арендатор:</w:t>
            </w:r>
          </w:p>
          <w:p w:rsidR="0056046A" w:rsidRPr="00A107B7" w:rsidRDefault="0056046A" w:rsidP="00C97171">
            <w:pPr>
              <w:widowControl w:val="0"/>
              <w:ind w:firstLine="0"/>
            </w:pPr>
            <w:r>
              <w:t>Публичное акционерное общество «Центр по перевозке грузов в контейнерах «</w:t>
            </w:r>
            <w:proofErr w:type="spellStart"/>
            <w:r>
              <w:t>ТрансКонтейнер</w:t>
            </w:r>
            <w:proofErr w:type="spellEnd"/>
            <w:r>
              <w:t>»</w:t>
            </w:r>
          </w:p>
          <w:p w:rsidR="0056046A" w:rsidRPr="00A107B7" w:rsidRDefault="0056046A" w:rsidP="00C97171">
            <w:pPr>
              <w:widowControl w:val="0"/>
              <w:ind w:firstLine="0"/>
              <w:jc w:val="both"/>
            </w:pPr>
            <w:r>
              <w:t xml:space="preserve">ОГРН: 1067746341024, </w:t>
            </w:r>
          </w:p>
          <w:p w:rsidR="0056046A" w:rsidRPr="00A107B7" w:rsidRDefault="0056046A" w:rsidP="00C97171">
            <w:pPr>
              <w:widowControl w:val="0"/>
              <w:ind w:firstLine="0"/>
              <w:jc w:val="both"/>
            </w:pPr>
            <w:r>
              <w:t xml:space="preserve">ИНН / КПП: 7708591995 / 997650001, </w:t>
            </w:r>
          </w:p>
          <w:p w:rsidR="0056046A" w:rsidRPr="00A107B7" w:rsidRDefault="0056046A" w:rsidP="00C97171">
            <w:pPr>
              <w:widowControl w:val="0"/>
              <w:ind w:firstLine="0"/>
              <w:jc w:val="both"/>
            </w:pPr>
            <w:r>
              <w:t xml:space="preserve">ОКПО 94421386, ОКВЭД 52.29 </w:t>
            </w:r>
          </w:p>
          <w:p w:rsidR="0056046A" w:rsidRPr="00A107B7" w:rsidRDefault="0056046A" w:rsidP="00C97171">
            <w:pPr>
              <w:widowControl w:val="0"/>
              <w:ind w:firstLine="0"/>
              <w:jc w:val="both"/>
            </w:pPr>
            <w:r>
              <w:t xml:space="preserve">Юридический  адрес: </w:t>
            </w:r>
            <w:r>
              <w:lastRenderedPageBreak/>
              <w:t xml:space="preserve">Российская Федерация, 125047, г. Москва, </w:t>
            </w:r>
          </w:p>
          <w:p w:rsidR="0056046A" w:rsidRPr="00A107B7" w:rsidRDefault="0056046A" w:rsidP="00C97171">
            <w:pPr>
              <w:widowControl w:val="0"/>
              <w:ind w:firstLine="0"/>
              <w:jc w:val="both"/>
            </w:pPr>
            <w:r>
              <w:t>Оружейный переулок, д.19</w:t>
            </w:r>
          </w:p>
          <w:p w:rsidR="0056046A" w:rsidRPr="00A107B7" w:rsidRDefault="0056046A" w:rsidP="00C97171">
            <w:pPr>
              <w:widowControl w:val="0"/>
              <w:ind w:firstLine="0"/>
              <w:jc w:val="both"/>
            </w:pPr>
            <w:r>
              <w:t xml:space="preserve">Почтовый адрес: 125047, г. Москва, </w:t>
            </w:r>
          </w:p>
          <w:p w:rsidR="0056046A" w:rsidRPr="00A107B7" w:rsidRDefault="0056046A" w:rsidP="00C97171">
            <w:pPr>
              <w:widowControl w:val="0"/>
              <w:ind w:firstLine="0"/>
              <w:jc w:val="both"/>
            </w:pPr>
            <w:r>
              <w:t>Оружейный переулок, д.19</w:t>
            </w:r>
          </w:p>
          <w:p w:rsidR="0056046A" w:rsidRPr="00A107B7" w:rsidRDefault="0056046A" w:rsidP="00C97171">
            <w:pPr>
              <w:widowControl w:val="0"/>
              <w:ind w:firstLine="0"/>
              <w:jc w:val="both"/>
            </w:pPr>
            <w:r>
              <w:t xml:space="preserve">Тел.+7(499)262-8506, факс .+7(499) 262-7578, </w:t>
            </w:r>
          </w:p>
          <w:p w:rsidR="0056046A" w:rsidRPr="00A107B7" w:rsidRDefault="0056046A" w:rsidP="00C97171">
            <w:pPr>
              <w:ind w:firstLine="0"/>
            </w:pPr>
            <w:r>
              <w:rPr>
                <w:lang w:val="en-US"/>
              </w:rPr>
              <w:t>E</w:t>
            </w:r>
            <w:r>
              <w:t>-</w:t>
            </w:r>
            <w:r>
              <w:rPr>
                <w:lang w:val="en-US"/>
              </w:rPr>
              <w:t>mail</w:t>
            </w:r>
            <w:r>
              <w:t xml:space="preserve">: </w:t>
            </w:r>
            <w:hyperlink r:id="rId18" w:history="1">
              <w:r>
                <w:rPr>
                  <w:rFonts w:eastAsia="MS Mincho"/>
                  <w:color w:val="0000FF"/>
                  <w:u w:val="single"/>
                  <w:lang w:val="en-US"/>
                </w:rPr>
                <w:t>trcont</w:t>
              </w:r>
              <w:r>
                <w:rPr>
                  <w:rFonts w:eastAsia="MS Mincho"/>
                  <w:color w:val="0000FF"/>
                  <w:u w:val="single"/>
                </w:rPr>
                <w:t>@</w:t>
              </w:r>
              <w:r>
                <w:rPr>
                  <w:rFonts w:eastAsia="MS Mincho"/>
                  <w:color w:val="0000FF"/>
                  <w:u w:val="single"/>
                  <w:lang w:val="en-US"/>
                </w:rPr>
                <w:t>trcont</w:t>
              </w:r>
              <w:r>
                <w:rPr>
                  <w:rFonts w:eastAsia="MS Mincho"/>
                  <w:color w:val="0000FF"/>
                  <w:u w:val="single"/>
                </w:rPr>
                <w:t>.</w:t>
              </w:r>
              <w:r>
                <w:rPr>
                  <w:rFonts w:eastAsia="MS Mincho"/>
                  <w:color w:val="0000FF"/>
                  <w:u w:val="single"/>
                  <w:lang w:val="en-US"/>
                </w:rPr>
                <w:t>ru</w:t>
              </w:r>
            </w:hyperlink>
          </w:p>
          <w:p w:rsidR="0056046A" w:rsidRPr="00A107B7" w:rsidRDefault="0056046A" w:rsidP="00C97171">
            <w:pPr>
              <w:ind w:firstLine="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56046A" w:rsidRPr="00A107B7" w:rsidRDefault="0056046A" w:rsidP="00C97171">
            <w:pPr>
              <w:ind w:firstLine="0"/>
              <w:rPr>
                <w:sz w:val="26"/>
                <w:szCs w:val="26"/>
              </w:rPr>
            </w:pPr>
            <w:r>
              <w:rPr>
                <w:sz w:val="26"/>
                <w:szCs w:val="26"/>
              </w:rPr>
              <w:t xml:space="preserve">на Московской железной дороге </w:t>
            </w:r>
          </w:p>
          <w:p w:rsidR="0056046A" w:rsidRPr="00A107B7" w:rsidRDefault="0056046A" w:rsidP="00C97171">
            <w:pPr>
              <w:ind w:firstLine="0"/>
              <w:rPr>
                <w:sz w:val="26"/>
                <w:szCs w:val="26"/>
              </w:rPr>
            </w:pPr>
            <w:r>
              <w:rPr>
                <w:sz w:val="26"/>
                <w:szCs w:val="26"/>
              </w:rPr>
              <w:t>Адрес: 107014, г. Москва, ул. Короленко, д. 8</w:t>
            </w:r>
          </w:p>
          <w:p w:rsidR="0056046A" w:rsidRPr="00FF20ED" w:rsidRDefault="0056046A" w:rsidP="00C97171">
            <w:pPr>
              <w:ind w:firstLine="0"/>
              <w:rPr>
                <w:lang w:val="en-US"/>
              </w:rPr>
            </w:pPr>
            <w:r>
              <w:rPr>
                <w:sz w:val="26"/>
                <w:szCs w:val="26"/>
              </w:rPr>
              <w:t>Тел. (499) 262-51-71, факс (499) 262-61-35</w:t>
            </w:r>
          </w:p>
        </w:tc>
      </w:tr>
      <w:tr w:rsidR="0056046A" w:rsidRPr="00520031" w:rsidTr="00B81C9C">
        <w:tc>
          <w:tcPr>
            <w:tcW w:w="4820" w:type="dxa"/>
          </w:tcPr>
          <w:p w:rsidR="0056046A" w:rsidRPr="00D64132" w:rsidRDefault="0056046A" w:rsidP="00C97171">
            <w:pPr>
              <w:shd w:val="clear" w:color="auto" w:fill="FFFFFF"/>
              <w:ind w:firstLine="34"/>
              <w:jc w:val="both"/>
              <w:rPr>
                <w:b/>
              </w:rPr>
            </w:pPr>
            <w:r>
              <w:rPr>
                <w:b/>
              </w:rPr>
              <w:lastRenderedPageBreak/>
              <w:t xml:space="preserve">Банковские реквизиты </w:t>
            </w:r>
            <w:r>
              <w:rPr>
                <w:b/>
                <w:bCs/>
              </w:rPr>
              <w:t>для расчета в российских рублях (</w:t>
            </w:r>
            <w:r>
              <w:rPr>
                <w:b/>
                <w:bCs/>
                <w:lang w:val="en-US"/>
              </w:rPr>
              <w:t>RUR</w:t>
            </w:r>
            <w:r>
              <w:rPr>
                <w:b/>
                <w:bCs/>
              </w:rPr>
              <w:t>):</w:t>
            </w:r>
          </w:p>
          <w:p w:rsidR="0056046A" w:rsidRPr="00D64132" w:rsidRDefault="0056046A" w:rsidP="00C97171">
            <w:pPr>
              <w:autoSpaceDE w:val="0"/>
              <w:autoSpaceDN w:val="0"/>
              <w:adjustRightInd w:val="0"/>
              <w:ind w:firstLine="34"/>
              <w:rPr>
                <w:b/>
              </w:rPr>
            </w:pPr>
          </w:p>
          <w:p w:rsidR="0056046A" w:rsidRPr="00520031" w:rsidRDefault="0056046A" w:rsidP="00C97171">
            <w:pPr>
              <w:autoSpaceDE w:val="0"/>
              <w:autoSpaceDN w:val="0"/>
              <w:adjustRightInd w:val="0"/>
              <w:ind w:firstLine="34"/>
            </w:pPr>
          </w:p>
          <w:p w:rsidR="0056046A" w:rsidRPr="00520031" w:rsidRDefault="0056046A" w:rsidP="00C97171">
            <w:pPr>
              <w:autoSpaceDE w:val="0"/>
              <w:autoSpaceDN w:val="0"/>
              <w:adjustRightInd w:val="0"/>
              <w:ind w:firstLine="34"/>
              <w:rPr>
                <w:b/>
              </w:rPr>
            </w:pPr>
          </w:p>
        </w:tc>
        <w:tc>
          <w:tcPr>
            <w:tcW w:w="4819" w:type="dxa"/>
          </w:tcPr>
          <w:p w:rsidR="0056046A" w:rsidRDefault="0056046A" w:rsidP="00C97171">
            <w:pPr>
              <w:widowControl w:val="0"/>
              <w:ind w:firstLine="0"/>
              <w:jc w:val="both"/>
              <w:rPr>
                <w:b/>
                <w:bCs/>
              </w:rPr>
            </w:pPr>
            <w:r>
              <w:rPr>
                <w:b/>
                <w:bCs/>
              </w:rPr>
              <w:t>Банковские реквизиты для расчета в российских рублях (</w:t>
            </w:r>
            <w:r>
              <w:rPr>
                <w:b/>
                <w:bCs/>
                <w:lang w:val="en-US"/>
              </w:rPr>
              <w:t>RUR</w:t>
            </w:r>
            <w:r>
              <w:rPr>
                <w:b/>
                <w:bCs/>
              </w:rPr>
              <w:t>):</w:t>
            </w:r>
          </w:p>
          <w:p w:rsidR="0056046A" w:rsidRPr="00A107B7" w:rsidRDefault="0056046A" w:rsidP="00C97171">
            <w:pPr>
              <w:ind w:firstLine="0"/>
              <w:jc w:val="both"/>
              <w:rPr>
                <w:szCs w:val="28"/>
              </w:rPr>
            </w:pPr>
            <w:proofErr w:type="spellStart"/>
            <w:proofErr w:type="gramStart"/>
            <w:r>
              <w:rPr>
                <w:szCs w:val="28"/>
              </w:rPr>
              <w:t>р</w:t>
            </w:r>
            <w:proofErr w:type="spellEnd"/>
            <w:proofErr w:type="gramEnd"/>
            <w:r>
              <w:rPr>
                <w:szCs w:val="28"/>
              </w:rPr>
              <w:t xml:space="preserve">/с 407 028 103 0042 0000010 </w:t>
            </w:r>
          </w:p>
          <w:p w:rsidR="0056046A" w:rsidRPr="00A107B7" w:rsidRDefault="0056046A" w:rsidP="00C97171">
            <w:pPr>
              <w:ind w:firstLine="0"/>
              <w:jc w:val="both"/>
              <w:rPr>
                <w:szCs w:val="28"/>
              </w:rPr>
            </w:pPr>
            <w:r>
              <w:rPr>
                <w:szCs w:val="28"/>
              </w:rPr>
              <w:t>в ПАО Банк ВТБ г. Москва</w:t>
            </w:r>
          </w:p>
          <w:p w:rsidR="0056046A" w:rsidRPr="00A107B7" w:rsidRDefault="0056046A" w:rsidP="00C97171">
            <w:pPr>
              <w:ind w:firstLine="0"/>
              <w:jc w:val="both"/>
              <w:rPr>
                <w:szCs w:val="28"/>
              </w:rPr>
            </w:pPr>
            <w:r>
              <w:rPr>
                <w:szCs w:val="28"/>
              </w:rPr>
              <w:t xml:space="preserve">к/с 30101810700000000187 </w:t>
            </w:r>
          </w:p>
          <w:p w:rsidR="0056046A" w:rsidRPr="00FF20ED" w:rsidRDefault="0056046A" w:rsidP="00C97171">
            <w:pPr>
              <w:widowControl w:val="0"/>
              <w:ind w:firstLine="0"/>
              <w:jc w:val="both"/>
            </w:pPr>
            <w:r>
              <w:rPr>
                <w:szCs w:val="28"/>
              </w:rPr>
              <w:t>БИК 044525187</w:t>
            </w:r>
          </w:p>
        </w:tc>
      </w:tr>
      <w:tr w:rsidR="0056046A" w:rsidRPr="00520031" w:rsidTr="00B81C9C">
        <w:tc>
          <w:tcPr>
            <w:tcW w:w="4820" w:type="dxa"/>
          </w:tcPr>
          <w:p w:rsidR="0056046A" w:rsidRPr="00520031" w:rsidRDefault="0056046A" w:rsidP="00C97171">
            <w:pPr>
              <w:autoSpaceDE w:val="0"/>
              <w:autoSpaceDN w:val="0"/>
              <w:adjustRightInd w:val="0"/>
              <w:ind w:firstLine="34"/>
              <w:rPr>
                <w:b/>
              </w:rPr>
            </w:pPr>
            <w:r>
              <w:t xml:space="preserve">                           __________ ______________</w:t>
            </w:r>
          </w:p>
        </w:tc>
        <w:tc>
          <w:tcPr>
            <w:tcW w:w="4819" w:type="dxa"/>
          </w:tcPr>
          <w:p w:rsidR="0056046A" w:rsidRPr="00D81CFE" w:rsidRDefault="0056046A" w:rsidP="00C97171">
            <w:pPr>
              <w:ind w:firstLine="0"/>
              <w:rPr>
                <w:b/>
                <w:sz w:val="22"/>
                <w:szCs w:val="22"/>
              </w:rPr>
            </w:pPr>
            <w:r w:rsidRPr="00730752">
              <w:rPr>
                <w:b/>
              </w:rPr>
              <w:t xml:space="preserve">Директор филиала </w:t>
            </w:r>
          </w:p>
          <w:p w:rsidR="0056046A" w:rsidRPr="00D81CFE" w:rsidRDefault="0056046A" w:rsidP="00C97171">
            <w:pPr>
              <w:ind w:firstLine="0"/>
              <w:rPr>
                <w:b/>
                <w:sz w:val="22"/>
                <w:szCs w:val="22"/>
              </w:rPr>
            </w:pPr>
            <w:r w:rsidRPr="00730752">
              <w:rPr>
                <w:b/>
              </w:rPr>
              <w:t>ПАО «</w:t>
            </w:r>
            <w:proofErr w:type="spellStart"/>
            <w:r w:rsidRPr="00730752">
              <w:rPr>
                <w:b/>
              </w:rPr>
              <w:t>ТрансКонтейнер</w:t>
            </w:r>
            <w:proofErr w:type="spellEnd"/>
            <w:r w:rsidRPr="00730752">
              <w:rPr>
                <w:b/>
              </w:rPr>
              <w:t xml:space="preserve">» </w:t>
            </w:r>
          </w:p>
          <w:p w:rsidR="0056046A" w:rsidRPr="00D81CFE" w:rsidRDefault="0056046A" w:rsidP="00C97171">
            <w:pPr>
              <w:ind w:firstLine="0"/>
              <w:rPr>
                <w:b/>
                <w:sz w:val="22"/>
                <w:szCs w:val="22"/>
              </w:rPr>
            </w:pPr>
            <w:r w:rsidRPr="00730752">
              <w:rPr>
                <w:b/>
              </w:rPr>
              <w:t>на Московской железной дороге</w:t>
            </w:r>
          </w:p>
          <w:p w:rsidR="0056046A" w:rsidRPr="00D81CFE" w:rsidRDefault="0056046A" w:rsidP="00C97171">
            <w:pPr>
              <w:ind w:firstLine="0"/>
              <w:jc w:val="both"/>
              <w:rPr>
                <w:b/>
                <w:sz w:val="22"/>
                <w:szCs w:val="22"/>
              </w:rPr>
            </w:pPr>
          </w:p>
          <w:p w:rsidR="0056046A" w:rsidRPr="00D81CFE" w:rsidRDefault="0056046A" w:rsidP="00C97171">
            <w:pPr>
              <w:ind w:firstLine="0"/>
              <w:jc w:val="both"/>
              <w:rPr>
                <w:b/>
                <w:sz w:val="22"/>
                <w:szCs w:val="22"/>
              </w:rPr>
            </w:pPr>
          </w:p>
          <w:p w:rsidR="0056046A" w:rsidRPr="00D81CFE" w:rsidRDefault="0056046A" w:rsidP="00C97171">
            <w:pPr>
              <w:ind w:firstLine="0"/>
              <w:jc w:val="both"/>
              <w:rPr>
                <w:b/>
                <w:sz w:val="22"/>
                <w:szCs w:val="22"/>
              </w:rPr>
            </w:pPr>
            <w:r w:rsidRPr="00730752">
              <w:rPr>
                <w:b/>
              </w:rPr>
              <w:t>_______________ /М.В. Галимов/</w:t>
            </w:r>
          </w:p>
          <w:p w:rsidR="0056046A" w:rsidRDefault="0056046A" w:rsidP="00C97171">
            <w:pPr>
              <w:widowControl w:val="0"/>
              <w:ind w:firstLine="0"/>
              <w:jc w:val="both"/>
              <w:rPr>
                <w:b/>
                <w:bCs/>
              </w:rPr>
            </w:pPr>
            <w:r w:rsidRPr="00730752">
              <w:rPr>
                <w:b/>
              </w:rPr>
              <w:t xml:space="preserve">м.п. </w:t>
            </w:r>
          </w:p>
        </w:tc>
      </w:tr>
    </w:tbl>
    <w:p w:rsidR="0056046A" w:rsidRPr="00520031" w:rsidRDefault="0056046A" w:rsidP="0056046A"/>
    <w:p w:rsidR="0056046A" w:rsidRDefault="0056046A" w:rsidP="0056046A">
      <w:pPr>
        <w:ind w:left="8496" w:firstLine="708"/>
        <w:jc w:val="center"/>
        <w:sectPr w:rsidR="0056046A" w:rsidSect="0037219A">
          <w:footerReference w:type="default" r:id="rId19"/>
          <w:pgSz w:w="11906" w:h="16838"/>
          <w:pgMar w:top="1134" w:right="850" w:bottom="1134" w:left="1701" w:header="708" w:footer="708" w:gutter="0"/>
          <w:cols w:space="708"/>
          <w:docGrid w:linePitch="360"/>
        </w:sectPr>
      </w:pPr>
    </w:p>
    <w:p w:rsidR="0056046A" w:rsidRPr="001B4428" w:rsidRDefault="0056046A" w:rsidP="0056046A">
      <w:pPr>
        <w:jc w:val="right"/>
        <w:outlineLvl w:val="2"/>
      </w:pPr>
      <w:r>
        <w:lastRenderedPageBreak/>
        <w:t>Приложение № 1</w:t>
      </w:r>
    </w:p>
    <w:p w:rsidR="0056046A" w:rsidRPr="00602C04" w:rsidRDefault="0056046A" w:rsidP="0056046A">
      <w:pPr>
        <w:jc w:val="right"/>
        <w:outlineLvl w:val="2"/>
      </w:pPr>
      <w:r>
        <w:t xml:space="preserve">к договору аренды транспортного средства с экипажем </w:t>
      </w:r>
    </w:p>
    <w:p w:rsidR="0056046A" w:rsidRDefault="0056046A" w:rsidP="0056046A">
      <w:pPr>
        <w:jc w:val="right"/>
      </w:pPr>
      <w:r>
        <w:t xml:space="preserve">№НКП </w:t>
      </w:r>
      <w:proofErr w:type="spellStart"/>
      <w:r>
        <w:t>МСКд</w:t>
      </w:r>
      <w:proofErr w:type="spellEnd"/>
      <w:r>
        <w:t xml:space="preserve">______________  от «____» ________ 201__г. </w:t>
      </w:r>
    </w:p>
    <w:p w:rsidR="0056046A" w:rsidRPr="005203CE" w:rsidRDefault="0056046A" w:rsidP="0056046A">
      <w:pPr>
        <w:jc w:val="right"/>
      </w:pPr>
    </w:p>
    <w:p w:rsidR="0056046A" w:rsidRDefault="0056046A" w:rsidP="0056046A"/>
    <w:p w:rsidR="0056046A" w:rsidRDefault="0056046A" w:rsidP="0056046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476"/>
        <w:gridCol w:w="3827"/>
        <w:gridCol w:w="2835"/>
        <w:gridCol w:w="2663"/>
      </w:tblGrid>
      <w:tr w:rsidR="0056046A" w:rsidRPr="005D242F" w:rsidTr="00B81C9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6046A" w:rsidRPr="00BD126B" w:rsidRDefault="0056046A" w:rsidP="00B81C9C">
            <w:pPr>
              <w:jc w:val="center"/>
              <w:rPr>
                <w:b/>
                <w:color w:val="000000"/>
              </w:rPr>
            </w:pPr>
            <w:r>
              <w:rPr>
                <w:b/>
                <w:color w:val="000000"/>
              </w:rPr>
              <w:t>Номер свидетельства о регистрации ТС</w:t>
            </w:r>
          </w:p>
        </w:tc>
      </w:tr>
      <w:tr w:rsidR="0056046A"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jc w:val="center"/>
              <w:rPr>
                <w:b/>
                <w:bCs/>
                <w:color w:val="000000"/>
              </w:rPr>
            </w:pPr>
            <w:r>
              <w:rPr>
                <w:b/>
                <w:bCs/>
                <w:color w:val="000000"/>
              </w:rPr>
              <w:t>7</w:t>
            </w:r>
          </w:p>
        </w:tc>
      </w:tr>
      <w:tr w:rsidR="0056046A"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6046A" w:rsidRPr="005D242F" w:rsidRDefault="0056046A" w:rsidP="00B81C9C">
            <w:pPr>
              <w:rPr>
                <w:color w:val="000000"/>
              </w:rPr>
            </w:pPr>
            <w:r>
              <w:rPr>
                <w:color w:val="000000"/>
              </w:rPr>
              <w:t> </w:t>
            </w:r>
          </w:p>
        </w:tc>
      </w:tr>
    </w:tbl>
    <w:p w:rsidR="0056046A" w:rsidRDefault="0056046A" w:rsidP="0056046A">
      <w:pPr>
        <w:jc w:val="center"/>
        <w:rPr>
          <w:b/>
        </w:rPr>
      </w:pPr>
    </w:p>
    <w:p w:rsidR="0056046A" w:rsidRDefault="0056046A" w:rsidP="0056046A">
      <w:pPr>
        <w:jc w:val="center"/>
        <w:rPr>
          <w:b/>
        </w:rPr>
      </w:pPr>
    </w:p>
    <w:p w:rsidR="0056046A" w:rsidRDefault="0056046A" w:rsidP="0056046A">
      <w:pPr>
        <w:jc w:val="center"/>
        <w:rPr>
          <w:b/>
        </w:rPr>
      </w:pPr>
    </w:p>
    <w:p w:rsidR="0056046A" w:rsidRDefault="0056046A" w:rsidP="0056046A">
      <w:pPr>
        <w:rPr>
          <w:b/>
          <w:bCs/>
        </w:rPr>
      </w:pPr>
    </w:p>
    <w:p w:rsidR="0056046A" w:rsidRPr="00E17151" w:rsidRDefault="0056046A" w:rsidP="0056046A">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56046A" w:rsidRPr="00E17151" w:rsidTr="00B81C9C">
        <w:tc>
          <w:tcPr>
            <w:tcW w:w="7733" w:type="dxa"/>
          </w:tcPr>
          <w:p w:rsidR="0056046A" w:rsidRPr="00E17151" w:rsidRDefault="0056046A" w:rsidP="00B81C9C">
            <w:pPr>
              <w:jc w:val="center"/>
              <w:rPr>
                <w:b/>
              </w:rPr>
            </w:pPr>
            <w:r w:rsidRPr="00730752">
              <w:rPr>
                <w:b/>
              </w:rPr>
              <w:t>Арендодатель</w:t>
            </w:r>
          </w:p>
          <w:p w:rsidR="0056046A" w:rsidRPr="00E17151" w:rsidRDefault="0056046A" w:rsidP="00B81C9C">
            <w:pPr>
              <w:jc w:val="center"/>
            </w:pPr>
          </w:p>
          <w:p w:rsidR="0056046A" w:rsidRPr="00E17151" w:rsidRDefault="0056046A" w:rsidP="00B81C9C">
            <w:pPr>
              <w:rPr>
                <w:lang w:val="en-US"/>
              </w:rPr>
            </w:pPr>
            <w:r w:rsidRPr="00730752">
              <w:rPr>
                <w:lang w:val="en-US"/>
              </w:rPr>
              <w:t>_____________________</w:t>
            </w:r>
          </w:p>
          <w:p w:rsidR="0056046A" w:rsidRPr="00E17151" w:rsidRDefault="0056046A" w:rsidP="00B81C9C">
            <w:pPr>
              <w:rPr>
                <w:lang w:val="en-US"/>
              </w:rPr>
            </w:pPr>
            <w:r w:rsidRPr="00730752">
              <w:rPr>
                <w:lang w:val="en-US"/>
              </w:rPr>
              <w:t>_____________________</w:t>
            </w:r>
          </w:p>
          <w:p w:rsidR="0056046A" w:rsidRPr="00E17151" w:rsidRDefault="0056046A" w:rsidP="00B81C9C">
            <w:pPr>
              <w:rPr>
                <w:lang w:val="en-US"/>
              </w:rPr>
            </w:pPr>
          </w:p>
          <w:p w:rsidR="0056046A" w:rsidRPr="00E17151" w:rsidRDefault="0056046A" w:rsidP="00B81C9C">
            <w:pPr>
              <w:rPr>
                <w:lang w:val="en-US"/>
              </w:rPr>
            </w:pPr>
          </w:p>
          <w:p w:rsidR="0056046A" w:rsidRPr="00E17151" w:rsidRDefault="0056046A" w:rsidP="00B81C9C">
            <w:r w:rsidRPr="00730752">
              <w:t>___________________/</w:t>
            </w:r>
            <w:r w:rsidRPr="00730752">
              <w:rPr>
                <w:lang w:val="en-US"/>
              </w:rPr>
              <w:t>______________</w:t>
            </w:r>
            <w:r w:rsidRPr="00730752">
              <w:t>/</w:t>
            </w:r>
          </w:p>
          <w:p w:rsidR="0056046A" w:rsidRPr="00E17151" w:rsidRDefault="0056046A" w:rsidP="00B81C9C">
            <w:r w:rsidRPr="00730752">
              <w:t>м.п.</w:t>
            </w:r>
          </w:p>
          <w:p w:rsidR="0056046A" w:rsidRPr="00E17151" w:rsidRDefault="0056046A" w:rsidP="00B81C9C">
            <w:pPr>
              <w:jc w:val="center"/>
              <w:rPr>
                <w:b/>
                <w:bCs/>
              </w:rPr>
            </w:pPr>
          </w:p>
        </w:tc>
        <w:tc>
          <w:tcPr>
            <w:tcW w:w="7733" w:type="dxa"/>
          </w:tcPr>
          <w:p w:rsidR="0056046A" w:rsidRPr="00E17151" w:rsidRDefault="0056046A" w:rsidP="00B81C9C">
            <w:pPr>
              <w:jc w:val="center"/>
              <w:rPr>
                <w:b/>
              </w:rPr>
            </w:pPr>
            <w:r w:rsidRPr="00730752">
              <w:rPr>
                <w:b/>
              </w:rPr>
              <w:t>Арендатор</w:t>
            </w:r>
          </w:p>
          <w:p w:rsidR="0056046A" w:rsidRPr="00E17151" w:rsidRDefault="0056046A" w:rsidP="00B81C9C">
            <w:r w:rsidRPr="00730752">
              <w:t xml:space="preserve">Директор филиала </w:t>
            </w:r>
          </w:p>
          <w:p w:rsidR="0056046A" w:rsidRPr="00E17151" w:rsidRDefault="0056046A" w:rsidP="00B81C9C">
            <w:r w:rsidRPr="00730752">
              <w:t>ПАО «</w:t>
            </w:r>
            <w:proofErr w:type="spellStart"/>
            <w:r w:rsidRPr="00730752">
              <w:t>ТрансКонтейнер</w:t>
            </w:r>
            <w:proofErr w:type="spellEnd"/>
            <w:r w:rsidRPr="00730752">
              <w:t xml:space="preserve">» </w:t>
            </w:r>
          </w:p>
          <w:p w:rsidR="0056046A" w:rsidRPr="00E17151" w:rsidRDefault="0056046A" w:rsidP="00B81C9C">
            <w:r w:rsidRPr="00730752">
              <w:t>на Московской железной дороге</w:t>
            </w:r>
          </w:p>
          <w:p w:rsidR="0056046A" w:rsidRPr="00E17151" w:rsidRDefault="0056046A" w:rsidP="00B81C9C">
            <w:pPr>
              <w:jc w:val="both"/>
            </w:pPr>
          </w:p>
          <w:p w:rsidR="0056046A" w:rsidRPr="00E17151" w:rsidRDefault="0056046A" w:rsidP="00B81C9C">
            <w:pPr>
              <w:jc w:val="both"/>
            </w:pPr>
          </w:p>
          <w:p w:rsidR="0056046A" w:rsidRPr="00E17151" w:rsidRDefault="0056046A" w:rsidP="00B81C9C">
            <w:pPr>
              <w:jc w:val="both"/>
            </w:pPr>
            <w:r w:rsidRPr="00730752">
              <w:t>_______________ /М.В. Галимов/</w:t>
            </w:r>
          </w:p>
          <w:p w:rsidR="0056046A" w:rsidRPr="00E17151" w:rsidRDefault="0056046A" w:rsidP="00B81C9C">
            <w:pPr>
              <w:rPr>
                <w:b/>
                <w:bCs/>
              </w:rPr>
            </w:pPr>
            <w:r w:rsidRPr="00730752">
              <w:t xml:space="preserve">м.п.       </w:t>
            </w:r>
          </w:p>
        </w:tc>
      </w:tr>
    </w:tbl>
    <w:p w:rsidR="0056046A" w:rsidRPr="005D242F" w:rsidRDefault="0056046A" w:rsidP="0056046A">
      <w:pPr>
        <w:rPr>
          <w:b/>
          <w:bCs/>
          <w:color w:val="000000"/>
          <w:szCs w:val="28"/>
        </w:rPr>
      </w:pPr>
    </w:p>
    <w:p w:rsidR="0056046A" w:rsidRPr="005203CE" w:rsidRDefault="0056046A" w:rsidP="0056046A">
      <w:pPr>
        <w:jc w:val="right"/>
        <w:outlineLvl w:val="2"/>
      </w:pPr>
      <w:r>
        <w:br w:type="page"/>
      </w:r>
      <w:r>
        <w:lastRenderedPageBreak/>
        <w:t>Приложение № 2</w:t>
      </w:r>
    </w:p>
    <w:p w:rsidR="0056046A" w:rsidRPr="00602C04" w:rsidRDefault="0056046A" w:rsidP="0056046A">
      <w:pPr>
        <w:jc w:val="right"/>
        <w:outlineLvl w:val="2"/>
      </w:pPr>
      <w:r>
        <w:t xml:space="preserve">к договору аренды транспортного средства с экипажем </w:t>
      </w:r>
    </w:p>
    <w:p w:rsidR="0056046A" w:rsidRDefault="0056046A" w:rsidP="0056046A">
      <w:pPr>
        <w:jc w:val="right"/>
      </w:pPr>
      <w:r>
        <w:t xml:space="preserve">№НКП </w:t>
      </w:r>
      <w:proofErr w:type="spellStart"/>
      <w:r>
        <w:t>МСКд</w:t>
      </w:r>
      <w:proofErr w:type="spellEnd"/>
      <w:r>
        <w:t xml:space="preserve">_____________  от «____» ________ 201__г. </w:t>
      </w:r>
    </w:p>
    <w:p w:rsidR="0056046A" w:rsidRDefault="0056046A" w:rsidP="0056046A">
      <w:pPr>
        <w:jc w:val="right"/>
      </w:pPr>
    </w:p>
    <w:p w:rsidR="0056046A" w:rsidRDefault="0056046A" w:rsidP="0056046A">
      <w:pPr>
        <w:jc w:val="right"/>
      </w:pPr>
    </w:p>
    <w:p w:rsidR="0056046A" w:rsidRDefault="0056046A" w:rsidP="0056046A"/>
    <w:p w:rsidR="0056046A" w:rsidRDefault="0056046A" w:rsidP="0056046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6046A" w:rsidRPr="00AD59B8" w:rsidTr="00B81C9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46A" w:rsidRPr="00AD59B8" w:rsidRDefault="0056046A" w:rsidP="00B81C9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6046A" w:rsidRPr="00AD59B8" w:rsidRDefault="0056046A" w:rsidP="00B81C9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6046A" w:rsidRPr="00AD59B8" w:rsidRDefault="0056046A" w:rsidP="00B81C9C">
            <w:pPr>
              <w:jc w:val="center"/>
              <w:rPr>
                <w:b/>
                <w:bCs/>
                <w:color w:val="000000"/>
              </w:rPr>
            </w:pPr>
            <w:r>
              <w:rPr>
                <w:b/>
                <w:bCs/>
                <w:color w:val="000000"/>
              </w:rPr>
              <w:t>Водительское удостоверение</w:t>
            </w:r>
          </w:p>
        </w:tc>
      </w:tr>
      <w:tr w:rsidR="0056046A"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046A" w:rsidRPr="00AD59B8" w:rsidRDefault="0056046A" w:rsidP="00B81C9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6046A" w:rsidRPr="00AD59B8" w:rsidRDefault="0056046A" w:rsidP="00B81C9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6046A" w:rsidRPr="00AD59B8" w:rsidRDefault="0056046A" w:rsidP="00B81C9C">
            <w:pPr>
              <w:jc w:val="center"/>
              <w:rPr>
                <w:b/>
                <w:bCs/>
                <w:color w:val="000000"/>
              </w:rPr>
            </w:pPr>
            <w:r>
              <w:rPr>
                <w:b/>
                <w:bCs/>
                <w:color w:val="000000"/>
              </w:rPr>
              <w:t>3</w:t>
            </w:r>
          </w:p>
        </w:tc>
      </w:tr>
      <w:tr w:rsidR="0056046A"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046A" w:rsidRPr="00AD59B8" w:rsidRDefault="0056046A" w:rsidP="00B81C9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6046A" w:rsidRPr="00AD59B8" w:rsidRDefault="0056046A" w:rsidP="00B81C9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6046A" w:rsidRPr="00AD59B8" w:rsidRDefault="0056046A" w:rsidP="00B81C9C">
            <w:pPr>
              <w:rPr>
                <w:color w:val="000000"/>
                <w:szCs w:val="28"/>
              </w:rPr>
            </w:pPr>
            <w:r>
              <w:rPr>
                <w:color w:val="000000"/>
                <w:szCs w:val="28"/>
              </w:rPr>
              <w:t> </w:t>
            </w:r>
          </w:p>
        </w:tc>
      </w:tr>
    </w:tbl>
    <w:p w:rsidR="0056046A" w:rsidRDefault="0056046A" w:rsidP="0056046A">
      <w:pPr>
        <w:jc w:val="center"/>
        <w:rPr>
          <w:b/>
        </w:rPr>
      </w:pPr>
    </w:p>
    <w:p w:rsidR="0056046A" w:rsidRDefault="0056046A" w:rsidP="0056046A">
      <w:pPr>
        <w:jc w:val="center"/>
        <w:rPr>
          <w:b/>
        </w:rPr>
      </w:pPr>
    </w:p>
    <w:p w:rsidR="0056046A" w:rsidRDefault="0056046A" w:rsidP="0056046A">
      <w:pPr>
        <w:jc w:val="center"/>
        <w:rPr>
          <w:b/>
        </w:rPr>
      </w:pPr>
    </w:p>
    <w:p w:rsidR="0056046A" w:rsidRDefault="0056046A" w:rsidP="0056046A">
      <w:pPr>
        <w:rPr>
          <w:b/>
          <w:bCs/>
        </w:rPr>
      </w:pPr>
    </w:p>
    <w:p w:rsidR="0056046A" w:rsidRPr="00566D1F" w:rsidRDefault="0056046A" w:rsidP="0056046A">
      <w:pPr>
        <w:jc w:val="center"/>
        <w:rPr>
          <w:b/>
          <w:bCs/>
          <w:szCs w:val="28"/>
        </w:rPr>
      </w:pPr>
    </w:p>
    <w:p w:rsidR="0056046A" w:rsidRPr="00FB5013" w:rsidRDefault="0056046A" w:rsidP="0056046A">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56046A" w:rsidRPr="00FB5013" w:rsidTr="00B81C9C">
        <w:tc>
          <w:tcPr>
            <w:tcW w:w="7733" w:type="dxa"/>
          </w:tcPr>
          <w:p w:rsidR="0056046A" w:rsidRPr="00FB5013" w:rsidRDefault="0056046A" w:rsidP="00B81C9C">
            <w:pPr>
              <w:jc w:val="center"/>
              <w:rPr>
                <w:b/>
              </w:rPr>
            </w:pPr>
            <w:r w:rsidRPr="00730752">
              <w:rPr>
                <w:b/>
              </w:rPr>
              <w:t>Арендодатель</w:t>
            </w:r>
          </w:p>
          <w:p w:rsidR="0056046A" w:rsidRPr="00FB5013" w:rsidRDefault="0056046A" w:rsidP="00B81C9C">
            <w:pPr>
              <w:jc w:val="center"/>
            </w:pPr>
          </w:p>
          <w:p w:rsidR="0056046A" w:rsidRPr="00FB5013" w:rsidRDefault="0056046A" w:rsidP="00B81C9C">
            <w:pPr>
              <w:rPr>
                <w:lang w:val="en-US"/>
              </w:rPr>
            </w:pPr>
            <w:r w:rsidRPr="00730752">
              <w:rPr>
                <w:lang w:val="en-US"/>
              </w:rPr>
              <w:t>_____________________</w:t>
            </w:r>
          </w:p>
          <w:p w:rsidR="0056046A" w:rsidRPr="00FB5013" w:rsidRDefault="0056046A" w:rsidP="00B81C9C">
            <w:pPr>
              <w:rPr>
                <w:lang w:val="en-US"/>
              </w:rPr>
            </w:pPr>
            <w:r w:rsidRPr="00730752">
              <w:rPr>
                <w:lang w:val="en-US"/>
              </w:rPr>
              <w:t>_____________________</w:t>
            </w:r>
          </w:p>
          <w:p w:rsidR="0056046A" w:rsidRPr="00FB5013" w:rsidRDefault="0056046A" w:rsidP="00B81C9C">
            <w:pPr>
              <w:rPr>
                <w:lang w:val="en-US"/>
              </w:rPr>
            </w:pPr>
          </w:p>
          <w:p w:rsidR="0056046A" w:rsidRPr="00FB5013" w:rsidRDefault="0056046A" w:rsidP="00B81C9C">
            <w:pPr>
              <w:rPr>
                <w:lang w:val="en-US"/>
              </w:rPr>
            </w:pPr>
          </w:p>
          <w:p w:rsidR="0056046A" w:rsidRPr="00FB5013" w:rsidRDefault="0056046A" w:rsidP="00B81C9C">
            <w:r w:rsidRPr="00730752">
              <w:t>___________________/</w:t>
            </w:r>
            <w:r w:rsidRPr="00730752">
              <w:rPr>
                <w:lang w:val="en-US"/>
              </w:rPr>
              <w:t>______________</w:t>
            </w:r>
            <w:r w:rsidRPr="00730752">
              <w:t>/</w:t>
            </w:r>
          </w:p>
          <w:p w:rsidR="0056046A" w:rsidRPr="00FB5013" w:rsidRDefault="0056046A" w:rsidP="00B81C9C">
            <w:r w:rsidRPr="00730752">
              <w:t>м.п.</w:t>
            </w:r>
          </w:p>
          <w:p w:rsidR="0056046A" w:rsidRPr="00FB5013" w:rsidRDefault="0056046A" w:rsidP="00B81C9C">
            <w:pPr>
              <w:jc w:val="center"/>
              <w:rPr>
                <w:b/>
                <w:bCs/>
              </w:rPr>
            </w:pPr>
          </w:p>
        </w:tc>
        <w:tc>
          <w:tcPr>
            <w:tcW w:w="7733" w:type="dxa"/>
          </w:tcPr>
          <w:p w:rsidR="0056046A" w:rsidRPr="00FB5013" w:rsidRDefault="0056046A" w:rsidP="00B81C9C">
            <w:pPr>
              <w:jc w:val="center"/>
              <w:rPr>
                <w:b/>
              </w:rPr>
            </w:pPr>
            <w:r w:rsidRPr="00730752">
              <w:rPr>
                <w:b/>
              </w:rPr>
              <w:t>Арендатор</w:t>
            </w:r>
          </w:p>
          <w:p w:rsidR="0056046A" w:rsidRPr="00FB5013" w:rsidRDefault="0056046A" w:rsidP="00B81C9C">
            <w:r w:rsidRPr="00730752">
              <w:t xml:space="preserve">Директор филиала </w:t>
            </w:r>
          </w:p>
          <w:p w:rsidR="0056046A" w:rsidRPr="00FB5013" w:rsidRDefault="0056046A" w:rsidP="00B81C9C">
            <w:r w:rsidRPr="00730752">
              <w:t>ПАО «</w:t>
            </w:r>
            <w:proofErr w:type="spellStart"/>
            <w:r w:rsidRPr="00730752">
              <w:t>ТрансКонтейнер</w:t>
            </w:r>
            <w:proofErr w:type="spellEnd"/>
            <w:r w:rsidRPr="00730752">
              <w:t xml:space="preserve">» </w:t>
            </w:r>
          </w:p>
          <w:p w:rsidR="0056046A" w:rsidRPr="00FB5013" w:rsidRDefault="0056046A" w:rsidP="00B81C9C">
            <w:r w:rsidRPr="00730752">
              <w:t>на Московской железной дороге</w:t>
            </w:r>
          </w:p>
          <w:p w:rsidR="0056046A" w:rsidRPr="00FB5013" w:rsidRDefault="0056046A" w:rsidP="00B81C9C">
            <w:pPr>
              <w:jc w:val="both"/>
            </w:pPr>
          </w:p>
          <w:p w:rsidR="0056046A" w:rsidRPr="00FB5013" w:rsidRDefault="0056046A" w:rsidP="00B81C9C">
            <w:pPr>
              <w:jc w:val="both"/>
            </w:pPr>
          </w:p>
          <w:p w:rsidR="0056046A" w:rsidRPr="00FB5013" w:rsidRDefault="0056046A" w:rsidP="00B81C9C">
            <w:pPr>
              <w:jc w:val="both"/>
            </w:pPr>
            <w:r w:rsidRPr="00730752">
              <w:t>_______________ /М.В. Галимов/</w:t>
            </w:r>
          </w:p>
          <w:p w:rsidR="0056046A" w:rsidRPr="00FB5013" w:rsidRDefault="0056046A" w:rsidP="00B81C9C">
            <w:pPr>
              <w:rPr>
                <w:b/>
                <w:bCs/>
              </w:rPr>
            </w:pPr>
            <w:r w:rsidRPr="00730752">
              <w:t xml:space="preserve">м.п.       </w:t>
            </w:r>
          </w:p>
        </w:tc>
      </w:tr>
    </w:tbl>
    <w:p w:rsidR="0056046A" w:rsidRDefault="0056046A" w:rsidP="0056046A">
      <w:pPr>
        <w:jc w:val="right"/>
        <w:outlineLvl w:val="2"/>
      </w:pPr>
    </w:p>
    <w:p w:rsidR="0056046A" w:rsidRDefault="0056046A" w:rsidP="0056046A">
      <w:pPr>
        <w:jc w:val="right"/>
        <w:outlineLvl w:val="2"/>
      </w:pPr>
    </w:p>
    <w:p w:rsidR="0056046A" w:rsidRPr="00BA786B" w:rsidRDefault="0056046A" w:rsidP="0056046A">
      <w:pPr>
        <w:jc w:val="right"/>
        <w:outlineLvl w:val="2"/>
      </w:pPr>
      <w:r>
        <w:lastRenderedPageBreak/>
        <w:t>Приложение № 3</w:t>
      </w:r>
    </w:p>
    <w:p w:rsidR="0056046A" w:rsidRPr="00BA786B" w:rsidRDefault="0056046A" w:rsidP="0056046A">
      <w:pPr>
        <w:jc w:val="right"/>
        <w:outlineLvl w:val="2"/>
      </w:pPr>
      <w:r>
        <w:t xml:space="preserve">к договору аренды транспортного средства с экипажем </w:t>
      </w:r>
    </w:p>
    <w:p w:rsidR="0056046A" w:rsidRPr="00BA786B" w:rsidRDefault="0056046A" w:rsidP="0056046A">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56046A" w:rsidRPr="00BA786B" w:rsidRDefault="0056046A" w:rsidP="0056046A">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56046A" w:rsidRPr="00BA786B" w:rsidRDefault="0056046A" w:rsidP="0056046A">
      <w:pPr>
        <w:jc w:val="center"/>
        <w:rPr>
          <w:b/>
          <w:bCs/>
        </w:rPr>
      </w:pPr>
      <w:r>
        <w:rPr>
          <w:b/>
          <w:bCs/>
        </w:rPr>
        <w:t>по договору аренды транспортного средства с экипажем</w:t>
      </w:r>
    </w:p>
    <w:p w:rsidR="0056046A" w:rsidRPr="00BA786B" w:rsidRDefault="0056046A" w:rsidP="0056046A">
      <w:pPr>
        <w:jc w:val="center"/>
        <w:rPr>
          <w:b/>
          <w:bCs/>
        </w:rPr>
      </w:pPr>
      <w:r>
        <w:rPr>
          <w:b/>
          <w:bCs/>
        </w:rPr>
        <w:t>от «____» _______________201__ г. №___________</w:t>
      </w:r>
    </w:p>
    <w:p w:rsidR="0056046A" w:rsidRPr="00BA786B" w:rsidRDefault="0056046A" w:rsidP="0056046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56046A" w:rsidRPr="00BA786B" w:rsidTr="00B81C9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56046A" w:rsidRPr="00BA786B" w:rsidRDefault="0056046A" w:rsidP="00B81C9C">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56046A" w:rsidRPr="00BA786B" w:rsidRDefault="0056046A" w:rsidP="00B81C9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56046A" w:rsidRPr="00BA786B" w:rsidRDefault="0056046A" w:rsidP="00B81C9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6046A" w:rsidRPr="00BA786B" w:rsidRDefault="0056046A" w:rsidP="00B81C9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Итого в руб. с НДС</w:t>
            </w:r>
          </w:p>
        </w:tc>
      </w:tr>
      <w:tr w:rsidR="0056046A" w:rsidRPr="00BA786B" w:rsidTr="00B81C9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56046A" w:rsidRPr="00BA786B" w:rsidRDefault="0056046A" w:rsidP="00B81C9C">
            <w:pPr>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706"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56046A" w:rsidRPr="00BA786B" w:rsidRDefault="0056046A" w:rsidP="00B81C9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56046A" w:rsidRPr="00BA786B" w:rsidRDefault="0056046A" w:rsidP="00B81C9C">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46A" w:rsidRPr="00BA786B" w:rsidRDefault="0056046A" w:rsidP="00B81C9C">
            <w:pPr>
              <w:rPr>
                <w:sz w:val="16"/>
                <w:szCs w:val="16"/>
              </w:rPr>
            </w:pPr>
          </w:p>
        </w:tc>
      </w:tr>
      <w:tr w:rsidR="0056046A"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56046A" w:rsidRPr="00BA786B" w:rsidRDefault="0056046A" w:rsidP="00B81C9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56046A" w:rsidRPr="00BA786B" w:rsidRDefault="0056046A" w:rsidP="00B81C9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56046A" w:rsidRPr="00BA786B" w:rsidRDefault="0056046A" w:rsidP="00B81C9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56046A" w:rsidRPr="00BA786B" w:rsidRDefault="0056046A" w:rsidP="00B81C9C">
            <w:pPr>
              <w:jc w:val="center"/>
              <w:rPr>
                <w:b/>
                <w:bCs/>
                <w:sz w:val="16"/>
                <w:szCs w:val="16"/>
              </w:rPr>
            </w:pPr>
            <w:r>
              <w:rPr>
                <w:b/>
                <w:bCs/>
                <w:sz w:val="16"/>
                <w:szCs w:val="16"/>
              </w:rPr>
              <w:t>21</w:t>
            </w:r>
          </w:p>
        </w:tc>
      </w:tr>
      <w:tr w:rsidR="0056046A"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56046A" w:rsidRPr="00BA786B" w:rsidRDefault="0056046A" w:rsidP="00B81C9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56046A" w:rsidRPr="00BA786B" w:rsidRDefault="0056046A" w:rsidP="00B81C9C">
            <w:pPr>
              <w:rPr>
                <w:sz w:val="16"/>
                <w:szCs w:val="16"/>
              </w:rPr>
            </w:pPr>
          </w:p>
        </w:tc>
        <w:tc>
          <w:tcPr>
            <w:tcW w:w="709" w:type="dxa"/>
            <w:tcBorders>
              <w:top w:val="nil"/>
              <w:left w:val="nil"/>
              <w:bottom w:val="single" w:sz="4" w:space="0" w:color="auto"/>
              <w:right w:val="single" w:sz="4" w:space="0" w:color="auto"/>
            </w:tcBorders>
            <w:vAlign w:val="bottom"/>
          </w:tcPr>
          <w:p w:rsidR="0056046A" w:rsidRPr="00BA786B" w:rsidRDefault="0056046A" w:rsidP="00B81C9C">
            <w:pPr>
              <w:rPr>
                <w:sz w:val="16"/>
                <w:szCs w:val="16"/>
              </w:rPr>
            </w:pPr>
          </w:p>
        </w:tc>
        <w:tc>
          <w:tcPr>
            <w:tcW w:w="709" w:type="dxa"/>
            <w:tcBorders>
              <w:top w:val="nil"/>
              <w:left w:val="nil"/>
              <w:bottom w:val="single" w:sz="4" w:space="0" w:color="auto"/>
              <w:right w:val="single" w:sz="4" w:space="0" w:color="auto"/>
            </w:tcBorders>
            <w:vAlign w:val="bottom"/>
          </w:tcPr>
          <w:p w:rsidR="0056046A" w:rsidRPr="00BA786B" w:rsidRDefault="0056046A" w:rsidP="00B81C9C">
            <w:pPr>
              <w:rPr>
                <w:sz w:val="16"/>
                <w:szCs w:val="16"/>
              </w:rPr>
            </w:pPr>
          </w:p>
        </w:tc>
        <w:tc>
          <w:tcPr>
            <w:tcW w:w="992" w:type="dxa"/>
            <w:tcBorders>
              <w:top w:val="nil"/>
              <w:left w:val="nil"/>
              <w:bottom w:val="single" w:sz="4" w:space="0" w:color="auto"/>
              <w:right w:val="single" w:sz="4" w:space="0" w:color="auto"/>
            </w:tcBorders>
            <w:noWrap/>
            <w:vAlign w:val="bottom"/>
            <w:hideMark/>
          </w:tcPr>
          <w:p w:rsidR="0056046A" w:rsidRPr="00BA786B" w:rsidRDefault="0056046A" w:rsidP="00B81C9C">
            <w:pPr>
              <w:rPr>
                <w:sz w:val="16"/>
                <w:szCs w:val="16"/>
              </w:rPr>
            </w:pPr>
            <w:r>
              <w:rPr>
                <w:sz w:val="16"/>
                <w:szCs w:val="16"/>
              </w:rPr>
              <w:t> </w:t>
            </w:r>
          </w:p>
        </w:tc>
      </w:tr>
    </w:tbl>
    <w:p w:rsidR="0056046A" w:rsidRPr="00BA786B" w:rsidRDefault="0056046A" w:rsidP="0056046A">
      <w:r>
        <w:t>Итого размер арендной платы в рублях прописью с учетом НДС 18%_________________________________________________________________</w:t>
      </w:r>
    </w:p>
    <w:p w:rsidR="0056046A" w:rsidRPr="00BA786B" w:rsidRDefault="0056046A" w:rsidP="0056046A">
      <w:r>
        <w:t xml:space="preserve">Арендодатель: </w:t>
      </w:r>
      <w:r>
        <w:tab/>
      </w:r>
      <w:r>
        <w:tab/>
      </w:r>
      <w:r>
        <w:tab/>
      </w:r>
      <w:r>
        <w:tab/>
      </w:r>
      <w:r>
        <w:tab/>
      </w:r>
      <w:r>
        <w:tab/>
        <w:t xml:space="preserve">      </w:t>
      </w:r>
      <w:r>
        <w:tab/>
      </w:r>
      <w:r>
        <w:tab/>
      </w:r>
      <w:r>
        <w:tab/>
      </w:r>
      <w:r>
        <w:tab/>
        <w:t xml:space="preserve">           Арендатор:</w:t>
      </w:r>
    </w:p>
    <w:p w:rsidR="0056046A" w:rsidRPr="00BA786B" w:rsidRDefault="0056046A" w:rsidP="0056046A">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56046A" w:rsidRPr="00BA786B" w:rsidRDefault="0056046A" w:rsidP="0056046A">
      <w:proofErr w:type="spellStart"/>
      <w:r>
        <w:lastRenderedPageBreak/>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56046A" w:rsidRPr="00BA786B" w:rsidRDefault="0056046A" w:rsidP="0056046A">
      <w:pPr>
        <w:rPr>
          <w:b/>
          <w:bCs/>
        </w:rPr>
      </w:pPr>
      <w:r>
        <w:t xml:space="preserve">                              М.П.                        </w:t>
      </w:r>
      <w:r>
        <w:tab/>
      </w:r>
      <w:r>
        <w:tab/>
      </w:r>
      <w:r>
        <w:tab/>
      </w:r>
      <w:r>
        <w:tab/>
      </w:r>
      <w:r>
        <w:tab/>
      </w:r>
      <w:r>
        <w:tab/>
      </w:r>
      <w:r>
        <w:tab/>
      </w:r>
      <w:r>
        <w:tab/>
      </w:r>
      <w:r>
        <w:tab/>
      </w:r>
      <w:r>
        <w:tab/>
        <w:t xml:space="preserve">       М.П.</w:t>
      </w:r>
    </w:p>
    <w:p w:rsidR="0056046A" w:rsidRDefault="0056046A" w:rsidP="0056046A">
      <w:pPr>
        <w:rPr>
          <w:b/>
          <w:szCs w:val="28"/>
        </w:rPr>
      </w:pPr>
    </w:p>
    <w:p w:rsidR="0056046A" w:rsidRPr="00646462" w:rsidRDefault="0056046A" w:rsidP="0056046A">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56046A" w:rsidRPr="00646462" w:rsidTr="00B81C9C">
        <w:trPr>
          <w:trHeight w:val="405"/>
          <w:jc w:val="center"/>
        </w:trPr>
        <w:tc>
          <w:tcPr>
            <w:tcW w:w="6686" w:type="dxa"/>
          </w:tcPr>
          <w:p w:rsidR="0056046A" w:rsidRPr="00646462" w:rsidRDefault="0056046A" w:rsidP="00B81C9C">
            <w:pPr>
              <w:jc w:val="center"/>
              <w:rPr>
                <w:b/>
                <w:sz w:val="22"/>
                <w:szCs w:val="22"/>
              </w:rPr>
            </w:pPr>
            <w:r w:rsidRPr="00730752">
              <w:rPr>
                <w:b/>
              </w:rPr>
              <w:t>Арендодатель</w:t>
            </w:r>
          </w:p>
          <w:p w:rsidR="0056046A" w:rsidRPr="00646462" w:rsidRDefault="0056046A" w:rsidP="00B81C9C">
            <w:pPr>
              <w:rPr>
                <w:sz w:val="22"/>
                <w:szCs w:val="22"/>
                <w:lang w:val="en-US"/>
              </w:rPr>
            </w:pPr>
            <w:r w:rsidRPr="00730752">
              <w:rPr>
                <w:lang w:val="en-US"/>
              </w:rPr>
              <w:t>_____________________</w:t>
            </w:r>
          </w:p>
          <w:p w:rsidR="0056046A" w:rsidRPr="00646462" w:rsidRDefault="0056046A" w:rsidP="00B81C9C">
            <w:pPr>
              <w:rPr>
                <w:sz w:val="22"/>
                <w:szCs w:val="22"/>
                <w:lang w:val="en-US"/>
              </w:rPr>
            </w:pPr>
            <w:r w:rsidRPr="00730752">
              <w:rPr>
                <w:lang w:val="en-US"/>
              </w:rPr>
              <w:t>_____________________</w:t>
            </w:r>
          </w:p>
          <w:p w:rsidR="0056046A" w:rsidRPr="00646462" w:rsidRDefault="0056046A" w:rsidP="00B81C9C">
            <w:pPr>
              <w:rPr>
                <w:sz w:val="22"/>
                <w:szCs w:val="22"/>
              </w:rPr>
            </w:pPr>
          </w:p>
          <w:p w:rsidR="0056046A" w:rsidRPr="00646462" w:rsidRDefault="0056046A" w:rsidP="00B81C9C">
            <w:pPr>
              <w:rPr>
                <w:sz w:val="22"/>
                <w:szCs w:val="22"/>
              </w:rPr>
            </w:pPr>
            <w:r w:rsidRPr="00730752">
              <w:t>___________________/</w:t>
            </w:r>
            <w:r w:rsidRPr="00730752">
              <w:rPr>
                <w:lang w:val="en-US"/>
              </w:rPr>
              <w:t>______________</w:t>
            </w:r>
            <w:r w:rsidRPr="00730752">
              <w:t>/</w:t>
            </w:r>
          </w:p>
          <w:p w:rsidR="0056046A" w:rsidRDefault="0056046A" w:rsidP="00B81C9C">
            <w:pPr>
              <w:rPr>
                <w:sz w:val="22"/>
                <w:szCs w:val="22"/>
              </w:rPr>
            </w:pPr>
            <w:r w:rsidRPr="00730752">
              <w:t>м.п.</w:t>
            </w:r>
          </w:p>
        </w:tc>
        <w:tc>
          <w:tcPr>
            <w:tcW w:w="6255" w:type="dxa"/>
          </w:tcPr>
          <w:p w:rsidR="0056046A" w:rsidRPr="00646462" w:rsidRDefault="0056046A" w:rsidP="00B81C9C">
            <w:pPr>
              <w:jc w:val="center"/>
              <w:rPr>
                <w:b/>
                <w:sz w:val="22"/>
                <w:szCs w:val="22"/>
              </w:rPr>
            </w:pPr>
            <w:r w:rsidRPr="00730752">
              <w:rPr>
                <w:b/>
              </w:rPr>
              <w:t>Арендатор</w:t>
            </w:r>
          </w:p>
          <w:p w:rsidR="0056046A" w:rsidRPr="00646462" w:rsidRDefault="0056046A" w:rsidP="00B81C9C">
            <w:pPr>
              <w:rPr>
                <w:sz w:val="22"/>
                <w:szCs w:val="22"/>
              </w:rPr>
            </w:pPr>
            <w:r w:rsidRPr="00730752">
              <w:t xml:space="preserve">Директор филиала </w:t>
            </w:r>
          </w:p>
          <w:p w:rsidR="0056046A" w:rsidRPr="00646462" w:rsidRDefault="0056046A" w:rsidP="00B81C9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56046A" w:rsidRPr="00646462" w:rsidRDefault="0056046A" w:rsidP="00B81C9C">
            <w:pPr>
              <w:jc w:val="both"/>
              <w:rPr>
                <w:sz w:val="22"/>
                <w:szCs w:val="22"/>
              </w:rPr>
            </w:pPr>
          </w:p>
          <w:p w:rsidR="0056046A" w:rsidRPr="00646462" w:rsidRDefault="0056046A" w:rsidP="00B81C9C">
            <w:pPr>
              <w:jc w:val="both"/>
              <w:rPr>
                <w:sz w:val="22"/>
                <w:szCs w:val="22"/>
              </w:rPr>
            </w:pPr>
            <w:r w:rsidRPr="00730752">
              <w:t>_______________ /М.В. Галимов/</w:t>
            </w:r>
          </w:p>
          <w:p w:rsidR="0056046A" w:rsidRPr="00646462" w:rsidRDefault="0056046A" w:rsidP="00B81C9C">
            <w:pPr>
              <w:rPr>
                <w:b/>
                <w:bCs/>
                <w:sz w:val="22"/>
                <w:szCs w:val="22"/>
              </w:rPr>
            </w:pPr>
            <w:r w:rsidRPr="00730752">
              <w:t xml:space="preserve">м.п.       </w:t>
            </w:r>
          </w:p>
        </w:tc>
      </w:tr>
    </w:tbl>
    <w:p w:rsidR="0056046A" w:rsidRPr="00933364" w:rsidRDefault="0056046A" w:rsidP="0056046A">
      <w:pPr>
        <w:sectPr w:rsidR="0056046A" w:rsidRPr="00933364" w:rsidSect="0037219A">
          <w:pgSz w:w="16838" w:h="11906" w:orient="landscape"/>
          <w:pgMar w:top="1135" w:right="1134" w:bottom="851" w:left="567" w:header="709" w:footer="709" w:gutter="0"/>
          <w:cols w:space="708"/>
          <w:docGrid w:linePitch="360"/>
        </w:sectPr>
      </w:pPr>
    </w:p>
    <w:p w:rsidR="0056046A" w:rsidRPr="005203CE" w:rsidRDefault="0056046A" w:rsidP="0056046A">
      <w:pPr>
        <w:jc w:val="right"/>
        <w:outlineLvl w:val="2"/>
      </w:pPr>
      <w:r>
        <w:lastRenderedPageBreak/>
        <w:t>Приложение № 4</w:t>
      </w:r>
    </w:p>
    <w:p w:rsidR="0056046A" w:rsidRPr="00602C04" w:rsidRDefault="0056046A" w:rsidP="0056046A">
      <w:pPr>
        <w:jc w:val="right"/>
        <w:outlineLvl w:val="2"/>
      </w:pPr>
      <w:r>
        <w:t xml:space="preserve">к договору аренды транспортного средства с экипажем </w:t>
      </w:r>
    </w:p>
    <w:p w:rsidR="0056046A" w:rsidRPr="005203CE" w:rsidRDefault="0056046A" w:rsidP="0056046A">
      <w:pPr>
        <w:jc w:val="right"/>
      </w:pPr>
      <w:r>
        <w:t xml:space="preserve">№НКП </w:t>
      </w:r>
      <w:proofErr w:type="spellStart"/>
      <w:r>
        <w:t>МСКд</w:t>
      </w:r>
      <w:proofErr w:type="spellEnd"/>
      <w:r>
        <w:t xml:space="preserve">______________  от «____» ________ 201__г. </w:t>
      </w:r>
    </w:p>
    <w:p w:rsidR="0056046A" w:rsidRDefault="0056046A" w:rsidP="0056046A">
      <w:pPr>
        <w:jc w:val="right"/>
      </w:pPr>
    </w:p>
    <w:p w:rsidR="0056046A" w:rsidRPr="00E15F10" w:rsidRDefault="0056046A" w:rsidP="0056046A">
      <w:pPr>
        <w:jc w:val="center"/>
        <w:outlineLvl w:val="3"/>
        <w:rPr>
          <w:b/>
          <w:sz w:val="24"/>
          <w:szCs w:val="24"/>
        </w:rPr>
      </w:pPr>
      <w:r w:rsidRPr="00E15F10">
        <w:rPr>
          <w:b/>
          <w:sz w:val="24"/>
          <w:szCs w:val="24"/>
        </w:rPr>
        <w:t>ФОРМА</w:t>
      </w:r>
    </w:p>
    <w:p w:rsidR="0056046A" w:rsidRPr="00E15F10" w:rsidRDefault="0056046A" w:rsidP="0056046A">
      <w:pPr>
        <w:jc w:val="center"/>
        <w:outlineLvl w:val="3"/>
        <w:rPr>
          <w:b/>
          <w:sz w:val="24"/>
          <w:szCs w:val="24"/>
        </w:rPr>
      </w:pPr>
      <w:r w:rsidRPr="00E15F10">
        <w:rPr>
          <w:b/>
          <w:sz w:val="24"/>
          <w:szCs w:val="24"/>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56046A" w:rsidRPr="00E15F10" w:rsidTr="00B81C9C">
        <w:trPr>
          <w:trHeight w:val="270"/>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9"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jc w:val="center"/>
              <w:rPr>
                <w:sz w:val="24"/>
                <w:szCs w:val="24"/>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Код</w:t>
            </w:r>
          </w:p>
        </w:tc>
      </w:tr>
      <w:tr w:rsidR="0056046A" w:rsidRPr="00E15F10" w:rsidTr="00B81C9C">
        <w:trPr>
          <w:trHeight w:val="28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824" w:type="dxa"/>
            <w:gridSpan w:val="4"/>
            <w:tcBorders>
              <w:top w:val="nil"/>
              <w:left w:val="nil"/>
              <w:bottom w:val="nil"/>
              <w:right w:val="single" w:sz="8" w:space="0" w:color="000000"/>
            </w:tcBorders>
            <w:shd w:val="clear" w:color="auto" w:fill="auto"/>
            <w:noWrap/>
            <w:vAlign w:val="bottom"/>
          </w:tcPr>
          <w:p w:rsidR="0056046A" w:rsidRPr="00E15F10" w:rsidRDefault="0056046A" w:rsidP="00B81C9C">
            <w:pPr>
              <w:jc w:val="center"/>
              <w:rPr>
                <w:sz w:val="24"/>
                <w:szCs w:val="24"/>
              </w:rPr>
            </w:pPr>
            <w:r w:rsidRPr="00E15F10">
              <w:rPr>
                <w:sz w:val="24"/>
                <w:szCs w:val="24"/>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0305867</w:t>
            </w:r>
          </w:p>
        </w:tc>
      </w:tr>
      <w:tr w:rsidR="0056046A" w:rsidRPr="00E15F10" w:rsidTr="00B81C9C">
        <w:trPr>
          <w:trHeight w:val="79"/>
        </w:trPr>
        <w:tc>
          <w:tcPr>
            <w:tcW w:w="1043"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Pr>
                <w:sz w:val="24"/>
                <w:szCs w:val="24"/>
              </w:rPr>
              <w:t>Ар</w:t>
            </w:r>
            <w:r w:rsidRPr="00E15F10">
              <w:rPr>
                <w:sz w:val="24"/>
                <w:szCs w:val="24"/>
              </w:rPr>
              <w:t>ендатор</w:t>
            </w:r>
          </w:p>
        </w:tc>
        <w:tc>
          <w:tcPr>
            <w:tcW w:w="6789" w:type="dxa"/>
            <w:gridSpan w:val="17"/>
            <w:tcBorders>
              <w:top w:val="nil"/>
              <w:left w:val="nil"/>
              <w:bottom w:val="single" w:sz="4" w:space="0" w:color="auto"/>
              <w:right w:val="nil"/>
            </w:tcBorders>
            <w:shd w:val="clear" w:color="auto" w:fill="auto"/>
            <w:vAlign w:val="bottom"/>
          </w:tcPr>
          <w:p w:rsidR="0056046A" w:rsidRPr="00E15F10" w:rsidRDefault="0056046A" w:rsidP="00B81C9C">
            <w:pPr>
              <w:jc w:val="center"/>
              <w:rPr>
                <w:b/>
                <w:bCs/>
                <w:sz w:val="24"/>
                <w:szCs w:val="24"/>
              </w:rPr>
            </w:pPr>
            <w:r w:rsidRPr="00E15F10">
              <w:rPr>
                <w:b/>
                <w:bCs/>
                <w:sz w:val="24"/>
                <w:szCs w:val="24"/>
              </w:rPr>
              <w:t> </w:t>
            </w:r>
          </w:p>
        </w:tc>
        <w:tc>
          <w:tcPr>
            <w:tcW w:w="1009" w:type="dxa"/>
            <w:gridSpan w:val="2"/>
            <w:tcBorders>
              <w:top w:val="nil"/>
              <w:left w:val="nil"/>
              <w:bottom w:val="nil"/>
              <w:right w:val="nil"/>
            </w:tcBorders>
            <w:vAlign w:val="center"/>
          </w:tcPr>
          <w:p w:rsidR="0056046A" w:rsidRPr="00E15F10" w:rsidRDefault="0056046A" w:rsidP="00B81C9C">
            <w:pPr>
              <w:rPr>
                <w:sz w:val="24"/>
                <w:szCs w:val="24"/>
              </w:rPr>
            </w:pPr>
            <w:r w:rsidRPr="00E15F10">
              <w:rPr>
                <w:sz w:val="24"/>
                <w:szCs w:val="24"/>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56046A" w:rsidRPr="00E15F10" w:rsidRDefault="0056046A" w:rsidP="00B81C9C">
            <w:pPr>
              <w:rPr>
                <w:sz w:val="24"/>
                <w:szCs w:val="24"/>
              </w:rPr>
            </w:pPr>
          </w:p>
        </w:tc>
      </w:tr>
      <w:tr w:rsidR="0056046A" w:rsidRPr="00E15F10" w:rsidTr="00B81C9C">
        <w:trPr>
          <w:trHeight w:val="180"/>
        </w:trPr>
        <w:tc>
          <w:tcPr>
            <w:tcW w:w="7832" w:type="dxa"/>
            <w:gridSpan w:val="18"/>
            <w:tcBorders>
              <w:top w:val="nil"/>
              <w:left w:val="nil"/>
              <w:bottom w:val="nil"/>
              <w:right w:val="nil"/>
            </w:tcBorders>
            <w:shd w:val="clear" w:color="auto" w:fill="auto"/>
            <w:noWrap/>
            <w:vAlign w:val="bottom"/>
          </w:tcPr>
          <w:p w:rsidR="0056046A" w:rsidRPr="00E15F10" w:rsidRDefault="0056046A" w:rsidP="00B81C9C">
            <w:pPr>
              <w:jc w:val="center"/>
              <w:rPr>
                <w:sz w:val="24"/>
                <w:szCs w:val="24"/>
              </w:rPr>
            </w:pPr>
            <w:r w:rsidRPr="00E15F10">
              <w:rPr>
                <w:sz w:val="24"/>
                <w:szCs w:val="24"/>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56046A" w:rsidRPr="00E15F10" w:rsidRDefault="0056046A" w:rsidP="00B81C9C">
            <w:pPr>
              <w:jc w:val="right"/>
              <w:rPr>
                <w:sz w:val="24"/>
                <w:szCs w:val="24"/>
              </w:rPr>
            </w:pPr>
            <w:r w:rsidRPr="00E15F10">
              <w:rPr>
                <w:sz w:val="24"/>
                <w:szCs w:val="24"/>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 </w:t>
            </w:r>
          </w:p>
        </w:tc>
      </w:tr>
      <w:tr w:rsidR="0056046A" w:rsidRPr="00E15F10" w:rsidTr="00B81C9C">
        <w:trPr>
          <w:trHeight w:val="225"/>
        </w:trPr>
        <w:tc>
          <w:tcPr>
            <w:tcW w:w="7832" w:type="dxa"/>
            <w:gridSpan w:val="18"/>
            <w:tcBorders>
              <w:top w:val="nil"/>
              <w:left w:val="nil"/>
              <w:bottom w:val="single" w:sz="4" w:space="0" w:color="auto"/>
              <w:right w:val="nil"/>
            </w:tcBorders>
            <w:shd w:val="clear" w:color="auto" w:fill="auto"/>
            <w:vAlign w:val="bottom"/>
          </w:tcPr>
          <w:p w:rsidR="0056046A" w:rsidRPr="00E15F10" w:rsidRDefault="0056046A" w:rsidP="00B81C9C">
            <w:pPr>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6046A" w:rsidRPr="00E15F10" w:rsidRDefault="0056046A"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6046A" w:rsidRPr="00E15F10" w:rsidRDefault="0056046A" w:rsidP="00B81C9C">
            <w:pPr>
              <w:rPr>
                <w:sz w:val="24"/>
                <w:szCs w:val="24"/>
              </w:rPr>
            </w:pPr>
          </w:p>
        </w:tc>
      </w:tr>
      <w:tr w:rsidR="0056046A" w:rsidRPr="00E15F10" w:rsidTr="00B81C9C">
        <w:trPr>
          <w:trHeight w:val="210"/>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784" w:type="dxa"/>
            <w:gridSpan w:val="6"/>
            <w:tcBorders>
              <w:top w:val="nil"/>
              <w:left w:val="nil"/>
              <w:bottom w:val="nil"/>
              <w:right w:val="nil"/>
            </w:tcBorders>
            <w:shd w:val="clear" w:color="auto" w:fill="auto"/>
            <w:noWrap/>
            <w:vAlign w:val="bottom"/>
          </w:tcPr>
          <w:p w:rsidR="0056046A" w:rsidRPr="00E15F10" w:rsidRDefault="0056046A" w:rsidP="00B81C9C">
            <w:pPr>
              <w:jc w:val="center"/>
              <w:rPr>
                <w:sz w:val="24"/>
                <w:szCs w:val="24"/>
              </w:rPr>
            </w:pPr>
            <w:r w:rsidRPr="00E15F10">
              <w:rPr>
                <w:sz w:val="24"/>
                <w:szCs w:val="24"/>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9"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009" w:type="dxa"/>
            <w:gridSpan w:val="2"/>
            <w:vMerge w:val="restart"/>
            <w:tcBorders>
              <w:top w:val="nil"/>
              <w:left w:val="nil"/>
              <w:bottom w:val="nil"/>
              <w:right w:val="nil"/>
            </w:tcBorders>
            <w:shd w:val="clear" w:color="auto" w:fill="auto"/>
            <w:noWrap/>
            <w:vAlign w:val="bottom"/>
          </w:tcPr>
          <w:p w:rsidR="0056046A" w:rsidRPr="00E15F10" w:rsidRDefault="0056046A" w:rsidP="00B81C9C">
            <w:pPr>
              <w:jc w:val="right"/>
              <w:rPr>
                <w:sz w:val="24"/>
                <w:szCs w:val="24"/>
              </w:rPr>
            </w:pPr>
            <w:r w:rsidRPr="00E15F10">
              <w:rPr>
                <w:sz w:val="24"/>
                <w:szCs w:val="24"/>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 </w:t>
            </w:r>
          </w:p>
        </w:tc>
      </w:tr>
      <w:tr w:rsidR="0056046A" w:rsidRPr="00E15F10" w:rsidTr="00B81C9C">
        <w:trPr>
          <w:trHeight w:val="240"/>
        </w:trPr>
        <w:tc>
          <w:tcPr>
            <w:tcW w:w="146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Арендодатель</w:t>
            </w:r>
          </w:p>
        </w:tc>
        <w:tc>
          <w:tcPr>
            <w:tcW w:w="1362" w:type="dxa"/>
            <w:gridSpan w:val="5"/>
            <w:tcBorders>
              <w:top w:val="nil"/>
              <w:left w:val="nil"/>
              <w:bottom w:val="single" w:sz="4" w:space="0" w:color="auto"/>
              <w:right w:val="nil"/>
            </w:tcBorders>
            <w:shd w:val="clear" w:color="auto" w:fill="auto"/>
            <w:vAlign w:val="bottom"/>
          </w:tcPr>
          <w:p w:rsidR="0056046A" w:rsidRPr="00E15F10" w:rsidRDefault="0056046A" w:rsidP="00B81C9C">
            <w:pPr>
              <w:ind w:firstLine="0"/>
              <w:jc w:val="center"/>
              <w:rPr>
                <w:b/>
                <w:bCs/>
                <w:sz w:val="24"/>
                <w:szCs w:val="24"/>
              </w:rPr>
            </w:pPr>
            <w:r w:rsidRPr="00E15F10">
              <w:rPr>
                <w:b/>
                <w:bCs/>
                <w:sz w:val="24"/>
                <w:szCs w:val="24"/>
              </w:rPr>
              <w:t> </w:t>
            </w:r>
          </w:p>
        </w:tc>
        <w:tc>
          <w:tcPr>
            <w:tcW w:w="5002" w:type="dxa"/>
            <w:gridSpan w:val="11"/>
            <w:tcBorders>
              <w:top w:val="nil"/>
              <w:left w:val="nil"/>
              <w:bottom w:val="single" w:sz="4" w:space="0" w:color="auto"/>
              <w:right w:val="nil"/>
            </w:tcBorders>
            <w:shd w:val="clear" w:color="auto" w:fill="auto"/>
            <w:vAlign w:val="bottom"/>
          </w:tcPr>
          <w:p w:rsidR="0056046A" w:rsidRPr="00E15F10" w:rsidRDefault="0056046A" w:rsidP="00B81C9C">
            <w:pPr>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6046A" w:rsidRPr="00E15F10" w:rsidRDefault="0056046A"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6046A" w:rsidRPr="00E15F10" w:rsidRDefault="0056046A" w:rsidP="00B81C9C">
            <w:pPr>
              <w:rPr>
                <w:sz w:val="24"/>
                <w:szCs w:val="24"/>
              </w:rPr>
            </w:pPr>
          </w:p>
        </w:tc>
      </w:tr>
      <w:tr w:rsidR="0056046A" w:rsidRPr="00E15F10" w:rsidTr="00B81C9C">
        <w:trPr>
          <w:trHeight w:val="150"/>
        </w:trPr>
        <w:tc>
          <w:tcPr>
            <w:tcW w:w="7832" w:type="dxa"/>
            <w:gridSpan w:val="18"/>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56046A" w:rsidRPr="00E15F10" w:rsidRDefault="0056046A" w:rsidP="00B81C9C">
            <w:pPr>
              <w:jc w:val="right"/>
              <w:rPr>
                <w:sz w:val="24"/>
                <w:szCs w:val="24"/>
              </w:rPr>
            </w:pPr>
            <w:r w:rsidRPr="00E15F10">
              <w:rPr>
                <w:sz w:val="24"/>
                <w:szCs w:val="24"/>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 </w:t>
            </w:r>
          </w:p>
        </w:tc>
      </w:tr>
      <w:tr w:rsidR="0056046A" w:rsidRPr="00E15F10" w:rsidTr="00B81C9C">
        <w:trPr>
          <w:trHeight w:val="180"/>
        </w:trPr>
        <w:tc>
          <w:tcPr>
            <w:tcW w:w="7832" w:type="dxa"/>
            <w:gridSpan w:val="18"/>
            <w:tcBorders>
              <w:top w:val="nil"/>
              <w:left w:val="nil"/>
              <w:bottom w:val="single" w:sz="4" w:space="0" w:color="auto"/>
              <w:right w:val="nil"/>
            </w:tcBorders>
            <w:shd w:val="clear" w:color="auto" w:fill="auto"/>
            <w:vAlign w:val="bottom"/>
          </w:tcPr>
          <w:p w:rsidR="0056046A" w:rsidRPr="00E15F10" w:rsidRDefault="0056046A" w:rsidP="00B81C9C">
            <w:pPr>
              <w:ind w:firstLine="0"/>
              <w:jc w:val="center"/>
              <w:rPr>
                <w:b/>
                <w:bCs/>
                <w:sz w:val="24"/>
                <w:szCs w:val="24"/>
              </w:rPr>
            </w:pPr>
            <w:r w:rsidRPr="00E15F10">
              <w:rPr>
                <w:b/>
                <w:bCs/>
                <w:sz w:val="24"/>
                <w:szCs w:val="24"/>
              </w:rPr>
              <w:t> </w:t>
            </w:r>
          </w:p>
        </w:tc>
        <w:tc>
          <w:tcPr>
            <w:tcW w:w="1009" w:type="dxa"/>
            <w:gridSpan w:val="2"/>
            <w:vMerge/>
            <w:tcBorders>
              <w:top w:val="nil"/>
              <w:left w:val="nil"/>
              <w:bottom w:val="nil"/>
              <w:right w:val="nil"/>
            </w:tcBorders>
            <w:vAlign w:val="center"/>
          </w:tcPr>
          <w:p w:rsidR="0056046A" w:rsidRPr="00E15F10" w:rsidRDefault="0056046A" w:rsidP="00B81C9C">
            <w:pPr>
              <w:rPr>
                <w:sz w:val="24"/>
                <w:szCs w:val="24"/>
              </w:rPr>
            </w:pPr>
          </w:p>
        </w:tc>
        <w:tc>
          <w:tcPr>
            <w:tcW w:w="1914" w:type="dxa"/>
            <w:gridSpan w:val="4"/>
            <w:vMerge/>
            <w:tcBorders>
              <w:top w:val="nil"/>
              <w:left w:val="single" w:sz="8" w:space="0" w:color="auto"/>
              <w:bottom w:val="single" w:sz="8" w:space="0" w:color="000000"/>
              <w:right w:val="single" w:sz="8" w:space="0" w:color="auto"/>
            </w:tcBorders>
            <w:vAlign w:val="center"/>
          </w:tcPr>
          <w:p w:rsidR="0056046A" w:rsidRPr="00E15F10" w:rsidRDefault="0056046A" w:rsidP="00B81C9C">
            <w:pPr>
              <w:rPr>
                <w:sz w:val="24"/>
                <w:szCs w:val="24"/>
              </w:rPr>
            </w:pPr>
          </w:p>
        </w:tc>
      </w:tr>
      <w:tr w:rsidR="0056046A" w:rsidRPr="00E15F10" w:rsidTr="00B81C9C">
        <w:trPr>
          <w:trHeight w:val="225"/>
        </w:trPr>
        <w:tc>
          <w:tcPr>
            <w:tcW w:w="7832" w:type="dxa"/>
            <w:gridSpan w:val="18"/>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r>
      <w:tr w:rsidR="0056046A" w:rsidRPr="00E15F10" w:rsidTr="00B81C9C">
        <w:trPr>
          <w:trHeight w:val="25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3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046A" w:rsidRPr="00E15F10" w:rsidRDefault="0056046A" w:rsidP="00B81C9C">
            <w:pPr>
              <w:jc w:val="center"/>
              <w:rPr>
                <w:sz w:val="24"/>
                <w:szCs w:val="24"/>
              </w:rPr>
            </w:pPr>
            <w:r w:rsidRPr="00E15F10">
              <w:rPr>
                <w:sz w:val="24"/>
                <w:szCs w:val="24"/>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56046A" w:rsidRPr="00E15F10" w:rsidRDefault="0056046A" w:rsidP="00B81C9C">
            <w:pPr>
              <w:jc w:val="center"/>
              <w:rPr>
                <w:sz w:val="24"/>
                <w:szCs w:val="24"/>
              </w:rPr>
            </w:pPr>
            <w:r w:rsidRPr="00E15F10">
              <w:rPr>
                <w:sz w:val="24"/>
                <w:szCs w:val="24"/>
              </w:rPr>
              <w:t>Дата</w:t>
            </w: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r>
      <w:tr w:rsidR="0056046A" w:rsidRPr="00E15F10" w:rsidTr="00B81C9C">
        <w:trPr>
          <w:trHeight w:val="240"/>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3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670" w:type="dxa"/>
            <w:gridSpan w:val="5"/>
            <w:tcBorders>
              <w:top w:val="nil"/>
              <w:left w:val="nil"/>
              <w:bottom w:val="nil"/>
              <w:right w:val="nil"/>
            </w:tcBorders>
            <w:shd w:val="clear" w:color="auto" w:fill="auto"/>
            <w:noWrap/>
            <w:vAlign w:val="bottom"/>
          </w:tcPr>
          <w:p w:rsidR="0056046A" w:rsidRPr="00E15F10" w:rsidRDefault="0056046A" w:rsidP="00B81C9C">
            <w:pPr>
              <w:rPr>
                <w:b/>
                <w:bCs/>
                <w:sz w:val="24"/>
                <w:szCs w:val="24"/>
              </w:rPr>
            </w:pPr>
            <w:r w:rsidRPr="00E15F10">
              <w:rPr>
                <w:b/>
                <w:bCs/>
                <w:sz w:val="24"/>
                <w:szCs w:val="24"/>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r>
      <w:tr w:rsidR="0056046A" w:rsidRPr="00E15F10" w:rsidTr="00B81C9C">
        <w:trPr>
          <w:trHeight w:val="25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027" w:type="dxa"/>
            <w:gridSpan w:val="12"/>
            <w:tcBorders>
              <w:top w:val="nil"/>
              <w:left w:val="nil"/>
              <w:bottom w:val="nil"/>
              <w:right w:val="nil"/>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об оказанных услугах</w:t>
            </w: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r>
      <w:tr w:rsidR="0056046A" w:rsidRPr="00E15F10" w:rsidTr="00B81C9C">
        <w:trPr>
          <w:trHeight w:val="150"/>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3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9"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r>
      <w:tr w:rsidR="0056046A" w:rsidRPr="00E15F10" w:rsidTr="00B81C9C">
        <w:trPr>
          <w:trHeight w:val="270"/>
        </w:trPr>
        <w:tc>
          <w:tcPr>
            <w:tcW w:w="2000" w:type="dxa"/>
            <w:gridSpan w:val="4"/>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по договору</w:t>
            </w:r>
          </w:p>
        </w:tc>
        <w:tc>
          <w:tcPr>
            <w:tcW w:w="8755" w:type="dxa"/>
            <w:gridSpan w:val="20"/>
            <w:tcBorders>
              <w:top w:val="nil"/>
              <w:left w:val="nil"/>
              <w:bottom w:val="single" w:sz="4" w:space="0" w:color="auto"/>
              <w:right w:val="nil"/>
            </w:tcBorders>
            <w:shd w:val="clear" w:color="auto" w:fill="auto"/>
            <w:vAlign w:val="bottom"/>
          </w:tcPr>
          <w:p w:rsidR="0056046A" w:rsidRPr="00E15F10" w:rsidRDefault="0056046A" w:rsidP="00B81C9C">
            <w:pPr>
              <w:jc w:val="center"/>
              <w:rPr>
                <w:b/>
                <w:bCs/>
                <w:sz w:val="24"/>
                <w:szCs w:val="24"/>
              </w:rPr>
            </w:pPr>
          </w:p>
        </w:tc>
      </w:tr>
      <w:tr w:rsidR="0056046A" w:rsidRPr="00E15F10" w:rsidTr="00B81C9C">
        <w:trPr>
          <w:trHeight w:val="22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7950" w:type="dxa"/>
            <w:gridSpan w:val="18"/>
            <w:tcBorders>
              <w:top w:val="nil"/>
              <w:left w:val="nil"/>
              <w:bottom w:val="nil"/>
              <w:right w:val="nil"/>
            </w:tcBorders>
            <w:shd w:val="clear" w:color="auto" w:fill="auto"/>
            <w:noWrap/>
            <w:vAlign w:val="bottom"/>
          </w:tcPr>
          <w:p w:rsidR="0056046A" w:rsidRPr="00E15F10" w:rsidRDefault="0056046A" w:rsidP="00B81C9C">
            <w:pPr>
              <w:jc w:val="center"/>
              <w:rPr>
                <w:sz w:val="24"/>
                <w:szCs w:val="24"/>
              </w:rPr>
            </w:pPr>
            <w:r w:rsidRPr="00E15F10">
              <w:rPr>
                <w:sz w:val="24"/>
                <w:szCs w:val="24"/>
              </w:rPr>
              <w:t>(наименование договора  его дата, номер)</w:t>
            </w:r>
          </w:p>
        </w:tc>
      </w:tr>
      <w:tr w:rsidR="0056046A" w:rsidRPr="00E15F10" w:rsidTr="00B81C9C">
        <w:trPr>
          <w:trHeight w:val="135"/>
        </w:trPr>
        <w:tc>
          <w:tcPr>
            <w:tcW w:w="10755" w:type="dxa"/>
            <w:gridSpan w:val="24"/>
            <w:tcBorders>
              <w:top w:val="nil"/>
              <w:left w:val="nil"/>
              <w:bottom w:val="nil"/>
              <w:right w:val="nil"/>
            </w:tcBorders>
            <w:shd w:val="clear" w:color="auto" w:fill="auto"/>
            <w:noWrap/>
            <w:vAlign w:val="bottom"/>
          </w:tcPr>
          <w:p w:rsidR="0056046A" w:rsidRPr="00E15F10" w:rsidRDefault="0056046A" w:rsidP="00B81C9C">
            <w:pPr>
              <w:ind w:firstLine="0"/>
              <w:rPr>
                <w:i/>
                <w:iCs/>
                <w:sz w:val="24"/>
                <w:szCs w:val="24"/>
              </w:rPr>
            </w:pPr>
          </w:p>
        </w:tc>
      </w:tr>
      <w:tr w:rsidR="0056046A" w:rsidRPr="00E15F10" w:rsidTr="00B81C9C">
        <w:trPr>
          <w:trHeight w:val="255"/>
        </w:trPr>
        <w:tc>
          <w:tcPr>
            <w:tcW w:w="5401" w:type="dxa"/>
            <w:gridSpan w:val="1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Мы, нижеподписавшиеся, представители Арендатора   в лице</w:t>
            </w:r>
            <w:r w:rsidRPr="00E15F10">
              <w:rPr>
                <w:sz w:val="24"/>
                <w:szCs w:val="24"/>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56046A" w:rsidRPr="00E15F10" w:rsidRDefault="0056046A" w:rsidP="00B81C9C">
            <w:pPr>
              <w:ind w:right="1788"/>
              <w:jc w:val="center"/>
              <w:rPr>
                <w:b/>
                <w:bCs/>
                <w:sz w:val="24"/>
                <w:szCs w:val="24"/>
              </w:rPr>
            </w:pPr>
          </w:p>
        </w:tc>
      </w:tr>
      <w:tr w:rsidR="0056046A"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56046A" w:rsidRPr="00E15F10" w:rsidRDefault="0056046A" w:rsidP="00B81C9C">
            <w:pPr>
              <w:ind w:firstLine="0"/>
              <w:jc w:val="center"/>
              <w:rPr>
                <w:i/>
                <w:iCs/>
                <w:sz w:val="24"/>
                <w:szCs w:val="24"/>
              </w:rPr>
            </w:pPr>
            <w:r w:rsidRPr="00E15F10">
              <w:rPr>
                <w:i/>
                <w:iCs/>
                <w:sz w:val="24"/>
                <w:szCs w:val="24"/>
              </w:rPr>
              <w:t> </w:t>
            </w:r>
            <w:r w:rsidRPr="00E15F10">
              <w:rPr>
                <w:sz w:val="24"/>
                <w:szCs w:val="24"/>
              </w:rPr>
              <w:t>(должности, Ф.И.О.)</w:t>
            </w:r>
          </w:p>
        </w:tc>
      </w:tr>
      <w:tr w:rsidR="0056046A" w:rsidRPr="00E15F10" w:rsidTr="00B81C9C">
        <w:trPr>
          <w:trHeight w:val="255"/>
        </w:trPr>
        <w:tc>
          <w:tcPr>
            <w:tcW w:w="2569" w:type="dxa"/>
            <w:gridSpan w:val="5"/>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jc w:val="center"/>
              <w:rPr>
                <w:sz w:val="24"/>
                <w:szCs w:val="24"/>
              </w:rPr>
            </w:pPr>
          </w:p>
        </w:tc>
        <w:tc>
          <w:tcPr>
            <w:tcW w:w="7925" w:type="dxa"/>
            <w:gridSpan w:val="17"/>
            <w:tcBorders>
              <w:top w:val="nil"/>
              <w:left w:val="nil"/>
              <w:bottom w:val="single" w:sz="4" w:space="0" w:color="auto"/>
              <w:right w:val="nil"/>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r>
      <w:tr w:rsidR="0056046A"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56046A" w:rsidRPr="00E15F10" w:rsidRDefault="0056046A" w:rsidP="00B81C9C">
            <w:pPr>
              <w:ind w:firstLine="0"/>
              <w:rPr>
                <w:i/>
                <w:iCs/>
                <w:sz w:val="24"/>
                <w:szCs w:val="24"/>
              </w:rPr>
            </w:pPr>
            <w:r w:rsidRPr="00E15F10">
              <w:rPr>
                <w:i/>
                <w:iCs/>
                <w:sz w:val="24"/>
                <w:szCs w:val="24"/>
              </w:rPr>
              <w:t xml:space="preserve">                                                                                                     </w:t>
            </w:r>
            <w:r w:rsidRPr="00E15F10">
              <w:rPr>
                <w:sz w:val="24"/>
                <w:szCs w:val="24"/>
              </w:rPr>
              <w:t>(должности, Ф.И.О.)</w:t>
            </w:r>
          </w:p>
        </w:tc>
      </w:tr>
      <w:tr w:rsidR="0056046A" w:rsidRPr="00E15F10" w:rsidTr="00B81C9C">
        <w:trPr>
          <w:trHeight w:val="16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1803" w:type="dxa"/>
            <w:gridSpan w:val="4"/>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851" w:type="dxa"/>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848" w:type="dxa"/>
            <w:gridSpan w:val="2"/>
            <w:tcBorders>
              <w:top w:val="nil"/>
              <w:left w:val="nil"/>
              <w:bottom w:val="nil"/>
              <w:right w:val="nil"/>
            </w:tcBorders>
            <w:shd w:val="clear" w:color="auto" w:fill="auto"/>
            <w:noWrap/>
            <w:vAlign w:val="bottom"/>
          </w:tcPr>
          <w:p w:rsidR="0056046A" w:rsidRPr="00E15F10" w:rsidRDefault="0056046A" w:rsidP="00B81C9C">
            <w:pPr>
              <w:ind w:right="543"/>
              <w:rPr>
                <w:sz w:val="24"/>
                <w:szCs w:val="24"/>
              </w:rPr>
            </w:pPr>
          </w:p>
        </w:tc>
      </w:tr>
      <w:tr w:rsidR="0056046A" w:rsidRPr="00E15F10" w:rsidTr="00B81C9C">
        <w:trPr>
          <w:trHeight w:val="255"/>
        </w:trPr>
        <w:tc>
          <w:tcPr>
            <w:tcW w:w="6678" w:type="dxa"/>
            <w:gridSpan w:val="14"/>
            <w:tcBorders>
              <w:top w:val="nil"/>
              <w:left w:val="nil"/>
              <w:bottom w:val="nil"/>
              <w:right w:val="nil"/>
            </w:tcBorders>
            <w:shd w:val="clear" w:color="auto" w:fill="auto"/>
            <w:noWrap/>
            <w:vAlign w:val="bottom"/>
          </w:tcPr>
          <w:p w:rsidR="0056046A" w:rsidRPr="00E15F10" w:rsidRDefault="0056046A" w:rsidP="00B81C9C">
            <w:pPr>
              <w:rPr>
                <w:b/>
                <w:bCs/>
                <w:sz w:val="24"/>
                <w:szCs w:val="24"/>
              </w:rPr>
            </w:pPr>
            <w:r w:rsidRPr="00E15F10">
              <w:rPr>
                <w:sz w:val="24"/>
                <w:szCs w:val="24"/>
              </w:rPr>
              <w:t xml:space="preserve">составили настоящий акт о том, что услуги оказанные  Арендодателем  </w:t>
            </w:r>
            <w:proofErr w:type="gramStart"/>
            <w:r w:rsidRPr="00E15F10">
              <w:rPr>
                <w:sz w:val="24"/>
                <w:szCs w:val="24"/>
              </w:rPr>
              <w:t>по</w:t>
            </w:r>
            <w:proofErr w:type="gramEnd"/>
            <w:r w:rsidRPr="00E15F10">
              <w:rPr>
                <w:sz w:val="24"/>
                <w:szCs w:val="24"/>
              </w:rPr>
              <w:t xml:space="preserve"> </w:t>
            </w:r>
          </w:p>
        </w:tc>
        <w:tc>
          <w:tcPr>
            <w:tcW w:w="4077" w:type="dxa"/>
            <w:gridSpan w:val="10"/>
            <w:tcBorders>
              <w:top w:val="nil"/>
              <w:left w:val="nil"/>
              <w:bottom w:val="single" w:sz="4" w:space="0" w:color="auto"/>
              <w:right w:val="nil"/>
            </w:tcBorders>
            <w:shd w:val="clear" w:color="auto" w:fill="auto"/>
            <w:noWrap/>
            <w:vAlign w:val="bottom"/>
          </w:tcPr>
          <w:p w:rsidR="0056046A" w:rsidRPr="00E15F10" w:rsidRDefault="0056046A" w:rsidP="00B81C9C">
            <w:pPr>
              <w:jc w:val="center"/>
              <w:rPr>
                <w:b/>
                <w:bCs/>
                <w:sz w:val="24"/>
                <w:szCs w:val="24"/>
              </w:rPr>
            </w:pPr>
          </w:p>
        </w:tc>
      </w:tr>
      <w:tr w:rsidR="0056046A" w:rsidRPr="00E15F10" w:rsidTr="00B81C9C">
        <w:trPr>
          <w:trHeight w:val="151"/>
        </w:trPr>
        <w:tc>
          <w:tcPr>
            <w:tcW w:w="10755" w:type="dxa"/>
            <w:gridSpan w:val="24"/>
            <w:tcBorders>
              <w:top w:val="nil"/>
              <w:left w:val="nil"/>
              <w:bottom w:val="single" w:sz="4" w:space="0" w:color="auto"/>
              <w:right w:val="nil"/>
            </w:tcBorders>
            <w:shd w:val="clear" w:color="auto" w:fill="auto"/>
            <w:noWrap/>
            <w:vAlign w:val="bottom"/>
          </w:tcPr>
          <w:p w:rsidR="0056046A" w:rsidRPr="00E15F10" w:rsidRDefault="0056046A" w:rsidP="00B81C9C">
            <w:pPr>
              <w:rPr>
                <w:i/>
                <w:iCs/>
                <w:sz w:val="24"/>
                <w:szCs w:val="24"/>
              </w:rPr>
            </w:pPr>
            <w:r w:rsidRPr="00E15F10">
              <w:rPr>
                <w:i/>
                <w:iCs/>
                <w:sz w:val="24"/>
                <w:szCs w:val="24"/>
              </w:rPr>
              <w:t> </w:t>
            </w:r>
          </w:p>
        </w:tc>
      </w:tr>
      <w:tr w:rsidR="0056046A"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56046A" w:rsidRPr="00E15F10" w:rsidRDefault="0056046A" w:rsidP="00B81C9C">
            <w:pPr>
              <w:jc w:val="center"/>
              <w:rPr>
                <w:sz w:val="24"/>
                <w:szCs w:val="24"/>
              </w:rPr>
            </w:pPr>
            <w:r w:rsidRPr="00E15F10">
              <w:rPr>
                <w:sz w:val="24"/>
                <w:szCs w:val="24"/>
              </w:rPr>
              <w:t>(наименование объекта, краткое описание услуг)</w:t>
            </w:r>
          </w:p>
        </w:tc>
      </w:tr>
      <w:tr w:rsidR="0056046A"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56046A" w:rsidRPr="00E15F10" w:rsidRDefault="0056046A" w:rsidP="00B81C9C">
            <w:pPr>
              <w:rPr>
                <w:i/>
                <w:iCs/>
                <w:sz w:val="24"/>
                <w:szCs w:val="24"/>
              </w:rPr>
            </w:pPr>
            <w:r w:rsidRPr="00E15F10">
              <w:rPr>
                <w:i/>
                <w:iCs/>
                <w:sz w:val="24"/>
                <w:szCs w:val="24"/>
              </w:rPr>
              <w:t xml:space="preserve">    </w:t>
            </w:r>
          </w:p>
        </w:tc>
      </w:tr>
      <w:tr w:rsidR="0056046A" w:rsidRPr="00E15F10" w:rsidTr="00B81C9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46A" w:rsidRPr="00E15F10" w:rsidRDefault="0056046A" w:rsidP="00B81C9C">
            <w:pPr>
              <w:jc w:val="center"/>
              <w:rPr>
                <w:sz w:val="24"/>
                <w:szCs w:val="24"/>
              </w:rPr>
            </w:pPr>
            <w:r w:rsidRPr="00E15F10">
              <w:rPr>
                <w:sz w:val="24"/>
                <w:szCs w:val="24"/>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6046A" w:rsidRPr="00E15F10" w:rsidRDefault="0056046A" w:rsidP="00B81C9C">
            <w:pPr>
              <w:jc w:val="center"/>
              <w:rPr>
                <w:sz w:val="24"/>
                <w:szCs w:val="24"/>
              </w:rPr>
            </w:pPr>
            <w:r w:rsidRPr="00E15F10">
              <w:rPr>
                <w:sz w:val="24"/>
                <w:szCs w:val="24"/>
              </w:rPr>
              <w:t xml:space="preserve">ед. </w:t>
            </w:r>
            <w:proofErr w:type="spellStart"/>
            <w:r w:rsidRPr="00E15F10">
              <w:rPr>
                <w:sz w:val="24"/>
                <w:szCs w:val="24"/>
              </w:rPr>
              <w:t>изм</w:t>
            </w:r>
            <w:proofErr w:type="spellEnd"/>
            <w:r w:rsidRPr="00E15F10">
              <w:rPr>
                <w:sz w:val="24"/>
                <w:szCs w:val="24"/>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56046A" w:rsidRPr="00E15F10" w:rsidRDefault="0056046A" w:rsidP="00B81C9C">
            <w:pPr>
              <w:jc w:val="center"/>
              <w:rPr>
                <w:sz w:val="24"/>
                <w:szCs w:val="24"/>
              </w:rPr>
            </w:pPr>
            <w:r w:rsidRPr="00E15F10">
              <w:rPr>
                <w:sz w:val="24"/>
                <w:szCs w:val="24"/>
              </w:rPr>
              <w:t xml:space="preserve"> оказание услуг</w:t>
            </w:r>
          </w:p>
        </w:tc>
      </w:tr>
      <w:tr w:rsidR="0056046A" w:rsidRPr="00E15F10" w:rsidTr="00B81C9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56046A" w:rsidRPr="00E15F10" w:rsidRDefault="0056046A" w:rsidP="00B81C9C">
            <w:pPr>
              <w:rPr>
                <w:sz w:val="24"/>
                <w:szCs w:val="24"/>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56046A" w:rsidRPr="00E15F10" w:rsidRDefault="0056046A" w:rsidP="00B81C9C">
            <w:pPr>
              <w:rPr>
                <w:sz w:val="24"/>
                <w:szCs w:val="24"/>
              </w:rPr>
            </w:pPr>
          </w:p>
        </w:tc>
        <w:tc>
          <w:tcPr>
            <w:tcW w:w="1167" w:type="dxa"/>
            <w:gridSpan w:val="2"/>
            <w:tcBorders>
              <w:top w:val="nil"/>
              <w:left w:val="nil"/>
              <w:bottom w:val="nil"/>
              <w:right w:val="nil"/>
            </w:tcBorders>
            <w:shd w:val="clear" w:color="auto" w:fill="auto"/>
            <w:noWrap/>
            <w:vAlign w:val="center"/>
          </w:tcPr>
          <w:p w:rsidR="0056046A" w:rsidRPr="00E15F10" w:rsidRDefault="0056046A" w:rsidP="00B81C9C">
            <w:pPr>
              <w:jc w:val="center"/>
              <w:rPr>
                <w:sz w:val="24"/>
                <w:szCs w:val="24"/>
              </w:rPr>
            </w:pPr>
            <w:r w:rsidRPr="00E15F10">
              <w:rPr>
                <w:sz w:val="24"/>
                <w:szCs w:val="24"/>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6046A" w:rsidRPr="00E15F10" w:rsidRDefault="0056046A" w:rsidP="00B81C9C">
            <w:pPr>
              <w:jc w:val="center"/>
              <w:rPr>
                <w:sz w:val="24"/>
                <w:szCs w:val="24"/>
              </w:rPr>
            </w:pPr>
            <w:r w:rsidRPr="00E15F10">
              <w:rPr>
                <w:sz w:val="24"/>
                <w:szCs w:val="24"/>
              </w:rPr>
              <w:t>цена за единицу,</w:t>
            </w:r>
            <w:r w:rsidRPr="00E15F10">
              <w:rPr>
                <w:sz w:val="24"/>
                <w:szCs w:val="24"/>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56046A" w:rsidRPr="00E15F10" w:rsidRDefault="0056046A" w:rsidP="00B81C9C">
            <w:pPr>
              <w:jc w:val="center"/>
              <w:rPr>
                <w:sz w:val="24"/>
                <w:szCs w:val="24"/>
              </w:rPr>
            </w:pPr>
            <w:r w:rsidRPr="00E15F10">
              <w:rPr>
                <w:sz w:val="24"/>
                <w:szCs w:val="24"/>
              </w:rPr>
              <w:t>стоимость, руб.</w:t>
            </w:r>
          </w:p>
        </w:tc>
      </w:tr>
      <w:tr w:rsidR="0056046A" w:rsidRPr="00E15F10" w:rsidTr="00B81C9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r>
      <w:tr w:rsidR="0056046A" w:rsidRPr="00E15F10" w:rsidTr="00B81C9C">
        <w:trPr>
          <w:trHeight w:val="195"/>
        </w:trPr>
        <w:tc>
          <w:tcPr>
            <w:tcW w:w="4514" w:type="dxa"/>
            <w:gridSpan w:val="9"/>
            <w:tcBorders>
              <w:top w:val="nil"/>
              <w:left w:val="nil"/>
              <w:bottom w:val="nil"/>
              <w:right w:val="nil"/>
            </w:tcBorders>
            <w:shd w:val="clear" w:color="auto" w:fill="auto"/>
            <w:noWrap/>
            <w:vAlign w:val="bottom"/>
          </w:tcPr>
          <w:p w:rsidR="0056046A" w:rsidRPr="00E15F10" w:rsidRDefault="0056046A" w:rsidP="00B81C9C">
            <w:pPr>
              <w:jc w:val="right"/>
              <w:rPr>
                <w:i/>
                <w:iCs/>
                <w:sz w:val="24"/>
                <w:szCs w:val="24"/>
              </w:rPr>
            </w:pPr>
          </w:p>
        </w:tc>
        <w:tc>
          <w:tcPr>
            <w:tcW w:w="1100" w:type="dxa"/>
            <w:gridSpan w:val="4"/>
            <w:tcBorders>
              <w:top w:val="nil"/>
              <w:left w:val="nil"/>
              <w:bottom w:val="nil"/>
              <w:right w:val="nil"/>
            </w:tcBorders>
            <w:shd w:val="clear" w:color="auto" w:fill="auto"/>
            <w:noWrap/>
            <w:vAlign w:val="bottom"/>
          </w:tcPr>
          <w:p w:rsidR="0056046A" w:rsidRPr="00E15F10" w:rsidRDefault="0056046A" w:rsidP="00B81C9C">
            <w:pPr>
              <w:jc w:val="right"/>
              <w:rPr>
                <w:i/>
                <w:iCs/>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jc w:val="center"/>
              <w:rPr>
                <w:i/>
                <w:iCs/>
                <w:sz w:val="24"/>
                <w:szCs w:val="24"/>
              </w:rPr>
            </w:pPr>
          </w:p>
        </w:tc>
        <w:tc>
          <w:tcPr>
            <w:tcW w:w="1315" w:type="dxa"/>
            <w:gridSpan w:val="4"/>
            <w:tcBorders>
              <w:top w:val="single" w:sz="4" w:space="0" w:color="auto"/>
              <w:left w:val="nil"/>
              <w:bottom w:val="nil"/>
              <w:right w:val="nil"/>
            </w:tcBorders>
            <w:shd w:val="clear" w:color="auto" w:fill="auto"/>
            <w:noWrap/>
            <w:vAlign w:val="bottom"/>
          </w:tcPr>
          <w:p w:rsidR="0056046A" w:rsidRPr="00E15F10" w:rsidRDefault="0056046A" w:rsidP="00B81C9C">
            <w:pPr>
              <w:jc w:val="right"/>
              <w:rPr>
                <w:i/>
                <w:iCs/>
                <w:sz w:val="24"/>
                <w:szCs w:val="24"/>
              </w:rPr>
            </w:pPr>
            <w:r w:rsidRPr="00E15F10">
              <w:rPr>
                <w:i/>
                <w:iCs/>
                <w:sz w:val="24"/>
                <w:szCs w:val="24"/>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r>
      <w:tr w:rsidR="0056046A" w:rsidRPr="00E15F10" w:rsidTr="00B81C9C">
        <w:trPr>
          <w:trHeight w:val="209"/>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jc w:val="right"/>
              <w:rPr>
                <w:i/>
                <w:iCs/>
                <w:sz w:val="24"/>
                <w:szCs w:val="24"/>
              </w:rPr>
            </w:pPr>
          </w:p>
        </w:tc>
        <w:tc>
          <w:tcPr>
            <w:tcW w:w="1100" w:type="dxa"/>
            <w:gridSpan w:val="4"/>
            <w:tcBorders>
              <w:top w:val="nil"/>
              <w:left w:val="nil"/>
              <w:bottom w:val="nil"/>
              <w:right w:val="nil"/>
            </w:tcBorders>
            <w:shd w:val="clear" w:color="auto" w:fill="auto"/>
            <w:noWrap/>
            <w:vAlign w:val="bottom"/>
          </w:tcPr>
          <w:p w:rsidR="0056046A" w:rsidRPr="00E15F10" w:rsidRDefault="0056046A" w:rsidP="00B81C9C">
            <w:pPr>
              <w:jc w:val="right"/>
              <w:rPr>
                <w:i/>
                <w:iCs/>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jc w:val="center"/>
              <w:rPr>
                <w:b/>
                <w:bCs/>
                <w:i/>
                <w:iCs/>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jc w:val="center"/>
              <w:rPr>
                <w:b/>
                <w:bCs/>
                <w:i/>
                <w:iCs/>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jc w:val="center"/>
              <w:rPr>
                <w:b/>
                <w:bCs/>
                <w:i/>
                <w:iCs/>
                <w:sz w:val="24"/>
                <w:szCs w:val="24"/>
              </w:rPr>
            </w:pPr>
          </w:p>
        </w:tc>
        <w:tc>
          <w:tcPr>
            <w:tcW w:w="843" w:type="dxa"/>
            <w:gridSpan w:val="2"/>
            <w:tcBorders>
              <w:top w:val="nil"/>
              <w:left w:val="nil"/>
              <w:bottom w:val="nil"/>
              <w:right w:val="nil"/>
            </w:tcBorders>
            <w:shd w:val="clear" w:color="auto" w:fill="auto"/>
            <w:noWrap/>
            <w:vAlign w:val="bottom"/>
          </w:tcPr>
          <w:p w:rsidR="0056046A" w:rsidRPr="00E15F10" w:rsidRDefault="0056046A" w:rsidP="00B81C9C">
            <w:pPr>
              <w:rPr>
                <w:i/>
                <w:iCs/>
                <w:sz w:val="24"/>
                <w:szCs w:val="24"/>
              </w:rPr>
            </w:pPr>
            <w:r w:rsidRPr="00E15F10">
              <w:rPr>
                <w:i/>
                <w:iCs/>
                <w:sz w:val="24"/>
                <w:szCs w:val="24"/>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r>
      <w:tr w:rsidR="0056046A" w:rsidRPr="00E15F10" w:rsidTr="00B81C9C">
        <w:trPr>
          <w:trHeight w:val="210"/>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rPr>
                <w:i/>
                <w:iCs/>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jc w:val="center"/>
              <w:rPr>
                <w:i/>
                <w:iCs/>
                <w:sz w:val="24"/>
                <w:szCs w:val="24"/>
              </w:rPr>
            </w:pPr>
          </w:p>
        </w:tc>
        <w:tc>
          <w:tcPr>
            <w:tcW w:w="2482" w:type="dxa"/>
            <w:gridSpan w:val="6"/>
            <w:tcBorders>
              <w:top w:val="nil"/>
              <w:left w:val="nil"/>
              <w:bottom w:val="nil"/>
              <w:right w:val="single" w:sz="4" w:space="0" w:color="000000"/>
            </w:tcBorders>
            <w:shd w:val="clear" w:color="auto" w:fill="auto"/>
            <w:noWrap/>
            <w:vAlign w:val="bottom"/>
          </w:tcPr>
          <w:p w:rsidR="0056046A" w:rsidRPr="00E15F10" w:rsidRDefault="0056046A" w:rsidP="00B81C9C">
            <w:pPr>
              <w:jc w:val="right"/>
              <w:rPr>
                <w:i/>
                <w:iCs/>
                <w:sz w:val="24"/>
                <w:szCs w:val="24"/>
              </w:rPr>
            </w:pPr>
            <w:r w:rsidRPr="00E15F10">
              <w:rPr>
                <w:i/>
                <w:iCs/>
                <w:sz w:val="24"/>
                <w:szCs w:val="24"/>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56046A" w:rsidRPr="00E15F10" w:rsidRDefault="0056046A" w:rsidP="00B81C9C">
            <w:pPr>
              <w:jc w:val="center"/>
              <w:rPr>
                <w:b/>
                <w:bCs/>
                <w:sz w:val="24"/>
                <w:szCs w:val="24"/>
              </w:rPr>
            </w:pPr>
            <w:r w:rsidRPr="00E15F10">
              <w:rPr>
                <w:b/>
                <w:bCs/>
                <w:sz w:val="24"/>
                <w:szCs w:val="24"/>
              </w:rPr>
              <w:t> </w:t>
            </w:r>
          </w:p>
        </w:tc>
      </w:tr>
      <w:tr w:rsidR="0056046A" w:rsidRPr="00E15F10" w:rsidTr="00B81C9C">
        <w:trPr>
          <w:trHeight w:val="315"/>
        </w:trPr>
        <w:tc>
          <w:tcPr>
            <w:tcW w:w="10755" w:type="dxa"/>
            <w:gridSpan w:val="24"/>
            <w:tcBorders>
              <w:top w:val="nil"/>
              <w:left w:val="nil"/>
              <w:bottom w:val="nil"/>
              <w:right w:val="nil"/>
            </w:tcBorders>
            <w:shd w:val="clear" w:color="auto" w:fill="auto"/>
            <w:noWrap/>
            <w:vAlign w:val="bottom"/>
          </w:tcPr>
          <w:p w:rsidR="0056046A" w:rsidRPr="00E15F10" w:rsidRDefault="0056046A" w:rsidP="00B81C9C">
            <w:pPr>
              <w:jc w:val="both"/>
              <w:rPr>
                <w:sz w:val="24"/>
                <w:szCs w:val="24"/>
              </w:rPr>
            </w:pPr>
            <w:r w:rsidRPr="00E15F10">
              <w:rPr>
                <w:sz w:val="24"/>
                <w:szCs w:val="24"/>
              </w:rPr>
              <w:t>соответствуют  (не соответствуют) условиям договора и предъявляемым требованиям, оказаны в оговоренные сроки и надлежащим образом.</w:t>
            </w:r>
          </w:p>
        </w:tc>
      </w:tr>
      <w:tr w:rsidR="0056046A" w:rsidRPr="00E15F10" w:rsidTr="00B81C9C">
        <w:trPr>
          <w:trHeight w:val="210"/>
        </w:trPr>
        <w:tc>
          <w:tcPr>
            <w:tcW w:w="10755" w:type="dxa"/>
            <w:gridSpan w:val="24"/>
            <w:tcBorders>
              <w:top w:val="nil"/>
              <w:left w:val="nil"/>
              <w:bottom w:val="nil"/>
              <w:right w:val="nil"/>
            </w:tcBorders>
            <w:shd w:val="clear" w:color="auto" w:fill="auto"/>
            <w:noWrap/>
            <w:vAlign w:val="bottom"/>
          </w:tcPr>
          <w:p w:rsidR="0056046A" w:rsidRPr="00E15F10" w:rsidRDefault="0056046A" w:rsidP="00B81C9C">
            <w:pPr>
              <w:jc w:val="both"/>
              <w:rPr>
                <w:sz w:val="24"/>
                <w:szCs w:val="24"/>
              </w:rPr>
            </w:pPr>
            <w:r w:rsidRPr="00E15F10">
              <w:rPr>
                <w:sz w:val="24"/>
                <w:szCs w:val="24"/>
              </w:rPr>
              <w:t xml:space="preserve">Прием-передача транспортных средств с экипажем </w:t>
            </w:r>
            <w:proofErr w:type="gramStart"/>
            <w:r w:rsidRPr="00E15F10">
              <w:rPr>
                <w:sz w:val="24"/>
                <w:szCs w:val="24"/>
              </w:rPr>
              <w:t>в</w:t>
            </w:r>
            <w:proofErr w:type="gramEnd"/>
            <w:r w:rsidRPr="00E15F10">
              <w:rPr>
                <w:sz w:val="24"/>
                <w:szCs w:val="24"/>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56046A" w:rsidRPr="00E15F10" w:rsidTr="00B81C9C">
        <w:trPr>
          <w:trHeight w:val="195"/>
        </w:trPr>
        <w:tc>
          <w:tcPr>
            <w:tcW w:w="10505" w:type="dxa"/>
            <w:gridSpan w:val="23"/>
            <w:tcBorders>
              <w:top w:val="nil"/>
              <w:left w:val="nil"/>
              <w:bottom w:val="nil"/>
              <w:right w:val="nil"/>
            </w:tcBorders>
            <w:shd w:val="clear" w:color="auto" w:fill="auto"/>
            <w:noWrap/>
            <w:vAlign w:val="bottom"/>
          </w:tcPr>
          <w:p w:rsidR="0056046A" w:rsidRPr="00E15F10" w:rsidRDefault="0056046A" w:rsidP="00B81C9C">
            <w:pPr>
              <w:rPr>
                <w:sz w:val="24"/>
                <w:szCs w:val="24"/>
              </w:rPr>
            </w:pPr>
          </w:p>
        </w:tc>
        <w:tc>
          <w:tcPr>
            <w:tcW w:w="250" w:type="dxa"/>
            <w:tcBorders>
              <w:top w:val="nil"/>
              <w:left w:val="nil"/>
              <w:right w:val="nil"/>
            </w:tcBorders>
            <w:shd w:val="clear" w:color="auto" w:fill="auto"/>
            <w:noWrap/>
            <w:vAlign w:val="bottom"/>
          </w:tcPr>
          <w:p w:rsidR="0056046A" w:rsidRPr="00E15F10" w:rsidRDefault="0056046A" w:rsidP="00B81C9C">
            <w:pPr>
              <w:rPr>
                <w:b/>
                <w:bCs/>
                <w:sz w:val="24"/>
                <w:szCs w:val="24"/>
              </w:rPr>
            </w:pPr>
          </w:p>
        </w:tc>
      </w:tr>
      <w:tr w:rsidR="0056046A" w:rsidRPr="00E15F10" w:rsidTr="00B81C9C">
        <w:trPr>
          <w:trHeight w:val="210"/>
        </w:trPr>
        <w:tc>
          <w:tcPr>
            <w:tcW w:w="3944" w:type="dxa"/>
            <w:gridSpan w:val="8"/>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Услугу  сдал:</w:t>
            </w:r>
          </w:p>
        </w:tc>
        <w:tc>
          <w:tcPr>
            <w:tcW w:w="570"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141" w:type="dxa"/>
            <w:gridSpan w:val="11"/>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Услугу принял:</w:t>
            </w:r>
          </w:p>
        </w:tc>
      </w:tr>
      <w:tr w:rsidR="0056046A" w:rsidRPr="00E15F10" w:rsidTr="00B81C9C">
        <w:trPr>
          <w:trHeight w:val="210"/>
        </w:trPr>
        <w:tc>
          <w:tcPr>
            <w:tcW w:w="3944" w:type="dxa"/>
            <w:gridSpan w:val="8"/>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Исполнитель</w:t>
            </w:r>
          </w:p>
        </w:tc>
        <w:tc>
          <w:tcPr>
            <w:tcW w:w="570"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141" w:type="dxa"/>
            <w:gridSpan w:val="11"/>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r w:rsidRPr="00E15F10">
              <w:rPr>
                <w:sz w:val="24"/>
                <w:szCs w:val="24"/>
              </w:rPr>
              <w:t>Заказчик</w:t>
            </w:r>
          </w:p>
        </w:tc>
      </w:tr>
      <w:tr w:rsidR="0056046A" w:rsidRPr="00E15F10" w:rsidTr="00B81C9C">
        <w:trPr>
          <w:trHeight w:val="120"/>
        </w:trPr>
        <w:tc>
          <w:tcPr>
            <w:tcW w:w="4514" w:type="dxa"/>
            <w:gridSpan w:val="9"/>
            <w:tcBorders>
              <w:top w:val="nil"/>
              <w:left w:val="nil"/>
              <w:bottom w:val="single" w:sz="4" w:space="0" w:color="auto"/>
              <w:right w:val="nil"/>
            </w:tcBorders>
            <w:shd w:val="clear" w:color="auto" w:fill="auto"/>
            <w:noWrap/>
            <w:vAlign w:val="bottom"/>
          </w:tcPr>
          <w:p w:rsidR="0056046A" w:rsidRPr="00E15F10" w:rsidRDefault="0056046A" w:rsidP="00B81C9C">
            <w:pPr>
              <w:ind w:firstLine="0"/>
              <w:jc w:val="center"/>
              <w:rPr>
                <w:b/>
                <w:bCs/>
                <w:sz w:val="24"/>
                <w:szCs w:val="24"/>
              </w:rPr>
            </w:pPr>
            <w:r w:rsidRPr="00E15F10">
              <w:rPr>
                <w:b/>
                <w:bCs/>
                <w:sz w:val="24"/>
                <w:szCs w:val="24"/>
              </w:rPr>
              <w:t> </w:t>
            </w: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i/>
                <w:iCs/>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i/>
                <w:iCs/>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141" w:type="dxa"/>
            <w:gridSpan w:val="11"/>
            <w:tcBorders>
              <w:top w:val="nil"/>
              <w:left w:val="nil"/>
              <w:bottom w:val="single" w:sz="4" w:space="0" w:color="auto"/>
              <w:right w:val="nil"/>
            </w:tcBorders>
            <w:shd w:val="clear" w:color="auto" w:fill="auto"/>
            <w:noWrap/>
            <w:vAlign w:val="bottom"/>
          </w:tcPr>
          <w:p w:rsidR="0056046A" w:rsidRPr="00E15F10" w:rsidRDefault="0056046A" w:rsidP="00B81C9C">
            <w:pPr>
              <w:ind w:firstLine="0"/>
              <w:jc w:val="center"/>
              <w:rPr>
                <w:b/>
                <w:bCs/>
                <w:sz w:val="24"/>
                <w:szCs w:val="24"/>
              </w:rPr>
            </w:pPr>
            <w:r w:rsidRPr="00E15F10">
              <w:rPr>
                <w:b/>
                <w:bCs/>
                <w:sz w:val="24"/>
                <w:szCs w:val="24"/>
              </w:rPr>
              <w:t> </w:t>
            </w:r>
          </w:p>
        </w:tc>
      </w:tr>
      <w:tr w:rsidR="0056046A" w:rsidRPr="00E15F10" w:rsidTr="00B81C9C">
        <w:trPr>
          <w:trHeight w:val="195"/>
        </w:trPr>
        <w:tc>
          <w:tcPr>
            <w:tcW w:w="4514" w:type="dxa"/>
            <w:gridSpan w:val="9"/>
            <w:tcBorders>
              <w:top w:val="single" w:sz="4" w:space="0" w:color="auto"/>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(должность)</w:t>
            </w: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141" w:type="dxa"/>
            <w:gridSpan w:val="11"/>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(должность)</w:t>
            </w:r>
          </w:p>
        </w:tc>
      </w:tr>
      <w:tr w:rsidR="0056046A" w:rsidRPr="00E15F10" w:rsidTr="00B81C9C">
        <w:trPr>
          <w:trHeight w:val="90"/>
        </w:trPr>
        <w:tc>
          <w:tcPr>
            <w:tcW w:w="2569" w:type="dxa"/>
            <w:gridSpan w:val="5"/>
            <w:tcBorders>
              <w:top w:val="nil"/>
              <w:left w:val="nil"/>
              <w:bottom w:val="single" w:sz="4" w:space="0" w:color="auto"/>
              <w:right w:val="nil"/>
            </w:tcBorders>
            <w:shd w:val="clear" w:color="auto" w:fill="auto"/>
            <w:noWrap/>
            <w:vAlign w:val="bottom"/>
          </w:tcPr>
          <w:p w:rsidR="0056046A" w:rsidRPr="00E15F10" w:rsidRDefault="0056046A" w:rsidP="00B81C9C">
            <w:pPr>
              <w:ind w:firstLine="0"/>
              <w:jc w:val="center"/>
              <w:rPr>
                <w:i/>
                <w:iCs/>
                <w:sz w:val="24"/>
                <w:szCs w:val="24"/>
                <w:u w:val="single"/>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ind w:firstLine="0"/>
              <w:jc w:val="center"/>
              <w:rPr>
                <w:i/>
                <w:iCs/>
                <w:sz w:val="24"/>
                <w:szCs w:val="24"/>
                <w:u w:val="single"/>
              </w:rPr>
            </w:pPr>
          </w:p>
        </w:tc>
        <w:tc>
          <w:tcPr>
            <w:tcW w:w="1684" w:type="dxa"/>
            <w:gridSpan w:val="2"/>
            <w:tcBorders>
              <w:top w:val="nil"/>
              <w:left w:val="nil"/>
              <w:bottom w:val="single" w:sz="4" w:space="0" w:color="auto"/>
              <w:right w:val="nil"/>
            </w:tcBorders>
            <w:shd w:val="clear" w:color="auto" w:fill="auto"/>
            <w:noWrap/>
            <w:vAlign w:val="bottom"/>
          </w:tcPr>
          <w:p w:rsidR="0056046A" w:rsidRPr="00E15F10" w:rsidRDefault="0056046A" w:rsidP="00B81C9C">
            <w:pPr>
              <w:ind w:firstLine="0"/>
              <w:rPr>
                <w:i/>
                <w:iCs/>
                <w:sz w:val="24"/>
                <w:szCs w:val="24"/>
              </w:rPr>
            </w:pPr>
            <w:r w:rsidRPr="00E15F10">
              <w:rPr>
                <w:i/>
                <w:iCs/>
                <w:sz w:val="24"/>
                <w:szCs w:val="24"/>
              </w:rPr>
              <w:t> </w:t>
            </w: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i/>
                <w:iCs/>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i/>
                <w:iCs/>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639" w:type="dxa"/>
            <w:gridSpan w:val="4"/>
            <w:tcBorders>
              <w:top w:val="nil"/>
              <w:left w:val="nil"/>
              <w:bottom w:val="single" w:sz="4" w:space="0" w:color="auto"/>
              <w:right w:val="nil"/>
            </w:tcBorders>
            <w:shd w:val="clear" w:color="auto" w:fill="auto"/>
            <w:noWrap/>
            <w:vAlign w:val="bottom"/>
          </w:tcPr>
          <w:p w:rsidR="0056046A" w:rsidRPr="00E15F10" w:rsidRDefault="0056046A" w:rsidP="00B81C9C">
            <w:pPr>
              <w:ind w:firstLine="0"/>
              <w:jc w:val="center"/>
              <w:rPr>
                <w:i/>
                <w:iCs/>
                <w:sz w:val="24"/>
                <w:szCs w:val="24"/>
                <w:u w:val="single"/>
              </w:rPr>
            </w:pPr>
          </w:p>
        </w:tc>
        <w:tc>
          <w:tcPr>
            <w:tcW w:w="579" w:type="dxa"/>
            <w:tcBorders>
              <w:top w:val="nil"/>
              <w:left w:val="nil"/>
              <w:bottom w:val="nil"/>
              <w:right w:val="nil"/>
            </w:tcBorders>
            <w:shd w:val="clear" w:color="auto" w:fill="auto"/>
            <w:noWrap/>
            <w:vAlign w:val="bottom"/>
          </w:tcPr>
          <w:p w:rsidR="0056046A" w:rsidRPr="00E15F10" w:rsidRDefault="0056046A" w:rsidP="00B81C9C">
            <w:pPr>
              <w:ind w:firstLine="0"/>
              <w:jc w:val="center"/>
              <w:rPr>
                <w:i/>
                <w:iCs/>
                <w:sz w:val="24"/>
                <w:szCs w:val="24"/>
                <w:u w:val="single"/>
              </w:rPr>
            </w:pPr>
          </w:p>
        </w:tc>
        <w:tc>
          <w:tcPr>
            <w:tcW w:w="2923" w:type="dxa"/>
            <w:gridSpan w:val="6"/>
            <w:tcBorders>
              <w:top w:val="nil"/>
              <w:left w:val="nil"/>
              <w:bottom w:val="single" w:sz="4" w:space="0" w:color="auto"/>
              <w:right w:val="nil"/>
            </w:tcBorders>
            <w:shd w:val="clear" w:color="auto" w:fill="auto"/>
            <w:noWrap/>
            <w:vAlign w:val="bottom"/>
          </w:tcPr>
          <w:p w:rsidR="0056046A" w:rsidRPr="00E15F10" w:rsidRDefault="0056046A" w:rsidP="00B81C9C">
            <w:pPr>
              <w:ind w:firstLine="0"/>
              <w:rPr>
                <w:i/>
                <w:iCs/>
                <w:sz w:val="24"/>
                <w:szCs w:val="24"/>
              </w:rPr>
            </w:pPr>
            <w:r w:rsidRPr="00E15F10">
              <w:rPr>
                <w:i/>
                <w:iCs/>
                <w:sz w:val="24"/>
                <w:szCs w:val="24"/>
              </w:rPr>
              <w:t> </w:t>
            </w:r>
          </w:p>
        </w:tc>
      </w:tr>
      <w:tr w:rsidR="0056046A" w:rsidRPr="00E15F10" w:rsidTr="00B81C9C">
        <w:trPr>
          <w:trHeight w:val="225"/>
        </w:trPr>
        <w:tc>
          <w:tcPr>
            <w:tcW w:w="2569" w:type="dxa"/>
            <w:gridSpan w:val="5"/>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(подпись)</w:t>
            </w: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1684" w:type="dxa"/>
            <w:gridSpan w:val="2"/>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(расшифровка подписи)</w:t>
            </w: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639" w:type="dxa"/>
            <w:gridSpan w:val="4"/>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(подпись)</w:t>
            </w:r>
          </w:p>
        </w:tc>
        <w:tc>
          <w:tcPr>
            <w:tcW w:w="579"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2923" w:type="dxa"/>
            <w:gridSpan w:val="6"/>
            <w:tcBorders>
              <w:top w:val="single" w:sz="4" w:space="0" w:color="auto"/>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(расшифровка подписи)</w:t>
            </w:r>
          </w:p>
        </w:tc>
      </w:tr>
      <w:tr w:rsidR="0056046A" w:rsidRPr="00E15F10" w:rsidTr="00B81C9C">
        <w:trPr>
          <w:trHeight w:val="25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М.П.</w:t>
            </w: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r w:rsidRPr="00E15F10">
              <w:rPr>
                <w:sz w:val="24"/>
                <w:szCs w:val="24"/>
              </w:rPr>
              <w:t>М.П.</w:t>
            </w:r>
          </w:p>
        </w:tc>
        <w:tc>
          <w:tcPr>
            <w:tcW w:w="236"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579"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r>
      <w:tr w:rsidR="0056046A" w:rsidRPr="00E15F10" w:rsidTr="00B81C9C">
        <w:trPr>
          <w:trHeight w:val="255"/>
        </w:trPr>
        <w:tc>
          <w:tcPr>
            <w:tcW w:w="1823" w:type="dxa"/>
            <w:gridSpan w:val="3"/>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p w:rsidR="0056046A" w:rsidRPr="00E15F10" w:rsidRDefault="0056046A" w:rsidP="00B81C9C">
            <w:pPr>
              <w:ind w:firstLine="0"/>
              <w:jc w:val="center"/>
              <w:rPr>
                <w:sz w:val="24"/>
                <w:szCs w:val="24"/>
              </w:rPr>
            </w:pPr>
          </w:p>
          <w:p w:rsidR="0056046A" w:rsidRPr="00E15F10" w:rsidRDefault="0056046A" w:rsidP="00B81C9C">
            <w:pPr>
              <w:ind w:firstLine="0"/>
              <w:jc w:val="center"/>
              <w:rPr>
                <w:sz w:val="24"/>
                <w:szCs w:val="24"/>
              </w:rPr>
            </w:pPr>
          </w:p>
          <w:p w:rsidR="0056046A" w:rsidRPr="00E15F10" w:rsidRDefault="0056046A" w:rsidP="00B81C9C">
            <w:pPr>
              <w:ind w:firstLine="0"/>
              <w:jc w:val="center"/>
              <w:rPr>
                <w:sz w:val="24"/>
                <w:szCs w:val="24"/>
              </w:rPr>
            </w:pPr>
          </w:p>
        </w:tc>
        <w:tc>
          <w:tcPr>
            <w:tcW w:w="746"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61"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114"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570"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17"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235"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448"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167" w:type="dxa"/>
            <w:gridSpan w:val="2"/>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236" w:type="dxa"/>
            <w:tcBorders>
              <w:top w:val="nil"/>
              <w:left w:val="nil"/>
              <w:bottom w:val="nil"/>
              <w:right w:val="nil"/>
            </w:tcBorders>
            <w:shd w:val="clear" w:color="auto" w:fill="auto"/>
            <w:noWrap/>
            <w:vAlign w:val="bottom"/>
          </w:tcPr>
          <w:p w:rsidR="0056046A" w:rsidRPr="00E15F10" w:rsidRDefault="0056046A" w:rsidP="00B81C9C">
            <w:pPr>
              <w:ind w:firstLine="0"/>
              <w:jc w:val="center"/>
              <w:rPr>
                <w:sz w:val="24"/>
                <w:szCs w:val="24"/>
              </w:rPr>
            </w:pPr>
          </w:p>
        </w:tc>
        <w:tc>
          <w:tcPr>
            <w:tcW w:w="579" w:type="dxa"/>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009" w:type="dxa"/>
            <w:gridSpan w:val="2"/>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c>
          <w:tcPr>
            <w:tcW w:w="1914" w:type="dxa"/>
            <w:gridSpan w:val="4"/>
            <w:tcBorders>
              <w:top w:val="nil"/>
              <w:left w:val="nil"/>
              <w:bottom w:val="nil"/>
              <w:right w:val="nil"/>
            </w:tcBorders>
            <w:shd w:val="clear" w:color="auto" w:fill="auto"/>
            <w:noWrap/>
            <w:vAlign w:val="bottom"/>
          </w:tcPr>
          <w:p w:rsidR="0056046A" w:rsidRPr="00E15F10" w:rsidRDefault="0056046A" w:rsidP="00B81C9C">
            <w:pPr>
              <w:ind w:firstLine="0"/>
              <w:rPr>
                <w:sz w:val="24"/>
                <w:szCs w:val="24"/>
              </w:rPr>
            </w:pPr>
          </w:p>
        </w:tc>
      </w:tr>
    </w:tbl>
    <w:p w:rsidR="0056046A" w:rsidRPr="00E15F10" w:rsidRDefault="0056046A" w:rsidP="0056046A">
      <w:pPr>
        <w:rPr>
          <w:b/>
          <w:sz w:val="24"/>
          <w:szCs w:val="24"/>
        </w:rPr>
      </w:pPr>
    </w:p>
    <w:p w:rsidR="0056046A" w:rsidRPr="00E15F10" w:rsidRDefault="0056046A" w:rsidP="0056046A">
      <w:pPr>
        <w:rPr>
          <w:b/>
          <w:sz w:val="24"/>
          <w:szCs w:val="24"/>
        </w:rPr>
      </w:pPr>
      <w:r w:rsidRPr="00E15F10">
        <w:rPr>
          <w:b/>
          <w:sz w:val="24"/>
          <w:szCs w:val="24"/>
        </w:rPr>
        <w:t>«Арендодатель»</w:t>
      </w:r>
      <w:r w:rsidRPr="00E15F10">
        <w:rPr>
          <w:b/>
          <w:sz w:val="24"/>
          <w:szCs w:val="24"/>
        </w:rPr>
        <w:tab/>
      </w:r>
      <w:r w:rsidRPr="00E15F10">
        <w:rPr>
          <w:b/>
          <w:sz w:val="24"/>
          <w:szCs w:val="24"/>
        </w:rPr>
        <w:tab/>
      </w:r>
      <w:r w:rsidRPr="00E15F10">
        <w:rPr>
          <w:b/>
          <w:sz w:val="24"/>
          <w:szCs w:val="24"/>
        </w:rPr>
        <w:tab/>
      </w:r>
      <w:r w:rsidRPr="00E15F10">
        <w:rPr>
          <w:b/>
          <w:sz w:val="24"/>
          <w:szCs w:val="24"/>
        </w:rPr>
        <w:tab/>
        <w:t xml:space="preserve">                                          «Арендатор»   </w:t>
      </w:r>
    </w:p>
    <w:p w:rsidR="0056046A" w:rsidRPr="00E15F10" w:rsidRDefault="0056046A" w:rsidP="0056046A">
      <w:pPr>
        <w:rPr>
          <w:sz w:val="24"/>
          <w:szCs w:val="24"/>
        </w:rPr>
      </w:pPr>
      <w:r w:rsidRPr="00E15F10">
        <w:rPr>
          <w:sz w:val="24"/>
          <w:szCs w:val="24"/>
        </w:rPr>
        <w:t>______________________________________</w:t>
      </w:r>
      <w:r w:rsidRPr="00E15F10">
        <w:rPr>
          <w:sz w:val="24"/>
          <w:szCs w:val="24"/>
        </w:rPr>
        <w:tab/>
      </w:r>
      <w:r w:rsidRPr="00E15F10">
        <w:rPr>
          <w:sz w:val="24"/>
          <w:szCs w:val="24"/>
        </w:rPr>
        <w:tab/>
        <w:t xml:space="preserve">            </w:t>
      </w:r>
    </w:p>
    <w:p w:rsidR="0056046A" w:rsidRPr="00E15F10" w:rsidRDefault="0056046A" w:rsidP="0056046A">
      <w:pPr>
        <w:rPr>
          <w:sz w:val="24"/>
          <w:szCs w:val="24"/>
        </w:rPr>
      </w:pPr>
      <w:r w:rsidRPr="00E15F10">
        <w:rPr>
          <w:sz w:val="24"/>
          <w:szCs w:val="24"/>
        </w:rPr>
        <w:t>________________________/_____________/                         ____________________________/____________/</w:t>
      </w:r>
    </w:p>
    <w:p w:rsidR="0056046A" w:rsidRPr="00E15F10" w:rsidRDefault="0056046A" w:rsidP="0056046A">
      <w:pPr>
        <w:ind w:left="720" w:firstLine="720"/>
        <w:rPr>
          <w:sz w:val="24"/>
          <w:szCs w:val="24"/>
        </w:rPr>
      </w:pPr>
      <w:r w:rsidRPr="00E15F10">
        <w:rPr>
          <w:sz w:val="24"/>
          <w:szCs w:val="24"/>
        </w:rPr>
        <w:t xml:space="preserve">М.П. </w:t>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r>
      <w:r w:rsidRPr="00E15F10">
        <w:rPr>
          <w:sz w:val="24"/>
          <w:szCs w:val="24"/>
        </w:rPr>
        <w:tab/>
        <w:t xml:space="preserve">           М.П.</w:t>
      </w:r>
    </w:p>
    <w:p w:rsidR="0056046A" w:rsidRPr="00E15F10" w:rsidRDefault="0056046A" w:rsidP="0056046A">
      <w:pPr>
        <w:jc w:val="center"/>
        <w:rPr>
          <w:b/>
          <w:sz w:val="24"/>
          <w:szCs w:val="24"/>
        </w:rPr>
      </w:pPr>
      <w:r w:rsidRPr="00E15F10">
        <w:rPr>
          <w:b/>
          <w:sz w:val="24"/>
          <w:szCs w:val="24"/>
        </w:rPr>
        <w:t>Форму акта утвердили</w:t>
      </w:r>
      <w:proofErr w:type="gramStart"/>
      <w:r w:rsidRPr="00E15F10">
        <w:rPr>
          <w:b/>
          <w:sz w:val="24"/>
          <w:szCs w:val="24"/>
        </w:rPr>
        <w:t xml:space="preserve"> :</w:t>
      </w:r>
      <w:proofErr w:type="gramEnd"/>
    </w:p>
    <w:tbl>
      <w:tblPr>
        <w:tblW w:w="11345" w:type="dxa"/>
        <w:jc w:val="center"/>
        <w:tblInd w:w="-2835" w:type="dxa"/>
        <w:tblLook w:val="0000"/>
      </w:tblPr>
      <w:tblGrid>
        <w:gridCol w:w="5290"/>
        <w:gridCol w:w="6055"/>
      </w:tblGrid>
      <w:tr w:rsidR="0056046A" w:rsidRPr="00E15F10" w:rsidTr="00B81C9C">
        <w:trPr>
          <w:trHeight w:val="405"/>
          <w:jc w:val="center"/>
        </w:trPr>
        <w:tc>
          <w:tcPr>
            <w:tcW w:w="5290" w:type="dxa"/>
          </w:tcPr>
          <w:p w:rsidR="0056046A" w:rsidRPr="00E15F10" w:rsidRDefault="0056046A" w:rsidP="00B81C9C">
            <w:pPr>
              <w:jc w:val="center"/>
              <w:rPr>
                <w:b/>
                <w:sz w:val="24"/>
                <w:szCs w:val="24"/>
              </w:rPr>
            </w:pPr>
            <w:r w:rsidRPr="00E15F10">
              <w:rPr>
                <w:b/>
                <w:sz w:val="24"/>
                <w:szCs w:val="24"/>
              </w:rPr>
              <w:t>Арендодатель</w:t>
            </w:r>
          </w:p>
          <w:p w:rsidR="0056046A" w:rsidRPr="00E15F10" w:rsidRDefault="0056046A" w:rsidP="00B81C9C">
            <w:pPr>
              <w:jc w:val="center"/>
              <w:rPr>
                <w:sz w:val="24"/>
                <w:szCs w:val="24"/>
              </w:rPr>
            </w:pPr>
          </w:p>
          <w:p w:rsidR="0056046A" w:rsidRPr="00E15F10" w:rsidRDefault="0056046A" w:rsidP="00B81C9C">
            <w:pPr>
              <w:rPr>
                <w:sz w:val="24"/>
                <w:szCs w:val="24"/>
                <w:lang w:val="en-US"/>
              </w:rPr>
            </w:pPr>
            <w:r w:rsidRPr="00E15F10">
              <w:rPr>
                <w:sz w:val="24"/>
                <w:szCs w:val="24"/>
                <w:lang w:val="en-US"/>
              </w:rPr>
              <w:t>_____________________</w:t>
            </w:r>
          </w:p>
          <w:p w:rsidR="0056046A" w:rsidRPr="00E15F10" w:rsidRDefault="0056046A" w:rsidP="00B81C9C">
            <w:pPr>
              <w:rPr>
                <w:sz w:val="24"/>
                <w:szCs w:val="24"/>
                <w:lang w:val="en-US"/>
              </w:rPr>
            </w:pPr>
            <w:r w:rsidRPr="00E15F10">
              <w:rPr>
                <w:sz w:val="24"/>
                <w:szCs w:val="24"/>
                <w:lang w:val="en-US"/>
              </w:rPr>
              <w:t>_____________________</w:t>
            </w:r>
          </w:p>
          <w:p w:rsidR="0056046A" w:rsidRPr="00E15F10" w:rsidRDefault="0056046A" w:rsidP="00B81C9C">
            <w:pPr>
              <w:rPr>
                <w:sz w:val="24"/>
                <w:szCs w:val="24"/>
                <w:lang w:val="en-US"/>
              </w:rPr>
            </w:pPr>
          </w:p>
          <w:p w:rsidR="0056046A" w:rsidRPr="00E15F10" w:rsidRDefault="0056046A" w:rsidP="00B81C9C">
            <w:pPr>
              <w:rPr>
                <w:sz w:val="24"/>
                <w:szCs w:val="24"/>
                <w:lang w:val="en-US"/>
              </w:rPr>
            </w:pPr>
          </w:p>
          <w:p w:rsidR="0056046A" w:rsidRPr="00E15F10" w:rsidRDefault="0056046A" w:rsidP="00B81C9C">
            <w:pPr>
              <w:rPr>
                <w:sz w:val="24"/>
                <w:szCs w:val="24"/>
              </w:rPr>
            </w:pPr>
            <w:r w:rsidRPr="00E15F10">
              <w:rPr>
                <w:sz w:val="24"/>
                <w:szCs w:val="24"/>
              </w:rPr>
              <w:t>___________________/</w:t>
            </w:r>
            <w:r w:rsidRPr="00E15F10">
              <w:rPr>
                <w:sz w:val="24"/>
                <w:szCs w:val="24"/>
                <w:lang w:val="en-US"/>
              </w:rPr>
              <w:t>______________</w:t>
            </w:r>
            <w:r w:rsidRPr="00E15F10">
              <w:rPr>
                <w:sz w:val="24"/>
                <w:szCs w:val="24"/>
              </w:rPr>
              <w:t>/</w:t>
            </w:r>
          </w:p>
          <w:p w:rsidR="0056046A" w:rsidRPr="00E15F10" w:rsidRDefault="0056046A" w:rsidP="00B81C9C">
            <w:pPr>
              <w:rPr>
                <w:sz w:val="24"/>
                <w:szCs w:val="24"/>
              </w:rPr>
            </w:pPr>
            <w:r w:rsidRPr="00E15F10">
              <w:rPr>
                <w:sz w:val="24"/>
                <w:szCs w:val="24"/>
              </w:rPr>
              <w:t>м.п.</w:t>
            </w:r>
          </w:p>
          <w:p w:rsidR="0056046A" w:rsidRPr="00E15F10" w:rsidRDefault="0056046A" w:rsidP="00B81C9C">
            <w:pPr>
              <w:jc w:val="center"/>
              <w:rPr>
                <w:b/>
                <w:bCs/>
                <w:sz w:val="24"/>
                <w:szCs w:val="24"/>
              </w:rPr>
            </w:pPr>
          </w:p>
        </w:tc>
        <w:tc>
          <w:tcPr>
            <w:tcW w:w="6055" w:type="dxa"/>
          </w:tcPr>
          <w:p w:rsidR="0056046A" w:rsidRPr="00E15F10" w:rsidRDefault="0056046A" w:rsidP="00B81C9C">
            <w:pPr>
              <w:jc w:val="center"/>
              <w:rPr>
                <w:b/>
                <w:sz w:val="24"/>
                <w:szCs w:val="24"/>
              </w:rPr>
            </w:pPr>
            <w:r w:rsidRPr="00E15F10">
              <w:rPr>
                <w:b/>
                <w:sz w:val="24"/>
                <w:szCs w:val="24"/>
              </w:rPr>
              <w:t>Арендатор</w:t>
            </w:r>
          </w:p>
          <w:p w:rsidR="0056046A" w:rsidRPr="00E15F10" w:rsidRDefault="0056046A" w:rsidP="00B81C9C">
            <w:pPr>
              <w:rPr>
                <w:sz w:val="24"/>
                <w:szCs w:val="24"/>
              </w:rPr>
            </w:pPr>
            <w:r w:rsidRPr="00E15F10">
              <w:rPr>
                <w:sz w:val="24"/>
                <w:szCs w:val="24"/>
              </w:rPr>
              <w:t xml:space="preserve">Директор филиала </w:t>
            </w:r>
          </w:p>
          <w:p w:rsidR="0056046A" w:rsidRPr="00E15F10" w:rsidRDefault="0056046A" w:rsidP="00B81C9C">
            <w:pPr>
              <w:rPr>
                <w:sz w:val="24"/>
                <w:szCs w:val="24"/>
              </w:rPr>
            </w:pPr>
            <w:r w:rsidRPr="00E15F10">
              <w:rPr>
                <w:sz w:val="24"/>
                <w:szCs w:val="24"/>
              </w:rPr>
              <w:t>ПАО «</w:t>
            </w:r>
            <w:proofErr w:type="spellStart"/>
            <w:r w:rsidRPr="00E15F10">
              <w:rPr>
                <w:sz w:val="24"/>
                <w:szCs w:val="24"/>
              </w:rPr>
              <w:t>ТрансКонтейнер</w:t>
            </w:r>
            <w:proofErr w:type="spellEnd"/>
            <w:r w:rsidRPr="00E15F10">
              <w:rPr>
                <w:sz w:val="24"/>
                <w:szCs w:val="24"/>
              </w:rPr>
              <w:t xml:space="preserve">» </w:t>
            </w:r>
          </w:p>
          <w:p w:rsidR="0056046A" w:rsidRPr="00E15F10" w:rsidRDefault="0056046A" w:rsidP="00B81C9C">
            <w:pPr>
              <w:rPr>
                <w:sz w:val="24"/>
                <w:szCs w:val="24"/>
              </w:rPr>
            </w:pPr>
            <w:r w:rsidRPr="00E15F10">
              <w:rPr>
                <w:sz w:val="24"/>
                <w:szCs w:val="24"/>
              </w:rPr>
              <w:t>на Московской железной дороге</w:t>
            </w:r>
          </w:p>
          <w:p w:rsidR="0056046A" w:rsidRPr="00E15F10" w:rsidRDefault="0056046A" w:rsidP="00B81C9C">
            <w:pPr>
              <w:jc w:val="both"/>
              <w:rPr>
                <w:sz w:val="24"/>
                <w:szCs w:val="24"/>
              </w:rPr>
            </w:pPr>
          </w:p>
          <w:p w:rsidR="0056046A" w:rsidRPr="00E15F10" w:rsidRDefault="0056046A" w:rsidP="00B81C9C">
            <w:pPr>
              <w:jc w:val="both"/>
              <w:rPr>
                <w:sz w:val="24"/>
                <w:szCs w:val="24"/>
              </w:rPr>
            </w:pPr>
          </w:p>
          <w:p w:rsidR="0056046A" w:rsidRPr="00E15F10" w:rsidRDefault="0056046A" w:rsidP="00B81C9C">
            <w:pPr>
              <w:jc w:val="both"/>
              <w:rPr>
                <w:sz w:val="24"/>
                <w:szCs w:val="24"/>
              </w:rPr>
            </w:pPr>
            <w:r w:rsidRPr="00E15F10">
              <w:rPr>
                <w:sz w:val="24"/>
                <w:szCs w:val="24"/>
              </w:rPr>
              <w:t>_______________ /М.В. Галимов/</w:t>
            </w:r>
          </w:p>
          <w:p w:rsidR="0056046A" w:rsidRPr="00E15F10" w:rsidRDefault="0056046A" w:rsidP="00B81C9C">
            <w:pPr>
              <w:rPr>
                <w:b/>
                <w:bCs/>
                <w:sz w:val="24"/>
                <w:szCs w:val="24"/>
              </w:rPr>
            </w:pPr>
            <w:r w:rsidRPr="00E15F10">
              <w:rPr>
                <w:sz w:val="24"/>
                <w:szCs w:val="24"/>
              </w:rPr>
              <w:t xml:space="preserve">м.п.       </w:t>
            </w:r>
          </w:p>
        </w:tc>
      </w:tr>
    </w:tbl>
    <w:p w:rsidR="0056046A" w:rsidRPr="007A021E" w:rsidRDefault="0056046A" w:rsidP="0056046A">
      <w:pPr>
        <w:ind w:left="720" w:firstLine="720"/>
      </w:pPr>
      <w:r>
        <w:br w:type="page"/>
      </w:r>
    </w:p>
    <w:p w:rsidR="0056046A" w:rsidRPr="00BA786B" w:rsidRDefault="0056046A" w:rsidP="0056046A">
      <w:pPr>
        <w:jc w:val="right"/>
        <w:outlineLvl w:val="2"/>
      </w:pPr>
      <w:r>
        <w:lastRenderedPageBreak/>
        <w:t>Приложение № 5</w:t>
      </w:r>
    </w:p>
    <w:p w:rsidR="0056046A" w:rsidRPr="00BA786B" w:rsidRDefault="0056046A" w:rsidP="0056046A">
      <w:pPr>
        <w:jc w:val="right"/>
        <w:outlineLvl w:val="2"/>
      </w:pPr>
      <w:r>
        <w:t xml:space="preserve">к договору аренды транспортного средства с экипажем </w:t>
      </w:r>
    </w:p>
    <w:p w:rsidR="0056046A" w:rsidRPr="00BA786B" w:rsidRDefault="0056046A" w:rsidP="0056046A">
      <w:pPr>
        <w:jc w:val="right"/>
        <w:outlineLvl w:val="2"/>
      </w:pPr>
      <w:r>
        <w:t xml:space="preserve">№НКП </w:t>
      </w:r>
      <w:proofErr w:type="spellStart"/>
      <w:r>
        <w:t>МСКд</w:t>
      </w:r>
      <w:proofErr w:type="spellEnd"/>
      <w:r>
        <w:t>_____________  от «____» ________ 201__ г.</w:t>
      </w:r>
    </w:p>
    <w:p w:rsidR="0056046A" w:rsidRPr="00BA786B" w:rsidRDefault="0056046A" w:rsidP="0056046A">
      <w:pPr>
        <w:jc w:val="right"/>
      </w:pPr>
      <w:r>
        <w:t xml:space="preserve"> </w:t>
      </w:r>
    </w:p>
    <w:p w:rsidR="0056046A" w:rsidRPr="00BA786B" w:rsidRDefault="0056046A" w:rsidP="0056046A">
      <w:pPr>
        <w:shd w:val="clear" w:color="auto" w:fill="FFFFFF"/>
        <w:jc w:val="center"/>
        <w:rPr>
          <w:b/>
          <w:sz w:val="22"/>
          <w:szCs w:val="22"/>
        </w:rPr>
      </w:pPr>
    </w:p>
    <w:p w:rsidR="0056046A" w:rsidRPr="00BA786B" w:rsidRDefault="0056046A" w:rsidP="0056046A">
      <w:pPr>
        <w:jc w:val="center"/>
        <w:rPr>
          <w:b/>
          <w:bCs/>
          <w:szCs w:val="28"/>
        </w:rPr>
      </w:pPr>
      <w:r>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56046A" w:rsidRDefault="0056046A" w:rsidP="0056046A">
      <w:pPr>
        <w:ind w:firstLine="708"/>
        <w:jc w:val="center"/>
        <w:rPr>
          <w:b/>
          <w:bCs/>
          <w:sz w:val="18"/>
          <w:szCs w:val="18"/>
        </w:rPr>
      </w:pPr>
    </w:p>
    <w:p w:rsidR="0056046A" w:rsidRDefault="0056046A" w:rsidP="0056046A">
      <w:pPr>
        <w:ind w:firstLine="708"/>
        <w:jc w:val="center"/>
        <w:rPr>
          <w:b/>
          <w:bCs/>
          <w:sz w:val="18"/>
          <w:szCs w:val="18"/>
        </w:rPr>
      </w:pPr>
    </w:p>
    <w:p w:rsidR="0056046A" w:rsidRDefault="0056046A" w:rsidP="0056046A">
      <w:pPr>
        <w:jc w:val="right"/>
        <w:rPr>
          <w:b/>
          <w:bCs/>
          <w:sz w:val="16"/>
          <w:szCs w:val="16"/>
        </w:rPr>
      </w:pPr>
    </w:p>
    <w:p w:rsidR="0056046A" w:rsidRDefault="0056046A" w:rsidP="0056046A">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56046A" w:rsidTr="00B81C9C">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Стоимость услуги (с НДС)</w:t>
            </w:r>
          </w:p>
        </w:tc>
      </w:tr>
      <w:tr w:rsidR="0056046A" w:rsidTr="00B81C9C">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56046A" w:rsidRDefault="0056046A" w:rsidP="00B81C9C">
            <w:pPr>
              <w:spacing w:after="200" w:line="276" w:lineRule="auto"/>
              <w:rPr>
                <w:sz w:val="20"/>
                <w:lang w:eastAsia="en-US"/>
              </w:rPr>
            </w:pPr>
          </w:p>
        </w:tc>
      </w:tr>
      <w:tr w:rsidR="0056046A" w:rsidRPr="0097729B" w:rsidTr="00B81C9C">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97729B" w:rsidRDefault="0056046A" w:rsidP="00B81C9C">
            <w:pPr>
              <w:spacing w:line="276" w:lineRule="auto"/>
              <w:ind w:firstLine="0"/>
              <w:rPr>
                <w:sz w:val="20"/>
                <w:lang w:eastAsia="en-US"/>
              </w:rPr>
            </w:pPr>
            <w:r>
              <w:rPr>
                <w:sz w:val="20"/>
                <w:lang w:eastAsia="en-US"/>
              </w:rPr>
              <w:t>2</w:t>
            </w:r>
          </w:p>
          <w:p w:rsidR="0056046A" w:rsidRPr="0097729B" w:rsidRDefault="0056046A" w:rsidP="00B81C9C">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56046A" w:rsidRPr="0097729B" w:rsidRDefault="0056046A" w:rsidP="00B81C9C">
            <w:pPr>
              <w:spacing w:line="276" w:lineRule="auto"/>
              <w:ind w:firstLine="0"/>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97729B" w:rsidRDefault="0056046A" w:rsidP="00B81C9C">
            <w:pPr>
              <w:spacing w:line="276" w:lineRule="auto"/>
              <w:ind w:firstLine="0"/>
              <w:rPr>
                <w:sz w:val="20"/>
                <w:lang w:eastAsia="en-US"/>
              </w:rPr>
            </w:pPr>
            <w:r>
              <w:rPr>
                <w:sz w:val="20"/>
                <w:lang w:eastAsia="en-US"/>
              </w:rPr>
              <w:t>4</w:t>
            </w:r>
          </w:p>
          <w:p w:rsidR="0056046A" w:rsidRPr="0097729B" w:rsidRDefault="0056046A" w:rsidP="00B81C9C">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rPr>
                <w:sz w:val="20"/>
              </w:rPr>
            </w:pPr>
          </w:p>
        </w:tc>
      </w:tr>
      <w:tr w:rsidR="0056046A" w:rsidRPr="0097729B" w:rsidTr="00B81C9C">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jc w:val="center"/>
              <w:rPr>
                <w:sz w:val="20"/>
              </w:rPr>
            </w:pPr>
          </w:p>
        </w:tc>
      </w:tr>
      <w:tr w:rsidR="0056046A"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56046A" w:rsidRPr="0097729B" w:rsidRDefault="0056046A" w:rsidP="00B81C9C">
            <w:pPr>
              <w:spacing w:line="276" w:lineRule="auto"/>
              <w:ind w:firstLine="37"/>
              <w:jc w:val="center"/>
              <w:rPr>
                <w:sz w:val="20"/>
                <w:lang w:eastAsia="en-US"/>
              </w:rPr>
            </w:pPr>
          </w:p>
        </w:tc>
      </w:tr>
    </w:tbl>
    <w:p w:rsidR="0056046A" w:rsidRPr="0097729B" w:rsidRDefault="0056046A" w:rsidP="0056046A">
      <w:pPr>
        <w:jc w:val="right"/>
        <w:rPr>
          <w:b/>
          <w:bCs/>
          <w:sz w:val="20"/>
        </w:rPr>
      </w:pPr>
    </w:p>
    <w:p w:rsidR="0056046A" w:rsidRPr="0097729B" w:rsidRDefault="0056046A" w:rsidP="0056046A">
      <w:pPr>
        <w:jc w:val="right"/>
        <w:rPr>
          <w:b/>
          <w:bCs/>
          <w:sz w:val="20"/>
        </w:rPr>
      </w:pPr>
    </w:p>
    <w:p w:rsidR="0056046A" w:rsidRDefault="0056046A" w:rsidP="0056046A">
      <w:pPr>
        <w:jc w:val="center"/>
        <w:rPr>
          <w:b/>
          <w:bCs/>
          <w:sz w:val="20"/>
        </w:rPr>
      </w:pPr>
      <w:r w:rsidRPr="00C273E0">
        <w:rPr>
          <w:b/>
          <w:bCs/>
          <w:sz w:val="20"/>
        </w:rPr>
        <w:t>ТАБЛИЦА № 2 Зона по оказанию услуг по завозу-вывозу грузо</w:t>
      </w:r>
      <w:r>
        <w:rPr>
          <w:b/>
          <w:bCs/>
          <w:sz w:val="20"/>
        </w:rPr>
        <w:t>в (контейнеров) на/с контейнерн</w:t>
      </w:r>
      <w:r w:rsidRPr="00C273E0">
        <w:rPr>
          <w:b/>
          <w:bCs/>
          <w:sz w:val="20"/>
        </w:rPr>
        <w:t>ого терминала «</w:t>
      </w:r>
      <w:proofErr w:type="spellStart"/>
      <w:r w:rsidRPr="00C273E0">
        <w:rPr>
          <w:b/>
          <w:bCs/>
          <w:sz w:val="20"/>
        </w:rPr>
        <w:t>Купавна</w:t>
      </w:r>
      <w:proofErr w:type="spellEnd"/>
      <w:r w:rsidRPr="00C273E0">
        <w:rPr>
          <w:b/>
          <w:bCs/>
          <w:sz w:val="20"/>
        </w:rPr>
        <w:t xml:space="preserve">» и </w:t>
      </w:r>
      <w:proofErr w:type="spellStart"/>
      <w:r w:rsidRPr="00C273E0">
        <w:rPr>
          <w:b/>
          <w:bCs/>
          <w:sz w:val="20"/>
        </w:rPr>
        <w:t>транспортно</w:t>
      </w:r>
      <w:r>
        <w:rPr>
          <w:b/>
          <w:bCs/>
          <w:sz w:val="20"/>
        </w:rPr>
        <w:t>-логистического</w:t>
      </w:r>
      <w:proofErr w:type="spellEnd"/>
      <w:r>
        <w:rPr>
          <w:b/>
          <w:bCs/>
          <w:sz w:val="20"/>
        </w:rPr>
        <w:t xml:space="preserve"> центра «</w:t>
      </w:r>
      <w:proofErr w:type="gramStart"/>
      <w:r>
        <w:rPr>
          <w:b/>
          <w:bCs/>
          <w:sz w:val="20"/>
        </w:rPr>
        <w:t>Восточный</w:t>
      </w:r>
      <w:proofErr w:type="gramEnd"/>
      <w:r>
        <w:rPr>
          <w:b/>
          <w:bCs/>
          <w:sz w:val="20"/>
        </w:rPr>
        <w:t>»</w:t>
      </w:r>
    </w:p>
    <w:p w:rsidR="0056046A" w:rsidRDefault="0056046A" w:rsidP="0056046A">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b/>
                <w:bCs/>
                <w:sz w:val="20"/>
              </w:rPr>
            </w:pPr>
            <w:r w:rsidRPr="00F975C5">
              <w:rPr>
                <w:b/>
                <w:bCs/>
                <w:sz w:val="20"/>
              </w:rPr>
              <w:t xml:space="preserve">Контейнерный терминал </w:t>
            </w:r>
            <w:proofErr w:type="spellStart"/>
            <w:r w:rsidRPr="00F975C5">
              <w:rPr>
                <w:b/>
                <w:bCs/>
                <w:sz w:val="20"/>
              </w:rPr>
              <w:t>Купавна</w:t>
            </w:r>
            <w:proofErr w:type="spellEnd"/>
            <w:r w:rsidRPr="00F975C5">
              <w:rPr>
                <w:b/>
                <w:bCs/>
                <w:sz w:val="20"/>
              </w:rPr>
              <w:t xml:space="preserve"> (станция </w:t>
            </w:r>
            <w:proofErr w:type="spellStart"/>
            <w:r w:rsidRPr="00F975C5">
              <w:rPr>
                <w:b/>
                <w:bCs/>
                <w:sz w:val="20"/>
              </w:rPr>
              <w:t>Купавна</w:t>
            </w:r>
            <w:proofErr w:type="spellEnd"/>
            <w:r w:rsidRPr="00F975C5">
              <w:rPr>
                <w:b/>
                <w:bCs/>
                <w:sz w:val="20"/>
              </w:rPr>
              <w:t xml:space="preserve">), </w:t>
            </w:r>
            <w:proofErr w:type="spellStart"/>
            <w:r w:rsidRPr="00F975C5">
              <w:rPr>
                <w:b/>
                <w:bCs/>
                <w:sz w:val="20"/>
              </w:rPr>
              <w:t>Транспорный</w:t>
            </w:r>
            <w:proofErr w:type="spellEnd"/>
            <w:r w:rsidRPr="00F975C5">
              <w:rPr>
                <w:b/>
                <w:bCs/>
                <w:sz w:val="20"/>
              </w:rPr>
              <w:t xml:space="preserve"> </w:t>
            </w:r>
            <w:proofErr w:type="spellStart"/>
            <w:r w:rsidRPr="00F975C5">
              <w:rPr>
                <w:b/>
                <w:bCs/>
                <w:sz w:val="20"/>
              </w:rPr>
              <w:t>Логистический</w:t>
            </w:r>
            <w:proofErr w:type="spellEnd"/>
            <w:r w:rsidRPr="00F975C5">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r w:rsidRPr="00F975C5">
              <w:rPr>
                <w:sz w:val="20"/>
              </w:rPr>
              <w:t>Стоимость услуги (с НДС 18%) </w:t>
            </w: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ГОРОД МОСКВА (в пределах </w:t>
            </w:r>
            <w:proofErr w:type="spellStart"/>
            <w:r w:rsidRPr="00F975C5">
              <w:rPr>
                <w:sz w:val="20"/>
              </w:rPr>
              <w:t>МКАДа</w:t>
            </w:r>
            <w:proofErr w:type="spellEnd"/>
            <w:r w:rsidRPr="00F975C5">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КУПАВНА, </w:t>
            </w:r>
            <w:proofErr w:type="gramStart"/>
            <w:r w:rsidRPr="00F975C5">
              <w:rPr>
                <w:sz w:val="20"/>
              </w:rPr>
              <w:t>СТАРАЯ</w:t>
            </w:r>
            <w:proofErr w:type="gramEnd"/>
            <w:r w:rsidRPr="00F975C5">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БАЛАШИХА</w:t>
            </w:r>
            <w:proofErr w:type="gramStart"/>
            <w:r w:rsidRPr="00F975C5">
              <w:rPr>
                <w:sz w:val="20"/>
              </w:rPr>
              <w:t>,Ж</w:t>
            </w:r>
            <w:proofErr w:type="gramEnd"/>
            <w:r w:rsidRPr="00F975C5">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ФРЯЗИНО, ЩЕЛКОВО</w:t>
            </w:r>
            <w:proofErr w:type="gramStart"/>
            <w:r w:rsidRPr="00F975C5">
              <w:rPr>
                <w:sz w:val="20"/>
              </w:rPr>
              <w:t>,Н</w:t>
            </w:r>
            <w:proofErr w:type="gramEnd"/>
            <w:r w:rsidRPr="00F975C5">
              <w:rPr>
                <w:sz w:val="20"/>
              </w:rPr>
              <w:t xml:space="preserve">ЕКРАСОВКА (НОВАЯ МОСКВА) ПГТ: БЫКОВО,  КРАСКОВО, ПГТ: ЗАГОРЯНСКИЙ, СЕЛО: РОДНИКИ, ДЕРЕВНЯ: </w:t>
            </w:r>
            <w:proofErr w:type="gramStart"/>
            <w:r w:rsidRPr="00F975C5">
              <w:rPr>
                <w:sz w:val="20"/>
              </w:rPr>
              <w:t>БОЛЬШОЕ</w:t>
            </w:r>
            <w:proofErr w:type="gramEnd"/>
            <w:r w:rsidRPr="00F975C5">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w:t>
            </w:r>
            <w:proofErr w:type="gramStart"/>
            <w:r w:rsidRPr="00F975C5">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rPr>
              <w:t xml:space="preserve"> АКСИНЬИНО, ПГТ: ТОМИЛИНО, ДЕРЕВНЯ ОСТРОВЦЫ, </w:t>
            </w:r>
            <w:proofErr w:type="gramStart"/>
            <w:r w:rsidRPr="00F975C5">
              <w:rPr>
                <w:sz w:val="20"/>
              </w:rPr>
              <w:t>ОКТЯБРЬСКИЙ</w:t>
            </w:r>
            <w:proofErr w:type="gramEnd"/>
            <w:r w:rsidRPr="00F975C5">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w:t>
            </w:r>
            <w:r w:rsidRPr="00F975C5">
              <w:rPr>
                <w:sz w:val="20"/>
              </w:rPr>
              <w:lastRenderedPageBreak/>
              <w:t>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lastRenderedPageBreak/>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w:t>
            </w:r>
            <w:proofErr w:type="gramStart"/>
            <w:r w:rsidRPr="00F975C5">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ЛОБНЯ</w:t>
            </w:r>
            <w:proofErr w:type="gramStart"/>
            <w:r w:rsidRPr="00F975C5">
              <w:rPr>
                <w:sz w:val="20"/>
              </w:rPr>
              <w:t xml:space="preserve"> ,</w:t>
            </w:r>
            <w:proofErr w:type="gramEnd"/>
            <w:r w:rsidRPr="00F975C5">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w:t>
            </w:r>
            <w:proofErr w:type="gramStart"/>
            <w:r w:rsidRPr="00F975C5">
              <w:rPr>
                <w:sz w:val="20"/>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rPr>
              <w:t xml:space="preserve"> ГРИВНО, ЖИТНЕВО, КРЕКШИНО, БЕРЕЖКИ, МАЛЫЕ ВЯЗЕМЫ, МАРУШКИНО</w:t>
            </w:r>
            <w:proofErr w:type="gramStart"/>
            <w:r w:rsidRPr="00F975C5">
              <w:rPr>
                <w:sz w:val="20"/>
              </w:rPr>
              <w:t>,Р</w:t>
            </w:r>
            <w:proofErr w:type="gramEnd"/>
            <w:r w:rsidRPr="00F975C5">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КУБИНКА, КЛИН  ПГТ: УСАДЫ, </w:t>
            </w:r>
            <w:proofErr w:type="gramStart"/>
            <w:r w:rsidRPr="00F975C5">
              <w:rPr>
                <w:sz w:val="20"/>
              </w:rPr>
              <w:t>РЫБНОЕ</w:t>
            </w:r>
            <w:proofErr w:type="gramEnd"/>
            <w:r w:rsidRPr="00F975C5">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БАЛАБАНОВО</w:t>
            </w:r>
            <w:proofErr w:type="gramStart"/>
            <w:r w:rsidRPr="00F975C5">
              <w:rPr>
                <w:sz w:val="20"/>
              </w:rPr>
              <w:t>,С</w:t>
            </w:r>
            <w:proofErr w:type="gramEnd"/>
            <w:r w:rsidRPr="00F975C5">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lastRenderedPageBreak/>
              <w:t>20</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ГОРОД: РЯЗАНЬ ПГТ: ЛОТОШИНО, СЕРЕБРЯНЫЕ ПРУДЫ, РЯЗАНСКАЯ ОБЛАСТЬ, ПГТ: ХАМБУШЕВО, </w:t>
            </w:r>
            <w:proofErr w:type="gramStart"/>
            <w:r w:rsidRPr="00F975C5">
              <w:rPr>
                <w:sz w:val="20"/>
              </w:rPr>
              <w:t>РЫБНОЕ</w:t>
            </w:r>
            <w:proofErr w:type="gramEnd"/>
            <w:r w:rsidRPr="00F975C5">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56046A" w:rsidRPr="00F975C5" w:rsidRDefault="0056046A" w:rsidP="00B81C9C">
            <w:pPr>
              <w:ind w:firstLine="0"/>
              <w:rPr>
                <w:sz w:val="20"/>
              </w:rPr>
            </w:pPr>
            <w:r>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56046A" w:rsidRPr="00F975C5" w:rsidRDefault="0056046A" w:rsidP="00B81C9C">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БЕЛГОРОДСКАЯ ОБЛАСТЬ, ГОРОД: СТАРЫЙ ОСКОЛ </w:t>
            </w:r>
            <w:proofErr w:type="gramStart"/>
            <w:r w:rsidRPr="00F975C5">
              <w:rPr>
                <w:sz w:val="20"/>
              </w:rPr>
              <w:t xml:space="preserve">( </w:t>
            </w:r>
            <w:proofErr w:type="gramEnd"/>
            <w:r w:rsidRPr="00F975C5">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ПСКОВСКАЯ ОБЛАСТЬ, ГОРОД: ПСКОВ </w:t>
            </w:r>
            <w:proofErr w:type="gramStart"/>
            <w:r w:rsidRPr="00F975C5">
              <w:rPr>
                <w:sz w:val="20"/>
              </w:rPr>
              <w:t xml:space="preserve">( </w:t>
            </w:r>
            <w:proofErr w:type="gramEnd"/>
            <w:r w:rsidRPr="00F975C5">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6046A" w:rsidRPr="00F975C5" w:rsidRDefault="0056046A" w:rsidP="00B81C9C">
            <w:pPr>
              <w:ind w:firstLine="0"/>
              <w:rPr>
                <w:sz w:val="20"/>
              </w:rPr>
            </w:pPr>
            <w:r>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56046A" w:rsidRPr="00F975C5" w:rsidRDefault="0056046A" w:rsidP="00B81C9C">
            <w:pPr>
              <w:ind w:firstLine="0"/>
              <w:rPr>
                <w:sz w:val="20"/>
              </w:rPr>
            </w:pPr>
            <w:r w:rsidRPr="00F975C5">
              <w:rPr>
                <w:sz w:val="20"/>
              </w:rPr>
              <w:t xml:space="preserve">МОСКОВСКАЯ ОБЛАСТЬ ДЕРЕВНЯ </w:t>
            </w:r>
            <w:proofErr w:type="gramStart"/>
            <w:r w:rsidRPr="00F975C5">
              <w:rPr>
                <w:sz w:val="20"/>
              </w:rPr>
              <w:t>БОЛЬШОЕ</w:t>
            </w:r>
            <w:proofErr w:type="gramEnd"/>
            <w:r w:rsidRPr="00F975C5">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56046A" w:rsidRPr="00F975C5" w:rsidRDefault="0056046A" w:rsidP="00B81C9C">
            <w:pPr>
              <w:ind w:firstLine="0"/>
              <w:rPr>
                <w:sz w:val="20"/>
              </w:rPr>
            </w:pPr>
            <w:r>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56046A" w:rsidRPr="00F975C5" w:rsidRDefault="0056046A" w:rsidP="00B81C9C">
            <w:pPr>
              <w:ind w:firstLine="0"/>
              <w:rPr>
                <w:sz w:val="20"/>
              </w:rPr>
            </w:pPr>
            <w:r w:rsidRPr="00F975C5">
              <w:rPr>
                <w:sz w:val="20"/>
              </w:rPr>
              <w:t>ЯРОСЛАВСКАЯ ОБЛАСТЬ, ГОРОД ЯРОСЛАВЛЬ (290 км)</w:t>
            </w:r>
            <w:r w:rsidRPr="00F975C5">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56046A" w:rsidRPr="00F975C5" w:rsidRDefault="0056046A" w:rsidP="00B81C9C">
            <w:pPr>
              <w:jc w:val="center"/>
              <w:rPr>
                <w:sz w:val="20"/>
              </w:rPr>
            </w:pPr>
          </w:p>
        </w:tc>
        <w:tc>
          <w:tcPr>
            <w:tcW w:w="4830" w:type="dxa"/>
            <w:vMerge/>
            <w:tcBorders>
              <w:top w:val="nil"/>
              <w:left w:val="single" w:sz="4" w:space="0" w:color="auto"/>
              <w:bottom w:val="single" w:sz="4" w:space="0" w:color="000000"/>
              <w:right w:val="nil"/>
            </w:tcBorders>
            <w:vAlign w:val="center"/>
            <w:hideMark/>
          </w:tcPr>
          <w:p w:rsidR="0056046A" w:rsidRPr="00F975C5" w:rsidRDefault="0056046A" w:rsidP="00B81C9C">
            <w:pPr>
              <w:ind w:firstLine="0"/>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6046A" w:rsidRDefault="0056046A" w:rsidP="00B81C9C">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r w:rsidRPr="00F975C5">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ind w:firstLine="0"/>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56046A" w:rsidRPr="00F975C5" w:rsidRDefault="0056046A" w:rsidP="00B81C9C">
            <w:pPr>
              <w:jc w:val="center"/>
              <w:rPr>
                <w:sz w:val="20"/>
              </w:rPr>
            </w:pPr>
          </w:p>
        </w:tc>
      </w:tr>
      <w:tr w:rsidR="0056046A" w:rsidTr="00B81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56046A" w:rsidRPr="007A3249" w:rsidRDefault="0056046A" w:rsidP="00B81C9C">
            <w:pPr>
              <w:ind w:firstLine="0"/>
              <w:rPr>
                <w:bCs/>
                <w:sz w:val="20"/>
              </w:rPr>
            </w:pPr>
            <w:r w:rsidRPr="007A3249">
              <w:rPr>
                <w:bCs/>
                <w:sz w:val="20"/>
              </w:rPr>
              <w:t>39</w:t>
            </w:r>
          </w:p>
        </w:tc>
        <w:tc>
          <w:tcPr>
            <w:tcW w:w="4830" w:type="dxa"/>
            <w:shd w:val="clear" w:color="auto" w:fill="auto"/>
            <w:vAlign w:val="center"/>
          </w:tcPr>
          <w:p w:rsidR="0056046A" w:rsidRDefault="0056046A" w:rsidP="00B81C9C">
            <w:pPr>
              <w:ind w:firstLine="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56046A" w:rsidRDefault="0056046A" w:rsidP="00B81C9C">
            <w:pPr>
              <w:ind w:firstLine="0"/>
              <w:jc w:val="center"/>
              <w:rPr>
                <w:b/>
                <w:bCs/>
                <w:sz w:val="20"/>
              </w:rPr>
            </w:pPr>
            <w:r>
              <w:rPr>
                <w:sz w:val="20"/>
                <w:lang w:eastAsia="en-US"/>
              </w:rPr>
              <w:t>километр (в оба конца)</w:t>
            </w:r>
          </w:p>
        </w:tc>
        <w:tc>
          <w:tcPr>
            <w:tcW w:w="1270" w:type="dxa"/>
            <w:shd w:val="clear" w:color="auto" w:fill="auto"/>
            <w:vAlign w:val="center"/>
          </w:tcPr>
          <w:p w:rsidR="0056046A" w:rsidRDefault="0056046A" w:rsidP="00B81C9C">
            <w:pPr>
              <w:ind w:firstLine="0"/>
              <w:jc w:val="center"/>
              <w:rPr>
                <w:b/>
                <w:bCs/>
                <w:sz w:val="20"/>
              </w:rPr>
            </w:pPr>
            <w:r>
              <w:rPr>
                <w:sz w:val="20"/>
                <w:lang w:eastAsia="en-US"/>
              </w:rPr>
              <w:t>20,40  фут</w:t>
            </w:r>
          </w:p>
        </w:tc>
        <w:tc>
          <w:tcPr>
            <w:tcW w:w="1562" w:type="dxa"/>
            <w:gridSpan w:val="2"/>
            <w:shd w:val="clear" w:color="auto" w:fill="auto"/>
            <w:vAlign w:val="center"/>
          </w:tcPr>
          <w:p w:rsidR="0056046A" w:rsidRDefault="0056046A" w:rsidP="00B81C9C">
            <w:pPr>
              <w:ind w:firstLine="0"/>
              <w:jc w:val="center"/>
              <w:rPr>
                <w:b/>
                <w:bCs/>
                <w:sz w:val="20"/>
              </w:rPr>
            </w:pPr>
          </w:p>
        </w:tc>
        <w:tc>
          <w:tcPr>
            <w:tcW w:w="1150" w:type="dxa"/>
            <w:shd w:val="clear" w:color="auto" w:fill="auto"/>
            <w:vAlign w:val="center"/>
          </w:tcPr>
          <w:p w:rsidR="0056046A" w:rsidRDefault="0056046A" w:rsidP="00B81C9C">
            <w:pPr>
              <w:jc w:val="center"/>
              <w:rPr>
                <w:b/>
                <w:bCs/>
                <w:sz w:val="20"/>
              </w:rPr>
            </w:pPr>
          </w:p>
        </w:tc>
      </w:tr>
    </w:tbl>
    <w:p w:rsidR="0056046A" w:rsidRDefault="0056046A" w:rsidP="0056046A">
      <w:pPr>
        <w:jc w:val="right"/>
        <w:rPr>
          <w:b/>
          <w:bCs/>
          <w:sz w:val="20"/>
        </w:rPr>
      </w:pPr>
    </w:p>
    <w:p w:rsidR="0056046A" w:rsidRDefault="0056046A" w:rsidP="0056046A">
      <w:pPr>
        <w:jc w:val="right"/>
        <w:rPr>
          <w:b/>
          <w:bCs/>
          <w:sz w:val="20"/>
        </w:rPr>
      </w:pPr>
    </w:p>
    <w:p w:rsidR="0056046A" w:rsidRDefault="0056046A" w:rsidP="0056046A">
      <w:pPr>
        <w:jc w:val="center"/>
        <w:rPr>
          <w:b/>
          <w:bCs/>
          <w:sz w:val="20"/>
        </w:rPr>
      </w:pPr>
      <w:r>
        <w:rPr>
          <w:b/>
          <w:bCs/>
          <w:sz w:val="20"/>
        </w:rPr>
        <w:t xml:space="preserve">ТАБЛИЦА № 3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56046A"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lastRenderedPageBreak/>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hanging="109"/>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hanging="109"/>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hanging="109"/>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hanging="109"/>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56046A" w:rsidRDefault="0056046A" w:rsidP="00B81C9C">
            <w:pPr>
              <w:spacing w:line="276" w:lineRule="auto"/>
              <w:ind w:hanging="109"/>
              <w:jc w:val="center"/>
              <w:rPr>
                <w:bCs/>
                <w:sz w:val="20"/>
                <w:lang w:eastAsia="en-US"/>
              </w:rPr>
            </w:pPr>
            <w:r>
              <w:rPr>
                <w:bCs/>
                <w:sz w:val="20"/>
                <w:lang w:eastAsia="en-US"/>
              </w:rPr>
              <w:t>Стоимость услуги (с НДС)</w:t>
            </w:r>
          </w:p>
        </w:tc>
      </w:tr>
      <w:tr w:rsidR="0056046A"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6046A" w:rsidRPr="009F10F0" w:rsidRDefault="0056046A" w:rsidP="00B81C9C">
            <w:pPr>
              <w:spacing w:line="276" w:lineRule="auto"/>
              <w:ind w:hanging="109"/>
              <w:rPr>
                <w:sz w:val="20"/>
                <w:lang w:eastAsia="en-US"/>
              </w:rPr>
            </w:pPr>
            <w:r w:rsidRPr="009F10F0">
              <w:rPr>
                <w:sz w:val="20"/>
                <w:lang w:eastAsia="en-US"/>
              </w:rPr>
              <w:t xml:space="preserve">ГОРОД МОСКВА </w:t>
            </w:r>
          </w:p>
          <w:p w:rsidR="0056046A" w:rsidRPr="009F10F0" w:rsidRDefault="0056046A" w:rsidP="00B81C9C">
            <w:pPr>
              <w:spacing w:line="276" w:lineRule="auto"/>
              <w:ind w:hanging="109"/>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hanging="109"/>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hanging="109"/>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56046A" w:rsidRPr="009F10F0" w:rsidRDefault="0056046A" w:rsidP="00B81C9C">
            <w:pPr>
              <w:spacing w:line="276" w:lineRule="auto"/>
              <w:ind w:hanging="109"/>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hanging="109"/>
              <w:jc w:val="center"/>
              <w:rPr>
                <w:sz w:val="20"/>
                <w:lang w:eastAsia="en-US"/>
              </w:rPr>
            </w:pPr>
          </w:p>
        </w:tc>
      </w:tr>
      <w:tr w:rsidR="0056046A" w:rsidTr="00B81C9C">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hanging="109"/>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hanging="109"/>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hanging="109"/>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hanging="109"/>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hanging="109"/>
              <w:jc w:val="center"/>
              <w:rPr>
                <w:sz w:val="20"/>
                <w:lang w:eastAsia="en-US"/>
              </w:rPr>
            </w:pPr>
          </w:p>
        </w:tc>
      </w:tr>
    </w:tbl>
    <w:p w:rsidR="0056046A" w:rsidRDefault="0056046A" w:rsidP="0056046A">
      <w:pPr>
        <w:jc w:val="right"/>
        <w:rPr>
          <w:b/>
          <w:bCs/>
          <w:sz w:val="20"/>
        </w:rPr>
      </w:pPr>
    </w:p>
    <w:p w:rsidR="0056046A" w:rsidRDefault="0056046A" w:rsidP="0056046A">
      <w:pPr>
        <w:jc w:val="center"/>
        <w:rPr>
          <w:b/>
          <w:bCs/>
          <w:sz w:val="20"/>
        </w:rPr>
      </w:pPr>
      <w:r>
        <w:rPr>
          <w:b/>
          <w:bCs/>
          <w:sz w:val="20"/>
        </w:rPr>
        <w:t xml:space="preserve">ТАБЛИЦА №4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56046A"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56046A" w:rsidRDefault="0056046A" w:rsidP="00B81C9C">
            <w:pPr>
              <w:spacing w:line="276" w:lineRule="auto"/>
              <w:ind w:firstLine="0"/>
              <w:jc w:val="center"/>
              <w:rPr>
                <w:bCs/>
                <w:sz w:val="20"/>
                <w:lang w:eastAsia="en-US"/>
              </w:rPr>
            </w:pPr>
            <w:r>
              <w:rPr>
                <w:bCs/>
                <w:sz w:val="20"/>
                <w:lang w:eastAsia="en-US"/>
              </w:rPr>
              <w:t>Стоимость услуги (с НДС)</w:t>
            </w:r>
          </w:p>
        </w:tc>
      </w:tr>
      <w:tr w:rsidR="0056046A"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6046A" w:rsidRPr="00BD2A0A" w:rsidRDefault="0056046A" w:rsidP="00B81C9C">
            <w:pPr>
              <w:ind w:firstLine="0"/>
              <w:rPr>
                <w:sz w:val="20"/>
              </w:rPr>
            </w:pPr>
            <w:r w:rsidRPr="00BD2A0A">
              <w:rPr>
                <w:sz w:val="20"/>
              </w:rPr>
              <w:t xml:space="preserve">ГОРОД МОСКВА (в пределах </w:t>
            </w:r>
            <w:proofErr w:type="spellStart"/>
            <w:r w:rsidRPr="00BD2A0A">
              <w:rPr>
                <w:sz w:val="20"/>
              </w:rPr>
              <w:t>МКАДа</w:t>
            </w:r>
            <w:proofErr w:type="spellEnd"/>
            <w:r w:rsidRPr="00BD2A0A">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6046A" w:rsidRPr="009F10F0" w:rsidRDefault="0056046A" w:rsidP="00B81C9C">
            <w:pPr>
              <w:ind w:firstLine="0"/>
              <w:jc w:val="center"/>
              <w:rPr>
                <w:sz w:val="20"/>
              </w:rPr>
            </w:pPr>
            <w:r w:rsidRPr="009F10F0">
              <w:rPr>
                <w:sz w:val="20"/>
              </w:rPr>
              <w:t>20, 40  фут</w:t>
            </w:r>
          </w:p>
        </w:tc>
        <w:tc>
          <w:tcPr>
            <w:tcW w:w="1274"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r>
      <w:tr w:rsidR="0056046A" w:rsidTr="00B81C9C">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6046A" w:rsidRPr="00BD2A0A" w:rsidRDefault="0056046A" w:rsidP="00B81C9C">
            <w:pPr>
              <w:ind w:firstLine="0"/>
              <w:rPr>
                <w:sz w:val="20"/>
              </w:rPr>
            </w:pPr>
            <w:r w:rsidRPr="00BD2A0A">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ГОЛИЦЫНО, НАРО-ФОМИНСК, МОЖАЙСК, КРАСНОЗНАМЕНСК,</w:t>
            </w:r>
            <w:r>
              <w:rPr>
                <w:sz w:val="20"/>
              </w:rPr>
              <w:t xml:space="preserve"> </w:t>
            </w:r>
            <w:r w:rsidRPr="00BD2A0A">
              <w:rPr>
                <w:sz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ОДИНЦОВО,</w:t>
            </w:r>
            <w:r>
              <w:rPr>
                <w:sz w:val="20"/>
              </w:rPr>
              <w:t xml:space="preserve"> </w:t>
            </w:r>
            <w:r w:rsidRPr="00BD2A0A">
              <w:rPr>
                <w:sz w:val="20"/>
              </w:rPr>
              <w:t>ДЕДОВСК,</w:t>
            </w:r>
            <w:r>
              <w:rPr>
                <w:sz w:val="20"/>
              </w:rPr>
              <w:t xml:space="preserve"> </w:t>
            </w:r>
            <w:r w:rsidRPr="00BD2A0A">
              <w:rPr>
                <w:sz w:val="20"/>
              </w:rPr>
              <w:t>БАЛАБАНОВО, ТРОИЦК (НОВАЯ МОСКВА)</w:t>
            </w:r>
            <w:r>
              <w:rPr>
                <w:sz w:val="20"/>
              </w:rPr>
              <w:t xml:space="preserve">; </w:t>
            </w:r>
            <w:r w:rsidRPr="00BD2A0A">
              <w:rPr>
                <w:sz w:val="20"/>
              </w:rPr>
              <w:t>ПГТ: БАКОВКА, ТРЕХГОРКА, ПЕРЕДЕЛКИНО, МИЧУРИНЕЦ, ДЕРЕВНЯ: МАМОНОВО,</w:t>
            </w:r>
            <w:r>
              <w:rPr>
                <w:sz w:val="20"/>
              </w:rPr>
              <w:t xml:space="preserve"> </w:t>
            </w:r>
            <w:r w:rsidRPr="00BD2A0A">
              <w:rPr>
                <w:sz w:val="20"/>
              </w:rPr>
              <w:t>ДУХАНИНО,</w:t>
            </w:r>
            <w:r>
              <w:rPr>
                <w:sz w:val="20"/>
              </w:rPr>
              <w:t xml:space="preserve"> </w:t>
            </w:r>
            <w:r w:rsidRPr="00BD2A0A">
              <w:rPr>
                <w:sz w:val="20"/>
              </w:rPr>
              <w:t>РАССКАЗОВКА,</w:t>
            </w:r>
            <w:r>
              <w:rPr>
                <w:sz w:val="20"/>
              </w:rPr>
              <w:t xml:space="preserve"> </w:t>
            </w:r>
            <w:r w:rsidRPr="00BD2A0A">
              <w:rPr>
                <w:sz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КРАСНОГОРСК, ХИМКИ,</w:t>
            </w:r>
            <w:r>
              <w:rPr>
                <w:sz w:val="20"/>
              </w:rPr>
              <w:t xml:space="preserve"> </w:t>
            </w:r>
            <w:r w:rsidRPr="00BD2A0A">
              <w:rPr>
                <w:sz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w:t>
            </w:r>
            <w:r>
              <w:rPr>
                <w:sz w:val="20"/>
              </w:rPr>
              <w:t>:</w:t>
            </w:r>
            <w:r w:rsidRPr="00BD2A0A">
              <w:rPr>
                <w:sz w:val="20"/>
              </w:rPr>
              <w:t xml:space="preserve"> </w:t>
            </w:r>
            <w:proofErr w:type="gramStart"/>
            <w:r w:rsidRPr="00BD2A0A">
              <w:rPr>
                <w:sz w:val="20"/>
              </w:rPr>
              <w:t xml:space="preserve">ГОРОД ДОЛГОПРУДНЫЙ, ВИДНОЕ, ЩЕРБИНКА, ХИМКИ (МКР СХОДНЯ), ПОДОЛЬСК, </w:t>
            </w:r>
            <w:r w:rsidRPr="00BD2A0A">
              <w:rPr>
                <w:sz w:val="20"/>
              </w:rPr>
              <w:lastRenderedPageBreak/>
              <w:t>КЛИМОВСК, КЛИН</w:t>
            </w:r>
            <w:r>
              <w:rPr>
                <w:sz w:val="20"/>
              </w:rPr>
              <w:t xml:space="preserve">; </w:t>
            </w:r>
            <w:r w:rsidRPr="00BD2A0A">
              <w:rPr>
                <w:sz w:val="20"/>
              </w:rPr>
              <w:t xml:space="preserve"> ПГТ:</w:t>
            </w:r>
            <w:proofErr w:type="gramEnd"/>
            <w:r w:rsidRPr="00BD2A0A">
              <w:rPr>
                <w:sz w:val="20"/>
              </w:rPr>
              <w:t xml:space="preserve"> РОДНИКИ,</w:t>
            </w:r>
            <w:r>
              <w:rPr>
                <w:sz w:val="20"/>
              </w:rPr>
              <w:t xml:space="preserve"> </w:t>
            </w:r>
            <w:r w:rsidRPr="00BD2A0A">
              <w:rPr>
                <w:sz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ОБЛАСТЬГОРОД: </w:t>
            </w:r>
            <w:proofErr w:type="gramStart"/>
            <w:r w:rsidRPr="00BD2A0A">
              <w:rPr>
                <w:sz w:val="20"/>
              </w:rPr>
              <w:t>РЕУТОВ, БАЛАШИХА, ЛЮБЕРЦЫ, ДЗЕРЖИНСКИЙ, МЫТИЩИ, КОРОЛЕВ, ЛОБНЯ, ДОМОДЕДОВО, ЧЕХОВ, НЕКРАСОВКА (НОВАЯ МОСКВА), КОТЕЛЬНИКИ, БЕЛАЯ ДАЧА</w:t>
            </w:r>
            <w:r>
              <w:rPr>
                <w:sz w:val="20"/>
              </w:rPr>
              <w:t xml:space="preserve">; </w:t>
            </w:r>
            <w:r w:rsidRPr="00BD2A0A">
              <w:rPr>
                <w:sz w:val="20"/>
              </w:rPr>
              <w:t xml:space="preserve"> ПГТ  ШЕРЕМЕТЬЕВСКИЙ, ТОМИЛИНО, ОКТЯБРЬСКИЙ, КРАСКОВО.</w:t>
            </w:r>
            <w:proofErr w:type="gramEnd"/>
            <w:r w:rsidRPr="00BD2A0A">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w:t>
            </w:r>
            <w:proofErr w:type="gramStart"/>
            <w:r w:rsidRPr="00BD2A0A">
              <w:rPr>
                <w:sz w:val="20"/>
              </w:rPr>
              <w:t>ЖЕЛЕЗНОДОРОЖНЫЙ, ИВАНТЕЕВКА, ЛЫТКАРИНО, ЩЕЛКОВО, ПУШКИНО, СЕРПУХОВ, ПРОТВИНО, ЖУКОВСКИЙ, ВОСТРЯКОВО</w:t>
            </w:r>
            <w:r>
              <w:rPr>
                <w:sz w:val="20"/>
              </w:rPr>
              <w:t xml:space="preserve"> </w:t>
            </w:r>
            <w:r w:rsidRPr="00BD2A0A">
              <w:rPr>
                <w:sz w:val="20"/>
              </w:rPr>
              <w:t>(НОВАЯ МОСКВА),  ЛОСИНО-ПЕТРОВСКИЙ, ЭЛЕКТРОУГЛИ, КУПАВНА, ПГТ СТАРАЯ КУПАВНА, БЫКОВО, ДЕРЕВНЯ ШАХОВО.</w:t>
            </w:r>
            <w:proofErr w:type="gramEnd"/>
            <w:r w:rsidRPr="00BD2A0A">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РАМЕНСКОЕ, КРАСНОАРМЕЙСК, БРОННИЦЫ, ФРЯЗИНО, ПГТ МОНИНО,</w:t>
            </w:r>
            <w:r>
              <w:rPr>
                <w:sz w:val="20"/>
              </w:rPr>
              <w:t xml:space="preserve"> </w:t>
            </w:r>
            <w:r w:rsidRPr="00BD2A0A">
              <w:rPr>
                <w:sz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НОГИНСК, ЭЛЕКТРОСТАЛЬ, ПГТ: САФОНОВО,  ПОСЕЛОК: АШУКИНО, ФРЯЗЕВО, ДЕРЕВНЯ </w:t>
            </w:r>
            <w:proofErr w:type="gramStart"/>
            <w:r w:rsidRPr="00BD2A0A">
              <w:rPr>
                <w:sz w:val="20"/>
              </w:rPr>
              <w:t>БОЛЬШОЕ</w:t>
            </w:r>
            <w:proofErr w:type="gramEnd"/>
            <w:r w:rsidRPr="00BD2A0A">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СЕРГИЕВ-ПОСАД, ДМИТРОВ, ПАВЛОВСКИЙ ПОСАД, ЭЛЕКТРОГОРСК, ПГТ: ЖИЛЕВО, УСАДЫ, МИХНЕВО (К</w:t>
            </w:r>
            <w:r>
              <w:rPr>
                <w:sz w:val="20"/>
              </w:rPr>
              <w:t>аширский район</w:t>
            </w:r>
            <w:r w:rsidRPr="00BD2A0A">
              <w:rPr>
                <w:sz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w:t>
            </w:r>
            <w:proofErr w:type="gramStart"/>
            <w:r w:rsidRPr="00BD2A0A">
              <w:rPr>
                <w:sz w:val="20"/>
              </w:rPr>
              <w:t>ПОКРОВ, ЕГОРЬЕВСК, КАШИРА, КОЛОМНА, ТАЛДОМ, ЯСНОГОРСК</w:t>
            </w:r>
            <w:r>
              <w:rPr>
                <w:sz w:val="20"/>
              </w:rPr>
              <w:t xml:space="preserve">; </w:t>
            </w:r>
            <w:r w:rsidRPr="00BD2A0A">
              <w:rPr>
                <w:sz w:val="20"/>
              </w:rPr>
              <w:t xml:space="preserve"> ПГТ ЛИКИНО-ДУЛЕВО</w:t>
            </w:r>
            <w:r>
              <w:rPr>
                <w:sz w:val="20"/>
              </w:rPr>
              <w:t>;</w:t>
            </w:r>
            <w:r w:rsidRPr="00BD2A0A">
              <w:rPr>
                <w:sz w:val="20"/>
              </w:rPr>
              <w:t xml:space="preserve"> </w:t>
            </w:r>
            <w:r w:rsidRPr="009F10F0">
              <w:rPr>
                <w:sz w:val="20"/>
                <w:u w:val="single"/>
              </w:rPr>
              <w:t>ТВЕРСКАЯ ОБЛАСТЬ</w:t>
            </w:r>
            <w:r w:rsidRPr="00BD2A0A">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lastRenderedPageBreak/>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ОЗЕРЫ, ПОСЕЛОК ЛУХОВИЦЫ, </w:t>
            </w:r>
            <w:r w:rsidRPr="00CC52C5">
              <w:rPr>
                <w:sz w:val="20"/>
                <w:u w:val="single"/>
              </w:rPr>
              <w:t xml:space="preserve">ВЛАДИМИРСКАЯ ОБЛАСТЬ </w:t>
            </w:r>
            <w:r w:rsidRPr="00BD2A0A">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ШАТУРА, ПЕРЕЯСЛАВЛЬ-ЗАЛЕССКИЙ, </w:t>
            </w:r>
            <w:r w:rsidRPr="00CC52C5">
              <w:rPr>
                <w:sz w:val="20"/>
                <w:u w:val="single"/>
              </w:rPr>
              <w:t>ТУЛЬСКАЯ ОБЛАСТЬ</w:t>
            </w:r>
            <w:r w:rsidRPr="00BD2A0A">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МОСКОВСКАЯ ОБЛАСТЬ ГОРОД ЗАРАЙСК, СЕЛО АЛПАТЬЕВО, ПГТ СЕРЕБРЯНЫЕ ПРУДЫ, </w:t>
            </w:r>
            <w:r w:rsidRPr="00CC52C5">
              <w:rPr>
                <w:sz w:val="20"/>
                <w:u w:val="single"/>
              </w:rPr>
              <w:t>ВЛАДИМИРСКАЯ ОБЛАСТЬ</w:t>
            </w:r>
            <w:r w:rsidRPr="00BD2A0A">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РЯЗАНСКАЯ ОБЛАСТЬ ГОРОД РЫБНОЕ, </w:t>
            </w:r>
            <w:r w:rsidRPr="00CC52C5">
              <w:rPr>
                <w:sz w:val="20"/>
                <w:u w:val="single"/>
              </w:rPr>
              <w:t>СМОЛЕНСКАЯ ОБЛАСТЬ</w:t>
            </w:r>
            <w:r w:rsidRPr="00BD2A0A">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БРЯНСКАЯ ОБЛАСТЬ ГОРОД БРЯНСК, </w:t>
            </w:r>
            <w:r w:rsidRPr="00CC52C5">
              <w:rPr>
                <w:sz w:val="20"/>
                <w:u w:val="single"/>
              </w:rPr>
              <w:t>ОРЛОВСКАЯ ОБЛАСТЬ</w:t>
            </w:r>
            <w:r w:rsidRPr="00BD2A0A">
              <w:rPr>
                <w:sz w:val="20"/>
              </w:rPr>
              <w:t xml:space="preserve"> ГОРОД ОРЕЛ, </w:t>
            </w:r>
            <w:r w:rsidRPr="00CC52C5">
              <w:rPr>
                <w:sz w:val="20"/>
                <w:u w:val="single"/>
              </w:rPr>
              <w:t>ЯРОСЛАВСКАЯ ОБЛАСТЬ</w:t>
            </w:r>
            <w:r w:rsidRPr="00BD2A0A">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ИВАНОВСКАЯ ОБЛАСТЬ ГОРОД ИВАНОВО, </w:t>
            </w:r>
            <w:r w:rsidRPr="00CC52C5">
              <w:rPr>
                <w:sz w:val="20"/>
                <w:u w:val="single"/>
              </w:rPr>
              <w:t>ЯРОСЛАВСКАЯ ОБЛАСТЬ</w:t>
            </w:r>
            <w:r w:rsidRPr="00BD2A0A">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НОВГОРОДСКАЯ ОБЛАСТЬ, ГОРОД ВЕЛИКИЙ НОВГОРОД, </w:t>
            </w:r>
            <w:r w:rsidRPr="00CC52C5">
              <w:rPr>
                <w:sz w:val="20"/>
                <w:u w:val="single"/>
              </w:rPr>
              <w:t>ВОРОНЕЖСКАЯ ОБЛАСТЬ</w:t>
            </w:r>
            <w:r w:rsidRPr="00BD2A0A">
              <w:rPr>
                <w:sz w:val="20"/>
              </w:rPr>
              <w:t xml:space="preserve">, ГОРОД ВОРОНЕЖ, </w:t>
            </w:r>
            <w:r w:rsidRPr="00CC52C5">
              <w:rPr>
                <w:sz w:val="20"/>
                <w:u w:val="single"/>
              </w:rPr>
              <w:t>КУРСКАЯ ОБЛАСТЬ</w:t>
            </w:r>
            <w:r w:rsidRPr="00BD2A0A">
              <w:rPr>
                <w:sz w:val="20"/>
              </w:rPr>
              <w:t xml:space="preserve">, ГОРОД КУРСК, </w:t>
            </w:r>
            <w:r w:rsidRPr="00CC52C5">
              <w:rPr>
                <w:sz w:val="20"/>
                <w:u w:val="single"/>
              </w:rPr>
              <w:t>ВОЛОГОДСКАЯ ОБЛАСТЬ</w:t>
            </w:r>
            <w:r w:rsidRPr="00BD2A0A">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КУРСКАЯ ОБЛАСТЬ, ГОРОД: ОБОЯНЬ, </w:t>
            </w:r>
            <w:r w:rsidRPr="00CC52C5">
              <w:rPr>
                <w:sz w:val="20"/>
                <w:u w:val="single"/>
              </w:rPr>
              <w:t>ВОЛГОДСКАЯ ОБЛАСТЬ,</w:t>
            </w:r>
            <w:r w:rsidRPr="00BD2A0A">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 xml:space="preserve">БЕЛГОРОДСКАЯ ОБЛАСТЬ, ГОРОД: СТАРЫЙ ОСКОЛ, </w:t>
            </w:r>
            <w:r w:rsidRPr="00CC52C5">
              <w:rPr>
                <w:sz w:val="20"/>
                <w:u w:val="single"/>
              </w:rPr>
              <w:t>ПСКОВСКАЯ ОБЛАСТЬ</w:t>
            </w:r>
            <w:r w:rsidRPr="00BD2A0A">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Pr="00BD2A0A" w:rsidRDefault="0056046A" w:rsidP="00B81C9C">
            <w:pPr>
              <w:ind w:firstLine="0"/>
              <w:rPr>
                <w:sz w:val="20"/>
              </w:rPr>
            </w:pPr>
            <w:r w:rsidRPr="00BD2A0A">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6046A" w:rsidRPr="009F10F0" w:rsidRDefault="0056046A" w:rsidP="00B81C9C">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Pr="00BD2A0A" w:rsidRDefault="0056046A" w:rsidP="00B81C9C">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r w:rsidR="0056046A"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6046A" w:rsidRDefault="0056046A" w:rsidP="00B81C9C">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6046A" w:rsidRPr="009F10F0" w:rsidRDefault="0056046A" w:rsidP="00B81C9C">
            <w:pPr>
              <w:spacing w:line="276" w:lineRule="auto"/>
              <w:ind w:firstLine="0"/>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6046A" w:rsidRDefault="0056046A" w:rsidP="00B81C9C">
            <w:pPr>
              <w:spacing w:line="276" w:lineRule="auto"/>
              <w:ind w:firstLine="0"/>
              <w:jc w:val="center"/>
              <w:rPr>
                <w:sz w:val="20"/>
                <w:lang w:eastAsia="en-US"/>
              </w:rPr>
            </w:pPr>
          </w:p>
        </w:tc>
      </w:tr>
    </w:tbl>
    <w:p w:rsidR="0056046A" w:rsidRDefault="0056046A" w:rsidP="0056046A">
      <w:pPr>
        <w:jc w:val="right"/>
        <w:rPr>
          <w:b/>
          <w:bCs/>
          <w:sz w:val="20"/>
        </w:rPr>
      </w:pPr>
    </w:p>
    <w:p w:rsidR="0056046A" w:rsidRDefault="0056046A" w:rsidP="0056046A">
      <w:pPr>
        <w:rPr>
          <w:b/>
          <w:bCs/>
          <w:sz w:val="20"/>
        </w:rPr>
      </w:pPr>
    </w:p>
    <w:p w:rsidR="0056046A" w:rsidRDefault="0056046A" w:rsidP="0056046A">
      <w:pPr>
        <w:rPr>
          <w:b/>
          <w:bCs/>
          <w:sz w:val="20"/>
        </w:rPr>
      </w:pPr>
    </w:p>
    <w:p w:rsidR="0056046A" w:rsidRDefault="0056046A" w:rsidP="0056046A">
      <w:pPr>
        <w:ind w:firstLine="0"/>
        <w:jc w:val="center"/>
        <w:rPr>
          <w:b/>
          <w:bCs/>
          <w:sz w:val="20"/>
        </w:rPr>
      </w:pPr>
      <w:r>
        <w:rPr>
          <w:b/>
          <w:bCs/>
          <w:sz w:val="20"/>
        </w:rPr>
        <w:t xml:space="preserve">ТАБЛИЦА №5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56046A"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lastRenderedPageBreak/>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6046A" w:rsidRPr="00925FAC" w:rsidRDefault="0056046A" w:rsidP="00B81C9C">
            <w:pPr>
              <w:spacing w:line="276" w:lineRule="auto"/>
              <w:ind w:firstLine="0"/>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56046A" w:rsidRPr="00925FAC" w:rsidRDefault="0056046A" w:rsidP="00B81C9C">
            <w:pPr>
              <w:spacing w:line="276" w:lineRule="auto"/>
              <w:ind w:firstLine="0"/>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6046A" w:rsidRPr="00925FAC" w:rsidRDefault="0056046A" w:rsidP="00B81C9C">
            <w:pPr>
              <w:spacing w:line="276" w:lineRule="auto"/>
              <w:ind w:firstLine="0"/>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6046A" w:rsidRPr="00925FAC" w:rsidRDefault="0056046A" w:rsidP="00B81C9C">
            <w:pPr>
              <w:spacing w:line="276" w:lineRule="auto"/>
              <w:ind w:firstLine="0"/>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6046A" w:rsidRPr="00925FAC" w:rsidRDefault="0056046A" w:rsidP="00B81C9C">
            <w:pPr>
              <w:spacing w:line="276" w:lineRule="auto"/>
              <w:ind w:firstLine="0"/>
              <w:jc w:val="center"/>
              <w:rPr>
                <w:bCs/>
                <w:sz w:val="20"/>
                <w:lang w:eastAsia="en-US"/>
              </w:rPr>
            </w:pPr>
            <w:r w:rsidRPr="00925FAC">
              <w:rPr>
                <w:bCs/>
                <w:sz w:val="20"/>
                <w:lang w:eastAsia="en-US"/>
              </w:rPr>
              <w:t>Стоимость услуги (с НДС)</w:t>
            </w:r>
          </w:p>
        </w:tc>
      </w:tr>
      <w:tr w:rsidR="0056046A"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Pr="009F10F0" w:rsidRDefault="0056046A" w:rsidP="00B81C9C">
            <w:pPr>
              <w:spacing w:line="276" w:lineRule="auto"/>
              <w:ind w:firstLine="0"/>
              <w:rPr>
                <w:sz w:val="20"/>
                <w:lang w:eastAsia="en-US"/>
              </w:rPr>
            </w:pPr>
            <w:r w:rsidRPr="009F10F0">
              <w:rPr>
                <w:sz w:val="20"/>
                <w:lang w:eastAsia="en-US"/>
              </w:rPr>
              <w:t xml:space="preserve">ГОРОД МОСКВА </w:t>
            </w:r>
          </w:p>
          <w:p w:rsidR="0056046A" w:rsidRPr="009F10F0" w:rsidRDefault="0056046A" w:rsidP="00B81C9C">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r>
      <w:tr w:rsidR="0056046A"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r>
    </w:tbl>
    <w:p w:rsidR="0056046A" w:rsidRDefault="0056046A" w:rsidP="0056046A">
      <w:pPr>
        <w:jc w:val="right"/>
        <w:rPr>
          <w:b/>
          <w:bCs/>
          <w:sz w:val="20"/>
        </w:rPr>
      </w:pPr>
    </w:p>
    <w:p w:rsidR="0056046A" w:rsidRDefault="0056046A" w:rsidP="0056046A">
      <w:pPr>
        <w:ind w:firstLine="0"/>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56046A"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6046A" w:rsidRDefault="0056046A" w:rsidP="00B81C9C">
            <w:pPr>
              <w:spacing w:line="276" w:lineRule="auto"/>
              <w:ind w:firstLine="0"/>
              <w:jc w:val="center"/>
              <w:rPr>
                <w:bCs/>
                <w:sz w:val="20"/>
                <w:lang w:eastAsia="en-US"/>
              </w:rPr>
            </w:pPr>
            <w:r>
              <w:rPr>
                <w:bCs/>
                <w:sz w:val="20"/>
                <w:lang w:eastAsia="en-US"/>
              </w:rPr>
              <w:t>Стоимость услуги (с НДС)</w:t>
            </w:r>
          </w:p>
        </w:tc>
      </w:tr>
      <w:tr w:rsidR="0056046A"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Pr="009F10F0" w:rsidRDefault="0056046A" w:rsidP="00B81C9C">
            <w:pPr>
              <w:spacing w:line="276" w:lineRule="auto"/>
              <w:ind w:firstLine="0"/>
              <w:rPr>
                <w:sz w:val="20"/>
                <w:lang w:eastAsia="en-US"/>
              </w:rPr>
            </w:pPr>
            <w:r w:rsidRPr="009F10F0">
              <w:rPr>
                <w:sz w:val="20"/>
                <w:lang w:eastAsia="en-US"/>
              </w:rPr>
              <w:t xml:space="preserve">ГОРОД МОСКВА </w:t>
            </w:r>
          </w:p>
          <w:p w:rsidR="0056046A" w:rsidRPr="009F10F0" w:rsidRDefault="0056046A" w:rsidP="00B81C9C">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r>
      <w:tr w:rsidR="0056046A"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r>
    </w:tbl>
    <w:p w:rsidR="0056046A" w:rsidRDefault="0056046A" w:rsidP="0056046A">
      <w:pPr>
        <w:jc w:val="right"/>
        <w:rPr>
          <w:b/>
          <w:bCs/>
          <w:sz w:val="20"/>
        </w:rPr>
      </w:pPr>
    </w:p>
    <w:p w:rsidR="0056046A" w:rsidRDefault="0056046A" w:rsidP="0056046A">
      <w:pPr>
        <w:ind w:firstLine="0"/>
        <w:jc w:val="center"/>
        <w:rPr>
          <w:b/>
          <w:bCs/>
          <w:sz w:val="20"/>
        </w:rPr>
      </w:pPr>
      <w:r>
        <w:rPr>
          <w:b/>
          <w:bCs/>
          <w:sz w:val="20"/>
        </w:rPr>
        <w:t xml:space="preserve">ТАБЛИЦА №7 Зона по оказанию услуг по завозу-вывозу грузов (контейнеров) </w:t>
      </w:r>
      <w:proofErr w:type="gramStart"/>
      <w:r>
        <w:rPr>
          <w:b/>
          <w:bCs/>
          <w:sz w:val="20"/>
        </w:rPr>
        <w:t>на</w:t>
      </w:r>
      <w:proofErr w:type="gramEnd"/>
      <w:r>
        <w:rPr>
          <w:b/>
          <w:bCs/>
          <w:sz w:val="20"/>
        </w:rPr>
        <w:t>/</w:t>
      </w:r>
      <w:proofErr w:type="gramStart"/>
      <w:r>
        <w:rPr>
          <w:b/>
          <w:bCs/>
          <w:sz w:val="20"/>
        </w:rPr>
        <w:t>с</w:t>
      </w:r>
      <w:proofErr w:type="gramEnd"/>
      <w:r>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56046A"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6046A" w:rsidRDefault="0056046A"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6046A" w:rsidRDefault="0056046A" w:rsidP="00B81C9C">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6046A" w:rsidRDefault="0056046A" w:rsidP="00B81C9C">
            <w:pPr>
              <w:spacing w:line="276" w:lineRule="auto"/>
              <w:ind w:firstLine="0"/>
              <w:jc w:val="center"/>
              <w:rPr>
                <w:bCs/>
                <w:sz w:val="20"/>
                <w:lang w:eastAsia="en-US"/>
              </w:rPr>
            </w:pPr>
            <w:r>
              <w:rPr>
                <w:bCs/>
                <w:sz w:val="20"/>
                <w:lang w:eastAsia="en-US"/>
              </w:rPr>
              <w:t>Стоимость услуги (с НДС)</w:t>
            </w:r>
          </w:p>
        </w:tc>
      </w:tr>
      <w:tr w:rsidR="0056046A"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Pr="009F10F0" w:rsidRDefault="0056046A" w:rsidP="00B81C9C">
            <w:pPr>
              <w:spacing w:line="276" w:lineRule="auto"/>
              <w:ind w:firstLine="0"/>
              <w:rPr>
                <w:sz w:val="20"/>
                <w:lang w:eastAsia="en-US"/>
              </w:rPr>
            </w:pPr>
            <w:r w:rsidRPr="009F10F0">
              <w:rPr>
                <w:sz w:val="20"/>
                <w:lang w:eastAsia="en-US"/>
              </w:rPr>
              <w:t xml:space="preserve">ГОРОД МОСКВА </w:t>
            </w:r>
          </w:p>
          <w:p w:rsidR="0056046A" w:rsidRPr="009F10F0" w:rsidRDefault="0056046A" w:rsidP="00B81C9C">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56046A" w:rsidRPr="009F10F0" w:rsidRDefault="0056046A" w:rsidP="00B81C9C">
            <w:pPr>
              <w:spacing w:line="276" w:lineRule="auto"/>
              <w:ind w:firstLine="0"/>
              <w:jc w:val="center"/>
              <w:rPr>
                <w:sz w:val="20"/>
                <w:lang w:eastAsia="en-US"/>
              </w:rPr>
            </w:pPr>
          </w:p>
        </w:tc>
      </w:tr>
      <w:tr w:rsidR="0056046A"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6046A" w:rsidRDefault="0056046A" w:rsidP="00B81C9C">
            <w:pPr>
              <w:spacing w:line="276" w:lineRule="auto"/>
              <w:ind w:firstLine="0"/>
              <w:jc w:val="center"/>
              <w:rPr>
                <w:sz w:val="20"/>
                <w:lang w:eastAsia="en-US"/>
              </w:rPr>
            </w:pPr>
          </w:p>
        </w:tc>
      </w:tr>
    </w:tbl>
    <w:p w:rsidR="0056046A" w:rsidRPr="004A4E7C" w:rsidRDefault="0056046A" w:rsidP="0056046A">
      <w:pPr>
        <w:spacing w:after="200" w:line="276" w:lineRule="auto"/>
        <w:ind w:left="397" w:firstLine="312"/>
        <w:rPr>
          <w:b/>
          <w:sz w:val="20"/>
        </w:rPr>
      </w:pPr>
    </w:p>
    <w:p w:rsidR="0056046A" w:rsidRPr="00AD17BA" w:rsidRDefault="0056046A" w:rsidP="0056046A">
      <w:pPr>
        <w:tabs>
          <w:tab w:val="left" w:pos="0"/>
        </w:tabs>
        <w:ind w:firstLine="0"/>
        <w:jc w:val="center"/>
        <w:rPr>
          <w:b/>
          <w:sz w:val="20"/>
        </w:rPr>
      </w:pPr>
      <w:r w:rsidRPr="00AD17BA">
        <w:rPr>
          <w:b/>
          <w:sz w:val="20"/>
        </w:rPr>
        <w:t>ТАБЛИЦА № 8  Дополнительные услуги</w:t>
      </w:r>
    </w:p>
    <w:tbl>
      <w:tblPr>
        <w:tblW w:w="110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749"/>
        <w:gridCol w:w="21"/>
        <w:gridCol w:w="1349"/>
        <w:gridCol w:w="52"/>
        <w:gridCol w:w="1401"/>
        <w:gridCol w:w="1489"/>
      </w:tblGrid>
      <w:tr w:rsidR="0056046A" w:rsidTr="00B81C9C">
        <w:tc>
          <w:tcPr>
            <w:tcW w:w="1134" w:type="dxa"/>
            <w:tcBorders>
              <w:top w:val="single" w:sz="4" w:space="0" w:color="auto"/>
              <w:left w:val="single" w:sz="4" w:space="0" w:color="auto"/>
              <w:bottom w:val="single" w:sz="4" w:space="0" w:color="auto"/>
              <w:right w:val="single" w:sz="4" w:space="0" w:color="auto"/>
            </w:tcBorders>
            <w:hideMark/>
          </w:tcPr>
          <w:p w:rsidR="0056046A" w:rsidRDefault="0056046A" w:rsidP="00B81C9C">
            <w:pPr>
              <w:tabs>
                <w:tab w:val="left" w:pos="0"/>
              </w:tabs>
              <w:spacing w:line="276" w:lineRule="auto"/>
              <w:ind w:firstLine="0"/>
              <w:jc w:val="both"/>
              <w:rPr>
                <w:b/>
                <w:lang w:eastAsia="en-US"/>
              </w:rPr>
            </w:pPr>
            <w:r>
              <w:rPr>
                <w:b/>
                <w:lang w:eastAsia="en-US"/>
              </w:rPr>
              <w:t>№</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 xml:space="preserve">Наименование </w:t>
            </w:r>
            <w:proofErr w:type="gramStart"/>
            <w:r w:rsidRPr="00AD17BA">
              <w:rPr>
                <w:b/>
                <w:sz w:val="20"/>
                <w:lang w:eastAsia="en-US"/>
              </w:rPr>
              <w:t>дополнительных</w:t>
            </w:r>
            <w:proofErr w:type="gramEnd"/>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Стоимость</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в руб. без НДС</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20-фут</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Стоимость</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в руб. с НДС</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20-фут</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Стоимость</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в руб. без НДС</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40-фут</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Стоимость</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в руб. с НДС</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40-фут</w:t>
            </w:r>
          </w:p>
          <w:p w:rsidR="0056046A" w:rsidRPr="00AD17BA" w:rsidRDefault="0056046A" w:rsidP="00B81C9C">
            <w:pPr>
              <w:tabs>
                <w:tab w:val="left" w:pos="0"/>
              </w:tabs>
              <w:spacing w:line="276" w:lineRule="auto"/>
              <w:ind w:firstLine="0"/>
              <w:jc w:val="center"/>
              <w:rPr>
                <w:b/>
                <w:sz w:val="20"/>
                <w:lang w:eastAsia="en-US"/>
              </w:rPr>
            </w:pPr>
            <w:r w:rsidRPr="00AD17BA">
              <w:rPr>
                <w:b/>
                <w:sz w:val="20"/>
                <w:lang w:eastAsia="en-US"/>
              </w:rPr>
              <w:t>контейнер</w:t>
            </w:r>
          </w:p>
        </w:tc>
      </w:tr>
      <w:tr w:rsidR="0056046A" w:rsidTr="00B81C9C">
        <w:tc>
          <w:tcPr>
            <w:tcW w:w="1134" w:type="dxa"/>
            <w:tcBorders>
              <w:top w:val="single" w:sz="4" w:space="0" w:color="auto"/>
              <w:left w:val="single" w:sz="4" w:space="0" w:color="auto"/>
              <w:bottom w:val="single" w:sz="4" w:space="0" w:color="auto"/>
              <w:right w:val="single" w:sz="4" w:space="0" w:color="auto"/>
            </w:tcBorders>
            <w:hideMark/>
          </w:tcPr>
          <w:p w:rsidR="0056046A" w:rsidRPr="00F60858" w:rsidRDefault="0056046A" w:rsidP="00B81C9C">
            <w:pPr>
              <w:tabs>
                <w:tab w:val="left" w:pos="0"/>
              </w:tabs>
              <w:spacing w:line="276" w:lineRule="auto"/>
              <w:ind w:firstLine="0"/>
              <w:jc w:val="both"/>
              <w:rPr>
                <w:sz w:val="20"/>
                <w:lang w:eastAsia="en-US"/>
              </w:rPr>
            </w:pPr>
            <w:r w:rsidRPr="00F60858">
              <w:rPr>
                <w:sz w:val="20"/>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56046A" w:rsidRPr="00763C83" w:rsidRDefault="0056046A" w:rsidP="00B81C9C">
            <w:pPr>
              <w:tabs>
                <w:tab w:val="left" w:pos="0"/>
              </w:tabs>
              <w:spacing w:line="276" w:lineRule="auto"/>
              <w:ind w:firstLine="0"/>
              <w:jc w:val="both"/>
              <w:rPr>
                <w:bCs/>
                <w:sz w:val="20"/>
                <w:lang w:eastAsia="en-US"/>
              </w:rPr>
            </w:pPr>
            <w:r w:rsidRPr="00763C83">
              <w:rPr>
                <w:b/>
                <w:bCs/>
                <w:sz w:val="20"/>
                <w:lang w:eastAsia="en-US"/>
              </w:rPr>
              <w:t>Работа автомобиля сверх норматива.</w:t>
            </w:r>
            <w:r w:rsidRPr="00763C83">
              <w:rPr>
                <w:bCs/>
                <w:sz w:val="20"/>
                <w:lang w:eastAsia="en-US"/>
              </w:rPr>
              <w:t xml:space="preserve">  </w:t>
            </w:r>
          </w:p>
          <w:p w:rsidR="0056046A" w:rsidRPr="00763C83" w:rsidRDefault="0056046A" w:rsidP="00B81C9C">
            <w:pPr>
              <w:tabs>
                <w:tab w:val="left" w:pos="0"/>
              </w:tabs>
              <w:spacing w:line="276" w:lineRule="auto"/>
              <w:ind w:firstLine="0"/>
              <w:jc w:val="both"/>
              <w:rPr>
                <w:bCs/>
                <w:sz w:val="20"/>
                <w:lang w:eastAsia="en-US"/>
              </w:rPr>
            </w:pPr>
            <w:r w:rsidRPr="00763C83">
              <w:rPr>
                <w:bCs/>
                <w:sz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lang w:eastAsia="en-US"/>
              </w:rPr>
              <w:t>футовый</w:t>
            </w:r>
            <w:proofErr w:type="gramEnd"/>
            <w:r w:rsidRPr="00763C83">
              <w:rPr>
                <w:bCs/>
                <w:sz w:val="20"/>
                <w:lang w:eastAsia="en-US"/>
              </w:rPr>
              <w:t xml:space="preserve"> - </w:t>
            </w:r>
            <w:r w:rsidRPr="00763C83">
              <w:rPr>
                <w:b/>
                <w:bCs/>
                <w:sz w:val="20"/>
                <w:u w:val="single"/>
                <w:lang w:eastAsia="en-US"/>
              </w:rPr>
              <w:t>3 часа</w:t>
            </w:r>
            <w:r w:rsidRPr="00763C83">
              <w:rPr>
                <w:bCs/>
                <w:sz w:val="20"/>
                <w:lang w:eastAsia="en-US"/>
              </w:rPr>
              <w:t xml:space="preserve">,  40 футовый - </w:t>
            </w:r>
            <w:r w:rsidRPr="00763C83">
              <w:rPr>
                <w:b/>
                <w:bCs/>
                <w:sz w:val="20"/>
                <w:u w:val="single"/>
                <w:lang w:eastAsia="en-US"/>
              </w:rPr>
              <w:t>4 часа</w:t>
            </w:r>
            <w:r w:rsidRPr="00763C83">
              <w:rPr>
                <w:bCs/>
                <w:sz w:val="20"/>
                <w:lang w:eastAsia="en-US"/>
              </w:rPr>
              <w:t xml:space="preserve">, два 20 футовых – </w:t>
            </w:r>
            <w:r w:rsidRPr="00763C83">
              <w:rPr>
                <w:b/>
                <w:bCs/>
                <w:sz w:val="20"/>
                <w:u w:val="single"/>
                <w:lang w:eastAsia="en-US"/>
              </w:rPr>
              <w:t>5 часов</w:t>
            </w:r>
          </w:p>
          <w:p w:rsidR="0056046A" w:rsidRPr="00763C83" w:rsidRDefault="0056046A" w:rsidP="00B81C9C">
            <w:pPr>
              <w:tabs>
                <w:tab w:val="left" w:pos="0"/>
              </w:tabs>
              <w:spacing w:line="276" w:lineRule="auto"/>
              <w:ind w:firstLine="0"/>
              <w:jc w:val="both"/>
              <w:rPr>
                <w:sz w:val="20"/>
                <w:lang w:eastAsia="en-US"/>
              </w:rPr>
            </w:pPr>
            <w:r w:rsidRPr="00763C83">
              <w:rPr>
                <w:sz w:val="20"/>
                <w:lang w:eastAsia="en-US"/>
              </w:rPr>
              <w:t xml:space="preserve"> </w:t>
            </w:r>
            <w:r w:rsidRPr="00763C83">
              <w:rPr>
                <w:bCs/>
                <w:sz w:val="20"/>
                <w:lang w:eastAsia="en-US"/>
              </w:rPr>
              <w:t xml:space="preserve">Примеры расчета времени задержки: - время задержки 30 минут – оплате подлежит 1 час; - время задержки 2 час 5 минут – оплате подлежит 2 часа; - время </w:t>
            </w:r>
            <w:r w:rsidRPr="00763C83">
              <w:rPr>
                <w:bCs/>
                <w:sz w:val="20"/>
                <w:lang w:eastAsia="en-US"/>
              </w:rPr>
              <w:lastRenderedPageBreak/>
              <w:t>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rPr>
                <w:sz w:val="20"/>
                <w:lang w:eastAsia="en-US"/>
              </w:rPr>
            </w:pPr>
          </w:p>
        </w:tc>
      </w:tr>
      <w:tr w:rsidR="0056046A" w:rsidTr="00B81C9C">
        <w:tc>
          <w:tcPr>
            <w:tcW w:w="1134" w:type="dxa"/>
            <w:tcBorders>
              <w:top w:val="single" w:sz="4" w:space="0" w:color="auto"/>
              <w:left w:val="single" w:sz="4" w:space="0" w:color="auto"/>
              <w:bottom w:val="single" w:sz="4" w:space="0" w:color="auto"/>
              <w:right w:val="single" w:sz="4" w:space="0" w:color="auto"/>
            </w:tcBorders>
            <w:hideMark/>
          </w:tcPr>
          <w:p w:rsidR="0056046A" w:rsidRPr="00F60858" w:rsidRDefault="0056046A" w:rsidP="00B81C9C">
            <w:pPr>
              <w:tabs>
                <w:tab w:val="left" w:pos="0"/>
              </w:tabs>
              <w:spacing w:line="276" w:lineRule="auto"/>
              <w:ind w:firstLine="0"/>
              <w:jc w:val="both"/>
              <w:rPr>
                <w:sz w:val="20"/>
                <w:lang w:eastAsia="en-US"/>
              </w:rPr>
            </w:pPr>
            <w:r w:rsidRPr="00F60858">
              <w:rPr>
                <w:sz w:val="20"/>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56046A" w:rsidRPr="00763C83" w:rsidRDefault="0056046A" w:rsidP="00B81C9C">
            <w:pPr>
              <w:tabs>
                <w:tab w:val="left" w:pos="0"/>
              </w:tabs>
              <w:spacing w:line="276" w:lineRule="auto"/>
              <w:ind w:firstLine="0"/>
              <w:jc w:val="both"/>
              <w:rPr>
                <w:sz w:val="20"/>
                <w:lang w:eastAsia="en-US"/>
              </w:rPr>
            </w:pPr>
            <w:r w:rsidRPr="00763C83">
              <w:rPr>
                <w:b/>
                <w:sz w:val="20"/>
                <w:lang w:eastAsia="en-US"/>
              </w:rPr>
              <w:t>Загрузка/выгрузка контейнера по дополнительному адресу</w:t>
            </w:r>
            <w:r w:rsidRPr="00763C83">
              <w:rPr>
                <w:sz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r>
      <w:tr w:rsidR="0056046A" w:rsidTr="00B81C9C">
        <w:trPr>
          <w:trHeight w:val="982"/>
        </w:trPr>
        <w:tc>
          <w:tcPr>
            <w:tcW w:w="1134" w:type="dxa"/>
            <w:tcBorders>
              <w:top w:val="single" w:sz="4" w:space="0" w:color="auto"/>
              <w:left w:val="single" w:sz="4" w:space="0" w:color="auto"/>
              <w:bottom w:val="single" w:sz="4" w:space="0" w:color="auto"/>
              <w:right w:val="single" w:sz="4" w:space="0" w:color="auto"/>
            </w:tcBorders>
            <w:hideMark/>
          </w:tcPr>
          <w:p w:rsidR="0056046A" w:rsidRPr="00F60858" w:rsidRDefault="0056046A" w:rsidP="00B81C9C">
            <w:pPr>
              <w:tabs>
                <w:tab w:val="left" w:pos="0"/>
              </w:tabs>
              <w:spacing w:line="276" w:lineRule="auto"/>
              <w:ind w:firstLine="0"/>
              <w:jc w:val="both"/>
              <w:rPr>
                <w:sz w:val="20"/>
                <w:lang w:eastAsia="en-US"/>
              </w:rPr>
            </w:pPr>
            <w:r w:rsidRPr="00F60858">
              <w:rPr>
                <w:sz w:val="20"/>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56046A" w:rsidRPr="00763C83" w:rsidRDefault="0056046A" w:rsidP="00B81C9C">
            <w:pPr>
              <w:tabs>
                <w:tab w:val="left" w:pos="0"/>
              </w:tabs>
              <w:spacing w:line="276" w:lineRule="auto"/>
              <w:ind w:firstLine="0"/>
              <w:jc w:val="both"/>
              <w:rPr>
                <w:b/>
                <w:sz w:val="20"/>
                <w:lang w:eastAsia="en-US"/>
              </w:rPr>
            </w:pPr>
            <w:r w:rsidRPr="00763C83">
              <w:rPr>
                <w:b/>
                <w:sz w:val="20"/>
                <w:lang w:eastAsia="en-US"/>
              </w:rPr>
              <w:t>Превышение нормы загрузки груза в контейнере.</w:t>
            </w:r>
          </w:p>
          <w:p w:rsidR="0056046A" w:rsidRPr="00763C83" w:rsidRDefault="0056046A" w:rsidP="00B81C9C">
            <w:pPr>
              <w:tabs>
                <w:tab w:val="left" w:pos="0"/>
              </w:tabs>
              <w:spacing w:after="200" w:line="276" w:lineRule="auto"/>
              <w:ind w:firstLine="0"/>
              <w:jc w:val="both"/>
              <w:rPr>
                <w:sz w:val="20"/>
                <w:lang w:eastAsia="en-US"/>
              </w:rPr>
            </w:pPr>
            <w:r w:rsidRPr="00763C8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r>
      <w:tr w:rsidR="0056046A" w:rsidTr="00B81C9C">
        <w:tc>
          <w:tcPr>
            <w:tcW w:w="1134" w:type="dxa"/>
            <w:tcBorders>
              <w:top w:val="single" w:sz="4" w:space="0" w:color="auto"/>
              <w:left w:val="single" w:sz="4" w:space="0" w:color="auto"/>
              <w:bottom w:val="single" w:sz="4" w:space="0" w:color="auto"/>
              <w:right w:val="single" w:sz="4" w:space="0" w:color="auto"/>
            </w:tcBorders>
            <w:hideMark/>
          </w:tcPr>
          <w:p w:rsidR="0056046A" w:rsidRPr="00F60858" w:rsidRDefault="0056046A" w:rsidP="00B81C9C">
            <w:pPr>
              <w:tabs>
                <w:tab w:val="left" w:pos="0"/>
              </w:tabs>
              <w:spacing w:line="276" w:lineRule="auto"/>
              <w:ind w:firstLine="0"/>
              <w:jc w:val="both"/>
              <w:rPr>
                <w:sz w:val="20"/>
                <w:lang w:eastAsia="en-US"/>
              </w:rPr>
            </w:pPr>
            <w:r w:rsidRPr="00F60858">
              <w:rPr>
                <w:sz w:val="20"/>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56046A" w:rsidRPr="00763C83" w:rsidRDefault="0056046A" w:rsidP="00B81C9C">
            <w:pPr>
              <w:spacing w:line="276" w:lineRule="auto"/>
              <w:ind w:firstLine="0"/>
              <w:rPr>
                <w:sz w:val="20"/>
                <w:lang w:eastAsia="en-US"/>
              </w:rPr>
            </w:pPr>
            <w:r w:rsidRPr="00763C83">
              <w:rPr>
                <w:b/>
                <w:sz w:val="20"/>
                <w:lang w:eastAsia="en-US"/>
              </w:rPr>
              <w:t>Экспедирование силами при завозе/вывозе.</w:t>
            </w:r>
            <w:r w:rsidRPr="00763C8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56046A" w:rsidRPr="00763C83" w:rsidRDefault="0056046A" w:rsidP="00B81C9C">
            <w:pPr>
              <w:tabs>
                <w:tab w:val="left" w:pos="0"/>
              </w:tabs>
              <w:spacing w:line="276" w:lineRule="auto"/>
              <w:ind w:firstLine="0"/>
              <w:jc w:val="center"/>
              <w:rPr>
                <w:sz w:val="20"/>
                <w:lang w:eastAsia="en-US"/>
              </w:rPr>
            </w:pPr>
          </w:p>
        </w:tc>
      </w:tr>
    </w:tbl>
    <w:p w:rsidR="0056046A" w:rsidRPr="008E02F6" w:rsidRDefault="0056046A" w:rsidP="0056046A">
      <w:pPr>
        <w:pStyle w:val="a7"/>
        <w:numPr>
          <w:ilvl w:val="0"/>
          <w:numId w:val="60"/>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56046A" w:rsidRPr="008E02F6" w:rsidRDefault="0056046A" w:rsidP="0056046A">
      <w:pPr>
        <w:pStyle w:val="a7"/>
        <w:numPr>
          <w:ilvl w:val="0"/>
          <w:numId w:val="60"/>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56046A" w:rsidRPr="008E02F6" w:rsidRDefault="0056046A" w:rsidP="0056046A">
      <w:pPr>
        <w:pStyle w:val="a7"/>
        <w:numPr>
          <w:ilvl w:val="0"/>
          <w:numId w:val="60"/>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56046A" w:rsidRDefault="0056046A" w:rsidP="0056046A">
      <w:pPr>
        <w:pStyle w:val="affe"/>
        <w:jc w:val="both"/>
        <w:rPr>
          <w:bCs/>
        </w:rPr>
      </w:pPr>
      <w:r w:rsidRPr="007A3249">
        <w:rPr>
          <w:rFonts w:ascii="Times New Roman" w:eastAsia="Times New Roman" w:hAnsi="Times New Roman"/>
          <w:bCs/>
          <w:sz w:val="24"/>
          <w:szCs w:val="24"/>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7A3249">
        <w:rPr>
          <w:rFonts w:ascii="Times New Roman" w:eastAsia="Times New Roman" w:hAnsi="Times New Roman"/>
          <w:bCs/>
          <w:sz w:val="24"/>
          <w:szCs w:val="24"/>
        </w:rPr>
        <w:t>и т.д</w:t>
      </w:r>
      <w:proofErr w:type="gramEnd"/>
      <w:r w:rsidRPr="007A3249">
        <w:rPr>
          <w:rFonts w:ascii="Times New Roman" w:eastAsia="Times New Roman" w:hAnsi="Times New Roman"/>
          <w:bCs/>
          <w:sz w:val="24"/>
          <w:szCs w:val="24"/>
        </w:rPr>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6046A" w:rsidRDefault="0056046A" w:rsidP="0056046A">
      <w:pPr>
        <w:pStyle w:val="affe"/>
        <w:jc w:val="center"/>
        <w:rPr>
          <w:sz w:val="24"/>
        </w:rPr>
      </w:pPr>
      <w:r w:rsidRPr="007A3249">
        <w:rPr>
          <w:rFonts w:ascii="Times New Roman" w:hAnsi="Times New Roman"/>
          <w:sz w:val="24"/>
          <w:szCs w:val="24"/>
        </w:rPr>
        <w:t>Подписи  Сторон:</w:t>
      </w:r>
    </w:p>
    <w:p w:rsidR="0056046A" w:rsidRDefault="0056046A" w:rsidP="0056046A">
      <w:pPr>
        <w:pStyle w:val="affe"/>
        <w:jc w:val="center"/>
        <w:rPr>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56046A" w:rsidRPr="00451D5F" w:rsidTr="00B81C9C">
        <w:tc>
          <w:tcPr>
            <w:tcW w:w="4503" w:type="dxa"/>
          </w:tcPr>
          <w:p w:rsidR="0056046A" w:rsidRDefault="0056046A" w:rsidP="00B81C9C">
            <w:pPr>
              <w:pStyle w:val="affe"/>
              <w:jc w:val="center"/>
            </w:pPr>
            <w:r w:rsidRPr="007A3249">
              <w:rPr>
                <w:rFonts w:ascii="Times New Roman" w:hAnsi="Times New Roman"/>
                <w:sz w:val="24"/>
                <w:szCs w:val="24"/>
              </w:rPr>
              <w:t>Арендодатель</w:t>
            </w:r>
          </w:p>
          <w:p w:rsidR="0056046A" w:rsidRDefault="0056046A" w:rsidP="00B81C9C">
            <w:pPr>
              <w:pStyle w:val="affe"/>
              <w:jc w:val="center"/>
              <w:rPr>
                <w:lang w:val="en-US"/>
              </w:rPr>
            </w:pPr>
            <w:r w:rsidRPr="007A3249">
              <w:rPr>
                <w:rFonts w:ascii="Times New Roman" w:hAnsi="Times New Roman"/>
                <w:sz w:val="24"/>
                <w:szCs w:val="24"/>
                <w:lang w:val="en-US"/>
              </w:rPr>
              <w:t>_____________________</w:t>
            </w:r>
          </w:p>
          <w:p w:rsidR="0056046A" w:rsidRDefault="0056046A" w:rsidP="00B81C9C">
            <w:pPr>
              <w:pStyle w:val="affe"/>
              <w:jc w:val="center"/>
              <w:rPr>
                <w:lang w:val="en-US"/>
              </w:rPr>
            </w:pPr>
            <w:r w:rsidRPr="007A3249">
              <w:rPr>
                <w:rFonts w:ascii="Times New Roman" w:hAnsi="Times New Roman"/>
                <w:sz w:val="24"/>
                <w:szCs w:val="24"/>
                <w:lang w:val="en-US"/>
              </w:rPr>
              <w:t>_____________________</w:t>
            </w:r>
          </w:p>
          <w:p w:rsidR="0056046A" w:rsidRDefault="0056046A" w:rsidP="00B81C9C">
            <w:pPr>
              <w:pStyle w:val="affe"/>
              <w:jc w:val="center"/>
              <w:rPr>
                <w:lang w:val="en-US"/>
              </w:rPr>
            </w:pPr>
          </w:p>
          <w:p w:rsidR="0056046A" w:rsidRDefault="0056046A" w:rsidP="00B81C9C">
            <w:pPr>
              <w:pStyle w:val="affe"/>
              <w:jc w:val="center"/>
              <w:rPr>
                <w:lang w:val="en-US"/>
              </w:rPr>
            </w:pPr>
          </w:p>
          <w:p w:rsidR="0056046A" w:rsidRDefault="0056046A" w:rsidP="00B81C9C">
            <w:pPr>
              <w:pStyle w:val="affe"/>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56046A" w:rsidRDefault="0056046A" w:rsidP="00B81C9C">
            <w:pPr>
              <w:pStyle w:val="affe"/>
              <w:jc w:val="center"/>
            </w:pPr>
            <w:r w:rsidRPr="007A3249">
              <w:rPr>
                <w:rFonts w:ascii="Times New Roman" w:hAnsi="Times New Roman"/>
                <w:sz w:val="24"/>
                <w:szCs w:val="24"/>
              </w:rPr>
              <w:t>м.п.</w:t>
            </w:r>
          </w:p>
          <w:p w:rsidR="0056046A" w:rsidRDefault="0056046A" w:rsidP="00B81C9C">
            <w:pPr>
              <w:pStyle w:val="affe"/>
              <w:jc w:val="center"/>
              <w:rPr>
                <w:bCs/>
              </w:rPr>
            </w:pPr>
          </w:p>
        </w:tc>
        <w:tc>
          <w:tcPr>
            <w:tcW w:w="5068" w:type="dxa"/>
          </w:tcPr>
          <w:p w:rsidR="0056046A" w:rsidRDefault="0056046A" w:rsidP="00B81C9C">
            <w:pPr>
              <w:pStyle w:val="affe"/>
              <w:jc w:val="center"/>
            </w:pPr>
            <w:r w:rsidRPr="007A3249">
              <w:rPr>
                <w:rFonts w:ascii="Times New Roman" w:hAnsi="Times New Roman"/>
                <w:sz w:val="24"/>
                <w:szCs w:val="24"/>
              </w:rPr>
              <w:lastRenderedPageBreak/>
              <w:t>Арендатор</w:t>
            </w:r>
          </w:p>
          <w:p w:rsidR="0056046A" w:rsidRDefault="0056046A" w:rsidP="00B81C9C">
            <w:pPr>
              <w:pStyle w:val="affe"/>
              <w:jc w:val="center"/>
            </w:pPr>
            <w:r w:rsidRPr="007A3249">
              <w:rPr>
                <w:rFonts w:ascii="Times New Roman" w:hAnsi="Times New Roman"/>
                <w:sz w:val="24"/>
                <w:szCs w:val="24"/>
              </w:rPr>
              <w:t>Директор филиала</w:t>
            </w:r>
          </w:p>
          <w:p w:rsidR="0056046A" w:rsidRDefault="0056046A" w:rsidP="00B81C9C">
            <w:pPr>
              <w:pStyle w:val="affe"/>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56046A" w:rsidRDefault="0056046A" w:rsidP="00B81C9C">
            <w:pPr>
              <w:pStyle w:val="affe"/>
              <w:jc w:val="center"/>
            </w:pPr>
            <w:r w:rsidRPr="007A3249">
              <w:rPr>
                <w:rFonts w:ascii="Times New Roman" w:hAnsi="Times New Roman"/>
                <w:sz w:val="24"/>
                <w:szCs w:val="24"/>
              </w:rPr>
              <w:t>на Московской железной дороге</w:t>
            </w:r>
          </w:p>
          <w:p w:rsidR="0056046A" w:rsidRDefault="0056046A" w:rsidP="00B81C9C">
            <w:pPr>
              <w:pStyle w:val="affe"/>
              <w:jc w:val="center"/>
            </w:pPr>
          </w:p>
          <w:p w:rsidR="0056046A" w:rsidRDefault="0056046A" w:rsidP="00B81C9C">
            <w:pPr>
              <w:pStyle w:val="affe"/>
              <w:jc w:val="center"/>
            </w:pPr>
            <w:r w:rsidRPr="007A3249">
              <w:rPr>
                <w:rFonts w:ascii="Times New Roman" w:hAnsi="Times New Roman"/>
                <w:sz w:val="24"/>
                <w:szCs w:val="24"/>
              </w:rPr>
              <w:t>_______________ /М.В. Галимов/</w:t>
            </w:r>
          </w:p>
          <w:p w:rsidR="0056046A" w:rsidRPr="001F6209" w:rsidRDefault="0056046A" w:rsidP="00B81C9C">
            <w:pPr>
              <w:pStyle w:val="affe"/>
              <w:jc w:val="center"/>
            </w:pPr>
            <w:r w:rsidRPr="007A3249">
              <w:rPr>
                <w:rFonts w:ascii="Times New Roman" w:hAnsi="Times New Roman"/>
                <w:sz w:val="24"/>
                <w:szCs w:val="24"/>
              </w:rPr>
              <w:t>м.п.</w:t>
            </w:r>
          </w:p>
        </w:tc>
      </w:tr>
    </w:tbl>
    <w:p w:rsidR="0056046A" w:rsidRPr="00BA786B" w:rsidRDefault="0056046A" w:rsidP="0056046A">
      <w:pPr>
        <w:ind w:firstLine="708"/>
        <w:jc w:val="center"/>
        <w:rPr>
          <w:b/>
          <w:bCs/>
          <w:sz w:val="18"/>
          <w:szCs w:val="18"/>
        </w:rPr>
      </w:pPr>
    </w:p>
    <w:p w:rsidR="0056046A" w:rsidRDefault="0056046A" w:rsidP="0056046A">
      <w:pPr>
        <w:spacing w:after="200" w:line="276" w:lineRule="auto"/>
        <w:jc w:val="both"/>
        <w:rPr>
          <w:rFonts w:eastAsia="MS Mincho"/>
        </w:rPr>
        <w:sectPr w:rsidR="0056046A" w:rsidSect="00BE4071">
          <w:headerReference w:type="default" r:id="rId20"/>
          <w:footerReference w:type="even" r:id="rId21"/>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56046A" w:rsidRPr="00D54CC0" w:rsidTr="00B81C9C">
        <w:trPr>
          <w:trHeight w:val="390"/>
        </w:trPr>
        <w:tc>
          <w:tcPr>
            <w:tcW w:w="15493" w:type="dxa"/>
            <w:gridSpan w:val="13"/>
            <w:tcBorders>
              <w:top w:val="nil"/>
              <w:left w:val="nil"/>
              <w:bottom w:val="nil"/>
              <w:right w:val="nil"/>
            </w:tcBorders>
            <w:shd w:val="clear" w:color="auto" w:fill="auto"/>
            <w:vAlign w:val="bottom"/>
            <w:hideMark/>
          </w:tcPr>
          <w:p w:rsidR="0056046A" w:rsidRPr="00D54CC0" w:rsidRDefault="0056046A" w:rsidP="00B81C9C">
            <w:pPr>
              <w:jc w:val="right"/>
              <w:rPr>
                <w:szCs w:val="28"/>
              </w:rPr>
            </w:pPr>
            <w:r>
              <w:rPr>
                <w:szCs w:val="28"/>
              </w:rPr>
              <w:lastRenderedPageBreak/>
              <w:t>Приложение № 6 к договору аренды ТС с экипажем №  _________ от ________________201__г.</w:t>
            </w:r>
          </w:p>
        </w:tc>
      </w:tr>
      <w:tr w:rsidR="0056046A" w:rsidRPr="00D54CC0" w:rsidTr="00B81C9C">
        <w:trPr>
          <w:trHeight w:val="409"/>
        </w:trPr>
        <w:tc>
          <w:tcPr>
            <w:tcW w:w="15493" w:type="dxa"/>
            <w:gridSpan w:val="13"/>
            <w:tcBorders>
              <w:top w:val="nil"/>
              <w:left w:val="nil"/>
              <w:bottom w:val="nil"/>
              <w:right w:val="nil"/>
            </w:tcBorders>
            <w:shd w:val="clear" w:color="auto" w:fill="auto"/>
            <w:vAlign w:val="bottom"/>
            <w:hideMark/>
          </w:tcPr>
          <w:p w:rsidR="0056046A" w:rsidRPr="00D54CC0" w:rsidRDefault="0056046A" w:rsidP="00B81C9C">
            <w:pPr>
              <w:jc w:val="center"/>
              <w:rPr>
                <w:b/>
                <w:bCs/>
                <w:szCs w:val="28"/>
              </w:rPr>
            </w:pPr>
            <w:r>
              <w:rPr>
                <w:b/>
                <w:bCs/>
                <w:szCs w:val="28"/>
              </w:rPr>
              <w:t>ФОРМА ОТЧЕТА АРЕНДОДАТЕЛЯ</w:t>
            </w:r>
          </w:p>
        </w:tc>
      </w:tr>
      <w:tr w:rsidR="0056046A" w:rsidRPr="00D54CC0" w:rsidTr="00B81C9C">
        <w:trPr>
          <w:trHeight w:val="735"/>
        </w:trPr>
        <w:tc>
          <w:tcPr>
            <w:tcW w:w="1346" w:type="dxa"/>
            <w:tcBorders>
              <w:top w:val="nil"/>
              <w:left w:val="nil"/>
              <w:bottom w:val="nil"/>
              <w:right w:val="nil"/>
            </w:tcBorders>
            <w:shd w:val="clear" w:color="auto" w:fill="auto"/>
            <w:vAlign w:val="bottom"/>
            <w:hideMark/>
          </w:tcPr>
          <w:p w:rsidR="0056046A" w:rsidRPr="00D54CC0" w:rsidRDefault="0056046A" w:rsidP="00B81C9C">
            <w:pPr>
              <w:rPr>
                <w:sz w:val="20"/>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046A" w:rsidRPr="00D54CC0" w:rsidRDefault="0056046A" w:rsidP="00B81C9C">
            <w:pPr>
              <w:jc w:val="center"/>
              <w:rPr>
                <w:sz w:val="18"/>
                <w:szCs w:val="18"/>
              </w:rPr>
            </w:pPr>
            <w:r>
              <w:rPr>
                <w:sz w:val="18"/>
                <w:szCs w:val="18"/>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56046A" w:rsidRPr="00D54CC0" w:rsidRDefault="0056046A" w:rsidP="00B81C9C">
            <w:pPr>
              <w:ind w:left="-136" w:firstLine="36"/>
              <w:jc w:val="center"/>
              <w:rPr>
                <w:sz w:val="18"/>
                <w:szCs w:val="18"/>
              </w:rPr>
            </w:pPr>
            <w:r>
              <w:rPr>
                <w:sz w:val="18"/>
                <w:szCs w:val="18"/>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56046A" w:rsidRPr="00D54CC0" w:rsidRDefault="0056046A" w:rsidP="00B81C9C">
            <w:pPr>
              <w:jc w:val="center"/>
              <w:rPr>
                <w:sz w:val="18"/>
                <w:szCs w:val="18"/>
              </w:rPr>
            </w:pPr>
            <w:r>
              <w:rPr>
                <w:sz w:val="18"/>
                <w:szCs w:val="18"/>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56046A" w:rsidRPr="00D54CC0" w:rsidRDefault="0056046A" w:rsidP="00B81C9C">
            <w:pPr>
              <w:jc w:val="center"/>
              <w:rPr>
                <w:sz w:val="18"/>
                <w:szCs w:val="18"/>
              </w:rPr>
            </w:pPr>
            <w:r>
              <w:rPr>
                <w:sz w:val="18"/>
                <w:szCs w:val="18"/>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56046A" w:rsidRPr="00D54CC0" w:rsidRDefault="0056046A" w:rsidP="00B81C9C">
            <w:pPr>
              <w:jc w:val="center"/>
              <w:rPr>
                <w:sz w:val="18"/>
                <w:szCs w:val="18"/>
              </w:rPr>
            </w:pPr>
            <w:r>
              <w:rPr>
                <w:sz w:val="18"/>
                <w:szCs w:val="18"/>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56046A" w:rsidRPr="00D54CC0" w:rsidRDefault="0056046A" w:rsidP="00B81C9C">
            <w:pPr>
              <w:jc w:val="center"/>
              <w:rPr>
                <w:sz w:val="18"/>
                <w:szCs w:val="18"/>
              </w:rPr>
            </w:pPr>
            <w:r>
              <w:rPr>
                <w:sz w:val="18"/>
                <w:szCs w:val="18"/>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56046A" w:rsidRPr="00D54CC0" w:rsidRDefault="0056046A" w:rsidP="00B81C9C">
            <w:pPr>
              <w:jc w:val="center"/>
              <w:rPr>
                <w:sz w:val="18"/>
                <w:szCs w:val="18"/>
              </w:rPr>
            </w:pPr>
            <w:r>
              <w:rPr>
                <w:sz w:val="18"/>
                <w:szCs w:val="18"/>
              </w:rPr>
              <w:t>% НДС</w:t>
            </w:r>
          </w:p>
        </w:tc>
        <w:tc>
          <w:tcPr>
            <w:tcW w:w="1373"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1036"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751"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893"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r>
      <w:tr w:rsidR="0056046A" w:rsidRPr="00D54CC0" w:rsidTr="00B81C9C">
        <w:trPr>
          <w:trHeight w:val="270"/>
        </w:trPr>
        <w:tc>
          <w:tcPr>
            <w:tcW w:w="1346" w:type="dxa"/>
            <w:tcBorders>
              <w:top w:val="nil"/>
              <w:left w:val="nil"/>
              <w:bottom w:val="nil"/>
              <w:right w:val="nil"/>
            </w:tcBorders>
            <w:shd w:val="clear" w:color="auto" w:fill="auto"/>
            <w:vAlign w:val="bottom"/>
            <w:hideMark/>
          </w:tcPr>
          <w:p w:rsidR="0056046A" w:rsidRPr="00D54CC0" w:rsidRDefault="0056046A" w:rsidP="00B81C9C">
            <w:pPr>
              <w:rPr>
                <w:sz w:val="20"/>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142"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68"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83"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424"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nil"/>
              <w:left w:val="nil"/>
              <w:bottom w:val="single" w:sz="8" w:space="0" w:color="auto"/>
              <w:right w:val="single" w:sz="8" w:space="0" w:color="auto"/>
            </w:tcBorders>
            <w:shd w:val="clear" w:color="auto" w:fill="auto"/>
            <w:vAlign w:val="bottom"/>
            <w:hideMark/>
          </w:tcPr>
          <w:p w:rsidR="0056046A" w:rsidRPr="00D54CC0" w:rsidRDefault="0056046A" w:rsidP="00B81C9C">
            <w:pPr>
              <w:rPr>
                <w:sz w:val="20"/>
              </w:rPr>
            </w:pPr>
            <w:r>
              <w:rPr>
                <w:sz w:val="20"/>
              </w:rPr>
              <w:t> </w:t>
            </w:r>
          </w:p>
        </w:tc>
        <w:tc>
          <w:tcPr>
            <w:tcW w:w="1373"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1036"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751"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893"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noWrap/>
            <w:vAlign w:val="bottom"/>
            <w:hideMark/>
          </w:tcPr>
          <w:p w:rsidR="0056046A" w:rsidRPr="00D54CC0" w:rsidRDefault="0056046A" w:rsidP="00B81C9C">
            <w:pPr>
              <w:rPr>
                <w:sz w:val="20"/>
              </w:rPr>
            </w:pPr>
          </w:p>
        </w:tc>
      </w:tr>
      <w:tr w:rsidR="0056046A" w:rsidRPr="00D54CC0" w:rsidTr="00B81C9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6046A" w:rsidRPr="00D54CC0" w:rsidRDefault="0056046A" w:rsidP="00B81C9C">
            <w:pPr>
              <w:rPr>
                <w:sz w:val="18"/>
                <w:szCs w:val="18"/>
              </w:rPr>
            </w:pPr>
            <w:r>
              <w:rPr>
                <w:sz w:val="18"/>
                <w:szCs w:val="18"/>
              </w:rPr>
              <w:t xml:space="preserve">№ </w:t>
            </w:r>
            <w:proofErr w:type="spellStart"/>
            <w:r>
              <w:rPr>
                <w:sz w:val="18"/>
                <w:szCs w:val="18"/>
              </w:rPr>
              <w:t>п\</w:t>
            </w:r>
            <w:proofErr w:type="gramStart"/>
            <w:r>
              <w:rPr>
                <w:sz w:val="18"/>
                <w:szCs w:val="18"/>
              </w:rPr>
              <w:t>п</w:t>
            </w:r>
            <w:proofErr w:type="spellEnd"/>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56046A" w:rsidRPr="00D54CC0" w:rsidRDefault="0056046A" w:rsidP="00B81C9C">
            <w:pPr>
              <w:jc w:val="center"/>
              <w:rPr>
                <w:b/>
                <w:bCs/>
                <w:sz w:val="18"/>
                <w:szCs w:val="18"/>
              </w:rPr>
            </w:pPr>
            <w:r>
              <w:rPr>
                <w:b/>
                <w:bCs/>
                <w:sz w:val="18"/>
                <w:szCs w:val="18"/>
              </w:rPr>
              <w:t>Общее</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Номер заказа  ИРС</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proofErr w:type="spellStart"/>
            <w:r>
              <w:rPr>
                <w:sz w:val="18"/>
                <w:szCs w:val="18"/>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 xml:space="preserve">Признак </w:t>
            </w:r>
            <w:proofErr w:type="spellStart"/>
            <w:r>
              <w:rPr>
                <w:sz w:val="18"/>
                <w:szCs w:val="18"/>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 xml:space="preserve">Признак </w:t>
            </w:r>
            <w:proofErr w:type="spellStart"/>
            <w:r>
              <w:rPr>
                <w:sz w:val="18"/>
                <w:szCs w:val="18"/>
              </w:rPr>
              <w:t>опасный\</w:t>
            </w:r>
            <w:proofErr w:type="spellEnd"/>
            <w:r>
              <w:rPr>
                <w:sz w:val="18"/>
                <w:szCs w:val="18"/>
              </w:rPr>
              <w:t xml:space="preserve">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46A" w:rsidRPr="00D54CC0" w:rsidRDefault="0056046A" w:rsidP="00B81C9C">
            <w:pPr>
              <w:jc w:val="center"/>
              <w:rPr>
                <w:sz w:val="20"/>
              </w:rPr>
            </w:pPr>
            <w:r>
              <w:rPr>
                <w:sz w:val="20"/>
              </w:rPr>
              <w:t>10</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jc w:val="cente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jc w:val="center"/>
              <w:rPr>
                <w:sz w:val="20"/>
              </w:rPr>
            </w:pPr>
          </w:p>
        </w:tc>
      </w:tr>
      <w:tr w:rsidR="0056046A"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46A" w:rsidRPr="00D54CC0" w:rsidRDefault="0056046A" w:rsidP="00B81C9C">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56046A" w:rsidRPr="00D54CC0" w:rsidRDefault="0056046A" w:rsidP="00B81C9C">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56046A" w:rsidRPr="00D54CC0" w:rsidRDefault="0056046A" w:rsidP="00B81C9C">
            <w:pPr>
              <w:rPr>
                <w:sz w:val="18"/>
                <w:szCs w:val="18"/>
              </w:rPr>
            </w:pPr>
            <w:r>
              <w:rPr>
                <w:sz w:val="18"/>
                <w:szCs w:val="18"/>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Пункт назначения</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6"/>
                <w:szCs w:val="18"/>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Код</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21</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56046A" w:rsidRPr="00D54CC0" w:rsidRDefault="0056046A" w:rsidP="00B81C9C">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Признак «</w:t>
            </w:r>
            <w:proofErr w:type="spellStart"/>
            <w:r>
              <w:rPr>
                <w:sz w:val="18"/>
                <w:szCs w:val="18"/>
              </w:rPr>
              <w:t>Тяжёлый</w:t>
            </w:r>
            <w:proofErr w:type="gramStart"/>
            <w:r>
              <w:rPr>
                <w:sz w:val="18"/>
                <w:szCs w:val="18"/>
              </w:rPr>
              <w:t>\Н</w:t>
            </w:r>
            <w:proofErr w:type="gramEnd"/>
            <w:r>
              <w:rPr>
                <w:sz w:val="18"/>
                <w:szCs w:val="18"/>
              </w:rPr>
              <w:t>е</w:t>
            </w:r>
            <w:proofErr w:type="spellEnd"/>
            <w:r>
              <w:rPr>
                <w:sz w:val="18"/>
                <w:szCs w:val="18"/>
              </w:rPr>
              <w:t xml:space="preserve">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6046A" w:rsidRPr="00D54CC0" w:rsidRDefault="0056046A" w:rsidP="00B81C9C">
            <w:pPr>
              <w:jc w:val="center"/>
              <w:rPr>
                <w:b/>
                <w:bCs/>
                <w:sz w:val="18"/>
                <w:szCs w:val="18"/>
              </w:rPr>
            </w:pPr>
            <w:r>
              <w:rPr>
                <w:b/>
                <w:bCs/>
                <w:sz w:val="18"/>
                <w:szCs w:val="18"/>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b/>
                <w:bCs/>
                <w:sz w:val="18"/>
                <w:szCs w:val="18"/>
              </w:rPr>
            </w:pPr>
            <w:r>
              <w:rPr>
                <w:b/>
                <w:bCs/>
                <w:sz w:val="18"/>
                <w:szCs w:val="18"/>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proofErr w:type="spellStart"/>
            <w:r>
              <w:rPr>
                <w:sz w:val="18"/>
                <w:szCs w:val="18"/>
              </w:rPr>
              <w:t>Длителльность</w:t>
            </w:r>
            <w:proofErr w:type="spellEnd"/>
            <w:r>
              <w:rPr>
                <w:sz w:val="18"/>
                <w:szCs w:val="18"/>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Стоимость</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56046A" w:rsidRPr="00D54CC0" w:rsidRDefault="0056046A" w:rsidP="00B81C9C">
            <w:pPr>
              <w:rPr>
                <w:sz w:val="18"/>
                <w:szCs w:val="18"/>
              </w:rPr>
            </w:pP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31</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56046A" w:rsidRPr="00D54CC0" w:rsidRDefault="0056046A" w:rsidP="00B81C9C">
            <w:pPr>
              <w:rPr>
                <w:sz w:val="20"/>
              </w:rPr>
            </w:pPr>
          </w:p>
        </w:tc>
        <w:tc>
          <w:tcPr>
            <w:tcW w:w="1091" w:type="dxa"/>
            <w:tcBorders>
              <w:top w:val="nil"/>
              <w:left w:val="nil"/>
              <w:bottom w:val="nil"/>
              <w:right w:val="nil"/>
            </w:tcBorders>
            <w:shd w:val="clear" w:color="auto" w:fill="auto"/>
            <w:vAlign w:val="bottom"/>
            <w:hideMark/>
          </w:tcPr>
          <w:p w:rsidR="0056046A" w:rsidRPr="00D54CC0" w:rsidRDefault="0056046A" w:rsidP="00B81C9C">
            <w:pPr>
              <w:rPr>
                <w:sz w:val="20"/>
              </w:rPr>
            </w:pPr>
          </w:p>
        </w:tc>
      </w:tr>
      <w:tr w:rsidR="0056046A" w:rsidRPr="00D54CC0" w:rsidTr="00B81C9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56046A" w:rsidRPr="00D54CC0" w:rsidRDefault="0056046A" w:rsidP="00B81C9C">
            <w:pPr>
              <w:jc w:val="center"/>
              <w:rPr>
                <w:b/>
                <w:bCs/>
                <w:sz w:val="18"/>
                <w:szCs w:val="18"/>
              </w:rPr>
            </w:pPr>
            <w:r>
              <w:rPr>
                <w:b/>
                <w:bCs/>
                <w:sz w:val="18"/>
                <w:szCs w:val="18"/>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046A" w:rsidRPr="00D54CC0" w:rsidRDefault="0056046A" w:rsidP="00B81C9C">
            <w:pPr>
              <w:jc w:val="center"/>
              <w:rPr>
                <w:sz w:val="18"/>
                <w:szCs w:val="18"/>
              </w:rPr>
            </w:pPr>
            <w:r>
              <w:rPr>
                <w:sz w:val="16"/>
                <w:szCs w:val="18"/>
              </w:rPr>
              <w:t>Примечание</w:t>
            </w:r>
          </w:p>
        </w:tc>
      </w:tr>
      <w:tr w:rsidR="0056046A" w:rsidRPr="00D54CC0" w:rsidTr="00B81C9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56046A" w:rsidRPr="00D54CC0" w:rsidRDefault="0056046A" w:rsidP="00B81C9C">
            <w:pPr>
              <w:jc w:val="center"/>
              <w:rPr>
                <w:b/>
                <w:bCs/>
                <w:sz w:val="18"/>
                <w:szCs w:val="18"/>
              </w:rPr>
            </w:pPr>
            <w:r>
              <w:rPr>
                <w:b/>
                <w:bCs/>
                <w:sz w:val="18"/>
                <w:szCs w:val="18"/>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56046A" w:rsidRPr="00D54CC0" w:rsidRDefault="0056046A" w:rsidP="00B81C9C">
            <w:pPr>
              <w:jc w:val="center"/>
              <w:rPr>
                <w:b/>
                <w:bCs/>
                <w:sz w:val="18"/>
                <w:szCs w:val="18"/>
              </w:rPr>
            </w:pPr>
            <w:r>
              <w:rPr>
                <w:b/>
                <w:bCs/>
                <w:sz w:val="18"/>
                <w:szCs w:val="18"/>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56046A" w:rsidRPr="00D54CC0" w:rsidRDefault="0056046A" w:rsidP="00B81C9C">
            <w:pPr>
              <w:jc w:val="center"/>
              <w:rPr>
                <w:b/>
                <w:bCs/>
                <w:sz w:val="18"/>
                <w:szCs w:val="18"/>
              </w:rPr>
            </w:pPr>
            <w:r>
              <w:rPr>
                <w:b/>
                <w:bCs/>
                <w:sz w:val="18"/>
                <w:szCs w:val="18"/>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b/>
                <w:bCs/>
                <w:sz w:val="18"/>
                <w:szCs w:val="18"/>
              </w:rPr>
            </w:pPr>
            <w:r>
              <w:rPr>
                <w:b/>
                <w:bCs/>
                <w:sz w:val="18"/>
                <w:szCs w:val="18"/>
              </w:rPr>
              <w:t xml:space="preserve">Итого в </w:t>
            </w:r>
            <w:r>
              <w:rPr>
                <w:b/>
                <w:bCs/>
                <w:sz w:val="18"/>
                <w:szCs w:val="18"/>
              </w:rPr>
              <w:lastRenderedPageBreak/>
              <w:t>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b/>
                <w:bCs/>
                <w:sz w:val="18"/>
                <w:szCs w:val="18"/>
              </w:rPr>
            </w:pPr>
            <w:r>
              <w:rPr>
                <w:b/>
                <w:bCs/>
                <w:sz w:val="18"/>
                <w:szCs w:val="18"/>
              </w:rPr>
              <w:lastRenderedPageBreak/>
              <w:t xml:space="preserve">НДС, </w:t>
            </w:r>
            <w:proofErr w:type="spellStart"/>
            <w:r>
              <w:rPr>
                <w:b/>
                <w:bCs/>
                <w:sz w:val="18"/>
                <w:szCs w:val="18"/>
              </w:rPr>
              <w:lastRenderedPageBreak/>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b/>
                <w:bCs/>
                <w:sz w:val="18"/>
                <w:szCs w:val="18"/>
              </w:rPr>
            </w:pPr>
            <w:r>
              <w:rPr>
                <w:b/>
                <w:bCs/>
                <w:sz w:val="18"/>
                <w:szCs w:val="18"/>
              </w:rPr>
              <w:lastRenderedPageBreak/>
              <w:t xml:space="preserve">Итого в </w:t>
            </w:r>
            <w:r>
              <w:rPr>
                <w:b/>
                <w:bCs/>
                <w:sz w:val="18"/>
                <w:szCs w:val="18"/>
              </w:rPr>
              <w:lastRenderedPageBreak/>
              <w:t>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6046A" w:rsidRPr="00D54CC0" w:rsidRDefault="0056046A" w:rsidP="00B81C9C">
            <w:pPr>
              <w:rPr>
                <w:sz w:val="18"/>
                <w:szCs w:val="18"/>
              </w:rPr>
            </w:pPr>
          </w:p>
        </w:tc>
      </w:tr>
      <w:tr w:rsidR="0056046A" w:rsidRPr="00D54CC0" w:rsidTr="00B81C9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lastRenderedPageBreak/>
              <w:t>Длительность (часов)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sz w:val="18"/>
                <w:szCs w:val="18"/>
              </w:rPr>
            </w:pPr>
            <w:r>
              <w:rPr>
                <w:sz w:val="18"/>
                <w:szCs w:val="18"/>
              </w:rPr>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sz w:val="18"/>
                <w:szCs w:val="18"/>
              </w:rPr>
            </w:pPr>
            <w:r>
              <w:rPr>
                <w:sz w:val="18"/>
                <w:szCs w:val="18"/>
              </w:rPr>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56046A" w:rsidRPr="00D54CC0" w:rsidRDefault="0056046A" w:rsidP="00B81C9C">
            <w:pPr>
              <w:jc w:val="center"/>
              <w:rPr>
                <w:sz w:val="18"/>
                <w:szCs w:val="18"/>
              </w:rPr>
            </w:pPr>
            <w:r>
              <w:rPr>
                <w:sz w:val="18"/>
                <w:szCs w:val="18"/>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56046A" w:rsidRPr="00D54CC0" w:rsidRDefault="0056046A" w:rsidP="00B81C9C">
            <w:pPr>
              <w:jc w:val="center"/>
              <w:rPr>
                <w:sz w:val="18"/>
                <w:szCs w:val="18"/>
              </w:rPr>
            </w:pPr>
            <w:r>
              <w:rPr>
                <w:sz w:val="18"/>
                <w:szCs w:val="18"/>
              </w:rPr>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6046A" w:rsidRPr="00D54CC0" w:rsidRDefault="0056046A" w:rsidP="00B81C9C">
            <w:pPr>
              <w:rPr>
                <w:sz w:val="18"/>
                <w:szCs w:val="18"/>
              </w:rPr>
            </w:pPr>
          </w:p>
        </w:tc>
      </w:tr>
      <w:tr w:rsidR="0056046A" w:rsidRPr="00D54CC0" w:rsidTr="00B81C9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206" w:type="dxa"/>
            <w:vMerge/>
            <w:tcBorders>
              <w:top w:val="nil"/>
              <w:left w:val="single" w:sz="4"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142" w:type="dxa"/>
            <w:vMerge/>
            <w:tcBorders>
              <w:top w:val="nil"/>
              <w:left w:val="single" w:sz="4" w:space="0" w:color="auto"/>
              <w:bottom w:val="single" w:sz="8" w:space="0" w:color="000000"/>
              <w:right w:val="single" w:sz="8" w:space="0" w:color="auto"/>
            </w:tcBorders>
            <w:vAlign w:val="center"/>
            <w:hideMark/>
          </w:tcPr>
          <w:p w:rsidR="0056046A" w:rsidRPr="00D54CC0" w:rsidRDefault="0056046A" w:rsidP="00B81C9C">
            <w:pPr>
              <w:rPr>
                <w:sz w:val="18"/>
                <w:szCs w:val="18"/>
              </w:rPr>
            </w:pPr>
          </w:p>
        </w:tc>
        <w:tc>
          <w:tcPr>
            <w:tcW w:w="1268" w:type="dxa"/>
            <w:vMerge/>
            <w:tcBorders>
              <w:top w:val="nil"/>
              <w:left w:val="single" w:sz="8"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283" w:type="dxa"/>
            <w:vMerge/>
            <w:tcBorders>
              <w:top w:val="nil"/>
              <w:left w:val="single" w:sz="4"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424" w:type="dxa"/>
            <w:vMerge/>
            <w:tcBorders>
              <w:top w:val="nil"/>
              <w:left w:val="single" w:sz="4" w:space="0" w:color="auto"/>
              <w:bottom w:val="single" w:sz="8" w:space="0" w:color="000000"/>
              <w:right w:val="single" w:sz="8" w:space="0" w:color="auto"/>
            </w:tcBorders>
            <w:vAlign w:val="center"/>
            <w:hideMark/>
          </w:tcPr>
          <w:p w:rsidR="0056046A" w:rsidRPr="00D54CC0" w:rsidRDefault="0056046A" w:rsidP="00B81C9C">
            <w:pPr>
              <w:rPr>
                <w:sz w:val="18"/>
                <w:szCs w:val="18"/>
              </w:rPr>
            </w:pPr>
          </w:p>
        </w:tc>
        <w:tc>
          <w:tcPr>
            <w:tcW w:w="1340" w:type="dxa"/>
            <w:vMerge/>
            <w:tcBorders>
              <w:top w:val="nil"/>
              <w:left w:val="single" w:sz="8"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340" w:type="dxa"/>
            <w:vMerge/>
            <w:tcBorders>
              <w:top w:val="nil"/>
              <w:left w:val="single" w:sz="4" w:space="0" w:color="auto"/>
              <w:bottom w:val="single" w:sz="8" w:space="0" w:color="000000"/>
              <w:right w:val="single" w:sz="4" w:space="0" w:color="auto"/>
            </w:tcBorders>
            <w:vAlign w:val="center"/>
            <w:hideMark/>
          </w:tcPr>
          <w:p w:rsidR="0056046A" w:rsidRPr="00D54CC0" w:rsidRDefault="0056046A" w:rsidP="00B81C9C">
            <w:pPr>
              <w:rPr>
                <w:sz w:val="18"/>
                <w:szCs w:val="18"/>
              </w:rPr>
            </w:pPr>
          </w:p>
        </w:tc>
        <w:tc>
          <w:tcPr>
            <w:tcW w:w="1373" w:type="dxa"/>
            <w:vMerge/>
            <w:tcBorders>
              <w:top w:val="nil"/>
              <w:left w:val="single" w:sz="4" w:space="0" w:color="auto"/>
              <w:bottom w:val="single" w:sz="8" w:space="0" w:color="000000"/>
              <w:right w:val="single" w:sz="8" w:space="0" w:color="auto"/>
            </w:tcBorders>
            <w:vAlign w:val="center"/>
            <w:hideMark/>
          </w:tcPr>
          <w:p w:rsidR="0056046A" w:rsidRPr="00D54CC0" w:rsidRDefault="0056046A" w:rsidP="00B81C9C">
            <w:pPr>
              <w:rPr>
                <w:sz w:val="18"/>
                <w:szCs w:val="18"/>
              </w:rPr>
            </w:pPr>
          </w:p>
        </w:tc>
        <w:tc>
          <w:tcPr>
            <w:tcW w:w="1036"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56046A" w:rsidRPr="00D54CC0" w:rsidRDefault="0056046A" w:rsidP="00B81C9C">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56046A" w:rsidRPr="00D54CC0" w:rsidRDefault="0056046A" w:rsidP="00B81C9C">
            <w:pPr>
              <w:rPr>
                <w:sz w:val="18"/>
                <w:szCs w:val="18"/>
              </w:rPr>
            </w:pPr>
          </w:p>
        </w:tc>
      </w:tr>
      <w:tr w:rsidR="0056046A" w:rsidRPr="00D54CC0" w:rsidTr="00B81C9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32</w:t>
            </w:r>
          </w:p>
        </w:tc>
        <w:tc>
          <w:tcPr>
            <w:tcW w:w="1206"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33</w:t>
            </w:r>
          </w:p>
        </w:tc>
        <w:tc>
          <w:tcPr>
            <w:tcW w:w="1142" w:type="dxa"/>
            <w:tcBorders>
              <w:top w:val="nil"/>
              <w:left w:val="nil"/>
              <w:bottom w:val="single" w:sz="8" w:space="0" w:color="auto"/>
              <w:right w:val="single" w:sz="8" w:space="0" w:color="auto"/>
            </w:tcBorders>
            <w:shd w:val="clear" w:color="auto" w:fill="auto"/>
            <w:vAlign w:val="bottom"/>
            <w:hideMark/>
          </w:tcPr>
          <w:p w:rsidR="0056046A" w:rsidRPr="00D54CC0" w:rsidRDefault="0056046A" w:rsidP="00B81C9C">
            <w:pPr>
              <w:jc w:val="center"/>
              <w:rPr>
                <w:sz w:val="20"/>
              </w:rPr>
            </w:pPr>
            <w:r>
              <w:rPr>
                <w:sz w:val="20"/>
              </w:rPr>
              <w:t>34</w:t>
            </w:r>
          </w:p>
        </w:tc>
        <w:tc>
          <w:tcPr>
            <w:tcW w:w="1268"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35</w:t>
            </w:r>
          </w:p>
        </w:tc>
        <w:tc>
          <w:tcPr>
            <w:tcW w:w="1283"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36</w:t>
            </w:r>
          </w:p>
        </w:tc>
        <w:tc>
          <w:tcPr>
            <w:tcW w:w="1424" w:type="dxa"/>
            <w:tcBorders>
              <w:top w:val="nil"/>
              <w:left w:val="nil"/>
              <w:bottom w:val="single" w:sz="8" w:space="0" w:color="auto"/>
              <w:right w:val="single" w:sz="8" w:space="0" w:color="auto"/>
            </w:tcBorders>
            <w:shd w:val="clear" w:color="auto" w:fill="auto"/>
            <w:vAlign w:val="bottom"/>
            <w:hideMark/>
          </w:tcPr>
          <w:p w:rsidR="0056046A" w:rsidRPr="00D54CC0" w:rsidRDefault="0056046A" w:rsidP="00B81C9C">
            <w:pPr>
              <w:jc w:val="center"/>
              <w:rPr>
                <w:sz w:val="20"/>
              </w:rPr>
            </w:pPr>
            <w:r>
              <w:rPr>
                <w:sz w:val="20"/>
              </w:rPr>
              <w:t>37</w:t>
            </w:r>
          </w:p>
        </w:tc>
        <w:tc>
          <w:tcPr>
            <w:tcW w:w="1340"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38</w:t>
            </w:r>
          </w:p>
        </w:tc>
        <w:tc>
          <w:tcPr>
            <w:tcW w:w="1340"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39</w:t>
            </w:r>
          </w:p>
        </w:tc>
        <w:tc>
          <w:tcPr>
            <w:tcW w:w="1373" w:type="dxa"/>
            <w:tcBorders>
              <w:top w:val="nil"/>
              <w:left w:val="nil"/>
              <w:bottom w:val="single" w:sz="8" w:space="0" w:color="auto"/>
              <w:right w:val="single" w:sz="8" w:space="0" w:color="auto"/>
            </w:tcBorders>
            <w:shd w:val="clear" w:color="auto" w:fill="auto"/>
            <w:vAlign w:val="bottom"/>
            <w:hideMark/>
          </w:tcPr>
          <w:p w:rsidR="0056046A" w:rsidRPr="00D54CC0" w:rsidRDefault="0056046A" w:rsidP="00B81C9C">
            <w:pPr>
              <w:jc w:val="center"/>
              <w:rPr>
                <w:sz w:val="20"/>
              </w:rPr>
            </w:pPr>
            <w:r>
              <w:rPr>
                <w:sz w:val="20"/>
              </w:rPr>
              <w:t>40</w:t>
            </w:r>
          </w:p>
        </w:tc>
        <w:tc>
          <w:tcPr>
            <w:tcW w:w="1036" w:type="dxa"/>
            <w:tcBorders>
              <w:top w:val="nil"/>
              <w:left w:val="nil"/>
              <w:bottom w:val="single" w:sz="8" w:space="0" w:color="auto"/>
              <w:right w:val="nil"/>
            </w:tcBorders>
            <w:shd w:val="clear" w:color="auto" w:fill="auto"/>
            <w:vAlign w:val="bottom"/>
            <w:hideMark/>
          </w:tcPr>
          <w:p w:rsidR="0056046A" w:rsidRPr="00D54CC0" w:rsidRDefault="0056046A" w:rsidP="00B81C9C">
            <w:pPr>
              <w:jc w:val="center"/>
              <w:rPr>
                <w:sz w:val="20"/>
              </w:rPr>
            </w:pPr>
            <w:r>
              <w:rPr>
                <w:sz w:val="20"/>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42</w:t>
            </w:r>
          </w:p>
        </w:tc>
        <w:tc>
          <w:tcPr>
            <w:tcW w:w="893" w:type="dxa"/>
            <w:tcBorders>
              <w:top w:val="nil"/>
              <w:left w:val="nil"/>
              <w:bottom w:val="single" w:sz="8" w:space="0" w:color="auto"/>
              <w:right w:val="single" w:sz="4" w:space="0" w:color="auto"/>
            </w:tcBorders>
            <w:shd w:val="clear" w:color="auto" w:fill="auto"/>
            <w:vAlign w:val="bottom"/>
            <w:hideMark/>
          </w:tcPr>
          <w:p w:rsidR="0056046A" w:rsidRPr="00D54CC0" w:rsidRDefault="0056046A" w:rsidP="00B81C9C">
            <w:pPr>
              <w:jc w:val="center"/>
              <w:rPr>
                <w:sz w:val="20"/>
              </w:rPr>
            </w:pPr>
            <w:r>
              <w:rPr>
                <w:sz w:val="20"/>
              </w:rPr>
              <w:t>43</w:t>
            </w:r>
          </w:p>
        </w:tc>
        <w:tc>
          <w:tcPr>
            <w:tcW w:w="1091" w:type="dxa"/>
            <w:tcBorders>
              <w:top w:val="nil"/>
              <w:left w:val="nil"/>
              <w:bottom w:val="single" w:sz="8" w:space="0" w:color="auto"/>
              <w:right w:val="single" w:sz="8" w:space="0" w:color="auto"/>
            </w:tcBorders>
            <w:shd w:val="clear" w:color="auto" w:fill="auto"/>
            <w:vAlign w:val="bottom"/>
            <w:hideMark/>
          </w:tcPr>
          <w:p w:rsidR="0056046A" w:rsidRPr="00D54CC0" w:rsidRDefault="0056046A" w:rsidP="00B81C9C">
            <w:pPr>
              <w:jc w:val="center"/>
              <w:rPr>
                <w:sz w:val="20"/>
              </w:rPr>
            </w:pPr>
            <w:r>
              <w:rPr>
                <w:sz w:val="20"/>
              </w:rPr>
              <w:t>44</w:t>
            </w:r>
          </w:p>
        </w:tc>
      </w:tr>
      <w:tr w:rsidR="0056046A" w:rsidRPr="00D54CC0" w:rsidTr="00B81C9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206" w:type="dxa"/>
            <w:tcBorders>
              <w:top w:val="nil"/>
              <w:left w:val="nil"/>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142" w:type="dxa"/>
            <w:tcBorders>
              <w:top w:val="nil"/>
              <w:left w:val="nil"/>
              <w:bottom w:val="single" w:sz="4" w:space="0" w:color="auto"/>
              <w:right w:val="single" w:sz="8" w:space="0" w:color="auto"/>
            </w:tcBorders>
            <w:shd w:val="clear" w:color="auto" w:fill="auto"/>
            <w:vAlign w:val="bottom"/>
            <w:hideMark/>
          </w:tcPr>
          <w:p w:rsidR="0056046A" w:rsidRPr="00D54CC0" w:rsidRDefault="0056046A" w:rsidP="00B81C9C">
            <w:pPr>
              <w:rPr>
                <w:sz w:val="18"/>
              </w:rPr>
            </w:pPr>
            <w:r>
              <w:rPr>
                <w:sz w:val="18"/>
              </w:rPr>
              <w:t> </w:t>
            </w:r>
          </w:p>
        </w:tc>
        <w:tc>
          <w:tcPr>
            <w:tcW w:w="1268" w:type="dxa"/>
            <w:tcBorders>
              <w:top w:val="nil"/>
              <w:left w:val="nil"/>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283" w:type="dxa"/>
            <w:tcBorders>
              <w:top w:val="nil"/>
              <w:left w:val="nil"/>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424" w:type="dxa"/>
            <w:tcBorders>
              <w:top w:val="nil"/>
              <w:left w:val="nil"/>
              <w:bottom w:val="single" w:sz="4" w:space="0" w:color="auto"/>
              <w:right w:val="single" w:sz="8" w:space="0" w:color="auto"/>
            </w:tcBorders>
            <w:shd w:val="clear" w:color="auto" w:fill="auto"/>
            <w:vAlign w:val="bottom"/>
            <w:hideMark/>
          </w:tcPr>
          <w:p w:rsidR="0056046A" w:rsidRPr="00D54CC0" w:rsidRDefault="0056046A" w:rsidP="00B81C9C">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56046A" w:rsidRPr="00D54CC0" w:rsidRDefault="0056046A" w:rsidP="00B81C9C">
            <w:pPr>
              <w:rPr>
                <w:sz w:val="18"/>
              </w:rPr>
            </w:pPr>
            <w:r>
              <w:rPr>
                <w:sz w:val="18"/>
              </w:rPr>
              <w:t> </w:t>
            </w:r>
          </w:p>
        </w:tc>
        <w:tc>
          <w:tcPr>
            <w:tcW w:w="1373" w:type="dxa"/>
            <w:tcBorders>
              <w:top w:val="nil"/>
              <w:left w:val="nil"/>
              <w:bottom w:val="single" w:sz="4" w:space="0" w:color="auto"/>
              <w:right w:val="single" w:sz="8" w:space="0" w:color="auto"/>
            </w:tcBorders>
            <w:shd w:val="clear" w:color="auto" w:fill="auto"/>
            <w:vAlign w:val="bottom"/>
            <w:hideMark/>
          </w:tcPr>
          <w:p w:rsidR="0056046A" w:rsidRPr="00D54CC0" w:rsidRDefault="0056046A" w:rsidP="00B81C9C">
            <w:pPr>
              <w:rPr>
                <w:sz w:val="18"/>
              </w:rPr>
            </w:pPr>
            <w:r>
              <w:rPr>
                <w:sz w:val="18"/>
              </w:rPr>
              <w:t> </w:t>
            </w:r>
          </w:p>
        </w:tc>
        <w:tc>
          <w:tcPr>
            <w:tcW w:w="1036" w:type="dxa"/>
            <w:tcBorders>
              <w:top w:val="nil"/>
              <w:left w:val="nil"/>
              <w:bottom w:val="single" w:sz="4" w:space="0" w:color="auto"/>
              <w:right w:val="single" w:sz="4" w:space="0" w:color="auto"/>
            </w:tcBorders>
            <w:shd w:val="clear" w:color="auto" w:fill="auto"/>
            <w:vAlign w:val="bottom"/>
          </w:tcPr>
          <w:p w:rsidR="0056046A" w:rsidRPr="00D54CC0" w:rsidRDefault="0056046A" w:rsidP="00B81C9C">
            <w:pPr>
              <w:rPr>
                <w:sz w:val="18"/>
              </w:rPr>
            </w:pPr>
          </w:p>
        </w:tc>
        <w:tc>
          <w:tcPr>
            <w:tcW w:w="751" w:type="dxa"/>
            <w:tcBorders>
              <w:top w:val="nil"/>
              <w:left w:val="nil"/>
              <w:bottom w:val="single" w:sz="4" w:space="0" w:color="auto"/>
              <w:right w:val="single" w:sz="4" w:space="0" w:color="auto"/>
            </w:tcBorders>
            <w:shd w:val="clear" w:color="auto" w:fill="auto"/>
            <w:vAlign w:val="bottom"/>
          </w:tcPr>
          <w:p w:rsidR="0056046A" w:rsidRPr="00D54CC0" w:rsidRDefault="0056046A" w:rsidP="00B81C9C">
            <w:pPr>
              <w:rPr>
                <w:sz w:val="18"/>
              </w:rPr>
            </w:pPr>
          </w:p>
        </w:tc>
        <w:tc>
          <w:tcPr>
            <w:tcW w:w="893" w:type="dxa"/>
            <w:tcBorders>
              <w:top w:val="nil"/>
              <w:left w:val="nil"/>
              <w:bottom w:val="single" w:sz="4" w:space="0" w:color="auto"/>
              <w:right w:val="single" w:sz="4" w:space="0" w:color="auto"/>
            </w:tcBorders>
            <w:shd w:val="clear" w:color="auto" w:fill="auto"/>
            <w:vAlign w:val="bottom"/>
          </w:tcPr>
          <w:p w:rsidR="0056046A" w:rsidRPr="00D54CC0" w:rsidRDefault="0056046A" w:rsidP="00B81C9C">
            <w:pPr>
              <w:rPr>
                <w:sz w:val="18"/>
              </w:rPr>
            </w:pPr>
          </w:p>
        </w:tc>
        <w:tc>
          <w:tcPr>
            <w:tcW w:w="1091" w:type="dxa"/>
            <w:tcBorders>
              <w:top w:val="nil"/>
              <w:left w:val="nil"/>
              <w:bottom w:val="single" w:sz="4" w:space="0" w:color="auto"/>
              <w:right w:val="single" w:sz="8" w:space="0" w:color="auto"/>
            </w:tcBorders>
            <w:shd w:val="clear" w:color="auto" w:fill="auto"/>
            <w:vAlign w:val="bottom"/>
            <w:hideMark/>
          </w:tcPr>
          <w:p w:rsidR="0056046A" w:rsidRPr="00D54CC0" w:rsidRDefault="0056046A" w:rsidP="00B81C9C">
            <w:pPr>
              <w:rPr>
                <w:sz w:val="18"/>
              </w:rPr>
            </w:pPr>
            <w:r>
              <w:rPr>
                <w:sz w:val="18"/>
              </w:rPr>
              <w:t> </w:t>
            </w:r>
          </w:p>
        </w:tc>
      </w:tr>
    </w:tbl>
    <w:p w:rsidR="0056046A" w:rsidRDefault="0056046A" w:rsidP="008639F4">
      <w:pPr>
        <w:ind w:firstLine="708"/>
        <w:rPr>
          <w:szCs w:val="28"/>
        </w:rPr>
      </w:pPr>
    </w:p>
    <w:sectPr w:rsidR="0056046A" w:rsidSect="0056046A">
      <w:pgSz w:w="16838" w:h="11906" w:orient="landscape"/>
      <w:pgMar w:top="1418" w:right="794" w:bottom="851" w:left="79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FC" w:rsidRDefault="009E75FC" w:rsidP="003F291B">
      <w:r>
        <w:separator/>
      </w:r>
    </w:p>
  </w:endnote>
  <w:endnote w:type="continuationSeparator" w:id="0">
    <w:p w:rsidR="009E75FC" w:rsidRDefault="009E75FC"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D6" w:rsidRDefault="005326D6">
    <w:pPr>
      <w:pStyle w:val="aff1"/>
      <w:jc w:val="center"/>
    </w:pPr>
    <w:fldSimple w:instr=" PAGE   \* MERGEFORMAT ">
      <w:r w:rsidR="00BA17FF">
        <w:rPr>
          <w:noProof/>
        </w:rPr>
        <w:t>37</w:t>
      </w:r>
    </w:fldSimple>
  </w:p>
  <w:p w:rsidR="005326D6" w:rsidRDefault="005326D6">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D6" w:rsidRDefault="005326D6" w:rsidP="00BF6892">
    <w:pPr>
      <w:pStyle w:val="af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5326D6" w:rsidRDefault="005326D6"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AB" w:rsidRPr="00454CAB" w:rsidRDefault="00454CAB" w:rsidP="00454CAB">
    <w:fldSimple w:instr="PAGE  ">
      <w:r w:rsidRPr="00454CAB">
        <w:t>28</w:t>
      </w:r>
    </w:fldSimple>
  </w:p>
  <w:p w:rsidR="00454CAB" w:rsidRPr="00454CAB" w:rsidRDefault="00454CAB" w:rsidP="00454C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6A" w:rsidRDefault="0056046A">
    <w:pPr>
      <w:pStyle w:val="aff1"/>
      <w:jc w:val="center"/>
    </w:pPr>
    <w:fldSimple w:instr=" PAGE   \* MERGEFORMAT ">
      <w:r w:rsidR="00BA17FF">
        <w:rPr>
          <w:noProof/>
        </w:rPr>
        <w:t>45</w:t>
      </w:r>
    </w:fldSimple>
  </w:p>
  <w:p w:rsidR="0056046A" w:rsidRDefault="0056046A">
    <w:pPr>
      <w:pStyle w:val="a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6A" w:rsidRDefault="0056046A" w:rsidP="00BF6892">
    <w:pPr>
      <w:pStyle w:val="af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56046A" w:rsidRDefault="0056046A"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FC" w:rsidRDefault="009E75FC" w:rsidP="003F291B">
      <w:r>
        <w:separator/>
      </w:r>
    </w:p>
  </w:footnote>
  <w:footnote w:type="continuationSeparator" w:id="0">
    <w:p w:rsidR="009E75FC" w:rsidRDefault="009E75FC"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D6" w:rsidRDefault="005326D6" w:rsidP="009D65DA">
    <w:pPr>
      <w:pStyle w:val="aff"/>
      <w:jc w:val="center"/>
    </w:pPr>
    <w:fldSimple w:instr=" PAGE   \* MERGEFORMAT ">
      <w:r w:rsidR="00BA17FF">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AB" w:rsidRPr="00454CAB" w:rsidRDefault="00454CAB" w:rsidP="00454CAB">
    <w:fldSimple w:instr=" PAGE   \* MERGEFORMAT ">
      <w:r w:rsidR="00BA17FF">
        <w:rPr>
          <w:noProof/>
        </w:rPr>
        <w:t>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6A" w:rsidRDefault="0056046A" w:rsidP="009D65DA">
    <w:pPr>
      <w:pStyle w:val="aff"/>
      <w:jc w:val="center"/>
    </w:pPr>
    <w:fldSimple w:instr=" PAGE   \* MERGEFORMAT ">
      <w:r w:rsidR="00BA17FF">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43C2E3BA">
      <w:start w:val="1"/>
      <w:numFmt w:val="bullet"/>
      <w:lvlText w:val=""/>
      <w:lvlJc w:val="left"/>
      <w:pPr>
        <w:ind w:left="1260" w:hanging="360"/>
      </w:pPr>
      <w:rPr>
        <w:rFonts w:ascii="Symbol" w:hAnsi="Symbol" w:hint="default"/>
      </w:rPr>
    </w:lvl>
    <w:lvl w:ilvl="1" w:tplc="166A4904" w:tentative="1">
      <w:start w:val="1"/>
      <w:numFmt w:val="bullet"/>
      <w:lvlText w:val="o"/>
      <w:lvlJc w:val="left"/>
      <w:pPr>
        <w:ind w:left="1980" w:hanging="360"/>
      </w:pPr>
      <w:rPr>
        <w:rFonts w:ascii="Courier New" w:hAnsi="Courier New" w:cs="Courier New" w:hint="default"/>
      </w:rPr>
    </w:lvl>
    <w:lvl w:ilvl="2" w:tplc="A77CCC7C" w:tentative="1">
      <w:start w:val="1"/>
      <w:numFmt w:val="bullet"/>
      <w:lvlText w:val=""/>
      <w:lvlJc w:val="left"/>
      <w:pPr>
        <w:ind w:left="2700" w:hanging="360"/>
      </w:pPr>
      <w:rPr>
        <w:rFonts w:ascii="Wingdings" w:hAnsi="Wingdings" w:hint="default"/>
      </w:rPr>
    </w:lvl>
    <w:lvl w:ilvl="3" w:tplc="4F20DEE2" w:tentative="1">
      <w:start w:val="1"/>
      <w:numFmt w:val="bullet"/>
      <w:lvlText w:val=""/>
      <w:lvlJc w:val="left"/>
      <w:pPr>
        <w:ind w:left="3420" w:hanging="360"/>
      </w:pPr>
      <w:rPr>
        <w:rFonts w:ascii="Symbol" w:hAnsi="Symbol" w:hint="default"/>
      </w:rPr>
    </w:lvl>
    <w:lvl w:ilvl="4" w:tplc="1B76FD2A" w:tentative="1">
      <w:start w:val="1"/>
      <w:numFmt w:val="bullet"/>
      <w:lvlText w:val="o"/>
      <w:lvlJc w:val="left"/>
      <w:pPr>
        <w:ind w:left="4140" w:hanging="360"/>
      </w:pPr>
      <w:rPr>
        <w:rFonts w:ascii="Courier New" w:hAnsi="Courier New" w:cs="Courier New" w:hint="default"/>
      </w:rPr>
    </w:lvl>
    <w:lvl w:ilvl="5" w:tplc="EAF09868" w:tentative="1">
      <w:start w:val="1"/>
      <w:numFmt w:val="bullet"/>
      <w:lvlText w:val=""/>
      <w:lvlJc w:val="left"/>
      <w:pPr>
        <w:ind w:left="4860" w:hanging="360"/>
      </w:pPr>
      <w:rPr>
        <w:rFonts w:ascii="Wingdings" w:hAnsi="Wingdings" w:hint="default"/>
      </w:rPr>
    </w:lvl>
    <w:lvl w:ilvl="6" w:tplc="4C3620E2" w:tentative="1">
      <w:start w:val="1"/>
      <w:numFmt w:val="bullet"/>
      <w:lvlText w:val=""/>
      <w:lvlJc w:val="left"/>
      <w:pPr>
        <w:ind w:left="5580" w:hanging="360"/>
      </w:pPr>
      <w:rPr>
        <w:rFonts w:ascii="Symbol" w:hAnsi="Symbol" w:hint="default"/>
      </w:rPr>
    </w:lvl>
    <w:lvl w:ilvl="7" w:tplc="E2C8B700" w:tentative="1">
      <w:start w:val="1"/>
      <w:numFmt w:val="bullet"/>
      <w:lvlText w:val="o"/>
      <w:lvlJc w:val="left"/>
      <w:pPr>
        <w:ind w:left="6300" w:hanging="360"/>
      </w:pPr>
      <w:rPr>
        <w:rFonts w:ascii="Courier New" w:hAnsi="Courier New" w:cs="Courier New" w:hint="default"/>
      </w:rPr>
    </w:lvl>
    <w:lvl w:ilvl="8" w:tplc="FDB81168"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2B4077"/>
    <w:multiLevelType w:val="multilevel"/>
    <w:tmpl w:val="D1F68138"/>
    <w:name w:val="WW8Num182"/>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5287B93"/>
    <w:multiLevelType w:val="hybridMultilevel"/>
    <w:tmpl w:val="385806C8"/>
    <w:lvl w:ilvl="0" w:tplc="DDD6F0C8">
      <w:start w:val="1"/>
      <w:numFmt w:val="decimal"/>
      <w:lvlText w:val="%1."/>
      <w:lvlJc w:val="left"/>
      <w:pPr>
        <w:ind w:left="1429" w:hanging="360"/>
      </w:pPr>
      <w:rPr>
        <w:rFonts w:hint="default"/>
      </w:rPr>
    </w:lvl>
    <w:lvl w:ilvl="1" w:tplc="D9D2ECA8" w:tentative="1">
      <w:start w:val="1"/>
      <w:numFmt w:val="lowerLetter"/>
      <w:lvlText w:val="%2."/>
      <w:lvlJc w:val="left"/>
      <w:pPr>
        <w:ind w:left="2149" w:hanging="360"/>
      </w:pPr>
    </w:lvl>
    <w:lvl w:ilvl="2" w:tplc="9B2A445C" w:tentative="1">
      <w:start w:val="1"/>
      <w:numFmt w:val="lowerRoman"/>
      <w:lvlText w:val="%3."/>
      <w:lvlJc w:val="right"/>
      <w:pPr>
        <w:ind w:left="2869" w:hanging="180"/>
      </w:pPr>
    </w:lvl>
    <w:lvl w:ilvl="3" w:tplc="CE867B12" w:tentative="1">
      <w:start w:val="1"/>
      <w:numFmt w:val="decimal"/>
      <w:lvlText w:val="%4."/>
      <w:lvlJc w:val="left"/>
      <w:pPr>
        <w:ind w:left="3589" w:hanging="360"/>
      </w:pPr>
    </w:lvl>
    <w:lvl w:ilvl="4" w:tplc="DDFA5230" w:tentative="1">
      <w:start w:val="1"/>
      <w:numFmt w:val="lowerLetter"/>
      <w:lvlText w:val="%5."/>
      <w:lvlJc w:val="left"/>
      <w:pPr>
        <w:ind w:left="4309" w:hanging="360"/>
      </w:pPr>
    </w:lvl>
    <w:lvl w:ilvl="5" w:tplc="59EC31B6" w:tentative="1">
      <w:start w:val="1"/>
      <w:numFmt w:val="lowerRoman"/>
      <w:lvlText w:val="%6."/>
      <w:lvlJc w:val="right"/>
      <w:pPr>
        <w:ind w:left="5029" w:hanging="180"/>
      </w:pPr>
    </w:lvl>
    <w:lvl w:ilvl="6" w:tplc="9A0C47B6" w:tentative="1">
      <w:start w:val="1"/>
      <w:numFmt w:val="decimal"/>
      <w:lvlText w:val="%7."/>
      <w:lvlJc w:val="left"/>
      <w:pPr>
        <w:ind w:left="5749" w:hanging="360"/>
      </w:pPr>
    </w:lvl>
    <w:lvl w:ilvl="7" w:tplc="9B08E996" w:tentative="1">
      <w:start w:val="1"/>
      <w:numFmt w:val="lowerLetter"/>
      <w:lvlText w:val="%8."/>
      <w:lvlJc w:val="left"/>
      <w:pPr>
        <w:ind w:left="6469" w:hanging="360"/>
      </w:pPr>
    </w:lvl>
    <w:lvl w:ilvl="8" w:tplc="B70007D0" w:tentative="1">
      <w:start w:val="1"/>
      <w:numFmt w:val="lowerRoman"/>
      <w:lvlText w:val="%9."/>
      <w:lvlJc w:val="right"/>
      <w:pPr>
        <w:ind w:left="7189" w:hanging="180"/>
      </w:pPr>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230362"/>
    <w:multiLevelType w:val="hybridMultilevel"/>
    <w:tmpl w:val="489021B0"/>
    <w:lvl w:ilvl="0">
      <w:start w:val="1"/>
      <w:numFmt w:val="decimal"/>
      <w:lvlText w:val="%1."/>
      <w:lvlJc w:val="left"/>
      <w:pPr>
        <w:ind w:left="927" w:hanging="360"/>
      </w:pPr>
      <w:rPr>
        <w:rFonts w:hint="default"/>
        <w:b w:val="0"/>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2">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1BF1591"/>
    <w:multiLevelType w:val="hybridMultilevel"/>
    <w:tmpl w:val="AA2A7E2C"/>
    <w:lvl w:ilvl="0">
      <w:start w:val="1"/>
      <w:numFmt w:val="decimal"/>
      <w:lvlText w:val="%1."/>
      <w:lvlJc w:val="left"/>
      <w:pPr>
        <w:ind w:left="1842" w:hanging="1128"/>
      </w:pPr>
      <w:rPr>
        <w:rFonts w:hint="default"/>
      </w:rPr>
    </w:lvl>
    <w:lvl w:ilvl="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EB7A0E"/>
    <w:multiLevelType w:val="hybridMultilevel"/>
    <w:tmpl w:val="757A37CC"/>
    <w:name w:val="WW8Num112"/>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4"/>
  </w:num>
  <w:num w:numId="5">
    <w:abstractNumId w:val="40"/>
  </w:num>
  <w:num w:numId="6">
    <w:abstractNumId w:val="19"/>
  </w:num>
  <w:num w:numId="7">
    <w:abstractNumId w:val="17"/>
  </w:num>
  <w:num w:numId="8">
    <w:abstractNumId w:val="39"/>
  </w:num>
  <w:num w:numId="9">
    <w:abstractNumId w:val="36"/>
  </w:num>
  <w:num w:numId="10">
    <w:abstractNumId w:val="12"/>
  </w:num>
  <w:num w:numId="11">
    <w:abstractNumId w:val="61"/>
  </w:num>
  <w:num w:numId="12">
    <w:abstractNumId w:val="33"/>
  </w:num>
  <w:num w:numId="13">
    <w:abstractNumId w:val="45"/>
  </w:num>
  <w:num w:numId="14">
    <w:abstractNumId w:val="27"/>
  </w:num>
  <w:num w:numId="15">
    <w:abstractNumId w:val="59"/>
  </w:num>
  <w:num w:numId="16">
    <w:abstractNumId w:val="25"/>
  </w:num>
  <w:num w:numId="17">
    <w:abstractNumId w:val="50"/>
  </w:num>
  <w:num w:numId="18">
    <w:abstractNumId w:val="30"/>
  </w:num>
  <w:num w:numId="19">
    <w:abstractNumId w:val="14"/>
  </w:num>
  <w:num w:numId="20">
    <w:abstractNumId w:val="23"/>
  </w:num>
  <w:num w:numId="21">
    <w:abstractNumId w:val="7"/>
  </w:num>
  <w:num w:numId="22">
    <w:abstractNumId w:val="21"/>
  </w:num>
  <w:num w:numId="23">
    <w:abstractNumId w:val="66"/>
  </w:num>
  <w:num w:numId="24">
    <w:abstractNumId w:val="9"/>
  </w:num>
  <w:num w:numId="25">
    <w:abstractNumId w:val="56"/>
  </w:num>
  <w:num w:numId="26">
    <w:abstractNumId w:val="53"/>
  </w:num>
  <w:num w:numId="27">
    <w:abstractNumId w:val="20"/>
  </w:num>
  <w:num w:numId="28">
    <w:abstractNumId w:val="34"/>
  </w:num>
  <w:num w:numId="29">
    <w:abstractNumId w:val="46"/>
  </w:num>
  <w:num w:numId="30">
    <w:abstractNumId w:val="48"/>
  </w:num>
  <w:num w:numId="31">
    <w:abstractNumId w:val="38"/>
  </w:num>
  <w:num w:numId="32">
    <w:abstractNumId w:val="47"/>
  </w:num>
  <w:num w:numId="33">
    <w:abstractNumId w:val="42"/>
  </w:num>
  <w:num w:numId="34">
    <w:abstractNumId w:val="16"/>
  </w:num>
  <w:num w:numId="35">
    <w:abstractNumId w:val="10"/>
  </w:num>
  <w:num w:numId="36">
    <w:abstractNumId w:val="6"/>
  </w:num>
  <w:num w:numId="37">
    <w:abstractNumId w:val="31"/>
  </w:num>
  <w:num w:numId="38">
    <w:abstractNumId w:val="52"/>
  </w:num>
  <w:num w:numId="39">
    <w:abstractNumId w:val="18"/>
  </w:num>
  <w:num w:numId="40">
    <w:abstractNumId w:val="60"/>
  </w:num>
  <w:num w:numId="41">
    <w:abstractNumId w:val="8"/>
  </w:num>
  <w:num w:numId="42">
    <w:abstractNumId w:val="28"/>
  </w:num>
  <w:num w:numId="43">
    <w:abstractNumId w:val="65"/>
  </w:num>
  <w:num w:numId="44">
    <w:abstractNumId w:val="49"/>
  </w:num>
  <w:num w:numId="45">
    <w:abstractNumId w:val="63"/>
  </w:num>
  <w:num w:numId="46">
    <w:abstractNumId w:val="43"/>
  </w:num>
  <w:num w:numId="47">
    <w:abstractNumId w:val="57"/>
  </w:num>
  <w:num w:numId="48">
    <w:abstractNumId w:val="15"/>
  </w:num>
  <w:num w:numId="49">
    <w:abstractNumId w:val="44"/>
  </w:num>
  <w:num w:numId="50">
    <w:abstractNumId w:val="22"/>
  </w:num>
  <w:num w:numId="51">
    <w:abstractNumId w:val="29"/>
  </w:num>
  <w:num w:numId="52">
    <w:abstractNumId w:val="64"/>
  </w:num>
  <w:num w:numId="53">
    <w:abstractNumId w:val="55"/>
  </w:num>
  <w:num w:numId="54">
    <w:abstractNumId w:val="35"/>
  </w:num>
  <w:num w:numId="55">
    <w:abstractNumId w:val="58"/>
  </w:num>
  <w:num w:numId="56">
    <w:abstractNumId w:val="51"/>
  </w:num>
  <w:num w:numId="57">
    <w:abstractNumId w:val="26"/>
  </w:num>
  <w:num w:numId="58">
    <w:abstractNumId w:val="37"/>
  </w:num>
  <w:num w:numId="59">
    <w:abstractNumId w:val="54"/>
  </w:num>
  <w:num w:numId="60">
    <w:abstractNumId w:val="41"/>
  </w:num>
  <w:num w:numId="61">
    <w:abstractNumId w:val="3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0FE"/>
    <w:rsid w:val="00017432"/>
    <w:rsid w:val="00017543"/>
    <w:rsid w:val="000217E5"/>
    <w:rsid w:val="000220E8"/>
    <w:rsid w:val="00023765"/>
    <w:rsid w:val="00024D1A"/>
    <w:rsid w:val="0002610D"/>
    <w:rsid w:val="00026B5E"/>
    <w:rsid w:val="00031178"/>
    <w:rsid w:val="00031C49"/>
    <w:rsid w:val="00032BEF"/>
    <w:rsid w:val="000377E6"/>
    <w:rsid w:val="00042B84"/>
    <w:rsid w:val="0004445F"/>
    <w:rsid w:val="00044CAB"/>
    <w:rsid w:val="00046C11"/>
    <w:rsid w:val="00047D0B"/>
    <w:rsid w:val="000509EC"/>
    <w:rsid w:val="00053B97"/>
    <w:rsid w:val="0005592E"/>
    <w:rsid w:val="000578E3"/>
    <w:rsid w:val="00060065"/>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1879"/>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7A83"/>
    <w:rsid w:val="0044002D"/>
    <w:rsid w:val="00440946"/>
    <w:rsid w:val="00440B2D"/>
    <w:rsid w:val="0045194E"/>
    <w:rsid w:val="0045265E"/>
    <w:rsid w:val="00454CAB"/>
    <w:rsid w:val="00457FA3"/>
    <w:rsid w:val="00461D1B"/>
    <w:rsid w:val="004625AD"/>
    <w:rsid w:val="00464A86"/>
    <w:rsid w:val="0047074E"/>
    <w:rsid w:val="00470C8D"/>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3E28"/>
    <w:rsid w:val="004C63EA"/>
    <w:rsid w:val="004D0C1D"/>
    <w:rsid w:val="004D4C01"/>
    <w:rsid w:val="004D51E3"/>
    <w:rsid w:val="004D6614"/>
    <w:rsid w:val="004E0499"/>
    <w:rsid w:val="004E09D6"/>
    <w:rsid w:val="004E267B"/>
    <w:rsid w:val="004E3BAA"/>
    <w:rsid w:val="004E64D9"/>
    <w:rsid w:val="004F0722"/>
    <w:rsid w:val="004F1B70"/>
    <w:rsid w:val="004F33B9"/>
    <w:rsid w:val="004F659B"/>
    <w:rsid w:val="00500D9B"/>
    <w:rsid w:val="005026A4"/>
    <w:rsid w:val="00507507"/>
    <w:rsid w:val="00510572"/>
    <w:rsid w:val="005111DE"/>
    <w:rsid w:val="00511287"/>
    <w:rsid w:val="0051303D"/>
    <w:rsid w:val="005135A3"/>
    <w:rsid w:val="00513DB5"/>
    <w:rsid w:val="00522337"/>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92068"/>
    <w:rsid w:val="00593856"/>
    <w:rsid w:val="0059399C"/>
    <w:rsid w:val="00597604"/>
    <w:rsid w:val="005A1AFF"/>
    <w:rsid w:val="005A267E"/>
    <w:rsid w:val="005A4962"/>
    <w:rsid w:val="005A4B63"/>
    <w:rsid w:val="005A69AB"/>
    <w:rsid w:val="005A7A6F"/>
    <w:rsid w:val="005B1996"/>
    <w:rsid w:val="005B4B5F"/>
    <w:rsid w:val="005C13CF"/>
    <w:rsid w:val="005C3455"/>
    <w:rsid w:val="005C3FA1"/>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87357"/>
    <w:rsid w:val="00691051"/>
    <w:rsid w:val="00693B1B"/>
    <w:rsid w:val="00694BF3"/>
    <w:rsid w:val="00696CCE"/>
    <w:rsid w:val="00696E7C"/>
    <w:rsid w:val="00697418"/>
    <w:rsid w:val="00697CC0"/>
    <w:rsid w:val="006A2114"/>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306A"/>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3FB0"/>
    <w:rsid w:val="007E5CE0"/>
    <w:rsid w:val="007E7498"/>
    <w:rsid w:val="007F15A4"/>
    <w:rsid w:val="007F3548"/>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9F4"/>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0508"/>
    <w:rsid w:val="00902307"/>
    <w:rsid w:val="009041F8"/>
    <w:rsid w:val="0090505A"/>
    <w:rsid w:val="0090753A"/>
    <w:rsid w:val="00910BE4"/>
    <w:rsid w:val="00910FAE"/>
    <w:rsid w:val="00910FEB"/>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4E27"/>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5082"/>
    <w:rsid w:val="00C859EC"/>
    <w:rsid w:val="00C9515E"/>
    <w:rsid w:val="00C97171"/>
    <w:rsid w:val="00CA174C"/>
    <w:rsid w:val="00CA3F33"/>
    <w:rsid w:val="00CA4895"/>
    <w:rsid w:val="00CA4B84"/>
    <w:rsid w:val="00CA6BD3"/>
    <w:rsid w:val="00CA6C1F"/>
    <w:rsid w:val="00CB20AA"/>
    <w:rsid w:val="00CB5381"/>
    <w:rsid w:val="00CC0552"/>
    <w:rsid w:val="00CC1407"/>
    <w:rsid w:val="00CC325D"/>
    <w:rsid w:val="00CC4089"/>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6459"/>
    <w:rsid w:val="00D16CBC"/>
    <w:rsid w:val="00D20ED0"/>
    <w:rsid w:val="00D21C01"/>
    <w:rsid w:val="00D26F9E"/>
    <w:rsid w:val="00D3059B"/>
    <w:rsid w:val="00D32B13"/>
    <w:rsid w:val="00D32F01"/>
    <w:rsid w:val="00D33FCD"/>
    <w:rsid w:val="00D352CB"/>
    <w:rsid w:val="00D35556"/>
    <w:rsid w:val="00D35BAF"/>
    <w:rsid w:val="00D36FEA"/>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4F96"/>
    <w:rsid w:val="00D80234"/>
    <w:rsid w:val="00D82291"/>
    <w:rsid w:val="00D82432"/>
    <w:rsid w:val="00D844CF"/>
    <w:rsid w:val="00D84CA3"/>
    <w:rsid w:val="00D86923"/>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5F10"/>
    <w:rsid w:val="00E16968"/>
    <w:rsid w:val="00E17B40"/>
    <w:rsid w:val="00E2047F"/>
    <w:rsid w:val="00E220EE"/>
    <w:rsid w:val="00E26F81"/>
    <w:rsid w:val="00E35313"/>
    <w:rsid w:val="00E35C24"/>
    <w:rsid w:val="00E364BD"/>
    <w:rsid w:val="00E3763D"/>
    <w:rsid w:val="00E41748"/>
    <w:rsid w:val="00E5065E"/>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532A7"/>
    <w:rsid w:val="00F54479"/>
    <w:rsid w:val="00F55190"/>
    <w:rsid w:val="00F56B6A"/>
    <w:rsid w:val="00F60858"/>
    <w:rsid w:val="00F60875"/>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13" Type="http://schemas.openxmlformats.org/officeDocument/2006/relationships/footer" Target="footer2.xml"/><Relationship Id="rId18" Type="http://schemas.openxmlformats.org/officeDocument/2006/relationships/hyperlink" Target="mailto:trcont@trcont.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main?base=CMB;n=15753;fld=134;dst=100016" TargetMode="External"/><Relationship Id="rId2" Type="http://schemas.openxmlformats.org/officeDocument/2006/relationships/numbering" Target="numbering.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trcont@trcont.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main?base=CMB;n=15753;fld=134;dst=100016"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A096-0FD9-475D-9406-1AFE5DAB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73</Pages>
  <Words>20327</Words>
  <Characters>115870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50</cp:revision>
  <cp:lastPrinted>2018-10-25T13:02:00Z</cp:lastPrinted>
  <dcterms:created xsi:type="dcterms:W3CDTF">2018-11-12T10:38:00Z</dcterms:created>
  <dcterms:modified xsi:type="dcterms:W3CDTF">2018-12-20T11:36:00Z</dcterms:modified>
</cp:coreProperties>
</file>