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М.В. Галимов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AB3D11">
        <w:rPr>
          <w:b/>
        </w:rPr>
        <w:t>____</w:t>
      </w:r>
      <w:r w:rsidR="004948D5" w:rsidRPr="004948D5">
        <w:rPr>
          <w:b/>
        </w:rPr>
        <w:t>»</w:t>
      </w:r>
      <w:r w:rsidR="00AB3D11">
        <w:rPr>
          <w:b/>
        </w:rPr>
        <w:t>__________________</w:t>
      </w:r>
      <w:r w:rsidR="006E2171">
        <w:rPr>
          <w:b/>
        </w:rPr>
        <w:t>201</w:t>
      </w:r>
      <w:r w:rsidR="00B25B36">
        <w:rPr>
          <w:b/>
        </w:rPr>
        <w:t>9</w:t>
      </w:r>
      <w:r w:rsidR="004948D5" w:rsidRPr="004948D5">
        <w:rPr>
          <w:b/>
        </w:rPr>
        <w:t xml:space="preserve"> г. </w:t>
      </w:r>
    </w:p>
    <w:p w:rsidR="004948D5" w:rsidRDefault="004948D5" w:rsidP="004948D5"/>
    <w:p w:rsidR="00653CE4" w:rsidRDefault="00653CE4" w:rsidP="004948D5"/>
    <w:p w:rsidR="00BF6CC4" w:rsidRPr="00057358" w:rsidRDefault="00BF6CC4" w:rsidP="00BF6CC4">
      <w:pPr>
        <w:ind w:firstLine="0"/>
        <w:jc w:val="center"/>
        <w:rPr>
          <w:b/>
          <w:szCs w:val="28"/>
        </w:rPr>
      </w:pPr>
      <w:r w:rsidRPr="00057358">
        <w:rPr>
          <w:b/>
          <w:szCs w:val="28"/>
        </w:rPr>
        <w:t>ВНИМАНИЕ!</w:t>
      </w:r>
    </w:p>
    <w:p w:rsidR="00BF6CC4" w:rsidRPr="00057358" w:rsidRDefault="00BF6CC4" w:rsidP="004948D5">
      <w:pPr>
        <w:ind w:firstLine="0"/>
        <w:jc w:val="center"/>
        <w:rPr>
          <w:b/>
          <w:szCs w:val="28"/>
        </w:rPr>
      </w:pPr>
    </w:p>
    <w:p w:rsidR="00AE6959" w:rsidRPr="00057358" w:rsidRDefault="00FE063A" w:rsidP="000B1234">
      <w:pPr>
        <w:pStyle w:val="11"/>
        <w:suppressAutoHyphens/>
        <w:ind w:firstLine="709"/>
        <w:jc w:val="center"/>
        <w:rPr>
          <w:b/>
          <w:bCs/>
          <w:szCs w:val="28"/>
        </w:rPr>
      </w:pPr>
      <w:r w:rsidRPr="00057358">
        <w:rPr>
          <w:b/>
          <w:bCs/>
          <w:szCs w:val="28"/>
        </w:rPr>
        <w:t xml:space="preserve">филиал </w:t>
      </w:r>
      <w:r w:rsidR="000D08D6" w:rsidRPr="00057358">
        <w:rPr>
          <w:b/>
          <w:bCs/>
          <w:szCs w:val="28"/>
        </w:rPr>
        <w:t>П</w:t>
      </w:r>
      <w:r w:rsidR="0019059D" w:rsidRPr="00057358">
        <w:rPr>
          <w:b/>
          <w:bCs/>
          <w:szCs w:val="28"/>
        </w:rPr>
        <w:t>АО «</w:t>
      </w:r>
      <w:proofErr w:type="spellStart"/>
      <w:r w:rsidR="0019059D" w:rsidRPr="00057358">
        <w:rPr>
          <w:b/>
          <w:bCs/>
          <w:szCs w:val="28"/>
        </w:rPr>
        <w:t>ТрансКонтейнер</w:t>
      </w:r>
      <w:proofErr w:type="spellEnd"/>
      <w:r w:rsidR="0019059D" w:rsidRPr="00057358">
        <w:rPr>
          <w:b/>
          <w:bCs/>
          <w:szCs w:val="28"/>
        </w:rPr>
        <w:t>»</w:t>
      </w:r>
      <w:r w:rsidR="00BF6CC4" w:rsidRPr="00057358">
        <w:rPr>
          <w:b/>
          <w:bCs/>
          <w:szCs w:val="28"/>
        </w:rPr>
        <w:t xml:space="preserve"> </w:t>
      </w:r>
      <w:r w:rsidRPr="00057358">
        <w:rPr>
          <w:b/>
          <w:bCs/>
          <w:szCs w:val="28"/>
        </w:rPr>
        <w:t xml:space="preserve">на </w:t>
      </w:r>
      <w:r w:rsidR="000D08D6" w:rsidRPr="00057358">
        <w:rPr>
          <w:b/>
          <w:bCs/>
          <w:szCs w:val="28"/>
        </w:rPr>
        <w:t>Московской</w:t>
      </w:r>
      <w:r w:rsidRPr="00057358">
        <w:rPr>
          <w:b/>
          <w:bCs/>
          <w:szCs w:val="28"/>
        </w:rPr>
        <w:t xml:space="preserve"> железной дороге </w:t>
      </w:r>
      <w:r w:rsidR="00BF6CC4" w:rsidRPr="00057358">
        <w:rPr>
          <w:b/>
          <w:bCs/>
          <w:szCs w:val="28"/>
        </w:rPr>
        <w:t>информирует о внесении изменений</w:t>
      </w:r>
      <w:r w:rsidR="004948D5" w:rsidRPr="00057358">
        <w:rPr>
          <w:b/>
          <w:bCs/>
          <w:szCs w:val="28"/>
        </w:rPr>
        <w:t xml:space="preserve"> </w:t>
      </w:r>
      <w:r w:rsidR="00144D8D" w:rsidRPr="00057358">
        <w:rPr>
          <w:b/>
          <w:bCs/>
          <w:szCs w:val="28"/>
        </w:rPr>
        <w:t xml:space="preserve">в конкурсную документацию закупки способом размещения оферты </w:t>
      </w:r>
      <w:r w:rsidR="00191139" w:rsidRPr="00057358">
        <w:rPr>
          <w:b/>
          <w:bCs/>
          <w:szCs w:val="28"/>
        </w:rPr>
        <w:t>№ РО-НКПМСК-17-0012 на право заключения договора (договоров) на аренду транспортных средств с экипажем для перевозки грузов в крупнотоннажных контейнерах.</w:t>
      </w:r>
    </w:p>
    <w:p w:rsidR="008639F4" w:rsidRPr="00057358" w:rsidRDefault="008639F4" w:rsidP="000B1234">
      <w:pPr>
        <w:pStyle w:val="11"/>
        <w:suppressAutoHyphens/>
        <w:ind w:firstLine="709"/>
        <w:jc w:val="center"/>
        <w:rPr>
          <w:b/>
          <w:bCs/>
          <w:szCs w:val="28"/>
        </w:rPr>
      </w:pPr>
    </w:p>
    <w:p w:rsidR="00F146B8" w:rsidRPr="00057358" w:rsidRDefault="00F146B8" w:rsidP="005326D6">
      <w:pPr>
        <w:pStyle w:val="a7"/>
        <w:numPr>
          <w:ilvl w:val="0"/>
          <w:numId w:val="61"/>
        </w:numPr>
        <w:tabs>
          <w:tab w:val="left" w:pos="993"/>
        </w:tabs>
        <w:ind w:left="0" w:firstLine="567"/>
        <w:jc w:val="both"/>
        <w:rPr>
          <w:b/>
          <w:bCs/>
          <w:sz w:val="28"/>
          <w:szCs w:val="28"/>
        </w:rPr>
      </w:pPr>
      <w:r w:rsidRPr="00057358">
        <w:rPr>
          <w:b/>
          <w:bCs/>
          <w:sz w:val="28"/>
          <w:szCs w:val="28"/>
        </w:rPr>
        <w:t xml:space="preserve">В </w:t>
      </w:r>
      <w:r w:rsidR="00EA0666" w:rsidRPr="00057358">
        <w:rPr>
          <w:b/>
          <w:bCs/>
          <w:sz w:val="28"/>
          <w:szCs w:val="28"/>
        </w:rPr>
        <w:t xml:space="preserve">подпункте 3.1.9. </w:t>
      </w:r>
      <w:r w:rsidR="00595AEE" w:rsidRPr="00057358">
        <w:rPr>
          <w:b/>
          <w:bCs/>
          <w:sz w:val="28"/>
          <w:szCs w:val="28"/>
        </w:rPr>
        <w:t>Приложени</w:t>
      </w:r>
      <w:r w:rsidR="00EA0666" w:rsidRPr="00057358">
        <w:rPr>
          <w:b/>
          <w:bCs/>
          <w:sz w:val="28"/>
          <w:szCs w:val="28"/>
        </w:rPr>
        <w:t>я</w:t>
      </w:r>
      <w:r w:rsidR="00595AEE" w:rsidRPr="00057358">
        <w:rPr>
          <w:b/>
          <w:bCs/>
          <w:sz w:val="28"/>
          <w:szCs w:val="28"/>
        </w:rPr>
        <w:t xml:space="preserve"> </w:t>
      </w:r>
      <w:r w:rsidRPr="00057358">
        <w:rPr>
          <w:b/>
          <w:bCs/>
          <w:sz w:val="28"/>
          <w:szCs w:val="28"/>
        </w:rPr>
        <w:t xml:space="preserve">№4 </w:t>
      </w:r>
      <w:r w:rsidR="00595AEE" w:rsidRPr="00057358">
        <w:rPr>
          <w:b/>
          <w:bCs/>
          <w:sz w:val="28"/>
          <w:szCs w:val="28"/>
        </w:rPr>
        <w:t xml:space="preserve">Документации о закупке </w:t>
      </w:r>
      <w:r w:rsidRPr="00057358">
        <w:rPr>
          <w:b/>
          <w:bCs/>
          <w:sz w:val="28"/>
          <w:szCs w:val="28"/>
        </w:rPr>
        <w:t xml:space="preserve"> </w:t>
      </w:r>
      <w:proofErr w:type="gramStart"/>
      <w:r w:rsidR="00281DF0" w:rsidRPr="00057358">
        <w:rPr>
          <w:b/>
          <w:bCs/>
          <w:sz w:val="28"/>
          <w:szCs w:val="28"/>
          <w:u w:val="single"/>
        </w:rPr>
        <w:t>вместо</w:t>
      </w:r>
      <w:proofErr w:type="gramEnd"/>
      <w:r w:rsidR="00281DF0" w:rsidRPr="00057358">
        <w:rPr>
          <w:b/>
          <w:bCs/>
          <w:sz w:val="28"/>
          <w:szCs w:val="28"/>
          <w:u w:val="single"/>
        </w:rPr>
        <w:t>:</w:t>
      </w:r>
    </w:p>
    <w:p w:rsidR="006A081D" w:rsidRPr="00057358" w:rsidRDefault="006A081D" w:rsidP="006A081D">
      <w:pPr>
        <w:autoSpaceDE w:val="0"/>
        <w:autoSpaceDN w:val="0"/>
        <w:adjustRightInd w:val="0"/>
        <w:ind w:firstLine="539"/>
        <w:jc w:val="both"/>
        <w:rPr>
          <w:szCs w:val="28"/>
        </w:rPr>
      </w:pPr>
      <w:r w:rsidRPr="00057358">
        <w:rPr>
          <w:bCs/>
          <w:szCs w:val="28"/>
        </w:rPr>
        <w:t>«</w:t>
      </w:r>
      <w:r w:rsidR="00EA0666" w:rsidRPr="00057358">
        <w:rPr>
          <w:bCs/>
          <w:szCs w:val="28"/>
        </w:rPr>
        <w:t xml:space="preserve">3.1.9. </w:t>
      </w:r>
      <w:r w:rsidRPr="00057358">
        <w:rPr>
          <w:rFonts w:eastAsia="Calibri"/>
          <w:szCs w:val="28"/>
          <w:lang w:eastAsia="en-US"/>
        </w:rPr>
        <w:t xml:space="preserve">проводить инструктаж экипажа по безопасности движения, охране труда, технике безопасности при совершении </w:t>
      </w:r>
      <w:proofErr w:type="spellStart"/>
      <w:proofErr w:type="gramStart"/>
      <w:r w:rsidRPr="00057358">
        <w:rPr>
          <w:rFonts w:eastAsia="Calibri"/>
          <w:szCs w:val="28"/>
          <w:lang w:eastAsia="en-US"/>
        </w:rPr>
        <w:t>погрузочно</w:t>
      </w:r>
      <w:proofErr w:type="spellEnd"/>
      <w:r w:rsidRPr="00057358">
        <w:rPr>
          <w:rFonts w:eastAsia="Calibri"/>
          <w:szCs w:val="28"/>
          <w:lang w:eastAsia="en-US"/>
        </w:rPr>
        <w:t>- разгрузочных</w:t>
      </w:r>
      <w:proofErr w:type="gramEnd"/>
      <w:r w:rsidRPr="00057358">
        <w:rPr>
          <w:rFonts w:eastAsia="Calibri"/>
          <w:szCs w:val="28"/>
          <w:lang w:eastAsia="en-US"/>
        </w:rPr>
        <w:t xml:space="preserve">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проявления членами экипажа во взаимоотношениях с работниками и клиентами Арендатора, толерантности, тактичности и деликатности, а также выполнения правил, установленных на объектах погрузки (загрузки)/выгрузки</w:t>
      </w:r>
      <w:r w:rsidRPr="00057358">
        <w:rPr>
          <w:szCs w:val="28"/>
        </w:rPr>
        <w:t>;»</w:t>
      </w:r>
    </w:p>
    <w:p w:rsidR="009061D1" w:rsidRPr="00057358" w:rsidRDefault="009061D1">
      <w:pPr>
        <w:tabs>
          <w:tab w:val="left" w:pos="993"/>
        </w:tabs>
        <w:jc w:val="both"/>
        <w:rPr>
          <w:b/>
          <w:bCs/>
          <w:szCs w:val="28"/>
          <w:u w:val="single"/>
        </w:rPr>
      </w:pPr>
    </w:p>
    <w:p w:rsidR="009061D1" w:rsidRPr="00057358" w:rsidRDefault="008E0118">
      <w:pPr>
        <w:tabs>
          <w:tab w:val="left" w:pos="993"/>
        </w:tabs>
        <w:jc w:val="both"/>
        <w:rPr>
          <w:b/>
          <w:bCs/>
          <w:szCs w:val="28"/>
          <w:u w:val="single"/>
        </w:rPr>
      </w:pPr>
      <w:r w:rsidRPr="00057358">
        <w:rPr>
          <w:b/>
          <w:bCs/>
          <w:szCs w:val="28"/>
          <w:u w:val="single"/>
        </w:rPr>
        <w:t>указать</w:t>
      </w:r>
      <w:r w:rsidR="00281DF0" w:rsidRPr="00057358">
        <w:rPr>
          <w:b/>
          <w:bCs/>
          <w:szCs w:val="28"/>
          <w:u w:val="single"/>
        </w:rPr>
        <w:t>:</w:t>
      </w:r>
    </w:p>
    <w:p w:rsidR="006A081D" w:rsidRPr="00057358" w:rsidRDefault="006A081D">
      <w:pPr>
        <w:tabs>
          <w:tab w:val="left" w:pos="993"/>
        </w:tabs>
        <w:jc w:val="both"/>
        <w:rPr>
          <w:szCs w:val="28"/>
        </w:rPr>
      </w:pPr>
      <w:r w:rsidRPr="00057358">
        <w:rPr>
          <w:bCs/>
          <w:szCs w:val="28"/>
        </w:rPr>
        <w:t xml:space="preserve">«3.1.9. </w:t>
      </w:r>
      <w:r w:rsidRPr="00057358">
        <w:rPr>
          <w:szCs w:val="28"/>
        </w:rPr>
        <w:t>проводить инструктаж экипажа по безопасности движения, охране труда, технике безопасности при совершении погрузочно-разгрузочных работ, по Правилам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Start"/>
      <w:r w:rsidRPr="00057358">
        <w:rPr>
          <w:szCs w:val="28"/>
        </w:rPr>
        <w:t>;»</w:t>
      </w:r>
      <w:proofErr w:type="gramEnd"/>
      <w:r w:rsidRPr="00057358">
        <w:rPr>
          <w:szCs w:val="28"/>
        </w:rPr>
        <w:t>.</w:t>
      </w:r>
    </w:p>
    <w:p w:rsidR="006A081D" w:rsidRPr="00057358" w:rsidRDefault="006A081D">
      <w:pPr>
        <w:tabs>
          <w:tab w:val="left" w:pos="993"/>
        </w:tabs>
        <w:jc w:val="both"/>
        <w:rPr>
          <w:b/>
          <w:bCs/>
          <w:szCs w:val="28"/>
          <w:u w:val="single"/>
        </w:rPr>
      </w:pPr>
    </w:p>
    <w:p w:rsidR="009061D1" w:rsidRPr="00057358" w:rsidRDefault="006A081D" w:rsidP="006A081D">
      <w:pPr>
        <w:pStyle w:val="a7"/>
        <w:numPr>
          <w:ilvl w:val="0"/>
          <w:numId w:val="61"/>
        </w:numPr>
        <w:tabs>
          <w:tab w:val="left" w:pos="993"/>
        </w:tabs>
        <w:ind w:left="0" w:firstLine="709"/>
        <w:jc w:val="both"/>
        <w:rPr>
          <w:b/>
          <w:bCs/>
          <w:sz w:val="28"/>
          <w:szCs w:val="28"/>
        </w:rPr>
      </w:pPr>
      <w:r w:rsidRPr="00057358">
        <w:rPr>
          <w:b/>
          <w:bCs/>
          <w:sz w:val="28"/>
          <w:szCs w:val="28"/>
        </w:rPr>
        <w:t>Дополнить Раздел 3 «П</w:t>
      </w:r>
      <w:r w:rsidR="009A4A5E" w:rsidRPr="00057358">
        <w:rPr>
          <w:b/>
          <w:bCs/>
          <w:sz w:val="28"/>
          <w:szCs w:val="28"/>
        </w:rPr>
        <w:t>РАВА И ОБЯЗАННОСТИ СТОРОН</w:t>
      </w:r>
      <w:r w:rsidRPr="00057358">
        <w:rPr>
          <w:b/>
          <w:bCs/>
          <w:sz w:val="28"/>
          <w:szCs w:val="28"/>
        </w:rPr>
        <w:t>» Приложения №4 Документации о закупке  п</w:t>
      </w:r>
      <w:r w:rsidR="00C8302C" w:rsidRPr="00057358">
        <w:rPr>
          <w:b/>
          <w:bCs/>
          <w:sz w:val="28"/>
          <w:szCs w:val="28"/>
        </w:rPr>
        <w:t>одп</w:t>
      </w:r>
      <w:r w:rsidRPr="00057358">
        <w:rPr>
          <w:b/>
          <w:bCs/>
          <w:sz w:val="28"/>
          <w:szCs w:val="28"/>
        </w:rPr>
        <w:t>унктами 3.1.17.,</w:t>
      </w:r>
      <w:r w:rsidR="00957B9B">
        <w:rPr>
          <w:b/>
          <w:bCs/>
          <w:sz w:val="28"/>
          <w:szCs w:val="28"/>
        </w:rPr>
        <w:t xml:space="preserve"> </w:t>
      </w:r>
      <w:r w:rsidRPr="00057358">
        <w:rPr>
          <w:b/>
          <w:bCs/>
          <w:sz w:val="28"/>
          <w:szCs w:val="28"/>
        </w:rPr>
        <w:t>3.1.18., 3.1.19. в редакции настоящих изменений:</w:t>
      </w:r>
    </w:p>
    <w:p w:rsidR="006A081D" w:rsidRPr="00057358" w:rsidRDefault="006A081D" w:rsidP="006A081D">
      <w:pPr>
        <w:autoSpaceDE w:val="0"/>
        <w:autoSpaceDN w:val="0"/>
        <w:adjustRightInd w:val="0"/>
        <w:jc w:val="both"/>
        <w:rPr>
          <w:szCs w:val="28"/>
        </w:rPr>
      </w:pPr>
      <w:r w:rsidRPr="00057358">
        <w:rPr>
          <w:b/>
          <w:bCs/>
          <w:szCs w:val="28"/>
        </w:rPr>
        <w:t>«</w:t>
      </w:r>
      <w:r w:rsidRPr="00057358">
        <w:rPr>
          <w:szCs w:val="28"/>
        </w:rPr>
        <w:t>3.1.17. водители должны обладать знаниями Правил безопасности при нахождении на терминале Арендодателя</w:t>
      </w:r>
      <w:proofErr w:type="gramStart"/>
      <w:r w:rsidRPr="00057358">
        <w:rPr>
          <w:szCs w:val="28"/>
        </w:rPr>
        <w:t>.»;</w:t>
      </w:r>
      <w:proofErr w:type="gramEnd"/>
    </w:p>
    <w:p w:rsidR="006A081D" w:rsidRPr="00057358" w:rsidRDefault="006A081D" w:rsidP="006A081D">
      <w:pPr>
        <w:autoSpaceDE w:val="0"/>
        <w:autoSpaceDN w:val="0"/>
        <w:adjustRightInd w:val="0"/>
        <w:jc w:val="both"/>
        <w:rPr>
          <w:szCs w:val="28"/>
        </w:rPr>
      </w:pPr>
      <w:r w:rsidRPr="00057358">
        <w:rPr>
          <w:szCs w:val="28"/>
        </w:rPr>
        <w:t>«3.1.18. обеспечить исполнение сроков, указанных в Заявке</w:t>
      </w:r>
      <w:proofErr w:type="gramStart"/>
      <w:r w:rsidRPr="00057358">
        <w:rPr>
          <w:szCs w:val="28"/>
        </w:rPr>
        <w:t>.»;</w:t>
      </w:r>
      <w:proofErr w:type="gramEnd"/>
    </w:p>
    <w:p w:rsidR="007C295A" w:rsidRDefault="006A081D" w:rsidP="006A081D">
      <w:pPr>
        <w:pStyle w:val="a7"/>
        <w:tabs>
          <w:tab w:val="left" w:pos="993"/>
        </w:tabs>
        <w:ind w:left="0" w:firstLine="709"/>
        <w:jc w:val="both"/>
        <w:rPr>
          <w:sz w:val="28"/>
          <w:szCs w:val="28"/>
        </w:rPr>
      </w:pPr>
      <w:r w:rsidRPr="00057358">
        <w:rPr>
          <w:sz w:val="28"/>
          <w:szCs w:val="28"/>
        </w:rPr>
        <w:t>«3.1.19. обеспечить водителя Транспортного средства сигнальным (светоотражающим) жилетом, защитной каской и не допускать нахождение на терминале Арендодателя члена экипажа без указанных средств индивидуальной защиты. Обеспечение защитной каской на время посещения Терминала Арендодателя при необходимости и с учетом возможностей может осуществляться Арендодателем</w:t>
      </w:r>
      <w:proofErr w:type="gramStart"/>
      <w:r w:rsidRPr="00057358">
        <w:rPr>
          <w:sz w:val="28"/>
          <w:szCs w:val="28"/>
        </w:rPr>
        <w:t xml:space="preserve">.».  </w:t>
      </w:r>
      <w:proofErr w:type="gramEnd"/>
    </w:p>
    <w:p w:rsidR="00957B9B" w:rsidRPr="00057358" w:rsidRDefault="00957B9B" w:rsidP="006A081D">
      <w:pPr>
        <w:pStyle w:val="a7"/>
        <w:tabs>
          <w:tab w:val="left" w:pos="993"/>
        </w:tabs>
        <w:ind w:left="0" w:firstLine="709"/>
        <w:jc w:val="both"/>
        <w:rPr>
          <w:sz w:val="28"/>
          <w:szCs w:val="28"/>
        </w:rPr>
      </w:pPr>
    </w:p>
    <w:p w:rsidR="007C295A" w:rsidRPr="00057358" w:rsidRDefault="007C295A" w:rsidP="007C295A">
      <w:pPr>
        <w:pStyle w:val="a7"/>
        <w:numPr>
          <w:ilvl w:val="0"/>
          <w:numId w:val="61"/>
        </w:numPr>
        <w:tabs>
          <w:tab w:val="left" w:pos="993"/>
        </w:tabs>
        <w:ind w:left="0" w:firstLine="567"/>
        <w:jc w:val="both"/>
        <w:rPr>
          <w:b/>
          <w:bCs/>
          <w:sz w:val="28"/>
          <w:szCs w:val="28"/>
        </w:rPr>
      </w:pPr>
      <w:r w:rsidRPr="00057358">
        <w:rPr>
          <w:b/>
          <w:bCs/>
          <w:sz w:val="28"/>
          <w:szCs w:val="28"/>
        </w:rPr>
        <w:t xml:space="preserve">В подпункте 6.15. Приложения №4 Документации о закупке  </w:t>
      </w:r>
      <w:proofErr w:type="gramStart"/>
      <w:r w:rsidRPr="00057358">
        <w:rPr>
          <w:b/>
          <w:bCs/>
          <w:sz w:val="28"/>
          <w:szCs w:val="28"/>
          <w:u w:val="single"/>
        </w:rPr>
        <w:t>вместо</w:t>
      </w:r>
      <w:proofErr w:type="gramEnd"/>
      <w:r w:rsidRPr="00057358">
        <w:rPr>
          <w:b/>
          <w:bCs/>
          <w:sz w:val="28"/>
          <w:szCs w:val="28"/>
          <w:u w:val="single"/>
        </w:rPr>
        <w:t>:</w:t>
      </w:r>
    </w:p>
    <w:p w:rsidR="00894355" w:rsidRPr="00057358" w:rsidRDefault="00894355" w:rsidP="00894355">
      <w:pPr>
        <w:pStyle w:val="aff2"/>
        <w:tabs>
          <w:tab w:val="left" w:pos="567"/>
          <w:tab w:val="left" w:pos="709"/>
        </w:tabs>
        <w:ind w:firstLine="567"/>
        <w:jc w:val="both"/>
        <w:rPr>
          <w:sz w:val="28"/>
          <w:szCs w:val="28"/>
        </w:rPr>
      </w:pPr>
      <w:r w:rsidRPr="00057358">
        <w:rPr>
          <w:sz w:val="28"/>
          <w:szCs w:val="28"/>
        </w:rPr>
        <w:t>«</w:t>
      </w:r>
      <w:r w:rsidRPr="00057358">
        <w:rPr>
          <w:sz w:val="28"/>
          <w:szCs w:val="28"/>
        </w:rPr>
        <w:t>6.15.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roofErr w:type="gramStart"/>
      <w:r w:rsidRPr="00057358">
        <w:rPr>
          <w:sz w:val="28"/>
          <w:szCs w:val="28"/>
        </w:rPr>
        <w:t>;</w:t>
      </w:r>
      <w:r w:rsidRPr="00057358">
        <w:rPr>
          <w:sz w:val="28"/>
          <w:szCs w:val="28"/>
        </w:rPr>
        <w:t>»</w:t>
      </w:r>
      <w:proofErr w:type="gramEnd"/>
      <w:r w:rsidRPr="00057358">
        <w:rPr>
          <w:sz w:val="28"/>
          <w:szCs w:val="28"/>
        </w:rPr>
        <w:t>.</w:t>
      </w:r>
    </w:p>
    <w:p w:rsidR="007C295A" w:rsidRPr="00057358" w:rsidRDefault="007C295A" w:rsidP="007C295A">
      <w:pPr>
        <w:pStyle w:val="a7"/>
        <w:tabs>
          <w:tab w:val="left" w:pos="993"/>
        </w:tabs>
        <w:ind w:left="567"/>
        <w:jc w:val="both"/>
        <w:rPr>
          <w:b/>
          <w:bCs/>
          <w:sz w:val="28"/>
          <w:szCs w:val="28"/>
        </w:rPr>
      </w:pPr>
    </w:p>
    <w:p w:rsidR="007C295A" w:rsidRPr="00057358" w:rsidRDefault="007C295A" w:rsidP="007C295A">
      <w:pPr>
        <w:pStyle w:val="a7"/>
        <w:tabs>
          <w:tab w:val="left" w:pos="993"/>
        </w:tabs>
        <w:ind w:left="0" w:firstLine="567"/>
        <w:jc w:val="both"/>
        <w:rPr>
          <w:b/>
          <w:bCs/>
          <w:sz w:val="28"/>
          <w:szCs w:val="28"/>
          <w:u w:val="single"/>
        </w:rPr>
      </w:pPr>
      <w:r w:rsidRPr="00057358">
        <w:rPr>
          <w:b/>
          <w:bCs/>
          <w:sz w:val="28"/>
          <w:szCs w:val="28"/>
          <w:u w:val="single"/>
        </w:rPr>
        <w:t>указать:</w:t>
      </w:r>
    </w:p>
    <w:p w:rsidR="00894355" w:rsidRPr="00057358" w:rsidRDefault="00894355" w:rsidP="00894355">
      <w:pPr>
        <w:pStyle w:val="aff2"/>
        <w:tabs>
          <w:tab w:val="left" w:pos="567"/>
          <w:tab w:val="left" w:pos="709"/>
        </w:tabs>
        <w:ind w:firstLine="567"/>
        <w:jc w:val="both"/>
        <w:rPr>
          <w:sz w:val="28"/>
          <w:szCs w:val="28"/>
        </w:rPr>
      </w:pPr>
      <w:r w:rsidRPr="00057358">
        <w:rPr>
          <w:b/>
          <w:bCs/>
          <w:sz w:val="28"/>
          <w:szCs w:val="28"/>
        </w:rPr>
        <w:t>«</w:t>
      </w:r>
      <w:r w:rsidRPr="00057358">
        <w:rPr>
          <w:sz w:val="28"/>
          <w:szCs w:val="28"/>
        </w:rPr>
        <w:t>6.1.15.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и/или нарушения Правил безопасности при нахождении на терминале Арендодателя, Арендатор вправе начислить, а Арендодатель обязан уплатить штраф в размере 5000 (пять тысяч) рублей за каждое нарушение</w:t>
      </w:r>
      <w:proofErr w:type="gramStart"/>
      <w:r w:rsidRPr="00057358">
        <w:rPr>
          <w:sz w:val="28"/>
          <w:szCs w:val="28"/>
        </w:rPr>
        <w:t>.</w:t>
      </w:r>
      <w:r w:rsidRPr="00057358">
        <w:rPr>
          <w:sz w:val="28"/>
          <w:szCs w:val="28"/>
        </w:rPr>
        <w:t>».</w:t>
      </w:r>
      <w:proofErr w:type="gramEnd"/>
    </w:p>
    <w:p w:rsidR="00894355" w:rsidRPr="00057358" w:rsidRDefault="00894355" w:rsidP="00894355">
      <w:pPr>
        <w:pStyle w:val="aff2"/>
        <w:tabs>
          <w:tab w:val="left" w:pos="567"/>
          <w:tab w:val="left" w:pos="709"/>
        </w:tabs>
        <w:ind w:firstLine="567"/>
        <w:jc w:val="both"/>
        <w:rPr>
          <w:sz w:val="28"/>
          <w:szCs w:val="28"/>
        </w:rPr>
      </w:pPr>
    </w:p>
    <w:p w:rsidR="00894355" w:rsidRPr="00057358" w:rsidRDefault="00894355" w:rsidP="00894355">
      <w:pPr>
        <w:pStyle w:val="a7"/>
        <w:numPr>
          <w:ilvl w:val="0"/>
          <w:numId w:val="61"/>
        </w:numPr>
        <w:tabs>
          <w:tab w:val="left" w:pos="567"/>
          <w:tab w:val="left" w:pos="993"/>
        </w:tabs>
        <w:ind w:left="0" w:firstLine="556"/>
        <w:jc w:val="both"/>
        <w:rPr>
          <w:b/>
          <w:bCs/>
          <w:sz w:val="28"/>
          <w:szCs w:val="28"/>
        </w:rPr>
      </w:pPr>
      <w:r w:rsidRPr="00057358">
        <w:rPr>
          <w:b/>
          <w:bCs/>
          <w:sz w:val="28"/>
          <w:szCs w:val="28"/>
        </w:rPr>
        <w:t>Дополнить Раздел 6 «О</w:t>
      </w:r>
      <w:r w:rsidR="009A4A5E" w:rsidRPr="00057358">
        <w:rPr>
          <w:b/>
          <w:bCs/>
          <w:sz w:val="28"/>
          <w:szCs w:val="28"/>
        </w:rPr>
        <w:t>ТВЕТСТВЕННОСТЬ СТОРОН</w:t>
      </w:r>
      <w:r w:rsidRPr="00057358">
        <w:rPr>
          <w:b/>
          <w:bCs/>
          <w:sz w:val="28"/>
          <w:szCs w:val="28"/>
        </w:rPr>
        <w:t>» Приложения №4 Документации о зак</w:t>
      </w:r>
      <w:r w:rsidR="001D3101" w:rsidRPr="00057358">
        <w:rPr>
          <w:b/>
          <w:bCs/>
          <w:sz w:val="28"/>
          <w:szCs w:val="28"/>
        </w:rPr>
        <w:t xml:space="preserve">упке </w:t>
      </w:r>
      <w:r w:rsidRPr="00057358">
        <w:rPr>
          <w:b/>
          <w:bCs/>
          <w:sz w:val="28"/>
          <w:szCs w:val="28"/>
        </w:rPr>
        <w:t>пункт</w:t>
      </w:r>
      <w:r w:rsidR="00C8302C" w:rsidRPr="00057358">
        <w:rPr>
          <w:b/>
          <w:bCs/>
          <w:sz w:val="28"/>
          <w:szCs w:val="28"/>
        </w:rPr>
        <w:t>ом</w:t>
      </w:r>
      <w:r w:rsidRPr="00057358">
        <w:rPr>
          <w:b/>
          <w:bCs/>
          <w:sz w:val="28"/>
          <w:szCs w:val="28"/>
        </w:rPr>
        <w:t xml:space="preserve"> 6.18. в редакции настоящих изменений:</w:t>
      </w:r>
    </w:p>
    <w:p w:rsidR="008F6272" w:rsidRDefault="00894355" w:rsidP="008F6272">
      <w:pPr>
        <w:pStyle w:val="aff2"/>
        <w:tabs>
          <w:tab w:val="left" w:pos="567"/>
          <w:tab w:val="left" w:pos="709"/>
        </w:tabs>
        <w:ind w:firstLine="567"/>
        <w:jc w:val="both"/>
        <w:rPr>
          <w:sz w:val="28"/>
          <w:szCs w:val="28"/>
        </w:rPr>
      </w:pPr>
      <w:r w:rsidRPr="00057358">
        <w:rPr>
          <w:sz w:val="28"/>
          <w:szCs w:val="28"/>
        </w:rPr>
        <w:t xml:space="preserve">«6.18. </w:t>
      </w:r>
      <w:r w:rsidR="008F6272" w:rsidRPr="00057358">
        <w:rPr>
          <w:sz w:val="28"/>
          <w:szCs w:val="28"/>
        </w:rPr>
        <w:t>В случае причинения действиями члена экипажа убытков Арендатору или третьим лицам, Арендодатель вправе начислить, а Арендодатель обя</w:t>
      </w:r>
      <w:r w:rsidR="00CD4C28" w:rsidRPr="00057358">
        <w:rPr>
          <w:sz w:val="28"/>
          <w:szCs w:val="28"/>
        </w:rPr>
        <w:t xml:space="preserve">зан оплатить штраф в размере </w:t>
      </w:r>
      <w:r w:rsidR="008F6272" w:rsidRPr="00057358">
        <w:rPr>
          <w:sz w:val="28"/>
          <w:szCs w:val="28"/>
        </w:rPr>
        <w:t>50 000 (пятьдесят тысяч)  рублей и возместить в полном объеме причиненные убытки</w:t>
      </w:r>
      <w:proofErr w:type="gramStart"/>
      <w:r w:rsidR="008F6272" w:rsidRPr="00057358">
        <w:rPr>
          <w:sz w:val="28"/>
          <w:szCs w:val="28"/>
        </w:rPr>
        <w:t>.</w:t>
      </w:r>
      <w:r w:rsidR="008F6272" w:rsidRPr="00057358">
        <w:rPr>
          <w:sz w:val="28"/>
          <w:szCs w:val="28"/>
        </w:rPr>
        <w:t>»</w:t>
      </w:r>
      <w:r w:rsidR="00CD4C28" w:rsidRPr="00057358">
        <w:rPr>
          <w:sz w:val="28"/>
          <w:szCs w:val="28"/>
        </w:rPr>
        <w:t>.</w:t>
      </w:r>
      <w:proofErr w:type="gramEnd"/>
    </w:p>
    <w:p w:rsidR="00957B9B" w:rsidRPr="00057358" w:rsidRDefault="00957B9B" w:rsidP="008F6272">
      <w:pPr>
        <w:pStyle w:val="aff2"/>
        <w:tabs>
          <w:tab w:val="left" w:pos="567"/>
          <w:tab w:val="left" w:pos="709"/>
        </w:tabs>
        <w:ind w:firstLine="567"/>
        <w:jc w:val="both"/>
        <w:rPr>
          <w:sz w:val="28"/>
          <w:szCs w:val="28"/>
        </w:rPr>
      </w:pPr>
    </w:p>
    <w:p w:rsidR="009A4A5E" w:rsidRPr="00057358" w:rsidRDefault="009A4A5E" w:rsidP="009A4A5E">
      <w:pPr>
        <w:pStyle w:val="a7"/>
        <w:numPr>
          <w:ilvl w:val="0"/>
          <w:numId w:val="61"/>
        </w:numPr>
        <w:tabs>
          <w:tab w:val="left" w:pos="567"/>
          <w:tab w:val="left" w:pos="993"/>
        </w:tabs>
        <w:ind w:left="0" w:firstLine="556"/>
        <w:jc w:val="both"/>
        <w:rPr>
          <w:b/>
          <w:bCs/>
          <w:sz w:val="28"/>
          <w:szCs w:val="28"/>
        </w:rPr>
      </w:pPr>
      <w:r w:rsidRPr="00057358">
        <w:rPr>
          <w:b/>
          <w:bCs/>
          <w:sz w:val="28"/>
          <w:szCs w:val="28"/>
        </w:rPr>
        <w:t>Дополнить Раздел 12 «ПРОЧИЕ УСЛОВИЯ» Приложения №4 Документации о закупке п</w:t>
      </w:r>
      <w:r w:rsidR="00C8302C" w:rsidRPr="00057358">
        <w:rPr>
          <w:b/>
          <w:bCs/>
          <w:sz w:val="28"/>
          <w:szCs w:val="28"/>
        </w:rPr>
        <w:t>одп</w:t>
      </w:r>
      <w:r w:rsidRPr="00057358">
        <w:rPr>
          <w:b/>
          <w:bCs/>
          <w:sz w:val="28"/>
          <w:szCs w:val="28"/>
        </w:rPr>
        <w:t>ункт</w:t>
      </w:r>
      <w:r w:rsidR="00AA6372" w:rsidRPr="00057358">
        <w:rPr>
          <w:b/>
          <w:bCs/>
          <w:sz w:val="28"/>
          <w:szCs w:val="28"/>
        </w:rPr>
        <w:t>ом 12.6.7.</w:t>
      </w:r>
      <w:r w:rsidRPr="00057358">
        <w:rPr>
          <w:b/>
          <w:bCs/>
          <w:sz w:val="28"/>
          <w:szCs w:val="28"/>
        </w:rPr>
        <w:t xml:space="preserve"> в редакции настоящих изменений:</w:t>
      </w:r>
    </w:p>
    <w:p w:rsidR="00AA6372" w:rsidRDefault="00AA6372" w:rsidP="00AA6372">
      <w:pPr>
        <w:pStyle w:val="a7"/>
        <w:ind w:left="0" w:right="-5" w:firstLine="567"/>
        <w:jc w:val="both"/>
        <w:rPr>
          <w:sz w:val="28"/>
          <w:szCs w:val="28"/>
        </w:rPr>
      </w:pPr>
      <w:r w:rsidRPr="00057358">
        <w:rPr>
          <w:sz w:val="28"/>
          <w:szCs w:val="28"/>
        </w:rPr>
        <w:t>«</w:t>
      </w:r>
      <w:r w:rsidRPr="00057358">
        <w:rPr>
          <w:sz w:val="28"/>
          <w:szCs w:val="28"/>
        </w:rPr>
        <w:t>12.6.7. Правила безопасности при нахождении на терминале Арендодателя (Приложение № 7).</w:t>
      </w:r>
      <w:r w:rsidRPr="00057358">
        <w:rPr>
          <w:sz w:val="28"/>
          <w:szCs w:val="28"/>
        </w:rPr>
        <w:t>».</w:t>
      </w:r>
    </w:p>
    <w:p w:rsidR="00957B9B" w:rsidRPr="00057358" w:rsidRDefault="00957B9B" w:rsidP="00AA6372">
      <w:pPr>
        <w:pStyle w:val="a7"/>
        <w:ind w:left="0" w:right="-5" w:firstLine="567"/>
        <w:jc w:val="both"/>
        <w:rPr>
          <w:sz w:val="28"/>
          <w:szCs w:val="28"/>
        </w:rPr>
      </w:pPr>
    </w:p>
    <w:p w:rsidR="00AA6372" w:rsidRPr="00057358" w:rsidRDefault="00AA6372" w:rsidP="00AA6372">
      <w:pPr>
        <w:pStyle w:val="a7"/>
        <w:numPr>
          <w:ilvl w:val="0"/>
          <w:numId w:val="61"/>
        </w:numPr>
        <w:tabs>
          <w:tab w:val="left" w:pos="567"/>
          <w:tab w:val="left" w:pos="993"/>
        </w:tabs>
        <w:ind w:left="0" w:firstLine="556"/>
        <w:jc w:val="both"/>
        <w:rPr>
          <w:b/>
          <w:bCs/>
          <w:sz w:val="28"/>
          <w:szCs w:val="28"/>
        </w:rPr>
      </w:pPr>
      <w:r w:rsidRPr="00057358">
        <w:rPr>
          <w:b/>
          <w:bCs/>
          <w:sz w:val="28"/>
          <w:szCs w:val="28"/>
        </w:rPr>
        <w:t>Дополнить Приложение №4 Документации о закупке приложением №7 в редакции настоящих изменений:</w:t>
      </w:r>
    </w:p>
    <w:p w:rsidR="00AA6372" w:rsidRPr="00D14183" w:rsidRDefault="00AA6372" w:rsidP="00AA6372">
      <w:pPr>
        <w:pStyle w:val="a7"/>
        <w:tabs>
          <w:tab w:val="left" w:pos="993"/>
        </w:tabs>
        <w:ind w:left="567" w:right="-5"/>
        <w:jc w:val="both"/>
      </w:pPr>
    </w:p>
    <w:p w:rsidR="00AA6372" w:rsidRPr="004C09AC" w:rsidRDefault="00AA6372" w:rsidP="004C09AC">
      <w:pPr>
        <w:tabs>
          <w:tab w:val="left" w:pos="-4140"/>
          <w:tab w:val="left" w:pos="2160"/>
          <w:tab w:val="left" w:pos="6480"/>
        </w:tabs>
        <w:ind w:left="5670" w:firstLine="0"/>
        <w:rPr>
          <w:sz w:val="24"/>
          <w:szCs w:val="24"/>
        </w:rPr>
      </w:pPr>
      <w:r w:rsidRPr="004C09AC">
        <w:rPr>
          <w:sz w:val="24"/>
          <w:szCs w:val="24"/>
        </w:rPr>
        <w:t>Приложение № 7</w:t>
      </w:r>
      <w:bookmarkStart w:id="0" w:name="_GoBack"/>
      <w:bookmarkEnd w:id="0"/>
      <w:r w:rsidR="004C09AC" w:rsidRPr="004C09AC">
        <w:rPr>
          <w:sz w:val="24"/>
          <w:szCs w:val="24"/>
        </w:rPr>
        <w:t xml:space="preserve"> </w:t>
      </w:r>
      <w:r w:rsidRPr="004C09AC">
        <w:rPr>
          <w:sz w:val="24"/>
          <w:szCs w:val="24"/>
        </w:rPr>
        <w:t>к договору  аренды</w:t>
      </w:r>
      <w:r w:rsidR="004C09AC" w:rsidRPr="004C09AC">
        <w:rPr>
          <w:sz w:val="24"/>
          <w:szCs w:val="24"/>
        </w:rPr>
        <w:t xml:space="preserve"> </w:t>
      </w:r>
      <w:r w:rsidRPr="004C09AC">
        <w:rPr>
          <w:sz w:val="24"/>
          <w:szCs w:val="24"/>
        </w:rPr>
        <w:t>тр</w:t>
      </w:r>
      <w:r w:rsidR="004C09AC" w:rsidRPr="004C09AC">
        <w:rPr>
          <w:sz w:val="24"/>
          <w:szCs w:val="24"/>
        </w:rPr>
        <w:t xml:space="preserve">анспортного средства с экипажем </w:t>
      </w:r>
      <w:r w:rsidRPr="004C09AC">
        <w:rPr>
          <w:sz w:val="24"/>
          <w:szCs w:val="24"/>
        </w:rPr>
        <w:t xml:space="preserve">№________________ </w:t>
      </w:r>
      <w:r w:rsidR="004C09AC" w:rsidRPr="004C09AC">
        <w:rPr>
          <w:sz w:val="24"/>
          <w:szCs w:val="24"/>
        </w:rPr>
        <w:t xml:space="preserve">                      от «</w:t>
      </w:r>
      <w:r w:rsidRPr="004C09AC">
        <w:rPr>
          <w:sz w:val="24"/>
          <w:szCs w:val="24"/>
        </w:rPr>
        <w:t>____</w:t>
      </w:r>
      <w:r w:rsidR="004C09AC" w:rsidRPr="004C09AC">
        <w:rPr>
          <w:sz w:val="24"/>
          <w:szCs w:val="24"/>
        </w:rPr>
        <w:t>»__________</w:t>
      </w:r>
      <w:r w:rsidRPr="004C09AC">
        <w:rPr>
          <w:sz w:val="24"/>
          <w:szCs w:val="24"/>
        </w:rPr>
        <w:t>201____г.</w:t>
      </w:r>
    </w:p>
    <w:p w:rsidR="004C09AC" w:rsidRPr="004C09AC" w:rsidRDefault="004C09AC" w:rsidP="00AA6372">
      <w:pPr>
        <w:tabs>
          <w:tab w:val="left" w:pos="-4140"/>
          <w:tab w:val="left" w:pos="2160"/>
          <w:tab w:val="left" w:pos="6480"/>
        </w:tabs>
        <w:jc w:val="center"/>
        <w:rPr>
          <w:sz w:val="24"/>
          <w:szCs w:val="24"/>
        </w:rPr>
      </w:pPr>
    </w:p>
    <w:p w:rsidR="00AA6372" w:rsidRDefault="00AA6372" w:rsidP="00AA6372">
      <w:pPr>
        <w:tabs>
          <w:tab w:val="left" w:pos="-4140"/>
          <w:tab w:val="left" w:pos="2160"/>
          <w:tab w:val="left" w:pos="6480"/>
        </w:tabs>
        <w:jc w:val="center"/>
      </w:pPr>
      <w:r w:rsidRPr="006471A7">
        <w:t xml:space="preserve">Правила безопасности </w:t>
      </w:r>
    </w:p>
    <w:p w:rsidR="00AA6372" w:rsidRDefault="00AA6372" w:rsidP="00AA6372">
      <w:pPr>
        <w:tabs>
          <w:tab w:val="left" w:pos="-4140"/>
          <w:tab w:val="left" w:pos="2160"/>
          <w:tab w:val="left" w:pos="6480"/>
        </w:tabs>
        <w:jc w:val="center"/>
      </w:pPr>
      <w:r w:rsidRPr="006471A7">
        <w:t>при нахождении на терминале Арендодателя</w:t>
      </w:r>
    </w:p>
    <w:p w:rsidR="00AA6372" w:rsidRDefault="00AA6372" w:rsidP="00AA6372">
      <w:pPr>
        <w:tabs>
          <w:tab w:val="left" w:pos="-4140"/>
          <w:tab w:val="left" w:pos="2160"/>
          <w:tab w:val="left" w:pos="6480"/>
        </w:tabs>
        <w:jc w:val="center"/>
      </w:pPr>
    </w:p>
    <w:p w:rsidR="00AA6372" w:rsidRDefault="00AA6372" w:rsidP="00AA6372">
      <w:pPr>
        <w:tabs>
          <w:tab w:val="left" w:pos="-4140"/>
          <w:tab w:val="left" w:pos="2160"/>
          <w:tab w:val="left" w:pos="6480"/>
        </w:tabs>
        <w:ind w:firstLine="426"/>
        <w:jc w:val="both"/>
      </w:pPr>
      <w:r>
        <w:t xml:space="preserve">1. Лица, находящиеся на территории терминала Арендатора, обязаны </w:t>
      </w:r>
      <w:proofErr w:type="gramStart"/>
      <w:r>
        <w:t>знать и соблюдать</w:t>
      </w:r>
      <w:proofErr w:type="gramEnd"/>
      <w:r>
        <w:t xml:space="preserve">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A6372" w:rsidRDefault="00AA6372" w:rsidP="00AA6372">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AA6372" w:rsidRDefault="00AA6372" w:rsidP="00AA6372">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A6372" w:rsidRDefault="00AA6372" w:rsidP="00AA6372">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A6372" w:rsidRDefault="00AA6372" w:rsidP="00AA6372">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AA6372" w:rsidRDefault="00AA6372" w:rsidP="00AA6372">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AA6372" w:rsidRDefault="00AA6372" w:rsidP="00AA6372">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AA6372" w:rsidRDefault="00AA6372" w:rsidP="00AA6372">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AA6372" w:rsidRDefault="00AA6372" w:rsidP="00AA6372">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AA6372" w:rsidRDefault="00AA6372" w:rsidP="00AA6372">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AA6372" w:rsidRDefault="00AA6372" w:rsidP="00AA6372">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AA6372" w:rsidRDefault="00AA6372" w:rsidP="00AA6372">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жилета, защитной каски и при необходимости иных средств индивидуальной защиты (</w:t>
      </w:r>
      <w:proofErr w:type="gramStart"/>
      <w:r>
        <w:t>СИЗ</w:t>
      </w:r>
      <w:proofErr w:type="gramEnd"/>
      <w:r>
        <w:t xml:space="preserve">) в исправном состоянии; </w:t>
      </w:r>
    </w:p>
    <w:p w:rsidR="00AA6372" w:rsidRDefault="00AA6372" w:rsidP="00AA6372">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AA6372" w:rsidRDefault="00AA6372" w:rsidP="00AA6372">
      <w:pPr>
        <w:tabs>
          <w:tab w:val="left" w:pos="-4140"/>
          <w:tab w:val="left" w:pos="2160"/>
          <w:tab w:val="left" w:pos="6480"/>
        </w:tabs>
        <w:ind w:firstLine="426"/>
        <w:jc w:val="both"/>
      </w:pPr>
      <w:r>
        <w:t xml:space="preserve">3.5. превышение скоростного режима; </w:t>
      </w:r>
    </w:p>
    <w:p w:rsidR="00AA6372" w:rsidRDefault="00AA6372" w:rsidP="00AA6372">
      <w:pPr>
        <w:tabs>
          <w:tab w:val="left" w:pos="-4140"/>
          <w:tab w:val="left" w:pos="2160"/>
          <w:tab w:val="left" w:pos="6480"/>
        </w:tabs>
        <w:ind w:firstLine="426"/>
        <w:jc w:val="both"/>
      </w:pPr>
      <w:r>
        <w:t xml:space="preserve">3.6. обгон и выезд на полосу встречного движения; </w:t>
      </w:r>
    </w:p>
    <w:p w:rsidR="00AA6372" w:rsidRDefault="00AA6372" w:rsidP="00AA6372">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AA6372" w:rsidRDefault="00AA6372" w:rsidP="00AA6372">
      <w:pPr>
        <w:tabs>
          <w:tab w:val="left" w:pos="-4140"/>
          <w:tab w:val="left" w:pos="2160"/>
          <w:tab w:val="left" w:pos="6480"/>
        </w:tabs>
        <w:ind w:firstLine="426"/>
        <w:jc w:val="both"/>
      </w:pPr>
      <w:r>
        <w:t>3.8. въезд в зоны погрузки / выгрузки без полученного на то разрешения;</w:t>
      </w:r>
    </w:p>
    <w:p w:rsidR="00AA6372" w:rsidRDefault="00AA6372" w:rsidP="00AA6372">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AA6372" w:rsidRDefault="00AA6372" w:rsidP="00AA6372">
      <w:pPr>
        <w:tabs>
          <w:tab w:val="left" w:pos="-4140"/>
          <w:tab w:val="left" w:pos="2160"/>
          <w:tab w:val="left" w:pos="6480"/>
        </w:tabs>
        <w:ind w:firstLine="426"/>
        <w:jc w:val="both"/>
      </w:pPr>
      <w:r>
        <w:t xml:space="preserve">3.10. нахождение без </w:t>
      </w:r>
      <w:r w:rsidRPr="00B37C34">
        <w:t>сигнально</w:t>
      </w:r>
      <w:r>
        <w:t>го</w:t>
      </w:r>
      <w:r w:rsidRPr="00B37C34">
        <w:t xml:space="preserve"> (светоотражающе</w:t>
      </w:r>
      <w:r>
        <w:t>го</w:t>
      </w:r>
      <w:r w:rsidRPr="00B37C34">
        <w:t>) жилет</w:t>
      </w:r>
      <w:r>
        <w:t>а</w:t>
      </w:r>
      <w:r w:rsidRPr="00B37C34">
        <w:t xml:space="preserve"> и защитной каск</w:t>
      </w:r>
      <w:r>
        <w:t xml:space="preserve">и; </w:t>
      </w:r>
    </w:p>
    <w:p w:rsidR="00AA6372" w:rsidRDefault="00AA6372" w:rsidP="00AA6372">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AA6372" w:rsidRDefault="00AA6372" w:rsidP="00AA6372">
      <w:pPr>
        <w:tabs>
          <w:tab w:val="left" w:pos="-4140"/>
          <w:tab w:val="left" w:pos="2160"/>
          <w:tab w:val="left" w:pos="6480"/>
        </w:tabs>
        <w:ind w:firstLine="426"/>
        <w:jc w:val="both"/>
      </w:pPr>
      <w:r>
        <w:t xml:space="preserve">3.11. нахождение под перемещаемым грузом (контейнером); </w:t>
      </w:r>
    </w:p>
    <w:p w:rsidR="00AA6372" w:rsidRDefault="00AA6372" w:rsidP="00AA6372">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AA6372" w:rsidRDefault="00AA6372" w:rsidP="00AA6372">
      <w:pPr>
        <w:tabs>
          <w:tab w:val="left" w:pos="-4140"/>
          <w:tab w:val="left" w:pos="2160"/>
          <w:tab w:val="left" w:pos="6480"/>
        </w:tabs>
        <w:ind w:firstLine="426"/>
        <w:jc w:val="both"/>
      </w:pPr>
      <w:r>
        <w:t>3.13. оставление Транспортного средства на длительное время;</w:t>
      </w:r>
    </w:p>
    <w:p w:rsidR="00AA6372" w:rsidRDefault="00AA6372" w:rsidP="00AA6372">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AA6372" w:rsidRDefault="00AA6372" w:rsidP="00AA6372">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AA6372" w:rsidRDefault="00AA6372" w:rsidP="00AA6372">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AA6372" w:rsidRDefault="00AA6372" w:rsidP="00AA6372">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A6372" w:rsidRDefault="00AA6372" w:rsidP="00AA6372">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AA6372" w:rsidRDefault="00AA6372" w:rsidP="00AA6372">
      <w:pPr>
        <w:tabs>
          <w:tab w:val="left" w:pos="-4140"/>
          <w:tab w:val="left" w:pos="2160"/>
          <w:tab w:val="left" w:pos="6480"/>
        </w:tabs>
        <w:ind w:firstLine="426"/>
        <w:jc w:val="both"/>
      </w:pPr>
      <w:r>
        <w:t>3.19. выброс в непредусмотренных местах мусора, отходов и пр.</w:t>
      </w:r>
    </w:p>
    <w:p w:rsidR="00AA6372" w:rsidRDefault="00AA6372" w:rsidP="00AA6372">
      <w:pPr>
        <w:tabs>
          <w:tab w:val="left" w:pos="-4140"/>
          <w:tab w:val="left" w:pos="2160"/>
          <w:tab w:val="left" w:pos="6480"/>
        </w:tabs>
        <w:ind w:firstLine="426"/>
        <w:jc w:val="both"/>
      </w:pPr>
    </w:p>
    <w:p w:rsidR="00AA6372" w:rsidRDefault="00AA6372" w:rsidP="00AA6372">
      <w:pPr>
        <w:tabs>
          <w:tab w:val="left" w:pos="-4140"/>
          <w:tab w:val="left" w:pos="2160"/>
          <w:tab w:val="left" w:pos="6480"/>
        </w:tabs>
        <w:jc w:val="center"/>
      </w:pPr>
      <w:r>
        <w:t>«Арендодатель»</w:t>
      </w:r>
      <w:r>
        <w:tab/>
      </w:r>
      <w:r>
        <w:tab/>
        <w:t xml:space="preserve">«Арендатор»    </w:t>
      </w:r>
    </w:p>
    <w:p w:rsidR="00AA6372" w:rsidRDefault="00AA6372" w:rsidP="00AA6372">
      <w:pPr>
        <w:tabs>
          <w:tab w:val="left" w:pos="-4140"/>
          <w:tab w:val="left" w:pos="2160"/>
          <w:tab w:val="left" w:pos="6480"/>
        </w:tabs>
        <w:jc w:val="center"/>
      </w:pPr>
      <w:r>
        <w:t>_________________________________                  _____________________________________________</w:t>
      </w:r>
    </w:p>
    <w:p w:rsidR="00AA6372" w:rsidRDefault="00AA6372" w:rsidP="00AA6372">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6A081D" w:rsidRPr="00AA6372" w:rsidRDefault="006A081D" w:rsidP="00AA6372">
      <w:pPr>
        <w:pStyle w:val="aff2"/>
        <w:tabs>
          <w:tab w:val="left" w:pos="567"/>
          <w:tab w:val="left" w:pos="709"/>
        </w:tabs>
        <w:jc w:val="both"/>
        <w:rPr>
          <w:sz w:val="28"/>
          <w:szCs w:val="28"/>
        </w:rPr>
      </w:pPr>
    </w:p>
    <w:sectPr w:rsidR="006A081D" w:rsidRPr="00AA6372" w:rsidSect="00B645ED">
      <w:headerReference w:type="default" r:id="rId8"/>
      <w:footerReference w:type="even" r:id="rId9"/>
      <w:pgSz w:w="11906" w:h="16838"/>
      <w:pgMar w:top="794" w:right="851" w:bottom="794"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95A" w:rsidRDefault="007C295A" w:rsidP="003F291B">
      <w:r>
        <w:separator/>
      </w:r>
    </w:p>
  </w:endnote>
  <w:endnote w:type="continuationSeparator" w:id="0">
    <w:p w:rsidR="007C295A" w:rsidRDefault="007C295A" w:rsidP="003F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5A" w:rsidRDefault="007C295A" w:rsidP="00F146B8">
    <w:pPr>
      <w:pStyle w:val="aff1"/>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28</w:t>
    </w:r>
    <w:r>
      <w:rPr>
        <w:rStyle w:val="ab"/>
      </w:rPr>
      <w:fldChar w:fldCharType="end"/>
    </w:r>
  </w:p>
  <w:p w:rsidR="007C295A" w:rsidRDefault="007C295A" w:rsidP="00F146B8">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95A" w:rsidRDefault="007C295A" w:rsidP="003F291B">
      <w:r>
        <w:separator/>
      </w:r>
    </w:p>
  </w:footnote>
  <w:footnote w:type="continuationSeparator" w:id="0">
    <w:p w:rsidR="007C295A" w:rsidRDefault="007C295A" w:rsidP="003F2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5A" w:rsidRDefault="007C295A" w:rsidP="00F146B8">
    <w:pPr>
      <w:pStyle w:val="aff"/>
      <w:jc w:val="center"/>
    </w:pPr>
    <w:fldSimple w:instr=" PAGE   \* MERGEFORMAT ">
      <w:r w:rsidR="004C09AC">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0181435"/>
    <w:multiLevelType w:val="hybridMultilevel"/>
    <w:tmpl w:val="CB1A5DE0"/>
    <w:lvl w:ilvl="0" w:tplc="B47CA8D6">
      <w:start w:val="1"/>
      <w:numFmt w:val="decimal"/>
      <w:lvlText w:val="%1."/>
      <w:lvlJc w:val="left"/>
      <w:pPr>
        <w:ind w:left="1080" w:hanging="360"/>
      </w:pPr>
      <w:rPr>
        <w:rFonts w:cs="Times New Roman" w:hint="default"/>
        <w:b/>
        <w:sz w:val="24"/>
        <w:szCs w:val="24"/>
      </w:rPr>
    </w:lvl>
    <w:lvl w:ilvl="1" w:tplc="B270EF1E" w:tentative="1">
      <w:start w:val="1"/>
      <w:numFmt w:val="lowerLetter"/>
      <w:lvlText w:val="%2."/>
      <w:lvlJc w:val="left"/>
      <w:pPr>
        <w:ind w:left="1800" w:hanging="360"/>
      </w:pPr>
      <w:rPr>
        <w:rFonts w:cs="Times New Roman"/>
      </w:rPr>
    </w:lvl>
    <w:lvl w:ilvl="2" w:tplc="0BF05B16" w:tentative="1">
      <w:start w:val="1"/>
      <w:numFmt w:val="lowerRoman"/>
      <w:lvlText w:val="%3."/>
      <w:lvlJc w:val="right"/>
      <w:pPr>
        <w:ind w:left="2520" w:hanging="180"/>
      </w:pPr>
      <w:rPr>
        <w:rFonts w:cs="Times New Roman"/>
      </w:rPr>
    </w:lvl>
    <w:lvl w:ilvl="3" w:tplc="B3BA72BA" w:tentative="1">
      <w:start w:val="1"/>
      <w:numFmt w:val="decimal"/>
      <w:lvlText w:val="%4."/>
      <w:lvlJc w:val="left"/>
      <w:pPr>
        <w:ind w:left="3240" w:hanging="360"/>
      </w:pPr>
      <w:rPr>
        <w:rFonts w:cs="Times New Roman"/>
      </w:rPr>
    </w:lvl>
    <w:lvl w:ilvl="4" w:tplc="C9AE9040" w:tentative="1">
      <w:start w:val="1"/>
      <w:numFmt w:val="lowerLetter"/>
      <w:lvlText w:val="%5."/>
      <w:lvlJc w:val="left"/>
      <w:pPr>
        <w:ind w:left="3960" w:hanging="360"/>
      </w:pPr>
      <w:rPr>
        <w:rFonts w:cs="Times New Roman"/>
      </w:rPr>
    </w:lvl>
    <w:lvl w:ilvl="5" w:tplc="75A48264" w:tentative="1">
      <w:start w:val="1"/>
      <w:numFmt w:val="lowerRoman"/>
      <w:lvlText w:val="%6."/>
      <w:lvlJc w:val="right"/>
      <w:pPr>
        <w:ind w:left="4680" w:hanging="180"/>
      </w:pPr>
      <w:rPr>
        <w:rFonts w:cs="Times New Roman"/>
      </w:rPr>
    </w:lvl>
    <w:lvl w:ilvl="6" w:tplc="BA06FE6C" w:tentative="1">
      <w:start w:val="1"/>
      <w:numFmt w:val="decimal"/>
      <w:lvlText w:val="%7."/>
      <w:lvlJc w:val="left"/>
      <w:pPr>
        <w:ind w:left="5400" w:hanging="360"/>
      </w:pPr>
      <w:rPr>
        <w:rFonts w:cs="Times New Roman"/>
      </w:rPr>
    </w:lvl>
    <w:lvl w:ilvl="7" w:tplc="FFAE5BF8" w:tentative="1">
      <w:start w:val="1"/>
      <w:numFmt w:val="lowerLetter"/>
      <w:lvlText w:val="%8."/>
      <w:lvlJc w:val="left"/>
      <w:pPr>
        <w:ind w:left="6120" w:hanging="360"/>
      </w:pPr>
      <w:rPr>
        <w:rFonts w:cs="Times New Roman"/>
      </w:rPr>
    </w:lvl>
    <w:lvl w:ilvl="8" w:tplc="B2CAA566" w:tentative="1">
      <w:start w:val="1"/>
      <w:numFmt w:val="lowerRoman"/>
      <w:lvlText w:val="%9."/>
      <w:lvlJc w:val="right"/>
      <w:pPr>
        <w:ind w:left="6840" w:hanging="180"/>
      </w:pPr>
      <w:rPr>
        <w:rFonts w:cs="Times New Roman"/>
      </w:rPr>
    </w:lvl>
  </w:abstractNum>
  <w:abstractNum w:abstractNumId="15">
    <w:nsid w:val="10F3697A"/>
    <w:multiLevelType w:val="hybridMultilevel"/>
    <w:tmpl w:val="489021B0"/>
    <w:lvl w:ilvl="0" w:tplc="EE2499A2">
      <w:start w:val="1"/>
      <w:numFmt w:val="decimal"/>
      <w:lvlText w:val="%1."/>
      <w:lvlJc w:val="left"/>
      <w:pPr>
        <w:ind w:left="927" w:hanging="360"/>
      </w:pPr>
      <w:rPr>
        <w:rFonts w:hint="default"/>
        <w:b w:val="0"/>
        <w:sz w:val="24"/>
        <w:szCs w:val="24"/>
      </w:rPr>
    </w:lvl>
    <w:lvl w:ilvl="1" w:tplc="567C52FE" w:tentative="1">
      <w:start w:val="1"/>
      <w:numFmt w:val="lowerLetter"/>
      <w:lvlText w:val="%2."/>
      <w:lvlJc w:val="left"/>
      <w:pPr>
        <w:ind w:left="1647" w:hanging="360"/>
      </w:pPr>
    </w:lvl>
    <w:lvl w:ilvl="2" w:tplc="3854365E" w:tentative="1">
      <w:start w:val="1"/>
      <w:numFmt w:val="lowerRoman"/>
      <w:lvlText w:val="%3."/>
      <w:lvlJc w:val="right"/>
      <w:pPr>
        <w:ind w:left="2367" w:hanging="180"/>
      </w:pPr>
    </w:lvl>
    <w:lvl w:ilvl="3" w:tplc="FB64B8F2" w:tentative="1">
      <w:start w:val="1"/>
      <w:numFmt w:val="decimal"/>
      <w:lvlText w:val="%4."/>
      <w:lvlJc w:val="left"/>
      <w:pPr>
        <w:ind w:left="3087" w:hanging="360"/>
      </w:pPr>
    </w:lvl>
    <w:lvl w:ilvl="4" w:tplc="B68A458E" w:tentative="1">
      <w:start w:val="1"/>
      <w:numFmt w:val="lowerLetter"/>
      <w:lvlText w:val="%5."/>
      <w:lvlJc w:val="left"/>
      <w:pPr>
        <w:ind w:left="3807" w:hanging="360"/>
      </w:pPr>
    </w:lvl>
    <w:lvl w:ilvl="5" w:tplc="C5AA9534" w:tentative="1">
      <w:start w:val="1"/>
      <w:numFmt w:val="lowerRoman"/>
      <w:lvlText w:val="%6."/>
      <w:lvlJc w:val="right"/>
      <w:pPr>
        <w:ind w:left="4527" w:hanging="180"/>
      </w:pPr>
    </w:lvl>
    <w:lvl w:ilvl="6" w:tplc="52D07BC4" w:tentative="1">
      <w:start w:val="1"/>
      <w:numFmt w:val="decimal"/>
      <w:lvlText w:val="%7."/>
      <w:lvlJc w:val="left"/>
      <w:pPr>
        <w:ind w:left="5247" w:hanging="360"/>
      </w:pPr>
    </w:lvl>
    <w:lvl w:ilvl="7" w:tplc="6FBC0C28" w:tentative="1">
      <w:start w:val="1"/>
      <w:numFmt w:val="lowerLetter"/>
      <w:lvlText w:val="%8."/>
      <w:lvlJc w:val="left"/>
      <w:pPr>
        <w:ind w:left="5967" w:hanging="360"/>
      </w:pPr>
    </w:lvl>
    <w:lvl w:ilvl="8" w:tplc="988CBFC8" w:tentative="1">
      <w:start w:val="1"/>
      <w:numFmt w:val="lowerRoman"/>
      <w:lvlText w:val="%9."/>
      <w:lvlJc w:val="right"/>
      <w:pPr>
        <w:ind w:left="6687" w:hanging="180"/>
      </w:pPr>
    </w:lvl>
  </w:abstractNum>
  <w:abstractNum w:abstractNumId="16">
    <w:nsid w:val="140002D8"/>
    <w:multiLevelType w:val="hybridMultilevel"/>
    <w:tmpl w:val="2926FEA0"/>
    <w:styleLink w:val="WWNum116"/>
    <w:lvl w:ilvl="0" w:tplc="15245E98">
      <w:start w:val="1"/>
      <w:numFmt w:val="bullet"/>
      <w:lvlText w:val=""/>
      <w:lvlJc w:val="left"/>
      <w:pPr>
        <w:ind w:left="1260" w:hanging="360"/>
      </w:pPr>
      <w:rPr>
        <w:rFonts w:ascii="Symbol" w:hAnsi="Symbol" w:hint="default"/>
      </w:rPr>
    </w:lvl>
    <w:lvl w:ilvl="1" w:tplc="77B010C2" w:tentative="1">
      <w:start w:val="1"/>
      <w:numFmt w:val="bullet"/>
      <w:lvlText w:val="o"/>
      <w:lvlJc w:val="left"/>
      <w:pPr>
        <w:ind w:left="1980" w:hanging="360"/>
      </w:pPr>
      <w:rPr>
        <w:rFonts w:ascii="Courier New" w:hAnsi="Courier New" w:cs="Courier New" w:hint="default"/>
      </w:rPr>
    </w:lvl>
    <w:lvl w:ilvl="2" w:tplc="37BA3C58" w:tentative="1">
      <w:start w:val="1"/>
      <w:numFmt w:val="bullet"/>
      <w:lvlText w:val=""/>
      <w:lvlJc w:val="left"/>
      <w:pPr>
        <w:ind w:left="2700" w:hanging="360"/>
      </w:pPr>
      <w:rPr>
        <w:rFonts w:ascii="Wingdings" w:hAnsi="Wingdings" w:hint="default"/>
      </w:rPr>
    </w:lvl>
    <w:lvl w:ilvl="3" w:tplc="8576865E" w:tentative="1">
      <w:start w:val="1"/>
      <w:numFmt w:val="bullet"/>
      <w:lvlText w:val=""/>
      <w:lvlJc w:val="left"/>
      <w:pPr>
        <w:ind w:left="3420" w:hanging="360"/>
      </w:pPr>
      <w:rPr>
        <w:rFonts w:ascii="Symbol" w:hAnsi="Symbol" w:hint="default"/>
      </w:rPr>
    </w:lvl>
    <w:lvl w:ilvl="4" w:tplc="5C767BFC" w:tentative="1">
      <w:start w:val="1"/>
      <w:numFmt w:val="bullet"/>
      <w:lvlText w:val="o"/>
      <w:lvlJc w:val="left"/>
      <w:pPr>
        <w:ind w:left="4140" w:hanging="360"/>
      </w:pPr>
      <w:rPr>
        <w:rFonts w:ascii="Courier New" w:hAnsi="Courier New" w:cs="Courier New" w:hint="default"/>
      </w:rPr>
    </w:lvl>
    <w:lvl w:ilvl="5" w:tplc="DB20F250" w:tentative="1">
      <w:start w:val="1"/>
      <w:numFmt w:val="bullet"/>
      <w:lvlText w:val=""/>
      <w:lvlJc w:val="left"/>
      <w:pPr>
        <w:ind w:left="4860" w:hanging="360"/>
      </w:pPr>
      <w:rPr>
        <w:rFonts w:ascii="Wingdings" w:hAnsi="Wingdings" w:hint="default"/>
      </w:rPr>
    </w:lvl>
    <w:lvl w:ilvl="6" w:tplc="6AC8171E" w:tentative="1">
      <w:start w:val="1"/>
      <w:numFmt w:val="bullet"/>
      <w:lvlText w:val=""/>
      <w:lvlJc w:val="left"/>
      <w:pPr>
        <w:ind w:left="5580" w:hanging="360"/>
      </w:pPr>
      <w:rPr>
        <w:rFonts w:ascii="Symbol" w:hAnsi="Symbol" w:hint="default"/>
      </w:rPr>
    </w:lvl>
    <w:lvl w:ilvl="7" w:tplc="39F622DC" w:tentative="1">
      <w:start w:val="1"/>
      <w:numFmt w:val="bullet"/>
      <w:lvlText w:val="o"/>
      <w:lvlJc w:val="left"/>
      <w:pPr>
        <w:ind w:left="6300" w:hanging="360"/>
      </w:pPr>
      <w:rPr>
        <w:rFonts w:ascii="Courier New" w:hAnsi="Courier New" w:cs="Courier New" w:hint="default"/>
      </w:rPr>
    </w:lvl>
    <w:lvl w:ilvl="8" w:tplc="A572AA9C" w:tentative="1">
      <w:start w:val="1"/>
      <w:numFmt w:val="bullet"/>
      <w:lvlText w:val=""/>
      <w:lvlJc w:val="left"/>
      <w:pPr>
        <w:ind w:left="7020" w:hanging="360"/>
      </w:pPr>
      <w:rPr>
        <w:rFonts w:ascii="Wingdings" w:hAnsi="Wingdings" w:hint="default"/>
      </w:rPr>
    </w:lvl>
  </w:abstractNum>
  <w:abstractNum w:abstractNumId="17">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5855384"/>
    <w:multiLevelType w:val="hybridMultilevel"/>
    <w:tmpl w:val="E0106272"/>
    <w:lvl w:ilvl="0" w:tplc="A33CE39E">
      <w:start w:val="1"/>
      <w:numFmt w:val="decimal"/>
      <w:lvlText w:val="%1."/>
      <w:lvlJc w:val="left"/>
      <w:pPr>
        <w:ind w:left="1069" w:hanging="360"/>
      </w:pPr>
      <w:rPr>
        <w:rFonts w:hint="default"/>
        <w:b/>
        <w:sz w:val="28"/>
        <w:szCs w:val="28"/>
        <w:u w:val="none"/>
      </w:rPr>
    </w:lvl>
    <w:lvl w:ilvl="1" w:tplc="C38C61BA" w:tentative="1">
      <w:start w:val="1"/>
      <w:numFmt w:val="lowerLetter"/>
      <w:lvlText w:val="%2."/>
      <w:lvlJc w:val="left"/>
      <w:pPr>
        <w:ind w:left="1789" w:hanging="360"/>
      </w:pPr>
    </w:lvl>
    <w:lvl w:ilvl="2" w:tplc="77F67B90" w:tentative="1">
      <w:start w:val="1"/>
      <w:numFmt w:val="lowerRoman"/>
      <w:lvlText w:val="%3."/>
      <w:lvlJc w:val="right"/>
      <w:pPr>
        <w:ind w:left="2509" w:hanging="180"/>
      </w:pPr>
    </w:lvl>
    <w:lvl w:ilvl="3" w:tplc="A36E5A0A" w:tentative="1">
      <w:start w:val="1"/>
      <w:numFmt w:val="decimal"/>
      <w:lvlText w:val="%4."/>
      <w:lvlJc w:val="left"/>
      <w:pPr>
        <w:ind w:left="3229" w:hanging="360"/>
      </w:pPr>
    </w:lvl>
    <w:lvl w:ilvl="4" w:tplc="916EB01E" w:tentative="1">
      <w:start w:val="1"/>
      <w:numFmt w:val="lowerLetter"/>
      <w:lvlText w:val="%5."/>
      <w:lvlJc w:val="left"/>
      <w:pPr>
        <w:ind w:left="3949" w:hanging="360"/>
      </w:pPr>
    </w:lvl>
    <w:lvl w:ilvl="5" w:tplc="E0A26890" w:tentative="1">
      <w:start w:val="1"/>
      <w:numFmt w:val="lowerRoman"/>
      <w:lvlText w:val="%6."/>
      <w:lvlJc w:val="right"/>
      <w:pPr>
        <w:ind w:left="4669" w:hanging="180"/>
      </w:pPr>
    </w:lvl>
    <w:lvl w:ilvl="6" w:tplc="F80ECA2C" w:tentative="1">
      <w:start w:val="1"/>
      <w:numFmt w:val="decimal"/>
      <w:lvlText w:val="%7."/>
      <w:lvlJc w:val="left"/>
      <w:pPr>
        <w:ind w:left="5389" w:hanging="360"/>
      </w:pPr>
    </w:lvl>
    <w:lvl w:ilvl="7" w:tplc="8B26A684" w:tentative="1">
      <w:start w:val="1"/>
      <w:numFmt w:val="lowerLetter"/>
      <w:lvlText w:val="%8."/>
      <w:lvlJc w:val="left"/>
      <w:pPr>
        <w:ind w:left="6109" w:hanging="360"/>
      </w:pPr>
    </w:lvl>
    <w:lvl w:ilvl="8" w:tplc="BDA02FD8" w:tentative="1">
      <w:start w:val="1"/>
      <w:numFmt w:val="lowerRoman"/>
      <w:lvlText w:val="%9."/>
      <w:lvlJc w:val="right"/>
      <w:pPr>
        <w:ind w:left="6829" w:hanging="180"/>
      </w:pPr>
    </w:lvl>
  </w:abstractNum>
  <w:abstractNum w:abstractNumId="20">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9AD0D35"/>
    <w:multiLevelType w:val="hybridMultilevel"/>
    <w:tmpl w:val="8FFADF3E"/>
    <w:lvl w:ilvl="0" w:tplc="D29082DA">
      <w:start w:val="1"/>
      <w:numFmt w:val="decimal"/>
      <w:lvlText w:val="%1."/>
      <w:lvlJc w:val="left"/>
      <w:pPr>
        <w:ind w:left="819" w:hanging="360"/>
      </w:pPr>
      <w:rPr>
        <w:rFonts w:hint="default"/>
        <w:b w:val="0"/>
      </w:rPr>
    </w:lvl>
    <w:lvl w:ilvl="1" w:tplc="7CC28E28" w:tentative="1">
      <w:start w:val="1"/>
      <w:numFmt w:val="lowerLetter"/>
      <w:lvlText w:val="%2."/>
      <w:lvlJc w:val="left"/>
      <w:pPr>
        <w:ind w:left="1539" w:hanging="360"/>
      </w:pPr>
    </w:lvl>
    <w:lvl w:ilvl="2" w:tplc="22EE773E" w:tentative="1">
      <w:start w:val="1"/>
      <w:numFmt w:val="lowerRoman"/>
      <w:lvlText w:val="%3."/>
      <w:lvlJc w:val="right"/>
      <w:pPr>
        <w:ind w:left="2259" w:hanging="180"/>
      </w:pPr>
    </w:lvl>
    <w:lvl w:ilvl="3" w:tplc="28D85DCC" w:tentative="1">
      <w:start w:val="1"/>
      <w:numFmt w:val="decimal"/>
      <w:lvlText w:val="%4."/>
      <w:lvlJc w:val="left"/>
      <w:pPr>
        <w:ind w:left="2979" w:hanging="360"/>
      </w:pPr>
    </w:lvl>
    <w:lvl w:ilvl="4" w:tplc="D2E06216" w:tentative="1">
      <w:start w:val="1"/>
      <w:numFmt w:val="lowerLetter"/>
      <w:lvlText w:val="%5."/>
      <w:lvlJc w:val="left"/>
      <w:pPr>
        <w:ind w:left="3699" w:hanging="360"/>
      </w:pPr>
    </w:lvl>
    <w:lvl w:ilvl="5" w:tplc="508EBCB6" w:tentative="1">
      <w:start w:val="1"/>
      <w:numFmt w:val="lowerRoman"/>
      <w:lvlText w:val="%6."/>
      <w:lvlJc w:val="right"/>
      <w:pPr>
        <w:ind w:left="4419" w:hanging="180"/>
      </w:pPr>
    </w:lvl>
    <w:lvl w:ilvl="6" w:tplc="1E40E61C" w:tentative="1">
      <w:start w:val="1"/>
      <w:numFmt w:val="decimal"/>
      <w:lvlText w:val="%7."/>
      <w:lvlJc w:val="left"/>
      <w:pPr>
        <w:ind w:left="5139" w:hanging="360"/>
      </w:pPr>
    </w:lvl>
    <w:lvl w:ilvl="7" w:tplc="51386948" w:tentative="1">
      <w:start w:val="1"/>
      <w:numFmt w:val="lowerLetter"/>
      <w:lvlText w:val="%8."/>
      <w:lvlJc w:val="left"/>
      <w:pPr>
        <w:ind w:left="5859" w:hanging="360"/>
      </w:pPr>
    </w:lvl>
    <w:lvl w:ilvl="8" w:tplc="83500BF6" w:tentative="1">
      <w:start w:val="1"/>
      <w:numFmt w:val="lowerRoman"/>
      <w:lvlText w:val="%9."/>
      <w:lvlJc w:val="right"/>
      <w:pPr>
        <w:ind w:left="6579" w:hanging="180"/>
      </w:pPr>
    </w:lvl>
  </w:abstractNum>
  <w:abstractNum w:abstractNumId="34">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A16440"/>
    <w:multiLevelType w:val="multilevel"/>
    <w:tmpl w:val="564C1AB0"/>
    <w:name w:val="WW8Num182"/>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nsid w:val="30CB0D21"/>
    <w:multiLevelType w:val="hybridMultilevel"/>
    <w:tmpl w:val="367204A2"/>
    <w:lvl w:ilvl="0" w:tplc="1B5E3FFE">
      <w:start w:val="1"/>
      <w:numFmt w:val="decimal"/>
      <w:lvlText w:val="%1."/>
      <w:lvlJc w:val="left"/>
      <w:pPr>
        <w:ind w:left="1429" w:hanging="360"/>
      </w:pPr>
      <w:rPr>
        <w:rFonts w:hint="default"/>
        <w:b/>
        <w:sz w:val="28"/>
        <w:szCs w:val="28"/>
      </w:rPr>
    </w:lvl>
    <w:lvl w:ilvl="1" w:tplc="68A03254" w:tentative="1">
      <w:start w:val="1"/>
      <w:numFmt w:val="lowerLetter"/>
      <w:lvlText w:val="%2."/>
      <w:lvlJc w:val="left"/>
      <w:pPr>
        <w:ind w:left="2149" w:hanging="360"/>
      </w:pPr>
    </w:lvl>
    <w:lvl w:ilvl="2" w:tplc="20221AB2" w:tentative="1">
      <w:start w:val="1"/>
      <w:numFmt w:val="lowerRoman"/>
      <w:lvlText w:val="%3."/>
      <w:lvlJc w:val="right"/>
      <w:pPr>
        <w:ind w:left="2869" w:hanging="180"/>
      </w:pPr>
    </w:lvl>
    <w:lvl w:ilvl="3" w:tplc="9BFCC168" w:tentative="1">
      <w:start w:val="1"/>
      <w:numFmt w:val="decimal"/>
      <w:lvlText w:val="%4."/>
      <w:lvlJc w:val="left"/>
      <w:pPr>
        <w:ind w:left="3589" w:hanging="360"/>
      </w:pPr>
    </w:lvl>
    <w:lvl w:ilvl="4" w:tplc="6D105F78" w:tentative="1">
      <w:start w:val="1"/>
      <w:numFmt w:val="lowerLetter"/>
      <w:lvlText w:val="%5."/>
      <w:lvlJc w:val="left"/>
      <w:pPr>
        <w:ind w:left="4309" w:hanging="360"/>
      </w:pPr>
    </w:lvl>
    <w:lvl w:ilvl="5" w:tplc="17B8382E" w:tentative="1">
      <w:start w:val="1"/>
      <w:numFmt w:val="lowerRoman"/>
      <w:lvlText w:val="%6."/>
      <w:lvlJc w:val="right"/>
      <w:pPr>
        <w:ind w:left="5029" w:hanging="180"/>
      </w:pPr>
    </w:lvl>
    <w:lvl w:ilvl="6" w:tplc="A5FAFE80" w:tentative="1">
      <w:start w:val="1"/>
      <w:numFmt w:val="decimal"/>
      <w:lvlText w:val="%7."/>
      <w:lvlJc w:val="left"/>
      <w:pPr>
        <w:ind w:left="5749" w:hanging="360"/>
      </w:pPr>
    </w:lvl>
    <w:lvl w:ilvl="7" w:tplc="0296A478" w:tentative="1">
      <w:start w:val="1"/>
      <w:numFmt w:val="lowerLetter"/>
      <w:lvlText w:val="%8."/>
      <w:lvlJc w:val="left"/>
      <w:pPr>
        <w:ind w:left="6469" w:hanging="360"/>
      </w:pPr>
    </w:lvl>
    <w:lvl w:ilvl="8" w:tplc="1E10CAEA" w:tentative="1">
      <w:start w:val="1"/>
      <w:numFmt w:val="lowerRoman"/>
      <w:lvlText w:val="%9."/>
      <w:lvlJc w:val="right"/>
      <w:pPr>
        <w:ind w:left="7189" w:hanging="180"/>
      </w:pPr>
    </w:lvl>
  </w:abstractNum>
  <w:abstractNum w:abstractNumId="38">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3092034"/>
    <w:multiLevelType w:val="hybridMultilevel"/>
    <w:tmpl w:val="366AF49C"/>
    <w:lvl w:ilvl="0" w:tplc="25326A8A">
      <w:start w:val="1"/>
      <w:numFmt w:val="bullet"/>
      <w:lvlText w:val=""/>
      <w:lvlJc w:val="left"/>
      <w:pPr>
        <w:ind w:left="720" w:hanging="360"/>
      </w:pPr>
      <w:rPr>
        <w:rFonts w:ascii="Symbol" w:hAnsi="Symbol" w:hint="default"/>
      </w:rPr>
    </w:lvl>
    <w:lvl w:ilvl="1" w:tplc="8C1EF956" w:tentative="1">
      <w:start w:val="1"/>
      <w:numFmt w:val="bullet"/>
      <w:lvlText w:val="o"/>
      <w:lvlJc w:val="left"/>
      <w:pPr>
        <w:ind w:left="1440" w:hanging="360"/>
      </w:pPr>
      <w:rPr>
        <w:rFonts w:ascii="Courier New" w:hAnsi="Courier New" w:cs="Courier New" w:hint="default"/>
      </w:rPr>
    </w:lvl>
    <w:lvl w:ilvl="2" w:tplc="0472C27A" w:tentative="1">
      <w:start w:val="1"/>
      <w:numFmt w:val="bullet"/>
      <w:lvlText w:val=""/>
      <w:lvlJc w:val="left"/>
      <w:pPr>
        <w:ind w:left="2160" w:hanging="360"/>
      </w:pPr>
      <w:rPr>
        <w:rFonts w:ascii="Wingdings" w:hAnsi="Wingdings" w:hint="default"/>
      </w:rPr>
    </w:lvl>
    <w:lvl w:ilvl="3" w:tplc="48F8E04E" w:tentative="1">
      <w:start w:val="1"/>
      <w:numFmt w:val="bullet"/>
      <w:lvlText w:val=""/>
      <w:lvlJc w:val="left"/>
      <w:pPr>
        <w:ind w:left="2880" w:hanging="360"/>
      </w:pPr>
      <w:rPr>
        <w:rFonts w:ascii="Symbol" w:hAnsi="Symbol" w:hint="default"/>
      </w:rPr>
    </w:lvl>
    <w:lvl w:ilvl="4" w:tplc="D31ED2C0" w:tentative="1">
      <w:start w:val="1"/>
      <w:numFmt w:val="bullet"/>
      <w:lvlText w:val="o"/>
      <w:lvlJc w:val="left"/>
      <w:pPr>
        <w:ind w:left="3600" w:hanging="360"/>
      </w:pPr>
      <w:rPr>
        <w:rFonts w:ascii="Courier New" w:hAnsi="Courier New" w:cs="Courier New" w:hint="default"/>
      </w:rPr>
    </w:lvl>
    <w:lvl w:ilvl="5" w:tplc="8E46B176" w:tentative="1">
      <w:start w:val="1"/>
      <w:numFmt w:val="bullet"/>
      <w:lvlText w:val=""/>
      <w:lvlJc w:val="left"/>
      <w:pPr>
        <w:ind w:left="4320" w:hanging="360"/>
      </w:pPr>
      <w:rPr>
        <w:rFonts w:ascii="Wingdings" w:hAnsi="Wingdings" w:hint="default"/>
      </w:rPr>
    </w:lvl>
    <w:lvl w:ilvl="6" w:tplc="9F261D4C" w:tentative="1">
      <w:start w:val="1"/>
      <w:numFmt w:val="bullet"/>
      <w:lvlText w:val=""/>
      <w:lvlJc w:val="left"/>
      <w:pPr>
        <w:ind w:left="5040" w:hanging="360"/>
      </w:pPr>
      <w:rPr>
        <w:rFonts w:ascii="Symbol" w:hAnsi="Symbol" w:hint="default"/>
      </w:rPr>
    </w:lvl>
    <w:lvl w:ilvl="7" w:tplc="2CB0AE08" w:tentative="1">
      <w:start w:val="1"/>
      <w:numFmt w:val="bullet"/>
      <w:lvlText w:val="o"/>
      <w:lvlJc w:val="left"/>
      <w:pPr>
        <w:ind w:left="5760" w:hanging="360"/>
      </w:pPr>
      <w:rPr>
        <w:rFonts w:ascii="Courier New" w:hAnsi="Courier New" w:cs="Courier New" w:hint="default"/>
      </w:rPr>
    </w:lvl>
    <w:lvl w:ilvl="8" w:tplc="1302911C" w:tentative="1">
      <w:start w:val="1"/>
      <w:numFmt w:val="bullet"/>
      <w:lvlText w:val=""/>
      <w:lvlJc w:val="left"/>
      <w:pPr>
        <w:ind w:left="6480" w:hanging="360"/>
      </w:pPr>
      <w:rPr>
        <w:rFonts w:ascii="Wingdings" w:hAnsi="Wingdings" w:hint="default"/>
      </w:rPr>
    </w:lvl>
  </w:abstractNum>
  <w:abstractNum w:abstractNumId="40">
    <w:nsid w:val="338061DE"/>
    <w:multiLevelType w:val="hybridMultilevel"/>
    <w:tmpl w:val="7B18B436"/>
    <w:lvl w:ilvl="0" w:tplc="250EF69A">
      <w:start w:val="8"/>
      <w:numFmt w:val="decimal"/>
      <w:lvlText w:val="%1."/>
      <w:lvlJc w:val="left"/>
      <w:pPr>
        <w:tabs>
          <w:tab w:val="num" w:pos="927"/>
        </w:tabs>
        <w:ind w:left="927" w:hanging="360"/>
      </w:pPr>
      <w:rPr>
        <w:rFonts w:hint="default"/>
        <w:b/>
      </w:rPr>
    </w:lvl>
    <w:lvl w:ilvl="1" w:tplc="3A94B01A" w:tentative="1">
      <w:start w:val="1"/>
      <w:numFmt w:val="lowerLetter"/>
      <w:lvlText w:val="%2."/>
      <w:lvlJc w:val="left"/>
      <w:pPr>
        <w:tabs>
          <w:tab w:val="num" w:pos="1647"/>
        </w:tabs>
        <w:ind w:left="1647" w:hanging="360"/>
      </w:pPr>
    </w:lvl>
    <w:lvl w:ilvl="2" w:tplc="648EFB38" w:tentative="1">
      <w:start w:val="1"/>
      <w:numFmt w:val="lowerRoman"/>
      <w:lvlText w:val="%3."/>
      <w:lvlJc w:val="right"/>
      <w:pPr>
        <w:tabs>
          <w:tab w:val="num" w:pos="2367"/>
        </w:tabs>
        <w:ind w:left="2367" w:hanging="180"/>
      </w:pPr>
    </w:lvl>
    <w:lvl w:ilvl="3" w:tplc="3F808634" w:tentative="1">
      <w:start w:val="1"/>
      <w:numFmt w:val="decimal"/>
      <w:lvlText w:val="%4."/>
      <w:lvlJc w:val="left"/>
      <w:pPr>
        <w:tabs>
          <w:tab w:val="num" w:pos="3087"/>
        </w:tabs>
        <w:ind w:left="3087" w:hanging="360"/>
      </w:pPr>
    </w:lvl>
    <w:lvl w:ilvl="4" w:tplc="DA489144" w:tentative="1">
      <w:start w:val="1"/>
      <w:numFmt w:val="lowerLetter"/>
      <w:lvlText w:val="%5."/>
      <w:lvlJc w:val="left"/>
      <w:pPr>
        <w:tabs>
          <w:tab w:val="num" w:pos="3807"/>
        </w:tabs>
        <w:ind w:left="3807" w:hanging="360"/>
      </w:pPr>
    </w:lvl>
    <w:lvl w:ilvl="5" w:tplc="7C2C3518" w:tentative="1">
      <w:start w:val="1"/>
      <w:numFmt w:val="lowerRoman"/>
      <w:lvlText w:val="%6."/>
      <w:lvlJc w:val="right"/>
      <w:pPr>
        <w:tabs>
          <w:tab w:val="num" w:pos="4527"/>
        </w:tabs>
        <w:ind w:left="4527" w:hanging="180"/>
      </w:pPr>
    </w:lvl>
    <w:lvl w:ilvl="6" w:tplc="228CD39C" w:tentative="1">
      <w:start w:val="1"/>
      <w:numFmt w:val="decimal"/>
      <w:lvlText w:val="%7."/>
      <w:lvlJc w:val="left"/>
      <w:pPr>
        <w:tabs>
          <w:tab w:val="num" w:pos="5247"/>
        </w:tabs>
        <w:ind w:left="5247" w:hanging="360"/>
      </w:pPr>
    </w:lvl>
    <w:lvl w:ilvl="7" w:tplc="C562CF70" w:tentative="1">
      <w:start w:val="1"/>
      <w:numFmt w:val="lowerLetter"/>
      <w:lvlText w:val="%8."/>
      <w:lvlJc w:val="left"/>
      <w:pPr>
        <w:tabs>
          <w:tab w:val="num" w:pos="5967"/>
        </w:tabs>
        <w:ind w:left="5967" w:hanging="360"/>
      </w:pPr>
    </w:lvl>
    <w:lvl w:ilvl="8" w:tplc="A7ECB008" w:tentative="1">
      <w:start w:val="1"/>
      <w:numFmt w:val="lowerRoman"/>
      <w:lvlText w:val="%9."/>
      <w:lvlJc w:val="right"/>
      <w:pPr>
        <w:tabs>
          <w:tab w:val="num" w:pos="6687"/>
        </w:tabs>
        <w:ind w:left="6687" w:hanging="180"/>
      </w:pPr>
    </w:lvl>
  </w:abstractNum>
  <w:abstractNum w:abstractNumId="41">
    <w:nsid w:val="35287B93"/>
    <w:multiLevelType w:val="hybridMultilevel"/>
    <w:tmpl w:val="AA82B77A"/>
    <w:lvl w:ilvl="0" w:tplc="1B5E3FFE">
      <w:start w:val="1"/>
      <w:numFmt w:val="decimal"/>
      <w:lvlText w:val="%1."/>
      <w:lvlJc w:val="left"/>
      <w:pPr>
        <w:ind w:left="1429" w:hanging="360"/>
      </w:pPr>
      <w:rPr>
        <w:rFonts w:hint="default"/>
        <w:b/>
        <w:sz w:val="28"/>
        <w:szCs w:val="28"/>
      </w:rPr>
    </w:lvl>
    <w:lvl w:ilvl="1" w:tplc="68A03254" w:tentative="1">
      <w:start w:val="1"/>
      <w:numFmt w:val="lowerLetter"/>
      <w:lvlText w:val="%2."/>
      <w:lvlJc w:val="left"/>
      <w:pPr>
        <w:ind w:left="2149" w:hanging="360"/>
      </w:pPr>
    </w:lvl>
    <w:lvl w:ilvl="2" w:tplc="20221AB2" w:tentative="1">
      <w:start w:val="1"/>
      <w:numFmt w:val="lowerRoman"/>
      <w:lvlText w:val="%3."/>
      <w:lvlJc w:val="right"/>
      <w:pPr>
        <w:ind w:left="2869" w:hanging="180"/>
      </w:pPr>
    </w:lvl>
    <w:lvl w:ilvl="3" w:tplc="9BFCC168" w:tentative="1">
      <w:start w:val="1"/>
      <w:numFmt w:val="decimal"/>
      <w:lvlText w:val="%4."/>
      <w:lvlJc w:val="left"/>
      <w:pPr>
        <w:ind w:left="3589" w:hanging="360"/>
      </w:pPr>
    </w:lvl>
    <w:lvl w:ilvl="4" w:tplc="6D105F78" w:tentative="1">
      <w:start w:val="1"/>
      <w:numFmt w:val="lowerLetter"/>
      <w:lvlText w:val="%5."/>
      <w:lvlJc w:val="left"/>
      <w:pPr>
        <w:ind w:left="4309" w:hanging="360"/>
      </w:pPr>
    </w:lvl>
    <w:lvl w:ilvl="5" w:tplc="17B8382E" w:tentative="1">
      <w:start w:val="1"/>
      <w:numFmt w:val="lowerRoman"/>
      <w:lvlText w:val="%6."/>
      <w:lvlJc w:val="right"/>
      <w:pPr>
        <w:ind w:left="5029" w:hanging="180"/>
      </w:pPr>
    </w:lvl>
    <w:lvl w:ilvl="6" w:tplc="A5FAFE80" w:tentative="1">
      <w:start w:val="1"/>
      <w:numFmt w:val="decimal"/>
      <w:lvlText w:val="%7."/>
      <w:lvlJc w:val="left"/>
      <w:pPr>
        <w:ind w:left="5749" w:hanging="360"/>
      </w:pPr>
    </w:lvl>
    <w:lvl w:ilvl="7" w:tplc="0296A478" w:tentative="1">
      <w:start w:val="1"/>
      <w:numFmt w:val="lowerLetter"/>
      <w:lvlText w:val="%8."/>
      <w:lvlJc w:val="left"/>
      <w:pPr>
        <w:ind w:left="6469" w:hanging="360"/>
      </w:pPr>
    </w:lvl>
    <w:lvl w:ilvl="8" w:tplc="1E10CAEA" w:tentative="1">
      <w:start w:val="1"/>
      <w:numFmt w:val="lowerRoman"/>
      <w:lvlText w:val="%9."/>
      <w:lvlJc w:val="right"/>
      <w:pPr>
        <w:ind w:left="7189" w:hanging="180"/>
      </w:pPr>
    </w:lvl>
  </w:abstractNum>
  <w:abstractNum w:abstractNumId="42">
    <w:nsid w:val="361D3517"/>
    <w:multiLevelType w:val="hybridMultilevel"/>
    <w:tmpl w:val="8EAA93E6"/>
    <w:lvl w:ilvl="0" w:tplc="04190001">
      <w:start w:val="1"/>
      <w:numFmt w:val="decimal"/>
      <w:lvlText w:val="2.3.%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3E3249D3"/>
    <w:multiLevelType w:val="hybridMultilevel"/>
    <w:tmpl w:val="489021B0"/>
    <w:lvl w:ilvl="0" w:tplc="D6864E2A">
      <w:start w:val="1"/>
      <w:numFmt w:val="decimal"/>
      <w:lvlText w:val="%1."/>
      <w:lvlJc w:val="left"/>
      <w:pPr>
        <w:ind w:left="927" w:hanging="360"/>
      </w:pPr>
      <w:rPr>
        <w:rFonts w:hint="default"/>
        <w:b w:val="0"/>
        <w:sz w:val="24"/>
        <w:szCs w:val="24"/>
      </w:rPr>
    </w:lvl>
    <w:lvl w:ilvl="1" w:tplc="117E90E4" w:tentative="1">
      <w:start w:val="1"/>
      <w:numFmt w:val="lowerLetter"/>
      <w:lvlText w:val="%2."/>
      <w:lvlJc w:val="left"/>
      <w:pPr>
        <w:ind w:left="1647" w:hanging="360"/>
      </w:pPr>
    </w:lvl>
    <w:lvl w:ilvl="2" w:tplc="25AA41A6" w:tentative="1">
      <w:start w:val="1"/>
      <w:numFmt w:val="lowerRoman"/>
      <w:lvlText w:val="%3."/>
      <w:lvlJc w:val="right"/>
      <w:pPr>
        <w:ind w:left="2367" w:hanging="180"/>
      </w:pPr>
    </w:lvl>
    <w:lvl w:ilvl="3" w:tplc="DDD61978" w:tentative="1">
      <w:start w:val="1"/>
      <w:numFmt w:val="decimal"/>
      <w:lvlText w:val="%4."/>
      <w:lvlJc w:val="left"/>
      <w:pPr>
        <w:ind w:left="3087" w:hanging="360"/>
      </w:pPr>
    </w:lvl>
    <w:lvl w:ilvl="4" w:tplc="8C6A2B56" w:tentative="1">
      <w:start w:val="1"/>
      <w:numFmt w:val="lowerLetter"/>
      <w:lvlText w:val="%5."/>
      <w:lvlJc w:val="left"/>
      <w:pPr>
        <w:ind w:left="3807" w:hanging="360"/>
      </w:pPr>
    </w:lvl>
    <w:lvl w:ilvl="5" w:tplc="E654D5D4" w:tentative="1">
      <w:start w:val="1"/>
      <w:numFmt w:val="lowerRoman"/>
      <w:lvlText w:val="%6."/>
      <w:lvlJc w:val="right"/>
      <w:pPr>
        <w:ind w:left="4527" w:hanging="180"/>
      </w:pPr>
    </w:lvl>
    <w:lvl w:ilvl="6" w:tplc="C6309CDA" w:tentative="1">
      <w:start w:val="1"/>
      <w:numFmt w:val="decimal"/>
      <w:lvlText w:val="%7."/>
      <w:lvlJc w:val="left"/>
      <w:pPr>
        <w:ind w:left="5247" w:hanging="360"/>
      </w:pPr>
    </w:lvl>
    <w:lvl w:ilvl="7" w:tplc="C0BA4E28" w:tentative="1">
      <w:start w:val="1"/>
      <w:numFmt w:val="lowerLetter"/>
      <w:lvlText w:val="%8."/>
      <w:lvlJc w:val="left"/>
      <w:pPr>
        <w:ind w:left="5967" w:hanging="360"/>
      </w:pPr>
    </w:lvl>
    <w:lvl w:ilvl="8" w:tplc="EE609A8A" w:tentative="1">
      <w:start w:val="1"/>
      <w:numFmt w:val="lowerRoman"/>
      <w:lvlText w:val="%9."/>
      <w:lvlJc w:val="right"/>
      <w:pPr>
        <w:ind w:left="6687" w:hanging="180"/>
      </w:pPr>
    </w:lvl>
  </w:abstractNum>
  <w:abstractNum w:abstractNumId="4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9">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445F24A9"/>
    <w:multiLevelType w:val="hybridMultilevel"/>
    <w:tmpl w:val="4328D33A"/>
    <w:lvl w:ilvl="0" w:tplc="0C3E0D0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45230362"/>
    <w:multiLevelType w:val="hybridMultilevel"/>
    <w:tmpl w:val="489021B0"/>
    <w:lvl w:ilvl="0" w:tplc="EFD2E986">
      <w:start w:val="1"/>
      <w:numFmt w:val="decimal"/>
      <w:lvlText w:val="%1."/>
      <w:lvlJc w:val="left"/>
      <w:pPr>
        <w:ind w:left="927" w:hanging="360"/>
      </w:pPr>
      <w:rPr>
        <w:rFonts w:hint="default"/>
        <w:b w:val="0"/>
        <w:sz w:val="24"/>
        <w:szCs w:val="24"/>
      </w:rPr>
    </w:lvl>
    <w:lvl w:ilvl="1" w:tplc="4A16BD72" w:tentative="1">
      <w:start w:val="1"/>
      <w:numFmt w:val="lowerLetter"/>
      <w:lvlText w:val="%2."/>
      <w:lvlJc w:val="left"/>
      <w:pPr>
        <w:ind w:left="1647" w:hanging="360"/>
      </w:pPr>
    </w:lvl>
    <w:lvl w:ilvl="2" w:tplc="5A062446" w:tentative="1">
      <w:start w:val="1"/>
      <w:numFmt w:val="lowerRoman"/>
      <w:lvlText w:val="%3."/>
      <w:lvlJc w:val="right"/>
      <w:pPr>
        <w:ind w:left="2367" w:hanging="180"/>
      </w:pPr>
    </w:lvl>
    <w:lvl w:ilvl="3" w:tplc="E9C26570" w:tentative="1">
      <w:start w:val="1"/>
      <w:numFmt w:val="decimal"/>
      <w:lvlText w:val="%4."/>
      <w:lvlJc w:val="left"/>
      <w:pPr>
        <w:ind w:left="3087" w:hanging="360"/>
      </w:pPr>
    </w:lvl>
    <w:lvl w:ilvl="4" w:tplc="E5F22B7C" w:tentative="1">
      <w:start w:val="1"/>
      <w:numFmt w:val="lowerLetter"/>
      <w:lvlText w:val="%5."/>
      <w:lvlJc w:val="left"/>
      <w:pPr>
        <w:ind w:left="3807" w:hanging="360"/>
      </w:pPr>
    </w:lvl>
    <w:lvl w:ilvl="5" w:tplc="C0528F22" w:tentative="1">
      <w:start w:val="1"/>
      <w:numFmt w:val="lowerRoman"/>
      <w:lvlText w:val="%6."/>
      <w:lvlJc w:val="right"/>
      <w:pPr>
        <w:ind w:left="4527" w:hanging="180"/>
      </w:pPr>
    </w:lvl>
    <w:lvl w:ilvl="6" w:tplc="6FA0CA76" w:tentative="1">
      <w:start w:val="1"/>
      <w:numFmt w:val="decimal"/>
      <w:lvlText w:val="%7."/>
      <w:lvlJc w:val="left"/>
      <w:pPr>
        <w:ind w:left="5247" w:hanging="360"/>
      </w:pPr>
    </w:lvl>
    <w:lvl w:ilvl="7" w:tplc="C3DC55CE" w:tentative="1">
      <w:start w:val="1"/>
      <w:numFmt w:val="lowerLetter"/>
      <w:lvlText w:val="%8."/>
      <w:lvlJc w:val="left"/>
      <w:pPr>
        <w:ind w:left="5967" w:hanging="360"/>
      </w:pPr>
    </w:lvl>
    <w:lvl w:ilvl="8" w:tplc="454CDD6A" w:tentative="1">
      <w:start w:val="1"/>
      <w:numFmt w:val="lowerRoman"/>
      <w:lvlText w:val="%9."/>
      <w:lvlJc w:val="right"/>
      <w:pPr>
        <w:ind w:left="6687" w:hanging="180"/>
      </w:pPr>
    </w:lvl>
  </w:abstractNum>
  <w:abstractNum w:abstractNumId="54">
    <w:nsid w:val="45661B71"/>
    <w:multiLevelType w:val="hybridMultilevel"/>
    <w:tmpl w:val="C8446ABE"/>
    <w:lvl w:ilvl="0" w:tplc="198A3C0C">
      <w:start w:val="1"/>
      <w:numFmt w:val="decimal"/>
      <w:lvlText w:val="%1."/>
      <w:lvlJc w:val="left"/>
      <w:pPr>
        <w:ind w:left="720" w:hanging="360"/>
      </w:pPr>
    </w:lvl>
    <w:lvl w:ilvl="1" w:tplc="0EAC3F30" w:tentative="1">
      <w:start w:val="1"/>
      <w:numFmt w:val="lowerLetter"/>
      <w:lvlText w:val="%2."/>
      <w:lvlJc w:val="left"/>
      <w:pPr>
        <w:ind w:left="1440" w:hanging="360"/>
      </w:pPr>
    </w:lvl>
    <w:lvl w:ilvl="2" w:tplc="8FE264D8" w:tentative="1">
      <w:start w:val="1"/>
      <w:numFmt w:val="lowerRoman"/>
      <w:lvlText w:val="%3."/>
      <w:lvlJc w:val="right"/>
      <w:pPr>
        <w:ind w:left="2160" w:hanging="180"/>
      </w:pPr>
    </w:lvl>
    <w:lvl w:ilvl="3" w:tplc="1472B3A4" w:tentative="1">
      <w:start w:val="1"/>
      <w:numFmt w:val="decimal"/>
      <w:lvlText w:val="%4."/>
      <w:lvlJc w:val="left"/>
      <w:pPr>
        <w:ind w:left="2880" w:hanging="360"/>
      </w:pPr>
    </w:lvl>
    <w:lvl w:ilvl="4" w:tplc="390CE860" w:tentative="1">
      <w:start w:val="1"/>
      <w:numFmt w:val="lowerLetter"/>
      <w:lvlText w:val="%5."/>
      <w:lvlJc w:val="left"/>
      <w:pPr>
        <w:ind w:left="3600" w:hanging="360"/>
      </w:pPr>
    </w:lvl>
    <w:lvl w:ilvl="5" w:tplc="4F863AB8" w:tentative="1">
      <w:start w:val="1"/>
      <w:numFmt w:val="lowerRoman"/>
      <w:lvlText w:val="%6."/>
      <w:lvlJc w:val="right"/>
      <w:pPr>
        <w:ind w:left="4320" w:hanging="180"/>
      </w:pPr>
    </w:lvl>
    <w:lvl w:ilvl="6" w:tplc="0D780E34" w:tentative="1">
      <w:start w:val="1"/>
      <w:numFmt w:val="decimal"/>
      <w:lvlText w:val="%7."/>
      <w:lvlJc w:val="left"/>
      <w:pPr>
        <w:ind w:left="5040" w:hanging="360"/>
      </w:pPr>
    </w:lvl>
    <w:lvl w:ilvl="7" w:tplc="249A6A2A" w:tentative="1">
      <w:start w:val="1"/>
      <w:numFmt w:val="lowerLetter"/>
      <w:lvlText w:val="%8."/>
      <w:lvlJc w:val="left"/>
      <w:pPr>
        <w:ind w:left="5760" w:hanging="360"/>
      </w:pPr>
    </w:lvl>
    <w:lvl w:ilvl="8" w:tplc="3F4EEF74" w:tentative="1">
      <w:start w:val="1"/>
      <w:numFmt w:val="lowerRoman"/>
      <w:lvlText w:val="%9."/>
      <w:lvlJc w:val="right"/>
      <w:pPr>
        <w:ind w:left="6480" w:hanging="180"/>
      </w:pPr>
    </w:lvl>
  </w:abstractNum>
  <w:abstractNum w:abstractNumId="55">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46474D3A"/>
    <w:multiLevelType w:val="hybridMultilevel"/>
    <w:tmpl w:val="C6BA63A4"/>
    <w:lvl w:ilvl="0" w:tplc="F132CC66">
      <w:start w:val="1"/>
      <w:numFmt w:val="bullet"/>
      <w:lvlText w:val=""/>
      <w:lvlJc w:val="left"/>
      <w:pPr>
        <w:tabs>
          <w:tab w:val="num" w:pos="1440"/>
        </w:tabs>
        <w:ind w:left="1440" w:hanging="360"/>
      </w:pPr>
      <w:rPr>
        <w:rFonts w:ascii="Symbol" w:hAnsi="Symbol" w:hint="default"/>
      </w:rPr>
    </w:lvl>
    <w:lvl w:ilvl="1" w:tplc="E49AA140" w:tentative="1">
      <w:start w:val="1"/>
      <w:numFmt w:val="bullet"/>
      <w:lvlText w:val="o"/>
      <w:lvlJc w:val="left"/>
      <w:pPr>
        <w:tabs>
          <w:tab w:val="num" w:pos="2160"/>
        </w:tabs>
        <w:ind w:left="2160" w:hanging="360"/>
      </w:pPr>
      <w:rPr>
        <w:rFonts w:ascii="Courier New" w:hAnsi="Courier New" w:cs="Courier New" w:hint="default"/>
      </w:rPr>
    </w:lvl>
    <w:lvl w:ilvl="2" w:tplc="9D2664C8">
      <w:start w:val="1"/>
      <w:numFmt w:val="bullet"/>
      <w:lvlText w:val=""/>
      <w:lvlJc w:val="left"/>
      <w:pPr>
        <w:tabs>
          <w:tab w:val="num" w:pos="2880"/>
        </w:tabs>
        <w:ind w:left="2880" w:hanging="360"/>
      </w:pPr>
      <w:rPr>
        <w:rFonts w:ascii="Wingdings" w:hAnsi="Wingdings" w:hint="default"/>
      </w:rPr>
    </w:lvl>
    <w:lvl w:ilvl="3" w:tplc="C8645D86" w:tentative="1">
      <w:start w:val="1"/>
      <w:numFmt w:val="bullet"/>
      <w:lvlText w:val=""/>
      <w:lvlJc w:val="left"/>
      <w:pPr>
        <w:tabs>
          <w:tab w:val="num" w:pos="3600"/>
        </w:tabs>
        <w:ind w:left="3600" w:hanging="360"/>
      </w:pPr>
      <w:rPr>
        <w:rFonts w:ascii="Symbol" w:hAnsi="Symbol" w:hint="default"/>
      </w:rPr>
    </w:lvl>
    <w:lvl w:ilvl="4" w:tplc="4328C2EA" w:tentative="1">
      <w:start w:val="1"/>
      <w:numFmt w:val="bullet"/>
      <w:lvlText w:val="o"/>
      <w:lvlJc w:val="left"/>
      <w:pPr>
        <w:tabs>
          <w:tab w:val="num" w:pos="4320"/>
        </w:tabs>
        <w:ind w:left="4320" w:hanging="360"/>
      </w:pPr>
      <w:rPr>
        <w:rFonts w:ascii="Courier New" w:hAnsi="Courier New" w:cs="Courier New" w:hint="default"/>
      </w:rPr>
    </w:lvl>
    <w:lvl w:ilvl="5" w:tplc="2F16EB16" w:tentative="1">
      <w:start w:val="1"/>
      <w:numFmt w:val="bullet"/>
      <w:lvlText w:val=""/>
      <w:lvlJc w:val="left"/>
      <w:pPr>
        <w:tabs>
          <w:tab w:val="num" w:pos="5040"/>
        </w:tabs>
        <w:ind w:left="5040" w:hanging="360"/>
      </w:pPr>
      <w:rPr>
        <w:rFonts w:ascii="Wingdings" w:hAnsi="Wingdings" w:hint="default"/>
      </w:rPr>
    </w:lvl>
    <w:lvl w:ilvl="6" w:tplc="34E470D6" w:tentative="1">
      <w:start w:val="1"/>
      <w:numFmt w:val="bullet"/>
      <w:lvlText w:val=""/>
      <w:lvlJc w:val="left"/>
      <w:pPr>
        <w:tabs>
          <w:tab w:val="num" w:pos="5760"/>
        </w:tabs>
        <w:ind w:left="5760" w:hanging="360"/>
      </w:pPr>
      <w:rPr>
        <w:rFonts w:ascii="Symbol" w:hAnsi="Symbol" w:hint="default"/>
      </w:rPr>
    </w:lvl>
    <w:lvl w:ilvl="7" w:tplc="25D85116" w:tentative="1">
      <w:start w:val="1"/>
      <w:numFmt w:val="bullet"/>
      <w:lvlText w:val="o"/>
      <w:lvlJc w:val="left"/>
      <w:pPr>
        <w:tabs>
          <w:tab w:val="num" w:pos="6480"/>
        </w:tabs>
        <w:ind w:left="6480" w:hanging="360"/>
      </w:pPr>
      <w:rPr>
        <w:rFonts w:ascii="Courier New" w:hAnsi="Courier New" w:cs="Courier New" w:hint="default"/>
      </w:rPr>
    </w:lvl>
    <w:lvl w:ilvl="8" w:tplc="0C242FD8" w:tentative="1">
      <w:start w:val="1"/>
      <w:numFmt w:val="bullet"/>
      <w:lvlText w:val=""/>
      <w:lvlJc w:val="left"/>
      <w:pPr>
        <w:tabs>
          <w:tab w:val="num" w:pos="7200"/>
        </w:tabs>
        <w:ind w:left="7200" w:hanging="360"/>
      </w:pPr>
      <w:rPr>
        <w:rFonts w:ascii="Wingdings" w:hAnsi="Wingdings" w:hint="default"/>
      </w:rPr>
    </w:lvl>
  </w:abstractNum>
  <w:abstractNum w:abstractNumId="57">
    <w:nsid w:val="46A32EF8"/>
    <w:multiLevelType w:val="hybridMultilevel"/>
    <w:tmpl w:val="3F6C5F3C"/>
    <w:lvl w:ilvl="0" w:tplc="0419000F">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6BA01DF"/>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59">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477E6F5B"/>
    <w:multiLevelType w:val="hybridMultilevel"/>
    <w:tmpl w:val="87CAC06E"/>
    <w:lvl w:ilvl="0" w:tplc="FED24AFA">
      <w:start w:val="1"/>
      <w:numFmt w:val="decimal"/>
      <w:lvlText w:val="%1."/>
      <w:lvlJc w:val="left"/>
      <w:pPr>
        <w:ind w:left="720" w:hanging="360"/>
      </w:pPr>
    </w:lvl>
    <w:lvl w:ilvl="1" w:tplc="D16E089A" w:tentative="1">
      <w:start w:val="1"/>
      <w:numFmt w:val="lowerLetter"/>
      <w:lvlText w:val="%2."/>
      <w:lvlJc w:val="left"/>
      <w:pPr>
        <w:ind w:left="1440" w:hanging="360"/>
      </w:pPr>
    </w:lvl>
    <w:lvl w:ilvl="2" w:tplc="728619CA" w:tentative="1">
      <w:start w:val="1"/>
      <w:numFmt w:val="lowerRoman"/>
      <w:lvlText w:val="%3."/>
      <w:lvlJc w:val="right"/>
      <w:pPr>
        <w:ind w:left="2160" w:hanging="180"/>
      </w:pPr>
    </w:lvl>
    <w:lvl w:ilvl="3" w:tplc="B31A611E" w:tentative="1">
      <w:start w:val="1"/>
      <w:numFmt w:val="decimal"/>
      <w:lvlText w:val="%4."/>
      <w:lvlJc w:val="left"/>
      <w:pPr>
        <w:ind w:left="2880" w:hanging="360"/>
      </w:pPr>
    </w:lvl>
    <w:lvl w:ilvl="4" w:tplc="30E8A9C4" w:tentative="1">
      <w:start w:val="1"/>
      <w:numFmt w:val="lowerLetter"/>
      <w:lvlText w:val="%5."/>
      <w:lvlJc w:val="left"/>
      <w:pPr>
        <w:ind w:left="3600" w:hanging="360"/>
      </w:pPr>
    </w:lvl>
    <w:lvl w:ilvl="5" w:tplc="31C0DB4C" w:tentative="1">
      <w:start w:val="1"/>
      <w:numFmt w:val="lowerRoman"/>
      <w:lvlText w:val="%6."/>
      <w:lvlJc w:val="right"/>
      <w:pPr>
        <w:ind w:left="4320" w:hanging="180"/>
      </w:pPr>
    </w:lvl>
    <w:lvl w:ilvl="6" w:tplc="B37E6EBA" w:tentative="1">
      <w:start w:val="1"/>
      <w:numFmt w:val="decimal"/>
      <w:lvlText w:val="%7."/>
      <w:lvlJc w:val="left"/>
      <w:pPr>
        <w:ind w:left="5040" w:hanging="360"/>
      </w:pPr>
    </w:lvl>
    <w:lvl w:ilvl="7" w:tplc="575008B6" w:tentative="1">
      <w:start w:val="1"/>
      <w:numFmt w:val="lowerLetter"/>
      <w:lvlText w:val="%8."/>
      <w:lvlJc w:val="left"/>
      <w:pPr>
        <w:ind w:left="5760" w:hanging="360"/>
      </w:pPr>
    </w:lvl>
    <w:lvl w:ilvl="8" w:tplc="6AACC076" w:tentative="1">
      <w:start w:val="1"/>
      <w:numFmt w:val="lowerRoman"/>
      <w:lvlText w:val="%9."/>
      <w:lvlJc w:val="right"/>
      <w:pPr>
        <w:ind w:left="6480" w:hanging="180"/>
      </w:pPr>
    </w:lvl>
  </w:abstractNum>
  <w:abstractNum w:abstractNumId="61">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565552BD"/>
    <w:multiLevelType w:val="hybridMultilevel"/>
    <w:tmpl w:val="489021B0"/>
    <w:lvl w:ilvl="0" w:tplc="F9C0DCBE">
      <w:start w:val="1"/>
      <w:numFmt w:val="decimal"/>
      <w:lvlText w:val="%1."/>
      <w:lvlJc w:val="left"/>
      <w:pPr>
        <w:ind w:left="927" w:hanging="360"/>
      </w:pPr>
      <w:rPr>
        <w:rFonts w:hint="default"/>
        <w:b w:val="0"/>
        <w:sz w:val="24"/>
        <w:szCs w:val="24"/>
      </w:rPr>
    </w:lvl>
    <w:lvl w:ilvl="1" w:tplc="23FE3054" w:tentative="1">
      <w:start w:val="1"/>
      <w:numFmt w:val="lowerLetter"/>
      <w:lvlText w:val="%2."/>
      <w:lvlJc w:val="left"/>
      <w:pPr>
        <w:ind w:left="1647" w:hanging="360"/>
      </w:pPr>
    </w:lvl>
    <w:lvl w:ilvl="2" w:tplc="7688B822" w:tentative="1">
      <w:start w:val="1"/>
      <w:numFmt w:val="lowerRoman"/>
      <w:lvlText w:val="%3."/>
      <w:lvlJc w:val="right"/>
      <w:pPr>
        <w:ind w:left="2367" w:hanging="180"/>
      </w:pPr>
    </w:lvl>
    <w:lvl w:ilvl="3" w:tplc="9498157C" w:tentative="1">
      <w:start w:val="1"/>
      <w:numFmt w:val="decimal"/>
      <w:lvlText w:val="%4."/>
      <w:lvlJc w:val="left"/>
      <w:pPr>
        <w:ind w:left="3087" w:hanging="360"/>
      </w:pPr>
    </w:lvl>
    <w:lvl w:ilvl="4" w:tplc="9378C53E" w:tentative="1">
      <w:start w:val="1"/>
      <w:numFmt w:val="lowerLetter"/>
      <w:lvlText w:val="%5."/>
      <w:lvlJc w:val="left"/>
      <w:pPr>
        <w:ind w:left="3807" w:hanging="360"/>
      </w:pPr>
    </w:lvl>
    <w:lvl w:ilvl="5" w:tplc="75743EFA" w:tentative="1">
      <w:start w:val="1"/>
      <w:numFmt w:val="lowerRoman"/>
      <w:lvlText w:val="%6."/>
      <w:lvlJc w:val="right"/>
      <w:pPr>
        <w:ind w:left="4527" w:hanging="180"/>
      </w:pPr>
    </w:lvl>
    <w:lvl w:ilvl="6" w:tplc="4F5E457C" w:tentative="1">
      <w:start w:val="1"/>
      <w:numFmt w:val="decimal"/>
      <w:lvlText w:val="%7."/>
      <w:lvlJc w:val="left"/>
      <w:pPr>
        <w:ind w:left="5247" w:hanging="360"/>
      </w:pPr>
    </w:lvl>
    <w:lvl w:ilvl="7" w:tplc="1A34ADFA" w:tentative="1">
      <w:start w:val="1"/>
      <w:numFmt w:val="lowerLetter"/>
      <w:lvlText w:val="%8."/>
      <w:lvlJc w:val="left"/>
      <w:pPr>
        <w:ind w:left="5967" w:hanging="360"/>
      </w:pPr>
    </w:lvl>
    <w:lvl w:ilvl="8" w:tplc="FF226DD8" w:tentative="1">
      <w:start w:val="1"/>
      <w:numFmt w:val="lowerRoman"/>
      <w:lvlText w:val="%9."/>
      <w:lvlJc w:val="right"/>
      <w:pPr>
        <w:ind w:left="6687" w:hanging="180"/>
      </w:pPr>
    </w:lvl>
  </w:abstractNum>
  <w:abstractNum w:abstractNumId="67">
    <w:nsid w:val="56BA67F7"/>
    <w:multiLevelType w:val="hybridMultilevel"/>
    <w:tmpl w:val="87A0700E"/>
    <w:lvl w:ilvl="0" w:tplc="DF06A4E8">
      <w:start w:val="1"/>
      <w:numFmt w:val="bullet"/>
      <w:lvlText w:val="−"/>
      <w:lvlJc w:val="left"/>
      <w:pPr>
        <w:ind w:left="1429" w:hanging="360"/>
      </w:pPr>
      <w:rPr>
        <w:rFonts w:ascii="Times New Roman" w:hAnsi="Times New Roman" w:cs="Times New Roman" w:hint="default"/>
      </w:rPr>
    </w:lvl>
    <w:lvl w:ilvl="1" w:tplc="FC60822C" w:tentative="1">
      <w:start w:val="1"/>
      <w:numFmt w:val="bullet"/>
      <w:lvlText w:val="o"/>
      <w:lvlJc w:val="left"/>
      <w:pPr>
        <w:ind w:left="2149" w:hanging="360"/>
      </w:pPr>
      <w:rPr>
        <w:rFonts w:ascii="Courier New" w:hAnsi="Courier New" w:cs="Courier New" w:hint="default"/>
      </w:rPr>
    </w:lvl>
    <w:lvl w:ilvl="2" w:tplc="66507872" w:tentative="1">
      <w:start w:val="1"/>
      <w:numFmt w:val="bullet"/>
      <w:lvlText w:val=""/>
      <w:lvlJc w:val="left"/>
      <w:pPr>
        <w:ind w:left="2869" w:hanging="360"/>
      </w:pPr>
      <w:rPr>
        <w:rFonts w:ascii="Wingdings" w:hAnsi="Wingdings" w:hint="default"/>
      </w:rPr>
    </w:lvl>
    <w:lvl w:ilvl="3" w:tplc="149866FA" w:tentative="1">
      <w:start w:val="1"/>
      <w:numFmt w:val="bullet"/>
      <w:lvlText w:val=""/>
      <w:lvlJc w:val="left"/>
      <w:pPr>
        <w:ind w:left="3589" w:hanging="360"/>
      </w:pPr>
      <w:rPr>
        <w:rFonts w:ascii="Symbol" w:hAnsi="Symbol" w:hint="default"/>
      </w:rPr>
    </w:lvl>
    <w:lvl w:ilvl="4" w:tplc="1FA8ED0A" w:tentative="1">
      <w:start w:val="1"/>
      <w:numFmt w:val="bullet"/>
      <w:lvlText w:val="o"/>
      <w:lvlJc w:val="left"/>
      <w:pPr>
        <w:ind w:left="4309" w:hanging="360"/>
      </w:pPr>
      <w:rPr>
        <w:rFonts w:ascii="Courier New" w:hAnsi="Courier New" w:cs="Courier New" w:hint="default"/>
      </w:rPr>
    </w:lvl>
    <w:lvl w:ilvl="5" w:tplc="1E12E728" w:tentative="1">
      <w:start w:val="1"/>
      <w:numFmt w:val="bullet"/>
      <w:lvlText w:val=""/>
      <w:lvlJc w:val="left"/>
      <w:pPr>
        <w:ind w:left="5029" w:hanging="360"/>
      </w:pPr>
      <w:rPr>
        <w:rFonts w:ascii="Wingdings" w:hAnsi="Wingdings" w:hint="default"/>
      </w:rPr>
    </w:lvl>
    <w:lvl w:ilvl="6" w:tplc="8598B966" w:tentative="1">
      <w:start w:val="1"/>
      <w:numFmt w:val="bullet"/>
      <w:lvlText w:val=""/>
      <w:lvlJc w:val="left"/>
      <w:pPr>
        <w:ind w:left="5749" w:hanging="360"/>
      </w:pPr>
      <w:rPr>
        <w:rFonts w:ascii="Symbol" w:hAnsi="Symbol" w:hint="default"/>
      </w:rPr>
    </w:lvl>
    <w:lvl w:ilvl="7" w:tplc="09A2D126" w:tentative="1">
      <w:start w:val="1"/>
      <w:numFmt w:val="bullet"/>
      <w:lvlText w:val="o"/>
      <w:lvlJc w:val="left"/>
      <w:pPr>
        <w:ind w:left="6469" w:hanging="360"/>
      </w:pPr>
      <w:rPr>
        <w:rFonts w:ascii="Courier New" w:hAnsi="Courier New" w:cs="Courier New" w:hint="default"/>
      </w:rPr>
    </w:lvl>
    <w:lvl w:ilvl="8" w:tplc="5D8C582C" w:tentative="1">
      <w:start w:val="1"/>
      <w:numFmt w:val="bullet"/>
      <w:lvlText w:val=""/>
      <w:lvlJc w:val="left"/>
      <w:pPr>
        <w:ind w:left="7189" w:hanging="360"/>
      </w:pPr>
      <w:rPr>
        <w:rFonts w:ascii="Wingdings" w:hAnsi="Wingdings" w:hint="default"/>
      </w:rPr>
    </w:lvl>
  </w:abstractNum>
  <w:abstractNum w:abstractNumId="68">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1">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3">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4">
    <w:nsid w:val="5E89045F"/>
    <w:multiLevelType w:val="hybridMultilevel"/>
    <w:tmpl w:val="E56050AA"/>
    <w:lvl w:ilvl="0" w:tplc="07140B52">
      <w:start w:val="5"/>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61BF1591"/>
    <w:multiLevelType w:val="hybridMultilevel"/>
    <w:tmpl w:val="AA2A7E2C"/>
    <w:lvl w:ilvl="0" w:tplc="D144964C">
      <w:start w:val="1"/>
      <w:numFmt w:val="decimal"/>
      <w:lvlText w:val="%1."/>
      <w:lvlJc w:val="left"/>
      <w:pPr>
        <w:ind w:left="1842" w:hanging="1128"/>
      </w:pPr>
      <w:rPr>
        <w:rFonts w:hint="default"/>
      </w:rPr>
    </w:lvl>
    <w:lvl w:ilvl="1" w:tplc="6B3AEF70">
      <w:start w:val="1"/>
      <w:numFmt w:val="lowerLetter"/>
      <w:lvlText w:val="%2."/>
      <w:lvlJc w:val="left"/>
      <w:pPr>
        <w:ind w:left="1794" w:hanging="360"/>
      </w:pPr>
    </w:lvl>
    <w:lvl w:ilvl="2" w:tplc="2B84BAC0" w:tentative="1">
      <w:start w:val="1"/>
      <w:numFmt w:val="lowerRoman"/>
      <w:lvlText w:val="%3."/>
      <w:lvlJc w:val="right"/>
      <w:pPr>
        <w:ind w:left="2514" w:hanging="180"/>
      </w:pPr>
    </w:lvl>
    <w:lvl w:ilvl="3" w:tplc="DBA60D52" w:tentative="1">
      <w:start w:val="1"/>
      <w:numFmt w:val="decimal"/>
      <w:lvlText w:val="%4."/>
      <w:lvlJc w:val="left"/>
      <w:pPr>
        <w:ind w:left="3234" w:hanging="360"/>
      </w:pPr>
    </w:lvl>
    <w:lvl w:ilvl="4" w:tplc="5A8E874E" w:tentative="1">
      <w:start w:val="1"/>
      <w:numFmt w:val="lowerLetter"/>
      <w:lvlText w:val="%5."/>
      <w:lvlJc w:val="left"/>
      <w:pPr>
        <w:ind w:left="3954" w:hanging="360"/>
      </w:pPr>
    </w:lvl>
    <w:lvl w:ilvl="5" w:tplc="1DC8DA7E" w:tentative="1">
      <w:start w:val="1"/>
      <w:numFmt w:val="lowerRoman"/>
      <w:lvlText w:val="%6."/>
      <w:lvlJc w:val="right"/>
      <w:pPr>
        <w:ind w:left="4674" w:hanging="180"/>
      </w:pPr>
    </w:lvl>
    <w:lvl w:ilvl="6" w:tplc="9CE0EDDE" w:tentative="1">
      <w:start w:val="1"/>
      <w:numFmt w:val="decimal"/>
      <w:lvlText w:val="%7."/>
      <w:lvlJc w:val="left"/>
      <w:pPr>
        <w:ind w:left="5394" w:hanging="360"/>
      </w:pPr>
    </w:lvl>
    <w:lvl w:ilvl="7" w:tplc="113A4202" w:tentative="1">
      <w:start w:val="1"/>
      <w:numFmt w:val="lowerLetter"/>
      <w:lvlText w:val="%8."/>
      <w:lvlJc w:val="left"/>
      <w:pPr>
        <w:ind w:left="6114" w:hanging="360"/>
      </w:pPr>
    </w:lvl>
    <w:lvl w:ilvl="8" w:tplc="DC68084C" w:tentative="1">
      <w:start w:val="1"/>
      <w:numFmt w:val="lowerRoman"/>
      <w:lvlText w:val="%9."/>
      <w:lvlJc w:val="right"/>
      <w:pPr>
        <w:ind w:left="6834" w:hanging="180"/>
      </w:pPr>
    </w:lvl>
  </w:abstractNum>
  <w:abstractNum w:abstractNumId="7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66C31A8C"/>
    <w:multiLevelType w:val="hybridMultilevel"/>
    <w:tmpl w:val="F272A92A"/>
    <w:lvl w:ilvl="0" w:tplc="CC822090">
      <w:start w:val="1"/>
      <w:numFmt w:val="decimal"/>
      <w:lvlText w:val="%1."/>
      <w:lvlJc w:val="left"/>
      <w:pPr>
        <w:ind w:left="927" w:hanging="360"/>
      </w:pPr>
      <w:rPr>
        <w:rFonts w:hint="default"/>
      </w:rPr>
    </w:lvl>
    <w:lvl w:ilvl="1" w:tplc="A85A2B36" w:tentative="1">
      <w:start w:val="1"/>
      <w:numFmt w:val="lowerLetter"/>
      <w:lvlText w:val="%2."/>
      <w:lvlJc w:val="left"/>
      <w:pPr>
        <w:ind w:left="1647" w:hanging="360"/>
      </w:pPr>
    </w:lvl>
    <w:lvl w:ilvl="2" w:tplc="3AD420FE" w:tentative="1">
      <w:start w:val="1"/>
      <w:numFmt w:val="lowerRoman"/>
      <w:lvlText w:val="%3."/>
      <w:lvlJc w:val="right"/>
      <w:pPr>
        <w:ind w:left="2367" w:hanging="180"/>
      </w:pPr>
    </w:lvl>
    <w:lvl w:ilvl="3" w:tplc="3620BD64" w:tentative="1">
      <w:start w:val="1"/>
      <w:numFmt w:val="decimal"/>
      <w:lvlText w:val="%4."/>
      <w:lvlJc w:val="left"/>
      <w:pPr>
        <w:ind w:left="3087" w:hanging="360"/>
      </w:pPr>
    </w:lvl>
    <w:lvl w:ilvl="4" w:tplc="309C210C" w:tentative="1">
      <w:start w:val="1"/>
      <w:numFmt w:val="lowerLetter"/>
      <w:lvlText w:val="%5."/>
      <w:lvlJc w:val="left"/>
      <w:pPr>
        <w:ind w:left="3807" w:hanging="360"/>
      </w:pPr>
    </w:lvl>
    <w:lvl w:ilvl="5" w:tplc="1BD6398A" w:tentative="1">
      <w:start w:val="1"/>
      <w:numFmt w:val="lowerRoman"/>
      <w:lvlText w:val="%6."/>
      <w:lvlJc w:val="right"/>
      <w:pPr>
        <w:ind w:left="4527" w:hanging="180"/>
      </w:pPr>
    </w:lvl>
    <w:lvl w:ilvl="6" w:tplc="CA82686A" w:tentative="1">
      <w:start w:val="1"/>
      <w:numFmt w:val="decimal"/>
      <w:lvlText w:val="%7."/>
      <w:lvlJc w:val="left"/>
      <w:pPr>
        <w:ind w:left="5247" w:hanging="360"/>
      </w:pPr>
    </w:lvl>
    <w:lvl w:ilvl="7" w:tplc="3E4C7B06" w:tentative="1">
      <w:start w:val="1"/>
      <w:numFmt w:val="lowerLetter"/>
      <w:lvlText w:val="%8."/>
      <w:lvlJc w:val="left"/>
      <w:pPr>
        <w:ind w:left="5967" w:hanging="360"/>
      </w:pPr>
    </w:lvl>
    <w:lvl w:ilvl="8" w:tplc="F54E594C" w:tentative="1">
      <w:start w:val="1"/>
      <w:numFmt w:val="lowerRoman"/>
      <w:lvlText w:val="%9."/>
      <w:lvlJc w:val="right"/>
      <w:pPr>
        <w:ind w:left="6687" w:hanging="180"/>
      </w:pPr>
    </w:lvl>
  </w:abstractNum>
  <w:abstractNum w:abstractNumId="8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1">
    <w:nsid w:val="69D67F73"/>
    <w:multiLevelType w:val="hybridMultilevel"/>
    <w:tmpl w:val="007E5FE6"/>
    <w:lvl w:ilvl="0" w:tplc="EC4EFE04">
      <w:start w:val="1"/>
      <w:numFmt w:val="decimal"/>
      <w:lvlText w:val="2.7.%1."/>
      <w:lvlJc w:val="left"/>
      <w:pPr>
        <w:ind w:left="1429" w:hanging="360"/>
      </w:pPr>
      <w:rPr>
        <w:rFonts w:hint="default"/>
      </w:rPr>
    </w:lvl>
    <w:lvl w:ilvl="1" w:tplc="74541628" w:tentative="1">
      <w:start w:val="1"/>
      <w:numFmt w:val="lowerLetter"/>
      <w:lvlText w:val="%2."/>
      <w:lvlJc w:val="left"/>
      <w:pPr>
        <w:ind w:left="1440" w:hanging="360"/>
      </w:pPr>
    </w:lvl>
    <w:lvl w:ilvl="2" w:tplc="69D443B0">
      <w:start w:val="1"/>
      <w:numFmt w:val="lowerRoman"/>
      <w:lvlText w:val="%3."/>
      <w:lvlJc w:val="right"/>
      <w:pPr>
        <w:ind w:left="2160" w:hanging="180"/>
      </w:pPr>
    </w:lvl>
    <w:lvl w:ilvl="3" w:tplc="28EEB9CA" w:tentative="1">
      <w:start w:val="1"/>
      <w:numFmt w:val="decimal"/>
      <w:lvlText w:val="%4."/>
      <w:lvlJc w:val="left"/>
      <w:pPr>
        <w:ind w:left="2880" w:hanging="360"/>
      </w:pPr>
    </w:lvl>
    <w:lvl w:ilvl="4" w:tplc="0B0C2052" w:tentative="1">
      <w:start w:val="1"/>
      <w:numFmt w:val="lowerLetter"/>
      <w:lvlText w:val="%5."/>
      <w:lvlJc w:val="left"/>
      <w:pPr>
        <w:ind w:left="3600" w:hanging="360"/>
      </w:pPr>
    </w:lvl>
    <w:lvl w:ilvl="5" w:tplc="5DB6A83A" w:tentative="1">
      <w:start w:val="1"/>
      <w:numFmt w:val="lowerRoman"/>
      <w:lvlText w:val="%6."/>
      <w:lvlJc w:val="right"/>
      <w:pPr>
        <w:ind w:left="4320" w:hanging="180"/>
      </w:pPr>
    </w:lvl>
    <w:lvl w:ilvl="6" w:tplc="38CA19EA" w:tentative="1">
      <w:start w:val="1"/>
      <w:numFmt w:val="decimal"/>
      <w:lvlText w:val="%7."/>
      <w:lvlJc w:val="left"/>
      <w:pPr>
        <w:ind w:left="5040" w:hanging="360"/>
      </w:pPr>
    </w:lvl>
    <w:lvl w:ilvl="7" w:tplc="B0762AB2" w:tentative="1">
      <w:start w:val="1"/>
      <w:numFmt w:val="lowerLetter"/>
      <w:lvlText w:val="%8."/>
      <w:lvlJc w:val="left"/>
      <w:pPr>
        <w:ind w:left="5760" w:hanging="360"/>
      </w:pPr>
    </w:lvl>
    <w:lvl w:ilvl="8" w:tplc="708E58C0" w:tentative="1">
      <w:start w:val="1"/>
      <w:numFmt w:val="lowerRoman"/>
      <w:lvlText w:val="%9."/>
      <w:lvlJc w:val="right"/>
      <w:pPr>
        <w:ind w:left="6480" w:hanging="180"/>
      </w:pPr>
    </w:lvl>
  </w:abstractNum>
  <w:abstractNum w:abstractNumId="82">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3">
    <w:nsid w:val="6C0A1D31"/>
    <w:multiLevelType w:val="hybridMultilevel"/>
    <w:tmpl w:val="A22C1266"/>
    <w:lvl w:ilvl="0" w:tplc="FA52A56E">
      <w:start w:val="1"/>
      <w:numFmt w:val="decimal"/>
      <w:lvlText w:val="2.6.%1"/>
      <w:lvlJc w:val="left"/>
      <w:pPr>
        <w:ind w:left="1429" w:hanging="360"/>
      </w:pPr>
      <w:rPr>
        <w:rFonts w:hint="default"/>
      </w:rPr>
    </w:lvl>
    <w:lvl w:ilvl="1" w:tplc="DB6C5FF0" w:tentative="1">
      <w:start w:val="1"/>
      <w:numFmt w:val="lowerLetter"/>
      <w:lvlText w:val="%2."/>
      <w:lvlJc w:val="left"/>
      <w:pPr>
        <w:ind w:left="1440" w:hanging="360"/>
      </w:pPr>
    </w:lvl>
    <w:lvl w:ilvl="2" w:tplc="F26A7EB0" w:tentative="1">
      <w:start w:val="1"/>
      <w:numFmt w:val="lowerRoman"/>
      <w:lvlText w:val="%3."/>
      <w:lvlJc w:val="right"/>
      <w:pPr>
        <w:ind w:left="2160" w:hanging="180"/>
      </w:pPr>
    </w:lvl>
    <w:lvl w:ilvl="3" w:tplc="8230D14C" w:tentative="1">
      <w:start w:val="1"/>
      <w:numFmt w:val="decimal"/>
      <w:lvlText w:val="%4."/>
      <w:lvlJc w:val="left"/>
      <w:pPr>
        <w:ind w:left="2880" w:hanging="360"/>
      </w:pPr>
    </w:lvl>
    <w:lvl w:ilvl="4" w:tplc="FA08B860" w:tentative="1">
      <w:start w:val="1"/>
      <w:numFmt w:val="lowerLetter"/>
      <w:lvlText w:val="%5."/>
      <w:lvlJc w:val="left"/>
      <w:pPr>
        <w:ind w:left="3600" w:hanging="360"/>
      </w:pPr>
    </w:lvl>
    <w:lvl w:ilvl="5" w:tplc="C756B0EC" w:tentative="1">
      <w:start w:val="1"/>
      <w:numFmt w:val="lowerRoman"/>
      <w:lvlText w:val="%6."/>
      <w:lvlJc w:val="right"/>
      <w:pPr>
        <w:ind w:left="4320" w:hanging="180"/>
      </w:pPr>
    </w:lvl>
    <w:lvl w:ilvl="6" w:tplc="E2CC4D44" w:tentative="1">
      <w:start w:val="1"/>
      <w:numFmt w:val="decimal"/>
      <w:lvlText w:val="%7."/>
      <w:lvlJc w:val="left"/>
      <w:pPr>
        <w:ind w:left="5040" w:hanging="360"/>
      </w:pPr>
    </w:lvl>
    <w:lvl w:ilvl="7" w:tplc="AB185F62" w:tentative="1">
      <w:start w:val="1"/>
      <w:numFmt w:val="lowerLetter"/>
      <w:lvlText w:val="%8."/>
      <w:lvlJc w:val="left"/>
      <w:pPr>
        <w:ind w:left="5760" w:hanging="360"/>
      </w:pPr>
    </w:lvl>
    <w:lvl w:ilvl="8" w:tplc="99E69438" w:tentative="1">
      <w:start w:val="1"/>
      <w:numFmt w:val="lowerRoman"/>
      <w:lvlText w:val="%9."/>
      <w:lvlJc w:val="right"/>
      <w:pPr>
        <w:ind w:left="6480" w:hanging="180"/>
      </w:pPr>
    </w:lvl>
  </w:abstractNum>
  <w:abstractNum w:abstractNumId="84">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6CB36BF1"/>
    <w:multiLevelType w:val="hybridMultilevel"/>
    <w:tmpl w:val="767AC9EC"/>
    <w:lvl w:ilvl="0" w:tplc="F06621F4">
      <w:start w:val="1"/>
      <w:numFmt w:val="decimal"/>
      <w:lvlText w:val="%1)"/>
      <w:lvlJc w:val="left"/>
      <w:pPr>
        <w:ind w:left="854" w:hanging="570"/>
      </w:pPr>
      <w:rPr>
        <w:rFonts w:hint="default"/>
      </w:rPr>
    </w:lvl>
    <w:lvl w:ilvl="1" w:tplc="E24C3256" w:tentative="1">
      <w:start w:val="1"/>
      <w:numFmt w:val="lowerLetter"/>
      <w:lvlText w:val="%2."/>
      <w:lvlJc w:val="left"/>
      <w:pPr>
        <w:ind w:left="1364" w:hanging="360"/>
      </w:pPr>
    </w:lvl>
    <w:lvl w:ilvl="2" w:tplc="61C64EBA" w:tentative="1">
      <w:start w:val="1"/>
      <w:numFmt w:val="lowerRoman"/>
      <w:lvlText w:val="%3."/>
      <w:lvlJc w:val="right"/>
      <w:pPr>
        <w:ind w:left="2084" w:hanging="180"/>
      </w:pPr>
    </w:lvl>
    <w:lvl w:ilvl="3" w:tplc="CE7C05EC" w:tentative="1">
      <w:start w:val="1"/>
      <w:numFmt w:val="decimal"/>
      <w:lvlText w:val="%4."/>
      <w:lvlJc w:val="left"/>
      <w:pPr>
        <w:ind w:left="2804" w:hanging="360"/>
      </w:pPr>
    </w:lvl>
    <w:lvl w:ilvl="4" w:tplc="74BA6150" w:tentative="1">
      <w:start w:val="1"/>
      <w:numFmt w:val="lowerLetter"/>
      <w:lvlText w:val="%5."/>
      <w:lvlJc w:val="left"/>
      <w:pPr>
        <w:ind w:left="3524" w:hanging="360"/>
      </w:pPr>
    </w:lvl>
    <w:lvl w:ilvl="5" w:tplc="C074973E" w:tentative="1">
      <w:start w:val="1"/>
      <w:numFmt w:val="lowerRoman"/>
      <w:lvlText w:val="%6."/>
      <w:lvlJc w:val="right"/>
      <w:pPr>
        <w:ind w:left="4244" w:hanging="180"/>
      </w:pPr>
    </w:lvl>
    <w:lvl w:ilvl="6" w:tplc="CFFA31F2" w:tentative="1">
      <w:start w:val="1"/>
      <w:numFmt w:val="decimal"/>
      <w:lvlText w:val="%7."/>
      <w:lvlJc w:val="left"/>
      <w:pPr>
        <w:ind w:left="4964" w:hanging="360"/>
      </w:pPr>
    </w:lvl>
    <w:lvl w:ilvl="7" w:tplc="78745896" w:tentative="1">
      <w:start w:val="1"/>
      <w:numFmt w:val="lowerLetter"/>
      <w:lvlText w:val="%8."/>
      <w:lvlJc w:val="left"/>
      <w:pPr>
        <w:ind w:left="5684" w:hanging="360"/>
      </w:pPr>
    </w:lvl>
    <w:lvl w:ilvl="8" w:tplc="CD8E7C4A" w:tentative="1">
      <w:start w:val="1"/>
      <w:numFmt w:val="lowerRoman"/>
      <w:lvlText w:val="%9."/>
      <w:lvlJc w:val="right"/>
      <w:pPr>
        <w:ind w:left="6404" w:hanging="180"/>
      </w:pPr>
    </w:lvl>
  </w:abstractNum>
  <w:abstractNum w:abstractNumId="86">
    <w:nsid w:val="6E684B11"/>
    <w:multiLevelType w:val="hybridMultilevel"/>
    <w:tmpl w:val="767AC9EC"/>
    <w:lvl w:ilvl="0" w:tplc="9DFEB5C2">
      <w:start w:val="1"/>
      <w:numFmt w:val="decimal"/>
      <w:lvlText w:val="%1)"/>
      <w:lvlJc w:val="left"/>
      <w:pPr>
        <w:ind w:left="854" w:hanging="570"/>
      </w:pPr>
      <w:rPr>
        <w:rFonts w:hint="default"/>
      </w:rPr>
    </w:lvl>
    <w:lvl w:ilvl="1" w:tplc="75EE9B9E" w:tentative="1">
      <w:start w:val="1"/>
      <w:numFmt w:val="lowerLetter"/>
      <w:lvlText w:val="%2."/>
      <w:lvlJc w:val="left"/>
      <w:pPr>
        <w:ind w:left="1364" w:hanging="360"/>
      </w:pPr>
    </w:lvl>
    <w:lvl w:ilvl="2" w:tplc="73EC95E6" w:tentative="1">
      <w:start w:val="1"/>
      <w:numFmt w:val="lowerRoman"/>
      <w:lvlText w:val="%3."/>
      <w:lvlJc w:val="right"/>
      <w:pPr>
        <w:ind w:left="2084" w:hanging="180"/>
      </w:pPr>
    </w:lvl>
    <w:lvl w:ilvl="3" w:tplc="1592F122" w:tentative="1">
      <w:start w:val="1"/>
      <w:numFmt w:val="decimal"/>
      <w:lvlText w:val="%4."/>
      <w:lvlJc w:val="left"/>
      <w:pPr>
        <w:ind w:left="2804" w:hanging="360"/>
      </w:pPr>
    </w:lvl>
    <w:lvl w:ilvl="4" w:tplc="42BA682E" w:tentative="1">
      <w:start w:val="1"/>
      <w:numFmt w:val="lowerLetter"/>
      <w:lvlText w:val="%5."/>
      <w:lvlJc w:val="left"/>
      <w:pPr>
        <w:ind w:left="3524" w:hanging="360"/>
      </w:pPr>
    </w:lvl>
    <w:lvl w:ilvl="5" w:tplc="47B6972A" w:tentative="1">
      <w:start w:val="1"/>
      <w:numFmt w:val="lowerRoman"/>
      <w:lvlText w:val="%6."/>
      <w:lvlJc w:val="right"/>
      <w:pPr>
        <w:ind w:left="4244" w:hanging="180"/>
      </w:pPr>
    </w:lvl>
    <w:lvl w:ilvl="6" w:tplc="92D0E0DC" w:tentative="1">
      <w:start w:val="1"/>
      <w:numFmt w:val="decimal"/>
      <w:lvlText w:val="%7."/>
      <w:lvlJc w:val="left"/>
      <w:pPr>
        <w:ind w:left="4964" w:hanging="360"/>
      </w:pPr>
    </w:lvl>
    <w:lvl w:ilvl="7" w:tplc="0DB05594" w:tentative="1">
      <w:start w:val="1"/>
      <w:numFmt w:val="lowerLetter"/>
      <w:lvlText w:val="%8."/>
      <w:lvlJc w:val="left"/>
      <w:pPr>
        <w:ind w:left="5684" w:hanging="360"/>
      </w:pPr>
    </w:lvl>
    <w:lvl w:ilvl="8" w:tplc="73089CA6" w:tentative="1">
      <w:start w:val="1"/>
      <w:numFmt w:val="lowerRoman"/>
      <w:lvlText w:val="%9."/>
      <w:lvlJc w:val="right"/>
      <w:pPr>
        <w:ind w:left="6404" w:hanging="180"/>
      </w:pPr>
    </w:lvl>
  </w:abstractNum>
  <w:abstractNum w:abstractNumId="87">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9">
    <w:nsid w:val="6F1E235E"/>
    <w:multiLevelType w:val="hybridMultilevel"/>
    <w:tmpl w:val="767AC9EC"/>
    <w:lvl w:ilvl="0" w:tplc="264EE18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0">
    <w:nsid w:val="72EB7A0E"/>
    <w:multiLevelType w:val="hybridMultilevel"/>
    <w:tmpl w:val="757A37CC"/>
    <w:lvl w:ilvl="0" w:tplc="9ECA2544">
      <w:start w:val="1"/>
      <w:numFmt w:val="decimal"/>
      <w:lvlText w:val="1.3.%1"/>
      <w:lvlJc w:val="left"/>
      <w:pPr>
        <w:ind w:left="1428" w:hanging="360"/>
      </w:pPr>
      <w:rPr>
        <w:rFonts w:hint="default"/>
      </w:rPr>
    </w:lvl>
    <w:lvl w:ilvl="1" w:tplc="0472EF52" w:tentative="1">
      <w:start w:val="1"/>
      <w:numFmt w:val="lowerLetter"/>
      <w:lvlText w:val="%2."/>
      <w:lvlJc w:val="left"/>
      <w:pPr>
        <w:ind w:left="1440" w:hanging="360"/>
      </w:pPr>
    </w:lvl>
    <w:lvl w:ilvl="2" w:tplc="CBBA23A0" w:tentative="1">
      <w:start w:val="1"/>
      <w:numFmt w:val="lowerRoman"/>
      <w:lvlText w:val="%3."/>
      <w:lvlJc w:val="right"/>
      <w:pPr>
        <w:ind w:left="2160" w:hanging="180"/>
      </w:pPr>
    </w:lvl>
    <w:lvl w:ilvl="3" w:tplc="3A42590E" w:tentative="1">
      <w:start w:val="1"/>
      <w:numFmt w:val="decimal"/>
      <w:lvlText w:val="%4."/>
      <w:lvlJc w:val="left"/>
      <w:pPr>
        <w:ind w:left="2880" w:hanging="360"/>
      </w:pPr>
    </w:lvl>
    <w:lvl w:ilvl="4" w:tplc="F86616C4" w:tentative="1">
      <w:start w:val="1"/>
      <w:numFmt w:val="lowerLetter"/>
      <w:lvlText w:val="%5."/>
      <w:lvlJc w:val="left"/>
      <w:pPr>
        <w:ind w:left="3600" w:hanging="360"/>
      </w:pPr>
    </w:lvl>
    <w:lvl w:ilvl="5" w:tplc="AF34D382" w:tentative="1">
      <w:start w:val="1"/>
      <w:numFmt w:val="lowerRoman"/>
      <w:lvlText w:val="%6."/>
      <w:lvlJc w:val="right"/>
      <w:pPr>
        <w:ind w:left="4320" w:hanging="180"/>
      </w:pPr>
    </w:lvl>
    <w:lvl w:ilvl="6" w:tplc="C41613D4" w:tentative="1">
      <w:start w:val="1"/>
      <w:numFmt w:val="decimal"/>
      <w:lvlText w:val="%7."/>
      <w:lvlJc w:val="left"/>
      <w:pPr>
        <w:ind w:left="5040" w:hanging="360"/>
      </w:pPr>
    </w:lvl>
    <w:lvl w:ilvl="7" w:tplc="FD068326" w:tentative="1">
      <w:start w:val="1"/>
      <w:numFmt w:val="lowerLetter"/>
      <w:lvlText w:val="%8."/>
      <w:lvlJc w:val="left"/>
      <w:pPr>
        <w:ind w:left="5760" w:hanging="360"/>
      </w:pPr>
    </w:lvl>
    <w:lvl w:ilvl="8" w:tplc="B4E06606" w:tentative="1">
      <w:start w:val="1"/>
      <w:numFmt w:val="lowerRoman"/>
      <w:lvlText w:val="%9."/>
      <w:lvlJc w:val="right"/>
      <w:pPr>
        <w:ind w:left="6480" w:hanging="180"/>
      </w:pPr>
    </w:lvl>
  </w:abstractNum>
  <w:abstractNum w:abstractNumId="91">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9BD0E19"/>
    <w:multiLevelType w:val="multilevel"/>
    <w:tmpl w:val="EE76C76C"/>
    <w:name w:val="WW8Num112"/>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6"/>
  </w:num>
  <w:num w:numId="2">
    <w:abstractNumId w:val="16"/>
  </w:num>
  <w:num w:numId="3">
    <w:abstractNumId w:val="12"/>
  </w:num>
  <w:num w:numId="4">
    <w:abstractNumId w:val="29"/>
  </w:num>
  <w:num w:numId="5">
    <w:abstractNumId w:val="51"/>
  </w:num>
  <w:num w:numId="6">
    <w:abstractNumId w:val="23"/>
  </w:num>
  <w:num w:numId="7">
    <w:abstractNumId w:val="21"/>
  </w:num>
  <w:num w:numId="8">
    <w:abstractNumId w:val="50"/>
  </w:num>
  <w:num w:numId="9">
    <w:abstractNumId w:val="46"/>
  </w:num>
  <w:num w:numId="10">
    <w:abstractNumId w:val="13"/>
  </w:num>
  <w:num w:numId="11">
    <w:abstractNumId w:val="88"/>
  </w:num>
  <w:num w:numId="12">
    <w:abstractNumId w:val="43"/>
  </w:num>
  <w:num w:numId="13">
    <w:abstractNumId w:val="62"/>
  </w:num>
  <w:num w:numId="14">
    <w:abstractNumId w:val="32"/>
  </w:num>
  <w:num w:numId="15">
    <w:abstractNumId w:val="84"/>
  </w:num>
  <w:num w:numId="16">
    <w:abstractNumId w:val="30"/>
  </w:num>
  <w:num w:numId="17">
    <w:abstractNumId w:val="69"/>
  </w:num>
  <w:num w:numId="18">
    <w:abstractNumId w:val="36"/>
  </w:num>
  <w:num w:numId="19">
    <w:abstractNumId w:val="17"/>
  </w:num>
  <w:num w:numId="20">
    <w:abstractNumId w:val="27"/>
  </w:num>
  <w:num w:numId="21">
    <w:abstractNumId w:val="8"/>
  </w:num>
  <w:num w:numId="22">
    <w:abstractNumId w:val="25"/>
  </w:num>
  <w:num w:numId="23">
    <w:abstractNumId w:val="94"/>
  </w:num>
  <w:num w:numId="24">
    <w:abstractNumId w:val="10"/>
  </w:num>
  <w:num w:numId="25">
    <w:abstractNumId w:val="77"/>
  </w:num>
  <w:num w:numId="26">
    <w:abstractNumId w:val="73"/>
  </w:num>
  <w:num w:numId="27">
    <w:abstractNumId w:val="24"/>
  </w:num>
  <w:num w:numId="28">
    <w:abstractNumId w:val="44"/>
  </w:num>
  <w:num w:numId="29">
    <w:abstractNumId w:val="63"/>
  </w:num>
  <w:num w:numId="30">
    <w:abstractNumId w:val="65"/>
  </w:num>
  <w:num w:numId="31">
    <w:abstractNumId w:val="49"/>
  </w:num>
  <w:num w:numId="32">
    <w:abstractNumId w:val="64"/>
  </w:num>
  <w:num w:numId="33">
    <w:abstractNumId w:val="55"/>
  </w:num>
  <w:num w:numId="34">
    <w:abstractNumId w:val="20"/>
  </w:num>
  <w:num w:numId="35">
    <w:abstractNumId w:val="11"/>
  </w:num>
  <w:num w:numId="36">
    <w:abstractNumId w:val="7"/>
  </w:num>
  <w:num w:numId="37">
    <w:abstractNumId w:val="38"/>
  </w:num>
  <w:num w:numId="38">
    <w:abstractNumId w:val="71"/>
  </w:num>
  <w:num w:numId="39">
    <w:abstractNumId w:val="22"/>
  </w:num>
  <w:num w:numId="40">
    <w:abstractNumId w:val="87"/>
  </w:num>
  <w:num w:numId="41">
    <w:abstractNumId w:val="9"/>
  </w:num>
  <w:num w:numId="42">
    <w:abstractNumId w:val="34"/>
  </w:num>
  <w:num w:numId="43">
    <w:abstractNumId w:val="93"/>
  </w:num>
  <w:num w:numId="44">
    <w:abstractNumId w:val="68"/>
  </w:num>
  <w:num w:numId="45">
    <w:abstractNumId w:val="91"/>
  </w:num>
  <w:num w:numId="46">
    <w:abstractNumId w:val="59"/>
  </w:num>
  <w:num w:numId="47">
    <w:abstractNumId w:val="78"/>
  </w:num>
  <w:num w:numId="48">
    <w:abstractNumId w:val="18"/>
  </w:num>
  <w:num w:numId="49">
    <w:abstractNumId w:val="61"/>
  </w:num>
  <w:num w:numId="50">
    <w:abstractNumId w:val="26"/>
  </w:num>
  <w:num w:numId="51">
    <w:abstractNumId w:val="35"/>
  </w:num>
  <w:num w:numId="52">
    <w:abstractNumId w:val="92"/>
  </w:num>
  <w:num w:numId="53">
    <w:abstractNumId w:val="76"/>
  </w:num>
  <w:num w:numId="54">
    <w:abstractNumId w:val="45"/>
  </w:num>
  <w:num w:numId="55">
    <w:abstractNumId w:val="82"/>
  </w:num>
  <w:num w:numId="56">
    <w:abstractNumId w:val="70"/>
  </w:num>
  <w:num w:numId="57">
    <w:abstractNumId w:val="31"/>
  </w:num>
  <w:num w:numId="58">
    <w:abstractNumId w:val="48"/>
  </w:num>
  <w:num w:numId="59">
    <w:abstractNumId w:val="75"/>
  </w:num>
  <w:num w:numId="60">
    <w:abstractNumId w:val="53"/>
  </w:num>
  <w:num w:numId="61">
    <w:abstractNumId w:val="41"/>
  </w:num>
  <w:num w:numId="62">
    <w:abstractNumId w:val="33"/>
  </w:num>
  <w:num w:numId="63">
    <w:abstractNumId w:val="0"/>
  </w:num>
  <w:num w:numId="64">
    <w:abstractNumId w:val="1"/>
  </w:num>
  <w:num w:numId="65">
    <w:abstractNumId w:val="2"/>
  </w:num>
  <w:num w:numId="66">
    <w:abstractNumId w:val="3"/>
  </w:num>
  <w:num w:numId="67">
    <w:abstractNumId w:val="5"/>
  </w:num>
  <w:num w:numId="68">
    <w:abstractNumId w:val="90"/>
  </w:num>
  <w:num w:numId="69">
    <w:abstractNumId w:val="56"/>
  </w:num>
  <w:num w:numId="70">
    <w:abstractNumId w:val="83"/>
  </w:num>
  <w:num w:numId="71">
    <w:abstractNumId w:val="42"/>
  </w:num>
  <w:num w:numId="72">
    <w:abstractNumId w:val="57"/>
  </w:num>
  <w:num w:numId="73">
    <w:abstractNumId w:val="81"/>
  </w:num>
  <w:num w:numId="74">
    <w:abstractNumId w:val="67"/>
  </w:num>
  <w:num w:numId="75">
    <w:abstractNumId w:val="28"/>
  </w:num>
  <w:num w:numId="76">
    <w:abstractNumId w:val="80"/>
  </w:num>
  <w:num w:numId="77">
    <w:abstractNumId w:val="86"/>
  </w:num>
  <w:num w:numId="78">
    <w:abstractNumId w:val="39"/>
  </w:num>
  <w:num w:numId="79">
    <w:abstractNumId w:val="47"/>
  </w:num>
  <w:num w:numId="80">
    <w:abstractNumId w:val="95"/>
  </w:num>
  <w:num w:numId="81">
    <w:abstractNumId w:val="14"/>
  </w:num>
  <w:num w:numId="82">
    <w:abstractNumId w:val="79"/>
  </w:num>
  <w:num w:numId="83">
    <w:abstractNumId w:val="19"/>
  </w:num>
  <w:num w:numId="84">
    <w:abstractNumId w:val="72"/>
  </w:num>
  <w:num w:numId="85">
    <w:abstractNumId w:val="40"/>
  </w:num>
  <w:num w:numId="86">
    <w:abstractNumId w:val="54"/>
  </w:num>
  <w:num w:numId="87">
    <w:abstractNumId w:val="60"/>
  </w:num>
  <w:num w:numId="88">
    <w:abstractNumId w:val="66"/>
  </w:num>
  <w:num w:numId="89">
    <w:abstractNumId w:val="15"/>
  </w:num>
  <w:num w:numId="90">
    <w:abstractNumId w:val="85"/>
  </w:num>
  <w:num w:numId="91">
    <w:abstractNumId w:val="89"/>
  </w:num>
  <w:num w:numId="92">
    <w:abstractNumId w:val="58"/>
  </w:num>
  <w:num w:numId="93">
    <w:abstractNumId w:val="52"/>
  </w:num>
  <w:num w:numId="94">
    <w:abstractNumId w:val="74"/>
  </w:num>
  <w:num w:numId="95">
    <w:abstractNumId w:val="37"/>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948D5"/>
    <w:rsid w:val="00000DAC"/>
    <w:rsid w:val="00002077"/>
    <w:rsid w:val="000026E9"/>
    <w:rsid w:val="00003459"/>
    <w:rsid w:val="000060B2"/>
    <w:rsid w:val="00006217"/>
    <w:rsid w:val="00014BC5"/>
    <w:rsid w:val="000165A7"/>
    <w:rsid w:val="000170FE"/>
    <w:rsid w:val="00017432"/>
    <w:rsid w:val="00017543"/>
    <w:rsid w:val="000217E5"/>
    <w:rsid w:val="000220E8"/>
    <w:rsid w:val="00023765"/>
    <w:rsid w:val="00024D1A"/>
    <w:rsid w:val="0002610D"/>
    <w:rsid w:val="00026B5E"/>
    <w:rsid w:val="00031178"/>
    <w:rsid w:val="00031C49"/>
    <w:rsid w:val="00032BEF"/>
    <w:rsid w:val="000377E6"/>
    <w:rsid w:val="00042B84"/>
    <w:rsid w:val="0004445F"/>
    <w:rsid w:val="00044CAB"/>
    <w:rsid w:val="000466F2"/>
    <w:rsid w:val="00046C11"/>
    <w:rsid w:val="00047D0B"/>
    <w:rsid w:val="000509EC"/>
    <w:rsid w:val="00053B97"/>
    <w:rsid w:val="0005592E"/>
    <w:rsid w:val="00057358"/>
    <w:rsid w:val="000578E3"/>
    <w:rsid w:val="00060065"/>
    <w:rsid w:val="00062BDE"/>
    <w:rsid w:val="00063509"/>
    <w:rsid w:val="00063822"/>
    <w:rsid w:val="00064937"/>
    <w:rsid w:val="00066AAE"/>
    <w:rsid w:val="00076A31"/>
    <w:rsid w:val="000777AB"/>
    <w:rsid w:val="00080C11"/>
    <w:rsid w:val="00082146"/>
    <w:rsid w:val="00082D5B"/>
    <w:rsid w:val="00082F94"/>
    <w:rsid w:val="00084DE3"/>
    <w:rsid w:val="00085484"/>
    <w:rsid w:val="00085F72"/>
    <w:rsid w:val="0009455B"/>
    <w:rsid w:val="0009575F"/>
    <w:rsid w:val="000A0ACE"/>
    <w:rsid w:val="000A50A6"/>
    <w:rsid w:val="000A60A3"/>
    <w:rsid w:val="000A60DF"/>
    <w:rsid w:val="000A6E2A"/>
    <w:rsid w:val="000B0CB5"/>
    <w:rsid w:val="000B119C"/>
    <w:rsid w:val="000B1234"/>
    <w:rsid w:val="000B40C1"/>
    <w:rsid w:val="000B413C"/>
    <w:rsid w:val="000B6B3F"/>
    <w:rsid w:val="000B77FA"/>
    <w:rsid w:val="000C1B11"/>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349A"/>
    <w:rsid w:val="00105101"/>
    <w:rsid w:val="00107B80"/>
    <w:rsid w:val="00110224"/>
    <w:rsid w:val="00113008"/>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61BE2"/>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39"/>
    <w:rsid w:val="00191162"/>
    <w:rsid w:val="001927C9"/>
    <w:rsid w:val="00192C65"/>
    <w:rsid w:val="001938F1"/>
    <w:rsid w:val="001948AA"/>
    <w:rsid w:val="00195EF2"/>
    <w:rsid w:val="001A402F"/>
    <w:rsid w:val="001A67F5"/>
    <w:rsid w:val="001B0FDE"/>
    <w:rsid w:val="001B21AC"/>
    <w:rsid w:val="001B3A51"/>
    <w:rsid w:val="001B415F"/>
    <w:rsid w:val="001B5885"/>
    <w:rsid w:val="001B7BB2"/>
    <w:rsid w:val="001B7C07"/>
    <w:rsid w:val="001C0DB1"/>
    <w:rsid w:val="001C1502"/>
    <w:rsid w:val="001C2453"/>
    <w:rsid w:val="001C42FB"/>
    <w:rsid w:val="001C48B2"/>
    <w:rsid w:val="001C6495"/>
    <w:rsid w:val="001C6EE5"/>
    <w:rsid w:val="001C7E3D"/>
    <w:rsid w:val="001D0886"/>
    <w:rsid w:val="001D0AAB"/>
    <w:rsid w:val="001D21BB"/>
    <w:rsid w:val="001D3101"/>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0EAD"/>
    <w:rsid w:val="00281DF0"/>
    <w:rsid w:val="0028492E"/>
    <w:rsid w:val="00285BEF"/>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1A2A"/>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2D0"/>
    <w:rsid w:val="00307DD2"/>
    <w:rsid w:val="00311879"/>
    <w:rsid w:val="003158B0"/>
    <w:rsid w:val="00315FBB"/>
    <w:rsid w:val="00316CC4"/>
    <w:rsid w:val="0031765D"/>
    <w:rsid w:val="0032153B"/>
    <w:rsid w:val="00322256"/>
    <w:rsid w:val="00323AE4"/>
    <w:rsid w:val="003248F4"/>
    <w:rsid w:val="00324B26"/>
    <w:rsid w:val="00325155"/>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C61"/>
    <w:rsid w:val="00385F42"/>
    <w:rsid w:val="003864A5"/>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A7C00"/>
    <w:rsid w:val="003B0645"/>
    <w:rsid w:val="003B0913"/>
    <w:rsid w:val="003C1D69"/>
    <w:rsid w:val="003C38F0"/>
    <w:rsid w:val="003C467D"/>
    <w:rsid w:val="003C5211"/>
    <w:rsid w:val="003C5E25"/>
    <w:rsid w:val="003C734F"/>
    <w:rsid w:val="003C7469"/>
    <w:rsid w:val="003D0AA6"/>
    <w:rsid w:val="003D13F4"/>
    <w:rsid w:val="003D3164"/>
    <w:rsid w:val="003D438F"/>
    <w:rsid w:val="003D43C1"/>
    <w:rsid w:val="003D48E5"/>
    <w:rsid w:val="003D5E36"/>
    <w:rsid w:val="003D7660"/>
    <w:rsid w:val="003E0E8A"/>
    <w:rsid w:val="003E1D49"/>
    <w:rsid w:val="003E4AC8"/>
    <w:rsid w:val="003E59C7"/>
    <w:rsid w:val="003E62E1"/>
    <w:rsid w:val="003F0E09"/>
    <w:rsid w:val="003F1353"/>
    <w:rsid w:val="003F1470"/>
    <w:rsid w:val="003F192F"/>
    <w:rsid w:val="003F23EE"/>
    <w:rsid w:val="003F291B"/>
    <w:rsid w:val="003F4A49"/>
    <w:rsid w:val="003F7169"/>
    <w:rsid w:val="003F72CE"/>
    <w:rsid w:val="00402F92"/>
    <w:rsid w:val="004057F3"/>
    <w:rsid w:val="00405AA2"/>
    <w:rsid w:val="0040634D"/>
    <w:rsid w:val="004071BF"/>
    <w:rsid w:val="00407957"/>
    <w:rsid w:val="00412379"/>
    <w:rsid w:val="0041301F"/>
    <w:rsid w:val="004130A5"/>
    <w:rsid w:val="00425B7C"/>
    <w:rsid w:val="00427615"/>
    <w:rsid w:val="00427B60"/>
    <w:rsid w:val="004304E4"/>
    <w:rsid w:val="00432149"/>
    <w:rsid w:val="0043332E"/>
    <w:rsid w:val="00435F48"/>
    <w:rsid w:val="00437A83"/>
    <w:rsid w:val="0044002D"/>
    <w:rsid w:val="00440946"/>
    <w:rsid w:val="00440B2D"/>
    <w:rsid w:val="00441080"/>
    <w:rsid w:val="0045194E"/>
    <w:rsid w:val="0045265E"/>
    <w:rsid w:val="00454CAB"/>
    <w:rsid w:val="00457FA3"/>
    <w:rsid w:val="00461D1B"/>
    <w:rsid w:val="004625AD"/>
    <w:rsid w:val="00464A86"/>
    <w:rsid w:val="0047074E"/>
    <w:rsid w:val="00470C8D"/>
    <w:rsid w:val="004777A3"/>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A4E7C"/>
    <w:rsid w:val="004B2E10"/>
    <w:rsid w:val="004B3332"/>
    <w:rsid w:val="004B3E83"/>
    <w:rsid w:val="004B5DD8"/>
    <w:rsid w:val="004B7CA8"/>
    <w:rsid w:val="004C0030"/>
    <w:rsid w:val="004C09AC"/>
    <w:rsid w:val="004C3E28"/>
    <w:rsid w:val="004C63EA"/>
    <w:rsid w:val="004D0C1D"/>
    <w:rsid w:val="004D4C01"/>
    <w:rsid w:val="004D51E3"/>
    <w:rsid w:val="004D6614"/>
    <w:rsid w:val="004E0499"/>
    <w:rsid w:val="004E09D6"/>
    <w:rsid w:val="004E264B"/>
    <w:rsid w:val="004E267B"/>
    <w:rsid w:val="004E3BAA"/>
    <w:rsid w:val="004E64D9"/>
    <w:rsid w:val="004F0722"/>
    <w:rsid w:val="004F1B70"/>
    <w:rsid w:val="004F33B9"/>
    <w:rsid w:val="004F659B"/>
    <w:rsid w:val="004F72D2"/>
    <w:rsid w:val="00500D9B"/>
    <w:rsid w:val="005026A4"/>
    <w:rsid w:val="00507507"/>
    <w:rsid w:val="00510572"/>
    <w:rsid w:val="005111DE"/>
    <w:rsid w:val="00511287"/>
    <w:rsid w:val="0051303D"/>
    <w:rsid w:val="005135A3"/>
    <w:rsid w:val="00513DB5"/>
    <w:rsid w:val="00522337"/>
    <w:rsid w:val="005253C8"/>
    <w:rsid w:val="00531303"/>
    <w:rsid w:val="005326D6"/>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4DB"/>
    <w:rsid w:val="00556968"/>
    <w:rsid w:val="00557C74"/>
    <w:rsid w:val="0056046A"/>
    <w:rsid w:val="0056144C"/>
    <w:rsid w:val="005617CD"/>
    <w:rsid w:val="005619A9"/>
    <w:rsid w:val="0056417D"/>
    <w:rsid w:val="0056425E"/>
    <w:rsid w:val="005674D8"/>
    <w:rsid w:val="00575B45"/>
    <w:rsid w:val="005764A1"/>
    <w:rsid w:val="00577FED"/>
    <w:rsid w:val="00580FFE"/>
    <w:rsid w:val="00581344"/>
    <w:rsid w:val="005821DE"/>
    <w:rsid w:val="005824C6"/>
    <w:rsid w:val="00583AE4"/>
    <w:rsid w:val="00585221"/>
    <w:rsid w:val="00585359"/>
    <w:rsid w:val="00592068"/>
    <w:rsid w:val="00593856"/>
    <w:rsid w:val="0059399C"/>
    <w:rsid w:val="00595AEE"/>
    <w:rsid w:val="00597604"/>
    <w:rsid w:val="005A1AFF"/>
    <w:rsid w:val="005A267E"/>
    <w:rsid w:val="005A4962"/>
    <w:rsid w:val="005A4B63"/>
    <w:rsid w:val="005A69AB"/>
    <w:rsid w:val="005A7A6F"/>
    <w:rsid w:val="005B1996"/>
    <w:rsid w:val="005B4B5F"/>
    <w:rsid w:val="005C13CF"/>
    <w:rsid w:val="005C23DD"/>
    <w:rsid w:val="005C3455"/>
    <w:rsid w:val="005C3FA1"/>
    <w:rsid w:val="005D1F22"/>
    <w:rsid w:val="005D2573"/>
    <w:rsid w:val="005D3D31"/>
    <w:rsid w:val="005D3DB3"/>
    <w:rsid w:val="005D441F"/>
    <w:rsid w:val="005D4A34"/>
    <w:rsid w:val="005D6C10"/>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3D1F"/>
    <w:rsid w:val="006346ED"/>
    <w:rsid w:val="006355A1"/>
    <w:rsid w:val="00636496"/>
    <w:rsid w:val="00636F3F"/>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5765"/>
    <w:rsid w:val="00687357"/>
    <w:rsid w:val="00691051"/>
    <w:rsid w:val="00693B1B"/>
    <w:rsid w:val="00694BF3"/>
    <w:rsid w:val="00696CCE"/>
    <w:rsid w:val="00696E7C"/>
    <w:rsid w:val="00697418"/>
    <w:rsid w:val="00697CC0"/>
    <w:rsid w:val="006A081D"/>
    <w:rsid w:val="006A2114"/>
    <w:rsid w:val="006A3267"/>
    <w:rsid w:val="006A5F26"/>
    <w:rsid w:val="006A68C8"/>
    <w:rsid w:val="006B0093"/>
    <w:rsid w:val="006B2A53"/>
    <w:rsid w:val="006B32C7"/>
    <w:rsid w:val="006B4B2F"/>
    <w:rsid w:val="006B57BB"/>
    <w:rsid w:val="006B64BF"/>
    <w:rsid w:val="006C05BC"/>
    <w:rsid w:val="006C093E"/>
    <w:rsid w:val="006C131A"/>
    <w:rsid w:val="006C26BC"/>
    <w:rsid w:val="006C40CB"/>
    <w:rsid w:val="006C7FA8"/>
    <w:rsid w:val="006D2F75"/>
    <w:rsid w:val="006D3209"/>
    <w:rsid w:val="006E0FA2"/>
    <w:rsid w:val="006E1371"/>
    <w:rsid w:val="006E207D"/>
    <w:rsid w:val="006E2171"/>
    <w:rsid w:val="006E3540"/>
    <w:rsid w:val="006E5438"/>
    <w:rsid w:val="006E5695"/>
    <w:rsid w:val="006E7271"/>
    <w:rsid w:val="006F0B47"/>
    <w:rsid w:val="006F2BEC"/>
    <w:rsid w:val="006F75E2"/>
    <w:rsid w:val="006F7A97"/>
    <w:rsid w:val="00702547"/>
    <w:rsid w:val="0070436E"/>
    <w:rsid w:val="00705206"/>
    <w:rsid w:val="00706492"/>
    <w:rsid w:val="00707E88"/>
    <w:rsid w:val="00710053"/>
    <w:rsid w:val="00710B75"/>
    <w:rsid w:val="00710D5B"/>
    <w:rsid w:val="0071359E"/>
    <w:rsid w:val="0071404E"/>
    <w:rsid w:val="0071472A"/>
    <w:rsid w:val="00715BBE"/>
    <w:rsid w:val="00717A39"/>
    <w:rsid w:val="00721DE4"/>
    <w:rsid w:val="00730E96"/>
    <w:rsid w:val="00731E25"/>
    <w:rsid w:val="00731E2E"/>
    <w:rsid w:val="007346C0"/>
    <w:rsid w:val="00734FF7"/>
    <w:rsid w:val="00735892"/>
    <w:rsid w:val="00736ED7"/>
    <w:rsid w:val="00740479"/>
    <w:rsid w:val="007416B4"/>
    <w:rsid w:val="00741869"/>
    <w:rsid w:val="00743916"/>
    <w:rsid w:val="007441AC"/>
    <w:rsid w:val="007442D3"/>
    <w:rsid w:val="007455F6"/>
    <w:rsid w:val="00745B56"/>
    <w:rsid w:val="00747A22"/>
    <w:rsid w:val="0075014E"/>
    <w:rsid w:val="0075306A"/>
    <w:rsid w:val="007550AA"/>
    <w:rsid w:val="00761C6F"/>
    <w:rsid w:val="00761FAC"/>
    <w:rsid w:val="007635F8"/>
    <w:rsid w:val="00771DBA"/>
    <w:rsid w:val="00777E13"/>
    <w:rsid w:val="00781CED"/>
    <w:rsid w:val="00782702"/>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295A"/>
    <w:rsid w:val="007C3108"/>
    <w:rsid w:val="007D293B"/>
    <w:rsid w:val="007D33A8"/>
    <w:rsid w:val="007E1FB3"/>
    <w:rsid w:val="007E2DE6"/>
    <w:rsid w:val="007E3FB0"/>
    <w:rsid w:val="007E5CE0"/>
    <w:rsid w:val="007E7498"/>
    <w:rsid w:val="007F15A4"/>
    <w:rsid w:val="007F3548"/>
    <w:rsid w:val="007F3C27"/>
    <w:rsid w:val="007F4C4C"/>
    <w:rsid w:val="007F5415"/>
    <w:rsid w:val="007F5506"/>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17E0"/>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15FA"/>
    <w:rsid w:val="00863521"/>
    <w:rsid w:val="008639F4"/>
    <w:rsid w:val="00863FE2"/>
    <w:rsid w:val="0086560E"/>
    <w:rsid w:val="00865BE4"/>
    <w:rsid w:val="008660FC"/>
    <w:rsid w:val="00866D0A"/>
    <w:rsid w:val="00866F74"/>
    <w:rsid w:val="00867325"/>
    <w:rsid w:val="008675B6"/>
    <w:rsid w:val="008700CA"/>
    <w:rsid w:val="00872CF2"/>
    <w:rsid w:val="008757B2"/>
    <w:rsid w:val="00875D6F"/>
    <w:rsid w:val="008839FF"/>
    <w:rsid w:val="00883A86"/>
    <w:rsid w:val="00884629"/>
    <w:rsid w:val="008927DC"/>
    <w:rsid w:val="00894355"/>
    <w:rsid w:val="008945AF"/>
    <w:rsid w:val="00894C12"/>
    <w:rsid w:val="008964F3"/>
    <w:rsid w:val="008A5066"/>
    <w:rsid w:val="008B0139"/>
    <w:rsid w:val="008B29D7"/>
    <w:rsid w:val="008B326A"/>
    <w:rsid w:val="008B3C5F"/>
    <w:rsid w:val="008B45BB"/>
    <w:rsid w:val="008B4DA0"/>
    <w:rsid w:val="008B58E8"/>
    <w:rsid w:val="008B68BC"/>
    <w:rsid w:val="008D0A15"/>
    <w:rsid w:val="008D118F"/>
    <w:rsid w:val="008D2226"/>
    <w:rsid w:val="008D52F0"/>
    <w:rsid w:val="008D570D"/>
    <w:rsid w:val="008D6240"/>
    <w:rsid w:val="008D7202"/>
    <w:rsid w:val="008E0118"/>
    <w:rsid w:val="008E05A9"/>
    <w:rsid w:val="008E0855"/>
    <w:rsid w:val="008E1656"/>
    <w:rsid w:val="008E544E"/>
    <w:rsid w:val="008E555D"/>
    <w:rsid w:val="008E55E8"/>
    <w:rsid w:val="008E5A06"/>
    <w:rsid w:val="008E6299"/>
    <w:rsid w:val="008E6D79"/>
    <w:rsid w:val="008F0A98"/>
    <w:rsid w:val="008F0FFD"/>
    <w:rsid w:val="008F55C9"/>
    <w:rsid w:val="008F5D9F"/>
    <w:rsid w:val="008F607C"/>
    <w:rsid w:val="008F6272"/>
    <w:rsid w:val="00900508"/>
    <w:rsid w:val="00902307"/>
    <w:rsid w:val="009041F8"/>
    <w:rsid w:val="0090505A"/>
    <w:rsid w:val="009061D1"/>
    <w:rsid w:val="0090753A"/>
    <w:rsid w:val="00910BE4"/>
    <w:rsid w:val="00910FAE"/>
    <w:rsid w:val="00910FEB"/>
    <w:rsid w:val="00911B8D"/>
    <w:rsid w:val="009150C7"/>
    <w:rsid w:val="00916020"/>
    <w:rsid w:val="0091636A"/>
    <w:rsid w:val="0091638E"/>
    <w:rsid w:val="0092069A"/>
    <w:rsid w:val="00920705"/>
    <w:rsid w:val="009237F5"/>
    <w:rsid w:val="0092627C"/>
    <w:rsid w:val="00926576"/>
    <w:rsid w:val="0093062F"/>
    <w:rsid w:val="00932EE2"/>
    <w:rsid w:val="0093531C"/>
    <w:rsid w:val="009407F9"/>
    <w:rsid w:val="009411F5"/>
    <w:rsid w:val="009419B9"/>
    <w:rsid w:val="00942EF8"/>
    <w:rsid w:val="00944861"/>
    <w:rsid w:val="00951A01"/>
    <w:rsid w:val="00951A41"/>
    <w:rsid w:val="009526A2"/>
    <w:rsid w:val="009533FA"/>
    <w:rsid w:val="00956353"/>
    <w:rsid w:val="009565B9"/>
    <w:rsid w:val="0095722B"/>
    <w:rsid w:val="00957B9B"/>
    <w:rsid w:val="0096000A"/>
    <w:rsid w:val="00960F1F"/>
    <w:rsid w:val="0096234C"/>
    <w:rsid w:val="00962A9D"/>
    <w:rsid w:val="00962DCD"/>
    <w:rsid w:val="009662B7"/>
    <w:rsid w:val="009676D7"/>
    <w:rsid w:val="00970B55"/>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96E76"/>
    <w:rsid w:val="009A1E8F"/>
    <w:rsid w:val="009A382D"/>
    <w:rsid w:val="009A4A5E"/>
    <w:rsid w:val="009B03C6"/>
    <w:rsid w:val="009B1594"/>
    <w:rsid w:val="009B2F3F"/>
    <w:rsid w:val="009B3769"/>
    <w:rsid w:val="009B6FDE"/>
    <w:rsid w:val="009B7BAC"/>
    <w:rsid w:val="009C16C0"/>
    <w:rsid w:val="009C402D"/>
    <w:rsid w:val="009C4A5D"/>
    <w:rsid w:val="009C5018"/>
    <w:rsid w:val="009D0A1C"/>
    <w:rsid w:val="009D24B1"/>
    <w:rsid w:val="009D41DA"/>
    <w:rsid w:val="009D4416"/>
    <w:rsid w:val="009D56EB"/>
    <w:rsid w:val="009D6A51"/>
    <w:rsid w:val="009D7B19"/>
    <w:rsid w:val="009E0E54"/>
    <w:rsid w:val="009E1F56"/>
    <w:rsid w:val="009E3748"/>
    <w:rsid w:val="009E3F00"/>
    <w:rsid w:val="009E5A8C"/>
    <w:rsid w:val="009E6270"/>
    <w:rsid w:val="009E71B3"/>
    <w:rsid w:val="009E731F"/>
    <w:rsid w:val="009E75FC"/>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072C3"/>
    <w:rsid w:val="00A10172"/>
    <w:rsid w:val="00A10BC6"/>
    <w:rsid w:val="00A11C19"/>
    <w:rsid w:val="00A124F7"/>
    <w:rsid w:val="00A136FA"/>
    <w:rsid w:val="00A13A30"/>
    <w:rsid w:val="00A1512F"/>
    <w:rsid w:val="00A17AB5"/>
    <w:rsid w:val="00A17AEC"/>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3F9D"/>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1B8"/>
    <w:rsid w:val="00A95B57"/>
    <w:rsid w:val="00A95F00"/>
    <w:rsid w:val="00AA224E"/>
    <w:rsid w:val="00AA2946"/>
    <w:rsid w:val="00AA34B6"/>
    <w:rsid w:val="00AA36AF"/>
    <w:rsid w:val="00AA40B8"/>
    <w:rsid w:val="00AA6372"/>
    <w:rsid w:val="00AA74B6"/>
    <w:rsid w:val="00AA7EFD"/>
    <w:rsid w:val="00AB01A6"/>
    <w:rsid w:val="00AB12B0"/>
    <w:rsid w:val="00AB3D11"/>
    <w:rsid w:val="00AB46B1"/>
    <w:rsid w:val="00AB6C47"/>
    <w:rsid w:val="00AC042E"/>
    <w:rsid w:val="00AC1C99"/>
    <w:rsid w:val="00AC215F"/>
    <w:rsid w:val="00AC35C7"/>
    <w:rsid w:val="00AC3925"/>
    <w:rsid w:val="00AC4C19"/>
    <w:rsid w:val="00AC5033"/>
    <w:rsid w:val="00AC57C2"/>
    <w:rsid w:val="00AC69B8"/>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415"/>
    <w:rsid w:val="00B20DF0"/>
    <w:rsid w:val="00B2173E"/>
    <w:rsid w:val="00B21959"/>
    <w:rsid w:val="00B22564"/>
    <w:rsid w:val="00B2512B"/>
    <w:rsid w:val="00B25B36"/>
    <w:rsid w:val="00B268B0"/>
    <w:rsid w:val="00B27012"/>
    <w:rsid w:val="00B3207D"/>
    <w:rsid w:val="00B3601B"/>
    <w:rsid w:val="00B3689C"/>
    <w:rsid w:val="00B4029B"/>
    <w:rsid w:val="00B41CF4"/>
    <w:rsid w:val="00B4259F"/>
    <w:rsid w:val="00B44CFF"/>
    <w:rsid w:val="00B51AC6"/>
    <w:rsid w:val="00B52FE0"/>
    <w:rsid w:val="00B5608B"/>
    <w:rsid w:val="00B5752F"/>
    <w:rsid w:val="00B60DE4"/>
    <w:rsid w:val="00B61CBC"/>
    <w:rsid w:val="00B62EB2"/>
    <w:rsid w:val="00B645ED"/>
    <w:rsid w:val="00B64E27"/>
    <w:rsid w:val="00B70030"/>
    <w:rsid w:val="00B71021"/>
    <w:rsid w:val="00B719AE"/>
    <w:rsid w:val="00B71C4B"/>
    <w:rsid w:val="00B771CA"/>
    <w:rsid w:val="00B77D1D"/>
    <w:rsid w:val="00B82D6F"/>
    <w:rsid w:val="00B90655"/>
    <w:rsid w:val="00B91302"/>
    <w:rsid w:val="00B92973"/>
    <w:rsid w:val="00B937BC"/>
    <w:rsid w:val="00B93FB3"/>
    <w:rsid w:val="00B954C7"/>
    <w:rsid w:val="00BA121C"/>
    <w:rsid w:val="00BA17FF"/>
    <w:rsid w:val="00BA56EF"/>
    <w:rsid w:val="00BA7DB3"/>
    <w:rsid w:val="00BB079A"/>
    <w:rsid w:val="00BB079E"/>
    <w:rsid w:val="00BB3D4D"/>
    <w:rsid w:val="00BB49A2"/>
    <w:rsid w:val="00BB6BDC"/>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34D"/>
    <w:rsid w:val="00BF6CC4"/>
    <w:rsid w:val="00C0532F"/>
    <w:rsid w:val="00C0625B"/>
    <w:rsid w:val="00C0686E"/>
    <w:rsid w:val="00C071A9"/>
    <w:rsid w:val="00C0770D"/>
    <w:rsid w:val="00C11ABF"/>
    <w:rsid w:val="00C11E91"/>
    <w:rsid w:val="00C12C2C"/>
    <w:rsid w:val="00C20124"/>
    <w:rsid w:val="00C23038"/>
    <w:rsid w:val="00C2338F"/>
    <w:rsid w:val="00C26A1A"/>
    <w:rsid w:val="00C367FC"/>
    <w:rsid w:val="00C373AD"/>
    <w:rsid w:val="00C40A83"/>
    <w:rsid w:val="00C43AB6"/>
    <w:rsid w:val="00C45BBA"/>
    <w:rsid w:val="00C46981"/>
    <w:rsid w:val="00C47B9D"/>
    <w:rsid w:val="00C509FF"/>
    <w:rsid w:val="00C52887"/>
    <w:rsid w:val="00C53BE9"/>
    <w:rsid w:val="00C559F9"/>
    <w:rsid w:val="00C57711"/>
    <w:rsid w:val="00C57C11"/>
    <w:rsid w:val="00C61EEE"/>
    <w:rsid w:val="00C639CD"/>
    <w:rsid w:val="00C6473C"/>
    <w:rsid w:val="00C65FD5"/>
    <w:rsid w:val="00C67023"/>
    <w:rsid w:val="00C710BB"/>
    <w:rsid w:val="00C737FE"/>
    <w:rsid w:val="00C73DDA"/>
    <w:rsid w:val="00C758B1"/>
    <w:rsid w:val="00C77C47"/>
    <w:rsid w:val="00C8302C"/>
    <w:rsid w:val="00C85082"/>
    <w:rsid w:val="00C859EC"/>
    <w:rsid w:val="00C9515E"/>
    <w:rsid w:val="00C96466"/>
    <w:rsid w:val="00C97171"/>
    <w:rsid w:val="00CA174C"/>
    <w:rsid w:val="00CA22B0"/>
    <w:rsid w:val="00CA3F33"/>
    <w:rsid w:val="00CA4895"/>
    <w:rsid w:val="00CA4B84"/>
    <w:rsid w:val="00CA6BD3"/>
    <w:rsid w:val="00CA6C1F"/>
    <w:rsid w:val="00CB20AA"/>
    <w:rsid w:val="00CB5381"/>
    <w:rsid w:val="00CC0552"/>
    <w:rsid w:val="00CC1407"/>
    <w:rsid w:val="00CC325D"/>
    <w:rsid w:val="00CC4089"/>
    <w:rsid w:val="00CC59BC"/>
    <w:rsid w:val="00CD4C28"/>
    <w:rsid w:val="00CD56D5"/>
    <w:rsid w:val="00CD5857"/>
    <w:rsid w:val="00CE09CD"/>
    <w:rsid w:val="00CE417A"/>
    <w:rsid w:val="00CE6CC1"/>
    <w:rsid w:val="00CE77C8"/>
    <w:rsid w:val="00CF2BE5"/>
    <w:rsid w:val="00CF2E06"/>
    <w:rsid w:val="00CF5117"/>
    <w:rsid w:val="00CF6FEA"/>
    <w:rsid w:val="00D0087A"/>
    <w:rsid w:val="00D00A1E"/>
    <w:rsid w:val="00D0207F"/>
    <w:rsid w:val="00D040FC"/>
    <w:rsid w:val="00D057D5"/>
    <w:rsid w:val="00D0608F"/>
    <w:rsid w:val="00D0636A"/>
    <w:rsid w:val="00D106EB"/>
    <w:rsid w:val="00D1245F"/>
    <w:rsid w:val="00D1454B"/>
    <w:rsid w:val="00D16459"/>
    <w:rsid w:val="00D16CBC"/>
    <w:rsid w:val="00D20ED0"/>
    <w:rsid w:val="00D21C01"/>
    <w:rsid w:val="00D248B7"/>
    <w:rsid w:val="00D26F9E"/>
    <w:rsid w:val="00D3059B"/>
    <w:rsid w:val="00D32B13"/>
    <w:rsid w:val="00D32F01"/>
    <w:rsid w:val="00D33FCD"/>
    <w:rsid w:val="00D352CB"/>
    <w:rsid w:val="00D35556"/>
    <w:rsid w:val="00D35BAF"/>
    <w:rsid w:val="00D36FEA"/>
    <w:rsid w:val="00D372F6"/>
    <w:rsid w:val="00D37B69"/>
    <w:rsid w:val="00D40099"/>
    <w:rsid w:val="00D40F2B"/>
    <w:rsid w:val="00D41942"/>
    <w:rsid w:val="00D420EC"/>
    <w:rsid w:val="00D44E22"/>
    <w:rsid w:val="00D463CE"/>
    <w:rsid w:val="00D47822"/>
    <w:rsid w:val="00D505DB"/>
    <w:rsid w:val="00D51FD3"/>
    <w:rsid w:val="00D53681"/>
    <w:rsid w:val="00D6082B"/>
    <w:rsid w:val="00D60970"/>
    <w:rsid w:val="00D650FD"/>
    <w:rsid w:val="00D7150D"/>
    <w:rsid w:val="00D71914"/>
    <w:rsid w:val="00D71E35"/>
    <w:rsid w:val="00D74F96"/>
    <w:rsid w:val="00D80234"/>
    <w:rsid w:val="00D82291"/>
    <w:rsid w:val="00D82432"/>
    <w:rsid w:val="00D844CF"/>
    <w:rsid w:val="00D84CA3"/>
    <w:rsid w:val="00D86923"/>
    <w:rsid w:val="00D86E90"/>
    <w:rsid w:val="00D87151"/>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1AC2"/>
    <w:rsid w:val="00DB2100"/>
    <w:rsid w:val="00DB2517"/>
    <w:rsid w:val="00DB481F"/>
    <w:rsid w:val="00DB60F6"/>
    <w:rsid w:val="00DB7642"/>
    <w:rsid w:val="00DB77EC"/>
    <w:rsid w:val="00DB7851"/>
    <w:rsid w:val="00DB7A0D"/>
    <w:rsid w:val="00DC0089"/>
    <w:rsid w:val="00DC1329"/>
    <w:rsid w:val="00DC4BAD"/>
    <w:rsid w:val="00DC4FC9"/>
    <w:rsid w:val="00DD26EA"/>
    <w:rsid w:val="00DD67BE"/>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8EF"/>
    <w:rsid w:val="00E1459A"/>
    <w:rsid w:val="00E14BFC"/>
    <w:rsid w:val="00E15F10"/>
    <w:rsid w:val="00E16968"/>
    <w:rsid w:val="00E17B40"/>
    <w:rsid w:val="00E2047F"/>
    <w:rsid w:val="00E220EE"/>
    <w:rsid w:val="00E26F81"/>
    <w:rsid w:val="00E35313"/>
    <w:rsid w:val="00E35C24"/>
    <w:rsid w:val="00E364BD"/>
    <w:rsid w:val="00E3763D"/>
    <w:rsid w:val="00E41748"/>
    <w:rsid w:val="00E5065E"/>
    <w:rsid w:val="00E530F7"/>
    <w:rsid w:val="00E55DF0"/>
    <w:rsid w:val="00E562E3"/>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26B"/>
    <w:rsid w:val="00E975A5"/>
    <w:rsid w:val="00EA0666"/>
    <w:rsid w:val="00EA07CB"/>
    <w:rsid w:val="00EA387A"/>
    <w:rsid w:val="00EA3D6D"/>
    <w:rsid w:val="00EA4619"/>
    <w:rsid w:val="00EB0436"/>
    <w:rsid w:val="00EB3E72"/>
    <w:rsid w:val="00EB5105"/>
    <w:rsid w:val="00EB73CE"/>
    <w:rsid w:val="00EC13F6"/>
    <w:rsid w:val="00EC1A95"/>
    <w:rsid w:val="00EC454D"/>
    <w:rsid w:val="00EC4EE3"/>
    <w:rsid w:val="00EC58DD"/>
    <w:rsid w:val="00EC5E17"/>
    <w:rsid w:val="00EC7CE9"/>
    <w:rsid w:val="00ED1B2D"/>
    <w:rsid w:val="00ED2FB5"/>
    <w:rsid w:val="00ED60FD"/>
    <w:rsid w:val="00EE27C6"/>
    <w:rsid w:val="00EE360B"/>
    <w:rsid w:val="00EE66D6"/>
    <w:rsid w:val="00EF1F2A"/>
    <w:rsid w:val="00EF26DE"/>
    <w:rsid w:val="00EF4ED1"/>
    <w:rsid w:val="00EF5AA9"/>
    <w:rsid w:val="00EF7DCE"/>
    <w:rsid w:val="00F00902"/>
    <w:rsid w:val="00F03BC1"/>
    <w:rsid w:val="00F03D8C"/>
    <w:rsid w:val="00F04BCB"/>
    <w:rsid w:val="00F076CB"/>
    <w:rsid w:val="00F123A1"/>
    <w:rsid w:val="00F146B8"/>
    <w:rsid w:val="00F16CE4"/>
    <w:rsid w:val="00F176BC"/>
    <w:rsid w:val="00F23FDE"/>
    <w:rsid w:val="00F249D9"/>
    <w:rsid w:val="00F25592"/>
    <w:rsid w:val="00F25640"/>
    <w:rsid w:val="00F257FE"/>
    <w:rsid w:val="00F258A0"/>
    <w:rsid w:val="00F3142F"/>
    <w:rsid w:val="00F31A9A"/>
    <w:rsid w:val="00F335E6"/>
    <w:rsid w:val="00F3417A"/>
    <w:rsid w:val="00F3634E"/>
    <w:rsid w:val="00F379B2"/>
    <w:rsid w:val="00F41A38"/>
    <w:rsid w:val="00F42C52"/>
    <w:rsid w:val="00F436CC"/>
    <w:rsid w:val="00F47A39"/>
    <w:rsid w:val="00F532A7"/>
    <w:rsid w:val="00F54479"/>
    <w:rsid w:val="00F55190"/>
    <w:rsid w:val="00F56B6A"/>
    <w:rsid w:val="00F5794B"/>
    <w:rsid w:val="00F60858"/>
    <w:rsid w:val="00F60875"/>
    <w:rsid w:val="00F629D9"/>
    <w:rsid w:val="00F6429D"/>
    <w:rsid w:val="00F65D6D"/>
    <w:rsid w:val="00F66445"/>
    <w:rsid w:val="00F729C8"/>
    <w:rsid w:val="00F72DD1"/>
    <w:rsid w:val="00F735ED"/>
    <w:rsid w:val="00F74DA1"/>
    <w:rsid w:val="00F752D3"/>
    <w:rsid w:val="00F75DB5"/>
    <w:rsid w:val="00F76AB0"/>
    <w:rsid w:val="00F76C2A"/>
    <w:rsid w:val="00F77229"/>
    <w:rsid w:val="00F776E4"/>
    <w:rsid w:val="00F82BEF"/>
    <w:rsid w:val="00F913CA"/>
    <w:rsid w:val="00F91597"/>
    <w:rsid w:val="00F9366D"/>
    <w:rsid w:val="00F936A5"/>
    <w:rsid w:val="00F93E6F"/>
    <w:rsid w:val="00F94074"/>
    <w:rsid w:val="00F9432A"/>
    <w:rsid w:val="00F946C8"/>
    <w:rsid w:val="00F9545A"/>
    <w:rsid w:val="00F978AA"/>
    <w:rsid w:val="00FA0702"/>
    <w:rsid w:val="00FA70B3"/>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3DD7"/>
    <w:rsid w:val="00FF4223"/>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uiPriority w:val="99"/>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uiPriority w:val="99"/>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uiPriority w:val="99"/>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uiPriority w:val="99"/>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uiPriority w:val="99"/>
    <w:rsid w:val="00335662"/>
    <w:rPr>
      <w:rFonts w:ascii="Times New Roman" w:hAnsi="Times New Roman" w:cs="Times New Roman"/>
      <w:b/>
      <w:bCs/>
      <w:snapToGrid w:val="0"/>
      <w:sz w:val="20"/>
      <w:szCs w:val="20"/>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uiPriority w:val="9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uiPriority w:val="99"/>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6"/>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5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harChar">
    <w:name w:val="Обычный Char Char"/>
    <w:locked/>
    <w:rsid w:val="0059399C"/>
    <w:rPr>
      <w:rFonts w:ascii="Times New Roman" w:eastAsia="Arial"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uiPriority w:val="99"/>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uiPriority w:val="99"/>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uiPriority w:val="99"/>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uiPriority w:val="99"/>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uiPriority w:val="99"/>
    <w:rsid w:val="00335662"/>
    <w:rPr>
      <w:rFonts w:ascii="Times New Roman" w:hAnsi="Times New Roman" w:cs="Times New Roman"/>
      <w:b/>
      <w:bCs/>
      <w:snapToGrid w:val="0"/>
      <w:sz w:val="20"/>
      <w:szCs w:val="20"/>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uiPriority w:val="9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uiPriority w:val="99"/>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9"/>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61"/>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harChar">
    <w:name w:val="Обычный Char Char"/>
    <w:locked/>
    <w:rsid w:val="0059399C"/>
    <w:rPr>
      <w:rFonts w:ascii="Times New Roman" w:eastAsia="Arial"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632370329">
      <w:bodyDiv w:val="1"/>
      <w:marLeft w:val="0"/>
      <w:marRight w:val="0"/>
      <w:marTop w:val="0"/>
      <w:marBottom w:val="0"/>
      <w:divBdr>
        <w:top w:val="none" w:sz="0" w:space="0" w:color="auto"/>
        <w:left w:val="none" w:sz="0" w:space="0" w:color="auto"/>
        <w:bottom w:val="none" w:sz="0" w:space="0" w:color="auto"/>
        <w:right w:val="none" w:sz="0" w:space="0" w:color="auto"/>
      </w:divBdr>
    </w:div>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 w:id="19029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C7519-983D-4BDA-AD66-7132CD84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42</cp:revision>
  <cp:lastPrinted>2019-02-07T11:30:00Z</cp:lastPrinted>
  <dcterms:created xsi:type="dcterms:W3CDTF">2019-01-30T13:23:00Z</dcterms:created>
  <dcterms:modified xsi:type="dcterms:W3CDTF">2019-04-15T11:58:00Z</dcterms:modified>
</cp:coreProperties>
</file>