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D5" w:rsidRPr="004948D5" w:rsidRDefault="004948D5" w:rsidP="004948D5">
      <w:pPr>
        <w:tabs>
          <w:tab w:val="clear" w:pos="709"/>
        </w:tabs>
        <w:ind w:left="4536" w:firstLine="0"/>
        <w:rPr>
          <w:b/>
        </w:rPr>
      </w:pPr>
      <w:bookmarkStart w:id="0" w:name="_GoBack"/>
      <w:bookmarkEnd w:id="0"/>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филиала ПАО «ТрансКонтейнер» на Московской 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AE0B51">
        <w:rPr>
          <w:b/>
        </w:rPr>
        <w:t xml:space="preserve">Д.В. </w:t>
      </w:r>
      <w:proofErr w:type="spellStart"/>
      <w:r w:rsidR="00AE0B51">
        <w:rPr>
          <w:b/>
        </w:rPr>
        <w:t>Маяцкий</w:t>
      </w:r>
      <w:proofErr w:type="spellEnd"/>
      <w:r w:rsidR="00AE0B51">
        <w:rPr>
          <w:b/>
        </w:rPr>
        <w:t xml:space="preserve"> </w:t>
      </w:r>
    </w:p>
    <w:p w:rsidR="004948D5" w:rsidRPr="004948D5" w:rsidRDefault="004948D5" w:rsidP="004948D5">
      <w:pPr>
        <w:tabs>
          <w:tab w:val="clear" w:pos="709"/>
        </w:tabs>
        <w:ind w:left="4536" w:firstLine="0"/>
        <w:rPr>
          <w:b/>
        </w:rPr>
      </w:pPr>
    </w:p>
    <w:p w:rsidR="004948D5" w:rsidRPr="004948D5" w:rsidRDefault="0015280E" w:rsidP="00AE0B51">
      <w:pPr>
        <w:tabs>
          <w:tab w:val="clear" w:pos="709"/>
        </w:tabs>
        <w:ind w:left="4536" w:firstLine="0"/>
        <w:jc w:val="right"/>
        <w:rPr>
          <w:b/>
        </w:rPr>
      </w:pPr>
      <w:r>
        <w:rPr>
          <w:b/>
        </w:rPr>
        <w:t>«</w:t>
      </w:r>
      <w:r w:rsidR="00AE0B51">
        <w:rPr>
          <w:b/>
        </w:rPr>
        <w:t>23</w:t>
      </w:r>
      <w:r w:rsidR="004948D5" w:rsidRPr="004948D5">
        <w:rPr>
          <w:b/>
        </w:rPr>
        <w:t>»</w:t>
      </w:r>
      <w:r w:rsidR="00AE0B51">
        <w:rPr>
          <w:b/>
        </w:rPr>
        <w:t xml:space="preserve"> октября </w:t>
      </w:r>
      <w:r w:rsidR="006E2171">
        <w:rPr>
          <w:b/>
        </w:rPr>
        <w:t>201</w:t>
      </w:r>
      <w:r w:rsidR="00B25B36">
        <w:rPr>
          <w:b/>
        </w:rPr>
        <w:t>9</w:t>
      </w:r>
      <w:r w:rsidR="004948D5" w:rsidRPr="004948D5">
        <w:rPr>
          <w:b/>
        </w:rPr>
        <w:t xml:space="preserve"> г. </w:t>
      </w:r>
    </w:p>
    <w:p w:rsidR="004948D5" w:rsidRDefault="004948D5" w:rsidP="004948D5"/>
    <w:p w:rsidR="00653CE4" w:rsidRDefault="00653CE4" w:rsidP="004948D5"/>
    <w:p w:rsidR="00BF6CC4" w:rsidRPr="00057358" w:rsidRDefault="00BF6CC4" w:rsidP="00BF6CC4">
      <w:pPr>
        <w:ind w:firstLine="0"/>
        <w:jc w:val="center"/>
        <w:rPr>
          <w:b/>
          <w:szCs w:val="28"/>
        </w:rPr>
      </w:pPr>
      <w:r w:rsidRPr="00057358">
        <w:rPr>
          <w:b/>
          <w:szCs w:val="28"/>
        </w:rPr>
        <w:t>ВНИМАНИЕ!</w:t>
      </w:r>
    </w:p>
    <w:p w:rsidR="00BF6CC4" w:rsidRPr="00057358" w:rsidRDefault="00BF6CC4" w:rsidP="004948D5">
      <w:pPr>
        <w:ind w:firstLine="0"/>
        <w:jc w:val="center"/>
        <w:rPr>
          <w:b/>
          <w:szCs w:val="28"/>
        </w:rPr>
      </w:pPr>
    </w:p>
    <w:p w:rsidR="00AE6959" w:rsidRPr="00057358" w:rsidRDefault="00FE063A" w:rsidP="000B1234">
      <w:pPr>
        <w:pStyle w:val="11"/>
        <w:suppressAutoHyphens/>
        <w:ind w:firstLine="709"/>
        <w:jc w:val="center"/>
        <w:rPr>
          <w:b/>
          <w:bCs/>
          <w:szCs w:val="28"/>
        </w:rPr>
      </w:pPr>
      <w:r w:rsidRPr="00057358">
        <w:rPr>
          <w:b/>
          <w:bCs/>
          <w:szCs w:val="28"/>
        </w:rPr>
        <w:t xml:space="preserve">филиал </w:t>
      </w:r>
      <w:r w:rsidR="000D08D6" w:rsidRPr="00057358">
        <w:rPr>
          <w:b/>
          <w:bCs/>
          <w:szCs w:val="28"/>
        </w:rPr>
        <w:t>П</w:t>
      </w:r>
      <w:r w:rsidR="0019059D" w:rsidRPr="00057358">
        <w:rPr>
          <w:b/>
          <w:bCs/>
          <w:szCs w:val="28"/>
        </w:rPr>
        <w:t>АО «ТрансКонтейнер»</w:t>
      </w:r>
      <w:r w:rsidR="00BF6CC4" w:rsidRPr="00057358">
        <w:rPr>
          <w:b/>
          <w:bCs/>
          <w:szCs w:val="28"/>
        </w:rPr>
        <w:t xml:space="preserve"> </w:t>
      </w:r>
      <w:r w:rsidRPr="00057358">
        <w:rPr>
          <w:b/>
          <w:bCs/>
          <w:szCs w:val="28"/>
        </w:rPr>
        <w:t xml:space="preserve">на </w:t>
      </w:r>
      <w:r w:rsidR="000D08D6" w:rsidRPr="00057358">
        <w:rPr>
          <w:b/>
          <w:bCs/>
          <w:szCs w:val="28"/>
        </w:rPr>
        <w:t>Московской</w:t>
      </w:r>
      <w:r w:rsidRPr="00057358">
        <w:rPr>
          <w:b/>
          <w:bCs/>
          <w:szCs w:val="28"/>
        </w:rPr>
        <w:t xml:space="preserve"> железной дороге </w:t>
      </w:r>
      <w:r w:rsidR="00BF6CC4" w:rsidRPr="00057358">
        <w:rPr>
          <w:b/>
          <w:bCs/>
          <w:szCs w:val="28"/>
        </w:rPr>
        <w:t>информирует о внесении изменений</w:t>
      </w:r>
      <w:r w:rsidR="004948D5" w:rsidRPr="00057358">
        <w:rPr>
          <w:b/>
          <w:bCs/>
          <w:szCs w:val="28"/>
        </w:rPr>
        <w:t xml:space="preserve"> </w:t>
      </w:r>
      <w:r w:rsidR="00144D8D" w:rsidRPr="00057358">
        <w:rPr>
          <w:b/>
          <w:bCs/>
          <w:szCs w:val="28"/>
        </w:rPr>
        <w:t xml:space="preserve">в конкурсную документацию закупки способом размещения оферты </w:t>
      </w:r>
      <w:r w:rsidR="00191139" w:rsidRPr="00057358">
        <w:rPr>
          <w:b/>
          <w:bCs/>
          <w:szCs w:val="28"/>
        </w:rPr>
        <w:t>№ РО-НКПМСК-17-0012 на право заключения договора (договоров) на аренду транспортных средств с экипажем для перевозки грузов в крупнотоннажных контейнерах.</w:t>
      </w:r>
    </w:p>
    <w:p w:rsidR="008639F4" w:rsidRPr="00057358" w:rsidRDefault="008639F4" w:rsidP="000B1234">
      <w:pPr>
        <w:pStyle w:val="11"/>
        <w:suppressAutoHyphens/>
        <w:ind w:firstLine="709"/>
        <w:jc w:val="center"/>
        <w:rPr>
          <w:b/>
          <w:bCs/>
          <w:szCs w:val="28"/>
        </w:rPr>
      </w:pPr>
    </w:p>
    <w:p w:rsidR="00F146B8" w:rsidRPr="00057358" w:rsidRDefault="00F146B8" w:rsidP="005326D6">
      <w:pPr>
        <w:pStyle w:val="a7"/>
        <w:numPr>
          <w:ilvl w:val="0"/>
          <w:numId w:val="61"/>
        </w:numPr>
        <w:tabs>
          <w:tab w:val="left" w:pos="993"/>
        </w:tabs>
        <w:ind w:left="0" w:firstLine="567"/>
        <w:jc w:val="both"/>
        <w:rPr>
          <w:b/>
          <w:bCs/>
          <w:sz w:val="28"/>
          <w:szCs w:val="28"/>
        </w:rPr>
      </w:pPr>
      <w:r w:rsidRPr="00057358">
        <w:rPr>
          <w:b/>
          <w:bCs/>
          <w:sz w:val="28"/>
          <w:szCs w:val="28"/>
        </w:rPr>
        <w:t xml:space="preserve">В </w:t>
      </w:r>
      <w:r w:rsidR="00595AEE" w:rsidRPr="00057358">
        <w:rPr>
          <w:b/>
          <w:bCs/>
          <w:sz w:val="28"/>
          <w:szCs w:val="28"/>
        </w:rPr>
        <w:t>Приложени</w:t>
      </w:r>
      <w:r w:rsidR="0068433C">
        <w:rPr>
          <w:b/>
          <w:bCs/>
          <w:sz w:val="28"/>
          <w:szCs w:val="28"/>
        </w:rPr>
        <w:t>и</w:t>
      </w:r>
      <w:r w:rsidR="00595AEE" w:rsidRPr="00057358">
        <w:rPr>
          <w:b/>
          <w:bCs/>
          <w:sz w:val="28"/>
          <w:szCs w:val="28"/>
        </w:rPr>
        <w:t xml:space="preserve"> </w:t>
      </w:r>
      <w:r w:rsidRPr="00057358">
        <w:rPr>
          <w:b/>
          <w:bCs/>
          <w:sz w:val="28"/>
          <w:szCs w:val="28"/>
        </w:rPr>
        <w:t xml:space="preserve">№4 </w:t>
      </w:r>
      <w:r w:rsidR="0068433C">
        <w:rPr>
          <w:b/>
          <w:bCs/>
          <w:sz w:val="28"/>
          <w:szCs w:val="28"/>
        </w:rPr>
        <w:t xml:space="preserve">«Проект договора» </w:t>
      </w:r>
      <w:r w:rsidR="00595AEE" w:rsidRPr="00057358">
        <w:rPr>
          <w:b/>
          <w:bCs/>
          <w:sz w:val="28"/>
          <w:szCs w:val="28"/>
        </w:rPr>
        <w:t xml:space="preserve">Документации о закупке </w:t>
      </w:r>
      <w:r w:rsidRPr="00057358">
        <w:rPr>
          <w:b/>
          <w:bCs/>
          <w:sz w:val="28"/>
          <w:szCs w:val="28"/>
        </w:rPr>
        <w:t xml:space="preserve"> </w:t>
      </w:r>
      <w:proofErr w:type="gramStart"/>
      <w:r w:rsidR="00281DF0" w:rsidRPr="00057358">
        <w:rPr>
          <w:b/>
          <w:bCs/>
          <w:sz w:val="28"/>
          <w:szCs w:val="28"/>
          <w:u w:val="single"/>
        </w:rPr>
        <w:t>вместо</w:t>
      </w:r>
      <w:proofErr w:type="gramEnd"/>
      <w:r w:rsidR="00281DF0" w:rsidRPr="00057358">
        <w:rPr>
          <w:b/>
          <w:bCs/>
          <w:sz w:val="28"/>
          <w:szCs w:val="28"/>
          <w:u w:val="single"/>
        </w:rPr>
        <w:t>:</w:t>
      </w:r>
    </w:p>
    <w:p w:rsidR="009061D1" w:rsidRPr="00057358" w:rsidRDefault="009061D1">
      <w:pPr>
        <w:tabs>
          <w:tab w:val="left" w:pos="993"/>
        </w:tabs>
        <w:jc w:val="both"/>
        <w:rPr>
          <w:b/>
          <w:bCs/>
          <w:szCs w:val="28"/>
          <w:u w:val="single"/>
        </w:rPr>
      </w:pPr>
    </w:p>
    <w:p w:rsidR="00AA6372" w:rsidRPr="004C09AC" w:rsidRDefault="00AA6372" w:rsidP="004C09AC">
      <w:pPr>
        <w:tabs>
          <w:tab w:val="left" w:pos="-4140"/>
          <w:tab w:val="left" w:pos="2160"/>
          <w:tab w:val="left" w:pos="6480"/>
        </w:tabs>
        <w:ind w:left="5670" w:firstLine="0"/>
        <w:rPr>
          <w:sz w:val="24"/>
          <w:szCs w:val="24"/>
        </w:rPr>
      </w:pPr>
      <w:r w:rsidRPr="004C09AC">
        <w:rPr>
          <w:sz w:val="24"/>
          <w:szCs w:val="24"/>
        </w:rPr>
        <w:t>Приложение № 7</w:t>
      </w:r>
      <w:r w:rsidR="004C09AC" w:rsidRPr="004C09AC">
        <w:rPr>
          <w:sz w:val="24"/>
          <w:szCs w:val="24"/>
        </w:rPr>
        <w:t xml:space="preserve"> </w:t>
      </w:r>
      <w:r w:rsidRPr="004C09AC">
        <w:rPr>
          <w:sz w:val="24"/>
          <w:szCs w:val="24"/>
        </w:rPr>
        <w:t>к договору  аренды</w:t>
      </w:r>
      <w:r w:rsidR="004C09AC" w:rsidRPr="004C09AC">
        <w:rPr>
          <w:sz w:val="24"/>
          <w:szCs w:val="24"/>
        </w:rPr>
        <w:t xml:space="preserve"> </w:t>
      </w:r>
      <w:r w:rsidRPr="004C09AC">
        <w:rPr>
          <w:sz w:val="24"/>
          <w:szCs w:val="24"/>
        </w:rPr>
        <w:t>тр</w:t>
      </w:r>
      <w:r w:rsidR="004C09AC" w:rsidRPr="004C09AC">
        <w:rPr>
          <w:sz w:val="24"/>
          <w:szCs w:val="24"/>
        </w:rPr>
        <w:t xml:space="preserve">анспортного средства с экипажем </w:t>
      </w:r>
      <w:r w:rsidRPr="004C09AC">
        <w:rPr>
          <w:sz w:val="24"/>
          <w:szCs w:val="24"/>
        </w:rPr>
        <w:t xml:space="preserve">№________________ </w:t>
      </w:r>
      <w:r w:rsidR="004C09AC" w:rsidRPr="004C09AC">
        <w:rPr>
          <w:sz w:val="24"/>
          <w:szCs w:val="24"/>
        </w:rPr>
        <w:t xml:space="preserve">                      от «</w:t>
      </w:r>
      <w:r w:rsidRPr="004C09AC">
        <w:rPr>
          <w:sz w:val="24"/>
          <w:szCs w:val="24"/>
        </w:rPr>
        <w:t>____</w:t>
      </w:r>
      <w:r w:rsidR="004C09AC" w:rsidRPr="004C09AC">
        <w:rPr>
          <w:sz w:val="24"/>
          <w:szCs w:val="24"/>
        </w:rPr>
        <w:t>»__________</w:t>
      </w:r>
      <w:r w:rsidRPr="004C09AC">
        <w:rPr>
          <w:sz w:val="24"/>
          <w:szCs w:val="24"/>
        </w:rPr>
        <w:t>201____г.</w:t>
      </w:r>
    </w:p>
    <w:p w:rsidR="004C09AC" w:rsidRPr="004C09AC" w:rsidRDefault="004C09AC" w:rsidP="00AA6372">
      <w:pPr>
        <w:tabs>
          <w:tab w:val="left" w:pos="-4140"/>
          <w:tab w:val="left" w:pos="2160"/>
          <w:tab w:val="left" w:pos="6480"/>
        </w:tabs>
        <w:jc w:val="center"/>
        <w:rPr>
          <w:sz w:val="24"/>
          <w:szCs w:val="24"/>
        </w:rPr>
      </w:pPr>
    </w:p>
    <w:p w:rsidR="00AA6372" w:rsidRDefault="00AA6372" w:rsidP="00AA6372">
      <w:pPr>
        <w:tabs>
          <w:tab w:val="left" w:pos="-4140"/>
          <w:tab w:val="left" w:pos="2160"/>
          <w:tab w:val="left" w:pos="6480"/>
        </w:tabs>
        <w:jc w:val="center"/>
      </w:pPr>
      <w:r w:rsidRPr="006471A7">
        <w:t xml:space="preserve">Правила безопасности </w:t>
      </w:r>
    </w:p>
    <w:p w:rsidR="00AA6372" w:rsidRDefault="00AA6372" w:rsidP="00AA6372">
      <w:pPr>
        <w:tabs>
          <w:tab w:val="left" w:pos="-4140"/>
          <w:tab w:val="left" w:pos="2160"/>
          <w:tab w:val="left" w:pos="6480"/>
        </w:tabs>
        <w:jc w:val="center"/>
      </w:pPr>
      <w:r w:rsidRPr="006471A7">
        <w:t>при нахождении на терминале Арендодателя</w:t>
      </w:r>
    </w:p>
    <w:p w:rsidR="00AA6372" w:rsidRDefault="00AA6372" w:rsidP="00AA6372">
      <w:pPr>
        <w:tabs>
          <w:tab w:val="left" w:pos="-4140"/>
          <w:tab w:val="left" w:pos="2160"/>
          <w:tab w:val="left" w:pos="6480"/>
        </w:tabs>
        <w:jc w:val="center"/>
      </w:pPr>
    </w:p>
    <w:p w:rsidR="00AA6372" w:rsidRDefault="00AA6372" w:rsidP="00AA6372">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AA6372" w:rsidRDefault="00AA6372" w:rsidP="00AA6372">
      <w:pPr>
        <w:tabs>
          <w:tab w:val="left" w:pos="-4140"/>
          <w:tab w:val="left" w:pos="2160"/>
          <w:tab w:val="left" w:pos="6480"/>
        </w:tabs>
        <w:ind w:firstLine="426"/>
        <w:jc w:val="both"/>
      </w:pPr>
      <w:r>
        <w:t xml:space="preserve">2.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необходимо: </w:t>
      </w:r>
    </w:p>
    <w:p w:rsidR="00AA6372" w:rsidRDefault="00AA6372" w:rsidP="00AA6372">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AA6372" w:rsidRDefault="00AA6372" w:rsidP="00AA6372">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AA6372" w:rsidRDefault="00AA6372" w:rsidP="00AA6372">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AA6372" w:rsidRDefault="00AA6372" w:rsidP="00AA6372">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w:t>
      </w:r>
      <w:r w:rsidRPr="00B430AA">
        <w:t xml:space="preserve">терминала Арендатора </w:t>
      </w:r>
      <w:r>
        <w:t xml:space="preserve">о режиме движения; </w:t>
      </w:r>
    </w:p>
    <w:p w:rsidR="00AA6372" w:rsidRDefault="00AA6372" w:rsidP="00AA6372">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AA6372" w:rsidRDefault="00AA6372" w:rsidP="00AA6372">
      <w:pPr>
        <w:tabs>
          <w:tab w:val="left" w:pos="-4140"/>
          <w:tab w:val="left" w:pos="2160"/>
          <w:tab w:val="left" w:pos="6480"/>
        </w:tabs>
        <w:ind w:firstLine="426"/>
        <w:jc w:val="both"/>
      </w:pPr>
      <w:r>
        <w:lastRenderedPageBreak/>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w:t>
      </w:r>
      <w:r w:rsidRPr="00920C85">
        <w:t>в сигнальном (светоотражающем) жилете</w:t>
      </w:r>
      <w:r>
        <w:t xml:space="preserve"> и</w:t>
      </w:r>
      <w:r w:rsidRPr="00920C85">
        <w:t xml:space="preserve"> защитной каске</w:t>
      </w:r>
      <w:r>
        <w:t xml:space="preserve">. </w:t>
      </w:r>
    </w:p>
    <w:p w:rsidR="00AA6372" w:rsidRDefault="00AA6372" w:rsidP="00AA6372">
      <w:pPr>
        <w:tabs>
          <w:tab w:val="left" w:pos="-4140"/>
          <w:tab w:val="left" w:pos="2160"/>
          <w:tab w:val="left" w:pos="6480"/>
        </w:tabs>
        <w:ind w:firstLine="426"/>
        <w:jc w:val="both"/>
      </w:pPr>
      <w:r>
        <w:t xml:space="preserve">3.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запрещается: </w:t>
      </w:r>
    </w:p>
    <w:p w:rsidR="00AA6372" w:rsidRDefault="00AA6372" w:rsidP="00AA6372">
      <w:pPr>
        <w:tabs>
          <w:tab w:val="left" w:pos="-4140"/>
          <w:tab w:val="left" w:pos="2160"/>
          <w:tab w:val="left" w:pos="6480"/>
        </w:tabs>
        <w:ind w:firstLine="426"/>
        <w:jc w:val="both"/>
      </w:pPr>
      <w:r>
        <w:t xml:space="preserve">3.1. самовольный проход / проезд через КПП, а также нахождение на территории </w:t>
      </w:r>
      <w:r w:rsidRPr="00B430AA">
        <w:t>терминала Арендатора</w:t>
      </w:r>
      <w:r>
        <w:t xml:space="preserve"> без разрешения; </w:t>
      </w:r>
    </w:p>
    <w:p w:rsidR="00AA6372" w:rsidRDefault="00AA6372" w:rsidP="00AA6372">
      <w:pPr>
        <w:tabs>
          <w:tab w:val="left" w:pos="-4140"/>
          <w:tab w:val="left" w:pos="2160"/>
          <w:tab w:val="left" w:pos="6480"/>
        </w:tabs>
        <w:ind w:firstLine="426"/>
        <w:jc w:val="both"/>
      </w:pPr>
      <w:r>
        <w:t xml:space="preserve">3.2. провоз на территорию </w:t>
      </w:r>
      <w:r w:rsidRPr="00B430AA">
        <w:t>терминала Арендатора</w:t>
      </w:r>
      <w:r>
        <w:t xml:space="preserve"> пассажиров, не имеющих пропусков, оформленных надлежащим образом; </w:t>
      </w:r>
    </w:p>
    <w:p w:rsidR="00AA6372" w:rsidRDefault="00AA6372" w:rsidP="00AA6372">
      <w:pPr>
        <w:tabs>
          <w:tab w:val="left" w:pos="-4140"/>
          <w:tab w:val="left" w:pos="2160"/>
          <w:tab w:val="left" w:pos="6480"/>
        </w:tabs>
        <w:ind w:firstLine="426"/>
        <w:jc w:val="both"/>
      </w:pPr>
      <w:r>
        <w:t xml:space="preserve">3.3. нахождение на территории </w:t>
      </w:r>
      <w:r w:rsidRPr="00B430AA">
        <w:t>терминала Арендатора</w:t>
      </w:r>
      <w:r>
        <w:t xml:space="preserve"> без сигнального жилета, защитной каски и при необходимости иных средств индивидуальной защиты (</w:t>
      </w:r>
      <w:proofErr w:type="gramStart"/>
      <w:r>
        <w:t>СИЗ</w:t>
      </w:r>
      <w:proofErr w:type="gramEnd"/>
      <w:r>
        <w:t xml:space="preserve">) в исправном состоянии; </w:t>
      </w:r>
    </w:p>
    <w:p w:rsidR="00AA6372" w:rsidRDefault="00AA6372" w:rsidP="00AA6372">
      <w:pPr>
        <w:tabs>
          <w:tab w:val="left" w:pos="-4140"/>
          <w:tab w:val="left" w:pos="2160"/>
          <w:tab w:val="left" w:pos="6480"/>
        </w:tabs>
        <w:ind w:firstLine="426"/>
        <w:jc w:val="both"/>
      </w:pPr>
      <w:r>
        <w:t xml:space="preserve">3.4. нарушение схемы маршрутов прохода и проезда по </w:t>
      </w:r>
      <w:r w:rsidRPr="0047371A">
        <w:t>терминала Арендатора</w:t>
      </w:r>
      <w:r>
        <w:t>;</w:t>
      </w:r>
    </w:p>
    <w:p w:rsidR="00AA6372" w:rsidRDefault="00AA6372" w:rsidP="00AA6372">
      <w:pPr>
        <w:tabs>
          <w:tab w:val="left" w:pos="-4140"/>
          <w:tab w:val="left" w:pos="2160"/>
          <w:tab w:val="left" w:pos="6480"/>
        </w:tabs>
        <w:ind w:firstLine="426"/>
        <w:jc w:val="both"/>
      </w:pPr>
      <w:r>
        <w:t xml:space="preserve">3.5. превышение скоростного режима; </w:t>
      </w:r>
    </w:p>
    <w:p w:rsidR="00AA6372" w:rsidRDefault="00AA6372" w:rsidP="00AA6372">
      <w:pPr>
        <w:tabs>
          <w:tab w:val="left" w:pos="-4140"/>
          <w:tab w:val="left" w:pos="2160"/>
          <w:tab w:val="left" w:pos="6480"/>
        </w:tabs>
        <w:ind w:firstLine="426"/>
        <w:jc w:val="both"/>
      </w:pPr>
      <w:r>
        <w:t xml:space="preserve">3.6. обгон и выезд на полосу встречного движения; </w:t>
      </w:r>
    </w:p>
    <w:p w:rsidR="00AA6372" w:rsidRDefault="00AA6372" w:rsidP="00AA6372">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AA6372" w:rsidRDefault="00AA6372" w:rsidP="00AA6372">
      <w:pPr>
        <w:tabs>
          <w:tab w:val="left" w:pos="-4140"/>
          <w:tab w:val="left" w:pos="2160"/>
          <w:tab w:val="left" w:pos="6480"/>
        </w:tabs>
        <w:ind w:firstLine="426"/>
        <w:jc w:val="both"/>
      </w:pPr>
      <w:r>
        <w:t>3.8. въезд в зоны погрузки / выгрузки без полученного на то разрешения;</w:t>
      </w:r>
    </w:p>
    <w:p w:rsidR="00AA6372" w:rsidRDefault="00AA6372" w:rsidP="00AA6372">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AA6372" w:rsidRDefault="00AA6372" w:rsidP="00AA6372">
      <w:pPr>
        <w:tabs>
          <w:tab w:val="left" w:pos="-4140"/>
          <w:tab w:val="left" w:pos="2160"/>
          <w:tab w:val="left" w:pos="6480"/>
        </w:tabs>
        <w:ind w:firstLine="426"/>
        <w:jc w:val="both"/>
      </w:pPr>
      <w:r>
        <w:t xml:space="preserve">3.10. нахождение без </w:t>
      </w:r>
      <w:r w:rsidRPr="00B37C34">
        <w:t>сигнально</w:t>
      </w:r>
      <w:r>
        <w:t>го</w:t>
      </w:r>
      <w:r w:rsidRPr="00B37C34">
        <w:t xml:space="preserve"> (светоотражающе</w:t>
      </w:r>
      <w:r>
        <w:t>го</w:t>
      </w:r>
      <w:r w:rsidRPr="00B37C34">
        <w:t>) жилет</w:t>
      </w:r>
      <w:r>
        <w:t>а</w:t>
      </w:r>
      <w:r w:rsidRPr="00B37C34">
        <w:t xml:space="preserve"> и защитной каск</w:t>
      </w:r>
      <w:r>
        <w:t xml:space="preserve">и; </w:t>
      </w:r>
    </w:p>
    <w:p w:rsidR="00AA6372" w:rsidRDefault="00AA6372" w:rsidP="00AA6372">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w:t>
      </w:r>
      <w:proofErr w:type="spellEnd"/>
      <w:r>
        <w:t xml:space="preserve">-разгрузочной техники и вне зоны видимости водителя / механизатора погрузочно-разгрузочной техники; </w:t>
      </w:r>
    </w:p>
    <w:p w:rsidR="00AA6372" w:rsidRDefault="00AA6372" w:rsidP="00AA6372">
      <w:pPr>
        <w:tabs>
          <w:tab w:val="left" w:pos="-4140"/>
          <w:tab w:val="left" w:pos="2160"/>
          <w:tab w:val="left" w:pos="6480"/>
        </w:tabs>
        <w:ind w:firstLine="426"/>
        <w:jc w:val="both"/>
      </w:pPr>
      <w:r>
        <w:t xml:space="preserve">3.11. нахождение под перемещаемым грузом (контейнером); </w:t>
      </w:r>
    </w:p>
    <w:p w:rsidR="00AA6372" w:rsidRDefault="00AA6372" w:rsidP="00AA6372">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AA6372" w:rsidRDefault="00AA6372" w:rsidP="00AA6372">
      <w:pPr>
        <w:tabs>
          <w:tab w:val="left" w:pos="-4140"/>
          <w:tab w:val="left" w:pos="2160"/>
          <w:tab w:val="left" w:pos="6480"/>
        </w:tabs>
        <w:ind w:firstLine="426"/>
        <w:jc w:val="both"/>
      </w:pPr>
      <w:r>
        <w:t>3.13. оставление Транспортного средства на длительное время;</w:t>
      </w:r>
    </w:p>
    <w:p w:rsidR="00AA6372" w:rsidRDefault="00AA6372" w:rsidP="00AA6372">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AA6372" w:rsidRDefault="00AA6372" w:rsidP="00AA6372">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AA6372" w:rsidRDefault="00AA6372" w:rsidP="00AA6372">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AA6372" w:rsidRDefault="00AA6372" w:rsidP="00AA6372">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AA6372" w:rsidRDefault="00AA6372" w:rsidP="00AA6372">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AA6372" w:rsidRDefault="00AA6372" w:rsidP="00AA6372">
      <w:pPr>
        <w:tabs>
          <w:tab w:val="left" w:pos="-4140"/>
          <w:tab w:val="left" w:pos="2160"/>
          <w:tab w:val="left" w:pos="6480"/>
        </w:tabs>
        <w:ind w:firstLine="426"/>
        <w:jc w:val="both"/>
      </w:pPr>
      <w:r>
        <w:t>3.19. выброс в непредусмотренных местах мусора, отходов и пр.</w:t>
      </w:r>
    </w:p>
    <w:p w:rsidR="00AA6372" w:rsidRDefault="00AA6372" w:rsidP="00AA6372">
      <w:pPr>
        <w:tabs>
          <w:tab w:val="left" w:pos="-4140"/>
          <w:tab w:val="left" w:pos="2160"/>
          <w:tab w:val="left" w:pos="6480"/>
        </w:tabs>
        <w:ind w:firstLine="426"/>
        <w:jc w:val="both"/>
      </w:pPr>
    </w:p>
    <w:p w:rsidR="00AA6372" w:rsidRDefault="00AA6372" w:rsidP="00AA6372">
      <w:pPr>
        <w:tabs>
          <w:tab w:val="left" w:pos="-4140"/>
          <w:tab w:val="left" w:pos="2160"/>
          <w:tab w:val="left" w:pos="6480"/>
        </w:tabs>
        <w:jc w:val="center"/>
      </w:pPr>
      <w:r>
        <w:lastRenderedPageBreak/>
        <w:t>«Арендодатель»</w:t>
      </w:r>
      <w:r>
        <w:tab/>
      </w:r>
      <w:r>
        <w:tab/>
        <w:t xml:space="preserve">«Арендатор»    </w:t>
      </w:r>
    </w:p>
    <w:p w:rsidR="00AA6372" w:rsidRDefault="00AA6372" w:rsidP="00AA6372">
      <w:pPr>
        <w:tabs>
          <w:tab w:val="left" w:pos="-4140"/>
          <w:tab w:val="left" w:pos="2160"/>
          <w:tab w:val="left" w:pos="6480"/>
        </w:tabs>
        <w:jc w:val="center"/>
      </w:pPr>
      <w:r>
        <w:t>_________________________________                  _____________________________________________</w:t>
      </w:r>
    </w:p>
    <w:p w:rsidR="00AA6372" w:rsidRDefault="00AA6372" w:rsidP="00AA6372">
      <w:pPr>
        <w:tabs>
          <w:tab w:val="left" w:pos="-4140"/>
          <w:tab w:val="left" w:pos="2160"/>
          <w:tab w:val="left" w:pos="6480"/>
        </w:tabs>
      </w:pPr>
      <w:r>
        <w:t>___________________/_____________/</w:t>
      </w:r>
      <w:r>
        <w:tab/>
        <w:t xml:space="preserve">___________________/____________/         М.П.        </w:t>
      </w:r>
      <w:r>
        <w:tab/>
      </w:r>
      <w:r>
        <w:tab/>
      </w:r>
      <w:r>
        <w:tab/>
      </w:r>
      <w:r>
        <w:tab/>
      </w:r>
      <w:r>
        <w:tab/>
      </w:r>
      <w:r>
        <w:tab/>
        <w:t xml:space="preserve">      М.П.</w:t>
      </w:r>
    </w:p>
    <w:p w:rsidR="00B52A6B" w:rsidRDefault="00B52A6B" w:rsidP="0068433C">
      <w:pPr>
        <w:tabs>
          <w:tab w:val="left" w:pos="993"/>
        </w:tabs>
        <w:jc w:val="both"/>
        <w:rPr>
          <w:b/>
          <w:bCs/>
          <w:szCs w:val="28"/>
          <w:u w:val="single"/>
        </w:rPr>
      </w:pPr>
    </w:p>
    <w:p w:rsidR="0068433C" w:rsidRDefault="0068433C" w:rsidP="0068433C">
      <w:pPr>
        <w:tabs>
          <w:tab w:val="left" w:pos="993"/>
        </w:tabs>
        <w:jc w:val="both"/>
        <w:rPr>
          <w:b/>
          <w:bCs/>
          <w:szCs w:val="28"/>
          <w:u w:val="single"/>
        </w:rPr>
      </w:pPr>
      <w:r w:rsidRPr="00057358">
        <w:rPr>
          <w:b/>
          <w:bCs/>
          <w:szCs w:val="28"/>
          <w:u w:val="single"/>
        </w:rPr>
        <w:t>указать:</w:t>
      </w:r>
    </w:p>
    <w:p w:rsidR="00B52A6B" w:rsidRDefault="0068433C" w:rsidP="00B52A6B">
      <w:pPr>
        <w:tabs>
          <w:tab w:val="left" w:pos="-4140"/>
          <w:tab w:val="left" w:pos="2160"/>
          <w:tab w:val="left" w:pos="6480"/>
        </w:tabs>
        <w:ind w:firstLine="0"/>
        <w:jc w:val="right"/>
      </w:pPr>
      <w:r>
        <w:t>Приложение № 7</w:t>
      </w:r>
      <w:r w:rsidR="00B52A6B">
        <w:t xml:space="preserve"> </w:t>
      </w:r>
    </w:p>
    <w:p w:rsidR="0068433C" w:rsidRDefault="0068433C" w:rsidP="00B52A6B">
      <w:pPr>
        <w:tabs>
          <w:tab w:val="left" w:pos="-4140"/>
          <w:tab w:val="left" w:pos="2160"/>
          <w:tab w:val="left" w:pos="6480"/>
        </w:tabs>
        <w:ind w:firstLine="0"/>
        <w:jc w:val="right"/>
      </w:pPr>
      <w:r>
        <w:t>к договору  аренды</w:t>
      </w:r>
    </w:p>
    <w:p w:rsidR="0068433C" w:rsidRDefault="0068433C" w:rsidP="00B52A6B">
      <w:pPr>
        <w:tabs>
          <w:tab w:val="left" w:pos="-4140"/>
          <w:tab w:val="left" w:pos="2160"/>
          <w:tab w:val="left" w:pos="6480"/>
        </w:tabs>
        <w:ind w:firstLine="0"/>
        <w:jc w:val="right"/>
      </w:pPr>
      <w:r>
        <w:t>транспортного средства с экипажем                                                                                                                                                           _____________________________                                                                                              от "_____" ______________201____г.</w:t>
      </w:r>
    </w:p>
    <w:p w:rsidR="00B52A6B" w:rsidRDefault="00B52A6B" w:rsidP="00B52A6B">
      <w:pPr>
        <w:tabs>
          <w:tab w:val="left" w:pos="-4140"/>
          <w:tab w:val="left" w:pos="2160"/>
          <w:tab w:val="left" w:pos="6480"/>
        </w:tabs>
        <w:ind w:firstLine="0"/>
        <w:jc w:val="right"/>
      </w:pPr>
    </w:p>
    <w:p w:rsidR="0068433C" w:rsidRDefault="0068433C" w:rsidP="0068433C">
      <w:pPr>
        <w:tabs>
          <w:tab w:val="left" w:pos="-4140"/>
          <w:tab w:val="left" w:pos="2160"/>
          <w:tab w:val="left" w:pos="6480"/>
        </w:tabs>
        <w:jc w:val="center"/>
      </w:pPr>
      <w:r>
        <w:t xml:space="preserve">Правила безопасности </w:t>
      </w:r>
    </w:p>
    <w:p w:rsidR="0068433C" w:rsidRPr="00B7193A" w:rsidRDefault="0068433C" w:rsidP="0068433C">
      <w:pPr>
        <w:tabs>
          <w:tab w:val="left" w:pos="-4140"/>
          <w:tab w:val="left" w:pos="2160"/>
          <w:tab w:val="left" w:pos="6480"/>
        </w:tabs>
        <w:jc w:val="center"/>
        <w:rPr>
          <w:color w:val="FF0000"/>
        </w:rPr>
      </w:pPr>
      <w:r>
        <w:t xml:space="preserve">при нахождении на терминале </w:t>
      </w:r>
      <w:r w:rsidRPr="0068433C">
        <w:t>Арендатора</w:t>
      </w:r>
    </w:p>
    <w:p w:rsidR="0068433C" w:rsidRPr="00B7193A" w:rsidRDefault="0068433C" w:rsidP="0068433C">
      <w:pPr>
        <w:tabs>
          <w:tab w:val="left" w:pos="-4140"/>
          <w:tab w:val="left" w:pos="2160"/>
          <w:tab w:val="left" w:pos="6480"/>
        </w:tabs>
        <w:jc w:val="center"/>
        <w:rPr>
          <w:color w:val="FF0000"/>
        </w:rPr>
      </w:pPr>
    </w:p>
    <w:p w:rsidR="0068433C" w:rsidRDefault="0068433C" w:rsidP="0068433C">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68433C" w:rsidRDefault="0068433C" w:rsidP="0068433C">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68433C" w:rsidRDefault="0068433C" w:rsidP="0068433C">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68433C" w:rsidRDefault="0068433C" w:rsidP="0068433C">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68433C" w:rsidRDefault="0068433C" w:rsidP="0068433C">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68433C" w:rsidRDefault="0068433C" w:rsidP="0068433C">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68433C" w:rsidRDefault="0068433C" w:rsidP="0068433C">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68433C" w:rsidRDefault="0068433C" w:rsidP="0068433C">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68433C" w:rsidRDefault="0068433C" w:rsidP="0068433C">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68433C" w:rsidRDefault="0068433C" w:rsidP="0068433C">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68433C" w:rsidRDefault="0068433C" w:rsidP="0068433C">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68433C" w:rsidRDefault="0068433C" w:rsidP="0068433C">
      <w:pPr>
        <w:tabs>
          <w:tab w:val="left" w:pos="-4140"/>
          <w:tab w:val="left" w:pos="2160"/>
          <w:tab w:val="left" w:pos="6480"/>
        </w:tabs>
        <w:ind w:firstLine="426"/>
        <w:jc w:val="both"/>
      </w:pPr>
      <w:r>
        <w:lastRenderedPageBreak/>
        <w:t>3.3. нахождение на территории терминала Арендатора без сигнального жилета, защитной каски и при необходимости иных средств индивидуальной защиты (</w:t>
      </w:r>
      <w:proofErr w:type="gramStart"/>
      <w:r>
        <w:t>СИЗ</w:t>
      </w:r>
      <w:proofErr w:type="gramEnd"/>
      <w:r>
        <w:t xml:space="preserve">) в исправном состоянии; </w:t>
      </w:r>
    </w:p>
    <w:p w:rsidR="0068433C" w:rsidRDefault="0068433C" w:rsidP="0068433C">
      <w:pPr>
        <w:tabs>
          <w:tab w:val="left" w:pos="-4140"/>
          <w:tab w:val="left" w:pos="2160"/>
          <w:tab w:val="left" w:pos="6480"/>
        </w:tabs>
        <w:ind w:firstLine="426"/>
        <w:jc w:val="both"/>
      </w:pPr>
      <w:r>
        <w:t>3.4. нарушение схемы маршрутов прохода и проезда по терминала Арендатора;</w:t>
      </w:r>
    </w:p>
    <w:p w:rsidR="0068433C" w:rsidRDefault="0068433C" w:rsidP="0068433C">
      <w:pPr>
        <w:tabs>
          <w:tab w:val="left" w:pos="-4140"/>
          <w:tab w:val="left" w:pos="2160"/>
          <w:tab w:val="left" w:pos="6480"/>
        </w:tabs>
        <w:ind w:firstLine="426"/>
        <w:jc w:val="both"/>
      </w:pPr>
      <w:r>
        <w:t xml:space="preserve">3.5. превышение скоростного режима; </w:t>
      </w:r>
    </w:p>
    <w:p w:rsidR="0068433C" w:rsidRDefault="0068433C" w:rsidP="0068433C">
      <w:pPr>
        <w:tabs>
          <w:tab w:val="left" w:pos="-4140"/>
          <w:tab w:val="left" w:pos="2160"/>
          <w:tab w:val="left" w:pos="6480"/>
        </w:tabs>
        <w:ind w:firstLine="426"/>
        <w:jc w:val="both"/>
      </w:pPr>
      <w:r>
        <w:t xml:space="preserve">3.6. обгон и выезд на полосу встречного движения; </w:t>
      </w:r>
    </w:p>
    <w:p w:rsidR="0068433C" w:rsidRDefault="0068433C" w:rsidP="0068433C">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68433C" w:rsidRDefault="0068433C" w:rsidP="0068433C">
      <w:pPr>
        <w:tabs>
          <w:tab w:val="left" w:pos="-4140"/>
          <w:tab w:val="left" w:pos="2160"/>
          <w:tab w:val="left" w:pos="6480"/>
        </w:tabs>
        <w:ind w:firstLine="426"/>
        <w:jc w:val="both"/>
      </w:pPr>
      <w:r>
        <w:t>3.8. въезд в зоны погрузки / выгрузки без полученного на то разрешения;</w:t>
      </w:r>
    </w:p>
    <w:p w:rsidR="0068433C" w:rsidRDefault="0068433C" w:rsidP="0068433C">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68433C" w:rsidRDefault="0068433C" w:rsidP="0068433C">
      <w:pPr>
        <w:tabs>
          <w:tab w:val="left" w:pos="-4140"/>
          <w:tab w:val="left" w:pos="2160"/>
          <w:tab w:val="left" w:pos="6480"/>
        </w:tabs>
        <w:ind w:firstLine="426"/>
        <w:jc w:val="both"/>
      </w:pPr>
      <w:r>
        <w:t xml:space="preserve">3.10. нахождение без сигнального (светоотражающего) жилета и защитной каски; </w:t>
      </w:r>
    </w:p>
    <w:p w:rsidR="0068433C" w:rsidRDefault="0068433C" w:rsidP="0068433C">
      <w:pPr>
        <w:tabs>
          <w:tab w:val="left" w:pos="-4140"/>
          <w:tab w:val="left" w:pos="2160"/>
          <w:tab w:val="left" w:pos="6480"/>
        </w:tabs>
        <w:ind w:firstLine="426"/>
        <w:jc w:val="both"/>
      </w:pPr>
      <w: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68433C" w:rsidRDefault="0068433C" w:rsidP="0068433C">
      <w:pPr>
        <w:tabs>
          <w:tab w:val="left" w:pos="-4140"/>
          <w:tab w:val="left" w:pos="2160"/>
          <w:tab w:val="left" w:pos="6480"/>
        </w:tabs>
        <w:ind w:firstLine="426"/>
        <w:jc w:val="both"/>
      </w:pPr>
      <w:r>
        <w:t xml:space="preserve">3.11. нахождение под перемещаемым грузом (контейнером); </w:t>
      </w:r>
    </w:p>
    <w:p w:rsidR="0068433C" w:rsidRDefault="0068433C" w:rsidP="0068433C">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68433C" w:rsidRDefault="0068433C" w:rsidP="0068433C">
      <w:pPr>
        <w:tabs>
          <w:tab w:val="left" w:pos="-4140"/>
          <w:tab w:val="left" w:pos="2160"/>
          <w:tab w:val="left" w:pos="6480"/>
        </w:tabs>
        <w:ind w:firstLine="426"/>
        <w:jc w:val="both"/>
      </w:pPr>
      <w:r>
        <w:t>3.13. оставление Транспортного средства на длительное время;</w:t>
      </w:r>
    </w:p>
    <w:p w:rsidR="0068433C" w:rsidRDefault="0068433C" w:rsidP="0068433C">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68433C" w:rsidRDefault="0068433C" w:rsidP="0068433C">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68433C" w:rsidRDefault="0068433C" w:rsidP="0068433C">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68433C" w:rsidRDefault="0068433C" w:rsidP="0068433C">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68433C" w:rsidRDefault="0068433C" w:rsidP="0068433C">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68433C" w:rsidRDefault="0068433C" w:rsidP="0068433C">
      <w:pPr>
        <w:tabs>
          <w:tab w:val="left" w:pos="-4140"/>
          <w:tab w:val="left" w:pos="2160"/>
          <w:tab w:val="left" w:pos="6480"/>
        </w:tabs>
        <w:ind w:firstLine="426"/>
        <w:jc w:val="both"/>
      </w:pPr>
      <w:r>
        <w:t>3.19. выброс в непредусмотренных местах мусора, отходов и пр.</w:t>
      </w:r>
    </w:p>
    <w:p w:rsidR="0068433C" w:rsidRDefault="0068433C" w:rsidP="0068433C">
      <w:pPr>
        <w:tabs>
          <w:tab w:val="left" w:pos="-4140"/>
          <w:tab w:val="left" w:pos="2160"/>
          <w:tab w:val="left" w:pos="6480"/>
        </w:tabs>
        <w:ind w:firstLine="426"/>
        <w:jc w:val="both"/>
      </w:pPr>
    </w:p>
    <w:p w:rsidR="0068433C" w:rsidRDefault="0068433C" w:rsidP="0068433C">
      <w:pPr>
        <w:rPr>
          <w:b/>
          <w:szCs w:val="28"/>
        </w:rPr>
      </w:pPr>
      <w:r>
        <w:rPr>
          <w:b/>
          <w:sz w:val="20"/>
        </w:rPr>
        <w:t xml:space="preserve">               </w:t>
      </w:r>
      <w:r>
        <w:rPr>
          <w:b/>
          <w:szCs w:val="28"/>
        </w:rPr>
        <w:t>«Арендодатель»</w:t>
      </w:r>
      <w:r>
        <w:rPr>
          <w:b/>
          <w:szCs w:val="28"/>
        </w:rPr>
        <w:tab/>
      </w:r>
      <w:r>
        <w:rPr>
          <w:b/>
          <w:szCs w:val="28"/>
        </w:rPr>
        <w:tab/>
      </w:r>
      <w:r>
        <w:rPr>
          <w:b/>
          <w:szCs w:val="28"/>
        </w:rPr>
        <w:tab/>
        <w:t xml:space="preserve">                                          «Арендатор»   </w:t>
      </w:r>
    </w:p>
    <w:p w:rsidR="0068433C" w:rsidRDefault="0068433C" w:rsidP="0068433C">
      <w:pPr>
        <w:rPr>
          <w:szCs w:val="28"/>
        </w:rPr>
      </w:pPr>
      <w:r>
        <w:rPr>
          <w:szCs w:val="28"/>
        </w:rPr>
        <w:tab/>
        <w:t xml:space="preserve">            </w:t>
      </w:r>
    </w:p>
    <w:p w:rsidR="0068433C" w:rsidRDefault="0068433C" w:rsidP="0068433C">
      <w:pPr>
        <w:rPr>
          <w:sz w:val="20"/>
        </w:rPr>
      </w:pPr>
      <w:r>
        <w:rPr>
          <w:sz w:val="20"/>
        </w:rPr>
        <w:t>_____________________/_____________/                         ____________________________/____________/</w:t>
      </w:r>
    </w:p>
    <w:p w:rsidR="0068433C" w:rsidRDefault="0068433C" w:rsidP="0068433C">
      <w:pPr>
        <w:tabs>
          <w:tab w:val="left" w:pos="-4140"/>
          <w:tab w:val="left" w:pos="2160"/>
          <w:tab w:val="left" w:pos="6480"/>
        </w:tabs>
        <w:ind w:left="993" w:firstLine="1701"/>
        <w:rPr>
          <w:sz w:val="20"/>
        </w:rPr>
      </w:pPr>
      <w:r>
        <w:rPr>
          <w:sz w:val="20"/>
        </w:rPr>
        <w:t xml:space="preserve">М.П. </w:t>
      </w:r>
      <w:r>
        <w:rPr>
          <w:sz w:val="20"/>
        </w:rPr>
        <w:tab/>
      </w:r>
      <w:r>
        <w:rPr>
          <w:sz w:val="20"/>
        </w:rPr>
        <w:tab/>
      </w:r>
      <w:r>
        <w:rPr>
          <w:sz w:val="20"/>
        </w:rPr>
        <w:tab/>
        <w:t xml:space="preserve"> М.П.</w:t>
      </w:r>
    </w:p>
    <w:p w:rsidR="0068433C" w:rsidRDefault="0068433C" w:rsidP="0068433C">
      <w:pPr>
        <w:tabs>
          <w:tab w:val="left" w:pos="-4140"/>
          <w:tab w:val="left" w:pos="2160"/>
          <w:tab w:val="left" w:pos="6480"/>
        </w:tabs>
        <w:ind w:left="6804"/>
        <w:rPr>
          <w:sz w:val="20"/>
        </w:rPr>
      </w:pPr>
    </w:p>
    <w:p w:rsidR="0068433C" w:rsidRDefault="0068433C" w:rsidP="0068433C">
      <w:pPr>
        <w:spacing w:line="276" w:lineRule="auto"/>
        <w:ind w:right="-426" w:firstLine="567"/>
        <w:jc w:val="both"/>
        <w:rPr>
          <w:sz w:val="20"/>
        </w:rPr>
      </w:pPr>
    </w:p>
    <w:p w:rsidR="0068433C" w:rsidRDefault="0068433C" w:rsidP="0068433C">
      <w:pPr>
        <w:spacing w:line="276" w:lineRule="auto"/>
        <w:ind w:right="-426" w:firstLine="567"/>
        <w:jc w:val="both"/>
      </w:pPr>
    </w:p>
    <w:p w:rsidR="0068433C" w:rsidRDefault="0068433C" w:rsidP="0068433C">
      <w:pPr>
        <w:spacing w:line="276" w:lineRule="auto"/>
        <w:ind w:right="-426" w:firstLine="567"/>
        <w:jc w:val="both"/>
      </w:pPr>
    </w:p>
    <w:sectPr w:rsidR="0068433C" w:rsidSect="00B645ED">
      <w:headerReference w:type="default" r:id="rId9"/>
      <w:footerReference w:type="even" r:id="rId10"/>
      <w:pgSz w:w="11906" w:h="16838"/>
      <w:pgMar w:top="794" w:right="851" w:bottom="794"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95A" w:rsidRDefault="007C295A" w:rsidP="003F291B">
      <w:r>
        <w:separator/>
      </w:r>
    </w:p>
  </w:endnote>
  <w:endnote w:type="continuationSeparator" w:id="0">
    <w:p w:rsidR="007C295A" w:rsidRDefault="007C295A" w:rsidP="003F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95A" w:rsidRDefault="0060798E" w:rsidP="00F146B8">
    <w:pPr>
      <w:pStyle w:val="aff1"/>
      <w:framePr w:wrap="around" w:vAnchor="text" w:hAnchor="margin" w:xAlign="right" w:y="1"/>
      <w:rPr>
        <w:rStyle w:val="ab"/>
      </w:rPr>
    </w:pPr>
    <w:r>
      <w:rPr>
        <w:rStyle w:val="ab"/>
      </w:rPr>
      <w:fldChar w:fldCharType="begin"/>
    </w:r>
    <w:r w:rsidR="007C295A">
      <w:rPr>
        <w:rStyle w:val="ab"/>
      </w:rPr>
      <w:instrText xml:space="preserve">PAGE  </w:instrText>
    </w:r>
    <w:r>
      <w:rPr>
        <w:rStyle w:val="ab"/>
      </w:rPr>
      <w:fldChar w:fldCharType="separate"/>
    </w:r>
    <w:r w:rsidR="007C295A">
      <w:rPr>
        <w:rStyle w:val="ab"/>
        <w:noProof/>
      </w:rPr>
      <w:t>28</w:t>
    </w:r>
    <w:r>
      <w:rPr>
        <w:rStyle w:val="ab"/>
      </w:rPr>
      <w:fldChar w:fldCharType="end"/>
    </w:r>
  </w:p>
  <w:p w:rsidR="007C295A" w:rsidRDefault="007C295A" w:rsidP="00F146B8">
    <w:pPr>
      <w:pStyle w:val="af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95A" w:rsidRDefault="007C295A" w:rsidP="003F291B">
      <w:r>
        <w:separator/>
      </w:r>
    </w:p>
  </w:footnote>
  <w:footnote w:type="continuationSeparator" w:id="0">
    <w:p w:rsidR="007C295A" w:rsidRDefault="007C295A" w:rsidP="003F2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95A" w:rsidRDefault="00B66725" w:rsidP="00F146B8">
    <w:pPr>
      <w:pStyle w:val="aff"/>
      <w:jc w:val="center"/>
    </w:pPr>
    <w:r>
      <w:fldChar w:fldCharType="begin"/>
    </w:r>
    <w:r>
      <w:instrText xml:space="preserve"> PAGE   \* MERGEFORMAT </w:instrText>
    </w:r>
    <w:r>
      <w:fldChar w:fldCharType="separate"/>
    </w:r>
    <w:r>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5">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0">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0181435"/>
    <w:multiLevelType w:val="hybridMultilevel"/>
    <w:tmpl w:val="CB1A5DE0"/>
    <w:lvl w:ilvl="0" w:tplc="B47CA8D6">
      <w:start w:val="1"/>
      <w:numFmt w:val="decimal"/>
      <w:lvlText w:val="%1."/>
      <w:lvlJc w:val="left"/>
      <w:pPr>
        <w:ind w:left="1080" w:hanging="360"/>
      </w:pPr>
      <w:rPr>
        <w:rFonts w:cs="Times New Roman" w:hint="default"/>
        <w:b/>
        <w:sz w:val="24"/>
        <w:szCs w:val="24"/>
      </w:rPr>
    </w:lvl>
    <w:lvl w:ilvl="1" w:tplc="B270EF1E" w:tentative="1">
      <w:start w:val="1"/>
      <w:numFmt w:val="lowerLetter"/>
      <w:lvlText w:val="%2."/>
      <w:lvlJc w:val="left"/>
      <w:pPr>
        <w:ind w:left="1800" w:hanging="360"/>
      </w:pPr>
      <w:rPr>
        <w:rFonts w:cs="Times New Roman"/>
      </w:rPr>
    </w:lvl>
    <w:lvl w:ilvl="2" w:tplc="0BF05B16" w:tentative="1">
      <w:start w:val="1"/>
      <w:numFmt w:val="lowerRoman"/>
      <w:lvlText w:val="%3."/>
      <w:lvlJc w:val="right"/>
      <w:pPr>
        <w:ind w:left="2520" w:hanging="180"/>
      </w:pPr>
      <w:rPr>
        <w:rFonts w:cs="Times New Roman"/>
      </w:rPr>
    </w:lvl>
    <w:lvl w:ilvl="3" w:tplc="B3BA72BA" w:tentative="1">
      <w:start w:val="1"/>
      <w:numFmt w:val="decimal"/>
      <w:lvlText w:val="%4."/>
      <w:lvlJc w:val="left"/>
      <w:pPr>
        <w:ind w:left="3240" w:hanging="360"/>
      </w:pPr>
      <w:rPr>
        <w:rFonts w:cs="Times New Roman"/>
      </w:rPr>
    </w:lvl>
    <w:lvl w:ilvl="4" w:tplc="C9AE9040" w:tentative="1">
      <w:start w:val="1"/>
      <w:numFmt w:val="lowerLetter"/>
      <w:lvlText w:val="%5."/>
      <w:lvlJc w:val="left"/>
      <w:pPr>
        <w:ind w:left="3960" w:hanging="360"/>
      </w:pPr>
      <w:rPr>
        <w:rFonts w:cs="Times New Roman"/>
      </w:rPr>
    </w:lvl>
    <w:lvl w:ilvl="5" w:tplc="75A48264" w:tentative="1">
      <w:start w:val="1"/>
      <w:numFmt w:val="lowerRoman"/>
      <w:lvlText w:val="%6."/>
      <w:lvlJc w:val="right"/>
      <w:pPr>
        <w:ind w:left="4680" w:hanging="180"/>
      </w:pPr>
      <w:rPr>
        <w:rFonts w:cs="Times New Roman"/>
      </w:rPr>
    </w:lvl>
    <w:lvl w:ilvl="6" w:tplc="BA06FE6C" w:tentative="1">
      <w:start w:val="1"/>
      <w:numFmt w:val="decimal"/>
      <w:lvlText w:val="%7."/>
      <w:lvlJc w:val="left"/>
      <w:pPr>
        <w:ind w:left="5400" w:hanging="360"/>
      </w:pPr>
      <w:rPr>
        <w:rFonts w:cs="Times New Roman"/>
      </w:rPr>
    </w:lvl>
    <w:lvl w:ilvl="7" w:tplc="FFAE5BF8" w:tentative="1">
      <w:start w:val="1"/>
      <w:numFmt w:val="lowerLetter"/>
      <w:lvlText w:val="%8."/>
      <w:lvlJc w:val="left"/>
      <w:pPr>
        <w:ind w:left="6120" w:hanging="360"/>
      </w:pPr>
      <w:rPr>
        <w:rFonts w:cs="Times New Roman"/>
      </w:rPr>
    </w:lvl>
    <w:lvl w:ilvl="8" w:tplc="B2CAA566" w:tentative="1">
      <w:start w:val="1"/>
      <w:numFmt w:val="lowerRoman"/>
      <w:lvlText w:val="%9."/>
      <w:lvlJc w:val="right"/>
      <w:pPr>
        <w:ind w:left="6840" w:hanging="180"/>
      </w:pPr>
      <w:rPr>
        <w:rFonts w:cs="Times New Roman"/>
      </w:rPr>
    </w:lvl>
  </w:abstractNum>
  <w:abstractNum w:abstractNumId="15">
    <w:nsid w:val="10F3697A"/>
    <w:multiLevelType w:val="hybridMultilevel"/>
    <w:tmpl w:val="489021B0"/>
    <w:lvl w:ilvl="0" w:tplc="EE2499A2">
      <w:start w:val="1"/>
      <w:numFmt w:val="decimal"/>
      <w:lvlText w:val="%1."/>
      <w:lvlJc w:val="left"/>
      <w:pPr>
        <w:ind w:left="927" w:hanging="360"/>
      </w:pPr>
      <w:rPr>
        <w:rFonts w:hint="default"/>
        <w:b w:val="0"/>
        <w:sz w:val="24"/>
        <w:szCs w:val="24"/>
      </w:rPr>
    </w:lvl>
    <w:lvl w:ilvl="1" w:tplc="567C52FE" w:tentative="1">
      <w:start w:val="1"/>
      <w:numFmt w:val="lowerLetter"/>
      <w:lvlText w:val="%2."/>
      <w:lvlJc w:val="left"/>
      <w:pPr>
        <w:ind w:left="1647" w:hanging="360"/>
      </w:pPr>
    </w:lvl>
    <w:lvl w:ilvl="2" w:tplc="3854365E" w:tentative="1">
      <w:start w:val="1"/>
      <w:numFmt w:val="lowerRoman"/>
      <w:lvlText w:val="%3."/>
      <w:lvlJc w:val="right"/>
      <w:pPr>
        <w:ind w:left="2367" w:hanging="180"/>
      </w:pPr>
    </w:lvl>
    <w:lvl w:ilvl="3" w:tplc="FB64B8F2" w:tentative="1">
      <w:start w:val="1"/>
      <w:numFmt w:val="decimal"/>
      <w:lvlText w:val="%4."/>
      <w:lvlJc w:val="left"/>
      <w:pPr>
        <w:ind w:left="3087" w:hanging="360"/>
      </w:pPr>
    </w:lvl>
    <w:lvl w:ilvl="4" w:tplc="B68A458E" w:tentative="1">
      <w:start w:val="1"/>
      <w:numFmt w:val="lowerLetter"/>
      <w:lvlText w:val="%5."/>
      <w:lvlJc w:val="left"/>
      <w:pPr>
        <w:ind w:left="3807" w:hanging="360"/>
      </w:pPr>
    </w:lvl>
    <w:lvl w:ilvl="5" w:tplc="C5AA9534" w:tentative="1">
      <w:start w:val="1"/>
      <w:numFmt w:val="lowerRoman"/>
      <w:lvlText w:val="%6."/>
      <w:lvlJc w:val="right"/>
      <w:pPr>
        <w:ind w:left="4527" w:hanging="180"/>
      </w:pPr>
    </w:lvl>
    <w:lvl w:ilvl="6" w:tplc="52D07BC4" w:tentative="1">
      <w:start w:val="1"/>
      <w:numFmt w:val="decimal"/>
      <w:lvlText w:val="%7."/>
      <w:lvlJc w:val="left"/>
      <w:pPr>
        <w:ind w:left="5247" w:hanging="360"/>
      </w:pPr>
    </w:lvl>
    <w:lvl w:ilvl="7" w:tplc="6FBC0C28" w:tentative="1">
      <w:start w:val="1"/>
      <w:numFmt w:val="lowerLetter"/>
      <w:lvlText w:val="%8."/>
      <w:lvlJc w:val="left"/>
      <w:pPr>
        <w:ind w:left="5967" w:hanging="360"/>
      </w:pPr>
    </w:lvl>
    <w:lvl w:ilvl="8" w:tplc="988CBFC8" w:tentative="1">
      <w:start w:val="1"/>
      <w:numFmt w:val="lowerRoman"/>
      <w:lvlText w:val="%9."/>
      <w:lvlJc w:val="right"/>
      <w:pPr>
        <w:ind w:left="6687" w:hanging="180"/>
      </w:pPr>
    </w:lvl>
  </w:abstractNum>
  <w:abstractNum w:abstractNumId="16">
    <w:nsid w:val="140002D8"/>
    <w:multiLevelType w:val="hybridMultilevel"/>
    <w:tmpl w:val="2926FEA0"/>
    <w:styleLink w:val="WWNum116"/>
    <w:lvl w:ilvl="0" w:tplc="15245E98">
      <w:start w:val="1"/>
      <w:numFmt w:val="bullet"/>
      <w:lvlText w:val=""/>
      <w:lvlJc w:val="left"/>
      <w:pPr>
        <w:ind w:left="1260" w:hanging="360"/>
      </w:pPr>
      <w:rPr>
        <w:rFonts w:ascii="Symbol" w:hAnsi="Symbol" w:hint="default"/>
      </w:rPr>
    </w:lvl>
    <w:lvl w:ilvl="1" w:tplc="77B010C2" w:tentative="1">
      <w:start w:val="1"/>
      <w:numFmt w:val="bullet"/>
      <w:lvlText w:val="o"/>
      <w:lvlJc w:val="left"/>
      <w:pPr>
        <w:ind w:left="1980" w:hanging="360"/>
      </w:pPr>
      <w:rPr>
        <w:rFonts w:ascii="Courier New" w:hAnsi="Courier New" w:cs="Courier New" w:hint="default"/>
      </w:rPr>
    </w:lvl>
    <w:lvl w:ilvl="2" w:tplc="37BA3C58" w:tentative="1">
      <w:start w:val="1"/>
      <w:numFmt w:val="bullet"/>
      <w:lvlText w:val=""/>
      <w:lvlJc w:val="left"/>
      <w:pPr>
        <w:ind w:left="2700" w:hanging="360"/>
      </w:pPr>
      <w:rPr>
        <w:rFonts w:ascii="Wingdings" w:hAnsi="Wingdings" w:hint="default"/>
      </w:rPr>
    </w:lvl>
    <w:lvl w:ilvl="3" w:tplc="8576865E" w:tentative="1">
      <w:start w:val="1"/>
      <w:numFmt w:val="bullet"/>
      <w:lvlText w:val=""/>
      <w:lvlJc w:val="left"/>
      <w:pPr>
        <w:ind w:left="3420" w:hanging="360"/>
      </w:pPr>
      <w:rPr>
        <w:rFonts w:ascii="Symbol" w:hAnsi="Symbol" w:hint="default"/>
      </w:rPr>
    </w:lvl>
    <w:lvl w:ilvl="4" w:tplc="5C767BFC" w:tentative="1">
      <w:start w:val="1"/>
      <w:numFmt w:val="bullet"/>
      <w:lvlText w:val="o"/>
      <w:lvlJc w:val="left"/>
      <w:pPr>
        <w:ind w:left="4140" w:hanging="360"/>
      </w:pPr>
      <w:rPr>
        <w:rFonts w:ascii="Courier New" w:hAnsi="Courier New" w:cs="Courier New" w:hint="default"/>
      </w:rPr>
    </w:lvl>
    <w:lvl w:ilvl="5" w:tplc="DB20F250" w:tentative="1">
      <w:start w:val="1"/>
      <w:numFmt w:val="bullet"/>
      <w:lvlText w:val=""/>
      <w:lvlJc w:val="left"/>
      <w:pPr>
        <w:ind w:left="4860" w:hanging="360"/>
      </w:pPr>
      <w:rPr>
        <w:rFonts w:ascii="Wingdings" w:hAnsi="Wingdings" w:hint="default"/>
      </w:rPr>
    </w:lvl>
    <w:lvl w:ilvl="6" w:tplc="6AC8171E" w:tentative="1">
      <w:start w:val="1"/>
      <w:numFmt w:val="bullet"/>
      <w:lvlText w:val=""/>
      <w:lvlJc w:val="left"/>
      <w:pPr>
        <w:ind w:left="5580" w:hanging="360"/>
      </w:pPr>
      <w:rPr>
        <w:rFonts w:ascii="Symbol" w:hAnsi="Symbol" w:hint="default"/>
      </w:rPr>
    </w:lvl>
    <w:lvl w:ilvl="7" w:tplc="39F622DC" w:tentative="1">
      <w:start w:val="1"/>
      <w:numFmt w:val="bullet"/>
      <w:lvlText w:val="o"/>
      <w:lvlJc w:val="left"/>
      <w:pPr>
        <w:ind w:left="6300" w:hanging="360"/>
      </w:pPr>
      <w:rPr>
        <w:rFonts w:ascii="Courier New" w:hAnsi="Courier New" w:cs="Courier New" w:hint="default"/>
      </w:rPr>
    </w:lvl>
    <w:lvl w:ilvl="8" w:tplc="A572AA9C" w:tentative="1">
      <w:start w:val="1"/>
      <w:numFmt w:val="bullet"/>
      <w:lvlText w:val=""/>
      <w:lvlJc w:val="left"/>
      <w:pPr>
        <w:ind w:left="7020" w:hanging="360"/>
      </w:pPr>
      <w:rPr>
        <w:rFonts w:ascii="Wingdings" w:hAnsi="Wingdings" w:hint="default"/>
      </w:rPr>
    </w:lvl>
  </w:abstractNum>
  <w:abstractNum w:abstractNumId="17">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5855384"/>
    <w:multiLevelType w:val="hybridMultilevel"/>
    <w:tmpl w:val="E0106272"/>
    <w:lvl w:ilvl="0" w:tplc="A33CE39E">
      <w:start w:val="1"/>
      <w:numFmt w:val="decimal"/>
      <w:lvlText w:val="%1."/>
      <w:lvlJc w:val="left"/>
      <w:pPr>
        <w:ind w:left="1069" w:hanging="360"/>
      </w:pPr>
      <w:rPr>
        <w:rFonts w:hint="default"/>
        <w:b/>
        <w:sz w:val="28"/>
        <w:szCs w:val="28"/>
        <w:u w:val="none"/>
      </w:rPr>
    </w:lvl>
    <w:lvl w:ilvl="1" w:tplc="C38C61BA" w:tentative="1">
      <w:start w:val="1"/>
      <w:numFmt w:val="lowerLetter"/>
      <w:lvlText w:val="%2."/>
      <w:lvlJc w:val="left"/>
      <w:pPr>
        <w:ind w:left="1789" w:hanging="360"/>
      </w:pPr>
    </w:lvl>
    <w:lvl w:ilvl="2" w:tplc="77F67B90" w:tentative="1">
      <w:start w:val="1"/>
      <w:numFmt w:val="lowerRoman"/>
      <w:lvlText w:val="%3."/>
      <w:lvlJc w:val="right"/>
      <w:pPr>
        <w:ind w:left="2509" w:hanging="180"/>
      </w:pPr>
    </w:lvl>
    <w:lvl w:ilvl="3" w:tplc="A36E5A0A" w:tentative="1">
      <w:start w:val="1"/>
      <w:numFmt w:val="decimal"/>
      <w:lvlText w:val="%4."/>
      <w:lvlJc w:val="left"/>
      <w:pPr>
        <w:ind w:left="3229" w:hanging="360"/>
      </w:pPr>
    </w:lvl>
    <w:lvl w:ilvl="4" w:tplc="916EB01E" w:tentative="1">
      <w:start w:val="1"/>
      <w:numFmt w:val="lowerLetter"/>
      <w:lvlText w:val="%5."/>
      <w:lvlJc w:val="left"/>
      <w:pPr>
        <w:ind w:left="3949" w:hanging="360"/>
      </w:pPr>
    </w:lvl>
    <w:lvl w:ilvl="5" w:tplc="E0A26890" w:tentative="1">
      <w:start w:val="1"/>
      <w:numFmt w:val="lowerRoman"/>
      <w:lvlText w:val="%6."/>
      <w:lvlJc w:val="right"/>
      <w:pPr>
        <w:ind w:left="4669" w:hanging="180"/>
      </w:pPr>
    </w:lvl>
    <w:lvl w:ilvl="6" w:tplc="F80ECA2C" w:tentative="1">
      <w:start w:val="1"/>
      <w:numFmt w:val="decimal"/>
      <w:lvlText w:val="%7."/>
      <w:lvlJc w:val="left"/>
      <w:pPr>
        <w:ind w:left="5389" w:hanging="360"/>
      </w:pPr>
    </w:lvl>
    <w:lvl w:ilvl="7" w:tplc="8B26A684" w:tentative="1">
      <w:start w:val="1"/>
      <w:numFmt w:val="lowerLetter"/>
      <w:lvlText w:val="%8."/>
      <w:lvlJc w:val="left"/>
      <w:pPr>
        <w:ind w:left="6109" w:hanging="360"/>
      </w:pPr>
    </w:lvl>
    <w:lvl w:ilvl="8" w:tplc="BDA02FD8" w:tentative="1">
      <w:start w:val="1"/>
      <w:numFmt w:val="lowerRoman"/>
      <w:lvlText w:val="%9."/>
      <w:lvlJc w:val="right"/>
      <w:pPr>
        <w:ind w:left="6829" w:hanging="180"/>
      </w:pPr>
    </w:lvl>
  </w:abstractNum>
  <w:abstractNum w:abstractNumId="20">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29AD0D35"/>
    <w:multiLevelType w:val="hybridMultilevel"/>
    <w:tmpl w:val="8FFADF3E"/>
    <w:lvl w:ilvl="0" w:tplc="D29082DA">
      <w:start w:val="1"/>
      <w:numFmt w:val="decimal"/>
      <w:lvlText w:val="%1."/>
      <w:lvlJc w:val="left"/>
      <w:pPr>
        <w:ind w:left="819" w:hanging="360"/>
      </w:pPr>
      <w:rPr>
        <w:rFonts w:hint="default"/>
        <w:b w:val="0"/>
      </w:rPr>
    </w:lvl>
    <w:lvl w:ilvl="1" w:tplc="7CC28E28" w:tentative="1">
      <w:start w:val="1"/>
      <w:numFmt w:val="lowerLetter"/>
      <w:lvlText w:val="%2."/>
      <w:lvlJc w:val="left"/>
      <w:pPr>
        <w:ind w:left="1539" w:hanging="360"/>
      </w:pPr>
    </w:lvl>
    <w:lvl w:ilvl="2" w:tplc="22EE773E" w:tentative="1">
      <w:start w:val="1"/>
      <w:numFmt w:val="lowerRoman"/>
      <w:lvlText w:val="%3."/>
      <w:lvlJc w:val="right"/>
      <w:pPr>
        <w:ind w:left="2259" w:hanging="180"/>
      </w:pPr>
    </w:lvl>
    <w:lvl w:ilvl="3" w:tplc="28D85DCC" w:tentative="1">
      <w:start w:val="1"/>
      <w:numFmt w:val="decimal"/>
      <w:lvlText w:val="%4."/>
      <w:lvlJc w:val="left"/>
      <w:pPr>
        <w:ind w:left="2979" w:hanging="360"/>
      </w:pPr>
    </w:lvl>
    <w:lvl w:ilvl="4" w:tplc="D2E06216" w:tentative="1">
      <w:start w:val="1"/>
      <w:numFmt w:val="lowerLetter"/>
      <w:lvlText w:val="%5."/>
      <w:lvlJc w:val="left"/>
      <w:pPr>
        <w:ind w:left="3699" w:hanging="360"/>
      </w:pPr>
    </w:lvl>
    <w:lvl w:ilvl="5" w:tplc="508EBCB6" w:tentative="1">
      <w:start w:val="1"/>
      <w:numFmt w:val="lowerRoman"/>
      <w:lvlText w:val="%6."/>
      <w:lvlJc w:val="right"/>
      <w:pPr>
        <w:ind w:left="4419" w:hanging="180"/>
      </w:pPr>
    </w:lvl>
    <w:lvl w:ilvl="6" w:tplc="1E40E61C" w:tentative="1">
      <w:start w:val="1"/>
      <w:numFmt w:val="decimal"/>
      <w:lvlText w:val="%7."/>
      <w:lvlJc w:val="left"/>
      <w:pPr>
        <w:ind w:left="5139" w:hanging="360"/>
      </w:pPr>
    </w:lvl>
    <w:lvl w:ilvl="7" w:tplc="51386948" w:tentative="1">
      <w:start w:val="1"/>
      <w:numFmt w:val="lowerLetter"/>
      <w:lvlText w:val="%8."/>
      <w:lvlJc w:val="left"/>
      <w:pPr>
        <w:ind w:left="5859" w:hanging="360"/>
      </w:pPr>
    </w:lvl>
    <w:lvl w:ilvl="8" w:tplc="83500BF6" w:tentative="1">
      <w:start w:val="1"/>
      <w:numFmt w:val="lowerRoman"/>
      <w:lvlText w:val="%9."/>
      <w:lvlJc w:val="right"/>
      <w:pPr>
        <w:ind w:left="6579" w:hanging="180"/>
      </w:pPr>
    </w:lvl>
  </w:abstractNum>
  <w:abstractNum w:abstractNumId="34">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2FA16440"/>
    <w:multiLevelType w:val="multilevel"/>
    <w:tmpl w:val="564C1AB0"/>
    <w:name w:val="WW8Num182"/>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7">
    <w:nsid w:val="30CB0D21"/>
    <w:multiLevelType w:val="hybridMultilevel"/>
    <w:tmpl w:val="367204A2"/>
    <w:lvl w:ilvl="0" w:tplc="1B5E3FFE">
      <w:start w:val="1"/>
      <w:numFmt w:val="decimal"/>
      <w:lvlText w:val="%1."/>
      <w:lvlJc w:val="left"/>
      <w:pPr>
        <w:ind w:left="1429" w:hanging="360"/>
      </w:pPr>
      <w:rPr>
        <w:rFonts w:hint="default"/>
        <w:b/>
        <w:sz w:val="28"/>
        <w:szCs w:val="28"/>
      </w:rPr>
    </w:lvl>
    <w:lvl w:ilvl="1" w:tplc="68A03254" w:tentative="1">
      <w:start w:val="1"/>
      <w:numFmt w:val="lowerLetter"/>
      <w:lvlText w:val="%2."/>
      <w:lvlJc w:val="left"/>
      <w:pPr>
        <w:ind w:left="2149" w:hanging="360"/>
      </w:pPr>
    </w:lvl>
    <w:lvl w:ilvl="2" w:tplc="20221AB2" w:tentative="1">
      <w:start w:val="1"/>
      <w:numFmt w:val="lowerRoman"/>
      <w:lvlText w:val="%3."/>
      <w:lvlJc w:val="right"/>
      <w:pPr>
        <w:ind w:left="2869" w:hanging="180"/>
      </w:pPr>
    </w:lvl>
    <w:lvl w:ilvl="3" w:tplc="9BFCC168" w:tentative="1">
      <w:start w:val="1"/>
      <w:numFmt w:val="decimal"/>
      <w:lvlText w:val="%4."/>
      <w:lvlJc w:val="left"/>
      <w:pPr>
        <w:ind w:left="3589" w:hanging="360"/>
      </w:pPr>
    </w:lvl>
    <w:lvl w:ilvl="4" w:tplc="6D105F78" w:tentative="1">
      <w:start w:val="1"/>
      <w:numFmt w:val="lowerLetter"/>
      <w:lvlText w:val="%5."/>
      <w:lvlJc w:val="left"/>
      <w:pPr>
        <w:ind w:left="4309" w:hanging="360"/>
      </w:pPr>
    </w:lvl>
    <w:lvl w:ilvl="5" w:tplc="17B8382E" w:tentative="1">
      <w:start w:val="1"/>
      <w:numFmt w:val="lowerRoman"/>
      <w:lvlText w:val="%6."/>
      <w:lvlJc w:val="right"/>
      <w:pPr>
        <w:ind w:left="5029" w:hanging="180"/>
      </w:pPr>
    </w:lvl>
    <w:lvl w:ilvl="6" w:tplc="A5FAFE80" w:tentative="1">
      <w:start w:val="1"/>
      <w:numFmt w:val="decimal"/>
      <w:lvlText w:val="%7."/>
      <w:lvlJc w:val="left"/>
      <w:pPr>
        <w:ind w:left="5749" w:hanging="360"/>
      </w:pPr>
    </w:lvl>
    <w:lvl w:ilvl="7" w:tplc="0296A478" w:tentative="1">
      <w:start w:val="1"/>
      <w:numFmt w:val="lowerLetter"/>
      <w:lvlText w:val="%8."/>
      <w:lvlJc w:val="left"/>
      <w:pPr>
        <w:ind w:left="6469" w:hanging="360"/>
      </w:pPr>
    </w:lvl>
    <w:lvl w:ilvl="8" w:tplc="1E10CAEA" w:tentative="1">
      <w:start w:val="1"/>
      <w:numFmt w:val="lowerRoman"/>
      <w:lvlText w:val="%9."/>
      <w:lvlJc w:val="right"/>
      <w:pPr>
        <w:ind w:left="7189" w:hanging="180"/>
      </w:pPr>
    </w:lvl>
  </w:abstractNum>
  <w:abstractNum w:abstractNumId="38">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3092034"/>
    <w:multiLevelType w:val="hybridMultilevel"/>
    <w:tmpl w:val="366AF49C"/>
    <w:lvl w:ilvl="0" w:tplc="25326A8A">
      <w:start w:val="1"/>
      <w:numFmt w:val="bullet"/>
      <w:lvlText w:val=""/>
      <w:lvlJc w:val="left"/>
      <w:pPr>
        <w:ind w:left="720" w:hanging="360"/>
      </w:pPr>
      <w:rPr>
        <w:rFonts w:ascii="Symbol" w:hAnsi="Symbol" w:hint="default"/>
      </w:rPr>
    </w:lvl>
    <w:lvl w:ilvl="1" w:tplc="8C1EF956" w:tentative="1">
      <w:start w:val="1"/>
      <w:numFmt w:val="bullet"/>
      <w:lvlText w:val="o"/>
      <w:lvlJc w:val="left"/>
      <w:pPr>
        <w:ind w:left="1440" w:hanging="360"/>
      </w:pPr>
      <w:rPr>
        <w:rFonts w:ascii="Courier New" w:hAnsi="Courier New" w:cs="Courier New" w:hint="default"/>
      </w:rPr>
    </w:lvl>
    <w:lvl w:ilvl="2" w:tplc="0472C27A" w:tentative="1">
      <w:start w:val="1"/>
      <w:numFmt w:val="bullet"/>
      <w:lvlText w:val=""/>
      <w:lvlJc w:val="left"/>
      <w:pPr>
        <w:ind w:left="2160" w:hanging="360"/>
      </w:pPr>
      <w:rPr>
        <w:rFonts w:ascii="Wingdings" w:hAnsi="Wingdings" w:hint="default"/>
      </w:rPr>
    </w:lvl>
    <w:lvl w:ilvl="3" w:tplc="48F8E04E" w:tentative="1">
      <w:start w:val="1"/>
      <w:numFmt w:val="bullet"/>
      <w:lvlText w:val=""/>
      <w:lvlJc w:val="left"/>
      <w:pPr>
        <w:ind w:left="2880" w:hanging="360"/>
      </w:pPr>
      <w:rPr>
        <w:rFonts w:ascii="Symbol" w:hAnsi="Symbol" w:hint="default"/>
      </w:rPr>
    </w:lvl>
    <w:lvl w:ilvl="4" w:tplc="D31ED2C0" w:tentative="1">
      <w:start w:val="1"/>
      <w:numFmt w:val="bullet"/>
      <w:lvlText w:val="o"/>
      <w:lvlJc w:val="left"/>
      <w:pPr>
        <w:ind w:left="3600" w:hanging="360"/>
      </w:pPr>
      <w:rPr>
        <w:rFonts w:ascii="Courier New" w:hAnsi="Courier New" w:cs="Courier New" w:hint="default"/>
      </w:rPr>
    </w:lvl>
    <w:lvl w:ilvl="5" w:tplc="8E46B176" w:tentative="1">
      <w:start w:val="1"/>
      <w:numFmt w:val="bullet"/>
      <w:lvlText w:val=""/>
      <w:lvlJc w:val="left"/>
      <w:pPr>
        <w:ind w:left="4320" w:hanging="360"/>
      </w:pPr>
      <w:rPr>
        <w:rFonts w:ascii="Wingdings" w:hAnsi="Wingdings" w:hint="default"/>
      </w:rPr>
    </w:lvl>
    <w:lvl w:ilvl="6" w:tplc="9F261D4C" w:tentative="1">
      <w:start w:val="1"/>
      <w:numFmt w:val="bullet"/>
      <w:lvlText w:val=""/>
      <w:lvlJc w:val="left"/>
      <w:pPr>
        <w:ind w:left="5040" w:hanging="360"/>
      </w:pPr>
      <w:rPr>
        <w:rFonts w:ascii="Symbol" w:hAnsi="Symbol" w:hint="default"/>
      </w:rPr>
    </w:lvl>
    <w:lvl w:ilvl="7" w:tplc="2CB0AE08" w:tentative="1">
      <w:start w:val="1"/>
      <w:numFmt w:val="bullet"/>
      <w:lvlText w:val="o"/>
      <w:lvlJc w:val="left"/>
      <w:pPr>
        <w:ind w:left="5760" w:hanging="360"/>
      </w:pPr>
      <w:rPr>
        <w:rFonts w:ascii="Courier New" w:hAnsi="Courier New" w:cs="Courier New" w:hint="default"/>
      </w:rPr>
    </w:lvl>
    <w:lvl w:ilvl="8" w:tplc="1302911C" w:tentative="1">
      <w:start w:val="1"/>
      <w:numFmt w:val="bullet"/>
      <w:lvlText w:val=""/>
      <w:lvlJc w:val="left"/>
      <w:pPr>
        <w:ind w:left="6480" w:hanging="360"/>
      </w:pPr>
      <w:rPr>
        <w:rFonts w:ascii="Wingdings" w:hAnsi="Wingdings" w:hint="default"/>
      </w:rPr>
    </w:lvl>
  </w:abstractNum>
  <w:abstractNum w:abstractNumId="40">
    <w:nsid w:val="338061DE"/>
    <w:multiLevelType w:val="hybridMultilevel"/>
    <w:tmpl w:val="7B18B436"/>
    <w:lvl w:ilvl="0" w:tplc="250EF69A">
      <w:start w:val="8"/>
      <w:numFmt w:val="decimal"/>
      <w:lvlText w:val="%1."/>
      <w:lvlJc w:val="left"/>
      <w:pPr>
        <w:tabs>
          <w:tab w:val="num" w:pos="927"/>
        </w:tabs>
        <w:ind w:left="927" w:hanging="360"/>
      </w:pPr>
      <w:rPr>
        <w:rFonts w:hint="default"/>
        <w:b/>
      </w:rPr>
    </w:lvl>
    <w:lvl w:ilvl="1" w:tplc="3A94B01A" w:tentative="1">
      <w:start w:val="1"/>
      <w:numFmt w:val="lowerLetter"/>
      <w:lvlText w:val="%2."/>
      <w:lvlJc w:val="left"/>
      <w:pPr>
        <w:tabs>
          <w:tab w:val="num" w:pos="1647"/>
        </w:tabs>
        <w:ind w:left="1647" w:hanging="360"/>
      </w:pPr>
    </w:lvl>
    <w:lvl w:ilvl="2" w:tplc="648EFB38" w:tentative="1">
      <w:start w:val="1"/>
      <w:numFmt w:val="lowerRoman"/>
      <w:lvlText w:val="%3."/>
      <w:lvlJc w:val="right"/>
      <w:pPr>
        <w:tabs>
          <w:tab w:val="num" w:pos="2367"/>
        </w:tabs>
        <w:ind w:left="2367" w:hanging="180"/>
      </w:pPr>
    </w:lvl>
    <w:lvl w:ilvl="3" w:tplc="3F808634" w:tentative="1">
      <w:start w:val="1"/>
      <w:numFmt w:val="decimal"/>
      <w:lvlText w:val="%4."/>
      <w:lvlJc w:val="left"/>
      <w:pPr>
        <w:tabs>
          <w:tab w:val="num" w:pos="3087"/>
        </w:tabs>
        <w:ind w:left="3087" w:hanging="360"/>
      </w:pPr>
    </w:lvl>
    <w:lvl w:ilvl="4" w:tplc="DA489144" w:tentative="1">
      <w:start w:val="1"/>
      <w:numFmt w:val="lowerLetter"/>
      <w:lvlText w:val="%5."/>
      <w:lvlJc w:val="left"/>
      <w:pPr>
        <w:tabs>
          <w:tab w:val="num" w:pos="3807"/>
        </w:tabs>
        <w:ind w:left="3807" w:hanging="360"/>
      </w:pPr>
    </w:lvl>
    <w:lvl w:ilvl="5" w:tplc="7C2C3518" w:tentative="1">
      <w:start w:val="1"/>
      <w:numFmt w:val="lowerRoman"/>
      <w:lvlText w:val="%6."/>
      <w:lvlJc w:val="right"/>
      <w:pPr>
        <w:tabs>
          <w:tab w:val="num" w:pos="4527"/>
        </w:tabs>
        <w:ind w:left="4527" w:hanging="180"/>
      </w:pPr>
    </w:lvl>
    <w:lvl w:ilvl="6" w:tplc="228CD39C" w:tentative="1">
      <w:start w:val="1"/>
      <w:numFmt w:val="decimal"/>
      <w:lvlText w:val="%7."/>
      <w:lvlJc w:val="left"/>
      <w:pPr>
        <w:tabs>
          <w:tab w:val="num" w:pos="5247"/>
        </w:tabs>
        <w:ind w:left="5247" w:hanging="360"/>
      </w:pPr>
    </w:lvl>
    <w:lvl w:ilvl="7" w:tplc="C562CF70" w:tentative="1">
      <w:start w:val="1"/>
      <w:numFmt w:val="lowerLetter"/>
      <w:lvlText w:val="%8."/>
      <w:lvlJc w:val="left"/>
      <w:pPr>
        <w:tabs>
          <w:tab w:val="num" w:pos="5967"/>
        </w:tabs>
        <w:ind w:left="5967" w:hanging="360"/>
      </w:pPr>
    </w:lvl>
    <w:lvl w:ilvl="8" w:tplc="A7ECB008" w:tentative="1">
      <w:start w:val="1"/>
      <w:numFmt w:val="lowerRoman"/>
      <w:lvlText w:val="%9."/>
      <w:lvlJc w:val="right"/>
      <w:pPr>
        <w:tabs>
          <w:tab w:val="num" w:pos="6687"/>
        </w:tabs>
        <w:ind w:left="6687" w:hanging="180"/>
      </w:pPr>
    </w:lvl>
  </w:abstractNum>
  <w:abstractNum w:abstractNumId="41">
    <w:nsid w:val="35287B93"/>
    <w:multiLevelType w:val="hybridMultilevel"/>
    <w:tmpl w:val="AA82B77A"/>
    <w:lvl w:ilvl="0" w:tplc="1B5E3FFE">
      <w:start w:val="1"/>
      <w:numFmt w:val="decimal"/>
      <w:lvlText w:val="%1."/>
      <w:lvlJc w:val="left"/>
      <w:pPr>
        <w:ind w:left="1429" w:hanging="360"/>
      </w:pPr>
      <w:rPr>
        <w:rFonts w:hint="default"/>
        <w:b/>
        <w:sz w:val="28"/>
        <w:szCs w:val="28"/>
      </w:rPr>
    </w:lvl>
    <w:lvl w:ilvl="1" w:tplc="68A03254" w:tentative="1">
      <w:start w:val="1"/>
      <w:numFmt w:val="lowerLetter"/>
      <w:lvlText w:val="%2."/>
      <w:lvlJc w:val="left"/>
      <w:pPr>
        <w:ind w:left="2149" w:hanging="360"/>
      </w:pPr>
    </w:lvl>
    <w:lvl w:ilvl="2" w:tplc="20221AB2" w:tentative="1">
      <w:start w:val="1"/>
      <w:numFmt w:val="lowerRoman"/>
      <w:lvlText w:val="%3."/>
      <w:lvlJc w:val="right"/>
      <w:pPr>
        <w:ind w:left="2869" w:hanging="180"/>
      </w:pPr>
    </w:lvl>
    <w:lvl w:ilvl="3" w:tplc="9BFCC168" w:tentative="1">
      <w:start w:val="1"/>
      <w:numFmt w:val="decimal"/>
      <w:lvlText w:val="%4."/>
      <w:lvlJc w:val="left"/>
      <w:pPr>
        <w:ind w:left="3589" w:hanging="360"/>
      </w:pPr>
    </w:lvl>
    <w:lvl w:ilvl="4" w:tplc="6D105F78" w:tentative="1">
      <w:start w:val="1"/>
      <w:numFmt w:val="lowerLetter"/>
      <w:lvlText w:val="%5."/>
      <w:lvlJc w:val="left"/>
      <w:pPr>
        <w:ind w:left="4309" w:hanging="360"/>
      </w:pPr>
    </w:lvl>
    <w:lvl w:ilvl="5" w:tplc="17B8382E" w:tentative="1">
      <w:start w:val="1"/>
      <w:numFmt w:val="lowerRoman"/>
      <w:lvlText w:val="%6."/>
      <w:lvlJc w:val="right"/>
      <w:pPr>
        <w:ind w:left="5029" w:hanging="180"/>
      </w:pPr>
    </w:lvl>
    <w:lvl w:ilvl="6" w:tplc="A5FAFE80" w:tentative="1">
      <w:start w:val="1"/>
      <w:numFmt w:val="decimal"/>
      <w:lvlText w:val="%7."/>
      <w:lvlJc w:val="left"/>
      <w:pPr>
        <w:ind w:left="5749" w:hanging="360"/>
      </w:pPr>
    </w:lvl>
    <w:lvl w:ilvl="7" w:tplc="0296A478" w:tentative="1">
      <w:start w:val="1"/>
      <w:numFmt w:val="lowerLetter"/>
      <w:lvlText w:val="%8."/>
      <w:lvlJc w:val="left"/>
      <w:pPr>
        <w:ind w:left="6469" w:hanging="360"/>
      </w:pPr>
    </w:lvl>
    <w:lvl w:ilvl="8" w:tplc="1E10CAEA" w:tentative="1">
      <w:start w:val="1"/>
      <w:numFmt w:val="lowerRoman"/>
      <w:lvlText w:val="%9."/>
      <w:lvlJc w:val="right"/>
      <w:pPr>
        <w:ind w:left="7189" w:hanging="180"/>
      </w:pPr>
    </w:lvl>
  </w:abstractNum>
  <w:abstractNum w:abstractNumId="42">
    <w:nsid w:val="361D3517"/>
    <w:multiLevelType w:val="hybridMultilevel"/>
    <w:tmpl w:val="8EAA93E6"/>
    <w:lvl w:ilvl="0" w:tplc="04190001">
      <w:start w:val="1"/>
      <w:numFmt w:val="decimal"/>
      <w:lvlText w:val="2.3.%1"/>
      <w:lvlJc w:val="left"/>
      <w:pPr>
        <w:ind w:left="1429"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3">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3E3249D3"/>
    <w:multiLevelType w:val="hybridMultilevel"/>
    <w:tmpl w:val="489021B0"/>
    <w:lvl w:ilvl="0" w:tplc="D6864E2A">
      <w:start w:val="1"/>
      <w:numFmt w:val="decimal"/>
      <w:lvlText w:val="%1."/>
      <w:lvlJc w:val="left"/>
      <w:pPr>
        <w:ind w:left="927" w:hanging="360"/>
      </w:pPr>
      <w:rPr>
        <w:rFonts w:hint="default"/>
        <w:b w:val="0"/>
        <w:sz w:val="24"/>
        <w:szCs w:val="24"/>
      </w:rPr>
    </w:lvl>
    <w:lvl w:ilvl="1" w:tplc="117E90E4" w:tentative="1">
      <w:start w:val="1"/>
      <w:numFmt w:val="lowerLetter"/>
      <w:lvlText w:val="%2."/>
      <w:lvlJc w:val="left"/>
      <w:pPr>
        <w:ind w:left="1647" w:hanging="360"/>
      </w:pPr>
    </w:lvl>
    <w:lvl w:ilvl="2" w:tplc="25AA41A6" w:tentative="1">
      <w:start w:val="1"/>
      <w:numFmt w:val="lowerRoman"/>
      <w:lvlText w:val="%3."/>
      <w:lvlJc w:val="right"/>
      <w:pPr>
        <w:ind w:left="2367" w:hanging="180"/>
      </w:pPr>
    </w:lvl>
    <w:lvl w:ilvl="3" w:tplc="DDD61978" w:tentative="1">
      <w:start w:val="1"/>
      <w:numFmt w:val="decimal"/>
      <w:lvlText w:val="%4."/>
      <w:lvlJc w:val="left"/>
      <w:pPr>
        <w:ind w:left="3087" w:hanging="360"/>
      </w:pPr>
    </w:lvl>
    <w:lvl w:ilvl="4" w:tplc="8C6A2B56" w:tentative="1">
      <w:start w:val="1"/>
      <w:numFmt w:val="lowerLetter"/>
      <w:lvlText w:val="%5."/>
      <w:lvlJc w:val="left"/>
      <w:pPr>
        <w:ind w:left="3807" w:hanging="360"/>
      </w:pPr>
    </w:lvl>
    <w:lvl w:ilvl="5" w:tplc="E654D5D4" w:tentative="1">
      <w:start w:val="1"/>
      <w:numFmt w:val="lowerRoman"/>
      <w:lvlText w:val="%6."/>
      <w:lvlJc w:val="right"/>
      <w:pPr>
        <w:ind w:left="4527" w:hanging="180"/>
      </w:pPr>
    </w:lvl>
    <w:lvl w:ilvl="6" w:tplc="C6309CDA" w:tentative="1">
      <w:start w:val="1"/>
      <w:numFmt w:val="decimal"/>
      <w:lvlText w:val="%7."/>
      <w:lvlJc w:val="left"/>
      <w:pPr>
        <w:ind w:left="5247" w:hanging="360"/>
      </w:pPr>
    </w:lvl>
    <w:lvl w:ilvl="7" w:tplc="C0BA4E28" w:tentative="1">
      <w:start w:val="1"/>
      <w:numFmt w:val="lowerLetter"/>
      <w:lvlText w:val="%8."/>
      <w:lvlJc w:val="left"/>
      <w:pPr>
        <w:ind w:left="5967" w:hanging="360"/>
      </w:pPr>
    </w:lvl>
    <w:lvl w:ilvl="8" w:tplc="EE609A8A" w:tentative="1">
      <w:start w:val="1"/>
      <w:numFmt w:val="lowerRoman"/>
      <w:lvlText w:val="%9."/>
      <w:lvlJc w:val="right"/>
      <w:pPr>
        <w:ind w:left="6687" w:hanging="180"/>
      </w:pPr>
    </w:lvl>
  </w:abstractNum>
  <w:abstractNum w:abstractNumId="4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9">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445F24A9"/>
    <w:multiLevelType w:val="hybridMultilevel"/>
    <w:tmpl w:val="4328D33A"/>
    <w:lvl w:ilvl="0" w:tplc="0C3E0D0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nsid w:val="45230362"/>
    <w:multiLevelType w:val="hybridMultilevel"/>
    <w:tmpl w:val="489021B0"/>
    <w:lvl w:ilvl="0" w:tplc="EFD2E986">
      <w:start w:val="1"/>
      <w:numFmt w:val="decimal"/>
      <w:lvlText w:val="%1."/>
      <w:lvlJc w:val="left"/>
      <w:pPr>
        <w:ind w:left="927" w:hanging="360"/>
      </w:pPr>
      <w:rPr>
        <w:rFonts w:hint="default"/>
        <w:b w:val="0"/>
        <w:sz w:val="24"/>
        <w:szCs w:val="24"/>
      </w:rPr>
    </w:lvl>
    <w:lvl w:ilvl="1" w:tplc="4A16BD72" w:tentative="1">
      <w:start w:val="1"/>
      <w:numFmt w:val="lowerLetter"/>
      <w:lvlText w:val="%2."/>
      <w:lvlJc w:val="left"/>
      <w:pPr>
        <w:ind w:left="1647" w:hanging="360"/>
      </w:pPr>
    </w:lvl>
    <w:lvl w:ilvl="2" w:tplc="5A062446" w:tentative="1">
      <w:start w:val="1"/>
      <w:numFmt w:val="lowerRoman"/>
      <w:lvlText w:val="%3."/>
      <w:lvlJc w:val="right"/>
      <w:pPr>
        <w:ind w:left="2367" w:hanging="180"/>
      </w:pPr>
    </w:lvl>
    <w:lvl w:ilvl="3" w:tplc="E9C26570" w:tentative="1">
      <w:start w:val="1"/>
      <w:numFmt w:val="decimal"/>
      <w:lvlText w:val="%4."/>
      <w:lvlJc w:val="left"/>
      <w:pPr>
        <w:ind w:left="3087" w:hanging="360"/>
      </w:pPr>
    </w:lvl>
    <w:lvl w:ilvl="4" w:tplc="E5F22B7C" w:tentative="1">
      <w:start w:val="1"/>
      <w:numFmt w:val="lowerLetter"/>
      <w:lvlText w:val="%5."/>
      <w:lvlJc w:val="left"/>
      <w:pPr>
        <w:ind w:left="3807" w:hanging="360"/>
      </w:pPr>
    </w:lvl>
    <w:lvl w:ilvl="5" w:tplc="C0528F22" w:tentative="1">
      <w:start w:val="1"/>
      <w:numFmt w:val="lowerRoman"/>
      <w:lvlText w:val="%6."/>
      <w:lvlJc w:val="right"/>
      <w:pPr>
        <w:ind w:left="4527" w:hanging="180"/>
      </w:pPr>
    </w:lvl>
    <w:lvl w:ilvl="6" w:tplc="6FA0CA76" w:tentative="1">
      <w:start w:val="1"/>
      <w:numFmt w:val="decimal"/>
      <w:lvlText w:val="%7."/>
      <w:lvlJc w:val="left"/>
      <w:pPr>
        <w:ind w:left="5247" w:hanging="360"/>
      </w:pPr>
    </w:lvl>
    <w:lvl w:ilvl="7" w:tplc="C3DC55CE" w:tentative="1">
      <w:start w:val="1"/>
      <w:numFmt w:val="lowerLetter"/>
      <w:lvlText w:val="%8."/>
      <w:lvlJc w:val="left"/>
      <w:pPr>
        <w:ind w:left="5967" w:hanging="360"/>
      </w:pPr>
    </w:lvl>
    <w:lvl w:ilvl="8" w:tplc="454CDD6A" w:tentative="1">
      <w:start w:val="1"/>
      <w:numFmt w:val="lowerRoman"/>
      <w:lvlText w:val="%9."/>
      <w:lvlJc w:val="right"/>
      <w:pPr>
        <w:ind w:left="6687" w:hanging="180"/>
      </w:pPr>
    </w:lvl>
  </w:abstractNum>
  <w:abstractNum w:abstractNumId="54">
    <w:nsid w:val="45661B71"/>
    <w:multiLevelType w:val="hybridMultilevel"/>
    <w:tmpl w:val="C8446ABE"/>
    <w:lvl w:ilvl="0" w:tplc="198A3C0C">
      <w:start w:val="1"/>
      <w:numFmt w:val="decimal"/>
      <w:lvlText w:val="%1."/>
      <w:lvlJc w:val="left"/>
      <w:pPr>
        <w:ind w:left="720" w:hanging="360"/>
      </w:pPr>
    </w:lvl>
    <w:lvl w:ilvl="1" w:tplc="0EAC3F30" w:tentative="1">
      <w:start w:val="1"/>
      <w:numFmt w:val="lowerLetter"/>
      <w:lvlText w:val="%2."/>
      <w:lvlJc w:val="left"/>
      <w:pPr>
        <w:ind w:left="1440" w:hanging="360"/>
      </w:pPr>
    </w:lvl>
    <w:lvl w:ilvl="2" w:tplc="8FE264D8" w:tentative="1">
      <w:start w:val="1"/>
      <w:numFmt w:val="lowerRoman"/>
      <w:lvlText w:val="%3."/>
      <w:lvlJc w:val="right"/>
      <w:pPr>
        <w:ind w:left="2160" w:hanging="180"/>
      </w:pPr>
    </w:lvl>
    <w:lvl w:ilvl="3" w:tplc="1472B3A4" w:tentative="1">
      <w:start w:val="1"/>
      <w:numFmt w:val="decimal"/>
      <w:lvlText w:val="%4."/>
      <w:lvlJc w:val="left"/>
      <w:pPr>
        <w:ind w:left="2880" w:hanging="360"/>
      </w:pPr>
    </w:lvl>
    <w:lvl w:ilvl="4" w:tplc="390CE860" w:tentative="1">
      <w:start w:val="1"/>
      <w:numFmt w:val="lowerLetter"/>
      <w:lvlText w:val="%5."/>
      <w:lvlJc w:val="left"/>
      <w:pPr>
        <w:ind w:left="3600" w:hanging="360"/>
      </w:pPr>
    </w:lvl>
    <w:lvl w:ilvl="5" w:tplc="4F863AB8" w:tentative="1">
      <w:start w:val="1"/>
      <w:numFmt w:val="lowerRoman"/>
      <w:lvlText w:val="%6."/>
      <w:lvlJc w:val="right"/>
      <w:pPr>
        <w:ind w:left="4320" w:hanging="180"/>
      </w:pPr>
    </w:lvl>
    <w:lvl w:ilvl="6" w:tplc="0D780E34" w:tentative="1">
      <w:start w:val="1"/>
      <w:numFmt w:val="decimal"/>
      <w:lvlText w:val="%7."/>
      <w:lvlJc w:val="left"/>
      <w:pPr>
        <w:ind w:left="5040" w:hanging="360"/>
      </w:pPr>
    </w:lvl>
    <w:lvl w:ilvl="7" w:tplc="249A6A2A" w:tentative="1">
      <w:start w:val="1"/>
      <w:numFmt w:val="lowerLetter"/>
      <w:lvlText w:val="%8."/>
      <w:lvlJc w:val="left"/>
      <w:pPr>
        <w:ind w:left="5760" w:hanging="360"/>
      </w:pPr>
    </w:lvl>
    <w:lvl w:ilvl="8" w:tplc="3F4EEF74" w:tentative="1">
      <w:start w:val="1"/>
      <w:numFmt w:val="lowerRoman"/>
      <w:lvlText w:val="%9."/>
      <w:lvlJc w:val="right"/>
      <w:pPr>
        <w:ind w:left="6480" w:hanging="180"/>
      </w:pPr>
    </w:lvl>
  </w:abstractNum>
  <w:abstractNum w:abstractNumId="55">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46474D3A"/>
    <w:multiLevelType w:val="hybridMultilevel"/>
    <w:tmpl w:val="C6BA63A4"/>
    <w:lvl w:ilvl="0" w:tplc="F132CC66">
      <w:start w:val="1"/>
      <w:numFmt w:val="bullet"/>
      <w:lvlText w:val=""/>
      <w:lvlJc w:val="left"/>
      <w:pPr>
        <w:tabs>
          <w:tab w:val="num" w:pos="1440"/>
        </w:tabs>
        <w:ind w:left="1440" w:hanging="360"/>
      </w:pPr>
      <w:rPr>
        <w:rFonts w:ascii="Symbol" w:hAnsi="Symbol" w:hint="default"/>
      </w:rPr>
    </w:lvl>
    <w:lvl w:ilvl="1" w:tplc="E49AA140" w:tentative="1">
      <w:start w:val="1"/>
      <w:numFmt w:val="bullet"/>
      <w:lvlText w:val="o"/>
      <w:lvlJc w:val="left"/>
      <w:pPr>
        <w:tabs>
          <w:tab w:val="num" w:pos="2160"/>
        </w:tabs>
        <w:ind w:left="2160" w:hanging="360"/>
      </w:pPr>
      <w:rPr>
        <w:rFonts w:ascii="Courier New" w:hAnsi="Courier New" w:cs="Courier New" w:hint="default"/>
      </w:rPr>
    </w:lvl>
    <w:lvl w:ilvl="2" w:tplc="9D2664C8">
      <w:start w:val="1"/>
      <w:numFmt w:val="bullet"/>
      <w:lvlText w:val=""/>
      <w:lvlJc w:val="left"/>
      <w:pPr>
        <w:tabs>
          <w:tab w:val="num" w:pos="2880"/>
        </w:tabs>
        <w:ind w:left="2880" w:hanging="360"/>
      </w:pPr>
      <w:rPr>
        <w:rFonts w:ascii="Wingdings" w:hAnsi="Wingdings" w:hint="default"/>
      </w:rPr>
    </w:lvl>
    <w:lvl w:ilvl="3" w:tplc="C8645D86" w:tentative="1">
      <w:start w:val="1"/>
      <w:numFmt w:val="bullet"/>
      <w:lvlText w:val=""/>
      <w:lvlJc w:val="left"/>
      <w:pPr>
        <w:tabs>
          <w:tab w:val="num" w:pos="3600"/>
        </w:tabs>
        <w:ind w:left="3600" w:hanging="360"/>
      </w:pPr>
      <w:rPr>
        <w:rFonts w:ascii="Symbol" w:hAnsi="Symbol" w:hint="default"/>
      </w:rPr>
    </w:lvl>
    <w:lvl w:ilvl="4" w:tplc="4328C2EA" w:tentative="1">
      <w:start w:val="1"/>
      <w:numFmt w:val="bullet"/>
      <w:lvlText w:val="o"/>
      <w:lvlJc w:val="left"/>
      <w:pPr>
        <w:tabs>
          <w:tab w:val="num" w:pos="4320"/>
        </w:tabs>
        <w:ind w:left="4320" w:hanging="360"/>
      </w:pPr>
      <w:rPr>
        <w:rFonts w:ascii="Courier New" w:hAnsi="Courier New" w:cs="Courier New" w:hint="default"/>
      </w:rPr>
    </w:lvl>
    <w:lvl w:ilvl="5" w:tplc="2F16EB16" w:tentative="1">
      <w:start w:val="1"/>
      <w:numFmt w:val="bullet"/>
      <w:lvlText w:val=""/>
      <w:lvlJc w:val="left"/>
      <w:pPr>
        <w:tabs>
          <w:tab w:val="num" w:pos="5040"/>
        </w:tabs>
        <w:ind w:left="5040" w:hanging="360"/>
      </w:pPr>
      <w:rPr>
        <w:rFonts w:ascii="Wingdings" w:hAnsi="Wingdings" w:hint="default"/>
      </w:rPr>
    </w:lvl>
    <w:lvl w:ilvl="6" w:tplc="34E470D6" w:tentative="1">
      <w:start w:val="1"/>
      <w:numFmt w:val="bullet"/>
      <w:lvlText w:val=""/>
      <w:lvlJc w:val="left"/>
      <w:pPr>
        <w:tabs>
          <w:tab w:val="num" w:pos="5760"/>
        </w:tabs>
        <w:ind w:left="5760" w:hanging="360"/>
      </w:pPr>
      <w:rPr>
        <w:rFonts w:ascii="Symbol" w:hAnsi="Symbol" w:hint="default"/>
      </w:rPr>
    </w:lvl>
    <w:lvl w:ilvl="7" w:tplc="25D85116" w:tentative="1">
      <w:start w:val="1"/>
      <w:numFmt w:val="bullet"/>
      <w:lvlText w:val="o"/>
      <w:lvlJc w:val="left"/>
      <w:pPr>
        <w:tabs>
          <w:tab w:val="num" w:pos="6480"/>
        </w:tabs>
        <w:ind w:left="6480" w:hanging="360"/>
      </w:pPr>
      <w:rPr>
        <w:rFonts w:ascii="Courier New" w:hAnsi="Courier New" w:cs="Courier New" w:hint="default"/>
      </w:rPr>
    </w:lvl>
    <w:lvl w:ilvl="8" w:tplc="0C242FD8" w:tentative="1">
      <w:start w:val="1"/>
      <w:numFmt w:val="bullet"/>
      <w:lvlText w:val=""/>
      <w:lvlJc w:val="left"/>
      <w:pPr>
        <w:tabs>
          <w:tab w:val="num" w:pos="7200"/>
        </w:tabs>
        <w:ind w:left="7200" w:hanging="360"/>
      </w:pPr>
      <w:rPr>
        <w:rFonts w:ascii="Wingdings" w:hAnsi="Wingdings" w:hint="default"/>
      </w:rPr>
    </w:lvl>
  </w:abstractNum>
  <w:abstractNum w:abstractNumId="57">
    <w:nsid w:val="46A32EF8"/>
    <w:multiLevelType w:val="hybridMultilevel"/>
    <w:tmpl w:val="3F6C5F3C"/>
    <w:lvl w:ilvl="0" w:tplc="0419000F">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6BA01DF"/>
    <w:multiLevelType w:val="hybridMultilevel"/>
    <w:tmpl w:val="767AC9EC"/>
    <w:lvl w:ilvl="0" w:tplc="5A865868">
      <w:start w:val="1"/>
      <w:numFmt w:val="decimal"/>
      <w:lvlText w:val="%1)"/>
      <w:lvlJc w:val="left"/>
      <w:pPr>
        <w:ind w:left="854" w:hanging="570"/>
      </w:pPr>
      <w:rPr>
        <w:rFonts w:hint="default"/>
      </w:rPr>
    </w:lvl>
    <w:lvl w:ilvl="1" w:tplc="15E20562" w:tentative="1">
      <w:start w:val="1"/>
      <w:numFmt w:val="lowerLetter"/>
      <w:lvlText w:val="%2."/>
      <w:lvlJc w:val="left"/>
      <w:pPr>
        <w:ind w:left="1364" w:hanging="360"/>
      </w:pPr>
    </w:lvl>
    <w:lvl w:ilvl="2" w:tplc="C13C9C88" w:tentative="1">
      <w:start w:val="1"/>
      <w:numFmt w:val="lowerRoman"/>
      <w:lvlText w:val="%3."/>
      <w:lvlJc w:val="right"/>
      <w:pPr>
        <w:ind w:left="2084" w:hanging="180"/>
      </w:pPr>
    </w:lvl>
    <w:lvl w:ilvl="3" w:tplc="AE80F584" w:tentative="1">
      <w:start w:val="1"/>
      <w:numFmt w:val="decimal"/>
      <w:lvlText w:val="%4."/>
      <w:lvlJc w:val="left"/>
      <w:pPr>
        <w:ind w:left="2804" w:hanging="360"/>
      </w:pPr>
    </w:lvl>
    <w:lvl w:ilvl="4" w:tplc="76DE8978" w:tentative="1">
      <w:start w:val="1"/>
      <w:numFmt w:val="lowerLetter"/>
      <w:lvlText w:val="%5."/>
      <w:lvlJc w:val="left"/>
      <w:pPr>
        <w:ind w:left="3524" w:hanging="360"/>
      </w:pPr>
    </w:lvl>
    <w:lvl w:ilvl="5" w:tplc="3BF8F55E" w:tentative="1">
      <w:start w:val="1"/>
      <w:numFmt w:val="lowerRoman"/>
      <w:lvlText w:val="%6."/>
      <w:lvlJc w:val="right"/>
      <w:pPr>
        <w:ind w:left="4244" w:hanging="180"/>
      </w:pPr>
    </w:lvl>
    <w:lvl w:ilvl="6" w:tplc="D1DC6156" w:tentative="1">
      <w:start w:val="1"/>
      <w:numFmt w:val="decimal"/>
      <w:lvlText w:val="%7."/>
      <w:lvlJc w:val="left"/>
      <w:pPr>
        <w:ind w:left="4964" w:hanging="360"/>
      </w:pPr>
    </w:lvl>
    <w:lvl w:ilvl="7" w:tplc="ABAA074C" w:tentative="1">
      <w:start w:val="1"/>
      <w:numFmt w:val="lowerLetter"/>
      <w:lvlText w:val="%8."/>
      <w:lvlJc w:val="left"/>
      <w:pPr>
        <w:ind w:left="5684" w:hanging="360"/>
      </w:pPr>
    </w:lvl>
    <w:lvl w:ilvl="8" w:tplc="415AA65A" w:tentative="1">
      <w:start w:val="1"/>
      <w:numFmt w:val="lowerRoman"/>
      <w:lvlText w:val="%9."/>
      <w:lvlJc w:val="right"/>
      <w:pPr>
        <w:ind w:left="6404" w:hanging="180"/>
      </w:pPr>
    </w:lvl>
  </w:abstractNum>
  <w:abstractNum w:abstractNumId="59">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477E6F5B"/>
    <w:multiLevelType w:val="hybridMultilevel"/>
    <w:tmpl w:val="87CAC06E"/>
    <w:lvl w:ilvl="0" w:tplc="FED24AFA">
      <w:start w:val="1"/>
      <w:numFmt w:val="decimal"/>
      <w:lvlText w:val="%1."/>
      <w:lvlJc w:val="left"/>
      <w:pPr>
        <w:ind w:left="720" w:hanging="360"/>
      </w:pPr>
    </w:lvl>
    <w:lvl w:ilvl="1" w:tplc="D16E089A" w:tentative="1">
      <w:start w:val="1"/>
      <w:numFmt w:val="lowerLetter"/>
      <w:lvlText w:val="%2."/>
      <w:lvlJc w:val="left"/>
      <w:pPr>
        <w:ind w:left="1440" w:hanging="360"/>
      </w:pPr>
    </w:lvl>
    <w:lvl w:ilvl="2" w:tplc="728619CA" w:tentative="1">
      <w:start w:val="1"/>
      <w:numFmt w:val="lowerRoman"/>
      <w:lvlText w:val="%3."/>
      <w:lvlJc w:val="right"/>
      <w:pPr>
        <w:ind w:left="2160" w:hanging="180"/>
      </w:pPr>
    </w:lvl>
    <w:lvl w:ilvl="3" w:tplc="B31A611E" w:tentative="1">
      <w:start w:val="1"/>
      <w:numFmt w:val="decimal"/>
      <w:lvlText w:val="%4."/>
      <w:lvlJc w:val="left"/>
      <w:pPr>
        <w:ind w:left="2880" w:hanging="360"/>
      </w:pPr>
    </w:lvl>
    <w:lvl w:ilvl="4" w:tplc="30E8A9C4" w:tentative="1">
      <w:start w:val="1"/>
      <w:numFmt w:val="lowerLetter"/>
      <w:lvlText w:val="%5."/>
      <w:lvlJc w:val="left"/>
      <w:pPr>
        <w:ind w:left="3600" w:hanging="360"/>
      </w:pPr>
    </w:lvl>
    <w:lvl w:ilvl="5" w:tplc="31C0DB4C" w:tentative="1">
      <w:start w:val="1"/>
      <w:numFmt w:val="lowerRoman"/>
      <w:lvlText w:val="%6."/>
      <w:lvlJc w:val="right"/>
      <w:pPr>
        <w:ind w:left="4320" w:hanging="180"/>
      </w:pPr>
    </w:lvl>
    <w:lvl w:ilvl="6" w:tplc="B37E6EBA" w:tentative="1">
      <w:start w:val="1"/>
      <w:numFmt w:val="decimal"/>
      <w:lvlText w:val="%7."/>
      <w:lvlJc w:val="left"/>
      <w:pPr>
        <w:ind w:left="5040" w:hanging="360"/>
      </w:pPr>
    </w:lvl>
    <w:lvl w:ilvl="7" w:tplc="575008B6" w:tentative="1">
      <w:start w:val="1"/>
      <w:numFmt w:val="lowerLetter"/>
      <w:lvlText w:val="%8."/>
      <w:lvlJc w:val="left"/>
      <w:pPr>
        <w:ind w:left="5760" w:hanging="360"/>
      </w:pPr>
    </w:lvl>
    <w:lvl w:ilvl="8" w:tplc="6AACC076" w:tentative="1">
      <w:start w:val="1"/>
      <w:numFmt w:val="lowerRoman"/>
      <w:lvlText w:val="%9."/>
      <w:lvlJc w:val="right"/>
      <w:pPr>
        <w:ind w:left="6480" w:hanging="180"/>
      </w:pPr>
    </w:lvl>
  </w:abstractNum>
  <w:abstractNum w:abstractNumId="61">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565552BD"/>
    <w:multiLevelType w:val="hybridMultilevel"/>
    <w:tmpl w:val="489021B0"/>
    <w:lvl w:ilvl="0" w:tplc="F9C0DCBE">
      <w:start w:val="1"/>
      <w:numFmt w:val="decimal"/>
      <w:lvlText w:val="%1."/>
      <w:lvlJc w:val="left"/>
      <w:pPr>
        <w:ind w:left="927" w:hanging="360"/>
      </w:pPr>
      <w:rPr>
        <w:rFonts w:hint="default"/>
        <w:b w:val="0"/>
        <w:sz w:val="24"/>
        <w:szCs w:val="24"/>
      </w:rPr>
    </w:lvl>
    <w:lvl w:ilvl="1" w:tplc="23FE3054" w:tentative="1">
      <w:start w:val="1"/>
      <w:numFmt w:val="lowerLetter"/>
      <w:lvlText w:val="%2."/>
      <w:lvlJc w:val="left"/>
      <w:pPr>
        <w:ind w:left="1647" w:hanging="360"/>
      </w:pPr>
    </w:lvl>
    <w:lvl w:ilvl="2" w:tplc="7688B822" w:tentative="1">
      <w:start w:val="1"/>
      <w:numFmt w:val="lowerRoman"/>
      <w:lvlText w:val="%3."/>
      <w:lvlJc w:val="right"/>
      <w:pPr>
        <w:ind w:left="2367" w:hanging="180"/>
      </w:pPr>
    </w:lvl>
    <w:lvl w:ilvl="3" w:tplc="9498157C" w:tentative="1">
      <w:start w:val="1"/>
      <w:numFmt w:val="decimal"/>
      <w:lvlText w:val="%4."/>
      <w:lvlJc w:val="left"/>
      <w:pPr>
        <w:ind w:left="3087" w:hanging="360"/>
      </w:pPr>
    </w:lvl>
    <w:lvl w:ilvl="4" w:tplc="9378C53E" w:tentative="1">
      <w:start w:val="1"/>
      <w:numFmt w:val="lowerLetter"/>
      <w:lvlText w:val="%5."/>
      <w:lvlJc w:val="left"/>
      <w:pPr>
        <w:ind w:left="3807" w:hanging="360"/>
      </w:pPr>
    </w:lvl>
    <w:lvl w:ilvl="5" w:tplc="75743EFA" w:tentative="1">
      <w:start w:val="1"/>
      <w:numFmt w:val="lowerRoman"/>
      <w:lvlText w:val="%6."/>
      <w:lvlJc w:val="right"/>
      <w:pPr>
        <w:ind w:left="4527" w:hanging="180"/>
      </w:pPr>
    </w:lvl>
    <w:lvl w:ilvl="6" w:tplc="4F5E457C" w:tentative="1">
      <w:start w:val="1"/>
      <w:numFmt w:val="decimal"/>
      <w:lvlText w:val="%7."/>
      <w:lvlJc w:val="left"/>
      <w:pPr>
        <w:ind w:left="5247" w:hanging="360"/>
      </w:pPr>
    </w:lvl>
    <w:lvl w:ilvl="7" w:tplc="1A34ADFA" w:tentative="1">
      <w:start w:val="1"/>
      <w:numFmt w:val="lowerLetter"/>
      <w:lvlText w:val="%8."/>
      <w:lvlJc w:val="left"/>
      <w:pPr>
        <w:ind w:left="5967" w:hanging="360"/>
      </w:pPr>
    </w:lvl>
    <w:lvl w:ilvl="8" w:tplc="FF226DD8" w:tentative="1">
      <w:start w:val="1"/>
      <w:numFmt w:val="lowerRoman"/>
      <w:lvlText w:val="%9."/>
      <w:lvlJc w:val="right"/>
      <w:pPr>
        <w:ind w:left="6687" w:hanging="180"/>
      </w:pPr>
    </w:lvl>
  </w:abstractNum>
  <w:abstractNum w:abstractNumId="67">
    <w:nsid w:val="56BA67F7"/>
    <w:multiLevelType w:val="hybridMultilevel"/>
    <w:tmpl w:val="87A0700E"/>
    <w:lvl w:ilvl="0" w:tplc="DF06A4E8">
      <w:start w:val="1"/>
      <w:numFmt w:val="bullet"/>
      <w:lvlText w:val="−"/>
      <w:lvlJc w:val="left"/>
      <w:pPr>
        <w:ind w:left="1429" w:hanging="360"/>
      </w:pPr>
      <w:rPr>
        <w:rFonts w:ascii="Times New Roman" w:hAnsi="Times New Roman" w:cs="Times New Roman" w:hint="default"/>
      </w:rPr>
    </w:lvl>
    <w:lvl w:ilvl="1" w:tplc="FC60822C" w:tentative="1">
      <w:start w:val="1"/>
      <w:numFmt w:val="bullet"/>
      <w:lvlText w:val="o"/>
      <w:lvlJc w:val="left"/>
      <w:pPr>
        <w:ind w:left="2149" w:hanging="360"/>
      </w:pPr>
      <w:rPr>
        <w:rFonts w:ascii="Courier New" w:hAnsi="Courier New" w:cs="Courier New" w:hint="default"/>
      </w:rPr>
    </w:lvl>
    <w:lvl w:ilvl="2" w:tplc="66507872" w:tentative="1">
      <w:start w:val="1"/>
      <w:numFmt w:val="bullet"/>
      <w:lvlText w:val=""/>
      <w:lvlJc w:val="left"/>
      <w:pPr>
        <w:ind w:left="2869" w:hanging="360"/>
      </w:pPr>
      <w:rPr>
        <w:rFonts w:ascii="Wingdings" w:hAnsi="Wingdings" w:hint="default"/>
      </w:rPr>
    </w:lvl>
    <w:lvl w:ilvl="3" w:tplc="149866FA" w:tentative="1">
      <w:start w:val="1"/>
      <w:numFmt w:val="bullet"/>
      <w:lvlText w:val=""/>
      <w:lvlJc w:val="left"/>
      <w:pPr>
        <w:ind w:left="3589" w:hanging="360"/>
      </w:pPr>
      <w:rPr>
        <w:rFonts w:ascii="Symbol" w:hAnsi="Symbol" w:hint="default"/>
      </w:rPr>
    </w:lvl>
    <w:lvl w:ilvl="4" w:tplc="1FA8ED0A" w:tentative="1">
      <w:start w:val="1"/>
      <w:numFmt w:val="bullet"/>
      <w:lvlText w:val="o"/>
      <w:lvlJc w:val="left"/>
      <w:pPr>
        <w:ind w:left="4309" w:hanging="360"/>
      </w:pPr>
      <w:rPr>
        <w:rFonts w:ascii="Courier New" w:hAnsi="Courier New" w:cs="Courier New" w:hint="default"/>
      </w:rPr>
    </w:lvl>
    <w:lvl w:ilvl="5" w:tplc="1E12E728" w:tentative="1">
      <w:start w:val="1"/>
      <w:numFmt w:val="bullet"/>
      <w:lvlText w:val=""/>
      <w:lvlJc w:val="left"/>
      <w:pPr>
        <w:ind w:left="5029" w:hanging="360"/>
      </w:pPr>
      <w:rPr>
        <w:rFonts w:ascii="Wingdings" w:hAnsi="Wingdings" w:hint="default"/>
      </w:rPr>
    </w:lvl>
    <w:lvl w:ilvl="6" w:tplc="8598B966" w:tentative="1">
      <w:start w:val="1"/>
      <w:numFmt w:val="bullet"/>
      <w:lvlText w:val=""/>
      <w:lvlJc w:val="left"/>
      <w:pPr>
        <w:ind w:left="5749" w:hanging="360"/>
      </w:pPr>
      <w:rPr>
        <w:rFonts w:ascii="Symbol" w:hAnsi="Symbol" w:hint="default"/>
      </w:rPr>
    </w:lvl>
    <w:lvl w:ilvl="7" w:tplc="09A2D126" w:tentative="1">
      <w:start w:val="1"/>
      <w:numFmt w:val="bullet"/>
      <w:lvlText w:val="o"/>
      <w:lvlJc w:val="left"/>
      <w:pPr>
        <w:ind w:left="6469" w:hanging="360"/>
      </w:pPr>
      <w:rPr>
        <w:rFonts w:ascii="Courier New" w:hAnsi="Courier New" w:cs="Courier New" w:hint="default"/>
      </w:rPr>
    </w:lvl>
    <w:lvl w:ilvl="8" w:tplc="5D8C582C" w:tentative="1">
      <w:start w:val="1"/>
      <w:numFmt w:val="bullet"/>
      <w:lvlText w:val=""/>
      <w:lvlJc w:val="left"/>
      <w:pPr>
        <w:ind w:left="7189" w:hanging="360"/>
      </w:pPr>
      <w:rPr>
        <w:rFonts w:ascii="Wingdings" w:hAnsi="Wingdings" w:hint="default"/>
      </w:rPr>
    </w:lvl>
  </w:abstractNum>
  <w:abstractNum w:abstractNumId="68">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5A106861"/>
    <w:multiLevelType w:val="multilevel"/>
    <w:tmpl w:val="B082E382"/>
    <w:lvl w:ilvl="0">
      <w:start w:val="3"/>
      <w:numFmt w:val="decimal"/>
      <w:lvlText w:val="%1."/>
      <w:lvlJc w:val="left"/>
      <w:pPr>
        <w:ind w:left="675" w:hanging="675"/>
      </w:pPr>
      <w:rPr>
        <w:rFonts w:hint="default"/>
      </w:rPr>
    </w:lvl>
    <w:lvl w:ilvl="1">
      <w:start w:val="2"/>
      <w:numFmt w:val="decimal"/>
      <w:lvlText w:val="%1.%2."/>
      <w:lvlJc w:val="left"/>
      <w:pPr>
        <w:ind w:left="1254" w:hanging="720"/>
      </w:pPr>
      <w:rPr>
        <w:rFonts w:hint="default"/>
      </w:rPr>
    </w:lvl>
    <w:lvl w:ilvl="2">
      <w:start w:val="2"/>
      <w:numFmt w:val="decimal"/>
      <w:pStyle w:val="a0"/>
      <w:lvlText w:val="%1.%2.%3."/>
      <w:lvlJc w:val="left"/>
      <w:pPr>
        <w:ind w:left="1788" w:hanging="720"/>
      </w:pPr>
      <w:rPr>
        <w:rFonts w:hint="default"/>
        <w:b w:val="0"/>
        <w:i w:val="0"/>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1">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5C0334B6"/>
    <w:multiLevelType w:val="multilevel"/>
    <w:tmpl w:val="250226F6"/>
    <w:lvl w:ilvl="0">
      <w:start w:val="2"/>
      <w:numFmt w:val="decimal"/>
      <w:lvlText w:val="%1."/>
      <w:lvlJc w:val="left"/>
      <w:pPr>
        <w:ind w:left="675" w:hanging="675"/>
      </w:pPr>
      <w:rPr>
        <w:rFonts w:hint="default"/>
      </w:rPr>
    </w:lvl>
    <w:lvl w:ilvl="1">
      <w:start w:val="8"/>
      <w:numFmt w:val="decimal"/>
      <w:lvlText w:val="%1.%2."/>
      <w:lvlJc w:val="left"/>
      <w:pPr>
        <w:ind w:left="1003" w:hanging="720"/>
      </w:pPr>
      <w:rPr>
        <w:rFonts w:hint="default"/>
      </w:rPr>
    </w:lvl>
    <w:lvl w:ilvl="2">
      <w:start w:val="8"/>
      <w:numFmt w:val="decimal"/>
      <w:lvlText w:val="%1.%2.%3."/>
      <w:lvlJc w:val="left"/>
      <w:pPr>
        <w:ind w:left="1286" w:hanging="720"/>
      </w:pPr>
      <w:rPr>
        <w:rFonts w:hint="default"/>
        <w:sz w:val="28"/>
        <w:szCs w:val="28"/>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3">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4">
    <w:nsid w:val="5E89045F"/>
    <w:multiLevelType w:val="hybridMultilevel"/>
    <w:tmpl w:val="E56050AA"/>
    <w:lvl w:ilvl="0" w:tplc="07140B52">
      <w:start w:val="5"/>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5">
    <w:nsid w:val="61BF1591"/>
    <w:multiLevelType w:val="hybridMultilevel"/>
    <w:tmpl w:val="AA2A7E2C"/>
    <w:lvl w:ilvl="0" w:tplc="D144964C">
      <w:start w:val="1"/>
      <w:numFmt w:val="decimal"/>
      <w:lvlText w:val="%1."/>
      <w:lvlJc w:val="left"/>
      <w:pPr>
        <w:ind w:left="1842" w:hanging="1128"/>
      </w:pPr>
      <w:rPr>
        <w:rFonts w:hint="default"/>
      </w:rPr>
    </w:lvl>
    <w:lvl w:ilvl="1" w:tplc="6B3AEF70">
      <w:start w:val="1"/>
      <w:numFmt w:val="lowerLetter"/>
      <w:lvlText w:val="%2."/>
      <w:lvlJc w:val="left"/>
      <w:pPr>
        <w:ind w:left="1794" w:hanging="360"/>
      </w:pPr>
    </w:lvl>
    <w:lvl w:ilvl="2" w:tplc="2B84BAC0" w:tentative="1">
      <w:start w:val="1"/>
      <w:numFmt w:val="lowerRoman"/>
      <w:lvlText w:val="%3."/>
      <w:lvlJc w:val="right"/>
      <w:pPr>
        <w:ind w:left="2514" w:hanging="180"/>
      </w:pPr>
    </w:lvl>
    <w:lvl w:ilvl="3" w:tplc="DBA60D52" w:tentative="1">
      <w:start w:val="1"/>
      <w:numFmt w:val="decimal"/>
      <w:lvlText w:val="%4."/>
      <w:lvlJc w:val="left"/>
      <w:pPr>
        <w:ind w:left="3234" w:hanging="360"/>
      </w:pPr>
    </w:lvl>
    <w:lvl w:ilvl="4" w:tplc="5A8E874E" w:tentative="1">
      <w:start w:val="1"/>
      <w:numFmt w:val="lowerLetter"/>
      <w:lvlText w:val="%5."/>
      <w:lvlJc w:val="left"/>
      <w:pPr>
        <w:ind w:left="3954" w:hanging="360"/>
      </w:pPr>
    </w:lvl>
    <w:lvl w:ilvl="5" w:tplc="1DC8DA7E" w:tentative="1">
      <w:start w:val="1"/>
      <w:numFmt w:val="lowerRoman"/>
      <w:lvlText w:val="%6."/>
      <w:lvlJc w:val="right"/>
      <w:pPr>
        <w:ind w:left="4674" w:hanging="180"/>
      </w:pPr>
    </w:lvl>
    <w:lvl w:ilvl="6" w:tplc="9CE0EDDE" w:tentative="1">
      <w:start w:val="1"/>
      <w:numFmt w:val="decimal"/>
      <w:lvlText w:val="%7."/>
      <w:lvlJc w:val="left"/>
      <w:pPr>
        <w:ind w:left="5394" w:hanging="360"/>
      </w:pPr>
    </w:lvl>
    <w:lvl w:ilvl="7" w:tplc="113A4202" w:tentative="1">
      <w:start w:val="1"/>
      <w:numFmt w:val="lowerLetter"/>
      <w:lvlText w:val="%8."/>
      <w:lvlJc w:val="left"/>
      <w:pPr>
        <w:ind w:left="6114" w:hanging="360"/>
      </w:pPr>
    </w:lvl>
    <w:lvl w:ilvl="8" w:tplc="DC68084C" w:tentative="1">
      <w:start w:val="1"/>
      <w:numFmt w:val="lowerRoman"/>
      <w:lvlText w:val="%9."/>
      <w:lvlJc w:val="right"/>
      <w:pPr>
        <w:ind w:left="6834" w:hanging="180"/>
      </w:pPr>
    </w:lvl>
  </w:abstractNum>
  <w:abstractNum w:abstractNumId="76">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66C31A8C"/>
    <w:multiLevelType w:val="hybridMultilevel"/>
    <w:tmpl w:val="F272A92A"/>
    <w:lvl w:ilvl="0" w:tplc="CC822090">
      <w:start w:val="1"/>
      <w:numFmt w:val="decimal"/>
      <w:lvlText w:val="%1."/>
      <w:lvlJc w:val="left"/>
      <w:pPr>
        <w:ind w:left="927" w:hanging="360"/>
      </w:pPr>
      <w:rPr>
        <w:rFonts w:hint="default"/>
      </w:rPr>
    </w:lvl>
    <w:lvl w:ilvl="1" w:tplc="A85A2B36" w:tentative="1">
      <w:start w:val="1"/>
      <w:numFmt w:val="lowerLetter"/>
      <w:lvlText w:val="%2."/>
      <w:lvlJc w:val="left"/>
      <w:pPr>
        <w:ind w:left="1647" w:hanging="360"/>
      </w:pPr>
    </w:lvl>
    <w:lvl w:ilvl="2" w:tplc="3AD420FE" w:tentative="1">
      <w:start w:val="1"/>
      <w:numFmt w:val="lowerRoman"/>
      <w:lvlText w:val="%3."/>
      <w:lvlJc w:val="right"/>
      <w:pPr>
        <w:ind w:left="2367" w:hanging="180"/>
      </w:pPr>
    </w:lvl>
    <w:lvl w:ilvl="3" w:tplc="3620BD64" w:tentative="1">
      <w:start w:val="1"/>
      <w:numFmt w:val="decimal"/>
      <w:lvlText w:val="%4."/>
      <w:lvlJc w:val="left"/>
      <w:pPr>
        <w:ind w:left="3087" w:hanging="360"/>
      </w:pPr>
    </w:lvl>
    <w:lvl w:ilvl="4" w:tplc="309C210C" w:tentative="1">
      <w:start w:val="1"/>
      <w:numFmt w:val="lowerLetter"/>
      <w:lvlText w:val="%5."/>
      <w:lvlJc w:val="left"/>
      <w:pPr>
        <w:ind w:left="3807" w:hanging="360"/>
      </w:pPr>
    </w:lvl>
    <w:lvl w:ilvl="5" w:tplc="1BD6398A" w:tentative="1">
      <w:start w:val="1"/>
      <w:numFmt w:val="lowerRoman"/>
      <w:lvlText w:val="%6."/>
      <w:lvlJc w:val="right"/>
      <w:pPr>
        <w:ind w:left="4527" w:hanging="180"/>
      </w:pPr>
    </w:lvl>
    <w:lvl w:ilvl="6" w:tplc="CA82686A" w:tentative="1">
      <w:start w:val="1"/>
      <w:numFmt w:val="decimal"/>
      <w:lvlText w:val="%7."/>
      <w:lvlJc w:val="left"/>
      <w:pPr>
        <w:ind w:left="5247" w:hanging="360"/>
      </w:pPr>
    </w:lvl>
    <w:lvl w:ilvl="7" w:tplc="3E4C7B06" w:tentative="1">
      <w:start w:val="1"/>
      <w:numFmt w:val="lowerLetter"/>
      <w:lvlText w:val="%8."/>
      <w:lvlJc w:val="left"/>
      <w:pPr>
        <w:ind w:left="5967" w:hanging="360"/>
      </w:pPr>
    </w:lvl>
    <w:lvl w:ilvl="8" w:tplc="F54E594C" w:tentative="1">
      <w:start w:val="1"/>
      <w:numFmt w:val="lowerRoman"/>
      <w:lvlText w:val="%9."/>
      <w:lvlJc w:val="right"/>
      <w:pPr>
        <w:ind w:left="6687" w:hanging="180"/>
      </w:pPr>
    </w:lvl>
  </w:abstractNum>
  <w:abstractNum w:abstractNumId="80">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1">
    <w:nsid w:val="69D67F73"/>
    <w:multiLevelType w:val="hybridMultilevel"/>
    <w:tmpl w:val="007E5FE6"/>
    <w:lvl w:ilvl="0" w:tplc="EC4EFE04">
      <w:start w:val="1"/>
      <w:numFmt w:val="decimal"/>
      <w:lvlText w:val="2.7.%1."/>
      <w:lvlJc w:val="left"/>
      <w:pPr>
        <w:ind w:left="1429" w:hanging="360"/>
      </w:pPr>
      <w:rPr>
        <w:rFonts w:hint="default"/>
      </w:rPr>
    </w:lvl>
    <w:lvl w:ilvl="1" w:tplc="74541628" w:tentative="1">
      <w:start w:val="1"/>
      <w:numFmt w:val="lowerLetter"/>
      <w:lvlText w:val="%2."/>
      <w:lvlJc w:val="left"/>
      <w:pPr>
        <w:ind w:left="1440" w:hanging="360"/>
      </w:pPr>
    </w:lvl>
    <w:lvl w:ilvl="2" w:tplc="69D443B0">
      <w:start w:val="1"/>
      <w:numFmt w:val="lowerRoman"/>
      <w:lvlText w:val="%3."/>
      <w:lvlJc w:val="right"/>
      <w:pPr>
        <w:ind w:left="2160" w:hanging="180"/>
      </w:pPr>
    </w:lvl>
    <w:lvl w:ilvl="3" w:tplc="28EEB9CA" w:tentative="1">
      <w:start w:val="1"/>
      <w:numFmt w:val="decimal"/>
      <w:lvlText w:val="%4."/>
      <w:lvlJc w:val="left"/>
      <w:pPr>
        <w:ind w:left="2880" w:hanging="360"/>
      </w:pPr>
    </w:lvl>
    <w:lvl w:ilvl="4" w:tplc="0B0C2052" w:tentative="1">
      <w:start w:val="1"/>
      <w:numFmt w:val="lowerLetter"/>
      <w:lvlText w:val="%5."/>
      <w:lvlJc w:val="left"/>
      <w:pPr>
        <w:ind w:left="3600" w:hanging="360"/>
      </w:pPr>
    </w:lvl>
    <w:lvl w:ilvl="5" w:tplc="5DB6A83A" w:tentative="1">
      <w:start w:val="1"/>
      <w:numFmt w:val="lowerRoman"/>
      <w:lvlText w:val="%6."/>
      <w:lvlJc w:val="right"/>
      <w:pPr>
        <w:ind w:left="4320" w:hanging="180"/>
      </w:pPr>
    </w:lvl>
    <w:lvl w:ilvl="6" w:tplc="38CA19EA" w:tentative="1">
      <w:start w:val="1"/>
      <w:numFmt w:val="decimal"/>
      <w:lvlText w:val="%7."/>
      <w:lvlJc w:val="left"/>
      <w:pPr>
        <w:ind w:left="5040" w:hanging="360"/>
      </w:pPr>
    </w:lvl>
    <w:lvl w:ilvl="7" w:tplc="B0762AB2" w:tentative="1">
      <w:start w:val="1"/>
      <w:numFmt w:val="lowerLetter"/>
      <w:lvlText w:val="%8."/>
      <w:lvlJc w:val="left"/>
      <w:pPr>
        <w:ind w:left="5760" w:hanging="360"/>
      </w:pPr>
    </w:lvl>
    <w:lvl w:ilvl="8" w:tplc="708E58C0" w:tentative="1">
      <w:start w:val="1"/>
      <w:numFmt w:val="lowerRoman"/>
      <w:lvlText w:val="%9."/>
      <w:lvlJc w:val="right"/>
      <w:pPr>
        <w:ind w:left="6480" w:hanging="180"/>
      </w:pPr>
    </w:lvl>
  </w:abstractNum>
  <w:abstractNum w:abstractNumId="82">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3">
    <w:nsid w:val="6C0A1D31"/>
    <w:multiLevelType w:val="hybridMultilevel"/>
    <w:tmpl w:val="A22C1266"/>
    <w:lvl w:ilvl="0" w:tplc="FA52A56E">
      <w:start w:val="1"/>
      <w:numFmt w:val="decimal"/>
      <w:lvlText w:val="2.6.%1"/>
      <w:lvlJc w:val="left"/>
      <w:pPr>
        <w:ind w:left="1429" w:hanging="360"/>
      </w:pPr>
      <w:rPr>
        <w:rFonts w:hint="default"/>
      </w:rPr>
    </w:lvl>
    <w:lvl w:ilvl="1" w:tplc="DB6C5FF0" w:tentative="1">
      <w:start w:val="1"/>
      <w:numFmt w:val="lowerLetter"/>
      <w:lvlText w:val="%2."/>
      <w:lvlJc w:val="left"/>
      <w:pPr>
        <w:ind w:left="1440" w:hanging="360"/>
      </w:pPr>
    </w:lvl>
    <w:lvl w:ilvl="2" w:tplc="F26A7EB0" w:tentative="1">
      <w:start w:val="1"/>
      <w:numFmt w:val="lowerRoman"/>
      <w:lvlText w:val="%3."/>
      <w:lvlJc w:val="right"/>
      <w:pPr>
        <w:ind w:left="2160" w:hanging="180"/>
      </w:pPr>
    </w:lvl>
    <w:lvl w:ilvl="3" w:tplc="8230D14C" w:tentative="1">
      <w:start w:val="1"/>
      <w:numFmt w:val="decimal"/>
      <w:lvlText w:val="%4."/>
      <w:lvlJc w:val="left"/>
      <w:pPr>
        <w:ind w:left="2880" w:hanging="360"/>
      </w:pPr>
    </w:lvl>
    <w:lvl w:ilvl="4" w:tplc="FA08B860" w:tentative="1">
      <w:start w:val="1"/>
      <w:numFmt w:val="lowerLetter"/>
      <w:lvlText w:val="%5."/>
      <w:lvlJc w:val="left"/>
      <w:pPr>
        <w:ind w:left="3600" w:hanging="360"/>
      </w:pPr>
    </w:lvl>
    <w:lvl w:ilvl="5" w:tplc="C756B0EC" w:tentative="1">
      <w:start w:val="1"/>
      <w:numFmt w:val="lowerRoman"/>
      <w:lvlText w:val="%6."/>
      <w:lvlJc w:val="right"/>
      <w:pPr>
        <w:ind w:left="4320" w:hanging="180"/>
      </w:pPr>
    </w:lvl>
    <w:lvl w:ilvl="6" w:tplc="E2CC4D44" w:tentative="1">
      <w:start w:val="1"/>
      <w:numFmt w:val="decimal"/>
      <w:lvlText w:val="%7."/>
      <w:lvlJc w:val="left"/>
      <w:pPr>
        <w:ind w:left="5040" w:hanging="360"/>
      </w:pPr>
    </w:lvl>
    <w:lvl w:ilvl="7" w:tplc="AB185F62" w:tentative="1">
      <w:start w:val="1"/>
      <w:numFmt w:val="lowerLetter"/>
      <w:lvlText w:val="%8."/>
      <w:lvlJc w:val="left"/>
      <w:pPr>
        <w:ind w:left="5760" w:hanging="360"/>
      </w:pPr>
    </w:lvl>
    <w:lvl w:ilvl="8" w:tplc="99E69438" w:tentative="1">
      <w:start w:val="1"/>
      <w:numFmt w:val="lowerRoman"/>
      <w:lvlText w:val="%9."/>
      <w:lvlJc w:val="right"/>
      <w:pPr>
        <w:ind w:left="6480" w:hanging="180"/>
      </w:pPr>
    </w:lvl>
  </w:abstractNum>
  <w:abstractNum w:abstractNumId="84">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nsid w:val="6CB36BF1"/>
    <w:multiLevelType w:val="hybridMultilevel"/>
    <w:tmpl w:val="767AC9EC"/>
    <w:lvl w:ilvl="0" w:tplc="F06621F4">
      <w:start w:val="1"/>
      <w:numFmt w:val="decimal"/>
      <w:lvlText w:val="%1)"/>
      <w:lvlJc w:val="left"/>
      <w:pPr>
        <w:ind w:left="854" w:hanging="570"/>
      </w:pPr>
      <w:rPr>
        <w:rFonts w:hint="default"/>
      </w:rPr>
    </w:lvl>
    <w:lvl w:ilvl="1" w:tplc="E24C3256" w:tentative="1">
      <w:start w:val="1"/>
      <w:numFmt w:val="lowerLetter"/>
      <w:lvlText w:val="%2."/>
      <w:lvlJc w:val="left"/>
      <w:pPr>
        <w:ind w:left="1364" w:hanging="360"/>
      </w:pPr>
    </w:lvl>
    <w:lvl w:ilvl="2" w:tplc="61C64EBA" w:tentative="1">
      <w:start w:val="1"/>
      <w:numFmt w:val="lowerRoman"/>
      <w:lvlText w:val="%3."/>
      <w:lvlJc w:val="right"/>
      <w:pPr>
        <w:ind w:left="2084" w:hanging="180"/>
      </w:pPr>
    </w:lvl>
    <w:lvl w:ilvl="3" w:tplc="CE7C05EC" w:tentative="1">
      <w:start w:val="1"/>
      <w:numFmt w:val="decimal"/>
      <w:lvlText w:val="%4."/>
      <w:lvlJc w:val="left"/>
      <w:pPr>
        <w:ind w:left="2804" w:hanging="360"/>
      </w:pPr>
    </w:lvl>
    <w:lvl w:ilvl="4" w:tplc="74BA6150" w:tentative="1">
      <w:start w:val="1"/>
      <w:numFmt w:val="lowerLetter"/>
      <w:lvlText w:val="%5."/>
      <w:lvlJc w:val="left"/>
      <w:pPr>
        <w:ind w:left="3524" w:hanging="360"/>
      </w:pPr>
    </w:lvl>
    <w:lvl w:ilvl="5" w:tplc="C074973E" w:tentative="1">
      <w:start w:val="1"/>
      <w:numFmt w:val="lowerRoman"/>
      <w:lvlText w:val="%6."/>
      <w:lvlJc w:val="right"/>
      <w:pPr>
        <w:ind w:left="4244" w:hanging="180"/>
      </w:pPr>
    </w:lvl>
    <w:lvl w:ilvl="6" w:tplc="CFFA31F2" w:tentative="1">
      <w:start w:val="1"/>
      <w:numFmt w:val="decimal"/>
      <w:lvlText w:val="%7."/>
      <w:lvlJc w:val="left"/>
      <w:pPr>
        <w:ind w:left="4964" w:hanging="360"/>
      </w:pPr>
    </w:lvl>
    <w:lvl w:ilvl="7" w:tplc="78745896" w:tentative="1">
      <w:start w:val="1"/>
      <w:numFmt w:val="lowerLetter"/>
      <w:lvlText w:val="%8."/>
      <w:lvlJc w:val="left"/>
      <w:pPr>
        <w:ind w:left="5684" w:hanging="360"/>
      </w:pPr>
    </w:lvl>
    <w:lvl w:ilvl="8" w:tplc="CD8E7C4A" w:tentative="1">
      <w:start w:val="1"/>
      <w:numFmt w:val="lowerRoman"/>
      <w:lvlText w:val="%9."/>
      <w:lvlJc w:val="right"/>
      <w:pPr>
        <w:ind w:left="6404" w:hanging="180"/>
      </w:pPr>
    </w:lvl>
  </w:abstractNum>
  <w:abstractNum w:abstractNumId="86">
    <w:nsid w:val="6E684B11"/>
    <w:multiLevelType w:val="hybridMultilevel"/>
    <w:tmpl w:val="767AC9EC"/>
    <w:lvl w:ilvl="0" w:tplc="9DFEB5C2">
      <w:start w:val="1"/>
      <w:numFmt w:val="decimal"/>
      <w:lvlText w:val="%1)"/>
      <w:lvlJc w:val="left"/>
      <w:pPr>
        <w:ind w:left="854" w:hanging="570"/>
      </w:pPr>
      <w:rPr>
        <w:rFonts w:hint="default"/>
      </w:rPr>
    </w:lvl>
    <w:lvl w:ilvl="1" w:tplc="75EE9B9E" w:tentative="1">
      <w:start w:val="1"/>
      <w:numFmt w:val="lowerLetter"/>
      <w:lvlText w:val="%2."/>
      <w:lvlJc w:val="left"/>
      <w:pPr>
        <w:ind w:left="1364" w:hanging="360"/>
      </w:pPr>
    </w:lvl>
    <w:lvl w:ilvl="2" w:tplc="73EC95E6" w:tentative="1">
      <w:start w:val="1"/>
      <w:numFmt w:val="lowerRoman"/>
      <w:lvlText w:val="%3."/>
      <w:lvlJc w:val="right"/>
      <w:pPr>
        <w:ind w:left="2084" w:hanging="180"/>
      </w:pPr>
    </w:lvl>
    <w:lvl w:ilvl="3" w:tplc="1592F122" w:tentative="1">
      <w:start w:val="1"/>
      <w:numFmt w:val="decimal"/>
      <w:lvlText w:val="%4."/>
      <w:lvlJc w:val="left"/>
      <w:pPr>
        <w:ind w:left="2804" w:hanging="360"/>
      </w:pPr>
    </w:lvl>
    <w:lvl w:ilvl="4" w:tplc="42BA682E" w:tentative="1">
      <w:start w:val="1"/>
      <w:numFmt w:val="lowerLetter"/>
      <w:lvlText w:val="%5."/>
      <w:lvlJc w:val="left"/>
      <w:pPr>
        <w:ind w:left="3524" w:hanging="360"/>
      </w:pPr>
    </w:lvl>
    <w:lvl w:ilvl="5" w:tplc="47B6972A" w:tentative="1">
      <w:start w:val="1"/>
      <w:numFmt w:val="lowerRoman"/>
      <w:lvlText w:val="%6."/>
      <w:lvlJc w:val="right"/>
      <w:pPr>
        <w:ind w:left="4244" w:hanging="180"/>
      </w:pPr>
    </w:lvl>
    <w:lvl w:ilvl="6" w:tplc="92D0E0DC" w:tentative="1">
      <w:start w:val="1"/>
      <w:numFmt w:val="decimal"/>
      <w:lvlText w:val="%7."/>
      <w:lvlJc w:val="left"/>
      <w:pPr>
        <w:ind w:left="4964" w:hanging="360"/>
      </w:pPr>
    </w:lvl>
    <w:lvl w:ilvl="7" w:tplc="0DB05594" w:tentative="1">
      <w:start w:val="1"/>
      <w:numFmt w:val="lowerLetter"/>
      <w:lvlText w:val="%8."/>
      <w:lvlJc w:val="left"/>
      <w:pPr>
        <w:ind w:left="5684" w:hanging="360"/>
      </w:pPr>
    </w:lvl>
    <w:lvl w:ilvl="8" w:tplc="73089CA6" w:tentative="1">
      <w:start w:val="1"/>
      <w:numFmt w:val="lowerRoman"/>
      <w:lvlText w:val="%9."/>
      <w:lvlJc w:val="right"/>
      <w:pPr>
        <w:ind w:left="6404" w:hanging="180"/>
      </w:pPr>
    </w:lvl>
  </w:abstractNum>
  <w:abstractNum w:abstractNumId="87">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89">
    <w:nsid w:val="6F1E235E"/>
    <w:multiLevelType w:val="hybridMultilevel"/>
    <w:tmpl w:val="767AC9EC"/>
    <w:lvl w:ilvl="0" w:tplc="264EE186">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0">
    <w:nsid w:val="72EB7A0E"/>
    <w:multiLevelType w:val="hybridMultilevel"/>
    <w:tmpl w:val="757A37CC"/>
    <w:lvl w:ilvl="0" w:tplc="9ECA2544">
      <w:start w:val="1"/>
      <w:numFmt w:val="decimal"/>
      <w:lvlText w:val="1.3.%1"/>
      <w:lvlJc w:val="left"/>
      <w:pPr>
        <w:ind w:left="1428" w:hanging="360"/>
      </w:pPr>
      <w:rPr>
        <w:rFonts w:hint="default"/>
      </w:rPr>
    </w:lvl>
    <w:lvl w:ilvl="1" w:tplc="0472EF52" w:tentative="1">
      <w:start w:val="1"/>
      <w:numFmt w:val="lowerLetter"/>
      <w:lvlText w:val="%2."/>
      <w:lvlJc w:val="left"/>
      <w:pPr>
        <w:ind w:left="1440" w:hanging="360"/>
      </w:pPr>
    </w:lvl>
    <w:lvl w:ilvl="2" w:tplc="CBBA23A0" w:tentative="1">
      <w:start w:val="1"/>
      <w:numFmt w:val="lowerRoman"/>
      <w:lvlText w:val="%3."/>
      <w:lvlJc w:val="right"/>
      <w:pPr>
        <w:ind w:left="2160" w:hanging="180"/>
      </w:pPr>
    </w:lvl>
    <w:lvl w:ilvl="3" w:tplc="3A42590E" w:tentative="1">
      <w:start w:val="1"/>
      <w:numFmt w:val="decimal"/>
      <w:lvlText w:val="%4."/>
      <w:lvlJc w:val="left"/>
      <w:pPr>
        <w:ind w:left="2880" w:hanging="360"/>
      </w:pPr>
    </w:lvl>
    <w:lvl w:ilvl="4" w:tplc="F86616C4" w:tentative="1">
      <w:start w:val="1"/>
      <w:numFmt w:val="lowerLetter"/>
      <w:lvlText w:val="%5."/>
      <w:lvlJc w:val="left"/>
      <w:pPr>
        <w:ind w:left="3600" w:hanging="360"/>
      </w:pPr>
    </w:lvl>
    <w:lvl w:ilvl="5" w:tplc="AF34D382" w:tentative="1">
      <w:start w:val="1"/>
      <w:numFmt w:val="lowerRoman"/>
      <w:lvlText w:val="%6."/>
      <w:lvlJc w:val="right"/>
      <w:pPr>
        <w:ind w:left="4320" w:hanging="180"/>
      </w:pPr>
    </w:lvl>
    <w:lvl w:ilvl="6" w:tplc="C41613D4" w:tentative="1">
      <w:start w:val="1"/>
      <w:numFmt w:val="decimal"/>
      <w:lvlText w:val="%7."/>
      <w:lvlJc w:val="left"/>
      <w:pPr>
        <w:ind w:left="5040" w:hanging="360"/>
      </w:pPr>
    </w:lvl>
    <w:lvl w:ilvl="7" w:tplc="FD068326" w:tentative="1">
      <w:start w:val="1"/>
      <w:numFmt w:val="lowerLetter"/>
      <w:lvlText w:val="%8."/>
      <w:lvlJc w:val="left"/>
      <w:pPr>
        <w:ind w:left="5760" w:hanging="360"/>
      </w:pPr>
    </w:lvl>
    <w:lvl w:ilvl="8" w:tplc="B4E06606" w:tentative="1">
      <w:start w:val="1"/>
      <w:numFmt w:val="lowerRoman"/>
      <w:lvlText w:val="%9."/>
      <w:lvlJc w:val="right"/>
      <w:pPr>
        <w:ind w:left="6480" w:hanging="180"/>
      </w:pPr>
    </w:lvl>
  </w:abstractNum>
  <w:abstractNum w:abstractNumId="91">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79BD0E19"/>
    <w:multiLevelType w:val="multilevel"/>
    <w:tmpl w:val="EE76C76C"/>
    <w:name w:val="WW8Num112"/>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nsid w:val="7B391C2B"/>
    <w:multiLevelType w:val="multilevel"/>
    <w:tmpl w:val="997C9CBA"/>
    <w:lvl w:ilvl="0">
      <w:start w:val="2"/>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6"/>
  </w:num>
  <w:num w:numId="2">
    <w:abstractNumId w:val="16"/>
  </w:num>
  <w:num w:numId="3">
    <w:abstractNumId w:val="12"/>
  </w:num>
  <w:num w:numId="4">
    <w:abstractNumId w:val="29"/>
  </w:num>
  <w:num w:numId="5">
    <w:abstractNumId w:val="51"/>
  </w:num>
  <w:num w:numId="6">
    <w:abstractNumId w:val="23"/>
  </w:num>
  <w:num w:numId="7">
    <w:abstractNumId w:val="21"/>
  </w:num>
  <w:num w:numId="8">
    <w:abstractNumId w:val="50"/>
  </w:num>
  <w:num w:numId="9">
    <w:abstractNumId w:val="46"/>
  </w:num>
  <w:num w:numId="10">
    <w:abstractNumId w:val="13"/>
  </w:num>
  <w:num w:numId="11">
    <w:abstractNumId w:val="88"/>
  </w:num>
  <w:num w:numId="12">
    <w:abstractNumId w:val="43"/>
  </w:num>
  <w:num w:numId="13">
    <w:abstractNumId w:val="62"/>
  </w:num>
  <w:num w:numId="14">
    <w:abstractNumId w:val="32"/>
  </w:num>
  <w:num w:numId="15">
    <w:abstractNumId w:val="84"/>
  </w:num>
  <w:num w:numId="16">
    <w:abstractNumId w:val="30"/>
  </w:num>
  <w:num w:numId="17">
    <w:abstractNumId w:val="69"/>
  </w:num>
  <w:num w:numId="18">
    <w:abstractNumId w:val="36"/>
  </w:num>
  <w:num w:numId="19">
    <w:abstractNumId w:val="17"/>
  </w:num>
  <w:num w:numId="20">
    <w:abstractNumId w:val="27"/>
  </w:num>
  <w:num w:numId="21">
    <w:abstractNumId w:val="8"/>
  </w:num>
  <w:num w:numId="22">
    <w:abstractNumId w:val="25"/>
  </w:num>
  <w:num w:numId="23">
    <w:abstractNumId w:val="94"/>
  </w:num>
  <w:num w:numId="24">
    <w:abstractNumId w:val="10"/>
  </w:num>
  <w:num w:numId="25">
    <w:abstractNumId w:val="77"/>
  </w:num>
  <w:num w:numId="26">
    <w:abstractNumId w:val="73"/>
  </w:num>
  <w:num w:numId="27">
    <w:abstractNumId w:val="24"/>
  </w:num>
  <w:num w:numId="28">
    <w:abstractNumId w:val="44"/>
  </w:num>
  <w:num w:numId="29">
    <w:abstractNumId w:val="63"/>
  </w:num>
  <w:num w:numId="30">
    <w:abstractNumId w:val="65"/>
  </w:num>
  <w:num w:numId="31">
    <w:abstractNumId w:val="49"/>
  </w:num>
  <w:num w:numId="32">
    <w:abstractNumId w:val="64"/>
  </w:num>
  <w:num w:numId="33">
    <w:abstractNumId w:val="55"/>
  </w:num>
  <w:num w:numId="34">
    <w:abstractNumId w:val="20"/>
  </w:num>
  <w:num w:numId="35">
    <w:abstractNumId w:val="11"/>
  </w:num>
  <w:num w:numId="36">
    <w:abstractNumId w:val="7"/>
  </w:num>
  <w:num w:numId="37">
    <w:abstractNumId w:val="38"/>
  </w:num>
  <w:num w:numId="38">
    <w:abstractNumId w:val="71"/>
  </w:num>
  <w:num w:numId="39">
    <w:abstractNumId w:val="22"/>
  </w:num>
  <w:num w:numId="40">
    <w:abstractNumId w:val="87"/>
  </w:num>
  <w:num w:numId="41">
    <w:abstractNumId w:val="9"/>
  </w:num>
  <w:num w:numId="42">
    <w:abstractNumId w:val="34"/>
  </w:num>
  <w:num w:numId="43">
    <w:abstractNumId w:val="93"/>
  </w:num>
  <w:num w:numId="44">
    <w:abstractNumId w:val="68"/>
  </w:num>
  <w:num w:numId="45">
    <w:abstractNumId w:val="91"/>
  </w:num>
  <w:num w:numId="46">
    <w:abstractNumId w:val="59"/>
  </w:num>
  <w:num w:numId="47">
    <w:abstractNumId w:val="78"/>
  </w:num>
  <w:num w:numId="48">
    <w:abstractNumId w:val="18"/>
  </w:num>
  <w:num w:numId="49">
    <w:abstractNumId w:val="61"/>
  </w:num>
  <w:num w:numId="50">
    <w:abstractNumId w:val="26"/>
  </w:num>
  <w:num w:numId="51">
    <w:abstractNumId w:val="35"/>
  </w:num>
  <w:num w:numId="52">
    <w:abstractNumId w:val="92"/>
  </w:num>
  <w:num w:numId="53">
    <w:abstractNumId w:val="76"/>
  </w:num>
  <w:num w:numId="54">
    <w:abstractNumId w:val="45"/>
  </w:num>
  <w:num w:numId="55">
    <w:abstractNumId w:val="82"/>
  </w:num>
  <w:num w:numId="56">
    <w:abstractNumId w:val="70"/>
  </w:num>
  <w:num w:numId="57">
    <w:abstractNumId w:val="31"/>
  </w:num>
  <w:num w:numId="58">
    <w:abstractNumId w:val="48"/>
  </w:num>
  <w:num w:numId="59">
    <w:abstractNumId w:val="75"/>
  </w:num>
  <w:num w:numId="60">
    <w:abstractNumId w:val="53"/>
  </w:num>
  <w:num w:numId="61">
    <w:abstractNumId w:val="41"/>
  </w:num>
  <w:num w:numId="62">
    <w:abstractNumId w:val="33"/>
  </w:num>
  <w:num w:numId="63">
    <w:abstractNumId w:val="0"/>
  </w:num>
  <w:num w:numId="64">
    <w:abstractNumId w:val="1"/>
  </w:num>
  <w:num w:numId="65">
    <w:abstractNumId w:val="2"/>
  </w:num>
  <w:num w:numId="66">
    <w:abstractNumId w:val="3"/>
  </w:num>
  <w:num w:numId="67">
    <w:abstractNumId w:val="5"/>
  </w:num>
  <w:num w:numId="68">
    <w:abstractNumId w:val="90"/>
  </w:num>
  <w:num w:numId="69">
    <w:abstractNumId w:val="56"/>
  </w:num>
  <w:num w:numId="70">
    <w:abstractNumId w:val="83"/>
  </w:num>
  <w:num w:numId="71">
    <w:abstractNumId w:val="42"/>
  </w:num>
  <w:num w:numId="72">
    <w:abstractNumId w:val="57"/>
  </w:num>
  <w:num w:numId="73">
    <w:abstractNumId w:val="81"/>
  </w:num>
  <w:num w:numId="74">
    <w:abstractNumId w:val="67"/>
  </w:num>
  <w:num w:numId="75">
    <w:abstractNumId w:val="28"/>
  </w:num>
  <w:num w:numId="76">
    <w:abstractNumId w:val="80"/>
  </w:num>
  <w:num w:numId="77">
    <w:abstractNumId w:val="86"/>
  </w:num>
  <w:num w:numId="78">
    <w:abstractNumId w:val="39"/>
  </w:num>
  <w:num w:numId="79">
    <w:abstractNumId w:val="47"/>
  </w:num>
  <w:num w:numId="80">
    <w:abstractNumId w:val="95"/>
  </w:num>
  <w:num w:numId="81">
    <w:abstractNumId w:val="14"/>
  </w:num>
  <w:num w:numId="82">
    <w:abstractNumId w:val="79"/>
  </w:num>
  <w:num w:numId="83">
    <w:abstractNumId w:val="19"/>
  </w:num>
  <w:num w:numId="84">
    <w:abstractNumId w:val="72"/>
  </w:num>
  <w:num w:numId="85">
    <w:abstractNumId w:val="40"/>
  </w:num>
  <w:num w:numId="86">
    <w:abstractNumId w:val="54"/>
  </w:num>
  <w:num w:numId="87">
    <w:abstractNumId w:val="60"/>
  </w:num>
  <w:num w:numId="88">
    <w:abstractNumId w:val="66"/>
  </w:num>
  <w:num w:numId="89">
    <w:abstractNumId w:val="15"/>
  </w:num>
  <w:num w:numId="90">
    <w:abstractNumId w:val="85"/>
  </w:num>
  <w:num w:numId="91">
    <w:abstractNumId w:val="89"/>
  </w:num>
  <w:num w:numId="92">
    <w:abstractNumId w:val="58"/>
  </w:num>
  <w:num w:numId="93">
    <w:abstractNumId w:val="52"/>
  </w:num>
  <w:num w:numId="94">
    <w:abstractNumId w:val="74"/>
  </w:num>
  <w:num w:numId="95">
    <w:abstractNumId w:val="3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8D5"/>
    <w:rsid w:val="00000DAC"/>
    <w:rsid w:val="00002077"/>
    <w:rsid w:val="000026E9"/>
    <w:rsid w:val="00003459"/>
    <w:rsid w:val="000060B2"/>
    <w:rsid w:val="00006217"/>
    <w:rsid w:val="00014BC5"/>
    <w:rsid w:val="000165A7"/>
    <w:rsid w:val="000170FE"/>
    <w:rsid w:val="00017432"/>
    <w:rsid w:val="00017543"/>
    <w:rsid w:val="000217E5"/>
    <w:rsid w:val="000220E8"/>
    <w:rsid w:val="00023765"/>
    <w:rsid w:val="00024D1A"/>
    <w:rsid w:val="0002610D"/>
    <w:rsid w:val="00026B5E"/>
    <w:rsid w:val="00031178"/>
    <w:rsid w:val="00031C49"/>
    <w:rsid w:val="00032BEF"/>
    <w:rsid w:val="000377E6"/>
    <w:rsid w:val="00042B84"/>
    <w:rsid w:val="0004445F"/>
    <w:rsid w:val="00044CAB"/>
    <w:rsid w:val="000466F2"/>
    <w:rsid w:val="00046C11"/>
    <w:rsid w:val="00047D0B"/>
    <w:rsid w:val="000509EC"/>
    <w:rsid w:val="00053B97"/>
    <w:rsid w:val="0005592E"/>
    <w:rsid w:val="00057358"/>
    <w:rsid w:val="000578E3"/>
    <w:rsid w:val="00060065"/>
    <w:rsid w:val="00062BDE"/>
    <w:rsid w:val="00063509"/>
    <w:rsid w:val="00063822"/>
    <w:rsid w:val="00064937"/>
    <w:rsid w:val="00066AAE"/>
    <w:rsid w:val="00076A31"/>
    <w:rsid w:val="000777AB"/>
    <w:rsid w:val="00080C11"/>
    <w:rsid w:val="00082146"/>
    <w:rsid w:val="00082D5B"/>
    <w:rsid w:val="00082F94"/>
    <w:rsid w:val="00084DE3"/>
    <w:rsid w:val="00085484"/>
    <w:rsid w:val="00085F72"/>
    <w:rsid w:val="0009455B"/>
    <w:rsid w:val="0009575F"/>
    <w:rsid w:val="000A0ACE"/>
    <w:rsid w:val="000A50A6"/>
    <w:rsid w:val="000A60A3"/>
    <w:rsid w:val="000A60DF"/>
    <w:rsid w:val="000A6E2A"/>
    <w:rsid w:val="000B0CB5"/>
    <w:rsid w:val="000B119C"/>
    <w:rsid w:val="000B1234"/>
    <w:rsid w:val="000B40C1"/>
    <w:rsid w:val="000B413C"/>
    <w:rsid w:val="000B6B3F"/>
    <w:rsid w:val="000B77FA"/>
    <w:rsid w:val="000C1B11"/>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349A"/>
    <w:rsid w:val="00105101"/>
    <w:rsid w:val="00107B80"/>
    <w:rsid w:val="00110224"/>
    <w:rsid w:val="00113008"/>
    <w:rsid w:val="00117473"/>
    <w:rsid w:val="00120B74"/>
    <w:rsid w:val="001212C5"/>
    <w:rsid w:val="001238E6"/>
    <w:rsid w:val="00126C34"/>
    <w:rsid w:val="00131E89"/>
    <w:rsid w:val="00133CFF"/>
    <w:rsid w:val="001365A6"/>
    <w:rsid w:val="00136A85"/>
    <w:rsid w:val="001371D3"/>
    <w:rsid w:val="0013786F"/>
    <w:rsid w:val="00142A32"/>
    <w:rsid w:val="00142E78"/>
    <w:rsid w:val="0014455A"/>
    <w:rsid w:val="00144D8D"/>
    <w:rsid w:val="001475DB"/>
    <w:rsid w:val="001475ED"/>
    <w:rsid w:val="00147C0B"/>
    <w:rsid w:val="001518E2"/>
    <w:rsid w:val="00152424"/>
    <w:rsid w:val="0015280E"/>
    <w:rsid w:val="00161BE2"/>
    <w:rsid w:val="00161E78"/>
    <w:rsid w:val="00163309"/>
    <w:rsid w:val="00163C07"/>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59D"/>
    <w:rsid w:val="00190C88"/>
    <w:rsid w:val="00191139"/>
    <w:rsid w:val="00191162"/>
    <w:rsid w:val="001927C9"/>
    <w:rsid w:val="00192C65"/>
    <w:rsid w:val="001938F1"/>
    <w:rsid w:val="001948AA"/>
    <w:rsid w:val="00195EF2"/>
    <w:rsid w:val="001A402F"/>
    <w:rsid w:val="001A67F5"/>
    <w:rsid w:val="001B0FDE"/>
    <w:rsid w:val="001B21AC"/>
    <w:rsid w:val="001B3A51"/>
    <w:rsid w:val="001B415F"/>
    <w:rsid w:val="001B5885"/>
    <w:rsid w:val="001B7BB2"/>
    <w:rsid w:val="001B7C07"/>
    <w:rsid w:val="001C0DB1"/>
    <w:rsid w:val="001C1502"/>
    <w:rsid w:val="001C2453"/>
    <w:rsid w:val="001C42FB"/>
    <w:rsid w:val="001C48B2"/>
    <w:rsid w:val="001C6495"/>
    <w:rsid w:val="001C6EE5"/>
    <w:rsid w:val="001C7E3D"/>
    <w:rsid w:val="001D0886"/>
    <w:rsid w:val="001D0AAB"/>
    <w:rsid w:val="001D21BB"/>
    <w:rsid w:val="001D3101"/>
    <w:rsid w:val="001D3193"/>
    <w:rsid w:val="001D3C8C"/>
    <w:rsid w:val="001D62E2"/>
    <w:rsid w:val="001D64FD"/>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20705"/>
    <w:rsid w:val="002341B4"/>
    <w:rsid w:val="00234724"/>
    <w:rsid w:val="002350DE"/>
    <w:rsid w:val="00240804"/>
    <w:rsid w:val="00243FD8"/>
    <w:rsid w:val="00245141"/>
    <w:rsid w:val="002464E7"/>
    <w:rsid w:val="00246EBC"/>
    <w:rsid w:val="002503E0"/>
    <w:rsid w:val="00252634"/>
    <w:rsid w:val="002529E5"/>
    <w:rsid w:val="00254B18"/>
    <w:rsid w:val="00256449"/>
    <w:rsid w:val="0025745C"/>
    <w:rsid w:val="0026332C"/>
    <w:rsid w:val="002636BF"/>
    <w:rsid w:val="00263D17"/>
    <w:rsid w:val="002645BC"/>
    <w:rsid w:val="00265655"/>
    <w:rsid w:val="00265C1D"/>
    <w:rsid w:val="002668AE"/>
    <w:rsid w:val="00267542"/>
    <w:rsid w:val="002715C6"/>
    <w:rsid w:val="00276DB8"/>
    <w:rsid w:val="00277A1D"/>
    <w:rsid w:val="00280EAD"/>
    <w:rsid w:val="00281DF0"/>
    <w:rsid w:val="0028492E"/>
    <w:rsid w:val="00285BEF"/>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1A2A"/>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2D0"/>
    <w:rsid w:val="00307DD2"/>
    <w:rsid w:val="00311879"/>
    <w:rsid w:val="003158B0"/>
    <w:rsid w:val="00315FBB"/>
    <w:rsid w:val="00316CC4"/>
    <w:rsid w:val="0031765D"/>
    <w:rsid w:val="0032153B"/>
    <w:rsid w:val="00322256"/>
    <w:rsid w:val="00323AE4"/>
    <w:rsid w:val="003248F4"/>
    <w:rsid w:val="00324B26"/>
    <w:rsid w:val="00325155"/>
    <w:rsid w:val="00335662"/>
    <w:rsid w:val="00335BA7"/>
    <w:rsid w:val="00340B77"/>
    <w:rsid w:val="003412C1"/>
    <w:rsid w:val="003417D5"/>
    <w:rsid w:val="0034463A"/>
    <w:rsid w:val="00352501"/>
    <w:rsid w:val="00352EE4"/>
    <w:rsid w:val="0035371D"/>
    <w:rsid w:val="00354FB5"/>
    <w:rsid w:val="00357DFA"/>
    <w:rsid w:val="00361DCF"/>
    <w:rsid w:val="00366ADB"/>
    <w:rsid w:val="00367731"/>
    <w:rsid w:val="003712B6"/>
    <w:rsid w:val="00371C99"/>
    <w:rsid w:val="0037206A"/>
    <w:rsid w:val="00372EC5"/>
    <w:rsid w:val="00373880"/>
    <w:rsid w:val="00373A56"/>
    <w:rsid w:val="0037589E"/>
    <w:rsid w:val="0037649A"/>
    <w:rsid w:val="00385819"/>
    <w:rsid w:val="00385A06"/>
    <w:rsid w:val="00385C61"/>
    <w:rsid w:val="00385F42"/>
    <w:rsid w:val="003864A5"/>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A7C00"/>
    <w:rsid w:val="003B0645"/>
    <w:rsid w:val="003B0913"/>
    <w:rsid w:val="003C1D69"/>
    <w:rsid w:val="003C38F0"/>
    <w:rsid w:val="003C467D"/>
    <w:rsid w:val="003C5211"/>
    <w:rsid w:val="003C5E25"/>
    <w:rsid w:val="003C734F"/>
    <w:rsid w:val="003C7469"/>
    <w:rsid w:val="003D0AA6"/>
    <w:rsid w:val="003D13F4"/>
    <w:rsid w:val="003D3164"/>
    <w:rsid w:val="003D438F"/>
    <w:rsid w:val="003D43C1"/>
    <w:rsid w:val="003D48E5"/>
    <w:rsid w:val="003D5E36"/>
    <w:rsid w:val="003D7660"/>
    <w:rsid w:val="003E0E8A"/>
    <w:rsid w:val="003E1D49"/>
    <w:rsid w:val="003E4AC8"/>
    <w:rsid w:val="003E59C7"/>
    <w:rsid w:val="003E62E1"/>
    <w:rsid w:val="003F0E09"/>
    <w:rsid w:val="003F1353"/>
    <w:rsid w:val="003F1470"/>
    <w:rsid w:val="003F192F"/>
    <w:rsid w:val="003F23EE"/>
    <w:rsid w:val="003F291B"/>
    <w:rsid w:val="003F4A49"/>
    <w:rsid w:val="003F7169"/>
    <w:rsid w:val="003F72CE"/>
    <w:rsid w:val="00402F92"/>
    <w:rsid w:val="004057F3"/>
    <w:rsid w:val="00405AA2"/>
    <w:rsid w:val="0040634D"/>
    <w:rsid w:val="004071BF"/>
    <w:rsid w:val="00407957"/>
    <w:rsid w:val="00412379"/>
    <w:rsid w:val="0041301F"/>
    <w:rsid w:val="004130A5"/>
    <w:rsid w:val="00425B7C"/>
    <w:rsid w:val="00427615"/>
    <w:rsid w:val="00427B60"/>
    <w:rsid w:val="004304E4"/>
    <w:rsid w:val="00432149"/>
    <w:rsid w:val="0043332E"/>
    <w:rsid w:val="00435F48"/>
    <w:rsid w:val="00437A83"/>
    <w:rsid w:val="0044002D"/>
    <w:rsid w:val="00440946"/>
    <w:rsid w:val="00440B2D"/>
    <w:rsid w:val="00441080"/>
    <w:rsid w:val="0045194E"/>
    <w:rsid w:val="0045265E"/>
    <w:rsid w:val="00454CAB"/>
    <w:rsid w:val="00457FA3"/>
    <w:rsid w:val="00461D1B"/>
    <w:rsid w:val="004625AD"/>
    <w:rsid w:val="00464A86"/>
    <w:rsid w:val="0047074E"/>
    <w:rsid w:val="00470C8D"/>
    <w:rsid w:val="004777A3"/>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A4E7C"/>
    <w:rsid w:val="004B2E10"/>
    <w:rsid w:val="004B3332"/>
    <w:rsid w:val="004B3E83"/>
    <w:rsid w:val="004B5DD8"/>
    <w:rsid w:val="004B7CA8"/>
    <w:rsid w:val="004C0030"/>
    <w:rsid w:val="004C09AC"/>
    <w:rsid w:val="004C3E28"/>
    <w:rsid w:val="004C63EA"/>
    <w:rsid w:val="004D0C1D"/>
    <w:rsid w:val="004D4C01"/>
    <w:rsid w:val="004D51E3"/>
    <w:rsid w:val="004D6614"/>
    <w:rsid w:val="004E0499"/>
    <w:rsid w:val="004E09D6"/>
    <w:rsid w:val="004E264B"/>
    <w:rsid w:val="004E267B"/>
    <w:rsid w:val="004E3BAA"/>
    <w:rsid w:val="004E64D9"/>
    <w:rsid w:val="004F0722"/>
    <w:rsid w:val="004F1B70"/>
    <w:rsid w:val="004F33B9"/>
    <w:rsid w:val="004F659B"/>
    <w:rsid w:val="004F72D2"/>
    <w:rsid w:val="00500D9B"/>
    <w:rsid w:val="005026A4"/>
    <w:rsid w:val="00507507"/>
    <w:rsid w:val="00510572"/>
    <w:rsid w:val="005111DE"/>
    <w:rsid w:val="00511287"/>
    <w:rsid w:val="0051303D"/>
    <w:rsid w:val="005135A3"/>
    <w:rsid w:val="00513DB5"/>
    <w:rsid w:val="00522337"/>
    <w:rsid w:val="005253C8"/>
    <w:rsid w:val="00531303"/>
    <w:rsid w:val="005326D6"/>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4DB"/>
    <w:rsid w:val="00556968"/>
    <w:rsid w:val="00557C74"/>
    <w:rsid w:val="0056046A"/>
    <w:rsid w:val="0056144C"/>
    <w:rsid w:val="005617CD"/>
    <w:rsid w:val="005619A9"/>
    <w:rsid w:val="0056417D"/>
    <w:rsid w:val="0056425E"/>
    <w:rsid w:val="005674D8"/>
    <w:rsid w:val="00575B45"/>
    <w:rsid w:val="005764A1"/>
    <w:rsid w:val="00577FED"/>
    <w:rsid w:val="00580FFE"/>
    <w:rsid w:val="00581344"/>
    <w:rsid w:val="005821DE"/>
    <w:rsid w:val="005824C6"/>
    <w:rsid w:val="00583AE4"/>
    <w:rsid w:val="00585221"/>
    <w:rsid w:val="00585359"/>
    <w:rsid w:val="00592068"/>
    <w:rsid w:val="00593856"/>
    <w:rsid w:val="0059399C"/>
    <w:rsid w:val="00595AEE"/>
    <w:rsid w:val="00597604"/>
    <w:rsid w:val="005A1AFF"/>
    <w:rsid w:val="005A267E"/>
    <w:rsid w:val="005A4962"/>
    <w:rsid w:val="005A4B63"/>
    <w:rsid w:val="005A69AB"/>
    <w:rsid w:val="005A7A6F"/>
    <w:rsid w:val="005B1996"/>
    <w:rsid w:val="005B4B5F"/>
    <w:rsid w:val="005C13CF"/>
    <w:rsid w:val="005C23DD"/>
    <w:rsid w:val="005C3455"/>
    <w:rsid w:val="005C3FA1"/>
    <w:rsid w:val="005D1F22"/>
    <w:rsid w:val="005D2573"/>
    <w:rsid w:val="005D3D31"/>
    <w:rsid w:val="005D3DB3"/>
    <w:rsid w:val="005D441F"/>
    <w:rsid w:val="005D4A34"/>
    <w:rsid w:val="005D6C10"/>
    <w:rsid w:val="005D70FE"/>
    <w:rsid w:val="005E0384"/>
    <w:rsid w:val="005E4F04"/>
    <w:rsid w:val="005E5155"/>
    <w:rsid w:val="005F046B"/>
    <w:rsid w:val="005F2ED9"/>
    <w:rsid w:val="005F328C"/>
    <w:rsid w:val="005F3D46"/>
    <w:rsid w:val="0060167B"/>
    <w:rsid w:val="00603D5C"/>
    <w:rsid w:val="006067A0"/>
    <w:rsid w:val="00606B04"/>
    <w:rsid w:val="006072F9"/>
    <w:rsid w:val="006078A6"/>
    <w:rsid w:val="0060798E"/>
    <w:rsid w:val="00611542"/>
    <w:rsid w:val="006117F1"/>
    <w:rsid w:val="00611C29"/>
    <w:rsid w:val="006143A9"/>
    <w:rsid w:val="0061522F"/>
    <w:rsid w:val="0061526B"/>
    <w:rsid w:val="00616069"/>
    <w:rsid w:val="00625A53"/>
    <w:rsid w:val="00627E42"/>
    <w:rsid w:val="006317EC"/>
    <w:rsid w:val="00631F6C"/>
    <w:rsid w:val="006323ED"/>
    <w:rsid w:val="00633388"/>
    <w:rsid w:val="00633D1F"/>
    <w:rsid w:val="006346ED"/>
    <w:rsid w:val="006355A1"/>
    <w:rsid w:val="00636496"/>
    <w:rsid w:val="00636F3F"/>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141"/>
    <w:rsid w:val="00676432"/>
    <w:rsid w:val="0068433C"/>
    <w:rsid w:val="00685765"/>
    <w:rsid w:val="00687357"/>
    <w:rsid w:val="00691051"/>
    <w:rsid w:val="00693B1B"/>
    <w:rsid w:val="00694BF3"/>
    <w:rsid w:val="00696CCE"/>
    <w:rsid w:val="00696E7C"/>
    <w:rsid w:val="00697418"/>
    <w:rsid w:val="00697CC0"/>
    <w:rsid w:val="006A081D"/>
    <w:rsid w:val="006A2114"/>
    <w:rsid w:val="006A3267"/>
    <w:rsid w:val="006A5F26"/>
    <w:rsid w:val="006A68C8"/>
    <w:rsid w:val="006B0093"/>
    <w:rsid w:val="006B2A53"/>
    <w:rsid w:val="006B32C7"/>
    <w:rsid w:val="006B4B2F"/>
    <w:rsid w:val="006B57BB"/>
    <w:rsid w:val="006B64BF"/>
    <w:rsid w:val="006C05BC"/>
    <w:rsid w:val="006C093E"/>
    <w:rsid w:val="006C131A"/>
    <w:rsid w:val="006C26BC"/>
    <w:rsid w:val="006C40CB"/>
    <w:rsid w:val="006C7FA8"/>
    <w:rsid w:val="006D2F75"/>
    <w:rsid w:val="006D3209"/>
    <w:rsid w:val="006E0FA2"/>
    <w:rsid w:val="006E1371"/>
    <w:rsid w:val="006E207D"/>
    <w:rsid w:val="006E2171"/>
    <w:rsid w:val="006E3540"/>
    <w:rsid w:val="006E5438"/>
    <w:rsid w:val="006E5695"/>
    <w:rsid w:val="006E7271"/>
    <w:rsid w:val="006F0B47"/>
    <w:rsid w:val="006F2BEC"/>
    <w:rsid w:val="006F75E2"/>
    <w:rsid w:val="006F7A97"/>
    <w:rsid w:val="00702547"/>
    <w:rsid w:val="0070436E"/>
    <w:rsid w:val="00705206"/>
    <w:rsid w:val="00706492"/>
    <w:rsid w:val="00707E88"/>
    <w:rsid w:val="00710053"/>
    <w:rsid w:val="00710B75"/>
    <w:rsid w:val="00710D5B"/>
    <w:rsid w:val="0071359E"/>
    <w:rsid w:val="0071404E"/>
    <w:rsid w:val="0071472A"/>
    <w:rsid w:val="00715BBE"/>
    <w:rsid w:val="00717A39"/>
    <w:rsid w:val="00721DE4"/>
    <w:rsid w:val="00730E96"/>
    <w:rsid w:val="00731E25"/>
    <w:rsid w:val="00731E2E"/>
    <w:rsid w:val="007346C0"/>
    <w:rsid w:val="00734FF7"/>
    <w:rsid w:val="00735892"/>
    <w:rsid w:val="00736ED7"/>
    <w:rsid w:val="00740479"/>
    <w:rsid w:val="007416B4"/>
    <w:rsid w:val="00741869"/>
    <w:rsid w:val="00743916"/>
    <w:rsid w:val="007441AC"/>
    <w:rsid w:val="007442D3"/>
    <w:rsid w:val="007455F6"/>
    <w:rsid w:val="00745B56"/>
    <w:rsid w:val="00747A22"/>
    <w:rsid w:val="0075014E"/>
    <w:rsid w:val="0075306A"/>
    <w:rsid w:val="007550AA"/>
    <w:rsid w:val="00761C6F"/>
    <w:rsid w:val="00761FAC"/>
    <w:rsid w:val="007635F8"/>
    <w:rsid w:val="00771DBA"/>
    <w:rsid w:val="00777E13"/>
    <w:rsid w:val="00781CED"/>
    <w:rsid w:val="00782702"/>
    <w:rsid w:val="007827D0"/>
    <w:rsid w:val="0079352C"/>
    <w:rsid w:val="007936B0"/>
    <w:rsid w:val="00793E25"/>
    <w:rsid w:val="00794671"/>
    <w:rsid w:val="00795372"/>
    <w:rsid w:val="00795795"/>
    <w:rsid w:val="007A0D75"/>
    <w:rsid w:val="007A1B8D"/>
    <w:rsid w:val="007A29F9"/>
    <w:rsid w:val="007A3BA0"/>
    <w:rsid w:val="007B0C0F"/>
    <w:rsid w:val="007B3B78"/>
    <w:rsid w:val="007B4BD8"/>
    <w:rsid w:val="007C295A"/>
    <w:rsid w:val="007C3108"/>
    <w:rsid w:val="007D293B"/>
    <w:rsid w:val="007D33A8"/>
    <w:rsid w:val="007E1FB3"/>
    <w:rsid w:val="007E2DE6"/>
    <w:rsid w:val="007E3FB0"/>
    <w:rsid w:val="007E5CE0"/>
    <w:rsid w:val="007E7498"/>
    <w:rsid w:val="007F15A4"/>
    <w:rsid w:val="007F3548"/>
    <w:rsid w:val="007F3C27"/>
    <w:rsid w:val="007F4C4C"/>
    <w:rsid w:val="007F5415"/>
    <w:rsid w:val="007F5506"/>
    <w:rsid w:val="008003B4"/>
    <w:rsid w:val="008012DE"/>
    <w:rsid w:val="00801539"/>
    <w:rsid w:val="00802C93"/>
    <w:rsid w:val="00803F8E"/>
    <w:rsid w:val="008043B2"/>
    <w:rsid w:val="00806178"/>
    <w:rsid w:val="0080662E"/>
    <w:rsid w:val="00807092"/>
    <w:rsid w:val="008108B7"/>
    <w:rsid w:val="008128DB"/>
    <w:rsid w:val="008135AF"/>
    <w:rsid w:val="00814C63"/>
    <w:rsid w:val="008161D1"/>
    <w:rsid w:val="008217E0"/>
    <w:rsid w:val="008228F0"/>
    <w:rsid w:val="00823272"/>
    <w:rsid w:val="0082353E"/>
    <w:rsid w:val="00824323"/>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15FA"/>
    <w:rsid w:val="00863521"/>
    <w:rsid w:val="008639F4"/>
    <w:rsid w:val="00863FE2"/>
    <w:rsid w:val="0086560E"/>
    <w:rsid w:val="00865BE4"/>
    <w:rsid w:val="008660FC"/>
    <w:rsid w:val="00866D0A"/>
    <w:rsid w:val="00866F74"/>
    <w:rsid w:val="00867325"/>
    <w:rsid w:val="008675B6"/>
    <w:rsid w:val="008700CA"/>
    <w:rsid w:val="00872CF2"/>
    <w:rsid w:val="008757B2"/>
    <w:rsid w:val="00875D6F"/>
    <w:rsid w:val="008839FF"/>
    <w:rsid w:val="00883A86"/>
    <w:rsid w:val="00884629"/>
    <w:rsid w:val="008927DC"/>
    <w:rsid w:val="00894355"/>
    <w:rsid w:val="008945AF"/>
    <w:rsid w:val="00894C12"/>
    <w:rsid w:val="008964F3"/>
    <w:rsid w:val="008A5066"/>
    <w:rsid w:val="008B0139"/>
    <w:rsid w:val="008B29D7"/>
    <w:rsid w:val="008B326A"/>
    <w:rsid w:val="008B3C5F"/>
    <w:rsid w:val="008B45BB"/>
    <w:rsid w:val="008B4DA0"/>
    <w:rsid w:val="008B58E8"/>
    <w:rsid w:val="008B68BC"/>
    <w:rsid w:val="008D0A15"/>
    <w:rsid w:val="008D118F"/>
    <w:rsid w:val="008D2226"/>
    <w:rsid w:val="008D52F0"/>
    <w:rsid w:val="008D570D"/>
    <w:rsid w:val="008D6240"/>
    <w:rsid w:val="008D7202"/>
    <w:rsid w:val="008E0118"/>
    <w:rsid w:val="008E05A9"/>
    <w:rsid w:val="008E0855"/>
    <w:rsid w:val="008E1656"/>
    <w:rsid w:val="008E544E"/>
    <w:rsid w:val="008E555D"/>
    <w:rsid w:val="008E55E8"/>
    <w:rsid w:val="008E5A06"/>
    <w:rsid w:val="008E6299"/>
    <w:rsid w:val="008E6D79"/>
    <w:rsid w:val="008F0A98"/>
    <w:rsid w:val="008F0FFD"/>
    <w:rsid w:val="008F55C9"/>
    <w:rsid w:val="008F5D9F"/>
    <w:rsid w:val="008F607C"/>
    <w:rsid w:val="008F6272"/>
    <w:rsid w:val="00900508"/>
    <w:rsid w:val="00902307"/>
    <w:rsid w:val="009041F8"/>
    <w:rsid w:val="0090505A"/>
    <w:rsid w:val="009061D1"/>
    <w:rsid w:val="0090753A"/>
    <w:rsid w:val="00910BE4"/>
    <w:rsid w:val="00910FAE"/>
    <w:rsid w:val="00910FEB"/>
    <w:rsid w:val="00911B8D"/>
    <w:rsid w:val="009150C7"/>
    <w:rsid w:val="00916020"/>
    <w:rsid w:val="0091636A"/>
    <w:rsid w:val="0091638E"/>
    <w:rsid w:val="0092069A"/>
    <w:rsid w:val="00920705"/>
    <w:rsid w:val="009237F5"/>
    <w:rsid w:val="0092627C"/>
    <w:rsid w:val="00926576"/>
    <w:rsid w:val="0093062F"/>
    <w:rsid w:val="00932EE2"/>
    <w:rsid w:val="0093531C"/>
    <w:rsid w:val="009407F9"/>
    <w:rsid w:val="009411F5"/>
    <w:rsid w:val="009419B9"/>
    <w:rsid w:val="00942EF8"/>
    <w:rsid w:val="00944861"/>
    <w:rsid w:val="00951A01"/>
    <w:rsid w:val="00951A41"/>
    <w:rsid w:val="009526A2"/>
    <w:rsid w:val="009533FA"/>
    <w:rsid w:val="00956353"/>
    <w:rsid w:val="009565B9"/>
    <w:rsid w:val="0095722B"/>
    <w:rsid w:val="00957B9B"/>
    <w:rsid w:val="0096000A"/>
    <w:rsid w:val="00960F1F"/>
    <w:rsid w:val="0096234C"/>
    <w:rsid w:val="00962A9D"/>
    <w:rsid w:val="00962DCD"/>
    <w:rsid w:val="009662B7"/>
    <w:rsid w:val="009676D7"/>
    <w:rsid w:val="00970B55"/>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96E76"/>
    <w:rsid w:val="009A1E8F"/>
    <w:rsid w:val="009A382D"/>
    <w:rsid w:val="009A4A5E"/>
    <w:rsid w:val="009B03C6"/>
    <w:rsid w:val="009B1594"/>
    <w:rsid w:val="009B2F3F"/>
    <w:rsid w:val="009B3769"/>
    <w:rsid w:val="009B6FDE"/>
    <w:rsid w:val="009B7BAC"/>
    <w:rsid w:val="009C16C0"/>
    <w:rsid w:val="009C402D"/>
    <w:rsid w:val="009C4A5D"/>
    <w:rsid w:val="009C5018"/>
    <w:rsid w:val="009D0A1C"/>
    <w:rsid w:val="009D24B1"/>
    <w:rsid w:val="009D41DA"/>
    <w:rsid w:val="009D4416"/>
    <w:rsid w:val="009D56EB"/>
    <w:rsid w:val="009D6A51"/>
    <w:rsid w:val="009D7B19"/>
    <w:rsid w:val="009E0E54"/>
    <w:rsid w:val="009E1F56"/>
    <w:rsid w:val="009E3748"/>
    <w:rsid w:val="009E3F00"/>
    <w:rsid w:val="009E5A8C"/>
    <w:rsid w:val="009E6270"/>
    <w:rsid w:val="009E71B3"/>
    <w:rsid w:val="009E731F"/>
    <w:rsid w:val="009E75FC"/>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072C3"/>
    <w:rsid w:val="00A10172"/>
    <w:rsid w:val="00A10BC6"/>
    <w:rsid w:val="00A11C19"/>
    <w:rsid w:val="00A124F7"/>
    <w:rsid w:val="00A136FA"/>
    <w:rsid w:val="00A13A30"/>
    <w:rsid w:val="00A1512F"/>
    <w:rsid w:val="00A17AB5"/>
    <w:rsid w:val="00A17AEC"/>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3F9D"/>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56DF"/>
    <w:rsid w:val="00A86125"/>
    <w:rsid w:val="00A9143E"/>
    <w:rsid w:val="00A91C22"/>
    <w:rsid w:val="00A9351A"/>
    <w:rsid w:val="00A951B8"/>
    <w:rsid w:val="00A95B57"/>
    <w:rsid w:val="00A95F00"/>
    <w:rsid w:val="00AA224E"/>
    <w:rsid w:val="00AA2946"/>
    <w:rsid w:val="00AA34B6"/>
    <w:rsid w:val="00AA36AF"/>
    <w:rsid w:val="00AA40B8"/>
    <w:rsid w:val="00AA6372"/>
    <w:rsid w:val="00AA74B6"/>
    <w:rsid w:val="00AA7EFD"/>
    <w:rsid w:val="00AB01A6"/>
    <w:rsid w:val="00AB12B0"/>
    <w:rsid w:val="00AB3D11"/>
    <w:rsid w:val="00AB46B1"/>
    <w:rsid w:val="00AB6C47"/>
    <w:rsid w:val="00AC042E"/>
    <w:rsid w:val="00AC1C99"/>
    <w:rsid w:val="00AC215F"/>
    <w:rsid w:val="00AC35C7"/>
    <w:rsid w:val="00AC3925"/>
    <w:rsid w:val="00AC4C19"/>
    <w:rsid w:val="00AC5033"/>
    <w:rsid w:val="00AC57C2"/>
    <w:rsid w:val="00AC69B8"/>
    <w:rsid w:val="00AC799F"/>
    <w:rsid w:val="00AD022A"/>
    <w:rsid w:val="00AD18D4"/>
    <w:rsid w:val="00AD4A45"/>
    <w:rsid w:val="00AD69FC"/>
    <w:rsid w:val="00AE0B51"/>
    <w:rsid w:val="00AE2305"/>
    <w:rsid w:val="00AE2EAE"/>
    <w:rsid w:val="00AE55FA"/>
    <w:rsid w:val="00AE6959"/>
    <w:rsid w:val="00AF02DC"/>
    <w:rsid w:val="00AF0778"/>
    <w:rsid w:val="00AF3DD5"/>
    <w:rsid w:val="00AF3E8A"/>
    <w:rsid w:val="00AF7F02"/>
    <w:rsid w:val="00B04519"/>
    <w:rsid w:val="00B04886"/>
    <w:rsid w:val="00B14F3B"/>
    <w:rsid w:val="00B15040"/>
    <w:rsid w:val="00B20415"/>
    <w:rsid w:val="00B20DF0"/>
    <w:rsid w:val="00B2173E"/>
    <w:rsid w:val="00B21959"/>
    <w:rsid w:val="00B22564"/>
    <w:rsid w:val="00B2512B"/>
    <w:rsid w:val="00B25B36"/>
    <w:rsid w:val="00B268B0"/>
    <w:rsid w:val="00B27012"/>
    <w:rsid w:val="00B3207D"/>
    <w:rsid w:val="00B3601B"/>
    <w:rsid w:val="00B3689C"/>
    <w:rsid w:val="00B4029B"/>
    <w:rsid w:val="00B41CF4"/>
    <w:rsid w:val="00B4259F"/>
    <w:rsid w:val="00B44CFF"/>
    <w:rsid w:val="00B51AC6"/>
    <w:rsid w:val="00B52A6B"/>
    <w:rsid w:val="00B52FE0"/>
    <w:rsid w:val="00B5608B"/>
    <w:rsid w:val="00B5752F"/>
    <w:rsid w:val="00B60DE4"/>
    <w:rsid w:val="00B61CBC"/>
    <w:rsid w:val="00B62EB2"/>
    <w:rsid w:val="00B645ED"/>
    <w:rsid w:val="00B64E27"/>
    <w:rsid w:val="00B66725"/>
    <w:rsid w:val="00B70030"/>
    <w:rsid w:val="00B71021"/>
    <w:rsid w:val="00B719AE"/>
    <w:rsid w:val="00B71C4B"/>
    <w:rsid w:val="00B771CA"/>
    <w:rsid w:val="00B77D1D"/>
    <w:rsid w:val="00B82D6F"/>
    <w:rsid w:val="00B90655"/>
    <w:rsid w:val="00B91302"/>
    <w:rsid w:val="00B92973"/>
    <w:rsid w:val="00B937BC"/>
    <w:rsid w:val="00B93FB3"/>
    <w:rsid w:val="00B954C7"/>
    <w:rsid w:val="00BA121C"/>
    <w:rsid w:val="00BA17FF"/>
    <w:rsid w:val="00BA56EF"/>
    <w:rsid w:val="00BA7DB3"/>
    <w:rsid w:val="00BB079A"/>
    <w:rsid w:val="00BB079E"/>
    <w:rsid w:val="00BB3D4D"/>
    <w:rsid w:val="00BB49A2"/>
    <w:rsid w:val="00BB6BDC"/>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34D"/>
    <w:rsid w:val="00BF6CC4"/>
    <w:rsid w:val="00C0532F"/>
    <w:rsid w:val="00C0625B"/>
    <w:rsid w:val="00C0686E"/>
    <w:rsid w:val="00C071A9"/>
    <w:rsid w:val="00C0770D"/>
    <w:rsid w:val="00C11ABF"/>
    <w:rsid w:val="00C11E91"/>
    <w:rsid w:val="00C12C2C"/>
    <w:rsid w:val="00C20124"/>
    <w:rsid w:val="00C23038"/>
    <w:rsid w:val="00C2338F"/>
    <w:rsid w:val="00C26A1A"/>
    <w:rsid w:val="00C367FC"/>
    <w:rsid w:val="00C373AD"/>
    <w:rsid w:val="00C40A83"/>
    <w:rsid w:val="00C43AB6"/>
    <w:rsid w:val="00C45BBA"/>
    <w:rsid w:val="00C46981"/>
    <w:rsid w:val="00C47B9D"/>
    <w:rsid w:val="00C509FF"/>
    <w:rsid w:val="00C52887"/>
    <w:rsid w:val="00C53BE9"/>
    <w:rsid w:val="00C559F9"/>
    <w:rsid w:val="00C57711"/>
    <w:rsid w:val="00C57C11"/>
    <w:rsid w:val="00C61EEE"/>
    <w:rsid w:val="00C639CD"/>
    <w:rsid w:val="00C6473C"/>
    <w:rsid w:val="00C65FD5"/>
    <w:rsid w:val="00C67023"/>
    <w:rsid w:val="00C710BB"/>
    <w:rsid w:val="00C737FE"/>
    <w:rsid w:val="00C73DDA"/>
    <w:rsid w:val="00C758B1"/>
    <w:rsid w:val="00C77C47"/>
    <w:rsid w:val="00C8302C"/>
    <w:rsid w:val="00C85082"/>
    <w:rsid w:val="00C859EC"/>
    <w:rsid w:val="00C9515E"/>
    <w:rsid w:val="00C96466"/>
    <w:rsid w:val="00C97171"/>
    <w:rsid w:val="00CA174C"/>
    <w:rsid w:val="00CA22B0"/>
    <w:rsid w:val="00CA3F33"/>
    <w:rsid w:val="00CA4895"/>
    <w:rsid w:val="00CA4B84"/>
    <w:rsid w:val="00CA6BD3"/>
    <w:rsid w:val="00CA6C1F"/>
    <w:rsid w:val="00CB20AA"/>
    <w:rsid w:val="00CB5381"/>
    <w:rsid w:val="00CC0552"/>
    <w:rsid w:val="00CC1407"/>
    <w:rsid w:val="00CC325D"/>
    <w:rsid w:val="00CC4089"/>
    <w:rsid w:val="00CC59BC"/>
    <w:rsid w:val="00CD4C28"/>
    <w:rsid w:val="00CD56D5"/>
    <w:rsid w:val="00CD5857"/>
    <w:rsid w:val="00CE09CD"/>
    <w:rsid w:val="00CE417A"/>
    <w:rsid w:val="00CE6CC1"/>
    <w:rsid w:val="00CE77C8"/>
    <w:rsid w:val="00CF2BE5"/>
    <w:rsid w:val="00CF2E06"/>
    <w:rsid w:val="00CF5117"/>
    <w:rsid w:val="00CF6FEA"/>
    <w:rsid w:val="00D0087A"/>
    <w:rsid w:val="00D00A1E"/>
    <w:rsid w:val="00D0207F"/>
    <w:rsid w:val="00D040FC"/>
    <w:rsid w:val="00D057D5"/>
    <w:rsid w:val="00D0608F"/>
    <w:rsid w:val="00D0636A"/>
    <w:rsid w:val="00D106EB"/>
    <w:rsid w:val="00D1245F"/>
    <w:rsid w:val="00D1454B"/>
    <w:rsid w:val="00D16459"/>
    <w:rsid w:val="00D16CBC"/>
    <w:rsid w:val="00D20ED0"/>
    <w:rsid w:val="00D21C01"/>
    <w:rsid w:val="00D248B7"/>
    <w:rsid w:val="00D26F9E"/>
    <w:rsid w:val="00D3059B"/>
    <w:rsid w:val="00D32B13"/>
    <w:rsid w:val="00D32F01"/>
    <w:rsid w:val="00D33FCD"/>
    <w:rsid w:val="00D352CB"/>
    <w:rsid w:val="00D35556"/>
    <w:rsid w:val="00D35BAF"/>
    <w:rsid w:val="00D36FEA"/>
    <w:rsid w:val="00D372F6"/>
    <w:rsid w:val="00D37B69"/>
    <w:rsid w:val="00D40099"/>
    <w:rsid w:val="00D40F2B"/>
    <w:rsid w:val="00D41942"/>
    <w:rsid w:val="00D420EC"/>
    <w:rsid w:val="00D44E22"/>
    <w:rsid w:val="00D463CE"/>
    <w:rsid w:val="00D47822"/>
    <w:rsid w:val="00D505DB"/>
    <w:rsid w:val="00D51FD3"/>
    <w:rsid w:val="00D53681"/>
    <w:rsid w:val="00D6082B"/>
    <w:rsid w:val="00D60970"/>
    <w:rsid w:val="00D650FD"/>
    <w:rsid w:val="00D7150D"/>
    <w:rsid w:val="00D71914"/>
    <w:rsid w:val="00D71E35"/>
    <w:rsid w:val="00D74F96"/>
    <w:rsid w:val="00D80234"/>
    <w:rsid w:val="00D82291"/>
    <w:rsid w:val="00D82432"/>
    <w:rsid w:val="00D844CF"/>
    <w:rsid w:val="00D84CA3"/>
    <w:rsid w:val="00D86923"/>
    <w:rsid w:val="00D86E90"/>
    <w:rsid w:val="00D87151"/>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1AC2"/>
    <w:rsid w:val="00DB2100"/>
    <w:rsid w:val="00DB2517"/>
    <w:rsid w:val="00DB481F"/>
    <w:rsid w:val="00DB60F6"/>
    <w:rsid w:val="00DB7642"/>
    <w:rsid w:val="00DB77EC"/>
    <w:rsid w:val="00DB7851"/>
    <w:rsid w:val="00DB7A0D"/>
    <w:rsid w:val="00DC0089"/>
    <w:rsid w:val="00DC1329"/>
    <w:rsid w:val="00DC4BAD"/>
    <w:rsid w:val="00DC4FC9"/>
    <w:rsid w:val="00DD26EA"/>
    <w:rsid w:val="00DD67BE"/>
    <w:rsid w:val="00DD757C"/>
    <w:rsid w:val="00DE1186"/>
    <w:rsid w:val="00DE137C"/>
    <w:rsid w:val="00DE4A5D"/>
    <w:rsid w:val="00DE5F8C"/>
    <w:rsid w:val="00DE674D"/>
    <w:rsid w:val="00DE756F"/>
    <w:rsid w:val="00DE7E75"/>
    <w:rsid w:val="00DF07E8"/>
    <w:rsid w:val="00DF1B9C"/>
    <w:rsid w:val="00DF434B"/>
    <w:rsid w:val="00E01827"/>
    <w:rsid w:val="00E01A48"/>
    <w:rsid w:val="00E03882"/>
    <w:rsid w:val="00E04623"/>
    <w:rsid w:val="00E07566"/>
    <w:rsid w:val="00E0759D"/>
    <w:rsid w:val="00E12B3F"/>
    <w:rsid w:val="00E138EF"/>
    <w:rsid w:val="00E1459A"/>
    <w:rsid w:val="00E14BFC"/>
    <w:rsid w:val="00E15F10"/>
    <w:rsid w:val="00E16968"/>
    <w:rsid w:val="00E17B40"/>
    <w:rsid w:val="00E2047F"/>
    <w:rsid w:val="00E220EE"/>
    <w:rsid w:val="00E26F81"/>
    <w:rsid w:val="00E35313"/>
    <w:rsid w:val="00E35C24"/>
    <w:rsid w:val="00E364BD"/>
    <w:rsid w:val="00E3763D"/>
    <w:rsid w:val="00E41748"/>
    <w:rsid w:val="00E5065E"/>
    <w:rsid w:val="00E530F7"/>
    <w:rsid w:val="00E55DF0"/>
    <w:rsid w:val="00E562E3"/>
    <w:rsid w:val="00E6136B"/>
    <w:rsid w:val="00E6434E"/>
    <w:rsid w:val="00E65E28"/>
    <w:rsid w:val="00E7093B"/>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26B"/>
    <w:rsid w:val="00E975A5"/>
    <w:rsid w:val="00EA0666"/>
    <w:rsid w:val="00EA07CB"/>
    <w:rsid w:val="00EA387A"/>
    <w:rsid w:val="00EA3D6D"/>
    <w:rsid w:val="00EA4619"/>
    <w:rsid w:val="00EB0436"/>
    <w:rsid w:val="00EB3E72"/>
    <w:rsid w:val="00EB5105"/>
    <w:rsid w:val="00EB73CE"/>
    <w:rsid w:val="00EC13F6"/>
    <w:rsid w:val="00EC1A95"/>
    <w:rsid w:val="00EC454D"/>
    <w:rsid w:val="00EC4EE3"/>
    <w:rsid w:val="00EC58DD"/>
    <w:rsid w:val="00EC5E17"/>
    <w:rsid w:val="00EC7CE9"/>
    <w:rsid w:val="00ED1B2D"/>
    <w:rsid w:val="00ED2FB5"/>
    <w:rsid w:val="00ED60FD"/>
    <w:rsid w:val="00EE27C6"/>
    <w:rsid w:val="00EE360B"/>
    <w:rsid w:val="00EE66D6"/>
    <w:rsid w:val="00EF1F2A"/>
    <w:rsid w:val="00EF26DE"/>
    <w:rsid w:val="00EF4ED1"/>
    <w:rsid w:val="00EF5AA9"/>
    <w:rsid w:val="00EF7DCE"/>
    <w:rsid w:val="00F00902"/>
    <w:rsid w:val="00F03BC1"/>
    <w:rsid w:val="00F03D8C"/>
    <w:rsid w:val="00F04BCB"/>
    <w:rsid w:val="00F076CB"/>
    <w:rsid w:val="00F123A1"/>
    <w:rsid w:val="00F146B8"/>
    <w:rsid w:val="00F16CE4"/>
    <w:rsid w:val="00F176BC"/>
    <w:rsid w:val="00F23FDE"/>
    <w:rsid w:val="00F249D9"/>
    <w:rsid w:val="00F25592"/>
    <w:rsid w:val="00F25640"/>
    <w:rsid w:val="00F257FE"/>
    <w:rsid w:val="00F258A0"/>
    <w:rsid w:val="00F3142F"/>
    <w:rsid w:val="00F31A9A"/>
    <w:rsid w:val="00F335E6"/>
    <w:rsid w:val="00F3417A"/>
    <w:rsid w:val="00F3634E"/>
    <w:rsid w:val="00F379B2"/>
    <w:rsid w:val="00F41A38"/>
    <w:rsid w:val="00F42C52"/>
    <w:rsid w:val="00F436CC"/>
    <w:rsid w:val="00F47A39"/>
    <w:rsid w:val="00F532A7"/>
    <w:rsid w:val="00F54479"/>
    <w:rsid w:val="00F55190"/>
    <w:rsid w:val="00F56B6A"/>
    <w:rsid w:val="00F5794B"/>
    <w:rsid w:val="00F60858"/>
    <w:rsid w:val="00F60875"/>
    <w:rsid w:val="00F629D9"/>
    <w:rsid w:val="00F6429D"/>
    <w:rsid w:val="00F65D6D"/>
    <w:rsid w:val="00F66445"/>
    <w:rsid w:val="00F729C8"/>
    <w:rsid w:val="00F72DD1"/>
    <w:rsid w:val="00F735ED"/>
    <w:rsid w:val="00F74DA1"/>
    <w:rsid w:val="00F752D3"/>
    <w:rsid w:val="00F75DB5"/>
    <w:rsid w:val="00F76AB0"/>
    <w:rsid w:val="00F76C2A"/>
    <w:rsid w:val="00F77229"/>
    <w:rsid w:val="00F776E4"/>
    <w:rsid w:val="00F82BEF"/>
    <w:rsid w:val="00F913CA"/>
    <w:rsid w:val="00F91597"/>
    <w:rsid w:val="00F9366D"/>
    <w:rsid w:val="00F936A5"/>
    <w:rsid w:val="00F93E6F"/>
    <w:rsid w:val="00F94074"/>
    <w:rsid w:val="00F9432A"/>
    <w:rsid w:val="00F946C8"/>
    <w:rsid w:val="00F9545A"/>
    <w:rsid w:val="00F978AA"/>
    <w:rsid w:val="00FA0702"/>
    <w:rsid w:val="00FA70B3"/>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777D"/>
    <w:rsid w:val="00FF0E18"/>
    <w:rsid w:val="00FF3DD7"/>
    <w:rsid w:val="00FF4223"/>
    <w:rsid w:val="00FF581F"/>
    <w:rsid w:val="00FF6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1"/>
    <w:next w:val="a1"/>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1"/>
    <w:next w:val="a1"/>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1"/>
    <w:next w:val="a1"/>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1"/>
    <w:next w:val="a1"/>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1"/>
    <w:link w:val="a6"/>
    <w:uiPriority w:val="99"/>
    <w:rsid w:val="004948D5"/>
    <w:pPr>
      <w:tabs>
        <w:tab w:val="clear" w:pos="709"/>
      </w:tabs>
      <w:jc w:val="both"/>
    </w:pPr>
    <w:rPr>
      <w:rFonts w:eastAsia="MS Mincho"/>
      <w:snapToGrid/>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5"/>
    <w:uiPriority w:val="99"/>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2"/>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7">
    <w:name w:val="List Paragraph"/>
    <w:basedOn w:val="a1"/>
    <w:uiPriority w:val="34"/>
    <w:qFormat/>
    <w:rsid w:val="00EF4ED1"/>
    <w:pPr>
      <w:tabs>
        <w:tab w:val="clear" w:pos="709"/>
      </w:tabs>
      <w:suppressAutoHyphens/>
      <w:ind w:left="720" w:firstLine="0"/>
    </w:pPr>
    <w:rPr>
      <w:snapToGrid/>
      <w:sz w:val="24"/>
      <w:szCs w:val="24"/>
      <w:lang w:eastAsia="ar-SA"/>
    </w:rPr>
  </w:style>
  <w:style w:type="table" w:styleId="a8">
    <w:name w:val="Table Grid"/>
    <w:basedOn w:val="a3"/>
    <w:uiPriority w:val="59"/>
    <w:rsid w:val="006E1371"/>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9">
    <w:name w:val="Hyperlink"/>
    <w:basedOn w:val="a2"/>
    <w:unhideWhenUsed/>
    <w:rsid w:val="000D5A1C"/>
    <w:rPr>
      <w:color w:val="0000FF" w:themeColor="hyperlink"/>
      <w:u w:val="single"/>
    </w:rPr>
  </w:style>
  <w:style w:type="character" w:customStyle="1" w:styleId="10">
    <w:name w:val="Заголовок 1 Знак"/>
    <w:aliases w:val="Гоник_Заголовок 1 Знак"/>
    <w:basedOn w:val="a2"/>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335662"/>
    <w:rPr>
      <w:rFonts w:ascii="Arial" w:hAnsi="Arial" w:cs="Times New Roman"/>
      <w:b/>
      <w:bCs/>
      <w:sz w:val="26"/>
      <w:szCs w:val="26"/>
      <w:lang w:eastAsia="ar-SA"/>
    </w:rPr>
  </w:style>
  <w:style w:type="character" w:customStyle="1" w:styleId="40">
    <w:name w:val="Заголовок 4 Знак"/>
    <w:aliases w:val="H4 Знак"/>
    <w:basedOn w:val="a2"/>
    <w:link w:val="4"/>
    <w:rsid w:val="00335662"/>
    <w:rPr>
      <w:rFonts w:ascii="Times New Roman" w:hAnsi="Times New Roman" w:cs="Times New Roman"/>
      <w:b/>
      <w:bCs/>
      <w:sz w:val="28"/>
      <w:szCs w:val="28"/>
      <w:lang w:eastAsia="ar-SA"/>
    </w:rPr>
  </w:style>
  <w:style w:type="numbering" w:customStyle="1" w:styleId="12">
    <w:name w:val="Нет списка1"/>
    <w:next w:val="a4"/>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a">
    <w:name w:val="Основной текст с отступом Знак"/>
    <w:uiPriority w:val="99"/>
    <w:rsid w:val="00335662"/>
    <w:rPr>
      <w:sz w:val="28"/>
      <w:lang w:val="ru-RU" w:eastAsia="ar-SA" w:bidi="ar-SA"/>
    </w:rPr>
  </w:style>
  <w:style w:type="character" w:styleId="ab">
    <w:name w:val="page number"/>
    <w:basedOn w:val="13"/>
    <w:rsid w:val="00335662"/>
  </w:style>
  <w:style w:type="character" w:customStyle="1" w:styleId="ac">
    <w:name w:val="Нижний колонтитул Знак"/>
    <w:uiPriority w:val="99"/>
    <w:rsid w:val="00335662"/>
    <w:rPr>
      <w:rFonts w:eastAsia="MS Mincho"/>
      <w:spacing w:val="-2"/>
      <w:sz w:val="24"/>
      <w:szCs w:val="24"/>
      <w:lang w:val="ru-RU" w:eastAsia="ar-SA" w:bidi="ar-SA"/>
    </w:rPr>
  </w:style>
  <w:style w:type="character" w:customStyle="1" w:styleId="ad">
    <w:name w:val="Текст примечания Знак"/>
    <w:uiPriority w:val="99"/>
    <w:rsid w:val="00335662"/>
    <w:rPr>
      <w:lang w:val="ru-RU" w:eastAsia="ar-SA" w:bidi="ar-SA"/>
    </w:rPr>
  </w:style>
  <w:style w:type="character" w:customStyle="1" w:styleId="ae">
    <w:name w:val="Символ сноски"/>
    <w:rsid w:val="00335662"/>
    <w:rPr>
      <w:vertAlign w:val="superscript"/>
    </w:rPr>
  </w:style>
  <w:style w:type="character" w:customStyle="1" w:styleId="af">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f0">
    <w:name w:val="Тема примечания Знак"/>
    <w:uiPriority w:val="99"/>
    <w:rsid w:val="00335662"/>
    <w:rPr>
      <w:b/>
      <w:bCs/>
      <w:lang w:val="ru-RU" w:eastAsia="ar-SA" w:bidi="ar-SA"/>
    </w:rPr>
  </w:style>
  <w:style w:type="character" w:customStyle="1" w:styleId="af1">
    <w:name w:val="Текст выноски Знак"/>
    <w:uiPriority w:val="99"/>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2">
    <w:name w:val="Подзаголовок Знак"/>
    <w:rsid w:val="00335662"/>
    <w:rPr>
      <w:b/>
      <w:bCs/>
      <w:sz w:val="24"/>
      <w:szCs w:val="24"/>
    </w:rPr>
  </w:style>
  <w:style w:type="character" w:customStyle="1" w:styleId="af3">
    <w:name w:val="Верхний колонтитул Знак"/>
    <w:uiPriority w:val="99"/>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4">
    <w:name w:val="Обычный отступ Знак"/>
    <w:rsid w:val="00335662"/>
    <w:rPr>
      <w:rFonts w:ascii="Calibri" w:eastAsia="Calibri" w:hAnsi="Calibri" w:cs="Calibri"/>
      <w:sz w:val="24"/>
      <w:szCs w:val="24"/>
    </w:rPr>
  </w:style>
  <w:style w:type="character" w:styleId="af5">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6">
    <w:name w:val="Текст Знак"/>
    <w:rsid w:val="00335662"/>
    <w:rPr>
      <w:rFonts w:eastAsia="MS Mincho"/>
      <w:spacing w:val="-2"/>
      <w:sz w:val="26"/>
    </w:rPr>
  </w:style>
  <w:style w:type="character" w:customStyle="1" w:styleId="af7">
    <w:name w:val="Абзац списка Знак"/>
    <w:rsid w:val="00335662"/>
    <w:rPr>
      <w:sz w:val="24"/>
      <w:szCs w:val="24"/>
    </w:rPr>
  </w:style>
  <w:style w:type="character" w:customStyle="1" w:styleId="af8">
    <w:name w:val="Текст концевой сноски Знак"/>
    <w:basedOn w:val="13"/>
    <w:uiPriority w:val="99"/>
    <w:rsid w:val="00335662"/>
  </w:style>
  <w:style w:type="character" w:customStyle="1" w:styleId="af9">
    <w:name w:val="Символы концевой сноски"/>
    <w:basedOn w:val="13"/>
    <w:rsid w:val="00335662"/>
    <w:rPr>
      <w:vertAlign w:val="superscript"/>
    </w:rPr>
  </w:style>
  <w:style w:type="character" w:customStyle="1" w:styleId="afa">
    <w:name w:val="Текст сноски Знак"/>
    <w:basedOn w:val="13"/>
    <w:uiPriority w:val="99"/>
    <w:rsid w:val="00335662"/>
  </w:style>
  <w:style w:type="character" w:styleId="afb">
    <w:name w:val="footnote reference"/>
    <w:uiPriority w:val="99"/>
    <w:rsid w:val="00335662"/>
    <w:rPr>
      <w:vertAlign w:val="superscript"/>
    </w:rPr>
  </w:style>
  <w:style w:type="character" w:styleId="afc">
    <w:name w:val="endnote reference"/>
    <w:uiPriority w:val="99"/>
    <w:rsid w:val="00335662"/>
    <w:rPr>
      <w:vertAlign w:val="superscript"/>
    </w:rPr>
  </w:style>
  <w:style w:type="paragraph" w:customStyle="1" w:styleId="afd">
    <w:name w:val="Заголовок"/>
    <w:basedOn w:val="a1"/>
    <w:next w:val="a5"/>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e">
    <w:name w:val="List"/>
    <w:basedOn w:val="a5"/>
    <w:rsid w:val="00335662"/>
    <w:pPr>
      <w:suppressAutoHyphens/>
    </w:pPr>
    <w:rPr>
      <w:rFonts w:cs="Mangal"/>
      <w:lang w:eastAsia="ar-SA"/>
    </w:rPr>
  </w:style>
  <w:style w:type="paragraph" w:customStyle="1" w:styleId="16">
    <w:name w:val="Название1"/>
    <w:basedOn w:val="a1"/>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1"/>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f">
    <w:name w:val="header"/>
    <w:basedOn w:val="a1"/>
    <w:link w:val="19"/>
    <w:uiPriority w:val="9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2"/>
    <w:link w:val="aff"/>
    <w:uiPriority w:val="99"/>
    <w:rsid w:val="00335662"/>
    <w:rPr>
      <w:rFonts w:ascii="Times New Roman" w:hAnsi="Times New Roman" w:cs="Times New Roman"/>
      <w:sz w:val="24"/>
      <w:szCs w:val="24"/>
      <w:lang w:eastAsia="ar-SA"/>
    </w:rPr>
  </w:style>
  <w:style w:type="paragraph" w:styleId="aff0">
    <w:name w:val="Body Text Indent"/>
    <w:basedOn w:val="a1"/>
    <w:link w:val="1a"/>
    <w:uiPriority w:val="99"/>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2"/>
    <w:link w:val="aff0"/>
    <w:uiPriority w:val="99"/>
    <w:rsid w:val="00335662"/>
    <w:rPr>
      <w:rFonts w:ascii="Times New Roman" w:hAnsi="Times New Roman" w:cs="Times New Roman"/>
      <w:sz w:val="28"/>
      <w:szCs w:val="20"/>
      <w:lang w:eastAsia="ar-SA"/>
    </w:rPr>
  </w:style>
  <w:style w:type="paragraph" w:customStyle="1" w:styleId="24">
    <w:name w:val="Маркированный список2"/>
    <w:basedOn w:val="a1"/>
    <w:rsid w:val="00335662"/>
    <w:pPr>
      <w:tabs>
        <w:tab w:val="clear" w:pos="709"/>
      </w:tabs>
      <w:suppressAutoHyphens/>
      <w:autoSpaceDE w:val="0"/>
      <w:ind w:right="306" w:firstLine="0"/>
      <w:jc w:val="both"/>
    </w:pPr>
    <w:rPr>
      <w:b/>
      <w:bCs/>
      <w:i/>
      <w:snapToGrid/>
      <w:szCs w:val="28"/>
      <w:lang w:eastAsia="ar-SA"/>
    </w:rPr>
  </w:style>
  <w:style w:type="paragraph" w:styleId="aff1">
    <w:name w:val="footer"/>
    <w:basedOn w:val="a1"/>
    <w:link w:val="1b"/>
    <w:uiPriority w:val="99"/>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2"/>
    <w:link w:val="aff1"/>
    <w:uiPriority w:val="99"/>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1"/>
    <w:next w:val="a1"/>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1"/>
    <w:next w:val="a1"/>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2">
    <w:name w:val="footnote text"/>
    <w:basedOn w:val="a1"/>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2"/>
    <w:link w:val="aff2"/>
    <w:uiPriority w:val="99"/>
    <w:rsid w:val="00335662"/>
    <w:rPr>
      <w:rFonts w:ascii="Times New Roman" w:hAnsi="Times New Roman" w:cs="Times New Roman"/>
      <w:sz w:val="20"/>
      <w:szCs w:val="20"/>
      <w:lang w:eastAsia="ar-SA"/>
    </w:rPr>
  </w:style>
  <w:style w:type="paragraph" w:customStyle="1" w:styleId="aff3">
    <w:name w:val="Статья"/>
    <w:basedOn w:val="a5"/>
    <w:next w:val="a1"/>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1"/>
    <w:rsid w:val="00335662"/>
    <w:pPr>
      <w:tabs>
        <w:tab w:val="clear" w:pos="709"/>
      </w:tabs>
      <w:suppressAutoHyphens/>
      <w:ind w:firstLine="0"/>
    </w:pPr>
    <w:rPr>
      <w:snapToGrid/>
      <w:sz w:val="20"/>
      <w:lang w:eastAsia="ar-SA"/>
    </w:rPr>
  </w:style>
  <w:style w:type="paragraph" w:customStyle="1" w:styleId="311">
    <w:name w:val="Основной текст 31"/>
    <w:basedOn w:val="a1"/>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1"/>
    <w:rsid w:val="00335662"/>
    <w:pPr>
      <w:tabs>
        <w:tab w:val="clear" w:pos="709"/>
      </w:tabs>
      <w:suppressAutoHyphens/>
      <w:spacing w:after="120" w:line="480" w:lineRule="auto"/>
      <w:ind w:firstLine="0"/>
    </w:pPr>
    <w:rPr>
      <w:snapToGrid/>
      <w:sz w:val="24"/>
      <w:szCs w:val="24"/>
      <w:lang w:eastAsia="ar-SA"/>
    </w:rPr>
  </w:style>
  <w:style w:type="paragraph" w:styleId="aff4">
    <w:name w:val="Title"/>
    <w:basedOn w:val="a1"/>
    <w:next w:val="aff5"/>
    <w:link w:val="aff6"/>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2"/>
    <w:link w:val="aff4"/>
    <w:rsid w:val="00335662"/>
    <w:rPr>
      <w:rFonts w:ascii="Arial" w:hAnsi="Arial" w:cs="Arial"/>
      <w:b/>
      <w:bCs/>
      <w:kern w:val="1"/>
      <w:sz w:val="32"/>
      <w:szCs w:val="32"/>
      <w:lang w:eastAsia="ar-SA"/>
    </w:rPr>
  </w:style>
  <w:style w:type="paragraph" w:styleId="aff5">
    <w:name w:val="Subtitle"/>
    <w:basedOn w:val="a1"/>
    <w:next w:val="a5"/>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2"/>
    <w:link w:val="aff5"/>
    <w:rsid w:val="00335662"/>
    <w:rPr>
      <w:rFonts w:ascii="Times New Roman" w:hAnsi="Times New Roman" w:cs="Times New Roman"/>
      <w:b/>
      <w:bCs/>
      <w:sz w:val="24"/>
      <w:szCs w:val="24"/>
      <w:lang w:eastAsia="ar-SA"/>
    </w:rPr>
  </w:style>
  <w:style w:type="paragraph" w:customStyle="1" w:styleId="Head71">
    <w:name w:val="Head 7.1"/>
    <w:basedOn w:val="a1"/>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1"/>
    <w:rsid w:val="00335662"/>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8">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1"/>
    <w:rsid w:val="00335662"/>
    <w:pPr>
      <w:shd w:val="clear" w:color="auto" w:fill="000080"/>
      <w:tabs>
        <w:tab w:val="clear" w:pos="709"/>
      </w:tabs>
      <w:suppressAutoHyphens/>
      <w:ind w:firstLine="0"/>
    </w:pPr>
    <w:rPr>
      <w:rFonts w:ascii="Tahoma" w:hAnsi="Tahoma"/>
      <w:snapToGrid/>
      <w:sz w:val="20"/>
      <w:lang w:eastAsia="ar-SA"/>
    </w:rPr>
  </w:style>
  <w:style w:type="paragraph" w:styleId="aff9">
    <w:name w:val="annotation text"/>
    <w:basedOn w:val="a1"/>
    <w:link w:val="1f1"/>
    <w:uiPriority w:val="99"/>
    <w:unhideWhenUsed/>
    <w:rsid w:val="00335662"/>
    <w:rPr>
      <w:sz w:val="20"/>
    </w:rPr>
  </w:style>
  <w:style w:type="character" w:customStyle="1" w:styleId="1f1">
    <w:name w:val="Текст примечания Знак1"/>
    <w:basedOn w:val="a2"/>
    <w:link w:val="aff9"/>
    <w:rsid w:val="00335662"/>
    <w:rPr>
      <w:rFonts w:ascii="Times New Roman" w:hAnsi="Times New Roman" w:cs="Times New Roman"/>
      <w:snapToGrid w:val="0"/>
      <w:sz w:val="20"/>
      <w:szCs w:val="20"/>
      <w:lang w:eastAsia="ru-RU"/>
    </w:rPr>
  </w:style>
  <w:style w:type="paragraph" w:styleId="affa">
    <w:name w:val="annotation subject"/>
    <w:basedOn w:val="1e"/>
    <w:next w:val="1e"/>
    <w:link w:val="1f2"/>
    <w:uiPriority w:val="99"/>
    <w:rsid w:val="00335662"/>
    <w:rPr>
      <w:b/>
      <w:bCs/>
    </w:rPr>
  </w:style>
  <w:style w:type="character" w:customStyle="1" w:styleId="1f2">
    <w:name w:val="Тема примечания Знак1"/>
    <w:basedOn w:val="1f1"/>
    <w:link w:val="affa"/>
    <w:uiPriority w:val="99"/>
    <w:rsid w:val="00335662"/>
    <w:rPr>
      <w:rFonts w:ascii="Times New Roman" w:hAnsi="Times New Roman" w:cs="Times New Roman"/>
      <w:b/>
      <w:bCs/>
      <w:snapToGrid w:val="0"/>
      <w:sz w:val="20"/>
      <w:szCs w:val="20"/>
      <w:lang w:eastAsia="ar-SA"/>
    </w:rPr>
  </w:style>
  <w:style w:type="paragraph" w:styleId="affb">
    <w:name w:val="Balloon Text"/>
    <w:basedOn w:val="a1"/>
    <w:link w:val="1f3"/>
    <w:uiPriority w:val="99"/>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2"/>
    <w:link w:val="affb"/>
    <w:uiPriority w:val="9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335662"/>
    <w:pPr>
      <w:tabs>
        <w:tab w:val="clear" w:pos="709"/>
      </w:tabs>
      <w:suppressAutoHyphens/>
      <w:spacing w:after="120" w:line="480" w:lineRule="auto"/>
      <w:ind w:left="283" w:firstLine="0"/>
    </w:pPr>
    <w:rPr>
      <w:snapToGrid/>
      <w:sz w:val="24"/>
      <w:szCs w:val="24"/>
      <w:lang w:eastAsia="ar-SA"/>
    </w:rPr>
  </w:style>
  <w:style w:type="paragraph" w:customStyle="1" w:styleId="affc">
    <w:name w:val="Таблица шапка"/>
    <w:basedOn w:val="a1"/>
    <w:rsid w:val="00335662"/>
    <w:pPr>
      <w:keepNext/>
      <w:tabs>
        <w:tab w:val="clear" w:pos="709"/>
      </w:tabs>
      <w:suppressAutoHyphens/>
      <w:spacing w:before="40" w:after="40"/>
      <w:ind w:left="57" w:right="57" w:firstLine="0"/>
    </w:pPr>
    <w:rPr>
      <w:snapToGrid/>
      <w:sz w:val="22"/>
      <w:lang w:eastAsia="ar-SA"/>
    </w:rPr>
  </w:style>
  <w:style w:type="paragraph" w:customStyle="1" w:styleId="affd">
    <w:name w:val="Таблица текст"/>
    <w:basedOn w:val="a1"/>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1"/>
    <w:next w:val="a1"/>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1"/>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e">
    <w:name w:val="No Spacing"/>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1"/>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1"/>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1"/>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1"/>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1"/>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1"/>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1"/>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1"/>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1"/>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1"/>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f">
    <w:name w:val="Normal (Web)"/>
    <w:basedOn w:val="a1"/>
    <w:uiPriority w:val="99"/>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1"/>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uiPriority w:val="99"/>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f0">
    <w:name w:val="endnote text"/>
    <w:basedOn w:val="a1"/>
    <w:link w:val="1fa"/>
    <w:uiPriority w:val="99"/>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2"/>
    <w:link w:val="afff0"/>
    <w:uiPriority w:val="99"/>
    <w:rsid w:val="00335662"/>
    <w:rPr>
      <w:rFonts w:ascii="Times New Roman" w:hAnsi="Times New Roman" w:cs="Times New Roman"/>
      <w:sz w:val="20"/>
      <w:szCs w:val="20"/>
      <w:lang w:eastAsia="ar-SA"/>
    </w:rPr>
  </w:style>
  <w:style w:type="paragraph" w:customStyle="1" w:styleId="afff1">
    <w:name w:val="Содержимое врезки"/>
    <w:basedOn w:val="a5"/>
    <w:rsid w:val="00335662"/>
    <w:pPr>
      <w:suppressAutoHyphens/>
    </w:pPr>
    <w:rPr>
      <w:lang w:eastAsia="ar-SA"/>
    </w:rPr>
  </w:style>
  <w:style w:type="paragraph" w:customStyle="1" w:styleId="afff2">
    <w:name w:val="Содержимое таблицы"/>
    <w:basedOn w:val="a1"/>
    <w:rsid w:val="00335662"/>
    <w:pPr>
      <w:suppressLineNumbers/>
      <w:tabs>
        <w:tab w:val="clear" w:pos="709"/>
      </w:tabs>
      <w:suppressAutoHyphens/>
      <w:ind w:firstLine="0"/>
    </w:pPr>
    <w:rPr>
      <w:snapToGrid/>
      <w:sz w:val="24"/>
      <w:szCs w:val="24"/>
      <w:lang w:eastAsia="ar-SA"/>
    </w:rPr>
  </w:style>
  <w:style w:type="paragraph" w:customStyle="1" w:styleId="afff3">
    <w:name w:val="Заголовок таблицы"/>
    <w:basedOn w:val="afff2"/>
    <w:rsid w:val="00335662"/>
    <w:pPr>
      <w:jc w:val="center"/>
    </w:pPr>
    <w:rPr>
      <w:b/>
      <w:bCs/>
    </w:rPr>
  </w:style>
  <w:style w:type="character" w:styleId="afff4">
    <w:name w:val="annotation reference"/>
    <w:basedOn w:val="a2"/>
    <w:uiPriority w:val="99"/>
    <w:unhideWhenUsed/>
    <w:rsid w:val="00335662"/>
    <w:rPr>
      <w:sz w:val="16"/>
      <w:szCs w:val="16"/>
    </w:rPr>
  </w:style>
  <w:style w:type="paragraph" w:styleId="a0">
    <w:name w:val="List Bullet"/>
    <w:basedOn w:val="a1"/>
    <w:autoRedefine/>
    <w:rsid w:val="00B82D6F"/>
    <w:pPr>
      <w:numPr>
        <w:ilvl w:val="2"/>
        <w:numId w:val="56"/>
      </w:numPr>
      <w:tabs>
        <w:tab w:val="clear" w:pos="709"/>
        <w:tab w:val="left" w:pos="-567"/>
        <w:tab w:val="left" w:pos="-426"/>
      </w:tabs>
      <w:autoSpaceDE w:val="0"/>
      <w:autoSpaceDN w:val="0"/>
      <w:adjustRightInd w:val="0"/>
      <w:ind w:left="0" w:right="306" w:firstLine="567"/>
      <w:jc w:val="both"/>
    </w:pPr>
    <w:rPr>
      <w:bCs/>
      <w:snapToGrid/>
      <w:szCs w:val="28"/>
    </w:rPr>
  </w:style>
  <w:style w:type="paragraph" w:styleId="32">
    <w:name w:val="Body Text 3"/>
    <w:basedOn w:val="a1"/>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2"/>
    <w:uiPriority w:val="99"/>
    <w:rsid w:val="00335662"/>
    <w:rPr>
      <w:rFonts w:ascii="Times New Roman" w:hAnsi="Times New Roman" w:cs="Times New Roman"/>
      <w:snapToGrid w:val="0"/>
      <w:sz w:val="16"/>
      <w:szCs w:val="16"/>
      <w:lang w:eastAsia="ru-RU"/>
    </w:rPr>
  </w:style>
  <w:style w:type="paragraph" w:styleId="37">
    <w:name w:val="Body Text Indent 3"/>
    <w:basedOn w:val="a1"/>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2"/>
    <w:link w:val="37"/>
    <w:rsid w:val="00335662"/>
    <w:rPr>
      <w:rFonts w:ascii="Times New Roman" w:hAnsi="Times New Roman" w:cs="Times New Roman"/>
      <w:sz w:val="16"/>
      <w:szCs w:val="16"/>
      <w:lang w:eastAsia="ar-SA"/>
    </w:rPr>
  </w:style>
  <w:style w:type="paragraph" w:customStyle="1" w:styleId="-3">
    <w:name w:val="Пункт-3"/>
    <w:basedOn w:val="a1"/>
    <w:rsid w:val="00335662"/>
    <w:pPr>
      <w:tabs>
        <w:tab w:val="clear" w:pos="709"/>
        <w:tab w:val="num" w:pos="1985"/>
      </w:tabs>
      <w:jc w:val="both"/>
    </w:pPr>
    <w:rPr>
      <w:snapToGrid/>
      <w:szCs w:val="24"/>
    </w:rPr>
  </w:style>
  <w:style w:type="character" w:customStyle="1" w:styleId="hps">
    <w:name w:val="hps"/>
    <w:basedOn w:val="a2"/>
    <w:rsid w:val="00335662"/>
  </w:style>
  <w:style w:type="paragraph" w:styleId="27">
    <w:name w:val="Body Text Indent 2"/>
    <w:basedOn w:val="a1"/>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2"/>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1"/>
    <w:rsid w:val="00335662"/>
    <w:pPr>
      <w:tabs>
        <w:tab w:val="clear" w:pos="709"/>
      </w:tabs>
      <w:ind w:left="720" w:firstLine="0"/>
    </w:pPr>
    <w:rPr>
      <w:rFonts w:eastAsia="Calibri"/>
      <w:snapToGrid/>
      <w:szCs w:val="26"/>
    </w:rPr>
  </w:style>
  <w:style w:type="character" w:styleId="afff5">
    <w:name w:val="Strong"/>
    <w:basedOn w:val="a2"/>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335662"/>
    <w:rPr>
      <w:rFonts w:eastAsia="MS Mincho" w:cs="Times New Roman"/>
      <w:sz w:val="24"/>
      <w:szCs w:val="24"/>
      <w:lang w:eastAsia="ar-SA" w:bidi="ar-SA"/>
    </w:rPr>
  </w:style>
  <w:style w:type="character" w:customStyle="1" w:styleId="BodyTextIndent3Char">
    <w:name w:val="Body Text Indent 3 Char"/>
    <w:basedOn w:val="a2"/>
    <w:semiHidden/>
    <w:locked/>
    <w:rsid w:val="00335662"/>
    <w:rPr>
      <w:rFonts w:cs="Times New Roman"/>
      <w:sz w:val="16"/>
      <w:szCs w:val="16"/>
      <w:lang w:eastAsia="ar-SA" w:bidi="ar-SA"/>
    </w:rPr>
  </w:style>
  <w:style w:type="paragraph" w:styleId="29">
    <w:name w:val="Body Text 2"/>
    <w:basedOn w:val="a1"/>
    <w:link w:val="2a"/>
    <w:uiPriority w:val="99"/>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2"/>
    <w:link w:val="29"/>
    <w:uiPriority w:val="9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6">
    <w:name w:val="Document Map"/>
    <w:basedOn w:val="Standard"/>
    <w:link w:val="1fc"/>
    <w:rsid w:val="00335662"/>
  </w:style>
  <w:style w:type="character" w:customStyle="1" w:styleId="1fc">
    <w:name w:val="Схема документа Знак1"/>
    <w:basedOn w:val="a2"/>
    <w:link w:val="afff6"/>
    <w:rsid w:val="00335662"/>
    <w:rPr>
      <w:rFonts w:ascii="Times New Roman" w:hAnsi="Times New Roman" w:cs="Times New Roman"/>
      <w:kern w:val="3"/>
      <w:sz w:val="24"/>
      <w:szCs w:val="24"/>
      <w:lang w:eastAsia="ar-SA"/>
    </w:rPr>
  </w:style>
  <w:style w:type="paragraph" w:styleId="afff7">
    <w:name w:val="Plain Text"/>
    <w:basedOn w:val="Standard"/>
    <w:link w:val="1fd"/>
    <w:uiPriority w:val="99"/>
    <w:rsid w:val="00335662"/>
  </w:style>
  <w:style w:type="character" w:customStyle="1" w:styleId="1fd">
    <w:name w:val="Текст Знак1"/>
    <w:basedOn w:val="a2"/>
    <w:link w:val="afff7"/>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8">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9">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2"/>
    <w:rsid w:val="00335662"/>
  </w:style>
  <w:style w:type="character" w:customStyle="1" w:styleId="afffa">
    <w:name w:val="Основной текст_"/>
    <w:basedOn w:val="a2"/>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4"/>
    <w:rsid w:val="00335662"/>
  </w:style>
  <w:style w:type="numbering" w:customStyle="1" w:styleId="WWNum2">
    <w:name w:val="WWNum2"/>
    <w:basedOn w:val="a4"/>
    <w:rsid w:val="00335662"/>
  </w:style>
  <w:style w:type="numbering" w:customStyle="1" w:styleId="WWNum3">
    <w:name w:val="WWNum3"/>
    <w:basedOn w:val="a4"/>
    <w:rsid w:val="00335662"/>
  </w:style>
  <w:style w:type="numbering" w:customStyle="1" w:styleId="WWNum4">
    <w:name w:val="WWNum4"/>
    <w:basedOn w:val="a4"/>
    <w:rsid w:val="00335662"/>
  </w:style>
  <w:style w:type="numbering" w:customStyle="1" w:styleId="WWNum5">
    <w:name w:val="WWNum5"/>
    <w:basedOn w:val="a4"/>
    <w:rsid w:val="00335662"/>
  </w:style>
  <w:style w:type="numbering" w:customStyle="1" w:styleId="WWNum6">
    <w:name w:val="WWNum6"/>
    <w:basedOn w:val="a4"/>
    <w:rsid w:val="00335662"/>
  </w:style>
  <w:style w:type="numbering" w:customStyle="1" w:styleId="WWNum7">
    <w:name w:val="WWNum7"/>
    <w:basedOn w:val="a4"/>
    <w:rsid w:val="00335662"/>
  </w:style>
  <w:style w:type="numbering" w:customStyle="1" w:styleId="WWNum8">
    <w:name w:val="WWNum8"/>
    <w:basedOn w:val="a4"/>
    <w:rsid w:val="00335662"/>
  </w:style>
  <w:style w:type="numbering" w:customStyle="1" w:styleId="WWNum9">
    <w:name w:val="WWNum9"/>
    <w:basedOn w:val="a4"/>
    <w:rsid w:val="00335662"/>
  </w:style>
  <w:style w:type="numbering" w:customStyle="1" w:styleId="WWNum10">
    <w:name w:val="WWNum10"/>
    <w:basedOn w:val="a4"/>
    <w:rsid w:val="00335662"/>
  </w:style>
  <w:style w:type="numbering" w:customStyle="1" w:styleId="WWNum11">
    <w:name w:val="WWNum11"/>
    <w:basedOn w:val="a4"/>
    <w:rsid w:val="00335662"/>
  </w:style>
  <w:style w:type="numbering" w:customStyle="1" w:styleId="WWNum12">
    <w:name w:val="WWNum12"/>
    <w:basedOn w:val="a4"/>
    <w:rsid w:val="00335662"/>
  </w:style>
  <w:style w:type="numbering" w:customStyle="1" w:styleId="WWNum13">
    <w:name w:val="WWNum13"/>
    <w:basedOn w:val="a4"/>
    <w:rsid w:val="00335662"/>
  </w:style>
  <w:style w:type="numbering" w:customStyle="1" w:styleId="WWNum14">
    <w:name w:val="WWNum14"/>
    <w:basedOn w:val="a4"/>
    <w:rsid w:val="00335662"/>
  </w:style>
  <w:style w:type="numbering" w:customStyle="1" w:styleId="WWNum15">
    <w:name w:val="WWNum15"/>
    <w:basedOn w:val="a4"/>
    <w:rsid w:val="00335662"/>
  </w:style>
  <w:style w:type="numbering" w:customStyle="1" w:styleId="WWNum16">
    <w:name w:val="WWNum16"/>
    <w:basedOn w:val="a4"/>
    <w:rsid w:val="00335662"/>
  </w:style>
  <w:style w:type="numbering" w:customStyle="1" w:styleId="WWNum17">
    <w:name w:val="WWNum17"/>
    <w:basedOn w:val="a4"/>
    <w:rsid w:val="00335662"/>
  </w:style>
  <w:style w:type="numbering" w:customStyle="1" w:styleId="WWNum18">
    <w:name w:val="WWNum18"/>
    <w:basedOn w:val="a4"/>
    <w:rsid w:val="00335662"/>
    <w:pPr>
      <w:numPr>
        <w:numId w:val="20"/>
      </w:numPr>
    </w:pPr>
  </w:style>
  <w:style w:type="numbering" w:customStyle="1" w:styleId="WWNum19">
    <w:name w:val="WWNum19"/>
    <w:basedOn w:val="a4"/>
    <w:rsid w:val="00335662"/>
  </w:style>
  <w:style w:type="numbering" w:customStyle="1" w:styleId="WWNum20">
    <w:name w:val="WWNum20"/>
    <w:basedOn w:val="a4"/>
    <w:rsid w:val="00335662"/>
  </w:style>
  <w:style w:type="numbering" w:customStyle="1" w:styleId="WWNum21">
    <w:name w:val="WWNum21"/>
    <w:basedOn w:val="a4"/>
    <w:rsid w:val="00335662"/>
  </w:style>
  <w:style w:type="numbering" w:customStyle="1" w:styleId="WWNum22">
    <w:name w:val="WWNum22"/>
    <w:basedOn w:val="a4"/>
    <w:rsid w:val="00335662"/>
  </w:style>
  <w:style w:type="numbering" w:customStyle="1" w:styleId="WWNum23">
    <w:name w:val="WWNum23"/>
    <w:basedOn w:val="a4"/>
    <w:rsid w:val="00335662"/>
  </w:style>
  <w:style w:type="numbering" w:customStyle="1" w:styleId="WWNum24">
    <w:name w:val="WWNum24"/>
    <w:basedOn w:val="a4"/>
    <w:rsid w:val="00335662"/>
    <w:pPr>
      <w:numPr>
        <w:numId w:val="53"/>
      </w:numPr>
    </w:pPr>
  </w:style>
  <w:style w:type="numbering" w:customStyle="1" w:styleId="WWNum25">
    <w:name w:val="WWNum25"/>
    <w:basedOn w:val="a4"/>
    <w:rsid w:val="00335662"/>
  </w:style>
  <w:style w:type="numbering" w:customStyle="1" w:styleId="WWNum26">
    <w:name w:val="WWNum26"/>
    <w:basedOn w:val="a4"/>
    <w:rsid w:val="00335662"/>
  </w:style>
  <w:style w:type="numbering" w:customStyle="1" w:styleId="WWNum27">
    <w:name w:val="WWNum27"/>
    <w:basedOn w:val="a4"/>
    <w:rsid w:val="00335662"/>
  </w:style>
  <w:style w:type="numbering" w:customStyle="1" w:styleId="WWNum28">
    <w:name w:val="WWNum28"/>
    <w:basedOn w:val="a4"/>
    <w:rsid w:val="00335662"/>
  </w:style>
  <w:style w:type="numbering" w:customStyle="1" w:styleId="WWNum29">
    <w:name w:val="WWNum29"/>
    <w:basedOn w:val="a4"/>
    <w:rsid w:val="00335662"/>
  </w:style>
  <w:style w:type="numbering" w:customStyle="1" w:styleId="WWNum30">
    <w:name w:val="WWNum30"/>
    <w:basedOn w:val="a4"/>
    <w:rsid w:val="00335662"/>
  </w:style>
  <w:style w:type="numbering" w:customStyle="1" w:styleId="WWNum31">
    <w:name w:val="WWNum31"/>
    <w:basedOn w:val="a4"/>
    <w:rsid w:val="00335662"/>
  </w:style>
  <w:style w:type="numbering" w:customStyle="1" w:styleId="WWNum32">
    <w:name w:val="WWNum32"/>
    <w:basedOn w:val="a4"/>
    <w:rsid w:val="00335662"/>
  </w:style>
  <w:style w:type="numbering" w:customStyle="1" w:styleId="WWNum33">
    <w:name w:val="WWNum33"/>
    <w:basedOn w:val="a4"/>
    <w:rsid w:val="00335662"/>
  </w:style>
  <w:style w:type="numbering" w:customStyle="1" w:styleId="WWNum34">
    <w:name w:val="WWNum34"/>
    <w:basedOn w:val="a4"/>
    <w:rsid w:val="00335662"/>
  </w:style>
  <w:style w:type="numbering" w:customStyle="1" w:styleId="WWNum35">
    <w:name w:val="WWNum35"/>
    <w:basedOn w:val="a4"/>
    <w:rsid w:val="00335662"/>
  </w:style>
  <w:style w:type="numbering" w:customStyle="1" w:styleId="WWNum36">
    <w:name w:val="WWNum36"/>
    <w:basedOn w:val="a4"/>
    <w:rsid w:val="00335662"/>
  </w:style>
  <w:style w:type="numbering" w:customStyle="1" w:styleId="WWNum37">
    <w:name w:val="WWNum37"/>
    <w:basedOn w:val="a4"/>
    <w:rsid w:val="00335662"/>
  </w:style>
  <w:style w:type="numbering" w:customStyle="1" w:styleId="WWNum38">
    <w:name w:val="WWNum38"/>
    <w:basedOn w:val="a4"/>
    <w:rsid w:val="00335662"/>
  </w:style>
  <w:style w:type="numbering" w:customStyle="1" w:styleId="WWNum39">
    <w:name w:val="WWNum39"/>
    <w:basedOn w:val="a4"/>
    <w:rsid w:val="00335662"/>
  </w:style>
  <w:style w:type="numbering" w:customStyle="1" w:styleId="WWNum40">
    <w:name w:val="WWNum40"/>
    <w:basedOn w:val="a4"/>
    <w:rsid w:val="00335662"/>
  </w:style>
  <w:style w:type="numbering" w:customStyle="1" w:styleId="WWNum41">
    <w:name w:val="WWNum41"/>
    <w:basedOn w:val="a4"/>
    <w:rsid w:val="00335662"/>
  </w:style>
  <w:style w:type="numbering" w:customStyle="1" w:styleId="WWNum42">
    <w:name w:val="WWNum42"/>
    <w:basedOn w:val="a4"/>
    <w:rsid w:val="00335662"/>
  </w:style>
  <w:style w:type="numbering" w:customStyle="1" w:styleId="WWNum43">
    <w:name w:val="WWNum43"/>
    <w:basedOn w:val="a4"/>
    <w:rsid w:val="00335662"/>
  </w:style>
  <w:style w:type="numbering" w:customStyle="1" w:styleId="WWNum44">
    <w:name w:val="WWNum44"/>
    <w:basedOn w:val="a4"/>
    <w:rsid w:val="00335662"/>
  </w:style>
  <w:style w:type="numbering" w:customStyle="1" w:styleId="WWNum45">
    <w:name w:val="WWNum45"/>
    <w:basedOn w:val="a4"/>
    <w:rsid w:val="00335662"/>
  </w:style>
  <w:style w:type="numbering" w:customStyle="1" w:styleId="WWNum46">
    <w:name w:val="WWNum46"/>
    <w:basedOn w:val="a4"/>
    <w:rsid w:val="00335662"/>
  </w:style>
  <w:style w:type="numbering" w:customStyle="1" w:styleId="WWNum47">
    <w:name w:val="WWNum47"/>
    <w:basedOn w:val="a4"/>
    <w:rsid w:val="00335662"/>
  </w:style>
  <w:style w:type="numbering" w:customStyle="1" w:styleId="WWNum48">
    <w:name w:val="WWNum48"/>
    <w:basedOn w:val="a4"/>
    <w:rsid w:val="00335662"/>
  </w:style>
  <w:style w:type="numbering" w:customStyle="1" w:styleId="WWNum49">
    <w:name w:val="WWNum49"/>
    <w:basedOn w:val="a4"/>
    <w:rsid w:val="00335662"/>
  </w:style>
  <w:style w:type="numbering" w:customStyle="1" w:styleId="WWNum50">
    <w:name w:val="WWNum50"/>
    <w:basedOn w:val="a4"/>
    <w:rsid w:val="00335662"/>
  </w:style>
  <w:style w:type="numbering" w:customStyle="1" w:styleId="WWNum51">
    <w:name w:val="WWNum51"/>
    <w:basedOn w:val="a4"/>
    <w:rsid w:val="00335662"/>
  </w:style>
  <w:style w:type="numbering" w:customStyle="1" w:styleId="WWNum52">
    <w:name w:val="WWNum52"/>
    <w:basedOn w:val="a4"/>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1"/>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b">
    <w:name w:val="Знак Знак Знак"/>
    <w:basedOn w:val="a1"/>
    <w:rsid w:val="00335662"/>
    <w:pPr>
      <w:tabs>
        <w:tab w:val="clear" w:pos="709"/>
      </w:tabs>
      <w:ind w:firstLine="0"/>
    </w:pPr>
    <w:rPr>
      <w:rFonts w:ascii="Verdana" w:hAnsi="Verdana"/>
      <w:snapToGrid/>
      <w:sz w:val="20"/>
      <w:lang w:val="en-US" w:eastAsia="en-US"/>
    </w:rPr>
  </w:style>
  <w:style w:type="paragraph" w:customStyle="1" w:styleId="xl79">
    <w:name w:val="xl7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1"/>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1"/>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1"/>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1"/>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1"/>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1"/>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1"/>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1"/>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1"/>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1"/>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1"/>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1"/>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1"/>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1"/>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1"/>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1"/>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1"/>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1"/>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1"/>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1"/>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1"/>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1"/>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1"/>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1"/>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1"/>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1"/>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1"/>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1"/>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1"/>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1"/>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1"/>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1"/>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1"/>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1"/>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1"/>
    <w:next w:val="a1"/>
    <w:autoRedefine/>
    <w:rsid w:val="00335662"/>
    <w:pPr>
      <w:tabs>
        <w:tab w:val="clear" w:pos="709"/>
      </w:tabs>
      <w:ind w:left="240" w:hanging="240"/>
    </w:pPr>
    <w:rPr>
      <w:snapToGrid/>
      <w:sz w:val="24"/>
      <w:szCs w:val="24"/>
    </w:rPr>
  </w:style>
  <w:style w:type="paragraph" w:styleId="afffc">
    <w:name w:val="index heading"/>
    <w:basedOn w:val="a1"/>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1"/>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1"/>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1"/>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1"/>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1"/>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1"/>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1"/>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1"/>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1"/>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1"/>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1"/>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4"/>
    <w:uiPriority w:val="99"/>
    <w:semiHidden/>
    <w:unhideWhenUsed/>
    <w:rsid w:val="00335662"/>
  </w:style>
  <w:style w:type="numbering" w:customStyle="1" w:styleId="WWNum110">
    <w:name w:val="WWNum110"/>
    <w:basedOn w:val="a4"/>
    <w:rsid w:val="00335662"/>
  </w:style>
  <w:style w:type="numbering" w:customStyle="1" w:styleId="WWNum210">
    <w:name w:val="WWNum210"/>
    <w:basedOn w:val="a4"/>
    <w:rsid w:val="00335662"/>
  </w:style>
  <w:style w:type="numbering" w:customStyle="1" w:styleId="WWNum310">
    <w:name w:val="WWNum310"/>
    <w:basedOn w:val="a4"/>
    <w:rsid w:val="00335662"/>
  </w:style>
  <w:style w:type="numbering" w:customStyle="1" w:styleId="WWNum410">
    <w:name w:val="WWNum410"/>
    <w:basedOn w:val="a4"/>
    <w:rsid w:val="00335662"/>
  </w:style>
  <w:style w:type="numbering" w:customStyle="1" w:styleId="WWNum53">
    <w:name w:val="WWNum53"/>
    <w:basedOn w:val="a4"/>
    <w:rsid w:val="00335662"/>
  </w:style>
  <w:style w:type="numbering" w:customStyle="1" w:styleId="WWNum61">
    <w:name w:val="WWNum61"/>
    <w:basedOn w:val="a4"/>
    <w:rsid w:val="00335662"/>
  </w:style>
  <w:style w:type="numbering" w:customStyle="1" w:styleId="WWNum71">
    <w:name w:val="WWNum71"/>
    <w:basedOn w:val="a4"/>
    <w:rsid w:val="00335662"/>
  </w:style>
  <w:style w:type="numbering" w:customStyle="1" w:styleId="WWNum81">
    <w:name w:val="WWNum81"/>
    <w:basedOn w:val="a4"/>
    <w:rsid w:val="00335662"/>
  </w:style>
  <w:style w:type="numbering" w:customStyle="1" w:styleId="WWNum91">
    <w:name w:val="WWNum91"/>
    <w:basedOn w:val="a4"/>
    <w:rsid w:val="00335662"/>
  </w:style>
  <w:style w:type="numbering" w:customStyle="1" w:styleId="WWNum101">
    <w:name w:val="WWNum101"/>
    <w:basedOn w:val="a4"/>
    <w:rsid w:val="00335662"/>
  </w:style>
  <w:style w:type="numbering" w:customStyle="1" w:styleId="WWNum111">
    <w:name w:val="WWNum111"/>
    <w:basedOn w:val="a4"/>
    <w:rsid w:val="00335662"/>
  </w:style>
  <w:style w:type="numbering" w:customStyle="1" w:styleId="WWNum121">
    <w:name w:val="WWNum121"/>
    <w:basedOn w:val="a4"/>
    <w:rsid w:val="00335662"/>
  </w:style>
  <w:style w:type="numbering" w:customStyle="1" w:styleId="WWNum131">
    <w:name w:val="WWNum131"/>
    <w:basedOn w:val="a4"/>
    <w:rsid w:val="00335662"/>
  </w:style>
  <w:style w:type="numbering" w:customStyle="1" w:styleId="WWNum141">
    <w:name w:val="WWNum141"/>
    <w:basedOn w:val="a4"/>
    <w:rsid w:val="00335662"/>
  </w:style>
  <w:style w:type="numbering" w:customStyle="1" w:styleId="WWNum151">
    <w:name w:val="WWNum151"/>
    <w:basedOn w:val="a4"/>
    <w:rsid w:val="00335662"/>
  </w:style>
  <w:style w:type="numbering" w:customStyle="1" w:styleId="WWNum161">
    <w:name w:val="WWNum161"/>
    <w:basedOn w:val="a4"/>
    <w:rsid w:val="00335662"/>
  </w:style>
  <w:style w:type="numbering" w:customStyle="1" w:styleId="WWNum171">
    <w:name w:val="WWNum171"/>
    <w:basedOn w:val="a4"/>
    <w:rsid w:val="00335662"/>
  </w:style>
  <w:style w:type="numbering" w:customStyle="1" w:styleId="WWNum181">
    <w:name w:val="WWNum181"/>
    <w:basedOn w:val="a4"/>
    <w:rsid w:val="00335662"/>
  </w:style>
  <w:style w:type="numbering" w:customStyle="1" w:styleId="WWNum191">
    <w:name w:val="WWNum191"/>
    <w:basedOn w:val="a4"/>
    <w:rsid w:val="00335662"/>
  </w:style>
  <w:style w:type="numbering" w:customStyle="1" w:styleId="WWNum201">
    <w:name w:val="WWNum201"/>
    <w:basedOn w:val="a4"/>
    <w:rsid w:val="00335662"/>
  </w:style>
  <w:style w:type="numbering" w:customStyle="1" w:styleId="WWNum211">
    <w:name w:val="WWNum211"/>
    <w:basedOn w:val="a4"/>
    <w:rsid w:val="00335662"/>
  </w:style>
  <w:style w:type="numbering" w:customStyle="1" w:styleId="WWNum221">
    <w:name w:val="WWNum221"/>
    <w:basedOn w:val="a4"/>
    <w:rsid w:val="00335662"/>
  </w:style>
  <w:style w:type="numbering" w:customStyle="1" w:styleId="WWNum231">
    <w:name w:val="WWNum231"/>
    <w:basedOn w:val="a4"/>
    <w:rsid w:val="00335662"/>
  </w:style>
  <w:style w:type="numbering" w:customStyle="1" w:styleId="WWNum241">
    <w:name w:val="WWNum241"/>
    <w:basedOn w:val="a4"/>
    <w:rsid w:val="00335662"/>
  </w:style>
  <w:style w:type="numbering" w:customStyle="1" w:styleId="WWNum251">
    <w:name w:val="WWNum251"/>
    <w:basedOn w:val="a4"/>
    <w:rsid w:val="00335662"/>
  </w:style>
  <w:style w:type="numbering" w:customStyle="1" w:styleId="WWNum261">
    <w:name w:val="WWNum261"/>
    <w:basedOn w:val="a4"/>
    <w:rsid w:val="00335662"/>
  </w:style>
  <w:style w:type="numbering" w:customStyle="1" w:styleId="WWNum271">
    <w:name w:val="WWNum271"/>
    <w:basedOn w:val="a4"/>
    <w:rsid w:val="00335662"/>
  </w:style>
  <w:style w:type="numbering" w:customStyle="1" w:styleId="WWNum281">
    <w:name w:val="WWNum281"/>
    <w:basedOn w:val="a4"/>
    <w:rsid w:val="00335662"/>
  </w:style>
  <w:style w:type="numbering" w:customStyle="1" w:styleId="WWNum291">
    <w:name w:val="WWNum291"/>
    <w:basedOn w:val="a4"/>
    <w:rsid w:val="00335662"/>
  </w:style>
  <w:style w:type="numbering" w:customStyle="1" w:styleId="WWNum301">
    <w:name w:val="WWNum301"/>
    <w:basedOn w:val="a4"/>
    <w:rsid w:val="00335662"/>
  </w:style>
  <w:style w:type="numbering" w:customStyle="1" w:styleId="WWNum311">
    <w:name w:val="WWNum311"/>
    <w:basedOn w:val="a4"/>
    <w:rsid w:val="00335662"/>
  </w:style>
  <w:style w:type="numbering" w:customStyle="1" w:styleId="WWNum321">
    <w:name w:val="WWNum321"/>
    <w:basedOn w:val="a4"/>
    <w:rsid w:val="00335662"/>
  </w:style>
  <w:style w:type="numbering" w:customStyle="1" w:styleId="WWNum331">
    <w:name w:val="WWNum331"/>
    <w:basedOn w:val="a4"/>
    <w:rsid w:val="00335662"/>
  </w:style>
  <w:style w:type="numbering" w:customStyle="1" w:styleId="WWNum341">
    <w:name w:val="WWNum341"/>
    <w:basedOn w:val="a4"/>
    <w:rsid w:val="00335662"/>
  </w:style>
  <w:style w:type="numbering" w:customStyle="1" w:styleId="WWNum351">
    <w:name w:val="WWNum351"/>
    <w:basedOn w:val="a4"/>
    <w:rsid w:val="00335662"/>
  </w:style>
  <w:style w:type="numbering" w:customStyle="1" w:styleId="WWNum361">
    <w:name w:val="WWNum361"/>
    <w:basedOn w:val="a4"/>
    <w:rsid w:val="00335662"/>
  </w:style>
  <w:style w:type="numbering" w:customStyle="1" w:styleId="WWNum371">
    <w:name w:val="WWNum371"/>
    <w:basedOn w:val="a4"/>
    <w:rsid w:val="00335662"/>
  </w:style>
  <w:style w:type="numbering" w:customStyle="1" w:styleId="WWNum381">
    <w:name w:val="WWNum381"/>
    <w:basedOn w:val="a4"/>
    <w:rsid w:val="00335662"/>
  </w:style>
  <w:style w:type="numbering" w:customStyle="1" w:styleId="WWNum391">
    <w:name w:val="WWNum391"/>
    <w:basedOn w:val="a4"/>
    <w:rsid w:val="00335662"/>
  </w:style>
  <w:style w:type="numbering" w:customStyle="1" w:styleId="WWNum401">
    <w:name w:val="WWNum401"/>
    <w:basedOn w:val="a4"/>
    <w:rsid w:val="00335662"/>
  </w:style>
  <w:style w:type="numbering" w:customStyle="1" w:styleId="WWNum411">
    <w:name w:val="WWNum411"/>
    <w:basedOn w:val="a4"/>
    <w:rsid w:val="00335662"/>
  </w:style>
  <w:style w:type="numbering" w:customStyle="1" w:styleId="WWNum421">
    <w:name w:val="WWNum421"/>
    <w:basedOn w:val="a4"/>
    <w:rsid w:val="00335662"/>
  </w:style>
  <w:style w:type="numbering" w:customStyle="1" w:styleId="WWNum431">
    <w:name w:val="WWNum431"/>
    <w:basedOn w:val="a4"/>
    <w:rsid w:val="00335662"/>
  </w:style>
  <w:style w:type="numbering" w:customStyle="1" w:styleId="WWNum441">
    <w:name w:val="WWNum441"/>
    <w:basedOn w:val="a4"/>
    <w:rsid w:val="00335662"/>
  </w:style>
  <w:style w:type="numbering" w:customStyle="1" w:styleId="WWNum451">
    <w:name w:val="WWNum451"/>
    <w:basedOn w:val="a4"/>
    <w:rsid w:val="00335662"/>
  </w:style>
  <w:style w:type="numbering" w:customStyle="1" w:styleId="WWNum461">
    <w:name w:val="WWNum461"/>
    <w:basedOn w:val="a4"/>
    <w:rsid w:val="00335662"/>
  </w:style>
  <w:style w:type="numbering" w:customStyle="1" w:styleId="WWNum471">
    <w:name w:val="WWNum471"/>
    <w:basedOn w:val="a4"/>
    <w:rsid w:val="00335662"/>
  </w:style>
  <w:style w:type="numbering" w:customStyle="1" w:styleId="WWNum481">
    <w:name w:val="WWNum481"/>
    <w:basedOn w:val="a4"/>
    <w:rsid w:val="00335662"/>
  </w:style>
  <w:style w:type="numbering" w:customStyle="1" w:styleId="WWNum491">
    <w:name w:val="WWNum491"/>
    <w:basedOn w:val="a4"/>
    <w:rsid w:val="00335662"/>
  </w:style>
  <w:style w:type="numbering" w:customStyle="1" w:styleId="WWNum501">
    <w:name w:val="WWNum501"/>
    <w:basedOn w:val="a4"/>
    <w:rsid w:val="00335662"/>
  </w:style>
  <w:style w:type="numbering" w:customStyle="1" w:styleId="WWNum511">
    <w:name w:val="WWNum511"/>
    <w:basedOn w:val="a4"/>
    <w:rsid w:val="00335662"/>
  </w:style>
  <w:style w:type="numbering" w:customStyle="1" w:styleId="WWNum521">
    <w:name w:val="WWNum521"/>
    <w:basedOn w:val="a4"/>
    <w:rsid w:val="00335662"/>
  </w:style>
  <w:style w:type="numbering" w:customStyle="1" w:styleId="38">
    <w:name w:val="Нет списка3"/>
    <w:next w:val="a4"/>
    <w:uiPriority w:val="99"/>
    <w:semiHidden/>
    <w:unhideWhenUsed/>
    <w:rsid w:val="00A856DF"/>
  </w:style>
  <w:style w:type="numbering" w:customStyle="1" w:styleId="WWNum112">
    <w:name w:val="WWNum112"/>
    <w:basedOn w:val="a4"/>
    <w:rsid w:val="00A856DF"/>
  </w:style>
  <w:style w:type="numbering" w:customStyle="1" w:styleId="WWNum212">
    <w:name w:val="WWNum212"/>
    <w:basedOn w:val="a4"/>
    <w:rsid w:val="00A856DF"/>
  </w:style>
  <w:style w:type="numbering" w:customStyle="1" w:styleId="WWNum312">
    <w:name w:val="WWNum312"/>
    <w:basedOn w:val="a4"/>
    <w:rsid w:val="00A856DF"/>
  </w:style>
  <w:style w:type="numbering" w:customStyle="1" w:styleId="WWNum412">
    <w:name w:val="WWNum412"/>
    <w:basedOn w:val="a4"/>
    <w:rsid w:val="00A856DF"/>
  </w:style>
  <w:style w:type="numbering" w:customStyle="1" w:styleId="WWNum54">
    <w:name w:val="WWNum54"/>
    <w:basedOn w:val="a4"/>
    <w:rsid w:val="00A856DF"/>
  </w:style>
  <w:style w:type="numbering" w:customStyle="1" w:styleId="WWNum62">
    <w:name w:val="WWNum62"/>
    <w:basedOn w:val="a4"/>
    <w:rsid w:val="00A856DF"/>
  </w:style>
  <w:style w:type="numbering" w:customStyle="1" w:styleId="WWNum72">
    <w:name w:val="WWNum72"/>
    <w:basedOn w:val="a4"/>
    <w:rsid w:val="00A856DF"/>
  </w:style>
  <w:style w:type="numbering" w:customStyle="1" w:styleId="WWNum82">
    <w:name w:val="WWNum82"/>
    <w:basedOn w:val="a4"/>
    <w:rsid w:val="00A856DF"/>
  </w:style>
  <w:style w:type="numbering" w:customStyle="1" w:styleId="WWNum92">
    <w:name w:val="WWNum92"/>
    <w:basedOn w:val="a4"/>
    <w:rsid w:val="00A856DF"/>
  </w:style>
  <w:style w:type="numbering" w:customStyle="1" w:styleId="WWNum102">
    <w:name w:val="WWNum102"/>
    <w:basedOn w:val="a4"/>
    <w:rsid w:val="00A856DF"/>
  </w:style>
  <w:style w:type="numbering" w:customStyle="1" w:styleId="WWNum113">
    <w:name w:val="WWNum113"/>
    <w:basedOn w:val="a4"/>
    <w:rsid w:val="00A856DF"/>
  </w:style>
  <w:style w:type="numbering" w:customStyle="1" w:styleId="WWNum122">
    <w:name w:val="WWNum122"/>
    <w:basedOn w:val="a4"/>
    <w:rsid w:val="00A856DF"/>
  </w:style>
  <w:style w:type="numbering" w:customStyle="1" w:styleId="WWNum132">
    <w:name w:val="WWNum132"/>
    <w:basedOn w:val="a4"/>
    <w:rsid w:val="00A856DF"/>
  </w:style>
  <w:style w:type="numbering" w:customStyle="1" w:styleId="WWNum142">
    <w:name w:val="WWNum142"/>
    <w:basedOn w:val="a4"/>
    <w:rsid w:val="00A856DF"/>
  </w:style>
  <w:style w:type="numbering" w:customStyle="1" w:styleId="WWNum152">
    <w:name w:val="WWNum152"/>
    <w:basedOn w:val="a4"/>
    <w:rsid w:val="00A856DF"/>
  </w:style>
  <w:style w:type="numbering" w:customStyle="1" w:styleId="WWNum162">
    <w:name w:val="WWNum162"/>
    <w:basedOn w:val="a4"/>
    <w:rsid w:val="00A856DF"/>
  </w:style>
  <w:style w:type="numbering" w:customStyle="1" w:styleId="WWNum172">
    <w:name w:val="WWNum172"/>
    <w:basedOn w:val="a4"/>
    <w:rsid w:val="00A856DF"/>
  </w:style>
  <w:style w:type="numbering" w:customStyle="1" w:styleId="WWNum182">
    <w:name w:val="WWNum182"/>
    <w:basedOn w:val="a4"/>
    <w:rsid w:val="00A856DF"/>
  </w:style>
  <w:style w:type="numbering" w:customStyle="1" w:styleId="WWNum192">
    <w:name w:val="WWNum192"/>
    <w:basedOn w:val="a4"/>
    <w:rsid w:val="00A856DF"/>
  </w:style>
  <w:style w:type="numbering" w:customStyle="1" w:styleId="WWNum202">
    <w:name w:val="WWNum202"/>
    <w:basedOn w:val="a4"/>
    <w:rsid w:val="00A856DF"/>
  </w:style>
  <w:style w:type="numbering" w:customStyle="1" w:styleId="WWNum213">
    <w:name w:val="WWNum213"/>
    <w:basedOn w:val="a4"/>
    <w:rsid w:val="00A856DF"/>
  </w:style>
  <w:style w:type="numbering" w:customStyle="1" w:styleId="WWNum222">
    <w:name w:val="WWNum222"/>
    <w:basedOn w:val="a4"/>
    <w:rsid w:val="00A856DF"/>
  </w:style>
  <w:style w:type="numbering" w:customStyle="1" w:styleId="WWNum232">
    <w:name w:val="WWNum232"/>
    <w:basedOn w:val="a4"/>
    <w:rsid w:val="00A856DF"/>
  </w:style>
  <w:style w:type="numbering" w:customStyle="1" w:styleId="WWNum242">
    <w:name w:val="WWNum242"/>
    <w:basedOn w:val="a4"/>
    <w:rsid w:val="00A856DF"/>
  </w:style>
  <w:style w:type="numbering" w:customStyle="1" w:styleId="WWNum252">
    <w:name w:val="WWNum252"/>
    <w:basedOn w:val="a4"/>
    <w:rsid w:val="00A856DF"/>
  </w:style>
  <w:style w:type="numbering" w:customStyle="1" w:styleId="WWNum262">
    <w:name w:val="WWNum262"/>
    <w:basedOn w:val="a4"/>
    <w:rsid w:val="00A856DF"/>
  </w:style>
  <w:style w:type="numbering" w:customStyle="1" w:styleId="WWNum272">
    <w:name w:val="WWNum272"/>
    <w:basedOn w:val="a4"/>
    <w:rsid w:val="00A856DF"/>
  </w:style>
  <w:style w:type="numbering" w:customStyle="1" w:styleId="WWNum282">
    <w:name w:val="WWNum282"/>
    <w:basedOn w:val="a4"/>
    <w:rsid w:val="00A856DF"/>
  </w:style>
  <w:style w:type="numbering" w:customStyle="1" w:styleId="WWNum292">
    <w:name w:val="WWNum292"/>
    <w:basedOn w:val="a4"/>
    <w:rsid w:val="00A856DF"/>
  </w:style>
  <w:style w:type="numbering" w:customStyle="1" w:styleId="WWNum302">
    <w:name w:val="WWNum302"/>
    <w:basedOn w:val="a4"/>
    <w:rsid w:val="00A856DF"/>
  </w:style>
  <w:style w:type="numbering" w:customStyle="1" w:styleId="WWNum313">
    <w:name w:val="WWNum313"/>
    <w:basedOn w:val="a4"/>
    <w:rsid w:val="00A856DF"/>
  </w:style>
  <w:style w:type="numbering" w:customStyle="1" w:styleId="WWNum322">
    <w:name w:val="WWNum322"/>
    <w:basedOn w:val="a4"/>
    <w:rsid w:val="00A856DF"/>
  </w:style>
  <w:style w:type="numbering" w:customStyle="1" w:styleId="WWNum332">
    <w:name w:val="WWNum332"/>
    <w:basedOn w:val="a4"/>
    <w:rsid w:val="00A856DF"/>
  </w:style>
  <w:style w:type="numbering" w:customStyle="1" w:styleId="WWNum342">
    <w:name w:val="WWNum342"/>
    <w:basedOn w:val="a4"/>
    <w:rsid w:val="00A856DF"/>
  </w:style>
  <w:style w:type="numbering" w:customStyle="1" w:styleId="WWNum352">
    <w:name w:val="WWNum352"/>
    <w:basedOn w:val="a4"/>
    <w:rsid w:val="00A856DF"/>
  </w:style>
  <w:style w:type="numbering" w:customStyle="1" w:styleId="WWNum362">
    <w:name w:val="WWNum362"/>
    <w:basedOn w:val="a4"/>
    <w:rsid w:val="00A856DF"/>
  </w:style>
  <w:style w:type="numbering" w:customStyle="1" w:styleId="WWNum372">
    <w:name w:val="WWNum372"/>
    <w:basedOn w:val="a4"/>
    <w:rsid w:val="00A856DF"/>
  </w:style>
  <w:style w:type="numbering" w:customStyle="1" w:styleId="WWNum382">
    <w:name w:val="WWNum382"/>
    <w:basedOn w:val="a4"/>
    <w:rsid w:val="00A856DF"/>
  </w:style>
  <w:style w:type="numbering" w:customStyle="1" w:styleId="WWNum392">
    <w:name w:val="WWNum392"/>
    <w:basedOn w:val="a4"/>
    <w:rsid w:val="00A856DF"/>
  </w:style>
  <w:style w:type="numbering" w:customStyle="1" w:styleId="WWNum402">
    <w:name w:val="WWNum402"/>
    <w:basedOn w:val="a4"/>
    <w:rsid w:val="00A856DF"/>
  </w:style>
  <w:style w:type="numbering" w:customStyle="1" w:styleId="WWNum413">
    <w:name w:val="WWNum413"/>
    <w:basedOn w:val="a4"/>
    <w:rsid w:val="00A856DF"/>
  </w:style>
  <w:style w:type="numbering" w:customStyle="1" w:styleId="WWNum422">
    <w:name w:val="WWNum422"/>
    <w:basedOn w:val="a4"/>
    <w:rsid w:val="00A856DF"/>
  </w:style>
  <w:style w:type="numbering" w:customStyle="1" w:styleId="WWNum432">
    <w:name w:val="WWNum432"/>
    <w:basedOn w:val="a4"/>
    <w:rsid w:val="00A856DF"/>
  </w:style>
  <w:style w:type="numbering" w:customStyle="1" w:styleId="WWNum442">
    <w:name w:val="WWNum442"/>
    <w:basedOn w:val="a4"/>
    <w:rsid w:val="00A856DF"/>
  </w:style>
  <w:style w:type="numbering" w:customStyle="1" w:styleId="WWNum452">
    <w:name w:val="WWNum452"/>
    <w:basedOn w:val="a4"/>
    <w:rsid w:val="00A856DF"/>
  </w:style>
  <w:style w:type="numbering" w:customStyle="1" w:styleId="WWNum462">
    <w:name w:val="WWNum462"/>
    <w:basedOn w:val="a4"/>
    <w:rsid w:val="00A856DF"/>
  </w:style>
  <w:style w:type="numbering" w:customStyle="1" w:styleId="WWNum472">
    <w:name w:val="WWNum472"/>
    <w:basedOn w:val="a4"/>
    <w:rsid w:val="00A856DF"/>
  </w:style>
  <w:style w:type="numbering" w:customStyle="1" w:styleId="WWNum482">
    <w:name w:val="WWNum482"/>
    <w:basedOn w:val="a4"/>
    <w:rsid w:val="00A856DF"/>
  </w:style>
  <w:style w:type="numbering" w:customStyle="1" w:styleId="WWNum492">
    <w:name w:val="WWNum492"/>
    <w:basedOn w:val="a4"/>
    <w:rsid w:val="00A856DF"/>
  </w:style>
  <w:style w:type="numbering" w:customStyle="1" w:styleId="WWNum502">
    <w:name w:val="WWNum502"/>
    <w:basedOn w:val="a4"/>
    <w:rsid w:val="00A856DF"/>
  </w:style>
  <w:style w:type="numbering" w:customStyle="1" w:styleId="WWNum512">
    <w:name w:val="WWNum512"/>
    <w:basedOn w:val="a4"/>
    <w:rsid w:val="00A856DF"/>
  </w:style>
  <w:style w:type="numbering" w:customStyle="1" w:styleId="WWNum522">
    <w:name w:val="WWNum522"/>
    <w:basedOn w:val="a4"/>
    <w:rsid w:val="00A856DF"/>
  </w:style>
  <w:style w:type="numbering" w:customStyle="1" w:styleId="45">
    <w:name w:val="Нет списка4"/>
    <w:next w:val="a4"/>
    <w:uiPriority w:val="99"/>
    <w:semiHidden/>
    <w:unhideWhenUsed/>
    <w:rsid w:val="00A856DF"/>
  </w:style>
  <w:style w:type="numbering" w:customStyle="1" w:styleId="WWNum114">
    <w:name w:val="WWNum114"/>
    <w:basedOn w:val="a4"/>
    <w:rsid w:val="00A856DF"/>
  </w:style>
  <w:style w:type="numbering" w:customStyle="1" w:styleId="WWNum214">
    <w:name w:val="WWNum214"/>
    <w:basedOn w:val="a4"/>
    <w:rsid w:val="00A856DF"/>
  </w:style>
  <w:style w:type="numbering" w:customStyle="1" w:styleId="WWNum314">
    <w:name w:val="WWNum314"/>
    <w:basedOn w:val="a4"/>
    <w:rsid w:val="00A856DF"/>
  </w:style>
  <w:style w:type="numbering" w:customStyle="1" w:styleId="WWNum414">
    <w:name w:val="WWNum414"/>
    <w:basedOn w:val="a4"/>
    <w:rsid w:val="00A856DF"/>
  </w:style>
  <w:style w:type="numbering" w:customStyle="1" w:styleId="WWNum55">
    <w:name w:val="WWNum55"/>
    <w:basedOn w:val="a4"/>
    <w:rsid w:val="00A856DF"/>
  </w:style>
  <w:style w:type="numbering" w:customStyle="1" w:styleId="WWNum63">
    <w:name w:val="WWNum63"/>
    <w:basedOn w:val="a4"/>
    <w:rsid w:val="00A856DF"/>
  </w:style>
  <w:style w:type="numbering" w:customStyle="1" w:styleId="WWNum73">
    <w:name w:val="WWNum73"/>
    <w:basedOn w:val="a4"/>
    <w:rsid w:val="00A856DF"/>
  </w:style>
  <w:style w:type="numbering" w:customStyle="1" w:styleId="WWNum83">
    <w:name w:val="WWNum83"/>
    <w:basedOn w:val="a4"/>
    <w:rsid w:val="00A856DF"/>
  </w:style>
  <w:style w:type="numbering" w:customStyle="1" w:styleId="WWNum93">
    <w:name w:val="WWNum93"/>
    <w:basedOn w:val="a4"/>
    <w:rsid w:val="00A856DF"/>
  </w:style>
  <w:style w:type="numbering" w:customStyle="1" w:styleId="WWNum103">
    <w:name w:val="WWNum103"/>
    <w:basedOn w:val="a4"/>
    <w:rsid w:val="00A856DF"/>
  </w:style>
  <w:style w:type="numbering" w:customStyle="1" w:styleId="WWNum115">
    <w:name w:val="WWNum115"/>
    <w:basedOn w:val="a4"/>
    <w:rsid w:val="00A856DF"/>
  </w:style>
  <w:style w:type="numbering" w:customStyle="1" w:styleId="WWNum123">
    <w:name w:val="WWNum123"/>
    <w:basedOn w:val="a4"/>
    <w:rsid w:val="00A856DF"/>
  </w:style>
  <w:style w:type="numbering" w:customStyle="1" w:styleId="WWNum133">
    <w:name w:val="WWNum133"/>
    <w:basedOn w:val="a4"/>
    <w:rsid w:val="00A856DF"/>
  </w:style>
  <w:style w:type="numbering" w:customStyle="1" w:styleId="WWNum143">
    <w:name w:val="WWNum143"/>
    <w:basedOn w:val="a4"/>
    <w:rsid w:val="00A856DF"/>
  </w:style>
  <w:style w:type="numbering" w:customStyle="1" w:styleId="WWNum153">
    <w:name w:val="WWNum153"/>
    <w:basedOn w:val="a4"/>
    <w:rsid w:val="00A856DF"/>
  </w:style>
  <w:style w:type="numbering" w:customStyle="1" w:styleId="WWNum163">
    <w:name w:val="WWNum163"/>
    <w:basedOn w:val="a4"/>
    <w:rsid w:val="00A856DF"/>
  </w:style>
  <w:style w:type="numbering" w:customStyle="1" w:styleId="WWNum173">
    <w:name w:val="WWNum173"/>
    <w:basedOn w:val="a4"/>
    <w:rsid w:val="00A856DF"/>
  </w:style>
  <w:style w:type="numbering" w:customStyle="1" w:styleId="WWNum183">
    <w:name w:val="WWNum183"/>
    <w:basedOn w:val="a4"/>
    <w:rsid w:val="00A856DF"/>
  </w:style>
  <w:style w:type="numbering" w:customStyle="1" w:styleId="WWNum193">
    <w:name w:val="WWNum193"/>
    <w:basedOn w:val="a4"/>
    <w:rsid w:val="00A856DF"/>
  </w:style>
  <w:style w:type="numbering" w:customStyle="1" w:styleId="WWNum203">
    <w:name w:val="WWNum203"/>
    <w:basedOn w:val="a4"/>
    <w:rsid w:val="00A856DF"/>
  </w:style>
  <w:style w:type="numbering" w:customStyle="1" w:styleId="WWNum215">
    <w:name w:val="WWNum215"/>
    <w:basedOn w:val="a4"/>
    <w:rsid w:val="00A856DF"/>
  </w:style>
  <w:style w:type="numbering" w:customStyle="1" w:styleId="WWNum223">
    <w:name w:val="WWNum223"/>
    <w:basedOn w:val="a4"/>
    <w:rsid w:val="00A856DF"/>
  </w:style>
  <w:style w:type="numbering" w:customStyle="1" w:styleId="WWNum233">
    <w:name w:val="WWNum233"/>
    <w:basedOn w:val="a4"/>
    <w:rsid w:val="00A856DF"/>
  </w:style>
  <w:style w:type="numbering" w:customStyle="1" w:styleId="WWNum243">
    <w:name w:val="WWNum243"/>
    <w:basedOn w:val="a4"/>
    <w:rsid w:val="00A856DF"/>
  </w:style>
  <w:style w:type="numbering" w:customStyle="1" w:styleId="WWNum253">
    <w:name w:val="WWNum253"/>
    <w:basedOn w:val="a4"/>
    <w:rsid w:val="00A856DF"/>
  </w:style>
  <w:style w:type="numbering" w:customStyle="1" w:styleId="WWNum263">
    <w:name w:val="WWNum263"/>
    <w:basedOn w:val="a4"/>
    <w:rsid w:val="00A856DF"/>
  </w:style>
  <w:style w:type="numbering" w:customStyle="1" w:styleId="WWNum273">
    <w:name w:val="WWNum273"/>
    <w:basedOn w:val="a4"/>
    <w:rsid w:val="00A856DF"/>
  </w:style>
  <w:style w:type="numbering" w:customStyle="1" w:styleId="WWNum283">
    <w:name w:val="WWNum283"/>
    <w:basedOn w:val="a4"/>
    <w:rsid w:val="00A856DF"/>
  </w:style>
  <w:style w:type="numbering" w:customStyle="1" w:styleId="WWNum293">
    <w:name w:val="WWNum293"/>
    <w:basedOn w:val="a4"/>
    <w:rsid w:val="00A856DF"/>
  </w:style>
  <w:style w:type="numbering" w:customStyle="1" w:styleId="WWNum303">
    <w:name w:val="WWNum303"/>
    <w:basedOn w:val="a4"/>
    <w:rsid w:val="00A856DF"/>
  </w:style>
  <w:style w:type="numbering" w:customStyle="1" w:styleId="WWNum315">
    <w:name w:val="WWNum315"/>
    <w:basedOn w:val="a4"/>
    <w:rsid w:val="00A856DF"/>
  </w:style>
  <w:style w:type="numbering" w:customStyle="1" w:styleId="WWNum323">
    <w:name w:val="WWNum323"/>
    <w:basedOn w:val="a4"/>
    <w:rsid w:val="00A856DF"/>
  </w:style>
  <w:style w:type="numbering" w:customStyle="1" w:styleId="WWNum333">
    <w:name w:val="WWNum333"/>
    <w:basedOn w:val="a4"/>
    <w:rsid w:val="00A856DF"/>
  </w:style>
  <w:style w:type="numbering" w:customStyle="1" w:styleId="WWNum343">
    <w:name w:val="WWNum343"/>
    <w:basedOn w:val="a4"/>
    <w:rsid w:val="00A856DF"/>
  </w:style>
  <w:style w:type="numbering" w:customStyle="1" w:styleId="WWNum353">
    <w:name w:val="WWNum353"/>
    <w:basedOn w:val="a4"/>
    <w:rsid w:val="00A856DF"/>
  </w:style>
  <w:style w:type="numbering" w:customStyle="1" w:styleId="WWNum363">
    <w:name w:val="WWNum363"/>
    <w:basedOn w:val="a4"/>
    <w:rsid w:val="00A856DF"/>
  </w:style>
  <w:style w:type="numbering" w:customStyle="1" w:styleId="WWNum373">
    <w:name w:val="WWNum373"/>
    <w:basedOn w:val="a4"/>
    <w:rsid w:val="00A856DF"/>
  </w:style>
  <w:style w:type="numbering" w:customStyle="1" w:styleId="WWNum383">
    <w:name w:val="WWNum383"/>
    <w:basedOn w:val="a4"/>
    <w:rsid w:val="00A856DF"/>
  </w:style>
  <w:style w:type="numbering" w:customStyle="1" w:styleId="WWNum393">
    <w:name w:val="WWNum393"/>
    <w:basedOn w:val="a4"/>
    <w:rsid w:val="00A856DF"/>
  </w:style>
  <w:style w:type="numbering" w:customStyle="1" w:styleId="WWNum403">
    <w:name w:val="WWNum403"/>
    <w:basedOn w:val="a4"/>
    <w:rsid w:val="00A856DF"/>
  </w:style>
  <w:style w:type="numbering" w:customStyle="1" w:styleId="WWNum415">
    <w:name w:val="WWNum415"/>
    <w:basedOn w:val="a4"/>
    <w:rsid w:val="00A856DF"/>
  </w:style>
  <w:style w:type="numbering" w:customStyle="1" w:styleId="WWNum423">
    <w:name w:val="WWNum423"/>
    <w:basedOn w:val="a4"/>
    <w:rsid w:val="00A856DF"/>
  </w:style>
  <w:style w:type="numbering" w:customStyle="1" w:styleId="WWNum433">
    <w:name w:val="WWNum433"/>
    <w:basedOn w:val="a4"/>
    <w:rsid w:val="00A856DF"/>
  </w:style>
  <w:style w:type="numbering" w:customStyle="1" w:styleId="WWNum443">
    <w:name w:val="WWNum443"/>
    <w:basedOn w:val="a4"/>
    <w:rsid w:val="00A856DF"/>
  </w:style>
  <w:style w:type="numbering" w:customStyle="1" w:styleId="WWNum453">
    <w:name w:val="WWNum453"/>
    <w:basedOn w:val="a4"/>
    <w:rsid w:val="00A856DF"/>
  </w:style>
  <w:style w:type="numbering" w:customStyle="1" w:styleId="WWNum463">
    <w:name w:val="WWNum463"/>
    <w:basedOn w:val="a4"/>
    <w:rsid w:val="00A856DF"/>
  </w:style>
  <w:style w:type="numbering" w:customStyle="1" w:styleId="WWNum473">
    <w:name w:val="WWNum473"/>
    <w:basedOn w:val="a4"/>
    <w:rsid w:val="00A856DF"/>
  </w:style>
  <w:style w:type="numbering" w:customStyle="1" w:styleId="WWNum483">
    <w:name w:val="WWNum483"/>
    <w:basedOn w:val="a4"/>
    <w:rsid w:val="00A856DF"/>
  </w:style>
  <w:style w:type="numbering" w:customStyle="1" w:styleId="WWNum493">
    <w:name w:val="WWNum493"/>
    <w:basedOn w:val="a4"/>
    <w:rsid w:val="00A856DF"/>
  </w:style>
  <w:style w:type="numbering" w:customStyle="1" w:styleId="WWNum503">
    <w:name w:val="WWNum503"/>
    <w:basedOn w:val="a4"/>
    <w:rsid w:val="00A856DF"/>
  </w:style>
  <w:style w:type="numbering" w:customStyle="1" w:styleId="WWNum513">
    <w:name w:val="WWNum513"/>
    <w:basedOn w:val="a4"/>
    <w:rsid w:val="00A856DF"/>
  </w:style>
  <w:style w:type="numbering" w:customStyle="1" w:styleId="WWNum523">
    <w:name w:val="WWNum523"/>
    <w:basedOn w:val="a4"/>
    <w:rsid w:val="00A856DF"/>
  </w:style>
  <w:style w:type="numbering" w:customStyle="1" w:styleId="53">
    <w:name w:val="Нет списка5"/>
    <w:next w:val="a4"/>
    <w:uiPriority w:val="99"/>
    <w:semiHidden/>
    <w:unhideWhenUsed/>
    <w:rsid w:val="00A856DF"/>
  </w:style>
  <w:style w:type="numbering" w:customStyle="1" w:styleId="WWNum116">
    <w:name w:val="WWNum116"/>
    <w:basedOn w:val="a4"/>
    <w:rsid w:val="00A856DF"/>
    <w:pPr>
      <w:numPr>
        <w:numId w:val="2"/>
      </w:numPr>
    </w:pPr>
  </w:style>
  <w:style w:type="numbering" w:customStyle="1" w:styleId="WWNum216">
    <w:name w:val="WWNum216"/>
    <w:basedOn w:val="a4"/>
    <w:rsid w:val="00A856DF"/>
    <w:pPr>
      <w:numPr>
        <w:numId w:val="3"/>
      </w:numPr>
    </w:pPr>
  </w:style>
  <w:style w:type="numbering" w:customStyle="1" w:styleId="WWNum316">
    <w:name w:val="WWNum316"/>
    <w:basedOn w:val="a4"/>
    <w:rsid w:val="00A856DF"/>
    <w:pPr>
      <w:numPr>
        <w:numId w:val="4"/>
      </w:numPr>
    </w:pPr>
  </w:style>
  <w:style w:type="numbering" w:customStyle="1" w:styleId="WWNum416">
    <w:name w:val="WWNum416"/>
    <w:basedOn w:val="a4"/>
    <w:rsid w:val="00A856DF"/>
    <w:pPr>
      <w:numPr>
        <w:numId w:val="5"/>
      </w:numPr>
    </w:pPr>
  </w:style>
  <w:style w:type="numbering" w:customStyle="1" w:styleId="WWNum56">
    <w:name w:val="WWNum56"/>
    <w:basedOn w:val="a4"/>
    <w:rsid w:val="00A856DF"/>
    <w:pPr>
      <w:numPr>
        <w:numId w:val="6"/>
      </w:numPr>
    </w:pPr>
  </w:style>
  <w:style w:type="numbering" w:customStyle="1" w:styleId="WWNum64">
    <w:name w:val="WWNum64"/>
    <w:basedOn w:val="a4"/>
    <w:rsid w:val="00A856DF"/>
    <w:pPr>
      <w:numPr>
        <w:numId w:val="7"/>
      </w:numPr>
    </w:pPr>
  </w:style>
  <w:style w:type="numbering" w:customStyle="1" w:styleId="WWNum74">
    <w:name w:val="WWNum74"/>
    <w:basedOn w:val="a4"/>
    <w:rsid w:val="00A856DF"/>
    <w:pPr>
      <w:numPr>
        <w:numId w:val="8"/>
      </w:numPr>
    </w:pPr>
  </w:style>
  <w:style w:type="numbering" w:customStyle="1" w:styleId="WWNum84">
    <w:name w:val="WWNum84"/>
    <w:basedOn w:val="a4"/>
    <w:rsid w:val="00A856DF"/>
    <w:pPr>
      <w:numPr>
        <w:numId w:val="9"/>
      </w:numPr>
    </w:pPr>
  </w:style>
  <w:style w:type="numbering" w:customStyle="1" w:styleId="WWNum94">
    <w:name w:val="WWNum94"/>
    <w:basedOn w:val="a4"/>
    <w:rsid w:val="00A856DF"/>
    <w:pPr>
      <w:numPr>
        <w:numId w:val="10"/>
      </w:numPr>
    </w:pPr>
  </w:style>
  <w:style w:type="numbering" w:customStyle="1" w:styleId="WWNum104">
    <w:name w:val="WWNum104"/>
    <w:basedOn w:val="a4"/>
    <w:rsid w:val="00A856DF"/>
    <w:pPr>
      <w:numPr>
        <w:numId w:val="11"/>
      </w:numPr>
    </w:pPr>
  </w:style>
  <w:style w:type="numbering" w:customStyle="1" w:styleId="WWNum117">
    <w:name w:val="WWNum117"/>
    <w:basedOn w:val="a4"/>
    <w:rsid w:val="00A856DF"/>
    <w:pPr>
      <w:numPr>
        <w:numId w:val="12"/>
      </w:numPr>
    </w:pPr>
  </w:style>
  <w:style w:type="numbering" w:customStyle="1" w:styleId="WWNum124">
    <w:name w:val="WWNum124"/>
    <w:basedOn w:val="a4"/>
    <w:rsid w:val="00A856DF"/>
    <w:pPr>
      <w:numPr>
        <w:numId w:val="13"/>
      </w:numPr>
    </w:pPr>
  </w:style>
  <w:style w:type="numbering" w:customStyle="1" w:styleId="WWNum134">
    <w:name w:val="WWNum134"/>
    <w:basedOn w:val="a4"/>
    <w:rsid w:val="00A856DF"/>
    <w:pPr>
      <w:numPr>
        <w:numId w:val="14"/>
      </w:numPr>
    </w:pPr>
  </w:style>
  <w:style w:type="numbering" w:customStyle="1" w:styleId="WWNum144">
    <w:name w:val="WWNum144"/>
    <w:basedOn w:val="a4"/>
    <w:rsid w:val="00A856DF"/>
    <w:pPr>
      <w:numPr>
        <w:numId w:val="15"/>
      </w:numPr>
    </w:pPr>
  </w:style>
  <w:style w:type="numbering" w:customStyle="1" w:styleId="WWNum154">
    <w:name w:val="WWNum154"/>
    <w:basedOn w:val="a4"/>
    <w:rsid w:val="00A856DF"/>
    <w:pPr>
      <w:numPr>
        <w:numId w:val="16"/>
      </w:numPr>
    </w:pPr>
  </w:style>
  <w:style w:type="numbering" w:customStyle="1" w:styleId="WWNum164">
    <w:name w:val="WWNum164"/>
    <w:basedOn w:val="a4"/>
    <w:rsid w:val="00A856DF"/>
    <w:pPr>
      <w:numPr>
        <w:numId w:val="17"/>
      </w:numPr>
    </w:pPr>
  </w:style>
  <w:style w:type="numbering" w:customStyle="1" w:styleId="WWNum174">
    <w:name w:val="WWNum174"/>
    <w:basedOn w:val="a4"/>
    <w:rsid w:val="00A856DF"/>
    <w:pPr>
      <w:numPr>
        <w:numId w:val="18"/>
      </w:numPr>
    </w:pPr>
  </w:style>
  <w:style w:type="numbering" w:customStyle="1" w:styleId="WWNum184">
    <w:name w:val="WWNum184"/>
    <w:basedOn w:val="a4"/>
    <w:rsid w:val="00A856DF"/>
    <w:pPr>
      <w:numPr>
        <w:numId w:val="19"/>
      </w:numPr>
    </w:pPr>
  </w:style>
  <w:style w:type="numbering" w:customStyle="1" w:styleId="WWNum194">
    <w:name w:val="WWNum194"/>
    <w:basedOn w:val="a4"/>
    <w:rsid w:val="00A856DF"/>
    <w:pPr>
      <w:numPr>
        <w:numId w:val="54"/>
      </w:numPr>
    </w:pPr>
  </w:style>
  <w:style w:type="numbering" w:customStyle="1" w:styleId="WWNum204">
    <w:name w:val="WWNum204"/>
    <w:basedOn w:val="a4"/>
    <w:rsid w:val="00A856DF"/>
    <w:pPr>
      <w:numPr>
        <w:numId w:val="55"/>
      </w:numPr>
    </w:pPr>
  </w:style>
  <w:style w:type="numbering" w:customStyle="1" w:styleId="WWNum217">
    <w:name w:val="WWNum217"/>
    <w:basedOn w:val="a4"/>
    <w:rsid w:val="00A856DF"/>
    <w:pPr>
      <w:numPr>
        <w:numId w:val="21"/>
      </w:numPr>
    </w:pPr>
  </w:style>
  <w:style w:type="numbering" w:customStyle="1" w:styleId="WWNum224">
    <w:name w:val="WWNum224"/>
    <w:basedOn w:val="a4"/>
    <w:rsid w:val="00A856DF"/>
    <w:pPr>
      <w:numPr>
        <w:numId w:val="22"/>
      </w:numPr>
    </w:pPr>
  </w:style>
  <w:style w:type="numbering" w:customStyle="1" w:styleId="WWNum234">
    <w:name w:val="WWNum234"/>
    <w:basedOn w:val="a4"/>
    <w:rsid w:val="00A856DF"/>
    <w:pPr>
      <w:numPr>
        <w:numId w:val="23"/>
      </w:numPr>
    </w:pPr>
  </w:style>
  <w:style w:type="numbering" w:customStyle="1" w:styleId="WWNum244">
    <w:name w:val="WWNum244"/>
    <w:basedOn w:val="a4"/>
    <w:rsid w:val="00A856DF"/>
    <w:pPr>
      <w:numPr>
        <w:numId w:val="52"/>
      </w:numPr>
    </w:pPr>
  </w:style>
  <w:style w:type="numbering" w:customStyle="1" w:styleId="WWNum254">
    <w:name w:val="WWNum254"/>
    <w:basedOn w:val="a4"/>
    <w:rsid w:val="00A856DF"/>
    <w:pPr>
      <w:numPr>
        <w:numId w:val="24"/>
      </w:numPr>
    </w:pPr>
  </w:style>
  <w:style w:type="numbering" w:customStyle="1" w:styleId="WWNum264">
    <w:name w:val="WWNum264"/>
    <w:basedOn w:val="a4"/>
    <w:rsid w:val="00A856DF"/>
    <w:pPr>
      <w:numPr>
        <w:numId w:val="25"/>
      </w:numPr>
    </w:pPr>
  </w:style>
  <w:style w:type="numbering" w:customStyle="1" w:styleId="WWNum274">
    <w:name w:val="WWNum274"/>
    <w:basedOn w:val="a4"/>
    <w:rsid w:val="00A856DF"/>
    <w:pPr>
      <w:numPr>
        <w:numId w:val="26"/>
      </w:numPr>
    </w:pPr>
  </w:style>
  <w:style w:type="numbering" w:customStyle="1" w:styleId="WWNum284">
    <w:name w:val="WWNum284"/>
    <w:basedOn w:val="a4"/>
    <w:rsid w:val="00A856DF"/>
    <w:pPr>
      <w:numPr>
        <w:numId w:val="27"/>
      </w:numPr>
    </w:pPr>
  </w:style>
  <w:style w:type="numbering" w:customStyle="1" w:styleId="WWNum294">
    <w:name w:val="WWNum294"/>
    <w:basedOn w:val="a4"/>
    <w:rsid w:val="00A856DF"/>
    <w:pPr>
      <w:numPr>
        <w:numId w:val="28"/>
      </w:numPr>
    </w:pPr>
  </w:style>
  <w:style w:type="numbering" w:customStyle="1" w:styleId="WWNum304">
    <w:name w:val="WWNum304"/>
    <w:basedOn w:val="a4"/>
    <w:rsid w:val="00A856DF"/>
    <w:pPr>
      <w:numPr>
        <w:numId w:val="29"/>
      </w:numPr>
    </w:pPr>
  </w:style>
  <w:style w:type="numbering" w:customStyle="1" w:styleId="WWNum317">
    <w:name w:val="WWNum317"/>
    <w:basedOn w:val="a4"/>
    <w:rsid w:val="00A856DF"/>
    <w:pPr>
      <w:numPr>
        <w:numId w:val="30"/>
      </w:numPr>
    </w:pPr>
  </w:style>
  <w:style w:type="numbering" w:customStyle="1" w:styleId="WWNum324">
    <w:name w:val="WWNum324"/>
    <w:basedOn w:val="a4"/>
    <w:rsid w:val="00A856DF"/>
    <w:pPr>
      <w:numPr>
        <w:numId w:val="31"/>
      </w:numPr>
    </w:pPr>
  </w:style>
  <w:style w:type="numbering" w:customStyle="1" w:styleId="WWNum334">
    <w:name w:val="WWNum334"/>
    <w:basedOn w:val="a4"/>
    <w:rsid w:val="00A856DF"/>
    <w:pPr>
      <w:numPr>
        <w:numId w:val="32"/>
      </w:numPr>
    </w:pPr>
  </w:style>
  <w:style w:type="numbering" w:customStyle="1" w:styleId="WWNum344">
    <w:name w:val="WWNum344"/>
    <w:basedOn w:val="a4"/>
    <w:rsid w:val="00A856DF"/>
    <w:pPr>
      <w:numPr>
        <w:numId w:val="33"/>
      </w:numPr>
    </w:pPr>
  </w:style>
  <w:style w:type="numbering" w:customStyle="1" w:styleId="WWNum354">
    <w:name w:val="WWNum354"/>
    <w:basedOn w:val="a4"/>
    <w:rsid w:val="00A856DF"/>
    <w:pPr>
      <w:numPr>
        <w:numId w:val="34"/>
      </w:numPr>
    </w:pPr>
  </w:style>
  <w:style w:type="numbering" w:customStyle="1" w:styleId="WWNum364">
    <w:name w:val="WWNum364"/>
    <w:basedOn w:val="a4"/>
    <w:rsid w:val="00A856DF"/>
    <w:pPr>
      <w:numPr>
        <w:numId w:val="35"/>
      </w:numPr>
    </w:pPr>
  </w:style>
  <w:style w:type="numbering" w:customStyle="1" w:styleId="WWNum374">
    <w:name w:val="WWNum374"/>
    <w:basedOn w:val="a4"/>
    <w:rsid w:val="00A856DF"/>
    <w:pPr>
      <w:numPr>
        <w:numId w:val="36"/>
      </w:numPr>
    </w:pPr>
  </w:style>
  <w:style w:type="numbering" w:customStyle="1" w:styleId="WWNum384">
    <w:name w:val="WWNum384"/>
    <w:basedOn w:val="a4"/>
    <w:rsid w:val="00A856DF"/>
    <w:pPr>
      <w:numPr>
        <w:numId w:val="37"/>
      </w:numPr>
    </w:pPr>
  </w:style>
  <w:style w:type="numbering" w:customStyle="1" w:styleId="WWNum394">
    <w:name w:val="WWNum394"/>
    <w:basedOn w:val="a4"/>
    <w:rsid w:val="00A856DF"/>
    <w:pPr>
      <w:numPr>
        <w:numId w:val="38"/>
      </w:numPr>
    </w:pPr>
  </w:style>
  <w:style w:type="numbering" w:customStyle="1" w:styleId="WWNum404">
    <w:name w:val="WWNum404"/>
    <w:basedOn w:val="a4"/>
    <w:rsid w:val="00A856DF"/>
    <w:pPr>
      <w:numPr>
        <w:numId w:val="39"/>
      </w:numPr>
    </w:pPr>
  </w:style>
  <w:style w:type="numbering" w:customStyle="1" w:styleId="WWNum417">
    <w:name w:val="WWNum417"/>
    <w:basedOn w:val="a4"/>
    <w:rsid w:val="00A856DF"/>
    <w:pPr>
      <w:numPr>
        <w:numId w:val="40"/>
      </w:numPr>
    </w:pPr>
  </w:style>
  <w:style w:type="numbering" w:customStyle="1" w:styleId="WWNum424">
    <w:name w:val="WWNum424"/>
    <w:basedOn w:val="a4"/>
    <w:rsid w:val="00A856DF"/>
    <w:pPr>
      <w:numPr>
        <w:numId w:val="41"/>
      </w:numPr>
    </w:pPr>
  </w:style>
  <w:style w:type="numbering" w:customStyle="1" w:styleId="WWNum434">
    <w:name w:val="WWNum434"/>
    <w:basedOn w:val="a4"/>
    <w:rsid w:val="00A856DF"/>
    <w:pPr>
      <w:numPr>
        <w:numId w:val="42"/>
      </w:numPr>
    </w:pPr>
  </w:style>
  <w:style w:type="numbering" w:customStyle="1" w:styleId="WWNum444">
    <w:name w:val="WWNum444"/>
    <w:basedOn w:val="a4"/>
    <w:rsid w:val="00A856DF"/>
    <w:pPr>
      <w:numPr>
        <w:numId w:val="43"/>
      </w:numPr>
    </w:pPr>
  </w:style>
  <w:style w:type="numbering" w:customStyle="1" w:styleId="WWNum454">
    <w:name w:val="WWNum454"/>
    <w:basedOn w:val="a4"/>
    <w:rsid w:val="00A856DF"/>
    <w:pPr>
      <w:numPr>
        <w:numId w:val="44"/>
      </w:numPr>
    </w:pPr>
  </w:style>
  <w:style w:type="numbering" w:customStyle="1" w:styleId="WWNum464">
    <w:name w:val="WWNum464"/>
    <w:basedOn w:val="a4"/>
    <w:rsid w:val="00A856DF"/>
    <w:pPr>
      <w:numPr>
        <w:numId w:val="45"/>
      </w:numPr>
    </w:pPr>
  </w:style>
  <w:style w:type="numbering" w:customStyle="1" w:styleId="WWNum474">
    <w:name w:val="WWNum474"/>
    <w:basedOn w:val="a4"/>
    <w:rsid w:val="00A856DF"/>
    <w:pPr>
      <w:numPr>
        <w:numId w:val="46"/>
      </w:numPr>
    </w:pPr>
  </w:style>
  <w:style w:type="numbering" w:customStyle="1" w:styleId="WWNum484">
    <w:name w:val="WWNum484"/>
    <w:basedOn w:val="a4"/>
    <w:rsid w:val="00A856DF"/>
    <w:pPr>
      <w:numPr>
        <w:numId w:val="47"/>
      </w:numPr>
    </w:pPr>
  </w:style>
  <w:style w:type="numbering" w:customStyle="1" w:styleId="WWNum494">
    <w:name w:val="WWNum494"/>
    <w:basedOn w:val="a4"/>
    <w:rsid w:val="00A856DF"/>
    <w:pPr>
      <w:numPr>
        <w:numId w:val="48"/>
      </w:numPr>
    </w:pPr>
  </w:style>
  <w:style w:type="numbering" w:customStyle="1" w:styleId="WWNum504">
    <w:name w:val="WWNum504"/>
    <w:basedOn w:val="a4"/>
    <w:rsid w:val="00A856DF"/>
    <w:pPr>
      <w:numPr>
        <w:numId w:val="49"/>
      </w:numPr>
    </w:pPr>
  </w:style>
  <w:style w:type="numbering" w:customStyle="1" w:styleId="WWNum514">
    <w:name w:val="WWNum514"/>
    <w:basedOn w:val="a4"/>
    <w:rsid w:val="00A856DF"/>
    <w:pPr>
      <w:numPr>
        <w:numId w:val="50"/>
      </w:numPr>
    </w:pPr>
  </w:style>
  <w:style w:type="numbering" w:customStyle="1" w:styleId="WWNum524">
    <w:name w:val="WWNum524"/>
    <w:basedOn w:val="a4"/>
    <w:rsid w:val="00A856DF"/>
    <w:pPr>
      <w:numPr>
        <w:numId w:val="51"/>
      </w:numPr>
    </w:pPr>
  </w:style>
  <w:style w:type="paragraph" w:customStyle="1" w:styleId="afffd">
    <w:name w:val="无间隔"/>
    <w:uiPriority w:val="1"/>
    <w:qFormat/>
    <w:rsid w:val="00032BEF"/>
    <w:pPr>
      <w:suppressAutoHyphens/>
      <w:spacing w:after="0" w:line="240" w:lineRule="auto"/>
    </w:pPr>
    <w:rPr>
      <w:rFonts w:ascii="Calibri" w:eastAsia="Calibri" w:hAnsi="Calibri" w:cs="Times New Roman"/>
      <w:lang w:eastAsia="ar-SA"/>
    </w:rPr>
  </w:style>
  <w:style w:type="paragraph" w:customStyle="1" w:styleId="afffe">
    <w:name w:val="列出段落"/>
    <w:basedOn w:val="a1"/>
    <w:link w:val="Char"/>
    <w:uiPriority w:val="34"/>
    <w:qFormat/>
    <w:rsid w:val="00032BEF"/>
    <w:pPr>
      <w:tabs>
        <w:tab w:val="clear" w:pos="709"/>
      </w:tabs>
      <w:suppressAutoHyphens/>
      <w:ind w:left="720" w:firstLine="0"/>
    </w:pPr>
    <w:rPr>
      <w:snapToGrid/>
      <w:sz w:val="24"/>
      <w:szCs w:val="24"/>
      <w:lang w:eastAsia="ar-SA"/>
    </w:rPr>
  </w:style>
  <w:style w:type="character" w:customStyle="1" w:styleId="Char">
    <w:name w:val="列出段落 Char"/>
    <w:link w:val="afffe"/>
    <w:uiPriority w:val="34"/>
    <w:locked/>
    <w:rsid w:val="00032BEF"/>
    <w:rPr>
      <w:rFonts w:ascii="Times New Roman" w:hAnsi="Times New Roman" w:cs="Times New Roman"/>
      <w:sz w:val="24"/>
      <w:szCs w:val="24"/>
      <w:lang w:eastAsia="ar-SA"/>
    </w:rPr>
  </w:style>
  <w:style w:type="character" w:customStyle="1" w:styleId="shorttext">
    <w:name w:val="short_text"/>
    <w:basedOn w:val="a2"/>
    <w:rsid w:val="00032BEF"/>
  </w:style>
  <w:style w:type="paragraph" w:customStyle="1" w:styleId="a">
    <w:name w:val="Загоолвок по лев"/>
    <w:basedOn w:val="afd"/>
    <w:qFormat/>
    <w:rsid w:val="00032BEF"/>
    <w:pPr>
      <w:keepNext w:val="0"/>
      <w:widowControl w:val="0"/>
      <w:numPr>
        <w:numId w:val="57"/>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CharChar">
    <w:name w:val="Обычный Char Char"/>
    <w:locked/>
    <w:rsid w:val="0059399C"/>
    <w:rPr>
      <w:rFonts w:ascii="Times New Roman" w:eastAsia="Arial"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1"/>
    <w:next w:val="a1"/>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1"/>
    <w:next w:val="a1"/>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1"/>
    <w:next w:val="a1"/>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1"/>
    <w:next w:val="a1"/>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1"/>
    <w:link w:val="a6"/>
    <w:uiPriority w:val="99"/>
    <w:rsid w:val="004948D5"/>
    <w:pPr>
      <w:tabs>
        <w:tab w:val="clear" w:pos="709"/>
      </w:tabs>
      <w:jc w:val="both"/>
    </w:pPr>
    <w:rPr>
      <w:rFonts w:eastAsia="MS Mincho"/>
      <w:snapToGrid/>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5"/>
    <w:uiPriority w:val="99"/>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2"/>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7">
    <w:name w:val="List Paragraph"/>
    <w:basedOn w:val="a1"/>
    <w:uiPriority w:val="34"/>
    <w:qFormat/>
    <w:rsid w:val="00EF4ED1"/>
    <w:pPr>
      <w:tabs>
        <w:tab w:val="clear" w:pos="709"/>
      </w:tabs>
      <w:suppressAutoHyphens/>
      <w:ind w:left="720" w:firstLine="0"/>
    </w:pPr>
    <w:rPr>
      <w:snapToGrid/>
      <w:sz w:val="24"/>
      <w:szCs w:val="24"/>
      <w:lang w:eastAsia="ar-SA"/>
    </w:rPr>
  </w:style>
  <w:style w:type="table" w:styleId="a8">
    <w:name w:val="Table Grid"/>
    <w:basedOn w:val="a3"/>
    <w:uiPriority w:val="59"/>
    <w:rsid w:val="006E1371"/>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9">
    <w:name w:val="Hyperlink"/>
    <w:basedOn w:val="a2"/>
    <w:unhideWhenUsed/>
    <w:rsid w:val="000D5A1C"/>
    <w:rPr>
      <w:color w:val="0000FF" w:themeColor="hyperlink"/>
      <w:u w:val="single"/>
    </w:rPr>
  </w:style>
  <w:style w:type="character" w:customStyle="1" w:styleId="10">
    <w:name w:val="Заголовок 1 Знак"/>
    <w:aliases w:val="Гоник_Заголовок 1 Знак"/>
    <w:basedOn w:val="a2"/>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335662"/>
    <w:rPr>
      <w:rFonts w:ascii="Arial" w:hAnsi="Arial" w:cs="Times New Roman"/>
      <w:b/>
      <w:bCs/>
      <w:sz w:val="26"/>
      <w:szCs w:val="26"/>
      <w:lang w:eastAsia="ar-SA"/>
    </w:rPr>
  </w:style>
  <w:style w:type="character" w:customStyle="1" w:styleId="40">
    <w:name w:val="Заголовок 4 Знак"/>
    <w:aliases w:val="H4 Знак"/>
    <w:basedOn w:val="a2"/>
    <w:link w:val="4"/>
    <w:rsid w:val="00335662"/>
    <w:rPr>
      <w:rFonts w:ascii="Times New Roman" w:hAnsi="Times New Roman" w:cs="Times New Roman"/>
      <w:b/>
      <w:bCs/>
      <w:sz w:val="28"/>
      <w:szCs w:val="28"/>
      <w:lang w:eastAsia="ar-SA"/>
    </w:rPr>
  </w:style>
  <w:style w:type="numbering" w:customStyle="1" w:styleId="12">
    <w:name w:val="Нет списка1"/>
    <w:next w:val="a4"/>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a">
    <w:name w:val="Основной текст с отступом Знак"/>
    <w:uiPriority w:val="99"/>
    <w:rsid w:val="00335662"/>
    <w:rPr>
      <w:sz w:val="28"/>
      <w:lang w:val="ru-RU" w:eastAsia="ar-SA" w:bidi="ar-SA"/>
    </w:rPr>
  </w:style>
  <w:style w:type="character" w:styleId="ab">
    <w:name w:val="page number"/>
    <w:basedOn w:val="13"/>
    <w:rsid w:val="00335662"/>
  </w:style>
  <w:style w:type="character" w:customStyle="1" w:styleId="ac">
    <w:name w:val="Нижний колонтитул Знак"/>
    <w:uiPriority w:val="99"/>
    <w:rsid w:val="00335662"/>
    <w:rPr>
      <w:rFonts w:eastAsia="MS Mincho"/>
      <w:spacing w:val="-2"/>
      <w:sz w:val="24"/>
      <w:szCs w:val="24"/>
      <w:lang w:val="ru-RU" w:eastAsia="ar-SA" w:bidi="ar-SA"/>
    </w:rPr>
  </w:style>
  <w:style w:type="character" w:customStyle="1" w:styleId="ad">
    <w:name w:val="Текст примечания Знак"/>
    <w:uiPriority w:val="99"/>
    <w:rsid w:val="00335662"/>
    <w:rPr>
      <w:lang w:val="ru-RU" w:eastAsia="ar-SA" w:bidi="ar-SA"/>
    </w:rPr>
  </w:style>
  <w:style w:type="character" w:customStyle="1" w:styleId="ae">
    <w:name w:val="Символ сноски"/>
    <w:rsid w:val="00335662"/>
    <w:rPr>
      <w:vertAlign w:val="superscript"/>
    </w:rPr>
  </w:style>
  <w:style w:type="character" w:customStyle="1" w:styleId="af">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f0">
    <w:name w:val="Тема примечания Знак"/>
    <w:uiPriority w:val="99"/>
    <w:rsid w:val="00335662"/>
    <w:rPr>
      <w:b/>
      <w:bCs/>
      <w:lang w:val="ru-RU" w:eastAsia="ar-SA" w:bidi="ar-SA"/>
    </w:rPr>
  </w:style>
  <w:style w:type="character" w:customStyle="1" w:styleId="af1">
    <w:name w:val="Текст выноски Знак"/>
    <w:uiPriority w:val="99"/>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2">
    <w:name w:val="Подзаголовок Знак"/>
    <w:rsid w:val="00335662"/>
    <w:rPr>
      <w:b/>
      <w:bCs/>
      <w:sz w:val="24"/>
      <w:szCs w:val="24"/>
    </w:rPr>
  </w:style>
  <w:style w:type="character" w:customStyle="1" w:styleId="af3">
    <w:name w:val="Верхний колонтитул Знак"/>
    <w:uiPriority w:val="99"/>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4">
    <w:name w:val="Обычный отступ Знак"/>
    <w:rsid w:val="00335662"/>
    <w:rPr>
      <w:rFonts w:ascii="Calibri" w:eastAsia="Calibri" w:hAnsi="Calibri" w:cs="Calibri"/>
      <w:sz w:val="24"/>
      <w:szCs w:val="24"/>
    </w:rPr>
  </w:style>
  <w:style w:type="character" w:styleId="af5">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6">
    <w:name w:val="Текст Знак"/>
    <w:rsid w:val="00335662"/>
    <w:rPr>
      <w:rFonts w:eastAsia="MS Mincho"/>
      <w:spacing w:val="-2"/>
      <w:sz w:val="26"/>
    </w:rPr>
  </w:style>
  <w:style w:type="character" w:customStyle="1" w:styleId="af7">
    <w:name w:val="Абзац списка Знак"/>
    <w:rsid w:val="00335662"/>
    <w:rPr>
      <w:sz w:val="24"/>
      <w:szCs w:val="24"/>
    </w:rPr>
  </w:style>
  <w:style w:type="character" w:customStyle="1" w:styleId="af8">
    <w:name w:val="Текст концевой сноски Знак"/>
    <w:basedOn w:val="13"/>
    <w:uiPriority w:val="99"/>
    <w:rsid w:val="00335662"/>
  </w:style>
  <w:style w:type="character" w:customStyle="1" w:styleId="af9">
    <w:name w:val="Символы концевой сноски"/>
    <w:basedOn w:val="13"/>
    <w:rsid w:val="00335662"/>
    <w:rPr>
      <w:vertAlign w:val="superscript"/>
    </w:rPr>
  </w:style>
  <w:style w:type="character" w:customStyle="1" w:styleId="afa">
    <w:name w:val="Текст сноски Знак"/>
    <w:basedOn w:val="13"/>
    <w:uiPriority w:val="99"/>
    <w:rsid w:val="00335662"/>
  </w:style>
  <w:style w:type="character" w:styleId="afb">
    <w:name w:val="footnote reference"/>
    <w:uiPriority w:val="99"/>
    <w:rsid w:val="00335662"/>
    <w:rPr>
      <w:vertAlign w:val="superscript"/>
    </w:rPr>
  </w:style>
  <w:style w:type="character" w:styleId="afc">
    <w:name w:val="endnote reference"/>
    <w:uiPriority w:val="99"/>
    <w:rsid w:val="00335662"/>
    <w:rPr>
      <w:vertAlign w:val="superscript"/>
    </w:rPr>
  </w:style>
  <w:style w:type="paragraph" w:customStyle="1" w:styleId="afd">
    <w:name w:val="Заголовок"/>
    <w:basedOn w:val="a1"/>
    <w:next w:val="a5"/>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e">
    <w:name w:val="List"/>
    <w:basedOn w:val="a5"/>
    <w:rsid w:val="00335662"/>
    <w:pPr>
      <w:suppressAutoHyphens/>
    </w:pPr>
    <w:rPr>
      <w:rFonts w:cs="Mangal"/>
      <w:lang w:eastAsia="ar-SA"/>
    </w:rPr>
  </w:style>
  <w:style w:type="paragraph" w:customStyle="1" w:styleId="16">
    <w:name w:val="Название1"/>
    <w:basedOn w:val="a1"/>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1"/>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f">
    <w:name w:val="header"/>
    <w:basedOn w:val="a1"/>
    <w:link w:val="19"/>
    <w:uiPriority w:val="9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2"/>
    <w:link w:val="aff"/>
    <w:uiPriority w:val="99"/>
    <w:rsid w:val="00335662"/>
    <w:rPr>
      <w:rFonts w:ascii="Times New Roman" w:hAnsi="Times New Roman" w:cs="Times New Roman"/>
      <w:sz w:val="24"/>
      <w:szCs w:val="24"/>
      <w:lang w:eastAsia="ar-SA"/>
    </w:rPr>
  </w:style>
  <w:style w:type="paragraph" w:styleId="aff0">
    <w:name w:val="Body Text Indent"/>
    <w:basedOn w:val="a1"/>
    <w:link w:val="1a"/>
    <w:uiPriority w:val="99"/>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2"/>
    <w:link w:val="aff0"/>
    <w:uiPriority w:val="99"/>
    <w:rsid w:val="00335662"/>
    <w:rPr>
      <w:rFonts w:ascii="Times New Roman" w:hAnsi="Times New Roman" w:cs="Times New Roman"/>
      <w:sz w:val="28"/>
      <w:szCs w:val="20"/>
      <w:lang w:eastAsia="ar-SA"/>
    </w:rPr>
  </w:style>
  <w:style w:type="paragraph" w:customStyle="1" w:styleId="24">
    <w:name w:val="Маркированный список2"/>
    <w:basedOn w:val="a1"/>
    <w:rsid w:val="00335662"/>
    <w:pPr>
      <w:tabs>
        <w:tab w:val="clear" w:pos="709"/>
      </w:tabs>
      <w:suppressAutoHyphens/>
      <w:autoSpaceDE w:val="0"/>
      <w:ind w:right="306" w:firstLine="0"/>
      <w:jc w:val="both"/>
    </w:pPr>
    <w:rPr>
      <w:b/>
      <w:bCs/>
      <w:i/>
      <w:snapToGrid/>
      <w:szCs w:val="28"/>
      <w:lang w:eastAsia="ar-SA"/>
    </w:rPr>
  </w:style>
  <w:style w:type="paragraph" w:styleId="aff1">
    <w:name w:val="footer"/>
    <w:basedOn w:val="a1"/>
    <w:link w:val="1b"/>
    <w:uiPriority w:val="99"/>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2"/>
    <w:link w:val="aff1"/>
    <w:uiPriority w:val="99"/>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1"/>
    <w:next w:val="a1"/>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1"/>
    <w:next w:val="a1"/>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2">
    <w:name w:val="footnote text"/>
    <w:basedOn w:val="a1"/>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2"/>
    <w:link w:val="aff2"/>
    <w:uiPriority w:val="99"/>
    <w:rsid w:val="00335662"/>
    <w:rPr>
      <w:rFonts w:ascii="Times New Roman" w:hAnsi="Times New Roman" w:cs="Times New Roman"/>
      <w:sz w:val="20"/>
      <w:szCs w:val="20"/>
      <w:lang w:eastAsia="ar-SA"/>
    </w:rPr>
  </w:style>
  <w:style w:type="paragraph" w:customStyle="1" w:styleId="aff3">
    <w:name w:val="Статья"/>
    <w:basedOn w:val="a5"/>
    <w:next w:val="a1"/>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1"/>
    <w:rsid w:val="00335662"/>
    <w:pPr>
      <w:tabs>
        <w:tab w:val="clear" w:pos="709"/>
      </w:tabs>
      <w:suppressAutoHyphens/>
      <w:ind w:firstLine="0"/>
    </w:pPr>
    <w:rPr>
      <w:snapToGrid/>
      <w:sz w:val="20"/>
      <w:lang w:eastAsia="ar-SA"/>
    </w:rPr>
  </w:style>
  <w:style w:type="paragraph" w:customStyle="1" w:styleId="311">
    <w:name w:val="Основной текст 31"/>
    <w:basedOn w:val="a1"/>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1"/>
    <w:rsid w:val="00335662"/>
    <w:pPr>
      <w:tabs>
        <w:tab w:val="clear" w:pos="709"/>
      </w:tabs>
      <w:suppressAutoHyphens/>
      <w:spacing w:after="120" w:line="480" w:lineRule="auto"/>
      <w:ind w:firstLine="0"/>
    </w:pPr>
    <w:rPr>
      <w:snapToGrid/>
      <w:sz w:val="24"/>
      <w:szCs w:val="24"/>
      <w:lang w:eastAsia="ar-SA"/>
    </w:rPr>
  </w:style>
  <w:style w:type="paragraph" w:styleId="aff4">
    <w:name w:val="Title"/>
    <w:basedOn w:val="a1"/>
    <w:next w:val="aff5"/>
    <w:link w:val="aff6"/>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2"/>
    <w:link w:val="aff4"/>
    <w:rsid w:val="00335662"/>
    <w:rPr>
      <w:rFonts w:ascii="Arial" w:hAnsi="Arial" w:cs="Arial"/>
      <w:b/>
      <w:bCs/>
      <w:kern w:val="1"/>
      <w:sz w:val="32"/>
      <w:szCs w:val="32"/>
      <w:lang w:eastAsia="ar-SA"/>
    </w:rPr>
  </w:style>
  <w:style w:type="paragraph" w:styleId="aff5">
    <w:name w:val="Subtitle"/>
    <w:basedOn w:val="a1"/>
    <w:next w:val="a5"/>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2"/>
    <w:link w:val="aff5"/>
    <w:rsid w:val="00335662"/>
    <w:rPr>
      <w:rFonts w:ascii="Times New Roman" w:hAnsi="Times New Roman" w:cs="Times New Roman"/>
      <w:b/>
      <w:bCs/>
      <w:sz w:val="24"/>
      <w:szCs w:val="24"/>
      <w:lang w:eastAsia="ar-SA"/>
    </w:rPr>
  </w:style>
  <w:style w:type="paragraph" w:customStyle="1" w:styleId="Head71">
    <w:name w:val="Head 7.1"/>
    <w:basedOn w:val="a1"/>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1"/>
    <w:rsid w:val="00335662"/>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8">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1"/>
    <w:rsid w:val="00335662"/>
    <w:pPr>
      <w:shd w:val="clear" w:color="auto" w:fill="000080"/>
      <w:tabs>
        <w:tab w:val="clear" w:pos="709"/>
      </w:tabs>
      <w:suppressAutoHyphens/>
      <w:ind w:firstLine="0"/>
    </w:pPr>
    <w:rPr>
      <w:rFonts w:ascii="Tahoma" w:hAnsi="Tahoma"/>
      <w:snapToGrid/>
      <w:sz w:val="20"/>
      <w:lang w:eastAsia="ar-SA"/>
    </w:rPr>
  </w:style>
  <w:style w:type="paragraph" w:styleId="aff9">
    <w:name w:val="annotation text"/>
    <w:basedOn w:val="a1"/>
    <w:link w:val="1f1"/>
    <w:uiPriority w:val="99"/>
    <w:unhideWhenUsed/>
    <w:rsid w:val="00335662"/>
    <w:rPr>
      <w:sz w:val="20"/>
    </w:rPr>
  </w:style>
  <w:style w:type="character" w:customStyle="1" w:styleId="1f1">
    <w:name w:val="Текст примечания Знак1"/>
    <w:basedOn w:val="a2"/>
    <w:link w:val="aff9"/>
    <w:rsid w:val="00335662"/>
    <w:rPr>
      <w:rFonts w:ascii="Times New Roman" w:hAnsi="Times New Roman" w:cs="Times New Roman"/>
      <w:snapToGrid w:val="0"/>
      <w:sz w:val="20"/>
      <w:szCs w:val="20"/>
      <w:lang w:eastAsia="ru-RU"/>
    </w:rPr>
  </w:style>
  <w:style w:type="paragraph" w:styleId="affa">
    <w:name w:val="annotation subject"/>
    <w:basedOn w:val="1e"/>
    <w:next w:val="1e"/>
    <w:link w:val="1f2"/>
    <w:uiPriority w:val="99"/>
    <w:rsid w:val="00335662"/>
    <w:rPr>
      <w:b/>
      <w:bCs/>
    </w:rPr>
  </w:style>
  <w:style w:type="character" w:customStyle="1" w:styleId="1f2">
    <w:name w:val="Тема примечания Знак1"/>
    <w:basedOn w:val="1f1"/>
    <w:link w:val="affa"/>
    <w:uiPriority w:val="99"/>
    <w:rsid w:val="00335662"/>
    <w:rPr>
      <w:rFonts w:ascii="Times New Roman" w:hAnsi="Times New Roman" w:cs="Times New Roman"/>
      <w:b/>
      <w:bCs/>
      <w:snapToGrid w:val="0"/>
      <w:sz w:val="20"/>
      <w:szCs w:val="20"/>
      <w:lang w:eastAsia="ar-SA"/>
    </w:rPr>
  </w:style>
  <w:style w:type="paragraph" w:styleId="affb">
    <w:name w:val="Balloon Text"/>
    <w:basedOn w:val="a1"/>
    <w:link w:val="1f3"/>
    <w:uiPriority w:val="99"/>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2"/>
    <w:link w:val="affb"/>
    <w:uiPriority w:val="9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335662"/>
    <w:pPr>
      <w:tabs>
        <w:tab w:val="clear" w:pos="709"/>
      </w:tabs>
      <w:suppressAutoHyphens/>
      <w:spacing w:after="120" w:line="480" w:lineRule="auto"/>
      <w:ind w:left="283" w:firstLine="0"/>
    </w:pPr>
    <w:rPr>
      <w:snapToGrid/>
      <w:sz w:val="24"/>
      <w:szCs w:val="24"/>
      <w:lang w:eastAsia="ar-SA"/>
    </w:rPr>
  </w:style>
  <w:style w:type="paragraph" w:customStyle="1" w:styleId="affc">
    <w:name w:val="Таблица шапка"/>
    <w:basedOn w:val="a1"/>
    <w:rsid w:val="00335662"/>
    <w:pPr>
      <w:keepNext/>
      <w:tabs>
        <w:tab w:val="clear" w:pos="709"/>
      </w:tabs>
      <w:suppressAutoHyphens/>
      <w:spacing w:before="40" w:after="40"/>
      <w:ind w:left="57" w:right="57" w:firstLine="0"/>
    </w:pPr>
    <w:rPr>
      <w:snapToGrid/>
      <w:sz w:val="22"/>
      <w:lang w:eastAsia="ar-SA"/>
    </w:rPr>
  </w:style>
  <w:style w:type="paragraph" w:customStyle="1" w:styleId="affd">
    <w:name w:val="Таблица текст"/>
    <w:basedOn w:val="a1"/>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1"/>
    <w:next w:val="a1"/>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1"/>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e">
    <w:name w:val="No Spacing"/>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1"/>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1"/>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1"/>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1"/>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1"/>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1"/>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1"/>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1"/>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1"/>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1"/>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f">
    <w:name w:val="Normal (Web)"/>
    <w:basedOn w:val="a1"/>
    <w:uiPriority w:val="99"/>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1"/>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uiPriority w:val="99"/>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f0">
    <w:name w:val="endnote text"/>
    <w:basedOn w:val="a1"/>
    <w:link w:val="1fa"/>
    <w:uiPriority w:val="99"/>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2"/>
    <w:link w:val="afff0"/>
    <w:uiPriority w:val="99"/>
    <w:rsid w:val="00335662"/>
    <w:rPr>
      <w:rFonts w:ascii="Times New Roman" w:hAnsi="Times New Roman" w:cs="Times New Roman"/>
      <w:sz w:val="20"/>
      <w:szCs w:val="20"/>
      <w:lang w:eastAsia="ar-SA"/>
    </w:rPr>
  </w:style>
  <w:style w:type="paragraph" w:customStyle="1" w:styleId="afff1">
    <w:name w:val="Содержимое врезки"/>
    <w:basedOn w:val="a5"/>
    <w:rsid w:val="00335662"/>
    <w:pPr>
      <w:suppressAutoHyphens/>
    </w:pPr>
    <w:rPr>
      <w:lang w:eastAsia="ar-SA"/>
    </w:rPr>
  </w:style>
  <w:style w:type="paragraph" w:customStyle="1" w:styleId="afff2">
    <w:name w:val="Содержимое таблицы"/>
    <w:basedOn w:val="a1"/>
    <w:rsid w:val="00335662"/>
    <w:pPr>
      <w:suppressLineNumbers/>
      <w:tabs>
        <w:tab w:val="clear" w:pos="709"/>
      </w:tabs>
      <w:suppressAutoHyphens/>
      <w:ind w:firstLine="0"/>
    </w:pPr>
    <w:rPr>
      <w:snapToGrid/>
      <w:sz w:val="24"/>
      <w:szCs w:val="24"/>
      <w:lang w:eastAsia="ar-SA"/>
    </w:rPr>
  </w:style>
  <w:style w:type="paragraph" w:customStyle="1" w:styleId="afff3">
    <w:name w:val="Заголовок таблицы"/>
    <w:basedOn w:val="afff2"/>
    <w:rsid w:val="00335662"/>
    <w:pPr>
      <w:jc w:val="center"/>
    </w:pPr>
    <w:rPr>
      <w:b/>
      <w:bCs/>
    </w:rPr>
  </w:style>
  <w:style w:type="character" w:styleId="afff4">
    <w:name w:val="annotation reference"/>
    <w:basedOn w:val="a2"/>
    <w:uiPriority w:val="99"/>
    <w:unhideWhenUsed/>
    <w:rsid w:val="00335662"/>
    <w:rPr>
      <w:sz w:val="16"/>
      <w:szCs w:val="16"/>
    </w:rPr>
  </w:style>
  <w:style w:type="paragraph" w:styleId="a0">
    <w:name w:val="List Bullet"/>
    <w:basedOn w:val="a1"/>
    <w:autoRedefine/>
    <w:rsid w:val="00B82D6F"/>
    <w:pPr>
      <w:numPr>
        <w:ilvl w:val="2"/>
        <w:numId w:val="56"/>
      </w:numPr>
      <w:tabs>
        <w:tab w:val="clear" w:pos="709"/>
        <w:tab w:val="left" w:pos="-567"/>
        <w:tab w:val="left" w:pos="-426"/>
      </w:tabs>
      <w:autoSpaceDE w:val="0"/>
      <w:autoSpaceDN w:val="0"/>
      <w:adjustRightInd w:val="0"/>
      <w:ind w:left="0" w:right="306" w:firstLine="567"/>
      <w:jc w:val="both"/>
    </w:pPr>
    <w:rPr>
      <w:bCs/>
      <w:snapToGrid/>
      <w:szCs w:val="28"/>
    </w:rPr>
  </w:style>
  <w:style w:type="paragraph" w:styleId="32">
    <w:name w:val="Body Text 3"/>
    <w:basedOn w:val="a1"/>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2"/>
    <w:uiPriority w:val="99"/>
    <w:rsid w:val="00335662"/>
    <w:rPr>
      <w:rFonts w:ascii="Times New Roman" w:hAnsi="Times New Roman" w:cs="Times New Roman"/>
      <w:snapToGrid w:val="0"/>
      <w:sz w:val="16"/>
      <w:szCs w:val="16"/>
      <w:lang w:eastAsia="ru-RU"/>
    </w:rPr>
  </w:style>
  <w:style w:type="paragraph" w:styleId="37">
    <w:name w:val="Body Text Indent 3"/>
    <w:basedOn w:val="a1"/>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2"/>
    <w:link w:val="37"/>
    <w:rsid w:val="00335662"/>
    <w:rPr>
      <w:rFonts w:ascii="Times New Roman" w:hAnsi="Times New Roman" w:cs="Times New Roman"/>
      <w:sz w:val="16"/>
      <w:szCs w:val="16"/>
      <w:lang w:eastAsia="ar-SA"/>
    </w:rPr>
  </w:style>
  <w:style w:type="paragraph" w:customStyle="1" w:styleId="-3">
    <w:name w:val="Пункт-3"/>
    <w:basedOn w:val="a1"/>
    <w:rsid w:val="00335662"/>
    <w:pPr>
      <w:tabs>
        <w:tab w:val="clear" w:pos="709"/>
        <w:tab w:val="num" w:pos="1985"/>
      </w:tabs>
      <w:jc w:val="both"/>
    </w:pPr>
    <w:rPr>
      <w:snapToGrid/>
      <w:szCs w:val="24"/>
    </w:rPr>
  </w:style>
  <w:style w:type="character" w:customStyle="1" w:styleId="hps">
    <w:name w:val="hps"/>
    <w:basedOn w:val="a2"/>
    <w:rsid w:val="00335662"/>
  </w:style>
  <w:style w:type="paragraph" w:styleId="27">
    <w:name w:val="Body Text Indent 2"/>
    <w:basedOn w:val="a1"/>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2"/>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1"/>
    <w:rsid w:val="00335662"/>
    <w:pPr>
      <w:tabs>
        <w:tab w:val="clear" w:pos="709"/>
      </w:tabs>
      <w:ind w:left="720" w:firstLine="0"/>
    </w:pPr>
    <w:rPr>
      <w:rFonts w:eastAsia="Calibri"/>
      <w:snapToGrid/>
      <w:szCs w:val="26"/>
    </w:rPr>
  </w:style>
  <w:style w:type="character" w:styleId="afff5">
    <w:name w:val="Strong"/>
    <w:basedOn w:val="a2"/>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335662"/>
    <w:rPr>
      <w:rFonts w:eastAsia="MS Mincho" w:cs="Times New Roman"/>
      <w:sz w:val="24"/>
      <w:szCs w:val="24"/>
      <w:lang w:eastAsia="ar-SA" w:bidi="ar-SA"/>
    </w:rPr>
  </w:style>
  <w:style w:type="character" w:customStyle="1" w:styleId="BodyTextIndent3Char">
    <w:name w:val="Body Text Indent 3 Char"/>
    <w:basedOn w:val="a2"/>
    <w:semiHidden/>
    <w:locked/>
    <w:rsid w:val="00335662"/>
    <w:rPr>
      <w:rFonts w:cs="Times New Roman"/>
      <w:sz w:val="16"/>
      <w:szCs w:val="16"/>
      <w:lang w:eastAsia="ar-SA" w:bidi="ar-SA"/>
    </w:rPr>
  </w:style>
  <w:style w:type="paragraph" w:styleId="29">
    <w:name w:val="Body Text 2"/>
    <w:basedOn w:val="a1"/>
    <w:link w:val="2a"/>
    <w:uiPriority w:val="99"/>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2"/>
    <w:link w:val="29"/>
    <w:uiPriority w:val="9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6">
    <w:name w:val="Document Map"/>
    <w:basedOn w:val="Standard"/>
    <w:link w:val="1fc"/>
    <w:rsid w:val="00335662"/>
  </w:style>
  <w:style w:type="character" w:customStyle="1" w:styleId="1fc">
    <w:name w:val="Схема документа Знак1"/>
    <w:basedOn w:val="a2"/>
    <w:link w:val="afff6"/>
    <w:rsid w:val="00335662"/>
    <w:rPr>
      <w:rFonts w:ascii="Times New Roman" w:hAnsi="Times New Roman" w:cs="Times New Roman"/>
      <w:kern w:val="3"/>
      <w:sz w:val="24"/>
      <w:szCs w:val="24"/>
      <w:lang w:eastAsia="ar-SA"/>
    </w:rPr>
  </w:style>
  <w:style w:type="paragraph" w:styleId="afff7">
    <w:name w:val="Plain Text"/>
    <w:basedOn w:val="Standard"/>
    <w:link w:val="1fd"/>
    <w:uiPriority w:val="99"/>
    <w:rsid w:val="00335662"/>
  </w:style>
  <w:style w:type="character" w:customStyle="1" w:styleId="1fd">
    <w:name w:val="Текст Знак1"/>
    <w:basedOn w:val="a2"/>
    <w:link w:val="afff7"/>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8">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9">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2"/>
    <w:rsid w:val="00335662"/>
  </w:style>
  <w:style w:type="character" w:customStyle="1" w:styleId="afffa">
    <w:name w:val="Основной текст_"/>
    <w:basedOn w:val="a2"/>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4"/>
    <w:rsid w:val="00335662"/>
  </w:style>
  <w:style w:type="numbering" w:customStyle="1" w:styleId="WWNum2">
    <w:name w:val="WWNum2"/>
    <w:basedOn w:val="a4"/>
    <w:rsid w:val="00335662"/>
  </w:style>
  <w:style w:type="numbering" w:customStyle="1" w:styleId="WWNum3">
    <w:name w:val="WWNum3"/>
    <w:basedOn w:val="a4"/>
    <w:rsid w:val="00335662"/>
  </w:style>
  <w:style w:type="numbering" w:customStyle="1" w:styleId="WWNum4">
    <w:name w:val="WWNum4"/>
    <w:basedOn w:val="a4"/>
    <w:rsid w:val="00335662"/>
  </w:style>
  <w:style w:type="numbering" w:customStyle="1" w:styleId="WWNum5">
    <w:name w:val="WWNum5"/>
    <w:basedOn w:val="a4"/>
    <w:rsid w:val="00335662"/>
  </w:style>
  <w:style w:type="numbering" w:customStyle="1" w:styleId="WWNum6">
    <w:name w:val="WWNum6"/>
    <w:basedOn w:val="a4"/>
    <w:rsid w:val="00335662"/>
  </w:style>
  <w:style w:type="numbering" w:customStyle="1" w:styleId="WWNum7">
    <w:name w:val="WWNum7"/>
    <w:basedOn w:val="a4"/>
    <w:rsid w:val="00335662"/>
  </w:style>
  <w:style w:type="numbering" w:customStyle="1" w:styleId="WWNum8">
    <w:name w:val="WWNum8"/>
    <w:basedOn w:val="a4"/>
    <w:rsid w:val="00335662"/>
  </w:style>
  <w:style w:type="numbering" w:customStyle="1" w:styleId="WWNum9">
    <w:name w:val="WWNum9"/>
    <w:basedOn w:val="a4"/>
    <w:rsid w:val="00335662"/>
  </w:style>
  <w:style w:type="numbering" w:customStyle="1" w:styleId="WWNum10">
    <w:name w:val="WWNum10"/>
    <w:basedOn w:val="a4"/>
    <w:rsid w:val="00335662"/>
  </w:style>
  <w:style w:type="numbering" w:customStyle="1" w:styleId="WWNum11">
    <w:name w:val="WWNum11"/>
    <w:basedOn w:val="a4"/>
    <w:rsid w:val="00335662"/>
  </w:style>
  <w:style w:type="numbering" w:customStyle="1" w:styleId="WWNum12">
    <w:name w:val="WWNum12"/>
    <w:basedOn w:val="a4"/>
    <w:rsid w:val="00335662"/>
  </w:style>
  <w:style w:type="numbering" w:customStyle="1" w:styleId="WWNum13">
    <w:name w:val="WWNum13"/>
    <w:basedOn w:val="a4"/>
    <w:rsid w:val="00335662"/>
  </w:style>
  <w:style w:type="numbering" w:customStyle="1" w:styleId="WWNum14">
    <w:name w:val="WWNum14"/>
    <w:basedOn w:val="a4"/>
    <w:rsid w:val="00335662"/>
  </w:style>
  <w:style w:type="numbering" w:customStyle="1" w:styleId="WWNum15">
    <w:name w:val="WWNum15"/>
    <w:basedOn w:val="a4"/>
    <w:rsid w:val="00335662"/>
  </w:style>
  <w:style w:type="numbering" w:customStyle="1" w:styleId="WWNum16">
    <w:name w:val="WWNum16"/>
    <w:basedOn w:val="a4"/>
    <w:rsid w:val="00335662"/>
  </w:style>
  <w:style w:type="numbering" w:customStyle="1" w:styleId="WWNum17">
    <w:name w:val="WWNum17"/>
    <w:basedOn w:val="a4"/>
    <w:rsid w:val="00335662"/>
  </w:style>
  <w:style w:type="numbering" w:customStyle="1" w:styleId="WWNum18">
    <w:name w:val="WWNum18"/>
    <w:basedOn w:val="a4"/>
    <w:rsid w:val="00335662"/>
    <w:pPr>
      <w:numPr>
        <w:numId w:val="20"/>
      </w:numPr>
    </w:pPr>
  </w:style>
  <w:style w:type="numbering" w:customStyle="1" w:styleId="WWNum19">
    <w:name w:val="WWNum19"/>
    <w:basedOn w:val="a4"/>
    <w:rsid w:val="00335662"/>
  </w:style>
  <w:style w:type="numbering" w:customStyle="1" w:styleId="WWNum20">
    <w:name w:val="WWNum20"/>
    <w:basedOn w:val="a4"/>
    <w:rsid w:val="00335662"/>
  </w:style>
  <w:style w:type="numbering" w:customStyle="1" w:styleId="WWNum21">
    <w:name w:val="WWNum21"/>
    <w:basedOn w:val="a4"/>
    <w:rsid w:val="00335662"/>
  </w:style>
  <w:style w:type="numbering" w:customStyle="1" w:styleId="WWNum22">
    <w:name w:val="WWNum22"/>
    <w:basedOn w:val="a4"/>
    <w:rsid w:val="00335662"/>
  </w:style>
  <w:style w:type="numbering" w:customStyle="1" w:styleId="WWNum23">
    <w:name w:val="WWNum23"/>
    <w:basedOn w:val="a4"/>
    <w:rsid w:val="00335662"/>
  </w:style>
  <w:style w:type="numbering" w:customStyle="1" w:styleId="WWNum24">
    <w:name w:val="WWNum24"/>
    <w:basedOn w:val="a4"/>
    <w:rsid w:val="00335662"/>
    <w:pPr>
      <w:numPr>
        <w:numId w:val="53"/>
      </w:numPr>
    </w:pPr>
  </w:style>
  <w:style w:type="numbering" w:customStyle="1" w:styleId="WWNum25">
    <w:name w:val="WWNum25"/>
    <w:basedOn w:val="a4"/>
    <w:rsid w:val="00335662"/>
  </w:style>
  <w:style w:type="numbering" w:customStyle="1" w:styleId="WWNum26">
    <w:name w:val="WWNum26"/>
    <w:basedOn w:val="a4"/>
    <w:rsid w:val="00335662"/>
  </w:style>
  <w:style w:type="numbering" w:customStyle="1" w:styleId="WWNum27">
    <w:name w:val="WWNum27"/>
    <w:basedOn w:val="a4"/>
    <w:rsid w:val="00335662"/>
  </w:style>
  <w:style w:type="numbering" w:customStyle="1" w:styleId="WWNum28">
    <w:name w:val="WWNum28"/>
    <w:basedOn w:val="a4"/>
    <w:rsid w:val="00335662"/>
  </w:style>
  <w:style w:type="numbering" w:customStyle="1" w:styleId="WWNum29">
    <w:name w:val="WWNum29"/>
    <w:basedOn w:val="a4"/>
    <w:rsid w:val="00335662"/>
  </w:style>
  <w:style w:type="numbering" w:customStyle="1" w:styleId="WWNum30">
    <w:name w:val="WWNum30"/>
    <w:basedOn w:val="a4"/>
    <w:rsid w:val="00335662"/>
  </w:style>
  <w:style w:type="numbering" w:customStyle="1" w:styleId="WWNum31">
    <w:name w:val="WWNum31"/>
    <w:basedOn w:val="a4"/>
    <w:rsid w:val="00335662"/>
  </w:style>
  <w:style w:type="numbering" w:customStyle="1" w:styleId="WWNum32">
    <w:name w:val="WWNum32"/>
    <w:basedOn w:val="a4"/>
    <w:rsid w:val="00335662"/>
  </w:style>
  <w:style w:type="numbering" w:customStyle="1" w:styleId="WWNum33">
    <w:name w:val="WWNum33"/>
    <w:basedOn w:val="a4"/>
    <w:rsid w:val="00335662"/>
  </w:style>
  <w:style w:type="numbering" w:customStyle="1" w:styleId="WWNum34">
    <w:name w:val="WWNum34"/>
    <w:basedOn w:val="a4"/>
    <w:rsid w:val="00335662"/>
  </w:style>
  <w:style w:type="numbering" w:customStyle="1" w:styleId="WWNum35">
    <w:name w:val="WWNum35"/>
    <w:basedOn w:val="a4"/>
    <w:rsid w:val="00335662"/>
  </w:style>
  <w:style w:type="numbering" w:customStyle="1" w:styleId="WWNum36">
    <w:name w:val="WWNum36"/>
    <w:basedOn w:val="a4"/>
    <w:rsid w:val="00335662"/>
  </w:style>
  <w:style w:type="numbering" w:customStyle="1" w:styleId="WWNum37">
    <w:name w:val="WWNum37"/>
    <w:basedOn w:val="a4"/>
    <w:rsid w:val="00335662"/>
  </w:style>
  <w:style w:type="numbering" w:customStyle="1" w:styleId="WWNum38">
    <w:name w:val="WWNum38"/>
    <w:basedOn w:val="a4"/>
    <w:rsid w:val="00335662"/>
  </w:style>
  <w:style w:type="numbering" w:customStyle="1" w:styleId="WWNum39">
    <w:name w:val="WWNum39"/>
    <w:basedOn w:val="a4"/>
    <w:rsid w:val="00335662"/>
  </w:style>
  <w:style w:type="numbering" w:customStyle="1" w:styleId="WWNum40">
    <w:name w:val="WWNum40"/>
    <w:basedOn w:val="a4"/>
    <w:rsid w:val="00335662"/>
  </w:style>
  <w:style w:type="numbering" w:customStyle="1" w:styleId="WWNum41">
    <w:name w:val="WWNum41"/>
    <w:basedOn w:val="a4"/>
    <w:rsid w:val="00335662"/>
  </w:style>
  <w:style w:type="numbering" w:customStyle="1" w:styleId="WWNum42">
    <w:name w:val="WWNum42"/>
    <w:basedOn w:val="a4"/>
    <w:rsid w:val="00335662"/>
  </w:style>
  <w:style w:type="numbering" w:customStyle="1" w:styleId="WWNum43">
    <w:name w:val="WWNum43"/>
    <w:basedOn w:val="a4"/>
    <w:rsid w:val="00335662"/>
  </w:style>
  <w:style w:type="numbering" w:customStyle="1" w:styleId="WWNum44">
    <w:name w:val="WWNum44"/>
    <w:basedOn w:val="a4"/>
    <w:rsid w:val="00335662"/>
  </w:style>
  <w:style w:type="numbering" w:customStyle="1" w:styleId="WWNum45">
    <w:name w:val="WWNum45"/>
    <w:basedOn w:val="a4"/>
    <w:rsid w:val="00335662"/>
  </w:style>
  <w:style w:type="numbering" w:customStyle="1" w:styleId="WWNum46">
    <w:name w:val="WWNum46"/>
    <w:basedOn w:val="a4"/>
    <w:rsid w:val="00335662"/>
  </w:style>
  <w:style w:type="numbering" w:customStyle="1" w:styleId="WWNum47">
    <w:name w:val="WWNum47"/>
    <w:basedOn w:val="a4"/>
    <w:rsid w:val="00335662"/>
  </w:style>
  <w:style w:type="numbering" w:customStyle="1" w:styleId="WWNum48">
    <w:name w:val="WWNum48"/>
    <w:basedOn w:val="a4"/>
    <w:rsid w:val="00335662"/>
  </w:style>
  <w:style w:type="numbering" w:customStyle="1" w:styleId="WWNum49">
    <w:name w:val="WWNum49"/>
    <w:basedOn w:val="a4"/>
    <w:rsid w:val="00335662"/>
  </w:style>
  <w:style w:type="numbering" w:customStyle="1" w:styleId="WWNum50">
    <w:name w:val="WWNum50"/>
    <w:basedOn w:val="a4"/>
    <w:rsid w:val="00335662"/>
  </w:style>
  <w:style w:type="numbering" w:customStyle="1" w:styleId="WWNum51">
    <w:name w:val="WWNum51"/>
    <w:basedOn w:val="a4"/>
    <w:rsid w:val="00335662"/>
  </w:style>
  <w:style w:type="numbering" w:customStyle="1" w:styleId="WWNum52">
    <w:name w:val="WWNum52"/>
    <w:basedOn w:val="a4"/>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1"/>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b">
    <w:name w:val="Знак Знак Знак"/>
    <w:basedOn w:val="a1"/>
    <w:rsid w:val="00335662"/>
    <w:pPr>
      <w:tabs>
        <w:tab w:val="clear" w:pos="709"/>
      </w:tabs>
      <w:ind w:firstLine="0"/>
    </w:pPr>
    <w:rPr>
      <w:rFonts w:ascii="Verdana" w:hAnsi="Verdana"/>
      <w:snapToGrid/>
      <w:sz w:val="20"/>
      <w:lang w:val="en-US" w:eastAsia="en-US"/>
    </w:rPr>
  </w:style>
  <w:style w:type="paragraph" w:customStyle="1" w:styleId="xl79">
    <w:name w:val="xl7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1"/>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1"/>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1"/>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1"/>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1"/>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1"/>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1"/>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1"/>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1"/>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1"/>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1"/>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1"/>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1"/>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1"/>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1"/>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1"/>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1"/>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1"/>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1"/>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1"/>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1"/>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1"/>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1"/>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1"/>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1"/>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1"/>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1"/>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1"/>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1"/>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1"/>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1"/>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1"/>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1"/>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1"/>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1"/>
    <w:next w:val="a1"/>
    <w:autoRedefine/>
    <w:rsid w:val="00335662"/>
    <w:pPr>
      <w:tabs>
        <w:tab w:val="clear" w:pos="709"/>
      </w:tabs>
      <w:ind w:left="240" w:hanging="240"/>
    </w:pPr>
    <w:rPr>
      <w:snapToGrid/>
      <w:sz w:val="24"/>
      <w:szCs w:val="24"/>
    </w:rPr>
  </w:style>
  <w:style w:type="paragraph" w:styleId="afffc">
    <w:name w:val="index heading"/>
    <w:basedOn w:val="a1"/>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1"/>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1"/>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1"/>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1"/>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1"/>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1"/>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1"/>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1"/>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1"/>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1"/>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1"/>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4"/>
    <w:uiPriority w:val="99"/>
    <w:semiHidden/>
    <w:unhideWhenUsed/>
    <w:rsid w:val="00335662"/>
  </w:style>
  <w:style w:type="numbering" w:customStyle="1" w:styleId="WWNum110">
    <w:name w:val="WWNum110"/>
    <w:basedOn w:val="a4"/>
    <w:rsid w:val="00335662"/>
  </w:style>
  <w:style w:type="numbering" w:customStyle="1" w:styleId="WWNum210">
    <w:name w:val="WWNum210"/>
    <w:basedOn w:val="a4"/>
    <w:rsid w:val="00335662"/>
  </w:style>
  <w:style w:type="numbering" w:customStyle="1" w:styleId="WWNum310">
    <w:name w:val="WWNum310"/>
    <w:basedOn w:val="a4"/>
    <w:rsid w:val="00335662"/>
  </w:style>
  <w:style w:type="numbering" w:customStyle="1" w:styleId="WWNum410">
    <w:name w:val="WWNum410"/>
    <w:basedOn w:val="a4"/>
    <w:rsid w:val="00335662"/>
  </w:style>
  <w:style w:type="numbering" w:customStyle="1" w:styleId="WWNum53">
    <w:name w:val="WWNum53"/>
    <w:basedOn w:val="a4"/>
    <w:rsid w:val="00335662"/>
  </w:style>
  <w:style w:type="numbering" w:customStyle="1" w:styleId="WWNum61">
    <w:name w:val="WWNum61"/>
    <w:basedOn w:val="a4"/>
    <w:rsid w:val="00335662"/>
  </w:style>
  <w:style w:type="numbering" w:customStyle="1" w:styleId="WWNum71">
    <w:name w:val="WWNum71"/>
    <w:basedOn w:val="a4"/>
    <w:rsid w:val="00335662"/>
  </w:style>
  <w:style w:type="numbering" w:customStyle="1" w:styleId="WWNum81">
    <w:name w:val="WWNum81"/>
    <w:basedOn w:val="a4"/>
    <w:rsid w:val="00335662"/>
  </w:style>
  <w:style w:type="numbering" w:customStyle="1" w:styleId="WWNum91">
    <w:name w:val="WWNum91"/>
    <w:basedOn w:val="a4"/>
    <w:rsid w:val="00335662"/>
  </w:style>
  <w:style w:type="numbering" w:customStyle="1" w:styleId="WWNum101">
    <w:name w:val="WWNum101"/>
    <w:basedOn w:val="a4"/>
    <w:rsid w:val="00335662"/>
  </w:style>
  <w:style w:type="numbering" w:customStyle="1" w:styleId="WWNum111">
    <w:name w:val="WWNum111"/>
    <w:basedOn w:val="a4"/>
    <w:rsid w:val="00335662"/>
  </w:style>
  <w:style w:type="numbering" w:customStyle="1" w:styleId="WWNum121">
    <w:name w:val="WWNum121"/>
    <w:basedOn w:val="a4"/>
    <w:rsid w:val="00335662"/>
  </w:style>
  <w:style w:type="numbering" w:customStyle="1" w:styleId="WWNum131">
    <w:name w:val="WWNum131"/>
    <w:basedOn w:val="a4"/>
    <w:rsid w:val="00335662"/>
  </w:style>
  <w:style w:type="numbering" w:customStyle="1" w:styleId="WWNum141">
    <w:name w:val="WWNum141"/>
    <w:basedOn w:val="a4"/>
    <w:rsid w:val="00335662"/>
  </w:style>
  <w:style w:type="numbering" w:customStyle="1" w:styleId="WWNum151">
    <w:name w:val="WWNum151"/>
    <w:basedOn w:val="a4"/>
    <w:rsid w:val="00335662"/>
  </w:style>
  <w:style w:type="numbering" w:customStyle="1" w:styleId="WWNum161">
    <w:name w:val="WWNum161"/>
    <w:basedOn w:val="a4"/>
    <w:rsid w:val="00335662"/>
  </w:style>
  <w:style w:type="numbering" w:customStyle="1" w:styleId="WWNum171">
    <w:name w:val="WWNum171"/>
    <w:basedOn w:val="a4"/>
    <w:rsid w:val="00335662"/>
  </w:style>
  <w:style w:type="numbering" w:customStyle="1" w:styleId="WWNum181">
    <w:name w:val="WWNum181"/>
    <w:basedOn w:val="a4"/>
    <w:rsid w:val="00335662"/>
  </w:style>
  <w:style w:type="numbering" w:customStyle="1" w:styleId="WWNum191">
    <w:name w:val="WWNum191"/>
    <w:basedOn w:val="a4"/>
    <w:rsid w:val="00335662"/>
  </w:style>
  <w:style w:type="numbering" w:customStyle="1" w:styleId="WWNum201">
    <w:name w:val="WWNum201"/>
    <w:basedOn w:val="a4"/>
    <w:rsid w:val="00335662"/>
  </w:style>
  <w:style w:type="numbering" w:customStyle="1" w:styleId="WWNum211">
    <w:name w:val="WWNum211"/>
    <w:basedOn w:val="a4"/>
    <w:rsid w:val="00335662"/>
  </w:style>
  <w:style w:type="numbering" w:customStyle="1" w:styleId="WWNum221">
    <w:name w:val="WWNum221"/>
    <w:basedOn w:val="a4"/>
    <w:rsid w:val="00335662"/>
  </w:style>
  <w:style w:type="numbering" w:customStyle="1" w:styleId="WWNum231">
    <w:name w:val="WWNum231"/>
    <w:basedOn w:val="a4"/>
    <w:rsid w:val="00335662"/>
  </w:style>
  <w:style w:type="numbering" w:customStyle="1" w:styleId="WWNum241">
    <w:name w:val="WWNum241"/>
    <w:basedOn w:val="a4"/>
    <w:rsid w:val="00335662"/>
  </w:style>
  <w:style w:type="numbering" w:customStyle="1" w:styleId="WWNum251">
    <w:name w:val="WWNum251"/>
    <w:basedOn w:val="a4"/>
    <w:rsid w:val="00335662"/>
  </w:style>
  <w:style w:type="numbering" w:customStyle="1" w:styleId="WWNum261">
    <w:name w:val="WWNum261"/>
    <w:basedOn w:val="a4"/>
    <w:rsid w:val="00335662"/>
  </w:style>
  <w:style w:type="numbering" w:customStyle="1" w:styleId="WWNum271">
    <w:name w:val="WWNum271"/>
    <w:basedOn w:val="a4"/>
    <w:rsid w:val="00335662"/>
  </w:style>
  <w:style w:type="numbering" w:customStyle="1" w:styleId="WWNum281">
    <w:name w:val="WWNum281"/>
    <w:basedOn w:val="a4"/>
    <w:rsid w:val="00335662"/>
  </w:style>
  <w:style w:type="numbering" w:customStyle="1" w:styleId="WWNum291">
    <w:name w:val="WWNum291"/>
    <w:basedOn w:val="a4"/>
    <w:rsid w:val="00335662"/>
  </w:style>
  <w:style w:type="numbering" w:customStyle="1" w:styleId="WWNum301">
    <w:name w:val="WWNum301"/>
    <w:basedOn w:val="a4"/>
    <w:rsid w:val="00335662"/>
  </w:style>
  <w:style w:type="numbering" w:customStyle="1" w:styleId="WWNum311">
    <w:name w:val="WWNum311"/>
    <w:basedOn w:val="a4"/>
    <w:rsid w:val="00335662"/>
  </w:style>
  <w:style w:type="numbering" w:customStyle="1" w:styleId="WWNum321">
    <w:name w:val="WWNum321"/>
    <w:basedOn w:val="a4"/>
    <w:rsid w:val="00335662"/>
  </w:style>
  <w:style w:type="numbering" w:customStyle="1" w:styleId="WWNum331">
    <w:name w:val="WWNum331"/>
    <w:basedOn w:val="a4"/>
    <w:rsid w:val="00335662"/>
  </w:style>
  <w:style w:type="numbering" w:customStyle="1" w:styleId="WWNum341">
    <w:name w:val="WWNum341"/>
    <w:basedOn w:val="a4"/>
    <w:rsid w:val="00335662"/>
  </w:style>
  <w:style w:type="numbering" w:customStyle="1" w:styleId="WWNum351">
    <w:name w:val="WWNum351"/>
    <w:basedOn w:val="a4"/>
    <w:rsid w:val="00335662"/>
  </w:style>
  <w:style w:type="numbering" w:customStyle="1" w:styleId="WWNum361">
    <w:name w:val="WWNum361"/>
    <w:basedOn w:val="a4"/>
    <w:rsid w:val="00335662"/>
  </w:style>
  <w:style w:type="numbering" w:customStyle="1" w:styleId="WWNum371">
    <w:name w:val="WWNum371"/>
    <w:basedOn w:val="a4"/>
    <w:rsid w:val="00335662"/>
  </w:style>
  <w:style w:type="numbering" w:customStyle="1" w:styleId="WWNum381">
    <w:name w:val="WWNum381"/>
    <w:basedOn w:val="a4"/>
    <w:rsid w:val="00335662"/>
  </w:style>
  <w:style w:type="numbering" w:customStyle="1" w:styleId="WWNum391">
    <w:name w:val="WWNum391"/>
    <w:basedOn w:val="a4"/>
    <w:rsid w:val="00335662"/>
  </w:style>
  <w:style w:type="numbering" w:customStyle="1" w:styleId="WWNum401">
    <w:name w:val="WWNum401"/>
    <w:basedOn w:val="a4"/>
    <w:rsid w:val="00335662"/>
  </w:style>
  <w:style w:type="numbering" w:customStyle="1" w:styleId="WWNum411">
    <w:name w:val="WWNum411"/>
    <w:basedOn w:val="a4"/>
    <w:rsid w:val="00335662"/>
  </w:style>
  <w:style w:type="numbering" w:customStyle="1" w:styleId="WWNum421">
    <w:name w:val="WWNum421"/>
    <w:basedOn w:val="a4"/>
    <w:rsid w:val="00335662"/>
  </w:style>
  <w:style w:type="numbering" w:customStyle="1" w:styleId="WWNum431">
    <w:name w:val="WWNum431"/>
    <w:basedOn w:val="a4"/>
    <w:rsid w:val="00335662"/>
  </w:style>
  <w:style w:type="numbering" w:customStyle="1" w:styleId="WWNum441">
    <w:name w:val="WWNum441"/>
    <w:basedOn w:val="a4"/>
    <w:rsid w:val="00335662"/>
  </w:style>
  <w:style w:type="numbering" w:customStyle="1" w:styleId="WWNum451">
    <w:name w:val="WWNum451"/>
    <w:basedOn w:val="a4"/>
    <w:rsid w:val="00335662"/>
  </w:style>
  <w:style w:type="numbering" w:customStyle="1" w:styleId="WWNum461">
    <w:name w:val="WWNum461"/>
    <w:basedOn w:val="a4"/>
    <w:rsid w:val="00335662"/>
  </w:style>
  <w:style w:type="numbering" w:customStyle="1" w:styleId="WWNum471">
    <w:name w:val="WWNum471"/>
    <w:basedOn w:val="a4"/>
    <w:rsid w:val="00335662"/>
  </w:style>
  <w:style w:type="numbering" w:customStyle="1" w:styleId="WWNum481">
    <w:name w:val="WWNum481"/>
    <w:basedOn w:val="a4"/>
    <w:rsid w:val="00335662"/>
  </w:style>
  <w:style w:type="numbering" w:customStyle="1" w:styleId="WWNum491">
    <w:name w:val="WWNum491"/>
    <w:basedOn w:val="a4"/>
    <w:rsid w:val="00335662"/>
  </w:style>
  <w:style w:type="numbering" w:customStyle="1" w:styleId="WWNum501">
    <w:name w:val="WWNum501"/>
    <w:basedOn w:val="a4"/>
    <w:rsid w:val="00335662"/>
  </w:style>
  <w:style w:type="numbering" w:customStyle="1" w:styleId="WWNum511">
    <w:name w:val="WWNum511"/>
    <w:basedOn w:val="a4"/>
    <w:rsid w:val="00335662"/>
  </w:style>
  <w:style w:type="numbering" w:customStyle="1" w:styleId="WWNum521">
    <w:name w:val="WWNum521"/>
    <w:basedOn w:val="a4"/>
    <w:rsid w:val="00335662"/>
  </w:style>
  <w:style w:type="numbering" w:customStyle="1" w:styleId="38">
    <w:name w:val="Нет списка3"/>
    <w:next w:val="a4"/>
    <w:uiPriority w:val="99"/>
    <w:semiHidden/>
    <w:unhideWhenUsed/>
    <w:rsid w:val="00A856DF"/>
  </w:style>
  <w:style w:type="numbering" w:customStyle="1" w:styleId="WWNum112">
    <w:name w:val="WWNum112"/>
    <w:basedOn w:val="a4"/>
    <w:rsid w:val="00A856DF"/>
  </w:style>
  <w:style w:type="numbering" w:customStyle="1" w:styleId="WWNum212">
    <w:name w:val="WWNum212"/>
    <w:basedOn w:val="a4"/>
    <w:rsid w:val="00A856DF"/>
  </w:style>
  <w:style w:type="numbering" w:customStyle="1" w:styleId="WWNum312">
    <w:name w:val="WWNum312"/>
    <w:basedOn w:val="a4"/>
    <w:rsid w:val="00A856DF"/>
  </w:style>
  <w:style w:type="numbering" w:customStyle="1" w:styleId="WWNum412">
    <w:name w:val="WWNum412"/>
    <w:basedOn w:val="a4"/>
    <w:rsid w:val="00A856DF"/>
  </w:style>
  <w:style w:type="numbering" w:customStyle="1" w:styleId="WWNum54">
    <w:name w:val="WWNum54"/>
    <w:basedOn w:val="a4"/>
    <w:rsid w:val="00A856DF"/>
  </w:style>
  <w:style w:type="numbering" w:customStyle="1" w:styleId="WWNum62">
    <w:name w:val="WWNum62"/>
    <w:basedOn w:val="a4"/>
    <w:rsid w:val="00A856DF"/>
  </w:style>
  <w:style w:type="numbering" w:customStyle="1" w:styleId="WWNum72">
    <w:name w:val="WWNum72"/>
    <w:basedOn w:val="a4"/>
    <w:rsid w:val="00A856DF"/>
  </w:style>
  <w:style w:type="numbering" w:customStyle="1" w:styleId="WWNum82">
    <w:name w:val="WWNum82"/>
    <w:basedOn w:val="a4"/>
    <w:rsid w:val="00A856DF"/>
  </w:style>
  <w:style w:type="numbering" w:customStyle="1" w:styleId="WWNum92">
    <w:name w:val="WWNum92"/>
    <w:basedOn w:val="a4"/>
    <w:rsid w:val="00A856DF"/>
  </w:style>
  <w:style w:type="numbering" w:customStyle="1" w:styleId="WWNum102">
    <w:name w:val="WWNum102"/>
    <w:basedOn w:val="a4"/>
    <w:rsid w:val="00A856DF"/>
  </w:style>
  <w:style w:type="numbering" w:customStyle="1" w:styleId="WWNum113">
    <w:name w:val="WWNum113"/>
    <w:basedOn w:val="a4"/>
    <w:rsid w:val="00A856DF"/>
  </w:style>
  <w:style w:type="numbering" w:customStyle="1" w:styleId="WWNum122">
    <w:name w:val="WWNum122"/>
    <w:basedOn w:val="a4"/>
    <w:rsid w:val="00A856DF"/>
  </w:style>
  <w:style w:type="numbering" w:customStyle="1" w:styleId="WWNum132">
    <w:name w:val="WWNum132"/>
    <w:basedOn w:val="a4"/>
    <w:rsid w:val="00A856DF"/>
  </w:style>
  <w:style w:type="numbering" w:customStyle="1" w:styleId="WWNum142">
    <w:name w:val="WWNum142"/>
    <w:basedOn w:val="a4"/>
    <w:rsid w:val="00A856DF"/>
  </w:style>
  <w:style w:type="numbering" w:customStyle="1" w:styleId="WWNum152">
    <w:name w:val="WWNum152"/>
    <w:basedOn w:val="a4"/>
    <w:rsid w:val="00A856DF"/>
  </w:style>
  <w:style w:type="numbering" w:customStyle="1" w:styleId="WWNum162">
    <w:name w:val="WWNum162"/>
    <w:basedOn w:val="a4"/>
    <w:rsid w:val="00A856DF"/>
  </w:style>
  <w:style w:type="numbering" w:customStyle="1" w:styleId="WWNum172">
    <w:name w:val="WWNum172"/>
    <w:basedOn w:val="a4"/>
    <w:rsid w:val="00A856DF"/>
  </w:style>
  <w:style w:type="numbering" w:customStyle="1" w:styleId="WWNum182">
    <w:name w:val="WWNum182"/>
    <w:basedOn w:val="a4"/>
    <w:rsid w:val="00A856DF"/>
  </w:style>
  <w:style w:type="numbering" w:customStyle="1" w:styleId="WWNum192">
    <w:name w:val="WWNum192"/>
    <w:basedOn w:val="a4"/>
    <w:rsid w:val="00A856DF"/>
  </w:style>
  <w:style w:type="numbering" w:customStyle="1" w:styleId="WWNum202">
    <w:name w:val="WWNum202"/>
    <w:basedOn w:val="a4"/>
    <w:rsid w:val="00A856DF"/>
  </w:style>
  <w:style w:type="numbering" w:customStyle="1" w:styleId="WWNum213">
    <w:name w:val="WWNum213"/>
    <w:basedOn w:val="a4"/>
    <w:rsid w:val="00A856DF"/>
  </w:style>
  <w:style w:type="numbering" w:customStyle="1" w:styleId="WWNum222">
    <w:name w:val="WWNum222"/>
    <w:basedOn w:val="a4"/>
    <w:rsid w:val="00A856DF"/>
  </w:style>
  <w:style w:type="numbering" w:customStyle="1" w:styleId="WWNum232">
    <w:name w:val="WWNum232"/>
    <w:basedOn w:val="a4"/>
    <w:rsid w:val="00A856DF"/>
  </w:style>
  <w:style w:type="numbering" w:customStyle="1" w:styleId="WWNum242">
    <w:name w:val="WWNum242"/>
    <w:basedOn w:val="a4"/>
    <w:rsid w:val="00A856DF"/>
  </w:style>
  <w:style w:type="numbering" w:customStyle="1" w:styleId="WWNum252">
    <w:name w:val="WWNum252"/>
    <w:basedOn w:val="a4"/>
    <w:rsid w:val="00A856DF"/>
  </w:style>
  <w:style w:type="numbering" w:customStyle="1" w:styleId="WWNum262">
    <w:name w:val="WWNum262"/>
    <w:basedOn w:val="a4"/>
    <w:rsid w:val="00A856DF"/>
  </w:style>
  <w:style w:type="numbering" w:customStyle="1" w:styleId="WWNum272">
    <w:name w:val="WWNum272"/>
    <w:basedOn w:val="a4"/>
    <w:rsid w:val="00A856DF"/>
  </w:style>
  <w:style w:type="numbering" w:customStyle="1" w:styleId="WWNum282">
    <w:name w:val="WWNum282"/>
    <w:basedOn w:val="a4"/>
    <w:rsid w:val="00A856DF"/>
  </w:style>
  <w:style w:type="numbering" w:customStyle="1" w:styleId="WWNum292">
    <w:name w:val="WWNum292"/>
    <w:basedOn w:val="a4"/>
    <w:rsid w:val="00A856DF"/>
  </w:style>
  <w:style w:type="numbering" w:customStyle="1" w:styleId="WWNum302">
    <w:name w:val="WWNum302"/>
    <w:basedOn w:val="a4"/>
    <w:rsid w:val="00A856DF"/>
  </w:style>
  <w:style w:type="numbering" w:customStyle="1" w:styleId="WWNum313">
    <w:name w:val="WWNum313"/>
    <w:basedOn w:val="a4"/>
    <w:rsid w:val="00A856DF"/>
  </w:style>
  <w:style w:type="numbering" w:customStyle="1" w:styleId="WWNum322">
    <w:name w:val="WWNum322"/>
    <w:basedOn w:val="a4"/>
    <w:rsid w:val="00A856DF"/>
  </w:style>
  <w:style w:type="numbering" w:customStyle="1" w:styleId="WWNum332">
    <w:name w:val="WWNum332"/>
    <w:basedOn w:val="a4"/>
    <w:rsid w:val="00A856DF"/>
  </w:style>
  <w:style w:type="numbering" w:customStyle="1" w:styleId="WWNum342">
    <w:name w:val="WWNum342"/>
    <w:basedOn w:val="a4"/>
    <w:rsid w:val="00A856DF"/>
  </w:style>
  <w:style w:type="numbering" w:customStyle="1" w:styleId="WWNum352">
    <w:name w:val="WWNum352"/>
    <w:basedOn w:val="a4"/>
    <w:rsid w:val="00A856DF"/>
  </w:style>
  <w:style w:type="numbering" w:customStyle="1" w:styleId="WWNum362">
    <w:name w:val="WWNum362"/>
    <w:basedOn w:val="a4"/>
    <w:rsid w:val="00A856DF"/>
  </w:style>
  <w:style w:type="numbering" w:customStyle="1" w:styleId="WWNum372">
    <w:name w:val="WWNum372"/>
    <w:basedOn w:val="a4"/>
    <w:rsid w:val="00A856DF"/>
  </w:style>
  <w:style w:type="numbering" w:customStyle="1" w:styleId="WWNum382">
    <w:name w:val="WWNum382"/>
    <w:basedOn w:val="a4"/>
    <w:rsid w:val="00A856DF"/>
  </w:style>
  <w:style w:type="numbering" w:customStyle="1" w:styleId="WWNum392">
    <w:name w:val="WWNum392"/>
    <w:basedOn w:val="a4"/>
    <w:rsid w:val="00A856DF"/>
  </w:style>
  <w:style w:type="numbering" w:customStyle="1" w:styleId="WWNum402">
    <w:name w:val="WWNum402"/>
    <w:basedOn w:val="a4"/>
    <w:rsid w:val="00A856DF"/>
  </w:style>
  <w:style w:type="numbering" w:customStyle="1" w:styleId="WWNum413">
    <w:name w:val="WWNum413"/>
    <w:basedOn w:val="a4"/>
    <w:rsid w:val="00A856DF"/>
  </w:style>
  <w:style w:type="numbering" w:customStyle="1" w:styleId="WWNum422">
    <w:name w:val="WWNum422"/>
    <w:basedOn w:val="a4"/>
    <w:rsid w:val="00A856DF"/>
  </w:style>
  <w:style w:type="numbering" w:customStyle="1" w:styleId="WWNum432">
    <w:name w:val="WWNum432"/>
    <w:basedOn w:val="a4"/>
    <w:rsid w:val="00A856DF"/>
  </w:style>
  <w:style w:type="numbering" w:customStyle="1" w:styleId="WWNum442">
    <w:name w:val="WWNum442"/>
    <w:basedOn w:val="a4"/>
    <w:rsid w:val="00A856DF"/>
  </w:style>
  <w:style w:type="numbering" w:customStyle="1" w:styleId="WWNum452">
    <w:name w:val="WWNum452"/>
    <w:basedOn w:val="a4"/>
    <w:rsid w:val="00A856DF"/>
  </w:style>
  <w:style w:type="numbering" w:customStyle="1" w:styleId="WWNum462">
    <w:name w:val="WWNum462"/>
    <w:basedOn w:val="a4"/>
    <w:rsid w:val="00A856DF"/>
  </w:style>
  <w:style w:type="numbering" w:customStyle="1" w:styleId="WWNum472">
    <w:name w:val="WWNum472"/>
    <w:basedOn w:val="a4"/>
    <w:rsid w:val="00A856DF"/>
  </w:style>
  <w:style w:type="numbering" w:customStyle="1" w:styleId="WWNum482">
    <w:name w:val="WWNum482"/>
    <w:basedOn w:val="a4"/>
    <w:rsid w:val="00A856DF"/>
  </w:style>
  <w:style w:type="numbering" w:customStyle="1" w:styleId="WWNum492">
    <w:name w:val="WWNum492"/>
    <w:basedOn w:val="a4"/>
    <w:rsid w:val="00A856DF"/>
  </w:style>
  <w:style w:type="numbering" w:customStyle="1" w:styleId="WWNum502">
    <w:name w:val="WWNum502"/>
    <w:basedOn w:val="a4"/>
    <w:rsid w:val="00A856DF"/>
  </w:style>
  <w:style w:type="numbering" w:customStyle="1" w:styleId="WWNum512">
    <w:name w:val="WWNum512"/>
    <w:basedOn w:val="a4"/>
    <w:rsid w:val="00A856DF"/>
  </w:style>
  <w:style w:type="numbering" w:customStyle="1" w:styleId="WWNum522">
    <w:name w:val="WWNum522"/>
    <w:basedOn w:val="a4"/>
    <w:rsid w:val="00A856DF"/>
  </w:style>
  <w:style w:type="numbering" w:customStyle="1" w:styleId="45">
    <w:name w:val="Нет списка4"/>
    <w:next w:val="a4"/>
    <w:uiPriority w:val="99"/>
    <w:semiHidden/>
    <w:unhideWhenUsed/>
    <w:rsid w:val="00A856DF"/>
  </w:style>
  <w:style w:type="numbering" w:customStyle="1" w:styleId="WWNum114">
    <w:name w:val="WWNum114"/>
    <w:basedOn w:val="a4"/>
    <w:rsid w:val="00A856DF"/>
  </w:style>
  <w:style w:type="numbering" w:customStyle="1" w:styleId="WWNum214">
    <w:name w:val="WWNum214"/>
    <w:basedOn w:val="a4"/>
    <w:rsid w:val="00A856DF"/>
  </w:style>
  <w:style w:type="numbering" w:customStyle="1" w:styleId="WWNum314">
    <w:name w:val="WWNum314"/>
    <w:basedOn w:val="a4"/>
    <w:rsid w:val="00A856DF"/>
  </w:style>
  <w:style w:type="numbering" w:customStyle="1" w:styleId="WWNum414">
    <w:name w:val="WWNum414"/>
    <w:basedOn w:val="a4"/>
    <w:rsid w:val="00A856DF"/>
  </w:style>
  <w:style w:type="numbering" w:customStyle="1" w:styleId="WWNum55">
    <w:name w:val="WWNum55"/>
    <w:basedOn w:val="a4"/>
    <w:rsid w:val="00A856DF"/>
  </w:style>
  <w:style w:type="numbering" w:customStyle="1" w:styleId="WWNum63">
    <w:name w:val="WWNum63"/>
    <w:basedOn w:val="a4"/>
    <w:rsid w:val="00A856DF"/>
  </w:style>
  <w:style w:type="numbering" w:customStyle="1" w:styleId="WWNum73">
    <w:name w:val="WWNum73"/>
    <w:basedOn w:val="a4"/>
    <w:rsid w:val="00A856DF"/>
  </w:style>
  <w:style w:type="numbering" w:customStyle="1" w:styleId="WWNum83">
    <w:name w:val="WWNum83"/>
    <w:basedOn w:val="a4"/>
    <w:rsid w:val="00A856DF"/>
  </w:style>
  <w:style w:type="numbering" w:customStyle="1" w:styleId="WWNum93">
    <w:name w:val="WWNum93"/>
    <w:basedOn w:val="a4"/>
    <w:rsid w:val="00A856DF"/>
  </w:style>
  <w:style w:type="numbering" w:customStyle="1" w:styleId="WWNum103">
    <w:name w:val="WWNum103"/>
    <w:basedOn w:val="a4"/>
    <w:rsid w:val="00A856DF"/>
  </w:style>
  <w:style w:type="numbering" w:customStyle="1" w:styleId="WWNum115">
    <w:name w:val="WWNum115"/>
    <w:basedOn w:val="a4"/>
    <w:rsid w:val="00A856DF"/>
  </w:style>
  <w:style w:type="numbering" w:customStyle="1" w:styleId="WWNum123">
    <w:name w:val="WWNum123"/>
    <w:basedOn w:val="a4"/>
    <w:rsid w:val="00A856DF"/>
  </w:style>
  <w:style w:type="numbering" w:customStyle="1" w:styleId="WWNum133">
    <w:name w:val="WWNum133"/>
    <w:basedOn w:val="a4"/>
    <w:rsid w:val="00A856DF"/>
  </w:style>
  <w:style w:type="numbering" w:customStyle="1" w:styleId="WWNum143">
    <w:name w:val="WWNum143"/>
    <w:basedOn w:val="a4"/>
    <w:rsid w:val="00A856DF"/>
  </w:style>
  <w:style w:type="numbering" w:customStyle="1" w:styleId="WWNum153">
    <w:name w:val="WWNum153"/>
    <w:basedOn w:val="a4"/>
    <w:rsid w:val="00A856DF"/>
  </w:style>
  <w:style w:type="numbering" w:customStyle="1" w:styleId="WWNum163">
    <w:name w:val="WWNum163"/>
    <w:basedOn w:val="a4"/>
    <w:rsid w:val="00A856DF"/>
  </w:style>
  <w:style w:type="numbering" w:customStyle="1" w:styleId="WWNum173">
    <w:name w:val="WWNum173"/>
    <w:basedOn w:val="a4"/>
    <w:rsid w:val="00A856DF"/>
  </w:style>
  <w:style w:type="numbering" w:customStyle="1" w:styleId="WWNum183">
    <w:name w:val="WWNum183"/>
    <w:basedOn w:val="a4"/>
    <w:rsid w:val="00A856DF"/>
  </w:style>
  <w:style w:type="numbering" w:customStyle="1" w:styleId="WWNum193">
    <w:name w:val="WWNum193"/>
    <w:basedOn w:val="a4"/>
    <w:rsid w:val="00A856DF"/>
  </w:style>
  <w:style w:type="numbering" w:customStyle="1" w:styleId="WWNum203">
    <w:name w:val="WWNum203"/>
    <w:basedOn w:val="a4"/>
    <w:rsid w:val="00A856DF"/>
  </w:style>
  <w:style w:type="numbering" w:customStyle="1" w:styleId="WWNum215">
    <w:name w:val="WWNum215"/>
    <w:basedOn w:val="a4"/>
    <w:rsid w:val="00A856DF"/>
  </w:style>
  <w:style w:type="numbering" w:customStyle="1" w:styleId="WWNum223">
    <w:name w:val="WWNum223"/>
    <w:basedOn w:val="a4"/>
    <w:rsid w:val="00A856DF"/>
  </w:style>
  <w:style w:type="numbering" w:customStyle="1" w:styleId="WWNum233">
    <w:name w:val="WWNum233"/>
    <w:basedOn w:val="a4"/>
    <w:rsid w:val="00A856DF"/>
  </w:style>
  <w:style w:type="numbering" w:customStyle="1" w:styleId="WWNum243">
    <w:name w:val="WWNum243"/>
    <w:basedOn w:val="a4"/>
    <w:rsid w:val="00A856DF"/>
  </w:style>
  <w:style w:type="numbering" w:customStyle="1" w:styleId="WWNum253">
    <w:name w:val="WWNum253"/>
    <w:basedOn w:val="a4"/>
    <w:rsid w:val="00A856DF"/>
  </w:style>
  <w:style w:type="numbering" w:customStyle="1" w:styleId="WWNum263">
    <w:name w:val="WWNum263"/>
    <w:basedOn w:val="a4"/>
    <w:rsid w:val="00A856DF"/>
  </w:style>
  <w:style w:type="numbering" w:customStyle="1" w:styleId="WWNum273">
    <w:name w:val="WWNum273"/>
    <w:basedOn w:val="a4"/>
    <w:rsid w:val="00A856DF"/>
  </w:style>
  <w:style w:type="numbering" w:customStyle="1" w:styleId="WWNum283">
    <w:name w:val="WWNum283"/>
    <w:basedOn w:val="a4"/>
    <w:rsid w:val="00A856DF"/>
  </w:style>
  <w:style w:type="numbering" w:customStyle="1" w:styleId="WWNum293">
    <w:name w:val="WWNum293"/>
    <w:basedOn w:val="a4"/>
    <w:rsid w:val="00A856DF"/>
  </w:style>
  <w:style w:type="numbering" w:customStyle="1" w:styleId="WWNum303">
    <w:name w:val="WWNum303"/>
    <w:basedOn w:val="a4"/>
    <w:rsid w:val="00A856DF"/>
  </w:style>
  <w:style w:type="numbering" w:customStyle="1" w:styleId="WWNum315">
    <w:name w:val="WWNum315"/>
    <w:basedOn w:val="a4"/>
    <w:rsid w:val="00A856DF"/>
  </w:style>
  <w:style w:type="numbering" w:customStyle="1" w:styleId="WWNum323">
    <w:name w:val="WWNum323"/>
    <w:basedOn w:val="a4"/>
    <w:rsid w:val="00A856DF"/>
  </w:style>
  <w:style w:type="numbering" w:customStyle="1" w:styleId="WWNum333">
    <w:name w:val="WWNum333"/>
    <w:basedOn w:val="a4"/>
    <w:rsid w:val="00A856DF"/>
  </w:style>
  <w:style w:type="numbering" w:customStyle="1" w:styleId="WWNum343">
    <w:name w:val="WWNum343"/>
    <w:basedOn w:val="a4"/>
    <w:rsid w:val="00A856DF"/>
  </w:style>
  <w:style w:type="numbering" w:customStyle="1" w:styleId="WWNum353">
    <w:name w:val="WWNum353"/>
    <w:basedOn w:val="a4"/>
    <w:rsid w:val="00A856DF"/>
  </w:style>
  <w:style w:type="numbering" w:customStyle="1" w:styleId="WWNum363">
    <w:name w:val="WWNum363"/>
    <w:basedOn w:val="a4"/>
    <w:rsid w:val="00A856DF"/>
  </w:style>
  <w:style w:type="numbering" w:customStyle="1" w:styleId="WWNum373">
    <w:name w:val="WWNum373"/>
    <w:basedOn w:val="a4"/>
    <w:rsid w:val="00A856DF"/>
  </w:style>
  <w:style w:type="numbering" w:customStyle="1" w:styleId="WWNum383">
    <w:name w:val="WWNum383"/>
    <w:basedOn w:val="a4"/>
    <w:rsid w:val="00A856DF"/>
  </w:style>
  <w:style w:type="numbering" w:customStyle="1" w:styleId="WWNum393">
    <w:name w:val="WWNum393"/>
    <w:basedOn w:val="a4"/>
    <w:rsid w:val="00A856DF"/>
  </w:style>
  <w:style w:type="numbering" w:customStyle="1" w:styleId="WWNum403">
    <w:name w:val="WWNum403"/>
    <w:basedOn w:val="a4"/>
    <w:rsid w:val="00A856DF"/>
  </w:style>
  <w:style w:type="numbering" w:customStyle="1" w:styleId="WWNum415">
    <w:name w:val="WWNum415"/>
    <w:basedOn w:val="a4"/>
    <w:rsid w:val="00A856DF"/>
  </w:style>
  <w:style w:type="numbering" w:customStyle="1" w:styleId="WWNum423">
    <w:name w:val="WWNum423"/>
    <w:basedOn w:val="a4"/>
    <w:rsid w:val="00A856DF"/>
  </w:style>
  <w:style w:type="numbering" w:customStyle="1" w:styleId="WWNum433">
    <w:name w:val="WWNum433"/>
    <w:basedOn w:val="a4"/>
    <w:rsid w:val="00A856DF"/>
  </w:style>
  <w:style w:type="numbering" w:customStyle="1" w:styleId="WWNum443">
    <w:name w:val="WWNum443"/>
    <w:basedOn w:val="a4"/>
    <w:rsid w:val="00A856DF"/>
  </w:style>
  <w:style w:type="numbering" w:customStyle="1" w:styleId="WWNum453">
    <w:name w:val="WWNum453"/>
    <w:basedOn w:val="a4"/>
    <w:rsid w:val="00A856DF"/>
  </w:style>
  <w:style w:type="numbering" w:customStyle="1" w:styleId="WWNum463">
    <w:name w:val="WWNum463"/>
    <w:basedOn w:val="a4"/>
    <w:rsid w:val="00A856DF"/>
  </w:style>
  <w:style w:type="numbering" w:customStyle="1" w:styleId="WWNum473">
    <w:name w:val="WWNum473"/>
    <w:basedOn w:val="a4"/>
    <w:rsid w:val="00A856DF"/>
  </w:style>
  <w:style w:type="numbering" w:customStyle="1" w:styleId="WWNum483">
    <w:name w:val="WWNum483"/>
    <w:basedOn w:val="a4"/>
    <w:rsid w:val="00A856DF"/>
  </w:style>
  <w:style w:type="numbering" w:customStyle="1" w:styleId="WWNum493">
    <w:name w:val="WWNum493"/>
    <w:basedOn w:val="a4"/>
    <w:rsid w:val="00A856DF"/>
  </w:style>
  <w:style w:type="numbering" w:customStyle="1" w:styleId="WWNum503">
    <w:name w:val="WWNum503"/>
    <w:basedOn w:val="a4"/>
    <w:rsid w:val="00A856DF"/>
  </w:style>
  <w:style w:type="numbering" w:customStyle="1" w:styleId="WWNum513">
    <w:name w:val="WWNum513"/>
    <w:basedOn w:val="a4"/>
    <w:rsid w:val="00A856DF"/>
  </w:style>
  <w:style w:type="numbering" w:customStyle="1" w:styleId="WWNum523">
    <w:name w:val="WWNum523"/>
    <w:basedOn w:val="a4"/>
    <w:rsid w:val="00A856DF"/>
  </w:style>
  <w:style w:type="numbering" w:customStyle="1" w:styleId="53">
    <w:name w:val="Нет списка5"/>
    <w:next w:val="a4"/>
    <w:uiPriority w:val="99"/>
    <w:semiHidden/>
    <w:unhideWhenUsed/>
    <w:rsid w:val="00A856DF"/>
  </w:style>
  <w:style w:type="numbering" w:customStyle="1" w:styleId="WWNum116">
    <w:name w:val="WWNum116"/>
    <w:basedOn w:val="a4"/>
    <w:rsid w:val="00A856DF"/>
    <w:pPr>
      <w:numPr>
        <w:numId w:val="2"/>
      </w:numPr>
    </w:pPr>
  </w:style>
  <w:style w:type="numbering" w:customStyle="1" w:styleId="WWNum216">
    <w:name w:val="WWNum216"/>
    <w:basedOn w:val="a4"/>
    <w:rsid w:val="00A856DF"/>
    <w:pPr>
      <w:numPr>
        <w:numId w:val="3"/>
      </w:numPr>
    </w:pPr>
  </w:style>
  <w:style w:type="numbering" w:customStyle="1" w:styleId="WWNum316">
    <w:name w:val="WWNum316"/>
    <w:basedOn w:val="a4"/>
    <w:rsid w:val="00A856DF"/>
    <w:pPr>
      <w:numPr>
        <w:numId w:val="4"/>
      </w:numPr>
    </w:pPr>
  </w:style>
  <w:style w:type="numbering" w:customStyle="1" w:styleId="WWNum416">
    <w:name w:val="WWNum416"/>
    <w:basedOn w:val="a4"/>
    <w:rsid w:val="00A856DF"/>
    <w:pPr>
      <w:numPr>
        <w:numId w:val="5"/>
      </w:numPr>
    </w:pPr>
  </w:style>
  <w:style w:type="numbering" w:customStyle="1" w:styleId="WWNum56">
    <w:name w:val="WWNum56"/>
    <w:basedOn w:val="a4"/>
    <w:rsid w:val="00A856DF"/>
    <w:pPr>
      <w:numPr>
        <w:numId w:val="6"/>
      </w:numPr>
    </w:pPr>
  </w:style>
  <w:style w:type="numbering" w:customStyle="1" w:styleId="WWNum64">
    <w:name w:val="WWNum64"/>
    <w:basedOn w:val="a4"/>
    <w:rsid w:val="00A856DF"/>
    <w:pPr>
      <w:numPr>
        <w:numId w:val="7"/>
      </w:numPr>
    </w:pPr>
  </w:style>
  <w:style w:type="numbering" w:customStyle="1" w:styleId="WWNum74">
    <w:name w:val="WWNum74"/>
    <w:basedOn w:val="a4"/>
    <w:rsid w:val="00A856DF"/>
    <w:pPr>
      <w:numPr>
        <w:numId w:val="8"/>
      </w:numPr>
    </w:pPr>
  </w:style>
  <w:style w:type="numbering" w:customStyle="1" w:styleId="WWNum84">
    <w:name w:val="WWNum84"/>
    <w:basedOn w:val="a4"/>
    <w:rsid w:val="00A856DF"/>
    <w:pPr>
      <w:numPr>
        <w:numId w:val="9"/>
      </w:numPr>
    </w:pPr>
  </w:style>
  <w:style w:type="numbering" w:customStyle="1" w:styleId="WWNum94">
    <w:name w:val="WWNum94"/>
    <w:basedOn w:val="a4"/>
    <w:rsid w:val="00A856DF"/>
    <w:pPr>
      <w:numPr>
        <w:numId w:val="10"/>
      </w:numPr>
    </w:pPr>
  </w:style>
  <w:style w:type="numbering" w:customStyle="1" w:styleId="WWNum104">
    <w:name w:val="WWNum104"/>
    <w:basedOn w:val="a4"/>
    <w:rsid w:val="00A856DF"/>
    <w:pPr>
      <w:numPr>
        <w:numId w:val="11"/>
      </w:numPr>
    </w:pPr>
  </w:style>
  <w:style w:type="numbering" w:customStyle="1" w:styleId="WWNum117">
    <w:name w:val="WWNum117"/>
    <w:basedOn w:val="a4"/>
    <w:rsid w:val="00A856DF"/>
    <w:pPr>
      <w:numPr>
        <w:numId w:val="12"/>
      </w:numPr>
    </w:pPr>
  </w:style>
  <w:style w:type="numbering" w:customStyle="1" w:styleId="WWNum124">
    <w:name w:val="WWNum124"/>
    <w:basedOn w:val="a4"/>
    <w:rsid w:val="00A856DF"/>
    <w:pPr>
      <w:numPr>
        <w:numId w:val="13"/>
      </w:numPr>
    </w:pPr>
  </w:style>
  <w:style w:type="numbering" w:customStyle="1" w:styleId="WWNum134">
    <w:name w:val="WWNum134"/>
    <w:basedOn w:val="a4"/>
    <w:rsid w:val="00A856DF"/>
    <w:pPr>
      <w:numPr>
        <w:numId w:val="14"/>
      </w:numPr>
    </w:pPr>
  </w:style>
  <w:style w:type="numbering" w:customStyle="1" w:styleId="WWNum144">
    <w:name w:val="WWNum144"/>
    <w:basedOn w:val="a4"/>
    <w:rsid w:val="00A856DF"/>
    <w:pPr>
      <w:numPr>
        <w:numId w:val="15"/>
      </w:numPr>
    </w:pPr>
  </w:style>
  <w:style w:type="numbering" w:customStyle="1" w:styleId="WWNum154">
    <w:name w:val="WWNum154"/>
    <w:basedOn w:val="a4"/>
    <w:rsid w:val="00A856DF"/>
    <w:pPr>
      <w:numPr>
        <w:numId w:val="16"/>
      </w:numPr>
    </w:pPr>
  </w:style>
  <w:style w:type="numbering" w:customStyle="1" w:styleId="WWNum164">
    <w:name w:val="WWNum164"/>
    <w:basedOn w:val="a4"/>
    <w:rsid w:val="00A856DF"/>
    <w:pPr>
      <w:numPr>
        <w:numId w:val="17"/>
      </w:numPr>
    </w:pPr>
  </w:style>
  <w:style w:type="numbering" w:customStyle="1" w:styleId="WWNum174">
    <w:name w:val="WWNum174"/>
    <w:basedOn w:val="a4"/>
    <w:rsid w:val="00A856DF"/>
    <w:pPr>
      <w:numPr>
        <w:numId w:val="18"/>
      </w:numPr>
    </w:pPr>
  </w:style>
  <w:style w:type="numbering" w:customStyle="1" w:styleId="WWNum184">
    <w:name w:val="WWNum184"/>
    <w:basedOn w:val="a4"/>
    <w:rsid w:val="00A856DF"/>
    <w:pPr>
      <w:numPr>
        <w:numId w:val="19"/>
      </w:numPr>
    </w:pPr>
  </w:style>
  <w:style w:type="numbering" w:customStyle="1" w:styleId="WWNum194">
    <w:name w:val="WWNum194"/>
    <w:basedOn w:val="a4"/>
    <w:rsid w:val="00A856DF"/>
    <w:pPr>
      <w:numPr>
        <w:numId w:val="54"/>
      </w:numPr>
    </w:pPr>
  </w:style>
  <w:style w:type="numbering" w:customStyle="1" w:styleId="WWNum204">
    <w:name w:val="WWNum204"/>
    <w:basedOn w:val="a4"/>
    <w:rsid w:val="00A856DF"/>
    <w:pPr>
      <w:numPr>
        <w:numId w:val="55"/>
      </w:numPr>
    </w:pPr>
  </w:style>
  <w:style w:type="numbering" w:customStyle="1" w:styleId="WWNum217">
    <w:name w:val="WWNum217"/>
    <w:basedOn w:val="a4"/>
    <w:rsid w:val="00A856DF"/>
    <w:pPr>
      <w:numPr>
        <w:numId w:val="21"/>
      </w:numPr>
    </w:pPr>
  </w:style>
  <w:style w:type="numbering" w:customStyle="1" w:styleId="WWNum224">
    <w:name w:val="WWNum224"/>
    <w:basedOn w:val="a4"/>
    <w:rsid w:val="00A856DF"/>
    <w:pPr>
      <w:numPr>
        <w:numId w:val="22"/>
      </w:numPr>
    </w:pPr>
  </w:style>
  <w:style w:type="numbering" w:customStyle="1" w:styleId="WWNum234">
    <w:name w:val="WWNum234"/>
    <w:basedOn w:val="a4"/>
    <w:rsid w:val="00A856DF"/>
    <w:pPr>
      <w:numPr>
        <w:numId w:val="23"/>
      </w:numPr>
    </w:pPr>
  </w:style>
  <w:style w:type="numbering" w:customStyle="1" w:styleId="WWNum244">
    <w:name w:val="WWNum244"/>
    <w:basedOn w:val="a4"/>
    <w:rsid w:val="00A856DF"/>
    <w:pPr>
      <w:numPr>
        <w:numId w:val="52"/>
      </w:numPr>
    </w:pPr>
  </w:style>
  <w:style w:type="numbering" w:customStyle="1" w:styleId="WWNum254">
    <w:name w:val="WWNum254"/>
    <w:basedOn w:val="a4"/>
    <w:rsid w:val="00A856DF"/>
    <w:pPr>
      <w:numPr>
        <w:numId w:val="24"/>
      </w:numPr>
    </w:pPr>
  </w:style>
  <w:style w:type="numbering" w:customStyle="1" w:styleId="WWNum264">
    <w:name w:val="WWNum264"/>
    <w:basedOn w:val="a4"/>
    <w:rsid w:val="00A856DF"/>
    <w:pPr>
      <w:numPr>
        <w:numId w:val="25"/>
      </w:numPr>
    </w:pPr>
  </w:style>
  <w:style w:type="numbering" w:customStyle="1" w:styleId="WWNum274">
    <w:name w:val="WWNum274"/>
    <w:basedOn w:val="a4"/>
    <w:rsid w:val="00A856DF"/>
    <w:pPr>
      <w:numPr>
        <w:numId w:val="26"/>
      </w:numPr>
    </w:pPr>
  </w:style>
  <w:style w:type="numbering" w:customStyle="1" w:styleId="WWNum284">
    <w:name w:val="WWNum284"/>
    <w:basedOn w:val="a4"/>
    <w:rsid w:val="00A856DF"/>
    <w:pPr>
      <w:numPr>
        <w:numId w:val="27"/>
      </w:numPr>
    </w:pPr>
  </w:style>
  <w:style w:type="numbering" w:customStyle="1" w:styleId="WWNum294">
    <w:name w:val="WWNum294"/>
    <w:basedOn w:val="a4"/>
    <w:rsid w:val="00A856DF"/>
    <w:pPr>
      <w:numPr>
        <w:numId w:val="28"/>
      </w:numPr>
    </w:pPr>
  </w:style>
  <w:style w:type="numbering" w:customStyle="1" w:styleId="WWNum304">
    <w:name w:val="WWNum304"/>
    <w:basedOn w:val="a4"/>
    <w:rsid w:val="00A856DF"/>
    <w:pPr>
      <w:numPr>
        <w:numId w:val="29"/>
      </w:numPr>
    </w:pPr>
  </w:style>
  <w:style w:type="numbering" w:customStyle="1" w:styleId="WWNum317">
    <w:name w:val="WWNum317"/>
    <w:basedOn w:val="a4"/>
    <w:rsid w:val="00A856DF"/>
    <w:pPr>
      <w:numPr>
        <w:numId w:val="30"/>
      </w:numPr>
    </w:pPr>
  </w:style>
  <w:style w:type="numbering" w:customStyle="1" w:styleId="WWNum324">
    <w:name w:val="WWNum324"/>
    <w:basedOn w:val="a4"/>
    <w:rsid w:val="00A856DF"/>
    <w:pPr>
      <w:numPr>
        <w:numId w:val="31"/>
      </w:numPr>
    </w:pPr>
  </w:style>
  <w:style w:type="numbering" w:customStyle="1" w:styleId="WWNum334">
    <w:name w:val="WWNum334"/>
    <w:basedOn w:val="a4"/>
    <w:rsid w:val="00A856DF"/>
    <w:pPr>
      <w:numPr>
        <w:numId w:val="32"/>
      </w:numPr>
    </w:pPr>
  </w:style>
  <w:style w:type="numbering" w:customStyle="1" w:styleId="WWNum344">
    <w:name w:val="WWNum344"/>
    <w:basedOn w:val="a4"/>
    <w:rsid w:val="00A856DF"/>
    <w:pPr>
      <w:numPr>
        <w:numId w:val="33"/>
      </w:numPr>
    </w:pPr>
  </w:style>
  <w:style w:type="numbering" w:customStyle="1" w:styleId="WWNum354">
    <w:name w:val="WWNum354"/>
    <w:basedOn w:val="a4"/>
    <w:rsid w:val="00A856DF"/>
    <w:pPr>
      <w:numPr>
        <w:numId w:val="34"/>
      </w:numPr>
    </w:pPr>
  </w:style>
  <w:style w:type="numbering" w:customStyle="1" w:styleId="WWNum364">
    <w:name w:val="WWNum364"/>
    <w:basedOn w:val="a4"/>
    <w:rsid w:val="00A856DF"/>
    <w:pPr>
      <w:numPr>
        <w:numId w:val="35"/>
      </w:numPr>
    </w:pPr>
  </w:style>
  <w:style w:type="numbering" w:customStyle="1" w:styleId="WWNum374">
    <w:name w:val="WWNum374"/>
    <w:basedOn w:val="a4"/>
    <w:rsid w:val="00A856DF"/>
    <w:pPr>
      <w:numPr>
        <w:numId w:val="36"/>
      </w:numPr>
    </w:pPr>
  </w:style>
  <w:style w:type="numbering" w:customStyle="1" w:styleId="WWNum384">
    <w:name w:val="WWNum384"/>
    <w:basedOn w:val="a4"/>
    <w:rsid w:val="00A856DF"/>
    <w:pPr>
      <w:numPr>
        <w:numId w:val="37"/>
      </w:numPr>
    </w:pPr>
  </w:style>
  <w:style w:type="numbering" w:customStyle="1" w:styleId="WWNum394">
    <w:name w:val="WWNum394"/>
    <w:basedOn w:val="a4"/>
    <w:rsid w:val="00A856DF"/>
    <w:pPr>
      <w:numPr>
        <w:numId w:val="38"/>
      </w:numPr>
    </w:pPr>
  </w:style>
  <w:style w:type="numbering" w:customStyle="1" w:styleId="WWNum404">
    <w:name w:val="WWNum404"/>
    <w:basedOn w:val="a4"/>
    <w:rsid w:val="00A856DF"/>
    <w:pPr>
      <w:numPr>
        <w:numId w:val="39"/>
      </w:numPr>
    </w:pPr>
  </w:style>
  <w:style w:type="numbering" w:customStyle="1" w:styleId="WWNum417">
    <w:name w:val="WWNum417"/>
    <w:basedOn w:val="a4"/>
    <w:rsid w:val="00A856DF"/>
    <w:pPr>
      <w:numPr>
        <w:numId w:val="40"/>
      </w:numPr>
    </w:pPr>
  </w:style>
  <w:style w:type="numbering" w:customStyle="1" w:styleId="WWNum424">
    <w:name w:val="WWNum424"/>
    <w:basedOn w:val="a4"/>
    <w:rsid w:val="00A856DF"/>
    <w:pPr>
      <w:numPr>
        <w:numId w:val="41"/>
      </w:numPr>
    </w:pPr>
  </w:style>
  <w:style w:type="numbering" w:customStyle="1" w:styleId="WWNum434">
    <w:name w:val="WWNum434"/>
    <w:basedOn w:val="a4"/>
    <w:rsid w:val="00A856DF"/>
    <w:pPr>
      <w:numPr>
        <w:numId w:val="42"/>
      </w:numPr>
    </w:pPr>
  </w:style>
  <w:style w:type="numbering" w:customStyle="1" w:styleId="WWNum444">
    <w:name w:val="WWNum444"/>
    <w:basedOn w:val="a4"/>
    <w:rsid w:val="00A856DF"/>
    <w:pPr>
      <w:numPr>
        <w:numId w:val="43"/>
      </w:numPr>
    </w:pPr>
  </w:style>
  <w:style w:type="numbering" w:customStyle="1" w:styleId="WWNum454">
    <w:name w:val="WWNum454"/>
    <w:basedOn w:val="a4"/>
    <w:rsid w:val="00A856DF"/>
    <w:pPr>
      <w:numPr>
        <w:numId w:val="44"/>
      </w:numPr>
    </w:pPr>
  </w:style>
  <w:style w:type="numbering" w:customStyle="1" w:styleId="WWNum464">
    <w:name w:val="WWNum464"/>
    <w:basedOn w:val="a4"/>
    <w:rsid w:val="00A856DF"/>
    <w:pPr>
      <w:numPr>
        <w:numId w:val="45"/>
      </w:numPr>
    </w:pPr>
  </w:style>
  <w:style w:type="numbering" w:customStyle="1" w:styleId="WWNum474">
    <w:name w:val="WWNum474"/>
    <w:basedOn w:val="a4"/>
    <w:rsid w:val="00A856DF"/>
    <w:pPr>
      <w:numPr>
        <w:numId w:val="46"/>
      </w:numPr>
    </w:pPr>
  </w:style>
  <w:style w:type="numbering" w:customStyle="1" w:styleId="WWNum484">
    <w:name w:val="WWNum484"/>
    <w:basedOn w:val="a4"/>
    <w:rsid w:val="00A856DF"/>
    <w:pPr>
      <w:numPr>
        <w:numId w:val="47"/>
      </w:numPr>
    </w:pPr>
  </w:style>
  <w:style w:type="numbering" w:customStyle="1" w:styleId="WWNum494">
    <w:name w:val="WWNum494"/>
    <w:basedOn w:val="a4"/>
    <w:rsid w:val="00A856DF"/>
    <w:pPr>
      <w:numPr>
        <w:numId w:val="48"/>
      </w:numPr>
    </w:pPr>
  </w:style>
  <w:style w:type="numbering" w:customStyle="1" w:styleId="WWNum504">
    <w:name w:val="WWNum504"/>
    <w:basedOn w:val="a4"/>
    <w:rsid w:val="00A856DF"/>
    <w:pPr>
      <w:numPr>
        <w:numId w:val="49"/>
      </w:numPr>
    </w:pPr>
  </w:style>
  <w:style w:type="numbering" w:customStyle="1" w:styleId="WWNum514">
    <w:name w:val="WWNum514"/>
    <w:basedOn w:val="a4"/>
    <w:rsid w:val="00A856DF"/>
    <w:pPr>
      <w:numPr>
        <w:numId w:val="50"/>
      </w:numPr>
    </w:pPr>
  </w:style>
  <w:style w:type="numbering" w:customStyle="1" w:styleId="WWNum524">
    <w:name w:val="WWNum524"/>
    <w:basedOn w:val="a4"/>
    <w:rsid w:val="00A856DF"/>
    <w:pPr>
      <w:numPr>
        <w:numId w:val="51"/>
      </w:numPr>
    </w:pPr>
  </w:style>
  <w:style w:type="paragraph" w:customStyle="1" w:styleId="afffd">
    <w:name w:val="无间隔"/>
    <w:uiPriority w:val="1"/>
    <w:qFormat/>
    <w:rsid w:val="00032BEF"/>
    <w:pPr>
      <w:suppressAutoHyphens/>
      <w:spacing w:after="0" w:line="240" w:lineRule="auto"/>
    </w:pPr>
    <w:rPr>
      <w:rFonts w:ascii="Calibri" w:eastAsia="Calibri" w:hAnsi="Calibri" w:cs="Times New Roman"/>
      <w:lang w:eastAsia="ar-SA"/>
    </w:rPr>
  </w:style>
  <w:style w:type="paragraph" w:customStyle="1" w:styleId="afffe">
    <w:name w:val="列出段落"/>
    <w:basedOn w:val="a1"/>
    <w:link w:val="Char"/>
    <w:uiPriority w:val="34"/>
    <w:qFormat/>
    <w:rsid w:val="00032BEF"/>
    <w:pPr>
      <w:tabs>
        <w:tab w:val="clear" w:pos="709"/>
      </w:tabs>
      <w:suppressAutoHyphens/>
      <w:ind w:left="720" w:firstLine="0"/>
    </w:pPr>
    <w:rPr>
      <w:snapToGrid/>
      <w:sz w:val="24"/>
      <w:szCs w:val="24"/>
      <w:lang w:eastAsia="ar-SA"/>
    </w:rPr>
  </w:style>
  <w:style w:type="character" w:customStyle="1" w:styleId="Char">
    <w:name w:val="列出段落 Char"/>
    <w:link w:val="afffe"/>
    <w:uiPriority w:val="34"/>
    <w:locked/>
    <w:rsid w:val="00032BEF"/>
    <w:rPr>
      <w:rFonts w:ascii="Times New Roman" w:hAnsi="Times New Roman" w:cs="Times New Roman"/>
      <w:sz w:val="24"/>
      <w:szCs w:val="24"/>
      <w:lang w:eastAsia="ar-SA"/>
    </w:rPr>
  </w:style>
  <w:style w:type="character" w:customStyle="1" w:styleId="shorttext">
    <w:name w:val="short_text"/>
    <w:basedOn w:val="a2"/>
    <w:rsid w:val="00032BEF"/>
  </w:style>
  <w:style w:type="paragraph" w:customStyle="1" w:styleId="a">
    <w:name w:val="Загоолвок по лев"/>
    <w:basedOn w:val="afd"/>
    <w:qFormat/>
    <w:rsid w:val="00032BEF"/>
    <w:pPr>
      <w:keepNext w:val="0"/>
      <w:widowControl w:val="0"/>
      <w:numPr>
        <w:numId w:val="57"/>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CharChar">
    <w:name w:val="Обычный Char Char"/>
    <w:locked/>
    <w:rsid w:val="0059399C"/>
    <w:rPr>
      <w:rFonts w:ascii="Times New Roman" w:eastAsia="Arial"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70329">
      <w:bodyDiv w:val="1"/>
      <w:marLeft w:val="0"/>
      <w:marRight w:val="0"/>
      <w:marTop w:val="0"/>
      <w:marBottom w:val="0"/>
      <w:divBdr>
        <w:top w:val="none" w:sz="0" w:space="0" w:color="auto"/>
        <w:left w:val="none" w:sz="0" w:space="0" w:color="auto"/>
        <w:bottom w:val="none" w:sz="0" w:space="0" w:color="auto"/>
        <w:right w:val="none" w:sz="0" w:space="0" w:color="auto"/>
      </w:divBdr>
    </w:div>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 w:id="190290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A4D52-60E8-47A3-93F1-770C6A6AE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1289</Words>
  <Characters>7351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Печнова Ирина Алексеевна</cp:lastModifiedBy>
  <cp:revision>2</cp:revision>
  <cp:lastPrinted>2019-02-07T11:30:00Z</cp:lastPrinted>
  <dcterms:created xsi:type="dcterms:W3CDTF">2019-10-29T07:08:00Z</dcterms:created>
  <dcterms:modified xsi:type="dcterms:W3CDTF">2019-10-29T07:08:00Z</dcterms:modified>
</cp:coreProperties>
</file>