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BC" w:rsidRDefault="004961BC"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УТВЕРЖДАЮ</w:t>
      </w:r>
    </w:p>
    <w:p w:rsidR="00C37921" w:rsidRPr="004961BC" w:rsidRDefault="00C37921"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p>
    <w:p w:rsidR="00BA46A7" w:rsidRDefault="009176F4"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Председатель К</w:t>
      </w:r>
      <w:r w:rsidR="004961BC" w:rsidRPr="004961BC">
        <w:rPr>
          <w:rFonts w:ascii="Times New Roman" w:eastAsia="Times New Roman" w:hAnsi="Times New Roman" w:cs="Times New Roman"/>
          <w:b/>
          <w:bCs/>
          <w:sz w:val="28"/>
          <w:szCs w:val="28"/>
          <w:lang w:eastAsia="ar-SA"/>
        </w:rPr>
        <w:t xml:space="preserve">онкурсной комиссии филиала ОАО «ТрансКонтейнер» </w:t>
      </w:r>
    </w:p>
    <w:p w:rsidR="004961BC" w:rsidRPr="004961BC" w:rsidRDefault="004961BC"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на</w:t>
      </w:r>
      <w:r w:rsidR="00DF23A6" w:rsidRPr="00DF23A6">
        <w:rPr>
          <w:rFonts w:ascii="Times New Roman" w:eastAsia="Times New Roman" w:hAnsi="Times New Roman" w:cs="Times New Roman"/>
          <w:b/>
          <w:bCs/>
          <w:sz w:val="28"/>
          <w:szCs w:val="28"/>
          <w:lang w:eastAsia="ar-SA"/>
        </w:rPr>
        <w:t xml:space="preserve"> Горьковской</w:t>
      </w:r>
      <w:r w:rsidRPr="004961BC">
        <w:rPr>
          <w:rFonts w:ascii="Times New Roman" w:eastAsia="Times New Roman" w:hAnsi="Times New Roman" w:cs="Times New Roman"/>
          <w:b/>
          <w:bCs/>
          <w:sz w:val="28"/>
          <w:szCs w:val="28"/>
          <w:lang w:eastAsia="ar-SA"/>
        </w:rPr>
        <w:t xml:space="preserve">  железной дороге </w:t>
      </w:r>
    </w:p>
    <w:p w:rsidR="004961BC" w:rsidRPr="004961BC" w:rsidRDefault="004961BC" w:rsidP="004961BC">
      <w:pPr>
        <w:suppressAutoHyphens/>
        <w:spacing w:after="0" w:line="240" w:lineRule="auto"/>
        <w:ind w:left="4820"/>
        <w:rPr>
          <w:rFonts w:ascii="Times New Roman" w:eastAsia="Times New Roman" w:hAnsi="Times New Roman" w:cs="Times New Roman"/>
          <w:b/>
          <w:bCs/>
          <w:sz w:val="28"/>
          <w:szCs w:val="28"/>
          <w:lang w:eastAsia="ar-SA"/>
        </w:rPr>
      </w:pPr>
    </w:p>
    <w:p w:rsidR="004961BC" w:rsidRPr="004961BC" w:rsidRDefault="00FD0550"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_________________ </w:t>
      </w:r>
      <w:r w:rsidR="00DF23A6" w:rsidRPr="00DF23A6">
        <w:rPr>
          <w:rFonts w:ascii="Times New Roman" w:eastAsia="Times New Roman" w:hAnsi="Times New Roman" w:cs="Times New Roman"/>
          <w:b/>
          <w:bCs/>
          <w:sz w:val="28"/>
          <w:szCs w:val="28"/>
          <w:lang w:eastAsia="ar-SA"/>
        </w:rPr>
        <w:t>А.Г.</w:t>
      </w:r>
      <w:r w:rsidR="00B62FE9">
        <w:rPr>
          <w:rFonts w:ascii="Times New Roman" w:eastAsia="Times New Roman" w:hAnsi="Times New Roman" w:cs="Times New Roman"/>
          <w:b/>
          <w:bCs/>
          <w:sz w:val="28"/>
          <w:szCs w:val="28"/>
          <w:lang w:eastAsia="ar-SA"/>
        </w:rPr>
        <w:t xml:space="preserve"> </w:t>
      </w:r>
      <w:r w:rsidR="00DF23A6" w:rsidRPr="00DF23A6">
        <w:rPr>
          <w:rFonts w:ascii="Times New Roman" w:eastAsia="Times New Roman" w:hAnsi="Times New Roman" w:cs="Times New Roman"/>
          <w:b/>
          <w:bCs/>
          <w:sz w:val="28"/>
          <w:szCs w:val="28"/>
          <w:lang w:eastAsia="ar-SA"/>
        </w:rPr>
        <w:t>Каринский</w:t>
      </w:r>
    </w:p>
    <w:p w:rsidR="004961BC" w:rsidRPr="004961BC" w:rsidRDefault="004961BC" w:rsidP="004961BC">
      <w:pPr>
        <w:tabs>
          <w:tab w:val="left" w:pos="4962"/>
        </w:tabs>
        <w:suppressAutoHyphens/>
        <w:spacing w:after="0" w:line="240" w:lineRule="auto"/>
        <w:ind w:left="4820"/>
        <w:rPr>
          <w:rFonts w:ascii="Times New Roman" w:eastAsia="Times New Roman" w:hAnsi="Times New Roman" w:cs="Times New Roman"/>
          <w:sz w:val="28"/>
          <w:szCs w:val="28"/>
          <w:lang w:eastAsia="ar-SA"/>
        </w:rPr>
      </w:pPr>
    </w:p>
    <w:p w:rsidR="004961BC" w:rsidRDefault="004961BC"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«_</w:t>
      </w:r>
      <w:r w:rsidR="008B6106">
        <w:rPr>
          <w:rFonts w:ascii="Times New Roman" w:eastAsia="Times New Roman" w:hAnsi="Times New Roman" w:cs="Times New Roman"/>
          <w:b/>
          <w:bCs/>
          <w:sz w:val="28"/>
          <w:szCs w:val="28"/>
          <w:lang w:eastAsia="ar-SA"/>
        </w:rPr>
        <w:t>_</w:t>
      </w:r>
      <w:r w:rsidRPr="004961BC">
        <w:rPr>
          <w:rFonts w:ascii="Times New Roman" w:eastAsia="Times New Roman" w:hAnsi="Times New Roman" w:cs="Times New Roman"/>
          <w:b/>
          <w:bCs/>
          <w:sz w:val="28"/>
          <w:szCs w:val="28"/>
          <w:lang w:eastAsia="ar-SA"/>
        </w:rPr>
        <w:t>_»  __</w:t>
      </w:r>
      <w:r w:rsidR="008B6106">
        <w:rPr>
          <w:rFonts w:ascii="Times New Roman" w:eastAsia="Times New Roman" w:hAnsi="Times New Roman" w:cs="Times New Roman"/>
          <w:b/>
          <w:bCs/>
          <w:sz w:val="28"/>
          <w:szCs w:val="28"/>
          <w:lang w:eastAsia="ar-SA"/>
        </w:rPr>
        <w:t>___</w:t>
      </w:r>
      <w:r w:rsidRPr="004961BC">
        <w:rPr>
          <w:rFonts w:ascii="Times New Roman" w:eastAsia="Times New Roman" w:hAnsi="Times New Roman" w:cs="Times New Roman"/>
          <w:b/>
          <w:bCs/>
          <w:sz w:val="28"/>
          <w:szCs w:val="28"/>
          <w:lang w:eastAsia="ar-SA"/>
        </w:rPr>
        <w:t>_____  201</w:t>
      </w:r>
      <w:r w:rsidR="00DF23A6" w:rsidRPr="00DF23A6">
        <w:rPr>
          <w:rFonts w:ascii="Times New Roman" w:eastAsia="Times New Roman" w:hAnsi="Times New Roman" w:cs="Times New Roman"/>
          <w:b/>
          <w:bCs/>
          <w:sz w:val="28"/>
          <w:szCs w:val="28"/>
          <w:lang w:eastAsia="ar-SA"/>
        </w:rPr>
        <w:t>4</w:t>
      </w:r>
      <w:r w:rsidRPr="004961BC">
        <w:rPr>
          <w:rFonts w:ascii="Times New Roman" w:eastAsia="Times New Roman" w:hAnsi="Times New Roman" w:cs="Times New Roman"/>
          <w:b/>
          <w:bCs/>
          <w:sz w:val="28"/>
          <w:szCs w:val="28"/>
          <w:lang w:eastAsia="ar-SA"/>
        </w:rPr>
        <w:t>г.</w:t>
      </w:r>
    </w:p>
    <w:p w:rsidR="00B62FE9" w:rsidRPr="004961BC" w:rsidRDefault="00B62FE9" w:rsidP="004961BC">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p>
    <w:p w:rsidR="004961BC" w:rsidRPr="004961BC" w:rsidRDefault="004961BC" w:rsidP="004961BC">
      <w:pPr>
        <w:suppressAutoHyphens/>
        <w:spacing w:after="0" w:line="240" w:lineRule="auto"/>
        <w:ind w:left="4820" w:firstLine="709"/>
        <w:rPr>
          <w:rFonts w:ascii="Times New Roman" w:eastAsia="Times New Roman" w:hAnsi="Times New Roman" w:cs="Times New Roman"/>
          <w:b/>
          <w:bCs/>
          <w:spacing w:val="20"/>
          <w:sz w:val="28"/>
          <w:szCs w:val="28"/>
          <w:lang w:eastAsia="ar-SA"/>
        </w:rPr>
      </w:pPr>
    </w:p>
    <w:p w:rsidR="004961BC" w:rsidRDefault="004961BC" w:rsidP="004E00D1">
      <w:pPr>
        <w:suppressAutoHyphens/>
        <w:spacing w:after="120" w:line="240" w:lineRule="auto"/>
        <w:jc w:val="center"/>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ДОКУМЕНТАЦИЯ О ЗАКУПКЕ</w:t>
      </w:r>
    </w:p>
    <w:p w:rsidR="00B62FE9" w:rsidRDefault="00B62FE9" w:rsidP="004E00D1">
      <w:pPr>
        <w:suppressAutoHyphens/>
        <w:spacing w:after="120" w:line="240" w:lineRule="auto"/>
        <w:jc w:val="center"/>
        <w:rPr>
          <w:rFonts w:ascii="Times New Roman" w:eastAsia="Times New Roman" w:hAnsi="Times New Roman" w:cs="Times New Roman"/>
          <w:b/>
          <w:bCs/>
          <w:sz w:val="28"/>
          <w:szCs w:val="28"/>
          <w:lang w:eastAsia="ar-SA"/>
        </w:rPr>
      </w:pPr>
    </w:p>
    <w:p w:rsidR="004961BC" w:rsidRPr="004961BC" w:rsidRDefault="004961BC" w:rsidP="004E00D1">
      <w:pPr>
        <w:suppressAutoHyphens/>
        <w:spacing w:after="120" w:line="240" w:lineRule="auto"/>
        <w:jc w:val="center"/>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Раздел 1. Общие положения</w:t>
      </w:r>
    </w:p>
    <w:p w:rsidR="004961BC" w:rsidRPr="004961BC" w:rsidRDefault="004961BC" w:rsidP="00B6609E">
      <w:pPr>
        <w:keepNext/>
        <w:numPr>
          <w:ilvl w:val="1"/>
          <w:numId w:val="0"/>
        </w:numPr>
        <w:tabs>
          <w:tab w:val="num" w:pos="576"/>
        </w:tabs>
        <w:suppressAutoHyphens/>
        <w:spacing w:after="0" w:line="240" w:lineRule="auto"/>
        <w:ind w:firstLine="567"/>
        <w:outlineLvl w:val="1"/>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1.1. Общие положения</w:t>
      </w:r>
    </w:p>
    <w:p w:rsidR="00B6609E" w:rsidRDefault="00B6609E" w:rsidP="004961BC">
      <w:pPr>
        <w:suppressAutoHyphens/>
        <w:spacing w:after="0" w:line="240" w:lineRule="auto"/>
        <w:jc w:val="both"/>
        <w:rPr>
          <w:rFonts w:ascii="Times New Roman" w:eastAsia="Times New Roman" w:hAnsi="Times New Roman" w:cs="Times New Roman"/>
          <w:sz w:val="28"/>
          <w:szCs w:val="28"/>
          <w:lang w:eastAsia="ar-SA"/>
        </w:rPr>
      </w:pPr>
    </w:p>
    <w:p w:rsidR="00024636" w:rsidRDefault="004961BC" w:rsidP="00B6609E">
      <w:pPr>
        <w:suppressAutoHyphens/>
        <w:spacing w:after="0" w:line="240" w:lineRule="auto"/>
        <w:ind w:firstLine="567"/>
        <w:jc w:val="both"/>
        <w:rPr>
          <w:rFonts w:ascii="Times New Roman" w:eastAsia="Times New Roman" w:hAnsi="Times New Roman" w:cs="Times New Roman"/>
          <w:sz w:val="28"/>
          <w:szCs w:val="28"/>
          <w:lang w:eastAsia="ar-SA"/>
        </w:rPr>
      </w:pPr>
      <w:r w:rsidRPr="004961BC">
        <w:rPr>
          <w:rFonts w:ascii="Times New Roman" w:eastAsia="Times New Roman" w:hAnsi="Times New Roman" w:cs="Times New Roman"/>
          <w:sz w:val="28"/>
          <w:szCs w:val="28"/>
          <w:lang w:eastAsia="ar-SA"/>
        </w:rPr>
        <w:t xml:space="preserve">1.1.1. </w:t>
      </w:r>
      <w:proofErr w:type="gramStart"/>
      <w:r w:rsidRPr="004961BC">
        <w:rPr>
          <w:rFonts w:ascii="Times New Roman" w:eastAsia="Times New Roman" w:hAnsi="Times New Roman" w:cs="Times New Roman"/>
          <w:sz w:val="28"/>
          <w:szCs w:val="28"/>
          <w:lang w:eastAsia="ar-SA"/>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961BC">
          <w:rPr>
            <w:rFonts w:ascii="Times New Roman" w:eastAsia="Times New Roman" w:hAnsi="Times New Roman" w:cs="Times New Roman"/>
            <w:sz w:val="28"/>
            <w:szCs w:val="28"/>
            <w:lang w:eastAsia="ar-SA"/>
          </w:rPr>
          <w:t>2011 г</w:t>
        </w:r>
      </w:smartTag>
      <w:r w:rsidRPr="004961BC">
        <w:rPr>
          <w:rFonts w:ascii="Times New Roman" w:eastAsia="Times New Roman" w:hAnsi="Times New Roman" w:cs="Times New Roman"/>
          <w:sz w:val="28"/>
          <w:szCs w:val="28"/>
          <w:lang w:eastAsia="ar-SA"/>
        </w:rPr>
        <w:t xml:space="preserve">. </w:t>
      </w:r>
      <w:r w:rsidRPr="004961BC">
        <w:rPr>
          <w:rFonts w:ascii="Times New Roman" w:eastAsia="Times New Roman" w:hAnsi="Times New Roman" w:cs="Times New Roman"/>
          <w:sz w:val="28"/>
          <w:szCs w:val="28"/>
          <w:lang w:eastAsia="ar-SA"/>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024636">
        <w:rPr>
          <w:rFonts w:ascii="Times New Roman" w:eastAsia="Times New Roman" w:hAnsi="Times New Roman" w:cs="Times New Roman"/>
          <w:sz w:val="28"/>
          <w:szCs w:val="28"/>
          <w:lang w:eastAsia="ar-SA"/>
        </w:rPr>
        <w:t>, утвержденным решением Совета директоров ОАО «ТрансКонтейнер» от 20 февраля 2013</w:t>
      </w:r>
      <w:proofErr w:type="gramEnd"/>
      <w:r w:rsidR="00024636">
        <w:rPr>
          <w:rFonts w:ascii="Times New Roman" w:eastAsia="Times New Roman" w:hAnsi="Times New Roman" w:cs="Times New Roman"/>
          <w:sz w:val="28"/>
          <w:szCs w:val="28"/>
          <w:lang w:eastAsia="ar-SA"/>
        </w:rPr>
        <w:t xml:space="preserve"> года </w:t>
      </w:r>
      <w:r w:rsidRPr="004961BC">
        <w:rPr>
          <w:rFonts w:ascii="Times New Roman" w:eastAsia="Times New Roman" w:hAnsi="Times New Roman" w:cs="Times New Roman"/>
          <w:sz w:val="28"/>
          <w:szCs w:val="28"/>
          <w:lang w:eastAsia="ar-SA"/>
        </w:rPr>
        <w:t>(далее – Положение о закупках), проводит открытый конкур</w:t>
      </w:r>
      <w:r w:rsidR="00024636">
        <w:rPr>
          <w:rFonts w:ascii="Times New Roman" w:eastAsia="Times New Roman" w:hAnsi="Times New Roman" w:cs="Times New Roman"/>
          <w:sz w:val="28"/>
          <w:szCs w:val="28"/>
          <w:lang w:eastAsia="ar-SA"/>
        </w:rPr>
        <w:t xml:space="preserve">с </w:t>
      </w:r>
      <w:r w:rsidR="008A2DE5" w:rsidRPr="008A2DE5">
        <w:rPr>
          <w:rFonts w:ascii="Times New Roman" w:eastAsia="Times New Roman" w:hAnsi="Times New Roman" w:cs="Times New Roman"/>
          <w:b/>
          <w:sz w:val="28"/>
          <w:szCs w:val="28"/>
          <w:lang w:eastAsia="ar-SA"/>
        </w:rPr>
        <w:t>№/ОК/</w:t>
      </w:r>
      <w:r w:rsidR="00EC75AC">
        <w:rPr>
          <w:rFonts w:ascii="Times New Roman" w:eastAsia="Times New Roman" w:hAnsi="Times New Roman" w:cs="Times New Roman"/>
          <w:b/>
          <w:sz w:val="28"/>
          <w:szCs w:val="28"/>
          <w:lang w:eastAsia="ar-SA"/>
        </w:rPr>
        <w:t>002</w:t>
      </w:r>
      <w:r w:rsidR="008A2DE5" w:rsidRPr="008A2DE5">
        <w:rPr>
          <w:rFonts w:ascii="Times New Roman" w:eastAsia="Times New Roman" w:hAnsi="Times New Roman" w:cs="Times New Roman"/>
          <w:b/>
          <w:sz w:val="28"/>
          <w:szCs w:val="28"/>
          <w:lang w:eastAsia="ar-SA"/>
        </w:rPr>
        <w:t>/ГОРЬК/000</w:t>
      </w:r>
      <w:r w:rsidR="00EC75AC">
        <w:rPr>
          <w:rFonts w:ascii="Times New Roman" w:eastAsia="Times New Roman" w:hAnsi="Times New Roman" w:cs="Times New Roman"/>
          <w:b/>
          <w:sz w:val="28"/>
          <w:szCs w:val="28"/>
          <w:lang w:eastAsia="ar-SA"/>
        </w:rPr>
        <w:t>2</w:t>
      </w:r>
      <w:r w:rsidRPr="004961BC">
        <w:rPr>
          <w:rFonts w:ascii="Times New Roman" w:eastAsia="Times New Roman" w:hAnsi="Times New Roman" w:cs="Times New Roman"/>
          <w:b/>
          <w:sz w:val="28"/>
          <w:szCs w:val="28"/>
          <w:lang w:eastAsia="ar-SA"/>
        </w:rPr>
        <w:t xml:space="preserve"> </w:t>
      </w:r>
      <w:r w:rsidRPr="004961BC">
        <w:rPr>
          <w:rFonts w:ascii="Times New Roman" w:eastAsia="Times New Roman" w:hAnsi="Times New Roman" w:cs="Times New Roman"/>
          <w:sz w:val="28"/>
          <w:szCs w:val="28"/>
          <w:lang w:eastAsia="ar-SA"/>
        </w:rPr>
        <w:t>(далее – открытый конкурс)</w:t>
      </w:r>
      <w:r w:rsidR="00024636">
        <w:rPr>
          <w:rFonts w:ascii="Times New Roman" w:eastAsia="Times New Roman" w:hAnsi="Times New Roman" w:cs="Times New Roman"/>
          <w:sz w:val="28"/>
          <w:szCs w:val="28"/>
          <w:lang w:eastAsia="ar-SA"/>
        </w:rPr>
        <w:t>.</w:t>
      </w:r>
    </w:p>
    <w:p w:rsidR="00B6609E" w:rsidRDefault="00024636" w:rsidP="00B6609E">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1.1.2. Предметом настоящего открытого конкурса является </w:t>
      </w:r>
      <w:r w:rsidR="004961BC" w:rsidRPr="004961BC">
        <w:rPr>
          <w:rFonts w:ascii="Times New Roman" w:eastAsia="Times New Roman" w:hAnsi="Times New Roman" w:cs="Times New Roman"/>
          <w:sz w:val="28"/>
          <w:szCs w:val="28"/>
          <w:lang w:eastAsia="ar-SA"/>
        </w:rPr>
        <w:t>право</w:t>
      </w:r>
      <w:r>
        <w:rPr>
          <w:rFonts w:ascii="Times New Roman" w:eastAsia="Times New Roman" w:hAnsi="Times New Roman" w:cs="Times New Roman"/>
          <w:sz w:val="28"/>
          <w:szCs w:val="28"/>
          <w:lang w:eastAsia="ar-SA"/>
        </w:rPr>
        <w:t xml:space="preserve"> на</w:t>
      </w:r>
      <w:r w:rsidR="004961BC" w:rsidRPr="004961BC">
        <w:rPr>
          <w:rFonts w:ascii="Times New Roman" w:eastAsia="Times New Roman" w:hAnsi="Times New Roman" w:cs="Times New Roman"/>
          <w:sz w:val="28"/>
          <w:szCs w:val="28"/>
          <w:lang w:eastAsia="ar-SA"/>
        </w:rPr>
        <w:t xml:space="preserve"> заключени</w:t>
      </w:r>
      <w:r>
        <w:rPr>
          <w:rFonts w:ascii="Times New Roman" w:eastAsia="Times New Roman" w:hAnsi="Times New Roman" w:cs="Times New Roman"/>
          <w:sz w:val="28"/>
          <w:szCs w:val="28"/>
          <w:lang w:eastAsia="ar-SA"/>
        </w:rPr>
        <w:t>е</w:t>
      </w:r>
      <w:r w:rsidR="004961BC" w:rsidRPr="004961BC">
        <w:rPr>
          <w:rFonts w:ascii="Times New Roman" w:eastAsia="Times New Roman" w:hAnsi="Times New Roman" w:cs="Times New Roman"/>
          <w:sz w:val="28"/>
          <w:szCs w:val="28"/>
          <w:lang w:eastAsia="ar-SA"/>
        </w:rPr>
        <w:t xml:space="preserve"> договора аренд</w:t>
      </w:r>
      <w:r w:rsidR="00FD0550">
        <w:rPr>
          <w:rFonts w:ascii="Times New Roman" w:eastAsia="Times New Roman" w:hAnsi="Times New Roman" w:cs="Times New Roman"/>
          <w:sz w:val="28"/>
          <w:szCs w:val="28"/>
          <w:lang w:eastAsia="ar-SA"/>
        </w:rPr>
        <w:t>ы</w:t>
      </w:r>
      <w:r w:rsidR="004961BC" w:rsidRPr="004961BC">
        <w:rPr>
          <w:rFonts w:ascii="Times New Roman" w:eastAsia="Times New Roman" w:hAnsi="Times New Roman" w:cs="Times New Roman"/>
          <w:sz w:val="28"/>
          <w:szCs w:val="28"/>
          <w:lang w:eastAsia="ar-SA"/>
        </w:rPr>
        <w:t xml:space="preserve"> транспортных средств с экипажем для перевозки порожних и груженых контейнеров филиала ОАО «ТрансКонтейнер» на </w:t>
      </w:r>
      <w:r w:rsidR="00DF23A6">
        <w:rPr>
          <w:rFonts w:ascii="Times New Roman" w:eastAsia="Times New Roman" w:hAnsi="Times New Roman" w:cs="Times New Roman"/>
          <w:sz w:val="28"/>
          <w:szCs w:val="28"/>
          <w:lang w:eastAsia="ar-SA"/>
        </w:rPr>
        <w:t>Горьковской</w:t>
      </w:r>
      <w:r w:rsidR="004961BC" w:rsidRPr="004961BC">
        <w:rPr>
          <w:rFonts w:ascii="Times New Roman" w:eastAsia="Times New Roman" w:hAnsi="Times New Roman" w:cs="Times New Roman"/>
          <w:sz w:val="28"/>
          <w:szCs w:val="28"/>
          <w:lang w:eastAsia="ar-SA"/>
        </w:rPr>
        <w:t xml:space="preserve"> железной дороге в г.</w:t>
      </w:r>
      <w:r w:rsidR="00A2512C">
        <w:rPr>
          <w:rFonts w:ascii="Times New Roman" w:eastAsia="Times New Roman" w:hAnsi="Times New Roman" w:cs="Times New Roman"/>
          <w:sz w:val="28"/>
          <w:szCs w:val="28"/>
          <w:lang w:eastAsia="ar-SA"/>
        </w:rPr>
        <w:t xml:space="preserve"> </w:t>
      </w:r>
      <w:r w:rsidR="00EC75AC">
        <w:rPr>
          <w:rFonts w:ascii="Times New Roman" w:eastAsia="Times New Roman" w:hAnsi="Times New Roman" w:cs="Times New Roman"/>
          <w:sz w:val="28"/>
          <w:szCs w:val="28"/>
          <w:lang w:eastAsia="ar-SA"/>
        </w:rPr>
        <w:t>Ижевске</w:t>
      </w:r>
      <w:r w:rsidR="004961BC" w:rsidRPr="004961BC">
        <w:rPr>
          <w:rFonts w:ascii="Times New Roman" w:eastAsia="Times New Roman" w:hAnsi="Times New Roman" w:cs="Times New Roman"/>
          <w:sz w:val="28"/>
          <w:szCs w:val="28"/>
          <w:lang w:eastAsia="ar-SA"/>
        </w:rPr>
        <w:t>,</w:t>
      </w:r>
      <w:r w:rsidR="00211EDA">
        <w:rPr>
          <w:rFonts w:ascii="Times New Roman" w:eastAsia="Times New Roman" w:hAnsi="Times New Roman" w:cs="Times New Roman"/>
          <w:sz w:val="28"/>
          <w:szCs w:val="28"/>
          <w:lang w:eastAsia="ar-SA"/>
        </w:rPr>
        <w:t xml:space="preserve"> </w:t>
      </w:r>
      <w:r w:rsidR="00DF23A6" w:rsidRPr="008B6106">
        <w:rPr>
          <w:rFonts w:ascii="Times New Roman" w:eastAsia="Times New Roman" w:hAnsi="Times New Roman" w:cs="Times New Roman"/>
          <w:sz w:val="28"/>
          <w:szCs w:val="28"/>
          <w:lang w:eastAsia="ar-SA"/>
        </w:rPr>
        <w:t>прилегающих районах</w:t>
      </w:r>
      <w:r w:rsidR="008A2DE5" w:rsidRPr="008B6106">
        <w:rPr>
          <w:rFonts w:ascii="Times New Roman" w:eastAsia="Times New Roman" w:hAnsi="Times New Roman" w:cs="Times New Roman"/>
          <w:sz w:val="28"/>
          <w:szCs w:val="28"/>
          <w:lang w:eastAsia="ar-SA"/>
        </w:rPr>
        <w:t>,</w:t>
      </w:r>
      <w:r w:rsidR="004961BC" w:rsidRPr="004961BC">
        <w:rPr>
          <w:rFonts w:ascii="Times New Roman" w:eastAsia="Times New Roman" w:hAnsi="Times New Roman" w:cs="Times New Roman"/>
          <w:sz w:val="28"/>
          <w:szCs w:val="28"/>
          <w:lang w:eastAsia="ar-SA"/>
        </w:rPr>
        <w:t xml:space="preserve"> согласно </w:t>
      </w:r>
      <w:r w:rsidR="004961BC" w:rsidRPr="008B6106">
        <w:rPr>
          <w:rFonts w:ascii="Times New Roman" w:eastAsia="Times New Roman" w:hAnsi="Times New Roman" w:cs="Times New Roman"/>
          <w:sz w:val="28"/>
          <w:szCs w:val="28"/>
          <w:lang w:eastAsia="ar-SA"/>
        </w:rPr>
        <w:t>пункту 1 Информационной карты раздела 5 настоящей документации о закупке</w:t>
      </w:r>
      <w:r w:rsidR="004961BC" w:rsidRPr="00582428">
        <w:rPr>
          <w:rFonts w:ascii="Times New Roman" w:eastAsia="Times New Roman" w:hAnsi="Times New Roman" w:cs="Times New Roman"/>
          <w:sz w:val="28"/>
          <w:szCs w:val="28"/>
          <w:lang w:eastAsia="ar-SA"/>
        </w:rPr>
        <w:t xml:space="preserve"> (далее – Информационная карта).</w:t>
      </w:r>
    </w:p>
    <w:p w:rsidR="00811D38" w:rsidRDefault="004961BC" w:rsidP="00811D38">
      <w:pPr>
        <w:suppressAutoHyphens/>
        <w:spacing w:after="0" w:line="240" w:lineRule="auto"/>
        <w:ind w:firstLine="567"/>
        <w:jc w:val="both"/>
        <w:rPr>
          <w:rFonts w:ascii="Times New Roman" w:eastAsia="Times New Roman" w:hAnsi="Times New Roman" w:cs="Times New Roman"/>
          <w:sz w:val="28"/>
          <w:szCs w:val="28"/>
          <w:lang w:eastAsia="ar-SA"/>
        </w:rPr>
      </w:pPr>
      <w:r w:rsidRPr="004961BC">
        <w:rPr>
          <w:rFonts w:ascii="Times New Roman" w:eastAsia="Times New Roman" w:hAnsi="Times New Roman" w:cs="Times New Roman"/>
          <w:sz w:val="28"/>
          <w:szCs w:val="28"/>
          <w:lang w:eastAsia="ar-SA"/>
        </w:rPr>
        <w:t xml:space="preserve">1.1.2. Начальная (максимальная) цена договора составляет </w:t>
      </w:r>
      <w:r w:rsidR="00EC75AC" w:rsidRPr="00FD3B05">
        <w:rPr>
          <w:rFonts w:ascii="Times New Roman" w:eastAsia="Times New Roman" w:hAnsi="Times New Roman" w:cs="Times New Roman"/>
          <w:color w:val="000000" w:themeColor="text1"/>
          <w:sz w:val="28"/>
          <w:szCs w:val="28"/>
          <w:lang w:eastAsia="ar-SA"/>
        </w:rPr>
        <w:t>34 454</w:t>
      </w:r>
      <w:r w:rsidR="00EC75AC">
        <w:rPr>
          <w:rFonts w:ascii="Times New Roman" w:eastAsia="Times New Roman" w:hAnsi="Times New Roman" w:cs="Times New Roman"/>
          <w:color w:val="000000" w:themeColor="text1"/>
          <w:sz w:val="28"/>
          <w:szCs w:val="28"/>
          <w:lang w:eastAsia="ar-SA"/>
        </w:rPr>
        <w:t> </w:t>
      </w:r>
      <w:r w:rsidR="00EC75AC" w:rsidRPr="00FD3B05">
        <w:rPr>
          <w:rFonts w:ascii="Times New Roman" w:eastAsia="Times New Roman" w:hAnsi="Times New Roman" w:cs="Times New Roman"/>
          <w:color w:val="000000" w:themeColor="text1"/>
          <w:sz w:val="28"/>
          <w:szCs w:val="28"/>
          <w:lang w:eastAsia="ar-SA"/>
        </w:rPr>
        <w:t>207</w:t>
      </w:r>
      <w:r w:rsidR="00EC75AC" w:rsidRPr="00B6609E">
        <w:rPr>
          <w:rFonts w:ascii="Times New Roman" w:eastAsia="Times New Roman" w:hAnsi="Times New Roman" w:cs="Times New Roman"/>
          <w:sz w:val="28"/>
          <w:szCs w:val="28"/>
          <w:lang w:eastAsia="ar-SA"/>
        </w:rPr>
        <w:t xml:space="preserve"> </w:t>
      </w:r>
      <w:r w:rsidRPr="00B6609E">
        <w:rPr>
          <w:rFonts w:ascii="Times New Roman" w:eastAsia="Times New Roman" w:hAnsi="Times New Roman" w:cs="Times New Roman"/>
          <w:sz w:val="28"/>
          <w:szCs w:val="28"/>
          <w:lang w:eastAsia="ar-SA"/>
        </w:rPr>
        <w:t>(</w:t>
      </w:r>
      <w:r w:rsidR="00EC75AC">
        <w:rPr>
          <w:rFonts w:ascii="Times New Roman" w:eastAsia="Times New Roman" w:hAnsi="Times New Roman" w:cs="Times New Roman"/>
          <w:sz w:val="28"/>
          <w:szCs w:val="28"/>
          <w:lang w:eastAsia="ar-SA"/>
        </w:rPr>
        <w:t>т</w:t>
      </w:r>
      <w:r w:rsidR="00EC75AC" w:rsidRPr="00FD3B05">
        <w:rPr>
          <w:rFonts w:ascii="Times New Roman" w:eastAsia="Times New Roman" w:hAnsi="Times New Roman" w:cs="Times New Roman"/>
          <w:color w:val="000000" w:themeColor="text1"/>
          <w:sz w:val="28"/>
          <w:szCs w:val="28"/>
          <w:lang w:eastAsia="ar-SA"/>
        </w:rPr>
        <w:t>ридцать четыре миллиона четыреста пятьдесят четыре тысячи двести семь</w:t>
      </w:r>
      <w:r w:rsidRPr="00B6609E">
        <w:rPr>
          <w:rFonts w:ascii="Times New Roman" w:eastAsia="Times New Roman" w:hAnsi="Times New Roman" w:cs="Times New Roman"/>
          <w:sz w:val="28"/>
          <w:szCs w:val="28"/>
          <w:lang w:eastAsia="ar-SA"/>
        </w:rPr>
        <w:t>) рублей с учетом всех расходов Исполнителя и налогов, кроме НДС.</w:t>
      </w:r>
    </w:p>
    <w:p w:rsidR="00FA0C9B" w:rsidRDefault="00811D38" w:rsidP="00FA0C9B">
      <w:pPr>
        <w:suppressAutoHyphens/>
        <w:spacing w:after="0" w:line="240" w:lineRule="auto"/>
        <w:ind w:firstLine="567"/>
        <w:jc w:val="both"/>
        <w:rPr>
          <w:rFonts w:ascii="Times New Roman" w:hAnsi="Times New Roman" w:cs="Times New Roman"/>
          <w:sz w:val="28"/>
          <w:szCs w:val="28"/>
        </w:rPr>
      </w:pPr>
      <w:r w:rsidRPr="00811D38">
        <w:rPr>
          <w:rFonts w:ascii="Times New Roman" w:eastAsia="Times New Roman" w:hAnsi="Times New Roman" w:cs="Times New Roman"/>
          <w:sz w:val="28"/>
          <w:szCs w:val="28"/>
          <w:lang w:eastAsia="ar-SA"/>
        </w:rPr>
        <w:t xml:space="preserve">1.1.3. </w:t>
      </w:r>
      <w:r w:rsidRPr="00811D38">
        <w:rPr>
          <w:rFonts w:ascii="Times New Roman" w:hAnsi="Times New Roman" w:cs="Times New Roman"/>
          <w:sz w:val="28"/>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811D38" w:rsidRPr="00FA0C9B" w:rsidRDefault="00FA0C9B" w:rsidP="00FA0C9B">
      <w:pPr>
        <w:suppressAutoHyphens/>
        <w:spacing w:after="0" w:line="240" w:lineRule="auto"/>
        <w:ind w:firstLine="567"/>
        <w:jc w:val="both"/>
        <w:rPr>
          <w:rFonts w:ascii="Times New Roman" w:hAnsi="Times New Roman" w:cs="Times New Roman"/>
          <w:sz w:val="28"/>
          <w:szCs w:val="28"/>
        </w:rPr>
      </w:pPr>
      <w:r w:rsidRPr="00FA0C9B">
        <w:rPr>
          <w:rFonts w:ascii="Times New Roman" w:hAnsi="Times New Roman" w:cs="Times New Roman"/>
          <w:sz w:val="28"/>
          <w:szCs w:val="28"/>
        </w:rPr>
        <w:t xml:space="preserve">1.1.4. </w:t>
      </w:r>
      <w:r w:rsidR="00811D38" w:rsidRPr="00FA0C9B">
        <w:rPr>
          <w:rFonts w:ascii="Times New Roman" w:hAnsi="Times New Roman" w:cs="Times New Roman"/>
          <w:sz w:val="28"/>
          <w:szCs w:val="28"/>
        </w:rPr>
        <w:t xml:space="preserve">Дата опубликования извещения о проведении настоящего Открытого конкурса указана в пункте 3 Информационной карты. </w:t>
      </w:r>
    </w:p>
    <w:p w:rsidR="00811D38" w:rsidRPr="00CD66CF" w:rsidRDefault="00CD66CF" w:rsidP="00B6609E">
      <w:pPr>
        <w:pStyle w:val="1a"/>
        <w:numPr>
          <w:ilvl w:val="2"/>
          <w:numId w:val="39"/>
        </w:numPr>
        <w:ind w:left="0" w:firstLine="567"/>
        <w:rPr>
          <w:szCs w:val="28"/>
        </w:rPr>
      </w:pPr>
      <w:r w:rsidRPr="00CD66CF">
        <w:rPr>
          <w:szCs w:val="28"/>
        </w:rPr>
        <w:t xml:space="preserve">Извещение о проведении Открытого конкурса, </w:t>
      </w:r>
      <w:r w:rsidRPr="00D32FFA">
        <w:t>изменения к извещению,</w:t>
      </w:r>
      <w:r w:rsidRPr="00CD66CF">
        <w:rPr>
          <w:szCs w:val="28"/>
        </w:rPr>
        <w:t xml:space="preserve"> настоящая документация о закупке,</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CD66CF">
        <w:rPr>
          <w:szCs w:val="28"/>
        </w:rPr>
        <w:t>(далее – СМИ)</w:t>
      </w:r>
      <w:r w:rsidRPr="00D32FFA">
        <w:t xml:space="preserve">, указанных в пункте </w:t>
      </w:r>
      <w:r w:rsidRPr="00CD66CF">
        <w:rPr>
          <w:szCs w:val="28"/>
        </w:rPr>
        <w:t>4 Информационной карты.</w:t>
      </w:r>
    </w:p>
    <w:p w:rsidR="00F56D8D" w:rsidRDefault="004961BC" w:rsidP="00F56D8D">
      <w:pPr>
        <w:pStyle w:val="af6"/>
        <w:numPr>
          <w:ilvl w:val="2"/>
          <w:numId w:val="39"/>
        </w:numPr>
        <w:suppressAutoHyphens/>
        <w:ind w:left="0" w:firstLine="567"/>
        <w:jc w:val="both"/>
        <w:rPr>
          <w:rFonts w:ascii="Times New Roman" w:eastAsia="Times New Roman" w:hAnsi="Times New Roman" w:cs="Times New Roman"/>
          <w:sz w:val="28"/>
          <w:szCs w:val="28"/>
          <w:lang w:eastAsia="ar-SA"/>
        </w:rPr>
      </w:pPr>
      <w:proofErr w:type="gramStart"/>
      <w:r w:rsidRPr="00F56D8D">
        <w:rPr>
          <w:rFonts w:ascii="Times New Roman" w:eastAsia="Times New Roman" w:hAnsi="Times New Roman" w:cs="Times New Roman"/>
          <w:sz w:val="28"/>
          <w:szCs w:val="28"/>
          <w:lang w:eastAsia="ar-SA"/>
        </w:rPr>
        <w:t xml:space="preserve">Наименование, количество, объем, характеристики, требования к выполнению работ, оказанию услуг и т.д. и места их выполнения, оказания и т.д., а также информация состав и объем работ и услуг, сроки поставки товара, выполнения работ или оказания услуг, количество лотов, порядок направления </w:t>
      </w:r>
      <w:r w:rsidRPr="00F56D8D">
        <w:rPr>
          <w:rFonts w:ascii="Times New Roman" w:eastAsia="Times New Roman" w:hAnsi="Times New Roman" w:cs="Times New Roman"/>
          <w:sz w:val="28"/>
          <w:szCs w:val="28"/>
          <w:lang w:eastAsia="ar-SA"/>
        </w:rPr>
        <w:lastRenderedPageBreak/>
        <w:t>документации, указаны в Техническом задании и Информационной карте (разделы 4 и 5 соответственно настоящей документации о закупке).</w:t>
      </w:r>
      <w:proofErr w:type="gramEnd"/>
    </w:p>
    <w:p w:rsidR="00F56D8D" w:rsidRDefault="00F56D8D" w:rsidP="00F56D8D">
      <w:pPr>
        <w:pStyle w:val="af6"/>
        <w:numPr>
          <w:ilvl w:val="2"/>
          <w:numId w:val="39"/>
        </w:numPr>
        <w:suppressAutoHyphens/>
        <w:ind w:left="0" w:firstLine="567"/>
        <w:jc w:val="both"/>
        <w:rPr>
          <w:rFonts w:ascii="Times New Roman" w:eastAsia="Times New Roman" w:hAnsi="Times New Roman" w:cs="Times New Roman"/>
          <w:sz w:val="28"/>
          <w:szCs w:val="28"/>
          <w:lang w:eastAsia="ar-SA"/>
        </w:rPr>
      </w:pPr>
      <w:r w:rsidRPr="00F56D8D">
        <w:rPr>
          <w:rFonts w:ascii="Times New Roman" w:eastAsia="Times New Roman" w:hAnsi="Times New Roman" w:cs="Times New Roman"/>
          <w:sz w:val="28"/>
          <w:szCs w:val="28"/>
          <w:lang w:eastAsia="ar-SA"/>
        </w:rPr>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50D11" w:rsidRPr="00D32FFA" w:rsidRDefault="00B50D11" w:rsidP="00B50D11">
      <w:pPr>
        <w:pStyle w:val="1a"/>
        <w:numPr>
          <w:ilvl w:val="2"/>
          <w:numId w:val="39"/>
        </w:numPr>
        <w:ind w:left="0" w:firstLine="567"/>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D0751" w:rsidRPr="00D32FFA" w:rsidRDefault="003D0751" w:rsidP="003D0751">
      <w:pPr>
        <w:pStyle w:val="1a"/>
        <w:numPr>
          <w:ilvl w:val="2"/>
          <w:numId w:val="39"/>
        </w:numPr>
        <w:ind w:left="0" w:firstLine="567"/>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726896" w:rsidRPr="00D32FFA" w:rsidRDefault="00726896" w:rsidP="00726896">
      <w:pPr>
        <w:pStyle w:val="1a"/>
        <w:numPr>
          <w:ilvl w:val="2"/>
          <w:numId w:val="39"/>
        </w:numPr>
        <w:tabs>
          <w:tab w:val="left" w:pos="851"/>
        </w:tabs>
        <w:ind w:left="0" w:firstLine="567"/>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26896" w:rsidRPr="00D32FFA" w:rsidRDefault="00726896" w:rsidP="00726896">
      <w:pPr>
        <w:pStyle w:val="1a"/>
        <w:numPr>
          <w:ilvl w:val="2"/>
          <w:numId w:val="39"/>
        </w:numPr>
        <w:ind w:left="0" w:firstLine="567"/>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726896" w:rsidRPr="00D32FFA" w:rsidRDefault="00726896" w:rsidP="00726896">
      <w:pPr>
        <w:pStyle w:val="Default"/>
        <w:ind w:firstLine="567"/>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26896" w:rsidRPr="00D32FFA" w:rsidRDefault="00726896" w:rsidP="00726896">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726896" w:rsidRPr="00D32FFA" w:rsidRDefault="00726896" w:rsidP="00726896">
      <w:pPr>
        <w:pStyle w:val="1a"/>
        <w:numPr>
          <w:ilvl w:val="2"/>
          <w:numId w:val="39"/>
        </w:numPr>
        <w:ind w:left="0" w:firstLine="567"/>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8951F0" w:rsidRPr="00D32FFA" w:rsidRDefault="008951F0" w:rsidP="008951F0">
      <w:pPr>
        <w:pStyle w:val="1a"/>
        <w:numPr>
          <w:ilvl w:val="2"/>
          <w:numId w:val="39"/>
        </w:numPr>
        <w:ind w:left="0" w:firstLine="567"/>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9055CD" w:rsidRPr="00D32FFA" w:rsidRDefault="009055CD" w:rsidP="009055CD">
      <w:pPr>
        <w:pStyle w:val="1a"/>
        <w:numPr>
          <w:ilvl w:val="2"/>
          <w:numId w:val="39"/>
        </w:numPr>
        <w:ind w:left="0" w:firstLine="567"/>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9055CD" w:rsidRPr="00D32FFA" w:rsidRDefault="009055CD" w:rsidP="009055CD">
      <w:pPr>
        <w:pStyle w:val="1a"/>
        <w:numPr>
          <w:ilvl w:val="2"/>
          <w:numId w:val="39"/>
        </w:numPr>
        <w:ind w:left="0"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w:t>
      </w:r>
      <w:r w:rsidRPr="00D32FFA">
        <w:lastRenderedPageBreak/>
        <w:t xml:space="preserve">по расходам и убыткам, понесенным претендентами в связи с их участием в </w:t>
      </w:r>
      <w:r>
        <w:t>Открытом конкурсе</w:t>
      </w:r>
      <w:r w:rsidRPr="00D32FFA">
        <w:t>.</w:t>
      </w:r>
    </w:p>
    <w:p w:rsidR="009055CD" w:rsidRPr="00D32FFA" w:rsidRDefault="009055CD" w:rsidP="009055CD">
      <w:pPr>
        <w:pStyle w:val="1a"/>
        <w:numPr>
          <w:ilvl w:val="2"/>
          <w:numId w:val="39"/>
        </w:numPr>
        <w:ind w:left="0" w:firstLine="567"/>
      </w:pPr>
      <w:r w:rsidRPr="00D32FFA">
        <w:t>Документы, представленные претендентами в составе Заявок, возврату не подлежат.</w:t>
      </w:r>
    </w:p>
    <w:p w:rsidR="007849A3" w:rsidRPr="00D32FFA" w:rsidRDefault="007849A3" w:rsidP="007849A3">
      <w:pPr>
        <w:pStyle w:val="1a"/>
        <w:widowControl w:val="0"/>
        <w:numPr>
          <w:ilvl w:val="2"/>
          <w:numId w:val="39"/>
        </w:numPr>
        <w:tabs>
          <w:tab w:val="left" w:pos="851"/>
        </w:tabs>
        <w:ind w:left="0" w:firstLine="567"/>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083D59" w:rsidRPr="00D32FFA" w:rsidRDefault="00083D59" w:rsidP="00083D59">
      <w:pPr>
        <w:pStyle w:val="1a"/>
        <w:widowControl w:val="0"/>
        <w:numPr>
          <w:ilvl w:val="2"/>
          <w:numId w:val="39"/>
        </w:numPr>
        <w:ind w:left="0" w:firstLine="567"/>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4D2193" w:rsidRPr="00D32FFA" w:rsidRDefault="004D2193" w:rsidP="004D2193">
      <w:pPr>
        <w:pStyle w:val="1a"/>
        <w:widowControl w:val="0"/>
        <w:numPr>
          <w:ilvl w:val="2"/>
          <w:numId w:val="39"/>
        </w:numPr>
        <w:ind w:left="0" w:firstLine="567"/>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4D2193" w:rsidRPr="00D32FFA" w:rsidRDefault="004D2193" w:rsidP="004D2193">
      <w:pPr>
        <w:pStyle w:val="1a"/>
        <w:widowControl w:val="0"/>
        <w:numPr>
          <w:ilvl w:val="2"/>
          <w:numId w:val="39"/>
        </w:numPr>
        <w:ind w:left="0" w:firstLine="567"/>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4D2193" w:rsidRPr="00D32FFA" w:rsidRDefault="004D2193" w:rsidP="004D2193">
      <w:pPr>
        <w:pStyle w:val="1a"/>
        <w:widowControl w:val="0"/>
        <w:numPr>
          <w:ilvl w:val="2"/>
          <w:numId w:val="39"/>
        </w:numPr>
        <w:ind w:left="0" w:firstLine="567"/>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D2193" w:rsidRPr="00D32FFA" w:rsidRDefault="004D2193" w:rsidP="004D2193">
      <w:pPr>
        <w:pStyle w:val="1a"/>
        <w:widowControl w:val="0"/>
        <w:numPr>
          <w:ilvl w:val="2"/>
          <w:numId w:val="39"/>
        </w:numPr>
        <w:ind w:left="0" w:firstLine="567"/>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D2193" w:rsidRPr="00D32FFA" w:rsidRDefault="004D2193" w:rsidP="004D2193">
      <w:pPr>
        <w:pStyle w:val="1a"/>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D2193" w:rsidRPr="00D32FFA" w:rsidRDefault="004D2193" w:rsidP="004D2193">
      <w:pPr>
        <w:pStyle w:val="1a"/>
        <w:widowControl w:val="0"/>
        <w:numPr>
          <w:ilvl w:val="2"/>
          <w:numId w:val="39"/>
        </w:numPr>
        <w:ind w:left="0" w:firstLine="567"/>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50D11" w:rsidRPr="00F92157" w:rsidRDefault="004D2193" w:rsidP="00B50D11">
      <w:pPr>
        <w:pStyle w:val="1a"/>
        <w:widowControl w:val="0"/>
        <w:numPr>
          <w:ilvl w:val="2"/>
          <w:numId w:val="39"/>
        </w:numPr>
        <w:tabs>
          <w:tab w:val="left" w:pos="1276"/>
        </w:tabs>
        <w:ind w:left="0" w:firstLine="567"/>
        <w:rPr>
          <w:szCs w:val="28"/>
        </w:rPr>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92157" w:rsidRPr="00F92157" w:rsidRDefault="00F92157" w:rsidP="00F92157">
      <w:pPr>
        <w:pStyle w:val="1a"/>
        <w:widowControl w:val="0"/>
        <w:tabs>
          <w:tab w:val="left" w:pos="1276"/>
        </w:tabs>
        <w:ind w:left="567" w:firstLine="0"/>
        <w:rPr>
          <w:szCs w:val="28"/>
        </w:rPr>
      </w:pPr>
    </w:p>
    <w:p w:rsidR="004961BC" w:rsidRPr="004D2193" w:rsidRDefault="004961BC" w:rsidP="0081495F">
      <w:pPr>
        <w:pStyle w:val="af6"/>
        <w:numPr>
          <w:ilvl w:val="1"/>
          <w:numId w:val="39"/>
        </w:numPr>
        <w:tabs>
          <w:tab w:val="left" w:pos="1134"/>
        </w:tabs>
        <w:suppressAutoHyphens/>
        <w:jc w:val="both"/>
        <w:rPr>
          <w:rFonts w:ascii="Times New Roman" w:eastAsia="MS Mincho" w:hAnsi="Times New Roman" w:cs="Times New Roman"/>
          <w:b/>
          <w:bCs/>
          <w:sz w:val="28"/>
          <w:szCs w:val="28"/>
          <w:lang w:eastAsia="ar-SA"/>
        </w:rPr>
      </w:pPr>
      <w:r w:rsidRPr="004D2193">
        <w:rPr>
          <w:rFonts w:ascii="Times New Roman" w:eastAsia="MS Mincho" w:hAnsi="Times New Roman" w:cs="Times New Roman"/>
          <w:b/>
          <w:bCs/>
          <w:sz w:val="28"/>
          <w:szCs w:val="28"/>
          <w:lang w:eastAsia="ar-SA"/>
        </w:rPr>
        <w:t>Разъяснения положений документации</w:t>
      </w:r>
    </w:p>
    <w:p w:rsidR="00157258" w:rsidRPr="004961BC" w:rsidRDefault="00157258" w:rsidP="00157258">
      <w:pPr>
        <w:keepNext/>
        <w:suppressAutoHyphens/>
        <w:spacing w:after="0" w:line="240" w:lineRule="auto"/>
        <w:ind w:left="567"/>
        <w:jc w:val="both"/>
        <w:outlineLvl w:val="1"/>
        <w:rPr>
          <w:rFonts w:ascii="Times New Roman" w:eastAsia="MS Mincho" w:hAnsi="Times New Roman" w:cs="Times New Roman"/>
          <w:b/>
          <w:bCs/>
          <w:sz w:val="28"/>
          <w:szCs w:val="28"/>
          <w:lang w:eastAsia="ar-SA"/>
        </w:rPr>
      </w:pPr>
    </w:p>
    <w:p w:rsidR="004D2193" w:rsidRPr="009B46E4" w:rsidRDefault="004D2193" w:rsidP="009B46E4">
      <w:pPr>
        <w:pStyle w:val="af6"/>
        <w:numPr>
          <w:ilvl w:val="2"/>
          <w:numId w:val="43"/>
        </w:numPr>
        <w:tabs>
          <w:tab w:val="left" w:pos="851"/>
        </w:tabs>
        <w:suppressAutoHyphens/>
        <w:ind w:left="0" w:firstLine="567"/>
        <w:jc w:val="both"/>
        <w:rPr>
          <w:rFonts w:ascii="Times New Roman" w:eastAsia="MS Mincho" w:hAnsi="Times New Roman" w:cs="Times New Roman"/>
          <w:sz w:val="28"/>
          <w:szCs w:val="28"/>
        </w:rPr>
      </w:pPr>
      <w:r w:rsidRPr="009B46E4">
        <w:rPr>
          <w:rFonts w:ascii="Times New Roman" w:eastAsia="MS Mincho" w:hAnsi="Times New Roman" w:cs="Times New Roman"/>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9B46E4">
        <w:rPr>
          <w:rFonts w:ascii="Times New Roman" w:hAnsi="Times New Roman" w:cs="Times New Roman"/>
          <w:sz w:val="28"/>
          <w:szCs w:val="28"/>
        </w:rPr>
        <w:t>6</w:t>
      </w:r>
      <w:r w:rsidRPr="009B46E4">
        <w:rPr>
          <w:rFonts w:ascii="Times New Roman" w:eastAsia="MS Mincho" w:hAnsi="Times New Roman" w:cs="Times New Roman"/>
          <w:sz w:val="28"/>
          <w:szCs w:val="28"/>
        </w:rPr>
        <w:t xml:space="preserve"> Информационной карты), подписанный уполномоченным представителем претендента по адрес</w:t>
      </w:r>
      <w:proofErr w:type="gramStart"/>
      <w:r w:rsidRPr="009B46E4">
        <w:rPr>
          <w:rFonts w:ascii="Times New Roman" w:eastAsia="MS Mincho" w:hAnsi="Times New Roman" w:cs="Times New Roman"/>
          <w:sz w:val="28"/>
          <w:szCs w:val="28"/>
        </w:rPr>
        <w:t>у(</w:t>
      </w:r>
      <w:proofErr w:type="spellStart"/>
      <w:proofErr w:type="gramEnd"/>
      <w:r w:rsidRPr="009B46E4">
        <w:rPr>
          <w:rFonts w:ascii="Times New Roman" w:eastAsia="MS Mincho" w:hAnsi="Times New Roman" w:cs="Times New Roman"/>
          <w:sz w:val="28"/>
          <w:szCs w:val="28"/>
        </w:rPr>
        <w:t>ам</w:t>
      </w:r>
      <w:proofErr w:type="spellEnd"/>
      <w:r w:rsidRPr="009B46E4">
        <w:rPr>
          <w:rFonts w:ascii="Times New Roman" w:eastAsia="MS Mincho" w:hAnsi="Times New Roman" w:cs="Times New Roman"/>
          <w:sz w:val="28"/>
          <w:szCs w:val="28"/>
        </w:rPr>
        <w:t>) электронной почты представителя(ей) Заказчика/Организатора, указанному(</w:t>
      </w:r>
      <w:proofErr w:type="spellStart"/>
      <w:r w:rsidRPr="009B46E4">
        <w:rPr>
          <w:rFonts w:ascii="Times New Roman" w:eastAsia="MS Mincho" w:hAnsi="Times New Roman" w:cs="Times New Roman"/>
          <w:sz w:val="28"/>
          <w:szCs w:val="28"/>
        </w:rPr>
        <w:t>ым</w:t>
      </w:r>
      <w:proofErr w:type="spellEnd"/>
      <w:r w:rsidRPr="009B46E4">
        <w:rPr>
          <w:rFonts w:ascii="Times New Roman" w:eastAsia="MS Mincho" w:hAnsi="Times New Roman" w:cs="Times New Roman"/>
          <w:sz w:val="28"/>
          <w:szCs w:val="28"/>
        </w:rPr>
        <w:t xml:space="preserve">) в пункте 2 Информационной карты. </w:t>
      </w:r>
    </w:p>
    <w:p w:rsidR="009B46E4" w:rsidRPr="009B46E4" w:rsidRDefault="009B46E4" w:rsidP="009B46E4">
      <w:pPr>
        <w:numPr>
          <w:ilvl w:val="2"/>
          <w:numId w:val="43"/>
        </w:numPr>
        <w:tabs>
          <w:tab w:val="left" w:pos="1276"/>
        </w:tabs>
        <w:suppressAutoHyphens/>
        <w:spacing w:after="0" w:line="240" w:lineRule="auto"/>
        <w:ind w:left="0" w:firstLine="566"/>
        <w:jc w:val="both"/>
        <w:rPr>
          <w:rFonts w:ascii="Times New Roman" w:eastAsia="MS Mincho" w:hAnsi="Times New Roman" w:cs="Times New Roman"/>
          <w:sz w:val="28"/>
          <w:szCs w:val="28"/>
        </w:rPr>
      </w:pPr>
      <w:r w:rsidRPr="009B46E4">
        <w:rPr>
          <w:rFonts w:ascii="Times New Roman" w:eastAsia="MS Mincho" w:hAnsi="Times New Roman" w:cs="Times New Roman"/>
          <w:sz w:val="28"/>
          <w:szCs w:val="28"/>
        </w:rPr>
        <w:t>Разъяснения предоставляются в течение 5 (пяти) рабочих дней со дня поступления запроса.</w:t>
      </w:r>
    </w:p>
    <w:p w:rsidR="009B46E4" w:rsidRPr="009B46E4" w:rsidRDefault="009B46E4" w:rsidP="009B46E4">
      <w:pPr>
        <w:numPr>
          <w:ilvl w:val="2"/>
          <w:numId w:val="43"/>
        </w:numPr>
        <w:tabs>
          <w:tab w:val="left" w:pos="1276"/>
        </w:tabs>
        <w:suppressAutoHyphens/>
        <w:spacing w:after="0" w:line="240" w:lineRule="auto"/>
        <w:ind w:left="0" w:firstLine="566"/>
        <w:jc w:val="both"/>
        <w:rPr>
          <w:rFonts w:ascii="Times New Roman" w:eastAsia="MS Mincho" w:hAnsi="Times New Roman" w:cs="Times New Roman"/>
          <w:sz w:val="28"/>
          <w:szCs w:val="28"/>
        </w:rPr>
      </w:pPr>
      <w:r w:rsidRPr="009B46E4">
        <w:rPr>
          <w:rFonts w:ascii="Times New Roman" w:eastAsia="MS Mincho" w:hAnsi="Times New Roman" w:cs="Times New Roman"/>
          <w:sz w:val="28"/>
          <w:szCs w:val="28"/>
        </w:rPr>
        <w:t xml:space="preserve">Организатор обязан </w:t>
      </w:r>
      <w:proofErr w:type="gramStart"/>
      <w:r w:rsidRPr="009B46E4">
        <w:rPr>
          <w:rFonts w:ascii="Times New Roman" w:eastAsia="MS Mincho" w:hAnsi="Times New Roman" w:cs="Times New Roman"/>
          <w:sz w:val="28"/>
          <w:szCs w:val="28"/>
        </w:rPr>
        <w:t>разместить разъяснения</w:t>
      </w:r>
      <w:proofErr w:type="gramEnd"/>
      <w:r w:rsidRPr="009B46E4">
        <w:rPr>
          <w:rFonts w:ascii="Times New Roman" w:eastAsia="MS Mincho" w:hAnsi="Times New Roman" w:cs="Times New Roman"/>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9B46E4" w:rsidRPr="009B46E4" w:rsidRDefault="009B46E4" w:rsidP="009B46E4">
      <w:pPr>
        <w:numPr>
          <w:ilvl w:val="2"/>
          <w:numId w:val="43"/>
        </w:numPr>
        <w:tabs>
          <w:tab w:val="left" w:pos="1276"/>
        </w:tabs>
        <w:suppressAutoHyphens/>
        <w:spacing w:after="0" w:line="240" w:lineRule="auto"/>
        <w:ind w:left="0" w:firstLine="566"/>
        <w:jc w:val="both"/>
        <w:rPr>
          <w:rFonts w:ascii="Times New Roman" w:hAnsi="Times New Roman" w:cs="Times New Roman"/>
          <w:sz w:val="28"/>
          <w:szCs w:val="28"/>
        </w:rPr>
      </w:pPr>
      <w:r w:rsidRPr="009B46E4">
        <w:rPr>
          <w:rFonts w:ascii="Times New Roman" w:hAnsi="Times New Roman" w:cs="Times New Roman"/>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9B46E4" w:rsidRPr="00C64025" w:rsidRDefault="009B46E4" w:rsidP="00F92157">
      <w:pPr>
        <w:numPr>
          <w:ilvl w:val="2"/>
          <w:numId w:val="43"/>
        </w:numPr>
        <w:tabs>
          <w:tab w:val="left" w:pos="1276"/>
        </w:tabs>
        <w:suppressAutoHyphens/>
        <w:spacing w:after="0" w:line="240" w:lineRule="auto"/>
        <w:ind w:left="0" w:firstLine="567"/>
        <w:jc w:val="both"/>
        <w:rPr>
          <w:rFonts w:eastAsia="MS Mincho"/>
          <w:sz w:val="28"/>
          <w:szCs w:val="28"/>
        </w:rPr>
      </w:pPr>
      <w:r w:rsidRPr="00C64025">
        <w:rPr>
          <w:rFonts w:ascii="Times New Roman" w:hAnsi="Times New Roman" w:cs="Times New Roman"/>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4961BC" w:rsidRPr="004961BC" w:rsidRDefault="004961BC" w:rsidP="004961BC">
      <w:pPr>
        <w:suppressAutoHyphens/>
        <w:spacing w:after="0" w:line="240" w:lineRule="auto"/>
        <w:ind w:firstLine="709"/>
        <w:jc w:val="both"/>
        <w:rPr>
          <w:rFonts w:ascii="Times New Roman" w:eastAsia="MS Mincho" w:hAnsi="Times New Roman" w:cs="Times New Roman"/>
          <w:sz w:val="28"/>
          <w:szCs w:val="28"/>
          <w:lang w:eastAsia="ar-SA"/>
        </w:rPr>
      </w:pPr>
    </w:p>
    <w:p w:rsidR="004961BC" w:rsidRPr="004961BC" w:rsidRDefault="004961BC" w:rsidP="00BC5B66">
      <w:pPr>
        <w:keepNext/>
        <w:suppressAutoHyphens/>
        <w:spacing w:after="0" w:line="240" w:lineRule="auto"/>
        <w:ind w:firstLine="567"/>
        <w:jc w:val="both"/>
        <w:outlineLvl w:val="1"/>
        <w:rPr>
          <w:rFonts w:ascii="Times New Roman" w:eastAsia="MS Mincho" w:hAnsi="Times New Roman" w:cs="Times New Roman"/>
          <w:b/>
          <w:bCs/>
          <w:sz w:val="28"/>
          <w:szCs w:val="28"/>
          <w:lang w:eastAsia="ar-SA"/>
        </w:rPr>
      </w:pPr>
      <w:r w:rsidRPr="004961BC">
        <w:rPr>
          <w:rFonts w:ascii="Times New Roman" w:eastAsia="MS Mincho" w:hAnsi="Times New Roman" w:cs="Times New Roman"/>
          <w:b/>
          <w:bCs/>
          <w:sz w:val="28"/>
          <w:szCs w:val="28"/>
          <w:lang w:eastAsia="ar-SA"/>
        </w:rPr>
        <w:t xml:space="preserve">1.3. Внесение изменений и дополнений в документацию </w:t>
      </w:r>
    </w:p>
    <w:p w:rsidR="004961BC" w:rsidRPr="004961BC" w:rsidRDefault="004961BC" w:rsidP="004961BC">
      <w:pPr>
        <w:suppressAutoHyphens/>
        <w:spacing w:after="0" w:line="240" w:lineRule="auto"/>
        <w:jc w:val="both"/>
        <w:rPr>
          <w:rFonts w:ascii="Times New Roman" w:eastAsia="MS Mincho" w:hAnsi="Times New Roman" w:cs="Times New Roman"/>
          <w:sz w:val="28"/>
          <w:szCs w:val="28"/>
          <w:lang w:eastAsia="ar-SA"/>
        </w:rPr>
      </w:pPr>
    </w:p>
    <w:p w:rsidR="004961BC" w:rsidRPr="00D21E52" w:rsidRDefault="004961BC" w:rsidP="00D21E52">
      <w:pPr>
        <w:pStyle w:val="af6"/>
        <w:numPr>
          <w:ilvl w:val="2"/>
          <w:numId w:val="36"/>
        </w:numPr>
        <w:tabs>
          <w:tab w:val="left" w:pos="1276"/>
        </w:tabs>
        <w:suppressAutoHyphens/>
        <w:ind w:left="0" w:firstLine="567"/>
        <w:jc w:val="both"/>
        <w:rPr>
          <w:rFonts w:ascii="Times New Roman" w:eastAsia="Times New Roman" w:hAnsi="Times New Roman" w:cs="Times New Roman"/>
          <w:sz w:val="28"/>
          <w:szCs w:val="28"/>
          <w:lang w:eastAsia="ar-SA"/>
        </w:rPr>
      </w:pPr>
      <w:r w:rsidRPr="00D21E52">
        <w:rPr>
          <w:rFonts w:ascii="Times New Roman" w:eastAsia="Times New Roman" w:hAnsi="Times New Roman" w:cs="Times New Roman"/>
          <w:sz w:val="28"/>
          <w:szCs w:val="28"/>
          <w:lang w:eastAsia="ar-SA"/>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по проведению открытого конкурса является неотъемлемой ее частью.</w:t>
      </w:r>
    </w:p>
    <w:p w:rsidR="004961BC" w:rsidRPr="004961BC" w:rsidRDefault="004961BC" w:rsidP="00BC5B66">
      <w:pPr>
        <w:suppressAutoHyphens/>
        <w:spacing w:after="0" w:line="240" w:lineRule="auto"/>
        <w:ind w:firstLine="567"/>
        <w:jc w:val="both"/>
        <w:rPr>
          <w:rFonts w:ascii="Times New Roman" w:eastAsia="Times New Roman" w:hAnsi="Times New Roman" w:cs="Times New Roman"/>
          <w:sz w:val="28"/>
          <w:szCs w:val="28"/>
          <w:lang w:eastAsia="ar-SA"/>
        </w:rPr>
      </w:pPr>
      <w:r w:rsidRPr="004961BC">
        <w:rPr>
          <w:rFonts w:ascii="Times New Roman" w:eastAsia="Times New Roman" w:hAnsi="Times New Roman" w:cs="Times New Roman"/>
          <w:sz w:val="28"/>
          <w:szCs w:val="28"/>
          <w:lang w:eastAsia="ar-SA"/>
        </w:rPr>
        <w:t xml:space="preserve">Дополнения и изменения, внесенные в извещение о проведении открытого конкурса и в настоящую документацию, размещаются в соответствии </w:t>
      </w:r>
      <w:r w:rsidRPr="00BC5B66">
        <w:rPr>
          <w:rFonts w:ascii="Times New Roman" w:eastAsia="Times New Roman" w:hAnsi="Times New Roman" w:cs="Times New Roman"/>
          <w:sz w:val="28"/>
          <w:szCs w:val="28"/>
          <w:lang w:eastAsia="ar-SA"/>
        </w:rPr>
        <w:t>с пунктом 4 Информационной карты</w:t>
      </w:r>
      <w:r w:rsidRPr="004961BC">
        <w:rPr>
          <w:rFonts w:ascii="Times New Roman" w:eastAsia="Times New Roman" w:hAnsi="Times New Roman" w:cs="Times New Roman"/>
          <w:sz w:val="28"/>
          <w:szCs w:val="28"/>
          <w:lang w:eastAsia="ar-SA"/>
        </w:rPr>
        <w:t xml:space="preserve"> в течение 3 (трех) рабочих дней со дня принятия решения о внесении изменений.</w:t>
      </w:r>
    </w:p>
    <w:p w:rsidR="004961BC" w:rsidRPr="004961BC" w:rsidRDefault="004961BC" w:rsidP="00BC5B66">
      <w:pPr>
        <w:suppressAutoHyphens/>
        <w:spacing w:after="0" w:line="240" w:lineRule="auto"/>
        <w:ind w:firstLine="567"/>
        <w:jc w:val="both"/>
        <w:rPr>
          <w:rFonts w:ascii="Times New Roman" w:eastAsia="MS Mincho" w:hAnsi="Times New Roman" w:cs="Times New Roman"/>
          <w:sz w:val="28"/>
          <w:szCs w:val="28"/>
          <w:lang w:eastAsia="ar-SA"/>
        </w:rPr>
      </w:pPr>
      <w:r w:rsidRPr="004961BC">
        <w:rPr>
          <w:rFonts w:ascii="Times New Roman" w:eastAsia="MS Mincho" w:hAnsi="Times New Roman" w:cs="Times New Roman"/>
          <w:sz w:val="28"/>
          <w:szCs w:val="28"/>
          <w:lang w:eastAsia="ar-SA"/>
        </w:rPr>
        <w:t xml:space="preserve">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в </w:t>
      </w:r>
      <w:proofErr w:type="gramStart"/>
      <w:r w:rsidRPr="004961BC">
        <w:rPr>
          <w:rFonts w:ascii="Times New Roman" w:eastAsia="MS Mincho" w:hAnsi="Times New Roman" w:cs="Times New Roman"/>
          <w:sz w:val="28"/>
          <w:szCs w:val="28"/>
          <w:lang w:eastAsia="ar-SA"/>
        </w:rPr>
        <w:t>СМИ</w:t>
      </w:r>
      <w:proofErr w:type="gramEnd"/>
      <w:r w:rsidRPr="004961BC">
        <w:rPr>
          <w:rFonts w:ascii="Times New Roman" w:eastAsia="MS Mincho" w:hAnsi="Times New Roman" w:cs="Times New Roman"/>
          <w:sz w:val="28"/>
          <w:szCs w:val="28"/>
          <w:lang w:eastAsia="ar-SA"/>
        </w:rPr>
        <w:t xml:space="preserve"> внесенных в документацию изменений до даты окончания срока подачи Заявок оставалось не менее 15 календарных дней.</w:t>
      </w:r>
    </w:p>
    <w:p w:rsidR="004961BC" w:rsidRPr="004961BC" w:rsidRDefault="00C64025" w:rsidP="00BC5B66">
      <w:pPr>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 xml:space="preserve">Заказчик, </w:t>
      </w:r>
      <w:r w:rsidR="004961BC" w:rsidRPr="004961BC">
        <w:rPr>
          <w:rFonts w:ascii="Times New Roman" w:eastAsia="MS Mincho" w:hAnsi="Times New Roman" w:cs="Times New Roman"/>
          <w:sz w:val="28"/>
          <w:szCs w:val="28"/>
          <w:lang w:eastAsia="ar-SA"/>
        </w:rPr>
        <w:t>Организатор не вправе вносить изменения, касающиеся замены предмета закупки.</w:t>
      </w:r>
    </w:p>
    <w:p w:rsidR="00C64025" w:rsidRPr="008151F5" w:rsidRDefault="00C64025" w:rsidP="008151F5">
      <w:pPr>
        <w:pStyle w:val="af6"/>
        <w:numPr>
          <w:ilvl w:val="2"/>
          <w:numId w:val="36"/>
        </w:numPr>
        <w:tabs>
          <w:tab w:val="left" w:pos="851"/>
        </w:tabs>
        <w:suppressAutoHyphens/>
        <w:ind w:left="0" w:firstLine="567"/>
        <w:jc w:val="both"/>
        <w:rPr>
          <w:rFonts w:ascii="Times New Roman" w:hAnsi="Times New Roman" w:cs="Times New Roman"/>
          <w:sz w:val="28"/>
          <w:szCs w:val="28"/>
        </w:rPr>
      </w:pPr>
      <w:proofErr w:type="gramStart"/>
      <w:r w:rsidRPr="008151F5">
        <w:rPr>
          <w:rFonts w:ascii="Times New Roman" w:hAnsi="Times New Roman" w:cs="Times New Roman"/>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w:t>
      </w:r>
      <w:r w:rsidRPr="008151F5">
        <w:rPr>
          <w:rFonts w:ascii="Times New Roman" w:hAnsi="Times New Roman" w:cs="Times New Roman"/>
          <w:sz w:val="28"/>
          <w:szCs w:val="28"/>
        </w:rPr>
        <w:lastRenderedPageBreak/>
        <w:t>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8151F5">
        <w:rPr>
          <w:rFonts w:ascii="Times New Roman" w:hAnsi="Times New Roman" w:cs="Times New Roman"/>
          <w:sz w:val="28"/>
          <w:szCs w:val="28"/>
        </w:rPr>
        <w:t xml:space="preserve"> </w:t>
      </w:r>
      <w:r w:rsidRPr="008151F5">
        <w:rPr>
          <w:rFonts w:ascii="Times New Roman" w:eastAsia="MS Mincho" w:hAnsi="Times New Roman" w:cs="Times New Roman"/>
          <w:sz w:val="28"/>
          <w:szCs w:val="28"/>
        </w:rPr>
        <w:t>в СМИ.</w:t>
      </w:r>
    </w:p>
    <w:p w:rsidR="00162A3E" w:rsidRPr="00162A3E" w:rsidRDefault="00162A3E" w:rsidP="00162A3E">
      <w:pPr>
        <w:pStyle w:val="af6"/>
        <w:numPr>
          <w:ilvl w:val="2"/>
          <w:numId w:val="36"/>
        </w:numPr>
        <w:suppressAutoHyphens/>
        <w:ind w:left="0" w:firstLine="567"/>
        <w:jc w:val="both"/>
        <w:rPr>
          <w:rFonts w:ascii="Times New Roman" w:hAnsi="Times New Roman" w:cs="Times New Roman"/>
          <w:sz w:val="28"/>
          <w:szCs w:val="28"/>
        </w:rPr>
      </w:pPr>
      <w:r w:rsidRPr="00162A3E">
        <w:rPr>
          <w:rFonts w:ascii="Times New Roman" w:hAnsi="Times New Roman" w:cs="Times New Roman"/>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162A3E" w:rsidRDefault="00162A3E" w:rsidP="00BC5B66">
      <w:pPr>
        <w:keepNext/>
        <w:suppressAutoHyphens/>
        <w:spacing w:after="0" w:line="240" w:lineRule="auto"/>
        <w:ind w:firstLine="567"/>
        <w:jc w:val="both"/>
        <w:outlineLvl w:val="1"/>
        <w:rPr>
          <w:rFonts w:ascii="Times New Roman" w:eastAsia="MS Mincho" w:hAnsi="Times New Roman" w:cs="Times New Roman"/>
          <w:b/>
          <w:bCs/>
          <w:sz w:val="28"/>
          <w:szCs w:val="28"/>
          <w:lang w:eastAsia="ar-SA"/>
        </w:rPr>
      </w:pPr>
    </w:p>
    <w:p w:rsidR="004961BC" w:rsidRPr="00B67CFE" w:rsidRDefault="004961BC" w:rsidP="008368DD">
      <w:pPr>
        <w:pStyle w:val="af6"/>
        <w:keepNext/>
        <w:numPr>
          <w:ilvl w:val="1"/>
          <w:numId w:val="36"/>
        </w:numPr>
        <w:tabs>
          <w:tab w:val="left" w:pos="1134"/>
        </w:tabs>
        <w:suppressAutoHyphens/>
        <w:ind w:left="0" w:firstLine="567"/>
        <w:jc w:val="both"/>
        <w:outlineLvl w:val="1"/>
        <w:rPr>
          <w:rFonts w:ascii="Times New Roman" w:eastAsia="MS Mincho" w:hAnsi="Times New Roman" w:cs="Times New Roman"/>
          <w:b/>
          <w:bCs/>
          <w:sz w:val="28"/>
          <w:szCs w:val="28"/>
          <w:lang w:eastAsia="ar-SA"/>
        </w:rPr>
      </w:pPr>
      <w:r w:rsidRPr="00B67CFE">
        <w:rPr>
          <w:rFonts w:ascii="Times New Roman" w:eastAsia="MS Mincho" w:hAnsi="Times New Roman" w:cs="Times New Roman"/>
          <w:b/>
          <w:bCs/>
          <w:sz w:val="28"/>
          <w:szCs w:val="28"/>
          <w:lang w:eastAsia="ar-SA"/>
        </w:rPr>
        <w:t>Недобросовестные действия претендента/участника</w:t>
      </w:r>
    </w:p>
    <w:p w:rsidR="00B67CFE" w:rsidRPr="00B67CFE" w:rsidRDefault="00B67CFE" w:rsidP="00B67CFE">
      <w:pPr>
        <w:pStyle w:val="af6"/>
        <w:keepNext/>
        <w:suppressAutoHyphens/>
        <w:ind w:left="1254"/>
        <w:jc w:val="both"/>
        <w:outlineLvl w:val="1"/>
        <w:rPr>
          <w:rFonts w:ascii="Times New Roman" w:eastAsia="MS Mincho" w:hAnsi="Times New Roman" w:cs="Times New Roman"/>
          <w:b/>
          <w:bCs/>
          <w:sz w:val="28"/>
          <w:szCs w:val="28"/>
          <w:lang w:eastAsia="ar-SA"/>
        </w:rPr>
      </w:pPr>
    </w:p>
    <w:p w:rsidR="00162A3E" w:rsidRPr="00D32FFA" w:rsidRDefault="00162A3E" w:rsidP="00B67CFE">
      <w:pPr>
        <w:pStyle w:val="1a"/>
        <w:numPr>
          <w:ilvl w:val="2"/>
          <w:numId w:val="36"/>
        </w:numPr>
        <w:tabs>
          <w:tab w:val="left" w:pos="1276"/>
        </w:tabs>
        <w:ind w:left="0" w:firstLine="567"/>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4961BC" w:rsidRPr="00B67CFE" w:rsidRDefault="00162A3E" w:rsidP="004961BC">
      <w:pPr>
        <w:pStyle w:val="1a"/>
        <w:numPr>
          <w:ilvl w:val="2"/>
          <w:numId w:val="36"/>
        </w:numPr>
        <w:tabs>
          <w:tab w:val="left" w:pos="1276"/>
        </w:tabs>
        <w:ind w:left="0" w:firstLine="567"/>
        <w:rPr>
          <w:rFonts w:eastAsia="MS Mincho"/>
          <w:szCs w:val="28"/>
        </w:rPr>
      </w:pPr>
      <w:r w:rsidRPr="00B67CFE">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4961BC" w:rsidRPr="004961BC" w:rsidRDefault="004961BC" w:rsidP="004961BC">
      <w:pPr>
        <w:suppressAutoHyphens/>
        <w:spacing w:after="0" w:line="240" w:lineRule="auto"/>
        <w:ind w:left="709"/>
        <w:jc w:val="both"/>
        <w:rPr>
          <w:rFonts w:ascii="Times New Roman" w:eastAsia="Times New Roman" w:hAnsi="Times New Roman" w:cs="Times New Roman"/>
          <w:sz w:val="28"/>
          <w:szCs w:val="28"/>
          <w:lang w:eastAsia="ar-SA"/>
        </w:rPr>
      </w:pPr>
    </w:p>
    <w:p w:rsidR="002C1401" w:rsidRDefault="004961BC" w:rsidP="002C1401">
      <w:pPr>
        <w:suppressAutoHyphens/>
        <w:spacing w:after="0" w:line="240" w:lineRule="auto"/>
        <w:jc w:val="center"/>
        <w:rPr>
          <w:rFonts w:ascii="Times New Roman" w:eastAsia="Times New Roman" w:hAnsi="Times New Roman" w:cs="Times New Roman"/>
          <w:b/>
          <w:bCs/>
          <w:sz w:val="28"/>
          <w:szCs w:val="28"/>
          <w:lang w:eastAsia="ar-SA"/>
        </w:rPr>
      </w:pPr>
      <w:r w:rsidRPr="004961BC">
        <w:rPr>
          <w:rFonts w:ascii="Times New Roman" w:eastAsia="Times New Roman" w:hAnsi="Times New Roman" w:cs="Times New Roman"/>
          <w:b/>
          <w:bCs/>
          <w:sz w:val="28"/>
          <w:szCs w:val="28"/>
          <w:lang w:eastAsia="ar-SA"/>
        </w:rPr>
        <w:t xml:space="preserve">Раздел 2. Обязательные и квалификационные </w:t>
      </w:r>
    </w:p>
    <w:p w:rsidR="004961BC" w:rsidRDefault="004961BC" w:rsidP="002C1401">
      <w:pPr>
        <w:suppressAutoHyphens/>
        <w:spacing w:after="0" w:line="240" w:lineRule="auto"/>
        <w:jc w:val="center"/>
        <w:rPr>
          <w:rFonts w:ascii="Times New Roman" w:eastAsia="Times New Roman" w:hAnsi="Times New Roman" w:cs="Times New Roman"/>
          <w:b/>
          <w:sz w:val="28"/>
          <w:szCs w:val="28"/>
          <w:lang w:eastAsia="ar-SA"/>
        </w:rPr>
      </w:pPr>
      <w:r w:rsidRPr="004961BC">
        <w:rPr>
          <w:rFonts w:ascii="Times New Roman" w:eastAsia="Times New Roman" w:hAnsi="Times New Roman" w:cs="Times New Roman"/>
          <w:b/>
          <w:bCs/>
          <w:sz w:val="28"/>
          <w:szCs w:val="28"/>
          <w:lang w:eastAsia="ar-SA"/>
        </w:rPr>
        <w:t>требования к п</w:t>
      </w:r>
      <w:r w:rsidRPr="004961BC">
        <w:rPr>
          <w:rFonts w:ascii="Times New Roman" w:eastAsia="Times New Roman" w:hAnsi="Times New Roman" w:cs="Times New Roman"/>
          <w:b/>
          <w:sz w:val="28"/>
          <w:szCs w:val="28"/>
          <w:lang w:eastAsia="ar-SA"/>
        </w:rPr>
        <w:t>ретендентам/участникам, оценка Заявок участников</w:t>
      </w:r>
    </w:p>
    <w:p w:rsidR="002C1401" w:rsidRPr="004961BC" w:rsidRDefault="002C1401" w:rsidP="002C1401">
      <w:pPr>
        <w:suppressAutoHyphens/>
        <w:spacing w:after="0" w:line="240" w:lineRule="auto"/>
        <w:jc w:val="center"/>
        <w:rPr>
          <w:rFonts w:ascii="Times New Roman" w:eastAsia="Times New Roman" w:hAnsi="Times New Roman" w:cs="Times New Roman"/>
          <w:b/>
          <w:sz w:val="28"/>
          <w:szCs w:val="28"/>
          <w:lang w:eastAsia="ar-SA"/>
        </w:rPr>
      </w:pPr>
    </w:p>
    <w:p w:rsidR="004961BC" w:rsidRDefault="004961BC" w:rsidP="00C42AF7">
      <w:pPr>
        <w:pStyle w:val="af6"/>
        <w:keepNext/>
        <w:numPr>
          <w:ilvl w:val="1"/>
          <w:numId w:val="37"/>
        </w:numPr>
        <w:tabs>
          <w:tab w:val="left" w:pos="993"/>
        </w:tabs>
        <w:suppressAutoHyphens/>
        <w:ind w:left="0" w:firstLine="567"/>
        <w:jc w:val="both"/>
        <w:outlineLvl w:val="1"/>
        <w:rPr>
          <w:rFonts w:ascii="Times New Roman" w:eastAsia="Times New Roman" w:hAnsi="Times New Roman" w:cs="Times New Roman"/>
          <w:b/>
          <w:bCs/>
          <w:iCs/>
          <w:sz w:val="28"/>
          <w:szCs w:val="28"/>
          <w:lang w:eastAsia="ar-SA"/>
        </w:rPr>
      </w:pPr>
      <w:r w:rsidRPr="00923330">
        <w:rPr>
          <w:rFonts w:ascii="Times New Roman" w:eastAsia="Times New Roman" w:hAnsi="Times New Roman" w:cs="Times New Roman"/>
          <w:b/>
          <w:bCs/>
          <w:iCs/>
          <w:sz w:val="28"/>
          <w:szCs w:val="28"/>
          <w:lang w:eastAsia="ar-SA"/>
        </w:rPr>
        <w:t xml:space="preserve"> Обязательные требования</w:t>
      </w:r>
    </w:p>
    <w:p w:rsidR="00AE4117" w:rsidRPr="00923330" w:rsidRDefault="00AE4117" w:rsidP="00AE4117">
      <w:pPr>
        <w:pStyle w:val="af6"/>
        <w:keepNext/>
        <w:tabs>
          <w:tab w:val="left" w:pos="993"/>
        </w:tabs>
        <w:suppressAutoHyphens/>
        <w:ind w:left="567"/>
        <w:jc w:val="both"/>
        <w:outlineLvl w:val="1"/>
        <w:rPr>
          <w:rFonts w:ascii="Times New Roman" w:eastAsia="Times New Roman" w:hAnsi="Times New Roman" w:cs="Times New Roman"/>
          <w:b/>
          <w:bCs/>
          <w:iCs/>
          <w:sz w:val="28"/>
          <w:szCs w:val="28"/>
          <w:lang w:eastAsia="ar-SA"/>
        </w:rPr>
      </w:pPr>
    </w:p>
    <w:p w:rsidR="00AB0F23" w:rsidRPr="00AB0F23" w:rsidRDefault="00AB0F23" w:rsidP="00AB0F23">
      <w:pPr>
        <w:pStyle w:val="af6"/>
        <w:numPr>
          <w:ilvl w:val="2"/>
          <w:numId w:val="37"/>
        </w:numPr>
        <w:tabs>
          <w:tab w:val="left" w:pos="1080"/>
        </w:tabs>
        <w:suppressAutoHyphens/>
        <w:ind w:left="0" w:firstLine="567"/>
        <w:jc w:val="both"/>
        <w:rPr>
          <w:rFonts w:ascii="Times New Roman" w:hAnsi="Times New Roman" w:cs="Times New Roman"/>
          <w:sz w:val="28"/>
          <w:szCs w:val="28"/>
        </w:rPr>
      </w:pPr>
      <w:r w:rsidRPr="00AB0F23">
        <w:rPr>
          <w:rFonts w:ascii="Times New Roman" w:hAnsi="Times New Roman" w:cs="Times New Roman"/>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AB0F23" w:rsidRPr="00AB0F23" w:rsidRDefault="00AB0F23" w:rsidP="00AB0F23">
      <w:pPr>
        <w:spacing w:after="0" w:line="240" w:lineRule="auto"/>
        <w:ind w:firstLine="567"/>
        <w:jc w:val="both"/>
        <w:rPr>
          <w:rFonts w:ascii="Times New Roman" w:hAnsi="Times New Roman" w:cs="Times New Roman"/>
          <w:sz w:val="28"/>
          <w:szCs w:val="28"/>
        </w:rPr>
      </w:pPr>
      <w:r w:rsidRPr="00AB0F23">
        <w:rPr>
          <w:rFonts w:ascii="Times New Roman" w:hAnsi="Times New Roman" w:cs="Times New Roman"/>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AB0F23" w:rsidRPr="00AB0F23" w:rsidRDefault="00AB0F23" w:rsidP="00AB0F23">
      <w:pPr>
        <w:spacing w:after="0" w:line="240" w:lineRule="auto"/>
        <w:ind w:firstLine="567"/>
        <w:jc w:val="both"/>
        <w:rPr>
          <w:rFonts w:ascii="Times New Roman" w:hAnsi="Times New Roman" w:cs="Times New Roman"/>
          <w:sz w:val="28"/>
          <w:szCs w:val="28"/>
        </w:rPr>
      </w:pPr>
      <w:r w:rsidRPr="00AB0F23">
        <w:rPr>
          <w:rFonts w:ascii="Times New Roman" w:hAnsi="Times New Roman" w:cs="Times New Roman"/>
          <w:sz w:val="28"/>
          <w:szCs w:val="28"/>
        </w:rPr>
        <w:t>б) не находиться в процессе ликвидации;</w:t>
      </w:r>
    </w:p>
    <w:p w:rsidR="00AB0F23" w:rsidRPr="00AB0F23" w:rsidRDefault="00AB0F23" w:rsidP="00AB0F23">
      <w:pPr>
        <w:spacing w:after="0" w:line="240" w:lineRule="auto"/>
        <w:ind w:firstLine="567"/>
        <w:jc w:val="both"/>
        <w:rPr>
          <w:rFonts w:ascii="Times New Roman" w:hAnsi="Times New Roman" w:cs="Times New Roman"/>
          <w:sz w:val="28"/>
          <w:szCs w:val="28"/>
        </w:rPr>
      </w:pPr>
      <w:r w:rsidRPr="00AB0F23">
        <w:rPr>
          <w:rFonts w:ascii="Times New Roman" w:hAnsi="Times New Roman" w:cs="Times New Roman"/>
          <w:sz w:val="28"/>
          <w:szCs w:val="28"/>
        </w:rPr>
        <w:t>в) не быть признанным несостоятельным (банкротом);</w:t>
      </w:r>
    </w:p>
    <w:p w:rsidR="00AB0F23" w:rsidRPr="00AB0F23" w:rsidRDefault="00AB0F23" w:rsidP="00AB0F23">
      <w:pPr>
        <w:spacing w:after="0" w:line="240" w:lineRule="auto"/>
        <w:ind w:firstLine="567"/>
        <w:jc w:val="both"/>
        <w:rPr>
          <w:rFonts w:ascii="Times New Roman" w:hAnsi="Times New Roman" w:cs="Times New Roman"/>
          <w:sz w:val="28"/>
          <w:szCs w:val="28"/>
        </w:rPr>
      </w:pPr>
      <w:r w:rsidRPr="00AB0F23">
        <w:rPr>
          <w:rFonts w:ascii="Times New Roman" w:hAnsi="Times New Roman" w:cs="Times New Roman"/>
          <w:sz w:val="28"/>
          <w:szCs w:val="28"/>
        </w:rPr>
        <w:t>г) на его имущество не должен быть наложен арест, его экономическая деятельность не должна быть приостановлена;</w:t>
      </w:r>
    </w:p>
    <w:p w:rsidR="00AB0F23" w:rsidRPr="00AB0F23" w:rsidRDefault="00AB0F23" w:rsidP="00AB0F23">
      <w:pPr>
        <w:spacing w:after="0" w:line="240" w:lineRule="auto"/>
        <w:ind w:firstLine="567"/>
        <w:jc w:val="both"/>
        <w:rPr>
          <w:rFonts w:ascii="Times New Roman" w:hAnsi="Times New Roman" w:cs="Times New Roman"/>
          <w:sz w:val="28"/>
          <w:szCs w:val="28"/>
        </w:rPr>
      </w:pPr>
      <w:proofErr w:type="spellStart"/>
      <w:r w:rsidRPr="00AB0F23">
        <w:rPr>
          <w:rFonts w:ascii="Times New Roman" w:hAnsi="Times New Roman" w:cs="Times New Roman"/>
          <w:sz w:val="28"/>
          <w:szCs w:val="28"/>
        </w:rPr>
        <w:t>д</w:t>
      </w:r>
      <w:proofErr w:type="spellEnd"/>
      <w:r w:rsidRPr="00AB0F23">
        <w:rPr>
          <w:rFonts w:ascii="Times New Roman" w:hAnsi="Times New Roman" w:cs="Times New Roman"/>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AB0F23">
        <w:rPr>
          <w:rFonts w:ascii="Times New Roman" w:hAnsi="Times New Roman" w:cs="Times New Roman"/>
          <w:sz w:val="28"/>
          <w:szCs w:val="28"/>
        </w:rPr>
        <w:lastRenderedPageBreak/>
        <w:t xml:space="preserve">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AB0F23" w:rsidRPr="00AB0F23" w:rsidRDefault="00AB0F23" w:rsidP="00AB0F23">
      <w:pPr>
        <w:spacing w:after="0" w:line="240" w:lineRule="auto"/>
        <w:ind w:firstLine="567"/>
        <w:jc w:val="both"/>
        <w:rPr>
          <w:rFonts w:ascii="Times New Roman" w:hAnsi="Times New Roman" w:cs="Times New Roman"/>
          <w:sz w:val="28"/>
          <w:szCs w:val="28"/>
        </w:rPr>
      </w:pPr>
      <w:r w:rsidRPr="00AB0F23">
        <w:rPr>
          <w:rFonts w:ascii="Times New Roman" w:hAnsi="Times New Roman" w:cs="Times New Roman"/>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B0F23" w:rsidRDefault="00AB0F23" w:rsidP="009A4DEF">
      <w:pPr>
        <w:spacing w:after="0" w:line="240" w:lineRule="auto"/>
        <w:ind w:firstLine="567"/>
        <w:jc w:val="both"/>
        <w:rPr>
          <w:rFonts w:ascii="Times New Roman" w:eastAsia="Times New Roman" w:hAnsi="Times New Roman" w:cs="Times New Roman"/>
          <w:sz w:val="28"/>
          <w:szCs w:val="28"/>
          <w:lang w:eastAsia="ar-SA"/>
        </w:rPr>
      </w:pPr>
      <w:r w:rsidRPr="00AB0F23">
        <w:rPr>
          <w:rFonts w:ascii="Times New Roman" w:hAnsi="Times New Roman" w:cs="Times New Roman"/>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AB0F23" w:rsidRPr="004961BC" w:rsidRDefault="00AB0F23" w:rsidP="004961BC">
      <w:pPr>
        <w:suppressAutoHyphens/>
        <w:spacing w:after="0" w:line="240" w:lineRule="auto"/>
        <w:rPr>
          <w:rFonts w:ascii="Times New Roman" w:eastAsia="Times New Roman" w:hAnsi="Times New Roman" w:cs="Times New Roman"/>
          <w:sz w:val="28"/>
          <w:szCs w:val="28"/>
          <w:lang w:eastAsia="ar-SA"/>
        </w:rPr>
      </w:pPr>
    </w:p>
    <w:p w:rsidR="004961BC" w:rsidRDefault="004961BC" w:rsidP="002841D8">
      <w:pPr>
        <w:pStyle w:val="af6"/>
        <w:numPr>
          <w:ilvl w:val="1"/>
          <w:numId w:val="37"/>
        </w:numPr>
        <w:tabs>
          <w:tab w:val="left" w:pos="851"/>
          <w:tab w:val="left" w:pos="1134"/>
        </w:tabs>
        <w:suppressAutoHyphens/>
        <w:ind w:left="0" w:firstLine="567"/>
        <w:jc w:val="both"/>
        <w:rPr>
          <w:rFonts w:ascii="Times New Roman" w:eastAsia="MS Mincho" w:hAnsi="Times New Roman" w:cs="Times New Roman"/>
          <w:b/>
          <w:sz w:val="28"/>
          <w:szCs w:val="28"/>
          <w:lang w:eastAsia="ar-SA"/>
        </w:rPr>
      </w:pPr>
      <w:r w:rsidRPr="002841D8">
        <w:rPr>
          <w:rFonts w:ascii="Times New Roman" w:eastAsia="MS Mincho" w:hAnsi="Times New Roman" w:cs="Times New Roman"/>
          <w:b/>
          <w:sz w:val="28"/>
          <w:szCs w:val="28"/>
          <w:lang w:eastAsia="ar-SA"/>
        </w:rPr>
        <w:t>Квалификационные требования</w:t>
      </w:r>
    </w:p>
    <w:p w:rsidR="00B9315A" w:rsidRPr="002841D8" w:rsidRDefault="00B9315A" w:rsidP="00B9315A">
      <w:pPr>
        <w:pStyle w:val="af6"/>
        <w:tabs>
          <w:tab w:val="left" w:pos="851"/>
          <w:tab w:val="left" w:pos="1134"/>
        </w:tabs>
        <w:suppressAutoHyphens/>
        <w:ind w:left="567"/>
        <w:jc w:val="both"/>
        <w:rPr>
          <w:rFonts w:ascii="Times New Roman" w:eastAsia="MS Mincho" w:hAnsi="Times New Roman" w:cs="Times New Roman"/>
          <w:b/>
          <w:sz w:val="28"/>
          <w:szCs w:val="28"/>
          <w:lang w:eastAsia="ar-SA"/>
        </w:rPr>
      </w:pPr>
    </w:p>
    <w:p w:rsidR="005D5EE2" w:rsidRPr="005D5EE2" w:rsidRDefault="005D5EE2" w:rsidP="005D5EE2">
      <w:pPr>
        <w:pStyle w:val="afd"/>
        <w:numPr>
          <w:ilvl w:val="2"/>
          <w:numId w:val="37"/>
        </w:numPr>
        <w:tabs>
          <w:tab w:val="left" w:pos="1080"/>
        </w:tabs>
        <w:ind w:left="0" w:firstLine="567"/>
        <w:rPr>
          <w:sz w:val="28"/>
          <w:szCs w:val="28"/>
        </w:rPr>
      </w:pPr>
      <w:r w:rsidRPr="005D5EE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5D5EE2" w:rsidRPr="005D5EE2" w:rsidRDefault="005D5EE2" w:rsidP="005D5EE2">
      <w:pPr>
        <w:pStyle w:val="afd"/>
        <w:tabs>
          <w:tab w:val="left" w:pos="1080"/>
        </w:tabs>
        <w:ind w:firstLine="567"/>
        <w:rPr>
          <w:sz w:val="28"/>
          <w:szCs w:val="28"/>
        </w:rPr>
      </w:pPr>
      <w:r w:rsidRPr="005D5EE2">
        <w:rPr>
          <w:sz w:val="28"/>
          <w:szCs w:val="28"/>
        </w:rPr>
        <w:t xml:space="preserve">а) претендент/участник должен быть правомочен заключать и исполнять договор, </w:t>
      </w:r>
      <w:proofErr w:type="gramStart"/>
      <w:r w:rsidRPr="005D5EE2">
        <w:rPr>
          <w:sz w:val="28"/>
          <w:szCs w:val="28"/>
        </w:rPr>
        <w:t>право</w:t>
      </w:r>
      <w:proofErr w:type="gramEnd"/>
      <w:r w:rsidRPr="005D5EE2">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5D5EE2" w:rsidRPr="005D5EE2" w:rsidRDefault="005D5EE2" w:rsidP="005D5EE2">
      <w:pPr>
        <w:pStyle w:val="afd"/>
        <w:tabs>
          <w:tab w:val="left" w:pos="1080"/>
        </w:tabs>
        <w:ind w:firstLine="567"/>
        <w:rPr>
          <w:sz w:val="28"/>
          <w:szCs w:val="28"/>
        </w:rPr>
      </w:pPr>
      <w:r w:rsidRPr="005D5EE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D5EE2" w:rsidRPr="005D5EE2" w:rsidRDefault="005D5EE2" w:rsidP="005D5EE2">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5D5EE2">
        <w:rPr>
          <w:rFonts w:ascii="Times New Roman" w:hAnsi="Times New Roman" w:cs="Times New Roman"/>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D5EE2">
        <w:rPr>
          <w:rFonts w:ascii="Times New Roman" w:hAnsi="Times New Roman" w:cs="Times New Roman"/>
          <w:sz w:val="28"/>
          <w:szCs w:val="28"/>
          <w:lang w:eastAsia="ru-RU"/>
        </w:rPr>
        <w:t>05.04.2013 № 44-ФЗ</w:t>
      </w:r>
      <w:r w:rsidRPr="005D5EE2">
        <w:rPr>
          <w:rFonts w:ascii="Times New Roman" w:hAnsi="Times New Roman" w:cs="Times New Roman"/>
          <w:sz w:val="28"/>
          <w:szCs w:val="28"/>
        </w:rPr>
        <w:t xml:space="preserve"> «</w:t>
      </w:r>
      <w:r w:rsidRPr="005D5EE2">
        <w:rPr>
          <w:rFonts w:ascii="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5D5EE2">
        <w:rPr>
          <w:rFonts w:ascii="Times New Roman" w:hAnsi="Times New Roman" w:cs="Times New Roman"/>
          <w:sz w:val="28"/>
          <w:szCs w:val="28"/>
        </w:rPr>
        <w:t>», а также в реестр недобросовестных контрагентов ОАО «ТрансКонтейнер»;</w:t>
      </w:r>
      <w:r w:rsidRPr="005D5EE2">
        <w:rPr>
          <w:rFonts w:ascii="Times New Roman" w:hAnsi="Times New Roman" w:cs="Times New Roman"/>
          <w:sz w:val="28"/>
          <w:szCs w:val="28"/>
        </w:rPr>
        <w:tab/>
      </w:r>
      <w:proofErr w:type="gramEnd"/>
    </w:p>
    <w:p w:rsidR="005D5EE2" w:rsidRDefault="005D5EE2" w:rsidP="005D5EE2">
      <w:pPr>
        <w:pStyle w:val="afd"/>
        <w:tabs>
          <w:tab w:val="left" w:pos="1080"/>
        </w:tabs>
        <w:ind w:firstLine="567"/>
        <w:rPr>
          <w:sz w:val="28"/>
          <w:szCs w:val="28"/>
        </w:rPr>
      </w:pPr>
      <w:r w:rsidRPr="005D5EE2">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5D5EE2" w:rsidRPr="004961BC" w:rsidRDefault="005D5EE2" w:rsidP="004961BC">
      <w:pPr>
        <w:tabs>
          <w:tab w:val="left" w:pos="1080"/>
        </w:tabs>
        <w:suppressAutoHyphens/>
        <w:spacing w:after="0" w:line="240" w:lineRule="auto"/>
        <w:ind w:firstLine="709"/>
        <w:jc w:val="both"/>
        <w:rPr>
          <w:rFonts w:ascii="Times New Roman" w:eastAsia="MS Mincho" w:hAnsi="Times New Roman" w:cs="Times New Roman"/>
          <w:sz w:val="28"/>
          <w:szCs w:val="28"/>
          <w:lang w:eastAsia="ar-SA"/>
        </w:rPr>
      </w:pPr>
    </w:p>
    <w:p w:rsidR="004961BC" w:rsidRPr="004961BC" w:rsidRDefault="004961BC" w:rsidP="003539CC">
      <w:pPr>
        <w:numPr>
          <w:ilvl w:val="1"/>
          <w:numId w:val="6"/>
        </w:numPr>
        <w:tabs>
          <w:tab w:val="clear" w:pos="1004"/>
          <w:tab w:val="left" w:pos="0"/>
          <w:tab w:val="left" w:pos="1134"/>
        </w:tabs>
        <w:suppressAutoHyphens/>
        <w:spacing w:after="0" w:line="240" w:lineRule="auto"/>
        <w:ind w:left="0" w:firstLine="567"/>
        <w:jc w:val="both"/>
        <w:rPr>
          <w:rFonts w:ascii="Times New Roman" w:eastAsia="MS Mincho" w:hAnsi="Times New Roman" w:cs="Times New Roman"/>
          <w:b/>
          <w:sz w:val="28"/>
          <w:szCs w:val="28"/>
          <w:lang w:eastAsia="ar-SA"/>
        </w:rPr>
      </w:pPr>
      <w:r w:rsidRPr="004961BC">
        <w:rPr>
          <w:rFonts w:ascii="Times New Roman" w:eastAsia="MS Mincho" w:hAnsi="Times New Roman" w:cs="Times New Roman"/>
          <w:b/>
          <w:sz w:val="28"/>
          <w:szCs w:val="28"/>
          <w:lang w:eastAsia="ar-SA"/>
        </w:rPr>
        <w:t>Представление документов</w:t>
      </w:r>
    </w:p>
    <w:p w:rsidR="004961BC" w:rsidRPr="004961BC" w:rsidRDefault="004961BC" w:rsidP="004961BC">
      <w:pPr>
        <w:tabs>
          <w:tab w:val="left" w:pos="0"/>
        </w:tabs>
        <w:suppressAutoHyphens/>
        <w:spacing w:after="0" w:line="240" w:lineRule="auto"/>
        <w:ind w:firstLine="720"/>
        <w:jc w:val="both"/>
        <w:rPr>
          <w:rFonts w:ascii="Times New Roman" w:eastAsia="MS Mincho" w:hAnsi="Times New Roman" w:cs="Times New Roman"/>
          <w:b/>
          <w:sz w:val="28"/>
          <w:szCs w:val="28"/>
          <w:lang w:eastAsia="ar-SA"/>
        </w:rPr>
      </w:pPr>
    </w:p>
    <w:p w:rsidR="005D5EE2" w:rsidRPr="005D5EE2" w:rsidRDefault="005D5EE2" w:rsidP="005D5EE2">
      <w:pPr>
        <w:pStyle w:val="af6"/>
        <w:numPr>
          <w:ilvl w:val="2"/>
          <w:numId w:val="6"/>
        </w:numPr>
        <w:tabs>
          <w:tab w:val="left" w:pos="0"/>
        </w:tabs>
        <w:suppressAutoHyphens/>
        <w:jc w:val="both"/>
        <w:rPr>
          <w:rFonts w:ascii="Times New Roman" w:eastAsia="MS Mincho" w:hAnsi="Times New Roman" w:cs="Times New Roman"/>
          <w:sz w:val="28"/>
          <w:szCs w:val="28"/>
        </w:rPr>
      </w:pPr>
      <w:r w:rsidRPr="005D5EE2">
        <w:rPr>
          <w:rFonts w:ascii="Times New Roman" w:eastAsia="MS Mincho" w:hAnsi="Times New Roman" w:cs="Times New Roman"/>
          <w:sz w:val="28"/>
          <w:szCs w:val="28"/>
        </w:rPr>
        <w:t>Претендент в составе Заявки, представляет следующие документы:</w:t>
      </w:r>
    </w:p>
    <w:p w:rsidR="005D5EE2" w:rsidRPr="00B9315A" w:rsidRDefault="005D5EE2" w:rsidP="00B9315A">
      <w:pPr>
        <w:pStyle w:val="afd"/>
        <w:numPr>
          <w:ilvl w:val="0"/>
          <w:numId w:val="2"/>
        </w:numPr>
        <w:tabs>
          <w:tab w:val="left" w:pos="1134"/>
          <w:tab w:val="left" w:pos="1440"/>
        </w:tabs>
        <w:ind w:left="0" w:firstLine="720"/>
        <w:rPr>
          <w:sz w:val="28"/>
          <w:szCs w:val="28"/>
        </w:rPr>
      </w:pPr>
      <w:r w:rsidRPr="00B9315A">
        <w:rPr>
          <w:sz w:val="28"/>
          <w:szCs w:val="28"/>
        </w:rPr>
        <w:t>опись представленных документов, заверенную подписью и печатью претендента;</w:t>
      </w:r>
    </w:p>
    <w:p w:rsidR="005D5EE2" w:rsidRPr="00B9315A" w:rsidRDefault="005D5EE2" w:rsidP="00B9315A">
      <w:pPr>
        <w:pStyle w:val="afd"/>
        <w:numPr>
          <w:ilvl w:val="0"/>
          <w:numId w:val="2"/>
        </w:numPr>
        <w:tabs>
          <w:tab w:val="left" w:pos="1134"/>
          <w:tab w:val="left" w:pos="1440"/>
        </w:tabs>
        <w:ind w:left="0" w:firstLine="720"/>
        <w:rPr>
          <w:sz w:val="28"/>
          <w:szCs w:val="28"/>
        </w:rPr>
      </w:pPr>
      <w:r w:rsidRPr="00B9315A">
        <w:rPr>
          <w:sz w:val="28"/>
          <w:szCs w:val="28"/>
        </w:rPr>
        <w:lastRenderedPageBreak/>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w:t>
      </w:r>
      <w:proofErr w:type="spellStart"/>
      <w:r w:rsidRPr="00B9315A">
        <w:rPr>
          <w:sz w:val="28"/>
          <w:szCs w:val="28"/>
        </w:rPr>
        <w:t>заданиия</w:t>
      </w:r>
      <w:proofErr w:type="spellEnd"/>
      <w:r w:rsidRPr="00B9315A">
        <w:rPr>
          <w:sz w:val="28"/>
          <w:szCs w:val="28"/>
        </w:rPr>
        <w:t xml:space="preserve"> (раздел 4 документации о закупке);</w:t>
      </w:r>
    </w:p>
    <w:p w:rsidR="005D5EE2" w:rsidRPr="00B9315A" w:rsidRDefault="005D5EE2" w:rsidP="00B9315A">
      <w:pPr>
        <w:pStyle w:val="afd"/>
        <w:numPr>
          <w:ilvl w:val="0"/>
          <w:numId w:val="2"/>
        </w:numPr>
        <w:tabs>
          <w:tab w:val="left" w:pos="1134"/>
          <w:tab w:val="left" w:pos="1440"/>
        </w:tabs>
        <w:ind w:left="0" w:firstLine="720"/>
        <w:rPr>
          <w:sz w:val="28"/>
        </w:rPr>
      </w:pPr>
      <w:r w:rsidRPr="00B9315A">
        <w:rPr>
          <w:sz w:val="28"/>
        </w:rPr>
        <w:t>копию паспорта (для физических лиц) (предоставляет каждое физическое лицо, выступающее на стороне одного претендента);</w:t>
      </w:r>
    </w:p>
    <w:p w:rsidR="005D5EE2" w:rsidRPr="00B9315A" w:rsidRDefault="005D5EE2" w:rsidP="00B9315A">
      <w:pPr>
        <w:pStyle w:val="afd"/>
        <w:numPr>
          <w:ilvl w:val="0"/>
          <w:numId w:val="2"/>
        </w:numPr>
        <w:tabs>
          <w:tab w:val="left" w:pos="0"/>
          <w:tab w:val="left" w:pos="1134"/>
          <w:tab w:val="left" w:pos="1440"/>
        </w:tabs>
        <w:ind w:left="0" w:firstLine="720"/>
        <w:rPr>
          <w:sz w:val="28"/>
        </w:rPr>
      </w:pPr>
      <w:r w:rsidRPr="00B9315A">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D5EE2" w:rsidRPr="00B9315A" w:rsidRDefault="005D5EE2" w:rsidP="00B9315A">
      <w:pPr>
        <w:pStyle w:val="afd"/>
        <w:numPr>
          <w:ilvl w:val="0"/>
          <w:numId w:val="2"/>
        </w:numPr>
        <w:tabs>
          <w:tab w:val="left" w:pos="0"/>
          <w:tab w:val="left" w:pos="1134"/>
          <w:tab w:val="left" w:pos="1440"/>
        </w:tabs>
        <w:ind w:left="0" w:firstLine="720"/>
        <w:rPr>
          <w:sz w:val="28"/>
        </w:rPr>
      </w:pPr>
      <w:r w:rsidRPr="00B9315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5EE2" w:rsidRPr="00B9315A" w:rsidRDefault="005D5EE2" w:rsidP="00B9315A">
      <w:pPr>
        <w:pStyle w:val="afd"/>
        <w:numPr>
          <w:ilvl w:val="0"/>
          <w:numId w:val="2"/>
        </w:numPr>
        <w:tabs>
          <w:tab w:val="left" w:pos="1134"/>
          <w:tab w:val="left" w:pos="1440"/>
        </w:tabs>
        <w:ind w:left="0" w:firstLine="720"/>
        <w:rPr>
          <w:sz w:val="28"/>
        </w:rPr>
      </w:pPr>
      <w:r w:rsidRPr="00B9315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9315A">
        <w:rPr>
          <w:sz w:val="28"/>
          <w:szCs w:val="28"/>
        </w:rPr>
        <w:t>ретендентом</w:t>
      </w:r>
      <w:r w:rsidRPr="00B9315A">
        <w:rPr>
          <w:sz w:val="28"/>
        </w:rPr>
        <w:t>);</w:t>
      </w:r>
    </w:p>
    <w:p w:rsidR="005D5EE2" w:rsidRPr="00B9315A" w:rsidRDefault="005D5EE2" w:rsidP="00B9315A">
      <w:pPr>
        <w:pStyle w:val="afd"/>
        <w:numPr>
          <w:ilvl w:val="0"/>
          <w:numId w:val="2"/>
        </w:numPr>
        <w:tabs>
          <w:tab w:val="left" w:pos="1134"/>
          <w:tab w:val="left" w:pos="1440"/>
        </w:tabs>
        <w:ind w:left="0" w:firstLine="720"/>
        <w:rPr>
          <w:sz w:val="28"/>
          <w:szCs w:val="28"/>
        </w:rPr>
      </w:pPr>
      <w:r w:rsidRPr="00B9315A">
        <w:rPr>
          <w:sz w:val="28"/>
          <w:szCs w:val="28"/>
        </w:rPr>
        <w:t xml:space="preserve">доверенность на работника, подписавшего Заявку, на право принимать обязательства от имени </w:t>
      </w:r>
      <w:r w:rsidRPr="00B9315A">
        <w:rPr>
          <w:sz w:val="28"/>
        </w:rPr>
        <w:t>п</w:t>
      </w:r>
      <w:r w:rsidRPr="00B9315A">
        <w:rPr>
          <w:sz w:val="28"/>
          <w:szCs w:val="28"/>
        </w:rPr>
        <w:t>ретендента, в случае отсутствия полномочий по уставу (оригинал либо нотариально заверенная копия);</w:t>
      </w:r>
    </w:p>
    <w:p w:rsidR="005D5EE2" w:rsidRPr="00B9315A" w:rsidRDefault="005D5EE2" w:rsidP="00B9315A">
      <w:pPr>
        <w:pStyle w:val="afd"/>
        <w:numPr>
          <w:ilvl w:val="0"/>
          <w:numId w:val="2"/>
        </w:numPr>
        <w:tabs>
          <w:tab w:val="left" w:pos="0"/>
          <w:tab w:val="left" w:pos="1134"/>
          <w:tab w:val="left" w:pos="1440"/>
        </w:tabs>
        <w:ind w:left="0" w:firstLine="720"/>
        <w:rPr>
          <w:sz w:val="28"/>
        </w:rPr>
      </w:pPr>
      <w:r w:rsidRPr="00B9315A">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5D5EE2" w:rsidRPr="00B9315A" w:rsidRDefault="005D5EE2" w:rsidP="00B9315A">
      <w:pPr>
        <w:pStyle w:val="afd"/>
        <w:numPr>
          <w:ilvl w:val="0"/>
          <w:numId w:val="2"/>
        </w:numPr>
        <w:tabs>
          <w:tab w:val="left" w:pos="0"/>
          <w:tab w:val="left" w:pos="1134"/>
          <w:tab w:val="left" w:pos="1440"/>
        </w:tabs>
        <w:ind w:left="0" w:firstLine="720"/>
        <w:rPr>
          <w:sz w:val="28"/>
        </w:rPr>
      </w:pPr>
      <w:r w:rsidRPr="00B9315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D5EE2" w:rsidRPr="00B9315A" w:rsidRDefault="005D5EE2" w:rsidP="00B9315A">
      <w:pPr>
        <w:pStyle w:val="af6"/>
        <w:numPr>
          <w:ilvl w:val="0"/>
          <w:numId w:val="6"/>
        </w:numPr>
        <w:tabs>
          <w:tab w:val="left" w:pos="0"/>
          <w:tab w:val="left" w:pos="1134"/>
        </w:tabs>
        <w:suppressAutoHyphens/>
        <w:ind w:left="0" w:firstLine="720"/>
        <w:contextualSpacing w:val="0"/>
        <w:jc w:val="both"/>
        <w:rPr>
          <w:rFonts w:ascii="Times New Roman" w:eastAsia="MS Mincho" w:hAnsi="Times New Roman" w:cs="Times New Roman"/>
          <w:sz w:val="28"/>
          <w:szCs w:val="28"/>
        </w:rPr>
      </w:pPr>
      <w:r w:rsidRPr="00B9315A">
        <w:rPr>
          <w:rFonts w:ascii="Times New Roman" w:eastAsia="MS Mincho" w:hAnsi="Times New Roman" w:cs="Times New Roman"/>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D5EE2" w:rsidRPr="00B9315A" w:rsidRDefault="005D5EE2" w:rsidP="00B9315A">
      <w:pPr>
        <w:pStyle w:val="afd"/>
        <w:tabs>
          <w:tab w:val="left" w:pos="0"/>
          <w:tab w:val="left" w:pos="1134"/>
          <w:tab w:val="left" w:pos="1440"/>
        </w:tabs>
        <w:ind w:left="720" w:firstLine="0"/>
        <w:rPr>
          <w:sz w:val="28"/>
        </w:rPr>
      </w:pPr>
      <w:r w:rsidRPr="00B9315A">
        <w:rPr>
          <w:sz w:val="28"/>
        </w:rPr>
        <w:t xml:space="preserve"> </w:t>
      </w:r>
    </w:p>
    <w:p w:rsidR="004961BC" w:rsidRPr="00B9315A" w:rsidRDefault="004961BC" w:rsidP="00B9315A">
      <w:pPr>
        <w:pStyle w:val="af6"/>
        <w:numPr>
          <w:ilvl w:val="1"/>
          <w:numId w:val="45"/>
        </w:numPr>
        <w:tabs>
          <w:tab w:val="left" w:pos="0"/>
          <w:tab w:val="left" w:pos="1134"/>
        </w:tabs>
        <w:suppressAutoHyphens/>
        <w:ind w:left="0" w:firstLine="567"/>
        <w:jc w:val="both"/>
        <w:rPr>
          <w:rFonts w:ascii="Times New Roman" w:eastAsia="MS Mincho" w:hAnsi="Times New Roman" w:cs="Times New Roman"/>
          <w:b/>
          <w:sz w:val="28"/>
          <w:szCs w:val="28"/>
          <w:lang w:eastAsia="ar-SA"/>
        </w:rPr>
      </w:pPr>
      <w:r w:rsidRPr="00B9315A">
        <w:rPr>
          <w:rFonts w:ascii="Times New Roman" w:eastAsia="MS Mincho" w:hAnsi="Times New Roman" w:cs="Times New Roman"/>
          <w:b/>
          <w:sz w:val="28"/>
          <w:szCs w:val="28"/>
          <w:lang w:eastAsia="ar-SA"/>
        </w:rPr>
        <w:t>Заявка</w:t>
      </w:r>
    </w:p>
    <w:p w:rsidR="004961BC" w:rsidRPr="004961BC" w:rsidRDefault="004961BC" w:rsidP="004961BC">
      <w:pPr>
        <w:keepNext/>
        <w:suppressAutoHyphens/>
        <w:spacing w:after="0" w:line="240" w:lineRule="auto"/>
        <w:rPr>
          <w:rFonts w:ascii="Times New Roman" w:eastAsia="MS Mincho" w:hAnsi="Times New Roman" w:cs="Times New Roman"/>
          <w:sz w:val="28"/>
          <w:szCs w:val="28"/>
          <w:lang w:eastAsia="ar-SA"/>
        </w:rPr>
      </w:pPr>
    </w:p>
    <w:p w:rsidR="00B9315A" w:rsidRPr="00D32FFA" w:rsidRDefault="00B9315A" w:rsidP="00B9315A">
      <w:pPr>
        <w:pStyle w:val="afd"/>
        <w:keepNext/>
        <w:numPr>
          <w:ilvl w:val="2"/>
          <w:numId w:val="45"/>
        </w:numPr>
        <w:tabs>
          <w:tab w:val="left" w:pos="1276"/>
        </w:tabs>
        <w:ind w:left="0"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B9315A" w:rsidRPr="006D5695" w:rsidRDefault="00B9315A" w:rsidP="00B9315A">
      <w:pPr>
        <w:pStyle w:val="afd"/>
        <w:numPr>
          <w:ilvl w:val="2"/>
          <w:numId w:val="45"/>
        </w:numPr>
        <w:tabs>
          <w:tab w:val="left" w:pos="720"/>
          <w:tab w:val="left" w:pos="900"/>
        </w:tabs>
        <w:ind w:left="0" w:firstLine="567"/>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B9315A" w:rsidRPr="006D5695" w:rsidRDefault="00B9315A" w:rsidP="00B9315A">
      <w:pPr>
        <w:pStyle w:val="afd"/>
        <w:numPr>
          <w:ilvl w:val="2"/>
          <w:numId w:val="45"/>
        </w:numPr>
        <w:tabs>
          <w:tab w:val="left" w:pos="720"/>
          <w:tab w:val="left" w:pos="900"/>
        </w:tabs>
        <w:ind w:left="0" w:firstLine="567"/>
        <w:rPr>
          <w:sz w:val="28"/>
        </w:rPr>
      </w:pPr>
      <w:r w:rsidRPr="006D5695">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9315A" w:rsidRPr="00DE0A47" w:rsidRDefault="00B9315A" w:rsidP="00B9315A">
      <w:pPr>
        <w:pStyle w:val="afd"/>
        <w:numPr>
          <w:ilvl w:val="2"/>
          <w:numId w:val="45"/>
        </w:numPr>
        <w:tabs>
          <w:tab w:val="left" w:pos="720"/>
          <w:tab w:val="left" w:pos="900"/>
        </w:tabs>
        <w:ind w:left="0" w:firstLine="567"/>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B9315A" w:rsidRPr="00D32FFA" w:rsidRDefault="00B9315A" w:rsidP="00B9315A">
      <w:pPr>
        <w:pStyle w:val="afd"/>
        <w:numPr>
          <w:ilvl w:val="2"/>
          <w:numId w:val="45"/>
        </w:numPr>
        <w:tabs>
          <w:tab w:val="left" w:pos="720"/>
        </w:tabs>
        <w:ind w:left="0"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B9315A" w:rsidRPr="00D32FFA" w:rsidRDefault="00B9315A" w:rsidP="00B9315A">
      <w:pPr>
        <w:pStyle w:val="afd"/>
        <w:numPr>
          <w:ilvl w:val="2"/>
          <w:numId w:val="45"/>
        </w:numPr>
        <w:tabs>
          <w:tab w:val="left" w:pos="720"/>
        </w:tabs>
        <w:ind w:left="0" w:firstLine="567"/>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B9315A" w:rsidRPr="00D32FFA" w:rsidRDefault="00B9315A" w:rsidP="00B9315A">
      <w:pPr>
        <w:pStyle w:val="afd"/>
        <w:numPr>
          <w:ilvl w:val="2"/>
          <w:numId w:val="45"/>
        </w:numPr>
        <w:tabs>
          <w:tab w:val="left" w:pos="720"/>
        </w:tabs>
        <w:ind w:left="0"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B9315A" w:rsidRPr="00D32FFA" w:rsidRDefault="00B9315A" w:rsidP="00B9315A">
      <w:pPr>
        <w:pStyle w:val="afd"/>
        <w:numPr>
          <w:ilvl w:val="2"/>
          <w:numId w:val="45"/>
        </w:numPr>
        <w:tabs>
          <w:tab w:val="left" w:pos="720"/>
        </w:tabs>
        <w:ind w:left="0" w:firstLine="567"/>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B9315A" w:rsidRPr="00D32FFA" w:rsidRDefault="00B9315A" w:rsidP="00B9315A">
      <w:pPr>
        <w:pStyle w:val="afd"/>
        <w:numPr>
          <w:ilvl w:val="2"/>
          <w:numId w:val="45"/>
        </w:numPr>
        <w:tabs>
          <w:tab w:val="num" w:pos="900"/>
        </w:tabs>
        <w:ind w:left="0"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B9315A" w:rsidRDefault="00B9315A" w:rsidP="00B9315A">
      <w:pPr>
        <w:pStyle w:val="Default"/>
        <w:numPr>
          <w:ilvl w:val="2"/>
          <w:numId w:val="45"/>
        </w:numPr>
        <w:ind w:left="0" w:firstLine="567"/>
        <w:jc w:val="both"/>
        <w:rPr>
          <w:sz w:val="28"/>
          <w:szCs w:val="28"/>
        </w:rPr>
      </w:pPr>
      <w:r w:rsidRPr="00D32FFA">
        <w:rPr>
          <w:sz w:val="28"/>
          <w:szCs w:val="28"/>
        </w:rPr>
        <w:t>Все суммы денежных средств в Заявке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B9315A" w:rsidRPr="000F6875" w:rsidRDefault="00B9315A" w:rsidP="00B9315A">
      <w:pPr>
        <w:pStyle w:val="Default"/>
        <w:ind w:firstLine="567"/>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9315A" w:rsidRDefault="00B9315A" w:rsidP="00B9315A">
      <w:pPr>
        <w:pStyle w:val="afd"/>
        <w:numPr>
          <w:ilvl w:val="2"/>
          <w:numId w:val="45"/>
        </w:numPr>
        <w:ind w:left="0"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w:t>
      </w:r>
      <w:r w:rsidRPr="00D32FFA">
        <w:rPr>
          <w:sz w:val="28"/>
        </w:rPr>
        <w:lastRenderedPageBreak/>
        <w:t>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B9315A" w:rsidRPr="00D32FFA" w:rsidRDefault="00B9315A" w:rsidP="00B9315A">
      <w:pPr>
        <w:pStyle w:val="afd"/>
        <w:ind w:left="2138" w:firstLine="0"/>
        <w:rPr>
          <w:sz w:val="28"/>
        </w:rPr>
      </w:pPr>
    </w:p>
    <w:p w:rsidR="004961BC" w:rsidRPr="00C310CF" w:rsidRDefault="004961BC" w:rsidP="00C310CF">
      <w:pPr>
        <w:pStyle w:val="af6"/>
        <w:keepNext/>
        <w:numPr>
          <w:ilvl w:val="1"/>
          <w:numId w:val="45"/>
        </w:numPr>
        <w:tabs>
          <w:tab w:val="left" w:pos="-2340"/>
          <w:tab w:val="left" w:pos="1134"/>
        </w:tabs>
        <w:suppressAutoHyphens/>
        <w:ind w:left="0" w:firstLine="567"/>
        <w:jc w:val="both"/>
        <w:outlineLvl w:val="1"/>
        <w:rPr>
          <w:rFonts w:ascii="Times New Roman" w:eastAsia="MS Mincho" w:hAnsi="Times New Roman" w:cs="Times New Roman"/>
          <w:b/>
          <w:bCs/>
          <w:sz w:val="28"/>
          <w:szCs w:val="28"/>
          <w:lang w:eastAsia="ar-SA"/>
        </w:rPr>
      </w:pPr>
      <w:r w:rsidRPr="00C310CF">
        <w:rPr>
          <w:rFonts w:ascii="Times New Roman" w:eastAsia="MS Mincho" w:hAnsi="Times New Roman" w:cs="Times New Roman"/>
          <w:b/>
          <w:bCs/>
          <w:sz w:val="28"/>
          <w:szCs w:val="28"/>
          <w:lang w:eastAsia="ar-SA"/>
        </w:rPr>
        <w:t xml:space="preserve">Срок и порядок подачи Заявок </w:t>
      </w:r>
    </w:p>
    <w:p w:rsidR="004961BC" w:rsidRPr="004961BC" w:rsidRDefault="004961BC" w:rsidP="004961BC">
      <w:pPr>
        <w:suppressAutoHyphens/>
        <w:spacing w:after="0" w:line="240" w:lineRule="auto"/>
        <w:rPr>
          <w:rFonts w:ascii="Times New Roman" w:eastAsia="MS Mincho" w:hAnsi="Times New Roman" w:cs="Times New Roman"/>
          <w:sz w:val="28"/>
          <w:szCs w:val="28"/>
          <w:lang w:eastAsia="ar-SA"/>
        </w:rPr>
      </w:pPr>
    </w:p>
    <w:p w:rsidR="00657E37" w:rsidRPr="004314C8" w:rsidRDefault="00657E37" w:rsidP="00657E37">
      <w:pPr>
        <w:pStyle w:val="afd"/>
        <w:numPr>
          <w:ilvl w:val="2"/>
          <w:numId w:val="3"/>
        </w:numPr>
        <w:tabs>
          <w:tab w:val="left" w:pos="1276"/>
        </w:tabs>
        <w:ind w:left="0" w:firstLine="567"/>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657E37" w:rsidRPr="00D32FFA" w:rsidRDefault="00657E37" w:rsidP="00657E37">
      <w:pPr>
        <w:pStyle w:val="1a"/>
        <w:widowControl w:val="0"/>
        <w:tabs>
          <w:tab w:val="left" w:pos="1276"/>
        </w:tabs>
        <w:ind w:firstLine="567"/>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57E37" w:rsidRPr="00D32FFA" w:rsidRDefault="00657E37" w:rsidP="00657E37">
      <w:pPr>
        <w:pStyle w:val="afd"/>
        <w:tabs>
          <w:tab w:val="left" w:pos="1276"/>
        </w:tabs>
        <w:ind w:firstLine="567"/>
        <w:rPr>
          <w:sz w:val="28"/>
        </w:rPr>
      </w:pPr>
      <w:r w:rsidRPr="00D32FFA">
        <w:rPr>
          <w:sz w:val="28"/>
        </w:rPr>
        <w:t>Заявка претендента должна быть подписана уполномоченным представителем претендента.</w:t>
      </w:r>
    </w:p>
    <w:p w:rsidR="00657E37" w:rsidRPr="00D32FFA" w:rsidRDefault="00657E37" w:rsidP="00657E37">
      <w:pPr>
        <w:pStyle w:val="afd"/>
        <w:numPr>
          <w:ilvl w:val="2"/>
          <w:numId w:val="3"/>
        </w:numPr>
        <w:tabs>
          <w:tab w:val="left" w:pos="1276"/>
        </w:tabs>
        <w:ind w:left="0"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657E37" w:rsidRPr="00D32FFA" w:rsidRDefault="00657E37" w:rsidP="00657E37">
      <w:pPr>
        <w:pStyle w:val="afd"/>
        <w:numPr>
          <w:ilvl w:val="2"/>
          <w:numId w:val="3"/>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57E37" w:rsidRDefault="00657E37" w:rsidP="00657E37">
      <w:pPr>
        <w:pStyle w:val="afd"/>
        <w:numPr>
          <w:ilvl w:val="2"/>
          <w:numId w:val="3"/>
        </w:numPr>
        <w:tabs>
          <w:tab w:val="left" w:pos="1276"/>
        </w:tabs>
        <w:ind w:left="0" w:firstLine="567"/>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657E37" w:rsidRDefault="00657E37" w:rsidP="00657E37">
      <w:pPr>
        <w:pStyle w:val="afd"/>
        <w:numPr>
          <w:ilvl w:val="2"/>
          <w:numId w:val="3"/>
        </w:numPr>
        <w:tabs>
          <w:tab w:val="left" w:pos="1276"/>
        </w:tabs>
        <w:ind w:left="0" w:firstLine="567"/>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45707" w:rsidRDefault="00845707" w:rsidP="00845707">
      <w:pPr>
        <w:pStyle w:val="afd"/>
        <w:tabs>
          <w:tab w:val="left" w:pos="1276"/>
        </w:tabs>
        <w:rPr>
          <w:sz w:val="28"/>
        </w:rPr>
      </w:pPr>
    </w:p>
    <w:p w:rsidR="00845707" w:rsidRPr="00845707" w:rsidRDefault="00845707" w:rsidP="00845707">
      <w:pPr>
        <w:pStyle w:val="2"/>
        <w:numPr>
          <w:ilvl w:val="1"/>
          <w:numId w:val="45"/>
        </w:numPr>
        <w:tabs>
          <w:tab w:val="left" w:pos="-2340"/>
          <w:tab w:val="left" w:pos="1134"/>
          <w:tab w:val="left" w:pos="1276"/>
        </w:tabs>
        <w:spacing w:before="0" w:after="0"/>
        <w:ind w:left="0" w:firstLine="567"/>
        <w:jc w:val="both"/>
        <w:rPr>
          <w:rFonts w:eastAsia="MS Mincho" w:cs="Times New Roman"/>
          <w:i w:val="0"/>
        </w:rPr>
      </w:pPr>
      <w:r w:rsidRPr="00845707">
        <w:rPr>
          <w:rFonts w:eastAsia="MS Mincho" w:cs="Times New Roman"/>
          <w:i w:val="0"/>
        </w:rPr>
        <w:t>Вскрытие Заявок</w:t>
      </w:r>
    </w:p>
    <w:p w:rsidR="00845707" w:rsidRPr="00845707" w:rsidRDefault="00845707" w:rsidP="00845707">
      <w:pPr>
        <w:tabs>
          <w:tab w:val="left" w:pos="1276"/>
        </w:tabs>
        <w:spacing w:after="0" w:line="240" w:lineRule="auto"/>
        <w:ind w:firstLine="567"/>
        <w:rPr>
          <w:rFonts w:ascii="Times New Roman" w:eastAsia="MS Mincho" w:hAnsi="Times New Roman" w:cs="Times New Roman"/>
        </w:rPr>
      </w:pPr>
    </w:p>
    <w:p w:rsidR="00845707" w:rsidRPr="00845707" w:rsidRDefault="00845707" w:rsidP="00845707">
      <w:pPr>
        <w:pStyle w:val="afd"/>
        <w:numPr>
          <w:ilvl w:val="2"/>
          <w:numId w:val="45"/>
        </w:numPr>
        <w:tabs>
          <w:tab w:val="left" w:pos="1276"/>
        </w:tabs>
        <w:ind w:left="0" w:firstLine="567"/>
        <w:rPr>
          <w:sz w:val="28"/>
        </w:rPr>
      </w:pPr>
      <w:r w:rsidRPr="00845707">
        <w:rPr>
          <w:sz w:val="28"/>
          <w:szCs w:val="28"/>
        </w:rPr>
        <w:t xml:space="preserve">По окончании срока подачи </w:t>
      </w:r>
      <w:proofErr w:type="gramStart"/>
      <w:r w:rsidRPr="00845707">
        <w:rPr>
          <w:sz w:val="28"/>
          <w:szCs w:val="28"/>
        </w:rPr>
        <w:t>Заявок</w:t>
      </w:r>
      <w:proofErr w:type="gramEnd"/>
      <w:r w:rsidRPr="00845707">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845707">
        <w:rPr>
          <w:sz w:val="28"/>
        </w:rPr>
        <w:t xml:space="preserve"> </w:t>
      </w:r>
      <w:r w:rsidRPr="00845707">
        <w:rPr>
          <w:sz w:val="28"/>
          <w:szCs w:val="28"/>
        </w:rPr>
        <w:t>Информационной карты.</w:t>
      </w:r>
    </w:p>
    <w:p w:rsidR="00845707" w:rsidRPr="00845707" w:rsidRDefault="00845707" w:rsidP="00845707">
      <w:pPr>
        <w:tabs>
          <w:tab w:val="left" w:pos="1276"/>
        </w:tabs>
        <w:spacing w:after="0" w:line="240" w:lineRule="auto"/>
        <w:ind w:firstLine="567"/>
        <w:jc w:val="both"/>
        <w:rPr>
          <w:rFonts w:ascii="Times New Roman" w:hAnsi="Times New Roman" w:cs="Times New Roman"/>
          <w:sz w:val="28"/>
          <w:szCs w:val="28"/>
        </w:rPr>
      </w:pPr>
      <w:r w:rsidRPr="00845707">
        <w:rPr>
          <w:rFonts w:ascii="Times New Roman" w:hAnsi="Times New Roman" w:cs="Times New Roman"/>
          <w:sz w:val="28"/>
          <w:szCs w:val="28"/>
        </w:rPr>
        <w:t>Организатор может проводить ауди</w:t>
      </w:r>
      <w:proofErr w:type="gramStart"/>
      <w:r w:rsidRPr="00845707">
        <w:rPr>
          <w:rFonts w:ascii="Times New Roman" w:hAnsi="Times New Roman" w:cs="Times New Roman"/>
          <w:sz w:val="28"/>
          <w:szCs w:val="28"/>
        </w:rPr>
        <w:t>о-</w:t>
      </w:r>
      <w:proofErr w:type="gramEnd"/>
      <w:r w:rsidRPr="00845707">
        <w:rPr>
          <w:rFonts w:ascii="Times New Roman" w:hAnsi="Times New Roman" w:cs="Times New Roman"/>
          <w:sz w:val="28"/>
          <w:szCs w:val="28"/>
        </w:rPr>
        <w:t xml:space="preserve"> и/или видеозапись процедуры вскрытия конвертов.</w:t>
      </w:r>
    </w:p>
    <w:p w:rsidR="00845707" w:rsidRPr="00845707" w:rsidRDefault="00845707" w:rsidP="00123084">
      <w:pPr>
        <w:pStyle w:val="af6"/>
        <w:numPr>
          <w:ilvl w:val="2"/>
          <w:numId w:val="45"/>
        </w:numPr>
        <w:tabs>
          <w:tab w:val="left" w:pos="1276"/>
        </w:tabs>
        <w:suppressAutoHyphens/>
        <w:ind w:left="0" w:firstLine="567"/>
        <w:contextualSpacing w:val="0"/>
        <w:jc w:val="both"/>
        <w:rPr>
          <w:rFonts w:ascii="Times New Roman" w:hAnsi="Times New Roman" w:cs="Times New Roman"/>
          <w:sz w:val="28"/>
          <w:szCs w:val="28"/>
        </w:rPr>
      </w:pPr>
      <w:r w:rsidRPr="00845707">
        <w:rPr>
          <w:rFonts w:ascii="Times New Roman" w:hAnsi="Times New Roman" w:cs="Times New Roman"/>
          <w:sz w:val="28"/>
          <w:szCs w:val="28"/>
        </w:rPr>
        <w:t>При вскрытии конвертов с Заявками объявляются:</w:t>
      </w:r>
    </w:p>
    <w:p w:rsidR="00845707" w:rsidRPr="00845707" w:rsidRDefault="00845707" w:rsidP="00845707">
      <w:pPr>
        <w:pStyle w:val="af6"/>
        <w:tabs>
          <w:tab w:val="left" w:pos="1276"/>
        </w:tabs>
        <w:ind w:left="0" w:firstLine="567"/>
        <w:jc w:val="both"/>
        <w:rPr>
          <w:rFonts w:ascii="Times New Roman" w:hAnsi="Times New Roman" w:cs="Times New Roman"/>
          <w:sz w:val="28"/>
          <w:szCs w:val="28"/>
        </w:rPr>
      </w:pPr>
      <w:r w:rsidRPr="00845707">
        <w:rPr>
          <w:rFonts w:ascii="Times New Roman" w:hAnsi="Times New Roman" w:cs="Times New Roman"/>
          <w:sz w:val="28"/>
          <w:szCs w:val="28"/>
        </w:rPr>
        <w:t>наименование претендента;</w:t>
      </w:r>
    </w:p>
    <w:p w:rsidR="00845707" w:rsidRPr="00845707" w:rsidRDefault="00845707" w:rsidP="00845707">
      <w:pPr>
        <w:pStyle w:val="af6"/>
        <w:tabs>
          <w:tab w:val="left" w:pos="1276"/>
        </w:tabs>
        <w:ind w:left="0" w:firstLine="567"/>
        <w:jc w:val="both"/>
        <w:rPr>
          <w:rFonts w:ascii="Times New Roman" w:hAnsi="Times New Roman" w:cs="Times New Roman"/>
          <w:sz w:val="28"/>
          <w:szCs w:val="28"/>
        </w:rPr>
      </w:pPr>
      <w:r w:rsidRPr="00845707">
        <w:rPr>
          <w:rFonts w:ascii="Times New Roman" w:hAnsi="Times New Roman" w:cs="Times New Roman"/>
          <w:sz w:val="28"/>
          <w:szCs w:val="28"/>
        </w:rPr>
        <w:t>сведения о наличии документов, перечень которых указан в настоящей документации о закупке;</w:t>
      </w:r>
    </w:p>
    <w:p w:rsidR="00845707" w:rsidRPr="00845707" w:rsidRDefault="00845707" w:rsidP="00845707">
      <w:pPr>
        <w:pStyle w:val="af6"/>
        <w:tabs>
          <w:tab w:val="left" w:pos="1276"/>
        </w:tabs>
        <w:ind w:left="0" w:firstLine="567"/>
        <w:jc w:val="both"/>
        <w:rPr>
          <w:rFonts w:ascii="Times New Roman" w:hAnsi="Times New Roman" w:cs="Times New Roman"/>
          <w:sz w:val="28"/>
          <w:szCs w:val="28"/>
        </w:rPr>
      </w:pPr>
      <w:r w:rsidRPr="00845707">
        <w:rPr>
          <w:rFonts w:ascii="Times New Roman" w:hAnsi="Times New Roman" w:cs="Times New Roman"/>
          <w:sz w:val="28"/>
          <w:szCs w:val="28"/>
        </w:rPr>
        <w:t>иная информация.</w:t>
      </w:r>
    </w:p>
    <w:p w:rsidR="00845707" w:rsidRPr="0011702E" w:rsidRDefault="00845707" w:rsidP="00845707">
      <w:pPr>
        <w:pStyle w:val="afd"/>
        <w:numPr>
          <w:ilvl w:val="2"/>
          <w:numId w:val="45"/>
        </w:numPr>
        <w:tabs>
          <w:tab w:val="left" w:pos="1276"/>
        </w:tabs>
        <w:ind w:left="0" w:firstLine="567"/>
        <w:rPr>
          <w:sz w:val="28"/>
        </w:rPr>
      </w:pPr>
      <w:r w:rsidRPr="0011702E">
        <w:rPr>
          <w:sz w:val="28"/>
          <w:szCs w:val="28"/>
        </w:rPr>
        <w:lastRenderedPageBreak/>
        <w:t xml:space="preserve">По итогам вскрытия Заявок (конвертов) формируется протокол, который подлежит опубликованию в </w:t>
      </w:r>
      <w:r w:rsidR="00EC75AC" w:rsidRPr="0011702E">
        <w:rPr>
          <w:sz w:val="28"/>
          <w:szCs w:val="28"/>
        </w:rPr>
        <w:t>соответствии</w:t>
      </w:r>
      <w:r w:rsidRPr="0011702E">
        <w:rPr>
          <w:sz w:val="28"/>
          <w:szCs w:val="28"/>
        </w:rPr>
        <w:t xml:space="preserve"> с пунктом 4 Информационной карты не позднее 3 (трех)  дней </w:t>
      </w:r>
      <w:proofErr w:type="gramStart"/>
      <w:r w:rsidRPr="0011702E">
        <w:rPr>
          <w:sz w:val="28"/>
          <w:szCs w:val="28"/>
        </w:rPr>
        <w:t>с даты</w:t>
      </w:r>
      <w:proofErr w:type="gramEnd"/>
      <w:r w:rsidRPr="0011702E">
        <w:rPr>
          <w:sz w:val="28"/>
          <w:szCs w:val="28"/>
        </w:rPr>
        <w:t xml:space="preserve"> его подписания представителями Организатора, присутствовавшими при вскрытии конвертов с Заявками.</w:t>
      </w:r>
    </w:p>
    <w:p w:rsidR="00517ADE" w:rsidRPr="00517ADE" w:rsidRDefault="00517ADE" w:rsidP="00517ADE">
      <w:pPr>
        <w:keepNext/>
        <w:tabs>
          <w:tab w:val="left" w:pos="-2340"/>
          <w:tab w:val="left" w:pos="720"/>
        </w:tabs>
        <w:suppressAutoHyphens/>
        <w:spacing w:after="0" w:line="240" w:lineRule="auto"/>
        <w:ind w:left="1084"/>
        <w:jc w:val="both"/>
        <w:outlineLvl w:val="1"/>
        <w:rPr>
          <w:rFonts w:ascii="Times New Roman" w:eastAsia="MS Mincho" w:hAnsi="Times New Roman" w:cs="Times New Roman"/>
          <w:b/>
          <w:bCs/>
          <w:iCs/>
          <w:sz w:val="28"/>
          <w:szCs w:val="28"/>
          <w:lang w:eastAsia="ar-SA"/>
        </w:rPr>
      </w:pPr>
    </w:p>
    <w:p w:rsidR="0011702E" w:rsidRPr="00D32FFA" w:rsidRDefault="0011702E" w:rsidP="00F84C45">
      <w:pPr>
        <w:pStyle w:val="2"/>
        <w:numPr>
          <w:ilvl w:val="1"/>
          <w:numId w:val="45"/>
        </w:numPr>
        <w:tabs>
          <w:tab w:val="left" w:pos="-2340"/>
          <w:tab w:val="left" w:pos="1134"/>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11702E" w:rsidRPr="00D32FFA" w:rsidRDefault="0011702E" w:rsidP="00F84C45">
      <w:pPr>
        <w:spacing w:after="0"/>
        <w:ind w:firstLine="567"/>
      </w:pPr>
    </w:p>
    <w:p w:rsidR="0011702E" w:rsidRPr="0011702E" w:rsidRDefault="0011702E" w:rsidP="00F84C45">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11702E">
        <w:rPr>
          <w:rFonts w:ascii="Times New Roman" w:hAnsi="Times New Roman" w:cs="Times New Roman"/>
          <w:sz w:val="28"/>
          <w:szCs w:val="28"/>
        </w:rPr>
        <w:br/>
        <w:t>победителя (ей).</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Указание претендентом недостоверных сведений в Заявке может служить основанием для отклонения такой Заявки.</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 xml:space="preserve"> Претендент также может быть не допущен к участию в Открытом конкурсе в случае:</w:t>
      </w:r>
    </w:p>
    <w:p w:rsidR="008E1C67" w:rsidRDefault="0011702E" w:rsidP="008E1C67">
      <w:pPr>
        <w:spacing w:after="0" w:line="240" w:lineRule="auto"/>
        <w:ind w:firstLine="567"/>
        <w:jc w:val="both"/>
        <w:rPr>
          <w:rFonts w:ascii="Times New Roman" w:hAnsi="Times New Roman" w:cs="Times New Roman"/>
          <w:sz w:val="28"/>
          <w:szCs w:val="28"/>
        </w:rPr>
      </w:pPr>
      <w:r w:rsidRPr="0011702E">
        <w:rPr>
          <w:rFonts w:ascii="Times New Roman" w:hAnsi="Times New Roman" w:cs="Times New Roman"/>
          <w:sz w:val="28"/>
          <w:szCs w:val="28"/>
        </w:rPr>
        <w:t xml:space="preserve">1) </w:t>
      </w:r>
      <w:r w:rsidRPr="0011702E">
        <w:rPr>
          <w:rFonts w:ascii="Times New Roman" w:hAnsi="Times New Roman" w:cs="Times New Roman"/>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11702E">
        <w:rPr>
          <w:rFonts w:ascii="Times New Roman" w:hAnsi="Times New Roman" w:cs="Times New Roman"/>
          <w:sz w:val="28"/>
        </w:rPr>
        <w:t>услугах</w:t>
      </w:r>
      <w:proofErr w:type="gramEnd"/>
      <w:r w:rsidRPr="0011702E">
        <w:rPr>
          <w:rFonts w:ascii="Times New Roman" w:hAnsi="Times New Roman" w:cs="Times New Roman"/>
          <w:sz w:val="28"/>
        </w:rPr>
        <w:t xml:space="preserve"> на закупку которых размещается Открытый конкурс</w:t>
      </w:r>
      <w:r w:rsidRPr="0011702E">
        <w:rPr>
          <w:rFonts w:ascii="Times New Roman" w:hAnsi="Times New Roman" w:cs="Times New Roman"/>
          <w:sz w:val="28"/>
          <w:szCs w:val="28"/>
        </w:rPr>
        <w:t>;</w:t>
      </w:r>
    </w:p>
    <w:p w:rsidR="0011702E" w:rsidRPr="0011702E" w:rsidRDefault="0011702E" w:rsidP="008E1C67">
      <w:pPr>
        <w:spacing w:after="0" w:line="240" w:lineRule="auto"/>
        <w:ind w:firstLine="567"/>
        <w:jc w:val="both"/>
        <w:rPr>
          <w:rFonts w:ascii="Times New Roman" w:hAnsi="Times New Roman" w:cs="Times New Roman"/>
          <w:sz w:val="28"/>
        </w:rPr>
      </w:pPr>
      <w:r w:rsidRPr="0011702E">
        <w:rPr>
          <w:rFonts w:ascii="Times New Roman" w:hAnsi="Times New Roman" w:cs="Times New Roman"/>
          <w:sz w:val="28"/>
          <w:szCs w:val="28"/>
        </w:rPr>
        <w:lastRenderedPageBreak/>
        <w:t xml:space="preserve">2) </w:t>
      </w:r>
      <w:r w:rsidRPr="0011702E">
        <w:rPr>
          <w:rFonts w:ascii="Times New Roman" w:hAnsi="Times New Roman" w:cs="Times New Roman"/>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11702E" w:rsidRPr="0011702E" w:rsidRDefault="0011702E" w:rsidP="008E1C67">
      <w:pPr>
        <w:pStyle w:val="afd"/>
        <w:ind w:firstLine="567"/>
        <w:rPr>
          <w:sz w:val="28"/>
        </w:rPr>
      </w:pPr>
      <w:r w:rsidRPr="0011702E">
        <w:rPr>
          <w:sz w:val="28"/>
        </w:rPr>
        <w:t>3) несоответствия Заявки требованиям настоящей документации о закупке, в том числе если:</w:t>
      </w:r>
    </w:p>
    <w:p w:rsidR="0011702E" w:rsidRPr="0011702E" w:rsidRDefault="0011702E" w:rsidP="008E1C67">
      <w:pPr>
        <w:pStyle w:val="afd"/>
        <w:ind w:firstLine="567"/>
        <w:rPr>
          <w:sz w:val="28"/>
        </w:rPr>
      </w:pPr>
      <w:r w:rsidRPr="0011702E">
        <w:rPr>
          <w:sz w:val="28"/>
        </w:rPr>
        <w:t>Заявка не соответствует форме, установленной настоящей документацией о закупке;</w:t>
      </w:r>
    </w:p>
    <w:p w:rsidR="0011702E" w:rsidRPr="0011702E" w:rsidRDefault="0011702E" w:rsidP="008E1C67">
      <w:pPr>
        <w:pStyle w:val="afd"/>
        <w:ind w:firstLine="567"/>
        <w:rPr>
          <w:sz w:val="28"/>
        </w:rPr>
      </w:pPr>
      <w:r w:rsidRPr="0011702E">
        <w:rPr>
          <w:sz w:val="28"/>
        </w:rPr>
        <w:t>Заявка не соответствует положениям технического задания документации о закупке;</w:t>
      </w:r>
    </w:p>
    <w:p w:rsidR="0011702E" w:rsidRPr="0011702E" w:rsidRDefault="0011702E" w:rsidP="008E1C67">
      <w:pPr>
        <w:pStyle w:val="afd"/>
        <w:ind w:firstLine="567"/>
        <w:rPr>
          <w:sz w:val="28"/>
        </w:rPr>
      </w:pPr>
      <w:r w:rsidRPr="0011702E">
        <w:rPr>
          <w:sz w:val="28"/>
        </w:rPr>
        <w:t>документы не подписаны должным образом (в соответствии с требованиями настоящей документации о закупке);</w:t>
      </w:r>
    </w:p>
    <w:p w:rsidR="0011702E" w:rsidRPr="0011702E" w:rsidRDefault="0011702E" w:rsidP="008E1C67">
      <w:pPr>
        <w:pStyle w:val="afd"/>
        <w:ind w:firstLine="567"/>
        <w:rPr>
          <w:sz w:val="28"/>
        </w:rPr>
      </w:pPr>
      <w:r w:rsidRPr="0011702E">
        <w:rPr>
          <w:sz w:val="28"/>
        </w:rPr>
        <w:t>4) если предложение о цене договора превышает начальную (максимальную) цену договора (если такая цена установлена);</w:t>
      </w:r>
    </w:p>
    <w:p w:rsidR="0011702E" w:rsidRPr="0011702E" w:rsidRDefault="0011702E" w:rsidP="008E1C67">
      <w:pPr>
        <w:pStyle w:val="afd"/>
        <w:ind w:firstLine="567"/>
        <w:rPr>
          <w:sz w:val="28"/>
        </w:rPr>
      </w:pPr>
      <w:r w:rsidRPr="0011702E">
        <w:rPr>
          <w:sz w:val="28"/>
        </w:rPr>
        <w:t>5) отказа претендента от продления срока действия Заявки (если такой запрос претендентам направлялся);</w:t>
      </w:r>
    </w:p>
    <w:p w:rsidR="0011702E" w:rsidRPr="0011702E" w:rsidRDefault="0011702E" w:rsidP="008E1C67">
      <w:pPr>
        <w:pStyle w:val="afd"/>
        <w:ind w:firstLine="567"/>
        <w:rPr>
          <w:sz w:val="28"/>
        </w:rPr>
      </w:pPr>
      <w:r w:rsidRPr="0011702E">
        <w:rPr>
          <w:sz w:val="28"/>
        </w:rPr>
        <w:t>6) в иных случаях, установленных Положением о закупках и настоящей документацией о закупке,</w:t>
      </w:r>
      <w:r w:rsidRPr="0011702E">
        <w:rPr>
          <w:sz w:val="28"/>
          <w:szCs w:val="28"/>
          <w:lang w:eastAsia="ru-RU"/>
        </w:rPr>
        <w:t xml:space="preserve"> в том числе пунктом 17 </w:t>
      </w:r>
      <w:r w:rsidRPr="0011702E">
        <w:rPr>
          <w:sz w:val="28"/>
          <w:szCs w:val="28"/>
        </w:rPr>
        <w:t>Информационной карты.</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1702E" w:rsidRPr="0011702E" w:rsidRDefault="0011702E" w:rsidP="008E1C67">
      <w:pPr>
        <w:numPr>
          <w:ilvl w:val="0"/>
          <w:numId w:val="47"/>
        </w:numPr>
        <w:suppressAutoHyphens/>
        <w:spacing w:after="0" w:line="240" w:lineRule="auto"/>
        <w:ind w:left="0" w:firstLine="567"/>
        <w:jc w:val="both"/>
        <w:rPr>
          <w:rFonts w:ascii="Times New Roman" w:hAnsi="Times New Roman" w:cs="Times New Roman"/>
          <w:sz w:val="28"/>
          <w:szCs w:val="28"/>
        </w:rPr>
      </w:pPr>
      <w:r w:rsidRPr="0011702E">
        <w:rPr>
          <w:rFonts w:ascii="Times New Roman" w:hAnsi="Times New Roman" w:cs="Times New Roman"/>
          <w:sz w:val="28"/>
          <w:szCs w:val="28"/>
        </w:rPr>
        <w:t xml:space="preserve"> В случае если </w:t>
      </w:r>
      <w:proofErr w:type="gramStart"/>
      <w:r w:rsidRPr="0011702E">
        <w:rPr>
          <w:rFonts w:ascii="Times New Roman" w:hAnsi="Times New Roman" w:cs="Times New Roman"/>
          <w:sz w:val="28"/>
          <w:szCs w:val="28"/>
        </w:rPr>
        <w:t>на основании результатов рассмотрения Заявок принято решение об отказе в допуске к участию в данной процедуре</w:t>
      </w:r>
      <w:proofErr w:type="gramEnd"/>
      <w:r w:rsidRPr="0011702E">
        <w:rPr>
          <w:rFonts w:ascii="Times New Roman" w:hAnsi="Times New Roman" w:cs="Times New Roman"/>
          <w:sz w:val="28"/>
          <w:szCs w:val="28"/>
        </w:rPr>
        <w:t xml:space="preserve"> Открытого конкурса всех претендентов, подавших Заявки, Открытый конкурс признается несостоявшимся.</w:t>
      </w:r>
    </w:p>
    <w:p w:rsidR="004961BC" w:rsidRPr="004961BC" w:rsidRDefault="004961BC" w:rsidP="008E1C67">
      <w:pPr>
        <w:suppressAutoHyphens/>
        <w:spacing w:after="0" w:line="240" w:lineRule="auto"/>
        <w:ind w:firstLine="567"/>
        <w:jc w:val="both"/>
        <w:rPr>
          <w:rFonts w:ascii="Times New Roman" w:eastAsia="Times New Roman" w:hAnsi="Times New Roman" w:cs="Times New Roman"/>
          <w:b/>
          <w:sz w:val="28"/>
          <w:szCs w:val="28"/>
          <w:lang w:eastAsia="ar-SA"/>
        </w:rPr>
      </w:pPr>
    </w:p>
    <w:p w:rsidR="005D7B67" w:rsidRPr="005D7B67" w:rsidRDefault="005D7B67" w:rsidP="005D7B67">
      <w:pPr>
        <w:pStyle w:val="2"/>
        <w:numPr>
          <w:ilvl w:val="1"/>
          <w:numId w:val="45"/>
        </w:numPr>
        <w:tabs>
          <w:tab w:val="left" w:pos="1134"/>
        </w:tabs>
        <w:spacing w:before="0" w:after="0"/>
        <w:ind w:left="0" w:firstLine="567"/>
        <w:jc w:val="both"/>
        <w:rPr>
          <w:rFonts w:eastAsia="MS Mincho" w:cs="Times New Roman"/>
          <w:i w:val="0"/>
          <w:iCs w:val="0"/>
        </w:rPr>
      </w:pPr>
      <w:r w:rsidRPr="005D7B67">
        <w:rPr>
          <w:rFonts w:eastAsia="MS Mincho" w:cs="Times New Roman"/>
          <w:i w:val="0"/>
        </w:rPr>
        <w:t>Порядок оценки и сопоставления Заявок участников Организатором</w:t>
      </w:r>
    </w:p>
    <w:p w:rsidR="005D7B67" w:rsidRPr="005D7B67" w:rsidRDefault="005D7B67" w:rsidP="005D7B67">
      <w:pPr>
        <w:spacing w:after="0" w:line="240" w:lineRule="auto"/>
        <w:jc w:val="both"/>
        <w:rPr>
          <w:rFonts w:ascii="Times New Roman" w:eastAsia="MS Mincho" w:hAnsi="Times New Roman" w:cs="Times New Roman"/>
          <w:sz w:val="28"/>
          <w:szCs w:val="28"/>
        </w:rPr>
      </w:pP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 xml:space="preserve">Оценка и сопоставление Заявок состоится в срок, указанный в пункте 8 Информационной карты. </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5D7B67">
        <w:rPr>
          <w:rFonts w:ascii="Times New Roman" w:hAnsi="Times New Roman" w:cs="Times New Roman"/>
          <w:sz w:val="28"/>
          <w:szCs w:val="28"/>
        </w:rPr>
        <w:t>я(</w:t>
      </w:r>
      <w:proofErr w:type="gramEnd"/>
      <w:r w:rsidRPr="005D7B67">
        <w:rPr>
          <w:rFonts w:ascii="Times New Roman" w:hAnsi="Times New Roman" w:cs="Times New Roman"/>
          <w:sz w:val="28"/>
          <w:szCs w:val="28"/>
        </w:rPr>
        <w:t>ей) в соответствии с критериями, указанными в пункте 19 Информационной карты.</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lastRenderedPageBreak/>
        <w:t>Заявке, содержащей наилучшие условия, присваивается наибольшее количество баллов.</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Участники или их представители не могут участвовать в оценке и сопоставлении Заявок.</w:t>
      </w:r>
    </w:p>
    <w:p w:rsidR="005D7B67" w:rsidRPr="005D7B67" w:rsidRDefault="005D7B67" w:rsidP="00AE4117">
      <w:pPr>
        <w:numPr>
          <w:ilvl w:val="0"/>
          <w:numId w:val="48"/>
        </w:numPr>
        <w:tabs>
          <w:tab w:val="left" w:pos="1276"/>
        </w:tabs>
        <w:suppressAutoHyphens/>
        <w:spacing w:after="0" w:line="240" w:lineRule="auto"/>
        <w:ind w:left="0" w:firstLine="567"/>
        <w:jc w:val="both"/>
        <w:rPr>
          <w:rFonts w:ascii="Times New Roman" w:hAnsi="Times New Roman" w:cs="Times New Roman"/>
          <w:sz w:val="28"/>
          <w:szCs w:val="28"/>
        </w:rPr>
      </w:pPr>
      <w:r w:rsidRPr="005D7B67">
        <w:rPr>
          <w:rFonts w:ascii="Times New Roman" w:hAnsi="Times New Roman" w:cs="Times New Roman"/>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5D7B67" w:rsidRPr="005D7B67" w:rsidRDefault="005D7B67" w:rsidP="00AE4117">
      <w:pPr>
        <w:pStyle w:val="Default"/>
        <w:tabs>
          <w:tab w:val="left" w:pos="1276"/>
        </w:tabs>
        <w:ind w:firstLine="567"/>
        <w:jc w:val="both"/>
        <w:rPr>
          <w:sz w:val="28"/>
          <w:szCs w:val="28"/>
        </w:rPr>
      </w:pPr>
      <w:r w:rsidRPr="005D7B6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5D7B67" w:rsidRPr="005D7B67" w:rsidRDefault="005D7B67" w:rsidP="00AE4117">
      <w:pPr>
        <w:pStyle w:val="Default"/>
        <w:tabs>
          <w:tab w:val="left" w:pos="1276"/>
        </w:tabs>
        <w:ind w:firstLine="567"/>
        <w:jc w:val="both"/>
        <w:rPr>
          <w:sz w:val="28"/>
          <w:szCs w:val="28"/>
        </w:rPr>
      </w:pPr>
      <w:r w:rsidRPr="005D7B67">
        <w:rPr>
          <w:sz w:val="28"/>
          <w:szCs w:val="28"/>
        </w:rPr>
        <w:t>2) принятое Организатором решение;</w:t>
      </w:r>
    </w:p>
    <w:p w:rsidR="005D7B67" w:rsidRPr="005D7B67" w:rsidRDefault="005D7B67" w:rsidP="00AE4117">
      <w:pPr>
        <w:tabs>
          <w:tab w:val="left" w:pos="1276"/>
        </w:tabs>
        <w:spacing w:after="0" w:line="240" w:lineRule="auto"/>
        <w:ind w:firstLine="567"/>
        <w:jc w:val="both"/>
        <w:rPr>
          <w:rFonts w:ascii="Times New Roman" w:hAnsi="Times New Roman" w:cs="Times New Roman"/>
          <w:sz w:val="28"/>
          <w:szCs w:val="28"/>
        </w:rPr>
      </w:pPr>
      <w:r w:rsidRPr="005D7B67">
        <w:rPr>
          <w:rFonts w:ascii="Times New Roman" w:hAnsi="Times New Roman" w:cs="Times New Roman"/>
          <w:sz w:val="28"/>
          <w:szCs w:val="28"/>
        </w:rPr>
        <w:t xml:space="preserve">3) предложения для рассмотрения Конкурсной комиссией; </w:t>
      </w:r>
    </w:p>
    <w:p w:rsidR="005D7B67" w:rsidRPr="005D7B67" w:rsidRDefault="005D7B67" w:rsidP="00AE4117">
      <w:pPr>
        <w:tabs>
          <w:tab w:val="left" w:pos="1276"/>
        </w:tabs>
        <w:spacing w:after="0" w:line="240" w:lineRule="auto"/>
        <w:ind w:firstLine="567"/>
        <w:jc w:val="both"/>
        <w:rPr>
          <w:rFonts w:ascii="Times New Roman" w:hAnsi="Times New Roman" w:cs="Times New Roman"/>
          <w:sz w:val="28"/>
          <w:szCs w:val="28"/>
        </w:rPr>
      </w:pPr>
      <w:r w:rsidRPr="005D7B67">
        <w:rPr>
          <w:rFonts w:ascii="Times New Roman" w:hAnsi="Times New Roman" w:cs="Times New Roman"/>
          <w:sz w:val="28"/>
          <w:szCs w:val="28"/>
        </w:rPr>
        <w:t>4) иная информация при необходимости.</w:t>
      </w:r>
    </w:p>
    <w:p w:rsidR="005D7B67" w:rsidRPr="005D7B67" w:rsidRDefault="005D7B67" w:rsidP="00AE4117">
      <w:pPr>
        <w:pStyle w:val="Default"/>
        <w:numPr>
          <w:ilvl w:val="0"/>
          <w:numId w:val="48"/>
        </w:numPr>
        <w:tabs>
          <w:tab w:val="left" w:pos="1276"/>
          <w:tab w:val="left" w:pos="1560"/>
        </w:tabs>
        <w:ind w:left="0" w:firstLine="567"/>
        <w:jc w:val="both"/>
        <w:rPr>
          <w:sz w:val="28"/>
          <w:szCs w:val="28"/>
        </w:rPr>
      </w:pPr>
      <w:r w:rsidRPr="005D7B67">
        <w:rPr>
          <w:sz w:val="28"/>
          <w:szCs w:val="28"/>
        </w:rPr>
        <w:t>По итогам оценки и сопоставления Заявок формируется протокол, который подлежит опубликованию</w:t>
      </w:r>
      <w:r w:rsidRPr="005D7B67">
        <w:rPr>
          <w:sz w:val="28"/>
        </w:rPr>
        <w:t xml:space="preserve"> </w:t>
      </w:r>
      <w:r w:rsidRPr="005D7B67">
        <w:rPr>
          <w:sz w:val="28"/>
          <w:szCs w:val="28"/>
        </w:rPr>
        <w:t xml:space="preserve">в </w:t>
      </w:r>
      <w:r w:rsidR="00447ECF" w:rsidRPr="005D7B67">
        <w:rPr>
          <w:sz w:val="28"/>
          <w:szCs w:val="28"/>
        </w:rPr>
        <w:t>соответствии</w:t>
      </w:r>
      <w:r w:rsidRPr="005D7B67">
        <w:rPr>
          <w:sz w:val="28"/>
          <w:szCs w:val="28"/>
        </w:rPr>
        <w:t xml:space="preserve"> с пунктом 4 Информационной карты не позднее 3 (трех)  дней с даты его подписания представителями Организатора, присутствовавшими </w:t>
      </w:r>
      <w:proofErr w:type="gramStart"/>
      <w:r w:rsidRPr="005D7B67">
        <w:rPr>
          <w:sz w:val="28"/>
          <w:szCs w:val="28"/>
        </w:rPr>
        <w:t>при</w:t>
      </w:r>
      <w:proofErr w:type="gramEnd"/>
      <w:r w:rsidRPr="005D7B67">
        <w:rPr>
          <w:sz w:val="28"/>
          <w:szCs w:val="28"/>
        </w:rPr>
        <w:t xml:space="preserve"> </w:t>
      </w:r>
      <w:proofErr w:type="gramStart"/>
      <w:r w:rsidRPr="005D7B67">
        <w:rPr>
          <w:sz w:val="28"/>
          <w:szCs w:val="28"/>
        </w:rPr>
        <w:t>оценки</w:t>
      </w:r>
      <w:proofErr w:type="gramEnd"/>
      <w:r w:rsidRPr="005D7B67">
        <w:rPr>
          <w:sz w:val="28"/>
          <w:szCs w:val="28"/>
        </w:rPr>
        <w:t xml:space="preserve"> и сопоставлении Заявок. </w:t>
      </w:r>
    </w:p>
    <w:p w:rsidR="00825C89" w:rsidRPr="00D32FFA" w:rsidRDefault="00825C89" w:rsidP="00825C89">
      <w:pPr>
        <w:pStyle w:val="afd"/>
        <w:rPr>
          <w:sz w:val="28"/>
          <w:szCs w:val="28"/>
        </w:rPr>
      </w:pPr>
    </w:p>
    <w:p w:rsidR="00825C89" w:rsidRPr="00D32FFA" w:rsidRDefault="00825C89" w:rsidP="00825C89">
      <w:pPr>
        <w:pStyle w:val="2"/>
        <w:numPr>
          <w:ilvl w:val="1"/>
          <w:numId w:val="4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Pr>
          <w:i w:val="0"/>
        </w:rPr>
        <w:t>Открытого конкурса</w:t>
      </w:r>
    </w:p>
    <w:p w:rsidR="00825C89" w:rsidRPr="00D32FFA" w:rsidRDefault="00825C89" w:rsidP="00825C89">
      <w:pPr>
        <w:pStyle w:val="afd"/>
        <w:ind w:left="1724" w:firstLine="0"/>
        <w:rPr>
          <w:b/>
          <w:sz w:val="28"/>
        </w:rPr>
      </w:pP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Участники или их представители не могут присутствовать на заседании Конкурсной комиссии.</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Конкурсная комиссия рассматривает предложения Организатора и принимает решение о выборе победителя Открытого конкурса.</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 xml:space="preserve">Протокол размещается в соответствии пунктом </w:t>
      </w:r>
      <w:r w:rsidRPr="00AF28F8">
        <w:rPr>
          <w:rFonts w:ascii="Times New Roman" w:hAnsi="Times New Roman" w:cs="Times New Roman"/>
          <w:sz w:val="28"/>
          <w:szCs w:val="28"/>
        </w:rPr>
        <w:br/>
        <w:t xml:space="preserve">4 Информационной карты в течение 3 (трех) дней </w:t>
      </w:r>
      <w:proofErr w:type="gramStart"/>
      <w:r w:rsidRPr="00AF28F8">
        <w:rPr>
          <w:rFonts w:ascii="Times New Roman" w:hAnsi="Times New Roman" w:cs="Times New Roman"/>
          <w:sz w:val="28"/>
          <w:szCs w:val="28"/>
        </w:rPr>
        <w:t>с даты подписания</w:t>
      </w:r>
      <w:proofErr w:type="gramEnd"/>
      <w:r w:rsidRPr="00AF28F8">
        <w:rPr>
          <w:rFonts w:ascii="Times New Roman" w:hAnsi="Times New Roman" w:cs="Times New Roman"/>
          <w:sz w:val="28"/>
          <w:szCs w:val="28"/>
        </w:rPr>
        <w:t xml:space="preserve"> </w:t>
      </w:r>
      <w:r w:rsidRPr="00AF28F8">
        <w:rPr>
          <w:rFonts w:ascii="Times New Roman" w:hAnsi="Times New Roman" w:cs="Times New Roman"/>
          <w:sz w:val="28"/>
          <w:szCs w:val="28"/>
        </w:rPr>
        <w:lastRenderedPageBreak/>
        <w:t xml:space="preserve">протокола. Протокол (выписка из протокола) заседания Конкурсной комиссии подлежит опубликованию в </w:t>
      </w:r>
      <w:r w:rsidR="00BF052A" w:rsidRPr="00AF28F8">
        <w:rPr>
          <w:rFonts w:ascii="Times New Roman" w:hAnsi="Times New Roman" w:cs="Times New Roman"/>
          <w:sz w:val="28"/>
          <w:szCs w:val="28"/>
        </w:rPr>
        <w:t>соответствии</w:t>
      </w:r>
      <w:r w:rsidRPr="00AF28F8">
        <w:rPr>
          <w:rFonts w:ascii="Times New Roman" w:hAnsi="Times New Roman" w:cs="Times New Roman"/>
          <w:sz w:val="28"/>
          <w:szCs w:val="28"/>
        </w:rPr>
        <w:t xml:space="preserve"> с пунктом 4 Информационной карты не позднее 3 (трех) дней </w:t>
      </w:r>
      <w:proofErr w:type="gramStart"/>
      <w:r w:rsidRPr="00AF28F8">
        <w:rPr>
          <w:rFonts w:ascii="Times New Roman" w:hAnsi="Times New Roman" w:cs="Times New Roman"/>
          <w:sz w:val="28"/>
          <w:szCs w:val="28"/>
        </w:rPr>
        <w:t>с даты</w:t>
      </w:r>
      <w:proofErr w:type="gramEnd"/>
      <w:r w:rsidRPr="00AF28F8">
        <w:rPr>
          <w:rFonts w:ascii="Times New Roman" w:hAnsi="Times New Roman" w:cs="Times New Roman"/>
          <w:sz w:val="28"/>
          <w:szCs w:val="28"/>
        </w:rPr>
        <w:t xml:space="preserve"> его подписания членами Конкурсной комиссией, присутствовавшими при подведении итогов.</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 xml:space="preserve"> Конкурсной комиссией может быть принято решение о проведении </w:t>
      </w:r>
      <w:proofErr w:type="spellStart"/>
      <w:r w:rsidRPr="00AF28F8">
        <w:rPr>
          <w:rFonts w:ascii="Times New Roman" w:hAnsi="Times New Roman" w:cs="Times New Roman"/>
          <w:sz w:val="28"/>
          <w:szCs w:val="28"/>
        </w:rPr>
        <w:t>постквалификации</w:t>
      </w:r>
      <w:proofErr w:type="spellEnd"/>
      <w:r w:rsidRPr="00AF28F8">
        <w:rPr>
          <w:rFonts w:ascii="Times New Roman" w:hAnsi="Times New Roman" w:cs="Times New Roman"/>
          <w:sz w:val="28"/>
          <w:szCs w:val="28"/>
        </w:rPr>
        <w:t xml:space="preserve"> и/или переторжки в соответствии с пунктами 26-37 Положения о закупках. </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 xml:space="preserve">  Открытый конкурс признается состоявшимся, если участниками Открытого конкурса признано не менее 2 претендентов.</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r w:rsidRPr="00AF28F8">
        <w:rPr>
          <w:rFonts w:ascii="Times New Roman" w:hAnsi="Times New Roman" w:cs="Times New Roman"/>
          <w:sz w:val="28"/>
          <w:szCs w:val="28"/>
        </w:rPr>
        <w:t>Открытый конкурс признается несостоявшимся, если:</w:t>
      </w:r>
    </w:p>
    <w:p w:rsidR="00825C89" w:rsidRPr="00AF28F8" w:rsidRDefault="00825C89" w:rsidP="00AF28F8">
      <w:pPr>
        <w:tabs>
          <w:tab w:val="left" w:pos="1560"/>
        </w:tabs>
        <w:spacing w:after="0" w:line="240" w:lineRule="auto"/>
        <w:ind w:firstLine="567"/>
        <w:jc w:val="both"/>
        <w:rPr>
          <w:rFonts w:ascii="Times New Roman" w:hAnsi="Times New Roman" w:cs="Times New Roman"/>
          <w:sz w:val="28"/>
          <w:szCs w:val="28"/>
        </w:rPr>
      </w:pPr>
      <w:r w:rsidRPr="00AF28F8">
        <w:rPr>
          <w:rFonts w:ascii="Times New Roman" w:hAnsi="Times New Roman" w:cs="Times New Roman"/>
          <w:sz w:val="28"/>
          <w:szCs w:val="28"/>
        </w:rPr>
        <w:t>1) на участие в конкурсе не подана ни одна Заявка;</w:t>
      </w:r>
    </w:p>
    <w:p w:rsidR="00825C89" w:rsidRPr="00AF28F8" w:rsidRDefault="00825C89" w:rsidP="00AF28F8">
      <w:pPr>
        <w:tabs>
          <w:tab w:val="left" w:pos="1560"/>
        </w:tabs>
        <w:spacing w:after="0" w:line="240" w:lineRule="auto"/>
        <w:ind w:firstLine="567"/>
        <w:jc w:val="both"/>
        <w:rPr>
          <w:rFonts w:ascii="Times New Roman" w:hAnsi="Times New Roman" w:cs="Times New Roman"/>
          <w:sz w:val="28"/>
          <w:szCs w:val="28"/>
        </w:rPr>
      </w:pPr>
      <w:r w:rsidRPr="00AF28F8">
        <w:rPr>
          <w:rFonts w:ascii="Times New Roman" w:hAnsi="Times New Roman" w:cs="Times New Roman"/>
          <w:sz w:val="28"/>
          <w:szCs w:val="28"/>
        </w:rPr>
        <w:t>2) на участие в конкурсе подана одна Заявка;</w:t>
      </w:r>
    </w:p>
    <w:p w:rsidR="00825C89" w:rsidRPr="00AF28F8" w:rsidRDefault="00825C89" w:rsidP="00AF28F8">
      <w:pPr>
        <w:tabs>
          <w:tab w:val="left" w:pos="1560"/>
        </w:tabs>
        <w:spacing w:after="0" w:line="240" w:lineRule="auto"/>
        <w:ind w:firstLine="567"/>
        <w:jc w:val="both"/>
        <w:rPr>
          <w:rFonts w:ascii="Times New Roman" w:hAnsi="Times New Roman" w:cs="Times New Roman"/>
          <w:sz w:val="28"/>
          <w:szCs w:val="28"/>
        </w:rPr>
      </w:pPr>
      <w:r w:rsidRPr="00AF28F8">
        <w:rPr>
          <w:rFonts w:ascii="Times New Roman" w:hAnsi="Times New Roman" w:cs="Times New Roman"/>
          <w:sz w:val="28"/>
          <w:szCs w:val="28"/>
        </w:rPr>
        <w:t>3) по итогам рассмотрения заявок к участию в Открытом конкурсе допущен один участник;</w:t>
      </w:r>
    </w:p>
    <w:p w:rsidR="00825C89" w:rsidRPr="00AF28F8" w:rsidRDefault="00825C89" w:rsidP="00AF28F8">
      <w:pPr>
        <w:tabs>
          <w:tab w:val="left" w:pos="1560"/>
        </w:tabs>
        <w:spacing w:after="0" w:line="240" w:lineRule="auto"/>
        <w:ind w:firstLine="567"/>
        <w:jc w:val="both"/>
        <w:rPr>
          <w:rFonts w:ascii="Times New Roman" w:hAnsi="Times New Roman" w:cs="Times New Roman"/>
          <w:sz w:val="28"/>
          <w:szCs w:val="28"/>
        </w:rPr>
      </w:pPr>
      <w:r w:rsidRPr="00AF28F8">
        <w:rPr>
          <w:rFonts w:ascii="Times New Roman" w:hAnsi="Times New Roman" w:cs="Times New Roman"/>
          <w:sz w:val="28"/>
          <w:szCs w:val="28"/>
        </w:rPr>
        <w:t>4) ни один из претендентов не признан участником.</w:t>
      </w:r>
    </w:p>
    <w:p w:rsidR="00825C89" w:rsidRPr="00AF28F8" w:rsidRDefault="00825C89" w:rsidP="00AF28F8">
      <w:pPr>
        <w:numPr>
          <w:ilvl w:val="0"/>
          <w:numId w:val="49"/>
        </w:numPr>
        <w:tabs>
          <w:tab w:val="left" w:pos="1560"/>
        </w:tabs>
        <w:suppressAutoHyphens/>
        <w:spacing w:after="0" w:line="240" w:lineRule="auto"/>
        <w:ind w:left="0" w:firstLine="567"/>
        <w:jc w:val="both"/>
        <w:rPr>
          <w:rFonts w:ascii="Times New Roman" w:hAnsi="Times New Roman" w:cs="Times New Roman"/>
          <w:sz w:val="28"/>
          <w:szCs w:val="28"/>
        </w:rPr>
      </w:pPr>
      <w:proofErr w:type="gramStart"/>
      <w:r w:rsidRPr="00AF28F8">
        <w:rPr>
          <w:rFonts w:ascii="Times New Roman" w:hAnsi="Times New Roman" w:cs="Times New Roman"/>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AF28F8">
        <w:rPr>
          <w:rFonts w:ascii="Times New Roman" w:hAnsi="Times New Roman" w:cs="Times New Roman"/>
          <w:sz w:val="28"/>
          <w:szCs w:val="28"/>
        </w:rPr>
        <w:t>) цену договора.</w:t>
      </w:r>
    </w:p>
    <w:p w:rsidR="004961BC" w:rsidRDefault="004961BC" w:rsidP="004961BC">
      <w:pPr>
        <w:suppressAutoHyphens/>
        <w:spacing w:after="0" w:line="240" w:lineRule="auto"/>
        <w:ind w:firstLine="709"/>
        <w:jc w:val="both"/>
        <w:rPr>
          <w:rFonts w:ascii="Times New Roman" w:eastAsia="Times New Roman" w:hAnsi="Times New Roman" w:cs="Times New Roman"/>
          <w:sz w:val="28"/>
          <w:szCs w:val="28"/>
          <w:lang w:eastAsia="ar-SA"/>
        </w:rPr>
      </w:pPr>
    </w:p>
    <w:p w:rsidR="00E15C8C" w:rsidRPr="00E15C8C" w:rsidRDefault="00E15C8C" w:rsidP="00E15C8C">
      <w:pPr>
        <w:pStyle w:val="2"/>
        <w:numPr>
          <w:ilvl w:val="1"/>
          <w:numId w:val="45"/>
        </w:numPr>
        <w:tabs>
          <w:tab w:val="left" w:pos="1276"/>
          <w:tab w:val="left" w:pos="1701"/>
        </w:tabs>
        <w:spacing w:before="0" w:after="0"/>
        <w:ind w:left="0" w:firstLine="567"/>
        <w:jc w:val="both"/>
        <w:rPr>
          <w:rFonts w:eastAsia="MS Mincho" w:cs="Times New Roman"/>
          <w:i w:val="0"/>
          <w:iCs w:val="0"/>
        </w:rPr>
      </w:pPr>
      <w:r w:rsidRPr="00E15C8C">
        <w:rPr>
          <w:rFonts w:eastAsia="MS Mincho" w:cs="Times New Roman"/>
          <w:i w:val="0"/>
          <w:iCs w:val="0"/>
        </w:rPr>
        <w:t>Заключение договора</w:t>
      </w:r>
    </w:p>
    <w:p w:rsidR="00E15C8C" w:rsidRPr="00E15C8C" w:rsidRDefault="00E15C8C" w:rsidP="00E15C8C">
      <w:pPr>
        <w:tabs>
          <w:tab w:val="left" w:pos="1701"/>
        </w:tabs>
        <w:spacing w:after="0" w:line="240" w:lineRule="auto"/>
        <w:ind w:firstLine="709"/>
        <w:rPr>
          <w:rFonts w:ascii="Times New Roman" w:eastAsia="MS Mincho" w:hAnsi="Times New Roman" w:cs="Times New Roman"/>
        </w:rPr>
      </w:pP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 xml:space="preserve"> Обеспечение исполнения договора устанавливается в соответствии с пунктом 24 Информационной карты.</w:t>
      </w: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lastRenderedPageBreak/>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При этом</w:t>
      </w:r>
      <w:proofErr w:type="gramStart"/>
      <w:r w:rsidRPr="00E15C8C">
        <w:rPr>
          <w:rFonts w:ascii="Times New Roman" w:hAnsi="Times New Roman" w:cs="Times New Roman"/>
          <w:sz w:val="28"/>
          <w:szCs w:val="28"/>
        </w:rPr>
        <w:t>,</w:t>
      </w:r>
      <w:proofErr w:type="gramEnd"/>
      <w:r w:rsidRPr="00E15C8C">
        <w:rPr>
          <w:rFonts w:ascii="Times New Roman" w:hAnsi="Times New Roman" w:cs="Times New Roman"/>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 xml:space="preserve">Заказчик вправе отклонить такое предложение победителя/победителей. </w:t>
      </w:r>
      <w:proofErr w:type="gramStart"/>
      <w:r w:rsidRPr="00E15C8C">
        <w:rPr>
          <w:rFonts w:ascii="Times New Roman" w:hAnsi="Times New Roman" w:cs="Times New Roman"/>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E15C8C">
        <w:rPr>
          <w:rFonts w:ascii="Times New Roman" w:hAnsi="Times New Roman" w:cs="Times New Roman"/>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E15C8C" w:rsidRPr="00E15C8C" w:rsidRDefault="00E15C8C" w:rsidP="001541C5">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E15C8C">
        <w:rPr>
          <w:rFonts w:ascii="Times New Roman" w:hAnsi="Times New Roman" w:cs="Times New Roman"/>
          <w:sz w:val="28"/>
          <w:szCs w:val="28"/>
        </w:rPr>
        <w:t>с даты признания</w:t>
      </w:r>
      <w:proofErr w:type="gramEnd"/>
      <w:r w:rsidRPr="00E15C8C">
        <w:rPr>
          <w:rFonts w:ascii="Times New Roman" w:hAnsi="Times New Roman" w:cs="Times New Roman"/>
          <w:sz w:val="28"/>
          <w:szCs w:val="28"/>
        </w:rPr>
        <w:t xml:space="preserve"> победителя уклонившимся от заключения договора.</w:t>
      </w:r>
    </w:p>
    <w:p w:rsidR="00E15C8C" w:rsidRPr="00E15C8C" w:rsidRDefault="00E15C8C" w:rsidP="00E15C8C">
      <w:pPr>
        <w:numPr>
          <w:ilvl w:val="0"/>
          <w:numId w:val="50"/>
        </w:numPr>
        <w:tabs>
          <w:tab w:val="left" w:pos="1701"/>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E15C8C" w:rsidRPr="00E15C8C" w:rsidRDefault="00E15C8C" w:rsidP="00173406">
      <w:pPr>
        <w:numPr>
          <w:ilvl w:val="0"/>
          <w:numId w:val="50"/>
        </w:numPr>
        <w:tabs>
          <w:tab w:val="left" w:pos="1418"/>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 xml:space="preserve"> </w:t>
      </w:r>
      <w:proofErr w:type="gramStart"/>
      <w:r w:rsidRPr="00E15C8C">
        <w:rPr>
          <w:rFonts w:ascii="Times New Roman" w:hAnsi="Times New Roman" w:cs="Times New Roman"/>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sidRPr="00E15C8C">
        <w:rPr>
          <w:rFonts w:ascii="Times New Roman" w:hAnsi="Times New Roman" w:cs="Times New Roman"/>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E15C8C">
        <w:rPr>
          <w:rFonts w:ascii="Times New Roman" w:hAnsi="Times New Roman" w:cs="Times New Roman"/>
          <w:sz w:val="28"/>
          <w:szCs w:val="28"/>
        </w:rPr>
        <w:t xml:space="preserve"> предусмотрено законодательством Российской Федерации.</w:t>
      </w:r>
    </w:p>
    <w:p w:rsidR="00E15C8C" w:rsidRPr="00E15C8C" w:rsidRDefault="00E15C8C" w:rsidP="00E15C8C">
      <w:pPr>
        <w:tabs>
          <w:tab w:val="left" w:pos="1701"/>
        </w:tabs>
        <w:spacing w:after="0" w:line="240" w:lineRule="auto"/>
        <w:ind w:firstLine="567"/>
        <w:jc w:val="both"/>
        <w:rPr>
          <w:rFonts w:ascii="Times New Roman" w:hAnsi="Times New Roman" w:cs="Times New Roman"/>
          <w:sz w:val="28"/>
          <w:szCs w:val="28"/>
        </w:rPr>
      </w:pPr>
      <w:r w:rsidRPr="00E15C8C">
        <w:rPr>
          <w:rFonts w:ascii="Times New Roman" w:hAnsi="Times New Roman" w:cs="Times New Roman"/>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15C8C" w:rsidRPr="00E15C8C" w:rsidRDefault="00E15C8C" w:rsidP="00E15C8C">
      <w:pPr>
        <w:tabs>
          <w:tab w:val="left" w:pos="1701"/>
        </w:tabs>
        <w:spacing w:after="0" w:line="240" w:lineRule="auto"/>
        <w:ind w:firstLine="567"/>
        <w:jc w:val="both"/>
        <w:rPr>
          <w:rFonts w:ascii="Times New Roman" w:hAnsi="Times New Roman" w:cs="Times New Roman"/>
          <w:sz w:val="28"/>
          <w:szCs w:val="28"/>
        </w:rPr>
      </w:pPr>
      <w:r w:rsidRPr="00E15C8C">
        <w:rPr>
          <w:rFonts w:ascii="Times New Roman" w:hAnsi="Times New Roman" w:cs="Times New Roman"/>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15C8C" w:rsidRPr="00E15C8C" w:rsidRDefault="00E15C8C" w:rsidP="008A3A50">
      <w:pPr>
        <w:numPr>
          <w:ilvl w:val="0"/>
          <w:numId w:val="50"/>
        </w:numPr>
        <w:tabs>
          <w:tab w:val="left" w:pos="1560"/>
        </w:tabs>
        <w:suppressAutoHyphens/>
        <w:spacing w:after="0" w:line="240" w:lineRule="auto"/>
        <w:ind w:left="0" w:firstLine="567"/>
        <w:jc w:val="both"/>
        <w:rPr>
          <w:rFonts w:ascii="Times New Roman" w:hAnsi="Times New Roman" w:cs="Times New Roman"/>
          <w:sz w:val="28"/>
          <w:szCs w:val="28"/>
        </w:rPr>
      </w:pPr>
      <w:r w:rsidRPr="00E15C8C">
        <w:rPr>
          <w:rFonts w:ascii="Times New Roman" w:hAnsi="Times New Roman" w:cs="Times New Roman"/>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83FE1" w:rsidRPr="009E065D" w:rsidRDefault="00E15C8C" w:rsidP="00483FE1">
      <w:pPr>
        <w:numPr>
          <w:ilvl w:val="2"/>
          <w:numId w:val="0"/>
        </w:numPr>
        <w:tabs>
          <w:tab w:val="left" w:pos="1701"/>
          <w:tab w:val="num" w:pos="1985"/>
        </w:tabs>
        <w:suppressAutoHyphens/>
        <w:spacing w:after="0" w:line="240" w:lineRule="auto"/>
        <w:ind w:firstLine="567"/>
        <w:jc w:val="both"/>
        <w:rPr>
          <w:rFonts w:ascii="Times New Roman" w:eastAsia="Times New Roman" w:hAnsi="Times New Roman" w:cs="Times New Roman"/>
          <w:sz w:val="28"/>
          <w:szCs w:val="28"/>
          <w:lang w:eastAsia="ar-SA"/>
        </w:rPr>
      </w:pPr>
      <w:r w:rsidRPr="009E065D">
        <w:rPr>
          <w:rFonts w:ascii="Times New Roman" w:hAnsi="Times New Roman" w:cs="Times New Roman"/>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130854" w:rsidRDefault="00130854" w:rsidP="004961BC">
      <w:pPr>
        <w:suppressAutoHyphens/>
        <w:spacing w:after="0" w:line="240" w:lineRule="auto"/>
        <w:jc w:val="center"/>
        <w:rPr>
          <w:rFonts w:ascii="Times New Roman" w:eastAsia="MS Mincho" w:hAnsi="Times New Roman" w:cs="Times New Roman"/>
          <w:b/>
          <w:bCs/>
          <w:sz w:val="28"/>
          <w:szCs w:val="28"/>
          <w:lang w:eastAsia="ar-SA"/>
        </w:rPr>
      </w:pPr>
    </w:p>
    <w:p w:rsidR="004961BC" w:rsidRPr="00964FDE" w:rsidRDefault="004961BC" w:rsidP="00A36BBF">
      <w:pPr>
        <w:suppressAutoHyphens/>
        <w:spacing w:after="0" w:line="240" w:lineRule="auto"/>
        <w:ind w:firstLine="567"/>
        <w:jc w:val="center"/>
        <w:rPr>
          <w:rFonts w:ascii="Times New Roman" w:eastAsia="MS Mincho" w:hAnsi="Times New Roman" w:cs="Times New Roman"/>
          <w:b/>
          <w:bCs/>
          <w:sz w:val="28"/>
          <w:szCs w:val="28"/>
          <w:lang w:eastAsia="ar-SA"/>
        </w:rPr>
      </w:pPr>
      <w:r w:rsidRPr="00964FDE">
        <w:rPr>
          <w:rFonts w:ascii="Times New Roman" w:eastAsia="MS Mincho" w:hAnsi="Times New Roman" w:cs="Times New Roman"/>
          <w:b/>
          <w:bCs/>
          <w:sz w:val="28"/>
          <w:szCs w:val="28"/>
          <w:lang w:eastAsia="ar-SA"/>
        </w:rPr>
        <w:t>Раздел 3. Порядок оформления Заявок</w:t>
      </w:r>
    </w:p>
    <w:p w:rsidR="00130854" w:rsidRDefault="00130854" w:rsidP="00130854">
      <w:pPr>
        <w:keepNext/>
        <w:tabs>
          <w:tab w:val="num" w:pos="705"/>
          <w:tab w:val="num" w:pos="1260"/>
        </w:tabs>
        <w:suppressAutoHyphens/>
        <w:spacing w:after="0" w:line="240" w:lineRule="auto"/>
        <w:ind w:left="1969"/>
        <w:jc w:val="both"/>
        <w:outlineLvl w:val="1"/>
        <w:rPr>
          <w:rFonts w:ascii="Times New Roman" w:eastAsia="MS Mincho" w:hAnsi="Times New Roman" w:cs="Times New Roman"/>
          <w:b/>
          <w:bCs/>
          <w:iCs/>
          <w:sz w:val="28"/>
          <w:szCs w:val="28"/>
          <w:lang w:eastAsia="ar-SA"/>
        </w:rPr>
      </w:pPr>
      <w:bookmarkStart w:id="0" w:name="_Toc515863146"/>
      <w:bookmarkStart w:id="1" w:name="_Toc34648361"/>
    </w:p>
    <w:p w:rsidR="004961BC" w:rsidRDefault="004961BC" w:rsidP="00C7644E">
      <w:pPr>
        <w:keepNext/>
        <w:numPr>
          <w:ilvl w:val="1"/>
          <w:numId w:val="13"/>
        </w:numPr>
        <w:tabs>
          <w:tab w:val="clear" w:pos="1260"/>
          <w:tab w:val="num" w:pos="-180"/>
          <w:tab w:val="num" w:pos="1134"/>
        </w:tabs>
        <w:suppressAutoHyphens/>
        <w:spacing w:after="0" w:line="240" w:lineRule="auto"/>
        <w:ind w:left="0" w:firstLine="567"/>
        <w:jc w:val="both"/>
        <w:outlineLvl w:val="1"/>
        <w:rPr>
          <w:rFonts w:ascii="Times New Roman" w:eastAsia="MS Mincho" w:hAnsi="Times New Roman" w:cs="Times New Roman"/>
          <w:b/>
          <w:bCs/>
          <w:iCs/>
          <w:sz w:val="28"/>
          <w:szCs w:val="28"/>
          <w:lang w:eastAsia="ar-SA"/>
        </w:rPr>
      </w:pPr>
      <w:r w:rsidRPr="00964FDE">
        <w:rPr>
          <w:rFonts w:ascii="Times New Roman" w:eastAsia="MS Mincho" w:hAnsi="Times New Roman" w:cs="Times New Roman"/>
          <w:b/>
          <w:bCs/>
          <w:iCs/>
          <w:sz w:val="28"/>
          <w:szCs w:val="28"/>
          <w:lang w:eastAsia="ar-SA"/>
        </w:rPr>
        <w:t>О</w:t>
      </w:r>
      <w:bookmarkEnd w:id="0"/>
      <w:bookmarkEnd w:id="1"/>
      <w:r w:rsidRPr="00964FDE">
        <w:rPr>
          <w:rFonts w:ascii="Times New Roman" w:eastAsia="MS Mincho" w:hAnsi="Times New Roman" w:cs="Times New Roman"/>
          <w:b/>
          <w:bCs/>
          <w:iCs/>
          <w:sz w:val="28"/>
          <w:szCs w:val="28"/>
          <w:lang w:eastAsia="ar-SA"/>
        </w:rPr>
        <w:t xml:space="preserve">формление Заявки </w:t>
      </w:r>
    </w:p>
    <w:p w:rsidR="00F92157" w:rsidRDefault="00F92157" w:rsidP="00A45221">
      <w:pPr>
        <w:pStyle w:val="afd"/>
        <w:numPr>
          <w:ilvl w:val="2"/>
          <w:numId w:val="13"/>
        </w:numPr>
        <w:ind w:left="0" w:firstLine="567"/>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F92157" w:rsidRPr="006B3974" w:rsidRDefault="00F92157" w:rsidP="00A45221">
      <w:pPr>
        <w:pStyle w:val="afd"/>
        <w:numPr>
          <w:ilvl w:val="2"/>
          <w:numId w:val="13"/>
        </w:numPr>
        <w:ind w:left="0" w:firstLine="567"/>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173406" w:rsidRPr="00173406" w:rsidRDefault="00344AA9" w:rsidP="00173406">
      <w:pPr>
        <w:pStyle w:val="afd"/>
        <w:ind w:left="709"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0.05pt;width:481.9pt;height:263.55pt;z-index:-251658752;mso-width-relative:margin;mso-height-relative:margin" wrapcoords="-34 -87 -34 21600 21634 21600 21634 -87 -34 -87" strokeweight="1.5pt">
            <v:textbox style="mso-next-textbox:#_x0000_s1026">
              <w:txbxContent>
                <w:p w:rsidR="00EC75AC" w:rsidRPr="00C47A0C" w:rsidRDefault="00EC75AC" w:rsidP="00F92157">
                  <w:pPr>
                    <w:jc w:val="center"/>
                    <w:rPr>
                      <w:rFonts w:ascii="Times New Roman" w:hAnsi="Times New Roman" w:cs="Times New Roman"/>
                      <w:b/>
                      <w:sz w:val="24"/>
                      <w:szCs w:val="24"/>
                    </w:rPr>
                  </w:pPr>
                  <w:r w:rsidRPr="00C47A0C">
                    <w:rPr>
                      <w:rFonts w:ascii="Times New Roman" w:hAnsi="Times New Roman" w:cs="Times New Roman"/>
                      <w:b/>
                      <w:sz w:val="24"/>
                      <w:szCs w:val="24"/>
                    </w:rPr>
                    <w:t xml:space="preserve">_____________________________________________, </w:t>
                  </w:r>
                </w:p>
                <w:p w:rsidR="00EC75AC" w:rsidRPr="00C47A0C" w:rsidRDefault="00EC75AC" w:rsidP="00F92157">
                  <w:pPr>
                    <w:jc w:val="center"/>
                    <w:rPr>
                      <w:rFonts w:ascii="Times New Roman" w:hAnsi="Times New Roman" w:cs="Times New Roman"/>
                      <w:sz w:val="24"/>
                      <w:szCs w:val="24"/>
                    </w:rPr>
                  </w:pPr>
                  <w:r w:rsidRPr="00C47A0C">
                    <w:rPr>
                      <w:rFonts w:ascii="Times New Roman" w:hAnsi="Times New Roman" w:cs="Times New Roman"/>
                      <w:i/>
                      <w:sz w:val="24"/>
                      <w:szCs w:val="24"/>
                    </w:rPr>
                    <w:t>наименование претендента</w:t>
                  </w:r>
                  <w:r w:rsidRPr="00C47A0C">
                    <w:rPr>
                      <w:rFonts w:ascii="Times New Roman" w:hAnsi="Times New Roman" w:cs="Times New Roman"/>
                      <w:sz w:val="24"/>
                      <w:szCs w:val="24"/>
                    </w:rPr>
                    <w:t xml:space="preserve"> </w:t>
                  </w:r>
                </w:p>
                <w:p w:rsidR="00EC75AC" w:rsidRPr="00C47A0C" w:rsidRDefault="00EC75AC" w:rsidP="00F92157">
                  <w:pPr>
                    <w:jc w:val="center"/>
                    <w:rPr>
                      <w:rFonts w:ascii="Times New Roman" w:hAnsi="Times New Roman" w:cs="Times New Roman"/>
                      <w:b/>
                      <w:sz w:val="24"/>
                      <w:szCs w:val="24"/>
                    </w:rPr>
                  </w:pPr>
                  <w:r w:rsidRPr="00C47A0C">
                    <w:rPr>
                      <w:rFonts w:ascii="Times New Roman" w:hAnsi="Times New Roman" w:cs="Times New Roman"/>
                      <w:b/>
                      <w:sz w:val="24"/>
                      <w:szCs w:val="24"/>
                    </w:rPr>
                    <w:t>________________________________________</w:t>
                  </w:r>
                </w:p>
                <w:p w:rsidR="00EC75AC" w:rsidRPr="00C47A0C" w:rsidRDefault="00EC75AC" w:rsidP="00F92157">
                  <w:pPr>
                    <w:jc w:val="center"/>
                    <w:rPr>
                      <w:rFonts w:ascii="Times New Roman" w:hAnsi="Times New Roman" w:cs="Times New Roman"/>
                      <w:i/>
                      <w:sz w:val="24"/>
                      <w:szCs w:val="24"/>
                    </w:rPr>
                  </w:pPr>
                  <w:r w:rsidRPr="00C47A0C">
                    <w:rPr>
                      <w:rFonts w:ascii="Times New Roman" w:hAnsi="Times New Roman" w:cs="Times New Roman"/>
                      <w:i/>
                      <w:sz w:val="24"/>
                      <w:szCs w:val="24"/>
                    </w:rPr>
                    <w:t>государство регистрации претендента</w:t>
                  </w:r>
                </w:p>
                <w:p w:rsidR="00EC75AC" w:rsidRPr="00C47A0C" w:rsidRDefault="00EC75AC" w:rsidP="00F92157">
                  <w:pPr>
                    <w:jc w:val="center"/>
                    <w:rPr>
                      <w:rFonts w:ascii="Times New Roman" w:hAnsi="Times New Roman" w:cs="Times New Roman"/>
                      <w:b/>
                      <w:sz w:val="24"/>
                      <w:szCs w:val="24"/>
                    </w:rPr>
                  </w:pPr>
                  <w:r w:rsidRPr="00C47A0C">
                    <w:rPr>
                      <w:rFonts w:ascii="Times New Roman" w:hAnsi="Times New Roman" w:cs="Times New Roman"/>
                      <w:b/>
                      <w:sz w:val="24"/>
                      <w:szCs w:val="24"/>
                    </w:rPr>
                    <w:t>_______________________________________________</w:t>
                  </w:r>
                </w:p>
                <w:p w:rsidR="00EC75AC" w:rsidRPr="00C47A0C" w:rsidRDefault="00EC75AC" w:rsidP="00F92157">
                  <w:pPr>
                    <w:jc w:val="center"/>
                    <w:rPr>
                      <w:rFonts w:ascii="Times New Roman" w:hAnsi="Times New Roman" w:cs="Times New Roman"/>
                      <w:i/>
                      <w:sz w:val="24"/>
                      <w:szCs w:val="24"/>
                    </w:rPr>
                  </w:pPr>
                  <w:r w:rsidRPr="00C47A0C">
                    <w:rPr>
                      <w:rFonts w:ascii="Times New Roman" w:hAnsi="Times New Roman" w:cs="Times New Roman"/>
                      <w:i/>
                      <w:sz w:val="24"/>
                      <w:szCs w:val="24"/>
                    </w:rPr>
                    <w:t>ИНН претендента (для претендентов-резидентов Российской Федерации)</w:t>
                  </w:r>
                </w:p>
                <w:p w:rsidR="00EC75AC" w:rsidRPr="00C47A0C" w:rsidRDefault="00EC75AC" w:rsidP="00F92157">
                  <w:pPr>
                    <w:jc w:val="both"/>
                    <w:rPr>
                      <w:rFonts w:ascii="Times New Roman" w:hAnsi="Times New Roman" w:cs="Times New Roman"/>
                      <w:sz w:val="24"/>
                      <w:szCs w:val="24"/>
                    </w:rPr>
                  </w:pPr>
                </w:p>
                <w:p w:rsidR="00EC75AC" w:rsidRPr="00C47A0C" w:rsidRDefault="00EC75AC" w:rsidP="00F92157">
                  <w:pPr>
                    <w:jc w:val="center"/>
                    <w:rPr>
                      <w:rFonts w:ascii="Times New Roman" w:hAnsi="Times New Roman" w:cs="Times New Roman"/>
                      <w:b/>
                      <w:sz w:val="24"/>
                      <w:szCs w:val="24"/>
                    </w:rPr>
                  </w:pPr>
                  <w:r w:rsidRPr="00C47A0C">
                    <w:rPr>
                      <w:rFonts w:ascii="Times New Roman" w:hAnsi="Times New Roman" w:cs="Times New Roman"/>
                      <w:b/>
                      <w:sz w:val="24"/>
                      <w:szCs w:val="24"/>
                    </w:rPr>
                    <w:t>ЗАЯВКА Н</w:t>
                  </w:r>
                  <w:r>
                    <w:rPr>
                      <w:rFonts w:ascii="Times New Roman" w:hAnsi="Times New Roman" w:cs="Times New Roman"/>
                      <w:b/>
                      <w:sz w:val="24"/>
                      <w:szCs w:val="24"/>
                    </w:rPr>
                    <w:t>А УЧАСТИЕ В ОТКРЫТОМ КОНКУРСЕ №</w:t>
                  </w:r>
                  <w:r w:rsidRPr="00C47A0C">
                    <w:rPr>
                      <w:rFonts w:ascii="Times New Roman" w:eastAsia="Times New Roman" w:hAnsi="Times New Roman" w:cs="Times New Roman"/>
                      <w:b/>
                      <w:sz w:val="24"/>
                      <w:szCs w:val="24"/>
                      <w:lang w:eastAsia="ar-SA"/>
                    </w:rPr>
                    <w:t>ОК/0</w:t>
                  </w:r>
                  <w:r>
                    <w:rPr>
                      <w:rFonts w:ascii="Times New Roman" w:eastAsia="Times New Roman" w:hAnsi="Times New Roman" w:cs="Times New Roman"/>
                      <w:b/>
                      <w:sz w:val="24"/>
                      <w:szCs w:val="24"/>
                      <w:lang w:eastAsia="ar-SA"/>
                    </w:rPr>
                    <w:t>02</w:t>
                  </w:r>
                  <w:r w:rsidRPr="00C47A0C">
                    <w:rPr>
                      <w:rFonts w:ascii="Times New Roman" w:eastAsia="Times New Roman" w:hAnsi="Times New Roman" w:cs="Times New Roman"/>
                      <w:b/>
                      <w:sz w:val="24"/>
                      <w:szCs w:val="24"/>
                      <w:lang w:eastAsia="ar-SA"/>
                    </w:rPr>
                    <w:t>/ГОРЬК/000</w:t>
                  </w:r>
                  <w:r>
                    <w:rPr>
                      <w:rFonts w:ascii="Times New Roman" w:eastAsia="Times New Roman" w:hAnsi="Times New Roman" w:cs="Times New Roman"/>
                      <w:b/>
                      <w:sz w:val="24"/>
                      <w:szCs w:val="24"/>
                      <w:lang w:eastAsia="ar-SA"/>
                    </w:rPr>
                    <w:t>2</w:t>
                  </w:r>
                </w:p>
              </w:txbxContent>
            </v:textbox>
            <w10:wrap type="tight"/>
          </v:shape>
        </w:pict>
      </w:r>
    </w:p>
    <w:p w:rsidR="00173406" w:rsidRPr="00173406" w:rsidRDefault="00173406" w:rsidP="00173406">
      <w:pPr>
        <w:pStyle w:val="afd"/>
        <w:ind w:left="709" w:firstLine="0"/>
        <w:rPr>
          <w:sz w:val="28"/>
          <w:szCs w:val="28"/>
        </w:rPr>
      </w:pPr>
    </w:p>
    <w:p w:rsidR="00173406" w:rsidRPr="00173406" w:rsidRDefault="00173406" w:rsidP="00173406">
      <w:pPr>
        <w:pStyle w:val="afd"/>
        <w:ind w:left="709" w:firstLine="0"/>
        <w:rPr>
          <w:sz w:val="28"/>
          <w:szCs w:val="28"/>
        </w:rPr>
      </w:pPr>
    </w:p>
    <w:p w:rsidR="00F92157" w:rsidRPr="007D00C3" w:rsidRDefault="00F92157" w:rsidP="00F92157">
      <w:pPr>
        <w:pStyle w:val="afd"/>
        <w:numPr>
          <w:ilvl w:val="2"/>
          <w:numId w:val="13"/>
        </w:numPr>
        <w:ind w:left="0"/>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F92157" w:rsidRPr="007D00C3" w:rsidRDefault="00F92157" w:rsidP="00F92157">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92157" w:rsidRPr="00F05F07" w:rsidRDefault="00F92157" w:rsidP="00F92157">
      <w:pPr>
        <w:pStyle w:val="afd"/>
        <w:numPr>
          <w:ilvl w:val="2"/>
          <w:numId w:val="1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92157" w:rsidRDefault="00F92157" w:rsidP="00F92157">
      <w:pPr>
        <w:pStyle w:val="Default"/>
        <w:numPr>
          <w:ilvl w:val="2"/>
          <w:numId w:val="1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92157" w:rsidRDefault="00F92157" w:rsidP="00F92157">
      <w:pPr>
        <w:pStyle w:val="Default"/>
        <w:numPr>
          <w:ilvl w:val="2"/>
          <w:numId w:val="1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F92157" w:rsidRPr="00006894" w:rsidRDefault="00F92157" w:rsidP="00F92157">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92157" w:rsidRPr="00006894" w:rsidRDefault="00F92157" w:rsidP="00F92157">
      <w:pPr>
        <w:pStyle w:val="afd"/>
        <w:numPr>
          <w:ilvl w:val="2"/>
          <w:numId w:val="1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92157" w:rsidRPr="006024DF" w:rsidRDefault="00F92157" w:rsidP="00F92157">
      <w:pPr>
        <w:pStyle w:val="afd"/>
        <w:numPr>
          <w:ilvl w:val="2"/>
          <w:numId w:val="1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4961BC" w:rsidRPr="00964FDE" w:rsidRDefault="004961BC" w:rsidP="004961BC">
      <w:pPr>
        <w:suppressAutoHyphens/>
        <w:spacing w:after="0" w:line="240" w:lineRule="auto"/>
        <w:ind w:firstLine="709"/>
        <w:jc w:val="both"/>
        <w:rPr>
          <w:rFonts w:ascii="Times New Roman" w:eastAsia="MS Mincho" w:hAnsi="Times New Roman" w:cs="Times New Roman"/>
          <w:sz w:val="28"/>
          <w:szCs w:val="28"/>
          <w:lang w:eastAsia="ar-SA"/>
        </w:rPr>
      </w:pPr>
    </w:p>
    <w:p w:rsidR="004961BC" w:rsidRPr="00964FDE" w:rsidRDefault="004961BC" w:rsidP="00185B7C">
      <w:pPr>
        <w:keepNext/>
        <w:suppressAutoHyphens/>
        <w:spacing w:after="0" w:line="240" w:lineRule="auto"/>
        <w:ind w:firstLine="567"/>
        <w:jc w:val="both"/>
        <w:outlineLvl w:val="1"/>
        <w:rPr>
          <w:rFonts w:ascii="Times New Roman" w:eastAsia="Times New Roman" w:hAnsi="Times New Roman" w:cs="Times New Roman"/>
          <w:b/>
          <w:bCs/>
          <w:sz w:val="28"/>
          <w:szCs w:val="28"/>
          <w:lang w:eastAsia="ar-SA"/>
        </w:rPr>
      </w:pPr>
      <w:r w:rsidRPr="00964FDE">
        <w:rPr>
          <w:rFonts w:ascii="Times New Roman" w:eastAsia="Times New Roman" w:hAnsi="Times New Roman" w:cs="Times New Roman"/>
          <w:b/>
          <w:bCs/>
          <w:sz w:val="28"/>
          <w:szCs w:val="28"/>
          <w:lang w:eastAsia="ar-SA"/>
        </w:rPr>
        <w:t>3.2. Финансово-коммерческое предложение</w:t>
      </w:r>
    </w:p>
    <w:p w:rsidR="00185B7C" w:rsidRDefault="00185B7C" w:rsidP="00185B7C">
      <w:pPr>
        <w:tabs>
          <w:tab w:val="left" w:pos="-567"/>
          <w:tab w:val="left" w:pos="-426"/>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4961BC" w:rsidRPr="00964FDE" w:rsidRDefault="004961BC" w:rsidP="00185B7C">
      <w:pPr>
        <w:tabs>
          <w:tab w:val="left" w:pos="-567"/>
          <w:tab w:val="left" w:pos="-426"/>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64FDE">
        <w:rPr>
          <w:rFonts w:ascii="Times New Roman" w:eastAsia="Times New Roman" w:hAnsi="Times New Roman" w:cs="Times New Roman"/>
          <w:bCs/>
          <w:sz w:val="28"/>
          <w:szCs w:val="28"/>
          <w:lang w:eastAsia="ru-RU"/>
        </w:rPr>
        <w:t>3.2.1. Финансово-коммерческое предложение должно быть оформлено в соответствии с приложением № 3 к настоящей документации</w:t>
      </w:r>
      <w:r w:rsidR="00791A4F">
        <w:rPr>
          <w:rFonts w:ascii="Times New Roman" w:eastAsia="Times New Roman" w:hAnsi="Times New Roman" w:cs="Times New Roman"/>
          <w:bCs/>
          <w:sz w:val="28"/>
          <w:szCs w:val="28"/>
          <w:lang w:eastAsia="ru-RU"/>
        </w:rPr>
        <w:t xml:space="preserve"> о закупке</w:t>
      </w:r>
      <w:r w:rsidRPr="00964FDE">
        <w:rPr>
          <w:rFonts w:ascii="Times New Roman" w:eastAsia="Times New Roman" w:hAnsi="Times New Roman" w:cs="Times New Roman"/>
          <w:bCs/>
          <w:sz w:val="28"/>
          <w:szCs w:val="28"/>
          <w:lang w:eastAsia="ru-RU"/>
        </w:rPr>
        <w:t>.</w:t>
      </w:r>
    </w:p>
    <w:p w:rsidR="004961BC" w:rsidRPr="00964FDE" w:rsidRDefault="004961BC" w:rsidP="00185B7C">
      <w:pPr>
        <w:tabs>
          <w:tab w:val="left" w:pos="-567"/>
          <w:tab w:val="left" w:pos="-426"/>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64FDE">
        <w:rPr>
          <w:rFonts w:ascii="Times New Roman" w:eastAsia="Times New Roman" w:hAnsi="Times New Roman" w:cs="Times New Roman"/>
          <w:bCs/>
          <w:sz w:val="28"/>
          <w:szCs w:val="28"/>
          <w:lang w:eastAsia="ru-RU"/>
        </w:rPr>
        <w:t>3.2.</w:t>
      </w:r>
      <w:r w:rsidR="00DD45EF">
        <w:rPr>
          <w:rFonts w:ascii="Times New Roman" w:eastAsia="Times New Roman" w:hAnsi="Times New Roman" w:cs="Times New Roman"/>
          <w:bCs/>
          <w:sz w:val="28"/>
          <w:szCs w:val="28"/>
          <w:lang w:eastAsia="ru-RU"/>
        </w:rPr>
        <w:t>2</w:t>
      </w:r>
      <w:r w:rsidRPr="00964FDE">
        <w:rPr>
          <w:rFonts w:ascii="Times New Roman" w:eastAsia="Times New Roman" w:hAnsi="Times New Roman" w:cs="Times New Roman"/>
          <w:bCs/>
          <w:sz w:val="28"/>
          <w:szCs w:val="28"/>
          <w:lang w:eastAsia="ru-RU"/>
        </w:rPr>
        <w:t>.</w:t>
      </w:r>
      <w:r w:rsidR="00DD45EF">
        <w:rPr>
          <w:rFonts w:ascii="Times New Roman" w:eastAsia="Times New Roman" w:hAnsi="Times New Roman" w:cs="Times New Roman"/>
          <w:bCs/>
          <w:sz w:val="28"/>
          <w:szCs w:val="28"/>
          <w:lang w:eastAsia="ru-RU"/>
        </w:rPr>
        <w:t xml:space="preserve"> </w:t>
      </w:r>
      <w:r w:rsidRPr="00964FDE">
        <w:rPr>
          <w:rFonts w:ascii="Times New Roman" w:eastAsia="Times New Roman" w:hAnsi="Times New Roman" w:cs="Times New Roman"/>
          <w:bCs/>
          <w:sz w:val="28"/>
          <w:szCs w:val="28"/>
          <w:lang w:eastAsia="ru-RU"/>
        </w:rPr>
        <w:t xml:space="preserve">Финансово-коммерческое предложение должно содержать все условия, предусмотренные настоящей документацией и позволяющие оценить </w:t>
      </w:r>
      <w:r w:rsidRPr="00964FDE">
        <w:rPr>
          <w:rFonts w:ascii="Times New Roman" w:eastAsia="Times New Roman" w:hAnsi="Times New Roman" w:cs="Times New Roman"/>
          <w:bCs/>
          <w:sz w:val="28"/>
          <w:szCs w:val="28"/>
          <w:lang w:eastAsia="ru-RU"/>
        </w:rPr>
        <w:lastRenderedPageBreak/>
        <w:t>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D45EF" w:rsidRPr="009A1114" w:rsidRDefault="004961BC" w:rsidP="00DD45EF">
      <w:pPr>
        <w:pStyle w:val="afff4"/>
        <w:rPr>
          <w:b/>
          <w:i/>
        </w:rPr>
      </w:pPr>
      <w:r w:rsidRPr="00964FDE">
        <w:t>3.2.</w:t>
      </w:r>
      <w:r w:rsidR="00DD45EF">
        <w:t>3</w:t>
      </w:r>
      <w:r w:rsidRPr="00964FDE">
        <w:t>. </w:t>
      </w:r>
      <w:r w:rsidR="00DD45EF"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sidR="00DD45EF">
        <w:t xml:space="preserve">о закупке </w:t>
      </w:r>
      <w:r w:rsidR="00DD45EF" w:rsidRPr="009A1114">
        <w:t>(Техническом задании, Информационной карте, проекте договора (приложение № 5 к настоящей документации</w:t>
      </w:r>
      <w:r w:rsidR="00DD45EF">
        <w:t xml:space="preserve"> о закупке</w:t>
      </w:r>
      <w:r w:rsidR="00DD45EF" w:rsidRPr="009A1114">
        <w:t>)).</w:t>
      </w:r>
    </w:p>
    <w:p w:rsidR="00DF1817" w:rsidRPr="009A1114" w:rsidRDefault="00DF1817" w:rsidP="00DF1817">
      <w:pPr>
        <w:pStyle w:val="afff4"/>
        <w:rPr>
          <w:b/>
          <w:i/>
        </w:rPr>
      </w:pPr>
      <w:r>
        <w:rPr>
          <w:bCs w:val="0"/>
        </w:rPr>
        <w:t xml:space="preserve">3.2.4. </w:t>
      </w: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DF1817" w:rsidRPr="009A1114" w:rsidRDefault="00DF1817" w:rsidP="00DF1817">
      <w:pPr>
        <w:pStyle w:val="afff4"/>
        <w:rPr>
          <w:b/>
          <w:i/>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1228CF" w:rsidRPr="00987F06" w:rsidRDefault="001541C5" w:rsidP="00185B7C">
      <w:pPr>
        <w:tabs>
          <w:tab w:val="left" w:pos="-567"/>
          <w:tab w:val="left" w:pos="-426"/>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87F06">
        <w:rPr>
          <w:rFonts w:ascii="Times New Roman" w:eastAsia="Times New Roman" w:hAnsi="Times New Roman" w:cs="Times New Roman"/>
          <w:bCs/>
          <w:sz w:val="28"/>
          <w:szCs w:val="28"/>
          <w:lang w:eastAsia="ru-RU"/>
        </w:rPr>
        <w:t xml:space="preserve">3.2.5. </w:t>
      </w:r>
      <w:r w:rsidR="004961BC" w:rsidRPr="00987F06">
        <w:rPr>
          <w:rFonts w:ascii="Times New Roman" w:eastAsia="Times New Roman" w:hAnsi="Times New Roman" w:cs="Times New Roman"/>
          <w:bCs/>
          <w:sz w:val="28"/>
          <w:szCs w:val="28"/>
          <w:lang w:eastAsia="ru-RU"/>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sidR="00875359" w:rsidRPr="00987F06">
        <w:rPr>
          <w:rFonts w:ascii="Times New Roman" w:eastAsia="Times New Roman" w:hAnsi="Times New Roman" w:cs="Times New Roman"/>
          <w:bCs/>
          <w:sz w:val="28"/>
          <w:szCs w:val="28"/>
          <w:lang w:eastAsia="ru-RU"/>
        </w:rPr>
        <w:t xml:space="preserve"> и/или Информационной карте (</w:t>
      </w:r>
      <w:r w:rsidR="001228CF" w:rsidRPr="00987F06">
        <w:rPr>
          <w:rFonts w:ascii="Times New Roman" w:eastAsia="Times New Roman" w:hAnsi="Times New Roman" w:cs="Times New Roman"/>
          <w:bCs/>
          <w:sz w:val="28"/>
          <w:szCs w:val="28"/>
          <w:lang w:eastAsia="ru-RU"/>
        </w:rPr>
        <w:t>раздел 5 настоящей документации о закупке).</w:t>
      </w:r>
    </w:p>
    <w:p w:rsidR="004961BC" w:rsidRPr="00964FDE" w:rsidRDefault="004961BC" w:rsidP="00185B7C">
      <w:pPr>
        <w:tabs>
          <w:tab w:val="left" w:pos="-567"/>
          <w:tab w:val="left" w:pos="-426"/>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87F06">
        <w:rPr>
          <w:rFonts w:ascii="Times New Roman" w:eastAsia="Times New Roman" w:hAnsi="Times New Roman" w:cs="Times New Roman"/>
          <w:bCs/>
          <w:sz w:val="28"/>
          <w:szCs w:val="28"/>
          <w:lang w:eastAsia="ru-RU"/>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Pr="00987F06">
        <w:rPr>
          <w:rFonts w:ascii="Times New Roman" w:eastAsia="Times New Roman" w:hAnsi="Times New Roman" w:cs="Times New Roman"/>
          <w:bCs/>
          <w:sz w:val="28"/>
          <w:szCs w:val="28"/>
          <w:lang w:eastAsia="ru-RU"/>
        </w:rPr>
        <w:t>более предельного</w:t>
      </w:r>
      <w:proofErr w:type="gramEnd"/>
      <w:r w:rsidRPr="00987F06">
        <w:rPr>
          <w:rFonts w:ascii="Times New Roman" w:eastAsia="Times New Roman" w:hAnsi="Times New Roman" w:cs="Times New Roman"/>
          <w:bCs/>
          <w:sz w:val="28"/>
          <w:szCs w:val="28"/>
          <w:lang w:eastAsia="ru-RU"/>
        </w:rPr>
        <w:t xml:space="preserve"> срока, определенного Заказчиком в Техническом задании (раздел 4 настоящей документации).</w:t>
      </w:r>
      <w:r w:rsidRPr="00964FDE">
        <w:rPr>
          <w:rFonts w:ascii="Times New Roman" w:eastAsia="Times New Roman" w:hAnsi="Times New Roman" w:cs="Times New Roman"/>
          <w:bCs/>
          <w:sz w:val="28"/>
          <w:szCs w:val="28"/>
          <w:lang w:eastAsia="ru-RU"/>
        </w:rPr>
        <w:t xml:space="preserve"> </w:t>
      </w:r>
    </w:p>
    <w:p w:rsidR="004961BC" w:rsidRPr="00964FDE" w:rsidRDefault="004961BC" w:rsidP="00185B7C">
      <w:pPr>
        <w:suppressAutoHyphens/>
        <w:spacing w:after="0" w:line="240" w:lineRule="auto"/>
        <w:ind w:firstLine="567"/>
        <w:jc w:val="both"/>
        <w:rPr>
          <w:rFonts w:ascii="Times New Roman" w:eastAsia="MS Mincho" w:hAnsi="Times New Roman" w:cs="Times New Roman"/>
          <w:b/>
          <w:bCs/>
          <w:sz w:val="28"/>
          <w:szCs w:val="28"/>
          <w:lang w:eastAsia="ar-SA"/>
        </w:rPr>
      </w:pPr>
    </w:p>
    <w:p w:rsidR="004961BC" w:rsidRDefault="004961BC" w:rsidP="001A1F0C">
      <w:pPr>
        <w:tabs>
          <w:tab w:val="left" w:pos="7020"/>
        </w:tabs>
        <w:suppressAutoHyphens/>
        <w:spacing w:after="0" w:line="240" w:lineRule="auto"/>
        <w:jc w:val="center"/>
        <w:rPr>
          <w:rFonts w:ascii="Times New Roman" w:eastAsia="MS Mincho" w:hAnsi="Times New Roman" w:cs="Times New Roman"/>
          <w:b/>
          <w:bCs/>
          <w:color w:val="000000"/>
          <w:sz w:val="28"/>
          <w:szCs w:val="28"/>
          <w:lang w:eastAsia="ar-SA"/>
        </w:rPr>
      </w:pPr>
      <w:r w:rsidRPr="00964FDE">
        <w:rPr>
          <w:rFonts w:ascii="Times New Roman" w:eastAsia="MS Mincho" w:hAnsi="Times New Roman" w:cs="Times New Roman"/>
          <w:b/>
          <w:bCs/>
          <w:sz w:val="28"/>
          <w:szCs w:val="28"/>
          <w:lang w:eastAsia="ar-SA"/>
        </w:rPr>
        <w:t xml:space="preserve">Раздел 4. Техническое задание </w:t>
      </w:r>
      <w:r w:rsidR="008438B6">
        <w:rPr>
          <w:rFonts w:ascii="Times New Roman" w:eastAsia="MS Mincho" w:hAnsi="Times New Roman" w:cs="Times New Roman"/>
          <w:b/>
          <w:bCs/>
          <w:sz w:val="28"/>
          <w:szCs w:val="28"/>
          <w:lang w:eastAsia="ar-SA"/>
        </w:rPr>
        <w:t xml:space="preserve">на право заключения договора </w:t>
      </w:r>
      <w:r w:rsidRPr="00964FDE">
        <w:rPr>
          <w:rFonts w:ascii="Times New Roman" w:eastAsia="MS Mincho" w:hAnsi="Times New Roman" w:cs="Times New Roman"/>
          <w:b/>
          <w:bCs/>
          <w:sz w:val="28"/>
          <w:szCs w:val="28"/>
          <w:lang w:eastAsia="ar-SA"/>
        </w:rPr>
        <w:t>аренд</w:t>
      </w:r>
      <w:r w:rsidR="008438B6">
        <w:rPr>
          <w:rFonts w:ascii="Times New Roman" w:eastAsia="MS Mincho" w:hAnsi="Times New Roman" w:cs="Times New Roman"/>
          <w:b/>
          <w:bCs/>
          <w:sz w:val="28"/>
          <w:szCs w:val="28"/>
          <w:lang w:eastAsia="ar-SA"/>
        </w:rPr>
        <w:t>ы</w:t>
      </w:r>
      <w:r w:rsidRPr="00964FDE">
        <w:rPr>
          <w:rFonts w:ascii="Times New Roman" w:eastAsia="MS Mincho" w:hAnsi="Times New Roman" w:cs="Times New Roman"/>
          <w:b/>
          <w:bCs/>
          <w:sz w:val="28"/>
          <w:szCs w:val="28"/>
          <w:lang w:eastAsia="ar-SA"/>
        </w:rPr>
        <w:t xml:space="preserve"> транспортных средств с экипажем для перевозки порожних и груженых контейнеров филиала ОАО «ТрансКонтейнер» на </w:t>
      </w:r>
      <w:r w:rsidR="00181E53">
        <w:rPr>
          <w:rFonts w:ascii="Times New Roman" w:eastAsia="MS Mincho" w:hAnsi="Times New Roman" w:cs="Times New Roman"/>
          <w:b/>
          <w:bCs/>
          <w:sz w:val="28"/>
          <w:szCs w:val="28"/>
          <w:lang w:eastAsia="ar-SA"/>
        </w:rPr>
        <w:t>Горьковской</w:t>
      </w:r>
      <w:r w:rsidRPr="00964FDE">
        <w:rPr>
          <w:rFonts w:ascii="Times New Roman" w:eastAsia="MS Mincho" w:hAnsi="Times New Roman" w:cs="Times New Roman"/>
          <w:b/>
          <w:bCs/>
          <w:sz w:val="28"/>
          <w:szCs w:val="28"/>
          <w:lang w:eastAsia="ar-SA"/>
        </w:rPr>
        <w:t xml:space="preserve"> железной дороге в г. </w:t>
      </w:r>
      <w:r w:rsidR="00FF4DB4">
        <w:rPr>
          <w:rFonts w:ascii="Times New Roman" w:eastAsia="MS Mincho" w:hAnsi="Times New Roman" w:cs="Times New Roman"/>
          <w:b/>
          <w:bCs/>
          <w:sz w:val="28"/>
          <w:szCs w:val="28"/>
          <w:lang w:eastAsia="ar-SA"/>
        </w:rPr>
        <w:t>Ижевске</w:t>
      </w:r>
      <w:r w:rsidR="00181E53">
        <w:rPr>
          <w:rFonts w:ascii="Times New Roman" w:eastAsia="MS Mincho" w:hAnsi="Times New Roman" w:cs="Times New Roman"/>
          <w:b/>
          <w:bCs/>
          <w:sz w:val="28"/>
          <w:szCs w:val="28"/>
          <w:lang w:eastAsia="ar-SA"/>
        </w:rPr>
        <w:t xml:space="preserve"> и </w:t>
      </w:r>
      <w:r w:rsidR="003D6FF9">
        <w:rPr>
          <w:rFonts w:ascii="Times New Roman" w:eastAsia="MS Mincho" w:hAnsi="Times New Roman" w:cs="Times New Roman"/>
          <w:b/>
          <w:bCs/>
          <w:sz w:val="28"/>
          <w:szCs w:val="28"/>
          <w:lang w:eastAsia="ar-SA"/>
        </w:rPr>
        <w:t>прилегающих районах</w:t>
      </w:r>
      <w:r w:rsidR="00181E53">
        <w:rPr>
          <w:rFonts w:ascii="Times New Roman" w:eastAsia="MS Mincho" w:hAnsi="Times New Roman" w:cs="Times New Roman"/>
          <w:b/>
          <w:bCs/>
          <w:sz w:val="28"/>
          <w:szCs w:val="28"/>
          <w:lang w:eastAsia="ar-SA"/>
        </w:rPr>
        <w:t xml:space="preserve"> </w:t>
      </w:r>
      <w:r w:rsidRPr="00964FDE">
        <w:rPr>
          <w:rFonts w:ascii="Times New Roman" w:eastAsia="MS Mincho" w:hAnsi="Times New Roman" w:cs="Times New Roman"/>
          <w:b/>
          <w:bCs/>
          <w:color w:val="000000"/>
          <w:sz w:val="28"/>
          <w:szCs w:val="28"/>
          <w:lang w:eastAsia="ar-SA"/>
        </w:rPr>
        <w:t>с момента под</w:t>
      </w:r>
      <w:r w:rsidR="00840309">
        <w:rPr>
          <w:rFonts w:ascii="Times New Roman" w:eastAsia="MS Mincho" w:hAnsi="Times New Roman" w:cs="Times New Roman"/>
          <w:b/>
          <w:bCs/>
          <w:color w:val="000000"/>
          <w:sz w:val="28"/>
          <w:szCs w:val="28"/>
          <w:lang w:eastAsia="ar-SA"/>
        </w:rPr>
        <w:t>писания                        по 31 декабря 2016 года</w:t>
      </w:r>
    </w:p>
    <w:p w:rsidR="00003F18" w:rsidRPr="004961BC" w:rsidRDefault="00003F18" w:rsidP="00003F18">
      <w:pPr>
        <w:tabs>
          <w:tab w:val="left" w:pos="7020"/>
        </w:tabs>
        <w:suppressAutoHyphens/>
        <w:spacing w:after="0" w:line="240" w:lineRule="auto"/>
        <w:ind w:firstLine="567"/>
        <w:jc w:val="both"/>
        <w:rPr>
          <w:rFonts w:ascii="Times New Roman" w:eastAsia="Times New Roman" w:hAnsi="Times New Roman" w:cs="Times New Roman"/>
          <w:b/>
          <w:sz w:val="24"/>
          <w:szCs w:val="24"/>
          <w:lang w:eastAsia="ar-SA"/>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961BC" w:rsidRPr="00003F18" w:rsidTr="009463BA">
        <w:trPr>
          <w:trHeight w:val="579"/>
        </w:trPr>
        <w:tc>
          <w:tcPr>
            <w:tcW w:w="2410" w:type="dxa"/>
          </w:tcPr>
          <w:p w:rsidR="004961BC" w:rsidRPr="00003F18" w:rsidRDefault="004961BC" w:rsidP="004961BC">
            <w:pPr>
              <w:suppressAutoHyphens/>
              <w:spacing w:after="120" w:line="292" w:lineRule="exact"/>
              <w:jc w:val="center"/>
              <w:rPr>
                <w:rFonts w:ascii="Times New Roman" w:eastAsia="Times New Roman" w:hAnsi="Times New Roman" w:cs="Times New Roman"/>
                <w:color w:val="000000"/>
                <w:lang w:eastAsia="ar-SA"/>
              </w:rPr>
            </w:pPr>
            <w:r w:rsidRPr="00003F18">
              <w:rPr>
                <w:rFonts w:ascii="Times New Roman" w:eastAsia="Times New Roman" w:hAnsi="Times New Roman" w:cs="Times New Roman"/>
                <w:b/>
                <w:color w:val="000000"/>
                <w:lang w:eastAsia="ar-SA"/>
              </w:rPr>
              <w:t>Перечень основных данных и требований</w:t>
            </w:r>
          </w:p>
        </w:tc>
        <w:tc>
          <w:tcPr>
            <w:tcW w:w="7796" w:type="dxa"/>
          </w:tcPr>
          <w:p w:rsidR="004961BC" w:rsidRPr="00003F18" w:rsidRDefault="004961BC" w:rsidP="004961BC">
            <w:pPr>
              <w:suppressAutoHyphens/>
              <w:spacing w:after="0" w:line="292" w:lineRule="exact"/>
              <w:jc w:val="center"/>
              <w:rPr>
                <w:rFonts w:ascii="Times New Roman" w:eastAsia="Times New Roman" w:hAnsi="Times New Roman" w:cs="Times New Roman"/>
                <w:color w:val="000000"/>
                <w:lang w:eastAsia="ar-SA"/>
              </w:rPr>
            </w:pPr>
            <w:r w:rsidRPr="00003F18">
              <w:rPr>
                <w:rFonts w:ascii="Times New Roman" w:eastAsia="Times New Roman" w:hAnsi="Times New Roman" w:cs="Times New Roman"/>
                <w:b/>
                <w:color w:val="000000"/>
                <w:lang w:eastAsia="ar-SA"/>
              </w:rPr>
              <w:t>Содержание основных данных и требований</w:t>
            </w:r>
          </w:p>
        </w:tc>
      </w:tr>
      <w:tr w:rsidR="004961BC" w:rsidRPr="00003F18" w:rsidTr="009463BA">
        <w:trPr>
          <w:trHeight w:val="683"/>
        </w:trPr>
        <w:tc>
          <w:tcPr>
            <w:tcW w:w="2410" w:type="dxa"/>
          </w:tcPr>
          <w:p w:rsidR="004961BC" w:rsidRPr="00003F18" w:rsidRDefault="004961BC" w:rsidP="004961BC">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1. Основание для привлечения автотранспортных предприятий.</w:t>
            </w:r>
          </w:p>
        </w:tc>
        <w:tc>
          <w:tcPr>
            <w:tcW w:w="7796" w:type="dxa"/>
          </w:tcPr>
          <w:p w:rsidR="004961BC" w:rsidRPr="00003F18" w:rsidRDefault="008438B6" w:rsidP="00EC75AC">
            <w:pPr>
              <w:suppressAutoHyphens/>
              <w:spacing w:after="6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 xml:space="preserve">Необходимость привлечения автотранспорта для перевозки </w:t>
            </w:r>
            <w:r w:rsidRPr="00003F18">
              <w:rPr>
                <w:rFonts w:ascii="Times New Roman" w:eastAsia="MS Mincho" w:hAnsi="Times New Roman" w:cs="Times New Roman"/>
                <w:bCs/>
                <w:lang w:eastAsia="ar-SA"/>
              </w:rPr>
              <w:t xml:space="preserve">порожних и груженых контейнеров филиала ОАО «ТрансКонтейнер» на Горьковской железной дороге в г. </w:t>
            </w:r>
            <w:r w:rsidR="00EC75AC">
              <w:rPr>
                <w:rFonts w:ascii="Times New Roman" w:eastAsia="MS Mincho" w:hAnsi="Times New Roman" w:cs="Times New Roman"/>
                <w:bCs/>
                <w:lang w:eastAsia="ar-SA"/>
              </w:rPr>
              <w:t>Ижевске</w:t>
            </w:r>
            <w:r w:rsidRPr="00003F18">
              <w:rPr>
                <w:rFonts w:ascii="Times New Roman" w:eastAsia="MS Mincho" w:hAnsi="Times New Roman" w:cs="Times New Roman"/>
                <w:bCs/>
                <w:lang w:eastAsia="ar-SA"/>
              </w:rPr>
              <w:t xml:space="preserve"> и прилегающих районах.</w:t>
            </w:r>
          </w:p>
        </w:tc>
      </w:tr>
      <w:tr w:rsidR="004961BC" w:rsidRPr="00003F18" w:rsidTr="009463BA">
        <w:trPr>
          <w:trHeight w:hRule="exact" w:val="558"/>
        </w:trPr>
        <w:tc>
          <w:tcPr>
            <w:tcW w:w="2410" w:type="dxa"/>
            <w:vAlign w:val="center"/>
          </w:tcPr>
          <w:p w:rsidR="004961BC" w:rsidRDefault="004961BC" w:rsidP="004961BC">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2. Заказчик (Арендатор)</w:t>
            </w:r>
          </w:p>
          <w:p w:rsidR="00003F18" w:rsidRPr="00003F18" w:rsidRDefault="00003F18" w:rsidP="004961BC">
            <w:pPr>
              <w:suppressAutoHyphens/>
              <w:spacing w:after="0" w:line="280" w:lineRule="exact"/>
              <w:rPr>
                <w:rFonts w:ascii="Times New Roman" w:eastAsia="Times New Roman" w:hAnsi="Times New Roman" w:cs="Times New Roman"/>
                <w:color w:val="000000"/>
                <w:lang w:eastAsia="ar-SA"/>
              </w:rPr>
            </w:pPr>
          </w:p>
          <w:p w:rsidR="008438B6" w:rsidRPr="00003F18" w:rsidRDefault="008438B6" w:rsidP="004961BC">
            <w:pPr>
              <w:suppressAutoHyphens/>
              <w:spacing w:after="0" w:line="280" w:lineRule="exact"/>
              <w:rPr>
                <w:rFonts w:ascii="Times New Roman" w:eastAsia="Times New Roman" w:hAnsi="Times New Roman" w:cs="Times New Roman"/>
                <w:color w:val="000000"/>
                <w:lang w:eastAsia="ar-SA"/>
              </w:rPr>
            </w:pPr>
          </w:p>
        </w:tc>
        <w:tc>
          <w:tcPr>
            <w:tcW w:w="7796" w:type="dxa"/>
            <w:vAlign w:val="center"/>
          </w:tcPr>
          <w:p w:rsidR="004961BC" w:rsidRPr="00003F18" w:rsidRDefault="004961BC" w:rsidP="00181E53">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 xml:space="preserve">Филиал ОАО «ТрансКонтейнер» на </w:t>
            </w:r>
            <w:r w:rsidR="00181E53" w:rsidRPr="00003F18">
              <w:rPr>
                <w:rFonts w:ascii="Times New Roman" w:eastAsia="Times New Roman" w:hAnsi="Times New Roman" w:cs="Times New Roman"/>
                <w:color w:val="000000"/>
                <w:lang w:eastAsia="ar-SA"/>
              </w:rPr>
              <w:t>Горьковской</w:t>
            </w:r>
            <w:r w:rsidRPr="00003F18">
              <w:rPr>
                <w:rFonts w:ascii="Times New Roman" w:eastAsia="Times New Roman" w:hAnsi="Times New Roman" w:cs="Times New Roman"/>
                <w:color w:val="000000"/>
                <w:lang w:eastAsia="ar-SA"/>
              </w:rPr>
              <w:t xml:space="preserve"> железной дороге</w:t>
            </w:r>
            <w:r w:rsidR="008438B6" w:rsidRPr="00003F18">
              <w:rPr>
                <w:rFonts w:ascii="Times New Roman" w:eastAsia="Times New Roman" w:hAnsi="Times New Roman" w:cs="Times New Roman"/>
                <w:color w:val="000000"/>
                <w:lang w:eastAsia="ar-SA"/>
              </w:rPr>
              <w:t>.</w:t>
            </w:r>
          </w:p>
          <w:p w:rsidR="008438B6" w:rsidRPr="00003F18" w:rsidRDefault="008438B6" w:rsidP="00181E53">
            <w:pPr>
              <w:suppressAutoHyphens/>
              <w:spacing w:after="0" w:line="280" w:lineRule="exact"/>
              <w:rPr>
                <w:rFonts w:ascii="Times New Roman" w:eastAsia="Times New Roman" w:hAnsi="Times New Roman" w:cs="Times New Roman"/>
                <w:color w:val="000000"/>
                <w:lang w:eastAsia="ar-SA"/>
              </w:rPr>
            </w:pPr>
          </w:p>
          <w:p w:rsidR="008438B6" w:rsidRPr="00003F18" w:rsidRDefault="008438B6" w:rsidP="00181E53">
            <w:pPr>
              <w:suppressAutoHyphens/>
              <w:spacing w:after="0" w:line="280" w:lineRule="exact"/>
              <w:rPr>
                <w:rFonts w:ascii="Times New Roman" w:eastAsia="Times New Roman" w:hAnsi="Times New Roman" w:cs="Times New Roman"/>
                <w:color w:val="000000"/>
                <w:lang w:eastAsia="ar-SA"/>
              </w:rPr>
            </w:pPr>
          </w:p>
          <w:p w:rsidR="008438B6" w:rsidRPr="00003F18" w:rsidRDefault="008438B6" w:rsidP="00181E53">
            <w:pPr>
              <w:suppressAutoHyphens/>
              <w:spacing w:after="0" w:line="280" w:lineRule="exact"/>
              <w:rPr>
                <w:rFonts w:ascii="Times New Roman" w:eastAsia="Times New Roman" w:hAnsi="Times New Roman" w:cs="Times New Roman"/>
                <w:color w:val="000000"/>
                <w:lang w:eastAsia="ar-SA"/>
              </w:rPr>
            </w:pPr>
          </w:p>
        </w:tc>
      </w:tr>
      <w:tr w:rsidR="004961BC" w:rsidRPr="00003F18" w:rsidTr="009463BA">
        <w:trPr>
          <w:trHeight w:hRule="exact" w:val="1389"/>
        </w:trPr>
        <w:tc>
          <w:tcPr>
            <w:tcW w:w="2410" w:type="dxa"/>
            <w:vAlign w:val="center"/>
          </w:tcPr>
          <w:p w:rsidR="004961BC" w:rsidRPr="00003F18" w:rsidRDefault="004961BC" w:rsidP="00181E53">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lastRenderedPageBreak/>
              <w:t>3. Виды услуг, выполняемых транспортными предприятиями.</w:t>
            </w:r>
          </w:p>
        </w:tc>
        <w:tc>
          <w:tcPr>
            <w:tcW w:w="7796" w:type="dxa"/>
            <w:vAlign w:val="center"/>
          </w:tcPr>
          <w:p w:rsidR="00EC75AC" w:rsidRPr="00003F18" w:rsidRDefault="004961BC" w:rsidP="00EC75AC">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1</w:t>
            </w:r>
            <w:r w:rsidR="00EC75AC" w:rsidRPr="00003F18">
              <w:rPr>
                <w:rFonts w:ascii="Times New Roman" w:eastAsia="Times New Roman" w:hAnsi="Times New Roman" w:cs="Times New Roman"/>
                <w:color w:val="000000"/>
                <w:lang w:eastAsia="ar-SA"/>
              </w:rPr>
              <w:t>. Предоставление в аренду транспортных средств с экипажем для  перевозки груженых и порожних контейнеров</w:t>
            </w:r>
            <w:r w:rsidR="00EC75AC">
              <w:rPr>
                <w:rFonts w:ascii="Times New Roman" w:eastAsia="Times New Roman" w:hAnsi="Times New Roman" w:cs="Times New Roman"/>
                <w:color w:val="000000"/>
                <w:lang w:eastAsia="ar-SA"/>
              </w:rPr>
              <w:t xml:space="preserve"> типоразмеров 3 т, 5т, 20фут,40фут</w:t>
            </w:r>
            <w:r w:rsidR="00EC75AC" w:rsidRPr="00003F18">
              <w:rPr>
                <w:rFonts w:ascii="Times New Roman" w:eastAsia="Times New Roman" w:hAnsi="Times New Roman" w:cs="Times New Roman"/>
                <w:color w:val="000000"/>
                <w:lang w:eastAsia="ar-SA"/>
              </w:rPr>
              <w:t xml:space="preserve">  по городу </w:t>
            </w:r>
            <w:r w:rsidR="00EC75AC">
              <w:rPr>
                <w:rFonts w:ascii="Times New Roman" w:eastAsia="Times New Roman" w:hAnsi="Times New Roman" w:cs="Times New Roman"/>
                <w:color w:val="000000"/>
                <w:lang w:eastAsia="ar-SA"/>
              </w:rPr>
              <w:t>Ижевску</w:t>
            </w:r>
            <w:r w:rsidR="00EC75AC" w:rsidRPr="00003F18">
              <w:rPr>
                <w:rFonts w:ascii="Times New Roman" w:eastAsia="Times New Roman" w:hAnsi="Times New Roman" w:cs="Times New Roman"/>
                <w:color w:val="000000"/>
                <w:lang w:eastAsia="ar-SA"/>
              </w:rPr>
              <w:t xml:space="preserve"> и прилегающим районам.</w:t>
            </w:r>
          </w:p>
          <w:p w:rsidR="004961BC" w:rsidRPr="00003F18" w:rsidRDefault="004961BC" w:rsidP="00181E53">
            <w:pPr>
              <w:suppressAutoHyphens/>
              <w:spacing w:after="0" w:line="280" w:lineRule="exact"/>
              <w:rPr>
                <w:rFonts w:ascii="Times New Roman" w:eastAsia="Times New Roman" w:hAnsi="Times New Roman" w:cs="Times New Roman"/>
                <w:color w:val="000000"/>
                <w:lang w:eastAsia="ar-SA"/>
              </w:rPr>
            </w:pPr>
          </w:p>
          <w:p w:rsidR="004961BC" w:rsidRPr="00003F18" w:rsidRDefault="004961BC" w:rsidP="00181E53">
            <w:pPr>
              <w:suppressAutoHyphens/>
              <w:spacing w:after="0" w:line="280" w:lineRule="exact"/>
              <w:rPr>
                <w:rFonts w:ascii="Times New Roman" w:eastAsia="Times New Roman" w:hAnsi="Times New Roman" w:cs="Times New Roman"/>
                <w:color w:val="000000"/>
                <w:lang w:eastAsia="ar-SA"/>
              </w:rPr>
            </w:pPr>
          </w:p>
          <w:p w:rsidR="004961BC" w:rsidRPr="00003F18" w:rsidRDefault="004961BC" w:rsidP="00181E53">
            <w:pPr>
              <w:suppressAutoHyphens/>
              <w:spacing w:after="0" w:line="280" w:lineRule="exact"/>
              <w:rPr>
                <w:rFonts w:ascii="Times New Roman" w:eastAsia="Times New Roman" w:hAnsi="Times New Roman" w:cs="Times New Roman"/>
                <w:color w:val="000000"/>
                <w:lang w:eastAsia="ar-SA"/>
              </w:rPr>
            </w:pPr>
          </w:p>
          <w:p w:rsidR="004961BC" w:rsidRPr="00003F18" w:rsidRDefault="004961BC" w:rsidP="00181E53">
            <w:pPr>
              <w:suppressAutoHyphens/>
              <w:spacing w:after="0" w:line="280" w:lineRule="exact"/>
              <w:rPr>
                <w:rFonts w:ascii="Times New Roman" w:eastAsia="Times New Roman" w:hAnsi="Times New Roman" w:cs="Times New Roman"/>
                <w:color w:val="000000"/>
                <w:lang w:eastAsia="ar-SA"/>
              </w:rPr>
            </w:pPr>
          </w:p>
        </w:tc>
      </w:tr>
      <w:tr w:rsidR="004961BC" w:rsidRPr="00003F18" w:rsidTr="009463BA">
        <w:trPr>
          <w:trHeight w:val="527"/>
        </w:trPr>
        <w:tc>
          <w:tcPr>
            <w:tcW w:w="2410" w:type="dxa"/>
          </w:tcPr>
          <w:p w:rsidR="003D5152" w:rsidRPr="009463BA" w:rsidRDefault="004961BC" w:rsidP="009463BA">
            <w:pPr>
              <w:pStyle w:val="af6"/>
              <w:numPr>
                <w:ilvl w:val="0"/>
                <w:numId w:val="13"/>
              </w:numPr>
              <w:tabs>
                <w:tab w:val="clear" w:pos="705"/>
                <w:tab w:val="num" w:pos="318"/>
              </w:tabs>
              <w:suppressAutoHyphens/>
              <w:spacing w:line="280" w:lineRule="exact"/>
              <w:ind w:left="34" w:firstLine="0"/>
              <w:rPr>
                <w:rFonts w:ascii="Times New Roman" w:eastAsia="Times New Roman" w:hAnsi="Times New Roman" w:cs="Times New Roman"/>
                <w:color w:val="000000"/>
                <w:lang w:eastAsia="ar-SA"/>
              </w:rPr>
            </w:pPr>
            <w:r w:rsidRPr="009463BA">
              <w:rPr>
                <w:rFonts w:ascii="Times New Roman" w:eastAsia="Times New Roman" w:hAnsi="Times New Roman" w:cs="Times New Roman"/>
                <w:color w:val="000000"/>
                <w:lang w:eastAsia="ar-SA"/>
              </w:rPr>
              <w:t>Срок, на который планируется привлечение автотранспортных предприятий.</w:t>
            </w:r>
          </w:p>
        </w:tc>
        <w:tc>
          <w:tcPr>
            <w:tcW w:w="7796" w:type="dxa"/>
          </w:tcPr>
          <w:p w:rsidR="004961BC" w:rsidRPr="00003F18" w:rsidRDefault="008438B6" w:rsidP="008438B6">
            <w:pPr>
              <w:suppressAutoHyphens/>
              <w:spacing w:after="0" w:line="280" w:lineRule="exact"/>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С момента подписания договора п</w:t>
            </w:r>
            <w:r w:rsidR="004961BC" w:rsidRPr="00003F18">
              <w:rPr>
                <w:rFonts w:ascii="Times New Roman" w:eastAsia="Times New Roman" w:hAnsi="Times New Roman" w:cs="Times New Roman"/>
                <w:color w:val="000000"/>
                <w:lang w:eastAsia="ar-SA"/>
              </w:rPr>
              <w:t>о 31 декабря  2016</w:t>
            </w:r>
            <w:r w:rsidRPr="00003F18">
              <w:rPr>
                <w:rFonts w:ascii="Times New Roman" w:eastAsia="Times New Roman" w:hAnsi="Times New Roman" w:cs="Times New Roman"/>
                <w:color w:val="000000"/>
                <w:lang w:eastAsia="ar-SA"/>
              </w:rPr>
              <w:t xml:space="preserve"> </w:t>
            </w:r>
            <w:r w:rsidR="004961BC" w:rsidRPr="00003F18">
              <w:rPr>
                <w:rFonts w:ascii="Times New Roman" w:eastAsia="Times New Roman" w:hAnsi="Times New Roman" w:cs="Times New Roman"/>
                <w:color w:val="000000"/>
                <w:lang w:eastAsia="ar-SA"/>
              </w:rPr>
              <w:t>г</w:t>
            </w:r>
            <w:r w:rsidRPr="00003F18">
              <w:rPr>
                <w:rFonts w:ascii="Times New Roman" w:eastAsia="Times New Roman" w:hAnsi="Times New Roman" w:cs="Times New Roman"/>
                <w:color w:val="000000"/>
                <w:lang w:eastAsia="ar-SA"/>
              </w:rPr>
              <w:t>ода.</w:t>
            </w:r>
          </w:p>
        </w:tc>
      </w:tr>
      <w:tr w:rsidR="004961BC" w:rsidRPr="00003F18" w:rsidTr="009463BA">
        <w:trPr>
          <w:trHeight w:hRule="exact" w:val="2418"/>
        </w:trPr>
        <w:tc>
          <w:tcPr>
            <w:tcW w:w="2410" w:type="dxa"/>
          </w:tcPr>
          <w:p w:rsidR="004961BC" w:rsidRPr="00003F18" w:rsidRDefault="004961BC" w:rsidP="004961BC">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5. Объемы работ  по привлечению автотранспортных предприятий.</w:t>
            </w:r>
          </w:p>
        </w:tc>
        <w:tc>
          <w:tcPr>
            <w:tcW w:w="7796" w:type="dxa"/>
          </w:tcPr>
          <w:p w:rsidR="00EC75AC" w:rsidRPr="00003F18" w:rsidRDefault="00EC75AC" w:rsidP="00EC75AC">
            <w:pPr>
              <w:suppressAutoHyphens/>
              <w:spacing w:after="0" w:line="280" w:lineRule="exact"/>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EC75AC" w:rsidRPr="00003F18" w:rsidRDefault="00EC75AC" w:rsidP="00EC75AC">
            <w:pPr>
              <w:suppressAutoHyphens/>
              <w:spacing w:after="0" w:line="280" w:lineRule="exact"/>
              <w:jc w:val="both"/>
              <w:rPr>
                <w:rFonts w:ascii="Times New Roman" w:eastAsia="Times New Roman" w:hAnsi="Times New Roman" w:cs="Times New Roman"/>
                <w:lang w:eastAsia="ar-SA"/>
              </w:rPr>
            </w:pPr>
            <w:r w:rsidRPr="00003F18">
              <w:rPr>
                <w:rFonts w:ascii="Times New Roman" w:eastAsia="Times New Roman" w:hAnsi="Times New Roman" w:cs="Times New Roman"/>
                <w:color w:val="000000"/>
                <w:lang w:eastAsia="ar-SA"/>
              </w:rPr>
              <w:t xml:space="preserve">Среднемесячный  объем завоза/вывоза 20 футовых контейнеров – </w:t>
            </w:r>
            <w:r>
              <w:rPr>
                <w:rFonts w:ascii="Times New Roman" w:eastAsia="Times New Roman" w:hAnsi="Times New Roman" w:cs="Times New Roman"/>
                <w:lang w:eastAsia="ar-SA"/>
              </w:rPr>
              <w:t>150</w:t>
            </w:r>
            <w:r w:rsidRPr="00003F18">
              <w:rPr>
                <w:rFonts w:ascii="Times New Roman" w:eastAsia="Times New Roman" w:hAnsi="Times New Roman" w:cs="Times New Roman"/>
                <w:lang w:eastAsia="ar-SA"/>
              </w:rPr>
              <w:t xml:space="preserve"> шт.;</w:t>
            </w:r>
          </w:p>
          <w:p w:rsidR="00EC75AC" w:rsidRPr="00003F18" w:rsidRDefault="00EC75AC" w:rsidP="00EC75AC">
            <w:pPr>
              <w:suppressAutoHyphens/>
              <w:spacing w:after="0" w:line="280" w:lineRule="exact"/>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xml:space="preserve">Суточный пиковый объем завоза/вывоза 20 футовых контейнеров – </w:t>
            </w:r>
            <w:r>
              <w:rPr>
                <w:rFonts w:ascii="Times New Roman" w:eastAsia="Times New Roman" w:hAnsi="Times New Roman" w:cs="Times New Roman"/>
                <w:lang w:eastAsia="ar-SA"/>
              </w:rPr>
              <w:t xml:space="preserve">10 </w:t>
            </w:r>
            <w:proofErr w:type="spellStart"/>
            <w:proofErr w:type="gramStart"/>
            <w:r w:rsidRPr="00003F18">
              <w:rPr>
                <w:rFonts w:ascii="Times New Roman" w:eastAsia="Times New Roman" w:hAnsi="Times New Roman" w:cs="Times New Roman"/>
                <w:lang w:eastAsia="ar-SA"/>
              </w:rPr>
              <w:t>шт</w:t>
            </w:r>
            <w:proofErr w:type="spellEnd"/>
            <w:proofErr w:type="gramEnd"/>
            <w:r w:rsidRPr="00003F18">
              <w:rPr>
                <w:rFonts w:ascii="Times New Roman" w:eastAsia="Times New Roman" w:hAnsi="Times New Roman" w:cs="Times New Roman"/>
                <w:lang w:eastAsia="ar-SA"/>
              </w:rPr>
              <w:t>;</w:t>
            </w:r>
          </w:p>
          <w:p w:rsidR="00EC75AC" w:rsidRPr="00003F18" w:rsidRDefault="00EC75AC" w:rsidP="00EC75AC">
            <w:pPr>
              <w:suppressAutoHyphens/>
              <w:spacing w:after="0" w:line="280" w:lineRule="exact"/>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xml:space="preserve">Среднемесячный объем завоза/вывоза 40 футовых контейнеров – </w:t>
            </w:r>
            <w:r>
              <w:rPr>
                <w:rFonts w:ascii="Times New Roman" w:eastAsia="Times New Roman" w:hAnsi="Times New Roman" w:cs="Times New Roman"/>
                <w:lang w:eastAsia="ar-SA"/>
              </w:rPr>
              <w:t>30</w:t>
            </w:r>
            <w:r w:rsidRPr="00003F18">
              <w:rPr>
                <w:rFonts w:ascii="Times New Roman" w:eastAsia="Times New Roman" w:hAnsi="Times New Roman" w:cs="Times New Roman"/>
                <w:lang w:eastAsia="ar-SA"/>
              </w:rPr>
              <w:t xml:space="preserve"> шт.;</w:t>
            </w:r>
          </w:p>
          <w:p w:rsidR="00EC75AC" w:rsidRPr="00003F18" w:rsidRDefault="00EC75AC" w:rsidP="00EC75AC">
            <w:pPr>
              <w:suppressAutoHyphens/>
              <w:spacing w:after="0" w:line="280" w:lineRule="exact"/>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Суточный пиковый объем завоза/вывоза 40 футовых контейнеров –</w:t>
            </w:r>
            <w:r>
              <w:rPr>
                <w:rFonts w:ascii="Times New Roman" w:eastAsia="Times New Roman" w:hAnsi="Times New Roman" w:cs="Times New Roman"/>
                <w:lang w:eastAsia="ar-SA"/>
              </w:rPr>
              <w:t xml:space="preserve"> 5</w:t>
            </w:r>
            <w:r w:rsidRPr="00003F18">
              <w:rPr>
                <w:rFonts w:ascii="Times New Roman" w:eastAsia="Times New Roman" w:hAnsi="Times New Roman" w:cs="Times New Roman"/>
                <w:lang w:eastAsia="ar-SA"/>
              </w:rPr>
              <w:t xml:space="preserve"> шт.</w:t>
            </w:r>
          </w:p>
          <w:p w:rsidR="004961BC" w:rsidRPr="00003F18" w:rsidRDefault="004961BC" w:rsidP="004961BC">
            <w:pPr>
              <w:suppressAutoHyphens/>
              <w:spacing w:after="0" w:line="280" w:lineRule="exact"/>
              <w:rPr>
                <w:rFonts w:ascii="Times New Roman" w:eastAsia="Times New Roman" w:hAnsi="Times New Roman" w:cs="Times New Roman"/>
                <w:color w:val="000000"/>
                <w:lang w:eastAsia="ar-SA"/>
              </w:rPr>
            </w:pPr>
          </w:p>
        </w:tc>
      </w:tr>
      <w:tr w:rsidR="00EC75AC" w:rsidRPr="00003F18" w:rsidTr="009463BA">
        <w:trPr>
          <w:trHeight w:val="411"/>
        </w:trPr>
        <w:tc>
          <w:tcPr>
            <w:tcW w:w="2410" w:type="dxa"/>
          </w:tcPr>
          <w:p w:rsidR="00EC75AC" w:rsidRPr="00003F18" w:rsidRDefault="00EC75AC" w:rsidP="004961BC">
            <w:pPr>
              <w:suppressAutoHyphens/>
              <w:spacing w:after="0" w:line="280"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6. Основные требования, предъявляемые к автотранспортным предприятиям.</w:t>
            </w:r>
          </w:p>
        </w:tc>
        <w:tc>
          <w:tcPr>
            <w:tcW w:w="7796" w:type="dxa"/>
          </w:tcPr>
          <w:p w:rsidR="00EC75AC" w:rsidRPr="00334C18" w:rsidRDefault="00EC75AC" w:rsidP="00EC75AC">
            <w:pPr>
              <w:shd w:val="clear" w:color="auto" w:fill="FFFFFF" w:themeFill="background1"/>
              <w:suppressAutoHyphens/>
              <w:spacing w:after="0" w:line="240" w:lineRule="auto"/>
              <w:jc w:val="both"/>
              <w:rPr>
                <w:rFonts w:ascii="Times New Roman" w:eastAsia="Times New Roman" w:hAnsi="Times New Roman" w:cs="Times New Roman"/>
                <w:lang w:eastAsia="ar-SA"/>
              </w:rPr>
            </w:pPr>
            <w:r w:rsidRPr="00334C18">
              <w:rPr>
                <w:rFonts w:ascii="Times New Roman" w:eastAsia="Times New Roman" w:hAnsi="Times New Roman" w:cs="Times New Roman"/>
                <w:shd w:val="clear" w:color="auto" w:fill="FFFFFF" w:themeFill="background1"/>
                <w:lang w:eastAsia="ar-SA"/>
              </w:rPr>
              <w:t xml:space="preserve">Место предоставления транспортных средств в аренду – 426044, Республика Удмуртия, </w:t>
            </w:r>
            <w:proofErr w:type="gramStart"/>
            <w:r w:rsidRPr="00334C18">
              <w:rPr>
                <w:rFonts w:ascii="Times New Roman" w:eastAsia="Times New Roman" w:hAnsi="Times New Roman" w:cs="Times New Roman"/>
                <w:shd w:val="clear" w:color="auto" w:fill="FFFFFF" w:themeFill="background1"/>
                <w:lang w:eastAsia="ar-SA"/>
              </w:rPr>
              <w:t>г</w:t>
            </w:r>
            <w:proofErr w:type="gramEnd"/>
            <w:r w:rsidRPr="00334C18">
              <w:rPr>
                <w:rFonts w:ascii="Times New Roman" w:eastAsia="Times New Roman" w:hAnsi="Times New Roman" w:cs="Times New Roman"/>
                <w:shd w:val="clear" w:color="auto" w:fill="FFFFFF" w:themeFill="background1"/>
                <w:lang w:eastAsia="ar-SA"/>
              </w:rPr>
              <w:t xml:space="preserve">. Ижевск, – агентство на станции </w:t>
            </w:r>
            <w:proofErr w:type="spellStart"/>
            <w:r w:rsidRPr="00334C18">
              <w:rPr>
                <w:rFonts w:ascii="Times New Roman" w:eastAsia="Times New Roman" w:hAnsi="Times New Roman" w:cs="Times New Roman"/>
                <w:shd w:val="clear" w:color="auto" w:fill="FFFFFF" w:themeFill="background1"/>
                <w:lang w:eastAsia="ar-SA"/>
              </w:rPr>
              <w:t>Позимь</w:t>
            </w:r>
            <w:proofErr w:type="spellEnd"/>
            <w:r w:rsidRPr="00334C18">
              <w:rPr>
                <w:rFonts w:ascii="Times New Roman" w:eastAsia="Times New Roman" w:hAnsi="Times New Roman" w:cs="Times New Roman"/>
                <w:lang w:eastAsia="ar-SA"/>
              </w:rPr>
              <w:t xml:space="preserve"> </w:t>
            </w:r>
            <w:r w:rsidRPr="00334C18">
              <w:rPr>
                <w:rFonts w:ascii="Times New Roman" w:eastAsia="Times New Roman" w:hAnsi="Times New Roman" w:cs="Times New Roman"/>
                <w:color w:val="000000"/>
                <w:lang w:eastAsia="ar-SA"/>
              </w:rPr>
              <w:t>филиала ОАО «</w:t>
            </w:r>
            <w:proofErr w:type="spellStart"/>
            <w:r w:rsidRPr="00334C18">
              <w:rPr>
                <w:rFonts w:ascii="Times New Roman" w:eastAsia="Times New Roman" w:hAnsi="Times New Roman" w:cs="Times New Roman"/>
                <w:color w:val="000000"/>
                <w:lang w:eastAsia="ar-SA"/>
              </w:rPr>
              <w:t>ТрансКонтейнер</w:t>
            </w:r>
            <w:proofErr w:type="spellEnd"/>
            <w:r w:rsidRPr="00334C18">
              <w:rPr>
                <w:rFonts w:ascii="Times New Roman" w:eastAsia="Times New Roman" w:hAnsi="Times New Roman" w:cs="Times New Roman"/>
                <w:color w:val="000000"/>
                <w:lang w:eastAsia="ar-SA"/>
              </w:rPr>
              <w:t>» на Горьковской железной дороге.</w:t>
            </w:r>
          </w:p>
          <w:p w:rsidR="00EC75AC" w:rsidRPr="00003F18" w:rsidRDefault="00EC75AC" w:rsidP="00EC75AC">
            <w:pPr>
              <w:suppressAutoHyphens/>
              <w:spacing w:after="0" w:line="240" w:lineRule="auto"/>
              <w:ind w:firstLine="459"/>
              <w:jc w:val="both"/>
              <w:rPr>
                <w:rFonts w:ascii="Times New Roman" w:eastAsia="Times New Roman" w:hAnsi="Times New Roman" w:cs="Times New Roman"/>
                <w:color w:val="000000"/>
                <w:lang w:eastAsia="ar-SA"/>
              </w:rPr>
            </w:pPr>
          </w:p>
          <w:p w:rsidR="00EC75AC" w:rsidRPr="00003F18" w:rsidRDefault="00EC75AC" w:rsidP="00EC75AC">
            <w:pPr>
              <w:suppressAutoHyphens/>
              <w:spacing w:after="0" w:line="240" w:lineRule="auto"/>
              <w:ind w:firstLine="459"/>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К работам привлекаются автотранспортные предприятия, у которых:</w:t>
            </w:r>
          </w:p>
          <w:p w:rsidR="00EC75AC" w:rsidRPr="00003F18" w:rsidRDefault="00EC75AC" w:rsidP="00EC75AC">
            <w:pPr>
              <w:pStyle w:val="af6"/>
              <w:numPr>
                <w:ilvl w:val="0"/>
                <w:numId w:val="19"/>
              </w:numPr>
              <w:ind w:left="0" w:firstLine="459"/>
              <w:jc w:val="both"/>
              <w:rPr>
                <w:rFonts w:ascii="Times New Roman" w:eastAsia="Times New Roman" w:hAnsi="Times New Roman" w:cs="Times New Roman"/>
                <w:color w:val="000000"/>
                <w:sz w:val="22"/>
                <w:lang w:eastAsia="ru-RU"/>
              </w:rPr>
            </w:pPr>
            <w:r w:rsidRPr="00003F18">
              <w:rPr>
                <w:rFonts w:ascii="Times New Roman" w:eastAsia="Times New Roman" w:hAnsi="Times New Roman" w:cs="Times New Roman"/>
                <w:color w:val="000000"/>
                <w:sz w:val="22"/>
                <w:lang w:eastAsia="ru-RU"/>
              </w:rPr>
              <w:t xml:space="preserve">сдаваемые в аренду с экипажем транспортные средства принадлежат предприятию на праве собственности;  </w:t>
            </w:r>
          </w:p>
          <w:p w:rsidR="00EC75AC" w:rsidRPr="00D655EF" w:rsidRDefault="00EC75AC" w:rsidP="00EC75AC">
            <w:pPr>
              <w:numPr>
                <w:ilvl w:val="0"/>
                <w:numId w:val="19"/>
              </w:numPr>
              <w:suppressAutoHyphens/>
              <w:spacing w:after="0" w:line="240" w:lineRule="auto"/>
              <w:ind w:left="34" w:firstLine="425"/>
              <w:contextualSpacing/>
              <w:jc w:val="both"/>
              <w:rPr>
                <w:rFonts w:ascii="Times New Roman" w:eastAsia="Times New Roman" w:hAnsi="Times New Roman" w:cs="Times New Roman"/>
                <w:color w:val="000000"/>
                <w:lang w:eastAsia="ru-RU"/>
              </w:rPr>
            </w:pPr>
            <w:r w:rsidRPr="00003F18">
              <w:rPr>
                <w:rFonts w:ascii="Times New Roman" w:eastAsia="Times New Roman" w:hAnsi="Times New Roman" w:cs="Times New Roman"/>
                <w:color w:val="000000"/>
                <w:lang w:eastAsia="ru-RU"/>
              </w:rPr>
              <w:t xml:space="preserve"> есть возможность перевозить типы контейнеров, указанных в п. 3 </w:t>
            </w:r>
            <w:r w:rsidRPr="00D655EF">
              <w:rPr>
                <w:rFonts w:ascii="Times New Roman" w:eastAsia="Times New Roman" w:hAnsi="Times New Roman" w:cs="Times New Roman"/>
                <w:color w:val="000000"/>
                <w:lang w:eastAsia="ru-RU"/>
              </w:rPr>
              <w:t>данного задания;</w:t>
            </w:r>
          </w:p>
          <w:p w:rsidR="00020015" w:rsidRPr="00020015" w:rsidRDefault="00EC75AC" w:rsidP="00020015">
            <w:pPr>
              <w:numPr>
                <w:ilvl w:val="0"/>
                <w:numId w:val="19"/>
              </w:numPr>
              <w:suppressAutoHyphens/>
              <w:ind w:left="459" w:firstLine="0"/>
              <w:contextualSpacing/>
              <w:jc w:val="both"/>
              <w:rPr>
                <w:rFonts w:ascii="Times New Roman" w:hAnsi="Times New Roman" w:cs="Times New Roman"/>
              </w:rPr>
            </w:pPr>
            <w:r w:rsidRPr="00020015">
              <w:rPr>
                <w:rFonts w:ascii="Times New Roman" w:eastAsia="Times New Roman" w:hAnsi="Times New Roman" w:cs="Times New Roman"/>
                <w:color w:val="000000"/>
                <w:lang w:eastAsia="ru-RU"/>
              </w:rPr>
              <w:t xml:space="preserve">имеется возможность предоставить в аренду </w:t>
            </w:r>
            <w:r w:rsidRPr="00020015">
              <w:rPr>
                <w:rFonts w:ascii="Times New Roman" w:eastAsia="Times New Roman" w:hAnsi="Times New Roman" w:cs="Times New Roman"/>
                <w:lang w:eastAsia="ru-RU"/>
              </w:rPr>
              <w:t>не менее 9 ед.</w:t>
            </w:r>
            <w:r w:rsidRPr="00020015">
              <w:rPr>
                <w:rFonts w:ascii="Times New Roman" w:eastAsia="Times New Roman" w:hAnsi="Times New Roman" w:cs="Times New Roman"/>
                <w:color w:val="000000"/>
                <w:lang w:eastAsia="ru-RU"/>
              </w:rPr>
              <w:t xml:space="preserve"> </w:t>
            </w:r>
            <w:r w:rsidRPr="00020015">
              <w:rPr>
                <w:rFonts w:ascii="Times New Roman" w:eastAsia="Times New Roman" w:hAnsi="Times New Roman" w:cs="Times New Roman"/>
                <w:lang w:eastAsia="ru-RU"/>
              </w:rPr>
              <w:t>транспортных средств с экипажем одновременно</w:t>
            </w:r>
            <w:r w:rsidR="00020015" w:rsidRPr="00020015">
              <w:rPr>
                <w:rFonts w:ascii="Times New Roman" w:eastAsia="Times New Roman" w:hAnsi="Times New Roman" w:cs="Times New Roman"/>
                <w:lang w:eastAsia="ru-RU"/>
              </w:rPr>
              <w:t>;</w:t>
            </w:r>
          </w:p>
          <w:p w:rsidR="00EC75AC" w:rsidRPr="00020015" w:rsidRDefault="00EC75AC" w:rsidP="00020015">
            <w:pPr>
              <w:numPr>
                <w:ilvl w:val="0"/>
                <w:numId w:val="19"/>
              </w:numPr>
              <w:suppressAutoHyphens/>
              <w:ind w:left="459" w:firstLine="0"/>
              <w:contextualSpacing/>
              <w:jc w:val="both"/>
              <w:rPr>
                <w:rFonts w:ascii="Times New Roman" w:hAnsi="Times New Roman" w:cs="Times New Roman"/>
              </w:rPr>
            </w:pPr>
            <w:r w:rsidRPr="00020015">
              <w:rPr>
                <w:rFonts w:ascii="Times New Roman" w:hAnsi="Times New Roman" w:cs="Times New Roman"/>
              </w:rPr>
              <w:t>Обязательное условие для автопоездов –  оборудование специальными знаками, фонарями автопоезда.</w:t>
            </w:r>
          </w:p>
          <w:p w:rsidR="00EC75AC" w:rsidRPr="00003F18" w:rsidRDefault="00EC75AC" w:rsidP="00EC75AC">
            <w:pPr>
              <w:pStyle w:val="af6"/>
              <w:numPr>
                <w:ilvl w:val="0"/>
                <w:numId w:val="19"/>
              </w:numPr>
              <w:suppressAutoHyphens/>
              <w:ind w:left="34" w:firstLine="425"/>
              <w:jc w:val="both"/>
              <w:rPr>
                <w:rFonts w:ascii="Times New Roman" w:eastAsia="Times New Roman" w:hAnsi="Times New Roman" w:cs="Times New Roman"/>
                <w:color w:val="000000"/>
                <w:sz w:val="22"/>
                <w:lang w:eastAsia="ru-RU"/>
              </w:rPr>
            </w:pPr>
            <w:r w:rsidRPr="00003F18">
              <w:rPr>
                <w:rFonts w:ascii="Times New Roman" w:eastAsia="Calibri" w:hAnsi="Times New Roman" w:cs="Times New Roman"/>
                <w:sz w:val="22"/>
              </w:rPr>
              <w:t>нести расходы по страхованию транспортных средств и ответственности за ущерб, который может быть причинен им в связи с его эксплуатацией</w:t>
            </w:r>
            <w:r w:rsidRPr="00003F18">
              <w:rPr>
                <w:rFonts w:ascii="Times New Roman" w:eastAsia="Times New Roman" w:hAnsi="Times New Roman" w:cs="Times New Roman"/>
                <w:color w:val="000000"/>
                <w:sz w:val="22"/>
                <w:lang w:eastAsia="ru-RU"/>
              </w:rPr>
              <w:t>;</w:t>
            </w:r>
          </w:p>
          <w:p w:rsidR="00EC75AC" w:rsidRPr="00003F18" w:rsidRDefault="00EC75AC" w:rsidP="00EC75AC">
            <w:pPr>
              <w:numPr>
                <w:ilvl w:val="0"/>
                <w:numId w:val="19"/>
              </w:numPr>
              <w:suppressAutoHyphens/>
              <w:spacing w:after="0" w:line="240" w:lineRule="auto"/>
              <w:ind w:left="34" w:firstLine="425"/>
              <w:contextualSpacing/>
              <w:jc w:val="both"/>
              <w:rPr>
                <w:rFonts w:ascii="Times New Roman" w:eastAsia="Times New Roman" w:hAnsi="Times New Roman" w:cs="Times New Roman"/>
                <w:lang w:eastAsia="ru-RU"/>
              </w:rPr>
            </w:pPr>
            <w:r w:rsidRPr="00003F18">
              <w:rPr>
                <w:rFonts w:ascii="Times New Roman" w:eastAsia="Times New Roman" w:hAnsi="Times New Roman" w:cs="Times New Roman"/>
                <w:lang w:eastAsia="ru-RU"/>
              </w:rPr>
              <w:t xml:space="preserve">время прибытия на агентство на станции </w:t>
            </w:r>
            <w:proofErr w:type="spellStart"/>
            <w:r>
              <w:rPr>
                <w:rFonts w:ascii="Times New Roman" w:eastAsia="Times New Roman" w:hAnsi="Times New Roman" w:cs="Times New Roman"/>
                <w:lang w:eastAsia="ru-RU"/>
              </w:rPr>
              <w:t>Позимь</w:t>
            </w:r>
            <w:proofErr w:type="spellEnd"/>
            <w:r w:rsidRPr="00003F18">
              <w:rPr>
                <w:rFonts w:ascii="Times New Roman" w:eastAsia="Times New Roman" w:hAnsi="Times New Roman" w:cs="Times New Roman"/>
                <w:lang w:eastAsia="ru-RU"/>
              </w:rPr>
              <w:t xml:space="preserve">, адрес: </w:t>
            </w:r>
            <w:r w:rsidRPr="00334C18">
              <w:rPr>
                <w:rFonts w:ascii="Times New Roman" w:eastAsia="Times New Roman" w:hAnsi="Times New Roman" w:cs="Times New Roman"/>
                <w:shd w:val="clear" w:color="auto" w:fill="FFFFFF" w:themeFill="background1"/>
                <w:lang w:eastAsia="ar-SA"/>
              </w:rPr>
              <w:t xml:space="preserve">426044, Республика Удмуртия, </w:t>
            </w:r>
            <w:proofErr w:type="gramStart"/>
            <w:r w:rsidRPr="00334C18">
              <w:rPr>
                <w:rFonts w:ascii="Times New Roman" w:eastAsia="Times New Roman" w:hAnsi="Times New Roman" w:cs="Times New Roman"/>
                <w:shd w:val="clear" w:color="auto" w:fill="FFFFFF" w:themeFill="background1"/>
                <w:lang w:eastAsia="ar-SA"/>
              </w:rPr>
              <w:t>г</w:t>
            </w:r>
            <w:proofErr w:type="gramEnd"/>
            <w:r w:rsidRPr="00334C18">
              <w:rPr>
                <w:rFonts w:ascii="Times New Roman" w:eastAsia="Times New Roman" w:hAnsi="Times New Roman" w:cs="Times New Roman"/>
                <w:shd w:val="clear" w:color="auto" w:fill="FFFFFF" w:themeFill="background1"/>
                <w:lang w:eastAsia="ar-SA"/>
              </w:rPr>
              <w:t xml:space="preserve">. Ижевск, – агентство на станции </w:t>
            </w:r>
            <w:proofErr w:type="spellStart"/>
            <w:r w:rsidRPr="00334C18">
              <w:rPr>
                <w:rFonts w:ascii="Times New Roman" w:eastAsia="Times New Roman" w:hAnsi="Times New Roman" w:cs="Times New Roman"/>
                <w:shd w:val="clear" w:color="auto" w:fill="FFFFFF" w:themeFill="background1"/>
                <w:lang w:eastAsia="ar-SA"/>
              </w:rPr>
              <w:t>Позимь</w:t>
            </w:r>
            <w:proofErr w:type="spellEnd"/>
            <w:r w:rsidRPr="00003F18">
              <w:rPr>
                <w:rFonts w:ascii="Times New Roman" w:eastAsia="Times New Roman" w:hAnsi="Times New Roman" w:cs="Times New Roman"/>
                <w:lang w:eastAsia="ru-RU"/>
              </w:rPr>
              <w:t xml:space="preserve"> по заявке с оформленными документами не позднее 1 часа до необходимого времени, указанного в самой заявке;</w:t>
            </w:r>
          </w:p>
          <w:p w:rsidR="00EC75AC" w:rsidRPr="000645C7" w:rsidRDefault="00EC75AC" w:rsidP="00EC75AC">
            <w:pPr>
              <w:numPr>
                <w:ilvl w:val="0"/>
                <w:numId w:val="19"/>
              </w:numPr>
              <w:suppressAutoHyphens/>
              <w:spacing w:after="0" w:line="240" w:lineRule="auto"/>
              <w:ind w:left="34" w:firstLine="425"/>
              <w:contextualSpacing/>
              <w:jc w:val="both"/>
              <w:rPr>
                <w:rFonts w:ascii="Times New Roman" w:eastAsia="Times New Roman" w:hAnsi="Times New Roman" w:cs="Times New Roman"/>
                <w:color w:val="000000"/>
                <w:lang w:eastAsia="ru-RU"/>
              </w:rPr>
            </w:pPr>
            <w:r w:rsidRPr="000645C7">
              <w:rPr>
                <w:rFonts w:ascii="Times New Roman" w:eastAsia="Times New Roman" w:hAnsi="Times New Roman" w:cs="Times New Roman"/>
                <w:color w:val="000000"/>
                <w:lang w:eastAsia="ru-RU"/>
              </w:rPr>
              <w:t>соответствие транспортных средств ГОСТ 24098-80 «Полуприцепы-контейнеровозы. Типы. Основные параметры и размеры»;</w:t>
            </w:r>
          </w:p>
          <w:p w:rsidR="00EC75AC" w:rsidRPr="000645C7" w:rsidRDefault="00EC75AC" w:rsidP="00EC75AC">
            <w:pPr>
              <w:numPr>
                <w:ilvl w:val="0"/>
                <w:numId w:val="19"/>
              </w:numPr>
              <w:suppressAutoHyphens/>
              <w:spacing w:after="0" w:line="240" w:lineRule="auto"/>
              <w:ind w:left="34" w:firstLine="425"/>
              <w:contextualSpacing/>
              <w:jc w:val="both"/>
              <w:rPr>
                <w:rFonts w:ascii="Times New Roman" w:eastAsia="Times New Roman" w:hAnsi="Times New Roman" w:cs="Times New Roman"/>
                <w:color w:val="000000"/>
                <w:lang w:eastAsia="ru-RU"/>
              </w:rPr>
            </w:pPr>
            <w:r w:rsidRPr="000645C7">
              <w:rPr>
                <w:rFonts w:ascii="Times New Roman" w:eastAsia="Times New Roman" w:hAnsi="Times New Roman" w:cs="Times New Roman"/>
                <w:color w:val="000000"/>
                <w:lang w:eastAsia="ru-RU"/>
              </w:rPr>
              <w:t>соответствие транспортных средств ГОСТ 19173-80 Полуприцеп-контейнеровоз грузоподъемностью 20, 320 т. Параметры и размеры. Общие технические требования;</w:t>
            </w:r>
          </w:p>
          <w:p w:rsidR="00EC75AC" w:rsidRPr="000645C7" w:rsidRDefault="00EC75AC" w:rsidP="00EC75AC">
            <w:pPr>
              <w:numPr>
                <w:ilvl w:val="0"/>
                <w:numId w:val="19"/>
              </w:numPr>
              <w:suppressAutoHyphens/>
              <w:spacing w:after="0" w:line="240" w:lineRule="auto"/>
              <w:ind w:left="34" w:firstLine="425"/>
              <w:contextualSpacing/>
              <w:jc w:val="both"/>
              <w:rPr>
                <w:rFonts w:ascii="Times New Roman" w:eastAsia="Times New Roman" w:hAnsi="Times New Roman" w:cs="Times New Roman"/>
                <w:color w:val="000000"/>
                <w:lang w:eastAsia="ru-RU"/>
              </w:rPr>
            </w:pPr>
            <w:r w:rsidRPr="000645C7">
              <w:rPr>
                <w:rFonts w:ascii="Times New Roman" w:eastAsia="Times New Roman" w:hAnsi="Times New Roman" w:cs="Times New Roman"/>
                <w:color w:val="000000"/>
                <w:lang w:eastAsia="ru-RU"/>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EC75AC" w:rsidRPr="00003F18" w:rsidRDefault="00EC75AC" w:rsidP="00EC75AC">
            <w:pPr>
              <w:numPr>
                <w:ilvl w:val="0"/>
                <w:numId w:val="19"/>
              </w:numPr>
              <w:suppressAutoHyphens/>
              <w:spacing w:after="0" w:line="240" w:lineRule="auto"/>
              <w:ind w:left="34" w:firstLine="425"/>
              <w:contextualSpacing/>
              <w:jc w:val="both"/>
              <w:rPr>
                <w:rFonts w:ascii="Times New Roman" w:eastAsia="Times New Roman" w:hAnsi="Times New Roman" w:cs="Times New Roman"/>
                <w:color w:val="000000"/>
                <w:lang w:eastAsia="ar-SA"/>
              </w:rPr>
            </w:pPr>
            <w:r w:rsidRPr="000645C7">
              <w:rPr>
                <w:rFonts w:ascii="Times New Roman" w:eastAsia="Times New Roman" w:hAnsi="Times New Roman" w:cs="Times New Roman"/>
              </w:rPr>
              <w:t>наличие опыта выполнения аналогичных</w:t>
            </w:r>
            <w:r w:rsidRPr="00003F18">
              <w:rPr>
                <w:rFonts w:ascii="Times New Roman" w:eastAsia="Times New Roman" w:hAnsi="Times New Roman" w:cs="Times New Roman"/>
              </w:rPr>
              <w:t xml:space="preserve"> работ 2 года и более (считается с момента регистрации юридического лица/и или индивидуального предпринимателя), приветствуются </w:t>
            </w:r>
            <w:r w:rsidRPr="00003F18">
              <w:rPr>
                <w:rFonts w:ascii="Times New Roman" w:eastAsia="Times New Roman" w:hAnsi="Times New Roman" w:cs="Times New Roman"/>
                <w:color w:val="000000"/>
              </w:rPr>
              <w:t xml:space="preserve">положительные отзывы, рекомендации </w:t>
            </w:r>
            <w:r w:rsidRPr="00003F18">
              <w:rPr>
                <w:rFonts w:ascii="Times New Roman" w:eastAsia="Times New Roman" w:hAnsi="Times New Roman" w:cs="Times New Roman"/>
                <w:color w:val="000000"/>
                <w:lang w:eastAsia="ar-SA"/>
              </w:rPr>
              <w:t>требования к экипажу;</w:t>
            </w:r>
          </w:p>
          <w:p w:rsidR="00EC75AC" w:rsidRPr="00003F18" w:rsidRDefault="00EC75AC" w:rsidP="00EC75AC">
            <w:pPr>
              <w:pStyle w:val="af6"/>
              <w:numPr>
                <w:ilvl w:val="0"/>
                <w:numId w:val="19"/>
              </w:numPr>
              <w:tabs>
                <w:tab w:val="left" w:pos="900"/>
              </w:tabs>
              <w:spacing w:after="200" w:line="276" w:lineRule="auto"/>
              <w:ind w:left="0" w:firstLine="459"/>
              <w:jc w:val="both"/>
              <w:rPr>
                <w:rFonts w:ascii="Times New Roman" w:eastAsia="Times New Roman" w:hAnsi="Times New Roman" w:cs="Times New Roman"/>
                <w:color w:val="000000"/>
                <w:sz w:val="22"/>
                <w:lang w:eastAsia="ru-RU"/>
              </w:rPr>
            </w:pPr>
            <w:r w:rsidRPr="00003F18">
              <w:rPr>
                <w:rFonts w:ascii="Times New Roman" w:eastAsia="Times New Roman" w:hAnsi="Times New Roman" w:cs="Times New Roman"/>
                <w:color w:val="000000"/>
                <w:sz w:val="22"/>
                <w:lang w:eastAsia="ru-RU"/>
              </w:rPr>
              <w:t xml:space="preserve">к работе допускаются квалифицированные водители (экипаж), прошедшие медицинское освидетельствование, а также имеющие при себе </w:t>
            </w:r>
            <w:r w:rsidRPr="00003F18">
              <w:rPr>
                <w:rFonts w:ascii="Times New Roman" w:eastAsia="Times New Roman" w:hAnsi="Times New Roman" w:cs="Times New Roman"/>
                <w:color w:val="000000"/>
                <w:sz w:val="22"/>
                <w:lang w:eastAsia="ru-RU"/>
              </w:rPr>
              <w:lastRenderedPageBreak/>
              <w:t>путевой лист.</w:t>
            </w:r>
          </w:p>
          <w:p w:rsidR="00EC75AC" w:rsidRPr="00003F18" w:rsidRDefault="00EC75AC" w:rsidP="00EC75AC">
            <w:pPr>
              <w:pStyle w:val="af6"/>
              <w:tabs>
                <w:tab w:val="left" w:pos="900"/>
              </w:tabs>
              <w:spacing w:after="200" w:line="276" w:lineRule="auto"/>
              <w:ind w:left="459"/>
              <w:jc w:val="both"/>
              <w:rPr>
                <w:rFonts w:ascii="Times New Roman" w:eastAsia="Times New Roman" w:hAnsi="Times New Roman" w:cs="Times New Roman"/>
                <w:color w:val="000000"/>
                <w:sz w:val="22"/>
                <w:lang w:eastAsia="ru-RU"/>
              </w:rPr>
            </w:pPr>
          </w:p>
          <w:p w:rsidR="00EC75AC" w:rsidRPr="00003F18" w:rsidRDefault="00EC75AC" w:rsidP="00EC75AC">
            <w:pPr>
              <w:pStyle w:val="af6"/>
              <w:tabs>
                <w:tab w:val="left" w:pos="900"/>
              </w:tabs>
              <w:spacing w:after="200" w:line="276" w:lineRule="auto"/>
              <w:ind w:left="502" w:hanging="43"/>
              <w:jc w:val="both"/>
              <w:rPr>
                <w:rFonts w:ascii="Times New Roman" w:hAnsi="Times New Roman" w:cs="Times New Roman"/>
                <w:b/>
                <w:bCs/>
                <w:sz w:val="22"/>
                <w:u w:val="single"/>
              </w:rPr>
            </w:pPr>
            <w:r w:rsidRPr="00003F18">
              <w:rPr>
                <w:rFonts w:ascii="Times New Roman" w:hAnsi="Times New Roman" w:cs="Times New Roman"/>
                <w:sz w:val="22"/>
                <w:u w:val="single"/>
              </w:rPr>
              <w:t>Требования к водителям-экспедиторам:</w:t>
            </w:r>
          </w:p>
          <w:p w:rsidR="00EC75AC" w:rsidRPr="00003F18" w:rsidRDefault="00EC75AC" w:rsidP="00EC75AC">
            <w:pPr>
              <w:pStyle w:val="af6"/>
              <w:numPr>
                <w:ilvl w:val="0"/>
                <w:numId w:val="20"/>
              </w:numPr>
              <w:spacing w:after="200" w:line="276" w:lineRule="auto"/>
              <w:ind w:left="0" w:firstLine="459"/>
              <w:jc w:val="both"/>
              <w:rPr>
                <w:rFonts w:ascii="Times New Roman" w:hAnsi="Times New Roman" w:cs="Times New Roman"/>
                <w:color w:val="FF0000"/>
                <w:sz w:val="22"/>
              </w:rPr>
            </w:pPr>
            <w:r w:rsidRPr="00003F18">
              <w:rPr>
                <w:rFonts w:ascii="Times New Roman" w:hAnsi="Times New Roman" w:cs="Times New Roman"/>
                <w:sz w:val="22"/>
              </w:rPr>
              <w:t xml:space="preserve">наличие у </w:t>
            </w:r>
            <w:r>
              <w:rPr>
                <w:rFonts w:ascii="Times New Roman" w:hAnsi="Times New Roman" w:cs="Times New Roman"/>
                <w:sz w:val="22"/>
              </w:rPr>
              <w:t>претендента</w:t>
            </w:r>
            <w:r w:rsidRPr="00003F18">
              <w:rPr>
                <w:rFonts w:ascii="Times New Roman" w:hAnsi="Times New Roman" w:cs="Times New Roman"/>
                <w:sz w:val="22"/>
              </w:rPr>
              <w:t xml:space="preserve"> в штате водителей соответствующей квалификации - в/у категории</w:t>
            </w:r>
            <w:proofErr w:type="gramStart"/>
            <w:r w:rsidRPr="00003F18">
              <w:rPr>
                <w:rFonts w:ascii="Times New Roman" w:hAnsi="Times New Roman" w:cs="Times New Roman"/>
                <w:sz w:val="22"/>
              </w:rPr>
              <w:t xml:space="preserve"> С</w:t>
            </w:r>
            <w:proofErr w:type="gramEnd"/>
            <w:r w:rsidRPr="00003F18">
              <w:rPr>
                <w:rFonts w:ascii="Times New Roman" w:hAnsi="Times New Roman" w:cs="Times New Roman"/>
                <w:sz w:val="22"/>
              </w:rPr>
              <w:t>, Е.</w:t>
            </w:r>
          </w:p>
          <w:p w:rsidR="00EC75AC" w:rsidRPr="00003F18" w:rsidRDefault="00EC75AC" w:rsidP="00EC75AC">
            <w:pPr>
              <w:pStyle w:val="af6"/>
              <w:numPr>
                <w:ilvl w:val="0"/>
                <w:numId w:val="20"/>
              </w:numPr>
              <w:suppressAutoHyphens/>
              <w:ind w:left="34" w:firstLine="425"/>
              <w:jc w:val="both"/>
              <w:rPr>
                <w:rFonts w:ascii="Times New Roman" w:eastAsia="Times New Roman" w:hAnsi="Times New Roman" w:cs="Times New Roman"/>
                <w:sz w:val="22"/>
                <w:lang w:eastAsia="ru-RU"/>
              </w:rPr>
            </w:pPr>
            <w:r w:rsidRPr="00003F18">
              <w:rPr>
                <w:rFonts w:ascii="Times New Roman" w:eastAsia="Times New Roman" w:hAnsi="Times New Roman" w:cs="Times New Roman"/>
                <w:color w:val="000000"/>
                <w:sz w:val="22"/>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03F18">
              <w:rPr>
                <w:rFonts w:ascii="Times New Roman" w:eastAsia="Times New Roman" w:hAnsi="Times New Roman" w:cs="Times New Roman"/>
                <w:sz w:val="22"/>
                <w:lang w:eastAsia="ru-RU"/>
              </w:rPr>
              <w:t>форме Приложения № 6 к документации о закупке;</w:t>
            </w:r>
          </w:p>
          <w:p w:rsidR="00EC75AC" w:rsidRPr="003262C2" w:rsidRDefault="00EC75AC" w:rsidP="00EC75AC">
            <w:pPr>
              <w:numPr>
                <w:ilvl w:val="0"/>
                <w:numId w:val="20"/>
              </w:numPr>
              <w:suppressAutoHyphens/>
              <w:spacing w:after="0" w:line="240" w:lineRule="auto"/>
              <w:ind w:left="34" w:firstLine="425"/>
              <w:contextualSpacing/>
              <w:jc w:val="both"/>
              <w:rPr>
                <w:rFonts w:ascii="Times New Roman" w:eastAsia="Times New Roman" w:hAnsi="Times New Roman" w:cs="Times New Roman"/>
                <w:color w:val="000000"/>
                <w:lang w:eastAsia="ru-RU"/>
              </w:rPr>
            </w:pPr>
            <w:r w:rsidRPr="00003F18">
              <w:rPr>
                <w:rFonts w:ascii="Times New Roman" w:eastAsia="Times New Roman" w:hAnsi="Times New Roman" w:cs="Times New Roman"/>
                <w:color w:val="000000"/>
                <w:spacing w:val="-9"/>
                <w:lang w:eastAsia="ru-RU"/>
              </w:rPr>
              <w:t>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C75AC" w:rsidRPr="00003F18" w:rsidRDefault="00EC75AC" w:rsidP="00EC75AC">
            <w:pPr>
              <w:suppressAutoHyphens/>
              <w:spacing w:after="0" w:line="240" w:lineRule="auto"/>
              <w:ind w:left="34" w:firstLine="425"/>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9"/>
                <w:lang w:eastAsia="ru-RU"/>
              </w:rPr>
              <w:t>Информация о водителях предоставляется претендентом по форме приложения № 8 к настоящей документации о закупке.</w:t>
            </w:r>
          </w:p>
          <w:p w:rsidR="00EC75AC" w:rsidRPr="00003F18" w:rsidRDefault="00EC75AC" w:rsidP="00EC75AC">
            <w:pPr>
              <w:suppressAutoHyphens/>
              <w:spacing w:after="0" w:line="240" w:lineRule="auto"/>
              <w:ind w:firstLine="459"/>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 xml:space="preserve">Порядок выполнения работ - круглосуточно. </w:t>
            </w:r>
          </w:p>
          <w:p w:rsidR="00EC75AC" w:rsidRPr="00003F18" w:rsidRDefault="00EC75AC" w:rsidP="00EC75AC">
            <w:pPr>
              <w:suppressAutoHyphens/>
              <w:spacing w:after="0" w:line="240" w:lineRule="auto"/>
              <w:ind w:firstLine="459"/>
              <w:jc w:val="both"/>
              <w:rPr>
                <w:rFonts w:ascii="Times New Roman" w:eastAsia="Times New Roman" w:hAnsi="Times New Roman" w:cs="Times New Roman"/>
                <w:b/>
                <w:color w:val="000000"/>
                <w:lang w:eastAsia="ar-SA"/>
              </w:rPr>
            </w:pPr>
          </w:p>
        </w:tc>
      </w:tr>
      <w:tr w:rsidR="00EC75AC" w:rsidRPr="00003F18" w:rsidTr="009463BA">
        <w:trPr>
          <w:trHeight w:val="597"/>
        </w:trPr>
        <w:tc>
          <w:tcPr>
            <w:tcW w:w="2410" w:type="dxa"/>
          </w:tcPr>
          <w:p w:rsidR="00EC75AC" w:rsidRPr="00003F18" w:rsidRDefault="00EC75AC" w:rsidP="004961BC">
            <w:pPr>
              <w:suppressAutoHyphens/>
              <w:spacing w:after="0" w:line="274"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lastRenderedPageBreak/>
              <w:t xml:space="preserve">7. Особые требования. </w:t>
            </w:r>
          </w:p>
        </w:tc>
        <w:tc>
          <w:tcPr>
            <w:tcW w:w="7796" w:type="dxa"/>
          </w:tcPr>
          <w:p w:rsidR="00EC75AC" w:rsidRPr="00003F18" w:rsidRDefault="00EC75AC" w:rsidP="00980E9B">
            <w:pPr>
              <w:numPr>
                <w:ilvl w:val="0"/>
                <w:numId w:val="21"/>
              </w:numPr>
              <w:suppressAutoHyphens/>
              <w:spacing w:after="0" w:line="240" w:lineRule="auto"/>
              <w:ind w:left="0" w:right="113" w:firstLine="459"/>
              <w:contextualSpacing/>
              <w:jc w:val="both"/>
              <w:rPr>
                <w:rFonts w:ascii="Times New Roman" w:eastAsia="Times New Roman" w:hAnsi="Times New Roman" w:cs="Times New Roman"/>
                <w:color w:val="000000"/>
                <w:lang w:eastAsia="ru-RU"/>
              </w:rPr>
            </w:pPr>
            <w:r w:rsidRPr="00003F18">
              <w:rPr>
                <w:rFonts w:ascii="Times New Roman" w:eastAsia="Times New Roman" w:hAnsi="Times New Roman" w:cs="Times New Roman"/>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C75AC" w:rsidRPr="00A201F5" w:rsidRDefault="00EC75AC" w:rsidP="004D7BE9">
            <w:pPr>
              <w:numPr>
                <w:ilvl w:val="0"/>
                <w:numId w:val="21"/>
              </w:numPr>
              <w:suppressAutoHyphens/>
              <w:spacing w:after="0" w:line="240" w:lineRule="auto"/>
              <w:ind w:left="0" w:right="113" w:firstLine="459"/>
              <w:contextualSpacing/>
              <w:jc w:val="both"/>
              <w:rPr>
                <w:rFonts w:ascii="Times New Roman" w:eastAsia="Times New Roman" w:hAnsi="Times New Roman" w:cs="Times New Roman"/>
                <w:color w:val="000000"/>
                <w:lang w:eastAsia="ru-RU"/>
              </w:rPr>
            </w:pPr>
            <w:r w:rsidRPr="00A201F5">
              <w:rPr>
                <w:rFonts w:ascii="Times New Roman" w:eastAsia="Times New Roman" w:hAnsi="Times New Roman" w:cs="Times New Roman"/>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 копий.</w:t>
            </w:r>
          </w:p>
          <w:p w:rsidR="00EC75AC" w:rsidRPr="00003F18" w:rsidRDefault="00EC75AC" w:rsidP="004D7BE9">
            <w:pPr>
              <w:suppressAutoHyphens/>
              <w:spacing w:after="0" w:line="240" w:lineRule="auto"/>
              <w:ind w:right="113"/>
              <w:contextualSpacing/>
              <w:jc w:val="both"/>
              <w:rPr>
                <w:rFonts w:ascii="Times New Roman" w:eastAsia="Times New Roman" w:hAnsi="Times New Roman" w:cs="Times New Roman"/>
                <w:color w:val="000000"/>
                <w:lang w:eastAsia="ru-RU"/>
              </w:rPr>
            </w:pPr>
          </w:p>
        </w:tc>
      </w:tr>
      <w:tr w:rsidR="00EC75AC" w:rsidRPr="00003F18" w:rsidTr="009463BA">
        <w:trPr>
          <w:trHeight w:val="597"/>
        </w:trPr>
        <w:tc>
          <w:tcPr>
            <w:tcW w:w="2410" w:type="dxa"/>
          </w:tcPr>
          <w:p w:rsidR="00EC75AC" w:rsidRPr="00003F18" w:rsidRDefault="00EC75AC" w:rsidP="004961BC">
            <w:pPr>
              <w:suppressAutoHyphens/>
              <w:spacing w:after="0" w:line="274"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8.  Ставки арендной платы</w:t>
            </w:r>
          </w:p>
        </w:tc>
        <w:tc>
          <w:tcPr>
            <w:tcW w:w="7796" w:type="dxa"/>
          </w:tcPr>
          <w:p w:rsidR="00EC75AC" w:rsidRPr="00003F18" w:rsidRDefault="00EC75AC" w:rsidP="001E6518">
            <w:pPr>
              <w:suppressAutoHyphens/>
              <w:spacing w:after="0" w:line="240" w:lineRule="auto"/>
              <w:ind w:firstLine="459"/>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Финансово-коммерческие предложения должны быть предоставлены  по  форме Приложение № 3 к Документации о закупке.</w:t>
            </w:r>
          </w:p>
          <w:p w:rsidR="00EC75AC" w:rsidRPr="00003F18" w:rsidRDefault="00EC75AC" w:rsidP="003C5B90">
            <w:pPr>
              <w:suppressAutoHyphens/>
              <w:spacing w:after="0" w:line="240" w:lineRule="auto"/>
              <w:ind w:firstLine="459"/>
              <w:jc w:val="both"/>
              <w:rPr>
                <w:rFonts w:ascii="Times New Roman" w:eastAsia="Times New Roman" w:hAnsi="Times New Roman" w:cs="Times New Roman"/>
                <w:lang w:eastAsia="ru-RU"/>
              </w:rPr>
            </w:pPr>
            <w:r w:rsidRPr="00003F18">
              <w:rPr>
                <w:rFonts w:ascii="Times New Roman" w:eastAsia="Times New Roman" w:hAnsi="Times New Roman" w:cs="Times New Roman"/>
                <w:color w:val="000000"/>
                <w:lang w:eastAsia="ar-SA"/>
              </w:rPr>
              <w:t>Предельные ставки платы за аренду транспортных средств с экипажем, кроме НДС, указаны в Приложении № 1 к настоящему техническому заданию.</w:t>
            </w:r>
          </w:p>
          <w:p w:rsidR="00EC75AC" w:rsidRPr="00003F18" w:rsidRDefault="00EC75AC" w:rsidP="003C5B90">
            <w:pPr>
              <w:suppressAutoHyphens/>
              <w:spacing w:after="0" w:line="240" w:lineRule="auto"/>
              <w:ind w:firstLine="459"/>
              <w:jc w:val="both"/>
              <w:rPr>
                <w:rFonts w:ascii="Times New Roman" w:eastAsia="Times New Roman" w:hAnsi="Times New Roman" w:cs="Times New Roman"/>
                <w:lang w:eastAsia="ru-RU"/>
              </w:rPr>
            </w:pPr>
          </w:p>
        </w:tc>
      </w:tr>
      <w:tr w:rsidR="00EC75AC" w:rsidRPr="00003F18" w:rsidTr="009463BA">
        <w:trPr>
          <w:trHeight w:val="597"/>
        </w:trPr>
        <w:tc>
          <w:tcPr>
            <w:tcW w:w="2410" w:type="dxa"/>
          </w:tcPr>
          <w:p w:rsidR="00EC75AC" w:rsidRPr="00003F18" w:rsidRDefault="00EC75AC" w:rsidP="004961BC">
            <w:pPr>
              <w:suppressAutoHyphens/>
              <w:spacing w:after="0" w:line="274" w:lineRule="exact"/>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Иные условия</w:t>
            </w:r>
          </w:p>
        </w:tc>
        <w:tc>
          <w:tcPr>
            <w:tcW w:w="7796" w:type="dxa"/>
          </w:tcPr>
          <w:p w:rsidR="00EC75AC" w:rsidRPr="00003F18" w:rsidRDefault="00EC75AC" w:rsidP="00DF085D">
            <w:pPr>
              <w:suppressAutoHyphens/>
              <w:spacing w:after="0" w:line="240" w:lineRule="auto"/>
              <w:ind w:firstLine="459"/>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EC75AC" w:rsidRPr="00003F18" w:rsidRDefault="00EC75AC" w:rsidP="004961BC">
            <w:pPr>
              <w:suppressAutoHyphens/>
              <w:spacing w:after="0" w:line="240" w:lineRule="auto"/>
              <w:jc w:val="both"/>
              <w:rPr>
                <w:rFonts w:ascii="Times New Roman" w:eastAsia="Times New Roman" w:hAnsi="Times New Roman" w:cs="Times New Roman"/>
                <w:color w:val="000000"/>
                <w:lang w:eastAsia="ar-SA"/>
              </w:rPr>
            </w:pPr>
          </w:p>
        </w:tc>
      </w:tr>
    </w:tbl>
    <w:p w:rsidR="00054DD1" w:rsidRDefault="00054DD1" w:rsidP="00054DD1">
      <w:pPr>
        <w:suppressAutoHyphens/>
        <w:spacing w:after="0" w:line="240" w:lineRule="auto"/>
        <w:jc w:val="right"/>
        <w:rPr>
          <w:rFonts w:ascii="Times New Roman" w:eastAsia="Times New Roman" w:hAnsi="Times New Roman" w:cs="Times New Roman"/>
          <w:color w:val="000000"/>
          <w:sz w:val="24"/>
          <w:szCs w:val="24"/>
          <w:highlight w:val="lightGray"/>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020015" w:rsidRDefault="00020015" w:rsidP="00B11223">
      <w:pPr>
        <w:suppressAutoHyphens/>
        <w:spacing w:after="0" w:line="240" w:lineRule="auto"/>
        <w:ind w:left="5245"/>
        <w:rPr>
          <w:rFonts w:ascii="Times New Roman" w:eastAsia="Times New Roman" w:hAnsi="Times New Roman" w:cs="Times New Roman"/>
          <w:color w:val="000000"/>
          <w:sz w:val="24"/>
          <w:szCs w:val="24"/>
          <w:lang w:eastAsia="ar-SA"/>
        </w:rPr>
      </w:pPr>
    </w:p>
    <w:p w:rsidR="00B11223" w:rsidRDefault="00940503" w:rsidP="00B11223">
      <w:pPr>
        <w:suppressAutoHyphens/>
        <w:spacing w:after="0" w:line="240" w:lineRule="auto"/>
        <w:ind w:left="524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w:t>
      </w:r>
      <w:r w:rsidR="00054DD1" w:rsidRPr="00B11223">
        <w:rPr>
          <w:rFonts w:ascii="Times New Roman" w:eastAsia="Times New Roman" w:hAnsi="Times New Roman" w:cs="Times New Roman"/>
          <w:color w:val="000000"/>
          <w:sz w:val="24"/>
          <w:szCs w:val="24"/>
          <w:lang w:eastAsia="ar-SA"/>
        </w:rPr>
        <w:t xml:space="preserve">Приложение № 1 </w:t>
      </w:r>
    </w:p>
    <w:p w:rsidR="00B11223" w:rsidRDefault="00940503" w:rsidP="00B11223">
      <w:pPr>
        <w:suppressAutoHyphens/>
        <w:spacing w:after="0" w:line="240" w:lineRule="auto"/>
        <w:ind w:left="524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54DD1" w:rsidRPr="00B11223">
        <w:rPr>
          <w:rFonts w:ascii="Times New Roman" w:eastAsia="Times New Roman" w:hAnsi="Times New Roman" w:cs="Times New Roman"/>
          <w:color w:val="000000"/>
          <w:sz w:val="24"/>
          <w:szCs w:val="24"/>
          <w:lang w:eastAsia="ar-SA"/>
        </w:rPr>
        <w:t>к техническому заданию</w:t>
      </w:r>
    </w:p>
    <w:p w:rsidR="004961BC" w:rsidRDefault="00B11223" w:rsidP="00B11223">
      <w:pPr>
        <w:suppressAutoHyphens/>
        <w:spacing w:after="0" w:line="240" w:lineRule="auto"/>
        <w:ind w:left="524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раздела № 4 документации о закупке</w:t>
      </w:r>
    </w:p>
    <w:p w:rsidR="00054DD1" w:rsidRDefault="00054DD1" w:rsidP="00054DD1">
      <w:pPr>
        <w:suppressAutoHyphens/>
        <w:spacing w:after="0" w:line="240" w:lineRule="auto"/>
        <w:jc w:val="right"/>
        <w:rPr>
          <w:rFonts w:ascii="Times New Roman" w:eastAsia="Times New Roman" w:hAnsi="Times New Roman" w:cs="Times New Roman"/>
          <w:color w:val="000000"/>
          <w:sz w:val="24"/>
          <w:szCs w:val="24"/>
          <w:lang w:eastAsia="ar-SA"/>
        </w:rPr>
      </w:pPr>
    </w:p>
    <w:p w:rsidR="00054DD1" w:rsidRPr="00FF0294" w:rsidRDefault="00054DD1" w:rsidP="00054DD1">
      <w:pPr>
        <w:ind w:firstLine="709"/>
        <w:jc w:val="center"/>
        <w:rPr>
          <w:rFonts w:ascii="Times New Roman" w:hAnsi="Times New Roman" w:cs="Times New Roman"/>
          <w:b/>
          <w:bCs/>
          <w:sz w:val="24"/>
          <w:szCs w:val="24"/>
        </w:rPr>
      </w:pPr>
      <w:r>
        <w:rPr>
          <w:rFonts w:ascii="Times New Roman" w:hAnsi="Times New Roman" w:cs="Times New Roman"/>
          <w:b/>
          <w:bCs/>
          <w:sz w:val="24"/>
          <w:szCs w:val="24"/>
        </w:rPr>
        <w:t>Предельные ставки</w:t>
      </w:r>
      <w:r w:rsidRPr="00FF0294">
        <w:rPr>
          <w:rFonts w:ascii="Times New Roman" w:hAnsi="Times New Roman" w:cs="Times New Roman"/>
          <w:b/>
          <w:bCs/>
          <w:sz w:val="24"/>
          <w:szCs w:val="24"/>
        </w:rPr>
        <w:t xml:space="preserve"> платы за аренду транспортных средств с экипажем</w:t>
      </w:r>
    </w:p>
    <w:p w:rsidR="00054DD1" w:rsidRPr="00020015" w:rsidRDefault="00054DD1" w:rsidP="00054DD1">
      <w:pPr>
        <w:ind w:firstLine="709"/>
        <w:jc w:val="center"/>
        <w:rPr>
          <w:rFonts w:ascii="Times New Roman" w:hAnsi="Times New Roman" w:cs="Times New Roman"/>
          <w:b/>
          <w:bCs/>
          <w:i/>
          <w:color w:val="000000"/>
          <w:sz w:val="24"/>
          <w:szCs w:val="24"/>
        </w:rPr>
      </w:pPr>
      <w:r w:rsidRPr="00020015">
        <w:rPr>
          <w:rFonts w:ascii="Times New Roman" w:hAnsi="Times New Roman" w:cs="Times New Roman"/>
          <w:b/>
          <w:bCs/>
          <w:i/>
          <w:color w:val="000000"/>
          <w:sz w:val="24"/>
          <w:szCs w:val="24"/>
        </w:rPr>
        <w:t>Перевозка контейнеров в город</w:t>
      </w:r>
      <w:r w:rsidR="003046DB" w:rsidRPr="00020015">
        <w:rPr>
          <w:rFonts w:ascii="Times New Roman" w:hAnsi="Times New Roman" w:cs="Times New Roman"/>
          <w:b/>
          <w:bCs/>
          <w:i/>
          <w:color w:val="000000"/>
          <w:sz w:val="24"/>
          <w:szCs w:val="24"/>
        </w:rPr>
        <w:t>е</w:t>
      </w:r>
    </w:p>
    <w:tbl>
      <w:tblPr>
        <w:tblW w:w="9073" w:type="dxa"/>
        <w:tblInd w:w="534" w:type="dxa"/>
        <w:tblLook w:val="04A0"/>
      </w:tblPr>
      <w:tblGrid>
        <w:gridCol w:w="3261"/>
        <w:gridCol w:w="1417"/>
        <w:gridCol w:w="1418"/>
        <w:gridCol w:w="1417"/>
        <w:gridCol w:w="1560"/>
      </w:tblGrid>
      <w:tr w:rsidR="00020015" w:rsidRPr="00BE17EB" w:rsidTr="00687BFA">
        <w:trPr>
          <w:trHeight w:val="78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Наименование услуги</w:t>
            </w:r>
          </w:p>
        </w:tc>
        <w:tc>
          <w:tcPr>
            <w:tcW w:w="5812" w:type="dxa"/>
            <w:gridSpan w:val="4"/>
            <w:tcBorders>
              <w:top w:val="single" w:sz="4" w:space="0" w:color="auto"/>
              <w:left w:val="nil"/>
              <w:bottom w:val="single" w:sz="4" w:space="0" w:color="000000"/>
              <w:right w:val="single" w:sz="4" w:space="0" w:color="auto"/>
            </w:tcBorders>
            <w:shd w:val="clear" w:color="auto" w:fill="auto"/>
            <w:noWrap/>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 xml:space="preserve">Предельные ставки арендной платы за 1 </w:t>
            </w:r>
            <w:proofErr w:type="spellStart"/>
            <w:r w:rsidRPr="00BE17EB">
              <w:rPr>
                <w:rFonts w:ascii="Times New Roman" w:hAnsi="Times New Roman" w:cs="Times New Roman"/>
              </w:rPr>
              <w:t>авторейс</w:t>
            </w:r>
            <w:proofErr w:type="spellEnd"/>
            <w:r>
              <w:rPr>
                <w:rFonts w:ascii="Times New Roman" w:hAnsi="Times New Roman" w:cs="Times New Roman"/>
              </w:rPr>
              <w:t xml:space="preserve">, </w:t>
            </w:r>
            <w:proofErr w:type="spellStart"/>
            <w:r>
              <w:rPr>
                <w:rFonts w:ascii="Times New Roman" w:hAnsi="Times New Roman" w:cs="Times New Roman"/>
              </w:rPr>
              <w:t>руб</w:t>
            </w:r>
            <w:proofErr w:type="spellEnd"/>
            <w:r w:rsidRPr="00BE17EB">
              <w:rPr>
                <w:rFonts w:ascii="Times New Roman" w:hAnsi="Times New Roman" w:cs="Times New Roman"/>
              </w:rPr>
              <w:t xml:space="preserve"> </w:t>
            </w:r>
          </w:p>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rPr>
              <w:t>(без учета НДС)</w:t>
            </w:r>
          </w:p>
        </w:tc>
      </w:tr>
      <w:tr w:rsidR="00020015" w:rsidRPr="00BE17EB" w:rsidTr="00687BFA">
        <w:trPr>
          <w:trHeight w:val="517"/>
        </w:trPr>
        <w:tc>
          <w:tcPr>
            <w:tcW w:w="3261" w:type="dxa"/>
            <w:vMerge w:val="restart"/>
            <w:tcBorders>
              <w:top w:val="single" w:sz="4" w:space="0" w:color="auto"/>
              <w:left w:val="single" w:sz="4" w:space="0" w:color="auto"/>
              <w:right w:val="single" w:sz="4" w:space="0" w:color="auto"/>
            </w:tcBorders>
            <w:shd w:val="clear" w:color="auto" w:fill="auto"/>
            <w:noWrap/>
            <w:vAlign w:val="bottom"/>
            <w:hideMark/>
          </w:tcPr>
          <w:p w:rsidR="00020015" w:rsidRPr="00BE17EB" w:rsidRDefault="00020015" w:rsidP="00020015">
            <w:pPr>
              <w:jc w:val="both"/>
              <w:rPr>
                <w:rFonts w:ascii="Times New Roman" w:hAnsi="Times New Roman" w:cs="Times New Roman"/>
              </w:rPr>
            </w:pPr>
            <w:r w:rsidRPr="00BE17EB">
              <w:rPr>
                <w:rFonts w:ascii="Times New Roman" w:hAnsi="Times New Roman" w:cs="Times New Roman"/>
                <w:bCs/>
              </w:rPr>
              <w:t>Перевозка контейнера в городской черте согласно зональности автоперевозки</w:t>
            </w:r>
          </w:p>
        </w:tc>
        <w:tc>
          <w:tcPr>
            <w:tcW w:w="1417" w:type="dxa"/>
            <w:vMerge w:val="restart"/>
            <w:tcBorders>
              <w:top w:val="single" w:sz="4" w:space="0" w:color="auto"/>
              <w:left w:val="nil"/>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bCs/>
              </w:rPr>
              <w:t>24 фут</w:t>
            </w:r>
          </w:p>
        </w:tc>
        <w:tc>
          <w:tcPr>
            <w:tcW w:w="1418" w:type="dxa"/>
            <w:vMerge w:val="restart"/>
            <w:tcBorders>
              <w:top w:val="single" w:sz="4" w:space="0" w:color="auto"/>
              <w:left w:val="nil"/>
              <w:right w:val="single" w:sz="4" w:space="0" w:color="auto"/>
            </w:tcBorders>
            <w:vAlign w:val="bottom"/>
          </w:tcPr>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bCs/>
              </w:rPr>
              <w:t>40 фут</w:t>
            </w:r>
          </w:p>
        </w:tc>
        <w:tc>
          <w:tcPr>
            <w:tcW w:w="1417" w:type="dxa"/>
            <w:vMerge w:val="restart"/>
            <w:tcBorders>
              <w:top w:val="single" w:sz="4" w:space="0" w:color="auto"/>
              <w:left w:val="single" w:sz="4" w:space="0" w:color="auto"/>
              <w:right w:val="single" w:sz="4" w:space="0" w:color="auto"/>
            </w:tcBorders>
            <w:vAlign w:val="bottom"/>
          </w:tcPr>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bCs/>
              </w:rPr>
              <w:t>3-х тонный</w:t>
            </w:r>
          </w:p>
        </w:tc>
        <w:tc>
          <w:tcPr>
            <w:tcW w:w="1560" w:type="dxa"/>
            <w:vMerge w:val="restart"/>
            <w:tcBorders>
              <w:top w:val="single" w:sz="4" w:space="0" w:color="auto"/>
              <w:left w:val="single" w:sz="4" w:space="0" w:color="auto"/>
              <w:right w:val="single" w:sz="4" w:space="0" w:color="auto"/>
            </w:tcBorders>
            <w:vAlign w:val="bottom"/>
          </w:tcPr>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bCs/>
              </w:rPr>
              <w:t>5-и тонный</w:t>
            </w:r>
          </w:p>
        </w:tc>
      </w:tr>
      <w:tr w:rsidR="00020015" w:rsidRPr="00BE17EB" w:rsidTr="00687BFA">
        <w:trPr>
          <w:trHeight w:val="653"/>
        </w:trPr>
        <w:tc>
          <w:tcPr>
            <w:tcW w:w="3261" w:type="dxa"/>
            <w:vMerge/>
            <w:tcBorders>
              <w:left w:val="single" w:sz="4" w:space="0" w:color="auto"/>
              <w:bottom w:val="single" w:sz="4" w:space="0" w:color="auto"/>
              <w:right w:val="single" w:sz="4" w:space="0" w:color="auto"/>
            </w:tcBorders>
            <w:shd w:val="clear" w:color="auto" w:fill="auto"/>
            <w:noWrap/>
            <w:vAlign w:val="bottom"/>
          </w:tcPr>
          <w:p w:rsidR="00020015" w:rsidRPr="00BE17EB" w:rsidRDefault="00020015" w:rsidP="00375679">
            <w:pPr>
              <w:jc w:val="center"/>
              <w:rPr>
                <w:rFonts w:ascii="Times New Roman" w:hAnsi="Times New Roman" w:cs="Times New Roman"/>
                <w:bCs/>
              </w:rPr>
            </w:pPr>
          </w:p>
        </w:tc>
        <w:tc>
          <w:tcPr>
            <w:tcW w:w="1417" w:type="dxa"/>
            <w:vMerge/>
            <w:tcBorders>
              <w:left w:val="nil"/>
              <w:bottom w:val="single" w:sz="4" w:space="0" w:color="000000"/>
              <w:right w:val="single" w:sz="4" w:space="0" w:color="000000"/>
            </w:tcBorders>
            <w:shd w:val="clear" w:color="auto" w:fill="auto"/>
            <w:noWrap/>
            <w:vAlign w:val="bottom"/>
          </w:tcPr>
          <w:p w:rsidR="00020015" w:rsidRPr="00BE17EB" w:rsidRDefault="00020015" w:rsidP="00375679">
            <w:pPr>
              <w:jc w:val="center"/>
              <w:rPr>
                <w:rFonts w:ascii="Times New Roman" w:hAnsi="Times New Roman" w:cs="Times New Roman"/>
                <w:bCs/>
              </w:rPr>
            </w:pPr>
          </w:p>
        </w:tc>
        <w:tc>
          <w:tcPr>
            <w:tcW w:w="1418" w:type="dxa"/>
            <w:vMerge/>
            <w:tcBorders>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bCs/>
              </w:rPr>
            </w:pPr>
          </w:p>
        </w:tc>
        <w:tc>
          <w:tcPr>
            <w:tcW w:w="1417" w:type="dxa"/>
            <w:vMerge/>
            <w:tcBorders>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bCs/>
              </w:rPr>
            </w:pPr>
          </w:p>
        </w:tc>
        <w:tc>
          <w:tcPr>
            <w:tcW w:w="1560" w:type="dxa"/>
            <w:vMerge/>
            <w:tcBorders>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bCs/>
              </w:rPr>
            </w:pP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№1     (от 1 до 5 км)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2279</w:t>
            </w:r>
          </w:p>
        </w:tc>
        <w:tc>
          <w:tcPr>
            <w:tcW w:w="1418" w:type="dxa"/>
            <w:tcBorders>
              <w:top w:val="single" w:sz="4" w:space="0" w:color="000000"/>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4332</w:t>
            </w:r>
          </w:p>
        </w:tc>
        <w:tc>
          <w:tcPr>
            <w:tcW w:w="1417" w:type="dxa"/>
            <w:tcBorders>
              <w:top w:val="single" w:sz="4" w:space="0" w:color="000000"/>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1125</w:t>
            </w:r>
          </w:p>
        </w:tc>
        <w:tc>
          <w:tcPr>
            <w:tcW w:w="1560" w:type="dxa"/>
            <w:tcBorders>
              <w:top w:val="single" w:sz="4" w:space="0" w:color="000000"/>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1125</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№2   (от 6 до 10 км)</w:t>
            </w:r>
          </w:p>
        </w:tc>
        <w:tc>
          <w:tcPr>
            <w:tcW w:w="1417" w:type="dxa"/>
            <w:tcBorders>
              <w:top w:val="nil"/>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2554</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4650</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1348</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1348</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№3 (от 11 до 15 км)</w:t>
            </w:r>
          </w:p>
        </w:tc>
        <w:tc>
          <w:tcPr>
            <w:tcW w:w="1417" w:type="dxa"/>
            <w:tcBorders>
              <w:top w:val="nil"/>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2830</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4968</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1570</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1570</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№4 (от 16 до 20 км)</w:t>
            </w:r>
          </w:p>
        </w:tc>
        <w:tc>
          <w:tcPr>
            <w:tcW w:w="1417" w:type="dxa"/>
            <w:tcBorders>
              <w:top w:val="nil"/>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3105</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5286</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1793</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1793</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№5 (от 21 до 25 км)</w:t>
            </w:r>
          </w:p>
        </w:tc>
        <w:tc>
          <w:tcPr>
            <w:tcW w:w="1417" w:type="dxa"/>
            <w:tcBorders>
              <w:top w:val="nil"/>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3381</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5604</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2016</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2016</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№6 (от 26 до 30 км)</w:t>
            </w:r>
          </w:p>
        </w:tc>
        <w:tc>
          <w:tcPr>
            <w:tcW w:w="1417" w:type="dxa"/>
            <w:tcBorders>
              <w:top w:val="nil"/>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3657</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5922</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2238</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2238</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№7 (от 31 до 35 км)</w:t>
            </w:r>
          </w:p>
        </w:tc>
        <w:tc>
          <w:tcPr>
            <w:tcW w:w="1417" w:type="dxa"/>
            <w:tcBorders>
              <w:top w:val="nil"/>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3932</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6240</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2461</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2461</w:t>
            </w:r>
          </w:p>
        </w:tc>
      </w:tr>
      <w:tr w:rsidR="00020015" w:rsidRPr="00BE17EB" w:rsidTr="00687BFA">
        <w:trPr>
          <w:trHeight w:val="315"/>
        </w:trPr>
        <w:tc>
          <w:tcPr>
            <w:tcW w:w="3261" w:type="dxa"/>
            <w:tcBorders>
              <w:top w:val="nil"/>
              <w:left w:val="single" w:sz="4" w:space="0" w:color="000000"/>
              <w:bottom w:val="single" w:sz="4" w:space="0" w:color="auto"/>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№8 (от 36 до 40 км)</w:t>
            </w:r>
          </w:p>
        </w:tc>
        <w:tc>
          <w:tcPr>
            <w:tcW w:w="1417" w:type="dxa"/>
            <w:tcBorders>
              <w:top w:val="nil"/>
              <w:left w:val="nil"/>
              <w:bottom w:val="single" w:sz="4" w:space="0" w:color="auto"/>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4208</w:t>
            </w:r>
          </w:p>
        </w:tc>
        <w:tc>
          <w:tcPr>
            <w:tcW w:w="1418" w:type="dxa"/>
            <w:tcBorders>
              <w:top w:val="nil"/>
              <w:left w:val="nil"/>
              <w:bottom w:val="single" w:sz="4" w:space="0" w:color="auto"/>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6558</w:t>
            </w:r>
          </w:p>
        </w:tc>
        <w:tc>
          <w:tcPr>
            <w:tcW w:w="1417" w:type="dxa"/>
            <w:tcBorders>
              <w:top w:val="nil"/>
              <w:left w:val="single" w:sz="4" w:space="0" w:color="auto"/>
              <w:bottom w:val="single" w:sz="4" w:space="0" w:color="auto"/>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2683</w:t>
            </w:r>
          </w:p>
        </w:tc>
        <w:tc>
          <w:tcPr>
            <w:tcW w:w="1560" w:type="dxa"/>
            <w:tcBorders>
              <w:top w:val="nil"/>
              <w:left w:val="single" w:sz="4" w:space="0" w:color="auto"/>
              <w:bottom w:val="single" w:sz="4" w:space="0" w:color="auto"/>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2683</w:t>
            </w:r>
          </w:p>
        </w:tc>
      </w:tr>
      <w:tr w:rsidR="00020015" w:rsidRPr="00BE17EB" w:rsidTr="00687BFA">
        <w:trPr>
          <w:trHeight w:val="190"/>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0015" w:rsidRPr="00BE17EB" w:rsidRDefault="00020015" w:rsidP="00375679">
            <w:pPr>
              <w:rPr>
                <w:rFonts w:ascii="Times New Roman" w:hAnsi="Times New Roman" w:cs="Times New Roman"/>
              </w:rPr>
            </w:pPr>
            <w:r w:rsidRPr="00BE17EB">
              <w:rPr>
                <w:rFonts w:ascii="Times New Roman" w:hAnsi="Times New Roman" w:cs="Times New Roman"/>
              </w:rPr>
              <w:t>Зона №9 (от 41 до 45 км)</w:t>
            </w:r>
          </w:p>
        </w:tc>
        <w:tc>
          <w:tcPr>
            <w:tcW w:w="1417" w:type="dxa"/>
            <w:tcBorders>
              <w:top w:val="single" w:sz="4" w:space="0" w:color="auto"/>
              <w:left w:val="nil"/>
              <w:bottom w:val="single" w:sz="4" w:space="0" w:color="000000"/>
              <w:right w:val="single" w:sz="4" w:space="0" w:color="000000"/>
            </w:tcBorders>
            <w:shd w:val="clear" w:color="auto" w:fill="auto"/>
            <w:noWrap/>
            <w:vAlign w:val="bottom"/>
            <w:hideMark/>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4483</w:t>
            </w:r>
          </w:p>
        </w:tc>
        <w:tc>
          <w:tcPr>
            <w:tcW w:w="1418" w:type="dxa"/>
            <w:tcBorders>
              <w:top w:val="single" w:sz="4" w:space="0" w:color="auto"/>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6876</w:t>
            </w:r>
          </w:p>
        </w:tc>
        <w:tc>
          <w:tcPr>
            <w:tcW w:w="1417" w:type="dxa"/>
            <w:tcBorders>
              <w:top w:val="single" w:sz="4" w:space="0" w:color="auto"/>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2906</w:t>
            </w:r>
          </w:p>
        </w:tc>
        <w:tc>
          <w:tcPr>
            <w:tcW w:w="1560" w:type="dxa"/>
            <w:tcBorders>
              <w:top w:val="single" w:sz="4" w:space="0" w:color="auto"/>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2906</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020015" w:rsidRPr="00BE17EB" w:rsidRDefault="00020015" w:rsidP="00375679">
            <w:pPr>
              <w:rPr>
                <w:rFonts w:ascii="Times New Roman" w:hAnsi="Times New Roman" w:cs="Times New Roman"/>
              </w:rPr>
            </w:pPr>
            <w:r w:rsidRPr="00BE17EB">
              <w:rPr>
                <w:rFonts w:ascii="Times New Roman" w:hAnsi="Times New Roman" w:cs="Times New Roman"/>
              </w:rPr>
              <w:t>Норма простоя под загрузкой/разгрузкой, час</w:t>
            </w:r>
          </w:p>
        </w:tc>
        <w:tc>
          <w:tcPr>
            <w:tcW w:w="1417" w:type="dxa"/>
            <w:tcBorders>
              <w:top w:val="nil"/>
              <w:left w:val="nil"/>
              <w:bottom w:val="single" w:sz="4" w:space="0" w:color="000000"/>
              <w:right w:val="single" w:sz="4" w:space="0" w:color="000000"/>
            </w:tcBorders>
            <w:shd w:val="clear" w:color="auto" w:fill="auto"/>
            <w:noWrap/>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2,5</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3,5</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1,0</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1,5</w:t>
            </w:r>
          </w:p>
        </w:tc>
      </w:tr>
      <w:tr w:rsidR="00020015" w:rsidRPr="00BE17EB" w:rsidTr="00687BFA">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020015" w:rsidRPr="00BE17EB" w:rsidRDefault="00020015" w:rsidP="00375679">
            <w:pPr>
              <w:rPr>
                <w:rFonts w:ascii="Times New Roman" w:hAnsi="Times New Roman" w:cs="Times New Roman"/>
              </w:rPr>
            </w:pPr>
            <w:r w:rsidRPr="00BE17EB">
              <w:rPr>
                <w:rFonts w:ascii="Times New Roman" w:hAnsi="Times New Roman" w:cs="Times New Roman"/>
              </w:rPr>
              <w:t xml:space="preserve">Ставки сверхнормативного простоя под загрузкой/разгрузкой, </w:t>
            </w:r>
            <w:proofErr w:type="spellStart"/>
            <w:r w:rsidRPr="00BE17EB">
              <w:rPr>
                <w:rFonts w:ascii="Times New Roman" w:hAnsi="Times New Roman" w:cs="Times New Roman"/>
              </w:rPr>
              <w:t>руб</w:t>
            </w:r>
            <w:proofErr w:type="spellEnd"/>
            <w:r w:rsidRPr="00BE17EB">
              <w:rPr>
                <w:rFonts w:ascii="Times New Roman" w:hAnsi="Times New Roman" w:cs="Times New Roman"/>
              </w:rPr>
              <w:t>/час</w:t>
            </w:r>
          </w:p>
        </w:tc>
        <w:tc>
          <w:tcPr>
            <w:tcW w:w="1417" w:type="dxa"/>
            <w:tcBorders>
              <w:top w:val="nil"/>
              <w:left w:val="nil"/>
              <w:bottom w:val="single" w:sz="4" w:space="0" w:color="000000"/>
              <w:right w:val="single" w:sz="4" w:space="0" w:color="000000"/>
            </w:tcBorders>
            <w:shd w:val="clear" w:color="auto" w:fill="auto"/>
            <w:noWrap/>
            <w:vAlign w:val="bottom"/>
          </w:tcPr>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bCs/>
              </w:rPr>
              <w:t xml:space="preserve">800 </w:t>
            </w:r>
          </w:p>
        </w:tc>
        <w:tc>
          <w:tcPr>
            <w:tcW w:w="1418" w:type="dxa"/>
            <w:tcBorders>
              <w:top w:val="nil"/>
              <w:left w:val="nil"/>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bCs/>
              </w:rPr>
            </w:pPr>
            <w:r w:rsidRPr="00BE17EB">
              <w:rPr>
                <w:rFonts w:ascii="Times New Roman" w:hAnsi="Times New Roman" w:cs="Times New Roman"/>
                <w:bCs/>
              </w:rPr>
              <w:t xml:space="preserve">1060 </w:t>
            </w:r>
          </w:p>
        </w:tc>
        <w:tc>
          <w:tcPr>
            <w:tcW w:w="1417"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598</w:t>
            </w:r>
            <w:r w:rsidRPr="00BE17EB">
              <w:rPr>
                <w:rFonts w:ascii="Times New Roman" w:hAnsi="Times New Roman" w:cs="Times New Roman"/>
                <w:bCs/>
              </w:rPr>
              <w:t xml:space="preserve"> </w:t>
            </w:r>
          </w:p>
        </w:tc>
        <w:tc>
          <w:tcPr>
            <w:tcW w:w="1560" w:type="dxa"/>
            <w:tcBorders>
              <w:top w:val="nil"/>
              <w:left w:val="single" w:sz="4" w:space="0" w:color="auto"/>
              <w:bottom w:val="single" w:sz="4" w:space="0" w:color="000000"/>
              <w:right w:val="single" w:sz="4" w:space="0" w:color="auto"/>
            </w:tcBorders>
            <w:vAlign w:val="bottom"/>
          </w:tcPr>
          <w:p w:rsidR="00020015" w:rsidRPr="00BE17EB" w:rsidRDefault="00020015" w:rsidP="00375679">
            <w:pPr>
              <w:jc w:val="center"/>
              <w:rPr>
                <w:rFonts w:ascii="Times New Roman" w:hAnsi="Times New Roman" w:cs="Times New Roman"/>
              </w:rPr>
            </w:pPr>
            <w:r w:rsidRPr="00BE17EB">
              <w:rPr>
                <w:rFonts w:ascii="Times New Roman" w:hAnsi="Times New Roman" w:cs="Times New Roman"/>
              </w:rPr>
              <w:t>598</w:t>
            </w:r>
            <w:r w:rsidRPr="00BE17EB">
              <w:rPr>
                <w:rFonts w:ascii="Times New Roman" w:hAnsi="Times New Roman" w:cs="Times New Roman"/>
                <w:bCs/>
              </w:rPr>
              <w:t xml:space="preserve"> </w:t>
            </w:r>
          </w:p>
        </w:tc>
      </w:tr>
    </w:tbl>
    <w:p w:rsidR="004F0C73" w:rsidRDefault="004F0C73" w:rsidP="00054DD1">
      <w:pPr>
        <w:ind w:firstLine="709"/>
        <w:jc w:val="center"/>
        <w:rPr>
          <w:rFonts w:ascii="Times New Roman" w:hAnsi="Times New Roman" w:cs="Times New Roman"/>
          <w:b/>
          <w:bCs/>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20015" w:rsidRDefault="00020015" w:rsidP="00054DD1">
      <w:pPr>
        <w:ind w:firstLine="709"/>
        <w:jc w:val="center"/>
        <w:rPr>
          <w:rFonts w:ascii="Times New Roman" w:hAnsi="Times New Roman" w:cs="Times New Roman"/>
          <w:b/>
          <w:bCs/>
          <w:i/>
          <w:color w:val="000000"/>
          <w:sz w:val="24"/>
          <w:szCs w:val="24"/>
        </w:rPr>
      </w:pPr>
    </w:p>
    <w:p w:rsidR="00054DD1" w:rsidRDefault="00054DD1" w:rsidP="00054DD1">
      <w:pPr>
        <w:ind w:firstLine="709"/>
        <w:jc w:val="center"/>
        <w:rPr>
          <w:rFonts w:ascii="Times New Roman" w:hAnsi="Times New Roman" w:cs="Times New Roman"/>
          <w:b/>
          <w:bCs/>
          <w:i/>
          <w:color w:val="000000"/>
          <w:sz w:val="24"/>
          <w:szCs w:val="24"/>
        </w:rPr>
      </w:pPr>
      <w:r w:rsidRPr="00020015">
        <w:rPr>
          <w:rFonts w:ascii="Times New Roman" w:hAnsi="Times New Roman" w:cs="Times New Roman"/>
          <w:b/>
          <w:bCs/>
          <w:i/>
          <w:color w:val="000000"/>
          <w:sz w:val="24"/>
          <w:szCs w:val="24"/>
        </w:rPr>
        <w:lastRenderedPageBreak/>
        <w:t xml:space="preserve">Перевозка контейнеров </w:t>
      </w:r>
      <w:r w:rsidR="003046DB" w:rsidRPr="00020015">
        <w:rPr>
          <w:rFonts w:ascii="Times New Roman" w:hAnsi="Times New Roman" w:cs="Times New Roman"/>
          <w:b/>
          <w:bCs/>
          <w:i/>
          <w:color w:val="000000"/>
          <w:sz w:val="24"/>
          <w:szCs w:val="24"/>
        </w:rPr>
        <w:t>в прилегающих районах</w:t>
      </w:r>
    </w:p>
    <w:tbl>
      <w:tblPr>
        <w:tblW w:w="9073" w:type="dxa"/>
        <w:jc w:val="center"/>
        <w:tblInd w:w="819" w:type="dxa"/>
        <w:tblLayout w:type="fixed"/>
        <w:tblLook w:val="04A0"/>
      </w:tblPr>
      <w:tblGrid>
        <w:gridCol w:w="3261"/>
        <w:gridCol w:w="1559"/>
        <w:gridCol w:w="1276"/>
        <w:gridCol w:w="1417"/>
        <w:gridCol w:w="1560"/>
      </w:tblGrid>
      <w:tr w:rsidR="00020015" w:rsidRPr="007305FF" w:rsidTr="00687BFA">
        <w:trPr>
          <w:trHeight w:val="255"/>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Наименование услуги</w:t>
            </w:r>
          </w:p>
        </w:tc>
        <w:tc>
          <w:tcPr>
            <w:tcW w:w="5812" w:type="dxa"/>
            <w:gridSpan w:val="4"/>
            <w:tcBorders>
              <w:top w:val="single" w:sz="4" w:space="0" w:color="auto"/>
              <w:left w:val="nil"/>
              <w:bottom w:val="single" w:sz="4" w:space="0" w:color="000000"/>
              <w:right w:val="single" w:sz="4" w:space="0" w:color="auto"/>
            </w:tcBorders>
            <w:shd w:val="clear" w:color="auto" w:fill="auto"/>
            <w:noWrap/>
            <w:vAlign w:val="bottom"/>
          </w:tcPr>
          <w:p w:rsidR="00020015" w:rsidRPr="00D30CEB" w:rsidRDefault="00020015" w:rsidP="00375679">
            <w:pPr>
              <w:jc w:val="center"/>
              <w:rPr>
                <w:rFonts w:ascii="Times New Roman" w:hAnsi="Times New Roman" w:cs="Times New Roman"/>
              </w:rPr>
            </w:pPr>
            <w:r>
              <w:rPr>
                <w:rFonts w:ascii="Times New Roman" w:hAnsi="Times New Roman" w:cs="Times New Roman"/>
              </w:rPr>
              <w:t>С</w:t>
            </w:r>
            <w:r w:rsidRPr="00D30CEB">
              <w:rPr>
                <w:rFonts w:ascii="Times New Roman" w:hAnsi="Times New Roman" w:cs="Times New Roman"/>
              </w:rPr>
              <w:t xml:space="preserve">тавки арендной платы за 1 </w:t>
            </w:r>
            <w:proofErr w:type="spellStart"/>
            <w:r w:rsidRPr="00D30CEB">
              <w:rPr>
                <w:rFonts w:ascii="Times New Roman" w:hAnsi="Times New Roman" w:cs="Times New Roman"/>
              </w:rPr>
              <w:t>авторейс</w:t>
            </w:r>
            <w:proofErr w:type="spellEnd"/>
            <w:r>
              <w:rPr>
                <w:rFonts w:ascii="Times New Roman" w:hAnsi="Times New Roman" w:cs="Times New Roman"/>
              </w:rPr>
              <w:t xml:space="preserve">, </w:t>
            </w:r>
            <w:proofErr w:type="spellStart"/>
            <w:r>
              <w:rPr>
                <w:rFonts w:ascii="Times New Roman" w:hAnsi="Times New Roman" w:cs="Times New Roman"/>
              </w:rPr>
              <w:t>руб</w:t>
            </w:r>
            <w:proofErr w:type="spellEnd"/>
            <w:r w:rsidRPr="00D30CEB">
              <w:rPr>
                <w:rFonts w:ascii="Times New Roman" w:hAnsi="Times New Roman" w:cs="Times New Roman"/>
              </w:rPr>
              <w:t xml:space="preserve"> </w:t>
            </w:r>
          </w:p>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rPr>
              <w:t>(без учета НДС)</w:t>
            </w:r>
          </w:p>
        </w:tc>
      </w:tr>
      <w:tr w:rsidR="00020015" w:rsidRPr="007305FF" w:rsidTr="00687BFA">
        <w:trPr>
          <w:trHeight w:val="110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015" w:rsidRPr="00D30CEB" w:rsidRDefault="00020015" w:rsidP="00020015">
            <w:pPr>
              <w:jc w:val="both"/>
              <w:rPr>
                <w:rFonts w:ascii="Times New Roman" w:hAnsi="Times New Roman" w:cs="Times New Roman"/>
              </w:rPr>
            </w:pPr>
            <w:r w:rsidRPr="00D30CEB">
              <w:rPr>
                <w:rFonts w:ascii="Times New Roman" w:hAnsi="Times New Roman" w:cs="Times New Roman"/>
                <w:bCs/>
              </w:rPr>
              <w:t>Перевозка контейнера в междугородном сообщении согласно зональности автоперевозки</w:t>
            </w:r>
          </w:p>
        </w:tc>
        <w:tc>
          <w:tcPr>
            <w:tcW w:w="1559" w:type="dxa"/>
            <w:tcBorders>
              <w:top w:val="single" w:sz="4" w:space="0" w:color="auto"/>
              <w:left w:val="nil"/>
              <w:right w:val="single" w:sz="4" w:space="0" w:color="000000"/>
            </w:tcBorders>
            <w:shd w:val="clear" w:color="auto" w:fill="auto"/>
            <w:noWrap/>
            <w:vAlign w:val="bottom"/>
            <w:hideMark/>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24 фут</w:t>
            </w:r>
          </w:p>
        </w:tc>
        <w:tc>
          <w:tcPr>
            <w:tcW w:w="1276" w:type="dxa"/>
            <w:tcBorders>
              <w:top w:val="single" w:sz="4" w:space="0" w:color="auto"/>
              <w:left w:val="nil"/>
              <w:right w:val="single" w:sz="4" w:space="0" w:color="auto"/>
            </w:tcBorders>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40 фут</w:t>
            </w:r>
          </w:p>
        </w:tc>
        <w:tc>
          <w:tcPr>
            <w:tcW w:w="1417" w:type="dxa"/>
            <w:tcBorders>
              <w:top w:val="single" w:sz="4" w:space="0" w:color="auto"/>
              <w:left w:val="single" w:sz="4" w:space="0" w:color="auto"/>
              <w:right w:val="single" w:sz="4" w:space="0" w:color="auto"/>
            </w:tcBorders>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3-х тонный</w:t>
            </w:r>
          </w:p>
        </w:tc>
        <w:tc>
          <w:tcPr>
            <w:tcW w:w="1560" w:type="dxa"/>
            <w:tcBorders>
              <w:top w:val="single" w:sz="4" w:space="0" w:color="auto"/>
              <w:left w:val="single" w:sz="4" w:space="0" w:color="auto"/>
              <w:right w:val="single" w:sz="4" w:space="0" w:color="auto"/>
            </w:tcBorders>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5-и тонный</w:t>
            </w:r>
          </w:p>
        </w:tc>
      </w:tr>
      <w:tr w:rsidR="00020015" w:rsidRPr="007305FF" w:rsidTr="00687BFA">
        <w:trPr>
          <w:trHeight w:val="285"/>
          <w:jc w:val="center"/>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№1         (90 км)</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5745</w:t>
            </w:r>
          </w:p>
        </w:tc>
        <w:tc>
          <w:tcPr>
            <w:tcW w:w="1276" w:type="dxa"/>
            <w:tcBorders>
              <w:top w:val="single" w:sz="4" w:space="0" w:color="000000"/>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8640</w:t>
            </w:r>
          </w:p>
        </w:tc>
        <w:tc>
          <w:tcPr>
            <w:tcW w:w="1417" w:type="dxa"/>
            <w:tcBorders>
              <w:top w:val="single" w:sz="4" w:space="0" w:color="000000"/>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4324</w:t>
            </w:r>
          </w:p>
        </w:tc>
        <w:tc>
          <w:tcPr>
            <w:tcW w:w="1560" w:type="dxa"/>
            <w:tcBorders>
              <w:top w:val="single" w:sz="4" w:space="0" w:color="000000"/>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4324</w:t>
            </w:r>
          </w:p>
        </w:tc>
      </w:tr>
      <w:tr w:rsidR="00020015" w:rsidRPr="007305FF" w:rsidTr="00687BFA">
        <w:trPr>
          <w:trHeight w:val="285"/>
          <w:jc w:val="center"/>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№2         (100 км)</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6148</w:t>
            </w:r>
          </w:p>
        </w:tc>
        <w:tc>
          <w:tcPr>
            <w:tcW w:w="1276" w:type="dxa"/>
            <w:tcBorders>
              <w:top w:val="single" w:sz="4" w:space="0" w:color="auto"/>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9127</w:t>
            </w:r>
          </w:p>
        </w:tc>
        <w:tc>
          <w:tcPr>
            <w:tcW w:w="1417" w:type="dxa"/>
            <w:tcBorders>
              <w:top w:val="single" w:sz="4" w:space="0" w:color="auto"/>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4664</w:t>
            </w:r>
          </w:p>
        </w:tc>
        <w:tc>
          <w:tcPr>
            <w:tcW w:w="1560" w:type="dxa"/>
            <w:tcBorders>
              <w:top w:val="single" w:sz="4" w:space="0" w:color="auto"/>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4664</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№3         (120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6953</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10102</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5342</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5342</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№4         (132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7436</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10687</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5749</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5749</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№5         (180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9370</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13028</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7377</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7377</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№6         (200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10176</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14003</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8056</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8056</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№7         (240км)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11787</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15954</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9412</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9412</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№8         (320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15009</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19854</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12126</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12126</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№9         (360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16620</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21805</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13483</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13483</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№10        (400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18232</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23755</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14840</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14840</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tcPr>
          <w:p w:rsidR="00020015" w:rsidRPr="00D30CEB" w:rsidRDefault="00020015" w:rsidP="00375679">
            <w:pPr>
              <w:rPr>
                <w:rFonts w:ascii="Times New Roman" w:hAnsi="Times New Roman" w:cs="Times New Roman"/>
              </w:rPr>
            </w:pPr>
            <w:r w:rsidRPr="00D30CEB">
              <w:rPr>
                <w:rFonts w:ascii="Times New Roman" w:hAnsi="Times New Roman" w:cs="Times New Roman"/>
              </w:rPr>
              <w:t>Зона №11         (400 км)</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18232</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23755</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14840</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14840</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020015" w:rsidRPr="00D30CEB" w:rsidRDefault="00020015" w:rsidP="00375679">
            <w:pPr>
              <w:rPr>
                <w:rFonts w:ascii="Times New Roman" w:hAnsi="Times New Roman" w:cs="Times New Roman"/>
              </w:rPr>
            </w:pPr>
            <w:r w:rsidRPr="00D30CEB">
              <w:rPr>
                <w:rFonts w:ascii="Times New Roman" w:hAnsi="Times New Roman" w:cs="Times New Roman"/>
              </w:rPr>
              <w:t>Норма простоя под загрузкой/разгрузкой, час</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2,5</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3,5</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1,0</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1,5</w:t>
            </w:r>
          </w:p>
        </w:tc>
      </w:tr>
      <w:tr w:rsidR="00020015" w:rsidRPr="007305FF" w:rsidTr="00687BFA">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020015" w:rsidRPr="00D30CEB" w:rsidRDefault="00020015" w:rsidP="00375679">
            <w:pPr>
              <w:rPr>
                <w:rFonts w:ascii="Times New Roman" w:hAnsi="Times New Roman" w:cs="Times New Roman"/>
              </w:rPr>
            </w:pPr>
            <w:r w:rsidRPr="00D30CEB">
              <w:rPr>
                <w:rFonts w:ascii="Times New Roman" w:hAnsi="Times New Roman" w:cs="Times New Roman"/>
              </w:rPr>
              <w:t xml:space="preserve">Ставки сверхнормативного простоя под загрузкой/разгрузкой, </w:t>
            </w:r>
            <w:proofErr w:type="spellStart"/>
            <w:r w:rsidRPr="00D30CEB">
              <w:rPr>
                <w:rFonts w:ascii="Times New Roman" w:hAnsi="Times New Roman" w:cs="Times New Roman"/>
              </w:rPr>
              <w:t>руб</w:t>
            </w:r>
            <w:proofErr w:type="spellEnd"/>
            <w:r w:rsidRPr="00D30CEB">
              <w:rPr>
                <w:rFonts w:ascii="Times New Roman" w:hAnsi="Times New Roman" w:cs="Times New Roman"/>
              </w:rPr>
              <w:t>/час</w:t>
            </w:r>
          </w:p>
        </w:tc>
        <w:tc>
          <w:tcPr>
            <w:tcW w:w="1559" w:type="dxa"/>
            <w:tcBorders>
              <w:top w:val="nil"/>
              <w:left w:val="nil"/>
              <w:bottom w:val="single" w:sz="4" w:space="0" w:color="000000"/>
              <w:right w:val="single" w:sz="4" w:space="0" w:color="000000"/>
            </w:tcBorders>
            <w:shd w:val="clear" w:color="auto" w:fill="auto"/>
            <w:noWrap/>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 xml:space="preserve">800 </w:t>
            </w:r>
          </w:p>
        </w:tc>
        <w:tc>
          <w:tcPr>
            <w:tcW w:w="1276" w:type="dxa"/>
            <w:tcBorders>
              <w:top w:val="nil"/>
              <w:left w:val="nil"/>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bCs/>
              </w:rPr>
            </w:pPr>
            <w:r w:rsidRPr="00D30CEB">
              <w:rPr>
                <w:rFonts w:ascii="Times New Roman" w:hAnsi="Times New Roman" w:cs="Times New Roman"/>
                <w:bCs/>
              </w:rPr>
              <w:t xml:space="preserve">1060 </w:t>
            </w:r>
          </w:p>
        </w:tc>
        <w:tc>
          <w:tcPr>
            <w:tcW w:w="1417"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598</w:t>
            </w:r>
            <w:r w:rsidRPr="00D30CEB">
              <w:rPr>
                <w:rFonts w:ascii="Times New Roman" w:hAnsi="Times New Roman" w:cs="Times New Roman"/>
                <w:bCs/>
              </w:rPr>
              <w:t xml:space="preserve"> </w:t>
            </w:r>
          </w:p>
        </w:tc>
        <w:tc>
          <w:tcPr>
            <w:tcW w:w="1560" w:type="dxa"/>
            <w:tcBorders>
              <w:top w:val="nil"/>
              <w:left w:val="single" w:sz="4" w:space="0" w:color="auto"/>
              <w:bottom w:val="single" w:sz="4" w:space="0" w:color="000000"/>
              <w:right w:val="single" w:sz="4" w:space="0" w:color="auto"/>
            </w:tcBorders>
            <w:vAlign w:val="bottom"/>
          </w:tcPr>
          <w:p w:rsidR="00020015" w:rsidRPr="00D30CEB" w:rsidRDefault="00020015" w:rsidP="00375679">
            <w:pPr>
              <w:jc w:val="center"/>
              <w:rPr>
                <w:rFonts w:ascii="Times New Roman" w:hAnsi="Times New Roman" w:cs="Times New Roman"/>
              </w:rPr>
            </w:pPr>
            <w:r w:rsidRPr="00D30CEB">
              <w:rPr>
                <w:rFonts w:ascii="Times New Roman" w:hAnsi="Times New Roman" w:cs="Times New Roman"/>
              </w:rPr>
              <w:t>598</w:t>
            </w:r>
            <w:r w:rsidRPr="00D30CEB">
              <w:rPr>
                <w:rFonts w:ascii="Times New Roman" w:hAnsi="Times New Roman" w:cs="Times New Roman"/>
                <w:bCs/>
              </w:rPr>
              <w:t xml:space="preserve"> </w:t>
            </w:r>
          </w:p>
        </w:tc>
      </w:tr>
    </w:tbl>
    <w:p w:rsidR="00020015" w:rsidRPr="00020015" w:rsidRDefault="00020015" w:rsidP="00054DD1">
      <w:pPr>
        <w:ind w:firstLine="709"/>
        <w:jc w:val="center"/>
        <w:rPr>
          <w:rFonts w:ascii="Times New Roman" w:hAnsi="Times New Roman" w:cs="Times New Roman"/>
          <w:b/>
          <w:bCs/>
          <w:i/>
          <w:color w:val="000000"/>
          <w:sz w:val="24"/>
          <w:szCs w:val="24"/>
        </w:rPr>
      </w:pPr>
    </w:p>
    <w:p w:rsidR="004F0C73" w:rsidRDefault="004F0C73"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020015" w:rsidRDefault="00020015" w:rsidP="003B0234">
      <w:pPr>
        <w:suppressAutoHyphens/>
        <w:ind w:firstLine="567"/>
        <w:rPr>
          <w:rFonts w:ascii="Times New Roman" w:eastAsia="Times New Roman" w:hAnsi="Times New Roman" w:cs="Times New Roman"/>
          <w:b/>
          <w:sz w:val="24"/>
          <w:szCs w:val="24"/>
          <w:lang w:eastAsia="ar-SA"/>
        </w:rPr>
      </w:pPr>
    </w:p>
    <w:p w:rsidR="004961BC" w:rsidRPr="005A3219" w:rsidRDefault="004961BC" w:rsidP="00C27519">
      <w:pPr>
        <w:suppressAutoHyphens/>
        <w:jc w:val="center"/>
        <w:rPr>
          <w:rFonts w:ascii="Times New Roman" w:eastAsia="Times New Roman" w:hAnsi="Times New Roman" w:cs="Times New Roman"/>
          <w:b/>
          <w:sz w:val="28"/>
          <w:szCs w:val="28"/>
          <w:lang w:eastAsia="ar-SA"/>
        </w:rPr>
      </w:pPr>
      <w:r w:rsidRPr="005A3219">
        <w:rPr>
          <w:rFonts w:ascii="Times New Roman" w:eastAsia="Times New Roman" w:hAnsi="Times New Roman" w:cs="Times New Roman"/>
          <w:b/>
          <w:sz w:val="28"/>
          <w:szCs w:val="28"/>
          <w:lang w:eastAsia="ar-SA"/>
        </w:rPr>
        <w:lastRenderedPageBreak/>
        <w:t>Раздел 5. Информационная карта</w:t>
      </w:r>
    </w:p>
    <w:p w:rsidR="004961BC" w:rsidRPr="005A3219" w:rsidRDefault="004961BC" w:rsidP="003B0234">
      <w:pPr>
        <w:suppressAutoHyphens/>
        <w:spacing w:after="0" w:line="240" w:lineRule="auto"/>
        <w:ind w:firstLine="567"/>
        <w:jc w:val="both"/>
        <w:rPr>
          <w:rFonts w:ascii="Times New Roman" w:eastAsia="Times New Roman" w:hAnsi="Times New Roman" w:cs="Times New Roman"/>
          <w:sz w:val="28"/>
          <w:szCs w:val="28"/>
          <w:lang w:eastAsia="ar-SA"/>
        </w:rPr>
      </w:pPr>
      <w:r w:rsidRPr="005A3219">
        <w:rPr>
          <w:rFonts w:ascii="Times New Roman" w:eastAsia="Times New Roman" w:hAnsi="Times New Roman" w:cs="Times New Roman"/>
          <w:sz w:val="28"/>
          <w:szCs w:val="28"/>
          <w:lang w:eastAsia="ar-SA"/>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w:t>
      </w:r>
      <w:r w:rsidR="00D74E92">
        <w:rPr>
          <w:rFonts w:ascii="Times New Roman" w:eastAsia="Times New Roman" w:hAnsi="Times New Roman" w:cs="Times New Roman"/>
          <w:sz w:val="28"/>
          <w:szCs w:val="28"/>
          <w:lang w:eastAsia="ar-SA"/>
        </w:rPr>
        <w:t xml:space="preserve"> о закупке</w:t>
      </w:r>
      <w:r w:rsidRPr="005A3219">
        <w:rPr>
          <w:rFonts w:ascii="Times New Roman" w:eastAsia="Times New Roman" w:hAnsi="Times New Roman" w:cs="Times New Roman"/>
          <w:sz w:val="28"/>
          <w:szCs w:val="28"/>
          <w:lang w:eastAsia="ar-SA"/>
        </w:rPr>
        <w:t>.</w:t>
      </w:r>
    </w:p>
    <w:p w:rsidR="004961BC" w:rsidRPr="004961BC" w:rsidRDefault="004961BC" w:rsidP="004961BC">
      <w:pPr>
        <w:suppressAutoHyphens/>
        <w:spacing w:after="0" w:line="240" w:lineRule="auto"/>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961BC" w:rsidRPr="00003F18" w:rsidTr="00DF23A6">
        <w:tc>
          <w:tcPr>
            <w:tcW w:w="534" w:type="dxa"/>
            <w:vAlign w:val="center"/>
          </w:tcPr>
          <w:p w:rsidR="004961BC" w:rsidRPr="00003F18" w:rsidRDefault="004961BC" w:rsidP="00C61E75">
            <w:pPr>
              <w:suppressAutoHyphens/>
              <w:autoSpaceDE w:val="0"/>
              <w:spacing w:after="0"/>
              <w:jc w:val="center"/>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 </w:t>
            </w:r>
            <w:proofErr w:type="spellStart"/>
            <w:proofErr w:type="gramStart"/>
            <w:r w:rsidRPr="00003F18">
              <w:rPr>
                <w:rFonts w:ascii="Times New Roman" w:eastAsia="Times New Roman" w:hAnsi="Times New Roman" w:cs="Times New Roman"/>
                <w:b/>
                <w:lang w:eastAsia="ar-SA"/>
              </w:rPr>
              <w:t>п</w:t>
            </w:r>
            <w:proofErr w:type="spellEnd"/>
            <w:proofErr w:type="gramEnd"/>
            <w:r w:rsidRPr="00003F18">
              <w:rPr>
                <w:rFonts w:ascii="Times New Roman" w:eastAsia="Times New Roman" w:hAnsi="Times New Roman" w:cs="Times New Roman"/>
                <w:b/>
                <w:lang w:eastAsia="ar-SA"/>
              </w:rPr>
              <w:t>/</w:t>
            </w:r>
            <w:proofErr w:type="spellStart"/>
            <w:r w:rsidRPr="00003F18">
              <w:rPr>
                <w:rFonts w:ascii="Times New Roman" w:eastAsia="Times New Roman" w:hAnsi="Times New Roman" w:cs="Times New Roman"/>
                <w:b/>
                <w:lang w:eastAsia="ar-SA"/>
              </w:rPr>
              <w:t>п</w:t>
            </w:r>
            <w:proofErr w:type="spellEnd"/>
          </w:p>
          <w:p w:rsidR="004961BC" w:rsidRPr="00003F18" w:rsidRDefault="004961BC" w:rsidP="00C61E75">
            <w:pPr>
              <w:suppressAutoHyphens/>
              <w:spacing w:after="0"/>
              <w:jc w:val="center"/>
              <w:rPr>
                <w:rFonts w:ascii="Times New Roman" w:eastAsia="Times New Roman" w:hAnsi="Times New Roman" w:cs="Times New Roman"/>
                <w:b/>
                <w:lang w:eastAsia="ar-SA"/>
              </w:rPr>
            </w:pPr>
          </w:p>
        </w:tc>
        <w:tc>
          <w:tcPr>
            <w:tcW w:w="2551" w:type="dxa"/>
            <w:vAlign w:val="center"/>
          </w:tcPr>
          <w:p w:rsidR="004961BC" w:rsidRPr="00003F18" w:rsidRDefault="004961BC" w:rsidP="00C61E75">
            <w:pPr>
              <w:suppressAutoHyphens/>
              <w:autoSpaceDE w:val="0"/>
              <w:spacing w:after="0"/>
              <w:jc w:val="center"/>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Наименование </w:t>
            </w:r>
            <w:proofErr w:type="spellStart"/>
            <w:proofErr w:type="gramStart"/>
            <w:r w:rsidRPr="00003F18">
              <w:rPr>
                <w:rFonts w:ascii="Times New Roman" w:eastAsia="Times New Roman" w:hAnsi="Times New Roman" w:cs="Times New Roman"/>
                <w:b/>
                <w:lang w:eastAsia="ar-SA"/>
              </w:rPr>
              <w:t>п</w:t>
            </w:r>
            <w:proofErr w:type="spellEnd"/>
            <w:proofErr w:type="gramEnd"/>
            <w:r w:rsidRPr="00003F18">
              <w:rPr>
                <w:rFonts w:ascii="Times New Roman" w:eastAsia="Times New Roman" w:hAnsi="Times New Roman" w:cs="Times New Roman"/>
                <w:b/>
                <w:lang w:eastAsia="ar-SA"/>
              </w:rPr>
              <w:t>/</w:t>
            </w:r>
            <w:proofErr w:type="spellStart"/>
            <w:r w:rsidRPr="00003F18">
              <w:rPr>
                <w:rFonts w:ascii="Times New Roman" w:eastAsia="Times New Roman" w:hAnsi="Times New Roman" w:cs="Times New Roman"/>
                <w:b/>
                <w:lang w:eastAsia="ar-SA"/>
              </w:rPr>
              <w:t>п</w:t>
            </w:r>
            <w:proofErr w:type="spellEnd"/>
          </w:p>
        </w:tc>
        <w:tc>
          <w:tcPr>
            <w:tcW w:w="6768" w:type="dxa"/>
            <w:vAlign w:val="center"/>
          </w:tcPr>
          <w:p w:rsidR="004961BC" w:rsidRPr="00003F18" w:rsidRDefault="004961BC" w:rsidP="00C61E75">
            <w:pPr>
              <w:suppressAutoHyphens/>
              <w:autoSpaceDE w:val="0"/>
              <w:spacing w:after="0"/>
              <w:jc w:val="center"/>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Содержание</w:t>
            </w:r>
            <w:r w:rsidRPr="00003F18">
              <w:rPr>
                <w:rFonts w:ascii="Times New Roman" w:eastAsia="Times New Roman" w:hAnsi="Times New Roman" w:cs="Times New Roman"/>
                <w:i/>
                <w:lang w:eastAsia="ar-SA"/>
              </w:rPr>
              <w:t xml:space="preserve"> </w:t>
            </w: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Предмет открытого конкурса.</w:t>
            </w:r>
          </w:p>
          <w:p w:rsidR="004961BC" w:rsidRPr="00003F18" w:rsidRDefault="004961BC" w:rsidP="00C61E75">
            <w:pPr>
              <w:suppressAutoHyphens/>
              <w:autoSpaceDE w:val="0"/>
              <w:spacing w:after="0"/>
              <w:rPr>
                <w:rFonts w:ascii="Times New Roman" w:eastAsia="Times New Roman" w:hAnsi="Times New Roman" w:cs="Times New Roman"/>
                <w:b/>
                <w:lang w:eastAsia="ar-SA"/>
              </w:rPr>
            </w:pPr>
          </w:p>
        </w:tc>
        <w:tc>
          <w:tcPr>
            <w:tcW w:w="6768" w:type="dxa"/>
          </w:tcPr>
          <w:p w:rsidR="004961BC" w:rsidRPr="00003F18" w:rsidRDefault="004961BC" w:rsidP="00C61E75">
            <w:pPr>
              <w:suppressAutoHyphens/>
              <w:spacing w:after="0"/>
              <w:ind w:firstLine="459"/>
              <w:jc w:val="both"/>
              <w:rPr>
                <w:rFonts w:ascii="Times New Roman" w:eastAsia="Times New Roman" w:hAnsi="Times New Roman" w:cs="Times New Roman"/>
                <w:color w:val="FF0000"/>
                <w:lang w:eastAsia="ar-SA"/>
              </w:rPr>
            </w:pPr>
            <w:r w:rsidRPr="00003F18">
              <w:rPr>
                <w:rFonts w:ascii="Times New Roman" w:eastAsia="Times New Roman" w:hAnsi="Times New Roman" w:cs="Times New Roman"/>
                <w:lang w:eastAsia="ar-SA"/>
              </w:rPr>
              <w:t xml:space="preserve">Открытый конкурс № </w:t>
            </w:r>
            <w:r w:rsidR="005801E1" w:rsidRPr="00003F18">
              <w:rPr>
                <w:rFonts w:ascii="Times New Roman" w:eastAsia="Times New Roman" w:hAnsi="Times New Roman" w:cs="Times New Roman"/>
                <w:b/>
                <w:lang w:eastAsia="ar-SA"/>
              </w:rPr>
              <w:t>ОК/0</w:t>
            </w:r>
            <w:r w:rsidR="00020015">
              <w:rPr>
                <w:rFonts w:ascii="Times New Roman" w:eastAsia="Times New Roman" w:hAnsi="Times New Roman" w:cs="Times New Roman"/>
                <w:b/>
                <w:lang w:eastAsia="ar-SA"/>
              </w:rPr>
              <w:t>02</w:t>
            </w:r>
            <w:r w:rsidR="005801E1" w:rsidRPr="00003F18">
              <w:rPr>
                <w:rFonts w:ascii="Times New Roman" w:eastAsia="Times New Roman" w:hAnsi="Times New Roman" w:cs="Times New Roman"/>
                <w:b/>
                <w:lang w:eastAsia="ar-SA"/>
              </w:rPr>
              <w:t>/ГОРЬК/000</w:t>
            </w:r>
            <w:r w:rsidR="00020015">
              <w:rPr>
                <w:rFonts w:ascii="Times New Roman" w:eastAsia="Times New Roman" w:hAnsi="Times New Roman" w:cs="Times New Roman"/>
                <w:b/>
                <w:lang w:eastAsia="ar-SA"/>
              </w:rPr>
              <w:t>2</w:t>
            </w:r>
            <w:r w:rsidRPr="00003F18">
              <w:rPr>
                <w:rFonts w:ascii="Times New Roman" w:eastAsia="Times New Roman" w:hAnsi="Times New Roman" w:cs="Times New Roman"/>
                <w:b/>
                <w:lang w:eastAsia="ar-SA"/>
              </w:rPr>
              <w:t xml:space="preserve"> </w:t>
            </w:r>
            <w:r w:rsidRPr="00003F18">
              <w:rPr>
                <w:rFonts w:ascii="Times New Roman" w:eastAsia="Times New Roman" w:hAnsi="Times New Roman" w:cs="Times New Roman"/>
                <w:lang w:eastAsia="ar-SA"/>
              </w:rPr>
              <w:t xml:space="preserve">на </w:t>
            </w:r>
            <w:r w:rsidRPr="00003F18">
              <w:rPr>
                <w:rFonts w:ascii="Times New Roman" w:eastAsia="Times New Roman" w:hAnsi="Times New Roman" w:cs="Times New Roman"/>
                <w:color w:val="000000"/>
                <w:lang w:eastAsia="ar-SA"/>
              </w:rPr>
              <w:t>право</w:t>
            </w:r>
            <w:r w:rsidRPr="00003F18">
              <w:rPr>
                <w:rFonts w:ascii="Times New Roman" w:eastAsia="Times New Roman" w:hAnsi="Times New Roman" w:cs="Times New Roman"/>
                <w:color w:val="FF0000"/>
                <w:lang w:eastAsia="ar-SA"/>
              </w:rPr>
              <w:t xml:space="preserve"> </w:t>
            </w:r>
            <w:r w:rsidRPr="00003F18">
              <w:rPr>
                <w:rFonts w:ascii="Times New Roman" w:eastAsia="Times New Roman" w:hAnsi="Times New Roman" w:cs="Times New Roman"/>
                <w:lang w:eastAsia="ar-SA"/>
              </w:rPr>
              <w:t xml:space="preserve">заключения договора </w:t>
            </w:r>
            <w:r w:rsidR="00AC2DBF" w:rsidRPr="00003F18">
              <w:rPr>
                <w:rFonts w:ascii="Times New Roman" w:eastAsia="Times New Roman" w:hAnsi="Times New Roman" w:cs="Times New Roman"/>
                <w:lang w:eastAsia="ar-SA"/>
              </w:rPr>
              <w:t xml:space="preserve">аренды транспортных средств с экипажем для перевозки порожних и груженых контейнеров филиала ОАО «ТрансКонтейнер» на Горьковской железной дороге в г. </w:t>
            </w:r>
            <w:r w:rsidR="00020015">
              <w:rPr>
                <w:rFonts w:ascii="Times New Roman" w:eastAsia="Times New Roman" w:hAnsi="Times New Roman" w:cs="Times New Roman"/>
                <w:lang w:eastAsia="ar-SA"/>
              </w:rPr>
              <w:t>Ижевске</w:t>
            </w:r>
            <w:r w:rsidR="00AC2DBF" w:rsidRPr="00003F18">
              <w:rPr>
                <w:rFonts w:ascii="Times New Roman" w:eastAsia="Times New Roman" w:hAnsi="Times New Roman" w:cs="Times New Roman"/>
                <w:lang w:eastAsia="ar-SA"/>
              </w:rPr>
              <w:t>,  прилегающих районах с момента подписания по 31 декабря 2016</w:t>
            </w:r>
            <w:r w:rsidR="00003F18">
              <w:rPr>
                <w:rFonts w:ascii="Times New Roman" w:eastAsia="Times New Roman" w:hAnsi="Times New Roman" w:cs="Times New Roman"/>
                <w:lang w:eastAsia="ar-SA"/>
              </w:rPr>
              <w:t xml:space="preserve"> </w:t>
            </w:r>
            <w:r w:rsidR="00AC2DBF" w:rsidRPr="00003F18">
              <w:rPr>
                <w:rFonts w:ascii="Times New Roman" w:eastAsia="Times New Roman" w:hAnsi="Times New Roman" w:cs="Times New Roman"/>
                <w:lang w:eastAsia="ar-SA"/>
              </w:rPr>
              <w:t>г</w:t>
            </w:r>
            <w:r w:rsidR="00003F18">
              <w:rPr>
                <w:rFonts w:ascii="Times New Roman" w:eastAsia="Times New Roman" w:hAnsi="Times New Roman" w:cs="Times New Roman"/>
                <w:lang w:eastAsia="ar-SA"/>
              </w:rPr>
              <w:t>ода</w:t>
            </w:r>
            <w:r w:rsidR="00AC2DBF" w:rsidRPr="00003F18">
              <w:rPr>
                <w:rFonts w:ascii="Times New Roman" w:eastAsia="Times New Roman" w:hAnsi="Times New Roman" w:cs="Times New Roman"/>
                <w:lang w:eastAsia="ar-SA"/>
              </w:rPr>
              <w:t>.</w:t>
            </w:r>
          </w:p>
          <w:p w:rsidR="004961BC" w:rsidRPr="00003F18" w:rsidRDefault="004961BC" w:rsidP="00C61E75">
            <w:pPr>
              <w:suppressAutoHyphens/>
              <w:spacing w:after="0"/>
              <w:jc w:val="both"/>
              <w:rPr>
                <w:rFonts w:ascii="Times New Roman" w:eastAsia="Times New Roman" w:hAnsi="Times New Roman" w:cs="Times New Roman"/>
                <w:b/>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2.</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Организатор открытого конкурса, адрес, контактные лица и представители Заказчика</w:t>
            </w:r>
          </w:p>
        </w:tc>
        <w:tc>
          <w:tcPr>
            <w:tcW w:w="6768" w:type="dxa"/>
          </w:tcPr>
          <w:p w:rsidR="00492BBC" w:rsidRDefault="004961BC" w:rsidP="00C61E75">
            <w:pPr>
              <w:suppressAutoHyphens/>
              <w:spacing w:after="0"/>
              <w:ind w:firstLine="459"/>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xml:space="preserve">Организатором является ОАО «ТрансКонтейнер». </w:t>
            </w:r>
          </w:p>
          <w:p w:rsidR="004961BC" w:rsidRPr="00003F18" w:rsidRDefault="009D249C" w:rsidP="00C61E75">
            <w:pPr>
              <w:suppressAutoHyphens/>
              <w:spacing w:after="0"/>
              <w:ind w:firstLine="459"/>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Функции Организатора выполняет п</w:t>
            </w:r>
            <w:r w:rsidR="004961BC" w:rsidRPr="00003F18">
              <w:rPr>
                <w:rFonts w:ascii="Times New Roman" w:eastAsia="Times New Roman" w:hAnsi="Times New Roman" w:cs="Times New Roman"/>
                <w:lang w:eastAsia="ar-SA"/>
              </w:rPr>
              <w:t xml:space="preserve">остоянная рабочая группа Конкурсной комиссии филиала ОАО «ТрансКонтейнер» на </w:t>
            </w:r>
            <w:r w:rsidR="00AC2DBF" w:rsidRPr="00003F18">
              <w:rPr>
                <w:rFonts w:ascii="Times New Roman" w:eastAsia="Times New Roman" w:hAnsi="Times New Roman" w:cs="Times New Roman"/>
                <w:lang w:eastAsia="ar-SA"/>
              </w:rPr>
              <w:t xml:space="preserve">Горьковской </w:t>
            </w:r>
            <w:r w:rsidR="004961BC" w:rsidRPr="00003F18">
              <w:rPr>
                <w:rFonts w:ascii="Times New Roman" w:eastAsia="Times New Roman" w:hAnsi="Times New Roman" w:cs="Times New Roman"/>
                <w:lang w:eastAsia="ar-SA"/>
              </w:rPr>
              <w:t>железной дороге.</w:t>
            </w:r>
          </w:p>
          <w:p w:rsidR="004961BC" w:rsidRPr="00003F18" w:rsidRDefault="004961BC" w:rsidP="00C61E75">
            <w:pPr>
              <w:suppressAutoHyphens/>
              <w:spacing w:after="0"/>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xml:space="preserve">Адрес: </w:t>
            </w:r>
            <w:r w:rsidR="00AC2DBF" w:rsidRPr="00003F18">
              <w:rPr>
                <w:rFonts w:ascii="Times New Roman" w:eastAsia="Times New Roman" w:hAnsi="Times New Roman" w:cs="Times New Roman"/>
                <w:lang w:eastAsia="ar-SA"/>
              </w:rPr>
              <w:t xml:space="preserve">603116, Российская Федерация, </w:t>
            </w:r>
            <w:proofErr w:type="gramStart"/>
            <w:r w:rsidR="00AC2DBF" w:rsidRPr="00003F18">
              <w:rPr>
                <w:rFonts w:ascii="Times New Roman" w:eastAsia="Times New Roman" w:hAnsi="Times New Roman" w:cs="Times New Roman"/>
                <w:lang w:eastAsia="ar-SA"/>
              </w:rPr>
              <w:t>г</w:t>
            </w:r>
            <w:proofErr w:type="gramEnd"/>
            <w:r w:rsidR="00AC2DBF" w:rsidRPr="00003F18">
              <w:rPr>
                <w:rFonts w:ascii="Times New Roman" w:eastAsia="Times New Roman" w:hAnsi="Times New Roman" w:cs="Times New Roman"/>
                <w:lang w:eastAsia="ar-SA"/>
              </w:rPr>
              <w:t>. Нижний Новгород, Московское шоссе, 17а</w:t>
            </w:r>
            <w:r w:rsidRPr="00003F18">
              <w:rPr>
                <w:rFonts w:ascii="Times New Roman" w:eastAsia="Times New Roman" w:hAnsi="Times New Roman" w:cs="Times New Roman"/>
                <w:lang w:eastAsia="ar-SA"/>
              </w:rPr>
              <w:t xml:space="preserve">, кабинет </w:t>
            </w:r>
            <w:r w:rsidR="003B0234" w:rsidRPr="00003F18">
              <w:rPr>
                <w:rFonts w:ascii="Times New Roman" w:eastAsia="Times New Roman" w:hAnsi="Times New Roman" w:cs="Times New Roman"/>
                <w:lang w:eastAsia="ar-SA"/>
              </w:rPr>
              <w:t>216</w:t>
            </w:r>
            <w:r w:rsidRPr="00003F18">
              <w:rPr>
                <w:rFonts w:ascii="Times New Roman" w:eastAsia="Times New Roman" w:hAnsi="Times New Roman" w:cs="Times New Roman"/>
                <w:lang w:eastAsia="ar-SA"/>
              </w:rPr>
              <w:t xml:space="preserve">.  </w:t>
            </w:r>
          </w:p>
          <w:p w:rsidR="00683B98" w:rsidRPr="00003F18" w:rsidRDefault="00683B98" w:rsidP="00C61E75">
            <w:pPr>
              <w:pStyle w:val="1a"/>
              <w:spacing w:line="276" w:lineRule="auto"/>
              <w:ind w:firstLine="0"/>
              <w:rPr>
                <w:b/>
                <w:sz w:val="22"/>
                <w:szCs w:val="22"/>
              </w:rPr>
            </w:pPr>
            <w:r w:rsidRPr="00003F18">
              <w:rPr>
                <w:b/>
                <w:sz w:val="22"/>
                <w:szCs w:val="22"/>
              </w:rPr>
              <w:t>Контактн</w:t>
            </w:r>
            <w:r w:rsidR="00562DB7" w:rsidRPr="00003F18">
              <w:rPr>
                <w:b/>
                <w:sz w:val="22"/>
                <w:szCs w:val="22"/>
              </w:rPr>
              <w:t>ые лица</w:t>
            </w:r>
            <w:r w:rsidRPr="00003F18">
              <w:rPr>
                <w:b/>
                <w:sz w:val="22"/>
                <w:szCs w:val="22"/>
              </w:rPr>
              <w:t>:</w:t>
            </w:r>
          </w:p>
          <w:p w:rsidR="00683B98" w:rsidRPr="00003F18" w:rsidRDefault="00683B98" w:rsidP="00C61E75">
            <w:pPr>
              <w:pStyle w:val="1a"/>
              <w:spacing w:line="276" w:lineRule="auto"/>
              <w:ind w:firstLine="0"/>
              <w:rPr>
                <w:sz w:val="22"/>
                <w:szCs w:val="22"/>
              </w:rPr>
            </w:pPr>
            <w:r w:rsidRPr="00003F18">
              <w:rPr>
                <w:sz w:val="22"/>
                <w:szCs w:val="22"/>
              </w:rPr>
              <w:t xml:space="preserve">- </w:t>
            </w:r>
            <w:proofErr w:type="spellStart"/>
            <w:r w:rsidRPr="00003F18">
              <w:rPr>
                <w:sz w:val="22"/>
                <w:szCs w:val="22"/>
              </w:rPr>
              <w:t>Талинин</w:t>
            </w:r>
            <w:proofErr w:type="spellEnd"/>
            <w:r w:rsidRPr="00003F18">
              <w:rPr>
                <w:sz w:val="22"/>
                <w:szCs w:val="22"/>
              </w:rPr>
              <w:t xml:space="preserve"> Сергей Александрович, тел. 8(831) 248-80-02, электронный адрес: </w:t>
            </w:r>
            <w:hyperlink r:id="rId8" w:history="1">
              <w:r w:rsidRPr="00003F18">
                <w:rPr>
                  <w:rStyle w:val="a7"/>
                  <w:rFonts w:eastAsia="MS Mincho"/>
                  <w:sz w:val="22"/>
                  <w:szCs w:val="22"/>
                </w:rPr>
                <w:t>TalininSA@trcont.ru</w:t>
              </w:r>
            </w:hyperlink>
          </w:p>
          <w:p w:rsidR="00683B98" w:rsidRPr="00003F18" w:rsidRDefault="00683B98" w:rsidP="00C61E75">
            <w:pPr>
              <w:pStyle w:val="1a"/>
              <w:spacing w:line="276" w:lineRule="auto"/>
              <w:ind w:firstLine="0"/>
              <w:rPr>
                <w:sz w:val="22"/>
                <w:szCs w:val="22"/>
              </w:rPr>
            </w:pPr>
            <w:r w:rsidRPr="00003F18">
              <w:rPr>
                <w:sz w:val="22"/>
                <w:szCs w:val="22"/>
              </w:rPr>
              <w:t xml:space="preserve">- Чумбуридзе </w:t>
            </w:r>
            <w:proofErr w:type="spellStart"/>
            <w:r w:rsidRPr="00003F18">
              <w:rPr>
                <w:sz w:val="22"/>
                <w:szCs w:val="22"/>
              </w:rPr>
              <w:t>Мевлуди</w:t>
            </w:r>
            <w:proofErr w:type="spellEnd"/>
            <w:r w:rsidRPr="00003F18">
              <w:rPr>
                <w:sz w:val="22"/>
                <w:szCs w:val="22"/>
              </w:rPr>
              <w:t xml:space="preserve"> </w:t>
            </w:r>
            <w:proofErr w:type="spellStart"/>
            <w:r w:rsidRPr="00003F18">
              <w:rPr>
                <w:sz w:val="22"/>
                <w:szCs w:val="22"/>
              </w:rPr>
              <w:t>Рамазиевич</w:t>
            </w:r>
            <w:proofErr w:type="spellEnd"/>
            <w:r w:rsidRPr="00003F18">
              <w:rPr>
                <w:sz w:val="22"/>
                <w:szCs w:val="22"/>
              </w:rPr>
              <w:t xml:space="preserve">, тел. 8(831) 248-80-02, электронный адрес: </w:t>
            </w:r>
            <w:hyperlink r:id="rId9" w:history="1">
              <w:r w:rsidRPr="00003F18">
                <w:rPr>
                  <w:rStyle w:val="a7"/>
                  <w:rFonts w:eastAsia="MS Mincho"/>
                  <w:sz w:val="22"/>
                  <w:szCs w:val="22"/>
                </w:rPr>
                <w:t>ChumburidzeMR@trcont.ru</w:t>
              </w:r>
            </w:hyperlink>
            <w:r w:rsidRPr="00003F18">
              <w:rPr>
                <w:sz w:val="22"/>
                <w:szCs w:val="22"/>
              </w:rPr>
              <w:t>.</w:t>
            </w:r>
          </w:p>
          <w:p w:rsidR="004961BC" w:rsidRPr="00003F18" w:rsidRDefault="00562DB7" w:rsidP="00C61E75">
            <w:pPr>
              <w:suppressAutoHyphens/>
              <w:spacing w:after="0"/>
              <w:jc w:val="both"/>
            </w:pPr>
            <w:r w:rsidRPr="00003F18">
              <w:rPr>
                <w:rFonts w:ascii="Times New Roman" w:eastAsia="Times New Roman" w:hAnsi="Times New Roman" w:cs="Times New Roman"/>
                <w:b/>
                <w:lang w:eastAsia="ar-SA"/>
              </w:rPr>
              <w:t>Контактное лицо</w:t>
            </w:r>
            <w:r w:rsidR="004961BC" w:rsidRPr="00003F18">
              <w:rPr>
                <w:rFonts w:ascii="Times New Roman" w:eastAsia="Times New Roman" w:hAnsi="Times New Roman" w:cs="Times New Roman"/>
                <w:b/>
                <w:lang w:eastAsia="ar-SA"/>
              </w:rPr>
              <w:t xml:space="preserve"> Заказчика:</w:t>
            </w:r>
            <w:r w:rsidR="004961BC" w:rsidRPr="00003F18">
              <w:rPr>
                <w:rFonts w:ascii="Times New Roman" w:eastAsia="Times New Roman" w:hAnsi="Times New Roman" w:cs="Times New Roman"/>
                <w:color w:val="0000FF"/>
                <w:lang w:eastAsia="ar-SA"/>
              </w:rPr>
              <w:t xml:space="preserve"> </w:t>
            </w:r>
            <w:r w:rsidR="00AC2DBF" w:rsidRPr="00003F18">
              <w:rPr>
                <w:rFonts w:ascii="Times New Roman" w:eastAsia="Times New Roman" w:hAnsi="Times New Roman" w:cs="Times New Roman"/>
                <w:lang w:eastAsia="ar-SA"/>
              </w:rPr>
              <w:t xml:space="preserve">Токмачева Лариса Викторовна, тел. 8 (831) 248-46-77, </w:t>
            </w:r>
            <w:r w:rsidR="00AC2DBF" w:rsidRPr="00003F18">
              <w:rPr>
                <w:rFonts w:ascii="Times New Roman" w:eastAsia="Times New Roman" w:hAnsi="Times New Roman" w:cs="Times New Roman"/>
                <w:lang w:val="en-US" w:eastAsia="ar-SA"/>
              </w:rPr>
              <w:t>E</w:t>
            </w:r>
            <w:r w:rsidR="00AC2DBF" w:rsidRPr="00003F18">
              <w:rPr>
                <w:rFonts w:ascii="Times New Roman" w:eastAsia="Times New Roman" w:hAnsi="Times New Roman" w:cs="Times New Roman"/>
                <w:lang w:eastAsia="ar-SA"/>
              </w:rPr>
              <w:t>-</w:t>
            </w:r>
            <w:r w:rsidR="00AC2DBF" w:rsidRPr="00003F18">
              <w:rPr>
                <w:rFonts w:ascii="Times New Roman" w:eastAsia="Times New Roman" w:hAnsi="Times New Roman" w:cs="Times New Roman"/>
                <w:lang w:val="en-US" w:eastAsia="ar-SA"/>
              </w:rPr>
              <w:t>mail</w:t>
            </w:r>
            <w:r w:rsidR="00AC2DBF" w:rsidRPr="00003F18">
              <w:rPr>
                <w:rFonts w:ascii="Times New Roman" w:eastAsia="Times New Roman" w:hAnsi="Times New Roman" w:cs="Times New Roman"/>
                <w:lang w:eastAsia="ar-SA"/>
              </w:rPr>
              <w:t xml:space="preserve">: </w:t>
            </w:r>
            <w:hyperlink r:id="rId10" w:history="1">
              <w:r w:rsidR="00AC2DBF" w:rsidRPr="00003F18">
                <w:rPr>
                  <w:rStyle w:val="a7"/>
                  <w:rFonts w:ascii="Times New Roman" w:eastAsia="Times New Roman" w:hAnsi="Times New Roman" w:cs="Times New Roman"/>
                  <w:lang w:eastAsia="ar-SA"/>
                </w:rPr>
                <w:t>TokmachevaLV@trcont.ru</w:t>
              </w:r>
            </w:hyperlink>
          </w:p>
          <w:p w:rsidR="009D249C" w:rsidRPr="00003F18" w:rsidRDefault="009D249C" w:rsidP="00C61E75">
            <w:pPr>
              <w:suppressAutoHyphens/>
              <w:spacing w:after="0"/>
              <w:jc w:val="both"/>
              <w:rPr>
                <w:rFonts w:ascii="Times New Roman" w:eastAsia="Times New Roman" w:hAnsi="Times New Roman" w:cs="Times New Roman"/>
                <w:lang w:eastAsia="ar-SA"/>
              </w:rPr>
            </w:pPr>
          </w:p>
        </w:tc>
      </w:tr>
      <w:tr w:rsidR="00687BFA" w:rsidRPr="00003F18" w:rsidTr="00DF23A6">
        <w:tc>
          <w:tcPr>
            <w:tcW w:w="534" w:type="dxa"/>
          </w:tcPr>
          <w:p w:rsidR="00687BFA" w:rsidRPr="00003F18" w:rsidRDefault="00687BFA" w:rsidP="007177CD">
            <w:pPr>
              <w:suppressAutoHyphens/>
              <w:spacing w:after="0"/>
              <w:jc w:val="both"/>
              <w:rPr>
                <w:rFonts w:ascii="Times New Roman" w:eastAsia="Times New Roman" w:hAnsi="Times New Roman"/>
                <w:b/>
                <w:lang w:eastAsia="ar-SA"/>
              </w:rPr>
            </w:pPr>
            <w:r w:rsidRPr="00003F18">
              <w:rPr>
                <w:rFonts w:ascii="Times New Roman" w:eastAsia="Times New Roman" w:hAnsi="Times New Roman"/>
                <w:b/>
                <w:lang w:eastAsia="ar-SA"/>
              </w:rPr>
              <w:t>3.</w:t>
            </w:r>
          </w:p>
        </w:tc>
        <w:tc>
          <w:tcPr>
            <w:tcW w:w="2551" w:type="dxa"/>
          </w:tcPr>
          <w:p w:rsidR="00687BFA" w:rsidRPr="00003F18" w:rsidRDefault="00687BFA" w:rsidP="007177CD">
            <w:pPr>
              <w:suppressAutoHyphens/>
              <w:autoSpaceDE w:val="0"/>
              <w:spacing w:after="0"/>
              <w:rPr>
                <w:rFonts w:ascii="Times New Roman" w:eastAsia="Times New Roman" w:hAnsi="Times New Roman"/>
                <w:b/>
                <w:lang w:eastAsia="ar-SA"/>
              </w:rPr>
            </w:pPr>
            <w:r w:rsidRPr="00003F18">
              <w:rPr>
                <w:rFonts w:ascii="Times New Roman" w:eastAsia="Times New Roman" w:hAnsi="Times New Roman"/>
                <w:b/>
                <w:lang w:eastAsia="ar-SA"/>
              </w:rPr>
              <w:t>Дата опубликования извещения о проведении открытого конкурса</w:t>
            </w:r>
          </w:p>
        </w:tc>
        <w:tc>
          <w:tcPr>
            <w:tcW w:w="6768" w:type="dxa"/>
          </w:tcPr>
          <w:p w:rsidR="00687BFA" w:rsidRPr="00003F18" w:rsidRDefault="00687BFA" w:rsidP="007177CD">
            <w:pPr>
              <w:pStyle w:val="1a"/>
              <w:spacing w:line="276" w:lineRule="auto"/>
              <w:ind w:firstLine="0"/>
              <w:rPr>
                <w:b/>
              </w:rPr>
            </w:pPr>
            <w:r w:rsidRPr="004D147E">
              <w:rPr>
                <w:sz w:val="22"/>
                <w:szCs w:val="22"/>
              </w:rPr>
              <w:t>«11» апреля 2014 г.</w:t>
            </w: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4.</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Средства массовой информации (СМИ), используемые в целях информационного обеспечения проведения процедуры Открытого конкурса</w:t>
            </w:r>
          </w:p>
          <w:p w:rsidR="004961BC" w:rsidRPr="00003F18" w:rsidRDefault="004961BC" w:rsidP="00C61E75">
            <w:pPr>
              <w:suppressAutoHyphens/>
              <w:autoSpaceDE w:val="0"/>
              <w:spacing w:after="0"/>
              <w:rPr>
                <w:rFonts w:ascii="Times New Roman" w:eastAsia="Times New Roman" w:hAnsi="Times New Roman" w:cs="Times New Roman"/>
                <w:b/>
                <w:lang w:eastAsia="ar-SA"/>
              </w:rPr>
            </w:pPr>
          </w:p>
        </w:tc>
        <w:tc>
          <w:tcPr>
            <w:tcW w:w="6768" w:type="dxa"/>
          </w:tcPr>
          <w:p w:rsidR="0016790A" w:rsidRPr="0016790A" w:rsidRDefault="0016790A" w:rsidP="00C61E75">
            <w:pPr>
              <w:pStyle w:val="1a"/>
              <w:spacing w:line="276" w:lineRule="auto"/>
              <w:ind w:firstLine="459"/>
              <w:rPr>
                <w:sz w:val="22"/>
                <w:szCs w:val="22"/>
              </w:rPr>
            </w:pPr>
            <w:proofErr w:type="gramStart"/>
            <w:r w:rsidRPr="0016790A">
              <w:rPr>
                <w:sz w:val="22"/>
                <w:szCs w:val="22"/>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6790A">
              <w:rPr>
                <w:sz w:val="22"/>
                <w:szCs w:val="22"/>
              </w:rPr>
              <w:br/>
              <w:t>ОАО «ТрансКонтейнер» (</w:t>
            </w:r>
            <w:hyperlink r:id="rId11" w:history="1">
              <w:r w:rsidRPr="0016790A">
                <w:rPr>
                  <w:rStyle w:val="a7"/>
                  <w:rFonts w:eastAsia="MS Mincho"/>
                  <w:sz w:val="22"/>
                  <w:szCs w:val="22"/>
                </w:rPr>
                <w:t>http://www.trcont.ru</w:t>
              </w:r>
            </w:hyperlink>
            <w:r w:rsidRPr="0016790A">
              <w:rPr>
                <w:sz w:val="22"/>
                <w:szCs w:val="22"/>
              </w:rPr>
              <w:t>) и, в предусмотренных законодательством Российской Федерации случаях</w:t>
            </w:r>
            <w:proofErr w:type="gramEnd"/>
            <w:r w:rsidRPr="0016790A">
              <w:rPr>
                <w:sz w:val="22"/>
                <w:szCs w:val="22"/>
              </w:rPr>
              <w:t>,</w:t>
            </w:r>
            <w:r w:rsidRPr="0016790A">
              <w:rPr>
                <w:color w:val="000000"/>
                <w:sz w:val="22"/>
                <w:szCs w:val="22"/>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6790A">
              <w:rPr>
                <w:sz w:val="22"/>
                <w:szCs w:val="22"/>
              </w:rPr>
              <w:t>официальном сайте для размещения информации о размещении заказов на поставку товаров, выполнение работ, оказание услуг (</w:t>
            </w:r>
            <w:hyperlink r:id="rId12" w:history="1">
              <w:r w:rsidRPr="0016790A">
                <w:rPr>
                  <w:rStyle w:val="a7"/>
                  <w:rFonts w:eastAsia="MS Mincho"/>
                  <w:sz w:val="22"/>
                  <w:szCs w:val="22"/>
                </w:rPr>
                <w:t>www.zakupki.gov.ru</w:t>
              </w:r>
            </w:hyperlink>
            <w:r w:rsidRPr="0016790A">
              <w:rPr>
                <w:sz w:val="22"/>
                <w:szCs w:val="22"/>
              </w:rPr>
              <w:t>) (далее – Официальный сайт).</w:t>
            </w:r>
          </w:p>
          <w:p w:rsidR="0016790A" w:rsidRPr="0016790A" w:rsidRDefault="0016790A" w:rsidP="00C61E75">
            <w:pPr>
              <w:pStyle w:val="1a"/>
              <w:spacing w:line="276" w:lineRule="auto"/>
              <w:ind w:firstLine="459"/>
              <w:rPr>
                <w:sz w:val="22"/>
                <w:szCs w:val="22"/>
              </w:rPr>
            </w:pPr>
            <w:proofErr w:type="gramStart"/>
            <w:r w:rsidRPr="0016790A">
              <w:rPr>
                <w:sz w:val="22"/>
                <w:szCs w:val="22"/>
              </w:rPr>
              <w:t xml:space="preserve">В случае возникновения технических и иных неполадок при </w:t>
            </w:r>
            <w:r w:rsidRPr="0016790A">
              <w:rPr>
                <w:sz w:val="22"/>
                <w:szCs w:val="22"/>
              </w:rP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6790A">
              <w:rPr>
                <w:sz w:val="22"/>
                <w:szCs w:val="22"/>
              </w:rPr>
              <w:t xml:space="preserve"> считается размещенной в установленном порядке.</w:t>
            </w:r>
          </w:p>
          <w:p w:rsidR="00C721D4" w:rsidRPr="00003F18" w:rsidRDefault="00C721D4" w:rsidP="00C61E75">
            <w:pPr>
              <w:suppressAutoHyphens/>
              <w:spacing w:after="0"/>
              <w:ind w:firstLine="459"/>
              <w:jc w:val="both"/>
              <w:rPr>
                <w:rFonts w:ascii="Times New Roman" w:eastAsia="Times New Roman" w:hAnsi="Times New Roman" w:cs="Times New Roman"/>
                <w:i/>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lastRenderedPageBreak/>
              <w:t>5.</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Начальная (максимальная) цена договора/ цена лота</w:t>
            </w:r>
          </w:p>
        </w:tc>
        <w:tc>
          <w:tcPr>
            <w:tcW w:w="6768" w:type="dxa"/>
          </w:tcPr>
          <w:p w:rsidR="004961BC" w:rsidRPr="00003F18" w:rsidRDefault="004961BC" w:rsidP="00C61E75">
            <w:pPr>
              <w:suppressAutoHyphens/>
              <w:spacing w:after="0"/>
              <w:ind w:firstLine="601"/>
              <w:jc w:val="both"/>
              <w:rPr>
                <w:rFonts w:ascii="Times New Roman" w:eastAsia="Times New Roman" w:hAnsi="Times New Roman" w:cs="Times New Roman"/>
                <w:lang w:eastAsia="ar-SA"/>
              </w:rPr>
            </w:pPr>
            <w:proofErr w:type="gramStart"/>
            <w:r w:rsidRPr="00003F18">
              <w:rPr>
                <w:rFonts w:ascii="Times New Roman" w:eastAsia="Times New Roman" w:hAnsi="Times New Roman" w:cs="Times New Roman"/>
                <w:color w:val="000000"/>
                <w:lang w:eastAsia="ar-SA"/>
              </w:rPr>
              <w:t xml:space="preserve">Начальная (максимальная) цена договора </w:t>
            </w:r>
            <w:r w:rsidRPr="00003F18">
              <w:rPr>
                <w:rFonts w:ascii="Times New Roman" w:eastAsia="Times New Roman" w:hAnsi="Times New Roman" w:cs="Times New Roman"/>
                <w:lang w:eastAsia="ar-SA"/>
              </w:rPr>
              <w:t xml:space="preserve">(договоров) </w:t>
            </w:r>
            <w:r w:rsidRPr="00003F18">
              <w:rPr>
                <w:rFonts w:ascii="Times New Roman" w:eastAsia="Times New Roman" w:hAnsi="Times New Roman" w:cs="Times New Roman"/>
                <w:color w:val="000000"/>
                <w:lang w:eastAsia="ar-SA"/>
              </w:rPr>
              <w:t xml:space="preserve">составляет </w:t>
            </w:r>
            <w:r w:rsidR="00020015" w:rsidRPr="00020015">
              <w:rPr>
                <w:rFonts w:ascii="Times New Roman" w:hAnsi="Times New Roman" w:cs="Times New Roman"/>
                <w:b/>
                <w:szCs w:val="28"/>
              </w:rPr>
              <w:t>34 454 207</w:t>
            </w:r>
            <w:r w:rsidR="00020015" w:rsidRPr="00003F18">
              <w:rPr>
                <w:rFonts w:ascii="Times New Roman" w:eastAsia="Times New Roman" w:hAnsi="Times New Roman" w:cs="Times New Roman"/>
                <w:color w:val="000000"/>
                <w:lang w:eastAsia="ar-SA"/>
              </w:rPr>
              <w:t xml:space="preserve"> </w:t>
            </w:r>
            <w:r w:rsidR="00846946" w:rsidRPr="00003F18">
              <w:rPr>
                <w:rFonts w:ascii="Times New Roman" w:eastAsia="Times New Roman" w:hAnsi="Times New Roman" w:cs="Times New Roman"/>
                <w:color w:val="000000"/>
                <w:lang w:eastAsia="ar-SA"/>
              </w:rPr>
              <w:t>(</w:t>
            </w:r>
            <w:r w:rsidR="00020015">
              <w:rPr>
                <w:rFonts w:ascii="Times New Roman" w:eastAsia="Times New Roman" w:hAnsi="Times New Roman" w:cs="Times New Roman"/>
                <w:color w:val="000000"/>
                <w:lang w:eastAsia="ar-SA"/>
              </w:rPr>
              <w:t>Тридцать четыре миллиона четыреста пятьдесят четыре тысячи двести семь</w:t>
            </w:r>
            <w:r w:rsidR="00846946" w:rsidRPr="00003F18">
              <w:rPr>
                <w:rFonts w:ascii="Times New Roman" w:eastAsia="Times New Roman" w:hAnsi="Times New Roman" w:cs="Times New Roman"/>
                <w:color w:val="000000"/>
                <w:lang w:eastAsia="ar-SA"/>
              </w:rPr>
              <w:t>)</w:t>
            </w:r>
            <w:r w:rsidRPr="00003F18">
              <w:rPr>
                <w:rFonts w:ascii="Times New Roman" w:eastAsia="Times New Roman" w:hAnsi="Times New Roman" w:cs="Times New Roman"/>
                <w:color w:val="000000"/>
                <w:lang w:eastAsia="ar-SA"/>
              </w:rPr>
              <w:t xml:space="preserve"> рублей с учетом всех налогов (кроме НДС),  технической эксплуатацией</w:t>
            </w:r>
            <w:r w:rsidRPr="00003F18">
              <w:rPr>
                <w:rFonts w:ascii="Times New Roman" w:eastAsia="Times New Roman" w:hAnsi="Times New Roman" w:cs="Times New Roman"/>
                <w:lang w:eastAsia="ar-SA"/>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003F18">
              <w:rPr>
                <w:rFonts w:ascii="Times New Roman" w:eastAsia="Times New Roman" w:hAnsi="Times New Roman" w:cs="Times New Roman"/>
                <w:lang w:eastAsia="ru-RU"/>
              </w:rPr>
              <w:t xml:space="preserve"> период</w:t>
            </w:r>
            <w:proofErr w:type="gramEnd"/>
            <w:r w:rsidRPr="00003F18">
              <w:rPr>
                <w:rFonts w:ascii="Times New Roman" w:eastAsia="Times New Roman" w:hAnsi="Times New Roman" w:cs="Times New Roman"/>
                <w:lang w:eastAsia="ru-RU"/>
              </w:rPr>
              <w:t xml:space="preserve"> введения временного ограничения движения транспортных сре</w:t>
            </w:r>
            <w:proofErr w:type="gramStart"/>
            <w:r w:rsidRPr="00003F18">
              <w:rPr>
                <w:rFonts w:ascii="Times New Roman" w:eastAsia="Times New Roman" w:hAnsi="Times New Roman" w:cs="Times New Roman"/>
                <w:lang w:eastAsia="ru-RU"/>
              </w:rPr>
              <w:t>дств в в</w:t>
            </w:r>
            <w:proofErr w:type="gramEnd"/>
            <w:r w:rsidRPr="00003F18">
              <w:rPr>
                <w:rFonts w:ascii="Times New Roman" w:eastAsia="Times New Roman" w:hAnsi="Times New Roman" w:cs="Times New Roman"/>
                <w:lang w:eastAsia="ru-RU"/>
              </w:rPr>
              <w:t xml:space="preserve">есенний период снижения несущей способности конструктивных элементов автомобильных дорог общего пользования, </w:t>
            </w:r>
            <w:r w:rsidRPr="00003F18">
              <w:rPr>
                <w:rFonts w:ascii="Times New Roman" w:eastAsia="Times New Roman" w:hAnsi="Times New Roman" w:cs="Times New Roman"/>
                <w:lang w:eastAsia="ar-SA"/>
              </w:rPr>
              <w:t>иные расходы, кроме НДС.</w:t>
            </w:r>
          </w:p>
          <w:p w:rsidR="00F7734D" w:rsidRPr="00003F18" w:rsidRDefault="00F7734D" w:rsidP="00C61E75">
            <w:pPr>
              <w:suppressAutoHyphens/>
              <w:spacing w:after="0"/>
              <w:jc w:val="both"/>
              <w:rPr>
                <w:rFonts w:ascii="Times New Roman" w:eastAsia="Times New Roman" w:hAnsi="Times New Roman" w:cs="Times New Roman"/>
                <w:color w:val="000000"/>
                <w:lang w:eastAsia="ar-SA"/>
              </w:rPr>
            </w:pPr>
          </w:p>
        </w:tc>
      </w:tr>
      <w:tr w:rsidR="00687BFA" w:rsidRPr="00003F18" w:rsidTr="00DF23A6">
        <w:tc>
          <w:tcPr>
            <w:tcW w:w="534" w:type="dxa"/>
          </w:tcPr>
          <w:p w:rsidR="00687BFA" w:rsidRPr="00003F18" w:rsidRDefault="00687BFA" w:rsidP="007177CD">
            <w:pPr>
              <w:suppressAutoHyphens/>
              <w:spacing w:after="0"/>
              <w:jc w:val="both"/>
              <w:rPr>
                <w:rFonts w:ascii="Times New Roman" w:eastAsia="Times New Roman" w:hAnsi="Times New Roman"/>
                <w:b/>
                <w:lang w:eastAsia="ar-SA"/>
              </w:rPr>
            </w:pPr>
            <w:r w:rsidRPr="00003F18">
              <w:rPr>
                <w:rFonts w:ascii="Times New Roman" w:eastAsia="Times New Roman" w:hAnsi="Times New Roman"/>
                <w:b/>
                <w:lang w:eastAsia="ar-SA"/>
              </w:rPr>
              <w:t>6.</w:t>
            </w:r>
          </w:p>
        </w:tc>
        <w:tc>
          <w:tcPr>
            <w:tcW w:w="2551" w:type="dxa"/>
          </w:tcPr>
          <w:p w:rsidR="00687BFA" w:rsidRPr="00003F18" w:rsidRDefault="00687BFA" w:rsidP="007177CD">
            <w:pPr>
              <w:suppressAutoHyphens/>
              <w:autoSpaceDE w:val="0"/>
              <w:spacing w:after="0"/>
              <w:rPr>
                <w:rFonts w:ascii="Times New Roman" w:eastAsia="Times New Roman" w:hAnsi="Times New Roman"/>
                <w:b/>
                <w:lang w:eastAsia="ar-SA"/>
              </w:rPr>
            </w:pPr>
            <w:r w:rsidRPr="00003F18">
              <w:rPr>
                <w:rFonts w:ascii="Times New Roman" w:eastAsia="Times New Roman" w:hAnsi="Times New Roman"/>
                <w:b/>
                <w:lang w:eastAsia="ar-SA"/>
              </w:rPr>
              <w:t xml:space="preserve">Место, дата начала и окончания подачи Заявок </w:t>
            </w:r>
          </w:p>
        </w:tc>
        <w:tc>
          <w:tcPr>
            <w:tcW w:w="6768" w:type="dxa"/>
          </w:tcPr>
          <w:p w:rsidR="00687BFA" w:rsidRPr="004D147E" w:rsidRDefault="00687BFA" w:rsidP="007177CD">
            <w:pPr>
              <w:suppressAutoHyphens/>
              <w:spacing w:after="0"/>
              <w:jc w:val="both"/>
              <w:rPr>
                <w:rFonts w:ascii="Times New Roman" w:hAnsi="Times New Roman"/>
              </w:rPr>
            </w:pPr>
            <w:r w:rsidRPr="004D147E">
              <w:rPr>
                <w:rFonts w:ascii="Times New Roman" w:hAnsi="Times New Roman"/>
              </w:rPr>
              <w:t xml:space="preserve">Заявки принимаются по рабочим дням с 09 часов 30 минут до 12 часов </w:t>
            </w:r>
            <w:r w:rsidRPr="004D147E">
              <w:rPr>
                <w:rFonts w:ascii="Times New Roman" w:eastAsia="Times New Roman" w:hAnsi="Times New Roman"/>
                <w:lang w:eastAsia="ar-SA"/>
              </w:rPr>
              <w:t>00 минут и с 13 часов 00 минут до 14 часов 00 минут местного времени с даты, указанной в пункте 3 Информационной карты до «05» мая 2014 г. по адресу, указанному в пункте 2 настоящей Информационной карты.</w:t>
            </w:r>
          </w:p>
          <w:p w:rsidR="00687BFA" w:rsidRPr="00ED2501" w:rsidRDefault="00687BFA" w:rsidP="007177CD">
            <w:pPr>
              <w:suppressAutoHyphens/>
              <w:spacing w:after="0"/>
              <w:ind w:firstLine="459"/>
              <w:jc w:val="both"/>
              <w:rPr>
                <w:rFonts w:ascii="Times New Roman" w:eastAsia="Times New Roman" w:hAnsi="Times New Roman"/>
                <w:b/>
                <w:lang w:eastAsia="ar-SA"/>
              </w:rPr>
            </w:pPr>
          </w:p>
        </w:tc>
      </w:tr>
      <w:tr w:rsidR="00687BFA" w:rsidRPr="00003F18" w:rsidTr="00DF23A6">
        <w:tc>
          <w:tcPr>
            <w:tcW w:w="534" w:type="dxa"/>
          </w:tcPr>
          <w:p w:rsidR="00687BFA" w:rsidRPr="00003F18" w:rsidRDefault="00687BFA" w:rsidP="007177CD">
            <w:pPr>
              <w:suppressAutoHyphens/>
              <w:spacing w:after="0"/>
              <w:jc w:val="both"/>
              <w:rPr>
                <w:rFonts w:ascii="Times New Roman" w:eastAsia="Times New Roman" w:hAnsi="Times New Roman"/>
                <w:b/>
                <w:lang w:eastAsia="ar-SA"/>
              </w:rPr>
            </w:pPr>
            <w:r w:rsidRPr="00003F18">
              <w:rPr>
                <w:rFonts w:ascii="Times New Roman" w:eastAsia="Times New Roman" w:hAnsi="Times New Roman"/>
                <w:b/>
                <w:lang w:eastAsia="ar-SA"/>
              </w:rPr>
              <w:t>7.</w:t>
            </w:r>
          </w:p>
        </w:tc>
        <w:tc>
          <w:tcPr>
            <w:tcW w:w="2551" w:type="dxa"/>
          </w:tcPr>
          <w:p w:rsidR="00687BFA" w:rsidRPr="00003F18" w:rsidRDefault="00687BFA" w:rsidP="007177CD">
            <w:pPr>
              <w:suppressAutoHyphens/>
              <w:autoSpaceDE w:val="0"/>
              <w:spacing w:after="0"/>
              <w:rPr>
                <w:rFonts w:ascii="Times New Roman" w:eastAsia="Times New Roman" w:hAnsi="Times New Roman"/>
                <w:b/>
                <w:lang w:eastAsia="ar-SA"/>
              </w:rPr>
            </w:pPr>
            <w:r>
              <w:rPr>
                <w:rFonts w:ascii="Times New Roman" w:eastAsia="Times New Roman" w:hAnsi="Times New Roman"/>
                <w:b/>
                <w:lang w:eastAsia="ar-SA"/>
              </w:rPr>
              <w:t>Место, дата и время вскрытия заявок</w:t>
            </w:r>
            <w:r w:rsidRPr="00003F18">
              <w:rPr>
                <w:rFonts w:ascii="Times New Roman" w:eastAsia="Times New Roman" w:hAnsi="Times New Roman"/>
                <w:b/>
                <w:lang w:eastAsia="ar-SA"/>
              </w:rPr>
              <w:tab/>
            </w:r>
          </w:p>
        </w:tc>
        <w:tc>
          <w:tcPr>
            <w:tcW w:w="6768" w:type="dxa"/>
          </w:tcPr>
          <w:p w:rsidR="00687BFA" w:rsidRPr="004D147E" w:rsidRDefault="00687BFA" w:rsidP="007177CD">
            <w:pPr>
              <w:suppressAutoHyphens/>
              <w:spacing w:after="0"/>
              <w:jc w:val="both"/>
              <w:rPr>
                <w:rFonts w:ascii="Times New Roman" w:eastAsia="Times New Roman" w:hAnsi="Times New Roman"/>
                <w:lang w:eastAsia="ar-SA"/>
              </w:rPr>
            </w:pPr>
            <w:r w:rsidRPr="004D147E">
              <w:rPr>
                <w:rFonts w:ascii="Times New Roman" w:eastAsia="Times New Roman" w:hAnsi="Times New Roman"/>
                <w:lang w:eastAsia="ar-SA"/>
              </w:rPr>
              <w:t>Вскрытие Заявок состоится «06» мая 2014 г. в 16 часов 00 минут местного времени по адресу, указанному в пункте 2 настоящей Информационной карты.</w:t>
            </w:r>
          </w:p>
          <w:p w:rsidR="00687BFA" w:rsidRPr="0087196D" w:rsidRDefault="00687BFA" w:rsidP="007177CD">
            <w:pPr>
              <w:suppressAutoHyphens/>
              <w:spacing w:after="0"/>
              <w:ind w:firstLine="459"/>
              <w:jc w:val="both"/>
              <w:rPr>
                <w:rFonts w:ascii="Times New Roman" w:eastAsia="Times New Roman" w:hAnsi="Times New Roman"/>
                <w:i/>
                <w:color w:val="000000"/>
                <w:lang w:eastAsia="ar-SA"/>
              </w:rPr>
            </w:pPr>
          </w:p>
        </w:tc>
      </w:tr>
      <w:tr w:rsidR="00687BFA" w:rsidRPr="00003F18" w:rsidTr="00DF23A6">
        <w:tc>
          <w:tcPr>
            <w:tcW w:w="534" w:type="dxa"/>
          </w:tcPr>
          <w:p w:rsidR="00687BFA" w:rsidRPr="00003F18" w:rsidRDefault="00687BFA" w:rsidP="007177CD">
            <w:pPr>
              <w:suppressAutoHyphens/>
              <w:spacing w:after="0"/>
              <w:jc w:val="both"/>
              <w:rPr>
                <w:rFonts w:ascii="Times New Roman" w:eastAsia="Times New Roman" w:hAnsi="Times New Roman"/>
                <w:b/>
                <w:lang w:eastAsia="ar-SA"/>
              </w:rPr>
            </w:pPr>
            <w:r w:rsidRPr="00003F18">
              <w:rPr>
                <w:rFonts w:ascii="Times New Roman" w:eastAsia="Times New Roman" w:hAnsi="Times New Roman"/>
                <w:b/>
                <w:lang w:eastAsia="ar-SA"/>
              </w:rPr>
              <w:t xml:space="preserve">8. </w:t>
            </w:r>
          </w:p>
        </w:tc>
        <w:tc>
          <w:tcPr>
            <w:tcW w:w="2551" w:type="dxa"/>
          </w:tcPr>
          <w:p w:rsidR="00687BFA" w:rsidRPr="00003F18" w:rsidRDefault="00687BFA" w:rsidP="007177CD">
            <w:pPr>
              <w:suppressAutoHyphens/>
              <w:autoSpaceDE w:val="0"/>
              <w:spacing w:after="0"/>
              <w:rPr>
                <w:rFonts w:ascii="Times New Roman" w:eastAsia="Times New Roman" w:hAnsi="Times New Roman"/>
                <w:b/>
                <w:lang w:eastAsia="ar-SA"/>
              </w:rPr>
            </w:pPr>
            <w:r w:rsidRPr="00003F18">
              <w:rPr>
                <w:rFonts w:ascii="Times New Roman" w:eastAsia="Times New Roman" w:hAnsi="Times New Roman"/>
                <w:b/>
                <w:lang w:eastAsia="ar-SA"/>
              </w:rPr>
              <w:t>Оценка и сопоставление Заявок</w:t>
            </w:r>
          </w:p>
        </w:tc>
        <w:tc>
          <w:tcPr>
            <w:tcW w:w="6768" w:type="dxa"/>
          </w:tcPr>
          <w:p w:rsidR="00687BFA" w:rsidRPr="00003F18" w:rsidRDefault="00687BFA" w:rsidP="007177CD">
            <w:pPr>
              <w:suppressAutoHyphens/>
              <w:spacing w:after="0"/>
              <w:ind w:firstLine="459"/>
              <w:jc w:val="both"/>
              <w:rPr>
                <w:rFonts w:ascii="Times New Roman" w:eastAsia="Times New Roman" w:hAnsi="Times New Roman"/>
                <w:lang w:eastAsia="ar-SA"/>
              </w:rPr>
            </w:pPr>
            <w:r w:rsidRPr="00003F18">
              <w:rPr>
                <w:rFonts w:ascii="Times New Roman" w:eastAsia="Times New Roman" w:hAnsi="Times New Roman"/>
                <w:lang w:eastAsia="ar-SA"/>
              </w:rPr>
              <w:t xml:space="preserve">Оценка и сопоставление Заявок состоится </w:t>
            </w:r>
            <w:r w:rsidRPr="00003F18">
              <w:rPr>
                <w:rFonts w:ascii="Times New Roman" w:eastAsia="Times New Roman" w:hAnsi="Times New Roman"/>
                <w:lang w:eastAsia="ar-SA"/>
              </w:rPr>
              <w:br/>
            </w:r>
            <w:r w:rsidRPr="004D147E">
              <w:rPr>
                <w:rFonts w:ascii="Times New Roman" w:eastAsia="Times New Roman" w:hAnsi="Times New Roman"/>
                <w:lang w:eastAsia="ar-SA"/>
              </w:rPr>
              <w:t>«12» мая 2014 г. в 16 часов 00 минут</w:t>
            </w:r>
            <w:r w:rsidRPr="00003F18">
              <w:rPr>
                <w:rFonts w:ascii="Times New Roman" w:eastAsia="Times New Roman" w:hAnsi="Times New Roman"/>
                <w:lang w:eastAsia="ar-SA"/>
              </w:rPr>
              <w:t xml:space="preserve"> местного времени по адресу, указанному в пункте 2 настоящей Информационной карты.</w:t>
            </w:r>
          </w:p>
          <w:p w:rsidR="00687BFA" w:rsidRPr="00003F18" w:rsidRDefault="00687BFA" w:rsidP="007177CD">
            <w:pPr>
              <w:suppressAutoHyphens/>
              <w:spacing w:after="0"/>
              <w:jc w:val="both"/>
              <w:rPr>
                <w:rFonts w:ascii="Times New Roman" w:eastAsia="Times New Roman" w:hAnsi="Times New Roman"/>
                <w:lang w:eastAsia="ar-SA"/>
              </w:rPr>
            </w:pPr>
          </w:p>
        </w:tc>
      </w:tr>
      <w:tr w:rsidR="00687BFA" w:rsidRPr="00003F18" w:rsidTr="00DF23A6">
        <w:tc>
          <w:tcPr>
            <w:tcW w:w="534" w:type="dxa"/>
          </w:tcPr>
          <w:p w:rsidR="00687BFA" w:rsidRPr="00003F18" w:rsidRDefault="00687BFA" w:rsidP="007177CD">
            <w:pPr>
              <w:suppressAutoHyphens/>
              <w:spacing w:after="0"/>
              <w:jc w:val="both"/>
              <w:rPr>
                <w:rFonts w:ascii="Times New Roman" w:eastAsia="Times New Roman" w:hAnsi="Times New Roman"/>
                <w:b/>
                <w:lang w:eastAsia="ar-SA"/>
              </w:rPr>
            </w:pPr>
            <w:r w:rsidRPr="00003F18">
              <w:rPr>
                <w:rFonts w:ascii="Times New Roman" w:eastAsia="Times New Roman" w:hAnsi="Times New Roman"/>
                <w:b/>
                <w:lang w:eastAsia="ar-SA"/>
              </w:rPr>
              <w:t>9.</w:t>
            </w:r>
          </w:p>
        </w:tc>
        <w:tc>
          <w:tcPr>
            <w:tcW w:w="2551" w:type="dxa"/>
          </w:tcPr>
          <w:p w:rsidR="00687BFA" w:rsidRPr="00003F18" w:rsidRDefault="00687BFA" w:rsidP="007177CD">
            <w:pPr>
              <w:suppressAutoHyphens/>
              <w:autoSpaceDE w:val="0"/>
              <w:spacing w:after="0"/>
              <w:rPr>
                <w:rFonts w:ascii="Times New Roman" w:eastAsia="Times New Roman" w:hAnsi="Times New Roman"/>
                <w:b/>
                <w:lang w:eastAsia="ar-SA"/>
              </w:rPr>
            </w:pPr>
            <w:r w:rsidRPr="00003F18">
              <w:rPr>
                <w:rFonts w:ascii="Times New Roman" w:eastAsia="Times New Roman" w:hAnsi="Times New Roman"/>
                <w:b/>
                <w:lang w:eastAsia="ar-SA"/>
              </w:rPr>
              <w:t>Конкурсная комиссия</w:t>
            </w:r>
          </w:p>
        </w:tc>
        <w:tc>
          <w:tcPr>
            <w:tcW w:w="6768" w:type="dxa"/>
          </w:tcPr>
          <w:p w:rsidR="00687BFA" w:rsidRPr="00003F18" w:rsidRDefault="00687BFA" w:rsidP="007177CD">
            <w:pPr>
              <w:suppressAutoHyphens/>
              <w:spacing w:after="0"/>
              <w:ind w:firstLine="459"/>
              <w:jc w:val="both"/>
              <w:rPr>
                <w:rFonts w:ascii="Times New Roman" w:eastAsia="Times New Roman" w:hAnsi="Times New Roman"/>
                <w:lang w:eastAsia="ar-SA"/>
              </w:rPr>
            </w:pPr>
            <w:r w:rsidRPr="00003F18">
              <w:rPr>
                <w:rFonts w:ascii="Times New Roman" w:eastAsia="Times New Roman" w:hAnsi="Times New Roman"/>
                <w:lang w:eastAsia="ar-SA"/>
              </w:rPr>
              <w:t xml:space="preserve">Решение об итогах </w:t>
            </w:r>
            <w:r>
              <w:rPr>
                <w:rFonts w:ascii="Times New Roman" w:eastAsia="Times New Roman" w:hAnsi="Times New Roman"/>
                <w:lang w:eastAsia="ar-SA"/>
              </w:rPr>
              <w:t>О</w:t>
            </w:r>
            <w:r w:rsidRPr="00003F18">
              <w:rPr>
                <w:rFonts w:ascii="Times New Roman" w:eastAsia="Times New Roman" w:hAnsi="Times New Roman"/>
                <w:lang w:eastAsia="ar-SA"/>
              </w:rPr>
              <w:t>ткрытого конкурса принимается Конкурсной комиссией аппарата управления ОАО «</w:t>
            </w:r>
            <w:proofErr w:type="spellStart"/>
            <w:r w:rsidRPr="00003F18">
              <w:rPr>
                <w:rFonts w:ascii="Times New Roman" w:eastAsia="Times New Roman" w:hAnsi="Times New Roman"/>
                <w:lang w:eastAsia="ar-SA"/>
              </w:rPr>
              <w:t>ТрансКонтейнер</w:t>
            </w:r>
            <w:proofErr w:type="spellEnd"/>
            <w:r w:rsidRPr="00003F18">
              <w:rPr>
                <w:rFonts w:ascii="Times New Roman" w:eastAsia="Times New Roman" w:hAnsi="Times New Roman"/>
                <w:lang w:eastAsia="ar-SA"/>
              </w:rPr>
              <w:t xml:space="preserve">». </w:t>
            </w:r>
          </w:p>
          <w:p w:rsidR="00687BFA" w:rsidRPr="00003F18" w:rsidRDefault="00687BFA" w:rsidP="007177CD">
            <w:pPr>
              <w:suppressAutoHyphens/>
              <w:spacing w:after="0"/>
              <w:ind w:firstLine="459"/>
              <w:jc w:val="both"/>
              <w:rPr>
                <w:rFonts w:ascii="Times New Roman" w:eastAsia="Times New Roman" w:hAnsi="Times New Roman"/>
                <w:lang w:eastAsia="ar-SA"/>
              </w:rPr>
            </w:pPr>
            <w:r w:rsidRPr="00003F18">
              <w:rPr>
                <w:rFonts w:ascii="Times New Roman" w:eastAsia="Times New Roman" w:hAnsi="Times New Roman"/>
                <w:lang w:eastAsia="ar-SA"/>
              </w:rPr>
              <w:t>Адрес: 125047, Москва, Оружейный переулок, д.19.</w:t>
            </w:r>
          </w:p>
          <w:p w:rsidR="00687BFA" w:rsidRPr="00003F18" w:rsidRDefault="00687BFA" w:rsidP="007177CD">
            <w:pPr>
              <w:suppressAutoHyphens/>
              <w:spacing w:after="0"/>
              <w:jc w:val="both"/>
              <w:rPr>
                <w:rFonts w:ascii="Times New Roman" w:eastAsia="Times New Roman" w:hAnsi="Times New Roman"/>
                <w:lang w:eastAsia="ar-SA"/>
              </w:rPr>
            </w:pPr>
          </w:p>
        </w:tc>
      </w:tr>
      <w:tr w:rsidR="00687BFA" w:rsidRPr="00003F18" w:rsidTr="00DF23A6">
        <w:tc>
          <w:tcPr>
            <w:tcW w:w="534" w:type="dxa"/>
          </w:tcPr>
          <w:p w:rsidR="00687BFA" w:rsidRPr="00003F18" w:rsidRDefault="00687BFA" w:rsidP="007177CD">
            <w:pPr>
              <w:suppressAutoHyphens/>
              <w:spacing w:after="0"/>
              <w:jc w:val="both"/>
              <w:rPr>
                <w:rFonts w:ascii="Times New Roman" w:eastAsia="Times New Roman" w:hAnsi="Times New Roman"/>
                <w:b/>
                <w:lang w:eastAsia="ar-SA"/>
              </w:rPr>
            </w:pPr>
            <w:r w:rsidRPr="00003F18">
              <w:rPr>
                <w:rFonts w:ascii="Times New Roman" w:eastAsia="Times New Roman" w:hAnsi="Times New Roman"/>
                <w:b/>
                <w:lang w:eastAsia="ar-SA"/>
              </w:rPr>
              <w:t>10.</w:t>
            </w:r>
          </w:p>
        </w:tc>
        <w:tc>
          <w:tcPr>
            <w:tcW w:w="2551" w:type="dxa"/>
          </w:tcPr>
          <w:p w:rsidR="00687BFA" w:rsidRPr="00003F18" w:rsidRDefault="00687BFA" w:rsidP="007177CD">
            <w:pPr>
              <w:suppressAutoHyphens/>
              <w:autoSpaceDE w:val="0"/>
              <w:spacing w:after="0"/>
              <w:rPr>
                <w:rFonts w:ascii="Times New Roman" w:eastAsia="Times New Roman" w:hAnsi="Times New Roman"/>
                <w:b/>
                <w:lang w:eastAsia="ar-SA"/>
              </w:rPr>
            </w:pPr>
            <w:r w:rsidRPr="00003F18">
              <w:rPr>
                <w:rFonts w:ascii="Times New Roman" w:eastAsia="Times New Roman" w:hAnsi="Times New Roman"/>
                <w:b/>
                <w:lang w:eastAsia="ar-SA"/>
              </w:rPr>
              <w:t>Подведение итогов</w:t>
            </w:r>
          </w:p>
        </w:tc>
        <w:tc>
          <w:tcPr>
            <w:tcW w:w="6768" w:type="dxa"/>
          </w:tcPr>
          <w:p w:rsidR="00687BFA" w:rsidRPr="00003F18" w:rsidRDefault="00687BFA" w:rsidP="007177CD">
            <w:pPr>
              <w:suppressAutoHyphens/>
              <w:spacing w:after="0"/>
              <w:ind w:firstLine="459"/>
              <w:jc w:val="both"/>
              <w:rPr>
                <w:rFonts w:ascii="Times New Roman" w:eastAsia="Times New Roman" w:hAnsi="Times New Roman"/>
                <w:lang w:eastAsia="ar-SA"/>
              </w:rPr>
            </w:pPr>
            <w:r w:rsidRPr="00003F18">
              <w:rPr>
                <w:rFonts w:ascii="Times New Roman" w:eastAsia="Times New Roman" w:hAnsi="Times New Roman"/>
                <w:lang w:eastAsia="ar-SA"/>
              </w:rPr>
              <w:t xml:space="preserve">Подведение итогов состоится </w:t>
            </w:r>
            <w:r w:rsidRPr="004D147E">
              <w:rPr>
                <w:rFonts w:ascii="Times New Roman" w:eastAsia="Times New Roman" w:hAnsi="Times New Roman"/>
                <w:lang w:eastAsia="ar-SA"/>
              </w:rPr>
              <w:t>«20» мая 2014 г. в 14 часов 00 минут</w:t>
            </w:r>
            <w:r w:rsidRPr="00003F18">
              <w:rPr>
                <w:rFonts w:ascii="Times New Roman" w:eastAsia="Times New Roman" w:hAnsi="Times New Roman"/>
                <w:lang w:eastAsia="ar-SA"/>
              </w:rPr>
              <w:t xml:space="preserve"> местного времени по адресу, указанному в пункте 9 Информационной карты.</w:t>
            </w:r>
          </w:p>
          <w:p w:rsidR="00687BFA" w:rsidRPr="00003F18" w:rsidRDefault="00687BFA" w:rsidP="007177CD">
            <w:pPr>
              <w:suppressAutoHyphens/>
              <w:spacing w:after="0"/>
              <w:ind w:firstLine="459"/>
              <w:jc w:val="both"/>
              <w:rPr>
                <w:rFonts w:ascii="Times New Roman" w:eastAsia="Times New Roman" w:hAnsi="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11.</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Условия оплаты за выполнение работ, оказание услуг</w:t>
            </w:r>
          </w:p>
        </w:tc>
        <w:tc>
          <w:tcPr>
            <w:tcW w:w="6768" w:type="dxa"/>
          </w:tcPr>
          <w:p w:rsidR="00F7734D" w:rsidRPr="00003F18" w:rsidRDefault="00480E02" w:rsidP="00C61E75">
            <w:pPr>
              <w:suppressAutoHyphens/>
              <w:spacing w:after="0"/>
              <w:ind w:firstLine="459"/>
              <w:jc w:val="both"/>
            </w:pPr>
            <w:r w:rsidRPr="00003F18">
              <w:rPr>
                <w:rFonts w:ascii="Times New Roman" w:hAnsi="Times New Roman" w:cs="Times New Roman"/>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003F18">
              <w:t xml:space="preserve">. </w:t>
            </w:r>
          </w:p>
          <w:p w:rsidR="00480E02" w:rsidRPr="00003F18" w:rsidRDefault="00480E02" w:rsidP="00C61E75">
            <w:pPr>
              <w:suppressAutoHyphens/>
              <w:spacing w:after="0"/>
              <w:ind w:firstLine="459"/>
              <w:jc w:val="both"/>
              <w:rPr>
                <w:rFonts w:ascii="Times New Roman" w:eastAsia="Times New Roman" w:hAnsi="Times New Roman" w:cs="Times New Roman"/>
                <w:color w:val="FF0000"/>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lastRenderedPageBreak/>
              <w:t>12.</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Количество лотов </w:t>
            </w:r>
          </w:p>
        </w:tc>
        <w:tc>
          <w:tcPr>
            <w:tcW w:w="6768" w:type="dxa"/>
          </w:tcPr>
          <w:p w:rsidR="004961BC" w:rsidRPr="00003F18" w:rsidRDefault="004961BC" w:rsidP="00C61E75">
            <w:pPr>
              <w:suppressAutoHyphens/>
              <w:spacing w:after="0"/>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1 лот</w:t>
            </w:r>
          </w:p>
          <w:p w:rsidR="00F22D4A" w:rsidRPr="00003F18" w:rsidRDefault="00F22D4A" w:rsidP="00C61E75">
            <w:pPr>
              <w:suppressAutoHyphens/>
              <w:spacing w:after="0"/>
              <w:jc w:val="both"/>
              <w:rPr>
                <w:rFonts w:ascii="Times New Roman" w:eastAsia="Times New Roman" w:hAnsi="Times New Roman" w:cs="Times New Roman"/>
                <w:b/>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13.</w:t>
            </w:r>
          </w:p>
        </w:tc>
        <w:tc>
          <w:tcPr>
            <w:tcW w:w="2551" w:type="dxa"/>
          </w:tcPr>
          <w:p w:rsidR="004961BC" w:rsidRDefault="00B167BF" w:rsidP="00C61E75">
            <w:pPr>
              <w:suppressAutoHyphens/>
              <w:autoSpaceDE w:val="0"/>
              <w:spacing w:after="0"/>
              <w:rPr>
                <w:rFonts w:ascii="Times New Roman" w:hAnsi="Times New Roman" w:cs="Times New Roman"/>
                <w:b/>
              </w:rPr>
            </w:pPr>
            <w:r w:rsidRPr="00B167BF">
              <w:rPr>
                <w:rFonts w:ascii="Times New Roman" w:hAnsi="Times New Roman" w:cs="Times New Roman"/>
                <w:b/>
              </w:rPr>
              <w:t>Срок и место поставки товара, выполнения  работ, оказания услуг</w:t>
            </w:r>
          </w:p>
          <w:p w:rsidR="00B167BF" w:rsidRPr="00B167BF" w:rsidRDefault="00B167BF" w:rsidP="00C61E75">
            <w:pPr>
              <w:suppressAutoHyphens/>
              <w:autoSpaceDE w:val="0"/>
              <w:spacing w:after="0"/>
              <w:rPr>
                <w:rFonts w:ascii="Times New Roman" w:eastAsia="Times New Roman" w:hAnsi="Times New Roman" w:cs="Times New Roman"/>
                <w:b/>
                <w:lang w:eastAsia="ar-SA"/>
              </w:rPr>
            </w:pPr>
          </w:p>
        </w:tc>
        <w:tc>
          <w:tcPr>
            <w:tcW w:w="6768" w:type="dxa"/>
          </w:tcPr>
          <w:p w:rsidR="00B167BF" w:rsidRDefault="00B167BF" w:rsidP="00C61E75">
            <w:pPr>
              <w:pStyle w:val="Default"/>
              <w:spacing w:line="276" w:lineRule="auto"/>
              <w:jc w:val="both"/>
              <w:rPr>
                <w:sz w:val="22"/>
                <w:szCs w:val="22"/>
              </w:rPr>
            </w:pPr>
            <w:r w:rsidRPr="00B167BF">
              <w:rPr>
                <w:b/>
                <w:bCs/>
                <w:color w:val="auto"/>
                <w:sz w:val="22"/>
                <w:szCs w:val="22"/>
              </w:rPr>
              <w:t xml:space="preserve">Срок </w:t>
            </w:r>
            <w:r w:rsidRPr="00B167BF">
              <w:rPr>
                <w:b/>
                <w:color w:val="auto"/>
                <w:sz w:val="22"/>
                <w:szCs w:val="22"/>
              </w:rPr>
              <w:t>выполнения работ, оказания услуг, поставки товара и т.д.</w:t>
            </w:r>
            <w:r w:rsidRPr="00B167BF">
              <w:rPr>
                <w:b/>
                <w:bCs/>
                <w:color w:val="auto"/>
                <w:sz w:val="22"/>
                <w:szCs w:val="22"/>
              </w:rPr>
              <w:t xml:space="preserve">: </w:t>
            </w:r>
            <w:r w:rsidRPr="00B167BF">
              <w:rPr>
                <w:bCs/>
                <w:color w:val="auto"/>
                <w:sz w:val="22"/>
                <w:szCs w:val="22"/>
              </w:rPr>
              <w:t>с</w:t>
            </w:r>
            <w:r w:rsidRPr="00B167BF">
              <w:rPr>
                <w:sz w:val="22"/>
                <w:szCs w:val="22"/>
              </w:rPr>
              <w:t xml:space="preserve"> момента подписания договора по 31 декабря  2016 года.</w:t>
            </w:r>
          </w:p>
          <w:p w:rsidR="00B167BF" w:rsidRPr="00B167BF" w:rsidRDefault="00B167BF" w:rsidP="00C61E75">
            <w:pPr>
              <w:pStyle w:val="Default"/>
              <w:spacing w:line="276" w:lineRule="auto"/>
              <w:jc w:val="both"/>
              <w:rPr>
                <w:color w:val="auto"/>
                <w:sz w:val="22"/>
                <w:szCs w:val="22"/>
              </w:rPr>
            </w:pPr>
          </w:p>
          <w:p w:rsidR="004961BC" w:rsidRDefault="00B167BF" w:rsidP="00C61E75">
            <w:pPr>
              <w:suppressAutoHyphens/>
              <w:autoSpaceDE w:val="0"/>
              <w:spacing w:after="0"/>
              <w:jc w:val="both"/>
              <w:rPr>
                <w:rFonts w:ascii="Times New Roman" w:hAnsi="Times New Roman" w:cs="Times New Roman"/>
              </w:rPr>
            </w:pPr>
            <w:r w:rsidRPr="00B167BF">
              <w:rPr>
                <w:rFonts w:ascii="Times New Roman" w:hAnsi="Times New Roman" w:cs="Times New Roman"/>
                <w:b/>
                <w:bCs/>
              </w:rPr>
              <w:t xml:space="preserve">Место </w:t>
            </w:r>
            <w:r w:rsidRPr="00B167BF">
              <w:rPr>
                <w:rFonts w:ascii="Times New Roman" w:hAnsi="Times New Roman" w:cs="Times New Roman"/>
                <w:b/>
              </w:rPr>
              <w:t xml:space="preserve">выполнения работ, оказания услуг, поставки товара и т.д.: </w:t>
            </w:r>
            <w:r w:rsidRPr="00B167BF">
              <w:rPr>
                <w:rFonts w:ascii="Times New Roman" w:hAnsi="Times New Roman" w:cs="Times New Roman"/>
              </w:rPr>
              <w:t xml:space="preserve">г. </w:t>
            </w:r>
            <w:r w:rsidR="00020015">
              <w:rPr>
                <w:rFonts w:ascii="Times New Roman" w:hAnsi="Times New Roman" w:cs="Times New Roman"/>
              </w:rPr>
              <w:t>Ижевск</w:t>
            </w:r>
            <w:r w:rsidRPr="00B167BF">
              <w:rPr>
                <w:rFonts w:ascii="Times New Roman" w:hAnsi="Times New Roman" w:cs="Times New Roman"/>
              </w:rPr>
              <w:t xml:space="preserve"> и прилегающие районы.</w:t>
            </w:r>
          </w:p>
          <w:p w:rsidR="00B167BF" w:rsidRPr="00B167BF" w:rsidRDefault="00B167BF" w:rsidP="00C61E75">
            <w:pPr>
              <w:suppressAutoHyphens/>
              <w:autoSpaceDE w:val="0"/>
              <w:spacing w:after="0"/>
              <w:jc w:val="both"/>
              <w:rPr>
                <w:rFonts w:ascii="Times New Roman" w:eastAsia="Times New Roman" w:hAnsi="Times New Roman" w:cs="Times New Roman"/>
                <w:b/>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14.</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Состав и количество (объем) товара, работ, услуг</w:t>
            </w:r>
          </w:p>
        </w:tc>
        <w:tc>
          <w:tcPr>
            <w:tcW w:w="6768" w:type="dxa"/>
          </w:tcPr>
          <w:p w:rsidR="004961BC" w:rsidRPr="00003F18" w:rsidRDefault="004961BC" w:rsidP="00C61E75">
            <w:pPr>
              <w:suppressAutoHyphens/>
              <w:spacing w:after="0"/>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Состав и объем услуг определен в разделе 4 «Техническое задание».</w:t>
            </w: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15.</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Официальный язык </w:t>
            </w:r>
          </w:p>
        </w:tc>
        <w:tc>
          <w:tcPr>
            <w:tcW w:w="6768" w:type="dxa"/>
          </w:tcPr>
          <w:p w:rsidR="004961BC" w:rsidRPr="00003F18" w:rsidRDefault="00AE4117" w:rsidP="00C61E75">
            <w:pPr>
              <w:widowControl w:val="0"/>
              <w:suppressAutoHyphens/>
              <w:autoSpaceDE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Русский язык. </w:t>
            </w:r>
            <w:r w:rsidR="004961BC" w:rsidRPr="00003F18">
              <w:rPr>
                <w:rFonts w:ascii="Times New Roman" w:eastAsia="Times New Roman" w:hAnsi="Times New Roman" w:cs="Times New Roman"/>
                <w:lang w:eastAsia="ar-SA"/>
              </w:rPr>
              <w:t>Вся переписка, связанная с проведением открытого конкурса, ведется на русском языке.</w:t>
            </w:r>
          </w:p>
          <w:p w:rsidR="00D8209F" w:rsidRPr="00003F18" w:rsidRDefault="00D8209F" w:rsidP="00C61E75">
            <w:pPr>
              <w:widowControl w:val="0"/>
              <w:suppressAutoHyphens/>
              <w:autoSpaceDE w:val="0"/>
              <w:spacing w:after="0"/>
              <w:jc w:val="both"/>
              <w:rPr>
                <w:rFonts w:ascii="Times New Roman" w:eastAsia="Times New Roman" w:hAnsi="Times New Roman" w:cs="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16.</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Валюта конкурса </w:t>
            </w:r>
          </w:p>
        </w:tc>
        <w:tc>
          <w:tcPr>
            <w:tcW w:w="6768" w:type="dxa"/>
          </w:tcPr>
          <w:p w:rsidR="004961BC" w:rsidRPr="00003F18" w:rsidRDefault="004961BC" w:rsidP="00C61E75">
            <w:pPr>
              <w:suppressAutoHyphens/>
              <w:spacing w:after="0"/>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Рубли РФ.</w:t>
            </w:r>
          </w:p>
          <w:p w:rsidR="00D8209F" w:rsidRPr="00003F18" w:rsidRDefault="00D8209F" w:rsidP="00C61E75">
            <w:pPr>
              <w:suppressAutoHyphens/>
              <w:spacing w:after="0"/>
              <w:jc w:val="both"/>
              <w:rPr>
                <w:rFonts w:ascii="Times New Roman" w:eastAsia="Times New Roman" w:hAnsi="Times New Roman" w:cs="Times New Roman"/>
                <w:b/>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17.</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Требования, предъявляемые к претендентам и Заявке на участие в открытом конкурсе </w:t>
            </w:r>
          </w:p>
        </w:tc>
        <w:tc>
          <w:tcPr>
            <w:tcW w:w="6768" w:type="dxa"/>
          </w:tcPr>
          <w:p w:rsidR="004961BC" w:rsidRPr="00820238" w:rsidRDefault="005D210F" w:rsidP="00C61E75">
            <w:pPr>
              <w:suppressAutoHyphens/>
              <w:spacing w:after="0"/>
              <w:ind w:firstLine="601"/>
              <w:jc w:val="both"/>
              <w:rPr>
                <w:rFonts w:ascii="Times New Roman" w:eastAsia="Times New Roman" w:hAnsi="Times New Roman" w:cs="Times New Roman"/>
                <w:b/>
                <w:i/>
                <w:lang w:eastAsia="ar-SA"/>
              </w:rPr>
            </w:pPr>
            <w:r w:rsidRPr="00820238">
              <w:rPr>
                <w:rFonts w:ascii="Times New Roman" w:hAnsi="Times New Roman" w:cs="Times New Roman"/>
                <w:b/>
              </w:rPr>
              <w:t>Помимо указанных в пунктах 2.1 и 2.2 настоящей документации о закупке требований к претенденту, участнику предъявляются следующие требования:</w:t>
            </w:r>
            <w:r w:rsidR="004961BC" w:rsidRPr="00820238">
              <w:rPr>
                <w:rFonts w:ascii="Times New Roman" w:eastAsia="Times New Roman" w:hAnsi="Times New Roman" w:cs="Times New Roman"/>
                <w:b/>
                <w:lang w:eastAsia="ar-SA"/>
              </w:rPr>
              <w:t xml:space="preserve"> </w:t>
            </w:r>
          </w:p>
          <w:p w:rsidR="004961BC" w:rsidRDefault="004961BC" w:rsidP="00C61E75">
            <w:pPr>
              <w:suppressAutoHyphens/>
              <w:spacing w:after="0"/>
              <w:ind w:firstLine="540"/>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1. К</w:t>
            </w:r>
            <w:r w:rsidRPr="00003F18">
              <w:rPr>
                <w:rFonts w:ascii="Times New Roman" w:eastAsia="Times New Roman" w:hAnsi="Times New Roman" w:cs="Times New Roman"/>
                <w:color w:val="000000"/>
                <w:lang w:eastAsia="ar-SA"/>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587C3D" w:rsidRPr="00003F18">
              <w:rPr>
                <w:rFonts w:ascii="Times New Roman" w:eastAsia="Times New Roman" w:hAnsi="Times New Roman" w:cs="Times New Roman"/>
                <w:color w:val="000000"/>
                <w:lang w:eastAsia="ar-SA"/>
              </w:rPr>
              <w:t xml:space="preserve"> </w:t>
            </w:r>
            <w:r w:rsidR="00587C3D" w:rsidRPr="00003F18">
              <w:rPr>
                <w:rFonts w:ascii="Times New Roman" w:eastAsia="Times New Roman" w:hAnsi="Times New Roman" w:cs="Times New Roman"/>
                <w:lang w:eastAsia="ar-SA"/>
              </w:rPr>
              <w:t>Д</w:t>
            </w:r>
            <w:r w:rsidRPr="00003F18">
              <w:rPr>
                <w:rFonts w:ascii="Times New Roman" w:eastAsia="Times New Roman" w:hAnsi="Times New Roman" w:cs="Times New Roman"/>
                <w:lang w:eastAsia="ar-SA"/>
              </w:rPr>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5D210F">
              <w:rPr>
                <w:rFonts w:ascii="Times New Roman" w:eastAsia="Times New Roman" w:hAnsi="Times New Roman" w:cs="Times New Roman"/>
                <w:lang w:eastAsia="ar-SA"/>
              </w:rPr>
              <w:t xml:space="preserve">в </w:t>
            </w:r>
            <w:r w:rsidR="005D210F" w:rsidRPr="005D210F">
              <w:rPr>
                <w:rFonts w:ascii="Times New Roman" w:eastAsia="Times New Roman" w:hAnsi="Times New Roman" w:cs="Times New Roman"/>
                <w:lang w:eastAsia="ar-SA"/>
              </w:rPr>
              <w:t>Открытом конкурсе</w:t>
            </w:r>
            <w:r w:rsidRPr="005D210F">
              <w:rPr>
                <w:rFonts w:ascii="Times New Roman" w:eastAsia="Times New Roman" w:hAnsi="Times New Roman" w:cs="Times New Roman"/>
                <w:lang w:eastAsia="ar-SA"/>
              </w:rPr>
              <w:t>.</w:t>
            </w:r>
          </w:p>
          <w:p w:rsidR="00820238" w:rsidRDefault="00820238" w:rsidP="00C61E75">
            <w:pPr>
              <w:suppressAutoHyphens/>
              <w:spacing w:after="0"/>
              <w:ind w:firstLine="540"/>
              <w:jc w:val="both"/>
              <w:rPr>
                <w:rFonts w:ascii="Times New Roman" w:eastAsia="Times New Roman" w:hAnsi="Times New Roman" w:cs="Times New Roman"/>
                <w:lang w:eastAsia="ar-SA"/>
              </w:rPr>
            </w:pPr>
          </w:p>
          <w:p w:rsidR="00AF51A1" w:rsidRPr="00820238" w:rsidRDefault="00820238" w:rsidP="00C61E75">
            <w:pPr>
              <w:pStyle w:val="af6"/>
              <w:numPr>
                <w:ilvl w:val="0"/>
                <w:numId w:val="3"/>
              </w:numPr>
              <w:tabs>
                <w:tab w:val="left" w:pos="233"/>
                <w:tab w:val="left" w:pos="317"/>
                <w:tab w:val="left" w:pos="697"/>
                <w:tab w:val="left" w:pos="1310"/>
                <w:tab w:val="left" w:pos="3969"/>
              </w:tabs>
              <w:suppressAutoHyphens/>
              <w:spacing w:line="276" w:lineRule="auto"/>
              <w:ind w:left="0" w:firstLine="459"/>
              <w:jc w:val="both"/>
              <w:rPr>
                <w:rFonts w:ascii="Times New Roman" w:eastAsia="Times New Roman" w:hAnsi="Times New Roman" w:cs="Times New Roman"/>
                <w:sz w:val="22"/>
                <w:lang w:eastAsia="ar-SA"/>
              </w:rPr>
            </w:pPr>
            <w:r w:rsidRPr="00820238">
              <w:rPr>
                <w:rFonts w:ascii="Times New Roman" w:eastAsia="MS Mincho" w:hAnsi="Times New Roman" w:cs="Times New Roman"/>
                <w:b/>
                <w:sz w:val="22"/>
                <w:lang w:eastAsia="ar-SA"/>
              </w:rPr>
              <w:t>Требования к выполнению работ, оказанию услуг участниками:</w:t>
            </w:r>
          </w:p>
          <w:p w:rsidR="00820238" w:rsidRPr="00003F18" w:rsidRDefault="00820238" w:rsidP="00C61E75">
            <w:pPr>
              <w:suppressAutoHyphens/>
              <w:spacing w:after="0"/>
              <w:ind w:firstLine="459"/>
              <w:jc w:val="both"/>
              <w:rPr>
                <w:rFonts w:ascii="Times New Roman" w:eastAsia="Times New Roman" w:hAnsi="Times New Roman" w:cs="Times New Roman"/>
                <w:i/>
                <w:iCs/>
                <w:highlight w:val="cyan"/>
                <w:lang w:eastAsia="ar-SA"/>
              </w:rPr>
            </w:pPr>
            <w:r w:rsidRPr="00003F18">
              <w:rPr>
                <w:rFonts w:ascii="Times New Roman" w:eastAsia="Times New Roman" w:hAnsi="Times New Roman" w:cs="Times New Roman"/>
                <w:snapToGrid w:val="0"/>
                <w:lang w:eastAsia="ar-SA"/>
              </w:rPr>
              <w:t xml:space="preserve">- </w:t>
            </w:r>
            <w:r w:rsidRPr="00003F18">
              <w:rPr>
                <w:rFonts w:ascii="Times New Roman" w:eastAsia="Times New Roman" w:hAnsi="Times New Roman" w:cs="Times New Roman"/>
                <w:lang w:eastAsia="ar-SA"/>
              </w:rPr>
              <w:t xml:space="preserve">Предоставлять автотранспорт </w:t>
            </w:r>
            <w:r w:rsidRPr="00003F18">
              <w:rPr>
                <w:rFonts w:ascii="Times New Roman" w:eastAsia="Times New Roman" w:hAnsi="Times New Roman" w:cs="Times New Roman"/>
                <w:snapToGrid w:val="0"/>
                <w:lang w:eastAsia="ar-SA"/>
              </w:rPr>
              <w:t>в сроки, указанные в Заявке в соответствии с объемом и характером перевозки, определять тип и количество транспортных средств, необходимых для груженых/порожних контейнеров.</w:t>
            </w:r>
          </w:p>
          <w:p w:rsidR="00820238" w:rsidRPr="00003F18" w:rsidRDefault="00820238" w:rsidP="00C61E75">
            <w:pPr>
              <w:tabs>
                <w:tab w:val="left" w:pos="335"/>
              </w:tabs>
              <w:suppressAutoHyphens/>
              <w:spacing w:after="0"/>
              <w:ind w:firstLine="459"/>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xml:space="preserve">- Предоставлять автотранспорт, принадлежащий арендодателю на праве собственности, в исправном состоянии, пригодный для перевозки данного конкретного груза/контейнера и отвечающим требованиям ГОСТ 19173-80, ГОСТ 24098-80, ГОСТ 23985-80 и др. санитарным требованиям, в течение срока действия договора осуществлять текущий и капитальный ремонт транспортного средства. </w:t>
            </w:r>
          </w:p>
          <w:p w:rsidR="00820238" w:rsidRPr="00003F18" w:rsidRDefault="00820238" w:rsidP="00C61E75">
            <w:pPr>
              <w:tabs>
                <w:tab w:val="left" w:pos="335"/>
              </w:tabs>
              <w:suppressAutoHyphens/>
              <w:spacing w:after="0"/>
              <w:ind w:firstLine="459"/>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Транспортные средства должны быть застрахованы по полису ОСАГО.</w:t>
            </w:r>
          </w:p>
          <w:p w:rsidR="00820238" w:rsidRPr="00003F18" w:rsidRDefault="00820238" w:rsidP="00C61E75">
            <w:pPr>
              <w:tabs>
                <w:tab w:val="left" w:pos="335"/>
              </w:tabs>
              <w:suppressAutoHyphens/>
              <w:spacing w:after="0"/>
              <w:ind w:firstLine="459"/>
              <w:jc w:val="both"/>
              <w:rPr>
                <w:rFonts w:ascii="Times New Roman" w:eastAsia="Times New Roman" w:hAnsi="Times New Roman" w:cs="Times New Roman"/>
                <w:snapToGrid w:val="0"/>
                <w:lang w:eastAsia="ar-SA"/>
              </w:rPr>
            </w:pPr>
            <w:r w:rsidRPr="00003F18">
              <w:rPr>
                <w:rFonts w:ascii="Times New Roman" w:eastAsia="Times New Roman" w:hAnsi="Times New Roman" w:cs="Times New Roman"/>
                <w:snapToGrid w:val="0"/>
                <w:lang w:eastAsia="ar-SA"/>
              </w:rPr>
              <w:t>- Обеспечить сохранность контейнера и перевозимого груза в пути следования.</w:t>
            </w:r>
          </w:p>
          <w:p w:rsidR="00820238" w:rsidRPr="00003F18" w:rsidRDefault="00820238" w:rsidP="00C61E75">
            <w:pPr>
              <w:tabs>
                <w:tab w:val="left" w:pos="335"/>
              </w:tabs>
              <w:suppressAutoHyphens/>
              <w:spacing w:after="0"/>
              <w:ind w:firstLine="459"/>
              <w:jc w:val="both"/>
              <w:rPr>
                <w:rFonts w:ascii="Times New Roman" w:eastAsia="Times New Roman" w:hAnsi="Times New Roman" w:cs="Times New Roman"/>
                <w:snapToGrid w:val="0"/>
                <w:color w:val="000000"/>
                <w:lang w:eastAsia="ar-SA"/>
              </w:rPr>
            </w:pPr>
            <w:r w:rsidRPr="00003F18">
              <w:rPr>
                <w:rFonts w:ascii="Times New Roman" w:eastAsia="Times New Roman" w:hAnsi="Times New Roman" w:cs="Times New Roman"/>
                <w:snapToGrid w:val="0"/>
                <w:color w:val="000000"/>
                <w:lang w:eastAsia="ar-SA"/>
              </w:rPr>
              <w:t xml:space="preserve">- Доставить вверенные Арендатором документы, 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w:t>
            </w:r>
            <w:r w:rsidRPr="00003F18">
              <w:rPr>
                <w:rFonts w:ascii="Times New Roman" w:eastAsia="Times New Roman" w:hAnsi="Times New Roman" w:cs="Times New Roman"/>
                <w:snapToGrid w:val="0"/>
                <w:color w:val="000000"/>
                <w:lang w:eastAsia="ar-SA"/>
              </w:rPr>
              <w:lastRenderedPageBreak/>
              <w:t xml:space="preserve">обеспечивать заполнение грузополучателем/его представителем транспортной накладной в подтверждение получения груза. </w:t>
            </w:r>
          </w:p>
          <w:p w:rsidR="00820238" w:rsidRPr="00003F18" w:rsidRDefault="00820238" w:rsidP="00C61E75">
            <w:pPr>
              <w:widowControl w:val="0"/>
              <w:tabs>
                <w:tab w:val="left" w:pos="884"/>
              </w:tabs>
              <w:suppressAutoHyphens/>
              <w:spacing w:after="0"/>
              <w:ind w:firstLine="601"/>
              <w:jc w:val="both"/>
              <w:rPr>
                <w:rFonts w:ascii="Times New Roman" w:eastAsia="Times New Roman" w:hAnsi="Times New Roman" w:cs="Times New Roman"/>
                <w:snapToGrid w:val="0"/>
                <w:color w:val="000000"/>
                <w:lang w:eastAsia="ar-SA"/>
              </w:rPr>
            </w:pPr>
            <w:r w:rsidRPr="00003F18">
              <w:rPr>
                <w:rFonts w:ascii="Times New Roman" w:eastAsia="Times New Roman" w:hAnsi="Times New Roman" w:cs="Times New Roman"/>
                <w:snapToGrid w:val="0"/>
                <w:color w:val="000000"/>
                <w:lang w:eastAsia="ar-SA"/>
              </w:rPr>
              <w:t xml:space="preserve">-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820238" w:rsidRPr="00003F18" w:rsidRDefault="00820238" w:rsidP="00C61E75">
            <w:pPr>
              <w:widowControl w:val="0"/>
              <w:suppressAutoHyphens/>
              <w:spacing w:after="0"/>
              <w:ind w:firstLine="601"/>
              <w:jc w:val="both"/>
              <w:rPr>
                <w:rFonts w:ascii="Times New Roman" w:eastAsia="Times New Roman" w:hAnsi="Times New Roman" w:cs="Times New Roman"/>
                <w:snapToGrid w:val="0"/>
                <w:lang w:eastAsia="ar-SA"/>
              </w:rPr>
            </w:pPr>
            <w:r w:rsidRPr="00003F18">
              <w:rPr>
                <w:rFonts w:ascii="Times New Roman" w:eastAsia="Times New Roman" w:hAnsi="Times New Roman" w:cs="Times New Roman"/>
                <w:snapToGrid w:val="0"/>
                <w:lang w:eastAsia="ar-SA"/>
              </w:rPr>
              <w:t>-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820238" w:rsidRDefault="00820238" w:rsidP="00FA10AE">
            <w:pPr>
              <w:suppressAutoHyphens/>
              <w:spacing w:after="0"/>
              <w:ind w:firstLine="601"/>
              <w:jc w:val="both"/>
              <w:rPr>
                <w:rFonts w:ascii="Times New Roman" w:eastAsia="Times New Roman" w:hAnsi="Times New Roman" w:cs="Times New Roman"/>
                <w:lang w:eastAsia="ar-SA"/>
              </w:rPr>
            </w:pPr>
            <w:r w:rsidRPr="00003F18">
              <w:rPr>
                <w:rFonts w:ascii="Times New Roman" w:eastAsia="Times New Roman" w:hAnsi="Times New Roman" w:cs="Times New Roman"/>
                <w:snapToGrid w:val="0"/>
                <w:lang w:eastAsia="ar-SA"/>
              </w:rPr>
              <w:t>-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r w:rsidRPr="00003F18">
              <w:rPr>
                <w:rFonts w:ascii="Times New Roman" w:eastAsia="MS Mincho" w:hAnsi="Times New Roman" w:cs="Times New Roman"/>
                <w:lang w:eastAsia="ar-SA"/>
              </w:rPr>
              <w:br w:type="page"/>
            </w:r>
          </w:p>
          <w:p w:rsidR="00820238" w:rsidRPr="00003F18" w:rsidRDefault="00820238" w:rsidP="00C61E75">
            <w:pPr>
              <w:suppressAutoHyphens/>
              <w:spacing w:after="0"/>
              <w:ind w:firstLine="540"/>
              <w:jc w:val="both"/>
              <w:rPr>
                <w:rFonts w:ascii="Times New Roman" w:eastAsia="Times New Roman" w:hAnsi="Times New Roman" w:cs="Times New Roman"/>
                <w:lang w:eastAsia="ar-SA"/>
              </w:rPr>
            </w:pPr>
          </w:p>
          <w:p w:rsidR="00AF51A1" w:rsidRPr="00003F18" w:rsidRDefault="00820238" w:rsidP="00C61E75">
            <w:pPr>
              <w:suppressAutoHyphens/>
              <w:spacing w:after="0"/>
              <w:ind w:firstLine="540"/>
              <w:jc w:val="both"/>
              <w:rPr>
                <w:rFonts w:ascii="Times New Roman" w:eastAsia="Times New Roman" w:hAnsi="Times New Roman" w:cs="Times New Roman"/>
                <w:lang w:eastAsia="ar-SA"/>
              </w:rPr>
            </w:pPr>
            <w:r w:rsidRPr="00820238">
              <w:rPr>
                <w:rFonts w:ascii="Times New Roman" w:eastAsia="Times New Roman" w:hAnsi="Times New Roman" w:cs="Times New Roman"/>
                <w:b/>
                <w:lang w:eastAsia="ar-SA"/>
              </w:rPr>
              <w:t>3</w:t>
            </w:r>
            <w:r w:rsidR="004961BC" w:rsidRPr="00820238">
              <w:rPr>
                <w:rFonts w:ascii="Times New Roman" w:eastAsia="Times New Roman" w:hAnsi="Times New Roman" w:cs="Times New Roman"/>
                <w:b/>
                <w:lang w:eastAsia="ar-SA"/>
              </w:rPr>
              <w:t xml:space="preserve">.  Претендент, помимо документов, указанных в пункте </w:t>
            </w:r>
            <w:r w:rsidR="005D210F" w:rsidRPr="00820238">
              <w:rPr>
                <w:rFonts w:ascii="Times New Roman" w:eastAsia="Times New Roman" w:hAnsi="Times New Roman" w:cs="Times New Roman"/>
                <w:b/>
                <w:lang w:eastAsia="ar-SA"/>
              </w:rPr>
              <w:t>2.</w:t>
            </w:r>
            <w:r w:rsidR="006C571C" w:rsidRPr="00820238">
              <w:rPr>
                <w:rFonts w:ascii="Times New Roman" w:eastAsia="Times New Roman" w:hAnsi="Times New Roman" w:cs="Times New Roman"/>
                <w:b/>
                <w:lang w:eastAsia="ar-SA"/>
              </w:rPr>
              <w:t>3</w:t>
            </w:r>
            <w:r w:rsidR="005D210F" w:rsidRPr="00820238">
              <w:rPr>
                <w:rFonts w:ascii="Times New Roman" w:eastAsia="Times New Roman" w:hAnsi="Times New Roman" w:cs="Times New Roman"/>
                <w:b/>
                <w:lang w:eastAsia="ar-SA"/>
              </w:rPr>
              <w:t>.</w:t>
            </w:r>
            <w:r w:rsidR="004961BC" w:rsidRPr="00820238">
              <w:rPr>
                <w:rFonts w:ascii="Times New Roman" w:eastAsia="Times New Roman" w:hAnsi="Times New Roman" w:cs="Times New Roman"/>
                <w:b/>
                <w:lang w:eastAsia="ar-SA"/>
              </w:rPr>
              <w:t xml:space="preserve"> настоящей документации, в составе заявки должен </w:t>
            </w:r>
            <w:proofErr w:type="gramStart"/>
            <w:r w:rsidR="004961BC" w:rsidRPr="00820238">
              <w:rPr>
                <w:rFonts w:ascii="Times New Roman" w:eastAsia="Times New Roman" w:hAnsi="Times New Roman" w:cs="Times New Roman"/>
                <w:b/>
                <w:lang w:eastAsia="ar-SA"/>
              </w:rPr>
              <w:t>предоставить следующие документы</w:t>
            </w:r>
            <w:proofErr w:type="gramEnd"/>
            <w:r w:rsidR="004961BC" w:rsidRPr="00820238">
              <w:rPr>
                <w:rFonts w:ascii="Times New Roman" w:eastAsia="Times New Roman" w:hAnsi="Times New Roman" w:cs="Times New Roman"/>
                <w:b/>
                <w:lang w:eastAsia="ar-SA"/>
              </w:rPr>
              <w:t>:</w:t>
            </w:r>
          </w:p>
          <w:p w:rsidR="004961BC" w:rsidRDefault="004961BC" w:rsidP="00C61E75">
            <w:pPr>
              <w:suppressAutoHyphens/>
              <w:spacing w:after="0"/>
              <w:ind w:firstLine="601"/>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F51A1" w:rsidRPr="00003F18" w:rsidRDefault="00AF51A1" w:rsidP="00C61E75">
            <w:pPr>
              <w:suppressAutoHyphens/>
              <w:spacing w:after="0"/>
              <w:ind w:firstLine="601"/>
              <w:jc w:val="both"/>
              <w:rPr>
                <w:rFonts w:ascii="Times New Roman" w:eastAsia="Times New Roman" w:hAnsi="Times New Roman" w:cs="Times New Roman"/>
                <w:lang w:eastAsia="ar-SA"/>
              </w:rPr>
            </w:pPr>
          </w:p>
          <w:p w:rsidR="004961BC" w:rsidRDefault="004961BC" w:rsidP="00C61E75">
            <w:pPr>
              <w:suppressAutoHyphens/>
              <w:spacing w:after="0"/>
              <w:ind w:firstLine="601"/>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 xml:space="preserve">- </w:t>
            </w:r>
            <w:r w:rsidRPr="00003F18">
              <w:rPr>
                <w:rFonts w:ascii="Times New Roman" w:eastAsia="Times New Roman" w:hAnsi="Times New Roman" w:cs="Times New Roman"/>
                <w:lang w:eastAsia="ar-SA"/>
              </w:rPr>
              <w:t>заявление претендента о не</w:t>
            </w:r>
            <w:r w:rsidR="005D210F">
              <w:rPr>
                <w:rFonts w:ascii="Times New Roman" w:eastAsia="Times New Roman" w:hAnsi="Times New Roman" w:cs="Times New Roman"/>
                <w:lang w:eastAsia="ar-SA"/>
              </w:rPr>
              <w:t xml:space="preserve"> </w:t>
            </w:r>
            <w:r w:rsidRPr="00003F18">
              <w:rPr>
                <w:rFonts w:ascii="Times New Roman" w:eastAsia="Times New Roman" w:hAnsi="Times New Roman" w:cs="Times New Roman"/>
                <w:lang w:eastAsia="ar-SA"/>
              </w:rPr>
              <w:t>приостановлении</w:t>
            </w:r>
            <w:r w:rsidRPr="00003F18">
              <w:rPr>
                <w:rFonts w:ascii="Times New Roman" w:eastAsia="Times New Roman" w:hAnsi="Times New Roman" w:cs="Times New Roman"/>
                <w:color w:val="000000"/>
                <w:lang w:eastAsia="ar-SA"/>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F51A1" w:rsidRPr="00003F18" w:rsidRDefault="00AF51A1" w:rsidP="00C61E75">
            <w:pPr>
              <w:suppressAutoHyphens/>
              <w:spacing w:after="0"/>
              <w:ind w:firstLine="601"/>
              <w:jc w:val="both"/>
              <w:rPr>
                <w:rFonts w:ascii="Times New Roman" w:eastAsia="Times New Roman" w:hAnsi="Times New Roman" w:cs="Times New Roman"/>
                <w:color w:val="000000"/>
                <w:lang w:eastAsia="ar-SA"/>
              </w:rPr>
            </w:pPr>
          </w:p>
          <w:p w:rsidR="004961BC" w:rsidRDefault="004961BC" w:rsidP="00C61E75">
            <w:pPr>
              <w:suppressAutoHyphens/>
              <w:spacing w:after="0"/>
              <w:ind w:firstLine="601"/>
              <w:jc w:val="both"/>
              <w:rPr>
                <w:rFonts w:ascii="Times New Roman" w:eastAsia="Times New Roman" w:hAnsi="Times New Roman" w:cs="Times New Roman"/>
                <w:lang w:eastAsia="ar-SA"/>
              </w:rPr>
            </w:pPr>
            <w:r w:rsidRPr="00003F18">
              <w:rPr>
                <w:rFonts w:ascii="Times New Roman" w:eastAsia="Times New Roman" w:hAnsi="Times New Roman" w:cs="Times New Roman"/>
                <w:lang w:eastAsia="ar-SA"/>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rsidR="00CA77D8" w:rsidRPr="00003F18">
              <w:rPr>
                <w:rFonts w:ascii="Times New Roman" w:eastAsia="Times New Roman" w:hAnsi="Times New Roman" w:cs="Times New Roman"/>
                <w:lang w:eastAsia="ar-SA"/>
              </w:rPr>
              <w:t>одписанное уполномоченным лицом;</w:t>
            </w:r>
          </w:p>
          <w:p w:rsidR="00AF51A1" w:rsidRDefault="00AF51A1" w:rsidP="00C61E75">
            <w:pPr>
              <w:suppressAutoHyphens/>
              <w:spacing w:after="0"/>
              <w:ind w:firstLine="601"/>
              <w:jc w:val="both"/>
              <w:rPr>
                <w:rFonts w:ascii="Times New Roman" w:eastAsia="Times New Roman" w:hAnsi="Times New Roman" w:cs="Times New Roman"/>
                <w:lang w:eastAsia="ar-SA"/>
              </w:rPr>
            </w:pPr>
          </w:p>
          <w:p w:rsidR="006C571C" w:rsidRDefault="006C571C" w:rsidP="00C61E75">
            <w:pPr>
              <w:tabs>
                <w:tab w:val="left" w:pos="1440"/>
              </w:tabs>
              <w:suppressAutoHyphens/>
              <w:spacing w:after="0"/>
              <w:ind w:firstLine="601"/>
              <w:jc w:val="both"/>
              <w:rPr>
                <w:rFonts w:ascii="Times New Roman" w:eastAsia="MS Mincho" w:hAnsi="Times New Roman" w:cs="Times New Roman"/>
                <w:color w:val="000000"/>
                <w:lang w:eastAsia="ar-SA"/>
              </w:rPr>
            </w:pPr>
            <w:proofErr w:type="gramStart"/>
            <w:r>
              <w:rPr>
                <w:rFonts w:ascii="Times New Roman" w:eastAsia="MS Mincho" w:hAnsi="Times New Roman" w:cs="Times New Roman"/>
                <w:color w:val="000000"/>
                <w:lang w:eastAsia="ar-SA"/>
              </w:rPr>
              <w:t xml:space="preserve">- </w:t>
            </w:r>
            <w:r w:rsidRPr="00003F18">
              <w:rPr>
                <w:rFonts w:ascii="Times New Roman" w:eastAsia="MS Mincho" w:hAnsi="Times New Roman" w:cs="Times New Roman"/>
                <w:color w:val="000000"/>
                <w:lang w:eastAsia="ar-SA"/>
              </w:rPr>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003F18">
              <w:rPr>
                <w:rFonts w:ascii="Times New Roman" w:eastAsia="MS Mincho" w:hAnsi="Times New Roman" w:cs="Times New Roman"/>
                <w:color w:val="FF0000"/>
                <w:lang w:eastAsia="ar-SA"/>
              </w:rPr>
              <w:t xml:space="preserve"> </w:t>
            </w:r>
            <w:r w:rsidRPr="00003F18">
              <w:rPr>
                <w:rFonts w:ascii="Times New Roman" w:eastAsia="MS Mincho" w:hAnsi="Times New Roman" w:cs="Times New Roman"/>
                <w:color w:val="000000"/>
                <w:lang w:eastAsia="ar-SA"/>
              </w:rPr>
              <w:t>являющегося местом выполнения работ, оказания услуг;</w:t>
            </w:r>
            <w:proofErr w:type="gramEnd"/>
          </w:p>
          <w:p w:rsidR="00AF51A1" w:rsidRPr="00003F18" w:rsidRDefault="00AF51A1" w:rsidP="00C61E75">
            <w:pPr>
              <w:tabs>
                <w:tab w:val="left" w:pos="1440"/>
              </w:tabs>
              <w:suppressAutoHyphens/>
              <w:spacing w:after="0"/>
              <w:ind w:firstLine="601"/>
              <w:jc w:val="both"/>
              <w:rPr>
                <w:rFonts w:ascii="Times New Roman" w:eastAsia="MS Mincho" w:hAnsi="Times New Roman" w:cs="Times New Roman"/>
                <w:color w:val="000000"/>
                <w:lang w:eastAsia="ar-SA"/>
              </w:rPr>
            </w:pPr>
          </w:p>
          <w:p w:rsidR="006C571C" w:rsidRDefault="006C571C" w:rsidP="00C61E75">
            <w:pPr>
              <w:pStyle w:val="afd"/>
              <w:tabs>
                <w:tab w:val="left" w:pos="0"/>
                <w:tab w:val="left" w:pos="1440"/>
              </w:tabs>
              <w:spacing w:line="276" w:lineRule="auto"/>
              <w:rPr>
                <w:sz w:val="22"/>
                <w:szCs w:val="22"/>
              </w:rPr>
            </w:pPr>
            <w:r w:rsidRPr="006C571C">
              <w:rPr>
                <w:sz w:val="22"/>
                <w:szCs w:val="22"/>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C571C">
              <w:rPr>
                <w:sz w:val="22"/>
                <w:szCs w:val="22"/>
              </w:rPr>
              <w:t>заверение документов</w:t>
            </w:r>
            <w:proofErr w:type="gramEnd"/>
            <w:r w:rsidRPr="006C571C">
              <w:rPr>
                <w:sz w:val="22"/>
                <w:szCs w:val="22"/>
              </w:rPr>
              <w:t xml:space="preserve"> уполномоченным должностным лицом претендента со скреплением его подписи печатью претендента;</w:t>
            </w:r>
          </w:p>
          <w:p w:rsidR="00AF51A1" w:rsidRPr="006C571C" w:rsidRDefault="00AF51A1" w:rsidP="00C61E75">
            <w:pPr>
              <w:pStyle w:val="afd"/>
              <w:tabs>
                <w:tab w:val="left" w:pos="0"/>
                <w:tab w:val="left" w:pos="1440"/>
              </w:tabs>
              <w:spacing w:line="276" w:lineRule="auto"/>
              <w:rPr>
                <w:sz w:val="22"/>
                <w:szCs w:val="22"/>
              </w:rPr>
            </w:pPr>
          </w:p>
          <w:p w:rsidR="00340726" w:rsidRDefault="00340726" w:rsidP="00C61E75">
            <w:pPr>
              <w:tabs>
                <w:tab w:val="left" w:pos="0"/>
                <w:tab w:val="left" w:pos="1440"/>
              </w:tabs>
              <w:suppressAutoHyphens/>
              <w:spacing w:after="0"/>
              <w:ind w:firstLine="601"/>
              <w:jc w:val="both"/>
              <w:rPr>
                <w:rFonts w:ascii="Times New Roman" w:eastAsia="MS Mincho" w:hAnsi="Times New Roman" w:cs="Times New Roman"/>
                <w:lang w:eastAsia="ar-SA"/>
              </w:rPr>
            </w:pPr>
            <w:proofErr w:type="gramStart"/>
            <w:r w:rsidRPr="00003F18">
              <w:rPr>
                <w:rFonts w:ascii="Times New Roman" w:eastAsia="MS Mincho" w:hAnsi="Times New Roman" w:cs="Times New Roman"/>
                <w:lang w:eastAsia="ar-SA"/>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003F18">
              <w:rPr>
                <w:rFonts w:ascii="Times New Roman" w:eastAsia="MS Mincho" w:hAnsi="Times New Roman" w:cs="Times New Roman"/>
                <w:lang w:eastAsia="ar-SA"/>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AF51A1" w:rsidRPr="00003F18" w:rsidRDefault="00AF51A1" w:rsidP="00C61E75">
            <w:pPr>
              <w:tabs>
                <w:tab w:val="left" w:pos="0"/>
                <w:tab w:val="left" w:pos="1440"/>
              </w:tabs>
              <w:suppressAutoHyphens/>
              <w:spacing w:after="0"/>
              <w:ind w:firstLine="601"/>
              <w:jc w:val="both"/>
              <w:rPr>
                <w:rFonts w:ascii="Times New Roman" w:eastAsia="MS Mincho" w:hAnsi="Times New Roman" w:cs="Times New Roman"/>
                <w:lang w:eastAsia="ar-SA"/>
              </w:rPr>
            </w:pPr>
          </w:p>
          <w:p w:rsidR="00340726" w:rsidRDefault="00340726" w:rsidP="00C61E75">
            <w:pPr>
              <w:tabs>
                <w:tab w:val="left" w:pos="0"/>
                <w:tab w:val="left" w:pos="1440"/>
              </w:tabs>
              <w:suppressAutoHyphens/>
              <w:spacing w:after="0"/>
              <w:ind w:firstLine="601"/>
              <w:jc w:val="both"/>
              <w:rPr>
                <w:rFonts w:ascii="Times New Roman" w:eastAsia="MS Mincho" w:hAnsi="Times New Roman" w:cs="Times New Roman"/>
                <w:color w:val="000000"/>
                <w:lang w:eastAsia="ar-SA"/>
              </w:rPr>
            </w:pPr>
            <w:proofErr w:type="gramStart"/>
            <w:r w:rsidRPr="00003F18">
              <w:rPr>
                <w:rFonts w:ascii="Times New Roman" w:eastAsia="MS Mincho" w:hAnsi="Times New Roman" w:cs="Times New Roman"/>
                <w:color w:val="000000"/>
                <w:lang w:eastAsia="ar-SA"/>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открытого конкурса налоговыми органами по форме, утвержденной</w:t>
            </w:r>
            <w:r w:rsidRPr="00003F18">
              <w:rPr>
                <w:rFonts w:ascii="Times New Roman" w:eastAsia="MS Mincho" w:hAnsi="Times New Roman" w:cs="Times New Roman"/>
                <w:bCs/>
                <w:color w:val="000000"/>
                <w:lang w:eastAsia="ar-SA"/>
              </w:rPr>
              <w:t xml:space="preserve"> 21 января </w:t>
            </w:r>
            <w:smartTag w:uri="urn:schemas-microsoft-com:office:smarttags" w:element="metricconverter">
              <w:smartTagPr>
                <w:attr w:name="ProductID" w:val="2013 г"/>
              </w:smartTagPr>
              <w:r w:rsidRPr="00003F18">
                <w:rPr>
                  <w:rFonts w:ascii="Times New Roman" w:eastAsia="MS Mincho" w:hAnsi="Times New Roman" w:cs="Times New Roman"/>
                  <w:bCs/>
                  <w:color w:val="000000"/>
                  <w:lang w:eastAsia="ar-SA"/>
                </w:rPr>
                <w:t>2013 г</w:t>
              </w:r>
            </w:smartTag>
            <w:r w:rsidRPr="00003F18">
              <w:rPr>
                <w:rFonts w:ascii="Times New Roman" w:eastAsia="MS Mincho" w:hAnsi="Times New Roman" w:cs="Times New Roman"/>
                <w:bCs/>
                <w:color w:val="000000"/>
                <w:lang w:eastAsia="ar-SA"/>
              </w:rPr>
              <w:t xml:space="preserve">. № ММВ-7-12/22@ </w:t>
            </w:r>
            <w:r w:rsidRPr="00003F18">
              <w:rPr>
                <w:rFonts w:ascii="Times New Roman" w:eastAsia="MS Mincho" w:hAnsi="Times New Roman" w:cs="Times New Roman"/>
                <w:color w:val="000000"/>
                <w:lang w:eastAsia="ar-SA"/>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003F18">
              <w:rPr>
                <w:rFonts w:ascii="Times New Roman" w:eastAsia="MS Mincho" w:hAnsi="Times New Roman" w:cs="Times New Roman"/>
                <w:color w:val="000000"/>
                <w:lang w:eastAsia="ar-SA"/>
              </w:rPr>
              <w:t xml:space="preserve"> претендента); </w:t>
            </w:r>
          </w:p>
          <w:p w:rsidR="00AF51A1" w:rsidRPr="00003F18" w:rsidRDefault="00AF51A1" w:rsidP="00C61E75">
            <w:pPr>
              <w:tabs>
                <w:tab w:val="left" w:pos="0"/>
                <w:tab w:val="left" w:pos="1440"/>
              </w:tabs>
              <w:suppressAutoHyphens/>
              <w:spacing w:after="0"/>
              <w:ind w:firstLine="601"/>
              <w:jc w:val="both"/>
              <w:rPr>
                <w:rFonts w:ascii="Times New Roman" w:eastAsia="MS Mincho" w:hAnsi="Times New Roman" w:cs="Times New Roman"/>
                <w:color w:val="000000"/>
                <w:lang w:eastAsia="ar-SA"/>
              </w:rPr>
            </w:pPr>
          </w:p>
          <w:p w:rsidR="00AF51A1" w:rsidRDefault="00340726" w:rsidP="00C61E75">
            <w:pPr>
              <w:ind w:firstLine="540"/>
              <w:jc w:val="both"/>
              <w:rPr>
                <w:rFonts w:ascii="Times New Roman" w:hAnsi="Times New Roman" w:cs="Times New Roman"/>
              </w:rPr>
            </w:pPr>
            <w:r w:rsidRPr="00340726">
              <w:rPr>
                <w:rFonts w:ascii="Times New Roman" w:hAnsi="Times New Roman" w:cs="Times New Roman"/>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rFonts w:ascii="Times New Roman" w:hAnsi="Times New Roman" w:cs="Times New Roman"/>
              </w:rPr>
              <w:t>ательством Российской Федерации;</w:t>
            </w:r>
          </w:p>
          <w:p w:rsidR="006C571C" w:rsidRPr="00340726" w:rsidRDefault="00AF51A1" w:rsidP="00C61E75">
            <w:pPr>
              <w:ind w:firstLine="540"/>
              <w:jc w:val="both"/>
              <w:rPr>
                <w:rFonts w:ascii="Times New Roman" w:eastAsia="Times New Roman" w:hAnsi="Times New Roman" w:cs="Times New Roman"/>
                <w:i/>
                <w:lang w:eastAsia="ar-SA"/>
              </w:rPr>
            </w:pPr>
            <w:proofErr w:type="gramStart"/>
            <w:r w:rsidRPr="00003F18">
              <w:rPr>
                <w:rFonts w:ascii="Times New Roman" w:eastAsia="Times New Roman" w:hAnsi="Times New Roman" w:cs="Times New Roman"/>
                <w:lang w:eastAsia="ar-SA"/>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r>
              <w:rPr>
                <w:rFonts w:ascii="Times New Roman" w:eastAsia="Times New Roman" w:hAnsi="Times New Roman" w:cs="Times New Roman"/>
                <w:lang w:eastAsia="ar-SA"/>
              </w:rPr>
              <w:t>;</w:t>
            </w:r>
            <w:proofErr w:type="gramEnd"/>
          </w:p>
          <w:p w:rsidR="006C571C" w:rsidRDefault="006C571C" w:rsidP="00C61E75">
            <w:pPr>
              <w:suppressAutoHyphens/>
              <w:spacing w:after="0"/>
              <w:ind w:firstLine="601"/>
              <w:jc w:val="both"/>
              <w:rPr>
                <w:rFonts w:ascii="Times New Roman" w:eastAsia="Times New Roman" w:hAnsi="Times New Roman" w:cs="Times New Roman"/>
                <w:color w:val="000000"/>
                <w:lang w:eastAsia="ar-SA"/>
              </w:rPr>
            </w:pPr>
            <w:r w:rsidRPr="00003F18">
              <w:rPr>
                <w:rFonts w:ascii="Times New Roman" w:eastAsia="Times New Roman" w:hAnsi="Times New Roman" w:cs="Times New Roman"/>
                <w:color w:val="000000"/>
                <w:lang w:eastAsia="ar-SA"/>
              </w:rPr>
              <w:t xml:space="preserve">- </w:t>
            </w:r>
            <w:r w:rsidRPr="00003F18">
              <w:rPr>
                <w:rFonts w:ascii="Times New Roman" w:eastAsia="Times New Roman" w:hAnsi="Times New Roman" w:cs="Times New Roman"/>
                <w:lang w:eastAsia="ar-SA"/>
              </w:rPr>
              <w:t>на имущество участника не должен быть наложен арест</w:t>
            </w:r>
            <w:r w:rsidRPr="00003F18">
              <w:rPr>
                <w:rFonts w:ascii="Times New Roman" w:eastAsia="Times New Roman" w:hAnsi="Times New Roman" w:cs="Times New Roman"/>
                <w:color w:val="000000"/>
                <w:lang w:eastAsia="ar-SA"/>
              </w:rPr>
              <w:t>, данный факт должен быть подтвержден справкой от подразделения судебных приставов, выданной не ранее 30 дней до даты размещения извещения о проведении открытого конкурса (оригинал);</w:t>
            </w:r>
          </w:p>
          <w:p w:rsidR="00AF51A1" w:rsidRPr="00003F18" w:rsidRDefault="00AF51A1" w:rsidP="00C61E75">
            <w:pPr>
              <w:suppressAutoHyphens/>
              <w:spacing w:after="0"/>
              <w:ind w:firstLine="601"/>
              <w:jc w:val="both"/>
              <w:rPr>
                <w:rFonts w:ascii="Times New Roman" w:eastAsia="Times New Roman" w:hAnsi="Times New Roman" w:cs="Times New Roman"/>
                <w:lang w:eastAsia="ar-SA"/>
              </w:rPr>
            </w:pPr>
          </w:p>
          <w:p w:rsidR="004961BC" w:rsidRPr="00003F18" w:rsidRDefault="004961BC" w:rsidP="00C61E75">
            <w:pPr>
              <w:tabs>
                <w:tab w:val="left" w:pos="1440"/>
              </w:tabs>
              <w:suppressAutoHyphens/>
              <w:spacing w:after="0"/>
              <w:ind w:firstLine="601"/>
              <w:jc w:val="both"/>
              <w:rPr>
                <w:rFonts w:ascii="Times New Roman" w:eastAsia="MS Mincho" w:hAnsi="Times New Roman" w:cs="Times New Roman"/>
                <w:color w:val="000000"/>
                <w:lang w:eastAsia="ar-SA"/>
              </w:rPr>
            </w:pPr>
            <w:r w:rsidRPr="00003F18">
              <w:rPr>
                <w:rFonts w:ascii="Times New Roman" w:eastAsia="MS Mincho" w:hAnsi="Times New Roman" w:cs="Times New Roman"/>
                <w:color w:val="000000"/>
                <w:lang w:eastAsia="ar-SA"/>
              </w:rPr>
              <w:t>- копию уведомления службы государственной статистики;</w:t>
            </w:r>
          </w:p>
          <w:p w:rsidR="004961BC" w:rsidRPr="00003F18" w:rsidRDefault="004961BC" w:rsidP="00C61E75">
            <w:pPr>
              <w:tabs>
                <w:tab w:val="left" w:pos="1440"/>
              </w:tabs>
              <w:suppressAutoHyphens/>
              <w:spacing w:after="0"/>
              <w:ind w:firstLine="601"/>
              <w:jc w:val="both"/>
              <w:rPr>
                <w:rFonts w:ascii="Times New Roman" w:eastAsia="MS Mincho" w:hAnsi="Times New Roman" w:cs="Times New Roman"/>
                <w:color w:val="000000"/>
                <w:lang w:eastAsia="ar-SA"/>
              </w:rPr>
            </w:pPr>
          </w:p>
          <w:p w:rsidR="004961BC" w:rsidRPr="00003F18" w:rsidRDefault="004961BC" w:rsidP="00C61E75">
            <w:pPr>
              <w:tabs>
                <w:tab w:val="left" w:pos="1418"/>
              </w:tabs>
              <w:suppressAutoHyphens/>
              <w:spacing w:after="0"/>
              <w:ind w:firstLine="601"/>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 xml:space="preserve">-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Наличие опыта выполнения аналогичных работ 2 года и более (считается с момента регистрации юридического лица/и или индивидуального </w:t>
            </w:r>
            <w:r w:rsidRPr="00003F18">
              <w:rPr>
                <w:rFonts w:ascii="Times New Roman" w:eastAsia="MS Mincho" w:hAnsi="Times New Roman" w:cs="Times New Roman"/>
                <w:lang w:eastAsia="ar-SA"/>
              </w:rPr>
              <w:lastRenderedPageBreak/>
              <w:t xml:space="preserve">предпринимателя), приветствуются </w:t>
            </w:r>
            <w:r w:rsidRPr="00003F18">
              <w:rPr>
                <w:rFonts w:ascii="Times New Roman" w:eastAsia="MS Mincho" w:hAnsi="Times New Roman" w:cs="Times New Roman"/>
                <w:color w:val="000000"/>
                <w:lang w:eastAsia="ar-SA"/>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003F18">
              <w:rPr>
                <w:rFonts w:ascii="Times New Roman" w:eastAsia="MS Mincho" w:hAnsi="Times New Roman" w:cs="Times New Roman"/>
                <w:color w:val="FF0000"/>
                <w:lang w:eastAsia="ar-SA"/>
              </w:rPr>
              <w:t xml:space="preserve"> </w:t>
            </w:r>
            <w:r w:rsidRPr="00003F18">
              <w:rPr>
                <w:rFonts w:ascii="Times New Roman" w:eastAsia="MS Mincho" w:hAnsi="Times New Roman" w:cs="Times New Roman"/>
                <w:color w:val="000000"/>
                <w:lang w:eastAsia="ar-SA"/>
              </w:rPr>
              <w:t>подписью уполномоченного лица.</w:t>
            </w:r>
            <w:r w:rsidRPr="00003F18">
              <w:rPr>
                <w:rFonts w:ascii="Times New Roman" w:eastAsia="MS Mincho" w:hAnsi="Times New Roman" w:cs="Times New Roman"/>
                <w:color w:val="FF0000"/>
                <w:lang w:eastAsia="ar-SA"/>
              </w:rPr>
              <w:t xml:space="preserve">        </w:t>
            </w:r>
          </w:p>
          <w:p w:rsidR="004961BC" w:rsidRPr="00003F18" w:rsidRDefault="004961BC" w:rsidP="00C61E75">
            <w:pPr>
              <w:suppressAutoHyphens/>
              <w:spacing w:after="0"/>
              <w:ind w:firstLine="459"/>
              <w:jc w:val="both"/>
              <w:rPr>
                <w:rFonts w:ascii="Times New Roman" w:eastAsia="Times New Roman" w:hAnsi="Times New Roman" w:cs="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lastRenderedPageBreak/>
              <w:t>18.</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Особенности предоставления документов иностранными участниками </w:t>
            </w:r>
          </w:p>
          <w:p w:rsidR="00D50849" w:rsidRPr="00003F18" w:rsidRDefault="00D50849" w:rsidP="00C61E75">
            <w:pPr>
              <w:suppressAutoHyphens/>
              <w:autoSpaceDE w:val="0"/>
              <w:spacing w:after="0"/>
              <w:rPr>
                <w:rFonts w:ascii="Times New Roman" w:eastAsia="Times New Roman" w:hAnsi="Times New Roman" w:cs="Times New Roman"/>
                <w:b/>
                <w:lang w:eastAsia="ar-SA"/>
              </w:rPr>
            </w:pPr>
          </w:p>
        </w:tc>
        <w:tc>
          <w:tcPr>
            <w:tcW w:w="6768" w:type="dxa"/>
          </w:tcPr>
          <w:p w:rsidR="004961BC" w:rsidRPr="00687BFA" w:rsidRDefault="004961BC" w:rsidP="00C61E75">
            <w:pPr>
              <w:suppressAutoHyphens/>
              <w:spacing w:after="0"/>
              <w:ind w:firstLine="459"/>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Особенности не предусмотрены</w:t>
            </w: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19.</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Критерии оценки Заявок на участие в открытом конкурсе и коэффициенты их </w:t>
            </w:r>
            <w:r w:rsidRPr="00F42F48">
              <w:rPr>
                <w:rFonts w:ascii="Times New Roman" w:eastAsia="Times New Roman" w:hAnsi="Times New Roman" w:cs="Times New Roman"/>
                <w:b/>
                <w:lang w:eastAsia="ar-SA"/>
              </w:rPr>
              <w:t>значимости</w:t>
            </w:r>
          </w:p>
        </w:tc>
        <w:tc>
          <w:tcPr>
            <w:tcW w:w="6768" w:type="dxa"/>
          </w:tcPr>
          <w:p w:rsidR="004961BC" w:rsidRPr="00687BFA" w:rsidRDefault="004961BC" w:rsidP="00C61E75">
            <w:pPr>
              <w:suppressAutoHyphens/>
              <w:spacing w:after="0"/>
              <w:ind w:firstLine="601"/>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1</w:t>
            </w:r>
            <w:r w:rsidR="00D50849" w:rsidRPr="00687BFA">
              <w:rPr>
                <w:rFonts w:ascii="Times New Roman" w:eastAsia="MS Mincho" w:hAnsi="Times New Roman" w:cs="Times New Roman"/>
                <w:lang w:eastAsia="ar-SA"/>
              </w:rPr>
              <w:t>)</w:t>
            </w:r>
            <w:r w:rsidRPr="00687BFA">
              <w:rPr>
                <w:rFonts w:ascii="Times New Roman" w:eastAsia="MS Mincho" w:hAnsi="Times New Roman" w:cs="Times New Roman"/>
                <w:lang w:eastAsia="ar-SA"/>
              </w:rPr>
              <w:t xml:space="preserve"> стоимость услуг по предоставлению в аренду</w:t>
            </w:r>
            <w:r w:rsidR="00D50849" w:rsidRPr="00687BFA">
              <w:rPr>
                <w:rFonts w:ascii="Times New Roman" w:eastAsia="MS Mincho" w:hAnsi="Times New Roman" w:cs="Times New Roman"/>
                <w:lang w:eastAsia="ar-SA"/>
              </w:rPr>
              <w:t xml:space="preserve"> </w:t>
            </w:r>
            <w:r w:rsidRPr="00687BFA">
              <w:rPr>
                <w:rFonts w:ascii="Times New Roman" w:eastAsia="MS Mincho" w:hAnsi="Times New Roman" w:cs="Times New Roman"/>
                <w:lang w:eastAsia="ar-SA"/>
              </w:rPr>
              <w:t>транспортных средств с экипажем;</w:t>
            </w:r>
          </w:p>
          <w:p w:rsidR="00892EE5" w:rsidRPr="00687BFA" w:rsidRDefault="004961BC" w:rsidP="00C61E75">
            <w:pPr>
              <w:suppressAutoHyphens/>
              <w:spacing w:after="0"/>
              <w:ind w:firstLine="601"/>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2) квалификация участника (в том числе наличие и количество в данном регионе транспортных средств, принадлежащих участнику на праве собственности или на ином законном праве,</w:t>
            </w:r>
            <w:r w:rsidRPr="00687BFA">
              <w:rPr>
                <w:rFonts w:ascii="Times New Roman" w:eastAsia="MS Mincho" w:hAnsi="Times New Roman" w:cs="Times New Roman"/>
                <w:lang w:eastAsia="ru-RU"/>
              </w:rPr>
              <w:t xml:space="preserve"> не препятствующем их передачу в аренду</w:t>
            </w:r>
            <w:r w:rsidRPr="00687BFA">
              <w:rPr>
                <w:rFonts w:ascii="Times New Roman" w:eastAsia="MS Mincho" w:hAnsi="Times New Roman" w:cs="Times New Roman"/>
                <w:lang w:eastAsia="ar-SA"/>
              </w:rPr>
              <w:t xml:space="preserve">, с указанием количества ТС, которые могут быть предоставлены в аренду. </w:t>
            </w:r>
          </w:p>
          <w:p w:rsidR="00FE2E2E" w:rsidRPr="00687BFA" w:rsidRDefault="004961BC" w:rsidP="00C61E75">
            <w:pPr>
              <w:suppressAutoHyphens/>
              <w:spacing w:after="0"/>
              <w:ind w:firstLine="601"/>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Указанная информация должна быть предоставлена по форме Приложения №</w:t>
            </w:r>
            <w:r w:rsidR="00D50849" w:rsidRPr="00687BFA">
              <w:rPr>
                <w:rFonts w:ascii="Times New Roman" w:eastAsia="MS Mincho" w:hAnsi="Times New Roman" w:cs="Times New Roman"/>
                <w:lang w:eastAsia="ar-SA"/>
              </w:rPr>
              <w:t xml:space="preserve"> </w:t>
            </w:r>
            <w:r w:rsidRPr="00687BFA">
              <w:rPr>
                <w:rFonts w:ascii="Times New Roman" w:eastAsia="MS Mincho" w:hAnsi="Times New Roman" w:cs="Times New Roman"/>
                <w:lang w:eastAsia="ar-SA"/>
              </w:rPr>
              <w:t>7 к настоящей документации, с указанием в обязательном порядке, на каком законном праве предлагаемые транспортные средства принадлежат участника</w:t>
            </w:r>
            <w:r w:rsidR="00D50849" w:rsidRPr="00687BFA">
              <w:rPr>
                <w:rFonts w:ascii="Times New Roman" w:eastAsia="MS Mincho" w:hAnsi="Times New Roman" w:cs="Times New Roman"/>
                <w:lang w:eastAsia="ar-SA"/>
              </w:rPr>
              <w:t>м (право собственности</w:t>
            </w:r>
            <w:r w:rsidR="00FE2E2E" w:rsidRPr="00687BFA">
              <w:rPr>
                <w:rFonts w:ascii="Times New Roman" w:eastAsia="MS Mincho" w:hAnsi="Times New Roman" w:cs="Times New Roman"/>
                <w:lang w:eastAsia="ar-SA"/>
              </w:rPr>
              <w:t>);</w:t>
            </w:r>
          </w:p>
          <w:p w:rsidR="004961BC" w:rsidRPr="00687BFA" w:rsidRDefault="00D50849" w:rsidP="00C61E75">
            <w:pPr>
              <w:suppressAutoHyphens/>
              <w:spacing w:after="0"/>
              <w:ind w:firstLine="601"/>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3) с</w:t>
            </w:r>
            <w:r w:rsidR="00981968" w:rsidRPr="00687BFA">
              <w:rPr>
                <w:rFonts w:ascii="Times New Roman" w:eastAsia="MS Mincho" w:hAnsi="Times New Roman" w:cs="Times New Roman"/>
                <w:lang w:eastAsia="ar-SA"/>
              </w:rPr>
              <w:t>рок оплаты услуг.</w:t>
            </w:r>
          </w:p>
          <w:p w:rsidR="00632749" w:rsidRPr="00687BFA" w:rsidRDefault="00632749" w:rsidP="00C61E75">
            <w:pPr>
              <w:suppressAutoHyphens/>
              <w:spacing w:after="0"/>
              <w:ind w:firstLine="567"/>
              <w:jc w:val="both"/>
              <w:rPr>
                <w:rFonts w:ascii="Times New Roman" w:eastAsia="MS Mincho" w:hAnsi="Times New Roman" w:cs="Times New Roman"/>
                <w:lang w:eastAsia="ar-SA"/>
              </w:rPr>
            </w:pPr>
          </w:p>
          <w:p w:rsidR="00632749" w:rsidRPr="00687BFA" w:rsidRDefault="00632749" w:rsidP="00C61E75">
            <w:pPr>
              <w:suppressAutoHyphens/>
              <w:spacing w:after="0"/>
              <w:ind w:firstLine="567"/>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 xml:space="preserve">Каждому из критериев оценки заявок, предусмотренному документацией о закупке, присваивается коэффициент значимости критерия </w:t>
            </w:r>
            <w:proofErr w:type="spellStart"/>
            <w:r w:rsidRPr="00687BFA">
              <w:rPr>
                <w:rFonts w:ascii="Times New Roman" w:eastAsia="MS Mincho" w:hAnsi="Times New Roman" w:cs="Times New Roman"/>
                <w:lang w:eastAsia="ar-SA"/>
              </w:rPr>
              <w:t>Кз</w:t>
            </w:r>
            <w:proofErr w:type="spellEnd"/>
            <w:r w:rsidRPr="00687BFA">
              <w:rPr>
                <w:rFonts w:ascii="Times New Roman" w:eastAsia="MS Mincho" w:hAnsi="Times New Roman" w:cs="Times New Roman"/>
                <w:lang w:eastAsia="ar-SA"/>
              </w:rPr>
              <w:t>.</w:t>
            </w:r>
          </w:p>
          <w:p w:rsidR="00632749" w:rsidRPr="00687BFA" w:rsidRDefault="00632749" w:rsidP="00C61E75">
            <w:pPr>
              <w:suppressAutoHyphens/>
              <w:spacing w:after="0"/>
              <w:ind w:firstLine="567"/>
              <w:jc w:val="both"/>
              <w:rPr>
                <w:rFonts w:ascii="Times New Roman" w:eastAsia="MS Mincho" w:hAnsi="Times New Roman" w:cs="Times New Roman"/>
                <w:lang w:eastAsia="ar-SA"/>
              </w:rPr>
            </w:pPr>
          </w:p>
          <w:tbl>
            <w:tblPr>
              <w:tblW w:w="5617" w:type="dxa"/>
              <w:tblLayout w:type="fixed"/>
              <w:tblCellMar>
                <w:left w:w="0" w:type="dxa"/>
                <w:right w:w="0" w:type="dxa"/>
              </w:tblCellMar>
              <w:tblLook w:val="04A0"/>
            </w:tblPr>
            <w:tblGrid>
              <w:gridCol w:w="817"/>
              <w:gridCol w:w="3459"/>
              <w:gridCol w:w="1341"/>
            </w:tblGrid>
            <w:tr w:rsidR="00632749" w:rsidRPr="00687BFA" w:rsidTr="006327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2749" w:rsidRPr="00687BFA" w:rsidRDefault="00632749" w:rsidP="00C61E75">
                  <w:pPr>
                    <w:suppressAutoHyphens/>
                    <w:spacing w:after="0"/>
                    <w:jc w:val="center"/>
                    <w:rPr>
                      <w:rFonts w:ascii="Times New Roman" w:eastAsia="MS Mincho" w:hAnsi="Times New Roman" w:cs="Times New Roman"/>
                      <w:lang w:eastAsia="ar-SA"/>
                    </w:rPr>
                  </w:pPr>
                  <w:r w:rsidRPr="00687BFA">
                    <w:rPr>
                      <w:rFonts w:ascii="Times New Roman" w:eastAsia="MS Mincho" w:hAnsi="Times New Roman" w:cs="Times New Roman"/>
                      <w:lang w:eastAsia="ar-SA"/>
                    </w:rPr>
                    <w:t xml:space="preserve">№№ </w:t>
                  </w:r>
                  <w:proofErr w:type="spellStart"/>
                  <w:proofErr w:type="gramStart"/>
                  <w:r w:rsidRPr="00687BFA">
                    <w:rPr>
                      <w:rFonts w:ascii="Times New Roman" w:eastAsia="MS Mincho" w:hAnsi="Times New Roman" w:cs="Times New Roman"/>
                      <w:lang w:eastAsia="ar-SA"/>
                    </w:rPr>
                    <w:t>п</w:t>
                  </w:r>
                  <w:proofErr w:type="spellEnd"/>
                  <w:proofErr w:type="gramEnd"/>
                  <w:r w:rsidRPr="00687BFA">
                    <w:rPr>
                      <w:rFonts w:ascii="Times New Roman" w:eastAsia="MS Mincho" w:hAnsi="Times New Roman" w:cs="Times New Roman"/>
                      <w:lang w:eastAsia="ar-SA"/>
                    </w:rPr>
                    <w:t>/</w:t>
                  </w:r>
                  <w:proofErr w:type="spellStart"/>
                  <w:r w:rsidRPr="00687BFA">
                    <w:rPr>
                      <w:rFonts w:ascii="Times New Roman" w:eastAsia="MS Mincho" w:hAnsi="Times New Roman" w:cs="Times New Roman"/>
                      <w:lang w:eastAsia="ar-SA"/>
                    </w:rPr>
                    <w:t>п</w:t>
                  </w:r>
                  <w:proofErr w:type="spellEnd"/>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2749" w:rsidRPr="00687BFA" w:rsidRDefault="00632749" w:rsidP="00C61E75">
                  <w:pPr>
                    <w:suppressAutoHyphens/>
                    <w:spacing w:after="0"/>
                    <w:jc w:val="center"/>
                    <w:rPr>
                      <w:rFonts w:ascii="Times New Roman" w:eastAsia="MS Mincho" w:hAnsi="Times New Roman" w:cs="Times New Roman"/>
                      <w:lang w:eastAsia="ar-SA"/>
                    </w:rPr>
                  </w:pPr>
                  <w:r w:rsidRPr="00687BFA">
                    <w:rPr>
                      <w:rFonts w:ascii="Times New Roman" w:eastAsia="MS Mincho" w:hAnsi="Times New Roman" w:cs="Times New Roman"/>
                      <w:lang w:eastAsia="ar-SA"/>
                    </w:rPr>
                    <w:t>Наименование критерия</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2749" w:rsidRPr="00687BFA" w:rsidRDefault="00632749" w:rsidP="00C61E75">
                  <w:pPr>
                    <w:suppressAutoHyphens/>
                    <w:spacing w:after="0"/>
                    <w:jc w:val="center"/>
                    <w:rPr>
                      <w:rFonts w:ascii="Times New Roman" w:eastAsia="MS Mincho" w:hAnsi="Times New Roman" w:cs="Times New Roman"/>
                      <w:lang w:eastAsia="ar-SA"/>
                    </w:rPr>
                  </w:pPr>
                  <w:r w:rsidRPr="00687BFA">
                    <w:rPr>
                      <w:rFonts w:ascii="Times New Roman" w:eastAsia="MS Mincho" w:hAnsi="Times New Roman" w:cs="Times New Roman"/>
                      <w:lang w:eastAsia="ar-SA"/>
                    </w:rPr>
                    <w:t>Значение</w:t>
                  </w:r>
                  <w:r w:rsidR="00687DB3" w:rsidRPr="00687BFA">
                    <w:rPr>
                      <w:rFonts w:ascii="Times New Roman" w:eastAsia="MS Mincho" w:hAnsi="Times New Roman" w:cs="Times New Roman"/>
                      <w:lang w:eastAsia="ar-SA"/>
                    </w:rPr>
                    <w:t xml:space="preserve"> </w:t>
                  </w:r>
                  <w:proofErr w:type="spellStart"/>
                  <w:r w:rsidR="00687DB3" w:rsidRPr="00687BFA">
                    <w:rPr>
                      <w:rFonts w:ascii="Times New Roman" w:eastAsia="MS Mincho" w:hAnsi="Times New Roman" w:cs="Times New Roman"/>
                      <w:lang w:eastAsia="ar-SA"/>
                    </w:rPr>
                    <w:t>Кз</w:t>
                  </w:r>
                  <w:proofErr w:type="spellEnd"/>
                </w:p>
              </w:tc>
            </w:tr>
            <w:tr w:rsidR="00632749" w:rsidRPr="00687BFA" w:rsidTr="00632749">
              <w:trPr>
                <w:trHeight w:hRule="exact" w:val="578"/>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center"/>
                    <w:rPr>
                      <w:rFonts w:ascii="Times New Roman" w:eastAsia="MS Mincho" w:hAnsi="Times New Roman" w:cs="Times New Roman"/>
                      <w:lang w:eastAsia="ar-SA"/>
                    </w:rPr>
                  </w:pPr>
                  <w:r w:rsidRPr="00687BFA">
                    <w:rPr>
                      <w:rFonts w:ascii="Times New Roman" w:eastAsia="MS Mincho" w:hAnsi="Times New Roman" w:cs="Times New Roman"/>
                      <w:lang w:eastAsia="ar-SA"/>
                    </w:rPr>
                    <w:t>1</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стоимость услуг по предоставлению в аренду транспортных средств с экипажем;</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center"/>
                    <w:rPr>
                      <w:rFonts w:ascii="Times New Roman" w:eastAsia="MS Mincho" w:hAnsi="Times New Roman" w:cs="Times New Roman"/>
                      <w:color w:val="000000"/>
                      <w:lang w:eastAsia="ar-SA"/>
                    </w:rPr>
                  </w:pPr>
                  <w:r w:rsidRPr="00687BFA">
                    <w:rPr>
                      <w:rFonts w:ascii="Times New Roman" w:eastAsia="MS Mincho" w:hAnsi="Times New Roman" w:cs="Times New Roman"/>
                      <w:color w:val="000000"/>
                      <w:lang w:eastAsia="ar-SA"/>
                    </w:rPr>
                    <w:t>0,65</w:t>
                  </w:r>
                </w:p>
              </w:tc>
            </w:tr>
            <w:tr w:rsidR="00632749" w:rsidRPr="00687BFA" w:rsidTr="00632749">
              <w:trPr>
                <w:trHeight w:hRule="exact" w:val="99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center"/>
                    <w:rPr>
                      <w:rFonts w:ascii="Times New Roman" w:eastAsia="MS Mincho" w:hAnsi="Times New Roman" w:cs="Times New Roman"/>
                      <w:lang w:eastAsia="ar-SA"/>
                    </w:rPr>
                  </w:pPr>
                  <w:r w:rsidRPr="00687BFA">
                    <w:rPr>
                      <w:rFonts w:ascii="Times New Roman" w:eastAsia="MS Mincho" w:hAnsi="Times New Roman" w:cs="Times New Roman"/>
                      <w:lang w:eastAsia="ar-SA"/>
                    </w:rPr>
                    <w:t>2</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both"/>
                    <w:rPr>
                      <w:rFonts w:ascii="Times New Roman" w:eastAsia="MS Mincho" w:hAnsi="Times New Roman" w:cs="Times New Roman"/>
                      <w:lang w:eastAsia="ar-SA"/>
                    </w:rPr>
                  </w:pPr>
                  <w:r w:rsidRPr="00687BFA">
                    <w:rPr>
                      <w:rFonts w:ascii="Times New Roman" w:eastAsia="MS Mincho" w:hAnsi="Times New Roman" w:cs="Times New Roman"/>
                      <w:lang w:eastAsia="ar-SA"/>
                    </w:rPr>
                    <w:t xml:space="preserve">квалификация участника (в том числе наличие и количество в данном регионе транспортных средств, принадлежащих участнику на праве собственности); </w:t>
                  </w:r>
                </w:p>
                <w:p w:rsidR="00632749" w:rsidRPr="00687BFA" w:rsidRDefault="00632749" w:rsidP="00C61E75">
                  <w:pPr>
                    <w:suppressAutoHyphens/>
                    <w:spacing w:after="0"/>
                    <w:jc w:val="both"/>
                    <w:rPr>
                      <w:rFonts w:ascii="Times New Roman" w:eastAsia="MS Mincho" w:hAnsi="Times New Roman" w:cs="Times New Roman"/>
                      <w:lang w:eastAsia="ar-SA"/>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center"/>
                    <w:rPr>
                      <w:rFonts w:ascii="Times New Roman" w:eastAsia="MS Mincho" w:hAnsi="Times New Roman" w:cs="Times New Roman"/>
                      <w:color w:val="000000"/>
                      <w:lang w:eastAsia="ar-SA"/>
                    </w:rPr>
                  </w:pPr>
                  <w:r w:rsidRPr="00687BFA">
                    <w:rPr>
                      <w:rFonts w:ascii="Times New Roman" w:eastAsia="MS Mincho" w:hAnsi="Times New Roman" w:cs="Times New Roman"/>
                      <w:color w:val="000000"/>
                      <w:lang w:eastAsia="ar-SA"/>
                    </w:rPr>
                    <w:t>0,30</w:t>
                  </w:r>
                </w:p>
              </w:tc>
            </w:tr>
            <w:tr w:rsidR="00632749" w:rsidRPr="00687BFA" w:rsidTr="00632749">
              <w:trPr>
                <w:trHeight w:hRule="exact" w:val="55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center"/>
                    <w:rPr>
                      <w:rFonts w:ascii="Times New Roman" w:eastAsia="MS Mincho" w:hAnsi="Times New Roman" w:cs="Times New Roman"/>
                      <w:lang w:eastAsia="ar-SA"/>
                    </w:rPr>
                  </w:pPr>
                  <w:r w:rsidRPr="00687BFA">
                    <w:rPr>
                      <w:rFonts w:ascii="Times New Roman" w:eastAsia="MS Mincho" w:hAnsi="Times New Roman" w:cs="Times New Roman"/>
                      <w:lang w:eastAsia="ar-SA"/>
                    </w:rPr>
                    <w:t>3</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both"/>
                    <w:rPr>
                      <w:rFonts w:ascii="Times New Roman" w:eastAsia="MS Mincho" w:hAnsi="Times New Roman" w:cs="Times New Roman"/>
                      <w:b/>
                      <w:lang w:eastAsia="ar-SA"/>
                    </w:rPr>
                  </w:pPr>
                  <w:r w:rsidRPr="00687BFA">
                    <w:rPr>
                      <w:rFonts w:ascii="Times New Roman" w:eastAsia="MS Mincho" w:hAnsi="Times New Roman" w:cs="Times New Roman"/>
                      <w:lang w:eastAsia="ar-SA"/>
                    </w:rPr>
                    <w:t>срок оплаты услуг.</w:t>
                  </w: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rsidR="00632749" w:rsidRPr="00687BFA" w:rsidRDefault="00632749" w:rsidP="00C61E75">
                  <w:pPr>
                    <w:suppressAutoHyphens/>
                    <w:spacing w:after="0"/>
                    <w:jc w:val="center"/>
                    <w:rPr>
                      <w:rFonts w:ascii="Times New Roman" w:eastAsia="MS Mincho" w:hAnsi="Times New Roman" w:cs="Times New Roman"/>
                      <w:color w:val="000000"/>
                      <w:lang w:eastAsia="ar-SA"/>
                    </w:rPr>
                  </w:pPr>
                  <w:r w:rsidRPr="00687BFA">
                    <w:rPr>
                      <w:rFonts w:ascii="Times New Roman" w:eastAsia="MS Mincho" w:hAnsi="Times New Roman" w:cs="Times New Roman"/>
                      <w:color w:val="000000"/>
                      <w:lang w:eastAsia="ar-SA"/>
                    </w:rPr>
                    <w:t>0,05</w:t>
                  </w:r>
                </w:p>
              </w:tc>
            </w:tr>
          </w:tbl>
          <w:p w:rsidR="00632749" w:rsidRPr="00687BFA" w:rsidRDefault="00632749" w:rsidP="00C61E75">
            <w:pPr>
              <w:suppressAutoHyphens/>
              <w:spacing w:after="0"/>
              <w:ind w:firstLine="459"/>
              <w:jc w:val="both"/>
              <w:rPr>
                <w:rFonts w:ascii="Times New Roman" w:eastAsia="MS Mincho" w:hAnsi="Times New Roman" w:cs="Times New Roman"/>
                <w:u w:val="single"/>
                <w:lang w:eastAsia="ar-SA"/>
              </w:rPr>
            </w:pPr>
            <w:r w:rsidRPr="00687BFA">
              <w:rPr>
                <w:rFonts w:ascii="Times New Roman" w:eastAsia="MS Mincho" w:hAnsi="Times New Roman" w:cs="Times New Roman"/>
                <w:sz w:val="28"/>
                <w:szCs w:val="28"/>
                <w:lang w:eastAsia="ar-SA"/>
              </w:rPr>
              <w:t xml:space="preserve"> </w:t>
            </w:r>
            <w:r w:rsidRPr="00687BFA">
              <w:rPr>
                <w:rFonts w:ascii="Times New Roman" w:eastAsia="MS Mincho" w:hAnsi="Times New Roman" w:cs="Times New Roman"/>
                <w:lang w:eastAsia="ar-SA"/>
              </w:rPr>
              <w:t>«Методика оценки конкурсных заявок» претендентам не предоставляется.</w:t>
            </w:r>
          </w:p>
          <w:p w:rsidR="00FE2E2E" w:rsidRPr="00687BFA" w:rsidRDefault="00FE2E2E" w:rsidP="00C61E75">
            <w:pPr>
              <w:suppressAutoHyphens/>
              <w:spacing w:after="0"/>
              <w:ind w:firstLine="743"/>
              <w:rPr>
                <w:rFonts w:ascii="Times New Roman" w:eastAsia="Times New Roman" w:hAnsi="Times New Roman" w:cs="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20.</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Особенности заключения договора</w:t>
            </w:r>
          </w:p>
        </w:tc>
        <w:tc>
          <w:tcPr>
            <w:tcW w:w="6768" w:type="dxa"/>
          </w:tcPr>
          <w:p w:rsidR="004961BC" w:rsidRPr="00003F18" w:rsidRDefault="004961BC" w:rsidP="00C61E75">
            <w:pPr>
              <w:suppressAutoHyphens/>
              <w:spacing w:after="0"/>
              <w:ind w:firstLine="601"/>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4961BC" w:rsidRPr="00003F18" w:rsidRDefault="004961BC" w:rsidP="00C61E75">
            <w:pPr>
              <w:suppressAutoHyphens/>
              <w:spacing w:after="0"/>
              <w:ind w:firstLine="459"/>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 договор заключен на срок более 12 месяцев;</w:t>
            </w:r>
          </w:p>
          <w:p w:rsidR="004961BC" w:rsidRPr="00003F18" w:rsidRDefault="004961BC" w:rsidP="00C61E75">
            <w:pPr>
              <w:suppressAutoHyphens/>
              <w:spacing w:after="0"/>
              <w:ind w:firstLine="459"/>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 xml:space="preserve">- увеличение цены на работы, услуги возможно не ранее, чем </w:t>
            </w:r>
            <w:r w:rsidRPr="00003F18">
              <w:rPr>
                <w:rFonts w:ascii="Times New Roman" w:eastAsia="MS Mincho" w:hAnsi="Times New Roman" w:cs="Times New Roman"/>
                <w:lang w:eastAsia="ar-SA"/>
              </w:rPr>
              <w:lastRenderedPageBreak/>
              <w:t xml:space="preserve">через 6 месяцев </w:t>
            </w:r>
            <w:proofErr w:type="gramStart"/>
            <w:r w:rsidRPr="00003F18">
              <w:rPr>
                <w:rFonts w:ascii="Times New Roman" w:eastAsia="MS Mincho" w:hAnsi="Times New Roman" w:cs="Times New Roman"/>
                <w:lang w:eastAsia="ar-SA"/>
              </w:rPr>
              <w:t>с даты заключения</w:t>
            </w:r>
            <w:proofErr w:type="gramEnd"/>
            <w:r w:rsidRPr="00003F18">
              <w:rPr>
                <w:rFonts w:ascii="Times New Roman" w:eastAsia="MS Mincho" w:hAnsi="Times New Roman" w:cs="Times New Roman"/>
                <w:lang w:eastAsia="ar-SA"/>
              </w:rPr>
              <w:t xml:space="preserve"> договора</w:t>
            </w:r>
            <w:r w:rsidR="00B3462E" w:rsidRPr="00003F18">
              <w:rPr>
                <w:rFonts w:ascii="Times New Roman" w:eastAsia="MS Mincho" w:hAnsi="Times New Roman" w:cs="Times New Roman"/>
                <w:lang w:eastAsia="ar-SA"/>
              </w:rPr>
              <w:t xml:space="preserve"> и не чаще одного раза в </w:t>
            </w:r>
            <w:r w:rsidR="00796318" w:rsidRPr="00003F18">
              <w:rPr>
                <w:rFonts w:ascii="Times New Roman" w:eastAsia="MS Mincho" w:hAnsi="Times New Roman" w:cs="Times New Roman"/>
                <w:lang w:eastAsia="ar-SA"/>
              </w:rPr>
              <w:t>течение</w:t>
            </w:r>
            <w:r w:rsidR="00B3462E" w:rsidRPr="00003F18">
              <w:rPr>
                <w:rFonts w:ascii="Times New Roman" w:eastAsia="MS Mincho" w:hAnsi="Times New Roman" w:cs="Times New Roman"/>
                <w:lang w:eastAsia="ar-SA"/>
              </w:rPr>
              <w:t xml:space="preserve"> года</w:t>
            </w:r>
            <w:r w:rsidRPr="00003F18">
              <w:rPr>
                <w:rFonts w:ascii="Times New Roman" w:eastAsia="MS Mincho" w:hAnsi="Times New Roman" w:cs="Times New Roman"/>
                <w:lang w:eastAsia="ar-SA"/>
              </w:rPr>
              <w:t>;</w:t>
            </w:r>
          </w:p>
          <w:p w:rsidR="004961BC" w:rsidRPr="00003F18" w:rsidRDefault="004961BC" w:rsidP="00C61E75">
            <w:pPr>
              <w:numPr>
                <w:ilvl w:val="2"/>
                <w:numId w:val="0"/>
              </w:numPr>
              <w:tabs>
                <w:tab w:val="num" w:pos="1985"/>
              </w:tabs>
              <w:suppressAutoHyphens/>
              <w:spacing w:after="0"/>
              <w:ind w:firstLine="459"/>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 xml:space="preserve">- </w:t>
            </w:r>
            <w:r w:rsidR="00C21584" w:rsidRPr="00003F18">
              <w:rPr>
                <w:rFonts w:ascii="Times New Roman" w:hAnsi="Times New Roman" w:cs="Times New Roman"/>
              </w:rPr>
              <w:t>арендная плата не может быть увеличена более чем на 10% (десять процентов) в год от первоначально согласованной</w:t>
            </w:r>
            <w:r w:rsidR="00FF3921" w:rsidRPr="00003F18">
              <w:rPr>
                <w:rFonts w:ascii="Times New Roman" w:hAnsi="Times New Roman" w:cs="Times New Roman"/>
              </w:rPr>
              <w:t>;</w:t>
            </w:r>
            <w:r w:rsidR="00C21584" w:rsidRPr="00003F18">
              <w:rPr>
                <w:rFonts w:ascii="Times New Roman" w:eastAsia="MS Mincho" w:hAnsi="Times New Roman" w:cs="Times New Roman"/>
                <w:lang w:eastAsia="ar-SA"/>
              </w:rPr>
              <w:t xml:space="preserve"> </w:t>
            </w:r>
            <w:r w:rsidRPr="00003F18">
              <w:rPr>
                <w:rFonts w:ascii="Times New Roman" w:eastAsia="MS Mincho" w:hAnsi="Times New Roman" w:cs="Times New Roman"/>
                <w:lang w:eastAsia="ar-SA"/>
              </w:rPr>
              <w:t>Увеличение цены до момента заключения договора не допускается.</w:t>
            </w:r>
          </w:p>
          <w:p w:rsidR="00FE2E2E" w:rsidRPr="00003F18" w:rsidRDefault="00FE2E2E" w:rsidP="00C61E75">
            <w:pPr>
              <w:numPr>
                <w:ilvl w:val="2"/>
                <w:numId w:val="0"/>
              </w:numPr>
              <w:tabs>
                <w:tab w:val="num" w:pos="1985"/>
              </w:tabs>
              <w:suppressAutoHyphens/>
              <w:spacing w:after="0"/>
              <w:jc w:val="both"/>
              <w:rPr>
                <w:rFonts w:ascii="Times New Roman" w:eastAsia="MS Mincho" w:hAnsi="Times New Roman" w:cs="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lastRenderedPageBreak/>
              <w:t>21.</w:t>
            </w:r>
          </w:p>
        </w:tc>
        <w:tc>
          <w:tcPr>
            <w:tcW w:w="2551" w:type="dxa"/>
          </w:tcPr>
          <w:p w:rsidR="004961BC"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 xml:space="preserve">Привлечение </w:t>
            </w:r>
            <w:r w:rsidR="00587EC0">
              <w:rPr>
                <w:rFonts w:ascii="Times New Roman" w:eastAsia="Times New Roman" w:hAnsi="Times New Roman" w:cs="Times New Roman"/>
                <w:b/>
                <w:lang w:eastAsia="ar-SA"/>
              </w:rPr>
              <w:t xml:space="preserve">субподрядчиков, </w:t>
            </w:r>
            <w:r w:rsidRPr="00003F18">
              <w:rPr>
                <w:rFonts w:ascii="Times New Roman" w:eastAsia="Times New Roman" w:hAnsi="Times New Roman" w:cs="Times New Roman"/>
                <w:b/>
                <w:lang w:eastAsia="ar-SA"/>
              </w:rPr>
              <w:t>соисполнителей</w:t>
            </w:r>
          </w:p>
          <w:p w:rsidR="00587EC0" w:rsidRPr="00003F18" w:rsidRDefault="00587EC0" w:rsidP="00C61E75">
            <w:pPr>
              <w:suppressAutoHyphens/>
              <w:autoSpaceDE w:val="0"/>
              <w:spacing w:after="0"/>
              <w:rPr>
                <w:rFonts w:ascii="Times New Roman" w:eastAsia="Times New Roman" w:hAnsi="Times New Roman" w:cs="Times New Roman"/>
                <w:b/>
                <w:lang w:eastAsia="ar-SA"/>
              </w:rPr>
            </w:pPr>
          </w:p>
        </w:tc>
        <w:tc>
          <w:tcPr>
            <w:tcW w:w="6768" w:type="dxa"/>
          </w:tcPr>
          <w:p w:rsidR="004961BC" w:rsidRPr="00003F18" w:rsidRDefault="004961BC" w:rsidP="00C61E75">
            <w:pPr>
              <w:suppressAutoHyphens/>
              <w:spacing w:after="0"/>
              <w:ind w:firstLine="459"/>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Привлечение соисполнителей не допускается.</w:t>
            </w:r>
          </w:p>
        </w:tc>
      </w:tr>
      <w:tr w:rsidR="00B47535" w:rsidRPr="00003F18" w:rsidTr="00DF23A6">
        <w:tc>
          <w:tcPr>
            <w:tcW w:w="534" w:type="dxa"/>
          </w:tcPr>
          <w:p w:rsidR="00B47535" w:rsidRDefault="00B47535" w:rsidP="00C61E75">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22.</w:t>
            </w:r>
          </w:p>
          <w:p w:rsidR="00B47535" w:rsidRPr="00003F18" w:rsidRDefault="00B47535" w:rsidP="00C61E75">
            <w:pPr>
              <w:suppressAutoHyphens/>
              <w:spacing w:after="0"/>
              <w:jc w:val="both"/>
              <w:rPr>
                <w:rFonts w:ascii="Times New Roman" w:eastAsia="Times New Roman" w:hAnsi="Times New Roman" w:cs="Times New Roman"/>
                <w:b/>
                <w:lang w:eastAsia="ar-SA"/>
              </w:rPr>
            </w:pPr>
          </w:p>
        </w:tc>
        <w:tc>
          <w:tcPr>
            <w:tcW w:w="2551" w:type="dxa"/>
          </w:tcPr>
          <w:p w:rsidR="00B47535" w:rsidRPr="00003F18" w:rsidRDefault="00B47535" w:rsidP="00C61E75">
            <w:pPr>
              <w:suppressAutoHyphens/>
              <w:autoSpaceDE w:val="0"/>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Срок действия Заявки</w:t>
            </w:r>
          </w:p>
        </w:tc>
        <w:tc>
          <w:tcPr>
            <w:tcW w:w="6768" w:type="dxa"/>
          </w:tcPr>
          <w:p w:rsidR="00B47535" w:rsidRDefault="00B47535" w:rsidP="00C61E75">
            <w:pPr>
              <w:suppressAutoHyphens/>
              <w:spacing w:after="0"/>
              <w:ind w:firstLine="459"/>
              <w:jc w:val="both"/>
              <w:rPr>
                <w:rFonts w:ascii="Times New Roman" w:hAnsi="Times New Roman" w:cs="Times New Roman"/>
              </w:rPr>
            </w:pPr>
            <w:r w:rsidRPr="00687BFA">
              <w:rPr>
                <w:rFonts w:ascii="Times New Roman" w:hAnsi="Times New Roman" w:cs="Times New Roman"/>
              </w:rPr>
              <w:t xml:space="preserve">Заявка должна действовать не менее </w:t>
            </w:r>
            <w:r w:rsidR="00687BFA" w:rsidRPr="00687BFA">
              <w:rPr>
                <w:rFonts w:ascii="Times New Roman" w:hAnsi="Times New Roman" w:cs="Times New Roman"/>
              </w:rPr>
              <w:t>60</w:t>
            </w:r>
            <w:r w:rsidRPr="00687BFA">
              <w:rPr>
                <w:rFonts w:ascii="Times New Roman" w:hAnsi="Times New Roman" w:cs="Times New Roman"/>
              </w:rPr>
              <w:t xml:space="preserve"> календарных дней </w:t>
            </w:r>
            <w:proofErr w:type="gramStart"/>
            <w:r w:rsidRPr="00687BFA">
              <w:rPr>
                <w:rFonts w:ascii="Times New Roman" w:hAnsi="Times New Roman" w:cs="Times New Roman"/>
              </w:rPr>
              <w:t>с даты окончания</w:t>
            </w:r>
            <w:proofErr w:type="gramEnd"/>
            <w:r w:rsidRPr="00687BFA">
              <w:rPr>
                <w:rFonts w:ascii="Times New Roman" w:hAnsi="Times New Roman" w:cs="Times New Roman"/>
              </w:rPr>
              <w:t xml:space="preserve"> срока</w:t>
            </w:r>
            <w:r w:rsidRPr="00B47535">
              <w:rPr>
                <w:rFonts w:ascii="Times New Roman" w:hAnsi="Times New Roman" w:cs="Times New Roman"/>
              </w:rPr>
              <w:t xml:space="preserve"> подачи Заявок (пункт 6 настоящей Информационной карты).</w:t>
            </w:r>
          </w:p>
          <w:p w:rsidR="00B47535" w:rsidRPr="00B47535" w:rsidRDefault="00B47535" w:rsidP="00C61E75">
            <w:pPr>
              <w:suppressAutoHyphens/>
              <w:spacing w:after="0"/>
              <w:ind w:firstLine="459"/>
              <w:jc w:val="both"/>
              <w:rPr>
                <w:rFonts w:ascii="Times New Roman" w:eastAsia="MS Mincho" w:hAnsi="Times New Roman" w:cs="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2</w:t>
            </w:r>
            <w:r w:rsidR="00B47535">
              <w:rPr>
                <w:rFonts w:ascii="Times New Roman" w:eastAsia="Times New Roman" w:hAnsi="Times New Roman" w:cs="Times New Roman"/>
                <w:b/>
                <w:lang w:eastAsia="ar-SA"/>
              </w:rPr>
              <w:t>3.</w:t>
            </w:r>
          </w:p>
        </w:tc>
        <w:tc>
          <w:tcPr>
            <w:tcW w:w="2551" w:type="dxa"/>
          </w:tcPr>
          <w:p w:rsidR="004961BC" w:rsidRPr="00003F18" w:rsidRDefault="004961BC" w:rsidP="00C61E75">
            <w:pPr>
              <w:suppressAutoHyphens/>
              <w:autoSpaceDE w:val="0"/>
              <w:spacing w:after="0"/>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Обеспечение заявки</w:t>
            </w:r>
          </w:p>
        </w:tc>
        <w:tc>
          <w:tcPr>
            <w:tcW w:w="6768" w:type="dxa"/>
          </w:tcPr>
          <w:p w:rsidR="004961BC" w:rsidRPr="00003F18" w:rsidRDefault="004961BC" w:rsidP="00C61E75">
            <w:pPr>
              <w:suppressAutoHyphens/>
              <w:spacing w:after="0"/>
              <w:ind w:firstLine="459"/>
              <w:jc w:val="both"/>
              <w:rPr>
                <w:rFonts w:ascii="Times New Roman" w:eastAsia="MS Mincho" w:hAnsi="Times New Roman" w:cs="Times New Roman"/>
                <w:lang w:eastAsia="ar-SA"/>
              </w:rPr>
            </w:pPr>
            <w:r w:rsidRPr="00003F18">
              <w:rPr>
                <w:rFonts w:ascii="Times New Roman" w:eastAsia="MS Mincho" w:hAnsi="Times New Roman" w:cs="Times New Roman"/>
                <w:lang w:eastAsia="ar-SA"/>
              </w:rPr>
              <w:t>Не предусмотрено</w:t>
            </w:r>
          </w:p>
          <w:p w:rsidR="00796318" w:rsidRPr="00003F18" w:rsidRDefault="00796318" w:rsidP="00C61E75">
            <w:pPr>
              <w:suppressAutoHyphens/>
              <w:spacing w:after="0"/>
              <w:ind w:firstLine="459"/>
              <w:jc w:val="both"/>
              <w:rPr>
                <w:rFonts w:ascii="Times New Roman" w:eastAsia="MS Mincho" w:hAnsi="Times New Roman" w:cs="Times New Roman"/>
                <w:lang w:eastAsia="ar-SA"/>
              </w:rPr>
            </w:pPr>
          </w:p>
        </w:tc>
      </w:tr>
      <w:tr w:rsidR="004961BC" w:rsidRPr="00003F18" w:rsidTr="00DF23A6">
        <w:tc>
          <w:tcPr>
            <w:tcW w:w="534" w:type="dxa"/>
          </w:tcPr>
          <w:p w:rsidR="004961BC" w:rsidRPr="00003F18" w:rsidRDefault="004961BC" w:rsidP="00C61E75">
            <w:pPr>
              <w:suppressAutoHyphens/>
              <w:spacing w:after="0"/>
              <w:jc w:val="both"/>
              <w:rPr>
                <w:rFonts w:ascii="Times New Roman" w:eastAsia="Times New Roman" w:hAnsi="Times New Roman" w:cs="Times New Roman"/>
                <w:b/>
                <w:lang w:eastAsia="ar-SA"/>
              </w:rPr>
            </w:pPr>
            <w:r w:rsidRPr="00003F18">
              <w:rPr>
                <w:rFonts w:ascii="Times New Roman" w:eastAsia="Times New Roman" w:hAnsi="Times New Roman" w:cs="Times New Roman"/>
                <w:b/>
                <w:lang w:eastAsia="ar-SA"/>
              </w:rPr>
              <w:t>2</w:t>
            </w:r>
            <w:r w:rsidR="00AB2409">
              <w:rPr>
                <w:rFonts w:ascii="Times New Roman" w:eastAsia="Times New Roman" w:hAnsi="Times New Roman" w:cs="Times New Roman"/>
                <w:b/>
                <w:lang w:eastAsia="ar-SA"/>
              </w:rPr>
              <w:t>4</w:t>
            </w:r>
            <w:r w:rsidRPr="00003F18">
              <w:rPr>
                <w:rFonts w:ascii="Times New Roman" w:eastAsia="Times New Roman" w:hAnsi="Times New Roman" w:cs="Times New Roman"/>
                <w:b/>
                <w:lang w:eastAsia="ar-SA"/>
              </w:rPr>
              <w:t>.</w:t>
            </w:r>
          </w:p>
        </w:tc>
        <w:tc>
          <w:tcPr>
            <w:tcW w:w="2551" w:type="dxa"/>
          </w:tcPr>
          <w:p w:rsidR="004961BC" w:rsidRPr="00003F18" w:rsidRDefault="00AB2409" w:rsidP="00C61E75">
            <w:pPr>
              <w:tabs>
                <w:tab w:val="left" w:pos="709"/>
                <w:tab w:val="left" w:pos="3969"/>
              </w:tabs>
              <w:suppressAutoHyphens/>
              <w:spacing w:after="0"/>
              <w:jc w:val="both"/>
              <w:rPr>
                <w:rFonts w:ascii="Times New Roman" w:eastAsia="MS Mincho" w:hAnsi="Times New Roman" w:cs="Times New Roman"/>
                <w:b/>
                <w:lang w:eastAsia="ar-SA"/>
              </w:rPr>
            </w:pPr>
            <w:r>
              <w:rPr>
                <w:rFonts w:ascii="Times New Roman" w:eastAsia="MS Mincho" w:hAnsi="Times New Roman" w:cs="Times New Roman"/>
                <w:b/>
                <w:lang w:eastAsia="ar-SA"/>
              </w:rPr>
              <w:t>Обеспечение исполнения договора</w:t>
            </w:r>
          </w:p>
        </w:tc>
        <w:tc>
          <w:tcPr>
            <w:tcW w:w="6768" w:type="dxa"/>
          </w:tcPr>
          <w:p w:rsidR="00430263" w:rsidRPr="00003F18" w:rsidRDefault="00AB2409" w:rsidP="00C61E75">
            <w:pPr>
              <w:suppressAutoHyphens/>
              <w:spacing w:after="0"/>
              <w:ind w:firstLine="459"/>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Не предусмотрено</w:t>
            </w:r>
          </w:p>
        </w:tc>
      </w:tr>
    </w:tbl>
    <w:p w:rsidR="004961BC" w:rsidRPr="004961BC" w:rsidRDefault="004961BC" w:rsidP="004961BC">
      <w:pPr>
        <w:suppressAutoHyphens/>
        <w:spacing w:after="0" w:line="240" w:lineRule="auto"/>
        <w:ind w:left="7080"/>
        <w:jc w:val="both"/>
        <w:rPr>
          <w:rFonts w:ascii="Times New Roman" w:eastAsia="MS Mincho" w:hAnsi="Times New Roman" w:cs="Times New Roman"/>
          <w:sz w:val="24"/>
          <w:szCs w:val="24"/>
          <w:lang w:eastAsia="ar-SA"/>
        </w:rPr>
      </w:pPr>
    </w:p>
    <w:p w:rsidR="004961BC" w:rsidRPr="004961BC" w:rsidRDefault="004961BC" w:rsidP="004961BC">
      <w:pPr>
        <w:spacing w:after="0" w:line="240" w:lineRule="auto"/>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br w:type="page"/>
      </w:r>
    </w:p>
    <w:p w:rsidR="004961BC" w:rsidRPr="004961BC" w:rsidRDefault="004961BC" w:rsidP="00D264C6">
      <w:pPr>
        <w:suppressAutoHyphens/>
        <w:spacing w:after="0" w:line="240" w:lineRule="auto"/>
        <w:ind w:left="623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lastRenderedPageBreak/>
        <w:t>Приложение № 1</w:t>
      </w:r>
    </w:p>
    <w:p w:rsidR="004961BC" w:rsidRPr="004961BC" w:rsidRDefault="004961BC" w:rsidP="00D264C6">
      <w:pPr>
        <w:suppressAutoHyphens/>
        <w:spacing w:after="0" w:line="240" w:lineRule="auto"/>
        <w:ind w:left="6237"/>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к документации </w:t>
      </w:r>
      <w:r w:rsidR="00D264C6">
        <w:rPr>
          <w:rFonts w:ascii="Times New Roman" w:eastAsia="Times New Roman" w:hAnsi="Times New Roman" w:cs="Times New Roman"/>
          <w:sz w:val="24"/>
          <w:szCs w:val="24"/>
          <w:lang w:eastAsia="ar-SA"/>
        </w:rPr>
        <w:t>о закупке</w:t>
      </w:r>
    </w:p>
    <w:p w:rsidR="004961BC" w:rsidRPr="004961BC" w:rsidRDefault="004961BC" w:rsidP="004961BC">
      <w:pPr>
        <w:suppressAutoHyphens/>
        <w:spacing w:after="0" w:line="240" w:lineRule="auto"/>
        <w:ind w:firstLine="425"/>
        <w:jc w:val="right"/>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425"/>
        <w:jc w:val="right"/>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jc w:val="center"/>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b/>
          <w:sz w:val="24"/>
          <w:szCs w:val="24"/>
          <w:lang w:eastAsia="ar-SA"/>
        </w:rPr>
        <w:t>На бланке претендента</w:t>
      </w:r>
    </w:p>
    <w:p w:rsidR="004961BC" w:rsidRPr="004961BC" w:rsidRDefault="004961BC" w:rsidP="004961BC">
      <w:pPr>
        <w:keepNext/>
        <w:numPr>
          <w:ilvl w:val="1"/>
          <w:numId w:val="0"/>
        </w:numPr>
        <w:tabs>
          <w:tab w:val="num" w:pos="576"/>
        </w:tabs>
        <w:suppressAutoHyphens/>
        <w:spacing w:before="240" w:after="60" w:line="240" w:lineRule="auto"/>
        <w:ind w:left="576" w:hanging="576"/>
        <w:jc w:val="center"/>
        <w:outlineLvl w:val="1"/>
        <w:rPr>
          <w:rFonts w:ascii="Times New Roman" w:eastAsia="Times New Roman" w:hAnsi="Times New Roman" w:cs="Times New Roman"/>
          <w:b/>
          <w:bCs/>
          <w:iCs/>
          <w:sz w:val="24"/>
          <w:szCs w:val="24"/>
          <w:lang w:eastAsia="ar-SA"/>
        </w:rPr>
      </w:pPr>
      <w:r w:rsidRPr="004961BC">
        <w:rPr>
          <w:rFonts w:ascii="Times New Roman" w:eastAsia="Times New Roman" w:hAnsi="Times New Roman" w:cs="Times New Roman"/>
          <w:b/>
          <w:bCs/>
          <w:sz w:val="24"/>
          <w:szCs w:val="24"/>
          <w:lang w:eastAsia="ar-SA"/>
        </w:rPr>
        <w:t xml:space="preserve">ЗАЯВКА </w:t>
      </w:r>
      <w:r w:rsidRPr="004961BC">
        <w:rPr>
          <w:rFonts w:ascii="Times New Roman" w:eastAsia="Times New Roman" w:hAnsi="Times New Roman" w:cs="Times New Roman"/>
          <w:b/>
          <w:bCs/>
          <w:iCs/>
          <w:sz w:val="24"/>
          <w:szCs w:val="24"/>
          <w:lang w:eastAsia="ar-SA"/>
        </w:rPr>
        <w:t xml:space="preserve">______________ </w:t>
      </w:r>
      <w:r w:rsidRPr="004961BC">
        <w:rPr>
          <w:rFonts w:ascii="Times New Roman" w:eastAsia="Times New Roman" w:hAnsi="Times New Roman" w:cs="Times New Roman"/>
          <w:bCs/>
          <w:i/>
          <w:iCs/>
          <w:sz w:val="24"/>
          <w:szCs w:val="24"/>
          <w:lang w:eastAsia="ar-SA"/>
        </w:rPr>
        <w:t>(наименование претендента)</w:t>
      </w:r>
      <w:r w:rsidRPr="004961BC">
        <w:rPr>
          <w:rFonts w:ascii="Times New Roman" w:eastAsia="Times New Roman" w:hAnsi="Times New Roman" w:cs="Times New Roman"/>
          <w:b/>
          <w:bCs/>
          <w:iCs/>
          <w:sz w:val="24"/>
          <w:szCs w:val="24"/>
          <w:lang w:eastAsia="ar-SA"/>
        </w:rPr>
        <w:t xml:space="preserve"> </w:t>
      </w:r>
    </w:p>
    <w:p w:rsidR="004961BC" w:rsidRPr="004961BC" w:rsidRDefault="004961BC" w:rsidP="004961BC">
      <w:pPr>
        <w:keepNext/>
        <w:numPr>
          <w:ilvl w:val="1"/>
          <w:numId w:val="0"/>
        </w:numPr>
        <w:tabs>
          <w:tab w:val="num" w:pos="576"/>
        </w:tabs>
        <w:suppressAutoHyphens/>
        <w:spacing w:before="240" w:after="60" w:line="240" w:lineRule="auto"/>
        <w:ind w:left="576" w:hanging="576"/>
        <w:jc w:val="center"/>
        <w:outlineLvl w:val="1"/>
        <w:rPr>
          <w:rFonts w:ascii="Times New Roman" w:eastAsia="Times New Roman" w:hAnsi="Times New Roman" w:cs="Times New Roman"/>
          <w:b/>
          <w:bCs/>
          <w:iCs/>
          <w:sz w:val="24"/>
          <w:szCs w:val="24"/>
          <w:lang w:eastAsia="ar-SA"/>
        </w:rPr>
      </w:pPr>
      <w:r w:rsidRPr="004961BC">
        <w:rPr>
          <w:rFonts w:ascii="Times New Roman" w:eastAsia="Times New Roman" w:hAnsi="Times New Roman" w:cs="Times New Roman"/>
          <w:b/>
          <w:bCs/>
          <w:iCs/>
          <w:sz w:val="24"/>
          <w:szCs w:val="24"/>
          <w:lang w:eastAsia="ar-SA"/>
        </w:rPr>
        <w:t xml:space="preserve">НА УЧАСТИЕ В ОТКРЫТОМ КОНКУРСЕ № </w:t>
      </w:r>
      <w:r w:rsidR="00E242CE" w:rsidRPr="00E242CE">
        <w:rPr>
          <w:rFonts w:ascii="Times New Roman" w:eastAsia="Times New Roman" w:hAnsi="Times New Roman" w:cs="Times New Roman"/>
          <w:b/>
          <w:bCs/>
          <w:iCs/>
          <w:sz w:val="24"/>
          <w:szCs w:val="24"/>
          <w:lang w:eastAsia="ar-SA"/>
        </w:rPr>
        <w:t>ОК/</w:t>
      </w:r>
      <w:r w:rsidR="00C20CF1">
        <w:rPr>
          <w:rFonts w:ascii="Times New Roman" w:eastAsia="Times New Roman" w:hAnsi="Times New Roman" w:cs="Times New Roman"/>
          <w:b/>
          <w:bCs/>
          <w:iCs/>
          <w:sz w:val="24"/>
          <w:szCs w:val="24"/>
          <w:lang w:eastAsia="ar-SA"/>
        </w:rPr>
        <w:t>002</w:t>
      </w:r>
      <w:r w:rsidR="00E242CE" w:rsidRPr="00E242CE">
        <w:rPr>
          <w:rFonts w:ascii="Times New Roman" w:eastAsia="Times New Roman" w:hAnsi="Times New Roman" w:cs="Times New Roman"/>
          <w:b/>
          <w:bCs/>
          <w:iCs/>
          <w:sz w:val="24"/>
          <w:szCs w:val="24"/>
          <w:lang w:eastAsia="ar-SA"/>
        </w:rPr>
        <w:t>/ГОРЬК/000</w:t>
      </w:r>
      <w:r w:rsidR="00C20CF1">
        <w:rPr>
          <w:rFonts w:ascii="Times New Roman" w:eastAsia="Times New Roman" w:hAnsi="Times New Roman" w:cs="Times New Roman"/>
          <w:b/>
          <w:bCs/>
          <w:iCs/>
          <w:sz w:val="24"/>
          <w:szCs w:val="24"/>
          <w:lang w:eastAsia="ar-SA"/>
        </w:rPr>
        <w:t>2</w:t>
      </w: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E242CE">
      <w:pPr>
        <w:suppressAutoHyphens/>
        <w:spacing w:after="0" w:line="240" w:lineRule="auto"/>
        <w:ind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Будучи </w:t>
      </w:r>
      <w:proofErr w:type="gramStart"/>
      <w:r w:rsidRPr="004961BC">
        <w:rPr>
          <w:rFonts w:ascii="Times New Roman" w:eastAsia="Times New Roman" w:hAnsi="Times New Roman" w:cs="Times New Roman"/>
          <w:sz w:val="24"/>
          <w:szCs w:val="24"/>
          <w:lang w:eastAsia="ar-SA"/>
        </w:rPr>
        <w:t>уполномоченным</w:t>
      </w:r>
      <w:proofErr w:type="gramEnd"/>
      <w:r w:rsidRPr="004961BC">
        <w:rPr>
          <w:rFonts w:ascii="Times New Roman" w:eastAsia="Times New Roman" w:hAnsi="Times New Roman" w:cs="Times New Roman"/>
          <w:sz w:val="24"/>
          <w:szCs w:val="24"/>
          <w:lang w:eastAsia="ar-SA"/>
        </w:rPr>
        <w:t xml:space="preserve"> представлять и действовать от имени ________________ (</w:t>
      </w:r>
      <w:r w:rsidRPr="004961BC">
        <w:rPr>
          <w:rFonts w:ascii="Times New Roman" w:eastAsia="Times New Roman" w:hAnsi="Times New Roman" w:cs="Times New Roman"/>
          <w:bCs/>
          <w:i/>
          <w:iCs/>
          <w:sz w:val="24"/>
          <w:szCs w:val="24"/>
          <w:lang w:eastAsia="ar-SA"/>
        </w:rPr>
        <w:t>наименование претендента или, в случае участия нескольких лиц на стороне одного участника, наименования таких лиц</w:t>
      </w:r>
      <w:r w:rsidRPr="004961BC">
        <w:rPr>
          <w:rFonts w:ascii="Times New Roman" w:eastAsia="Times New Roman" w:hAnsi="Times New Roman" w:cs="Times New Roman"/>
          <w:sz w:val="24"/>
          <w:szCs w:val="24"/>
          <w:lang w:eastAsia="ar-SA"/>
        </w:rPr>
        <w:t>), а также полностью изучив всю документацию о закупке, я, нижеподписавшийся, настоящим подаю заявку на участие в</w:t>
      </w:r>
      <w:r w:rsidRPr="004961BC">
        <w:rPr>
          <w:rFonts w:ascii="Times New Roman" w:eastAsia="Times New Roman" w:hAnsi="Times New Roman" w:cs="Times New Roman"/>
          <w:i/>
          <w:sz w:val="24"/>
          <w:szCs w:val="24"/>
          <w:lang w:eastAsia="ar-SA"/>
        </w:rPr>
        <w:t xml:space="preserve"> </w:t>
      </w:r>
      <w:r w:rsidRPr="004961BC">
        <w:rPr>
          <w:rFonts w:ascii="Times New Roman" w:eastAsia="Times New Roman" w:hAnsi="Times New Roman" w:cs="Times New Roman"/>
          <w:sz w:val="24"/>
          <w:szCs w:val="24"/>
          <w:lang w:eastAsia="ar-SA"/>
        </w:rPr>
        <w:t xml:space="preserve">открытом конкурсе (далее – Заявка) </w:t>
      </w:r>
    </w:p>
    <w:p w:rsidR="004961BC" w:rsidRPr="004961BC" w:rsidRDefault="004961BC" w:rsidP="00E242CE">
      <w:pPr>
        <w:suppressAutoHyphens/>
        <w:spacing w:after="0" w:line="240" w:lineRule="auto"/>
        <w:ind w:firstLine="567"/>
        <w:jc w:val="both"/>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sz w:val="24"/>
          <w:szCs w:val="24"/>
          <w:u w:val="single"/>
          <w:lang w:eastAsia="ar-SA"/>
        </w:rPr>
        <w:t xml:space="preserve">№ </w:t>
      </w:r>
      <w:r w:rsidR="001F2F03">
        <w:rPr>
          <w:rFonts w:ascii="Times New Roman" w:eastAsia="Times New Roman" w:hAnsi="Times New Roman" w:cs="Times New Roman"/>
          <w:sz w:val="24"/>
          <w:szCs w:val="24"/>
          <w:u w:val="single"/>
          <w:lang w:eastAsia="ar-SA"/>
        </w:rPr>
        <w:t>ОК/</w:t>
      </w:r>
      <w:r w:rsidR="00C20CF1">
        <w:rPr>
          <w:rFonts w:ascii="Times New Roman" w:eastAsia="Times New Roman" w:hAnsi="Times New Roman" w:cs="Times New Roman"/>
          <w:sz w:val="24"/>
          <w:szCs w:val="24"/>
          <w:u w:val="single"/>
          <w:lang w:eastAsia="ar-SA"/>
        </w:rPr>
        <w:t>002/ГОРЬК/0002</w:t>
      </w:r>
      <w:r w:rsidR="00B22C08" w:rsidRPr="00B22C08">
        <w:rPr>
          <w:rFonts w:ascii="Times New Roman" w:eastAsia="Times New Roman" w:hAnsi="Times New Roman" w:cs="Times New Roman"/>
          <w:sz w:val="24"/>
          <w:szCs w:val="24"/>
          <w:u w:val="single"/>
          <w:lang w:eastAsia="ar-SA"/>
        </w:rPr>
        <w:t xml:space="preserve"> </w:t>
      </w:r>
      <w:r w:rsidRPr="004961BC">
        <w:rPr>
          <w:rFonts w:ascii="Times New Roman" w:eastAsia="Times New Roman" w:hAnsi="Times New Roman" w:cs="Times New Roman"/>
          <w:sz w:val="24"/>
          <w:szCs w:val="24"/>
          <w:lang w:eastAsia="ar-SA"/>
        </w:rPr>
        <w:t xml:space="preserve">(далее – открытый конкурс) на право заключения договора на </w:t>
      </w:r>
      <w:r w:rsidRPr="004961BC">
        <w:rPr>
          <w:rFonts w:ascii="Times New Roman" w:eastAsia="Times New Roman" w:hAnsi="Times New Roman" w:cs="Times New Roman"/>
          <w:i/>
          <w:sz w:val="24"/>
          <w:szCs w:val="24"/>
          <w:lang w:eastAsia="ar-SA"/>
        </w:rPr>
        <w:t xml:space="preserve">оказание услуг </w:t>
      </w:r>
      <w:proofErr w:type="gramStart"/>
      <w:r w:rsidRPr="004961BC">
        <w:rPr>
          <w:rFonts w:ascii="Times New Roman" w:eastAsia="Times New Roman" w:hAnsi="Times New Roman" w:cs="Times New Roman"/>
          <w:i/>
          <w:sz w:val="24"/>
          <w:szCs w:val="24"/>
          <w:lang w:eastAsia="ar-SA"/>
        </w:rPr>
        <w:t>по</w:t>
      </w:r>
      <w:proofErr w:type="gramEnd"/>
      <w:r w:rsidRPr="004961BC">
        <w:rPr>
          <w:rFonts w:ascii="Times New Roman" w:eastAsia="Times New Roman" w:hAnsi="Times New Roman" w:cs="Times New Roman"/>
          <w:i/>
          <w:sz w:val="24"/>
          <w:szCs w:val="24"/>
          <w:lang w:eastAsia="ar-SA"/>
        </w:rPr>
        <w:t xml:space="preserve"> _____________ - переписать </w:t>
      </w:r>
      <w:proofErr w:type="gramStart"/>
      <w:r w:rsidRPr="004961BC">
        <w:rPr>
          <w:rFonts w:ascii="Times New Roman" w:eastAsia="Times New Roman" w:hAnsi="Times New Roman" w:cs="Times New Roman"/>
          <w:i/>
          <w:sz w:val="24"/>
          <w:szCs w:val="24"/>
          <w:lang w:eastAsia="ar-SA"/>
        </w:rPr>
        <w:t>из</w:t>
      </w:r>
      <w:proofErr w:type="gramEnd"/>
      <w:r w:rsidRPr="004961BC">
        <w:rPr>
          <w:rFonts w:ascii="Times New Roman" w:eastAsia="Times New Roman" w:hAnsi="Times New Roman" w:cs="Times New Roman"/>
          <w:i/>
          <w:sz w:val="24"/>
          <w:szCs w:val="24"/>
          <w:lang w:eastAsia="ar-SA"/>
        </w:rPr>
        <w:t xml:space="preserve"> предмета конкурса </w:t>
      </w:r>
      <w:r w:rsidRPr="004961BC">
        <w:rPr>
          <w:rFonts w:ascii="Times New Roman" w:eastAsia="Times New Roman" w:hAnsi="Times New Roman" w:cs="Times New Roman"/>
          <w:sz w:val="24"/>
          <w:szCs w:val="24"/>
          <w:lang w:eastAsia="ar-SA"/>
        </w:rPr>
        <w:t>в 201</w:t>
      </w:r>
      <w:r w:rsidR="00B22C08">
        <w:rPr>
          <w:rFonts w:ascii="Times New Roman" w:eastAsia="Times New Roman" w:hAnsi="Times New Roman" w:cs="Times New Roman"/>
          <w:sz w:val="24"/>
          <w:szCs w:val="24"/>
          <w:lang w:eastAsia="ar-SA"/>
        </w:rPr>
        <w:t>4</w:t>
      </w:r>
      <w:r w:rsidRPr="004961BC">
        <w:rPr>
          <w:rFonts w:ascii="Times New Roman" w:eastAsia="Times New Roman" w:hAnsi="Times New Roman" w:cs="Times New Roman"/>
          <w:sz w:val="24"/>
          <w:szCs w:val="24"/>
          <w:lang w:eastAsia="ar-SA"/>
        </w:rPr>
        <w:t xml:space="preserve"> году.</w:t>
      </w:r>
    </w:p>
    <w:p w:rsidR="004961BC" w:rsidRPr="004961BC" w:rsidRDefault="004961BC" w:rsidP="00E242CE">
      <w:pPr>
        <w:suppressAutoHyphens/>
        <w:spacing w:after="0" w:line="240" w:lineRule="auto"/>
        <w:ind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961BC" w:rsidRPr="004961BC" w:rsidRDefault="004961BC" w:rsidP="00E242CE">
      <w:pPr>
        <w:suppressAutoHyphens/>
        <w:spacing w:after="0" w:line="240" w:lineRule="auto"/>
        <w:ind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961BC" w:rsidRPr="004961BC" w:rsidRDefault="004961BC" w:rsidP="00E242CE">
      <w:pPr>
        <w:suppressAutoHyphens/>
        <w:spacing w:after="0" w:line="240" w:lineRule="auto"/>
        <w:ind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Настоящим подтверждается, что _________(</w:t>
      </w:r>
      <w:r w:rsidRPr="004961BC">
        <w:rPr>
          <w:rFonts w:ascii="Times New Roman" w:eastAsia="Times New Roman" w:hAnsi="Times New Roman" w:cs="Times New Roman"/>
          <w:i/>
          <w:sz w:val="24"/>
          <w:szCs w:val="24"/>
          <w:lang w:eastAsia="ar-SA"/>
        </w:rPr>
        <w:t>наименование претендента)</w:t>
      </w:r>
      <w:r w:rsidRPr="004961BC">
        <w:rPr>
          <w:rFonts w:ascii="Times New Roman" w:eastAsia="Times New Roman" w:hAnsi="Times New Roman" w:cs="Times New Roman"/>
          <w:sz w:val="24"/>
          <w:szCs w:val="24"/>
          <w:lang w:eastAsia="ar-SA"/>
        </w:rPr>
        <w:t xml:space="preserve"> ознакомилос</w:t>
      </w:r>
      <w:proofErr w:type="gramStart"/>
      <w:r w:rsidRPr="004961BC">
        <w:rPr>
          <w:rFonts w:ascii="Times New Roman" w:eastAsia="Times New Roman" w:hAnsi="Times New Roman" w:cs="Times New Roman"/>
          <w:sz w:val="24"/>
          <w:szCs w:val="24"/>
          <w:lang w:eastAsia="ar-SA"/>
        </w:rPr>
        <w:t>ь(</w:t>
      </w:r>
      <w:proofErr w:type="spellStart"/>
      <w:proofErr w:type="gramEnd"/>
      <w:r w:rsidRPr="004961BC">
        <w:rPr>
          <w:rFonts w:ascii="Times New Roman" w:eastAsia="Times New Roman" w:hAnsi="Times New Roman" w:cs="Times New Roman"/>
          <w:sz w:val="24"/>
          <w:szCs w:val="24"/>
          <w:lang w:eastAsia="ar-SA"/>
        </w:rPr>
        <w:t>ся</w:t>
      </w:r>
      <w:proofErr w:type="spellEnd"/>
      <w:r w:rsidRPr="004961BC">
        <w:rPr>
          <w:rFonts w:ascii="Times New Roman" w:eastAsia="Times New Roman" w:hAnsi="Times New Roman" w:cs="Times New Roman"/>
          <w:sz w:val="24"/>
          <w:szCs w:val="24"/>
          <w:lang w:eastAsia="ar-SA"/>
        </w:rPr>
        <w:t>) с условиями документации о закупке, с ними согласно(</w:t>
      </w:r>
      <w:proofErr w:type="spellStart"/>
      <w:r w:rsidRPr="004961BC">
        <w:rPr>
          <w:rFonts w:ascii="Times New Roman" w:eastAsia="Times New Roman" w:hAnsi="Times New Roman" w:cs="Times New Roman"/>
          <w:sz w:val="24"/>
          <w:szCs w:val="24"/>
          <w:lang w:eastAsia="ar-SA"/>
        </w:rPr>
        <w:t>ен</w:t>
      </w:r>
      <w:proofErr w:type="spellEnd"/>
      <w:r w:rsidRPr="004961BC">
        <w:rPr>
          <w:rFonts w:ascii="Times New Roman" w:eastAsia="Times New Roman" w:hAnsi="Times New Roman" w:cs="Times New Roman"/>
          <w:sz w:val="24"/>
          <w:szCs w:val="24"/>
          <w:lang w:eastAsia="ar-SA"/>
        </w:rPr>
        <w:t>) и возражений не имеет.</w:t>
      </w:r>
    </w:p>
    <w:p w:rsidR="004961BC" w:rsidRPr="004961BC" w:rsidRDefault="004961BC" w:rsidP="00E242CE">
      <w:pPr>
        <w:suppressAutoHyphens/>
        <w:spacing w:after="0" w:line="240" w:lineRule="auto"/>
        <w:ind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В частности, _______ (</w:t>
      </w:r>
      <w:r w:rsidRPr="004961BC">
        <w:rPr>
          <w:rFonts w:ascii="Times New Roman" w:eastAsia="Times New Roman" w:hAnsi="Times New Roman" w:cs="Times New Roman"/>
          <w:i/>
          <w:sz w:val="24"/>
          <w:szCs w:val="24"/>
          <w:lang w:eastAsia="ar-SA"/>
        </w:rPr>
        <w:t>наименование претендента)</w:t>
      </w:r>
      <w:r w:rsidRPr="004961BC">
        <w:rPr>
          <w:rFonts w:ascii="Times New Roman" w:eastAsia="Times New Roman" w:hAnsi="Times New Roman" w:cs="Times New Roman"/>
          <w:sz w:val="24"/>
          <w:szCs w:val="24"/>
          <w:lang w:eastAsia="ar-SA"/>
        </w:rPr>
        <w:t>, подавая настоящую Заявку, согласн</w:t>
      </w:r>
      <w:proofErr w:type="gramStart"/>
      <w:r w:rsidRPr="004961BC">
        <w:rPr>
          <w:rFonts w:ascii="Times New Roman" w:eastAsia="Times New Roman" w:hAnsi="Times New Roman" w:cs="Times New Roman"/>
          <w:sz w:val="24"/>
          <w:szCs w:val="24"/>
          <w:lang w:eastAsia="ar-SA"/>
        </w:rPr>
        <w:t>о(</w:t>
      </w:r>
      <w:proofErr w:type="spellStart"/>
      <w:proofErr w:type="gramEnd"/>
      <w:r w:rsidRPr="004961BC">
        <w:rPr>
          <w:rFonts w:ascii="Times New Roman" w:eastAsia="Times New Roman" w:hAnsi="Times New Roman" w:cs="Times New Roman"/>
          <w:sz w:val="24"/>
          <w:szCs w:val="24"/>
          <w:lang w:eastAsia="ar-SA"/>
        </w:rPr>
        <w:t>ен</w:t>
      </w:r>
      <w:proofErr w:type="spellEnd"/>
      <w:r w:rsidRPr="004961BC">
        <w:rPr>
          <w:rFonts w:ascii="Times New Roman" w:eastAsia="Times New Roman" w:hAnsi="Times New Roman" w:cs="Times New Roman"/>
          <w:sz w:val="24"/>
          <w:szCs w:val="24"/>
          <w:lang w:eastAsia="ar-SA"/>
        </w:rPr>
        <w:t>) с тем, что:</w:t>
      </w:r>
    </w:p>
    <w:p w:rsidR="004961BC" w:rsidRPr="004961BC" w:rsidRDefault="004961BC" w:rsidP="00E242CE">
      <w:pPr>
        <w:widowControl w:val="0"/>
        <w:numPr>
          <w:ilvl w:val="0"/>
          <w:numId w:val="14"/>
        </w:numPr>
        <w:tabs>
          <w:tab w:val="clear" w:pos="1440"/>
          <w:tab w:val="num" w:pos="-284"/>
          <w:tab w:val="num" w:pos="0"/>
          <w:tab w:val="left" w:pos="851"/>
          <w:tab w:val="num" w:pos="2629"/>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результаты рассмотрения Заявки зависят от проверки всех данных, представленных </w:t>
      </w:r>
      <w:r w:rsidRPr="004961BC">
        <w:rPr>
          <w:rFonts w:ascii="Times New Roman" w:eastAsia="Times New Roman" w:hAnsi="Times New Roman" w:cs="Times New Roman"/>
          <w:i/>
          <w:sz w:val="24"/>
          <w:szCs w:val="24"/>
          <w:lang w:eastAsia="ar-SA"/>
        </w:rPr>
        <w:t>______________ (наименование претендента)</w:t>
      </w:r>
      <w:r w:rsidRPr="004961BC">
        <w:rPr>
          <w:rFonts w:ascii="Times New Roman" w:eastAsia="Times New Roman" w:hAnsi="Times New Roman" w:cs="Times New Roman"/>
          <w:sz w:val="24"/>
          <w:szCs w:val="24"/>
          <w:lang w:eastAsia="ar-SA"/>
        </w:rPr>
        <w:t>, а также иных сведений, имеющихся в распоряжении Заказчика;</w:t>
      </w:r>
    </w:p>
    <w:p w:rsidR="004961BC" w:rsidRPr="004961BC" w:rsidRDefault="004961BC" w:rsidP="00E242CE">
      <w:pPr>
        <w:numPr>
          <w:ilvl w:val="0"/>
          <w:numId w:val="14"/>
        </w:numPr>
        <w:tabs>
          <w:tab w:val="clear" w:pos="1440"/>
          <w:tab w:val="num" w:pos="-284"/>
          <w:tab w:val="num" w:pos="0"/>
          <w:tab w:val="left" w:pos="851"/>
          <w:tab w:val="num" w:pos="2629"/>
          <w:tab w:val="left" w:pos="793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за любую ошибку или упущение в представленной </w:t>
      </w:r>
      <w:r w:rsidRPr="004961BC">
        <w:rPr>
          <w:rFonts w:ascii="Times New Roman" w:eastAsia="Times New Roman" w:hAnsi="Times New Roman" w:cs="Times New Roman"/>
          <w:i/>
          <w:sz w:val="24"/>
          <w:szCs w:val="24"/>
          <w:lang w:eastAsia="ar-SA"/>
        </w:rPr>
        <w:t xml:space="preserve">__________________ (наименование претендента) </w:t>
      </w:r>
      <w:r w:rsidRPr="004961BC">
        <w:rPr>
          <w:rFonts w:ascii="Times New Roman" w:eastAsia="Times New Roman" w:hAnsi="Times New Roman" w:cs="Times New Roman"/>
          <w:sz w:val="24"/>
          <w:szCs w:val="24"/>
          <w:lang w:eastAsia="ar-SA"/>
        </w:rPr>
        <w:t xml:space="preserve">Заявке ответственность целиком и полностью будет лежать на </w:t>
      </w:r>
      <w:r w:rsidRPr="004961BC">
        <w:rPr>
          <w:rFonts w:ascii="Times New Roman" w:eastAsia="Times New Roman" w:hAnsi="Times New Roman" w:cs="Times New Roman"/>
          <w:i/>
          <w:sz w:val="24"/>
          <w:szCs w:val="24"/>
          <w:lang w:eastAsia="ar-SA"/>
        </w:rPr>
        <w:t>__________________ (наименование претендента)</w:t>
      </w:r>
      <w:r w:rsidRPr="004961BC">
        <w:rPr>
          <w:rFonts w:ascii="Times New Roman" w:eastAsia="Times New Roman" w:hAnsi="Times New Roman" w:cs="Times New Roman"/>
          <w:sz w:val="24"/>
          <w:szCs w:val="24"/>
          <w:lang w:eastAsia="ar-SA"/>
        </w:rPr>
        <w:t>;</w:t>
      </w:r>
    </w:p>
    <w:p w:rsidR="004961BC" w:rsidRPr="004961BC" w:rsidRDefault="004961BC" w:rsidP="00E242CE">
      <w:pPr>
        <w:numPr>
          <w:ilvl w:val="0"/>
          <w:numId w:val="14"/>
        </w:numPr>
        <w:tabs>
          <w:tab w:val="clear" w:pos="1440"/>
          <w:tab w:val="num" w:pos="-284"/>
          <w:tab w:val="num" w:pos="0"/>
          <w:tab w:val="left" w:pos="851"/>
          <w:tab w:val="num" w:pos="2629"/>
          <w:tab w:val="left" w:pos="793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открытый конкурс может быть прекращен в любой момент до подведения его итогов без объяснения причин.</w:t>
      </w:r>
    </w:p>
    <w:p w:rsidR="004961BC" w:rsidRPr="004961BC" w:rsidRDefault="004961BC" w:rsidP="00E242CE">
      <w:pPr>
        <w:numPr>
          <w:ilvl w:val="0"/>
          <w:numId w:val="14"/>
        </w:numPr>
        <w:tabs>
          <w:tab w:val="clear" w:pos="1440"/>
          <w:tab w:val="num" w:pos="-284"/>
          <w:tab w:val="num" w:pos="0"/>
          <w:tab w:val="left" w:pos="851"/>
          <w:tab w:val="num" w:pos="2629"/>
          <w:tab w:val="left" w:pos="793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Победителем может быть признан участник, предложивший не самую низкую цену. </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В случае признания _________ </w:t>
      </w:r>
      <w:r w:rsidRPr="004961BC">
        <w:rPr>
          <w:rFonts w:ascii="Times New Roman" w:eastAsia="Times New Roman" w:hAnsi="Times New Roman" w:cs="Times New Roman"/>
          <w:i/>
          <w:sz w:val="24"/>
          <w:szCs w:val="24"/>
          <w:lang w:eastAsia="ar-SA"/>
        </w:rPr>
        <w:t>(наименование претендента)</w:t>
      </w:r>
      <w:r w:rsidRPr="004961BC">
        <w:rPr>
          <w:rFonts w:ascii="Times New Roman" w:eastAsia="Times New Roman" w:hAnsi="Times New Roman" w:cs="Times New Roman"/>
          <w:sz w:val="24"/>
          <w:szCs w:val="24"/>
          <w:lang w:eastAsia="ar-SA"/>
        </w:rPr>
        <w:t xml:space="preserve"> победителем мы обязуемся:</w:t>
      </w:r>
    </w:p>
    <w:p w:rsidR="004961BC" w:rsidRPr="004961BC" w:rsidRDefault="004961BC" w:rsidP="00E242CE">
      <w:pPr>
        <w:numPr>
          <w:ilvl w:val="0"/>
          <w:numId w:val="15"/>
        </w:numPr>
        <w:tabs>
          <w:tab w:val="left" w:pos="851"/>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Придерживаться положений нашей Заявки в течение </w:t>
      </w:r>
      <w:r w:rsidRPr="004961BC">
        <w:rPr>
          <w:rFonts w:ascii="Times New Roman" w:eastAsia="Times New Roman" w:hAnsi="Times New Roman" w:cs="Times New Roman"/>
          <w:i/>
          <w:sz w:val="24"/>
          <w:szCs w:val="24"/>
          <w:u w:val="single"/>
          <w:lang w:eastAsia="ar-SA"/>
        </w:rPr>
        <w:t xml:space="preserve">указать срок, но не менее 60 календарных </w:t>
      </w:r>
      <w:r w:rsidRPr="004961BC">
        <w:rPr>
          <w:rFonts w:ascii="Times New Roman" w:eastAsia="Times New Roman" w:hAnsi="Times New Roman" w:cs="Times New Roman"/>
          <w:sz w:val="24"/>
          <w:szCs w:val="24"/>
          <w:lang w:eastAsia="ar-SA"/>
        </w:rPr>
        <w:t>дней с даты, установленной как день вскрытия Заявок. Заявка будет оставаться для нас обязательной до истечения указанного периода.</w:t>
      </w:r>
    </w:p>
    <w:p w:rsidR="004961BC" w:rsidRPr="004961BC" w:rsidRDefault="004961BC" w:rsidP="00E242CE">
      <w:pPr>
        <w:numPr>
          <w:ilvl w:val="0"/>
          <w:numId w:val="15"/>
        </w:numPr>
        <w:tabs>
          <w:tab w:val="left" w:pos="851"/>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4961BC">
        <w:rPr>
          <w:rFonts w:ascii="Times New Roman" w:eastAsia="Times New Roman" w:hAnsi="Times New Roman" w:cs="Times New Roman"/>
          <w:i/>
          <w:sz w:val="24"/>
          <w:szCs w:val="24"/>
          <w:lang w:eastAsia="ar-SA"/>
        </w:rPr>
        <w:t>наименование претендента</w:t>
      </w:r>
      <w:r w:rsidRPr="004961BC">
        <w:rPr>
          <w:rFonts w:ascii="Times New Roman" w:eastAsia="Times New Roman" w:hAnsi="Times New Roman" w:cs="Times New Roman"/>
          <w:sz w:val="24"/>
          <w:szCs w:val="24"/>
          <w:lang w:eastAsia="ar-SA"/>
        </w:rPr>
        <w:t>) предупрежде</w:t>
      </w:r>
      <w:proofErr w:type="gramStart"/>
      <w:r w:rsidRPr="004961BC">
        <w:rPr>
          <w:rFonts w:ascii="Times New Roman" w:eastAsia="Times New Roman" w:hAnsi="Times New Roman" w:cs="Times New Roman"/>
          <w:sz w:val="24"/>
          <w:szCs w:val="24"/>
          <w:lang w:eastAsia="ar-SA"/>
        </w:rPr>
        <w:t>н(</w:t>
      </w:r>
      <w:proofErr w:type="gramEnd"/>
      <w:r w:rsidRPr="004961BC">
        <w:rPr>
          <w:rFonts w:ascii="Times New Roman" w:eastAsia="Times New Roman" w:hAnsi="Times New Roman" w:cs="Times New Roman"/>
          <w:sz w:val="24"/>
          <w:szCs w:val="24"/>
          <w:lang w:eastAsia="ar-SA"/>
        </w:rPr>
        <w:t xml:space="preserve">о), что при непредставлении указанных сведений и документов, ОАО «ТрансКонтейнер» вправе отказаться от заключения договора. </w:t>
      </w:r>
    </w:p>
    <w:p w:rsidR="004961BC" w:rsidRPr="004961BC" w:rsidRDefault="004961BC" w:rsidP="00E242CE">
      <w:pPr>
        <w:numPr>
          <w:ilvl w:val="0"/>
          <w:numId w:val="15"/>
        </w:numPr>
        <w:tabs>
          <w:tab w:val="left" w:pos="851"/>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lastRenderedPageBreak/>
        <w:t>Подписать догово</w:t>
      </w:r>
      <w:proofErr w:type="gramStart"/>
      <w:r w:rsidRPr="004961BC">
        <w:rPr>
          <w:rFonts w:ascii="Times New Roman" w:eastAsia="Times New Roman" w:hAnsi="Times New Roman" w:cs="Times New Roman"/>
          <w:sz w:val="24"/>
          <w:szCs w:val="24"/>
          <w:lang w:eastAsia="ar-SA"/>
        </w:rPr>
        <w:t>р(</w:t>
      </w:r>
      <w:proofErr w:type="spellStart"/>
      <w:proofErr w:type="gramEnd"/>
      <w:r w:rsidRPr="004961BC">
        <w:rPr>
          <w:rFonts w:ascii="Times New Roman" w:eastAsia="Times New Roman" w:hAnsi="Times New Roman" w:cs="Times New Roman"/>
          <w:sz w:val="24"/>
          <w:szCs w:val="24"/>
          <w:lang w:eastAsia="ar-SA"/>
        </w:rPr>
        <w:t>ы</w:t>
      </w:r>
      <w:proofErr w:type="spellEnd"/>
      <w:r w:rsidRPr="004961BC">
        <w:rPr>
          <w:rFonts w:ascii="Times New Roman" w:eastAsia="Times New Roman" w:hAnsi="Times New Roman" w:cs="Times New Roman"/>
          <w:sz w:val="24"/>
          <w:szCs w:val="24"/>
          <w:lang w:eastAsia="ar-SA"/>
        </w:rPr>
        <w:t>) на условиях настоящей Заявки на участие в открытом конкурсе и на условиях, объявленных в документации о закупке.</w:t>
      </w:r>
    </w:p>
    <w:p w:rsidR="004961BC" w:rsidRPr="004961BC" w:rsidRDefault="004961BC" w:rsidP="00E242CE">
      <w:pPr>
        <w:numPr>
          <w:ilvl w:val="0"/>
          <w:numId w:val="15"/>
        </w:numPr>
        <w:tabs>
          <w:tab w:val="left" w:pos="851"/>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Исполнять обязанности, предусмотренные заключенным договором строго в соответствии с требованиями такого договора.</w:t>
      </w:r>
    </w:p>
    <w:p w:rsidR="004961BC" w:rsidRPr="004961BC" w:rsidRDefault="004961BC" w:rsidP="00E242CE">
      <w:pPr>
        <w:numPr>
          <w:ilvl w:val="0"/>
          <w:numId w:val="15"/>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Не вносить в договор изменения, не предусмотренные условиями документации о закупке.</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Настоящим подтверждаем, что:</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 </w:t>
      </w:r>
      <w:r w:rsidRPr="004961BC">
        <w:rPr>
          <w:rFonts w:ascii="Times New Roman" w:eastAsia="Times New Roman" w:hAnsi="Times New Roman" w:cs="Times New Roman"/>
          <w:i/>
          <w:sz w:val="24"/>
          <w:szCs w:val="24"/>
          <w:lang w:eastAsia="ar-SA"/>
        </w:rPr>
        <w:t>услуги,</w:t>
      </w:r>
      <w:r w:rsidRPr="004961BC">
        <w:rPr>
          <w:rFonts w:ascii="Times New Roman" w:eastAsia="Times New Roman" w:hAnsi="Times New Roman" w:cs="Times New Roman"/>
          <w:sz w:val="24"/>
          <w:szCs w:val="24"/>
          <w:lang w:eastAsia="ar-SA"/>
        </w:rPr>
        <w:t xml:space="preserve"> предлагаемые _______ </w:t>
      </w:r>
      <w:r w:rsidRPr="004961BC">
        <w:rPr>
          <w:rFonts w:ascii="Times New Roman" w:eastAsia="Times New Roman" w:hAnsi="Times New Roman" w:cs="Times New Roman"/>
          <w:i/>
          <w:sz w:val="24"/>
          <w:szCs w:val="24"/>
          <w:lang w:eastAsia="ar-SA"/>
        </w:rPr>
        <w:t>(наименование претендента)</w:t>
      </w:r>
      <w:r w:rsidRPr="004961BC">
        <w:rPr>
          <w:rFonts w:ascii="Times New Roman" w:eastAsia="Times New Roman" w:hAnsi="Times New Roman" w:cs="Times New Roman"/>
          <w:sz w:val="24"/>
          <w:szCs w:val="24"/>
          <w:lang w:eastAsia="ar-SA"/>
        </w:rPr>
        <w:t>, свободны от любых прав со стороны третьих лиц, ________ (</w:t>
      </w:r>
      <w:r w:rsidRPr="004961BC">
        <w:rPr>
          <w:rFonts w:ascii="Times New Roman" w:eastAsia="Times New Roman" w:hAnsi="Times New Roman" w:cs="Times New Roman"/>
          <w:i/>
          <w:sz w:val="24"/>
          <w:szCs w:val="24"/>
          <w:lang w:eastAsia="ar-SA"/>
        </w:rPr>
        <w:t>наименование претендента</w:t>
      </w:r>
      <w:r w:rsidRPr="004961BC">
        <w:rPr>
          <w:rFonts w:ascii="Times New Roman" w:eastAsia="Times New Roman" w:hAnsi="Times New Roman" w:cs="Times New Roman"/>
          <w:sz w:val="24"/>
          <w:szCs w:val="24"/>
          <w:lang w:eastAsia="ar-SA"/>
        </w:rPr>
        <w:t>)  согласно передать все права ___________ (</w:t>
      </w:r>
      <w:r w:rsidRPr="004961BC">
        <w:rPr>
          <w:rFonts w:ascii="Times New Roman" w:eastAsia="Times New Roman" w:hAnsi="Times New Roman" w:cs="Times New Roman"/>
          <w:i/>
          <w:sz w:val="24"/>
          <w:szCs w:val="24"/>
          <w:lang w:eastAsia="ar-SA"/>
        </w:rPr>
        <w:t>оказания услуг)</w:t>
      </w:r>
      <w:r w:rsidRPr="004961BC">
        <w:rPr>
          <w:rFonts w:ascii="Times New Roman" w:eastAsia="Times New Roman" w:hAnsi="Times New Roman" w:cs="Times New Roman"/>
          <w:sz w:val="24"/>
          <w:szCs w:val="24"/>
          <w:lang w:eastAsia="ar-SA"/>
        </w:rPr>
        <w:t xml:space="preserve"> в случае признания победителем Заказчику;</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________(наименование претендента) не находится в процессе ликвидации;</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 ________(наименование претендента) не </w:t>
      </w:r>
      <w:proofErr w:type="gramStart"/>
      <w:r w:rsidRPr="004961BC">
        <w:rPr>
          <w:rFonts w:ascii="Times New Roman" w:eastAsia="Times New Roman" w:hAnsi="Times New Roman" w:cs="Times New Roman"/>
          <w:sz w:val="24"/>
          <w:szCs w:val="24"/>
          <w:lang w:eastAsia="ar-SA"/>
        </w:rPr>
        <w:t>признан</w:t>
      </w:r>
      <w:proofErr w:type="gramEnd"/>
      <w:r w:rsidRPr="004961BC">
        <w:rPr>
          <w:rFonts w:ascii="Times New Roman" w:eastAsia="Times New Roman" w:hAnsi="Times New Roman" w:cs="Times New Roman"/>
          <w:sz w:val="24"/>
          <w:szCs w:val="24"/>
          <w:lang w:eastAsia="ar-SA"/>
        </w:rPr>
        <w:t xml:space="preserve"> несостоятельным (банкротом);</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на имущество ________ (наименование претендента) не наложен арест, экономическая деятельность не приостановлена;</w:t>
      </w:r>
    </w:p>
    <w:p w:rsidR="004961BC" w:rsidRPr="004961BC" w:rsidRDefault="004961BC" w:rsidP="004961BC">
      <w:pPr>
        <w:suppressAutoHyphens/>
        <w:spacing w:after="0" w:line="240" w:lineRule="auto"/>
        <w:ind w:firstLine="709"/>
        <w:jc w:val="both"/>
        <w:rPr>
          <w:rFonts w:ascii="Times New Roman" w:eastAsia="MS Mincho"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 у _______ (наименование претендента) отсутствует задолженность </w:t>
      </w:r>
      <w:r w:rsidRPr="004961BC">
        <w:rPr>
          <w:rFonts w:ascii="Times New Roman" w:eastAsia="MS Mincho" w:hAnsi="Times New Roman" w:cs="Times New Roman"/>
          <w:sz w:val="24"/>
          <w:szCs w:val="24"/>
          <w:lang w:eastAsia="ar-SA"/>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4961BC" w:rsidRPr="004961BC" w:rsidRDefault="004961BC" w:rsidP="004961BC">
      <w:pPr>
        <w:suppressAutoHyphens/>
        <w:spacing w:after="0" w:line="240" w:lineRule="auto"/>
        <w:ind w:firstLine="553"/>
        <w:jc w:val="both"/>
        <w:rPr>
          <w:rFonts w:ascii="Times New Roman" w:eastAsia="MS Mincho"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 ________(наименование претендента) </w:t>
      </w:r>
      <w:r w:rsidRPr="004961BC">
        <w:rPr>
          <w:rFonts w:ascii="Times New Roman" w:eastAsia="MS Mincho" w:hAnsi="Times New Roman" w:cs="Times New Roman"/>
          <w:sz w:val="24"/>
          <w:szCs w:val="24"/>
          <w:lang w:eastAsia="ar-SA"/>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оказание услуг, являющихся предметом торгов.</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MS Mincho" w:hAnsi="Times New Roman" w:cs="Times New Roman"/>
          <w:sz w:val="24"/>
          <w:szCs w:val="24"/>
          <w:lang w:eastAsia="ar-SA"/>
        </w:rPr>
        <w:t xml:space="preserve">-  </w:t>
      </w:r>
      <w:r w:rsidRPr="004961BC">
        <w:rPr>
          <w:rFonts w:ascii="Times New Roman" w:eastAsia="Times New Roman" w:hAnsi="Times New Roman" w:cs="Times New Roman"/>
          <w:sz w:val="24"/>
          <w:szCs w:val="24"/>
          <w:lang w:eastAsia="ar-SA"/>
        </w:rPr>
        <w:t xml:space="preserve">________(наименование претендента) не </w:t>
      </w:r>
      <w:proofErr w:type="gramStart"/>
      <w:r w:rsidRPr="004961BC">
        <w:rPr>
          <w:rFonts w:ascii="Times New Roman" w:eastAsia="Times New Roman" w:hAnsi="Times New Roman" w:cs="Times New Roman"/>
          <w:sz w:val="24"/>
          <w:szCs w:val="24"/>
          <w:lang w:eastAsia="ar-SA"/>
        </w:rPr>
        <w:t>имеет и не</w:t>
      </w:r>
      <w:proofErr w:type="gramEnd"/>
      <w:r w:rsidRPr="004961BC">
        <w:rPr>
          <w:rFonts w:ascii="Times New Roman" w:eastAsia="Times New Roman" w:hAnsi="Times New Roman" w:cs="Times New Roman"/>
          <w:sz w:val="24"/>
          <w:szCs w:val="24"/>
          <w:lang w:eastAsia="ar-SA"/>
        </w:rPr>
        <w:t xml:space="preserve"> будет иметь никаких претензий в отношении права (и в отношении реализации права) </w:t>
      </w:r>
      <w:r w:rsidRPr="004961BC">
        <w:rPr>
          <w:rFonts w:ascii="Times New Roman" w:eastAsia="Times New Roman" w:hAnsi="Times New Roman" w:cs="Times New Roman"/>
          <w:sz w:val="24"/>
          <w:szCs w:val="24"/>
          <w:lang w:eastAsia="ar-SA"/>
        </w:rPr>
        <w:br/>
        <w:t>ОАО «ТрансКонтейнер» отменить открытый конкурс в любое время до момента объявления победителя открытого конкурса;</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MS Mincho" w:hAnsi="Times New Roman" w:cs="Times New Roman"/>
          <w:sz w:val="24"/>
          <w:szCs w:val="24"/>
          <w:lang w:eastAsia="ar-SA"/>
        </w:rPr>
        <w:t xml:space="preserve">-  </w:t>
      </w:r>
      <w:r w:rsidRPr="004961BC">
        <w:rPr>
          <w:rFonts w:ascii="Times New Roman" w:eastAsia="Times New Roman" w:hAnsi="Times New Roman" w:cs="Times New Roman"/>
          <w:sz w:val="24"/>
          <w:szCs w:val="24"/>
          <w:lang w:eastAsia="ar-SA"/>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4961BC" w:rsidRPr="004961BC" w:rsidRDefault="004961BC" w:rsidP="004961BC">
      <w:pPr>
        <w:suppressAutoHyphens/>
        <w:spacing w:after="0" w:line="240" w:lineRule="auto"/>
        <w:ind w:firstLine="553"/>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услуги, предлагаемые к оказанию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4961BC" w:rsidRPr="004961BC" w:rsidRDefault="004961BC" w:rsidP="004961BC">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4961BC">
        <w:rPr>
          <w:rFonts w:ascii="Times New Roman" w:eastAsia="Times New Roman" w:hAnsi="Times New Roman" w:cs="Times New Roman"/>
          <w:sz w:val="24"/>
          <w:szCs w:val="24"/>
          <w:lang w:eastAsia="ar-SA"/>
        </w:rPr>
        <w:t>Нижеподписавшийся</w:t>
      </w:r>
      <w:proofErr w:type="gramEnd"/>
      <w:r w:rsidRPr="004961BC">
        <w:rPr>
          <w:rFonts w:ascii="Times New Roman" w:eastAsia="Times New Roman" w:hAnsi="Times New Roman" w:cs="Times New Roman"/>
          <w:sz w:val="24"/>
          <w:szCs w:val="24"/>
          <w:lang w:eastAsia="ar-SA"/>
        </w:rPr>
        <w:t xml:space="preserve"> удостоверяет, что сделанные заявления и сведения, представленные в настоящей Заявке, являются полными, точными и верными.</w:t>
      </w:r>
    </w:p>
    <w:p w:rsidR="004961BC" w:rsidRPr="004961BC" w:rsidRDefault="004961BC" w:rsidP="004961BC">
      <w:pPr>
        <w:suppressAutoHyphens/>
        <w:spacing w:after="0" w:line="240" w:lineRule="auto"/>
        <w:ind w:firstLine="708"/>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В подтверждение этого прилагаем все необходимые документы.</w:t>
      </w:r>
    </w:p>
    <w:p w:rsidR="004961BC" w:rsidRPr="00E242CE" w:rsidRDefault="004961BC" w:rsidP="004961BC">
      <w:pPr>
        <w:keepNext/>
        <w:numPr>
          <w:ilvl w:val="2"/>
          <w:numId w:val="0"/>
        </w:numPr>
        <w:tabs>
          <w:tab w:val="num" w:pos="720"/>
        </w:tabs>
        <w:suppressAutoHyphens/>
        <w:spacing w:before="240" w:after="60" w:line="240" w:lineRule="auto"/>
        <w:ind w:left="720" w:hanging="720"/>
        <w:outlineLvl w:val="2"/>
        <w:rPr>
          <w:rFonts w:ascii="Times New Roman" w:eastAsia="Times New Roman" w:hAnsi="Times New Roman" w:cs="Times New Roman"/>
          <w:bCs/>
          <w:sz w:val="24"/>
          <w:szCs w:val="24"/>
          <w:lang w:eastAsia="ar-SA"/>
        </w:rPr>
      </w:pPr>
      <w:r w:rsidRPr="00E242CE">
        <w:rPr>
          <w:rFonts w:ascii="Times New Roman" w:eastAsia="Times New Roman" w:hAnsi="Times New Roman" w:cs="Times New Roman"/>
          <w:b/>
          <w:bCs/>
          <w:sz w:val="24"/>
          <w:szCs w:val="24"/>
          <w:lang w:eastAsia="ar-SA"/>
        </w:rPr>
        <w:t>Представитель, имеющий полномочия подписать заявку на участие от имени ______________________________________________________________</w:t>
      </w:r>
    </w:p>
    <w:p w:rsidR="004961BC" w:rsidRPr="00E242CE"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E242CE">
        <w:rPr>
          <w:rFonts w:ascii="Times New Roman" w:eastAsia="Times New Roman" w:hAnsi="Times New Roman" w:cs="Times New Roman"/>
          <w:i/>
          <w:sz w:val="24"/>
          <w:szCs w:val="24"/>
          <w:lang w:eastAsia="ar-SA"/>
        </w:rPr>
        <w:t>(наименование претендента)</w:t>
      </w:r>
    </w:p>
    <w:p w:rsidR="004961BC" w:rsidRPr="00E242CE" w:rsidRDefault="004961BC" w:rsidP="004961BC">
      <w:pPr>
        <w:suppressAutoHyphens/>
        <w:spacing w:after="0" w:line="240" w:lineRule="auto"/>
        <w:rPr>
          <w:rFonts w:ascii="Times New Roman" w:eastAsia="Times New Roman" w:hAnsi="Times New Roman" w:cs="Times New Roman"/>
          <w:sz w:val="24"/>
          <w:szCs w:val="24"/>
        </w:rPr>
      </w:pPr>
      <w:r w:rsidRPr="00E242CE">
        <w:rPr>
          <w:rFonts w:ascii="Times New Roman" w:eastAsia="Times New Roman" w:hAnsi="Times New Roman" w:cs="Times New Roman"/>
          <w:sz w:val="24"/>
          <w:szCs w:val="24"/>
        </w:rPr>
        <w:t>____________________________________________________________________</w:t>
      </w:r>
    </w:p>
    <w:p w:rsidR="004961BC" w:rsidRPr="00E242CE" w:rsidRDefault="004961BC" w:rsidP="004961BC">
      <w:pPr>
        <w:suppressAutoHyphens/>
        <w:spacing w:after="0" w:line="240" w:lineRule="auto"/>
        <w:rPr>
          <w:rFonts w:ascii="Times New Roman" w:eastAsia="Times New Roman" w:hAnsi="Times New Roman" w:cs="Times New Roman"/>
          <w:i/>
          <w:sz w:val="24"/>
          <w:szCs w:val="24"/>
          <w:lang w:eastAsia="ar-SA"/>
        </w:rPr>
      </w:pPr>
      <w:r w:rsidRPr="00E242CE">
        <w:rPr>
          <w:rFonts w:ascii="Times New Roman" w:eastAsia="Times New Roman" w:hAnsi="Times New Roman" w:cs="Times New Roman"/>
          <w:i/>
          <w:sz w:val="24"/>
          <w:szCs w:val="24"/>
          <w:lang w:eastAsia="ar-SA"/>
        </w:rPr>
        <w:t xml:space="preserve">       Печать</w:t>
      </w:r>
      <w:r w:rsidRPr="00E242CE">
        <w:rPr>
          <w:rFonts w:ascii="Times New Roman" w:eastAsia="Times New Roman" w:hAnsi="Times New Roman" w:cs="Times New Roman"/>
          <w:i/>
          <w:sz w:val="24"/>
          <w:szCs w:val="24"/>
          <w:lang w:eastAsia="ar-SA"/>
        </w:rPr>
        <w:tab/>
      </w:r>
      <w:r w:rsidRPr="00E242CE">
        <w:rPr>
          <w:rFonts w:ascii="Times New Roman" w:eastAsia="Times New Roman" w:hAnsi="Times New Roman" w:cs="Times New Roman"/>
          <w:i/>
          <w:sz w:val="24"/>
          <w:szCs w:val="24"/>
          <w:lang w:eastAsia="ar-SA"/>
        </w:rPr>
        <w:tab/>
      </w:r>
      <w:r w:rsidRPr="00E242CE">
        <w:rPr>
          <w:rFonts w:ascii="Times New Roman" w:eastAsia="Times New Roman" w:hAnsi="Times New Roman" w:cs="Times New Roman"/>
          <w:i/>
          <w:sz w:val="24"/>
          <w:szCs w:val="24"/>
          <w:lang w:eastAsia="ar-SA"/>
        </w:rPr>
        <w:tab/>
        <w:t>(должность, подпись, ФИО)</w:t>
      </w:r>
    </w:p>
    <w:p w:rsidR="004961BC" w:rsidRPr="00E242CE" w:rsidRDefault="004961BC" w:rsidP="004961BC">
      <w:pPr>
        <w:suppressAutoHyphens/>
        <w:spacing w:after="0" w:line="240" w:lineRule="auto"/>
        <w:rPr>
          <w:rFonts w:ascii="Times New Roman" w:eastAsia="Times New Roman" w:hAnsi="Times New Roman" w:cs="Times New Roman"/>
          <w:sz w:val="24"/>
          <w:szCs w:val="24"/>
        </w:rPr>
      </w:pPr>
      <w:r w:rsidRPr="00E242CE">
        <w:rPr>
          <w:rFonts w:ascii="Times New Roman" w:eastAsia="Times New Roman" w:hAnsi="Times New Roman" w:cs="Times New Roman"/>
          <w:sz w:val="24"/>
          <w:szCs w:val="24"/>
        </w:rPr>
        <w:t>"____" _________ 201__ г.</w:t>
      </w:r>
      <w:r w:rsidRPr="00E242CE">
        <w:rPr>
          <w:rFonts w:ascii="Times New Roman" w:eastAsia="Times New Roman" w:hAnsi="Times New Roman" w:cs="Times New Roman"/>
          <w:sz w:val="24"/>
          <w:szCs w:val="24"/>
        </w:rPr>
        <w:br w:type="page"/>
      </w:r>
    </w:p>
    <w:p w:rsidR="006726A9" w:rsidRDefault="006726A9" w:rsidP="006726A9">
      <w:pPr>
        <w:suppressAutoHyphens/>
        <w:spacing w:after="0" w:line="240" w:lineRule="auto"/>
        <w:ind w:left="5670"/>
        <w:rPr>
          <w:rFonts w:ascii="Times New Roman" w:eastAsia="MS Mincho" w:hAnsi="Times New Roman" w:cs="Times New Roman"/>
          <w:sz w:val="24"/>
          <w:szCs w:val="24"/>
        </w:rPr>
      </w:pPr>
    </w:p>
    <w:p w:rsidR="004961BC" w:rsidRPr="004961BC" w:rsidRDefault="004961BC" w:rsidP="006726A9">
      <w:pPr>
        <w:suppressAutoHyphens/>
        <w:spacing w:after="0" w:line="240" w:lineRule="auto"/>
        <w:ind w:left="5670"/>
        <w:rPr>
          <w:rFonts w:ascii="Times New Roman" w:eastAsia="Times New Roman" w:hAnsi="Times New Roman" w:cs="Times New Roman"/>
          <w:sz w:val="24"/>
          <w:szCs w:val="24"/>
        </w:rPr>
      </w:pPr>
      <w:r w:rsidRPr="004961BC">
        <w:rPr>
          <w:rFonts w:ascii="Times New Roman" w:eastAsia="MS Mincho" w:hAnsi="Times New Roman" w:cs="Times New Roman"/>
          <w:sz w:val="24"/>
          <w:szCs w:val="24"/>
        </w:rPr>
        <w:t>Приложение № 2</w:t>
      </w:r>
    </w:p>
    <w:p w:rsidR="004961BC" w:rsidRPr="004961BC" w:rsidRDefault="006726A9" w:rsidP="006726A9">
      <w:pPr>
        <w:suppressAutoHyphens/>
        <w:spacing w:after="0" w:line="240" w:lineRule="auto"/>
        <w:ind w:left="567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д</w:t>
      </w:r>
      <w:r w:rsidR="004961BC" w:rsidRPr="004961BC">
        <w:rPr>
          <w:rFonts w:ascii="Times New Roman" w:eastAsia="Times New Roman" w:hAnsi="Times New Roman" w:cs="Times New Roman"/>
          <w:sz w:val="24"/>
          <w:szCs w:val="24"/>
          <w:lang w:eastAsia="ar-SA"/>
        </w:rPr>
        <w:t>окументации</w:t>
      </w:r>
      <w:r>
        <w:rPr>
          <w:rFonts w:ascii="Times New Roman" w:eastAsia="Times New Roman" w:hAnsi="Times New Roman" w:cs="Times New Roman"/>
          <w:sz w:val="24"/>
          <w:szCs w:val="24"/>
          <w:lang w:eastAsia="ar-SA"/>
        </w:rPr>
        <w:t xml:space="preserve"> о закупке</w:t>
      </w:r>
    </w:p>
    <w:p w:rsidR="004961BC" w:rsidRPr="004961BC" w:rsidRDefault="004961BC" w:rsidP="004961BC">
      <w:pPr>
        <w:suppressAutoHyphens/>
        <w:spacing w:after="0" w:line="240" w:lineRule="auto"/>
        <w:ind w:firstLine="709"/>
        <w:jc w:val="center"/>
        <w:rPr>
          <w:rFonts w:ascii="Times New Roman" w:eastAsia="MS Mincho" w:hAnsi="Times New Roman" w:cs="Times New Roman"/>
          <w:b/>
          <w:sz w:val="24"/>
          <w:szCs w:val="24"/>
          <w:lang w:eastAsia="ar-SA"/>
        </w:rPr>
      </w:pPr>
    </w:p>
    <w:p w:rsidR="004961BC" w:rsidRPr="004961BC" w:rsidRDefault="004961BC" w:rsidP="004961BC">
      <w:pPr>
        <w:suppressAutoHyphens/>
        <w:spacing w:after="0" w:line="240" w:lineRule="auto"/>
        <w:ind w:firstLine="709"/>
        <w:jc w:val="center"/>
        <w:rPr>
          <w:rFonts w:ascii="Times New Roman" w:eastAsia="MS Mincho" w:hAnsi="Times New Roman" w:cs="Times New Roman"/>
          <w:b/>
          <w:sz w:val="24"/>
          <w:szCs w:val="24"/>
          <w:lang w:eastAsia="ar-SA"/>
        </w:rPr>
      </w:pPr>
      <w:r w:rsidRPr="004961BC">
        <w:rPr>
          <w:rFonts w:ascii="Times New Roman" w:eastAsia="MS Mincho" w:hAnsi="Times New Roman" w:cs="Times New Roman"/>
          <w:b/>
          <w:sz w:val="24"/>
          <w:szCs w:val="24"/>
          <w:lang w:eastAsia="ar-SA"/>
        </w:rPr>
        <w:t>СВЕДЕНИЯ О ПРЕТЕНДЕНТЕ (для юридических лиц)</w:t>
      </w:r>
    </w:p>
    <w:p w:rsidR="004961BC" w:rsidRPr="004961BC" w:rsidRDefault="004961BC" w:rsidP="004961BC">
      <w:pPr>
        <w:suppressAutoHyphens/>
        <w:spacing w:after="0" w:line="240" w:lineRule="auto"/>
        <w:ind w:firstLine="709"/>
        <w:jc w:val="center"/>
        <w:rPr>
          <w:rFonts w:ascii="Times New Roman" w:eastAsia="MS Mincho" w:hAnsi="Times New Roman" w:cs="Times New Roman"/>
          <w:i/>
          <w:sz w:val="24"/>
          <w:szCs w:val="24"/>
          <w:lang w:eastAsia="ar-SA"/>
        </w:rPr>
      </w:pPr>
      <w:r w:rsidRPr="004961BC">
        <w:rPr>
          <w:rFonts w:ascii="Times New Roman" w:eastAsia="MS Mincho" w:hAnsi="Times New Roman" w:cs="Times New Roman"/>
          <w:i/>
          <w:sz w:val="24"/>
          <w:szCs w:val="24"/>
          <w:lang w:eastAsia="ar-SA"/>
        </w:rPr>
        <w:t>(в случае</w:t>
      </w:r>
      <w:proofErr w:type="gramStart"/>
      <w:r w:rsidRPr="004961BC">
        <w:rPr>
          <w:rFonts w:ascii="Times New Roman" w:eastAsia="MS Mincho" w:hAnsi="Times New Roman" w:cs="Times New Roman"/>
          <w:i/>
          <w:sz w:val="24"/>
          <w:szCs w:val="24"/>
          <w:lang w:eastAsia="ar-SA"/>
        </w:rPr>
        <w:t>,</w:t>
      </w:r>
      <w:proofErr w:type="gramEnd"/>
      <w:r w:rsidRPr="004961BC">
        <w:rPr>
          <w:rFonts w:ascii="Times New Roman" w:eastAsia="MS Mincho" w:hAnsi="Times New Roman" w:cs="Times New Roman"/>
          <w:i/>
          <w:sz w:val="24"/>
          <w:szCs w:val="24"/>
          <w:lang w:eastAsia="ar-SA"/>
        </w:rPr>
        <w:t xml:space="preserve"> если на стороне одного претендента участвует несколько лиц, сведения предоставляются на каждое лицо)</w:t>
      </w:r>
    </w:p>
    <w:p w:rsidR="004961BC" w:rsidRPr="004961BC" w:rsidRDefault="004961BC" w:rsidP="004961BC">
      <w:pPr>
        <w:suppressAutoHyphens/>
        <w:spacing w:after="0" w:line="240" w:lineRule="auto"/>
        <w:ind w:firstLine="709"/>
        <w:jc w:val="center"/>
        <w:rPr>
          <w:rFonts w:ascii="Times New Roman" w:eastAsia="MS Mincho" w:hAnsi="Times New Roman" w:cs="Times New Roman"/>
          <w:sz w:val="24"/>
          <w:szCs w:val="24"/>
          <w:lang w:eastAsia="ar-SA"/>
        </w:rPr>
      </w:pPr>
    </w:p>
    <w:p w:rsidR="004961BC" w:rsidRPr="004961BC" w:rsidRDefault="004961BC" w:rsidP="004961BC">
      <w:pPr>
        <w:suppressAutoHyphens/>
        <w:spacing w:after="0" w:line="240" w:lineRule="auto"/>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1. Полное и сокращенное наименование претендента (если менялось в течение последних 5 лет, указать, когда и привести прежнее название)</w:t>
      </w:r>
    </w:p>
    <w:p w:rsidR="004961BC" w:rsidRPr="004961BC" w:rsidRDefault="004961BC" w:rsidP="004961BC">
      <w:pPr>
        <w:suppressAutoHyphens/>
        <w:spacing w:after="0" w:line="240" w:lineRule="auto"/>
        <w:ind w:firstLine="696"/>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Юридический адрес ________________________________________</w:t>
      </w:r>
    </w:p>
    <w:p w:rsidR="004961BC" w:rsidRPr="004961BC" w:rsidRDefault="004961BC" w:rsidP="004961BC">
      <w:pPr>
        <w:suppressAutoHyphens/>
        <w:spacing w:after="0" w:line="240" w:lineRule="auto"/>
        <w:ind w:firstLine="696"/>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Почтовый адрес ___________________________________________</w:t>
      </w:r>
    </w:p>
    <w:p w:rsidR="004961BC" w:rsidRPr="004961BC" w:rsidRDefault="004961BC" w:rsidP="004961BC">
      <w:pPr>
        <w:suppressAutoHyphens/>
        <w:spacing w:after="0" w:line="240" w:lineRule="auto"/>
        <w:ind w:firstLine="696"/>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Телефон</w:t>
      </w:r>
      <w:proofErr w:type="gramStart"/>
      <w:r w:rsidRPr="004961BC">
        <w:rPr>
          <w:rFonts w:ascii="Times New Roman" w:eastAsia="MS Mincho" w:hAnsi="Times New Roman" w:cs="Times New Roman"/>
          <w:sz w:val="24"/>
          <w:szCs w:val="24"/>
          <w:lang w:eastAsia="ar-SA"/>
        </w:rPr>
        <w:t xml:space="preserve"> (______) __________________________________________</w:t>
      </w:r>
      <w:proofErr w:type="gramEnd"/>
    </w:p>
    <w:p w:rsidR="004961BC" w:rsidRPr="004961BC" w:rsidRDefault="004961BC" w:rsidP="004961BC">
      <w:pPr>
        <w:suppressAutoHyphens/>
        <w:spacing w:after="0" w:line="240" w:lineRule="auto"/>
        <w:ind w:firstLine="698"/>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Факс</w:t>
      </w:r>
      <w:proofErr w:type="gramStart"/>
      <w:r w:rsidRPr="004961BC">
        <w:rPr>
          <w:rFonts w:ascii="Times New Roman" w:eastAsia="MS Mincho" w:hAnsi="Times New Roman" w:cs="Times New Roman"/>
          <w:sz w:val="24"/>
          <w:szCs w:val="24"/>
          <w:lang w:eastAsia="ar-SA"/>
        </w:rPr>
        <w:t xml:space="preserve"> (______) _____________________________________________</w:t>
      </w:r>
      <w:proofErr w:type="gramEnd"/>
    </w:p>
    <w:p w:rsidR="004961BC" w:rsidRPr="004961BC" w:rsidRDefault="004961BC" w:rsidP="004961BC">
      <w:pPr>
        <w:suppressAutoHyphens/>
        <w:spacing w:after="0" w:line="240" w:lineRule="auto"/>
        <w:ind w:firstLine="698"/>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Адрес электронной почты __________________@_______________</w:t>
      </w:r>
    </w:p>
    <w:p w:rsidR="004961BC" w:rsidRPr="004961BC" w:rsidRDefault="004961BC" w:rsidP="004961BC">
      <w:pPr>
        <w:suppressAutoHyphens/>
        <w:spacing w:after="0" w:line="240" w:lineRule="auto"/>
        <w:ind w:firstLine="698"/>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Зарегистрированный адрес офиса _____________________________</w:t>
      </w:r>
    </w:p>
    <w:p w:rsidR="004961BC" w:rsidRPr="004961BC" w:rsidRDefault="004961BC" w:rsidP="004961BC">
      <w:pPr>
        <w:suppressAutoHyphens/>
        <w:spacing w:after="0" w:line="240" w:lineRule="auto"/>
        <w:jc w:val="both"/>
        <w:rPr>
          <w:rFonts w:ascii="Times New Roman" w:eastAsia="MS Mincho" w:hAnsi="Times New Roman" w:cs="Times New Roman"/>
          <w:sz w:val="24"/>
          <w:szCs w:val="24"/>
          <w:lang w:eastAsia="ar-SA"/>
        </w:rPr>
      </w:pPr>
    </w:p>
    <w:p w:rsidR="004961BC" w:rsidRPr="004961BC" w:rsidRDefault="004961BC" w:rsidP="004961BC">
      <w:pPr>
        <w:tabs>
          <w:tab w:val="left" w:pos="1080"/>
        </w:tabs>
        <w:suppressAutoHyphens/>
        <w:spacing w:after="0" w:line="240" w:lineRule="auto"/>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2. Руководитель</w:t>
      </w:r>
    </w:p>
    <w:p w:rsidR="004961BC" w:rsidRPr="004961BC" w:rsidRDefault="004961BC" w:rsidP="004961BC">
      <w:pPr>
        <w:tabs>
          <w:tab w:val="left" w:pos="1080"/>
        </w:tabs>
        <w:suppressAutoHyphens/>
        <w:spacing w:after="0" w:line="240" w:lineRule="auto"/>
        <w:ind w:left="675"/>
        <w:jc w:val="both"/>
        <w:rPr>
          <w:rFonts w:ascii="Times New Roman" w:eastAsia="MS Mincho" w:hAnsi="Times New Roman" w:cs="Times New Roman"/>
          <w:sz w:val="24"/>
          <w:szCs w:val="24"/>
          <w:lang w:eastAsia="ar-SA"/>
        </w:rPr>
      </w:pPr>
    </w:p>
    <w:p w:rsidR="004961BC" w:rsidRPr="004961BC" w:rsidRDefault="004961BC" w:rsidP="004961BC">
      <w:pPr>
        <w:tabs>
          <w:tab w:val="left" w:pos="1080"/>
        </w:tabs>
        <w:suppressAutoHyphens/>
        <w:spacing w:after="0" w:line="240" w:lineRule="auto"/>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3. Идентификационный номер налогоплательщика</w:t>
      </w:r>
    </w:p>
    <w:p w:rsidR="004961BC" w:rsidRPr="004961BC" w:rsidRDefault="004961BC" w:rsidP="004961BC">
      <w:pPr>
        <w:tabs>
          <w:tab w:val="left" w:pos="1080"/>
        </w:tabs>
        <w:suppressAutoHyphens/>
        <w:spacing w:after="0" w:line="240" w:lineRule="auto"/>
        <w:jc w:val="both"/>
        <w:rPr>
          <w:rFonts w:ascii="Times New Roman" w:eastAsia="MS Mincho" w:hAnsi="Times New Roman" w:cs="Times New Roman"/>
          <w:sz w:val="24"/>
          <w:szCs w:val="24"/>
          <w:lang w:eastAsia="ar-SA"/>
        </w:rPr>
      </w:pPr>
    </w:p>
    <w:p w:rsidR="004961BC" w:rsidRPr="004961BC" w:rsidRDefault="004961BC" w:rsidP="004961BC">
      <w:pPr>
        <w:tabs>
          <w:tab w:val="left" w:pos="1080"/>
        </w:tabs>
        <w:suppressAutoHyphens/>
        <w:spacing w:after="0" w:line="240" w:lineRule="auto"/>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3. Банковские реквизиты</w:t>
      </w:r>
    </w:p>
    <w:p w:rsidR="004961BC" w:rsidRPr="004961BC" w:rsidRDefault="004961BC" w:rsidP="004961BC">
      <w:pPr>
        <w:tabs>
          <w:tab w:val="left" w:pos="1080"/>
        </w:tabs>
        <w:suppressAutoHyphens/>
        <w:spacing w:after="0" w:line="240" w:lineRule="auto"/>
        <w:jc w:val="both"/>
        <w:rPr>
          <w:rFonts w:ascii="Times New Roman" w:eastAsia="MS Mincho" w:hAnsi="Times New Roman" w:cs="Times New Roman"/>
          <w:sz w:val="24"/>
          <w:szCs w:val="24"/>
          <w:lang w:eastAsia="ar-SA"/>
        </w:rPr>
      </w:pPr>
    </w:p>
    <w:p w:rsidR="004961BC" w:rsidRPr="004961BC" w:rsidRDefault="004961BC" w:rsidP="004961BC">
      <w:pPr>
        <w:tabs>
          <w:tab w:val="left" w:pos="1080"/>
        </w:tabs>
        <w:suppressAutoHyphens/>
        <w:spacing w:after="0" w:line="240" w:lineRule="auto"/>
        <w:jc w:val="both"/>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4. Название и адрес филиалов и дочерних предприятий</w:t>
      </w:r>
    </w:p>
    <w:p w:rsidR="004961BC" w:rsidRPr="004961BC" w:rsidRDefault="004961BC" w:rsidP="004961BC">
      <w:pPr>
        <w:tabs>
          <w:tab w:val="left" w:pos="9639"/>
        </w:tabs>
        <w:suppressAutoHyphens/>
        <w:spacing w:after="0" w:line="240" w:lineRule="auto"/>
        <w:ind w:firstLine="539"/>
        <w:rPr>
          <w:rFonts w:ascii="Times New Roman" w:eastAsia="Times New Roman" w:hAnsi="Times New Roman" w:cs="Times New Roman"/>
          <w:b/>
          <w:sz w:val="24"/>
          <w:szCs w:val="24"/>
          <w:lang w:eastAsia="ar-SA"/>
        </w:rPr>
      </w:pPr>
    </w:p>
    <w:p w:rsidR="004961BC" w:rsidRPr="004961BC" w:rsidRDefault="004961BC" w:rsidP="00E242CE">
      <w:pPr>
        <w:tabs>
          <w:tab w:val="left" w:pos="9639"/>
        </w:tabs>
        <w:suppressAutoHyphens/>
        <w:spacing w:after="0" w:line="240" w:lineRule="auto"/>
        <w:ind w:firstLine="539"/>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b/>
          <w:sz w:val="24"/>
          <w:szCs w:val="24"/>
          <w:lang w:eastAsia="ar-SA"/>
        </w:rPr>
        <w:t>Контактные лица</w:t>
      </w:r>
    </w:p>
    <w:p w:rsidR="004961BC" w:rsidRPr="004961BC" w:rsidRDefault="004961BC" w:rsidP="00E242CE">
      <w:pPr>
        <w:suppressAutoHyphens/>
        <w:spacing w:after="0" w:line="240" w:lineRule="auto"/>
        <w:ind w:firstLine="539"/>
        <w:jc w:val="both"/>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4961BC" w:rsidRPr="004961BC" w:rsidRDefault="004961BC" w:rsidP="004961BC">
      <w:pPr>
        <w:tabs>
          <w:tab w:val="left" w:pos="9639"/>
        </w:tabs>
        <w:suppressAutoHyphens/>
        <w:spacing w:after="0" w:line="240" w:lineRule="auto"/>
        <w:rPr>
          <w:rFonts w:ascii="Times New Roman" w:eastAsia="Times New Roman" w:hAnsi="Times New Roman" w:cs="Times New Roman"/>
          <w:sz w:val="24"/>
          <w:szCs w:val="24"/>
          <w:u w:val="single"/>
          <w:lang w:eastAsia="ar-SA"/>
        </w:rPr>
      </w:pPr>
    </w:p>
    <w:p w:rsidR="004961BC" w:rsidRPr="004961BC" w:rsidRDefault="004961BC" w:rsidP="004961BC">
      <w:pPr>
        <w:tabs>
          <w:tab w:val="left" w:pos="9639"/>
        </w:tabs>
        <w:suppressAutoHyphens/>
        <w:spacing w:after="0" w:line="240" w:lineRule="auto"/>
        <w:rPr>
          <w:rFonts w:ascii="Times New Roman" w:eastAsia="Times New Roman" w:hAnsi="Times New Roman" w:cs="Times New Roman"/>
          <w:sz w:val="24"/>
          <w:szCs w:val="24"/>
          <w:u w:val="single"/>
          <w:lang w:eastAsia="ar-SA"/>
        </w:rPr>
      </w:pPr>
      <w:r w:rsidRPr="004961BC">
        <w:rPr>
          <w:rFonts w:ascii="Times New Roman" w:eastAsia="Times New Roman" w:hAnsi="Times New Roman" w:cs="Times New Roman"/>
          <w:sz w:val="24"/>
          <w:szCs w:val="24"/>
          <w:u w:val="single"/>
          <w:lang w:eastAsia="ar-SA"/>
        </w:rPr>
        <w:t xml:space="preserve">Справки по общим вопросам и вопросам управления: </w:t>
      </w:r>
      <w:r w:rsidRPr="004961BC">
        <w:rPr>
          <w:rFonts w:ascii="Times New Roman" w:eastAsia="Times New Roman" w:hAnsi="Times New Roman" w:cs="Times New Roman"/>
          <w:sz w:val="24"/>
          <w:szCs w:val="24"/>
          <w:lang w:eastAsia="ar-SA"/>
        </w:rPr>
        <w:t>_____________________</w:t>
      </w:r>
    </w:p>
    <w:p w:rsidR="004961BC" w:rsidRPr="004961BC" w:rsidRDefault="004961BC" w:rsidP="004961BC">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Контактное лицо (должность, ФИО, телефон)</w:t>
      </w:r>
    </w:p>
    <w:p w:rsidR="004961BC" w:rsidRPr="004961BC" w:rsidRDefault="004961BC" w:rsidP="004961BC">
      <w:pPr>
        <w:tabs>
          <w:tab w:val="left" w:pos="9639"/>
        </w:tabs>
        <w:suppressAutoHyphens/>
        <w:spacing w:after="0" w:line="240" w:lineRule="auto"/>
        <w:rPr>
          <w:rFonts w:ascii="Times New Roman" w:eastAsia="Times New Roman" w:hAnsi="Times New Roman" w:cs="Times New Roman"/>
          <w:sz w:val="24"/>
          <w:szCs w:val="24"/>
          <w:u w:val="single"/>
          <w:lang w:eastAsia="ar-SA"/>
        </w:rPr>
      </w:pPr>
      <w:r w:rsidRPr="004961BC">
        <w:rPr>
          <w:rFonts w:ascii="Times New Roman" w:eastAsia="Times New Roman" w:hAnsi="Times New Roman" w:cs="Times New Roman"/>
          <w:sz w:val="24"/>
          <w:szCs w:val="24"/>
          <w:u w:val="single"/>
          <w:lang w:eastAsia="ar-SA"/>
        </w:rPr>
        <w:t xml:space="preserve">Справки по кадровым вопросам: </w:t>
      </w:r>
      <w:r w:rsidRPr="004961BC">
        <w:rPr>
          <w:rFonts w:ascii="Times New Roman" w:eastAsia="Times New Roman" w:hAnsi="Times New Roman" w:cs="Times New Roman"/>
          <w:sz w:val="24"/>
          <w:szCs w:val="24"/>
          <w:lang w:eastAsia="ar-SA"/>
        </w:rPr>
        <w:t>________________________________________</w:t>
      </w:r>
    </w:p>
    <w:p w:rsidR="004961BC" w:rsidRPr="004961BC" w:rsidRDefault="004961BC" w:rsidP="004961BC">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Контактное лицо (должность, ФИО, телефон)</w:t>
      </w:r>
    </w:p>
    <w:p w:rsidR="004961BC" w:rsidRPr="004961BC" w:rsidRDefault="004961BC" w:rsidP="004961BC">
      <w:pPr>
        <w:tabs>
          <w:tab w:val="left" w:pos="9639"/>
        </w:tabs>
        <w:suppressAutoHyphens/>
        <w:spacing w:after="0" w:line="240" w:lineRule="auto"/>
        <w:rPr>
          <w:rFonts w:ascii="Times New Roman" w:eastAsia="Times New Roman" w:hAnsi="Times New Roman" w:cs="Times New Roman"/>
          <w:sz w:val="24"/>
          <w:szCs w:val="24"/>
          <w:u w:val="single"/>
          <w:lang w:eastAsia="ar-SA"/>
        </w:rPr>
      </w:pPr>
      <w:r w:rsidRPr="004961BC">
        <w:rPr>
          <w:rFonts w:ascii="Times New Roman" w:eastAsia="Times New Roman" w:hAnsi="Times New Roman" w:cs="Times New Roman"/>
          <w:sz w:val="24"/>
          <w:szCs w:val="24"/>
          <w:u w:val="single"/>
          <w:lang w:eastAsia="ar-SA"/>
        </w:rPr>
        <w:t xml:space="preserve">Справки по техническим вопросам: </w:t>
      </w:r>
      <w:r w:rsidRPr="004961BC">
        <w:rPr>
          <w:rFonts w:ascii="Times New Roman" w:eastAsia="Times New Roman" w:hAnsi="Times New Roman" w:cs="Times New Roman"/>
          <w:sz w:val="24"/>
          <w:szCs w:val="24"/>
          <w:lang w:eastAsia="ar-SA"/>
        </w:rPr>
        <w:t>_____________________________________</w:t>
      </w:r>
    </w:p>
    <w:p w:rsidR="004961BC" w:rsidRPr="004961BC" w:rsidRDefault="004961BC" w:rsidP="004961BC">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Контактное лицо (должность, ФИО, телефон)</w:t>
      </w:r>
    </w:p>
    <w:p w:rsidR="004961BC" w:rsidRPr="004961BC" w:rsidRDefault="004961BC" w:rsidP="004961BC">
      <w:pPr>
        <w:tabs>
          <w:tab w:val="left" w:pos="9639"/>
        </w:tabs>
        <w:suppressAutoHyphens/>
        <w:spacing w:after="0" w:line="240" w:lineRule="auto"/>
        <w:rPr>
          <w:rFonts w:ascii="Times New Roman" w:eastAsia="Times New Roman" w:hAnsi="Times New Roman" w:cs="Times New Roman"/>
          <w:sz w:val="24"/>
          <w:szCs w:val="24"/>
          <w:u w:val="single"/>
          <w:lang w:eastAsia="ar-SA"/>
        </w:rPr>
      </w:pPr>
      <w:r w:rsidRPr="004961BC">
        <w:rPr>
          <w:rFonts w:ascii="Times New Roman" w:eastAsia="Times New Roman" w:hAnsi="Times New Roman" w:cs="Times New Roman"/>
          <w:sz w:val="24"/>
          <w:szCs w:val="24"/>
          <w:u w:val="single"/>
          <w:lang w:eastAsia="ar-SA"/>
        </w:rPr>
        <w:t xml:space="preserve">Справки по финансовым вопросам: </w:t>
      </w:r>
      <w:r w:rsidRPr="004961BC">
        <w:rPr>
          <w:rFonts w:ascii="Times New Roman" w:eastAsia="Times New Roman" w:hAnsi="Times New Roman" w:cs="Times New Roman"/>
          <w:sz w:val="24"/>
          <w:szCs w:val="24"/>
          <w:lang w:eastAsia="ar-SA"/>
        </w:rPr>
        <w:t>______________________________________</w:t>
      </w:r>
    </w:p>
    <w:p w:rsidR="004961BC" w:rsidRPr="004961BC" w:rsidRDefault="004961BC" w:rsidP="004961BC">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Контактное лицо (должность, ФИО, телефон)</w:t>
      </w:r>
    </w:p>
    <w:p w:rsidR="004961BC" w:rsidRPr="004961BC" w:rsidRDefault="004961BC" w:rsidP="004961BC">
      <w:pPr>
        <w:suppressAutoHyphens/>
        <w:spacing w:after="0" w:line="240" w:lineRule="auto"/>
        <w:ind w:firstLine="709"/>
        <w:jc w:val="both"/>
        <w:rPr>
          <w:rFonts w:ascii="Times New Roman" w:eastAsia="Times New Roman" w:hAnsi="Times New Roman" w:cs="Times New Roman"/>
          <w:spacing w:val="-13"/>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left="720" w:hanging="720"/>
        <w:outlineLvl w:val="2"/>
        <w:rPr>
          <w:rFonts w:ascii="Times New Roman" w:eastAsia="Times New Roman" w:hAnsi="Times New Roman" w:cs="Times New Roman"/>
          <w:bCs/>
          <w:sz w:val="24"/>
          <w:szCs w:val="24"/>
          <w:lang w:eastAsia="ar-SA"/>
        </w:rPr>
      </w:pPr>
      <w:r w:rsidRPr="004961BC">
        <w:rPr>
          <w:rFonts w:ascii="Times New Roman" w:eastAsia="Times New Roman" w:hAnsi="Times New Roman" w:cs="Times New Roman"/>
          <w:b/>
          <w:bCs/>
          <w:sz w:val="24"/>
          <w:szCs w:val="24"/>
          <w:lang w:eastAsia="ar-SA"/>
        </w:rPr>
        <w:t>Представитель, имеющий полномочия подписать заявку на участие от имени_________________________________________________________</w:t>
      </w:r>
    </w:p>
    <w:p w:rsidR="004961BC" w:rsidRPr="004961BC"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(наименование претендента)</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____________________________________________________________________</w:t>
      </w:r>
    </w:p>
    <w:p w:rsidR="004961BC" w:rsidRPr="004961BC" w:rsidRDefault="004961BC" w:rsidP="004961BC">
      <w:pPr>
        <w:suppressAutoHyphens/>
        <w:spacing w:after="0" w:line="240" w:lineRule="auto"/>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Печать</w:t>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t>(должность, подпись, ФИО)</w:t>
      </w:r>
    </w:p>
    <w:p w:rsidR="004961BC" w:rsidRPr="004961BC" w:rsidRDefault="004961BC" w:rsidP="004961BC">
      <w:pPr>
        <w:suppressAutoHyphens/>
        <w:spacing w:after="0" w:line="240" w:lineRule="auto"/>
        <w:rPr>
          <w:rFonts w:ascii="Times New Roman" w:eastAsia="Times New Roman" w:hAnsi="Times New Roman" w:cs="Times New Roman"/>
          <w:b/>
          <w:i/>
          <w:sz w:val="24"/>
          <w:szCs w:val="24"/>
        </w:rPr>
      </w:pPr>
      <w:r w:rsidRPr="004961BC">
        <w:rPr>
          <w:rFonts w:ascii="Times New Roman" w:eastAsia="Times New Roman" w:hAnsi="Times New Roman" w:cs="Times New Roman"/>
          <w:sz w:val="24"/>
          <w:szCs w:val="24"/>
        </w:rPr>
        <w:t>"____" _________ 201__ г.</w:t>
      </w:r>
      <w:r w:rsidRPr="004961BC">
        <w:rPr>
          <w:rFonts w:ascii="Times New Roman" w:eastAsia="Times New Roman" w:hAnsi="Times New Roman" w:cs="Times New Roman"/>
          <w:b/>
          <w:i/>
          <w:sz w:val="24"/>
          <w:szCs w:val="24"/>
        </w:rPr>
        <w:br w:type="page"/>
      </w:r>
    </w:p>
    <w:p w:rsidR="004961BC" w:rsidRPr="004961BC" w:rsidRDefault="004961BC" w:rsidP="004961BC">
      <w:pPr>
        <w:suppressAutoHyphens/>
        <w:spacing w:after="0" w:line="240" w:lineRule="auto"/>
        <w:ind w:firstLine="709"/>
        <w:jc w:val="center"/>
        <w:rPr>
          <w:rFonts w:ascii="Times New Roman" w:eastAsia="MS Mincho" w:hAnsi="Times New Roman" w:cs="Times New Roman"/>
          <w:b/>
          <w:sz w:val="24"/>
          <w:szCs w:val="24"/>
          <w:lang w:eastAsia="ar-SA"/>
        </w:rPr>
      </w:pPr>
      <w:r w:rsidRPr="004961BC">
        <w:rPr>
          <w:rFonts w:ascii="Times New Roman" w:eastAsia="MS Mincho" w:hAnsi="Times New Roman" w:cs="Times New Roman"/>
          <w:b/>
          <w:sz w:val="24"/>
          <w:szCs w:val="24"/>
          <w:lang w:eastAsia="ar-SA"/>
        </w:rPr>
        <w:lastRenderedPageBreak/>
        <w:t>СВЕДЕНИЯ О ПРЕТЕНДЕНТЕ (для физических лиц)</w:t>
      </w:r>
    </w:p>
    <w:p w:rsidR="004961BC" w:rsidRPr="004961BC" w:rsidRDefault="004961BC" w:rsidP="004961BC">
      <w:pPr>
        <w:suppressAutoHyphens/>
        <w:spacing w:after="0" w:line="240" w:lineRule="auto"/>
        <w:ind w:firstLine="709"/>
        <w:jc w:val="center"/>
        <w:rPr>
          <w:rFonts w:ascii="Times New Roman" w:eastAsia="MS Mincho" w:hAnsi="Times New Roman" w:cs="Times New Roman"/>
          <w:b/>
          <w:sz w:val="24"/>
          <w:szCs w:val="24"/>
          <w:lang w:eastAsia="ar-SA"/>
        </w:rPr>
      </w:pPr>
    </w:p>
    <w:p w:rsidR="004961BC" w:rsidRPr="004961BC" w:rsidRDefault="004961BC" w:rsidP="004961BC">
      <w:pPr>
        <w:suppressAutoHyphens/>
        <w:spacing w:after="0" w:line="240" w:lineRule="auto"/>
        <w:ind w:firstLine="709"/>
        <w:jc w:val="center"/>
        <w:rPr>
          <w:rFonts w:ascii="Times New Roman" w:eastAsia="MS Mincho" w:hAnsi="Times New Roman" w:cs="Times New Roman"/>
          <w:b/>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Фамилия, имя, отчество ___________________________________</w:t>
      </w:r>
    </w:p>
    <w:p w:rsidR="004961BC" w:rsidRPr="004961BC" w:rsidRDefault="004961BC" w:rsidP="00E242CE">
      <w:pPr>
        <w:tabs>
          <w:tab w:val="num" w:pos="142"/>
        </w:tabs>
        <w:suppressAutoHyphens/>
        <w:spacing w:after="0" w:line="240" w:lineRule="auto"/>
        <w:ind w:firstLine="567"/>
        <w:rPr>
          <w:rFonts w:ascii="Times New Roman" w:eastAsia="MS Mincho"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Паспортные данные ______________________________________</w:t>
      </w:r>
    </w:p>
    <w:p w:rsidR="004961BC" w:rsidRPr="004961BC" w:rsidRDefault="004961BC" w:rsidP="00E242CE">
      <w:pPr>
        <w:tabs>
          <w:tab w:val="num" w:pos="142"/>
        </w:tabs>
        <w:suppressAutoHyphens/>
        <w:spacing w:after="0" w:line="240" w:lineRule="auto"/>
        <w:ind w:firstLine="567"/>
        <w:rPr>
          <w:rFonts w:ascii="Times New Roman" w:eastAsia="MS Mincho"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Место жительства ________________________________________</w:t>
      </w:r>
    </w:p>
    <w:p w:rsidR="004961BC" w:rsidRPr="004961BC" w:rsidRDefault="004961BC" w:rsidP="00E242CE">
      <w:pPr>
        <w:tabs>
          <w:tab w:val="num" w:pos="142"/>
        </w:tabs>
        <w:suppressAutoHyphens/>
        <w:spacing w:after="0" w:line="240" w:lineRule="auto"/>
        <w:ind w:firstLine="567"/>
        <w:rPr>
          <w:rFonts w:ascii="Times New Roman" w:eastAsia="MS Mincho"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Телефон</w:t>
      </w:r>
      <w:proofErr w:type="gramStart"/>
      <w:r w:rsidRPr="004961BC">
        <w:rPr>
          <w:rFonts w:ascii="Times New Roman" w:eastAsia="MS Mincho" w:hAnsi="Times New Roman" w:cs="Times New Roman"/>
          <w:sz w:val="24"/>
          <w:szCs w:val="24"/>
          <w:lang w:eastAsia="ar-SA"/>
        </w:rPr>
        <w:t xml:space="preserve"> (______) ________________________________________</w:t>
      </w:r>
      <w:proofErr w:type="gramEnd"/>
    </w:p>
    <w:p w:rsidR="004961BC" w:rsidRPr="004961BC" w:rsidRDefault="004961BC" w:rsidP="00E242CE">
      <w:pPr>
        <w:tabs>
          <w:tab w:val="num" w:pos="142"/>
        </w:tabs>
        <w:suppressAutoHyphens/>
        <w:spacing w:after="0" w:line="240" w:lineRule="auto"/>
        <w:ind w:firstLine="567"/>
        <w:rPr>
          <w:rFonts w:ascii="Times New Roman" w:eastAsia="MS Mincho"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Факс</w:t>
      </w:r>
      <w:proofErr w:type="gramStart"/>
      <w:r w:rsidRPr="004961BC">
        <w:rPr>
          <w:rFonts w:ascii="Times New Roman" w:eastAsia="MS Mincho" w:hAnsi="Times New Roman" w:cs="Times New Roman"/>
          <w:sz w:val="24"/>
          <w:szCs w:val="24"/>
          <w:lang w:eastAsia="ar-SA"/>
        </w:rPr>
        <w:t xml:space="preserve"> (______) ___________________________________________</w:t>
      </w:r>
      <w:proofErr w:type="gramEnd"/>
    </w:p>
    <w:p w:rsidR="004961BC" w:rsidRPr="004961BC" w:rsidRDefault="004961BC" w:rsidP="00E242CE">
      <w:pPr>
        <w:tabs>
          <w:tab w:val="num" w:pos="142"/>
        </w:tabs>
        <w:suppressAutoHyphens/>
        <w:spacing w:after="0" w:line="240" w:lineRule="auto"/>
        <w:ind w:firstLine="567"/>
        <w:rPr>
          <w:rFonts w:ascii="Times New Roman" w:eastAsia="MS Mincho"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Адрес электронной почты __________________@_____________</w:t>
      </w:r>
    </w:p>
    <w:p w:rsidR="004961BC" w:rsidRPr="004961BC" w:rsidRDefault="004961BC" w:rsidP="00E242CE">
      <w:pPr>
        <w:tabs>
          <w:tab w:val="num" w:pos="142"/>
        </w:tabs>
        <w:suppressAutoHyphens/>
        <w:spacing w:after="0" w:line="240" w:lineRule="auto"/>
        <w:ind w:firstLine="567"/>
        <w:rPr>
          <w:rFonts w:ascii="Times New Roman" w:eastAsia="MS Mincho"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Банковские реквизиты_______________________________________</w:t>
      </w:r>
    </w:p>
    <w:p w:rsidR="004961BC" w:rsidRPr="004961BC" w:rsidRDefault="004961BC" w:rsidP="00E242CE">
      <w:pPr>
        <w:tabs>
          <w:tab w:val="num" w:pos="142"/>
        </w:tabs>
        <w:suppressAutoHyphens/>
        <w:spacing w:after="0" w:line="240" w:lineRule="auto"/>
        <w:ind w:firstLine="567"/>
        <w:rPr>
          <w:rFonts w:ascii="Times New Roman" w:eastAsia="Times New Roman" w:hAnsi="Times New Roman" w:cs="Times New Roman"/>
          <w:sz w:val="24"/>
          <w:szCs w:val="24"/>
          <w:lang w:eastAsia="ar-SA"/>
        </w:rPr>
      </w:pPr>
    </w:p>
    <w:p w:rsidR="004961BC" w:rsidRPr="004961BC" w:rsidRDefault="004961BC" w:rsidP="00E242CE">
      <w:pPr>
        <w:numPr>
          <w:ilvl w:val="2"/>
          <w:numId w:val="16"/>
        </w:numPr>
        <w:tabs>
          <w:tab w:val="clear" w:pos="2160"/>
          <w:tab w:val="num" w:pos="142"/>
        </w:tabs>
        <w:suppressAutoHyphens/>
        <w:spacing w:after="0" w:line="240" w:lineRule="auto"/>
        <w:ind w:left="0" w:firstLine="567"/>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Идентификационный номер налогоплательщика_________________</w:t>
      </w:r>
    </w:p>
    <w:p w:rsidR="004961BC" w:rsidRPr="004961BC" w:rsidRDefault="004961BC" w:rsidP="004961BC">
      <w:pPr>
        <w:suppressAutoHyphens/>
        <w:spacing w:after="0" w:line="240" w:lineRule="auto"/>
        <w:rPr>
          <w:rFonts w:ascii="Times New Roman" w:eastAsia="MS Mincho" w:hAnsi="Times New Roman" w:cs="Times New Roman"/>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firstLine="706"/>
        <w:jc w:val="both"/>
        <w:outlineLvl w:val="2"/>
        <w:rPr>
          <w:rFonts w:ascii="Times New Roman" w:eastAsia="Times New Roman" w:hAnsi="Times New Roman" w:cs="Times New Roman"/>
          <w:bCs/>
          <w:sz w:val="24"/>
          <w:szCs w:val="24"/>
          <w:lang w:eastAsia="ar-SA"/>
        </w:rPr>
      </w:pPr>
      <w:r w:rsidRPr="004961BC">
        <w:rPr>
          <w:rFonts w:ascii="Times New Roman" w:eastAsia="Times New Roman" w:hAnsi="Times New Roman" w:cs="Times New Roman"/>
          <w:b/>
          <w:bCs/>
          <w:sz w:val="24"/>
          <w:szCs w:val="24"/>
          <w:lang w:eastAsia="ar-SA"/>
        </w:rPr>
        <w:t>Представитель, имеющий полномочия подписать заявку на участие от имени ____________________________________________________________</w:t>
      </w:r>
    </w:p>
    <w:p w:rsidR="004961BC" w:rsidRPr="004961BC"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(наименование претендента)</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____________________________________________________________________</w:t>
      </w:r>
    </w:p>
    <w:p w:rsidR="004961BC" w:rsidRPr="004961BC" w:rsidRDefault="004961BC" w:rsidP="004961BC">
      <w:pPr>
        <w:suppressAutoHyphens/>
        <w:spacing w:after="0" w:line="240" w:lineRule="auto"/>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Печать</w:t>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t>(должность, подпись, ФИО)</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 _________ 201__ г.</w:t>
      </w:r>
    </w:p>
    <w:p w:rsidR="004961BC" w:rsidRPr="004961BC" w:rsidRDefault="004961BC" w:rsidP="00D264C6">
      <w:pPr>
        <w:suppressAutoHyphens/>
        <w:ind w:left="6237"/>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br w:type="page"/>
      </w:r>
      <w:r w:rsidRPr="004961BC">
        <w:rPr>
          <w:rFonts w:ascii="Times New Roman" w:eastAsia="Times New Roman" w:hAnsi="Times New Roman" w:cs="Times New Roman"/>
          <w:sz w:val="24"/>
          <w:szCs w:val="24"/>
          <w:lang w:eastAsia="ar-SA"/>
        </w:rPr>
        <w:lastRenderedPageBreak/>
        <w:t xml:space="preserve">                                                                                                   Приложение № 3</w:t>
      </w:r>
      <w:r w:rsidRPr="004961BC">
        <w:rPr>
          <w:rFonts w:ascii="Times New Roman" w:eastAsia="Times New Roman" w:hAnsi="Times New Roman" w:cs="Times New Roman"/>
          <w:bCs/>
          <w:iCs/>
          <w:sz w:val="24"/>
          <w:szCs w:val="24"/>
          <w:lang w:eastAsia="ar-SA"/>
        </w:rPr>
        <w:t xml:space="preserve">                     </w:t>
      </w:r>
      <w:r w:rsidR="00A155FD">
        <w:rPr>
          <w:rFonts w:ascii="Times New Roman" w:eastAsia="Times New Roman" w:hAnsi="Times New Roman" w:cs="Times New Roman"/>
          <w:bCs/>
          <w:iCs/>
          <w:sz w:val="24"/>
          <w:szCs w:val="24"/>
          <w:lang w:eastAsia="ar-SA"/>
        </w:rPr>
        <w:t xml:space="preserve">                             к д</w:t>
      </w:r>
      <w:r w:rsidRPr="004961BC">
        <w:rPr>
          <w:rFonts w:ascii="Times New Roman" w:eastAsia="Times New Roman" w:hAnsi="Times New Roman" w:cs="Times New Roman"/>
          <w:bCs/>
          <w:iCs/>
          <w:sz w:val="24"/>
          <w:szCs w:val="24"/>
          <w:lang w:eastAsia="ar-SA"/>
        </w:rPr>
        <w:t>окументации</w:t>
      </w:r>
      <w:r w:rsidR="00A155FD">
        <w:rPr>
          <w:rFonts w:ascii="Times New Roman" w:eastAsia="Times New Roman" w:hAnsi="Times New Roman" w:cs="Times New Roman"/>
          <w:bCs/>
          <w:iCs/>
          <w:sz w:val="24"/>
          <w:szCs w:val="24"/>
          <w:lang w:eastAsia="ar-SA"/>
        </w:rPr>
        <w:t xml:space="preserve"> о закупке</w:t>
      </w:r>
    </w:p>
    <w:p w:rsidR="004961BC" w:rsidRPr="00D264C6" w:rsidRDefault="004961BC" w:rsidP="00D264C6">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lang w:eastAsia="ar-SA"/>
        </w:rPr>
      </w:pPr>
      <w:r w:rsidRPr="00D264C6">
        <w:rPr>
          <w:rFonts w:ascii="Times New Roman" w:eastAsia="Times New Roman" w:hAnsi="Times New Roman" w:cs="Times New Roman"/>
          <w:b/>
          <w:lang w:eastAsia="ar-SA"/>
        </w:rPr>
        <w:t>Финансово-коммерческое предложение</w:t>
      </w:r>
    </w:p>
    <w:p w:rsidR="004961BC" w:rsidRPr="00D264C6" w:rsidRDefault="004961BC" w:rsidP="00E242CE">
      <w:pPr>
        <w:keepNext/>
        <w:numPr>
          <w:ilvl w:val="1"/>
          <w:numId w:val="0"/>
        </w:numPr>
        <w:tabs>
          <w:tab w:val="num" w:pos="576"/>
        </w:tabs>
        <w:suppressAutoHyphens/>
        <w:spacing w:before="240" w:after="60" w:line="240" w:lineRule="auto"/>
        <w:ind w:left="576" w:hanging="576"/>
        <w:jc w:val="center"/>
        <w:outlineLvl w:val="1"/>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 xml:space="preserve"> «____» ___________ 201_</w:t>
      </w:r>
      <w:r w:rsidR="00E242CE" w:rsidRPr="00D264C6">
        <w:rPr>
          <w:rFonts w:ascii="Times New Roman" w:eastAsia="Times New Roman" w:hAnsi="Times New Roman" w:cs="Times New Roman"/>
          <w:lang w:eastAsia="ar-SA"/>
        </w:rPr>
        <w:t xml:space="preserve"> г.                        </w:t>
      </w:r>
      <w:r w:rsidR="00D264C6" w:rsidRPr="00D264C6">
        <w:rPr>
          <w:rFonts w:ascii="Times New Roman" w:eastAsia="Times New Roman" w:hAnsi="Times New Roman" w:cs="Times New Roman"/>
          <w:lang w:eastAsia="ar-SA"/>
        </w:rPr>
        <w:t xml:space="preserve">            </w:t>
      </w:r>
      <w:r w:rsidR="00E242CE" w:rsidRPr="00D264C6">
        <w:rPr>
          <w:rFonts w:ascii="Times New Roman" w:eastAsia="Times New Roman" w:hAnsi="Times New Roman" w:cs="Times New Roman"/>
          <w:lang w:eastAsia="ar-SA"/>
        </w:rPr>
        <w:t xml:space="preserve"> </w:t>
      </w:r>
      <w:r w:rsidRPr="00D264C6">
        <w:rPr>
          <w:rFonts w:ascii="Times New Roman" w:eastAsia="Times New Roman" w:hAnsi="Times New Roman" w:cs="Times New Roman"/>
          <w:lang w:eastAsia="ar-SA"/>
        </w:rPr>
        <w:t xml:space="preserve">Открытый конкурс № </w:t>
      </w:r>
      <w:r w:rsidR="00E242CE" w:rsidRPr="00D264C6">
        <w:rPr>
          <w:rFonts w:ascii="Times New Roman" w:eastAsia="Times New Roman" w:hAnsi="Times New Roman" w:cs="Times New Roman"/>
          <w:bCs/>
          <w:iCs/>
          <w:lang w:eastAsia="ar-SA"/>
        </w:rPr>
        <w:t>ОК/</w:t>
      </w:r>
      <w:r w:rsidR="00C20CF1">
        <w:rPr>
          <w:rFonts w:ascii="Times New Roman" w:eastAsia="Times New Roman" w:hAnsi="Times New Roman" w:cs="Times New Roman"/>
          <w:bCs/>
          <w:iCs/>
          <w:lang w:eastAsia="ar-SA"/>
        </w:rPr>
        <w:t>002</w:t>
      </w:r>
      <w:r w:rsidR="00E242CE" w:rsidRPr="00D264C6">
        <w:rPr>
          <w:rFonts w:ascii="Times New Roman" w:eastAsia="Times New Roman" w:hAnsi="Times New Roman" w:cs="Times New Roman"/>
          <w:bCs/>
          <w:iCs/>
          <w:lang w:eastAsia="ar-SA"/>
        </w:rPr>
        <w:t>/ГОРЬК/000</w:t>
      </w:r>
      <w:r w:rsidR="00C20CF1">
        <w:rPr>
          <w:rFonts w:ascii="Times New Roman" w:eastAsia="Times New Roman" w:hAnsi="Times New Roman" w:cs="Times New Roman"/>
          <w:bCs/>
          <w:iCs/>
          <w:lang w:eastAsia="ar-SA"/>
        </w:rPr>
        <w:t>2</w:t>
      </w:r>
    </w:p>
    <w:p w:rsidR="004961BC" w:rsidRPr="00D264C6" w:rsidRDefault="004961BC" w:rsidP="004961BC">
      <w:pPr>
        <w:suppressAutoHyphens/>
        <w:spacing w:after="0" w:line="240" w:lineRule="auto"/>
        <w:jc w:val="right"/>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r>
      <w:r w:rsidRPr="00D264C6">
        <w:rPr>
          <w:rFonts w:ascii="Times New Roman" w:eastAsia="Times New Roman" w:hAnsi="Times New Roman" w:cs="Times New Roman"/>
          <w:lang w:eastAsia="ar-SA"/>
        </w:rPr>
        <w:tab/>
        <w:t xml:space="preserve">  (лот № _________________)</w:t>
      </w:r>
    </w:p>
    <w:p w:rsidR="004961BC" w:rsidRPr="00D264C6" w:rsidRDefault="004961BC" w:rsidP="00D264C6">
      <w:pPr>
        <w:suppressAutoHyphens/>
        <w:spacing w:after="0" w:line="240" w:lineRule="auto"/>
        <w:jc w:val="right"/>
        <w:rPr>
          <w:rFonts w:ascii="Times New Roman" w:eastAsia="Times New Roman" w:hAnsi="Times New Roman" w:cs="Times New Roman"/>
          <w:lang w:eastAsia="ar-SA"/>
        </w:rPr>
      </w:pPr>
      <w:r w:rsidRPr="00D264C6">
        <w:rPr>
          <w:rFonts w:ascii="Times New Roman" w:eastAsia="Times New Roman" w:hAnsi="Times New Roman" w:cs="Times New Roman"/>
          <w:bCs/>
          <w:i/>
          <w:lang w:eastAsia="ar-SA"/>
        </w:rPr>
        <w:t>Указывается  при необходимости</w:t>
      </w:r>
    </w:p>
    <w:p w:rsidR="004961BC" w:rsidRPr="00D264C6" w:rsidRDefault="004961BC" w:rsidP="004961BC">
      <w:pPr>
        <w:suppressAutoHyphens/>
        <w:spacing w:after="0" w:line="240" w:lineRule="auto"/>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____________________________________________________________________</w:t>
      </w:r>
    </w:p>
    <w:p w:rsidR="004961BC" w:rsidRDefault="004961BC" w:rsidP="00D264C6">
      <w:pPr>
        <w:suppressAutoHyphens/>
        <w:spacing w:after="0" w:line="240" w:lineRule="auto"/>
        <w:ind w:firstLine="3"/>
        <w:jc w:val="center"/>
        <w:rPr>
          <w:rFonts w:ascii="Times New Roman" w:eastAsia="Times New Roman" w:hAnsi="Times New Roman" w:cs="Times New Roman"/>
          <w:bCs/>
          <w:i/>
          <w:lang w:eastAsia="ar-SA"/>
        </w:rPr>
      </w:pPr>
      <w:r w:rsidRPr="00D264C6">
        <w:rPr>
          <w:rFonts w:ascii="Times New Roman" w:eastAsia="Times New Roman" w:hAnsi="Times New Roman" w:cs="Times New Roman"/>
          <w:bCs/>
          <w:i/>
          <w:lang w:eastAsia="ar-SA"/>
        </w:rPr>
        <w:t>(Полное наименование п</w:t>
      </w:r>
      <w:r w:rsidRPr="00D264C6">
        <w:rPr>
          <w:rFonts w:ascii="Times New Roman" w:eastAsia="Times New Roman" w:hAnsi="Times New Roman" w:cs="Times New Roman"/>
          <w:i/>
          <w:lang w:eastAsia="ar-SA"/>
        </w:rPr>
        <w:t>ретендента</w:t>
      </w:r>
      <w:r w:rsidRPr="00D264C6">
        <w:rPr>
          <w:rFonts w:ascii="Times New Roman" w:eastAsia="Times New Roman" w:hAnsi="Times New Roman" w:cs="Times New Roman"/>
          <w:bCs/>
          <w:i/>
          <w:lang w:eastAsia="ar-SA"/>
        </w:rPr>
        <w:t>)</w:t>
      </w:r>
    </w:p>
    <w:p w:rsidR="00C30C47" w:rsidRPr="00FF0294" w:rsidRDefault="00C30C47" w:rsidP="00C30C47">
      <w:pPr>
        <w:ind w:firstLine="709"/>
        <w:jc w:val="center"/>
        <w:rPr>
          <w:rFonts w:ascii="Times New Roman" w:hAnsi="Times New Roman" w:cs="Times New Roman"/>
          <w:b/>
          <w:bCs/>
          <w:sz w:val="24"/>
          <w:szCs w:val="24"/>
        </w:rPr>
      </w:pPr>
      <w:r>
        <w:rPr>
          <w:rFonts w:ascii="Times New Roman" w:hAnsi="Times New Roman" w:cs="Times New Roman"/>
          <w:b/>
          <w:bCs/>
          <w:sz w:val="24"/>
          <w:szCs w:val="24"/>
        </w:rPr>
        <w:t>Ставки</w:t>
      </w:r>
      <w:r w:rsidRPr="00FF0294">
        <w:rPr>
          <w:rFonts w:ascii="Times New Roman" w:hAnsi="Times New Roman" w:cs="Times New Roman"/>
          <w:b/>
          <w:bCs/>
          <w:sz w:val="24"/>
          <w:szCs w:val="24"/>
        </w:rPr>
        <w:t xml:space="preserve"> платы за аренду транспортных средств с экипажем</w:t>
      </w:r>
    </w:p>
    <w:p w:rsidR="00C30C47" w:rsidRDefault="00C30C47" w:rsidP="00C30C47">
      <w:pPr>
        <w:ind w:firstLine="709"/>
        <w:jc w:val="center"/>
        <w:rPr>
          <w:rFonts w:ascii="Times New Roman" w:hAnsi="Times New Roman" w:cs="Times New Roman"/>
          <w:b/>
          <w:bCs/>
          <w:color w:val="000000"/>
          <w:sz w:val="24"/>
          <w:szCs w:val="24"/>
        </w:rPr>
      </w:pPr>
      <w:r w:rsidRPr="00FF0294">
        <w:rPr>
          <w:rFonts w:ascii="Times New Roman" w:hAnsi="Times New Roman" w:cs="Times New Roman"/>
          <w:b/>
          <w:bCs/>
          <w:color w:val="000000"/>
          <w:sz w:val="24"/>
          <w:szCs w:val="24"/>
        </w:rPr>
        <w:t>Перевозка контейнеров в город</w:t>
      </w:r>
      <w:r>
        <w:rPr>
          <w:rFonts w:ascii="Times New Roman" w:hAnsi="Times New Roman" w:cs="Times New Roman"/>
          <w:b/>
          <w:bCs/>
          <w:color w:val="000000"/>
          <w:sz w:val="24"/>
          <w:szCs w:val="24"/>
        </w:rPr>
        <w:t>е</w:t>
      </w:r>
    </w:p>
    <w:tbl>
      <w:tblPr>
        <w:tblW w:w="9073" w:type="dxa"/>
        <w:tblInd w:w="-34" w:type="dxa"/>
        <w:tblLook w:val="04A0"/>
      </w:tblPr>
      <w:tblGrid>
        <w:gridCol w:w="3261"/>
        <w:gridCol w:w="1417"/>
        <w:gridCol w:w="1418"/>
        <w:gridCol w:w="1417"/>
        <w:gridCol w:w="1560"/>
      </w:tblGrid>
      <w:tr w:rsidR="00C20CF1" w:rsidRPr="00BE17EB" w:rsidTr="00375679">
        <w:trPr>
          <w:trHeight w:val="78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CF1" w:rsidRPr="00BE17EB" w:rsidRDefault="00C20CF1" w:rsidP="00375679">
            <w:pPr>
              <w:jc w:val="center"/>
              <w:rPr>
                <w:rFonts w:ascii="Times New Roman" w:hAnsi="Times New Roman" w:cs="Times New Roman"/>
              </w:rPr>
            </w:pPr>
            <w:r w:rsidRPr="00BE17EB">
              <w:rPr>
                <w:rFonts w:ascii="Times New Roman" w:hAnsi="Times New Roman" w:cs="Times New Roman"/>
              </w:rPr>
              <w:t>Наименование услуги</w:t>
            </w:r>
          </w:p>
        </w:tc>
        <w:tc>
          <w:tcPr>
            <w:tcW w:w="5812" w:type="dxa"/>
            <w:gridSpan w:val="4"/>
            <w:tcBorders>
              <w:top w:val="single" w:sz="4" w:space="0" w:color="auto"/>
              <w:left w:val="nil"/>
              <w:bottom w:val="single" w:sz="4" w:space="0" w:color="000000"/>
              <w:right w:val="single" w:sz="4" w:space="0" w:color="auto"/>
            </w:tcBorders>
            <w:shd w:val="clear" w:color="auto" w:fill="auto"/>
            <w:noWrap/>
            <w:vAlign w:val="bottom"/>
          </w:tcPr>
          <w:p w:rsidR="00C20CF1" w:rsidRPr="00BE17EB" w:rsidRDefault="00C20CF1" w:rsidP="00375679">
            <w:pPr>
              <w:jc w:val="center"/>
              <w:rPr>
                <w:rFonts w:ascii="Times New Roman" w:hAnsi="Times New Roman" w:cs="Times New Roman"/>
              </w:rPr>
            </w:pPr>
            <w:r w:rsidRPr="00BE17EB">
              <w:rPr>
                <w:rFonts w:ascii="Times New Roman" w:hAnsi="Times New Roman" w:cs="Times New Roman"/>
              </w:rPr>
              <w:t xml:space="preserve">Предельные ставки арендной платы за 1 </w:t>
            </w:r>
            <w:proofErr w:type="spellStart"/>
            <w:r w:rsidRPr="00BE17EB">
              <w:rPr>
                <w:rFonts w:ascii="Times New Roman" w:hAnsi="Times New Roman" w:cs="Times New Roman"/>
              </w:rPr>
              <w:t>авторейс</w:t>
            </w:r>
            <w:proofErr w:type="spellEnd"/>
            <w:r>
              <w:rPr>
                <w:rFonts w:ascii="Times New Roman" w:hAnsi="Times New Roman" w:cs="Times New Roman"/>
              </w:rPr>
              <w:t xml:space="preserve">, </w:t>
            </w:r>
            <w:proofErr w:type="spellStart"/>
            <w:r>
              <w:rPr>
                <w:rFonts w:ascii="Times New Roman" w:hAnsi="Times New Roman" w:cs="Times New Roman"/>
              </w:rPr>
              <w:t>руб</w:t>
            </w:r>
            <w:proofErr w:type="spellEnd"/>
            <w:r w:rsidRPr="00BE17EB">
              <w:rPr>
                <w:rFonts w:ascii="Times New Roman" w:hAnsi="Times New Roman" w:cs="Times New Roman"/>
              </w:rPr>
              <w:t xml:space="preserve"> </w:t>
            </w:r>
          </w:p>
          <w:p w:rsidR="00C20CF1" w:rsidRPr="00BE17EB" w:rsidRDefault="00C20CF1" w:rsidP="00375679">
            <w:pPr>
              <w:jc w:val="center"/>
              <w:rPr>
                <w:rFonts w:ascii="Times New Roman" w:hAnsi="Times New Roman" w:cs="Times New Roman"/>
                <w:bCs/>
              </w:rPr>
            </w:pPr>
            <w:r w:rsidRPr="00BE17EB">
              <w:rPr>
                <w:rFonts w:ascii="Times New Roman" w:hAnsi="Times New Roman" w:cs="Times New Roman"/>
              </w:rPr>
              <w:t>(без учета НДС)</w:t>
            </w:r>
          </w:p>
        </w:tc>
      </w:tr>
      <w:tr w:rsidR="00C20CF1" w:rsidRPr="00BE17EB" w:rsidTr="00375679">
        <w:trPr>
          <w:trHeight w:val="517"/>
        </w:trPr>
        <w:tc>
          <w:tcPr>
            <w:tcW w:w="3261" w:type="dxa"/>
            <w:vMerge w:val="restart"/>
            <w:tcBorders>
              <w:top w:val="single" w:sz="4" w:space="0" w:color="auto"/>
              <w:left w:val="single" w:sz="4" w:space="0" w:color="auto"/>
              <w:right w:val="single" w:sz="4" w:space="0" w:color="auto"/>
            </w:tcBorders>
            <w:shd w:val="clear" w:color="auto" w:fill="auto"/>
            <w:noWrap/>
            <w:vAlign w:val="bottom"/>
            <w:hideMark/>
          </w:tcPr>
          <w:p w:rsidR="00C20CF1" w:rsidRPr="00BE17EB" w:rsidRDefault="00C20CF1" w:rsidP="00375679">
            <w:pPr>
              <w:jc w:val="both"/>
              <w:rPr>
                <w:rFonts w:ascii="Times New Roman" w:hAnsi="Times New Roman" w:cs="Times New Roman"/>
              </w:rPr>
            </w:pPr>
            <w:r w:rsidRPr="00BE17EB">
              <w:rPr>
                <w:rFonts w:ascii="Times New Roman" w:hAnsi="Times New Roman" w:cs="Times New Roman"/>
                <w:bCs/>
              </w:rPr>
              <w:t>Перевозка контейнера в городской черте согласно зональности автоперевозки</w:t>
            </w:r>
          </w:p>
        </w:tc>
        <w:tc>
          <w:tcPr>
            <w:tcW w:w="1417" w:type="dxa"/>
            <w:vMerge w:val="restart"/>
            <w:tcBorders>
              <w:top w:val="single" w:sz="4" w:space="0" w:color="auto"/>
              <w:left w:val="nil"/>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bCs/>
              </w:rPr>
            </w:pPr>
            <w:r w:rsidRPr="00BE17EB">
              <w:rPr>
                <w:rFonts w:ascii="Times New Roman" w:hAnsi="Times New Roman" w:cs="Times New Roman"/>
                <w:bCs/>
              </w:rPr>
              <w:t>24 фут</w:t>
            </w:r>
          </w:p>
        </w:tc>
        <w:tc>
          <w:tcPr>
            <w:tcW w:w="1418" w:type="dxa"/>
            <w:vMerge w:val="restart"/>
            <w:tcBorders>
              <w:top w:val="single" w:sz="4" w:space="0" w:color="auto"/>
              <w:left w:val="nil"/>
              <w:right w:val="single" w:sz="4" w:space="0" w:color="auto"/>
            </w:tcBorders>
            <w:vAlign w:val="bottom"/>
          </w:tcPr>
          <w:p w:rsidR="00C20CF1" w:rsidRPr="00BE17EB" w:rsidRDefault="00C20CF1" w:rsidP="00375679">
            <w:pPr>
              <w:jc w:val="center"/>
              <w:rPr>
                <w:rFonts w:ascii="Times New Roman" w:hAnsi="Times New Roman" w:cs="Times New Roman"/>
                <w:bCs/>
              </w:rPr>
            </w:pPr>
            <w:r w:rsidRPr="00BE17EB">
              <w:rPr>
                <w:rFonts w:ascii="Times New Roman" w:hAnsi="Times New Roman" w:cs="Times New Roman"/>
                <w:bCs/>
              </w:rPr>
              <w:t>40 фут</w:t>
            </w:r>
          </w:p>
        </w:tc>
        <w:tc>
          <w:tcPr>
            <w:tcW w:w="1417" w:type="dxa"/>
            <w:vMerge w:val="restart"/>
            <w:tcBorders>
              <w:top w:val="single" w:sz="4" w:space="0" w:color="auto"/>
              <w:left w:val="single" w:sz="4" w:space="0" w:color="auto"/>
              <w:right w:val="single" w:sz="4" w:space="0" w:color="auto"/>
            </w:tcBorders>
            <w:vAlign w:val="bottom"/>
          </w:tcPr>
          <w:p w:rsidR="00C20CF1" w:rsidRPr="00BE17EB" w:rsidRDefault="00C20CF1" w:rsidP="00375679">
            <w:pPr>
              <w:jc w:val="center"/>
              <w:rPr>
                <w:rFonts w:ascii="Times New Roman" w:hAnsi="Times New Roman" w:cs="Times New Roman"/>
                <w:bCs/>
              </w:rPr>
            </w:pPr>
            <w:r w:rsidRPr="00BE17EB">
              <w:rPr>
                <w:rFonts w:ascii="Times New Roman" w:hAnsi="Times New Roman" w:cs="Times New Roman"/>
                <w:bCs/>
              </w:rPr>
              <w:t>3-х тонный</w:t>
            </w:r>
          </w:p>
        </w:tc>
        <w:tc>
          <w:tcPr>
            <w:tcW w:w="1560" w:type="dxa"/>
            <w:vMerge w:val="restart"/>
            <w:tcBorders>
              <w:top w:val="single" w:sz="4" w:space="0" w:color="auto"/>
              <w:left w:val="single" w:sz="4" w:space="0" w:color="auto"/>
              <w:right w:val="single" w:sz="4" w:space="0" w:color="auto"/>
            </w:tcBorders>
            <w:vAlign w:val="bottom"/>
          </w:tcPr>
          <w:p w:rsidR="00C20CF1" w:rsidRPr="00BE17EB" w:rsidRDefault="00C20CF1" w:rsidP="00375679">
            <w:pPr>
              <w:jc w:val="center"/>
              <w:rPr>
                <w:rFonts w:ascii="Times New Roman" w:hAnsi="Times New Roman" w:cs="Times New Roman"/>
                <w:bCs/>
              </w:rPr>
            </w:pPr>
            <w:r w:rsidRPr="00BE17EB">
              <w:rPr>
                <w:rFonts w:ascii="Times New Roman" w:hAnsi="Times New Roman" w:cs="Times New Roman"/>
                <w:bCs/>
              </w:rPr>
              <w:t>5-и тонный</w:t>
            </w:r>
          </w:p>
        </w:tc>
      </w:tr>
      <w:tr w:rsidR="00C20CF1" w:rsidRPr="00BE17EB" w:rsidTr="00375679">
        <w:trPr>
          <w:trHeight w:val="653"/>
        </w:trPr>
        <w:tc>
          <w:tcPr>
            <w:tcW w:w="3261" w:type="dxa"/>
            <w:vMerge/>
            <w:tcBorders>
              <w:left w:val="single" w:sz="4" w:space="0" w:color="auto"/>
              <w:bottom w:val="single" w:sz="4" w:space="0" w:color="auto"/>
              <w:right w:val="single" w:sz="4" w:space="0" w:color="auto"/>
            </w:tcBorders>
            <w:shd w:val="clear" w:color="auto" w:fill="auto"/>
            <w:noWrap/>
            <w:vAlign w:val="bottom"/>
          </w:tcPr>
          <w:p w:rsidR="00C20CF1" w:rsidRPr="00BE17EB" w:rsidRDefault="00C20CF1" w:rsidP="00375679">
            <w:pPr>
              <w:jc w:val="center"/>
              <w:rPr>
                <w:rFonts w:ascii="Times New Roman" w:hAnsi="Times New Roman" w:cs="Times New Roman"/>
                <w:bCs/>
              </w:rPr>
            </w:pPr>
          </w:p>
        </w:tc>
        <w:tc>
          <w:tcPr>
            <w:tcW w:w="1417" w:type="dxa"/>
            <w:vMerge/>
            <w:tcBorders>
              <w:left w:val="nil"/>
              <w:bottom w:val="single" w:sz="4" w:space="0" w:color="000000"/>
              <w:right w:val="single" w:sz="4" w:space="0" w:color="000000"/>
            </w:tcBorders>
            <w:shd w:val="clear" w:color="auto" w:fill="auto"/>
            <w:noWrap/>
            <w:vAlign w:val="bottom"/>
          </w:tcPr>
          <w:p w:rsidR="00C20CF1" w:rsidRPr="00BE17EB" w:rsidRDefault="00C20CF1" w:rsidP="00375679">
            <w:pPr>
              <w:jc w:val="center"/>
              <w:rPr>
                <w:rFonts w:ascii="Times New Roman" w:hAnsi="Times New Roman" w:cs="Times New Roman"/>
                <w:bCs/>
              </w:rPr>
            </w:pPr>
          </w:p>
        </w:tc>
        <w:tc>
          <w:tcPr>
            <w:tcW w:w="1418" w:type="dxa"/>
            <w:vMerge/>
            <w:tcBorders>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bCs/>
              </w:rPr>
            </w:pPr>
          </w:p>
        </w:tc>
        <w:tc>
          <w:tcPr>
            <w:tcW w:w="1417" w:type="dxa"/>
            <w:vMerge/>
            <w:tcBorders>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bCs/>
              </w:rPr>
            </w:pPr>
          </w:p>
        </w:tc>
        <w:tc>
          <w:tcPr>
            <w:tcW w:w="1560" w:type="dxa"/>
            <w:vMerge/>
            <w:tcBorders>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bCs/>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№1     (от 1 до 5 км)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single" w:sz="4" w:space="0" w:color="000000"/>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№2   (от 6 до 10 км)</w:t>
            </w:r>
          </w:p>
        </w:tc>
        <w:tc>
          <w:tcPr>
            <w:tcW w:w="1417" w:type="dxa"/>
            <w:tcBorders>
              <w:top w:val="nil"/>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№3 (от 11 до 15 км)</w:t>
            </w:r>
          </w:p>
        </w:tc>
        <w:tc>
          <w:tcPr>
            <w:tcW w:w="1417" w:type="dxa"/>
            <w:tcBorders>
              <w:top w:val="nil"/>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№4 (от 16 до 20 км)</w:t>
            </w:r>
          </w:p>
        </w:tc>
        <w:tc>
          <w:tcPr>
            <w:tcW w:w="1417" w:type="dxa"/>
            <w:tcBorders>
              <w:top w:val="nil"/>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№5 (от 21 до 25 км)</w:t>
            </w:r>
          </w:p>
        </w:tc>
        <w:tc>
          <w:tcPr>
            <w:tcW w:w="1417" w:type="dxa"/>
            <w:tcBorders>
              <w:top w:val="nil"/>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№6 (от 26 до 30 км)</w:t>
            </w:r>
          </w:p>
        </w:tc>
        <w:tc>
          <w:tcPr>
            <w:tcW w:w="1417" w:type="dxa"/>
            <w:tcBorders>
              <w:top w:val="nil"/>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№7 (от 31 до 35 км)</w:t>
            </w:r>
          </w:p>
        </w:tc>
        <w:tc>
          <w:tcPr>
            <w:tcW w:w="1417" w:type="dxa"/>
            <w:tcBorders>
              <w:top w:val="nil"/>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315"/>
        </w:trPr>
        <w:tc>
          <w:tcPr>
            <w:tcW w:w="3261" w:type="dxa"/>
            <w:tcBorders>
              <w:top w:val="nil"/>
              <w:left w:val="single" w:sz="4" w:space="0" w:color="000000"/>
              <w:bottom w:val="single" w:sz="4" w:space="0" w:color="auto"/>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№8 (от 36 до 40 км)</w:t>
            </w:r>
          </w:p>
        </w:tc>
        <w:tc>
          <w:tcPr>
            <w:tcW w:w="1417" w:type="dxa"/>
            <w:tcBorders>
              <w:top w:val="nil"/>
              <w:left w:val="nil"/>
              <w:bottom w:val="single" w:sz="4" w:space="0" w:color="auto"/>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auto"/>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190"/>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20CF1" w:rsidRPr="00BE17EB" w:rsidRDefault="00C20CF1" w:rsidP="00375679">
            <w:pPr>
              <w:rPr>
                <w:rFonts w:ascii="Times New Roman" w:hAnsi="Times New Roman" w:cs="Times New Roman"/>
              </w:rPr>
            </w:pPr>
            <w:r w:rsidRPr="00BE17EB">
              <w:rPr>
                <w:rFonts w:ascii="Times New Roman" w:hAnsi="Times New Roman" w:cs="Times New Roman"/>
              </w:rPr>
              <w:t>Зона №9 (от 41 до 45 км)</w:t>
            </w:r>
          </w:p>
        </w:tc>
        <w:tc>
          <w:tcPr>
            <w:tcW w:w="1417" w:type="dxa"/>
            <w:tcBorders>
              <w:top w:val="single" w:sz="4" w:space="0" w:color="auto"/>
              <w:left w:val="nil"/>
              <w:bottom w:val="single" w:sz="4" w:space="0" w:color="000000"/>
              <w:right w:val="single" w:sz="4" w:space="0" w:color="000000"/>
            </w:tcBorders>
            <w:shd w:val="clear" w:color="auto" w:fill="auto"/>
            <w:noWrap/>
            <w:vAlign w:val="bottom"/>
            <w:hideMark/>
          </w:tcPr>
          <w:p w:rsidR="00C20CF1" w:rsidRPr="00BE17EB" w:rsidRDefault="00C20CF1" w:rsidP="00375679">
            <w:pPr>
              <w:jc w:val="center"/>
              <w:rPr>
                <w:rFonts w:ascii="Times New Roman" w:hAnsi="Times New Roman" w:cs="Times New Roman"/>
              </w:rPr>
            </w:pPr>
          </w:p>
        </w:tc>
        <w:tc>
          <w:tcPr>
            <w:tcW w:w="1418" w:type="dxa"/>
            <w:tcBorders>
              <w:top w:val="single" w:sz="4" w:space="0" w:color="auto"/>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single" w:sz="4" w:space="0" w:color="auto"/>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single" w:sz="4" w:space="0" w:color="auto"/>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C20CF1" w:rsidRPr="00BE17EB" w:rsidRDefault="00C20CF1" w:rsidP="00375679">
            <w:pPr>
              <w:rPr>
                <w:rFonts w:ascii="Times New Roman" w:hAnsi="Times New Roman" w:cs="Times New Roman"/>
              </w:rPr>
            </w:pPr>
            <w:r w:rsidRPr="00BE17EB">
              <w:rPr>
                <w:rFonts w:ascii="Times New Roman" w:hAnsi="Times New Roman" w:cs="Times New Roman"/>
              </w:rPr>
              <w:t>Норма простоя под загрузкой/разгрузкой, час</w:t>
            </w:r>
          </w:p>
        </w:tc>
        <w:tc>
          <w:tcPr>
            <w:tcW w:w="1417" w:type="dxa"/>
            <w:tcBorders>
              <w:top w:val="nil"/>
              <w:left w:val="nil"/>
              <w:bottom w:val="single" w:sz="4" w:space="0" w:color="000000"/>
              <w:right w:val="single" w:sz="4" w:space="0" w:color="000000"/>
            </w:tcBorders>
            <w:shd w:val="clear" w:color="auto" w:fill="auto"/>
            <w:noWrap/>
            <w:vAlign w:val="bottom"/>
          </w:tcPr>
          <w:p w:rsidR="00C20CF1" w:rsidRPr="00BE17EB" w:rsidRDefault="00C20CF1" w:rsidP="00375679">
            <w:pPr>
              <w:jc w:val="center"/>
              <w:rPr>
                <w:rFonts w:ascii="Times New Roman" w:hAnsi="Times New Roman" w:cs="Times New Roman"/>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r w:rsidR="00C20CF1" w:rsidRPr="00BE17EB" w:rsidTr="00375679">
        <w:trPr>
          <w:trHeight w:val="285"/>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C20CF1" w:rsidRPr="00BE17EB" w:rsidRDefault="00C20CF1" w:rsidP="00375679">
            <w:pPr>
              <w:rPr>
                <w:rFonts w:ascii="Times New Roman" w:hAnsi="Times New Roman" w:cs="Times New Roman"/>
              </w:rPr>
            </w:pPr>
            <w:r w:rsidRPr="00BE17EB">
              <w:rPr>
                <w:rFonts w:ascii="Times New Roman" w:hAnsi="Times New Roman" w:cs="Times New Roman"/>
              </w:rPr>
              <w:t xml:space="preserve">Ставки сверхнормативного простоя под загрузкой/разгрузкой, </w:t>
            </w:r>
            <w:proofErr w:type="spellStart"/>
            <w:r w:rsidRPr="00BE17EB">
              <w:rPr>
                <w:rFonts w:ascii="Times New Roman" w:hAnsi="Times New Roman" w:cs="Times New Roman"/>
              </w:rPr>
              <w:t>руб</w:t>
            </w:r>
            <w:proofErr w:type="spellEnd"/>
            <w:r w:rsidRPr="00BE17EB">
              <w:rPr>
                <w:rFonts w:ascii="Times New Roman" w:hAnsi="Times New Roman" w:cs="Times New Roman"/>
              </w:rPr>
              <w:t>/час</w:t>
            </w:r>
          </w:p>
        </w:tc>
        <w:tc>
          <w:tcPr>
            <w:tcW w:w="1417" w:type="dxa"/>
            <w:tcBorders>
              <w:top w:val="nil"/>
              <w:left w:val="nil"/>
              <w:bottom w:val="single" w:sz="4" w:space="0" w:color="000000"/>
              <w:right w:val="single" w:sz="4" w:space="0" w:color="000000"/>
            </w:tcBorders>
            <w:shd w:val="clear" w:color="auto" w:fill="auto"/>
            <w:noWrap/>
            <w:vAlign w:val="bottom"/>
          </w:tcPr>
          <w:p w:rsidR="00C20CF1" w:rsidRPr="00BE17EB" w:rsidRDefault="00C20CF1" w:rsidP="00375679">
            <w:pPr>
              <w:jc w:val="center"/>
              <w:rPr>
                <w:rFonts w:ascii="Times New Roman" w:hAnsi="Times New Roman" w:cs="Times New Roman"/>
                <w:bCs/>
              </w:rPr>
            </w:pPr>
          </w:p>
        </w:tc>
        <w:tc>
          <w:tcPr>
            <w:tcW w:w="1418" w:type="dxa"/>
            <w:tcBorders>
              <w:top w:val="nil"/>
              <w:left w:val="nil"/>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bCs/>
              </w:rPr>
            </w:pPr>
          </w:p>
        </w:tc>
        <w:tc>
          <w:tcPr>
            <w:tcW w:w="1417"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BE17EB" w:rsidRDefault="00C20CF1" w:rsidP="00375679">
            <w:pPr>
              <w:jc w:val="center"/>
              <w:rPr>
                <w:rFonts w:ascii="Times New Roman" w:hAnsi="Times New Roman" w:cs="Times New Roman"/>
              </w:rPr>
            </w:pPr>
          </w:p>
        </w:tc>
      </w:tr>
    </w:tbl>
    <w:p w:rsidR="00C20CF1" w:rsidRPr="00D264C6" w:rsidRDefault="00C20CF1" w:rsidP="00C30C47">
      <w:pPr>
        <w:ind w:firstLine="709"/>
        <w:jc w:val="center"/>
        <w:rPr>
          <w:rFonts w:ascii="Times New Roman" w:eastAsia="Times New Roman" w:hAnsi="Times New Roman" w:cs="Times New Roman"/>
          <w:bCs/>
          <w:i/>
          <w:lang w:eastAsia="ar-SA"/>
        </w:rPr>
      </w:pPr>
    </w:p>
    <w:p w:rsidR="00D264C6" w:rsidRDefault="00D264C6" w:rsidP="00D264C6">
      <w:pPr>
        <w:suppressAutoHyphens/>
        <w:spacing w:after="0" w:line="240" w:lineRule="auto"/>
        <w:ind w:firstLine="3"/>
        <w:jc w:val="center"/>
        <w:rPr>
          <w:rFonts w:ascii="Times New Roman" w:eastAsia="Times New Roman" w:hAnsi="Times New Roman" w:cs="Times New Roman"/>
          <w:bCs/>
          <w:sz w:val="24"/>
          <w:szCs w:val="24"/>
          <w:lang w:eastAsia="ar-SA"/>
        </w:rPr>
      </w:pPr>
    </w:p>
    <w:p w:rsidR="00C30C47" w:rsidRDefault="00C30C47" w:rsidP="00C30C47">
      <w:pPr>
        <w:ind w:firstLine="709"/>
        <w:jc w:val="center"/>
        <w:rPr>
          <w:rFonts w:ascii="Times New Roman" w:hAnsi="Times New Roman" w:cs="Times New Roman"/>
          <w:b/>
          <w:bCs/>
          <w:color w:val="000000"/>
          <w:sz w:val="24"/>
          <w:szCs w:val="24"/>
        </w:rPr>
      </w:pPr>
    </w:p>
    <w:p w:rsidR="00C30C47" w:rsidRDefault="00C30C47" w:rsidP="00C30C47">
      <w:pPr>
        <w:ind w:firstLine="709"/>
        <w:jc w:val="center"/>
        <w:rPr>
          <w:rFonts w:ascii="Times New Roman" w:hAnsi="Times New Roman" w:cs="Times New Roman"/>
          <w:b/>
          <w:bCs/>
          <w:color w:val="000000"/>
          <w:sz w:val="24"/>
          <w:szCs w:val="24"/>
        </w:rPr>
      </w:pPr>
    </w:p>
    <w:p w:rsidR="00C30C47" w:rsidRDefault="00C30C47" w:rsidP="00C30C47">
      <w:pPr>
        <w:ind w:firstLine="709"/>
        <w:jc w:val="center"/>
        <w:rPr>
          <w:rFonts w:ascii="Times New Roman" w:hAnsi="Times New Roman" w:cs="Times New Roman"/>
          <w:b/>
          <w:bCs/>
          <w:color w:val="000000"/>
          <w:sz w:val="24"/>
          <w:szCs w:val="24"/>
        </w:rPr>
      </w:pPr>
    </w:p>
    <w:p w:rsidR="00C30C47" w:rsidRDefault="00C30C47" w:rsidP="00C30C47">
      <w:pPr>
        <w:ind w:firstLine="709"/>
        <w:jc w:val="center"/>
        <w:rPr>
          <w:rFonts w:ascii="Times New Roman" w:hAnsi="Times New Roman" w:cs="Times New Roman"/>
          <w:b/>
          <w:bCs/>
          <w:color w:val="000000"/>
          <w:sz w:val="24"/>
          <w:szCs w:val="24"/>
        </w:rPr>
      </w:pPr>
      <w:r w:rsidRPr="00C71032">
        <w:rPr>
          <w:rFonts w:ascii="Times New Roman" w:hAnsi="Times New Roman" w:cs="Times New Roman"/>
          <w:b/>
          <w:bCs/>
          <w:color w:val="000000"/>
          <w:sz w:val="24"/>
          <w:szCs w:val="24"/>
        </w:rPr>
        <w:lastRenderedPageBreak/>
        <w:t xml:space="preserve">Перевозка контейнеров </w:t>
      </w:r>
      <w:r>
        <w:rPr>
          <w:rFonts w:ascii="Times New Roman" w:hAnsi="Times New Roman" w:cs="Times New Roman"/>
          <w:b/>
          <w:bCs/>
          <w:color w:val="000000"/>
          <w:sz w:val="24"/>
          <w:szCs w:val="24"/>
        </w:rPr>
        <w:t>в прилегающих районах</w:t>
      </w:r>
    </w:p>
    <w:tbl>
      <w:tblPr>
        <w:tblW w:w="9073" w:type="dxa"/>
        <w:jc w:val="center"/>
        <w:tblInd w:w="108" w:type="dxa"/>
        <w:tblLayout w:type="fixed"/>
        <w:tblLook w:val="04A0"/>
      </w:tblPr>
      <w:tblGrid>
        <w:gridCol w:w="3261"/>
        <w:gridCol w:w="1559"/>
        <w:gridCol w:w="1276"/>
        <w:gridCol w:w="1417"/>
        <w:gridCol w:w="1560"/>
      </w:tblGrid>
      <w:tr w:rsidR="00C20CF1" w:rsidRPr="007305FF" w:rsidTr="00375679">
        <w:trPr>
          <w:trHeight w:val="255"/>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CF1" w:rsidRPr="00D30CEB" w:rsidRDefault="00C20CF1" w:rsidP="00375679">
            <w:pPr>
              <w:jc w:val="center"/>
              <w:rPr>
                <w:rFonts w:ascii="Times New Roman" w:hAnsi="Times New Roman" w:cs="Times New Roman"/>
              </w:rPr>
            </w:pPr>
            <w:r w:rsidRPr="00D30CEB">
              <w:rPr>
                <w:rFonts w:ascii="Times New Roman" w:hAnsi="Times New Roman" w:cs="Times New Roman"/>
              </w:rPr>
              <w:t>Наименование услуги</w:t>
            </w:r>
          </w:p>
        </w:tc>
        <w:tc>
          <w:tcPr>
            <w:tcW w:w="5812" w:type="dxa"/>
            <w:gridSpan w:val="4"/>
            <w:tcBorders>
              <w:top w:val="single" w:sz="4" w:space="0" w:color="auto"/>
              <w:left w:val="nil"/>
              <w:bottom w:val="single" w:sz="4" w:space="0" w:color="000000"/>
              <w:right w:val="single" w:sz="4" w:space="0" w:color="auto"/>
            </w:tcBorders>
            <w:shd w:val="clear" w:color="auto" w:fill="auto"/>
            <w:noWrap/>
            <w:vAlign w:val="bottom"/>
          </w:tcPr>
          <w:p w:rsidR="00C20CF1" w:rsidRPr="00D30CEB" w:rsidRDefault="00C20CF1" w:rsidP="00375679">
            <w:pPr>
              <w:jc w:val="center"/>
              <w:rPr>
                <w:rFonts w:ascii="Times New Roman" w:hAnsi="Times New Roman" w:cs="Times New Roman"/>
              </w:rPr>
            </w:pPr>
            <w:r>
              <w:rPr>
                <w:rFonts w:ascii="Times New Roman" w:hAnsi="Times New Roman" w:cs="Times New Roman"/>
              </w:rPr>
              <w:t>С</w:t>
            </w:r>
            <w:r w:rsidRPr="00D30CEB">
              <w:rPr>
                <w:rFonts w:ascii="Times New Roman" w:hAnsi="Times New Roman" w:cs="Times New Roman"/>
              </w:rPr>
              <w:t xml:space="preserve">тавки арендной платы за 1 </w:t>
            </w:r>
            <w:proofErr w:type="spellStart"/>
            <w:r w:rsidRPr="00D30CEB">
              <w:rPr>
                <w:rFonts w:ascii="Times New Roman" w:hAnsi="Times New Roman" w:cs="Times New Roman"/>
              </w:rPr>
              <w:t>авторейс</w:t>
            </w:r>
            <w:proofErr w:type="spellEnd"/>
            <w:r>
              <w:rPr>
                <w:rFonts w:ascii="Times New Roman" w:hAnsi="Times New Roman" w:cs="Times New Roman"/>
              </w:rPr>
              <w:t xml:space="preserve">, </w:t>
            </w:r>
            <w:proofErr w:type="spellStart"/>
            <w:r>
              <w:rPr>
                <w:rFonts w:ascii="Times New Roman" w:hAnsi="Times New Roman" w:cs="Times New Roman"/>
              </w:rPr>
              <w:t>руб</w:t>
            </w:r>
            <w:proofErr w:type="spellEnd"/>
            <w:r w:rsidRPr="00D30CEB">
              <w:rPr>
                <w:rFonts w:ascii="Times New Roman" w:hAnsi="Times New Roman" w:cs="Times New Roman"/>
              </w:rPr>
              <w:t xml:space="preserve"> </w:t>
            </w:r>
          </w:p>
          <w:p w:rsidR="00C20CF1" w:rsidRPr="00D30CEB" w:rsidRDefault="00C20CF1" w:rsidP="00375679">
            <w:pPr>
              <w:jc w:val="center"/>
              <w:rPr>
                <w:rFonts w:ascii="Times New Roman" w:hAnsi="Times New Roman" w:cs="Times New Roman"/>
                <w:bCs/>
              </w:rPr>
            </w:pPr>
            <w:r w:rsidRPr="00D30CEB">
              <w:rPr>
                <w:rFonts w:ascii="Times New Roman" w:hAnsi="Times New Roman" w:cs="Times New Roman"/>
              </w:rPr>
              <w:t>(без учета НДС)</w:t>
            </w:r>
          </w:p>
        </w:tc>
      </w:tr>
      <w:tr w:rsidR="00C20CF1" w:rsidRPr="007305FF" w:rsidTr="00375679">
        <w:trPr>
          <w:trHeight w:val="110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CF1" w:rsidRPr="00D30CEB" w:rsidRDefault="00C20CF1" w:rsidP="00375679">
            <w:pPr>
              <w:jc w:val="both"/>
              <w:rPr>
                <w:rFonts w:ascii="Times New Roman" w:hAnsi="Times New Roman" w:cs="Times New Roman"/>
              </w:rPr>
            </w:pPr>
            <w:r w:rsidRPr="00D30CEB">
              <w:rPr>
                <w:rFonts w:ascii="Times New Roman" w:hAnsi="Times New Roman" w:cs="Times New Roman"/>
                <w:bCs/>
              </w:rPr>
              <w:t>Перевозка контейнера в междугородном сообщении согласно зональности автоперевозки</w:t>
            </w:r>
          </w:p>
        </w:tc>
        <w:tc>
          <w:tcPr>
            <w:tcW w:w="1559" w:type="dxa"/>
            <w:tcBorders>
              <w:top w:val="single" w:sz="4" w:space="0" w:color="auto"/>
              <w:left w:val="nil"/>
              <w:right w:val="single" w:sz="4" w:space="0" w:color="000000"/>
            </w:tcBorders>
            <w:shd w:val="clear" w:color="auto" w:fill="auto"/>
            <w:noWrap/>
            <w:vAlign w:val="bottom"/>
            <w:hideMark/>
          </w:tcPr>
          <w:p w:rsidR="00C20CF1" w:rsidRPr="00D30CEB" w:rsidRDefault="00C20CF1" w:rsidP="00375679">
            <w:pPr>
              <w:jc w:val="center"/>
              <w:rPr>
                <w:rFonts w:ascii="Times New Roman" w:hAnsi="Times New Roman" w:cs="Times New Roman"/>
                <w:bCs/>
              </w:rPr>
            </w:pPr>
            <w:r w:rsidRPr="00D30CEB">
              <w:rPr>
                <w:rFonts w:ascii="Times New Roman" w:hAnsi="Times New Roman" w:cs="Times New Roman"/>
                <w:bCs/>
              </w:rPr>
              <w:t>24 фут</w:t>
            </w:r>
          </w:p>
        </w:tc>
        <w:tc>
          <w:tcPr>
            <w:tcW w:w="1276" w:type="dxa"/>
            <w:tcBorders>
              <w:top w:val="single" w:sz="4" w:space="0" w:color="auto"/>
              <w:left w:val="nil"/>
              <w:right w:val="single" w:sz="4" w:space="0" w:color="auto"/>
            </w:tcBorders>
            <w:vAlign w:val="bottom"/>
          </w:tcPr>
          <w:p w:rsidR="00C20CF1" w:rsidRPr="00D30CEB" w:rsidRDefault="00C20CF1" w:rsidP="00375679">
            <w:pPr>
              <w:jc w:val="center"/>
              <w:rPr>
                <w:rFonts w:ascii="Times New Roman" w:hAnsi="Times New Roman" w:cs="Times New Roman"/>
                <w:bCs/>
              </w:rPr>
            </w:pPr>
            <w:r w:rsidRPr="00D30CEB">
              <w:rPr>
                <w:rFonts w:ascii="Times New Roman" w:hAnsi="Times New Roman" w:cs="Times New Roman"/>
                <w:bCs/>
              </w:rPr>
              <w:t>40 фут</w:t>
            </w:r>
          </w:p>
        </w:tc>
        <w:tc>
          <w:tcPr>
            <w:tcW w:w="1417" w:type="dxa"/>
            <w:tcBorders>
              <w:top w:val="single" w:sz="4" w:space="0" w:color="auto"/>
              <w:left w:val="single" w:sz="4" w:space="0" w:color="auto"/>
              <w:right w:val="single" w:sz="4" w:space="0" w:color="auto"/>
            </w:tcBorders>
            <w:vAlign w:val="bottom"/>
          </w:tcPr>
          <w:p w:rsidR="00C20CF1" w:rsidRPr="00D30CEB" w:rsidRDefault="00C20CF1" w:rsidP="00375679">
            <w:pPr>
              <w:jc w:val="center"/>
              <w:rPr>
                <w:rFonts w:ascii="Times New Roman" w:hAnsi="Times New Roman" w:cs="Times New Roman"/>
                <w:bCs/>
              </w:rPr>
            </w:pPr>
            <w:r w:rsidRPr="00D30CEB">
              <w:rPr>
                <w:rFonts w:ascii="Times New Roman" w:hAnsi="Times New Roman" w:cs="Times New Roman"/>
                <w:bCs/>
              </w:rPr>
              <w:t>3-х тонный</w:t>
            </w:r>
          </w:p>
        </w:tc>
        <w:tc>
          <w:tcPr>
            <w:tcW w:w="1560" w:type="dxa"/>
            <w:tcBorders>
              <w:top w:val="single" w:sz="4" w:space="0" w:color="auto"/>
              <w:left w:val="single" w:sz="4" w:space="0" w:color="auto"/>
              <w:right w:val="single" w:sz="4" w:space="0" w:color="auto"/>
            </w:tcBorders>
            <w:vAlign w:val="bottom"/>
          </w:tcPr>
          <w:p w:rsidR="00C20CF1" w:rsidRPr="00D30CEB" w:rsidRDefault="00C20CF1" w:rsidP="00375679">
            <w:pPr>
              <w:jc w:val="center"/>
              <w:rPr>
                <w:rFonts w:ascii="Times New Roman" w:hAnsi="Times New Roman" w:cs="Times New Roman"/>
                <w:bCs/>
              </w:rPr>
            </w:pPr>
            <w:r w:rsidRPr="00D30CEB">
              <w:rPr>
                <w:rFonts w:ascii="Times New Roman" w:hAnsi="Times New Roman" w:cs="Times New Roman"/>
                <w:bCs/>
              </w:rPr>
              <w:t>5-и тонный</w:t>
            </w:r>
          </w:p>
        </w:tc>
      </w:tr>
      <w:tr w:rsidR="00C20CF1" w:rsidRPr="007305FF" w:rsidTr="00375679">
        <w:trPr>
          <w:trHeight w:val="285"/>
          <w:jc w:val="center"/>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№1         (90 км)</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single" w:sz="4" w:space="0" w:color="000000"/>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№2         (100 км)</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single" w:sz="4" w:space="0" w:color="auto"/>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single" w:sz="4" w:space="0" w:color="auto"/>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single" w:sz="4" w:space="0" w:color="auto"/>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№3         (120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№4         (132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№5         (180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№6         (200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№7         (240км)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№8         (320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№9         (360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bCs/>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bCs/>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№10        (400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tcPr>
          <w:p w:rsidR="00C20CF1" w:rsidRPr="00D30CEB" w:rsidRDefault="00C20CF1" w:rsidP="00375679">
            <w:pPr>
              <w:rPr>
                <w:rFonts w:ascii="Times New Roman" w:hAnsi="Times New Roman" w:cs="Times New Roman"/>
              </w:rPr>
            </w:pPr>
            <w:r w:rsidRPr="00D30CEB">
              <w:rPr>
                <w:rFonts w:ascii="Times New Roman" w:hAnsi="Times New Roman" w:cs="Times New Roman"/>
              </w:rPr>
              <w:t>Зона №11         (400 км)</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C20CF1" w:rsidRPr="00D30CEB" w:rsidRDefault="00C20CF1" w:rsidP="00375679">
            <w:pPr>
              <w:rPr>
                <w:rFonts w:ascii="Times New Roman" w:hAnsi="Times New Roman" w:cs="Times New Roman"/>
              </w:rPr>
            </w:pPr>
            <w:r w:rsidRPr="00D30CEB">
              <w:rPr>
                <w:rFonts w:ascii="Times New Roman" w:hAnsi="Times New Roman" w:cs="Times New Roman"/>
              </w:rPr>
              <w:t>Норма простоя под загрузкой/разгрузкой, час</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r w:rsidR="00C20CF1" w:rsidRPr="007305FF" w:rsidTr="00375679">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C20CF1" w:rsidRPr="00D30CEB" w:rsidRDefault="00C20CF1" w:rsidP="00375679">
            <w:pPr>
              <w:rPr>
                <w:rFonts w:ascii="Times New Roman" w:hAnsi="Times New Roman" w:cs="Times New Roman"/>
              </w:rPr>
            </w:pPr>
            <w:r w:rsidRPr="00D30CEB">
              <w:rPr>
                <w:rFonts w:ascii="Times New Roman" w:hAnsi="Times New Roman" w:cs="Times New Roman"/>
              </w:rPr>
              <w:t xml:space="preserve">Ставки сверхнормативного простоя под загрузкой/разгрузкой, </w:t>
            </w:r>
            <w:proofErr w:type="spellStart"/>
            <w:r w:rsidRPr="00D30CEB">
              <w:rPr>
                <w:rFonts w:ascii="Times New Roman" w:hAnsi="Times New Roman" w:cs="Times New Roman"/>
              </w:rPr>
              <w:t>руб</w:t>
            </w:r>
            <w:proofErr w:type="spellEnd"/>
            <w:r w:rsidRPr="00D30CEB">
              <w:rPr>
                <w:rFonts w:ascii="Times New Roman" w:hAnsi="Times New Roman" w:cs="Times New Roman"/>
              </w:rPr>
              <w:t>/час</w:t>
            </w:r>
          </w:p>
        </w:tc>
        <w:tc>
          <w:tcPr>
            <w:tcW w:w="1559" w:type="dxa"/>
            <w:tcBorders>
              <w:top w:val="nil"/>
              <w:left w:val="nil"/>
              <w:bottom w:val="single" w:sz="4" w:space="0" w:color="000000"/>
              <w:right w:val="single" w:sz="4" w:space="0" w:color="000000"/>
            </w:tcBorders>
            <w:shd w:val="clear" w:color="auto" w:fill="auto"/>
            <w:noWrap/>
            <w:vAlign w:val="bottom"/>
          </w:tcPr>
          <w:p w:rsidR="00C20CF1" w:rsidRPr="00D30CEB" w:rsidRDefault="00C20CF1" w:rsidP="00375679">
            <w:pPr>
              <w:jc w:val="center"/>
              <w:rPr>
                <w:rFonts w:ascii="Times New Roman" w:hAnsi="Times New Roman" w:cs="Times New Roman"/>
                <w:bCs/>
              </w:rPr>
            </w:pPr>
          </w:p>
        </w:tc>
        <w:tc>
          <w:tcPr>
            <w:tcW w:w="1276" w:type="dxa"/>
            <w:tcBorders>
              <w:top w:val="nil"/>
              <w:left w:val="nil"/>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bCs/>
              </w:rPr>
            </w:pPr>
          </w:p>
        </w:tc>
        <w:tc>
          <w:tcPr>
            <w:tcW w:w="1417"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c>
          <w:tcPr>
            <w:tcW w:w="1560" w:type="dxa"/>
            <w:tcBorders>
              <w:top w:val="nil"/>
              <w:left w:val="single" w:sz="4" w:space="0" w:color="auto"/>
              <w:bottom w:val="single" w:sz="4" w:space="0" w:color="000000"/>
              <w:right w:val="single" w:sz="4" w:space="0" w:color="auto"/>
            </w:tcBorders>
            <w:vAlign w:val="bottom"/>
          </w:tcPr>
          <w:p w:rsidR="00C20CF1" w:rsidRPr="00D30CEB" w:rsidRDefault="00C20CF1" w:rsidP="00375679">
            <w:pPr>
              <w:jc w:val="center"/>
              <w:rPr>
                <w:rFonts w:ascii="Times New Roman" w:hAnsi="Times New Roman" w:cs="Times New Roman"/>
              </w:rPr>
            </w:pPr>
          </w:p>
        </w:tc>
      </w:tr>
    </w:tbl>
    <w:p w:rsidR="00C30C47" w:rsidRPr="00D264C6" w:rsidRDefault="00C30C47" w:rsidP="00D264C6">
      <w:pPr>
        <w:suppressAutoHyphens/>
        <w:spacing w:after="0" w:line="240" w:lineRule="auto"/>
        <w:ind w:firstLine="3"/>
        <w:jc w:val="center"/>
        <w:rPr>
          <w:rFonts w:ascii="Times New Roman" w:eastAsia="Times New Roman" w:hAnsi="Times New Roman" w:cs="Times New Roman"/>
          <w:bCs/>
          <w:sz w:val="24"/>
          <w:szCs w:val="24"/>
          <w:lang w:eastAsia="ar-SA"/>
        </w:rPr>
      </w:pPr>
    </w:p>
    <w:p w:rsidR="004961BC" w:rsidRPr="00D264C6" w:rsidRDefault="00D264C6" w:rsidP="00D264C6">
      <w:pPr>
        <w:tabs>
          <w:tab w:val="left" w:pos="709"/>
          <w:tab w:val="left" w:pos="993"/>
        </w:tabs>
        <w:suppressAutoHyphens/>
        <w:spacing w:after="0" w:line="240" w:lineRule="auto"/>
        <w:ind w:left="-142" w:right="-144" w:firstLine="568"/>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1. </w:t>
      </w:r>
      <w:proofErr w:type="gramStart"/>
      <w:r w:rsidR="004961BC" w:rsidRPr="00D264C6">
        <w:rPr>
          <w:rFonts w:ascii="Times New Roman" w:eastAsia="Times New Roman" w:hAnsi="Times New Roman" w:cs="Times New Roman"/>
          <w:lang w:eastAsia="ar-SA"/>
        </w:rPr>
        <w:t xml:space="preserve">Цена __________ </w:t>
      </w:r>
      <w:r w:rsidR="004961BC" w:rsidRPr="00D264C6">
        <w:rPr>
          <w:rFonts w:ascii="Times New Roman" w:eastAsia="Times New Roman" w:hAnsi="Times New Roman" w:cs="Times New Roman"/>
          <w:i/>
          <w:lang w:eastAsia="ar-SA"/>
        </w:rPr>
        <w:t xml:space="preserve">услуг, </w:t>
      </w:r>
      <w:r w:rsidR="004961BC" w:rsidRPr="00D264C6">
        <w:rPr>
          <w:rFonts w:ascii="Times New Roman" w:eastAsia="Times New Roman" w:hAnsi="Times New Roman" w:cs="Times New Roman"/>
          <w:lang w:eastAsia="ar-SA"/>
        </w:rPr>
        <w:t xml:space="preserve">указанная в настоящем финансово-коммерческом предложении, учитывает стоимость всех налогов (кроме НДС), </w:t>
      </w:r>
      <w:r w:rsidR="004961BC" w:rsidRPr="00D264C6">
        <w:rPr>
          <w:rFonts w:ascii="Times New Roman" w:eastAsia="Times New Roman" w:hAnsi="Times New Roman" w:cs="Times New Roman"/>
          <w:color w:val="000000"/>
          <w:lang w:eastAsia="ar-SA"/>
        </w:rPr>
        <w:t>технической эксплуатацией</w:t>
      </w:r>
      <w:r w:rsidR="004961BC" w:rsidRPr="00D264C6">
        <w:rPr>
          <w:rFonts w:ascii="Times New Roman" w:eastAsia="Times New Roman" w:hAnsi="Times New Roman" w:cs="Times New Roman"/>
          <w:lang w:eastAsia="ar-SA"/>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4961BC" w:rsidRPr="00D264C6">
        <w:rPr>
          <w:rFonts w:ascii="Times New Roman" w:eastAsia="Times New Roman" w:hAnsi="Times New Roman" w:cs="Times New Roman"/>
          <w:lang w:eastAsia="ru-RU"/>
        </w:rPr>
        <w:t xml:space="preserve"> период введения временного ограничения движения транспортных средств в весенний период снижения несущей способности</w:t>
      </w:r>
      <w:proofErr w:type="gramEnd"/>
      <w:r w:rsidR="004961BC" w:rsidRPr="00D264C6">
        <w:rPr>
          <w:rFonts w:ascii="Times New Roman" w:eastAsia="Times New Roman" w:hAnsi="Times New Roman" w:cs="Times New Roman"/>
          <w:lang w:eastAsia="ru-RU"/>
        </w:rPr>
        <w:t xml:space="preserve"> конструктивных элементов автомобильных дорог общего пользования, </w:t>
      </w:r>
      <w:r w:rsidR="004961BC" w:rsidRPr="00D264C6">
        <w:rPr>
          <w:rFonts w:ascii="Times New Roman" w:eastAsia="Times New Roman" w:hAnsi="Times New Roman" w:cs="Times New Roman"/>
          <w:lang w:eastAsia="ar-SA"/>
        </w:rPr>
        <w:t xml:space="preserve">иные расходы, кроме НДС, связанные с _____________ </w:t>
      </w:r>
      <w:r w:rsidR="004961BC" w:rsidRPr="00D264C6">
        <w:rPr>
          <w:rFonts w:ascii="Times New Roman" w:eastAsia="Times New Roman" w:hAnsi="Times New Roman" w:cs="Times New Roman"/>
          <w:i/>
          <w:lang w:eastAsia="ar-SA"/>
        </w:rPr>
        <w:t>оказанием услуг.</w:t>
      </w:r>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Оказание услуг</w:t>
      </w:r>
      <w:r w:rsidRPr="00D264C6">
        <w:rPr>
          <w:rFonts w:ascii="Times New Roman" w:eastAsia="Times New Roman" w:hAnsi="Times New Roman" w:cs="Times New Roman"/>
          <w:i/>
          <w:lang w:eastAsia="ar-SA"/>
        </w:rPr>
        <w:t xml:space="preserve"> </w:t>
      </w:r>
      <w:r w:rsidRPr="00D264C6">
        <w:rPr>
          <w:rFonts w:ascii="Times New Roman" w:eastAsia="Times New Roman" w:hAnsi="Times New Roman" w:cs="Times New Roman"/>
          <w:lang w:eastAsia="ar-SA"/>
        </w:rPr>
        <w:t xml:space="preserve">облагается НДС по ставке ____%, размер которого </w:t>
      </w:r>
      <w:proofErr w:type="gramStart"/>
      <w:r w:rsidRPr="00D264C6">
        <w:rPr>
          <w:rFonts w:ascii="Times New Roman" w:eastAsia="Times New Roman" w:hAnsi="Times New Roman" w:cs="Times New Roman"/>
          <w:lang w:eastAsia="ar-SA"/>
        </w:rPr>
        <w:t>составляет ________/ НДС не облагается</w:t>
      </w:r>
      <w:proofErr w:type="gramEnd"/>
      <w:r w:rsidRPr="00D264C6">
        <w:rPr>
          <w:rFonts w:ascii="Times New Roman" w:eastAsia="Times New Roman" w:hAnsi="Times New Roman" w:cs="Times New Roman"/>
          <w:lang w:eastAsia="ar-SA"/>
        </w:rPr>
        <w:t xml:space="preserve"> </w:t>
      </w:r>
      <w:r w:rsidRPr="00D264C6">
        <w:rPr>
          <w:rFonts w:ascii="Times New Roman" w:eastAsia="Times New Roman" w:hAnsi="Times New Roman" w:cs="Times New Roman"/>
          <w:i/>
          <w:lang w:eastAsia="ar-SA"/>
        </w:rPr>
        <w:t>(указать необходимое).</w:t>
      </w:r>
    </w:p>
    <w:p w:rsidR="00DF14D6" w:rsidRPr="00DF14D6" w:rsidRDefault="00DF14D6" w:rsidP="00DF14D6">
      <w:pPr>
        <w:pStyle w:val="af6"/>
        <w:numPr>
          <w:ilvl w:val="0"/>
          <w:numId w:val="36"/>
        </w:numPr>
        <w:suppressAutoHyphens/>
        <w:ind w:left="0" w:right="-144" w:firstLine="426"/>
        <w:rPr>
          <w:rFonts w:ascii="Times New Roman" w:eastAsia="Times New Roman" w:hAnsi="Times New Roman" w:cs="Times New Roman"/>
          <w:sz w:val="22"/>
          <w:lang w:eastAsia="ar-SA"/>
        </w:rPr>
      </w:pPr>
      <w:r w:rsidRPr="00DF14D6">
        <w:rPr>
          <w:rFonts w:ascii="Times New Roman" w:eastAsia="Times New Roman" w:hAnsi="Times New Roman" w:cs="Times New Roman"/>
          <w:sz w:val="22"/>
          <w:lang w:eastAsia="ar-SA"/>
        </w:rPr>
        <w:t>Срок оплаты услуг - _______________________________</w:t>
      </w:r>
      <w:r w:rsidR="004961BC" w:rsidRPr="00DF14D6">
        <w:rPr>
          <w:rFonts w:ascii="Times New Roman" w:eastAsia="Times New Roman" w:hAnsi="Times New Roman" w:cs="Times New Roman"/>
          <w:sz w:val="22"/>
          <w:lang w:eastAsia="ar-SA"/>
        </w:rPr>
        <w:t xml:space="preserve"> </w:t>
      </w:r>
    </w:p>
    <w:p w:rsidR="00DF14D6" w:rsidRDefault="00DF14D6" w:rsidP="00DF14D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p>
    <w:p w:rsidR="004961BC" w:rsidRPr="00D264C6" w:rsidRDefault="004961BC" w:rsidP="00DF14D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 xml:space="preserve">Дополнительные условия оказания услуг __________________________________________ </w:t>
      </w:r>
    </w:p>
    <w:p w:rsidR="004961BC" w:rsidRPr="00D264C6" w:rsidRDefault="004961BC" w:rsidP="00D264C6">
      <w:pPr>
        <w:tabs>
          <w:tab w:val="left" w:pos="709"/>
        </w:tabs>
        <w:suppressAutoHyphens/>
        <w:spacing w:after="0" w:line="240" w:lineRule="auto"/>
        <w:ind w:left="-142" w:right="-144" w:firstLine="568"/>
        <w:jc w:val="center"/>
        <w:rPr>
          <w:rFonts w:ascii="Times New Roman" w:eastAsia="Times New Roman" w:hAnsi="Times New Roman" w:cs="Times New Roman"/>
          <w:i/>
          <w:lang w:eastAsia="ar-SA"/>
        </w:rPr>
      </w:pPr>
      <w:r w:rsidRPr="00D264C6">
        <w:rPr>
          <w:rFonts w:ascii="Times New Roman" w:eastAsia="Times New Roman" w:hAnsi="Times New Roman" w:cs="Times New Roman"/>
          <w:i/>
          <w:lang w:eastAsia="ar-SA"/>
        </w:rPr>
        <w:t>(заполняется претендентом при необходимости).</w:t>
      </w:r>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 xml:space="preserve">3. Срок действия настоящего финансово-коммерческого предложения составляет _______________ </w:t>
      </w:r>
      <w:r w:rsidRPr="00D264C6">
        <w:rPr>
          <w:rFonts w:ascii="Times New Roman" w:eastAsia="Times New Roman" w:hAnsi="Times New Roman" w:cs="Times New Roman"/>
          <w:i/>
          <w:lang w:eastAsia="ar-SA"/>
        </w:rPr>
        <w:t xml:space="preserve">(указывается дата в соответствии с пунктом 7 Информационной карты, но не менее 60 (шестьдесят) календарных дней </w:t>
      </w:r>
      <w:proofErr w:type="gramStart"/>
      <w:r w:rsidRPr="00D264C6">
        <w:rPr>
          <w:rFonts w:ascii="Times New Roman" w:eastAsia="Times New Roman" w:hAnsi="Times New Roman" w:cs="Times New Roman"/>
          <w:i/>
          <w:lang w:eastAsia="ar-SA"/>
        </w:rPr>
        <w:t>с даты рассмотрения</w:t>
      </w:r>
      <w:proofErr w:type="gramEnd"/>
      <w:r w:rsidRPr="00D264C6">
        <w:rPr>
          <w:rFonts w:ascii="Times New Roman" w:eastAsia="Times New Roman" w:hAnsi="Times New Roman" w:cs="Times New Roman"/>
          <w:i/>
          <w:lang w:eastAsia="ar-SA"/>
        </w:rPr>
        <w:t xml:space="preserve"> и сопоставления Заявок).</w:t>
      </w:r>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lastRenderedPageBreak/>
        <w:t xml:space="preserve">4. Если наши предложения, изложенные выше, будут приняты, мы берем на себя обязательство </w:t>
      </w:r>
      <w:r w:rsidRPr="00D264C6">
        <w:rPr>
          <w:rFonts w:ascii="Times New Roman" w:eastAsia="Times New Roman" w:hAnsi="Times New Roman" w:cs="Times New Roman"/>
          <w:i/>
          <w:lang w:eastAsia="ar-SA"/>
        </w:rPr>
        <w:t>оказать услуги</w:t>
      </w:r>
      <w:r w:rsidRPr="00D264C6">
        <w:rPr>
          <w:rFonts w:ascii="Times New Roman" w:eastAsia="Times New Roman" w:hAnsi="Times New Roman" w:cs="Times New Roman"/>
          <w:lang w:eastAsia="ar-SA"/>
        </w:rPr>
        <w:t xml:space="preserve"> в соответствии с требованиями документации и согласно нашим предложениям. </w:t>
      </w:r>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 xml:space="preserve">6. </w:t>
      </w:r>
      <w:proofErr w:type="gramStart"/>
      <w:r w:rsidRPr="00D264C6">
        <w:rPr>
          <w:rFonts w:ascii="Times New Roman" w:eastAsia="Times New Roman" w:hAnsi="Times New Roman" w:cs="Times New Roman"/>
          <w:lang w:eastAsia="ar-SA"/>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61BC" w:rsidRPr="00D264C6" w:rsidRDefault="004961BC" w:rsidP="00D264C6">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 Следующие приложения являются неотъемлемой частью настоящего финансово-коммерческого предложения:</w:t>
      </w:r>
    </w:p>
    <w:p w:rsidR="004961BC" w:rsidRPr="00D264C6" w:rsidRDefault="004961BC" w:rsidP="003817CA">
      <w:pPr>
        <w:tabs>
          <w:tab w:val="left" w:pos="709"/>
        </w:tabs>
        <w:suppressAutoHyphens/>
        <w:spacing w:after="0" w:line="240" w:lineRule="auto"/>
        <w:ind w:left="-142" w:right="-144" w:firstLine="568"/>
        <w:jc w:val="both"/>
        <w:rPr>
          <w:rFonts w:ascii="Times New Roman" w:eastAsia="Times New Roman" w:hAnsi="Times New Roman" w:cs="Times New Roman"/>
          <w:lang w:eastAsia="ar-SA"/>
        </w:rPr>
      </w:pPr>
      <w:r w:rsidRPr="00D264C6">
        <w:rPr>
          <w:rFonts w:ascii="Times New Roman" w:eastAsia="Times New Roman" w:hAnsi="Times New Roman" w:cs="Times New Roman"/>
          <w:lang w:eastAsia="ar-SA"/>
        </w:rPr>
        <w:t>1) приложение № 1 – Расчет стоимости _________ услуг на ___ листах.</w:t>
      </w:r>
    </w:p>
    <w:p w:rsidR="004961BC" w:rsidRPr="00D264C6" w:rsidRDefault="004961BC" w:rsidP="00D264C6">
      <w:pPr>
        <w:tabs>
          <w:tab w:val="left" w:pos="709"/>
        </w:tabs>
        <w:suppressAutoHyphens/>
        <w:spacing w:after="0" w:line="240" w:lineRule="auto"/>
        <w:ind w:left="-142" w:right="-144" w:firstLine="568"/>
        <w:rPr>
          <w:rFonts w:ascii="Times New Roman" w:eastAsia="Times New Roman" w:hAnsi="Times New Roman" w:cs="Times New Roman"/>
          <w:lang w:eastAsia="ar-SA"/>
        </w:rPr>
      </w:pPr>
    </w:p>
    <w:p w:rsidR="004961BC" w:rsidRPr="00D264C6" w:rsidRDefault="004961BC" w:rsidP="00D264C6">
      <w:pPr>
        <w:keepNext/>
        <w:numPr>
          <w:ilvl w:val="2"/>
          <w:numId w:val="0"/>
        </w:numPr>
        <w:tabs>
          <w:tab w:val="left" w:pos="709"/>
        </w:tabs>
        <w:suppressAutoHyphens/>
        <w:spacing w:after="0" w:line="240" w:lineRule="auto"/>
        <w:ind w:left="-142" w:right="-144" w:firstLine="568"/>
        <w:jc w:val="both"/>
        <w:outlineLvl w:val="2"/>
        <w:rPr>
          <w:rFonts w:ascii="Times New Roman" w:eastAsia="Times New Roman" w:hAnsi="Times New Roman" w:cs="Times New Roman"/>
          <w:bCs/>
          <w:lang w:eastAsia="ar-SA"/>
        </w:rPr>
      </w:pPr>
      <w:r w:rsidRPr="00D264C6">
        <w:rPr>
          <w:rFonts w:ascii="Times New Roman" w:eastAsia="Times New Roman" w:hAnsi="Times New Roman" w:cs="Times New Roman"/>
          <w:b/>
          <w:bCs/>
          <w:lang w:eastAsia="ar-SA"/>
        </w:rPr>
        <w:t>Представитель, имеющий полномочия подписать заявку на участие от имени ____________________________________________________________</w:t>
      </w:r>
    </w:p>
    <w:p w:rsidR="004961BC" w:rsidRPr="00D264C6" w:rsidRDefault="004961BC" w:rsidP="00D264C6">
      <w:pPr>
        <w:tabs>
          <w:tab w:val="left" w:pos="709"/>
          <w:tab w:val="left" w:pos="8640"/>
        </w:tabs>
        <w:suppressAutoHyphens/>
        <w:spacing w:after="0" w:line="240" w:lineRule="auto"/>
        <w:ind w:left="-142" w:right="-144" w:firstLine="568"/>
        <w:jc w:val="center"/>
        <w:rPr>
          <w:rFonts w:ascii="Times New Roman" w:eastAsia="Times New Roman" w:hAnsi="Times New Roman" w:cs="Times New Roman"/>
          <w:i/>
          <w:lang w:eastAsia="ar-SA"/>
        </w:rPr>
      </w:pPr>
      <w:r w:rsidRPr="00D264C6">
        <w:rPr>
          <w:rFonts w:ascii="Times New Roman" w:eastAsia="Times New Roman" w:hAnsi="Times New Roman" w:cs="Times New Roman"/>
          <w:i/>
          <w:lang w:eastAsia="ar-SA"/>
        </w:rPr>
        <w:t>(наименование претендента)</w:t>
      </w:r>
    </w:p>
    <w:p w:rsidR="004961BC" w:rsidRPr="00D264C6" w:rsidRDefault="004961BC" w:rsidP="00D264C6">
      <w:pPr>
        <w:tabs>
          <w:tab w:val="left" w:pos="709"/>
        </w:tabs>
        <w:suppressAutoHyphens/>
        <w:spacing w:after="0" w:line="240" w:lineRule="auto"/>
        <w:ind w:left="-142" w:right="-144" w:firstLine="568"/>
        <w:rPr>
          <w:rFonts w:ascii="Times New Roman" w:eastAsia="Times New Roman" w:hAnsi="Times New Roman" w:cs="Times New Roman"/>
        </w:rPr>
      </w:pPr>
      <w:r w:rsidRPr="00D264C6">
        <w:rPr>
          <w:rFonts w:ascii="Times New Roman" w:eastAsia="Times New Roman" w:hAnsi="Times New Roman" w:cs="Times New Roman"/>
        </w:rPr>
        <w:t>____________________________________________________________________</w:t>
      </w:r>
    </w:p>
    <w:p w:rsidR="004961BC" w:rsidRPr="00D264C6" w:rsidRDefault="004961BC" w:rsidP="00D264C6">
      <w:pPr>
        <w:tabs>
          <w:tab w:val="left" w:pos="709"/>
        </w:tabs>
        <w:suppressAutoHyphens/>
        <w:spacing w:after="0" w:line="240" w:lineRule="auto"/>
        <w:ind w:left="-142" w:right="-144" w:firstLine="568"/>
        <w:rPr>
          <w:rFonts w:ascii="Times New Roman" w:eastAsia="Times New Roman" w:hAnsi="Times New Roman" w:cs="Times New Roman"/>
          <w:i/>
          <w:lang w:eastAsia="ar-SA"/>
        </w:rPr>
      </w:pPr>
      <w:r w:rsidRPr="00D264C6">
        <w:rPr>
          <w:rFonts w:ascii="Times New Roman" w:eastAsia="Times New Roman" w:hAnsi="Times New Roman" w:cs="Times New Roman"/>
          <w:i/>
          <w:lang w:eastAsia="ar-SA"/>
        </w:rPr>
        <w:t xml:space="preserve">       Печать</w:t>
      </w:r>
      <w:r w:rsidRPr="00D264C6">
        <w:rPr>
          <w:rFonts w:ascii="Times New Roman" w:eastAsia="Times New Roman" w:hAnsi="Times New Roman" w:cs="Times New Roman"/>
          <w:i/>
          <w:lang w:eastAsia="ar-SA"/>
        </w:rPr>
        <w:tab/>
      </w:r>
      <w:r w:rsidRPr="00D264C6">
        <w:rPr>
          <w:rFonts w:ascii="Times New Roman" w:eastAsia="Times New Roman" w:hAnsi="Times New Roman" w:cs="Times New Roman"/>
          <w:i/>
          <w:lang w:eastAsia="ar-SA"/>
        </w:rPr>
        <w:tab/>
      </w:r>
      <w:r w:rsidRPr="00D264C6">
        <w:rPr>
          <w:rFonts w:ascii="Times New Roman" w:eastAsia="Times New Roman" w:hAnsi="Times New Roman" w:cs="Times New Roman"/>
          <w:i/>
          <w:lang w:eastAsia="ar-SA"/>
        </w:rPr>
        <w:tab/>
        <w:t>(должность, подпись, ФИО)</w:t>
      </w:r>
    </w:p>
    <w:p w:rsidR="004961BC" w:rsidRPr="00D264C6" w:rsidRDefault="004961BC" w:rsidP="00D264C6">
      <w:pPr>
        <w:tabs>
          <w:tab w:val="left" w:pos="709"/>
        </w:tabs>
        <w:suppressAutoHyphens/>
        <w:spacing w:after="0" w:line="240" w:lineRule="auto"/>
        <w:ind w:left="-142" w:right="-144" w:firstLine="568"/>
        <w:rPr>
          <w:rFonts w:ascii="Times New Roman" w:eastAsia="Times New Roman" w:hAnsi="Times New Roman" w:cs="Times New Roman"/>
        </w:rPr>
      </w:pPr>
      <w:r w:rsidRPr="00D264C6">
        <w:rPr>
          <w:rFonts w:ascii="Times New Roman" w:eastAsia="Times New Roman" w:hAnsi="Times New Roman" w:cs="Times New Roman"/>
        </w:rPr>
        <w:t>"____" _________ 201__ г.</w:t>
      </w:r>
    </w:p>
    <w:p w:rsidR="004961BC" w:rsidRPr="00D264C6" w:rsidRDefault="004961BC" w:rsidP="00D264C6">
      <w:pPr>
        <w:tabs>
          <w:tab w:val="left" w:pos="709"/>
        </w:tabs>
        <w:suppressAutoHyphens/>
        <w:spacing w:after="0" w:line="240" w:lineRule="auto"/>
        <w:ind w:left="-142" w:right="-144" w:firstLine="568"/>
        <w:rPr>
          <w:rFonts w:ascii="Times New Roman" w:eastAsia="Times New Roman" w:hAnsi="Times New Roman" w:cs="Times New Roman"/>
          <w:lang w:eastAsia="ar-SA"/>
        </w:rPr>
      </w:pPr>
    </w:p>
    <w:p w:rsidR="00D264C6" w:rsidRDefault="004961BC" w:rsidP="003817CA">
      <w:pPr>
        <w:tabs>
          <w:tab w:val="left" w:pos="709"/>
        </w:tabs>
        <w:suppressAutoHyphens/>
        <w:spacing w:after="0" w:line="240" w:lineRule="auto"/>
        <w:ind w:left="5670" w:right="-144"/>
        <w:rPr>
          <w:rFonts w:ascii="Times New Roman" w:eastAsia="MS Mincho" w:hAnsi="Times New Roman" w:cs="Times New Roman"/>
          <w:sz w:val="24"/>
          <w:szCs w:val="24"/>
          <w:lang w:eastAsia="ar-SA"/>
        </w:rPr>
      </w:pPr>
      <w:r w:rsidRPr="00D264C6">
        <w:rPr>
          <w:rFonts w:ascii="Times New Roman" w:eastAsia="Times New Roman" w:hAnsi="Times New Roman" w:cs="Times New Roman"/>
          <w:sz w:val="24"/>
          <w:szCs w:val="24"/>
          <w:lang w:eastAsia="ar-SA"/>
        </w:rPr>
        <w:br w:type="page"/>
      </w:r>
      <w:r w:rsidRPr="004961BC">
        <w:rPr>
          <w:rFonts w:ascii="Times New Roman" w:eastAsia="MS Mincho" w:hAnsi="Times New Roman" w:cs="Times New Roman"/>
          <w:sz w:val="24"/>
          <w:szCs w:val="24"/>
          <w:lang w:eastAsia="ar-SA"/>
        </w:rPr>
        <w:lastRenderedPageBreak/>
        <w:t xml:space="preserve">Приложение № 4 </w:t>
      </w:r>
    </w:p>
    <w:p w:rsidR="004961BC" w:rsidRPr="004961BC" w:rsidRDefault="004961BC" w:rsidP="00D264C6">
      <w:pPr>
        <w:suppressAutoHyphens/>
        <w:spacing w:after="0" w:line="240" w:lineRule="auto"/>
        <w:ind w:left="5670"/>
        <w:rPr>
          <w:rFonts w:ascii="Times New Roman" w:eastAsia="MS Mincho" w:hAnsi="Times New Roman" w:cs="Times New Roman"/>
          <w:color w:val="0000FF"/>
          <w:sz w:val="24"/>
          <w:szCs w:val="24"/>
          <w:lang w:eastAsia="ar-SA"/>
        </w:rPr>
      </w:pPr>
      <w:r w:rsidRPr="004961BC">
        <w:rPr>
          <w:rFonts w:ascii="Times New Roman" w:eastAsia="MS Mincho" w:hAnsi="Times New Roman" w:cs="Times New Roman"/>
          <w:sz w:val="24"/>
          <w:szCs w:val="24"/>
          <w:lang w:eastAsia="ar-SA"/>
        </w:rPr>
        <w:t>к документации о закупке</w:t>
      </w:r>
      <w:r w:rsidRPr="004961BC">
        <w:rPr>
          <w:rFonts w:ascii="Times New Roman" w:eastAsia="MS Mincho" w:hAnsi="Times New Roman" w:cs="Times New Roman"/>
          <w:sz w:val="24"/>
          <w:szCs w:val="24"/>
          <w:lang w:eastAsia="ar-SA"/>
        </w:rPr>
        <w:tab/>
      </w:r>
      <w:r w:rsidRPr="004961BC">
        <w:rPr>
          <w:rFonts w:ascii="Times New Roman" w:eastAsia="MS Mincho" w:hAnsi="Times New Roman" w:cs="Times New Roman"/>
          <w:color w:val="0000FF"/>
          <w:sz w:val="24"/>
          <w:szCs w:val="24"/>
          <w:lang w:eastAsia="ar-SA"/>
        </w:rPr>
        <w:tab/>
      </w:r>
    </w:p>
    <w:p w:rsidR="004961BC" w:rsidRPr="004961BC" w:rsidRDefault="004961BC" w:rsidP="004961BC">
      <w:pPr>
        <w:suppressAutoHyphens/>
        <w:spacing w:after="0" w:line="240" w:lineRule="auto"/>
        <w:rPr>
          <w:rFonts w:ascii="Times New Roman" w:eastAsia="MS Mincho" w:hAnsi="Times New Roman" w:cs="Times New Roman"/>
          <w:sz w:val="24"/>
          <w:szCs w:val="24"/>
          <w:lang w:eastAsia="ar-SA"/>
        </w:rPr>
      </w:pPr>
    </w:p>
    <w:p w:rsidR="00D7168F" w:rsidRDefault="004961BC" w:rsidP="004961BC">
      <w:pPr>
        <w:suppressAutoHyphens/>
        <w:spacing w:after="0" w:line="240" w:lineRule="auto"/>
        <w:jc w:val="center"/>
        <w:rPr>
          <w:rFonts w:ascii="Times New Roman" w:eastAsia="Times New Roman" w:hAnsi="Times New Roman" w:cs="Times New Roman"/>
          <w:b/>
          <w:bCs/>
          <w:sz w:val="24"/>
          <w:szCs w:val="24"/>
          <w:lang w:eastAsia="ar-SA"/>
        </w:rPr>
      </w:pPr>
      <w:r w:rsidRPr="004961BC">
        <w:rPr>
          <w:rFonts w:ascii="Times New Roman" w:eastAsia="Times New Roman" w:hAnsi="Times New Roman" w:cs="Times New Roman"/>
          <w:b/>
          <w:bCs/>
          <w:sz w:val="24"/>
          <w:szCs w:val="24"/>
          <w:lang w:eastAsia="ar-SA"/>
        </w:rPr>
        <w:t xml:space="preserve">Сведения об опыте оказания услуг по предмету Открытого конкурса </w:t>
      </w:r>
    </w:p>
    <w:p w:rsidR="004961BC" w:rsidRPr="00D7168F" w:rsidRDefault="004961BC" w:rsidP="004961BC">
      <w:pPr>
        <w:suppressAutoHyphens/>
        <w:spacing w:after="0" w:line="240" w:lineRule="auto"/>
        <w:jc w:val="center"/>
        <w:rPr>
          <w:rFonts w:ascii="Times New Roman" w:eastAsia="Times New Roman" w:hAnsi="Times New Roman" w:cs="Times New Roman"/>
          <w:b/>
          <w:bCs/>
          <w:sz w:val="24"/>
          <w:szCs w:val="24"/>
          <w:lang w:eastAsia="ar-SA"/>
        </w:rPr>
      </w:pPr>
      <w:r w:rsidRPr="00D7168F">
        <w:rPr>
          <w:rFonts w:ascii="Times New Roman" w:eastAsia="Times New Roman" w:hAnsi="Times New Roman" w:cs="Times New Roman"/>
          <w:b/>
          <w:bCs/>
          <w:sz w:val="24"/>
          <w:szCs w:val="24"/>
          <w:lang w:eastAsia="ar-SA"/>
        </w:rPr>
        <w:t xml:space="preserve">№ </w:t>
      </w:r>
      <w:r w:rsidR="007D5A57" w:rsidRPr="00D7168F">
        <w:rPr>
          <w:rFonts w:ascii="Times New Roman" w:eastAsia="Times New Roman" w:hAnsi="Times New Roman" w:cs="Times New Roman"/>
          <w:b/>
          <w:bCs/>
          <w:iCs/>
          <w:lang w:eastAsia="ar-SA"/>
        </w:rPr>
        <w:t>ОК/014/ГОРЬК/000</w:t>
      </w:r>
      <w:r w:rsidR="001F2F03">
        <w:rPr>
          <w:rFonts w:ascii="Times New Roman" w:eastAsia="Times New Roman" w:hAnsi="Times New Roman" w:cs="Times New Roman"/>
          <w:b/>
          <w:bCs/>
          <w:iCs/>
          <w:lang w:eastAsia="ar-SA"/>
        </w:rPr>
        <w:t>1</w:t>
      </w:r>
      <w:r w:rsidRPr="00D7168F">
        <w:rPr>
          <w:rFonts w:ascii="Times New Roman" w:eastAsia="Times New Roman" w:hAnsi="Times New Roman" w:cs="Times New Roman"/>
          <w:b/>
          <w:bCs/>
          <w:sz w:val="24"/>
          <w:szCs w:val="24"/>
          <w:lang w:eastAsia="ar-SA"/>
        </w:rPr>
        <w:t>, ____________________________________________.</w:t>
      </w:r>
    </w:p>
    <w:p w:rsidR="004961BC" w:rsidRPr="004961BC" w:rsidRDefault="004961BC" w:rsidP="004961BC">
      <w:pPr>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(наименование претендента)</w:t>
      </w:r>
    </w:p>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jc w:val="center"/>
        <w:rPr>
          <w:rFonts w:ascii="Times New Roman" w:eastAsia="Times New Roman" w:hAnsi="Times New Roman" w:cs="Times New Roman"/>
          <w:b/>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59"/>
        <w:gridCol w:w="4877"/>
        <w:gridCol w:w="1929"/>
      </w:tblGrid>
      <w:tr w:rsidR="00D7168F" w:rsidRPr="004961BC" w:rsidTr="00DF23A6">
        <w:tc>
          <w:tcPr>
            <w:tcW w:w="0" w:type="auto"/>
            <w:vAlign w:val="center"/>
          </w:tcPr>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w:t>
            </w:r>
          </w:p>
        </w:tc>
        <w:tc>
          <w:tcPr>
            <w:tcW w:w="0" w:type="auto"/>
            <w:vAlign w:val="center"/>
          </w:tcPr>
          <w:p w:rsid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Дата и номер договора</w:t>
            </w:r>
          </w:p>
          <w:p w:rsidR="00D7168F" w:rsidRPr="004961BC" w:rsidRDefault="00D7168F" w:rsidP="004961B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(рекомендуется копия договора)</w:t>
            </w:r>
          </w:p>
        </w:tc>
        <w:tc>
          <w:tcPr>
            <w:tcW w:w="0" w:type="auto"/>
            <w:vAlign w:val="center"/>
          </w:tcPr>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Предмет договора (указываются только договоры по предмету, аналогичному предмету открытого конкурса</w:t>
            </w:r>
            <w:r w:rsidR="00D7168F">
              <w:rPr>
                <w:rFonts w:ascii="Times New Roman" w:eastAsia="Times New Roman" w:hAnsi="Times New Roman" w:cs="Times New Roman"/>
                <w:sz w:val="24"/>
                <w:szCs w:val="24"/>
                <w:lang w:eastAsia="ar-SA"/>
              </w:rPr>
              <w:t xml:space="preserve"> с указанием количества поставляемого товара, работ, услуг</w:t>
            </w:r>
            <w:r w:rsidRPr="004961BC">
              <w:rPr>
                <w:rFonts w:ascii="Times New Roman" w:eastAsia="Times New Roman" w:hAnsi="Times New Roman" w:cs="Times New Roman"/>
                <w:sz w:val="24"/>
                <w:szCs w:val="24"/>
                <w:lang w:eastAsia="ar-SA"/>
              </w:rPr>
              <w:t>)</w:t>
            </w:r>
          </w:p>
        </w:tc>
        <w:tc>
          <w:tcPr>
            <w:tcW w:w="0" w:type="auto"/>
            <w:vAlign w:val="center"/>
          </w:tcPr>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Наименование Заказчика                        </w:t>
            </w:r>
          </w:p>
        </w:tc>
      </w:tr>
      <w:tr w:rsidR="00D7168F" w:rsidRPr="004961BC" w:rsidTr="00DF23A6">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c>
          <w:tcPr>
            <w:tcW w:w="0" w:type="auto"/>
            <w:vAlign w:val="center"/>
          </w:tcPr>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p>
        </w:tc>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r>
      <w:tr w:rsidR="00D7168F" w:rsidRPr="004961BC" w:rsidTr="00DF23A6">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c>
          <w:tcPr>
            <w:tcW w:w="0" w:type="auto"/>
            <w:vAlign w:val="center"/>
          </w:tcPr>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p>
        </w:tc>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r>
      <w:tr w:rsidR="00D7168F" w:rsidRPr="004961BC" w:rsidTr="00DF23A6">
        <w:trPr>
          <w:trHeight w:val="211"/>
        </w:trPr>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c>
          <w:tcPr>
            <w:tcW w:w="0" w:type="auto"/>
            <w:vAlign w:val="center"/>
          </w:tcPr>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p>
        </w:tc>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c>
          <w:tcPr>
            <w:tcW w:w="0" w:type="auto"/>
          </w:tcPr>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tc>
      </w:tr>
    </w:tbl>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firstLine="706"/>
        <w:jc w:val="both"/>
        <w:outlineLvl w:val="2"/>
        <w:rPr>
          <w:rFonts w:ascii="Times New Roman" w:eastAsia="Times New Roman" w:hAnsi="Times New Roman" w:cs="Times New Roman"/>
          <w:bCs/>
          <w:sz w:val="24"/>
          <w:szCs w:val="24"/>
          <w:lang w:eastAsia="ar-SA"/>
        </w:rPr>
      </w:pPr>
      <w:r w:rsidRPr="004961BC">
        <w:rPr>
          <w:rFonts w:ascii="Times New Roman" w:eastAsia="Times New Roman" w:hAnsi="Times New Roman" w:cs="Times New Roman"/>
          <w:b/>
          <w:bCs/>
          <w:sz w:val="24"/>
          <w:szCs w:val="24"/>
          <w:lang w:eastAsia="ar-SA"/>
        </w:rPr>
        <w:t>Представитель, имеющий полномочия подписать заявку на участие от имени ____________________________________________________________</w:t>
      </w:r>
    </w:p>
    <w:p w:rsidR="004961BC" w:rsidRPr="004961BC"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(наименование претендента)</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____________________________________________________________________</w:t>
      </w:r>
    </w:p>
    <w:p w:rsidR="004961BC" w:rsidRPr="004961BC" w:rsidRDefault="004961BC" w:rsidP="004961BC">
      <w:pPr>
        <w:suppressAutoHyphens/>
        <w:spacing w:after="0" w:line="240" w:lineRule="auto"/>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Печать</w:t>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t>(должность, подпись, ФИО)</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 _________ 201__ г.</w:t>
      </w:r>
    </w:p>
    <w:p w:rsidR="00985279" w:rsidRDefault="004961BC" w:rsidP="004961BC">
      <w:pPr>
        <w:suppressAutoHyphens/>
        <w:spacing w:after="0" w:line="240" w:lineRule="auto"/>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br w:type="page"/>
      </w:r>
      <w:r w:rsidRPr="004961BC">
        <w:rPr>
          <w:rFonts w:ascii="Times New Roman" w:eastAsia="Times New Roman" w:hAnsi="Times New Roman" w:cs="Times New Roman"/>
          <w:sz w:val="24"/>
          <w:szCs w:val="24"/>
          <w:lang w:eastAsia="ar-SA"/>
        </w:rPr>
        <w:lastRenderedPageBreak/>
        <w:t xml:space="preserve">                                                                                      </w:t>
      </w:r>
      <w:r w:rsidR="00985279">
        <w:rPr>
          <w:rFonts w:ascii="Times New Roman" w:eastAsia="Times New Roman" w:hAnsi="Times New Roman" w:cs="Times New Roman"/>
          <w:sz w:val="24"/>
          <w:szCs w:val="24"/>
          <w:lang w:eastAsia="ar-SA"/>
        </w:rPr>
        <w:t xml:space="preserve">                            </w:t>
      </w:r>
    </w:p>
    <w:p w:rsidR="004961BC" w:rsidRPr="004961BC" w:rsidRDefault="004961BC" w:rsidP="00985279">
      <w:pPr>
        <w:suppressAutoHyphens/>
        <w:spacing w:after="0" w:line="240" w:lineRule="auto"/>
        <w:ind w:left="5670"/>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Приложение № 5</w:t>
      </w:r>
    </w:p>
    <w:p w:rsidR="004961BC" w:rsidRPr="004961BC" w:rsidRDefault="004961BC" w:rsidP="00985279">
      <w:pPr>
        <w:suppressAutoHyphens/>
        <w:spacing w:after="0" w:line="240" w:lineRule="auto"/>
        <w:ind w:left="5670"/>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к документации о закупке</w:t>
      </w:r>
    </w:p>
    <w:p w:rsidR="004961BC" w:rsidRPr="004961BC" w:rsidRDefault="004961BC" w:rsidP="004961BC">
      <w:pPr>
        <w:tabs>
          <w:tab w:val="left" w:pos="-4140"/>
          <w:tab w:val="left" w:pos="2160"/>
          <w:tab w:val="left" w:pos="6480"/>
        </w:tabs>
        <w:suppressAutoHyphens/>
        <w:spacing w:after="0" w:line="240" w:lineRule="auto"/>
        <w:rPr>
          <w:rFonts w:ascii="Times New Roman" w:eastAsia="Times New Roman" w:hAnsi="Times New Roman" w:cs="Times New Roman"/>
          <w:sz w:val="24"/>
          <w:szCs w:val="24"/>
          <w:lang w:eastAsia="ar-SA"/>
        </w:rPr>
      </w:pPr>
    </w:p>
    <w:p w:rsidR="004F0C73" w:rsidRPr="004F0C73" w:rsidRDefault="004F0C73" w:rsidP="004F0C73">
      <w:pPr>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Договор аренды</w:t>
      </w:r>
    </w:p>
    <w:p w:rsidR="004F0C73" w:rsidRDefault="004F0C73" w:rsidP="00B53AB1">
      <w:pPr>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транспортного средства с экипажем</w:t>
      </w:r>
      <w:r w:rsidR="00BE730B">
        <w:rPr>
          <w:rFonts w:ascii="Times New Roman" w:hAnsi="Times New Roman" w:cs="Times New Roman"/>
          <w:b/>
          <w:sz w:val="24"/>
          <w:szCs w:val="24"/>
        </w:rPr>
        <w:t xml:space="preserve"> №НКП/____/_____/_____</w:t>
      </w:r>
    </w:p>
    <w:p w:rsidR="00BE730B" w:rsidRPr="004F0C73" w:rsidRDefault="00BE730B" w:rsidP="00B53AB1">
      <w:pPr>
        <w:spacing w:after="0" w:line="240" w:lineRule="auto"/>
        <w:jc w:val="center"/>
        <w:rPr>
          <w:rFonts w:ascii="Times New Roman" w:hAnsi="Times New Roman" w:cs="Times New Roman"/>
          <w:sz w:val="24"/>
          <w:szCs w:val="24"/>
        </w:rPr>
      </w:pPr>
    </w:p>
    <w:p w:rsidR="004F0C73" w:rsidRPr="004F0C73" w:rsidRDefault="004F0C73" w:rsidP="004F0C73">
      <w:pPr>
        <w:autoSpaceDE w:val="0"/>
        <w:autoSpaceDN w:val="0"/>
        <w:adjustRightInd w:val="0"/>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г. ______________      </w:t>
      </w:r>
      <w:r w:rsidRPr="004F0C73">
        <w:rPr>
          <w:rFonts w:ascii="Times New Roman" w:hAnsi="Times New Roman" w:cs="Times New Roman"/>
          <w:sz w:val="24"/>
          <w:szCs w:val="24"/>
        </w:rPr>
        <w:tab/>
      </w:r>
      <w:r w:rsidRPr="004F0C73">
        <w:rPr>
          <w:rFonts w:ascii="Times New Roman" w:hAnsi="Times New Roman" w:cs="Times New Roman"/>
          <w:sz w:val="24"/>
          <w:szCs w:val="24"/>
        </w:rPr>
        <w:tab/>
      </w:r>
      <w:r w:rsidRPr="004F0C73">
        <w:rPr>
          <w:rFonts w:ascii="Times New Roman" w:hAnsi="Times New Roman" w:cs="Times New Roman"/>
          <w:sz w:val="24"/>
          <w:szCs w:val="24"/>
        </w:rPr>
        <w:tab/>
      </w:r>
      <w:r w:rsidRPr="004F0C73">
        <w:rPr>
          <w:rFonts w:ascii="Times New Roman" w:hAnsi="Times New Roman" w:cs="Times New Roman"/>
          <w:sz w:val="24"/>
          <w:szCs w:val="24"/>
        </w:rPr>
        <w:tab/>
        <w:t xml:space="preserve">  </w:t>
      </w:r>
      <w:r w:rsidRPr="004F0C7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53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0C73">
        <w:rPr>
          <w:rFonts w:ascii="Times New Roman" w:hAnsi="Times New Roman" w:cs="Times New Roman"/>
          <w:sz w:val="24"/>
          <w:szCs w:val="24"/>
        </w:rPr>
        <w:t>«___»___________ 201__ г.</w:t>
      </w:r>
    </w:p>
    <w:p w:rsidR="004F0C73" w:rsidRPr="004F0C73" w:rsidRDefault="004F0C73" w:rsidP="004F0C73">
      <w:pPr>
        <w:autoSpaceDE w:val="0"/>
        <w:autoSpaceDN w:val="0"/>
        <w:adjustRightInd w:val="0"/>
        <w:spacing w:after="0" w:line="240" w:lineRule="auto"/>
        <w:jc w:val="both"/>
        <w:rPr>
          <w:rFonts w:ascii="Times New Roman" w:hAnsi="Times New Roman" w:cs="Times New Roman"/>
          <w:sz w:val="24"/>
          <w:szCs w:val="24"/>
        </w:rPr>
      </w:pPr>
    </w:p>
    <w:p w:rsidR="004F0C73" w:rsidRPr="004F0C73" w:rsidRDefault="004F0C73" w:rsidP="004F0C73">
      <w:pPr>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rPr>
          <w:rFonts w:ascii="Times New Roman" w:hAnsi="Times New Roman" w:cs="Times New Roman"/>
          <w:sz w:val="24"/>
          <w:szCs w:val="24"/>
        </w:rPr>
        <w:t>Ц</w:t>
      </w:r>
      <w:proofErr w:type="gramEnd"/>
      <w:r w:rsidRPr="004F0C73">
        <w:rPr>
          <w:rFonts w:ascii="Times New Roman" w:hAnsi="Times New Roman" w:cs="Times New Roman"/>
          <w:sz w:val="24"/>
          <w:szCs w:val="24"/>
        </w:rPr>
        <w:t>/201__/Н4-____, с другой стороны, именуемые вместе «Стороны», а по отдельности «Сторона», заключили настоящий договор (далее - Договор) о нижеследующем.</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p>
    <w:p w:rsidR="004F0C73" w:rsidRPr="004F0C73" w:rsidRDefault="004F0C73" w:rsidP="004F0C73">
      <w:pPr>
        <w:autoSpaceDE w:val="0"/>
        <w:autoSpaceDN w:val="0"/>
        <w:adjustRightInd w:val="0"/>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1. ПРЕДМЕТ ДОГОВОРА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b/>
          <w:sz w:val="24"/>
          <w:szCs w:val="24"/>
        </w:rPr>
      </w:pP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Арендодатель гарантирует, что у него есть все необходимые разрешения (лицензии) на перевозку ____________________ грузов.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F0C73" w:rsidRPr="004F0C73" w:rsidRDefault="004F0C73" w:rsidP="004F0C73">
      <w:pPr>
        <w:autoSpaceDE w:val="0"/>
        <w:autoSpaceDN w:val="0"/>
        <w:adjustRightInd w:val="0"/>
        <w:spacing w:after="0" w:line="240" w:lineRule="auto"/>
        <w:ind w:firstLine="540"/>
        <w:jc w:val="center"/>
        <w:rPr>
          <w:rFonts w:ascii="Times New Roman" w:hAnsi="Times New Roman" w:cs="Times New Roman"/>
          <w:b/>
          <w:sz w:val="24"/>
          <w:szCs w:val="24"/>
        </w:rPr>
      </w:pPr>
    </w:p>
    <w:p w:rsidR="004F0C73" w:rsidRPr="004F0C73" w:rsidRDefault="004F0C73" w:rsidP="004F0C73">
      <w:pPr>
        <w:autoSpaceDE w:val="0"/>
        <w:autoSpaceDN w:val="0"/>
        <w:adjustRightInd w:val="0"/>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 xml:space="preserve">2. ПОРЯДОК ПЕРЕДАЧИ ТРАНСПОРТНОГО СРЕДСТВА И СРОК АРЕНДЫ </w:t>
      </w:r>
    </w:p>
    <w:p w:rsidR="004F0C73" w:rsidRPr="004F0C73" w:rsidRDefault="004F0C73" w:rsidP="004F0C73">
      <w:pPr>
        <w:autoSpaceDE w:val="0"/>
        <w:autoSpaceDN w:val="0"/>
        <w:adjustRightInd w:val="0"/>
        <w:spacing w:after="0" w:line="240" w:lineRule="auto"/>
        <w:ind w:firstLine="540"/>
        <w:rPr>
          <w:rFonts w:ascii="Times New Roman" w:hAnsi="Times New Roman" w:cs="Times New Roman"/>
          <w:sz w:val="24"/>
          <w:szCs w:val="24"/>
        </w:rPr>
      </w:pP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rFonts w:ascii="Times New Roman" w:hAnsi="Times New Roman" w:cs="Times New Roman"/>
          <w:i/>
          <w:sz w:val="24"/>
          <w:szCs w:val="24"/>
        </w:rPr>
        <w:t>указать время</w:t>
      </w:r>
      <w:r w:rsidRPr="004F0C73">
        <w:rPr>
          <w:rFonts w:ascii="Times New Roman" w:hAnsi="Times New Roman" w:cs="Times New Roman"/>
          <w:sz w:val="24"/>
          <w:szCs w:val="24"/>
        </w:rPr>
        <w:t xml:space="preserve">) дня, </w:t>
      </w:r>
      <w:r w:rsidRPr="004F0C73">
        <w:rPr>
          <w:rFonts w:ascii="Times New Roman" w:hAnsi="Times New Roman" w:cs="Times New Roman"/>
          <w:sz w:val="24"/>
          <w:szCs w:val="24"/>
        </w:rPr>
        <w:lastRenderedPageBreak/>
        <w:t>предшествующего дню предоставления Транспортного средства. Согласование Заявки Арендодателем осуществляется не позднее _________ (</w:t>
      </w:r>
      <w:r w:rsidRPr="004F0C73">
        <w:rPr>
          <w:rFonts w:ascii="Times New Roman" w:hAnsi="Times New Roman" w:cs="Times New Roman"/>
          <w:i/>
          <w:sz w:val="24"/>
          <w:szCs w:val="24"/>
        </w:rPr>
        <w:t>указать время</w:t>
      </w:r>
      <w:r w:rsidRPr="004F0C73">
        <w:rPr>
          <w:rFonts w:ascii="Times New Roman" w:hAnsi="Times New Roman" w:cs="Times New Roman"/>
          <w:sz w:val="24"/>
          <w:szCs w:val="24"/>
        </w:rPr>
        <w:t>) дня, предшествующего дню предоставления Транспортного средства.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Заявка направляется Арендодателю в письменном виде по электронной почте (</w:t>
      </w:r>
      <w:r w:rsidRPr="004F0C73">
        <w:rPr>
          <w:rFonts w:ascii="Times New Roman" w:hAnsi="Times New Roman" w:cs="Times New Roman"/>
          <w:sz w:val="24"/>
          <w:szCs w:val="24"/>
          <w:lang w:val="en-US"/>
        </w:rPr>
        <w:t>e</w:t>
      </w:r>
      <w:r w:rsidRPr="004F0C73">
        <w:rPr>
          <w:rFonts w:ascii="Times New Roman" w:hAnsi="Times New Roman" w:cs="Times New Roman"/>
          <w:sz w:val="24"/>
          <w:szCs w:val="24"/>
        </w:rPr>
        <w:t>-</w:t>
      </w:r>
      <w:r w:rsidRPr="004F0C73">
        <w:rPr>
          <w:rFonts w:ascii="Times New Roman" w:hAnsi="Times New Roman" w:cs="Times New Roman"/>
          <w:sz w:val="24"/>
          <w:szCs w:val="24"/>
          <w:lang w:val="en-US"/>
        </w:rPr>
        <w:t>mail</w:t>
      </w:r>
      <w:r w:rsidRPr="004F0C73">
        <w:rPr>
          <w:rFonts w:ascii="Times New Roman" w:hAnsi="Times New Roman" w:cs="Times New Roman"/>
          <w:sz w:val="24"/>
          <w:szCs w:val="24"/>
        </w:rPr>
        <w:t xml:space="preserve">: ______________________), по факсу: ________________, нарочным или почтовым отправлением.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О согласовании Заявки Арендодатель уведомляет Арендатора в письменном виде посредством электронной почты (</w:t>
      </w:r>
      <w:r w:rsidRPr="004F0C73">
        <w:rPr>
          <w:rFonts w:ascii="Times New Roman" w:hAnsi="Times New Roman" w:cs="Times New Roman"/>
          <w:sz w:val="24"/>
          <w:szCs w:val="24"/>
          <w:lang w:val="en-US"/>
        </w:rPr>
        <w:t>e</w:t>
      </w:r>
      <w:r w:rsidRPr="004F0C73">
        <w:rPr>
          <w:rFonts w:ascii="Times New Roman" w:hAnsi="Times New Roman" w:cs="Times New Roman"/>
          <w:sz w:val="24"/>
          <w:szCs w:val="24"/>
        </w:rPr>
        <w:t>-</w:t>
      </w:r>
      <w:r w:rsidRPr="004F0C73">
        <w:rPr>
          <w:rFonts w:ascii="Times New Roman" w:hAnsi="Times New Roman" w:cs="Times New Roman"/>
          <w:sz w:val="24"/>
          <w:szCs w:val="24"/>
          <w:lang w:val="en-US"/>
        </w:rPr>
        <w:t>mail</w:t>
      </w:r>
      <w:r w:rsidRPr="004F0C73">
        <w:rPr>
          <w:rFonts w:ascii="Times New Roman" w:hAnsi="Times New Roman" w:cs="Times New Roman"/>
          <w:sz w:val="24"/>
          <w:szCs w:val="24"/>
        </w:rPr>
        <w:t xml:space="preserve">: ______________________), по факсу: ________________, нарочным или почтовым отправлением.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4F0C73" w:rsidRPr="004F0C73" w:rsidRDefault="004F0C73" w:rsidP="004F0C73">
      <w:pPr>
        <w:autoSpaceDE w:val="0"/>
        <w:autoSpaceDN w:val="0"/>
        <w:adjustRightInd w:val="0"/>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4F0C73" w:rsidRPr="004F0C73" w:rsidRDefault="004F0C73" w:rsidP="004F0C73">
      <w:pPr>
        <w:autoSpaceDE w:val="0"/>
        <w:autoSpaceDN w:val="0"/>
        <w:adjustRightInd w:val="0"/>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4F0C73" w:rsidRPr="004F0C73" w:rsidRDefault="004F0C73" w:rsidP="004F0C73">
      <w:pPr>
        <w:autoSpaceDE w:val="0"/>
        <w:autoSpaceDN w:val="0"/>
        <w:adjustRightInd w:val="0"/>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F0C73" w:rsidRPr="004F0C73" w:rsidRDefault="004F0C73" w:rsidP="004F0C73">
      <w:pPr>
        <w:autoSpaceDE w:val="0"/>
        <w:autoSpaceDN w:val="0"/>
        <w:adjustRightInd w:val="0"/>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2.4. </w:t>
      </w:r>
      <w:r w:rsidRPr="004F0C73">
        <w:rPr>
          <w:rFonts w:ascii="Times New Roman" w:eastAsia="Calibri" w:hAnsi="Times New Roman" w:cs="Times New Roman"/>
          <w:sz w:val="24"/>
          <w:szCs w:val="24"/>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F0C73" w:rsidRPr="004F0C73" w:rsidRDefault="004F0C73" w:rsidP="004F0C73">
      <w:pPr>
        <w:autoSpaceDE w:val="0"/>
        <w:autoSpaceDN w:val="0"/>
        <w:adjustRightInd w:val="0"/>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4F0C73" w:rsidRPr="004F0C73" w:rsidRDefault="004F0C73" w:rsidP="004F0C73">
      <w:pPr>
        <w:autoSpaceDE w:val="0"/>
        <w:autoSpaceDN w:val="0"/>
        <w:adjustRightInd w:val="0"/>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3. ПРАВА И ОБЯЗАННОСТИ СТОРОН</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 Арендодатель обязан:</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 принимать от Арендатора Заявки и осуществлять их согласование не позднее _______ (</w:t>
      </w:r>
      <w:r w:rsidRPr="004F0C73">
        <w:rPr>
          <w:rFonts w:ascii="Times New Roman" w:hAnsi="Times New Roman" w:cs="Times New Roman"/>
          <w:i/>
          <w:sz w:val="24"/>
          <w:szCs w:val="24"/>
        </w:rPr>
        <w:t>указать время</w:t>
      </w:r>
      <w:r w:rsidRPr="004F0C73">
        <w:rPr>
          <w:rFonts w:ascii="Times New Roman" w:hAnsi="Times New Roman" w:cs="Times New Roman"/>
          <w:sz w:val="24"/>
          <w:szCs w:val="24"/>
        </w:rPr>
        <w:t>) до начала аренды;</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3.1.2. предоставлять Арендатору по акту приема-передачи в аренду Транспортное средство по адресу и в срок, </w:t>
      </w:r>
      <w:proofErr w:type="gramStart"/>
      <w:r w:rsidRPr="004F0C73">
        <w:rPr>
          <w:rFonts w:ascii="Times New Roman" w:hAnsi="Times New Roman" w:cs="Times New Roman"/>
          <w:sz w:val="24"/>
          <w:szCs w:val="24"/>
        </w:rPr>
        <w:t>указанные</w:t>
      </w:r>
      <w:proofErr w:type="gramEnd"/>
      <w:r w:rsidRPr="004F0C73">
        <w:rPr>
          <w:rFonts w:ascii="Times New Roman" w:hAnsi="Times New Roman" w:cs="Times New Roman"/>
          <w:sz w:val="24"/>
          <w:szCs w:val="24"/>
        </w:rPr>
        <w:t xml:space="preserve"> в согласованной Сторонами Заявке;</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Коммерческую пригодность предоставляемых Транспортных средств определяет Арендодатель;</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3.1.4. в период нахождения Транспортного средства в аренде у Арендатора поддерживать его надлежащее состояние.</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F0C73" w:rsidRPr="004F0C73" w:rsidRDefault="004F0C73" w:rsidP="004F0C7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0C73">
        <w:rPr>
          <w:rFonts w:ascii="Times New Roman" w:hAnsi="Times New Roman" w:cs="Times New Roman"/>
          <w:sz w:val="24"/>
          <w:szCs w:val="24"/>
        </w:rPr>
        <w:t xml:space="preserve">3.1.5. осуществлять за свой счет текущий и капитальный ремонт Транспортного средства, </w:t>
      </w:r>
      <w:r w:rsidRPr="004F0C73">
        <w:rPr>
          <w:rFonts w:ascii="Times New Roman" w:eastAsia="Calibri" w:hAnsi="Times New Roman" w:cs="Times New Roman"/>
          <w:sz w:val="24"/>
          <w:szCs w:val="24"/>
        </w:rPr>
        <w:t xml:space="preserve">нести расходы, возникающие в связи с коммерческой эксплуатацией </w:t>
      </w:r>
      <w:r w:rsidRPr="004F0C73">
        <w:rPr>
          <w:rFonts w:ascii="Times New Roman" w:eastAsia="Calibri" w:hAnsi="Times New Roman" w:cs="Times New Roman"/>
          <w:sz w:val="24"/>
          <w:szCs w:val="24"/>
        </w:rPr>
        <w:lastRenderedPageBreak/>
        <w:t>Транспортного средства, такие как расходы на оплату топлива и других расходуемых в процессе эксплуатации материалов;</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3.1.6. нести расходы по страхованию </w:t>
      </w:r>
      <w:r w:rsidRPr="004F0C73">
        <w:rPr>
          <w:rFonts w:ascii="Times New Roman" w:eastAsia="Calibri" w:hAnsi="Times New Roman" w:cs="Times New Roman"/>
          <w:sz w:val="24"/>
          <w:szCs w:val="24"/>
        </w:rPr>
        <w:t>Транспортного средства</w:t>
      </w:r>
      <w:r w:rsidRPr="004F0C73">
        <w:rPr>
          <w:rFonts w:ascii="Times New Roman" w:hAnsi="Times New Roman" w:cs="Times New Roman"/>
          <w:sz w:val="24"/>
          <w:szCs w:val="24"/>
        </w:rPr>
        <w:t xml:space="preserve"> и ответственности за ущерб, который может быть причинен им в связи с его эксплуатацией;</w:t>
      </w:r>
    </w:p>
    <w:p w:rsidR="004F0C73" w:rsidRPr="004F0C73" w:rsidRDefault="004F0C73" w:rsidP="004F0C73">
      <w:pPr>
        <w:autoSpaceDE w:val="0"/>
        <w:autoSpaceDN w:val="0"/>
        <w:adjustRightInd w:val="0"/>
        <w:spacing w:after="0" w:line="240" w:lineRule="auto"/>
        <w:ind w:firstLine="540"/>
        <w:jc w:val="both"/>
        <w:outlineLvl w:val="4"/>
        <w:rPr>
          <w:rFonts w:ascii="Times New Roman" w:eastAsia="Calibri" w:hAnsi="Times New Roman" w:cs="Times New Roman"/>
          <w:sz w:val="24"/>
          <w:szCs w:val="24"/>
        </w:rPr>
      </w:pPr>
      <w:r w:rsidRPr="004F0C73">
        <w:rPr>
          <w:rFonts w:ascii="Times New Roman" w:hAnsi="Times New Roman" w:cs="Times New Roman"/>
          <w:sz w:val="24"/>
          <w:szCs w:val="24"/>
        </w:rPr>
        <w:t xml:space="preserve">3.1.7. предоставлять Арендатору </w:t>
      </w:r>
      <w:r w:rsidRPr="004F0C73">
        <w:rPr>
          <w:rFonts w:ascii="Times New Roman" w:eastAsia="Calibri" w:hAnsi="Times New Roman" w:cs="Times New Roman"/>
          <w:sz w:val="24"/>
          <w:szCs w:val="24"/>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4F0C73">
        <w:rPr>
          <w:rFonts w:ascii="Times New Roman" w:hAnsi="Times New Roman" w:cs="Times New Roman"/>
          <w:sz w:val="24"/>
          <w:szCs w:val="24"/>
        </w:rPr>
        <w:t>настоящего Договора</w:t>
      </w:r>
      <w:r w:rsidRPr="004F0C73">
        <w:rPr>
          <w:rFonts w:ascii="Times New Roman" w:eastAsia="Calibri" w:hAnsi="Times New Roman" w:cs="Times New Roman"/>
          <w:sz w:val="24"/>
          <w:szCs w:val="24"/>
        </w:rPr>
        <w:t>;</w:t>
      </w:r>
    </w:p>
    <w:p w:rsidR="004F0C73" w:rsidRPr="004F0C73" w:rsidRDefault="004F0C73" w:rsidP="004F0C73">
      <w:pPr>
        <w:autoSpaceDE w:val="0"/>
        <w:autoSpaceDN w:val="0"/>
        <w:adjustRightInd w:val="0"/>
        <w:spacing w:after="0" w:line="240" w:lineRule="auto"/>
        <w:ind w:firstLine="540"/>
        <w:jc w:val="both"/>
        <w:outlineLvl w:val="4"/>
        <w:rPr>
          <w:rFonts w:ascii="Times New Roman" w:hAnsi="Times New Roman" w:cs="Times New Roman"/>
          <w:sz w:val="24"/>
          <w:szCs w:val="24"/>
        </w:rPr>
      </w:pPr>
      <w:r w:rsidRPr="004F0C73">
        <w:rPr>
          <w:rFonts w:ascii="Times New Roman" w:hAnsi="Times New Roman" w:cs="Times New Roman"/>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 обеспечить исполнение силами экипажа выполнение сопутствующих услуг:</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3.1.12.3. проверку технического и коммерческого состояния контейнера после выгрузки из него груза;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3.1.12.5. сохранность контейнеров, предоставленных для перевозки, с момента приемки до момента выдачи уполномоченному лицу;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rPr>
          <w:rFonts w:ascii="Times New Roman" w:hAnsi="Times New Roman" w:cs="Times New Roman"/>
          <w:sz w:val="24"/>
          <w:szCs w:val="24"/>
        </w:rPr>
        <w:t xml:space="preserve"> (___________) </w:t>
      </w:r>
      <w:proofErr w:type="gramEnd"/>
      <w:r w:rsidRPr="004F0C73">
        <w:rPr>
          <w:rFonts w:ascii="Times New Roman" w:hAnsi="Times New Roman" w:cs="Times New Roman"/>
          <w:sz w:val="24"/>
          <w:szCs w:val="24"/>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3.1.12.9. незамедлительное информирование Арендатора водителем по телефонной связи</w:t>
      </w:r>
      <w:proofErr w:type="gramStart"/>
      <w:r w:rsidRPr="004F0C73">
        <w:rPr>
          <w:rFonts w:ascii="Times New Roman" w:hAnsi="Times New Roman" w:cs="Times New Roman"/>
          <w:sz w:val="24"/>
          <w:szCs w:val="24"/>
        </w:rPr>
        <w:t xml:space="preserve"> (___________) </w:t>
      </w:r>
      <w:proofErr w:type="gramEnd"/>
      <w:r w:rsidRPr="004F0C73">
        <w:rPr>
          <w:rFonts w:ascii="Times New Roman" w:hAnsi="Times New Roman" w:cs="Times New Roman"/>
          <w:sz w:val="24"/>
          <w:szCs w:val="24"/>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F0C73">
        <w:rPr>
          <w:rFonts w:ascii="Times New Roman" w:hAnsi="Times New Roman" w:cs="Times New Roman"/>
          <w:sz w:val="24"/>
          <w:szCs w:val="24"/>
        </w:rPr>
        <w:lastRenderedPageBreak/>
        <w:t xml:space="preserve">3.1.13. </w:t>
      </w:r>
      <w:proofErr w:type="gramStart"/>
      <w:r w:rsidRPr="004F0C73">
        <w:rPr>
          <w:rFonts w:ascii="Times New Roman" w:hAnsi="Times New Roman" w:cs="Times New Roman"/>
          <w:sz w:val="24"/>
          <w:szCs w:val="24"/>
        </w:rPr>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rFonts w:ascii="Times New Roman" w:hAnsi="Times New Roman" w:cs="Times New Roman"/>
          <w:color w:val="FF0000"/>
          <w:sz w:val="24"/>
          <w:szCs w:val="24"/>
        </w:rPr>
        <w:t>.</w:t>
      </w:r>
      <w:proofErr w:type="gramEnd"/>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3.2. Арендодатель имеет право: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3.2.2. осуществлять </w:t>
      </w:r>
      <w:proofErr w:type="gramStart"/>
      <w:r w:rsidRPr="004F0C73">
        <w:rPr>
          <w:rFonts w:ascii="Times New Roman" w:hAnsi="Times New Roman" w:cs="Times New Roman"/>
          <w:sz w:val="24"/>
          <w:szCs w:val="24"/>
        </w:rPr>
        <w:t>контроль за</w:t>
      </w:r>
      <w:proofErr w:type="gramEnd"/>
      <w:r w:rsidRPr="004F0C73">
        <w:rPr>
          <w:rFonts w:ascii="Times New Roman" w:hAnsi="Times New Roman" w:cs="Times New Roman"/>
          <w:sz w:val="24"/>
          <w:szCs w:val="24"/>
        </w:rPr>
        <w:t xml:space="preserve"> целевой эксплуатацией Арендатором Транспортных средств, предоставленных Арендодателем;</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3.3. Арендатор обязан:</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3.3.2. использовать Транспортное средство в соответствии с условиями настоящего Договора;</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3.3.4. вносить арендную плату в размере, сроки и порядке, </w:t>
      </w:r>
      <w:proofErr w:type="gramStart"/>
      <w:r w:rsidRPr="004F0C73">
        <w:rPr>
          <w:rFonts w:ascii="Times New Roman" w:hAnsi="Times New Roman" w:cs="Times New Roman"/>
          <w:sz w:val="24"/>
          <w:szCs w:val="24"/>
        </w:rPr>
        <w:t>предусмотренными</w:t>
      </w:r>
      <w:proofErr w:type="gramEnd"/>
      <w:r w:rsidRPr="004F0C73">
        <w:rPr>
          <w:rFonts w:ascii="Times New Roman" w:hAnsi="Times New Roman" w:cs="Times New Roman"/>
          <w:sz w:val="24"/>
          <w:szCs w:val="24"/>
        </w:rPr>
        <w:t xml:space="preserve"> Договором;</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4F0C73" w:rsidRPr="004F0C73" w:rsidRDefault="004F0C73" w:rsidP="004F0C73">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3.3.7. подписывать представленные Арендодателем акты приема-передачи Транспортного средства в/из аренды;</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 xml:space="preserve">3.3.8. в течение 5 (пяти) рабочих дней </w:t>
      </w:r>
      <w:proofErr w:type="gramStart"/>
      <w:r w:rsidRPr="004F0C73">
        <w:rPr>
          <w:rFonts w:ascii="Times New Roman" w:hAnsi="Times New Roman" w:cs="Times New Roman"/>
          <w:sz w:val="24"/>
          <w:szCs w:val="24"/>
        </w:rPr>
        <w:t>с даты получения</w:t>
      </w:r>
      <w:proofErr w:type="gramEnd"/>
      <w:r w:rsidRPr="004F0C73">
        <w:rPr>
          <w:rFonts w:ascii="Times New Roman" w:hAnsi="Times New Roman" w:cs="Times New Roman"/>
          <w:sz w:val="24"/>
          <w:szCs w:val="24"/>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4F0C73" w:rsidRPr="004F0C73" w:rsidRDefault="004F0C73" w:rsidP="004F0C73">
      <w:pPr>
        <w:autoSpaceDE w:val="0"/>
        <w:autoSpaceDN w:val="0"/>
        <w:adjustRightInd w:val="0"/>
        <w:spacing w:after="0" w:line="240" w:lineRule="auto"/>
        <w:ind w:firstLine="540"/>
        <w:jc w:val="both"/>
        <w:rPr>
          <w:rFonts w:ascii="Times New Roman" w:hAnsi="Times New Roman" w:cs="Times New Roman"/>
          <w:sz w:val="24"/>
          <w:szCs w:val="24"/>
        </w:rPr>
      </w:pPr>
      <w:r w:rsidRPr="004F0C73">
        <w:rPr>
          <w:rFonts w:ascii="Times New Roman" w:hAnsi="Times New Roman" w:cs="Times New Roman"/>
          <w:sz w:val="24"/>
          <w:szCs w:val="24"/>
        </w:rPr>
        <w:t>3.4. Арендатор вправе в</w:t>
      </w:r>
      <w:r w:rsidRPr="004F0C73">
        <w:rPr>
          <w:rFonts w:ascii="Times New Roman" w:eastAsia="Calibri" w:hAnsi="Times New Roman" w:cs="Times New Roman"/>
          <w:sz w:val="24"/>
          <w:szCs w:val="24"/>
        </w:rPr>
        <w:t xml:space="preserve"> рамках коммерческой эксплуатации сдавать транспортное средство в субаренду только с письменного согласия Арендодателя.</w:t>
      </w:r>
    </w:p>
    <w:p w:rsidR="004F0C73" w:rsidRPr="004F0C73" w:rsidRDefault="004F0C73" w:rsidP="004F0C73">
      <w:pPr>
        <w:autoSpaceDE w:val="0"/>
        <w:autoSpaceDN w:val="0"/>
        <w:adjustRightInd w:val="0"/>
        <w:spacing w:after="0" w:line="240" w:lineRule="auto"/>
        <w:rPr>
          <w:rFonts w:ascii="Times New Roman" w:hAnsi="Times New Roman" w:cs="Times New Roman"/>
          <w:b/>
          <w:sz w:val="24"/>
          <w:szCs w:val="24"/>
        </w:rPr>
      </w:pPr>
      <w:r w:rsidRPr="004F0C73">
        <w:rPr>
          <w:rFonts w:ascii="Times New Roman" w:hAnsi="Times New Roman" w:cs="Times New Roman"/>
          <w:b/>
          <w:sz w:val="24"/>
          <w:szCs w:val="24"/>
        </w:rPr>
        <w:t xml:space="preserve">        </w:t>
      </w:r>
    </w:p>
    <w:p w:rsidR="004F0C73" w:rsidRPr="004F0C73" w:rsidRDefault="004F0C73" w:rsidP="004F0C73">
      <w:pPr>
        <w:autoSpaceDE w:val="0"/>
        <w:autoSpaceDN w:val="0"/>
        <w:adjustRightInd w:val="0"/>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4. ПОРЯДОК РАСЧЕТОВ</w:t>
      </w:r>
    </w:p>
    <w:p w:rsidR="004F0C73" w:rsidRPr="004F0C73" w:rsidRDefault="004F0C73" w:rsidP="004F0C73">
      <w:pPr>
        <w:shd w:val="clear" w:color="auto" w:fill="FFFFFF"/>
        <w:spacing w:after="0" w:line="240" w:lineRule="auto"/>
        <w:ind w:firstLine="709"/>
        <w:jc w:val="both"/>
        <w:rPr>
          <w:rFonts w:ascii="Times New Roman" w:hAnsi="Times New Roman" w:cs="Times New Roman"/>
          <w:sz w:val="24"/>
          <w:szCs w:val="24"/>
        </w:rPr>
      </w:pPr>
    </w:p>
    <w:p w:rsidR="004F0C73" w:rsidRPr="004F0C73" w:rsidRDefault="004F0C73" w:rsidP="004F0C73">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4F0C73" w:rsidRPr="004F0C73" w:rsidRDefault="004F0C73" w:rsidP="004F0C73">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F0C73" w:rsidRPr="004F0C73" w:rsidRDefault="004F0C73" w:rsidP="004F0C73">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4F0C73" w:rsidRPr="004F0C73" w:rsidRDefault="004F0C73" w:rsidP="004F0C73">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4F0C73" w:rsidRPr="004F0C73" w:rsidRDefault="004F0C73" w:rsidP="004F0C73">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4F0C73" w:rsidRPr="004F0C73" w:rsidRDefault="004F0C73" w:rsidP="004F0C73">
      <w:pPr>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          4.3. </w:t>
      </w:r>
      <w:proofErr w:type="gramStart"/>
      <w:r w:rsidRPr="004F0C73">
        <w:rPr>
          <w:rFonts w:ascii="Times New Roman" w:hAnsi="Times New Roman" w:cs="Times New Roman"/>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rFonts w:ascii="Times New Roman" w:hAnsi="Times New Roman" w:cs="Times New Roman"/>
          <w:i/>
          <w:sz w:val="24"/>
          <w:szCs w:val="24"/>
        </w:rPr>
        <w:t>указать расчетный период</w:t>
      </w:r>
      <w:r w:rsidRPr="004F0C73">
        <w:rPr>
          <w:rFonts w:ascii="Times New Roman" w:hAnsi="Times New Roman" w:cs="Times New Roman"/>
          <w:sz w:val="24"/>
          <w:szCs w:val="24"/>
        </w:rPr>
        <w:t>), а также направляет акт об оказанных услугах и счет-фактуру  на стоимость арендных платежей за расчетный период.</w:t>
      </w:r>
      <w:proofErr w:type="gramEnd"/>
      <w:r w:rsidRPr="004F0C73">
        <w:rPr>
          <w:rFonts w:ascii="Times New Roman" w:hAnsi="Times New Roman" w:cs="Times New Roman"/>
          <w:sz w:val="24"/>
          <w:szCs w:val="24"/>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4F0C73" w:rsidRPr="004F0C73" w:rsidRDefault="004F0C73" w:rsidP="004F0C73">
      <w:pPr>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           </w:t>
      </w:r>
      <w:proofErr w:type="gramStart"/>
      <w:r w:rsidRPr="004F0C73">
        <w:rPr>
          <w:rFonts w:ascii="Times New Roman" w:hAnsi="Times New Roman" w:cs="Times New Roman"/>
          <w:sz w:val="24"/>
          <w:szCs w:val="24"/>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4F0C73" w:rsidRPr="004F0C73" w:rsidRDefault="004F0C73" w:rsidP="004F0C73">
      <w:pPr>
        <w:shd w:val="clear" w:color="auto" w:fill="FFFFFF"/>
        <w:spacing w:after="0" w:line="240" w:lineRule="auto"/>
        <w:jc w:val="both"/>
        <w:rPr>
          <w:rFonts w:ascii="Times New Roman" w:hAnsi="Times New Roman" w:cs="Times New Roman"/>
          <w:b/>
          <w:sz w:val="24"/>
          <w:szCs w:val="24"/>
        </w:rPr>
      </w:pPr>
      <w:r w:rsidRPr="004F0C73">
        <w:rPr>
          <w:rFonts w:ascii="Times New Roman" w:hAnsi="Times New Roman" w:cs="Times New Roman"/>
          <w:sz w:val="24"/>
          <w:szCs w:val="24"/>
        </w:rPr>
        <w:t xml:space="preserve">           </w:t>
      </w:r>
    </w:p>
    <w:p w:rsidR="004F0C73" w:rsidRPr="004F0C73" w:rsidRDefault="004F0C73" w:rsidP="004F0C73">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4F0C73" w:rsidRPr="004F0C73" w:rsidRDefault="004F0C73" w:rsidP="004F0C73">
      <w:pPr>
        <w:pStyle w:val="ConsPlusNonformat"/>
        <w:ind w:firstLine="709"/>
        <w:jc w:val="center"/>
        <w:rPr>
          <w:rFonts w:ascii="Times New Roman" w:hAnsi="Times New Roman" w:cs="Times New Roman"/>
          <w:sz w:val="24"/>
          <w:szCs w:val="24"/>
        </w:rPr>
      </w:pPr>
    </w:p>
    <w:p w:rsidR="004F0C73" w:rsidRPr="004F0C73" w:rsidRDefault="004F0C73" w:rsidP="004F0C73">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sidR="00DA5DC3">
        <w:rPr>
          <w:rFonts w:ascii="Times New Roman" w:hAnsi="Times New Roman" w:cs="Times New Roman"/>
          <w:sz w:val="24"/>
          <w:szCs w:val="24"/>
        </w:rPr>
        <w:t>31 декабря 2016 года, а в части расчетов – до их полного исполнения.</w:t>
      </w:r>
    </w:p>
    <w:p w:rsidR="004F0C73" w:rsidRPr="004F0C73" w:rsidRDefault="004F0C73" w:rsidP="004F0C73">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4F0C73" w:rsidRPr="004F0C73" w:rsidRDefault="004F0C73" w:rsidP="004F0C73">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4F0C73" w:rsidRPr="004F0C73" w:rsidRDefault="004F0C73" w:rsidP="004F0C73">
      <w:pPr>
        <w:pStyle w:val="ConsPlusNonformat"/>
        <w:ind w:firstLine="709"/>
        <w:jc w:val="both"/>
        <w:rPr>
          <w:rFonts w:ascii="Times New Roman" w:hAnsi="Times New Roman" w:cs="Times New Roman"/>
          <w:sz w:val="24"/>
          <w:szCs w:val="24"/>
        </w:rPr>
      </w:pPr>
    </w:p>
    <w:p w:rsidR="004F0C73" w:rsidRPr="004F0C73" w:rsidRDefault="004F0C73" w:rsidP="004F0C73">
      <w:pPr>
        <w:pStyle w:val="1fd"/>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0C73" w:rsidRPr="004F0C73" w:rsidRDefault="004F0C73" w:rsidP="004F0C73">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4F0C73">
        <w:rPr>
          <w:rFonts w:ascii="Times New Roman" w:hAnsi="Times New Roman" w:cs="Times New Roman"/>
          <w:sz w:val="24"/>
          <w:szCs w:val="24"/>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F0C73" w:rsidRPr="004F0C73" w:rsidRDefault="004F0C73" w:rsidP="004F0C73">
      <w:pPr>
        <w:tabs>
          <w:tab w:val="left" w:pos="567"/>
        </w:tabs>
        <w:autoSpaceDE w:val="0"/>
        <w:autoSpaceDN w:val="0"/>
        <w:adjustRightInd w:val="0"/>
        <w:spacing w:after="0" w:line="240" w:lineRule="auto"/>
        <w:jc w:val="both"/>
        <w:outlineLvl w:val="0"/>
        <w:rPr>
          <w:rFonts w:ascii="Times New Roman" w:hAnsi="Times New Roman" w:cs="Times New Roman"/>
          <w:b/>
          <w:sz w:val="24"/>
          <w:szCs w:val="24"/>
        </w:rPr>
      </w:pPr>
      <w:r w:rsidRPr="004F0C73">
        <w:rPr>
          <w:rFonts w:ascii="Times New Roman" w:hAnsi="Times New Roman" w:cs="Times New Roman"/>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4F0C73">
          <w:rPr>
            <w:rFonts w:ascii="Times New Roman" w:hAnsi="Times New Roman" w:cs="Times New Roman"/>
            <w:sz w:val="24"/>
            <w:szCs w:val="24"/>
          </w:rPr>
          <w:t>гл. 59</w:t>
        </w:r>
      </w:hyperlink>
      <w:r w:rsidRPr="004F0C73">
        <w:rPr>
          <w:rFonts w:ascii="Times New Roman" w:hAnsi="Times New Roman" w:cs="Times New Roman"/>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F0C73" w:rsidRPr="004F0C73" w:rsidRDefault="004F0C73" w:rsidP="004F0C73">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4F0C73" w:rsidRPr="004F0C73" w:rsidRDefault="004F0C73" w:rsidP="004F0C73">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4F0C73" w:rsidRPr="004F0C73" w:rsidRDefault="004F0C73" w:rsidP="004F0C73">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F0C73" w:rsidRPr="004F0C73" w:rsidRDefault="004F0C73" w:rsidP="004F0C73">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4"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4F0C73" w:rsidRPr="004F0C73" w:rsidRDefault="004F0C73" w:rsidP="004F0C73">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4F0C73">
        <w:rPr>
          <w:rFonts w:ascii="Times New Roman" w:hAnsi="Times New Roman" w:cs="Times New Roman"/>
          <w:sz w:val="24"/>
          <w:szCs w:val="24"/>
        </w:rPr>
        <w:t>.</w:t>
      </w:r>
    </w:p>
    <w:p w:rsidR="004F0C73" w:rsidRPr="004F0C73" w:rsidRDefault="004F0C73" w:rsidP="004F0C73">
      <w:pPr>
        <w:suppressAutoHyphens/>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4F0C73">
        <w:rPr>
          <w:rFonts w:ascii="Times New Roman" w:hAnsi="Times New Roman" w:cs="Times New Roman"/>
          <w:sz w:val="24"/>
          <w:szCs w:val="24"/>
        </w:rPr>
        <w:lastRenderedPageBreak/>
        <w:t>контейнера на ремонтное предприятие, также расходы, связанные с оценкой/экспертизой поврежденного контейнера.</w:t>
      </w:r>
    </w:p>
    <w:p w:rsidR="004F0C73" w:rsidRPr="004F0C73" w:rsidRDefault="004F0C73" w:rsidP="004F0C73">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F0C73" w:rsidRPr="004F0C73" w:rsidRDefault="004F0C73" w:rsidP="004F0C73">
      <w:pPr>
        <w:pStyle w:val="aff2"/>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F0C73" w:rsidRPr="004F0C73" w:rsidRDefault="004F0C73" w:rsidP="004F0C73">
      <w:pPr>
        <w:pStyle w:val="aff2"/>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F0C73" w:rsidRPr="004F0C73" w:rsidRDefault="004F0C73" w:rsidP="004F0C73">
      <w:pPr>
        <w:pStyle w:val="aff2"/>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4F0C73" w:rsidRPr="004F0C73" w:rsidRDefault="004F0C73" w:rsidP="004F0C73">
      <w:pPr>
        <w:pStyle w:val="ConsPlusNonformat"/>
        <w:ind w:firstLine="709"/>
        <w:jc w:val="center"/>
        <w:rPr>
          <w:rFonts w:ascii="Times New Roman" w:hAnsi="Times New Roman" w:cs="Times New Roman"/>
          <w:b/>
          <w:sz w:val="24"/>
          <w:szCs w:val="24"/>
        </w:rPr>
      </w:pPr>
    </w:p>
    <w:p w:rsidR="004F0C73" w:rsidRPr="004F0C73" w:rsidRDefault="004F0C73" w:rsidP="004F0C73">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4F0C73" w:rsidRPr="004F0C73" w:rsidRDefault="004F0C73" w:rsidP="004F0C73">
      <w:pPr>
        <w:pStyle w:val="ConsPlusNonformat"/>
        <w:ind w:firstLine="709"/>
        <w:jc w:val="center"/>
        <w:rPr>
          <w:rFonts w:ascii="Times New Roman" w:hAnsi="Times New Roman" w:cs="Times New Roman"/>
          <w:b/>
          <w:sz w:val="24"/>
          <w:szCs w:val="24"/>
        </w:rPr>
      </w:pP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7.1. </w:t>
      </w:r>
      <w:proofErr w:type="gramStart"/>
      <w:r w:rsidRPr="004F0C7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rPr>
          <w:rFonts w:ascii="Times New Roman" w:hAnsi="Times New Roman" w:cs="Times New Roman"/>
          <w:sz w:val="24"/>
          <w:szCs w:val="24"/>
        </w:rPr>
        <w:t>с даты возникновения</w:t>
      </w:r>
      <w:proofErr w:type="gramEnd"/>
      <w:r w:rsidRPr="004F0C73">
        <w:rPr>
          <w:rFonts w:ascii="Times New Roman" w:hAnsi="Times New Roman" w:cs="Times New Roman"/>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7.5. Если обстоятельства непреодолимой силы действуют на протяжении 3 (трех) месяцев, настоящий </w:t>
      </w:r>
      <w:proofErr w:type="gramStart"/>
      <w:r w:rsidRPr="004F0C73">
        <w:rPr>
          <w:rFonts w:ascii="Times New Roman" w:hAnsi="Times New Roman" w:cs="Times New Roman"/>
          <w:sz w:val="24"/>
          <w:szCs w:val="24"/>
        </w:rPr>
        <w:t>Договор</w:t>
      </w:r>
      <w:proofErr w:type="gramEnd"/>
      <w:r w:rsidRPr="004F0C73">
        <w:rPr>
          <w:rFonts w:ascii="Times New Roman" w:hAnsi="Times New Roman" w:cs="Times New Roman"/>
          <w:sz w:val="24"/>
          <w:szCs w:val="24"/>
        </w:rPr>
        <w:t xml:space="preserve"> может быть расторгнут любой из Сторон путем направления письменного уведомления другой Стороне.</w:t>
      </w:r>
    </w:p>
    <w:p w:rsidR="004F0C73" w:rsidRPr="004F0C73" w:rsidRDefault="004F0C73" w:rsidP="004F0C73">
      <w:pPr>
        <w:pStyle w:val="ConsPlusNonformat"/>
        <w:ind w:firstLine="709"/>
        <w:jc w:val="both"/>
        <w:rPr>
          <w:rFonts w:ascii="Times New Roman" w:hAnsi="Times New Roman" w:cs="Times New Roman"/>
          <w:sz w:val="24"/>
          <w:szCs w:val="24"/>
        </w:rPr>
      </w:pPr>
    </w:p>
    <w:p w:rsidR="004F0C73" w:rsidRPr="004F0C73" w:rsidRDefault="004F0C73" w:rsidP="00B53AB1">
      <w:pPr>
        <w:pStyle w:val="aff4"/>
        <w:widowControl/>
        <w:numPr>
          <w:ilvl w:val="0"/>
          <w:numId w:val="22"/>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4F0C73" w:rsidRPr="004F0C73" w:rsidRDefault="004F0C73" w:rsidP="004F0C73">
      <w:pPr>
        <w:pStyle w:val="aff4"/>
        <w:spacing w:before="0" w:after="0"/>
        <w:jc w:val="left"/>
        <w:rPr>
          <w:rFonts w:ascii="Times New Roman" w:hAnsi="Times New Roman" w:cs="Times New Roman"/>
          <w:b w:val="0"/>
          <w:bCs w:val="0"/>
          <w:sz w:val="24"/>
          <w:szCs w:val="24"/>
        </w:rPr>
      </w:pPr>
    </w:p>
    <w:p w:rsidR="004F0C73" w:rsidRPr="004F0C73" w:rsidRDefault="004F0C73" w:rsidP="004F0C73">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4F0C73">
        <w:rPr>
          <w:rFonts w:ascii="Times New Roman" w:hAnsi="Times New Roman" w:cs="Times New Roman"/>
          <w:bCs/>
          <w:sz w:val="24"/>
          <w:szCs w:val="24"/>
        </w:rPr>
        <w:t>8.1.</w:t>
      </w:r>
      <w:r w:rsidRPr="004F0C73">
        <w:rPr>
          <w:rFonts w:ascii="Times New Roman" w:hAnsi="Times New Roman" w:cs="Times New Roman"/>
          <w:b/>
          <w:bCs/>
          <w:sz w:val="24"/>
          <w:szCs w:val="24"/>
        </w:rPr>
        <w:t xml:space="preserve"> </w:t>
      </w:r>
      <w:r w:rsidRPr="004F0C73">
        <w:rPr>
          <w:rFonts w:ascii="Times New Roman" w:hAnsi="Times New Roman" w:cs="Times New Roman"/>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rFonts w:ascii="Times New Roman" w:hAnsi="Times New Roman" w:cs="Times New Roman"/>
          <w:b/>
          <w:bCs/>
          <w:sz w:val="24"/>
          <w:szCs w:val="24"/>
        </w:rPr>
        <w:t xml:space="preserve">, </w:t>
      </w:r>
      <w:r w:rsidRPr="004F0C73">
        <w:rPr>
          <w:rFonts w:ascii="Times New Roman" w:hAnsi="Times New Roman" w:cs="Times New Roman"/>
          <w:bCs/>
          <w:sz w:val="24"/>
          <w:szCs w:val="24"/>
        </w:rPr>
        <w:t>решаются Сторонами путем переговоров.</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bCs/>
          <w:sz w:val="24"/>
          <w:szCs w:val="24"/>
        </w:rPr>
        <w:t>8.2. Если Стороны не придут к соглашению путем переговоров, все споры рассматриваются в претензионном порядке</w:t>
      </w:r>
      <w:r w:rsidRPr="004F0C73">
        <w:rPr>
          <w:rFonts w:ascii="Times New Roman" w:hAnsi="Times New Roman" w:cs="Times New Roman"/>
          <w:b/>
          <w:bCs/>
          <w:sz w:val="24"/>
          <w:szCs w:val="24"/>
        </w:rPr>
        <w:t xml:space="preserve">. </w:t>
      </w:r>
      <w:r w:rsidRPr="004F0C73">
        <w:rPr>
          <w:rFonts w:ascii="Times New Roman" w:hAnsi="Times New Roman" w:cs="Times New Roman"/>
          <w:sz w:val="24"/>
          <w:szCs w:val="24"/>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F0C73" w:rsidRPr="004F0C73" w:rsidRDefault="004F0C73" w:rsidP="004F0C73">
      <w:pPr>
        <w:pStyle w:val="aff4"/>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bCs/>
          <w:sz w:val="24"/>
          <w:szCs w:val="24"/>
        </w:rPr>
        <w:lastRenderedPageBreak/>
        <w:t xml:space="preserve">8.3. </w:t>
      </w:r>
      <w:r w:rsidRPr="004F0C73">
        <w:rPr>
          <w:rFonts w:ascii="Times New Roman" w:hAnsi="Times New Roman" w:cs="Times New Roman"/>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4F0C73" w:rsidRPr="004F0C73" w:rsidRDefault="004F0C73" w:rsidP="004F0C73">
      <w:pPr>
        <w:spacing w:after="0" w:line="240" w:lineRule="auto"/>
        <w:jc w:val="center"/>
        <w:rPr>
          <w:rFonts w:ascii="Times New Roman" w:hAnsi="Times New Roman" w:cs="Times New Roman"/>
          <w:b/>
          <w:sz w:val="24"/>
          <w:szCs w:val="24"/>
        </w:rPr>
      </w:pPr>
    </w:p>
    <w:p w:rsidR="004F0C73" w:rsidRPr="004F0C73" w:rsidRDefault="004F0C73" w:rsidP="004F0C73">
      <w:pPr>
        <w:spacing w:after="0" w:line="240" w:lineRule="auto"/>
        <w:jc w:val="center"/>
        <w:rPr>
          <w:rFonts w:ascii="Times New Roman" w:hAnsi="Times New Roman" w:cs="Times New Roman"/>
          <w:b/>
          <w:sz w:val="24"/>
          <w:szCs w:val="24"/>
        </w:rPr>
      </w:pPr>
      <w:r w:rsidRPr="004F0C73">
        <w:rPr>
          <w:rFonts w:ascii="Times New Roman" w:hAnsi="Times New Roman" w:cs="Times New Roman"/>
          <w:b/>
          <w:sz w:val="24"/>
          <w:szCs w:val="24"/>
        </w:rPr>
        <w:t xml:space="preserve">9.  ИЗМЕНЕНИЕ И РАСТОРЖЕНИЕ ДОГОВРА </w:t>
      </w:r>
    </w:p>
    <w:p w:rsidR="004F0C73" w:rsidRPr="004F0C73" w:rsidRDefault="004F0C73" w:rsidP="004F0C73">
      <w:pPr>
        <w:spacing w:after="0" w:line="240" w:lineRule="auto"/>
        <w:ind w:firstLine="567"/>
        <w:jc w:val="center"/>
        <w:rPr>
          <w:rFonts w:ascii="Times New Roman" w:hAnsi="Times New Roman" w:cs="Times New Roman"/>
          <w:b/>
          <w:sz w:val="24"/>
          <w:szCs w:val="24"/>
        </w:rPr>
      </w:pPr>
    </w:p>
    <w:p w:rsidR="004F0C73" w:rsidRPr="004F0C73" w:rsidRDefault="004F0C73" w:rsidP="004F0C73">
      <w:pPr>
        <w:spacing w:after="0" w:line="240" w:lineRule="auto"/>
        <w:ind w:firstLine="387"/>
        <w:jc w:val="both"/>
        <w:rPr>
          <w:rFonts w:ascii="Times New Roman" w:hAnsi="Times New Roman" w:cs="Times New Roman"/>
          <w:sz w:val="24"/>
          <w:szCs w:val="24"/>
        </w:rPr>
      </w:pPr>
      <w:r w:rsidRPr="004F0C73">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0C73" w:rsidRPr="004F0C73" w:rsidRDefault="004F0C73" w:rsidP="004F0C73">
      <w:pPr>
        <w:spacing w:after="0" w:line="240" w:lineRule="auto"/>
        <w:ind w:firstLine="387"/>
        <w:jc w:val="both"/>
        <w:rPr>
          <w:rFonts w:ascii="Times New Roman" w:hAnsi="Times New Roman" w:cs="Times New Roman"/>
          <w:sz w:val="24"/>
          <w:szCs w:val="24"/>
        </w:rPr>
      </w:pPr>
      <w:r w:rsidRPr="004F0C73">
        <w:rPr>
          <w:rFonts w:ascii="Times New Roman" w:hAnsi="Times New Roman" w:cs="Times New Roman"/>
          <w:sz w:val="24"/>
          <w:szCs w:val="24"/>
        </w:rPr>
        <w:t xml:space="preserve">9.2. Настоящий Договор </w:t>
      </w:r>
      <w:proofErr w:type="gramStart"/>
      <w:r w:rsidRPr="004F0C73">
        <w:rPr>
          <w:rFonts w:ascii="Times New Roman" w:hAnsi="Times New Roman" w:cs="Times New Roman"/>
          <w:sz w:val="24"/>
          <w:szCs w:val="24"/>
        </w:rPr>
        <w:t>может быть досрочно расторгнут</w:t>
      </w:r>
      <w:proofErr w:type="gramEnd"/>
      <w:r w:rsidRPr="004F0C73">
        <w:rPr>
          <w:rFonts w:ascii="Times New Roman" w:hAnsi="Times New Roman" w:cs="Times New Roman"/>
          <w:sz w:val="24"/>
          <w:szCs w:val="24"/>
        </w:rPr>
        <w:t xml:space="preserve"> по инициативе одной из Сторон либо взаимному соглашению Сторон, оформленному в письменной форме.</w:t>
      </w:r>
    </w:p>
    <w:p w:rsidR="004F0C73" w:rsidRPr="004F0C73" w:rsidRDefault="004F0C73" w:rsidP="004F0C73">
      <w:pPr>
        <w:spacing w:after="0" w:line="240" w:lineRule="auto"/>
        <w:ind w:firstLine="387"/>
        <w:jc w:val="both"/>
        <w:rPr>
          <w:rFonts w:ascii="Times New Roman" w:hAnsi="Times New Roman" w:cs="Times New Roman"/>
          <w:sz w:val="24"/>
          <w:szCs w:val="24"/>
        </w:rPr>
      </w:pPr>
      <w:r w:rsidRPr="004F0C73">
        <w:rPr>
          <w:rFonts w:ascii="Times New Roman" w:hAnsi="Times New Roman" w:cs="Times New Roman"/>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F0C73" w:rsidRPr="004F0C73" w:rsidRDefault="004F0C73" w:rsidP="004F0C73">
      <w:pPr>
        <w:spacing w:after="0" w:line="240" w:lineRule="auto"/>
        <w:ind w:firstLine="540"/>
        <w:jc w:val="both"/>
        <w:rPr>
          <w:rFonts w:ascii="Times New Roman" w:hAnsi="Times New Roman" w:cs="Times New Roman"/>
          <w:sz w:val="24"/>
          <w:szCs w:val="24"/>
        </w:rPr>
      </w:pPr>
    </w:p>
    <w:p w:rsidR="004F0C73" w:rsidRPr="004F0C73" w:rsidRDefault="004F0C73" w:rsidP="00B53AB1">
      <w:pPr>
        <w:pStyle w:val="1fd"/>
        <w:numPr>
          <w:ilvl w:val="0"/>
          <w:numId w:val="23"/>
        </w:numPr>
        <w:tabs>
          <w:tab w:val="clear" w:pos="927"/>
          <w:tab w:val="left" w:pos="426"/>
        </w:tabs>
        <w:suppressAutoHyphens w:val="0"/>
        <w:ind w:left="0" w:firstLine="0"/>
        <w:contextualSpacing/>
        <w:jc w:val="center"/>
        <w:rPr>
          <w:b/>
        </w:rPr>
      </w:pPr>
      <w:r w:rsidRPr="004F0C73">
        <w:rPr>
          <w:b/>
        </w:rPr>
        <w:t>ПРОЧИЕ УСЛОВИЯ</w:t>
      </w:r>
    </w:p>
    <w:p w:rsidR="004F0C73" w:rsidRPr="004F0C73" w:rsidRDefault="004F0C73" w:rsidP="004F0C73">
      <w:pPr>
        <w:pStyle w:val="1fd"/>
        <w:ind w:left="0"/>
        <w:jc w:val="center"/>
        <w:rPr>
          <w:b/>
        </w:rPr>
      </w:pPr>
    </w:p>
    <w:p w:rsidR="004F0C73" w:rsidRPr="004F0C73" w:rsidRDefault="004F0C73" w:rsidP="004F0C73">
      <w:pPr>
        <w:pStyle w:val="1fd"/>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F0C73" w:rsidRPr="004F0C73" w:rsidRDefault="004F0C73" w:rsidP="004F0C7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F0C73">
        <w:rPr>
          <w:rFonts w:ascii="Times New Roman" w:hAnsi="Times New Roman" w:cs="Times New Roman"/>
          <w:sz w:val="24"/>
          <w:szCs w:val="24"/>
        </w:rP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F0C73" w:rsidRPr="004F0C73" w:rsidRDefault="004F0C73" w:rsidP="004F0C73">
      <w:pPr>
        <w:pStyle w:val="1fd"/>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4F0C73" w:rsidRPr="004F0C73" w:rsidRDefault="004F0C73" w:rsidP="004F0C7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F0C73">
        <w:rPr>
          <w:rFonts w:ascii="Times New Roman" w:hAnsi="Times New Roman" w:cs="Times New Roman"/>
          <w:sz w:val="24"/>
          <w:szCs w:val="24"/>
        </w:rPr>
        <w:t>10.4. Настоящий Договор составлен в двух экземплярах, имеющих равную юридическую силу, по одному для каждой из Сторон.</w:t>
      </w:r>
    </w:p>
    <w:p w:rsidR="004F0C73" w:rsidRPr="004F0C73" w:rsidRDefault="004F0C73" w:rsidP="004F0C73">
      <w:pPr>
        <w:pStyle w:val="1fd"/>
        <w:ind w:left="0" w:firstLine="567"/>
        <w:jc w:val="both"/>
      </w:pPr>
      <w:r w:rsidRPr="004F0C73">
        <w:t>10.5. Все приложения к настоящему Договору являются его неотъемлемой частью.</w:t>
      </w:r>
    </w:p>
    <w:p w:rsidR="004F0C73" w:rsidRPr="004F0C73" w:rsidRDefault="004F0C73" w:rsidP="004F0C73">
      <w:pPr>
        <w:pStyle w:val="1fd"/>
        <w:ind w:left="0" w:firstLine="567"/>
        <w:jc w:val="both"/>
      </w:pPr>
      <w:r w:rsidRPr="004F0C73">
        <w:t>10.6. К настоящему Договору прилагаются:</w:t>
      </w:r>
    </w:p>
    <w:p w:rsidR="004F0C73" w:rsidRPr="004F0C73" w:rsidRDefault="004F0C73" w:rsidP="004F0C73">
      <w:pPr>
        <w:pStyle w:val="1fd"/>
        <w:ind w:left="0" w:firstLine="567"/>
        <w:jc w:val="both"/>
      </w:pPr>
      <w:r w:rsidRPr="004F0C73">
        <w:t>10.6.1. Перечень транспортных средств, передаваемых в аренду (Приложение № 1);</w:t>
      </w:r>
    </w:p>
    <w:p w:rsidR="004F0C73" w:rsidRPr="004F0C73" w:rsidRDefault="004F0C73" w:rsidP="004F0C73">
      <w:pPr>
        <w:pStyle w:val="1fd"/>
        <w:ind w:left="0" w:firstLine="567"/>
        <w:jc w:val="both"/>
      </w:pPr>
      <w:r w:rsidRPr="004F0C73">
        <w:t>10.6.2. Данные о водителях оказывающих услуги по Договору (Приложение № 2);</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10.6.3. Форма Заявки на предоставление Транспортного средства в аренду с экипажем (Приложение № 3);</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10.6.4. Форма Акта приема-передачи Транспортного средства (Приложение № 4);</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10.6.5. Форма Сводного акта приема-передачи Транспортного средства (Приложение № 5);</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10.6.6. Форма Акта о выполненных работах (оказанных услугах) (Приложение № 6); </w:t>
      </w:r>
    </w:p>
    <w:p w:rsidR="004F0C73" w:rsidRPr="004F0C73" w:rsidRDefault="004F0C73" w:rsidP="004F0C73">
      <w:pPr>
        <w:spacing w:after="0" w:line="240" w:lineRule="auto"/>
        <w:ind w:firstLine="567"/>
        <w:jc w:val="both"/>
        <w:rPr>
          <w:rFonts w:ascii="Times New Roman" w:hAnsi="Times New Roman" w:cs="Times New Roman"/>
          <w:sz w:val="24"/>
          <w:szCs w:val="24"/>
        </w:rPr>
      </w:pPr>
      <w:r w:rsidRPr="004F0C73">
        <w:rPr>
          <w:rFonts w:ascii="Times New Roman" w:hAnsi="Times New Roman" w:cs="Times New Roman"/>
          <w:sz w:val="24"/>
          <w:szCs w:val="24"/>
        </w:rPr>
        <w:t>10.6.7. Форма Таблицы со ставками арендной платы Транспортного средства с экипажем (Приложение № 7).</w:t>
      </w:r>
    </w:p>
    <w:p w:rsidR="004F0C73" w:rsidRPr="004F0C73" w:rsidRDefault="004F0C73" w:rsidP="004F0C73">
      <w:pPr>
        <w:spacing w:after="0" w:line="240" w:lineRule="auto"/>
        <w:ind w:firstLine="720"/>
        <w:jc w:val="both"/>
        <w:rPr>
          <w:rFonts w:ascii="Times New Roman" w:hAnsi="Times New Roman" w:cs="Times New Roman"/>
          <w:sz w:val="24"/>
          <w:szCs w:val="24"/>
        </w:rPr>
      </w:pPr>
    </w:p>
    <w:p w:rsidR="004F0C73" w:rsidRPr="004F0C73" w:rsidRDefault="004F0C73" w:rsidP="004F0C73">
      <w:pPr>
        <w:numPr>
          <w:ilvl w:val="0"/>
          <w:numId w:val="23"/>
        </w:numPr>
        <w:autoSpaceDE w:val="0"/>
        <w:autoSpaceDN w:val="0"/>
        <w:adjustRightInd w:val="0"/>
        <w:spacing w:after="0" w:line="240" w:lineRule="auto"/>
        <w:ind w:left="0"/>
        <w:jc w:val="center"/>
        <w:rPr>
          <w:rFonts w:ascii="Times New Roman" w:hAnsi="Times New Roman" w:cs="Times New Roman"/>
          <w:b/>
          <w:sz w:val="24"/>
          <w:szCs w:val="24"/>
        </w:rPr>
      </w:pPr>
      <w:r w:rsidRPr="004F0C73">
        <w:rPr>
          <w:rFonts w:ascii="Times New Roman" w:hAnsi="Times New Roman" w:cs="Times New Roman"/>
          <w:b/>
          <w:sz w:val="24"/>
          <w:szCs w:val="24"/>
        </w:rPr>
        <w:t xml:space="preserve">ЮРИДИЧЕСКИЕ АДРЕСА И РЕКВИЗИТЫ СТОРОН </w:t>
      </w:r>
    </w:p>
    <w:p w:rsidR="004F0C73" w:rsidRPr="004F0C73" w:rsidRDefault="004F0C73" w:rsidP="004F0C73">
      <w:pPr>
        <w:autoSpaceDE w:val="0"/>
        <w:autoSpaceDN w:val="0"/>
        <w:adjustRightInd w:val="0"/>
        <w:spacing w:after="0" w:line="240" w:lineRule="auto"/>
        <w:jc w:val="center"/>
        <w:rPr>
          <w:rFonts w:ascii="Times New Roman" w:hAnsi="Times New Roman" w:cs="Times New Roman"/>
          <w:b/>
          <w:sz w:val="24"/>
          <w:szCs w:val="24"/>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4F0C73" w:rsidRPr="004F0C73" w:rsidTr="00B53AB1">
        <w:tc>
          <w:tcPr>
            <w:tcW w:w="4962" w:type="dxa"/>
          </w:tcPr>
          <w:p w:rsidR="004F0C73" w:rsidRPr="004F0C73" w:rsidRDefault="004F0C73" w:rsidP="004F0C73">
            <w:pPr>
              <w:autoSpaceDE w:val="0"/>
              <w:autoSpaceDN w:val="0"/>
              <w:adjustRightInd w:val="0"/>
              <w:spacing w:after="0" w:line="240" w:lineRule="auto"/>
              <w:rPr>
                <w:rFonts w:ascii="Times New Roman" w:hAnsi="Times New Roman" w:cs="Times New Roman"/>
                <w:b/>
                <w:sz w:val="24"/>
                <w:szCs w:val="24"/>
              </w:rPr>
            </w:pPr>
            <w:r w:rsidRPr="004F0C73">
              <w:rPr>
                <w:rFonts w:ascii="Times New Roman" w:hAnsi="Times New Roman" w:cs="Times New Roman"/>
                <w:b/>
                <w:sz w:val="24"/>
                <w:szCs w:val="24"/>
              </w:rPr>
              <w:t xml:space="preserve">Арендодатель: </w:t>
            </w:r>
          </w:p>
          <w:p w:rsidR="004F0C73" w:rsidRPr="004F0C73" w:rsidRDefault="004F0C73" w:rsidP="004F0C73">
            <w:pPr>
              <w:spacing w:after="0" w:line="240" w:lineRule="auto"/>
              <w:rPr>
                <w:rFonts w:ascii="Times New Roman" w:hAnsi="Times New Roman" w:cs="Times New Roman"/>
                <w:b/>
                <w:sz w:val="24"/>
                <w:szCs w:val="24"/>
              </w:rPr>
            </w:pPr>
          </w:p>
        </w:tc>
        <w:tc>
          <w:tcPr>
            <w:tcW w:w="5245" w:type="dxa"/>
          </w:tcPr>
          <w:p w:rsidR="004F0C73" w:rsidRPr="004F0C73" w:rsidRDefault="004F0C73" w:rsidP="004F0C73">
            <w:pPr>
              <w:spacing w:after="0" w:line="240" w:lineRule="auto"/>
              <w:rPr>
                <w:rFonts w:ascii="Times New Roman" w:hAnsi="Times New Roman" w:cs="Times New Roman"/>
                <w:b/>
                <w:sz w:val="24"/>
                <w:szCs w:val="24"/>
                <w:lang w:val="en-US"/>
              </w:rPr>
            </w:pPr>
            <w:r w:rsidRPr="004F0C73">
              <w:rPr>
                <w:rFonts w:ascii="Times New Roman" w:hAnsi="Times New Roman" w:cs="Times New Roman"/>
                <w:b/>
                <w:sz w:val="24"/>
                <w:szCs w:val="24"/>
              </w:rPr>
              <w:t>Арендатор</w:t>
            </w:r>
            <w:r w:rsidRPr="004F0C73">
              <w:rPr>
                <w:rFonts w:ascii="Times New Roman" w:hAnsi="Times New Roman" w:cs="Times New Roman"/>
                <w:b/>
                <w:sz w:val="24"/>
                <w:szCs w:val="24"/>
                <w:lang w:val="en-US"/>
              </w:rPr>
              <w:t>:</w:t>
            </w:r>
          </w:p>
          <w:p w:rsidR="00B53AB1" w:rsidRDefault="004F0C73" w:rsidP="004F0C73">
            <w:pPr>
              <w:widowControl w:val="0"/>
              <w:suppressAutoHyphens/>
              <w:spacing w:after="0" w:line="240" w:lineRule="auto"/>
              <w:rPr>
                <w:rFonts w:ascii="Times New Roman" w:hAnsi="Times New Roman" w:cs="Times New Roman"/>
                <w:sz w:val="24"/>
                <w:szCs w:val="24"/>
              </w:rPr>
            </w:pPr>
            <w:r w:rsidRPr="004F0C73">
              <w:rPr>
                <w:rFonts w:ascii="Times New Roman" w:hAnsi="Times New Roman" w:cs="Times New Roman"/>
                <w:sz w:val="24"/>
                <w:szCs w:val="24"/>
              </w:rPr>
              <w:t xml:space="preserve">Открытое акционерное общество </w:t>
            </w:r>
          </w:p>
          <w:p w:rsidR="004F0C73" w:rsidRDefault="004F0C73" w:rsidP="004F0C73">
            <w:pPr>
              <w:widowControl w:val="0"/>
              <w:suppressAutoHyphens/>
              <w:spacing w:after="0" w:line="240" w:lineRule="auto"/>
              <w:rPr>
                <w:rFonts w:ascii="Times New Roman" w:hAnsi="Times New Roman" w:cs="Times New Roman"/>
                <w:sz w:val="24"/>
                <w:szCs w:val="24"/>
              </w:rPr>
            </w:pPr>
            <w:r w:rsidRPr="004F0C73">
              <w:rPr>
                <w:rFonts w:ascii="Times New Roman" w:hAnsi="Times New Roman" w:cs="Times New Roman"/>
                <w:sz w:val="24"/>
                <w:szCs w:val="24"/>
              </w:rPr>
              <w:t>«Центр по перевозке грузов в контейнерах «ТрансКонтейнер»</w:t>
            </w:r>
          </w:p>
          <w:p w:rsidR="00B53AB1" w:rsidRPr="004F0C73" w:rsidRDefault="00B53AB1" w:rsidP="004F0C7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(ОАО «ТрансКонтейнер»)</w:t>
            </w:r>
          </w:p>
          <w:p w:rsidR="004F0C73" w:rsidRPr="004F0C73" w:rsidRDefault="004F0C73" w:rsidP="004F0C73">
            <w:pPr>
              <w:widowControl w:val="0"/>
              <w:suppressAutoHyphens/>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ОГРН </w:t>
            </w:r>
            <w:r w:rsidR="00B53AB1">
              <w:rPr>
                <w:rFonts w:ascii="Times New Roman" w:hAnsi="Times New Roman" w:cs="Times New Roman"/>
                <w:sz w:val="24"/>
                <w:szCs w:val="24"/>
              </w:rPr>
              <w:t xml:space="preserve"> 1067746341024</w:t>
            </w:r>
          </w:p>
          <w:p w:rsidR="00B53AB1" w:rsidRDefault="004F0C73" w:rsidP="004F0C73">
            <w:pPr>
              <w:widowControl w:val="0"/>
              <w:suppressAutoHyphens/>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ИНН 7708591995    </w:t>
            </w:r>
          </w:p>
          <w:p w:rsidR="004F0C73" w:rsidRPr="004F0C73" w:rsidRDefault="00B53AB1" w:rsidP="004F0C7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КПП 997650001</w:t>
            </w:r>
          </w:p>
          <w:p w:rsidR="00B53AB1" w:rsidRDefault="004F0C73" w:rsidP="004F0C73">
            <w:pPr>
              <w:widowControl w:val="0"/>
              <w:suppressAutoHyphens/>
              <w:spacing w:after="0" w:line="240" w:lineRule="auto"/>
              <w:jc w:val="both"/>
              <w:rPr>
                <w:rFonts w:ascii="Times New Roman" w:hAnsi="Times New Roman" w:cs="Times New Roman"/>
                <w:sz w:val="24"/>
                <w:szCs w:val="24"/>
              </w:rPr>
            </w:pPr>
            <w:r w:rsidRPr="004F0C73">
              <w:rPr>
                <w:rFonts w:ascii="Times New Roman" w:hAnsi="Times New Roman" w:cs="Times New Roman"/>
                <w:sz w:val="24"/>
                <w:szCs w:val="24"/>
              </w:rPr>
              <w:t xml:space="preserve">ОКПО  </w:t>
            </w:r>
            <w:r w:rsidR="00B53AB1">
              <w:rPr>
                <w:rFonts w:ascii="Times New Roman" w:hAnsi="Times New Roman" w:cs="Times New Roman"/>
                <w:sz w:val="24"/>
                <w:szCs w:val="24"/>
              </w:rPr>
              <w:t xml:space="preserve"> 94421386</w:t>
            </w:r>
            <w:r w:rsidRPr="004F0C73">
              <w:rPr>
                <w:rFonts w:ascii="Times New Roman" w:hAnsi="Times New Roman" w:cs="Times New Roman"/>
                <w:sz w:val="24"/>
                <w:szCs w:val="24"/>
              </w:rPr>
              <w:t xml:space="preserve">    </w:t>
            </w:r>
          </w:p>
          <w:p w:rsidR="004F0C73" w:rsidRPr="004F0C73" w:rsidRDefault="004F0C73" w:rsidP="004F0C73">
            <w:pPr>
              <w:widowControl w:val="0"/>
              <w:suppressAutoHyphens/>
              <w:spacing w:after="0" w:line="240" w:lineRule="auto"/>
              <w:jc w:val="both"/>
              <w:rPr>
                <w:rFonts w:ascii="Times New Roman" w:hAnsi="Times New Roman" w:cs="Times New Roman"/>
                <w:snapToGrid w:val="0"/>
                <w:sz w:val="24"/>
                <w:szCs w:val="24"/>
              </w:rPr>
            </w:pPr>
            <w:r w:rsidRPr="004F0C73">
              <w:rPr>
                <w:rFonts w:ascii="Times New Roman" w:hAnsi="Times New Roman" w:cs="Times New Roman"/>
                <w:sz w:val="24"/>
                <w:szCs w:val="24"/>
              </w:rPr>
              <w:t xml:space="preserve">ОКВЭД   60.1 </w:t>
            </w:r>
          </w:p>
          <w:p w:rsidR="004F0C73" w:rsidRPr="004F0C73" w:rsidRDefault="004F0C73" w:rsidP="004F0C73">
            <w:pPr>
              <w:widowControl w:val="0"/>
              <w:suppressAutoHyphens/>
              <w:spacing w:after="0" w:line="240" w:lineRule="auto"/>
              <w:jc w:val="both"/>
              <w:rPr>
                <w:rFonts w:ascii="Times New Roman" w:hAnsi="Times New Roman" w:cs="Times New Roman"/>
                <w:snapToGrid w:val="0"/>
                <w:sz w:val="24"/>
                <w:szCs w:val="24"/>
              </w:rPr>
            </w:pPr>
            <w:r w:rsidRPr="004F0C73">
              <w:rPr>
                <w:rFonts w:ascii="Times New Roman" w:hAnsi="Times New Roman" w:cs="Times New Roman"/>
                <w:snapToGrid w:val="0"/>
                <w:sz w:val="24"/>
                <w:szCs w:val="24"/>
              </w:rPr>
              <w:t>Юридический адрес: Российская Федерация, 125047, г. Москва, Оружейный переулок, д.19</w:t>
            </w:r>
          </w:p>
          <w:p w:rsidR="00B53AB1" w:rsidRDefault="004F0C73" w:rsidP="004F0C73">
            <w:pPr>
              <w:spacing w:after="0" w:line="240" w:lineRule="auto"/>
              <w:rPr>
                <w:rFonts w:ascii="Times New Roman" w:hAnsi="Times New Roman" w:cs="Times New Roman"/>
                <w:b/>
                <w:sz w:val="24"/>
                <w:szCs w:val="24"/>
              </w:rPr>
            </w:pPr>
            <w:r w:rsidRPr="004F0C73">
              <w:rPr>
                <w:rFonts w:ascii="Times New Roman" w:hAnsi="Times New Roman" w:cs="Times New Roman"/>
                <w:b/>
                <w:sz w:val="24"/>
                <w:szCs w:val="24"/>
              </w:rPr>
              <w:t xml:space="preserve">Филиал ОАО «ТрансКонтейнер» </w:t>
            </w:r>
          </w:p>
          <w:p w:rsidR="004F0C73" w:rsidRPr="004F0C73" w:rsidRDefault="004F0C73" w:rsidP="004F0C73">
            <w:pPr>
              <w:spacing w:after="0" w:line="240" w:lineRule="auto"/>
              <w:rPr>
                <w:rFonts w:ascii="Times New Roman" w:hAnsi="Times New Roman" w:cs="Times New Roman"/>
                <w:b/>
                <w:sz w:val="24"/>
                <w:szCs w:val="24"/>
              </w:rPr>
            </w:pPr>
            <w:r w:rsidRPr="004F0C73">
              <w:rPr>
                <w:rFonts w:ascii="Times New Roman" w:hAnsi="Times New Roman" w:cs="Times New Roman"/>
                <w:b/>
                <w:sz w:val="24"/>
                <w:szCs w:val="24"/>
              </w:rPr>
              <w:lastRenderedPageBreak/>
              <w:t>на Горьковской железной дороге</w:t>
            </w:r>
          </w:p>
          <w:p w:rsidR="004F0C73" w:rsidRPr="004F0C73" w:rsidRDefault="004F0C73" w:rsidP="004F0C73">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КПП (филиала) 525743001</w:t>
            </w:r>
          </w:p>
          <w:p w:rsidR="004F0C73" w:rsidRPr="004F0C73" w:rsidRDefault="004F0C73" w:rsidP="004F0C73">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 xml:space="preserve">Адрес филиала: 603116, </w:t>
            </w:r>
          </w:p>
          <w:p w:rsidR="004F0C73" w:rsidRPr="004F0C73" w:rsidRDefault="004F0C73" w:rsidP="004F0C73">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г. Н.Новгород,  Московское  шоссе,17А</w:t>
            </w:r>
          </w:p>
          <w:p w:rsidR="004F0C73" w:rsidRPr="004F0C73" w:rsidRDefault="004F0C73" w:rsidP="004F0C73">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Тел. /831/248-42-53, факс: 248-49-05</w:t>
            </w:r>
          </w:p>
          <w:p w:rsidR="004F0C73" w:rsidRPr="004F0C73" w:rsidRDefault="004F0C73" w:rsidP="004F0C73">
            <w:pPr>
              <w:spacing w:after="0" w:line="240" w:lineRule="auto"/>
              <w:rPr>
                <w:rFonts w:ascii="Times New Roman" w:hAnsi="Times New Roman" w:cs="Times New Roman"/>
                <w:snapToGrid w:val="0"/>
                <w:sz w:val="24"/>
                <w:szCs w:val="24"/>
              </w:rPr>
            </w:pPr>
            <w:r w:rsidRPr="004F0C73">
              <w:rPr>
                <w:rFonts w:ascii="Times New Roman" w:hAnsi="Times New Roman" w:cs="Times New Roman"/>
                <w:snapToGrid w:val="0"/>
                <w:sz w:val="24"/>
                <w:szCs w:val="24"/>
                <w:lang w:val="en-US"/>
              </w:rPr>
              <w:t xml:space="preserve">E-mail: </w:t>
            </w:r>
            <w:hyperlink r:id="rId15" w:history="1">
              <w:r w:rsidRPr="004F0C73">
                <w:rPr>
                  <w:rStyle w:val="a7"/>
                  <w:rFonts w:ascii="Times New Roman" w:hAnsi="Times New Roman" w:cs="Times New Roman"/>
                  <w:snapToGrid w:val="0"/>
                  <w:sz w:val="24"/>
                  <w:szCs w:val="24"/>
                  <w:lang w:val="en-US"/>
                </w:rPr>
                <w:t>gzd@trcont.ru</w:t>
              </w:r>
            </w:hyperlink>
          </w:p>
          <w:p w:rsidR="004F0C73" w:rsidRPr="004F0C73" w:rsidRDefault="004F0C73" w:rsidP="004F0C73">
            <w:pPr>
              <w:spacing w:after="0" w:line="240" w:lineRule="auto"/>
              <w:rPr>
                <w:rFonts w:ascii="Times New Roman" w:hAnsi="Times New Roman" w:cs="Times New Roman"/>
                <w:sz w:val="24"/>
                <w:szCs w:val="24"/>
              </w:rPr>
            </w:pPr>
          </w:p>
        </w:tc>
      </w:tr>
      <w:tr w:rsidR="004F0C73" w:rsidRPr="004F0C73" w:rsidTr="00B53AB1">
        <w:tc>
          <w:tcPr>
            <w:tcW w:w="4962" w:type="dxa"/>
          </w:tcPr>
          <w:p w:rsidR="004F0C73" w:rsidRPr="004F0C73" w:rsidRDefault="004F0C73" w:rsidP="004F0C73">
            <w:pPr>
              <w:shd w:val="clear" w:color="auto" w:fill="FFFFFF"/>
              <w:spacing w:after="0" w:line="240" w:lineRule="auto"/>
              <w:jc w:val="both"/>
              <w:rPr>
                <w:rFonts w:ascii="Times New Roman" w:hAnsi="Times New Roman" w:cs="Times New Roman"/>
                <w:b/>
                <w:sz w:val="24"/>
                <w:szCs w:val="24"/>
              </w:rPr>
            </w:pPr>
            <w:r w:rsidRPr="004F0C73">
              <w:rPr>
                <w:rFonts w:ascii="Times New Roman" w:hAnsi="Times New Roman" w:cs="Times New Roman"/>
                <w:b/>
                <w:sz w:val="24"/>
                <w:szCs w:val="24"/>
              </w:rPr>
              <w:lastRenderedPageBreak/>
              <w:t xml:space="preserve">Банковские реквизиты </w:t>
            </w:r>
            <w:r w:rsidRPr="004F0C73">
              <w:rPr>
                <w:rFonts w:ascii="Times New Roman" w:hAnsi="Times New Roman" w:cs="Times New Roman"/>
                <w:b/>
                <w:bCs/>
                <w:snapToGrid w:val="0"/>
                <w:sz w:val="24"/>
                <w:szCs w:val="24"/>
              </w:rPr>
              <w:t>для расчета в российских рублях (</w:t>
            </w:r>
            <w:r w:rsidRPr="004F0C73">
              <w:rPr>
                <w:rFonts w:ascii="Times New Roman" w:hAnsi="Times New Roman" w:cs="Times New Roman"/>
                <w:b/>
                <w:bCs/>
                <w:snapToGrid w:val="0"/>
                <w:sz w:val="24"/>
                <w:szCs w:val="24"/>
                <w:lang w:val="en-US"/>
              </w:rPr>
              <w:t>RUR</w:t>
            </w:r>
            <w:r w:rsidRPr="004F0C73">
              <w:rPr>
                <w:rFonts w:ascii="Times New Roman" w:hAnsi="Times New Roman" w:cs="Times New Roman"/>
                <w:b/>
                <w:bCs/>
                <w:snapToGrid w:val="0"/>
                <w:sz w:val="24"/>
                <w:szCs w:val="24"/>
              </w:rPr>
              <w:t>):</w:t>
            </w:r>
          </w:p>
          <w:p w:rsidR="004F0C73" w:rsidRPr="004F0C73" w:rsidRDefault="004F0C73" w:rsidP="004F0C73">
            <w:pPr>
              <w:spacing w:after="0" w:line="240" w:lineRule="auto"/>
              <w:jc w:val="both"/>
              <w:rPr>
                <w:rFonts w:ascii="Times New Roman" w:hAnsi="Times New Roman" w:cs="Times New Roman"/>
                <w:b/>
                <w:sz w:val="24"/>
                <w:szCs w:val="24"/>
              </w:rPr>
            </w:pPr>
          </w:p>
        </w:tc>
        <w:tc>
          <w:tcPr>
            <w:tcW w:w="5245" w:type="dxa"/>
          </w:tcPr>
          <w:p w:rsidR="004F0C73" w:rsidRPr="004F0C73" w:rsidRDefault="004F0C73" w:rsidP="004F0C73">
            <w:pPr>
              <w:widowControl w:val="0"/>
              <w:suppressAutoHyphens/>
              <w:spacing w:after="0" w:line="240" w:lineRule="auto"/>
              <w:jc w:val="both"/>
              <w:rPr>
                <w:rFonts w:ascii="Times New Roman" w:hAnsi="Times New Roman" w:cs="Times New Roman"/>
                <w:b/>
                <w:bCs/>
                <w:snapToGrid w:val="0"/>
                <w:sz w:val="24"/>
                <w:szCs w:val="24"/>
              </w:rPr>
            </w:pPr>
            <w:r w:rsidRPr="004F0C73">
              <w:rPr>
                <w:rFonts w:ascii="Times New Roman" w:hAnsi="Times New Roman" w:cs="Times New Roman"/>
                <w:b/>
                <w:bCs/>
                <w:snapToGrid w:val="0"/>
                <w:sz w:val="24"/>
                <w:szCs w:val="24"/>
              </w:rPr>
              <w:t>Банковские реквизиты для расчета в российских рублях (</w:t>
            </w:r>
            <w:r w:rsidRPr="004F0C73">
              <w:rPr>
                <w:rFonts w:ascii="Times New Roman" w:hAnsi="Times New Roman" w:cs="Times New Roman"/>
                <w:b/>
                <w:bCs/>
                <w:snapToGrid w:val="0"/>
                <w:sz w:val="24"/>
                <w:szCs w:val="24"/>
                <w:lang w:val="en-US"/>
              </w:rPr>
              <w:t>RUR</w:t>
            </w:r>
            <w:r w:rsidRPr="004F0C73">
              <w:rPr>
                <w:rFonts w:ascii="Times New Roman" w:hAnsi="Times New Roman" w:cs="Times New Roman"/>
                <w:b/>
                <w:bCs/>
                <w:snapToGrid w:val="0"/>
                <w:sz w:val="24"/>
                <w:szCs w:val="24"/>
              </w:rPr>
              <w:t>):</w:t>
            </w:r>
          </w:p>
          <w:p w:rsidR="004F0C73" w:rsidRPr="004F0C73" w:rsidRDefault="004F0C73" w:rsidP="004F0C73">
            <w:pPr>
              <w:widowControl w:val="0"/>
              <w:suppressAutoHyphens/>
              <w:spacing w:after="0" w:line="240" w:lineRule="auto"/>
              <w:jc w:val="both"/>
              <w:rPr>
                <w:rFonts w:ascii="Times New Roman" w:hAnsi="Times New Roman" w:cs="Times New Roman"/>
                <w:snapToGrid w:val="0"/>
                <w:sz w:val="24"/>
                <w:szCs w:val="24"/>
              </w:rPr>
            </w:pPr>
            <w:proofErr w:type="spellStart"/>
            <w:proofErr w:type="gramStart"/>
            <w:r w:rsidRPr="004F0C73">
              <w:rPr>
                <w:rFonts w:ascii="Times New Roman" w:hAnsi="Times New Roman" w:cs="Times New Roman"/>
                <w:snapToGrid w:val="0"/>
                <w:sz w:val="24"/>
                <w:szCs w:val="24"/>
              </w:rPr>
              <w:t>Р</w:t>
            </w:r>
            <w:proofErr w:type="gramEnd"/>
            <w:r w:rsidRPr="004F0C73">
              <w:rPr>
                <w:rFonts w:ascii="Times New Roman" w:hAnsi="Times New Roman" w:cs="Times New Roman"/>
                <w:snapToGrid w:val="0"/>
                <w:sz w:val="24"/>
                <w:szCs w:val="24"/>
              </w:rPr>
              <w:t>\с</w:t>
            </w:r>
            <w:proofErr w:type="spellEnd"/>
            <w:r w:rsidRPr="004F0C73">
              <w:rPr>
                <w:rFonts w:ascii="Times New Roman" w:hAnsi="Times New Roman" w:cs="Times New Roman"/>
                <w:snapToGrid w:val="0"/>
                <w:sz w:val="24"/>
                <w:szCs w:val="24"/>
              </w:rPr>
              <w:t xml:space="preserve"> </w:t>
            </w:r>
            <w:r w:rsidRPr="004F0C73">
              <w:rPr>
                <w:rFonts w:ascii="Times New Roman" w:hAnsi="Times New Roman" w:cs="Times New Roman"/>
                <w:sz w:val="24"/>
                <w:szCs w:val="24"/>
              </w:rPr>
              <w:t>40702810600240014351</w:t>
            </w:r>
          </w:p>
          <w:p w:rsidR="004F0C73" w:rsidRPr="004F0C73" w:rsidRDefault="004F0C73" w:rsidP="004F0C73">
            <w:pPr>
              <w:widowControl w:val="0"/>
              <w:suppressAutoHyphens/>
              <w:spacing w:after="0" w:line="240" w:lineRule="auto"/>
              <w:jc w:val="both"/>
              <w:rPr>
                <w:rFonts w:ascii="Times New Roman" w:hAnsi="Times New Roman" w:cs="Times New Roman"/>
                <w:snapToGrid w:val="0"/>
                <w:sz w:val="24"/>
                <w:szCs w:val="24"/>
              </w:rPr>
            </w:pPr>
            <w:r w:rsidRPr="004F0C73">
              <w:rPr>
                <w:rFonts w:ascii="Times New Roman" w:hAnsi="Times New Roman" w:cs="Times New Roman"/>
                <w:snapToGrid w:val="0"/>
                <w:sz w:val="24"/>
                <w:szCs w:val="24"/>
              </w:rPr>
              <w:t xml:space="preserve">в филиале ОАО Банка ВТБ </w:t>
            </w:r>
          </w:p>
          <w:p w:rsidR="004F0C73" w:rsidRPr="004F0C73" w:rsidRDefault="004F0C73" w:rsidP="004F0C73">
            <w:pPr>
              <w:widowControl w:val="0"/>
              <w:suppressAutoHyphens/>
              <w:spacing w:after="0" w:line="240" w:lineRule="auto"/>
              <w:jc w:val="both"/>
              <w:rPr>
                <w:rFonts w:ascii="Times New Roman" w:hAnsi="Times New Roman" w:cs="Times New Roman"/>
                <w:snapToGrid w:val="0"/>
                <w:sz w:val="24"/>
                <w:szCs w:val="24"/>
              </w:rPr>
            </w:pPr>
            <w:r w:rsidRPr="004F0C73">
              <w:rPr>
                <w:rFonts w:ascii="Times New Roman" w:hAnsi="Times New Roman" w:cs="Times New Roman"/>
                <w:snapToGrid w:val="0"/>
                <w:sz w:val="24"/>
                <w:szCs w:val="24"/>
              </w:rPr>
              <w:t xml:space="preserve">в  </w:t>
            </w:r>
            <w:proofErr w:type="gramStart"/>
            <w:r w:rsidRPr="004F0C73">
              <w:rPr>
                <w:rFonts w:ascii="Times New Roman" w:hAnsi="Times New Roman" w:cs="Times New Roman"/>
                <w:snapToGrid w:val="0"/>
                <w:sz w:val="24"/>
                <w:szCs w:val="24"/>
              </w:rPr>
              <w:t>г</w:t>
            </w:r>
            <w:proofErr w:type="gramEnd"/>
            <w:r w:rsidRPr="004F0C73">
              <w:rPr>
                <w:rFonts w:ascii="Times New Roman" w:hAnsi="Times New Roman" w:cs="Times New Roman"/>
                <w:snapToGrid w:val="0"/>
                <w:sz w:val="24"/>
                <w:szCs w:val="24"/>
              </w:rPr>
              <w:t>. Нижнем Новгороде</w:t>
            </w:r>
          </w:p>
          <w:p w:rsidR="004F0C73" w:rsidRPr="004F0C73" w:rsidRDefault="004F0C73" w:rsidP="004F0C73">
            <w:pPr>
              <w:widowControl w:val="0"/>
              <w:suppressAutoHyphens/>
              <w:spacing w:after="0" w:line="240" w:lineRule="auto"/>
              <w:jc w:val="both"/>
              <w:rPr>
                <w:rFonts w:ascii="Times New Roman" w:hAnsi="Times New Roman" w:cs="Times New Roman"/>
                <w:snapToGrid w:val="0"/>
                <w:sz w:val="24"/>
                <w:szCs w:val="24"/>
              </w:rPr>
            </w:pPr>
            <w:proofErr w:type="spellStart"/>
            <w:r w:rsidRPr="004F0C73">
              <w:rPr>
                <w:rFonts w:ascii="Times New Roman" w:hAnsi="Times New Roman" w:cs="Times New Roman"/>
                <w:snapToGrid w:val="0"/>
                <w:sz w:val="24"/>
                <w:szCs w:val="24"/>
              </w:rPr>
              <w:t>К\с</w:t>
            </w:r>
            <w:proofErr w:type="spellEnd"/>
            <w:r w:rsidRPr="004F0C73">
              <w:rPr>
                <w:rFonts w:ascii="Times New Roman" w:hAnsi="Times New Roman" w:cs="Times New Roman"/>
                <w:snapToGrid w:val="0"/>
                <w:sz w:val="24"/>
                <w:szCs w:val="24"/>
              </w:rPr>
              <w:t xml:space="preserve"> </w:t>
            </w:r>
            <w:r w:rsidRPr="004F0C73">
              <w:rPr>
                <w:rFonts w:ascii="Times New Roman" w:hAnsi="Times New Roman" w:cs="Times New Roman"/>
                <w:sz w:val="24"/>
                <w:szCs w:val="24"/>
              </w:rPr>
              <w:t>30101810200000000837</w:t>
            </w:r>
          </w:p>
          <w:p w:rsidR="004F0C73" w:rsidRPr="004F0C73" w:rsidRDefault="004F0C73" w:rsidP="004F0C73">
            <w:pPr>
              <w:spacing w:after="0" w:line="240" w:lineRule="auto"/>
              <w:jc w:val="both"/>
              <w:rPr>
                <w:rFonts w:ascii="Times New Roman" w:hAnsi="Times New Roman" w:cs="Times New Roman"/>
                <w:sz w:val="24"/>
                <w:szCs w:val="24"/>
              </w:rPr>
            </w:pPr>
            <w:r w:rsidRPr="004F0C73">
              <w:rPr>
                <w:rFonts w:ascii="Times New Roman" w:hAnsi="Times New Roman" w:cs="Times New Roman"/>
                <w:snapToGrid w:val="0"/>
                <w:sz w:val="24"/>
                <w:szCs w:val="24"/>
              </w:rPr>
              <w:t xml:space="preserve">БИК </w:t>
            </w:r>
            <w:r w:rsidRPr="004F0C73">
              <w:rPr>
                <w:rFonts w:ascii="Times New Roman" w:hAnsi="Times New Roman" w:cs="Times New Roman"/>
                <w:sz w:val="24"/>
                <w:szCs w:val="24"/>
              </w:rPr>
              <w:t>042202837</w:t>
            </w:r>
          </w:p>
          <w:p w:rsidR="004F0C73" w:rsidRPr="004F0C73" w:rsidRDefault="004F0C73" w:rsidP="004F0C73">
            <w:pPr>
              <w:widowControl w:val="0"/>
              <w:suppressAutoHyphens/>
              <w:spacing w:after="0" w:line="240" w:lineRule="auto"/>
              <w:jc w:val="both"/>
              <w:rPr>
                <w:rFonts w:ascii="Times New Roman" w:hAnsi="Times New Roman" w:cs="Times New Roman"/>
                <w:sz w:val="24"/>
                <w:szCs w:val="24"/>
                <w:lang w:val="en-US"/>
              </w:rPr>
            </w:pPr>
          </w:p>
        </w:tc>
      </w:tr>
      <w:tr w:rsidR="004F0C73" w:rsidRPr="004F0C73" w:rsidTr="00B53AB1">
        <w:tc>
          <w:tcPr>
            <w:tcW w:w="4962" w:type="dxa"/>
          </w:tcPr>
          <w:p w:rsidR="004F0C73" w:rsidRPr="00B53AB1" w:rsidRDefault="00B53AB1" w:rsidP="004F0C73">
            <w:pPr>
              <w:autoSpaceDE w:val="0"/>
              <w:autoSpaceDN w:val="0"/>
              <w:adjustRightInd w:val="0"/>
              <w:spacing w:after="0" w:line="240" w:lineRule="auto"/>
              <w:rPr>
                <w:rFonts w:ascii="Times New Roman" w:hAnsi="Times New Roman" w:cs="Times New Roman"/>
                <w:b/>
                <w:snapToGrid w:val="0"/>
                <w:sz w:val="24"/>
                <w:szCs w:val="24"/>
              </w:rPr>
            </w:pPr>
            <w:r w:rsidRPr="00B53AB1">
              <w:rPr>
                <w:rFonts w:ascii="Times New Roman" w:hAnsi="Times New Roman" w:cs="Times New Roman"/>
                <w:b/>
                <w:snapToGrid w:val="0"/>
                <w:sz w:val="24"/>
                <w:szCs w:val="24"/>
              </w:rPr>
              <w:t>От Арендодателя:</w:t>
            </w:r>
            <w:r w:rsidR="004F0C73" w:rsidRPr="00B53AB1">
              <w:rPr>
                <w:rFonts w:ascii="Times New Roman" w:hAnsi="Times New Roman" w:cs="Times New Roman"/>
                <w:b/>
                <w:snapToGrid w:val="0"/>
                <w:sz w:val="24"/>
                <w:szCs w:val="24"/>
              </w:rPr>
              <w:t xml:space="preserve">                           </w:t>
            </w:r>
          </w:p>
          <w:p w:rsidR="004F0C73" w:rsidRPr="004F0C73" w:rsidRDefault="00B53AB1" w:rsidP="004F0C73">
            <w:pPr>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_________________</w:t>
            </w:r>
          </w:p>
          <w:p w:rsidR="004F0C73" w:rsidRPr="004F0C73" w:rsidRDefault="004F0C73" w:rsidP="004F0C73">
            <w:pPr>
              <w:autoSpaceDE w:val="0"/>
              <w:autoSpaceDN w:val="0"/>
              <w:adjustRightInd w:val="0"/>
              <w:spacing w:after="0" w:line="240" w:lineRule="auto"/>
              <w:rPr>
                <w:rFonts w:ascii="Times New Roman" w:hAnsi="Times New Roman" w:cs="Times New Roman"/>
                <w:snapToGrid w:val="0"/>
                <w:sz w:val="24"/>
                <w:szCs w:val="24"/>
              </w:rPr>
            </w:pPr>
          </w:p>
          <w:p w:rsidR="004F0C73" w:rsidRPr="004F0C73" w:rsidRDefault="004F0C73" w:rsidP="004F0C73">
            <w:pPr>
              <w:autoSpaceDE w:val="0"/>
              <w:autoSpaceDN w:val="0"/>
              <w:adjustRightInd w:val="0"/>
              <w:spacing w:after="0" w:line="240" w:lineRule="auto"/>
              <w:rPr>
                <w:rFonts w:ascii="Times New Roman" w:hAnsi="Times New Roman" w:cs="Times New Roman"/>
                <w:snapToGrid w:val="0"/>
                <w:sz w:val="24"/>
                <w:szCs w:val="24"/>
              </w:rPr>
            </w:pPr>
          </w:p>
          <w:p w:rsidR="004F0C73" w:rsidRDefault="004F0C73" w:rsidP="004F0C73">
            <w:pPr>
              <w:autoSpaceDE w:val="0"/>
              <w:autoSpaceDN w:val="0"/>
              <w:adjustRightInd w:val="0"/>
              <w:spacing w:after="0" w:line="240" w:lineRule="auto"/>
              <w:rPr>
                <w:rFonts w:ascii="Times New Roman" w:hAnsi="Times New Roman" w:cs="Times New Roman"/>
                <w:snapToGrid w:val="0"/>
                <w:sz w:val="24"/>
                <w:szCs w:val="24"/>
              </w:rPr>
            </w:pPr>
          </w:p>
          <w:p w:rsidR="00B53AB1" w:rsidRPr="004F0C73" w:rsidRDefault="00B53AB1" w:rsidP="004F0C73">
            <w:pPr>
              <w:autoSpaceDE w:val="0"/>
              <w:autoSpaceDN w:val="0"/>
              <w:adjustRightInd w:val="0"/>
              <w:spacing w:after="0" w:line="240" w:lineRule="auto"/>
              <w:rPr>
                <w:rFonts w:ascii="Times New Roman" w:hAnsi="Times New Roman" w:cs="Times New Roman"/>
                <w:snapToGrid w:val="0"/>
                <w:sz w:val="24"/>
                <w:szCs w:val="24"/>
              </w:rPr>
            </w:pPr>
          </w:p>
          <w:p w:rsidR="004F0C73" w:rsidRDefault="004F0C73" w:rsidP="004F0C73">
            <w:pPr>
              <w:autoSpaceDE w:val="0"/>
              <w:autoSpaceDN w:val="0"/>
              <w:adjustRightInd w:val="0"/>
              <w:spacing w:after="0" w:line="240" w:lineRule="auto"/>
              <w:rPr>
                <w:rFonts w:ascii="Times New Roman" w:hAnsi="Times New Roman" w:cs="Times New Roman"/>
                <w:snapToGrid w:val="0"/>
                <w:sz w:val="24"/>
                <w:szCs w:val="24"/>
              </w:rPr>
            </w:pPr>
            <w:r w:rsidRPr="004F0C73">
              <w:rPr>
                <w:rFonts w:ascii="Times New Roman" w:hAnsi="Times New Roman" w:cs="Times New Roman"/>
                <w:snapToGrid w:val="0"/>
                <w:sz w:val="24"/>
                <w:szCs w:val="24"/>
              </w:rPr>
              <w:t>________</w:t>
            </w:r>
            <w:r w:rsidR="00B53AB1">
              <w:rPr>
                <w:rFonts w:ascii="Times New Roman" w:hAnsi="Times New Roman" w:cs="Times New Roman"/>
                <w:snapToGrid w:val="0"/>
                <w:sz w:val="24"/>
                <w:szCs w:val="24"/>
              </w:rPr>
              <w:t>_____</w:t>
            </w:r>
            <w:r w:rsidRPr="004F0C73">
              <w:rPr>
                <w:rFonts w:ascii="Times New Roman" w:hAnsi="Times New Roman" w:cs="Times New Roman"/>
                <w:snapToGrid w:val="0"/>
                <w:sz w:val="24"/>
                <w:szCs w:val="24"/>
              </w:rPr>
              <w:t>__ ______________</w:t>
            </w:r>
          </w:p>
          <w:p w:rsidR="00B53AB1" w:rsidRPr="004F0C73" w:rsidRDefault="00B53AB1" w:rsidP="004F0C7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napToGrid w:val="0"/>
                <w:sz w:val="24"/>
                <w:szCs w:val="24"/>
              </w:rPr>
              <w:t xml:space="preserve">      М.П.</w:t>
            </w:r>
          </w:p>
        </w:tc>
        <w:tc>
          <w:tcPr>
            <w:tcW w:w="5245" w:type="dxa"/>
          </w:tcPr>
          <w:p w:rsidR="00B53AB1" w:rsidRPr="00B53AB1" w:rsidRDefault="00B53AB1" w:rsidP="004F0C73">
            <w:pPr>
              <w:shd w:val="clear" w:color="auto" w:fill="FFFFFF"/>
              <w:spacing w:after="0" w:line="240" w:lineRule="auto"/>
              <w:rPr>
                <w:rFonts w:ascii="Times New Roman" w:hAnsi="Times New Roman" w:cs="Times New Roman"/>
                <w:b/>
                <w:sz w:val="24"/>
                <w:szCs w:val="24"/>
              </w:rPr>
            </w:pPr>
            <w:r w:rsidRPr="00B53AB1">
              <w:rPr>
                <w:rFonts w:ascii="Times New Roman" w:hAnsi="Times New Roman" w:cs="Times New Roman"/>
                <w:b/>
                <w:sz w:val="24"/>
                <w:szCs w:val="24"/>
              </w:rPr>
              <w:t>От Арендатора:</w:t>
            </w:r>
          </w:p>
          <w:p w:rsidR="004F0C73" w:rsidRPr="004F0C73" w:rsidRDefault="004F0C73" w:rsidP="004F0C73">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Директор филиала</w:t>
            </w:r>
          </w:p>
          <w:p w:rsidR="004F0C73" w:rsidRPr="004F0C73" w:rsidRDefault="004F0C73" w:rsidP="004F0C73">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ОАО «ТрансКонтейнер»</w:t>
            </w:r>
          </w:p>
          <w:p w:rsidR="004F0C73" w:rsidRPr="004F0C73" w:rsidRDefault="004F0C73" w:rsidP="004F0C73">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 xml:space="preserve">на Горьковской железной дороге </w:t>
            </w:r>
          </w:p>
          <w:p w:rsidR="004F0C73" w:rsidRPr="004F0C73" w:rsidRDefault="004F0C73" w:rsidP="004F0C73">
            <w:pPr>
              <w:shd w:val="clear" w:color="auto" w:fill="FFFFFF"/>
              <w:spacing w:after="0" w:line="240" w:lineRule="auto"/>
              <w:rPr>
                <w:rFonts w:ascii="Times New Roman" w:hAnsi="Times New Roman" w:cs="Times New Roman"/>
                <w:sz w:val="24"/>
                <w:szCs w:val="24"/>
              </w:rPr>
            </w:pPr>
          </w:p>
          <w:p w:rsidR="004F0C73" w:rsidRPr="004F0C73" w:rsidRDefault="004F0C73" w:rsidP="004F0C73">
            <w:pPr>
              <w:shd w:val="clear" w:color="auto" w:fill="FFFFFF"/>
              <w:spacing w:after="0" w:line="240" w:lineRule="auto"/>
              <w:rPr>
                <w:rFonts w:ascii="Times New Roman" w:hAnsi="Times New Roman" w:cs="Times New Roman"/>
                <w:sz w:val="24"/>
                <w:szCs w:val="24"/>
              </w:rPr>
            </w:pPr>
          </w:p>
          <w:p w:rsidR="004F0C73" w:rsidRPr="004F0C73" w:rsidRDefault="004F0C73" w:rsidP="004F0C73">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________________ А.Г. Каринский</w:t>
            </w:r>
          </w:p>
          <w:p w:rsidR="004F0C73" w:rsidRPr="004F0C73" w:rsidRDefault="004F0C73" w:rsidP="004F0C73">
            <w:pPr>
              <w:widowControl w:val="0"/>
              <w:suppressAutoHyphens/>
              <w:spacing w:after="0" w:line="240" w:lineRule="auto"/>
              <w:jc w:val="both"/>
              <w:rPr>
                <w:rFonts w:ascii="Times New Roman" w:hAnsi="Times New Roman" w:cs="Times New Roman"/>
                <w:b/>
                <w:bCs/>
                <w:snapToGrid w:val="0"/>
                <w:sz w:val="24"/>
                <w:szCs w:val="24"/>
              </w:rPr>
            </w:pPr>
            <w:r w:rsidRPr="004F0C73">
              <w:rPr>
                <w:rFonts w:ascii="Times New Roman" w:hAnsi="Times New Roman" w:cs="Times New Roman"/>
                <w:sz w:val="24"/>
                <w:szCs w:val="24"/>
              </w:rPr>
              <w:t xml:space="preserve">            М.П.</w:t>
            </w:r>
          </w:p>
        </w:tc>
      </w:tr>
    </w:tbl>
    <w:p w:rsidR="004F0C73" w:rsidRPr="00520031" w:rsidRDefault="004F0C73" w:rsidP="004F0C73"/>
    <w:p w:rsidR="004F0C73" w:rsidRPr="00520031" w:rsidRDefault="004F0C73" w:rsidP="004F0C73"/>
    <w:p w:rsidR="004F0C73" w:rsidRDefault="004F0C73" w:rsidP="004F0C73"/>
    <w:p w:rsidR="004961BC" w:rsidRPr="004961BC" w:rsidRDefault="004961BC" w:rsidP="004961B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985279" w:rsidRDefault="004961BC" w:rsidP="004961BC">
      <w:pPr>
        <w:suppressAutoHyphens/>
        <w:spacing w:after="0" w:line="240" w:lineRule="auto"/>
        <w:jc w:val="right"/>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 xml:space="preserve">                            </w:t>
      </w: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A813E5">
      <w:pPr>
        <w:spacing w:after="0" w:line="240" w:lineRule="auto"/>
        <w:ind w:left="5103" w:firstLine="11"/>
        <w:rPr>
          <w:rFonts w:ascii="Times New Roman" w:eastAsia="Times New Roman" w:hAnsi="Times New Roman" w:cs="Times New Roman"/>
          <w:sz w:val="24"/>
          <w:szCs w:val="24"/>
          <w:lang w:eastAsia="ru-RU"/>
        </w:rPr>
      </w:pPr>
    </w:p>
    <w:p w:rsidR="00A813E5" w:rsidRPr="005D242F" w:rsidRDefault="00A813E5" w:rsidP="00A813E5">
      <w:pPr>
        <w:spacing w:after="0" w:line="240" w:lineRule="auto"/>
        <w:ind w:left="5103" w:firstLine="11"/>
        <w:rPr>
          <w:rFonts w:ascii="Times New Roman" w:eastAsia="Times New Roman" w:hAnsi="Times New Roman" w:cs="Times New Roman"/>
          <w:sz w:val="24"/>
          <w:szCs w:val="24"/>
          <w:lang w:eastAsia="ru-RU"/>
        </w:rPr>
      </w:pPr>
      <w:r w:rsidRPr="005D242F">
        <w:rPr>
          <w:rFonts w:ascii="Times New Roman" w:eastAsia="Times New Roman" w:hAnsi="Times New Roman" w:cs="Times New Roman"/>
          <w:sz w:val="24"/>
          <w:szCs w:val="24"/>
          <w:lang w:eastAsia="ru-RU"/>
        </w:rPr>
        <w:lastRenderedPageBreak/>
        <w:t>Приложение № 1</w:t>
      </w:r>
    </w:p>
    <w:p w:rsidR="00A813E5" w:rsidRDefault="00A813E5" w:rsidP="00A813E5">
      <w:pPr>
        <w:spacing w:after="0" w:line="240" w:lineRule="auto"/>
        <w:ind w:left="5103" w:firstLine="11"/>
        <w:rPr>
          <w:rFonts w:ascii="Times New Roman" w:eastAsia="Times New Roman" w:hAnsi="Times New Roman"/>
          <w:sz w:val="24"/>
          <w:szCs w:val="24"/>
          <w:lang w:eastAsia="ru-RU"/>
        </w:rPr>
      </w:pPr>
      <w:r w:rsidRPr="005D242F">
        <w:rPr>
          <w:rFonts w:ascii="Times New Roman" w:eastAsia="Times New Roman" w:hAnsi="Times New Roman" w:cs="Times New Roman"/>
          <w:sz w:val="24"/>
          <w:szCs w:val="24"/>
          <w:lang w:eastAsia="ru-RU"/>
        </w:rPr>
        <w:t>к договору  аренды</w:t>
      </w:r>
    </w:p>
    <w:p w:rsidR="00A813E5" w:rsidRPr="005D242F" w:rsidRDefault="00A813E5" w:rsidP="00A813E5">
      <w:pPr>
        <w:spacing w:after="0" w:line="240" w:lineRule="auto"/>
        <w:ind w:left="5103" w:firstLine="11"/>
        <w:rPr>
          <w:rFonts w:ascii="Times New Roman" w:eastAsia="Times New Roman" w:hAnsi="Times New Roman" w:cs="Times New Roman"/>
          <w:sz w:val="24"/>
          <w:szCs w:val="24"/>
          <w:lang w:eastAsia="ru-RU"/>
        </w:rPr>
      </w:pPr>
      <w:r w:rsidRPr="005D242F">
        <w:rPr>
          <w:rFonts w:ascii="Times New Roman" w:eastAsia="Times New Roman" w:hAnsi="Times New Roman" w:cs="Times New Roman"/>
          <w:color w:val="000000"/>
          <w:sz w:val="24"/>
          <w:szCs w:val="24"/>
          <w:lang w:eastAsia="ru-RU"/>
        </w:rPr>
        <w:t>транспортного средства с экипажем</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r w:rsidRPr="005D242F">
        <w:rPr>
          <w:rFonts w:ascii="Times New Roman" w:eastAsia="Times New Roman" w:hAnsi="Times New Roman" w:cs="Times New Roman"/>
          <w:sz w:val="24"/>
          <w:szCs w:val="24"/>
          <w:lang w:eastAsia="ru-RU"/>
        </w:rPr>
        <w:t>№</w:t>
      </w:r>
      <w:r w:rsidR="008E2249">
        <w:rPr>
          <w:rFonts w:ascii="Times New Roman" w:eastAsia="Times New Roman" w:hAnsi="Times New Roman" w:cs="Times New Roman"/>
          <w:sz w:val="24"/>
          <w:szCs w:val="24"/>
          <w:lang w:eastAsia="ru-RU"/>
        </w:rPr>
        <w:t xml:space="preserve"> НКП/</w:t>
      </w:r>
      <w:r w:rsidRPr="005D242F">
        <w:rPr>
          <w:rFonts w:ascii="Times New Roman" w:eastAsia="Times New Roman" w:hAnsi="Times New Roman" w:cs="Times New Roman"/>
          <w:sz w:val="24"/>
          <w:szCs w:val="24"/>
          <w:lang w:eastAsia="ru-RU"/>
        </w:rPr>
        <w:t>____</w:t>
      </w:r>
      <w:r w:rsidR="008E2249">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w:t>
      </w:r>
      <w:r w:rsidR="008E2249">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Pr="005D242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 xml:space="preserve"> ______________201__г.</w:t>
      </w:r>
    </w:p>
    <w:p w:rsidR="00A813E5" w:rsidRDefault="00A813E5" w:rsidP="00A813E5">
      <w:pPr>
        <w:rPr>
          <w:rFonts w:ascii="Calibri" w:eastAsia="Calibri" w:hAnsi="Calibri" w:cs="Times New Roman"/>
        </w:rPr>
      </w:pPr>
    </w:p>
    <w:p w:rsidR="00A813E5" w:rsidRDefault="00A813E5" w:rsidP="00A813E5">
      <w:pPr>
        <w:jc w:val="center"/>
        <w:rPr>
          <w:rFonts w:ascii="Times New Roman" w:eastAsia="Calibri" w:hAnsi="Times New Roman" w:cs="Times New Roman"/>
          <w:b/>
          <w:sz w:val="24"/>
          <w:szCs w:val="24"/>
        </w:rPr>
      </w:pPr>
      <w:r w:rsidRPr="005D242F">
        <w:rPr>
          <w:rFonts w:ascii="Times New Roman" w:eastAsia="Calibri" w:hAnsi="Times New Roman" w:cs="Times New Roman"/>
          <w:b/>
          <w:sz w:val="24"/>
          <w:szCs w:val="24"/>
        </w:rPr>
        <w:t>Перечень транспортных средств</w:t>
      </w:r>
      <w:r>
        <w:rPr>
          <w:rFonts w:ascii="Times New Roman" w:eastAsia="Calibri" w:hAnsi="Times New Roman" w:cs="Times New Roman"/>
          <w:b/>
          <w:sz w:val="24"/>
          <w:szCs w:val="24"/>
        </w:rPr>
        <w:t>,</w:t>
      </w:r>
      <w:r w:rsidRPr="005D242F">
        <w:rPr>
          <w:rFonts w:ascii="Times New Roman" w:eastAsia="Calibri" w:hAnsi="Times New Roman" w:cs="Times New Roman"/>
          <w:b/>
          <w:sz w:val="24"/>
          <w:szCs w:val="24"/>
        </w:rPr>
        <w:t xml:space="preserve"> передаваемых в аренду</w:t>
      </w:r>
      <w:r>
        <w:rPr>
          <w:rFonts w:ascii="Times New Roman" w:eastAsia="Calibri" w:hAnsi="Times New Roman" w:cs="Times New Roman"/>
          <w:b/>
          <w:sz w:val="24"/>
          <w:szCs w:val="24"/>
        </w:rPr>
        <w:t>.</w:t>
      </w:r>
    </w:p>
    <w:tbl>
      <w:tblPr>
        <w:tblW w:w="11199" w:type="dxa"/>
        <w:tblInd w:w="-743" w:type="dxa"/>
        <w:tblLook w:val="04A0"/>
      </w:tblPr>
      <w:tblGrid>
        <w:gridCol w:w="851"/>
        <w:gridCol w:w="1417"/>
        <w:gridCol w:w="1843"/>
        <w:gridCol w:w="2383"/>
        <w:gridCol w:w="2268"/>
        <w:gridCol w:w="2437"/>
      </w:tblGrid>
      <w:tr w:rsidR="00A813E5" w:rsidRPr="00A813E5" w:rsidTr="00A813E5">
        <w:trPr>
          <w:trHeight w:val="7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3E5" w:rsidRPr="00A813E5" w:rsidRDefault="00A813E5" w:rsidP="007D1777">
            <w:pPr>
              <w:spacing w:after="0" w:line="240" w:lineRule="auto"/>
              <w:jc w:val="center"/>
              <w:rPr>
                <w:rFonts w:ascii="Times New Roman" w:eastAsia="Times New Roman" w:hAnsi="Times New Roman" w:cs="Times New Roman"/>
                <w:b/>
                <w:color w:val="000000"/>
                <w:sz w:val="18"/>
                <w:szCs w:val="18"/>
                <w:lang w:eastAsia="ru-RU"/>
              </w:rPr>
            </w:pPr>
            <w:r w:rsidRPr="00A813E5">
              <w:rPr>
                <w:rFonts w:ascii="Times New Roman" w:eastAsia="Times New Roman" w:hAnsi="Times New Roman" w:cs="Times New Roman"/>
                <w:b/>
                <w:color w:val="000000"/>
                <w:sz w:val="18"/>
                <w:szCs w:val="18"/>
                <w:lang w:eastAsia="ru-RU"/>
              </w:rPr>
              <w:t xml:space="preserve">№ </w:t>
            </w:r>
            <w:proofErr w:type="spellStart"/>
            <w:proofErr w:type="gramStart"/>
            <w:r w:rsidRPr="00A813E5">
              <w:rPr>
                <w:rFonts w:ascii="Times New Roman" w:eastAsia="Times New Roman" w:hAnsi="Times New Roman" w:cs="Times New Roman"/>
                <w:b/>
                <w:color w:val="000000"/>
                <w:sz w:val="18"/>
                <w:szCs w:val="18"/>
                <w:lang w:eastAsia="ru-RU"/>
              </w:rPr>
              <w:t>п</w:t>
            </w:r>
            <w:proofErr w:type="spellEnd"/>
            <w:proofErr w:type="gramEnd"/>
            <w:r w:rsidRPr="00A813E5">
              <w:rPr>
                <w:rFonts w:ascii="Times New Roman" w:eastAsia="Times New Roman" w:hAnsi="Times New Roman" w:cs="Times New Roman"/>
                <w:b/>
                <w:color w:val="000000"/>
                <w:sz w:val="18"/>
                <w:szCs w:val="18"/>
                <w:lang w:eastAsia="ru-RU"/>
              </w:rPr>
              <w:t>/</w:t>
            </w:r>
            <w:proofErr w:type="spellStart"/>
            <w:r w:rsidRPr="00A813E5">
              <w:rPr>
                <w:rFonts w:ascii="Times New Roman" w:eastAsia="Times New Roman" w:hAnsi="Times New Roman" w:cs="Times New Roman"/>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813E5" w:rsidRPr="00A813E5" w:rsidRDefault="00A813E5" w:rsidP="007D1777">
            <w:pPr>
              <w:spacing w:after="0" w:line="240" w:lineRule="auto"/>
              <w:jc w:val="center"/>
              <w:rPr>
                <w:rFonts w:ascii="Times New Roman" w:eastAsia="Times New Roman" w:hAnsi="Times New Roman" w:cs="Times New Roman"/>
                <w:b/>
                <w:color w:val="000000"/>
                <w:sz w:val="18"/>
                <w:szCs w:val="18"/>
                <w:lang w:eastAsia="ru-RU"/>
              </w:rPr>
            </w:pPr>
            <w:r w:rsidRPr="00A813E5">
              <w:rPr>
                <w:rFonts w:ascii="Times New Roman" w:eastAsia="Times New Roman" w:hAnsi="Times New Roman" w:cs="Times New Roman"/>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813E5" w:rsidRPr="00A813E5" w:rsidRDefault="00A813E5" w:rsidP="007D1777">
            <w:pPr>
              <w:spacing w:after="0" w:line="240" w:lineRule="auto"/>
              <w:jc w:val="center"/>
              <w:rPr>
                <w:rFonts w:ascii="Times New Roman" w:eastAsia="Times New Roman" w:hAnsi="Times New Roman" w:cs="Times New Roman"/>
                <w:b/>
                <w:color w:val="000000"/>
                <w:sz w:val="18"/>
                <w:szCs w:val="18"/>
                <w:lang w:eastAsia="ru-RU"/>
              </w:rPr>
            </w:pPr>
            <w:r w:rsidRPr="00A813E5">
              <w:rPr>
                <w:rFonts w:ascii="Times New Roman" w:eastAsia="Times New Roman" w:hAnsi="Times New Roman" w:cs="Times New Roman"/>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A813E5" w:rsidRPr="00A813E5" w:rsidRDefault="00A813E5" w:rsidP="007D1777">
            <w:pPr>
              <w:spacing w:after="0" w:line="240" w:lineRule="auto"/>
              <w:jc w:val="center"/>
              <w:rPr>
                <w:rFonts w:ascii="Times New Roman" w:eastAsia="Times New Roman" w:hAnsi="Times New Roman" w:cs="Times New Roman"/>
                <w:b/>
                <w:color w:val="000000"/>
                <w:sz w:val="18"/>
                <w:szCs w:val="18"/>
                <w:lang w:eastAsia="ru-RU"/>
              </w:rPr>
            </w:pPr>
            <w:r w:rsidRPr="00A813E5">
              <w:rPr>
                <w:rFonts w:ascii="Times New Roman" w:eastAsia="Times New Roman" w:hAnsi="Times New Roman" w:cs="Times New Roman"/>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813E5" w:rsidRPr="00A813E5" w:rsidRDefault="00A813E5" w:rsidP="007D1777">
            <w:pPr>
              <w:spacing w:after="0" w:line="240" w:lineRule="auto"/>
              <w:jc w:val="center"/>
              <w:rPr>
                <w:rFonts w:ascii="Times New Roman" w:eastAsia="Times New Roman" w:hAnsi="Times New Roman" w:cs="Times New Roman"/>
                <w:b/>
                <w:color w:val="000000"/>
                <w:sz w:val="18"/>
                <w:szCs w:val="18"/>
                <w:lang w:eastAsia="ru-RU"/>
              </w:rPr>
            </w:pPr>
            <w:r w:rsidRPr="00A813E5">
              <w:rPr>
                <w:rFonts w:ascii="Times New Roman" w:eastAsia="Times New Roman" w:hAnsi="Times New Roman" w:cs="Times New Roman"/>
                <w:b/>
                <w:color w:val="000000"/>
                <w:sz w:val="18"/>
                <w:szCs w:val="18"/>
                <w:lang w:eastAsia="ru-RU"/>
              </w:rPr>
              <w:t>Номер паспорта транспортного средства</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A813E5" w:rsidRPr="00A813E5" w:rsidRDefault="00A813E5" w:rsidP="007D1777">
            <w:pPr>
              <w:spacing w:after="0" w:line="240" w:lineRule="auto"/>
              <w:jc w:val="center"/>
              <w:rPr>
                <w:rFonts w:ascii="Times New Roman" w:eastAsia="Times New Roman" w:hAnsi="Times New Roman" w:cs="Times New Roman"/>
                <w:b/>
                <w:color w:val="000000"/>
                <w:sz w:val="18"/>
                <w:szCs w:val="18"/>
                <w:lang w:eastAsia="ru-RU"/>
              </w:rPr>
            </w:pPr>
            <w:r w:rsidRPr="00A813E5">
              <w:rPr>
                <w:rFonts w:ascii="Times New Roman" w:eastAsia="Times New Roman" w:hAnsi="Times New Roman" w:cs="Times New Roman"/>
                <w:b/>
                <w:color w:val="000000"/>
                <w:sz w:val="18"/>
                <w:szCs w:val="18"/>
                <w:lang w:eastAsia="ru-RU"/>
              </w:rPr>
              <w:t>Номер свидетельства о регистрации ТС</w:t>
            </w:r>
          </w:p>
        </w:tc>
      </w:tr>
      <w:tr w:rsidR="00A813E5" w:rsidRPr="00A813E5" w:rsidTr="00A813E5">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jc w:val="center"/>
              <w:rPr>
                <w:rFonts w:ascii="Times New Roman" w:eastAsia="Times New Roman" w:hAnsi="Times New Roman" w:cs="Times New Roman"/>
                <w:b/>
                <w:bCs/>
                <w:color w:val="000000"/>
                <w:sz w:val="18"/>
                <w:szCs w:val="18"/>
                <w:lang w:eastAsia="ru-RU"/>
              </w:rPr>
            </w:pPr>
            <w:r w:rsidRPr="00A813E5">
              <w:rPr>
                <w:rFonts w:ascii="Times New Roman" w:eastAsia="Times New Roman" w:hAnsi="Times New Roman" w:cs="Times New Roman"/>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jc w:val="center"/>
              <w:rPr>
                <w:rFonts w:ascii="Times New Roman" w:eastAsia="Times New Roman" w:hAnsi="Times New Roman" w:cs="Times New Roman"/>
                <w:b/>
                <w:bCs/>
                <w:color w:val="000000"/>
                <w:sz w:val="18"/>
                <w:szCs w:val="18"/>
                <w:lang w:eastAsia="ru-RU"/>
              </w:rPr>
            </w:pPr>
            <w:r w:rsidRPr="00A813E5">
              <w:rPr>
                <w:rFonts w:ascii="Times New Roman" w:eastAsia="Times New Roman" w:hAnsi="Times New Roman" w:cs="Times New Roman"/>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jc w:val="center"/>
              <w:rPr>
                <w:rFonts w:ascii="Times New Roman" w:eastAsia="Times New Roman" w:hAnsi="Times New Roman" w:cs="Times New Roman"/>
                <w:b/>
                <w:bCs/>
                <w:color w:val="000000"/>
                <w:sz w:val="18"/>
                <w:szCs w:val="18"/>
                <w:lang w:eastAsia="ru-RU"/>
              </w:rPr>
            </w:pPr>
            <w:r w:rsidRPr="00A813E5">
              <w:rPr>
                <w:rFonts w:ascii="Times New Roman" w:eastAsia="Times New Roman" w:hAnsi="Times New Roman" w:cs="Times New Roman"/>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jc w:val="center"/>
              <w:rPr>
                <w:rFonts w:ascii="Times New Roman" w:eastAsia="Times New Roman" w:hAnsi="Times New Roman" w:cs="Times New Roman"/>
                <w:b/>
                <w:bCs/>
                <w:color w:val="000000"/>
                <w:sz w:val="18"/>
                <w:szCs w:val="18"/>
                <w:lang w:eastAsia="ru-RU"/>
              </w:rPr>
            </w:pPr>
            <w:r w:rsidRPr="00A813E5">
              <w:rPr>
                <w:rFonts w:ascii="Times New Roman" w:eastAsia="Times New Roman" w:hAnsi="Times New Roman" w:cs="Times New Roman"/>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jc w:val="center"/>
              <w:rPr>
                <w:rFonts w:ascii="Times New Roman" w:eastAsia="Times New Roman" w:hAnsi="Times New Roman" w:cs="Times New Roman"/>
                <w:b/>
                <w:bCs/>
                <w:color w:val="000000"/>
                <w:sz w:val="18"/>
                <w:szCs w:val="18"/>
                <w:lang w:eastAsia="ru-RU"/>
              </w:rPr>
            </w:pPr>
            <w:r w:rsidRPr="00A813E5">
              <w:rPr>
                <w:rFonts w:ascii="Times New Roman" w:eastAsia="Times New Roman" w:hAnsi="Times New Roman" w:cs="Times New Roman"/>
                <w:b/>
                <w:bCs/>
                <w:color w:val="000000"/>
                <w:sz w:val="18"/>
                <w:szCs w:val="18"/>
                <w:lang w:eastAsia="ru-RU"/>
              </w:rPr>
              <w:t>6</w:t>
            </w:r>
          </w:p>
        </w:tc>
        <w:tc>
          <w:tcPr>
            <w:tcW w:w="2437"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jc w:val="center"/>
              <w:rPr>
                <w:rFonts w:ascii="Times New Roman" w:eastAsia="Times New Roman" w:hAnsi="Times New Roman" w:cs="Times New Roman"/>
                <w:b/>
                <w:bCs/>
                <w:color w:val="000000"/>
                <w:sz w:val="18"/>
                <w:szCs w:val="18"/>
                <w:lang w:eastAsia="ru-RU"/>
              </w:rPr>
            </w:pPr>
            <w:r w:rsidRPr="00A813E5">
              <w:rPr>
                <w:rFonts w:ascii="Times New Roman" w:eastAsia="Times New Roman" w:hAnsi="Times New Roman" w:cs="Times New Roman"/>
                <w:b/>
                <w:bCs/>
                <w:color w:val="000000"/>
                <w:sz w:val="18"/>
                <w:szCs w:val="18"/>
                <w:lang w:eastAsia="ru-RU"/>
              </w:rPr>
              <w:t>7</w:t>
            </w:r>
          </w:p>
        </w:tc>
      </w:tr>
      <w:tr w:rsidR="00A813E5" w:rsidRPr="00A813E5" w:rsidTr="00A813E5">
        <w:trPr>
          <w:trHeight w:val="3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rPr>
                <w:rFonts w:ascii="Times New Roman" w:eastAsia="Times New Roman" w:hAnsi="Times New Roman" w:cs="Times New Roman"/>
                <w:color w:val="000000"/>
                <w:sz w:val="18"/>
                <w:szCs w:val="18"/>
                <w:lang w:eastAsia="ru-RU"/>
              </w:rPr>
            </w:pPr>
            <w:r w:rsidRPr="00A813E5">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rPr>
                <w:rFonts w:ascii="Times New Roman" w:eastAsia="Times New Roman" w:hAnsi="Times New Roman" w:cs="Times New Roman"/>
                <w:color w:val="000000"/>
                <w:sz w:val="18"/>
                <w:szCs w:val="18"/>
                <w:lang w:eastAsia="ru-RU"/>
              </w:rPr>
            </w:pPr>
            <w:r w:rsidRPr="00A813E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rPr>
                <w:rFonts w:ascii="Times New Roman" w:eastAsia="Times New Roman" w:hAnsi="Times New Roman" w:cs="Times New Roman"/>
                <w:color w:val="000000"/>
                <w:sz w:val="18"/>
                <w:szCs w:val="18"/>
                <w:lang w:eastAsia="ru-RU"/>
              </w:rPr>
            </w:pPr>
            <w:r w:rsidRPr="00A813E5">
              <w:rPr>
                <w:rFonts w:ascii="Times New Roman" w:eastAsia="Times New Roman" w:hAnsi="Times New Roman" w:cs="Times New Roman"/>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rPr>
                <w:rFonts w:ascii="Times New Roman" w:eastAsia="Times New Roman" w:hAnsi="Times New Roman" w:cs="Times New Roman"/>
                <w:color w:val="000000"/>
                <w:sz w:val="18"/>
                <w:szCs w:val="18"/>
                <w:lang w:eastAsia="ru-RU"/>
              </w:rPr>
            </w:pPr>
            <w:r w:rsidRPr="00A813E5">
              <w:rPr>
                <w:rFonts w:ascii="Times New Roman" w:eastAsia="Times New Roman" w:hAnsi="Times New Roman" w:cs="Times New Roman"/>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rPr>
                <w:rFonts w:ascii="Times New Roman" w:eastAsia="Times New Roman" w:hAnsi="Times New Roman" w:cs="Times New Roman"/>
                <w:color w:val="000000"/>
                <w:sz w:val="18"/>
                <w:szCs w:val="18"/>
                <w:lang w:eastAsia="ru-RU"/>
              </w:rPr>
            </w:pPr>
            <w:r w:rsidRPr="00A813E5">
              <w:rPr>
                <w:rFonts w:ascii="Times New Roman" w:eastAsia="Times New Roman" w:hAnsi="Times New Roman" w:cs="Times New Roman"/>
                <w:color w:val="000000"/>
                <w:sz w:val="18"/>
                <w:szCs w:val="18"/>
                <w:lang w:eastAsia="ru-RU"/>
              </w:rPr>
              <w:t> </w:t>
            </w:r>
          </w:p>
        </w:tc>
        <w:tc>
          <w:tcPr>
            <w:tcW w:w="2437" w:type="dxa"/>
            <w:tcBorders>
              <w:top w:val="nil"/>
              <w:left w:val="nil"/>
              <w:bottom w:val="single" w:sz="4" w:space="0" w:color="auto"/>
              <w:right w:val="single" w:sz="4" w:space="0" w:color="auto"/>
            </w:tcBorders>
            <w:shd w:val="clear" w:color="auto" w:fill="auto"/>
            <w:noWrap/>
            <w:vAlign w:val="bottom"/>
            <w:hideMark/>
          </w:tcPr>
          <w:p w:rsidR="00A813E5" w:rsidRPr="00A813E5" w:rsidRDefault="00A813E5" w:rsidP="007D1777">
            <w:pPr>
              <w:spacing w:after="0" w:line="240" w:lineRule="auto"/>
              <w:rPr>
                <w:rFonts w:ascii="Times New Roman" w:eastAsia="Times New Roman" w:hAnsi="Times New Roman" w:cs="Times New Roman"/>
                <w:color w:val="000000"/>
                <w:sz w:val="18"/>
                <w:szCs w:val="18"/>
                <w:lang w:eastAsia="ru-RU"/>
              </w:rPr>
            </w:pPr>
            <w:r w:rsidRPr="00A813E5">
              <w:rPr>
                <w:rFonts w:ascii="Times New Roman" w:eastAsia="Times New Roman" w:hAnsi="Times New Roman" w:cs="Times New Roman"/>
                <w:color w:val="000000"/>
                <w:sz w:val="18"/>
                <w:szCs w:val="18"/>
                <w:lang w:eastAsia="ru-RU"/>
              </w:rPr>
              <w:t> </w:t>
            </w:r>
          </w:p>
        </w:tc>
      </w:tr>
    </w:tbl>
    <w:p w:rsidR="00A813E5" w:rsidRDefault="00A813E5" w:rsidP="00A813E5">
      <w:pPr>
        <w:jc w:val="center"/>
        <w:rPr>
          <w:rFonts w:ascii="Times New Roman" w:eastAsia="Calibri" w:hAnsi="Times New Roman" w:cs="Times New Roman"/>
          <w:b/>
          <w:sz w:val="24"/>
          <w:szCs w:val="24"/>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813E5" w:rsidRPr="004F0C73" w:rsidTr="007D1777">
        <w:tc>
          <w:tcPr>
            <w:tcW w:w="4962" w:type="dxa"/>
          </w:tcPr>
          <w:p w:rsidR="00A813E5" w:rsidRPr="00B53AB1" w:rsidRDefault="00A813E5" w:rsidP="007D1777">
            <w:pPr>
              <w:autoSpaceDE w:val="0"/>
              <w:autoSpaceDN w:val="0"/>
              <w:adjustRightInd w:val="0"/>
              <w:spacing w:after="0" w:line="240" w:lineRule="auto"/>
              <w:rPr>
                <w:rFonts w:ascii="Times New Roman" w:hAnsi="Times New Roman" w:cs="Times New Roman"/>
                <w:b/>
                <w:snapToGrid w:val="0"/>
                <w:sz w:val="24"/>
                <w:szCs w:val="24"/>
              </w:rPr>
            </w:pPr>
            <w:r w:rsidRPr="00B53AB1">
              <w:rPr>
                <w:rFonts w:ascii="Times New Roman" w:hAnsi="Times New Roman" w:cs="Times New Roman"/>
                <w:b/>
                <w:snapToGrid w:val="0"/>
                <w:sz w:val="24"/>
                <w:szCs w:val="24"/>
              </w:rPr>
              <w:t xml:space="preserve">От Арендодателя:                           </w:t>
            </w:r>
          </w:p>
          <w:p w:rsidR="00A813E5" w:rsidRPr="004F0C73" w:rsidRDefault="00A813E5" w:rsidP="007D1777">
            <w:pPr>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_________________</w:t>
            </w:r>
          </w:p>
          <w:p w:rsidR="00A813E5" w:rsidRPr="004F0C73" w:rsidRDefault="00A813E5" w:rsidP="007D1777">
            <w:pPr>
              <w:autoSpaceDE w:val="0"/>
              <w:autoSpaceDN w:val="0"/>
              <w:adjustRightInd w:val="0"/>
              <w:spacing w:after="0" w:line="240" w:lineRule="auto"/>
              <w:rPr>
                <w:rFonts w:ascii="Times New Roman" w:hAnsi="Times New Roman" w:cs="Times New Roman"/>
                <w:snapToGrid w:val="0"/>
                <w:sz w:val="24"/>
                <w:szCs w:val="24"/>
              </w:rPr>
            </w:pPr>
          </w:p>
          <w:p w:rsidR="00A813E5" w:rsidRPr="004F0C73" w:rsidRDefault="00A813E5" w:rsidP="007D1777">
            <w:pPr>
              <w:autoSpaceDE w:val="0"/>
              <w:autoSpaceDN w:val="0"/>
              <w:adjustRightInd w:val="0"/>
              <w:spacing w:after="0" w:line="240" w:lineRule="auto"/>
              <w:rPr>
                <w:rFonts w:ascii="Times New Roman" w:hAnsi="Times New Roman" w:cs="Times New Roman"/>
                <w:snapToGrid w:val="0"/>
                <w:sz w:val="24"/>
                <w:szCs w:val="24"/>
              </w:rPr>
            </w:pPr>
          </w:p>
          <w:p w:rsidR="00A813E5" w:rsidRDefault="00A813E5" w:rsidP="007D1777">
            <w:pPr>
              <w:autoSpaceDE w:val="0"/>
              <w:autoSpaceDN w:val="0"/>
              <w:adjustRightInd w:val="0"/>
              <w:spacing w:after="0" w:line="240" w:lineRule="auto"/>
              <w:rPr>
                <w:rFonts w:ascii="Times New Roman" w:hAnsi="Times New Roman" w:cs="Times New Roman"/>
                <w:snapToGrid w:val="0"/>
                <w:sz w:val="24"/>
                <w:szCs w:val="24"/>
              </w:rPr>
            </w:pPr>
          </w:p>
          <w:p w:rsidR="00A813E5" w:rsidRPr="004F0C73" w:rsidRDefault="00A813E5" w:rsidP="007D1777">
            <w:pPr>
              <w:autoSpaceDE w:val="0"/>
              <w:autoSpaceDN w:val="0"/>
              <w:adjustRightInd w:val="0"/>
              <w:spacing w:after="0" w:line="240" w:lineRule="auto"/>
              <w:rPr>
                <w:rFonts w:ascii="Times New Roman" w:hAnsi="Times New Roman" w:cs="Times New Roman"/>
                <w:snapToGrid w:val="0"/>
                <w:sz w:val="24"/>
                <w:szCs w:val="24"/>
              </w:rPr>
            </w:pPr>
          </w:p>
          <w:p w:rsidR="00A813E5" w:rsidRDefault="00A813E5" w:rsidP="007D1777">
            <w:pPr>
              <w:autoSpaceDE w:val="0"/>
              <w:autoSpaceDN w:val="0"/>
              <w:adjustRightInd w:val="0"/>
              <w:spacing w:after="0" w:line="240" w:lineRule="auto"/>
              <w:rPr>
                <w:rFonts w:ascii="Times New Roman" w:hAnsi="Times New Roman" w:cs="Times New Roman"/>
                <w:snapToGrid w:val="0"/>
                <w:sz w:val="24"/>
                <w:szCs w:val="24"/>
              </w:rPr>
            </w:pPr>
            <w:r w:rsidRPr="004F0C73">
              <w:rPr>
                <w:rFonts w:ascii="Times New Roman" w:hAnsi="Times New Roman" w:cs="Times New Roman"/>
                <w:snapToGrid w:val="0"/>
                <w:sz w:val="24"/>
                <w:szCs w:val="24"/>
              </w:rPr>
              <w:t>________</w:t>
            </w:r>
            <w:r>
              <w:rPr>
                <w:rFonts w:ascii="Times New Roman" w:hAnsi="Times New Roman" w:cs="Times New Roman"/>
                <w:snapToGrid w:val="0"/>
                <w:sz w:val="24"/>
                <w:szCs w:val="24"/>
              </w:rPr>
              <w:t>_____</w:t>
            </w:r>
            <w:r w:rsidRPr="004F0C73">
              <w:rPr>
                <w:rFonts w:ascii="Times New Roman" w:hAnsi="Times New Roman" w:cs="Times New Roman"/>
                <w:snapToGrid w:val="0"/>
                <w:sz w:val="24"/>
                <w:szCs w:val="24"/>
              </w:rPr>
              <w:t>__ ______________</w:t>
            </w:r>
          </w:p>
          <w:p w:rsidR="00A813E5" w:rsidRPr="004F0C73" w:rsidRDefault="00A813E5" w:rsidP="007D17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napToGrid w:val="0"/>
                <w:sz w:val="24"/>
                <w:szCs w:val="24"/>
              </w:rPr>
              <w:t xml:space="preserve">      М.П.</w:t>
            </w:r>
          </w:p>
        </w:tc>
        <w:tc>
          <w:tcPr>
            <w:tcW w:w="5245" w:type="dxa"/>
          </w:tcPr>
          <w:p w:rsidR="00A813E5" w:rsidRPr="00B53AB1" w:rsidRDefault="00A813E5" w:rsidP="007D1777">
            <w:pPr>
              <w:shd w:val="clear" w:color="auto" w:fill="FFFFFF"/>
              <w:spacing w:after="0" w:line="240" w:lineRule="auto"/>
              <w:rPr>
                <w:rFonts w:ascii="Times New Roman" w:hAnsi="Times New Roman" w:cs="Times New Roman"/>
                <w:b/>
                <w:sz w:val="24"/>
                <w:szCs w:val="24"/>
              </w:rPr>
            </w:pPr>
            <w:r w:rsidRPr="00B53AB1">
              <w:rPr>
                <w:rFonts w:ascii="Times New Roman" w:hAnsi="Times New Roman" w:cs="Times New Roman"/>
                <w:b/>
                <w:sz w:val="24"/>
                <w:szCs w:val="24"/>
              </w:rPr>
              <w:t>От Арендатора:</w:t>
            </w:r>
          </w:p>
          <w:p w:rsidR="00A813E5" w:rsidRPr="004F0C73" w:rsidRDefault="00A813E5"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Директор филиала</w:t>
            </w:r>
          </w:p>
          <w:p w:rsidR="00A813E5" w:rsidRPr="004F0C73" w:rsidRDefault="00A813E5"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ОАО «ТрансКонтейнер»</w:t>
            </w:r>
          </w:p>
          <w:p w:rsidR="00A813E5" w:rsidRPr="004F0C73" w:rsidRDefault="00A813E5"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 xml:space="preserve">на Горьковской железной дороге </w:t>
            </w:r>
          </w:p>
          <w:p w:rsidR="00A813E5" w:rsidRPr="004F0C73" w:rsidRDefault="00A813E5" w:rsidP="007D1777">
            <w:pPr>
              <w:shd w:val="clear" w:color="auto" w:fill="FFFFFF"/>
              <w:spacing w:after="0" w:line="240" w:lineRule="auto"/>
              <w:rPr>
                <w:rFonts w:ascii="Times New Roman" w:hAnsi="Times New Roman" w:cs="Times New Roman"/>
                <w:sz w:val="24"/>
                <w:szCs w:val="24"/>
              </w:rPr>
            </w:pPr>
          </w:p>
          <w:p w:rsidR="00A813E5" w:rsidRPr="004F0C73" w:rsidRDefault="00A813E5" w:rsidP="007D1777">
            <w:pPr>
              <w:shd w:val="clear" w:color="auto" w:fill="FFFFFF"/>
              <w:spacing w:after="0" w:line="240" w:lineRule="auto"/>
              <w:rPr>
                <w:rFonts w:ascii="Times New Roman" w:hAnsi="Times New Roman" w:cs="Times New Roman"/>
                <w:sz w:val="24"/>
                <w:szCs w:val="24"/>
              </w:rPr>
            </w:pPr>
          </w:p>
          <w:p w:rsidR="00A813E5" w:rsidRPr="004F0C73" w:rsidRDefault="00A813E5" w:rsidP="007D1777">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________________ А.Г. Каринский</w:t>
            </w:r>
          </w:p>
          <w:p w:rsidR="00A813E5" w:rsidRPr="004F0C73" w:rsidRDefault="00A813E5" w:rsidP="007D1777">
            <w:pPr>
              <w:widowControl w:val="0"/>
              <w:suppressAutoHyphens/>
              <w:spacing w:after="0" w:line="240" w:lineRule="auto"/>
              <w:jc w:val="both"/>
              <w:rPr>
                <w:rFonts w:ascii="Times New Roman" w:hAnsi="Times New Roman" w:cs="Times New Roman"/>
                <w:b/>
                <w:bCs/>
                <w:snapToGrid w:val="0"/>
                <w:sz w:val="24"/>
                <w:szCs w:val="24"/>
              </w:rPr>
            </w:pPr>
            <w:r w:rsidRPr="004F0C73">
              <w:rPr>
                <w:rFonts w:ascii="Times New Roman" w:hAnsi="Times New Roman" w:cs="Times New Roman"/>
                <w:sz w:val="24"/>
                <w:szCs w:val="24"/>
              </w:rPr>
              <w:t xml:space="preserve">            М.П.</w:t>
            </w:r>
          </w:p>
        </w:tc>
      </w:tr>
    </w:tbl>
    <w:p w:rsidR="00A813E5" w:rsidRDefault="00A813E5" w:rsidP="00774313">
      <w:pPr>
        <w:ind w:left="-709"/>
        <w:jc w:val="center"/>
        <w:rPr>
          <w:rFonts w:ascii="Times New Roman" w:eastAsia="Calibri" w:hAnsi="Times New Roman" w:cs="Times New Roman"/>
          <w:b/>
          <w:sz w:val="24"/>
          <w:szCs w:val="24"/>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985279" w:rsidRDefault="00985279" w:rsidP="004961BC">
      <w:pPr>
        <w:suppressAutoHyphens/>
        <w:spacing w:after="0" w:line="240" w:lineRule="auto"/>
        <w:jc w:val="right"/>
        <w:rPr>
          <w:rFonts w:ascii="Times New Roman" w:eastAsia="MS Mincho" w:hAnsi="Times New Roman" w:cs="Times New Roman"/>
          <w:sz w:val="24"/>
          <w:szCs w:val="24"/>
          <w:lang w:eastAsia="ar-SA"/>
        </w:rPr>
      </w:pPr>
    </w:p>
    <w:p w:rsidR="007C6FA3" w:rsidRDefault="007C6FA3" w:rsidP="00985279">
      <w:pPr>
        <w:suppressAutoHyphens/>
        <w:spacing w:after="0" w:line="240" w:lineRule="auto"/>
        <w:ind w:left="5670"/>
        <w:rPr>
          <w:rFonts w:ascii="Times New Roman" w:eastAsia="MS Mincho" w:hAnsi="Times New Roman" w:cs="Times New Roman"/>
          <w:sz w:val="24"/>
          <w:szCs w:val="24"/>
          <w:lang w:eastAsia="ar-SA"/>
        </w:rPr>
      </w:pPr>
    </w:p>
    <w:p w:rsidR="008E2249" w:rsidRDefault="008E2249" w:rsidP="008E2249">
      <w:pPr>
        <w:spacing w:after="0" w:line="240" w:lineRule="auto"/>
        <w:ind w:left="5103" w:firstLine="11"/>
        <w:rPr>
          <w:rFonts w:ascii="Times New Roman" w:eastAsia="Times New Roman" w:hAnsi="Times New Roman" w:cs="Times New Roman"/>
          <w:sz w:val="24"/>
          <w:szCs w:val="24"/>
          <w:lang w:eastAsia="ru-RU"/>
        </w:rPr>
      </w:pPr>
    </w:p>
    <w:p w:rsidR="008E2249" w:rsidRDefault="008E2249" w:rsidP="008E2249">
      <w:pPr>
        <w:spacing w:after="0" w:line="240" w:lineRule="auto"/>
        <w:ind w:left="5103" w:firstLine="11"/>
        <w:rPr>
          <w:rFonts w:ascii="Times New Roman" w:eastAsia="Times New Roman" w:hAnsi="Times New Roman" w:cs="Times New Roman"/>
          <w:sz w:val="24"/>
          <w:szCs w:val="24"/>
          <w:lang w:eastAsia="ru-RU"/>
        </w:rPr>
      </w:pPr>
    </w:p>
    <w:p w:rsidR="008E2249" w:rsidRDefault="008E2249" w:rsidP="008E2249">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8E2249">
      <w:pPr>
        <w:spacing w:after="0" w:line="240" w:lineRule="auto"/>
        <w:ind w:left="5103" w:firstLine="11"/>
        <w:rPr>
          <w:rFonts w:ascii="Times New Roman" w:eastAsia="Times New Roman" w:hAnsi="Times New Roman" w:cs="Times New Roman"/>
          <w:sz w:val="24"/>
          <w:szCs w:val="24"/>
          <w:lang w:eastAsia="ru-RU"/>
        </w:rPr>
      </w:pPr>
    </w:p>
    <w:p w:rsidR="005D4CCE" w:rsidRDefault="005D4CCE" w:rsidP="008E2249">
      <w:pPr>
        <w:spacing w:after="0" w:line="240" w:lineRule="auto"/>
        <w:ind w:left="5103" w:firstLine="11"/>
        <w:rPr>
          <w:rFonts w:ascii="Times New Roman" w:eastAsia="Times New Roman" w:hAnsi="Times New Roman" w:cs="Times New Roman"/>
          <w:sz w:val="24"/>
          <w:szCs w:val="24"/>
          <w:lang w:eastAsia="ru-RU"/>
        </w:rPr>
      </w:pPr>
    </w:p>
    <w:p w:rsidR="008E2249" w:rsidRPr="005D242F" w:rsidRDefault="008E2249" w:rsidP="008E2249">
      <w:pPr>
        <w:spacing w:after="0" w:line="240" w:lineRule="auto"/>
        <w:ind w:left="5103" w:firstLine="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8E2249" w:rsidRDefault="008E2249" w:rsidP="008E2249">
      <w:pPr>
        <w:spacing w:after="0" w:line="240" w:lineRule="auto"/>
        <w:ind w:left="5103" w:firstLine="11"/>
        <w:rPr>
          <w:rFonts w:ascii="Times New Roman" w:eastAsia="Times New Roman" w:hAnsi="Times New Roman"/>
          <w:sz w:val="24"/>
          <w:szCs w:val="24"/>
          <w:lang w:eastAsia="ru-RU"/>
        </w:rPr>
      </w:pPr>
      <w:r w:rsidRPr="005D242F">
        <w:rPr>
          <w:rFonts w:ascii="Times New Roman" w:eastAsia="Times New Roman" w:hAnsi="Times New Roman" w:cs="Times New Roman"/>
          <w:sz w:val="24"/>
          <w:szCs w:val="24"/>
          <w:lang w:eastAsia="ru-RU"/>
        </w:rPr>
        <w:t>к договору  аренды</w:t>
      </w:r>
    </w:p>
    <w:p w:rsidR="008E2249" w:rsidRPr="005D242F" w:rsidRDefault="008E2249" w:rsidP="008E2249">
      <w:pPr>
        <w:spacing w:after="0" w:line="240" w:lineRule="auto"/>
        <w:ind w:left="5103" w:firstLine="11"/>
        <w:rPr>
          <w:rFonts w:ascii="Times New Roman" w:eastAsia="Times New Roman" w:hAnsi="Times New Roman" w:cs="Times New Roman"/>
          <w:sz w:val="24"/>
          <w:szCs w:val="24"/>
          <w:lang w:eastAsia="ru-RU"/>
        </w:rPr>
      </w:pPr>
      <w:r w:rsidRPr="005D242F">
        <w:rPr>
          <w:rFonts w:ascii="Times New Roman" w:eastAsia="Times New Roman" w:hAnsi="Times New Roman" w:cs="Times New Roman"/>
          <w:color w:val="000000"/>
          <w:sz w:val="24"/>
          <w:szCs w:val="24"/>
          <w:lang w:eastAsia="ru-RU"/>
        </w:rPr>
        <w:t>транспортного средства с экипажем</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r w:rsidRPr="005D24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НКП/____/____/_____                                                                                                                                                                                          </w:t>
      </w:r>
      <w:r w:rsidRPr="005D242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 xml:space="preserve"> ______________201__г.</w:t>
      </w:r>
    </w:p>
    <w:p w:rsidR="008E2249" w:rsidRDefault="008E2249" w:rsidP="008E2249">
      <w:pPr>
        <w:rPr>
          <w:rFonts w:ascii="Calibri" w:eastAsia="Calibri" w:hAnsi="Calibri" w:cs="Times New Roman"/>
        </w:rPr>
      </w:pPr>
    </w:p>
    <w:p w:rsidR="007C6FA3" w:rsidRDefault="007C6FA3" w:rsidP="00985279">
      <w:pPr>
        <w:suppressAutoHyphens/>
        <w:spacing w:after="0" w:line="240" w:lineRule="auto"/>
        <w:ind w:left="5670"/>
        <w:rPr>
          <w:rFonts w:ascii="Times New Roman" w:eastAsia="MS Mincho" w:hAnsi="Times New Roman" w:cs="Times New Roman"/>
          <w:sz w:val="24"/>
          <w:szCs w:val="24"/>
          <w:lang w:eastAsia="ar-SA"/>
        </w:rPr>
      </w:pPr>
    </w:p>
    <w:p w:rsidR="008E2249" w:rsidRDefault="008E2249" w:rsidP="008E2249">
      <w:pPr>
        <w:ind w:left="-851"/>
        <w:jc w:val="center"/>
        <w:rPr>
          <w:rFonts w:ascii="Times New Roman" w:eastAsia="Calibri" w:hAnsi="Times New Roman" w:cs="Times New Roman"/>
          <w:b/>
          <w:sz w:val="24"/>
          <w:szCs w:val="24"/>
        </w:rPr>
      </w:pPr>
      <w:r w:rsidRPr="00AD59B8">
        <w:rPr>
          <w:rFonts w:ascii="Times New Roman" w:eastAsia="Calibri" w:hAnsi="Times New Roman" w:cs="Times New Roman"/>
          <w:b/>
          <w:sz w:val="24"/>
          <w:szCs w:val="24"/>
        </w:rPr>
        <w:t xml:space="preserve">Данные о водителях, оказывающих услуги по </w:t>
      </w:r>
      <w:r>
        <w:rPr>
          <w:rFonts w:ascii="Times New Roman" w:eastAsia="Calibri" w:hAnsi="Times New Roman" w:cs="Times New Roman"/>
          <w:b/>
          <w:sz w:val="24"/>
          <w:szCs w:val="24"/>
        </w:rPr>
        <w:t>договору.</w:t>
      </w:r>
    </w:p>
    <w:tbl>
      <w:tblPr>
        <w:tblW w:w="10681" w:type="dxa"/>
        <w:tblInd w:w="-743" w:type="dxa"/>
        <w:tblLook w:val="04A0"/>
      </w:tblPr>
      <w:tblGrid>
        <w:gridCol w:w="1560"/>
        <w:gridCol w:w="4961"/>
        <w:gridCol w:w="4160"/>
      </w:tblGrid>
      <w:tr w:rsidR="008E2249" w:rsidRPr="00E007EE" w:rsidTr="008E2249">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249" w:rsidRPr="00AD59B8" w:rsidRDefault="008E2249" w:rsidP="008E2249">
            <w:pPr>
              <w:spacing w:after="0" w:line="240" w:lineRule="auto"/>
              <w:ind w:left="34"/>
              <w:jc w:val="center"/>
              <w:rPr>
                <w:rFonts w:ascii="Times New Roman" w:eastAsia="Times New Roman" w:hAnsi="Times New Roman" w:cs="Times New Roman"/>
                <w:b/>
                <w:bCs/>
                <w:color w:val="000000"/>
                <w:sz w:val="24"/>
                <w:szCs w:val="24"/>
                <w:lang w:eastAsia="ru-RU"/>
              </w:rPr>
            </w:pPr>
            <w:r w:rsidRPr="00AD59B8">
              <w:rPr>
                <w:rFonts w:ascii="Times New Roman" w:eastAsia="Times New Roman" w:hAnsi="Times New Roman" w:cs="Times New Roman"/>
                <w:b/>
                <w:bCs/>
                <w:color w:val="000000"/>
                <w:sz w:val="24"/>
                <w:szCs w:val="24"/>
                <w:lang w:eastAsia="ru-RU"/>
              </w:rPr>
              <w:t xml:space="preserve">№ </w:t>
            </w:r>
            <w:proofErr w:type="spellStart"/>
            <w:proofErr w:type="gramStart"/>
            <w:r w:rsidRPr="00AD59B8">
              <w:rPr>
                <w:rFonts w:ascii="Times New Roman" w:eastAsia="Times New Roman" w:hAnsi="Times New Roman" w:cs="Times New Roman"/>
                <w:b/>
                <w:bCs/>
                <w:color w:val="000000"/>
                <w:sz w:val="24"/>
                <w:szCs w:val="24"/>
                <w:lang w:eastAsia="ru-RU"/>
              </w:rPr>
              <w:t>п</w:t>
            </w:r>
            <w:proofErr w:type="spellEnd"/>
            <w:proofErr w:type="gramEnd"/>
            <w:r w:rsidRPr="00AD59B8">
              <w:rPr>
                <w:rFonts w:ascii="Times New Roman" w:eastAsia="Times New Roman" w:hAnsi="Times New Roman" w:cs="Times New Roman"/>
                <w:b/>
                <w:bCs/>
                <w:color w:val="000000"/>
                <w:sz w:val="24"/>
                <w:szCs w:val="24"/>
                <w:lang w:eastAsia="ru-RU"/>
              </w:rPr>
              <w:t>/</w:t>
            </w:r>
            <w:proofErr w:type="spellStart"/>
            <w:r w:rsidRPr="00AD59B8">
              <w:rPr>
                <w:rFonts w:ascii="Times New Roman" w:eastAsia="Times New Roman" w:hAnsi="Times New Roman" w:cs="Times New Roman"/>
                <w:b/>
                <w:bCs/>
                <w:color w:val="000000"/>
                <w:sz w:val="24"/>
                <w:szCs w:val="24"/>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E2249" w:rsidRPr="00AD59B8" w:rsidRDefault="008E2249" w:rsidP="008E2249">
            <w:pPr>
              <w:spacing w:after="0" w:line="240" w:lineRule="auto"/>
              <w:ind w:left="-851"/>
              <w:jc w:val="center"/>
              <w:rPr>
                <w:rFonts w:ascii="Times New Roman" w:eastAsia="Times New Roman" w:hAnsi="Times New Roman" w:cs="Times New Roman"/>
                <w:b/>
                <w:bCs/>
                <w:color w:val="000000"/>
                <w:sz w:val="24"/>
                <w:szCs w:val="24"/>
                <w:lang w:eastAsia="ru-RU"/>
              </w:rPr>
            </w:pPr>
            <w:r w:rsidRPr="00AD59B8">
              <w:rPr>
                <w:rFonts w:ascii="Times New Roman" w:eastAsia="Times New Roman" w:hAnsi="Times New Roman" w:cs="Times New Roman"/>
                <w:b/>
                <w:bCs/>
                <w:color w:val="000000"/>
                <w:sz w:val="24"/>
                <w:szCs w:val="24"/>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E2249" w:rsidRPr="00AD59B8" w:rsidRDefault="008E2249" w:rsidP="008E2249">
            <w:pPr>
              <w:spacing w:after="0" w:line="240" w:lineRule="auto"/>
              <w:ind w:left="-851"/>
              <w:jc w:val="center"/>
              <w:rPr>
                <w:rFonts w:ascii="Times New Roman" w:eastAsia="Times New Roman" w:hAnsi="Times New Roman" w:cs="Times New Roman"/>
                <w:b/>
                <w:bCs/>
                <w:color w:val="000000"/>
                <w:sz w:val="24"/>
                <w:szCs w:val="24"/>
                <w:lang w:eastAsia="ru-RU"/>
              </w:rPr>
            </w:pPr>
            <w:r w:rsidRPr="00AD59B8">
              <w:rPr>
                <w:rFonts w:ascii="Times New Roman" w:eastAsia="Times New Roman" w:hAnsi="Times New Roman" w:cs="Times New Roman"/>
                <w:b/>
                <w:bCs/>
                <w:color w:val="000000"/>
                <w:sz w:val="24"/>
                <w:szCs w:val="24"/>
                <w:lang w:eastAsia="ru-RU"/>
              </w:rPr>
              <w:t>Водительское удостоверение</w:t>
            </w:r>
          </w:p>
        </w:tc>
      </w:tr>
      <w:tr w:rsidR="008E2249" w:rsidRPr="00E007EE" w:rsidTr="008E224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E2249" w:rsidRPr="00AD59B8" w:rsidRDefault="008E2249" w:rsidP="008E2249">
            <w:pPr>
              <w:spacing w:after="0" w:line="240" w:lineRule="auto"/>
              <w:ind w:left="34"/>
              <w:jc w:val="center"/>
              <w:rPr>
                <w:rFonts w:ascii="Times New Roman" w:eastAsia="Times New Roman" w:hAnsi="Times New Roman" w:cs="Times New Roman"/>
                <w:b/>
                <w:bCs/>
                <w:color w:val="000000"/>
                <w:sz w:val="24"/>
                <w:szCs w:val="24"/>
                <w:lang w:eastAsia="ru-RU"/>
              </w:rPr>
            </w:pPr>
            <w:r w:rsidRPr="00AD59B8">
              <w:rPr>
                <w:rFonts w:ascii="Times New Roman" w:eastAsia="Times New Roman" w:hAnsi="Times New Roman" w:cs="Times New Roman"/>
                <w:b/>
                <w:bCs/>
                <w:color w:val="000000"/>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8E2249" w:rsidRPr="00AD59B8" w:rsidRDefault="008E2249" w:rsidP="008E2249">
            <w:pPr>
              <w:spacing w:after="0" w:line="240" w:lineRule="auto"/>
              <w:ind w:left="-851"/>
              <w:jc w:val="center"/>
              <w:rPr>
                <w:rFonts w:ascii="Times New Roman" w:eastAsia="Times New Roman" w:hAnsi="Times New Roman" w:cs="Times New Roman"/>
                <w:b/>
                <w:bCs/>
                <w:color w:val="000000"/>
                <w:sz w:val="24"/>
                <w:szCs w:val="24"/>
                <w:lang w:eastAsia="ru-RU"/>
              </w:rPr>
            </w:pPr>
            <w:r w:rsidRPr="00AD59B8">
              <w:rPr>
                <w:rFonts w:ascii="Times New Roman" w:eastAsia="Times New Roman" w:hAnsi="Times New Roman" w:cs="Times New Roman"/>
                <w:b/>
                <w:bCs/>
                <w:color w:val="000000"/>
                <w:sz w:val="24"/>
                <w:szCs w:val="24"/>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8E2249" w:rsidRPr="00AD59B8" w:rsidRDefault="008E2249" w:rsidP="008E2249">
            <w:pPr>
              <w:spacing w:after="0" w:line="240" w:lineRule="auto"/>
              <w:ind w:left="-851"/>
              <w:jc w:val="center"/>
              <w:rPr>
                <w:rFonts w:ascii="Times New Roman" w:eastAsia="Times New Roman" w:hAnsi="Times New Roman" w:cs="Times New Roman"/>
                <w:b/>
                <w:bCs/>
                <w:color w:val="000000"/>
                <w:sz w:val="24"/>
                <w:szCs w:val="24"/>
                <w:lang w:eastAsia="ru-RU"/>
              </w:rPr>
            </w:pPr>
            <w:r w:rsidRPr="00AD59B8">
              <w:rPr>
                <w:rFonts w:ascii="Times New Roman" w:eastAsia="Times New Roman" w:hAnsi="Times New Roman" w:cs="Times New Roman"/>
                <w:b/>
                <w:bCs/>
                <w:color w:val="000000"/>
                <w:sz w:val="24"/>
                <w:szCs w:val="24"/>
                <w:lang w:eastAsia="ru-RU"/>
              </w:rPr>
              <w:t>3</w:t>
            </w:r>
          </w:p>
        </w:tc>
      </w:tr>
      <w:tr w:rsidR="008E2249" w:rsidRPr="00E007EE" w:rsidTr="008E224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E2249" w:rsidRPr="00AD59B8" w:rsidRDefault="008E2249" w:rsidP="008E2249">
            <w:pPr>
              <w:spacing w:after="0" w:line="240" w:lineRule="auto"/>
              <w:ind w:left="34"/>
              <w:jc w:val="center"/>
              <w:rPr>
                <w:rFonts w:ascii="Times New Roman" w:eastAsia="Times New Roman" w:hAnsi="Times New Roman" w:cs="Times New Roman"/>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8E2249" w:rsidRPr="00AD59B8" w:rsidRDefault="008E2249" w:rsidP="008E2249">
            <w:pPr>
              <w:spacing w:after="0" w:line="240" w:lineRule="auto"/>
              <w:ind w:left="-851"/>
              <w:jc w:val="center"/>
              <w:rPr>
                <w:rFonts w:ascii="Times New Roman" w:eastAsia="Times New Roman" w:hAnsi="Times New Roman" w:cs="Times New Roman"/>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8E2249" w:rsidRPr="00AD59B8" w:rsidRDefault="008E2249" w:rsidP="008E2249">
            <w:pPr>
              <w:spacing w:after="0" w:line="240" w:lineRule="auto"/>
              <w:ind w:left="-851"/>
              <w:jc w:val="center"/>
              <w:rPr>
                <w:rFonts w:ascii="Times New Roman" w:eastAsia="Times New Roman" w:hAnsi="Times New Roman" w:cs="Times New Roman"/>
                <w:color w:val="000000"/>
                <w:sz w:val="28"/>
                <w:szCs w:val="28"/>
                <w:lang w:eastAsia="ru-RU"/>
              </w:rPr>
            </w:pPr>
          </w:p>
        </w:tc>
      </w:tr>
    </w:tbl>
    <w:p w:rsidR="008E2249" w:rsidRDefault="008E2249" w:rsidP="008E2249">
      <w:pPr>
        <w:jc w:val="center"/>
        <w:rPr>
          <w:rFonts w:ascii="Times New Roman" w:eastAsia="Calibri" w:hAnsi="Times New Roman" w:cs="Times New Roman"/>
          <w:b/>
          <w:sz w:val="24"/>
          <w:szCs w:val="24"/>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8E2249" w:rsidRPr="004F0C73" w:rsidTr="00C52993">
        <w:tc>
          <w:tcPr>
            <w:tcW w:w="4962" w:type="dxa"/>
          </w:tcPr>
          <w:p w:rsidR="008E2249" w:rsidRPr="00B53AB1" w:rsidRDefault="008E2249" w:rsidP="007D1777">
            <w:pPr>
              <w:autoSpaceDE w:val="0"/>
              <w:autoSpaceDN w:val="0"/>
              <w:adjustRightInd w:val="0"/>
              <w:spacing w:after="0" w:line="240" w:lineRule="auto"/>
              <w:rPr>
                <w:rFonts w:ascii="Times New Roman" w:hAnsi="Times New Roman" w:cs="Times New Roman"/>
                <w:b/>
                <w:snapToGrid w:val="0"/>
                <w:sz w:val="24"/>
                <w:szCs w:val="24"/>
              </w:rPr>
            </w:pPr>
            <w:r w:rsidRPr="00B53AB1">
              <w:rPr>
                <w:rFonts w:ascii="Times New Roman" w:hAnsi="Times New Roman" w:cs="Times New Roman"/>
                <w:b/>
                <w:snapToGrid w:val="0"/>
                <w:sz w:val="24"/>
                <w:szCs w:val="24"/>
              </w:rPr>
              <w:t xml:space="preserve">От Арендодателя:                           </w:t>
            </w:r>
          </w:p>
          <w:p w:rsidR="008E2249" w:rsidRPr="004F0C73" w:rsidRDefault="008E2249" w:rsidP="007D1777">
            <w:pPr>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_________________</w:t>
            </w:r>
          </w:p>
          <w:p w:rsidR="008E2249" w:rsidRPr="004F0C73" w:rsidRDefault="008E2249" w:rsidP="007D1777">
            <w:pPr>
              <w:autoSpaceDE w:val="0"/>
              <w:autoSpaceDN w:val="0"/>
              <w:adjustRightInd w:val="0"/>
              <w:spacing w:after="0" w:line="240" w:lineRule="auto"/>
              <w:rPr>
                <w:rFonts w:ascii="Times New Roman" w:hAnsi="Times New Roman" w:cs="Times New Roman"/>
                <w:snapToGrid w:val="0"/>
                <w:sz w:val="24"/>
                <w:szCs w:val="24"/>
              </w:rPr>
            </w:pPr>
          </w:p>
          <w:p w:rsidR="008E2249" w:rsidRPr="004F0C73" w:rsidRDefault="008E2249" w:rsidP="007D1777">
            <w:pPr>
              <w:autoSpaceDE w:val="0"/>
              <w:autoSpaceDN w:val="0"/>
              <w:adjustRightInd w:val="0"/>
              <w:spacing w:after="0" w:line="240" w:lineRule="auto"/>
              <w:rPr>
                <w:rFonts w:ascii="Times New Roman" w:hAnsi="Times New Roman" w:cs="Times New Roman"/>
                <w:snapToGrid w:val="0"/>
                <w:sz w:val="24"/>
                <w:szCs w:val="24"/>
              </w:rPr>
            </w:pPr>
          </w:p>
          <w:p w:rsidR="008E2249" w:rsidRDefault="008E2249" w:rsidP="007D1777">
            <w:pPr>
              <w:autoSpaceDE w:val="0"/>
              <w:autoSpaceDN w:val="0"/>
              <w:adjustRightInd w:val="0"/>
              <w:spacing w:after="0" w:line="240" w:lineRule="auto"/>
              <w:rPr>
                <w:rFonts w:ascii="Times New Roman" w:hAnsi="Times New Roman" w:cs="Times New Roman"/>
                <w:snapToGrid w:val="0"/>
                <w:sz w:val="24"/>
                <w:szCs w:val="24"/>
              </w:rPr>
            </w:pPr>
          </w:p>
          <w:p w:rsidR="008E2249" w:rsidRPr="004F0C73" w:rsidRDefault="008E2249" w:rsidP="007D1777">
            <w:pPr>
              <w:autoSpaceDE w:val="0"/>
              <w:autoSpaceDN w:val="0"/>
              <w:adjustRightInd w:val="0"/>
              <w:spacing w:after="0" w:line="240" w:lineRule="auto"/>
              <w:rPr>
                <w:rFonts w:ascii="Times New Roman" w:hAnsi="Times New Roman" w:cs="Times New Roman"/>
                <w:snapToGrid w:val="0"/>
                <w:sz w:val="24"/>
                <w:szCs w:val="24"/>
              </w:rPr>
            </w:pPr>
          </w:p>
          <w:p w:rsidR="008E2249" w:rsidRDefault="008E2249" w:rsidP="007D1777">
            <w:pPr>
              <w:autoSpaceDE w:val="0"/>
              <w:autoSpaceDN w:val="0"/>
              <w:adjustRightInd w:val="0"/>
              <w:spacing w:after="0" w:line="240" w:lineRule="auto"/>
              <w:rPr>
                <w:rFonts w:ascii="Times New Roman" w:hAnsi="Times New Roman" w:cs="Times New Roman"/>
                <w:snapToGrid w:val="0"/>
                <w:sz w:val="24"/>
                <w:szCs w:val="24"/>
              </w:rPr>
            </w:pPr>
            <w:r w:rsidRPr="004F0C73">
              <w:rPr>
                <w:rFonts w:ascii="Times New Roman" w:hAnsi="Times New Roman" w:cs="Times New Roman"/>
                <w:snapToGrid w:val="0"/>
                <w:sz w:val="24"/>
                <w:szCs w:val="24"/>
              </w:rPr>
              <w:t>________</w:t>
            </w:r>
            <w:r>
              <w:rPr>
                <w:rFonts w:ascii="Times New Roman" w:hAnsi="Times New Roman" w:cs="Times New Roman"/>
                <w:snapToGrid w:val="0"/>
                <w:sz w:val="24"/>
                <w:szCs w:val="24"/>
              </w:rPr>
              <w:t>_____</w:t>
            </w:r>
            <w:r w:rsidRPr="004F0C73">
              <w:rPr>
                <w:rFonts w:ascii="Times New Roman" w:hAnsi="Times New Roman" w:cs="Times New Roman"/>
                <w:snapToGrid w:val="0"/>
                <w:sz w:val="24"/>
                <w:szCs w:val="24"/>
              </w:rPr>
              <w:t>__ ______________</w:t>
            </w:r>
          </w:p>
          <w:p w:rsidR="008E2249" w:rsidRPr="004F0C73" w:rsidRDefault="008E2249" w:rsidP="007D17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napToGrid w:val="0"/>
                <w:sz w:val="24"/>
                <w:szCs w:val="24"/>
              </w:rPr>
              <w:t xml:space="preserve">      М.П.</w:t>
            </w:r>
          </w:p>
        </w:tc>
        <w:tc>
          <w:tcPr>
            <w:tcW w:w="5245" w:type="dxa"/>
          </w:tcPr>
          <w:p w:rsidR="008E2249" w:rsidRPr="00B53AB1" w:rsidRDefault="008E2249" w:rsidP="007D1777">
            <w:pPr>
              <w:shd w:val="clear" w:color="auto" w:fill="FFFFFF"/>
              <w:spacing w:after="0" w:line="240" w:lineRule="auto"/>
              <w:rPr>
                <w:rFonts w:ascii="Times New Roman" w:hAnsi="Times New Roman" w:cs="Times New Roman"/>
                <w:b/>
                <w:sz w:val="24"/>
                <w:szCs w:val="24"/>
              </w:rPr>
            </w:pPr>
            <w:r w:rsidRPr="00B53AB1">
              <w:rPr>
                <w:rFonts w:ascii="Times New Roman" w:hAnsi="Times New Roman" w:cs="Times New Roman"/>
                <w:b/>
                <w:sz w:val="24"/>
                <w:szCs w:val="24"/>
              </w:rPr>
              <w:t>От Арендатора:</w:t>
            </w:r>
          </w:p>
          <w:p w:rsidR="008E2249" w:rsidRPr="004F0C73" w:rsidRDefault="008E2249"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Директор филиала</w:t>
            </w:r>
          </w:p>
          <w:p w:rsidR="008E2249" w:rsidRPr="004F0C73" w:rsidRDefault="008E2249"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ОАО «ТрансКонтейнер»</w:t>
            </w:r>
          </w:p>
          <w:p w:rsidR="008E2249" w:rsidRPr="004F0C73" w:rsidRDefault="008E2249"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 xml:space="preserve">на Горьковской железной дороге </w:t>
            </w:r>
          </w:p>
          <w:p w:rsidR="008E2249" w:rsidRPr="004F0C73" w:rsidRDefault="008E2249" w:rsidP="007D1777">
            <w:pPr>
              <w:shd w:val="clear" w:color="auto" w:fill="FFFFFF"/>
              <w:spacing w:after="0" w:line="240" w:lineRule="auto"/>
              <w:rPr>
                <w:rFonts w:ascii="Times New Roman" w:hAnsi="Times New Roman" w:cs="Times New Roman"/>
                <w:sz w:val="24"/>
                <w:szCs w:val="24"/>
              </w:rPr>
            </w:pPr>
          </w:p>
          <w:p w:rsidR="008E2249" w:rsidRPr="004F0C73" w:rsidRDefault="008E2249" w:rsidP="007D1777">
            <w:pPr>
              <w:shd w:val="clear" w:color="auto" w:fill="FFFFFF"/>
              <w:spacing w:after="0" w:line="240" w:lineRule="auto"/>
              <w:rPr>
                <w:rFonts w:ascii="Times New Roman" w:hAnsi="Times New Roman" w:cs="Times New Roman"/>
                <w:sz w:val="24"/>
                <w:szCs w:val="24"/>
              </w:rPr>
            </w:pPr>
          </w:p>
          <w:p w:rsidR="008E2249" w:rsidRPr="004F0C73" w:rsidRDefault="008E2249" w:rsidP="007D1777">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________________ А.Г. Каринский</w:t>
            </w:r>
          </w:p>
          <w:p w:rsidR="008E2249" w:rsidRPr="004F0C73" w:rsidRDefault="008E2249" w:rsidP="007D1777">
            <w:pPr>
              <w:widowControl w:val="0"/>
              <w:suppressAutoHyphens/>
              <w:spacing w:after="0" w:line="240" w:lineRule="auto"/>
              <w:jc w:val="both"/>
              <w:rPr>
                <w:rFonts w:ascii="Times New Roman" w:hAnsi="Times New Roman" w:cs="Times New Roman"/>
                <w:b/>
                <w:bCs/>
                <w:snapToGrid w:val="0"/>
                <w:sz w:val="24"/>
                <w:szCs w:val="24"/>
              </w:rPr>
            </w:pPr>
            <w:r w:rsidRPr="004F0C73">
              <w:rPr>
                <w:rFonts w:ascii="Times New Roman" w:hAnsi="Times New Roman" w:cs="Times New Roman"/>
                <w:sz w:val="24"/>
                <w:szCs w:val="24"/>
              </w:rPr>
              <w:t xml:space="preserve">            М.П.</w:t>
            </w:r>
          </w:p>
        </w:tc>
      </w:tr>
    </w:tbl>
    <w:p w:rsidR="007C6FA3" w:rsidRDefault="007C6FA3" w:rsidP="00985279">
      <w:pPr>
        <w:suppressAutoHyphens/>
        <w:spacing w:after="0" w:line="240" w:lineRule="auto"/>
        <w:ind w:left="5670"/>
        <w:rPr>
          <w:rFonts w:ascii="Times New Roman" w:eastAsia="MS Mincho" w:hAnsi="Times New Roman" w:cs="Times New Roman"/>
          <w:sz w:val="24"/>
          <w:szCs w:val="24"/>
          <w:lang w:eastAsia="ar-SA"/>
        </w:rPr>
      </w:pPr>
    </w:p>
    <w:p w:rsidR="007C6FA3" w:rsidRDefault="007C6FA3" w:rsidP="00985279">
      <w:pPr>
        <w:suppressAutoHyphens/>
        <w:spacing w:after="0" w:line="240" w:lineRule="auto"/>
        <w:ind w:left="5670"/>
        <w:rPr>
          <w:rFonts w:ascii="Times New Roman" w:eastAsia="MS Mincho" w:hAnsi="Times New Roman" w:cs="Times New Roman"/>
          <w:sz w:val="24"/>
          <w:szCs w:val="24"/>
          <w:lang w:eastAsia="ar-SA"/>
        </w:rPr>
      </w:pPr>
    </w:p>
    <w:p w:rsidR="007C6FA3" w:rsidRDefault="007C6FA3"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7212E" w:rsidRDefault="00A7212E" w:rsidP="00985279">
      <w:pPr>
        <w:suppressAutoHyphens/>
        <w:spacing w:after="0" w:line="240" w:lineRule="auto"/>
        <w:ind w:left="5670"/>
        <w:rPr>
          <w:rFonts w:ascii="Times New Roman" w:eastAsia="MS Mincho" w:hAnsi="Times New Roman" w:cs="Times New Roman"/>
          <w:sz w:val="24"/>
          <w:szCs w:val="24"/>
          <w:lang w:eastAsia="ar-SA"/>
        </w:rPr>
      </w:pPr>
    </w:p>
    <w:p w:rsidR="00AA657E" w:rsidRPr="005D242F" w:rsidRDefault="00AA657E" w:rsidP="00AA657E">
      <w:pPr>
        <w:spacing w:after="0" w:line="240" w:lineRule="auto"/>
        <w:ind w:left="5103" w:firstLine="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AA657E" w:rsidRDefault="00AA657E" w:rsidP="00AA657E">
      <w:pPr>
        <w:spacing w:after="0" w:line="240" w:lineRule="auto"/>
        <w:ind w:left="5103" w:firstLine="11"/>
        <w:rPr>
          <w:rFonts w:ascii="Times New Roman" w:eastAsia="Times New Roman" w:hAnsi="Times New Roman"/>
          <w:sz w:val="24"/>
          <w:szCs w:val="24"/>
          <w:lang w:eastAsia="ru-RU"/>
        </w:rPr>
      </w:pPr>
      <w:r w:rsidRPr="005D242F">
        <w:rPr>
          <w:rFonts w:ascii="Times New Roman" w:eastAsia="Times New Roman" w:hAnsi="Times New Roman" w:cs="Times New Roman"/>
          <w:sz w:val="24"/>
          <w:szCs w:val="24"/>
          <w:lang w:eastAsia="ru-RU"/>
        </w:rPr>
        <w:t>к договору  аренды</w:t>
      </w: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r w:rsidRPr="005D242F">
        <w:rPr>
          <w:rFonts w:ascii="Times New Roman" w:eastAsia="Times New Roman" w:hAnsi="Times New Roman" w:cs="Times New Roman"/>
          <w:color w:val="000000"/>
          <w:sz w:val="24"/>
          <w:szCs w:val="24"/>
          <w:lang w:eastAsia="ru-RU"/>
        </w:rPr>
        <w:t>транспортного средства с экипажем</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r w:rsidRPr="005D24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НКП/____/____/_____                                                                                                                                                                                          </w:t>
      </w:r>
      <w:r w:rsidRPr="005D242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 xml:space="preserve"> ______________201__г.</w:t>
      </w: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p w:rsidR="00AA657E" w:rsidRPr="00AA657E" w:rsidRDefault="00AA657E" w:rsidP="00AA657E">
      <w:pPr>
        <w:spacing w:after="0"/>
        <w:jc w:val="center"/>
        <w:rPr>
          <w:rFonts w:ascii="Times New Roman" w:hAnsi="Times New Roman"/>
          <w:b/>
          <w:sz w:val="20"/>
          <w:szCs w:val="20"/>
        </w:rPr>
      </w:pPr>
      <w:r w:rsidRPr="00AA657E">
        <w:rPr>
          <w:rFonts w:ascii="Times New Roman" w:hAnsi="Times New Roman"/>
          <w:b/>
          <w:sz w:val="20"/>
          <w:szCs w:val="20"/>
        </w:rPr>
        <w:t>Заявка на предоставление транспортного средства (ТС) с экипажем в аренду № ____</w:t>
      </w:r>
    </w:p>
    <w:p w:rsidR="00AA657E" w:rsidRPr="00AA657E" w:rsidRDefault="00AA657E" w:rsidP="00AA657E">
      <w:pPr>
        <w:spacing w:after="0"/>
        <w:jc w:val="center"/>
        <w:rPr>
          <w:rFonts w:ascii="Times New Roman" w:hAnsi="Times New Roman"/>
          <w:b/>
          <w:sz w:val="20"/>
          <w:szCs w:val="20"/>
        </w:rPr>
      </w:pPr>
      <w:r w:rsidRPr="00AA657E">
        <w:rPr>
          <w:rFonts w:ascii="Times New Roman" w:hAnsi="Times New Roman"/>
          <w:b/>
          <w:sz w:val="20"/>
          <w:szCs w:val="20"/>
        </w:rPr>
        <w:t>от ___ _____ 201__г.</w:t>
      </w:r>
    </w:p>
    <w:p w:rsidR="00AA657E" w:rsidRPr="00AA657E" w:rsidRDefault="00AA657E" w:rsidP="00AA657E">
      <w:pPr>
        <w:spacing w:after="0"/>
        <w:jc w:val="center"/>
        <w:rPr>
          <w:rFonts w:ascii="Times New Roman" w:hAnsi="Times New Roman"/>
          <w:b/>
          <w:sz w:val="20"/>
          <w:szCs w:val="20"/>
        </w:rPr>
      </w:pPr>
      <w:r w:rsidRPr="00AA657E">
        <w:rPr>
          <w:rFonts w:ascii="Times New Roman" w:hAnsi="Times New Roman"/>
          <w:b/>
          <w:sz w:val="20"/>
          <w:szCs w:val="20"/>
        </w:rPr>
        <w:t xml:space="preserve">по договору № ________ от ___ ___________ 201__г. </w:t>
      </w:r>
      <w:proofErr w:type="gramStart"/>
      <w:r w:rsidRPr="00AA657E">
        <w:rPr>
          <w:rFonts w:ascii="Times New Roman" w:hAnsi="Times New Roman"/>
          <w:b/>
          <w:sz w:val="20"/>
          <w:szCs w:val="20"/>
        </w:rPr>
        <w:t>с</w:t>
      </w:r>
      <w:proofErr w:type="gramEnd"/>
      <w:r w:rsidRPr="00AA657E">
        <w:rPr>
          <w:rFonts w:ascii="Times New Roman" w:hAnsi="Times New Roman"/>
          <w:b/>
          <w:sz w:val="20"/>
          <w:szCs w:val="20"/>
        </w:rPr>
        <w:t xml:space="preserve">  "____________"</w:t>
      </w:r>
    </w:p>
    <w:p w:rsidR="00AA657E" w:rsidRPr="00AA657E" w:rsidRDefault="00AA657E" w:rsidP="00AA657E">
      <w:pPr>
        <w:spacing w:after="0"/>
        <w:jc w:val="center"/>
        <w:rPr>
          <w:rFonts w:ascii="Times New Roman" w:hAnsi="Times New Roman"/>
          <w:b/>
          <w:sz w:val="20"/>
          <w:szCs w:val="20"/>
        </w:rPr>
      </w:pPr>
    </w:p>
    <w:p w:rsidR="00AA657E" w:rsidRPr="00AA657E" w:rsidRDefault="00AA657E" w:rsidP="00AA657E">
      <w:pPr>
        <w:spacing w:after="0"/>
        <w:jc w:val="center"/>
        <w:rPr>
          <w:rFonts w:ascii="Times New Roman" w:hAnsi="Times New Roman"/>
          <w:b/>
          <w:sz w:val="20"/>
          <w:szCs w:val="20"/>
        </w:rPr>
      </w:pPr>
      <w:r w:rsidRPr="00AA657E">
        <w:rPr>
          <w:rFonts w:ascii="Times New Roman" w:hAnsi="Times New Roman"/>
          <w:b/>
          <w:sz w:val="20"/>
          <w:szCs w:val="20"/>
        </w:rPr>
        <w:t>1. СВЕДЕНИЯ О ПЕРЕВОЗКЕ (ЗАПОЛНЯЕТСЯ АРЕНДАТОРОМ).</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Адрес места передачи/приема ТС с экипажем</w:t>
      </w:r>
      <w:r w:rsidRPr="00AA657E">
        <w:rPr>
          <w:rFonts w:ascii="Times New Roman" w:eastAsia="Times New Roman" w:hAnsi="Times New Roman"/>
          <w:sz w:val="20"/>
          <w:szCs w:val="20"/>
          <w:lang w:eastAsia="ru-RU"/>
        </w:rPr>
        <w:t xml:space="preserve"> 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Дата</w:t>
      </w:r>
      <w:r w:rsidRPr="00AA657E">
        <w:rPr>
          <w:rFonts w:ascii="Times New Roman" w:eastAsia="Times New Roman" w:hAnsi="Times New Roman"/>
          <w:sz w:val="20"/>
          <w:szCs w:val="20"/>
          <w:lang w:eastAsia="ru-RU"/>
        </w:rPr>
        <w:t xml:space="preserve"> </w:t>
      </w:r>
      <w:proofErr w:type="spellStart"/>
      <w:r w:rsidRPr="00AA657E">
        <w:rPr>
          <w:rFonts w:ascii="Times New Roman" w:eastAsia="Times New Roman" w:hAnsi="Times New Roman"/>
          <w:sz w:val="20"/>
          <w:szCs w:val="20"/>
          <w:lang w:eastAsia="ru-RU"/>
        </w:rPr>
        <w:t>________</w:t>
      </w:r>
      <w:r w:rsidRPr="00AA657E">
        <w:rPr>
          <w:rFonts w:ascii="Times New Roman" w:eastAsia="Times New Roman" w:hAnsi="Times New Roman"/>
          <w:b/>
          <w:sz w:val="20"/>
          <w:szCs w:val="20"/>
          <w:lang w:eastAsia="ru-RU"/>
        </w:rPr>
        <w:t>Время</w:t>
      </w:r>
      <w:proofErr w:type="spellEnd"/>
      <w:r w:rsidRPr="00AA657E">
        <w:rPr>
          <w:rFonts w:ascii="Times New Roman" w:eastAsia="Times New Roman" w:hAnsi="Times New Roman"/>
          <w:b/>
          <w:sz w:val="20"/>
          <w:szCs w:val="20"/>
          <w:lang w:eastAsia="ru-RU"/>
        </w:rPr>
        <w:t xml:space="preserve"> подачи ТС с экипажем в аренду</w:t>
      </w:r>
      <w:r w:rsidRPr="00AA657E">
        <w:rPr>
          <w:rFonts w:ascii="Times New Roman" w:eastAsia="Times New Roman" w:hAnsi="Times New Roman"/>
          <w:sz w:val="20"/>
          <w:szCs w:val="20"/>
          <w:lang w:eastAsia="ru-RU"/>
        </w:rPr>
        <w:t xml:space="preserve">  </w:t>
      </w:r>
      <w:proofErr w:type="spellStart"/>
      <w:r w:rsidRPr="00AA657E">
        <w:rPr>
          <w:rFonts w:ascii="Times New Roman" w:eastAsia="Times New Roman" w:hAnsi="Times New Roman"/>
          <w:sz w:val="20"/>
          <w:szCs w:val="20"/>
          <w:lang w:eastAsia="ru-RU"/>
        </w:rPr>
        <w:t>___</w:t>
      </w:r>
      <w:proofErr w:type="gramStart"/>
      <w:r w:rsidRPr="00AA657E">
        <w:rPr>
          <w:rFonts w:ascii="Times New Roman" w:eastAsia="Times New Roman" w:hAnsi="Times New Roman"/>
          <w:b/>
          <w:sz w:val="20"/>
          <w:szCs w:val="20"/>
          <w:lang w:eastAsia="ru-RU"/>
        </w:rPr>
        <w:t>ч</w:t>
      </w:r>
      <w:proofErr w:type="spellEnd"/>
      <w:proofErr w:type="gramEnd"/>
      <w:r w:rsidRPr="00AA657E">
        <w:rPr>
          <w:rFonts w:ascii="Times New Roman" w:eastAsia="Times New Roman" w:hAnsi="Times New Roman"/>
          <w:sz w:val="20"/>
          <w:szCs w:val="20"/>
          <w:lang w:eastAsia="ru-RU"/>
        </w:rPr>
        <w:t xml:space="preserve">. ___ </w:t>
      </w:r>
      <w:r w:rsidRPr="00AA657E">
        <w:rPr>
          <w:rFonts w:ascii="Times New Roman" w:eastAsia="Times New Roman" w:hAnsi="Times New Roman"/>
          <w:b/>
          <w:sz w:val="20"/>
          <w:szCs w:val="20"/>
          <w:lang w:eastAsia="ru-RU"/>
        </w:rPr>
        <w:t>мин.</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sz w:val="20"/>
          <w:szCs w:val="20"/>
          <w:lang w:eastAsia="ru-RU"/>
        </w:rPr>
        <w:t xml:space="preserve">     </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 xml:space="preserve">Бортовая машина </w:t>
      </w:r>
      <w:r w:rsidRPr="00AA657E">
        <w:rPr>
          <w:rFonts w:ascii="Times New Roman" w:eastAsia="Times New Roman" w:hAnsi="Times New Roman"/>
          <w:b/>
          <w:noProof/>
          <w:sz w:val="20"/>
          <w:szCs w:val="20"/>
          <w:lang w:eastAsia="ru-RU"/>
        </w:rPr>
        <w:drawing>
          <wp:inline distT="0" distB="0" distL="0" distR="0">
            <wp:extent cx="313851" cy="192405"/>
            <wp:effectExtent l="6072" t="0" r="2657"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 xml:space="preserve"> /прицеп</w:t>
      </w:r>
      <w:r w:rsidRPr="00AA657E">
        <w:rPr>
          <w:rFonts w:ascii="Times New Roman" w:eastAsia="Times New Roman" w:hAnsi="Times New Roman"/>
          <w:b/>
          <w:noProof/>
          <w:sz w:val="20"/>
          <w:szCs w:val="20"/>
          <w:lang w:eastAsia="ru-RU"/>
        </w:rPr>
        <w:drawing>
          <wp:inline distT="0" distB="0" distL="0" distR="0">
            <wp:extent cx="313851" cy="192405"/>
            <wp:effectExtent l="6072" t="0" r="2657"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 xml:space="preserve"> /полуприцеп</w:t>
      </w:r>
      <w:r w:rsidRPr="00AA657E">
        <w:rPr>
          <w:rFonts w:ascii="Times New Roman" w:eastAsia="Times New Roman" w:hAnsi="Times New Roman"/>
          <w:b/>
          <w:noProof/>
          <w:sz w:val="20"/>
          <w:szCs w:val="20"/>
          <w:lang w:eastAsia="ru-RU"/>
        </w:rPr>
        <w:drawing>
          <wp:inline distT="0" distB="0" distL="0" distR="0">
            <wp:extent cx="313851" cy="192405"/>
            <wp:effectExtent l="6072" t="0" r="2657"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 xml:space="preserve"> для перевозки контейнера: </w:t>
      </w:r>
      <w:r w:rsidRPr="00AA657E">
        <w:rPr>
          <w:rFonts w:ascii="Times New Roman" w:eastAsia="Times New Roman" w:hAnsi="Times New Roman"/>
          <w:sz w:val="20"/>
          <w:szCs w:val="20"/>
          <w:lang w:eastAsia="ru-RU"/>
        </w:rPr>
        <w:t xml:space="preserve"> </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3т</w:t>
      </w:r>
      <w:r w:rsidRPr="00AA657E">
        <w:rPr>
          <w:rFonts w:ascii="Times New Roman" w:eastAsia="Times New Roman" w:hAnsi="Times New Roman"/>
          <w:noProof/>
          <w:sz w:val="20"/>
          <w:szCs w:val="20"/>
          <w:lang w:eastAsia="ru-RU"/>
        </w:rPr>
        <w:drawing>
          <wp:inline distT="0" distB="0" distL="0" distR="0">
            <wp:extent cx="313851" cy="192405"/>
            <wp:effectExtent l="6072" t="0" r="2657"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w:t>
      </w:r>
      <w:r w:rsidRPr="00AA657E">
        <w:rPr>
          <w:rFonts w:ascii="Times New Roman" w:eastAsia="Times New Roman" w:hAnsi="Times New Roman"/>
          <w:sz w:val="20"/>
          <w:szCs w:val="20"/>
          <w:lang w:eastAsia="ru-RU"/>
        </w:rPr>
        <w:t xml:space="preserve"> </w:t>
      </w:r>
      <w:r w:rsidRPr="00AA657E">
        <w:rPr>
          <w:rFonts w:ascii="Times New Roman" w:eastAsia="Times New Roman" w:hAnsi="Times New Roman"/>
          <w:b/>
          <w:sz w:val="20"/>
          <w:szCs w:val="20"/>
          <w:lang w:eastAsia="ru-RU"/>
        </w:rPr>
        <w:t>5т</w:t>
      </w:r>
      <w:r w:rsidRPr="00AA657E">
        <w:rPr>
          <w:rFonts w:ascii="Times New Roman" w:eastAsia="Times New Roman" w:hAnsi="Times New Roman"/>
          <w:noProof/>
          <w:sz w:val="20"/>
          <w:szCs w:val="20"/>
          <w:lang w:eastAsia="ru-RU"/>
        </w:rPr>
        <w:drawing>
          <wp:inline distT="0" distB="0" distL="0" distR="0">
            <wp:extent cx="313851" cy="192405"/>
            <wp:effectExtent l="6072" t="0" r="2657"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 20фут 24т</w:t>
      </w:r>
      <w:r w:rsidRPr="00AA657E">
        <w:rPr>
          <w:rFonts w:ascii="Times New Roman" w:eastAsia="Times New Roman" w:hAnsi="Times New Roman"/>
          <w:noProof/>
          <w:sz w:val="20"/>
          <w:szCs w:val="20"/>
          <w:lang w:eastAsia="ru-RU"/>
        </w:rPr>
        <w:drawing>
          <wp:inline distT="0" distB="0" distL="0" distR="0">
            <wp:extent cx="313851" cy="192405"/>
            <wp:effectExtent l="6072" t="0" r="2657"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w:t>
      </w:r>
      <w:r w:rsidRPr="00AA657E">
        <w:rPr>
          <w:rFonts w:ascii="Times New Roman" w:eastAsia="Times New Roman" w:hAnsi="Times New Roman"/>
          <w:sz w:val="20"/>
          <w:szCs w:val="20"/>
          <w:lang w:eastAsia="ru-RU"/>
        </w:rPr>
        <w:t xml:space="preserve"> </w:t>
      </w:r>
      <w:r w:rsidRPr="00AA657E">
        <w:rPr>
          <w:rFonts w:ascii="Times New Roman" w:eastAsia="Times New Roman" w:hAnsi="Times New Roman"/>
          <w:b/>
          <w:sz w:val="20"/>
          <w:szCs w:val="20"/>
          <w:lang w:eastAsia="ru-RU"/>
        </w:rPr>
        <w:t>20фут 30т</w:t>
      </w:r>
      <w:r w:rsidRPr="00AA657E">
        <w:rPr>
          <w:rFonts w:ascii="Times New Roman" w:eastAsia="Times New Roman" w:hAnsi="Times New Roman"/>
          <w:noProof/>
          <w:sz w:val="20"/>
          <w:szCs w:val="20"/>
          <w:lang w:eastAsia="ru-RU"/>
        </w:rPr>
        <w:drawing>
          <wp:inline distT="0" distB="0" distL="0" distR="0">
            <wp:extent cx="313851" cy="192405"/>
            <wp:effectExtent l="6072" t="0" r="2657"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w:t>
      </w:r>
      <w:r w:rsidRPr="00AA657E">
        <w:rPr>
          <w:rFonts w:ascii="Times New Roman" w:eastAsia="Times New Roman" w:hAnsi="Times New Roman"/>
          <w:sz w:val="20"/>
          <w:szCs w:val="20"/>
          <w:lang w:eastAsia="ru-RU"/>
        </w:rPr>
        <w:t xml:space="preserve"> </w:t>
      </w:r>
      <w:r w:rsidRPr="00AA657E">
        <w:rPr>
          <w:rFonts w:ascii="Times New Roman" w:eastAsia="Times New Roman" w:hAnsi="Times New Roman"/>
          <w:b/>
          <w:sz w:val="20"/>
          <w:szCs w:val="20"/>
          <w:lang w:eastAsia="ru-RU"/>
        </w:rPr>
        <w:t>40 фут 30т</w:t>
      </w:r>
      <w:r w:rsidRPr="00AA657E">
        <w:rPr>
          <w:rFonts w:ascii="Times New Roman" w:eastAsia="Times New Roman" w:hAnsi="Times New Roman"/>
          <w:noProof/>
          <w:sz w:val="20"/>
          <w:szCs w:val="20"/>
          <w:lang w:eastAsia="ru-RU"/>
        </w:rPr>
        <w:drawing>
          <wp:inline distT="0" distB="0" distL="0" distR="0">
            <wp:extent cx="313851" cy="192405"/>
            <wp:effectExtent l="6072" t="0" r="2657"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rFonts w:ascii="Times New Roman" w:eastAsia="Times New Roman" w:hAnsi="Times New Roman"/>
          <w:b/>
          <w:sz w:val="20"/>
          <w:szCs w:val="20"/>
          <w:lang w:eastAsia="ru-RU"/>
        </w:rPr>
        <w:t>;</w:t>
      </w:r>
      <w:r w:rsidRPr="00AA657E">
        <w:rPr>
          <w:rFonts w:ascii="Times New Roman" w:eastAsia="Times New Roman" w:hAnsi="Times New Roman"/>
          <w:sz w:val="20"/>
          <w:szCs w:val="20"/>
          <w:lang w:eastAsia="ru-RU"/>
        </w:rPr>
        <w:t xml:space="preserve"> </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sz w:val="20"/>
          <w:szCs w:val="20"/>
          <w:lang w:eastAsia="ru-RU"/>
        </w:rPr>
        <w:t xml:space="preserve">                                                                    </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Ориентировочный вес брутто контейнера</w:t>
      </w:r>
      <w:r w:rsidRPr="00AA657E">
        <w:rPr>
          <w:rFonts w:ascii="Times New Roman" w:eastAsia="Times New Roman" w:hAnsi="Times New Roman"/>
          <w:sz w:val="20"/>
          <w:szCs w:val="20"/>
          <w:lang w:eastAsia="ru-RU"/>
        </w:rPr>
        <w:t>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Наименование грузоотправителя:</w:t>
      </w:r>
      <w:r w:rsidRPr="00AA657E">
        <w:rPr>
          <w:rFonts w:ascii="Times New Roman" w:eastAsia="Times New Roman" w:hAnsi="Times New Roman"/>
          <w:sz w:val="20"/>
          <w:szCs w:val="20"/>
          <w:lang w:eastAsia="ru-RU"/>
        </w:rPr>
        <w:t xml:space="preserve"> __________________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0"/>
          <w:szCs w:val="20"/>
          <w:lang w:eastAsia="ru-RU"/>
        </w:rPr>
      </w:pPr>
      <w:r w:rsidRPr="00AA657E">
        <w:rPr>
          <w:rFonts w:ascii="Times New Roman" w:eastAsia="Times New Roman" w:hAnsi="Times New Roman"/>
          <w:b/>
          <w:color w:val="000000"/>
          <w:sz w:val="20"/>
          <w:szCs w:val="20"/>
          <w:lang w:eastAsia="ru-RU"/>
        </w:rPr>
        <w:t>Наименование грузополучателя:</w:t>
      </w:r>
      <w:r w:rsidRPr="00AA657E">
        <w:rPr>
          <w:rFonts w:ascii="Times New Roman" w:eastAsia="Times New Roman" w:hAnsi="Times New Roman"/>
          <w:color w:val="000000"/>
          <w:sz w:val="20"/>
          <w:szCs w:val="20"/>
          <w:lang w:eastAsia="ru-RU"/>
        </w:rPr>
        <w:t xml:space="preserve"> ___________________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bCs/>
          <w:sz w:val="20"/>
          <w:szCs w:val="20"/>
          <w:lang w:eastAsia="ru-RU"/>
        </w:rPr>
      </w:pPr>
      <w:r w:rsidRPr="00AA657E">
        <w:rPr>
          <w:rFonts w:ascii="Times New Roman" w:eastAsia="Times New Roman" w:hAnsi="Times New Roman"/>
          <w:b/>
          <w:bCs/>
          <w:sz w:val="20"/>
          <w:szCs w:val="20"/>
          <w:lang w:eastAsia="ru-RU"/>
        </w:rPr>
        <w:t> </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eastAsia="ru-RU"/>
        </w:rPr>
      </w:pPr>
      <w:r w:rsidRPr="00AA657E">
        <w:rPr>
          <w:rFonts w:ascii="Times New Roman" w:eastAsia="Times New Roman" w:hAnsi="Times New Roman"/>
          <w:b/>
          <w:sz w:val="20"/>
          <w:szCs w:val="20"/>
          <w:lang w:eastAsia="ru-RU"/>
        </w:rPr>
        <w:t>Маршрут перевозки*</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0"/>
          <w:szCs w:val="20"/>
          <w:lang w:eastAsia="ru-RU"/>
        </w:rPr>
      </w:pPr>
      <w:r w:rsidRPr="00AA657E">
        <w:rPr>
          <w:rFonts w:ascii="Times New Roman" w:eastAsia="Times New Roman" w:hAnsi="Times New Roman"/>
          <w:b/>
          <w:color w:val="000000"/>
          <w:sz w:val="20"/>
          <w:szCs w:val="20"/>
          <w:lang w:eastAsia="ru-RU"/>
        </w:rPr>
        <w:t>Пункт № 1</w:t>
      </w:r>
      <w:r w:rsidRPr="00AA657E">
        <w:rPr>
          <w:rFonts w:ascii="Times New Roman" w:eastAsia="Times New Roman" w:hAnsi="Times New Roman"/>
          <w:color w:val="000000"/>
          <w:sz w:val="20"/>
          <w:szCs w:val="20"/>
          <w:lang w:eastAsia="ru-RU"/>
        </w:rPr>
        <w:t xml:space="preserve"> </w:t>
      </w:r>
      <w:r w:rsidRPr="00AA657E">
        <w:rPr>
          <w:rFonts w:ascii="Times New Roman" w:eastAsia="Times New Roman" w:hAnsi="Times New Roman"/>
          <w:b/>
          <w:color w:val="000000"/>
          <w:sz w:val="20"/>
          <w:szCs w:val="20"/>
          <w:lang w:eastAsia="ru-RU"/>
        </w:rPr>
        <w:t>город</w:t>
      </w:r>
      <w:r w:rsidRPr="00AA657E">
        <w:rPr>
          <w:rFonts w:ascii="Times New Roman" w:eastAsia="Times New Roman" w:hAnsi="Times New Roman"/>
          <w:color w:val="000000"/>
          <w:sz w:val="20"/>
          <w:szCs w:val="20"/>
          <w:lang w:eastAsia="ru-RU"/>
        </w:rPr>
        <w:t xml:space="preserve"> ___________________    </w:t>
      </w:r>
      <w:r w:rsidRPr="00AA657E">
        <w:rPr>
          <w:rFonts w:ascii="Times New Roman" w:eastAsia="Times New Roman" w:hAnsi="Times New Roman"/>
          <w:b/>
          <w:color w:val="000000"/>
          <w:sz w:val="20"/>
          <w:szCs w:val="20"/>
          <w:lang w:eastAsia="ru-RU"/>
        </w:rPr>
        <w:t>улица</w:t>
      </w:r>
      <w:r w:rsidRPr="00AA657E">
        <w:rPr>
          <w:rFonts w:ascii="Times New Roman" w:eastAsia="Times New Roman" w:hAnsi="Times New Roman"/>
          <w:color w:val="000000"/>
          <w:sz w:val="20"/>
          <w:szCs w:val="20"/>
          <w:lang w:eastAsia="ru-RU"/>
        </w:rPr>
        <w:t xml:space="preserve"> ____________________________    </w:t>
      </w:r>
      <w:r w:rsidRPr="00AA657E">
        <w:rPr>
          <w:rFonts w:ascii="Times New Roman" w:eastAsia="Times New Roman" w:hAnsi="Times New Roman"/>
          <w:b/>
          <w:color w:val="000000"/>
          <w:sz w:val="20"/>
          <w:szCs w:val="20"/>
          <w:lang w:eastAsia="ru-RU"/>
        </w:rPr>
        <w:t>дом</w:t>
      </w:r>
      <w:r w:rsidRPr="00AA657E">
        <w:rPr>
          <w:rFonts w:ascii="Times New Roman" w:eastAsia="Times New Roman" w:hAnsi="Times New Roman"/>
          <w:color w:val="000000"/>
          <w:sz w:val="20"/>
          <w:szCs w:val="20"/>
          <w:lang w:eastAsia="ru-RU"/>
        </w:rPr>
        <w:t xml:space="preserve">_____________   </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0"/>
          <w:szCs w:val="20"/>
          <w:lang w:eastAsia="ru-RU"/>
        </w:rPr>
      </w:pPr>
      <w:r w:rsidRPr="00AA657E">
        <w:rPr>
          <w:rFonts w:ascii="Times New Roman" w:eastAsia="Times New Roman" w:hAnsi="Times New Roman"/>
          <w:b/>
          <w:color w:val="000000"/>
          <w:sz w:val="20"/>
          <w:szCs w:val="20"/>
          <w:lang w:eastAsia="ru-RU"/>
        </w:rPr>
        <w:t>Пункт № 2</w:t>
      </w:r>
      <w:r w:rsidRPr="00AA657E">
        <w:rPr>
          <w:rFonts w:ascii="Times New Roman" w:eastAsia="Times New Roman" w:hAnsi="Times New Roman"/>
          <w:color w:val="000000"/>
          <w:sz w:val="20"/>
          <w:szCs w:val="20"/>
          <w:lang w:eastAsia="ru-RU"/>
        </w:rPr>
        <w:t xml:space="preserve"> </w:t>
      </w:r>
      <w:r w:rsidRPr="00AA657E">
        <w:rPr>
          <w:rFonts w:ascii="Times New Roman" w:eastAsia="Times New Roman" w:hAnsi="Times New Roman"/>
          <w:b/>
          <w:color w:val="000000"/>
          <w:sz w:val="20"/>
          <w:szCs w:val="20"/>
          <w:lang w:eastAsia="ru-RU"/>
        </w:rPr>
        <w:t>город</w:t>
      </w:r>
      <w:r w:rsidRPr="00AA657E">
        <w:rPr>
          <w:rFonts w:ascii="Times New Roman" w:eastAsia="Times New Roman" w:hAnsi="Times New Roman"/>
          <w:color w:val="000000"/>
          <w:sz w:val="20"/>
          <w:szCs w:val="20"/>
          <w:lang w:eastAsia="ru-RU"/>
        </w:rPr>
        <w:t xml:space="preserve"> ___________________    </w:t>
      </w:r>
      <w:r w:rsidRPr="00AA657E">
        <w:rPr>
          <w:rFonts w:ascii="Times New Roman" w:eastAsia="Times New Roman" w:hAnsi="Times New Roman"/>
          <w:b/>
          <w:color w:val="000000"/>
          <w:sz w:val="20"/>
          <w:szCs w:val="20"/>
          <w:lang w:eastAsia="ru-RU"/>
        </w:rPr>
        <w:t>улица</w:t>
      </w:r>
      <w:r w:rsidRPr="00AA657E">
        <w:rPr>
          <w:rFonts w:ascii="Times New Roman" w:eastAsia="Times New Roman" w:hAnsi="Times New Roman"/>
          <w:color w:val="000000"/>
          <w:sz w:val="20"/>
          <w:szCs w:val="20"/>
          <w:lang w:eastAsia="ru-RU"/>
        </w:rPr>
        <w:t xml:space="preserve"> ____________________________    </w:t>
      </w:r>
      <w:r w:rsidRPr="00AA657E">
        <w:rPr>
          <w:rFonts w:ascii="Times New Roman" w:eastAsia="Times New Roman" w:hAnsi="Times New Roman"/>
          <w:b/>
          <w:color w:val="000000"/>
          <w:sz w:val="20"/>
          <w:szCs w:val="20"/>
          <w:lang w:eastAsia="ru-RU"/>
        </w:rPr>
        <w:t>дом</w:t>
      </w:r>
      <w:r w:rsidRPr="00AA657E">
        <w:rPr>
          <w:rFonts w:ascii="Times New Roman" w:eastAsia="Times New Roman" w:hAnsi="Times New Roman"/>
          <w:color w:val="000000"/>
          <w:sz w:val="20"/>
          <w:szCs w:val="20"/>
          <w:lang w:eastAsia="ru-RU"/>
        </w:rPr>
        <w:t>_____________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0"/>
          <w:szCs w:val="20"/>
          <w:lang w:eastAsia="ru-RU"/>
        </w:rPr>
      </w:pPr>
      <w:r w:rsidRPr="00AA657E">
        <w:rPr>
          <w:rFonts w:ascii="Times New Roman" w:eastAsia="Times New Roman" w:hAnsi="Times New Roman"/>
          <w:b/>
          <w:color w:val="000000"/>
          <w:sz w:val="20"/>
          <w:szCs w:val="20"/>
          <w:lang w:eastAsia="ru-RU"/>
        </w:rPr>
        <w:t>Пункт № 3</w:t>
      </w:r>
      <w:r w:rsidRPr="00AA657E">
        <w:rPr>
          <w:rFonts w:ascii="Times New Roman" w:eastAsia="Times New Roman" w:hAnsi="Times New Roman"/>
          <w:color w:val="000000"/>
          <w:sz w:val="20"/>
          <w:szCs w:val="20"/>
          <w:lang w:eastAsia="ru-RU"/>
        </w:rPr>
        <w:t xml:space="preserve"> </w:t>
      </w:r>
      <w:r w:rsidRPr="00AA657E">
        <w:rPr>
          <w:rFonts w:ascii="Times New Roman" w:eastAsia="Times New Roman" w:hAnsi="Times New Roman"/>
          <w:b/>
          <w:color w:val="000000"/>
          <w:sz w:val="20"/>
          <w:szCs w:val="20"/>
          <w:lang w:eastAsia="ru-RU"/>
        </w:rPr>
        <w:t>город</w:t>
      </w:r>
      <w:r w:rsidRPr="00AA657E">
        <w:rPr>
          <w:rFonts w:ascii="Times New Roman" w:eastAsia="Times New Roman" w:hAnsi="Times New Roman"/>
          <w:color w:val="000000"/>
          <w:sz w:val="20"/>
          <w:szCs w:val="20"/>
          <w:lang w:eastAsia="ru-RU"/>
        </w:rPr>
        <w:t xml:space="preserve"> ___________________    </w:t>
      </w:r>
      <w:r w:rsidRPr="00AA657E">
        <w:rPr>
          <w:rFonts w:ascii="Times New Roman" w:eastAsia="Times New Roman" w:hAnsi="Times New Roman"/>
          <w:b/>
          <w:color w:val="000000"/>
          <w:sz w:val="20"/>
          <w:szCs w:val="20"/>
          <w:lang w:eastAsia="ru-RU"/>
        </w:rPr>
        <w:t>улица</w:t>
      </w:r>
      <w:r w:rsidRPr="00AA657E">
        <w:rPr>
          <w:rFonts w:ascii="Times New Roman" w:eastAsia="Times New Roman" w:hAnsi="Times New Roman"/>
          <w:color w:val="000000"/>
          <w:sz w:val="20"/>
          <w:szCs w:val="20"/>
          <w:lang w:eastAsia="ru-RU"/>
        </w:rPr>
        <w:t xml:space="preserve"> ____________________________    </w:t>
      </w:r>
      <w:r w:rsidRPr="00AA657E">
        <w:rPr>
          <w:rFonts w:ascii="Times New Roman" w:eastAsia="Times New Roman" w:hAnsi="Times New Roman"/>
          <w:b/>
          <w:color w:val="000000"/>
          <w:sz w:val="20"/>
          <w:szCs w:val="20"/>
          <w:lang w:eastAsia="ru-RU"/>
        </w:rPr>
        <w:t>дом</w:t>
      </w:r>
      <w:r w:rsidRPr="00AA657E">
        <w:rPr>
          <w:rFonts w:ascii="Times New Roman" w:eastAsia="Times New Roman" w:hAnsi="Times New Roman"/>
          <w:color w:val="000000"/>
          <w:sz w:val="20"/>
          <w:szCs w:val="20"/>
          <w:lang w:eastAsia="ru-RU"/>
        </w:rPr>
        <w:t>_____________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0"/>
          <w:szCs w:val="20"/>
          <w:lang w:eastAsia="ru-RU"/>
        </w:rPr>
      </w:pPr>
      <w:r w:rsidRPr="00AA657E">
        <w:rPr>
          <w:rFonts w:ascii="Times New Roman" w:eastAsia="Times New Roman" w:hAnsi="Times New Roman"/>
          <w:b/>
          <w:color w:val="000000"/>
          <w:sz w:val="20"/>
          <w:szCs w:val="20"/>
          <w:lang w:eastAsia="ru-RU"/>
        </w:rPr>
        <w:t>Пункт № 4</w:t>
      </w:r>
      <w:r w:rsidRPr="00AA657E">
        <w:rPr>
          <w:rFonts w:ascii="Times New Roman" w:eastAsia="Times New Roman" w:hAnsi="Times New Roman"/>
          <w:color w:val="000000"/>
          <w:sz w:val="20"/>
          <w:szCs w:val="20"/>
          <w:lang w:eastAsia="ru-RU"/>
        </w:rPr>
        <w:t xml:space="preserve"> </w:t>
      </w:r>
      <w:r w:rsidRPr="00AA657E">
        <w:rPr>
          <w:rFonts w:ascii="Times New Roman" w:eastAsia="Times New Roman" w:hAnsi="Times New Roman"/>
          <w:b/>
          <w:color w:val="000000"/>
          <w:sz w:val="20"/>
          <w:szCs w:val="20"/>
          <w:lang w:eastAsia="ru-RU"/>
        </w:rPr>
        <w:t>город</w:t>
      </w:r>
      <w:r w:rsidRPr="00AA657E">
        <w:rPr>
          <w:rFonts w:ascii="Times New Roman" w:eastAsia="Times New Roman" w:hAnsi="Times New Roman"/>
          <w:color w:val="000000"/>
          <w:sz w:val="20"/>
          <w:szCs w:val="20"/>
          <w:lang w:eastAsia="ru-RU"/>
        </w:rPr>
        <w:t xml:space="preserve"> ___________________    </w:t>
      </w:r>
      <w:r w:rsidRPr="00AA657E">
        <w:rPr>
          <w:rFonts w:ascii="Times New Roman" w:eastAsia="Times New Roman" w:hAnsi="Times New Roman"/>
          <w:b/>
          <w:color w:val="000000"/>
          <w:sz w:val="20"/>
          <w:szCs w:val="20"/>
          <w:lang w:eastAsia="ru-RU"/>
        </w:rPr>
        <w:t>улица</w:t>
      </w:r>
      <w:r w:rsidRPr="00AA657E">
        <w:rPr>
          <w:rFonts w:ascii="Times New Roman" w:eastAsia="Times New Roman" w:hAnsi="Times New Roman"/>
          <w:color w:val="000000"/>
          <w:sz w:val="20"/>
          <w:szCs w:val="20"/>
          <w:lang w:eastAsia="ru-RU"/>
        </w:rPr>
        <w:t xml:space="preserve"> ____________________________    </w:t>
      </w:r>
      <w:r w:rsidRPr="00AA657E">
        <w:rPr>
          <w:rFonts w:ascii="Times New Roman" w:eastAsia="Times New Roman" w:hAnsi="Times New Roman"/>
          <w:b/>
          <w:color w:val="000000"/>
          <w:sz w:val="20"/>
          <w:szCs w:val="20"/>
          <w:lang w:eastAsia="ru-RU"/>
        </w:rPr>
        <w:t>дом</w:t>
      </w:r>
      <w:r w:rsidRPr="00AA657E">
        <w:rPr>
          <w:rFonts w:ascii="Times New Roman" w:eastAsia="Times New Roman" w:hAnsi="Times New Roman"/>
          <w:color w:val="000000"/>
          <w:sz w:val="20"/>
          <w:szCs w:val="20"/>
          <w:lang w:eastAsia="ru-RU"/>
        </w:rPr>
        <w:t>_____________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bCs/>
          <w:sz w:val="20"/>
          <w:szCs w:val="20"/>
          <w:lang w:eastAsia="ru-RU"/>
        </w:rPr>
      </w:pPr>
      <w:r w:rsidRPr="00AA657E">
        <w:rPr>
          <w:rFonts w:ascii="Times New Roman" w:eastAsia="Times New Roman" w:hAnsi="Times New Roman"/>
          <w:b/>
          <w:bCs/>
          <w:sz w:val="20"/>
          <w:szCs w:val="20"/>
          <w:lang w:eastAsia="ru-RU"/>
        </w:rPr>
        <w:t>Примечания _____________________________________________________________________________</w:t>
      </w:r>
    </w:p>
    <w:p w:rsidR="00AA657E" w:rsidRPr="00AA657E" w:rsidRDefault="00AA657E" w:rsidP="00AA657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sz w:val="20"/>
          <w:szCs w:val="20"/>
          <w:lang w:eastAsia="ru-RU"/>
        </w:rPr>
      </w:pPr>
      <w:r w:rsidRPr="00AA657E">
        <w:rPr>
          <w:rFonts w:ascii="Times New Roman" w:eastAsia="Times New Roman" w:hAnsi="Times New Roman"/>
          <w:bCs/>
          <w:sz w:val="20"/>
          <w:szCs w:val="20"/>
          <w:lang w:eastAsia="ru-RU"/>
        </w:rPr>
        <w:t>* Указываются все терминалы, склады, пункты приема и выдачи груженых/порожних контейнеров.</w:t>
      </w:r>
    </w:p>
    <w:p w:rsidR="00AA657E" w:rsidRPr="00AA657E" w:rsidRDefault="00AA657E" w:rsidP="00AA657E">
      <w:pPr>
        <w:spacing w:after="0" w:line="240" w:lineRule="auto"/>
        <w:rPr>
          <w:rFonts w:ascii="Times New Roman" w:eastAsia="Times New Roman" w:hAnsi="Times New Roman"/>
          <w:sz w:val="20"/>
          <w:szCs w:val="20"/>
          <w:lang w:eastAsia="ru-RU"/>
        </w:rPr>
      </w:pPr>
    </w:p>
    <w:p w:rsidR="00AA657E" w:rsidRPr="00AA657E" w:rsidRDefault="00AA657E" w:rsidP="00AA657E">
      <w:pPr>
        <w:spacing w:after="0" w:line="240" w:lineRule="auto"/>
        <w:rPr>
          <w:rFonts w:ascii="Times New Roman" w:eastAsia="Times New Roman" w:hAnsi="Times New Roman"/>
          <w:b/>
          <w:sz w:val="20"/>
          <w:szCs w:val="20"/>
          <w:lang w:eastAsia="ru-RU"/>
        </w:rPr>
      </w:pPr>
      <w:r w:rsidRPr="00AA657E">
        <w:rPr>
          <w:rFonts w:ascii="Times New Roman" w:eastAsia="Times New Roman" w:hAnsi="Times New Roman"/>
          <w:b/>
          <w:sz w:val="20"/>
          <w:szCs w:val="20"/>
          <w:lang w:eastAsia="ru-RU"/>
        </w:rPr>
        <w:t> 2. ТРАНСПОРТНЫЕ СРЕДСТВА, ПЕРЕДАВАЕМЫЕ В АРЕНДУ С ЭКИПАЖЕМ (ЗАПОЛНЯЕТСЯ АРЕНДОДАТЕЛЕМ).</w:t>
      </w:r>
    </w:p>
    <w:p w:rsidR="00AA657E" w:rsidRPr="00AA657E" w:rsidRDefault="00AA657E" w:rsidP="00AA657E">
      <w:pPr>
        <w:pBdr>
          <w:top w:val="single" w:sz="4" w:space="1" w:color="auto"/>
          <w:left w:val="single" w:sz="4" w:space="9" w:color="auto"/>
          <w:bottom w:val="single" w:sz="4" w:space="1" w:color="auto"/>
          <w:right w:val="single" w:sz="4" w:space="4" w:color="auto"/>
        </w:pBdr>
        <w:tabs>
          <w:tab w:val="left" w:pos="7574"/>
        </w:tabs>
        <w:spacing w:after="0" w:line="240" w:lineRule="auto"/>
        <w:ind w:left="93"/>
        <w:rPr>
          <w:rFonts w:ascii="Times New Roman" w:eastAsia="Times New Roman" w:hAnsi="Times New Roman"/>
          <w:sz w:val="20"/>
          <w:szCs w:val="20"/>
          <w:lang w:eastAsia="ru-RU"/>
        </w:rPr>
      </w:pPr>
    </w:p>
    <w:p w:rsidR="00AA657E" w:rsidRPr="00AA657E" w:rsidRDefault="00AA657E" w:rsidP="00AA657E">
      <w:pPr>
        <w:pBdr>
          <w:top w:val="single" w:sz="4" w:space="1" w:color="auto"/>
          <w:left w:val="single" w:sz="4" w:space="9" w:color="auto"/>
          <w:bottom w:val="single" w:sz="4" w:space="1" w:color="auto"/>
          <w:right w:val="single" w:sz="4" w:space="4" w:color="auto"/>
        </w:pBdr>
        <w:tabs>
          <w:tab w:val="left" w:pos="7574"/>
        </w:tabs>
        <w:spacing w:after="0" w:line="240" w:lineRule="auto"/>
        <w:ind w:left="93"/>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 xml:space="preserve">Автомобиль Марка: </w:t>
      </w:r>
      <w:r w:rsidRPr="00AA657E">
        <w:rPr>
          <w:rFonts w:ascii="Times New Roman" w:eastAsia="Times New Roman" w:hAnsi="Times New Roman"/>
          <w:sz w:val="20"/>
          <w:szCs w:val="20"/>
          <w:lang w:eastAsia="ru-RU"/>
        </w:rPr>
        <w:t xml:space="preserve">_______________________   </w:t>
      </w:r>
      <w:r w:rsidRPr="00AA657E">
        <w:rPr>
          <w:rFonts w:ascii="Times New Roman" w:eastAsia="Times New Roman" w:hAnsi="Times New Roman"/>
          <w:b/>
          <w:sz w:val="20"/>
          <w:szCs w:val="20"/>
          <w:lang w:eastAsia="ru-RU"/>
        </w:rPr>
        <w:t xml:space="preserve">гос. номер № </w:t>
      </w:r>
      <w:r w:rsidRPr="00AA657E">
        <w:rPr>
          <w:rFonts w:ascii="Times New Roman" w:eastAsia="Times New Roman" w:hAnsi="Times New Roman"/>
          <w:sz w:val="20"/>
          <w:szCs w:val="20"/>
          <w:lang w:eastAsia="ru-RU"/>
        </w:rPr>
        <w:t>________________________</w:t>
      </w:r>
    </w:p>
    <w:p w:rsidR="00AA657E" w:rsidRPr="00AA657E" w:rsidRDefault="00AA657E" w:rsidP="00AA657E">
      <w:pPr>
        <w:pBdr>
          <w:top w:val="single" w:sz="4" w:space="1" w:color="auto"/>
          <w:left w:val="single" w:sz="4" w:space="9" w:color="auto"/>
          <w:bottom w:val="single" w:sz="4" w:space="1" w:color="auto"/>
          <w:right w:val="single" w:sz="4" w:space="4" w:color="auto"/>
        </w:pBdr>
        <w:tabs>
          <w:tab w:val="left" w:pos="7574"/>
        </w:tabs>
        <w:spacing w:after="0" w:line="240" w:lineRule="auto"/>
        <w:ind w:left="93"/>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 xml:space="preserve">Полуприцеп Марка: </w:t>
      </w:r>
      <w:r w:rsidRPr="00AA657E">
        <w:rPr>
          <w:rFonts w:ascii="Times New Roman" w:eastAsia="Times New Roman" w:hAnsi="Times New Roman"/>
          <w:sz w:val="20"/>
          <w:szCs w:val="20"/>
          <w:lang w:eastAsia="ru-RU"/>
        </w:rPr>
        <w:t xml:space="preserve">_______________________   </w:t>
      </w:r>
      <w:r w:rsidRPr="00AA657E">
        <w:rPr>
          <w:rFonts w:ascii="Times New Roman" w:eastAsia="Times New Roman" w:hAnsi="Times New Roman"/>
          <w:b/>
          <w:sz w:val="20"/>
          <w:szCs w:val="20"/>
          <w:lang w:eastAsia="ru-RU"/>
        </w:rPr>
        <w:t xml:space="preserve">гос. номер № </w:t>
      </w:r>
      <w:r w:rsidRPr="00AA657E">
        <w:rPr>
          <w:rFonts w:ascii="Times New Roman" w:eastAsia="Times New Roman" w:hAnsi="Times New Roman"/>
          <w:sz w:val="20"/>
          <w:szCs w:val="20"/>
          <w:lang w:eastAsia="ru-RU"/>
        </w:rPr>
        <w:t>________________________</w:t>
      </w:r>
    </w:p>
    <w:p w:rsidR="00AA657E" w:rsidRPr="00AA657E" w:rsidRDefault="00AA657E" w:rsidP="00AA657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spacing w:after="0" w:line="240" w:lineRule="auto"/>
        <w:ind w:left="93"/>
        <w:rPr>
          <w:rFonts w:ascii="Times New Roman" w:eastAsia="Times New Roman" w:hAnsi="Times New Roman"/>
          <w:sz w:val="20"/>
          <w:szCs w:val="20"/>
          <w:lang w:eastAsia="ru-RU"/>
        </w:rPr>
      </w:pPr>
      <w:r w:rsidRPr="00AA657E">
        <w:rPr>
          <w:rFonts w:ascii="Times New Roman" w:eastAsia="Times New Roman" w:hAnsi="Times New Roman"/>
          <w:sz w:val="20"/>
          <w:szCs w:val="20"/>
          <w:lang w:eastAsia="ru-RU"/>
        </w:rPr>
        <w:t> </w:t>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p>
    <w:p w:rsidR="00AA657E" w:rsidRPr="00AA657E" w:rsidRDefault="00AA657E" w:rsidP="00AA657E">
      <w:pPr>
        <w:pBdr>
          <w:top w:val="single" w:sz="4" w:space="1" w:color="auto"/>
          <w:left w:val="single" w:sz="4" w:space="9" w:color="auto"/>
          <w:bottom w:val="single" w:sz="4" w:space="1" w:color="auto"/>
          <w:right w:val="single" w:sz="4" w:space="4" w:color="auto"/>
        </w:pBdr>
        <w:spacing w:after="0" w:line="240" w:lineRule="auto"/>
        <w:ind w:left="93"/>
        <w:rPr>
          <w:rFonts w:ascii="Times New Roman" w:eastAsia="Times New Roman" w:hAnsi="Times New Roman"/>
          <w:sz w:val="20"/>
          <w:szCs w:val="20"/>
          <w:lang w:eastAsia="ru-RU"/>
        </w:rPr>
      </w:pPr>
      <w:r w:rsidRPr="00AA657E">
        <w:rPr>
          <w:rFonts w:ascii="Times New Roman" w:eastAsia="Times New Roman" w:hAnsi="Times New Roman"/>
          <w:b/>
          <w:sz w:val="20"/>
          <w:szCs w:val="20"/>
          <w:lang w:eastAsia="ru-RU"/>
        </w:rPr>
        <w:t>Ф.И.О. водителя</w:t>
      </w:r>
      <w:r w:rsidRPr="00AA657E">
        <w:rPr>
          <w:rFonts w:ascii="Times New Roman" w:eastAsia="Times New Roman" w:hAnsi="Times New Roman"/>
          <w:sz w:val="20"/>
          <w:szCs w:val="20"/>
          <w:lang w:eastAsia="ru-RU"/>
        </w:rPr>
        <w:t xml:space="preserve"> ____________________________________</w:t>
      </w:r>
    </w:p>
    <w:p w:rsidR="00AA657E" w:rsidRPr="00AA657E" w:rsidRDefault="00AA657E" w:rsidP="00AA657E">
      <w:pPr>
        <w:pBdr>
          <w:top w:val="single" w:sz="4" w:space="1" w:color="auto"/>
          <w:left w:val="single" w:sz="4" w:space="9" w:color="auto"/>
          <w:bottom w:val="single" w:sz="4" w:space="1" w:color="auto"/>
          <w:right w:val="single" w:sz="4" w:space="4" w:color="auto"/>
        </w:pBdr>
        <w:spacing w:after="0" w:line="240" w:lineRule="auto"/>
        <w:ind w:left="93"/>
        <w:rPr>
          <w:rFonts w:ascii="Times New Roman" w:eastAsia="Times New Roman" w:hAnsi="Times New Roman"/>
          <w:sz w:val="20"/>
          <w:szCs w:val="20"/>
          <w:lang w:eastAsia="ru-RU"/>
        </w:rPr>
      </w:pPr>
      <w:r w:rsidRPr="00AA657E">
        <w:rPr>
          <w:rFonts w:ascii="Times New Roman" w:eastAsia="Times New Roman" w:hAnsi="Times New Roman"/>
          <w:b/>
          <w:bCs/>
          <w:sz w:val="20"/>
          <w:szCs w:val="20"/>
          <w:lang w:eastAsia="ru-RU"/>
        </w:rPr>
        <w:t>Примечания: ____________________________________________________________________________</w:t>
      </w:r>
    </w:p>
    <w:p w:rsidR="00AA657E" w:rsidRPr="00AA657E" w:rsidRDefault="00AA657E" w:rsidP="00AA657E">
      <w:pPr>
        <w:pBdr>
          <w:top w:val="single" w:sz="4" w:space="1" w:color="auto"/>
          <w:left w:val="single" w:sz="4" w:space="9" w:color="auto"/>
          <w:bottom w:val="single" w:sz="4" w:space="1" w:color="auto"/>
          <w:right w:val="single" w:sz="4" w:space="4" w:color="auto"/>
        </w:pBdr>
        <w:spacing w:after="0" w:line="240" w:lineRule="auto"/>
        <w:ind w:left="93"/>
        <w:rPr>
          <w:rFonts w:ascii="Times New Roman" w:eastAsia="Times New Roman" w:hAnsi="Times New Roman"/>
          <w:sz w:val="20"/>
          <w:szCs w:val="20"/>
          <w:lang w:eastAsia="ru-RU"/>
        </w:rPr>
      </w:pPr>
    </w:p>
    <w:p w:rsidR="00AA657E" w:rsidRPr="00AA657E" w:rsidRDefault="00AA657E" w:rsidP="00AA657E">
      <w:pPr>
        <w:spacing w:after="0" w:line="240" w:lineRule="auto"/>
        <w:rPr>
          <w:rFonts w:ascii="Times New Roman" w:eastAsia="Times New Roman" w:hAnsi="Times New Roman"/>
          <w:sz w:val="20"/>
          <w:szCs w:val="20"/>
          <w:lang w:eastAsia="ru-RU"/>
        </w:rPr>
      </w:pPr>
    </w:p>
    <w:p w:rsidR="00AA657E" w:rsidRPr="00AA657E" w:rsidRDefault="00AA657E" w:rsidP="00AA657E">
      <w:pP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sz w:val="20"/>
          <w:szCs w:val="20"/>
          <w:lang w:eastAsia="ru-RU"/>
        </w:rPr>
        <w:t xml:space="preserve">Арендодатель: </w:t>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t xml:space="preserve">     Арендатор:</w:t>
      </w:r>
    </w:p>
    <w:p w:rsidR="00AA657E" w:rsidRPr="00AA657E" w:rsidRDefault="00AA657E" w:rsidP="00AA657E">
      <w:pPr>
        <w:spacing w:after="0" w:line="240" w:lineRule="auto"/>
        <w:rPr>
          <w:rFonts w:ascii="Times New Roman" w:eastAsia="Times New Roman" w:hAnsi="Times New Roman"/>
          <w:sz w:val="20"/>
          <w:szCs w:val="20"/>
          <w:lang w:eastAsia="ru-RU"/>
        </w:rPr>
      </w:pPr>
      <w:r w:rsidRPr="00AA657E">
        <w:rPr>
          <w:rFonts w:ascii="Times New Roman" w:eastAsia="Times New Roman" w:hAnsi="Times New Roman"/>
          <w:sz w:val="20"/>
          <w:szCs w:val="20"/>
          <w:lang w:eastAsia="ru-RU"/>
        </w:rPr>
        <w:t xml:space="preserve">Должность____________________________ </w:t>
      </w:r>
      <w:r w:rsidRPr="00AA657E">
        <w:rPr>
          <w:rFonts w:ascii="Times New Roman" w:eastAsia="Times New Roman" w:hAnsi="Times New Roman"/>
          <w:sz w:val="20"/>
          <w:szCs w:val="20"/>
          <w:lang w:eastAsia="ru-RU"/>
        </w:rPr>
        <w:tab/>
      </w:r>
      <w:r w:rsidRPr="00AA657E">
        <w:rPr>
          <w:rFonts w:ascii="Times New Roman" w:eastAsia="Times New Roman" w:hAnsi="Times New Roman"/>
          <w:sz w:val="20"/>
          <w:szCs w:val="20"/>
          <w:lang w:eastAsia="ru-RU"/>
        </w:rPr>
        <w:tab/>
        <w:t xml:space="preserve">     </w:t>
      </w:r>
      <w:proofErr w:type="gramStart"/>
      <w:r w:rsidRPr="00AA657E">
        <w:rPr>
          <w:rFonts w:ascii="Times New Roman" w:eastAsia="Times New Roman" w:hAnsi="Times New Roman"/>
          <w:sz w:val="20"/>
          <w:szCs w:val="20"/>
          <w:lang w:eastAsia="ru-RU"/>
        </w:rPr>
        <w:t>Должность</w:t>
      </w:r>
      <w:proofErr w:type="gramEnd"/>
      <w:r w:rsidRPr="00AA657E">
        <w:rPr>
          <w:rFonts w:ascii="Times New Roman" w:eastAsia="Times New Roman" w:hAnsi="Times New Roman"/>
          <w:sz w:val="20"/>
          <w:szCs w:val="20"/>
          <w:lang w:eastAsia="ru-RU"/>
        </w:rPr>
        <w:t>______________________________</w:t>
      </w:r>
    </w:p>
    <w:p w:rsidR="00AA657E" w:rsidRPr="00AA657E" w:rsidRDefault="00AA657E" w:rsidP="00AA657E">
      <w:pPr>
        <w:spacing w:after="0" w:line="240" w:lineRule="auto"/>
        <w:ind w:left="5103" w:firstLine="11"/>
        <w:rPr>
          <w:rFonts w:ascii="Times New Roman" w:eastAsia="Times New Roman" w:hAnsi="Times New Roman" w:cs="Times New Roman"/>
          <w:sz w:val="20"/>
          <w:szCs w:val="20"/>
          <w:lang w:eastAsia="ru-RU"/>
        </w:rPr>
      </w:pP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A657E" w:rsidRPr="004F0C73" w:rsidTr="007D1777">
        <w:tc>
          <w:tcPr>
            <w:tcW w:w="4962" w:type="dxa"/>
          </w:tcPr>
          <w:p w:rsidR="00AA657E" w:rsidRPr="00B53AB1" w:rsidRDefault="00AA657E" w:rsidP="007D1777">
            <w:pPr>
              <w:autoSpaceDE w:val="0"/>
              <w:autoSpaceDN w:val="0"/>
              <w:adjustRightInd w:val="0"/>
              <w:spacing w:after="0" w:line="240" w:lineRule="auto"/>
              <w:rPr>
                <w:rFonts w:ascii="Times New Roman" w:hAnsi="Times New Roman" w:cs="Times New Roman"/>
                <w:b/>
                <w:snapToGrid w:val="0"/>
                <w:sz w:val="24"/>
                <w:szCs w:val="24"/>
              </w:rPr>
            </w:pPr>
            <w:r w:rsidRPr="00B53AB1">
              <w:rPr>
                <w:rFonts w:ascii="Times New Roman" w:hAnsi="Times New Roman" w:cs="Times New Roman"/>
                <w:b/>
                <w:snapToGrid w:val="0"/>
                <w:sz w:val="24"/>
                <w:szCs w:val="24"/>
              </w:rPr>
              <w:t xml:space="preserve">От Арендодателя:                           </w:t>
            </w:r>
          </w:p>
          <w:p w:rsidR="00AA657E" w:rsidRPr="004F0C73" w:rsidRDefault="00AA657E" w:rsidP="007D1777">
            <w:pPr>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_________________</w:t>
            </w:r>
          </w:p>
          <w:p w:rsidR="00AA657E" w:rsidRPr="004F0C73" w:rsidRDefault="00AA657E" w:rsidP="007D1777">
            <w:pPr>
              <w:autoSpaceDE w:val="0"/>
              <w:autoSpaceDN w:val="0"/>
              <w:adjustRightInd w:val="0"/>
              <w:spacing w:after="0" w:line="240" w:lineRule="auto"/>
              <w:rPr>
                <w:rFonts w:ascii="Times New Roman" w:hAnsi="Times New Roman" w:cs="Times New Roman"/>
                <w:snapToGrid w:val="0"/>
                <w:sz w:val="24"/>
                <w:szCs w:val="24"/>
              </w:rPr>
            </w:pPr>
          </w:p>
          <w:p w:rsidR="00AA657E" w:rsidRPr="004F0C73" w:rsidRDefault="00AA657E" w:rsidP="007D1777">
            <w:pPr>
              <w:autoSpaceDE w:val="0"/>
              <w:autoSpaceDN w:val="0"/>
              <w:adjustRightInd w:val="0"/>
              <w:spacing w:after="0" w:line="240" w:lineRule="auto"/>
              <w:rPr>
                <w:rFonts w:ascii="Times New Roman" w:hAnsi="Times New Roman" w:cs="Times New Roman"/>
                <w:snapToGrid w:val="0"/>
                <w:sz w:val="24"/>
                <w:szCs w:val="24"/>
              </w:rPr>
            </w:pPr>
          </w:p>
          <w:p w:rsidR="00AA657E" w:rsidRDefault="00AA657E" w:rsidP="007D1777">
            <w:pPr>
              <w:autoSpaceDE w:val="0"/>
              <w:autoSpaceDN w:val="0"/>
              <w:adjustRightInd w:val="0"/>
              <w:spacing w:after="0" w:line="240" w:lineRule="auto"/>
              <w:rPr>
                <w:rFonts w:ascii="Times New Roman" w:hAnsi="Times New Roman" w:cs="Times New Roman"/>
                <w:snapToGrid w:val="0"/>
                <w:sz w:val="24"/>
                <w:szCs w:val="24"/>
              </w:rPr>
            </w:pPr>
          </w:p>
          <w:p w:rsidR="00AA657E" w:rsidRPr="004F0C73" w:rsidRDefault="00AA657E" w:rsidP="007D1777">
            <w:pPr>
              <w:autoSpaceDE w:val="0"/>
              <w:autoSpaceDN w:val="0"/>
              <w:adjustRightInd w:val="0"/>
              <w:spacing w:after="0" w:line="240" w:lineRule="auto"/>
              <w:rPr>
                <w:rFonts w:ascii="Times New Roman" w:hAnsi="Times New Roman" w:cs="Times New Roman"/>
                <w:snapToGrid w:val="0"/>
                <w:sz w:val="24"/>
                <w:szCs w:val="24"/>
              </w:rPr>
            </w:pPr>
          </w:p>
          <w:p w:rsidR="00AA657E" w:rsidRDefault="00AA657E" w:rsidP="007D1777">
            <w:pPr>
              <w:autoSpaceDE w:val="0"/>
              <w:autoSpaceDN w:val="0"/>
              <w:adjustRightInd w:val="0"/>
              <w:spacing w:after="0" w:line="240" w:lineRule="auto"/>
              <w:rPr>
                <w:rFonts w:ascii="Times New Roman" w:hAnsi="Times New Roman" w:cs="Times New Roman"/>
                <w:snapToGrid w:val="0"/>
                <w:sz w:val="24"/>
                <w:szCs w:val="24"/>
              </w:rPr>
            </w:pPr>
            <w:r w:rsidRPr="004F0C73">
              <w:rPr>
                <w:rFonts w:ascii="Times New Roman" w:hAnsi="Times New Roman" w:cs="Times New Roman"/>
                <w:snapToGrid w:val="0"/>
                <w:sz w:val="24"/>
                <w:szCs w:val="24"/>
              </w:rPr>
              <w:t>________</w:t>
            </w:r>
            <w:r>
              <w:rPr>
                <w:rFonts w:ascii="Times New Roman" w:hAnsi="Times New Roman" w:cs="Times New Roman"/>
                <w:snapToGrid w:val="0"/>
                <w:sz w:val="24"/>
                <w:szCs w:val="24"/>
              </w:rPr>
              <w:t>_____</w:t>
            </w:r>
            <w:r w:rsidRPr="004F0C73">
              <w:rPr>
                <w:rFonts w:ascii="Times New Roman" w:hAnsi="Times New Roman" w:cs="Times New Roman"/>
                <w:snapToGrid w:val="0"/>
                <w:sz w:val="24"/>
                <w:szCs w:val="24"/>
              </w:rPr>
              <w:t>__ ______________</w:t>
            </w:r>
          </w:p>
          <w:p w:rsidR="00AA657E" w:rsidRPr="004F0C73" w:rsidRDefault="00AA657E" w:rsidP="007D17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napToGrid w:val="0"/>
                <w:sz w:val="24"/>
                <w:szCs w:val="24"/>
              </w:rPr>
              <w:t xml:space="preserve">      М.П.</w:t>
            </w:r>
          </w:p>
        </w:tc>
        <w:tc>
          <w:tcPr>
            <w:tcW w:w="5245" w:type="dxa"/>
          </w:tcPr>
          <w:p w:rsidR="00AA657E" w:rsidRPr="00B53AB1" w:rsidRDefault="00AA657E" w:rsidP="007D1777">
            <w:pPr>
              <w:shd w:val="clear" w:color="auto" w:fill="FFFFFF"/>
              <w:spacing w:after="0" w:line="240" w:lineRule="auto"/>
              <w:rPr>
                <w:rFonts w:ascii="Times New Roman" w:hAnsi="Times New Roman" w:cs="Times New Roman"/>
                <w:b/>
                <w:sz w:val="24"/>
                <w:szCs w:val="24"/>
              </w:rPr>
            </w:pPr>
            <w:r w:rsidRPr="00B53AB1">
              <w:rPr>
                <w:rFonts w:ascii="Times New Roman" w:hAnsi="Times New Roman" w:cs="Times New Roman"/>
                <w:b/>
                <w:sz w:val="24"/>
                <w:szCs w:val="24"/>
              </w:rPr>
              <w:t>От Арендатора:</w:t>
            </w:r>
          </w:p>
          <w:p w:rsidR="00AA657E" w:rsidRPr="004F0C73" w:rsidRDefault="00AA657E"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Директор филиала</w:t>
            </w:r>
          </w:p>
          <w:p w:rsidR="00AA657E" w:rsidRPr="004F0C73" w:rsidRDefault="00AA657E"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ОАО «ТрансКонтейнер»</w:t>
            </w:r>
          </w:p>
          <w:p w:rsidR="00AA657E" w:rsidRPr="004F0C73" w:rsidRDefault="00AA657E" w:rsidP="007D1777">
            <w:pPr>
              <w:shd w:val="clear" w:color="auto" w:fill="FFFFFF"/>
              <w:spacing w:after="0" w:line="240" w:lineRule="auto"/>
              <w:rPr>
                <w:rFonts w:ascii="Times New Roman" w:hAnsi="Times New Roman" w:cs="Times New Roman"/>
                <w:sz w:val="24"/>
                <w:szCs w:val="24"/>
              </w:rPr>
            </w:pPr>
            <w:r w:rsidRPr="004F0C73">
              <w:rPr>
                <w:rFonts w:ascii="Times New Roman" w:hAnsi="Times New Roman" w:cs="Times New Roman"/>
                <w:sz w:val="24"/>
                <w:szCs w:val="24"/>
              </w:rPr>
              <w:t xml:space="preserve">на Горьковской железной дороге </w:t>
            </w:r>
          </w:p>
          <w:p w:rsidR="00AA657E" w:rsidRPr="004F0C73" w:rsidRDefault="00AA657E" w:rsidP="007D1777">
            <w:pPr>
              <w:shd w:val="clear" w:color="auto" w:fill="FFFFFF"/>
              <w:spacing w:after="0" w:line="240" w:lineRule="auto"/>
              <w:rPr>
                <w:rFonts w:ascii="Times New Roman" w:hAnsi="Times New Roman" w:cs="Times New Roman"/>
                <w:sz w:val="24"/>
                <w:szCs w:val="24"/>
              </w:rPr>
            </w:pPr>
          </w:p>
          <w:p w:rsidR="00AA657E" w:rsidRPr="004F0C73" w:rsidRDefault="00AA657E" w:rsidP="007D1777">
            <w:pPr>
              <w:shd w:val="clear" w:color="auto" w:fill="FFFFFF"/>
              <w:spacing w:after="0" w:line="240" w:lineRule="auto"/>
              <w:rPr>
                <w:rFonts w:ascii="Times New Roman" w:hAnsi="Times New Roman" w:cs="Times New Roman"/>
                <w:sz w:val="24"/>
                <w:szCs w:val="24"/>
              </w:rPr>
            </w:pPr>
          </w:p>
          <w:p w:rsidR="00AA657E" w:rsidRPr="004F0C73" w:rsidRDefault="00AA657E" w:rsidP="007D1777">
            <w:pPr>
              <w:spacing w:after="0" w:line="240" w:lineRule="auto"/>
              <w:rPr>
                <w:rFonts w:ascii="Times New Roman" w:hAnsi="Times New Roman" w:cs="Times New Roman"/>
                <w:sz w:val="24"/>
                <w:szCs w:val="24"/>
              </w:rPr>
            </w:pPr>
            <w:r w:rsidRPr="004F0C73">
              <w:rPr>
                <w:rFonts w:ascii="Times New Roman" w:hAnsi="Times New Roman" w:cs="Times New Roman"/>
                <w:sz w:val="24"/>
                <w:szCs w:val="24"/>
              </w:rPr>
              <w:t>________________ А.Г. Каринский</w:t>
            </w:r>
          </w:p>
          <w:p w:rsidR="00AA657E" w:rsidRPr="004F0C73" w:rsidRDefault="00AA657E" w:rsidP="007D1777">
            <w:pPr>
              <w:widowControl w:val="0"/>
              <w:suppressAutoHyphens/>
              <w:spacing w:after="0" w:line="240" w:lineRule="auto"/>
              <w:jc w:val="both"/>
              <w:rPr>
                <w:rFonts w:ascii="Times New Roman" w:hAnsi="Times New Roman" w:cs="Times New Roman"/>
                <w:b/>
                <w:bCs/>
                <w:snapToGrid w:val="0"/>
                <w:sz w:val="24"/>
                <w:szCs w:val="24"/>
              </w:rPr>
            </w:pPr>
            <w:r w:rsidRPr="004F0C73">
              <w:rPr>
                <w:rFonts w:ascii="Times New Roman" w:hAnsi="Times New Roman" w:cs="Times New Roman"/>
                <w:sz w:val="24"/>
                <w:szCs w:val="24"/>
              </w:rPr>
              <w:t xml:space="preserve">            М.П.</w:t>
            </w:r>
          </w:p>
        </w:tc>
      </w:tr>
    </w:tbl>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p w:rsidR="00817EFA" w:rsidRPr="005D242F" w:rsidRDefault="00817EFA" w:rsidP="00817EFA">
      <w:pPr>
        <w:spacing w:after="0" w:line="240" w:lineRule="auto"/>
        <w:ind w:left="5103" w:firstLine="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817EFA" w:rsidRDefault="00817EFA" w:rsidP="00817EFA">
      <w:pPr>
        <w:spacing w:after="0" w:line="240" w:lineRule="auto"/>
        <w:ind w:left="5103" w:firstLine="11"/>
        <w:rPr>
          <w:rFonts w:ascii="Times New Roman" w:eastAsia="Times New Roman" w:hAnsi="Times New Roman"/>
          <w:sz w:val="24"/>
          <w:szCs w:val="24"/>
          <w:lang w:eastAsia="ru-RU"/>
        </w:rPr>
      </w:pPr>
      <w:r w:rsidRPr="005D242F">
        <w:rPr>
          <w:rFonts w:ascii="Times New Roman" w:eastAsia="Times New Roman" w:hAnsi="Times New Roman" w:cs="Times New Roman"/>
          <w:sz w:val="24"/>
          <w:szCs w:val="24"/>
          <w:lang w:eastAsia="ru-RU"/>
        </w:rPr>
        <w:t>к договору  аренды</w:t>
      </w:r>
    </w:p>
    <w:p w:rsidR="00AA657E" w:rsidRDefault="00817EFA" w:rsidP="00817EFA">
      <w:pPr>
        <w:spacing w:after="0" w:line="240" w:lineRule="auto"/>
        <w:ind w:left="5103" w:firstLine="11"/>
        <w:rPr>
          <w:rFonts w:ascii="Times New Roman" w:eastAsia="Times New Roman" w:hAnsi="Times New Roman" w:cs="Times New Roman"/>
          <w:sz w:val="24"/>
          <w:szCs w:val="24"/>
          <w:lang w:eastAsia="ru-RU"/>
        </w:rPr>
      </w:pPr>
      <w:r w:rsidRPr="005D242F">
        <w:rPr>
          <w:rFonts w:ascii="Times New Roman" w:eastAsia="Times New Roman" w:hAnsi="Times New Roman" w:cs="Times New Roman"/>
          <w:color w:val="000000"/>
          <w:sz w:val="24"/>
          <w:szCs w:val="24"/>
          <w:lang w:eastAsia="ru-RU"/>
        </w:rPr>
        <w:t>транспортного средства с экипажем</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r w:rsidRPr="005D24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НКП/____/____/_____                                                                                                                                                                                          </w:t>
      </w:r>
      <w:r w:rsidRPr="005D242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 xml:space="preserve"> ______________201__г</w:t>
      </w:r>
      <w:r>
        <w:rPr>
          <w:rFonts w:ascii="Times New Roman" w:eastAsia="Times New Roman" w:hAnsi="Times New Roman" w:cs="Times New Roman"/>
          <w:sz w:val="24"/>
          <w:szCs w:val="24"/>
          <w:lang w:eastAsia="ru-RU"/>
        </w:rPr>
        <w:t>.</w:t>
      </w:r>
    </w:p>
    <w:p w:rsidR="00AA657E" w:rsidRDefault="00AA657E" w:rsidP="00AA657E">
      <w:pPr>
        <w:spacing w:after="0" w:line="240" w:lineRule="auto"/>
        <w:ind w:left="5103" w:firstLine="11"/>
        <w:rPr>
          <w:rFonts w:ascii="Times New Roman" w:eastAsia="Times New Roman" w:hAnsi="Times New Roman" w:cs="Times New Roman"/>
          <w:sz w:val="24"/>
          <w:szCs w:val="24"/>
          <w:lang w:eastAsia="ru-RU"/>
        </w:rPr>
      </w:pPr>
    </w:p>
    <w:p w:rsidR="006F6515" w:rsidRPr="006F6515" w:rsidRDefault="006F6515" w:rsidP="006F6515">
      <w:pPr>
        <w:spacing w:after="0" w:line="240" w:lineRule="auto"/>
        <w:jc w:val="center"/>
        <w:rPr>
          <w:rFonts w:ascii="Times New Roman" w:eastAsia="Calibri" w:hAnsi="Times New Roman" w:cs="Times New Roman"/>
          <w:b/>
          <w:sz w:val="20"/>
          <w:szCs w:val="20"/>
        </w:rPr>
      </w:pPr>
      <w:r w:rsidRPr="006F6515">
        <w:rPr>
          <w:rFonts w:ascii="Times New Roman" w:eastAsia="Calibri" w:hAnsi="Times New Roman" w:cs="Times New Roman"/>
          <w:b/>
          <w:sz w:val="20"/>
          <w:szCs w:val="20"/>
        </w:rPr>
        <w:t xml:space="preserve">АКТ ПРИЕМА – ПЕРЕДАЧИ ТРАНСПОРТНОГО СРЕДСТВА № </w:t>
      </w:r>
      <w:r w:rsidRPr="006F6515">
        <w:rPr>
          <w:rFonts w:ascii="Times New Roman" w:eastAsia="Calibri" w:hAnsi="Times New Roman" w:cs="Times New Roman"/>
          <w:sz w:val="20"/>
          <w:szCs w:val="20"/>
          <w:u w:val="single"/>
        </w:rPr>
        <w:t xml:space="preserve">     </w:t>
      </w:r>
    </w:p>
    <w:p w:rsidR="006F6515" w:rsidRPr="006F6515" w:rsidRDefault="006F6515" w:rsidP="006F6515">
      <w:pPr>
        <w:spacing w:after="0" w:line="240" w:lineRule="auto"/>
        <w:jc w:val="center"/>
        <w:rPr>
          <w:rFonts w:ascii="Times New Roman" w:eastAsia="Calibri" w:hAnsi="Times New Roman" w:cs="Times New Roman"/>
          <w:b/>
          <w:sz w:val="20"/>
          <w:szCs w:val="20"/>
        </w:rPr>
      </w:pPr>
    </w:p>
    <w:p w:rsidR="006F6515" w:rsidRPr="006F6515" w:rsidRDefault="006F6515" w:rsidP="006F6515">
      <w:pPr>
        <w:tabs>
          <w:tab w:val="left" w:pos="2625"/>
        </w:tabs>
        <w:spacing w:after="0" w:line="240" w:lineRule="auto"/>
        <w:jc w:val="right"/>
        <w:rPr>
          <w:rFonts w:ascii="Times New Roman" w:eastAsia="Calibri" w:hAnsi="Times New Roman" w:cs="Times New Roman"/>
          <w:sz w:val="20"/>
          <w:szCs w:val="20"/>
        </w:rPr>
      </w:pPr>
      <w:r w:rsidRPr="006F6515">
        <w:rPr>
          <w:rFonts w:ascii="Times New Roman" w:eastAsia="Calibri" w:hAnsi="Times New Roman" w:cs="Times New Roman"/>
          <w:sz w:val="20"/>
          <w:szCs w:val="20"/>
        </w:rPr>
        <w:t xml:space="preserve">«____» ________ </w:t>
      </w:r>
      <w:r w:rsidRPr="006F6515">
        <w:rPr>
          <w:rFonts w:ascii="Times New Roman" w:eastAsia="Calibri" w:hAnsi="Times New Roman" w:cs="Times New Roman"/>
          <w:b/>
          <w:sz w:val="20"/>
          <w:szCs w:val="20"/>
        </w:rPr>
        <w:t>201</w:t>
      </w:r>
      <w:r w:rsidRPr="006F6515">
        <w:rPr>
          <w:rFonts w:ascii="Times New Roman" w:eastAsia="Calibri" w:hAnsi="Times New Roman" w:cs="Times New Roman"/>
          <w:sz w:val="20"/>
          <w:szCs w:val="20"/>
        </w:rPr>
        <w:t>_</w:t>
      </w:r>
      <w:r w:rsidRPr="006F6515">
        <w:rPr>
          <w:rFonts w:ascii="Times New Roman" w:eastAsia="Calibri" w:hAnsi="Times New Roman" w:cs="Times New Roman"/>
          <w:b/>
          <w:sz w:val="20"/>
          <w:szCs w:val="20"/>
        </w:rPr>
        <w:t>года.</w:t>
      </w:r>
    </w:p>
    <w:p w:rsidR="006F6515" w:rsidRPr="006F6515" w:rsidRDefault="006F6515" w:rsidP="006F6515">
      <w:pPr>
        <w:tabs>
          <w:tab w:val="left" w:pos="2625"/>
        </w:tabs>
        <w:spacing w:after="0" w:line="240" w:lineRule="auto"/>
        <w:jc w:val="right"/>
        <w:rPr>
          <w:rFonts w:ascii="Times New Roman" w:eastAsia="Calibri" w:hAnsi="Times New Roman" w:cs="Times New Roman"/>
          <w:sz w:val="20"/>
          <w:szCs w:val="20"/>
        </w:rPr>
      </w:pPr>
      <w:r w:rsidRPr="006F6515">
        <w:rPr>
          <w:rFonts w:ascii="Times New Roman" w:eastAsia="Calibri" w:hAnsi="Times New Roman" w:cs="Times New Roman"/>
          <w:sz w:val="20"/>
          <w:szCs w:val="20"/>
        </w:rPr>
        <w:t xml:space="preserve">  </w:t>
      </w:r>
    </w:p>
    <w:p w:rsidR="006F6515" w:rsidRPr="006F6515" w:rsidRDefault="006F6515" w:rsidP="006F6515">
      <w:pPr>
        <w:tabs>
          <w:tab w:val="left" w:pos="2625"/>
        </w:tabs>
        <w:spacing w:after="0" w:line="240" w:lineRule="auto"/>
        <w:jc w:val="both"/>
        <w:rPr>
          <w:rFonts w:ascii="Times New Roman" w:eastAsia="Calibri" w:hAnsi="Times New Roman" w:cs="Times New Roman"/>
          <w:sz w:val="18"/>
          <w:szCs w:val="18"/>
        </w:rPr>
      </w:pPr>
      <w:r w:rsidRPr="006F6515">
        <w:rPr>
          <w:rFonts w:ascii="Times New Roman" w:eastAsia="Calibri" w:hAnsi="Times New Roman" w:cs="Times New Roman"/>
          <w:sz w:val="18"/>
          <w:szCs w:val="18"/>
        </w:rPr>
        <w:t>Путем составления и подписания настоящего акта Арендатор и Арендодатель подтверждают следующее:</w:t>
      </w:r>
    </w:p>
    <w:p w:rsidR="006F6515" w:rsidRPr="006F6515" w:rsidRDefault="006F6515" w:rsidP="006F6515">
      <w:pPr>
        <w:numPr>
          <w:ilvl w:val="0"/>
          <w:numId w:val="24"/>
        </w:numPr>
        <w:autoSpaceDE w:val="0"/>
        <w:autoSpaceDN w:val="0"/>
        <w:spacing w:after="0" w:line="240" w:lineRule="auto"/>
        <w:ind w:left="0"/>
        <w:jc w:val="center"/>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ПЕРЕДАЧА ТРАНСПОРТНОГО СРЕДСТВА (далее </w:t>
      </w:r>
      <w:proofErr w:type="gramStart"/>
      <w:r w:rsidRPr="006F6515">
        <w:rPr>
          <w:rFonts w:ascii="Times New Roman" w:eastAsia="Calibri" w:hAnsi="Times New Roman" w:cs="Times New Roman"/>
          <w:sz w:val="18"/>
          <w:szCs w:val="18"/>
        </w:rPr>
        <w:t>-Т</w:t>
      </w:r>
      <w:proofErr w:type="gramEnd"/>
      <w:r w:rsidRPr="006F6515">
        <w:rPr>
          <w:rFonts w:ascii="Times New Roman" w:eastAsia="Calibri" w:hAnsi="Times New Roman" w:cs="Times New Roman"/>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F6515" w:rsidRPr="006F6515" w:rsidTr="007D1777">
        <w:trPr>
          <w:trHeight w:val="1531"/>
        </w:trPr>
        <w:tc>
          <w:tcPr>
            <w:tcW w:w="10218" w:type="dxa"/>
          </w:tcPr>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марка ТС</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rPr>
              <w:t xml:space="preserve">номер ТС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номер полуприцепа ТС  </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b/>
                <w:sz w:val="18"/>
                <w:szCs w:val="18"/>
              </w:rPr>
            </w:pPr>
            <w:r w:rsidRPr="006F6515">
              <w:rPr>
                <w:rFonts w:ascii="Times New Roman" w:eastAsia="Calibri" w:hAnsi="Times New Roman" w:cs="Times New Roman"/>
                <w:b/>
                <w:sz w:val="18"/>
                <w:szCs w:val="18"/>
              </w:rPr>
              <w:t>ТС поступило в аренду «</w:t>
            </w:r>
            <w:r w:rsidRPr="006F6515">
              <w:rPr>
                <w:rFonts w:ascii="Times New Roman" w:eastAsia="Calibri" w:hAnsi="Times New Roman" w:cs="Times New Roman"/>
                <w:b/>
                <w:sz w:val="18"/>
                <w:szCs w:val="18"/>
                <w:u w:val="single"/>
              </w:rPr>
              <w:t xml:space="preserve">     </w:t>
            </w:r>
            <w:r w:rsidRPr="006F6515">
              <w:rPr>
                <w:rFonts w:ascii="Times New Roman" w:eastAsia="Calibri" w:hAnsi="Times New Roman" w:cs="Times New Roman"/>
                <w:b/>
                <w:sz w:val="18"/>
                <w:szCs w:val="18"/>
              </w:rPr>
              <w:t>»</w:t>
            </w:r>
            <w:r w:rsidRPr="006F6515">
              <w:rPr>
                <w:rFonts w:ascii="Times New Roman" w:eastAsia="Calibri" w:hAnsi="Times New Roman" w:cs="Times New Roman"/>
                <w:b/>
                <w:sz w:val="18"/>
                <w:szCs w:val="18"/>
                <w:u w:val="single"/>
              </w:rPr>
              <w:t xml:space="preserve">                       201   </w:t>
            </w:r>
            <w:r w:rsidRPr="006F6515">
              <w:rPr>
                <w:rFonts w:ascii="Times New Roman" w:eastAsia="Calibri" w:hAnsi="Times New Roman" w:cs="Times New Roman"/>
                <w:b/>
                <w:sz w:val="18"/>
                <w:szCs w:val="18"/>
              </w:rPr>
              <w:t xml:space="preserve">г.  в </w:t>
            </w:r>
            <w:r w:rsidRPr="006F6515">
              <w:rPr>
                <w:rFonts w:ascii="Times New Roman" w:eastAsia="Calibri" w:hAnsi="Times New Roman" w:cs="Times New Roman"/>
                <w:b/>
                <w:sz w:val="18"/>
                <w:szCs w:val="18"/>
                <w:u w:val="single"/>
              </w:rPr>
              <w:t xml:space="preserve">     </w:t>
            </w:r>
            <w:r w:rsidRPr="006F6515">
              <w:rPr>
                <w:rFonts w:ascii="Times New Roman" w:eastAsia="Calibri" w:hAnsi="Times New Roman" w:cs="Times New Roman"/>
                <w:b/>
                <w:sz w:val="18"/>
                <w:szCs w:val="18"/>
              </w:rPr>
              <w:t xml:space="preserve"> час</w:t>
            </w:r>
            <w:proofErr w:type="gramStart"/>
            <w:r w:rsidRPr="006F6515">
              <w:rPr>
                <w:rFonts w:ascii="Times New Roman" w:eastAsia="Calibri" w:hAnsi="Times New Roman" w:cs="Times New Roman"/>
                <w:b/>
                <w:sz w:val="18"/>
                <w:szCs w:val="18"/>
              </w:rPr>
              <w:t>.</w:t>
            </w:r>
            <w:proofErr w:type="gramEnd"/>
            <w:r w:rsidRPr="006F6515">
              <w:rPr>
                <w:rFonts w:ascii="Times New Roman" w:eastAsia="Calibri" w:hAnsi="Times New Roman" w:cs="Times New Roman"/>
                <w:b/>
                <w:sz w:val="18"/>
                <w:szCs w:val="18"/>
              </w:rPr>
              <w:t xml:space="preserve"> </w:t>
            </w:r>
            <w:r w:rsidRPr="006F6515">
              <w:rPr>
                <w:rFonts w:ascii="Times New Roman" w:eastAsia="Calibri" w:hAnsi="Times New Roman" w:cs="Times New Roman"/>
                <w:b/>
                <w:sz w:val="18"/>
                <w:szCs w:val="18"/>
                <w:u w:val="single"/>
              </w:rPr>
              <w:t xml:space="preserve">     </w:t>
            </w:r>
            <w:r w:rsidRPr="006F6515">
              <w:rPr>
                <w:rFonts w:ascii="Times New Roman" w:eastAsia="Calibri" w:hAnsi="Times New Roman" w:cs="Times New Roman"/>
                <w:b/>
                <w:sz w:val="18"/>
                <w:szCs w:val="18"/>
              </w:rPr>
              <w:t xml:space="preserve"> </w:t>
            </w:r>
            <w:proofErr w:type="gramStart"/>
            <w:r w:rsidRPr="006F6515">
              <w:rPr>
                <w:rFonts w:ascii="Times New Roman" w:eastAsia="Calibri" w:hAnsi="Times New Roman" w:cs="Times New Roman"/>
                <w:b/>
                <w:sz w:val="18"/>
                <w:szCs w:val="18"/>
              </w:rPr>
              <w:t>м</w:t>
            </w:r>
            <w:proofErr w:type="gramEnd"/>
            <w:r w:rsidRPr="006F6515">
              <w:rPr>
                <w:rFonts w:ascii="Times New Roman" w:eastAsia="Calibri" w:hAnsi="Times New Roman" w:cs="Times New Roman"/>
                <w:b/>
                <w:sz w:val="18"/>
                <w:szCs w:val="18"/>
              </w:rPr>
              <w:t xml:space="preserve">ин. </w:t>
            </w: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rPr>
              <w:t>Арендодатель</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Арендатор </w:t>
            </w:r>
            <w:r w:rsidRPr="006F6515">
              <w:rPr>
                <w:rFonts w:ascii="Times New Roman" w:eastAsia="Calibri" w:hAnsi="Times New Roman" w:cs="Times New Roman"/>
                <w:sz w:val="18"/>
                <w:szCs w:val="18"/>
                <w:u w:val="single"/>
              </w:rPr>
              <w:t xml:space="preserve">                                                                                  </w:t>
            </w:r>
          </w:p>
          <w:p w:rsidR="006F6515" w:rsidRPr="006F6515" w:rsidRDefault="006F6515" w:rsidP="006F6515">
            <w:pPr>
              <w:tabs>
                <w:tab w:val="left" w:pos="8681"/>
              </w:tabs>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доверенность №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от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w:t>
            </w:r>
            <w:r w:rsidRPr="006F6515">
              <w:rPr>
                <w:rFonts w:ascii="Times New Roman" w:eastAsia="Calibri" w:hAnsi="Times New Roman" w:cs="Times New Roman"/>
                <w:sz w:val="18"/>
                <w:szCs w:val="18"/>
                <w:u w:val="single"/>
              </w:rPr>
              <w:t xml:space="preserve">                  201   г.</w:t>
            </w:r>
            <w:r w:rsidRPr="006F6515">
              <w:rPr>
                <w:rFonts w:ascii="Times New Roman" w:eastAsia="Calibri" w:hAnsi="Times New Roman" w:cs="Times New Roman"/>
                <w:sz w:val="18"/>
                <w:szCs w:val="18"/>
              </w:rPr>
              <w:t xml:space="preserve">               доверенность №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от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201  г.</w:t>
            </w:r>
            <w:r w:rsidRPr="006F6515">
              <w:rPr>
                <w:rFonts w:ascii="Times New Roman" w:eastAsia="Calibri" w:hAnsi="Times New Roman" w:cs="Times New Roman"/>
                <w:sz w:val="18"/>
                <w:szCs w:val="18"/>
              </w:rPr>
              <w:t xml:space="preserve">                         </w:t>
            </w:r>
          </w:p>
          <w:p w:rsidR="006F6515" w:rsidRPr="006F6515" w:rsidRDefault="006F6515" w:rsidP="006F6515">
            <w:pPr>
              <w:spacing w:after="0" w:line="240" w:lineRule="auto"/>
              <w:rPr>
                <w:rFonts w:ascii="Times New Roman" w:eastAsia="Calibri" w:hAnsi="Times New Roman" w:cs="Times New Roman"/>
                <w:sz w:val="18"/>
                <w:szCs w:val="18"/>
                <w:u w:val="single"/>
              </w:rPr>
            </w:pP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noProof/>
                <w:sz w:val="18"/>
                <w:szCs w:val="18"/>
                <w:u w:val="single"/>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noProof/>
                <w:sz w:val="18"/>
                <w:szCs w:val="18"/>
                <w:u w:val="single"/>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            подпись                                  ФИО                                                 подпись                                ФИО</w:t>
            </w:r>
          </w:p>
        </w:tc>
      </w:tr>
    </w:tbl>
    <w:p w:rsidR="006F6515" w:rsidRPr="006F6515" w:rsidRDefault="006F6515" w:rsidP="006F6515">
      <w:pPr>
        <w:numPr>
          <w:ilvl w:val="0"/>
          <w:numId w:val="24"/>
        </w:numPr>
        <w:autoSpaceDE w:val="0"/>
        <w:autoSpaceDN w:val="0"/>
        <w:spacing w:after="0" w:line="240" w:lineRule="auto"/>
        <w:ind w:left="0"/>
        <w:jc w:val="center"/>
        <w:rPr>
          <w:rFonts w:ascii="Times New Roman" w:eastAsia="Calibri" w:hAnsi="Times New Roman" w:cs="Times New Roman"/>
          <w:sz w:val="18"/>
          <w:szCs w:val="18"/>
        </w:rPr>
      </w:pPr>
      <w:r w:rsidRPr="006F6515">
        <w:rPr>
          <w:rFonts w:ascii="Times New Roman" w:eastAsia="Calibri" w:hAnsi="Times New Roman" w:cs="Times New Roman"/>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F6515" w:rsidRPr="006F6515" w:rsidTr="007D1777">
        <w:trPr>
          <w:trHeight w:val="1471"/>
        </w:trPr>
        <w:tc>
          <w:tcPr>
            <w:tcW w:w="10203" w:type="dxa"/>
          </w:tcPr>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марка ТС</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rPr>
              <w:t xml:space="preserve">номер ТС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номер полуприцепа ТС  </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b/>
                <w:sz w:val="18"/>
                <w:szCs w:val="18"/>
              </w:rPr>
            </w:pPr>
            <w:r w:rsidRPr="006F6515">
              <w:rPr>
                <w:rFonts w:ascii="Times New Roman" w:eastAsia="Calibri" w:hAnsi="Times New Roman" w:cs="Times New Roman"/>
                <w:b/>
                <w:sz w:val="18"/>
                <w:szCs w:val="18"/>
              </w:rPr>
              <w:t>ТС возвращено из аренды «</w:t>
            </w:r>
            <w:r w:rsidRPr="006F6515">
              <w:rPr>
                <w:rFonts w:ascii="Times New Roman" w:eastAsia="Calibri" w:hAnsi="Times New Roman" w:cs="Times New Roman"/>
                <w:b/>
                <w:sz w:val="18"/>
                <w:szCs w:val="18"/>
                <w:u w:val="single"/>
              </w:rPr>
              <w:t xml:space="preserve">     </w:t>
            </w:r>
            <w:r w:rsidRPr="006F6515">
              <w:rPr>
                <w:rFonts w:ascii="Times New Roman" w:eastAsia="Calibri" w:hAnsi="Times New Roman" w:cs="Times New Roman"/>
                <w:b/>
                <w:sz w:val="18"/>
                <w:szCs w:val="18"/>
              </w:rPr>
              <w:t>»</w:t>
            </w:r>
            <w:r w:rsidRPr="006F6515">
              <w:rPr>
                <w:rFonts w:ascii="Times New Roman" w:eastAsia="Calibri" w:hAnsi="Times New Roman" w:cs="Times New Roman"/>
                <w:b/>
                <w:sz w:val="18"/>
                <w:szCs w:val="18"/>
                <w:u w:val="single"/>
              </w:rPr>
              <w:t xml:space="preserve">                       201   </w:t>
            </w:r>
            <w:r w:rsidRPr="006F6515">
              <w:rPr>
                <w:rFonts w:ascii="Times New Roman" w:eastAsia="Calibri" w:hAnsi="Times New Roman" w:cs="Times New Roman"/>
                <w:b/>
                <w:sz w:val="18"/>
                <w:szCs w:val="18"/>
              </w:rPr>
              <w:t xml:space="preserve">г.  в </w:t>
            </w:r>
            <w:r w:rsidRPr="006F6515">
              <w:rPr>
                <w:rFonts w:ascii="Times New Roman" w:eastAsia="Calibri" w:hAnsi="Times New Roman" w:cs="Times New Roman"/>
                <w:b/>
                <w:sz w:val="18"/>
                <w:szCs w:val="18"/>
                <w:u w:val="single"/>
              </w:rPr>
              <w:t xml:space="preserve">     </w:t>
            </w:r>
            <w:r w:rsidRPr="006F6515">
              <w:rPr>
                <w:rFonts w:ascii="Times New Roman" w:eastAsia="Calibri" w:hAnsi="Times New Roman" w:cs="Times New Roman"/>
                <w:b/>
                <w:sz w:val="18"/>
                <w:szCs w:val="18"/>
              </w:rPr>
              <w:t xml:space="preserve"> час</w:t>
            </w:r>
            <w:proofErr w:type="gramStart"/>
            <w:r w:rsidRPr="006F6515">
              <w:rPr>
                <w:rFonts w:ascii="Times New Roman" w:eastAsia="Calibri" w:hAnsi="Times New Roman" w:cs="Times New Roman"/>
                <w:b/>
                <w:sz w:val="18"/>
                <w:szCs w:val="18"/>
              </w:rPr>
              <w:t>.</w:t>
            </w:r>
            <w:proofErr w:type="gramEnd"/>
            <w:r w:rsidRPr="006F6515">
              <w:rPr>
                <w:rFonts w:ascii="Times New Roman" w:eastAsia="Calibri" w:hAnsi="Times New Roman" w:cs="Times New Roman"/>
                <w:b/>
                <w:sz w:val="18"/>
                <w:szCs w:val="18"/>
              </w:rPr>
              <w:t xml:space="preserve"> </w:t>
            </w:r>
            <w:r w:rsidRPr="006F6515">
              <w:rPr>
                <w:rFonts w:ascii="Times New Roman" w:eastAsia="Calibri" w:hAnsi="Times New Roman" w:cs="Times New Roman"/>
                <w:b/>
                <w:sz w:val="18"/>
                <w:szCs w:val="18"/>
                <w:u w:val="single"/>
              </w:rPr>
              <w:t xml:space="preserve">     </w:t>
            </w:r>
            <w:r w:rsidRPr="006F6515">
              <w:rPr>
                <w:rFonts w:ascii="Times New Roman" w:eastAsia="Calibri" w:hAnsi="Times New Roman" w:cs="Times New Roman"/>
                <w:b/>
                <w:sz w:val="18"/>
                <w:szCs w:val="18"/>
              </w:rPr>
              <w:t xml:space="preserve"> </w:t>
            </w:r>
            <w:proofErr w:type="gramStart"/>
            <w:r w:rsidRPr="006F6515">
              <w:rPr>
                <w:rFonts w:ascii="Times New Roman" w:eastAsia="Calibri" w:hAnsi="Times New Roman" w:cs="Times New Roman"/>
                <w:b/>
                <w:sz w:val="18"/>
                <w:szCs w:val="18"/>
              </w:rPr>
              <w:t>м</w:t>
            </w:r>
            <w:proofErr w:type="gramEnd"/>
            <w:r w:rsidRPr="006F6515">
              <w:rPr>
                <w:rFonts w:ascii="Times New Roman" w:eastAsia="Calibri" w:hAnsi="Times New Roman" w:cs="Times New Roman"/>
                <w:b/>
                <w:sz w:val="18"/>
                <w:szCs w:val="18"/>
              </w:rPr>
              <w:t>ин.</w:t>
            </w: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rPr>
              <w:t>Арендодатель</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Арендатор </w:t>
            </w:r>
            <w:r w:rsidRPr="006F6515">
              <w:rPr>
                <w:rFonts w:ascii="Times New Roman" w:eastAsia="Calibri" w:hAnsi="Times New Roman" w:cs="Times New Roman"/>
                <w:sz w:val="18"/>
                <w:szCs w:val="18"/>
                <w:u w:val="single"/>
              </w:rPr>
              <w:t xml:space="preserve">                                                                                  </w:t>
            </w:r>
          </w:p>
          <w:p w:rsidR="006F6515" w:rsidRPr="006F6515" w:rsidRDefault="006F6515" w:rsidP="006F6515">
            <w:pPr>
              <w:tabs>
                <w:tab w:val="left" w:pos="8681"/>
              </w:tabs>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доверенность №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от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w:t>
            </w:r>
            <w:r w:rsidRPr="006F6515">
              <w:rPr>
                <w:rFonts w:ascii="Times New Roman" w:eastAsia="Calibri" w:hAnsi="Times New Roman" w:cs="Times New Roman"/>
                <w:sz w:val="18"/>
                <w:szCs w:val="18"/>
                <w:u w:val="single"/>
              </w:rPr>
              <w:t xml:space="preserve">                  201   г.</w:t>
            </w:r>
            <w:r w:rsidRPr="006F6515">
              <w:rPr>
                <w:rFonts w:ascii="Times New Roman" w:eastAsia="Calibri" w:hAnsi="Times New Roman" w:cs="Times New Roman"/>
                <w:sz w:val="18"/>
                <w:szCs w:val="18"/>
              </w:rPr>
              <w:t xml:space="preserve">               доверенность №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от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201  г.</w:t>
            </w:r>
            <w:r w:rsidRPr="006F6515">
              <w:rPr>
                <w:rFonts w:ascii="Times New Roman" w:eastAsia="Calibri" w:hAnsi="Times New Roman" w:cs="Times New Roman"/>
                <w:sz w:val="18"/>
                <w:szCs w:val="18"/>
              </w:rPr>
              <w:t xml:space="preserve">                         </w:t>
            </w:r>
          </w:p>
          <w:p w:rsidR="006F6515" w:rsidRPr="006F6515" w:rsidRDefault="006F6515" w:rsidP="006F6515">
            <w:pPr>
              <w:spacing w:after="0" w:line="240" w:lineRule="auto"/>
              <w:rPr>
                <w:rFonts w:ascii="Times New Roman" w:eastAsia="Calibri" w:hAnsi="Times New Roman" w:cs="Times New Roman"/>
                <w:noProof/>
                <w:sz w:val="18"/>
                <w:szCs w:val="18"/>
                <w:u w:val="single"/>
              </w:rPr>
            </w:pPr>
          </w:p>
          <w:p w:rsidR="006F6515" w:rsidRPr="006F6515" w:rsidRDefault="006F6515" w:rsidP="006F6515">
            <w:pPr>
              <w:tabs>
                <w:tab w:val="left" w:pos="3720"/>
              </w:tabs>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noProof/>
                <w:sz w:val="18"/>
                <w:szCs w:val="18"/>
                <w:u w:val="single"/>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noProof/>
                <w:sz w:val="18"/>
                <w:szCs w:val="18"/>
                <w:u w:val="single"/>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            подпись                                    ФИО                                                 подпись                                ФИО</w:t>
            </w:r>
          </w:p>
          <w:p w:rsidR="006F6515" w:rsidRPr="006F6515" w:rsidRDefault="006F6515" w:rsidP="006F6515">
            <w:pPr>
              <w:spacing w:after="0" w:line="240" w:lineRule="auto"/>
              <w:rPr>
                <w:rFonts w:ascii="Times New Roman" w:eastAsia="Calibri" w:hAnsi="Times New Roman" w:cs="Times New Roman"/>
                <w:sz w:val="18"/>
                <w:szCs w:val="18"/>
              </w:rPr>
            </w:pPr>
          </w:p>
        </w:tc>
      </w:tr>
    </w:tbl>
    <w:p w:rsidR="006F6515" w:rsidRPr="006F6515" w:rsidRDefault="006F6515" w:rsidP="006F6515">
      <w:pPr>
        <w:numPr>
          <w:ilvl w:val="0"/>
          <w:numId w:val="24"/>
        </w:numPr>
        <w:autoSpaceDE w:val="0"/>
        <w:autoSpaceDN w:val="0"/>
        <w:spacing w:after="0" w:line="240" w:lineRule="auto"/>
        <w:ind w:left="0"/>
        <w:jc w:val="center"/>
        <w:rPr>
          <w:rFonts w:ascii="Times New Roman" w:eastAsia="Calibri" w:hAnsi="Times New Roman" w:cs="Times New Roman"/>
          <w:sz w:val="18"/>
          <w:szCs w:val="18"/>
        </w:rPr>
      </w:pPr>
      <w:r w:rsidRPr="006F6515">
        <w:rPr>
          <w:rFonts w:ascii="Times New Roman" w:eastAsia="Calibri" w:hAnsi="Times New Roman" w:cs="Times New Roman"/>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F6515" w:rsidRPr="006F6515" w:rsidTr="007D1777">
        <w:trPr>
          <w:trHeight w:val="3914"/>
        </w:trPr>
        <w:tc>
          <w:tcPr>
            <w:tcW w:w="10244" w:type="dxa"/>
          </w:tcPr>
          <w:p w:rsidR="006F6515" w:rsidRPr="006F6515" w:rsidRDefault="006F6515" w:rsidP="006F6515">
            <w:pPr>
              <w:spacing w:after="0" w:line="240" w:lineRule="auto"/>
              <w:rPr>
                <w:rFonts w:ascii="Times New Roman" w:eastAsia="Calibri" w:hAnsi="Times New Roman" w:cs="Times New Roman"/>
                <w:sz w:val="18"/>
                <w:szCs w:val="18"/>
              </w:rPr>
            </w:pPr>
          </w:p>
          <w:p w:rsidR="006F6515" w:rsidRPr="006F6515" w:rsidRDefault="006F6515" w:rsidP="006F6515">
            <w:pPr>
              <w:spacing w:after="0" w:line="240" w:lineRule="auto"/>
              <w:rPr>
                <w:rFonts w:ascii="Times New Roman" w:eastAsia="Calibri" w:hAnsi="Times New Roman" w:cs="Times New Roman"/>
                <w:b/>
                <w:sz w:val="18"/>
                <w:szCs w:val="18"/>
              </w:rPr>
            </w:pPr>
            <w:r w:rsidRPr="006F6515">
              <w:rPr>
                <w:rFonts w:ascii="Times New Roman" w:eastAsia="Calibri" w:hAnsi="Times New Roman" w:cs="Times New Roman"/>
                <w:b/>
                <w:sz w:val="18"/>
                <w:szCs w:val="18"/>
              </w:rPr>
              <w:t>Маршрут следования автомобиля и время нахождения автомобиля в пункте погрузки/выгрузки*</w:t>
            </w:r>
          </w:p>
          <w:p w:rsidR="006F6515" w:rsidRPr="006F6515" w:rsidRDefault="006F6515" w:rsidP="006F6515">
            <w:pPr>
              <w:spacing w:after="0" w:line="240" w:lineRule="auto"/>
              <w:rPr>
                <w:rFonts w:ascii="Times New Roman" w:eastAsia="Calibri" w:hAnsi="Times New Roman" w:cs="Times New Roman"/>
                <w:sz w:val="18"/>
                <w:szCs w:val="18"/>
              </w:rPr>
            </w:pPr>
          </w:p>
          <w:tbl>
            <w:tblPr>
              <w:tblW w:w="10018" w:type="dxa"/>
              <w:tblLook w:val="04A0"/>
            </w:tblPr>
            <w:tblGrid>
              <w:gridCol w:w="1841"/>
              <w:gridCol w:w="1154"/>
              <w:gridCol w:w="1129"/>
              <w:gridCol w:w="1034"/>
              <w:gridCol w:w="1007"/>
              <w:gridCol w:w="1040"/>
              <w:gridCol w:w="886"/>
              <w:gridCol w:w="962"/>
              <w:gridCol w:w="966"/>
            </w:tblGrid>
            <w:tr w:rsidR="006F6515" w:rsidRPr="006F6515" w:rsidTr="007D177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15" w:rsidRPr="006F6515" w:rsidRDefault="006F6515" w:rsidP="006F6515">
                  <w:pPr>
                    <w:spacing w:after="0" w:line="240" w:lineRule="auto"/>
                    <w:jc w:val="center"/>
                    <w:rPr>
                      <w:rFonts w:ascii="Times New Roman" w:eastAsia="Calibri" w:hAnsi="Times New Roman" w:cs="Times New Roman"/>
                      <w:b/>
                      <w:color w:val="000000"/>
                      <w:sz w:val="18"/>
                      <w:szCs w:val="18"/>
                    </w:rPr>
                  </w:pPr>
                  <w:r w:rsidRPr="006F6515">
                    <w:rPr>
                      <w:rFonts w:ascii="Times New Roman" w:eastAsia="Calibri" w:hAnsi="Times New Roman" w:cs="Times New Roman"/>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r>
            <w:tr w:rsidR="006F6515" w:rsidRPr="006F6515" w:rsidTr="007D177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b/>
                      <w:color w:val="000000"/>
                      <w:sz w:val="18"/>
                      <w:szCs w:val="18"/>
                    </w:rPr>
                  </w:pPr>
                  <w:r w:rsidRPr="006F6515">
                    <w:rPr>
                      <w:rFonts w:ascii="Times New Roman" w:eastAsia="Calibri" w:hAnsi="Times New Roman" w:cs="Times New Roman"/>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убыл</w:t>
                  </w:r>
                </w:p>
              </w:tc>
            </w:tr>
            <w:tr w:rsidR="006F6515" w:rsidRPr="006F6515" w:rsidTr="007D1777">
              <w:trPr>
                <w:trHeight w:val="276"/>
              </w:trPr>
              <w:tc>
                <w:tcPr>
                  <w:tcW w:w="1841" w:type="dxa"/>
                  <w:vMerge/>
                  <w:tcBorders>
                    <w:top w:val="nil"/>
                    <w:left w:val="single" w:sz="4" w:space="0" w:color="auto"/>
                    <w:bottom w:val="single" w:sz="4" w:space="0" w:color="auto"/>
                    <w:right w:val="single" w:sz="4" w:space="0" w:color="auto"/>
                  </w:tcBorders>
                  <w:vAlign w:val="center"/>
                  <w:hideMark/>
                </w:tcPr>
                <w:p w:rsidR="006F6515" w:rsidRPr="006F6515" w:rsidRDefault="006F6515" w:rsidP="006F6515">
                  <w:pPr>
                    <w:spacing w:after="0" w:line="240" w:lineRule="auto"/>
                    <w:rPr>
                      <w:rFonts w:ascii="Times New Roman" w:eastAsia="Calibri" w:hAnsi="Times New Roman" w:cs="Times New Roman"/>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r w:rsidRPr="006F6515">
                    <w:rPr>
                      <w:rFonts w:ascii="Times New Roman" w:eastAsia="Calibri" w:hAnsi="Times New Roman" w:cs="Times New Roman"/>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r>
          </w:tbl>
          <w:p w:rsidR="006F6515" w:rsidRPr="006F6515" w:rsidRDefault="006F6515" w:rsidP="006F6515">
            <w:pPr>
              <w:spacing w:after="0" w:line="240" w:lineRule="auto"/>
              <w:rPr>
                <w:rFonts w:ascii="Times New Roman" w:eastAsia="Calibri" w:hAnsi="Times New Roman" w:cs="Times New Roman"/>
                <w:sz w:val="18"/>
                <w:szCs w:val="18"/>
              </w:rPr>
            </w:pPr>
          </w:p>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t xml:space="preserve">                 </w:t>
            </w:r>
          </w:p>
          <w:tbl>
            <w:tblPr>
              <w:tblW w:w="9971" w:type="dxa"/>
              <w:tblLook w:val="04A0"/>
            </w:tblPr>
            <w:tblGrid>
              <w:gridCol w:w="3005"/>
              <w:gridCol w:w="3264"/>
              <w:gridCol w:w="3702"/>
            </w:tblGrid>
            <w:tr w:rsidR="006F6515" w:rsidRPr="006F6515" w:rsidTr="007D177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rPr>
                      <w:rFonts w:ascii="Times New Roman" w:eastAsia="Calibri" w:hAnsi="Times New Roman" w:cs="Times New Roman"/>
                      <w:b/>
                      <w:color w:val="000000"/>
                      <w:sz w:val="18"/>
                      <w:szCs w:val="18"/>
                    </w:rPr>
                  </w:pPr>
                  <w:r w:rsidRPr="006F6515">
                    <w:rPr>
                      <w:rFonts w:ascii="Times New Roman" w:eastAsia="Calibri" w:hAnsi="Times New Roman" w:cs="Times New Roman"/>
                      <w:color w:val="000000"/>
                      <w:sz w:val="18"/>
                      <w:szCs w:val="18"/>
                    </w:rPr>
                    <w:t xml:space="preserve">  </w:t>
                  </w:r>
                  <w:r w:rsidRPr="006F6515">
                    <w:rPr>
                      <w:rFonts w:ascii="Times New Roman" w:eastAsia="Calibri" w:hAnsi="Times New Roman" w:cs="Times New Roman"/>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rPr>
                      <w:rFonts w:ascii="Times New Roman" w:eastAsia="Calibri" w:hAnsi="Times New Roman" w:cs="Times New Roman"/>
                      <w:b/>
                      <w:color w:val="000000"/>
                      <w:sz w:val="18"/>
                      <w:szCs w:val="18"/>
                    </w:rPr>
                  </w:pPr>
                  <w:r w:rsidRPr="006F6515">
                    <w:rPr>
                      <w:rFonts w:ascii="Times New Roman" w:eastAsia="Calibri" w:hAnsi="Times New Roman" w:cs="Times New Roman"/>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rPr>
                      <w:rFonts w:ascii="Times New Roman" w:eastAsia="Calibri" w:hAnsi="Times New Roman" w:cs="Times New Roman"/>
                      <w:b/>
                      <w:color w:val="000000"/>
                      <w:sz w:val="18"/>
                      <w:szCs w:val="18"/>
                    </w:rPr>
                  </w:pPr>
                  <w:r w:rsidRPr="006F6515">
                    <w:rPr>
                      <w:rFonts w:ascii="Times New Roman" w:eastAsia="Calibri" w:hAnsi="Times New Roman" w:cs="Times New Roman"/>
                      <w:color w:val="000000"/>
                      <w:sz w:val="18"/>
                      <w:szCs w:val="18"/>
                    </w:rPr>
                    <w:t xml:space="preserve">                </w:t>
                  </w:r>
                  <w:r w:rsidRPr="006F6515">
                    <w:rPr>
                      <w:rFonts w:ascii="Times New Roman" w:eastAsia="Calibri" w:hAnsi="Times New Roman" w:cs="Times New Roman"/>
                      <w:b/>
                      <w:color w:val="000000"/>
                      <w:sz w:val="18"/>
                      <w:szCs w:val="18"/>
                    </w:rPr>
                    <w:t>Типоразмер контейнера</w:t>
                  </w:r>
                </w:p>
              </w:tc>
            </w:tr>
            <w:tr w:rsidR="006F6515" w:rsidRPr="006F6515" w:rsidTr="007D177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r>
            <w:tr w:rsidR="006F6515" w:rsidRPr="006F6515" w:rsidTr="007D177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6F6515" w:rsidRPr="006F6515" w:rsidRDefault="006F6515" w:rsidP="006F6515">
                  <w:pPr>
                    <w:spacing w:after="0" w:line="240" w:lineRule="auto"/>
                    <w:jc w:val="center"/>
                    <w:rPr>
                      <w:rFonts w:ascii="Times New Roman" w:eastAsia="Calibri" w:hAnsi="Times New Roman" w:cs="Times New Roman"/>
                      <w:color w:val="000000"/>
                      <w:sz w:val="18"/>
                      <w:szCs w:val="18"/>
                    </w:rPr>
                  </w:pPr>
                </w:p>
              </w:tc>
            </w:tr>
          </w:tbl>
          <w:p w:rsidR="006F6515" w:rsidRPr="006F6515" w:rsidRDefault="006F6515" w:rsidP="006F6515">
            <w:pPr>
              <w:spacing w:after="0" w:line="240" w:lineRule="auto"/>
              <w:rPr>
                <w:rFonts w:ascii="Times New Roman" w:eastAsia="Calibri" w:hAnsi="Times New Roman" w:cs="Times New Roman"/>
                <w:sz w:val="18"/>
                <w:szCs w:val="18"/>
              </w:rPr>
            </w:pP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rPr>
              <w:t>Арендодатель</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Арендатор </w:t>
            </w:r>
            <w:r w:rsidRPr="006F6515">
              <w:rPr>
                <w:rFonts w:ascii="Times New Roman" w:eastAsia="Calibri" w:hAnsi="Times New Roman" w:cs="Times New Roman"/>
                <w:sz w:val="18"/>
                <w:szCs w:val="18"/>
                <w:u w:val="single"/>
              </w:rPr>
              <w:t xml:space="preserve">                                                                                  </w:t>
            </w:r>
          </w:p>
          <w:p w:rsidR="006F6515" w:rsidRPr="006F6515" w:rsidRDefault="006F6515" w:rsidP="006F6515">
            <w:pPr>
              <w:tabs>
                <w:tab w:val="left" w:pos="8681"/>
              </w:tabs>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доверенность №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от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w:t>
            </w:r>
            <w:r w:rsidRPr="006F6515">
              <w:rPr>
                <w:rFonts w:ascii="Times New Roman" w:eastAsia="Calibri" w:hAnsi="Times New Roman" w:cs="Times New Roman"/>
                <w:sz w:val="18"/>
                <w:szCs w:val="18"/>
                <w:u w:val="single"/>
              </w:rPr>
              <w:t xml:space="preserve">                  201   г.</w:t>
            </w:r>
            <w:r w:rsidRPr="006F6515">
              <w:rPr>
                <w:rFonts w:ascii="Times New Roman" w:eastAsia="Calibri" w:hAnsi="Times New Roman" w:cs="Times New Roman"/>
                <w:sz w:val="18"/>
                <w:szCs w:val="18"/>
              </w:rPr>
              <w:t xml:space="preserve">               доверенность №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от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201  г.</w:t>
            </w:r>
            <w:r w:rsidRPr="006F6515">
              <w:rPr>
                <w:rFonts w:ascii="Times New Roman" w:eastAsia="Calibri" w:hAnsi="Times New Roman" w:cs="Times New Roman"/>
                <w:sz w:val="18"/>
                <w:szCs w:val="18"/>
              </w:rPr>
              <w:t xml:space="preserve">                         </w:t>
            </w:r>
          </w:p>
          <w:p w:rsidR="006F6515" w:rsidRPr="006F6515" w:rsidRDefault="006F6515" w:rsidP="006F6515">
            <w:pPr>
              <w:spacing w:after="0" w:line="240" w:lineRule="auto"/>
              <w:rPr>
                <w:rFonts w:ascii="Times New Roman" w:eastAsia="Calibri" w:hAnsi="Times New Roman" w:cs="Times New Roman"/>
                <w:sz w:val="18"/>
                <w:szCs w:val="18"/>
                <w:u w:val="single"/>
              </w:rPr>
            </w:pPr>
          </w:p>
          <w:p w:rsidR="006F6515" w:rsidRPr="006F6515" w:rsidRDefault="006F6515" w:rsidP="006F6515">
            <w:pPr>
              <w:spacing w:after="0" w:line="240" w:lineRule="auto"/>
              <w:rPr>
                <w:rFonts w:ascii="Times New Roman" w:eastAsia="Calibri" w:hAnsi="Times New Roman" w:cs="Times New Roman"/>
                <w:sz w:val="18"/>
                <w:szCs w:val="18"/>
                <w:u w:val="single"/>
              </w:rPr>
            </w:pP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noProof/>
                <w:sz w:val="18"/>
                <w:szCs w:val="18"/>
                <w:u w:val="single"/>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noProof/>
                <w:sz w:val="18"/>
                <w:szCs w:val="18"/>
                <w:u w:val="single"/>
              </w:rPr>
              <w:t xml:space="preserve">  </w:t>
            </w:r>
            <w:r w:rsidRPr="006F6515">
              <w:rPr>
                <w:rFonts w:ascii="Times New Roman" w:eastAsia="Calibri" w:hAnsi="Times New Roman" w:cs="Times New Roman"/>
                <w:sz w:val="18"/>
                <w:szCs w:val="18"/>
                <w:u w:val="single"/>
              </w:rPr>
              <w:t xml:space="preserve">                    </w:t>
            </w:r>
            <w:r w:rsidRPr="006F6515">
              <w:rPr>
                <w:rFonts w:ascii="Times New Roman" w:eastAsia="Calibri" w:hAnsi="Times New Roman" w:cs="Times New Roman"/>
                <w:sz w:val="18"/>
                <w:szCs w:val="18"/>
              </w:rPr>
              <w:t xml:space="preserve">     </w:t>
            </w:r>
            <w:r w:rsidRPr="006F6515">
              <w:rPr>
                <w:rFonts w:ascii="Times New Roman" w:eastAsia="Calibri" w:hAnsi="Times New Roman" w:cs="Times New Roman"/>
                <w:sz w:val="18"/>
                <w:szCs w:val="18"/>
                <w:u w:val="single"/>
              </w:rPr>
              <w:t xml:space="preserve">                                    </w:t>
            </w:r>
          </w:p>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xml:space="preserve">                подпись                                  ФИО                                                 подпись                                ФИО </w:t>
            </w:r>
          </w:p>
          <w:p w:rsidR="006F6515" w:rsidRPr="006F6515" w:rsidRDefault="006F6515" w:rsidP="006F6515">
            <w:pPr>
              <w:spacing w:after="0" w:line="240" w:lineRule="auto"/>
              <w:rPr>
                <w:rFonts w:ascii="Times New Roman" w:eastAsia="Calibri" w:hAnsi="Times New Roman" w:cs="Times New Roman"/>
                <w:sz w:val="18"/>
                <w:szCs w:val="18"/>
              </w:rPr>
            </w:pPr>
          </w:p>
        </w:tc>
      </w:tr>
    </w:tbl>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Примечания: ** _______________________________________________________________________________________</w:t>
      </w:r>
    </w:p>
    <w:p w:rsidR="006F6515" w:rsidRPr="006F6515" w:rsidRDefault="006F6515" w:rsidP="006F6515">
      <w:pPr>
        <w:spacing w:after="0" w:line="240" w:lineRule="auto"/>
        <w:rPr>
          <w:rFonts w:ascii="Times New Roman" w:eastAsia="Calibri" w:hAnsi="Times New Roman" w:cs="Times New Roman"/>
          <w:sz w:val="18"/>
          <w:szCs w:val="18"/>
        </w:rPr>
      </w:pPr>
      <w:r w:rsidRPr="006F6515">
        <w:rPr>
          <w:rFonts w:ascii="Times New Roman" w:eastAsia="Calibri" w:hAnsi="Times New Roman" w:cs="Times New Roman"/>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F6515" w:rsidRPr="006F6515" w:rsidRDefault="006F6515" w:rsidP="006F6515">
      <w:pPr>
        <w:spacing w:after="0" w:line="240" w:lineRule="auto"/>
        <w:jc w:val="both"/>
        <w:rPr>
          <w:rFonts w:ascii="Times New Roman" w:hAnsi="Times New Roman" w:cs="Times New Roman"/>
          <w:sz w:val="18"/>
          <w:szCs w:val="18"/>
        </w:rPr>
      </w:pPr>
      <w:r w:rsidRPr="006F6515">
        <w:rPr>
          <w:rFonts w:ascii="Times New Roman" w:eastAsia="Calibri" w:hAnsi="Times New Roman" w:cs="Times New Roman"/>
          <w:sz w:val="18"/>
          <w:szCs w:val="18"/>
        </w:rPr>
        <w:t>** В случае снятия контейнера с транспортного средства на складе погрузки/выгрузки указывается № сопроводительной ведомости.</w:t>
      </w:r>
    </w:p>
    <w:p w:rsidR="006F6515" w:rsidRPr="006F6515" w:rsidRDefault="006F6515" w:rsidP="006F6515">
      <w:pPr>
        <w:spacing w:after="0" w:line="240" w:lineRule="auto"/>
        <w:jc w:val="both"/>
        <w:rPr>
          <w:rFonts w:ascii="Times New Roman" w:eastAsia="Calibri" w:hAnsi="Times New Roman" w:cs="Times New Roman"/>
          <w:sz w:val="18"/>
          <w:szCs w:val="18"/>
        </w:rPr>
      </w:pPr>
    </w:p>
    <w:p w:rsidR="006F6515" w:rsidRPr="006F6515" w:rsidRDefault="006F6515" w:rsidP="006F6515">
      <w:pPr>
        <w:spacing w:after="0" w:line="240" w:lineRule="auto"/>
        <w:rPr>
          <w:rFonts w:ascii="Times New Roman" w:eastAsia="Calibri" w:hAnsi="Times New Roman" w:cs="Times New Roman"/>
          <w:b/>
          <w:bCs/>
          <w:sz w:val="18"/>
          <w:szCs w:val="18"/>
        </w:rPr>
      </w:pPr>
      <w:r w:rsidRPr="006F6515">
        <w:rPr>
          <w:rFonts w:ascii="Times New Roman" w:eastAsia="Calibri" w:hAnsi="Times New Roman" w:cs="Times New Roman"/>
          <w:b/>
          <w:bCs/>
          <w:sz w:val="18"/>
          <w:szCs w:val="18"/>
        </w:rPr>
        <w:t>«Арендодатель»</w:t>
      </w:r>
      <w:r w:rsidRPr="006F6515">
        <w:rPr>
          <w:rFonts w:ascii="Times New Roman" w:eastAsia="Calibri" w:hAnsi="Times New Roman" w:cs="Times New Roman"/>
          <w:b/>
          <w:bCs/>
          <w:sz w:val="18"/>
          <w:szCs w:val="18"/>
        </w:rPr>
        <w:tab/>
      </w:r>
      <w:r w:rsidRPr="006F6515">
        <w:rPr>
          <w:rFonts w:ascii="Times New Roman" w:eastAsia="Calibri" w:hAnsi="Times New Roman" w:cs="Times New Roman"/>
          <w:b/>
          <w:bCs/>
          <w:sz w:val="18"/>
          <w:szCs w:val="18"/>
        </w:rPr>
        <w:tab/>
      </w:r>
      <w:r w:rsidRPr="006F6515">
        <w:rPr>
          <w:rFonts w:ascii="Times New Roman" w:eastAsia="Calibri" w:hAnsi="Times New Roman" w:cs="Times New Roman"/>
          <w:b/>
          <w:bCs/>
          <w:sz w:val="18"/>
          <w:szCs w:val="18"/>
        </w:rPr>
        <w:tab/>
      </w:r>
      <w:r w:rsidRPr="006F6515">
        <w:rPr>
          <w:rFonts w:ascii="Times New Roman" w:eastAsia="Calibri" w:hAnsi="Times New Roman" w:cs="Times New Roman"/>
          <w:b/>
          <w:bCs/>
          <w:sz w:val="18"/>
          <w:szCs w:val="18"/>
        </w:rPr>
        <w:tab/>
      </w:r>
      <w:r w:rsidRPr="006F6515">
        <w:rPr>
          <w:rFonts w:ascii="Times New Roman" w:eastAsia="Calibri" w:hAnsi="Times New Roman" w:cs="Times New Roman"/>
          <w:b/>
          <w:bCs/>
          <w:sz w:val="18"/>
          <w:szCs w:val="18"/>
        </w:rPr>
        <w:tab/>
      </w:r>
      <w:r w:rsidRPr="006F6515">
        <w:rPr>
          <w:rFonts w:ascii="Times New Roman" w:eastAsia="Calibri" w:hAnsi="Times New Roman" w:cs="Times New Roman"/>
          <w:b/>
          <w:bCs/>
          <w:sz w:val="18"/>
          <w:szCs w:val="18"/>
        </w:rPr>
        <w:tab/>
        <w:t xml:space="preserve"> </w:t>
      </w:r>
      <w:r w:rsidRPr="006F6515">
        <w:rPr>
          <w:rFonts w:ascii="Times New Roman" w:eastAsia="Calibri" w:hAnsi="Times New Roman" w:cs="Times New Roman"/>
          <w:b/>
          <w:bCs/>
          <w:color w:val="000000"/>
          <w:sz w:val="18"/>
          <w:szCs w:val="18"/>
        </w:rPr>
        <w:t xml:space="preserve">«Арендатор»    </w:t>
      </w:r>
    </w:p>
    <w:p w:rsidR="006F6515" w:rsidRPr="006F6515" w:rsidRDefault="006F6515" w:rsidP="006F6515">
      <w:pPr>
        <w:widowControl w:val="0"/>
        <w:suppressAutoHyphens/>
        <w:spacing w:after="0" w:line="240" w:lineRule="auto"/>
        <w:ind w:hanging="9066"/>
        <w:rPr>
          <w:rFonts w:ascii="Times New Roman" w:eastAsia="Calibri" w:hAnsi="Times New Roman" w:cs="Times New Roman"/>
          <w:color w:val="000000"/>
          <w:sz w:val="18"/>
          <w:szCs w:val="18"/>
        </w:rPr>
      </w:pPr>
    </w:p>
    <w:p w:rsidR="006F6515" w:rsidRPr="006F6515" w:rsidRDefault="006F6515" w:rsidP="006F6515">
      <w:pPr>
        <w:rPr>
          <w:rFonts w:ascii="Times New Roman" w:eastAsia="Calibri" w:hAnsi="Times New Roman" w:cs="Times New Roman"/>
          <w:sz w:val="18"/>
          <w:szCs w:val="18"/>
        </w:rPr>
      </w:pPr>
      <w:r w:rsidRPr="006F6515">
        <w:rPr>
          <w:rFonts w:ascii="Times New Roman" w:eastAsia="Calibri" w:hAnsi="Times New Roman" w:cs="Times New Roman"/>
          <w:sz w:val="18"/>
          <w:szCs w:val="18"/>
        </w:rPr>
        <w:t>__________________</w:t>
      </w:r>
      <w:r w:rsidRPr="006F6515">
        <w:rPr>
          <w:rFonts w:ascii="Times New Roman" w:hAnsi="Times New Roman" w:cs="Times New Roman"/>
          <w:sz w:val="18"/>
          <w:szCs w:val="18"/>
        </w:rPr>
        <w:t xml:space="preserve"> </w:t>
      </w:r>
      <w:r w:rsidRPr="006F6515">
        <w:rPr>
          <w:rFonts w:ascii="Times New Roman" w:hAnsi="Times New Roman" w:cs="Times New Roman"/>
          <w:color w:val="000000"/>
          <w:sz w:val="18"/>
          <w:szCs w:val="18"/>
          <w:u w:val="single"/>
        </w:rPr>
        <w:t>/</w:t>
      </w:r>
      <w:r w:rsidRPr="006F6515">
        <w:rPr>
          <w:rFonts w:ascii="Times New Roman" w:eastAsia="Calibri" w:hAnsi="Times New Roman" w:cs="Times New Roman"/>
          <w:sz w:val="18"/>
          <w:szCs w:val="18"/>
        </w:rPr>
        <w:t>_____________/</w:t>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t>___________________</w:t>
      </w:r>
      <w:r w:rsidRPr="006F6515">
        <w:rPr>
          <w:rFonts w:ascii="Times New Roman" w:hAnsi="Times New Roman" w:cs="Times New Roman"/>
          <w:sz w:val="18"/>
          <w:szCs w:val="18"/>
        </w:rPr>
        <w:t xml:space="preserve"> /</w:t>
      </w:r>
      <w:r w:rsidRPr="006F6515">
        <w:rPr>
          <w:rFonts w:ascii="Times New Roman" w:eastAsia="Calibri" w:hAnsi="Times New Roman" w:cs="Times New Roman"/>
          <w:sz w:val="18"/>
          <w:szCs w:val="18"/>
        </w:rPr>
        <w:t>____________/</w:t>
      </w:r>
      <w:r w:rsidRPr="006F6515">
        <w:rPr>
          <w:rFonts w:ascii="Times New Roman" w:eastAsia="Calibri" w:hAnsi="Times New Roman" w:cs="Times New Roman"/>
          <w:sz w:val="18"/>
          <w:szCs w:val="18"/>
        </w:rPr>
        <w:tab/>
        <w:t xml:space="preserve">                                                    </w:t>
      </w:r>
    </w:p>
    <w:p w:rsidR="006F6515" w:rsidRPr="006F6515" w:rsidRDefault="006F6515" w:rsidP="006F6515">
      <w:pPr>
        <w:ind w:left="720"/>
        <w:rPr>
          <w:rFonts w:ascii="Times New Roman" w:eastAsia="Calibri" w:hAnsi="Times New Roman" w:cs="Times New Roman"/>
        </w:rPr>
      </w:pPr>
      <w:r w:rsidRPr="006F6515">
        <w:rPr>
          <w:rFonts w:ascii="Times New Roman" w:eastAsia="Calibri" w:hAnsi="Times New Roman" w:cs="Times New Roman"/>
          <w:sz w:val="18"/>
          <w:szCs w:val="18"/>
        </w:rPr>
        <w:t xml:space="preserve">         М.П.        </w:t>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t xml:space="preserve">      М.П.</w:t>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r w:rsidRPr="006F6515">
        <w:rPr>
          <w:rFonts w:ascii="Times New Roman" w:eastAsia="Calibri" w:hAnsi="Times New Roman" w:cs="Times New Roman"/>
          <w:sz w:val="18"/>
          <w:szCs w:val="18"/>
        </w:rPr>
        <w:tab/>
      </w:r>
    </w:p>
    <w:p w:rsidR="00F56BC5" w:rsidRDefault="00F56BC5" w:rsidP="00AA657E">
      <w:pPr>
        <w:spacing w:after="0" w:line="240" w:lineRule="auto"/>
        <w:ind w:left="5103" w:firstLine="11"/>
        <w:rPr>
          <w:rFonts w:ascii="Times New Roman" w:eastAsia="Times New Roman" w:hAnsi="Times New Roman" w:cs="Times New Roman"/>
          <w:sz w:val="24"/>
          <w:szCs w:val="24"/>
          <w:lang w:eastAsia="ru-RU"/>
        </w:rPr>
        <w:sectPr w:rsidR="00F56BC5" w:rsidSect="00173406">
          <w:headerReference w:type="default" r:id="rId16"/>
          <w:footerReference w:type="even" r:id="rId17"/>
          <w:pgSz w:w="11907" w:h="16840" w:code="9"/>
          <w:pgMar w:top="426" w:right="851" w:bottom="567" w:left="1418" w:header="794" w:footer="567" w:gutter="0"/>
          <w:cols w:space="720"/>
          <w:titlePg/>
          <w:docGrid w:linePitch="326"/>
        </w:sectPr>
      </w:pPr>
    </w:p>
    <w:p w:rsidR="005C1A72" w:rsidRPr="005D242F" w:rsidRDefault="005C1A72" w:rsidP="00F56BC5">
      <w:pPr>
        <w:spacing w:after="0" w:line="240" w:lineRule="auto"/>
        <w:ind w:left="10490" w:firstLine="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5C1A72" w:rsidRDefault="005C1A72" w:rsidP="00F56BC5">
      <w:pPr>
        <w:spacing w:after="0" w:line="240" w:lineRule="auto"/>
        <w:ind w:left="10490" w:firstLine="11"/>
        <w:rPr>
          <w:rFonts w:ascii="Times New Roman" w:eastAsia="Times New Roman" w:hAnsi="Times New Roman"/>
          <w:sz w:val="24"/>
          <w:szCs w:val="24"/>
          <w:lang w:eastAsia="ru-RU"/>
        </w:rPr>
      </w:pPr>
      <w:r w:rsidRPr="005D242F">
        <w:rPr>
          <w:rFonts w:ascii="Times New Roman" w:eastAsia="Times New Roman" w:hAnsi="Times New Roman" w:cs="Times New Roman"/>
          <w:sz w:val="24"/>
          <w:szCs w:val="24"/>
          <w:lang w:eastAsia="ru-RU"/>
        </w:rPr>
        <w:t>к договору  аренды</w:t>
      </w:r>
    </w:p>
    <w:p w:rsidR="005C1A72" w:rsidRDefault="005C1A72" w:rsidP="00F56BC5">
      <w:pPr>
        <w:spacing w:after="0" w:line="240" w:lineRule="auto"/>
        <w:ind w:left="10490" w:firstLine="11"/>
        <w:rPr>
          <w:rFonts w:ascii="Times New Roman" w:eastAsia="Times New Roman" w:hAnsi="Times New Roman" w:cs="Times New Roman"/>
          <w:sz w:val="24"/>
          <w:szCs w:val="24"/>
          <w:lang w:eastAsia="ru-RU"/>
        </w:rPr>
      </w:pPr>
      <w:r w:rsidRPr="005D242F">
        <w:rPr>
          <w:rFonts w:ascii="Times New Roman" w:eastAsia="Times New Roman" w:hAnsi="Times New Roman" w:cs="Times New Roman"/>
          <w:color w:val="000000"/>
          <w:sz w:val="24"/>
          <w:szCs w:val="24"/>
          <w:lang w:eastAsia="ru-RU"/>
        </w:rPr>
        <w:t>транспортного средства с экипажем</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r w:rsidRPr="005D24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НКП/____/____/_____                                                                                                                                                                                          </w:t>
      </w:r>
      <w:r w:rsidRPr="005D242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5D242F">
        <w:rPr>
          <w:rFonts w:ascii="Times New Roman" w:eastAsia="Times New Roman" w:hAnsi="Times New Roman" w:cs="Times New Roman"/>
          <w:sz w:val="24"/>
          <w:szCs w:val="24"/>
          <w:lang w:eastAsia="ru-RU"/>
        </w:rPr>
        <w:t xml:space="preserve"> ______________201__г</w:t>
      </w:r>
      <w:r>
        <w:rPr>
          <w:rFonts w:ascii="Times New Roman" w:eastAsia="Times New Roman" w:hAnsi="Times New Roman" w:cs="Times New Roman"/>
          <w:sz w:val="24"/>
          <w:szCs w:val="24"/>
          <w:lang w:eastAsia="ru-RU"/>
        </w:rPr>
        <w:t>.</w:t>
      </w:r>
    </w:p>
    <w:p w:rsidR="00AA657E" w:rsidRDefault="00AA657E" w:rsidP="00F56BC5">
      <w:pPr>
        <w:spacing w:after="0" w:line="240" w:lineRule="auto"/>
        <w:ind w:left="5103" w:firstLine="11"/>
        <w:rPr>
          <w:rFonts w:ascii="Times New Roman" w:eastAsia="Times New Roman" w:hAnsi="Times New Roman" w:cs="Times New Roman"/>
          <w:sz w:val="24"/>
          <w:szCs w:val="24"/>
          <w:lang w:eastAsia="ru-RU"/>
        </w:rPr>
      </w:pPr>
    </w:p>
    <w:p w:rsidR="00F56BC5" w:rsidRPr="00F56BC5" w:rsidRDefault="00F56BC5" w:rsidP="00F56BC5">
      <w:pPr>
        <w:spacing w:after="0" w:line="240" w:lineRule="auto"/>
        <w:jc w:val="center"/>
        <w:rPr>
          <w:rFonts w:ascii="Times New Roman" w:eastAsia="Times New Roman" w:hAnsi="Times New Roman"/>
          <w:b/>
          <w:bCs/>
          <w:color w:val="000000"/>
          <w:sz w:val="16"/>
          <w:szCs w:val="16"/>
          <w:lang w:eastAsia="ru-RU"/>
        </w:rPr>
      </w:pPr>
      <w:r w:rsidRPr="00F56BC5">
        <w:rPr>
          <w:rFonts w:ascii="Times New Roman" w:eastAsia="Times New Roman" w:hAnsi="Times New Roman"/>
          <w:b/>
          <w:bCs/>
          <w:color w:val="000000"/>
          <w:sz w:val="16"/>
          <w:szCs w:val="16"/>
          <w:lang w:eastAsia="ru-RU"/>
        </w:rPr>
        <w:t>Сводный акт приема-передачи  транспортного</w:t>
      </w:r>
      <w:proofErr w:type="gramStart"/>
      <w:r w:rsidRPr="00F56BC5">
        <w:rPr>
          <w:rFonts w:ascii="Times New Roman" w:eastAsia="Times New Roman" w:hAnsi="Times New Roman"/>
          <w:b/>
          <w:bCs/>
          <w:color w:val="000000"/>
          <w:sz w:val="16"/>
          <w:szCs w:val="16"/>
          <w:lang w:eastAsia="ru-RU"/>
        </w:rPr>
        <w:t xml:space="preserve"> (- </w:t>
      </w:r>
      <w:proofErr w:type="spellStart"/>
      <w:proofErr w:type="gramEnd"/>
      <w:r w:rsidRPr="00F56BC5">
        <w:rPr>
          <w:rFonts w:ascii="Times New Roman" w:eastAsia="Times New Roman" w:hAnsi="Times New Roman"/>
          <w:b/>
          <w:bCs/>
          <w:color w:val="000000"/>
          <w:sz w:val="16"/>
          <w:szCs w:val="16"/>
          <w:lang w:eastAsia="ru-RU"/>
        </w:rPr>
        <w:t>ых</w:t>
      </w:r>
      <w:proofErr w:type="spellEnd"/>
      <w:r w:rsidRPr="00F56BC5">
        <w:rPr>
          <w:rFonts w:ascii="Times New Roman" w:eastAsia="Times New Roman" w:hAnsi="Times New Roman"/>
          <w:b/>
          <w:bCs/>
          <w:color w:val="000000"/>
          <w:sz w:val="16"/>
          <w:szCs w:val="16"/>
          <w:lang w:eastAsia="ru-RU"/>
        </w:rPr>
        <w:t>) средства (-в)</w:t>
      </w:r>
    </w:p>
    <w:p w:rsidR="00F56BC5" w:rsidRPr="00F56BC5" w:rsidRDefault="00F56BC5" w:rsidP="00F56BC5">
      <w:pPr>
        <w:spacing w:after="0" w:line="240" w:lineRule="auto"/>
        <w:jc w:val="center"/>
        <w:rPr>
          <w:rFonts w:ascii="Times New Roman" w:eastAsia="Times New Roman" w:hAnsi="Times New Roman"/>
          <w:b/>
          <w:bCs/>
          <w:color w:val="000000"/>
          <w:sz w:val="16"/>
          <w:szCs w:val="16"/>
          <w:lang w:eastAsia="ru-RU"/>
        </w:rPr>
      </w:pPr>
      <w:r w:rsidRPr="00F56BC5">
        <w:rPr>
          <w:rFonts w:ascii="Times New Roman" w:eastAsia="Times New Roman" w:hAnsi="Times New Roman"/>
          <w:b/>
          <w:bCs/>
          <w:color w:val="000000"/>
          <w:sz w:val="16"/>
          <w:szCs w:val="16"/>
          <w:lang w:eastAsia="ru-RU"/>
        </w:rPr>
        <w:t>по договору аренды транспортного средства с экипажем</w:t>
      </w:r>
    </w:p>
    <w:p w:rsidR="00F56BC5" w:rsidRDefault="00F56BC5" w:rsidP="00F56BC5">
      <w:pPr>
        <w:spacing w:after="0" w:line="240" w:lineRule="auto"/>
        <w:jc w:val="center"/>
        <w:rPr>
          <w:rFonts w:ascii="Times New Roman" w:eastAsia="Times New Roman" w:hAnsi="Times New Roman"/>
          <w:b/>
          <w:bCs/>
          <w:color w:val="000000"/>
          <w:sz w:val="16"/>
          <w:szCs w:val="16"/>
          <w:lang w:eastAsia="ru-RU"/>
        </w:rPr>
      </w:pPr>
      <w:r w:rsidRPr="00F56BC5">
        <w:rPr>
          <w:rFonts w:ascii="Times New Roman" w:eastAsia="Times New Roman" w:hAnsi="Times New Roman"/>
          <w:b/>
          <w:bCs/>
          <w:color w:val="000000"/>
          <w:sz w:val="16"/>
          <w:szCs w:val="16"/>
          <w:lang w:eastAsia="ru-RU"/>
        </w:rPr>
        <w:t>от «____» _______________201__ г. №___________</w:t>
      </w:r>
      <w:r w:rsidR="005F5CF7">
        <w:rPr>
          <w:rFonts w:ascii="Times New Roman" w:eastAsia="Times New Roman" w:hAnsi="Times New Roman"/>
          <w:b/>
          <w:bCs/>
          <w:color w:val="000000"/>
          <w:sz w:val="16"/>
          <w:szCs w:val="16"/>
          <w:lang w:eastAsia="ru-RU"/>
        </w:rPr>
        <w:t xml:space="preserve"> </w:t>
      </w:r>
      <w:r w:rsidRPr="00F56BC5">
        <w:rPr>
          <w:rFonts w:ascii="Times New Roman" w:eastAsia="Times New Roman" w:hAnsi="Times New Roman"/>
          <w:b/>
          <w:bCs/>
          <w:color w:val="000000"/>
          <w:sz w:val="16"/>
          <w:szCs w:val="16"/>
          <w:lang w:eastAsia="ru-RU"/>
        </w:rPr>
        <w:t>за период с «____»_________201_ г. по «___»_________ 201__ г.</w:t>
      </w:r>
    </w:p>
    <w:p w:rsidR="00F56BC5" w:rsidRPr="00F56BC5" w:rsidRDefault="00F56BC5" w:rsidP="00F56BC5">
      <w:pPr>
        <w:spacing w:after="0" w:line="240" w:lineRule="auto"/>
        <w:jc w:val="center"/>
        <w:rPr>
          <w:rFonts w:ascii="Times New Roman" w:eastAsia="Times New Roman" w:hAnsi="Times New Roman"/>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56BC5" w:rsidRPr="00F56BC5" w:rsidTr="007D177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xml:space="preserve"> </w:t>
            </w:r>
            <w:proofErr w:type="spellStart"/>
            <w:proofErr w:type="gramStart"/>
            <w:r w:rsidRPr="00F56BC5">
              <w:rPr>
                <w:rFonts w:ascii="Times New Roman" w:eastAsia="Times New Roman" w:hAnsi="Times New Roman"/>
                <w:color w:val="000000"/>
                <w:sz w:val="16"/>
                <w:szCs w:val="16"/>
                <w:lang w:eastAsia="ru-RU"/>
              </w:rPr>
              <w:t>п</w:t>
            </w:r>
            <w:proofErr w:type="spellEnd"/>
            <w:proofErr w:type="gramEnd"/>
            <w:r w:rsidRPr="00F56BC5">
              <w:rPr>
                <w:rFonts w:ascii="Times New Roman" w:eastAsia="Times New Roman" w:hAnsi="Times New Roman"/>
                <w:color w:val="000000"/>
                <w:sz w:val="16"/>
                <w:szCs w:val="16"/>
                <w:lang w:eastAsia="ru-RU"/>
              </w:rPr>
              <w:t>/</w:t>
            </w:r>
            <w:proofErr w:type="spellStart"/>
            <w:r w:rsidRPr="00F56BC5">
              <w:rPr>
                <w:rFonts w:ascii="Times New Roman" w:eastAsia="Times New Roman" w:hAnsi="Times New Roman"/>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proofErr w:type="spellStart"/>
            <w:r w:rsidRPr="00F56BC5">
              <w:rPr>
                <w:rFonts w:ascii="Times New Roman" w:eastAsia="Times New Roman" w:hAnsi="Times New Roman"/>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xml:space="preserve">маршрут </w:t>
            </w:r>
            <w:proofErr w:type="spellStart"/>
            <w:r w:rsidRPr="00F56BC5">
              <w:rPr>
                <w:rFonts w:ascii="Times New Roman" w:eastAsia="Times New Roman" w:hAnsi="Times New Roman"/>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Ставка арендной платы ТС с экипажем при завозе/вывозе с тарификацией: (</w:t>
            </w:r>
            <w:proofErr w:type="spellStart"/>
            <w:r w:rsidRPr="00F56BC5">
              <w:rPr>
                <w:rFonts w:ascii="Times New Roman" w:eastAsia="Times New Roman" w:hAnsi="Times New Roman"/>
                <w:color w:val="000000"/>
                <w:sz w:val="16"/>
                <w:szCs w:val="16"/>
                <w:lang w:eastAsia="ru-RU"/>
              </w:rPr>
              <w:t>зона</w:t>
            </w:r>
            <w:proofErr w:type="gramStart"/>
            <w:r w:rsidRPr="00F56BC5">
              <w:rPr>
                <w:rFonts w:ascii="Times New Roman" w:eastAsia="Times New Roman" w:hAnsi="Times New Roman"/>
                <w:color w:val="000000"/>
                <w:sz w:val="16"/>
                <w:szCs w:val="16"/>
                <w:lang w:eastAsia="ru-RU"/>
              </w:rPr>
              <w:t>,р</w:t>
            </w:r>
            <w:proofErr w:type="gramEnd"/>
            <w:r w:rsidRPr="00F56BC5">
              <w:rPr>
                <w:rFonts w:ascii="Times New Roman" w:eastAsia="Times New Roman" w:hAnsi="Times New Roman"/>
                <w:color w:val="000000"/>
                <w:sz w:val="16"/>
                <w:szCs w:val="16"/>
                <w:lang w:eastAsia="ru-RU"/>
              </w:rPr>
              <w:t>асстояние</w:t>
            </w:r>
            <w:proofErr w:type="spellEnd"/>
            <w:r w:rsidRPr="00F56BC5">
              <w:rPr>
                <w:rFonts w:ascii="Times New Roman" w:eastAsia="Times New Roman" w:hAnsi="Times New Roman"/>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xml:space="preserve">Итого стоимость арендной платы в </w:t>
            </w:r>
            <w:proofErr w:type="spellStart"/>
            <w:r w:rsidRPr="00F56BC5">
              <w:rPr>
                <w:rFonts w:ascii="Times New Roman" w:eastAsia="Times New Roman" w:hAnsi="Times New Roman"/>
                <w:color w:val="000000"/>
                <w:sz w:val="16"/>
                <w:szCs w:val="16"/>
                <w:lang w:eastAsia="ru-RU"/>
              </w:rPr>
              <w:t>руб</w:t>
            </w:r>
            <w:proofErr w:type="spellEnd"/>
            <w:r w:rsidRPr="00F56BC5">
              <w:rPr>
                <w:rFonts w:ascii="Times New Roman" w:eastAsia="Times New Roman" w:hAnsi="Times New Roman"/>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xml:space="preserve">Итого стоимость арендной платы в </w:t>
            </w:r>
            <w:proofErr w:type="spellStart"/>
            <w:r w:rsidRPr="00F56BC5">
              <w:rPr>
                <w:rFonts w:ascii="Times New Roman" w:eastAsia="Times New Roman" w:hAnsi="Times New Roman"/>
                <w:color w:val="000000"/>
                <w:sz w:val="16"/>
                <w:szCs w:val="16"/>
                <w:lang w:eastAsia="ru-RU"/>
              </w:rPr>
              <w:t>руб</w:t>
            </w:r>
            <w:proofErr w:type="spellEnd"/>
            <w:r w:rsidRPr="00F56BC5">
              <w:rPr>
                <w:rFonts w:ascii="Times New Roman" w:eastAsia="Times New Roman" w:hAnsi="Times New Roman"/>
                <w:color w:val="000000"/>
                <w:sz w:val="16"/>
                <w:szCs w:val="16"/>
                <w:lang w:eastAsia="ru-RU"/>
              </w:rPr>
              <w:t xml:space="preserve"> с НДС </w:t>
            </w:r>
          </w:p>
        </w:tc>
      </w:tr>
      <w:tr w:rsidR="00F56BC5" w:rsidRPr="00F56BC5" w:rsidTr="007D177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56BC5" w:rsidRPr="00F56BC5" w:rsidRDefault="00F56BC5" w:rsidP="007D1777">
            <w:pPr>
              <w:spacing w:after="0" w:line="240" w:lineRule="auto"/>
              <w:jc w:val="center"/>
              <w:rPr>
                <w:rFonts w:ascii="Times New Roman" w:eastAsia="Times New Roman" w:hAnsi="Times New Roman"/>
                <w:color w:val="000000"/>
                <w:sz w:val="16"/>
                <w:szCs w:val="16"/>
                <w:lang w:eastAsia="ru-RU"/>
              </w:rPr>
            </w:pPr>
            <w:r w:rsidRPr="00F56BC5">
              <w:rPr>
                <w:rFonts w:ascii="Times New Roman" w:eastAsia="Times New Roman" w:hAnsi="Times New Roman"/>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56BC5" w:rsidRPr="00F56BC5" w:rsidRDefault="00F56BC5" w:rsidP="007D1777">
            <w:pPr>
              <w:spacing w:after="0" w:line="240" w:lineRule="auto"/>
              <w:rPr>
                <w:rFonts w:ascii="Times New Roman" w:eastAsia="Times New Roman" w:hAnsi="Times New Roman"/>
                <w:color w:val="000000"/>
                <w:sz w:val="16"/>
                <w:szCs w:val="16"/>
                <w:lang w:eastAsia="ru-RU"/>
              </w:rPr>
            </w:pPr>
          </w:p>
        </w:tc>
      </w:tr>
      <w:tr w:rsidR="00F56BC5" w:rsidRPr="00F56BC5" w:rsidTr="007D177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jc w:val="center"/>
              <w:rPr>
                <w:rFonts w:eastAsia="Times New Roman"/>
                <w:b/>
                <w:bCs/>
                <w:color w:val="000000"/>
                <w:sz w:val="16"/>
                <w:szCs w:val="16"/>
                <w:lang w:eastAsia="ru-RU"/>
              </w:rPr>
            </w:pPr>
            <w:r w:rsidRPr="00F56BC5">
              <w:rPr>
                <w:rFonts w:eastAsia="Times New Roman"/>
                <w:b/>
                <w:bCs/>
                <w:color w:val="000000"/>
                <w:sz w:val="16"/>
                <w:szCs w:val="16"/>
                <w:lang w:eastAsia="ru-RU"/>
              </w:rPr>
              <w:t>20</w:t>
            </w:r>
          </w:p>
        </w:tc>
      </w:tr>
      <w:tr w:rsidR="00F56BC5" w:rsidRPr="00F56BC5" w:rsidTr="007D177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56BC5" w:rsidRPr="00F56BC5" w:rsidRDefault="00F56BC5" w:rsidP="007D1777">
            <w:pPr>
              <w:spacing w:after="0" w:line="240" w:lineRule="auto"/>
              <w:rPr>
                <w:rFonts w:eastAsia="Times New Roman"/>
                <w:color w:val="000000"/>
                <w:sz w:val="16"/>
                <w:szCs w:val="16"/>
                <w:lang w:eastAsia="ru-RU"/>
              </w:rPr>
            </w:pPr>
            <w:r w:rsidRPr="00F56BC5">
              <w:rPr>
                <w:rFonts w:eastAsia="Times New Roman"/>
                <w:color w:val="000000"/>
                <w:sz w:val="16"/>
                <w:szCs w:val="16"/>
                <w:lang w:eastAsia="ru-RU"/>
              </w:rPr>
              <w:t> </w:t>
            </w:r>
          </w:p>
        </w:tc>
      </w:tr>
    </w:tbl>
    <w:p w:rsidR="00F56BC5" w:rsidRPr="00F56BC5" w:rsidRDefault="00F56BC5" w:rsidP="00F56BC5">
      <w:pPr>
        <w:spacing w:after="0" w:line="240" w:lineRule="auto"/>
        <w:rPr>
          <w:rFonts w:ascii="Times New Roman" w:eastAsia="Times New Roman" w:hAnsi="Times New Roman"/>
          <w:sz w:val="16"/>
          <w:szCs w:val="16"/>
          <w:lang w:eastAsia="ru-RU"/>
        </w:rPr>
      </w:pPr>
      <w:r w:rsidRPr="00F56BC5">
        <w:rPr>
          <w:rFonts w:ascii="Times New Roman" w:eastAsia="Times New Roman" w:hAnsi="Times New Roman"/>
          <w:sz w:val="16"/>
          <w:szCs w:val="16"/>
          <w:lang w:eastAsia="ru-RU"/>
        </w:rPr>
        <w:t>Итого размер арендной платы в рублях прописью с учетом НДС 18%____________________________________________________________________</w:t>
      </w:r>
    </w:p>
    <w:p w:rsidR="00F56BC5" w:rsidRPr="00F56BC5" w:rsidRDefault="00F56BC5" w:rsidP="00F56BC5">
      <w:pPr>
        <w:spacing w:after="0" w:line="240" w:lineRule="auto"/>
        <w:jc w:val="center"/>
        <w:rPr>
          <w:rFonts w:ascii="Times New Roman" w:eastAsia="Times New Roman" w:hAnsi="Times New Roman"/>
          <w:color w:val="000000"/>
          <w:sz w:val="16"/>
          <w:szCs w:val="16"/>
          <w:lang w:eastAsia="ru-RU"/>
        </w:rPr>
      </w:pPr>
    </w:p>
    <w:p w:rsidR="00F56BC5" w:rsidRPr="00F56BC5" w:rsidRDefault="00F56BC5" w:rsidP="00F56BC5">
      <w:pPr>
        <w:spacing w:after="0" w:line="240" w:lineRule="auto"/>
        <w:rPr>
          <w:rFonts w:ascii="Times New Roman" w:eastAsia="Times New Roman" w:hAnsi="Times New Roman"/>
          <w:sz w:val="16"/>
          <w:szCs w:val="16"/>
          <w:lang w:eastAsia="ru-RU"/>
        </w:rPr>
      </w:pPr>
      <w:r w:rsidRPr="00F56BC5">
        <w:rPr>
          <w:rFonts w:ascii="Times New Roman" w:eastAsia="Times New Roman" w:hAnsi="Times New Roman"/>
          <w:sz w:val="16"/>
          <w:szCs w:val="16"/>
          <w:lang w:eastAsia="ru-RU"/>
        </w:rPr>
        <w:t xml:space="preserve">Арендодатель: </w:t>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t xml:space="preserve">      </w:t>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t xml:space="preserve">           Арендатор:</w:t>
      </w:r>
    </w:p>
    <w:p w:rsidR="00F56BC5" w:rsidRPr="00F56BC5" w:rsidRDefault="00F56BC5" w:rsidP="00F56BC5">
      <w:pPr>
        <w:spacing w:after="0" w:line="240" w:lineRule="auto"/>
        <w:rPr>
          <w:rFonts w:ascii="Times New Roman" w:eastAsia="Times New Roman" w:hAnsi="Times New Roman"/>
          <w:sz w:val="16"/>
          <w:szCs w:val="16"/>
          <w:lang w:eastAsia="ru-RU"/>
        </w:rPr>
      </w:pPr>
      <w:r w:rsidRPr="00F56BC5">
        <w:rPr>
          <w:rFonts w:ascii="Times New Roman" w:eastAsia="Times New Roman" w:hAnsi="Times New Roman"/>
          <w:sz w:val="16"/>
          <w:szCs w:val="16"/>
          <w:lang w:eastAsia="ru-RU"/>
        </w:rPr>
        <w:t xml:space="preserve">Должность____________________________ </w:t>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t xml:space="preserve">     </w:t>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t xml:space="preserve">                       </w:t>
      </w:r>
      <w:proofErr w:type="gramStart"/>
      <w:r w:rsidRPr="00F56BC5">
        <w:rPr>
          <w:rFonts w:ascii="Times New Roman" w:eastAsia="Times New Roman" w:hAnsi="Times New Roman"/>
          <w:sz w:val="16"/>
          <w:szCs w:val="16"/>
          <w:lang w:eastAsia="ru-RU"/>
        </w:rPr>
        <w:t>Должность</w:t>
      </w:r>
      <w:proofErr w:type="gramEnd"/>
      <w:r w:rsidRPr="00F56BC5">
        <w:rPr>
          <w:rFonts w:ascii="Times New Roman" w:eastAsia="Times New Roman" w:hAnsi="Times New Roman"/>
          <w:sz w:val="16"/>
          <w:szCs w:val="16"/>
          <w:lang w:eastAsia="ru-RU"/>
        </w:rPr>
        <w:t>______________________________</w:t>
      </w:r>
    </w:p>
    <w:p w:rsidR="00F56BC5" w:rsidRPr="00F56BC5" w:rsidRDefault="00F56BC5" w:rsidP="00F56BC5">
      <w:pPr>
        <w:spacing w:after="0" w:line="240" w:lineRule="auto"/>
        <w:rPr>
          <w:rFonts w:ascii="Times New Roman" w:eastAsia="Times New Roman" w:hAnsi="Times New Roman"/>
          <w:color w:val="000000"/>
          <w:sz w:val="16"/>
          <w:szCs w:val="16"/>
          <w:lang w:eastAsia="ru-RU"/>
        </w:rPr>
      </w:pPr>
      <w:r w:rsidRPr="00F56BC5">
        <w:rPr>
          <w:rFonts w:ascii="Times New Roman" w:eastAsia="Times New Roman" w:hAnsi="Times New Roman"/>
          <w:sz w:val="16"/>
          <w:szCs w:val="16"/>
          <w:lang w:eastAsia="ru-RU"/>
        </w:rPr>
        <w:t>Подпись</w:t>
      </w:r>
      <w:r w:rsidR="00C07CAA">
        <w:rPr>
          <w:rFonts w:ascii="Times New Roman" w:eastAsia="Times New Roman" w:hAnsi="Times New Roman"/>
          <w:sz w:val="16"/>
          <w:szCs w:val="16"/>
          <w:lang w:eastAsia="ru-RU"/>
        </w:rPr>
        <w:t xml:space="preserve"> </w:t>
      </w:r>
      <w:r w:rsidRPr="00F56BC5">
        <w:rPr>
          <w:rFonts w:ascii="Times New Roman" w:eastAsia="Times New Roman" w:hAnsi="Times New Roman"/>
          <w:sz w:val="16"/>
          <w:szCs w:val="16"/>
          <w:lang w:eastAsia="ru-RU"/>
        </w:rPr>
        <w:t xml:space="preserve">__________________/___________/                                                                              </w:t>
      </w:r>
      <w:proofErr w:type="gramStart"/>
      <w:r w:rsidRPr="00F56BC5">
        <w:rPr>
          <w:rFonts w:ascii="Times New Roman" w:eastAsia="Times New Roman" w:hAnsi="Times New Roman"/>
          <w:sz w:val="16"/>
          <w:szCs w:val="16"/>
          <w:lang w:eastAsia="ru-RU"/>
        </w:rPr>
        <w:t>Подпись</w:t>
      </w:r>
      <w:proofErr w:type="gramEnd"/>
      <w:r w:rsidR="00C07CAA">
        <w:rPr>
          <w:rFonts w:ascii="Times New Roman" w:eastAsia="Times New Roman" w:hAnsi="Times New Roman"/>
          <w:sz w:val="16"/>
          <w:szCs w:val="16"/>
          <w:lang w:eastAsia="ru-RU"/>
        </w:rPr>
        <w:t xml:space="preserve"> </w:t>
      </w:r>
      <w:r w:rsidRPr="00F56BC5">
        <w:rPr>
          <w:rFonts w:ascii="Times New Roman" w:eastAsia="Times New Roman" w:hAnsi="Times New Roman"/>
          <w:sz w:val="16"/>
          <w:szCs w:val="16"/>
          <w:lang w:eastAsia="ru-RU"/>
        </w:rPr>
        <w:t>____________________/___________/</w:t>
      </w:r>
    </w:p>
    <w:p w:rsidR="00F56BC5" w:rsidRPr="00F56BC5" w:rsidRDefault="00F56BC5" w:rsidP="00F56BC5">
      <w:pPr>
        <w:spacing w:after="0" w:line="240" w:lineRule="auto"/>
        <w:rPr>
          <w:rFonts w:ascii="Times New Roman" w:eastAsia="Times New Roman" w:hAnsi="Times New Roman"/>
          <w:b/>
          <w:bCs/>
          <w:sz w:val="16"/>
          <w:szCs w:val="16"/>
          <w:lang w:eastAsia="ru-RU"/>
        </w:rPr>
      </w:pPr>
      <w:r w:rsidRPr="00F56BC5">
        <w:rPr>
          <w:rFonts w:ascii="Times New Roman" w:eastAsia="Times New Roman" w:hAnsi="Times New Roman"/>
          <w:sz w:val="16"/>
          <w:szCs w:val="16"/>
          <w:lang w:eastAsia="ru-RU"/>
        </w:rPr>
        <w:t xml:space="preserve">                              М.П.                        </w:t>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r>
      <w:r w:rsidRPr="00F56BC5">
        <w:rPr>
          <w:rFonts w:ascii="Times New Roman" w:eastAsia="Times New Roman" w:hAnsi="Times New Roman"/>
          <w:sz w:val="16"/>
          <w:szCs w:val="16"/>
          <w:lang w:eastAsia="ru-RU"/>
        </w:rPr>
        <w:tab/>
        <w:t xml:space="preserve">       М.П.</w:t>
      </w:r>
    </w:p>
    <w:p w:rsidR="00AA657E" w:rsidRPr="00F56BC5" w:rsidRDefault="00AA657E" w:rsidP="00F56BC5">
      <w:pPr>
        <w:spacing w:after="0" w:line="240" w:lineRule="auto"/>
        <w:ind w:left="5103" w:firstLine="11"/>
        <w:rPr>
          <w:rFonts w:ascii="Times New Roman" w:eastAsia="Times New Roman" w:hAnsi="Times New Roman" w:cs="Times New Roman"/>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56BC5" w:rsidRPr="00F56BC5" w:rsidTr="00C07CAA">
        <w:trPr>
          <w:jc w:val="center"/>
        </w:trPr>
        <w:tc>
          <w:tcPr>
            <w:tcW w:w="4962" w:type="dxa"/>
          </w:tcPr>
          <w:p w:rsidR="00F56BC5" w:rsidRPr="00F56BC5" w:rsidRDefault="00F56BC5" w:rsidP="00F56BC5">
            <w:pPr>
              <w:autoSpaceDE w:val="0"/>
              <w:autoSpaceDN w:val="0"/>
              <w:adjustRightInd w:val="0"/>
              <w:spacing w:after="0" w:line="240" w:lineRule="auto"/>
              <w:rPr>
                <w:rFonts w:ascii="Times New Roman" w:hAnsi="Times New Roman" w:cs="Times New Roman"/>
                <w:b/>
                <w:snapToGrid w:val="0"/>
                <w:sz w:val="20"/>
                <w:szCs w:val="20"/>
              </w:rPr>
            </w:pPr>
            <w:r w:rsidRPr="00F56BC5">
              <w:rPr>
                <w:rFonts w:ascii="Times New Roman" w:hAnsi="Times New Roman" w:cs="Times New Roman"/>
                <w:b/>
                <w:snapToGrid w:val="0"/>
                <w:sz w:val="20"/>
                <w:szCs w:val="20"/>
              </w:rPr>
              <w:t xml:space="preserve">От Арендодателя:                           </w:t>
            </w:r>
          </w:p>
          <w:p w:rsidR="00F56BC5" w:rsidRPr="00F56BC5" w:rsidRDefault="00F56BC5" w:rsidP="00F56BC5">
            <w:pPr>
              <w:autoSpaceDE w:val="0"/>
              <w:autoSpaceDN w:val="0"/>
              <w:adjustRightInd w:val="0"/>
              <w:spacing w:after="0" w:line="240" w:lineRule="auto"/>
              <w:rPr>
                <w:rFonts w:ascii="Times New Roman" w:hAnsi="Times New Roman" w:cs="Times New Roman"/>
                <w:snapToGrid w:val="0"/>
                <w:sz w:val="20"/>
                <w:szCs w:val="20"/>
              </w:rPr>
            </w:pPr>
            <w:r w:rsidRPr="00F56BC5">
              <w:rPr>
                <w:rFonts w:ascii="Times New Roman" w:hAnsi="Times New Roman" w:cs="Times New Roman"/>
                <w:snapToGrid w:val="0"/>
                <w:sz w:val="20"/>
                <w:szCs w:val="20"/>
              </w:rPr>
              <w:t>_________________</w:t>
            </w:r>
          </w:p>
          <w:p w:rsidR="00F56BC5" w:rsidRPr="00F56BC5" w:rsidRDefault="00F56BC5" w:rsidP="00F56BC5">
            <w:pPr>
              <w:autoSpaceDE w:val="0"/>
              <w:autoSpaceDN w:val="0"/>
              <w:adjustRightInd w:val="0"/>
              <w:spacing w:after="0" w:line="240" w:lineRule="auto"/>
              <w:rPr>
                <w:rFonts w:ascii="Times New Roman" w:hAnsi="Times New Roman" w:cs="Times New Roman"/>
                <w:snapToGrid w:val="0"/>
                <w:sz w:val="20"/>
                <w:szCs w:val="20"/>
              </w:rPr>
            </w:pPr>
          </w:p>
          <w:p w:rsidR="00F56BC5" w:rsidRPr="00F56BC5" w:rsidRDefault="00F56BC5" w:rsidP="00F56BC5">
            <w:pPr>
              <w:autoSpaceDE w:val="0"/>
              <w:autoSpaceDN w:val="0"/>
              <w:adjustRightInd w:val="0"/>
              <w:spacing w:after="0" w:line="240" w:lineRule="auto"/>
              <w:rPr>
                <w:rFonts w:ascii="Times New Roman" w:hAnsi="Times New Roman" w:cs="Times New Roman"/>
                <w:snapToGrid w:val="0"/>
                <w:sz w:val="20"/>
                <w:szCs w:val="20"/>
              </w:rPr>
            </w:pPr>
          </w:p>
          <w:p w:rsidR="00F56BC5" w:rsidRPr="00F56BC5" w:rsidRDefault="00F56BC5" w:rsidP="00F56BC5">
            <w:pPr>
              <w:autoSpaceDE w:val="0"/>
              <w:autoSpaceDN w:val="0"/>
              <w:adjustRightInd w:val="0"/>
              <w:spacing w:after="0" w:line="240" w:lineRule="auto"/>
              <w:rPr>
                <w:rFonts w:ascii="Times New Roman" w:hAnsi="Times New Roman" w:cs="Times New Roman"/>
                <w:snapToGrid w:val="0"/>
                <w:sz w:val="20"/>
                <w:szCs w:val="20"/>
              </w:rPr>
            </w:pPr>
          </w:p>
          <w:p w:rsidR="00F56BC5" w:rsidRPr="00F56BC5" w:rsidRDefault="00F56BC5" w:rsidP="00F56BC5">
            <w:pPr>
              <w:autoSpaceDE w:val="0"/>
              <w:autoSpaceDN w:val="0"/>
              <w:adjustRightInd w:val="0"/>
              <w:spacing w:after="0" w:line="240" w:lineRule="auto"/>
              <w:rPr>
                <w:rFonts w:ascii="Times New Roman" w:hAnsi="Times New Roman" w:cs="Times New Roman"/>
                <w:snapToGrid w:val="0"/>
                <w:sz w:val="20"/>
                <w:szCs w:val="20"/>
              </w:rPr>
            </w:pPr>
          </w:p>
          <w:p w:rsidR="00F56BC5" w:rsidRPr="00F56BC5" w:rsidRDefault="00F56BC5" w:rsidP="00F56BC5">
            <w:pPr>
              <w:autoSpaceDE w:val="0"/>
              <w:autoSpaceDN w:val="0"/>
              <w:adjustRightInd w:val="0"/>
              <w:spacing w:after="0" w:line="240" w:lineRule="auto"/>
              <w:rPr>
                <w:rFonts w:ascii="Times New Roman" w:hAnsi="Times New Roman" w:cs="Times New Roman"/>
                <w:snapToGrid w:val="0"/>
                <w:sz w:val="20"/>
                <w:szCs w:val="20"/>
              </w:rPr>
            </w:pPr>
            <w:r w:rsidRPr="00F56BC5">
              <w:rPr>
                <w:rFonts w:ascii="Times New Roman" w:hAnsi="Times New Roman" w:cs="Times New Roman"/>
                <w:snapToGrid w:val="0"/>
                <w:sz w:val="20"/>
                <w:szCs w:val="20"/>
              </w:rPr>
              <w:t>_______________ ______________</w:t>
            </w:r>
          </w:p>
          <w:p w:rsidR="00F56BC5" w:rsidRPr="00F56BC5" w:rsidRDefault="00F56BC5" w:rsidP="00F56BC5">
            <w:pPr>
              <w:autoSpaceDE w:val="0"/>
              <w:autoSpaceDN w:val="0"/>
              <w:adjustRightInd w:val="0"/>
              <w:spacing w:after="0" w:line="240" w:lineRule="auto"/>
              <w:rPr>
                <w:rFonts w:ascii="Times New Roman" w:hAnsi="Times New Roman" w:cs="Times New Roman"/>
                <w:b/>
                <w:sz w:val="20"/>
                <w:szCs w:val="20"/>
              </w:rPr>
            </w:pPr>
            <w:r w:rsidRPr="00F56BC5">
              <w:rPr>
                <w:rFonts w:ascii="Times New Roman" w:hAnsi="Times New Roman" w:cs="Times New Roman"/>
                <w:snapToGrid w:val="0"/>
                <w:sz w:val="20"/>
                <w:szCs w:val="20"/>
              </w:rPr>
              <w:t xml:space="preserve">      М.П.</w:t>
            </w:r>
          </w:p>
        </w:tc>
        <w:tc>
          <w:tcPr>
            <w:tcW w:w="5245" w:type="dxa"/>
          </w:tcPr>
          <w:p w:rsidR="00F56BC5" w:rsidRPr="00F56BC5" w:rsidRDefault="00F56BC5" w:rsidP="00F56BC5">
            <w:pPr>
              <w:shd w:val="clear" w:color="auto" w:fill="FFFFFF"/>
              <w:spacing w:after="0" w:line="240" w:lineRule="auto"/>
              <w:rPr>
                <w:rFonts w:ascii="Times New Roman" w:hAnsi="Times New Roman" w:cs="Times New Roman"/>
                <w:b/>
                <w:sz w:val="20"/>
                <w:szCs w:val="20"/>
              </w:rPr>
            </w:pPr>
            <w:r w:rsidRPr="00F56BC5">
              <w:rPr>
                <w:rFonts w:ascii="Times New Roman" w:hAnsi="Times New Roman" w:cs="Times New Roman"/>
                <w:b/>
                <w:sz w:val="20"/>
                <w:szCs w:val="20"/>
              </w:rPr>
              <w:t>От Арендатора:</w:t>
            </w:r>
          </w:p>
          <w:p w:rsidR="00F56BC5" w:rsidRPr="00F56BC5" w:rsidRDefault="00F56BC5" w:rsidP="00F56BC5">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Директор филиала</w:t>
            </w:r>
          </w:p>
          <w:p w:rsidR="00F56BC5" w:rsidRPr="00F56BC5" w:rsidRDefault="00F56BC5" w:rsidP="00F56BC5">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ОАО «ТрансКонтейнер»</w:t>
            </w:r>
          </w:p>
          <w:p w:rsidR="00F56BC5" w:rsidRPr="00F56BC5" w:rsidRDefault="00F56BC5" w:rsidP="00F56BC5">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 xml:space="preserve">на Горьковской железной дороге </w:t>
            </w:r>
          </w:p>
          <w:p w:rsidR="00F56BC5" w:rsidRPr="00F56BC5" w:rsidRDefault="00F56BC5" w:rsidP="00F56BC5">
            <w:pPr>
              <w:shd w:val="clear" w:color="auto" w:fill="FFFFFF"/>
              <w:spacing w:after="0" w:line="240" w:lineRule="auto"/>
              <w:rPr>
                <w:rFonts w:ascii="Times New Roman" w:hAnsi="Times New Roman" w:cs="Times New Roman"/>
                <w:sz w:val="20"/>
                <w:szCs w:val="20"/>
              </w:rPr>
            </w:pPr>
          </w:p>
          <w:p w:rsidR="00F56BC5" w:rsidRPr="00F56BC5" w:rsidRDefault="00F56BC5" w:rsidP="00F56BC5">
            <w:pPr>
              <w:shd w:val="clear" w:color="auto" w:fill="FFFFFF"/>
              <w:spacing w:after="0" w:line="240" w:lineRule="auto"/>
              <w:rPr>
                <w:rFonts w:ascii="Times New Roman" w:hAnsi="Times New Roman" w:cs="Times New Roman"/>
                <w:sz w:val="20"/>
                <w:szCs w:val="20"/>
              </w:rPr>
            </w:pPr>
          </w:p>
          <w:p w:rsidR="00F56BC5" w:rsidRPr="00F56BC5" w:rsidRDefault="00F56BC5" w:rsidP="00F56BC5">
            <w:pPr>
              <w:spacing w:after="0" w:line="240" w:lineRule="auto"/>
              <w:rPr>
                <w:rFonts w:ascii="Times New Roman" w:hAnsi="Times New Roman" w:cs="Times New Roman"/>
                <w:sz w:val="20"/>
                <w:szCs w:val="20"/>
              </w:rPr>
            </w:pPr>
            <w:r w:rsidRPr="00F56BC5">
              <w:rPr>
                <w:rFonts w:ascii="Times New Roman" w:hAnsi="Times New Roman" w:cs="Times New Roman"/>
                <w:sz w:val="20"/>
                <w:szCs w:val="20"/>
              </w:rPr>
              <w:t>________________ А.Г. Каринский</w:t>
            </w:r>
          </w:p>
          <w:p w:rsidR="00F56BC5" w:rsidRPr="00F56BC5" w:rsidRDefault="00F56BC5" w:rsidP="00F56BC5">
            <w:pPr>
              <w:widowControl w:val="0"/>
              <w:suppressAutoHyphens/>
              <w:spacing w:after="0" w:line="240" w:lineRule="auto"/>
              <w:jc w:val="both"/>
              <w:rPr>
                <w:rFonts w:ascii="Times New Roman" w:hAnsi="Times New Roman" w:cs="Times New Roman"/>
                <w:b/>
                <w:bCs/>
                <w:snapToGrid w:val="0"/>
                <w:sz w:val="20"/>
                <w:szCs w:val="20"/>
              </w:rPr>
            </w:pPr>
            <w:r w:rsidRPr="00F56BC5">
              <w:rPr>
                <w:rFonts w:ascii="Times New Roman" w:hAnsi="Times New Roman" w:cs="Times New Roman"/>
                <w:sz w:val="20"/>
                <w:szCs w:val="20"/>
              </w:rPr>
              <w:t xml:space="preserve">            М.П.</w:t>
            </w:r>
          </w:p>
        </w:tc>
      </w:tr>
    </w:tbl>
    <w:p w:rsidR="00AA657E" w:rsidRDefault="00AA657E" w:rsidP="00F56BC5">
      <w:pPr>
        <w:spacing w:after="0" w:line="240" w:lineRule="auto"/>
        <w:ind w:left="5103" w:firstLine="11"/>
        <w:rPr>
          <w:rFonts w:ascii="Times New Roman" w:eastAsia="Times New Roman" w:hAnsi="Times New Roman" w:cs="Times New Roman"/>
          <w:sz w:val="24"/>
          <w:szCs w:val="24"/>
          <w:lang w:eastAsia="ru-RU"/>
        </w:rPr>
      </w:pPr>
    </w:p>
    <w:p w:rsidR="00AD24A1" w:rsidRDefault="00AD24A1" w:rsidP="00985279">
      <w:pPr>
        <w:suppressAutoHyphens/>
        <w:spacing w:after="0" w:line="240" w:lineRule="auto"/>
        <w:ind w:left="5670"/>
        <w:rPr>
          <w:rFonts w:ascii="Times New Roman" w:eastAsia="MS Mincho" w:hAnsi="Times New Roman" w:cs="Times New Roman"/>
          <w:sz w:val="24"/>
          <w:szCs w:val="24"/>
          <w:lang w:eastAsia="ar-SA"/>
        </w:rPr>
      </w:pPr>
    </w:p>
    <w:p w:rsidR="00AD24A1" w:rsidRDefault="00AD24A1" w:rsidP="00985279">
      <w:pPr>
        <w:suppressAutoHyphens/>
        <w:spacing w:after="0" w:line="240" w:lineRule="auto"/>
        <w:ind w:left="5670"/>
        <w:rPr>
          <w:rFonts w:ascii="Times New Roman" w:eastAsia="MS Mincho" w:hAnsi="Times New Roman" w:cs="Times New Roman"/>
          <w:sz w:val="24"/>
          <w:szCs w:val="24"/>
          <w:lang w:eastAsia="ar-SA"/>
        </w:rPr>
        <w:sectPr w:rsidR="00AD24A1" w:rsidSect="00AD24A1">
          <w:pgSz w:w="16840" w:h="11907" w:orient="landscape" w:code="9"/>
          <w:pgMar w:top="1418" w:right="425" w:bottom="851" w:left="709" w:header="794" w:footer="567" w:gutter="0"/>
          <w:cols w:space="720"/>
          <w:titlePg/>
          <w:docGrid w:linePitch="326"/>
        </w:sectPr>
      </w:pPr>
    </w:p>
    <w:p w:rsidR="00AD24A1" w:rsidRDefault="00AD24A1" w:rsidP="00985279">
      <w:pPr>
        <w:suppressAutoHyphens/>
        <w:spacing w:after="0" w:line="240" w:lineRule="auto"/>
        <w:ind w:left="5670"/>
        <w:rPr>
          <w:rFonts w:ascii="Times New Roman" w:eastAsia="MS Mincho" w:hAnsi="Times New Roman" w:cs="Times New Roman"/>
          <w:sz w:val="24"/>
          <w:szCs w:val="24"/>
          <w:lang w:eastAsia="ar-SA"/>
        </w:rPr>
      </w:pPr>
    </w:p>
    <w:p w:rsidR="00D24FFF" w:rsidRDefault="00D24FFF" w:rsidP="00985279">
      <w:pPr>
        <w:suppressAutoHyphens/>
        <w:spacing w:after="0" w:line="240" w:lineRule="auto"/>
        <w:ind w:left="5670"/>
        <w:rPr>
          <w:rFonts w:ascii="Times New Roman" w:eastAsia="MS Mincho" w:hAnsi="Times New Roman" w:cs="Times New Roman"/>
          <w:sz w:val="24"/>
          <w:szCs w:val="24"/>
          <w:lang w:eastAsia="ar-SA"/>
        </w:rPr>
      </w:pPr>
    </w:p>
    <w:p w:rsidR="00D24FFF" w:rsidRDefault="005D4CCE" w:rsidP="005D4CCE">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Приложение № 6</w:t>
      </w:r>
    </w:p>
    <w:p w:rsidR="005D4CCE" w:rsidRDefault="005D4CCE" w:rsidP="005D4CCE">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к договору аренды </w:t>
      </w:r>
    </w:p>
    <w:p w:rsidR="005D4CCE" w:rsidRDefault="005D4CCE" w:rsidP="005D4CCE">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транспортного средства с экипажем</w:t>
      </w:r>
    </w:p>
    <w:p w:rsidR="005D4CCE" w:rsidRDefault="005D4CCE" w:rsidP="005D4CCE">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№НКП/____/____/_____</w:t>
      </w:r>
    </w:p>
    <w:p w:rsidR="005D4CCE" w:rsidRDefault="005D4CCE" w:rsidP="005D4CCE">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от «___» ___________ 2014 года</w:t>
      </w:r>
    </w:p>
    <w:p w:rsidR="00D24FFF" w:rsidRDefault="00D24FFF" w:rsidP="005D4CCE">
      <w:pPr>
        <w:spacing w:after="0" w:line="240" w:lineRule="auto"/>
        <w:ind w:left="5670"/>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ar-SA"/>
        </w:rPr>
        <w:tab/>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p>
    <w:p w:rsidR="00AD24A1" w:rsidRDefault="00EE1487" w:rsidP="00D24FFF">
      <w:pPr>
        <w:rPr>
          <w:rFonts w:ascii="Times New Roman" w:eastAsia="MS Mincho" w:hAnsi="Times New Roman" w:cs="Times New Roman"/>
          <w:sz w:val="24"/>
          <w:szCs w:val="24"/>
          <w:lang w:eastAsia="ar-SA"/>
        </w:rPr>
      </w:pPr>
      <w:r>
        <w:rPr>
          <w:noProof/>
          <w:lang w:eastAsia="ru-RU"/>
        </w:rPr>
        <w:drawing>
          <wp:inline distT="0" distB="0" distL="0" distR="0">
            <wp:extent cx="6120130" cy="6365044"/>
            <wp:effectExtent l="19050" t="0" r="0"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KONT_ParamzinaNV.GRW\Local Settings\Temporary Internet Files\Content.Word\img088.jpg"/>
                    <pic:cNvPicPr>
                      <a:picLocks noChangeAspect="1" noChangeArrowheads="1"/>
                    </pic:cNvPicPr>
                  </pic:nvPicPr>
                  <pic:blipFill>
                    <a:blip r:embed="rId18" cstate="print"/>
                    <a:srcRect/>
                    <a:stretch>
                      <a:fillRect/>
                    </a:stretch>
                  </pic:blipFill>
                  <pic:spPr bwMode="auto">
                    <a:xfrm>
                      <a:off x="0" y="0"/>
                      <a:ext cx="6120130" cy="6365044"/>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EE1487" w:rsidRPr="00F56BC5" w:rsidTr="00840309">
        <w:trPr>
          <w:jc w:val="center"/>
        </w:trPr>
        <w:tc>
          <w:tcPr>
            <w:tcW w:w="4962" w:type="dxa"/>
          </w:tcPr>
          <w:p w:rsidR="00EE1487" w:rsidRPr="00F56BC5" w:rsidRDefault="00EE1487" w:rsidP="00840309">
            <w:pPr>
              <w:autoSpaceDE w:val="0"/>
              <w:autoSpaceDN w:val="0"/>
              <w:adjustRightInd w:val="0"/>
              <w:spacing w:after="0" w:line="240" w:lineRule="auto"/>
              <w:rPr>
                <w:rFonts w:ascii="Times New Roman" w:hAnsi="Times New Roman" w:cs="Times New Roman"/>
                <w:b/>
                <w:snapToGrid w:val="0"/>
                <w:sz w:val="20"/>
                <w:szCs w:val="20"/>
              </w:rPr>
            </w:pPr>
            <w:r w:rsidRPr="00F56BC5">
              <w:rPr>
                <w:rFonts w:ascii="Times New Roman" w:hAnsi="Times New Roman" w:cs="Times New Roman"/>
                <w:b/>
                <w:snapToGrid w:val="0"/>
                <w:sz w:val="20"/>
                <w:szCs w:val="20"/>
              </w:rPr>
              <w:t xml:space="preserve">От Арендодателя:                           </w:t>
            </w:r>
          </w:p>
          <w:p w:rsidR="00EE1487" w:rsidRPr="00F56BC5" w:rsidRDefault="00EE1487" w:rsidP="00840309">
            <w:pPr>
              <w:autoSpaceDE w:val="0"/>
              <w:autoSpaceDN w:val="0"/>
              <w:adjustRightInd w:val="0"/>
              <w:spacing w:after="0" w:line="240" w:lineRule="auto"/>
              <w:rPr>
                <w:rFonts w:ascii="Times New Roman" w:hAnsi="Times New Roman" w:cs="Times New Roman"/>
                <w:snapToGrid w:val="0"/>
                <w:sz w:val="20"/>
                <w:szCs w:val="20"/>
              </w:rPr>
            </w:pPr>
            <w:r w:rsidRPr="00F56BC5">
              <w:rPr>
                <w:rFonts w:ascii="Times New Roman" w:hAnsi="Times New Roman" w:cs="Times New Roman"/>
                <w:snapToGrid w:val="0"/>
                <w:sz w:val="20"/>
                <w:szCs w:val="20"/>
              </w:rPr>
              <w:t>_________________</w:t>
            </w:r>
          </w:p>
          <w:p w:rsidR="00EE1487" w:rsidRPr="00F56BC5" w:rsidRDefault="00EE1487" w:rsidP="00840309">
            <w:pPr>
              <w:autoSpaceDE w:val="0"/>
              <w:autoSpaceDN w:val="0"/>
              <w:adjustRightInd w:val="0"/>
              <w:spacing w:after="0" w:line="240" w:lineRule="auto"/>
              <w:rPr>
                <w:rFonts w:ascii="Times New Roman" w:hAnsi="Times New Roman" w:cs="Times New Roman"/>
                <w:snapToGrid w:val="0"/>
                <w:sz w:val="20"/>
                <w:szCs w:val="20"/>
              </w:rPr>
            </w:pPr>
          </w:p>
          <w:p w:rsidR="00EE1487" w:rsidRPr="00F56BC5" w:rsidRDefault="00EE1487" w:rsidP="00840309">
            <w:pPr>
              <w:autoSpaceDE w:val="0"/>
              <w:autoSpaceDN w:val="0"/>
              <w:adjustRightInd w:val="0"/>
              <w:spacing w:after="0" w:line="240" w:lineRule="auto"/>
              <w:rPr>
                <w:rFonts w:ascii="Times New Roman" w:hAnsi="Times New Roman" w:cs="Times New Roman"/>
                <w:snapToGrid w:val="0"/>
                <w:sz w:val="20"/>
                <w:szCs w:val="20"/>
              </w:rPr>
            </w:pPr>
          </w:p>
          <w:p w:rsidR="00EE1487" w:rsidRPr="00F56BC5" w:rsidRDefault="00EE1487" w:rsidP="00840309">
            <w:pPr>
              <w:autoSpaceDE w:val="0"/>
              <w:autoSpaceDN w:val="0"/>
              <w:adjustRightInd w:val="0"/>
              <w:spacing w:after="0" w:line="240" w:lineRule="auto"/>
              <w:rPr>
                <w:rFonts w:ascii="Times New Roman" w:hAnsi="Times New Roman" w:cs="Times New Roman"/>
                <w:snapToGrid w:val="0"/>
                <w:sz w:val="20"/>
                <w:szCs w:val="20"/>
              </w:rPr>
            </w:pPr>
          </w:p>
          <w:p w:rsidR="00EE1487" w:rsidRPr="00F56BC5" w:rsidRDefault="00EE1487" w:rsidP="00840309">
            <w:pPr>
              <w:autoSpaceDE w:val="0"/>
              <w:autoSpaceDN w:val="0"/>
              <w:adjustRightInd w:val="0"/>
              <w:spacing w:after="0" w:line="240" w:lineRule="auto"/>
              <w:rPr>
                <w:rFonts w:ascii="Times New Roman" w:hAnsi="Times New Roman" w:cs="Times New Roman"/>
                <w:snapToGrid w:val="0"/>
                <w:sz w:val="20"/>
                <w:szCs w:val="20"/>
              </w:rPr>
            </w:pPr>
          </w:p>
          <w:p w:rsidR="00EE1487" w:rsidRPr="00F56BC5" w:rsidRDefault="00EE1487" w:rsidP="00840309">
            <w:pPr>
              <w:autoSpaceDE w:val="0"/>
              <w:autoSpaceDN w:val="0"/>
              <w:adjustRightInd w:val="0"/>
              <w:spacing w:after="0" w:line="240" w:lineRule="auto"/>
              <w:rPr>
                <w:rFonts w:ascii="Times New Roman" w:hAnsi="Times New Roman" w:cs="Times New Roman"/>
                <w:snapToGrid w:val="0"/>
                <w:sz w:val="20"/>
                <w:szCs w:val="20"/>
              </w:rPr>
            </w:pPr>
            <w:r w:rsidRPr="00F56BC5">
              <w:rPr>
                <w:rFonts w:ascii="Times New Roman" w:hAnsi="Times New Roman" w:cs="Times New Roman"/>
                <w:snapToGrid w:val="0"/>
                <w:sz w:val="20"/>
                <w:szCs w:val="20"/>
              </w:rPr>
              <w:t>_______________ ______________</w:t>
            </w:r>
          </w:p>
          <w:p w:rsidR="00EE1487" w:rsidRPr="00F56BC5" w:rsidRDefault="00EE1487" w:rsidP="00840309">
            <w:pPr>
              <w:autoSpaceDE w:val="0"/>
              <w:autoSpaceDN w:val="0"/>
              <w:adjustRightInd w:val="0"/>
              <w:spacing w:after="0" w:line="240" w:lineRule="auto"/>
              <w:rPr>
                <w:rFonts w:ascii="Times New Roman" w:hAnsi="Times New Roman" w:cs="Times New Roman"/>
                <w:b/>
                <w:sz w:val="20"/>
                <w:szCs w:val="20"/>
              </w:rPr>
            </w:pPr>
            <w:r w:rsidRPr="00F56BC5">
              <w:rPr>
                <w:rFonts w:ascii="Times New Roman" w:hAnsi="Times New Roman" w:cs="Times New Roman"/>
                <w:snapToGrid w:val="0"/>
                <w:sz w:val="20"/>
                <w:szCs w:val="20"/>
              </w:rPr>
              <w:t xml:space="preserve">      М.П.</w:t>
            </w:r>
          </w:p>
        </w:tc>
        <w:tc>
          <w:tcPr>
            <w:tcW w:w="5245" w:type="dxa"/>
          </w:tcPr>
          <w:p w:rsidR="00EE1487" w:rsidRPr="00F56BC5" w:rsidRDefault="00EE1487" w:rsidP="00840309">
            <w:pPr>
              <w:shd w:val="clear" w:color="auto" w:fill="FFFFFF"/>
              <w:spacing w:after="0" w:line="240" w:lineRule="auto"/>
              <w:rPr>
                <w:rFonts w:ascii="Times New Roman" w:hAnsi="Times New Roman" w:cs="Times New Roman"/>
                <w:b/>
                <w:sz w:val="20"/>
                <w:szCs w:val="20"/>
              </w:rPr>
            </w:pPr>
            <w:r w:rsidRPr="00F56BC5">
              <w:rPr>
                <w:rFonts w:ascii="Times New Roman" w:hAnsi="Times New Roman" w:cs="Times New Roman"/>
                <w:b/>
                <w:sz w:val="20"/>
                <w:szCs w:val="20"/>
              </w:rPr>
              <w:t>От Арендатора:</w:t>
            </w:r>
          </w:p>
          <w:p w:rsidR="00EE1487" w:rsidRPr="00F56BC5" w:rsidRDefault="00EE1487" w:rsidP="00840309">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Директор филиала</w:t>
            </w:r>
          </w:p>
          <w:p w:rsidR="00EE1487" w:rsidRPr="00F56BC5" w:rsidRDefault="00EE1487" w:rsidP="00840309">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ОАО «ТрансКонтейнер»</w:t>
            </w:r>
          </w:p>
          <w:p w:rsidR="00EE1487" w:rsidRPr="00F56BC5" w:rsidRDefault="00EE1487" w:rsidP="00840309">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 xml:space="preserve">на Горьковской железной дороге </w:t>
            </w:r>
          </w:p>
          <w:p w:rsidR="00EE1487" w:rsidRPr="00F56BC5" w:rsidRDefault="00EE1487" w:rsidP="00840309">
            <w:pPr>
              <w:shd w:val="clear" w:color="auto" w:fill="FFFFFF"/>
              <w:spacing w:after="0" w:line="240" w:lineRule="auto"/>
              <w:rPr>
                <w:rFonts w:ascii="Times New Roman" w:hAnsi="Times New Roman" w:cs="Times New Roman"/>
                <w:sz w:val="20"/>
                <w:szCs w:val="20"/>
              </w:rPr>
            </w:pPr>
          </w:p>
          <w:p w:rsidR="00EE1487" w:rsidRPr="00F56BC5" w:rsidRDefault="00EE1487" w:rsidP="00840309">
            <w:pPr>
              <w:shd w:val="clear" w:color="auto" w:fill="FFFFFF"/>
              <w:spacing w:after="0" w:line="240" w:lineRule="auto"/>
              <w:rPr>
                <w:rFonts w:ascii="Times New Roman" w:hAnsi="Times New Roman" w:cs="Times New Roman"/>
                <w:sz w:val="20"/>
                <w:szCs w:val="20"/>
              </w:rPr>
            </w:pPr>
          </w:p>
          <w:p w:rsidR="00EE1487" w:rsidRPr="00F56BC5" w:rsidRDefault="00EE1487" w:rsidP="00840309">
            <w:pPr>
              <w:spacing w:after="0" w:line="240" w:lineRule="auto"/>
              <w:rPr>
                <w:rFonts w:ascii="Times New Roman" w:hAnsi="Times New Roman" w:cs="Times New Roman"/>
                <w:sz w:val="20"/>
                <w:szCs w:val="20"/>
              </w:rPr>
            </w:pPr>
            <w:r w:rsidRPr="00F56BC5">
              <w:rPr>
                <w:rFonts w:ascii="Times New Roman" w:hAnsi="Times New Roman" w:cs="Times New Roman"/>
                <w:sz w:val="20"/>
                <w:szCs w:val="20"/>
              </w:rPr>
              <w:t>________________ А.Г. Каринский</w:t>
            </w:r>
          </w:p>
          <w:p w:rsidR="00EE1487" w:rsidRPr="00F56BC5" w:rsidRDefault="00EE1487" w:rsidP="00840309">
            <w:pPr>
              <w:widowControl w:val="0"/>
              <w:suppressAutoHyphens/>
              <w:spacing w:after="0" w:line="240" w:lineRule="auto"/>
              <w:jc w:val="both"/>
              <w:rPr>
                <w:rFonts w:ascii="Times New Roman" w:hAnsi="Times New Roman" w:cs="Times New Roman"/>
                <w:b/>
                <w:bCs/>
                <w:snapToGrid w:val="0"/>
                <w:sz w:val="20"/>
                <w:szCs w:val="20"/>
              </w:rPr>
            </w:pPr>
            <w:r w:rsidRPr="00F56BC5">
              <w:rPr>
                <w:rFonts w:ascii="Times New Roman" w:hAnsi="Times New Roman" w:cs="Times New Roman"/>
                <w:sz w:val="20"/>
                <w:szCs w:val="20"/>
              </w:rPr>
              <w:t xml:space="preserve">            М.П.</w:t>
            </w:r>
          </w:p>
        </w:tc>
      </w:tr>
    </w:tbl>
    <w:p w:rsidR="00EE1487" w:rsidRDefault="00EE1487" w:rsidP="00D24FFF">
      <w:pPr>
        <w:rPr>
          <w:rFonts w:ascii="Times New Roman" w:eastAsia="MS Mincho" w:hAnsi="Times New Roman" w:cs="Times New Roman"/>
          <w:sz w:val="24"/>
          <w:szCs w:val="24"/>
          <w:lang w:eastAsia="ar-SA"/>
        </w:rPr>
      </w:pPr>
    </w:p>
    <w:p w:rsidR="00EE1487" w:rsidRDefault="00EE1487" w:rsidP="00D24FFF">
      <w:pPr>
        <w:rPr>
          <w:rFonts w:ascii="Times New Roman" w:eastAsia="MS Mincho" w:hAnsi="Times New Roman" w:cs="Times New Roman"/>
          <w:sz w:val="24"/>
          <w:szCs w:val="24"/>
          <w:lang w:eastAsia="ar-SA"/>
        </w:rPr>
      </w:pPr>
    </w:p>
    <w:p w:rsidR="00806C8C" w:rsidRDefault="00806C8C" w:rsidP="00806C8C">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Приложение № 7</w:t>
      </w:r>
    </w:p>
    <w:p w:rsidR="00806C8C" w:rsidRDefault="00806C8C" w:rsidP="00806C8C">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к договору аренды </w:t>
      </w:r>
    </w:p>
    <w:p w:rsidR="00806C8C" w:rsidRDefault="00806C8C" w:rsidP="00806C8C">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транспортного средства с экипажем</w:t>
      </w:r>
    </w:p>
    <w:p w:rsidR="00806C8C" w:rsidRDefault="00806C8C" w:rsidP="00806C8C">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№НКП/____/____/_____</w:t>
      </w:r>
    </w:p>
    <w:p w:rsidR="00806C8C" w:rsidRDefault="00806C8C" w:rsidP="00806C8C">
      <w:pPr>
        <w:tabs>
          <w:tab w:val="left" w:pos="5309"/>
        </w:tabs>
        <w:spacing w:after="0"/>
        <w:ind w:left="567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от «___» ___________ 2014 года</w:t>
      </w:r>
    </w:p>
    <w:p w:rsidR="00967770" w:rsidRDefault="00967770" w:rsidP="00967770">
      <w:pPr>
        <w:shd w:val="clear" w:color="auto" w:fill="FFFFFF"/>
        <w:jc w:val="center"/>
        <w:rPr>
          <w:rFonts w:ascii="Times New Roman" w:hAnsi="Times New Roman" w:cs="Times New Roman"/>
          <w:b/>
        </w:rPr>
      </w:pPr>
    </w:p>
    <w:p w:rsidR="00967770" w:rsidRPr="008D7CED" w:rsidRDefault="00967770" w:rsidP="00967770">
      <w:pPr>
        <w:shd w:val="clear" w:color="auto" w:fill="FFFFFF"/>
        <w:jc w:val="center"/>
        <w:rPr>
          <w:rFonts w:ascii="Times New Roman" w:eastAsia="Calibri" w:hAnsi="Times New Roman" w:cs="Times New Roman"/>
          <w:sz w:val="24"/>
          <w:szCs w:val="24"/>
        </w:rPr>
      </w:pPr>
      <w:r w:rsidRPr="008D7CED">
        <w:rPr>
          <w:rFonts w:ascii="Times New Roman" w:eastAsia="Calibri" w:hAnsi="Times New Roman" w:cs="Times New Roman"/>
          <w:b/>
        </w:rPr>
        <w:t>СТАВКИ АРЕНДНОЙ ПЛАТЫ ТРАНСПОРТНОГО СРЕДСТВА С ЭКИПАЖЕМ</w:t>
      </w:r>
    </w:p>
    <w:tbl>
      <w:tblPr>
        <w:tblW w:w="10062" w:type="dxa"/>
        <w:tblInd w:w="-318" w:type="dxa"/>
        <w:tblLook w:val="04A0"/>
      </w:tblPr>
      <w:tblGrid>
        <w:gridCol w:w="4821"/>
        <w:gridCol w:w="1272"/>
        <w:gridCol w:w="1942"/>
        <w:gridCol w:w="2027"/>
      </w:tblGrid>
      <w:tr w:rsidR="00967770" w:rsidRPr="008D7CED" w:rsidTr="00967770">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70" w:rsidRPr="008D7CED" w:rsidRDefault="00967770" w:rsidP="00840309">
            <w:pPr>
              <w:jc w:val="center"/>
              <w:rPr>
                <w:rFonts w:ascii="Times New Roman" w:eastAsia="Calibri" w:hAnsi="Times New Roman" w:cs="Times New Roman"/>
                <w:b/>
                <w:bCs/>
                <w:color w:val="000000"/>
              </w:rPr>
            </w:pPr>
            <w:r w:rsidRPr="008D7CED">
              <w:rPr>
                <w:rFonts w:ascii="Times New Roman" w:eastAsia="Calibri" w:hAnsi="Times New Roman" w:cs="Times New Roman"/>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67770" w:rsidRPr="008D7CED" w:rsidRDefault="00967770" w:rsidP="00840309">
            <w:pPr>
              <w:jc w:val="center"/>
              <w:rPr>
                <w:rFonts w:ascii="Times New Roman" w:eastAsia="Calibri" w:hAnsi="Times New Roman" w:cs="Times New Roman"/>
                <w:b/>
                <w:bCs/>
                <w:color w:val="000000"/>
              </w:rPr>
            </w:pPr>
            <w:r w:rsidRPr="008D7CED">
              <w:rPr>
                <w:rFonts w:ascii="Times New Roman" w:eastAsia="Calibri" w:hAnsi="Times New Roman" w:cs="Times New Roman"/>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967770" w:rsidRPr="008D7CED" w:rsidRDefault="00967770" w:rsidP="00840309">
            <w:pPr>
              <w:jc w:val="center"/>
              <w:rPr>
                <w:rFonts w:ascii="Times New Roman" w:eastAsia="Calibri" w:hAnsi="Times New Roman" w:cs="Times New Roman"/>
                <w:b/>
                <w:bCs/>
                <w:color w:val="000000"/>
              </w:rPr>
            </w:pPr>
            <w:r w:rsidRPr="008D7CED">
              <w:rPr>
                <w:rFonts w:ascii="Times New Roman" w:eastAsia="Calibri" w:hAnsi="Times New Roman" w:cs="Times New Roman"/>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967770" w:rsidRPr="008D7CED" w:rsidRDefault="00967770" w:rsidP="00840309">
            <w:pPr>
              <w:jc w:val="center"/>
              <w:rPr>
                <w:rFonts w:ascii="Times New Roman" w:eastAsia="Calibri" w:hAnsi="Times New Roman" w:cs="Times New Roman"/>
                <w:b/>
                <w:bCs/>
                <w:color w:val="000000"/>
              </w:rPr>
            </w:pPr>
            <w:r w:rsidRPr="008D7CED">
              <w:rPr>
                <w:rFonts w:ascii="Times New Roman" w:eastAsia="Calibri" w:hAnsi="Times New Roman" w:cs="Times New Roman"/>
                <w:b/>
                <w:bCs/>
                <w:color w:val="000000"/>
              </w:rPr>
              <w:t>Ставка с учетом НДС 18%</w:t>
            </w:r>
          </w:p>
        </w:tc>
      </w:tr>
      <w:tr w:rsidR="00967770" w:rsidRPr="008D7CED" w:rsidTr="00967770">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967770" w:rsidRPr="008D7CED" w:rsidRDefault="00967770" w:rsidP="00840309">
            <w:pPr>
              <w:rPr>
                <w:rFonts w:ascii="Times New Roman" w:eastAsia="Calibri" w:hAnsi="Times New Roman" w:cs="Times New Roman"/>
                <w:b/>
                <w:bCs/>
                <w:color w:val="000000"/>
              </w:rPr>
            </w:pPr>
            <w:r w:rsidRPr="008D7CED">
              <w:rPr>
                <w:rFonts w:ascii="Times New Roman" w:eastAsia="Calibri" w:hAnsi="Times New Roman" w:cs="Times New Roman"/>
                <w:b/>
                <w:bCs/>
                <w:color w:val="000000"/>
              </w:rPr>
              <w:t xml:space="preserve">Стоимость арендной платы </w:t>
            </w:r>
            <w:proofErr w:type="gramStart"/>
            <w:r w:rsidRPr="008D7CED">
              <w:rPr>
                <w:rFonts w:ascii="Times New Roman" w:eastAsia="Calibri" w:hAnsi="Times New Roman" w:cs="Times New Roman"/>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3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5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967770" w:rsidRPr="008D7CED" w:rsidRDefault="00967770" w:rsidP="00840309">
            <w:pPr>
              <w:rPr>
                <w:rFonts w:ascii="Times New Roman" w:eastAsia="Calibri" w:hAnsi="Times New Roman" w:cs="Times New Roman"/>
                <w:b/>
                <w:bCs/>
                <w:color w:val="000000"/>
              </w:rPr>
            </w:pPr>
            <w:r w:rsidRPr="008D7CED">
              <w:rPr>
                <w:rFonts w:ascii="Times New Roman" w:eastAsia="Calibri" w:hAnsi="Times New Roman" w:cs="Times New Roman"/>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3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5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b/>
                <w:bCs/>
                <w:color w:val="000000"/>
              </w:rPr>
            </w:pPr>
            <w:r w:rsidRPr="008D7CED">
              <w:rPr>
                <w:rFonts w:ascii="Times New Roman" w:eastAsia="Calibri" w:hAnsi="Times New Roman" w:cs="Times New Roman"/>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3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5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b/>
                <w:bCs/>
                <w:color w:val="000000"/>
              </w:rPr>
            </w:pPr>
            <w:r w:rsidRPr="008D7CED">
              <w:rPr>
                <w:rFonts w:ascii="Times New Roman" w:eastAsia="Calibri" w:hAnsi="Times New Roman" w:cs="Times New Roman"/>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3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xml:space="preserve">5 </w:t>
            </w:r>
            <w:proofErr w:type="spellStart"/>
            <w:r w:rsidRPr="008D7CED">
              <w:rPr>
                <w:rFonts w:ascii="Times New Roman" w:eastAsia="Calibri" w:hAnsi="Times New Roman" w:cs="Times New Roman"/>
                <w:color w:val="000000"/>
              </w:rPr>
              <w:t>тн</w:t>
            </w:r>
            <w:proofErr w:type="spellEnd"/>
            <w:r w:rsidRPr="008D7CED">
              <w:rPr>
                <w:rFonts w:ascii="Times New Roman" w:eastAsia="Calibri" w:hAnsi="Times New Roman" w:cs="Times New Roman"/>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8D7CED"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8D7CED"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t> </w:t>
            </w:r>
          </w:p>
        </w:tc>
      </w:tr>
      <w:tr w:rsidR="00967770" w:rsidRPr="00967770" w:rsidTr="0096777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967770" w:rsidRPr="00967770" w:rsidRDefault="00967770" w:rsidP="00840309">
            <w:pPr>
              <w:rPr>
                <w:rFonts w:ascii="Times New Roman" w:eastAsia="Calibri" w:hAnsi="Times New Roman" w:cs="Times New Roman"/>
                <w:color w:val="000000"/>
              </w:rPr>
            </w:pPr>
            <w:r w:rsidRPr="008D7CED">
              <w:rPr>
                <w:rFonts w:ascii="Times New Roman" w:eastAsia="Calibri" w:hAnsi="Times New Roman" w:cs="Times New Roman"/>
                <w:color w:val="000000"/>
              </w:rPr>
              <w:lastRenderedPageBreak/>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967770" w:rsidRPr="00967770" w:rsidRDefault="00967770" w:rsidP="00840309">
            <w:pPr>
              <w:rPr>
                <w:rFonts w:ascii="Times New Roman" w:eastAsia="Calibri" w:hAnsi="Times New Roman" w:cs="Times New Roman"/>
                <w:color w:val="000000"/>
              </w:rPr>
            </w:pPr>
            <w:r w:rsidRPr="00967770">
              <w:rPr>
                <w:rFonts w:ascii="Times New Roman" w:eastAsia="Calibri" w:hAnsi="Times New Roman" w:cs="Times New Roman"/>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967770" w:rsidRPr="00967770" w:rsidRDefault="00967770" w:rsidP="00840309">
            <w:pPr>
              <w:rPr>
                <w:rFonts w:ascii="Times New Roman" w:eastAsia="Calibri" w:hAnsi="Times New Roman" w:cs="Times New Roman"/>
                <w:color w:val="000000"/>
              </w:rPr>
            </w:pPr>
            <w:r w:rsidRPr="00967770">
              <w:rPr>
                <w:rFonts w:ascii="Times New Roman" w:eastAsia="Calibri" w:hAnsi="Times New Roman" w:cs="Times New Roman"/>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967770" w:rsidRPr="00967770" w:rsidRDefault="00967770" w:rsidP="00840309">
            <w:pPr>
              <w:rPr>
                <w:rFonts w:ascii="Times New Roman" w:eastAsia="Calibri" w:hAnsi="Times New Roman" w:cs="Times New Roman"/>
                <w:color w:val="000000"/>
              </w:rPr>
            </w:pPr>
            <w:r w:rsidRPr="00967770">
              <w:rPr>
                <w:rFonts w:ascii="Times New Roman" w:eastAsia="Calibri" w:hAnsi="Times New Roman" w:cs="Times New Roman"/>
                <w:color w:val="000000"/>
              </w:rPr>
              <w:t> </w:t>
            </w:r>
          </w:p>
        </w:tc>
      </w:tr>
    </w:tbl>
    <w:p w:rsidR="00EE1487" w:rsidRDefault="00EE1487" w:rsidP="00D24FFF">
      <w:pPr>
        <w:rPr>
          <w:rFonts w:ascii="Times New Roman" w:eastAsia="MS Mincho" w:hAnsi="Times New Roman" w:cs="Times New Roman"/>
          <w:sz w:val="24"/>
          <w:szCs w:val="24"/>
          <w:lang w:eastAsia="ar-SA"/>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967770" w:rsidRPr="00F56BC5" w:rsidTr="00840309">
        <w:trPr>
          <w:jc w:val="center"/>
        </w:trPr>
        <w:tc>
          <w:tcPr>
            <w:tcW w:w="4962" w:type="dxa"/>
          </w:tcPr>
          <w:p w:rsidR="00967770" w:rsidRPr="00F56BC5" w:rsidRDefault="00967770" w:rsidP="00840309">
            <w:pPr>
              <w:autoSpaceDE w:val="0"/>
              <w:autoSpaceDN w:val="0"/>
              <w:adjustRightInd w:val="0"/>
              <w:spacing w:after="0" w:line="240" w:lineRule="auto"/>
              <w:rPr>
                <w:rFonts w:ascii="Times New Roman" w:hAnsi="Times New Roman" w:cs="Times New Roman"/>
                <w:b/>
                <w:snapToGrid w:val="0"/>
                <w:sz w:val="20"/>
                <w:szCs w:val="20"/>
              </w:rPr>
            </w:pPr>
            <w:r w:rsidRPr="00F56BC5">
              <w:rPr>
                <w:rFonts w:ascii="Times New Roman" w:hAnsi="Times New Roman" w:cs="Times New Roman"/>
                <w:b/>
                <w:snapToGrid w:val="0"/>
                <w:sz w:val="20"/>
                <w:szCs w:val="20"/>
              </w:rPr>
              <w:t xml:space="preserve">От Арендодателя:                           </w:t>
            </w:r>
          </w:p>
          <w:p w:rsidR="00967770" w:rsidRPr="00F56BC5" w:rsidRDefault="00967770" w:rsidP="00840309">
            <w:pPr>
              <w:autoSpaceDE w:val="0"/>
              <w:autoSpaceDN w:val="0"/>
              <w:adjustRightInd w:val="0"/>
              <w:spacing w:after="0" w:line="240" w:lineRule="auto"/>
              <w:rPr>
                <w:rFonts w:ascii="Times New Roman" w:hAnsi="Times New Roman" w:cs="Times New Roman"/>
                <w:snapToGrid w:val="0"/>
                <w:sz w:val="20"/>
                <w:szCs w:val="20"/>
              </w:rPr>
            </w:pPr>
            <w:r w:rsidRPr="00F56BC5">
              <w:rPr>
                <w:rFonts w:ascii="Times New Roman" w:hAnsi="Times New Roman" w:cs="Times New Roman"/>
                <w:snapToGrid w:val="0"/>
                <w:sz w:val="20"/>
                <w:szCs w:val="20"/>
              </w:rPr>
              <w:t>_________________</w:t>
            </w:r>
          </w:p>
          <w:p w:rsidR="00967770" w:rsidRPr="00F56BC5" w:rsidRDefault="00967770" w:rsidP="00840309">
            <w:pPr>
              <w:autoSpaceDE w:val="0"/>
              <w:autoSpaceDN w:val="0"/>
              <w:adjustRightInd w:val="0"/>
              <w:spacing w:after="0" w:line="240" w:lineRule="auto"/>
              <w:rPr>
                <w:rFonts w:ascii="Times New Roman" w:hAnsi="Times New Roman" w:cs="Times New Roman"/>
                <w:snapToGrid w:val="0"/>
                <w:sz w:val="20"/>
                <w:szCs w:val="20"/>
              </w:rPr>
            </w:pPr>
          </w:p>
          <w:p w:rsidR="00967770" w:rsidRPr="00F56BC5" w:rsidRDefault="00967770" w:rsidP="00840309">
            <w:pPr>
              <w:autoSpaceDE w:val="0"/>
              <w:autoSpaceDN w:val="0"/>
              <w:adjustRightInd w:val="0"/>
              <w:spacing w:after="0" w:line="240" w:lineRule="auto"/>
              <w:rPr>
                <w:rFonts w:ascii="Times New Roman" w:hAnsi="Times New Roman" w:cs="Times New Roman"/>
                <w:snapToGrid w:val="0"/>
                <w:sz w:val="20"/>
                <w:szCs w:val="20"/>
              </w:rPr>
            </w:pPr>
          </w:p>
          <w:p w:rsidR="00967770" w:rsidRPr="00F56BC5" w:rsidRDefault="00967770" w:rsidP="00840309">
            <w:pPr>
              <w:autoSpaceDE w:val="0"/>
              <w:autoSpaceDN w:val="0"/>
              <w:adjustRightInd w:val="0"/>
              <w:spacing w:after="0" w:line="240" w:lineRule="auto"/>
              <w:rPr>
                <w:rFonts w:ascii="Times New Roman" w:hAnsi="Times New Roman" w:cs="Times New Roman"/>
                <w:snapToGrid w:val="0"/>
                <w:sz w:val="20"/>
                <w:szCs w:val="20"/>
              </w:rPr>
            </w:pPr>
          </w:p>
          <w:p w:rsidR="00967770" w:rsidRPr="00F56BC5" w:rsidRDefault="00967770" w:rsidP="00840309">
            <w:pPr>
              <w:autoSpaceDE w:val="0"/>
              <w:autoSpaceDN w:val="0"/>
              <w:adjustRightInd w:val="0"/>
              <w:spacing w:after="0" w:line="240" w:lineRule="auto"/>
              <w:rPr>
                <w:rFonts w:ascii="Times New Roman" w:hAnsi="Times New Roman" w:cs="Times New Roman"/>
                <w:snapToGrid w:val="0"/>
                <w:sz w:val="20"/>
                <w:szCs w:val="20"/>
              </w:rPr>
            </w:pPr>
          </w:p>
          <w:p w:rsidR="00967770" w:rsidRPr="00F56BC5" w:rsidRDefault="00967770" w:rsidP="00840309">
            <w:pPr>
              <w:autoSpaceDE w:val="0"/>
              <w:autoSpaceDN w:val="0"/>
              <w:adjustRightInd w:val="0"/>
              <w:spacing w:after="0" w:line="240" w:lineRule="auto"/>
              <w:rPr>
                <w:rFonts w:ascii="Times New Roman" w:hAnsi="Times New Roman" w:cs="Times New Roman"/>
                <w:snapToGrid w:val="0"/>
                <w:sz w:val="20"/>
                <w:szCs w:val="20"/>
              </w:rPr>
            </w:pPr>
            <w:r w:rsidRPr="00F56BC5">
              <w:rPr>
                <w:rFonts w:ascii="Times New Roman" w:hAnsi="Times New Roman" w:cs="Times New Roman"/>
                <w:snapToGrid w:val="0"/>
                <w:sz w:val="20"/>
                <w:szCs w:val="20"/>
              </w:rPr>
              <w:t>_______________ ______________</w:t>
            </w:r>
          </w:p>
          <w:p w:rsidR="00967770" w:rsidRPr="00F56BC5" w:rsidRDefault="00967770" w:rsidP="00840309">
            <w:pPr>
              <w:autoSpaceDE w:val="0"/>
              <w:autoSpaceDN w:val="0"/>
              <w:adjustRightInd w:val="0"/>
              <w:spacing w:after="0" w:line="240" w:lineRule="auto"/>
              <w:rPr>
                <w:rFonts w:ascii="Times New Roman" w:hAnsi="Times New Roman" w:cs="Times New Roman"/>
                <w:b/>
                <w:sz w:val="20"/>
                <w:szCs w:val="20"/>
              </w:rPr>
            </w:pPr>
            <w:r w:rsidRPr="00F56BC5">
              <w:rPr>
                <w:rFonts w:ascii="Times New Roman" w:hAnsi="Times New Roman" w:cs="Times New Roman"/>
                <w:snapToGrid w:val="0"/>
                <w:sz w:val="20"/>
                <w:szCs w:val="20"/>
              </w:rPr>
              <w:t xml:space="preserve">      М.П.</w:t>
            </w:r>
          </w:p>
        </w:tc>
        <w:tc>
          <w:tcPr>
            <w:tcW w:w="5245" w:type="dxa"/>
          </w:tcPr>
          <w:p w:rsidR="00967770" w:rsidRPr="00F56BC5" w:rsidRDefault="00967770" w:rsidP="00840309">
            <w:pPr>
              <w:shd w:val="clear" w:color="auto" w:fill="FFFFFF"/>
              <w:spacing w:after="0" w:line="240" w:lineRule="auto"/>
              <w:rPr>
                <w:rFonts w:ascii="Times New Roman" w:hAnsi="Times New Roman" w:cs="Times New Roman"/>
                <w:b/>
                <w:sz w:val="20"/>
                <w:szCs w:val="20"/>
              </w:rPr>
            </w:pPr>
            <w:r w:rsidRPr="00F56BC5">
              <w:rPr>
                <w:rFonts w:ascii="Times New Roman" w:hAnsi="Times New Roman" w:cs="Times New Roman"/>
                <w:b/>
                <w:sz w:val="20"/>
                <w:szCs w:val="20"/>
              </w:rPr>
              <w:t>От Арендатора:</w:t>
            </w:r>
          </w:p>
          <w:p w:rsidR="00967770" w:rsidRPr="00F56BC5" w:rsidRDefault="00967770" w:rsidP="00840309">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Директор филиала</w:t>
            </w:r>
          </w:p>
          <w:p w:rsidR="00967770" w:rsidRPr="00F56BC5" w:rsidRDefault="00967770" w:rsidP="00840309">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ОАО «ТрансКонтейнер»</w:t>
            </w:r>
          </w:p>
          <w:p w:rsidR="00967770" w:rsidRPr="00F56BC5" w:rsidRDefault="00967770" w:rsidP="00840309">
            <w:pPr>
              <w:shd w:val="clear" w:color="auto" w:fill="FFFFFF"/>
              <w:spacing w:after="0" w:line="240" w:lineRule="auto"/>
              <w:rPr>
                <w:rFonts w:ascii="Times New Roman" w:hAnsi="Times New Roman" w:cs="Times New Roman"/>
                <w:sz w:val="20"/>
                <w:szCs w:val="20"/>
              </w:rPr>
            </w:pPr>
            <w:r w:rsidRPr="00F56BC5">
              <w:rPr>
                <w:rFonts w:ascii="Times New Roman" w:hAnsi="Times New Roman" w:cs="Times New Roman"/>
                <w:sz w:val="20"/>
                <w:szCs w:val="20"/>
              </w:rPr>
              <w:t xml:space="preserve">на Горьковской железной дороге </w:t>
            </w:r>
          </w:p>
          <w:p w:rsidR="00967770" w:rsidRPr="00F56BC5" w:rsidRDefault="00967770" w:rsidP="00840309">
            <w:pPr>
              <w:shd w:val="clear" w:color="auto" w:fill="FFFFFF"/>
              <w:spacing w:after="0" w:line="240" w:lineRule="auto"/>
              <w:rPr>
                <w:rFonts w:ascii="Times New Roman" w:hAnsi="Times New Roman" w:cs="Times New Roman"/>
                <w:sz w:val="20"/>
                <w:szCs w:val="20"/>
              </w:rPr>
            </w:pPr>
          </w:p>
          <w:p w:rsidR="00967770" w:rsidRPr="00F56BC5" w:rsidRDefault="00967770" w:rsidP="00840309">
            <w:pPr>
              <w:shd w:val="clear" w:color="auto" w:fill="FFFFFF"/>
              <w:spacing w:after="0" w:line="240" w:lineRule="auto"/>
              <w:rPr>
                <w:rFonts w:ascii="Times New Roman" w:hAnsi="Times New Roman" w:cs="Times New Roman"/>
                <w:sz w:val="20"/>
                <w:szCs w:val="20"/>
              </w:rPr>
            </w:pPr>
          </w:p>
          <w:p w:rsidR="00967770" w:rsidRPr="00F56BC5" w:rsidRDefault="00967770" w:rsidP="00840309">
            <w:pPr>
              <w:spacing w:after="0" w:line="240" w:lineRule="auto"/>
              <w:rPr>
                <w:rFonts w:ascii="Times New Roman" w:hAnsi="Times New Roman" w:cs="Times New Roman"/>
                <w:sz w:val="20"/>
                <w:szCs w:val="20"/>
              </w:rPr>
            </w:pPr>
            <w:r w:rsidRPr="00F56BC5">
              <w:rPr>
                <w:rFonts w:ascii="Times New Roman" w:hAnsi="Times New Roman" w:cs="Times New Roman"/>
                <w:sz w:val="20"/>
                <w:szCs w:val="20"/>
              </w:rPr>
              <w:t>________________ А.Г. Каринский</w:t>
            </w:r>
          </w:p>
          <w:p w:rsidR="00967770" w:rsidRPr="00F56BC5" w:rsidRDefault="00967770" w:rsidP="00840309">
            <w:pPr>
              <w:widowControl w:val="0"/>
              <w:suppressAutoHyphens/>
              <w:spacing w:after="0" w:line="240" w:lineRule="auto"/>
              <w:jc w:val="both"/>
              <w:rPr>
                <w:rFonts w:ascii="Times New Roman" w:hAnsi="Times New Roman" w:cs="Times New Roman"/>
                <w:b/>
                <w:bCs/>
                <w:snapToGrid w:val="0"/>
                <w:sz w:val="20"/>
                <w:szCs w:val="20"/>
              </w:rPr>
            </w:pPr>
            <w:r w:rsidRPr="00F56BC5">
              <w:rPr>
                <w:rFonts w:ascii="Times New Roman" w:hAnsi="Times New Roman" w:cs="Times New Roman"/>
                <w:sz w:val="20"/>
                <w:szCs w:val="20"/>
              </w:rPr>
              <w:t xml:space="preserve">            М.П.</w:t>
            </w:r>
          </w:p>
        </w:tc>
      </w:tr>
    </w:tbl>
    <w:p w:rsidR="00EE1487" w:rsidRDefault="00EE1487" w:rsidP="00D24FFF">
      <w:pPr>
        <w:rPr>
          <w:rFonts w:ascii="Times New Roman" w:eastAsia="MS Mincho" w:hAnsi="Times New Roman" w:cs="Times New Roman"/>
          <w:sz w:val="24"/>
          <w:szCs w:val="24"/>
          <w:lang w:eastAsia="ar-SA"/>
        </w:rPr>
      </w:pPr>
    </w:p>
    <w:p w:rsidR="00EE1487" w:rsidRDefault="00EE1487" w:rsidP="00D24FFF">
      <w:pPr>
        <w:rPr>
          <w:rFonts w:ascii="Times New Roman" w:eastAsia="MS Mincho" w:hAnsi="Times New Roman" w:cs="Times New Roman"/>
          <w:sz w:val="24"/>
          <w:szCs w:val="24"/>
          <w:lang w:eastAsia="ar-SA"/>
        </w:rPr>
      </w:pPr>
    </w:p>
    <w:p w:rsidR="00EE1487" w:rsidRPr="00D24FFF" w:rsidRDefault="00EE1487" w:rsidP="00D24FFF">
      <w:pPr>
        <w:rPr>
          <w:rFonts w:ascii="Times New Roman" w:eastAsia="MS Mincho" w:hAnsi="Times New Roman" w:cs="Times New Roman"/>
          <w:sz w:val="24"/>
          <w:szCs w:val="24"/>
          <w:lang w:eastAsia="ar-SA"/>
        </w:rPr>
        <w:sectPr w:rsidR="00EE1487" w:rsidRPr="00D24FFF" w:rsidSect="00AD24A1">
          <w:pgSz w:w="11907" w:h="16840" w:code="9"/>
          <w:pgMar w:top="425" w:right="851" w:bottom="709" w:left="1418" w:header="794" w:footer="567" w:gutter="0"/>
          <w:cols w:space="720"/>
          <w:titlePg/>
          <w:docGrid w:linePitch="326"/>
        </w:sectPr>
      </w:pPr>
    </w:p>
    <w:p w:rsidR="00AD24A1" w:rsidRDefault="00AD24A1" w:rsidP="00985279">
      <w:pPr>
        <w:suppressAutoHyphens/>
        <w:spacing w:after="0" w:line="240" w:lineRule="auto"/>
        <w:ind w:left="5670"/>
        <w:rPr>
          <w:rFonts w:ascii="Times New Roman" w:eastAsia="MS Mincho" w:hAnsi="Times New Roman" w:cs="Times New Roman"/>
          <w:sz w:val="24"/>
          <w:szCs w:val="24"/>
          <w:lang w:eastAsia="ar-SA"/>
        </w:rPr>
      </w:pPr>
    </w:p>
    <w:p w:rsidR="00AD24A1" w:rsidRDefault="00AD24A1" w:rsidP="00985279">
      <w:pPr>
        <w:suppressAutoHyphens/>
        <w:spacing w:after="0" w:line="240" w:lineRule="auto"/>
        <w:ind w:left="5670"/>
        <w:rPr>
          <w:rFonts w:ascii="Times New Roman" w:eastAsia="MS Mincho" w:hAnsi="Times New Roman" w:cs="Times New Roman"/>
          <w:sz w:val="24"/>
          <w:szCs w:val="24"/>
          <w:lang w:eastAsia="ar-SA"/>
        </w:rPr>
      </w:pPr>
    </w:p>
    <w:p w:rsidR="005D4CCE" w:rsidRDefault="005D4CCE" w:rsidP="00985279">
      <w:pPr>
        <w:suppressAutoHyphens/>
        <w:spacing w:after="0" w:line="240" w:lineRule="auto"/>
        <w:ind w:left="5670"/>
        <w:rPr>
          <w:rFonts w:ascii="Times New Roman" w:eastAsia="MS Mincho" w:hAnsi="Times New Roman" w:cs="Times New Roman"/>
          <w:sz w:val="24"/>
          <w:szCs w:val="24"/>
          <w:lang w:eastAsia="ar-SA"/>
        </w:rPr>
      </w:pPr>
    </w:p>
    <w:p w:rsidR="004961BC" w:rsidRPr="004961BC" w:rsidRDefault="004961BC" w:rsidP="00985279">
      <w:pPr>
        <w:suppressAutoHyphens/>
        <w:spacing w:after="0" w:line="240" w:lineRule="auto"/>
        <w:ind w:left="5670"/>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Приложение №</w:t>
      </w:r>
      <w:r w:rsidR="00985279">
        <w:rPr>
          <w:rFonts w:ascii="Times New Roman" w:eastAsia="MS Mincho" w:hAnsi="Times New Roman" w:cs="Times New Roman"/>
          <w:sz w:val="24"/>
          <w:szCs w:val="24"/>
          <w:lang w:eastAsia="ar-SA"/>
        </w:rPr>
        <w:t xml:space="preserve"> </w:t>
      </w:r>
      <w:r w:rsidRPr="004961BC">
        <w:rPr>
          <w:rFonts w:ascii="Times New Roman" w:eastAsia="MS Mincho" w:hAnsi="Times New Roman" w:cs="Times New Roman"/>
          <w:sz w:val="24"/>
          <w:szCs w:val="24"/>
          <w:lang w:eastAsia="ar-SA"/>
        </w:rPr>
        <w:t>6</w:t>
      </w:r>
    </w:p>
    <w:p w:rsidR="004961BC" w:rsidRPr="004961BC" w:rsidRDefault="004961BC" w:rsidP="00985279">
      <w:pPr>
        <w:suppressAutoHyphens/>
        <w:spacing w:after="0" w:line="240" w:lineRule="auto"/>
        <w:ind w:left="5670"/>
        <w:rPr>
          <w:rFonts w:ascii="Times New Roman" w:eastAsia="MS Mincho" w:hAnsi="Times New Roman" w:cs="Times New Roman"/>
          <w:sz w:val="24"/>
          <w:szCs w:val="24"/>
          <w:lang w:eastAsia="ar-SA"/>
        </w:rPr>
      </w:pPr>
      <w:r w:rsidRPr="004961BC">
        <w:rPr>
          <w:rFonts w:ascii="Times New Roman" w:eastAsia="MS Mincho" w:hAnsi="Times New Roman" w:cs="Times New Roman"/>
          <w:sz w:val="24"/>
          <w:szCs w:val="24"/>
          <w:lang w:eastAsia="ar-SA"/>
        </w:rPr>
        <w:t>к документации о закупке</w:t>
      </w:r>
    </w:p>
    <w:p w:rsidR="004961BC" w:rsidRPr="004961BC" w:rsidRDefault="004961BC" w:rsidP="004961BC">
      <w:pPr>
        <w:suppressAutoHyphens/>
        <w:spacing w:after="0" w:line="240" w:lineRule="auto"/>
        <w:ind w:firstLine="709"/>
        <w:rPr>
          <w:rFonts w:ascii="Times New Roman" w:eastAsia="MS Mincho" w:hAnsi="Times New Roman" w:cs="Times New Roman"/>
          <w:b/>
          <w:i/>
          <w:sz w:val="24"/>
          <w:szCs w:val="24"/>
          <w:lang w:eastAsia="ar-SA"/>
        </w:rPr>
      </w:pPr>
    </w:p>
    <w:p w:rsidR="004961BC" w:rsidRPr="004961BC" w:rsidRDefault="004961BC" w:rsidP="004961BC">
      <w:pPr>
        <w:suppressAutoHyphens/>
        <w:spacing w:after="0" w:line="240" w:lineRule="auto"/>
        <w:ind w:firstLine="709"/>
        <w:rPr>
          <w:rFonts w:ascii="Times New Roman" w:eastAsia="MS Mincho" w:hAnsi="Times New Roman" w:cs="Times New Roman"/>
          <w:b/>
          <w:i/>
          <w:sz w:val="24"/>
          <w:szCs w:val="24"/>
          <w:lang w:eastAsia="ar-SA"/>
        </w:rPr>
      </w:pPr>
    </w:p>
    <w:p w:rsidR="00363A25" w:rsidRDefault="004961BC" w:rsidP="004961BC">
      <w:pPr>
        <w:suppressAutoHyphens/>
        <w:spacing w:after="0" w:line="240" w:lineRule="auto"/>
        <w:jc w:val="center"/>
        <w:rPr>
          <w:rFonts w:ascii="Times New Roman" w:eastAsia="Times New Roman" w:hAnsi="Times New Roman" w:cs="Times New Roman"/>
          <w:b/>
          <w:bCs/>
          <w:sz w:val="24"/>
          <w:szCs w:val="24"/>
          <w:lang w:eastAsia="ar-SA"/>
        </w:rPr>
      </w:pPr>
      <w:r w:rsidRPr="004961BC">
        <w:rPr>
          <w:rFonts w:ascii="Times New Roman" w:eastAsia="Times New Roman" w:hAnsi="Times New Roman" w:cs="Times New Roman"/>
          <w:b/>
          <w:bCs/>
          <w:sz w:val="24"/>
          <w:szCs w:val="24"/>
          <w:lang w:eastAsia="ar-SA"/>
        </w:rPr>
        <w:t xml:space="preserve">СВЕДЕНИЯ ОБ </w:t>
      </w:r>
      <w:proofErr w:type="gramStart"/>
      <w:r w:rsidRPr="004961BC">
        <w:rPr>
          <w:rFonts w:ascii="Times New Roman" w:eastAsia="Times New Roman" w:hAnsi="Times New Roman" w:cs="Times New Roman"/>
          <w:b/>
          <w:bCs/>
          <w:sz w:val="24"/>
          <w:szCs w:val="24"/>
          <w:lang w:eastAsia="ar-SA"/>
        </w:rPr>
        <w:t>АДМИНИСТРАТИВНОМ</w:t>
      </w:r>
      <w:proofErr w:type="gramEnd"/>
      <w:r w:rsidRPr="004961BC">
        <w:rPr>
          <w:rFonts w:ascii="Times New Roman" w:eastAsia="Times New Roman" w:hAnsi="Times New Roman" w:cs="Times New Roman"/>
          <w:b/>
          <w:bCs/>
          <w:sz w:val="24"/>
          <w:szCs w:val="24"/>
          <w:lang w:eastAsia="ar-SA"/>
        </w:rPr>
        <w:t xml:space="preserve"> И </w:t>
      </w:r>
    </w:p>
    <w:p w:rsidR="004961BC" w:rsidRPr="004961BC" w:rsidRDefault="004961BC" w:rsidP="004961BC">
      <w:pPr>
        <w:suppressAutoHyphens/>
        <w:spacing w:after="0" w:line="240" w:lineRule="auto"/>
        <w:jc w:val="center"/>
        <w:rPr>
          <w:rFonts w:ascii="Times New Roman" w:eastAsia="Times New Roman" w:hAnsi="Times New Roman" w:cs="Times New Roman"/>
          <w:b/>
          <w:bCs/>
          <w:sz w:val="24"/>
          <w:szCs w:val="24"/>
          <w:lang w:eastAsia="ar-SA"/>
        </w:rPr>
      </w:pPr>
      <w:r w:rsidRPr="004961BC">
        <w:rPr>
          <w:rFonts w:ascii="Times New Roman" w:eastAsia="Times New Roman" w:hAnsi="Times New Roman" w:cs="Times New Roman"/>
          <w:b/>
          <w:bCs/>
          <w:sz w:val="24"/>
          <w:szCs w:val="24"/>
          <w:lang w:eastAsia="ar-SA"/>
        </w:rPr>
        <w:t xml:space="preserve">ПРОИЗВОДСТВЕННОМ </w:t>
      </w:r>
      <w:proofErr w:type="gramStart"/>
      <w:r w:rsidRPr="004961BC">
        <w:rPr>
          <w:rFonts w:ascii="Times New Roman" w:eastAsia="Times New Roman" w:hAnsi="Times New Roman" w:cs="Times New Roman"/>
          <w:b/>
          <w:bCs/>
          <w:sz w:val="24"/>
          <w:szCs w:val="24"/>
          <w:lang w:eastAsia="ar-SA"/>
        </w:rPr>
        <w:t>ПЕРСОНАЛЕ</w:t>
      </w:r>
      <w:proofErr w:type="gramEnd"/>
      <w:r w:rsidRPr="004961BC">
        <w:rPr>
          <w:rFonts w:ascii="Times New Roman" w:eastAsia="Times New Roman" w:hAnsi="Times New Roman" w:cs="Times New Roman"/>
          <w:b/>
          <w:bCs/>
          <w:sz w:val="24"/>
          <w:szCs w:val="24"/>
          <w:lang w:eastAsia="ar-SA"/>
        </w:rPr>
        <w:t xml:space="preserve"> ПРЕТЕНДЕНТА</w:t>
      </w:r>
    </w:p>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w:t>
      </w:r>
      <w:r w:rsidRPr="004961BC">
        <w:rPr>
          <w:rFonts w:ascii="Times New Roman" w:eastAsia="Times New Roman" w:hAnsi="Times New Roman" w:cs="Times New Roman"/>
          <w:i/>
          <w:sz w:val="24"/>
          <w:szCs w:val="24"/>
          <w:lang w:eastAsia="ar-SA"/>
        </w:rPr>
        <w:t>указывается персонал, который необходим для выполнения работ, оказания услуг, поставки товара, являющихся предметом Запроса котировок</w:t>
      </w:r>
      <w:r w:rsidRPr="004961BC">
        <w:rPr>
          <w:rFonts w:ascii="Times New Roman" w:eastAsia="Times New Roman" w:hAnsi="Times New Roman" w:cs="Times New Roman"/>
          <w:sz w:val="24"/>
          <w:szCs w:val="24"/>
          <w:lang w:eastAsia="ar-SA"/>
        </w:rPr>
        <w:t>)</w:t>
      </w:r>
    </w:p>
    <w:p w:rsidR="004961BC" w:rsidRPr="004961BC" w:rsidRDefault="004961BC" w:rsidP="004961BC">
      <w:pPr>
        <w:suppressAutoHyphens/>
        <w:spacing w:after="0" w:line="240" w:lineRule="auto"/>
        <w:jc w:val="center"/>
        <w:rPr>
          <w:rFonts w:ascii="Times New Roman" w:eastAsia="Times New Roman" w:hAnsi="Times New Roman" w:cs="Times New Roman"/>
          <w:sz w:val="24"/>
          <w:szCs w:val="24"/>
          <w:lang w:eastAsia="ar-SA"/>
        </w:rPr>
      </w:pPr>
    </w:p>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b/>
          <w:bCs/>
          <w:sz w:val="24"/>
          <w:szCs w:val="24"/>
          <w:lang w:eastAsia="ar-SA"/>
        </w:rPr>
      </w:pPr>
      <w:r w:rsidRPr="004961BC">
        <w:rPr>
          <w:rFonts w:ascii="Times New Roman" w:eastAsia="Times New Roman" w:hAnsi="Times New Roman" w:cs="Times New Roman"/>
          <w:b/>
          <w:bCs/>
          <w:sz w:val="24"/>
          <w:szCs w:val="24"/>
          <w:lang w:eastAsia="ar-SA"/>
        </w:rPr>
        <w:t xml:space="preserve">Административный персонал </w:t>
      </w:r>
    </w:p>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961BC" w:rsidRPr="004961BC" w:rsidTr="00DF23A6">
        <w:trPr>
          <w:jc w:val="center"/>
        </w:trPr>
        <w:tc>
          <w:tcPr>
            <w:tcW w:w="761"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 </w:t>
            </w:r>
            <w:proofErr w:type="spellStart"/>
            <w:proofErr w:type="gramStart"/>
            <w:r w:rsidRPr="004961BC">
              <w:rPr>
                <w:rFonts w:ascii="Times New Roman" w:eastAsia="Times New Roman" w:hAnsi="Times New Roman" w:cs="Times New Roman"/>
                <w:sz w:val="24"/>
                <w:szCs w:val="24"/>
                <w:lang w:eastAsia="ar-SA"/>
              </w:rPr>
              <w:t>п</w:t>
            </w:r>
            <w:proofErr w:type="spellEnd"/>
            <w:proofErr w:type="gramEnd"/>
            <w:r w:rsidRPr="004961BC">
              <w:rPr>
                <w:rFonts w:ascii="Times New Roman" w:eastAsia="Times New Roman" w:hAnsi="Times New Roman" w:cs="Times New Roman"/>
                <w:sz w:val="24"/>
                <w:szCs w:val="24"/>
                <w:lang w:eastAsia="ar-SA"/>
              </w:rPr>
              <w:t>/</w:t>
            </w:r>
            <w:proofErr w:type="spellStart"/>
            <w:r w:rsidRPr="004961BC">
              <w:rPr>
                <w:rFonts w:ascii="Times New Roman" w:eastAsia="Times New Roman" w:hAnsi="Times New Roman" w:cs="Times New Roman"/>
                <w:sz w:val="24"/>
                <w:szCs w:val="24"/>
                <w:lang w:eastAsia="ar-SA"/>
              </w:rPr>
              <w:t>п</w:t>
            </w:r>
            <w:proofErr w:type="spellEnd"/>
          </w:p>
        </w:tc>
        <w:tc>
          <w:tcPr>
            <w:tcW w:w="229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Занимаемая должность</w:t>
            </w:r>
          </w:p>
        </w:tc>
        <w:tc>
          <w:tcPr>
            <w:tcW w:w="2762"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Ф.И.О.</w:t>
            </w:r>
          </w:p>
        </w:tc>
        <w:tc>
          <w:tcPr>
            <w:tcW w:w="2160"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Образование и специальность</w:t>
            </w:r>
          </w:p>
        </w:tc>
        <w:tc>
          <w:tcPr>
            <w:tcW w:w="2247"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Стаж работы по профилю занимаемой должности</w:t>
            </w:r>
          </w:p>
        </w:tc>
      </w:tr>
      <w:tr w:rsidR="004961BC" w:rsidRPr="004961BC" w:rsidTr="00DF23A6">
        <w:trPr>
          <w:jc w:val="center"/>
        </w:trPr>
        <w:tc>
          <w:tcPr>
            <w:tcW w:w="761"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1</w:t>
            </w:r>
          </w:p>
        </w:tc>
        <w:tc>
          <w:tcPr>
            <w:tcW w:w="229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762" w:type="dxa"/>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160"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247"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4961BC" w:rsidRPr="004961BC" w:rsidTr="00DF23A6">
        <w:trPr>
          <w:jc w:val="center"/>
        </w:trPr>
        <w:tc>
          <w:tcPr>
            <w:tcW w:w="761"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2</w:t>
            </w:r>
          </w:p>
        </w:tc>
        <w:tc>
          <w:tcPr>
            <w:tcW w:w="229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762" w:type="dxa"/>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160"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247"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4961BC" w:rsidRPr="004961BC" w:rsidTr="00DF23A6">
        <w:trPr>
          <w:jc w:val="center"/>
        </w:trPr>
        <w:tc>
          <w:tcPr>
            <w:tcW w:w="761"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w:t>
            </w:r>
          </w:p>
        </w:tc>
        <w:tc>
          <w:tcPr>
            <w:tcW w:w="229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762" w:type="dxa"/>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160"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247"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bl>
    <w:p w:rsidR="004961BC" w:rsidRPr="004961BC" w:rsidRDefault="004961BC" w:rsidP="004961BC">
      <w:pPr>
        <w:tabs>
          <w:tab w:val="left" w:pos="9639"/>
        </w:tabs>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b/>
          <w:bCs/>
          <w:sz w:val="24"/>
          <w:szCs w:val="24"/>
          <w:lang w:eastAsia="ar-SA"/>
        </w:rPr>
      </w:pPr>
      <w:r w:rsidRPr="004961BC">
        <w:rPr>
          <w:rFonts w:ascii="Times New Roman" w:eastAsia="Times New Roman" w:hAnsi="Times New Roman" w:cs="Times New Roman"/>
          <w:b/>
          <w:bCs/>
          <w:sz w:val="24"/>
          <w:szCs w:val="24"/>
          <w:lang w:eastAsia="ar-SA"/>
        </w:rPr>
        <w:t>Производственный персонал (рабочие)</w:t>
      </w:r>
    </w:p>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961BC" w:rsidRPr="004961BC" w:rsidTr="00DF23A6">
        <w:trPr>
          <w:trHeight w:val="1000"/>
          <w:jc w:val="center"/>
        </w:trPr>
        <w:tc>
          <w:tcPr>
            <w:tcW w:w="66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 xml:space="preserve">№ </w:t>
            </w:r>
            <w:proofErr w:type="spellStart"/>
            <w:proofErr w:type="gramStart"/>
            <w:r w:rsidRPr="004961BC">
              <w:rPr>
                <w:rFonts w:ascii="Times New Roman" w:eastAsia="Times New Roman" w:hAnsi="Times New Roman" w:cs="Times New Roman"/>
                <w:sz w:val="24"/>
                <w:szCs w:val="24"/>
                <w:lang w:eastAsia="ar-SA"/>
              </w:rPr>
              <w:t>п</w:t>
            </w:r>
            <w:proofErr w:type="spellEnd"/>
            <w:proofErr w:type="gramEnd"/>
            <w:r w:rsidRPr="004961BC">
              <w:rPr>
                <w:rFonts w:ascii="Times New Roman" w:eastAsia="Times New Roman" w:hAnsi="Times New Roman" w:cs="Times New Roman"/>
                <w:sz w:val="24"/>
                <w:szCs w:val="24"/>
                <w:lang w:eastAsia="ar-SA"/>
              </w:rPr>
              <w:t>/</w:t>
            </w:r>
            <w:proofErr w:type="spellStart"/>
            <w:r w:rsidRPr="004961BC">
              <w:rPr>
                <w:rFonts w:ascii="Times New Roman" w:eastAsia="Times New Roman" w:hAnsi="Times New Roman" w:cs="Times New Roman"/>
                <w:sz w:val="24"/>
                <w:szCs w:val="24"/>
                <w:lang w:eastAsia="ar-SA"/>
              </w:rPr>
              <w:t>п</w:t>
            </w:r>
            <w:proofErr w:type="spellEnd"/>
          </w:p>
        </w:tc>
        <w:tc>
          <w:tcPr>
            <w:tcW w:w="3782"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Специальность</w:t>
            </w:r>
          </w:p>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по каждому рабочему</w:t>
            </w:r>
          </w:p>
        </w:tc>
        <w:tc>
          <w:tcPr>
            <w:tcW w:w="1944"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Разряд, квалификация</w:t>
            </w:r>
          </w:p>
        </w:tc>
        <w:tc>
          <w:tcPr>
            <w:tcW w:w="2685"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Стаж работы по специальности</w:t>
            </w:r>
          </w:p>
        </w:tc>
      </w:tr>
      <w:tr w:rsidR="004961BC" w:rsidRPr="004961BC" w:rsidTr="00DF23A6">
        <w:trPr>
          <w:jc w:val="center"/>
        </w:trPr>
        <w:tc>
          <w:tcPr>
            <w:tcW w:w="66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1</w:t>
            </w:r>
          </w:p>
        </w:tc>
        <w:tc>
          <w:tcPr>
            <w:tcW w:w="3782"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1944" w:type="dxa"/>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685"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4961BC" w:rsidRPr="004961BC" w:rsidTr="00DF23A6">
        <w:trPr>
          <w:jc w:val="center"/>
        </w:trPr>
        <w:tc>
          <w:tcPr>
            <w:tcW w:w="66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2</w:t>
            </w:r>
          </w:p>
        </w:tc>
        <w:tc>
          <w:tcPr>
            <w:tcW w:w="3782"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1944" w:type="dxa"/>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685"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4961BC" w:rsidRPr="004961BC" w:rsidTr="00DF23A6">
        <w:trPr>
          <w:jc w:val="center"/>
        </w:trPr>
        <w:tc>
          <w:tcPr>
            <w:tcW w:w="669"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4961BC">
              <w:rPr>
                <w:rFonts w:ascii="Times New Roman" w:eastAsia="Times New Roman" w:hAnsi="Times New Roman" w:cs="Times New Roman"/>
                <w:sz w:val="24"/>
                <w:szCs w:val="24"/>
                <w:lang w:eastAsia="ar-SA"/>
              </w:rPr>
              <w:t>…</w:t>
            </w:r>
          </w:p>
        </w:tc>
        <w:tc>
          <w:tcPr>
            <w:tcW w:w="3782"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1944" w:type="dxa"/>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2685" w:type="dxa"/>
            <w:vAlign w:val="center"/>
          </w:tcPr>
          <w:p w:rsidR="004961BC" w:rsidRPr="004961BC" w:rsidRDefault="004961BC" w:rsidP="004961BC">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bl>
    <w:p w:rsidR="004961BC" w:rsidRPr="004961BC" w:rsidRDefault="004961BC" w:rsidP="004961BC">
      <w:pPr>
        <w:suppressAutoHyphens/>
        <w:spacing w:after="0" w:line="240" w:lineRule="auto"/>
        <w:ind w:firstLine="709"/>
        <w:rPr>
          <w:rFonts w:ascii="Times New Roman" w:eastAsia="MS Mincho" w:hAnsi="Times New Roman" w:cs="Times New Roman"/>
          <w:b/>
          <w:i/>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left="720" w:hanging="720"/>
        <w:outlineLvl w:val="2"/>
        <w:rPr>
          <w:rFonts w:ascii="Times New Roman" w:eastAsia="Times New Roman" w:hAnsi="Times New Roman" w:cs="Times New Roman"/>
          <w:b/>
          <w:bCs/>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left="720" w:hanging="720"/>
        <w:outlineLvl w:val="2"/>
        <w:rPr>
          <w:rFonts w:ascii="Times New Roman" w:eastAsia="Times New Roman" w:hAnsi="Times New Roman" w:cs="Times New Roman"/>
          <w:bCs/>
          <w:sz w:val="24"/>
          <w:szCs w:val="24"/>
          <w:lang w:eastAsia="ar-SA"/>
        </w:rPr>
      </w:pPr>
      <w:r w:rsidRPr="004961BC">
        <w:rPr>
          <w:rFonts w:ascii="Times New Roman" w:eastAsia="Times New Roman" w:hAnsi="Times New Roman" w:cs="Times New Roman"/>
          <w:b/>
          <w:bCs/>
          <w:sz w:val="24"/>
          <w:szCs w:val="24"/>
          <w:lang w:eastAsia="ar-SA"/>
        </w:rPr>
        <w:t>Представитель, имеющий полномочия подписать заявку на участие от имени ______________________________________________________________</w:t>
      </w:r>
    </w:p>
    <w:p w:rsidR="004961BC" w:rsidRPr="004961BC"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(наименование претендента)</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____________________________________________________________________</w:t>
      </w:r>
    </w:p>
    <w:p w:rsidR="004961BC" w:rsidRPr="004961BC" w:rsidRDefault="004961BC" w:rsidP="004961BC">
      <w:pPr>
        <w:suppressAutoHyphens/>
        <w:spacing w:after="0" w:line="240" w:lineRule="auto"/>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Печать</w:t>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t>(должность, подпись, ФИО)</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 _________ 201__ г.</w:t>
      </w:r>
    </w:p>
    <w:p w:rsidR="004961BC" w:rsidRPr="004961BC" w:rsidRDefault="004961BC" w:rsidP="004961BC">
      <w:pPr>
        <w:suppressAutoHyphens/>
        <w:spacing w:after="0" w:line="240" w:lineRule="auto"/>
        <w:jc w:val="both"/>
        <w:rPr>
          <w:rFonts w:ascii="Times New Roman" w:eastAsia="MS Mincho"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985279" w:rsidRPr="00985279" w:rsidRDefault="004961BC" w:rsidP="00985279">
      <w:pPr>
        <w:suppressAutoHyphens/>
        <w:spacing w:after="0" w:line="240" w:lineRule="auto"/>
        <w:ind w:left="5670"/>
        <w:rPr>
          <w:rFonts w:ascii="Times New Roman" w:eastAsia="Times New Roman" w:hAnsi="Times New Roman" w:cs="Times New Roman"/>
          <w:sz w:val="24"/>
          <w:szCs w:val="24"/>
          <w:lang w:eastAsia="ar-SA"/>
        </w:rPr>
      </w:pPr>
      <w:r w:rsidRPr="00985279">
        <w:rPr>
          <w:rFonts w:ascii="Times New Roman" w:eastAsia="Times New Roman" w:hAnsi="Times New Roman" w:cs="Times New Roman"/>
          <w:sz w:val="24"/>
          <w:szCs w:val="24"/>
          <w:lang w:eastAsia="ar-SA"/>
        </w:rPr>
        <w:lastRenderedPageBreak/>
        <w:t>Приложение №</w:t>
      </w:r>
      <w:r w:rsidR="00FD180B">
        <w:rPr>
          <w:rFonts w:ascii="Times New Roman" w:eastAsia="Times New Roman" w:hAnsi="Times New Roman" w:cs="Times New Roman"/>
          <w:sz w:val="24"/>
          <w:szCs w:val="24"/>
          <w:lang w:eastAsia="ar-SA"/>
        </w:rPr>
        <w:t xml:space="preserve"> </w:t>
      </w:r>
      <w:r w:rsidRPr="00985279">
        <w:rPr>
          <w:rFonts w:ascii="Times New Roman" w:eastAsia="Times New Roman" w:hAnsi="Times New Roman" w:cs="Times New Roman"/>
          <w:sz w:val="24"/>
          <w:szCs w:val="24"/>
          <w:lang w:eastAsia="ar-SA"/>
        </w:rPr>
        <w:t>7</w:t>
      </w:r>
      <w:r w:rsidR="00FD180B">
        <w:rPr>
          <w:rFonts w:ascii="Times New Roman" w:eastAsia="Times New Roman" w:hAnsi="Times New Roman" w:cs="Times New Roman"/>
          <w:sz w:val="24"/>
          <w:szCs w:val="24"/>
          <w:lang w:eastAsia="ar-SA"/>
        </w:rPr>
        <w:t xml:space="preserve"> </w:t>
      </w:r>
      <w:r w:rsidRPr="00985279">
        <w:rPr>
          <w:rFonts w:ascii="Times New Roman" w:eastAsia="Times New Roman" w:hAnsi="Times New Roman" w:cs="Times New Roman"/>
          <w:sz w:val="24"/>
          <w:szCs w:val="24"/>
          <w:lang w:eastAsia="ar-SA"/>
        </w:rPr>
        <w:t xml:space="preserve"> </w:t>
      </w:r>
    </w:p>
    <w:p w:rsidR="004961BC" w:rsidRPr="004961BC" w:rsidRDefault="004961BC" w:rsidP="005E6E4C">
      <w:pPr>
        <w:suppressAutoHyphens/>
        <w:spacing w:after="0" w:line="240" w:lineRule="auto"/>
        <w:ind w:left="5670"/>
        <w:rPr>
          <w:rFonts w:ascii="Times New Roman" w:eastAsia="Times New Roman" w:hAnsi="Times New Roman" w:cs="Arial"/>
          <w:sz w:val="24"/>
          <w:szCs w:val="24"/>
          <w:lang w:eastAsia="ar-SA"/>
        </w:rPr>
      </w:pPr>
      <w:r w:rsidRPr="00985279">
        <w:rPr>
          <w:rFonts w:ascii="Times New Roman" w:eastAsia="Times New Roman" w:hAnsi="Times New Roman" w:cs="Times New Roman"/>
          <w:sz w:val="24"/>
          <w:szCs w:val="24"/>
          <w:lang w:eastAsia="ar-SA"/>
        </w:rPr>
        <w:t xml:space="preserve">к </w:t>
      </w:r>
      <w:r w:rsidR="00985279">
        <w:rPr>
          <w:rFonts w:ascii="Times New Roman" w:eastAsia="Times New Roman" w:hAnsi="Times New Roman" w:cs="Times New Roman"/>
          <w:sz w:val="24"/>
          <w:szCs w:val="24"/>
          <w:lang w:eastAsia="ar-SA"/>
        </w:rPr>
        <w:t>д</w:t>
      </w:r>
      <w:r w:rsidRPr="00985279">
        <w:rPr>
          <w:rFonts w:ascii="Times New Roman" w:eastAsia="Times New Roman" w:hAnsi="Times New Roman" w:cs="Times New Roman"/>
          <w:sz w:val="24"/>
          <w:szCs w:val="24"/>
          <w:lang w:eastAsia="ar-SA"/>
        </w:rPr>
        <w:t>окументации о закупке</w:t>
      </w:r>
    </w:p>
    <w:p w:rsidR="004961BC" w:rsidRPr="004961BC" w:rsidRDefault="004961BC" w:rsidP="004961BC">
      <w:pPr>
        <w:widowControl w:val="0"/>
        <w:suppressAutoHyphens/>
        <w:autoSpaceDE w:val="0"/>
        <w:spacing w:after="0" w:line="240" w:lineRule="auto"/>
        <w:jc w:val="right"/>
        <w:rPr>
          <w:rFonts w:ascii="Times New Roman" w:eastAsia="Times New Roman" w:hAnsi="Times New Roman" w:cs="Arial"/>
          <w:sz w:val="24"/>
          <w:szCs w:val="24"/>
          <w:lang w:eastAsia="ar-SA"/>
        </w:rPr>
      </w:pPr>
    </w:p>
    <w:p w:rsidR="004961BC" w:rsidRDefault="004961BC" w:rsidP="004961BC">
      <w:pPr>
        <w:suppressAutoHyphens/>
        <w:spacing w:after="0" w:line="240" w:lineRule="auto"/>
        <w:jc w:val="center"/>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b/>
          <w:sz w:val="24"/>
          <w:szCs w:val="24"/>
          <w:lang w:eastAsia="ar-SA"/>
        </w:rPr>
        <w:t>Перечень транспортных средств</w:t>
      </w:r>
    </w:p>
    <w:p w:rsidR="005E6E4C" w:rsidRPr="004961BC" w:rsidRDefault="005E6E4C" w:rsidP="004961BC">
      <w:pPr>
        <w:suppressAutoHyphens/>
        <w:spacing w:after="0" w:line="240" w:lineRule="auto"/>
        <w:jc w:val="center"/>
        <w:rPr>
          <w:rFonts w:ascii="Times New Roman" w:eastAsia="Times New Roman" w:hAnsi="Times New Roman" w:cs="Times New Roman"/>
          <w:sz w:val="24"/>
          <w:szCs w:val="24"/>
          <w:lang w:eastAsia="ar-SA"/>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4961BC" w:rsidRPr="005E6E4C" w:rsidTr="005E6E4C">
        <w:tc>
          <w:tcPr>
            <w:tcW w:w="540" w:type="dxa"/>
          </w:tcPr>
          <w:p w:rsidR="004961BC" w:rsidRPr="005E6E4C" w:rsidRDefault="004961BC" w:rsidP="004961BC">
            <w:pPr>
              <w:suppressAutoHyphens/>
              <w:spacing w:after="0" w:line="240" w:lineRule="auto"/>
              <w:ind w:left="-900" w:firstLine="900"/>
              <w:jc w:val="center"/>
              <w:rPr>
                <w:rFonts w:ascii="Times New Roman" w:eastAsia="Times New Roman" w:hAnsi="Times New Roman" w:cs="Times New Roman"/>
                <w:b/>
                <w:sz w:val="20"/>
                <w:szCs w:val="20"/>
                <w:lang w:val="en-US" w:eastAsia="ar-SA"/>
              </w:rPr>
            </w:pPr>
            <w:r w:rsidRPr="005E6E4C">
              <w:rPr>
                <w:rFonts w:ascii="Times New Roman" w:eastAsia="Times New Roman" w:hAnsi="Times New Roman" w:cs="Times New Roman"/>
                <w:b/>
                <w:sz w:val="20"/>
                <w:szCs w:val="20"/>
                <w:lang w:eastAsia="ar-SA"/>
              </w:rPr>
              <w:t>№</w:t>
            </w:r>
          </w:p>
          <w:p w:rsidR="004961BC" w:rsidRPr="005E6E4C" w:rsidRDefault="004961BC" w:rsidP="004961BC">
            <w:pPr>
              <w:suppressAutoHyphens/>
              <w:spacing w:after="0" w:line="240" w:lineRule="auto"/>
              <w:ind w:left="-900" w:firstLine="900"/>
              <w:jc w:val="center"/>
              <w:rPr>
                <w:rFonts w:ascii="Times New Roman" w:eastAsia="Times New Roman" w:hAnsi="Times New Roman" w:cs="Times New Roman"/>
                <w:b/>
                <w:sz w:val="20"/>
                <w:szCs w:val="20"/>
                <w:lang w:eastAsia="ar-SA"/>
              </w:rPr>
            </w:pPr>
            <w:proofErr w:type="spellStart"/>
            <w:proofErr w:type="gramStart"/>
            <w:r w:rsidRPr="005E6E4C">
              <w:rPr>
                <w:rFonts w:ascii="Times New Roman" w:eastAsia="Times New Roman" w:hAnsi="Times New Roman" w:cs="Times New Roman"/>
                <w:b/>
                <w:sz w:val="20"/>
                <w:szCs w:val="20"/>
                <w:lang w:eastAsia="ar-SA"/>
              </w:rPr>
              <w:t>п</w:t>
            </w:r>
            <w:proofErr w:type="spellEnd"/>
            <w:proofErr w:type="gramEnd"/>
            <w:r w:rsidRPr="005E6E4C">
              <w:rPr>
                <w:rFonts w:ascii="Times New Roman" w:eastAsia="Times New Roman" w:hAnsi="Times New Roman" w:cs="Times New Roman"/>
                <w:b/>
                <w:sz w:val="20"/>
                <w:szCs w:val="20"/>
                <w:lang w:eastAsia="ar-SA"/>
              </w:rPr>
              <w:t>/</w:t>
            </w:r>
            <w:proofErr w:type="spellStart"/>
            <w:r w:rsidRPr="005E6E4C">
              <w:rPr>
                <w:rFonts w:ascii="Times New Roman" w:eastAsia="Times New Roman" w:hAnsi="Times New Roman" w:cs="Times New Roman"/>
                <w:b/>
                <w:sz w:val="20"/>
                <w:szCs w:val="20"/>
                <w:lang w:eastAsia="ar-SA"/>
              </w:rPr>
              <w:t>п</w:t>
            </w:r>
            <w:proofErr w:type="spellEnd"/>
          </w:p>
        </w:tc>
        <w:tc>
          <w:tcPr>
            <w:tcW w:w="1260" w:type="dxa"/>
          </w:tcPr>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Марка, цвет ТС</w:t>
            </w:r>
          </w:p>
        </w:tc>
        <w:tc>
          <w:tcPr>
            <w:tcW w:w="1897" w:type="dxa"/>
          </w:tcPr>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 xml:space="preserve">Государственный номер </w:t>
            </w:r>
          </w:p>
        </w:tc>
        <w:tc>
          <w:tcPr>
            <w:tcW w:w="2268" w:type="dxa"/>
          </w:tcPr>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Дополнительные характеристики ТС</w:t>
            </w:r>
          </w:p>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 xml:space="preserve"> ( максимальная грузоподъемность)</w:t>
            </w:r>
          </w:p>
        </w:tc>
        <w:tc>
          <w:tcPr>
            <w:tcW w:w="1418" w:type="dxa"/>
          </w:tcPr>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Наличие прицепов 20, 40 футовых</w:t>
            </w:r>
          </w:p>
        </w:tc>
        <w:tc>
          <w:tcPr>
            <w:tcW w:w="1559" w:type="dxa"/>
          </w:tcPr>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 свидетельства о регистрации ТС</w:t>
            </w:r>
          </w:p>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E6E4C">
              <w:rPr>
                <w:rFonts w:ascii="Times New Roman" w:eastAsia="Times New Roman" w:hAnsi="Times New Roman" w:cs="Times New Roman"/>
                <w:b/>
                <w:sz w:val="20"/>
                <w:szCs w:val="20"/>
                <w:lang w:eastAsia="ar-SA"/>
              </w:rPr>
              <w:t xml:space="preserve">(серия, номер, кем и когда выдано </w:t>
            </w:r>
            <w:proofErr w:type="gramEnd"/>
          </w:p>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p>
        </w:tc>
        <w:tc>
          <w:tcPr>
            <w:tcW w:w="1843" w:type="dxa"/>
          </w:tcPr>
          <w:p w:rsidR="004961BC" w:rsidRPr="005E6E4C" w:rsidRDefault="004961BC" w:rsidP="004961BC">
            <w:pPr>
              <w:suppressAutoHyphens/>
              <w:spacing w:after="0" w:line="240" w:lineRule="auto"/>
              <w:jc w:val="center"/>
              <w:rPr>
                <w:rFonts w:ascii="Times New Roman" w:eastAsia="Times New Roman" w:hAnsi="Times New Roman" w:cs="Times New Roman"/>
                <w:b/>
                <w:sz w:val="20"/>
                <w:szCs w:val="20"/>
                <w:lang w:eastAsia="ar-SA"/>
              </w:rPr>
            </w:pPr>
            <w:r w:rsidRPr="005E6E4C">
              <w:rPr>
                <w:rFonts w:ascii="Times New Roman" w:eastAsia="Times New Roman" w:hAnsi="Times New Roman" w:cs="Times New Roman"/>
                <w:b/>
                <w:sz w:val="20"/>
                <w:szCs w:val="20"/>
                <w:lang w:eastAsia="ar-SA"/>
              </w:rPr>
              <w:t>Принадлежность ТС (собственность или иное законное право)</w:t>
            </w:r>
          </w:p>
        </w:tc>
      </w:tr>
      <w:tr w:rsidR="004961BC" w:rsidRPr="005E6E4C" w:rsidTr="005E6E4C">
        <w:tc>
          <w:tcPr>
            <w:tcW w:w="540" w:type="dxa"/>
          </w:tcPr>
          <w:p w:rsidR="004961BC" w:rsidRPr="005E6E4C" w:rsidRDefault="004961BC" w:rsidP="004961BC">
            <w:pPr>
              <w:suppressAutoHyphens/>
              <w:spacing w:after="0" w:line="240" w:lineRule="auto"/>
              <w:ind w:left="-900" w:firstLine="900"/>
              <w:jc w:val="center"/>
              <w:rPr>
                <w:rFonts w:ascii="Times New Roman" w:eastAsia="Times New Roman" w:hAnsi="Times New Roman" w:cs="Times New Roman"/>
                <w:sz w:val="20"/>
                <w:szCs w:val="20"/>
                <w:lang w:eastAsia="ar-SA"/>
              </w:rPr>
            </w:pPr>
            <w:r w:rsidRPr="005E6E4C">
              <w:rPr>
                <w:rFonts w:ascii="Times New Roman" w:eastAsia="Times New Roman" w:hAnsi="Times New Roman" w:cs="Times New Roman"/>
                <w:sz w:val="20"/>
                <w:szCs w:val="20"/>
                <w:lang w:eastAsia="ar-SA"/>
              </w:rPr>
              <w:t>1</w:t>
            </w:r>
          </w:p>
        </w:tc>
        <w:tc>
          <w:tcPr>
            <w:tcW w:w="1260"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897"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2268"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418"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843"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r w:rsidR="004961BC" w:rsidRPr="005E6E4C" w:rsidTr="005E6E4C">
        <w:tc>
          <w:tcPr>
            <w:tcW w:w="540" w:type="dxa"/>
          </w:tcPr>
          <w:p w:rsidR="004961BC" w:rsidRPr="005E6E4C" w:rsidRDefault="004961BC" w:rsidP="004961BC">
            <w:pPr>
              <w:suppressAutoHyphens/>
              <w:spacing w:after="0" w:line="240" w:lineRule="auto"/>
              <w:ind w:left="-900" w:firstLine="900"/>
              <w:jc w:val="center"/>
              <w:rPr>
                <w:rFonts w:ascii="Times New Roman" w:eastAsia="Times New Roman" w:hAnsi="Times New Roman" w:cs="Times New Roman"/>
                <w:sz w:val="20"/>
                <w:szCs w:val="20"/>
                <w:lang w:eastAsia="ar-SA"/>
              </w:rPr>
            </w:pPr>
            <w:r w:rsidRPr="005E6E4C">
              <w:rPr>
                <w:rFonts w:ascii="Times New Roman" w:eastAsia="Times New Roman" w:hAnsi="Times New Roman" w:cs="Times New Roman"/>
                <w:sz w:val="20"/>
                <w:szCs w:val="20"/>
                <w:lang w:eastAsia="ar-SA"/>
              </w:rPr>
              <w:t>2</w:t>
            </w:r>
          </w:p>
        </w:tc>
        <w:tc>
          <w:tcPr>
            <w:tcW w:w="1260"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897"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2268"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418"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843"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r w:rsidR="004961BC" w:rsidRPr="005E6E4C" w:rsidTr="005E6E4C">
        <w:tc>
          <w:tcPr>
            <w:tcW w:w="540" w:type="dxa"/>
          </w:tcPr>
          <w:p w:rsidR="004961BC" w:rsidRPr="005E6E4C" w:rsidRDefault="004961BC" w:rsidP="004961BC">
            <w:pPr>
              <w:suppressAutoHyphens/>
              <w:spacing w:after="0" w:line="240" w:lineRule="auto"/>
              <w:ind w:left="-900" w:firstLine="900"/>
              <w:jc w:val="center"/>
              <w:rPr>
                <w:rFonts w:ascii="Times New Roman" w:eastAsia="Times New Roman" w:hAnsi="Times New Roman" w:cs="Times New Roman"/>
                <w:sz w:val="20"/>
                <w:szCs w:val="20"/>
                <w:lang w:eastAsia="ar-SA"/>
              </w:rPr>
            </w:pPr>
            <w:r w:rsidRPr="005E6E4C">
              <w:rPr>
                <w:rFonts w:ascii="Times New Roman" w:eastAsia="Times New Roman" w:hAnsi="Times New Roman" w:cs="Times New Roman"/>
                <w:sz w:val="20"/>
                <w:szCs w:val="20"/>
                <w:lang w:eastAsia="ar-SA"/>
              </w:rPr>
              <w:t>3</w:t>
            </w:r>
          </w:p>
        </w:tc>
        <w:tc>
          <w:tcPr>
            <w:tcW w:w="1260"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897"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2268"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418"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843" w:type="dxa"/>
          </w:tcPr>
          <w:p w:rsidR="004961BC" w:rsidRPr="005E6E4C"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bl>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left="720" w:hanging="720"/>
        <w:outlineLvl w:val="2"/>
        <w:rPr>
          <w:rFonts w:ascii="Times New Roman" w:eastAsia="Times New Roman" w:hAnsi="Times New Roman" w:cs="Times New Roman"/>
          <w:bCs/>
          <w:sz w:val="24"/>
          <w:szCs w:val="24"/>
          <w:lang w:eastAsia="ar-SA"/>
        </w:rPr>
      </w:pPr>
      <w:r w:rsidRPr="004961BC">
        <w:rPr>
          <w:rFonts w:ascii="Times New Roman" w:eastAsia="Times New Roman" w:hAnsi="Times New Roman" w:cs="Times New Roman"/>
          <w:b/>
          <w:bCs/>
          <w:sz w:val="24"/>
          <w:szCs w:val="24"/>
          <w:lang w:eastAsia="ar-SA"/>
        </w:rPr>
        <w:t>Представитель, имеющий полномочия подписать заявку  и приложения к ней на участие от имени ______________________________________________________________</w:t>
      </w:r>
    </w:p>
    <w:p w:rsidR="004961BC" w:rsidRPr="004961BC"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(наименование претендента)</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____________________________________________________________________</w:t>
      </w:r>
    </w:p>
    <w:p w:rsidR="004961BC" w:rsidRPr="004961BC" w:rsidRDefault="004961BC" w:rsidP="004961BC">
      <w:pPr>
        <w:suppressAutoHyphens/>
        <w:spacing w:after="0" w:line="240" w:lineRule="auto"/>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Печать</w:t>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t>(должность, подпись, ФИО)</w:t>
      </w:r>
    </w:p>
    <w:p w:rsidR="004961BC" w:rsidRPr="004961BC" w:rsidRDefault="004961BC" w:rsidP="004961BC">
      <w:pPr>
        <w:suppressAutoHyphens/>
        <w:spacing w:after="0" w:line="240" w:lineRule="auto"/>
        <w:ind w:left="6372" w:right="-1" w:firstLine="432"/>
        <w:outlineLvl w:val="0"/>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sz w:val="24"/>
          <w:szCs w:val="24"/>
          <w:lang w:eastAsia="ar-SA"/>
        </w:rPr>
        <w:t>"____" _________ 201__ г.</w:t>
      </w:r>
    </w:p>
    <w:p w:rsidR="004961BC" w:rsidRPr="004961BC" w:rsidRDefault="004961BC" w:rsidP="004961BC">
      <w:pPr>
        <w:suppressAutoHyphens/>
        <w:spacing w:after="0" w:line="240" w:lineRule="auto"/>
        <w:ind w:left="6096" w:right="-1" w:firstLine="708"/>
        <w:outlineLvl w:val="0"/>
        <w:rPr>
          <w:rFonts w:ascii="Times New Roman" w:eastAsia="Times New Roman" w:hAnsi="Times New Roman" w:cs="Times New Roman"/>
          <w:b/>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E16EBE" w:rsidRDefault="00E16EBE" w:rsidP="004961BC">
      <w:pPr>
        <w:suppressAutoHyphens/>
        <w:spacing w:after="0" w:line="240" w:lineRule="auto"/>
        <w:ind w:left="6480"/>
        <w:rPr>
          <w:rFonts w:ascii="Times New Roman" w:eastAsia="Times New Roman" w:hAnsi="Times New Roman" w:cs="Times New Roman"/>
          <w:b/>
          <w:sz w:val="24"/>
          <w:szCs w:val="24"/>
          <w:lang w:eastAsia="ar-SA"/>
        </w:rPr>
      </w:pPr>
    </w:p>
    <w:p w:rsidR="00E16EBE" w:rsidRDefault="00E16EBE" w:rsidP="00E16EBE">
      <w:pPr>
        <w:suppressAutoHyphens/>
        <w:spacing w:after="0" w:line="240" w:lineRule="auto"/>
        <w:ind w:left="5670"/>
        <w:rPr>
          <w:rFonts w:ascii="Times New Roman" w:eastAsia="Times New Roman" w:hAnsi="Times New Roman" w:cs="Times New Roman"/>
          <w:b/>
          <w:sz w:val="24"/>
          <w:szCs w:val="24"/>
          <w:lang w:eastAsia="ar-SA"/>
        </w:rPr>
      </w:pPr>
    </w:p>
    <w:p w:rsidR="00E16EBE" w:rsidRPr="00E16EBE" w:rsidRDefault="004961BC" w:rsidP="00E16EBE">
      <w:pPr>
        <w:suppressAutoHyphens/>
        <w:spacing w:after="0" w:line="240" w:lineRule="auto"/>
        <w:ind w:left="5670"/>
        <w:rPr>
          <w:rFonts w:ascii="Times New Roman" w:eastAsia="Times New Roman" w:hAnsi="Times New Roman" w:cs="Times New Roman"/>
          <w:sz w:val="24"/>
          <w:szCs w:val="24"/>
          <w:lang w:eastAsia="ar-SA"/>
        </w:rPr>
      </w:pPr>
      <w:r w:rsidRPr="00E16EBE">
        <w:rPr>
          <w:rFonts w:ascii="Times New Roman" w:eastAsia="Times New Roman" w:hAnsi="Times New Roman" w:cs="Times New Roman"/>
          <w:sz w:val="24"/>
          <w:szCs w:val="24"/>
          <w:lang w:eastAsia="ar-SA"/>
        </w:rPr>
        <w:lastRenderedPageBreak/>
        <w:t>Приложение №</w:t>
      </w:r>
      <w:r w:rsidR="00E16EBE" w:rsidRPr="00E16EBE">
        <w:rPr>
          <w:rFonts w:ascii="Times New Roman" w:eastAsia="Times New Roman" w:hAnsi="Times New Roman" w:cs="Times New Roman"/>
          <w:sz w:val="24"/>
          <w:szCs w:val="24"/>
          <w:lang w:eastAsia="ar-SA"/>
        </w:rPr>
        <w:t xml:space="preserve"> </w:t>
      </w:r>
      <w:r w:rsidRPr="00E16EBE">
        <w:rPr>
          <w:rFonts w:ascii="Times New Roman" w:eastAsia="Times New Roman" w:hAnsi="Times New Roman" w:cs="Times New Roman"/>
          <w:sz w:val="24"/>
          <w:szCs w:val="24"/>
          <w:lang w:eastAsia="ar-SA"/>
        </w:rPr>
        <w:t xml:space="preserve">8 </w:t>
      </w:r>
    </w:p>
    <w:p w:rsidR="004961BC" w:rsidRPr="00E16EBE" w:rsidRDefault="004961BC" w:rsidP="00E16EBE">
      <w:pPr>
        <w:suppressAutoHyphens/>
        <w:spacing w:after="0" w:line="240" w:lineRule="auto"/>
        <w:ind w:left="5670"/>
        <w:rPr>
          <w:rFonts w:ascii="Times New Roman" w:eastAsia="Times New Roman" w:hAnsi="Times New Roman" w:cs="Times New Roman"/>
          <w:sz w:val="24"/>
          <w:szCs w:val="24"/>
          <w:lang w:eastAsia="ar-SA"/>
        </w:rPr>
      </w:pPr>
      <w:r w:rsidRPr="00E16EBE">
        <w:rPr>
          <w:rFonts w:ascii="Times New Roman" w:eastAsia="Times New Roman" w:hAnsi="Times New Roman" w:cs="Times New Roman"/>
          <w:sz w:val="24"/>
          <w:szCs w:val="24"/>
          <w:lang w:eastAsia="ar-SA"/>
        </w:rPr>
        <w:t>к документации о закупке</w:t>
      </w:r>
    </w:p>
    <w:p w:rsidR="004961BC" w:rsidRPr="004961BC" w:rsidRDefault="004961BC" w:rsidP="004961BC">
      <w:pPr>
        <w:suppressAutoHyphens/>
        <w:spacing w:after="0" w:line="240" w:lineRule="auto"/>
        <w:jc w:val="center"/>
        <w:rPr>
          <w:rFonts w:ascii="Times New Roman" w:eastAsia="Times New Roman" w:hAnsi="Times New Roman" w:cs="Times New Roman"/>
          <w:b/>
          <w:sz w:val="24"/>
          <w:szCs w:val="24"/>
          <w:lang w:eastAsia="ar-SA"/>
        </w:rPr>
      </w:pPr>
    </w:p>
    <w:p w:rsidR="004961BC" w:rsidRPr="004961BC" w:rsidRDefault="004961BC" w:rsidP="004961BC">
      <w:pPr>
        <w:suppressAutoHyphens/>
        <w:spacing w:after="0" w:line="240" w:lineRule="auto"/>
        <w:jc w:val="center"/>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b/>
          <w:sz w:val="24"/>
          <w:szCs w:val="24"/>
          <w:lang w:eastAsia="ar-SA"/>
        </w:rPr>
        <w:t>Данные о водителях,</w:t>
      </w:r>
    </w:p>
    <w:p w:rsidR="004961BC" w:rsidRPr="004961BC" w:rsidRDefault="004961BC" w:rsidP="004961BC">
      <w:pPr>
        <w:suppressAutoHyphens/>
        <w:spacing w:after="0" w:line="240" w:lineRule="auto"/>
        <w:ind w:left="-360" w:firstLine="360"/>
        <w:jc w:val="center"/>
        <w:rPr>
          <w:rFonts w:ascii="Times New Roman" w:eastAsia="Times New Roman" w:hAnsi="Times New Roman" w:cs="Times New Roman"/>
          <w:b/>
          <w:sz w:val="24"/>
          <w:szCs w:val="24"/>
          <w:lang w:eastAsia="ar-SA"/>
        </w:rPr>
      </w:pPr>
      <w:proofErr w:type="gramStart"/>
      <w:r w:rsidRPr="004961BC">
        <w:rPr>
          <w:rFonts w:ascii="Times New Roman" w:eastAsia="Times New Roman" w:hAnsi="Times New Roman" w:cs="Times New Roman"/>
          <w:b/>
          <w:sz w:val="24"/>
          <w:szCs w:val="24"/>
          <w:lang w:eastAsia="ar-SA"/>
        </w:rPr>
        <w:t>оказывающих</w:t>
      </w:r>
      <w:proofErr w:type="gramEnd"/>
      <w:r w:rsidRPr="004961BC">
        <w:rPr>
          <w:rFonts w:ascii="Times New Roman" w:eastAsia="Times New Roman" w:hAnsi="Times New Roman" w:cs="Times New Roman"/>
          <w:b/>
          <w:sz w:val="24"/>
          <w:szCs w:val="24"/>
          <w:lang w:eastAsia="ar-SA"/>
        </w:rPr>
        <w:t xml:space="preserve"> услуги по управлению </w:t>
      </w:r>
    </w:p>
    <w:p w:rsidR="004961BC" w:rsidRDefault="004961BC" w:rsidP="004961BC">
      <w:pPr>
        <w:suppressAutoHyphens/>
        <w:spacing w:after="0" w:line="240" w:lineRule="auto"/>
        <w:ind w:left="-360" w:firstLine="360"/>
        <w:jc w:val="center"/>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b/>
          <w:sz w:val="24"/>
          <w:szCs w:val="24"/>
          <w:lang w:eastAsia="ar-SA"/>
        </w:rPr>
        <w:t xml:space="preserve">транспортным средством и его технической эксплуатации </w:t>
      </w:r>
    </w:p>
    <w:p w:rsidR="00E16EBE" w:rsidRPr="004961BC" w:rsidRDefault="00E16EBE" w:rsidP="004961BC">
      <w:pPr>
        <w:suppressAutoHyphens/>
        <w:spacing w:after="0" w:line="240" w:lineRule="auto"/>
        <w:ind w:left="-360" w:firstLine="360"/>
        <w:jc w:val="center"/>
        <w:rPr>
          <w:rFonts w:ascii="Times New Roman" w:eastAsia="Times New Roman" w:hAnsi="Times New Roman" w:cs="Times New Roman"/>
          <w:sz w:val="24"/>
          <w:szCs w:val="24"/>
          <w:lang w:eastAsia="ar-SA"/>
        </w:rP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4961BC" w:rsidRPr="00E16EBE" w:rsidTr="00DF23A6">
        <w:tc>
          <w:tcPr>
            <w:tcW w:w="648"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 xml:space="preserve">№ </w:t>
            </w:r>
            <w:proofErr w:type="spellStart"/>
            <w:proofErr w:type="gramStart"/>
            <w:r w:rsidRPr="00E16EBE">
              <w:rPr>
                <w:rFonts w:ascii="Times New Roman" w:eastAsia="Times New Roman" w:hAnsi="Times New Roman" w:cs="Times New Roman"/>
                <w:sz w:val="20"/>
                <w:szCs w:val="20"/>
                <w:lang w:eastAsia="ar-SA"/>
              </w:rPr>
              <w:t>п</w:t>
            </w:r>
            <w:proofErr w:type="spellEnd"/>
            <w:proofErr w:type="gramEnd"/>
            <w:r w:rsidRPr="00E16EBE">
              <w:rPr>
                <w:rFonts w:ascii="Times New Roman" w:eastAsia="Times New Roman" w:hAnsi="Times New Roman" w:cs="Times New Roman"/>
                <w:sz w:val="20"/>
                <w:szCs w:val="20"/>
                <w:lang w:eastAsia="ar-SA"/>
              </w:rPr>
              <w:t>/</w:t>
            </w:r>
            <w:proofErr w:type="spellStart"/>
            <w:r w:rsidRPr="00E16EBE">
              <w:rPr>
                <w:rFonts w:ascii="Times New Roman" w:eastAsia="Times New Roman" w:hAnsi="Times New Roman" w:cs="Times New Roman"/>
                <w:sz w:val="20"/>
                <w:szCs w:val="20"/>
                <w:lang w:eastAsia="ar-SA"/>
              </w:rPr>
              <w:t>п</w:t>
            </w:r>
            <w:proofErr w:type="spellEnd"/>
          </w:p>
        </w:tc>
        <w:tc>
          <w:tcPr>
            <w:tcW w:w="1800" w:type="dxa"/>
            <w:vAlign w:val="center"/>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Ф.И.О.</w:t>
            </w:r>
          </w:p>
        </w:tc>
        <w:tc>
          <w:tcPr>
            <w:tcW w:w="1620" w:type="dxa"/>
            <w:vAlign w:val="center"/>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 xml:space="preserve"> Водительское удостоверение</w:t>
            </w:r>
            <w:proofErr w:type="gramStart"/>
            <w:r w:rsidRPr="00E16EBE">
              <w:rPr>
                <w:rFonts w:ascii="Times New Roman" w:eastAsia="Times New Roman" w:hAnsi="Times New Roman" w:cs="Times New Roman"/>
                <w:sz w:val="20"/>
                <w:szCs w:val="20"/>
                <w:lang w:eastAsia="ar-SA"/>
              </w:rPr>
              <w:t xml:space="preserve"> (№, </w:t>
            </w:r>
            <w:proofErr w:type="gramEnd"/>
            <w:r w:rsidRPr="00E16EBE">
              <w:rPr>
                <w:rFonts w:ascii="Times New Roman" w:eastAsia="Times New Roman" w:hAnsi="Times New Roman" w:cs="Times New Roman"/>
                <w:sz w:val="20"/>
                <w:szCs w:val="20"/>
                <w:lang w:eastAsia="ar-SA"/>
              </w:rPr>
              <w:t>серия, дата выдачи, срок действия)</w:t>
            </w:r>
          </w:p>
        </w:tc>
        <w:tc>
          <w:tcPr>
            <w:tcW w:w="1440" w:type="dxa"/>
            <w:vAlign w:val="center"/>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 xml:space="preserve">Общий водительский стаж </w:t>
            </w:r>
          </w:p>
        </w:tc>
        <w:tc>
          <w:tcPr>
            <w:tcW w:w="1440" w:type="dxa"/>
            <w:vAlign w:val="center"/>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Категория</w:t>
            </w:r>
          </w:p>
        </w:tc>
        <w:tc>
          <w:tcPr>
            <w:tcW w:w="1080" w:type="dxa"/>
            <w:vAlign w:val="center"/>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Гражданство РФ/разрешение на работу</w:t>
            </w:r>
          </w:p>
        </w:tc>
        <w:tc>
          <w:tcPr>
            <w:tcW w:w="1260" w:type="dxa"/>
            <w:vAlign w:val="center"/>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Знание русского языка (да/нет)</w:t>
            </w:r>
          </w:p>
        </w:tc>
        <w:tc>
          <w:tcPr>
            <w:tcW w:w="162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Опыт работы с постановкой и снятием контейнеров</w:t>
            </w:r>
          </w:p>
        </w:tc>
      </w:tr>
      <w:tr w:rsidR="004961BC" w:rsidRPr="00E16EBE" w:rsidTr="00DF23A6">
        <w:tc>
          <w:tcPr>
            <w:tcW w:w="648"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1</w:t>
            </w:r>
          </w:p>
        </w:tc>
        <w:tc>
          <w:tcPr>
            <w:tcW w:w="180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08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26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r w:rsidR="004961BC" w:rsidRPr="00E16EBE" w:rsidTr="00DF23A6">
        <w:tc>
          <w:tcPr>
            <w:tcW w:w="648"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2</w:t>
            </w:r>
          </w:p>
        </w:tc>
        <w:tc>
          <w:tcPr>
            <w:tcW w:w="180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08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26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r w:rsidR="004961BC" w:rsidRPr="00E16EBE" w:rsidTr="00DF23A6">
        <w:tc>
          <w:tcPr>
            <w:tcW w:w="648"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3</w:t>
            </w:r>
          </w:p>
        </w:tc>
        <w:tc>
          <w:tcPr>
            <w:tcW w:w="180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08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26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r w:rsidR="004961BC" w:rsidRPr="00E16EBE" w:rsidTr="00DF23A6">
        <w:tc>
          <w:tcPr>
            <w:tcW w:w="648"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r w:rsidRPr="00E16EBE">
              <w:rPr>
                <w:rFonts w:ascii="Times New Roman" w:eastAsia="Times New Roman" w:hAnsi="Times New Roman" w:cs="Times New Roman"/>
                <w:sz w:val="20"/>
                <w:szCs w:val="20"/>
                <w:lang w:eastAsia="ar-SA"/>
              </w:rPr>
              <w:t>4</w:t>
            </w:r>
          </w:p>
        </w:tc>
        <w:tc>
          <w:tcPr>
            <w:tcW w:w="180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rPr>
                <w:rFonts w:ascii="Times New Roman" w:eastAsia="Times New Roman" w:hAnsi="Times New Roman" w:cs="Times New Roman"/>
                <w:sz w:val="20"/>
                <w:szCs w:val="20"/>
                <w:lang w:eastAsia="ar-SA"/>
              </w:rPr>
            </w:pPr>
          </w:p>
        </w:tc>
        <w:tc>
          <w:tcPr>
            <w:tcW w:w="144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08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26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c>
          <w:tcPr>
            <w:tcW w:w="1620" w:type="dxa"/>
          </w:tcPr>
          <w:p w:rsidR="004961BC" w:rsidRPr="00E16EBE" w:rsidRDefault="004961BC" w:rsidP="004961BC">
            <w:pPr>
              <w:suppressAutoHyphens/>
              <w:spacing w:after="0" w:line="240" w:lineRule="auto"/>
              <w:jc w:val="center"/>
              <w:rPr>
                <w:rFonts w:ascii="Times New Roman" w:eastAsia="Times New Roman" w:hAnsi="Times New Roman" w:cs="Times New Roman"/>
                <w:sz w:val="20"/>
                <w:szCs w:val="20"/>
                <w:lang w:eastAsia="ar-SA"/>
              </w:rPr>
            </w:pPr>
          </w:p>
        </w:tc>
      </w:tr>
    </w:tbl>
    <w:p w:rsidR="004961BC" w:rsidRPr="004961BC" w:rsidRDefault="004961BC" w:rsidP="004961BC">
      <w:pPr>
        <w:suppressAutoHyphens/>
        <w:spacing w:after="0" w:line="240" w:lineRule="auto"/>
        <w:jc w:val="both"/>
        <w:rPr>
          <w:rFonts w:ascii="Times New Roman" w:eastAsia="Times New Roman" w:hAnsi="Times New Roman" w:cs="Times New Roman"/>
          <w:sz w:val="24"/>
          <w:szCs w:val="24"/>
          <w:lang w:eastAsia="ar-SA"/>
        </w:rPr>
      </w:pPr>
    </w:p>
    <w:p w:rsidR="004961BC" w:rsidRPr="004961BC" w:rsidRDefault="004961BC" w:rsidP="004961BC">
      <w:pPr>
        <w:keepNext/>
        <w:numPr>
          <w:ilvl w:val="2"/>
          <w:numId w:val="0"/>
        </w:numPr>
        <w:tabs>
          <w:tab w:val="num" w:pos="720"/>
        </w:tabs>
        <w:suppressAutoHyphens/>
        <w:spacing w:after="0" w:line="240" w:lineRule="auto"/>
        <w:ind w:left="720" w:hanging="720"/>
        <w:outlineLvl w:val="2"/>
        <w:rPr>
          <w:rFonts w:ascii="Times New Roman" w:eastAsia="Times New Roman" w:hAnsi="Times New Roman" w:cs="Times New Roman"/>
          <w:bCs/>
          <w:sz w:val="24"/>
          <w:szCs w:val="24"/>
          <w:lang w:eastAsia="ar-SA"/>
        </w:rPr>
      </w:pPr>
      <w:r w:rsidRPr="004961BC">
        <w:rPr>
          <w:rFonts w:ascii="Times New Roman" w:eastAsia="Times New Roman" w:hAnsi="Times New Roman" w:cs="Times New Roman"/>
          <w:b/>
          <w:bCs/>
          <w:sz w:val="24"/>
          <w:szCs w:val="24"/>
          <w:lang w:eastAsia="ar-SA"/>
        </w:rPr>
        <w:t>Представитель, имеющий полномочия подписать заявку  и приложения к ней на участие от имени ______________________________________________________________</w:t>
      </w:r>
    </w:p>
    <w:p w:rsidR="004961BC" w:rsidRPr="004961BC" w:rsidRDefault="004961BC" w:rsidP="004961BC">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(наименование претендента)</w:t>
      </w:r>
    </w:p>
    <w:p w:rsidR="004961BC" w:rsidRPr="004961BC" w:rsidRDefault="004961BC" w:rsidP="004961BC">
      <w:pPr>
        <w:suppressAutoHyphens/>
        <w:spacing w:after="0" w:line="240" w:lineRule="auto"/>
        <w:rPr>
          <w:rFonts w:ascii="Times New Roman" w:eastAsia="Times New Roman" w:hAnsi="Times New Roman" w:cs="Times New Roman"/>
          <w:sz w:val="24"/>
          <w:szCs w:val="24"/>
        </w:rPr>
      </w:pPr>
      <w:r w:rsidRPr="004961BC">
        <w:rPr>
          <w:rFonts w:ascii="Times New Roman" w:eastAsia="Times New Roman" w:hAnsi="Times New Roman" w:cs="Times New Roman"/>
          <w:sz w:val="24"/>
          <w:szCs w:val="24"/>
        </w:rPr>
        <w:t>____________________________________________________________________</w:t>
      </w:r>
    </w:p>
    <w:p w:rsidR="004961BC" w:rsidRPr="004961BC" w:rsidRDefault="004961BC" w:rsidP="004961BC">
      <w:pPr>
        <w:suppressAutoHyphens/>
        <w:spacing w:after="0" w:line="240" w:lineRule="auto"/>
        <w:rPr>
          <w:rFonts w:ascii="Times New Roman" w:eastAsia="Times New Roman" w:hAnsi="Times New Roman" w:cs="Times New Roman"/>
          <w:i/>
          <w:sz w:val="24"/>
          <w:szCs w:val="24"/>
          <w:lang w:eastAsia="ar-SA"/>
        </w:rPr>
      </w:pPr>
      <w:r w:rsidRPr="004961BC">
        <w:rPr>
          <w:rFonts w:ascii="Times New Roman" w:eastAsia="Times New Roman" w:hAnsi="Times New Roman" w:cs="Times New Roman"/>
          <w:i/>
          <w:sz w:val="24"/>
          <w:szCs w:val="24"/>
          <w:lang w:eastAsia="ar-SA"/>
        </w:rPr>
        <w:t xml:space="preserve">       Печать</w:t>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r>
      <w:r w:rsidRPr="004961BC">
        <w:rPr>
          <w:rFonts w:ascii="Times New Roman" w:eastAsia="Times New Roman" w:hAnsi="Times New Roman" w:cs="Times New Roman"/>
          <w:i/>
          <w:sz w:val="24"/>
          <w:szCs w:val="24"/>
          <w:lang w:eastAsia="ar-SA"/>
        </w:rPr>
        <w:tab/>
        <w:t>(должность, подпись, ФИО)</w:t>
      </w:r>
    </w:p>
    <w:p w:rsidR="004961BC" w:rsidRPr="004961BC" w:rsidRDefault="004961BC" w:rsidP="004961BC">
      <w:pPr>
        <w:suppressAutoHyphens/>
        <w:spacing w:after="0" w:line="240" w:lineRule="auto"/>
        <w:ind w:left="6372" w:right="-1" w:firstLine="432"/>
        <w:outlineLvl w:val="0"/>
        <w:rPr>
          <w:rFonts w:ascii="Times New Roman" w:eastAsia="Times New Roman" w:hAnsi="Times New Roman" w:cs="Times New Roman"/>
          <w:b/>
          <w:sz w:val="24"/>
          <w:szCs w:val="24"/>
          <w:lang w:eastAsia="ar-SA"/>
        </w:rPr>
      </w:pPr>
      <w:r w:rsidRPr="004961BC">
        <w:rPr>
          <w:rFonts w:ascii="Times New Roman" w:eastAsia="Times New Roman" w:hAnsi="Times New Roman" w:cs="Times New Roman"/>
          <w:sz w:val="24"/>
          <w:szCs w:val="24"/>
          <w:lang w:eastAsia="ar-SA"/>
        </w:rPr>
        <w:t>"____" _________ 201__ г.</w:t>
      </w:r>
    </w:p>
    <w:p w:rsidR="004961BC" w:rsidRPr="004961BC" w:rsidRDefault="004961BC" w:rsidP="004961BC">
      <w:pPr>
        <w:suppressAutoHyphens/>
        <w:spacing w:after="0" w:line="240" w:lineRule="auto"/>
        <w:ind w:left="6096" w:right="-1" w:firstLine="708"/>
        <w:outlineLvl w:val="0"/>
        <w:rPr>
          <w:rFonts w:ascii="Times New Roman" w:eastAsia="Times New Roman" w:hAnsi="Times New Roman" w:cs="Times New Roman"/>
          <w:b/>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ind w:firstLine="708"/>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4961BC" w:rsidRPr="004961BC" w:rsidRDefault="004961BC" w:rsidP="004961BC">
      <w:pPr>
        <w:suppressAutoHyphens/>
        <w:spacing w:after="0" w:line="240" w:lineRule="auto"/>
        <w:rPr>
          <w:rFonts w:ascii="Times New Roman" w:eastAsia="Times New Roman" w:hAnsi="Times New Roman" w:cs="Times New Roman"/>
          <w:sz w:val="24"/>
          <w:szCs w:val="24"/>
          <w:lang w:eastAsia="ar-SA"/>
        </w:rPr>
      </w:pPr>
    </w:p>
    <w:p w:rsidR="008C0EEA" w:rsidRDefault="008C0EEA"/>
    <w:sectPr w:rsidR="008C0EEA" w:rsidSect="00363A25">
      <w:pgSz w:w="11907" w:h="16840" w:code="9"/>
      <w:pgMar w:top="425"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D1" w:rsidRDefault="005F4ED1" w:rsidP="00DD61E3">
      <w:pPr>
        <w:spacing w:after="0" w:line="240" w:lineRule="auto"/>
      </w:pPr>
      <w:r>
        <w:separator/>
      </w:r>
    </w:p>
  </w:endnote>
  <w:endnote w:type="continuationSeparator" w:id="0">
    <w:p w:rsidR="005F4ED1" w:rsidRDefault="005F4ED1" w:rsidP="00DD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AC" w:rsidRDefault="00344AA9" w:rsidP="00DF23A6">
    <w:pPr>
      <w:pStyle w:val="aff1"/>
      <w:framePr w:wrap="around" w:vAnchor="text" w:hAnchor="margin" w:xAlign="right" w:y="1"/>
      <w:rPr>
        <w:rStyle w:val="a5"/>
      </w:rPr>
    </w:pPr>
    <w:r>
      <w:rPr>
        <w:rStyle w:val="a5"/>
      </w:rPr>
      <w:fldChar w:fldCharType="begin"/>
    </w:r>
    <w:r w:rsidR="00EC75AC">
      <w:rPr>
        <w:rStyle w:val="a5"/>
      </w:rPr>
      <w:instrText xml:space="preserve">PAGE  </w:instrText>
    </w:r>
    <w:r>
      <w:rPr>
        <w:rStyle w:val="a5"/>
      </w:rPr>
      <w:fldChar w:fldCharType="separate"/>
    </w:r>
    <w:r w:rsidR="00EC75AC">
      <w:rPr>
        <w:rStyle w:val="a5"/>
        <w:noProof/>
      </w:rPr>
      <w:t>28</w:t>
    </w:r>
    <w:r>
      <w:rPr>
        <w:rStyle w:val="a5"/>
      </w:rPr>
      <w:fldChar w:fldCharType="end"/>
    </w:r>
  </w:p>
  <w:p w:rsidR="00EC75AC" w:rsidRDefault="00EC75AC" w:rsidP="00DF23A6">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D1" w:rsidRDefault="005F4ED1" w:rsidP="00DD61E3">
      <w:pPr>
        <w:spacing w:after="0" w:line="240" w:lineRule="auto"/>
      </w:pPr>
      <w:r>
        <w:separator/>
      </w:r>
    </w:p>
  </w:footnote>
  <w:footnote w:type="continuationSeparator" w:id="0">
    <w:p w:rsidR="005F4ED1" w:rsidRDefault="005F4ED1" w:rsidP="00DD6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AC" w:rsidRDefault="00344AA9">
    <w:pPr>
      <w:pStyle w:val="aff"/>
      <w:jc w:val="center"/>
    </w:pPr>
    <w:fldSimple w:instr=" PAGE   \* MERGEFORMAT ">
      <w:r w:rsidR="00687BFA">
        <w:rPr>
          <w:noProof/>
        </w:rPr>
        <w:t>4</w:t>
      </w:r>
    </w:fldSimple>
  </w:p>
  <w:p w:rsidR="00EC75AC" w:rsidRDefault="00EC75AC">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C030AE"/>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BD40CA94"/>
    <w:name w:val="WW8Num11"/>
    <w:lvl w:ilvl="0">
      <w:start w:val="1"/>
      <w:numFmt w:val="decimal"/>
      <w:lvlText w:val="%1."/>
      <w:lvlJc w:val="left"/>
      <w:pPr>
        <w:tabs>
          <w:tab w:val="num" w:pos="0"/>
        </w:tabs>
        <w:ind w:left="675" w:hanging="675"/>
      </w:pPr>
      <w:rPr>
        <w:rFonts w:cs="Times New Roman"/>
        <w:b/>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51F3571"/>
    <w:multiLevelType w:val="multilevel"/>
    <w:tmpl w:val="7A7458D4"/>
    <w:lvl w:ilvl="0">
      <w:start w:val="2"/>
      <w:numFmt w:val="decimal"/>
      <w:lvlText w:val="%1."/>
      <w:lvlJc w:val="left"/>
      <w:pPr>
        <w:ind w:left="450" w:hanging="450"/>
      </w:pPr>
      <w:rPr>
        <w:rFonts w:hint="default"/>
        <w:b/>
      </w:rPr>
    </w:lvl>
    <w:lvl w:ilvl="1">
      <w:start w:val="4"/>
      <w:numFmt w:val="decimal"/>
      <w:lvlText w:val="%1.%2."/>
      <w:lvlJc w:val="left"/>
      <w:pPr>
        <w:ind w:left="1997"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1">
    <w:nsid w:val="083A3B4A"/>
    <w:multiLevelType w:val="multilevel"/>
    <w:tmpl w:val="16CAC20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571" w:hanging="720"/>
      </w:pPr>
      <w:rPr>
        <w:rFonts w:ascii="Times New Roman" w:hAnsi="Times New Roman" w:cs="Times New Roman"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141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4805C48"/>
    <w:multiLevelType w:val="multilevel"/>
    <w:tmpl w:val="07D832B0"/>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937"/>
        </w:tabs>
        <w:ind w:left="937" w:hanging="720"/>
      </w:pPr>
      <w:rPr>
        <w:rFonts w:hint="default"/>
      </w:rPr>
    </w:lvl>
    <w:lvl w:ilvl="2">
      <w:start w:val="2"/>
      <w:numFmt w:val="decimal"/>
      <w:lvlText w:val="%1.%2.%3."/>
      <w:lvlJc w:val="left"/>
      <w:pPr>
        <w:tabs>
          <w:tab w:val="num" w:pos="1154"/>
        </w:tabs>
        <w:ind w:left="1154"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1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61D3517"/>
    <w:multiLevelType w:val="hybridMultilevel"/>
    <w:tmpl w:val="B08A5160"/>
    <w:lvl w:ilvl="0" w:tplc="31DE5AC2">
      <w:start w:val="1"/>
      <w:numFmt w:val="decimal"/>
      <w:lvlText w:val="2.3.%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3A5FAE"/>
    <w:multiLevelType w:val="hybridMultilevel"/>
    <w:tmpl w:val="DDE2BF0A"/>
    <w:lvl w:ilvl="0" w:tplc="F61E8C78">
      <w:start w:val="1"/>
      <w:numFmt w:val="decimal"/>
      <w:lvlText w:val="2.9.%1."/>
      <w:lvlJc w:val="left"/>
      <w:pPr>
        <w:ind w:left="2345" w:hanging="360"/>
      </w:pPr>
      <w:rPr>
        <w:rFonts w:hint="default"/>
      </w:rPr>
    </w:lvl>
    <w:lvl w:ilvl="1" w:tplc="04190019" w:tentative="1">
      <w:start w:val="1"/>
      <w:numFmt w:val="lowerLetter"/>
      <w:lvlText w:val="%2."/>
      <w:lvlJc w:val="left"/>
      <w:pPr>
        <w:ind w:left="2356" w:hanging="360"/>
      </w:pPr>
    </w:lvl>
    <w:lvl w:ilvl="2" w:tplc="0419001B">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2B427A0"/>
    <w:multiLevelType w:val="hybridMultilevel"/>
    <w:tmpl w:val="1176329E"/>
    <w:lvl w:ilvl="0" w:tplc="5E72BC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3211"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4B7F0510"/>
    <w:multiLevelType w:val="multilevel"/>
    <w:tmpl w:val="E92CC892"/>
    <w:lvl w:ilvl="0">
      <w:start w:val="1"/>
      <w:numFmt w:val="decimal"/>
      <w:lvlText w:val="%1."/>
      <w:lvlJc w:val="left"/>
      <w:pPr>
        <w:ind w:left="6346"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4EA263E7"/>
    <w:multiLevelType w:val="multilevel"/>
    <w:tmpl w:val="9CA4B00E"/>
    <w:lvl w:ilvl="0">
      <w:start w:val="2"/>
      <w:numFmt w:val="decimal"/>
      <w:lvlText w:val="%1."/>
      <w:lvlJc w:val="left"/>
      <w:pPr>
        <w:ind w:left="675" w:hanging="675"/>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30">
    <w:nsid w:val="4F110639"/>
    <w:multiLevelType w:val="multilevel"/>
    <w:tmpl w:val="E66E9B24"/>
    <w:lvl w:ilvl="0">
      <w:start w:val="2"/>
      <w:numFmt w:val="decimal"/>
      <w:lvlText w:val="%1."/>
      <w:lvlJc w:val="left"/>
      <w:pPr>
        <w:ind w:left="675" w:hanging="675"/>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3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505A4024"/>
    <w:multiLevelType w:val="multilevel"/>
    <w:tmpl w:val="C83C345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675"/>
        </w:tabs>
        <w:ind w:left="675" w:hanging="54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5670642"/>
    <w:multiLevelType w:val="multilevel"/>
    <w:tmpl w:val="5E48611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3"/>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start w:val="1"/>
      <w:numFmt w:val="lowerLetter"/>
      <w:lvlText w:val="%2."/>
      <w:lvlJc w:val="left"/>
      <w:pPr>
        <w:ind w:left="1794" w:hanging="360"/>
      </w:pPr>
      <w:rPr>
        <w:rFonts w:cs="Times New Roman"/>
      </w:rPr>
    </w:lvl>
    <w:lvl w:ilvl="2" w:tplc="E03E3E8C">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4C34887"/>
    <w:multiLevelType w:val="multilevel"/>
    <w:tmpl w:val="2C82BD6E"/>
    <w:lvl w:ilvl="0">
      <w:start w:val="1"/>
      <w:numFmt w:val="decimal"/>
      <w:lvlText w:val="%1."/>
      <w:lvlJc w:val="left"/>
      <w:pPr>
        <w:ind w:left="675" w:hanging="675"/>
      </w:pPr>
      <w:rPr>
        <w:rFonts w:hint="default"/>
      </w:rPr>
    </w:lvl>
    <w:lvl w:ilvl="1">
      <w:start w:val="1"/>
      <w:numFmt w:val="decimal"/>
      <w:lvlText w:val="%1.%2."/>
      <w:lvlJc w:val="left"/>
      <w:pPr>
        <w:ind w:left="1380" w:hanging="720"/>
      </w:pPr>
      <w:rPr>
        <w:rFonts w:hint="default"/>
      </w:rPr>
    </w:lvl>
    <w:lvl w:ilvl="2">
      <w:start w:val="5"/>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7">
    <w:nsid w:val="681834E2"/>
    <w:multiLevelType w:val="multilevel"/>
    <w:tmpl w:val="F698A66C"/>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8CE70D7"/>
    <w:multiLevelType w:val="multilevel"/>
    <w:tmpl w:val="2E806ADA"/>
    <w:lvl w:ilvl="0">
      <w:start w:val="1"/>
      <w:numFmt w:val="decimal"/>
      <w:lvlText w:val="%1."/>
      <w:lvlJc w:val="left"/>
      <w:pPr>
        <w:tabs>
          <w:tab w:val="num" w:pos="660"/>
        </w:tabs>
        <w:ind w:left="660" w:hanging="660"/>
      </w:pPr>
      <w:rPr>
        <w:rFonts w:hint="default"/>
        <w:b w:val="0"/>
        <w:i w:val="0"/>
      </w:rPr>
    </w:lvl>
    <w:lvl w:ilvl="1">
      <w:start w:val="1"/>
      <w:numFmt w:val="decimal"/>
      <w:lvlText w:val="%1.%2."/>
      <w:lvlJc w:val="left"/>
      <w:pPr>
        <w:tabs>
          <w:tab w:val="num" w:pos="930"/>
        </w:tabs>
        <w:ind w:left="930" w:hanging="660"/>
      </w:pPr>
      <w:rPr>
        <w:rFonts w:hint="default"/>
        <w:b/>
        <w:i w:val="0"/>
      </w:rPr>
    </w:lvl>
    <w:lvl w:ilvl="2">
      <w:start w:val="14"/>
      <w:numFmt w:val="decimal"/>
      <w:lvlText w:val="%1.%2.%3."/>
      <w:lvlJc w:val="left"/>
      <w:pPr>
        <w:tabs>
          <w:tab w:val="num" w:pos="1260"/>
        </w:tabs>
        <w:ind w:left="1260" w:hanging="720"/>
      </w:pPr>
      <w:rPr>
        <w:rFonts w:hint="default"/>
        <w:b w:val="0"/>
        <w:i w:val="0"/>
      </w:rPr>
    </w:lvl>
    <w:lvl w:ilvl="3">
      <w:start w:val="1"/>
      <w:numFmt w:val="decimal"/>
      <w:lvlText w:val="%1.%2.%3.%4."/>
      <w:lvlJc w:val="left"/>
      <w:pPr>
        <w:tabs>
          <w:tab w:val="num" w:pos="1530"/>
        </w:tabs>
        <w:ind w:left="1530" w:hanging="720"/>
      </w:pPr>
      <w:rPr>
        <w:rFonts w:hint="default"/>
        <w:b w:val="0"/>
        <w:i w:val="0"/>
      </w:rPr>
    </w:lvl>
    <w:lvl w:ilvl="4">
      <w:start w:val="1"/>
      <w:numFmt w:val="decimal"/>
      <w:lvlText w:val="%1.%2.%3.%4.%5."/>
      <w:lvlJc w:val="left"/>
      <w:pPr>
        <w:tabs>
          <w:tab w:val="num" w:pos="2160"/>
        </w:tabs>
        <w:ind w:left="2160" w:hanging="1080"/>
      </w:pPr>
      <w:rPr>
        <w:rFonts w:hint="default"/>
        <w:b w:val="0"/>
        <w:i w:val="0"/>
      </w:rPr>
    </w:lvl>
    <w:lvl w:ilvl="5">
      <w:start w:val="1"/>
      <w:numFmt w:val="decimal"/>
      <w:lvlText w:val="%1.%2.%3.%4.%5.%6."/>
      <w:lvlJc w:val="left"/>
      <w:pPr>
        <w:tabs>
          <w:tab w:val="num" w:pos="2430"/>
        </w:tabs>
        <w:ind w:left="2430" w:hanging="1080"/>
      </w:pPr>
      <w:rPr>
        <w:rFonts w:hint="default"/>
        <w:b w:val="0"/>
        <w:i w:val="0"/>
      </w:rPr>
    </w:lvl>
    <w:lvl w:ilvl="6">
      <w:start w:val="1"/>
      <w:numFmt w:val="decimal"/>
      <w:lvlText w:val="%1.%2.%3.%4.%5.%6.%7."/>
      <w:lvlJc w:val="left"/>
      <w:pPr>
        <w:tabs>
          <w:tab w:val="num" w:pos="3060"/>
        </w:tabs>
        <w:ind w:left="3060" w:hanging="1440"/>
      </w:pPr>
      <w:rPr>
        <w:rFonts w:hint="default"/>
        <w:b w:val="0"/>
        <w:i w:val="0"/>
      </w:rPr>
    </w:lvl>
    <w:lvl w:ilvl="7">
      <w:start w:val="1"/>
      <w:numFmt w:val="decimal"/>
      <w:lvlText w:val="%1.%2.%3.%4.%5.%6.%7.%8."/>
      <w:lvlJc w:val="left"/>
      <w:pPr>
        <w:tabs>
          <w:tab w:val="num" w:pos="3330"/>
        </w:tabs>
        <w:ind w:left="3330" w:hanging="1440"/>
      </w:pPr>
      <w:rPr>
        <w:rFonts w:hint="default"/>
        <w:b w:val="0"/>
        <w:i w:val="0"/>
      </w:rPr>
    </w:lvl>
    <w:lvl w:ilvl="8">
      <w:start w:val="1"/>
      <w:numFmt w:val="decimal"/>
      <w:lvlText w:val="%1.%2.%3.%4.%5.%6.%7.%8.%9."/>
      <w:lvlJc w:val="left"/>
      <w:pPr>
        <w:tabs>
          <w:tab w:val="num" w:pos="3960"/>
        </w:tabs>
        <w:ind w:left="3960" w:hanging="1800"/>
      </w:pPr>
      <w:rPr>
        <w:rFonts w:hint="default"/>
        <w:b w:val="0"/>
        <w:i w:val="0"/>
      </w:rPr>
    </w:lvl>
  </w:abstractNum>
  <w:abstractNum w:abstractNumId="39">
    <w:nsid w:val="6B2A782C"/>
    <w:multiLevelType w:val="multilevel"/>
    <w:tmpl w:val="FF481B08"/>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1">
    <w:nsid w:val="6FA9781E"/>
    <w:multiLevelType w:val="multilevel"/>
    <w:tmpl w:val="DF8A5E3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4"/>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4">
    <w:nsid w:val="74B75899"/>
    <w:multiLevelType w:val="multilevel"/>
    <w:tmpl w:val="75CC9A6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7813459A"/>
    <w:multiLevelType w:val="multilevel"/>
    <w:tmpl w:val="F28CA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74FC4"/>
    <w:multiLevelType w:val="multilevel"/>
    <w:tmpl w:val="92149008"/>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42"/>
  </w:num>
  <w:num w:numId="10">
    <w:abstractNumId w:val="14"/>
  </w:num>
  <w:num w:numId="11">
    <w:abstractNumId w:val="33"/>
  </w:num>
  <w:num w:numId="12">
    <w:abstractNumId w:val="27"/>
  </w:num>
  <w:num w:numId="13">
    <w:abstractNumId w:val="12"/>
  </w:num>
  <w:num w:numId="14">
    <w:abstractNumId w:val="24"/>
  </w:num>
  <w:num w:numId="15">
    <w:abstractNumId w:val="35"/>
  </w:num>
  <w:num w:numId="16">
    <w:abstractNumId w:val="26"/>
  </w:num>
  <w:num w:numId="17">
    <w:abstractNumId w:val="15"/>
  </w:num>
  <w:num w:numId="18">
    <w:abstractNumId w:val="20"/>
  </w:num>
  <w:num w:numId="19">
    <w:abstractNumId w:val="31"/>
  </w:num>
  <w:num w:numId="20">
    <w:abstractNumId w:val="23"/>
  </w:num>
  <w:num w:numId="21">
    <w:abstractNumId w:val="16"/>
  </w:num>
  <w:num w:numId="22">
    <w:abstractNumId w:val="17"/>
  </w:num>
  <w:num w:numId="23">
    <w:abstractNumId w:val="46"/>
  </w:num>
  <w:num w:numId="24">
    <w:abstractNumId w:val="13"/>
  </w:num>
  <w:num w:numId="25">
    <w:abstractNumId w:val="38"/>
  </w:num>
  <w:num w:numId="26">
    <w:abstractNumId w:val="32"/>
  </w:num>
  <w:num w:numId="27">
    <w:abstractNumId w:val="18"/>
  </w:num>
  <w:num w:numId="28">
    <w:abstractNumId w:val="37"/>
  </w:num>
  <w:num w:numId="29">
    <w:abstractNumId w:val="39"/>
  </w:num>
  <w:num w:numId="30">
    <w:abstractNumId w:val="19"/>
  </w:num>
  <w:num w:numId="31">
    <w:abstractNumId w:val="47"/>
  </w:num>
  <w:num w:numId="32">
    <w:abstractNumId w:val="34"/>
  </w:num>
  <w:num w:numId="33">
    <w:abstractNumId w:val="41"/>
  </w:num>
  <w:num w:numId="34">
    <w:abstractNumId w:val="43"/>
  </w:num>
  <w:num w:numId="35">
    <w:abstractNumId w:val="45"/>
  </w:num>
  <w:num w:numId="36">
    <w:abstractNumId w:val="28"/>
  </w:num>
  <w:num w:numId="37">
    <w:abstractNumId w:val="44"/>
  </w:num>
  <w:num w:numId="38">
    <w:abstractNumId w:val="1"/>
  </w:num>
  <w:num w:numId="39">
    <w:abstractNumId w:val="36"/>
  </w:num>
  <w:num w:numId="40">
    <w:abstractNumId w:val="30"/>
  </w:num>
  <w:num w:numId="41">
    <w:abstractNumId w:val="2"/>
  </w:num>
  <w:num w:numId="42">
    <w:abstractNumId w:val="29"/>
  </w:num>
  <w:num w:numId="43">
    <w:abstractNumId w:val="11"/>
  </w:num>
  <w:num w:numId="44">
    <w:abstractNumId w:val="49"/>
  </w:num>
  <w:num w:numId="45">
    <w:abstractNumId w:val="10"/>
  </w:num>
  <w:num w:numId="46">
    <w:abstractNumId w:val="21"/>
  </w:num>
  <w:num w:numId="47">
    <w:abstractNumId w:val="40"/>
  </w:num>
  <w:num w:numId="48">
    <w:abstractNumId w:val="48"/>
  </w:num>
  <w:num w:numId="49">
    <w:abstractNumId w:val="2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61BC"/>
    <w:rsid w:val="00003F18"/>
    <w:rsid w:val="00020015"/>
    <w:rsid w:val="00022686"/>
    <w:rsid w:val="00024636"/>
    <w:rsid w:val="00031550"/>
    <w:rsid w:val="00054DD1"/>
    <w:rsid w:val="000645C7"/>
    <w:rsid w:val="000677A4"/>
    <w:rsid w:val="000820F1"/>
    <w:rsid w:val="00082B58"/>
    <w:rsid w:val="00083D59"/>
    <w:rsid w:val="000874A7"/>
    <w:rsid w:val="000917F3"/>
    <w:rsid w:val="000972A7"/>
    <w:rsid w:val="000A2118"/>
    <w:rsid w:val="000A5143"/>
    <w:rsid w:val="000C7396"/>
    <w:rsid w:val="000F7272"/>
    <w:rsid w:val="00104104"/>
    <w:rsid w:val="001068CA"/>
    <w:rsid w:val="0011702E"/>
    <w:rsid w:val="001228CF"/>
    <w:rsid w:val="00123084"/>
    <w:rsid w:val="00127944"/>
    <w:rsid w:val="00130854"/>
    <w:rsid w:val="00146C80"/>
    <w:rsid w:val="001541C5"/>
    <w:rsid w:val="00157258"/>
    <w:rsid w:val="00162A3E"/>
    <w:rsid w:val="0016790A"/>
    <w:rsid w:val="00173406"/>
    <w:rsid w:val="001755C5"/>
    <w:rsid w:val="00181E53"/>
    <w:rsid w:val="00185B7C"/>
    <w:rsid w:val="001924F7"/>
    <w:rsid w:val="001A1F0C"/>
    <w:rsid w:val="001A60B1"/>
    <w:rsid w:val="001B6E5A"/>
    <w:rsid w:val="001D788C"/>
    <w:rsid w:val="001E1845"/>
    <w:rsid w:val="001E6518"/>
    <w:rsid w:val="001F2F03"/>
    <w:rsid w:val="00200F4A"/>
    <w:rsid w:val="00211EDA"/>
    <w:rsid w:val="00230FAC"/>
    <w:rsid w:val="00236382"/>
    <w:rsid w:val="00273481"/>
    <w:rsid w:val="00273E3D"/>
    <w:rsid w:val="00277502"/>
    <w:rsid w:val="002841D8"/>
    <w:rsid w:val="002B45B8"/>
    <w:rsid w:val="002B650B"/>
    <w:rsid w:val="002C1401"/>
    <w:rsid w:val="002F4302"/>
    <w:rsid w:val="003046DB"/>
    <w:rsid w:val="00307439"/>
    <w:rsid w:val="003174C4"/>
    <w:rsid w:val="003262C2"/>
    <w:rsid w:val="00327E30"/>
    <w:rsid w:val="00340726"/>
    <w:rsid w:val="00344AA9"/>
    <w:rsid w:val="003539CC"/>
    <w:rsid w:val="00363A25"/>
    <w:rsid w:val="003769DB"/>
    <w:rsid w:val="003817CA"/>
    <w:rsid w:val="00381C46"/>
    <w:rsid w:val="003A3726"/>
    <w:rsid w:val="003B0234"/>
    <w:rsid w:val="003B482E"/>
    <w:rsid w:val="003C5B90"/>
    <w:rsid w:val="003D0751"/>
    <w:rsid w:val="003D2B89"/>
    <w:rsid w:val="003D5152"/>
    <w:rsid w:val="003D6FF9"/>
    <w:rsid w:val="003D74BB"/>
    <w:rsid w:val="003E4CA8"/>
    <w:rsid w:val="0040684E"/>
    <w:rsid w:val="00417A28"/>
    <w:rsid w:val="00430263"/>
    <w:rsid w:val="00447ECF"/>
    <w:rsid w:val="0045452A"/>
    <w:rsid w:val="00460EDA"/>
    <w:rsid w:val="00464329"/>
    <w:rsid w:val="00480E02"/>
    <w:rsid w:val="00483FE1"/>
    <w:rsid w:val="00485BA7"/>
    <w:rsid w:val="00492BBC"/>
    <w:rsid w:val="004961BC"/>
    <w:rsid w:val="004B19B8"/>
    <w:rsid w:val="004C0196"/>
    <w:rsid w:val="004D2193"/>
    <w:rsid w:val="004D5756"/>
    <w:rsid w:val="004D7BE9"/>
    <w:rsid w:val="004E00D1"/>
    <w:rsid w:val="004E4867"/>
    <w:rsid w:val="004E56EF"/>
    <w:rsid w:val="004F0C73"/>
    <w:rsid w:val="004F3C73"/>
    <w:rsid w:val="004F574F"/>
    <w:rsid w:val="004F6ECC"/>
    <w:rsid w:val="00517ADE"/>
    <w:rsid w:val="00530940"/>
    <w:rsid w:val="00550535"/>
    <w:rsid w:val="00552A46"/>
    <w:rsid w:val="00555A16"/>
    <w:rsid w:val="00562DB7"/>
    <w:rsid w:val="005801E1"/>
    <w:rsid w:val="00582428"/>
    <w:rsid w:val="00587C3D"/>
    <w:rsid w:val="00587EC0"/>
    <w:rsid w:val="0059369D"/>
    <w:rsid w:val="005A3219"/>
    <w:rsid w:val="005A47FD"/>
    <w:rsid w:val="005C1A72"/>
    <w:rsid w:val="005D210F"/>
    <w:rsid w:val="005D4CCE"/>
    <w:rsid w:val="005D5EE2"/>
    <w:rsid w:val="005D7B67"/>
    <w:rsid w:val="005E5F47"/>
    <w:rsid w:val="005E6073"/>
    <w:rsid w:val="005E6E4C"/>
    <w:rsid w:val="005F3DB1"/>
    <w:rsid w:val="005F4ED1"/>
    <w:rsid w:val="005F5CF7"/>
    <w:rsid w:val="00612611"/>
    <w:rsid w:val="006177E4"/>
    <w:rsid w:val="00632749"/>
    <w:rsid w:val="0065127F"/>
    <w:rsid w:val="00652C88"/>
    <w:rsid w:val="00657E37"/>
    <w:rsid w:val="006726A9"/>
    <w:rsid w:val="00683B98"/>
    <w:rsid w:val="00684ADE"/>
    <w:rsid w:val="00687BFA"/>
    <w:rsid w:val="00687DB3"/>
    <w:rsid w:val="006942B0"/>
    <w:rsid w:val="006A564A"/>
    <w:rsid w:val="006A6A09"/>
    <w:rsid w:val="006B5F0E"/>
    <w:rsid w:val="006B789B"/>
    <w:rsid w:val="006C3704"/>
    <w:rsid w:val="006C546B"/>
    <w:rsid w:val="006C571C"/>
    <w:rsid w:val="006F6515"/>
    <w:rsid w:val="0070469B"/>
    <w:rsid w:val="00704AC9"/>
    <w:rsid w:val="0072448A"/>
    <w:rsid w:val="00726896"/>
    <w:rsid w:val="0072744F"/>
    <w:rsid w:val="00765D87"/>
    <w:rsid w:val="00767F3B"/>
    <w:rsid w:val="00774313"/>
    <w:rsid w:val="00783115"/>
    <w:rsid w:val="00784898"/>
    <w:rsid w:val="007849A3"/>
    <w:rsid w:val="00791A4F"/>
    <w:rsid w:val="00793D02"/>
    <w:rsid w:val="0079572B"/>
    <w:rsid w:val="00796318"/>
    <w:rsid w:val="007B48F0"/>
    <w:rsid w:val="007C0E1E"/>
    <w:rsid w:val="007C1DE3"/>
    <w:rsid w:val="007C5DF6"/>
    <w:rsid w:val="007C6FA3"/>
    <w:rsid w:val="007D1777"/>
    <w:rsid w:val="007D3943"/>
    <w:rsid w:val="007D5A57"/>
    <w:rsid w:val="007E1B35"/>
    <w:rsid w:val="007E37AE"/>
    <w:rsid w:val="007E41E8"/>
    <w:rsid w:val="007F2E01"/>
    <w:rsid w:val="008005F2"/>
    <w:rsid w:val="00806C8C"/>
    <w:rsid w:val="00811D38"/>
    <w:rsid w:val="0081495F"/>
    <w:rsid w:val="008151F5"/>
    <w:rsid w:val="00817812"/>
    <w:rsid w:val="00817EFA"/>
    <w:rsid w:val="00820238"/>
    <w:rsid w:val="00825130"/>
    <w:rsid w:val="00825C89"/>
    <w:rsid w:val="00835096"/>
    <w:rsid w:val="008368DD"/>
    <w:rsid w:val="00840309"/>
    <w:rsid w:val="008438B6"/>
    <w:rsid w:val="00845707"/>
    <w:rsid w:val="00846946"/>
    <w:rsid w:val="0087196D"/>
    <w:rsid w:val="00875359"/>
    <w:rsid w:val="00885F73"/>
    <w:rsid w:val="00892EE5"/>
    <w:rsid w:val="008951F0"/>
    <w:rsid w:val="008A00D1"/>
    <w:rsid w:val="008A2DE5"/>
    <w:rsid w:val="008A3A50"/>
    <w:rsid w:val="008B0FCD"/>
    <w:rsid w:val="008B6106"/>
    <w:rsid w:val="008C0440"/>
    <w:rsid w:val="008C0EEA"/>
    <w:rsid w:val="008D17C7"/>
    <w:rsid w:val="008D7CED"/>
    <w:rsid w:val="008E1C67"/>
    <w:rsid w:val="008E2249"/>
    <w:rsid w:val="008F5A07"/>
    <w:rsid w:val="009055CD"/>
    <w:rsid w:val="009176F4"/>
    <w:rsid w:val="00923330"/>
    <w:rsid w:val="00924530"/>
    <w:rsid w:val="00925E65"/>
    <w:rsid w:val="00936F7F"/>
    <w:rsid w:val="00940503"/>
    <w:rsid w:val="009463BA"/>
    <w:rsid w:val="0095621D"/>
    <w:rsid w:val="0096077B"/>
    <w:rsid w:val="00961B1E"/>
    <w:rsid w:val="00962DD6"/>
    <w:rsid w:val="00964FDE"/>
    <w:rsid w:val="0096533C"/>
    <w:rsid w:val="00965B2E"/>
    <w:rsid w:val="00967770"/>
    <w:rsid w:val="00980130"/>
    <w:rsid w:val="00980E9B"/>
    <w:rsid w:val="00981968"/>
    <w:rsid w:val="00985279"/>
    <w:rsid w:val="00987F06"/>
    <w:rsid w:val="00994F70"/>
    <w:rsid w:val="009A4DEF"/>
    <w:rsid w:val="009A7576"/>
    <w:rsid w:val="009B2D14"/>
    <w:rsid w:val="009B46E4"/>
    <w:rsid w:val="009D249C"/>
    <w:rsid w:val="009D3C49"/>
    <w:rsid w:val="009E065D"/>
    <w:rsid w:val="009E3F07"/>
    <w:rsid w:val="009E5F41"/>
    <w:rsid w:val="00A063E2"/>
    <w:rsid w:val="00A06F78"/>
    <w:rsid w:val="00A155FD"/>
    <w:rsid w:val="00A201F5"/>
    <w:rsid w:val="00A22C7E"/>
    <w:rsid w:val="00A2512C"/>
    <w:rsid w:val="00A30DD2"/>
    <w:rsid w:val="00A36BBF"/>
    <w:rsid w:val="00A45221"/>
    <w:rsid w:val="00A65F92"/>
    <w:rsid w:val="00A7212E"/>
    <w:rsid w:val="00A811E9"/>
    <w:rsid w:val="00A813E5"/>
    <w:rsid w:val="00A93DC8"/>
    <w:rsid w:val="00AA657E"/>
    <w:rsid w:val="00AB0A5C"/>
    <w:rsid w:val="00AB0F23"/>
    <w:rsid w:val="00AB2409"/>
    <w:rsid w:val="00AC2DBF"/>
    <w:rsid w:val="00AD24A1"/>
    <w:rsid w:val="00AE3C31"/>
    <w:rsid w:val="00AE4117"/>
    <w:rsid w:val="00AE523A"/>
    <w:rsid w:val="00AE71BE"/>
    <w:rsid w:val="00AF28F8"/>
    <w:rsid w:val="00AF51A1"/>
    <w:rsid w:val="00B05F87"/>
    <w:rsid w:val="00B11223"/>
    <w:rsid w:val="00B167BF"/>
    <w:rsid w:val="00B22C08"/>
    <w:rsid w:val="00B309A3"/>
    <w:rsid w:val="00B3462E"/>
    <w:rsid w:val="00B47535"/>
    <w:rsid w:val="00B504A7"/>
    <w:rsid w:val="00B50D11"/>
    <w:rsid w:val="00B53AB1"/>
    <w:rsid w:val="00B62FE9"/>
    <w:rsid w:val="00B6609E"/>
    <w:rsid w:val="00B67CFE"/>
    <w:rsid w:val="00B7618A"/>
    <w:rsid w:val="00B81943"/>
    <w:rsid w:val="00B841A5"/>
    <w:rsid w:val="00B91B5C"/>
    <w:rsid w:val="00B928FD"/>
    <w:rsid w:val="00B9315A"/>
    <w:rsid w:val="00BA46A7"/>
    <w:rsid w:val="00BC5B66"/>
    <w:rsid w:val="00BE730B"/>
    <w:rsid w:val="00BF052A"/>
    <w:rsid w:val="00C00F80"/>
    <w:rsid w:val="00C011B6"/>
    <w:rsid w:val="00C07CAA"/>
    <w:rsid w:val="00C117D7"/>
    <w:rsid w:val="00C175F2"/>
    <w:rsid w:val="00C20CF1"/>
    <w:rsid w:val="00C21584"/>
    <w:rsid w:val="00C27519"/>
    <w:rsid w:val="00C30C47"/>
    <w:rsid w:val="00C310CF"/>
    <w:rsid w:val="00C37921"/>
    <w:rsid w:val="00C42AF7"/>
    <w:rsid w:val="00C431D7"/>
    <w:rsid w:val="00C47A0C"/>
    <w:rsid w:val="00C52993"/>
    <w:rsid w:val="00C53607"/>
    <w:rsid w:val="00C60A07"/>
    <w:rsid w:val="00C61E75"/>
    <w:rsid w:val="00C64025"/>
    <w:rsid w:val="00C721D4"/>
    <w:rsid w:val="00C7644E"/>
    <w:rsid w:val="00CA1B92"/>
    <w:rsid w:val="00CA77D8"/>
    <w:rsid w:val="00CB7297"/>
    <w:rsid w:val="00CB7A03"/>
    <w:rsid w:val="00CD0289"/>
    <w:rsid w:val="00CD66CF"/>
    <w:rsid w:val="00CE07EC"/>
    <w:rsid w:val="00CF5A32"/>
    <w:rsid w:val="00D12935"/>
    <w:rsid w:val="00D21E52"/>
    <w:rsid w:val="00D24FFF"/>
    <w:rsid w:val="00D264C6"/>
    <w:rsid w:val="00D3435D"/>
    <w:rsid w:val="00D34ED2"/>
    <w:rsid w:val="00D376B3"/>
    <w:rsid w:val="00D419CC"/>
    <w:rsid w:val="00D43DBF"/>
    <w:rsid w:val="00D50849"/>
    <w:rsid w:val="00D52C96"/>
    <w:rsid w:val="00D64715"/>
    <w:rsid w:val="00D7168F"/>
    <w:rsid w:val="00D74E92"/>
    <w:rsid w:val="00D77F57"/>
    <w:rsid w:val="00D80721"/>
    <w:rsid w:val="00D8209F"/>
    <w:rsid w:val="00DA5DC3"/>
    <w:rsid w:val="00DB040E"/>
    <w:rsid w:val="00DB686B"/>
    <w:rsid w:val="00DC59E0"/>
    <w:rsid w:val="00DD45EF"/>
    <w:rsid w:val="00DD61E3"/>
    <w:rsid w:val="00DE5A22"/>
    <w:rsid w:val="00DF085D"/>
    <w:rsid w:val="00DF14D6"/>
    <w:rsid w:val="00DF1817"/>
    <w:rsid w:val="00DF1C86"/>
    <w:rsid w:val="00DF23A6"/>
    <w:rsid w:val="00E06DA9"/>
    <w:rsid w:val="00E15C8C"/>
    <w:rsid w:val="00E16EBE"/>
    <w:rsid w:val="00E242CE"/>
    <w:rsid w:val="00E3097A"/>
    <w:rsid w:val="00E545EB"/>
    <w:rsid w:val="00E57FAE"/>
    <w:rsid w:val="00E65DAF"/>
    <w:rsid w:val="00E7055B"/>
    <w:rsid w:val="00E72E15"/>
    <w:rsid w:val="00EC75AC"/>
    <w:rsid w:val="00ED2501"/>
    <w:rsid w:val="00EE1487"/>
    <w:rsid w:val="00EE52C9"/>
    <w:rsid w:val="00EF0364"/>
    <w:rsid w:val="00F06328"/>
    <w:rsid w:val="00F14845"/>
    <w:rsid w:val="00F22D4A"/>
    <w:rsid w:val="00F42F48"/>
    <w:rsid w:val="00F53957"/>
    <w:rsid w:val="00F53E5C"/>
    <w:rsid w:val="00F56BC5"/>
    <w:rsid w:val="00F56D8D"/>
    <w:rsid w:val="00F66BA5"/>
    <w:rsid w:val="00F71D25"/>
    <w:rsid w:val="00F7734D"/>
    <w:rsid w:val="00F81B32"/>
    <w:rsid w:val="00F82577"/>
    <w:rsid w:val="00F84C45"/>
    <w:rsid w:val="00F92157"/>
    <w:rsid w:val="00F930EB"/>
    <w:rsid w:val="00F951BB"/>
    <w:rsid w:val="00F95D34"/>
    <w:rsid w:val="00FA0C9B"/>
    <w:rsid w:val="00FA10AE"/>
    <w:rsid w:val="00FA2958"/>
    <w:rsid w:val="00FD0550"/>
    <w:rsid w:val="00FD180B"/>
    <w:rsid w:val="00FE2E2E"/>
    <w:rsid w:val="00FF3921"/>
    <w:rsid w:val="00FF4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EA"/>
  </w:style>
  <w:style w:type="paragraph" w:styleId="1">
    <w:name w:val="heading 1"/>
    <w:basedOn w:val="a"/>
    <w:next w:val="a"/>
    <w:link w:val="10"/>
    <w:qFormat/>
    <w:rsid w:val="004961BC"/>
    <w:pPr>
      <w:keepNext/>
      <w:numPr>
        <w:numId w:val="8"/>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Знак,h2,h21,5,Заголовок пункта (1.1),222,Reset numbering"/>
    <w:basedOn w:val="a"/>
    <w:next w:val="a"/>
    <w:link w:val="20"/>
    <w:qFormat/>
    <w:rsid w:val="004961BC"/>
    <w:pPr>
      <w:keepNext/>
      <w:numPr>
        <w:ilvl w:val="1"/>
        <w:numId w:val="8"/>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qFormat/>
    <w:rsid w:val="004961BC"/>
    <w:pPr>
      <w:keepNext/>
      <w:numPr>
        <w:ilvl w:val="2"/>
        <w:numId w:val="8"/>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4961BC"/>
    <w:pPr>
      <w:keepNext/>
      <w:numPr>
        <w:ilvl w:val="3"/>
        <w:numId w:val="8"/>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1BC"/>
    <w:rPr>
      <w:rFonts w:ascii="Times New Roman" w:eastAsia="MS Mincho" w:hAnsi="Times New Roman" w:cs="Arial"/>
      <w:b/>
      <w:bCs/>
      <w:kern w:val="1"/>
      <w:sz w:val="32"/>
      <w:szCs w:val="32"/>
      <w:lang w:eastAsia="ar-SA"/>
    </w:rPr>
  </w:style>
  <w:style w:type="character" w:customStyle="1" w:styleId="20">
    <w:name w:val="Заголовок 2 Знак"/>
    <w:aliases w:val="Знак Знак16,h2 Знак1,h21 Знак1,5 Знак1,Заголовок пункта (1.1) Знак1,222 Знак1,Reset numbering Знак1"/>
    <w:basedOn w:val="a0"/>
    <w:link w:val="2"/>
    <w:rsid w:val="004961BC"/>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4961BC"/>
    <w:rPr>
      <w:rFonts w:ascii="Arial" w:eastAsia="Times New Roman" w:hAnsi="Arial" w:cs="Times New Roman"/>
      <w:b/>
      <w:bCs/>
      <w:sz w:val="26"/>
      <w:szCs w:val="26"/>
      <w:lang w:eastAsia="ar-SA"/>
    </w:rPr>
  </w:style>
  <w:style w:type="character" w:customStyle="1" w:styleId="40">
    <w:name w:val="Заголовок 4 Знак"/>
    <w:basedOn w:val="a0"/>
    <w:link w:val="4"/>
    <w:rsid w:val="004961BC"/>
    <w:rPr>
      <w:rFonts w:ascii="Times New Roman" w:eastAsia="Times New Roman" w:hAnsi="Times New Roman" w:cs="Times New Roman"/>
      <w:b/>
      <w:bCs/>
      <w:sz w:val="28"/>
      <w:szCs w:val="28"/>
      <w:lang w:eastAsia="ar-SA"/>
    </w:rPr>
  </w:style>
  <w:style w:type="numbering" w:customStyle="1" w:styleId="11">
    <w:name w:val="Нет списка1"/>
    <w:next w:val="a2"/>
    <w:semiHidden/>
    <w:rsid w:val="004961BC"/>
  </w:style>
  <w:style w:type="character" w:customStyle="1" w:styleId="WW8Num2z1">
    <w:name w:val="WW8Num2z1"/>
    <w:rsid w:val="004961BC"/>
    <w:rPr>
      <w:rFonts w:ascii="Times New Roman" w:hAnsi="Times New Roman"/>
    </w:rPr>
  </w:style>
  <w:style w:type="character" w:customStyle="1" w:styleId="WW8Num3z2">
    <w:name w:val="WW8Num3z2"/>
    <w:rsid w:val="004961BC"/>
  </w:style>
  <w:style w:type="character" w:customStyle="1" w:styleId="WW8Num4z0">
    <w:name w:val="WW8Num4z0"/>
    <w:rsid w:val="004961BC"/>
    <w:rPr>
      <w:rFonts w:eastAsia="MS Mincho"/>
    </w:rPr>
  </w:style>
  <w:style w:type="character" w:customStyle="1" w:styleId="WW8Num5z0">
    <w:name w:val="WW8Num5z0"/>
    <w:rsid w:val="004961BC"/>
    <w:rPr>
      <w:color w:val="auto"/>
    </w:rPr>
  </w:style>
  <w:style w:type="character" w:customStyle="1" w:styleId="WW8Num5z1">
    <w:name w:val="WW8Num5z1"/>
    <w:rsid w:val="004961BC"/>
  </w:style>
  <w:style w:type="character" w:customStyle="1" w:styleId="WW8Num5z2">
    <w:name w:val="WW8Num5z2"/>
    <w:rsid w:val="004961BC"/>
  </w:style>
  <w:style w:type="character" w:customStyle="1" w:styleId="WW8Num6z2">
    <w:name w:val="WW8Num6z2"/>
    <w:rsid w:val="004961BC"/>
  </w:style>
  <w:style w:type="character" w:customStyle="1" w:styleId="WW8Num7z2">
    <w:name w:val="WW8Num7z2"/>
    <w:rsid w:val="004961BC"/>
  </w:style>
  <w:style w:type="character" w:customStyle="1" w:styleId="WW8Num8z0">
    <w:name w:val="WW8Num8z0"/>
    <w:rsid w:val="004961BC"/>
  </w:style>
  <w:style w:type="character" w:customStyle="1" w:styleId="WW8Num8z1">
    <w:name w:val="WW8Num8z1"/>
    <w:rsid w:val="004961BC"/>
    <w:rPr>
      <w:rFonts w:ascii="Courier New" w:hAnsi="Courier New"/>
    </w:rPr>
  </w:style>
  <w:style w:type="character" w:customStyle="1" w:styleId="WW8Num8z2">
    <w:name w:val="WW8Num8z2"/>
    <w:rsid w:val="004961BC"/>
    <w:rPr>
      <w:rFonts w:ascii="Wingdings" w:hAnsi="Wingdings"/>
    </w:rPr>
  </w:style>
  <w:style w:type="character" w:customStyle="1" w:styleId="WW8Num8z3">
    <w:name w:val="WW8Num8z3"/>
    <w:rsid w:val="004961BC"/>
    <w:rPr>
      <w:rFonts w:ascii="Symbol" w:hAnsi="Symbol"/>
    </w:rPr>
  </w:style>
  <w:style w:type="character" w:customStyle="1" w:styleId="WW8Num9z0">
    <w:name w:val="WW8Num9z0"/>
    <w:rsid w:val="004961BC"/>
  </w:style>
  <w:style w:type="character" w:customStyle="1" w:styleId="WW8Num9z1">
    <w:name w:val="WW8Num9z1"/>
    <w:rsid w:val="004961BC"/>
    <w:rPr>
      <w:rFonts w:ascii="Courier New" w:hAnsi="Courier New"/>
    </w:rPr>
  </w:style>
  <w:style w:type="character" w:customStyle="1" w:styleId="WW8Num9z2">
    <w:name w:val="WW8Num9z2"/>
    <w:rsid w:val="004961BC"/>
    <w:rPr>
      <w:rFonts w:ascii="Wingdings" w:hAnsi="Wingdings"/>
    </w:rPr>
  </w:style>
  <w:style w:type="character" w:customStyle="1" w:styleId="WW8Num9z3">
    <w:name w:val="WW8Num9z3"/>
    <w:rsid w:val="004961BC"/>
    <w:rPr>
      <w:rFonts w:ascii="Symbol" w:hAnsi="Symbol"/>
    </w:rPr>
  </w:style>
  <w:style w:type="character" w:customStyle="1" w:styleId="WW8Num11z0">
    <w:name w:val="WW8Num11z0"/>
    <w:rsid w:val="004961BC"/>
  </w:style>
  <w:style w:type="character" w:customStyle="1" w:styleId="WW8Num12z0">
    <w:name w:val="WW8Num12z0"/>
    <w:rsid w:val="004961BC"/>
  </w:style>
  <w:style w:type="character" w:customStyle="1" w:styleId="WW8Num12z1">
    <w:name w:val="WW8Num12z1"/>
    <w:rsid w:val="004961BC"/>
    <w:rPr>
      <w:rFonts w:ascii="Courier New" w:hAnsi="Courier New"/>
    </w:rPr>
  </w:style>
  <w:style w:type="character" w:customStyle="1" w:styleId="WW8Num12z2">
    <w:name w:val="WW8Num12z2"/>
    <w:rsid w:val="004961BC"/>
    <w:rPr>
      <w:rFonts w:ascii="Wingdings" w:hAnsi="Wingdings"/>
    </w:rPr>
  </w:style>
  <w:style w:type="character" w:customStyle="1" w:styleId="WW8Num12z3">
    <w:name w:val="WW8Num12z3"/>
    <w:rsid w:val="004961BC"/>
    <w:rPr>
      <w:rFonts w:ascii="Symbol" w:hAnsi="Symbol"/>
    </w:rPr>
  </w:style>
  <w:style w:type="character" w:customStyle="1" w:styleId="WW8Num16z0">
    <w:name w:val="WW8Num16z0"/>
    <w:rsid w:val="004961BC"/>
    <w:rPr>
      <w:rFonts w:ascii="Symbol" w:hAnsi="Symbol"/>
    </w:rPr>
  </w:style>
  <w:style w:type="character" w:customStyle="1" w:styleId="WW8Num16z1">
    <w:name w:val="WW8Num16z1"/>
    <w:rsid w:val="004961BC"/>
    <w:rPr>
      <w:rFonts w:ascii="Courier New" w:hAnsi="Courier New"/>
    </w:rPr>
  </w:style>
  <w:style w:type="character" w:customStyle="1" w:styleId="WW8Num16z2">
    <w:name w:val="WW8Num16z2"/>
    <w:rsid w:val="004961BC"/>
    <w:rPr>
      <w:rFonts w:ascii="Wingdings" w:hAnsi="Wingdings"/>
    </w:rPr>
  </w:style>
  <w:style w:type="character" w:customStyle="1" w:styleId="WW8Num17z0">
    <w:name w:val="WW8Num17z0"/>
    <w:rsid w:val="004961BC"/>
  </w:style>
  <w:style w:type="character" w:customStyle="1" w:styleId="WW8Num17z1">
    <w:name w:val="WW8Num17z1"/>
    <w:rsid w:val="004961BC"/>
    <w:rPr>
      <w:rFonts w:ascii="Courier New" w:hAnsi="Courier New"/>
    </w:rPr>
  </w:style>
  <w:style w:type="character" w:customStyle="1" w:styleId="WW8Num17z2">
    <w:name w:val="WW8Num17z2"/>
    <w:rsid w:val="004961BC"/>
    <w:rPr>
      <w:rFonts w:ascii="Wingdings" w:hAnsi="Wingdings"/>
    </w:rPr>
  </w:style>
  <w:style w:type="character" w:customStyle="1" w:styleId="WW8Num17z3">
    <w:name w:val="WW8Num17z3"/>
    <w:rsid w:val="004961BC"/>
    <w:rPr>
      <w:rFonts w:ascii="Symbol" w:hAnsi="Symbol"/>
    </w:rPr>
  </w:style>
  <w:style w:type="character" w:customStyle="1" w:styleId="WW8Num18z2">
    <w:name w:val="WW8Num18z2"/>
    <w:rsid w:val="004961BC"/>
  </w:style>
  <w:style w:type="character" w:customStyle="1" w:styleId="WW8Num21z0">
    <w:name w:val="WW8Num21z0"/>
    <w:rsid w:val="004961BC"/>
    <w:rPr>
      <w:color w:val="auto"/>
    </w:rPr>
  </w:style>
  <w:style w:type="character" w:customStyle="1" w:styleId="WW8Num21z1">
    <w:name w:val="WW8Num21z1"/>
    <w:rsid w:val="004961BC"/>
    <w:rPr>
      <w:b/>
      <w:color w:val="auto"/>
    </w:rPr>
  </w:style>
  <w:style w:type="character" w:customStyle="1" w:styleId="WW8Num24z0">
    <w:name w:val="WW8Num24z0"/>
    <w:rsid w:val="004961BC"/>
  </w:style>
  <w:style w:type="character" w:customStyle="1" w:styleId="WW8Num24z1">
    <w:name w:val="WW8Num24z1"/>
    <w:rsid w:val="004961BC"/>
    <w:rPr>
      <w:rFonts w:ascii="Courier New" w:hAnsi="Courier New"/>
    </w:rPr>
  </w:style>
  <w:style w:type="character" w:customStyle="1" w:styleId="WW8Num24z2">
    <w:name w:val="WW8Num24z2"/>
    <w:rsid w:val="004961BC"/>
    <w:rPr>
      <w:rFonts w:ascii="Wingdings" w:hAnsi="Wingdings"/>
    </w:rPr>
  </w:style>
  <w:style w:type="character" w:customStyle="1" w:styleId="WW8Num24z3">
    <w:name w:val="WW8Num24z3"/>
    <w:rsid w:val="004961BC"/>
    <w:rPr>
      <w:rFonts w:ascii="Symbol" w:hAnsi="Symbol"/>
    </w:rPr>
  </w:style>
  <w:style w:type="character" w:customStyle="1" w:styleId="12">
    <w:name w:val="Основной шрифт абзаца1"/>
    <w:rsid w:val="004961BC"/>
  </w:style>
  <w:style w:type="character" w:customStyle="1" w:styleId="21">
    <w:name w:val="Заголовок 2 Знак1"/>
    <w:aliases w:val="Знак Знак,Заголовок 2 Знак Знак,h2 Знак,h21 Знак,5 Знак,Заголовок пункта (1.1) Знак,222 Знак,Reset numbering Знак"/>
    <w:rsid w:val="004961BC"/>
    <w:rPr>
      <w:b/>
      <w:i/>
      <w:sz w:val="28"/>
      <w:lang w:val="ru-RU" w:eastAsia="ar-SA" w:bidi="ar-SA"/>
    </w:rPr>
  </w:style>
  <w:style w:type="character" w:customStyle="1" w:styleId="Normal">
    <w:name w:val="Normal Знак"/>
    <w:rsid w:val="004961BC"/>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4961BC"/>
    <w:rPr>
      <w:rFonts w:eastAsia="MS Mincho"/>
      <w:sz w:val="24"/>
      <w:lang w:val="ru-RU" w:eastAsia="ar-SA" w:bidi="ar-SA"/>
    </w:rPr>
  </w:style>
  <w:style w:type="character" w:customStyle="1" w:styleId="a4">
    <w:name w:val="Основной текст с отступом Знак"/>
    <w:rsid w:val="004961BC"/>
    <w:rPr>
      <w:sz w:val="28"/>
      <w:lang w:val="ru-RU" w:eastAsia="ar-SA" w:bidi="ar-SA"/>
    </w:rPr>
  </w:style>
  <w:style w:type="character" w:styleId="a5">
    <w:name w:val="page number"/>
    <w:basedOn w:val="12"/>
    <w:rsid w:val="004961BC"/>
    <w:rPr>
      <w:rFonts w:cs="Times New Roman"/>
    </w:rPr>
  </w:style>
  <w:style w:type="character" w:customStyle="1" w:styleId="a6">
    <w:name w:val="Нижний колонтитул Знак"/>
    <w:rsid w:val="004961BC"/>
    <w:rPr>
      <w:rFonts w:eastAsia="MS Mincho"/>
      <w:spacing w:val="-2"/>
      <w:sz w:val="24"/>
      <w:lang w:val="ru-RU" w:eastAsia="ar-SA" w:bidi="ar-SA"/>
    </w:rPr>
  </w:style>
  <w:style w:type="character" w:styleId="a7">
    <w:name w:val="Hyperlink"/>
    <w:basedOn w:val="a0"/>
    <w:rsid w:val="004961BC"/>
    <w:rPr>
      <w:color w:val="0000FF"/>
      <w:u w:val="single"/>
    </w:rPr>
  </w:style>
  <w:style w:type="character" w:customStyle="1" w:styleId="a8">
    <w:name w:val="Текст примечания Знак"/>
    <w:rsid w:val="004961BC"/>
    <w:rPr>
      <w:lang w:val="ru-RU" w:eastAsia="ar-SA" w:bidi="ar-SA"/>
    </w:rPr>
  </w:style>
  <w:style w:type="character" w:customStyle="1" w:styleId="a9">
    <w:name w:val="Символ сноски"/>
    <w:rsid w:val="004961BC"/>
    <w:rPr>
      <w:vertAlign w:val="superscript"/>
    </w:rPr>
  </w:style>
  <w:style w:type="character" w:customStyle="1" w:styleId="aa">
    <w:name w:val="Схема документа Знак"/>
    <w:link w:val="ab"/>
    <w:locked/>
    <w:rsid w:val="004961BC"/>
    <w:rPr>
      <w:rFonts w:ascii="Tahoma" w:hAnsi="Tahoma"/>
      <w:shd w:val="clear" w:color="auto" w:fill="000080"/>
    </w:rPr>
  </w:style>
  <w:style w:type="paragraph" w:styleId="ab">
    <w:name w:val="Document Map"/>
    <w:basedOn w:val="a"/>
    <w:link w:val="aa"/>
    <w:rsid w:val="004961BC"/>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link w:val="ab"/>
    <w:uiPriority w:val="99"/>
    <w:semiHidden/>
    <w:rsid w:val="004961BC"/>
    <w:rPr>
      <w:rFonts w:ascii="Tahoma" w:hAnsi="Tahoma" w:cs="Tahoma"/>
      <w:sz w:val="16"/>
      <w:szCs w:val="16"/>
    </w:rPr>
  </w:style>
  <w:style w:type="character" w:customStyle="1" w:styleId="14">
    <w:name w:val="Знак примечания1"/>
    <w:rsid w:val="004961BC"/>
    <w:rPr>
      <w:sz w:val="16"/>
    </w:rPr>
  </w:style>
  <w:style w:type="character" w:customStyle="1" w:styleId="ac">
    <w:name w:val="Тема примечания Знак"/>
    <w:rsid w:val="004961BC"/>
    <w:rPr>
      <w:b/>
      <w:lang w:val="ru-RU" w:eastAsia="ar-SA" w:bidi="ar-SA"/>
    </w:rPr>
  </w:style>
  <w:style w:type="character" w:customStyle="1" w:styleId="ad">
    <w:name w:val="Текст выноски Знак"/>
    <w:rsid w:val="004961BC"/>
    <w:rPr>
      <w:rFonts w:ascii="Tahoma" w:hAnsi="Tahoma"/>
      <w:sz w:val="16"/>
    </w:rPr>
  </w:style>
  <w:style w:type="character" w:customStyle="1" w:styleId="31">
    <w:name w:val="Основной текст 3 Знак"/>
    <w:link w:val="32"/>
    <w:locked/>
    <w:rsid w:val="004961BC"/>
    <w:rPr>
      <w:sz w:val="16"/>
    </w:rPr>
  </w:style>
  <w:style w:type="paragraph" w:styleId="32">
    <w:name w:val="Body Text 3"/>
    <w:basedOn w:val="a"/>
    <w:link w:val="31"/>
    <w:rsid w:val="004961BC"/>
    <w:pPr>
      <w:spacing w:after="120" w:line="240" w:lineRule="auto"/>
    </w:pPr>
    <w:rPr>
      <w:sz w:val="16"/>
    </w:rPr>
  </w:style>
  <w:style w:type="character" w:customStyle="1" w:styleId="310">
    <w:name w:val="Основной текст 3 Знак1"/>
    <w:basedOn w:val="a0"/>
    <w:link w:val="32"/>
    <w:uiPriority w:val="99"/>
    <w:semiHidden/>
    <w:rsid w:val="004961BC"/>
    <w:rPr>
      <w:sz w:val="16"/>
      <w:szCs w:val="16"/>
    </w:rPr>
  </w:style>
  <w:style w:type="character" w:customStyle="1" w:styleId="ae">
    <w:name w:val="Подзаголовок Знак"/>
    <w:rsid w:val="004961BC"/>
    <w:rPr>
      <w:b/>
      <w:sz w:val="24"/>
    </w:rPr>
  </w:style>
  <w:style w:type="character" w:customStyle="1" w:styleId="af">
    <w:name w:val="Верхний колонтитул Знак"/>
    <w:rsid w:val="004961BC"/>
    <w:rPr>
      <w:sz w:val="24"/>
    </w:rPr>
  </w:style>
  <w:style w:type="character" w:customStyle="1" w:styleId="FontStyle21">
    <w:name w:val="Font Style21"/>
    <w:rsid w:val="004961BC"/>
    <w:rPr>
      <w:rFonts w:ascii="Times New Roman" w:hAnsi="Times New Roman"/>
      <w:sz w:val="24"/>
    </w:rPr>
  </w:style>
  <w:style w:type="character" w:customStyle="1" w:styleId="22">
    <w:name w:val="Основной текст с отступом 2 Знак"/>
    <w:link w:val="23"/>
    <w:locked/>
    <w:rsid w:val="004961BC"/>
    <w:rPr>
      <w:sz w:val="24"/>
    </w:rPr>
  </w:style>
  <w:style w:type="paragraph" w:styleId="23">
    <w:name w:val="Body Text Indent 2"/>
    <w:basedOn w:val="a"/>
    <w:link w:val="22"/>
    <w:rsid w:val="004961BC"/>
    <w:pPr>
      <w:spacing w:after="120" w:line="480" w:lineRule="auto"/>
      <w:ind w:left="283"/>
    </w:pPr>
    <w:rPr>
      <w:sz w:val="24"/>
    </w:rPr>
  </w:style>
  <w:style w:type="character" w:customStyle="1" w:styleId="210">
    <w:name w:val="Основной текст с отступом 2 Знак1"/>
    <w:basedOn w:val="a0"/>
    <w:link w:val="23"/>
    <w:uiPriority w:val="99"/>
    <w:semiHidden/>
    <w:rsid w:val="004961BC"/>
  </w:style>
  <w:style w:type="character" w:customStyle="1" w:styleId="af0">
    <w:name w:val="Обычный отступ Знак"/>
    <w:link w:val="af1"/>
    <w:locked/>
    <w:rsid w:val="004961BC"/>
    <w:rPr>
      <w:rFonts w:ascii="Calibri" w:hAnsi="Calibri"/>
      <w:sz w:val="24"/>
    </w:rPr>
  </w:style>
  <w:style w:type="paragraph" w:styleId="af1">
    <w:name w:val="Normal Indent"/>
    <w:basedOn w:val="a"/>
    <w:link w:val="af0"/>
    <w:rsid w:val="004961BC"/>
    <w:pPr>
      <w:spacing w:after="60" w:line="240" w:lineRule="auto"/>
      <w:ind w:left="708"/>
      <w:jc w:val="both"/>
    </w:pPr>
    <w:rPr>
      <w:rFonts w:ascii="Calibri" w:hAnsi="Calibri"/>
      <w:sz w:val="24"/>
    </w:rPr>
  </w:style>
  <w:style w:type="character" w:styleId="af2">
    <w:name w:val="FollowedHyperlink"/>
    <w:basedOn w:val="a0"/>
    <w:rsid w:val="004961BC"/>
    <w:rPr>
      <w:color w:val="800080"/>
      <w:u w:val="single"/>
    </w:rPr>
  </w:style>
  <w:style w:type="character" w:customStyle="1" w:styleId="220">
    <w:name w:val="Заголовок 2 Знак2"/>
    <w:aliases w:val="Знак Знак1,Заголовок 2 Знак Знак1"/>
    <w:rsid w:val="004961BC"/>
    <w:rPr>
      <w:b/>
      <w:i/>
      <w:sz w:val="28"/>
    </w:rPr>
  </w:style>
  <w:style w:type="character" w:customStyle="1" w:styleId="33">
    <w:name w:val="Основной текст с отступом 3 Знак"/>
    <w:rsid w:val="004961BC"/>
    <w:rPr>
      <w:sz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4961BC"/>
    <w:rPr>
      <w:rFonts w:eastAsia="MS Mincho"/>
      <w:sz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4961BC"/>
    <w:rPr>
      <w:rFonts w:eastAsia="MS Mincho"/>
      <w:sz w:val="24"/>
      <w:lang w:val="ru-RU" w:eastAsia="ar-SA" w:bidi="ar-SA"/>
    </w:rPr>
  </w:style>
  <w:style w:type="character" w:customStyle="1" w:styleId="8">
    <w:name w:val="Знак Знак8"/>
    <w:rsid w:val="004961BC"/>
    <w:rPr>
      <w:sz w:val="16"/>
      <w:lang w:eastAsia="ar-SA" w:bidi="ar-SA"/>
    </w:rPr>
  </w:style>
  <w:style w:type="character" w:customStyle="1" w:styleId="150">
    <w:name w:val="Знак Знак15"/>
    <w:rsid w:val="004961BC"/>
    <w:rPr>
      <w:rFonts w:eastAsia="MS Mincho"/>
      <w:b/>
      <w:kern w:val="1"/>
      <w:sz w:val="32"/>
      <w:lang w:val="ru-RU" w:eastAsia="ar-SA" w:bidi="ar-SA"/>
    </w:rPr>
  </w:style>
  <w:style w:type="character" w:customStyle="1" w:styleId="140">
    <w:name w:val="Знак Знак14"/>
    <w:rsid w:val="004961BC"/>
    <w:rPr>
      <w:rFonts w:ascii="Arial" w:hAnsi="Arial"/>
      <w:b/>
      <w:sz w:val="26"/>
      <w:lang w:eastAsia="ar-SA" w:bidi="ar-SA"/>
    </w:rPr>
  </w:style>
  <w:style w:type="character" w:customStyle="1" w:styleId="24">
    <w:name w:val="Знак Знак2"/>
    <w:rsid w:val="004961BC"/>
    <w:rPr>
      <w:rFonts w:ascii="Calibri" w:eastAsia="Times New Roman" w:hAnsi="Calibri"/>
      <w:sz w:val="24"/>
      <w:lang w:eastAsia="ar-SA" w:bidi="ar-SA"/>
    </w:rPr>
  </w:style>
  <w:style w:type="character" w:customStyle="1" w:styleId="9">
    <w:name w:val="Знак Знак9"/>
    <w:rsid w:val="004961BC"/>
    <w:rPr>
      <w:lang w:val="ru-RU" w:eastAsia="ar-SA" w:bidi="ar-SA"/>
    </w:rPr>
  </w:style>
  <w:style w:type="character" w:customStyle="1" w:styleId="130">
    <w:name w:val="Знак Знак13"/>
    <w:rsid w:val="004961BC"/>
    <w:rPr>
      <w:sz w:val="24"/>
      <w:lang w:eastAsia="ar-SA" w:bidi="ar-SA"/>
    </w:rPr>
  </w:style>
  <w:style w:type="character" w:customStyle="1" w:styleId="110">
    <w:name w:val="Знак Знак11"/>
    <w:rsid w:val="004961BC"/>
    <w:rPr>
      <w:rFonts w:ascii="MS Mincho" w:eastAsia="MS Mincho" w:hAnsi="MS Mincho"/>
      <w:spacing w:val="-2"/>
      <w:sz w:val="24"/>
      <w:lang w:val="ru-RU" w:eastAsia="ar-SA" w:bidi="ar-SA"/>
    </w:rPr>
  </w:style>
  <w:style w:type="character" w:customStyle="1" w:styleId="120">
    <w:name w:val="Знак Знак12"/>
    <w:rsid w:val="004961BC"/>
    <w:rPr>
      <w:sz w:val="28"/>
      <w:lang w:val="ru-RU" w:eastAsia="ar-SA" w:bidi="ar-SA"/>
    </w:rPr>
  </w:style>
  <w:style w:type="character" w:customStyle="1" w:styleId="7">
    <w:name w:val="Знак Знак7"/>
    <w:rsid w:val="004961BC"/>
    <w:rPr>
      <w:b/>
      <w:sz w:val="24"/>
      <w:lang w:eastAsia="ar-SA" w:bidi="ar-SA"/>
    </w:rPr>
  </w:style>
  <w:style w:type="character" w:customStyle="1" w:styleId="34">
    <w:name w:val="Знак Знак3"/>
    <w:rsid w:val="004961BC"/>
    <w:rPr>
      <w:sz w:val="24"/>
      <w:lang w:eastAsia="ar-SA" w:bidi="ar-SA"/>
    </w:rPr>
  </w:style>
  <w:style w:type="character" w:customStyle="1" w:styleId="100">
    <w:name w:val="Знак Знак10"/>
    <w:rsid w:val="004961BC"/>
    <w:rPr>
      <w:sz w:val="24"/>
      <w:lang w:eastAsia="ar-SA" w:bidi="ar-SA"/>
    </w:rPr>
  </w:style>
  <w:style w:type="character" w:customStyle="1" w:styleId="6">
    <w:name w:val="Знак Знак6"/>
    <w:rsid w:val="004961BC"/>
    <w:rPr>
      <w:rFonts w:ascii="Tahoma" w:hAnsi="Tahoma"/>
      <w:lang w:eastAsia="ar-SA" w:bidi="ar-SA"/>
    </w:rPr>
  </w:style>
  <w:style w:type="character" w:customStyle="1" w:styleId="5">
    <w:name w:val="Знак Знак5"/>
    <w:rsid w:val="004961BC"/>
    <w:rPr>
      <w:b/>
      <w:lang w:val="ru-RU" w:eastAsia="ar-SA" w:bidi="ar-SA"/>
    </w:rPr>
  </w:style>
  <w:style w:type="character" w:customStyle="1" w:styleId="41">
    <w:name w:val="Знак Знак4"/>
    <w:rsid w:val="004961BC"/>
    <w:rPr>
      <w:rFonts w:ascii="Tahoma" w:hAnsi="Tahoma"/>
      <w:sz w:val="16"/>
      <w:lang w:eastAsia="ar-SA" w:bidi="ar-SA"/>
    </w:rPr>
  </w:style>
  <w:style w:type="character" w:customStyle="1" w:styleId="af3">
    <w:name w:val="Текст Знак"/>
    <w:link w:val="af4"/>
    <w:locked/>
    <w:rsid w:val="004961BC"/>
    <w:rPr>
      <w:rFonts w:eastAsia="MS Mincho"/>
      <w:spacing w:val="-2"/>
      <w:sz w:val="26"/>
    </w:rPr>
  </w:style>
  <w:style w:type="paragraph" w:styleId="af4">
    <w:name w:val="Plain Text"/>
    <w:basedOn w:val="a"/>
    <w:link w:val="af3"/>
    <w:rsid w:val="004961BC"/>
    <w:pPr>
      <w:tabs>
        <w:tab w:val="left" w:pos="360"/>
      </w:tabs>
      <w:spacing w:after="0" w:line="240" w:lineRule="auto"/>
      <w:ind w:firstLine="900"/>
      <w:jc w:val="both"/>
    </w:pPr>
    <w:rPr>
      <w:rFonts w:eastAsia="MS Mincho"/>
      <w:spacing w:val="-2"/>
      <w:sz w:val="26"/>
    </w:rPr>
  </w:style>
  <w:style w:type="character" w:customStyle="1" w:styleId="16">
    <w:name w:val="Текст Знак1"/>
    <w:basedOn w:val="a0"/>
    <w:link w:val="af4"/>
    <w:uiPriority w:val="99"/>
    <w:semiHidden/>
    <w:rsid w:val="004961BC"/>
    <w:rPr>
      <w:rFonts w:ascii="Consolas" w:hAnsi="Consolas"/>
      <w:sz w:val="21"/>
      <w:szCs w:val="21"/>
    </w:rPr>
  </w:style>
  <w:style w:type="character" w:customStyle="1" w:styleId="af5">
    <w:name w:val="Абзац списка Знак"/>
    <w:link w:val="af6"/>
    <w:rsid w:val="004961BC"/>
    <w:rPr>
      <w:sz w:val="24"/>
    </w:rPr>
  </w:style>
  <w:style w:type="character" w:customStyle="1" w:styleId="af7">
    <w:name w:val="Текст концевой сноски Знак"/>
    <w:basedOn w:val="12"/>
    <w:rsid w:val="004961BC"/>
    <w:rPr>
      <w:rFonts w:cs="Times New Roman"/>
    </w:rPr>
  </w:style>
  <w:style w:type="character" w:customStyle="1" w:styleId="af8">
    <w:name w:val="Символы концевой сноски"/>
    <w:basedOn w:val="12"/>
    <w:rsid w:val="004961BC"/>
    <w:rPr>
      <w:rFonts w:cs="Times New Roman"/>
      <w:vertAlign w:val="superscript"/>
    </w:rPr>
  </w:style>
  <w:style w:type="character" w:customStyle="1" w:styleId="af9">
    <w:name w:val="Текст сноски Знак"/>
    <w:basedOn w:val="12"/>
    <w:uiPriority w:val="99"/>
    <w:rsid w:val="004961BC"/>
    <w:rPr>
      <w:rFonts w:cs="Times New Roman"/>
    </w:rPr>
  </w:style>
  <w:style w:type="character" w:styleId="afa">
    <w:name w:val="footnote reference"/>
    <w:basedOn w:val="a0"/>
    <w:rsid w:val="004961BC"/>
    <w:rPr>
      <w:vertAlign w:val="superscript"/>
    </w:rPr>
  </w:style>
  <w:style w:type="character" w:styleId="afb">
    <w:name w:val="endnote reference"/>
    <w:basedOn w:val="a0"/>
    <w:rsid w:val="004961BC"/>
    <w:rPr>
      <w:vertAlign w:val="superscript"/>
    </w:rPr>
  </w:style>
  <w:style w:type="paragraph" w:customStyle="1" w:styleId="afc">
    <w:name w:val="Заголовок"/>
    <w:basedOn w:val="a"/>
    <w:next w:val="afd"/>
    <w:rsid w:val="004961BC"/>
    <w:pPr>
      <w:keepNext/>
      <w:suppressAutoHyphens/>
      <w:spacing w:before="240" w:after="120" w:line="240" w:lineRule="auto"/>
    </w:pPr>
    <w:rPr>
      <w:rFonts w:ascii="Arial" w:eastAsia="SimSun" w:hAnsi="Arial" w:cs="Mangal"/>
      <w:sz w:val="28"/>
      <w:szCs w:val="28"/>
      <w:lang w:eastAsia="ar-SA"/>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7"/>
    <w:uiPriority w:val="99"/>
    <w:rsid w:val="004961BC"/>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17">
    <w:name w:val="Основной текст Знак1"/>
    <w:aliases w:val="Основной текст Знак Знак Знак Знак Знак2,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1 Знак Знак,Знак1 Знак"/>
    <w:basedOn w:val="a0"/>
    <w:link w:val="afd"/>
    <w:uiPriority w:val="99"/>
    <w:rsid w:val="004961BC"/>
    <w:rPr>
      <w:rFonts w:ascii="Times New Roman" w:eastAsia="MS Mincho" w:hAnsi="Times New Roman" w:cs="Times New Roman"/>
      <w:sz w:val="26"/>
      <w:szCs w:val="24"/>
      <w:lang w:eastAsia="ar-SA"/>
    </w:rPr>
  </w:style>
  <w:style w:type="paragraph" w:styleId="afe">
    <w:name w:val="List"/>
    <w:basedOn w:val="afd"/>
    <w:rsid w:val="004961BC"/>
    <w:rPr>
      <w:rFonts w:cs="Mangal"/>
    </w:rPr>
  </w:style>
  <w:style w:type="paragraph" w:customStyle="1" w:styleId="18">
    <w:name w:val="Название1"/>
    <w:basedOn w:val="a"/>
    <w:rsid w:val="004961B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4961B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Обычный1"/>
    <w:rsid w:val="004961BC"/>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b">
    <w:name w:val="Текст1"/>
    <w:basedOn w:val="1a"/>
    <w:rsid w:val="004961BC"/>
    <w:pPr>
      <w:ind w:firstLine="0"/>
      <w:jc w:val="left"/>
    </w:pPr>
    <w:rPr>
      <w:sz w:val="26"/>
    </w:rPr>
  </w:style>
  <w:style w:type="paragraph" w:customStyle="1" w:styleId="111">
    <w:name w:val="Заголовок 11"/>
    <w:basedOn w:val="1a"/>
    <w:next w:val="1a"/>
    <w:rsid w:val="004961BC"/>
    <w:pPr>
      <w:keepNext/>
      <w:spacing w:before="240" w:after="60"/>
      <w:ind w:firstLine="0"/>
      <w:jc w:val="center"/>
    </w:pPr>
    <w:rPr>
      <w:b/>
      <w:kern w:val="1"/>
    </w:rPr>
  </w:style>
  <w:style w:type="paragraph" w:styleId="aff">
    <w:name w:val="header"/>
    <w:basedOn w:val="a"/>
    <w:link w:val="1c"/>
    <w:rsid w:val="004961BC"/>
    <w:pPr>
      <w:suppressAutoHyphens/>
      <w:spacing w:after="0" w:line="240" w:lineRule="auto"/>
    </w:pPr>
    <w:rPr>
      <w:rFonts w:ascii="Times New Roman" w:eastAsia="Times New Roman" w:hAnsi="Times New Roman" w:cs="Times New Roman"/>
      <w:sz w:val="24"/>
      <w:szCs w:val="24"/>
      <w:lang w:eastAsia="ar-SA"/>
    </w:rPr>
  </w:style>
  <w:style w:type="character" w:customStyle="1" w:styleId="1c">
    <w:name w:val="Верхний колонтитул Знак1"/>
    <w:basedOn w:val="a0"/>
    <w:link w:val="aff"/>
    <w:rsid w:val="004961BC"/>
    <w:rPr>
      <w:rFonts w:ascii="Times New Roman" w:eastAsia="Times New Roman" w:hAnsi="Times New Roman" w:cs="Times New Roman"/>
      <w:sz w:val="24"/>
      <w:szCs w:val="24"/>
      <w:lang w:eastAsia="ar-SA"/>
    </w:rPr>
  </w:style>
  <w:style w:type="paragraph" w:styleId="aff0">
    <w:name w:val="Body Text Indent"/>
    <w:basedOn w:val="a"/>
    <w:link w:val="1d"/>
    <w:rsid w:val="004961BC"/>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f0"/>
    <w:rsid w:val="004961BC"/>
    <w:rPr>
      <w:rFonts w:ascii="Times New Roman" w:eastAsia="Times New Roman" w:hAnsi="Times New Roman" w:cs="Times New Roman"/>
      <w:sz w:val="28"/>
      <w:szCs w:val="20"/>
      <w:lang w:eastAsia="ar-SA"/>
    </w:rPr>
  </w:style>
  <w:style w:type="paragraph" w:customStyle="1" w:styleId="25">
    <w:name w:val="Маркированный список2"/>
    <w:basedOn w:val="a"/>
    <w:rsid w:val="004961BC"/>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styleId="aff1">
    <w:name w:val="footer"/>
    <w:basedOn w:val="a"/>
    <w:link w:val="1e"/>
    <w:rsid w:val="004961BC"/>
    <w:pPr>
      <w:widowControl w:val="0"/>
      <w:suppressAutoHyphens/>
      <w:autoSpaceDE w:val="0"/>
      <w:spacing w:after="0" w:line="300" w:lineRule="auto"/>
      <w:ind w:left="72" w:firstLine="680"/>
      <w:jc w:val="both"/>
    </w:pPr>
    <w:rPr>
      <w:rFonts w:ascii="Times New Roman" w:eastAsia="MS Mincho" w:hAnsi="Times New Roman" w:cs="Times New Roman"/>
      <w:spacing w:val="-2"/>
      <w:sz w:val="24"/>
      <w:szCs w:val="24"/>
      <w:lang w:eastAsia="ar-SA"/>
    </w:rPr>
  </w:style>
  <w:style w:type="character" w:customStyle="1" w:styleId="1e">
    <w:name w:val="Нижний колонтитул Знак1"/>
    <w:basedOn w:val="a0"/>
    <w:link w:val="aff1"/>
    <w:rsid w:val="004961BC"/>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
    <w:rsid w:val="004961BC"/>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
    <w:next w:val="a"/>
    <w:rsid w:val="004961BC"/>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f">
    <w:name w:val="заголовок 1"/>
    <w:basedOn w:val="a"/>
    <w:next w:val="a"/>
    <w:rsid w:val="004961BC"/>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styleId="aff2">
    <w:name w:val="footnote text"/>
    <w:basedOn w:val="a"/>
    <w:link w:val="1f0"/>
    <w:uiPriority w:val="99"/>
    <w:rsid w:val="004961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link w:val="aff2"/>
    <w:rsid w:val="004961BC"/>
    <w:rPr>
      <w:rFonts w:ascii="Times New Roman" w:eastAsia="Times New Roman" w:hAnsi="Times New Roman" w:cs="Times New Roman"/>
      <w:sz w:val="20"/>
      <w:szCs w:val="20"/>
      <w:lang w:eastAsia="ar-SA"/>
    </w:rPr>
  </w:style>
  <w:style w:type="paragraph" w:customStyle="1" w:styleId="aff3">
    <w:name w:val="Статья"/>
    <w:basedOn w:val="afd"/>
    <w:next w:val="a"/>
    <w:rsid w:val="004961BC"/>
    <w:pPr>
      <w:keepNext/>
      <w:keepLines/>
      <w:spacing w:before="160" w:after="160"/>
      <w:ind w:left="717" w:hanging="360"/>
      <w:jc w:val="center"/>
    </w:pPr>
    <w:rPr>
      <w:rFonts w:eastAsia="Times New Roman"/>
      <w:b/>
      <w:bCs/>
      <w:sz w:val="24"/>
    </w:rPr>
  </w:style>
  <w:style w:type="paragraph" w:customStyle="1" w:styleId="ConsNormal">
    <w:name w:val="ConsNormal"/>
    <w:rsid w:val="004961B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1">
    <w:name w:val="Текст примечания1"/>
    <w:basedOn w:val="a"/>
    <w:rsid w:val="004961BC"/>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
    <w:rsid w:val="004961BC"/>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
    <w:rsid w:val="004961BC"/>
    <w:pPr>
      <w:suppressAutoHyphens/>
      <w:spacing w:after="120" w:line="480" w:lineRule="auto"/>
    </w:pPr>
    <w:rPr>
      <w:rFonts w:ascii="Times New Roman" w:eastAsia="Times New Roman" w:hAnsi="Times New Roman" w:cs="Times New Roman"/>
      <w:sz w:val="24"/>
      <w:szCs w:val="24"/>
      <w:lang w:eastAsia="ar-SA"/>
    </w:rPr>
  </w:style>
  <w:style w:type="paragraph" w:styleId="aff4">
    <w:name w:val="Title"/>
    <w:basedOn w:val="a"/>
    <w:next w:val="aff5"/>
    <w:link w:val="aff6"/>
    <w:qFormat/>
    <w:rsid w:val="004961BC"/>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character" w:customStyle="1" w:styleId="aff6">
    <w:name w:val="Название Знак"/>
    <w:basedOn w:val="a0"/>
    <w:link w:val="aff4"/>
    <w:rsid w:val="004961BC"/>
    <w:rPr>
      <w:rFonts w:ascii="Arial" w:eastAsia="Times New Roman" w:hAnsi="Arial" w:cs="Arial"/>
      <w:b/>
      <w:bCs/>
      <w:kern w:val="1"/>
      <w:sz w:val="32"/>
      <w:szCs w:val="32"/>
      <w:lang w:eastAsia="ar-SA"/>
    </w:rPr>
  </w:style>
  <w:style w:type="paragraph" w:styleId="aff5">
    <w:name w:val="Subtitle"/>
    <w:basedOn w:val="a"/>
    <w:next w:val="afd"/>
    <w:link w:val="1f2"/>
    <w:qFormat/>
    <w:rsid w:val="004961BC"/>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f2">
    <w:name w:val="Подзаголовок Знак1"/>
    <w:basedOn w:val="a0"/>
    <w:link w:val="aff5"/>
    <w:rsid w:val="004961BC"/>
    <w:rPr>
      <w:rFonts w:ascii="Times New Roman" w:eastAsia="Times New Roman" w:hAnsi="Times New Roman" w:cs="Times New Roman"/>
      <w:b/>
      <w:bCs/>
      <w:sz w:val="24"/>
      <w:szCs w:val="24"/>
      <w:lang w:eastAsia="ar-SA"/>
    </w:rPr>
  </w:style>
  <w:style w:type="paragraph" w:customStyle="1" w:styleId="Head71">
    <w:name w:val="Head 7.1"/>
    <w:basedOn w:val="a"/>
    <w:rsid w:val="004961BC"/>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5">
    <w:name w:val="Текст3"/>
    <w:basedOn w:val="a"/>
    <w:rsid w:val="004961BC"/>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7">
    <w:name w:val="Нормальный"/>
    <w:rsid w:val="004961BC"/>
    <w:pPr>
      <w:suppressAutoHyphens/>
      <w:spacing w:after="0" w:line="240" w:lineRule="auto"/>
    </w:pPr>
    <w:rPr>
      <w:rFonts w:ascii="Times New Roman" w:eastAsia="Times New Roman" w:hAnsi="Times New Roman" w:cs="Times New Roman"/>
      <w:sz w:val="20"/>
      <w:szCs w:val="20"/>
      <w:lang w:eastAsia="ar-SA"/>
    </w:rPr>
  </w:style>
  <w:style w:type="paragraph" w:customStyle="1" w:styleId="aff8">
    <w:name w:val="áû÷íûé"/>
    <w:rsid w:val="004961B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
    <w:rsid w:val="004961BC"/>
    <w:pPr>
      <w:shd w:val="clear" w:color="auto" w:fill="000080"/>
      <w:suppressAutoHyphens/>
      <w:spacing w:after="0" w:line="240" w:lineRule="auto"/>
    </w:pPr>
    <w:rPr>
      <w:rFonts w:ascii="Tahoma" w:eastAsia="Times New Roman" w:hAnsi="Tahoma" w:cs="Times New Roman"/>
      <w:sz w:val="20"/>
      <w:szCs w:val="20"/>
      <w:lang w:eastAsia="ar-SA"/>
    </w:rPr>
  </w:style>
  <w:style w:type="paragraph" w:styleId="aff9">
    <w:name w:val="annotation text"/>
    <w:basedOn w:val="a"/>
    <w:link w:val="1f4"/>
    <w:semiHidden/>
    <w:rsid w:val="004961BC"/>
    <w:pPr>
      <w:suppressAutoHyphens/>
      <w:spacing w:after="0" w:line="240" w:lineRule="auto"/>
    </w:pPr>
    <w:rPr>
      <w:rFonts w:ascii="Times New Roman" w:eastAsia="Times New Roman" w:hAnsi="Times New Roman" w:cs="Times New Roman"/>
      <w:sz w:val="20"/>
      <w:szCs w:val="20"/>
      <w:lang w:eastAsia="ar-SA"/>
    </w:rPr>
  </w:style>
  <w:style w:type="character" w:customStyle="1" w:styleId="1f4">
    <w:name w:val="Текст примечания Знак1"/>
    <w:basedOn w:val="a0"/>
    <w:link w:val="aff9"/>
    <w:semiHidden/>
    <w:rsid w:val="004961BC"/>
    <w:rPr>
      <w:rFonts w:ascii="Times New Roman" w:eastAsia="Times New Roman" w:hAnsi="Times New Roman" w:cs="Times New Roman"/>
      <w:sz w:val="20"/>
      <w:szCs w:val="20"/>
      <w:lang w:eastAsia="ar-SA"/>
    </w:rPr>
  </w:style>
  <w:style w:type="paragraph" w:styleId="affa">
    <w:name w:val="annotation subject"/>
    <w:basedOn w:val="1f1"/>
    <w:next w:val="1f1"/>
    <w:link w:val="1f5"/>
    <w:rsid w:val="004961BC"/>
    <w:rPr>
      <w:b/>
      <w:bCs/>
    </w:rPr>
  </w:style>
  <w:style w:type="character" w:customStyle="1" w:styleId="1f5">
    <w:name w:val="Тема примечания Знак1"/>
    <w:basedOn w:val="1f4"/>
    <w:link w:val="affa"/>
    <w:rsid w:val="004961BC"/>
    <w:rPr>
      <w:b/>
      <w:bCs/>
    </w:rPr>
  </w:style>
  <w:style w:type="paragraph" w:styleId="affb">
    <w:name w:val="Balloon Text"/>
    <w:basedOn w:val="a"/>
    <w:link w:val="1f6"/>
    <w:rsid w:val="004961BC"/>
    <w:pPr>
      <w:suppressAutoHyphens/>
      <w:spacing w:after="0" w:line="240" w:lineRule="auto"/>
    </w:pPr>
    <w:rPr>
      <w:rFonts w:ascii="Tahoma" w:eastAsia="Times New Roman" w:hAnsi="Tahoma" w:cs="Times New Roman"/>
      <w:sz w:val="16"/>
      <w:szCs w:val="16"/>
      <w:lang w:eastAsia="ar-SA"/>
    </w:rPr>
  </w:style>
  <w:style w:type="character" w:customStyle="1" w:styleId="1f6">
    <w:name w:val="Текст выноски Знак1"/>
    <w:basedOn w:val="a0"/>
    <w:link w:val="affb"/>
    <w:rsid w:val="004961BC"/>
    <w:rPr>
      <w:rFonts w:ascii="Tahoma" w:eastAsia="Times New Roman" w:hAnsi="Tahoma" w:cs="Times New Roman"/>
      <w:sz w:val="16"/>
      <w:szCs w:val="16"/>
      <w:lang w:eastAsia="ar-SA"/>
    </w:rPr>
  </w:style>
  <w:style w:type="paragraph" w:customStyle="1" w:styleId="26">
    <w:name w:val="Обычный2"/>
    <w:rsid w:val="004961BC"/>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7">
    <w:name w:val="Абзац списка1"/>
    <w:basedOn w:val="a"/>
    <w:rsid w:val="004961B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f8">
    <w:name w:val="Маркированный список1"/>
    <w:rsid w:val="004961BC"/>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7">
    <w:name w:val="Текст2"/>
    <w:rsid w:val="004961BC"/>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4961BC"/>
    <w:pPr>
      <w:keepNext/>
      <w:spacing w:before="240" w:after="60"/>
      <w:ind w:firstLine="0"/>
      <w:jc w:val="center"/>
    </w:pPr>
    <w:rPr>
      <w:b/>
      <w:kern w:val="1"/>
    </w:rPr>
  </w:style>
  <w:style w:type="paragraph" w:customStyle="1" w:styleId="36">
    <w:name w:val="Обычный3"/>
    <w:rsid w:val="004961BC"/>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
    <w:rsid w:val="004961B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c">
    <w:name w:val="Таблица шапка"/>
    <w:basedOn w:val="a"/>
    <w:rsid w:val="004961BC"/>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d">
    <w:name w:val="Таблица текст"/>
    <w:basedOn w:val="a"/>
    <w:rsid w:val="004961BC"/>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9">
    <w:name w:val="Название объекта1"/>
    <w:basedOn w:val="a"/>
    <w:next w:val="a"/>
    <w:rsid w:val="004961BC"/>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a">
    <w:name w:val="Обычный отступ1"/>
    <w:basedOn w:val="a"/>
    <w:rsid w:val="004961BC"/>
    <w:pPr>
      <w:suppressAutoHyphens/>
      <w:spacing w:after="60" w:line="240" w:lineRule="auto"/>
      <w:ind w:left="708"/>
      <w:jc w:val="both"/>
    </w:pPr>
    <w:rPr>
      <w:rFonts w:ascii="Calibri" w:eastAsia="Times New Roman" w:hAnsi="Calibri" w:cs="Times New Roman"/>
      <w:sz w:val="24"/>
      <w:szCs w:val="24"/>
      <w:lang w:eastAsia="ar-SA"/>
    </w:rPr>
  </w:style>
  <w:style w:type="paragraph" w:customStyle="1" w:styleId="ConsPlusNormal">
    <w:name w:val="ConsPlusNormal"/>
    <w:rsid w:val="004961BC"/>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4961BC"/>
    <w:pPr>
      <w:widowControl w:val="0"/>
      <w:suppressAutoHyphens/>
      <w:autoSpaceDE w:val="0"/>
      <w:spacing w:after="0" w:line="240" w:lineRule="auto"/>
    </w:pPr>
    <w:rPr>
      <w:rFonts w:ascii="Calibri" w:eastAsia="Times New Roman" w:hAnsi="Calibri" w:cs="Calibri"/>
      <w:b/>
      <w:bCs/>
      <w:lang w:eastAsia="ar-SA"/>
    </w:rPr>
  </w:style>
  <w:style w:type="paragraph" w:customStyle="1" w:styleId="1fb">
    <w:name w:val="Без интервала1"/>
    <w:rsid w:val="004961BC"/>
    <w:pPr>
      <w:suppressAutoHyphens/>
      <w:spacing w:after="0" w:line="240" w:lineRule="auto"/>
    </w:pPr>
    <w:rPr>
      <w:rFonts w:ascii="Calibri" w:eastAsia="Times New Roman" w:hAnsi="Calibri" w:cs="Times New Roman"/>
      <w:lang w:eastAsia="ar-SA"/>
    </w:rPr>
  </w:style>
  <w:style w:type="paragraph" w:customStyle="1" w:styleId="xl63">
    <w:name w:val="xl63"/>
    <w:basedOn w:val="a"/>
    <w:rsid w:val="004961BC"/>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
    <w:rsid w:val="004961BC"/>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
    <w:rsid w:val="004961BC"/>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
    <w:rsid w:val="004961BC"/>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
    <w:rsid w:val="004961BC"/>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
    <w:rsid w:val="004961BC"/>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
    <w:rsid w:val="004961BC"/>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
    <w:rsid w:val="004961BC"/>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
    <w:rsid w:val="004961BC"/>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
    <w:rsid w:val="004961B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
    <w:rsid w:val="004961BC"/>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4961BC"/>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4961BC"/>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4961BC"/>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4961BC"/>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
    <w:rsid w:val="004961BC"/>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c">
    <w:name w:val="1"/>
    <w:rsid w:val="004961BC"/>
    <w:pPr>
      <w:suppressAutoHyphens/>
      <w:spacing w:after="0" w:line="240" w:lineRule="auto"/>
    </w:pPr>
    <w:rPr>
      <w:rFonts w:ascii="Times New Roman" w:eastAsia="Times New Roman" w:hAnsi="Times New Roman" w:cs="Times New Roman"/>
      <w:sz w:val="24"/>
      <w:szCs w:val="20"/>
      <w:lang w:eastAsia="ar-SA"/>
    </w:rPr>
  </w:style>
  <w:style w:type="paragraph" w:customStyle="1" w:styleId="1fd">
    <w:name w:val="Абзац списка1"/>
    <w:basedOn w:val="a"/>
    <w:rsid w:val="004961B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fe">
    <w:name w:val="Без интервала1"/>
    <w:rsid w:val="004961BC"/>
    <w:pPr>
      <w:suppressAutoHyphens/>
      <w:spacing w:after="0" w:line="240" w:lineRule="auto"/>
    </w:pPr>
    <w:rPr>
      <w:rFonts w:ascii="Calibri" w:eastAsia="Times New Roman" w:hAnsi="Calibri" w:cs="Times New Roman"/>
      <w:lang w:eastAsia="ar-SA"/>
    </w:rPr>
  </w:style>
  <w:style w:type="paragraph" w:styleId="affe">
    <w:name w:val="Normal (Web)"/>
    <w:basedOn w:val="a"/>
    <w:rsid w:val="004961B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
    <w:rsid w:val="004961BC"/>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4961BC"/>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4961BC"/>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
    <w:rsid w:val="004961B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4961BC"/>
    <w:pPr>
      <w:suppressAutoHyphens/>
      <w:autoSpaceDE w:val="0"/>
      <w:spacing w:after="0" w:line="240" w:lineRule="auto"/>
    </w:pPr>
    <w:rPr>
      <w:rFonts w:ascii="Courier New" w:eastAsia="Times New Roman" w:hAnsi="Courier New" w:cs="Courier New"/>
      <w:sz w:val="20"/>
      <w:szCs w:val="20"/>
      <w:lang w:eastAsia="ar-SA"/>
    </w:rPr>
  </w:style>
  <w:style w:type="paragraph" w:styleId="afff">
    <w:name w:val="endnote text"/>
    <w:basedOn w:val="a"/>
    <w:link w:val="1ff"/>
    <w:rsid w:val="004961BC"/>
    <w:pPr>
      <w:suppressAutoHyphens/>
      <w:spacing w:after="0" w:line="240" w:lineRule="auto"/>
    </w:pPr>
    <w:rPr>
      <w:rFonts w:ascii="Times New Roman" w:eastAsia="Times New Roman" w:hAnsi="Times New Roman" w:cs="Times New Roman"/>
      <w:sz w:val="20"/>
      <w:szCs w:val="20"/>
      <w:lang w:eastAsia="ar-SA"/>
    </w:rPr>
  </w:style>
  <w:style w:type="character" w:customStyle="1" w:styleId="1ff">
    <w:name w:val="Текст концевой сноски Знак1"/>
    <w:basedOn w:val="a0"/>
    <w:link w:val="afff"/>
    <w:rsid w:val="004961BC"/>
    <w:rPr>
      <w:rFonts w:ascii="Times New Roman" w:eastAsia="Times New Roman" w:hAnsi="Times New Roman" w:cs="Times New Roman"/>
      <w:sz w:val="20"/>
      <w:szCs w:val="20"/>
      <w:lang w:eastAsia="ar-SA"/>
    </w:rPr>
  </w:style>
  <w:style w:type="paragraph" w:customStyle="1" w:styleId="Default">
    <w:name w:val="Default"/>
    <w:rsid w:val="004961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f0">
    <w:name w:val="Содержимое врезки"/>
    <w:basedOn w:val="afd"/>
    <w:rsid w:val="004961BC"/>
  </w:style>
  <w:style w:type="paragraph" w:customStyle="1" w:styleId="afff1">
    <w:name w:val="Содержимое таблицы"/>
    <w:basedOn w:val="a"/>
    <w:rsid w:val="004961B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4961BC"/>
    <w:pPr>
      <w:jc w:val="center"/>
    </w:pPr>
    <w:rPr>
      <w:b/>
      <w:bCs/>
    </w:rPr>
  </w:style>
  <w:style w:type="character" w:styleId="afff3">
    <w:name w:val="annotation reference"/>
    <w:basedOn w:val="a0"/>
    <w:rsid w:val="004961BC"/>
    <w:rPr>
      <w:rFonts w:cs="Times New Roman"/>
      <w:sz w:val="16"/>
      <w:szCs w:val="16"/>
    </w:rPr>
  </w:style>
  <w:style w:type="paragraph" w:styleId="afff4">
    <w:name w:val="List Bullet"/>
    <w:basedOn w:val="a"/>
    <w:autoRedefine/>
    <w:rsid w:val="00DD45EF"/>
    <w:pPr>
      <w:tabs>
        <w:tab w:val="left" w:pos="-567"/>
        <w:tab w:val="left" w:pos="-426"/>
      </w:tabs>
      <w:suppressAutoHyphen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styleId="37">
    <w:name w:val="Body Text Indent 3"/>
    <w:basedOn w:val="a"/>
    <w:link w:val="313"/>
    <w:rsid w:val="004961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7"/>
    <w:rsid w:val="004961BC"/>
    <w:rPr>
      <w:rFonts w:ascii="Times New Roman" w:eastAsia="Times New Roman" w:hAnsi="Times New Roman" w:cs="Times New Roman"/>
      <w:sz w:val="16"/>
      <w:szCs w:val="16"/>
      <w:lang w:eastAsia="ar-SA"/>
    </w:rPr>
  </w:style>
  <w:style w:type="paragraph" w:customStyle="1" w:styleId="-3">
    <w:name w:val="Пункт-3"/>
    <w:basedOn w:val="a"/>
    <w:rsid w:val="004961BC"/>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10">
    <w:name w:val="Style10"/>
    <w:basedOn w:val="a"/>
    <w:rsid w:val="004961BC"/>
    <w:pPr>
      <w:widowControl w:val="0"/>
      <w:autoSpaceDE w:val="0"/>
      <w:autoSpaceDN w:val="0"/>
      <w:adjustRightInd w:val="0"/>
      <w:spacing w:after="0" w:line="302" w:lineRule="exact"/>
      <w:ind w:firstLine="590"/>
      <w:jc w:val="both"/>
    </w:pPr>
    <w:rPr>
      <w:rFonts w:ascii="Arial" w:eastAsia="Times New Roman" w:hAnsi="Arial" w:cs="Arial"/>
      <w:sz w:val="24"/>
      <w:szCs w:val="24"/>
      <w:lang w:eastAsia="ru-RU"/>
    </w:rPr>
  </w:style>
  <w:style w:type="paragraph" w:customStyle="1" w:styleId="Style11">
    <w:name w:val="Style11"/>
    <w:basedOn w:val="a"/>
    <w:rsid w:val="004961BC"/>
    <w:pPr>
      <w:widowControl w:val="0"/>
      <w:autoSpaceDE w:val="0"/>
      <w:autoSpaceDN w:val="0"/>
      <w:adjustRightInd w:val="0"/>
      <w:spacing w:after="0" w:line="295" w:lineRule="exact"/>
      <w:ind w:firstLine="713"/>
      <w:jc w:val="both"/>
    </w:pPr>
    <w:rPr>
      <w:rFonts w:ascii="Arial" w:eastAsia="Times New Roman" w:hAnsi="Arial" w:cs="Arial"/>
      <w:sz w:val="24"/>
      <w:szCs w:val="24"/>
      <w:lang w:eastAsia="ru-RU"/>
    </w:rPr>
  </w:style>
  <w:style w:type="paragraph" w:customStyle="1" w:styleId="Style14">
    <w:name w:val="Style14"/>
    <w:basedOn w:val="a"/>
    <w:rsid w:val="004961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rsid w:val="004961BC"/>
    <w:pPr>
      <w:widowControl w:val="0"/>
      <w:autoSpaceDE w:val="0"/>
      <w:autoSpaceDN w:val="0"/>
      <w:adjustRightInd w:val="0"/>
      <w:spacing w:after="0" w:line="324" w:lineRule="exact"/>
      <w:ind w:firstLine="1570"/>
      <w:jc w:val="both"/>
    </w:pPr>
    <w:rPr>
      <w:rFonts w:ascii="Arial" w:eastAsia="Times New Roman" w:hAnsi="Arial" w:cs="Arial"/>
      <w:sz w:val="24"/>
      <w:szCs w:val="24"/>
      <w:lang w:eastAsia="ru-RU"/>
    </w:rPr>
  </w:style>
  <w:style w:type="character" w:customStyle="1" w:styleId="FontStyle44">
    <w:name w:val="Font Style44"/>
    <w:basedOn w:val="a0"/>
    <w:rsid w:val="004961BC"/>
    <w:rPr>
      <w:rFonts w:ascii="Times New Roman" w:hAnsi="Times New Roman" w:cs="Times New Roman"/>
      <w:sz w:val="24"/>
      <w:szCs w:val="24"/>
    </w:rPr>
  </w:style>
  <w:style w:type="character" w:customStyle="1" w:styleId="FontStyle46">
    <w:name w:val="Font Style46"/>
    <w:basedOn w:val="a0"/>
    <w:rsid w:val="004961BC"/>
    <w:rPr>
      <w:rFonts w:ascii="Times New Roman" w:hAnsi="Times New Roman" w:cs="Times New Roman"/>
      <w:b/>
      <w:bCs/>
      <w:sz w:val="24"/>
      <w:szCs w:val="24"/>
    </w:rPr>
  </w:style>
  <w:style w:type="character" w:customStyle="1" w:styleId="FontStyle47">
    <w:name w:val="Font Style47"/>
    <w:basedOn w:val="a0"/>
    <w:rsid w:val="004961BC"/>
    <w:rPr>
      <w:rFonts w:ascii="Times New Roman" w:hAnsi="Times New Roman" w:cs="Times New Roman"/>
      <w:b/>
      <w:bCs/>
      <w:sz w:val="26"/>
      <w:szCs w:val="26"/>
    </w:rPr>
  </w:style>
  <w:style w:type="paragraph" w:styleId="28">
    <w:name w:val="Body Text 2"/>
    <w:basedOn w:val="a"/>
    <w:link w:val="29"/>
    <w:rsid w:val="004961BC"/>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4961BC"/>
    <w:rPr>
      <w:rFonts w:ascii="Times New Roman" w:eastAsia="Times New Roman" w:hAnsi="Times New Roman" w:cs="Times New Roman"/>
      <w:sz w:val="24"/>
      <w:szCs w:val="24"/>
      <w:lang w:eastAsia="ru-RU"/>
    </w:rPr>
  </w:style>
  <w:style w:type="paragraph" w:styleId="afff5">
    <w:name w:val="caption"/>
    <w:basedOn w:val="a"/>
    <w:next w:val="a"/>
    <w:qFormat/>
    <w:rsid w:val="004961BC"/>
    <w:pPr>
      <w:spacing w:after="0" w:line="240" w:lineRule="auto"/>
      <w:ind w:left="-1797"/>
      <w:jc w:val="right"/>
    </w:pPr>
    <w:rPr>
      <w:rFonts w:ascii="Times New Roman" w:eastAsia="Times New Roman" w:hAnsi="Times New Roman" w:cs="Times New Roman"/>
      <w:sz w:val="24"/>
      <w:szCs w:val="20"/>
      <w:lang w:eastAsia="ru-RU"/>
    </w:rPr>
  </w:style>
  <w:style w:type="paragraph" w:customStyle="1" w:styleId="2a">
    <w:name w:val="Без интервала2"/>
    <w:rsid w:val="004961BC"/>
    <w:pPr>
      <w:spacing w:after="0" w:line="240" w:lineRule="auto"/>
    </w:pPr>
    <w:rPr>
      <w:rFonts w:ascii="Calibri" w:eastAsia="Times New Roman" w:hAnsi="Calibri" w:cs="Times New Roman"/>
      <w:lang w:eastAsia="ru-RU"/>
    </w:rPr>
  </w:style>
  <w:style w:type="paragraph" w:styleId="2b">
    <w:name w:val="List 2"/>
    <w:basedOn w:val="a"/>
    <w:rsid w:val="004961BC"/>
    <w:pPr>
      <w:spacing w:after="0" w:line="240" w:lineRule="auto"/>
      <w:ind w:left="566" w:hanging="283"/>
    </w:pPr>
    <w:rPr>
      <w:rFonts w:ascii="Times New Roman" w:eastAsia="Times New Roman" w:hAnsi="Times New Roman" w:cs="Times New Roman"/>
      <w:sz w:val="24"/>
      <w:szCs w:val="24"/>
      <w:lang w:eastAsia="ru-RU"/>
    </w:rPr>
  </w:style>
  <w:style w:type="paragraph" w:customStyle="1" w:styleId="43">
    <w:name w:val="Обычный4"/>
    <w:rsid w:val="004961B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961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961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
    <w:name w:val="Абзац списка2"/>
    <w:basedOn w:val="a"/>
    <w:rsid w:val="004961BC"/>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List Paragraph"/>
    <w:basedOn w:val="a"/>
    <w:link w:val="af5"/>
    <w:qFormat/>
    <w:rsid w:val="004961BC"/>
    <w:pPr>
      <w:spacing w:after="0" w:line="240" w:lineRule="auto"/>
      <w:ind w:left="720"/>
      <w:contextualSpacing/>
    </w:pPr>
    <w:rPr>
      <w:sz w:val="24"/>
    </w:rPr>
  </w:style>
  <w:style w:type="paragraph" w:customStyle="1" w:styleId="afff6">
    <w:name w:val="Таблицы (моноширинный)"/>
    <w:basedOn w:val="a"/>
    <w:next w:val="a"/>
    <w:rsid w:val="004961B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112">
    <w:name w:val="Знак Знак11"/>
    <w:basedOn w:val="a0"/>
    <w:rsid w:val="004961BC"/>
    <w:rPr>
      <w:sz w:val="24"/>
      <w:szCs w:val="24"/>
      <w:lang w:val="ru-RU" w:eastAsia="ru-RU" w:bidi="ar-SA"/>
    </w:rPr>
  </w:style>
  <w:style w:type="table" w:styleId="afff7">
    <w:name w:val="Table Grid"/>
    <w:basedOn w:val="a1"/>
    <w:rsid w:val="00496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4961BC"/>
    <w:pPr>
      <w:widowControl w:val="0"/>
      <w:autoSpaceDE w:val="0"/>
      <w:autoSpaceDN w:val="0"/>
      <w:adjustRightInd w:val="0"/>
      <w:spacing w:after="0" w:line="274" w:lineRule="exact"/>
      <w:ind w:firstLine="101"/>
    </w:pPr>
    <w:rPr>
      <w:rFonts w:ascii="Times New Roman" w:eastAsia="Times New Roman" w:hAnsi="Times New Roman" w:cs="Times New Roman"/>
      <w:sz w:val="24"/>
      <w:szCs w:val="24"/>
      <w:lang w:eastAsia="ru-RU"/>
    </w:rPr>
  </w:style>
  <w:style w:type="paragraph" w:customStyle="1" w:styleId="Style12">
    <w:name w:val="Style12"/>
    <w:basedOn w:val="a"/>
    <w:rsid w:val="004961B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Title">
    <w:name w:val="ConsTitle"/>
    <w:rsid w:val="004961B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7166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inSA@trcont.ru"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hyperlink" Target="mailto:gzd@trcont.ru" TargetMode="External"/><Relationship Id="rId10" Type="http://schemas.openxmlformats.org/officeDocument/2006/relationships/hyperlink" Target="mailto:TokmachevaLV@trco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mburidzeMR@trcont.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855C-8E33-4EA6-B069-2409AEBF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17612</Words>
  <Characters>100389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TKONT_TokmachevaLV</dc:creator>
  <cp:lastModifiedBy>TKONT_TalininSA</cp:lastModifiedBy>
  <cp:revision>7</cp:revision>
  <cp:lastPrinted>2014-04-08T12:15:00Z</cp:lastPrinted>
  <dcterms:created xsi:type="dcterms:W3CDTF">2014-04-09T10:26:00Z</dcterms:created>
  <dcterms:modified xsi:type="dcterms:W3CDTF">2014-04-09T11:27:00Z</dcterms:modified>
</cp:coreProperties>
</file>