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C85508" w:rsidRDefault="00021525" w:rsidP="00C66BFE">
      <w:pPr>
        <w:ind w:left="709"/>
        <w:jc w:val="both"/>
        <w:rPr>
          <w:i/>
          <w:szCs w:val="28"/>
        </w:rPr>
      </w:pPr>
      <w:r>
        <w:rPr>
          <w:szCs w:val="28"/>
        </w:rPr>
        <w:t>….</w:t>
      </w:r>
    </w:p>
    <w:p w:rsidR="00D249F2" w:rsidRPr="00D249F2" w:rsidRDefault="00D249F2" w:rsidP="00C66BFE">
      <w:pPr>
        <w:ind w:left="720"/>
        <w:jc w:val="both"/>
        <w:rPr>
          <w:szCs w:val="28"/>
        </w:rPr>
      </w:pPr>
    </w:p>
    <w:p w:rsidR="00D249F2" w:rsidRPr="00C85508" w:rsidRDefault="00D249F2" w:rsidP="00C66BFE">
      <w:pPr>
        <w:pStyle w:val="26"/>
        <w:numPr>
          <w:ilvl w:val="0"/>
          <w:numId w:val="2"/>
        </w:numPr>
        <w:tabs>
          <w:tab w:val="left" w:pos="708"/>
        </w:tabs>
        <w:spacing w:after="0"/>
        <w:ind w:left="720"/>
        <w:jc w:val="both"/>
        <w:rPr>
          <w:rFonts w:ascii="Times New Roman" w:hAnsi="Times New Roman"/>
          <w:color w:val="1F497D"/>
          <w:sz w:val="28"/>
          <w:szCs w:val="28"/>
        </w:rPr>
      </w:pPr>
      <w:proofErr w:type="gramStart"/>
      <w:r w:rsidRPr="00C85508">
        <w:rPr>
          <w:rFonts w:ascii="Times New Roman" w:hAnsi="Times New Roman"/>
          <w:sz w:val="28"/>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 оказание услуг по сопровождению и поддержанию в актуальном состоянии программного обеспечения подсистем «Диспетчеризация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«Системы графического отображения объектов                                           ОАО «ТрансКонтейнер», программного обеспечения «Учет</w:t>
      </w:r>
      <w:proofErr w:type="gramEnd"/>
      <w:r w:rsidRPr="00C85508">
        <w:rPr>
          <w:rFonts w:ascii="Times New Roman" w:hAnsi="Times New Roman"/>
          <w:sz w:val="28"/>
          <w:szCs w:val="28"/>
        </w:rPr>
        <w:t xml:space="preserve"> и контроль контейнерного парка ОАО «ТрансКонтейнер» за рубежом» и «Формирование основных показателей использования вагонного и контейнерного парков для</w:t>
      </w:r>
      <w:r>
        <w:rPr>
          <w:rFonts w:ascii="Times New Roman" w:hAnsi="Times New Roman"/>
          <w:sz w:val="28"/>
          <w:szCs w:val="28"/>
        </w:rPr>
        <w:t xml:space="preserve"> </w:t>
      </w:r>
      <w:r w:rsidRPr="00C85508">
        <w:rPr>
          <w:rFonts w:ascii="Times New Roman" w:hAnsi="Times New Roman"/>
          <w:sz w:val="28"/>
          <w:szCs w:val="28"/>
        </w:rPr>
        <w:t>ОАО «ТрансКонтейнер».</w:t>
      </w:r>
    </w:p>
    <w:p w:rsidR="00D249F2" w:rsidRPr="00C85508" w:rsidRDefault="00D249F2" w:rsidP="00C66BFE">
      <w:pPr>
        <w:pStyle w:val="26"/>
        <w:tabs>
          <w:tab w:val="left" w:pos="708"/>
        </w:tabs>
        <w:spacing w:after="0"/>
        <w:ind w:left="720"/>
        <w:jc w:val="both"/>
        <w:rPr>
          <w:rFonts w:ascii="Times New Roman" w:hAnsi="Times New Roman"/>
          <w:sz w:val="28"/>
          <w:szCs w:val="28"/>
        </w:rPr>
      </w:pPr>
      <w:r w:rsidRPr="00C85508">
        <w:rPr>
          <w:rFonts w:ascii="Times New Roman" w:hAnsi="Times New Roman"/>
          <w:sz w:val="28"/>
          <w:szCs w:val="28"/>
        </w:rPr>
        <w:t>Докладчик: ЦКПЗ Попов Ю.Г.</w:t>
      </w:r>
    </w:p>
    <w:p w:rsidR="00D249F2" w:rsidRPr="00C85508" w:rsidRDefault="00D249F2" w:rsidP="00C66BFE">
      <w:pPr>
        <w:pStyle w:val="26"/>
        <w:tabs>
          <w:tab w:val="left" w:pos="708"/>
        </w:tabs>
        <w:spacing w:after="0"/>
        <w:ind w:left="720"/>
        <w:jc w:val="both"/>
        <w:rPr>
          <w:rFonts w:ascii="Times New Roman" w:hAnsi="Times New Roman"/>
          <w:color w:val="1F497D"/>
          <w:sz w:val="28"/>
          <w:szCs w:val="28"/>
        </w:rPr>
      </w:pPr>
      <w:r w:rsidRPr="00C85508">
        <w:rPr>
          <w:rFonts w:ascii="Times New Roman" w:hAnsi="Times New Roman"/>
          <w:sz w:val="28"/>
          <w:szCs w:val="28"/>
        </w:rPr>
        <w:t>Заявка в АСБК: Т10046429, Т10046428, Т10046427</w:t>
      </w:r>
    </w:p>
    <w:p w:rsidR="00D249F2" w:rsidRPr="00D249F2" w:rsidRDefault="00D249F2" w:rsidP="00D249F2">
      <w:pPr>
        <w:ind w:left="709"/>
        <w:rPr>
          <w:szCs w:val="28"/>
        </w:rPr>
      </w:pPr>
    </w:p>
    <w:p w:rsidR="007B615A" w:rsidRDefault="00021525" w:rsidP="001B24B8">
      <w:pPr>
        <w:pStyle w:val="ad"/>
        <w:ind w:left="0" w:firstLine="709"/>
        <w:jc w:val="both"/>
        <w:rPr>
          <w:b/>
          <w:szCs w:val="28"/>
        </w:rPr>
      </w:pPr>
      <w:r>
        <w:rPr>
          <w:b/>
          <w:szCs w:val="28"/>
        </w:rPr>
        <w:t>….</w:t>
      </w:r>
    </w:p>
    <w:p w:rsidR="00F456DE" w:rsidRDefault="00F456DE" w:rsidP="001B24B8">
      <w:pPr>
        <w:pStyle w:val="ad"/>
        <w:ind w:left="0" w:firstLine="709"/>
        <w:jc w:val="both"/>
        <w:rPr>
          <w:b/>
          <w:szCs w:val="28"/>
        </w:rPr>
      </w:pPr>
    </w:p>
    <w:p w:rsidR="00B203EE" w:rsidRPr="006B53F8" w:rsidRDefault="00B203EE" w:rsidP="00B203EE">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945FBB" w:rsidRDefault="00945FBB" w:rsidP="006B53F8">
      <w:pPr>
        <w:pStyle w:val="ad"/>
        <w:numPr>
          <w:ilvl w:val="0"/>
          <w:numId w:val="37"/>
        </w:numPr>
        <w:suppressAutoHyphens/>
        <w:ind w:left="0" w:firstLine="709"/>
        <w:jc w:val="both"/>
        <w:rPr>
          <w:szCs w:val="28"/>
        </w:rPr>
      </w:pPr>
      <w:r w:rsidRPr="007E0EFA">
        <w:rPr>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                    </w:t>
      </w:r>
      <w:r w:rsidR="006B61C6" w:rsidRPr="002F376B">
        <w:rPr>
          <w:snapToGrid w:val="0"/>
        </w:rPr>
        <w:t>ООО «ЦИТ Транс М»</w:t>
      </w:r>
      <w:r w:rsidRPr="007F4366">
        <w:rPr>
          <w:snapToGrid w:val="0"/>
          <w:szCs w:val="28"/>
        </w:rPr>
        <w:t xml:space="preserve"> </w:t>
      </w:r>
      <w:r w:rsidRPr="007F4366">
        <w:rPr>
          <w:szCs w:val="28"/>
        </w:rPr>
        <w:t>на следующих условиях:</w:t>
      </w:r>
    </w:p>
    <w:p w:rsidR="006B61C6" w:rsidRDefault="006B61C6" w:rsidP="008E7323">
      <w:pPr>
        <w:ind w:firstLine="709"/>
        <w:jc w:val="both"/>
      </w:pPr>
      <w:r w:rsidRPr="003927D3">
        <w:rPr>
          <w:b/>
        </w:rPr>
        <w:t xml:space="preserve">Предмет Заказа: </w:t>
      </w:r>
      <w:r w:rsidRPr="00DD1CE0">
        <w:t>оказани</w:t>
      </w:r>
      <w:r>
        <w:t>е</w:t>
      </w:r>
      <w:r w:rsidRPr="00DD1CE0">
        <w:t xml:space="preserve"> услуг по сопровождению и поддержанию в актуальном состоянии программного обеспечения подсистем «Диспетчеризация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«Системы графического отображения объектов ОАО «ТрансКонтейнер», программного обеспечения «Учет и контроль контейнерного парка ОАО «ТрансКонтейнер» за рубежом» и «Формирование основных показателей использования вагонного и контейнерного парков для ОАО «ТрансКонтейнер»</w:t>
      </w:r>
      <w:r>
        <w:t xml:space="preserve"> (далее – Информационные системы).</w:t>
      </w:r>
    </w:p>
    <w:p w:rsidR="006B61C6" w:rsidRDefault="008E7323" w:rsidP="006B61C6">
      <w:pPr>
        <w:jc w:val="both"/>
      </w:pPr>
      <w:r>
        <w:rPr>
          <w:b/>
        </w:rPr>
        <w:tab/>
      </w:r>
      <w:r w:rsidR="006B61C6" w:rsidRPr="003927D3">
        <w:rPr>
          <w:b/>
        </w:rPr>
        <w:t xml:space="preserve">Количество (Объем) </w:t>
      </w:r>
      <w:r w:rsidR="006B61C6">
        <w:rPr>
          <w:b/>
        </w:rPr>
        <w:t xml:space="preserve">услуг: </w:t>
      </w:r>
      <w:r>
        <w:t xml:space="preserve">услуги </w:t>
      </w:r>
      <w:r w:rsidR="006B61C6">
        <w:t xml:space="preserve">оказываются в объеме, необходимом для </w:t>
      </w:r>
      <w:r w:rsidR="006B61C6">
        <w:rPr>
          <w:szCs w:val="28"/>
        </w:rPr>
        <w:t xml:space="preserve">обеспечения выполнения </w:t>
      </w:r>
      <w:r w:rsidR="006B61C6">
        <w:t>Информационными системами технологических функций в режиме реального времени</w:t>
      </w:r>
      <w:r w:rsidR="006B61C6" w:rsidRPr="003927D3">
        <w:t>.</w:t>
      </w:r>
    </w:p>
    <w:p w:rsidR="006B61C6" w:rsidRPr="003927D3" w:rsidRDefault="008E7323" w:rsidP="006B61C6">
      <w:pPr>
        <w:jc w:val="both"/>
        <w:rPr>
          <w:b/>
        </w:rPr>
      </w:pPr>
      <w:r>
        <w:tab/>
      </w:r>
      <w:r w:rsidR="006B61C6">
        <w:t>Оказание дополнительных услуг по а</w:t>
      </w:r>
      <w:r w:rsidR="006B61C6">
        <w:rPr>
          <w:szCs w:val="24"/>
        </w:rPr>
        <w:t>нализу, оптимизации и архивации данных Системы, в том числе выделение архивов актов технического осмотра и фотографий технического состояния контейнеров и подвижного состава; анализу и оптимизации запросов к системам дорожного уровня (АСОУП) о комплектации и состоянии подвижного состава (далее – Дополнительные услуги).</w:t>
      </w:r>
    </w:p>
    <w:p w:rsidR="006B61C6" w:rsidRPr="003927D3" w:rsidRDefault="008E7323" w:rsidP="006B61C6">
      <w:pPr>
        <w:jc w:val="both"/>
        <w:rPr>
          <w:b/>
        </w:rPr>
      </w:pPr>
      <w:r>
        <w:rPr>
          <w:b/>
        </w:rPr>
        <w:tab/>
      </w:r>
      <w:r w:rsidR="006B61C6" w:rsidRPr="003927D3">
        <w:rPr>
          <w:b/>
        </w:rPr>
        <w:t xml:space="preserve">Максимальная цена договора: </w:t>
      </w:r>
      <w:r w:rsidR="006B61C6">
        <w:t>составляет 20</w:t>
      </w:r>
      <w:r>
        <w:t xml:space="preserve"> </w:t>
      </w:r>
      <w:r w:rsidR="006B61C6">
        <w:t>800</w:t>
      </w:r>
      <w:r>
        <w:t> </w:t>
      </w:r>
      <w:r w:rsidR="006B61C6">
        <w:t>000</w:t>
      </w:r>
      <w:r>
        <w:t xml:space="preserve"> руб.</w:t>
      </w:r>
      <w:r w:rsidR="006B61C6">
        <w:t xml:space="preserve"> (</w:t>
      </w:r>
      <w:r>
        <w:t>Д</w:t>
      </w:r>
      <w:r w:rsidR="006B61C6">
        <w:t>вадцать миллионов восемьсот тысяч) рублей 00 копеек</w:t>
      </w:r>
      <w:r w:rsidR="006B61C6" w:rsidRPr="003927D3">
        <w:t xml:space="preserve"> </w:t>
      </w:r>
      <w:r w:rsidR="006B61C6">
        <w:t>без НДС</w:t>
      </w:r>
      <w:r w:rsidR="006B61C6" w:rsidRPr="003927D3">
        <w:t>.</w:t>
      </w:r>
      <w:r w:rsidR="006B61C6">
        <w:t xml:space="preserve"> НДС начисляется отдельно по ставке 18%.</w:t>
      </w:r>
    </w:p>
    <w:p w:rsidR="006B61C6" w:rsidRDefault="008E7323" w:rsidP="006B61C6">
      <w:pPr>
        <w:jc w:val="both"/>
      </w:pPr>
      <w:r>
        <w:rPr>
          <w:b/>
          <w:iCs/>
          <w:szCs w:val="28"/>
        </w:rPr>
        <w:tab/>
      </w:r>
      <w:r w:rsidR="006B61C6" w:rsidRPr="003927D3">
        <w:rPr>
          <w:b/>
          <w:iCs/>
          <w:szCs w:val="28"/>
        </w:rPr>
        <w:t xml:space="preserve">Порядок определения цены </w:t>
      </w:r>
      <w:r w:rsidR="006B61C6" w:rsidRPr="00085249">
        <w:rPr>
          <w:b/>
          <w:iCs/>
          <w:szCs w:val="28"/>
        </w:rPr>
        <w:t>за услуги</w:t>
      </w:r>
      <w:r w:rsidR="006B61C6">
        <w:rPr>
          <w:iCs/>
          <w:szCs w:val="28"/>
        </w:rPr>
        <w:t xml:space="preserve"> </w:t>
      </w:r>
      <w:r w:rsidR="006B61C6">
        <w:t xml:space="preserve">по сопровождению определяется на основе цены за один час работы соответствующего специалиста и объема оказываемых услуг: </w:t>
      </w:r>
    </w:p>
    <w:p w:rsidR="006B61C6" w:rsidRPr="0035104F" w:rsidRDefault="006B61C6" w:rsidP="006B61C6">
      <w:pPr>
        <w:jc w:val="both"/>
        <w:rPr>
          <w:sz w:val="8"/>
        </w:rPr>
      </w:pPr>
    </w:p>
    <w:p w:rsidR="006B61C6" w:rsidRDefault="008E7323" w:rsidP="006B61C6">
      <w:pPr>
        <w:jc w:val="both"/>
      </w:pPr>
      <w:r>
        <w:tab/>
      </w:r>
      <w:r w:rsidR="006B61C6">
        <w:t>Стоимость человека-часа:</w:t>
      </w:r>
    </w:p>
    <w:tbl>
      <w:tblPr>
        <w:tblStyle w:val="a8"/>
        <w:tblW w:w="8364" w:type="dxa"/>
        <w:tblInd w:w="534" w:type="dxa"/>
        <w:tblLook w:val="04A0"/>
      </w:tblPr>
      <w:tblGrid>
        <w:gridCol w:w="4223"/>
        <w:gridCol w:w="4141"/>
      </w:tblGrid>
      <w:tr w:rsidR="006B61C6" w:rsidRPr="00ED7E04" w:rsidTr="00DF4282">
        <w:tc>
          <w:tcPr>
            <w:tcW w:w="4223" w:type="dxa"/>
            <w:vAlign w:val="center"/>
          </w:tcPr>
          <w:p w:rsidR="006B61C6" w:rsidRPr="00ED7E04" w:rsidRDefault="006B61C6" w:rsidP="00DF4282">
            <w:pPr>
              <w:jc w:val="center"/>
              <w:rPr>
                <w:iCs/>
                <w:sz w:val="24"/>
                <w:szCs w:val="24"/>
              </w:rPr>
            </w:pPr>
            <w:r>
              <w:rPr>
                <w:iCs/>
                <w:sz w:val="24"/>
                <w:szCs w:val="24"/>
              </w:rPr>
              <w:t>Наименование Категорий</w:t>
            </w:r>
          </w:p>
        </w:tc>
        <w:tc>
          <w:tcPr>
            <w:tcW w:w="4141" w:type="dxa"/>
            <w:vAlign w:val="center"/>
          </w:tcPr>
          <w:p w:rsidR="006B61C6" w:rsidRDefault="006B61C6" w:rsidP="00DF4282">
            <w:pPr>
              <w:jc w:val="center"/>
              <w:rPr>
                <w:iCs/>
                <w:sz w:val="24"/>
                <w:szCs w:val="24"/>
              </w:rPr>
            </w:pPr>
            <w:r>
              <w:rPr>
                <w:iCs/>
                <w:sz w:val="24"/>
                <w:szCs w:val="24"/>
              </w:rPr>
              <w:t>Стоимость человека-часа,</w:t>
            </w:r>
          </w:p>
          <w:p w:rsidR="006B61C6" w:rsidRPr="00ED7E04" w:rsidRDefault="006B61C6" w:rsidP="00DF4282">
            <w:pPr>
              <w:jc w:val="center"/>
              <w:rPr>
                <w:iCs/>
                <w:sz w:val="24"/>
                <w:szCs w:val="24"/>
              </w:rPr>
            </w:pPr>
            <w:r>
              <w:rPr>
                <w:iCs/>
                <w:sz w:val="24"/>
                <w:szCs w:val="24"/>
              </w:rPr>
              <w:t>руб. без НДС</w:t>
            </w:r>
          </w:p>
        </w:tc>
      </w:tr>
      <w:tr w:rsidR="006B61C6" w:rsidRPr="00D33138" w:rsidTr="00DF4282">
        <w:tc>
          <w:tcPr>
            <w:tcW w:w="4223" w:type="dxa"/>
            <w:vAlign w:val="center"/>
          </w:tcPr>
          <w:p w:rsidR="006B61C6" w:rsidRPr="00ED7E04" w:rsidRDefault="006B61C6" w:rsidP="00DF4282">
            <w:pPr>
              <w:rPr>
                <w:color w:val="000000"/>
                <w:sz w:val="24"/>
                <w:szCs w:val="24"/>
              </w:rPr>
            </w:pPr>
            <w:r>
              <w:rPr>
                <w:color w:val="000000"/>
                <w:sz w:val="24"/>
              </w:rPr>
              <w:t>Руководитель работы</w:t>
            </w:r>
          </w:p>
        </w:tc>
        <w:tc>
          <w:tcPr>
            <w:tcW w:w="4141" w:type="dxa"/>
            <w:vAlign w:val="center"/>
          </w:tcPr>
          <w:p w:rsidR="006B61C6" w:rsidRPr="00D33138" w:rsidRDefault="006B61C6" w:rsidP="00DF4282">
            <w:pPr>
              <w:jc w:val="center"/>
              <w:rPr>
                <w:color w:val="000000"/>
                <w:sz w:val="24"/>
                <w:szCs w:val="24"/>
              </w:rPr>
            </w:pPr>
            <w:r w:rsidRPr="00D33138">
              <w:rPr>
                <w:iCs/>
                <w:color w:val="000000"/>
                <w:sz w:val="24"/>
                <w:szCs w:val="24"/>
              </w:rPr>
              <w:t>840,00</w:t>
            </w:r>
          </w:p>
        </w:tc>
      </w:tr>
      <w:tr w:rsidR="006B61C6" w:rsidRPr="00D33138" w:rsidTr="00DF4282">
        <w:tc>
          <w:tcPr>
            <w:tcW w:w="4223" w:type="dxa"/>
            <w:tcBorders>
              <w:bottom w:val="single" w:sz="4" w:space="0" w:color="auto"/>
            </w:tcBorders>
            <w:vAlign w:val="center"/>
          </w:tcPr>
          <w:p w:rsidR="006B61C6" w:rsidRPr="00ED7E04" w:rsidRDefault="006B61C6" w:rsidP="00DF4282">
            <w:pPr>
              <w:rPr>
                <w:color w:val="000000"/>
                <w:sz w:val="24"/>
                <w:szCs w:val="24"/>
              </w:rPr>
            </w:pPr>
            <w:r>
              <w:rPr>
                <w:color w:val="000000"/>
                <w:sz w:val="24"/>
              </w:rPr>
              <w:t>Заместитель работы</w:t>
            </w:r>
          </w:p>
        </w:tc>
        <w:tc>
          <w:tcPr>
            <w:tcW w:w="4141" w:type="dxa"/>
            <w:tcBorders>
              <w:bottom w:val="single" w:sz="4" w:space="0" w:color="auto"/>
            </w:tcBorders>
            <w:vAlign w:val="center"/>
          </w:tcPr>
          <w:p w:rsidR="006B61C6" w:rsidRPr="00D33138" w:rsidRDefault="006B61C6" w:rsidP="00DF4282">
            <w:pPr>
              <w:jc w:val="center"/>
              <w:rPr>
                <w:color w:val="000000"/>
                <w:sz w:val="24"/>
                <w:szCs w:val="24"/>
              </w:rPr>
            </w:pPr>
            <w:r w:rsidRPr="00D33138">
              <w:rPr>
                <w:iCs/>
                <w:color w:val="000000"/>
                <w:sz w:val="24"/>
                <w:szCs w:val="24"/>
              </w:rPr>
              <w:t>725,00</w:t>
            </w:r>
          </w:p>
        </w:tc>
      </w:tr>
      <w:tr w:rsidR="006B61C6" w:rsidRPr="00D33138" w:rsidTr="00DF4282">
        <w:tc>
          <w:tcPr>
            <w:tcW w:w="4223" w:type="dxa"/>
            <w:vAlign w:val="center"/>
          </w:tcPr>
          <w:p w:rsidR="006B61C6" w:rsidRPr="00ED7E04" w:rsidRDefault="006B61C6" w:rsidP="00DF4282">
            <w:pPr>
              <w:rPr>
                <w:color w:val="000000"/>
                <w:sz w:val="24"/>
                <w:szCs w:val="24"/>
              </w:rPr>
            </w:pPr>
            <w:r>
              <w:rPr>
                <w:color w:val="000000"/>
                <w:sz w:val="24"/>
              </w:rPr>
              <w:t>Инженерно-технический персонал</w:t>
            </w:r>
          </w:p>
        </w:tc>
        <w:tc>
          <w:tcPr>
            <w:tcW w:w="4141" w:type="dxa"/>
            <w:vAlign w:val="center"/>
          </w:tcPr>
          <w:p w:rsidR="006B61C6" w:rsidRPr="00D33138" w:rsidRDefault="006B61C6" w:rsidP="00DF4282">
            <w:pPr>
              <w:jc w:val="center"/>
              <w:rPr>
                <w:color w:val="000000"/>
                <w:sz w:val="24"/>
                <w:szCs w:val="24"/>
              </w:rPr>
            </w:pPr>
            <w:r w:rsidRPr="00D33138">
              <w:rPr>
                <w:iCs/>
                <w:color w:val="000000"/>
                <w:sz w:val="24"/>
                <w:szCs w:val="24"/>
              </w:rPr>
              <w:t>653,00</w:t>
            </w:r>
          </w:p>
        </w:tc>
      </w:tr>
      <w:tr w:rsidR="006B61C6" w:rsidRPr="00D33138" w:rsidTr="00DF4282">
        <w:tc>
          <w:tcPr>
            <w:tcW w:w="4223" w:type="dxa"/>
            <w:vAlign w:val="center"/>
          </w:tcPr>
          <w:p w:rsidR="006B61C6" w:rsidRPr="00ED7E04" w:rsidRDefault="006B61C6" w:rsidP="00DF4282">
            <w:pPr>
              <w:rPr>
                <w:color w:val="000000"/>
                <w:sz w:val="24"/>
                <w:szCs w:val="24"/>
              </w:rPr>
            </w:pPr>
            <w:r>
              <w:rPr>
                <w:color w:val="000000"/>
                <w:sz w:val="24"/>
              </w:rPr>
              <w:t>Вспомогательный персонал</w:t>
            </w:r>
          </w:p>
        </w:tc>
        <w:tc>
          <w:tcPr>
            <w:tcW w:w="4141" w:type="dxa"/>
            <w:vAlign w:val="center"/>
          </w:tcPr>
          <w:p w:rsidR="006B61C6" w:rsidRPr="00D33138" w:rsidRDefault="006B61C6" w:rsidP="00DF4282">
            <w:pPr>
              <w:jc w:val="center"/>
              <w:rPr>
                <w:color w:val="000000"/>
                <w:sz w:val="24"/>
                <w:szCs w:val="24"/>
              </w:rPr>
            </w:pPr>
            <w:r w:rsidRPr="00D33138">
              <w:rPr>
                <w:iCs/>
                <w:color w:val="000000"/>
                <w:sz w:val="24"/>
                <w:szCs w:val="24"/>
              </w:rPr>
              <w:t>261,42</w:t>
            </w:r>
          </w:p>
        </w:tc>
      </w:tr>
      <w:tr w:rsidR="006B61C6" w:rsidRPr="00D33138" w:rsidTr="00DF4282">
        <w:tc>
          <w:tcPr>
            <w:tcW w:w="4223" w:type="dxa"/>
            <w:tcBorders>
              <w:bottom w:val="single" w:sz="4" w:space="0" w:color="auto"/>
            </w:tcBorders>
            <w:vAlign w:val="center"/>
          </w:tcPr>
          <w:p w:rsidR="006B61C6" w:rsidRPr="00ED7E04" w:rsidRDefault="006B61C6" w:rsidP="00DF4282">
            <w:pPr>
              <w:rPr>
                <w:color w:val="000000"/>
                <w:sz w:val="24"/>
                <w:szCs w:val="24"/>
              </w:rPr>
            </w:pPr>
            <w:r>
              <w:rPr>
                <w:color w:val="000000"/>
                <w:sz w:val="24"/>
              </w:rPr>
              <w:t>Технический персонал</w:t>
            </w:r>
          </w:p>
        </w:tc>
        <w:tc>
          <w:tcPr>
            <w:tcW w:w="4141" w:type="dxa"/>
            <w:tcBorders>
              <w:bottom w:val="single" w:sz="4" w:space="0" w:color="auto"/>
            </w:tcBorders>
            <w:vAlign w:val="center"/>
          </w:tcPr>
          <w:p w:rsidR="006B61C6" w:rsidRPr="00D33138" w:rsidRDefault="006B61C6" w:rsidP="00DF4282">
            <w:pPr>
              <w:jc w:val="center"/>
              <w:rPr>
                <w:color w:val="000000"/>
                <w:sz w:val="24"/>
                <w:szCs w:val="24"/>
              </w:rPr>
            </w:pPr>
            <w:r w:rsidRPr="00D33138">
              <w:rPr>
                <w:iCs/>
                <w:color w:val="000000"/>
                <w:sz w:val="24"/>
                <w:szCs w:val="24"/>
              </w:rPr>
              <w:t>241,8</w:t>
            </w:r>
          </w:p>
        </w:tc>
      </w:tr>
    </w:tbl>
    <w:p w:rsidR="006B61C6" w:rsidRDefault="006B61C6" w:rsidP="006B61C6">
      <w:pPr>
        <w:jc w:val="both"/>
      </w:pPr>
      <w:r>
        <w:t>Стоимость услуг:</w:t>
      </w:r>
    </w:p>
    <w:p w:rsidR="006B61C6" w:rsidRPr="00C223CD" w:rsidRDefault="006B61C6" w:rsidP="006B61C6">
      <w:pPr>
        <w:jc w:val="both"/>
        <w:rPr>
          <w:sz w:val="8"/>
        </w:rPr>
      </w:pPr>
    </w:p>
    <w:tbl>
      <w:tblPr>
        <w:tblStyle w:val="a8"/>
        <w:tblW w:w="8364" w:type="dxa"/>
        <w:tblInd w:w="534" w:type="dxa"/>
        <w:tblLook w:val="04A0"/>
      </w:tblPr>
      <w:tblGrid>
        <w:gridCol w:w="4254"/>
        <w:gridCol w:w="4110"/>
      </w:tblGrid>
      <w:tr w:rsidR="006B61C6" w:rsidTr="00DF4282">
        <w:tc>
          <w:tcPr>
            <w:tcW w:w="4254" w:type="dxa"/>
            <w:vAlign w:val="center"/>
          </w:tcPr>
          <w:p w:rsidR="006B61C6" w:rsidRPr="00ED7E04" w:rsidRDefault="006B61C6" w:rsidP="00DF4282">
            <w:pPr>
              <w:jc w:val="center"/>
              <w:rPr>
                <w:iCs/>
                <w:sz w:val="24"/>
                <w:szCs w:val="24"/>
              </w:rPr>
            </w:pPr>
            <w:r>
              <w:rPr>
                <w:iCs/>
                <w:sz w:val="24"/>
                <w:szCs w:val="24"/>
              </w:rPr>
              <w:t>Наименование Категорий</w:t>
            </w:r>
          </w:p>
        </w:tc>
        <w:tc>
          <w:tcPr>
            <w:tcW w:w="4110" w:type="dxa"/>
            <w:vAlign w:val="center"/>
          </w:tcPr>
          <w:p w:rsidR="006B61C6" w:rsidRDefault="006B61C6" w:rsidP="00DF4282">
            <w:pPr>
              <w:jc w:val="center"/>
              <w:rPr>
                <w:iCs/>
                <w:sz w:val="24"/>
                <w:szCs w:val="24"/>
              </w:rPr>
            </w:pPr>
            <w:r>
              <w:rPr>
                <w:iCs/>
                <w:sz w:val="24"/>
                <w:szCs w:val="24"/>
              </w:rPr>
              <w:t>Количество человеко-часов</w:t>
            </w:r>
          </w:p>
          <w:p w:rsidR="006B61C6" w:rsidRPr="00ED7E04" w:rsidRDefault="006B61C6" w:rsidP="00DF4282">
            <w:pPr>
              <w:jc w:val="center"/>
              <w:rPr>
                <w:iCs/>
                <w:sz w:val="24"/>
                <w:szCs w:val="24"/>
              </w:rPr>
            </w:pPr>
            <w:r>
              <w:rPr>
                <w:iCs/>
                <w:sz w:val="24"/>
                <w:szCs w:val="24"/>
              </w:rPr>
              <w:t xml:space="preserve"> в месяц</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Руководитель работы</w:t>
            </w:r>
          </w:p>
        </w:tc>
        <w:tc>
          <w:tcPr>
            <w:tcW w:w="4110" w:type="dxa"/>
            <w:vAlign w:val="center"/>
          </w:tcPr>
          <w:p w:rsidR="006B61C6" w:rsidRPr="00D33138" w:rsidRDefault="006B61C6" w:rsidP="00DF4282">
            <w:pPr>
              <w:jc w:val="center"/>
              <w:rPr>
                <w:iCs/>
                <w:sz w:val="24"/>
                <w:szCs w:val="24"/>
              </w:rPr>
            </w:pPr>
            <w:r w:rsidRPr="00D33138">
              <w:rPr>
                <w:iCs/>
                <w:sz w:val="24"/>
                <w:szCs w:val="24"/>
              </w:rPr>
              <w:t>64</w:t>
            </w:r>
          </w:p>
        </w:tc>
      </w:tr>
      <w:tr w:rsidR="006B61C6" w:rsidTr="00DF4282">
        <w:tc>
          <w:tcPr>
            <w:tcW w:w="4254" w:type="dxa"/>
            <w:tcBorders>
              <w:bottom w:val="single" w:sz="4" w:space="0" w:color="auto"/>
            </w:tcBorders>
            <w:vAlign w:val="center"/>
          </w:tcPr>
          <w:p w:rsidR="006B61C6" w:rsidRPr="00ED7E04" w:rsidRDefault="006B61C6" w:rsidP="00DF4282">
            <w:pPr>
              <w:rPr>
                <w:color w:val="000000"/>
                <w:sz w:val="24"/>
                <w:szCs w:val="24"/>
              </w:rPr>
            </w:pPr>
            <w:r>
              <w:rPr>
                <w:color w:val="000000"/>
                <w:sz w:val="24"/>
              </w:rPr>
              <w:t>Заместитель работы</w:t>
            </w:r>
          </w:p>
        </w:tc>
        <w:tc>
          <w:tcPr>
            <w:tcW w:w="4110" w:type="dxa"/>
            <w:tcBorders>
              <w:bottom w:val="single" w:sz="4" w:space="0" w:color="auto"/>
            </w:tcBorders>
            <w:vAlign w:val="center"/>
          </w:tcPr>
          <w:p w:rsidR="006B61C6" w:rsidRPr="00D33138" w:rsidRDefault="006B61C6" w:rsidP="00DF4282">
            <w:pPr>
              <w:jc w:val="center"/>
              <w:rPr>
                <w:iCs/>
                <w:sz w:val="24"/>
                <w:szCs w:val="24"/>
              </w:rPr>
            </w:pPr>
            <w:r w:rsidRPr="00D33138">
              <w:rPr>
                <w:iCs/>
                <w:sz w:val="24"/>
                <w:szCs w:val="24"/>
              </w:rPr>
              <w:t>280</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Инженерно-технический персонал</w:t>
            </w:r>
          </w:p>
        </w:tc>
        <w:tc>
          <w:tcPr>
            <w:tcW w:w="4110" w:type="dxa"/>
            <w:vAlign w:val="center"/>
          </w:tcPr>
          <w:p w:rsidR="006B61C6" w:rsidRPr="00D33138" w:rsidRDefault="006B61C6" w:rsidP="00DF4282">
            <w:pPr>
              <w:jc w:val="center"/>
              <w:rPr>
                <w:iCs/>
                <w:sz w:val="24"/>
                <w:szCs w:val="24"/>
              </w:rPr>
            </w:pPr>
            <w:r w:rsidRPr="00D33138">
              <w:rPr>
                <w:iCs/>
                <w:sz w:val="24"/>
                <w:szCs w:val="24"/>
              </w:rPr>
              <w:t>2880</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Вспомогательный персонал</w:t>
            </w:r>
          </w:p>
        </w:tc>
        <w:tc>
          <w:tcPr>
            <w:tcW w:w="4110" w:type="dxa"/>
            <w:vAlign w:val="center"/>
          </w:tcPr>
          <w:p w:rsidR="006B61C6" w:rsidRPr="00D33138" w:rsidRDefault="006B61C6" w:rsidP="00DF4282">
            <w:pPr>
              <w:jc w:val="center"/>
              <w:rPr>
                <w:iCs/>
                <w:sz w:val="24"/>
                <w:szCs w:val="24"/>
              </w:rPr>
            </w:pPr>
            <w:r w:rsidRPr="00D33138">
              <w:rPr>
                <w:iCs/>
                <w:sz w:val="24"/>
                <w:szCs w:val="24"/>
              </w:rPr>
              <w:t>400</w:t>
            </w:r>
          </w:p>
        </w:tc>
      </w:tr>
      <w:tr w:rsidR="006B61C6" w:rsidTr="00DF4282">
        <w:tc>
          <w:tcPr>
            <w:tcW w:w="4254" w:type="dxa"/>
            <w:tcBorders>
              <w:bottom w:val="single" w:sz="4" w:space="0" w:color="auto"/>
            </w:tcBorders>
            <w:vAlign w:val="center"/>
          </w:tcPr>
          <w:p w:rsidR="006B61C6" w:rsidRPr="00ED7E04" w:rsidRDefault="006B61C6" w:rsidP="00DF4282">
            <w:pPr>
              <w:rPr>
                <w:color w:val="000000"/>
                <w:sz w:val="24"/>
                <w:szCs w:val="24"/>
              </w:rPr>
            </w:pPr>
            <w:r>
              <w:rPr>
                <w:color w:val="000000"/>
                <w:sz w:val="24"/>
              </w:rPr>
              <w:lastRenderedPageBreak/>
              <w:t>Технический персонал</w:t>
            </w:r>
          </w:p>
        </w:tc>
        <w:tc>
          <w:tcPr>
            <w:tcW w:w="4110" w:type="dxa"/>
            <w:tcBorders>
              <w:bottom w:val="single" w:sz="4" w:space="0" w:color="auto"/>
            </w:tcBorders>
            <w:vAlign w:val="center"/>
          </w:tcPr>
          <w:p w:rsidR="006B61C6" w:rsidRPr="00D33138" w:rsidRDefault="006B61C6" w:rsidP="00DF4282">
            <w:pPr>
              <w:jc w:val="center"/>
              <w:rPr>
                <w:iCs/>
                <w:sz w:val="24"/>
                <w:szCs w:val="24"/>
              </w:rPr>
            </w:pPr>
            <w:r w:rsidRPr="00D33138">
              <w:rPr>
                <w:iCs/>
                <w:sz w:val="24"/>
                <w:szCs w:val="24"/>
              </w:rPr>
              <w:t>240</w:t>
            </w:r>
          </w:p>
        </w:tc>
      </w:tr>
    </w:tbl>
    <w:p w:rsidR="006B61C6" w:rsidRPr="00C223CD" w:rsidRDefault="006B61C6" w:rsidP="006B61C6">
      <w:pPr>
        <w:jc w:val="both"/>
        <w:rPr>
          <w:iCs/>
          <w:sz w:val="4"/>
          <w:szCs w:val="28"/>
        </w:rPr>
      </w:pPr>
    </w:p>
    <w:p w:rsidR="006B61C6" w:rsidRDefault="006B61C6" w:rsidP="006B61C6">
      <w:pPr>
        <w:jc w:val="both"/>
        <w:rPr>
          <w:iCs/>
          <w:szCs w:val="28"/>
        </w:rPr>
      </w:pPr>
      <w:r>
        <w:rPr>
          <w:iCs/>
          <w:szCs w:val="28"/>
        </w:rPr>
        <w:t>Стоимость Дополнительных услуг:</w:t>
      </w:r>
    </w:p>
    <w:p w:rsidR="006B61C6" w:rsidRPr="00C223CD" w:rsidRDefault="006B61C6" w:rsidP="006B61C6">
      <w:pPr>
        <w:jc w:val="both"/>
        <w:rPr>
          <w:iCs/>
          <w:sz w:val="8"/>
          <w:szCs w:val="28"/>
        </w:rPr>
      </w:pPr>
    </w:p>
    <w:tbl>
      <w:tblPr>
        <w:tblStyle w:val="a8"/>
        <w:tblW w:w="8364" w:type="dxa"/>
        <w:tblInd w:w="534" w:type="dxa"/>
        <w:tblLook w:val="04A0"/>
      </w:tblPr>
      <w:tblGrid>
        <w:gridCol w:w="4254"/>
        <w:gridCol w:w="4110"/>
      </w:tblGrid>
      <w:tr w:rsidR="006B61C6" w:rsidTr="00DF4282">
        <w:tc>
          <w:tcPr>
            <w:tcW w:w="4254" w:type="dxa"/>
            <w:vAlign w:val="center"/>
          </w:tcPr>
          <w:p w:rsidR="006B61C6" w:rsidRPr="00ED7E04" w:rsidRDefault="006B61C6" w:rsidP="00DF4282">
            <w:pPr>
              <w:jc w:val="center"/>
              <w:rPr>
                <w:iCs/>
                <w:sz w:val="24"/>
                <w:szCs w:val="24"/>
              </w:rPr>
            </w:pPr>
            <w:r>
              <w:rPr>
                <w:iCs/>
                <w:sz w:val="24"/>
                <w:szCs w:val="24"/>
              </w:rPr>
              <w:t>Наименование Категорий</w:t>
            </w:r>
          </w:p>
        </w:tc>
        <w:tc>
          <w:tcPr>
            <w:tcW w:w="4110" w:type="dxa"/>
            <w:vAlign w:val="center"/>
          </w:tcPr>
          <w:p w:rsidR="006B61C6" w:rsidRPr="00ED7E04" w:rsidRDefault="006B61C6" w:rsidP="00DF4282">
            <w:pPr>
              <w:jc w:val="center"/>
              <w:rPr>
                <w:iCs/>
                <w:sz w:val="24"/>
                <w:szCs w:val="24"/>
              </w:rPr>
            </w:pPr>
            <w:r>
              <w:rPr>
                <w:iCs/>
                <w:sz w:val="24"/>
                <w:szCs w:val="24"/>
              </w:rPr>
              <w:t>Количество человеко-часов</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Руководитель работы</w:t>
            </w:r>
          </w:p>
        </w:tc>
        <w:tc>
          <w:tcPr>
            <w:tcW w:w="4110" w:type="dxa"/>
            <w:vAlign w:val="center"/>
          </w:tcPr>
          <w:p w:rsidR="006B61C6" w:rsidRPr="00D33138" w:rsidRDefault="006B61C6" w:rsidP="00DF4282">
            <w:pPr>
              <w:jc w:val="center"/>
              <w:rPr>
                <w:iCs/>
                <w:sz w:val="24"/>
                <w:szCs w:val="24"/>
              </w:rPr>
            </w:pPr>
            <w:r>
              <w:rPr>
                <w:iCs/>
                <w:sz w:val="24"/>
                <w:szCs w:val="24"/>
              </w:rPr>
              <w:t>8</w:t>
            </w:r>
          </w:p>
        </w:tc>
      </w:tr>
      <w:tr w:rsidR="006B61C6" w:rsidTr="00DF4282">
        <w:tc>
          <w:tcPr>
            <w:tcW w:w="4254" w:type="dxa"/>
            <w:tcBorders>
              <w:bottom w:val="single" w:sz="4" w:space="0" w:color="auto"/>
            </w:tcBorders>
            <w:vAlign w:val="center"/>
          </w:tcPr>
          <w:p w:rsidR="006B61C6" w:rsidRPr="00ED7E04" w:rsidRDefault="006B61C6" w:rsidP="00DF4282">
            <w:pPr>
              <w:rPr>
                <w:color w:val="000000"/>
                <w:sz w:val="24"/>
                <w:szCs w:val="24"/>
              </w:rPr>
            </w:pPr>
            <w:r>
              <w:rPr>
                <w:color w:val="000000"/>
                <w:sz w:val="24"/>
              </w:rPr>
              <w:t>Заместитель работы</w:t>
            </w:r>
          </w:p>
        </w:tc>
        <w:tc>
          <w:tcPr>
            <w:tcW w:w="4110" w:type="dxa"/>
            <w:tcBorders>
              <w:bottom w:val="single" w:sz="4" w:space="0" w:color="auto"/>
            </w:tcBorders>
            <w:vAlign w:val="center"/>
          </w:tcPr>
          <w:p w:rsidR="006B61C6" w:rsidRPr="00D33138" w:rsidRDefault="006B61C6" w:rsidP="00DF4282">
            <w:pPr>
              <w:jc w:val="center"/>
              <w:rPr>
                <w:iCs/>
                <w:sz w:val="24"/>
                <w:szCs w:val="24"/>
              </w:rPr>
            </w:pPr>
            <w:r>
              <w:rPr>
                <w:iCs/>
                <w:sz w:val="24"/>
                <w:szCs w:val="24"/>
              </w:rPr>
              <w:t>16</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Инженерно-технический персонал</w:t>
            </w:r>
          </w:p>
        </w:tc>
        <w:tc>
          <w:tcPr>
            <w:tcW w:w="4110" w:type="dxa"/>
            <w:vAlign w:val="center"/>
          </w:tcPr>
          <w:p w:rsidR="006B61C6" w:rsidRPr="00D33138" w:rsidRDefault="006B61C6" w:rsidP="00DF4282">
            <w:pPr>
              <w:jc w:val="center"/>
              <w:rPr>
                <w:iCs/>
                <w:sz w:val="24"/>
                <w:szCs w:val="24"/>
              </w:rPr>
            </w:pPr>
            <w:r>
              <w:rPr>
                <w:iCs/>
                <w:sz w:val="24"/>
                <w:szCs w:val="24"/>
              </w:rPr>
              <w:t>120</w:t>
            </w:r>
          </w:p>
        </w:tc>
      </w:tr>
      <w:tr w:rsidR="006B61C6" w:rsidTr="00DF4282">
        <w:tc>
          <w:tcPr>
            <w:tcW w:w="4254" w:type="dxa"/>
            <w:vAlign w:val="center"/>
          </w:tcPr>
          <w:p w:rsidR="006B61C6" w:rsidRPr="00ED7E04" w:rsidRDefault="006B61C6" w:rsidP="00DF4282">
            <w:pPr>
              <w:rPr>
                <w:color w:val="000000"/>
                <w:sz w:val="24"/>
                <w:szCs w:val="24"/>
              </w:rPr>
            </w:pPr>
            <w:r>
              <w:rPr>
                <w:color w:val="000000"/>
                <w:sz w:val="24"/>
              </w:rPr>
              <w:t>Вспомогательный персонал</w:t>
            </w:r>
          </w:p>
        </w:tc>
        <w:tc>
          <w:tcPr>
            <w:tcW w:w="4110" w:type="dxa"/>
            <w:vAlign w:val="center"/>
          </w:tcPr>
          <w:p w:rsidR="006B61C6" w:rsidRPr="00D33138" w:rsidRDefault="006B61C6" w:rsidP="00DF4282">
            <w:pPr>
              <w:jc w:val="center"/>
              <w:rPr>
                <w:iCs/>
                <w:sz w:val="24"/>
                <w:szCs w:val="24"/>
              </w:rPr>
            </w:pPr>
            <w:r>
              <w:rPr>
                <w:iCs/>
                <w:sz w:val="24"/>
                <w:szCs w:val="24"/>
              </w:rPr>
              <w:t>10</w:t>
            </w:r>
          </w:p>
        </w:tc>
      </w:tr>
      <w:tr w:rsidR="006B61C6" w:rsidTr="00DF4282">
        <w:tc>
          <w:tcPr>
            <w:tcW w:w="4254" w:type="dxa"/>
            <w:tcBorders>
              <w:bottom w:val="single" w:sz="4" w:space="0" w:color="auto"/>
            </w:tcBorders>
            <w:vAlign w:val="center"/>
          </w:tcPr>
          <w:p w:rsidR="006B61C6" w:rsidRPr="00ED7E04" w:rsidRDefault="006B61C6" w:rsidP="00DF4282">
            <w:pPr>
              <w:rPr>
                <w:color w:val="000000"/>
                <w:sz w:val="24"/>
                <w:szCs w:val="24"/>
              </w:rPr>
            </w:pPr>
            <w:r>
              <w:rPr>
                <w:color w:val="000000"/>
                <w:sz w:val="24"/>
              </w:rPr>
              <w:t>Технический персонал</w:t>
            </w:r>
          </w:p>
        </w:tc>
        <w:tc>
          <w:tcPr>
            <w:tcW w:w="4110" w:type="dxa"/>
            <w:tcBorders>
              <w:bottom w:val="single" w:sz="4" w:space="0" w:color="auto"/>
            </w:tcBorders>
            <w:vAlign w:val="center"/>
          </w:tcPr>
          <w:p w:rsidR="006B61C6" w:rsidRPr="00D33138" w:rsidRDefault="006B61C6" w:rsidP="00DF4282">
            <w:pPr>
              <w:jc w:val="center"/>
              <w:rPr>
                <w:iCs/>
                <w:sz w:val="24"/>
                <w:szCs w:val="24"/>
              </w:rPr>
            </w:pPr>
            <w:r>
              <w:rPr>
                <w:iCs/>
                <w:sz w:val="24"/>
                <w:szCs w:val="24"/>
              </w:rPr>
              <w:t>3</w:t>
            </w:r>
          </w:p>
        </w:tc>
      </w:tr>
    </w:tbl>
    <w:p w:rsidR="006B61C6" w:rsidRDefault="006B61C6" w:rsidP="006B61C6">
      <w:pPr>
        <w:pStyle w:val="Default"/>
        <w:ind w:firstLine="708"/>
        <w:jc w:val="both"/>
        <w:rPr>
          <w:iCs/>
          <w:color w:val="auto"/>
          <w:sz w:val="28"/>
          <w:szCs w:val="28"/>
        </w:rPr>
      </w:pPr>
      <w:r w:rsidRPr="003927D3">
        <w:rPr>
          <w:b/>
          <w:iCs/>
          <w:color w:val="auto"/>
          <w:sz w:val="28"/>
          <w:szCs w:val="28"/>
        </w:rPr>
        <w:t xml:space="preserve">Форма, сроки и </w:t>
      </w:r>
      <w:r w:rsidRPr="00085249">
        <w:rPr>
          <w:b/>
          <w:iCs/>
          <w:color w:val="auto"/>
          <w:sz w:val="28"/>
          <w:szCs w:val="28"/>
        </w:rPr>
        <w:t>порядок оплаты</w:t>
      </w:r>
      <w:r>
        <w:rPr>
          <w:b/>
          <w:iCs/>
          <w:color w:val="auto"/>
          <w:sz w:val="28"/>
          <w:szCs w:val="28"/>
        </w:rPr>
        <w:t>:</w:t>
      </w:r>
      <w:r w:rsidRPr="00085249">
        <w:rPr>
          <w:b/>
          <w:iCs/>
          <w:color w:val="auto"/>
          <w:sz w:val="28"/>
          <w:szCs w:val="28"/>
        </w:rPr>
        <w:t xml:space="preserve"> </w:t>
      </w:r>
      <w:r w:rsidRPr="00085249">
        <w:rPr>
          <w:sz w:val="28"/>
          <w:szCs w:val="28"/>
        </w:rPr>
        <w:t xml:space="preserve">Оплата </w:t>
      </w:r>
      <w:r>
        <w:rPr>
          <w:sz w:val="28"/>
          <w:szCs w:val="28"/>
        </w:rPr>
        <w:t>у</w:t>
      </w:r>
      <w:r w:rsidRPr="00085249">
        <w:rPr>
          <w:sz w:val="28"/>
          <w:szCs w:val="28"/>
        </w:rPr>
        <w:t xml:space="preserve">слуг производится Заказчиком в соответствии с календарным планом в течение 10 (десяти) банковских дней с даты подписания Сторонами Акта сдачи-приемки оказанных </w:t>
      </w:r>
      <w:r>
        <w:rPr>
          <w:sz w:val="28"/>
          <w:szCs w:val="28"/>
        </w:rPr>
        <w:t>у</w:t>
      </w:r>
      <w:r w:rsidRPr="00085249">
        <w:rPr>
          <w:sz w:val="28"/>
          <w:szCs w:val="28"/>
        </w:rPr>
        <w:t>слуг на основании счета Исполнителя</w:t>
      </w:r>
      <w:r>
        <w:rPr>
          <w:iCs/>
          <w:color w:val="auto"/>
          <w:sz w:val="28"/>
          <w:szCs w:val="28"/>
        </w:rPr>
        <w:t>:</w:t>
      </w:r>
    </w:p>
    <w:p w:rsidR="006B61C6" w:rsidRPr="003927D3" w:rsidRDefault="006B61C6" w:rsidP="008E7323">
      <w:pPr>
        <w:pStyle w:val="Default"/>
        <w:ind w:firstLine="708"/>
        <w:jc w:val="both"/>
        <w:rPr>
          <w:color w:val="auto"/>
          <w:sz w:val="28"/>
          <w:szCs w:val="28"/>
        </w:rPr>
      </w:pPr>
      <w:r w:rsidRPr="003927D3">
        <w:rPr>
          <w:b/>
          <w:iCs/>
          <w:color w:val="auto"/>
          <w:sz w:val="28"/>
          <w:szCs w:val="28"/>
        </w:rPr>
        <w:t>Срок</w:t>
      </w:r>
      <w:r>
        <w:rPr>
          <w:b/>
          <w:iCs/>
          <w:color w:val="auto"/>
          <w:sz w:val="28"/>
          <w:szCs w:val="28"/>
        </w:rPr>
        <w:t xml:space="preserve"> оказания услуг:</w:t>
      </w:r>
      <w:r w:rsidRPr="003927D3">
        <w:rPr>
          <w:b/>
          <w:iCs/>
          <w:color w:val="auto"/>
          <w:sz w:val="28"/>
          <w:szCs w:val="28"/>
        </w:rPr>
        <w:t xml:space="preserve"> </w:t>
      </w:r>
      <w:r w:rsidR="008E7323">
        <w:rPr>
          <w:iCs/>
          <w:color w:val="auto"/>
          <w:sz w:val="28"/>
          <w:szCs w:val="28"/>
        </w:rPr>
        <w:t>с</w:t>
      </w:r>
      <w:r>
        <w:rPr>
          <w:iCs/>
          <w:color w:val="auto"/>
          <w:sz w:val="28"/>
          <w:szCs w:val="28"/>
        </w:rPr>
        <w:t xml:space="preserve"> 07.04.2014 по 31.12.2014.</w:t>
      </w:r>
      <w:r>
        <w:rPr>
          <w:iCs/>
          <w:color w:val="auto"/>
          <w:sz w:val="28"/>
          <w:szCs w:val="28"/>
          <w:highlight w:val="cyan"/>
        </w:rPr>
        <w:t xml:space="preserve"> </w:t>
      </w:r>
    </w:p>
    <w:p w:rsidR="006B61C6" w:rsidRDefault="006B61C6" w:rsidP="008E7323">
      <w:pPr>
        <w:widowControl w:val="0"/>
        <w:tabs>
          <w:tab w:val="left" w:pos="540"/>
          <w:tab w:val="num" w:pos="993"/>
        </w:tabs>
        <w:ind w:firstLine="709"/>
        <w:jc w:val="both"/>
        <w:rPr>
          <w:b/>
          <w:iCs/>
          <w:szCs w:val="28"/>
        </w:rPr>
      </w:pPr>
      <w:r w:rsidRPr="00896E45">
        <w:rPr>
          <w:b/>
          <w:iCs/>
          <w:szCs w:val="28"/>
          <w:lang w:eastAsia="en-US"/>
        </w:rPr>
        <w:t>Место оказания услуг:</w:t>
      </w:r>
      <w:r w:rsidRPr="00896E45">
        <w:rPr>
          <w:b/>
          <w:iCs/>
          <w:szCs w:val="28"/>
        </w:rPr>
        <w:t xml:space="preserve"> </w:t>
      </w:r>
    </w:p>
    <w:p w:rsidR="006B61C6" w:rsidRPr="008E7323" w:rsidRDefault="006B61C6" w:rsidP="008E7323">
      <w:pPr>
        <w:pStyle w:val="ad"/>
        <w:widowControl w:val="0"/>
        <w:numPr>
          <w:ilvl w:val="0"/>
          <w:numId w:val="57"/>
        </w:numPr>
        <w:tabs>
          <w:tab w:val="left" w:pos="540"/>
          <w:tab w:val="num" w:pos="993"/>
        </w:tabs>
        <w:ind w:left="0" w:firstLine="0"/>
        <w:contextualSpacing/>
        <w:jc w:val="both"/>
        <w:rPr>
          <w:color w:val="000000"/>
          <w:szCs w:val="28"/>
          <w:lang w:eastAsia="en-US"/>
        </w:rPr>
      </w:pPr>
      <w:r w:rsidRPr="00896E45">
        <w:rPr>
          <w:szCs w:val="24"/>
        </w:rPr>
        <w:t>в месте нахождения Исполнителя по адресам: 105082, г.</w:t>
      </w:r>
      <w:r>
        <w:rPr>
          <w:szCs w:val="24"/>
        </w:rPr>
        <w:t xml:space="preserve"> </w:t>
      </w:r>
      <w:r w:rsidRPr="00896E45">
        <w:rPr>
          <w:szCs w:val="24"/>
        </w:rPr>
        <w:t xml:space="preserve">Москва, </w:t>
      </w:r>
      <w:proofErr w:type="spellStart"/>
      <w:r w:rsidRPr="00896E45">
        <w:rPr>
          <w:szCs w:val="24"/>
        </w:rPr>
        <w:t>Переведеновский</w:t>
      </w:r>
      <w:proofErr w:type="spellEnd"/>
      <w:r w:rsidRPr="00896E45">
        <w:rPr>
          <w:szCs w:val="24"/>
        </w:rPr>
        <w:t xml:space="preserve"> пер., д.</w:t>
      </w:r>
      <w:r>
        <w:rPr>
          <w:szCs w:val="24"/>
        </w:rPr>
        <w:t xml:space="preserve"> </w:t>
      </w:r>
      <w:r w:rsidRPr="00896E45">
        <w:rPr>
          <w:szCs w:val="24"/>
        </w:rPr>
        <w:t>4, стр.</w:t>
      </w:r>
      <w:r>
        <w:rPr>
          <w:szCs w:val="24"/>
        </w:rPr>
        <w:t xml:space="preserve"> </w:t>
      </w:r>
      <w:r w:rsidRPr="00896E45">
        <w:rPr>
          <w:szCs w:val="24"/>
        </w:rPr>
        <w:t>3 и 142060, г.</w:t>
      </w:r>
      <w:r>
        <w:rPr>
          <w:szCs w:val="24"/>
        </w:rPr>
        <w:t xml:space="preserve"> </w:t>
      </w:r>
      <w:r w:rsidRPr="00896E45">
        <w:rPr>
          <w:szCs w:val="24"/>
        </w:rPr>
        <w:t xml:space="preserve">Домодедово Московской обл., </w:t>
      </w:r>
      <w:proofErr w:type="spellStart"/>
      <w:r w:rsidRPr="00896E45">
        <w:rPr>
          <w:szCs w:val="24"/>
        </w:rPr>
        <w:t>мкр</w:t>
      </w:r>
      <w:proofErr w:type="spellEnd"/>
      <w:r w:rsidRPr="00896E45">
        <w:rPr>
          <w:szCs w:val="24"/>
        </w:rPr>
        <w:t xml:space="preserve">. </w:t>
      </w:r>
      <w:r w:rsidRPr="008E7323">
        <w:rPr>
          <w:color w:val="000000"/>
          <w:szCs w:val="28"/>
          <w:lang w:eastAsia="en-US"/>
        </w:rPr>
        <w:t xml:space="preserve">Барыбино, ул. Южная, д. 17,  в рабочие дни с 08:00 до 19:00 московского времени, по электронной почте: </w:t>
      </w:r>
      <w:hyperlink r:id="rId9" w:history="1">
        <w:r w:rsidRPr="008E7323">
          <w:rPr>
            <w:color w:val="000000"/>
            <w:szCs w:val="28"/>
            <w:lang w:eastAsia="en-US"/>
          </w:rPr>
          <w:t>cit@cit.org.mps</w:t>
        </w:r>
      </w:hyperlink>
      <w:r w:rsidRPr="008E7323">
        <w:rPr>
          <w:color w:val="000000"/>
          <w:szCs w:val="28"/>
          <w:lang w:eastAsia="en-US"/>
        </w:rPr>
        <w:t xml:space="preserve">, </w:t>
      </w:r>
      <w:hyperlink r:id="rId10" w:history="1">
        <w:r w:rsidRPr="008E7323">
          <w:rPr>
            <w:color w:val="000000"/>
            <w:szCs w:val="28"/>
            <w:lang w:eastAsia="en-US"/>
          </w:rPr>
          <w:t>cit-support@trcont.ru</w:t>
        </w:r>
      </w:hyperlink>
      <w:r w:rsidRPr="008E7323">
        <w:rPr>
          <w:color w:val="000000"/>
          <w:szCs w:val="28"/>
          <w:lang w:eastAsia="en-US"/>
        </w:rPr>
        <w:t xml:space="preserve"> и телефону (499) 262-25-03, по факсу: (499) 262-64-98 с указанием адресата, получателя и номера исходящего письма;</w:t>
      </w:r>
    </w:p>
    <w:p w:rsidR="006B61C6" w:rsidRPr="00896E45" w:rsidRDefault="006B61C6" w:rsidP="008E7323">
      <w:pPr>
        <w:pStyle w:val="ad"/>
        <w:widowControl w:val="0"/>
        <w:numPr>
          <w:ilvl w:val="0"/>
          <w:numId w:val="57"/>
        </w:numPr>
        <w:tabs>
          <w:tab w:val="left" w:pos="540"/>
          <w:tab w:val="num" w:pos="993"/>
        </w:tabs>
        <w:ind w:left="0" w:firstLine="0"/>
        <w:contextualSpacing/>
        <w:jc w:val="both"/>
        <w:rPr>
          <w:sz w:val="36"/>
          <w:szCs w:val="24"/>
        </w:rPr>
      </w:pPr>
      <w:r w:rsidRPr="008E7323">
        <w:rPr>
          <w:color w:val="000000"/>
          <w:szCs w:val="28"/>
          <w:lang w:eastAsia="en-US"/>
        </w:rPr>
        <w:t xml:space="preserve">в офисе Заказчика по адресу: 125047, г. Москва, Оружейный переулок, </w:t>
      </w:r>
      <w:r w:rsidR="008E7323">
        <w:rPr>
          <w:color w:val="000000"/>
          <w:szCs w:val="28"/>
          <w:lang w:eastAsia="en-US"/>
        </w:rPr>
        <w:t xml:space="preserve">                 </w:t>
      </w:r>
      <w:r w:rsidRPr="008E7323">
        <w:rPr>
          <w:color w:val="000000"/>
          <w:szCs w:val="28"/>
          <w:lang w:eastAsia="en-US"/>
        </w:rPr>
        <w:t>д. 19, в рабочие дни с 08:00 до 18:00 московского времени ответственным лицом Исполнителя при невозможности предоставления удаленного доступа и решения вопросов с использованием телефонной</w:t>
      </w:r>
      <w:r w:rsidRPr="00896E45">
        <w:rPr>
          <w:szCs w:val="24"/>
        </w:rPr>
        <w:t xml:space="preserve"> связи и электронной почты. </w:t>
      </w:r>
    </w:p>
    <w:p w:rsidR="000055E5" w:rsidRPr="006B53F8" w:rsidRDefault="000055E5" w:rsidP="008E7323">
      <w:pPr>
        <w:pStyle w:val="ad"/>
        <w:numPr>
          <w:ilvl w:val="0"/>
          <w:numId w:val="37"/>
        </w:numPr>
        <w:autoSpaceDE w:val="0"/>
        <w:autoSpaceDN w:val="0"/>
        <w:adjustRightInd w:val="0"/>
        <w:ind w:left="0" w:firstLine="709"/>
        <w:jc w:val="both"/>
        <w:rPr>
          <w:i/>
          <w:szCs w:val="28"/>
          <w:lang w:eastAsia="en-US"/>
        </w:rPr>
      </w:pPr>
      <w:r w:rsidRPr="007E0EFA">
        <w:rPr>
          <w:szCs w:val="28"/>
        </w:rPr>
        <w:t xml:space="preserve">Поручить начальнику отдела </w:t>
      </w:r>
      <w:r w:rsidR="006B61C6">
        <w:rPr>
          <w:szCs w:val="28"/>
        </w:rPr>
        <w:t>информационных технологий</w:t>
      </w:r>
      <w:r w:rsidR="006B61C6" w:rsidRPr="007B615A">
        <w:rPr>
          <w:szCs w:val="28"/>
        </w:rPr>
        <w:t xml:space="preserve"> (ЦКП</w:t>
      </w:r>
      <w:r w:rsidR="006B61C6">
        <w:rPr>
          <w:szCs w:val="28"/>
        </w:rPr>
        <w:t>ИТ</w:t>
      </w:r>
      <w:r w:rsidR="006B61C6" w:rsidRPr="007B615A">
        <w:rPr>
          <w:szCs w:val="28"/>
        </w:rPr>
        <w:t>)</w:t>
      </w:r>
      <w:r w:rsidR="006B61C6">
        <w:rPr>
          <w:szCs w:val="28"/>
        </w:rPr>
        <w:t xml:space="preserve"> Шлыку А.А.</w:t>
      </w:r>
      <w:r w:rsidR="006B61C6" w:rsidRPr="007B615A">
        <w:rPr>
          <w:szCs w:val="28"/>
        </w:rPr>
        <w:t xml:space="preserve"> обеспечить установленным порядком заключение договора</w:t>
      </w:r>
      <w:r w:rsidR="006B61C6">
        <w:rPr>
          <w:szCs w:val="28"/>
        </w:rPr>
        <w:t xml:space="preserve"> с </w:t>
      </w:r>
      <w:r w:rsidR="006B61C6" w:rsidRPr="002F376B">
        <w:rPr>
          <w:snapToGrid w:val="0"/>
        </w:rPr>
        <w:t>ООО «ЦИТ Транс М»</w:t>
      </w:r>
      <w:r w:rsidR="006B61C6">
        <w:rPr>
          <w:snapToGrid w:val="0"/>
        </w:rPr>
        <w:t>.</w:t>
      </w:r>
    </w:p>
    <w:p w:rsidR="00B203EE" w:rsidRDefault="00B203EE" w:rsidP="00D92CF1">
      <w:pPr>
        <w:pStyle w:val="ad"/>
        <w:ind w:left="709"/>
        <w:jc w:val="both"/>
        <w:rPr>
          <w:b/>
          <w:szCs w:val="28"/>
        </w:rPr>
      </w:pPr>
    </w:p>
    <w:p w:rsidR="00F456DE" w:rsidRDefault="00F456DE" w:rsidP="00D92CF1">
      <w:pPr>
        <w:pStyle w:val="ad"/>
        <w:ind w:left="709"/>
        <w:jc w:val="both"/>
        <w:rPr>
          <w:b/>
          <w:szCs w:val="28"/>
        </w:rPr>
      </w:pPr>
    </w:p>
    <w:p w:rsidR="00FC432C" w:rsidRPr="00021525" w:rsidRDefault="00021525" w:rsidP="00021525">
      <w:pPr>
        <w:pStyle w:val="ad"/>
        <w:ind w:left="709"/>
        <w:jc w:val="both"/>
      </w:pPr>
      <w:r w:rsidRPr="00021525">
        <w:rPr>
          <w:szCs w:val="28"/>
        </w:rPr>
        <w:t>….</w:t>
      </w:r>
    </w:p>
    <w:p w:rsidR="007B615A" w:rsidRPr="00AB5AD2" w:rsidRDefault="007B615A" w:rsidP="007B615A">
      <w:pPr>
        <w:pStyle w:val="ad"/>
        <w:ind w:left="709"/>
        <w:jc w:val="both"/>
        <w:rPr>
          <w:b/>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AB5AD2">
            <w:pPr>
              <w:pStyle w:val="a6"/>
              <w:tabs>
                <w:tab w:val="left" w:pos="0"/>
              </w:tabs>
            </w:pPr>
            <w:r w:rsidRPr="00CF45A9">
              <w:rPr>
                <w:i w:val="0"/>
              </w:rPr>
              <w:t>«</w:t>
            </w:r>
            <w:r w:rsidR="00AB5AD2">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Pr="00AB5AD2" w:rsidRDefault="004E23C0" w:rsidP="00B75705">
      <w:pPr>
        <w:rPr>
          <w:szCs w:val="28"/>
          <w:lang w:val="en-US"/>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11"/>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373BCA" w:rsidRDefault="007B615A" w:rsidP="00494C21">
      <w:pPr>
        <w:tabs>
          <w:tab w:val="left" w:pos="709"/>
        </w:tabs>
        <w:ind w:firstLine="709"/>
        <w:rPr>
          <w:szCs w:val="28"/>
        </w:rPr>
      </w:pP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02152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E9AE5636"/>
    <w:lvl w:ilvl="0" w:tplc="28F23A6E">
      <w:start w:val="4"/>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525"/>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5AD2"/>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492"/>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t-support@trcont.ru" TargetMode="External"/><Relationship Id="rId4" Type="http://schemas.openxmlformats.org/officeDocument/2006/relationships/settings" Target="settings.xml"/><Relationship Id="rId9" Type="http://schemas.openxmlformats.org/officeDocument/2006/relationships/hyperlink" Target="mailto:cit@cit.org.mps"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2014-04-23T15:28:00Z</dcterms:created>
  <dcterms:modified xsi:type="dcterms:W3CDTF">2014-04-23T15:28:00Z</dcterms:modified>
</cp:coreProperties>
</file>