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E0BD9"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456A3">
        <w:rPr>
          <w:b/>
          <w:bCs/>
          <w:szCs w:val="28"/>
        </w:rPr>
        <w:t>25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456A3">
        <w:rPr>
          <w:b/>
          <w:bCs/>
          <w:szCs w:val="28"/>
        </w:rPr>
        <w:t>10</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771600" w:rsidP="0057231E">
            <w:pPr>
              <w:ind w:left="176" w:hanging="142"/>
              <w:rPr>
                <w:szCs w:val="28"/>
              </w:rPr>
            </w:pPr>
            <w:r>
              <w:rPr>
                <w:szCs w:val="28"/>
              </w:rPr>
              <w:t>-заместитель председателя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F456A3" w:rsidRPr="00161575" w:rsidTr="0057231E">
        <w:trPr>
          <w:trHeight w:val="454"/>
        </w:trPr>
        <w:tc>
          <w:tcPr>
            <w:tcW w:w="2517" w:type="dxa"/>
          </w:tcPr>
          <w:p w:rsidR="00F456A3" w:rsidRPr="00161575" w:rsidRDefault="00F456A3" w:rsidP="00553631">
            <w:pPr>
              <w:rPr>
                <w:szCs w:val="28"/>
              </w:rPr>
            </w:pPr>
          </w:p>
        </w:tc>
        <w:tc>
          <w:tcPr>
            <w:tcW w:w="4962" w:type="dxa"/>
          </w:tcPr>
          <w:p w:rsidR="00F456A3" w:rsidRPr="00161575" w:rsidRDefault="00F456A3" w:rsidP="004679A3">
            <w:pPr>
              <w:rPr>
                <w:szCs w:val="28"/>
              </w:rPr>
            </w:pPr>
          </w:p>
        </w:tc>
        <w:tc>
          <w:tcPr>
            <w:tcW w:w="2399" w:type="dxa"/>
          </w:tcPr>
          <w:p w:rsidR="00F456A3" w:rsidRPr="00161575" w:rsidRDefault="00F456A3"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FD5290" w:rsidRDefault="00FD5290" w:rsidP="005F410F">
      <w:pPr>
        <w:pStyle w:val="a6"/>
        <w:tabs>
          <w:tab w:val="left" w:pos="142"/>
          <w:tab w:val="left" w:pos="709"/>
          <w:tab w:val="left" w:pos="2800"/>
          <w:tab w:val="left" w:pos="7700"/>
        </w:tabs>
        <w:ind w:firstLine="709"/>
        <w:jc w:val="left"/>
        <w:rPr>
          <w:b/>
          <w:i w:val="0"/>
          <w:u w:val="single"/>
        </w:rPr>
      </w:pPr>
    </w:p>
    <w:p w:rsidR="00FD5290" w:rsidRDefault="00FD5290" w:rsidP="005F410F">
      <w:pPr>
        <w:pStyle w:val="a6"/>
        <w:tabs>
          <w:tab w:val="left" w:pos="142"/>
          <w:tab w:val="left" w:pos="709"/>
          <w:tab w:val="left" w:pos="2800"/>
          <w:tab w:val="left" w:pos="7700"/>
        </w:tabs>
        <w:ind w:firstLine="709"/>
        <w:jc w:val="left"/>
        <w:rPr>
          <w:b/>
          <w:i w:val="0"/>
          <w:u w:val="single"/>
        </w:rPr>
      </w:pPr>
    </w:p>
    <w:p w:rsidR="00FD5290" w:rsidRDefault="00FD5290"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F456A3" w:rsidRPr="004D3A7A" w:rsidRDefault="004D3A7A" w:rsidP="00F456A3">
      <w:pPr>
        <w:ind w:left="720"/>
        <w:jc w:val="both"/>
        <w:rPr>
          <w:lang w:val="en-US"/>
        </w:rPr>
      </w:pPr>
      <w:r>
        <w:rPr>
          <w:lang w:val="en-US"/>
        </w:rPr>
        <w:t>….</w:t>
      </w:r>
    </w:p>
    <w:p w:rsidR="00F456A3" w:rsidRDefault="00F456A3" w:rsidP="00F456A3">
      <w:pPr>
        <w:ind w:left="720"/>
        <w:jc w:val="both"/>
      </w:pPr>
      <w:r>
        <w:t xml:space="preserve"> </w:t>
      </w:r>
    </w:p>
    <w:p w:rsidR="00F456A3" w:rsidRPr="00BB37CD" w:rsidRDefault="00F456A3" w:rsidP="00DE0BD9">
      <w:pPr>
        <w:numPr>
          <w:ilvl w:val="0"/>
          <w:numId w:val="8"/>
        </w:numPr>
        <w:tabs>
          <w:tab w:val="left" w:pos="0"/>
        </w:tabs>
        <w:suppressAutoHyphens/>
        <w:jc w:val="both"/>
      </w:pPr>
      <w:r w:rsidRPr="001A30F8">
        <w:t xml:space="preserve">Подведение итогов </w:t>
      </w:r>
      <w:r>
        <w:t>о</w:t>
      </w:r>
      <w:r w:rsidRPr="00BB37CD">
        <w:t>ткрытого конкурса на право заключения договора на выполнение работ по доработке программного обеспечения комплексной информационной системы ОАО «ТрансКонтейнер», разработанной на базе программного  продукта «Информационно-Расчетная Система «Перевозки» и программного обеспечения по интеграции её со смежными подсистемами.</w:t>
      </w:r>
      <w:r w:rsidRPr="00BB37CD" w:rsidDel="00F02188">
        <w:t xml:space="preserve"> </w:t>
      </w:r>
    </w:p>
    <w:p w:rsidR="00F456A3" w:rsidRPr="001A30F8" w:rsidRDefault="00F456A3" w:rsidP="00F456A3">
      <w:pPr>
        <w:tabs>
          <w:tab w:val="left" w:pos="0"/>
        </w:tabs>
        <w:suppressAutoHyphens/>
        <w:ind w:left="720"/>
        <w:jc w:val="both"/>
      </w:pPr>
      <w:r w:rsidRPr="001A30F8">
        <w:t>Докладчик:</w:t>
      </w:r>
      <w:r>
        <w:t xml:space="preserve"> </w:t>
      </w:r>
      <w:r w:rsidRPr="001A30F8">
        <w:t xml:space="preserve"> </w:t>
      </w:r>
      <w:r>
        <w:t>Зам</w:t>
      </w:r>
      <w:proofErr w:type="gramStart"/>
      <w:r>
        <w:t>.Ц</w:t>
      </w:r>
      <w:proofErr w:type="gramEnd"/>
      <w:r>
        <w:t>КПРАС  Кирсанов Р.Ю.</w:t>
      </w:r>
    </w:p>
    <w:p w:rsidR="00F456A3" w:rsidRDefault="00F456A3" w:rsidP="00F456A3">
      <w:pPr>
        <w:ind w:left="720"/>
        <w:jc w:val="both"/>
      </w:pPr>
      <w:r>
        <w:t>Заявки в АСБК:</w:t>
      </w:r>
      <w:r w:rsidRPr="00BB37CD">
        <w:t xml:space="preserve"> </w:t>
      </w:r>
      <w:r>
        <w:t>Т10049094, Т10049095.</w:t>
      </w:r>
    </w:p>
    <w:p w:rsidR="00F456A3" w:rsidRDefault="00F456A3" w:rsidP="00F456A3">
      <w:pPr>
        <w:ind w:left="720"/>
        <w:jc w:val="both"/>
      </w:pPr>
      <w:r>
        <w:t xml:space="preserve">Конкурс: </w:t>
      </w:r>
      <w:bookmarkStart w:id="0" w:name="_GoBack"/>
      <w:r w:rsidRPr="00BB37CD">
        <w:t>ОК/010/ЦКПРАС/0041</w:t>
      </w:r>
      <w:bookmarkEnd w:id="0"/>
    </w:p>
    <w:p w:rsidR="001B11A6" w:rsidRDefault="001B11A6" w:rsidP="005F410F">
      <w:pPr>
        <w:pStyle w:val="a6"/>
        <w:tabs>
          <w:tab w:val="left" w:pos="142"/>
          <w:tab w:val="left" w:pos="709"/>
          <w:tab w:val="left" w:pos="2800"/>
          <w:tab w:val="left" w:pos="7700"/>
        </w:tabs>
        <w:ind w:firstLine="709"/>
        <w:jc w:val="left"/>
        <w:rPr>
          <w:b/>
          <w:i w:val="0"/>
          <w:u w:val="single"/>
        </w:rPr>
      </w:pPr>
    </w:p>
    <w:p w:rsidR="00071664" w:rsidRPr="00DE0BD9" w:rsidRDefault="00DE0BD9" w:rsidP="00071664">
      <w:pPr>
        <w:ind w:firstLine="709"/>
        <w:jc w:val="both"/>
        <w:rPr>
          <w:szCs w:val="28"/>
          <w:lang w:val="en-US"/>
        </w:rPr>
      </w:pPr>
      <w:r>
        <w:rPr>
          <w:lang w:val="en-US"/>
        </w:rPr>
        <w:t>….</w:t>
      </w:r>
    </w:p>
    <w:p w:rsidR="00071664" w:rsidRDefault="00071664" w:rsidP="0092313D">
      <w:pPr>
        <w:pStyle w:val="ad"/>
        <w:tabs>
          <w:tab w:val="left" w:pos="0"/>
        </w:tabs>
        <w:suppressAutoHyphens/>
        <w:ind w:left="0" w:firstLine="709"/>
        <w:jc w:val="both"/>
        <w:rPr>
          <w:b/>
          <w:szCs w:val="28"/>
        </w:rPr>
      </w:pPr>
    </w:p>
    <w:p w:rsidR="00DE0BD9" w:rsidRDefault="00DE0BD9" w:rsidP="0092313D">
      <w:pPr>
        <w:pStyle w:val="ad"/>
        <w:tabs>
          <w:tab w:val="left" w:pos="0"/>
        </w:tabs>
        <w:suppressAutoHyphens/>
        <w:ind w:left="0" w:firstLine="709"/>
        <w:jc w:val="both"/>
        <w:rPr>
          <w:b/>
          <w:szCs w:val="28"/>
        </w:rPr>
      </w:pPr>
    </w:p>
    <w:p w:rsidR="00210AF4" w:rsidRDefault="00601757" w:rsidP="0092313D">
      <w:pPr>
        <w:pStyle w:val="ad"/>
        <w:tabs>
          <w:tab w:val="left" w:pos="0"/>
        </w:tabs>
        <w:suppressAutoHyphens/>
        <w:ind w:left="0" w:firstLine="709"/>
        <w:jc w:val="both"/>
      </w:pPr>
      <w:r w:rsidRPr="00673AA3">
        <w:rPr>
          <w:b/>
          <w:szCs w:val="28"/>
        </w:rPr>
        <w:lastRenderedPageBreak/>
        <w:t xml:space="preserve">По пункту </w:t>
      </w:r>
      <w:r w:rsidRPr="00673AA3">
        <w:rPr>
          <w:b/>
          <w:szCs w:val="28"/>
          <w:lang w:val="en-US"/>
        </w:rPr>
        <w:t>II</w:t>
      </w:r>
      <w:r>
        <w:rPr>
          <w:b/>
          <w:szCs w:val="28"/>
          <w:lang w:val="en-US"/>
        </w:rPr>
        <w:t>I</w:t>
      </w:r>
      <w:r w:rsidRPr="00673AA3">
        <w:rPr>
          <w:b/>
          <w:szCs w:val="28"/>
        </w:rPr>
        <w:t xml:space="preserve"> повестки дня заседания</w:t>
      </w:r>
      <w:r w:rsidR="002771AA">
        <w:rPr>
          <w:b/>
          <w:szCs w:val="28"/>
        </w:rPr>
        <w:t xml:space="preserve">: </w:t>
      </w:r>
    </w:p>
    <w:p w:rsidR="00601757" w:rsidRDefault="00071664" w:rsidP="0092313D">
      <w:pPr>
        <w:pStyle w:val="ad"/>
        <w:tabs>
          <w:tab w:val="left" w:pos="0"/>
        </w:tabs>
        <w:suppressAutoHyphens/>
        <w:ind w:left="0" w:firstLine="709"/>
        <w:jc w:val="both"/>
        <w:rPr>
          <w:szCs w:val="28"/>
        </w:rPr>
      </w:pPr>
      <w:r>
        <w:t xml:space="preserve">1. </w:t>
      </w:r>
      <w:r w:rsidR="004F5AA1">
        <w:t xml:space="preserve">  </w:t>
      </w:r>
      <w:r>
        <w:t>О</w:t>
      </w:r>
      <w:r w:rsidRPr="00BB37CD">
        <w:t>ткрыт</w:t>
      </w:r>
      <w:r>
        <w:t>ый</w:t>
      </w:r>
      <w:r w:rsidRPr="00BB37CD">
        <w:t xml:space="preserve"> конкурс</w:t>
      </w:r>
      <w:r>
        <w:t xml:space="preserve"> №</w:t>
      </w:r>
      <w:r w:rsidRPr="00071664">
        <w:t xml:space="preserve"> </w:t>
      </w:r>
      <w:r w:rsidRPr="00BB37CD">
        <w:t xml:space="preserve">ОК/010/ЦКПРАС/0041 на право заключения договора на выполнение работ по доработке программного обеспечения комплексной информационной системы ОАО «ТрансКонтейнер», разработанной на базе программного  продукта «Информационно-Расчетная Система «Перевозки» и </w:t>
      </w:r>
      <w:r w:rsidRPr="00071664">
        <w:rPr>
          <w:szCs w:val="28"/>
        </w:rPr>
        <w:t>программного обеспечения по интеграции её со смежными подсистемами, признан</w:t>
      </w:r>
      <w:r w:rsidRPr="00071664" w:rsidDel="00F02188">
        <w:rPr>
          <w:szCs w:val="28"/>
        </w:rPr>
        <w:t xml:space="preserve"> </w:t>
      </w:r>
      <w:r w:rsidRPr="002771AA">
        <w:rPr>
          <w:szCs w:val="28"/>
        </w:rPr>
        <w:t>не состоявшимся на основании подпункта 2 пункта 140 Положения о закупках (на участие в конкурсе подана одна конкурсная заявка).</w:t>
      </w:r>
    </w:p>
    <w:p w:rsidR="004F5AA1" w:rsidRDefault="00071664" w:rsidP="002771AA">
      <w:pPr>
        <w:ind w:firstLine="709"/>
        <w:jc w:val="both"/>
        <w:rPr>
          <w:szCs w:val="28"/>
        </w:rPr>
      </w:pPr>
      <w:r w:rsidRPr="004F5AA1">
        <w:rPr>
          <w:szCs w:val="28"/>
        </w:rPr>
        <w:t xml:space="preserve">2. </w:t>
      </w:r>
      <w:r w:rsidR="004F5AA1">
        <w:rPr>
          <w:szCs w:val="28"/>
        </w:rPr>
        <w:t xml:space="preserve">  </w:t>
      </w:r>
      <w:r w:rsidR="004F5AA1" w:rsidRPr="004F5AA1">
        <w:rPr>
          <w:szCs w:val="28"/>
        </w:rPr>
        <w:t xml:space="preserve">Заявка на участие в открытом конкурсе, поданная </w:t>
      </w:r>
      <w:r w:rsidR="004F5AA1" w:rsidRPr="002771AA">
        <w:rPr>
          <w:szCs w:val="28"/>
        </w:rPr>
        <w:t>ООО «ЛЕСТЭР Информационные Технологии»</w:t>
      </w:r>
      <w:r w:rsidR="004F5AA1" w:rsidRPr="004F5AA1">
        <w:rPr>
          <w:szCs w:val="28"/>
        </w:rPr>
        <w:t>, соответствует требованиям документации о закупке.</w:t>
      </w:r>
    </w:p>
    <w:p w:rsidR="004F5AA1" w:rsidRDefault="004F5AA1" w:rsidP="002771AA">
      <w:pPr>
        <w:ind w:firstLine="709"/>
        <w:jc w:val="both"/>
        <w:rPr>
          <w:szCs w:val="28"/>
        </w:rPr>
      </w:pPr>
      <w:r w:rsidRPr="004F5AA1">
        <w:rPr>
          <w:szCs w:val="28"/>
        </w:rPr>
        <w:t xml:space="preserve">3. </w:t>
      </w:r>
      <w:r>
        <w:rPr>
          <w:szCs w:val="28"/>
        </w:rPr>
        <w:t xml:space="preserve"> </w:t>
      </w:r>
      <w:r w:rsidRPr="004F5AA1">
        <w:rPr>
          <w:szCs w:val="28"/>
        </w:rPr>
        <w:t xml:space="preserve">Согласиться с выводами и предложениями Постоянной рабочей группы Конкурсной комиссии </w:t>
      </w:r>
      <w:r>
        <w:t>аппарата управления</w:t>
      </w:r>
      <w:r w:rsidRPr="004F5AA1">
        <w:rPr>
          <w:szCs w:val="28"/>
        </w:rPr>
        <w:t xml:space="preserve"> (Протокол </w:t>
      </w:r>
      <w:r w:rsidR="00F97C26" w:rsidRPr="00F97C26">
        <w:rPr>
          <w:szCs w:val="28"/>
        </w:rPr>
        <w:t>№51</w:t>
      </w:r>
      <w:r w:rsidRPr="00F97C26">
        <w:rPr>
          <w:szCs w:val="28"/>
        </w:rPr>
        <w:t>/ПРГ</w:t>
      </w:r>
      <w:r w:rsidRPr="004F5AA1">
        <w:rPr>
          <w:szCs w:val="28"/>
        </w:rPr>
        <w:t xml:space="preserve"> заседания, состоявшегося 0</w:t>
      </w:r>
      <w:r>
        <w:rPr>
          <w:szCs w:val="28"/>
        </w:rPr>
        <w:t>4</w:t>
      </w:r>
      <w:r w:rsidRPr="004F5AA1">
        <w:rPr>
          <w:szCs w:val="28"/>
        </w:rPr>
        <w:t xml:space="preserve"> июня 2014 г.), и в соответствии с пунктом 141 и подпунктом 4 пункта 318 Положения о закупках</w:t>
      </w:r>
      <w:r w:rsidRPr="002771AA">
        <w:rPr>
          <w:szCs w:val="28"/>
        </w:rPr>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w:t>
      </w:r>
      <w:r w:rsidRPr="002771AA">
        <w:rPr>
          <w:szCs w:val="22"/>
        </w:rPr>
        <w:t xml:space="preserve"> </w:t>
      </w:r>
      <w:r w:rsidRPr="00E54F48">
        <w:rPr>
          <w:szCs w:val="28"/>
        </w:rPr>
        <w:t>ООО «ЛЕСТЭР Информационные Технологии»</w:t>
      </w:r>
      <w:r w:rsidRPr="004F5AA1">
        <w:rPr>
          <w:szCs w:val="28"/>
        </w:rPr>
        <w:t xml:space="preserve"> на следующих условиях:</w:t>
      </w:r>
    </w:p>
    <w:p w:rsidR="002D3D3E" w:rsidRDefault="008C039B" w:rsidP="002D3D3E">
      <w:pPr>
        <w:pStyle w:val="13"/>
        <w:suppressAutoHyphens/>
        <w:ind w:firstLine="708"/>
      </w:pPr>
      <w:r w:rsidRPr="002D3D3E">
        <w:rPr>
          <w:b/>
          <w:szCs w:val="28"/>
        </w:rPr>
        <w:t>Предмет договора:</w:t>
      </w:r>
      <w:r w:rsidRPr="002D3D3E">
        <w:rPr>
          <w:szCs w:val="28"/>
        </w:rPr>
        <w:t xml:space="preserve"> </w:t>
      </w:r>
      <w:r w:rsidR="002D3D3E" w:rsidRPr="00210AF4">
        <w:t>выполнение работ</w:t>
      </w:r>
      <w:r w:rsidR="002D3D3E" w:rsidRPr="002D3D3E">
        <w:t xml:space="preserve"> по доработке программного обеспечения комплексной информационной системы ОАО «ТрансКонтейнер», разработанной на базе программного продукта «Информационно-Расчетная Система «Перевозки» и программного обеспечения по интеграции следующих подсистем комплексной информационной системы ОАО «ТрансКонтейнер»</w:t>
      </w:r>
      <w:r w:rsidR="004A4C47" w:rsidRPr="004A4C47">
        <w:t xml:space="preserve"> </w:t>
      </w:r>
      <w:r w:rsidR="004A4C47" w:rsidRPr="002D3D3E">
        <w:t>на основании сог</w:t>
      </w:r>
      <w:r w:rsidR="004A4C47">
        <w:t>ласованных и подписанных заявок</w:t>
      </w:r>
      <w:r w:rsidR="004A4C47" w:rsidRPr="002D3D3E">
        <w:t>:</w:t>
      </w:r>
    </w:p>
    <w:p w:rsidR="00DD4F7A" w:rsidRPr="003B5E56" w:rsidRDefault="00DD4F7A" w:rsidP="00DD4F7A">
      <w:pPr>
        <w:numPr>
          <w:ilvl w:val="0"/>
          <w:numId w:val="31"/>
        </w:numPr>
        <w:tabs>
          <w:tab w:val="num" w:pos="0"/>
          <w:tab w:val="left" w:pos="709"/>
        </w:tabs>
        <w:ind w:left="0" w:firstLine="709"/>
        <w:jc w:val="both"/>
        <w:rPr>
          <w:szCs w:val="28"/>
          <w:lang w:eastAsia="en-US"/>
        </w:rPr>
      </w:pPr>
      <w:r w:rsidRPr="001007E3">
        <w:rPr>
          <w:szCs w:val="28"/>
          <w:lang w:eastAsia="en-US"/>
        </w:rPr>
        <w:t>ПО подсистемы управления экспедиторской деятельностью на базе ИРС "Перевозки" и финансового учета 1С</w:t>
      </w:r>
      <w:proofErr w:type="gramStart"/>
      <w:r w:rsidRPr="001007E3">
        <w:rPr>
          <w:szCs w:val="28"/>
          <w:lang w:eastAsia="en-US"/>
        </w:rPr>
        <w:t>:Б</w:t>
      </w:r>
      <w:proofErr w:type="gramEnd"/>
      <w:r w:rsidRPr="001007E3">
        <w:rPr>
          <w:szCs w:val="28"/>
          <w:lang w:eastAsia="en-US"/>
        </w:rPr>
        <w:t>ухгалетрия 8.0</w:t>
      </w:r>
      <w:r w:rsidRPr="003B5E56">
        <w:rPr>
          <w:szCs w:val="28"/>
          <w:lang w:eastAsia="en-US"/>
        </w:rPr>
        <w:t>;</w:t>
      </w:r>
    </w:p>
    <w:p w:rsidR="00DD4F7A" w:rsidRPr="003B5E56" w:rsidRDefault="00DD4F7A" w:rsidP="00DD4F7A">
      <w:pPr>
        <w:numPr>
          <w:ilvl w:val="0"/>
          <w:numId w:val="31"/>
        </w:numPr>
        <w:tabs>
          <w:tab w:val="num" w:pos="0"/>
          <w:tab w:val="left" w:pos="709"/>
        </w:tabs>
        <w:ind w:left="0" w:firstLine="709"/>
        <w:jc w:val="both"/>
        <w:rPr>
          <w:szCs w:val="28"/>
          <w:lang w:eastAsia="en-US"/>
        </w:rPr>
      </w:pPr>
      <w:r w:rsidRPr="001007E3">
        <w:rPr>
          <w:szCs w:val="28"/>
          <w:lang w:eastAsia="en-US"/>
        </w:rPr>
        <w:t>ПО взаимодействие между ЭТРАН и ИРС ТК</w:t>
      </w:r>
      <w:r w:rsidRPr="003B5E56">
        <w:rPr>
          <w:szCs w:val="28"/>
          <w:lang w:eastAsia="en-US"/>
        </w:rPr>
        <w:t>;</w:t>
      </w:r>
    </w:p>
    <w:p w:rsidR="00DD4F7A" w:rsidRPr="003B5E56" w:rsidRDefault="00DD4F7A" w:rsidP="00DD4F7A">
      <w:pPr>
        <w:numPr>
          <w:ilvl w:val="0"/>
          <w:numId w:val="31"/>
        </w:numPr>
        <w:tabs>
          <w:tab w:val="num" w:pos="0"/>
          <w:tab w:val="left" w:pos="709"/>
        </w:tabs>
        <w:ind w:left="0" w:firstLine="709"/>
        <w:jc w:val="both"/>
        <w:rPr>
          <w:szCs w:val="28"/>
          <w:lang w:eastAsia="en-US"/>
        </w:rPr>
      </w:pPr>
      <w:r w:rsidRPr="001007E3">
        <w:rPr>
          <w:szCs w:val="28"/>
          <w:lang w:eastAsia="en-US"/>
        </w:rPr>
        <w:t xml:space="preserve">Модуль интеграции между ИРС ТК и ПО </w:t>
      </w:r>
      <w:r w:rsidRPr="001007E3">
        <w:rPr>
          <w:szCs w:val="28"/>
          <w:lang w:val="en-US" w:eastAsia="en-US"/>
        </w:rPr>
        <w:t>Rail</w:t>
      </w:r>
      <w:r w:rsidRPr="001007E3">
        <w:rPr>
          <w:szCs w:val="28"/>
          <w:lang w:eastAsia="en-US"/>
        </w:rPr>
        <w:t xml:space="preserve">-тариф сервер и </w:t>
      </w:r>
      <w:r w:rsidRPr="001007E3">
        <w:rPr>
          <w:szCs w:val="28"/>
          <w:lang w:val="en-US" w:eastAsia="en-US"/>
        </w:rPr>
        <w:t>Rail</w:t>
      </w:r>
      <w:r w:rsidRPr="001007E3">
        <w:rPr>
          <w:szCs w:val="28"/>
          <w:lang w:eastAsia="en-US"/>
        </w:rPr>
        <w:t>-тариф</w:t>
      </w:r>
      <w:r w:rsidRPr="003B5E56">
        <w:rPr>
          <w:szCs w:val="28"/>
          <w:lang w:eastAsia="en-US"/>
        </w:rPr>
        <w:t>;</w:t>
      </w:r>
    </w:p>
    <w:p w:rsidR="00DD4F7A" w:rsidRPr="003B5E56" w:rsidRDefault="00DD4F7A" w:rsidP="00DD4F7A">
      <w:pPr>
        <w:numPr>
          <w:ilvl w:val="0"/>
          <w:numId w:val="31"/>
        </w:numPr>
        <w:tabs>
          <w:tab w:val="num" w:pos="0"/>
          <w:tab w:val="left" w:pos="709"/>
        </w:tabs>
        <w:ind w:left="0" w:firstLine="709"/>
        <w:jc w:val="both"/>
        <w:rPr>
          <w:szCs w:val="28"/>
          <w:lang w:eastAsia="en-US"/>
        </w:rPr>
      </w:pPr>
      <w:r w:rsidRPr="001007E3">
        <w:rPr>
          <w:szCs w:val="28"/>
          <w:lang w:eastAsia="en-US"/>
        </w:rPr>
        <w:t>Модификация и внедрение ПО "АСУ контейнерной площадки" (ОУ КП-2), ПО модуль интеграции ИРС Перевозки, Портал агента и ОУ КП</w:t>
      </w:r>
      <w:r w:rsidRPr="003B5E56">
        <w:rPr>
          <w:szCs w:val="28"/>
          <w:lang w:eastAsia="en-US"/>
        </w:rPr>
        <w:t>.</w:t>
      </w:r>
    </w:p>
    <w:p w:rsidR="008C039B" w:rsidRPr="00210AF4" w:rsidRDefault="002D3D3E" w:rsidP="002D3D3E">
      <w:pPr>
        <w:suppressAutoHyphens/>
        <w:jc w:val="both"/>
        <w:rPr>
          <w:rFonts w:eastAsia="Calibri"/>
          <w:color w:val="000000"/>
          <w:szCs w:val="28"/>
        </w:rPr>
      </w:pPr>
      <w:r w:rsidRPr="00F97C26">
        <w:rPr>
          <w:szCs w:val="28"/>
        </w:rPr>
        <w:tab/>
      </w:r>
      <w:r w:rsidR="008C039B" w:rsidRPr="00210AF4">
        <w:rPr>
          <w:rFonts w:eastAsia="Calibri"/>
          <w:b/>
          <w:color w:val="000000"/>
          <w:szCs w:val="28"/>
        </w:rPr>
        <w:t xml:space="preserve">Сведения об объеме закупаемых работ: </w:t>
      </w:r>
      <w:r w:rsidR="008C039B" w:rsidRPr="00210AF4">
        <w:rPr>
          <w:rFonts w:eastAsia="Calibri"/>
          <w:color w:val="000000"/>
          <w:szCs w:val="28"/>
        </w:rPr>
        <w:t xml:space="preserve">количество (объем) работ определяется по мере поступления заявок заказчика, суммарно в стоимостном выражении не </w:t>
      </w:r>
      <w:proofErr w:type="gramStart"/>
      <w:r w:rsidR="008C039B" w:rsidRPr="00210AF4">
        <w:rPr>
          <w:rFonts w:eastAsia="Calibri"/>
          <w:color w:val="000000"/>
          <w:szCs w:val="28"/>
        </w:rPr>
        <w:t>более максимальной</w:t>
      </w:r>
      <w:proofErr w:type="gramEnd"/>
      <w:r w:rsidR="008C039B" w:rsidRPr="00210AF4">
        <w:rPr>
          <w:rFonts w:eastAsia="Calibri"/>
          <w:color w:val="000000"/>
          <w:szCs w:val="28"/>
        </w:rPr>
        <w:t xml:space="preserve"> цены договора: 9 800 000,00 рублей (без учета НДС).</w:t>
      </w:r>
    </w:p>
    <w:p w:rsidR="003A155C" w:rsidRDefault="008C039B" w:rsidP="003A155C">
      <w:pPr>
        <w:ind w:firstLine="708"/>
        <w:jc w:val="both"/>
      </w:pPr>
      <w:r w:rsidRPr="002D3D3E">
        <w:rPr>
          <w:b/>
          <w:szCs w:val="28"/>
        </w:rPr>
        <w:t>Максимальная цена договора:</w:t>
      </w:r>
      <w:r w:rsidRPr="002D3D3E">
        <w:rPr>
          <w:szCs w:val="28"/>
        </w:rPr>
        <w:t xml:space="preserve"> максимальная цена всех работ на основании заявок суммарно в стоимостном выражении </w:t>
      </w:r>
      <w:r w:rsidR="007F4E0B">
        <w:rPr>
          <w:szCs w:val="28"/>
        </w:rPr>
        <w:t>не должна превышать</w:t>
      </w:r>
      <w:r w:rsidRPr="002D3D3E">
        <w:rPr>
          <w:szCs w:val="28"/>
        </w:rPr>
        <w:t xml:space="preserve">                9 800 000,00 (Девять миллионов восемьсот тысяч рублей) без учета НДС. НДС начисляется</w:t>
      </w:r>
      <w:r w:rsidR="007F4E0B">
        <w:rPr>
          <w:szCs w:val="28"/>
        </w:rPr>
        <w:t xml:space="preserve"> </w:t>
      </w:r>
      <w:r w:rsidR="007F4E0B" w:rsidRPr="003E4DFF">
        <w:rPr>
          <w:szCs w:val="28"/>
        </w:rPr>
        <w:t>в соответствии с законодательством Российской Федерации</w:t>
      </w:r>
      <w:r w:rsidRPr="002D3D3E">
        <w:rPr>
          <w:szCs w:val="28"/>
        </w:rPr>
        <w:t xml:space="preserve">. Цена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Почасовые ставки специалистов на работы по заявкам приведены в приложении № </w:t>
      </w:r>
      <w:r w:rsidR="002D3D3E" w:rsidRPr="00F97C26">
        <w:rPr>
          <w:szCs w:val="28"/>
        </w:rPr>
        <w:t>2</w:t>
      </w:r>
      <w:r w:rsidR="002D3D3E" w:rsidRPr="002D3D3E">
        <w:rPr>
          <w:szCs w:val="28"/>
        </w:rPr>
        <w:t xml:space="preserve"> </w:t>
      </w:r>
      <w:r w:rsidRPr="002D3D3E">
        <w:rPr>
          <w:szCs w:val="28"/>
        </w:rPr>
        <w:t xml:space="preserve">к настоящему протоколу. </w:t>
      </w:r>
      <w:r w:rsidR="003A155C">
        <w:t xml:space="preserve">Стоимость работ по заявке вычисляется путем суммирования стоимостей работ специалистов </w:t>
      </w:r>
      <w:r w:rsidR="003A155C">
        <w:lastRenderedPageBreak/>
        <w:t>каждой категории, указанных в подписанной уполномоченными  представителями исполнителя и заказчика заявке. Стоимость работ специалистов каждой конкретной категории вычисляется путем умножения почасовой ставки специалистов этой категории на количество необходимых человеко-часов специалистов этой категории.</w:t>
      </w:r>
    </w:p>
    <w:p w:rsidR="008C039B" w:rsidRPr="002D3D3E" w:rsidRDefault="003A155C" w:rsidP="003A155C">
      <w:pPr>
        <w:suppressAutoHyphens/>
        <w:ind w:firstLine="708"/>
        <w:jc w:val="both"/>
        <w:rPr>
          <w:rFonts w:eastAsia="Calibri"/>
          <w:color w:val="000000"/>
          <w:szCs w:val="28"/>
        </w:rPr>
      </w:pPr>
      <w:r w:rsidRPr="002D3D3E" w:rsidDel="003A155C">
        <w:rPr>
          <w:szCs w:val="28"/>
        </w:rPr>
        <w:t xml:space="preserve"> </w:t>
      </w:r>
      <w:r w:rsidR="008C039B" w:rsidRPr="002D3D3E">
        <w:rPr>
          <w:rFonts w:eastAsia="Calibri"/>
          <w:b/>
          <w:color w:val="000000"/>
          <w:szCs w:val="28"/>
        </w:rPr>
        <w:t xml:space="preserve">Условия оплаты: </w:t>
      </w:r>
      <w:r w:rsidR="008C039B" w:rsidRPr="002D3D3E">
        <w:rPr>
          <w:rFonts w:eastAsia="Calibri"/>
          <w:color w:val="000000"/>
          <w:szCs w:val="28"/>
        </w:rPr>
        <w:t>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с даты получения заказчиком счета.</w:t>
      </w:r>
    </w:p>
    <w:p w:rsidR="002D3D3E" w:rsidRPr="00F97C26" w:rsidRDefault="002D3D3E" w:rsidP="002D3D3E">
      <w:pPr>
        <w:ind w:left="709"/>
        <w:jc w:val="both"/>
        <w:rPr>
          <w:szCs w:val="28"/>
          <w:lang w:eastAsia="en-US"/>
        </w:rPr>
      </w:pPr>
      <w:r w:rsidRPr="00F97C26">
        <w:rPr>
          <w:b/>
          <w:szCs w:val="28"/>
          <w:lang w:eastAsia="en-US"/>
        </w:rPr>
        <w:t>Срок выполнения одной заявки</w:t>
      </w:r>
      <w:r w:rsidRPr="00F97C26">
        <w:rPr>
          <w:szCs w:val="28"/>
          <w:lang w:eastAsia="en-US"/>
        </w:rPr>
        <w:t>: не более 320 (</w:t>
      </w:r>
      <w:r w:rsidR="003A155C" w:rsidRPr="00F97C26">
        <w:rPr>
          <w:szCs w:val="28"/>
          <w:lang w:eastAsia="en-US"/>
        </w:rPr>
        <w:t>тр</w:t>
      </w:r>
      <w:r w:rsidR="003A155C">
        <w:rPr>
          <w:szCs w:val="28"/>
          <w:lang w:eastAsia="en-US"/>
        </w:rPr>
        <w:t>ехсот</w:t>
      </w:r>
      <w:r w:rsidR="003A155C" w:rsidRPr="00F97C26">
        <w:rPr>
          <w:szCs w:val="28"/>
          <w:lang w:eastAsia="en-US"/>
        </w:rPr>
        <w:t xml:space="preserve"> двадцат</w:t>
      </w:r>
      <w:r w:rsidR="003A155C">
        <w:rPr>
          <w:szCs w:val="28"/>
          <w:lang w:eastAsia="en-US"/>
        </w:rPr>
        <w:t>и</w:t>
      </w:r>
      <w:r w:rsidRPr="00F97C26">
        <w:rPr>
          <w:szCs w:val="28"/>
          <w:lang w:eastAsia="en-US"/>
        </w:rPr>
        <w:t>) часов.</w:t>
      </w:r>
    </w:p>
    <w:p w:rsidR="008C039B" w:rsidRPr="002D3D3E" w:rsidRDefault="008C039B" w:rsidP="008C039B">
      <w:pPr>
        <w:autoSpaceDE w:val="0"/>
        <w:autoSpaceDN w:val="0"/>
        <w:adjustRightInd w:val="0"/>
        <w:ind w:firstLine="709"/>
        <w:jc w:val="both"/>
        <w:rPr>
          <w:snapToGrid w:val="0"/>
          <w:szCs w:val="28"/>
        </w:rPr>
      </w:pPr>
      <w:r w:rsidRPr="002D3D3E">
        <w:rPr>
          <w:rFonts w:eastAsia="Calibri"/>
          <w:b/>
          <w:color w:val="000000"/>
          <w:szCs w:val="28"/>
        </w:rPr>
        <w:t xml:space="preserve">Срок выполнения работ: </w:t>
      </w:r>
      <w:r w:rsidRPr="002D3D3E">
        <w:rPr>
          <w:rFonts w:eastAsia="Calibri"/>
          <w:bCs/>
          <w:szCs w:val="28"/>
        </w:rPr>
        <w:t>с даты заключен</w:t>
      </w:r>
      <w:r w:rsidRPr="00210AF4">
        <w:rPr>
          <w:rFonts w:eastAsia="Calibri"/>
          <w:bCs/>
          <w:szCs w:val="28"/>
        </w:rPr>
        <w:t>ия договора по 31 декабря 2014 г</w:t>
      </w:r>
      <w:r w:rsidRPr="002D3D3E">
        <w:rPr>
          <w:rFonts w:eastAsia="Calibri"/>
          <w:color w:val="000000"/>
          <w:szCs w:val="28"/>
        </w:rPr>
        <w:t>.</w:t>
      </w:r>
    </w:p>
    <w:p w:rsidR="008C039B" w:rsidRPr="002D3D3E" w:rsidRDefault="008C039B" w:rsidP="008C039B">
      <w:pPr>
        <w:autoSpaceDE w:val="0"/>
        <w:autoSpaceDN w:val="0"/>
        <w:adjustRightInd w:val="0"/>
        <w:ind w:firstLine="709"/>
        <w:jc w:val="both"/>
        <w:rPr>
          <w:rFonts w:eastAsia="Calibri"/>
          <w:color w:val="000000"/>
          <w:szCs w:val="28"/>
        </w:rPr>
      </w:pPr>
      <w:r w:rsidRPr="002D3D3E">
        <w:rPr>
          <w:rFonts w:eastAsia="Calibri"/>
          <w:b/>
          <w:color w:val="000000"/>
          <w:szCs w:val="28"/>
        </w:rPr>
        <w:t xml:space="preserve">Срок действия договора: </w:t>
      </w:r>
      <w:r w:rsidRPr="002D3D3E">
        <w:rPr>
          <w:rFonts w:eastAsia="Calibri"/>
          <w:color w:val="000000"/>
          <w:szCs w:val="28"/>
        </w:rPr>
        <w:t>с даты заключения договора до 31 декабря 2014 г., а в части взаиморасчетов</w:t>
      </w:r>
      <w:r w:rsidR="002771AA" w:rsidRPr="002D3D3E">
        <w:rPr>
          <w:rFonts w:eastAsia="Calibri"/>
          <w:color w:val="000000"/>
          <w:szCs w:val="28"/>
        </w:rPr>
        <w:t xml:space="preserve"> - </w:t>
      </w:r>
      <w:r w:rsidRPr="002D3D3E">
        <w:rPr>
          <w:rFonts w:eastAsia="Calibri"/>
          <w:color w:val="000000"/>
          <w:szCs w:val="28"/>
        </w:rPr>
        <w:t>до полного исполнения сторонами обязательств.</w:t>
      </w:r>
    </w:p>
    <w:p w:rsidR="008C039B" w:rsidRPr="002D3D3E" w:rsidRDefault="008C039B" w:rsidP="002771AA">
      <w:pPr>
        <w:tabs>
          <w:tab w:val="left" w:pos="284"/>
          <w:tab w:val="left" w:pos="709"/>
          <w:tab w:val="center" w:pos="4680"/>
          <w:tab w:val="right" w:pos="9355"/>
          <w:tab w:val="left" w:pos="9639"/>
        </w:tabs>
        <w:ind w:firstLine="709"/>
        <w:jc w:val="both"/>
        <w:rPr>
          <w:snapToGrid w:val="0"/>
          <w:szCs w:val="28"/>
        </w:rPr>
      </w:pPr>
      <w:r w:rsidRPr="002D3D3E">
        <w:rPr>
          <w:b/>
          <w:snapToGrid w:val="0"/>
          <w:szCs w:val="28"/>
        </w:rPr>
        <w:t>Срок предоставления гарантии качества</w:t>
      </w:r>
      <w:r w:rsidRPr="002D3D3E">
        <w:rPr>
          <w:snapToGrid w:val="0"/>
          <w:szCs w:val="28"/>
        </w:rPr>
        <w:t xml:space="preserve"> на результаты выполненных работ</w:t>
      </w:r>
      <w:r w:rsidR="002771AA" w:rsidRPr="002D3D3E">
        <w:rPr>
          <w:snapToGrid w:val="0"/>
          <w:szCs w:val="28"/>
        </w:rPr>
        <w:t xml:space="preserve">: </w:t>
      </w:r>
      <w:r w:rsidRPr="002D3D3E">
        <w:rPr>
          <w:snapToGrid w:val="0"/>
          <w:szCs w:val="28"/>
        </w:rPr>
        <w:t xml:space="preserve"> не менее 90 (</w:t>
      </w:r>
      <w:r w:rsidR="00FD47EA" w:rsidRPr="002D3D3E">
        <w:rPr>
          <w:snapToGrid w:val="0"/>
          <w:szCs w:val="28"/>
        </w:rPr>
        <w:t>девяност</w:t>
      </w:r>
      <w:r w:rsidR="00FD47EA">
        <w:rPr>
          <w:snapToGrid w:val="0"/>
          <w:szCs w:val="28"/>
        </w:rPr>
        <w:t>а</w:t>
      </w:r>
      <w:r w:rsidRPr="002D3D3E">
        <w:rPr>
          <w:snapToGrid w:val="0"/>
          <w:szCs w:val="28"/>
        </w:rPr>
        <w:t>) дней.</w:t>
      </w:r>
    </w:p>
    <w:p w:rsidR="008C039B" w:rsidRPr="002D3D3E" w:rsidRDefault="008C039B" w:rsidP="008C039B">
      <w:pPr>
        <w:autoSpaceDE w:val="0"/>
        <w:autoSpaceDN w:val="0"/>
        <w:adjustRightInd w:val="0"/>
        <w:ind w:firstLine="709"/>
        <w:jc w:val="both"/>
        <w:rPr>
          <w:snapToGrid w:val="0"/>
          <w:szCs w:val="28"/>
        </w:rPr>
      </w:pPr>
      <w:r w:rsidRPr="002D3D3E">
        <w:rPr>
          <w:rFonts w:eastAsia="Calibri"/>
          <w:b/>
          <w:color w:val="000000"/>
          <w:szCs w:val="28"/>
        </w:rPr>
        <w:t>Место выполнения работ:</w:t>
      </w:r>
      <w:r w:rsidRPr="002D3D3E">
        <w:rPr>
          <w:rFonts w:eastAsia="Calibri"/>
          <w:color w:val="000000"/>
          <w:szCs w:val="28"/>
        </w:rPr>
        <w:t xml:space="preserve"> </w:t>
      </w:r>
      <w:r w:rsidRPr="002D3D3E">
        <w:rPr>
          <w:snapToGrid w:val="0"/>
          <w:szCs w:val="28"/>
        </w:rPr>
        <w:t>125047, Москва, Оружейный переулок, д.19.</w:t>
      </w:r>
    </w:p>
    <w:p w:rsidR="002771AA" w:rsidRPr="00210AF4" w:rsidRDefault="002771AA" w:rsidP="002771AA">
      <w:pPr>
        <w:ind w:firstLine="709"/>
        <w:jc w:val="both"/>
        <w:rPr>
          <w:szCs w:val="28"/>
        </w:rPr>
      </w:pPr>
      <w:r w:rsidRPr="002D3D3E">
        <w:rPr>
          <w:szCs w:val="28"/>
        </w:rPr>
        <w:t xml:space="preserve">4. Поручить заместителю начальника отдела  разработки и развития автоматизированных систем </w:t>
      </w:r>
      <w:r w:rsidRPr="00210AF4">
        <w:rPr>
          <w:szCs w:val="28"/>
        </w:rPr>
        <w:t>(</w:t>
      </w:r>
      <w:r w:rsidR="00750337" w:rsidRPr="00210AF4">
        <w:rPr>
          <w:szCs w:val="28"/>
        </w:rPr>
        <w:t>Зам.</w:t>
      </w:r>
      <w:r w:rsidRPr="00210AF4">
        <w:rPr>
          <w:szCs w:val="28"/>
        </w:rPr>
        <w:t xml:space="preserve">ЦКПРАС) </w:t>
      </w:r>
      <w:r w:rsidR="00210AF4">
        <w:rPr>
          <w:szCs w:val="28"/>
        </w:rPr>
        <w:t>Кирсанову Р.Ю.</w:t>
      </w:r>
      <w:r w:rsidRPr="00210AF4">
        <w:rPr>
          <w:szCs w:val="28"/>
        </w:rPr>
        <w:t>:</w:t>
      </w:r>
    </w:p>
    <w:p w:rsidR="002771AA" w:rsidRPr="002D3D3E" w:rsidRDefault="002771AA" w:rsidP="002771AA">
      <w:pPr>
        <w:ind w:firstLine="709"/>
        <w:jc w:val="both"/>
        <w:rPr>
          <w:szCs w:val="28"/>
        </w:rPr>
      </w:pPr>
      <w:r w:rsidRPr="002D3D3E">
        <w:rPr>
          <w:szCs w:val="28"/>
        </w:rPr>
        <w:t>4.1 уведомить ООО «ЛЕСТЭР Информационные Технологии» о принятом Конкурсной комиссией ОАО «ТрансКонтейнер» решении;</w:t>
      </w:r>
    </w:p>
    <w:p w:rsidR="002771AA" w:rsidRPr="002D3D3E" w:rsidRDefault="002771AA" w:rsidP="002771AA">
      <w:pPr>
        <w:ind w:firstLine="709"/>
        <w:jc w:val="both"/>
        <w:rPr>
          <w:szCs w:val="28"/>
        </w:rPr>
      </w:pPr>
      <w:r w:rsidRPr="002D3D3E">
        <w:rPr>
          <w:szCs w:val="28"/>
        </w:rPr>
        <w:t>4.2 обеспечить установленным порядком заключение договора с                      ООО «ЛЕСТЭР Информационные Технологии».</w:t>
      </w:r>
    </w:p>
    <w:p w:rsidR="004F5AA1" w:rsidRDefault="004F5AA1" w:rsidP="002771AA">
      <w:pPr>
        <w:ind w:firstLine="709"/>
        <w:jc w:val="both"/>
      </w:pPr>
    </w:p>
    <w:p w:rsidR="00B203EE" w:rsidRDefault="00DE0BD9" w:rsidP="00D92CF1">
      <w:pPr>
        <w:pStyle w:val="ad"/>
        <w:ind w:left="709"/>
        <w:jc w:val="both"/>
        <w:rPr>
          <w:b/>
          <w:szCs w:val="28"/>
          <w:lang w:val="en-US"/>
        </w:rPr>
      </w:pPr>
      <w:r>
        <w:rPr>
          <w:b/>
          <w:szCs w:val="28"/>
          <w:lang w:val="en-US"/>
        </w:rPr>
        <w:t>….</w:t>
      </w:r>
    </w:p>
    <w:p w:rsidR="00DE0BD9" w:rsidRPr="00DE0BD9" w:rsidRDefault="00DE0BD9" w:rsidP="00D92CF1">
      <w:pPr>
        <w:pStyle w:val="ad"/>
        <w:ind w:left="709"/>
        <w:jc w:val="both"/>
        <w:rPr>
          <w:b/>
          <w:szCs w:val="28"/>
          <w:lang w:val="en-US"/>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E4DFF" w:rsidP="003D3725">
            <w:pPr>
              <w:pStyle w:val="a6"/>
              <w:tabs>
                <w:tab w:val="left" w:pos="0"/>
              </w:tabs>
              <w:rPr>
                <w:i w:val="0"/>
              </w:rPr>
            </w:pPr>
            <w:r>
              <w:rPr>
                <w:i w:val="0"/>
              </w:rPr>
              <w:t>Заместитель п</w:t>
            </w:r>
            <w:r w:rsidR="00BD7020">
              <w:rPr>
                <w:i w:val="0"/>
              </w:rPr>
              <w:t>р</w:t>
            </w:r>
            <w:r w:rsidR="00BD7020" w:rsidRPr="004679A3">
              <w:rPr>
                <w:i w:val="0"/>
              </w:rPr>
              <w:t>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DE0BD9">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DE0BD9">
            <w:pPr>
              <w:pStyle w:val="a6"/>
              <w:tabs>
                <w:tab w:val="left" w:pos="0"/>
              </w:tabs>
            </w:pPr>
            <w:r w:rsidRPr="00CF45A9">
              <w:rPr>
                <w:i w:val="0"/>
              </w:rPr>
              <w:t>«</w:t>
            </w:r>
            <w:r w:rsidR="00DE0BD9">
              <w:rPr>
                <w:i w:val="0"/>
                <w:lang w:val="en-US"/>
              </w:rPr>
              <w:t>30</w:t>
            </w:r>
            <w:r w:rsidRPr="00CF45A9">
              <w:rPr>
                <w:i w:val="0"/>
              </w:rPr>
              <w:t xml:space="preserve">» </w:t>
            </w:r>
            <w:r w:rsidR="003E4DFF">
              <w:rPr>
                <w:i w:val="0"/>
              </w:rPr>
              <w:t>июня</w:t>
            </w:r>
            <w:r w:rsidR="003E4DFF"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0BD9" w:rsidRDefault="00DE0BD9" w:rsidP="00260A04">
      <w:pPr>
        <w:tabs>
          <w:tab w:val="left" w:pos="709"/>
        </w:tabs>
        <w:ind w:firstLine="709"/>
        <w:jc w:val="center"/>
        <w:rPr>
          <w:szCs w:val="28"/>
        </w:rPr>
      </w:pPr>
    </w:p>
    <w:p w:rsidR="00DE0BD9" w:rsidRDefault="00DE0BD9">
      <w:pPr>
        <w:rPr>
          <w:szCs w:val="28"/>
        </w:rPr>
      </w:pPr>
      <w:r>
        <w:rPr>
          <w:szCs w:val="28"/>
        </w:rPr>
        <w:br w:type="page"/>
      </w:r>
    </w:p>
    <w:p w:rsidR="001C7291" w:rsidRDefault="001C7291" w:rsidP="00260A04">
      <w:pPr>
        <w:tabs>
          <w:tab w:val="left" w:pos="709"/>
        </w:tabs>
        <w:ind w:firstLine="709"/>
        <w:jc w:val="center"/>
        <w:rPr>
          <w:szCs w:val="28"/>
        </w:rPr>
      </w:pPr>
    </w:p>
    <w:p w:rsidR="001C7291" w:rsidRPr="00D02697" w:rsidRDefault="001C7291" w:rsidP="001C7291">
      <w:pPr>
        <w:jc w:val="right"/>
        <w:rPr>
          <w:sz w:val="22"/>
          <w:szCs w:val="22"/>
        </w:rPr>
      </w:pPr>
      <w:r w:rsidRPr="00417D1F">
        <w:rPr>
          <w:sz w:val="22"/>
          <w:szCs w:val="22"/>
        </w:rPr>
        <w:t xml:space="preserve">Приложение № </w:t>
      </w:r>
      <w:r>
        <w:rPr>
          <w:sz w:val="22"/>
          <w:szCs w:val="22"/>
        </w:rPr>
        <w:t>2</w:t>
      </w:r>
      <w:r w:rsidRPr="00D5177E">
        <w:rPr>
          <w:sz w:val="22"/>
          <w:szCs w:val="22"/>
        </w:rPr>
        <w:t xml:space="preserve"> </w:t>
      </w:r>
    </w:p>
    <w:p w:rsidR="001C7291" w:rsidRPr="00D02697" w:rsidRDefault="001C7291" w:rsidP="001C7291">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25</w:t>
      </w:r>
      <w:r w:rsidRPr="00D02697">
        <w:rPr>
          <w:sz w:val="22"/>
          <w:szCs w:val="22"/>
        </w:rPr>
        <w:t>/КК</w:t>
      </w:r>
    </w:p>
    <w:p w:rsidR="001C7291" w:rsidRPr="00D02697" w:rsidRDefault="001C7291" w:rsidP="001C7291">
      <w:pPr>
        <w:jc w:val="right"/>
        <w:outlineLvl w:val="0"/>
        <w:rPr>
          <w:bCs/>
          <w:sz w:val="22"/>
          <w:szCs w:val="22"/>
        </w:rPr>
      </w:pPr>
      <w:r w:rsidRPr="00D02697">
        <w:rPr>
          <w:bCs/>
          <w:sz w:val="22"/>
          <w:szCs w:val="22"/>
        </w:rPr>
        <w:t>заседания Конкурсной комиссии</w:t>
      </w:r>
    </w:p>
    <w:p w:rsidR="001C7291" w:rsidRPr="00D02697" w:rsidRDefault="001C7291" w:rsidP="001C7291">
      <w:pPr>
        <w:jc w:val="right"/>
        <w:rPr>
          <w:sz w:val="22"/>
          <w:szCs w:val="22"/>
        </w:rPr>
      </w:pPr>
      <w:r w:rsidRPr="00D02697">
        <w:rPr>
          <w:sz w:val="22"/>
          <w:szCs w:val="22"/>
        </w:rPr>
        <w:t>открытого акционерного общества</w:t>
      </w:r>
    </w:p>
    <w:p w:rsidR="001C7291" w:rsidRPr="00D02697" w:rsidRDefault="001C7291" w:rsidP="001C7291">
      <w:pPr>
        <w:jc w:val="right"/>
        <w:rPr>
          <w:sz w:val="22"/>
          <w:szCs w:val="22"/>
        </w:rPr>
      </w:pPr>
      <w:r w:rsidRPr="00D02697">
        <w:rPr>
          <w:sz w:val="22"/>
          <w:szCs w:val="22"/>
        </w:rPr>
        <w:t>«Центр по перевозке грузов в контейнерах «ТрансКонтейнер»,</w:t>
      </w:r>
    </w:p>
    <w:p w:rsidR="001C7291" w:rsidRDefault="001C7291" w:rsidP="001C7291">
      <w:pPr>
        <w:jc w:val="right"/>
        <w:rPr>
          <w:sz w:val="22"/>
          <w:szCs w:val="22"/>
        </w:rPr>
      </w:pPr>
      <w:r w:rsidRPr="00D02697">
        <w:rPr>
          <w:sz w:val="22"/>
          <w:szCs w:val="22"/>
        </w:rPr>
        <w:t xml:space="preserve">состоявшегося </w:t>
      </w:r>
      <w:r>
        <w:rPr>
          <w:sz w:val="22"/>
          <w:szCs w:val="22"/>
        </w:rPr>
        <w:t xml:space="preserve"> 10 </w:t>
      </w:r>
      <w:r w:rsidRPr="00D02697">
        <w:rPr>
          <w:sz w:val="22"/>
          <w:szCs w:val="22"/>
        </w:rPr>
        <w:t xml:space="preserve"> </w:t>
      </w:r>
      <w:r>
        <w:rPr>
          <w:sz w:val="22"/>
          <w:szCs w:val="22"/>
        </w:rPr>
        <w:t xml:space="preserve">июня </w:t>
      </w:r>
      <w:r w:rsidRPr="00D02697">
        <w:rPr>
          <w:sz w:val="22"/>
          <w:szCs w:val="22"/>
        </w:rPr>
        <w:t xml:space="preserve"> 201</w:t>
      </w:r>
      <w:r>
        <w:rPr>
          <w:sz w:val="22"/>
          <w:szCs w:val="22"/>
        </w:rPr>
        <w:t>4</w:t>
      </w:r>
      <w:r w:rsidRPr="00D02697">
        <w:rPr>
          <w:sz w:val="22"/>
          <w:szCs w:val="22"/>
        </w:rPr>
        <w:t xml:space="preserve"> года</w:t>
      </w:r>
    </w:p>
    <w:p w:rsidR="001C7291" w:rsidRDefault="001C7291" w:rsidP="00260A04">
      <w:pPr>
        <w:tabs>
          <w:tab w:val="left" w:pos="709"/>
        </w:tabs>
        <w:ind w:firstLine="709"/>
        <w:jc w:val="center"/>
        <w:rPr>
          <w:szCs w:val="28"/>
        </w:rPr>
      </w:pPr>
    </w:p>
    <w:p w:rsidR="001C7291" w:rsidRPr="001C7291" w:rsidRDefault="001C7291" w:rsidP="001C7291">
      <w:pPr>
        <w:tabs>
          <w:tab w:val="left" w:pos="284"/>
          <w:tab w:val="left" w:pos="709"/>
          <w:tab w:val="center" w:pos="4680"/>
          <w:tab w:val="right" w:pos="9355"/>
          <w:tab w:val="left" w:pos="9639"/>
        </w:tabs>
        <w:jc w:val="center"/>
        <w:rPr>
          <w:b/>
          <w:snapToGrid w:val="0"/>
          <w:sz w:val="24"/>
          <w:szCs w:val="24"/>
        </w:rPr>
      </w:pPr>
      <w:r w:rsidRPr="001C7291">
        <w:rPr>
          <w:b/>
          <w:snapToGrid w:val="0"/>
          <w:sz w:val="24"/>
          <w:szCs w:val="24"/>
        </w:rPr>
        <w:t>Почасовые ставки специалистов на работы по заявкам</w:t>
      </w:r>
    </w:p>
    <w:p w:rsidR="001C7291" w:rsidRPr="001C7291" w:rsidRDefault="001C7291" w:rsidP="001C7291">
      <w:pPr>
        <w:tabs>
          <w:tab w:val="left" w:pos="284"/>
          <w:tab w:val="left" w:pos="709"/>
          <w:tab w:val="center" w:pos="4680"/>
          <w:tab w:val="right" w:pos="9355"/>
          <w:tab w:val="left" w:pos="9639"/>
        </w:tabs>
        <w:jc w:val="center"/>
        <w:rPr>
          <w:b/>
          <w:snapToGrid w:val="0"/>
          <w:sz w:val="24"/>
          <w:szCs w:val="24"/>
        </w:rPr>
      </w:pPr>
    </w:p>
    <w:tbl>
      <w:tblPr>
        <w:tblStyle w:val="200"/>
        <w:tblW w:w="9603" w:type="dxa"/>
        <w:jc w:val="center"/>
        <w:tblInd w:w="250" w:type="dxa"/>
        <w:tblLook w:val="04A0" w:firstRow="1" w:lastRow="0" w:firstColumn="1" w:lastColumn="0" w:noHBand="0" w:noVBand="1"/>
      </w:tblPr>
      <w:tblGrid>
        <w:gridCol w:w="560"/>
        <w:gridCol w:w="4268"/>
        <w:gridCol w:w="2131"/>
        <w:gridCol w:w="2644"/>
      </w:tblGrid>
      <w:tr w:rsidR="001C7291" w:rsidRPr="00F97C26" w:rsidTr="001C7291">
        <w:trPr>
          <w:jc w:val="center"/>
        </w:trPr>
        <w:tc>
          <w:tcPr>
            <w:tcW w:w="560" w:type="dxa"/>
            <w:vAlign w:val="center"/>
          </w:tcPr>
          <w:p w:rsidR="001C7291" w:rsidRPr="00F97C26" w:rsidRDefault="001C7291" w:rsidP="001C7291">
            <w:pPr>
              <w:tabs>
                <w:tab w:val="left" w:pos="284"/>
                <w:tab w:val="left" w:pos="709"/>
                <w:tab w:val="center" w:pos="4680"/>
                <w:tab w:val="right" w:pos="9355"/>
                <w:tab w:val="left" w:pos="9639"/>
              </w:tabs>
              <w:jc w:val="center"/>
              <w:rPr>
                <w:rFonts w:ascii="Times New Roman" w:hAnsi="Times New Roman" w:cs="Times New Roman"/>
                <w:b/>
                <w:snapToGrid w:val="0"/>
                <w:sz w:val="24"/>
                <w:szCs w:val="24"/>
              </w:rPr>
            </w:pPr>
            <w:r w:rsidRPr="00F97C26">
              <w:rPr>
                <w:rFonts w:ascii="Times New Roman" w:hAnsi="Times New Roman" w:cs="Times New Roman"/>
                <w:b/>
                <w:snapToGrid w:val="0"/>
                <w:sz w:val="24"/>
                <w:szCs w:val="24"/>
              </w:rPr>
              <w:t>п/п</w:t>
            </w:r>
          </w:p>
        </w:tc>
        <w:tc>
          <w:tcPr>
            <w:tcW w:w="4268" w:type="dxa"/>
            <w:vAlign w:val="center"/>
          </w:tcPr>
          <w:p w:rsidR="001C7291" w:rsidRPr="00F97C26" w:rsidRDefault="001C7291" w:rsidP="00F97C26">
            <w:pPr>
              <w:keepNext/>
              <w:tabs>
                <w:tab w:val="left" w:pos="166"/>
              </w:tabs>
              <w:suppressAutoHyphens/>
              <w:spacing w:before="240" w:after="60"/>
              <w:ind w:left="24" w:hanging="24"/>
              <w:jc w:val="center"/>
              <w:outlineLvl w:val="3"/>
              <w:rPr>
                <w:rFonts w:ascii="Times New Roman" w:hAnsi="Times New Roman" w:cs="Times New Roman"/>
                <w:snapToGrid w:val="0"/>
                <w:sz w:val="24"/>
                <w:szCs w:val="24"/>
              </w:rPr>
            </w:pPr>
            <w:r w:rsidRPr="00F97C26">
              <w:rPr>
                <w:rFonts w:ascii="Times New Roman" w:hAnsi="Times New Roman" w:cs="Times New Roman"/>
                <w:b/>
                <w:snapToGrid w:val="0"/>
                <w:sz w:val="24"/>
                <w:szCs w:val="24"/>
              </w:rPr>
              <w:t>Категория специалиста</w:t>
            </w:r>
          </w:p>
        </w:tc>
        <w:tc>
          <w:tcPr>
            <w:tcW w:w="2131" w:type="dxa"/>
          </w:tcPr>
          <w:p w:rsidR="001C7291" w:rsidRPr="00F97C26" w:rsidRDefault="001C7291" w:rsidP="00F97C26">
            <w:pPr>
              <w:keepNext/>
              <w:tabs>
                <w:tab w:val="num" w:pos="9"/>
                <w:tab w:val="left" w:pos="284"/>
                <w:tab w:val="left" w:pos="1915"/>
                <w:tab w:val="center" w:pos="4680"/>
                <w:tab w:val="right" w:pos="9355"/>
                <w:tab w:val="left" w:pos="9639"/>
              </w:tabs>
              <w:suppressAutoHyphens/>
              <w:spacing w:before="240" w:after="60"/>
              <w:ind w:left="9" w:hanging="9"/>
              <w:jc w:val="center"/>
              <w:outlineLvl w:val="3"/>
              <w:rPr>
                <w:rFonts w:ascii="Times New Roman" w:hAnsi="Times New Roman" w:cs="Times New Roman"/>
                <w:b/>
                <w:snapToGrid w:val="0"/>
                <w:sz w:val="24"/>
                <w:szCs w:val="24"/>
              </w:rPr>
            </w:pPr>
            <w:r w:rsidRPr="00F97C26">
              <w:rPr>
                <w:rFonts w:ascii="Times New Roman" w:hAnsi="Times New Roman" w:cs="Times New Roman"/>
                <w:b/>
                <w:snapToGrid w:val="0"/>
                <w:sz w:val="24"/>
                <w:szCs w:val="24"/>
              </w:rPr>
              <w:t>Стоимость, рублей</w:t>
            </w:r>
            <w:r w:rsidR="00F97C26">
              <w:rPr>
                <w:rFonts w:ascii="Times New Roman" w:hAnsi="Times New Roman" w:cs="Times New Roman"/>
                <w:b/>
                <w:snapToGrid w:val="0"/>
                <w:sz w:val="24"/>
                <w:szCs w:val="24"/>
              </w:rPr>
              <w:t>/</w:t>
            </w:r>
            <w:r w:rsidRPr="00F97C26">
              <w:rPr>
                <w:rFonts w:ascii="Times New Roman" w:hAnsi="Times New Roman" w:cs="Times New Roman"/>
                <w:b/>
                <w:snapToGrid w:val="0"/>
                <w:sz w:val="24"/>
                <w:szCs w:val="24"/>
              </w:rPr>
              <w:t>час без учета НДС 18%</w:t>
            </w:r>
          </w:p>
        </w:tc>
        <w:tc>
          <w:tcPr>
            <w:tcW w:w="2644" w:type="dxa"/>
            <w:vAlign w:val="center"/>
          </w:tcPr>
          <w:p w:rsidR="001C7291" w:rsidRPr="00F97C26" w:rsidRDefault="001C7291" w:rsidP="00F97C26">
            <w:pPr>
              <w:keepNext/>
              <w:tabs>
                <w:tab w:val="left" w:pos="284"/>
                <w:tab w:val="left" w:pos="709"/>
                <w:tab w:val="center" w:pos="4680"/>
                <w:tab w:val="right" w:pos="9355"/>
                <w:tab w:val="left" w:pos="9639"/>
              </w:tabs>
              <w:suppressAutoHyphens/>
              <w:spacing w:before="240" w:after="60"/>
              <w:ind w:left="4" w:right="14"/>
              <w:jc w:val="center"/>
              <w:outlineLvl w:val="3"/>
              <w:rPr>
                <w:rFonts w:ascii="Times New Roman" w:hAnsi="Times New Roman" w:cs="Times New Roman"/>
                <w:b/>
                <w:snapToGrid w:val="0"/>
                <w:sz w:val="24"/>
                <w:szCs w:val="24"/>
              </w:rPr>
            </w:pPr>
            <w:r w:rsidRPr="00F97C26">
              <w:rPr>
                <w:rFonts w:ascii="Times New Roman" w:hAnsi="Times New Roman" w:cs="Times New Roman"/>
                <w:b/>
                <w:snapToGrid w:val="0"/>
                <w:sz w:val="24"/>
                <w:szCs w:val="24"/>
              </w:rPr>
              <w:t>Стоимость, рублей/час с учетом НДС 18%</w:t>
            </w:r>
          </w:p>
        </w:tc>
      </w:tr>
      <w:tr w:rsidR="001C7291" w:rsidRPr="00F97C26" w:rsidTr="00F97C26">
        <w:trPr>
          <w:trHeight w:val="435"/>
          <w:jc w:val="center"/>
        </w:trPr>
        <w:tc>
          <w:tcPr>
            <w:tcW w:w="560" w:type="dxa"/>
          </w:tcPr>
          <w:p w:rsidR="001C7291" w:rsidRPr="00F97C26" w:rsidRDefault="001C7291" w:rsidP="001C7291">
            <w:pPr>
              <w:keepNext/>
              <w:tabs>
                <w:tab w:val="left" w:pos="284"/>
                <w:tab w:val="left" w:pos="709"/>
                <w:tab w:val="num" w:pos="864"/>
                <w:tab w:val="center" w:pos="4680"/>
                <w:tab w:val="right" w:pos="9355"/>
                <w:tab w:val="left" w:pos="9639"/>
              </w:tabs>
              <w:suppressAutoHyphens/>
              <w:spacing w:before="240" w:after="60"/>
              <w:ind w:left="864" w:hanging="864"/>
              <w:jc w:val="center"/>
              <w:outlineLvl w:val="3"/>
              <w:rPr>
                <w:rFonts w:ascii="Times New Roman" w:hAnsi="Times New Roman" w:cs="Times New Roman"/>
                <w:snapToGrid w:val="0"/>
                <w:sz w:val="24"/>
                <w:szCs w:val="24"/>
              </w:rPr>
            </w:pPr>
            <w:r w:rsidRPr="00F97C26">
              <w:rPr>
                <w:rFonts w:ascii="Times New Roman" w:hAnsi="Times New Roman" w:cs="Times New Roman"/>
                <w:snapToGrid w:val="0"/>
                <w:sz w:val="24"/>
                <w:szCs w:val="24"/>
              </w:rPr>
              <w:t>1.</w:t>
            </w:r>
          </w:p>
        </w:tc>
        <w:tc>
          <w:tcPr>
            <w:tcW w:w="4268" w:type="dxa"/>
          </w:tcPr>
          <w:p w:rsidR="001C7291" w:rsidRPr="00F97C26" w:rsidRDefault="001C7291" w:rsidP="001C7291">
            <w:pPr>
              <w:tabs>
                <w:tab w:val="left" w:pos="284"/>
                <w:tab w:val="left" w:pos="709"/>
                <w:tab w:val="center" w:pos="4680"/>
                <w:tab w:val="right" w:pos="9355"/>
                <w:tab w:val="left" w:pos="9639"/>
              </w:tabs>
              <w:rPr>
                <w:rFonts w:ascii="Times New Roman" w:hAnsi="Times New Roman" w:cs="Times New Roman"/>
                <w:snapToGrid w:val="0"/>
                <w:sz w:val="24"/>
                <w:szCs w:val="24"/>
              </w:rPr>
            </w:pPr>
            <w:r w:rsidRPr="00F97C26">
              <w:rPr>
                <w:rFonts w:ascii="Times New Roman" w:hAnsi="Times New Roman" w:cs="Times New Roman"/>
                <w:snapToGrid w:val="0"/>
                <w:sz w:val="24"/>
                <w:szCs w:val="24"/>
              </w:rPr>
              <w:t>Руководитель проектов</w:t>
            </w:r>
          </w:p>
        </w:tc>
        <w:tc>
          <w:tcPr>
            <w:tcW w:w="2131" w:type="dxa"/>
          </w:tcPr>
          <w:p w:rsidR="001C7291" w:rsidRPr="00F97C26" w:rsidRDefault="001C7291" w:rsidP="001C7291">
            <w:pPr>
              <w:tabs>
                <w:tab w:val="left" w:pos="709"/>
              </w:tabs>
              <w:jc w:val="center"/>
              <w:rPr>
                <w:rFonts w:ascii="Times New Roman" w:hAnsi="Times New Roman" w:cs="Times New Roman"/>
                <w:snapToGrid w:val="0"/>
                <w:sz w:val="24"/>
                <w:szCs w:val="24"/>
              </w:rPr>
            </w:pPr>
            <w:r w:rsidRPr="00F97C26">
              <w:rPr>
                <w:rFonts w:ascii="Times New Roman" w:hAnsi="Times New Roman" w:cs="Times New Roman"/>
                <w:snapToGrid w:val="0"/>
                <w:sz w:val="24"/>
                <w:szCs w:val="24"/>
              </w:rPr>
              <w:t>2 900,00</w:t>
            </w:r>
          </w:p>
        </w:tc>
        <w:tc>
          <w:tcPr>
            <w:tcW w:w="2644" w:type="dxa"/>
          </w:tcPr>
          <w:p w:rsidR="001C7291" w:rsidRPr="00F97C26" w:rsidRDefault="001C7291" w:rsidP="001C7291">
            <w:pPr>
              <w:tabs>
                <w:tab w:val="left" w:pos="709"/>
              </w:tabs>
              <w:jc w:val="center"/>
              <w:rPr>
                <w:rFonts w:ascii="Times New Roman" w:hAnsi="Times New Roman" w:cs="Times New Roman"/>
                <w:snapToGrid w:val="0"/>
                <w:sz w:val="24"/>
                <w:szCs w:val="24"/>
              </w:rPr>
            </w:pPr>
            <w:r w:rsidRPr="00F97C26">
              <w:rPr>
                <w:rFonts w:ascii="Times New Roman" w:hAnsi="Times New Roman" w:cs="Times New Roman"/>
                <w:snapToGrid w:val="0"/>
                <w:sz w:val="24"/>
                <w:szCs w:val="24"/>
              </w:rPr>
              <w:t>3 422,00</w:t>
            </w:r>
          </w:p>
        </w:tc>
      </w:tr>
      <w:tr w:rsidR="001C7291" w:rsidRPr="00F97C26" w:rsidTr="001C7291">
        <w:trPr>
          <w:jc w:val="center"/>
        </w:trPr>
        <w:tc>
          <w:tcPr>
            <w:tcW w:w="560" w:type="dxa"/>
          </w:tcPr>
          <w:p w:rsidR="001C7291" w:rsidRPr="00F97C26" w:rsidRDefault="001C7291" w:rsidP="001C7291">
            <w:pPr>
              <w:tabs>
                <w:tab w:val="left" w:pos="284"/>
                <w:tab w:val="left" w:pos="709"/>
                <w:tab w:val="center" w:pos="4680"/>
                <w:tab w:val="right" w:pos="9355"/>
                <w:tab w:val="left" w:pos="9639"/>
              </w:tabs>
              <w:jc w:val="center"/>
              <w:rPr>
                <w:rFonts w:ascii="Times New Roman" w:hAnsi="Times New Roman" w:cs="Times New Roman"/>
                <w:snapToGrid w:val="0"/>
                <w:sz w:val="24"/>
                <w:szCs w:val="24"/>
              </w:rPr>
            </w:pPr>
            <w:r w:rsidRPr="00F97C26">
              <w:rPr>
                <w:rFonts w:ascii="Times New Roman" w:hAnsi="Times New Roman" w:cs="Times New Roman"/>
                <w:snapToGrid w:val="0"/>
                <w:sz w:val="24"/>
                <w:szCs w:val="24"/>
              </w:rPr>
              <w:t>2.</w:t>
            </w:r>
          </w:p>
        </w:tc>
        <w:tc>
          <w:tcPr>
            <w:tcW w:w="4268" w:type="dxa"/>
          </w:tcPr>
          <w:p w:rsidR="001C7291" w:rsidRPr="00F97C26" w:rsidRDefault="001C7291" w:rsidP="001C7291">
            <w:pPr>
              <w:tabs>
                <w:tab w:val="left" w:pos="284"/>
                <w:tab w:val="left" w:pos="709"/>
                <w:tab w:val="center" w:pos="4680"/>
                <w:tab w:val="right" w:pos="9355"/>
                <w:tab w:val="left" w:pos="9639"/>
              </w:tabs>
              <w:rPr>
                <w:rFonts w:ascii="Times New Roman" w:hAnsi="Times New Roman" w:cs="Times New Roman"/>
                <w:snapToGrid w:val="0"/>
                <w:sz w:val="24"/>
                <w:szCs w:val="24"/>
              </w:rPr>
            </w:pPr>
            <w:r w:rsidRPr="00F97C26">
              <w:rPr>
                <w:rFonts w:ascii="Times New Roman" w:hAnsi="Times New Roman" w:cs="Times New Roman"/>
                <w:snapToGrid w:val="0"/>
                <w:sz w:val="24"/>
                <w:szCs w:val="24"/>
              </w:rPr>
              <w:t>Системный аналитик</w:t>
            </w:r>
          </w:p>
        </w:tc>
        <w:tc>
          <w:tcPr>
            <w:tcW w:w="2131" w:type="dxa"/>
          </w:tcPr>
          <w:p w:rsidR="001C7291" w:rsidRPr="00F97C26" w:rsidRDefault="001C7291" w:rsidP="001C7291">
            <w:pPr>
              <w:tabs>
                <w:tab w:val="left" w:pos="709"/>
              </w:tabs>
              <w:jc w:val="center"/>
              <w:rPr>
                <w:rFonts w:ascii="Times New Roman" w:hAnsi="Times New Roman" w:cs="Times New Roman"/>
                <w:snapToGrid w:val="0"/>
                <w:sz w:val="24"/>
                <w:szCs w:val="24"/>
              </w:rPr>
            </w:pPr>
            <w:r w:rsidRPr="00F97C26">
              <w:rPr>
                <w:rFonts w:ascii="Times New Roman" w:hAnsi="Times New Roman" w:cs="Times New Roman"/>
                <w:snapToGrid w:val="0"/>
                <w:sz w:val="24"/>
                <w:szCs w:val="24"/>
              </w:rPr>
              <w:t>2 900,00</w:t>
            </w:r>
          </w:p>
        </w:tc>
        <w:tc>
          <w:tcPr>
            <w:tcW w:w="2644" w:type="dxa"/>
          </w:tcPr>
          <w:p w:rsidR="001C7291" w:rsidRPr="00F97C26" w:rsidRDefault="001C7291" w:rsidP="001C7291">
            <w:pPr>
              <w:tabs>
                <w:tab w:val="left" w:pos="709"/>
              </w:tabs>
              <w:jc w:val="center"/>
              <w:rPr>
                <w:rFonts w:ascii="Times New Roman" w:hAnsi="Times New Roman" w:cs="Times New Roman"/>
                <w:snapToGrid w:val="0"/>
                <w:sz w:val="24"/>
                <w:szCs w:val="24"/>
              </w:rPr>
            </w:pPr>
            <w:r w:rsidRPr="00F97C26">
              <w:rPr>
                <w:rFonts w:ascii="Times New Roman" w:hAnsi="Times New Roman" w:cs="Times New Roman"/>
                <w:snapToGrid w:val="0"/>
                <w:sz w:val="24"/>
                <w:szCs w:val="24"/>
              </w:rPr>
              <w:t>3 422,00</w:t>
            </w:r>
          </w:p>
        </w:tc>
      </w:tr>
      <w:tr w:rsidR="001C7291" w:rsidRPr="00F97C26" w:rsidTr="001C7291">
        <w:trPr>
          <w:jc w:val="center"/>
        </w:trPr>
        <w:tc>
          <w:tcPr>
            <w:tcW w:w="560" w:type="dxa"/>
          </w:tcPr>
          <w:p w:rsidR="001C7291" w:rsidRPr="00F97C26" w:rsidRDefault="001C7291" w:rsidP="001C7291">
            <w:pPr>
              <w:tabs>
                <w:tab w:val="left" w:pos="284"/>
                <w:tab w:val="left" w:pos="709"/>
                <w:tab w:val="center" w:pos="4680"/>
                <w:tab w:val="right" w:pos="9355"/>
                <w:tab w:val="left" w:pos="9639"/>
              </w:tabs>
              <w:jc w:val="center"/>
              <w:rPr>
                <w:rFonts w:ascii="Times New Roman" w:hAnsi="Times New Roman" w:cs="Times New Roman"/>
                <w:snapToGrid w:val="0"/>
                <w:sz w:val="24"/>
                <w:szCs w:val="24"/>
              </w:rPr>
            </w:pPr>
            <w:r w:rsidRPr="00F97C26">
              <w:rPr>
                <w:rFonts w:ascii="Times New Roman" w:hAnsi="Times New Roman" w:cs="Times New Roman"/>
                <w:snapToGrid w:val="0"/>
                <w:sz w:val="24"/>
                <w:szCs w:val="24"/>
              </w:rPr>
              <w:t>3.</w:t>
            </w:r>
          </w:p>
        </w:tc>
        <w:tc>
          <w:tcPr>
            <w:tcW w:w="4268" w:type="dxa"/>
          </w:tcPr>
          <w:p w:rsidR="001C7291" w:rsidRPr="00F97C26" w:rsidRDefault="001C7291" w:rsidP="001C7291">
            <w:pPr>
              <w:tabs>
                <w:tab w:val="left" w:pos="284"/>
                <w:tab w:val="left" w:pos="709"/>
                <w:tab w:val="center" w:pos="4680"/>
                <w:tab w:val="right" w:pos="9355"/>
                <w:tab w:val="left" w:pos="9639"/>
              </w:tabs>
              <w:rPr>
                <w:rFonts w:ascii="Times New Roman" w:hAnsi="Times New Roman" w:cs="Times New Roman"/>
                <w:snapToGrid w:val="0"/>
                <w:sz w:val="24"/>
                <w:szCs w:val="24"/>
              </w:rPr>
            </w:pPr>
            <w:r w:rsidRPr="00F97C26">
              <w:rPr>
                <w:rFonts w:ascii="Times New Roman" w:hAnsi="Times New Roman" w:cs="Times New Roman"/>
                <w:snapToGrid w:val="0"/>
                <w:sz w:val="24"/>
                <w:szCs w:val="24"/>
              </w:rPr>
              <w:t>Разработчик</w:t>
            </w:r>
          </w:p>
        </w:tc>
        <w:tc>
          <w:tcPr>
            <w:tcW w:w="2131" w:type="dxa"/>
          </w:tcPr>
          <w:p w:rsidR="001C7291" w:rsidRPr="00F97C26" w:rsidRDefault="001C7291" w:rsidP="001C7291">
            <w:pPr>
              <w:tabs>
                <w:tab w:val="left" w:pos="709"/>
              </w:tabs>
              <w:jc w:val="center"/>
              <w:rPr>
                <w:rFonts w:ascii="Times New Roman" w:hAnsi="Times New Roman" w:cs="Times New Roman"/>
                <w:snapToGrid w:val="0"/>
                <w:sz w:val="24"/>
                <w:szCs w:val="24"/>
              </w:rPr>
            </w:pPr>
            <w:r w:rsidRPr="00F97C26">
              <w:rPr>
                <w:rFonts w:ascii="Times New Roman" w:hAnsi="Times New Roman" w:cs="Times New Roman"/>
                <w:snapToGrid w:val="0"/>
                <w:sz w:val="24"/>
                <w:szCs w:val="24"/>
              </w:rPr>
              <w:t>2 300,00</w:t>
            </w:r>
          </w:p>
        </w:tc>
        <w:tc>
          <w:tcPr>
            <w:tcW w:w="2644" w:type="dxa"/>
          </w:tcPr>
          <w:p w:rsidR="001C7291" w:rsidRPr="00F97C26" w:rsidRDefault="001C7291" w:rsidP="001C7291">
            <w:pPr>
              <w:tabs>
                <w:tab w:val="left" w:pos="709"/>
              </w:tabs>
              <w:jc w:val="center"/>
              <w:rPr>
                <w:rFonts w:ascii="Times New Roman" w:hAnsi="Times New Roman" w:cs="Times New Roman"/>
                <w:snapToGrid w:val="0"/>
                <w:sz w:val="24"/>
                <w:szCs w:val="24"/>
              </w:rPr>
            </w:pPr>
            <w:r w:rsidRPr="00F97C26">
              <w:rPr>
                <w:rFonts w:ascii="Times New Roman" w:hAnsi="Times New Roman" w:cs="Times New Roman"/>
                <w:snapToGrid w:val="0"/>
                <w:sz w:val="24"/>
                <w:szCs w:val="24"/>
              </w:rPr>
              <w:t>2 714,00</w:t>
            </w:r>
          </w:p>
        </w:tc>
      </w:tr>
      <w:tr w:rsidR="001C7291" w:rsidRPr="00F97C26" w:rsidTr="001C7291">
        <w:trPr>
          <w:jc w:val="center"/>
        </w:trPr>
        <w:tc>
          <w:tcPr>
            <w:tcW w:w="560" w:type="dxa"/>
          </w:tcPr>
          <w:p w:rsidR="001C7291" w:rsidRPr="00F97C26" w:rsidRDefault="001C7291" w:rsidP="001C7291">
            <w:pPr>
              <w:tabs>
                <w:tab w:val="left" w:pos="284"/>
                <w:tab w:val="left" w:pos="709"/>
                <w:tab w:val="center" w:pos="4680"/>
                <w:tab w:val="right" w:pos="9355"/>
                <w:tab w:val="left" w:pos="9639"/>
              </w:tabs>
              <w:jc w:val="center"/>
              <w:rPr>
                <w:rFonts w:ascii="Times New Roman" w:hAnsi="Times New Roman" w:cs="Times New Roman"/>
                <w:snapToGrid w:val="0"/>
                <w:sz w:val="24"/>
                <w:szCs w:val="24"/>
              </w:rPr>
            </w:pPr>
            <w:r w:rsidRPr="00F97C26">
              <w:rPr>
                <w:rFonts w:ascii="Times New Roman" w:hAnsi="Times New Roman" w:cs="Times New Roman"/>
                <w:snapToGrid w:val="0"/>
                <w:sz w:val="24"/>
                <w:szCs w:val="24"/>
              </w:rPr>
              <w:t>4.</w:t>
            </w:r>
          </w:p>
        </w:tc>
        <w:tc>
          <w:tcPr>
            <w:tcW w:w="4268" w:type="dxa"/>
          </w:tcPr>
          <w:p w:rsidR="001C7291" w:rsidRPr="00F97C26" w:rsidRDefault="001C7291" w:rsidP="001C7291">
            <w:pPr>
              <w:tabs>
                <w:tab w:val="left" w:pos="284"/>
                <w:tab w:val="left" w:pos="709"/>
                <w:tab w:val="center" w:pos="4680"/>
                <w:tab w:val="right" w:pos="9355"/>
                <w:tab w:val="left" w:pos="9639"/>
              </w:tabs>
              <w:rPr>
                <w:rFonts w:ascii="Times New Roman" w:hAnsi="Times New Roman" w:cs="Times New Roman"/>
                <w:snapToGrid w:val="0"/>
                <w:sz w:val="24"/>
                <w:szCs w:val="24"/>
              </w:rPr>
            </w:pPr>
            <w:r w:rsidRPr="00F97C26">
              <w:rPr>
                <w:rFonts w:ascii="Times New Roman" w:hAnsi="Times New Roman" w:cs="Times New Roman"/>
                <w:snapToGrid w:val="0"/>
                <w:sz w:val="24"/>
                <w:szCs w:val="24"/>
              </w:rPr>
              <w:t>Консультант</w:t>
            </w:r>
          </w:p>
        </w:tc>
        <w:tc>
          <w:tcPr>
            <w:tcW w:w="2131" w:type="dxa"/>
          </w:tcPr>
          <w:p w:rsidR="001C7291" w:rsidRPr="00F97C26" w:rsidRDefault="001C7291" w:rsidP="001C7291">
            <w:pPr>
              <w:tabs>
                <w:tab w:val="left" w:pos="709"/>
              </w:tabs>
              <w:jc w:val="center"/>
              <w:rPr>
                <w:rFonts w:ascii="Times New Roman" w:hAnsi="Times New Roman" w:cs="Times New Roman"/>
                <w:snapToGrid w:val="0"/>
                <w:sz w:val="24"/>
                <w:szCs w:val="24"/>
              </w:rPr>
            </w:pPr>
            <w:r w:rsidRPr="00F97C26">
              <w:rPr>
                <w:rFonts w:ascii="Times New Roman" w:hAnsi="Times New Roman" w:cs="Times New Roman"/>
                <w:snapToGrid w:val="0"/>
                <w:sz w:val="24"/>
                <w:szCs w:val="24"/>
              </w:rPr>
              <w:t>2 000,00</w:t>
            </w:r>
          </w:p>
        </w:tc>
        <w:tc>
          <w:tcPr>
            <w:tcW w:w="2644" w:type="dxa"/>
          </w:tcPr>
          <w:p w:rsidR="001C7291" w:rsidRPr="00F97C26" w:rsidRDefault="001C7291" w:rsidP="001C7291">
            <w:pPr>
              <w:tabs>
                <w:tab w:val="left" w:pos="709"/>
              </w:tabs>
              <w:jc w:val="center"/>
              <w:rPr>
                <w:rFonts w:ascii="Times New Roman" w:hAnsi="Times New Roman" w:cs="Times New Roman"/>
                <w:snapToGrid w:val="0"/>
                <w:sz w:val="24"/>
                <w:szCs w:val="24"/>
              </w:rPr>
            </w:pPr>
            <w:r w:rsidRPr="00F97C26">
              <w:rPr>
                <w:rFonts w:ascii="Times New Roman" w:hAnsi="Times New Roman" w:cs="Times New Roman"/>
                <w:snapToGrid w:val="0"/>
                <w:sz w:val="24"/>
                <w:szCs w:val="24"/>
              </w:rPr>
              <w:t>2 360,00</w:t>
            </w:r>
          </w:p>
        </w:tc>
      </w:tr>
    </w:tbl>
    <w:p w:rsidR="001C7291" w:rsidRDefault="001C7291" w:rsidP="00F97C26">
      <w:pPr>
        <w:tabs>
          <w:tab w:val="left" w:pos="709"/>
        </w:tabs>
        <w:jc w:val="center"/>
        <w:rPr>
          <w:szCs w:val="28"/>
        </w:rPr>
      </w:pPr>
    </w:p>
    <w:p w:rsidR="001C7291" w:rsidRPr="00373BCA" w:rsidRDefault="001C7291" w:rsidP="00F97C26">
      <w:pPr>
        <w:tabs>
          <w:tab w:val="left" w:pos="709"/>
        </w:tabs>
        <w:jc w:val="center"/>
        <w:rPr>
          <w:szCs w:val="28"/>
        </w:rPr>
      </w:pPr>
    </w:p>
    <w:sectPr w:rsidR="001C7291" w:rsidRPr="00373BC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3A" w:rsidRDefault="0032693A" w:rsidP="00B470FA">
      <w:r>
        <w:separator/>
      </w:r>
    </w:p>
  </w:endnote>
  <w:endnote w:type="continuationSeparator" w:id="0">
    <w:p w:rsidR="0032693A" w:rsidRDefault="0032693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3A" w:rsidRDefault="0032693A" w:rsidP="00B470FA">
      <w:r>
        <w:separator/>
      </w:r>
    </w:p>
  </w:footnote>
  <w:footnote w:type="continuationSeparator" w:id="0">
    <w:p w:rsidR="0032693A" w:rsidRDefault="0032693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DD4F7A" w:rsidRPr="00636E16" w:rsidRDefault="00DD4F7A"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DE0BD9">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2EB47C9D"/>
    <w:multiLevelType w:val="hybridMultilevel"/>
    <w:tmpl w:val="1B5CDD20"/>
    <w:lvl w:ilvl="0" w:tplc="C55E44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7D00D1"/>
    <w:multiLevelType w:val="hybridMultilevel"/>
    <w:tmpl w:val="2458A150"/>
    <w:lvl w:ilvl="0" w:tplc="2234919A">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81FA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42073820"/>
    <w:multiLevelType w:val="multilevel"/>
    <w:tmpl w:val="BDB41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20">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4">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6">
    <w:nsid w:val="7D96304C"/>
    <w:multiLevelType w:val="hybridMultilevel"/>
    <w:tmpl w:val="5802B3B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6"/>
  </w:num>
  <w:num w:numId="3">
    <w:abstractNumId w:val="9"/>
  </w:num>
  <w:num w:numId="4">
    <w:abstractNumId w:val="7"/>
  </w:num>
  <w:num w:numId="5">
    <w:abstractNumId w:val="0"/>
  </w:num>
  <w:num w:numId="6">
    <w:abstractNumId w:val="23"/>
  </w:num>
  <w:num w:numId="7">
    <w:abstractNumId w:val="18"/>
  </w:num>
  <w:num w:numId="8">
    <w:abstractNumId w:val="14"/>
  </w:num>
  <w:num w:numId="9">
    <w:abstractNumId w:val="21"/>
  </w:num>
  <w:num w:numId="10">
    <w:abstractNumId w:val="8"/>
  </w:num>
  <w:num w:numId="11">
    <w:abstractNumId w:val="12"/>
  </w:num>
  <w:num w:numId="12">
    <w:abstractNumId w:val="22"/>
  </w:num>
  <w:num w:numId="13">
    <w:abstractNumId w:val="10"/>
  </w:num>
  <w:num w:numId="14">
    <w:abstractNumId w:val="20"/>
  </w:num>
  <w:num w:numId="15">
    <w:abstractNumId w:val="14"/>
  </w:num>
  <w:num w:numId="16">
    <w:abstractNumId w:val="13"/>
  </w:num>
  <w:num w:numId="17">
    <w:abstractNumId w:val="24"/>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5"/>
  </w:num>
  <w:num w:numId="30">
    <w:abstractNumId w:val="26"/>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86"/>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843"/>
    <w:rsid w:val="00024B0F"/>
    <w:rsid w:val="00024B2B"/>
    <w:rsid w:val="00024C35"/>
    <w:rsid w:val="0002530C"/>
    <w:rsid w:val="00025772"/>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664"/>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335B"/>
    <w:rsid w:val="000A488A"/>
    <w:rsid w:val="000A4E50"/>
    <w:rsid w:val="000A6618"/>
    <w:rsid w:val="000A6710"/>
    <w:rsid w:val="000A6A92"/>
    <w:rsid w:val="000A7212"/>
    <w:rsid w:val="000B0425"/>
    <w:rsid w:val="000B2075"/>
    <w:rsid w:val="000B2262"/>
    <w:rsid w:val="000B3973"/>
    <w:rsid w:val="000B41E5"/>
    <w:rsid w:val="000B4FCD"/>
    <w:rsid w:val="000B528A"/>
    <w:rsid w:val="000B5E50"/>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07E3"/>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D28"/>
    <w:rsid w:val="00131EEB"/>
    <w:rsid w:val="00132190"/>
    <w:rsid w:val="001329F4"/>
    <w:rsid w:val="00132EBB"/>
    <w:rsid w:val="00133201"/>
    <w:rsid w:val="00133932"/>
    <w:rsid w:val="00134CF2"/>
    <w:rsid w:val="00135BFF"/>
    <w:rsid w:val="00136262"/>
    <w:rsid w:val="0013642F"/>
    <w:rsid w:val="00136EA0"/>
    <w:rsid w:val="001379F5"/>
    <w:rsid w:val="00140912"/>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731"/>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291"/>
    <w:rsid w:val="001C7C6E"/>
    <w:rsid w:val="001C7FC4"/>
    <w:rsid w:val="001D22E1"/>
    <w:rsid w:val="001D305C"/>
    <w:rsid w:val="001D33B5"/>
    <w:rsid w:val="001D41E8"/>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0AF4"/>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1AA"/>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43F"/>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D3E"/>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6CB"/>
    <w:rsid w:val="00322FC0"/>
    <w:rsid w:val="0032382F"/>
    <w:rsid w:val="00323C5E"/>
    <w:rsid w:val="00325CDA"/>
    <w:rsid w:val="003263BB"/>
    <w:rsid w:val="0032693A"/>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90305"/>
    <w:rsid w:val="00392344"/>
    <w:rsid w:val="003927FA"/>
    <w:rsid w:val="00392808"/>
    <w:rsid w:val="00393E6C"/>
    <w:rsid w:val="003940EC"/>
    <w:rsid w:val="00394550"/>
    <w:rsid w:val="003950E3"/>
    <w:rsid w:val="003953DE"/>
    <w:rsid w:val="0039789C"/>
    <w:rsid w:val="00397EFA"/>
    <w:rsid w:val="003A050C"/>
    <w:rsid w:val="003A0BF2"/>
    <w:rsid w:val="003A155C"/>
    <w:rsid w:val="003A2273"/>
    <w:rsid w:val="003A23A4"/>
    <w:rsid w:val="003A282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5E56"/>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38DC"/>
    <w:rsid w:val="00474157"/>
    <w:rsid w:val="00474350"/>
    <w:rsid w:val="004746C9"/>
    <w:rsid w:val="00474CAF"/>
    <w:rsid w:val="004767C7"/>
    <w:rsid w:val="00477E64"/>
    <w:rsid w:val="00482478"/>
    <w:rsid w:val="004828A4"/>
    <w:rsid w:val="00482EFA"/>
    <w:rsid w:val="004832EA"/>
    <w:rsid w:val="00483B7D"/>
    <w:rsid w:val="00487543"/>
    <w:rsid w:val="0049068F"/>
    <w:rsid w:val="0049154C"/>
    <w:rsid w:val="004915CA"/>
    <w:rsid w:val="00491A6D"/>
    <w:rsid w:val="00491A96"/>
    <w:rsid w:val="00492B9A"/>
    <w:rsid w:val="00493981"/>
    <w:rsid w:val="00493AB1"/>
    <w:rsid w:val="0049510D"/>
    <w:rsid w:val="0049582F"/>
    <w:rsid w:val="004961E0"/>
    <w:rsid w:val="004965AA"/>
    <w:rsid w:val="00497448"/>
    <w:rsid w:val="00497990"/>
    <w:rsid w:val="00497C1B"/>
    <w:rsid w:val="004A00E3"/>
    <w:rsid w:val="004A2285"/>
    <w:rsid w:val="004A2E3E"/>
    <w:rsid w:val="004A328B"/>
    <w:rsid w:val="004A33AE"/>
    <w:rsid w:val="004A4935"/>
    <w:rsid w:val="004A4C47"/>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A7A"/>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DB4"/>
    <w:rsid w:val="004F4E78"/>
    <w:rsid w:val="004F51FA"/>
    <w:rsid w:val="004F5AA1"/>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60C"/>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5D44"/>
    <w:rsid w:val="005F69FB"/>
    <w:rsid w:val="005F6DA8"/>
    <w:rsid w:val="0060014B"/>
    <w:rsid w:val="006001D2"/>
    <w:rsid w:val="00600A9B"/>
    <w:rsid w:val="00600B53"/>
    <w:rsid w:val="006015D5"/>
    <w:rsid w:val="00601757"/>
    <w:rsid w:val="00601E50"/>
    <w:rsid w:val="00602052"/>
    <w:rsid w:val="00602A21"/>
    <w:rsid w:val="0060386B"/>
    <w:rsid w:val="00603914"/>
    <w:rsid w:val="00604A4B"/>
    <w:rsid w:val="0060507C"/>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3F5D"/>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337"/>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BE"/>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4E0B"/>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20E"/>
    <w:rsid w:val="008B14A3"/>
    <w:rsid w:val="008B1500"/>
    <w:rsid w:val="008B181D"/>
    <w:rsid w:val="008B1B2E"/>
    <w:rsid w:val="008B27CC"/>
    <w:rsid w:val="008B3C73"/>
    <w:rsid w:val="008B72E8"/>
    <w:rsid w:val="008C039B"/>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13D"/>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C7F8C"/>
    <w:rsid w:val="009D039F"/>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6926"/>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775EA"/>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10C"/>
    <w:rsid w:val="00B06CEE"/>
    <w:rsid w:val="00B1202D"/>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3BB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651"/>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440"/>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55DB"/>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77E7B"/>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AC8"/>
    <w:rsid w:val="00CA2F23"/>
    <w:rsid w:val="00CA347A"/>
    <w:rsid w:val="00CA3BD7"/>
    <w:rsid w:val="00CA3D60"/>
    <w:rsid w:val="00CA4B1C"/>
    <w:rsid w:val="00CA5767"/>
    <w:rsid w:val="00CA7185"/>
    <w:rsid w:val="00CA777D"/>
    <w:rsid w:val="00CB05CE"/>
    <w:rsid w:val="00CB1D90"/>
    <w:rsid w:val="00CB2F91"/>
    <w:rsid w:val="00CB4B4E"/>
    <w:rsid w:val="00CB54FA"/>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4F7A"/>
    <w:rsid w:val="00DD5CB7"/>
    <w:rsid w:val="00DD5CC7"/>
    <w:rsid w:val="00DD5F17"/>
    <w:rsid w:val="00DD7E63"/>
    <w:rsid w:val="00DE00C1"/>
    <w:rsid w:val="00DE04E2"/>
    <w:rsid w:val="00DE0768"/>
    <w:rsid w:val="00DE0BD9"/>
    <w:rsid w:val="00DE14A1"/>
    <w:rsid w:val="00DE1671"/>
    <w:rsid w:val="00DE1B57"/>
    <w:rsid w:val="00DE2330"/>
    <w:rsid w:val="00DE35A3"/>
    <w:rsid w:val="00DE3D58"/>
    <w:rsid w:val="00DE3EF5"/>
    <w:rsid w:val="00DE5178"/>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1A99"/>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67C81"/>
    <w:rsid w:val="00F70543"/>
    <w:rsid w:val="00F70A5F"/>
    <w:rsid w:val="00F70C30"/>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3E18"/>
    <w:rsid w:val="00F955C9"/>
    <w:rsid w:val="00F95949"/>
    <w:rsid w:val="00F9597F"/>
    <w:rsid w:val="00F97C26"/>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47EA"/>
    <w:rsid w:val="00FD5035"/>
    <w:rsid w:val="00FD5290"/>
    <w:rsid w:val="00FD5574"/>
    <w:rsid w:val="00FD5882"/>
    <w:rsid w:val="00FD5AC6"/>
    <w:rsid w:val="00FD7113"/>
    <w:rsid w:val="00FD7835"/>
    <w:rsid w:val="00FE0929"/>
    <w:rsid w:val="00FE100D"/>
    <w:rsid w:val="00FE20FC"/>
    <w:rsid w:val="00FE2830"/>
    <w:rsid w:val="00FE3695"/>
    <w:rsid w:val="00FE42A3"/>
    <w:rsid w:val="00FE4989"/>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8"/>
    <w:uiPriority w:val="59"/>
    <w:rsid w:val="00051B0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8"/>
    <w:uiPriority w:val="59"/>
    <w:rsid w:val="001C729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8"/>
    <w:uiPriority w:val="59"/>
    <w:rsid w:val="00051B0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8"/>
    <w:uiPriority w:val="59"/>
    <w:rsid w:val="001C729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10997221">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39853375">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44586517">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2801361">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8C77-227F-41D8-BBA7-E79A81BA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2014-06-27T07:48:00Z</cp:lastPrinted>
  <dcterms:created xsi:type="dcterms:W3CDTF">2014-06-30T12:57:00Z</dcterms:created>
  <dcterms:modified xsi:type="dcterms:W3CDTF">2014-06-30T12:57:00Z</dcterms:modified>
</cp:coreProperties>
</file>