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50195F"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40489">
        <w:rPr>
          <w:b/>
          <w:bCs/>
          <w:szCs w:val="28"/>
        </w:rPr>
        <w:t>27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40489">
        <w:rPr>
          <w:b/>
          <w:bCs/>
          <w:szCs w:val="28"/>
        </w:rPr>
        <w:t>19</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A7229" w:rsidRDefault="000A722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7229" w:rsidRPr="0050195F" w:rsidRDefault="0050195F" w:rsidP="000A7229">
      <w:pPr>
        <w:ind w:left="720"/>
        <w:jc w:val="both"/>
        <w:rPr>
          <w:lang w:val="en-US"/>
        </w:rPr>
      </w:pPr>
      <w:r>
        <w:rPr>
          <w:lang w:val="en-US"/>
        </w:rPr>
        <w:t>….</w:t>
      </w:r>
    </w:p>
    <w:p w:rsidR="000A7229" w:rsidRDefault="000A7229" w:rsidP="000A7229">
      <w:pPr>
        <w:ind w:left="720"/>
        <w:jc w:val="both"/>
      </w:pPr>
    </w:p>
    <w:p w:rsidR="000A7229" w:rsidRPr="002F2962" w:rsidRDefault="000A7229" w:rsidP="0050195F">
      <w:pPr>
        <w:numPr>
          <w:ilvl w:val="0"/>
          <w:numId w:val="69"/>
        </w:numPr>
        <w:tabs>
          <w:tab w:val="left" w:pos="0"/>
        </w:tabs>
        <w:suppressAutoHyphens/>
        <w:jc w:val="both"/>
      </w:pPr>
      <w:r w:rsidRPr="00CB54F2">
        <w:t xml:space="preserve">Подведение итогов </w:t>
      </w:r>
      <w:r w:rsidRPr="002F2962">
        <w:t>запроса предложений на право заключения договора на оказание терминальных услуг, связанных с погрузкой/выгрузкой грузов в/из контейнера при условии выполнения работ на контейнерном терминале</w:t>
      </w:r>
      <w:r w:rsidR="00B121CF">
        <w:t xml:space="preserve"> </w:t>
      </w:r>
      <w:r w:rsidRPr="002F2962">
        <w:t>Хабаровск-2, либо выполнения погрузки/выгрузки в/из контейнера или помещения организациям и частным лицам в 2014-2015 гг.</w:t>
      </w:r>
    </w:p>
    <w:p w:rsidR="000A7229" w:rsidRPr="00CB54F2" w:rsidRDefault="000A7229" w:rsidP="000A7229">
      <w:pPr>
        <w:tabs>
          <w:tab w:val="left" w:pos="0"/>
        </w:tabs>
        <w:suppressAutoHyphens/>
        <w:ind w:left="720"/>
        <w:jc w:val="both"/>
      </w:pPr>
      <w:r w:rsidRPr="00CB54F2">
        <w:t xml:space="preserve">Докладчик:  </w:t>
      </w:r>
      <w:r>
        <w:t>Зам.НКПДВЖД Данилов А.А., Чичагов С.П.</w:t>
      </w:r>
    </w:p>
    <w:p w:rsidR="000A7229" w:rsidRDefault="000A7229" w:rsidP="000A7229">
      <w:pPr>
        <w:ind w:left="720"/>
        <w:jc w:val="both"/>
      </w:pPr>
      <w:r>
        <w:t>Заявки в АСБК: Т10047698, Т10047699.</w:t>
      </w:r>
    </w:p>
    <w:p w:rsidR="000A7229" w:rsidRPr="00CB54F2" w:rsidRDefault="000A7229" w:rsidP="000A7229">
      <w:pPr>
        <w:ind w:left="720"/>
        <w:jc w:val="both"/>
      </w:pPr>
      <w:r w:rsidRPr="00CB54F2">
        <w:t xml:space="preserve">Конкурс: </w:t>
      </w:r>
      <w:r w:rsidRPr="002F2962">
        <w:rPr>
          <w:szCs w:val="28"/>
        </w:rPr>
        <w:t>ЗП/002/НКПДВЖД/0013</w:t>
      </w:r>
    </w:p>
    <w:p w:rsidR="000A7229" w:rsidRDefault="000A7229" w:rsidP="000A7229">
      <w:pPr>
        <w:ind w:left="720"/>
        <w:jc w:val="both"/>
      </w:pPr>
    </w:p>
    <w:p w:rsidR="000A162A" w:rsidRPr="0050195F" w:rsidRDefault="0050195F" w:rsidP="0099110E">
      <w:pPr>
        <w:ind w:firstLine="709"/>
        <w:jc w:val="both"/>
        <w:rPr>
          <w:szCs w:val="28"/>
          <w:lang w:val="en-US"/>
        </w:rPr>
      </w:pPr>
      <w:r>
        <w:rPr>
          <w:lang w:val="en-US"/>
        </w:rPr>
        <w:t>….</w:t>
      </w:r>
    </w:p>
    <w:p w:rsidR="005B70BA" w:rsidRDefault="005B70BA" w:rsidP="00756854">
      <w:pPr>
        <w:pStyle w:val="ad"/>
        <w:ind w:left="0" w:firstLine="709"/>
        <w:jc w:val="both"/>
        <w:rPr>
          <w:b/>
          <w:szCs w:val="28"/>
        </w:rPr>
      </w:pPr>
    </w:p>
    <w:p w:rsidR="00756854" w:rsidRDefault="00756854" w:rsidP="00756854">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6E108F" w:rsidRDefault="006E108F" w:rsidP="00B5633C">
      <w:pPr>
        <w:tabs>
          <w:tab w:val="left" w:pos="0"/>
        </w:tabs>
        <w:suppressAutoHyphens/>
        <w:ind w:firstLine="709"/>
        <w:jc w:val="both"/>
      </w:pPr>
      <w:r>
        <w:t>1. З</w:t>
      </w:r>
      <w:r w:rsidRPr="002F2962">
        <w:t xml:space="preserve">апрос предложений </w:t>
      </w:r>
      <w:r>
        <w:t>№</w:t>
      </w:r>
      <w:r w:rsidRPr="006E108F">
        <w:rPr>
          <w:szCs w:val="28"/>
        </w:rPr>
        <w:t xml:space="preserve"> </w:t>
      </w:r>
      <w:bookmarkStart w:id="0" w:name="_GoBack"/>
      <w:r w:rsidRPr="002F2962">
        <w:rPr>
          <w:szCs w:val="28"/>
        </w:rPr>
        <w:t>ЗП/002/НКПДВЖД/0013</w:t>
      </w:r>
      <w:r>
        <w:t xml:space="preserve"> </w:t>
      </w:r>
      <w:bookmarkEnd w:id="0"/>
      <w:r w:rsidRPr="002F2962">
        <w:t>на право заключения договора на оказание терминальных услуг, связанных с погрузкой/выгрузкой грузов в/из контейнера при условии выполнения работ на контейнерном терминале</w:t>
      </w:r>
      <w:r>
        <w:t xml:space="preserve"> </w:t>
      </w:r>
      <w:r w:rsidRPr="002F2962">
        <w:t xml:space="preserve">Хабаровск-2, либо выполнения погрузки/выгрузки в/из контейнера </w:t>
      </w:r>
      <w:r w:rsidRPr="002F2962">
        <w:lastRenderedPageBreak/>
        <w:t xml:space="preserve">или помещения </w:t>
      </w:r>
      <w:r w:rsidR="00930FDE">
        <w:t xml:space="preserve">для </w:t>
      </w:r>
      <w:r w:rsidR="00930FDE" w:rsidRPr="002F2962">
        <w:t>организаци</w:t>
      </w:r>
      <w:r w:rsidR="00930FDE">
        <w:t>й</w:t>
      </w:r>
      <w:r w:rsidR="00930FDE" w:rsidRPr="002F2962">
        <w:t xml:space="preserve"> </w:t>
      </w:r>
      <w:r w:rsidRPr="002F2962">
        <w:t xml:space="preserve">и </w:t>
      </w:r>
      <w:r w:rsidR="00930FDE" w:rsidRPr="002F2962">
        <w:t>частны</w:t>
      </w:r>
      <w:r w:rsidR="00930FDE">
        <w:t>х</w:t>
      </w:r>
      <w:r w:rsidR="00930FDE" w:rsidRPr="002F2962">
        <w:t xml:space="preserve"> </w:t>
      </w:r>
      <w:r w:rsidRPr="002F2962">
        <w:t>лиц в 2014-2015 гг.</w:t>
      </w:r>
      <w:r w:rsidR="005B2578">
        <w:t xml:space="preserve"> признан состоявшимся.</w:t>
      </w:r>
    </w:p>
    <w:p w:rsidR="005B2578" w:rsidRDefault="005B2578" w:rsidP="00B5633C">
      <w:pPr>
        <w:tabs>
          <w:tab w:val="left" w:pos="0"/>
        </w:tabs>
        <w:suppressAutoHyphens/>
        <w:ind w:firstLine="709"/>
        <w:jc w:val="both"/>
        <w:rPr>
          <w:szCs w:val="28"/>
        </w:rPr>
      </w:pPr>
      <w:r>
        <w:t xml:space="preserve">2. </w:t>
      </w:r>
      <w:r w:rsidRPr="00857C7F">
        <w:t xml:space="preserve">Согласиться с выводами и предложениями Постоянной рабочей группы Конкурсной комиссии </w:t>
      </w:r>
      <w:r>
        <w:t xml:space="preserve"> филиала ОАО «ТрансКонтейнер» на Дальневосточной железной дороге</w:t>
      </w:r>
      <w:r w:rsidRPr="00857C7F">
        <w:t xml:space="preserve"> (Протокол </w:t>
      </w:r>
      <w:r w:rsidRPr="00C846CE">
        <w:t xml:space="preserve">№ </w:t>
      </w:r>
      <w:r>
        <w:t>14</w:t>
      </w:r>
      <w:r w:rsidRPr="00C846CE">
        <w:t>/ПРГ</w:t>
      </w:r>
      <w:r w:rsidRPr="00857C7F">
        <w:t xml:space="preserve"> заседания, состоявшегося </w:t>
      </w:r>
      <w:r>
        <w:t>11</w:t>
      </w:r>
      <w:r w:rsidRPr="00857C7F">
        <w:t xml:space="preserve"> июня </w:t>
      </w:r>
      <w:r>
        <w:t xml:space="preserve">                 </w:t>
      </w:r>
      <w:r w:rsidRPr="00857C7F">
        <w:t xml:space="preserve">2014 </w:t>
      </w:r>
      <w:r w:rsidR="0094581C">
        <w:t xml:space="preserve">г.) в части принятия решения </w:t>
      </w:r>
      <w:r w:rsidRPr="00857C7F">
        <w:t xml:space="preserve">допустить к участию в </w:t>
      </w:r>
      <w:r w:rsidR="0094581C">
        <w:t>запросе предложений</w:t>
      </w:r>
      <w:r w:rsidRPr="00857C7F">
        <w:t xml:space="preserve"> </w:t>
      </w:r>
      <w:r w:rsidRPr="00B5633C">
        <w:rPr>
          <w:szCs w:val="28"/>
        </w:rPr>
        <w:t>ООО «Милон Автотранс», ИП Мартынова Т.В., ИП Костюков Максим</w:t>
      </w:r>
      <w:r w:rsidR="00930FDE">
        <w:rPr>
          <w:szCs w:val="28"/>
        </w:rPr>
        <w:t xml:space="preserve"> Владимирович</w:t>
      </w:r>
      <w:r>
        <w:rPr>
          <w:szCs w:val="28"/>
        </w:rPr>
        <w:t>.</w:t>
      </w:r>
    </w:p>
    <w:p w:rsidR="005B2578" w:rsidRPr="009A7BC5" w:rsidRDefault="005B2578" w:rsidP="005B2578">
      <w:pPr>
        <w:tabs>
          <w:tab w:val="left" w:pos="0"/>
        </w:tabs>
        <w:suppressAutoHyphens/>
        <w:ind w:firstLine="709"/>
        <w:jc w:val="both"/>
        <w:rPr>
          <w:szCs w:val="28"/>
        </w:rPr>
      </w:pPr>
      <w:r>
        <w:rPr>
          <w:szCs w:val="28"/>
        </w:rPr>
        <w:t xml:space="preserve">3. </w:t>
      </w:r>
      <w:r w:rsidRPr="00410E71">
        <w:rPr>
          <w:szCs w:val="28"/>
        </w:rPr>
        <w:t xml:space="preserve">Согласившись с выводами и предложениями Постоянной рабочей группы Конкурсной комиссии </w:t>
      </w:r>
      <w:r>
        <w:t>филиала ОАО «ТрансКонтейнер» на Дальневосточной железной дороге</w:t>
      </w:r>
      <w:r w:rsidRPr="00857C7F">
        <w:t xml:space="preserve"> (Протокол </w:t>
      </w:r>
      <w:r w:rsidRPr="00C846CE">
        <w:t xml:space="preserve">№ </w:t>
      </w:r>
      <w:r w:rsidR="009F75C3">
        <w:t>14</w:t>
      </w:r>
      <w:r w:rsidRPr="00C846CE">
        <w:t>/ПРГ</w:t>
      </w:r>
      <w:r w:rsidRPr="00857C7F">
        <w:t xml:space="preserve"> заседания, состоявшегося </w:t>
      </w:r>
      <w:r>
        <w:t>11</w:t>
      </w:r>
      <w:r w:rsidRPr="00857C7F">
        <w:t xml:space="preserve"> июня</w:t>
      </w:r>
      <w:r>
        <w:t xml:space="preserve"> </w:t>
      </w:r>
      <w:r w:rsidRPr="00857C7F">
        <w:t>2014 г.)</w:t>
      </w:r>
      <w:r w:rsidRPr="009A7BC5">
        <w:rPr>
          <w:szCs w:val="28"/>
        </w:rPr>
        <w:t xml:space="preserve"> в части присвоения участникам порядковых номеров и определения победителя, принято решение:</w:t>
      </w:r>
    </w:p>
    <w:p w:rsidR="005B2578" w:rsidRPr="00D0127E" w:rsidRDefault="005B2578" w:rsidP="00B5633C">
      <w:pPr>
        <w:ind w:firstLine="709"/>
        <w:jc w:val="both"/>
      </w:pPr>
      <w:r>
        <w:rPr>
          <w:szCs w:val="28"/>
        </w:rPr>
        <w:t xml:space="preserve">3.1 </w:t>
      </w:r>
      <w:r w:rsidRPr="005B2578">
        <w:rPr>
          <w:szCs w:val="28"/>
        </w:rPr>
        <w:t>заявкам участников присвоить следующие порядковые номера:</w:t>
      </w:r>
    </w:p>
    <w:tbl>
      <w:tblPr>
        <w:tblW w:w="7831"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4405"/>
        <w:gridCol w:w="1635"/>
      </w:tblGrid>
      <w:tr w:rsidR="005B2578" w:rsidTr="00B5633C">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150" w:lineRule="atLeast"/>
              <w:jc w:val="center"/>
              <w:rPr>
                <w:bCs/>
                <w:sz w:val="24"/>
                <w:szCs w:val="24"/>
                <w:lang w:eastAsia="en-US"/>
              </w:rPr>
            </w:pPr>
            <w:r>
              <w:rPr>
                <w:bCs/>
                <w:sz w:val="24"/>
                <w:szCs w:val="24"/>
              </w:rPr>
              <w:t>Порядковый номер участников</w:t>
            </w:r>
          </w:p>
        </w:tc>
        <w:tc>
          <w:tcPr>
            <w:tcW w:w="4405" w:type="dxa"/>
            <w:tcBorders>
              <w:top w:val="single" w:sz="4" w:space="0" w:color="auto"/>
              <w:left w:val="single" w:sz="4" w:space="0" w:color="auto"/>
              <w:bottom w:val="single" w:sz="4" w:space="0" w:color="auto"/>
              <w:right w:val="single" w:sz="4" w:space="0" w:color="auto"/>
            </w:tcBorders>
            <w:vAlign w:val="center"/>
            <w:hideMark/>
          </w:tcPr>
          <w:p w:rsidR="005B2578" w:rsidRDefault="005B2578">
            <w:pPr>
              <w:jc w:val="center"/>
              <w:rPr>
                <w:bCs/>
                <w:sz w:val="24"/>
                <w:szCs w:val="24"/>
                <w:lang w:eastAsia="en-US"/>
              </w:rPr>
            </w:pPr>
            <w:r>
              <w:rPr>
                <w:bCs/>
                <w:sz w:val="24"/>
                <w:szCs w:val="24"/>
              </w:rPr>
              <w:t>Сведения об организации</w:t>
            </w:r>
          </w:p>
          <w:p w:rsidR="005B2578" w:rsidRDefault="005B2578">
            <w:pPr>
              <w:spacing w:after="200"/>
              <w:jc w:val="center"/>
              <w:rPr>
                <w:bCs/>
                <w:sz w:val="24"/>
                <w:szCs w:val="24"/>
                <w:lang w:eastAsia="en-US"/>
              </w:rPr>
            </w:pPr>
            <w:r>
              <w:rPr>
                <w:bCs/>
                <w:sz w:val="24"/>
                <w:szCs w:val="24"/>
              </w:rPr>
              <w:t>(ИНН, КПП, наименование)</w:t>
            </w:r>
          </w:p>
        </w:tc>
        <w:tc>
          <w:tcPr>
            <w:tcW w:w="1635"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150" w:lineRule="atLeast"/>
              <w:jc w:val="center"/>
              <w:rPr>
                <w:bCs/>
                <w:sz w:val="24"/>
                <w:szCs w:val="24"/>
                <w:lang w:eastAsia="en-US"/>
              </w:rPr>
            </w:pPr>
            <w:r>
              <w:rPr>
                <w:bCs/>
                <w:sz w:val="24"/>
                <w:szCs w:val="24"/>
              </w:rPr>
              <w:t>Оценка предложений (количество баллов)</w:t>
            </w:r>
          </w:p>
        </w:tc>
      </w:tr>
      <w:tr w:rsidR="005B2578" w:rsidTr="00B5633C">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150" w:lineRule="atLeast"/>
              <w:jc w:val="center"/>
              <w:rPr>
                <w:sz w:val="24"/>
                <w:szCs w:val="24"/>
                <w:lang w:eastAsia="en-US"/>
              </w:rPr>
            </w:pPr>
            <w:r>
              <w:rPr>
                <w:sz w:val="24"/>
                <w:szCs w:val="24"/>
              </w:rPr>
              <w:t>1</w:t>
            </w:r>
          </w:p>
        </w:tc>
        <w:tc>
          <w:tcPr>
            <w:tcW w:w="4405" w:type="dxa"/>
            <w:tcBorders>
              <w:top w:val="single" w:sz="4" w:space="0" w:color="auto"/>
              <w:left w:val="single" w:sz="4" w:space="0" w:color="auto"/>
              <w:bottom w:val="single" w:sz="4" w:space="0" w:color="auto"/>
              <w:right w:val="single" w:sz="4" w:space="0" w:color="auto"/>
            </w:tcBorders>
            <w:vAlign w:val="center"/>
            <w:hideMark/>
          </w:tcPr>
          <w:p w:rsidR="005B2578" w:rsidRDefault="005B2578" w:rsidP="00B5633C">
            <w:pPr>
              <w:jc w:val="center"/>
              <w:rPr>
                <w:sz w:val="24"/>
                <w:szCs w:val="24"/>
                <w:lang w:eastAsia="en-US"/>
              </w:rPr>
            </w:pPr>
            <w:r>
              <w:rPr>
                <w:sz w:val="24"/>
                <w:szCs w:val="24"/>
              </w:rPr>
              <w:t>ООО «Милон Автотранс»</w:t>
            </w:r>
          </w:p>
          <w:p w:rsidR="005B2578" w:rsidRDefault="005B2578" w:rsidP="00B5633C">
            <w:pPr>
              <w:jc w:val="center"/>
              <w:rPr>
                <w:bCs/>
                <w:sz w:val="24"/>
                <w:szCs w:val="24"/>
              </w:rPr>
            </w:pPr>
            <w:r>
              <w:rPr>
                <w:bCs/>
                <w:sz w:val="24"/>
                <w:szCs w:val="24"/>
              </w:rPr>
              <w:t>2725058682/272501001,</w:t>
            </w:r>
          </w:p>
          <w:p w:rsidR="005B2578" w:rsidRDefault="005B2578" w:rsidP="00B5633C">
            <w:pPr>
              <w:jc w:val="center"/>
              <w:rPr>
                <w:sz w:val="24"/>
                <w:szCs w:val="24"/>
                <w:lang w:eastAsia="en-US"/>
              </w:rPr>
            </w:pPr>
            <w:r>
              <w:rPr>
                <w:bCs/>
                <w:sz w:val="24"/>
                <w:szCs w:val="24"/>
              </w:rPr>
              <w:t>ОГРН  1062722034000</w:t>
            </w:r>
          </w:p>
        </w:tc>
        <w:tc>
          <w:tcPr>
            <w:tcW w:w="1635"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150" w:lineRule="atLeast"/>
              <w:jc w:val="center"/>
              <w:rPr>
                <w:sz w:val="24"/>
                <w:szCs w:val="24"/>
                <w:lang w:eastAsia="en-US"/>
              </w:rPr>
            </w:pPr>
            <w:r>
              <w:rPr>
                <w:sz w:val="24"/>
                <w:szCs w:val="24"/>
              </w:rPr>
              <w:t>2,446</w:t>
            </w:r>
          </w:p>
        </w:tc>
      </w:tr>
      <w:tr w:rsidR="005B2578" w:rsidTr="00B5633C">
        <w:trPr>
          <w:trHeight w:val="585"/>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276" w:lineRule="auto"/>
              <w:jc w:val="center"/>
              <w:rPr>
                <w:sz w:val="24"/>
                <w:szCs w:val="24"/>
                <w:lang w:eastAsia="en-US"/>
              </w:rPr>
            </w:pPr>
            <w:r>
              <w:rPr>
                <w:sz w:val="24"/>
                <w:szCs w:val="24"/>
              </w:rPr>
              <w:t>2</w:t>
            </w:r>
          </w:p>
        </w:tc>
        <w:tc>
          <w:tcPr>
            <w:tcW w:w="4405" w:type="dxa"/>
            <w:tcBorders>
              <w:top w:val="single" w:sz="4" w:space="0" w:color="auto"/>
              <w:left w:val="single" w:sz="4" w:space="0" w:color="auto"/>
              <w:bottom w:val="single" w:sz="4" w:space="0" w:color="auto"/>
              <w:right w:val="single" w:sz="4" w:space="0" w:color="auto"/>
            </w:tcBorders>
            <w:hideMark/>
          </w:tcPr>
          <w:p w:rsidR="005B2578" w:rsidRDefault="005B2578" w:rsidP="00B5633C">
            <w:pPr>
              <w:jc w:val="center"/>
              <w:rPr>
                <w:sz w:val="24"/>
                <w:szCs w:val="24"/>
                <w:lang w:eastAsia="en-US"/>
              </w:rPr>
            </w:pPr>
            <w:r>
              <w:rPr>
                <w:sz w:val="24"/>
                <w:szCs w:val="24"/>
              </w:rPr>
              <w:t>ИП Мартынова Т.В.</w:t>
            </w:r>
          </w:p>
          <w:p w:rsidR="005B2578" w:rsidRDefault="005B2578" w:rsidP="00B5633C">
            <w:pPr>
              <w:jc w:val="center"/>
              <w:rPr>
                <w:sz w:val="24"/>
                <w:szCs w:val="24"/>
              </w:rPr>
            </w:pPr>
            <w:r>
              <w:rPr>
                <w:sz w:val="24"/>
                <w:szCs w:val="24"/>
              </w:rPr>
              <w:t>171000884062</w:t>
            </w:r>
          </w:p>
          <w:p w:rsidR="005B2578" w:rsidRDefault="005B2578" w:rsidP="00B5633C">
            <w:pPr>
              <w:jc w:val="center"/>
              <w:rPr>
                <w:sz w:val="24"/>
                <w:szCs w:val="24"/>
                <w:lang w:eastAsia="en-US"/>
              </w:rPr>
            </w:pPr>
            <w:r>
              <w:rPr>
                <w:sz w:val="24"/>
                <w:szCs w:val="24"/>
              </w:rPr>
              <w:t>ОГРН 307790735800027</w:t>
            </w:r>
          </w:p>
        </w:tc>
        <w:tc>
          <w:tcPr>
            <w:tcW w:w="1635" w:type="dxa"/>
            <w:tcBorders>
              <w:top w:val="single" w:sz="4" w:space="0" w:color="auto"/>
              <w:left w:val="single" w:sz="4" w:space="0" w:color="auto"/>
              <w:bottom w:val="single" w:sz="4" w:space="0" w:color="auto"/>
              <w:right w:val="single" w:sz="4" w:space="0" w:color="auto"/>
            </w:tcBorders>
          </w:tcPr>
          <w:p w:rsidR="005B2578" w:rsidRDefault="005B2578">
            <w:pPr>
              <w:jc w:val="both"/>
              <w:rPr>
                <w:sz w:val="24"/>
                <w:szCs w:val="24"/>
                <w:lang w:eastAsia="en-US"/>
              </w:rPr>
            </w:pPr>
          </w:p>
          <w:p w:rsidR="005B2578" w:rsidRDefault="005B2578">
            <w:pPr>
              <w:tabs>
                <w:tab w:val="left" w:pos="900"/>
              </w:tabs>
              <w:spacing w:after="200" w:line="276" w:lineRule="auto"/>
              <w:jc w:val="center"/>
              <w:rPr>
                <w:sz w:val="24"/>
                <w:szCs w:val="24"/>
                <w:lang w:eastAsia="en-US"/>
              </w:rPr>
            </w:pPr>
            <w:r>
              <w:rPr>
                <w:sz w:val="24"/>
                <w:szCs w:val="24"/>
              </w:rPr>
              <w:t>2,387</w:t>
            </w:r>
          </w:p>
        </w:tc>
      </w:tr>
      <w:tr w:rsidR="005B2578" w:rsidTr="00B5633C">
        <w:trPr>
          <w:trHeight w:val="585"/>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150" w:lineRule="atLeast"/>
              <w:jc w:val="center"/>
              <w:rPr>
                <w:sz w:val="24"/>
                <w:szCs w:val="24"/>
                <w:lang w:eastAsia="en-US"/>
              </w:rPr>
            </w:pPr>
            <w:r>
              <w:rPr>
                <w:sz w:val="24"/>
                <w:szCs w:val="24"/>
              </w:rPr>
              <w:t>3</w:t>
            </w:r>
          </w:p>
        </w:tc>
        <w:tc>
          <w:tcPr>
            <w:tcW w:w="4405" w:type="dxa"/>
            <w:tcBorders>
              <w:top w:val="single" w:sz="4" w:space="0" w:color="auto"/>
              <w:left w:val="single" w:sz="4" w:space="0" w:color="auto"/>
              <w:bottom w:val="single" w:sz="4" w:space="0" w:color="auto"/>
              <w:right w:val="single" w:sz="4" w:space="0" w:color="auto"/>
            </w:tcBorders>
            <w:vAlign w:val="center"/>
            <w:hideMark/>
          </w:tcPr>
          <w:p w:rsidR="005B2578" w:rsidRDefault="005B2578" w:rsidP="00B5633C">
            <w:pPr>
              <w:jc w:val="center"/>
              <w:rPr>
                <w:sz w:val="24"/>
                <w:szCs w:val="24"/>
                <w:lang w:eastAsia="en-US"/>
              </w:rPr>
            </w:pPr>
            <w:r>
              <w:rPr>
                <w:sz w:val="24"/>
                <w:szCs w:val="24"/>
              </w:rPr>
              <w:t>ИП Костюков Максим Владимирович 270602393670</w:t>
            </w:r>
          </w:p>
          <w:p w:rsidR="005B2578" w:rsidRDefault="005B2578" w:rsidP="00B5633C">
            <w:pPr>
              <w:jc w:val="center"/>
              <w:rPr>
                <w:sz w:val="24"/>
                <w:szCs w:val="24"/>
                <w:lang w:eastAsia="en-US"/>
              </w:rPr>
            </w:pPr>
            <w:r>
              <w:rPr>
                <w:sz w:val="24"/>
                <w:szCs w:val="24"/>
              </w:rPr>
              <w:t>ОГРН 311272335400088</w:t>
            </w:r>
          </w:p>
        </w:tc>
        <w:tc>
          <w:tcPr>
            <w:tcW w:w="1635" w:type="dxa"/>
            <w:tcBorders>
              <w:top w:val="single" w:sz="4" w:space="0" w:color="auto"/>
              <w:left w:val="single" w:sz="4" w:space="0" w:color="auto"/>
              <w:bottom w:val="single" w:sz="4" w:space="0" w:color="auto"/>
              <w:right w:val="single" w:sz="4" w:space="0" w:color="auto"/>
            </w:tcBorders>
            <w:vAlign w:val="center"/>
            <w:hideMark/>
          </w:tcPr>
          <w:p w:rsidR="005B2578" w:rsidRDefault="005B2578">
            <w:pPr>
              <w:spacing w:after="200" w:line="150" w:lineRule="atLeast"/>
              <w:jc w:val="center"/>
              <w:rPr>
                <w:sz w:val="24"/>
                <w:szCs w:val="24"/>
                <w:lang w:eastAsia="en-US"/>
              </w:rPr>
            </w:pPr>
            <w:r>
              <w:rPr>
                <w:sz w:val="24"/>
                <w:szCs w:val="24"/>
              </w:rPr>
              <w:t>1,5</w:t>
            </w:r>
          </w:p>
        </w:tc>
      </w:tr>
    </w:tbl>
    <w:p w:rsidR="005B2578" w:rsidRDefault="005B2578" w:rsidP="00B5633C">
      <w:pPr>
        <w:tabs>
          <w:tab w:val="left" w:pos="851"/>
        </w:tabs>
        <w:ind w:firstLine="709"/>
        <w:jc w:val="both"/>
        <w:rPr>
          <w:szCs w:val="28"/>
        </w:rPr>
      </w:pPr>
    </w:p>
    <w:p w:rsidR="005B2578" w:rsidRPr="005B2578" w:rsidRDefault="005B2578" w:rsidP="00B5633C">
      <w:pPr>
        <w:tabs>
          <w:tab w:val="left" w:pos="851"/>
        </w:tabs>
        <w:ind w:firstLine="709"/>
        <w:jc w:val="both"/>
        <w:rPr>
          <w:szCs w:val="28"/>
        </w:rPr>
      </w:pPr>
      <w:r>
        <w:rPr>
          <w:szCs w:val="28"/>
        </w:rPr>
        <w:t xml:space="preserve">3.2 </w:t>
      </w:r>
      <w:r w:rsidRPr="005B2578">
        <w:rPr>
          <w:szCs w:val="28"/>
        </w:rPr>
        <w:t xml:space="preserve">признать победителем </w:t>
      </w:r>
      <w:r w:rsidR="0094581C">
        <w:rPr>
          <w:szCs w:val="28"/>
        </w:rPr>
        <w:t>запроса предложений</w:t>
      </w:r>
      <w:r w:rsidR="0094581C">
        <w:rPr>
          <w:sz w:val="24"/>
          <w:szCs w:val="24"/>
        </w:rPr>
        <w:t xml:space="preserve"> </w:t>
      </w:r>
      <w:r w:rsidRPr="00B5633C">
        <w:rPr>
          <w:szCs w:val="28"/>
        </w:rPr>
        <w:t>ООО «Милон Автотранс»</w:t>
      </w:r>
      <w:r w:rsidRPr="005B2578">
        <w:rPr>
          <w:szCs w:val="28"/>
        </w:rPr>
        <w:t xml:space="preserve"> и заключить с ним договор на следующих условиях:</w:t>
      </w:r>
    </w:p>
    <w:p w:rsidR="005B2578" w:rsidRPr="00B5633C" w:rsidRDefault="005B2578" w:rsidP="00B5633C">
      <w:pPr>
        <w:tabs>
          <w:tab w:val="left" w:pos="0"/>
          <w:tab w:val="left" w:pos="567"/>
        </w:tabs>
        <w:ind w:firstLine="709"/>
        <w:jc w:val="both"/>
        <w:rPr>
          <w:szCs w:val="28"/>
        </w:rPr>
      </w:pPr>
      <w:r w:rsidRPr="00B5633C">
        <w:rPr>
          <w:b/>
          <w:szCs w:val="28"/>
        </w:rPr>
        <w:t>Предмет договора:</w:t>
      </w:r>
      <w:r w:rsidRPr="00B5633C">
        <w:rPr>
          <w:szCs w:val="28"/>
        </w:rPr>
        <w:t xml:space="preserve"> оказание терминальных услуг, связанных с погрузкой/выгрузкой грузов в/из контейнера на контейнерном терминале Хабаровск-2, либо выполнения погрузки/выгрузки в/из контейнера или помещения </w:t>
      </w:r>
      <w:r w:rsidR="008E7636">
        <w:rPr>
          <w:szCs w:val="28"/>
        </w:rPr>
        <w:t xml:space="preserve">для </w:t>
      </w:r>
      <w:r w:rsidR="008E7636" w:rsidRPr="00B5633C">
        <w:rPr>
          <w:szCs w:val="28"/>
        </w:rPr>
        <w:t>организаци</w:t>
      </w:r>
      <w:r w:rsidR="008E7636">
        <w:rPr>
          <w:szCs w:val="28"/>
        </w:rPr>
        <w:t>й</w:t>
      </w:r>
      <w:r w:rsidR="008E7636" w:rsidRPr="00B5633C">
        <w:rPr>
          <w:szCs w:val="28"/>
        </w:rPr>
        <w:t xml:space="preserve"> </w:t>
      </w:r>
      <w:r w:rsidRPr="00B5633C">
        <w:rPr>
          <w:szCs w:val="28"/>
        </w:rPr>
        <w:t xml:space="preserve">и </w:t>
      </w:r>
      <w:r w:rsidR="008E7636" w:rsidRPr="00B5633C">
        <w:rPr>
          <w:szCs w:val="28"/>
        </w:rPr>
        <w:t>частны</w:t>
      </w:r>
      <w:r w:rsidR="008E7636">
        <w:rPr>
          <w:szCs w:val="28"/>
        </w:rPr>
        <w:t>х</w:t>
      </w:r>
      <w:r w:rsidR="008E7636" w:rsidRPr="00B5633C">
        <w:rPr>
          <w:szCs w:val="28"/>
        </w:rPr>
        <w:t xml:space="preserve"> </w:t>
      </w:r>
      <w:r w:rsidRPr="00B5633C">
        <w:rPr>
          <w:szCs w:val="28"/>
        </w:rPr>
        <w:t>лиц</w:t>
      </w:r>
      <w:r w:rsidR="00E30424" w:rsidRPr="00B5633C">
        <w:rPr>
          <w:szCs w:val="28"/>
        </w:rPr>
        <w:t>.</w:t>
      </w:r>
      <w:r w:rsidRPr="00B5633C">
        <w:rPr>
          <w:szCs w:val="28"/>
        </w:rPr>
        <w:t xml:space="preserve"> </w:t>
      </w:r>
    </w:p>
    <w:p w:rsidR="00E30424" w:rsidRPr="00B5633C" w:rsidRDefault="00E30424" w:rsidP="00B5633C">
      <w:pPr>
        <w:tabs>
          <w:tab w:val="left" w:pos="0"/>
        </w:tabs>
        <w:ind w:firstLine="709"/>
        <w:jc w:val="both"/>
        <w:rPr>
          <w:szCs w:val="28"/>
        </w:rPr>
      </w:pPr>
      <w:r w:rsidRPr="00B5633C">
        <w:rPr>
          <w:b/>
          <w:szCs w:val="28"/>
        </w:rPr>
        <w:t>Сведения об объеме закупаемых товаров, работ</w:t>
      </w:r>
      <w:r w:rsidR="008E7636">
        <w:rPr>
          <w:b/>
          <w:szCs w:val="28"/>
        </w:rPr>
        <w:t>, услуг</w:t>
      </w:r>
      <w:r w:rsidRPr="00B5633C">
        <w:rPr>
          <w:b/>
          <w:szCs w:val="28"/>
        </w:rPr>
        <w:t>:</w:t>
      </w:r>
      <w:r w:rsidRPr="00B5633C">
        <w:rPr>
          <w:szCs w:val="28"/>
        </w:rPr>
        <w:t xml:space="preserve"> сведения о предельной стоимости услуг приведены в Приложении №2 к настоящему Протоколу.</w:t>
      </w:r>
    </w:p>
    <w:p w:rsidR="005B2578" w:rsidRPr="00B5633C" w:rsidRDefault="005B2578" w:rsidP="00B5633C">
      <w:pPr>
        <w:tabs>
          <w:tab w:val="left" w:pos="0"/>
          <w:tab w:val="left" w:pos="567"/>
        </w:tabs>
        <w:ind w:firstLine="709"/>
        <w:jc w:val="both"/>
        <w:rPr>
          <w:szCs w:val="28"/>
        </w:rPr>
      </w:pPr>
      <w:r w:rsidRPr="00B5633C">
        <w:rPr>
          <w:b/>
          <w:szCs w:val="28"/>
        </w:rPr>
        <w:t>Максимальная цена договора:</w:t>
      </w:r>
      <w:r w:rsidRPr="00B5633C">
        <w:rPr>
          <w:szCs w:val="28"/>
        </w:rPr>
        <w:t xml:space="preserve"> 7 560 000 руб. (</w:t>
      </w:r>
      <w:r w:rsidR="00E30424">
        <w:rPr>
          <w:szCs w:val="28"/>
        </w:rPr>
        <w:t>С</w:t>
      </w:r>
      <w:r w:rsidRPr="00B5633C">
        <w:rPr>
          <w:szCs w:val="28"/>
        </w:rPr>
        <w:t>емь миллионов пятьсот шестьдесят тысяч) рублей с учетом всех расходов поставщика и налогов, кроме НДС</w:t>
      </w:r>
      <w:r w:rsidR="00E30424" w:rsidRPr="00B5633C">
        <w:rPr>
          <w:szCs w:val="28"/>
        </w:rPr>
        <w:t>.</w:t>
      </w:r>
      <w:r w:rsidR="00E30424">
        <w:rPr>
          <w:szCs w:val="28"/>
        </w:rPr>
        <w:t xml:space="preserve"> НДС начисляется в соответствии с законодательством Российской Федерации.</w:t>
      </w:r>
    </w:p>
    <w:p w:rsidR="005B2578" w:rsidRPr="00B5633C" w:rsidRDefault="005B2578" w:rsidP="00B5633C">
      <w:pPr>
        <w:tabs>
          <w:tab w:val="left" w:pos="0"/>
          <w:tab w:val="left" w:pos="567"/>
        </w:tabs>
        <w:ind w:firstLine="709"/>
        <w:jc w:val="both"/>
        <w:rPr>
          <w:szCs w:val="28"/>
        </w:rPr>
      </w:pPr>
      <w:r w:rsidRPr="00B5633C">
        <w:rPr>
          <w:b/>
          <w:szCs w:val="28"/>
        </w:rPr>
        <w:t xml:space="preserve">Условия оплаты: </w:t>
      </w:r>
      <w:r w:rsidRPr="00B5633C">
        <w:rPr>
          <w:szCs w:val="28"/>
        </w:rPr>
        <w:t>в течение 30 банковских дней с даты подписания акта сдачи-приемки оказанных услуг</w:t>
      </w:r>
      <w:r w:rsidR="008E7636" w:rsidRPr="008E7636">
        <w:rPr>
          <w:szCs w:val="28"/>
        </w:rPr>
        <w:t xml:space="preserve"> </w:t>
      </w:r>
      <w:r w:rsidR="008E7636" w:rsidRPr="00B5633C">
        <w:rPr>
          <w:szCs w:val="28"/>
        </w:rPr>
        <w:t xml:space="preserve">на основании выставленного </w:t>
      </w:r>
      <w:r w:rsidR="008E7636">
        <w:rPr>
          <w:szCs w:val="28"/>
        </w:rPr>
        <w:t xml:space="preserve">Исполнителем </w:t>
      </w:r>
      <w:r w:rsidR="008E7636" w:rsidRPr="00B5633C">
        <w:rPr>
          <w:szCs w:val="28"/>
        </w:rPr>
        <w:t>счета</w:t>
      </w:r>
      <w:r w:rsidRPr="00B5633C">
        <w:rPr>
          <w:szCs w:val="28"/>
        </w:rPr>
        <w:t>.</w:t>
      </w:r>
    </w:p>
    <w:p w:rsidR="005B2578" w:rsidRPr="00B5633C" w:rsidRDefault="005B2578" w:rsidP="00B5633C">
      <w:pPr>
        <w:tabs>
          <w:tab w:val="left" w:pos="0"/>
          <w:tab w:val="left" w:pos="567"/>
        </w:tabs>
        <w:ind w:firstLine="709"/>
        <w:jc w:val="both"/>
        <w:rPr>
          <w:szCs w:val="28"/>
        </w:rPr>
      </w:pPr>
      <w:r w:rsidRPr="00B5633C">
        <w:rPr>
          <w:b/>
          <w:szCs w:val="28"/>
        </w:rPr>
        <w:t xml:space="preserve">Место </w:t>
      </w:r>
      <w:r w:rsidR="008E7636">
        <w:rPr>
          <w:b/>
          <w:szCs w:val="28"/>
        </w:rPr>
        <w:t>оказания услуг</w:t>
      </w:r>
      <w:r w:rsidRPr="00B5633C">
        <w:rPr>
          <w:b/>
          <w:szCs w:val="28"/>
        </w:rPr>
        <w:t xml:space="preserve">: </w:t>
      </w:r>
      <w:r w:rsidRPr="00B5633C">
        <w:rPr>
          <w:szCs w:val="28"/>
        </w:rPr>
        <w:t>Хабаровский край г. Хабаровск, 3-й Путевой переулок, 8 (контейнерный терминал Хабаровск-2).</w:t>
      </w:r>
    </w:p>
    <w:p w:rsidR="005B2578" w:rsidRPr="00B5633C" w:rsidRDefault="005B2578" w:rsidP="00B5633C">
      <w:pPr>
        <w:pStyle w:val="Default"/>
        <w:tabs>
          <w:tab w:val="left" w:pos="0"/>
        </w:tabs>
        <w:spacing w:line="276" w:lineRule="auto"/>
        <w:ind w:firstLine="709"/>
        <w:jc w:val="both"/>
        <w:rPr>
          <w:snapToGrid w:val="0"/>
          <w:sz w:val="28"/>
          <w:szCs w:val="28"/>
        </w:rPr>
      </w:pPr>
      <w:r w:rsidRPr="00B5633C">
        <w:rPr>
          <w:b/>
          <w:sz w:val="28"/>
          <w:szCs w:val="28"/>
        </w:rPr>
        <w:lastRenderedPageBreak/>
        <w:t>Срок оказания услуг</w:t>
      </w:r>
      <w:r w:rsidRPr="00B5633C">
        <w:rPr>
          <w:b/>
          <w:snapToGrid w:val="0"/>
          <w:sz w:val="28"/>
          <w:szCs w:val="28"/>
        </w:rPr>
        <w:t>:</w:t>
      </w:r>
      <w:r w:rsidRPr="00B5633C">
        <w:rPr>
          <w:snapToGrid w:val="0"/>
          <w:sz w:val="28"/>
          <w:szCs w:val="28"/>
        </w:rPr>
        <w:t xml:space="preserve"> с даты заключения</w:t>
      </w:r>
      <w:r w:rsidRPr="00B5633C">
        <w:rPr>
          <w:b/>
          <w:snapToGrid w:val="0"/>
          <w:sz w:val="28"/>
          <w:szCs w:val="28"/>
        </w:rPr>
        <w:t xml:space="preserve"> </w:t>
      </w:r>
      <w:r w:rsidRPr="00B5633C">
        <w:rPr>
          <w:snapToGrid w:val="0"/>
          <w:sz w:val="28"/>
          <w:szCs w:val="28"/>
        </w:rPr>
        <w:t>Договора до 31 декабря 2015 года.</w:t>
      </w:r>
    </w:p>
    <w:p w:rsidR="005B2578" w:rsidRPr="00B5633C" w:rsidRDefault="005B2578" w:rsidP="00B5633C">
      <w:pPr>
        <w:tabs>
          <w:tab w:val="left" w:pos="0"/>
        </w:tabs>
        <w:ind w:firstLine="709"/>
        <w:jc w:val="both"/>
        <w:rPr>
          <w:szCs w:val="28"/>
        </w:rPr>
      </w:pPr>
      <w:r w:rsidRPr="00B5633C">
        <w:rPr>
          <w:b/>
          <w:szCs w:val="28"/>
        </w:rPr>
        <w:t>Срок действия договора:</w:t>
      </w:r>
      <w:r w:rsidRPr="00B5633C">
        <w:rPr>
          <w:szCs w:val="28"/>
        </w:rPr>
        <w:t xml:space="preserve"> с даты заключения</w:t>
      </w:r>
      <w:r w:rsidRPr="00B5633C">
        <w:rPr>
          <w:b/>
          <w:szCs w:val="28"/>
        </w:rPr>
        <w:t xml:space="preserve"> </w:t>
      </w:r>
      <w:r w:rsidRPr="00B5633C">
        <w:rPr>
          <w:szCs w:val="28"/>
        </w:rPr>
        <w:t>Д</w:t>
      </w:r>
      <w:r w:rsidR="00E30424" w:rsidRPr="00E30424">
        <w:rPr>
          <w:szCs w:val="28"/>
        </w:rPr>
        <w:t>оговора до 31 декабря 2015 года</w:t>
      </w:r>
      <w:r w:rsidR="00E30424">
        <w:rPr>
          <w:szCs w:val="28"/>
        </w:rPr>
        <w:t>, а в части взаиморасчетов – до полного исполнения Сторонами своих обязательств.</w:t>
      </w:r>
    </w:p>
    <w:p w:rsidR="00E30424" w:rsidRPr="00B121CF" w:rsidRDefault="00E30424" w:rsidP="00E30424">
      <w:pPr>
        <w:ind w:firstLine="709"/>
        <w:jc w:val="both"/>
        <w:rPr>
          <w:szCs w:val="28"/>
        </w:rPr>
      </w:pPr>
      <w:r>
        <w:rPr>
          <w:szCs w:val="28"/>
        </w:rPr>
        <w:t xml:space="preserve">4. </w:t>
      </w:r>
      <w:r w:rsidRPr="00B121CF">
        <w:rPr>
          <w:szCs w:val="28"/>
        </w:rPr>
        <w:t xml:space="preserve">Поручить </w:t>
      </w:r>
      <w:r>
        <w:rPr>
          <w:szCs w:val="28"/>
        </w:rPr>
        <w:t xml:space="preserve">директору филиала </w:t>
      </w:r>
      <w:r>
        <w:t>ОАО «ТрансКонтейнер» на Дальневосточной железной дороге Силину П.С.</w:t>
      </w:r>
      <w:r w:rsidRPr="00B121CF">
        <w:rPr>
          <w:szCs w:val="28"/>
        </w:rPr>
        <w:t>:</w:t>
      </w:r>
    </w:p>
    <w:p w:rsidR="00E30424" w:rsidRPr="00E30424" w:rsidRDefault="00E30424" w:rsidP="00B5633C">
      <w:pPr>
        <w:ind w:firstLine="709"/>
        <w:jc w:val="both"/>
        <w:rPr>
          <w:szCs w:val="28"/>
        </w:rPr>
      </w:pPr>
      <w:r>
        <w:rPr>
          <w:szCs w:val="28"/>
        </w:rPr>
        <w:t xml:space="preserve">4.1 </w:t>
      </w:r>
      <w:r w:rsidRPr="00E30424">
        <w:rPr>
          <w:szCs w:val="28"/>
        </w:rPr>
        <w:t>уведомить</w:t>
      </w:r>
      <w:r w:rsidRPr="00C51773">
        <w:t xml:space="preserve"> </w:t>
      </w:r>
      <w:r w:rsidRPr="00963144">
        <w:rPr>
          <w:szCs w:val="28"/>
        </w:rPr>
        <w:t>ООО «Милон Автотранс»</w:t>
      </w:r>
      <w:r>
        <w:rPr>
          <w:szCs w:val="28"/>
        </w:rPr>
        <w:t xml:space="preserve"> </w:t>
      </w:r>
      <w:r w:rsidRPr="00E30424">
        <w:rPr>
          <w:szCs w:val="27"/>
        </w:rPr>
        <w:t xml:space="preserve">о принятом </w:t>
      </w:r>
      <w:r w:rsidRPr="00E30424">
        <w:rPr>
          <w:szCs w:val="28"/>
        </w:rPr>
        <w:t>Конкурсной комиссией   ОАО «ТрансКонтейнер» решении;</w:t>
      </w:r>
    </w:p>
    <w:p w:rsidR="005B2578" w:rsidRPr="003C3AE6" w:rsidRDefault="00E30424" w:rsidP="0099110E">
      <w:pPr>
        <w:ind w:firstLine="709"/>
        <w:jc w:val="both"/>
        <w:rPr>
          <w:szCs w:val="28"/>
        </w:rPr>
      </w:pPr>
      <w:r w:rsidRPr="00C51773">
        <w:rPr>
          <w:szCs w:val="28"/>
        </w:rPr>
        <w:t xml:space="preserve">4.2 обеспечить установленным порядком заключение договора с                      </w:t>
      </w:r>
      <w:r w:rsidRPr="00963144">
        <w:rPr>
          <w:szCs w:val="28"/>
        </w:rPr>
        <w:t>ООО «Милон Автотранс»</w:t>
      </w:r>
      <w:r>
        <w:rPr>
          <w:szCs w:val="28"/>
        </w:rPr>
        <w:t>.</w:t>
      </w:r>
    </w:p>
    <w:p w:rsidR="0023609B" w:rsidRDefault="0023609B" w:rsidP="00260A04">
      <w:pPr>
        <w:pStyle w:val="ad"/>
        <w:tabs>
          <w:tab w:val="left" w:pos="0"/>
        </w:tabs>
        <w:suppressAutoHyphens/>
        <w:ind w:left="375"/>
        <w:jc w:val="both"/>
      </w:pPr>
    </w:p>
    <w:p w:rsidR="00D2792C" w:rsidRPr="0050195F" w:rsidRDefault="0050195F" w:rsidP="00D92CF1">
      <w:pPr>
        <w:pStyle w:val="ad"/>
        <w:ind w:left="709"/>
        <w:jc w:val="both"/>
        <w:rPr>
          <w:szCs w:val="28"/>
          <w:lang w:val="en-US"/>
        </w:rPr>
      </w:pPr>
      <w:r w:rsidRPr="0050195F">
        <w:rPr>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196EC8"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50195F">
            <w:pPr>
              <w:pStyle w:val="a6"/>
              <w:tabs>
                <w:tab w:val="left" w:pos="0"/>
              </w:tabs>
            </w:pPr>
            <w:r w:rsidRPr="00CF45A9">
              <w:rPr>
                <w:i w:val="0"/>
              </w:rPr>
              <w:t>«</w:t>
            </w:r>
            <w:r w:rsidR="0050195F">
              <w:rPr>
                <w:i w:val="0"/>
                <w:lang w:val="en-US"/>
              </w:rPr>
              <w:t>10</w:t>
            </w:r>
            <w:r w:rsidRPr="00CF45A9">
              <w:rPr>
                <w:i w:val="0"/>
              </w:rPr>
              <w:t xml:space="preserve">» </w:t>
            </w:r>
            <w:r w:rsidR="00196EC8">
              <w:rPr>
                <w:i w:val="0"/>
              </w:rPr>
              <w:t>июля</w:t>
            </w:r>
            <w:r w:rsidR="00196EC8"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151AAD" w:rsidRDefault="00151AAD" w:rsidP="006230DE">
      <w:pPr>
        <w:rPr>
          <w:sz w:val="22"/>
          <w:szCs w:val="22"/>
        </w:rPr>
        <w:sectPr w:rsidR="00151AAD" w:rsidSect="0049768A">
          <w:headerReference w:type="default" r:id="rId10"/>
          <w:pgSz w:w="11906" w:h="16838"/>
          <w:pgMar w:top="1135" w:right="851" w:bottom="709" w:left="1418" w:header="567" w:footer="567" w:gutter="0"/>
          <w:cols w:space="708"/>
          <w:titlePg/>
          <w:docGrid w:linePitch="381"/>
        </w:sectPr>
      </w:pPr>
    </w:p>
    <w:p w:rsidR="0023609B" w:rsidRPr="00D02697" w:rsidRDefault="0023609B" w:rsidP="0023609B">
      <w:pPr>
        <w:jc w:val="right"/>
        <w:rPr>
          <w:sz w:val="22"/>
          <w:szCs w:val="22"/>
        </w:rPr>
      </w:pPr>
    </w:p>
    <w:p w:rsidR="0023609B" w:rsidRDefault="0023609B" w:rsidP="0023609B">
      <w:pPr>
        <w:tabs>
          <w:tab w:val="left" w:pos="284"/>
          <w:tab w:val="center" w:pos="4680"/>
          <w:tab w:val="right" w:pos="9355"/>
          <w:tab w:val="left" w:pos="9639"/>
        </w:tabs>
        <w:jc w:val="right"/>
        <w:rPr>
          <w:sz w:val="22"/>
          <w:szCs w:val="22"/>
        </w:rPr>
      </w:pPr>
      <w:r w:rsidRPr="00417D1F">
        <w:rPr>
          <w:sz w:val="22"/>
          <w:szCs w:val="22"/>
        </w:rPr>
        <w:t xml:space="preserve">Приложение № </w:t>
      </w:r>
      <w:r>
        <w:rPr>
          <w:sz w:val="22"/>
          <w:szCs w:val="22"/>
        </w:rPr>
        <w:t>2</w:t>
      </w:r>
    </w:p>
    <w:p w:rsidR="0023609B" w:rsidRPr="00D02697" w:rsidRDefault="0023609B" w:rsidP="0023609B">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27</w:t>
      </w:r>
      <w:r w:rsidRPr="00D02697">
        <w:rPr>
          <w:sz w:val="22"/>
          <w:szCs w:val="22"/>
        </w:rPr>
        <w:t>/КК</w:t>
      </w:r>
    </w:p>
    <w:p w:rsidR="0023609B" w:rsidRPr="00D02697" w:rsidRDefault="0023609B" w:rsidP="0023609B">
      <w:pPr>
        <w:jc w:val="right"/>
        <w:outlineLvl w:val="0"/>
        <w:rPr>
          <w:bCs/>
          <w:sz w:val="22"/>
          <w:szCs w:val="22"/>
        </w:rPr>
      </w:pPr>
      <w:r w:rsidRPr="00D02697">
        <w:rPr>
          <w:bCs/>
          <w:sz w:val="22"/>
          <w:szCs w:val="22"/>
        </w:rPr>
        <w:t>заседания Конкурсной комиссии</w:t>
      </w:r>
    </w:p>
    <w:p w:rsidR="0023609B" w:rsidRPr="00D02697" w:rsidRDefault="0023609B" w:rsidP="0023609B">
      <w:pPr>
        <w:jc w:val="right"/>
        <w:rPr>
          <w:sz w:val="22"/>
          <w:szCs w:val="22"/>
        </w:rPr>
      </w:pPr>
      <w:r w:rsidRPr="00D02697">
        <w:rPr>
          <w:sz w:val="22"/>
          <w:szCs w:val="22"/>
        </w:rPr>
        <w:t>открытого акционерного общества</w:t>
      </w:r>
    </w:p>
    <w:p w:rsidR="0023609B" w:rsidRPr="00D02697" w:rsidRDefault="0023609B" w:rsidP="0023609B">
      <w:pPr>
        <w:jc w:val="right"/>
        <w:rPr>
          <w:sz w:val="22"/>
          <w:szCs w:val="22"/>
        </w:rPr>
      </w:pPr>
      <w:r w:rsidRPr="00D02697">
        <w:rPr>
          <w:sz w:val="22"/>
          <w:szCs w:val="22"/>
        </w:rPr>
        <w:t>«Центр по перевозке грузов в контейнерах «ТрансКонтейнер»,</w:t>
      </w:r>
    </w:p>
    <w:p w:rsidR="0023609B" w:rsidRDefault="0023609B" w:rsidP="0023609B">
      <w:pPr>
        <w:jc w:val="right"/>
        <w:rPr>
          <w:sz w:val="22"/>
          <w:szCs w:val="22"/>
        </w:rPr>
      </w:pPr>
      <w:r w:rsidRPr="00D02697">
        <w:rPr>
          <w:sz w:val="22"/>
          <w:szCs w:val="22"/>
        </w:rPr>
        <w:t xml:space="preserve">состоявшегося </w:t>
      </w:r>
      <w:r>
        <w:rPr>
          <w:sz w:val="22"/>
          <w:szCs w:val="22"/>
        </w:rPr>
        <w:t xml:space="preserve"> 19 </w:t>
      </w:r>
      <w:r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23609B" w:rsidRDefault="0023609B" w:rsidP="003E4DFF">
      <w:pPr>
        <w:jc w:val="right"/>
        <w:rPr>
          <w:sz w:val="22"/>
          <w:szCs w:val="22"/>
        </w:rPr>
      </w:pPr>
    </w:p>
    <w:p w:rsidR="005B2578" w:rsidRDefault="008E7636" w:rsidP="005B2578">
      <w:pPr>
        <w:tabs>
          <w:tab w:val="left" w:pos="284"/>
          <w:tab w:val="center" w:pos="4680"/>
          <w:tab w:val="right" w:pos="9355"/>
          <w:tab w:val="left" w:pos="9639"/>
        </w:tabs>
        <w:jc w:val="center"/>
        <w:rPr>
          <w:sz w:val="24"/>
          <w:szCs w:val="24"/>
        </w:rPr>
      </w:pPr>
      <w:r>
        <w:rPr>
          <w:sz w:val="24"/>
          <w:szCs w:val="24"/>
        </w:rPr>
        <w:t>Предельная стоимость</w:t>
      </w:r>
      <w:r w:rsidDel="00930FDE">
        <w:rPr>
          <w:sz w:val="24"/>
          <w:szCs w:val="24"/>
        </w:rPr>
        <w:t xml:space="preserve"> </w:t>
      </w:r>
      <w:r>
        <w:rPr>
          <w:sz w:val="24"/>
          <w:szCs w:val="24"/>
        </w:rPr>
        <w:t>услуг</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5"/>
        <w:gridCol w:w="1702"/>
        <w:gridCol w:w="1844"/>
        <w:gridCol w:w="1844"/>
      </w:tblGrid>
      <w:tr w:rsidR="005B2578" w:rsidTr="005B2578">
        <w:tc>
          <w:tcPr>
            <w:tcW w:w="4644" w:type="dxa"/>
            <w:vMerge w:val="restart"/>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Наименование услуги</w:t>
            </w:r>
          </w:p>
        </w:tc>
        <w:tc>
          <w:tcPr>
            <w:tcW w:w="5387" w:type="dxa"/>
            <w:gridSpan w:val="3"/>
            <w:tcBorders>
              <w:top w:val="single" w:sz="4" w:space="0" w:color="000000"/>
              <w:left w:val="single" w:sz="4" w:space="0" w:color="000000"/>
              <w:bottom w:val="single" w:sz="4" w:space="0" w:color="000000"/>
              <w:right w:val="single" w:sz="4" w:space="0" w:color="000000"/>
            </w:tcBorders>
            <w:hideMark/>
          </w:tcPr>
          <w:p w:rsidR="005B2578" w:rsidRDefault="008E7636">
            <w:pPr>
              <w:pStyle w:val="aa"/>
              <w:jc w:val="center"/>
              <w:rPr>
                <w:sz w:val="24"/>
              </w:rPr>
            </w:pPr>
            <w:r>
              <w:rPr>
                <w:sz w:val="24"/>
              </w:rPr>
              <w:t xml:space="preserve">Предельная </w:t>
            </w:r>
            <w:r w:rsidR="005B2578">
              <w:rPr>
                <w:sz w:val="24"/>
              </w:rPr>
              <w:t>стоимость услуг, без учета НДС, руб.</w:t>
            </w:r>
          </w:p>
        </w:tc>
      </w:tr>
      <w:tr w:rsidR="005B2578" w:rsidTr="005B2578">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5B2578" w:rsidRDefault="005B2578">
            <w:pPr>
              <w:rPr>
                <w:rFonts w:eastAsia="MS Mincho"/>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B2578" w:rsidRDefault="005B2578">
            <w:pPr>
              <w:pStyle w:val="aa"/>
              <w:jc w:val="center"/>
              <w:rPr>
                <w:sz w:val="24"/>
              </w:rPr>
            </w:pPr>
            <w:r>
              <w:rPr>
                <w:sz w:val="24"/>
              </w:rPr>
              <w:t>5-ти тонный контейнер</w:t>
            </w:r>
          </w:p>
        </w:tc>
        <w:tc>
          <w:tcPr>
            <w:tcW w:w="1843" w:type="dxa"/>
            <w:tcBorders>
              <w:top w:val="single" w:sz="4" w:space="0" w:color="000000"/>
              <w:left w:val="single" w:sz="4" w:space="0" w:color="000000"/>
              <w:bottom w:val="single" w:sz="4" w:space="0" w:color="000000"/>
              <w:right w:val="single" w:sz="4" w:space="0" w:color="000000"/>
            </w:tcBorders>
            <w:hideMark/>
          </w:tcPr>
          <w:p w:rsidR="005B2578" w:rsidRDefault="005B2578">
            <w:pPr>
              <w:pStyle w:val="aa"/>
              <w:ind w:firstLine="18"/>
              <w:jc w:val="center"/>
              <w:rPr>
                <w:sz w:val="24"/>
              </w:rPr>
            </w:pPr>
            <w:r>
              <w:rPr>
                <w:sz w:val="24"/>
              </w:rPr>
              <w:t>20 фут контейнер</w:t>
            </w:r>
          </w:p>
        </w:tc>
        <w:tc>
          <w:tcPr>
            <w:tcW w:w="1843" w:type="dxa"/>
            <w:tcBorders>
              <w:top w:val="single" w:sz="4" w:space="0" w:color="000000"/>
              <w:left w:val="single" w:sz="4" w:space="0" w:color="000000"/>
              <w:bottom w:val="single" w:sz="4" w:space="0" w:color="000000"/>
              <w:right w:val="single" w:sz="4" w:space="0" w:color="000000"/>
            </w:tcBorders>
            <w:hideMark/>
          </w:tcPr>
          <w:p w:rsidR="005B2578" w:rsidRDefault="005B2578">
            <w:pPr>
              <w:pStyle w:val="aa"/>
              <w:jc w:val="center"/>
              <w:rPr>
                <w:sz w:val="24"/>
              </w:rPr>
            </w:pPr>
            <w:r>
              <w:rPr>
                <w:sz w:val="24"/>
              </w:rPr>
              <w:t>40 фут контейнер</w:t>
            </w:r>
          </w:p>
        </w:tc>
      </w:tr>
      <w:tr w:rsidR="005B2578" w:rsidTr="005B2578">
        <w:trPr>
          <w:trHeight w:val="507"/>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rPr>
                <w:sz w:val="24"/>
                <w:szCs w:val="24"/>
                <w:lang w:eastAsia="en-US"/>
              </w:rPr>
            </w:pPr>
            <w:r>
              <w:rPr>
                <w:sz w:val="24"/>
                <w:szCs w:val="24"/>
              </w:rPr>
              <w:t>Погрузка груза в контейнер (за контейнер)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1500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3500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4500</w:t>
            </w:r>
          </w:p>
        </w:tc>
      </w:tr>
      <w:tr w:rsidR="005B2578" w:rsidTr="005B2578">
        <w:tc>
          <w:tcPr>
            <w:tcW w:w="4644"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rPr>
                <w:sz w:val="24"/>
                <w:szCs w:val="24"/>
                <w:lang w:eastAsia="en-US"/>
              </w:rPr>
            </w:pPr>
            <w:r>
              <w:rPr>
                <w:sz w:val="24"/>
                <w:szCs w:val="24"/>
              </w:rPr>
              <w:t xml:space="preserve">Выгрузка груза из контейнера </w:t>
            </w:r>
            <w:r>
              <w:rPr>
                <w:sz w:val="24"/>
                <w:szCs w:val="24"/>
              </w:rPr>
              <w:br/>
              <w:t>(за контейнер)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1500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3500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2578" w:rsidRDefault="005B2578">
            <w:pPr>
              <w:pStyle w:val="aa"/>
              <w:jc w:val="center"/>
              <w:rPr>
                <w:sz w:val="24"/>
              </w:rPr>
            </w:pPr>
            <w:r>
              <w:rPr>
                <w:sz w:val="24"/>
              </w:rPr>
              <w:t>4500</w:t>
            </w:r>
          </w:p>
        </w:tc>
      </w:tr>
    </w:tbl>
    <w:p w:rsidR="005B2578" w:rsidRDefault="005B2578" w:rsidP="005B2578">
      <w:pPr>
        <w:tabs>
          <w:tab w:val="left" w:pos="0"/>
          <w:tab w:val="left" w:pos="567"/>
        </w:tabs>
        <w:jc w:val="both"/>
        <w:rPr>
          <w:sz w:val="24"/>
          <w:szCs w:val="24"/>
          <w:lang w:eastAsia="en-US"/>
        </w:rPr>
      </w:pPr>
    </w:p>
    <w:p w:rsidR="0023609B" w:rsidRDefault="0023609B" w:rsidP="003E4DFF">
      <w:pPr>
        <w:jc w:val="right"/>
        <w:rPr>
          <w:sz w:val="22"/>
          <w:szCs w:val="22"/>
        </w:rPr>
      </w:pPr>
    </w:p>
    <w:p w:rsidR="0023609B" w:rsidRDefault="0023609B" w:rsidP="003E4DFF">
      <w:pPr>
        <w:jc w:val="right"/>
        <w:rPr>
          <w:sz w:val="22"/>
          <w:szCs w:val="22"/>
        </w:rPr>
      </w:pPr>
    </w:p>
    <w:p w:rsidR="00E30424" w:rsidRDefault="00E30424">
      <w:pPr>
        <w:rPr>
          <w:sz w:val="22"/>
          <w:szCs w:val="22"/>
        </w:rPr>
      </w:pPr>
    </w:p>
    <w:sectPr w:rsidR="00E30424" w:rsidSect="00A046D4">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6C" w:rsidRDefault="0094346C" w:rsidP="00B470FA">
      <w:r>
        <w:separator/>
      </w:r>
    </w:p>
  </w:endnote>
  <w:endnote w:type="continuationSeparator" w:id="0">
    <w:p w:rsidR="0094346C" w:rsidRDefault="0094346C"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6C" w:rsidRDefault="0094346C" w:rsidP="00B470FA">
      <w:r>
        <w:separator/>
      </w:r>
    </w:p>
  </w:footnote>
  <w:footnote w:type="continuationSeparator" w:id="0">
    <w:p w:rsidR="0094346C" w:rsidRDefault="0094346C"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98"/>
      <w:docPartObj>
        <w:docPartGallery w:val="Page Numbers (Top of Page)"/>
        <w:docPartUnique/>
      </w:docPartObj>
    </w:sdtPr>
    <w:sdtEndPr>
      <w:rPr>
        <w:sz w:val="24"/>
        <w:szCs w:val="24"/>
      </w:rPr>
    </w:sdtEndPr>
    <w:sdtContent>
      <w:p w:rsidR="00CF1C72" w:rsidRPr="00636E16" w:rsidRDefault="00CF1C7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50195F">
          <w:rPr>
            <w:noProof/>
            <w:sz w:val="24"/>
            <w:szCs w:val="24"/>
          </w:rPr>
          <w:t>3</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C8F434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9">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26E55484"/>
    <w:multiLevelType w:val="hybridMultilevel"/>
    <w:tmpl w:val="1408C806"/>
    <w:lvl w:ilvl="0" w:tplc="F0FEF6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37D00D1"/>
    <w:multiLevelType w:val="hybridMultilevel"/>
    <w:tmpl w:val="F500C896"/>
    <w:lvl w:ilvl="0" w:tplc="9D96E920">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0">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2">
    <w:nsid w:val="400A6E6E"/>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6">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9">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2">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5">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3">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9">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90">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1">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4">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7">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0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D96304C"/>
    <w:multiLevelType w:val="hybridMultilevel"/>
    <w:tmpl w:val="3C4A3010"/>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103"/>
  </w:num>
  <w:num w:numId="2">
    <w:abstractNumId w:val="99"/>
  </w:num>
  <w:num w:numId="3">
    <w:abstractNumId w:val="59"/>
  </w:num>
  <w:num w:numId="4">
    <w:abstractNumId w:val="13"/>
  </w:num>
  <w:num w:numId="5">
    <w:abstractNumId w:val="11"/>
  </w:num>
  <w:num w:numId="6">
    <w:abstractNumId w:val="0"/>
  </w:num>
  <w:num w:numId="7">
    <w:abstractNumId w:val="96"/>
  </w:num>
  <w:num w:numId="8">
    <w:abstractNumId w:val="31"/>
  </w:num>
  <w:num w:numId="9">
    <w:abstractNumId w:val="76"/>
  </w:num>
  <w:num w:numId="10">
    <w:abstractNumId w:val="67"/>
  </w:num>
  <w:num w:numId="11">
    <w:abstractNumId w:val="58"/>
  </w:num>
  <w:num w:numId="12">
    <w:abstractNumId w:val="46"/>
  </w:num>
  <w:num w:numId="13">
    <w:abstractNumId w:val="99"/>
  </w:num>
  <w:num w:numId="14">
    <w:abstractNumId w:val="55"/>
  </w:num>
  <w:num w:numId="15">
    <w:abstractNumId w:val="93"/>
  </w:num>
  <w:num w:numId="16">
    <w:abstractNumId w:val="64"/>
  </w:num>
  <w:num w:numId="17">
    <w:abstractNumId w:val="99"/>
  </w:num>
  <w:num w:numId="18">
    <w:abstractNumId w:val="38"/>
  </w:num>
  <w:num w:numId="19">
    <w:abstractNumId w:val="49"/>
  </w:num>
  <w:num w:numId="20">
    <w:abstractNumId w:val="106"/>
  </w:num>
  <w:num w:numId="21">
    <w:abstractNumId w:val="71"/>
  </w:num>
  <w:num w:numId="22">
    <w:abstractNumId w:val="34"/>
  </w:num>
  <w:num w:numId="23">
    <w:abstractNumId w:val="29"/>
  </w:num>
  <w:num w:numId="24">
    <w:abstractNumId w:val="86"/>
  </w:num>
  <w:num w:numId="25">
    <w:abstractNumId w:val="66"/>
  </w:num>
  <w:num w:numId="26">
    <w:abstractNumId w:val="99"/>
  </w:num>
  <w:num w:numId="27">
    <w:abstractNumId w:val="100"/>
  </w:num>
  <w:num w:numId="28">
    <w:abstractNumId w:val="77"/>
  </w:num>
  <w:num w:numId="29">
    <w:abstractNumId w:val="45"/>
  </w:num>
  <w:num w:numId="30">
    <w:abstractNumId w:val="27"/>
  </w:num>
  <w:num w:numId="31">
    <w:abstractNumId w:val="41"/>
  </w:num>
  <w:num w:numId="32">
    <w:abstractNumId w:val="37"/>
  </w:num>
  <w:num w:numId="33">
    <w:abstractNumId w:val="20"/>
  </w:num>
  <w:num w:numId="34">
    <w:abstractNumId w:val="79"/>
  </w:num>
  <w:num w:numId="35">
    <w:abstractNumId w:val="63"/>
  </w:num>
  <w:num w:numId="36">
    <w:abstractNumId w:val="30"/>
  </w:num>
  <w:num w:numId="37">
    <w:abstractNumId w:val="28"/>
  </w:num>
  <w:num w:numId="38">
    <w:abstractNumId w:val="60"/>
  </w:num>
  <w:num w:numId="39">
    <w:abstractNumId w:val="51"/>
  </w:num>
  <w:num w:numId="40">
    <w:abstractNumId w:val="85"/>
  </w:num>
  <w:num w:numId="41">
    <w:abstractNumId w:val="50"/>
  </w:num>
  <w:num w:numId="42">
    <w:abstractNumId w:val="8"/>
  </w:num>
  <w:num w:numId="43">
    <w:abstractNumId w:val="21"/>
  </w:num>
  <w:num w:numId="44">
    <w:abstractNumId w:val="47"/>
  </w:num>
  <w:num w:numId="45">
    <w:abstractNumId w:val="80"/>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95"/>
  </w:num>
  <w:num w:numId="50">
    <w:abstractNumId w:val="98"/>
  </w:num>
  <w:num w:numId="51">
    <w:abstractNumId w:val="42"/>
  </w:num>
  <w:num w:numId="52">
    <w:abstractNumId w:val="108"/>
  </w:num>
  <w:num w:numId="53">
    <w:abstractNumId w:val="44"/>
  </w:num>
  <w:num w:numId="54">
    <w:abstractNumId w:val="101"/>
  </w:num>
  <w:num w:numId="55">
    <w:abstractNumId w:val="15"/>
  </w:num>
  <w:num w:numId="56">
    <w:abstractNumId w:val="102"/>
  </w:num>
  <w:num w:numId="57">
    <w:abstractNumId w:val="56"/>
  </w:num>
  <w:num w:numId="58">
    <w:abstractNumId w:val="74"/>
  </w:num>
  <w:num w:numId="59">
    <w:abstractNumId w:val="82"/>
  </w:num>
  <w:num w:numId="60">
    <w:abstractNumId w:val="70"/>
  </w:num>
  <w:num w:numId="61">
    <w:abstractNumId w:val="97"/>
  </w:num>
  <w:num w:numId="62">
    <w:abstractNumId w:val="65"/>
  </w:num>
  <w:num w:numId="63">
    <w:abstractNumId w:val="91"/>
  </w:num>
  <w:num w:numId="64">
    <w:abstractNumId w:val="89"/>
  </w:num>
  <w:num w:numId="65">
    <w:abstractNumId w:val="61"/>
  </w:num>
  <w:num w:numId="66">
    <w:abstractNumId w:val="57"/>
  </w:num>
  <w:num w:numId="67">
    <w:abstractNumId w:val="7"/>
  </w:num>
  <w:num w:numId="68">
    <w:abstractNumId w:val="32"/>
  </w:num>
  <w:num w:numId="69">
    <w:abstractNumId w:val="53"/>
  </w:num>
  <w:num w:numId="70">
    <w:abstractNumId w:val="17"/>
  </w:num>
  <w:num w:numId="71">
    <w:abstractNumId w:val="23"/>
  </w:num>
  <w:num w:numId="72">
    <w:abstractNumId w:val="16"/>
  </w:num>
  <w:num w:numId="73">
    <w:abstractNumId w:val="43"/>
  </w:num>
  <w:num w:numId="74">
    <w:abstractNumId w:val="92"/>
  </w:num>
  <w:num w:numId="75">
    <w:abstractNumId w:val="9"/>
  </w:num>
  <w:num w:numId="76">
    <w:abstractNumId w:val="18"/>
  </w:num>
  <w:num w:numId="77">
    <w:abstractNumId w:val="22"/>
  </w:num>
  <w:num w:numId="78">
    <w:abstractNumId w:val="81"/>
  </w:num>
  <w:num w:numId="79">
    <w:abstractNumId w:val="84"/>
  </w:num>
  <w:num w:numId="80">
    <w:abstractNumId w:val="104"/>
  </w:num>
  <w:num w:numId="81">
    <w:abstractNumId w:val="88"/>
  </w:num>
  <w:num w:numId="82">
    <w:abstractNumId w:val="87"/>
  </w:num>
  <w:num w:numId="83">
    <w:abstractNumId w:val="26"/>
  </w:num>
  <w:num w:numId="84">
    <w:abstractNumId w:val="69"/>
  </w:num>
  <w:num w:numId="85">
    <w:abstractNumId w:val="12"/>
  </w:num>
  <w:num w:numId="86">
    <w:abstractNumId w:val="39"/>
  </w:num>
  <w:num w:numId="87">
    <w:abstractNumId w:val="75"/>
  </w:num>
  <w:num w:numId="88">
    <w:abstractNumId w:val="94"/>
  </w:num>
  <w:num w:numId="89">
    <w:abstractNumId w:val="33"/>
  </w:num>
  <w:num w:numId="90">
    <w:abstractNumId w:val="72"/>
  </w:num>
  <w:num w:numId="91">
    <w:abstractNumId w:val="68"/>
  </w:num>
  <w:num w:numId="92">
    <w:abstractNumId w:val="14"/>
  </w:num>
  <w:num w:numId="93">
    <w:abstractNumId w:val="107"/>
  </w:num>
  <w:num w:numId="94">
    <w:abstractNumId w:val="52"/>
  </w:num>
  <w:num w:numId="95">
    <w:abstractNumId w:val="90"/>
  </w:num>
  <w:num w:numId="96">
    <w:abstractNumId w:val="83"/>
  </w:num>
  <w:num w:numId="97">
    <w:abstractNumId w:val="105"/>
  </w:num>
  <w:num w:numId="98">
    <w:abstractNumId w:val="10"/>
  </w:num>
  <w:num w:numId="99">
    <w:abstractNumId w:val="24"/>
  </w:num>
  <w:num w:numId="100">
    <w:abstractNumId w:val="78"/>
  </w:num>
  <w:num w:numId="101">
    <w:abstractNumId w:val="36"/>
  </w:num>
  <w:num w:numId="102">
    <w:abstractNumId w:val="3"/>
  </w:num>
  <w:num w:numId="103">
    <w:abstractNumId w:val="48"/>
  </w:num>
  <w:num w:numId="104">
    <w:abstractNumId w:val="54"/>
  </w:num>
  <w:num w:numId="105">
    <w:abstractNumId w:val="40"/>
  </w:num>
  <w:num w:numId="106">
    <w:abstractNumId w:val="25"/>
  </w:num>
  <w:num w:numId="107">
    <w:abstractNumId w:val="6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6322"/>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96EC8"/>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13"/>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A1D"/>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236"/>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3F9"/>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1B"/>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1C8A"/>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F1"/>
    <w:rsid w:val="0038509B"/>
    <w:rsid w:val="00386229"/>
    <w:rsid w:val="003863EB"/>
    <w:rsid w:val="00386527"/>
    <w:rsid w:val="003865A3"/>
    <w:rsid w:val="0038746D"/>
    <w:rsid w:val="00390305"/>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3AE6"/>
    <w:rsid w:val="003C46CA"/>
    <w:rsid w:val="003C48B8"/>
    <w:rsid w:val="003C71F1"/>
    <w:rsid w:val="003D03B8"/>
    <w:rsid w:val="003D048D"/>
    <w:rsid w:val="003D098E"/>
    <w:rsid w:val="003D0B16"/>
    <w:rsid w:val="003D2717"/>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1BB"/>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68A"/>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D8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195F"/>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2CD3"/>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B9C"/>
    <w:rsid w:val="00544CCC"/>
    <w:rsid w:val="00545C44"/>
    <w:rsid w:val="00545DDC"/>
    <w:rsid w:val="00546185"/>
    <w:rsid w:val="005465F4"/>
    <w:rsid w:val="0054711A"/>
    <w:rsid w:val="005478A5"/>
    <w:rsid w:val="0055052A"/>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48C2"/>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813"/>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E03"/>
    <w:rsid w:val="006E0F4B"/>
    <w:rsid w:val="006E0FC4"/>
    <w:rsid w:val="006E108F"/>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4B00"/>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2960"/>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877D6"/>
    <w:rsid w:val="00791740"/>
    <w:rsid w:val="00791BC8"/>
    <w:rsid w:val="00791C3B"/>
    <w:rsid w:val="00791E10"/>
    <w:rsid w:val="007927A5"/>
    <w:rsid w:val="00795C93"/>
    <w:rsid w:val="00795D51"/>
    <w:rsid w:val="0079781B"/>
    <w:rsid w:val="007A024E"/>
    <w:rsid w:val="007A082B"/>
    <w:rsid w:val="007A0B60"/>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5B0"/>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77AB1"/>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0DD1"/>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E7636"/>
    <w:rsid w:val="008F00F2"/>
    <w:rsid w:val="008F10FA"/>
    <w:rsid w:val="008F1944"/>
    <w:rsid w:val="008F1946"/>
    <w:rsid w:val="008F27F4"/>
    <w:rsid w:val="008F5958"/>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0FDE"/>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46C"/>
    <w:rsid w:val="0094356D"/>
    <w:rsid w:val="00944E3F"/>
    <w:rsid w:val="0094581C"/>
    <w:rsid w:val="00945FBB"/>
    <w:rsid w:val="00946156"/>
    <w:rsid w:val="00946269"/>
    <w:rsid w:val="0094653E"/>
    <w:rsid w:val="00946E38"/>
    <w:rsid w:val="009507D5"/>
    <w:rsid w:val="00950A1C"/>
    <w:rsid w:val="0095173C"/>
    <w:rsid w:val="00952494"/>
    <w:rsid w:val="0095302A"/>
    <w:rsid w:val="009535B6"/>
    <w:rsid w:val="00953FC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10E"/>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773E"/>
    <w:rsid w:val="00A07BA7"/>
    <w:rsid w:val="00A106B1"/>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677D4"/>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5DC"/>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306"/>
    <w:rsid w:val="00B038FF"/>
    <w:rsid w:val="00B04279"/>
    <w:rsid w:val="00B04F36"/>
    <w:rsid w:val="00B06CEE"/>
    <w:rsid w:val="00B1202D"/>
    <w:rsid w:val="00B121CF"/>
    <w:rsid w:val="00B143B9"/>
    <w:rsid w:val="00B14B7B"/>
    <w:rsid w:val="00B15339"/>
    <w:rsid w:val="00B1657E"/>
    <w:rsid w:val="00B165D3"/>
    <w:rsid w:val="00B168AC"/>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4DC8"/>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73D"/>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373F"/>
    <w:rsid w:val="00C846CE"/>
    <w:rsid w:val="00C84701"/>
    <w:rsid w:val="00C84C5B"/>
    <w:rsid w:val="00C85508"/>
    <w:rsid w:val="00C8578D"/>
    <w:rsid w:val="00C871B5"/>
    <w:rsid w:val="00C87AF1"/>
    <w:rsid w:val="00C87F1E"/>
    <w:rsid w:val="00C90EE0"/>
    <w:rsid w:val="00C9167B"/>
    <w:rsid w:val="00C91977"/>
    <w:rsid w:val="00C91FA4"/>
    <w:rsid w:val="00C92703"/>
    <w:rsid w:val="00C92D0F"/>
    <w:rsid w:val="00C93734"/>
    <w:rsid w:val="00C937A3"/>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144"/>
    <w:rsid w:val="00CE5347"/>
    <w:rsid w:val="00CE5566"/>
    <w:rsid w:val="00CE6AA3"/>
    <w:rsid w:val="00CE7744"/>
    <w:rsid w:val="00CE7D9F"/>
    <w:rsid w:val="00CE7FB3"/>
    <w:rsid w:val="00CF08F4"/>
    <w:rsid w:val="00CF0BF5"/>
    <w:rsid w:val="00CF10B9"/>
    <w:rsid w:val="00CF17C7"/>
    <w:rsid w:val="00CF1C72"/>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6D3"/>
    <w:rsid w:val="00D14C36"/>
    <w:rsid w:val="00D14F68"/>
    <w:rsid w:val="00D169AE"/>
    <w:rsid w:val="00D173B6"/>
    <w:rsid w:val="00D17A37"/>
    <w:rsid w:val="00D20776"/>
    <w:rsid w:val="00D22415"/>
    <w:rsid w:val="00D23B01"/>
    <w:rsid w:val="00D23D76"/>
    <w:rsid w:val="00D23F95"/>
    <w:rsid w:val="00D249F2"/>
    <w:rsid w:val="00D25766"/>
    <w:rsid w:val="00D26333"/>
    <w:rsid w:val="00D26402"/>
    <w:rsid w:val="00D2668C"/>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410C"/>
    <w:rsid w:val="00D55443"/>
    <w:rsid w:val="00D55F5A"/>
    <w:rsid w:val="00D560A7"/>
    <w:rsid w:val="00D57486"/>
    <w:rsid w:val="00D57EC5"/>
    <w:rsid w:val="00D61B2C"/>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2D5D"/>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086"/>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775"/>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B7F79"/>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155"/>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37C75"/>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36D0"/>
    <w:rsid w:val="00FA5E15"/>
    <w:rsid w:val="00FA5EDA"/>
    <w:rsid w:val="00FA6404"/>
    <w:rsid w:val="00FA6456"/>
    <w:rsid w:val="00FA6869"/>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4900-04B4-4AA7-BB48-A5EDABEE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3946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2014-07-14T07:18:00Z</cp:lastPrinted>
  <dcterms:created xsi:type="dcterms:W3CDTF">2014-07-14T07:50:00Z</dcterms:created>
  <dcterms:modified xsi:type="dcterms:W3CDTF">2014-07-14T07:50:00Z</dcterms:modified>
</cp:coreProperties>
</file>