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CE350B" w:rsidRDefault="00B412D5" w:rsidP="00C96186">
      <w:pPr>
        <w:suppressAutoHyphens/>
        <w:spacing w:line="360" w:lineRule="auto"/>
        <w:ind w:left="4962"/>
        <w:jc w:val="both"/>
        <w:rPr>
          <w:b/>
          <w:bCs/>
          <w:sz w:val="28"/>
          <w:szCs w:val="28"/>
        </w:rPr>
      </w:pPr>
      <w:bookmarkStart w:id="0" w:name="_Toc515863122"/>
      <w:bookmarkStart w:id="1" w:name="_Toc34648348"/>
      <w:r w:rsidRPr="00CE350B">
        <w:rPr>
          <w:b/>
          <w:bCs/>
          <w:sz w:val="28"/>
          <w:szCs w:val="28"/>
        </w:rPr>
        <w:t>УТВЕРЖДАЮ</w:t>
      </w:r>
    </w:p>
    <w:p w:rsidR="00B412D5" w:rsidRPr="00CE350B" w:rsidRDefault="00B412D5" w:rsidP="009759DE">
      <w:pPr>
        <w:tabs>
          <w:tab w:val="left" w:pos="5103"/>
        </w:tabs>
        <w:suppressAutoHyphens/>
        <w:ind w:left="4962"/>
        <w:jc w:val="both"/>
        <w:rPr>
          <w:rFonts w:eastAsia="Arial Unicode MS"/>
          <w:b/>
          <w:bCs/>
          <w:sz w:val="28"/>
          <w:szCs w:val="28"/>
        </w:rPr>
      </w:pPr>
    </w:p>
    <w:p w:rsidR="009759DE" w:rsidRPr="00966C2E" w:rsidRDefault="00B412D5" w:rsidP="009759DE">
      <w:pPr>
        <w:tabs>
          <w:tab w:val="left" w:pos="5103"/>
        </w:tabs>
        <w:suppressAutoHyphens/>
        <w:ind w:left="4962"/>
        <w:jc w:val="both"/>
        <w:rPr>
          <w:b/>
          <w:bCs/>
          <w:sz w:val="28"/>
          <w:szCs w:val="28"/>
        </w:rPr>
      </w:pPr>
      <w:r w:rsidRPr="00966C2E">
        <w:rPr>
          <w:b/>
          <w:bCs/>
          <w:sz w:val="28"/>
          <w:szCs w:val="28"/>
        </w:rPr>
        <w:t xml:space="preserve">Председатель Конкурсной комиссии </w:t>
      </w:r>
    </w:p>
    <w:p w:rsidR="00B412D5" w:rsidRPr="00966C2E" w:rsidRDefault="00966C2E" w:rsidP="009759DE">
      <w:pPr>
        <w:tabs>
          <w:tab w:val="left" w:pos="5103"/>
        </w:tabs>
        <w:suppressAutoHyphens/>
        <w:ind w:left="4962"/>
        <w:jc w:val="both"/>
        <w:rPr>
          <w:b/>
          <w:bCs/>
          <w:sz w:val="28"/>
          <w:szCs w:val="28"/>
        </w:rPr>
      </w:pPr>
      <w:r w:rsidRPr="00966C2E">
        <w:rPr>
          <w:b/>
          <w:bCs/>
          <w:sz w:val="28"/>
          <w:szCs w:val="28"/>
        </w:rPr>
        <w:t xml:space="preserve">Филиала </w:t>
      </w:r>
      <w:r w:rsidR="00B412D5" w:rsidRPr="00966C2E">
        <w:rPr>
          <w:b/>
          <w:bCs/>
          <w:sz w:val="28"/>
          <w:szCs w:val="28"/>
        </w:rPr>
        <w:t>ОАО «ТрансКонтейнер»</w:t>
      </w:r>
      <w:r w:rsidRPr="00966C2E">
        <w:rPr>
          <w:b/>
          <w:bCs/>
          <w:sz w:val="28"/>
          <w:szCs w:val="28"/>
        </w:rPr>
        <w:t xml:space="preserve"> на Забайкальской железной дороге</w:t>
      </w:r>
      <w:r w:rsidR="00B412D5" w:rsidRPr="00966C2E">
        <w:rPr>
          <w:b/>
          <w:bCs/>
          <w:sz w:val="28"/>
          <w:szCs w:val="28"/>
        </w:rPr>
        <w:t xml:space="preserve"> </w:t>
      </w:r>
    </w:p>
    <w:p w:rsidR="00B412D5" w:rsidRPr="00966C2E" w:rsidRDefault="00B412D5" w:rsidP="009759DE">
      <w:pPr>
        <w:tabs>
          <w:tab w:val="left" w:pos="5103"/>
        </w:tabs>
        <w:suppressAutoHyphens/>
        <w:ind w:left="4962"/>
        <w:jc w:val="both"/>
        <w:rPr>
          <w:b/>
          <w:bCs/>
          <w:sz w:val="28"/>
          <w:szCs w:val="28"/>
        </w:rPr>
      </w:pPr>
    </w:p>
    <w:p w:rsidR="00B412D5" w:rsidRPr="00966C2E" w:rsidRDefault="00402CC1" w:rsidP="009759DE">
      <w:pPr>
        <w:tabs>
          <w:tab w:val="left" w:pos="5103"/>
        </w:tabs>
        <w:suppressAutoHyphens/>
        <w:ind w:left="4962"/>
        <w:jc w:val="both"/>
        <w:rPr>
          <w:b/>
          <w:bCs/>
          <w:sz w:val="28"/>
          <w:szCs w:val="28"/>
        </w:rPr>
      </w:pPr>
      <w:r>
        <w:rPr>
          <w:b/>
          <w:bCs/>
          <w:sz w:val="28"/>
          <w:szCs w:val="28"/>
        </w:rPr>
        <w:t>__________________</w:t>
      </w:r>
      <w:r w:rsidR="00533D4D">
        <w:rPr>
          <w:b/>
          <w:bCs/>
          <w:sz w:val="28"/>
          <w:szCs w:val="28"/>
        </w:rPr>
        <w:t>А.В. Банщиков</w:t>
      </w:r>
    </w:p>
    <w:p w:rsidR="00B412D5" w:rsidRPr="00966C2E" w:rsidRDefault="00B412D5" w:rsidP="009759DE">
      <w:pPr>
        <w:tabs>
          <w:tab w:val="left" w:pos="5103"/>
        </w:tabs>
        <w:suppressAutoHyphens/>
        <w:ind w:left="4962"/>
        <w:jc w:val="both"/>
        <w:rPr>
          <w:rFonts w:eastAsia="Arial Unicode MS"/>
        </w:rPr>
      </w:pPr>
    </w:p>
    <w:p w:rsidR="00B412D5" w:rsidRPr="00CE350B" w:rsidRDefault="00B412D5" w:rsidP="009759DE">
      <w:pPr>
        <w:tabs>
          <w:tab w:val="left" w:pos="5103"/>
        </w:tabs>
        <w:suppressAutoHyphens/>
        <w:ind w:left="4962"/>
        <w:jc w:val="both"/>
        <w:rPr>
          <w:b/>
          <w:bCs/>
          <w:sz w:val="28"/>
        </w:rPr>
      </w:pPr>
      <w:r w:rsidRPr="00966C2E">
        <w:rPr>
          <w:b/>
          <w:bCs/>
          <w:sz w:val="28"/>
        </w:rPr>
        <w:t>«__»________________201</w:t>
      </w:r>
      <w:r w:rsidR="00533D4D">
        <w:rPr>
          <w:b/>
          <w:bCs/>
          <w:sz w:val="28"/>
        </w:rPr>
        <w:t xml:space="preserve">4 </w:t>
      </w:r>
      <w:r w:rsidRPr="00966C2E">
        <w:rPr>
          <w:b/>
          <w:bCs/>
          <w:sz w:val="28"/>
        </w:rPr>
        <w:t>г.</w:t>
      </w:r>
    </w:p>
    <w:p w:rsidR="00B412D5" w:rsidRPr="00CE350B" w:rsidRDefault="00B412D5" w:rsidP="007415F9">
      <w:pPr>
        <w:suppressAutoHyphens/>
        <w:ind w:firstLine="709"/>
        <w:rPr>
          <w:b/>
          <w:bCs/>
          <w:spacing w:val="20"/>
          <w:sz w:val="28"/>
          <w:szCs w:val="28"/>
        </w:rPr>
      </w:pPr>
    </w:p>
    <w:p w:rsidR="00B412D5" w:rsidRDefault="00B412D5" w:rsidP="007415F9">
      <w:pPr>
        <w:suppressAutoHyphens/>
        <w:jc w:val="center"/>
        <w:rPr>
          <w:b/>
          <w:bCs/>
          <w:sz w:val="40"/>
          <w:szCs w:val="40"/>
        </w:rPr>
      </w:pPr>
    </w:p>
    <w:p w:rsidR="00B412D5" w:rsidRPr="005F7985" w:rsidRDefault="00B412D5" w:rsidP="007415F9">
      <w:pPr>
        <w:suppressAutoHyphens/>
        <w:jc w:val="center"/>
        <w:rPr>
          <w:b/>
          <w:bCs/>
          <w:sz w:val="40"/>
          <w:szCs w:val="40"/>
        </w:rPr>
      </w:pPr>
      <w:r w:rsidRPr="005F7985">
        <w:rPr>
          <w:b/>
          <w:bCs/>
          <w:sz w:val="40"/>
          <w:szCs w:val="40"/>
        </w:rPr>
        <w:t>ДОКУМЕНТАЦИЯ О ЗАКУПКЕ</w:t>
      </w:r>
    </w:p>
    <w:p w:rsidR="00B412D5" w:rsidRDefault="00B412D5"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B412D5" w:rsidRPr="008A1ABD" w:rsidRDefault="00B412D5" w:rsidP="008A1ABD">
      <w:pPr>
        <w:pStyle w:val="a4"/>
        <w:suppressAutoHyphens/>
        <w:ind w:firstLine="0"/>
        <w:jc w:val="center"/>
        <w:rPr>
          <w:b/>
          <w:bCs/>
          <w:sz w:val="32"/>
          <w:szCs w:val="32"/>
        </w:rPr>
      </w:pPr>
      <w:r w:rsidRPr="008A1ABD">
        <w:rPr>
          <w:b/>
          <w:bCs/>
          <w:sz w:val="32"/>
          <w:szCs w:val="32"/>
        </w:rPr>
        <w:t>Раздел I. Общие положения</w:t>
      </w:r>
    </w:p>
    <w:p w:rsidR="008365EB" w:rsidRDefault="008365EB" w:rsidP="007415F9">
      <w:pPr>
        <w:suppressAutoHyphens/>
        <w:ind w:firstLine="709"/>
        <w:jc w:val="center"/>
        <w:rPr>
          <w:b/>
          <w:bCs/>
          <w:sz w:val="32"/>
          <w:szCs w:val="32"/>
        </w:rPr>
      </w:pPr>
    </w:p>
    <w:p w:rsidR="00B412D5" w:rsidRPr="00CE350B" w:rsidRDefault="00B412D5" w:rsidP="007415F9">
      <w:pPr>
        <w:suppressAutoHyphens/>
        <w:ind w:firstLine="709"/>
        <w:jc w:val="center"/>
        <w:rPr>
          <w:b/>
          <w:bCs/>
          <w:sz w:val="32"/>
          <w:szCs w:val="32"/>
        </w:rPr>
      </w:pPr>
    </w:p>
    <w:p w:rsidR="00B412D5"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CE350B">
        <w:rPr>
          <w:rFonts w:cs="Times New Roman"/>
          <w:i w:val="0"/>
          <w:iCs w:val="0"/>
        </w:rPr>
        <w:t>Основные положения</w:t>
      </w:r>
    </w:p>
    <w:p w:rsidR="00B412D5" w:rsidRPr="0067755C" w:rsidRDefault="00B412D5" w:rsidP="008365EB">
      <w:pPr>
        <w:suppressAutoHyphens/>
        <w:ind w:firstLine="709"/>
        <w:jc w:val="both"/>
      </w:pPr>
    </w:p>
    <w:p w:rsidR="00B412D5" w:rsidRDefault="00B412D5" w:rsidP="008365EB">
      <w:pPr>
        <w:pStyle w:val="12"/>
        <w:numPr>
          <w:ilvl w:val="2"/>
          <w:numId w:val="4"/>
        </w:numPr>
        <w:suppressAutoHyphens/>
        <w:ind w:firstLine="709"/>
      </w:pPr>
      <w:proofErr w:type="gramStart"/>
      <w:r w:rsidRPr="00FF5E07">
        <w:rPr>
          <w:b/>
        </w:rPr>
        <w:t xml:space="preserve">Открытое акционерное общество «Центр по перевозке грузов в контейнерах «ТрансКонтейнер» (ОАО «ТрансКонтейнер») </w:t>
      </w:r>
      <w:r w:rsidRPr="00532864">
        <w:rPr>
          <w:b/>
        </w:rPr>
        <w:t xml:space="preserve">в лице </w:t>
      </w:r>
      <w:r w:rsidR="00221751" w:rsidRPr="00532864">
        <w:rPr>
          <w:b/>
        </w:rPr>
        <w:t>филиала ОАО «ТрансКонтейнер» на Забайкальской железной дороге</w:t>
      </w:r>
      <w:r w:rsidRPr="00532864">
        <w:rPr>
          <w:b/>
        </w:rPr>
        <w:t>)</w:t>
      </w:r>
      <w:r w:rsidRPr="00FF5E07">
        <w:rPr>
          <w:b/>
        </w:rPr>
        <w:t xml:space="preserve"> </w:t>
      </w:r>
      <w:r w:rsidRPr="00CE350B">
        <w:t xml:space="preserve">(далее – </w:t>
      </w:r>
      <w:r>
        <w:t>Заказчик</w:t>
      </w:r>
      <w:r w:rsidRPr="00CE350B">
        <w:t>)</w:t>
      </w:r>
      <w:r w:rsidRPr="00ED3AAC">
        <w:t>, руководствуясь положениями Федеральн</w:t>
      </w:r>
      <w:r>
        <w:t>ого</w:t>
      </w:r>
      <w:r w:rsidRPr="00ED3AAC">
        <w:t xml:space="preserve"> закон</w:t>
      </w:r>
      <w:r>
        <w:t>а</w:t>
      </w:r>
      <w:r w:rsidRPr="00ED3AAC">
        <w:t xml:space="preserve"> от 18 июля 2011 г. № 223-ФЗ «О закупках товаров, работ, услуг отдельными видами юридических лиц» и </w:t>
      </w:r>
      <w:r>
        <w:t>Положением о порядке размещения заказов на закупку товаров, выполнение работ, оказание услуг для нужд ОАО «ТрансКонтейнер»</w:t>
      </w:r>
      <w:r w:rsidR="007424AA">
        <w:t>, утвержденным</w:t>
      </w:r>
      <w:proofErr w:type="gramEnd"/>
      <w:r w:rsidR="007424AA">
        <w:t xml:space="preserve"> решением Совета директоров ОАО «ТрансКонтейнер» от 20 февраля 2013</w:t>
      </w:r>
      <w:r>
        <w:t xml:space="preserve"> </w:t>
      </w:r>
      <w:r w:rsidR="007424AA">
        <w:t xml:space="preserve">г. (протокол № 8) </w:t>
      </w:r>
      <w:r>
        <w:t>(далее – Положение о закупке)</w:t>
      </w:r>
      <w:r w:rsidRPr="00ED3AAC">
        <w:t xml:space="preserve">, </w:t>
      </w:r>
      <w:r w:rsidRPr="00CE350B">
        <w:t xml:space="preserve"> проводит открытый конкурс</w:t>
      </w:r>
      <w:r>
        <w:t xml:space="preserve"> </w:t>
      </w:r>
      <w:r w:rsidR="00666C9B">
        <w:br/>
      </w:r>
      <w:r w:rsidRPr="00966C2E">
        <w:t xml:space="preserve">№ </w:t>
      </w:r>
      <w:r w:rsidR="007F47F1" w:rsidRPr="00A83280">
        <w:t>ОК/</w:t>
      </w:r>
      <w:r w:rsidR="0098715D">
        <w:t>009</w:t>
      </w:r>
      <w:r w:rsidR="007F47F1" w:rsidRPr="00A83280">
        <w:t>/</w:t>
      </w:r>
      <w:proofErr w:type="spellStart"/>
      <w:r w:rsidR="007F47F1">
        <w:t>НКПЗаб</w:t>
      </w:r>
      <w:proofErr w:type="spellEnd"/>
      <w:r w:rsidR="007F47F1" w:rsidRPr="00A83280">
        <w:t>/</w:t>
      </w:r>
      <w:r w:rsidR="0098715D">
        <w:t>0017</w:t>
      </w:r>
      <w:r w:rsidR="007F47F1" w:rsidRPr="00C64E36">
        <w:t xml:space="preserve">  </w:t>
      </w:r>
      <w:r w:rsidR="007F47F1" w:rsidRPr="00C64E36">
        <w:rPr>
          <w:szCs w:val="28"/>
        </w:rPr>
        <w:t xml:space="preserve">на право заключения </w:t>
      </w:r>
      <w:proofErr w:type="gramStart"/>
      <w:r w:rsidR="007F47F1" w:rsidRPr="00C64E36">
        <w:rPr>
          <w:szCs w:val="28"/>
        </w:rPr>
        <w:t>договора</w:t>
      </w:r>
      <w:proofErr w:type="gramEnd"/>
      <w:r w:rsidR="007F47F1" w:rsidRPr="00C64E36">
        <w:rPr>
          <w:szCs w:val="28"/>
        </w:rPr>
        <w:t xml:space="preserve"> </w:t>
      </w:r>
      <w:r w:rsidR="007F47F1" w:rsidRPr="00C64E36">
        <w:t xml:space="preserve">на </w:t>
      </w:r>
      <w:r w:rsidR="007F47F1">
        <w:t>выполнение погрузочно-разгрузочных работ ручным и механизированным способом на агентстве контейнерных на станции Чита-1</w:t>
      </w:r>
      <w:r w:rsidR="007F47F1" w:rsidRPr="00C64E36">
        <w:t xml:space="preserve"> в 201</w:t>
      </w:r>
      <w:r w:rsidR="007F47F1">
        <w:t xml:space="preserve">4 </w:t>
      </w:r>
      <w:r w:rsidR="007F47F1" w:rsidRPr="00C64E36">
        <w:t>году</w:t>
      </w:r>
      <w:r w:rsidR="0098715D">
        <w:t xml:space="preserve"> (строка ГПЗ № 460</w:t>
      </w:r>
      <w:r w:rsidR="007F47F1" w:rsidRPr="00C64E36">
        <w:t>.</w:t>
      </w:r>
      <w:r w:rsidR="007F47F1">
        <w:t>)</w:t>
      </w:r>
      <w:r w:rsidRPr="00FA46BB">
        <w:t>.</w:t>
      </w:r>
    </w:p>
    <w:p w:rsidR="00B412D5" w:rsidRPr="0056620A" w:rsidRDefault="00B412D5" w:rsidP="008365EB">
      <w:pPr>
        <w:pStyle w:val="12"/>
        <w:numPr>
          <w:ilvl w:val="2"/>
          <w:numId w:val="4"/>
        </w:numPr>
        <w:suppressAutoHyphens/>
        <w:ind w:firstLine="709"/>
      </w:pPr>
      <w:r w:rsidRPr="0048481A">
        <w:t>Начальная (максимальная) цена договора</w:t>
      </w:r>
      <w:r w:rsidRPr="001A2021">
        <w:t xml:space="preserve"> </w:t>
      </w:r>
      <w:r w:rsidR="000A1592">
        <w:t xml:space="preserve"> </w:t>
      </w:r>
      <w:r w:rsidRPr="0048481A">
        <w:t xml:space="preserve">составляет </w:t>
      </w:r>
      <w:r w:rsidR="00E35F6B">
        <w:t>4 5</w:t>
      </w:r>
      <w:r w:rsidR="00C27C29">
        <w:t>00 000</w:t>
      </w:r>
      <w:r w:rsidR="007554D8">
        <w:t>,00 (</w:t>
      </w:r>
      <w:r w:rsidR="007F47F1">
        <w:t>четыре миллиона</w:t>
      </w:r>
      <w:r w:rsidR="00E35F6B">
        <w:t xml:space="preserve"> пятьсот</w:t>
      </w:r>
      <w:r w:rsidR="00C27C29">
        <w:t xml:space="preserve"> </w:t>
      </w:r>
      <w:r w:rsidR="00AB4D81">
        <w:t xml:space="preserve"> тысяч</w:t>
      </w:r>
      <w:r w:rsidR="007554D8">
        <w:t xml:space="preserve">) </w:t>
      </w:r>
      <w:r w:rsidR="009606D0">
        <w:t xml:space="preserve"> </w:t>
      </w:r>
      <w:r w:rsidRPr="0048481A">
        <w:t xml:space="preserve">рублей с учетом всех </w:t>
      </w:r>
      <w:r w:rsidR="00E62C4B">
        <w:t xml:space="preserve">расходов поставщика и </w:t>
      </w:r>
      <w:r w:rsidRPr="0048481A">
        <w:t xml:space="preserve">налогов, </w:t>
      </w:r>
      <w:r w:rsidR="009606D0">
        <w:t>кроме НДС</w:t>
      </w:r>
      <w:r w:rsidRPr="0056620A">
        <w:t>.</w:t>
      </w:r>
    </w:p>
    <w:p w:rsidR="00B412D5" w:rsidRDefault="00B412D5" w:rsidP="008365EB">
      <w:pPr>
        <w:pStyle w:val="12"/>
        <w:widowControl w:val="0"/>
        <w:numPr>
          <w:ilvl w:val="2"/>
          <w:numId w:val="4"/>
        </w:numPr>
        <w:suppressAutoHyphens/>
        <w:ind w:firstLine="709"/>
      </w:pPr>
      <w:r w:rsidRPr="00A65E18">
        <w:t xml:space="preserve">Требования к  </w:t>
      </w:r>
      <w:r>
        <w:t>работам, услугам, и прочие условия закупки, в том числе место и сроки выполнения работ, оказания услуг,  установлены</w:t>
      </w:r>
      <w:r w:rsidRPr="00A65E18">
        <w:t xml:space="preserve"> в техническом задании </w:t>
      </w:r>
      <w:r w:rsidRPr="00CE350B">
        <w:t xml:space="preserve">(раздел </w:t>
      </w:r>
      <w:r w:rsidRPr="00CE350B">
        <w:rPr>
          <w:lang w:val="en-US"/>
        </w:rPr>
        <w:t>IV</w:t>
      </w:r>
      <w:r w:rsidRPr="00CE350B">
        <w:t xml:space="preserve"> настоящей </w:t>
      </w:r>
      <w:r>
        <w:t>документации</w:t>
      </w:r>
      <w:r w:rsidRPr="00CE350B">
        <w:t>).</w:t>
      </w:r>
    </w:p>
    <w:p w:rsidR="00B412D5" w:rsidRPr="00D5326F" w:rsidRDefault="00B412D5" w:rsidP="008365EB">
      <w:pPr>
        <w:pStyle w:val="12"/>
        <w:numPr>
          <w:ilvl w:val="2"/>
          <w:numId w:val="4"/>
        </w:numPr>
        <w:suppressAutoHyphens/>
        <w:ind w:firstLine="709"/>
      </w:pPr>
      <w:r w:rsidRPr="00A65E18">
        <w:t xml:space="preserve">Вскрытие конвертов с заявками претендентов </w:t>
      </w:r>
      <w:r>
        <w:t xml:space="preserve">на участие в </w:t>
      </w:r>
      <w:r w:rsidRPr="001A2021">
        <w:t>открытом конкурсе</w:t>
      </w:r>
      <w:r>
        <w:t xml:space="preserve"> (далее – Заявки) </w:t>
      </w:r>
      <w:r w:rsidRPr="00A65E18">
        <w:t xml:space="preserve">состоится </w:t>
      </w:r>
      <w:r w:rsidR="004F0906" w:rsidRPr="00D5326F">
        <w:t xml:space="preserve">в </w:t>
      </w:r>
      <w:r w:rsidR="00D5326F" w:rsidRPr="00D5326F">
        <w:t xml:space="preserve">15 </w:t>
      </w:r>
      <w:r w:rsidR="004F0906" w:rsidRPr="00D5326F">
        <w:t xml:space="preserve">часов 00 минут </w:t>
      </w:r>
      <w:r w:rsidR="0003781B">
        <w:t>местного</w:t>
      </w:r>
      <w:r w:rsidR="003677F1" w:rsidRPr="00D5326F">
        <w:t xml:space="preserve"> времени </w:t>
      </w:r>
      <w:r w:rsidR="004F0906" w:rsidRPr="00D5326F">
        <w:t>«</w:t>
      </w:r>
      <w:r w:rsidR="001E027F">
        <w:t>03</w:t>
      </w:r>
      <w:r w:rsidR="004F0906" w:rsidRPr="00D5326F">
        <w:t xml:space="preserve"> » </w:t>
      </w:r>
      <w:r w:rsidR="001E027F">
        <w:t>июня</w:t>
      </w:r>
      <w:r w:rsidR="004F0906" w:rsidRPr="00D5326F">
        <w:t xml:space="preserve"> 201</w:t>
      </w:r>
      <w:r w:rsidR="00533D4D" w:rsidRPr="00D5326F">
        <w:t>4</w:t>
      </w:r>
      <w:r w:rsidR="004F0906" w:rsidRPr="00D5326F">
        <w:t xml:space="preserve"> года</w:t>
      </w:r>
      <w:r w:rsidRPr="00D5326F">
        <w:t>.</w:t>
      </w:r>
    </w:p>
    <w:p w:rsidR="00B412D5" w:rsidRPr="00A65E18" w:rsidRDefault="00B412D5" w:rsidP="008365EB">
      <w:pPr>
        <w:pStyle w:val="12"/>
        <w:numPr>
          <w:ilvl w:val="2"/>
          <w:numId w:val="4"/>
        </w:numPr>
        <w:suppressAutoHyphens/>
        <w:ind w:firstLine="709"/>
      </w:pPr>
      <w:r w:rsidRPr="008763FC">
        <w:lastRenderedPageBreak/>
        <w:t xml:space="preserve">Организатором открытого конкурса является </w:t>
      </w:r>
      <w:r w:rsidR="000C6F74" w:rsidRPr="008763FC">
        <w:br/>
      </w:r>
      <w:r w:rsidR="00AB4D81">
        <w:t xml:space="preserve">филиал </w:t>
      </w:r>
      <w:r w:rsidRPr="008763FC">
        <w:t xml:space="preserve">ОАО «ТрансКонтейнер». Функции Организатора выполняет Постоянная рабочая группа Конкурсной комиссии </w:t>
      </w:r>
      <w:r w:rsidR="009B3FDF" w:rsidRPr="008763FC">
        <w:t>филиала ОАО «ТрансКонтейнер» на Забайкальской железной дороге</w:t>
      </w:r>
      <w:r w:rsidRPr="008763FC">
        <w:t>. Адрес:</w:t>
      </w:r>
      <w:r w:rsidR="009B3FDF" w:rsidRPr="008763FC">
        <w:t>672000</w:t>
      </w:r>
      <w:r w:rsidRPr="008763FC">
        <w:t xml:space="preserve">, </w:t>
      </w:r>
      <w:r w:rsidR="009B3FDF" w:rsidRPr="008763FC">
        <w:t>Чита</w:t>
      </w:r>
      <w:r w:rsidRPr="008763FC">
        <w:t>,</w:t>
      </w:r>
      <w:r w:rsidR="009B3FDF" w:rsidRPr="008763FC">
        <w:t xml:space="preserve"> ул. Анохина</w:t>
      </w:r>
      <w:r w:rsidRPr="008763FC">
        <w:t xml:space="preserve">, д. </w:t>
      </w:r>
      <w:r w:rsidR="009B3FDF" w:rsidRPr="008763FC">
        <w:t>91</w:t>
      </w:r>
      <w:r w:rsidRPr="0048324F">
        <w:rPr>
          <w:i/>
        </w:rPr>
        <w:t>,</w:t>
      </w:r>
      <w:r w:rsidRPr="008763FC">
        <w:t xml:space="preserve"> Контактно</w:t>
      </w:r>
      <w:proofErr w:type="gramStart"/>
      <w:r w:rsidRPr="008763FC">
        <w:t>е(</w:t>
      </w:r>
      <w:proofErr w:type="spellStart"/>
      <w:proofErr w:type="gramEnd"/>
      <w:r w:rsidRPr="008763FC">
        <w:t>ые</w:t>
      </w:r>
      <w:proofErr w:type="spellEnd"/>
      <w:r w:rsidRPr="008763FC">
        <w:t>) лицо(а)</w:t>
      </w:r>
      <w:r w:rsidR="003F3D76" w:rsidRPr="008763FC">
        <w:t xml:space="preserve"> </w:t>
      </w:r>
      <w:r w:rsidRPr="008763FC">
        <w:t xml:space="preserve"> </w:t>
      </w:r>
      <w:r w:rsidR="00C27C29">
        <w:t>Говша Дмитрий Владимирович</w:t>
      </w:r>
      <w:r w:rsidRPr="00533D4D">
        <w:t>, тел</w:t>
      </w:r>
      <w:r w:rsidRPr="008763FC">
        <w:t>.</w:t>
      </w:r>
      <w:r w:rsidR="008763FC" w:rsidRPr="008763FC">
        <w:t xml:space="preserve"> 8-3022-22</w:t>
      </w:r>
      <w:r w:rsidR="00C27C29">
        <w:t>0025</w:t>
      </w:r>
      <w:r w:rsidRPr="008763FC">
        <w:t xml:space="preserve">, электронный адрес </w:t>
      </w:r>
      <w:hyperlink r:id="rId11" w:history="1">
        <w:r w:rsidR="00C27C29" w:rsidRPr="0048324F">
          <w:rPr>
            <w:rStyle w:val="af0"/>
            <w:bCs/>
            <w:szCs w:val="28"/>
          </w:rPr>
          <w:t>GovshaDV@trcont.</w:t>
        </w:r>
        <w:r w:rsidR="00C27C29" w:rsidRPr="0048324F">
          <w:rPr>
            <w:rStyle w:val="af0"/>
            <w:bCs/>
            <w:szCs w:val="28"/>
            <w:lang w:val="en-US"/>
          </w:rPr>
          <w:t>ru</w:t>
        </w:r>
      </w:hyperlink>
      <w:r w:rsidR="00C27C29" w:rsidRPr="0048324F">
        <w:rPr>
          <w:bCs/>
          <w:szCs w:val="28"/>
        </w:rPr>
        <w:t>, Ш</w:t>
      </w:r>
      <w:r w:rsidR="00AB4D81">
        <w:t>елопугина Инна Игоревна</w:t>
      </w:r>
      <w:r w:rsidR="008763FC" w:rsidRPr="008763FC">
        <w:t>, тел. 8-3022-225469</w:t>
      </w:r>
      <w:r w:rsidR="00E74F64" w:rsidRPr="0048324F">
        <w:rPr>
          <w:i/>
        </w:rPr>
        <w:t xml:space="preserve">, </w:t>
      </w:r>
      <w:r w:rsidR="00E74F64" w:rsidRPr="008763FC">
        <w:t>адрес электронной почты</w:t>
      </w:r>
      <w:r w:rsidR="008763FC" w:rsidRPr="008763FC">
        <w:t xml:space="preserve"> </w:t>
      </w:r>
      <w:hyperlink r:id="rId12" w:history="1">
        <w:r w:rsidR="003C33DA" w:rsidRPr="004A45DF">
          <w:rPr>
            <w:rStyle w:val="af0"/>
          </w:rPr>
          <w:t>ShelopuginaII@trcont.</w:t>
        </w:r>
        <w:r w:rsidR="003C33DA" w:rsidRPr="0048324F">
          <w:rPr>
            <w:rStyle w:val="af0"/>
            <w:lang w:val="en-US"/>
          </w:rPr>
          <w:t>ru</w:t>
        </w:r>
      </w:hyperlink>
      <w:r w:rsidR="0048324F">
        <w:t xml:space="preserve">. </w:t>
      </w:r>
      <w:r w:rsidR="003C33DA">
        <w:t xml:space="preserve"> </w:t>
      </w:r>
      <w:r w:rsidR="0048324F" w:rsidRPr="003F3D76">
        <w:t>Представитель(ли) Заказчика, ответственный(</w:t>
      </w:r>
      <w:proofErr w:type="spellStart"/>
      <w:r w:rsidR="0048324F" w:rsidRPr="003F3D76">
        <w:t>ые</w:t>
      </w:r>
      <w:proofErr w:type="spellEnd"/>
      <w:r w:rsidR="0048324F" w:rsidRPr="003F3D76">
        <w:t xml:space="preserve">) за проведение открытого конкурса – </w:t>
      </w:r>
      <w:r w:rsidR="0048324F">
        <w:t>Титков С.Н.,</w:t>
      </w:r>
      <w:r w:rsidR="0048324F" w:rsidRPr="00F7278B">
        <w:t xml:space="preserve"> </w:t>
      </w:r>
      <w:r w:rsidR="0048324F">
        <w:t xml:space="preserve">тел. (495) 788-17-17 </w:t>
      </w:r>
      <w:proofErr w:type="spellStart"/>
      <w:r w:rsidR="0048324F">
        <w:t>доб</w:t>
      </w:r>
      <w:proofErr w:type="spellEnd"/>
      <w:r w:rsidR="0048324F">
        <w:t xml:space="preserve">. 16-40, </w:t>
      </w:r>
      <w:r w:rsidR="0048324F" w:rsidRPr="002D4CBD">
        <w:t>электронный адрес</w:t>
      </w:r>
      <w:r w:rsidR="0048324F">
        <w:t>:</w:t>
      </w:r>
      <w:r w:rsidR="0048324F" w:rsidRPr="002D4CBD">
        <w:t xml:space="preserve"> </w:t>
      </w:r>
      <w:proofErr w:type="spellStart"/>
      <w:r w:rsidR="0048324F" w:rsidRPr="00F7278B">
        <w:rPr>
          <w:rStyle w:val="af0"/>
        </w:rPr>
        <w:t>TitkovSN</w:t>
      </w:r>
      <w:hyperlink r:id="rId13" w:history="1">
        <w:r w:rsidR="0048324F" w:rsidRPr="00F02C9B">
          <w:rPr>
            <w:rStyle w:val="af0"/>
          </w:rPr>
          <w:t>@trcont.ru</w:t>
        </w:r>
        <w:proofErr w:type="spellEnd"/>
      </w:hyperlink>
      <w:r w:rsidR="0048324F">
        <w:t xml:space="preserve">, Курицын А.Е., тел. (495) 788-17-17 </w:t>
      </w:r>
      <w:proofErr w:type="spellStart"/>
      <w:r w:rsidR="0048324F">
        <w:t>доб</w:t>
      </w:r>
      <w:proofErr w:type="spellEnd"/>
      <w:r w:rsidR="0048324F">
        <w:t xml:space="preserve">. 16-41, </w:t>
      </w:r>
      <w:r w:rsidR="0048324F" w:rsidRPr="002D4CBD">
        <w:t>электронный адрес</w:t>
      </w:r>
      <w:r w:rsidR="0048324F">
        <w:t xml:space="preserve">: </w:t>
      </w:r>
      <w:hyperlink r:id="rId14" w:history="1">
        <w:r w:rsidR="0048324F" w:rsidRPr="00BC615D">
          <w:rPr>
            <w:rStyle w:val="af0"/>
          </w:rPr>
          <w:t>KuritsynAE@trcont.</w:t>
        </w:r>
        <w:r w:rsidR="0048324F" w:rsidRPr="0048324F">
          <w:rPr>
            <w:rStyle w:val="af0"/>
            <w:lang w:val="en-US"/>
          </w:rPr>
          <w:t>ru</w:t>
        </w:r>
      </w:hyperlink>
      <w:r w:rsidR="0048324F" w:rsidRPr="00413E03">
        <w:rPr>
          <w:rStyle w:val="af0"/>
        </w:rPr>
        <w:t>.</w:t>
      </w:r>
      <w:r w:rsidR="0048324F">
        <w:t xml:space="preserve"> </w:t>
      </w:r>
      <w:r w:rsidR="008763FC" w:rsidRPr="008763FC">
        <w:t xml:space="preserve"> </w:t>
      </w:r>
      <w:r>
        <w:t xml:space="preserve">Решение об итогах </w:t>
      </w:r>
      <w:r w:rsidRPr="001A2021">
        <w:t>открытого конкурса</w:t>
      </w:r>
      <w:r>
        <w:t xml:space="preserve"> принимается Конкурсной комиссией</w:t>
      </w:r>
      <w:r w:rsidR="00D5326F">
        <w:t xml:space="preserve"> аппарата управления</w:t>
      </w:r>
      <w:r w:rsidR="003F3D76" w:rsidRPr="003F3D76">
        <w:t xml:space="preserve"> </w:t>
      </w:r>
      <w:r w:rsidR="003F3D76">
        <w:t>ОАО «ТрансКонтей</w:t>
      </w:r>
      <w:r w:rsidR="0054357D">
        <w:t>н</w:t>
      </w:r>
      <w:r w:rsidR="003F3D76">
        <w:t>ер</w:t>
      </w:r>
      <w:r w:rsidR="0054357D">
        <w:t xml:space="preserve">» </w:t>
      </w:r>
      <w:r w:rsidR="00150542">
        <w:t>(далее – Конкурсная комиссия)</w:t>
      </w:r>
      <w:r>
        <w:t xml:space="preserve">. Конкурсной комиссией может быть принято решение о признании победителями </w:t>
      </w:r>
      <w:r w:rsidRPr="001A2021">
        <w:t>открытого конкурса</w:t>
      </w:r>
      <w:r>
        <w:t xml:space="preserve"> двух и более участников.</w:t>
      </w:r>
    </w:p>
    <w:p w:rsidR="00B412D5" w:rsidRPr="00CE6CB1" w:rsidRDefault="00B412D5" w:rsidP="008365EB">
      <w:pPr>
        <w:pStyle w:val="12"/>
        <w:numPr>
          <w:ilvl w:val="2"/>
          <w:numId w:val="1"/>
        </w:numPr>
        <w:suppressAutoHyphens/>
        <w:ind w:firstLine="709"/>
      </w:pPr>
      <w:proofErr w:type="gramStart"/>
      <w:r w:rsidRPr="00EF449F">
        <w:t xml:space="preserve">Претендентом на участие в </w:t>
      </w:r>
      <w:r>
        <w:t>открытом конкурсе</w:t>
      </w:r>
      <w:r w:rsidRPr="00EF449F">
        <w:t xml:space="preserve"> признается </w:t>
      </w:r>
      <w:r w:rsidRPr="00D02E63">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02E63">
        <w:t xml:space="preserve"> закупки, которые получили в установленном порядке всю необходимую </w:t>
      </w:r>
      <w:r>
        <w:t xml:space="preserve">документацию.  </w:t>
      </w:r>
    </w:p>
    <w:p w:rsidR="00B412D5" w:rsidRPr="004937A8" w:rsidRDefault="00B412D5" w:rsidP="008365EB">
      <w:pPr>
        <w:pStyle w:val="12"/>
        <w:numPr>
          <w:ilvl w:val="2"/>
          <w:numId w:val="1"/>
        </w:numPr>
        <w:suppressAutoHyphens/>
        <w:ind w:firstLine="709"/>
      </w:pPr>
      <w:r>
        <w:t xml:space="preserve">Участниками </w:t>
      </w:r>
      <w:r w:rsidRPr="001A2021">
        <w:t>открытого конкурса</w:t>
      </w:r>
      <w:r w:rsidRPr="004937A8">
        <w:t xml:space="preserve"> признаются претенденты, </w:t>
      </w:r>
      <w:r w:rsidRPr="002E52D7">
        <w:t xml:space="preserve">своевременно и по установленной форме подавшие </w:t>
      </w:r>
      <w:r>
        <w:t>З</w:t>
      </w:r>
      <w:r w:rsidRPr="002E52D7">
        <w:t xml:space="preserve">аявку и соответствующие установленным в </w:t>
      </w:r>
      <w:r>
        <w:t xml:space="preserve">настоящей </w:t>
      </w:r>
      <w:r w:rsidRPr="002E52D7">
        <w:t>документации обязательным и квалификационным требованиям</w:t>
      </w:r>
      <w:r>
        <w:t>.</w:t>
      </w:r>
    </w:p>
    <w:p w:rsidR="00B412D5" w:rsidRPr="00CE350B" w:rsidRDefault="00B412D5" w:rsidP="008365EB">
      <w:pPr>
        <w:pStyle w:val="12"/>
        <w:numPr>
          <w:ilvl w:val="2"/>
          <w:numId w:val="1"/>
        </w:numPr>
        <w:suppressAutoHyphens/>
        <w:ind w:firstLine="709"/>
      </w:pPr>
      <w:r w:rsidRPr="00CE350B">
        <w:t>П</w:t>
      </w:r>
      <w:r w:rsidRPr="001A5ACC">
        <w:t>р</w:t>
      </w:r>
      <w:r w:rsidRPr="00CE350B">
        <w:t>етендент несет все расходы и убытки, связанные с подготовкой и по</w:t>
      </w:r>
      <w:r>
        <w:t>дачей своей З</w:t>
      </w:r>
      <w:r w:rsidRPr="005F7985">
        <w:t>аявки</w:t>
      </w:r>
      <w:r>
        <w:t xml:space="preserve">. ОАО «ТрансКонтейнер» </w:t>
      </w:r>
      <w:r w:rsidR="0054357D">
        <w:t xml:space="preserve"> </w:t>
      </w:r>
      <w:r w:rsidRPr="00CE350B">
        <w:t>не нес</w:t>
      </w:r>
      <w:r>
        <w:t>е</w:t>
      </w:r>
      <w:r w:rsidRPr="00CE350B">
        <w:t>т никакой ответственности по расходам и убыткам, понесенным претендентами в с</w:t>
      </w:r>
      <w:r>
        <w:t xml:space="preserve">вязи с их участием в </w:t>
      </w:r>
      <w:r w:rsidRPr="001A2021">
        <w:t>открытом конкурсе</w:t>
      </w:r>
      <w:r w:rsidRPr="00CE350B">
        <w:t>.</w:t>
      </w:r>
    </w:p>
    <w:p w:rsidR="00B412D5" w:rsidRPr="001A5ACC" w:rsidRDefault="00B412D5" w:rsidP="008365EB">
      <w:pPr>
        <w:pStyle w:val="12"/>
        <w:numPr>
          <w:ilvl w:val="2"/>
          <w:numId w:val="1"/>
        </w:numPr>
        <w:suppressAutoHyphens/>
        <w:ind w:firstLine="709"/>
      </w:pPr>
      <w:r w:rsidRPr="00CE350B">
        <w:t xml:space="preserve">Документы, </w:t>
      </w:r>
      <w:r w:rsidRPr="00CE6CB1">
        <w:t>представленные</w:t>
      </w:r>
      <w:r w:rsidRPr="00CE350B">
        <w:t xml:space="preserve"> претендентами в составе </w:t>
      </w:r>
      <w:r>
        <w:t>Заявок</w:t>
      </w:r>
      <w:r w:rsidRPr="00CE350B">
        <w:t>, возврату не подлежат</w:t>
      </w:r>
      <w:r w:rsidRPr="004937A8">
        <w:t>.</w:t>
      </w:r>
    </w:p>
    <w:p w:rsidR="00B412D5" w:rsidRDefault="00B412D5" w:rsidP="008365EB">
      <w:pPr>
        <w:pStyle w:val="12"/>
        <w:numPr>
          <w:ilvl w:val="2"/>
          <w:numId w:val="1"/>
        </w:numPr>
        <w:suppressAutoHyphens/>
        <w:ind w:firstLine="709"/>
      </w:pPr>
      <w:r>
        <w:t>З</w:t>
      </w:r>
      <w:r w:rsidRPr="00CE350B">
        <w:t>аявки рассматрива</w:t>
      </w:r>
      <w:r>
        <w:t>ются</w:t>
      </w:r>
      <w:r w:rsidRPr="00CE350B">
        <w:t xml:space="preserve"> как обязательства претендентов. </w:t>
      </w:r>
      <w:r>
        <w:t xml:space="preserve">                ОАО «ТрансКонтейнер» </w:t>
      </w:r>
      <w:r w:rsidRPr="00CE350B">
        <w:t>вправе требовать от победителя</w:t>
      </w:r>
      <w:r>
        <w:t xml:space="preserve"> (победителей) </w:t>
      </w:r>
      <w:r w:rsidRPr="001A2021">
        <w:t>открытого конкурса</w:t>
      </w:r>
      <w:r w:rsidRPr="00CE350B">
        <w:t xml:space="preserve"> заключения договора на условиях, предложенных в его </w:t>
      </w:r>
      <w:r>
        <w:t>Заявке</w:t>
      </w:r>
      <w:r w:rsidRPr="00CE350B">
        <w:t>.</w:t>
      </w:r>
    </w:p>
    <w:p w:rsidR="00B412D5" w:rsidRDefault="00B412D5" w:rsidP="008365EB">
      <w:pPr>
        <w:pStyle w:val="12"/>
        <w:numPr>
          <w:ilvl w:val="2"/>
          <w:numId w:val="1"/>
        </w:numPr>
        <w:suppressAutoHyphens/>
        <w:ind w:firstLine="709"/>
      </w:pPr>
      <w:r w:rsidRPr="00A648A7">
        <w:t>Организатор</w:t>
      </w:r>
      <w:r>
        <w:t>, Заказчик</w:t>
      </w:r>
      <w:r w:rsidRPr="00A648A7">
        <w:t xml:space="preserve"> </w:t>
      </w:r>
      <w:r w:rsidRPr="001A2021">
        <w:t>открытого конкурса</w:t>
      </w:r>
      <w:r w:rsidRPr="00A648A7">
        <w:t xml:space="preserve"> </w:t>
      </w:r>
      <w:r w:rsidRPr="002E52D7">
        <w:t xml:space="preserve">вправе отказаться от </w:t>
      </w:r>
      <w:r>
        <w:t xml:space="preserve">его </w:t>
      </w:r>
      <w:r w:rsidRPr="002E52D7">
        <w:t xml:space="preserve">проведения в любой момент до принятия решения Конкурсной комиссией о победителе </w:t>
      </w:r>
      <w:r w:rsidRPr="001A2021">
        <w:t>открытого конкурса</w:t>
      </w:r>
      <w:r>
        <w:t>.</w:t>
      </w:r>
      <w:r w:rsidRPr="002E52D7">
        <w:t xml:space="preserve"> </w:t>
      </w:r>
      <w:r>
        <w:t>П</w:t>
      </w:r>
      <w:r w:rsidRPr="002E52D7">
        <w:t xml:space="preserve">ри этом </w:t>
      </w:r>
      <w:r>
        <w:t xml:space="preserve">ОАО «ТрансКонтейнер» не будет нести </w:t>
      </w:r>
      <w:r w:rsidRPr="002E52D7">
        <w:t>никакой ответственности перед любыми физическими и юридическими лицами, которым такое действие может принести убытки.</w:t>
      </w:r>
    </w:p>
    <w:p w:rsidR="00B412D5" w:rsidRPr="005A1837" w:rsidRDefault="00B412D5" w:rsidP="008365EB">
      <w:pPr>
        <w:pStyle w:val="12"/>
        <w:widowControl w:val="0"/>
        <w:numPr>
          <w:ilvl w:val="2"/>
          <w:numId w:val="1"/>
        </w:numPr>
        <w:suppressAutoHyphens/>
        <w:ind w:firstLine="709"/>
        <w:rPr>
          <w:b/>
          <w:i/>
        </w:rPr>
      </w:pPr>
      <w:bookmarkStart w:id="2" w:name="_Toc34648346"/>
      <w:proofErr w:type="gramStart"/>
      <w:r w:rsidRPr="001A2021">
        <w:t xml:space="preserve">Извещение о проведении открытого конкурса, изменения к </w:t>
      </w:r>
      <w:r w:rsidRPr="001A2021">
        <w:lastRenderedPageBreak/>
        <w:t>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Pr>
          <w:szCs w:val="28"/>
        </w:rPr>
        <w:t xml:space="preserve">лее – сайт ОАО «ТрансКонтейнер») </w:t>
      </w:r>
      <w:r w:rsidRPr="003F61E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3F61E9">
        <w:rPr>
          <w:szCs w:val="28"/>
        </w:rPr>
        <w:t>www.zakupki.gov</w:t>
      </w:r>
      <w:proofErr w:type="gramEnd"/>
      <w:r w:rsidRPr="003F61E9">
        <w:rPr>
          <w:szCs w:val="28"/>
        </w:rPr>
        <w:t>.</w:t>
      </w:r>
      <w:proofErr w:type="gramStart"/>
      <w:r w:rsidRPr="003F61E9">
        <w:rPr>
          <w:szCs w:val="28"/>
        </w:rPr>
        <w:t>ru</w:t>
      </w:r>
      <w:proofErr w:type="spellEnd"/>
      <w:r w:rsidRPr="003F61E9">
        <w:rPr>
          <w:szCs w:val="28"/>
        </w:rPr>
        <w:t xml:space="preserve">) (далее - официальный сайт). </w:t>
      </w:r>
      <w:proofErr w:type="gramEnd"/>
    </w:p>
    <w:p w:rsidR="00B412D5" w:rsidRDefault="00B412D5" w:rsidP="008365EB">
      <w:pPr>
        <w:pStyle w:val="12"/>
        <w:widowControl w:val="0"/>
        <w:suppressAutoHyphens/>
        <w:ind w:firstLine="709"/>
        <w:rPr>
          <w:szCs w:val="28"/>
          <w:highlight w:val="yellow"/>
        </w:rPr>
      </w:pPr>
      <w:proofErr w:type="gramStart"/>
      <w:r w:rsidRPr="00C0117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0117A">
        <w:rPr>
          <w:szCs w:val="28"/>
        </w:rPr>
        <w:t xml:space="preserve"> считается размещенной в установленном порядке.</w:t>
      </w:r>
      <w:r w:rsidRPr="005A1837">
        <w:rPr>
          <w:szCs w:val="28"/>
          <w:highlight w:val="yellow"/>
        </w:rPr>
        <w:t xml:space="preserve"> </w:t>
      </w:r>
    </w:p>
    <w:p w:rsidR="00B412D5" w:rsidRPr="009259AB" w:rsidRDefault="00B412D5" w:rsidP="008365EB">
      <w:pPr>
        <w:pStyle w:val="12"/>
        <w:widowControl w:val="0"/>
        <w:numPr>
          <w:ilvl w:val="2"/>
          <w:numId w:val="1"/>
        </w:numPr>
        <w:suppressAutoHyphens/>
        <w:ind w:firstLine="709"/>
        <w:rPr>
          <w:szCs w:val="28"/>
        </w:rPr>
      </w:pPr>
      <w:r w:rsidRPr="004E0E27">
        <w:rPr>
          <w:szCs w:val="28"/>
        </w:rPr>
        <w:t xml:space="preserve">Протоколы, оформляемые в ходе проведения </w:t>
      </w:r>
      <w:r w:rsidRPr="009259AB">
        <w:rPr>
          <w:szCs w:val="28"/>
        </w:rPr>
        <w:t>открытого конкурса</w:t>
      </w:r>
      <w:r w:rsidRPr="004E0E27">
        <w:rPr>
          <w:szCs w:val="28"/>
        </w:rPr>
        <w:t>, размещаются в порядке, предусмотренном настоящ</w:t>
      </w:r>
      <w:r>
        <w:rPr>
          <w:szCs w:val="28"/>
        </w:rPr>
        <w:t>ей документацией,</w:t>
      </w:r>
      <w:r w:rsidRPr="004E0E27">
        <w:rPr>
          <w:szCs w:val="28"/>
        </w:rPr>
        <w:t xml:space="preserve"> в течение трех </w:t>
      </w:r>
      <w:r>
        <w:rPr>
          <w:szCs w:val="28"/>
        </w:rPr>
        <w:t xml:space="preserve">рабочих </w:t>
      </w:r>
      <w:r w:rsidRPr="004E0E27">
        <w:rPr>
          <w:szCs w:val="28"/>
        </w:rPr>
        <w:t>дней с даты их подписания.</w:t>
      </w:r>
    </w:p>
    <w:p w:rsidR="00B412D5" w:rsidRPr="009259AB" w:rsidRDefault="00B412D5" w:rsidP="008365EB">
      <w:pPr>
        <w:pStyle w:val="12"/>
        <w:widowControl w:val="0"/>
        <w:numPr>
          <w:ilvl w:val="2"/>
          <w:numId w:val="1"/>
        </w:numPr>
        <w:suppressAutoHyphens/>
        <w:ind w:firstLine="709"/>
        <w:rPr>
          <w:szCs w:val="28"/>
        </w:rPr>
      </w:pPr>
      <w:r w:rsidRPr="009259AB">
        <w:rPr>
          <w:szCs w:val="28"/>
        </w:rPr>
        <w:t>Конфиденциальная информация, ставшая известной сторонам при проведении открытого конкурса</w:t>
      </w:r>
      <w:r w:rsidR="004743D6">
        <w:rPr>
          <w:szCs w:val="28"/>
        </w:rPr>
        <w:t>,</w:t>
      </w:r>
      <w:r w:rsidRPr="009259AB">
        <w:rPr>
          <w:szCs w:val="28"/>
        </w:rPr>
        <w:t xml:space="preserve"> не может быть передана третьим лицам за исключением случаев, предусмотренных законодательством Российской Федерации.</w:t>
      </w:r>
    </w:p>
    <w:p w:rsidR="00B412D5" w:rsidRDefault="00B412D5" w:rsidP="008365EB">
      <w:pPr>
        <w:pStyle w:val="12"/>
        <w:widowControl w:val="0"/>
        <w:numPr>
          <w:ilvl w:val="2"/>
          <w:numId w:val="1"/>
        </w:numPr>
        <w:suppressAutoHyphens/>
        <w:ind w:firstLine="709"/>
      </w:pPr>
      <w:r w:rsidRPr="00523B57">
        <w:t xml:space="preserve">В случае участия нескольких лиц на стороне одного претендента соответствующая информация должна быть указана в </w:t>
      </w:r>
      <w:r>
        <w:t>З</w:t>
      </w:r>
      <w:r w:rsidRPr="00523B57">
        <w:t>аявке, оформленной в соответствии с приложением № 1 к</w:t>
      </w:r>
      <w:r>
        <w:t xml:space="preserve"> настоящей </w:t>
      </w:r>
      <w:r w:rsidRPr="00523B57">
        <w:t xml:space="preserve">документации. Если соответствующая информация не указана в </w:t>
      </w:r>
      <w:r>
        <w:t>З</w:t>
      </w:r>
      <w:r w:rsidRPr="00523B57">
        <w:t>аявке</w:t>
      </w:r>
      <w:r>
        <w:t>, претендент считается подавшим З</w:t>
      </w:r>
      <w:r w:rsidRPr="00523B57">
        <w:t>аявку от своего имени и действующим в своих интересах.</w:t>
      </w:r>
    </w:p>
    <w:p w:rsidR="00666C9B" w:rsidRDefault="00B412D5" w:rsidP="008365EB">
      <w:pPr>
        <w:pStyle w:val="12"/>
        <w:widowControl w:val="0"/>
        <w:numPr>
          <w:ilvl w:val="2"/>
          <w:numId w:val="1"/>
        </w:numPr>
        <w:suppressAutoHyphens/>
        <w:ind w:firstLine="709"/>
      </w:pPr>
      <w:r w:rsidRPr="00666C9B">
        <w:t>Настоящая документация разработана в соответствии с Положением о закупках</w:t>
      </w:r>
      <w:r w:rsidR="00666C9B" w:rsidRPr="00666C9B">
        <w:t xml:space="preserve">, </w:t>
      </w:r>
      <w:r w:rsidRPr="00666C9B">
        <w:t>размещен</w:t>
      </w:r>
      <w:r w:rsidR="00666C9B" w:rsidRPr="00666C9B">
        <w:t>н</w:t>
      </w:r>
      <w:r w:rsidRPr="00666C9B">
        <w:t>о</w:t>
      </w:r>
      <w:r w:rsidR="00666C9B" w:rsidRPr="00666C9B">
        <w:t>м</w:t>
      </w:r>
      <w:r w:rsidRPr="00666C9B">
        <w:t xml:space="preserve"> на официальном сайте и сайте </w:t>
      </w:r>
      <w:r w:rsidR="001F5FDF">
        <w:br/>
      </w:r>
      <w:r w:rsidRPr="00666C9B">
        <w:t>ОАО «ТрансКонтейнер».</w:t>
      </w:r>
      <w:r>
        <w:t xml:space="preserve"> </w:t>
      </w:r>
    </w:p>
    <w:p w:rsidR="00B412D5" w:rsidRDefault="00B412D5" w:rsidP="008365EB">
      <w:pPr>
        <w:pStyle w:val="12"/>
        <w:widowControl w:val="0"/>
        <w:suppressAutoHyphens/>
        <w:ind w:firstLine="709"/>
      </w:pPr>
      <w: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Default="00B412D5" w:rsidP="008365EB">
      <w:pPr>
        <w:pStyle w:val="12"/>
        <w:widowControl w:val="0"/>
        <w:numPr>
          <w:ilvl w:val="2"/>
          <w:numId w:val="1"/>
        </w:numPr>
        <w:suppressAutoHyphens/>
        <w:ind w:firstLine="709"/>
      </w:pPr>
      <w:r>
        <w:t>И</w:t>
      </w:r>
      <w:r w:rsidRPr="002E52D7">
        <w:t>ностранны</w:t>
      </w:r>
      <w:r>
        <w:t>е</w:t>
      </w:r>
      <w:r w:rsidRPr="002E52D7">
        <w:t xml:space="preserve"> участник</w:t>
      </w:r>
      <w:r>
        <w:t>и</w:t>
      </w:r>
      <w:r w:rsidRPr="002E52D7">
        <w:t xml:space="preserve"> закупки </w:t>
      </w:r>
      <w:r>
        <w:t xml:space="preserve">вправе подавать </w:t>
      </w:r>
      <w:r w:rsidRPr="002E52D7">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t xml:space="preserve"> </w:t>
      </w:r>
    </w:p>
    <w:p w:rsidR="00B412D5" w:rsidRDefault="00B412D5" w:rsidP="008365EB">
      <w:pPr>
        <w:pStyle w:val="12"/>
        <w:widowControl w:val="0"/>
        <w:suppressAutoHyphens/>
        <w:ind w:firstLine="709"/>
      </w:pPr>
      <w:r w:rsidRPr="002E52D7">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Default="00B412D5" w:rsidP="008365EB">
      <w:pPr>
        <w:pStyle w:val="12"/>
        <w:widowControl w:val="0"/>
        <w:numPr>
          <w:ilvl w:val="2"/>
          <w:numId w:val="1"/>
        </w:numPr>
        <w:suppressAutoHyphens/>
        <w:ind w:firstLine="709"/>
      </w:pPr>
      <w:r>
        <w:t>И</w:t>
      </w:r>
      <w:r w:rsidRPr="002E52D7">
        <w:t>ностранн</w:t>
      </w:r>
      <w:r>
        <w:t>ый</w:t>
      </w:r>
      <w:r w:rsidRPr="002E52D7">
        <w:t xml:space="preserve"> участник </w:t>
      </w:r>
      <w:r>
        <w:t xml:space="preserve">закупки вправе </w:t>
      </w:r>
      <w:r w:rsidRPr="002E52D7">
        <w:t>указать цену в рублях Российской Федерации, либо в</w:t>
      </w:r>
      <w:r w:rsidR="00666C9B">
        <w:t>:</w:t>
      </w:r>
      <w:r w:rsidR="0054357D">
        <w:t xml:space="preserve"> долларах США.</w:t>
      </w:r>
      <w:r w:rsidRPr="002E52D7">
        <w:t xml:space="preserve"> При этом оценка и сопоставление заявок российских и иностранных участников </w:t>
      </w:r>
      <w:r>
        <w:t>будут</w:t>
      </w:r>
      <w:r w:rsidRPr="002E52D7">
        <w:t xml:space="preserve"> </w:t>
      </w:r>
      <w:r w:rsidRPr="002E52D7">
        <w:lastRenderedPageBreak/>
        <w:t xml:space="preserve">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w:t>
      </w:r>
      <w:r>
        <w:t>З</w:t>
      </w:r>
      <w:r w:rsidRPr="002E52D7">
        <w:t>аявок.</w:t>
      </w:r>
    </w:p>
    <w:p w:rsidR="00B412D5" w:rsidRDefault="00B412D5" w:rsidP="008365EB">
      <w:pPr>
        <w:pStyle w:val="12"/>
        <w:widowControl w:val="0"/>
        <w:numPr>
          <w:ilvl w:val="2"/>
          <w:numId w:val="1"/>
        </w:numPr>
        <w:suppressAutoHyphens/>
        <w:ind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523B57" w:rsidRDefault="00B412D5" w:rsidP="008365EB">
      <w:pPr>
        <w:pStyle w:val="-3"/>
        <w:numPr>
          <w:ilvl w:val="2"/>
          <w:numId w:val="0"/>
        </w:numPr>
        <w:tabs>
          <w:tab w:val="num" w:pos="1985"/>
        </w:tabs>
        <w:suppressAutoHyphens/>
        <w:ind w:firstLine="709"/>
      </w:pPr>
      <w:r w:rsidRPr="002E52D7">
        <w:t xml:space="preserve"> </w:t>
      </w: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Разъяснения положений </w:t>
      </w:r>
      <w:r>
        <w:rPr>
          <w:rFonts w:eastAsia="MS Mincho" w:cs="Times New Roman"/>
          <w:i w:val="0"/>
          <w:iCs w:val="0"/>
        </w:rPr>
        <w:t xml:space="preserve">документации </w:t>
      </w:r>
      <w:bookmarkEnd w:id="2"/>
    </w:p>
    <w:p w:rsidR="00B412D5" w:rsidRPr="00155A01" w:rsidRDefault="00B412D5" w:rsidP="008365EB">
      <w:pPr>
        <w:suppressAutoHyphens/>
        <w:ind w:firstLine="709"/>
        <w:jc w:val="both"/>
        <w:rPr>
          <w:rFonts w:eastAsia="MS Mincho"/>
        </w:rPr>
      </w:pPr>
    </w:p>
    <w:p w:rsidR="00B412D5" w:rsidRPr="00523F8C" w:rsidRDefault="00B412D5" w:rsidP="008365EB">
      <w:pPr>
        <w:numPr>
          <w:ilvl w:val="2"/>
          <w:numId w:val="1"/>
        </w:numPr>
        <w:suppressAutoHyphens/>
        <w:ind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00C10948">
        <w:rPr>
          <w:rFonts w:eastAsia="MS Mincho"/>
          <w:sz w:val="28"/>
          <w:szCs w:val="28"/>
        </w:rPr>
        <w:t>по адрес</w:t>
      </w:r>
      <w:r w:rsidR="001305E1">
        <w:rPr>
          <w:rFonts w:eastAsia="MS Mincho"/>
          <w:sz w:val="28"/>
          <w:szCs w:val="28"/>
        </w:rPr>
        <w:t>ам</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sidR="001305E1">
        <w:rPr>
          <w:rFonts w:eastAsia="MS Mincho"/>
          <w:sz w:val="28"/>
          <w:szCs w:val="28"/>
        </w:rPr>
        <w:t>ей</w:t>
      </w:r>
      <w:r w:rsidRPr="00781E00">
        <w:rPr>
          <w:rFonts w:eastAsia="MS Mincho"/>
          <w:sz w:val="28"/>
          <w:szCs w:val="28"/>
        </w:rPr>
        <w:t xml:space="preserve"> Заказчика, ответственны</w:t>
      </w:r>
      <w:r w:rsidR="001305E1">
        <w:rPr>
          <w:rFonts w:eastAsia="MS Mincho"/>
          <w:sz w:val="28"/>
          <w:szCs w:val="28"/>
        </w:rPr>
        <w:t>х</w:t>
      </w:r>
      <w:r w:rsidRPr="00781E00">
        <w:rPr>
          <w:rFonts w:eastAsia="MS Mincho"/>
          <w:sz w:val="28"/>
          <w:szCs w:val="28"/>
        </w:rPr>
        <w:t xml:space="preserve"> за проведение </w:t>
      </w:r>
      <w:r w:rsidRPr="009259AB">
        <w:rPr>
          <w:rFonts w:eastAsia="MS Mincho"/>
          <w:sz w:val="28"/>
          <w:szCs w:val="28"/>
        </w:rPr>
        <w:t>открытого конкурса</w:t>
      </w:r>
      <w:r w:rsidR="00C10948">
        <w:rPr>
          <w:rFonts w:eastAsia="MS Mincho"/>
          <w:sz w:val="28"/>
          <w:szCs w:val="28"/>
        </w:rPr>
        <w:t>, указанных</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B412D5" w:rsidRDefault="00B412D5" w:rsidP="008365EB">
      <w:pPr>
        <w:numPr>
          <w:ilvl w:val="2"/>
          <w:numId w:val="1"/>
        </w:numPr>
        <w:suppressAutoHyphens/>
        <w:ind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B412D5" w:rsidRDefault="00B412D5" w:rsidP="008365EB">
      <w:pPr>
        <w:numPr>
          <w:ilvl w:val="2"/>
          <w:numId w:val="1"/>
        </w:numPr>
        <w:suppressAutoHyphens/>
        <w:ind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B412D5" w:rsidRDefault="00B412D5" w:rsidP="008365EB">
      <w:pPr>
        <w:numPr>
          <w:ilvl w:val="2"/>
          <w:numId w:val="1"/>
        </w:numPr>
        <w:suppressAutoHyphens/>
        <w:ind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proofErr w:type="gramStart"/>
      <w:r w:rsidRPr="00192460">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w:t>
      </w:r>
      <w:r>
        <w:rPr>
          <w:rFonts w:eastAsia="MS Mincho"/>
          <w:sz w:val="28"/>
          <w:szCs w:val="28"/>
        </w:rPr>
        <w:t xml:space="preserve">на </w:t>
      </w:r>
      <w:r w:rsidRPr="00C40A87">
        <w:rPr>
          <w:rFonts w:eastAsia="MS Mincho"/>
          <w:sz w:val="28"/>
          <w:szCs w:val="28"/>
        </w:rPr>
        <w:t xml:space="preserve">сайте </w:t>
      </w:r>
      <w:r w:rsidR="001305E1">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8365EB" w:rsidRPr="00B76680" w:rsidRDefault="008365EB" w:rsidP="008365EB">
      <w:pPr>
        <w:suppressAutoHyphens/>
        <w:ind w:firstLine="709"/>
        <w:jc w:val="both"/>
        <w:rPr>
          <w:rFonts w:eastAsia="MS Mincho"/>
          <w:sz w:val="28"/>
          <w:szCs w:val="28"/>
        </w:rPr>
      </w:pPr>
    </w:p>
    <w:p w:rsidR="00B412D5" w:rsidRPr="00274ACB" w:rsidRDefault="00B412D5" w:rsidP="008365EB">
      <w:pPr>
        <w:suppressAutoHyphens/>
        <w:ind w:firstLine="709"/>
        <w:jc w:val="both"/>
        <w:rPr>
          <w:rFonts w:eastAsia="MS Mincho"/>
          <w:sz w:val="28"/>
          <w:szCs w:val="28"/>
        </w:rPr>
      </w:pP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E350B">
        <w:rPr>
          <w:rFonts w:eastAsia="MS Mincho" w:cs="Times New Roman"/>
          <w:i w:val="0"/>
          <w:iCs w:val="0"/>
        </w:rPr>
        <w:t xml:space="preserve">Внесение изменений и дополнений в </w:t>
      </w:r>
      <w:r>
        <w:rPr>
          <w:rFonts w:eastAsia="MS Mincho" w:cs="Times New Roman"/>
          <w:i w:val="0"/>
          <w:iCs w:val="0"/>
        </w:rPr>
        <w:t xml:space="preserve">документацию </w:t>
      </w:r>
      <w:bookmarkEnd w:id="3"/>
      <w:bookmarkEnd w:id="4"/>
    </w:p>
    <w:p w:rsidR="00B412D5" w:rsidRPr="00155A01" w:rsidRDefault="00B412D5" w:rsidP="008365EB">
      <w:pPr>
        <w:suppressAutoHyphens/>
        <w:ind w:firstLine="709"/>
        <w:jc w:val="both"/>
        <w:rPr>
          <w:rFonts w:eastAsia="MS Mincho"/>
        </w:rPr>
      </w:pPr>
    </w:p>
    <w:p w:rsidR="00B412D5" w:rsidRPr="00A372EA" w:rsidRDefault="00B412D5" w:rsidP="008365EB">
      <w:pPr>
        <w:pStyle w:val="a4"/>
        <w:numPr>
          <w:ilvl w:val="2"/>
          <w:numId w:val="1"/>
        </w:numPr>
        <w:suppressAutoHyphens/>
        <w:ind w:firstLine="709"/>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A372EA" w:rsidRDefault="00B412D5" w:rsidP="000102BC">
      <w:pPr>
        <w:pStyle w:val="a4"/>
        <w:numPr>
          <w:ilvl w:val="2"/>
          <w:numId w:val="9"/>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sidR="001305E1">
        <w:rPr>
          <w:sz w:val="28"/>
        </w:rPr>
        <w:br/>
      </w:r>
      <w:r w:rsidRPr="00A372EA">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A372EA" w:rsidRDefault="00B412D5" w:rsidP="000102BC">
      <w:pPr>
        <w:pStyle w:val="a4"/>
        <w:numPr>
          <w:ilvl w:val="2"/>
          <w:numId w:val="9"/>
        </w:numPr>
        <w:suppressAutoHyphens/>
        <w:ind w:left="0" w:firstLine="709"/>
        <w:rPr>
          <w:sz w:val="28"/>
        </w:rPr>
      </w:pPr>
      <w:r w:rsidRPr="00A372EA">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A372EA" w:rsidRDefault="00B412D5" w:rsidP="000102BC">
      <w:pPr>
        <w:pStyle w:val="a4"/>
        <w:numPr>
          <w:ilvl w:val="2"/>
          <w:numId w:val="9"/>
        </w:numPr>
        <w:suppressAutoHyphens/>
        <w:ind w:left="0" w:firstLine="709"/>
        <w:rPr>
          <w:sz w:val="28"/>
        </w:rPr>
      </w:pPr>
      <w:r w:rsidRPr="00A372EA">
        <w:rPr>
          <w:sz w:val="28"/>
        </w:rPr>
        <w:lastRenderedPageBreak/>
        <w:t>Организатор не вправе вносить изменения, касающиеся замены предмета закупки.</w:t>
      </w:r>
    </w:p>
    <w:p w:rsidR="00B412D5" w:rsidRDefault="00B412D5" w:rsidP="000102BC">
      <w:pPr>
        <w:pStyle w:val="a4"/>
        <w:numPr>
          <w:ilvl w:val="2"/>
          <w:numId w:val="9"/>
        </w:numPr>
        <w:suppressAutoHyphens/>
        <w:ind w:left="0" w:firstLine="709"/>
        <w:rPr>
          <w:sz w:val="28"/>
          <w:szCs w:val="28"/>
        </w:rPr>
      </w:pPr>
      <w:proofErr w:type="gramStart"/>
      <w:r w:rsidRPr="00A372EA">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w:t>
      </w:r>
      <w:proofErr w:type="gramEnd"/>
      <w:r w:rsidRPr="00C40A87">
        <w:rPr>
          <w:sz w:val="28"/>
          <w:szCs w:val="28"/>
        </w:rPr>
        <w:t>» и на о</w:t>
      </w:r>
      <w:r>
        <w:rPr>
          <w:sz w:val="28"/>
          <w:szCs w:val="28"/>
        </w:rPr>
        <w:t>фициальном сайте</w:t>
      </w:r>
      <w:r w:rsidRPr="00612EFE">
        <w:rPr>
          <w:sz w:val="28"/>
          <w:szCs w:val="28"/>
        </w:rPr>
        <w:t>.</w:t>
      </w:r>
    </w:p>
    <w:p w:rsidR="008365EB" w:rsidRDefault="008365EB" w:rsidP="008365EB">
      <w:pPr>
        <w:pStyle w:val="a4"/>
        <w:suppressAutoHyphens/>
        <w:rPr>
          <w:sz w:val="28"/>
          <w:szCs w:val="28"/>
        </w:rPr>
      </w:pPr>
    </w:p>
    <w:p w:rsidR="008365EB" w:rsidRPr="00B76680" w:rsidRDefault="008365EB" w:rsidP="008365EB">
      <w:pPr>
        <w:pStyle w:val="a4"/>
        <w:suppressAutoHyphens/>
        <w:rPr>
          <w:sz w:val="28"/>
          <w:szCs w:val="28"/>
        </w:rPr>
      </w:pPr>
    </w:p>
    <w:p w:rsidR="00B412D5"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Pr>
          <w:rFonts w:eastAsia="MS Mincho" w:cs="Times New Roman"/>
          <w:i w:val="0"/>
          <w:iCs w:val="0"/>
        </w:rPr>
        <w:t>З</w:t>
      </w:r>
      <w:r w:rsidRPr="00CE350B">
        <w:rPr>
          <w:rFonts w:eastAsia="MS Mincho" w:cs="Times New Roman"/>
          <w:i w:val="0"/>
          <w:iCs w:val="0"/>
        </w:rPr>
        <w:t>аявка</w:t>
      </w:r>
      <w:r>
        <w:rPr>
          <w:rFonts w:eastAsia="MS Mincho" w:cs="Times New Roman"/>
          <w:i w:val="0"/>
          <w:iCs w:val="0"/>
        </w:rPr>
        <w:t xml:space="preserve"> </w:t>
      </w:r>
    </w:p>
    <w:p w:rsidR="00B412D5" w:rsidRPr="00155A01" w:rsidRDefault="00B412D5" w:rsidP="008365EB">
      <w:pPr>
        <w:suppressAutoHyphens/>
        <w:ind w:firstLine="709"/>
        <w:jc w:val="both"/>
        <w:rPr>
          <w:rFonts w:eastAsia="MS Mincho"/>
        </w:rPr>
      </w:pPr>
    </w:p>
    <w:p w:rsidR="00B412D5" w:rsidRDefault="00B412D5" w:rsidP="008365EB">
      <w:pPr>
        <w:pStyle w:val="a4"/>
        <w:numPr>
          <w:ilvl w:val="2"/>
          <w:numId w:val="5"/>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B412D5" w:rsidRPr="00CE350B" w:rsidRDefault="00B412D5" w:rsidP="008365EB">
      <w:pPr>
        <w:pStyle w:val="a4"/>
        <w:numPr>
          <w:ilvl w:val="2"/>
          <w:numId w:val="5"/>
        </w:numPr>
        <w:tabs>
          <w:tab w:val="num" w:pos="720"/>
        </w:tabs>
        <w:suppressAutoHyphens/>
        <w:ind w:firstLine="709"/>
        <w:rPr>
          <w:sz w:val="28"/>
          <w:szCs w:val="28"/>
        </w:rPr>
      </w:pPr>
      <w:r>
        <w:rPr>
          <w:sz w:val="28"/>
          <w:szCs w:val="28"/>
        </w:rPr>
        <w:t>Обеспечения Заявки не требуется.</w:t>
      </w:r>
    </w:p>
    <w:p w:rsidR="00B412D5" w:rsidRDefault="00B412D5" w:rsidP="008365EB">
      <w:pPr>
        <w:pStyle w:val="a4"/>
        <w:numPr>
          <w:ilvl w:val="2"/>
          <w:numId w:val="5"/>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B412D5" w:rsidRPr="00A83556" w:rsidRDefault="00B412D5" w:rsidP="008365EB">
      <w:pPr>
        <w:pStyle w:val="a4"/>
        <w:numPr>
          <w:ilvl w:val="2"/>
          <w:numId w:val="5"/>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Default="00B412D5" w:rsidP="008365EB">
      <w:pPr>
        <w:pStyle w:val="a4"/>
        <w:numPr>
          <w:ilvl w:val="2"/>
          <w:numId w:val="5"/>
        </w:numPr>
        <w:tabs>
          <w:tab w:val="num" w:pos="720"/>
        </w:tabs>
        <w:suppressAutoHyphens/>
        <w:ind w:firstLine="709"/>
        <w:rPr>
          <w:sz w:val="28"/>
          <w:szCs w:val="28"/>
        </w:rPr>
      </w:pPr>
      <w:r w:rsidRPr="00A83556">
        <w:rPr>
          <w:sz w:val="28"/>
          <w:szCs w:val="28"/>
        </w:rPr>
        <w:t xml:space="preserve">Заявка должна действовать </w:t>
      </w:r>
      <w:r w:rsidR="001C5575">
        <w:rPr>
          <w:sz w:val="28"/>
          <w:szCs w:val="28"/>
        </w:rPr>
        <w:t xml:space="preserve">не менее </w:t>
      </w:r>
      <w:r w:rsidRPr="00A83556">
        <w:rPr>
          <w:sz w:val="28"/>
          <w:szCs w:val="28"/>
        </w:rPr>
        <w:t>60 календарных</w:t>
      </w:r>
      <w:r w:rsidRPr="001048CD">
        <w:rPr>
          <w:sz w:val="28"/>
          <w:szCs w:val="28"/>
        </w:rPr>
        <w:t xml:space="preserve"> дней </w:t>
      </w:r>
      <w:proofErr w:type="gramStart"/>
      <w:r w:rsidRPr="00CE6CB1">
        <w:rPr>
          <w:sz w:val="28"/>
          <w:szCs w:val="28"/>
        </w:rPr>
        <w:t>с даты</w:t>
      </w:r>
      <w:r>
        <w:rPr>
          <w:sz w:val="28"/>
          <w:szCs w:val="28"/>
        </w:rPr>
        <w:t xml:space="preserve"> вскрытия</w:t>
      </w:r>
      <w:proofErr w:type="gramEnd"/>
      <w:r>
        <w:rPr>
          <w:sz w:val="28"/>
          <w:szCs w:val="28"/>
        </w:rPr>
        <w:t xml:space="preserve">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B412D5" w:rsidRDefault="00B412D5" w:rsidP="008365EB">
      <w:pPr>
        <w:pStyle w:val="a4"/>
        <w:numPr>
          <w:ilvl w:val="2"/>
          <w:numId w:val="5"/>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B412D5" w:rsidRPr="00EF08B8" w:rsidRDefault="00B412D5" w:rsidP="008365EB">
      <w:pPr>
        <w:pStyle w:val="a4"/>
        <w:numPr>
          <w:ilvl w:val="2"/>
          <w:numId w:val="5"/>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8365EB" w:rsidRDefault="008365EB" w:rsidP="008365EB">
      <w:pPr>
        <w:pStyle w:val="a4"/>
        <w:tabs>
          <w:tab w:val="num" w:pos="1440"/>
        </w:tabs>
        <w:suppressAutoHyphens/>
        <w:rPr>
          <w:i/>
          <w:sz w:val="28"/>
          <w:szCs w:val="28"/>
        </w:rPr>
      </w:pPr>
    </w:p>
    <w:p w:rsidR="00B412D5" w:rsidRPr="0023260D" w:rsidRDefault="00B412D5" w:rsidP="008365EB">
      <w:pPr>
        <w:pStyle w:val="a4"/>
        <w:tabs>
          <w:tab w:val="num" w:pos="1440"/>
        </w:tabs>
        <w:suppressAutoHyphens/>
        <w:rPr>
          <w:sz w:val="28"/>
          <w:szCs w:val="28"/>
        </w:rPr>
      </w:pPr>
    </w:p>
    <w:p w:rsidR="00B412D5"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Pr>
          <w:rFonts w:eastAsia="MS Mincho" w:cs="Times New Roman"/>
          <w:i w:val="0"/>
          <w:iCs w:val="0"/>
        </w:rPr>
        <w:t>С</w:t>
      </w:r>
      <w:r w:rsidRPr="00CE350B">
        <w:rPr>
          <w:rFonts w:eastAsia="MS Mincho" w:cs="Times New Roman"/>
          <w:i w:val="0"/>
          <w:iCs w:val="0"/>
        </w:rPr>
        <w:t>рок</w:t>
      </w:r>
      <w:r>
        <w:rPr>
          <w:rFonts w:eastAsia="MS Mincho" w:cs="Times New Roman"/>
          <w:i w:val="0"/>
          <w:iCs w:val="0"/>
        </w:rPr>
        <w:t xml:space="preserve"> и порядок</w:t>
      </w:r>
      <w:r w:rsidRPr="00CE350B">
        <w:rPr>
          <w:rFonts w:eastAsia="MS Mincho" w:cs="Times New Roman"/>
          <w:i w:val="0"/>
          <w:iCs w:val="0"/>
        </w:rPr>
        <w:t xml:space="preserve"> подачи </w:t>
      </w:r>
      <w:r>
        <w:rPr>
          <w:rFonts w:eastAsia="MS Mincho" w:cs="Times New Roman"/>
          <w:i w:val="0"/>
          <w:iCs w:val="0"/>
        </w:rPr>
        <w:t xml:space="preserve">Заявок </w:t>
      </w:r>
      <w:bookmarkEnd w:id="5"/>
      <w:bookmarkEnd w:id="6"/>
    </w:p>
    <w:p w:rsidR="00B412D5" w:rsidRPr="00155A01" w:rsidRDefault="00B412D5" w:rsidP="008365EB">
      <w:pPr>
        <w:suppressAutoHyphens/>
        <w:ind w:firstLine="709"/>
        <w:jc w:val="both"/>
        <w:rPr>
          <w:rFonts w:eastAsia="MS Mincho"/>
        </w:rPr>
      </w:pPr>
    </w:p>
    <w:p w:rsidR="00B412D5" w:rsidRPr="006A613A" w:rsidRDefault="00B412D5" w:rsidP="000102BC">
      <w:pPr>
        <w:pStyle w:val="a4"/>
        <w:numPr>
          <w:ilvl w:val="2"/>
          <w:numId w:val="11"/>
        </w:numPr>
        <w:suppressAutoHyphens/>
        <w:ind w:left="0" w:firstLine="709"/>
        <w:rPr>
          <w:sz w:val="28"/>
        </w:rPr>
      </w:pPr>
      <w:r>
        <w:rPr>
          <w:sz w:val="28"/>
        </w:rPr>
        <w:lastRenderedPageBreak/>
        <w:t>З</w:t>
      </w:r>
      <w:r w:rsidRPr="00493231">
        <w:rPr>
          <w:sz w:val="28"/>
        </w:rPr>
        <w:t xml:space="preserve">аявки представляются с момента размещения </w:t>
      </w:r>
      <w:r w:rsidRPr="00A372EA">
        <w:rPr>
          <w:sz w:val="28"/>
        </w:rPr>
        <w:t xml:space="preserve">на сайте </w:t>
      </w:r>
      <w:r w:rsidR="00D77E46">
        <w:rPr>
          <w:sz w:val="28"/>
        </w:rPr>
        <w:br/>
      </w:r>
      <w:r w:rsidRPr="00A372EA">
        <w:rPr>
          <w:sz w:val="28"/>
        </w:rPr>
        <w:t xml:space="preserve">ОАО «ТрансКонтейнер» и на официальном сайте </w:t>
      </w:r>
      <w:r>
        <w:rPr>
          <w:sz w:val="28"/>
          <w:szCs w:val="28"/>
        </w:rPr>
        <w:t xml:space="preserve">извещения о проведении </w:t>
      </w:r>
      <w:r w:rsidRPr="00C01742">
        <w:rPr>
          <w:sz w:val="28"/>
          <w:szCs w:val="28"/>
        </w:rPr>
        <w:t>открытого конкурса, и</w:t>
      </w:r>
      <w:r w:rsidRPr="00493231">
        <w:rPr>
          <w:sz w:val="28"/>
        </w:rPr>
        <w:t xml:space="preserve"> не </w:t>
      </w:r>
      <w:r w:rsidRPr="006A613A">
        <w:rPr>
          <w:sz w:val="28"/>
        </w:rPr>
        <w:t xml:space="preserve">позднее </w:t>
      </w:r>
      <w:r w:rsidR="00D77E46" w:rsidRPr="006A613A">
        <w:rPr>
          <w:sz w:val="28"/>
        </w:rPr>
        <w:t>16</w:t>
      </w:r>
      <w:r w:rsidRPr="006A613A">
        <w:rPr>
          <w:sz w:val="28"/>
        </w:rPr>
        <w:t xml:space="preserve"> часов </w:t>
      </w:r>
      <w:r w:rsidR="00D77E46" w:rsidRPr="006A613A">
        <w:rPr>
          <w:sz w:val="28"/>
        </w:rPr>
        <w:t>00</w:t>
      </w:r>
      <w:r w:rsidRPr="006A613A">
        <w:rPr>
          <w:sz w:val="28"/>
        </w:rPr>
        <w:t xml:space="preserve"> минут </w:t>
      </w:r>
      <w:r w:rsidR="00C30DA6" w:rsidRPr="006A613A">
        <w:rPr>
          <w:sz w:val="28"/>
        </w:rPr>
        <w:t>местного</w:t>
      </w:r>
      <w:r w:rsidRPr="006A613A">
        <w:rPr>
          <w:sz w:val="28"/>
        </w:rPr>
        <w:t xml:space="preserve"> времени </w:t>
      </w:r>
      <w:r w:rsidR="00D77E46" w:rsidRPr="006A613A">
        <w:rPr>
          <w:sz w:val="28"/>
        </w:rPr>
        <w:br/>
      </w:r>
      <w:r w:rsidRPr="006A613A">
        <w:rPr>
          <w:sz w:val="28"/>
        </w:rPr>
        <w:t>«</w:t>
      </w:r>
      <w:r w:rsidR="00CA6380">
        <w:rPr>
          <w:sz w:val="28"/>
        </w:rPr>
        <w:t>02</w:t>
      </w:r>
      <w:r w:rsidRPr="006A613A">
        <w:rPr>
          <w:sz w:val="28"/>
        </w:rPr>
        <w:t xml:space="preserve">» </w:t>
      </w:r>
      <w:r w:rsidR="00CA6380">
        <w:rPr>
          <w:sz w:val="28"/>
        </w:rPr>
        <w:t>июня</w:t>
      </w:r>
      <w:r w:rsidRPr="006A613A">
        <w:rPr>
          <w:sz w:val="28"/>
        </w:rPr>
        <w:t xml:space="preserve"> 201</w:t>
      </w:r>
      <w:r w:rsidR="005842FA" w:rsidRPr="006A613A">
        <w:rPr>
          <w:sz w:val="28"/>
        </w:rPr>
        <w:t>4</w:t>
      </w:r>
      <w:r w:rsidRPr="006A613A">
        <w:rPr>
          <w:sz w:val="28"/>
        </w:rPr>
        <w:t xml:space="preserve">г., по адресу: </w:t>
      </w:r>
      <w:r w:rsidR="00C30DA6" w:rsidRPr="006A613A">
        <w:rPr>
          <w:sz w:val="28"/>
        </w:rPr>
        <w:t>672000, Чита, ул. Анохина, д.91, корп. 2, кабинет № 60</w:t>
      </w:r>
      <w:r w:rsidR="001B3A65" w:rsidRPr="006A613A">
        <w:rPr>
          <w:sz w:val="28"/>
        </w:rPr>
        <w:t>7</w:t>
      </w:r>
      <w:r w:rsidRPr="006A613A">
        <w:rPr>
          <w:sz w:val="28"/>
        </w:rPr>
        <w:t xml:space="preserve"> </w:t>
      </w:r>
    </w:p>
    <w:p w:rsidR="00B412D5" w:rsidRDefault="00B412D5" w:rsidP="000102BC">
      <w:pPr>
        <w:pStyle w:val="a4"/>
        <w:numPr>
          <w:ilvl w:val="2"/>
          <w:numId w:val="11"/>
        </w:numPr>
        <w:suppressAutoHyphens/>
        <w:ind w:left="0" w:firstLine="709"/>
        <w:rPr>
          <w:sz w:val="28"/>
        </w:rPr>
      </w:pPr>
      <w:r w:rsidRPr="00D3261F">
        <w:rPr>
          <w:sz w:val="28"/>
        </w:rPr>
        <w:t>Для прохода в здание, где буд</w:t>
      </w:r>
      <w:r>
        <w:rPr>
          <w:sz w:val="28"/>
        </w:rPr>
        <w:t>ут приниматься Заявки</w:t>
      </w:r>
      <w:r w:rsidRPr="00D3261F">
        <w:rPr>
          <w:sz w:val="28"/>
        </w:rPr>
        <w:t xml:space="preserve">, претенденту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sidR="005842FA">
        <w:rPr>
          <w:sz w:val="28"/>
        </w:rPr>
        <w:t xml:space="preserve"> и цели посещения) по адресам</w:t>
      </w:r>
      <w:r w:rsidRPr="00D3261F">
        <w:rPr>
          <w:sz w:val="28"/>
        </w:rPr>
        <w:t xml:space="preserve"> электронной почты </w:t>
      </w:r>
      <w:r w:rsidR="005842FA">
        <w:rPr>
          <w:sz w:val="28"/>
        </w:rPr>
        <w:t>контактных лиц</w:t>
      </w:r>
      <w:r w:rsidR="00D77E46">
        <w:rPr>
          <w:sz w:val="28"/>
        </w:rPr>
        <w:t xml:space="preserve"> </w:t>
      </w:r>
      <w:r w:rsidRPr="00D3261F">
        <w:rPr>
          <w:sz w:val="28"/>
        </w:rPr>
        <w:t xml:space="preserve">Организатора </w:t>
      </w:r>
      <w:r w:rsidRPr="00C01742">
        <w:rPr>
          <w:sz w:val="28"/>
        </w:rPr>
        <w:t>открытого конкурса</w:t>
      </w:r>
      <w:r w:rsidRPr="00D3261F">
        <w:rPr>
          <w:sz w:val="28"/>
        </w:rPr>
        <w:t>, указанн</w:t>
      </w:r>
      <w:r w:rsidR="00D77E46">
        <w:rPr>
          <w:sz w:val="28"/>
        </w:rPr>
        <w:t>ым</w:t>
      </w:r>
      <w:r w:rsidRPr="00D3261F">
        <w:rPr>
          <w:sz w:val="28"/>
        </w:rPr>
        <w:t xml:space="preserve"> в пункте 1.1.</w:t>
      </w:r>
      <w:r>
        <w:rPr>
          <w:sz w:val="28"/>
        </w:rPr>
        <w:t>5</w:t>
      </w:r>
      <w:r w:rsidRPr="00D3261F">
        <w:rPr>
          <w:sz w:val="28"/>
        </w:rPr>
        <w:t xml:space="preserve"> настоящей документации, не </w:t>
      </w:r>
      <w:proofErr w:type="gramStart"/>
      <w:r w:rsidRPr="00D3261F">
        <w:rPr>
          <w:sz w:val="28"/>
        </w:rPr>
        <w:t>позднее</w:t>
      </w:r>
      <w:proofErr w:type="gramEnd"/>
      <w:r w:rsidRPr="00D3261F">
        <w:rPr>
          <w:sz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CE6CB1" w:rsidRDefault="00B412D5" w:rsidP="008365EB">
      <w:pPr>
        <w:pStyle w:val="a4"/>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B412D5" w:rsidRPr="00884AEB" w:rsidRDefault="00B412D5" w:rsidP="000102BC">
      <w:pPr>
        <w:pStyle w:val="a4"/>
        <w:numPr>
          <w:ilvl w:val="2"/>
          <w:numId w:val="11"/>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w:t>
      </w:r>
    </w:p>
    <w:p w:rsidR="00B412D5" w:rsidRPr="00B20B74" w:rsidRDefault="00B412D5" w:rsidP="000102BC">
      <w:pPr>
        <w:pStyle w:val="a4"/>
        <w:numPr>
          <w:ilvl w:val="2"/>
          <w:numId w:val="11"/>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B412D5" w:rsidRPr="00B15B92" w:rsidRDefault="00B412D5" w:rsidP="000102BC">
      <w:pPr>
        <w:pStyle w:val="a4"/>
        <w:numPr>
          <w:ilvl w:val="2"/>
          <w:numId w:val="11"/>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B412D5" w:rsidRDefault="00B412D5" w:rsidP="000102BC">
      <w:pPr>
        <w:pStyle w:val="a4"/>
        <w:numPr>
          <w:ilvl w:val="2"/>
          <w:numId w:val="11"/>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8365EB" w:rsidRDefault="008365EB" w:rsidP="008365EB">
      <w:pPr>
        <w:pStyle w:val="a4"/>
        <w:suppressAutoHyphens/>
        <w:rPr>
          <w:sz w:val="28"/>
        </w:rPr>
      </w:pPr>
    </w:p>
    <w:p w:rsidR="009759DE" w:rsidRPr="00B76680" w:rsidRDefault="009759DE" w:rsidP="008365EB">
      <w:pPr>
        <w:pStyle w:val="a4"/>
        <w:suppressAutoHyphens/>
        <w:rPr>
          <w:sz w:val="28"/>
        </w:rPr>
      </w:pPr>
    </w:p>
    <w:p w:rsidR="00B412D5"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E350B">
        <w:rPr>
          <w:rFonts w:eastAsia="MS Mincho" w:cs="Times New Roman"/>
          <w:i w:val="0"/>
          <w:iCs w:val="0"/>
        </w:rPr>
        <w:t xml:space="preserve">Изменение </w:t>
      </w:r>
      <w:r>
        <w:rPr>
          <w:rFonts w:eastAsia="MS Mincho" w:cs="Times New Roman"/>
          <w:i w:val="0"/>
          <w:iCs w:val="0"/>
        </w:rPr>
        <w:t xml:space="preserve">Заявок </w:t>
      </w:r>
      <w:r w:rsidRPr="00CE350B">
        <w:rPr>
          <w:rFonts w:eastAsia="MS Mincho" w:cs="Times New Roman"/>
          <w:i w:val="0"/>
          <w:iCs w:val="0"/>
        </w:rPr>
        <w:t>и их отзыв</w:t>
      </w:r>
      <w:bookmarkEnd w:id="10"/>
      <w:bookmarkEnd w:id="11"/>
    </w:p>
    <w:p w:rsidR="00B412D5" w:rsidRPr="00155A01" w:rsidRDefault="00B412D5" w:rsidP="008365EB">
      <w:pPr>
        <w:suppressAutoHyphens/>
        <w:ind w:firstLine="709"/>
        <w:jc w:val="both"/>
        <w:rPr>
          <w:rFonts w:eastAsia="MS Mincho"/>
        </w:rPr>
      </w:pPr>
    </w:p>
    <w:p w:rsidR="00B412D5" w:rsidRPr="008C04C6" w:rsidRDefault="00B412D5" w:rsidP="008365EB">
      <w:pPr>
        <w:pStyle w:val="a4"/>
        <w:numPr>
          <w:ilvl w:val="2"/>
          <w:numId w:val="7"/>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sidR="00D77E46">
        <w:rPr>
          <w:sz w:val="28"/>
          <w:szCs w:val="28"/>
        </w:rPr>
        <w:t>З</w:t>
      </w:r>
      <w:r w:rsidRPr="00A83556">
        <w:rPr>
          <w:sz w:val="28"/>
          <w:szCs w:val="28"/>
        </w:rPr>
        <w:t>аявку в любой момент</w:t>
      </w:r>
      <w:r>
        <w:rPr>
          <w:sz w:val="28"/>
          <w:szCs w:val="28"/>
        </w:rPr>
        <w:t>, но не менее</w:t>
      </w:r>
      <w:proofErr w:type="gramStart"/>
      <w:r>
        <w:rPr>
          <w:sz w:val="28"/>
          <w:szCs w:val="28"/>
        </w:rPr>
        <w:t>,</w:t>
      </w:r>
      <w:proofErr w:type="gramEnd"/>
      <w:r>
        <w:rPr>
          <w:sz w:val="28"/>
          <w:szCs w:val="28"/>
        </w:rPr>
        <w:t xml:space="preserve"> чем за 24 часа до окончания </w:t>
      </w:r>
      <w:r w:rsidRPr="00A83556">
        <w:rPr>
          <w:sz w:val="28"/>
          <w:szCs w:val="28"/>
        </w:rPr>
        <w:t xml:space="preserve">срока подачи </w:t>
      </w:r>
      <w:r w:rsidR="00D77E46">
        <w:rPr>
          <w:sz w:val="28"/>
          <w:szCs w:val="28"/>
        </w:rPr>
        <w:t>З</w:t>
      </w:r>
      <w:r w:rsidRPr="00A83556">
        <w:rPr>
          <w:sz w:val="28"/>
          <w:szCs w:val="28"/>
        </w:rPr>
        <w:t>аявок</w:t>
      </w:r>
      <w:r w:rsidR="00D77E46">
        <w:rPr>
          <w:sz w:val="28"/>
          <w:szCs w:val="28"/>
        </w:rPr>
        <w:t>, установленного пунктом 1.5.1 настоящей документ</w:t>
      </w:r>
      <w:r w:rsidR="00204E62">
        <w:rPr>
          <w:sz w:val="28"/>
          <w:szCs w:val="28"/>
        </w:rPr>
        <w:t>а</w:t>
      </w:r>
      <w:r w:rsidR="00990749">
        <w:rPr>
          <w:sz w:val="28"/>
          <w:szCs w:val="28"/>
        </w:rPr>
        <w:t>ции</w:t>
      </w:r>
      <w:r>
        <w:rPr>
          <w:sz w:val="28"/>
          <w:szCs w:val="28"/>
        </w:rPr>
        <w:t>.</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237752" w:rsidRDefault="00B412D5" w:rsidP="008365EB">
      <w:pPr>
        <w:pStyle w:val="a4"/>
        <w:numPr>
          <w:ilvl w:val="2"/>
          <w:numId w:val="7"/>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B412D5" w:rsidRDefault="00B412D5" w:rsidP="008365EB">
      <w:pPr>
        <w:pStyle w:val="a4"/>
        <w:numPr>
          <w:ilvl w:val="2"/>
          <w:numId w:val="7"/>
        </w:numPr>
        <w:tabs>
          <w:tab w:val="clear" w:pos="1440"/>
          <w:tab w:val="num" w:pos="720"/>
        </w:tabs>
        <w:suppressAutoHyphens/>
        <w:ind w:left="0" w:firstLine="709"/>
        <w:rPr>
          <w:sz w:val="28"/>
        </w:rPr>
      </w:pPr>
      <w:r w:rsidRPr="00CE6CB1">
        <w:rPr>
          <w:sz w:val="28"/>
        </w:rPr>
        <w:lastRenderedPageBreak/>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w:t>
      </w:r>
      <w:r w:rsidR="000C63D5">
        <w:rPr>
          <w:sz w:val="28"/>
        </w:rPr>
        <w:t>, за исключением случаев, предусмотренных пунктами 1.4.5 и 2.8.8 настоящей документации</w:t>
      </w:r>
      <w:r w:rsidRPr="00CE6CB1">
        <w:rPr>
          <w:sz w:val="28"/>
        </w:rPr>
        <w:t>.</w:t>
      </w:r>
    </w:p>
    <w:p w:rsidR="008365EB" w:rsidRPr="00B76680" w:rsidRDefault="008365EB" w:rsidP="008365EB">
      <w:pPr>
        <w:pStyle w:val="a4"/>
        <w:suppressAutoHyphens/>
        <w:rPr>
          <w:sz w:val="28"/>
        </w:rPr>
      </w:pPr>
    </w:p>
    <w:p w:rsidR="00B412D5" w:rsidRPr="00CE6CB1" w:rsidRDefault="00B412D5" w:rsidP="008365EB">
      <w:pPr>
        <w:pStyle w:val="a4"/>
        <w:suppressAutoHyphens/>
        <w:rPr>
          <w:sz w:val="28"/>
        </w:rPr>
      </w:pPr>
    </w:p>
    <w:p w:rsidR="00B412D5"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CE350B">
        <w:rPr>
          <w:rFonts w:eastAsia="MS Mincho" w:cs="Times New Roman"/>
          <w:i w:val="0"/>
          <w:iCs w:val="0"/>
        </w:rPr>
        <w:t xml:space="preserve">Недобросовестные действия </w:t>
      </w:r>
      <w:bookmarkEnd w:id="12"/>
      <w:r w:rsidRPr="00CE350B">
        <w:rPr>
          <w:rFonts w:eastAsia="MS Mincho" w:cs="Times New Roman"/>
          <w:i w:val="0"/>
          <w:iCs w:val="0"/>
        </w:rPr>
        <w:t>претендента/участника</w:t>
      </w:r>
    </w:p>
    <w:p w:rsidR="00B412D5" w:rsidRPr="00155A01" w:rsidRDefault="00B412D5" w:rsidP="008365EB">
      <w:pPr>
        <w:suppressAutoHyphens/>
        <w:ind w:firstLine="709"/>
        <w:jc w:val="both"/>
        <w:rPr>
          <w:rFonts w:eastAsia="MS Mincho"/>
        </w:rPr>
      </w:pPr>
    </w:p>
    <w:p w:rsidR="00B412D5" w:rsidRPr="00CE350B" w:rsidRDefault="00B412D5" w:rsidP="008365EB">
      <w:pPr>
        <w:pStyle w:val="12"/>
        <w:numPr>
          <w:ilvl w:val="2"/>
          <w:numId w:val="7"/>
        </w:numPr>
        <w:suppressAutoHyphens/>
        <w:ind w:left="0" w:firstLine="709"/>
        <w:rPr>
          <w:szCs w:val="24"/>
        </w:rPr>
      </w:pPr>
      <w:proofErr w:type="gramStart"/>
      <w:r w:rsidRPr="00CE350B">
        <w:rPr>
          <w:szCs w:val="24"/>
        </w:rPr>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rPr>
          <w:szCs w:val="24"/>
        </w:rPr>
        <w:t>относятся действия, которые выражаются в том, что претендент/участник прямо или косвенно предлагает,</w:t>
      </w:r>
      <w:r w:rsidR="004743D6">
        <w:rPr>
          <w:szCs w:val="24"/>
        </w:rPr>
        <w:t xml:space="preserve"> </w:t>
      </w:r>
      <w:r w:rsidRPr="00CE350B">
        <w:rPr>
          <w:szCs w:val="24"/>
        </w:rPr>
        <w:t xml:space="preserve"> дает либо соглашается дать любому</w:t>
      </w:r>
      <w:r>
        <w:rPr>
          <w:szCs w:val="24"/>
        </w:rPr>
        <w:t xml:space="preserve"> должностному лицу (служащему, работнику) Заказчика/Организатора </w:t>
      </w:r>
      <w:r w:rsidRPr="00CE350B">
        <w:rPr>
          <w:szCs w:val="24"/>
        </w:rPr>
        <w:t>вознаграждение в любой форме (материальное вознаграждение, предложение о найме или какая-либо другая услуга) в целях оказания возде</w:t>
      </w:r>
      <w:r>
        <w:rPr>
          <w:szCs w:val="24"/>
        </w:rPr>
        <w:t xml:space="preserve">йствия на процедуру проведения </w:t>
      </w:r>
      <w:r w:rsidRPr="008B4FCE">
        <w:rPr>
          <w:szCs w:val="24"/>
        </w:rPr>
        <w:t>открытого конкурса</w:t>
      </w:r>
      <w:r w:rsidRPr="00CE350B">
        <w:rPr>
          <w:szCs w:val="24"/>
        </w:rPr>
        <w:t>, принятие решения, применение какой-либо процедуры</w:t>
      </w:r>
      <w:r>
        <w:rPr>
          <w:szCs w:val="24"/>
        </w:rPr>
        <w:t xml:space="preserve"> или совершение иного действия</w:t>
      </w:r>
      <w:proofErr w:type="gramEnd"/>
      <w:r>
        <w:rPr>
          <w:szCs w:val="24"/>
        </w:rPr>
        <w:t xml:space="preserve"> З</w:t>
      </w:r>
      <w:r w:rsidRPr="00D3261F">
        <w:rPr>
          <w:szCs w:val="24"/>
        </w:rPr>
        <w:t>аказчиком/</w:t>
      </w:r>
      <w:r>
        <w:rPr>
          <w:szCs w:val="24"/>
        </w:rPr>
        <w:t>О</w:t>
      </w:r>
      <w:r w:rsidRPr="00D3261F">
        <w:rPr>
          <w:szCs w:val="24"/>
        </w:rPr>
        <w:t>рганизатором.</w:t>
      </w:r>
    </w:p>
    <w:p w:rsidR="00B412D5" w:rsidRPr="00B76680" w:rsidRDefault="00B412D5" w:rsidP="008365EB">
      <w:pPr>
        <w:pStyle w:val="12"/>
        <w:numPr>
          <w:ilvl w:val="2"/>
          <w:numId w:val="7"/>
        </w:numPr>
        <w:suppressAutoHyphens/>
        <w:ind w:left="0" w:firstLine="709"/>
        <w:rPr>
          <w:szCs w:val="24"/>
        </w:rPr>
      </w:pP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w:t>
      </w:r>
      <w:r w:rsidRPr="008B4FCE">
        <w:rPr>
          <w:szCs w:val="24"/>
        </w:rPr>
        <w:t>открытом конкурсе</w:t>
      </w:r>
      <w:r w:rsidRPr="008C04C6">
        <w:rPr>
          <w:szCs w:val="24"/>
        </w:rPr>
        <w:t xml:space="preserve">. Информация об этом и мотивы принятого решения указываются в </w:t>
      </w:r>
      <w:r>
        <w:rPr>
          <w:szCs w:val="24"/>
        </w:rPr>
        <w:t xml:space="preserve">соответствующем </w:t>
      </w:r>
      <w:r w:rsidRPr="008C04C6">
        <w:rPr>
          <w:szCs w:val="24"/>
        </w:rPr>
        <w:t>протоколе и сообщаются претенденту/участнику.</w:t>
      </w:r>
    </w:p>
    <w:p w:rsidR="00B412D5" w:rsidRPr="008C04C6" w:rsidRDefault="00B412D5" w:rsidP="008365EB">
      <w:pPr>
        <w:pStyle w:val="12"/>
        <w:suppressAutoHyphens/>
        <w:ind w:firstLine="709"/>
        <w:rPr>
          <w:szCs w:val="24"/>
        </w:rPr>
      </w:pPr>
    </w:p>
    <w:p w:rsidR="00B412D5" w:rsidRDefault="00B412D5" w:rsidP="008365EB">
      <w:pPr>
        <w:pStyle w:val="a4"/>
        <w:suppressAutoHyphens/>
        <w:rPr>
          <w:sz w:val="28"/>
          <w:szCs w:val="28"/>
        </w:rPr>
      </w:pPr>
    </w:p>
    <w:p w:rsidR="00B412D5" w:rsidRPr="008A1ABD" w:rsidRDefault="00B412D5" w:rsidP="008A1ABD">
      <w:pPr>
        <w:pStyle w:val="a4"/>
        <w:suppressAutoHyphens/>
        <w:ind w:firstLine="0"/>
        <w:jc w:val="center"/>
        <w:rPr>
          <w:b/>
          <w:bCs/>
          <w:sz w:val="32"/>
          <w:szCs w:val="32"/>
        </w:rPr>
      </w:pPr>
      <w:bookmarkStart w:id="13" w:name="_Toc515863133"/>
      <w:bookmarkStart w:id="14" w:name="_Toc34648356"/>
      <w:r w:rsidRPr="008A1ABD">
        <w:rPr>
          <w:b/>
          <w:bCs/>
          <w:sz w:val="32"/>
          <w:szCs w:val="32"/>
        </w:rPr>
        <w:t>Раздел II. Обязательные и квалификационные</w:t>
      </w:r>
      <w:r w:rsidR="008A1ABD" w:rsidRPr="008A1ABD">
        <w:rPr>
          <w:b/>
          <w:bCs/>
          <w:sz w:val="32"/>
          <w:szCs w:val="32"/>
        </w:rPr>
        <w:t xml:space="preserve"> </w:t>
      </w:r>
      <w:r w:rsidRPr="008A1ABD">
        <w:rPr>
          <w:b/>
          <w:bCs/>
          <w:sz w:val="32"/>
          <w:szCs w:val="32"/>
        </w:rPr>
        <w:t xml:space="preserve">требования к </w:t>
      </w:r>
      <w:bookmarkEnd w:id="13"/>
      <w:bookmarkEnd w:id="14"/>
      <w:r w:rsidRPr="008A1ABD">
        <w:rPr>
          <w:b/>
          <w:bCs/>
          <w:sz w:val="32"/>
          <w:szCs w:val="32"/>
        </w:rPr>
        <w:t>претендентам/участникам, оценка Заявок участников</w:t>
      </w:r>
    </w:p>
    <w:p w:rsidR="008365EB" w:rsidRDefault="008365EB" w:rsidP="008365EB">
      <w:pPr>
        <w:suppressAutoHyphens/>
        <w:ind w:firstLine="709"/>
        <w:jc w:val="both"/>
        <w:rPr>
          <w:b/>
          <w:sz w:val="28"/>
          <w:szCs w:val="28"/>
        </w:rPr>
      </w:pPr>
    </w:p>
    <w:p w:rsidR="000F2C93" w:rsidRDefault="000F2C93" w:rsidP="008365EB">
      <w:pPr>
        <w:suppressAutoHyphens/>
        <w:ind w:firstLine="709"/>
        <w:jc w:val="both"/>
        <w:rPr>
          <w:b/>
          <w:sz w:val="28"/>
          <w:szCs w:val="28"/>
        </w:rPr>
      </w:pPr>
    </w:p>
    <w:p w:rsidR="00B412D5"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CE350B">
        <w:rPr>
          <w:rFonts w:cs="Times New Roman"/>
          <w:i w:val="0"/>
        </w:rPr>
        <w:t>Обязательные требования:</w:t>
      </w:r>
    </w:p>
    <w:p w:rsidR="00B412D5" w:rsidRPr="00155A01" w:rsidRDefault="00B412D5" w:rsidP="008365EB">
      <w:pPr>
        <w:suppressAutoHyphens/>
        <w:ind w:firstLine="709"/>
        <w:jc w:val="both"/>
      </w:pPr>
    </w:p>
    <w:p w:rsidR="00B412D5" w:rsidRPr="000760C5" w:rsidRDefault="00B412D5"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B412D5" w:rsidRPr="00334560" w:rsidRDefault="00B412D5"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334560" w:rsidRDefault="00B412D5"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B412D5" w:rsidRPr="00334560" w:rsidRDefault="00B412D5"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B412D5" w:rsidRPr="00334560" w:rsidRDefault="00B412D5"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B412D5" w:rsidRPr="00334560" w:rsidRDefault="00B412D5" w:rsidP="008365EB">
      <w:pPr>
        <w:tabs>
          <w:tab w:val="left" w:pos="1080"/>
        </w:tabs>
        <w:suppressAutoHyphens/>
        <w:ind w:firstLine="709"/>
        <w:jc w:val="both"/>
        <w:rPr>
          <w:sz w:val="28"/>
          <w:szCs w:val="28"/>
        </w:rPr>
      </w:pPr>
      <w:r w:rsidRPr="00334560">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B412D5" w:rsidRPr="000760C5" w:rsidRDefault="00B412D5" w:rsidP="008365EB">
      <w:pPr>
        <w:pStyle w:val="a4"/>
        <w:tabs>
          <w:tab w:val="left" w:pos="1080"/>
        </w:tabs>
        <w:suppressAutoHyphens/>
        <w:rPr>
          <w:sz w:val="28"/>
          <w:szCs w:val="28"/>
        </w:rPr>
      </w:pPr>
    </w:p>
    <w:bookmarkEnd w:id="0"/>
    <w:bookmarkEnd w:id="1"/>
    <w:bookmarkEnd w:id="7"/>
    <w:bookmarkEnd w:id="8"/>
    <w:bookmarkEnd w:id="9"/>
    <w:bookmarkEnd w:id="15"/>
    <w:bookmarkEnd w:id="16"/>
    <w:bookmarkEnd w:id="17"/>
    <w:p w:rsidR="00882BB6" w:rsidRPr="00D32FFA" w:rsidRDefault="00882BB6" w:rsidP="000102BC">
      <w:pPr>
        <w:pStyle w:val="a4"/>
        <w:numPr>
          <w:ilvl w:val="1"/>
          <w:numId w:val="17"/>
        </w:numPr>
        <w:tabs>
          <w:tab w:val="left" w:pos="1080"/>
        </w:tabs>
        <w:suppressAutoHyphens/>
        <w:ind w:left="1400"/>
        <w:rPr>
          <w:b/>
          <w:sz w:val="28"/>
          <w:szCs w:val="28"/>
        </w:rPr>
      </w:pPr>
      <w:r w:rsidRPr="00D32FFA">
        <w:rPr>
          <w:b/>
          <w:sz w:val="28"/>
          <w:szCs w:val="28"/>
        </w:rPr>
        <w:lastRenderedPageBreak/>
        <w:t>Квалификационные требования</w:t>
      </w:r>
    </w:p>
    <w:p w:rsidR="00882BB6" w:rsidRPr="00D32FFA" w:rsidRDefault="00882BB6" w:rsidP="00882BB6">
      <w:pPr>
        <w:pStyle w:val="a4"/>
        <w:tabs>
          <w:tab w:val="left" w:pos="1080"/>
        </w:tabs>
        <w:ind w:left="709" w:firstLine="0"/>
        <w:rPr>
          <w:b/>
          <w:sz w:val="28"/>
          <w:szCs w:val="28"/>
        </w:rPr>
      </w:pPr>
    </w:p>
    <w:p w:rsidR="00882BB6" w:rsidRPr="00D32FFA" w:rsidRDefault="00882BB6" w:rsidP="000102BC">
      <w:pPr>
        <w:pStyle w:val="a4"/>
        <w:numPr>
          <w:ilvl w:val="0"/>
          <w:numId w:val="22"/>
        </w:numPr>
        <w:tabs>
          <w:tab w:val="left" w:pos="1080"/>
        </w:tabs>
        <w:suppressAutoHyphen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882BB6" w:rsidRPr="00D32FFA" w:rsidRDefault="00882BB6" w:rsidP="00882BB6">
      <w:pPr>
        <w:pStyle w:val="a4"/>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882BB6" w:rsidRPr="00D32FFA" w:rsidRDefault="00882BB6" w:rsidP="00882BB6">
      <w:pPr>
        <w:pStyle w:val="a4"/>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882BB6" w:rsidRDefault="00882BB6" w:rsidP="00882BB6">
      <w:pPr>
        <w:autoSpaceDE w:val="0"/>
        <w:autoSpaceDN w:val="0"/>
        <w:adjustRightInd w:val="0"/>
        <w:ind w:firstLine="539"/>
        <w:jc w:val="both"/>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ОАО «ТрансКонтейнер»;</w:t>
      </w:r>
      <w:r>
        <w:rPr>
          <w:sz w:val="28"/>
          <w:szCs w:val="28"/>
        </w:rPr>
        <w:tab/>
      </w:r>
      <w:proofErr w:type="gramEnd"/>
    </w:p>
    <w:p w:rsidR="00882BB6" w:rsidRPr="00914122" w:rsidRDefault="00882BB6" w:rsidP="00882BB6">
      <w:pPr>
        <w:pStyle w:val="a4"/>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882BB6" w:rsidRPr="00D32FFA" w:rsidRDefault="00882BB6" w:rsidP="00882BB6">
      <w:pPr>
        <w:pStyle w:val="a4"/>
        <w:tabs>
          <w:tab w:val="left" w:pos="1080"/>
        </w:tabs>
        <w:rPr>
          <w:sz w:val="28"/>
          <w:szCs w:val="28"/>
        </w:rPr>
      </w:pPr>
    </w:p>
    <w:p w:rsidR="00882BB6" w:rsidRPr="00D32FFA" w:rsidRDefault="00882BB6" w:rsidP="000102BC">
      <w:pPr>
        <w:numPr>
          <w:ilvl w:val="1"/>
          <w:numId w:val="18"/>
        </w:numPr>
        <w:tabs>
          <w:tab w:val="left" w:pos="0"/>
        </w:tabs>
        <w:suppressAutoHyphen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882BB6" w:rsidRPr="00D32FFA" w:rsidRDefault="00882BB6" w:rsidP="00882BB6">
      <w:pPr>
        <w:tabs>
          <w:tab w:val="left" w:pos="0"/>
        </w:tabs>
        <w:ind w:firstLine="720"/>
        <w:jc w:val="both"/>
        <w:rPr>
          <w:rFonts w:eastAsia="MS Mincho"/>
          <w:b/>
          <w:sz w:val="28"/>
          <w:szCs w:val="28"/>
        </w:rPr>
      </w:pPr>
    </w:p>
    <w:p w:rsidR="00882BB6" w:rsidRPr="00D32FFA" w:rsidRDefault="00882BB6" w:rsidP="000102BC">
      <w:pPr>
        <w:pStyle w:val="aff4"/>
        <w:numPr>
          <w:ilvl w:val="0"/>
          <w:numId w:val="23"/>
        </w:numPr>
        <w:tabs>
          <w:tab w:val="left" w:pos="0"/>
        </w:tabs>
        <w:suppressAutoHyphens/>
        <w:ind w:left="0" w:firstLine="720"/>
        <w:contextualSpacing w:val="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882BB6" w:rsidRPr="00D32FFA" w:rsidRDefault="00882BB6" w:rsidP="000102BC">
      <w:pPr>
        <w:pStyle w:val="a4"/>
        <w:numPr>
          <w:ilvl w:val="0"/>
          <w:numId w:val="15"/>
        </w:numPr>
        <w:tabs>
          <w:tab w:val="left" w:pos="1440"/>
        </w:tabs>
        <w:suppressAutoHyphen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882BB6" w:rsidRPr="00D32FFA" w:rsidRDefault="00882BB6" w:rsidP="000102BC">
      <w:pPr>
        <w:pStyle w:val="a4"/>
        <w:numPr>
          <w:ilvl w:val="0"/>
          <w:numId w:val="15"/>
        </w:numPr>
        <w:tabs>
          <w:tab w:val="left" w:pos="1440"/>
        </w:tabs>
        <w:suppressAutoHyphen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882BB6" w:rsidRPr="00D32FFA" w:rsidRDefault="00882BB6" w:rsidP="000102BC">
      <w:pPr>
        <w:pStyle w:val="a4"/>
        <w:numPr>
          <w:ilvl w:val="0"/>
          <w:numId w:val="15"/>
        </w:numPr>
        <w:tabs>
          <w:tab w:val="left" w:pos="1440"/>
        </w:tabs>
        <w:suppressAutoHyphen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82BB6" w:rsidRPr="00DB7A63" w:rsidRDefault="00882BB6" w:rsidP="000102BC">
      <w:pPr>
        <w:pStyle w:val="a4"/>
        <w:numPr>
          <w:ilvl w:val="0"/>
          <w:numId w:val="15"/>
        </w:numPr>
        <w:tabs>
          <w:tab w:val="left" w:pos="0"/>
          <w:tab w:val="left" w:pos="1440"/>
        </w:tabs>
        <w:suppressAutoHyphen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Pr="00801BFA">
        <w:rPr>
          <w:sz w:val="28"/>
          <w:szCs w:val="28"/>
        </w:rPr>
        <w:lastRenderedPageBreak/>
        <w:t>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882BB6" w:rsidRPr="00D32FFA" w:rsidRDefault="00882BB6" w:rsidP="000102BC">
      <w:pPr>
        <w:pStyle w:val="a4"/>
        <w:numPr>
          <w:ilvl w:val="0"/>
          <w:numId w:val="15"/>
        </w:numPr>
        <w:tabs>
          <w:tab w:val="left" w:pos="0"/>
          <w:tab w:val="left" w:pos="1440"/>
        </w:tabs>
        <w:suppressAutoHyphen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882BB6" w:rsidRPr="00D32FFA" w:rsidRDefault="00882BB6" w:rsidP="000102BC">
      <w:pPr>
        <w:pStyle w:val="a4"/>
        <w:numPr>
          <w:ilvl w:val="0"/>
          <w:numId w:val="15"/>
        </w:numPr>
        <w:tabs>
          <w:tab w:val="left" w:pos="1440"/>
        </w:tabs>
        <w:suppressAutoHyphen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882BB6" w:rsidRPr="00D32FFA" w:rsidRDefault="00882BB6" w:rsidP="000102BC">
      <w:pPr>
        <w:pStyle w:val="a4"/>
        <w:numPr>
          <w:ilvl w:val="0"/>
          <w:numId w:val="15"/>
        </w:numPr>
        <w:tabs>
          <w:tab w:val="left" w:pos="1440"/>
        </w:tabs>
        <w:suppressAutoHyphen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882BB6" w:rsidRPr="00D32FFA" w:rsidRDefault="00882BB6" w:rsidP="000102BC">
      <w:pPr>
        <w:pStyle w:val="a4"/>
        <w:numPr>
          <w:ilvl w:val="0"/>
          <w:numId w:val="15"/>
        </w:numPr>
        <w:tabs>
          <w:tab w:val="left" w:pos="0"/>
          <w:tab w:val="left" w:pos="1440"/>
        </w:tabs>
        <w:suppressAutoHyphen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882BB6" w:rsidRPr="00D32FFA" w:rsidRDefault="00882BB6" w:rsidP="000102BC">
      <w:pPr>
        <w:pStyle w:val="a4"/>
        <w:numPr>
          <w:ilvl w:val="0"/>
          <w:numId w:val="15"/>
        </w:numPr>
        <w:tabs>
          <w:tab w:val="left" w:pos="0"/>
          <w:tab w:val="left" w:pos="1440"/>
        </w:tabs>
        <w:suppressAutoHyphen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82BB6" w:rsidRPr="00D32FFA" w:rsidRDefault="00882BB6" w:rsidP="000102BC">
      <w:pPr>
        <w:pStyle w:val="aff4"/>
        <w:numPr>
          <w:ilvl w:val="0"/>
          <w:numId w:val="23"/>
        </w:numPr>
        <w:tabs>
          <w:tab w:val="left" w:pos="0"/>
        </w:tabs>
        <w:suppressAutoHyphens/>
        <w:ind w:left="0" w:firstLine="720"/>
        <w:contextualSpacing w:val="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882BB6" w:rsidRPr="00D32FFA" w:rsidRDefault="00882BB6" w:rsidP="00882BB6">
      <w:pPr>
        <w:pStyle w:val="a4"/>
        <w:tabs>
          <w:tab w:val="left" w:pos="0"/>
          <w:tab w:val="left" w:pos="1440"/>
        </w:tabs>
        <w:ind w:left="720" w:firstLine="0"/>
        <w:rPr>
          <w:sz w:val="28"/>
        </w:rPr>
      </w:pPr>
      <w:r w:rsidRPr="00D32FFA">
        <w:rPr>
          <w:sz w:val="28"/>
        </w:rPr>
        <w:t xml:space="preserve"> </w:t>
      </w:r>
    </w:p>
    <w:p w:rsidR="00882BB6" w:rsidRPr="00D32FFA" w:rsidRDefault="00882BB6" w:rsidP="000102BC">
      <w:pPr>
        <w:numPr>
          <w:ilvl w:val="1"/>
          <w:numId w:val="18"/>
        </w:numPr>
        <w:tabs>
          <w:tab w:val="left" w:pos="0"/>
        </w:tabs>
        <w:suppressAutoHyphens/>
        <w:ind w:left="0" w:firstLine="709"/>
        <w:jc w:val="both"/>
        <w:rPr>
          <w:rFonts w:eastAsia="MS Mincho"/>
          <w:b/>
          <w:sz w:val="28"/>
          <w:szCs w:val="28"/>
        </w:rPr>
      </w:pPr>
      <w:r w:rsidRPr="00D32FFA">
        <w:rPr>
          <w:rFonts w:eastAsia="MS Mincho"/>
          <w:b/>
          <w:sz w:val="28"/>
          <w:szCs w:val="28"/>
        </w:rPr>
        <w:t>Заявка</w:t>
      </w:r>
    </w:p>
    <w:p w:rsidR="00882BB6" w:rsidRPr="00D32FFA" w:rsidRDefault="00882BB6" w:rsidP="00882BB6">
      <w:pPr>
        <w:keepNext/>
        <w:rPr>
          <w:rFonts w:eastAsia="MS Mincho"/>
        </w:rPr>
      </w:pPr>
    </w:p>
    <w:p w:rsidR="00882BB6" w:rsidRPr="00D32FFA" w:rsidRDefault="00882BB6" w:rsidP="000102BC">
      <w:pPr>
        <w:pStyle w:val="a4"/>
        <w:keepNext/>
        <w:numPr>
          <w:ilvl w:val="2"/>
          <w:numId w:val="19"/>
        </w:numPr>
        <w:tabs>
          <w:tab w:val="left" w:pos="720"/>
        </w:tabs>
        <w:suppressAutoHyphen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882BB6" w:rsidRPr="006D5695" w:rsidRDefault="00882BB6" w:rsidP="000102BC">
      <w:pPr>
        <w:pStyle w:val="a4"/>
        <w:numPr>
          <w:ilvl w:val="2"/>
          <w:numId w:val="19"/>
        </w:numPr>
        <w:tabs>
          <w:tab w:val="left" w:pos="720"/>
          <w:tab w:val="left" w:pos="900"/>
        </w:tabs>
        <w:suppressAutoHyphen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882BB6" w:rsidRPr="006D5695" w:rsidRDefault="00882BB6" w:rsidP="000102BC">
      <w:pPr>
        <w:pStyle w:val="a4"/>
        <w:numPr>
          <w:ilvl w:val="2"/>
          <w:numId w:val="19"/>
        </w:numPr>
        <w:tabs>
          <w:tab w:val="left" w:pos="720"/>
          <w:tab w:val="left" w:pos="900"/>
        </w:tabs>
        <w:suppressAutoHyphen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882BB6" w:rsidRPr="00DE0A47" w:rsidRDefault="00882BB6" w:rsidP="000102BC">
      <w:pPr>
        <w:pStyle w:val="a4"/>
        <w:numPr>
          <w:ilvl w:val="2"/>
          <w:numId w:val="19"/>
        </w:numPr>
        <w:tabs>
          <w:tab w:val="left" w:pos="720"/>
          <w:tab w:val="left" w:pos="900"/>
        </w:tabs>
        <w:suppressAutoHyphen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w:t>
      </w:r>
      <w:r w:rsidRPr="00DE0A47">
        <w:rPr>
          <w:sz w:val="28"/>
          <w:szCs w:val="28"/>
        </w:rPr>
        <w:lastRenderedPageBreak/>
        <w:t>Организатора. В случае отказа претендента/участника от продления срока действия Заявки его Заявка отклоняется от участия в Открытом конкурсе.</w:t>
      </w:r>
    </w:p>
    <w:p w:rsidR="00882BB6" w:rsidRPr="00D32FFA" w:rsidRDefault="00882BB6" w:rsidP="000102BC">
      <w:pPr>
        <w:pStyle w:val="a4"/>
        <w:numPr>
          <w:ilvl w:val="2"/>
          <w:numId w:val="19"/>
        </w:numPr>
        <w:tabs>
          <w:tab w:val="left" w:pos="720"/>
        </w:tabs>
        <w:suppressAutoHyphen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882BB6" w:rsidRPr="00D32FFA" w:rsidRDefault="00882BB6" w:rsidP="000102BC">
      <w:pPr>
        <w:pStyle w:val="a4"/>
        <w:numPr>
          <w:ilvl w:val="2"/>
          <w:numId w:val="19"/>
        </w:numPr>
        <w:tabs>
          <w:tab w:val="left" w:pos="720"/>
        </w:tabs>
        <w:suppressAutoHyphens/>
        <w:ind w:firstLine="720"/>
        <w:rPr>
          <w:sz w:val="28"/>
          <w:szCs w:val="28"/>
        </w:rPr>
      </w:pPr>
      <w:proofErr w:type="gramStart"/>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roofErr w:type="gramEnd"/>
    </w:p>
    <w:p w:rsidR="00882BB6" w:rsidRPr="00D32FFA" w:rsidRDefault="00882BB6" w:rsidP="000102BC">
      <w:pPr>
        <w:pStyle w:val="a4"/>
        <w:numPr>
          <w:ilvl w:val="2"/>
          <w:numId w:val="19"/>
        </w:numPr>
        <w:tabs>
          <w:tab w:val="left" w:pos="720"/>
        </w:tabs>
        <w:suppressAutoHyphen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882BB6" w:rsidRPr="00D32FFA" w:rsidRDefault="00882BB6" w:rsidP="000102BC">
      <w:pPr>
        <w:pStyle w:val="a4"/>
        <w:numPr>
          <w:ilvl w:val="2"/>
          <w:numId w:val="19"/>
        </w:numPr>
        <w:tabs>
          <w:tab w:val="left" w:pos="720"/>
        </w:tabs>
        <w:suppressAutoHyphen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882BB6" w:rsidRPr="00D32FFA" w:rsidRDefault="00882BB6" w:rsidP="000102BC">
      <w:pPr>
        <w:pStyle w:val="a4"/>
        <w:numPr>
          <w:ilvl w:val="2"/>
          <w:numId w:val="19"/>
        </w:numPr>
        <w:tabs>
          <w:tab w:val="num" w:pos="720"/>
          <w:tab w:val="num" w:pos="900"/>
        </w:tabs>
        <w:suppressAutoHyphen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882BB6" w:rsidRDefault="00882BB6" w:rsidP="000102BC">
      <w:pPr>
        <w:pStyle w:val="Default"/>
        <w:numPr>
          <w:ilvl w:val="2"/>
          <w:numId w:val="19"/>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 (валютах), установленной (</w:t>
      </w:r>
      <w:proofErr w:type="spellStart"/>
      <w:r w:rsidRPr="00D32FFA">
        <w:rPr>
          <w:rFonts w:eastAsia="Times New Roman"/>
          <w:sz w:val="28"/>
          <w:szCs w:val="28"/>
        </w:rPr>
        <w:t>ых</w:t>
      </w:r>
      <w:proofErr w:type="spellEnd"/>
      <w:r w:rsidRPr="00D32FFA">
        <w:rPr>
          <w:rFonts w:eastAsia="Times New Roman"/>
          <w:sz w:val="28"/>
          <w:szCs w:val="28"/>
        </w:rPr>
        <w:t xml:space="preserve">) в пункте 16 </w:t>
      </w:r>
      <w:r w:rsidRPr="00D32FFA">
        <w:rPr>
          <w:sz w:val="28"/>
          <w:szCs w:val="28"/>
        </w:rPr>
        <w:t>Информационной карты</w:t>
      </w:r>
      <w:r>
        <w:rPr>
          <w:rFonts w:eastAsia="Times New Roman"/>
          <w:sz w:val="28"/>
          <w:szCs w:val="28"/>
        </w:rPr>
        <w:t>.</w:t>
      </w:r>
    </w:p>
    <w:p w:rsidR="00882BB6" w:rsidRPr="000F6875" w:rsidRDefault="00882BB6" w:rsidP="00882BB6">
      <w:pPr>
        <w:pStyle w:val="Default"/>
        <w:ind w:firstLine="851"/>
        <w:jc w:val="both"/>
        <w:rPr>
          <w:rFonts w:eastAsia="Times New Roman"/>
          <w:sz w:val="28"/>
          <w:szCs w:val="28"/>
        </w:rPr>
      </w:pPr>
      <w:r w:rsidRPr="000F6875">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882BB6" w:rsidRPr="00D32FFA" w:rsidRDefault="00882BB6" w:rsidP="000102BC">
      <w:pPr>
        <w:pStyle w:val="a4"/>
        <w:numPr>
          <w:ilvl w:val="2"/>
          <w:numId w:val="19"/>
        </w:numPr>
        <w:suppressAutoHyphens/>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882BB6" w:rsidRPr="00D32FFA" w:rsidRDefault="00882BB6" w:rsidP="00882BB6">
      <w:pPr>
        <w:pStyle w:val="Default"/>
      </w:pPr>
    </w:p>
    <w:p w:rsidR="00882BB6" w:rsidRPr="00D32FFA" w:rsidRDefault="00882BB6" w:rsidP="000102BC">
      <w:pPr>
        <w:pStyle w:val="2"/>
        <w:numPr>
          <w:ilvl w:val="1"/>
          <w:numId w:val="20"/>
        </w:numPr>
        <w:tabs>
          <w:tab w:val="left" w:pos="-2340"/>
          <w:tab w:val="left" w:pos="720"/>
        </w:tabs>
        <w:suppressAutoHyphen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882BB6" w:rsidRPr="00D32FFA" w:rsidRDefault="00882BB6" w:rsidP="00882BB6">
      <w:pPr>
        <w:rPr>
          <w:rFonts w:eastAsia="MS Mincho"/>
        </w:rPr>
      </w:pPr>
    </w:p>
    <w:p w:rsidR="00882BB6" w:rsidRPr="004314C8" w:rsidRDefault="00882BB6" w:rsidP="000102BC">
      <w:pPr>
        <w:pStyle w:val="a4"/>
        <w:numPr>
          <w:ilvl w:val="2"/>
          <w:numId w:val="16"/>
        </w:numPr>
        <w:suppressAutoHyphens/>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882BB6" w:rsidRPr="00D32FFA" w:rsidRDefault="00882BB6" w:rsidP="00882BB6">
      <w:pPr>
        <w:pStyle w:val="12"/>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w:t>
      </w:r>
      <w:r>
        <w:rPr>
          <w:rFonts w:eastAsia="MS Mincho"/>
          <w:szCs w:val="28"/>
        </w:rPr>
        <w:t xml:space="preserve"> </w:t>
      </w:r>
      <w:r w:rsidRPr="00D32FFA">
        <w:rPr>
          <w:rFonts w:eastAsia="MS Mincho"/>
          <w:szCs w:val="28"/>
        </w:rPr>
        <w:t>эле</w:t>
      </w:r>
      <w:r>
        <w:rPr>
          <w:rFonts w:eastAsia="MS Mincho"/>
          <w:szCs w:val="28"/>
        </w:rPr>
        <w:t>ктронной почты представителя Организатора, указанному</w:t>
      </w:r>
      <w:r w:rsidRPr="00D32FFA">
        <w:rPr>
          <w:rFonts w:eastAsia="MS Mincho"/>
          <w:szCs w:val="28"/>
        </w:rPr>
        <w:t xml:space="preserve"> в пункте 2 Информационной карты</w:t>
      </w:r>
      <w:r w:rsidRPr="00D32FFA">
        <w:rPr>
          <w:szCs w:val="28"/>
        </w:rPr>
        <w:t xml:space="preserve">, не </w:t>
      </w:r>
      <w:proofErr w:type="gramStart"/>
      <w:r w:rsidRPr="00D32FFA">
        <w:rPr>
          <w:szCs w:val="28"/>
        </w:rPr>
        <w:t>позднее</w:t>
      </w:r>
      <w:proofErr w:type="gramEnd"/>
      <w:r w:rsidRPr="00D32FFA">
        <w:rPr>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82BB6" w:rsidRPr="00D32FFA" w:rsidRDefault="00882BB6" w:rsidP="00882BB6">
      <w:pPr>
        <w:pStyle w:val="a4"/>
        <w:ind w:firstLine="720"/>
        <w:rPr>
          <w:sz w:val="28"/>
        </w:rPr>
      </w:pPr>
      <w:r w:rsidRPr="00D32FFA">
        <w:rPr>
          <w:sz w:val="28"/>
        </w:rPr>
        <w:t>Заявка претендента должна быть подписана уполномоченным представителем претендента.</w:t>
      </w:r>
    </w:p>
    <w:p w:rsidR="00882BB6" w:rsidRPr="00D32FFA" w:rsidRDefault="00882BB6" w:rsidP="000102BC">
      <w:pPr>
        <w:pStyle w:val="a4"/>
        <w:numPr>
          <w:ilvl w:val="2"/>
          <w:numId w:val="16"/>
        </w:numPr>
        <w:suppressAutoHyphens/>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 xml:space="preserve">Информационной карты, не </w:t>
      </w:r>
      <w:proofErr w:type="gramStart"/>
      <w:r w:rsidRPr="00D32FFA">
        <w:rPr>
          <w:sz w:val="28"/>
          <w:szCs w:val="28"/>
        </w:rPr>
        <w:t>вскрывается и возврату не подлежат</w:t>
      </w:r>
      <w:proofErr w:type="gramEnd"/>
      <w:r w:rsidRPr="00D32FFA">
        <w:rPr>
          <w:sz w:val="28"/>
          <w:szCs w:val="28"/>
        </w:rPr>
        <w:t>.</w:t>
      </w:r>
    </w:p>
    <w:p w:rsidR="00882BB6" w:rsidRPr="00D32FFA" w:rsidRDefault="00882BB6" w:rsidP="000102BC">
      <w:pPr>
        <w:pStyle w:val="a4"/>
        <w:numPr>
          <w:ilvl w:val="2"/>
          <w:numId w:val="16"/>
        </w:numPr>
        <w:suppressAutoHyphens/>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882BB6" w:rsidRDefault="00882BB6" w:rsidP="000102BC">
      <w:pPr>
        <w:pStyle w:val="a4"/>
        <w:numPr>
          <w:ilvl w:val="2"/>
          <w:numId w:val="16"/>
        </w:numPr>
        <w:suppressAutoHyphens/>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882BB6" w:rsidRPr="00F85117" w:rsidRDefault="00882BB6" w:rsidP="000102BC">
      <w:pPr>
        <w:pStyle w:val="a4"/>
        <w:numPr>
          <w:ilvl w:val="2"/>
          <w:numId w:val="16"/>
        </w:numPr>
        <w:suppressAutoHyphens/>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882BB6" w:rsidRPr="00D32FFA" w:rsidRDefault="00882BB6" w:rsidP="00882BB6">
      <w:pPr>
        <w:pStyle w:val="a4"/>
        <w:ind w:left="720" w:firstLine="0"/>
        <w:rPr>
          <w:sz w:val="28"/>
        </w:rPr>
      </w:pPr>
    </w:p>
    <w:p w:rsidR="00882BB6" w:rsidRPr="00D32FFA" w:rsidRDefault="00882BB6" w:rsidP="000102BC">
      <w:pPr>
        <w:pStyle w:val="2"/>
        <w:numPr>
          <w:ilvl w:val="1"/>
          <w:numId w:val="20"/>
        </w:numPr>
        <w:tabs>
          <w:tab w:val="left" w:pos="-2340"/>
          <w:tab w:val="left" w:pos="720"/>
        </w:tabs>
        <w:suppressAutoHyphen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882BB6" w:rsidRPr="00D32FFA" w:rsidRDefault="00882BB6" w:rsidP="00882BB6">
      <w:pPr>
        <w:rPr>
          <w:rFonts w:eastAsia="MS Mincho"/>
        </w:rPr>
      </w:pPr>
    </w:p>
    <w:p w:rsidR="00882BB6" w:rsidRPr="00CB3BBA" w:rsidRDefault="00882BB6" w:rsidP="000102BC">
      <w:pPr>
        <w:pStyle w:val="a4"/>
        <w:numPr>
          <w:ilvl w:val="0"/>
          <w:numId w:val="27"/>
        </w:numPr>
        <w:suppressAutoHyphens/>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882BB6" w:rsidRPr="00F85117" w:rsidRDefault="00882BB6" w:rsidP="00882BB6">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882BB6" w:rsidRPr="00CB3BBA" w:rsidRDefault="00882BB6" w:rsidP="000102BC">
      <w:pPr>
        <w:pStyle w:val="aff4"/>
        <w:numPr>
          <w:ilvl w:val="0"/>
          <w:numId w:val="27"/>
        </w:numPr>
        <w:suppressAutoHyphens/>
        <w:ind w:left="0" w:firstLine="720"/>
        <w:contextualSpacing w:val="0"/>
        <w:jc w:val="both"/>
        <w:rPr>
          <w:sz w:val="28"/>
          <w:szCs w:val="28"/>
        </w:rPr>
      </w:pPr>
      <w:r w:rsidRPr="00CB3BBA">
        <w:rPr>
          <w:sz w:val="28"/>
          <w:szCs w:val="28"/>
        </w:rPr>
        <w:t>При вскрытии конвертов с Заявками объявляются:</w:t>
      </w:r>
    </w:p>
    <w:p w:rsidR="00882BB6" w:rsidRPr="00CB3BBA" w:rsidRDefault="00882BB6" w:rsidP="00882BB6">
      <w:pPr>
        <w:pStyle w:val="aff4"/>
        <w:ind w:left="0" w:firstLine="720"/>
        <w:jc w:val="both"/>
        <w:rPr>
          <w:sz w:val="28"/>
          <w:szCs w:val="28"/>
        </w:rPr>
      </w:pPr>
      <w:r w:rsidRPr="00CB3BBA">
        <w:rPr>
          <w:sz w:val="28"/>
          <w:szCs w:val="28"/>
        </w:rPr>
        <w:t>наименование претендента;</w:t>
      </w:r>
    </w:p>
    <w:p w:rsidR="00882BB6" w:rsidRPr="00CB3BBA" w:rsidRDefault="00882BB6" w:rsidP="00882BB6">
      <w:pPr>
        <w:pStyle w:val="aff4"/>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882BB6" w:rsidRPr="00CB3BBA" w:rsidRDefault="00882BB6" w:rsidP="00882BB6">
      <w:pPr>
        <w:pStyle w:val="aff4"/>
        <w:ind w:left="0" w:firstLine="720"/>
        <w:jc w:val="both"/>
        <w:rPr>
          <w:sz w:val="28"/>
          <w:szCs w:val="28"/>
        </w:rPr>
      </w:pPr>
      <w:r w:rsidRPr="00CB3BBA">
        <w:rPr>
          <w:sz w:val="28"/>
          <w:szCs w:val="28"/>
        </w:rPr>
        <w:t>иная информация.</w:t>
      </w:r>
    </w:p>
    <w:p w:rsidR="00882BB6" w:rsidRPr="00CB3BBA" w:rsidRDefault="00882BB6" w:rsidP="000102BC">
      <w:pPr>
        <w:pStyle w:val="a4"/>
        <w:numPr>
          <w:ilvl w:val="0"/>
          <w:numId w:val="27"/>
        </w:numPr>
        <w:suppressAutoHyphens/>
        <w:ind w:left="0" w:firstLine="720"/>
        <w:rPr>
          <w:sz w:val="28"/>
        </w:rPr>
      </w:pPr>
      <w:r w:rsidRPr="0060466B">
        <w:rPr>
          <w:sz w:val="28"/>
          <w:szCs w:val="28"/>
        </w:rPr>
        <w:lastRenderedPageBreak/>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6A0D1B">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82BB6" w:rsidRPr="00D32FFA" w:rsidRDefault="00882BB6" w:rsidP="000102BC">
      <w:pPr>
        <w:pStyle w:val="2"/>
        <w:numPr>
          <w:ilvl w:val="1"/>
          <w:numId w:val="20"/>
        </w:numPr>
        <w:tabs>
          <w:tab w:val="left" w:pos="-2340"/>
          <w:tab w:val="left" w:pos="720"/>
        </w:tabs>
        <w:suppressAutoHyphen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882BB6" w:rsidRPr="00D32FFA" w:rsidRDefault="00882BB6" w:rsidP="00882BB6">
      <w:pPr>
        <w:ind w:firstLine="720"/>
      </w:pPr>
    </w:p>
    <w:p w:rsidR="00882BB6" w:rsidRPr="00D32FFA" w:rsidRDefault="00882BB6" w:rsidP="000102BC">
      <w:pPr>
        <w:numPr>
          <w:ilvl w:val="0"/>
          <w:numId w:val="21"/>
        </w:numPr>
        <w:suppressAutoHyphens/>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882BB6" w:rsidRPr="00D32FFA" w:rsidRDefault="00882BB6" w:rsidP="000102BC">
      <w:pPr>
        <w:numPr>
          <w:ilvl w:val="0"/>
          <w:numId w:val="21"/>
        </w:numPr>
        <w:suppressAutoHyphens/>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882BB6" w:rsidRPr="00D32FFA" w:rsidRDefault="00882BB6" w:rsidP="000102BC">
      <w:pPr>
        <w:numPr>
          <w:ilvl w:val="0"/>
          <w:numId w:val="21"/>
        </w:numPr>
        <w:suppressAutoHyphens/>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882BB6" w:rsidRPr="00D32FFA" w:rsidRDefault="00882BB6" w:rsidP="000102BC">
      <w:pPr>
        <w:numPr>
          <w:ilvl w:val="0"/>
          <w:numId w:val="21"/>
        </w:numPr>
        <w:suppressAutoHyphens/>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882BB6" w:rsidRPr="00D32FFA" w:rsidRDefault="00882BB6" w:rsidP="000102BC">
      <w:pPr>
        <w:numPr>
          <w:ilvl w:val="0"/>
          <w:numId w:val="21"/>
        </w:numPr>
        <w:suppressAutoHyphens/>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882BB6" w:rsidRPr="00D32FFA" w:rsidRDefault="00882BB6" w:rsidP="000102BC">
      <w:pPr>
        <w:numPr>
          <w:ilvl w:val="0"/>
          <w:numId w:val="21"/>
        </w:numPr>
        <w:suppressAutoHyphens/>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882BB6" w:rsidRPr="00D32FFA" w:rsidRDefault="00882BB6" w:rsidP="000102BC">
      <w:pPr>
        <w:numPr>
          <w:ilvl w:val="0"/>
          <w:numId w:val="21"/>
        </w:numPr>
        <w:suppressAutoHyphens/>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882BB6" w:rsidRPr="00D32FFA" w:rsidRDefault="00882BB6" w:rsidP="00882BB6">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w:t>
      </w:r>
      <w:proofErr w:type="gramStart"/>
      <w:r>
        <w:rPr>
          <w:sz w:val="28"/>
        </w:rPr>
        <w:t>услугах</w:t>
      </w:r>
      <w:proofErr w:type="gramEnd"/>
      <w:r w:rsidRPr="00D32FFA">
        <w:rPr>
          <w:sz w:val="28"/>
        </w:rPr>
        <w:t xml:space="preserve"> на закупку которых размещается </w:t>
      </w:r>
      <w:r>
        <w:rPr>
          <w:sz w:val="28"/>
        </w:rPr>
        <w:t>Открытый конкурс</w:t>
      </w:r>
      <w:r w:rsidRPr="00D32FFA">
        <w:rPr>
          <w:sz w:val="28"/>
          <w:szCs w:val="28"/>
        </w:rPr>
        <w:t>;</w:t>
      </w:r>
    </w:p>
    <w:p w:rsidR="00882BB6" w:rsidRPr="00D32FFA" w:rsidRDefault="00882BB6" w:rsidP="00882BB6">
      <w:pPr>
        <w:pStyle w:val="a4"/>
        <w:ind w:firstLine="720"/>
        <w:rPr>
          <w:sz w:val="28"/>
        </w:rPr>
      </w:pPr>
      <w:r w:rsidRPr="00D32FFA">
        <w:rPr>
          <w:sz w:val="28"/>
          <w:szCs w:val="28"/>
        </w:rPr>
        <w:lastRenderedPageBreak/>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882BB6" w:rsidRPr="00D32FFA" w:rsidRDefault="00882BB6" w:rsidP="00882BB6">
      <w:pPr>
        <w:pStyle w:val="a4"/>
        <w:ind w:firstLine="720"/>
        <w:rPr>
          <w:sz w:val="28"/>
        </w:rPr>
      </w:pPr>
      <w:r w:rsidRPr="00D32FFA">
        <w:rPr>
          <w:sz w:val="28"/>
        </w:rPr>
        <w:t>3) несоответствия Заявки требованиям настоящей документации о закупке, в том числе если:</w:t>
      </w:r>
    </w:p>
    <w:p w:rsidR="00882BB6" w:rsidRDefault="00882BB6" w:rsidP="00882BB6">
      <w:pPr>
        <w:pStyle w:val="a4"/>
        <w:ind w:firstLine="720"/>
        <w:rPr>
          <w:sz w:val="28"/>
        </w:rPr>
      </w:pPr>
      <w:r w:rsidRPr="00D32FFA">
        <w:rPr>
          <w:sz w:val="28"/>
        </w:rPr>
        <w:t>Заявка не соответствует форме, установленной настоящей документацией о закупке;</w:t>
      </w:r>
    </w:p>
    <w:p w:rsidR="00882BB6" w:rsidRPr="00D32FFA" w:rsidRDefault="00882BB6" w:rsidP="00882BB6">
      <w:pPr>
        <w:pStyle w:val="a4"/>
        <w:ind w:firstLine="720"/>
        <w:rPr>
          <w:sz w:val="28"/>
        </w:rPr>
      </w:pPr>
      <w:r>
        <w:rPr>
          <w:sz w:val="28"/>
        </w:rPr>
        <w:t>Заявка не соответствует положениям технического задания документации о закупке;</w:t>
      </w:r>
    </w:p>
    <w:p w:rsidR="00882BB6" w:rsidRPr="00D32FFA" w:rsidRDefault="00882BB6" w:rsidP="00882BB6">
      <w:pPr>
        <w:pStyle w:val="a4"/>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882BB6" w:rsidRPr="00D32FFA" w:rsidRDefault="00882BB6" w:rsidP="00882BB6">
      <w:pPr>
        <w:pStyle w:val="a4"/>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882BB6" w:rsidRPr="00D32FFA" w:rsidRDefault="00882BB6" w:rsidP="00882BB6">
      <w:pPr>
        <w:pStyle w:val="a4"/>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882BB6" w:rsidRPr="00D32FFA" w:rsidRDefault="00882BB6" w:rsidP="00882BB6">
      <w:pPr>
        <w:pStyle w:val="a4"/>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rPr>
        <w:t xml:space="preserve"> в том числе пунктом 17 Информационной карты.</w:t>
      </w:r>
    </w:p>
    <w:p w:rsidR="00882BB6" w:rsidRPr="00D32FFA" w:rsidRDefault="00882BB6" w:rsidP="000102BC">
      <w:pPr>
        <w:numPr>
          <w:ilvl w:val="0"/>
          <w:numId w:val="21"/>
        </w:numPr>
        <w:suppressAutoHyphens/>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882BB6" w:rsidRPr="00D32FFA" w:rsidRDefault="00882BB6" w:rsidP="000102BC">
      <w:pPr>
        <w:numPr>
          <w:ilvl w:val="0"/>
          <w:numId w:val="21"/>
        </w:numPr>
        <w:suppressAutoHyphens/>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882BB6" w:rsidRPr="00D32FFA" w:rsidRDefault="00882BB6" w:rsidP="000102BC">
      <w:pPr>
        <w:numPr>
          <w:ilvl w:val="0"/>
          <w:numId w:val="21"/>
        </w:numPr>
        <w:suppressAutoHyphens/>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882BB6" w:rsidRPr="00D32FFA" w:rsidRDefault="00882BB6" w:rsidP="000102BC">
      <w:pPr>
        <w:numPr>
          <w:ilvl w:val="0"/>
          <w:numId w:val="21"/>
        </w:numPr>
        <w:suppressAutoHyphens/>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882BB6" w:rsidRPr="00D32FFA" w:rsidRDefault="00882BB6" w:rsidP="00882BB6">
      <w:pPr>
        <w:pStyle w:val="Default"/>
        <w:rPr>
          <w:sz w:val="28"/>
          <w:szCs w:val="28"/>
          <w:lang w:eastAsia="ru-RU"/>
        </w:rPr>
      </w:pPr>
    </w:p>
    <w:p w:rsidR="00882BB6" w:rsidRPr="00D32FFA" w:rsidRDefault="00882BB6" w:rsidP="000102BC">
      <w:pPr>
        <w:pStyle w:val="2"/>
        <w:numPr>
          <w:ilvl w:val="1"/>
          <w:numId w:val="20"/>
        </w:numPr>
        <w:suppressAutoHyphens/>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882BB6" w:rsidRPr="00D32FFA" w:rsidRDefault="00882BB6" w:rsidP="00882BB6">
      <w:pPr>
        <w:jc w:val="both"/>
        <w:rPr>
          <w:rFonts w:eastAsia="MS Mincho"/>
          <w:sz w:val="28"/>
          <w:szCs w:val="28"/>
        </w:rPr>
      </w:pPr>
    </w:p>
    <w:p w:rsidR="00882BB6" w:rsidRPr="00D32FFA" w:rsidRDefault="00882BB6" w:rsidP="000102BC">
      <w:pPr>
        <w:numPr>
          <w:ilvl w:val="0"/>
          <w:numId w:val="24"/>
        </w:numPr>
        <w:suppressAutoHyphens/>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882BB6" w:rsidRPr="00D32FFA" w:rsidRDefault="00882BB6" w:rsidP="000102BC">
      <w:pPr>
        <w:numPr>
          <w:ilvl w:val="0"/>
          <w:numId w:val="24"/>
        </w:numPr>
        <w:suppressAutoHyphens/>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882BB6" w:rsidRPr="00D32FFA" w:rsidRDefault="00882BB6" w:rsidP="000102BC">
      <w:pPr>
        <w:numPr>
          <w:ilvl w:val="0"/>
          <w:numId w:val="24"/>
        </w:numPr>
        <w:suppressAutoHyphens/>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882BB6" w:rsidRPr="00D32FFA" w:rsidRDefault="00882BB6" w:rsidP="000102BC">
      <w:pPr>
        <w:numPr>
          <w:ilvl w:val="0"/>
          <w:numId w:val="24"/>
        </w:numPr>
        <w:suppressAutoHyphens/>
        <w:ind w:left="0" w:firstLine="709"/>
        <w:jc w:val="both"/>
        <w:rPr>
          <w:sz w:val="28"/>
          <w:szCs w:val="28"/>
        </w:rPr>
      </w:pPr>
      <w:r w:rsidRPr="00D32FFA">
        <w:rPr>
          <w:sz w:val="28"/>
          <w:szCs w:val="28"/>
        </w:rPr>
        <w:lastRenderedPageBreak/>
        <w:t>Оценка и сопоставление Заявок осуществляется путем присвоения количества баллов, соответствующего условиям, изложенным в Заявке.</w:t>
      </w:r>
    </w:p>
    <w:p w:rsidR="00882BB6" w:rsidRPr="00D32FFA" w:rsidRDefault="00882BB6" w:rsidP="000102BC">
      <w:pPr>
        <w:numPr>
          <w:ilvl w:val="0"/>
          <w:numId w:val="24"/>
        </w:numPr>
        <w:suppressAutoHyphens/>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882BB6" w:rsidRPr="00D32FFA" w:rsidRDefault="00882BB6" w:rsidP="000102BC">
      <w:pPr>
        <w:numPr>
          <w:ilvl w:val="0"/>
          <w:numId w:val="24"/>
        </w:numPr>
        <w:suppressAutoHyphens/>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882BB6" w:rsidRPr="00D32FFA" w:rsidRDefault="00882BB6" w:rsidP="000102BC">
      <w:pPr>
        <w:numPr>
          <w:ilvl w:val="0"/>
          <w:numId w:val="24"/>
        </w:numPr>
        <w:suppressAutoHyphens/>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882BB6" w:rsidRPr="00D32FFA" w:rsidRDefault="00882BB6" w:rsidP="000102BC">
      <w:pPr>
        <w:numPr>
          <w:ilvl w:val="0"/>
          <w:numId w:val="24"/>
        </w:numPr>
        <w:suppressAutoHyphens/>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882BB6" w:rsidRPr="00D32FFA" w:rsidRDefault="00882BB6" w:rsidP="000102BC">
      <w:pPr>
        <w:numPr>
          <w:ilvl w:val="0"/>
          <w:numId w:val="24"/>
        </w:numPr>
        <w:suppressAutoHyphens/>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882BB6" w:rsidRPr="00D32FFA" w:rsidRDefault="00882BB6" w:rsidP="00882BB6">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82BB6" w:rsidRPr="00D32FFA" w:rsidRDefault="00882BB6" w:rsidP="00882BB6">
      <w:pPr>
        <w:pStyle w:val="Default"/>
        <w:ind w:firstLine="709"/>
        <w:jc w:val="both"/>
        <w:rPr>
          <w:sz w:val="28"/>
          <w:szCs w:val="28"/>
        </w:rPr>
      </w:pPr>
      <w:r w:rsidRPr="00D32FFA">
        <w:rPr>
          <w:sz w:val="28"/>
          <w:szCs w:val="28"/>
        </w:rPr>
        <w:t>2) принятое Организатором решение;</w:t>
      </w:r>
    </w:p>
    <w:p w:rsidR="00882BB6" w:rsidRDefault="00882BB6" w:rsidP="00882BB6">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882BB6" w:rsidRDefault="00882BB6" w:rsidP="00882BB6">
      <w:pPr>
        <w:ind w:left="709"/>
        <w:jc w:val="both"/>
        <w:rPr>
          <w:sz w:val="28"/>
          <w:szCs w:val="28"/>
        </w:rPr>
      </w:pPr>
      <w:r w:rsidRPr="00D32FFA">
        <w:rPr>
          <w:sz w:val="28"/>
          <w:szCs w:val="28"/>
        </w:rPr>
        <w:t>4) иная информация при необходимости.</w:t>
      </w:r>
    </w:p>
    <w:p w:rsidR="00882BB6" w:rsidRDefault="00882BB6" w:rsidP="000102BC">
      <w:pPr>
        <w:pStyle w:val="Default"/>
        <w:numPr>
          <w:ilvl w:val="0"/>
          <w:numId w:val="2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FD2140">
        <w:rPr>
          <w:sz w:val="28"/>
          <w:szCs w:val="28"/>
        </w:rPr>
        <w:t>в соответствие</w:t>
      </w:r>
      <w:r>
        <w:rPr>
          <w:sz w:val="28"/>
          <w:szCs w:val="28"/>
        </w:rPr>
        <w:t xml:space="preserve">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w:t>
      </w:r>
      <w:r w:rsidR="00FD2140">
        <w:rPr>
          <w:sz w:val="28"/>
          <w:szCs w:val="28"/>
        </w:rPr>
        <w:t xml:space="preserve">шими </w:t>
      </w:r>
      <w:proofErr w:type="gramStart"/>
      <w:r w:rsidR="00FD2140">
        <w:rPr>
          <w:sz w:val="28"/>
          <w:szCs w:val="28"/>
        </w:rPr>
        <w:t>при</w:t>
      </w:r>
      <w:proofErr w:type="gramEnd"/>
      <w:r w:rsidR="00FD2140">
        <w:rPr>
          <w:sz w:val="28"/>
          <w:szCs w:val="28"/>
        </w:rPr>
        <w:t xml:space="preserve"> </w:t>
      </w:r>
      <w:proofErr w:type="gramStart"/>
      <w:r w:rsidR="00FD2140">
        <w:rPr>
          <w:sz w:val="28"/>
          <w:szCs w:val="28"/>
        </w:rPr>
        <w:t>оценки</w:t>
      </w:r>
      <w:proofErr w:type="gramEnd"/>
      <w:r w:rsidR="00FD2140">
        <w:rPr>
          <w:sz w:val="28"/>
          <w:szCs w:val="28"/>
        </w:rPr>
        <w:t xml:space="preserve"> и сопоставлении</w:t>
      </w:r>
      <w:r w:rsidRPr="0060466B">
        <w:rPr>
          <w:sz w:val="28"/>
          <w:szCs w:val="28"/>
        </w:rPr>
        <w:t xml:space="preserve"> </w:t>
      </w:r>
      <w:r>
        <w:rPr>
          <w:sz w:val="28"/>
          <w:szCs w:val="28"/>
        </w:rPr>
        <w:t xml:space="preserve">Заявок. </w:t>
      </w:r>
    </w:p>
    <w:p w:rsidR="00882BB6" w:rsidRPr="00D32FFA" w:rsidRDefault="00882BB6" w:rsidP="00882BB6">
      <w:pPr>
        <w:pStyle w:val="Default"/>
        <w:ind w:firstLine="709"/>
        <w:jc w:val="both"/>
        <w:rPr>
          <w:sz w:val="28"/>
          <w:szCs w:val="28"/>
        </w:rPr>
      </w:pPr>
    </w:p>
    <w:p w:rsidR="00882BB6" w:rsidRPr="00D32FFA" w:rsidRDefault="00882BB6" w:rsidP="00882BB6">
      <w:pPr>
        <w:pStyle w:val="a4"/>
        <w:rPr>
          <w:sz w:val="28"/>
          <w:szCs w:val="28"/>
        </w:rPr>
      </w:pPr>
    </w:p>
    <w:p w:rsidR="00882BB6" w:rsidRPr="00D32FFA" w:rsidRDefault="00882BB6" w:rsidP="000102BC">
      <w:pPr>
        <w:pStyle w:val="2"/>
        <w:numPr>
          <w:ilvl w:val="1"/>
          <w:numId w:val="20"/>
        </w:numPr>
        <w:suppressAutoHyphens/>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882BB6" w:rsidRPr="00D32FFA" w:rsidRDefault="00882BB6" w:rsidP="00882BB6">
      <w:pPr>
        <w:pStyle w:val="a4"/>
        <w:ind w:left="1724" w:firstLine="0"/>
        <w:rPr>
          <w:b/>
          <w:sz w:val="28"/>
        </w:rPr>
      </w:pPr>
    </w:p>
    <w:p w:rsidR="00882BB6" w:rsidRPr="00D32FFA" w:rsidRDefault="00882BB6" w:rsidP="000102BC">
      <w:pPr>
        <w:numPr>
          <w:ilvl w:val="0"/>
          <w:numId w:val="25"/>
        </w:numPr>
        <w:suppressAutoHyphens/>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882BB6" w:rsidRPr="00D32FFA" w:rsidRDefault="00882BB6" w:rsidP="000102BC">
      <w:pPr>
        <w:numPr>
          <w:ilvl w:val="0"/>
          <w:numId w:val="25"/>
        </w:numPr>
        <w:suppressAutoHyphens/>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882BB6" w:rsidRPr="00D32FFA" w:rsidRDefault="00882BB6" w:rsidP="000102BC">
      <w:pPr>
        <w:numPr>
          <w:ilvl w:val="0"/>
          <w:numId w:val="25"/>
        </w:numPr>
        <w:suppressAutoHyphens/>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882BB6" w:rsidRPr="00D32FFA" w:rsidRDefault="00882BB6" w:rsidP="000102BC">
      <w:pPr>
        <w:numPr>
          <w:ilvl w:val="0"/>
          <w:numId w:val="25"/>
        </w:numPr>
        <w:suppressAutoHyphens/>
        <w:ind w:left="0" w:firstLine="709"/>
        <w:jc w:val="both"/>
        <w:rPr>
          <w:sz w:val="28"/>
          <w:szCs w:val="28"/>
        </w:rPr>
      </w:pPr>
      <w:r w:rsidRPr="00D32FFA">
        <w:rPr>
          <w:sz w:val="28"/>
          <w:szCs w:val="28"/>
        </w:rPr>
        <w:lastRenderedPageBreak/>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882BB6" w:rsidRPr="00D32FFA" w:rsidRDefault="00882BB6" w:rsidP="000102BC">
      <w:pPr>
        <w:numPr>
          <w:ilvl w:val="0"/>
          <w:numId w:val="25"/>
        </w:numPr>
        <w:suppressAutoHyphens/>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882BB6" w:rsidRPr="0050702D" w:rsidRDefault="00882BB6" w:rsidP="000102BC">
      <w:pPr>
        <w:numPr>
          <w:ilvl w:val="0"/>
          <w:numId w:val="25"/>
        </w:numPr>
        <w:suppressAutoHyphens/>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BB1062">
        <w:rPr>
          <w:sz w:val="28"/>
          <w:szCs w:val="28"/>
        </w:rPr>
        <w:t>ит опубликованию в соответствие</w:t>
      </w:r>
      <w:r w:rsidRPr="0050702D">
        <w:rPr>
          <w:sz w:val="28"/>
          <w:szCs w:val="28"/>
        </w:rPr>
        <w:t xml:space="preserve"> с пунктом 4 Инфо</w:t>
      </w:r>
      <w:r>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882BB6" w:rsidRPr="00D32FFA" w:rsidRDefault="00882BB6" w:rsidP="000102BC">
      <w:pPr>
        <w:numPr>
          <w:ilvl w:val="0"/>
          <w:numId w:val="25"/>
        </w:numPr>
        <w:suppressAutoHyphens/>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roofErr w:type="gramEnd"/>
    </w:p>
    <w:p w:rsidR="00882BB6" w:rsidRPr="00D32FFA" w:rsidRDefault="00882BB6" w:rsidP="000102BC">
      <w:pPr>
        <w:numPr>
          <w:ilvl w:val="0"/>
          <w:numId w:val="25"/>
        </w:numPr>
        <w:suppressAutoHyphens/>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882BB6" w:rsidRPr="00D32FFA" w:rsidRDefault="00882BB6" w:rsidP="000102BC">
      <w:pPr>
        <w:numPr>
          <w:ilvl w:val="0"/>
          <w:numId w:val="25"/>
        </w:numPr>
        <w:suppressAutoHyphens/>
        <w:ind w:left="0" w:firstLine="709"/>
        <w:jc w:val="both"/>
        <w:rPr>
          <w:sz w:val="28"/>
          <w:szCs w:val="28"/>
        </w:rPr>
      </w:pPr>
      <w:r w:rsidRPr="00D32FFA">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882BB6" w:rsidRPr="00D32FFA" w:rsidRDefault="00882BB6" w:rsidP="000102BC">
      <w:pPr>
        <w:numPr>
          <w:ilvl w:val="0"/>
          <w:numId w:val="25"/>
        </w:numPr>
        <w:suppressAutoHyphens/>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882BB6" w:rsidRPr="00D32FFA" w:rsidRDefault="00882BB6" w:rsidP="000102BC">
      <w:pPr>
        <w:numPr>
          <w:ilvl w:val="0"/>
          <w:numId w:val="25"/>
        </w:numPr>
        <w:suppressAutoHyphens/>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882BB6" w:rsidRPr="00D32FFA" w:rsidRDefault="00882BB6" w:rsidP="00882BB6">
      <w:pPr>
        <w:ind w:firstLine="709"/>
        <w:jc w:val="both"/>
        <w:rPr>
          <w:sz w:val="28"/>
          <w:szCs w:val="28"/>
        </w:rPr>
      </w:pPr>
      <w:r w:rsidRPr="00D32FFA">
        <w:rPr>
          <w:sz w:val="28"/>
          <w:szCs w:val="28"/>
        </w:rPr>
        <w:t>1) на участие в конкурсе не подана ни одна Заявка;</w:t>
      </w:r>
    </w:p>
    <w:p w:rsidR="00882BB6" w:rsidRPr="00D32FFA" w:rsidRDefault="00882BB6" w:rsidP="00882BB6">
      <w:pPr>
        <w:ind w:firstLine="709"/>
        <w:jc w:val="both"/>
        <w:rPr>
          <w:sz w:val="28"/>
          <w:szCs w:val="28"/>
        </w:rPr>
      </w:pPr>
      <w:r w:rsidRPr="00D32FFA">
        <w:rPr>
          <w:sz w:val="28"/>
          <w:szCs w:val="28"/>
        </w:rPr>
        <w:t>2) на участие в конкурсе подана одна Заявка;</w:t>
      </w:r>
    </w:p>
    <w:p w:rsidR="00882BB6" w:rsidRPr="00D32FFA" w:rsidRDefault="00882BB6" w:rsidP="00882BB6">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882BB6" w:rsidRPr="00D32FFA" w:rsidRDefault="00882BB6" w:rsidP="00882BB6">
      <w:pPr>
        <w:ind w:firstLine="709"/>
        <w:jc w:val="both"/>
        <w:rPr>
          <w:sz w:val="28"/>
          <w:szCs w:val="28"/>
        </w:rPr>
      </w:pPr>
      <w:r w:rsidRPr="00D32FFA">
        <w:rPr>
          <w:sz w:val="28"/>
          <w:szCs w:val="28"/>
        </w:rPr>
        <w:t>4) ни один из претендентов не признан участником.</w:t>
      </w:r>
    </w:p>
    <w:p w:rsidR="00882BB6" w:rsidRPr="00D32FFA" w:rsidRDefault="00882BB6" w:rsidP="000102BC">
      <w:pPr>
        <w:numPr>
          <w:ilvl w:val="0"/>
          <w:numId w:val="25"/>
        </w:numPr>
        <w:suppressAutoHyphens/>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882BB6" w:rsidRPr="00D32FFA" w:rsidRDefault="00882BB6" w:rsidP="00882BB6">
      <w:pPr>
        <w:pStyle w:val="a4"/>
        <w:tabs>
          <w:tab w:val="left" w:pos="1680"/>
        </w:tabs>
        <w:ind w:left="709" w:firstLine="0"/>
        <w:rPr>
          <w:sz w:val="28"/>
          <w:szCs w:val="28"/>
        </w:rPr>
      </w:pPr>
    </w:p>
    <w:p w:rsidR="00882BB6" w:rsidRPr="00D32FFA" w:rsidRDefault="00882BB6" w:rsidP="000102BC">
      <w:pPr>
        <w:pStyle w:val="2"/>
        <w:numPr>
          <w:ilvl w:val="1"/>
          <w:numId w:val="20"/>
        </w:numPr>
        <w:suppressAutoHyphens/>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882BB6" w:rsidRPr="00D32FFA" w:rsidRDefault="00882BB6" w:rsidP="00882BB6">
      <w:pPr>
        <w:ind w:firstLine="709"/>
        <w:rPr>
          <w:rFonts w:eastAsia="MS Mincho"/>
        </w:rPr>
      </w:pPr>
    </w:p>
    <w:p w:rsidR="00882BB6" w:rsidRPr="00D32FFA" w:rsidRDefault="00882BB6" w:rsidP="000102BC">
      <w:pPr>
        <w:numPr>
          <w:ilvl w:val="0"/>
          <w:numId w:val="26"/>
        </w:numPr>
        <w:suppressAutoHyphens/>
        <w:ind w:left="0" w:firstLine="709"/>
        <w:jc w:val="both"/>
        <w:rPr>
          <w:sz w:val="28"/>
          <w:szCs w:val="28"/>
        </w:rPr>
      </w:pPr>
      <w:r w:rsidRPr="00D32FFA">
        <w:rPr>
          <w:sz w:val="28"/>
          <w:szCs w:val="28"/>
        </w:rPr>
        <w:lastRenderedPageBreak/>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882BB6" w:rsidRPr="00D32FFA" w:rsidRDefault="00882BB6" w:rsidP="000102BC">
      <w:pPr>
        <w:numPr>
          <w:ilvl w:val="0"/>
          <w:numId w:val="26"/>
        </w:numPr>
        <w:suppressAutoHyphens/>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882BB6" w:rsidRPr="00D32FFA" w:rsidRDefault="00882BB6" w:rsidP="000102BC">
      <w:pPr>
        <w:numPr>
          <w:ilvl w:val="0"/>
          <w:numId w:val="26"/>
        </w:numPr>
        <w:suppressAutoHyphens/>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882BB6" w:rsidRPr="00D32FFA" w:rsidRDefault="00882BB6" w:rsidP="000102BC">
      <w:pPr>
        <w:numPr>
          <w:ilvl w:val="0"/>
          <w:numId w:val="26"/>
        </w:numPr>
        <w:suppressAutoHyphens/>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882BB6" w:rsidRPr="00D32FFA" w:rsidRDefault="00882BB6" w:rsidP="000102BC">
      <w:pPr>
        <w:numPr>
          <w:ilvl w:val="0"/>
          <w:numId w:val="26"/>
        </w:numPr>
        <w:suppressAutoHyphens/>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xml:space="preserve">. </w:t>
      </w:r>
      <w:proofErr w:type="gramStart"/>
      <w:r w:rsidRPr="00D32FFA">
        <w:rPr>
          <w:sz w:val="28"/>
          <w:szCs w:val="28"/>
        </w:rPr>
        <w:t>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победителями.</w:t>
      </w:r>
      <w:proofErr w:type="gramEnd"/>
      <w:r w:rsidRPr="00D32FFA">
        <w:rPr>
          <w:sz w:val="28"/>
          <w:szCs w:val="28"/>
        </w:rPr>
        <w:t xml:space="preserve">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882BB6" w:rsidRPr="00D32FFA" w:rsidRDefault="00882BB6" w:rsidP="000102BC">
      <w:pPr>
        <w:numPr>
          <w:ilvl w:val="0"/>
          <w:numId w:val="26"/>
        </w:numPr>
        <w:suppressAutoHyphens/>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882BB6" w:rsidRPr="00D32FFA" w:rsidRDefault="00882BB6" w:rsidP="000102BC">
      <w:pPr>
        <w:numPr>
          <w:ilvl w:val="0"/>
          <w:numId w:val="26"/>
        </w:numPr>
        <w:suppressAutoHyphens/>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xml:space="preserve">. Проект договора подлежит направлению Заказчиком в адрес указанного участника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882BB6" w:rsidRPr="00D32FFA" w:rsidRDefault="00882BB6" w:rsidP="000102BC">
      <w:pPr>
        <w:numPr>
          <w:ilvl w:val="0"/>
          <w:numId w:val="26"/>
        </w:numPr>
        <w:suppressAutoHyphens/>
        <w:ind w:left="0" w:firstLine="709"/>
        <w:jc w:val="both"/>
        <w:rPr>
          <w:sz w:val="28"/>
          <w:szCs w:val="28"/>
        </w:rPr>
      </w:pPr>
      <w:r w:rsidRPr="00D32FFA">
        <w:rPr>
          <w:sz w:val="28"/>
          <w:szCs w:val="28"/>
        </w:rPr>
        <w:lastRenderedPageBreak/>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882BB6" w:rsidRDefault="00882BB6" w:rsidP="000102BC">
      <w:pPr>
        <w:numPr>
          <w:ilvl w:val="0"/>
          <w:numId w:val="26"/>
        </w:numPr>
        <w:suppressAutoHyphens/>
        <w:ind w:left="0" w:firstLine="709"/>
        <w:jc w:val="both"/>
        <w:rPr>
          <w:sz w:val="28"/>
          <w:szCs w:val="28"/>
        </w:rPr>
      </w:pPr>
      <w:r w:rsidRPr="00D32FFA">
        <w:rPr>
          <w:sz w:val="28"/>
          <w:szCs w:val="28"/>
        </w:rPr>
        <w:t xml:space="preserve"> </w:t>
      </w:r>
      <w:proofErr w:type="gramStart"/>
      <w:r w:rsidRPr="00D32FFA">
        <w:rPr>
          <w:sz w:val="28"/>
          <w:szCs w:val="28"/>
        </w:rPr>
        <w:t xml:space="preserve">До заключения договора лицо, с которым заключается договор по итогам </w:t>
      </w:r>
      <w:r>
        <w:rPr>
          <w:sz w:val="28"/>
          <w:szCs w:val="28"/>
        </w:rPr>
        <w:t>Открытого конкурса</w:t>
      </w:r>
      <w:r w:rsidRPr="00D32FFA">
        <w:rPr>
          <w:sz w:val="28"/>
          <w:szCs w:val="28"/>
        </w:rPr>
        <w:t>,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D32FFA">
        <w:rPr>
          <w:sz w:val="28"/>
          <w:szCs w:val="28"/>
        </w:rPr>
        <w:t xml:space="preserve"> предусмотрено законодательством Российской Федерации.</w:t>
      </w:r>
    </w:p>
    <w:p w:rsidR="00882BB6" w:rsidRDefault="00882BB6" w:rsidP="00882BB6">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882BB6" w:rsidRPr="00FE2342" w:rsidRDefault="00882BB6" w:rsidP="00882BB6">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882BB6" w:rsidRPr="00D32FFA" w:rsidRDefault="00882BB6" w:rsidP="000102BC">
      <w:pPr>
        <w:numPr>
          <w:ilvl w:val="0"/>
          <w:numId w:val="26"/>
        </w:numPr>
        <w:suppressAutoHyphens/>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882BB6" w:rsidRDefault="00882BB6" w:rsidP="000102BC">
      <w:pPr>
        <w:numPr>
          <w:ilvl w:val="0"/>
          <w:numId w:val="26"/>
        </w:numPr>
        <w:suppressAutoHyphens/>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882BB6" w:rsidRPr="00D32FFA" w:rsidRDefault="00882BB6" w:rsidP="00882BB6">
      <w:pPr>
        <w:pStyle w:val="a4"/>
        <w:ind w:firstLine="0"/>
        <w:rPr>
          <w:sz w:val="28"/>
          <w:szCs w:val="28"/>
        </w:rPr>
      </w:pPr>
    </w:p>
    <w:p w:rsidR="00882BB6" w:rsidRPr="00D32FFA" w:rsidRDefault="00882BB6" w:rsidP="00882BB6">
      <w:pPr>
        <w:pStyle w:val="a4"/>
        <w:ind w:firstLine="0"/>
        <w:jc w:val="center"/>
        <w:rPr>
          <w:b/>
          <w:bCs/>
          <w:sz w:val="32"/>
          <w:szCs w:val="32"/>
        </w:rPr>
      </w:pPr>
      <w:r w:rsidRPr="00D32FFA">
        <w:rPr>
          <w:b/>
          <w:bCs/>
          <w:sz w:val="32"/>
          <w:szCs w:val="32"/>
        </w:rPr>
        <w:t>Раздел 3. Порядок оформления Заявок</w:t>
      </w:r>
    </w:p>
    <w:p w:rsidR="00882BB6" w:rsidRPr="00D32FFA" w:rsidRDefault="00882BB6" w:rsidP="00882BB6">
      <w:pPr>
        <w:pStyle w:val="a4"/>
        <w:ind w:firstLine="0"/>
        <w:rPr>
          <w:b/>
          <w:bCs/>
          <w:sz w:val="28"/>
          <w:szCs w:val="28"/>
        </w:rPr>
      </w:pPr>
    </w:p>
    <w:p w:rsidR="00882BB6" w:rsidRPr="00D32FFA" w:rsidRDefault="00882BB6" w:rsidP="00882BB6">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18" w:name="_Toc515863146"/>
      <w:bookmarkStart w:id="19" w:name="_Toc34648361"/>
      <w:r w:rsidRPr="00D32FFA">
        <w:rPr>
          <w:rFonts w:eastAsia="MS Mincho"/>
          <w:i w:val="0"/>
        </w:rPr>
        <w:t>О</w:t>
      </w:r>
      <w:bookmarkEnd w:id="18"/>
      <w:bookmarkEnd w:id="19"/>
      <w:r w:rsidRPr="00D32FFA">
        <w:rPr>
          <w:rFonts w:eastAsia="MS Mincho"/>
          <w:i w:val="0"/>
        </w:rPr>
        <w:t xml:space="preserve">формление Заявки </w:t>
      </w:r>
    </w:p>
    <w:p w:rsidR="00882BB6" w:rsidRPr="00D32FFA" w:rsidRDefault="00882BB6" w:rsidP="00882BB6">
      <w:pPr>
        <w:ind w:firstLine="709"/>
        <w:jc w:val="both"/>
        <w:rPr>
          <w:rFonts w:eastAsia="MS Mincho"/>
        </w:rPr>
      </w:pPr>
    </w:p>
    <w:p w:rsidR="00882BB6" w:rsidRDefault="00882BB6" w:rsidP="00882BB6">
      <w:pPr>
        <w:pStyle w:val="a4"/>
        <w:numPr>
          <w:ilvl w:val="2"/>
          <w:numId w:val="3"/>
        </w:numPr>
        <w:suppressAutoHyphens/>
        <w:ind w:left="0" w:firstLine="709"/>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882BB6" w:rsidRPr="006B3974" w:rsidRDefault="008325E9" w:rsidP="00882BB6">
      <w:pPr>
        <w:pStyle w:val="a4"/>
        <w:numPr>
          <w:ilvl w:val="2"/>
          <w:numId w:val="3"/>
        </w:numPr>
        <w:suppressAutoHyphens/>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31" type="#_x0000_t202" style="position:absolute;left:0;text-align:left;margin-left:-6.75pt;margin-top:36.15pt;width:481.9pt;height:148.9pt;z-index:-251658752;mso-width-relative:margin;mso-height-relative:margin" wrapcoords="-34 -87 -34 21600 21634 21600 21634 -87 -34 -87" strokeweight="1.5pt">
            <v:textbox style="mso-next-textbox:#_x0000_s1031">
              <w:txbxContent>
                <w:p w:rsidR="0098715D" w:rsidRPr="007E6DE4" w:rsidRDefault="0098715D" w:rsidP="00882BB6">
                  <w:pPr>
                    <w:jc w:val="center"/>
                    <w:rPr>
                      <w:b/>
                      <w:sz w:val="28"/>
                      <w:szCs w:val="28"/>
                    </w:rPr>
                  </w:pPr>
                  <w:r w:rsidRPr="007E6DE4">
                    <w:rPr>
                      <w:b/>
                      <w:sz w:val="28"/>
                      <w:szCs w:val="28"/>
                    </w:rPr>
                    <w:t xml:space="preserve">_____________________________________________, </w:t>
                  </w:r>
                </w:p>
                <w:p w:rsidR="0098715D" w:rsidRDefault="0098715D" w:rsidP="00882BB6">
                  <w:pPr>
                    <w:jc w:val="center"/>
                    <w:rPr>
                      <w:sz w:val="28"/>
                      <w:szCs w:val="28"/>
                    </w:rPr>
                  </w:pPr>
                  <w:r w:rsidRPr="007E6DE4">
                    <w:rPr>
                      <w:i/>
                      <w:sz w:val="20"/>
                      <w:szCs w:val="20"/>
                    </w:rPr>
                    <w:t>наименование претендента</w:t>
                  </w:r>
                  <w:r w:rsidRPr="00923E2D">
                    <w:rPr>
                      <w:sz w:val="28"/>
                      <w:szCs w:val="28"/>
                    </w:rPr>
                    <w:t xml:space="preserve"> </w:t>
                  </w:r>
                </w:p>
                <w:p w:rsidR="0098715D" w:rsidRPr="007E6DE4" w:rsidRDefault="0098715D" w:rsidP="00882BB6">
                  <w:pPr>
                    <w:jc w:val="center"/>
                    <w:rPr>
                      <w:b/>
                      <w:sz w:val="28"/>
                      <w:szCs w:val="28"/>
                    </w:rPr>
                  </w:pPr>
                  <w:r w:rsidRPr="007E6DE4">
                    <w:rPr>
                      <w:b/>
                      <w:sz w:val="28"/>
                      <w:szCs w:val="28"/>
                    </w:rPr>
                    <w:t>________________________________________</w:t>
                  </w:r>
                </w:p>
                <w:p w:rsidR="0098715D" w:rsidRPr="007E6DE4" w:rsidRDefault="0098715D" w:rsidP="00882BB6">
                  <w:pPr>
                    <w:jc w:val="center"/>
                    <w:rPr>
                      <w:i/>
                      <w:sz w:val="20"/>
                      <w:szCs w:val="20"/>
                    </w:rPr>
                  </w:pPr>
                  <w:r w:rsidRPr="007E6DE4">
                    <w:rPr>
                      <w:i/>
                      <w:sz w:val="20"/>
                      <w:szCs w:val="20"/>
                    </w:rPr>
                    <w:t>государство регистрации претендента</w:t>
                  </w:r>
                </w:p>
                <w:p w:rsidR="0098715D" w:rsidRPr="007E6DE4" w:rsidRDefault="0098715D" w:rsidP="00882BB6">
                  <w:pPr>
                    <w:jc w:val="center"/>
                    <w:rPr>
                      <w:b/>
                      <w:sz w:val="28"/>
                      <w:szCs w:val="28"/>
                    </w:rPr>
                  </w:pPr>
                  <w:r w:rsidRPr="007E6DE4">
                    <w:rPr>
                      <w:b/>
                      <w:sz w:val="28"/>
                      <w:szCs w:val="28"/>
                    </w:rPr>
                    <w:t>_____________________________</w:t>
                  </w:r>
                  <w:r>
                    <w:rPr>
                      <w:b/>
                      <w:sz w:val="28"/>
                      <w:szCs w:val="28"/>
                    </w:rPr>
                    <w:t>__________________</w:t>
                  </w:r>
                </w:p>
                <w:p w:rsidR="0098715D" w:rsidRPr="007E6DE4" w:rsidRDefault="0098715D" w:rsidP="00882BB6">
                  <w:pPr>
                    <w:jc w:val="center"/>
                    <w:rPr>
                      <w:i/>
                      <w:sz w:val="20"/>
                      <w:szCs w:val="20"/>
                    </w:rPr>
                  </w:pPr>
                  <w:r w:rsidRPr="007E6DE4">
                    <w:rPr>
                      <w:i/>
                      <w:sz w:val="20"/>
                      <w:szCs w:val="20"/>
                    </w:rPr>
                    <w:t>ИНН претендента (для претендентов-резидентов Российской Федерации)</w:t>
                  </w:r>
                </w:p>
                <w:p w:rsidR="0098715D" w:rsidRDefault="0098715D" w:rsidP="00882BB6">
                  <w:pPr>
                    <w:jc w:val="both"/>
                  </w:pPr>
                </w:p>
                <w:p w:rsidR="0098715D" w:rsidRDefault="0098715D" w:rsidP="00882BB6">
                  <w:pPr>
                    <w:jc w:val="center"/>
                    <w:rPr>
                      <w:b/>
                    </w:rPr>
                  </w:pPr>
                  <w:r w:rsidRPr="00923E2D">
                    <w:rPr>
                      <w:b/>
                    </w:rPr>
                    <w:t xml:space="preserve">ЗАЯВКА НА УЧАСТИЕ В </w:t>
                  </w:r>
                  <w:r>
                    <w:rPr>
                      <w:b/>
                    </w:rPr>
                    <w:t>ОТКРЫТОМ КОНКУРСЕ № ОК</w:t>
                  </w:r>
                  <w:r w:rsidRPr="00923E2D">
                    <w:rPr>
                      <w:b/>
                    </w:rPr>
                    <w:t>/___/____/____</w:t>
                  </w:r>
                </w:p>
                <w:p w:rsidR="0098715D" w:rsidRPr="00F23E06" w:rsidRDefault="0098715D" w:rsidP="00882BB6">
                  <w:pPr>
                    <w:jc w:val="center"/>
                    <w:rPr>
                      <w:b/>
                      <w:highlight w:val="cyan"/>
                    </w:rPr>
                  </w:pPr>
                  <w:r w:rsidRPr="00F23E06">
                    <w:rPr>
                      <w:b/>
                      <w:highlight w:val="cyan"/>
                    </w:rPr>
                    <w:t xml:space="preserve">(лот № _________) </w:t>
                  </w:r>
                </w:p>
                <w:p w:rsidR="0098715D" w:rsidRPr="00521EAB" w:rsidRDefault="0098715D" w:rsidP="00882BB6">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98715D" w:rsidRPr="00923E2D" w:rsidRDefault="0098715D" w:rsidP="00882BB6">
                  <w:pPr>
                    <w:jc w:val="center"/>
                    <w:rPr>
                      <w:b/>
                    </w:rPr>
                  </w:pPr>
                </w:p>
                <w:p w:rsidR="0098715D" w:rsidRPr="00923E2D" w:rsidRDefault="0098715D" w:rsidP="00882BB6">
                  <w:pPr>
                    <w:ind w:left="2124" w:firstLine="708"/>
                    <w:rPr>
                      <w:i/>
                    </w:rPr>
                  </w:pPr>
                </w:p>
              </w:txbxContent>
            </v:textbox>
            <w10:wrap type="tight"/>
          </v:shape>
        </w:pict>
      </w:r>
      <w:r w:rsidR="00882BB6" w:rsidRPr="00D32FFA">
        <w:rPr>
          <w:sz w:val="28"/>
          <w:szCs w:val="28"/>
        </w:rPr>
        <w:t xml:space="preserve"> </w:t>
      </w:r>
      <w:r w:rsidR="00882BB6" w:rsidRPr="00D32FFA">
        <w:rPr>
          <w:sz w:val="28"/>
        </w:rPr>
        <w:t>Письмо</w:t>
      </w:r>
      <w:r w:rsidR="00882BB6">
        <w:rPr>
          <w:sz w:val="28"/>
        </w:rPr>
        <w:t xml:space="preserve"> (конверт) </w:t>
      </w:r>
      <w:r w:rsidR="00882BB6" w:rsidRPr="00D32FFA">
        <w:rPr>
          <w:sz w:val="28"/>
        </w:rPr>
        <w:t>с Заявкой должно</w:t>
      </w:r>
      <w:r w:rsidR="00882BB6" w:rsidRPr="00D32FFA">
        <w:rPr>
          <w:sz w:val="28"/>
          <w:szCs w:val="28"/>
        </w:rPr>
        <w:t xml:space="preserve"> иметь следующую</w:t>
      </w:r>
      <w:r w:rsidR="00882BB6" w:rsidRPr="007E6DE4">
        <w:rPr>
          <w:sz w:val="28"/>
          <w:szCs w:val="28"/>
        </w:rPr>
        <w:t xml:space="preserve"> маркировку:</w:t>
      </w:r>
    </w:p>
    <w:p w:rsidR="00882BB6" w:rsidRPr="007D00C3" w:rsidRDefault="00882BB6" w:rsidP="00882BB6">
      <w:pPr>
        <w:pStyle w:val="a4"/>
        <w:numPr>
          <w:ilvl w:val="2"/>
          <w:numId w:val="3"/>
        </w:numPr>
        <w:suppressAutoHyphens/>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882BB6" w:rsidRPr="007D00C3" w:rsidRDefault="00882BB6" w:rsidP="00882BB6">
      <w:pPr>
        <w:pStyle w:val="3"/>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w:t>
      </w:r>
      <w:r w:rsidR="008A7D18">
        <w:rPr>
          <w:rFonts w:ascii="Times New Roman" w:hAnsi="Times New Roman"/>
          <w:b w:val="0"/>
          <w:sz w:val="28"/>
          <w:szCs w:val="28"/>
        </w:rPr>
        <w:t>р</w:t>
      </w:r>
      <w:r>
        <w:rPr>
          <w:rFonts w:ascii="Times New Roman" w:hAnsi="Times New Roman"/>
          <w:b w:val="0"/>
          <w:sz w:val="28"/>
          <w:szCs w:val="28"/>
        </w:rPr>
        <w:t>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82BB6" w:rsidRPr="00F05F07" w:rsidRDefault="00882BB6" w:rsidP="00882BB6">
      <w:pPr>
        <w:pStyle w:val="a4"/>
        <w:numPr>
          <w:ilvl w:val="2"/>
          <w:numId w:val="3"/>
        </w:numPr>
        <w:tabs>
          <w:tab w:val="left" w:pos="720"/>
        </w:tabs>
        <w:suppressAutoHyphen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882BB6" w:rsidRDefault="00882BB6" w:rsidP="00882BB6">
      <w:pPr>
        <w:pStyle w:val="Default"/>
        <w:numPr>
          <w:ilvl w:val="2"/>
          <w:numId w:val="3"/>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882BB6" w:rsidRDefault="00882BB6" w:rsidP="00882BB6">
      <w:pPr>
        <w:pStyle w:val="Default"/>
        <w:numPr>
          <w:ilvl w:val="2"/>
          <w:numId w:val="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Pr="004874C1">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sidRPr="00083039">
        <w:rPr>
          <w:rFonts w:eastAsia="Times New Roman"/>
          <w:sz w:val="28"/>
          <w:szCs w:val="28"/>
        </w:rPr>
        <w:t xml:space="preserve">., </w:t>
      </w:r>
      <w:r>
        <w:rPr>
          <w:rFonts w:eastAsia="Times New Roman"/>
          <w:sz w:val="28"/>
          <w:szCs w:val="28"/>
        </w:rPr>
        <w:t>П</w:t>
      </w:r>
      <w:r w:rsidRPr="004874C1">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882BB6" w:rsidRPr="00006894" w:rsidRDefault="00882BB6" w:rsidP="00882BB6">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rFonts w:eastAsia="Times New Roman"/>
          <w:sz w:val="28"/>
          <w:szCs w:val="28"/>
        </w:rPr>
        <w:t>.</w:t>
      </w:r>
    </w:p>
    <w:p w:rsidR="00882BB6" w:rsidRPr="00006894" w:rsidRDefault="00882BB6" w:rsidP="00882BB6">
      <w:pPr>
        <w:pStyle w:val="a4"/>
        <w:numPr>
          <w:ilvl w:val="2"/>
          <w:numId w:val="3"/>
        </w:numPr>
        <w:suppressAutoHyphens/>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882BB6" w:rsidRPr="006024DF" w:rsidRDefault="00882BB6" w:rsidP="00882BB6">
      <w:pPr>
        <w:pStyle w:val="a4"/>
        <w:numPr>
          <w:ilvl w:val="2"/>
          <w:numId w:val="3"/>
        </w:numPr>
        <w:suppressAutoHyphens/>
        <w:ind w:left="0" w:firstLine="709"/>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882BB6" w:rsidRDefault="00882BB6" w:rsidP="00882BB6">
      <w:pPr>
        <w:pStyle w:val="a4"/>
        <w:rPr>
          <w:sz w:val="28"/>
        </w:rPr>
      </w:pPr>
    </w:p>
    <w:p w:rsidR="00882BB6" w:rsidRDefault="00882BB6" w:rsidP="00882BB6">
      <w:pPr>
        <w:pStyle w:val="2"/>
        <w:keepNext w:val="0"/>
        <w:widowControl w:val="0"/>
        <w:numPr>
          <w:ilvl w:val="1"/>
          <w:numId w:val="3"/>
        </w:numPr>
        <w:tabs>
          <w:tab w:val="num" w:pos="1074"/>
        </w:tabs>
        <w:suppressAutoHyphen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882BB6" w:rsidRPr="00155A01" w:rsidRDefault="00882BB6" w:rsidP="00882BB6">
      <w:pPr>
        <w:widowControl w:val="0"/>
        <w:ind w:firstLine="709"/>
      </w:pPr>
    </w:p>
    <w:p w:rsidR="00882BB6" w:rsidRPr="009A1114" w:rsidRDefault="00882BB6" w:rsidP="00882BB6">
      <w:pPr>
        <w:pStyle w:val="a"/>
        <w:widowControl w:val="0"/>
        <w:numPr>
          <w:ilvl w:val="2"/>
          <w:numId w:val="3"/>
        </w:numPr>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882BB6" w:rsidRPr="009A1114" w:rsidRDefault="00882BB6" w:rsidP="00882BB6">
      <w:pPr>
        <w:pStyle w:val="a"/>
        <w:numPr>
          <w:ilvl w:val="2"/>
          <w:numId w:val="3"/>
        </w:numPr>
        <w:ind w:left="0" w:firstLine="709"/>
        <w:rPr>
          <w:b w:val="0"/>
          <w:i w:val="0"/>
        </w:rPr>
      </w:pPr>
      <w:r w:rsidRPr="009A1114">
        <w:rPr>
          <w:b w:val="0"/>
          <w:i w:val="0"/>
        </w:rPr>
        <w:lastRenderedPageBreak/>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882BB6" w:rsidRPr="009A1114" w:rsidRDefault="00882BB6" w:rsidP="00882BB6">
      <w:pPr>
        <w:pStyle w:val="a"/>
        <w:numPr>
          <w:ilvl w:val="2"/>
          <w:numId w:val="3"/>
        </w:numPr>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882BB6" w:rsidRPr="009A1114" w:rsidRDefault="00882BB6" w:rsidP="00882BB6">
      <w:pPr>
        <w:pStyle w:val="a"/>
        <w:numPr>
          <w:ilvl w:val="2"/>
          <w:numId w:val="3"/>
        </w:numPr>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882BB6" w:rsidRPr="009A1114" w:rsidRDefault="00882BB6" w:rsidP="00882BB6">
      <w:pPr>
        <w:pStyle w:val="a"/>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882BB6" w:rsidRPr="00CA5DA6" w:rsidRDefault="00882BB6" w:rsidP="00CA5DA6">
      <w:pPr>
        <w:pStyle w:val="a"/>
        <w:numPr>
          <w:ilvl w:val="2"/>
          <w:numId w:val="3"/>
        </w:numPr>
        <w:ind w:left="0" w:firstLine="709"/>
        <w:rPr>
          <w:b w:val="0"/>
          <w:i w:val="0"/>
        </w:rPr>
      </w:pPr>
      <w:r w:rsidRPr="00CA5DA6">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882BB6" w:rsidRPr="00CA5DA6" w:rsidRDefault="00882BB6" w:rsidP="00CA5DA6">
      <w:pPr>
        <w:pStyle w:val="a"/>
        <w:numPr>
          <w:ilvl w:val="2"/>
          <w:numId w:val="3"/>
        </w:numPr>
        <w:ind w:left="0" w:firstLine="709"/>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roofErr w:type="gramEnd"/>
    </w:p>
    <w:p w:rsidR="00882BB6" w:rsidRPr="00CA5DA6" w:rsidRDefault="00882BB6" w:rsidP="00882BB6">
      <w:pPr>
        <w:pStyle w:val="a"/>
        <w:numPr>
          <w:ilvl w:val="2"/>
          <w:numId w:val="3"/>
        </w:numPr>
        <w:ind w:left="0" w:firstLine="709"/>
        <w:rPr>
          <w:b w:val="0"/>
          <w:i w:val="0"/>
        </w:rPr>
      </w:pPr>
      <w:r w:rsidRPr="00CA5DA6">
        <w:rPr>
          <w:b w:val="0"/>
          <w:i w:val="0"/>
        </w:rPr>
        <w:t xml:space="preserve"> В случае если претендент предполагает привлечение субподрядных организаций, он в виде приложения к</w:t>
      </w:r>
      <w:proofErr w:type="gramStart"/>
      <w:r w:rsidRPr="00CA5DA6">
        <w:rPr>
          <w:b w:val="0"/>
          <w:i w:val="0"/>
        </w:rPr>
        <w:t xml:space="preserve"> Ф</w:t>
      </w:r>
      <w:proofErr w:type="gramEnd"/>
      <w:r w:rsidRPr="00CA5DA6">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882BB6" w:rsidRDefault="00882BB6" w:rsidP="00882BB6">
      <w:pPr>
        <w:pStyle w:val="a"/>
        <w:numPr>
          <w:ilvl w:val="0"/>
          <w:numId w:val="0"/>
        </w:numPr>
        <w:ind w:left="709"/>
      </w:pPr>
    </w:p>
    <w:p w:rsidR="00882BB6" w:rsidRPr="007F47F1" w:rsidRDefault="00882BB6" w:rsidP="00882BB6">
      <w:pPr>
        <w:ind w:firstLine="709"/>
        <w:jc w:val="both"/>
        <w:rPr>
          <w:b/>
          <w:sz w:val="28"/>
          <w:szCs w:val="28"/>
        </w:rPr>
      </w:pPr>
      <w:r w:rsidRPr="007F47F1">
        <w:rPr>
          <w:rFonts w:eastAsia="MS Mincho"/>
          <w:b/>
          <w:bCs/>
          <w:sz w:val="32"/>
          <w:szCs w:val="32"/>
        </w:rPr>
        <w:t>Раздел 4. Техническое задание</w:t>
      </w:r>
    </w:p>
    <w:p w:rsidR="00882BB6" w:rsidRPr="002C3FF9" w:rsidRDefault="00882BB6" w:rsidP="00882BB6">
      <w:pPr>
        <w:ind w:firstLine="709"/>
        <w:jc w:val="both"/>
        <w:rPr>
          <w:b/>
          <w:sz w:val="28"/>
          <w:szCs w:val="28"/>
          <w:highlight w:val="cyan"/>
        </w:rPr>
      </w:pPr>
    </w:p>
    <w:p w:rsidR="003A4589" w:rsidRPr="00122634" w:rsidRDefault="003A4589" w:rsidP="003A4589">
      <w:pPr>
        <w:suppressAutoHyphens/>
        <w:ind w:firstLine="709"/>
        <w:jc w:val="both"/>
        <w:rPr>
          <w:b/>
          <w:sz w:val="28"/>
          <w:szCs w:val="28"/>
        </w:rPr>
      </w:pPr>
      <w:r w:rsidRPr="00122634">
        <w:rPr>
          <w:rFonts w:eastAsia="MS Mincho"/>
          <w:b/>
          <w:bCs/>
          <w:sz w:val="32"/>
          <w:szCs w:val="32"/>
        </w:rPr>
        <w:t>Техническое задание на выполнение погрузочно-раз</w:t>
      </w:r>
      <w:r w:rsidR="007F47F1">
        <w:rPr>
          <w:rFonts w:eastAsia="MS Mincho"/>
          <w:b/>
          <w:bCs/>
          <w:sz w:val="32"/>
          <w:szCs w:val="32"/>
        </w:rPr>
        <w:t>г</w:t>
      </w:r>
      <w:r w:rsidRPr="00122634">
        <w:rPr>
          <w:rFonts w:eastAsia="MS Mincho"/>
          <w:b/>
          <w:bCs/>
          <w:sz w:val="32"/>
          <w:szCs w:val="32"/>
        </w:rPr>
        <w:t xml:space="preserve">рузочных работ ручным и механизированным способом на </w:t>
      </w:r>
      <w:r w:rsidR="000F0642">
        <w:rPr>
          <w:rFonts w:eastAsia="MS Mincho"/>
          <w:b/>
          <w:bCs/>
          <w:sz w:val="32"/>
          <w:szCs w:val="32"/>
        </w:rPr>
        <w:lastRenderedPageBreak/>
        <w:t xml:space="preserve">агентстве контейнерных перевозок на станции </w:t>
      </w:r>
      <w:r w:rsidRPr="00122634">
        <w:rPr>
          <w:rFonts w:eastAsia="MS Mincho"/>
          <w:b/>
          <w:bCs/>
          <w:sz w:val="32"/>
          <w:szCs w:val="32"/>
        </w:rPr>
        <w:t xml:space="preserve"> </w:t>
      </w:r>
      <w:r>
        <w:rPr>
          <w:rFonts w:eastAsia="MS Mincho"/>
          <w:b/>
          <w:bCs/>
          <w:sz w:val="32"/>
          <w:szCs w:val="32"/>
        </w:rPr>
        <w:t>Чита - 1</w:t>
      </w:r>
      <w:r w:rsidRPr="00122634">
        <w:rPr>
          <w:rFonts w:eastAsia="MS Mincho"/>
          <w:b/>
          <w:bCs/>
          <w:sz w:val="32"/>
          <w:szCs w:val="32"/>
        </w:rPr>
        <w:t xml:space="preserve"> </w:t>
      </w:r>
      <w:r w:rsidRPr="00122634">
        <w:rPr>
          <w:b/>
          <w:sz w:val="28"/>
          <w:szCs w:val="28"/>
        </w:rPr>
        <w:t xml:space="preserve"> </w:t>
      </w:r>
      <w:r w:rsidRPr="00122634">
        <w:rPr>
          <w:rFonts w:eastAsia="MS Mincho"/>
          <w:b/>
          <w:bCs/>
          <w:sz w:val="32"/>
          <w:szCs w:val="32"/>
        </w:rPr>
        <w:t>в 201</w:t>
      </w:r>
      <w:r>
        <w:rPr>
          <w:rFonts w:eastAsia="MS Mincho"/>
          <w:b/>
          <w:bCs/>
          <w:sz w:val="32"/>
          <w:szCs w:val="32"/>
        </w:rPr>
        <w:t>4</w:t>
      </w:r>
      <w:r w:rsidRPr="00122634">
        <w:rPr>
          <w:rFonts w:eastAsia="MS Mincho"/>
          <w:b/>
          <w:bCs/>
          <w:sz w:val="32"/>
          <w:szCs w:val="32"/>
        </w:rPr>
        <w:t xml:space="preserve"> году.</w:t>
      </w:r>
    </w:p>
    <w:p w:rsidR="003A4589" w:rsidRPr="00122634" w:rsidRDefault="003A4589" w:rsidP="003A4589">
      <w:pPr>
        <w:suppressAutoHyphens/>
        <w:ind w:firstLine="709"/>
        <w:jc w:val="both"/>
        <w:rPr>
          <w:b/>
          <w:sz w:val="28"/>
          <w:szCs w:val="28"/>
        </w:rPr>
      </w:pPr>
    </w:p>
    <w:p w:rsidR="003A4589" w:rsidRPr="00C30DA6" w:rsidRDefault="003A4589" w:rsidP="003A4589">
      <w:pPr>
        <w:jc w:val="center"/>
        <w:rPr>
          <w:b/>
          <w:sz w:val="28"/>
          <w:szCs w:val="28"/>
        </w:rPr>
      </w:pPr>
    </w:p>
    <w:p w:rsidR="003A4589" w:rsidRPr="004417F2" w:rsidRDefault="003A4589" w:rsidP="003A4589">
      <w:pPr>
        <w:rPr>
          <w:b/>
        </w:rPr>
      </w:pPr>
    </w:p>
    <w:tbl>
      <w:tblPr>
        <w:tblW w:w="0" w:type="auto"/>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ook w:val="00AF"/>
      </w:tblPr>
      <w:tblGrid>
        <w:gridCol w:w="4361"/>
        <w:gridCol w:w="5526"/>
      </w:tblGrid>
      <w:tr w:rsidR="003A4589" w:rsidRPr="001D7F7B" w:rsidTr="006A613A">
        <w:trPr>
          <w:trHeight w:val="579"/>
        </w:trPr>
        <w:tc>
          <w:tcPr>
            <w:tcW w:w="4361" w:type="dxa"/>
          </w:tcPr>
          <w:p w:rsidR="003A4589" w:rsidRPr="001D7F7B" w:rsidRDefault="003A4589" w:rsidP="006A613A">
            <w:pPr>
              <w:spacing w:after="120" w:line="292" w:lineRule="exact"/>
              <w:jc w:val="center"/>
              <w:rPr>
                <w:sz w:val="26"/>
                <w:szCs w:val="26"/>
              </w:rPr>
            </w:pPr>
            <w:r w:rsidRPr="001D7F7B">
              <w:rPr>
                <w:b/>
                <w:sz w:val="26"/>
                <w:szCs w:val="26"/>
              </w:rPr>
              <w:t>Перечень основных данных и требований</w:t>
            </w:r>
          </w:p>
        </w:tc>
        <w:tc>
          <w:tcPr>
            <w:tcW w:w="5526" w:type="dxa"/>
          </w:tcPr>
          <w:p w:rsidR="003A4589" w:rsidRPr="001D7F7B" w:rsidRDefault="003A4589" w:rsidP="006A613A">
            <w:pPr>
              <w:spacing w:line="292" w:lineRule="exact"/>
              <w:jc w:val="center"/>
              <w:rPr>
                <w:sz w:val="26"/>
                <w:szCs w:val="26"/>
              </w:rPr>
            </w:pPr>
            <w:r w:rsidRPr="001D7F7B">
              <w:rPr>
                <w:b/>
                <w:sz w:val="26"/>
                <w:szCs w:val="26"/>
              </w:rPr>
              <w:t>Содержание основных данных и требований</w:t>
            </w:r>
          </w:p>
        </w:tc>
      </w:tr>
      <w:tr w:rsidR="003A4589" w:rsidRPr="001D7F7B" w:rsidTr="006A613A">
        <w:trPr>
          <w:trHeight w:val="683"/>
        </w:trPr>
        <w:tc>
          <w:tcPr>
            <w:tcW w:w="4361" w:type="dxa"/>
          </w:tcPr>
          <w:p w:rsidR="003A4589" w:rsidRPr="001D7F7B" w:rsidRDefault="003A4589" w:rsidP="006A613A">
            <w:pPr>
              <w:spacing w:line="280" w:lineRule="exact"/>
            </w:pPr>
            <w:r w:rsidRPr="001D7F7B">
              <w:t xml:space="preserve">1. Основание для </w:t>
            </w:r>
            <w:r>
              <w:t>производства погрузочно-разгрузочных работ ручным и механизированным способом.</w:t>
            </w:r>
          </w:p>
        </w:tc>
        <w:tc>
          <w:tcPr>
            <w:tcW w:w="5526" w:type="dxa"/>
          </w:tcPr>
          <w:p w:rsidR="003A4589" w:rsidRPr="00051AA5" w:rsidRDefault="003A4589" w:rsidP="006A613A">
            <w:pPr>
              <w:spacing w:after="60" w:line="280" w:lineRule="exact"/>
            </w:pPr>
            <w:r>
              <w:t xml:space="preserve">1. Потребность </w:t>
            </w:r>
            <w:proofErr w:type="gramStart"/>
            <w:r>
              <w:t>в работах для выполнения функций по погрузке/выгрузке  грузов в/из контейнера</w:t>
            </w:r>
            <w:proofErr w:type="gramEnd"/>
            <w:r>
              <w:t>, склада, автомобиля ручным и механизированным способом, по креплению/раскреплению и размещению грузов при погрузке/выгрузке  грузов в/из контейнера, склада, автомобиля ручным и механизированным способом</w:t>
            </w:r>
          </w:p>
        </w:tc>
      </w:tr>
      <w:tr w:rsidR="003A4589" w:rsidRPr="001D7F7B" w:rsidTr="006A613A">
        <w:trPr>
          <w:trHeight w:hRule="exact" w:val="558"/>
        </w:trPr>
        <w:tc>
          <w:tcPr>
            <w:tcW w:w="4361" w:type="dxa"/>
            <w:vAlign w:val="center"/>
          </w:tcPr>
          <w:p w:rsidR="003A4589" w:rsidRPr="001D7F7B" w:rsidRDefault="003A4589" w:rsidP="006A613A">
            <w:pPr>
              <w:spacing w:line="280" w:lineRule="exact"/>
            </w:pPr>
            <w:r>
              <w:t xml:space="preserve">2. </w:t>
            </w:r>
            <w:r w:rsidRPr="001D7F7B">
              <w:t>Заказчик</w:t>
            </w:r>
            <w:r>
              <w:t xml:space="preserve"> </w:t>
            </w:r>
          </w:p>
        </w:tc>
        <w:tc>
          <w:tcPr>
            <w:tcW w:w="5526" w:type="dxa"/>
            <w:vAlign w:val="center"/>
          </w:tcPr>
          <w:p w:rsidR="003A4589" w:rsidRPr="001D7F7B" w:rsidRDefault="003A4589" w:rsidP="006A613A">
            <w:pPr>
              <w:spacing w:line="280" w:lineRule="exact"/>
            </w:pPr>
            <w:r>
              <w:t>2.</w:t>
            </w:r>
            <w:r w:rsidRPr="001D7F7B">
              <w:t xml:space="preserve"> </w:t>
            </w:r>
            <w:r>
              <w:t xml:space="preserve">Филиал </w:t>
            </w:r>
            <w:r w:rsidRPr="001D7F7B">
              <w:t>ОАО «</w:t>
            </w:r>
            <w:r>
              <w:t>ТрансКонтейнер</w:t>
            </w:r>
            <w:r w:rsidRPr="001D7F7B">
              <w:t>»</w:t>
            </w:r>
            <w:r>
              <w:t xml:space="preserve"> на </w:t>
            </w:r>
            <w:proofErr w:type="gramStart"/>
            <w:r>
              <w:t>Забайкальской</w:t>
            </w:r>
            <w:proofErr w:type="gramEnd"/>
            <w:r>
              <w:t xml:space="preserve"> ж.д.</w:t>
            </w:r>
          </w:p>
        </w:tc>
      </w:tr>
      <w:tr w:rsidR="003A4589" w:rsidRPr="001D7F7B" w:rsidTr="006A613A">
        <w:trPr>
          <w:trHeight w:hRule="exact" w:val="768"/>
        </w:trPr>
        <w:tc>
          <w:tcPr>
            <w:tcW w:w="4361" w:type="dxa"/>
            <w:vAlign w:val="center"/>
          </w:tcPr>
          <w:p w:rsidR="003A4589" w:rsidRPr="001D7F7B" w:rsidRDefault="003A4589" w:rsidP="006A613A">
            <w:pPr>
              <w:spacing w:line="280" w:lineRule="exact"/>
            </w:pPr>
            <w:r w:rsidRPr="001D7F7B">
              <w:t>3. Местонахождение объекта</w:t>
            </w:r>
          </w:p>
        </w:tc>
        <w:tc>
          <w:tcPr>
            <w:tcW w:w="5526" w:type="dxa"/>
            <w:vAlign w:val="center"/>
          </w:tcPr>
          <w:p w:rsidR="000F0642" w:rsidRDefault="000F0642" w:rsidP="000F0642">
            <w:pPr>
              <w:jc w:val="both"/>
              <w:rPr>
                <w:szCs w:val="28"/>
              </w:rPr>
            </w:pPr>
            <w:r>
              <w:rPr>
                <w:szCs w:val="28"/>
              </w:rPr>
              <w:t>3.</w:t>
            </w:r>
            <w:r w:rsidRPr="007E7877">
              <w:rPr>
                <w:szCs w:val="28"/>
              </w:rPr>
              <w:t xml:space="preserve">Забайкальский край, </w:t>
            </w:r>
            <w:proofErr w:type="gramStart"/>
            <w:r w:rsidRPr="007E7877">
              <w:rPr>
                <w:szCs w:val="28"/>
              </w:rPr>
              <w:t>г</w:t>
            </w:r>
            <w:proofErr w:type="gramEnd"/>
            <w:r w:rsidRPr="007E7877">
              <w:rPr>
                <w:szCs w:val="28"/>
              </w:rPr>
              <w:t xml:space="preserve">. Чита, АКП Чита </w:t>
            </w:r>
            <w:r>
              <w:rPr>
                <w:szCs w:val="28"/>
              </w:rPr>
              <w:t>–</w:t>
            </w:r>
            <w:r w:rsidRPr="007E7877">
              <w:rPr>
                <w:szCs w:val="28"/>
              </w:rPr>
              <w:t xml:space="preserve"> 1</w:t>
            </w:r>
            <w:r>
              <w:rPr>
                <w:szCs w:val="28"/>
              </w:rPr>
              <w:t>, ул. Лазо, 120</w:t>
            </w:r>
            <w:r w:rsidRPr="007E7877">
              <w:rPr>
                <w:szCs w:val="28"/>
              </w:rPr>
              <w:t>.</w:t>
            </w:r>
          </w:p>
          <w:p w:rsidR="003A4589" w:rsidRPr="001D7F7B" w:rsidRDefault="003A4589" w:rsidP="006A613A">
            <w:pPr>
              <w:spacing w:line="280" w:lineRule="exact"/>
            </w:pPr>
          </w:p>
        </w:tc>
      </w:tr>
      <w:tr w:rsidR="003A4589" w:rsidRPr="001D7F7B" w:rsidTr="006A613A">
        <w:trPr>
          <w:trHeight w:hRule="exact" w:val="10092"/>
        </w:trPr>
        <w:tc>
          <w:tcPr>
            <w:tcW w:w="4361" w:type="dxa"/>
            <w:vAlign w:val="center"/>
          </w:tcPr>
          <w:p w:rsidR="003A4589" w:rsidRPr="001D7F7B" w:rsidRDefault="003A4589" w:rsidP="006A613A">
            <w:pPr>
              <w:spacing w:line="280" w:lineRule="exact"/>
            </w:pPr>
            <w:r w:rsidRPr="001D7F7B">
              <w:lastRenderedPageBreak/>
              <w:t xml:space="preserve">4. </w:t>
            </w:r>
            <w:r>
              <w:t>Виды погрузочно-разгрузочных работ, производимых ручным  и механизированным способом.</w:t>
            </w:r>
          </w:p>
        </w:tc>
        <w:tc>
          <w:tcPr>
            <w:tcW w:w="5526" w:type="dxa"/>
            <w:vAlign w:val="center"/>
          </w:tcPr>
          <w:p w:rsidR="003A4589" w:rsidRDefault="003A4589" w:rsidP="006A613A">
            <w:pPr>
              <w:spacing w:line="280" w:lineRule="exact"/>
            </w:pPr>
            <w:r w:rsidRPr="001D7F7B">
              <w:t xml:space="preserve">4. </w:t>
            </w:r>
            <w:r>
              <w:t>Выполнение погрузочно-разгрузочных работ ручным и механизированным способом в зависимости рода перевозимого груза, рода упаковки, веса грузовых мест:</w:t>
            </w:r>
          </w:p>
          <w:p w:rsidR="003A4589" w:rsidRDefault="003A4589" w:rsidP="006A613A">
            <w:pPr>
              <w:spacing w:line="280" w:lineRule="exact"/>
            </w:pPr>
            <w:r>
              <w:t>- погрузка груза в контейнер из автомобиля, размещение и крепление груза в контейнере в процессе погрузки;</w:t>
            </w:r>
          </w:p>
          <w:p w:rsidR="003A4589" w:rsidRDefault="003A4589" w:rsidP="006A613A">
            <w:pPr>
              <w:spacing w:line="280" w:lineRule="exact"/>
            </w:pPr>
            <w:r>
              <w:t>- погрузка груза из склада в контейнер,  размещение и крепление груза в контейнере в процессе погрузки;</w:t>
            </w:r>
          </w:p>
          <w:p w:rsidR="003A4589" w:rsidRDefault="003A4589" w:rsidP="006A613A">
            <w:pPr>
              <w:spacing w:line="280" w:lineRule="exact"/>
            </w:pPr>
            <w:r>
              <w:t>- перегруз груза из контейнера в контейнер, размещение и крепление груза в контейнере в процессе погрузки;</w:t>
            </w:r>
          </w:p>
          <w:p w:rsidR="003A4589" w:rsidRDefault="003A4589" w:rsidP="006A613A">
            <w:pPr>
              <w:spacing w:line="280" w:lineRule="exact"/>
            </w:pPr>
            <w:r>
              <w:t>- перегруз груза из вагонов в контейнеры, размещение и крепление груза в контейнере в процессе погрузки;</w:t>
            </w:r>
          </w:p>
          <w:p w:rsidR="003A4589" w:rsidRDefault="003A4589" w:rsidP="006A613A">
            <w:pPr>
              <w:spacing w:line="280" w:lineRule="exact"/>
            </w:pPr>
            <w:r>
              <w:t>- выгрузка грузов из контейнера в склад, раскрепление грузов в процессе выгрузки;</w:t>
            </w:r>
          </w:p>
          <w:p w:rsidR="003A4589" w:rsidRDefault="003A4589" w:rsidP="006A613A">
            <w:pPr>
              <w:spacing w:line="280" w:lineRule="exact"/>
            </w:pPr>
            <w:r>
              <w:t>- выгрузка грузов из контейнера в автомобиль, раскрепление грузов в процессе выгрузки;</w:t>
            </w:r>
          </w:p>
          <w:p w:rsidR="003A4589" w:rsidRDefault="003A4589" w:rsidP="006A613A">
            <w:pPr>
              <w:spacing w:line="280" w:lineRule="exact"/>
            </w:pPr>
            <w:r>
              <w:t>- выгрузка грузов из крытого/открытого подвижного состава на открытую площадку и в склад, раскрепление грузов в вагоне в процессе выгрузки;</w:t>
            </w:r>
          </w:p>
          <w:p w:rsidR="003A4589" w:rsidRDefault="003A4589" w:rsidP="006A613A">
            <w:pPr>
              <w:spacing w:line="280" w:lineRule="exact"/>
            </w:pPr>
            <w:r>
              <w:t>- погрузка  грузов в крытый/открытый  подвижной состав с  открытой  площадки  и со  склада, крепление грузов в вагоне в процессе погрузки;</w:t>
            </w:r>
          </w:p>
          <w:p w:rsidR="003A4589" w:rsidRDefault="003A4589" w:rsidP="006A613A">
            <w:pPr>
              <w:spacing w:line="280" w:lineRule="exact"/>
            </w:pPr>
            <w:r>
              <w:t xml:space="preserve">- погрузка/выгрузка грузов </w:t>
            </w:r>
            <w:proofErr w:type="gramStart"/>
            <w:r>
              <w:t>в</w:t>
            </w:r>
            <w:proofErr w:type="gramEnd"/>
            <w:r>
              <w:t>/из контейнера при производстве таможенного досмотра;</w:t>
            </w:r>
          </w:p>
          <w:p w:rsidR="003A4589" w:rsidRDefault="003A4589" w:rsidP="006A613A">
            <w:pPr>
              <w:spacing w:line="280" w:lineRule="exact"/>
            </w:pPr>
            <w:r>
              <w:t xml:space="preserve">- погрузка/выгрузка грузов </w:t>
            </w:r>
            <w:proofErr w:type="gramStart"/>
            <w:r>
              <w:t>в</w:t>
            </w:r>
            <w:proofErr w:type="gramEnd"/>
            <w:r>
              <w:t>/из контейнера при производстве таможенного досмотра со вскрытием, пересчетом и взвешиванием  грузовых мест;</w:t>
            </w:r>
          </w:p>
          <w:p w:rsidR="003A4589" w:rsidRDefault="003A4589" w:rsidP="006A613A">
            <w:pPr>
              <w:spacing w:line="280" w:lineRule="exact"/>
            </w:pPr>
            <w:r>
              <w:t>- подготовка контейнеров под погрузку грузов ручным или механизированным способом.</w:t>
            </w:r>
          </w:p>
          <w:p w:rsidR="003A4589" w:rsidRDefault="003A4589" w:rsidP="006A613A">
            <w:pPr>
              <w:spacing w:line="280" w:lineRule="exact"/>
            </w:pPr>
          </w:p>
          <w:p w:rsidR="003A4589" w:rsidRDefault="003A4589" w:rsidP="006A613A">
            <w:pPr>
              <w:spacing w:line="280" w:lineRule="exact"/>
            </w:pPr>
          </w:p>
          <w:p w:rsidR="003A4589" w:rsidRDefault="003A4589" w:rsidP="006A613A">
            <w:pPr>
              <w:spacing w:line="280" w:lineRule="exact"/>
            </w:pPr>
          </w:p>
          <w:p w:rsidR="003A4589" w:rsidRDefault="003A4589" w:rsidP="006A613A">
            <w:pPr>
              <w:spacing w:line="280" w:lineRule="exact"/>
            </w:pPr>
          </w:p>
          <w:p w:rsidR="003A4589" w:rsidRPr="00D051B5" w:rsidRDefault="003A4589" w:rsidP="006A613A">
            <w:pPr>
              <w:spacing w:line="280" w:lineRule="exact"/>
            </w:pPr>
          </w:p>
        </w:tc>
      </w:tr>
      <w:tr w:rsidR="003A4589" w:rsidRPr="001D7F7B" w:rsidTr="006A613A">
        <w:trPr>
          <w:trHeight w:val="527"/>
        </w:trPr>
        <w:tc>
          <w:tcPr>
            <w:tcW w:w="4361" w:type="dxa"/>
          </w:tcPr>
          <w:p w:rsidR="003A4589" w:rsidRPr="001D7F7B" w:rsidRDefault="003A4589" w:rsidP="006A613A">
            <w:pPr>
              <w:spacing w:line="280" w:lineRule="exact"/>
            </w:pPr>
            <w:r>
              <w:t>5</w:t>
            </w:r>
            <w:r w:rsidRPr="001D7F7B">
              <w:t xml:space="preserve">. Сроки </w:t>
            </w:r>
            <w:r>
              <w:t>исполнения погрузочно-разгрузочных работ ручным и механизированным способом.</w:t>
            </w:r>
          </w:p>
        </w:tc>
        <w:tc>
          <w:tcPr>
            <w:tcW w:w="5526" w:type="dxa"/>
          </w:tcPr>
          <w:p w:rsidR="003A4589" w:rsidRPr="001D7F7B" w:rsidRDefault="003A4589" w:rsidP="006A613A">
            <w:pPr>
              <w:spacing w:line="280" w:lineRule="exact"/>
              <w:jc w:val="both"/>
            </w:pPr>
            <w:r>
              <w:t>5.</w:t>
            </w:r>
            <w:r w:rsidRPr="001D7F7B">
              <w:t xml:space="preserve"> </w:t>
            </w:r>
            <w:r>
              <w:t>в течение 2014 г.</w:t>
            </w:r>
          </w:p>
        </w:tc>
      </w:tr>
      <w:tr w:rsidR="003A4589" w:rsidRPr="001D7F7B" w:rsidTr="006A613A">
        <w:trPr>
          <w:trHeight w:hRule="exact" w:val="2154"/>
        </w:trPr>
        <w:tc>
          <w:tcPr>
            <w:tcW w:w="4361" w:type="dxa"/>
          </w:tcPr>
          <w:p w:rsidR="003A4589" w:rsidRPr="001D7F7B" w:rsidRDefault="003A4589" w:rsidP="006A613A">
            <w:pPr>
              <w:spacing w:line="280" w:lineRule="exact"/>
              <w:jc w:val="both"/>
              <w:rPr>
                <w:color w:val="000000"/>
              </w:rPr>
            </w:pPr>
            <w:r>
              <w:t>6</w:t>
            </w:r>
            <w:r w:rsidRPr="001D7F7B">
              <w:t>. Объем</w:t>
            </w:r>
            <w:r>
              <w:t>ы</w:t>
            </w:r>
            <w:r w:rsidRPr="001D7F7B">
              <w:t xml:space="preserve"> </w:t>
            </w:r>
            <w:r>
              <w:t>погрузочно-разгрузочных работ, производимых ручным и механизированным способом.</w:t>
            </w:r>
          </w:p>
        </w:tc>
        <w:tc>
          <w:tcPr>
            <w:tcW w:w="5526" w:type="dxa"/>
          </w:tcPr>
          <w:p w:rsidR="003A4589" w:rsidRDefault="003A4589" w:rsidP="006A613A">
            <w:pPr>
              <w:spacing w:line="280" w:lineRule="exact"/>
              <w:jc w:val="both"/>
            </w:pPr>
            <w:r>
              <w:t>6</w:t>
            </w:r>
            <w:r w:rsidRPr="001D7F7B">
              <w:t xml:space="preserve">. </w:t>
            </w:r>
            <w:r>
              <w:t>На основании:</w:t>
            </w:r>
          </w:p>
          <w:p w:rsidR="003A4589" w:rsidRDefault="003A4589" w:rsidP="006A613A">
            <w:pPr>
              <w:spacing w:line="280" w:lineRule="exact"/>
              <w:jc w:val="both"/>
            </w:pPr>
            <w:r>
              <w:t>- заказов клиентов согласно договорам транспортной экспедиции, заключенным между ОАО «ТрансКонтейнер» и пользователями услуг ОАО «ТрансКонтейнер»;</w:t>
            </w:r>
          </w:p>
          <w:p w:rsidR="003A4589" w:rsidRDefault="003A4589" w:rsidP="006A613A">
            <w:pPr>
              <w:spacing w:line="280" w:lineRule="exact"/>
              <w:jc w:val="both"/>
            </w:pPr>
            <w:r>
              <w:t>- на основании заявок (уведомлений) таможенных</w:t>
            </w:r>
          </w:p>
          <w:p w:rsidR="003A4589" w:rsidRPr="001D7F7B" w:rsidRDefault="003A4589" w:rsidP="006A613A">
            <w:pPr>
              <w:spacing w:line="280" w:lineRule="exact"/>
              <w:jc w:val="both"/>
              <w:rPr>
                <w:color w:val="000000"/>
              </w:rPr>
            </w:pPr>
            <w:r>
              <w:t>и иных контролирующих  органов.</w:t>
            </w:r>
          </w:p>
        </w:tc>
      </w:tr>
      <w:tr w:rsidR="003A4589" w:rsidRPr="001D7F7B" w:rsidTr="006A613A">
        <w:trPr>
          <w:trHeight w:val="996"/>
        </w:trPr>
        <w:tc>
          <w:tcPr>
            <w:tcW w:w="4361" w:type="dxa"/>
          </w:tcPr>
          <w:p w:rsidR="003A4589" w:rsidRPr="001D7F7B" w:rsidRDefault="003A4589" w:rsidP="006A613A">
            <w:pPr>
              <w:spacing w:after="60" w:line="280" w:lineRule="exact"/>
              <w:jc w:val="both"/>
            </w:pPr>
            <w:r>
              <w:t>7</w:t>
            </w:r>
            <w:r w:rsidRPr="001D7F7B">
              <w:t xml:space="preserve">.  </w:t>
            </w:r>
            <w:r>
              <w:t xml:space="preserve">Организация, осуществляющая весь комплекс погрузочно-разгрузочных работ ручным и механизированным </w:t>
            </w:r>
            <w:r>
              <w:lastRenderedPageBreak/>
              <w:t>способом.</w:t>
            </w:r>
          </w:p>
        </w:tc>
        <w:tc>
          <w:tcPr>
            <w:tcW w:w="5526" w:type="dxa"/>
          </w:tcPr>
          <w:p w:rsidR="003A4589" w:rsidRPr="001D7F7B" w:rsidRDefault="003A4589" w:rsidP="006A613A">
            <w:pPr>
              <w:spacing w:line="280" w:lineRule="exact"/>
              <w:jc w:val="both"/>
            </w:pPr>
            <w:r>
              <w:lastRenderedPageBreak/>
              <w:t>7</w:t>
            </w:r>
            <w:r w:rsidRPr="001D7F7B">
              <w:t xml:space="preserve">. </w:t>
            </w:r>
            <w:r>
              <w:t>Определяется конкурсной комиссией ОАО «ТрансКонтейнер»</w:t>
            </w:r>
          </w:p>
        </w:tc>
      </w:tr>
      <w:tr w:rsidR="003A4589" w:rsidRPr="001D7F7B" w:rsidTr="006A613A">
        <w:trPr>
          <w:trHeight w:val="4141"/>
        </w:trPr>
        <w:tc>
          <w:tcPr>
            <w:tcW w:w="4361" w:type="dxa"/>
          </w:tcPr>
          <w:p w:rsidR="003A4589" w:rsidRPr="006F5B9D" w:rsidRDefault="003A4589" w:rsidP="006A613A">
            <w:pPr>
              <w:spacing w:line="280" w:lineRule="exact"/>
              <w:jc w:val="both"/>
            </w:pPr>
            <w:r w:rsidRPr="006F5B9D">
              <w:lastRenderedPageBreak/>
              <w:t>8. Требования к проведению погрузочно-разгрузочных работ</w:t>
            </w:r>
            <w:r>
              <w:t xml:space="preserve"> ручным и механизированным способом</w:t>
            </w:r>
            <w:r w:rsidRPr="006F5B9D">
              <w:t>.</w:t>
            </w:r>
          </w:p>
        </w:tc>
        <w:tc>
          <w:tcPr>
            <w:tcW w:w="5526" w:type="dxa"/>
          </w:tcPr>
          <w:p w:rsidR="003A4589" w:rsidRDefault="003A4589" w:rsidP="006A613A">
            <w:pPr>
              <w:spacing w:after="60" w:line="280" w:lineRule="exact"/>
              <w:jc w:val="both"/>
            </w:pPr>
            <w:r>
              <w:t>8</w:t>
            </w:r>
            <w:r w:rsidRPr="006F5B9D">
              <w:t xml:space="preserve">. </w:t>
            </w:r>
            <w:r>
              <w:t>Погрузочно-разгрузочные работы, производимые ручным и механизированным способом, должны выполняться с учетом требований установленных:</w:t>
            </w:r>
          </w:p>
          <w:p w:rsidR="003A4589" w:rsidRDefault="003A4589" w:rsidP="006A613A">
            <w:pPr>
              <w:spacing w:after="60" w:line="280" w:lineRule="exact"/>
              <w:jc w:val="both"/>
            </w:pPr>
            <w:r>
              <w:t>- Федеральным законом «Устав железнодорожного транспорта Российской Федерации» от 10.01.2003г. №18-ФЗ;</w:t>
            </w:r>
          </w:p>
          <w:p w:rsidR="003A4589" w:rsidRDefault="003A4589" w:rsidP="006A613A">
            <w:pPr>
              <w:spacing w:after="60" w:line="280" w:lineRule="exact"/>
              <w:jc w:val="both"/>
            </w:pPr>
            <w:r>
              <w:t>- Правилами приема грузов к перевозке железнодорожным транспортом, утвержденными Приказом МПС РФ от 18.06.2003г. № 28;</w:t>
            </w:r>
          </w:p>
          <w:p w:rsidR="003A4589" w:rsidRDefault="003A4589" w:rsidP="006A613A">
            <w:pPr>
              <w:spacing w:after="60" w:line="280" w:lineRule="exact"/>
              <w:jc w:val="both"/>
            </w:pPr>
            <w:r>
              <w:t>- Техническими условиями размещения и крепления грузов в вагонах и контейнерах, утвержденными МПС РФ 27.05.2003г. № ЦМ- 943</w:t>
            </w:r>
          </w:p>
          <w:p w:rsidR="003A4589" w:rsidRDefault="003A4589" w:rsidP="006A613A">
            <w:pPr>
              <w:spacing w:after="60" w:line="280" w:lineRule="exact"/>
              <w:jc w:val="both"/>
            </w:pPr>
            <w:r>
              <w:t>- Местными техническими условиями размещения и крепления грузов в вагонах и контейнерах.</w:t>
            </w:r>
          </w:p>
          <w:p w:rsidR="003A4589" w:rsidRPr="00DD2FF1" w:rsidRDefault="003A4589" w:rsidP="006A613A">
            <w:pPr>
              <w:jc w:val="both"/>
            </w:pPr>
            <w:r w:rsidRPr="00DD2FF1">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года № 76;</w:t>
            </w:r>
          </w:p>
          <w:p w:rsidR="003A4589" w:rsidRPr="00DD2FF1" w:rsidRDefault="003A4589" w:rsidP="006A613A">
            <w:pPr>
              <w:jc w:val="both"/>
            </w:pPr>
            <w:r w:rsidRPr="00DD2FF1">
              <w:t>- Сроки погрузки-выгрузки не должны превышать установленные нормы и отведенное время, согласно Уставу железнодорожного транспорта МПС РФ;</w:t>
            </w:r>
          </w:p>
          <w:p w:rsidR="003A4589" w:rsidRPr="00DD2FF1" w:rsidRDefault="003A4589" w:rsidP="006A613A">
            <w:pPr>
              <w:jc w:val="both"/>
            </w:pPr>
            <w:r w:rsidRPr="00DD2FF1">
              <w:t xml:space="preserve">- </w:t>
            </w:r>
            <w:r w:rsidRPr="00DD2FF1">
              <w:rPr>
                <w:b/>
                <w:bCs/>
              </w:rPr>
              <w:t>«</w:t>
            </w:r>
            <w:r w:rsidRPr="00DD2FF1">
              <w:t>Межотраслевые правила по охране труда при погрузочно-разгрузочных работах и размещении грузов</w:t>
            </w:r>
            <w:r w:rsidRPr="00DD2FF1">
              <w:rPr>
                <w:b/>
                <w:bCs/>
              </w:rPr>
              <w:t xml:space="preserve">»  </w:t>
            </w:r>
            <w:r w:rsidRPr="00DD2FF1">
              <w:t>ПОТ РМ-007-98</w:t>
            </w:r>
            <w:r w:rsidRPr="00DD2FF1">
              <w:rPr>
                <w:b/>
                <w:bCs/>
              </w:rPr>
              <w:t xml:space="preserve"> </w:t>
            </w:r>
            <w:r w:rsidRPr="00DD2FF1">
              <w:t>(утв. постановлением Минтруда РФ от 20 марта 1998 г. № 16);</w:t>
            </w:r>
          </w:p>
          <w:p w:rsidR="003A4589" w:rsidRPr="00DD2FF1" w:rsidRDefault="003A4589" w:rsidP="006A613A">
            <w:pPr>
              <w:jc w:val="both"/>
            </w:pPr>
            <w:r w:rsidRPr="00DD2FF1">
              <w:rPr>
                <w:i/>
                <w:iCs/>
              </w:rPr>
              <w:t xml:space="preserve">- </w:t>
            </w:r>
            <w:r w:rsidRPr="00DD2FF1">
              <w:t>«Межотраслевые правила по охране труда при эксплуатации промышленного транспорта</w:t>
            </w:r>
            <w:r w:rsidRPr="00DD2FF1">
              <w:br/>
              <w:t>(напольный безрельсовый колесный транспорт)</w:t>
            </w:r>
            <w:r w:rsidRPr="00DD2FF1">
              <w:rPr>
                <w:b/>
                <w:bCs/>
              </w:rPr>
              <w:t xml:space="preserve"> </w:t>
            </w:r>
            <w:r w:rsidRPr="00DD2FF1">
              <w:t>ПОТ РМ-008-99</w:t>
            </w:r>
            <w:r w:rsidRPr="00DD2FF1">
              <w:rPr>
                <w:b/>
                <w:bCs/>
              </w:rPr>
              <w:t xml:space="preserve"> </w:t>
            </w:r>
            <w:r w:rsidRPr="00DD2FF1">
              <w:t>(утв. постановлением Минтруда РФ от 7 июля 1999 г. № 18);</w:t>
            </w:r>
          </w:p>
          <w:p w:rsidR="003A4589" w:rsidRPr="00DD2FF1" w:rsidRDefault="003A4589" w:rsidP="006A613A">
            <w:pPr>
              <w:jc w:val="both"/>
            </w:pPr>
            <w:r w:rsidRPr="00DD2FF1">
              <w:t>- «Типовые инструкции</w:t>
            </w:r>
            <w:r w:rsidRPr="00DD2FF1">
              <w:rPr>
                <w:b/>
                <w:bCs/>
              </w:rPr>
              <w:t xml:space="preserve"> </w:t>
            </w:r>
            <w:r w:rsidRPr="00DD2FF1">
              <w:t>по охране труда при проведении погрузочно-разгрузочных работ и размещении грузов</w:t>
            </w:r>
            <w:r w:rsidRPr="00DD2FF1">
              <w:rPr>
                <w:b/>
                <w:bCs/>
              </w:rPr>
              <w:t xml:space="preserve"> </w:t>
            </w:r>
            <w:r w:rsidRPr="00DD2FF1">
              <w:t>ТИ </w:t>
            </w:r>
            <w:proofErr w:type="gramStart"/>
            <w:r w:rsidRPr="00DD2FF1">
              <w:t>Р</w:t>
            </w:r>
            <w:proofErr w:type="gramEnd"/>
            <w:r w:rsidRPr="00DD2FF1">
              <w:t> М-001-2000-ТИ Р М-016-2000</w:t>
            </w:r>
            <w:r w:rsidRPr="00DD2FF1">
              <w:rPr>
                <w:b/>
                <w:bCs/>
              </w:rPr>
              <w:t xml:space="preserve"> </w:t>
            </w:r>
            <w:r w:rsidRPr="00DD2FF1">
              <w:t xml:space="preserve">(утв. Минтрудом РФ от 17 марта 2000 г.); </w:t>
            </w:r>
          </w:p>
          <w:p w:rsidR="003A4589" w:rsidRPr="00DD2FF1" w:rsidRDefault="003A4589" w:rsidP="006A613A">
            <w:pPr>
              <w:jc w:val="both"/>
            </w:pPr>
            <w:r w:rsidRPr="00DD2FF1">
              <w:t>- другие руководящие документы и правовые акты.</w:t>
            </w:r>
          </w:p>
          <w:p w:rsidR="003A4589" w:rsidRPr="006F5B9D" w:rsidRDefault="003A4589" w:rsidP="006A613A">
            <w:pPr>
              <w:spacing w:after="60" w:line="280" w:lineRule="exact"/>
              <w:jc w:val="both"/>
            </w:pPr>
          </w:p>
        </w:tc>
      </w:tr>
      <w:tr w:rsidR="003A4589" w:rsidRPr="001D7F7B" w:rsidTr="006A613A">
        <w:trPr>
          <w:trHeight w:val="555"/>
        </w:trPr>
        <w:tc>
          <w:tcPr>
            <w:tcW w:w="4361" w:type="dxa"/>
          </w:tcPr>
          <w:p w:rsidR="003A4589" w:rsidRDefault="003A4589" w:rsidP="006A613A">
            <w:pPr>
              <w:spacing w:line="280" w:lineRule="exact"/>
              <w:jc w:val="both"/>
            </w:pPr>
            <w:r>
              <w:rPr>
                <w:color w:val="000000"/>
              </w:rPr>
              <w:t>9. Условия допуска к производству погрузочно-разгрузочных работ ручным и механизированным способом.</w:t>
            </w:r>
          </w:p>
        </w:tc>
        <w:tc>
          <w:tcPr>
            <w:tcW w:w="5526" w:type="dxa"/>
          </w:tcPr>
          <w:p w:rsidR="003A4589" w:rsidRPr="00DD2FF1" w:rsidRDefault="003A4589" w:rsidP="006A613A">
            <w:pPr>
              <w:jc w:val="both"/>
            </w:pPr>
            <w:r>
              <w:t>9.</w:t>
            </w:r>
            <w:r w:rsidRPr="00DD2FF1">
              <w:t>   К выполнению погрузочно-разгрузочных работ</w:t>
            </w:r>
            <w:r>
              <w:t xml:space="preserve"> ручным и механизированным способом</w:t>
            </w:r>
            <w:r w:rsidRPr="00DD2FF1">
              <w:t xml:space="preserve"> допускается бригада квалифицированных работников, прошедших: </w:t>
            </w:r>
          </w:p>
          <w:p w:rsidR="003A4589" w:rsidRPr="00DD2FF1" w:rsidRDefault="003A4589" w:rsidP="006A613A">
            <w:pPr>
              <w:jc w:val="both"/>
            </w:pPr>
            <w:r w:rsidRPr="00DD2FF1">
              <w:t>- медицинское освидетельствование;</w:t>
            </w:r>
          </w:p>
          <w:p w:rsidR="003A4589" w:rsidRPr="00DD2FF1" w:rsidRDefault="003A4589" w:rsidP="006A613A">
            <w:pPr>
              <w:jc w:val="both"/>
            </w:pPr>
            <w:proofErr w:type="gramStart"/>
            <w:r w:rsidRPr="00DD2FF1">
              <w:t>- инструктаж по безопасности труда</w:t>
            </w:r>
            <w:r>
              <w:t xml:space="preserve"> работникам</w:t>
            </w:r>
            <w:r w:rsidRPr="00DD2FF1">
              <w:t>, практически освоивши</w:t>
            </w:r>
            <w:r>
              <w:t>м</w:t>
            </w:r>
            <w:r w:rsidRPr="00DD2FF1">
              <w:t xml:space="preserve"> приемы правильного </w:t>
            </w:r>
            <w:r w:rsidRPr="00DD2FF1">
              <w:lastRenderedPageBreak/>
              <w:t>обращения с механизмами, приспособлениями, инструментами  (основание – п. 1.3.</w:t>
            </w:r>
            <w:proofErr w:type="gramEnd"/>
            <w:r w:rsidRPr="00DD2FF1">
              <w:t xml:space="preserve"> «Типовой инструкции по охране труда для рабочих, выполняющих погрузочно-разгрузочные и складские работы. </w:t>
            </w:r>
            <w:proofErr w:type="gramStart"/>
            <w:r w:rsidRPr="00DD2FF1">
              <w:t>ТИР М-001-2000»).</w:t>
            </w:r>
            <w:proofErr w:type="gramEnd"/>
            <w:r w:rsidRPr="00DD2FF1">
              <w:t xml:space="preserve"> Ответственность за соблюдение данного условия Заказчика несет Исполнитель.</w:t>
            </w:r>
          </w:p>
          <w:p w:rsidR="003A4589" w:rsidRPr="00DD2FF1" w:rsidRDefault="003A4589" w:rsidP="006A613A">
            <w:pPr>
              <w:ind w:firstLine="709"/>
              <w:jc w:val="both"/>
            </w:pPr>
            <w:r w:rsidRPr="00DD2FF1">
              <w:t>Бригада возглавляется ответственным лицом, осуществляющим оперативное руководство, контроль и надзор за персоналом, выполнением норм охраны труда и техники безопасности. Члены бригады должны иметь необходимые и достаточные средства защиты в соответствии с нормами охраны труда при проведении указанных работ, в том числе от атмосферных осадков и температурных перепадов атмосферного воздуха.</w:t>
            </w:r>
          </w:p>
          <w:p w:rsidR="003A4589" w:rsidRPr="00DD2FF1" w:rsidRDefault="003A4589" w:rsidP="006A613A">
            <w:pPr>
              <w:jc w:val="both"/>
              <w:rPr>
                <w:spacing w:val="-2"/>
              </w:rPr>
            </w:pPr>
            <w:r w:rsidRPr="00DD2FF1">
              <w:t>             Место выполнения работ: объекты по а</w:t>
            </w:r>
            <w:r>
              <w:t>дресам заказчиков услуг ОАО «ТрансКонтейнер»</w:t>
            </w:r>
            <w:r w:rsidRPr="00DD2FF1">
              <w:t xml:space="preserve"> </w:t>
            </w:r>
            <w:r w:rsidRPr="00DD2FF1">
              <w:rPr>
                <w:spacing w:val="-2"/>
              </w:rPr>
              <w:t>и на железнодорожных станциях при поступлении Заказчику грузов</w:t>
            </w:r>
            <w:r w:rsidRPr="00DD2FF1">
              <w:t xml:space="preserve">. </w:t>
            </w:r>
            <w:r>
              <w:rPr>
                <w:spacing w:val="-2"/>
              </w:rPr>
              <w:t>Доставка персонала осуществляется Исполнителем.</w:t>
            </w:r>
          </w:p>
          <w:p w:rsidR="003A4589" w:rsidRPr="00244D40" w:rsidRDefault="003A4589" w:rsidP="006A613A">
            <w:pPr>
              <w:jc w:val="both"/>
            </w:pPr>
            <w:r w:rsidRPr="00DD2FF1">
              <w:t>              За порчу интерьеров здания, лестничных маршей, входных порталов, а также порчу переносимого груза, возникшую по вине Исполнителя, Исполнитель несет ответственность и возмещает Заказчику стоимость груза и ремонтных работ по восстановлению испорченного имущества Заказчика</w:t>
            </w:r>
            <w:r>
              <w:t>.</w:t>
            </w:r>
            <w:r w:rsidRPr="00DD2FF1">
              <w:t xml:space="preserve">              </w:t>
            </w:r>
            <w:r>
              <w:t xml:space="preserve">        </w:t>
            </w:r>
            <w:r w:rsidRPr="00DD2FF1">
              <w:t xml:space="preserve">Порядок выполнения работ: </w:t>
            </w:r>
            <w:r w:rsidR="00C851D3">
              <w:t>ежедневно с 8-00ч до 20-00 часов местного времени. К</w:t>
            </w:r>
            <w:r>
              <w:t>руглосуточн</w:t>
            </w:r>
            <w:proofErr w:type="gramStart"/>
            <w:r>
              <w:t>о</w:t>
            </w:r>
            <w:r w:rsidR="00C851D3">
              <w:t>-</w:t>
            </w:r>
            <w:proofErr w:type="gramEnd"/>
            <w:r w:rsidR="00C851D3">
              <w:t xml:space="preserve"> при необходимости - согласно заявки Заказчика.</w:t>
            </w:r>
            <w:r>
              <w:t xml:space="preserve"> </w:t>
            </w:r>
          </w:p>
          <w:p w:rsidR="003A4589" w:rsidRPr="006F1F5E" w:rsidRDefault="003A4589" w:rsidP="006A613A">
            <w:pPr>
              <w:spacing w:line="280" w:lineRule="exact"/>
            </w:pPr>
          </w:p>
        </w:tc>
      </w:tr>
      <w:tr w:rsidR="003A4589" w:rsidRPr="001D7F7B" w:rsidTr="006A613A">
        <w:trPr>
          <w:trHeight w:val="597"/>
        </w:trPr>
        <w:tc>
          <w:tcPr>
            <w:tcW w:w="4361" w:type="dxa"/>
          </w:tcPr>
          <w:p w:rsidR="003A4589" w:rsidRPr="001D7F7B" w:rsidRDefault="003A4589" w:rsidP="006A613A">
            <w:pPr>
              <w:spacing w:line="274" w:lineRule="exact"/>
            </w:pPr>
            <w:r>
              <w:lastRenderedPageBreak/>
              <w:t>10</w:t>
            </w:r>
            <w:r w:rsidRPr="001D7F7B">
              <w:t>.</w:t>
            </w:r>
            <w:r>
              <w:t xml:space="preserve"> Особые требования. </w:t>
            </w:r>
          </w:p>
        </w:tc>
        <w:tc>
          <w:tcPr>
            <w:tcW w:w="5526" w:type="dxa"/>
          </w:tcPr>
          <w:p w:rsidR="003A4589" w:rsidRDefault="003A4589" w:rsidP="006A613A">
            <w:pPr>
              <w:ind w:right="113"/>
              <w:jc w:val="both"/>
              <w:rPr>
                <w:spacing w:val="-2"/>
              </w:rPr>
            </w:pPr>
            <w:r w:rsidRPr="00EA319F">
              <w:rPr>
                <w:color w:val="000000"/>
              </w:rPr>
              <w:t xml:space="preserve">10.  </w:t>
            </w:r>
            <w:r w:rsidRPr="00EA319F">
              <w:t>В связи с тем, что места выполнения работ, являются режимными объектами Заказчика, Исполнитель обязан предоставить Заказчику</w:t>
            </w:r>
            <w:r w:rsidRPr="00EA319F">
              <w:rPr>
                <w:spacing w:val="-2"/>
              </w:rPr>
              <w:t xml:space="preserve"> </w:t>
            </w:r>
            <w:r w:rsidRPr="00EA319F">
              <w:t>список работников с указанием в нем их полных паспортных данных каждого работника, задействованного в выполнении работ.</w:t>
            </w:r>
            <w:r w:rsidRPr="00EA319F">
              <w:rPr>
                <w:spacing w:val="-2"/>
              </w:rPr>
              <w:t xml:space="preserve"> </w:t>
            </w:r>
          </w:p>
          <w:p w:rsidR="003A4589" w:rsidRPr="00BB6FD3" w:rsidRDefault="003A4589" w:rsidP="006A613A">
            <w:pPr>
              <w:ind w:right="113"/>
              <w:jc w:val="both"/>
            </w:pPr>
          </w:p>
        </w:tc>
      </w:tr>
      <w:tr w:rsidR="003A4589" w:rsidRPr="001D7F7B" w:rsidTr="006A613A">
        <w:trPr>
          <w:trHeight w:val="354"/>
        </w:trPr>
        <w:tc>
          <w:tcPr>
            <w:tcW w:w="4361" w:type="dxa"/>
          </w:tcPr>
          <w:p w:rsidR="003A4589" w:rsidRPr="001D7F7B" w:rsidRDefault="003A4589" w:rsidP="006A613A">
            <w:pPr>
              <w:spacing w:after="120" w:line="274" w:lineRule="exact"/>
            </w:pPr>
            <w:r>
              <w:t>11. Требования к Исполнителю погрузочно-разгрузочных работ ручным и механизированным способом.</w:t>
            </w:r>
          </w:p>
        </w:tc>
        <w:tc>
          <w:tcPr>
            <w:tcW w:w="5526" w:type="dxa"/>
          </w:tcPr>
          <w:p w:rsidR="003A4589" w:rsidRDefault="003A4589" w:rsidP="006A613A">
            <w:pPr>
              <w:autoSpaceDE w:val="0"/>
              <w:autoSpaceDN w:val="0"/>
              <w:jc w:val="both"/>
              <w:rPr>
                <w:color w:val="000000"/>
                <w:spacing w:val="-9"/>
              </w:rPr>
            </w:pPr>
            <w:r w:rsidRPr="000E75E2">
              <w:rPr>
                <w:color w:val="000000"/>
                <w:spacing w:val="-9"/>
              </w:rPr>
              <w:t>Работы выполняются бригадой рабочих (возможно со сменным составом)</w:t>
            </w:r>
            <w:r>
              <w:rPr>
                <w:color w:val="000000"/>
                <w:spacing w:val="-9"/>
              </w:rPr>
              <w:t>.</w:t>
            </w:r>
            <w:r w:rsidRPr="000E75E2">
              <w:rPr>
                <w:color w:val="000000"/>
                <w:spacing w:val="-9"/>
              </w:rPr>
              <w:t xml:space="preserve"> </w:t>
            </w:r>
            <w:r>
              <w:rPr>
                <w:color w:val="000000"/>
                <w:spacing w:val="-9"/>
              </w:rPr>
              <w:t xml:space="preserve"> </w:t>
            </w:r>
            <w:r w:rsidRPr="000E75E2">
              <w:rPr>
                <w:color w:val="000000"/>
                <w:spacing w:val="-9"/>
              </w:rPr>
              <w:t xml:space="preserve">Бригада возглавляется </w:t>
            </w:r>
            <w:r>
              <w:rPr>
                <w:color w:val="000000"/>
                <w:spacing w:val="-9"/>
              </w:rPr>
              <w:t xml:space="preserve"> </w:t>
            </w:r>
            <w:r w:rsidRPr="000E75E2">
              <w:rPr>
                <w:color w:val="000000"/>
                <w:spacing w:val="-9"/>
              </w:rPr>
              <w:t>бригадиром</w:t>
            </w:r>
            <w:r>
              <w:rPr>
                <w:color w:val="000000"/>
                <w:spacing w:val="-9"/>
              </w:rPr>
              <w:t xml:space="preserve">, </w:t>
            </w:r>
            <w:r w:rsidRPr="000E75E2">
              <w:rPr>
                <w:color w:val="000000"/>
                <w:spacing w:val="-9"/>
              </w:rPr>
              <w:t>осуществляющим оперативное руководство, контроль  и надзор за персоналом. </w:t>
            </w:r>
            <w:r>
              <w:rPr>
                <w:color w:val="000000"/>
                <w:spacing w:val="-9"/>
              </w:rPr>
              <w:t xml:space="preserve"> </w:t>
            </w:r>
            <w:r w:rsidRPr="000E75E2">
              <w:rPr>
                <w:color w:val="000000"/>
                <w:spacing w:val="-9"/>
              </w:rPr>
              <w:t xml:space="preserve"> К работе должны привлекаться лица, имеющие право выполнять ук</w:t>
            </w:r>
            <w:r>
              <w:rPr>
                <w:color w:val="000000"/>
                <w:spacing w:val="-9"/>
              </w:rPr>
              <w:t xml:space="preserve">азанные работы в соответствии с </w:t>
            </w:r>
            <w:r w:rsidRPr="000E75E2">
              <w:rPr>
                <w:color w:val="000000"/>
                <w:spacing w:val="-9"/>
              </w:rPr>
              <w:t>требованиями трудового законодательства РФ. </w:t>
            </w:r>
            <w:r>
              <w:rPr>
                <w:color w:val="000000"/>
                <w:spacing w:val="-9"/>
              </w:rPr>
              <w:t xml:space="preserve">Обязательно наличие у </w:t>
            </w:r>
            <w:r w:rsidR="00C851D3">
              <w:rPr>
                <w:color w:val="000000"/>
                <w:spacing w:val="-9"/>
              </w:rPr>
              <w:t>всех</w:t>
            </w:r>
            <w:r>
              <w:rPr>
                <w:color w:val="000000"/>
                <w:spacing w:val="-9"/>
              </w:rPr>
              <w:t xml:space="preserve"> членов бригады удостоверений на право погрузки, размещения и крепления грузов, подтвержденных соответствующими документами.</w:t>
            </w:r>
            <w:r w:rsidRPr="000E75E2">
              <w:rPr>
                <w:color w:val="000000"/>
                <w:spacing w:val="-9"/>
              </w:rPr>
              <w:t xml:space="preserve"> Наличие гражданства Российской </w:t>
            </w:r>
            <w:r w:rsidRPr="000E75E2">
              <w:rPr>
                <w:color w:val="000000"/>
                <w:spacing w:val="-9"/>
              </w:rPr>
              <w:lastRenderedPageBreak/>
              <w:t>Федерации.</w:t>
            </w:r>
            <w:r>
              <w:rPr>
                <w:color w:val="000000"/>
                <w:spacing w:val="-9"/>
              </w:rPr>
              <w:t xml:space="preserve"> О</w:t>
            </w:r>
            <w:r w:rsidRPr="000E75E2">
              <w:rPr>
                <w:color w:val="000000"/>
                <w:spacing w:val="-9"/>
              </w:rPr>
              <w:t>тсутствие судимости у персонала Исполнителя. Заказчик оставляет за собой право осуществления  специальной проверки персонала Исполнителя.  </w:t>
            </w:r>
            <w:r>
              <w:rPr>
                <w:color w:val="000000"/>
                <w:spacing w:val="-9"/>
              </w:rPr>
              <w:t>С</w:t>
            </w:r>
            <w:r w:rsidRPr="000E75E2">
              <w:rPr>
                <w:color w:val="000000"/>
                <w:spacing w:val="-9"/>
              </w:rPr>
              <w:t>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p>
          <w:p w:rsidR="003A4589" w:rsidRDefault="003A4589" w:rsidP="006A613A">
            <w:pPr>
              <w:autoSpaceDE w:val="0"/>
              <w:autoSpaceDN w:val="0"/>
              <w:jc w:val="both"/>
              <w:rPr>
                <w:color w:val="000000"/>
                <w:spacing w:val="-9"/>
              </w:rPr>
            </w:pPr>
            <w:r>
              <w:rPr>
                <w:color w:val="000000"/>
                <w:spacing w:val="-9"/>
              </w:rPr>
              <w:t>Исполнитель должен иметь:</w:t>
            </w:r>
          </w:p>
          <w:p w:rsidR="003A4589" w:rsidRDefault="003A4589" w:rsidP="006A613A">
            <w:pPr>
              <w:autoSpaceDE w:val="0"/>
              <w:autoSpaceDN w:val="0"/>
              <w:jc w:val="both"/>
              <w:rPr>
                <w:color w:val="000000"/>
                <w:spacing w:val="-9"/>
              </w:rPr>
            </w:pPr>
            <w:r>
              <w:rPr>
                <w:color w:val="000000"/>
                <w:spacing w:val="-9"/>
              </w:rPr>
              <w:t>- постоянный штат работников;</w:t>
            </w:r>
          </w:p>
          <w:p w:rsidR="003A4589" w:rsidRDefault="003A4589" w:rsidP="006A613A">
            <w:pPr>
              <w:autoSpaceDE w:val="0"/>
              <w:autoSpaceDN w:val="0"/>
              <w:jc w:val="both"/>
              <w:rPr>
                <w:color w:val="000000"/>
                <w:spacing w:val="-9"/>
              </w:rPr>
            </w:pPr>
            <w:r>
              <w:rPr>
                <w:color w:val="000000"/>
                <w:spacing w:val="-9"/>
              </w:rPr>
              <w:t>- погрузочно-разгрузочную технику (погрузчик вилочный грузоподъёмностью 3 тонны,</w:t>
            </w:r>
            <w:r w:rsidR="0098715D">
              <w:rPr>
                <w:color w:val="000000"/>
                <w:spacing w:val="-9"/>
              </w:rPr>
              <w:t xml:space="preserve"> или </w:t>
            </w:r>
            <w:r>
              <w:rPr>
                <w:color w:val="000000"/>
                <w:spacing w:val="-9"/>
              </w:rPr>
              <w:t>погрузчик вилочный грузоподъёмностью 5 тонн);</w:t>
            </w:r>
          </w:p>
          <w:p w:rsidR="003A4589" w:rsidRDefault="003A4589" w:rsidP="006A613A">
            <w:pPr>
              <w:autoSpaceDE w:val="0"/>
              <w:autoSpaceDN w:val="0"/>
              <w:jc w:val="both"/>
              <w:rPr>
                <w:color w:val="000000"/>
                <w:spacing w:val="-9"/>
              </w:rPr>
            </w:pPr>
            <w:r>
              <w:rPr>
                <w:color w:val="000000"/>
                <w:spacing w:val="-9"/>
              </w:rPr>
              <w:t>- необходимый запас вязальной  проволоки, доски, деревянного бруса других материалов для крепления грузов в контейнерах, контейнеров в вагонах, согласно техническим условиям размещения и крепления грузов в контейнерах и вагонах;</w:t>
            </w:r>
          </w:p>
          <w:p w:rsidR="003A4589" w:rsidRPr="000E75E2" w:rsidRDefault="003A4589" w:rsidP="006A613A">
            <w:pPr>
              <w:autoSpaceDE w:val="0"/>
              <w:autoSpaceDN w:val="0"/>
              <w:jc w:val="both"/>
              <w:rPr>
                <w:color w:val="000000"/>
                <w:spacing w:val="-9"/>
              </w:rPr>
            </w:pPr>
            <w:r>
              <w:rPr>
                <w:color w:val="000000"/>
                <w:spacing w:val="-9"/>
              </w:rPr>
              <w:t xml:space="preserve">- необходимый запас </w:t>
            </w:r>
            <w:proofErr w:type="spellStart"/>
            <w:r>
              <w:rPr>
                <w:color w:val="000000"/>
                <w:spacing w:val="-9"/>
              </w:rPr>
              <w:t>гофрокартона</w:t>
            </w:r>
            <w:proofErr w:type="spellEnd"/>
            <w:r>
              <w:rPr>
                <w:color w:val="000000"/>
                <w:spacing w:val="-9"/>
              </w:rPr>
              <w:t>, стеклоткани, пенопласта для подготовки контейнеров под погрузку.</w:t>
            </w:r>
          </w:p>
          <w:p w:rsidR="003A4589" w:rsidRPr="000E75E2" w:rsidRDefault="003A4589" w:rsidP="006A613A">
            <w:pPr>
              <w:shd w:val="clear" w:color="auto" w:fill="FFFFFF"/>
              <w:ind w:left="720" w:hanging="1080"/>
              <w:jc w:val="both"/>
            </w:pPr>
          </w:p>
          <w:p w:rsidR="003A4589" w:rsidRPr="00307948" w:rsidRDefault="003A4589" w:rsidP="006A613A">
            <w:pPr>
              <w:shd w:val="clear" w:color="auto" w:fill="FFFFFF"/>
              <w:spacing w:line="274" w:lineRule="exact"/>
              <w:ind w:right="51"/>
              <w:jc w:val="both"/>
              <w:rPr>
                <w:color w:val="000000"/>
              </w:rPr>
            </w:pPr>
          </w:p>
        </w:tc>
      </w:tr>
      <w:tr w:rsidR="003A4589" w:rsidRPr="001D7F7B" w:rsidTr="006A613A">
        <w:trPr>
          <w:trHeight w:val="545"/>
        </w:trPr>
        <w:tc>
          <w:tcPr>
            <w:tcW w:w="4361" w:type="dxa"/>
          </w:tcPr>
          <w:p w:rsidR="003A4589" w:rsidRPr="00A260FC" w:rsidRDefault="003A4589" w:rsidP="006A613A">
            <w:pPr>
              <w:spacing w:after="120" w:line="274" w:lineRule="exact"/>
            </w:pPr>
            <w:r w:rsidRPr="00A260FC">
              <w:lastRenderedPageBreak/>
              <w:t xml:space="preserve">12.  Особые условия. </w:t>
            </w:r>
          </w:p>
        </w:tc>
        <w:tc>
          <w:tcPr>
            <w:tcW w:w="5526" w:type="dxa"/>
          </w:tcPr>
          <w:p w:rsidR="003A4589" w:rsidRPr="00A260FC" w:rsidRDefault="003A4589" w:rsidP="006A613A">
            <w:pPr>
              <w:ind w:right="113"/>
              <w:jc w:val="both"/>
            </w:pPr>
            <w:r w:rsidRPr="00A260FC">
              <w:t>12.</w:t>
            </w:r>
            <w:r w:rsidRPr="00A260FC">
              <w:rPr>
                <w:spacing w:val="-2"/>
              </w:rPr>
              <w:t xml:space="preserve"> Оплата за погрузочно-разгрузочные работы </w:t>
            </w:r>
            <w:r>
              <w:rPr>
                <w:spacing w:val="-2"/>
              </w:rPr>
              <w:t xml:space="preserve">ручным и механизированным способом </w:t>
            </w:r>
            <w:r w:rsidRPr="00A260FC">
              <w:rPr>
                <w:spacing w:val="-2"/>
              </w:rPr>
              <w:t xml:space="preserve">производится в течение </w:t>
            </w:r>
            <w:r w:rsidR="00423274">
              <w:rPr>
                <w:spacing w:val="-2"/>
              </w:rPr>
              <w:t>30</w:t>
            </w:r>
            <w:r>
              <w:rPr>
                <w:spacing w:val="-2"/>
              </w:rPr>
              <w:t xml:space="preserve"> банковских дней</w:t>
            </w:r>
            <w:r w:rsidRPr="00A260FC">
              <w:rPr>
                <w:spacing w:val="-2"/>
              </w:rPr>
              <w:t xml:space="preserve"> </w:t>
            </w:r>
            <w:proofErr w:type="gramStart"/>
            <w:r>
              <w:rPr>
                <w:spacing w:val="-2"/>
              </w:rPr>
              <w:t>с даты подписания</w:t>
            </w:r>
            <w:proofErr w:type="gramEnd"/>
            <w:r>
              <w:rPr>
                <w:spacing w:val="-2"/>
              </w:rPr>
              <w:t xml:space="preserve"> акта сдачи-приемки работ и получения счета-фактуры</w:t>
            </w:r>
            <w:r w:rsidRPr="00A260FC">
              <w:rPr>
                <w:spacing w:val="-2"/>
              </w:rPr>
              <w:t xml:space="preserve">. </w:t>
            </w:r>
          </w:p>
          <w:p w:rsidR="003A4589" w:rsidRPr="00A260FC" w:rsidRDefault="003A4589" w:rsidP="006A613A">
            <w:pPr>
              <w:shd w:val="clear" w:color="auto" w:fill="FFFFFF"/>
              <w:spacing w:line="274" w:lineRule="exact"/>
              <w:ind w:right="51"/>
              <w:jc w:val="both"/>
              <w:rPr>
                <w:color w:val="000000"/>
              </w:rPr>
            </w:pPr>
            <w:r w:rsidRPr="00A260FC">
              <w:t xml:space="preserve"> </w:t>
            </w:r>
          </w:p>
        </w:tc>
      </w:tr>
    </w:tbl>
    <w:p w:rsidR="003A4589" w:rsidRPr="00617593" w:rsidRDefault="003A4589" w:rsidP="003A4589">
      <w:pPr>
        <w:rPr>
          <w:sz w:val="28"/>
          <w:szCs w:val="28"/>
        </w:rPr>
      </w:pPr>
    </w:p>
    <w:p w:rsidR="003A4589" w:rsidRPr="009D3D47" w:rsidRDefault="003A4589" w:rsidP="003A4589">
      <w:pPr>
        <w:framePr w:hSpace="180" w:wrap="around" w:vAnchor="text" w:hAnchor="margin" w:xAlign="center" w:y="115"/>
      </w:pPr>
      <w:r w:rsidRPr="009D3D47">
        <w:t xml:space="preserve"> </w:t>
      </w:r>
    </w:p>
    <w:p w:rsidR="003A4589" w:rsidRPr="00617593" w:rsidRDefault="003A4589" w:rsidP="003A4589">
      <w:pPr>
        <w:rPr>
          <w:b/>
          <w:bCs/>
          <w:sz w:val="40"/>
          <w:szCs w:val="40"/>
        </w:rPr>
      </w:pPr>
    </w:p>
    <w:p w:rsidR="00882BB6" w:rsidRPr="006400A0" w:rsidRDefault="00882BB6" w:rsidP="003A4589">
      <w:pPr>
        <w:spacing w:after="200" w:line="276" w:lineRule="auto"/>
        <w:ind w:firstLine="708"/>
        <w:rPr>
          <w:b/>
          <w:sz w:val="32"/>
          <w:szCs w:val="32"/>
        </w:rPr>
      </w:pPr>
      <w:r>
        <w:rPr>
          <w:rFonts w:eastAsia="MS Mincho"/>
          <w:szCs w:val="28"/>
        </w:rPr>
        <w:br w:type="page"/>
      </w:r>
      <w:r w:rsidRPr="006400A0">
        <w:rPr>
          <w:b/>
          <w:sz w:val="32"/>
          <w:szCs w:val="32"/>
        </w:rPr>
        <w:lastRenderedPageBreak/>
        <w:t xml:space="preserve">Раздел 5. Информационная карта </w:t>
      </w:r>
    </w:p>
    <w:p w:rsidR="00882BB6" w:rsidRDefault="00882BB6" w:rsidP="00882BB6">
      <w:pPr>
        <w:pStyle w:val="12"/>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882BB6" w:rsidRDefault="00882BB6" w:rsidP="00882BB6">
      <w:pPr>
        <w:pStyle w:val="12"/>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882BB6" w:rsidRPr="00F86FAA" w:rsidTr="00CA5DA6">
        <w:tc>
          <w:tcPr>
            <w:tcW w:w="534" w:type="dxa"/>
            <w:vAlign w:val="center"/>
          </w:tcPr>
          <w:p w:rsidR="00882BB6" w:rsidRPr="00F86FAA" w:rsidRDefault="00882BB6" w:rsidP="00CA5DA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882BB6" w:rsidRPr="00F86FAA" w:rsidRDefault="00882BB6" w:rsidP="00CA5DA6">
            <w:pPr>
              <w:pStyle w:val="12"/>
              <w:ind w:firstLine="0"/>
              <w:jc w:val="center"/>
              <w:rPr>
                <w:b/>
                <w:sz w:val="24"/>
                <w:szCs w:val="24"/>
              </w:rPr>
            </w:pPr>
          </w:p>
        </w:tc>
        <w:tc>
          <w:tcPr>
            <w:tcW w:w="2551" w:type="dxa"/>
            <w:vAlign w:val="center"/>
          </w:tcPr>
          <w:p w:rsidR="00882BB6" w:rsidRPr="00F86FAA" w:rsidRDefault="00882BB6" w:rsidP="00CA5DA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882BB6" w:rsidRPr="00F86FAA" w:rsidRDefault="00882BB6" w:rsidP="00CA5DA6">
            <w:pPr>
              <w:pStyle w:val="Default"/>
              <w:jc w:val="center"/>
              <w:rPr>
                <w:b/>
                <w:color w:val="auto"/>
              </w:rPr>
            </w:pPr>
            <w:r w:rsidRPr="00F86FAA">
              <w:rPr>
                <w:b/>
                <w:color w:val="auto"/>
              </w:rPr>
              <w:t>Содержание</w:t>
            </w:r>
            <w:r w:rsidRPr="00F86FAA">
              <w:rPr>
                <w:i/>
                <w:color w:val="auto"/>
              </w:rPr>
              <w:t xml:space="preserve"> </w:t>
            </w:r>
          </w:p>
        </w:tc>
      </w:tr>
      <w:tr w:rsidR="00882BB6" w:rsidRPr="00F86FAA" w:rsidTr="00CA5DA6">
        <w:tc>
          <w:tcPr>
            <w:tcW w:w="534" w:type="dxa"/>
          </w:tcPr>
          <w:p w:rsidR="00882BB6" w:rsidRPr="00F86FAA" w:rsidRDefault="00882BB6" w:rsidP="00CA5DA6">
            <w:pPr>
              <w:pStyle w:val="12"/>
              <w:ind w:firstLine="0"/>
              <w:rPr>
                <w:b/>
                <w:sz w:val="24"/>
                <w:szCs w:val="24"/>
              </w:rPr>
            </w:pPr>
            <w:r w:rsidRPr="00F86FAA">
              <w:rPr>
                <w:b/>
                <w:sz w:val="24"/>
                <w:szCs w:val="24"/>
              </w:rPr>
              <w:t>1.</w:t>
            </w:r>
          </w:p>
        </w:tc>
        <w:tc>
          <w:tcPr>
            <w:tcW w:w="2551" w:type="dxa"/>
          </w:tcPr>
          <w:p w:rsidR="00882BB6" w:rsidRPr="00F86FAA" w:rsidRDefault="00882BB6" w:rsidP="00CA5DA6">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882BB6" w:rsidRPr="00F86FAA" w:rsidRDefault="00882BB6" w:rsidP="00CA5DA6">
            <w:pPr>
              <w:pStyle w:val="Default"/>
              <w:rPr>
                <w:b/>
                <w:color w:val="auto"/>
              </w:rPr>
            </w:pPr>
          </w:p>
        </w:tc>
        <w:tc>
          <w:tcPr>
            <w:tcW w:w="6768" w:type="dxa"/>
          </w:tcPr>
          <w:p w:rsidR="00882BB6" w:rsidRPr="006B3BD2" w:rsidRDefault="00882BB6" w:rsidP="0098715D">
            <w:pPr>
              <w:pStyle w:val="12"/>
              <w:ind w:firstLine="0"/>
              <w:rPr>
                <w:sz w:val="24"/>
                <w:szCs w:val="24"/>
              </w:rPr>
            </w:pPr>
            <w:r>
              <w:rPr>
                <w:sz w:val="24"/>
                <w:szCs w:val="24"/>
              </w:rPr>
              <w:t>Открытый конкурс</w:t>
            </w:r>
            <w:r w:rsidRPr="00F86FAA">
              <w:rPr>
                <w:sz w:val="24"/>
                <w:szCs w:val="24"/>
              </w:rPr>
              <w:t xml:space="preserve"> № </w:t>
            </w:r>
            <w:r w:rsidRPr="00CA5DA6">
              <w:rPr>
                <w:sz w:val="24"/>
                <w:szCs w:val="24"/>
              </w:rPr>
              <w:t>ОК/</w:t>
            </w:r>
            <w:r w:rsidR="0098715D">
              <w:rPr>
                <w:sz w:val="24"/>
                <w:szCs w:val="24"/>
              </w:rPr>
              <w:t>009</w:t>
            </w:r>
            <w:r w:rsidRPr="00CA5DA6">
              <w:rPr>
                <w:sz w:val="24"/>
                <w:szCs w:val="24"/>
              </w:rPr>
              <w:t>/</w:t>
            </w:r>
            <w:proofErr w:type="spellStart"/>
            <w:r w:rsidR="00CA5DA6" w:rsidRPr="00CA5DA6">
              <w:rPr>
                <w:sz w:val="24"/>
                <w:szCs w:val="24"/>
              </w:rPr>
              <w:t>НКПЗаб</w:t>
            </w:r>
            <w:proofErr w:type="spellEnd"/>
            <w:r w:rsidRPr="00CA5DA6">
              <w:rPr>
                <w:sz w:val="24"/>
                <w:szCs w:val="24"/>
              </w:rPr>
              <w:t>/</w:t>
            </w:r>
            <w:r w:rsidR="0098715D">
              <w:rPr>
                <w:sz w:val="24"/>
                <w:szCs w:val="24"/>
              </w:rPr>
              <w:t>0017</w:t>
            </w:r>
            <w:r w:rsidRPr="00F86FAA">
              <w:rPr>
                <w:sz w:val="24"/>
                <w:szCs w:val="24"/>
              </w:rPr>
              <w:t xml:space="preserve"> на право заключения </w:t>
            </w:r>
            <w:proofErr w:type="gramStart"/>
            <w:r w:rsidRPr="00F86FAA">
              <w:rPr>
                <w:sz w:val="24"/>
                <w:szCs w:val="24"/>
              </w:rPr>
              <w:t>договора</w:t>
            </w:r>
            <w:proofErr w:type="gramEnd"/>
            <w:r w:rsidRPr="00F86FAA">
              <w:rPr>
                <w:sz w:val="24"/>
                <w:szCs w:val="24"/>
              </w:rPr>
              <w:t xml:space="preserve"> на </w:t>
            </w:r>
            <w:r w:rsidR="00CA5DA6">
              <w:t xml:space="preserve">выполнение погрузочно-разгрузочных работ ручным и механизированным способом на </w:t>
            </w:r>
            <w:r w:rsidR="001F558E">
              <w:t>агентстве контейнерных перевозок на станции</w:t>
            </w:r>
            <w:r w:rsidR="00CA5DA6">
              <w:t xml:space="preserve"> Чита -  1</w:t>
            </w:r>
            <w:r w:rsidR="00CA5DA6" w:rsidRPr="00C64E36">
              <w:t xml:space="preserve"> в 201</w:t>
            </w:r>
            <w:r w:rsidR="00CA5DA6">
              <w:t xml:space="preserve">4 </w:t>
            </w:r>
            <w:r w:rsidR="00CA5DA6" w:rsidRPr="00C64E36">
              <w:t>году</w:t>
            </w:r>
            <w:r w:rsidR="00CA5DA6">
              <w:t xml:space="preserve"> (строка ГПЗ № </w:t>
            </w:r>
            <w:r w:rsidR="0098715D">
              <w:t>460</w:t>
            </w:r>
            <w:r w:rsidR="00CA5DA6" w:rsidRPr="00C64E36">
              <w:t>.</w:t>
            </w:r>
            <w:r w:rsidR="00CA5DA6">
              <w:t>)</w:t>
            </w:r>
          </w:p>
        </w:tc>
      </w:tr>
      <w:tr w:rsidR="00882BB6" w:rsidRPr="00F86FAA" w:rsidTr="00CA5DA6">
        <w:tc>
          <w:tcPr>
            <w:tcW w:w="534" w:type="dxa"/>
          </w:tcPr>
          <w:p w:rsidR="00882BB6" w:rsidRPr="00F86FAA" w:rsidRDefault="00882BB6" w:rsidP="00CA5DA6">
            <w:pPr>
              <w:pStyle w:val="12"/>
              <w:ind w:firstLine="0"/>
              <w:rPr>
                <w:b/>
                <w:sz w:val="24"/>
                <w:szCs w:val="24"/>
              </w:rPr>
            </w:pPr>
            <w:r w:rsidRPr="00F86FAA">
              <w:rPr>
                <w:b/>
                <w:sz w:val="24"/>
                <w:szCs w:val="24"/>
              </w:rPr>
              <w:t>2.</w:t>
            </w:r>
          </w:p>
        </w:tc>
        <w:tc>
          <w:tcPr>
            <w:tcW w:w="2551" w:type="dxa"/>
          </w:tcPr>
          <w:p w:rsidR="00882BB6" w:rsidRPr="00F86FAA" w:rsidRDefault="00882BB6" w:rsidP="00CA5DA6">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882BB6" w:rsidRDefault="00882BB6" w:rsidP="00CA5DA6">
            <w:pPr>
              <w:pStyle w:val="12"/>
              <w:ind w:firstLine="0"/>
              <w:rPr>
                <w:sz w:val="24"/>
                <w:szCs w:val="24"/>
              </w:rPr>
            </w:pPr>
            <w:r>
              <w:rPr>
                <w:sz w:val="24"/>
                <w:szCs w:val="24"/>
              </w:rPr>
              <w:t xml:space="preserve">Организатором является ОАО «ТрансКонтейнер». Функции Организатора выполняет:   </w:t>
            </w:r>
          </w:p>
          <w:p w:rsidR="00882BB6" w:rsidRDefault="00882BB6" w:rsidP="00CA5DA6">
            <w:pPr>
              <w:pStyle w:val="12"/>
              <w:ind w:firstLine="0"/>
              <w:rPr>
                <w:sz w:val="24"/>
                <w:szCs w:val="24"/>
              </w:rPr>
            </w:pPr>
          </w:p>
          <w:p w:rsidR="00882BB6" w:rsidRDefault="00882BB6" w:rsidP="00CA5DA6">
            <w:pPr>
              <w:pStyle w:val="12"/>
              <w:ind w:firstLine="0"/>
              <w:rPr>
                <w:sz w:val="24"/>
                <w:szCs w:val="24"/>
              </w:rPr>
            </w:pPr>
            <w:r>
              <w:rPr>
                <w:sz w:val="24"/>
                <w:szCs w:val="24"/>
              </w:rPr>
              <w:t xml:space="preserve">Постоянная рабочая группа Конкурсной комиссии филиала ОАО «ТрансКонтейнер» </w:t>
            </w:r>
            <w:r w:rsidR="00CA5DA6">
              <w:rPr>
                <w:sz w:val="24"/>
                <w:szCs w:val="24"/>
              </w:rPr>
              <w:t>на Забайкальской железной дороге</w:t>
            </w:r>
            <w:r>
              <w:rPr>
                <w:sz w:val="24"/>
                <w:szCs w:val="24"/>
              </w:rPr>
              <w:t xml:space="preserve"> </w:t>
            </w:r>
          </w:p>
          <w:p w:rsidR="00882BB6" w:rsidRDefault="00882BB6" w:rsidP="00CA5DA6">
            <w:pPr>
              <w:pStyle w:val="12"/>
              <w:ind w:firstLine="0"/>
              <w:rPr>
                <w:sz w:val="24"/>
                <w:szCs w:val="24"/>
                <w:highlight w:val="cyan"/>
              </w:rPr>
            </w:pPr>
            <w:r w:rsidRPr="00CA5DA6">
              <w:rPr>
                <w:sz w:val="24"/>
                <w:szCs w:val="24"/>
              </w:rPr>
              <w:t xml:space="preserve">Адрес: </w:t>
            </w:r>
            <w:r w:rsidR="00CA5DA6" w:rsidRPr="00EC6355">
              <w:t>62700, Чита, ул. Анохина, д. 91, корп.</w:t>
            </w:r>
            <w:r w:rsidR="009E008E">
              <w:t>2, каб. 603</w:t>
            </w:r>
          </w:p>
          <w:p w:rsidR="00CA5DA6" w:rsidRDefault="00CA5DA6" w:rsidP="00CA5DA6">
            <w:pPr>
              <w:pStyle w:val="12"/>
              <w:suppressAutoHyphens/>
              <w:rPr>
                <w:szCs w:val="28"/>
              </w:rPr>
            </w:pPr>
            <w:r>
              <w:t>Контактное лицо</w:t>
            </w:r>
            <w:r w:rsidRPr="00A83280">
              <w:t xml:space="preserve"> </w:t>
            </w:r>
            <w:r>
              <w:t>Говша</w:t>
            </w:r>
            <w:r w:rsidRPr="00A83280">
              <w:t xml:space="preserve"> Дмитрий В</w:t>
            </w:r>
            <w:r>
              <w:t>ладимирович</w:t>
            </w:r>
            <w:r w:rsidRPr="00A83280">
              <w:t>, тел. 8-3022-</w:t>
            </w:r>
            <w:r w:rsidRPr="008763FC">
              <w:t>22</w:t>
            </w:r>
            <w:r>
              <w:t>0025</w:t>
            </w:r>
            <w:r w:rsidRPr="008763FC">
              <w:t xml:space="preserve">, электронный адрес </w:t>
            </w:r>
            <w:hyperlink r:id="rId15" w:history="1">
              <w:r w:rsidRPr="0048324F">
                <w:rPr>
                  <w:rStyle w:val="af0"/>
                  <w:bCs/>
                  <w:szCs w:val="28"/>
                </w:rPr>
                <w:t>GovshaDV@trcont.</w:t>
              </w:r>
              <w:r w:rsidRPr="0048324F">
                <w:rPr>
                  <w:rStyle w:val="af0"/>
                  <w:bCs/>
                  <w:szCs w:val="28"/>
                  <w:lang w:val="en-US"/>
                </w:rPr>
                <w:t>ru</w:t>
              </w:r>
            </w:hyperlink>
          </w:p>
          <w:p w:rsidR="00882BB6" w:rsidRPr="00F86FAA" w:rsidRDefault="00882BB6" w:rsidP="00CA5DA6">
            <w:pPr>
              <w:pStyle w:val="12"/>
              <w:ind w:firstLine="0"/>
              <w:rPr>
                <w:sz w:val="24"/>
                <w:szCs w:val="24"/>
              </w:rPr>
            </w:pPr>
          </w:p>
        </w:tc>
      </w:tr>
      <w:tr w:rsidR="00882BB6" w:rsidRPr="00F86FAA" w:rsidTr="00CA5DA6">
        <w:tc>
          <w:tcPr>
            <w:tcW w:w="534" w:type="dxa"/>
          </w:tcPr>
          <w:p w:rsidR="00882BB6" w:rsidRPr="00F86FAA" w:rsidRDefault="00882BB6" w:rsidP="00CA5DA6">
            <w:pPr>
              <w:pStyle w:val="12"/>
              <w:ind w:firstLine="0"/>
              <w:rPr>
                <w:b/>
                <w:sz w:val="24"/>
                <w:szCs w:val="24"/>
              </w:rPr>
            </w:pPr>
            <w:r w:rsidRPr="00F86FAA">
              <w:rPr>
                <w:b/>
                <w:sz w:val="24"/>
                <w:szCs w:val="24"/>
              </w:rPr>
              <w:t>3.</w:t>
            </w:r>
          </w:p>
        </w:tc>
        <w:tc>
          <w:tcPr>
            <w:tcW w:w="2551" w:type="dxa"/>
          </w:tcPr>
          <w:p w:rsidR="00882BB6" w:rsidRPr="00F86FAA" w:rsidRDefault="00882BB6" w:rsidP="00CA5DA6">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shd w:val="clear" w:color="auto" w:fill="auto"/>
          </w:tcPr>
          <w:p w:rsidR="00882BB6" w:rsidRPr="00F86FAA" w:rsidRDefault="00882BB6" w:rsidP="0098715D">
            <w:pPr>
              <w:pStyle w:val="12"/>
              <w:ind w:firstLine="0"/>
              <w:rPr>
                <w:b/>
                <w:sz w:val="24"/>
                <w:szCs w:val="24"/>
              </w:rPr>
            </w:pPr>
            <w:r w:rsidRPr="00423274">
              <w:rPr>
                <w:sz w:val="24"/>
                <w:szCs w:val="24"/>
              </w:rPr>
              <w:t>«</w:t>
            </w:r>
            <w:r w:rsidR="0098715D">
              <w:rPr>
                <w:sz w:val="24"/>
                <w:szCs w:val="24"/>
              </w:rPr>
              <w:t>12</w:t>
            </w:r>
            <w:r w:rsidRPr="00423274">
              <w:rPr>
                <w:sz w:val="24"/>
                <w:szCs w:val="24"/>
              </w:rPr>
              <w:t>»</w:t>
            </w:r>
            <w:r w:rsidR="00CA5DA6" w:rsidRPr="00423274">
              <w:rPr>
                <w:sz w:val="24"/>
                <w:szCs w:val="24"/>
              </w:rPr>
              <w:t xml:space="preserve"> ма</w:t>
            </w:r>
            <w:r w:rsidR="0098715D">
              <w:rPr>
                <w:sz w:val="24"/>
                <w:szCs w:val="24"/>
              </w:rPr>
              <w:t>я</w:t>
            </w:r>
            <w:r w:rsidRPr="00423274">
              <w:rPr>
                <w:sz w:val="24"/>
                <w:szCs w:val="24"/>
              </w:rPr>
              <w:t xml:space="preserve"> 2014 г.</w:t>
            </w:r>
          </w:p>
        </w:tc>
      </w:tr>
      <w:tr w:rsidR="00882BB6" w:rsidRPr="00F86FAA" w:rsidTr="00CA5DA6">
        <w:tc>
          <w:tcPr>
            <w:tcW w:w="534" w:type="dxa"/>
          </w:tcPr>
          <w:p w:rsidR="00882BB6" w:rsidRPr="00F86FAA" w:rsidRDefault="00882BB6" w:rsidP="00CA5DA6">
            <w:pPr>
              <w:pStyle w:val="12"/>
              <w:ind w:firstLine="0"/>
              <w:rPr>
                <w:b/>
                <w:sz w:val="24"/>
                <w:szCs w:val="24"/>
              </w:rPr>
            </w:pPr>
            <w:r w:rsidRPr="00F86FAA">
              <w:rPr>
                <w:b/>
                <w:sz w:val="24"/>
                <w:szCs w:val="24"/>
              </w:rPr>
              <w:t>4.</w:t>
            </w:r>
          </w:p>
        </w:tc>
        <w:tc>
          <w:tcPr>
            <w:tcW w:w="2551" w:type="dxa"/>
          </w:tcPr>
          <w:p w:rsidR="00882BB6" w:rsidRDefault="00882BB6" w:rsidP="00CA5DA6">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882BB6" w:rsidRPr="00F86FAA" w:rsidRDefault="00882BB6" w:rsidP="00CA5DA6">
            <w:pPr>
              <w:pStyle w:val="Default"/>
              <w:rPr>
                <w:b/>
                <w:color w:val="auto"/>
              </w:rPr>
            </w:pPr>
          </w:p>
        </w:tc>
        <w:tc>
          <w:tcPr>
            <w:tcW w:w="6768" w:type="dxa"/>
          </w:tcPr>
          <w:p w:rsidR="00882BB6" w:rsidRDefault="00882BB6" w:rsidP="00CA5DA6">
            <w:pPr>
              <w:pStyle w:val="12"/>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ОАО </w:t>
            </w:r>
            <w:r w:rsidRPr="0013760D">
              <w:rPr>
                <w:sz w:val="24"/>
                <w:szCs w:val="24"/>
              </w:rPr>
              <w:t>«ТрансКонтейнер» (</w:t>
            </w:r>
            <w:hyperlink r:id="rId16" w:history="1">
              <w:r w:rsidRPr="0013760D">
                <w:rPr>
                  <w:rStyle w:val="af0"/>
                  <w:sz w:val="24"/>
                  <w:szCs w:val="24"/>
                </w:rPr>
                <w:t>http://www.trcont.ru</w:t>
              </w:r>
            </w:hyperlink>
            <w:r w:rsidRPr="0013760D">
              <w:rPr>
                <w:sz w:val="24"/>
                <w:szCs w:val="24"/>
              </w:rPr>
              <w:t>) и, в предусмотренных законодательством Российской Федерации случаях</w:t>
            </w:r>
            <w:proofErr w:type="gramEnd"/>
            <w:r w:rsidRPr="0013760D">
              <w:rPr>
                <w:sz w:val="24"/>
                <w:szCs w:val="24"/>
              </w:rPr>
              <w:t>,</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7" w:history="1">
              <w:r w:rsidRPr="0013760D">
                <w:rPr>
                  <w:rStyle w:val="af0"/>
                  <w:sz w:val="24"/>
                  <w:szCs w:val="24"/>
                </w:rPr>
                <w:t>www.zakupki.gov.ru</w:t>
              </w:r>
            </w:hyperlink>
            <w:r>
              <w:rPr>
                <w:sz w:val="24"/>
                <w:szCs w:val="24"/>
              </w:rPr>
              <w:t>) (далее – Официальный сайт)</w:t>
            </w:r>
            <w:r w:rsidRPr="00C61887">
              <w:rPr>
                <w:sz w:val="24"/>
                <w:szCs w:val="24"/>
              </w:rPr>
              <w:t>.</w:t>
            </w:r>
          </w:p>
          <w:p w:rsidR="00882BB6" w:rsidRPr="00C61887" w:rsidRDefault="00882BB6" w:rsidP="00CA5DA6">
            <w:pPr>
              <w:pStyle w:val="12"/>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w:t>
            </w:r>
            <w:r w:rsidRPr="00C61887">
              <w:rPr>
                <w:sz w:val="24"/>
                <w:szCs w:val="24"/>
              </w:rPr>
              <w:lastRenderedPageBreak/>
              <w:t xml:space="preserve">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882BB6" w:rsidRPr="008C1BC9" w:rsidRDefault="00882BB6" w:rsidP="00CA5DA6">
            <w:pPr>
              <w:pStyle w:val="12"/>
              <w:rPr>
                <w:i/>
                <w:sz w:val="24"/>
                <w:szCs w:val="24"/>
              </w:rPr>
            </w:pPr>
          </w:p>
        </w:tc>
      </w:tr>
      <w:tr w:rsidR="00882BB6" w:rsidRPr="00F86FAA" w:rsidTr="00CA5DA6">
        <w:tc>
          <w:tcPr>
            <w:tcW w:w="534" w:type="dxa"/>
          </w:tcPr>
          <w:p w:rsidR="00882BB6" w:rsidRPr="00F86FAA" w:rsidRDefault="00882BB6" w:rsidP="00CA5DA6">
            <w:pPr>
              <w:pStyle w:val="12"/>
              <w:ind w:firstLine="0"/>
              <w:rPr>
                <w:b/>
                <w:sz w:val="24"/>
                <w:szCs w:val="24"/>
              </w:rPr>
            </w:pPr>
            <w:r w:rsidRPr="00F86FAA">
              <w:rPr>
                <w:b/>
                <w:sz w:val="24"/>
                <w:szCs w:val="24"/>
              </w:rPr>
              <w:lastRenderedPageBreak/>
              <w:t>5.</w:t>
            </w:r>
          </w:p>
        </w:tc>
        <w:tc>
          <w:tcPr>
            <w:tcW w:w="2551" w:type="dxa"/>
          </w:tcPr>
          <w:p w:rsidR="00882BB6" w:rsidRPr="00F86FAA" w:rsidRDefault="00882BB6" w:rsidP="00CA5DA6">
            <w:pPr>
              <w:pStyle w:val="Default"/>
              <w:rPr>
                <w:b/>
                <w:color w:val="auto"/>
              </w:rPr>
            </w:pPr>
            <w:r w:rsidRPr="00F86FAA">
              <w:rPr>
                <w:b/>
                <w:color w:val="auto"/>
              </w:rPr>
              <w:t>Начальная (максимальная) цена договора/ цена лота</w:t>
            </w:r>
          </w:p>
        </w:tc>
        <w:tc>
          <w:tcPr>
            <w:tcW w:w="6768" w:type="dxa"/>
          </w:tcPr>
          <w:p w:rsidR="00882BB6" w:rsidRPr="009E008E" w:rsidRDefault="00882BB6" w:rsidP="00E35F6B">
            <w:pPr>
              <w:pStyle w:val="12"/>
              <w:ind w:firstLine="0"/>
              <w:rPr>
                <w:sz w:val="24"/>
                <w:szCs w:val="24"/>
              </w:rPr>
            </w:pPr>
            <w:r w:rsidRPr="009E008E">
              <w:rPr>
                <w:sz w:val="24"/>
                <w:szCs w:val="24"/>
              </w:rPr>
              <w:t xml:space="preserve">Начальная (максимальная) цена договора составляет </w:t>
            </w:r>
            <w:r w:rsidR="00185783">
              <w:rPr>
                <w:sz w:val="24"/>
                <w:szCs w:val="24"/>
              </w:rPr>
              <w:t>4 </w:t>
            </w:r>
            <w:r w:rsidR="00E35F6B">
              <w:rPr>
                <w:sz w:val="24"/>
                <w:szCs w:val="24"/>
              </w:rPr>
              <w:t>5</w:t>
            </w:r>
            <w:r w:rsidR="00CA5DA6" w:rsidRPr="009E008E">
              <w:rPr>
                <w:sz w:val="24"/>
                <w:szCs w:val="24"/>
              </w:rPr>
              <w:t>00 000,00</w:t>
            </w:r>
            <w:r w:rsidRPr="009E008E">
              <w:rPr>
                <w:sz w:val="24"/>
                <w:szCs w:val="24"/>
              </w:rPr>
              <w:t>(</w:t>
            </w:r>
            <w:r w:rsidR="00185783">
              <w:rPr>
                <w:sz w:val="24"/>
                <w:szCs w:val="24"/>
              </w:rPr>
              <w:t>четыре миллиона</w:t>
            </w:r>
            <w:r w:rsidR="00E35F6B">
              <w:rPr>
                <w:sz w:val="24"/>
                <w:szCs w:val="24"/>
              </w:rPr>
              <w:t xml:space="preserve"> пятьсот тысяч</w:t>
            </w:r>
            <w:proofErr w:type="gramStart"/>
            <w:r w:rsidR="00185783">
              <w:rPr>
                <w:sz w:val="24"/>
                <w:szCs w:val="24"/>
              </w:rPr>
              <w:t xml:space="preserve"> </w:t>
            </w:r>
            <w:r w:rsidR="00CA5DA6" w:rsidRPr="009E008E">
              <w:rPr>
                <w:sz w:val="24"/>
                <w:szCs w:val="24"/>
              </w:rPr>
              <w:t xml:space="preserve"> </w:t>
            </w:r>
            <w:r w:rsidR="009E008E" w:rsidRPr="009E008E">
              <w:rPr>
                <w:sz w:val="24"/>
                <w:szCs w:val="24"/>
              </w:rPr>
              <w:t>)</w:t>
            </w:r>
            <w:proofErr w:type="gramEnd"/>
            <w:r w:rsidR="009E008E" w:rsidRPr="009E008E">
              <w:rPr>
                <w:sz w:val="24"/>
                <w:szCs w:val="24"/>
              </w:rPr>
              <w:t xml:space="preserve"> </w:t>
            </w:r>
            <w:r w:rsidRPr="009E008E">
              <w:rPr>
                <w:sz w:val="24"/>
                <w:szCs w:val="24"/>
              </w:rPr>
              <w:t>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
        </w:tc>
      </w:tr>
      <w:tr w:rsidR="00882BB6" w:rsidRPr="00F86FAA" w:rsidTr="00CA5DA6">
        <w:tc>
          <w:tcPr>
            <w:tcW w:w="534" w:type="dxa"/>
          </w:tcPr>
          <w:p w:rsidR="00882BB6" w:rsidRPr="00F86FAA" w:rsidRDefault="00882BB6" w:rsidP="00CA5DA6">
            <w:pPr>
              <w:pStyle w:val="12"/>
              <w:ind w:firstLine="0"/>
              <w:rPr>
                <w:b/>
                <w:sz w:val="24"/>
                <w:szCs w:val="24"/>
              </w:rPr>
            </w:pPr>
            <w:r w:rsidRPr="00F86FAA">
              <w:rPr>
                <w:b/>
                <w:sz w:val="24"/>
                <w:szCs w:val="24"/>
              </w:rPr>
              <w:t>6.</w:t>
            </w:r>
          </w:p>
        </w:tc>
        <w:tc>
          <w:tcPr>
            <w:tcW w:w="2551" w:type="dxa"/>
          </w:tcPr>
          <w:p w:rsidR="00882BB6" w:rsidRPr="00F86FAA" w:rsidRDefault="00882BB6" w:rsidP="00CA5DA6">
            <w:pPr>
              <w:pStyle w:val="Default"/>
              <w:rPr>
                <w:b/>
                <w:color w:val="auto"/>
              </w:rPr>
            </w:pPr>
            <w:r w:rsidRPr="00F86FAA">
              <w:rPr>
                <w:b/>
                <w:color w:val="auto"/>
              </w:rPr>
              <w:t xml:space="preserve">Место, дата начала и окончания подачи Заявок </w:t>
            </w:r>
          </w:p>
        </w:tc>
        <w:tc>
          <w:tcPr>
            <w:tcW w:w="6768" w:type="dxa"/>
          </w:tcPr>
          <w:p w:rsidR="00882BB6" w:rsidRPr="008C1BC9" w:rsidRDefault="00882BB6" w:rsidP="0098715D">
            <w:pPr>
              <w:pStyle w:val="12"/>
              <w:ind w:firstLine="0"/>
              <w:rPr>
                <w:b/>
                <w:sz w:val="24"/>
                <w:szCs w:val="24"/>
              </w:rPr>
            </w:pPr>
            <w:proofErr w:type="gramStart"/>
            <w:r w:rsidRPr="00B654BE">
              <w:rPr>
                <w:sz w:val="24"/>
                <w:szCs w:val="24"/>
              </w:rPr>
              <w:t>Зая</w:t>
            </w:r>
            <w:r>
              <w:rPr>
                <w:sz w:val="24"/>
                <w:szCs w:val="24"/>
              </w:rPr>
              <w:t>вки принимаются по рабочим дням</w:t>
            </w:r>
            <w:r w:rsidRPr="00B654BE">
              <w:rPr>
                <w:sz w:val="24"/>
                <w:szCs w:val="24"/>
              </w:rPr>
              <w:t xml:space="preserve"> с 10 часов 00 минут </w:t>
            </w:r>
            <w:r>
              <w:rPr>
                <w:sz w:val="24"/>
                <w:szCs w:val="24"/>
              </w:rPr>
              <w:t>д</w:t>
            </w:r>
            <w:r w:rsidRPr="00B654BE">
              <w:rPr>
                <w:sz w:val="24"/>
                <w:szCs w:val="24"/>
              </w:rPr>
              <w:t xml:space="preserve">о 12 часов </w:t>
            </w:r>
            <w:r>
              <w:rPr>
                <w:sz w:val="24"/>
                <w:szCs w:val="24"/>
              </w:rPr>
              <w:t>00 минут и с 14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120A5C">
              <w:rPr>
                <w:sz w:val="24"/>
                <w:szCs w:val="24"/>
              </w:rPr>
              <w:t>3 Информационной карты</w:t>
            </w:r>
            <w:r>
              <w:rPr>
                <w:sz w:val="24"/>
                <w:szCs w:val="24"/>
              </w:rPr>
              <w:t xml:space="preserve"> </w:t>
            </w:r>
            <w:r w:rsidRPr="009E008E">
              <w:rPr>
                <w:sz w:val="24"/>
                <w:szCs w:val="24"/>
              </w:rPr>
              <w:t>до «</w:t>
            </w:r>
            <w:r w:rsidR="0098715D">
              <w:rPr>
                <w:sz w:val="24"/>
                <w:szCs w:val="24"/>
              </w:rPr>
              <w:t>02</w:t>
            </w:r>
            <w:r w:rsidRPr="009E008E">
              <w:rPr>
                <w:sz w:val="24"/>
                <w:szCs w:val="24"/>
              </w:rPr>
              <w:t xml:space="preserve">» </w:t>
            </w:r>
            <w:r w:rsidR="0098715D">
              <w:rPr>
                <w:sz w:val="24"/>
                <w:szCs w:val="24"/>
              </w:rPr>
              <w:t xml:space="preserve">июня </w:t>
            </w:r>
            <w:r w:rsidRPr="009E008E">
              <w:rPr>
                <w:sz w:val="24"/>
                <w:szCs w:val="24"/>
              </w:rPr>
              <w:t>2014 г. по</w:t>
            </w:r>
            <w:r w:rsidRPr="008C1BC9">
              <w:rPr>
                <w:sz w:val="24"/>
                <w:szCs w:val="24"/>
              </w:rPr>
              <w:t xml:space="preserve"> адресу, указанному в пункте 2 настоящей Информационной карты. </w:t>
            </w:r>
            <w:proofErr w:type="gramEnd"/>
          </w:p>
        </w:tc>
      </w:tr>
      <w:tr w:rsidR="00882BB6" w:rsidRPr="00F86FAA" w:rsidTr="00CA5DA6">
        <w:tc>
          <w:tcPr>
            <w:tcW w:w="534" w:type="dxa"/>
          </w:tcPr>
          <w:p w:rsidR="00882BB6" w:rsidRPr="00F86FAA" w:rsidRDefault="00882BB6" w:rsidP="00CA5DA6">
            <w:pPr>
              <w:pStyle w:val="12"/>
              <w:ind w:firstLine="0"/>
              <w:rPr>
                <w:b/>
                <w:sz w:val="24"/>
                <w:szCs w:val="24"/>
              </w:rPr>
            </w:pPr>
            <w:r w:rsidRPr="00F86FAA">
              <w:rPr>
                <w:b/>
                <w:sz w:val="24"/>
                <w:szCs w:val="24"/>
              </w:rPr>
              <w:t>7.</w:t>
            </w:r>
          </w:p>
        </w:tc>
        <w:tc>
          <w:tcPr>
            <w:tcW w:w="2551" w:type="dxa"/>
          </w:tcPr>
          <w:p w:rsidR="00882BB6" w:rsidRPr="00F86FAA" w:rsidRDefault="00882BB6" w:rsidP="00CA5DA6">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882BB6" w:rsidRPr="00F86FAA" w:rsidRDefault="00882BB6" w:rsidP="0098715D">
            <w:pPr>
              <w:pStyle w:val="12"/>
              <w:ind w:firstLine="0"/>
              <w:rPr>
                <w:i/>
                <w:sz w:val="24"/>
                <w:szCs w:val="24"/>
              </w:rPr>
            </w:pPr>
            <w:r>
              <w:rPr>
                <w:sz w:val="24"/>
                <w:szCs w:val="24"/>
              </w:rPr>
              <w:t xml:space="preserve">Вскрытие Заявок состоится </w:t>
            </w:r>
            <w:r w:rsidRPr="009E008E">
              <w:rPr>
                <w:sz w:val="24"/>
                <w:szCs w:val="24"/>
              </w:rPr>
              <w:t>«</w:t>
            </w:r>
            <w:r w:rsidR="0098715D">
              <w:rPr>
                <w:sz w:val="24"/>
                <w:szCs w:val="24"/>
              </w:rPr>
              <w:t>03</w:t>
            </w:r>
            <w:r w:rsidRPr="009E008E">
              <w:rPr>
                <w:sz w:val="24"/>
                <w:szCs w:val="24"/>
              </w:rPr>
              <w:t xml:space="preserve">» </w:t>
            </w:r>
            <w:r w:rsidR="0098715D">
              <w:rPr>
                <w:sz w:val="24"/>
                <w:szCs w:val="24"/>
              </w:rPr>
              <w:t>июня</w:t>
            </w:r>
            <w:r w:rsidRPr="009E008E">
              <w:rPr>
                <w:sz w:val="24"/>
                <w:szCs w:val="24"/>
              </w:rPr>
              <w:t xml:space="preserve"> 2014 г. в </w:t>
            </w:r>
            <w:r w:rsidR="009E008E" w:rsidRPr="009E008E">
              <w:rPr>
                <w:sz w:val="24"/>
                <w:szCs w:val="24"/>
              </w:rPr>
              <w:t>15</w:t>
            </w:r>
            <w:r w:rsidRPr="009E008E">
              <w:rPr>
                <w:sz w:val="24"/>
                <w:szCs w:val="24"/>
              </w:rPr>
              <w:t xml:space="preserve"> часов 00 минут местного </w:t>
            </w:r>
            <w:r w:rsidRPr="00F86FAA">
              <w:rPr>
                <w:sz w:val="24"/>
                <w:szCs w:val="24"/>
              </w:rPr>
              <w:t>времени по адресу, указанному в пункте 2 настоящей Информационной карты</w:t>
            </w:r>
            <w:r>
              <w:rPr>
                <w:sz w:val="24"/>
                <w:szCs w:val="24"/>
              </w:rPr>
              <w:t>.</w:t>
            </w:r>
          </w:p>
        </w:tc>
      </w:tr>
      <w:tr w:rsidR="00882BB6" w:rsidRPr="00F86FAA" w:rsidTr="00CA5DA6">
        <w:tc>
          <w:tcPr>
            <w:tcW w:w="534" w:type="dxa"/>
          </w:tcPr>
          <w:p w:rsidR="00882BB6" w:rsidRPr="00F86FAA" w:rsidRDefault="00882BB6" w:rsidP="00CA5DA6">
            <w:pPr>
              <w:pStyle w:val="12"/>
              <w:ind w:firstLine="0"/>
              <w:rPr>
                <w:b/>
                <w:sz w:val="24"/>
                <w:szCs w:val="24"/>
              </w:rPr>
            </w:pPr>
            <w:r w:rsidRPr="00F86FAA">
              <w:rPr>
                <w:b/>
                <w:sz w:val="24"/>
                <w:szCs w:val="24"/>
              </w:rPr>
              <w:t xml:space="preserve">8. </w:t>
            </w:r>
          </w:p>
        </w:tc>
        <w:tc>
          <w:tcPr>
            <w:tcW w:w="2551" w:type="dxa"/>
          </w:tcPr>
          <w:p w:rsidR="00882BB6" w:rsidRPr="00F86FAA" w:rsidRDefault="00882BB6" w:rsidP="00CA5DA6">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882BB6" w:rsidRPr="00F86FAA" w:rsidRDefault="00882BB6" w:rsidP="0098715D">
            <w:pPr>
              <w:pStyle w:val="12"/>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9E008E">
              <w:rPr>
                <w:sz w:val="24"/>
                <w:szCs w:val="24"/>
              </w:rPr>
              <w:t>«</w:t>
            </w:r>
            <w:r w:rsidR="0098715D">
              <w:rPr>
                <w:sz w:val="24"/>
                <w:szCs w:val="24"/>
              </w:rPr>
              <w:t>03</w:t>
            </w:r>
            <w:r w:rsidRPr="009E008E">
              <w:rPr>
                <w:sz w:val="24"/>
                <w:szCs w:val="24"/>
              </w:rPr>
              <w:t>»</w:t>
            </w:r>
            <w:r w:rsidR="009E008E" w:rsidRPr="009E008E">
              <w:rPr>
                <w:sz w:val="24"/>
                <w:szCs w:val="24"/>
              </w:rPr>
              <w:t xml:space="preserve"> </w:t>
            </w:r>
            <w:r w:rsidR="0098715D">
              <w:rPr>
                <w:sz w:val="24"/>
                <w:szCs w:val="24"/>
              </w:rPr>
              <w:t>июня</w:t>
            </w:r>
            <w:r w:rsidR="009E008E" w:rsidRPr="009E008E">
              <w:rPr>
                <w:sz w:val="24"/>
                <w:szCs w:val="24"/>
              </w:rPr>
              <w:t xml:space="preserve"> </w:t>
            </w:r>
            <w:r w:rsidRPr="009E008E">
              <w:rPr>
                <w:sz w:val="24"/>
                <w:szCs w:val="24"/>
              </w:rPr>
              <w:t xml:space="preserve"> 2014 г. в </w:t>
            </w:r>
            <w:r w:rsidR="009E008E" w:rsidRPr="009E008E">
              <w:rPr>
                <w:sz w:val="24"/>
                <w:szCs w:val="24"/>
              </w:rPr>
              <w:t xml:space="preserve">16 </w:t>
            </w:r>
            <w:r w:rsidRPr="009E008E">
              <w:rPr>
                <w:sz w:val="24"/>
                <w:szCs w:val="24"/>
              </w:rPr>
              <w:t>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882BB6" w:rsidRPr="00F86FAA" w:rsidTr="00CA5DA6">
        <w:tc>
          <w:tcPr>
            <w:tcW w:w="534" w:type="dxa"/>
          </w:tcPr>
          <w:p w:rsidR="00882BB6" w:rsidRPr="00F86FAA" w:rsidRDefault="00882BB6" w:rsidP="00CA5DA6">
            <w:pPr>
              <w:pStyle w:val="12"/>
              <w:ind w:firstLine="0"/>
              <w:rPr>
                <w:b/>
                <w:sz w:val="24"/>
                <w:szCs w:val="24"/>
              </w:rPr>
            </w:pPr>
            <w:r>
              <w:rPr>
                <w:b/>
                <w:sz w:val="24"/>
                <w:szCs w:val="24"/>
              </w:rPr>
              <w:t>9.</w:t>
            </w:r>
          </w:p>
        </w:tc>
        <w:tc>
          <w:tcPr>
            <w:tcW w:w="2551" w:type="dxa"/>
          </w:tcPr>
          <w:p w:rsidR="00882BB6" w:rsidRPr="00F86FAA" w:rsidRDefault="00882BB6" w:rsidP="00CA5DA6">
            <w:pPr>
              <w:pStyle w:val="Default"/>
              <w:rPr>
                <w:b/>
                <w:color w:val="auto"/>
              </w:rPr>
            </w:pPr>
            <w:r>
              <w:rPr>
                <w:b/>
                <w:color w:val="auto"/>
              </w:rPr>
              <w:t>Конкурсная комиссия</w:t>
            </w:r>
          </w:p>
        </w:tc>
        <w:tc>
          <w:tcPr>
            <w:tcW w:w="6768" w:type="dxa"/>
          </w:tcPr>
          <w:p w:rsidR="00882BB6" w:rsidRPr="009E008E" w:rsidRDefault="00882BB6" w:rsidP="00CA5DA6">
            <w:pPr>
              <w:pStyle w:val="12"/>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9E008E">
              <w:rPr>
                <w:sz w:val="24"/>
                <w:szCs w:val="24"/>
              </w:rPr>
              <w:t xml:space="preserve">аппарата управления ОАО «ТрансКонтейнер» </w:t>
            </w:r>
          </w:p>
          <w:p w:rsidR="00882BB6" w:rsidRPr="009830CC" w:rsidRDefault="00882BB6" w:rsidP="009E008E">
            <w:pPr>
              <w:pStyle w:val="12"/>
              <w:ind w:firstLine="0"/>
              <w:rPr>
                <w:sz w:val="24"/>
                <w:szCs w:val="24"/>
                <w:highlight w:val="cyan"/>
              </w:rPr>
            </w:pPr>
            <w:r w:rsidRPr="009E008E">
              <w:rPr>
                <w:sz w:val="24"/>
                <w:szCs w:val="24"/>
              </w:rPr>
              <w:t>Адрес:125047,</w:t>
            </w:r>
            <w:r w:rsidRPr="00F86FAA">
              <w:rPr>
                <w:sz w:val="24"/>
                <w:szCs w:val="24"/>
              </w:rPr>
              <w:t xml:space="preserve"> Москва, Оружейный переулок, д.19</w:t>
            </w:r>
            <w:r w:rsidR="009E008E">
              <w:rPr>
                <w:sz w:val="24"/>
                <w:szCs w:val="24"/>
              </w:rPr>
              <w:t>.</w:t>
            </w:r>
          </w:p>
        </w:tc>
      </w:tr>
      <w:tr w:rsidR="00882BB6" w:rsidRPr="00F86FAA" w:rsidTr="00CA5DA6">
        <w:tc>
          <w:tcPr>
            <w:tcW w:w="534" w:type="dxa"/>
          </w:tcPr>
          <w:p w:rsidR="00882BB6" w:rsidRPr="00F86FAA" w:rsidRDefault="00882BB6" w:rsidP="00CA5DA6">
            <w:pPr>
              <w:pStyle w:val="12"/>
              <w:ind w:firstLine="0"/>
              <w:rPr>
                <w:b/>
                <w:sz w:val="24"/>
                <w:szCs w:val="24"/>
              </w:rPr>
            </w:pPr>
            <w:r>
              <w:rPr>
                <w:b/>
                <w:sz w:val="24"/>
                <w:szCs w:val="24"/>
              </w:rPr>
              <w:t>10.</w:t>
            </w:r>
          </w:p>
        </w:tc>
        <w:tc>
          <w:tcPr>
            <w:tcW w:w="2551" w:type="dxa"/>
          </w:tcPr>
          <w:p w:rsidR="00882BB6" w:rsidRPr="00F86FAA" w:rsidRDefault="00882BB6" w:rsidP="00CA5DA6">
            <w:pPr>
              <w:pStyle w:val="Default"/>
              <w:rPr>
                <w:b/>
                <w:color w:val="auto"/>
              </w:rPr>
            </w:pPr>
            <w:r>
              <w:rPr>
                <w:b/>
                <w:color w:val="auto"/>
              </w:rPr>
              <w:t>Подведение итогов</w:t>
            </w:r>
          </w:p>
        </w:tc>
        <w:tc>
          <w:tcPr>
            <w:tcW w:w="6768" w:type="dxa"/>
          </w:tcPr>
          <w:p w:rsidR="00882BB6" w:rsidRPr="00F86FAA" w:rsidRDefault="00882BB6" w:rsidP="00BB1968">
            <w:pPr>
              <w:pStyle w:val="12"/>
              <w:ind w:firstLine="0"/>
              <w:rPr>
                <w:sz w:val="24"/>
                <w:szCs w:val="24"/>
                <w:highlight w:val="cyan"/>
              </w:rPr>
            </w:pPr>
            <w:r w:rsidRPr="00725483">
              <w:rPr>
                <w:sz w:val="24"/>
                <w:szCs w:val="24"/>
              </w:rPr>
              <w:t xml:space="preserve">Подведение итогов </w:t>
            </w:r>
            <w:r w:rsidRPr="00185783">
              <w:rPr>
                <w:sz w:val="24"/>
                <w:szCs w:val="24"/>
              </w:rPr>
              <w:t>состоится «</w:t>
            </w:r>
            <w:r w:rsidR="00BB1968">
              <w:rPr>
                <w:sz w:val="24"/>
                <w:szCs w:val="24"/>
              </w:rPr>
              <w:t>10</w:t>
            </w:r>
            <w:r w:rsidRPr="00185783">
              <w:rPr>
                <w:sz w:val="24"/>
                <w:szCs w:val="24"/>
              </w:rPr>
              <w:t>»</w:t>
            </w:r>
            <w:r w:rsidR="0098715D">
              <w:rPr>
                <w:sz w:val="24"/>
                <w:szCs w:val="24"/>
              </w:rPr>
              <w:t xml:space="preserve">   июня  </w:t>
            </w:r>
            <w:r w:rsidRPr="00185783">
              <w:rPr>
                <w:sz w:val="24"/>
                <w:szCs w:val="24"/>
              </w:rPr>
              <w:t xml:space="preserve"> 2014 г. в </w:t>
            </w:r>
            <w:r w:rsidR="00185783" w:rsidRPr="00185783">
              <w:rPr>
                <w:sz w:val="24"/>
                <w:szCs w:val="24"/>
              </w:rPr>
              <w:t>14</w:t>
            </w:r>
            <w:r w:rsidRPr="00185783">
              <w:rPr>
                <w:sz w:val="24"/>
                <w:szCs w:val="24"/>
              </w:rPr>
              <w:t xml:space="preserve"> часов 00 минут </w:t>
            </w:r>
            <w:r w:rsidR="00185783" w:rsidRPr="00185783">
              <w:rPr>
                <w:sz w:val="24"/>
                <w:szCs w:val="24"/>
              </w:rPr>
              <w:t>московского</w:t>
            </w:r>
            <w:r w:rsidRPr="00185783">
              <w:rPr>
                <w:sz w:val="24"/>
                <w:szCs w:val="24"/>
              </w:rPr>
              <w:t xml:space="preserve"> времени п</w:t>
            </w:r>
            <w:r w:rsidRPr="00F86FAA">
              <w:rPr>
                <w:sz w:val="24"/>
                <w:szCs w:val="24"/>
              </w:rPr>
              <w:t xml:space="preserve">о адресу, указанному в пункте </w:t>
            </w:r>
            <w:r>
              <w:rPr>
                <w:sz w:val="24"/>
                <w:szCs w:val="24"/>
              </w:rPr>
              <w:t>9</w:t>
            </w:r>
            <w:r w:rsidRPr="00F86FAA">
              <w:rPr>
                <w:sz w:val="24"/>
                <w:szCs w:val="24"/>
              </w:rPr>
              <w:t xml:space="preserve"> Информационной карты</w:t>
            </w:r>
          </w:p>
        </w:tc>
      </w:tr>
      <w:tr w:rsidR="00882BB6" w:rsidRPr="00F86FAA" w:rsidTr="00CA5DA6">
        <w:tc>
          <w:tcPr>
            <w:tcW w:w="534" w:type="dxa"/>
          </w:tcPr>
          <w:p w:rsidR="00882BB6" w:rsidRPr="00F86FAA" w:rsidRDefault="00882BB6" w:rsidP="00CA5DA6">
            <w:pPr>
              <w:pStyle w:val="12"/>
              <w:ind w:firstLine="0"/>
              <w:rPr>
                <w:b/>
                <w:sz w:val="24"/>
                <w:szCs w:val="24"/>
              </w:rPr>
            </w:pPr>
            <w:r>
              <w:rPr>
                <w:b/>
                <w:sz w:val="24"/>
                <w:szCs w:val="24"/>
              </w:rPr>
              <w:t>11</w:t>
            </w:r>
            <w:r w:rsidRPr="00F86FAA">
              <w:rPr>
                <w:b/>
                <w:sz w:val="24"/>
                <w:szCs w:val="24"/>
              </w:rPr>
              <w:t>.</w:t>
            </w:r>
          </w:p>
        </w:tc>
        <w:tc>
          <w:tcPr>
            <w:tcW w:w="2551" w:type="dxa"/>
          </w:tcPr>
          <w:p w:rsidR="00882BB6" w:rsidRPr="00F86FAA" w:rsidRDefault="00882BB6" w:rsidP="00CA5DA6">
            <w:pPr>
              <w:pStyle w:val="Default"/>
              <w:rPr>
                <w:b/>
                <w:color w:val="auto"/>
              </w:rPr>
            </w:pPr>
            <w:r w:rsidRPr="00F86FAA">
              <w:rPr>
                <w:b/>
                <w:color w:val="auto"/>
              </w:rPr>
              <w:t>Условия оплаты за товар, выполнение работ, оказание услуг</w:t>
            </w:r>
          </w:p>
        </w:tc>
        <w:tc>
          <w:tcPr>
            <w:tcW w:w="6768" w:type="dxa"/>
          </w:tcPr>
          <w:p w:rsidR="009E008E" w:rsidRPr="001F4964" w:rsidRDefault="009E008E" w:rsidP="009E008E">
            <w:pPr>
              <w:pStyle w:val="Style3"/>
              <w:widowControl/>
              <w:tabs>
                <w:tab w:val="left" w:pos="1210"/>
              </w:tabs>
              <w:spacing w:line="240" w:lineRule="auto"/>
              <w:jc w:val="both"/>
              <w:rPr>
                <w:rStyle w:val="FontStyle13"/>
              </w:rPr>
            </w:pPr>
            <w:r w:rsidRPr="009E008E">
              <w:rPr>
                <w:rStyle w:val="FontStyle13"/>
                <w:sz w:val="24"/>
                <w:szCs w:val="24"/>
              </w:rPr>
              <w:t xml:space="preserve">Оплата </w:t>
            </w:r>
            <w:r>
              <w:rPr>
                <w:rStyle w:val="FontStyle13"/>
                <w:sz w:val="24"/>
                <w:szCs w:val="24"/>
              </w:rPr>
              <w:t xml:space="preserve">осуществляется </w:t>
            </w:r>
            <w:r w:rsidRPr="009E008E">
              <w:rPr>
                <w:rStyle w:val="FontStyle13"/>
                <w:sz w:val="24"/>
                <w:szCs w:val="24"/>
              </w:rPr>
              <w:t xml:space="preserve"> в течение </w:t>
            </w:r>
            <w:r>
              <w:rPr>
                <w:rStyle w:val="FontStyle13"/>
                <w:sz w:val="24"/>
                <w:szCs w:val="24"/>
              </w:rPr>
              <w:t>30</w:t>
            </w:r>
            <w:r w:rsidRPr="009E008E">
              <w:rPr>
                <w:rStyle w:val="FontStyle13"/>
                <w:sz w:val="24"/>
                <w:szCs w:val="24"/>
              </w:rPr>
              <w:t xml:space="preserve"> (</w:t>
            </w:r>
            <w:r>
              <w:rPr>
                <w:rStyle w:val="FontStyle13"/>
                <w:sz w:val="24"/>
                <w:szCs w:val="24"/>
              </w:rPr>
              <w:t>тридцати</w:t>
            </w:r>
            <w:r w:rsidRPr="009E008E">
              <w:rPr>
                <w:rStyle w:val="FontStyle13"/>
                <w:sz w:val="24"/>
                <w:szCs w:val="24"/>
              </w:rPr>
              <w:t xml:space="preserve">) банковских дней </w:t>
            </w:r>
            <w:proofErr w:type="gramStart"/>
            <w:r w:rsidRPr="009E008E">
              <w:rPr>
                <w:rStyle w:val="FontStyle13"/>
                <w:sz w:val="24"/>
                <w:szCs w:val="24"/>
              </w:rPr>
              <w:t>с даты  подписания</w:t>
            </w:r>
            <w:proofErr w:type="gramEnd"/>
            <w:r w:rsidRPr="009E008E">
              <w:rPr>
                <w:rStyle w:val="FontStyle13"/>
                <w:sz w:val="24"/>
                <w:szCs w:val="24"/>
              </w:rPr>
              <w:t xml:space="preserve"> акта сдачи-приемки работ и получения счета-фактуры</w:t>
            </w:r>
            <w:r w:rsidRPr="001F4964">
              <w:rPr>
                <w:rStyle w:val="FontStyle13"/>
              </w:rPr>
              <w:t>.</w:t>
            </w:r>
          </w:p>
          <w:p w:rsidR="00882BB6" w:rsidRPr="00F86FAA" w:rsidRDefault="00882BB6" w:rsidP="00CA5DA6">
            <w:pPr>
              <w:pStyle w:val="12"/>
              <w:ind w:firstLine="0"/>
              <w:rPr>
                <w:sz w:val="24"/>
                <w:szCs w:val="24"/>
              </w:rPr>
            </w:pPr>
          </w:p>
        </w:tc>
      </w:tr>
      <w:tr w:rsidR="00882BB6" w:rsidRPr="00F86FAA" w:rsidTr="00CA5DA6">
        <w:tc>
          <w:tcPr>
            <w:tcW w:w="534" w:type="dxa"/>
          </w:tcPr>
          <w:p w:rsidR="00882BB6" w:rsidRPr="00F86FAA" w:rsidRDefault="00882BB6" w:rsidP="00CA5DA6">
            <w:pPr>
              <w:pStyle w:val="12"/>
              <w:ind w:firstLine="0"/>
              <w:rPr>
                <w:b/>
                <w:sz w:val="24"/>
                <w:szCs w:val="24"/>
              </w:rPr>
            </w:pPr>
            <w:r>
              <w:rPr>
                <w:b/>
                <w:sz w:val="24"/>
                <w:szCs w:val="24"/>
              </w:rPr>
              <w:t>12</w:t>
            </w:r>
            <w:r w:rsidRPr="00F86FAA">
              <w:rPr>
                <w:b/>
                <w:sz w:val="24"/>
                <w:szCs w:val="24"/>
              </w:rPr>
              <w:t>.</w:t>
            </w:r>
          </w:p>
        </w:tc>
        <w:tc>
          <w:tcPr>
            <w:tcW w:w="2551" w:type="dxa"/>
          </w:tcPr>
          <w:p w:rsidR="00882BB6" w:rsidRPr="00F86FAA" w:rsidRDefault="00882BB6" w:rsidP="00CA5DA6">
            <w:pPr>
              <w:pStyle w:val="Default"/>
              <w:rPr>
                <w:b/>
                <w:color w:val="auto"/>
              </w:rPr>
            </w:pPr>
            <w:r w:rsidRPr="00F86FAA">
              <w:rPr>
                <w:b/>
                <w:color w:val="auto"/>
              </w:rPr>
              <w:t xml:space="preserve">Количество лотов </w:t>
            </w:r>
          </w:p>
        </w:tc>
        <w:tc>
          <w:tcPr>
            <w:tcW w:w="6768" w:type="dxa"/>
          </w:tcPr>
          <w:p w:rsidR="00882BB6" w:rsidRPr="00F86FAA" w:rsidRDefault="009E008E" w:rsidP="00CA5DA6">
            <w:pPr>
              <w:pStyle w:val="12"/>
              <w:ind w:firstLine="0"/>
              <w:rPr>
                <w:b/>
                <w:sz w:val="24"/>
                <w:szCs w:val="24"/>
              </w:rPr>
            </w:pPr>
            <w:r>
              <w:rPr>
                <w:sz w:val="24"/>
                <w:szCs w:val="24"/>
              </w:rPr>
              <w:t>Один лот</w:t>
            </w:r>
          </w:p>
        </w:tc>
      </w:tr>
      <w:tr w:rsidR="00882BB6" w:rsidRPr="00F86FAA" w:rsidTr="00CA5DA6">
        <w:tc>
          <w:tcPr>
            <w:tcW w:w="534" w:type="dxa"/>
          </w:tcPr>
          <w:p w:rsidR="00882BB6" w:rsidRPr="00F86FAA" w:rsidRDefault="00882BB6" w:rsidP="00CA5DA6">
            <w:pPr>
              <w:pStyle w:val="12"/>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882BB6" w:rsidRPr="00F86FAA" w:rsidRDefault="00882BB6" w:rsidP="00CA5DA6">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882BB6" w:rsidRPr="00F86FAA" w:rsidRDefault="00882BB6" w:rsidP="00CA5DA6">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9E008E">
              <w:rPr>
                <w:color w:val="auto"/>
              </w:rPr>
              <w:t xml:space="preserve">до 31декабря 2014 </w:t>
            </w:r>
          </w:p>
          <w:p w:rsidR="00882BB6" w:rsidRPr="00F86FAA" w:rsidRDefault="00882BB6" w:rsidP="00CA5DA6">
            <w:pPr>
              <w:pStyle w:val="Default"/>
              <w:jc w:val="both"/>
              <w:rPr>
                <w:b/>
                <w:color w:val="auto"/>
              </w:rPr>
            </w:pPr>
            <w:proofErr w:type="gramStart"/>
            <w:r w:rsidRPr="00F86FAA">
              <w:rPr>
                <w:b/>
                <w:bCs/>
                <w:color w:val="auto"/>
              </w:rPr>
              <w:t xml:space="preserve">Место </w:t>
            </w:r>
            <w:r w:rsidRPr="00F86FAA">
              <w:rPr>
                <w:b/>
                <w:color w:val="auto"/>
              </w:rPr>
              <w:t xml:space="preserve">выполнения работ, оказания услуг, поставки товара и т.д.: </w:t>
            </w:r>
            <w:r w:rsidR="00593D9C" w:rsidRPr="007E7877">
              <w:rPr>
                <w:szCs w:val="28"/>
              </w:rPr>
              <w:t xml:space="preserve">Забайкальский край, г. Чита, АКП Чита </w:t>
            </w:r>
            <w:r w:rsidR="00593D9C">
              <w:rPr>
                <w:szCs w:val="28"/>
              </w:rPr>
              <w:t>–</w:t>
            </w:r>
            <w:r w:rsidR="00593D9C" w:rsidRPr="007E7877">
              <w:rPr>
                <w:szCs w:val="28"/>
              </w:rPr>
              <w:t xml:space="preserve"> 1</w:t>
            </w:r>
            <w:r w:rsidR="00593D9C">
              <w:rPr>
                <w:szCs w:val="28"/>
              </w:rPr>
              <w:t>, ул. Лазо, 120</w:t>
            </w:r>
            <w:r w:rsidR="00593D9C" w:rsidRPr="007E7877">
              <w:rPr>
                <w:szCs w:val="28"/>
              </w:rPr>
              <w:t>.</w:t>
            </w:r>
            <w:proofErr w:type="gramEnd"/>
          </w:p>
        </w:tc>
      </w:tr>
      <w:tr w:rsidR="00882BB6" w:rsidRPr="00F86FAA" w:rsidTr="00CA5DA6">
        <w:tc>
          <w:tcPr>
            <w:tcW w:w="534" w:type="dxa"/>
          </w:tcPr>
          <w:p w:rsidR="00882BB6" w:rsidRPr="00F86FAA" w:rsidRDefault="00882BB6" w:rsidP="00CA5DA6">
            <w:pPr>
              <w:pStyle w:val="12"/>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882BB6" w:rsidRPr="00F86FAA" w:rsidRDefault="00882BB6" w:rsidP="00CA5DA6">
            <w:pPr>
              <w:pStyle w:val="Default"/>
              <w:rPr>
                <w:b/>
                <w:color w:val="auto"/>
              </w:rPr>
            </w:pPr>
            <w:r w:rsidRPr="00F86FAA">
              <w:rPr>
                <w:b/>
                <w:color w:val="auto"/>
              </w:rPr>
              <w:t>Состав и количество (объем) товара, работ, услуг</w:t>
            </w:r>
          </w:p>
        </w:tc>
        <w:tc>
          <w:tcPr>
            <w:tcW w:w="6768" w:type="dxa"/>
          </w:tcPr>
          <w:p w:rsidR="00882BB6" w:rsidRPr="00593D9C" w:rsidRDefault="00882BB6" w:rsidP="00CA5DA6">
            <w:pPr>
              <w:pStyle w:val="12"/>
              <w:ind w:firstLine="0"/>
              <w:rPr>
                <w:sz w:val="24"/>
                <w:szCs w:val="24"/>
              </w:rPr>
            </w:pPr>
            <w:r w:rsidRPr="00593D9C">
              <w:rPr>
                <w:sz w:val="24"/>
                <w:szCs w:val="24"/>
              </w:rPr>
              <w:t>Состав и объем услуг определен в разделе 4 «Техническое задание»</w:t>
            </w:r>
            <w:r w:rsidR="00593D9C" w:rsidRPr="00593D9C">
              <w:rPr>
                <w:sz w:val="24"/>
                <w:szCs w:val="24"/>
              </w:rPr>
              <w:t>.</w:t>
            </w:r>
          </w:p>
        </w:tc>
      </w:tr>
      <w:tr w:rsidR="00882BB6" w:rsidRPr="00F86FAA" w:rsidTr="00CA5DA6">
        <w:tc>
          <w:tcPr>
            <w:tcW w:w="534" w:type="dxa"/>
          </w:tcPr>
          <w:p w:rsidR="00882BB6" w:rsidRPr="00F86FAA" w:rsidRDefault="00882BB6" w:rsidP="00CA5DA6">
            <w:pPr>
              <w:pStyle w:val="12"/>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882BB6" w:rsidRPr="00F86FAA" w:rsidRDefault="00882BB6" w:rsidP="00CA5DA6">
            <w:pPr>
              <w:pStyle w:val="Default"/>
              <w:rPr>
                <w:b/>
                <w:color w:val="auto"/>
              </w:rPr>
            </w:pPr>
            <w:r w:rsidRPr="00F86FAA">
              <w:rPr>
                <w:b/>
                <w:color w:val="auto"/>
              </w:rPr>
              <w:t xml:space="preserve">Официальный язык </w:t>
            </w:r>
          </w:p>
        </w:tc>
        <w:tc>
          <w:tcPr>
            <w:tcW w:w="6768" w:type="dxa"/>
          </w:tcPr>
          <w:p w:rsidR="00882BB6" w:rsidRPr="00F86FAA" w:rsidRDefault="00593D9C" w:rsidP="00593D9C">
            <w:pPr>
              <w:pStyle w:val="ad"/>
              <w:jc w:val="both"/>
              <w:rPr>
                <w:sz w:val="24"/>
                <w:szCs w:val="24"/>
              </w:rPr>
            </w:pPr>
            <w:r>
              <w:rPr>
                <w:sz w:val="24"/>
                <w:szCs w:val="24"/>
              </w:rPr>
              <w:t>Русский язык</w:t>
            </w:r>
            <w:r w:rsidR="00882BB6" w:rsidRPr="00F86FAA">
              <w:rPr>
                <w:sz w:val="24"/>
                <w:szCs w:val="24"/>
              </w:rPr>
              <w:t xml:space="preserve">. Вся переписка, связанная с проведением </w:t>
            </w:r>
            <w:r w:rsidR="00882BB6">
              <w:rPr>
                <w:sz w:val="24"/>
                <w:szCs w:val="24"/>
              </w:rPr>
              <w:t>Открытого конкурса</w:t>
            </w:r>
            <w:r w:rsidR="00882BB6" w:rsidRPr="00F86FAA">
              <w:rPr>
                <w:sz w:val="24"/>
                <w:szCs w:val="24"/>
              </w:rPr>
              <w:t>, ведется на русском языке</w:t>
            </w:r>
            <w:r>
              <w:rPr>
                <w:sz w:val="24"/>
                <w:szCs w:val="24"/>
              </w:rPr>
              <w:t>.</w:t>
            </w:r>
          </w:p>
        </w:tc>
      </w:tr>
      <w:tr w:rsidR="00882BB6" w:rsidRPr="00F86FAA" w:rsidTr="00CA5DA6">
        <w:tc>
          <w:tcPr>
            <w:tcW w:w="534" w:type="dxa"/>
          </w:tcPr>
          <w:p w:rsidR="00882BB6" w:rsidRPr="00F86FAA" w:rsidRDefault="00882BB6" w:rsidP="00CA5DA6">
            <w:pPr>
              <w:pStyle w:val="12"/>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882BB6" w:rsidRPr="00F86FAA" w:rsidRDefault="00882BB6" w:rsidP="00CA5DA6">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882BB6" w:rsidRPr="00593D9C" w:rsidRDefault="00882BB6" w:rsidP="00593D9C">
            <w:pPr>
              <w:pStyle w:val="12"/>
              <w:ind w:firstLine="0"/>
              <w:rPr>
                <w:b/>
                <w:sz w:val="24"/>
                <w:szCs w:val="24"/>
                <w:highlight w:val="yellow"/>
              </w:rPr>
            </w:pPr>
            <w:r w:rsidRPr="00593D9C">
              <w:rPr>
                <w:sz w:val="24"/>
                <w:szCs w:val="24"/>
              </w:rPr>
              <w:t>рубли РФ</w:t>
            </w:r>
          </w:p>
        </w:tc>
      </w:tr>
      <w:tr w:rsidR="00882BB6" w:rsidRPr="00F86FAA" w:rsidTr="00CA5DA6">
        <w:tc>
          <w:tcPr>
            <w:tcW w:w="534" w:type="dxa"/>
          </w:tcPr>
          <w:p w:rsidR="00882BB6" w:rsidRPr="00F86FAA" w:rsidRDefault="00882BB6" w:rsidP="00CA5DA6">
            <w:pPr>
              <w:pStyle w:val="12"/>
              <w:ind w:firstLine="0"/>
              <w:rPr>
                <w:b/>
                <w:sz w:val="24"/>
                <w:szCs w:val="24"/>
              </w:rPr>
            </w:pPr>
            <w:r w:rsidRPr="00F86FAA">
              <w:rPr>
                <w:b/>
                <w:sz w:val="24"/>
                <w:szCs w:val="24"/>
              </w:rPr>
              <w:lastRenderedPageBreak/>
              <w:t>1</w:t>
            </w:r>
            <w:r>
              <w:rPr>
                <w:b/>
                <w:sz w:val="24"/>
                <w:szCs w:val="24"/>
              </w:rPr>
              <w:t>7</w:t>
            </w:r>
            <w:r w:rsidRPr="00F86FAA">
              <w:rPr>
                <w:b/>
                <w:sz w:val="24"/>
                <w:szCs w:val="24"/>
              </w:rPr>
              <w:t>.</w:t>
            </w:r>
          </w:p>
        </w:tc>
        <w:tc>
          <w:tcPr>
            <w:tcW w:w="2551" w:type="dxa"/>
          </w:tcPr>
          <w:p w:rsidR="00882BB6" w:rsidRPr="00F86FAA" w:rsidRDefault="00882BB6" w:rsidP="00CA5DA6">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2158A1" w:rsidRDefault="00882BB6" w:rsidP="00CA5DA6">
            <w:pPr>
              <w:ind w:firstLine="540"/>
              <w:jc w:val="both"/>
            </w:pPr>
            <w:r w:rsidRPr="00593D9C">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882BB6" w:rsidRPr="00593D9C" w:rsidRDefault="00882BB6" w:rsidP="00CA5DA6">
            <w:pPr>
              <w:ind w:firstLine="540"/>
              <w:jc w:val="both"/>
            </w:pPr>
            <w:r w:rsidRPr="00593D9C">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882BB6" w:rsidRPr="00593D9C" w:rsidRDefault="00882BB6" w:rsidP="00CA5DA6">
            <w:pPr>
              <w:pStyle w:val="a4"/>
              <w:rPr>
                <w:sz w:val="24"/>
              </w:rPr>
            </w:pPr>
            <w:r w:rsidRPr="00593D9C">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882BB6" w:rsidRPr="003A4589" w:rsidRDefault="00882BB6" w:rsidP="00CA5DA6">
            <w:pPr>
              <w:ind w:firstLine="540"/>
              <w:jc w:val="both"/>
              <w:rPr>
                <w:i/>
              </w:rPr>
            </w:pPr>
          </w:p>
          <w:p w:rsidR="00882BB6" w:rsidRPr="003A4589" w:rsidRDefault="00882BB6" w:rsidP="00CA5DA6">
            <w:pPr>
              <w:ind w:firstLine="540"/>
              <w:jc w:val="both"/>
            </w:pPr>
            <w:r w:rsidRPr="003A4589">
              <w:t xml:space="preserve">2.  Претендент, помимо документов, указанных в пункте 2.3 настоящей документации о закупке, в составе Заявки должен </w:t>
            </w:r>
            <w:proofErr w:type="gramStart"/>
            <w:r w:rsidRPr="003A4589">
              <w:t>предоставить следующие документы</w:t>
            </w:r>
            <w:proofErr w:type="gramEnd"/>
            <w:r w:rsidRPr="003A4589">
              <w:t xml:space="preserve"> заверенные подписью и печатью претендента:</w:t>
            </w:r>
          </w:p>
          <w:p w:rsidR="00882BB6" w:rsidRPr="00593D9C" w:rsidRDefault="00882BB6" w:rsidP="00CA5DA6">
            <w:pPr>
              <w:ind w:firstLine="540"/>
              <w:jc w:val="both"/>
            </w:pPr>
            <w:r w:rsidRPr="00593D9C">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882BB6" w:rsidRPr="00593D9C" w:rsidRDefault="00882BB6" w:rsidP="00CA5DA6">
            <w:pPr>
              <w:ind w:firstLine="540"/>
              <w:jc w:val="both"/>
            </w:pPr>
            <w:r w:rsidRPr="00593D9C">
              <w:t xml:space="preserve">- заявление претендента о </w:t>
            </w:r>
            <w:proofErr w:type="spellStart"/>
            <w:r w:rsidRPr="00593D9C">
              <w:t>неприостановлении</w:t>
            </w:r>
            <w:proofErr w:type="spellEnd"/>
            <w:r w:rsidRPr="00593D9C">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882BB6" w:rsidRPr="00593D9C" w:rsidRDefault="00882BB6" w:rsidP="00CA5DA6">
            <w:pPr>
              <w:ind w:firstLine="540"/>
              <w:jc w:val="both"/>
            </w:pPr>
            <w:r w:rsidRPr="00593D9C">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882BB6" w:rsidRPr="00593D9C" w:rsidRDefault="00882BB6" w:rsidP="00CA5DA6">
            <w:pPr>
              <w:pStyle w:val="a4"/>
              <w:tabs>
                <w:tab w:val="left" w:pos="1440"/>
              </w:tabs>
              <w:rPr>
                <w:sz w:val="24"/>
              </w:rPr>
            </w:pPr>
            <w:proofErr w:type="gramStart"/>
            <w:r w:rsidRPr="00593D9C">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882BB6" w:rsidRPr="00593D9C" w:rsidRDefault="00882BB6" w:rsidP="00CA5DA6">
            <w:pPr>
              <w:pStyle w:val="a4"/>
              <w:tabs>
                <w:tab w:val="left" w:pos="0"/>
                <w:tab w:val="left" w:pos="1440"/>
              </w:tabs>
              <w:rPr>
                <w:sz w:val="24"/>
              </w:rPr>
            </w:pPr>
            <w:r w:rsidRPr="00593D9C">
              <w:rPr>
                <w:sz w:val="28"/>
              </w:rPr>
              <w:t xml:space="preserve">- </w:t>
            </w:r>
            <w:r w:rsidRPr="00593D9C">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593D9C">
              <w:rPr>
                <w:sz w:val="24"/>
              </w:rPr>
              <w:t>заверение документов</w:t>
            </w:r>
            <w:proofErr w:type="gramEnd"/>
            <w:r w:rsidRPr="00593D9C">
              <w:rPr>
                <w:sz w:val="24"/>
              </w:rPr>
              <w:t xml:space="preserve"> уполномоченным должностным лицом претендента со скреплением его подписи печатью претендента;</w:t>
            </w:r>
          </w:p>
          <w:p w:rsidR="00882BB6" w:rsidRPr="00593D9C" w:rsidRDefault="00882BB6" w:rsidP="00CA5DA6">
            <w:pPr>
              <w:pStyle w:val="a4"/>
              <w:tabs>
                <w:tab w:val="left" w:pos="0"/>
                <w:tab w:val="left" w:pos="1440"/>
              </w:tabs>
              <w:rPr>
                <w:sz w:val="24"/>
              </w:rPr>
            </w:pPr>
            <w:proofErr w:type="gramStart"/>
            <w:r w:rsidRPr="00593D9C">
              <w:rPr>
                <w:sz w:val="24"/>
              </w:rPr>
              <w:t xml:space="preserve">- бухгалтерскую (финансовую) отчетность, а именно: бухгалтерские балансы и отчеты о финансовых результатах, за последние два года (за 2013 год при условии сдачи отчетности) </w:t>
            </w:r>
            <w:r w:rsidRPr="00593D9C">
              <w:rPr>
                <w:sz w:val="24"/>
              </w:rPr>
              <w:lastRenderedPageBreak/>
              <w:t>(либо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w:t>
            </w:r>
            <w:proofErr w:type="gramEnd"/>
            <w:r w:rsidRPr="00593D9C">
              <w:rPr>
                <w:sz w:val="24"/>
              </w:rPr>
              <w:t xml:space="preserve">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882BB6" w:rsidRPr="00593D9C" w:rsidRDefault="00882BB6" w:rsidP="00CA5DA6">
            <w:pPr>
              <w:pStyle w:val="a4"/>
              <w:tabs>
                <w:tab w:val="left" w:pos="0"/>
                <w:tab w:val="left" w:pos="1440"/>
              </w:tabs>
              <w:rPr>
                <w:sz w:val="24"/>
              </w:rPr>
            </w:pPr>
            <w:proofErr w:type="gramStart"/>
            <w:r w:rsidRPr="00593D9C">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593D9C">
              <w:rPr>
                <w:bCs/>
                <w:sz w:val="24"/>
              </w:rPr>
              <w:t xml:space="preserve">28 января 2013 г. № ММВ-7-12/29@ </w:t>
            </w:r>
            <w:r w:rsidRPr="00593D9C">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593D9C">
              <w:rPr>
                <w:sz w:val="24"/>
              </w:rPr>
              <w:t xml:space="preserve"> одного претендента);</w:t>
            </w:r>
          </w:p>
          <w:p w:rsidR="00882BB6" w:rsidRPr="00593D9C" w:rsidRDefault="00882BB6" w:rsidP="00CA5DA6">
            <w:pPr>
              <w:pStyle w:val="a4"/>
              <w:tabs>
                <w:tab w:val="left" w:pos="0"/>
                <w:tab w:val="left" w:pos="1440"/>
              </w:tabs>
              <w:rPr>
                <w:sz w:val="24"/>
              </w:rPr>
            </w:pPr>
            <w:r w:rsidRPr="00593D9C">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593D9C">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593D9C">
              <w:rPr>
                <w:sz w:val="24"/>
              </w:rPr>
              <w:t xml:space="preserve"> решение до момента заключения договора.</w:t>
            </w:r>
          </w:p>
          <w:p w:rsidR="00882BB6" w:rsidRPr="00593D9C" w:rsidRDefault="00882BB6" w:rsidP="00CA5DA6">
            <w:pPr>
              <w:ind w:firstLine="540"/>
              <w:jc w:val="both"/>
            </w:pPr>
            <w:r w:rsidRPr="00593D9C">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82BB6" w:rsidRPr="00593D9C" w:rsidRDefault="00882BB6" w:rsidP="00CA5DA6">
            <w:pPr>
              <w:pStyle w:val="a4"/>
              <w:tabs>
                <w:tab w:val="left" w:pos="1418"/>
              </w:tabs>
              <w:rPr>
                <w:sz w:val="24"/>
              </w:rPr>
            </w:pPr>
            <w:r w:rsidRPr="00593D9C">
              <w:rPr>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w:t>
            </w:r>
            <w:r w:rsidRPr="00593D9C">
              <w:rPr>
                <w:sz w:val="24"/>
              </w:rPr>
              <w:lastRenderedPageBreak/>
              <w:t>выполнению работ, оказанию услуг, поставке товаров и т.д. (нотариально заверенные копии).</w:t>
            </w:r>
          </w:p>
          <w:p w:rsidR="00882BB6" w:rsidRPr="00C90F9B" w:rsidRDefault="00882BB6" w:rsidP="00CA5DA6">
            <w:pPr>
              <w:pStyle w:val="a4"/>
              <w:tabs>
                <w:tab w:val="left" w:pos="1418"/>
              </w:tabs>
              <w:rPr>
                <w:sz w:val="24"/>
              </w:rPr>
            </w:pPr>
            <w:r w:rsidRPr="00C90F9B">
              <w:rPr>
                <w:sz w:val="24"/>
              </w:rPr>
              <w:t xml:space="preserve">- документ по форме приложения № 4 к настоящей документации о </w:t>
            </w:r>
            <w:proofErr w:type="gramStart"/>
            <w:r w:rsidRPr="00C90F9B">
              <w:rPr>
                <w:sz w:val="24"/>
              </w:rPr>
              <w:t>закупке</w:t>
            </w:r>
            <w:proofErr w:type="gramEnd"/>
            <w:r w:rsidRPr="00C90F9B">
              <w:rPr>
                <w:sz w:val="24"/>
              </w:rPr>
              <w:t xml:space="preserve"> о наличии опыта выполнения работ, оказания услуг, поставки товара и т.д. по предмету Открытого конкурса.</w:t>
            </w:r>
          </w:p>
          <w:p w:rsidR="00882BB6" w:rsidRPr="00C90F9B" w:rsidRDefault="00882BB6" w:rsidP="00CA5DA6">
            <w:pPr>
              <w:pStyle w:val="a4"/>
              <w:tabs>
                <w:tab w:val="left" w:pos="1418"/>
              </w:tabs>
              <w:rPr>
                <w:sz w:val="24"/>
              </w:rPr>
            </w:pPr>
            <w:r w:rsidRPr="00C90F9B">
              <w:rPr>
                <w:sz w:val="24"/>
              </w:rPr>
              <w:t>- сведения о производственном персонале по форме приложения №</w:t>
            </w:r>
            <w:r w:rsidRPr="00C90F9B">
              <w:rPr>
                <w:sz w:val="24"/>
                <w:lang w:val="en-US"/>
              </w:rPr>
              <w:t> </w:t>
            </w:r>
            <w:r w:rsidRPr="00C90F9B">
              <w:rPr>
                <w:sz w:val="24"/>
              </w:rPr>
              <w:t>6 к настоящей документации о закупке.</w:t>
            </w:r>
          </w:p>
        </w:tc>
      </w:tr>
      <w:tr w:rsidR="00882BB6" w:rsidRPr="00F86FAA" w:rsidTr="00CA5DA6">
        <w:tc>
          <w:tcPr>
            <w:tcW w:w="534" w:type="dxa"/>
          </w:tcPr>
          <w:p w:rsidR="00882BB6" w:rsidRPr="00F86FAA" w:rsidRDefault="00882BB6" w:rsidP="00CA5DA6">
            <w:pPr>
              <w:pStyle w:val="12"/>
              <w:ind w:firstLine="0"/>
              <w:rPr>
                <w:b/>
                <w:sz w:val="24"/>
                <w:szCs w:val="24"/>
              </w:rPr>
            </w:pPr>
            <w:r>
              <w:rPr>
                <w:b/>
                <w:sz w:val="24"/>
                <w:szCs w:val="24"/>
              </w:rPr>
              <w:lastRenderedPageBreak/>
              <w:t>18.</w:t>
            </w:r>
          </w:p>
        </w:tc>
        <w:tc>
          <w:tcPr>
            <w:tcW w:w="2551" w:type="dxa"/>
          </w:tcPr>
          <w:p w:rsidR="00882BB6" w:rsidRPr="00F86FAA" w:rsidRDefault="00882BB6" w:rsidP="00CA5DA6">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82BB6" w:rsidRPr="00F86FAA" w:rsidRDefault="00882BB6" w:rsidP="00CA5DA6">
            <w:pPr>
              <w:pStyle w:val="a4"/>
              <w:rPr>
                <w:i/>
                <w:sz w:val="24"/>
                <w:highlight w:val="yellow"/>
              </w:rPr>
            </w:pPr>
            <w:r w:rsidRPr="00C90F9B">
              <w:rPr>
                <w:sz w:val="24"/>
              </w:rPr>
              <w:t>Особенности не предусмотрены.</w:t>
            </w:r>
            <w:r w:rsidRPr="00C90F9B">
              <w:rPr>
                <w:i/>
                <w:sz w:val="24"/>
              </w:rPr>
              <w:t xml:space="preserve"> </w:t>
            </w:r>
          </w:p>
        </w:tc>
      </w:tr>
      <w:tr w:rsidR="00882BB6" w:rsidRPr="00F86FAA" w:rsidTr="00CA5DA6">
        <w:tc>
          <w:tcPr>
            <w:tcW w:w="534" w:type="dxa"/>
          </w:tcPr>
          <w:p w:rsidR="00882BB6" w:rsidRPr="00F86FAA" w:rsidRDefault="00882BB6" w:rsidP="00CA5DA6">
            <w:pPr>
              <w:pStyle w:val="12"/>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882BB6" w:rsidRPr="00F86FAA" w:rsidRDefault="00882BB6" w:rsidP="00CA5DA6">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p w:rsidR="00882BB6" w:rsidRDefault="00882BB6" w:rsidP="00CA5DA6">
            <w:pPr>
              <w:pStyle w:val="a4"/>
              <w:rPr>
                <w:i/>
                <w:sz w:val="24"/>
              </w:rPr>
            </w:pPr>
          </w:p>
          <w:p w:rsidR="003A4589" w:rsidRPr="00222142" w:rsidRDefault="003A4589" w:rsidP="00CA5DA6">
            <w:pPr>
              <w:pStyle w:val="a4"/>
              <w:rPr>
                <w:i/>
                <w:sz w:val="24"/>
              </w:rPr>
            </w:pPr>
          </w:p>
          <w:tbl>
            <w:tblPr>
              <w:tblStyle w:val="af"/>
              <w:tblW w:w="0" w:type="auto"/>
              <w:tblLayout w:type="fixed"/>
              <w:tblLook w:val="04A0"/>
            </w:tblPr>
            <w:tblGrid>
              <w:gridCol w:w="5274"/>
              <w:gridCol w:w="1263"/>
            </w:tblGrid>
            <w:tr w:rsidR="00882BB6" w:rsidTr="00CA5DA6">
              <w:tc>
                <w:tcPr>
                  <w:tcW w:w="5274" w:type="dxa"/>
                </w:tcPr>
                <w:p w:rsidR="00882BB6" w:rsidRPr="00C90F9B" w:rsidRDefault="00C90F9B" w:rsidP="00CA5DA6">
                  <w:pPr>
                    <w:pStyle w:val="a4"/>
                    <w:ind w:firstLine="0"/>
                    <w:rPr>
                      <w:sz w:val="24"/>
                    </w:rPr>
                  </w:pPr>
                  <w:r>
                    <w:rPr>
                      <w:sz w:val="24"/>
                    </w:rPr>
                    <w:t xml:space="preserve">1. </w:t>
                  </w:r>
                  <w:r w:rsidRPr="00C90F9B">
                    <w:rPr>
                      <w:sz w:val="24"/>
                    </w:rPr>
                    <w:t>цена  единицы выполнения работ</w:t>
                  </w:r>
                  <w:r w:rsidR="00882BB6" w:rsidRPr="00C90F9B">
                    <w:rPr>
                      <w:sz w:val="24"/>
                    </w:rPr>
                    <w:t>;</w:t>
                  </w:r>
                </w:p>
              </w:tc>
              <w:tc>
                <w:tcPr>
                  <w:tcW w:w="1263" w:type="dxa"/>
                </w:tcPr>
                <w:p w:rsidR="00882BB6" w:rsidRPr="00C90F9B" w:rsidRDefault="00882BB6" w:rsidP="00CA5DA6">
                  <w:pPr>
                    <w:pStyle w:val="a4"/>
                    <w:ind w:firstLine="0"/>
                    <w:rPr>
                      <w:sz w:val="24"/>
                    </w:rPr>
                  </w:pPr>
                  <w:r w:rsidRPr="00C90F9B">
                    <w:rPr>
                      <w:sz w:val="24"/>
                    </w:rPr>
                    <w:t xml:space="preserve"> 0,55</w:t>
                  </w:r>
                </w:p>
              </w:tc>
            </w:tr>
            <w:tr w:rsidR="00882BB6" w:rsidTr="00CA5DA6">
              <w:tc>
                <w:tcPr>
                  <w:tcW w:w="5274" w:type="dxa"/>
                </w:tcPr>
                <w:p w:rsidR="00882BB6" w:rsidRPr="00C90F9B" w:rsidRDefault="00C90F9B" w:rsidP="00C90F9B">
                  <w:pPr>
                    <w:pStyle w:val="a4"/>
                    <w:ind w:firstLine="0"/>
                    <w:rPr>
                      <w:sz w:val="24"/>
                      <w:highlight w:val="cyan"/>
                    </w:rPr>
                  </w:pPr>
                  <w:proofErr w:type="gramStart"/>
                  <w:r>
                    <w:rPr>
                      <w:sz w:val="24"/>
                    </w:rPr>
                    <w:t xml:space="preserve">2. </w:t>
                  </w:r>
                  <w:r w:rsidR="00882BB6" w:rsidRPr="00C90F9B">
                    <w:rPr>
                      <w:sz w:val="24"/>
                    </w:rPr>
                    <w:t>условия и порядок оплаты товаров, работ, услуг (наличие предоплаты (аванса), его размер</w:t>
                  </w:r>
                  <w:r>
                    <w:rPr>
                      <w:sz w:val="24"/>
                    </w:rPr>
                    <w:t>.</w:t>
                  </w:r>
                  <w:proofErr w:type="gramEnd"/>
                </w:p>
              </w:tc>
              <w:tc>
                <w:tcPr>
                  <w:tcW w:w="1263" w:type="dxa"/>
                </w:tcPr>
                <w:p w:rsidR="00882BB6" w:rsidRPr="005727D6" w:rsidRDefault="00ED06C5" w:rsidP="00CA5DA6">
                  <w:pPr>
                    <w:pStyle w:val="a4"/>
                    <w:ind w:firstLine="0"/>
                    <w:rPr>
                      <w:sz w:val="24"/>
                      <w:highlight w:val="cyan"/>
                    </w:rPr>
                  </w:pPr>
                  <w:r>
                    <w:rPr>
                      <w:sz w:val="24"/>
                    </w:rPr>
                    <w:t xml:space="preserve"> </w:t>
                  </w:r>
                  <w:r w:rsidR="005727D6" w:rsidRPr="005727D6">
                    <w:rPr>
                      <w:sz w:val="24"/>
                    </w:rPr>
                    <w:t>0,1</w:t>
                  </w:r>
                  <w:r w:rsidR="00C660E2">
                    <w:rPr>
                      <w:sz w:val="24"/>
                    </w:rPr>
                    <w:t>5</w:t>
                  </w:r>
                </w:p>
              </w:tc>
            </w:tr>
            <w:tr w:rsidR="00882BB6" w:rsidTr="00CA5DA6">
              <w:tc>
                <w:tcPr>
                  <w:tcW w:w="5274" w:type="dxa"/>
                </w:tcPr>
                <w:p w:rsidR="00882BB6" w:rsidRPr="00ED06C5" w:rsidRDefault="00ED06C5" w:rsidP="00ED06C5">
                  <w:pPr>
                    <w:pStyle w:val="a4"/>
                    <w:ind w:firstLine="0"/>
                    <w:rPr>
                      <w:sz w:val="24"/>
                      <w:highlight w:val="cyan"/>
                    </w:rPr>
                  </w:pPr>
                  <w:r>
                    <w:rPr>
                      <w:sz w:val="24"/>
                    </w:rPr>
                    <w:t xml:space="preserve">3. </w:t>
                  </w:r>
                  <w:r w:rsidRPr="00ED06C5">
                    <w:rPr>
                      <w:sz w:val="24"/>
                    </w:rPr>
                    <w:t>квалификация участника (</w:t>
                  </w:r>
                  <w:r w:rsidR="00882BB6" w:rsidRPr="00ED06C5">
                    <w:rPr>
                      <w:sz w:val="24"/>
                    </w:rPr>
                    <w:t xml:space="preserve"> наличие необходимой профессиональной и технической квалификации, трудовых и финансовых ресурсов, оборудования и других материальных ресурсов</w:t>
                  </w:r>
                  <w:proofErr w:type="gramStart"/>
                  <w:r w:rsidR="00882BB6" w:rsidRPr="00ED06C5">
                    <w:rPr>
                      <w:sz w:val="24"/>
                    </w:rPr>
                    <w:t>,</w:t>
                  </w:r>
                  <w:r w:rsidRPr="00ED06C5">
                    <w:rPr>
                      <w:sz w:val="24"/>
                    </w:rPr>
                    <w:t>)</w:t>
                  </w:r>
                  <w:r w:rsidR="00882BB6" w:rsidRPr="00ED06C5">
                    <w:rPr>
                      <w:sz w:val="24"/>
                    </w:rPr>
                    <w:t xml:space="preserve"> </w:t>
                  </w:r>
                  <w:proofErr w:type="gramEnd"/>
                </w:p>
              </w:tc>
              <w:tc>
                <w:tcPr>
                  <w:tcW w:w="1263" w:type="dxa"/>
                </w:tcPr>
                <w:p w:rsidR="00882BB6" w:rsidRPr="00ED06C5" w:rsidRDefault="00ED06C5" w:rsidP="00CA5DA6">
                  <w:pPr>
                    <w:pStyle w:val="a4"/>
                    <w:ind w:firstLine="0"/>
                    <w:rPr>
                      <w:sz w:val="24"/>
                      <w:highlight w:val="cyan"/>
                    </w:rPr>
                  </w:pPr>
                  <w:r>
                    <w:rPr>
                      <w:sz w:val="24"/>
                    </w:rPr>
                    <w:t xml:space="preserve"> </w:t>
                  </w:r>
                  <w:r w:rsidRPr="00ED06C5">
                    <w:rPr>
                      <w:sz w:val="24"/>
                    </w:rPr>
                    <w:t>0,1</w:t>
                  </w:r>
                </w:p>
              </w:tc>
            </w:tr>
            <w:tr w:rsidR="00882BB6" w:rsidTr="00CA5DA6">
              <w:tc>
                <w:tcPr>
                  <w:tcW w:w="5274" w:type="dxa"/>
                </w:tcPr>
                <w:p w:rsidR="00882BB6" w:rsidRPr="00ED06C5" w:rsidRDefault="00ED06C5" w:rsidP="00ED06C5">
                  <w:pPr>
                    <w:pStyle w:val="a4"/>
                    <w:ind w:firstLine="0"/>
                    <w:rPr>
                      <w:sz w:val="24"/>
                      <w:highlight w:val="cyan"/>
                    </w:rPr>
                  </w:pPr>
                  <w:r w:rsidRPr="00ED06C5">
                    <w:rPr>
                      <w:sz w:val="24"/>
                    </w:rPr>
                    <w:t>опыт участника</w:t>
                  </w:r>
                  <w:r w:rsidR="00882BB6" w:rsidRPr="00ED06C5">
                    <w:rPr>
                      <w:sz w:val="24"/>
                    </w:rPr>
                    <w:t xml:space="preserve"> </w:t>
                  </w:r>
                  <w:r w:rsidRPr="00ED06C5">
                    <w:rPr>
                      <w:sz w:val="24"/>
                    </w:rPr>
                    <w:t>(</w:t>
                  </w:r>
                  <w:r w:rsidR="00882BB6" w:rsidRPr="00ED06C5">
                    <w:rPr>
                      <w:sz w:val="24"/>
                    </w:rPr>
                    <w:t xml:space="preserve">среднегодовая (общая) стоимость договоров, соответствующих предмету настоящего открытого конкурса за </w:t>
                  </w:r>
                  <w:r w:rsidRPr="00ED06C5">
                    <w:rPr>
                      <w:sz w:val="24"/>
                    </w:rPr>
                    <w:t>2 последних года)</w:t>
                  </w:r>
                </w:p>
              </w:tc>
              <w:tc>
                <w:tcPr>
                  <w:tcW w:w="1263" w:type="dxa"/>
                </w:tcPr>
                <w:p w:rsidR="00882BB6" w:rsidRPr="00C660E2" w:rsidRDefault="00ED06C5" w:rsidP="00CA5DA6">
                  <w:pPr>
                    <w:pStyle w:val="a4"/>
                    <w:ind w:firstLine="0"/>
                    <w:rPr>
                      <w:sz w:val="24"/>
                      <w:highlight w:val="cyan"/>
                    </w:rPr>
                  </w:pPr>
                  <w:r w:rsidRPr="00C660E2">
                    <w:rPr>
                      <w:sz w:val="24"/>
                    </w:rPr>
                    <w:t>0,1</w:t>
                  </w:r>
                </w:p>
              </w:tc>
            </w:tr>
            <w:tr w:rsidR="00882BB6" w:rsidTr="00CA5DA6">
              <w:tc>
                <w:tcPr>
                  <w:tcW w:w="5274" w:type="dxa"/>
                </w:tcPr>
                <w:p w:rsidR="00882BB6" w:rsidRPr="00C660E2" w:rsidRDefault="00882BB6" w:rsidP="00C660E2">
                  <w:pPr>
                    <w:pStyle w:val="a4"/>
                    <w:ind w:firstLine="0"/>
                    <w:rPr>
                      <w:sz w:val="24"/>
                      <w:highlight w:val="cyan"/>
                    </w:rPr>
                  </w:pPr>
                  <w:r w:rsidRPr="00C660E2">
                    <w:rPr>
                      <w:sz w:val="24"/>
                    </w:rPr>
                    <w:t>объем предоставления гарантии качества  работ, услуг.</w:t>
                  </w:r>
                </w:p>
              </w:tc>
              <w:tc>
                <w:tcPr>
                  <w:tcW w:w="1263" w:type="dxa"/>
                </w:tcPr>
                <w:p w:rsidR="00882BB6" w:rsidRPr="00C660E2" w:rsidRDefault="00C660E2" w:rsidP="00CA5DA6">
                  <w:pPr>
                    <w:pStyle w:val="a4"/>
                    <w:ind w:firstLine="0"/>
                    <w:rPr>
                      <w:sz w:val="24"/>
                      <w:highlight w:val="cyan"/>
                    </w:rPr>
                  </w:pPr>
                  <w:r w:rsidRPr="00C660E2">
                    <w:rPr>
                      <w:sz w:val="24"/>
                    </w:rPr>
                    <w:t>0,1</w:t>
                  </w:r>
                </w:p>
              </w:tc>
            </w:tr>
            <w:tr w:rsidR="00882BB6" w:rsidTr="00CA5DA6">
              <w:tc>
                <w:tcPr>
                  <w:tcW w:w="5274" w:type="dxa"/>
                </w:tcPr>
                <w:p w:rsidR="00882BB6" w:rsidRPr="00C660E2" w:rsidRDefault="00882BB6" w:rsidP="00CA5DA6">
                  <w:pPr>
                    <w:pStyle w:val="a4"/>
                    <w:ind w:firstLine="0"/>
                    <w:rPr>
                      <w:sz w:val="24"/>
                      <w:highlight w:val="cyan"/>
                    </w:rPr>
                  </w:pPr>
                  <w:r w:rsidRPr="00C660E2">
                    <w:rPr>
                      <w:sz w:val="24"/>
                    </w:rPr>
                    <w:t>Общая сумма по всем критериям</w:t>
                  </w:r>
                </w:p>
              </w:tc>
              <w:tc>
                <w:tcPr>
                  <w:tcW w:w="1263" w:type="dxa"/>
                </w:tcPr>
                <w:p w:rsidR="00882BB6" w:rsidRPr="00C660E2" w:rsidRDefault="00882BB6" w:rsidP="00CA5DA6">
                  <w:pPr>
                    <w:pStyle w:val="a4"/>
                    <w:ind w:firstLine="0"/>
                    <w:rPr>
                      <w:sz w:val="24"/>
                      <w:highlight w:val="cyan"/>
                    </w:rPr>
                  </w:pPr>
                  <w:r w:rsidRPr="00C660E2">
                    <w:rPr>
                      <w:sz w:val="24"/>
                    </w:rPr>
                    <w:t>1,0</w:t>
                  </w:r>
                </w:p>
              </w:tc>
            </w:tr>
          </w:tbl>
          <w:p w:rsidR="00882BB6" w:rsidRDefault="00882BB6" w:rsidP="00CA5DA6">
            <w:pPr>
              <w:pStyle w:val="a4"/>
              <w:rPr>
                <w:b/>
                <w:i/>
                <w:sz w:val="24"/>
                <w:highlight w:val="cyan"/>
              </w:rPr>
            </w:pPr>
          </w:p>
          <w:p w:rsidR="00882BB6" w:rsidRPr="00F86FAA" w:rsidRDefault="00882BB6" w:rsidP="00CA5DA6">
            <w:pPr>
              <w:pStyle w:val="a4"/>
              <w:rPr>
                <w:b/>
                <w:i/>
                <w:sz w:val="24"/>
              </w:rPr>
            </w:pPr>
          </w:p>
        </w:tc>
      </w:tr>
      <w:tr w:rsidR="00882BB6" w:rsidRPr="00F86FAA" w:rsidTr="00CA5DA6">
        <w:tc>
          <w:tcPr>
            <w:tcW w:w="534" w:type="dxa"/>
          </w:tcPr>
          <w:p w:rsidR="00882BB6" w:rsidRPr="00F86FAA" w:rsidRDefault="00882BB6" w:rsidP="00CA5DA6">
            <w:pPr>
              <w:pStyle w:val="12"/>
              <w:ind w:firstLine="0"/>
              <w:rPr>
                <w:b/>
                <w:sz w:val="24"/>
                <w:szCs w:val="24"/>
              </w:rPr>
            </w:pPr>
            <w:r>
              <w:rPr>
                <w:b/>
                <w:sz w:val="24"/>
                <w:szCs w:val="24"/>
              </w:rPr>
              <w:t>20</w:t>
            </w:r>
            <w:r w:rsidRPr="00F86FAA">
              <w:rPr>
                <w:b/>
                <w:sz w:val="24"/>
                <w:szCs w:val="24"/>
              </w:rPr>
              <w:t>.</w:t>
            </w:r>
          </w:p>
        </w:tc>
        <w:tc>
          <w:tcPr>
            <w:tcW w:w="2551" w:type="dxa"/>
          </w:tcPr>
          <w:p w:rsidR="00882BB6" w:rsidRPr="00F86FAA" w:rsidRDefault="00882BB6" w:rsidP="00CA5DA6">
            <w:pPr>
              <w:pStyle w:val="Default"/>
              <w:rPr>
                <w:b/>
                <w:color w:val="auto"/>
              </w:rPr>
            </w:pPr>
            <w:r w:rsidRPr="00F86FAA">
              <w:rPr>
                <w:b/>
                <w:color w:val="auto"/>
              </w:rPr>
              <w:t>Особенности заключения договора</w:t>
            </w:r>
          </w:p>
        </w:tc>
        <w:tc>
          <w:tcPr>
            <w:tcW w:w="6768" w:type="dxa"/>
          </w:tcPr>
          <w:p w:rsidR="00882BB6" w:rsidRPr="003A4589" w:rsidRDefault="00882BB6" w:rsidP="003A4589">
            <w:pPr>
              <w:pStyle w:val="a4"/>
              <w:rPr>
                <w:sz w:val="24"/>
              </w:rPr>
            </w:pPr>
            <w:r w:rsidRPr="003A4589">
              <w:rPr>
                <w:sz w:val="24"/>
              </w:rPr>
              <w:t xml:space="preserve">1. Цена по договору, заключаемому по результатам проведения настоящего Открытого конкурса, в процессе исполнения договора может быть увеличена </w:t>
            </w:r>
            <w:r w:rsidR="003A4589" w:rsidRPr="003A4589">
              <w:rPr>
                <w:sz w:val="24"/>
              </w:rPr>
              <w:t xml:space="preserve">при условии </w:t>
            </w:r>
            <w:r w:rsidRPr="003A4589">
              <w:rPr>
                <w:sz w:val="24"/>
              </w:rPr>
              <w:t xml:space="preserve">согласования с </w:t>
            </w:r>
            <w:r w:rsidR="003A4589" w:rsidRPr="003A4589">
              <w:rPr>
                <w:sz w:val="24"/>
              </w:rPr>
              <w:t xml:space="preserve">аппаратом управления </w:t>
            </w:r>
            <w:r w:rsidRPr="003A4589">
              <w:rPr>
                <w:sz w:val="24"/>
              </w:rPr>
              <w:t xml:space="preserve">ОАО «ТрансКонтейнер»  </w:t>
            </w:r>
          </w:p>
          <w:p w:rsidR="00882BB6" w:rsidRPr="003A4589" w:rsidRDefault="00882BB6" w:rsidP="00CA5DA6">
            <w:pPr>
              <w:pStyle w:val="-3"/>
              <w:numPr>
                <w:ilvl w:val="2"/>
                <w:numId w:val="0"/>
              </w:numPr>
              <w:tabs>
                <w:tab w:val="num" w:pos="1985"/>
              </w:tabs>
              <w:suppressAutoHyphens/>
              <w:ind w:firstLine="709"/>
              <w:rPr>
                <w:sz w:val="24"/>
              </w:rPr>
            </w:pPr>
            <w:r w:rsidRPr="003A4589">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882BB6" w:rsidRPr="003A4589" w:rsidRDefault="00882BB6" w:rsidP="00CA5DA6">
            <w:pPr>
              <w:pStyle w:val="-3"/>
              <w:numPr>
                <w:ilvl w:val="2"/>
                <w:numId w:val="0"/>
              </w:numPr>
              <w:tabs>
                <w:tab w:val="num" w:pos="1985"/>
              </w:tabs>
              <w:suppressAutoHyphens/>
              <w:ind w:firstLine="709"/>
              <w:rPr>
                <w:sz w:val="24"/>
              </w:rPr>
            </w:pPr>
            <w:r w:rsidRPr="003A4589">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82BB6" w:rsidRPr="003A4589" w:rsidRDefault="00882BB6" w:rsidP="00CA5DA6">
            <w:pPr>
              <w:pStyle w:val="-3"/>
              <w:numPr>
                <w:ilvl w:val="2"/>
                <w:numId w:val="0"/>
              </w:numPr>
              <w:tabs>
                <w:tab w:val="num" w:pos="1985"/>
              </w:tabs>
              <w:suppressAutoHyphens/>
              <w:ind w:firstLine="709"/>
              <w:rPr>
                <w:sz w:val="24"/>
              </w:rPr>
            </w:pPr>
            <w:r w:rsidRPr="003A458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82BB6" w:rsidRPr="003A4589" w:rsidRDefault="00882BB6" w:rsidP="00CA5DA6">
            <w:pPr>
              <w:pStyle w:val="-3"/>
              <w:numPr>
                <w:ilvl w:val="2"/>
                <w:numId w:val="0"/>
              </w:numPr>
              <w:tabs>
                <w:tab w:val="num" w:pos="1985"/>
              </w:tabs>
              <w:suppressAutoHyphens/>
              <w:ind w:firstLine="709"/>
              <w:rPr>
                <w:sz w:val="24"/>
              </w:rPr>
            </w:pPr>
            <w:r w:rsidRPr="003A4589">
              <w:rPr>
                <w:sz w:val="24"/>
              </w:rPr>
              <w:t>Внесение изменений в договор по предложениям победителя является правом Заказчика и осуществляется по усмотрению</w:t>
            </w:r>
            <w:r w:rsidR="003A4589">
              <w:rPr>
                <w:sz w:val="24"/>
              </w:rPr>
              <w:t xml:space="preserve"> </w:t>
            </w:r>
            <w:r w:rsidRPr="003A4589">
              <w:rPr>
                <w:sz w:val="24"/>
              </w:rPr>
              <w:t>Заказчика.</w:t>
            </w:r>
          </w:p>
          <w:p w:rsidR="00882BB6" w:rsidRPr="00F86FAA" w:rsidRDefault="00882BB6" w:rsidP="00CA5DA6">
            <w:pPr>
              <w:pStyle w:val="-3"/>
              <w:numPr>
                <w:ilvl w:val="2"/>
                <w:numId w:val="0"/>
              </w:numPr>
              <w:tabs>
                <w:tab w:val="num" w:pos="1985"/>
              </w:tabs>
              <w:suppressAutoHyphens/>
              <w:ind w:firstLine="709"/>
              <w:rPr>
                <w:sz w:val="24"/>
                <w:highlight w:val="cyan"/>
              </w:rPr>
            </w:pPr>
            <w:r w:rsidRPr="003A4589">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82BB6" w:rsidRPr="00F86FAA" w:rsidTr="00CA5DA6">
        <w:tc>
          <w:tcPr>
            <w:tcW w:w="534" w:type="dxa"/>
          </w:tcPr>
          <w:p w:rsidR="00882BB6" w:rsidRPr="00F86FAA" w:rsidRDefault="00882BB6" w:rsidP="00CA5DA6">
            <w:pPr>
              <w:pStyle w:val="12"/>
              <w:ind w:firstLine="0"/>
              <w:rPr>
                <w:b/>
                <w:sz w:val="24"/>
                <w:szCs w:val="24"/>
              </w:rPr>
            </w:pPr>
            <w:r>
              <w:rPr>
                <w:b/>
                <w:sz w:val="24"/>
                <w:szCs w:val="24"/>
              </w:rPr>
              <w:lastRenderedPageBreak/>
              <w:t>21</w:t>
            </w:r>
            <w:r w:rsidRPr="00F86FAA">
              <w:rPr>
                <w:b/>
                <w:sz w:val="24"/>
                <w:szCs w:val="24"/>
              </w:rPr>
              <w:t>.</w:t>
            </w:r>
          </w:p>
        </w:tc>
        <w:tc>
          <w:tcPr>
            <w:tcW w:w="2551" w:type="dxa"/>
          </w:tcPr>
          <w:p w:rsidR="00882BB6" w:rsidRPr="00F86FAA" w:rsidRDefault="00882BB6" w:rsidP="00CA5DA6">
            <w:pPr>
              <w:pStyle w:val="Default"/>
              <w:rPr>
                <w:b/>
                <w:color w:val="auto"/>
              </w:rPr>
            </w:pPr>
            <w:r w:rsidRPr="00F86FAA">
              <w:rPr>
                <w:b/>
                <w:color w:val="auto"/>
              </w:rPr>
              <w:t>Привлечение субподрядчиков, соисполнителей</w:t>
            </w:r>
          </w:p>
        </w:tc>
        <w:tc>
          <w:tcPr>
            <w:tcW w:w="6768" w:type="dxa"/>
          </w:tcPr>
          <w:p w:rsidR="00882BB6" w:rsidRPr="003A4589" w:rsidRDefault="003A4589" w:rsidP="00CA5DA6">
            <w:pPr>
              <w:pStyle w:val="12"/>
              <w:ind w:firstLine="0"/>
              <w:rPr>
                <w:sz w:val="24"/>
                <w:szCs w:val="24"/>
              </w:rPr>
            </w:pPr>
            <w:r w:rsidRPr="003A4589">
              <w:rPr>
                <w:sz w:val="24"/>
                <w:szCs w:val="24"/>
              </w:rPr>
              <w:t>П</w:t>
            </w:r>
            <w:r w:rsidR="00882BB6" w:rsidRPr="003A4589">
              <w:rPr>
                <w:sz w:val="24"/>
                <w:szCs w:val="24"/>
              </w:rPr>
              <w:t>ривлече</w:t>
            </w:r>
            <w:r w:rsidRPr="003A4589">
              <w:rPr>
                <w:sz w:val="24"/>
                <w:szCs w:val="24"/>
              </w:rPr>
              <w:t xml:space="preserve">ние субподрядчиков допускается. </w:t>
            </w:r>
            <w:r w:rsidR="00882BB6" w:rsidRPr="003A4589">
              <w:rPr>
                <w:sz w:val="24"/>
                <w:szCs w:val="24"/>
              </w:rPr>
              <w:t xml:space="preserve"> В соответствии с приложением № 7 настоящей документации о закупке. </w:t>
            </w:r>
          </w:p>
        </w:tc>
      </w:tr>
      <w:tr w:rsidR="00882BB6" w:rsidRPr="00F86FAA" w:rsidTr="00CA5DA6">
        <w:tc>
          <w:tcPr>
            <w:tcW w:w="534" w:type="dxa"/>
          </w:tcPr>
          <w:p w:rsidR="00882BB6" w:rsidRPr="00F86FAA" w:rsidRDefault="00882BB6" w:rsidP="00CA5DA6">
            <w:pPr>
              <w:pStyle w:val="12"/>
              <w:ind w:firstLine="0"/>
              <w:rPr>
                <w:b/>
                <w:sz w:val="24"/>
                <w:szCs w:val="24"/>
              </w:rPr>
            </w:pPr>
            <w:r>
              <w:rPr>
                <w:b/>
                <w:sz w:val="24"/>
                <w:szCs w:val="24"/>
              </w:rPr>
              <w:t>22</w:t>
            </w:r>
            <w:r w:rsidRPr="00F86FAA">
              <w:rPr>
                <w:b/>
                <w:sz w:val="24"/>
                <w:szCs w:val="24"/>
              </w:rPr>
              <w:t>.</w:t>
            </w:r>
          </w:p>
        </w:tc>
        <w:tc>
          <w:tcPr>
            <w:tcW w:w="2551" w:type="dxa"/>
          </w:tcPr>
          <w:p w:rsidR="00882BB6" w:rsidRPr="00F86FAA" w:rsidRDefault="00882BB6" w:rsidP="00CA5DA6">
            <w:pPr>
              <w:pStyle w:val="Default"/>
              <w:rPr>
                <w:b/>
                <w:color w:val="auto"/>
              </w:rPr>
            </w:pPr>
            <w:r w:rsidRPr="003D2759">
              <w:rPr>
                <w:b/>
                <w:color w:val="auto"/>
              </w:rPr>
              <w:t>Срок действия Заявки</w:t>
            </w:r>
            <w:r w:rsidRPr="003D2759">
              <w:rPr>
                <w:b/>
                <w:color w:val="auto"/>
              </w:rPr>
              <w:tab/>
            </w:r>
          </w:p>
        </w:tc>
        <w:tc>
          <w:tcPr>
            <w:tcW w:w="6768" w:type="dxa"/>
          </w:tcPr>
          <w:p w:rsidR="00882BB6" w:rsidRPr="00F86FAA" w:rsidRDefault="00882BB6" w:rsidP="003A4589">
            <w:pPr>
              <w:pStyle w:val="12"/>
              <w:ind w:firstLine="0"/>
              <w:rPr>
                <w:i/>
                <w:sz w:val="24"/>
                <w:szCs w:val="24"/>
              </w:rPr>
            </w:pPr>
            <w:r w:rsidRPr="003D2759">
              <w:rPr>
                <w:sz w:val="24"/>
                <w:szCs w:val="24"/>
              </w:rPr>
              <w:t>Заявка должна действовать не менее</w:t>
            </w:r>
            <w:r w:rsidRPr="003A4589">
              <w:rPr>
                <w:sz w:val="24"/>
                <w:szCs w:val="24"/>
              </w:rPr>
              <w:t xml:space="preserve"> 60</w:t>
            </w:r>
            <w:r w:rsidR="003A4589">
              <w:rPr>
                <w:sz w:val="24"/>
                <w:szCs w:val="24"/>
              </w:rPr>
              <w:t xml:space="preserve"> (шестидесяти) </w:t>
            </w:r>
            <w:r w:rsidRPr="003A4589">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882BB6" w:rsidRPr="00F86FAA" w:rsidTr="00CA5DA6">
        <w:tc>
          <w:tcPr>
            <w:tcW w:w="534" w:type="dxa"/>
          </w:tcPr>
          <w:p w:rsidR="00882BB6" w:rsidRPr="00F86FAA" w:rsidRDefault="00882BB6" w:rsidP="00CA5DA6">
            <w:pPr>
              <w:pStyle w:val="12"/>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882BB6" w:rsidRPr="00F86FAA" w:rsidRDefault="00882BB6" w:rsidP="00CA5DA6">
            <w:pPr>
              <w:pStyle w:val="Default"/>
              <w:rPr>
                <w:b/>
                <w:color w:val="auto"/>
              </w:rPr>
            </w:pPr>
            <w:r>
              <w:rPr>
                <w:b/>
                <w:color w:val="auto"/>
              </w:rPr>
              <w:t>Обеспечение З</w:t>
            </w:r>
            <w:r w:rsidRPr="00F86FAA">
              <w:rPr>
                <w:b/>
                <w:color w:val="auto"/>
              </w:rPr>
              <w:t>аявки</w:t>
            </w:r>
          </w:p>
        </w:tc>
        <w:tc>
          <w:tcPr>
            <w:tcW w:w="6768" w:type="dxa"/>
          </w:tcPr>
          <w:p w:rsidR="00882BB6" w:rsidRPr="00F86FAA" w:rsidRDefault="00882BB6" w:rsidP="00CA5DA6">
            <w:pPr>
              <w:pStyle w:val="12"/>
              <w:ind w:firstLine="0"/>
              <w:rPr>
                <w:sz w:val="24"/>
                <w:szCs w:val="24"/>
              </w:rPr>
            </w:pPr>
            <w:r w:rsidRPr="00F86FAA">
              <w:rPr>
                <w:sz w:val="24"/>
                <w:szCs w:val="24"/>
              </w:rPr>
              <w:t>Не предусмотрено</w:t>
            </w:r>
          </w:p>
        </w:tc>
      </w:tr>
      <w:tr w:rsidR="00882BB6" w:rsidRPr="00F86FAA" w:rsidTr="00CA5DA6">
        <w:tc>
          <w:tcPr>
            <w:tcW w:w="534" w:type="dxa"/>
          </w:tcPr>
          <w:p w:rsidR="00882BB6" w:rsidRPr="00F86FAA" w:rsidRDefault="00882BB6" w:rsidP="00CA5DA6">
            <w:pPr>
              <w:pStyle w:val="12"/>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882BB6" w:rsidRPr="00F86FAA" w:rsidRDefault="00882BB6" w:rsidP="00CA5DA6">
            <w:pPr>
              <w:pStyle w:val="Default"/>
              <w:rPr>
                <w:b/>
                <w:color w:val="auto"/>
              </w:rPr>
            </w:pPr>
            <w:r w:rsidRPr="00F86FAA">
              <w:rPr>
                <w:b/>
                <w:color w:val="auto"/>
              </w:rPr>
              <w:t>Обеспечение исполнения договора</w:t>
            </w:r>
          </w:p>
        </w:tc>
        <w:tc>
          <w:tcPr>
            <w:tcW w:w="6768" w:type="dxa"/>
          </w:tcPr>
          <w:p w:rsidR="00882BB6" w:rsidRPr="00F86FAA" w:rsidRDefault="00882BB6" w:rsidP="00CA5DA6">
            <w:pPr>
              <w:pStyle w:val="12"/>
              <w:ind w:firstLine="0"/>
              <w:rPr>
                <w:sz w:val="24"/>
                <w:szCs w:val="24"/>
              </w:rPr>
            </w:pPr>
            <w:r w:rsidRPr="00F86FAA">
              <w:rPr>
                <w:sz w:val="24"/>
                <w:szCs w:val="24"/>
              </w:rPr>
              <w:t>Не предусмотрено</w:t>
            </w:r>
          </w:p>
        </w:tc>
      </w:tr>
    </w:tbl>
    <w:p w:rsidR="003A4589" w:rsidRDefault="003A4589" w:rsidP="008365EB">
      <w:pPr>
        <w:suppressAutoHyphens/>
        <w:ind w:firstLine="709"/>
        <w:jc w:val="both"/>
        <w:rPr>
          <w:rFonts w:eastAsia="MS Mincho"/>
          <w:b/>
          <w:bCs/>
          <w:sz w:val="32"/>
          <w:szCs w:val="32"/>
        </w:rPr>
      </w:pPr>
    </w:p>
    <w:p w:rsidR="008D0B9E" w:rsidRPr="009D3D47" w:rsidRDefault="008D0B9E" w:rsidP="008D0B9E">
      <w:r w:rsidRPr="009D3D47">
        <w:t>.</w:t>
      </w:r>
    </w:p>
    <w:p w:rsidR="008D0B9E" w:rsidRDefault="008D0B9E" w:rsidP="008D0B9E">
      <w:pPr>
        <w:rPr>
          <w:sz w:val="32"/>
          <w:szCs w:val="32"/>
        </w:rPr>
      </w:pPr>
    </w:p>
    <w:p w:rsidR="00122634" w:rsidRDefault="00122634" w:rsidP="00122634">
      <w:pPr>
        <w:rPr>
          <w:sz w:val="32"/>
          <w:szCs w:val="32"/>
        </w:rPr>
      </w:pPr>
    </w:p>
    <w:p w:rsidR="00122634" w:rsidRDefault="00122634" w:rsidP="00122634">
      <w:pPr>
        <w:suppressAutoHyphens/>
        <w:jc w:val="center"/>
        <w:rPr>
          <w:rFonts w:eastAsia="MS Mincho"/>
          <w:b/>
          <w:bCs/>
          <w:sz w:val="32"/>
          <w:szCs w:val="32"/>
        </w:rPr>
      </w:pPr>
    </w:p>
    <w:p w:rsidR="00122634" w:rsidRDefault="00122634" w:rsidP="00122634">
      <w:pPr>
        <w:suppressAutoHyphens/>
        <w:jc w:val="center"/>
        <w:rPr>
          <w:rFonts w:eastAsia="MS Mincho"/>
          <w:b/>
          <w:bCs/>
          <w:sz w:val="32"/>
          <w:szCs w:val="32"/>
        </w:rPr>
      </w:pPr>
    </w:p>
    <w:p w:rsidR="00122634" w:rsidRPr="00CE31D7" w:rsidRDefault="00122634" w:rsidP="00122634">
      <w:pPr>
        <w:suppressAutoHyphens/>
        <w:ind w:firstLine="709"/>
        <w:jc w:val="both"/>
        <w:rPr>
          <w:b/>
          <w:sz w:val="28"/>
          <w:szCs w:val="28"/>
          <w:highlight w:val="cyan"/>
        </w:rPr>
      </w:pPr>
    </w:p>
    <w:p w:rsidR="00122634" w:rsidRDefault="00122634" w:rsidP="00122634">
      <w:pPr>
        <w:spacing w:after="200" w:line="276" w:lineRule="auto"/>
        <w:rPr>
          <w:rFonts w:eastAsia="MS Mincho"/>
          <w:sz w:val="28"/>
          <w:szCs w:val="28"/>
        </w:rPr>
      </w:pPr>
    </w:p>
    <w:p w:rsidR="00122634" w:rsidRDefault="00122634" w:rsidP="00122634">
      <w:pPr>
        <w:spacing w:after="200" w:line="276" w:lineRule="auto"/>
        <w:rPr>
          <w:rFonts w:eastAsia="MS Mincho"/>
          <w:sz w:val="28"/>
          <w:szCs w:val="28"/>
        </w:rPr>
      </w:pPr>
    </w:p>
    <w:p w:rsidR="00122634" w:rsidRDefault="00122634" w:rsidP="00122634">
      <w:pPr>
        <w:spacing w:after="200" w:line="276" w:lineRule="auto"/>
        <w:rPr>
          <w:rFonts w:eastAsia="MS Mincho"/>
          <w:sz w:val="28"/>
          <w:szCs w:val="28"/>
        </w:rPr>
      </w:pPr>
    </w:p>
    <w:p w:rsidR="00122634" w:rsidRDefault="00122634" w:rsidP="007415F9">
      <w:pPr>
        <w:pStyle w:val="12"/>
        <w:suppressAutoHyphens/>
        <w:ind w:firstLine="0"/>
        <w:jc w:val="right"/>
        <w:rPr>
          <w:rFonts w:eastAsia="MS Mincho"/>
          <w:szCs w:val="28"/>
        </w:rPr>
      </w:pPr>
    </w:p>
    <w:p w:rsidR="00122634" w:rsidRDefault="00122634" w:rsidP="007415F9">
      <w:pPr>
        <w:pStyle w:val="12"/>
        <w:suppressAutoHyphens/>
        <w:ind w:firstLine="0"/>
        <w:jc w:val="right"/>
        <w:rPr>
          <w:rFonts w:eastAsia="MS Mincho"/>
          <w:szCs w:val="28"/>
        </w:rPr>
      </w:pPr>
    </w:p>
    <w:p w:rsidR="00122634" w:rsidRDefault="00122634" w:rsidP="007415F9">
      <w:pPr>
        <w:pStyle w:val="12"/>
        <w:suppressAutoHyphens/>
        <w:ind w:firstLine="0"/>
        <w:jc w:val="right"/>
        <w:rPr>
          <w:rFonts w:eastAsia="MS Mincho"/>
          <w:szCs w:val="28"/>
        </w:rPr>
      </w:pPr>
    </w:p>
    <w:p w:rsidR="00122634" w:rsidRDefault="00122634" w:rsidP="007415F9">
      <w:pPr>
        <w:pStyle w:val="12"/>
        <w:suppressAutoHyphens/>
        <w:ind w:firstLine="0"/>
        <w:jc w:val="right"/>
        <w:rPr>
          <w:rFonts w:eastAsia="MS Mincho"/>
          <w:szCs w:val="28"/>
        </w:rPr>
      </w:pPr>
    </w:p>
    <w:p w:rsidR="00122634" w:rsidRDefault="00122634" w:rsidP="007415F9">
      <w:pPr>
        <w:pStyle w:val="12"/>
        <w:suppressAutoHyphens/>
        <w:ind w:firstLine="0"/>
        <w:jc w:val="right"/>
        <w:rPr>
          <w:rFonts w:eastAsia="MS Mincho"/>
          <w:szCs w:val="28"/>
        </w:rPr>
      </w:pPr>
    </w:p>
    <w:p w:rsidR="00122634" w:rsidRDefault="00122634" w:rsidP="007415F9">
      <w:pPr>
        <w:pStyle w:val="12"/>
        <w:suppressAutoHyphens/>
        <w:ind w:firstLine="0"/>
        <w:jc w:val="right"/>
        <w:rPr>
          <w:rFonts w:eastAsia="MS Mincho"/>
          <w:szCs w:val="28"/>
        </w:rPr>
      </w:pPr>
    </w:p>
    <w:p w:rsidR="00AB4D81" w:rsidRDefault="00AB4D81" w:rsidP="007415F9">
      <w:pPr>
        <w:pStyle w:val="12"/>
        <w:suppressAutoHyphens/>
        <w:ind w:firstLine="0"/>
        <w:jc w:val="right"/>
        <w:rPr>
          <w:rFonts w:eastAsia="MS Mincho"/>
          <w:szCs w:val="28"/>
        </w:rPr>
      </w:pPr>
    </w:p>
    <w:p w:rsidR="00423274" w:rsidRDefault="00423274" w:rsidP="007415F9">
      <w:pPr>
        <w:pStyle w:val="12"/>
        <w:suppressAutoHyphens/>
        <w:ind w:firstLine="0"/>
        <w:jc w:val="right"/>
        <w:rPr>
          <w:rFonts w:eastAsia="MS Mincho"/>
          <w:szCs w:val="28"/>
        </w:rPr>
      </w:pPr>
    </w:p>
    <w:p w:rsidR="00423274" w:rsidRDefault="00423274" w:rsidP="007415F9">
      <w:pPr>
        <w:pStyle w:val="12"/>
        <w:suppressAutoHyphens/>
        <w:ind w:firstLine="0"/>
        <w:jc w:val="right"/>
        <w:rPr>
          <w:rFonts w:eastAsia="MS Mincho"/>
          <w:szCs w:val="28"/>
        </w:rPr>
      </w:pPr>
    </w:p>
    <w:p w:rsidR="00423274" w:rsidRDefault="00423274" w:rsidP="007415F9">
      <w:pPr>
        <w:pStyle w:val="12"/>
        <w:suppressAutoHyphens/>
        <w:ind w:firstLine="0"/>
        <w:jc w:val="right"/>
        <w:rPr>
          <w:rFonts w:eastAsia="MS Mincho"/>
          <w:szCs w:val="28"/>
        </w:rPr>
      </w:pPr>
    </w:p>
    <w:p w:rsidR="00423274" w:rsidRDefault="00423274" w:rsidP="007415F9">
      <w:pPr>
        <w:pStyle w:val="12"/>
        <w:suppressAutoHyphens/>
        <w:ind w:firstLine="0"/>
        <w:jc w:val="right"/>
        <w:rPr>
          <w:rFonts w:eastAsia="MS Mincho"/>
          <w:szCs w:val="28"/>
        </w:rPr>
      </w:pPr>
    </w:p>
    <w:p w:rsidR="00423274" w:rsidRDefault="00423274" w:rsidP="007415F9">
      <w:pPr>
        <w:pStyle w:val="12"/>
        <w:suppressAutoHyphens/>
        <w:ind w:firstLine="0"/>
        <w:jc w:val="right"/>
        <w:rPr>
          <w:rFonts w:eastAsia="MS Mincho"/>
          <w:szCs w:val="28"/>
        </w:rPr>
      </w:pPr>
    </w:p>
    <w:p w:rsidR="00423274" w:rsidRDefault="00423274" w:rsidP="007415F9">
      <w:pPr>
        <w:pStyle w:val="12"/>
        <w:suppressAutoHyphens/>
        <w:ind w:firstLine="0"/>
        <w:jc w:val="right"/>
        <w:rPr>
          <w:rFonts w:eastAsia="MS Mincho"/>
          <w:szCs w:val="28"/>
        </w:rPr>
      </w:pPr>
    </w:p>
    <w:p w:rsidR="00423274" w:rsidRDefault="00423274" w:rsidP="007415F9">
      <w:pPr>
        <w:pStyle w:val="12"/>
        <w:suppressAutoHyphens/>
        <w:ind w:firstLine="0"/>
        <w:jc w:val="right"/>
        <w:rPr>
          <w:rFonts w:eastAsia="MS Mincho"/>
          <w:szCs w:val="28"/>
        </w:rPr>
      </w:pPr>
    </w:p>
    <w:p w:rsidR="00423274" w:rsidRDefault="00423274" w:rsidP="007415F9">
      <w:pPr>
        <w:pStyle w:val="12"/>
        <w:suppressAutoHyphens/>
        <w:ind w:firstLine="0"/>
        <w:jc w:val="right"/>
        <w:rPr>
          <w:rFonts w:eastAsia="MS Mincho"/>
          <w:szCs w:val="28"/>
        </w:rPr>
      </w:pPr>
    </w:p>
    <w:p w:rsidR="00423274" w:rsidRDefault="00423274" w:rsidP="007415F9">
      <w:pPr>
        <w:pStyle w:val="12"/>
        <w:suppressAutoHyphens/>
        <w:ind w:firstLine="0"/>
        <w:jc w:val="right"/>
        <w:rPr>
          <w:rFonts w:eastAsia="MS Mincho"/>
          <w:szCs w:val="28"/>
        </w:rPr>
      </w:pPr>
    </w:p>
    <w:p w:rsidR="00423274" w:rsidRDefault="00423274" w:rsidP="007415F9">
      <w:pPr>
        <w:pStyle w:val="12"/>
        <w:suppressAutoHyphens/>
        <w:ind w:firstLine="0"/>
        <w:jc w:val="right"/>
        <w:rPr>
          <w:rFonts w:eastAsia="MS Mincho"/>
          <w:szCs w:val="28"/>
        </w:rPr>
      </w:pPr>
    </w:p>
    <w:p w:rsidR="00423274" w:rsidRDefault="00423274" w:rsidP="007415F9">
      <w:pPr>
        <w:pStyle w:val="12"/>
        <w:suppressAutoHyphens/>
        <w:ind w:firstLine="0"/>
        <w:jc w:val="right"/>
        <w:rPr>
          <w:rFonts w:eastAsia="MS Mincho"/>
          <w:szCs w:val="28"/>
        </w:rPr>
      </w:pPr>
    </w:p>
    <w:p w:rsidR="00C6407D" w:rsidRDefault="00C6407D" w:rsidP="007415F9">
      <w:pPr>
        <w:pStyle w:val="12"/>
        <w:suppressAutoHyphens/>
        <w:ind w:firstLine="0"/>
        <w:jc w:val="right"/>
        <w:rPr>
          <w:rFonts w:eastAsia="MS Mincho"/>
          <w:szCs w:val="28"/>
        </w:rPr>
      </w:pPr>
    </w:p>
    <w:p w:rsidR="00423274" w:rsidRDefault="00423274" w:rsidP="007415F9">
      <w:pPr>
        <w:pStyle w:val="12"/>
        <w:suppressAutoHyphens/>
        <w:ind w:firstLine="0"/>
        <w:jc w:val="right"/>
        <w:rPr>
          <w:rFonts w:eastAsia="MS Mincho"/>
          <w:szCs w:val="28"/>
        </w:rPr>
      </w:pPr>
    </w:p>
    <w:p w:rsidR="00B412D5" w:rsidRDefault="00FC474D" w:rsidP="007415F9">
      <w:pPr>
        <w:pStyle w:val="12"/>
        <w:suppressAutoHyphens/>
        <w:ind w:firstLine="0"/>
        <w:jc w:val="right"/>
        <w:rPr>
          <w:rFonts w:eastAsia="MS Mincho"/>
          <w:szCs w:val="28"/>
        </w:rPr>
      </w:pPr>
      <w:r>
        <w:rPr>
          <w:rFonts w:eastAsia="MS Mincho"/>
          <w:szCs w:val="28"/>
        </w:rPr>
        <w:lastRenderedPageBreak/>
        <w:t>П</w:t>
      </w:r>
      <w:r w:rsidR="00B412D5">
        <w:rPr>
          <w:rFonts w:eastAsia="MS Mincho"/>
          <w:szCs w:val="28"/>
        </w:rPr>
        <w:t>риложение № 1</w:t>
      </w:r>
    </w:p>
    <w:p w:rsidR="00B412D5" w:rsidRDefault="00B412D5"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suppressAutoHyphens/>
        <w:ind w:firstLine="425"/>
        <w:jc w:val="right"/>
        <w:rPr>
          <w:sz w:val="28"/>
          <w:szCs w:val="28"/>
        </w:rPr>
      </w:pPr>
    </w:p>
    <w:p w:rsidR="007415F9" w:rsidRPr="00B2711F" w:rsidRDefault="007415F9" w:rsidP="007415F9">
      <w:pPr>
        <w:suppressAutoHyphens/>
        <w:ind w:firstLine="425"/>
        <w:jc w:val="right"/>
        <w:rPr>
          <w:sz w:val="28"/>
          <w:szCs w:val="28"/>
        </w:rPr>
      </w:pPr>
    </w:p>
    <w:p w:rsidR="00B412D5" w:rsidRPr="00445DDD" w:rsidRDefault="00B412D5" w:rsidP="007415F9">
      <w:pPr>
        <w:suppressAutoHyphens/>
        <w:jc w:val="center"/>
        <w:rPr>
          <w:b/>
          <w:sz w:val="28"/>
          <w:szCs w:val="28"/>
        </w:rPr>
      </w:pPr>
      <w:r w:rsidRPr="00445DDD">
        <w:rPr>
          <w:b/>
          <w:sz w:val="28"/>
          <w:szCs w:val="28"/>
        </w:rPr>
        <w:t>На бланке претендента</w:t>
      </w:r>
    </w:p>
    <w:p w:rsidR="007415F9" w:rsidRDefault="00B412D5" w:rsidP="007415F9">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B412D5" w:rsidRDefault="00B412D5" w:rsidP="007415F9">
      <w:pPr>
        <w:pStyle w:val="2"/>
        <w:suppressAutoHyphens/>
        <w:spacing w:before="0" w:after="0"/>
        <w:jc w:val="center"/>
        <w:rPr>
          <w:rFonts w:cs="Times New Roman"/>
          <w:i w:val="0"/>
        </w:rPr>
      </w:pPr>
      <w:r w:rsidRPr="00445DDD">
        <w:rPr>
          <w:rFonts w:cs="Times New Roman"/>
          <w:i w:val="0"/>
        </w:rPr>
        <w:t>НА УЧАСТИЕ</w:t>
      </w:r>
      <w:r w:rsidR="007415F9">
        <w:rPr>
          <w:rFonts w:cs="Times New Roman"/>
          <w:i w:val="0"/>
        </w:rPr>
        <w:t xml:space="preserve"> </w:t>
      </w:r>
      <w:r w:rsidRPr="00445DDD">
        <w:rPr>
          <w:rFonts w:cs="Times New Roman"/>
          <w:i w:val="0"/>
        </w:rPr>
        <w:t xml:space="preserve">В </w:t>
      </w:r>
      <w:r w:rsidRPr="00514663">
        <w:rPr>
          <w:rFonts w:cs="Times New Roman"/>
          <w:i w:val="0"/>
        </w:rPr>
        <w:t>ОТКРЫТОМ КОНКУРСЕ</w:t>
      </w:r>
      <w:r w:rsidRPr="00445DDD">
        <w:rPr>
          <w:rFonts w:cs="Times New Roman"/>
          <w:i w:val="0"/>
        </w:rPr>
        <w:t xml:space="preserve"> №</w:t>
      </w:r>
      <w:r>
        <w:rPr>
          <w:rFonts w:cs="Times New Roman"/>
          <w:i w:val="0"/>
        </w:rPr>
        <w:t xml:space="preserve"> ОК/___/___/____ </w:t>
      </w:r>
    </w:p>
    <w:p w:rsidR="007415F9" w:rsidRPr="007415F9" w:rsidRDefault="007415F9" w:rsidP="007415F9"/>
    <w:p w:rsidR="00B412D5" w:rsidRPr="00002090" w:rsidRDefault="00B412D5" w:rsidP="007415F9">
      <w:pPr>
        <w:pStyle w:val="a8"/>
        <w:suppressAutoHyphens/>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Pr>
          <w:i/>
          <w:szCs w:val="28"/>
        </w:rPr>
        <w:t xml:space="preserve"> </w:t>
      </w:r>
      <w:r w:rsidRPr="00002090">
        <w:t>в</w:t>
      </w:r>
      <w:r>
        <w:t xml:space="preserve"> </w:t>
      </w:r>
      <w:r w:rsidRPr="00002090">
        <w:t>201</w:t>
      </w:r>
      <w:r w:rsidR="00820A90">
        <w:t>4</w:t>
      </w:r>
      <w:r w:rsidRPr="00002090">
        <w:t xml:space="preserve"> году.</w:t>
      </w:r>
    </w:p>
    <w:p w:rsidR="00B412D5" w:rsidRPr="00002090" w:rsidRDefault="00B412D5" w:rsidP="007415F9">
      <w:pPr>
        <w:pStyle w:val="12"/>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412D5" w:rsidRPr="00002090" w:rsidRDefault="00B412D5" w:rsidP="007415F9">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412D5" w:rsidRPr="00002090" w:rsidRDefault="00B412D5" w:rsidP="007415F9">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B412D5" w:rsidRPr="00002090" w:rsidRDefault="00B412D5" w:rsidP="007415F9">
      <w:pPr>
        <w:pStyle w:val="12"/>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B412D5" w:rsidRPr="00002090" w:rsidRDefault="00B412D5" w:rsidP="000102BC">
      <w:pPr>
        <w:pStyle w:val="a8"/>
        <w:widowControl w:val="0"/>
        <w:numPr>
          <w:ilvl w:val="0"/>
          <w:numId w:val="8"/>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412D5" w:rsidRPr="00002090" w:rsidRDefault="00B412D5" w:rsidP="000102BC">
      <w:pPr>
        <w:pStyle w:val="a8"/>
        <w:numPr>
          <w:ilvl w:val="0"/>
          <w:numId w:val="8"/>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412D5" w:rsidRPr="00002090" w:rsidRDefault="00B412D5" w:rsidP="000102BC">
      <w:pPr>
        <w:pStyle w:val="a8"/>
        <w:numPr>
          <w:ilvl w:val="0"/>
          <w:numId w:val="8"/>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412D5" w:rsidRPr="00002090" w:rsidRDefault="00B412D5" w:rsidP="000102BC">
      <w:pPr>
        <w:pStyle w:val="a8"/>
        <w:numPr>
          <w:ilvl w:val="0"/>
          <w:numId w:val="8"/>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412D5" w:rsidRPr="00002090" w:rsidRDefault="00B412D5" w:rsidP="007415F9">
      <w:pPr>
        <w:suppressAutoHyphens/>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412D5" w:rsidRDefault="00B412D5" w:rsidP="000102BC">
      <w:pPr>
        <w:numPr>
          <w:ilvl w:val="0"/>
          <w:numId w:val="10"/>
        </w:numPr>
        <w:tabs>
          <w:tab w:val="left" w:pos="1418"/>
        </w:tabs>
        <w:suppressAutoHyphen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8620BD">
        <w:rPr>
          <w:sz w:val="28"/>
          <w:szCs w:val="20"/>
        </w:rPr>
        <w:t>_______</w:t>
      </w:r>
      <w:r w:rsidR="008620BD" w:rsidRPr="008620BD">
        <w:rPr>
          <w:sz w:val="28"/>
          <w:szCs w:val="20"/>
        </w:rPr>
        <w:t>(</w:t>
      </w:r>
      <w:r w:rsidRPr="008620BD">
        <w:rPr>
          <w:i/>
          <w:sz w:val="28"/>
          <w:szCs w:val="20"/>
        </w:rPr>
        <w:t xml:space="preserve">указать срок, но не </w:t>
      </w:r>
      <w:proofErr w:type="gramStart"/>
      <w:r w:rsidRPr="008620BD">
        <w:rPr>
          <w:i/>
          <w:sz w:val="28"/>
          <w:szCs w:val="20"/>
        </w:rPr>
        <w:t xml:space="preserve">менее </w:t>
      </w:r>
      <w:r w:rsidR="00165481" w:rsidRPr="008620BD">
        <w:rPr>
          <w:i/>
          <w:sz w:val="28"/>
          <w:szCs w:val="20"/>
        </w:rPr>
        <w:t>указанного</w:t>
      </w:r>
      <w:proofErr w:type="gramEnd"/>
      <w:r w:rsidR="00165481" w:rsidRPr="008620BD">
        <w:rPr>
          <w:i/>
          <w:sz w:val="28"/>
          <w:szCs w:val="20"/>
        </w:rPr>
        <w:t xml:space="preserve"> в пункте 1.4.5 документации о закупке</w:t>
      </w:r>
      <w:r w:rsidR="008620BD" w:rsidRPr="008620BD">
        <w:rPr>
          <w:i/>
          <w:sz w:val="28"/>
          <w:szCs w:val="20"/>
        </w:rPr>
        <w:t>)</w:t>
      </w:r>
      <w:r w:rsidR="008620BD">
        <w:rPr>
          <w:i/>
          <w:sz w:val="28"/>
          <w:szCs w:val="20"/>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B412D5" w:rsidRDefault="00B412D5" w:rsidP="000102BC">
      <w:pPr>
        <w:numPr>
          <w:ilvl w:val="0"/>
          <w:numId w:val="10"/>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B412D5" w:rsidRDefault="00B412D5" w:rsidP="000102BC">
      <w:pPr>
        <w:numPr>
          <w:ilvl w:val="0"/>
          <w:numId w:val="10"/>
        </w:numPr>
        <w:tabs>
          <w:tab w:val="left" w:pos="1418"/>
        </w:tabs>
        <w:suppressAutoHyphen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412D5" w:rsidRDefault="00B412D5" w:rsidP="000102BC">
      <w:pPr>
        <w:numPr>
          <w:ilvl w:val="0"/>
          <w:numId w:val="10"/>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002090" w:rsidRDefault="00B412D5" w:rsidP="000102BC">
      <w:pPr>
        <w:numPr>
          <w:ilvl w:val="0"/>
          <w:numId w:val="10"/>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412D5" w:rsidRPr="00002090" w:rsidRDefault="00B412D5" w:rsidP="007415F9">
      <w:pPr>
        <w:pStyle w:val="a4"/>
        <w:suppressAutoHyphens/>
        <w:ind w:firstLine="553"/>
        <w:rPr>
          <w:rFonts w:eastAsia="Times New Roman"/>
          <w:sz w:val="28"/>
        </w:rPr>
      </w:pPr>
      <w:r w:rsidRPr="00002090">
        <w:rPr>
          <w:rFonts w:eastAsia="Times New Roman"/>
          <w:sz w:val="28"/>
        </w:rPr>
        <w:t>Настоящим подтверждаем, что:</w:t>
      </w:r>
    </w:p>
    <w:p w:rsidR="00B412D5" w:rsidRPr="00002090" w:rsidRDefault="00B412D5" w:rsidP="007415F9">
      <w:pPr>
        <w:pStyle w:val="a4"/>
        <w:suppressAutoHyphens/>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B412D5" w:rsidRPr="00002090" w:rsidRDefault="00B412D5" w:rsidP="007415F9">
      <w:pPr>
        <w:pStyle w:val="a4"/>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B412D5" w:rsidRPr="00002090" w:rsidRDefault="00B412D5" w:rsidP="007415F9">
      <w:pPr>
        <w:pStyle w:val="a4"/>
        <w:suppressAutoHyphens/>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412D5" w:rsidRPr="00002090" w:rsidRDefault="00B412D5" w:rsidP="007415F9">
      <w:pPr>
        <w:pStyle w:val="a4"/>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8B08F6" w:rsidRDefault="00B412D5" w:rsidP="007415F9">
      <w:pPr>
        <w:pStyle w:val="a4"/>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B412D5" w:rsidRDefault="00B412D5" w:rsidP="007415F9">
      <w:pPr>
        <w:pStyle w:val="a4"/>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412D5" w:rsidRDefault="00B412D5"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B412D5" w:rsidRDefault="00B412D5" w:rsidP="007415F9">
      <w:pPr>
        <w:pStyle w:val="a4"/>
        <w:suppressAutoHyphens/>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a4"/>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12"/>
        <w:suppressAutoHyphens/>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B412D5" w:rsidRPr="00D27A82" w:rsidRDefault="00B412D5" w:rsidP="007415F9">
      <w:pPr>
        <w:pStyle w:val="12"/>
        <w:suppressAutoHyphens/>
        <w:ind w:firstLine="708"/>
      </w:pPr>
      <w:r w:rsidRPr="00002090">
        <w:t>В подтверждение этого прилагаем все необходимые документы.</w:t>
      </w:r>
    </w:p>
    <w:p w:rsidR="007415F9" w:rsidRDefault="007415F9" w:rsidP="007415F9">
      <w:pPr>
        <w:pStyle w:val="3"/>
        <w:suppressAutoHyphens/>
        <w:spacing w:before="0" w:after="0"/>
        <w:rPr>
          <w:rFonts w:ascii="Times New Roman" w:hAnsi="Times New Roman"/>
          <w:sz w:val="28"/>
          <w:szCs w:val="28"/>
        </w:rPr>
      </w:pPr>
    </w:p>
    <w:p w:rsidR="00B412D5" w:rsidRPr="007415F9" w:rsidRDefault="00B412D5"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sidR="007415F9">
        <w:rPr>
          <w:rFonts w:ascii="Times New Roman" w:hAnsi="Times New Roman"/>
          <w:sz w:val="28"/>
          <w:szCs w:val="28"/>
        </w:rPr>
        <w:t xml:space="preserve"> ______________________________________________________________</w:t>
      </w:r>
    </w:p>
    <w:p w:rsidR="00B412D5" w:rsidRPr="007415F9" w:rsidRDefault="00B412D5" w:rsidP="007415F9">
      <w:pPr>
        <w:tabs>
          <w:tab w:val="left" w:pos="8640"/>
        </w:tabs>
        <w:suppressAutoHyphens/>
        <w:jc w:val="center"/>
        <w:rPr>
          <w:i/>
        </w:rPr>
      </w:pPr>
      <w:r w:rsidRPr="007415F9">
        <w:rPr>
          <w:i/>
        </w:rPr>
        <w:t>(наименование претендента)</w:t>
      </w:r>
    </w:p>
    <w:p w:rsidR="00B412D5" w:rsidRPr="00445DDD" w:rsidRDefault="00B412D5" w:rsidP="007415F9">
      <w:pPr>
        <w:pStyle w:val="33"/>
        <w:suppressAutoHyphens/>
        <w:spacing w:after="0"/>
        <w:rPr>
          <w:sz w:val="28"/>
          <w:szCs w:val="28"/>
        </w:rPr>
      </w:pPr>
      <w:r w:rsidRPr="00445DDD">
        <w:rPr>
          <w:sz w:val="28"/>
          <w:szCs w:val="28"/>
        </w:rPr>
        <w:t>____________________________________</w:t>
      </w:r>
      <w:r w:rsidR="007415F9">
        <w:rPr>
          <w:sz w:val="28"/>
          <w:szCs w:val="28"/>
        </w:rPr>
        <w:t>_________________________</w:t>
      </w:r>
      <w:r w:rsidRPr="00445DDD">
        <w:rPr>
          <w:sz w:val="28"/>
          <w:szCs w:val="28"/>
        </w:rPr>
        <w:t>_______</w:t>
      </w:r>
    </w:p>
    <w:p w:rsidR="00B412D5" w:rsidRPr="007415F9" w:rsidRDefault="007415F9" w:rsidP="007415F9">
      <w:pPr>
        <w:suppressAutoHyphens/>
        <w:rPr>
          <w:i/>
        </w:rPr>
      </w:pPr>
      <w:r>
        <w:rPr>
          <w:i/>
        </w:rPr>
        <w:t xml:space="preserve">       </w:t>
      </w:r>
      <w:r w:rsidR="00B412D5" w:rsidRPr="007415F9">
        <w:rPr>
          <w:i/>
        </w:rPr>
        <w:t>Печать</w:t>
      </w:r>
      <w:r w:rsidR="00B412D5" w:rsidRPr="007415F9">
        <w:rPr>
          <w:i/>
        </w:rPr>
        <w:tab/>
      </w:r>
      <w:r w:rsidR="00B412D5" w:rsidRPr="007415F9">
        <w:rPr>
          <w:i/>
        </w:rPr>
        <w:tab/>
      </w:r>
      <w:r w:rsidR="00B412D5" w:rsidRPr="007415F9">
        <w:rPr>
          <w:i/>
        </w:rPr>
        <w:tab/>
        <w:t>(должность, подпись, ФИО)</w:t>
      </w:r>
    </w:p>
    <w:p w:rsidR="007415F9" w:rsidRDefault="00B412D5" w:rsidP="009606D0">
      <w:pPr>
        <w:pStyle w:val="33"/>
        <w:suppressAutoHyphens/>
        <w:spacing w:after="0"/>
        <w:rPr>
          <w:sz w:val="28"/>
          <w:szCs w:val="28"/>
        </w:rPr>
      </w:pPr>
      <w:r w:rsidRPr="00445DDD">
        <w:rPr>
          <w:sz w:val="28"/>
          <w:szCs w:val="28"/>
        </w:rPr>
        <w:t>"____" _________ 20</w:t>
      </w:r>
      <w:r w:rsidR="007415F9">
        <w:rPr>
          <w:sz w:val="28"/>
          <w:szCs w:val="28"/>
        </w:rPr>
        <w:t>1</w:t>
      </w:r>
      <w:r>
        <w:rPr>
          <w:sz w:val="28"/>
          <w:szCs w:val="28"/>
        </w:rPr>
        <w:t>__</w:t>
      </w:r>
      <w:r w:rsidRPr="00445DDD">
        <w:rPr>
          <w:sz w:val="28"/>
          <w:szCs w:val="28"/>
        </w:rPr>
        <w:t> г.</w:t>
      </w:r>
      <w:r w:rsidR="007415F9">
        <w:rPr>
          <w:sz w:val="28"/>
          <w:szCs w:val="28"/>
        </w:rPr>
        <w:br w:type="page"/>
      </w:r>
    </w:p>
    <w:p w:rsidR="007415F9" w:rsidRPr="007415F9" w:rsidRDefault="007415F9" w:rsidP="007415F9">
      <w:pPr>
        <w:pStyle w:val="33"/>
        <w:suppressAutoHyphens/>
        <w:spacing w:after="0"/>
        <w:jc w:val="right"/>
        <w:rPr>
          <w:sz w:val="28"/>
          <w:szCs w:val="28"/>
        </w:rPr>
      </w:pPr>
      <w:r w:rsidRPr="007415F9">
        <w:rPr>
          <w:rFonts w:eastAsia="MS Mincho"/>
          <w:sz w:val="28"/>
          <w:szCs w:val="28"/>
        </w:rPr>
        <w:lastRenderedPageBreak/>
        <w:t>Приложение № 2</w:t>
      </w:r>
    </w:p>
    <w:p w:rsidR="007415F9" w:rsidRDefault="007415F9"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pStyle w:val="a4"/>
        <w:suppressAutoHyphens/>
        <w:jc w:val="center"/>
        <w:rPr>
          <w:b/>
          <w:sz w:val="28"/>
          <w:szCs w:val="28"/>
        </w:rPr>
      </w:pPr>
    </w:p>
    <w:p w:rsidR="007415F9" w:rsidRDefault="007415F9" w:rsidP="007415F9">
      <w:pPr>
        <w:pStyle w:val="a4"/>
        <w:suppressAutoHyphens/>
        <w:jc w:val="center"/>
        <w:rPr>
          <w:b/>
          <w:sz w:val="28"/>
          <w:szCs w:val="28"/>
        </w:rPr>
      </w:pPr>
    </w:p>
    <w:p w:rsidR="00B412D5" w:rsidRDefault="00B412D5" w:rsidP="007415F9">
      <w:pPr>
        <w:pStyle w:val="a4"/>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412D5" w:rsidRDefault="00B412D5" w:rsidP="007415F9">
      <w:pPr>
        <w:pStyle w:val="a4"/>
        <w:suppressAutoHyphens/>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7415F9" w:rsidRPr="007415F9" w:rsidRDefault="007415F9" w:rsidP="007415F9">
      <w:pPr>
        <w:pStyle w:val="a4"/>
        <w:suppressAutoHyphens/>
        <w:jc w:val="center"/>
        <w:rPr>
          <w:sz w:val="28"/>
          <w:szCs w:val="28"/>
        </w:rPr>
      </w:pPr>
    </w:p>
    <w:p w:rsidR="00B412D5" w:rsidRPr="007415F9" w:rsidRDefault="00B412D5" w:rsidP="007415F9">
      <w:pPr>
        <w:pStyle w:val="a4"/>
        <w:suppressAutoHyphens/>
        <w:ind w:firstLine="0"/>
        <w:rPr>
          <w:sz w:val="28"/>
          <w:szCs w:val="28"/>
        </w:rPr>
      </w:pPr>
      <w:r w:rsidRPr="007415F9">
        <w:rPr>
          <w:sz w:val="28"/>
          <w:szCs w:val="28"/>
        </w:rPr>
        <w:t xml:space="preserve">1. </w:t>
      </w:r>
      <w:r w:rsidR="008F1253">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415F9" w:rsidRDefault="00B412D5" w:rsidP="007415F9">
      <w:pPr>
        <w:pStyle w:val="a4"/>
        <w:suppressAutoHyphens/>
        <w:ind w:firstLine="0"/>
        <w:rPr>
          <w:sz w:val="28"/>
          <w:szCs w:val="28"/>
        </w:rPr>
      </w:pPr>
      <w:r w:rsidRPr="007415F9">
        <w:rPr>
          <w:sz w:val="28"/>
          <w:szCs w:val="28"/>
        </w:rPr>
        <w:tab/>
      </w:r>
    </w:p>
    <w:p w:rsidR="00B412D5" w:rsidRDefault="00B412D5" w:rsidP="007415F9">
      <w:pPr>
        <w:pStyle w:val="a4"/>
        <w:suppressAutoHyphens/>
        <w:ind w:firstLine="696"/>
        <w:rPr>
          <w:sz w:val="28"/>
          <w:szCs w:val="28"/>
        </w:rPr>
      </w:pPr>
      <w:r w:rsidRPr="007415F9">
        <w:rPr>
          <w:sz w:val="28"/>
          <w:szCs w:val="28"/>
        </w:rPr>
        <w:t>Юридический адрес 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696"/>
        <w:rPr>
          <w:sz w:val="28"/>
          <w:szCs w:val="28"/>
        </w:rPr>
      </w:pPr>
      <w:r w:rsidRPr="007415F9">
        <w:rPr>
          <w:sz w:val="28"/>
          <w:szCs w:val="28"/>
        </w:rPr>
        <w:t>Почтовый адрес ___________________________________________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7415F9" w:rsidRPr="007415F9" w:rsidRDefault="007415F9" w:rsidP="007415F9">
      <w:pPr>
        <w:pStyle w:val="a4"/>
        <w:suppressAutoHyphens/>
        <w:ind w:firstLine="0"/>
        <w:rPr>
          <w:sz w:val="28"/>
          <w:szCs w:val="28"/>
        </w:rPr>
      </w:pPr>
    </w:p>
    <w:p w:rsidR="00B412D5" w:rsidRDefault="00B412D5" w:rsidP="007415F9">
      <w:pPr>
        <w:pStyle w:val="a4"/>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698"/>
        <w:rPr>
          <w:sz w:val="28"/>
          <w:szCs w:val="28"/>
        </w:rPr>
      </w:pPr>
      <w:r w:rsidRPr="007415F9">
        <w:rPr>
          <w:sz w:val="28"/>
          <w:szCs w:val="28"/>
        </w:rPr>
        <w:t>Адрес электронной почты __________________@_______________</w:t>
      </w:r>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0"/>
        <w:rPr>
          <w:sz w:val="28"/>
          <w:szCs w:val="28"/>
        </w:rPr>
      </w:pPr>
      <w:r w:rsidRPr="007415F9">
        <w:rPr>
          <w:sz w:val="28"/>
          <w:szCs w:val="28"/>
        </w:rPr>
        <w:tab/>
        <w:t>Зарегистрированный адрес офиса _____________________________</w:t>
      </w:r>
    </w:p>
    <w:p w:rsidR="007415F9" w:rsidRPr="007415F9" w:rsidRDefault="007415F9" w:rsidP="007415F9">
      <w:pPr>
        <w:pStyle w:val="a4"/>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2. Руководитель</w:t>
      </w:r>
    </w:p>
    <w:p w:rsidR="007415F9" w:rsidRPr="007415F9" w:rsidRDefault="007415F9" w:rsidP="007415F9">
      <w:pPr>
        <w:pStyle w:val="a4"/>
        <w:tabs>
          <w:tab w:val="left" w:pos="1080"/>
        </w:tabs>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3. Банковские реквизиты</w:t>
      </w:r>
    </w:p>
    <w:p w:rsidR="007415F9" w:rsidRPr="007415F9" w:rsidRDefault="007415F9" w:rsidP="007415F9">
      <w:pPr>
        <w:pStyle w:val="a4"/>
        <w:tabs>
          <w:tab w:val="left" w:pos="1080"/>
        </w:tabs>
        <w:suppressAutoHyphens/>
        <w:ind w:firstLine="0"/>
        <w:rPr>
          <w:sz w:val="28"/>
          <w:szCs w:val="28"/>
        </w:rPr>
      </w:pPr>
    </w:p>
    <w:p w:rsidR="00B412D5" w:rsidRPr="007415F9" w:rsidRDefault="00B412D5" w:rsidP="007415F9">
      <w:pPr>
        <w:pStyle w:val="a4"/>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7415F9" w:rsidRDefault="007415F9" w:rsidP="007415F9">
      <w:pPr>
        <w:tabs>
          <w:tab w:val="left" w:pos="9639"/>
        </w:tabs>
        <w:suppressAutoHyphens/>
        <w:ind w:firstLine="539"/>
        <w:rPr>
          <w:b/>
          <w:sz w:val="28"/>
          <w:szCs w:val="28"/>
        </w:rPr>
      </w:pPr>
    </w:p>
    <w:p w:rsidR="00B412D5" w:rsidRPr="007415F9" w:rsidRDefault="00B412D5" w:rsidP="007415F9">
      <w:pPr>
        <w:tabs>
          <w:tab w:val="left" w:pos="9639"/>
        </w:tabs>
        <w:suppressAutoHyphens/>
        <w:ind w:firstLine="539"/>
        <w:rPr>
          <w:b/>
          <w:sz w:val="28"/>
          <w:szCs w:val="28"/>
        </w:rPr>
      </w:pPr>
      <w:r w:rsidRPr="007415F9">
        <w:rPr>
          <w:b/>
          <w:sz w:val="28"/>
          <w:szCs w:val="28"/>
        </w:rPr>
        <w:t>Контактные лица</w:t>
      </w:r>
    </w:p>
    <w:p w:rsidR="007415F9" w:rsidRDefault="007415F9" w:rsidP="007415F9">
      <w:pPr>
        <w:suppressAutoHyphens/>
        <w:ind w:firstLine="540"/>
        <w:jc w:val="both"/>
        <w:rPr>
          <w:sz w:val="28"/>
          <w:szCs w:val="28"/>
        </w:rPr>
      </w:pPr>
    </w:p>
    <w:p w:rsidR="00B412D5" w:rsidRPr="007415F9" w:rsidRDefault="00B412D5"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sidR="007415F9">
        <w:rPr>
          <w:sz w:val="28"/>
          <w:szCs w:val="28"/>
          <w:u w:val="single"/>
        </w:rPr>
        <w:t xml:space="preserve">: </w:t>
      </w:r>
      <w:r w:rsidR="007415F9" w:rsidRPr="007415F9">
        <w:rPr>
          <w:sz w:val="28"/>
          <w:szCs w:val="28"/>
        </w:rPr>
        <w:t>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кадровым вопросам</w:t>
      </w:r>
      <w:r w:rsidR="007415F9">
        <w:rPr>
          <w:sz w:val="28"/>
          <w:szCs w:val="28"/>
          <w:u w:val="single"/>
        </w:rPr>
        <w:t xml:space="preserve">: </w:t>
      </w:r>
      <w:r w:rsidR="007415F9" w:rsidRPr="007415F9">
        <w:rPr>
          <w:sz w:val="28"/>
          <w:szCs w:val="28"/>
        </w:rPr>
        <w:t>________________________________________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техническим вопросам</w:t>
      </w:r>
      <w:r w:rsidR="007415F9">
        <w:rPr>
          <w:sz w:val="28"/>
          <w:szCs w:val="28"/>
          <w:u w:val="single"/>
        </w:rPr>
        <w:t xml:space="preserve">: </w:t>
      </w:r>
      <w:r w:rsidR="007415F9" w:rsidRPr="007415F9">
        <w:rPr>
          <w:sz w:val="28"/>
          <w:szCs w:val="28"/>
        </w:rPr>
        <w:t>____________________________________</w:t>
      </w:r>
      <w:r w:rsidR="007415F9">
        <w:rPr>
          <w:sz w:val="28"/>
          <w:szCs w:val="28"/>
        </w:rPr>
        <w:t>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lastRenderedPageBreak/>
        <w:t>Справки по финансовым вопросам</w:t>
      </w:r>
      <w:r w:rsidR="007415F9">
        <w:rPr>
          <w:sz w:val="28"/>
          <w:szCs w:val="28"/>
          <w:u w:val="single"/>
        </w:rPr>
        <w:t xml:space="preserve">: </w:t>
      </w:r>
      <w:r w:rsidR="007415F9" w:rsidRPr="007415F9">
        <w:rPr>
          <w:sz w:val="28"/>
          <w:szCs w:val="28"/>
        </w:rPr>
        <w:t>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B412D5" w:rsidRPr="007415F9" w:rsidRDefault="00B412D5" w:rsidP="007415F9">
      <w:pPr>
        <w:pStyle w:val="a4"/>
        <w:suppressAutoHyphens/>
        <w:rPr>
          <w:rFonts w:eastAsia="Times New Roman"/>
          <w:spacing w:val="-13"/>
          <w:sz w:val="28"/>
          <w:szCs w:val="28"/>
        </w:rPr>
      </w:pPr>
    </w:p>
    <w:p w:rsidR="007415F9" w:rsidRPr="007415F9" w:rsidRDefault="007415F9"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415F9" w:rsidRPr="007415F9" w:rsidRDefault="007415F9" w:rsidP="007415F9">
      <w:pPr>
        <w:tabs>
          <w:tab w:val="left" w:pos="8640"/>
        </w:tabs>
        <w:suppressAutoHyphens/>
        <w:jc w:val="center"/>
        <w:rPr>
          <w:i/>
        </w:rPr>
      </w:pPr>
      <w:r w:rsidRPr="007415F9">
        <w:rPr>
          <w:i/>
        </w:rPr>
        <w:t>(наименование претендента)</w:t>
      </w:r>
    </w:p>
    <w:p w:rsidR="007415F9" w:rsidRPr="00445DDD" w:rsidRDefault="007415F9"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415F9" w:rsidRPr="007415F9" w:rsidRDefault="007415F9"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412D5" w:rsidRDefault="007415F9" w:rsidP="008F1253">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sidR="00B412D5">
        <w:rPr>
          <w:b/>
          <w:i/>
          <w:sz w:val="28"/>
          <w:szCs w:val="28"/>
        </w:rPr>
        <w:br w:type="page"/>
      </w:r>
    </w:p>
    <w:p w:rsidR="00B412D5" w:rsidRDefault="00B412D5" w:rsidP="007415F9">
      <w:pPr>
        <w:pStyle w:val="a4"/>
        <w:suppressAutoHyphens/>
        <w:jc w:val="center"/>
        <w:rPr>
          <w:b/>
          <w:sz w:val="28"/>
          <w:szCs w:val="28"/>
        </w:rPr>
      </w:pPr>
      <w:r w:rsidRPr="000802B7">
        <w:rPr>
          <w:b/>
          <w:sz w:val="28"/>
          <w:szCs w:val="28"/>
        </w:rPr>
        <w:lastRenderedPageBreak/>
        <w:t>СВЕДЕНИЯ О ПРЕТЕНДЕНТЕ (для физических лиц)</w:t>
      </w:r>
    </w:p>
    <w:p w:rsidR="008F1253" w:rsidRPr="000802B7" w:rsidRDefault="008F1253" w:rsidP="007415F9">
      <w:pPr>
        <w:pStyle w:val="a4"/>
        <w:suppressAutoHyphens/>
        <w:jc w:val="center"/>
        <w:rPr>
          <w:b/>
          <w:sz w:val="28"/>
          <w:szCs w:val="28"/>
        </w:rPr>
      </w:pPr>
    </w:p>
    <w:p w:rsidR="00B412D5" w:rsidRPr="000802B7" w:rsidRDefault="00B412D5" w:rsidP="007415F9">
      <w:pPr>
        <w:pStyle w:val="a4"/>
        <w:suppressAutoHyphens/>
        <w:jc w:val="center"/>
        <w:rPr>
          <w:b/>
          <w:sz w:val="28"/>
          <w:szCs w:val="28"/>
        </w:rPr>
      </w:pPr>
    </w:p>
    <w:p w:rsidR="00B412D5" w:rsidRDefault="00B412D5" w:rsidP="000102BC">
      <w:pPr>
        <w:pStyle w:val="a4"/>
        <w:numPr>
          <w:ilvl w:val="2"/>
          <w:numId w:val="12"/>
        </w:numPr>
        <w:tabs>
          <w:tab w:val="clear" w:pos="2160"/>
        </w:tabs>
        <w:suppressAutoHyphens/>
        <w:ind w:left="0" w:firstLine="709"/>
        <w:jc w:val="left"/>
        <w:rPr>
          <w:sz w:val="28"/>
          <w:szCs w:val="28"/>
        </w:rPr>
      </w:pPr>
      <w:r w:rsidRPr="000802B7">
        <w:rPr>
          <w:sz w:val="28"/>
          <w:szCs w:val="28"/>
        </w:rPr>
        <w:t>Фамилия, имя, отчество _______________</w:t>
      </w:r>
      <w:r w:rsidR="008F1253">
        <w:rPr>
          <w:sz w:val="28"/>
          <w:szCs w:val="28"/>
        </w:rPr>
        <w:t>___</w:t>
      </w:r>
      <w:r w:rsidRPr="000802B7">
        <w:rPr>
          <w:sz w:val="28"/>
          <w:szCs w:val="28"/>
        </w:rPr>
        <w:t>_________________</w:t>
      </w:r>
    </w:p>
    <w:p w:rsidR="008F1253" w:rsidRPr="000802B7" w:rsidRDefault="008F1253" w:rsidP="008F1253">
      <w:pPr>
        <w:pStyle w:val="a4"/>
        <w:suppressAutoHyphens/>
        <w:ind w:left="709" w:firstLine="0"/>
        <w:jc w:val="left"/>
        <w:rPr>
          <w:sz w:val="28"/>
          <w:szCs w:val="28"/>
        </w:rPr>
      </w:pPr>
    </w:p>
    <w:p w:rsidR="00B412D5" w:rsidRDefault="00B412D5" w:rsidP="000102BC">
      <w:pPr>
        <w:pStyle w:val="a4"/>
        <w:numPr>
          <w:ilvl w:val="2"/>
          <w:numId w:val="12"/>
        </w:numPr>
        <w:tabs>
          <w:tab w:val="clear" w:pos="2160"/>
        </w:tabs>
        <w:suppressAutoHyphens/>
        <w:ind w:left="0" w:firstLine="709"/>
        <w:jc w:val="left"/>
        <w:rPr>
          <w:sz w:val="28"/>
          <w:szCs w:val="28"/>
        </w:rPr>
      </w:pPr>
      <w:r w:rsidRPr="008F1253">
        <w:rPr>
          <w:sz w:val="28"/>
          <w:szCs w:val="28"/>
        </w:rPr>
        <w:t xml:space="preserve">Паспортные данные </w:t>
      </w:r>
      <w:r w:rsidR="008F1253">
        <w:rPr>
          <w:sz w:val="28"/>
          <w:szCs w:val="28"/>
        </w:rPr>
        <w:t>______</w:t>
      </w:r>
      <w:r w:rsidRPr="008F1253">
        <w:rPr>
          <w:sz w:val="28"/>
          <w:szCs w:val="28"/>
        </w:rPr>
        <w:t>________</w:t>
      </w:r>
      <w:r w:rsidR="008F1253" w:rsidRPr="008F1253">
        <w:rPr>
          <w:sz w:val="28"/>
          <w:szCs w:val="28"/>
        </w:rPr>
        <w:t>________________________</w:t>
      </w:r>
    </w:p>
    <w:p w:rsidR="008F1253" w:rsidRPr="008F1253" w:rsidRDefault="008F1253" w:rsidP="008F1253">
      <w:pPr>
        <w:pStyle w:val="a4"/>
        <w:suppressAutoHyphens/>
        <w:ind w:firstLine="0"/>
        <w:jc w:val="left"/>
        <w:rPr>
          <w:sz w:val="28"/>
          <w:szCs w:val="28"/>
        </w:rPr>
      </w:pPr>
    </w:p>
    <w:p w:rsidR="00B412D5" w:rsidRDefault="00B412D5" w:rsidP="000102BC">
      <w:pPr>
        <w:pStyle w:val="a4"/>
        <w:numPr>
          <w:ilvl w:val="2"/>
          <w:numId w:val="12"/>
        </w:numPr>
        <w:tabs>
          <w:tab w:val="clear" w:pos="2160"/>
        </w:tabs>
        <w:suppressAutoHyphens/>
        <w:ind w:left="0" w:firstLine="709"/>
        <w:jc w:val="left"/>
        <w:rPr>
          <w:sz w:val="28"/>
          <w:szCs w:val="28"/>
        </w:rPr>
      </w:pPr>
      <w:r w:rsidRPr="008F1253">
        <w:rPr>
          <w:sz w:val="28"/>
          <w:szCs w:val="28"/>
        </w:rPr>
        <w:t>Место жительства</w:t>
      </w:r>
      <w:r w:rsidR="008F1253" w:rsidRPr="008F1253">
        <w:rPr>
          <w:sz w:val="28"/>
          <w:szCs w:val="28"/>
        </w:rPr>
        <w:t xml:space="preserve"> </w:t>
      </w:r>
      <w:r w:rsidR="008F1253">
        <w:rPr>
          <w:sz w:val="28"/>
          <w:szCs w:val="28"/>
        </w:rPr>
        <w:t>_</w:t>
      </w:r>
      <w:r w:rsidRPr="008F1253">
        <w:rPr>
          <w:sz w:val="28"/>
          <w:szCs w:val="28"/>
        </w:rPr>
        <w:t>_______________________________________</w:t>
      </w:r>
    </w:p>
    <w:p w:rsidR="008F1253" w:rsidRPr="008F1253" w:rsidRDefault="008F1253" w:rsidP="008F1253">
      <w:pPr>
        <w:pStyle w:val="a4"/>
        <w:suppressAutoHyphens/>
        <w:ind w:firstLine="0"/>
        <w:jc w:val="left"/>
        <w:rPr>
          <w:sz w:val="28"/>
          <w:szCs w:val="28"/>
        </w:rPr>
      </w:pPr>
    </w:p>
    <w:p w:rsidR="00B412D5" w:rsidRDefault="00B412D5" w:rsidP="000102BC">
      <w:pPr>
        <w:pStyle w:val="a4"/>
        <w:numPr>
          <w:ilvl w:val="2"/>
          <w:numId w:val="12"/>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sidR="008F1253">
        <w:rPr>
          <w:sz w:val="28"/>
          <w:szCs w:val="28"/>
        </w:rPr>
        <w:t>___</w:t>
      </w:r>
      <w:r w:rsidRPr="000802B7">
        <w:rPr>
          <w:sz w:val="28"/>
          <w:szCs w:val="28"/>
        </w:rPr>
        <w:t>____</w:t>
      </w:r>
      <w:proofErr w:type="gramEnd"/>
    </w:p>
    <w:p w:rsidR="008F1253" w:rsidRPr="000802B7" w:rsidRDefault="008F1253" w:rsidP="008F1253">
      <w:pPr>
        <w:pStyle w:val="a4"/>
        <w:suppressAutoHyphens/>
        <w:ind w:left="709" w:firstLine="0"/>
        <w:jc w:val="left"/>
        <w:rPr>
          <w:sz w:val="28"/>
          <w:szCs w:val="28"/>
        </w:rPr>
      </w:pPr>
    </w:p>
    <w:p w:rsidR="00B412D5" w:rsidRDefault="00B412D5" w:rsidP="000102BC">
      <w:pPr>
        <w:pStyle w:val="a4"/>
        <w:numPr>
          <w:ilvl w:val="2"/>
          <w:numId w:val="12"/>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8F1253" w:rsidRPr="000802B7" w:rsidRDefault="008F1253" w:rsidP="008F1253">
      <w:pPr>
        <w:pStyle w:val="a4"/>
        <w:suppressAutoHyphens/>
        <w:ind w:firstLine="0"/>
        <w:jc w:val="left"/>
        <w:rPr>
          <w:sz w:val="28"/>
          <w:szCs w:val="28"/>
        </w:rPr>
      </w:pPr>
    </w:p>
    <w:p w:rsidR="00B412D5" w:rsidRDefault="00B412D5" w:rsidP="000102BC">
      <w:pPr>
        <w:pStyle w:val="a4"/>
        <w:numPr>
          <w:ilvl w:val="2"/>
          <w:numId w:val="12"/>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8F1253" w:rsidRPr="000802B7" w:rsidRDefault="008F1253" w:rsidP="008F1253">
      <w:pPr>
        <w:pStyle w:val="a4"/>
        <w:suppressAutoHyphens/>
        <w:ind w:firstLine="0"/>
        <w:jc w:val="left"/>
        <w:rPr>
          <w:sz w:val="28"/>
          <w:szCs w:val="28"/>
        </w:rPr>
      </w:pPr>
    </w:p>
    <w:p w:rsidR="00B412D5" w:rsidRDefault="00B412D5" w:rsidP="000102BC">
      <w:pPr>
        <w:pStyle w:val="a4"/>
        <w:numPr>
          <w:ilvl w:val="2"/>
          <w:numId w:val="12"/>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B412D5" w:rsidRDefault="00B412D5" w:rsidP="007415F9">
      <w:pPr>
        <w:pStyle w:val="a4"/>
        <w:suppressAutoHyphens/>
        <w:ind w:firstLine="0"/>
        <w:jc w:val="left"/>
        <w:rPr>
          <w:sz w:val="28"/>
          <w:szCs w:val="28"/>
        </w:rPr>
      </w:pPr>
    </w:p>
    <w:p w:rsidR="008F1253" w:rsidRPr="007415F9" w:rsidRDefault="008F1253"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F1253" w:rsidRPr="007415F9" w:rsidRDefault="008F1253" w:rsidP="008F1253">
      <w:pPr>
        <w:tabs>
          <w:tab w:val="left" w:pos="8640"/>
        </w:tabs>
        <w:suppressAutoHyphens/>
        <w:jc w:val="center"/>
        <w:rPr>
          <w:i/>
        </w:rPr>
      </w:pPr>
      <w:r w:rsidRPr="007415F9">
        <w:rPr>
          <w:i/>
        </w:rPr>
        <w:t>(наименование претендента)</w:t>
      </w:r>
    </w:p>
    <w:p w:rsidR="008F1253" w:rsidRPr="00445DDD" w:rsidRDefault="008F1253"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1253" w:rsidRPr="007415F9" w:rsidRDefault="008F1253"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1253" w:rsidRDefault="008F1253"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F1253" w:rsidRDefault="008F1253">
      <w:pPr>
        <w:spacing w:after="200" w:line="276" w:lineRule="auto"/>
        <w:rPr>
          <w:sz w:val="28"/>
          <w:szCs w:val="28"/>
        </w:rPr>
      </w:pPr>
      <w:r>
        <w:rPr>
          <w:sz w:val="28"/>
          <w:szCs w:val="28"/>
        </w:rPr>
        <w:br w:type="page"/>
      </w:r>
    </w:p>
    <w:p w:rsidR="00C97E49" w:rsidRPr="008F1253" w:rsidRDefault="000C6F74" w:rsidP="008F1253">
      <w:pPr>
        <w:pStyle w:val="2"/>
        <w:suppressAutoHyphens/>
        <w:spacing w:before="0" w:after="0"/>
        <w:jc w:val="right"/>
        <w:rPr>
          <w:b w:val="0"/>
          <w:bCs w:val="0"/>
          <w:i w:val="0"/>
          <w:iCs w:val="0"/>
        </w:rPr>
      </w:pPr>
      <w:r>
        <w:rPr>
          <w:b w:val="0"/>
          <w:bCs w:val="0"/>
          <w:i w:val="0"/>
          <w:iCs w:val="0"/>
        </w:rPr>
        <w:lastRenderedPageBreak/>
        <w:t>П</w:t>
      </w:r>
      <w:r w:rsidR="00C97E49" w:rsidRPr="008F1253">
        <w:rPr>
          <w:b w:val="0"/>
          <w:bCs w:val="0"/>
          <w:i w:val="0"/>
          <w:iCs w:val="0"/>
        </w:rPr>
        <w:t>риложение № 3</w:t>
      </w:r>
    </w:p>
    <w:p w:rsidR="00B412D5" w:rsidRPr="008F1253" w:rsidRDefault="00C97E49" w:rsidP="008F1253">
      <w:pPr>
        <w:suppressAutoHyphens/>
        <w:jc w:val="right"/>
        <w:rPr>
          <w:sz w:val="28"/>
          <w:szCs w:val="28"/>
        </w:rPr>
      </w:pPr>
      <w:r w:rsidRPr="008F1253">
        <w:rPr>
          <w:bCs/>
          <w:iCs/>
          <w:sz w:val="28"/>
          <w:szCs w:val="28"/>
        </w:rPr>
        <w:t>к документации о закупке</w:t>
      </w:r>
    </w:p>
    <w:p w:rsidR="008F1253" w:rsidRDefault="008F1253" w:rsidP="007415F9">
      <w:pPr>
        <w:pStyle w:val="3"/>
        <w:suppressAutoHyphens/>
        <w:spacing w:before="0" w:after="0"/>
        <w:jc w:val="center"/>
        <w:rPr>
          <w:rFonts w:ascii="Times New Roman" w:hAnsi="Times New Roman"/>
          <w:b w:val="0"/>
          <w:bCs w:val="0"/>
          <w:sz w:val="28"/>
          <w:szCs w:val="28"/>
        </w:rPr>
      </w:pPr>
    </w:p>
    <w:p w:rsidR="008F1253" w:rsidRDefault="008F1253" w:rsidP="007415F9">
      <w:pPr>
        <w:pStyle w:val="3"/>
        <w:suppressAutoHyphens/>
        <w:spacing w:before="0" w:after="0"/>
        <w:jc w:val="center"/>
        <w:rPr>
          <w:rFonts w:ascii="Times New Roman" w:hAnsi="Times New Roman"/>
          <w:b w:val="0"/>
          <w:bCs w:val="0"/>
          <w:sz w:val="28"/>
          <w:szCs w:val="28"/>
        </w:rPr>
      </w:pPr>
    </w:p>
    <w:p w:rsidR="00B412D5" w:rsidRPr="008F1253" w:rsidRDefault="00B412D5"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412D5" w:rsidRPr="00C72FD7" w:rsidRDefault="00B412D5" w:rsidP="007415F9">
      <w:pPr>
        <w:suppressAutoHyphens/>
      </w:pPr>
    </w:p>
    <w:p w:rsidR="00B412D5" w:rsidRDefault="00B412D5"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sidR="008F1253">
        <w:rPr>
          <w:sz w:val="28"/>
          <w:szCs w:val="28"/>
        </w:rPr>
        <w:t>__</w:t>
      </w:r>
      <w:r w:rsidRPr="00AB21F4">
        <w:rPr>
          <w:sz w:val="28"/>
          <w:szCs w:val="28"/>
        </w:rPr>
        <w:t xml:space="preserve">_ </w:t>
      </w:r>
      <w:r>
        <w:rPr>
          <w:sz w:val="28"/>
          <w:szCs w:val="28"/>
        </w:rPr>
        <w:t xml:space="preserve"> </w:t>
      </w:r>
    </w:p>
    <w:p w:rsidR="008F1253" w:rsidRPr="00C33B09" w:rsidRDefault="008F1253"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412D5" w:rsidRPr="008F1253" w:rsidRDefault="008F1253" w:rsidP="008F1253">
      <w:pPr>
        <w:suppressAutoHyphens/>
        <w:jc w:val="right"/>
        <w:rPr>
          <w:bCs/>
          <w:i/>
        </w:rPr>
      </w:pPr>
      <w:r w:rsidRPr="008F1253">
        <w:rPr>
          <w:bCs/>
          <w:i/>
        </w:rPr>
        <w:t>Указывается  при необходимости</w:t>
      </w:r>
    </w:p>
    <w:p w:rsidR="00B412D5" w:rsidRDefault="00B412D5" w:rsidP="007415F9">
      <w:pPr>
        <w:suppressAutoHyphens/>
      </w:pPr>
    </w:p>
    <w:p w:rsidR="00B412D5" w:rsidRPr="0065769F" w:rsidRDefault="00B412D5" w:rsidP="007415F9">
      <w:pPr>
        <w:suppressAutoHyphens/>
        <w:rPr>
          <w:sz w:val="28"/>
          <w:szCs w:val="28"/>
        </w:rPr>
      </w:pPr>
      <w:r w:rsidRPr="0065769F">
        <w:rPr>
          <w:sz w:val="28"/>
          <w:szCs w:val="28"/>
        </w:rPr>
        <w:t>_________________________________________________________</w:t>
      </w:r>
      <w:r w:rsidR="003E7259">
        <w:rPr>
          <w:sz w:val="28"/>
          <w:szCs w:val="28"/>
        </w:rPr>
        <w:t>__</w:t>
      </w:r>
      <w:r w:rsidRPr="0065769F">
        <w:rPr>
          <w:sz w:val="28"/>
          <w:szCs w:val="28"/>
        </w:rPr>
        <w:t>_________</w:t>
      </w:r>
    </w:p>
    <w:p w:rsidR="00B412D5" w:rsidRPr="003E7259" w:rsidRDefault="00B412D5"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B412D5" w:rsidRPr="0065769F" w:rsidRDefault="00B412D5" w:rsidP="007415F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B412D5"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Наименование </w:t>
            </w:r>
            <w:r>
              <w:t>товаров</w:t>
            </w:r>
            <w:r w:rsidR="008F1253">
              <w:t>,</w:t>
            </w:r>
            <w:r>
              <w:t xml:space="preserve"> </w:t>
            </w:r>
            <w:r w:rsidRPr="00384CDC">
              <w:t>работ</w:t>
            </w:r>
            <w:r>
              <w:t>, услуг</w:t>
            </w:r>
          </w:p>
          <w:p w:rsidR="00B412D5" w:rsidRPr="00384CDC"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Цена за единицу работ, услуг</w:t>
            </w:r>
            <w:r w:rsidR="003E7259">
              <w:t>,</w:t>
            </w:r>
            <w:r w:rsidRPr="00384CDC">
              <w:t xml:space="preserve"> </w:t>
            </w:r>
            <w:r w:rsidR="003E7259" w:rsidRPr="00384CDC">
              <w:t>товар</w:t>
            </w:r>
            <w:r w:rsidR="003E7259">
              <w:t xml:space="preserve">а </w:t>
            </w:r>
            <w:r w:rsidRPr="00384CDC">
              <w:t xml:space="preserve">в руб., </w:t>
            </w:r>
            <w:r w:rsidR="008F1253">
              <w:t xml:space="preserve">без </w:t>
            </w:r>
            <w:r w:rsidRPr="00384CDC">
              <w:t>учет</w:t>
            </w:r>
            <w:r w:rsidR="008F1253">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8F1253">
            <w:pPr>
              <w:suppressAutoHyphens/>
              <w:jc w:val="center"/>
            </w:pPr>
            <w:r w:rsidRPr="00384CDC">
              <w:t xml:space="preserve">Цена за весь закупаемый объем товаров, работ, услуг в руб., </w:t>
            </w:r>
            <w:r w:rsidR="008F1253">
              <w:t xml:space="preserve">без </w:t>
            </w:r>
            <w:r w:rsidRPr="00384CDC">
              <w:t>учет</w:t>
            </w:r>
            <w:r w:rsidR="008F1253">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384CDC" w:rsidRDefault="008F1253" w:rsidP="008F1253">
            <w:pPr>
              <w:suppressAutoHyphens/>
              <w:jc w:val="center"/>
            </w:pPr>
            <w:r>
              <w:t>Условия и п</w:t>
            </w:r>
            <w:r w:rsidR="00B412D5">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Срок выполнения работ</w:t>
            </w:r>
            <w:r>
              <w:t xml:space="preserve">, </w:t>
            </w:r>
            <w:r w:rsidR="003E7259">
              <w:t xml:space="preserve">оказания услуг, </w:t>
            </w:r>
            <w:r>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384CDC" w:rsidRDefault="00B412D5" w:rsidP="007415F9">
            <w:pPr>
              <w:suppressAutoHyphens/>
              <w:jc w:val="center"/>
            </w:pPr>
            <w:proofErr w:type="spellStart"/>
            <w:proofErr w:type="gramStart"/>
            <w:r w:rsidRPr="00384CDC">
              <w:t>Гарантий</w:t>
            </w:r>
            <w:r w:rsidR="003E7259">
              <w:t>-</w:t>
            </w:r>
            <w:r w:rsidRPr="00384CDC">
              <w:t>ный</w:t>
            </w:r>
            <w:proofErr w:type="spellEnd"/>
            <w:proofErr w:type="gramEnd"/>
            <w:r w:rsidRPr="00384CDC">
              <w:t xml:space="preserve"> срок</w:t>
            </w:r>
          </w:p>
          <w:p w:rsidR="00B412D5" w:rsidRPr="00384CDC" w:rsidRDefault="00B412D5" w:rsidP="007415F9">
            <w:pPr>
              <w:suppressAutoHyphens/>
              <w:jc w:val="center"/>
            </w:pPr>
          </w:p>
        </w:tc>
      </w:tr>
      <w:tr w:rsidR="00B412D5"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B412D5" w:rsidRPr="00384CDC" w:rsidRDefault="00B412D5" w:rsidP="007415F9">
            <w:pPr>
              <w:suppressAutoHyphens/>
              <w:jc w:val="center"/>
            </w:pPr>
            <w:r>
              <w:t>8</w:t>
            </w:r>
          </w:p>
        </w:tc>
      </w:tr>
      <w:tr w:rsidR="00B412D5"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r>
      <w:tr w:rsidR="00B412D5"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r>
    </w:tbl>
    <w:p w:rsidR="00B412D5" w:rsidRPr="000379F8" w:rsidRDefault="00B412D5" w:rsidP="007415F9">
      <w:pPr>
        <w:suppressAutoHyphens/>
        <w:ind w:firstLine="567"/>
        <w:jc w:val="both"/>
        <w:rPr>
          <w:color w:val="BFBFBF"/>
          <w:sz w:val="28"/>
          <w:szCs w:val="28"/>
        </w:rPr>
      </w:pPr>
    </w:p>
    <w:p w:rsidR="00B412D5" w:rsidRDefault="00B412D5" w:rsidP="007415F9">
      <w:pPr>
        <w:pStyle w:val="a8"/>
        <w:suppressAutoHyphens/>
        <w:jc w:val="both"/>
        <w:rPr>
          <w:szCs w:val="28"/>
        </w:rPr>
      </w:pPr>
      <w:r w:rsidRPr="00205668">
        <w:rPr>
          <w:szCs w:val="28"/>
        </w:rPr>
        <w:t xml:space="preserve">1. </w:t>
      </w:r>
      <w:proofErr w:type="gramStart"/>
      <w:r w:rsidRPr="00205668">
        <w:rPr>
          <w:szCs w:val="28"/>
        </w:rPr>
        <w:t xml:space="preserve">Цена </w:t>
      </w:r>
      <w:r w:rsidR="00721D0D">
        <w:rPr>
          <w:szCs w:val="28"/>
        </w:rPr>
        <w:t xml:space="preserve">__________ </w:t>
      </w:r>
      <w:r w:rsidR="00721D0D" w:rsidRPr="00721D0D">
        <w:rPr>
          <w:i/>
          <w:sz w:val="24"/>
          <w:szCs w:val="24"/>
        </w:rPr>
        <w:t>(</w:t>
      </w:r>
      <w:r w:rsidRPr="00721D0D">
        <w:rPr>
          <w:i/>
          <w:sz w:val="24"/>
          <w:szCs w:val="24"/>
        </w:rPr>
        <w:t xml:space="preserve">работ, услуг, </w:t>
      </w:r>
      <w:r w:rsidR="003E7259" w:rsidRPr="00721D0D">
        <w:rPr>
          <w:i/>
          <w:sz w:val="24"/>
          <w:szCs w:val="24"/>
        </w:rPr>
        <w:t>товаров</w:t>
      </w:r>
      <w:r w:rsidR="00721D0D" w:rsidRPr="00721D0D">
        <w:rPr>
          <w:i/>
          <w:sz w:val="24"/>
          <w:szCs w:val="24"/>
        </w:rPr>
        <w:t>)</w:t>
      </w:r>
      <w:r w:rsidR="003E7259" w:rsidRPr="00721D0D">
        <w:rPr>
          <w:i/>
          <w:sz w:val="24"/>
          <w:szCs w:val="24"/>
        </w:rPr>
        <w:t>,</w:t>
      </w:r>
      <w:r w:rsidR="003E7259">
        <w:rPr>
          <w:szCs w:val="28"/>
        </w:rPr>
        <w:t xml:space="preserve"> </w:t>
      </w:r>
      <w:r w:rsidRPr="00205668">
        <w:rPr>
          <w:szCs w:val="28"/>
        </w:rPr>
        <w:t xml:space="preserve">указанная в </w:t>
      </w:r>
      <w:r w:rsidR="00721D0D">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sidR="003E7259">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721D0D" w:rsidRPr="00721D0D">
        <w:rPr>
          <w:szCs w:val="28"/>
        </w:rPr>
        <w:t xml:space="preserve">_____________ </w:t>
      </w:r>
      <w:r w:rsidR="00721D0D" w:rsidRPr="00721D0D">
        <w:rPr>
          <w:i/>
          <w:sz w:val="24"/>
          <w:szCs w:val="24"/>
        </w:rPr>
        <w:t>(</w:t>
      </w:r>
      <w:r w:rsidRPr="00721D0D">
        <w:rPr>
          <w:i/>
          <w:sz w:val="24"/>
          <w:szCs w:val="24"/>
        </w:rPr>
        <w:t>выполнением работ, оказанием услуг</w:t>
      </w:r>
      <w:r w:rsidR="00721D0D" w:rsidRPr="00721D0D">
        <w:rPr>
          <w:i/>
          <w:sz w:val="24"/>
          <w:szCs w:val="24"/>
        </w:rPr>
        <w:t>,</w:t>
      </w:r>
      <w:r w:rsidRPr="00721D0D">
        <w:rPr>
          <w:i/>
          <w:sz w:val="24"/>
          <w:szCs w:val="24"/>
        </w:rPr>
        <w:t xml:space="preserve"> поставкой товаров</w:t>
      </w:r>
      <w:r w:rsidR="00721D0D" w:rsidRPr="00721D0D">
        <w:rPr>
          <w:i/>
          <w:sz w:val="24"/>
          <w:szCs w:val="24"/>
        </w:rPr>
        <w:t>)</w:t>
      </w:r>
      <w:r w:rsidRPr="00721D0D">
        <w:rPr>
          <w:i/>
          <w:sz w:val="24"/>
          <w:szCs w:val="24"/>
        </w:rPr>
        <w:t>.</w:t>
      </w:r>
      <w:proofErr w:type="gramEnd"/>
    </w:p>
    <w:p w:rsidR="003E7259" w:rsidRDefault="00721D0D" w:rsidP="007415F9">
      <w:pPr>
        <w:pStyle w:val="a8"/>
        <w:suppressAutoHyphens/>
        <w:jc w:val="both"/>
        <w:rPr>
          <w:szCs w:val="28"/>
        </w:rPr>
      </w:pPr>
      <w:r>
        <w:rPr>
          <w:szCs w:val="28"/>
        </w:rPr>
        <w:t>__________</w:t>
      </w:r>
      <w:r w:rsidRPr="00721D0D">
        <w:rPr>
          <w:i/>
          <w:sz w:val="24"/>
          <w:szCs w:val="24"/>
        </w:rPr>
        <w:t xml:space="preserve"> (В</w:t>
      </w:r>
      <w:r w:rsidR="003E7259" w:rsidRPr="00721D0D">
        <w:rPr>
          <w:i/>
          <w:sz w:val="24"/>
          <w:szCs w:val="24"/>
        </w:rPr>
        <w:t>ыполнение работ, оказание услуг, поставка товаров</w:t>
      </w:r>
      <w:r w:rsidRPr="00721D0D">
        <w:rPr>
          <w:i/>
          <w:sz w:val="24"/>
          <w:szCs w:val="24"/>
        </w:rPr>
        <w:t>)</w:t>
      </w:r>
      <w:r w:rsidR="003E7259">
        <w:rPr>
          <w:szCs w:val="28"/>
        </w:rPr>
        <w:t xml:space="preserve"> облагается НДС по ставке ____%</w:t>
      </w:r>
      <w:r w:rsidR="007137D9">
        <w:rPr>
          <w:szCs w:val="28"/>
        </w:rPr>
        <w:t>,</w:t>
      </w:r>
      <w:r w:rsidR="007137D9" w:rsidRPr="007137D9">
        <w:rPr>
          <w:szCs w:val="28"/>
        </w:rPr>
        <w:t xml:space="preserve"> </w:t>
      </w:r>
      <w:r w:rsidR="007137D9">
        <w:rPr>
          <w:szCs w:val="28"/>
        </w:rPr>
        <w:t xml:space="preserve">размер которого </w:t>
      </w:r>
      <w:proofErr w:type="gramStart"/>
      <w:r w:rsidR="007137D9">
        <w:rPr>
          <w:szCs w:val="28"/>
        </w:rPr>
        <w:t>составляет</w:t>
      </w:r>
      <w:r w:rsidR="003E7259">
        <w:rPr>
          <w:szCs w:val="28"/>
        </w:rPr>
        <w:t xml:space="preserve"> </w:t>
      </w:r>
      <w:r w:rsidR="007137D9">
        <w:rPr>
          <w:szCs w:val="28"/>
        </w:rPr>
        <w:t>________</w:t>
      </w:r>
      <w:r w:rsidR="003E7259">
        <w:rPr>
          <w:szCs w:val="28"/>
        </w:rPr>
        <w:t>/ НДС не облагается</w:t>
      </w:r>
      <w:proofErr w:type="gramEnd"/>
      <w:r>
        <w:rPr>
          <w:szCs w:val="28"/>
        </w:rPr>
        <w:t xml:space="preserve"> </w:t>
      </w:r>
      <w:r w:rsidRPr="00721D0D">
        <w:rPr>
          <w:i/>
          <w:sz w:val="24"/>
          <w:szCs w:val="24"/>
        </w:rPr>
        <w:t>(указать необходимое)</w:t>
      </w:r>
      <w:r w:rsidR="003E7259" w:rsidRPr="00721D0D">
        <w:rPr>
          <w:i/>
          <w:szCs w:val="28"/>
        </w:rPr>
        <w:t>.</w:t>
      </w:r>
    </w:p>
    <w:p w:rsidR="00721D0D" w:rsidRDefault="00B412D5" w:rsidP="00721D0D">
      <w:pPr>
        <w:pStyle w:val="a8"/>
        <w:suppressAutoHyphens/>
        <w:jc w:val="center"/>
      </w:pPr>
      <w:r>
        <w:rPr>
          <w:szCs w:val="28"/>
        </w:rPr>
        <w:t xml:space="preserve">2. Дополнительные условия </w:t>
      </w:r>
      <w:r w:rsidRPr="00384CDC">
        <w:t>выполнения работ</w:t>
      </w:r>
      <w:r>
        <w:t xml:space="preserve">, </w:t>
      </w:r>
      <w:r w:rsidR="00721D0D">
        <w:t xml:space="preserve">оказания услуг, </w:t>
      </w:r>
      <w:r>
        <w:t>поставки товаров</w:t>
      </w:r>
      <w:r w:rsidR="00721D0D">
        <w:t xml:space="preserve"> </w:t>
      </w:r>
      <w:r>
        <w:t>_______________________________</w:t>
      </w:r>
      <w:r w:rsidR="00721D0D">
        <w:t>______________________</w:t>
      </w:r>
      <w:r>
        <w:t xml:space="preserve">__ </w:t>
      </w:r>
    </w:p>
    <w:p w:rsidR="00B412D5" w:rsidRPr="00721D0D" w:rsidRDefault="00B412D5" w:rsidP="00721D0D">
      <w:pPr>
        <w:pStyle w:val="a8"/>
        <w:suppressAutoHyphens/>
        <w:jc w:val="center"/>
        <w:rPr>
          <w:i/>
          <w:sz w:val="24"/>
          <w:szCs w:val="24"/>
        </w:rPr>
      </w:pPr>
      <w:r w:rsidRPr="00721D0D">
        <w:rPr>
          <w:i/>
          <w:sz w:val="24"/>
          <w:szCs w:val="24"/>
        </w:rPr>
        <w:t>(заполняется претендентом при необходимости).</w:t>
      </w:r>
    </w:p>
    <w:p w:rsidR="00B412D5" w:rsidRPr="00205668" w:rsidRDefault="00B412D5" w:rsidP="007415F9">
      <w:pPr>
        <w:pStyle w:val="a8"/>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w:t>
      </w:r>
      <w:proofErr w:type="gramStart"/>
      <w:r w:rsidRPr="00721D0D">
        <w:rPr>
          <w:i/>
          <w:sz w:val="24"/>
          <w:szCs w:val="24"/>
        </w:rPr>
        <w:t>с даты вскрытия</w:t>
      </w:r>
      <w:proofErr w:type="gramEnd"/>
      <w:r w:rsidRPr="00721D0D">
        <w:rPr>
          <w:i/>
          <w:sz w:val="24"/>
          <w:szCs w:val="24"/>
        </w:rPr>
        <w:t xml:space="preserve"> конвертов с </w:t>
      </w:r>
      <w:r w:rsidR="00721D0D" w:rsidRPr="00721D0D">
        <w:rPr>
          <w:i/>
          <w:sz w:val="24"/>
          <w:szCs w:val="24"/>
        </w:rPr>
        <w:t>З</w:t>
      </w:r>
      <w:r w:rsidRPr="00721D0D">
        <w:rPr>
          <w:i/>
          <w:sz w:val="24"/>
          <w:szCs w:val="24"/>
        </w:rPr>
        <w:t>аявками</w:t>
      </w:r>
      <w:r w:rsidR="00721D0D">
        <w:rPr>
          <w:i/>
          <w:sz w:val="24"/>
          <w:szCs w:val="24"/>
        </w:rPr>
        <w:t>)</w:t>
      </w:r>
      <w:r w:rsidRPr="00721D0D">
        <w:rPr>
          <w:i/>
          <w:sz w:val="24"/>
          <w:szCs w:val="24"/>
        </w:rPr>
        <w:t>.</w:t>
      </w:r>
    </w:p>
    <w:p w:rsidR="00B412D5" w:rsidRPr="00205668" w:rsidRDefault="00B412D5" w:rsidP="007415F9">
      <w:pPr>
        <w:pStyle w:val="a8"/>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412D5" w:rsidRPr="00205668" w:rsidRDefault="00B412D5" w:rsidP="007415F9">
      <w:pPr>
        <w:pStyle w:val="a8"/>
        <w:suppressAutoHyphens/>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Pr>
          <w:szCs w:val="28"/>
        </w:rPr>
        <w:t>к</w:t>
      </w:r>
      <w:r w:rsidRPr="00205668">
        <w:rPr>
          <w:szCs w:val="28"/>
        </w:rPr>
        <w:t>онкурсе и на условиях настоящего финансово-коммерческого предложения.</w:t>
      </w:r>
    </w:p>
    <w:p w:rsidR="00B412D5" w:rsidRPr="00205668" w:rsidRDefault="00B412D5" w:rsidP="007415F9">
      <w:pPr>
        <w:pStyle w:val="a8"/>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721D0D">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sidR="00F215FA">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sidR="00F215FA">
        <w:rPr>
          <w:szCs w:val="28"/>
        </w:rPr>
        <w:t>у</w:t>
      </w:r>
      <w:r w:rsidRPr="00205668">
        <w:rPr>
          <w:szCs w:val="28"/>
        </w:rPr>
        <w:t>частник.</w:t>
      </w:r>
    </w:p>
    <w:p w:rsidR="00B412D5" w:rsidRPr="00205668" w:rsidRDefault="00B412D5" w:rsidP="007415F9">
      <w:pPr>
        <w:pStyle w:val="a8"/>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sidR="00F215FA">
        <w:rPr>
          <w:szCs w:val="28"/>
        </w:rPr>
        <w:t>уведомление</w:t>
      </w:r>
      <w:r w:rsidRPr="00205668">
        <w:rPr>
          <w:szCs w:val="28"/>
        </w:rPr>
        <w:t xml:space="preserve"> о нашей победе будут считаться имеющими силу договора между нами.</w:t>
      </w:r>
    </w:p>
    <w:p w:rsidR="00F215FA" w:rsidRPr="00205668" w:rsidRDefault="00B412D5" w:rsidP="00AB4D81">
      <w:pPr>
        <w:pStyle w:val="a8"/>
        <w:suppressAutoHyphens/>
        <w:jc w:val="both"/>
        <w:rPr>
          <w:szCs w:val="28"/>
        </w:rPr>
      </w:pPr>
      <w:r w:rsidRPr="00205668">
        <w:rPr>
          <w:szCs w:val="28"/>
        </w:rPr>
        <w:t> </w:t>
      </w: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412D5" w:rsidRPr="00205668" w:rsidRDefault="00B412D5" w:rsidP="007415F9">
      <w:pPr>
        <w:pStyle w:val="a4"/>
        <w:suppressAutoHyphens/>
        <w:jc w:val="left"/>
        <w:rPr>
          <w:rFonts w:eastAsia="Times New Roman"/>
          <w:sz w:val="28"/>
          <w:szCs w:val="28"/>
        </w:rPr>
      </w:pPr>
    </w:p>
    <w:p w:rsidR="00C97E49" w:rsidRDefault="00C97E49" w:rsidP="007415F9">
      <w:pPr>
        <w:rPr>
          <w:rFonts w:eastAsia="MS Mincho"/>
          <w:sz w:val="28"/>
          <w:szCs w:val="28"/>
        </w:rPr>
      </w:pPr>
      <w:r>
        <w:rPr>
          <w:sz w:val="28"/>
          <w:szCs w:val="28"/>
        </w:rPr>
        <w:br w:type="page"/>
      </w:r>
    </w:p>
    <w:p w:rsidR="00B412D5" w:rsidRPr="00C97E49" w:rsidRDefault="00B412D5" w:rsidP="00F215FA">
      <w:pPr>
        <w:pStyle w:val="a4"/>
        <w:suppressAutoHyphens/>
        <w:ind w:firstLine="0"/>
        <w:jc w:val="right"/>
        <w:rPr>
          <w:sz w:val="28"/>
          <w:szCs w:val="28"/>
        </w:rPr>
      </w:pPr>
      <w:r w:rsidRPr="00C97E49">
        <w:rPr>
          <w:sz w:val="28"/>
          <w:szCs w:val="28"/>
        </w:rPr>
        <w:lastRenderedPageBreak/>
        <w:t>Приложение № 4</w:t>
      </w:r>
    </w:p>
    <w:p w:rsidR="00B412D5" w:rsidRDefault="00B412D5" w:rsidP="00F215FA">
      <w:pPr>
        <w:pStyle w:val="a4"/>
        <w:suppressAutoHyphens/>
        <w:ind w:firstLine="0"/>
        <w:jc w:val="right"/>
        <w:rPr>
          <w:sz w:val="28"/>
          <w:szCs w:val="28"/>
        </w:rPr>
      </w:pPr>
      <w:r w:rsidRPr="00C97E49">
        <w:rPr>
          <w:sz w:val="28"/>
          <w:szCs w:val="28"/>
        </w:rPr>
        <w:t>к документации о закупке</w:t>
      </w:r>
    </w:p>
    <w:p w:rsidR="00C97E49" w:rsidRPr="00C97E49" w:rsidRDefault="00C97E49" w:rsidP="007415F9">
      <w:pPr>
        <w:pStyle w:val="a4"/>
        <w:suppressAutoHyphens/>
        <w:ind w:firstLine="0"/>
        <w:jc w:val="left"/>
        <w:rPr>
          <w:sz w:val="28"/>
          <w:szCs w:val="28"/>
        </w:rPr>
      </w:pPr>
    </w:p>
    <w:p w:rsidR="00B412D5" w:rsidRPr="00C97E49" w:rsidRDefault="00B412D5" w:rsidP="007415F9">
      <w:pPr>
        <w:suppressAutoHyphens/>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C97E49" w:rsidRPr="00C97E49">
        <w:rPr>
          <w:b/>
          <w:bCs/>
          <w:sz w:val="28"/>
          <w:szCs w:val="28"/>
        </w:rPr>
        <w:t xml:space="preserve">открытого </w:t>
      </w:r>
      <w:r w:rsidRPr="00C97E49">
        <w:rPr>
          <w:b/>
          <w:bCs/>
          <w:sz w:val="28"/>
          <w:szCs w:val="28"/>
        </w:rPr>
        <w:t>конкурса №</w:t>
      </w:r>
      <w:r w:rsidR="00C97E49" w:rsidRPr="00C97E49">
        <w:rPr>
          <w:b/>
          <w:bCs/>
          <w:sz w:val="28"/>
          <w:szCs w:val="28"/>
        </w:rPr>
        <w:t xml:space="preserve"> </w:t>
      </w:r>
      <w:r w:rsidRPr="00C97E49">
        <w:rPr>
          <w:b/>
          <w:bCs/>
          <w:sz w:val="28"/>
          <w:szCs w:val="28"/>
        </w:rPr>
        <w:t>___________</w:t>
      </w:r>
      <w:r w:rsidR="00C97E49" w:rsidRPr="00C97E49">
        <w:rPr>
          <w:b/>
          <w:bCs/>
          <w:sz w:val="28"/>
          <w:szCs w:val="28"/>
        </w:rPr>
        <w:t xml:space="preserve">, </w:t>
      </w:r>
      <w:r w:rsidRPr="00C97E49">
        <w:rPr>
          <w:b/>
          <w:bCs/>
          <w:sz w:val="28"/>
          <w:szCs w:val="28"/>
        </w:rPr>
        <w:t>выполненных, оказанных, поставленных __________________</w:t>
      </w:r>
      <w:r w:rsidR="00C97E49">
        <w:rPr>
          <w:b/>
          <w:bCs/>
          <w:sz w:val="28"/>
          <w:szCs w:val="28"/>
        </w:rPr>
        <w:t>____________________</w:t>
      </w:r>
      <w:r w:rsidRPr="00C97E49">
        <w:rPr>
          <w:b/>
          <w:bCs/>
          <w:sz w:val="28"/>
          <w:szCs w:val="28"/>
        </w:rPr>
        <w:t>______.</w:t>
      </w:r>
    </w:p>
    <w:p w:rsidR="00B412D5" w:rsidRPr="007415F9" w:rsidRDefault="00B412D5" w:rsidP="007415F9">
      <w:pPr>
        <w:suppressAutoHyphens/>
        <w:jc w:val="center"/>
        <w:rPr>
          <w:i/>
        </w:rPr>
      </w:pPr>
      <w:r w:rsidRPr="007415F9">
        <w:rPr>
          <w:i/>
        </w:rPr>
        <w:t xml:space="preserve">                                             </w:t>
      </w:r>
      <w:r w:rsidR="00C97E49" w:rsidRPr="007415F9">
        <w:rPr>
          <w:i/>
        </w:rPr>
        <w:t xml:space="preserve">              </w:t>
      </w:r>
      <w:r w:rsidRPr="007415F9">
        <w:rPr>
          <w:i/>
        </w:rPr>
        <w:t>(наименование претендента)</w:t>
      </w:r>
    </w:p>
    <w:p w:rsidR="00C97E49" w:rsidRDefault="00C97E49" w:rsidP="007415F9">
      <w:pPr>
        <w:suppressAutoHyphens/>
        <w:jc w:val="center"/>
      </w:pPr>
    </w:p>
    <w:p w:rsidR="00C97E49"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C97E49"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 xml:space="preserve">Наименование Заказчика                        </w:t>
            </w: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bl>
    <w:p w:rsidR="00B412D5" w:rsidRDefault="00B412D5" w:rsidP="007415F9">
      <w:pPr>
        <w:suppressAutoHyphens/>
      </w:pPr>
    </w:p>
    <w:p w:rsidR="00B412D5" w:rsidRPr="007415F9" w:rsidRDefault="00B412D5" w:rsidP="007415F9">
      <w:pPr>
        <w:suppressAutoHyphens/>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415F9" w:rsidRDefault="007415F9" w:rsidP="007415F9">
      <w:pPr>
        <w:rPr>
          <w:rFonts w:eastAsia="MS Mincho"/>
          <w:sz w:val="28"/>
          <w:szCs w:val="28"/>
        </w:rPr>
      </w:pPr>
      <w:r>
        <w:rPr>
          <w:sz w:val="28"/>
          <w:szCs w:val="28"/>
        </w:rPr>
        <w:br w:type="page"/>
      </w:r>
    </w:p>
    <w:p w:rsidR="00B412D5" w:rsidRPr="00653CC9" w:rsidRDefault="00B412D5" w:rsidP="00F215FA">
      <w:pPr>
        <w:pStyle w:val="a4"/>
        <w:suppressAutoHyphens/>
        <w:ind w:firstLine="0"/>
        <w:jc w:val="right"/>
        <w:rPr>
          <w:sz w:val="28"/>
          <w:szCs w:val="28"/>
        </w:rPr>
      </w:pPr>
      <w:r w:rsidRPr="00653CC9">
        <w:rPr>
          <w:sz w:val="28"/>
          <w:szCs w:val="28"/>
        </w:rPr>
        <w:lastRenderedPageBreak/>
        <w:t xml:space="preserve">Приложение № </w:t>
      </w:r>
      <w:r>
        <w:rPr>
          <w:sz w:val="28"/>
          <w:szCs w:val="28"/>
        </w:rPr>
        <w:t>5</w:t>
      </w:r>
    </w:p>
    <w:p w:rsidR="00E10899" w:rsidRDefault="00B412D5" w:rsidP="00BB56E1">
      <w:pPr>
        <w:pStyle w:val="a4"/>
        <w:suppressAutoHyphens/>
        <w:ind w:firstLine="0"/>
        <w:jc w:val="right"/>
        <w:rPr>
          <w:sz w:val="28"/>
          <w:szCs w:val="28"/>
        </w:rPr>
      </w:pPr>
      <w:r w:rsidRPr="00653CC9">
        <w:rPr>
          <w:sz w:val="28"/>
          <w:szCs w:val="28"/>
        </w:rPr>
        <w:t xml:space="preserve">к </w:t>
      </w:r>
      <w:r>
        <w:rPr>
          <w:sz w:val="28"/>
          <w:szCs w:val="28"/>
        </w:rPr>
        <w:t>документации о закупке</w:t>
      </w:r>
    </w:p>
    <w:p w:rsidR="00BB56E1" w:rsidRDefault="00BB56E1" w:rsidP="00F215FA">
      <w:pPr>
        <w:pStyle w:val="a4"/>
        <w:suppressAutoHyphens/>
        <w:ind w:firstLine="0"/>
        <w:jc w:val="right"/>
        <w:rPr>
          <w:sz w:val="28"/>
          <w:szCs w:val="28"/>
          <w:highlight w:val="cyan"/>
        </w:rPr>
      </w:pPr>
    </w:p>
    <w:p w:rsidR="00BB56E1" w:rsidRDefault="00BB56E1" w:rsidP="00F215FA">
      <w:pPr>
        <w:pStyle w:val="a4"/>
        <w:suppressAutoHyphens/>
        <w:ind w:firstLine="0"/>
        <w:jc w:val="right"/>
        <w:rPr>
          <w:sz w:val="28"/>
          <w:szCs w:val="28"/>
          <w:highlight w:val="cyan"/>
        </w:rPr>
      </w:pPr>
    </w:p>
    <w:p w:rsidR="00820A90" w:rsidRPr="003243D2" w:rsidRDefault="00820A90" w:rsidP="00820A90">
      <w:pPr>
        <w:pStyle w:val="Style1"/>
        <w:widowControl/>
        <w:tabs>
          <w:tab w:val="left" w:pos="3859"/>
        </w:tabs>
        <w:jc w:val="center"/>
        <w:rPr>
          <w:rStyle w:val="FontStyle11"/>
          <w:sz w:val="24"/>
          <w:szCs w:val="24"/>
        </w:rPr>
      </w:pPr>
      <w:r w:rsidRPr="003243D2">
        <w:rPr>
          <w:rStyle w:val="FontStyle11"/>
          <w:sz w:val="24"/>
          <w:szCs w:val="24"/>
        </w:rPr>
        <w:t>Договор №</w:t>
      </w:r>
      <w:r>
        <w:rPr>
          <w:rStyle w:val="FontStyle11"/>
          <w:sz w:val="24"/>
          <w:szCs w:val="24"/>
        </w:rPr>
        <w:t xml:space="preserve">  </w:t>
      </w:r>
    </w:p>
    <w:p w:rsidR="00820A90" w:rsidRDefault="00820A90" w:rsidP="00820A90">
      <w:pPr>
        <w:pStyle w:val="Style2"/>
        <w:widowControl/>
        <w:jc w:val="center"/>
        <w:rPr>
          <w:rStyle w:val="FontStyle11"/>
          <w:sz w:val="24"/>
          <w:szCs w:val="24"/>
        </w:rPr>
      </w:pPr>
      <w:r w:rsidRPr="003243D2">
        <w:rPr>
          <w:rStyle w:val="FontStyle11"/>
          <w:sz w:val="24"/>
          <w:szCs w:val="24"/>
        </w:rPr>
        <w:t>на выполнение погрузо-разгрузочных работ</w:t>
      </w:r>
      <w:r>
        <w:rPr>
          <w:rStyle w:val="FontStyle11"/>
          <w:sz w:val="24"/>
          <w:szCs w:val="24"/>
        </w:rPr>
        <w:t xml:space="preserve"> ручным и механизированным способом по АКП Чита.</w:t>
      </w:r>
    </w:p>
    <w:p w:rsidR="00820A90" w:rsidRPr="003243D2" w:rsidRDefault="00820A90" w:rsidP="00820A90">
      <w:pPr>
        <w:pStyle w:val="Style2"/>
        <w:widowControl/>
        <w:jc w:val="center"/>
        <w:rPr>
          <w:rStyle w:val="FontStyle11"/>
          <w:sz w:val="24"/>
          <w:szCs w:val="24"/>
        </w:rPr>
      </w:pPr>
    </w:p>
    <w:p w:rsidR="00820A90" w:rsidRDefault="00820A90" w:rsidP="00820A90">
      <w:pPr>
        <w:pStyle w:val="Style7"/>
        <w:widowControl/>
        <w:spacing w:line="240" w:lineRule="auto"/>
        <w:jc w:val="center"/>
      </w:pPr>
    </w:p>
    <w:p w:rsidR="00820A90" w:rsidRPr="003243D2" w:rsidRDefault="00820A90" w:rsidP="00820A90">
      <w:pPr>
        <w:pStyle w:val="Style7"/>
        <w:widowControl/>
        <w:spacing w:line="240" w:lineRule="auto"/>
        <w:jc w:val="center"/>
      </w:pPr>
    </w:p>
    <w:p w:rsidR="00820A90" w:rsidRDefault="00820A90" w:rsidP="00820A90">
      <w:pPr>
        <w:pStyle w:val="Style7"/>
        <w:widowControl/>
        <w:tabs>
          <w:tab w:val="left" w:pos="7776"/>
        </w:tabs>
        <w:spacing w:line="240" w:lineRule="auto"/>
        <w:jc w:val="both"/>
        <w:rPr>
          <w:rStyle w:val="FontStyle13"/>
        </w:rPr>
      </w:pPr>
      <w:r>
        <w:rPr>
          <w:rStyle w:val="FontStyle13"/>
        </w:rPr>
        <w:t xml:space="preserve">г. </w:t>
      </w:r>
      <w:r w:rsidRPr="003243D2">
        <w:rPr>
          <w:rStyle w:val="FontStyle13"/>
        </w:rPr>
        <w:t xml:space="preserve">Чита             </w:t>
      </w:r>
      <w:r>
        <w:rPr>
          <w:rStyle w:val="FontStyle13"/>
        </w:rPr>
        <w:t xml:space="preserve">      </w:t>
      </w:r>
      <w:r w:rsidRPr="003243D2">
        <w:rPr>
          <w:rStyle w:val="FontStyle13"/>
        </w:rPr>
        <w:t xml:space="preserve">                                          </w:t>
      </w:r>
      <w:r>
        <w:rPr>
          <w:rStyle w:val="FontStyle13"/>
        </w:rPr>
        <w:t xml:space="preserve">                                </w:t>
      </w:r>
      <w:r w:rsidRPr="003243D2">
        <w:rPr>
          <w:rStyle w:val="FontStyle13"/>
        </w:rPr>
        <w:t xml:space="preserve"> «</w:t>
      </w:r>
      <w:r>
        <w:rPr>
          <w:rStyle w:val="FontStyle13"/>
        </w:rPr>
        <w:t xml:space="preserve"> ___ </w:t>
      </w:r>
      <w:r w:rsidRPr="003243D2">
        <w:rPr>
          <w:rStyle w:val="FontStyle13"/>
        </w:rPr>
        <w:t>»</w:t>
      </w:r>
      <w:r>
        <w:rPr>
          <w:rStyle w:val="FontStyle13"/>
        </w:rPr>
        <w:t xml:space="preserve"> _____________  </w:t>
      </w:r>
      <w:r w:rsidRPr="003243D2">
        <w:rPr>
          <w:rStyle w:val="FontStyle13"/>
        </w:rPr>
        <w:t>20</w:t>
      </w:r>
      <w:r>
        <w:rPr>
          <w:rStyle w:val="FontStyle13"/>
        </w:rPr>
        <w:t xml:space="preserve">1__ </w:t>
      </w:r>
      <w:r w:rsidRPr="003243D2">
        <w:rPr>
          <w:rStyle w:val="FontStyle13"/>
        </w:rPr>
        <w:t>г.</w:t>
      </w:r>
    </w:p>
    <w:p w:rsidR="00820A90" w:rsidRPr="003243D2" w:rsidRDefault="00820A90" w:rsidP="00820A90">
      <w:pPr>
        <w:pStyle w:val="Style7"/>
        <w:widowControl/>
        <w:tabs>
          <w:tab w:val="left" w:pos="7776"/>
        </w:tabs>
        <w:spacing w:line="240" w:lineRule="auto"/>
        <w:jc w:val="both"/>
        <w:rPr>
          <w:rStyle w:val="FontStyle13"/>
        </w:rPr>
      </w:pPr>
    </w:p>
    <w:p w:rsidR="00820A90" w:rsidRPr="003243D2" w:rsidRDefault="00820A90" w:rsidP="00820A90">
      <w:pPr>
        <w:pStyle w:val="Style4"/>
        <w:widowControl/>
        <w:spacing w:line="240" w:lineRule="auto"/>
      </w:pPr>
    </w:p>
    <w:p w:rsidR="00820A90" w:rsidRPr="00FC474D" w:rsidRDefault="00820A90" w:rsidP="00820A90">
      <w:pPr>
        <w:pStyle w:val="Style4"/>
        <w:widowControl/>
        <w:spacing w:line="240" w:lineRule="auto"/>
        <w:rPr>
          <w:rStyle w:val="FontStyle13"/>
          <w:sz w:val="24"/>
          <w:szCs w:val="24"/>
        </w:rPr>
      </w:pPr>
      <w:proofErr w:type="gramStart"/>
      <w:r w:rsidRPr="00FC474D">
        <w:rPr>
          <w:rStyle w:val="FontStyle13"/>
          <w:sz w:val="24"/>
          <w:szCs w:val="24"/>
        </w:rPr>
        <w:t>Открытое акционерное общество «Центр по перевозке грузов в контейнерах «ТрансКонтейнер» (ОАО «ТрансКонтейнер»), именуемое в дальнейшем «ЗАКАЗЧИК», в</w:t>
      </w:r>
      <w:r w:rsidRPr="00FC474D">
        <w:rPr>
          <w:rStyle w:val="FontStyle12"/>
          <w:sz w:val="24"/>
          <w:szCs w:val="24"/>
        </w:rPr>
        <w:t xml:space="preserve"> </w:t>
      </w:r>
      <w:r w:rsidRPr="00FC474D">
        <w:rPr>
          <w:rStyle w:val="FontStyle13"/>
          <w:sz w:val="24"/>
          <w:szCs w:val="24"/>
        </w:rPr>
        <w:t xml:space="preserve">лице директора филиала ОАО «ТрансКонтейнер» на Забайкальской железной дороге </w:t>
      </w:r>
      <w:r w:rsidR="00FC474D" w:rsidRPr="00FC474D">
        <w:rPr>
          <w:rStyle w:val="FontStyle13"/>
          <w:sz w:val="24"/>
          <w:szCs w:val="24"/>
        </w:rPr>
        <w:t>_______________________________</w:t>
      </w:r>
      <w:r w:rsidRPr="00FC474D">
        <w:rPr>
          <w:rStyle w:val="FontStyle13"/>
          <w:sz w:val="24"/>
          <w:szCs w:val="24"/>
        </w:rPr>
        <w:t xml:space="preserve">, действующего на основании доверенности </w:t>
      </w:r>
      <w:proofErr w:type="spellStart"/>
      <w:r w:rsidR="00FC474D" w:rsidRPr="00FC474D">
        <w:rPr>
          <w:rStyle w:val="FontStyle13"/>
          <w:sz w:val="24"/>
          <w:szCs w:val="24"/>
        </w:rPr>
        <w:t>______________________________________</w:t>
      </w:r>
      <w:r w:rsidRPr="00FC474D">
        <w:rPr>
          <w:rStyle w:val="FontStyle13"/>
          <w:sz w:val="24"/>
          <w:szCs w:val="24"/>
        </w:rPr>
        <w:t>с</w:t>
      </w:r>
      <w:proofErr w:type="spellEnd"/>
      <w:r w:rsidRPr="00FC474D">
        <w:rPr>
          <w:rStyle w:val="FontStyle13"/>
          <w:sz w:val="24"/>
          <w:szCs w:val="24"/>
        </w:rPr>
        <w:t xml:space="preserve"> одной стороны, и </w:t>
      </w:r>
      <w:r w:rsidR="00FC474D" w:rsidRPr="00FC474D">
        <w:rPr>
          <w:rStyle w:val="FontStyle13"/>
          <w:sz w:val="24"/>
          <w:szCs w:val="24"/>
        </w:rPr>
        <w:t>_____________________________________________</w:t>
      </w:r>
      <w:r w:rsidRPr="00FC474D">
        <w:rPr>
          <w:rStyle w:val="FontStyle13"/>
          <w:sz w:val="24"/>
          <w:szCs w:val="24"/>
        </w:rPr>
        <w:t xml:space="preserve">,  именуемое в дальнейшем «ИСПОЛНИТЕЛЬ», в лице </w:t>
      </w:r>
      <w:r w:rsidR="00FC474D" w:rsidRPr="00FC474D">
        <w:rPr>
          <w:rStyle w:val="FontStyle13"/>
          <w:sz w:val="24"/>
          <w:szCs w:val="24"/>
        </w:rPr>
        <w:t>_____________________________________</w:t>
      </w:r>
      <w:r w:rsidRPr="00FC474D">
        <w:rPr>
          <w:rStyle w:val="FontStyle13"/>
          <w:sz w:val="24"/>
          <w:szCs w:val="24"/>
        </w:rPr>
        <w:t xml:space="preserve">, действующего на основании </w:t>
      </w:r>
      <w:r w:rsidR="00FC474D" w:rsidRPr="00FC474D">
        <w:rPr>
          <w:rStyle w:val="FontStyle13"/>
          <w:sz w:val="24"/>
          <w:szCs w:val="24"/>
        </w:rPr>
        <w:t>_______________</w:t>
      </w:r>
      <w:r w:rsidRPr="00FC474D">
        <w:rPr>
          <w:rStyle w:val="FontStyle13"/>
          <w:sz w:val="24"/>
          <w:szCs w:val="24"/>
        </w:rPr>
        <w:t xml:space="preserve"> с другой стороны, заключили настоящий договор о нижеследующем:</w:t>
      </w:r>
      <w:proofErr w:type="gramEnd"/>
    </w:p>
    <w:p w:rsidR="00820A90" w:rsidRPr="003243D2" w:rsidRDefault="00820A90" w:rsidP="00820A90">
      <w:pPr>
        <w:pStyle w:val="Style5"/>
        <w:widowControl/>
        <w:jc w:val="both"/>
      </w:pPr>
    </w:p>
    <w:p w:rsidR="00820A90" w:rsidRPr="003243D2" w:rsidRDefault="00820A90" w:rsidP="00820A90">
      <w:pPr>
        <w:pStyle w:val="Style5"/>
        <w:widowControl/>
        <w:jc w:val="center"/>
        <w:rPr>
          <w:rStyle w:val="FontStyle11"/>
          <w:sz w:val="24"/>
          <w:szCs w:val="24"/>
        </w:rPr>
      </w:pPr>
      <w:r w:rsidRPr="003243D2">
        <w:rPr>
          <w:rStyle w:val="FontStyle11"/>
          <w:sz w:val="24"/>
          <w:szCs w:val="24"/>
        </w:rPr>
        <w:t>1.ПРЕДМЕТ ДОГОВОРА</w:t>
      </w:r>
    </w:p>
    <w:p w:rsidR="00820A90" w:rsidRPr="003243D2" w:rsidRDefault="00820A90" w:rsidP="00820A90">
      <w:pPr>
        <w:pStyle w:val="Style4"/>
        <w:widowControl/>
        <w:spacing w:line="240" w:lineRule="auto"/>
      </w:pPr>
    </w:p>
    <w:p w:rsidR="00820A90" w:rsidRDefault="00820A90" w:rsidP="00820A90">
      <w:pPr>
        <w:spacing w:line="280" w:lineRule="exact"/>
        <w:jc w:val="both"/>
        <w:rPr>
          <w:rStyle w:val="FontStyle13"/>
          <w:sz w:val="24"/>
          <w:szCs w:val="24"/>
        </w:rPr>
      </w:pPr>
      <w:r w:rsidRPr="00FC474D">
        <w:rPr>
          <w:rStyle w:val="FontStyle13"/>
          <w:sz w:val="24"/>
          <w:szCs w:val="24"/>
        </w:rPr>
        <w:t xml:space="preserve">           ЗАКАЗЧИК поручает и оплачивает, а ИСПОЛНИТЕЛЬ принимает на себя обязательства по выполнению следующих погрузо-разгрузочных работ ручным и механизированным способом:</w:t>
      </w:r>
    </w:p>
    <w:p w:rsidR="00FC474D" w:rsidRDefault="00FC474D" w:rsidP="00FC474D">
      <w:pPr>
        <w:spacing w:line="280" w:lineRule="exact"/>
      </w:pPr>
      <w:r>
        <w:t>- погрузка груза в контейнер из автомобиля, размещение и крепление груза в контейнере в процессе погрузки;</w:t>
      </w:r>
    </w:p>
    <w:p w:rsidR="00FC474D" w:rsidRDefault="00FC474D" w:rsidP="00FC474D">
      <w:pPr>
        <w:spacing w:line="280" w:lineRule="exact"/>
      </w:pPr>
      <w:r>
        <w:t>- погрузка груза из склада в контейнер,  размещение и крепление груза в контейнере в процессе погрузки;</w:t>
      </w:r>
    </w:p>
    <w:p w:rsidR="00FC474D" w:rsidRDefault="00FC474D" w:rsidP="00FC474D">
      <w:pPr>
        <w:spacing w:line="280" w:lineRule="exact"/>
      </w:pPr>
      <w:r>
        <w:t>- перегруз груза из контейнера в контейнер, размещение и крепление груза в контейнере в процессе погрузки;</w:t>
      </w:r>
    </w:p>
    <w:p w:rsidR="00FC474D" w:rsidRDefault="00FC474D" w:rsidP="00FC474D">
      <w:pPr>
        <w:spacing w:line="280" w:lineRule="exact"/>
      </w:pPr>
      <w:r>
        <w:t>- перегруз груза из вагонов в контейнеры, размещение и крепление груза в контейнере в процессе погрузки;</w:t>
      </w:r>
    </w:p>
    <w:p w:rsidR="00FC474D" w:rsidRDefault="00FC474D" w:rsidP="00FC474D">
      <w:pPr>
        <w:spacing w:line="280" w:lineRule="exact"/>
      </w:pPr>
      <w:r>
        <w:t>- выгрузка грузов из контейнера в склад, раскрепление грузов в процессе выгрузки;</w:t>
      </w:r>
    </w:p>
    <w:p w:rsidR="00FC474D" w:rsidRDefault="00FC474D" w:rsidP="00FC474D">
      <w:pPr>
        <w:spacing w:line="280" w:lineRule="exact"/>
      </w:pPr>
      <w:r>
        <w:t>- выгрузка грузов из контейнера в автомобиль, раскрепление грузов в процессе выгрузки;</w:t>
      </w:r>
    </w:p>
    <w:p w:rsidR="00FC474D" w:rsidRDefault="00FC474D" w:rsidP="00FC474D">
      <w:pPr>
        <w:spacing w:line="280" w:lineRule="exact"/>
      </w:pPr>
      <w:r>
        <w:t>- выгрузка грузов из крытого/открытого подвижного состава на открытую площадку и в склад, раскрепление грузов в вагоне в процессе выгрузки;</w:t>
      </w:r>
    </w:p>
    <w:p w:rsidR="00FC474D" w:rsidRDefault="00FC474D" w:rsidP="00FC474D">
      <w:pPr>
        <w:spacing w:line="280" w:lineRule="exact"/>
      </w:pPr>
      <w:r>
        <w:t>- погрузка  грузов в крытый/открытый  подвижной состав с  открытой  площадки  и со  склада, крепление грузов в вагоне в процессе погрузки;</w:t>
      </w:r>
    </w:p>
    <w:p w:rsidR="00FC474D" w:rsidRDefault="00FC474D" w:rsidP="00FC474D">
      <w:pPr>
        <w:spacing w:line="280" w:lineRule="exact"/>
      </w:pPr>
      <w:r>
        <w:t xml:space="preserve">- погрузка/выгрузка грузов </w:t>
      </w:r>
      <w:proofErr w:type="gramStart"/>
      <w:r>
        <w:t>в</w:t>
      </w:r>
      <w:proofErr w:type="gramEnd"/>
      <w:r>
        <w:t>/из контейнера при производстве таможенного досмотра;</w:t>
      </w:r>
    </w:p>
    <w:p w:rsidR="00FC474D" w:rsidRDefault="00FC474D" w:rsidP="00FC474D">
      <w:pPr>
        <w:spacing w:line="280" w:lineRule="exact"/>
      </w:pPr>
      <w:r>
        <w:t xml:space="preserve">- погрузка/выгрузка грузов </w:t>
      </w:r>
      <w:proofErr w:type="gramStart"/>
      <w:r>
        <w:t>в</w:t>
      </w:r>
      <w:proofErr w:type="gramEnd"/>
      <w:r>
        <w:t>/из контейнера при производстве таможенного досмотра со вскрытием, пересчетом и взвешиванием  грузовых мест;</w:t>
      </w:r>
    </w:p>
    <w:p w:rsidR="00FC474D" w:rsidRDefault="00FC474D" w:rsidP="00FC474D">
      <w:pPr>
        <w:spacing w:line="280" w:lineRule="exact"/>
      </w:pPr>
      <w:r>
        <w:t>- подготовка контейнеров под погрузку грузов ручным или механизированным способом.</w:t>
      </w:r>
    </w:p>
    <w:p w:rsidR="00FC474D" w:rsidRPr="00FC474D" w:rsidRDefault="00FC474D" w:rsidP="00820A90">
      <w:pPr>
        <w:spacing w:line="280" w:lineRule="exact"/>
        <w:jc w:val="both"/>
        <w:rPr>
          <w:rStyle w:val="FontStyle13"/>
          <w:sz w:val="24"/>
          <w:szCs w:val="24"/>
        </w:rPr>
      </w:pPr>
    </w:p>
    <w:p w:rsidR="00820A90" w:rsidRDefault="00820A90" w:rsidP="00820A90">
      <w:pPr>
        <w:spacing w:line="280" w:lineRule="exact"/>
        <w:jc w:val="both"/>
      </w:pPr>
    </w:p>
    <w:p w:rsidR="00820A90" w:rsidRPr="00FC474D" w:rsidRDefault="00820A90" w:rsidP="00820A90">
      <w:pPr>
        <w:pStyle w:val="Style4"/>
        <w:widowControl/>
        <w:spacing w:line="240" w:lineRule="auto"/>
        <w:rPr>
          <w:rStyle w:val="FontStyle13"/>
          <w:sz w:val="24"/>
          <w:szCs w:val="24"/>
        </w:rPr>
      </w:pPr>
      <w:r w:rsidRPr="00FC474D">
        <w:rPr>
          <w:rStyle w:val="FontStyle13"/>
          <w:sz w:val="24"/>
          <w:szCs w:val="24"/>
        </w:rPr>
        <w:t xml:space="preserve">Работы производятся на контейнерном терминале АКП Чита по адресу </w:t>
      </w:r>
      <w:proofErr w:type="gramStart"/>
      <w:r w:rsidRPr="00FC474D">
        <w:rPr>
          <w:rStyle w:val="FontStyle13"/>
          <w:sz w:val="24"/>
          <w:szCs w:val="24"/>
        </w:rPr>
        <w:t>г</w:t>
      </w:r>
      <w:proofErr w:type="gramEnd"/>
      <w:r w:rsidRPr="00FC474D">
        <w:rPr>
          <w:rStyle w:val="FontStyle13"/>
          <w:sz w:val="24"/>
          <w:szCs w:val="24"/>
        </w:rPr>
        <w:t xml:space="preserve">. Чита, ул. Лазо, 120. Выполнение работ производится ИСПОЛНИТЕЛЕМ на основании заявок, </w:t>
      </w:r>
      <w:r w:rsidRPr="00FC474D">
        <w:rPr>
          <w:rStyle w:val="FontStyle13"/>
          <w:sz w:val="24"/>
          <w:szCs w:val="24"/>
        </w:rPr>
        <w:lastRenderedPageBreak/>
        <w:t xml:space="preserve">подаваемых ЗАКАЗЧИКОМ в диспетчерскую службу ИСПОЛНИТЕЛЯ по телефону, по факсу либо по электронной почте. Заявка должна быть подана не позднее, чем за 4  (четыре) часа до момента  выполнения ИСПОЛНИТЕЛЕМ работ, указанных в заявке. В заявке должны быть указаны: дата, время, место, вид и способ выполнения работ, вес, количество мест. </w:t>
      </w:r>
    </w:p>
    <w:p w:rsidR="00820A90" w:rsidRPr="003243D2" w:rsidRDefault="00820A90" w:rsidP="00820A90">
      <w:pPr>
        <w:pStyle w:val="Style6"/>
        <w:widowControl/>
        <w:jc w:val="both"/>
      </w:pPr>
    </w:p>
    <w:p w:rsidR="00820A90" w:rsidRPr="003243D2" w:rsidRDefault="00820A90" w:rsidP="00D3147F">
      <w:pPr>
        <w:pStyle w:val="Style6"/>
        <w:widowControl/>
        <w:jc w:val="center"/>
        <w:rPr>
          <w:rStyle w:val="FontStyle11"/>
          <w:sz w:val="24"/>
          <w:szCs w:val="24"/>
        </w:rPr>
      </w:pPr>
      <w:r w:rsidRPr="003243D2">
        <w:rPr>
          <w:rStyle w:val="FontStyle11"/>
          <w:sz w:val="24"/>
          <w:szCs w:val="24"/>
        </w:rPr>
        <w:t>2. ОБЯЗАННОСТИ СТОРОН</w:t>
      </w:r>
    </w:p>
    <w:p w:rsidR="00820A90" w:rsidRPr="003243D2" w:rsidRDefault="00820A90" w:rsidP="00820A90">
      <w:pPr>
        <w:pStyle w:val="Style3"/>
        <w:widowControl/>
        <w:spacing w:line="240" w:lineRule="auto"/>
        <w:ind w:firstLine="0"/>
        <w:jc w:val="both"/>
      </w:pPr>
    </w:p>
    <w:p w:rsidR="00820A90" w:rsidRPr="003243D2" w:rsidRDefault="00820A90" w:rsidP="00820A90">
      <w:pPr>
        <w:pStyle w:val="Style3"/>
        <w:widowControl/>
        <w:tabs>
          <w:tab w:val="left" w:pos="1246"/>
        </w:tabs>
        <w:spacing w:line="240" w:lineRule="auto"/>
        <w:jc w:val="both"/>
        <w:rPr>
          <w:rStyle w:val="FontStyle13"/>
        </w:rPr>
      </w:pPr>
      <w:r w:rsidRPr="003243D2">
        <w:rPr>
          <w:rStyle w:val="FontStyle13"/>
        </w:rPr>
        <w:t>2.2.</w:t>
      </w:r>
      <w:r>
        <w:rPr>
          <w:rStyle w:val="FontStyle13"/>
        </w:rPr>
        <w:t xml:space="preserve"> </w:t>
      </w:r>
      <w:r w:rsidRPr="003243D2">
        <w:rPr>
          <w:rStyle w:val="FontStyle13"/>
        </w:rPr>
        <w:t>ИСПОЛНИТЕЛЬ обязан:</w:t>
      </w:r>
    </w:p>
    <w:p w:rsidR="00820A90" w:rsidRPr="003243D2" w:rsidRDefault="00820A90" w:rsidP="00820A90">
      <w:pPr>
        <w:pStyle w:val="Style3"/>
        <w:widowControl/>
        <w:tabs>
          <w:tab w:val="left" w:pos="1490"/>
        </w:tabs>
        <w:spacing w:line="240" w:lineRule="auto"/>
        <w:jc w:val="both"/>
        <w:rPr>
          <w:rStyle w:val="FontStyle13"/>
        </w:rPr>
      </w:pPr>
      <w:r w:rsidRPr="003243D2">
        <w:rPr>
          <w:rStyle w:val="FontStyle13"/>
        </w:rPr>
        <w:t>2.2.1.</w:t>
      </w:r>
      <w:r w:rsidRPr="003243D2">
        <w:rPr>
          <w:rStyle w:val="FontStyle13"/>
        </w:rPr>
        <w:tab/>
        <w:t>Своевременно выполнять работы, указанные в заявке в соответствии с</w:t>
      </w:r>
      <w:r w:rsidRPr="003243D2">
        <w:rPr>
          <w:rStyle w:val="FontStyle13"/>
        </w:rPr>
        <w:br/>
        <w:t>требованиями ЗАКАЗЧИКА.</w:t>
      </w:r>
    </w:p>
    <w:p w:rsidR="00820A90" w:rsidRPr="003243D2" w:rsidRDefault="00820A90" w:rsidP="00820A90">
      <w:pPr>
        <w:pStyle w:val="Style3"/>
        <w:widowControl/>
        <w:tabs>
          <w:tab w:val="left" w:pos="1404"/>
        </w:tabs>
        <w:spacing w:line="240" w:lineRule="auto"/>
        <w:ind w:firstLine="799"/>
        <w:jc w:val="both"/>
        <w:rPr>
          <w:rStyle w:val="FontStyle13"/>
        </w:rPr>
      </w:pPr>
      <w:r w:rsidRPr="003243D2">
        <w:rPr>
          <w:rStyle w:val="FontStyle13"/>
        </w:rPr>
        <w:t>2.2.2.</w:t>
      </w:r>
      <w:r w:rsidRPr="003243D2">
        <w:rPr>
          <w:rStyle w:val="FontStyle13"/>
        </w:rPr>
        <w:tab/>
        <w:t>Устранять недостатки в результатах Работ, допущенные по его вине, своими</w:t>
      </w:r>
      <w:r>
        <w:rPr>
          <w:rStyle w:val="FontStyle13"/>
        </w:rPr>
        <w:t xml:space="preserve"> </w:t>
      </w:r>
      <w:r w:rsidRPr="003243D2">
        <w:rPr>
          <w:rStyle w:val="FontStyle13"/>
        </w:rPr>
        <w:t>силами и за свой счет;</w:t>
      </w:r>
    </w:p>
    <w:p w:rsidR="00820A90" w:rsidRPr="003243D2" w:rsidRDefault="00820A90" w:rsidP="00820A90">
      <w:pPr>
        <w:pStyle w:val="Style3"/>
        <w:widowControl/>
        <w:tabs>
          <w:tab w:val="left" w:pos="1656"/>
        </w:tabs>
        <w:spacing w:line="240" w:lineRule="auto"/>
        <w:ind w:firstLine="792"/>
        <w:jc w:val="both"/>
        <w:rPr>
          <w:rStyle w:val="FontStyle13"/>
        </w:rPr>
      </w:pPr>
      <w:r w:rsidRPr="003243D2">
        <w:rPr>
          <w:rStyle w:val="FontStyle13"/>
        </w:rPr>
        <w:t>2.2.3.</w:t>
      </w:r>
      <w:r w:rsidRPr="003243D2">
        <w:rPr>
          <w:rStyle w:val="FontStyle13"/>
        </w:rPr>
        <w:tab/>
        <w:t>Незамедлительно информировать ЗАКАЗЧИКА об обнаруженной</w:t>
      </w:r>
      <w:r w:rsidRPr="003243D2">
        <w:rPr>
          <w:rStyle w:val="FontStyle13"/>
        </w:rPr>
        <w:br/>
        <w:t>невозможности получить ожидаемые результаты или о нецелесообразности продолжения</w:t>
      </w:r>
      <w:r w:rsidRPr="003243D2">
        <w:rPr>
          <w:rStyle w:val="FontStyle13"/>
        </w:rPr>
        <w:br/>
        <w:t>Работ;</w:t>
      </w:r>
    </w:p>
    <w:p w:rsidR="00820A90" w:rsidRPr="003243D2" w:rsidRDefault="00820A90" w:rsidP="000102BC">
      <w:pPr>
        <w:pStyle w:val="Style3"/>
        <w:widowControl/>
        <w:numPr>
          <w:ilvl w:val="0"/>
          <w:numId w:val="14"/>
        </w:numPr>
        <w:tabs>
          <w:tab w:val="left" w:pos="1361"/>
        </w:tabs>
        <w:spacing w:line="240" w:lineRule="auto"/>
        <w:ind w:firstLine="799"/>
        <w:jc w:val="both"/>
        <w:rPr>
          <w:rStyle w:val="FontStyle13"/>
        </w:rPr>
      </w:pPr>
      <w:r w:rsidRPr="003243D2">
        <w:rPr>
          <w:rStyle w:val="FontStyle1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20A90" w:rsidRPr="003243D2" w:rsidRDefault="00820A90" w:rsidP="000102BC">
      <w:pPr>
        <w:pStyle w:val="Style3"/>
        <w:widowControl/>
        <w:numPr>
          <w:ilvl w:val="0"/>
          <w:numId w:val="14"/>
        </w:numPr>
        <w:tabs>
          <w:tab w:val="left" w:pos="1361"/>
        </w:tabs>
        <w:spacing w:line="240" w:lineRule="auto"/>
        <w:ind w:firstLine="799"/>
        <w:jc w:val="both"/>
        <w:rPr>
          <w:rStyle w:val="FontStyle13"/>
        </w:rPr>
      </w:pPr>
      <w:r w:rsidRPr="003243D2">
        <w:rPr>
          <w:rStyle w:val="FontStyle13"/>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820A90" w:rsidRPr="003243D2" w:rsidRDefault="00820A90" w:rsidP="00820A90">
      <w:pPr>
        <w:pStyle w:val="Style3"/>
        <w:widowControl/>
        <w:tabs>
          <w:tab w:val="left" w:pos="1210"/>
        </w:tabs>
        <w:spacing w:line="240" w:lineRule="auto"/>
        <w:ind w:firstLine="799"/>
        <w:jc w:val="both"/>
        <w:rPr>
          <w:rStyle w:val="FontStyle13"/>
        </w:rPr>
      </w:pPr>
      <w:r w:rsidRPr="003243D2">
        <w:rPr>
          <w:rStyle w:val="FontStyle13"/>
        </w:rPr>
        <w:t>2.3.</w:t>
      </w:r>
      <w:r w:rsidRPr="003243D2">
        <w:rPr>
          <w:rStyle w:val="FontStyle13"/>
        </w:rPr>
        <w:tab/>
        <w:t>ЗАКАЗЧИК обязан оплачивать погрузо-разгрузочные работы</w:t>
      </w:r>
      <w:r>
        <w:rPr>
          <w:rStyle w:val="FontStyle13"/>
        </w:rPr>
        <w:t xml:space="preserve"> </w:t>
      </w:r>
      <w:r w:rsidRPr="003243D2">
        <w:rPr>
          <w:rStyle w:val="FontStyle13"/>
        </w:rPr>
        <w:t>ИСПОЛНИТЕЛЯ в порядке, установленном настоящим Договором.</w:t>
      </w:r>
    </w:p>
    <w:p w:rsidR="00820A90" w:rsidRPr="003243D2" w:rsidRDefault="00820A90" w:rsidP="00820A90">
      <w:pPr>
        <w:pStyle w:val="Style5"/>
        <w:widowControl/>
        <w:jc w:val="both"/>
      </w:pPr>
    </w:p>
    <w:p w:rsidR="00820A90" w:rsidRPr="003243D2" w:rsidRDefault="00820A90" w:rsidP="00820A90">
      <w:pPr>
        <w:pStyle w:val="Style5"/>
        <w:widowControl/>
        <w:jc w:val="center"/>
        <w:rPr>
          <w:rStyle w:val="FontStyle11"/>
          <w:sz w:val="24"/>
          <w:szCs w:val="24"/>
        </w:rPr>
      </w:pPr>
      <w:r w:rsidRPr="003243D2">
        <w:rPr>
          <w:rStyle w:val="FontStyle13"/>
        </w:rPr>
        <w:t xml:space="preserve">3. </w:t>
      </w:r>
      <w:r w:rsidRPr="003243D2">
        <w:rPr>
          <w:rStyle w:val="FontStyle11"/>
          <w:sz w:val="24"/>
          <w:szCs w:val="24"/>
        </w:rPr>
        <w:t>ПОРЯДОК РАСЧЕТОВ</w:t>
      </w:r>
    </w:p>
    <w:p w:rsidR="00820A90" w:rsidRPr="003243D2" w:rsidRDefault="00820A90" w:rsidP="00820A90">
      <w:pPr>
        <w:pStyle w:val="Style3"/>
        <w:widowControl/>
        <w:spacing w:line="240" w:lineRule="auto"/>
        <w:ind w:firstLine="792"/>
        <w:jc w:val="both"/>
      </w:pPr>
    </w:p>
    <w:p w:rsidR="00820A90" w:rsidRPr="003243D2" w:rsidRDefault="00820A90" w:rsidP="00820A90">
      <w:pPr>
        <w:pStyle w:val="Style3"/>
        <w:widowControl/>
        <w:tabs>
          <w:tab w:val="left" w:pos="1282"/>
        </w:tabs>
        <w:spacing w:line="240" w:lineRule="auto"/>
        <w:ind w:firstLine="792"/>
        <w:jc w:val="both"/>
        <w:rPr>
          <w:rStyle w:val="FontStyle13"/>
        </w:rPr>
      </w:pPr>
      <w:r w:rsidRPr="003243D2">
        <w:rPr>
          <w:rStyle w:val="FontStyle13"/>
        </w:rPr>
        <w:t>3.1.</w:t>
      </w:r>
      <w:r w:rsidRPr="003243D2">
        <w:rPr>
          <w:rStyle w:val="FontStyle13"/>
        </w:rPr>
        <w:tab/>
        <w:t>За выполненные по настоящему Договору Работы ЗАКАЗЧИК производит</w:t>
      </w:r>
      <w:r w:rsidRPr="003243D2">
        <w:rPr>
          <w:rStyle w:val="FontStyle13"/>
        </w:rPr>
        <w:br/>
        <w:t>оплату ИСПОЛНИТЕЛЮ в соответствии с Протоколом согласования договорной цены</w:t>
      </w:r>
      <w:r w:rsidRPr="003243D2">
        <w:rPr>
          <w:rStyle w:val="FontStyle13"/>
        </w:rPr>
        <w:br/>
        <w:t>(приложение № 1), являющимся неотъемлемой частью настоящего Договора;</w:t>
      </w:r>
    </w:p>
    <w:p w:rsidR="00820A90" w:rsidRPr="001F4964" w:rsidRDefault="00820A90" w:rsidP="00820A90">
      <w:pPr>
        <w:pStyle w:val="Style3"/>
        <w:widowControl/>
        <w:tabs>
          <w:tab w:val="left" w:pos="1210"/>
        </w:tabs>
        <w:spacing w:line="240" w:lineRule="auto"/>
        <w:jc w:val="both"/>
        <w:rPr>
          <w:rStyle w:val="FontStyle13"/>
        </w:rPr>
      </w:pPr>
      <w:r w:rsidRPr="003243D2">
        <w:rPr>
          <w:rStyle w:val="FontStyle13"/>
        </w:rPr>
        <w:t>3.2.</w:t>
      </w:r>
      <w:r w:rsidRPr="003243D2">
        <w:rPr>
          <w:rStyle w:val="FontStyle13"/>
        </w:rPr>
        <w:tab/>
        <w:t>ЗАКАЗЧИК оплачивает выполненные работы согласно подписанным Сторонами</w:t>
      </w:r>
      <w:r>
        <w:rPr>
          <w:rStyle w:val="FontStyle13"/>
        </w:rPr>
        <w:t xml:space="preserve"> </w:t>
      </w:r>
      <w:r w:rsidRPr="003243D2">
        <w:rPr>
          <w:rStyle w:val="FontStyle13"/>
        </w:rPr>
        <w:t xml:space="preserve">актам сдачи-приемки выполненных </w:t>
      </w:r>
      <w:r w:rsidRPr="001F4964">
        <w:rPr>
          <w:rStyle w:val="FontStyle13"/>
        </w:rPr>
        <w:t xml:space="preserve">Работ за отчетный месяц. Оплата </w:t>
      </w:r>
      <w:r w:rsidR="00FB160B">
        <w:rPr>
          <w:rStyle w:val="FontStyle13"/>
        </w:rPr>
        <w:t>ИСПОЛНИТЕЛЮ</w:t>
      </w:r>
      <w:r w:rsidRPr="001F4964">
        <w:rPr>
          <w:rStyle w:val="FontStyle13"/>
        </w:rPr>
        <w:t xml:space="preserve"> осуществляется ЗАКАЗЧИКОМ в течение </w:t>
      </w:r>
      <w:r w:rsidR="00FB160B">
        <w:rPr>
          <w:rStyle w:val="FontStyle13"/>
        </w:rPr>
        <w:t>30</w:t>
      </w:r>
      <w:r w:rsidRPr="001F4964">
        <w:rPr>
          <w:rStyle w:val="FontStyle13"/>
        </w:rPr>
        <w:t xml:space="preserve"> (</w:t>
      </w:r>
      <w:r w:rsidR="00FB160B">
        <w:rPr>
          <w:rStyle w:val="FontStyle13"/>
        </w:rPr>
        <w:t>три</w:t>
      </w:r>
      <w:r w:rsidRPr="001F4964">
        <w:rPr>
          <w:rStyle w:val="FontStyle13"/>
        </w:rPr>
        <w:t xml:space="preserve">дцати) банковских дней </w:t>
      </w:r>
      <w:proofErr w:type="gramStart"/>
      <w:r w:rsidRPr="001F4964">
        <w:rPr>
          <w:rStyle w:val="FontStyle13"/>
        </w:rPr>
        <w:t>с даты  подписания</w:t>
      </w:r>
      <w:proofErr w:type="gramEnd"/>
      <w:r w:rsidRPr="001F4964">
        <w:rPr>
          <w:rStyle w:val="FontStyle13"/>
        </w:rPr>
        <w:t xml:space="preserve"> акта сдачи-приемки работ и получения счета-фактуры.</w:t>
      </w:r>
    </w:p>
    <w:p w:rsidR="00820A90" w:rsidRPr="003243D2" w:rsidRDefault="00820A90" w:rsidP="00820A90">
      <w:pPr>
        <w:pStyle w:val="Style3"/>
        <w:widowControl/>
        <w:tabs>
          <w:tab w:val="left" w:pos="1210"/>
        </w:tabs>
        <w:spacing w:line="240" w:lineRule="auto"/>
        <w:jc w:val="both"/>
        <w:rPr>
          <w:rStyle w:val="FontStyle13"/>
        </w:rPr>
      </w:pPr>
      <w:r w:rsidRPr="001F4964">
        <w:rPr>
          <w:rStyle w:val="FontStyle13"/>
        </w:rPr>
        <w:t xml:space="preserve">ИСПОЛНИТЕЛЬ ежемесячно до 05 числа месяца следующего за </w:t>
      </w:r>
      <w:proofErr w:type="gramStart"/>
      <w:r w:rsidRPr="001F4964">
        <w:rPr>
          <w:rStyle w:val="FontStyle13"/>
        </w:rPr>
        <w:t>отчетным</w:t>
      </w:r>
      <w:proofErr w:type="gramEnd"/>
      <w:r w:rsidRPr="001F4964">
        <w:rPr>
          <w:rStyle w:val="FontStyle13"/>
        </w:rPr>
        <w:t xml:space="preserve"> отправляет ЗАКАЗЧИКУ счета-фактуры на стоимость выполненных Работ, оформленные</w:t>
      </w:r>
      <w:r w:rsidRPr="003243D2">
        <w:rPr>
          <w:rStyle w:val="FontStyle13"/>
        </w:rPr>
        <w:t xml:space="preserve"> в соответствии со ст. 169 Налогового Кодекса Российской Федерации;</w:t>
      </w:r>
    </w:p>
    <w:p w:rsidR="00820A90" w:rsidRDefault="00820A90" w:rsidP="00820A90">
      <w:pPr>
        <w:pStyle w:val="Style3"/>
        <w:widowControl/>
        <w:tabs>
          <w:tab w:val="left" w:pos="1210"/>
        </w:tabs>
        <w:spacing w:line="240" w:lineRule="auto"/>
        <w:jc w:val="both"/>
        <w:rPr>
          <w:rStyle w:val="FontStyle13"/>
        </w:rPr>
      </w:pPr>
      <w:r w:rsidRPr="003243D2">
        <w:rPr>
          <w:rStyle w:val="FontStyle13"/>
        </w:rPr>
        <w:t>3.</w:t>
      </w:r>
      <w:r>
        <w:rPr>
          <w:rStyle w:val="FontStyle13"/>
        </w:rPr>
        <w:t>3</w:t>
      </w:r>
      <w:r w:rsidRPr="003243D2">
        <w:rPr>
          <w:rStyle w:val="FontStyle13"/>
        </w:rPr>
        <w:t>.</w:t>
      </w:r>
      <w:r w:rsidRPr="003243D2">
        <w:rPr>
          <w:rStyle w:val="FontStyle13"/>
        </w:rPr>
        <w:tab/>
        <w:t xml:space="preserve">Увеличение расценок за погрузо-разгрузочные работы </w:t>
      </w:r>
      <w:r w:rsidR="001A52A2">
        <w:rPr>
          <w:rStyle w:val="FontStyle13"/>
        </w:rPr>
        <w:t>в течени</w:t>
      </w:r>
      <w:proofErr w:type="gramStart"/>
      <w:r w:rsidR="001A52A2">
        <w:rPr>
          <w:rStyle w:val="FontStyle13"/>
        </w:rPr>
        <w:t>и</w:t>
      </w:r>
      <w:proofErr w:type="gramEnd"/>
      <w:r w:rsidR="001A52A2">
        <w:rPr>
          <w:rStyle w:val="FontStyle13"/>
        </w:rPr>
        <w:t xml:space="preserve"> действия договора не предусмотрены.</w:t>
      </w:r>
    </w:p>
    <w:p w:rsidR="00820A90" w:rsidRPr="003243D2" w:rsidRDefault="00820A90" w:rsidP="00820A90">
      <w:pPr>
        <w:pStyle w:val="Style3"/>
        <w:widowControl/>
        <w:tabs>
          <w:tab w:val="left" w:pos="1210"/>
        </w:tabs>
        <w:spacing w:line="240" w:lineRule="auto"/>
        <w:jc w:val="both"/>
        <w:rPr>
          <w:rStyle w:val="FontStyle13"/>
        </w:rPr>
      </w:pPr>
      <w:r>
        <w:rPr>
          <w:rStyle w:val="FontStyle13"/>
        </w:rPr>
        <w:t xml:space="preserve">3.4. Сумма платежей по договору не может превышать </w:t>
      </w:r>
      <w:r w:rsidR="00A055B7">
        <w:rPr>
          <w:rStyle w:val="FontStyle13"/>
        </w:rPr>
        <w:t xml:space="preserve">4 </w:t>
      </w:r>
      <w:r>
        <w:rPr>
          <w:rStyle w:val="FontStyle13"/>
        </w:rPr>
        <w:t xml:space="preserve">500 000,00 </w:t>
      </w:r>
      <w:r w:rsidR="00A055B7">
        <w:rPr>
          <w:rStyle w:val="FontStyle13"/>
        </w:rPr>
        <w:t xml:space="preserve">(четыре миллиона пятьсот тысяч) </w:t>
      </w:r>
      <w:r>
        <w:rPr>
          <w:rStyle w:val="FontStyle13"/>
        </w:rPr>
        <w:t xml:space="preserve"> рублей, без учета НДС.</w:t>
      </w:r>
    </w:p>
    <w:p w:rsidR="00820A90" w:rsidRPr="003243D2" w:rsidRDefault="00820A90" w:rsidP="00820A90">
      <w:pPr>
        <w:pStyle w:val="Style3"/>
        <w:widowControl/>
        <w:spacing w:line="240" w:lineRule="auto"/>
        <w:jc w:val="both"/>
      </w:pPr>
    </w:p>
    <w:p w:rsidR="00820A90" w:rsidRPr="003243D2" w:rsidRDefault="00820A90" w:rsidP="00820A90">
      <w:pPr>
        <w:pStyle w:val="Style6"/>
        <w:widowControl/>
        <w:jc w:val="center"/>
        <w:rPr>
          <w:rStyle w:val="FontStyle11"/>
          <w:sz w:val="24"/>
          <w:szCs w:val="24"/>
        </w:rPr>
      </w:pPr>
      <w:r w:rsidRPr="003243D2">
        <w:rPr>
          <w:rStyle w:val="FontStyle11"/>
          <w:sz w:val="24"/>
          <w:szCs w:val="24"/>
        </w:rPr>
        <w:t>4.</w:t>
      </w:r>
      <w:r>
        <w:rPr>
          <w:rStyle w:val="FontStyle11"/>
          <w:sz w:val="24"/>
          <w:szCs w:val="24"/>
        </w:rPr>
        <w:t xml:space="preserve"> </w:t>
      </w:r>
      <w:r w:rsidRPr="003243D2">
        <w:rPr>
          <w:rStyle w:val="FontStyle11"/>
          <w:sz w:val="24"/>
          <w:szCs w:val="24"/>
        </w:rPr>
        <w:t>ОТВЕТСТВЕННОСТЬ СТОРОН</w:t>
      </w:r>
    </w:p>
    <w:p w:rsidR="00820A90" w:rsidRPr="003243D2" w:rsidRDefault="00820A90" w:rsidP="00820A90">
      <w:pPr>
        <w:pStyle w:val="Style6"/>
        <w:widowControl/>
        <w:jc w:val="both"/>
        <w:rPr>
          <w:rStyle w:val="FontStyle11"/>
          <w:sz w:val="24"/>
          <w:szCs w:val="24"/>
        </w:rPr>
      </w:pPr>
    </w:p>
    <w:p w:rsidR="001A52A2" w:rsidRDefault="00820A90" w:rsidP="00820A90">
      <w:pPr>
        <w:pStyle w:val="Style3"/>
        <w:widowControl/>
        <w:tabs>
          <w:tab w:val="left" w:pos="1210"/>
        </w:tabs>
        <w:spacing w:line="240" w:lineRule="auto"/>
        <w:jc w:val="both"/>
        <w:rPr>
          <w:rStyle w:val="FontStyle13"/>
        </w:rPr>
      </w:pPr>
      <w:r w:rsidRPr="003243D2">
        <w:rPr>
          <w:rStyle w:val="FontStyle13"/>
          <w:b/>
          <w:bCs/>
          <w:smallCaps/>
        </w:rPr>
        <w:t>4</w:t>
      </w:r>
      <w:r w:rsidRPr="003243D2">
        <w:rPr>
          <w:rStyle w:val="FontStyle13"/>
        </w:rPr>
        <w:t xml:space="preserve">.1. За неисполнение или ненадлежащее исполнение своих обязательств, ИСПОЛНИТЕЛЬ обязуется оплатить ЗАКАЗЧИКУ штраф в размере 0,1 % от стоимости заказанных по заявке работ, но не выполненных или выполненных ненадлежащим образом независимо от причин. </w:t>
      </w:r>
    </w:p>
    <w:p w:rsidR="00820A90" w:rsidRPr="003243D2" w:rsidRDefault="001A52A2" w:rsidP="00820A90">
      <w:pPr>
        <w:pStyle w:val="Style3"/>
        <w:widowControl/>
        <w:tabs>
          <w:tab w:val="left" w:pos="1210"/>
        </w:tabs>
        <w:spacing w:line="240" w:lineRule="auto"/>
        <w:jc w:val="both"/>
        <w:rPr>
          <w:rStyle w:val="FontStyle13"/>
        </w:rPr>
      </w:pPr>
      <w:r>
        <w:rPr>
          <w:rStyle w:val="FontStyle13"/>
        </w:rPr>
        <w:t xml:space="preserve">4.2. </w:t>
      </w:r>
      <w:r w:rsidR="00820A90" w:rsidRPr="003243D2">
        <w:rPr>
          <w:rStyle w:val="FontStyle13"/>
        </w:rPr>
        <w:t>В случае повреждения оборудования или иного</w:t>
      </w:r>
      <w:r>
        <w:rPr>
          <w:rStyle w:val="FontStyle13"/>
        </w:rPr>
        <w:t xml:space="preserve"> груза,</w:t>
      </w:r>
      <w:r w:rsidR="00820A90" w:rsidRPr="003243D2">
        <w:rPr>
          <w:rStyle w:val="FontStyle13"/>
        </w:rPr>
        <w:t xml:space="preserve"> причинения ущерба, ИСПОЛНИТЕЛЬ обязуется возместить причиненный ущерб в полном объеме.</w:t>
      </w:r>
    </w:p>
    <w:p w:rsidR="00820A90" w:rsidRPr="003243D2" w:rsidRDefault="00820A90" w:rsidP="00820A90">
      <w:pPr>
        <w:pStyle w:val="Style3"/>
        <w:widowControl/>
        <w:tabs>
          <w:tab w:val="left" w:pos="1210"/>
        </w:tabs>
        <w:spacing w:line="240" w:lineRule="auto"/>
        <w:jc w:val="both"/>
        <w:rPr>
          <w:rStyle w:val="FontStyle13"/>
        </w:rPr>
      </w:pPr>
      <w:r w:rsidRPr="003243D2">
        <w:rPr>
          <w:rStyle w:val="FontStyle13"/>
        </w:rPr>
        <w:t>4.</w:t>
      </w:r>
      <w:r w:rsidR="001A52A2">
        <w:rPr>
          <w:rStyle w:val="FontStyle13"/>
        </w:rPr>
        <w:t>3</w:t>
      </w:r>
      <w:r w:rsidRPr="003243D2">
        <w:rPr>
          <w:rStyle w:val="FontStyle13"/>
        </w:rPr>
        <w:t>.</w:t>
      </w:r>
      <w:r w:rsidRPr="003243D2">
        <w:rPr>
          <w:rStyle w:val="FontStyle13"/>
        </w:rPr>
        <w:tab/>
        <w:t>С момента начала и до момента окончания выполнения работ ИСПОЛНИТЕЛЬ</w:t>
      </w:r>
      <w:r>
        <w:rPr>
          <w:rStyle w:val="FontStyle13"/>
        </w:rPr>
        <w:t xml:space="preserve"> </w:t>
      </w:r>
      <w:r w:rsidRPr="003243D2">
        <w:rPr>
          <w:rStyle w:val="FontStyle13"/>
        </w:rPr>
        <w:t>несет ответственность за технику безопасности при выполнении работ.</w:t>
      </w:r>
    </w:p>
    <w:p w:rsidR="00820A90" w:rsidRPr="003243D2" w:rsidRDefault="00820A90" w:rsidP="00820A90">
      <w:pPr>
        <w:pStyle w:val="Style3"/>
        <w:widowControl/>
        <w:spacing w:line="240" w:lineRule="auto"/>
        <w:jc w:val="both"/>
      </w:pPr>
    </w:p>
    <w:p w:rsidR="00820A90" w:rsidRDefault="00820A90" w:rsidP="00820A90">
      <w:pPr>
        <w:pStyle w:val="Style6"/>
        <w:widowControl/>
        <w:jc w:val="center"/>
        <w:rPr>
          <w:rStyle w:val="FontStyle11"/>
          <w:sz w:val="24"/>
          <w:szCs w:val="24"/>
        </w:rPr>
      </w:pPr>
      <w:r w:rsidRPr="003243D2">
        <w:rPr>
          <w:rStyle w:val="FontStyle11"/>
          <w:sz w:val="24"/>
          <w:szCs w:val="24"/>
        </w:rPr>
        <w:t>5.</w:t>
      </w:r>
      <w:r>
        <w:rPr>
          <w:rStyle w:val="FontStyle11"/>
          <w:sz w:val="24"/>
          <w:szCs w:val="24"/>
        </w:rPr>
        <w:t xml:space="preserve"> </w:t>
      </w:r>
      <w:r w:rsidRPr="003243D2">
        <w:rPr>
          <w:rStyle w:val="FontStyle11"/>
          <w:sz w:val="24"/>
          <w:szCs w:val="24"/>
        </w:rPr>
        <w:t>СРОК ДЕЙСТВИЯ ДОГОВОРА</w:t>
      </w:r>
    </w:p>
    <w:p w:rsidR="00820A90" w:rsidRPr="003243D2" w:rsidRDefault="00820A90" w:rsidP="00820A90">
      <w:pPr>
        <w:pStyle w:val="Style6"/>
        <w:widowControl/>
        <w:jc w:val="both"/>
        <w:rPr>
          <w:rStyle w:val="FontStyle11"/>
          <w:sz w:val="24"/>
          <w:szCs w:val="24"/>
        </w:rPr>
      </w:pPr>
    </w:p>
    <w:p w:rsidR="00820A90" w:rsidRPr="003243D2" w:rsidRDefault="00820A90" w:rsidP="00820A90">
      <w:pPr>
        <w:pStyle w:val="Style3"/>
        <w:widowControl/>
        <w:tabs>
          <w:tab w:val="left" w:pos="1210"/>
        </w:tabs>
        <w:spacing w:line="240" w:lineRule="auto"/>
        <w:jc w:val="both"/>
        <w:rPr>
          <w:rStyle w:val="FontStyle13"/>
        </w:rPr>
      </w:pPr>
      <w:r>
        <w:rPr>
          <w:rStyle w:val="FontStyle13"/>
        </w:rPr>
        <w:t xml:space="preserve">5.1. </w:t>
      </w:r>
      <w:r w:rsidRPr="003243D2">
        <w:rPr>
          <w:rStyle w:val="FontStyle13"/>
        </w:rPr>
        <w:t xml:space="preserve">Настоящий Договор вступает в силу, </w:t>
      </w:r>
      <w:proofErr w:type="gramStart"/>
      <w:r w:rsidRPr="003243D2">
        <w:rPr>
          <w:rStyle w:val="FontStyle13"/>
        </w:rPr>
        <w:t>с даты подписания</w:t>
      </w:r>
      <w:proofErr w:type="gramEnd"/>
      <w:r w:rsidRPr="003243D2">
        <w:rPr>
          <w:rStyle w:val="FontStyle13"/>
        </w:rPr>
        <w:t xml:space="preserve"> и действует до </w:t>
      </w:r>
      <w:r w:rsidR="001A52A2">
        <w:rPr>
          <w:rStyle w:val="FontStyle13"/>
        </w:rPr>
        <w:t>31.12.2014</w:t>
      </w:r>
      <w:r w:rsidRPr="003243D2">
        <w:rPr>
          <w:rStyle w:val="FontStyle13"/>
        </w:rPr>
        <w:t>года.</w:t>
      </w:r>
    </w:p>
    <w:p w:rsidR="00820A90" w:rsidRDefault="00820A90" w:rsidP="00820A90">
      <w:pPr>
        <w:pStyle w:val="Style6"/>
        <w:widowControl/>
        <w:jc w:val="center"/>
        <w:rPr>
          <w:rStyle w:val="FontStyle11"/>
          <w:smallCaps/>
          <w:sz w:val="24"/>
          <w:szCs w:val="24"/>
        </w:rPr>
      </w:pPr>
    </w:p>
    <w:p w:rsidR="00820A90" w:rsidRDefault="00820A90" w:rsidP="00820A90">
      <w:pPr>
        <w:pStyle w:val="Style6"/>
        <w:widowControl/>
        <w:jc w:val="center"/>
        <w:rPr>
          <w:rStyle w:val="FontStyle11"/>
          <w:smallCaps/>
          <w:sz w:val="24"/>
          <w:szCs w:val="24"/>
        </w:rPr>
      </w:pPr>
    </w:p>
    <w:p w:rsidR="00820A90" w:rsidRDefault="00820A90" w:rsidP="00820A90">
      <w:pPr>
        <w:pStyle w:val="Style6"/>
        <w:widowControl/>
        <w:jc w:val="center"/>
        <w:rPr>
          <w:rStyle w:val="FontStyle11"/>
          <w:sz w:val="24"/>
          <w:szCs w:val="24"/>
        </w:rPr>
      </w:pPr>
      <w:r w:rsidRPr="003243D2">
        <w:rPr>
          <w:rStyle w:val="FontStyle11"/>
          <w:smallCaps/>
          <w:sz w:val="24"/>
          <w:szCs w:val="24"/>
        </w:rPr>
        <w:t xml:space="preserve">6. </w:t>
      </w:r>
      <w:r w:rsidRPr="003243D2">
        <w:rPr>
          <w:rStyle w:val="FontStyle11"/>
          <w:sz w:val="24"/>
          <w:szCs w:val="24"/>
        </w:rPr>
        <w:t>ПОРЯДОК ВНЕСЕНИЯ ИЗМЕНЕНИЙ, ДОПОЛНЕНИЙ В ДОГОВОР И ЕГО РАСТОРЖЕНИЯ</w:t>
      </w:r>
    </w:p>
    <w:p w:rsidR="00820A90" w:rsidRPr="003243D2" w:rsidRDefault="00820A90" w:rsidP="00820A90">
      <w:pPr>
        <w:pStyle w:val="Style6"/>
        <w:widowControl/>
        <w:jc w:val="center"/>
        <w:rPr>
          <w:rStyle w:val="FontStyle11"/>
          <w:sz w:val="24"/>
          <w:szCs w:val="24"/>
        </w:rPr>
      </w:pPr>
    </w:p>
    <w:p w:rsidR="00820A90" w:rsidRPr="003243D2" w:rsidRDefault="00820A90" w:rsidP="00820A90">
      <w:pPr>
        <w:pStyle w:val="Style3"/>
        <w:widowControl/>
        <w:tabs>
          <w:tab w:val="left" w:pos="1210"/>
        </w:tabs>
        <w:spacing w:line="240" w:lineRule="auto"/>
        <w:jc w:val="both"/>
        <w:rPr>
          <w:rStyle w:val="FontStyle13"/>
        </w:rPr>
      </w:pPr>
      <w:r>
        <w:rPr>
          <w:rStyle w:val="FontStyle13"/>
        </w:rPr>
        <w:t xml:space="preserve">6.1. </w:t>
      </w:r>
      <w:r w:rsidRPr="003243D2">
        <w:rPr>
          <w:rStyle w:val="FontStyle13"/>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0A90" w:rsidRPr="003243D2" w:rsidRDefault="00820A90" w:rsidP="00820A90">
      <w:pPr>
        <w:pStyle w:val="Style3"/>
        <w:widowControl/>
        <w:tabs>
          <w:tab w:val="left" w:pos="1210"/>
        </w:tabs>
        <w:spacing w:line="240" w:lineRule="auto"/>
        <w:jc w:val="both"/>
        <w:rPr>
          <w:rStyle w:val="FontStyle13"/>
        </w:rPr>
      </w:pPr>
      <w:r>
        <w:rPr>
          <w:rStyle w:val="FontStyle13"/>
        </w:rPr>
        <w:t xml:space="preserve">6.2. </w:t>
      </w:r>
      <w:r w:rsidRPr="003243D2">
        <w:rPr>
          <w:rStyle w:val="FontStyle13"/>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20A90" w:rsidRPr="003243D2" w:rsidRDefault="00820A90" w:rsidP="00820A90">
      <w:pPr>
        <w:pStyle w:val="Style3"/>
        <w:widowControl/>
        <w:tabs>
          <w:tab w:val="left" w:pos="1210"/>
        </w:tabs>
        <w:spacing w:line="240" w:lineRule="auto"/>
        <w:jc w:val="both"/>
        <w:rPr>
          <w:rStyle w:val="FontStyle13"/>
        </w:rPr>
      </w:pPr>
      <w:r>
        <w:rPr>
          <w:rStyle w:val="FontStyle13"/>
        </w:rPr>
        <w:t xml:space="preserve">6.3. </w:t>
      </w:r>
      <w:r w:rsidRPr="003243D2">
        <w:rPr>
          <w:rStyle w:val="FontStyle13"/>
        </w:rPr>
        <w:t>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уведомления о расторжении настоящего Договора.</w:t>
      </w:r>
    </w:p>
    <w:p w:rsidR="00820A90" w:rsidRPr="003243D2" w:rsidRDefault="00820A90" w:rsidP="00820A90">
      <w:pPr>
        <w:pStyle w:val="Style2"/>
        <w:widowControl/>
        <w:jc w:val="both"/>
      </w:pPr>
    </w:p>
    <w:p w:rsidR="00820A90" w:rsidRDefault="00820A90" w:rsidP="00820A90">
      <w:pPr>
        <w:pStyle w:val="Style6"/>
        <w:widowControl/>
        <w:jc w:val="center"/>
        <w:rPr>
          <w:rStyle w:val="FontStyle11"/>
          <w:smallCaps/>
          <w:sz w:val="24"/>
          <w:szCs w:val="24"/>
        </w:rPr>
      </w:pPr>
      <w:r w:rsidRPr="003243D2">
        <w:rPr>
          <w:rStyle w:val="FontStyle11"/>
          <w:sz w:val="24"/>
          <w:szCs w:val="24"/>
        </w:rPr>
        <w:t xml:space="preserve">7. </w:t>
      </w:r>
      <w:r w:rsidRPr="003243D2">
        <w:rPr>
          <w:rStyle w:val="FontStyle11"/>
          <w:smallCaps/>
          <w:sz w:val="24"/>
          <w:szCs w:val="24"/>
        </w:rPr>
        <w:t>ПОРЯДОК РАЗРЕШЕНИЯ СПОРОВ</w:t>
      </w:r>
    </w:p>
    <w:p w:rsidR="00820A90" w:rsidRPr="003243D2" w:rsidRDefault="00820A90" w:rsidP="00820A90">
      <w:pPr>
        <w:pStyle w:val="Style6"/>
        <w:widowControl/>
        <w:jc w:val="center"/>
        <w:rPr>
          <w:rStyle w:val="FontStyle11"/>
          <w:smallCaps/>
          <w:sz w:val="24"/>
          <w:szCs w:val="24"/>
        </w:rPr>
      </w:pPr>
    </w:p>
    <w:p w:rsidR="00820A90" w:rsidRPr="003243D2" w:rsidRDefault="00820A90" w:rsidP="00820A90">
      <w:pPr>
        <w:pStyle w:val="Style3"/>
        <w:widowControl/>
        <w:tabs>
          <w:tab w:val="left" w:pos="1210"/>
        </w:tabs>
        <w:spacing w:line="240" w:lineRule="auto"/>
        <w:jc w:val="both"/>
        <w:rPr>
          <w:rStyle w:val="FontStyle13"/>
        </w:rPr>
      </w:pPr>
      <w:r>
        <w:rPr>
          <w:rStyle w:val="FontStyle13"/>
        </w:rPr>
        <w:t xml:space="preserve">7.1. </w:t>
      </w:r>
      <w:r w:rsidRPr="003243D2">
        <w:rPr>
          <w:rStyle w:val="FontStyle13"/>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20A90" w:rsidRPr="003243D2" w:rsidRDefault="00820A90" w:rsidP="00820A90">
      <w:pPr>
        <w:pStyle w:val="Style3"/>
        <w:widowControl/>
        <w:tabs>
          <w:tab w:val="left" w:pos="1210"/>
        </w:tabs>
        <w:spacing w:line="240" w:lineRule="auto"/>
        <w:jc w:val="both"/>
        <w:rPr>
          <w:rStyle w:val="FontStyle13"/>
        </w:rPr>
      </w:pPr>
      <w:r>
        <w:rPr>
          <w:rStyle w:val="FontStyle13"/>
        </w:rPr>
        <w:t xml:space="preserve">7.2. </w:t>
      </w:r>
      <w:r w:rsidRPr="003243D2">
        <w:rPr>
          <w:rStyle w:val="FontStyle13"/>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243D2">
        <w:rPr>
          <w:rStyle w:val="FontStyle13"/>
        </w:rPr>
        <w:t>с даты направления</w:t>
      </w:r>
      <w:proofErr w:type="gramEnd"/>
      <w:r w:rsidRPr="003243D2">
        <w:rPr>
          <w:rStyle w:val="FontStyle13"/>
        </w:rPr>
        <w:t xml:space="preserve"> претензии по адресу, указанному в п.9 настоящего договора.</w:t>
      </w:r>
    </w:p>
    <w:p w:rsidR="00820A90" w:rsidRPr="003243D2" w:rsidRDefault="00820A90" w:rsidP="00820A90">
      <w:pPr>
        <w:pStyle w:val="Style3"/>
        <w:widowControl/>
        <w:tabs>
          <w:tab w:val="left" w:pos="1210"/>
        </w:tabs>
        <w:spacing w:line="240" w:lineRule="auto"/>
        <w:jc w:val="both"/>
        <w:rPr>
          <w:rStyle w:val="FontStyle13"/>
        </w:rPr>
      </w:pPr>
      <w:r w:rsidRPr="003243D2">
        <w:rPr>
          <w:rStyle w:val="FontStyle13"/>
        </w:rPr>
        <w:t>7.3.</w:t>
      </w:r>
      <w:r w:rsidRPr="003243D2">
        <w:rPr>
          <w:rStyle w:val="FontStyle13"/>
        </w:rPr>
        <w:tab/>
        <w:t>В случае если споры не урегулированы Сторонами с помощью переговоров и в</w:t>
      </w:r>
      <w:r>
        <w:rPr>
          <w:rStyle w:val="FontStyle13"/>
        </w:rPr>
        <w:t xml:space="preserve"> </w:t>
      </w:r>
      <w:r w:rsidRPr="003243D2">
        <w:rPr>
          <w:rStyle w:val="FontStyle13"/>
        </w:rPr>
        <w:t>претензионном порядке, то они передаются заинтересованной стороной в Арбитражный</w:t>
      </w:r>
      <w:r>
        <w:rPr>
          <w:rStyle w:val="FontStyle13"/>
        </w:rPr>
        <w:t xml:space="preserve"> </w:t>
      </w:r>
      <w:r w:rsidRPr="003243D2">
        <w:rPr>
          <w:rStyle w:val="FontStyle13"/>
        </w:rPr>
        <w:t>суд</w:t>
      </w:r>
      <w:r>
        <w:rPr>
          <w:rStyle w:val="FontStyle13"/>
        </w:rPr>
        <w:t xml:space="preserve"> </w:t>
      </w:r>
      <w:r w:rsidRPr="003243D2">
        <w:rPr>
          <w:rStyle w:val="FontStyle13"/>
        </w:rPr>
        <w:t>Забайкальского края.</w:t>
      </w:r>
    </w:p>
    <w:p w:rsidR="00820A90" w:rsidRPr="003243D2" w:rsidRDefault="00820A90" w:rsidP="00820A90">
      <w:pPr>
        <w:pStyle w:val="Style2"/>
        <w:widowControl/>
        <w:jc w:val="both"/>
      </w:pPr>
    </w:p>
    <w:p w:rsidR="00820A90" w:rsidRDefault="00820A90" w:rsidP="00820A90">
      <w:pPr>
        <w:pStyle w:val="Style6"/>
        <w:widowControl/>
        <w:jc w:val="center"/>
        <w:rPr>
          <w:rStyle w:val="FontStyle11"/>
          <w:sz w:val="24"/>
          <w:szCs w:val="24"/>
        </w:rPr>
      </w:pPr>
      <w:r w:rsidRPr="003243D2">
        <w:rPr>
          <w:rStyle w:val="FontStyle11"/>
          <w:sz w:val="24"/>
          <w:szCs w:val="24"/>
        </w:rPr>
        <w:t>8. ПРОЧИЕ УСЛОВИЯ</w:t>
      </w:r>
    </w:p>
    <w:p w:rsidR="00820A90" w:rsidRPr="003243D2" w:rsidRDefault="00820A90" w:rsidP="00820A90">
      <w:pPr>
        <w:pStyle w:val="Style6"/>
        <w:widowControl/>
        <w:jc w:val="center"/>
        <w:rPr>
          <w:rStyle w:val="FontStyle11"/>
          <w:sz w:val="24"/>
          <w:szCs w:val="24"/>
        </w:rPr>
      </w:pPr>
    </w:p>
    <w:p w:rsidR="00820A90" w:rsidRPr="00676D97" w:rsidRDefault="00820A90" w:rsidP="00820A90">
      <w:pPr>
        <w:pStyle w:val="Style3"/>
        <w:widowControl/>
        <w:tabs>
          <w:tab w:val="left" w:pos="1210"/>
        </w:tabs>
        <w:spacing w:line="240" w:lineRule="auto"/>
        <w:jc w:val="both"/>
        <w:rPr>
          <w:rStyle w:val="FontStyle13"/>
        </w:rPr>
      </w:pPr>
      <w:r w:rsidRPr="00676D97">
        <w:rPr>
          <w:rStyle w:val="FontStyle13"/>
        </w:rPr>
        <w:t>8.1.</w:t>
      </w:r>
      <w:r w:rsidRPr="00676D97">
        <w:rPr>
          <w:rStyle w:val="FontStyle13"/>
        </w:rPr>
        <w:tab/>
        <w:t xml:space="preserve">Исполнение обязательств по настоящему Договору, в </w:t>
      </w:r>
      <w:r>
        <w:rPr>
          <w:rStyle w:val="FontStyle13"/>
        </w:rPr>
        <w:t>части подачи заявок</w:t>
      </w:r>
      <w:r w:rsidRPr="00676D97">
        <w:rPr>
          <w:rStyle w:val="FontStyle13"/>
        </w:rPr>
        <w:t>, составление актов сдачи-приемки выполненных</w:t>
      </w:r>
      <w:r>
        <w:rPr>
          <w:rStyle w:val="FontStyle13"/>
        </w:rPr>
        <w:t xml:space="preserve"> </w:t>
      </w:r>
      <w:r w:rsidRPr="00676D97">
        <w:rPr>
          <w:rStyle w:val="FontStyle13"/>
        </w:rPr>
        <w:t>Работ, возлагается на структурные подразделения ИСПОЛНИТЕЛЯ и ЗАКАЗЧИКА</w:t>
      </w:r>
      <w:r>
        <w:rPr>
          <w:rStyle w:val="FontStyle13"/>
        </w:rPr>
        <w:t xml:space="preserve"> </w:t>
      </w:r>
      <w:r w:rsidRPr="00676D97">
        <w:rPr>
          <w:rStyle w:val="FontStyle13"/>
        </w:rPr>
        <w:t>в</w:t>
      </w:r>
      <w:r>
        <w:rPr>
          <w:rStyle w:val="FontStyle13"/>
        </w:rPr>
        <w:t xml:space="preserve"> </w:t>
      </w:r>
      <w:r w:rsidRPr="00676D97">
        <w:rPr>
          <w:rStyle w:val="FontStyle13"/>
        </w:rPr>
        <w:t>соответствии с условиями настоящего Договора.</w:t>
      </w:r>
    </w:p>
    <w:p w:rsidR="00820A90" w:rsidRPr="00676D97" w:rsidRDefault="00820A90" w:rsidP="00820A90">
      <w:pPr>
        <w:pStyle w:val="Style3"/>
        <w:widowControl/>
        <w:tabs>
          <w:tab w:val="left" w:pos="1210"/>
        </w:tabs>
        <w:spacing w:line="240" w:lineRule="auto"/>
        <w:jc w:val="both"/>
        <w:rPr>
          <w:rStyle w:val="FontStyle13"/>
        </w:rPr>
      </w:pPr>
      <w:r w:rsidRPr="00676D97">
        <w:rPr>
          <w:rStyle w:val="FontStyle13"/>
        </w:rPr>
        <w:t>В течение 5 дней после подписания настоящего Договора Стороны обмениваются письмами с указанием своих структурных подразделений, на которые возлагается исполнение обязательств по настоящему Договору с указанием ФИО их руководителей, номеров телефонов, адресов, банковских и других необходимых реквизитов.</w:t>
      </w:r>
    </w:p>
    <w:p w:rsidR="00820A90" w:rsidRPr="00676D97" w:rsidRDefault="00820A90" w:rsidP="00820A90">
      <w:pPr>
        <w:pStyle w:val="Style3"/>
        <w:widowControl/>
        <w:tabs>
          <w:tab w:val="left" w:pos="1210"/>
        </w:tabs>
        <w:spacing w:line="240" w:lineRule="auto"/>
        <w:jc w:val="both"/>
        <w:rPr>
          <w:rStyle w:val="FontStyle13"/>
        </w:rPr>
      </w:pPr>
      <w:r>
        <w:rPr>
          <w:rStyle w:val="FontStyle13"/>
        </w:rPr>
        <w:t xml:space="preserve">8.2. </w:t>
      </w:r>
      <w:r w:rsidRPr="00676D97">
        <w:rPr>
          <w:rStyle w:val="FontStyle13"/>
        </w:rPr>
        <w:t xml:space="preserve">В случае изменения у </w:t>
      </w:r>
      <w:proofErr w:type="gramStart"/>
      <w:r w:rsidRPr="00676D97">
        <w:rPr>
          <w:rStyle w:val="FontStyle13"/>
        </w:rPr>
        <w:t>какой-либо</w:t>
      </w:r>
      <w:proofErr w:type="gramEnd"/>
      <w:r w:rsidRPr="00676D97">
        <w:rPr>
          <w:rStyle w:val="FontStyle13"/>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20A90" w:rsidRPr="00676D97" w:rsidRDefault="00820A90" w:rsidP="00820A90">
      <w:pPr>
        <w:pStyle w:val="Style3"/>
        <w:widowControl/>
        <w:tabs>
          <w:tab w:val="left" w:pos="1210"/>
        </w:tabs>
        <w:spacing w:line="240" w:lineRule="auto"/>
        <w:jc w:val="both"/>
        <w:rPr>
          <w:rStyle w:val="FontStyle13"/>
        </w:rPr>
      </w:pPr>
      <w:r>
        <w:rPr>
          <w:rStyle w:val="FontStyle13"/>
        </w:rPr>
        <w:t xml:space="preserve">8.3. </w:t>
      </w:r>
      <w:r w:rsidRPr="00676D97">
        <w:rPr>
          <w:rStyle w:val="FontStyle13"/>
        </w:rPr>
        <w:t>Все приложения к настоящему Договору являются его неотъемлемыми частями.</w:t>
      </w:r>
    </w:p>
    <w:p w:rsidR="00820A90" w:rsidRPr="00676D97" w:rsidRDefault="00820A90" w:rsidP="00820A90">
      <w:pPr>
        <w:pStyle w:val="Style3"/>
        <w:widowControl/>
        <w:tabs>
          <w:tab w:val="left" w:pos="1210"/>
        </w:tabs>
        <w:spacing w:line="240" w:lineRule="auto"/>
        <w:jc w:val="both"/>
        <w:rPr>
          <w:rStyle w:val="FontStyle13"/>
        </w:rPr>
      </w:pPr>
      <w:r>
        <w:rPr>
          <w:rStyle w:val="FontStyle13"/>
        </w:rPr>
        <w:t xml:space="preserve">8.4. </w:t>
      </w:r>
      <w:r w:rsidRPr="00676D97">
        <w:rPr>
          <w:rStyle w:val="FontStyle13"/>
        </w:rPr>
        <w:t>Все вопросы, не предусмотренные настоящим Договором, регулируются законодательством Российской Федерации.</w:t>
      </w:r>
    </w:p>
    <w:p w:rsidR="00820A90" w:rsidRPr="00676D97" w:rsidRDefault="00820A90" w:rsidP="00820A90">
      <w:pPr>
        <w:pStyle w:val="Style3"/>
        <w:widowControl/>
        <w:tabs>
          <w:tab w:val="left" w:pos="1210"/>
        </w:tabs>
        <w:spacing w:line="240" w:lineRule="auto"/>
        <w:jc w:val="both"/>
        <w:rPr>
          <w:rStyle w:val="FontStyle13"/>
        </w:rPr>
      </w:pPr>
      <w:r>
        <w:rPr>
          <w:rStyle w:val="FontStyle13"/>
        </w:rPr>
        <w:t xml:space="preserve">8.5. </w:t>
      </w:r>
      <w:r w:rsidRPr="00676D97">
        <w:rPr>
          <w:rStyle w:val="FontStyle13"/>
        </w:rPr>
        <w:t>Настоящий Договор составлен в двух экземплярах, имеющих одинаковую юридическую силу, по одному для каждой из Сторон.</w:t>
      </w:r>
    </w:p>
    <w:p w:rsidR="00820A90" w:rsidRPr="00676D97" w:rsidRDefault="00820A90" w:rsidP="00820A90">
      <w:pPr>
        <w:pStyle w:val="Style3"/>
        <w:widowControl/>
        <w:tabs>
          <w:tab w:val="left" w:pos="1210"/>
        </w:tabs>
        <w:spacing w:line="240" w:lineRule="auto"/>
        <w:jc w:val="both"/>
        <w:rPr>
          <w:rStyle w:val="FontStyle13"/>
        </w:rPr>
      </w:pPr>
      <w:r w:rsidRPr="00676D97">
        <w:rPr>
          <w:rStyle w:val="FontStyle13"/>
        </w:rPr>
        <w:t>8.6.</w:t>
      </w:r>
      <w:r w:rsidRPr="00676D97">
        <w:rPr>
          <w:rStyle w:val="FontStyle13"/>
        </w:rPr>
        <w:tab/>
        <w:t>К настоящему Договору прилагаются:</w:t>
      </w:r>
    </w:p>
    <w:p w:rsidR="00820A90" w:rsidRDefault="00820A90" w:rsidP="00820A90">
      <w:pPr>
        <w:pStyle w:val="Style3"/>
        <w:widowControl/>
        <w:tabs>
          <w:tab w:val="left" w:pos="1210"/>
        </w:tabs>
        <w:spacing w:line="240" w:lineRule="auto"/>
        <w:jc w:val="both"/>
        <w:rPr>
          <w:rStyle w:val="FontStyle13"/>
        </w:rPr>
      </w:pPr>
      <w:r w:rsidRPr="00676D97">
        <w:rPr>
          <w:rStyle w:val="FontStyle13"/>
        </w:rPr>
        <w:t>8.6.1. Протокол согласования договорной цены (приложение № 1).</w:t>
      </w:r>
    </w:p>
    <w:p w:rsidR="00820A90" w:rsidRDefault="00820A90" w:rsidP="00820A90">
      <w:pPr>
        <w:pStyle w:val="Style3"/>
        <w:widowControl/>
        <w:tabs>
          <w:tab w:val="left" w:pos="1210"/>
        </w:tabs>
        <w:spacing w:line="240" w:lineRule="auto"/>
        <w:jc w:val="both"/>
        <w:rPr>
          <w:rStyle w:val="FontStyle13"/>
        </w:rPr>
      </w:pPr>
    </w:p>
    <w:p w:rsidR="00820A90" w:rsidRDefault="00820A90" w:rsidP="00820A90">
      <w:pPr>
        <w:pStyle w:val="Style3"/>
        <w:widowControl/>
        <w:tabs>
          <w:tab w:val="left" w:pos="1210"/>
        </w:tabs>
        <w:spacing w:line="240" w:lineRule="auto"/>
        <w:jc w:val="both"/>
        <w:rPr>
          <w:rStyle w:val="FontStyle13"/>
        </w:rPr>
      </w:pPr>
      <w:r>
        <w:rPr>
          <w:rStyle w:val="FontStyle13"/>
        </w:rPr>
        <w:t>8.7. Исполнитель обязан предоставить Заказчику информацию о цепочке собственников, включая бенефициаров (в том числе конечных).</w:t>
      </w:r>
    </w:p>
    <w:p w:rsidR="00820A90" w:rsidRDefault="00820A90" w:rsidP="00820A90">
      <w:pPr>
        <w:pStyle w:val="Style3"/>
        <w:widowControl/>
        <w:tabs>
          <w:tab w:val="left" w:pos="1210"/>
        </w:tabs>
        <w:spacing w:line="240" w:lineRule="auto"/>
        <w:jc w:val="both"/>
        <w:rPr>
          <w:rStyle w:val="FontStyle13"/>
        </w:rPr>
      </w:pPr>
      <w:r>
        <w:rPr>
          <w:rStyle w:val="FontStyle13"/>
        </w:rPr>
        <w:t>8.8.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820A90" w:rsidRDefault="00820A90" w:rsidP="00820A90">
      <w:pPr>
        <w:pStyle w:val="Style3"/>
        <w:widowControl/>
        <w:tabs>
          <w:tab w:val="left" w:pos="1210"/>
        </w:tabs>
        <w:spacing w:line="240" w:lineRule="auto"/>
        <w:jc w:val="both"/>
        <w:rPr>
          <w:rStyle w:val="FontStyle13"/>
        </w:rPr>
      </w:pPr>
    </w:p>
    <w:p w:rsidR="00820A90" w:rsidRPr="00676D97" w:rsidRDefault="00820A90" w:rsidP="00820A90">
      <w:pPr>
        <w:pStyle w:val="Style3"/>
        <w:widowControl/>
        <w:tabs>
          <w:tab w:val="left" w:pos="1210"/>
        </w:tabs>
        <w:spacing w:line="240" w:lineRule="auto"/>
        <w:jc w:val="both"/>
        <w:rPr>
          <w:rStyle w:val="FontStyle13"/>
        </w:rPr>
      </w:pPr>
    </w:p>
    <w:p w:rsidR="00820A90" w:rsidRPr="007E7C41" w:rsidRDefault="00820A90" w:rsidP="00820A90">
      <w:pPr>
        <w:jc w:val="center"/>
        <w:rPr>
          <w:b/>
          <w:bCs/>
        </w:rPr>
      </w:pPr>
      <w:r w:rsidRPr="007E7C41">
        <w:rPr>
          <w:b/>
          <w:bCs/>
        </w:rPr>
        <w:lastRenderedPageBreak/>
        <w:t>. ЮРИДИЧЕСКИЕ АДРЕСА И РЕКВИЗИТЫ СТОРОН</w:t>
      </w:r>
    </w:p>
    <w:p w:rsidR="00820A90" w:rsidRPr="0087459F" w:rsidRDefault="00820A90" w:rsidP="00820A90">
      <w:pPr>
        <w:jc w:val="center"/>
        <w:rPr>
          <w:b/>
          <w:bCs/>
          <w:sz w:val="22"/>
          <w:szCs w:val="22"/>
        </w:rPr>
      </w:pPr>
    </w:p>
    <w:tbl>
      <w:tblPr>
        <w:tblW w:w="9639" w:type="dxa"/>
        <w:tblLook w:val="0000"/>
      </w:tblPr>
      <w:tblGrid>
        <w:gridCol w:w="5008"/>
        <w:gridCol w:w="4631"/>
      </w:tblGrid>
      <w:tr w:rsidR="00820A90" w:rsidRPr="00A055B7" w:rsidTr="00CA5DA6">
        <w:trPr>
          <w:trHeight w:val="2932"/>
        </w:trPr>
        <w:tc>
          <w:tcPr>
            <w:tcW w:w="5008" w:type="dxa"/>
          </w:tcPr>
          <w:p w:rsidR="00820A90" w:rsidRPr="0087459F" w:rsidRDefault="00820A90" w:rsidP="00CA5DA6">
            <w:pPr>
              <w:suppressAutoHyphens/>
              <w:jc w:val="both"/>
              <w:rPr>
                <w:b/>
                <w:snapToGrid w:val="0"/>
              </w:rPr>
            </w:pPr>
            <w:r>
              <w:rPr>
                <w:b/>
                <w:snapToGrid w:val="0"/>
                <w:sz w:val="22"/>
                <w:szCs w:val="22"/>
              </w:rPr>
              <w:t>ЗАКАЗЧИК</w:t>
            </w:r>
            <w:r w:rsidRPr="0087459F">
              <w:rPr>
                <w:b/>
                <w:snapToGrid w:val="0"/>
                <w:sz w:val="22"/>
                <w:szCs w:val="22"/>
              </w:rPr>
              <w:t>:</w:t>
            </w:r>
          </w:p>
          <w:p w:rsidR="00820A90" w:rsidRDefault="00820A90" w:rsidP="00CA5DA6">
            <w:pPr>
              <w:suppressAutoHyphens/>
              <w:jc w:val="both"/>
              <w:rPr>
                <w:snapToGrid w:val="0"/>
              </w:rPr>
            </w:pPr>
            <w:r w:rsidRPr="0087459F">
              <w:rPr>
                <w:snapToGrid w:val="0"/>
                <w:sz w:val="22"/>
                <w:szCs w:val="22"/>
              </w:rPr>
              <w:t xml:space="preserve">Филиал ОАО «ТрансКонтейнер» </w:t>
            </w:r>
          </w:p>
          <w:p w:rsidR="00820A90" w:rsidRPr="0087459F" w:rsidRDefault="00820A90" w:rsidP="00CA5DA6">
            <w:pPr>
              <w:suppressAutoHyphens/>
              <w:jc w:val="both"/>
              <w:rPr>
                <w:snapToGrid w:val="0"/>
              </w:rPr>
            </w:pPr>
            <w:r w:rsidRPr="0087459F">
              <w:rPr>
                <w:snapToGrid w:val="0"/>
                <w:sz w:val="22"/>
                <w:szCs w:val="22"/>
              </w:rPr>
              <w:t>на Забайкальской железной дороге</w:t>
            </w:r>
          </w:p>
          <w:p w:rsidR="00820A90" w:rsidRPr="0087459F" w:rsidRDefault="00820A90" w:rsidP="00CA5DA6">
            <w:pPr>
              <w:suppressAutoHyphens/>
              <w:jc w:val="both"/>
            </w:pPr>
            <w:r w:rsidRPr="0087459F">
              <w:rPr>
                <w:sz w:val="22"/>
                <w:szCs w:val="22"/>
              </w:rPr>
              <w:t xml:space="preserve">ОГРН: 1067746341024, </w:t>
            </w:r>
          </w:p>
          <w:p w:rsidR="00820A90" w:rsidRDefault="00820A90" w:rsidP="00CA5DA6">
            <w:pPr>
              <w:suppressAutoHyphens/>
              <w:jc w:val="both"/>
            </w:pPr>
            <w:r w:rsidRPr="0087459F">
              <w:rPr>
                <w:sz w:val="22"/>
                <w:szCs w:val="22"/>
              </w:rPr>
              <w:t xml:space="preserve">ИНН / КПП: 7708591995 / </w:t>
            </w:r>
            <w:r>
              <w:rPr>
                <w:sz w:val="22"/>
                <w:szCs w:val="22"/>
              </w:rPr>
              <w:t>997650</w:t>
            </w:r>
            <w:r w:rsidRPr="0087459F">
              <w:rPr>
                <w:sz w:val="22"/>
                <w:szCs w:val="22"/>
              </w:rPr>
              <w:t xml:space="preserve">001, </w:t>
            </w:r>
          </w:p>
          <w:p w:rsidR="00820A90" w:rsidRPr="0087459F" w:rsidRDefault="00820A90" w:rsidP="00CA5DA6">
            <w:pPr>
              <w:suppressAutoHyphens/>
              <w:jc w:val="both"/>
              <w:rPr>
                <w:snapToGrid w:val="0"/>
              </w:rPr>
            </w:pPr>
            <w:r w:rsidRPr="0087459F">
              <w:rPr>
                <w:sz w:val="22"/>
                <w:szCs w:val="22"/>
              </w:rPr>
              <w:t xml:space="preserve">ОКПО </w:t>
            </w:r>
            <w:r>
              <w:rPr>
                <w:sz w:val="22"/>
                <w:szCs w:val="22"/>
              </w:rPr>
              <w:t>57794592</w:t>
            </w:r>
          </w:p>
          <w:p w:rsidR="00820A90" w:rsidRPr="0087459F" w:rsidRDefault="00820A90" w:rsidP="00CA5DA6">
            <w:pPr>
              <w:suppressAutoHyphens/>
              <w:jc w:val="both"/>
              <w:rPr>
                <w:snapToGrid w:val="0"/>
              </w:rPr>
            </w:pPr>
            <w:r w:rsidRPr="0087459F">
              <w:rPr>
                <w:snapToGrid w:val="0"/>
                <w:sz w:val="22"/>
                <w:szCs w:val="22"/>
              </w:rPr>
              <w:t>Юридический  адрес: Москва, 107228,</w:t>
            </w:r>
          </w:p>
          <w:p w:rsidR="00820A90" w:rsidRPr="0087459F" w:rsidRDefault="00820A90" w:rsidP="00CA5DA6">
            <w:pPr>
              <w:suppressAutoHyphens/>
              <w:jc w:val="both"/>
              <w:rPr>
                <w:snapToGrid w:val="0"/>
              </w:rPr>
            </w:pPr>
            <w:r w:rsidRPr="0087459F">
              <w:rPr>
                <w:snapToGrid w:val="0"/>
                <w:sz w:val="22"/>
                <w:szCs w:val="22"/>
              </w:rPr>
              <w:t>Ул</w:t>
            </w:r>
            <w:r>
              <w:rPr>
                <w:snapToGrid w:val="0"/>
                <w:sz w:val="22"/>
                <w:szCs w:val="22"/>
              </w:rPr>
              <w:t>. Оружейный переулок</w:t>
            </w:r>
            <w:r w:rsidRPr="0087459F">
              <w:rPr>
                <w:snapToGrid w:val="0"/>
                <w:sz w:val="22"/>
                <w:szCs w:val="22"/>
              </w:rPr>
              <w:t>, д.1</w:t>
            </w:r>
            <w:r>
              <w:rPr>
                <w:snapToGrid w:val="0"/>
                <w:sz w:val="22"/>
                <w:szCs w:val="22"/>
              </w:rPr>
              <w:t>9</w:t>
            </w:r>
          </w:p>
          <w:p w:rsidR="00820A90" w:rsidRPr="0087459F" w:rsidRDefault="00820A90" w:rsidP="00CA5DA6">
            <w:pPr>
              <w:suppressAutoHyphens/>
              <w:jc w:val="both"/>
              <w:rPr>
                <w:snapToGrid w:val="0"/>
              </w:rPr>
            </w:pPr>
            <w:r w:rsidRPr="0087459F">
              <w:rPr>
                <w:snapToGrid w:val="0"/>
                <w:sz w:val="22"/>
                <w:szCs w:val="22"/>
              </w:rPr>
              <w:t xml:space="preserve">Почтовый адрес: Чита, 672000, </w:t>
            </w:r>
          </w:p>
          <w:p w:rsidR="00820A90" w:rsidRPr="0087459F" w:rsidRDefault="00820A90" w:rsidP="00CA5DA6">
            <w:pPr>
              <w:suppressAutoHyphens/>
              <w:jc w:val="both"/>
              <w:rPr>
                <w:snapToGrid w:val="0"/>
              </w:rPr>
            </w:pPr>
            <w:r w:rsidRPr="0087459F">
              <w:rPr>
                <w:snapToGrid w:val="0"/>
                <w:sz w:val="22"/>
                <w:szCs w:val="22"/>
              </w:rPr>
              <w:t>Анохина ул., д.91</w:t>
            </w:r>
          </w:p>
          <w:p w:rsidR="00820A90" w:rsidRPr="005E0A62" w:rsidRDefault="00820A90" w:rsidP="00CA5DA6">
            <w:pPr>
              <w:suppressAutoHyphens/>
              <w:jc w:val="both"/>
              <w:rPr>
                <w:snapToGrid w:val="0"/>
              </w:rPr>
            </w:pPr>
            <w:r w:rsidRPr="0087459F">
              <w:rPr>
                <w:snapToGrid w:val="0"/>
                <w:sz w:val="22"/>
                <w:szCs w:val="22"/>
              </w:rPr>
              <w:t>Тел.</w:t>
            </w:r>
            <w:r w:rsidRPr="007E7C41">
              <w:rPr>
                <w:snapToGrid w:val="0"/>
                <w:sz w:val="22"/>
                <w:szCs w:val="22"/>
              </w:rPr>
              <w:t xml:space="preserve"> </w:t>
            </w:r>
            <w:r>
              <w:rPr>
                <w:snapToGrid w:val="0"/>
                <w:sz w:val="22"/>
                <w:szCs w:val="22"/>
              </w:rPr>
              <w:t>22-54-69, 22</w:t>
            </w:r>
            <w:r w:rsidRPr="007E7C41">
              <w:rPr>
                <w:snapToGrid w:val="0"/>
                <w:sz w:val="22"/>
                <w:szCs w:val="22"/>
              </w:rPr>
              <w:t>-59-25</w:t>
            </w:r>
            <w:r w:rsidRPr="0087459F">
              <w:rPr>
                <w:snapToGrid w:val="0"/>
                <w:sz w:val="22"/>
                <w:szCs w:val="22"/>
              </w:rPr>
              <w:t>,</w:t>
            </w:r>
            <w:r w:rsidRPr="007E7C41">
              <w:rPr>
                <w:snapToGrid w:val="0"/>
                <w:sz w:val="22"/>
                <w:szCs w:val="22"/>
              </w:rPr>
              <w:t xml:space="preserve"> </w:t>
            </w:r>
            <w:r>
              <w:rPr>
                <w:snapToGrid w:val="0"/>
                <w:sz w:val="22"/>
                <w:szCs w:val="22"/>
              </w:rPr>
              <w:t>24</w:t>
            </w:r>
            <w:r w:rsidRPr="007E7C41">
              <w:rPr>
                <w:snapToGrid w:val="0"/>
                <w:sz w:val="22"/>
                <w:szCs w:val="22"/>
              </w:rPr>
              <w:t>-15-23</w:t>
            </w:r>
            <w:r>
              <w:rPr>
                <w:snapToGrid w:val="0"/>
                <w:sz w:val="22"/>
                <w:szCs w:val="22"/>
              </w:rPr>
              <w:t>,</w:t>
            </w:r>
            <w:r w:rsidRPr="007E7C41">
              <w:rPr>
                <w:snapToGrid w:val="0"/>
                <w:sz w:val="22"/>
                <w:szCs w:val="22"/>
              </w:rPr>
              <w:t xml:space="preserve"> </w:t>
            </w:r>
            <w:r>
              <w:rPr>
                <w:snapToGrid w:val="0"/>
                <w:sz w:val="22"/>
                <w:szCs w:val="22"/>
              </w:rPr>
              <w:t>22-00-39</w:t>
            </w:r>
          </w:p>
          <w:p w:rsidR="00820A90" w:rsidRPr="007E7C41" w:rsidRDefault="00820A90" w:rsidP="00CA5DA6">
            <w:pPr>
              <w:suppressAutoHyphens/>
              <w:jc w:val="both"/>
            </w:pPr>
            <w:r w:rsidRPr="0087459F">
              <w:rPr>
                <w:snapToGrid w:val="0"/>
                <w:sz w:val="22"/>
                <w:szCs w:val="22"/>
              </w:rPr>
              <w:t>факс</w:t>
            </w:r>
            <w:r>
              <w:rPr>
                <w:snapToGrid w:val="0"/>
                <w:sz w:val="22"/>
                <w:szCs w:val="22"/>
              </w:rPr>
              <w:t xml:space="preserve">: </w:t>
            </w:r>
            <w:r w:rsidRPr="007E7C41">
              <w:rPr>
                <w:snapToGrid w:val="0"/>
                <w:sz w:val="22"/>
                <w:szCs w:val="22"/>
              </w:rPr>
              <w:t>(3022)32-</w:t>
            </w:r>
            <w:r>
              <w:rPr>
                <w:snapToGrid w:val="0"/>
                <w:sz w:val="22"/>
                <w:szCs w:val="22"/>
              </w:rPr>
              <w:t>52</w:t>
            </w:r>
            <w:r w:rsidRPr="007E7C41">
              <w:rPr>
                <w:snapToGrid w:val="0"/>
                <w:sz w:val="22"/>
                <w:szCs w:val="22"/>
              </w:rPr>
              <w:t>-</w:t>
            </w:r>
            <w:r>
              <w:rPr>
                <w:snapToGrid w:val="0"/>
                <w:sz w:val="22"/>
                <w:szCs w:val="22"/>
              </w:rPr>
              <w:t>11</w:t>
            </w:r>
          </w:p>
        </w:tc>
        <w:tc>
          <w:tcPr>
            <w:tcW w:w="4631" w:type="dxa"/>
          </w:tcPr>
          <w:p w:rsidR="00820A90" w:rsidRDefault="00820A90" w:rsidP="00CA5DA6">
            <w:pPr>
              <w:suppressAutoHyphens/>
              <w:jc w:val="both"/>
              <w:rPr>
                <w:b/>
                <w:bCs/>
              </w:rPr>
            </w:pPr>
            <w:r>
              <w:rPr>
                <w:b/>
                <w:bCs/>
                <w:sz w:val="22"/>
                <w:szCs w:val="22"/>
              </w:rPr>
              <w:t>ИСПОЛНИТЕЛЬ:</w:t>
            </w:r>
          </w:p>
          <w:p w:rsidR="00820A90" w:rsidRDefault="00A055B7" w:rsidP="00CA5DA6">
            <w:pPr>
              <w:suppressAutoHyphens/>
              <w:jc w:val="both"/>
            </w:pPr>
            <w:r>
              <w:rPr>
                <w:sz w:val="22"/>
                <w:szCs w:val="22"/>
              </w:rPr>
              <w:t>_____________________________</w:t>
            </w:r>
          </w:p>
          <w:p w:rsidR="00820A90" w:rsidRDefault="00820A90" w:rsidP="00CA5DA6">
            <w:pPr>
              <w:suppressAutoHyphens/>
              <w:jc w:val="both"/>
            </w:pPr>
            <w:r w:rsidRPr="0087459F">
              <w:rPr>
                <w:sz w:val="22"/>
                <w:szCs w:val="22"/>
              </w:rPr>
              <w:t>ОГРН:</w:t>
            </w:r>
            <w:r>
              <w:rPr>
                <w:sz w:val="22"/>
                <w:szCs w:val="22"/>
              </w:rPr>
              <w:t xml:space="preserve"> </w:t>
            </w:r>
            <w:r w:rsidR="00A055B7">
              <w:rPr>
                <w:sz w:val="22"/>
                <w:szCs w:val="22"/>
              </w:rPr>
              <w:t>_______________________</w:t>
            </w:r>
          </w:p>
          <w:p w:rsidR="00820A90" w:rsidRDefault="00820A90" w:rsidP="00CA5DA6">
            <w:pPr>
              <w:suppressAutoHyphens/>
              <w:jc w:val="both"/>
            </w:pPr>
            <w:r w:rsidRPr="0087459F">
              <w:rPr>
                <w:sz w:val="22"/>
                <w:szCs w:val="22"/>
              </w:rPr>
              <w:t>ИНН / КПП:</w:t>
            </w:r>
            <w:r>
              <w:rPr>
                <w:sz w:val="22"/>
                <w:szCs w:val="22"/>
              </w:rPr>
              <w:t xml:space="preserve"> </w:t>
            </w:r>
            <w:r w:rsidR="00A055B7">
              <w:rPr>
                <w:sz w:val="22"/>
                <w:szCs w:val="22"/>
              </w:rPr>
              <w:t>____________________</w:t>
            </w:r>
          </w:p>
          <w:p w:rsidR="00820A90" w:rsidRDefault="00820A90" w:rsidP="00CA5DA6">
            <w:pPr>
              <w:suppressAutoHyphens/>
              <w:jc w:val="both"/>
            </w:pPr>
            <w:r w:rsidRPr="0087459F">
              <w:rPr>
                <w:sz w:val="22"/>
                <w:szCs w:val="22"/>
              </w:rPr>
              <w:t>ОКПО</w:t>
            </w:r>
            <w:r>
              <w:rPr>
                <w:sz w:val="22"/>
                <w:szCs w:val="22"/>
              </w:rPr>
              <w:t xml:space="preserve">: </w:t>
            </w:r>
            <w:r w:rsidR="00A055B7">
              <w:rPr>
                <w:sz w:val="22"/>
                <w:szCs w:val="22"/>
              </w:rPr>
              <w:t>__________________________</w:t>
            </w:r>
          </w:p>
          <w:p w:rsidR="00820A90" w:rsidRDefault="00820A90" w:rsidP="00CA5DA6">
            <w:pPr>
              <w:suppressAutoHyphens/>
              <w:jc w:val="both"/>
            </w:pPr>
            <w:r>
              <w:rPr>
                <w:sz w:val="22"/>
                <w:szCs w:val="22"/>
              </w:rPr>
              <w:t xml:space="preserve">Код ОКВЭД: </w:t>
            </w:r>
            <w:r w:rsidR="00A055B7">
              <w:rPr>
                <w:sz w:val="22"/>
                <w:szCs w:val="22"/>
              </w:rPr>
              <w:t>____________</w:t>
            </w:r>
          </w:p>
          <w:p w:rsidR="00820A90" w:rsidRDefault="00820A90" w:rsidP="00CA5DA6">
            <w:pPr>
              <w:suppressAutoHyphens/>
              <w:jc w:val="both"/>
              <w:rPr>
                <w:snapToGrid w:val="0"/>
              </w:rPr>
            </w:pPr>
            <w:r w:rsidRPr="0087459F">
              <w:rPr>
                <w:snapToGrid w:val="0"/>
                <w:sz w:val="22"/>
                <w:szCs w:val="22"/>
              </w:rPr>
              <w:t>Юридический  адрес:</w:t>
            </w:r>
            <w:r>
              <w:rPr>
                <w:snapToGrid w:val="0"/>
                <w:sz w:val="22"/>
                <w:szCs w:val="22"/>
              </w:rPr>
              <w:t xml:space="preserve"> </w:t>
            </w:r>
          </w:p>
          <w:p w:rsidR="00A055B7" w:rsidRDefault="00A055B7" w:rsidP="00CA5DA6">
            <w:pPr>
              <w:suppressAutoHyphens/>
              <w:jc w:val="both"/>
              <w:rPr>
                <w:snapToGrid w:val="0"/>
              </w:rPr>
            </w:pPr>
          </w:p>
          <w:p w:rsidR="00820A90" w:rsidRDefault="00820A90" w:rsidP="00CA5DA6">
            <w:pPr>
              <w:suppressAutoHyphens/>
              <w:jc w:val="both"/>
              <w:rPr>
                <w:snapToGrid w:val="0"/>
              </w:rPr>
            </w:pPr>
            <w:r w:rsidRPr="0087459F">
              <w:rPr>
                <w:snapToGrid w:val="0"/>
                <w:sz w:val="22"/>
                <w:szCs w:val="22"/>
              </w:rPr>
              <w:t>Почтовый адрес:</w:t>
            </w:r>
            <w:r>
              <w:rPr>
                <w:snapToGrid w:val="0"/>
                <w:sz w:val="22"/>
                <w:szCs w:val="22"/>
              </w:rPr>
              <w:t xml:space="preserve"> </w:t>
            </w:r>
          </w:p>
          <w:p w:rsidR="00A055B7" w:rsidRDefault="00A055B7" w:rsidP="00CA5DA6">
            <w:pPr>
              <w:suppressAutoHyphens/>
              <w:jc w:val="both"/>
              <w:rPr>
                <w:snapToGrid w:val="0"/>
              </w:rPr>
            </w:pPr>
            <w:r>
              <w:rPr>
                <w:snapToGrid w:val="0"/>
                <w:sz w:val="22"/>
                <w:szCs w:val="22"/>
              </w:rPr>
              <w:t>Тел.</w:t>
            </w:r>
          </w:p>
          <w:p w:rsidR="00820A90" w:rsidRPr="00A055B7" w:rsidRDefault="00820A90" w:rsidP="00A055B7">
            <w:pPr>
              <w:suppressAutoHyphens/>
              <w:jc w:val="both"/>
              <w:rPr>
                <w:b/>
                <w:bCs/>
                <w:lang w:val="en-US"/>
              </w:rPr>
            </w:pPr>
            <w:r w:rsidRPr="00A10750">
              <w:rPr>
                <w:bCs/>
                <w:sz w:val="22"/>
                <w:szCs w:val="22"/>
                <w:lang w:val="en-US"/>
              </w:rPr>
              <w:t>E</w:t>
            </w:r>
            <w:r w:rsidRPr="00A055B7">
              <w:rPr>
                <w:bCs/>
                <w:sz w:val="22"/>
                <w:szCs w:val="22"/>
                <w:lang w:val="en-US"/>
              </w:rPr>
              <w:t>-</w:t>
            </w:r>
            <w:r w:rsidRPr="00A10750">
              <w:rPr>
                <w:bCs/>
                <w:sz w:val="22"/>
                <w:szCs w:val="22"/>
                <w:lang w:val="en-US"/>
              </w:rPr>
              <w:t>mail</w:t>
            </w:r>
            <w:r w:rsidRPr="00A055B7">
              <w:rPr>
                <w:bCs/>
                <w:sz w:val="22"/>
                <w:szCs w:val="22"/>
                <w:lang w:val="en-US"/>
              </w:rPr>
              <w:t xml:space="preserve">: </w:t>
            </w:r>
          </w:p>
        </w:tc>
      </w:tr>
      <w:tr w:rsidR="00820A90" w:rsidRPr="0087459F" w:rsidTr="00CA5DA6">
        <w:tc>
          <w:tcPr>
            <w:tcW w:w="5008" w:type="dxa"/>
          </w:tcPr>
          <w:p w:rsidR="00820A90" w:rsidRDefault="00820A90" w:rsidP="00CA5DA6">
            <w:pPr>
              <w:suppressAutoHyphens/>
              <w:jc w:val="both"/>
              <w:rPr>
                <w:b/>
                <w:bCs/>
                <w:snapToGrid w:val="0"/>
              </w:rPr>
            </w:pPr>
            <w:r w:rsidRPr="0087459F">
              <w:rPr>
                <w:b/>
                <w:bCs/>
                <w:snapToGrid w:val="0"/>
                <w:sz w:val="22"/>
                <w:szCs w:val="22"/>
              </w:rPr>
              <w:t xml:space="preserve">Банковские реквизиты для расчета </w:t>
            </w:r>
          </w:p>
          <w:p w:rsidR="00820A90" w:rsidRPr="0087459F" w:rsidRDefault="00820A90" w:rsidP="00CA5DA6">
            <w:pPr>
              <w:suppressAutoHyphens/>
              <w:jc w:val="both"/>
              <w:rPr>
                <w:b/>
                <w:bCs/>
                <w:snapToGrid w:val="0"/>
              </w:rPr>
            </w:pPr>
            <w:r w:rsidRPr="0087459F">
              <w:rPr>
                <w:b/>
                <w:bCs/>
                <w:snapToGrid w:val="0"/>
                <w:sz w:val="22"/>
                <w:szCs w:val="22"/>
              </w:rPr>
              <w:t>в российских рублях (</w:t>
            </w:r>
            <w:r w:rsidRPr="0087459F">
              <w:rPr>
                <w:b/>
                <w:bCs/>
                <w:snapToGrid w:val="0"/>
                <w:sz w:val="22"/>
                <w:szCs w:val="22"/>
                <w:lang w:val="en-US"/>
              </w:rPr>
              <w:t>RUR</w:t>
            </w:r>
            <w:r w:rsidRPr="0087459F">
              <w:rPr>
                <w:b/>
                <w:bCs/>
                <w:snapToGrid w:val="0"/>
                <w:sz w:val="22"/>
                <w:szCs w:val="22"/>
              </w:rPr>
              <w:t>):</w:t>
            </w:r>
          </w:p>
          <w:p w:rsidR="00820A90" w:rsidRDefault="00820A90" w:rsidP="00CA5DA6">
            <w:pPr>
              <w:suppressAutoHyphens/>
            </w:pPr>
            <w:proofErr w:type="spellStart"/>
            <w:proofErr w:type="gramStart"/>
            <w:r w:rsidRPr="00575A08">
              <w:rPr>
                <w:bCs/>
                <w:snapToGrid w:val="0"/>
                <w:sz w:val="22"/>
                <w:szCs w:val="22"/>
              </w:rPr>
              <w:t>р</w:t>
            </w:r>
            <w:proofErr w:type="spellEnd"/>
            <w:proofErr w:type="gramEnd"/>
            <w:r w:rsidRPr="00575A08">
              <w:rPr>
                <w:bCs/>
                <w:snapToGrid w:val="0"/>
                <w:sz w:val="22"/>
                <w:szCs w:val="22"/>
              </w:rPr>
              <w:t>/</w:t>
            </w:r>
            <w:proofErr w:type="spellStart"/>
            <w:r w:rsidRPr="00575A08">
              <w:rPr>
                <w:bCs/>
                <w:snapToGrid w:val="0"/>
                <w:sz w:val="22"/>
                <w:szCs w:val="22"/>
              </w:rPr>
              <w:t>сч</w:t>
            </w:r>
            <w:proofErr w:type="spellEnd"/>
            <w:r w:rsidRPr="00575A08">
              <w:rPr>
                <w:bCs/>
                <w:snapToGrid w:val="0"/>
                <w:sz w:val="22"/>
                <w:szCs w:val="22"/>
              </w:rPr>
              <w:t xml:space="preserve"> </w:t>
            </w:r>
            <w:r w:rsidRPr="00575A08">
              <w:rPr>
                <w:sz w:val="22"/>
                <w:szCs w:val="22"/>
              </w:rPr>
              <w:t>40702810609030002962</w:t>
            </w:r>
          </w:p>
          <w:p w:rsidR="00820A90" w:rsidRDefault="00820A90" w:rsidP="00CA5DA6">
            <w:pPr>
              <w:suppressAutoHyphens/>
            </w:pPr>
            <w:proofErr w:type="spellStart"/>
            <w:proofErr w:type="gramStart"/>
            <w:r w:rsidRPr="00575A08">
              <w:rPr>
                <w:bCs/>
                <w:snapToGrid w:val="0"/>
                <w:sz w:val="22"/>
                <w:szCs w:val="22"/>
              </w:rPr>
              <w:t>корр</w:t>
            </w:r>
            <w:proofErr w:type="spellEnd"/>
            <w:proofErr w:type="gramEnd"/>
            <w:r w:rsidRPr="00575A08">
              <w:rPr>
                <w:bCs/>
                <w:snapToGrid w:val="0"/>
                <w:sz w:val="22"/>
                <w:szCs w:val="22"/>
              </w:rPr>
              <w:t xml:space="preserve">/счёт </w:t>
            </w:r>
            <w:r w:rsidRPr="00575A08">
              <w:rPr>
                <w:sz w:val="22"/>
                <w:szCs w:val="22"/>
              </w:rPr>
              <w:t>30101810200000000777</w:t>
            </w:r>
          </w:p>
          <w:p w:rsidR="00820A90" w:rsidRDefault="00820A90" w:rsidP="00CA5DA6">
            <w:pPr>
              <w:suppressAutoHyphens/>
              <w:jc w:val="both"/>
            </w:pPr>
            <w:r w:rsidRPr="00575A08">
              <w:rPr>
                <w:bCs/>
                <w:snapToGrid w:val="0"/>
                <w:sz w:val="22"/>
                <w:szCs w:val="22"/>
              </w:rPr>
              <w:t xml:space="preserve">БИК </w:t>
            </w:r>
            <w:r w:rsidRPr="00575A08">
              <w:rPr>
                <w:sz w:val="22"/>
                <w:szCs w:val="22"/>
              </w:rPr>
              <w:t>040407777</w:t>
            </w:r>
            <w:r>
              <w:rPr>
                <w:sz w:val="22"/>
                <w:szCs w:val="22"/>
              </w:rPr>
              <w:t xml:space="preserve"> в ф</w:t>
            </w:r>
            <w:r w:rsidRPr="00575A08">
              <w:rPr>
                <w:sz w:val="22"/>
                <w:szCs w:val="22"/>
              </w:rPr>
              <w:t>илиал</w:t>
            </w:r>
            <w:r>
              <w:rPr>
                <w:sz w:val="22"/>
                <w:szCs w:val="22"/>
              </w:rPr>
              <w:t>е</w:t>
            </w:r>
            <w:r w:rsidRPr="00575A08">
              <w:rPr>
                <w:sz w:val="22"/>
                <w:szCs w:val="22"/>
              </w:rPr>
              <w:t xml:space="preserve"> ОАО Банк ВТБ </w:t>
            </w:r>
            <w:proofErr w:type="gramStart"/>
            <w:r w:rsidRPr="00575A08">
              <w:rPr>
                <w:sz w:val="22"/>
                <w:szCs w:val="22"/>
              </w:rPr>
              <w:t>в</w:t>
            </w:r>
            <w:proofErr w:type="gramEnd"/>
            <w:r w:rsidRPr="00575A08">
              <w:rPr>
                <w:sz w:val="22"/>
                <w:szCs w:val="22"/>
              </w:rPr>
              <w:t xml:space="preserve"> </w:t>
            </w:r>
          </w:p>
          <w:p w:rsidR="00820A90" w:rsidRDefault="00820A90" w:rsidP="00CA5DA6">
            <w:pPr>
              <w:suppressAutoHyphens/>
              <w:rPr>
                <w:bCs/>
                <w:snapToGrid w:val="0"/>
              </w:rPr>
            </w:pPr>
            <w:r w:rsidRPr="00575A08">
              <w:rPr>
                <w:sz w:val="22"/>
                <w:szCs w:val="22"/>
              </w:rPr>
              <w:t xml:space="preserve">г. </w:t>
            </w:r>
            <w:proofErr w:type="gramStart"/>
            <w:r w:rsidRPr="00575A08">
              <w:rPr>
                <w:sz w:val="22"/>
                <w:szCs w:val="22"/>
              </w:rPr>
              <w:t>Красноярске</w:t>
            </w:r>
            <w:proofErr w:type="gramEnd"/>
            <w:r w:rsidRPr="00575A08">
              <w:rPr>
                <w:bCs/>
                <w:snapToGrid w:val="0"/>
                <w:sz w:val="22"/>
                <w:szCs w:val="22"/>
              </w:rPr>
              <w:t xml:space="preserve"> </w:t>
            </w:r>
          </w:p>
          <w:p w:rsidR="00820A90" w:rsidRPr="0087459F" w:rsidRDefault="00820A90" w:rsidP="00CA5DA6">
            <w:pPr>
              <w:suppressAutoHyphens/>
            </w:pPr>
          </w:p>
        </w:tc>
        <w:tc>
          <w:tcPr>
            <w:tcW w:w="4631" w:type="dxa"/>
          </w:tcPr>
          <w:p w:rsidR="00820A90" w:rsidRDefault="00820A90" w:rsidP="00CA5DA6">
            <w:pPr>
              <w:suppressAutoHyphens/>
              <w:jc w:val="both"/>
              <w:rPr>
                <w:b/>
                <w:bCs/>
                <w:snapToGrid w:val="0"/>
              </w:rPr>
            </w:pPr>
            <w:r w:rsidRPr="0087459F">
              <w:rPr>
                <w:b/>
                <w:bCs/>
                <w:snapToGrid w:val="0"/>
                <w:sz w:val="22"/>
                <w:szCs w:val="22"/>
              </w:rPr>
              <w:t xml:space="preserve">Банковские реквизиты для расчета </w:t>
            </w:r>
          </w:p>
          <w:p w:rsidR="00820A90" w:rsidRPr="0087459F" w:rsidRDefault="00820A90" w:rsidP="00CA5DA6">
            <w:pPr>
              <w:suppressAutoHyphens/>
              <w:jc w:val="both"/>
              <w:rPr>
                <w:b/>
                <w:bCs/>
                <w:snapToGrid w:val="0"/>
              </w:rPr>
            </w:pPr>
            <w:r w:rsidRPr="0087459F">
              <w:rPr>
                <w:b/>
                <w:bCs/>
                <w:snapToGrid w:val="0"/>
                <w:sz w:val="22"/>
                <w:szCs w:val="22"/>
              </w:rPr>
              <w:t>в российских рублях (</w:t>
            </w:r>
            <w:r w:rsidRPr="0087459F">
              <w:rPr>
                <w:b/>
                <w:bCs/>
                <w:snapToGrid w:val="0"/>
                <w:sz w:val="22"/>
                <w:szCs w:val="22"/>
                <w:lang w:val="en-US"/>
              </w:rPr>
              <w:t>RUR</w:t>
            </w:r>
            <w:r w:rsidRPr="0087459F">
              <w:rPr>
                <w:b/>
                <w:bCs/>
                <w:snapToGrid w:val="0"/>
                <w:sz w:val="22"/>
                <w:szCs w:val="22"/>
              </w:rPr>
              <w:t>):</w:t>
            </w:r>
          </w:p>
          <w:p w:rsidR="00820A90" w:rsidRPr="00781AFB" w:rsidRDefault="00820A90" w:rsidP="00CA5DA6">
            <w:pPr>
              <w:suppressAutoHyphens/>
              <w:jc w:val="both"/>
              <w:rPr>
                <w:b/>
              </w:rPr>
            </w:pPr>
          </w:p>
        </w:tc>
      </w:tr>
      <w:tr w:rsidR="00820A90" w:rsidRPr="0087459F" w:rsidTr="00CA5DA6">
        <w:tc>
          <w:tcPr>
            <w:tcW w:w="5008" w:type="dxa"/>
          </w:tcPr>
          <w:p w:rsidR="00820A90" w:rsidRDefault="00820A90" w:rsidP="00CA5DA6">
            <w:pPr>
              <w:suppressAutoHyphens/>
              <w:jc w:val="both"/>
              <w:rPr>
                <w:snapToGrid w:val="0"/>
              </w:rPr>
            </w:pPr>
          </w:p>
          <w:p w:rsidR="00820A90" w:rsidRPr="0087459F" w:rsidRDefault="00820A90" w:rsidP="00CA5DA6">
            <w:pPr>
              <w:suppressAutoHyphens/>
              <w:jc w:val="both"/>
              <w:rPr>
                <w:snapToGrid w:val="0"/>
              </w:rPr>
            </w:pPr>
            <w:r w:rsidRPr="0087459F">
              <w:rPr>
                <w:snapToGrid w:val="0"/>
                <w:sz w:val="22"/>
                <w:szCs w:val="22"/>
              </w:rPr>
              <w:t xml:space="preserve">Директор </w:t>
            </w:r>
          </w:p>
          <w:p w:rsidR="00820A90" w:rsidRPr="0087459F" w:rsidRDefault="00820A90" w:rsidP="00CA5DA6">
            <w:pPr>
              <w:suppressAutoHyphens/>
              <w:jc w:val="both"/>
              <w:rPr>
                <w:snapToGrid w:val="0"/>
              </w:rPr>
            </w:pPr>
            <w:r w:rsidRPr="0087459F">
              <w:rPr>
                <w:snapToGrid w:val="0"/>
                <w:sz w:val="22"/>
                <w:szCs w:val="22"/>
              </w:rPr>
              <w:t xml:space="preserve"> </w:t>
            </w:r>
          </w:p>
          <w:p w:rsidR="00820A90" w:rsidRPr="0087459F" w:rsidRDefault="00820A90" w:rsidP="00A055B7">
            <w:pPr>
              <w:suppressAutoHyphens/>
              <w:jc w:val="both"/>
            </w:pPr>
            <w:r w:rsidRPr="0087459F">
              <w:rPr>
                <w:snapToGrid w:val="0"/>
                <w:sz w:val="22"/>
                <w:szCs w:val="22"/>
              </w:rPr>
              <w:t xml:space="preserve">______________________ </w:t>
            </w:r>
          </w:p>
        </w:tc>
        <w:tc>
          <w:tcPr>
            <w:tcW w:w="4631" w:type="dxa"/>
          </w:tcPr>
          <w:p w:rsidR="00820A90" w:rsidRDefault="00820A90" w:rsidP="00CA5DA6">
            <w:pPr>
              <w:suppressAutoHyphens/>
              <w:ind w:firstLine="312"/>
              <w:jc w:val="both"/>
            </w:pPr>
          </w:p>
          <w:p w:rsidR="00820A90" w:rsidRDefault="00820A90" w:rsidP="00CA5DA6">
            <w:pPr>
              <w:suppressAutoHyphens/>
              <w:ind w:firstLine="709"/>
              <w:jc w:val="both"/>
            </w:pPr>
          </w:p>
          <w:p w:rsidR="00820A90" w:rsidRPr="0087459F" w:rsidRDefault="00820A90" w:rsidP="00CA5DA6">
            <w:pPr>
              <w:suppressAutoHyphens/>
              <w:ind w:firstLine="709"/>
              <w:jc w:val="both"/>
            </w:pPr>
          </w:p>
          <w:p w:rsidR="00820A90" w:rsidRPr="0087459F" w:rsidRDefault="00820A90" w:rsidP="00A055B7">
            <w:pPr>
              <w:suppressAutoHyphens/>
              <w:ind w:firstLine="312"/>
              <w:jc w:val="both"/>
            </w:pPr>
            <w:r w:rsidRPr="0087459F">
              <w:rPr>
                <w:sz w:val="22"/>
                <w:szCs w:val="22"/>
              </w:rPr>
              <w:t>________________</w:t>
            </w:r>
            <w:r>
              <w:rPr>
                <w:sz w:val="22"/>
                <w:szCs w:val="22"/>
              </w:rPr>
              <w:t xml:space="preserve">___ </w:t>
            </w:r>
          </w:p>
        </w:tc>
      </w:tr>
    </w:tbl>
    <w:p w:rsidR="00BB56E1" w:rsidRDefault="00820A90" w:rsidP="00F215FA">
      <w:pPr>
        <w:pStyle w:val="a4"/>
        <w:suppressAutoHyphens/>
        <w:ind w:firstLine="0"/>
        <w:jc w:val="right"/>
        <w:rPr>
          <w:sz w:val="28"/>
          <w:szCs w:val="28"/>
          <w:highlight w:val="cyan"/>
        </w:rPr>
      </w:pPr>
      <w:r w:rsidRPr="0087459F">
        <w:br w:type="page"/>
      </w:r>
    </w:p>
    <w:p w:rsidR="00BB56E1" w:rsidRDefault="00BB56E1" w:rsidP="00F215FA">
      <w:pPr>
        <w:pStyle w:val="a4"/>
        <w:suppressAutoHyphens/>
        <w:ind w:firstLine="0"/>
        <w:jc w:val="right"/>
        <w:rPr>
          <w:sz w:val="28"/>
          <w:szCs w:val="28"/>
          <w:highlight w:val="cyan"/>
        </w:rPr>
      </w:pPr>
    </w:p>
    <w:p w:rsidR="00F64AF0" w:rsidRPr="001A52A2" w:rsidRDefault="00C51E21" w:rsidP="00F215FA">
      <w:pPr>
        <w:pStyle w:val="a4"/>
        <w:suppressAutoHyphens/>
        <w:ind w:firstLine="0"/>
        <w:jc w:val="right"/>
        <w:rPr>
          <w:sz w:val="28"/>
          <w:szCs w:val="28"/>
        </w:rPr>
      </w:pPr>
      <w:r w:rsidRPr="001A52A2">
        <w:rPr>
          <w:sz w:val="28"/>
          <w:szCs w:val="28"/>
        </w:rPr>
        <w:t>П</w:t>
      </w:r>
      <w:r w:rsidR="00F64AF0" w:rsidRPr="001A52A2">
        <w:rPr>
          <w:sz w:val="28"/>
          <w:szCs w:val="28"/>
        </w:rPr>
        <w:t>риложение № 6</w:t>
      </w:r>
      <w:r w:rsidR="00F64AF0" w:rsidRPr="001A52A2">
        <w:rPr>
          <w:rStyle w:val="af4"/>
          <w:sz w:val="28"/>
          <w:szCs w:val="28"/>
        </w:rPr>
        <w:footnoteReference w:id="1"/>
      </w:r>
    </w:p>
    <w:p w:rsidR="00F64AF0" w:rsidRPr="001A52A2" w:rsidRDefault="00F64AF0" w:rsidP="00F215FA">
      <w:pPr>
        <w:pStyle w:val="a4"/>
        <w:suppressAutoHyphens/>
        <w:ind w:firstLine="0"/>
        <w:jc w:val="right"/>
        <w:rPr>
          <w:sz w:val="28"/>
          <w:szCs w:val="28"/>
        </w:rPr>
      </w:pPr>
      <w:r w:rsidRPr="001A52A2">
        <w:rPr>
          <w:sz w:val="28"/>
          <w:szCs w:val="28"/>
        </w:rPr>
        <w:t>к документации о закупке</w:t>
      </w:r>
    </w:p>
    <w:p w:rsidR="00B412D5" w:rsidRPr="001A52A2" w:rsidRDefault="00B412D5" w:rsidP="007415F9">
      <w:pPr>
        <w:pStyle w:val="a4"/>
        <w:suppressAutoHyphens/>
        <w:jc w:val="left"/>
        <w:rPr>
          <w:b/>
          <w:i/>
          <w:sz w:val="28"/>
          <w:szCs w:val="28"/>
        </w:rPr>
      </w:pPr>
    </w:p>
    <w:p w:rsidR="00B412D5" w:rsidRPr="001A52A2" w:rsidRDefault="00B412D5" w:rsidP="007415F9">
      <w:pPr>
        <w:pStyle w:val="a4"/>
        <w:suppressAutoHyphens/>
        <w:jc w:val="left"/>
        <w:rPr>
          <w:b/>
          <w:i/>
          <w:sz w:val="28"/>
          <w:szCs w:val="28"/>
        </w:rPr>
      </w:pPr>
    </w:p>
    <w:p w:rsidR="00B412D5" w:rsidRPr="001A52A2" w:rsidRDefault="00B412D5" w:rsidP="007415F9">
      <w:pPr>
        <w:suppressAutoHyphens/>
        <w:jc w:val="center"/>
        <w:rPr>
          <w:b/>
          <w:bCs/>
          <w:sz w:val="28"/>
          <w:szCs w:val="28"/>
        </w:rPr>
      </w:pPr>
      <w:r w:rsidRPr="001A52A2">
        <w:rPr>
          <w:b/>
          <w:bCs/>
          <w:sz w:val="28"/>
          <w:szCs w:val="28"/>
        </w:rPr>
        <w:t>СВЕДЕНИЯ ОБ АДМИНИСТРАТИВНОМ И ПРОИЗВОДСТВЕННОМ ПЕРСОНАЛЕ ПРЕТЕНДЕНТА</w:t>
      </w:r>
    </w:p>
    <w:p w:rsidR="00B412D5" w:rsidRPr="001A52A2" w:rsidRDefault="00B412D5" w:rsidP="007415F9">
      <w:pPr>
        <w:suppressAutoHyphens/>
        <w:jc w:val="center"/>
        <w:rPr>
          <w:sz w:val="28"/>
          <w:szCs w:val="28"/>
        </w:rPr>
      </w:pPr>
      <w:r w:rsidRPr="001A52A2">
        <w:rPr>
          <w:sz w:val="28"/>
          <w:szCs w:val="28"/>
        </w:rPr>
        <w:t>(</w:t>
      </w:r>
      <w:r w:rsidRPr="001A52A2">
        <w:rPr>
          <w:i/>
        </w:rPr>
        <w:t xml:space="preserve">указывается персонал, который необходим для выполнения работ, оказания услуг, поставки </w:t>
      </w:r>
      <w:proofErr w:type="spellStart"/>
      <w:r w:rsidRPr="001A52A2">
        <w:rPr>
          <w:i/>
        </w:rPr>
        <w:t>товара,_являющихся</w:t>
      </w:r>
      <w:proofErr w:type="spellEnd"/>
      <w:r w:rsidRPr="001A52A2">
        <w:rPr>
          <w:i/>
        </w:rPr>
        <w:t xml:space="preserve"> предметом </w:t>
      </w:r>
      <w:r w:rsidR="00C97E49" w:rsidRPr="001A52A2">
        <w:rPr>
          <w:i/>
        </w:rPr>
        <w:t>к</w:t>
      </w:r>
      <w:r w:rsidRPr="001A52A2">
        <w:rPr>
          <w:i/>
        </w:rPr>
        <w:t>онкурса</w:t>
      </w:r>
      <w:r w:rsidRPr="001A52A2">
        <w:rPr>
          <w:sz w:val="28"/>
          <w:szCs w:val="28"/>
        </w:rPr>
        <w:t>)</w:t>
      </w:r>
    </w:p>
    <w:p w:rsidR="00B412D5" w:rsidRPr="001A52A2" w:rsidRDefault="00B412D5" w:rsidP="007415F9">
      <w:pPr>
        <w:suppressAutoHyphens/>
        <w:jc w:val="center"/>
      </w:pPr>
    </w:p>
    <w:p w:rsidR="00B412D5" w:rsidRPr="001A52A2" w:rsidRDefault="00B412D5" w:rsidP="007415F9">
      <w:pPr>
        <w:tabs>
          <w:tab w:val="left" w:pos="9639"/>
        </w:tabs>
        <w:suppressAutoHyphens/>
        <w:jc w:val="center"/>
        <w:rPr>
          <w:b/>
          <w:bCs/>
          <w:sz w:val="28"/>
          <w:szCs w:val="28"/>
        </w:rPr>
      </w:pPr>
      <w:r w:rsidRPr="001A52A2">
        <w:rPr>
          <w:b/>
          <w:bCs/>
          <w:sz w:val="28"/>
          <w:szCs w:val="28"/>
        </w:rPr>
        <w:t xml:space="preserve">Административный персонал </w:t>
      </w:r>
    </w:p>
    <w:p w:rsidR="00B412D5" w:rsidRPr="001A52A2" w:rsidRDefault="00B412D5" w:rsidP="007415F9">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412D5" w:rsidRPr="001A52A2" w:rsidTr="00760952">
        <w:trPr>
          <w:jc w:val="center"/>
        </w:trPr>
        <w:tc>
          <w:tcPr>
            <w:tcW w:w="761" w:type="dxa"/>
            <w:vAlign w:val="center"/>
          </w:tcPr>
          <w:p w:rsidR="00B412D5" w:rsidRPr="001A52A2" w:rsidRDefault="00B412D5" w:rsidP="007415F9">
            <w:pPr>
              <w:tabs>
                <w:tab w:val="left" w:pos="9639"/>
              </w:tabs>
              <w:suppressAutoHyphens/>
              <w:jc w:val="center"/>
            </w:pPr>
            <w:r w:rsidRPr="001A52A2">
              <w:t xml:space="preserve">№ </w:t>
            </w:r>
            <w:proofErr w:type="spellStart"/>
            <w:proofErr w:type="gramStart"/>
            <w:r w:rsidRPr="001A52A2">
              <w:t>п</w:t>
            </w:r>
            <w:proofErr w:type="spellEnd"/>
            <w:proofErr w:type="gramEnd"/>
            <w:r w:rsidRPr="001A52A2">
              <w:t>/</w:t>
            </w:r>
            <w:proofErr w:type="spellStart"/>
            <w:r w:rsidRPr="001A52A2">
              <w:t>п</w:t>
            </w:r>
            <w:proofErr w:type="spellEnd"/>
          </w:p>
        </w:tc>
        <w:tc>
          <w:tcPr>
            <w:tcW w:w="2299" w:type="dxa"/>
            <w:vAlign w:val="center"/>
          </w:tcPr>
          <w:p w:rsidR="00B412D5" w:rsidRPr="001A52A2" w:rsidRDefault="00B412D5" w:rsidP="007415F9">
            <w:pPr>
              <w:tabs>
                <w:tab w:val="left" w:pos="9639"/>
              </w:tabs>
              <w:suppressAutoHyphens/>
              <w:jc w:val="center"/>
            </w:pPr>
            <w:r w:rsidRPr="001A52A2">
              <w:t>Занимаемая должность</w:t>
            </w:r>
          </w:p>
        </w:tc>
        <w:tc>
          <w:tcPr>
            <w:tcW w:w="2762" w:type="dxa"/>
            <w:vAlign w:val="center"/>
          </w:tcPr>
          <w:p w:rsidR="00B412D5" w:rsidRPr="001A52A2" w:rsidRDefault="00B412D5" w:rsidP="007415F9">
            <w:pPr>
              <w:tabs>
                <w:tab w:val="left" w:pos="9639"/>
              </w:tabs>
              <w:suppressAutoHyphens/>
              <w:jc w:val="center"/>
            </w:pPr>
            <w:r w:rsidRPr="001A52A2">
              <w:t>Ф.И.О.</w:t>
            </w:r>
          </w:p>
        </w:tc>
        <w:tc>
          <w:tcPr>
            <w:tcW w:w="2160" w:type="dxa"/>
            <w:vAlign w:val="center"/>
          </w:tcPr>
          <w:p w:rsidR="00B412D5" w:rsidRPr="001A52A2" w:rsidRDefault="00B412D5" w:rsidP="007415F9">
            <w:pPr>
              <w:tabs>
                <w:tab w:val="left" w:pos="9639"/>
              </w:tabs>
              <w:suppressAutoHyphens/>
              <w:jc w:val="center"/>
            </w:pPr>
            <w:r w:rsidRPr="001A52A2">
              <w:t>Образование и специальность</w:t>
            </w:r>
          </w:p>
        </w:tc>
        <w:tc>
          <w:tcPr>
            <w:tcW w:w="2247" w:type="dxa"/>
            <w:vAlign w:val="center"/>
          </w:tcPr>
          <w:p w:rsidR="00B412D5" w:rsidRPr="001A52A2" w:rsidRDefault="00B412D5" w:rsidP="007415F9">
            <w:pPr>
              <w:tabs>
                <w:tab w:val="left" w:pos="9639"/>
              </w:tabs>
              <w:suppressAutoHyphens/>
              <w:jc w:val="center"/>
            </w:pPr>
            <w:r w:rsidRPr="001A52A2">
              <w:t>Стаж работы по профилю занимаемой должности</w:t>
            </w:r>
          </w:p>
        </w:tc>
      </w:tr>
      <w:tr w:rsidR="00B412D5" w:rsidRPr="001A52A2" w:rsidTr="00760952">
        <w:trPr>
          <w:jc w:val="center"/>
        </w:trPr>
        <w:tc>
          <w:tcPr>
            <w:tcW w:w="761" w:type="dxa"/>
            <w:vAlign w:val="center"/>
          </w:tcPr>
          <w:p w:rsidR="00B412D5" w:rsidRPr="001A52A2" w:rsidRDefault="00B412D5" w:rsidP="007415F9">
            <w:pPr>
              <w:tabs>
                <w:tab w:val="left" w:pos="9639"/>
              </w:tabs>
              <w:suppressAutoHyphens/>
              <w:jc w:val="center"/>
            </w:pPr>
            <w:r w:rsidRPr="001A52A2">
              <w:t>1</w:t>
            </w:r>
          </w:p>
        </w:tc>
        <w:tc>
          <w:tcPr>
            <w:tcW w:w="2299" w:type="dxa"/>
            <w:vAlign w:val="center"/>
          </w:tcPr>
          <w:p w:rsidR="00B412D5" w:rsidRPr="001A52A2" w:rsidRDefault="00B412D5" w:rsidP="007415F9">
            <w:pPr>
              <w:tabs>
                <w:tab w:val="left" w:pos="9639"/>
              </w:tabs>
              <w:suppressAutoHyphens/>
              <w:jc w:val="center"/>
            </w:pPr>
          </w:p>
        </w:tc>
        <w:tc>
          <w:tcPr>
            <w:tcW w:w="2762" w:type="dxa"/>
          </w:tcPr>
          <w:p w:rsidR="00B412D5" w:rsidRPr="001A52A2" w:rsidRDefault="00B412D5" w:rsidP="007415F9">
            <w:pPr>
              <w:tabs>
                <w:tab w:val="left" w:pos="9639"/>
              </w:tabs>
              <w:suppressAutoHyphens/>
              <w:jc w:val="center"/>
            </w:pPr>
          </w:p>
        </w:tc>
        <w:tc>
          <w:tcPr>
            <w:tcW w:w="2160" w:type="dxa"/>
            <w:vAlign w:val="center"/>
          </w:tcPr>
          <w:p w:rsidR="00B412D5" w:rsidRPr="001A52A2" w:rsidRDefault="00B412D5" w:rsidP="007415F9">
            <w:pPr>
              <w:tabs>
                <w:tab w:val="left" w:pos="9639"/>
              </w:tabs>
              <w:suppressAutoHyphens/>
              <w:jc w:val="center"/>
            </w:pPr>
          </w:p>
        </w:tc>
        <w:tc>
          <w:tcPr>
            <w:tcW w:w="2247" w:type="dxa"/>
            <w:vAlign w:val="center"/>
          </w:tcPr>
          <w:p w:rsidR="00B412D5" w:rsidRPr="001A52A2" w:rsidRDefault="00B412D5" w:rsidP="007415F9">
            <w:pPr>
              <w:tabs>
                <w:tab w:val="left" w:pos="9639"/>
              </w:tabs>
              <w:suppressAutoHyphens/>
              <w:jc w:val="center"/>
            </w:pPr>
          </w:p>
        </w:tc>
      </w:tr>
      <w:tr w:rsidR="00B412D5" w:rsidRPr="001A52A2" w:rsidTr="00760952">
        <w:trPr>
          <w:jc w:val="center"/>
        </w:trPr>
        <w:tc>
          <w:tcPr>
            <w:tcW w:w="761" w:type="dxa"/>
            <w:vAlign w:val="center"/>
          </w:tcPr>
          <w:p w:rsidR="00B412D5" w:rsidRPr="001A52A2" w:rsidRDefault="00B412D5" w:rsidP="007415F9">
            <w:pPr>
              <w:tabs>
                <w:tab w:val="left" w:pos="9639"/>
              </w:tabs>
              <w:suppressAutoHyphens/>
              <w:jc w:val="center"/>
            </w:pPr>
            <w:r w:rsidRPr="001A52A2">
              <w:t>2</w:t>
            </w:r>
          </w:p>
        </w:tc>
        <w:tc>
          <w:tcPr>
            <w:tcW w:w="2299" w:type="dxa"/>
            <w:vAlign w:val="center"/>
          </w:tcPr>
          <w:p w:rsidR="00B412D5" w:rsidRPr="001A52A2" w:rsidRDefault="00B412D5" w:rsidP="007415F9">
            <w:pPr>
              <w:tabs>
                <w:tab w:val="left" w:pos="9639"/>
              </w:tabs>
              <w:suppressAutoHyphens/>
              <w:jc w:val="center"/>
            </w:pPr>
          </w:p>
        </w:tc>
        <w:tc>
          <w:tcPr>
            <w:tcW w:w="2762" w:type="dxa"/>
          </w:tcPr>
          <w:p w:rsidR="00B412D5" w:rsidRPr="001A52A2" w:rsidRDefault="00B412D5" w:rsidP="007415F9">
            <w:pPr>
              <w:tabs>
                <w:tab w:val="left" w:pos="9639"/>
              </w:tabs>
              <w:suppressAutoHyphens/>
              <w:jc w:val="center"/>
            </w:pPr>
          </w:p>
        </w:tc>
        <w:tc>
          <w:tcPr>
            <w:tcW w:w="2160" w:type="dxa"/>
            <w:vAlign w:val="center"/>
          </w:tcPr>
          <w:p w:rsidR="00B412D5" w:rsidRPr="001A52A2" w:rsidRDefault="00B412D5" w:rsidP="007415F9">
            <w:pPr>
              <w:tabs>
                <w:tab w:val="left" w:pos="9639"/>
              </w:tabs>
              <w:suppressAutoHyphens/>
              <w:jc w:val="center"/>
            </w:pPr>
          </w:p>
        </w:tc>
        <w:tc>
          <w:tcPr>
            <w:tcW w:w="2247" w:type="dxa"/>
            <w:vAlign w:val="center"/>
          </w:tcPr>
          <w:p w:rsidR="00B412D5" w:rsidRPr="001A52A2" w:rsidRDefault="00B412D5" w:rsidP="007415F9">
            <w:pPr>
              <w:tabs>
                <w:tab w:val="left" w:pos="9639"/>
              </w:tabs>
              <w:suppressAutoHyphens/>
              <w:jc w:val="center"/>
            </w:pPr>
          </w:p>
        </w:tc>
      </w:tr>
      <w:tr w:rsidR="00B412D5" w:rsidRPr="001A52A2" w:rsidTr="00760952">
        <w:trPr>
          <w:jc w:val="center"/>
        </w:trPr>
        <w:tc>
          <w:tcPr>
            <w:tcW w:w="761" w:type="dxa"/>
            <w:vAlign w:val="center"/>
          </w:tcPr>
          <w:p w:rsidR="00B412D5" w:rsidRPr="001A52A2" w:rsidRDefault="00B412D5" w:rsidP="007415F9">
            <w:pPr>
              <w:tabs>
                <w:tab w:val="left" w:pos="9639"/>
              </w:tabs>
              <w:suppressAutoHyphens/>
              <w:jc w:val="center"/>
            </w:pPr>
            <w:r w:rsidRPr="001A52A2">
              <w:t>…</w:t>
            </w:r>
          </w:p>
        </w:tc>
        <w:tc>
          <w:tcPr>
            <w:tcW w:w="2299" w:type="dxa"/>
            <w:vAlign w:val="center"/>
          </w:tcPr>
          <w:p w:rsidR="00B412D5" w:rsidRPr="001A52A2" w:rsidRDefault="00B412D5" w:rsidP="007415F9">
            <w:pPr>
              <w:tabs>
                <w:tab w:val="left" w:pos="9639"/>
              </w:tabs>
              <w:suppressAutoHyphens/>
              <w:jc w:val="center"/>
            </w:pPr>
          </w:p>
        </w:tc>
        <w:tc>
          <w:tcPr>
            <w:tcW w:w="2762" w:type="dxa"/>
          </w:tcPr>
          <w:p w:rsidR="00B412D5" w:rsidRPr="001A52A2" w:rsidRDefault="00B412D5" w:rsidP="007415F9">
            <w:pPr>
              <w:tabs>
                <w:tab w:val="left" w:pos="9639"/>
              </w:tabs>
              <w:suppressAutoHyphens/>
              <w:jc w:val="center"/>
            </w:pPr>
          </w:p>
        </w:tc>
        <w:tc>
          <w:tcPr>
            <w:tcW w:w="2160" w:type="dxa"/>
            <w:vAlign w:val="center"/>
          </w:tcPr>
          <w:p w:rsidR="00B412D5" w:rsidRPr="001A52A2" w:rsidRDefault="00B412D5" w:rsidP="007415F9">
            <w:pPr>
              <w:tabs>
                <w:tab w:val="left" w:pos="9639"/>
              </w:tabs>
              <w:suppressAutoHyphens/>
              <w:jc w:val="center"/>
            </w:pPr>
          </w:p>
        </w:tc>
        <w:tc>
          <w:tcPr>
            <w:tcW w:w="2247" w:type="dxa"/>
            <w:vAlign w:val="center"/>
          </w:tcPr>
          <w:p w:rsidR="00B412D5" w:rsidRPr="001A52A2" w:rsidRDefault="00B412D5" w:rsidP="007415F9">
            <w:pPr>
              <w:tabs>
                <w:tab w:val="left" w:pos="9639"/>
              </w:tabs>
              <w:suppressAutoHyphens/>
              <w:jc w:val="center"/>
            </w:pPr>
          </w:p>
        </w:tc>
      </w:tr>
    </w:tbl>
    <w:p w:rsidR="00B412D5" w:rsidRPr="001A52A2" w:rsidRDefault="00B412D5" w:rsidP="007415F9">
      <w:pPr>
        <w:tabs>
          <w:tab w:val="left" w:pos="9639"/>
        </w:tabs>
        <w:suppressAutoHyphens/>
      </w:pPr>
    </w:p>
    <w:p w:rsidR="00B412D5" w:rsidRPr="001A52A2" w:rsidRDefault="00B412D5" w:rsidP="007415F9">
      <w:pPr>
        <w:tabs>
          <w:tab w:val="left" w:pos="9639"/>
        </w:tabs>
        <w:suppressAutoHyphens/>
        <w:jc w:val="center"/>
        <w:rPr>
          <w:b/>
          <w:bCs/>
          <w:sz w:val="28"/>
          <w:szCs w:val="28"/>
        </w:rPr>
      </w:pPr>
      <w:r w:rsidRPr="001A52A2">
        <w:rPr>
          <w:b/>
          <w:bCs/>
          <w:sz w:val="28"/>
          <w:szCs w:val="28"/>
        </w:rPr>
        <w:t>Производственный персонал (рабочие)</w:t>
      </w:r>
    </w:p>
    <w:p w:rsidR="00C97E49" w:rsidRPr="001A52A2" w:rsidRDefault="00C97E49"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412D5" w:rsidRPr="001A52A2" w:rsidTr="00760952">
        <w:trPr>
          <w:trHeight w:val="1000"/>
          <w:jc w:val="center"/>
        </w:trPr>
        <w:tc>
          <w:tcPr>
            <w:tcW w:w="669" w:type="dxa"/>
            <w:vAlign w:val="center"/>
          </w:tcPr>
          <w:p w:rsidR="00B412D5" w:rsidRPr="001A52A2" w:rsidRDefault="00B412D5" w:rsidP="007415F9">
            <w:pPr>
              <w:tabs>
                <w:tab w:val="left" w:pos="9639"/>
              </w:tabs>
              <w:suppressAutoHyphens/>
              <w:jc w:val="center"/>
            </w:pPr>
            <w:r w:rsidRPr="001A52A2">
              <w:t xml:space="preserve">№ </w:t>
            </w:r>
            <w:proofErr w:type="spellStart"/>
            <w:proofErr w:type="gramStart"/>
            <w:r w:rsidRPr="001A52A2">
              <w:t>п</w:t>
            </w:r>
            <w:proofErr w:type="spellEnd"/>
            <w:proofErr w:type="gramEnd"/>
            <w:r w:rsidRPr="001A52A2">
              <w:t>/</w:t>
            </w:r>
            <w:proofErr w:type="spellStart"/>
            <w:r w:rsidRPr="001A52A2">
              <w:t>п</w:t>
            </w:r>
            <w:proofErr w:type="spellEnd"/>
          </w:p>
        </w:tc>
        <w:tc>
          <w:tcPr>
            <w:tcW w:w="3782" w:type="dxa"/>
            <w:vAlign w:val="center"/>
          </w:tcPr>
          <w:p w:rsidR="00B412D5" w:rsidRPr="001A52A2" w:rsidRDefault="00B412D5" w:rsidP="007415F9">
            <w:pPr>
              <w:tabs>
                <w:tab w:val="left" w:pos="9639"/>
              </w:tabs>
              <w:suppressAutoHyphens/>
              <w:jc w:val="center"/>
            </w:pPr>
            <w:r w:rsidRPr="001A52A2">
              <w:t>Специальность</w:t>
            </w:r>
          </w:p>
          <w:p w:rsidR="00B412D5" w:rsidRPr="001A52A2" w:rsidRDefault="00B412D5" w:rsidP="007415F9">
            <w:pPr>
              <w:tabs>
                <w:tab w:val="left" w:pos="9639"/>
              </w:tabs>
              <w:suppressAutoHyphens/>
              <w:jc w:val="center"/>
            </w:pPr>
            <w:r w:rsidRPr="001A52A2">
              <w:t>по каждому рабочему</w:t>
            </w:r>
          </w:p>
        </w:tc>
        <w:tc>
          <w:tcPr>
            <w:tcW w:w="1944" w:type="dxa"/>
            <w:vAlign w:val="center"/>
          </w:tcPr>
          <w:p w:rsidR="00B412D5" w:rsidRPr="001A52A2" w:rsidRDefault="00B412D5" w:rsidP="007415F9">
            <w:pPr>
              <w:tabs>
                <w:tab w:val="left" w:pos="9639"/>
              </w:tabs>
              <w:suppressAutoHyphens/>
              <w:jc w:val="center"/>
            </w:pPr>
            <w:r w:rsidRPr="001A52A2">
              <w:t>Разряд, квалификация</w:t>
            </w:r>
          </w:p>
        </w:tc>
        <w:tc>
          <w:tcPr>
            <w:tcW w:w="2685" w:type="dxa"/>
            <w:vAlign w:val="center"/>
          </w:tcPr>
          <w:p w:rsidR="00B412D5" w:rsidRPr="001A52A2" w:rsidRDefault="00B412D5" w:rsidP="007415F9">
            <w:pPr>
              <w:tabs>
                <w:tab w:val="left" w:pos="9639"/>
              </w:tabs>
              <w:suppressAutoHyphens/>
              <w:jc w:val="center"/>
            </w:pPr>
            <w:r w:rsidRPr="001A52A2">
              <w:t>Стаж работы по специальности</w:t>
            </w:r>
          </w:p>
        </w:tc>
      </w:tr>
      <w:tr w:rsidR="00B412D5" w:rsidRPr="001A52A2" w:rsidTr="00760952">
        <w:trPr>
          <w:jc w:val="center"/>
        </w:trPr>
        <w:tc>
          <w:tcPr>
            <w:tcW w:w="669" w:type="dxa"/>
            <w:vAlign w:val="center"/>
          </w:tcPr>
          <w:p w:rsidR="00B412D5" w:rsidRPr="001A52A2" w:rsidRDefault="00B412D5" w:rsidP="007415F9">
            <w:pPr>
              <w:tabs>
                <w:tab w:val="left" w:pos="9639"/>
              </w:tabs>
              <w:suppressAutoHyphens/>
              <w:jc w:val="center"/>
            </w:pPr>
            <w:r w:rsidRPr="001A52A2">
              <w:t>1</w:t>
            </w:r>
          </w:p>
        </w:tc>
        <w:tc>
          <w:tcPr>
            <w:tcW w:w="3782" w:type="dxa"/>
            <w:vAlign w:val="center"/>
          </w:tcPr>
          <w:p w:rsidR="00B412D5" w:rsidRPr="001A52A2" w:rsidRDefault="00B412D5" w:rsidP="007415F9">
            <w:pPr>
              <w:tabs>
                <w:tab w:val="left" w:pos="9639"/>
              </w:tabs>
              <w:suppressAutoHyphens/>
              <w:jc w:val="center"/>
            </w:pPr>
          </w:p>
        </w:tc>
        <w:tc>
          <w:tcPr>
            <w:tcW w:w="1944" w:type="dxa"/>
          </w:tcPr>
          <w:p w:rsidR="00B412D5" w:rsidRPr="001A52A2" w:rsidRDefault="00B412D5" w:rsidP="007415F9">
            <w:pPr>
              <w:tabs>
                <w:tab w:val="left" w:pos="9639"/>
              </w:tabs>
              <w:suppressAutoHyphens/>
              <w:jc w:val="center"/>
            </w:pPr>
          </w:p>
        </w:tc>
        <w:tc>
          <w:tcPr>
            <w:tcW w:w="2685" w:type="dxa"/>
            <w:vAlign w:val="center"/>
          </w:tcPr>
          <w:p w:rsidR="00B412D5" w:rsidRPr="001A52A2" w:rsidRDefault="00B412D5" w:rsidP="007415F9">
            <w:pPr>
              <w:tabs>
                <w:tab w:val="left" w:pos="9639"/>
              </w:tabs>
              <w:suppressAutoHyphens/>
              <w:jc w:val="center"/>
            </w:pPr>
          </w:p>
        </w:tc>
      </w:tr>
      <w:tr w:rsidR="00B412D5" w:rsidRPr="001A52A2" w:rsidTr="00760952">
        <w:trPr>
          <w:jc w:val="center"/>
        </w:trPr>
        <w:tc>
          <w:tcPr>
            <w:tcW w:w="669" w:type="dxa"/>
            <w:vAlign w:val="center"/>
          </w:tcPr>
          <w:p w:rsidR="00B412D5" w:rsidRPr="001A52A2" w:rsidRDefault="00B412D5" w:rsidP="007415F9">
            <w:pPr>
              <w:tabs>
                <w:tab w:val="left" w:pos="9639"/>
              </w:tabs>
              <w:suppressAutoHyphens/>
              <w:jc w:val="center"/>
            </w:pPr>
            <w:r w:rsidRPr="001A52A2">
              <w:t>2</w:t>
            </w:r>
          </w:p>
        </w:tc>
        <w:tc>
          <w:tcPr>
            <w:tcW w:w="3782" w:type="dxa"/>
            <w:vAlign w:val="center"/>
          </w:tcPr>
          <w:p w:rsidR="00B412D5" w:rsidRPr="001A52A2" w:rsidRDefault="00B412D5" w:rsidP="007415F9">
            <w:pPr>
              <w:tabs>
                <w:tab w:val="left" w:pos="9639"/>
              </w:tabs>
              <w:suppressAutoHyphens/>
              <w:jc w:val="center"/>
            </w:pPr>
          </w:p>
        </w:tc>
        <w:tc>
          <w:tcPr>
            <w:tcW w:w="1944" w:type="dxa"/>
          </w:tcPr>
          <w:p w:rsidR="00B412D5" w:rsidRPr="001A52A2" w:rsidRDefault="00B412D5" w:rsidP="007415F9">
            <w:pPr>
              <w:tabs>
                <w:tab w:val="left" w:pos="9639"/>
              </w:tabs>
              <w:suppressAutoHyphens/>
              <w:jc w:val="center"/>
            </w:pPr>
          </w:p>
        </w:tc>
        <w:tc>
          <w:tcPr>
            <w:tcW w:w="2685" w:type="dxa"/>
            <w:vAlign w:val="center"/>
          </w:tcPr>
          <w:p w:rsidR="00B412D5" w:rsidRPr="001A52A2" w:rsidRDefault="00B412D5" w:rsidP="007415F9">
            <w:pPr>
              <w:tabs>
                <w:tab w:val="left" w:pos="9639"/>
              </w:tabs>
              <w:suppressAutoHyphens/>
              <w:jc w:val="center"/>
            </w:pPr>
          </w:p>
        </w:tc>
      </w:tr>
      <w:tr w:rsidR="00B412D5" w:rsidRPr="001A52A2" w:rsidTr="00760952">
        <w:trPr>
          <w:jc w:val="center"/>
        </w:trPr>
        <w:tc>
          <w:tcPr>
            <w:tcW w:w="669" w:type="dxa"/>
            <w:vAlign w:val="center"/>
          </w:tcPr>
          <w:p w:rsidR="00B412D5" w:rsidRPr="001A52A2" w:rsidRDefault="00B412D5" w:rsidP="007415F9">
            <w:pPr>
              <w:tabs>
                <w:tab w:val="left" w:pos="9639"/>
              </w:tabs>
              <w:suppressAutoHyphens/>
              <w:jc w:val="center"/>
            </w:pPr>
            <w:r w:rsidRPr="001A52A2">
              <w:t>…</w:t>
            </w:r>
          </w:p>
        </w:tc>
        <w:tc>
          <w:tcPr>
            <w:tcW w:w="3782" w:type="dxa"/>
            <w:vAlign w:val="center"/>
          </w:tcPr>
          <w:p w:rsidR="00B412D5" w:rsidRPr="001A52A2" w:rsidRDefault="00B412D5" w:rsidP="007415F9">
            <w:pPr>
              <w:tabs>
                <w:tab w:val="left" w:pos="9639"/>
              </w:tabs>
              <w:suppressAutoHyphens/>
              <w:jc w:val="center"/>
            </w:pPr>
          </w:p>
        </w:tc>
        <w:tc>
          <w:tcPr>
            <w:tcW w:w="1944" w:type="dxa"/>
          </w:tcPr>
          <w:p w:rsidR="00B412D5" w:rsidRPr="001A52A2" w:rsidRDefault="00B412D5" w:rsidP="007415F9">
            <w:pPr>
              <w:tabs>
                <w:tab w:val="left" w:pos="9639"/>
              </w:tabs>
              <w:suppressAutoHyphens/>
              <w:jc w:val="center"/>
            </w:pPr>
          </w:p>
        </w:tc>
        <w:tc>
          <w:tcPr>
            <w:tcW w:w="2685" w:type="dxa"/>
            <w:vAlign w:val="center"/>
          </w:tcPr>
          <w:p w:rsidR="00B412D5" w:rsidRPr="001A52A2" w:rsidRDefault="00B412D5" w:rsidP="007415F9">
            <w:pPr>
              <w:tabs>
                <w:tab w:val="left" w:pos="9639"/>
              </w:tabs>
              <w:suppressAutoHyphens/>
              <w:jc w:val="center"/>
            </w:pPr>
          </w:p>
        </w:tc>
      </w:tr>
    </w:tbl>
    <w:p w:rsidR="00B412D5" w:rsidRPr="001A52A2" w:rsidRDefault="00B412D5" w:rsidP="007415F9">
      <w:pPr>
        <w:pStyle w:val="a4"/>
        <w:suppressAutoHyphens/>
        <w:jc w:val="left"/>
        <w:rPr>
          <w:b/>
          <w:i/>
          <w:sz w:val="28"/>
          <w:szCs w:val="28"/>
        </w:rPr>
      </w:pPr>
    </w:p>
    <w:p w:rsidR="00F215FA" w:rsidRPr="001A52A2" w:rsidRDefault="00F215FA" w:rsidP="00F215FA">
      <w:pPr>
        <w:pStyle w:val="3"/>
        <w:suppressAutoHyphens/>
        <w:spacing w:before="0" w:after="0"/>
        <w:rPr>
          <w:rFonts w:ascii="Times New Roman" w:hAnsi="Times New Roman"/>
          <w:sz w:val="28"/>
          <w:szCs w:val="28"/>
        </w:rPr>
      </w:pPr>
    </w:p>
    <w:p w:rsidR="00F215FA" w:rsidRPr="001A52A2" w:rsidRDefault="00F215FA" w:rsidP="00F215FA">
      <w:pPr>
        <w:pStyle w:val="3"/>
        <w:suppressAutoHyphens/>
        <w:spacing w:before="0" w:after="0"/>
        <w:rPr>
          <w:b w:val="0"/>
          <w:sz w:val="28"/>
          <w:szCs w:val="28"/>
        </w:rPr>
      </w:pPr>
      <w:r w:rsidRPr="001A52A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1A52A2" w:rsidRDefault="00F215FA" w:rsidP="00F215FA">
      <w:pPr>
        <w:tabs>
          <w:tab w:val="left" w:pos="8640"/>
        </w:tabs>
        <w:suppressAutoHyphens/>
        <w:jc w:val="center"/>
        <w:rPr>
          <w:i/>
        </w:rPr>
      </w:pPr>
      <w:r w:rsidRPr="001A52A2">
        <w:rPr>
          <w:i/>
        </w:rPr>
        <w:t>(наименование претендента)</w:t>
      </w:r>
    </w:p>
    <w:p w:rsidR="00F215FA" w:rsidRPr="001A52A2" w:rsidRDefault="00F215FA" w:rsidP="00F215FA">
      <w:pPr>
        <w:pStyle w:val="33"/>
        <w:suppressAutoHyphens/>
        <w:spacing w:after="0"/>
        <w:rPr>
          <w:sz w:val="28"/>
          <w:szCs w:val="28"/>
        </w:rPr>
      </w:pPr>
      <w:r w:rsidRPr="001A52A2">
        <w:rPr>
          <w:sz w:val="28"/>
          <w:szCs w:val="28"/>
        </w:rPr>
        <w:t>____________________________________________________________________</w:t>
      </w:r>
    </w:p>
    <w:p w:rsidR="00F215FA" w:rsidRPr="001A52A2" w:rsidRDefault="00F215FA" w:rsidP="00F215FA">
      <w:pPr>
        <w:suppressAutoHyphens/>
        <w:rPr>
          <w:i/>
        </w:rPr>
      </w:pPr>
      <w:r w:rsidRPr="001A52A2">
        <w:rPr>
          <w:i/>
        </w:rPr>
        <w:t xml:space="preserve">       Печать</w:t>
      </w:r>
      <w:r w:rsidRPr="001A52A2">
        <w:rPr>
          <w:i/>
        </w:rPr>
        <w:tab/>
      </w:r>
      <w:r w:rsidRPr="001A52A2">
        <w:rPr>
          <w:i/>
        </w:rPr>
        <w:tab/>
      </w:r>
      <w:r w:rsidRPr="001A52A2">
        <w:rPr>
          <w:i/>
        </w:rPr>
        <w:tab/>
        <w:t>(должность, подпись, ФИО)</w:t>
      </w:r>
    </w:p>
    <w:p w:rsidR="00F215FA" w:rsidRDefault="00F215FA" w:rsidP="00F215FA">
      <w:pPr>
        <w:pStyle w:val="33"/>
        <w:suppressAutoHyphens/>
        <w:spacing w:after="0"/>
        <w:rPr>
          <w:sz w:val="28"/>
          <w:szCs w:val="28"/>
        </w:rPr>
      </w:pPr>
      <w:r w:rsidRPr="001A52A2">
        <w:rPr>
          <w:sz w:val="28"/>
          <w:szCs w:val="28"/>
        </w:rPr>
        <w:t>"____" _________ 201__ г.</w:t>
      </w:r>
    </w:p>
    <w:p w:rsidR="00B412D5" w:rsidRPr="001A52A2" w:rsidRDefault="00B412D5" w:rsidP="00F215FA">
      <w:pPr>
        <w:pStyle w:val="a4"/>
        <w:suppressAutoHyphens/>
        <w:ind w:firstLine="0"/>
        <w:jc w:val="right"/>
        <w:rPr>
          <w:sz w:val="28"/>
          <w:szCs w:val="28"/>
        </w:rPr>
      </w:pPr>
      <w:r>
        <w:rPr>
          <w:b/>
          <w:i/>
          <w:sz w:val="28"/>
          <w:szCs w:val="28"/>
        </w:rPr>
        <w:br w:type="page"/>
      </w:r>
      <w:r w:rsidRPr="001A52A2">
        <w:rPr>
          <w:sz w:val="28"/>
          <w:szCs w:val="28"/>
        </w:rPr>
        <w:lastRenderedPageBreak/>
        <w:t xml:space="preserve">Приложение № </w:t>
      </w:r>
      <w:r w:rsidR="00F64AF0" w:rsidRPr="001A52A2">
        <w:rPr>
          <w:sz w:val="28"/>
          <w:szCs w:val="28"/>
        </w:rPr>
        <w:t>7</w:t>
      </w:r>
      <w:r w:rsidR="00F64AF0" w:rsidRPr="001A52A2">
        <w:rPr>
          <w:rStyle w:val="af4"/>
          <w:sz w:val="28"/>
          <w:szCs w:val="28"/>
        </w:rPr>
        <w:footnoteReference w:id="2"/>
      </w:r>
    </w:p>
    <w:p w:rsidR="00B412D5" w:rsidRPr="001A52A2" w:rsidRDefault="00B412D5" w:rsidP="00F215FA">
      <w:pPr>
        <w:pStyle w:val="a4"/>
        <w:suppressAutoHyphens/>
        <w:ind w:firstLine="0"/>
        <w:jc w:val="right"/>
        <w:rPr>
          <w:sz w:val="28"/>
          <w:szCs w:val="28"/>
        </w:rPr>
      </w:pPr>
      <w:r w:rsidRPr="001A52A2">
        <w:rPr>
          <w:sz w:val="28"/>
          <w:szCs w:val="28"/>
        </w:rPr>
        <w:t xml:space="preserve">к </w:t>
      </w:r>
      <w:r w:rsidR="00760952" w:rsidRPr="001A52A2">
        <w:rPr>
          <w:sz w:val="28"/>
          <w:szCs w:val="28"/>
        </w:rPr>
        <w:t xml:space="preserve">документации </w:t>
      </w:r>
      <w:r w:rsidRPr="001A52A2">
        <w:rPr>
          <w:sz w:val="28"/>
          <w:szCs w:val="28"/>
        </w:rPr>
        <w:t>о закупке</w:t>
      </w:r>
    </w:p>
    <w:p w:rsidR="00F215FA" w:rsidRPr="001A52A2" w:rsidRDefault="00F215FA" w:rsidP="007415F9">
      <w:pPr>
        <w:tabs>
          <w:tab w:val="left" w:pos="9639"/>
        </w:tabs>
        <w:suppressAutoHyphens/>
        <w:ind w:firstLine="567"/>
        <w:jc w:val="center"/>
        <w:rPr>
          <w:b/>
          <w:szCs w:val="28"/>
        </w:rPr>
      </w:pPr>
    </w:p>
    <w:p w:rsidR="00B412D5" w:rsidRPr="001A52A2" w:rsidRDefault="00B412D5" w:rsidP="007415F9">
      <w:pPr>
        <w:tabs>
          <w:tab w:val="left" w:pos="9639"/>
        </w:tabs>
        <w:suppressAutoHyphens/>
        <w:ind w:firstLine="567"/>
        <w:jc w:val="center"/>
        <w:rPr>
          <w:b/>
          <w:szCs w:val="28"/>
        </w:rPr>
      </w:pPr>
      <w:r w:rsidRPr="001A52A2">
        <w:rPr>
          <w:b/>
          <w:szCs w:val="28"/>
        </w:rPr>
        <w:t>СВЕДЕНИЯ О ПЛАНИРУЕМЫХ К ПРИВЛЕЧЕНИЮ СУБПОДРЯДНЫХ ОРГАНИЗАЦИЯХ</w:t>
      </w:r>
    </w:p>
    <w:p w:rsidR="00B412D5" w:rsidRPr="001A52A2" w:rsidRDefault="00B412D5" w:rsidP="007415F9">
      <w:pPr>
        <w:tabs>
          <w:tab w:val="left" w:pos="9639"/>
        </w:tabs>
        <w:suppressAutoHyphens/>
        <w:ind w:firstLine="567"/>
        <w:jc w:val="center"/>
        <w:rPr>
          <w:i/>
        </w:rPr>
      </w:pPr>
      <w:r w:rsidRPr="001A52A2">
        <w:rPr>
          <w:i/>
        </w:rPr>
        <w:t>(отдельный лист по каждому субподрядчику)</w:t>
      </w:r>
    </w:p>
    <w:p w:rsidR="00B412D5" w:rsidRPr="001A52A2" w:rsidRDefault="00B412D5" w:rsidP="007415F9">
      <w:pPr>
        <w:tabs>
          <w:tab w:val="left" w:pos="9639"/>
        </w:tabs>
        <w:suppressAutoHyphens/>
        <w:ind w:firstLine="567"/>
        <w:jc w:val="center"/>
        <w:rPr>
          <w:sz w:val="22"/>
        </w:rPr>
      </w:pPr>
    </w:p>
    <w:p w:rsidR="00B412D5" w:rsidRPr="001A52A2" w:rsidRDefault="00B412D5" w:rsidP="007415F9">
      <w:pPr>
        <w:tabs>
          <w:tab w:val="left" w:pos="9639"/>
        </w:tabs>
        <w:suppressAutoHyphens/>
        <w:ind w:firstLine="567"/>
        <w:jc w:val="center"/>
        <w:rPr>
          <w:b/>
          <w:sz w:val="28"/>
          <w:szCs w:val="28"/>
        </w:rPr>
      </w:pPr>
      <w:r w:rsidRPr="001A52A2">
        <w:rPr>
          <w:b/>
          <w:sz w:val="28"/>
          <w:szCs w:val="28"/>
        </w:rPr>
        <w:t>Наименование организации, фирмы:</w:t>
      </w:r>
    </w:p>
    <w:p w:rsidR="00B412D5" w:rsidRPr="001A52A2" w:rsidRDefault="00B412D5" w:rsidP="007415F9">
      <w:pPr>
        <w:tabs>
          <w:tab w:val="left" w:pos="9639"/>
        </w:tabs>
        <w:suppressAutoHyphens/>
        <w:ind w:firstLine="567"/>
        <w:jc w:val="center"/>
        <w:rPr>
          <w:b/>
          <w:sz w:val="22"/>
        </w:rPr>
      </w:pPr>
    </w:p>
    <w:p w:rsidR="00B412D5" w:rsidRPr="001A52A2" w:rsidRDefault="00B412D5" w:rsidP="007415F9">
      <w:pPr>
        <w:tabs>
          <w:tab w:val="left" w:pos="9639"/>
        </w:tabs>
        <w:suppressAutoHyphens/>
        <w:ind w:firstLine="567"/>
        <w:rPr>
          <w:sz w:val="22"/>
        </w:rPr>
      </w:pPr>
      <w:r w:rsidRPr="001A52A2">
        <w:rPr>
          <w:sz w:val="22"/>
        </w:rPr>
        <w:t>____________________________________________________________________________</w:t>
      </w:r>
    </w:p>
    <w:p w:rsidR="00B412D5" w:rsidRPr="001A52A2" w:rsidRDefault="00B412D5" w:rsidP="007415F9">
      <w:pPr>
        <w:tabs>
          <w:tab w:val="left" w:pos="9639"/>
        </w:tabs>
        <w:suppressAutoHyphen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B412D5" w:rsidRPr="001A52A2" w:rsidTr="00760952">
        <w:tc>
          <w:tcPr>
            <w:tcW w:w="3138" w:type="dxa"/>
          </w:tcPr>
          <w:p w:rsidR="00B412D5" w:rsidRPr="001A52A2" w:rsidRDefault="00B412D5" w:rsidP="007415F9">
            <w:pPr>
              <w:tabs>
                <w:tab w:val="left" w:pos="9639"/>
              </w:tabs>
              <w:suppressAutoHyphens/>
              <w:rPr>
                <w:szCs w:val="28"/>
              </w:rPr>
            </w:pPr>
          </w:p>
        </w:tc>
        <w:tc>
          <w:tcPr>
            <w:tcW w:w="3426" w:type="dxa"/>
            <w:gridSpan w:val="2"/>
            <w:vAlign w:val="center"/>
          </w:tcPr>
          <w:p w:rsidR="00B412D5" w:rsidRPr="001A52A2" w:rsidRDefault="00B412D5" w:rsidP="007415F9">
            <w:pPr>
              <w:tabs>
                <w:tab w:val="left" w:pos="9639"/>
              </w:tabs>
              <w:suppressAutoHyphens/>
              <w:jc w:val="center"/>
              <w:rPr>
                <w:szCs w:val="28"/>
              </w:rPr>
            </w:pPr>
            <w:r w:rsidRPr="001A52A2">
              <w:rPr>
                <w:szCs w:val="28"/>
              </w:rPr>
              <w:t>Головная фирма</w:t>
            </w:r>
          </w:p>
        </w:tc>
        <w:tc>
          <w:tcPr>
            <w:tcW w:w="3156" w:type="dxa"/>
            <w:vAlign w:val="center"/>
          </w:tcPr>
          <w:p w:rsidR="00B412D5" w:rsidRPr="001A52A2" w:rsidRDefault="00B412D5" w:rsidP="007415F9">
            <w:pPr>
              <w:tabs>
                <w:tab w:val="left" w:pos="9639"/>
              </w:tabs>
              <w:suppressAutoHyphens/>
              <w:jc w:val="center"/>
              <w:rPr>
                <w:szCs w:val="28"/>
              </w:rPr>
            </w:pPr>
            <w:r w:rsidRPr="001A52A2">
              <w:rPr>
                <w:szCs w:val="28"/>
              </w:rPr>
              <w:t>Филиалы и дочерние предприятия</w:t>
            </w:r>
          </w:p>
        </w:tc>
      </w:tr>
      <w:tr w:rsidR="00B412D5" w:rsidRPr="001A52A2" w:rsidTr="00760952">
        <w:trPr>
          <w:trHeight w:val="391"/>
        </w:trPr>
        <w:tc>
          <w:tcPr>
            <w:tcW w:w="3138" w:type="dxa"/>
          </w:tcPr>
          <w:p w:rsidR="00B412D5" w:rsidRPr="001A52A2" w:rsidRDefault="00B412D5" w:rsidP="007415F9">
            <w:pPr>
              <w:tabs>
                <w:tab w:val="left" w:pos="9639"/>
              </w:tabs>
              <w:suppressAutoHyphens/>
            </w:pPr>
            <w:r w:rsidRPr="001A52A2">
              <w:t>Адрес</w:t>
            </w:r>
          </w:p>
        </w:tc>
        <w:tc>
          <w:tcPr>
            <w:tcW w:w="3426" w:type="dxa"/>
            <w:gridSpan w:val="2"/>
          </w:tcPr>
          <w:p w:rsidR="00B412D5" w:rsidRPr="001A52A2" w:rsidRDefault="00B412D5" w:rsidP="007415F9">
            <w:pPr>
              <w:tabs>
                <w:tab w:val="left" w:pos="9639"/>
              </w:tabs>
              <w:suppressAutoHyphens/>
              <w:jc w:val="center"/>
            </w:pPr>
          </w:p>
        </w:tc>
        <w:tc>
          <w:tcPr>
            <w:tcW w:w="3156" w:type="dxa"/>
          </w:tcPr>
          <w:p w:rsidR="00B412D5" w:rsidRPr="001A52A2" w:rsidRDefault="00B412D5" w:rsidP="007415F9">
            <w:pPr>
              <w:tabs>
                <w:tab w:val="left" w:pos="9639"/>
              </w:tabs>
              <w:suppressAutoHyphens/>
              <w:jc w:val="center"/>
            </w:pPr>
          </w:p>
        </w:tc>
      </w:tr>
      <w:tr w:rsidR="00B412D5" w:rsidRPr="001A52A2" w:rsidTr="00760952">
        <w:trPr>
          <w:trHeight w:val="346"/>
        </w:trPr>
        <w:tc>
          <w:tcPr>
            <w:tcW w:w="3138" w:type="dxa"/>
          </w:tcPr>
          <w:p w:rsidR="00B412D5" w:rsidRPr="001A52A2" w:rsidRDefault="00B412D5" w:rsidP="007415F9">
            <w:pPr>
              <w:tabs>
                <w:tab w:val="left" w:pos="9639"/>
              </w:tabs>
              <w:suppressAutoHyphens/>
            </w:pPr>
            <w:r w:rsidRPr="001A52A2">
              <w:t>Телефон</w:t>
            </w:r>
          </w:p>
        </w:tc>
        <w:tc>
          <w:tcPr>
            <w:tcW w:w="3426" w:type="dxa"/>
            <w:gridSpan w:val="2"/>
          </w:tcPr>
          <w:p w:rsidR="00B412D5" w:rsidRPr="001A52A2" w:rsidRDefault="00B412D5" w:rsidP="007415F9">
            <w:pPr>
              <w:tabs>
                <w:tab w:val="left" w:pos="9639"/>
              </w:tabs>
              <w:suppressAutoHyphens/>
              <w:jc w:val="center"/>
            </w:pPr>
          </w:p>
        </w:tc>
        <w:tc>
          <w:tcPr>
            <w:tcW w:w="3156" w:type="dxa"/>
          </w:tcPr>
          <w:p w:rsidR="00B412D5" w:rsidRPr="001A52A2" w:rsidRDefault="00B412D5" w:rsidP="007415F9">
            <w:pPr>
              <w:tabs>
                <w:tab w:val="left" w:pos="9639"/>
              </w:tabs>
              <w:suppressAutoHyphens/>
              <w:jc w:val="center"/>
            </w:pPr>
          </w:p>
        </w:tc>
      </w:tr>
      <w:tr w:rsidR="00B412D5" w:rsidRPr="001A52A2" w:rsidTr="00760952">
        <w:trPr>
          <w:trHeight w:val="355"/>
        </w:trPr>
        <w:tc>
          <w:tcPr>
            <w:tcW w:w="3138" w:type="dxa"/>
          </w:tcPr>
          <w:p w:rsidR="00B412D5" w:rsidRPr="001A52A2" w:rsidRDefault="00B412D5" w:rsidP="007415F9">
            <w:pPr>
              <w:tabs>
                <w:tab w:val="left" w:pos="9639"/>
              </w:tabs>
              <w:suppressAutoHyphens/>
            </w:pPr>
            <w:r w:rsidRPr="001A52A2">
              <w:t>Факс</w:t>
            </w:r>
          </w:p>
        </w:tc>
        <w:tc>
          <w:tcPr>
            <w:tcW w:w="3426" w:type="dxa"/>
            <w:gridSpan w:val="2"/>
          </w:tcPr>
          <w:p w:rsidR="00B412D5" w:rsidRPr="001A52A2" w:rsidRDefault="00B412D5" w:rsidP="007415F9">
            <w:pPr>
              <w:tabs>
                <w:tab w:val="left" w:pos="9639"/>
              </w:tabs>
              <w:suppressAutoHyphens/>
              <w:jc w:val="center"/>
            </w:pPr>
          </w:p>
        </w:tc>
        <w:tc>
          <w:tcPr>
            <w:tcW w:w="3156" w:type="dxa"/>
          </w:tcPr>
          <w:p w:rsidR="00B412D5" w:rsidRPr="001A52A2" w:rsidRDefault="00B412D5" w:rsidP="007415F9">
            <w:pPr>
              <w:tabs>
                <w:tab w:val="left" w:pos="9639"/>
              </w:tabs>
              <w:suppressAutoHyphens/>
              <w:jc w:val="center"/>
            </w:pPr>
          </w:p>
        </w:tc>
      </w:tr>
      <w:tr w:rsidR="00B412D5" w:rsidRPr="001A52A2" w:rsidTr="00760952">
        <w:trPr>
          <w:trHeight w:val="351"/>
        </w:trPr>
        <w:tc>
          <w:tcPr>
            <w:tcW w:w="3138" w:type="dxa"/>
          </w:tcPr>
          <w:p w:rsidR="00B412D5" w:rsidRPr="001A52A2" w:rsidRDefault="00B412D5" w:rsidP="007415F9">
            <w:pPr>
              <w:tabs>
                <w:tab w:val="left" w:pos="9639"/>
              </w:tabs>
              <w:suppressAutoHyphens/>
            </w:pPr>
            <w:r w:rsidRPr="001A52A2">
              <w:t>Ответственное лицо</w:t>
            </w:r>
          </w:p>
        </w:tc>
        <w:tc>
          <w:tcPr>
            <w:tcW w:w="3426" w:type="dxa"/>
            <w:gridSpan w:val="2"/>
          </w:tcPr>
          <w:p w:rsidR="00B412D5" w:rsidRPr="001A52A2" w:rsidRDefault="00B412D5" w:rsidP="007415F9">
            <w:pPr>
              <w:tabs>
                <w:tab w:val="left" w:pos="9639"/>
              </w:tabs>
              <w:suppressAutoHyphens/>
              <w:jc w:val="center"/>
            </w:pPr>
          </w:p>
        </w:tc>
        <w:tc>
          <w:tcPr>
            <w:tcW w:w="3156" w:type="dxa"/>
          </w:tcPr>
          <w:p w:rsidR="00B412D5" w:rsidRPr="001A52A2" w:rsidRDefault="00B412D5" w:rsidP="007415F9">
            <w:pPr>
              <w:tabs>
                <w:tab w:val="left" w:pos="9639"/>
              </w:tabs>
              <w:suppressAutoHyphens/>
              <w:jc w:val="center"/>
            </w:pPr>
          </w:p>
        </w:tc>
      </w:tr>
      <w:tr w:rsidR="00B412D5" w:rsidRPr="001A52A2" w:rsidTr="00760952">
        <w:trPr>
          <w:trHeight w:val="348"/>
        </w:trPr>
        <w:tc>
          <w:tcPr>
            <w:tcW w:w="3138" w:type="dxa"/>
          </w:tcPr>
          <w:p w:rsidR="00B412D5" w:rsidRPr="001A52A2" w:rsidRDefault="00B412D5" w:rsidP="007415F9">
            <w:pPr>
              <w:tabs>
                <w:tab w:val="left" w:pos="9639"/>
              </w:tabs>
              <w:suppressAutoHyphens/>
            </w:pPr>
            <w:r w:rsidRPr="001A52A2">
              <w:t>Форма (ООО, ЗАО и т.д.)</w:t>
            </w:r>
          </w:p>
        </w:tc>
        <w:tc>
          <w:tcPr>
            <w:tcW w:w="3426" w:type="dxa"/>
            <w:gridSpan w:val="2"/>
          </w:tcPr>
          <w:p w:rsidR="00B412D5" w:rsidRPr="001A52A2" w:rsidRDefault="00B412D5" w:rsidP="007415F9">
            <w:pPr>
              <w:tabs>
                <w:tab w:val="left" w:pos="9639"/>
              </w:tabs>
              <w:suppressAutoHyphens/>
              <w:jc w:val="center"/>
            </w:pPr>
          </w:p>
        </w:tc>
        <w:tc>
          <w:tcPr>
            <w:tcW w:w="3156" w:type="dxa"/>
          </w:tcPr>
          <w:p w:rsidR="00B412D5" w:rsidRPr="001A52A2" w:rsidRDefault="00B412D5" w:rsidP="007415F9">
            <w:pPr>
              <w:tabs>
                <w:tab w:val="left" w:pos="9639"/>
              </w:tabs>
              <w:suppressAutoHyphens/>
              <w:jc w:val="center"/>
            </w:pPr>
          </w:p>
        </w:tc>
      </w:tr>
      <w:tr w:rsidR="00B412D5" w:rsidRPr="001A52A2" w:rsidTr="00760952">
        <w:trPr>
          <w:trHeight w:val="343"/>
        </w:trPr>
        <w:tc>
          <w:tcPr>
            <w:tcW w:w="3138" w:type="dxa"/>
          </w:tcPr>
          <w:p w:rsidR="00B412D5" w:rsidRPr="001A52A2" w:rsidRDefault="00B412D5" w:rsidP="007415F9">
            <w:pPr>
              <w:tabs>
                <w:tab w:val="left" w:pos="9639"/>
              </w:tabs>
              <w:suppressAutoHyphens/>
            </w:pPr>
            <w:r w:rsidRPr="001A52A2">
              <w:t>Уставный капитал</w:t>
            </w:r>
          </w:p>
        </w:tc>
        <w:tc>
          <w:tcPr>
            <w:tcW w:w="3426" w:type="dxa"/>
            <w:gridSpan w:val="2"/>
          </w:tcPr>
          <w:p w:rsidR="00B412D5" w:rsidRPr="001A52A2" w:rsidRDefault="00B412D5" w:rsidP="007415F9">
            <w:pPr>
              <w:tabs>
                <w:tab w:val="left" w:pos="9639"/>
              </w:tabs>
              <w:suppressAutoHyphens/>
              <w:jc w:val="center"/>
            </w:pPr>
          </w:p>
        </w:tc>
        <w:tc>
          <w:tcPr>
            <w:tcW w:w="3156" w:type="dxa"/>
          </w:tcPr>
          <w:p w:rsidR="00B412D5" w:rsidRPr="001A52A2" w:rsidRDefault="00B412D5" w:rsidP="007415F9">
            <w:pPr>
              <w:tabs>
                <w:tab w:val="left" w:pos="9639"/>
              </w:tabs>
              <w:suppressAutoHyphens/>
              <w:jc w:val="center"/>
            </w:pPr>
          </w:p>
        </w:tc>
      </w:tr>
      <w:tr w:rsidR="00B412D5" w:rsidRPr="001A52A2" w:rsidTr="00760952">
        <w:trPr>
          <w:trHeight w:val="505"/>
        </w:trPr>
        <w:tc>
          <w:tcPr>
            <w:tcW w:w="3138" w:type="dxa"/>
            <w:tcBorders>
              <w:bottom w:val="nil"/>
            </w:tcBorders>
          </w:tcPr>
          <w:p w:rsidR="00B412D5" w:rsidRPr="001A52A2" w:rsidRDefault="00B412D5" w:rsidP="007415F9">
            <w:pPr>
              <w:tabs>
                <w:tab w:val="left" w:pos="9639"/>
              </w:tabs>
              <w:suppressAutoHyphens/>
            </w:pPr>
            <w:r w:rsidRPr="001A52A2">
              <w:t>Сфера деятельности</w:t>
            </w:r>
          </w:p>
        </w:tc>
        <w:tc>
          <w:tcPr>
            <w:tcW w:w="3426" w:type="dxa"/>
            <w:gridSpan w:val="2"/>
            <w:tcBorders>
              <w:bottom w:val="nil"/>
            </w:tcBorders>
          </w:tcPr>
          <w:p w:rsidR="00B412D5" w:rsidRPr="001A52A2" w:rsidRDefault="00B412D5" w:rsidP="007415F9">
            <w:pPr>
              <w:tabs>
                <w:tab w:val="left" w:pos="9639"/>
              </w:tabs>
              <w:suppressAutoHyphens/>
              <w:jc w:val="center"/>
            </w:pPr>
          </w:p>
        </w:tc>
        <w:tc>
          <w:tcPr>
            <w:tcW w:w="3156" w:type="dxa"/>
            <w:tcBorders>
              <w:bottom w:val="nil"/>
            </w:tcBorders>
          </w:tcPr>
          <w:p w:rsidR="00B412D5" w:rsidRPr="001A52A2" w:rsidRDefault="00B412D5" w:rsidP="007415F9">
            <w:pPr>
              <w:tabs>
                <w:tab w:val="left" w:pos="9639"/>
              </w:tabs>
              <w:suppressAutoHyphens/>
              <w:jc w:val="center"/>
            </w:pPr>
          </w:p>
        </w:tc>
      </w:tr>
      <w:tr w:rsidR="00B412D5" w:rsidRPr="001A52A2" w:rsidTr="00760952">
        <w:tc>
          <w:tcPr>
            <w:tcW w:w="3138" w:type="dxa"/>
            <w:tcBorders>
              <w:right w:val="nil"/>
            </w:tcBorders>
          </w:tcPr>
          <w:p w:rsidR="00B412D5" w:rsidRPr="001A52A2" w:rsidRDefault="00B412D5" w:rsidP="007415F9">
            <w:pPr>
              <w:tabs>
                <w:tab w:val="left" w:pos="9639"/>
              </w:tabs>
              <w:suppressAutoHyphens/>
            </w:pPr>
            <w:r w:rsidRPr="001A52A2">
              <w:t>Руководитель:</w:t>
            </w:r>
          </w:p>
        </w:tc>
        <w:tc>
          <w:tcPr>
            <w:tcW w:w="3426" w:type="dxa"/>
            <w:gridSpan w:val="2"/>
            <w:tcBorders>
              <w:left w:val="nil"/>
              <w:right w:val="nil"/>
            </w:tcBorders>
          </w:tcPr>
          <w:p w:rsidR="00B412D5" w:rsidRPr="001A52A2" w:rsidRDefault="00B412D5" w:rsidP="007415F9">
            <w:pPr>
              <w:tabs>
                <w:tab w:val="left" w:pos="9639"/>
              </w:tabs>
              <w:suppressAutoHyphens/>
            </w:pPr>
            <w:r w:rsidRPr="001A52A2">
              <w:t>Дата:</w:t>
            </w:r>
          </w:p>
        </w:tc>
        <w:tc>
          <w:tcPr>
            <w:tcW w:w="3156" w:type="dxa"/>
            <w:tcBorders>
              <w:left w:val="nil"/>
            </w:tcBorders>
          </w:tcPr>
          <w:p w:rsidR="00B412D5" w:rsidRPr="001A52A2" w:rsidRDefault="00B412D5" w:rsidP="007415F9">
            <w:pPr>
              <w:tabs>
                <w:tab w:val="left" w:pos="9639"/>
              </w:tabs>
              <w:suppressAutoHyphens/>
            </w:pPr>
            <w:r w:rsidRPr="001A52A2">
              <w:t>Печать/подпись (субподрядчика)</w:t>
            </w:r>
          </w:p>
        </w:tc>
      </w:tr>
      <w:tr w:rsidR="00B412D5" w:rsidRPr="001A52A2" w:rsidTr="00760952">
        <w:trPr>
          <w:cantSplit/>
        </w:trPr>
        <w:tc>
          <w:tcPr>
            <w:tcW w:w="9720" w:type="dxa"/>
            <w:gridSpan w:val="4"/>
          </w:tcPr>
          <w:p w:rsidR="00B412D5" w:rsidRPr="001A52A2" w:rsidRDefault="00B412D5" w:rsidP="007415F9">
            <w:pPr>
              <w:tabs>
                <w:tab w:val="left" w:pos="9639"/>
              </w:tabs>
              <w:suppressAutoHyphens/>
              <w:jc w:val="center"/>
            </w:pPr>
          </w:p>
        </w:tc>
      </w:tr>
      <w:tr w:rsidR="00B412D5" w:rsidRPr="001A52A2" w:rsidTr="00760952">
        <w:trPr>
          <w:cantSplit/>
        </w:trPr>
        <w:tc>
          <w:tcPr>
            <w:tcW w:w="4782" w:type="dxa"/>
            <w:gridSpan w:val="2"/>
            <w:vMerge w:val="restart"/>
            <w:vAlign w:val="center"/>
          </w:tcPr>
          <w:p w:rsidR="00B412D5" w:rsidRPr="001A52A2" w:rsidRDefault="00B412D5" w:rsidP="007415F9">
            <w:pPr>
              <w:tabs>
                <w:tab w:val="left" w:pos="9639"/>
              </w:tabs>
              <w:suppressAutoHyphens/>
            </w:pPr>
            <w:r w:rsidRPr="001A52A2">
              <w:t>Виды работ, передаваемые субподрядчику по предмету конкурса</w:t>
            </w:r>
          </w:p>
        </w:tc>
        <w:tc>
          <w:tcPr>
            <w:tcW w:w="4938" w:type="dxa"/>
            <w:gridSpan w:val="2"/>
          </w:tcPr>
          <w:p w:rsidR="00B412D5" w:rsidRPr="001A52A2" w:rsidRDefault="00B412D5" w:rsidP="007415F9">
            <w:pPr>
              <w:tabs>
                <w:tab w:val="left" w:pos="9639"/>
              </w:tabs>
              <w:suppressAutoHyphens/>
              <w:jc w:val="center"/>
            </w:pPr>
            <w:r w:rsidRPr="001A52A2">
              <w:t>Передаваемые объемы работ</w:t>
            </w:r>
          </w:p>
        </w:tc>
      </w:tr>
      <w:tr w:rsidR="00B412D5" w:rsidRPr="001A52A2" w:rsidTr="00760952">
        <w:trPr>
          <w:cantSplit/>
        </w:trPr>
        <w:tc>
          <w:tcPr>
            <w:tcW w:w="4782" w:type="dxa"/>
            <w:gridSpan w:val="2"/>
            <w:vMerge/>
          </w:tcPr>
          <w:p w:rsidR="00B412D5" w:rsidRPr="001A52A2" w:rsidRDefault="00B412D5" w:rsidP="007415F9">
            <w:pPr>
              <w:tabs>
                <w:tab w:val="left" w:pos="9639"/>
              </w:tabs>
              <w:suppressAutoHyphens/>
            </w:pPr>
          </w:p>
        </w:tc>
        <w:tc>
          <w:tcPr>
            <w:tcW w:w="1782" w:type="dxa"/>
          </w:tcPr>
          <w:p w:rsidR="00B412D5" w:rsidRPr="001A52A2" w:rsidRDefault="00B412D5" w:rsidP="007415F9">
            <w:pPr>
              <w:tabs>
                <w:tab w:val="left" w:pos="9639"/>
              </w:tabs>
              <w:suppressAutoHyphens/>
              <w:jc w:val="center"/>
            </w:pPr>
            <w:r w:rsidRPr="001A52A2">
              <w:t>В физических единицах</w:t>
            </w:r>
          </w:p>
        </w:tc>
        <w:tc>
          <w:tcPr>
            <w:tcW w:w="3156" w:type="dxa"/>
            <w:vAlign w:val="center"/>
          </w:tcPr>
          <w:p w:rsidR="00B412D5" w:rsidRPr="001A52A2" w:rsidRDefault="00B412D5" w:rsidP="007415F9">
            <w:pPr>
              <w:tabs>
                <w:tab w:val="left" w:pos="9639"/>
              </w:tabs>
              <w:suppressAutoHyphens/>
              <w:jc w:val="center"/>
            </w:pPr>
            <w:proofErr w:type="gramStart"/>
            <w:r w:rsidRPr="001A52A2">
              <w:t>В</w:t>
            </w:r>
            <w:proofErr w:type="gramEnd"/>
            <w:r w:rsidRPr="001A52A2">
              <w:t xml:space="preserve"> % к общему объему работ по предмету конкурса</w:t>
            </w:r>
          </w:p>
        </w:tc>
      </w:tr>
      <w:tr w:rsidR="00B412D5" w:rsidRPr="001A52A2" w:rsidTr="00760952">
        <w:tc>
          <w:tcPr>
            <w:tcW w:w="4782" w:type="dxa"/>
            <w:gridSpan w:val="2"/>
          </w:tcPr>
          <w:p w:rsidR="00B412D5" w:rsidRPr="001A52A2" w:rsidRDefault="00B412D5" w:rsidP="007415F9">
            <w:pPr>
              <w:tabs>
                <w:tab w:val="left" w:pos="9639"/>
              </w:tabs>
              <w:suppressAutoHyphens/>
            </w:pPr>
          </w:p>
        </w:tc>
        <w:tc>
          <w:tcPr>
            <w:tcW w:w="1782" w:type="dxa"/>
          </w:tcPr>
          <w:p w:rsidR="00B412D5" w:rsidRPr="001A52A2" w:rsidRDefault="00B412D5" w:rsidP="007415F9">
            <w:pPr>
              <w:tabs>
                <w:tab w:val="left" w:pos="9639"/>
              </w:tabs>
              <w:suppressAutoHyphens/>
              <w:jc w:val="center"/>
            </w:pPr>
          </w:p>
        </w:tc>
        <w:tc>
          <w:tcPr>
            <w:tcW w:w="3156" w:type="dxa"/>
          </w:tcPr>
          <w:p w:rsidR="00B412D5" w:rsidRPr="001A52A2" w:rsidRDefault="00B412D5" w:rsidP="007415F9">
            <w:pPr>
              <w:tabs>
                <w:tab w:val="left" w:pos="9639"/>
              </w:tabs>
              <w:suppressAutoHyphens/>
              <w:jc w:val="center"/>
            </w:pPr>
          </w:p>
        </w:tc>
      </w:tr>
      <w:tr w:rsidR="00B412D5" w:rsidRPr="001A52A2" w:rsidTr="00760952">
        <w:tc>
          <w:tcPr>
            <w:tcW w:w="4782" w:type="dxa"/>
            <w:gridSpan w:val="2"/>
          </w:tcPr>
          <w:p w:rsidR="00B412D5" w:rsidRPr="001A52A2" w:rsidRDefault="00B412D5" w:rsidP="007415F9">
            <w:pPr>
              <w:tabs>
                <w:tab w:val="left" w:pos="9639"/>
              </w:tabs>
              <w:suppressAutoHyphens/>
            </w:pPr>
          </w:p>
        </w:tc>
        <w:tc>
          <w:tcPr>
            <w:tcW w:w="1782" w:type="dxa"/>
          </w:tcPr>
          <w:p w:rsidR="00B412D5" w:rsidRPr="001A52A2" w:rsidRDefault="00B412D5" w:rsidP="007415F9">
            <w:pPr>
              <w:tabs>
                <w:tab w:val="left" w:pos="9639"/>
              </w:tabs>
              <w:suppressAutoHyphens/>
              <w:jc w:val="center"/>
            </w:pPr>
          </w:p>
        </w:tc>
        <w:tc>
          <w:tcPr>
            <w:tcW w:w="3156" w:type="dxa"/>
          </w:tcPr>
          <w:p w:rsidR="00B412D5" w:rsidRPr="001A52A2" w:rsidRDefault="00B412D5" w:rsidP="007415F9">
            <w:pPr>
              <w:tabs>
                <w:tab w:val="left" w:pos="9639"/>
              </w:tabs>
              <w:suppressAutoHyphens/>
              <w:jc w:val="center"/>
            </w:pPr>
          </w:p>
        </w:tc>
      </w:tr>
      <w:tr w:rsidR="00B412D5" w:rsidRPr="001A52A2" w:rsidTr="00760952">
        <w:tc>
          <w:tcPr>
            <w:tcW w:w="6564" w:type="dxa"/>
            <w:gridSpan w:val="3"/>
          </w:tcPr>
          <w:p w:rsidR="00B412D5" w:rsidRPr="001A52A2" w:rsidRDefault="00B412D5" w:rsidP="007415F9">
            <w:pPr>
              <w:tabs>
                <w:tab w:val="left" w:pos="9639"/>
              </w:tabs>
              <w:suppressAutoHyphens/>
            </w:pPr>
            <w:r w:rsidRPr="001A52A2">
              <w:t>Итого % передаваемых субподрядчику объёмов работ к общему объёму работ по предмету конкурса</w:t>
            </w:r>
          </w:p>
        </w:tc>
        <w:tc>
          <w:tcPr>
            <w:tcW w:w="3156" w:type="dxa"/>
          </w:tcPr>
          <w:p w:rsidR="00B412D5" w:rsidRPr="001A52A2" w:rsidRDefault="00B412D5" w:rsidP="007415F9">
            <w:pPr>
              <w:tabs>
                <w:tab w:val="left" w:pos="9639"/>
              </w:tabs>
              <w:suppressAutoHyphens/>
              <w:jc w:val="center"/>
            </w:pPr>
          </w:p>
        </w:tc>
      </w:tr>
    </w:tbl>
    <w:p w:rsidR="00B412D5" w:rsidRPr="001A52A2" w:rsidRDefault="00B412D5" w:rsidP="007415F9">
      <w:pPr>
        <w:tabs>
          <w:tab w:val="left" w:pos="9639"/>
        </w:tabs>
        <w:suppressAutoHyphens/>
        <w:ind w:firstLine="720"/>
        <w:jc w:val="both"/>
        <w:rPr>
          <w:szCs w:val="28"/>
        </w:rPr>
      </w:pPr>
      <w:r w:rsidRPr="001A52A2">
        <w:rPr>
          <w:szCs w:val="28"/>
        </w:rPr>
        <w:t>Приложения:</w:t>
      </w:r>
    </w:p>
    <w:p w:rsidR="00B412D5" w:rsidRPr="001A52A2" w:rsidRDefault="00B412D5" w:rsidP="007415F9">
      <w:pPr>
        <w:tabs>
          <w:tab w:val="left" w:pos="9639"/>
        </w:tabs>
        <w:suppressAutoHyphens/>
        <w:ind w:firstLine="720"/>
        <w:jc w:val="both"/>
        <w:rPr>
          <w:szCs w:val="28"/>
        </w:rPr>
      </w:pPr>
      <w:r w:rsidRPr="001A52A2">
        <w:rPr>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1A52A2">
          <w:rPr>
            <w:szCs w:val="28"/>
          </w:rPr>
          <w:t>2009 г</w:t>
        </w:r>
      </w:smartTag>
      <w:r w:rsidRPr="001A52A2">
        <w:rPr>
          <w:szCs w:val="28"/>
        </w:rPr>
        <w:t>. № 624);</w:t>
      </w:r>
    </w:p>
    <w:p w:rsidR="00B412D5" w:rsidRPr="001A52A2" w:rsidRDefault="00B412D5" w:rsidP="007415F9">
      <w:pPr>
        <w:tabs>
          <w:tab w:val="left" w:pos="9639"/>
        </w:tabs>
        <w:suppressAutoHyphens/>
        <w:ind w:firstLine="720"/>
        <w:jc w:val="both"/>
        <w:rPr>
          <w:szCs w:val="28"/>
        </w:rPr>
      </w:pPr>
      <w:r w:rsidRPr="001A52A2">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B412D5" w:rsidRPr="001A52A2" w:rsidRDefault="00B412D5" w:rsidP="007415F9">
      <w:pPr>
        <w:shd w:val="clear" w:color="auto" w:fill="FFFFFF"/>
        <w:suppressAutoHyphens/>
        <w:jc w:val="both"/>
        <w:rPr>
          <w:spacing w:val="-13"/>
        </w:rPr>
      </w:pPr>
    </w:p>
    <w:p w:rsidR="00F215FA" w:rsidRPr="001A52A2" w:rsidRDefault="00F215FA" w:rsidP="00F215FA">
      <w:pPr>
        <w:pStyle w:val="3"/>
        <w:suppressAutoHyphens/>
        <w:spacing w:before="0" w:after="0"/>
        <w:rPr>
          <w:rFonts w:ascii="Times New Roman" w:hAnsi="Times New Roman"/>
          <w:sz w:val="28"/>
          <w:szCs w:val="28"/>
        </w:rPr>
      </w:pPr>
    </w:p>
    <w:p w:rsidR="00F215FA" w:rsidRPr="001A52A2" w:rsidRDefault="00F215FA" w:rsidP="00F215FA">
      <w:pPr>
        <w:pStyle w:val="3"/>
        <w:suppressAutoHyphens/>
        <w:spacing w:before="0" w:after="0"/>
        <w:rPr>
          <w:b w:val="0"/>
          <w:sz w:val="28"/>
          <w:szCs w:val="28"/>
        </w:rPr>
      </w:pPr>
      <w:r w:rsidRPr="001A52A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1A52A2" w:rsidRDefault="00F215FA" w:rsidP="00F215FA">
      <w:pPr>
        <w:tabs>
          <w:tab w:val="left" w:pos="8640"/>
        </w:tabs>
        <w:suppressAutoHyphens/>
        <w:jc w:val="center"/>
        <w:rPr>
          <w:i/>
        </w:rPr>
      </w:pPr>
      <w:r w:rsidRPr="001A52A2">
        <w:rPr>
          <w:i/>
        </w:rPr>
        <w:t>(наименование претендента)</w:t>
      </w:r>
    </w:p>
    <w:p w:rsidR="00F215FA" w:rsidRPr="001A52A2" w:rsidRDefault="00F215FA" w:rsidP="00F215FA">
      <w:pPr>
        <w:pStyle w:val="33"/>
        <w:suppressAutoHyphens/>
        <w:spacing w:after="0"/>
        <w:rPr>
          <w:sz w:val="28"/>
          <w:szCs w:val="28"/>
        </w:rPr>
      </w:pPr>
      <w:r w:rsidRPr="001A52A2">
        <w:rPr>
          <w:sz w:val="28"/>
          <w:szCs w:val="28"/>
        </w:rPr>
        <w:t>____________________________________________________________________</w:t>
      </w:r>
    </w:p>
    <w:p w:rsidR="00F215FA" w:rsidRPr="001A52A2" w:rsidRDefault="00F215FA" w:rsidP="00F215FA">
      <w:pPr>
        <w:suppressAutoHyphens/>
        <w:rPr>
          <w:i/>
        </w:rPr>
      </w:pPr>
      <w:r w:rsidRPr="001A52A2">
        <w:rPr>
          <w:i/>
        </w:rPr>
        <w:t xml:space="preserve">       Печать</w:t>
      </w:r>
      <w:r w:rsidRPr="001A52A2">
        <w:rPr>
          <w:i/>
        </w:rPr>
        <w:tab/>
      </w:r>
      <w:r w:rsidRPr="001A52A2">
        <w:rPr>
          <w:i/>
        </w:rPr>
        <w:tab/>
      </w:r>
      <w:r w:rsidRPr="001A52A2">
        <w:rPr>
          <w:i/>
        </w:rPr>
        <w:tab/>
        <w:t>(должность, подпись, ФИО)</w:t>
      </w:r>
    </w:p>
    <w:p w:rsidR="00B412D5" w:rsidRPr="00F64AF0" w:rsidRDefault="00F215FA" w:rsidP="005A6AF5">
      <w:pPr>
        <w:pStyle w:val="33"/>
        <w:suppressAutoHyphens/>
        <w:spacing w:after="0"/>
      </w:pPr>
      <w:r w:rsidRPr="001A52A2">
        <w:rPr>
          <w:sz w:val="28"/>
          <w:szCs w:val="28"/>
        </w:rPr>
        <w:t>"____" _________ 201__ г.</w:t>
      </w:r>
    </w:p>
    <w:sectPr w:rsidR="00B412D5" w:rsidRPr="00F64AF0" w:rsidSect="00E96547">
      <w:headerReference w:type="default" r:id="rId18"/>
      <w:footerReference w:type="even" r:id="rId19"/>
      <w:footerReference w:type="default" r:id="rId20"/>
      <w:headerReference w:type="first" r:id="rId21"/>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EE4" w:rsidRDefault="00520EE4" w:rsidP="00B412D5">
      <w:r>
        <w:separator/>
      </w:r>
    </w:p>
  </w:endnote>
  <w:endnote w:type="continuationSeparator" w:id="0">
    <w:p w:rsidR="00520EE4" w:rsidRDefault="00520EE4"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gency FB">
    <w:charset w:val="00"/>
    <w:family w:val="swiss"/>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5D" w:rsidRDefault="008325E9" w:rsidP="00760952">
    <w:pPr>
      <w:pStyle w:val="ab"/>
      <w:framePr w:wrap="around" w:vAnchor="text" w:hAnchor="margin" w:xAlign="right" w:y="1"/>
      <w:rPr>
        <w:rStyle w:val="aa"/>
      </w:rPr>
    </w:pPr>
    <w:r>
      <w:rPr>
        <w:rStyle w:val="aa"/>
      </w:rPr>
      <w:fldChar w:fldCharType="begin"/>
    </w:r>
    <w:r w:rsidR="0098715D">
      <w:rPr>
        <w:rStyle w:val="aa"/>
      </w:rPr>
      <w:instrText xml:space="preserve">PAGE  </w:instrText>
    </w:r>
    <w:r>
      <w:rPr>
        <w:rStyle w:val="aa"/>
      </w:rPr>
      <w:fldChar w:fldCharType="separate"/>
    </w:r>
    <w:r w:rsidR="0098715D">
      <w:rPr>
        <w:rStyle w:val="aa"/>
        <w:noProof/>
      </w:rPr>
      <w:t>28</w:t>
    </w:r>
    <w:r>
      <w:rPr>
        <w:rStyle w:val="aa"/>
      </w:rPr>
      <w:fldChar w:fldCharType="end"/>
    </w:r>
  </w:p>
  <w:p w:rsidR="0098715D" w:rsidRDefault="0098715D"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5D" w:rsidRDefault="0098715D">
    <w:pPr>
      <w:pStyle w:val="ab"/>
      <w:jc w:val="center"/>
    </w:pPr>
  </w:p>
  <w:p w:rsidR="0098715D" w:rsidRDefault="0098715D"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EE4" w:rsidRDefault="00520EE4" w:rsidP="00B412D5">
      <w:r>
        <w:separator/>
      </w:r>
    </w:p>
  </w:footnote>
  <w:footnote w:type="continuationSeparator" w:id="0">
    <w:p w:rsidR="00520EE4" w:rsidRDefault="00520EE4" w:rsidP="00B412D5">
      <w:r>
        <w:continuationSeparator/>
      </w:r>
    </w:p>
  </w:footnote>
  <w:footnote w:id="1">
    <w:p w:rsidR="0098715D" w:rsidRDefault="0098715D">
      <w:pPr>
        <w:pStyle w:val="ad"/>
      </w:pPr>
      <w:r>
        <w:rPr>
          <w:rStyle w:val="af4"/>
        </w:rPr>
        <w:footnoteRef/>
      </w:r>
      <w:r>
        <w:t xml:space="preserve"> Данное приложение включается в документацию о закупке при необходимости по усмотрению Заказчика</w:t>
      </w:r>
    </w:p>
  </w:footnote>
  <w:footnote w:id="2">
    <w:p w:rsidR="0098715D" w:rsidRDefault="0098715D">
      <w:pPr>
        <w:pStyle w:val="ad"/>
      </w:pPr>
      <w:r>
        <w:rPr>
          <w:rStyle w:val="af4"/>
        </w:rPr>
        <w:footnoteRef/>
      </w:r>
      <w:r>
        <w:t xml:space="preserve"> Данное приложение включается в документацию о закупке при необходимости по усмотрению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98715D" w:rsidRDefault="008325E9" w:rsidP="000C6F74">
        <w:pPr>
          <w:pStyle w:val="a6"/>
          <w:jc w:val="center"/>
        </w:pPr>
        <w:fldSimple w:instr=" PAGE   \* MERGEFORMAT ">
          <w:r w:rsidR="00BB1968">
            <w:rPr>
              <w:noProof/>
            </w:rPr>
            <w:t>26</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5D" w:rsidRDefault="0098715D" w:rsidP="00F513B3">
    <w:pPr>
      <w:pStyle w:val="a6"/>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2">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4">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5">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8">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9423E3"/>
    <w:multiLevelType w:val="hybridMultilevel"/>
    <w:tmpl w:val="E5B4C4D8"/>
    <w:lvl w:ilvl="0" w:tplc="0B146DF0">
      <w:start w:val="1"/>
      <w:numFmt w:val="decimal"/>
      <w:lvlText w:val="3.2.%1."/>
      <w:lvlJc w:val="left"/>
      <w:pPr>
        <w:ind w:left="1476" w:hanging="360"/>
      </w:pPr>
      <w:rPr>
        <w:rFonts w:hint="default"/>
      </w:rPr>
    </w:lvl>
    <w:lvl w:ilvl="1" w:tplc="0DFCD09A" w:tentative="1">
      <w:start w:val="1"/>
      <w:numFmt w:val="lowerLetter"/>
      <w:lvlText w:val="%2."/>
      <w:lvlJc w:val="left"/>
      <w:pPr>
        <w:ind w:left="1440" w:hanging="360"/>
      </w:pPr>
    </w:lvl>
    <w:lvl w:ilvl="2" w:tplc="41FE2166">
      <w:start w:val="1"/>
      <w:numFmt w:val="decimal"/>
      <w:pStyle w:val="a"/>
      <w:lvlText w:val="3.2.%3."/>
      <w:lvlJc w:val="left"/>
      <w:pPr>
        <w:ind w:left="180" w:hanging="180"/>
      </w:pPr>
      <w:rPr>
        <w:rFonts w:hint="default"/>
      </w:rPr>
    </w:lvl>
    <w:lvl w:ilvl="3" w:tplc="A0961312" w:tentative="1">
      <w:start w:val="1"/>
      <w:numFmt w:val="decimal"/>
      <w:lvlText w:val="%4."/>
      <w:lvlJc w:val="left"/>
      <w:pPr>
        <w:ind w:left="2880" w:hanging="360"/>
      </w:pPr>
    </w:lvl>
    <w:lvl w:ilvl="4" w:tplc="DD28E27A" w:tentative="1">
      <w:start w:val="1"/>
      <w:numFmt w:val="lowerLetter"/>
      <w:lvlText w:val="%5."/>
      <w:lvlJc w:val="left"/>
      <w:pPr>
        <w:ind w:left="3600" w:hanging="360"/>
      </w:pPr>
    </w:lvl>
    <w:lvl w:ilvl="5" w:tplc="0B4CA2CA" w:tentative="1">
      <w:start w:val="1"/>
      <w:numFmt w:val="lowerRoman"/>
      <w:lvlText w:val="%6."/>
      <w:lvlJc w:val="right"/>
      <w:pPr>
        <w:ind w:left="4320" w:hanging="180"/>
      </w:pPr>
    </w:lvl>
    <w:lvl w:ilvl="6" w:tplc="A9F6E60C" w:tentative="1">
      <w:start w:val="1"/>
      <w:numFmt w:val="decimal"/>
      <w:lvlText w:val="%7."/>
      <w:lvlJc w:val="left"/>
      <w:pPr>
        <w:ind w:left="5040" w:hanging="360"/>
      </w:pPr>
    </w:lvl>
    <w:lvl w:ilvl="7" w:tplc="1D442086" w:tentative="1">
      <w:start w:val="1"/>
      <w:numFmt w:val="lowerLetter"/>
      <w:lvlText w:val="%8."/>
      <w:lvlJc w:val="left"/>
      <w:pPr>
        <w:ind w:left="5760" w:hanging="360"/>
      </w:pPr>
    </w:lvl>
    <w:lvl w:ilvl="8" w:tplc="135ADE54" w:tentative="1">
      <w:start w:val="1"/>
      <w:numFmt w:val="lowerRoman"/>
      <w:lvlText w:val="%9."/>
      <w:lvlJc w:val="right"/>
      <w:pPr>
        <w:ind w:left="6480" w:hanging="180"/>
      </w:pPr>
    </w:lvl>
  </w:abstractNum>
  <w:abstractNum w:abstractNumId="13">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74D3A"/>
    <w:multiLevelType w:val="hybridMultilevel"/>
    <w:tmpl w:val="C6BA63A4"/>
    <w:lvl w:ilvl="0" w:tplc="A6DE3BDA">
      <w:start w:val="1"/>
      <w:numFmt w:val="bullet"/>
      <w:lvlText w:val=""/>
      <w:lvlJc w:val="left"/>
      <w:pPr>
        <w:tabs>
          <w:tab w:val="num" w:pos="1440"/>
        </w:tabs>
        <w:ind w:left="1440" w:hanging="360"/>
      </w:pPr>
      <w:rPr>
        <w:rFonts w:ascii="Symbol" w:hAnsi="Symbol" w:hint="default"/>
      </w:rPr>
    </w:lvl>
    <w:lvl w:ilvl="1" w:tplc="A7A4CA00" w:tentative="1">
      <w:start w:val="1"/>
      <w:numFmt w:val="bullet"/>
      <w:lvlText w:val="o"/>
      <w:lvlJc w:val="left"/>
      <w:pPr>
        <w:tabs>
          <w:tab w:val="num" w:pos="2160"/>
        </w:tabs>
        <w:ind w:left="2160" w:hanging="360"/>
      </w:pPr>
      <w:rPr>
        <w:rFonts w:ascii="Courier New" w:hAnsi="Courier New" w:cs="Courier New" w:hint="default"/>
      </w:rPr>
    </w:lvl>
    <w:lvl w:ilvl="2" w:tplc="06A4FA14">
      <w:start w:val="1"/>
      <w:numFmt w:val="bullet"/>
      <w:lvlText w:val=""/>
      <w:lvlJc w:val="left"/>
      <w:pPr>
        <w:tabs>
          <w:tab w:val="num" w:pos="2880"/>
        </w:tabs>
        <w:ind w:left="2880" w:hanging="360"/>
      </w:pPr>
      <w:rPr>
        <w:rFonts w:ascii="Wingdings" w:hAnsi="Wingdings" w:hint="default"/>
      </w:rPr>
    </w:lvl>
    <w:lvl w:ilvl="3" w:tplc="80469460" w:tentative="1">
      <w:start w:val="1"/>
      <w:numFmt w:val="bullet"/>
      <w:lvlText w:val=""/>
      <w:lvlJc w:val="left"/>
      <w:pPr>
        <w:tabs>
          <w:tab w:val="num" w:pos="3600"/>
        </w:tabs>
        <w:ind w:left="3600" w:hanging="360"/>
      </w:pPr>
      <w:rPr>
        <w:rFonts w:ascii="Symbol" w:hAnsi="Symbol" w:hint="default"/>
      </w:rPr>
    </w:lvl>
    <w:lvl w:ilvl="4" w:tplc="A1B40318" w:tentative="1">
      <w:start w:val="1"/>
      <w:numFmt w:val="bullet"/>
      <w:lvlText w:val="o"/>
      <w:lvlJc w:val="left"/>
      <w:pPr>
        <w:tabs>
          <w:tab w:val="num" w:pos="4320"/>
        </w:tabs>
        <w:ind w:left="4320" w:hanging="360"/>
      </w:pPr>
      <w:rPr>
        <w:rFonts w:ascii="Courier New" w:hAnsi="Courier New" w:cs="Courier New" w:hint="default"/>
      </w:rPr>
    </w:lvl>
    <w:lvl w:ilvl="5" w:tplc="F5D6D656" w:tentative="1">
      <w:start w:val="1"/>
      <w:numFmt w:val="bullet"/>
      <w:lvlText w:val=""/>
      <w:lvlJc w:val="left"/>
      <w:pPr>
        <w:tabs>
          <w:tab w:val="num" w:pos="5040"/>
        </w:tabs>
        <w:ind w:left="5040" w:hanging="360"/>
      </w:pPr>
      <w:rPr>
        <w:rFonts w:ascii="Wingdings" w:hAnsi="Wingdings" w:hint="default"/>
      </w:rPr>
    </w:lvl>
    <w:lvl w:ilvl="6" w:tplc="252C5E40" w:tentative="1">
      <w:start w:val="1"/>
      <w:numFmt w:val="bullet"/>
      <w:lvlText w:val=""/>
      <w:lvlJc w:val="left"/>
      <w:pPr>
        <w:tabs>
          <w:tab w:val="num" w:pos="5760"/>
        </w:tabs>
        <w:ind w:left="5760" w:hanging="360"/>
      </w:pPr>
      <w:rPr>
        <w:rFonts w:ascii="Symbol" w:hAnsi="Symbol" w:hint="default"/>
      </w:rPr>
    </w:lvl>
    <w:lvl w:ilvl="7" w:tplc="3078EDD6" w:tentative="1">
      <w:start w:val="1"/>
      <w:numFmt w:val="bullet"/>
      <w:lvlText w:val="o"/>
      <w:lvlJc w:val="left"/>
      <w:pPr>
        <w:tabs>
          <w:tab w:val="num" w:pos="6480"/>
        </w:tabs>
        <w:ind w:left="6480" w:hanging="360"/>
      </w:pPr>
      <w:rPr>
        <w:rFonts w:ascii="Courier New" w:hAnsi="Courier New" w:cs="Courier New" w:hint="default"/>
      </w:rPr>
    </w:lvl>
    <w:lvl w:ilvl="8" w:tplc="EBF82D1C" w:tentative="1">
      <w:start w:val="1"/>
      <w:numFmt w:val="bullet"/>
      <w:lvlText w:val=""/>
      <w:lvlJc w:val="left"/>
      <w:pPr>
        <w:tabs>
          <w:tab w:val="num" w:pos="7200"/>
        </w:tabs>
        <w:ind w:left="7200" w:hanging="360"/>
      </w:pPr>
      <w:rPr>
        <w:rFonts w:ascii="Wingdings" w:hAnsi="Wingdings" w:hint="default"/>
      </w:rPr>
    </w:lvl>
  </w:abstractNum>
  <w:abstractNum w:abstractNumId="2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C4105C"/>
    <w:multiLevelType w:val="hybridMultilevel"/>
    <w:tmpl w:val="4A6C7F12"/>
    <w:lvl w:ilvl="0" w:tplc="08EA3F98">
      <w:start w:val="1"/>
      <w:numFmt w:val="decimal"/>
      <w:lvlText w:val="%1)"/>
      <w:lvlJc w:val="left"/>
      <w:pPr>
        <w:tabs>
          <w:tab w:val="num" w:pos="720"/>
        </w:tabs>
        <w:ind w:left="720" w:hanging="360"/>
      </w:pPr>
      <w:rPr>
        <w:rFonts w:hint="default"/>
        <w:b w:val="0"/>
        <w:i w:val="0"/>
      </w:rPr>
    </w:lvl>
    <w:lvl w:ilvl="1" w:tplc="05306CF6">
      <w:start w:val="1"/>
      <w:numFmt w:val="bullet"/>
      <w:lvlText w:val="o"/>
      <w:lvlJc w:val="left"/>
      <w:pPr>
        <w:tabs>
          <w:tab w:val="num" w:pos="1440"/>
        </w:tabs>
        <w:ind w:left="1440" w:hanging="360"/>
      </w:pPr>
      <w:rPr>
        <w:rFonts w:ascii="Courier New" w:hAnsi="Courier New" w:cs="Courier New" w:hint="default"/>
      </w:rPr>
    </w:lvl>
    <w:lvl w:ilvl="2" w:tplc="8FA66892">
      <w:start w:val="1"/>
      <w:numFmt w:val="bullet"/>
      <w:lvlText w:val=""/>
      <w:lvlJc w:val="left"/>
      <w:pPr>
        <w:tabs>
          <w:tab w:val="num" w:pos="2160"/>
        </w:tabs>
        <w:ind w:left="2160" w:hanging="360"/>
      </w:pPr>
      <w:rPr>
        <w:rFonts w:ascii="Wingdings" w:hAnsi="Wingdings" w:hint="default"/>
      </w:rPr>
    </w:lvl>
    <w:lvl w:ilvl="3" w:tplc="0FE2D72A" w:tentative="1">
      <w:start w:val="1"/>
      <w:numFmt w:val="bullet"/>
      <w:lvlText w:val=""/>
      <w:lvlJc w:val="left"/>
      <w:pPr>
        <w:tabs>
          <w:tab w:val="num" w:pos="2880"/>
        </w:tabs>
        <w:ind w:left="2880" w:hanging="360"/>
      </w:pPr>
      <w:rPr>
        <w:rFonts w:ascii="Symbol" w:hAnsi="Symbol" w:hint="default"/>
      </w:rPr>
    </w:lvl>
    <w:lvl w:ilvl="4" w:tplc="0256F0A0" w:tentative="1">
      <w:start w:val="1"/>
      <w:numFmt w:val="bullet"/>
      <w:lvlText w:val="o"/>
      <w:lvlJc w:val="left"/>
      <w:pPr>
        <w:tabs>
          <w:tab w:val="num" w:pos="3600"/>
        </w:tabs>
        <w:ind w:left="3600" w:hanging="360"/>
      </w:pPr>
      <w:rPr>
        <w:rFonts w:ascii="Courier New" w:hAnsi="Courier New" w:cs="Courier New" w:hint="default"/>
      </w:rPr>
    </w:lvl>
    <w:lvl w:ilvl="5" w:tplc="C2FE3BEE" w:tentative="1">
      <w:start w:val="1"/>
      <w:numFmt w:val="bullet"/>
      <w:lvlText w:val=""/>
      <w:lvlJc w:val="left"/>
      <w:pPr>
        <w:tabs>
          <w:tab w:val="num" w:pos="4320"/>
        </w:tabs>
        <w:ind w:left="4320" w:hanging="360"/>
      </w:pPr>
      <w:rPr>
        <w:rFonts w:ascii="Wingdings" w:hAnsi="Wingdings" w:hint="default"/>
      </w:rPr>
    </w:lvl>
    <w:lvl w:ilvl="6" w:tplc="86D8B5E4" w:tentative="1">
      <w:start w:val="1"/>
      <w:numFmt w:val="bullet"/>
      <w:lvlText w:val=""/>
      <w:lvlJc w:val="left"/>
      <w:pPr>
        <w:tabs>
          <w:tab w:val="num" w:pos="5040"/>
        </w:tabs>
        <w:ind w:left="5040" w:hanging="360"/>
      </w:pPr>
      <w:rPr>
        <w:rFonts w:ascii="Symbol" w:hAnsi="Symbol" w:hint="default"/>
      </w:rPr>
    </w:lvl>
    <w:lvl w:ilvl="7" w:tplc="81E21A70" w:tentative="1">
      <w:start w:val="1"/>
      <w:numFmt w:val="bullet"/>
      <w:lvlText w:val="o"/>
      <w:lvlJc w:val="left"/>
      <w:pPr>
        <w:tabs>
          <w:tab w:val="num" w:pos="5760"/>
        </w:tabs>
        <w:ind w:left="5760" w:hanging="360"/>
      </w:pPr>
      <w:rPr>
        <w:rFonts w:ascii="Courier New" w:hAnsi="Courier New" w:cs="Courier New" w:hint="default"/>
      </w:rPr>
    </w:lvl>
    <w:lvl w:ilvl="8" w:tplc="7B34EF4C" w:tentative="1">
      <w:start w:val="1"/>
      <w:numFmt w:val="bullet"/>
      <w:lvlText w:val=""/>
      <w:lvlJc w:val="left"/>
      <w:pPr>
        <w:tabs>
          <w:tab w:val="num" w:pos="6480"/>
        </w:tabs>
        <w:ind w:left="6480" w:hanging="360"/>
      </w:pPr>
      <w:rPr>
        <w:rFonts w:ascii="Wingdings" w:hAnsi="Wingdings" w:hint="default"/>
      </w:rPr>
    </w:lvl>
  </w:abstractNum>
  <w:abstractNum w:abstractNumId="2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B5C4248"/>
    <w:multiLevelType w:val="singleLevel"/>
    <w:tmpl w:val="050028F4"/>
    <w:lvl w:ilvl="0">
      <w:start w:val="4"/>
      <w:numFmt w:val="decimal"/>
      <w:lvlText w:val="2.2.%1."/>
      <w:legacy w:legacy="1" w:legacySpace="0" w:legacyIndent="562"/>
      <w:lvlJc w:val="left"/>
      <w:rPr>
        <w:rFonts w:ascii="Times New Roman" w:hAnsi="Times New Roman" w:cs="Times New Roman" w:hint="default"/>
      </w:rPr>
    </w:lvl>
  </w:abstractNum>
  <w:abstractNum w:abstractNumId="25">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61BF1591"/>
    <w:multiLevelType w:val="hybridMultilevel"/>
    <w:tmpl w:val="AA2A7E2C"/>
    <w:lvl w:ilvl="0" w:tplc="93B2A302">
      <w:start w:val="1"/>
      <w:numFmt w:val="decimal"/>
      <w:lvlText w:val="%1."/>
      <w:lvlJc w:val="left"/>
      <w:pPr>
        <w:ind w:left="1842" w:hanging="1128"/>
      </w:pPr>
      <w:rPr>
        <w:rFonts w:hint="default"/>
      </w:rPr>
    </w:lvl>
    <w:lvl w:ilvl="1" w:tplc="28F0EA84" w:tentative="1">
      <w:start w:val="1"/>
      <w:numFmt w:val="lowerLetter"/>
      <w:lvlText w:val="%2."/>
      <w:lvlJc w:val="left"/>
      <w:pPr>
        <w:ind w:left="1794" w:hanging="360"/>
      </w:pPr>
    </w:lvl>
    <w:lvl w:ilvl="2" w:tplc="51604F0A" w:tentative="1">
      <w:start w:val="1"/>
      <w:numFmt w:val="lowerRoman"/>
      <w:lvlText w:val="%3."/>
      <w:lvlJc w:val="right"/>
      <w:pPr>
        <w:ind w:left="2514" w:hanging="180"/>
      </w:pPr>
    </w:lvl>
    <w:lvl w:ilvl="3" w:tplc="958EF2CA" w:tentative="1">
      <w:start w:val="1"/>
      <w:numFmt w:val="decimal"/>
      <w:lvlText w:val="%4."/>
      <w:lvlJc w:val="left"/>
      <w:pPr>
        <w:ind w:left="3234" w:hanging="360"/>
      </w:pPr>
    </w:lvl>
    <w:lvl w:ilvl="4" w:tplc="CA085222" w:tentative="1">
      <w:start w:val="1"/>
      <w:numFmt w:val="lowerLetter"/>
      <w:lvlText w:val="%5."/>
      <w:lvlJc w:val="left"/>
      <w:pPr>
        <w:ind w:left="3954" w:hanging="360"/>
      </w:pPr>
    </w:lvl>
    <w:lvl w:ilvl="5" w:tplc="36409B7E" w:tentative="1">
      <w:start w:val="1"/>
      <w:numFmt w:val="lowerRoman"/>
      <w:lvlText w:val="%6."/>
      <w:lvlJc w:val="right"/>
      <w:pPr>
        <w:ind w:left="4674" w:hanging="180"/>
      </w:pPr>
    </w:lvl>
    <w:lvl w:ilvl="6" w:tplc="9D3EDAAE" w:tentative="1">
      <w:start w:val="1"/>
      <w:numFmt w:val="decimal"/>
      <w:lvlText w:val="%7."/>
      <w:lvlJc w:val="left"/>
      <w:pPr>
        <w:ind w:left="5394" w:hanging="360"/>
      </w:pPr>
    </w:lvl>
    <w:lvl w:ilvl="7" w:tplc="EB8AD3FA" w:tentative="1">
      <w:start w:val="1"/>
      <w:numFmt w:val="lowerLetter"/>
      <w:lvlText w:val="%8."/>
      <w:lvlJc w:val="left"/>
      <w:pPr>
        <w:ind w:left="6114" w:hanging="360"/>
      </w:pPr>
    </w:lvl>
    <w:lvl w:ilvl="8" w:tplc="A53679BA" w:tentative="1">
      <w:start w:val="1"/>
      <w:numFmt w:val="lowerRoman"/>
      <w:lvlText w:val="%9."/>
      <w:lvlJc w:val="right"/>
      <w:pPr>
        <w:ind w:left="6834" w:hanging="180"/>
      </w:pPr>
    </w:lvl>
  </w:abstractNum>
  <w:abstractNum w:abstractNumId="2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7"/>
  </w:num>
  <w:num w:numId="3">
    <w:abstractNumId w:val="9"/>
  </w:num>
  <w:num w:numId="4">
    <w:abstractNumId w:val="10"/>
  </w:num>
  <w:num w:numId="5">
    <w:abstractNumId w:val="29"/>
  </w:num>
  <w:num w:numId="6">
    <w:abstractNumId w:val="13"/>
  </w:num>
  <w:num w:numId="7">
    <w:abstractNumId w:val="23"/>
  </w:num>
  <w:num w:numId="8">
    <w:abstractNumId w:val="19"/>
  </w:num>
  <w:num w:numId="9">
    <w:abstractNumId w:val="25"/>
  </w:num>
  <w:num w:numId="10">
    <w:abstractNumId w:val="26"/>
  </w:num>
  <w:num w:numId="11">
    <w:abstractNumId w:val="14"/>
  </w:num>
  <w:num w:numId="12">
    <w:abstractNumId w:val="21"/>
  </w:num>
  <w:num w:numId="13">
    <w:abstractNumId w:val="12"/>
  </w:num>
  <w:num w:numId="14">
    <w:abstractNumId w:val="24"/>
  </w:num>
  <w:num w:numId="15">
    <w:abstractNumId w:val="3"/>
  </w:num>
  <w:num w:numId="16">
    <w:abstractNumId w:val="4"/>
  </w:num>
  <w:num w:numId="17">
    <w:abstractNumId w:val="5"/>
  </w:num>
  <w:num w:numId="18">
    <w:abstractNumId w:val="7"/>
  </w:num>
  <w:num w:numId="19">
    <w:abstractNumId w:val="8"/>
  </w:num>
  <w:num w:numId="20">
    <w:abstractNumId w:val="22"/>
  </w:num>
  <w:num w:numId="21">
    <w:abstractNumId w:val="27"/>
  </w:num>
  <w:num w:numId="22">
    <w:abstractNumId w:val="11"/>
  </w:num>
  <w:num w:numId="23">
    <w:abstractNumId w:val="15"/>
  </w:num>
  <w:num w:numId="24">
    <w:abstractNumId w:val="30"/>
  </w:num>
  <w:num w:numId="25">
    <w:abstractNumId w:val="18"/>
  </w:num>
  <w:num w:numId="26">
    <w:abstractNumId w:val="20"/>
  </w:num>
  <w:num w:numId="27">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6E9"/>
    <w:rsid w:val="00003459"/>
    <w:rsid w:val="00006217"/>
    <w:rsid w:val="000102BC"/>
    <w:rsid w:val="00010CD9"/>
    <w:rsid w:val="00017432"/>
    <w:rsid w:val="00017543"/>
    <w:rsid w:val="000217E5"/>
    <w:rsid w:val="00021DC3"/>
    <w:rsid w:val="000220E8"/>
    <w:rsid w:val="00023765"/>
    <w:rsid w:val="0002610D"/>
    <w:rsid w:val="00026B5E"/>
    <w:rsid w:val="00031178"/>
    <w:rsid w:val="00031C49"/>
    <w:rsid w:val="000377E6"/>
    <w:rsid w:val="0003781B"/>
    <w:rsid w:val="00037CDE"/>
    <w:rsid w:val="0004417F"/>
    <w:rsid w:val="0004445F"/>
    <w:rsid w:val="00044CAB"/>
    <w:rsid w:val="00046C11"/>
    <w:rsid w:val="00047D0B"/>
    <w:rsid w:val="00051AA5"/>
    <w:rsid w:val="00060065"/>
    <w:rsid w:val="00063509"/>
    <w:rsid w:val="00063F78"/>
    <w:rsid w:val="00076A31"/>
    <w:rsid w:val="000777AB"/>
    <w:rsid w:val="00082146"/>
    <w:rsid w:val="00082D5B"/>
    <w:rsid w:val="00082F94"/>
    <w:rsid w:val="00084DE3"/>
    <w:rsid w:val="000852C2"/>
    <w:rsid w:val="00085484"/>
    <w:rsid w:val="00085F72"/>
    <w:rsid w:val="000A1592"/>
    <w:rsid w:val="000A60A3"/>
    <w:rsid w:val="000A60DF"/>
    <w:rsid w:val="000A6E2A"/>
    <w:rsid w:val="000B119C"/>
    <w:rsid w:val="000B40C1"/>
    <w:rsid w:val="000B413C"/>
    <w:rsid w:val="000C3BBE"/>
    <w:rsid w:val="000C4AE2"/>
    <w:rsid w:val="000C5FD9"/>
    <w:rsid w:val="000C63D5"/>
    <w:rsid w:val="000C6AC2"/>
    <w:rsid w:val="000C6F74"/>
    <w:rsid w:val="000C7F17"/>
    <w:rsid w:val="000D675D"/>
    <w:rsid w:val="000E1E50"/>
    <w:rsid w:val="000E25DE"/>
    <w:rsid w:val="000E38BA"/>
    <w:rsid w:val="000E47BC"/>
    <w:rsid w:val="000E4C88"/>
    <w:rsid w:val="000F0642"/>
    <w:rsid w:val="000F1782"/>
    <w:rsid w:val="000F2C93"/>
    <w:rsid w:val="000F3A17"/>
    <w:rsid w:val="000F3A90"/>
    <w:rsid w:val="000F3D72"/>
    <w:rsid w:val="0010196B"/>
    <w:rsid w:val="00102C10"/>
    <w:rsid w:val="00105101"/>
    <w:rsid w:val="0010680C"/>
    <w:rsid w:val="00107B80"/>
    <w:rsid w:val="00110224"/>
    <w:rsid w:val="00113008"/>
    <w:rsid w:val="00117473"/>
    <w:rsid w:val="00120B74"/>
    <w:rsid w:val="001212C5"/>
    <w:rsid w:val="00122634"/>
    <w:rsid w:val="00122BB4"/>
    <w:rsid w:val="001238E6"/>
    <w:rsid w:val="00126C34"/>
    <w:rsid w:val="001305E1"/>
    <w:rsid w:val="00131E89"/>
    <w:rsid w:val="00133CFF"/>
    <w:rsid w:val="00135E6A"/>
    <w:rsid w:val="001365A6"/>
    <w:rsid w:val="0013786F"/>
    <w:rsid w:val="00142A32"/>
    <w:rsid w:val="00142E78"/>
    <w:rsid w:val="0014455A"/>
    <w:rsid w:val="001475DB"/>
    <w:rsid w:val="001475ED"/>
    <w:rsid w:val="00147C0B"/>
    <w:rsid w:val="00150542"/>
    <w:rsid w:val="001518E2"/>
    <w:rsid w:val="00151E40"/>
    <w:rsid w:val="00151E4F"/>
    <w:rsid w:val="00152424"/>
    <w:rsid w:val="00161E78"/>
    <w:rsid w:val="001643D7"/>
    <w:rsid w:val="00165481"/>
    <w:rsid w:val="00167B6B"/>
    <w:rsid w:val="00171C3E"/>
    <w:rsid w:val="00171DBB"/>
    <w:rsid w:val="00172805"/>
    <w:rsid w:val="00172D99"/>
    <w:rsid w:val="001746F0"/>
    <w:rsid w:val="00175221"/>
    <w:rsid w:val="00176AE5"/>
    <w:rsid w:val="00177D91"/>
    <w:rsid w:val="00180535"/>
    <w:rsid w:val="00182A54"/>
    <w:rsid w:val="00185783"/>
    <w:rsid w:val="00190C88"/>
    <w:rsid w:val="00191162"/>
    <w:rsid w:val="00192C65"/>
    <w:rsid w:val="001938F1"/>
    <w:rsid w:val="001948AA"/>
    <w:rsid w:val="00195EF2"/>
    <w:rsid w:val="0019796F"/>
    <w:rsid w:val="001A52A2"/>
    <w:rsid w:val="001B0FDE"/>
    <w:rsid w:val="001B3A51"/>
    <w:rsid w:val="001B3A65"/>
    <w:rsid w:val="001B415F"/>
    <w:rsid w:val="001B64BE"/>
    <w:rsid w:val="001C48B2"/>
    <w:rsid w:val="001C5575"/>
    <w:rsid w:val="001C6495"/>
    <w:rsid w:val="001C6EE5"/>
    <w:rsid w:val="001C7E3D"/>
    <w:rsid w:val="001D0886"/>
    <w:rsid w:val="001D0AAB"/>
    <w:rsid w:val="001D21BB"/>
    <w:rsid w:val="001D3C8C"/>
    <w:rsid w:val="001E027F"/>
    <w:rsid w:val="001E67F5"/>
    <w:rsid w:val="001E6A1B"/>
    <w:rsid w:val="001E70E8"/>
    <w:rsid w:val="001F0B3B"/>
    <w:rsid w:val="001F3CE1"/>
    <w:rsid w:val="001F44D1"/>
    <w:rsid w:val="001F558E"/>
    <w:rsid w:val="001F5DA6"/>
    <w:rsid w:val="001F5FDF"/>
    <w:rsid w:val="00200030"/>
    <w:rsid w:val="0020165C"/>
    <w:rsid w:val="00201E56"/>
    <w:rsid w:val="00204B07"/>
    <w:rsid w:val="00204E62"/>
    <w:rsid w:val="0020709B"/>
    <w:rsid w:val="00212425"/>
    <w:rsid w:val="002158A1"/>
    <w:rsid w:val="00216996"/>
    <w:rsid w:val="0021755B"/>
    <w:rsid w:val="00217F38"/>
    <w:rsid w:val="00220000"/>
    <w:rsid w:val="00221751"/>
    <w:rsid w:val="00233D08"/>
    <w:rsid w:val="002341B4"/>
    <w:rsid w:val="002350DE"/>
    <w:rsid w:val="00240804"/>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67778"/>
    <w:rsid w:val="00276DB8"/>
    <w:rsid w:val="00280E81"/>
    <w:rsid w:val="0028492E"/>
    <w:rsid w:val="0029011F"/>
    <w:rsid w:val="00292871"/>
    <w:rsid w:val="0029460E"/>
    <w:rsid w:val="0029489F"/>
    <w:rsid w:val="0029553D"/>
    <w:rsid w:val="00295686"/>
    <w:rsid w:val="00296517"/>
    <w:rsid w:val="002A207B"/>
    <w:rsid w:val="002A3C4A"/>
    <w:rsid w:val="002A3D88"/>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FBB"/>
    <w:rsid w:val="00316CC4"/>
    <w:rsid w:val="0032153B"/>
    <w:rsid w:val="00322256"/>
    <w:rsid w:val="003248F4"/>
    <w:rsid w:val="00324B26"/>
    <w:rsid w:val="00335BA7"/>
    <w:rsid w:val="00340B77"/>
    <w:rsid w:val="003412C1"/>
    <w:rsid w:val="003417D5"/>
    <w:rsid w:val="0034463A"/>
    <w:rsid w:val="00352501"/>
    <w:rsid w:val="00352EE4"/>
    <w:rsid w:val="0035371D"/>
    <w:rsid w:val="00357DFA"/>
    <w:rsid w:val="00361DCF"/>
    <w:rsid w:val="00366ADB"/>
    <w:rsid w:val="003677F1"/>
    <w:rsid w:val="003712B6"/>
    <w:rsid w:val="00371C99"/>
    <w:rsid w:val="00371D69"/>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589"/>
    <w:rsid w:val="003A4DF3"/>
    <w:rsid w:val="003A6C7E"/>
    <w:rsid w:val="003A7286"/>
    <w:rsid w:val="003B0913"/>
    <w:rsid w:val="003B5DC4"/>
    <w:rsid w:val="003C1D69"/>
    <w:rsid w:val="003C33DA"/>
    <w:rsid w:val="003C369A"/>
    <w:rsid w:val="003C467D"/>
    <w:rsid w:val="003C5211"/>
    <w:rsid w:val="003C5EB8"/>
    <w:rsid w:val="003C7469"/>
    <w:rsid w:val="003D0AA6"/>
    <w:rsid w:val="003D3164"/>
    <w:rsid w:val="003D43C1"/>
    <w:rsid w:val="003D48E5"/>
    <w:rsid w:val="003D5E36"/>
    <w:rsid w:val="003E1D49"/>
    <w:rsid w:val="003E7259"/>
    <w:rsid w:val="003F0E09"/>
    <w:rsid w:val="003F1353"/>
    <w:rsid w:val="003F192F"/>
    <w:rsid w:val="003F23EE"/>
    <w:rsid w:val="003F3D76"/>
    <w:rsid w:val="003F4A49"/>
    <w:rsid w:val="003F7169"/>
    <w:rsid w:val="003F72CE"/>
    <w:rsid w:val="00402CC1"/>
    <w:rsid w:val="00402F92"/>
    <w:rsid w:val="004057F3"/>
    <w:rsid w:val="00405AA2"/>
    <w:rsid w:val="0040634D"/>
    <w:rsid w:val="004071BF"/>
    <w:rsid w:val="00407957"/>
    <w:rsid w:val="00410074"/>
    <w:rsid w:val="00412379"/>
    <w:rsid w:val="0041301F"/>
    <w:rsid w:val="00414B65"/>
    <w:rsid w:val="00416EA4"/>
    <w:rsid w:val="00423274"/>
    <w:rsid w:val="00425B7C"/>
    <w:rsid w:val="00427B60"/>
    <w:rsid w:val="0043004F"/>
    <w:rsid w:val="004304E4"/>
    <w:rsid w:val="00437A83"/>
    <w:rsid w:val="0044002D"/>
    <w:rsid w:val="00440946"/>
    <w:rsid w:val="00440B2D"/>
    <w:rsid w:val="0045194E"/>
    <w:rsid w:val="0045265E"/>
    <w:rsid w:val="00453E71"/>
    <w:rsid w:val="004625AD"/>
    <w:rsid w:val="0047074E"/>
    <w:rsid w:val="00470C8D"/>
    <w:rsid w:val="004743D6"/>
    <w:rsid w:val="004769E7"/>
    <w:rsid w:val="00481FBD"/>
    <w:rsid w:val="00482157"/>
    <w:rsid w:val="00482EEA"/>
    <w:rsid w:val="0048324F"/>
    <w:rsid w:val="00483B75"/>
    <w:rsid w:val="00483D8D"/>
    <w:rsid w:val="00486D71"/>
    <w:rsid w:val="00487A43"/>
    <w:rsid w:val="00487ED7"/>
    <w:rsid w:val="004911BB"/>
    <w:rsid w:val="004911F3"/>
    <w:rsid w:val="004A1EF7"/>
    <w:rsid w:val="004A2116"/>
    <w:rsid w:val="004A34DD"/>
    <w:rsid w:val="004A78C2"/>
    <w:rsid w:val="004B3332"/>
    <w:rsid w:val="004B5DD8"/>
    <w:rsid w:val="004B7CA8"/>
    <w:rsid w:val="004C0030"/>
    <w:rsid w:val="004C3E28"/>
    <w:rsid w:val="004C63EA"/>
    <w:rsid w:val="004D51E3"/>
    <w:rsid w:val="004E09D6"/>
    <w:rsid w:val="004E267B"/>
    <w:rsid w:val="004E3BAA"/>
    <w:rsid w:val="004E479D"/>
    <w:rsid w:val="004E64D9"/>
    <w:rsid w:val="004F0722"/>
    <w:rsid w:val="004F0906"/>
    <w:rsid w:val="004F1B70"/>
    <w:rsid w:val="004F33B9"/>
    <w:rsid w:val="004F659B"/>
    <w:rsid w:val="00500D9B"/>
    <w:rsid w:val="00507507"/>
    <w:rsid w:val="00510572"/>
    <w:rsid w:val="00511287"/>
    <w:rsid w:val="0051303D"/>
    <w:rsid w:val="005135A3"/>
    <w:rsid w:val="00513DB5"/>
    <w:rsid w:val="00520EE4"/>
    <w:rsid w:val="00521EAB"/>
    <w:rsid w:val="00522337"/>
    <w:rsid w:val="00531303"/>
    <w:rsid w:val="00532864"/>
    <w:rsid w:val="00533D4D"/>
    <w:rsid w:val="005349FD"/>
    <w:rsid w:val="0053594E"/>
    <w:rsid w:val="00537974"/>
    <w:rsid w:val="00542313"/>
    <w:rsid w:val="0054357D"/>
    <w:rsid w:val="00545061"/>
    <w:rsid w:val="00546447"/>
    <w:rsid w:val="0054694F"/>
    <w:rsid w:val="005471DD"/>
    <w:rsid w:val="00550D92"/>
    <w:rsid w:val="00551BEC"/>
    <w:rsid w:val="005523BA"/>
    <w:rsid w:val="0055371A"/>
    <w:rsid w:val="00553AB4"/>
    <w:rsid w:val="00556493"/>
    <w:rsid w:val="00556968"/>
    <w:rsid w:val="005617CD"/>
    <w:rsid w:val="005619A9"/>
    <w:rsid w:val="0056417D"/>
    <w:rsid w:val="0056425E"/>
    <w:rsid w:val="0056629A"/>
    <w:rsid w:val="005674D8"/>
    <w:rsid w:val="005727D6"/>
    <w:rsid w:val="00575B45"/>
    <w:rsid w:val="005764A1"/>
    <w:rsid w:val="00580FFE"/>
    <w:rsid w:val="00581344"/>
    <w:rsid w:val="005821DE"/>
    <w:rsid w:val="005824C6"/>
    <w:rsid w:val="00583AE4"/>
    <w:rsid w:val="005842FA"/>
    <w:rsid w:val="00585221"/>
    <w:rsid w:val="00585488"/>
    <w:rsid w:val="00593856"/>
    <w:rsid w:val="00593D9C"/>
    <w:rsid w:val="005943E5"/>
    <w:rsid w:val="00597604"/>
    <w:rsid w:val="005A1AFF"/>
    <w:rsid w:val="005A4B63"/>
    <w:rsid w:val="005A69AB"/>
    <w:rsid w:val="005A6AF5"/>
    <w:rsid w:val="005B1996"/>
    <w:rsid w:val="005B4B5F"/>
    <w:rsid w:val="005C13CF"/>
    <w:rsid w:val="005C3455"/>
    <w:rsid w:val="005C3CEB"/>
    <w:rsid w:val="005C3FA1"/>
    <w:rsid w:val="005C5906"/>
    <w:rsid w:val="005D2573"/>
    <w:rsid w:val="005D3D31"/>
    <w:rsid w:val="005E0384"/>
    <w:rsid w:val="005E4F04"/>
    <w:rsid w:val="005E5155"/>
    <w:rsid w:val="005F046B"/>
    <w:rsid w:val="005F2253"/>
    <w:rsid w:val="005F2ED9"/>
    <w:rsid w:val="005F328C"/>
    <w:rsid w:val="005F3D46"/>
    <w:rsid w:val="006003C2"/>
    <w:rsid w:val="0060167B"/>
    <w:rsid w:val="006020C7"/>
    <w:rsid w:val="0060223D"/>
    <w:rsid w:val="00605680"/>
    <w:rsid w:val="006067A0"/>
    <w:rsid w:val="00606B04"/>
    <w:rsid w:val="006072F9"/>
    <w:rsid w:val="006078A6"/>
    <w:rsid w:val="00611542"/>
    <w:rsid w:val="006117F1"/>
    <w:rsid w:val="00611C29"/>
    <w:rsid w:val="006143A9"/>
    <w:rsid w:val="0061526B"/>
    <w:rsid w:val="00616069"/>
    <w:rsid w:val="0062565D"/>
    <w:rsid w:val="00625A53"/>
    <w:rsid w:val="0062633C"/>
    <w:rsid w:val="00627E42"/>
    <w:rsid w:val="00631F6C"/>
    <w:rsid w:val="006323ED"/>
    <w:rsid w:val="00633388"/>
    <w:rsid w:val="006346ED"/>
    <w:rsid w:val="006355A1"/>
    <w:rsid w:val="006372ED"/>
    <w:rsid w:val="00642068"/>
    <w:rsid w:val="00645968"/>
    <w:rsid w:val="006475FC"/>
    <w:rsid w:val="00647AFC"/>
    <w:rsid w:val="00651EBB"/>
    <w:rsid w:val="006527AA"/>
    <w:rsid w:val="0065729B"/>
    <w:rsid w:val="0065731F"/>
    <w:rsid w:val="00657FE2"/>
    <w:rsid w:val="00660B6F"/>
    <w:rsid w:val="00661273"/>
    <w:rsid w:val="006615AF"/>
    <w:rsid w:val="006629E2"/>
    <w:rsid w:val="00666C9B"/>
    <w:rsid w:val="00666F52"/>
    <w:rsid w:val="006713BF"/>
    <w:rsid w:val="00671D22"/>
    <w:rsid w:val="00672563"/>
    <w:rsid w:val="00672D98"/>
    <w:rsid w:val="00676432"/>
    <w:rsid w:val="006823AD"/>
    <w:rsid w:val="00685765"/>
    <w:rsid w:val="00691051"/>
    <w:rsid w:val="006916C5"/>
    <w:rsid w:val="00693B1B"/>
    <w:rsid w:val="00694BF3"/>
    <w:rsid w:val="00697418"/>
    <w:rsid w:val="00697CC0"/>
    <w:rsid w:val="006A0D1B"/>
    <w:rsid w:val="006A2114"/>
    <w:rsid w:val="006A613A"/>
    <w:rsid w:val="006B0093"/>
    <w:rsid w:val="006B2A53"/>
    <w:rsid w:val="006B32C7"/>
    <w:rsid w:val="006B4B2F"/>
    <w:rsid w:val="006B57BB"/>
    <w:rsid w:val="006B64BF"/>
    <w:rsid w:val="006C131A"/>
    <w:rsid w:val="006C26BC"/>
    <w:rsid w:val="006D2F75"/>
    <w:rsid w:val="006D3209"/>
    <w:rsid w:val="006E0FA2"/>
    <w:rsid w:val="006E207D"/>
    <w:rsid w:val="006E3540"/>
    <w:rsid w:val="006E5438"/>
    <w:rsid w:val="006E5695"/>
    <w:rsid w:val="006E7271"/>
    <w:rsid w:val="006F2BEC"/>
    <w:rsid w:val="006F7A97"/>
    <w:rsid w:val="00702547"/>
    <w:rsid w:val="00702E1C"/>
    <w:rsid w:val="0070436E"/>
    <w:rsid w:val="00705206"/>
    <w:rsid w:val="00706492"/>
    <w:rsid w:val="00710053"/>
    <w:rsid w:val="00710B75"/>
    <w:rsid w:val="007137D9"/>
    <w:rsid w:val="0071472A"/>
    <w:rsid w:val="0072199A"/>
    <w:rsid w:val="00721D0D"/>
    <w:rsid w:val="00731FC8"/>
    <w:rsid w:val="00734FF7"/>
    <w:rsid w:val="00735892"/>
    <w:rsid w:val="00736ED7"/>
    <w:rsid w:val="007415F9"/>
    <w:rsid w:val="007416B4"/>
    <w:rsid w:val="0074229A"/>
    <w:rsid w:val="007424AA"/>
    <w:rsid w:val="007442D3"/>
    <w:rsid w:val="00744CE0"/>
    <w:rsid w:val="007455F6"/>
    <w:rsid w:val="00747A22"/>
    <w:rsid w:val="0075014E"/>
    <w:rsid w:val="007550AA"/>
    <w:rsid w:val="007554D8"/>
    <w:rsid w:val="007565EE"/>
    <w:rsid w:val="00760952"/>
    <w:rsid w:val="00761C6F"/>
    <w:rsid w:val="00761FAC"/>
    <w:rsid w:val="007635F8"/>
    <w:rsid w:val="00764A78"/>
    <w:rsid w:val="00777E13"/>
    <w:rsid w:val="00781CED"/>
    <w:rsid w:val="007827D0"/>
    <w:rsid w:val="00793E25"/>
    <w:rsid w:val="00794671"/>
    <w:rsid w:val="00795795"/>
    <w:rsid w:val="007A0D75"/>
    <w:rsid w:val="007A29F9"/>
    <w:rsid w:val="007B0C0F"/>
    <w:rsid w:val="007B19EC"/>
    <w:rsid w:val="007B3B78"/>
    <w:rsid w:val="007B4BD8"/>
    <w:rsid w:val="007B73C3"/>
    <w:rsid w:val="007D293B"/>
    <w:rsid w:val="007E1FB3"/>
    <w:rsid w:val="007E5CE0"/>
    <w:rsid w:val="007E7498"/>
    <w:rsid w:val="007E7585"/>
    <w:rsid w:val="007F15A4"/>
    <w:rsid w:val="007F3C27"/>
    <w:rsid w:val="007F47F1"/>
    <w:rsid w:val="007F5506"/>
    <w:rsid w:val="008003B4"/>
    <w:rsid w:val="00802C93"/>
    <w:rsid w:val="00806178"/>
    <w:rsid w:val="0080662E"/>
    <w:rsid w:val="00807092"/>
    <w:rsid w:val="008108B7"/>
    <w:rsid w:val="008128DB"/>
    <w:rsid w:val="008135AF"/>
    <w:rsid w:val="00814C63"/>
    <w:rsid w:val="008161D1"/>
    <w:rsid w:val="00820A90"/>
    <w:rsid w:val="008228F0"/>
    <w:rsid w:val="00823272"/>
    <w:rsid w:val="008271E1"/>
    <w:rsid w:val="008325E9"/>
    <w:rsid w:val="00836093"/>
    <w:rsid w:val="008365EB"/>
    <w:rsid w:val="008402B4"/>
    <w:rsid w:val="00852977"/>
    <w:rsid w:val="00852B23"/>
    <w:rsid w:val="0085360C"/>
    <w:rsid w:val="00854616"/>
    <w:rsid w:val="0085564E"/>
    <w:rsid w:val="00856149"/>
    <w:rsid w:val="00856347"/>
    <w:rsid w:val="00857549"/>
    <w:rsid w:val="008603F1"/>
    <w:rsid w:val="008620BD"/>
    <w:rsid w:val="00863521"/>
    <w:rsid w:val="00863FE2"/>
    <w:rsid w:val="0086560E"/>
    <w:rsid w:val="00865BE4"/>
    <w:rsid w:val="008660FC"/>
    <w:rsid w:val="008675B6"/>
    <w:rsid w:val="00872CF2"/>
    <w:rsid w:val="00875D6F"/>
    <w:rsid w:val="008763FC"/>
    <w:rsid w:val="00882BB6"/>
    <w:rsid w:val="008839FF"/>
    <w:rsid w:val="00884629"/>
    <w:rsid w:val="008927DC"/>
    <w:rsid w:val="00894C12"/>
    <w:rsid w:val="00894DFE"/>
    <w:rsid w:val="008A1ABD"/>
    <w:rsid w:val="008A5066"/>
    <w:rsid w:val="008A7D18"/>
    <w:rsid w:val="008B0139"/>
    <w:rsid w:val="008B29D7"/>
    <w:rsid w:val="008B326A"/>
    <w:rsid w:val="008B3C5F"/>
    <w:rsid w:val="008B45BB"/>
    <w:rsid w:val="008B4D2B"/>
    <w:rsid w:val="008B58E8"/>
    <w:rsid w:val="008B68BC"/>
    <w:rsid w:val="008D0A15"/>
    <w:rsid w:val="008D0B9E"/>
    <w:rsid w:val="008D2226"/>
    <w:rsid w:val="008D570D"/>
    <w:rsid w:val="008D6240"/>
    <w:rsid w:val="008D7202"/>
    <w:rsid w:val="008E05A9"/>
    <w:rsid w:val="008E0855"/>
    <w:rsid w:val="008E1656"/>
    <w:rsid w:val="008E555D"/>
    <w:rsid w:val="008E55E8"/>
    <w:rsid w:val="008E5A06"/>
    <w:rsid w:val="008E6299"/>
    <w:rsid w:val="008E6D79"/>
    <w:rsid w:val="008F0A98"/>
    <w:rsid w:val="008F1253"/>
    <w:rsid w:val="008F55C9"/>
    <w:rsid w:val="008F5D9F"/>
    <w:rsid w:val="008F607C"/>
    <w:rsid w:val="00902307"/>
    <w:rsid w:val="00903A9B"/>
    <w:rsid w:val="009041F8"/>
    <w:rsid w:val="0090505A"/>
    <w:rsid w:val="0090753A"/>
    <w:rsid w:val="00910BE4"/>
    <w:rsid w:val="00916020"/>
    <w:rsid w:val="0092069A"/>
    <w:rsid w:val="00920705"/>
    <w:rsid w:val="009237F5"/>
    <w:rsid w:val="0092627C"/>
    <w:rsid w:val="00926576"/>
    <w:rsid w:val="0093062F"/>
    <w:rsid w:val="0093531C"/>
    <w:rsid w:val="00937F8E"/>
    <w:rsid w:val="009411F5"/>
    <w:rsid w:val="009419B9"/>
    <w:rsid w:val="00942EF8"/>
    <w:rsid w:val="00951A01"/>
    <w:rsid w:val="00951A41"/>
    <w:rsid w:val="00956353"/>
    <w:rsid w:val="009565B9"/>
    <w:rsid w:val="0095722B"/>
    <w:rsid w:val="009606D0"/>
    <w:rsid w:val="00960F1F"/>
    <w:rsid w:val="0096234C"/>
    <w:rsid w:val="00962A9D"/>
    <w:rsid w:val="00962DCD"/>
    <w:rsid w:val="0096563E"/>
    <w:rsid w:val="009662B7"/>
    <w:rsid w:val="00966C2E"/>
    <w:rsid w:val="009676D7"/>
    <w:rsid w:val="00974B21"/>
    <w:rsid w:val="0097552F"/>
    <w:rsid w:val="009759DE"/>
    <w:rsid w:val="0097600D"/>
    <w:rsid w:val="009842F2"/>
    <w:rsid w:val="00984A95"/>
    <w:rsid w:val="00985585"/>
    <w:rsid w:val="0098664B"/>
    <w:rsid w:val="0098715D"/>
    <w:rsid w:val="00990749"/>
    <w:rsid w:val="0099312B"/>
    <w:rsid w:val="00993F52"/>
    <w:rsid w:val="00994F52"/>
    <w:rsid w:val="00995132"/>
    <w:rsid w:val="00996C06"/>
    <w:rsid w:val="009A1E8F"/>
    <w:rsid w:val="009A382D"/>
    <w:rsid w:val="009B03C6"/>
    <w:rsid w:val="009B1594"/>
    <w:rsid w:val="009B2F3F"/>
    <w:rsid w:val="009B3769"/>
    <w:rsid w:val="009B3FDF"/>
    <w:rsid w:val="009B42B6"/>
    <w:rsid w:val="009B6FDE"/>
    <w:rsid w:val="009B7BAC"/>
    <w:rsid w:val="009C16C0"/>
    <w:rsid w:val="009C402D"/>
    <w:rsid w:val="009C4A5D"/>
    <w:rsid w:val="009C5018"/>
    <w:rsid w:val="009D24B1"/>
    <w:rsid w:val="009D41DA"/>
    <w:rsid w:val="009D56EB"/>
    <w:rsid w:val="009D6A51"/>
    <w:rsid w:val="009D7B19"/>
    <w:rsid w:val="009E008E"/>
    <w:rsid w:val="009E0E54"/>
    <w:rsid w:val="009E30B0"/>
    <w:rsid w:val="009E5A8C"/>
    <w:rsid w:val="009E6270"/>
    <w:rsid w:val="009E71B3"/>
    <w:rsid w:val="009E7671"/>
    <w:rsid w:val="009F143B"/>
    <w:rsid w:val="009F2671"/>
    <w:rsid w:val="009F297D"/>
    <w:rsid w:val="009F2FCC"/>
    <w:rsid w:val="009F36EA"/>
    <w:rsid w:val="009F39AB"/>
    <w:rsid w:val="00A0028E"/>
    <w:rsid w:val="00A003D6"/>
    <w:rsid w:val="00A003DA"/>
    <w:rsid w:val="00A017DE"/>
    <w:rsid w:val="00A038AE"/>
    <w:rsid w:val="00A03D66"/>
    <w:rsid w:val="00A042DE"/>
    <w:rsid w:val="00A055B7"/>
    <w:rsid w:val="00A06BC8"/>
    <w:rsid w:val="00A10172"/>
    <w:rsid w:val="00A11C19"/>
    <w:rsid w:val="00A14620"/>
    <w:rsid w:val="00A1512F"/>
    <w:rsid w:val="00A17AB5"/>
    <w:rsid w:val="00A202AD"/>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7F9B"/>
    <w:rsid w:val="00A51360"/>
    <w:rsid w:val="00A53A2F"/>
    <w:rsid w:val="00A6267A"/>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34B6"/>
    <w:rsid w:val="00AA36AF"/>
    <w:rsid w:val="00AA74B6"/>
    <w:rsid w:val="00AA7EFD"/>
    <w:rsid w:val="00AB01A6"/>
    <w:rsid w:val="00AB46B1"/>
    <w:rsid w:val="00AB4D81"/>
    <w:rsid w:val="00AB78AC"/>
    <w:rsid w:val="00AC1C99"/>
    <w:rsid w:val="00AC35C7"/>
    <w:rsid w:val="00AC3925"/>
    <w:rsid w:val="00AC4C19"/>
    <w:rsid w:val="00AC57C2"/>
    <w:rsid w:val="00AC799F"/>
    <w:rsid w:val="00AD022A"/>
    <w:rsid w:val="00AD18D4"/>
    <w:rsid w:val="00AD4A45"/>
    <w:rsid w:val="00AD69FC"/>
    <w:rsid w:val="00AD7946"/>
    <w:rsid w:val="00AE2305"/>
    <w:rsid w:val="00AE2EAE"/>
    <w:rsid w:val="00AE55FA"/>
    <w:rsid w:val="00AF0778"/>
    <w:rsid w:val="00AF3DD5"/>
    <w:rsid w:val="00AF3E8A"/>
    <w:rsid w:val="00AF7F02"/>
    <w:rsid w:val="00B02CD2"/>
    <w:rsid w:val="00B04519"/>
    <w:rsid w:val="00B14F3B"/>
    <w:rsid w:val="00B15040"/>
    <w:rsid w:val="00B20DF0"/>
    <w:rsid w:val="00B21959"/>
    <w:rsid w:val="00B22564"/>
    <w:rsid w:val="00B24CBC"/>
    <w:rsid w:val="00B268B0"/>
    <w:rsid w:val="00B27012"/>
    <w:rsid w:val="00B3207D"/>
    <w:rsid w:val="00B3689C"/>
    <w:rsid w:val="00B4029B"/>
    <w:rsid w:val="00B412D5"/>
    <w:rsid w:val="00B41CF4"/>
    <w:rsid w:val="00B4259F"/>
    <w:rsid w:val="00B44CFF"/>
    <w:rsid w:val="00B51AC6"/>
    <w:rsid w:val="00B52FE0"/>
    <w:rsid w:val="00B5608B"/>
    <w:rsid w:val="00B60DE4"/>
    <w:rsid w:val="00B61CBC"/>
    <w:rsid w:val="00B62EB2"/>
    <w:rsid w:val="00B70030"/>
    <w:rsid w:val="00B71021"/>
    <w:rsid w:val="00B71C4B"/>
    <w:rsid w:val="00B74D14"/>
    <w:rsid w:val="00B77D1D"/>
    <w:rsid w:val="00B809FB"/>
    <w:rsid w:val="00B90655"/>
    <w:rsid w:val="00B92973"/>
    <w:rsid w:val="00B937BC"/>
    <w:rsid w:val="00BA121C"/>
    <w:rsid w:val="00BA46F9"/>
    <w:rsid w:val="00BA7DB3"/>
    <w:rsid w:val="00BB079A"/>
    <w:rsid w:val="00BB079E"/>
    <w:rsid w:val="00BB1062"/>
    <w:rsid w:val="00BB168F"/>
    <w:rsid w:val="00BB1968"/>
    <w:rsid w:val="00BB3D4D"/>
    <w:rsid w:val="00BB49A2"/>
    <w:rsid w:val="00BB56E1"/>
    <w:rsid w:val="00BC10FA"/>
    <w:rsid w:val="00BC2169"/>
    <w:rsid w:val="00BC2756"/>
    <w:rsid w:val="00BC795E"/>
    <w:rsid w:val="00BC7B45"/>
    <w:rsid w:val="00BD0425"/>
    <w:rsid w:val="00BD06F5"/>
    <w:rsid w:val="00BD243F"/>
    <w:rsid w:val="00BD2550"/>
    <w:rsid w:val="00BD3223"/>
    <w:rsid w:val="00BD455B"/>
    <w:rsid w:val="00BE0CAA"/>
    <w:rsid w:val="00BE4047"/>
    <w:rsid w:val="00BE4FBE"/>
    <w:rsid w:val="00BE580C"/>
    <w:rsid w:val="00BE5BF0"/>
    <w:rsid w:val="00BE621E"/>
    <w:rsid w:val="00BE7F31"/>
    <w:rsid w:val="00BF2601"/>
    <w:rsid w:val="00BF2940"/>
    <w:rsid w:val="00BF58D0"/>
    <w:rsid w:val="00C0532F"/>
    <w:rsid w:val="00C0625B"/>
    <w:rsid w:val="00C0686E"/>
    <w:rsid w:val="00C071A9"/>
    <w:rsid w:val="00C0770D"/>
    <w:rsid w:val="00C10948"/>
    <w:rsid w:val="00C11ABF"/>
    <w:rsid w:val="00C11E91"/>
    <w:rsid w:val="00C12C2C"/>
    <w:rsid w:val="00C20124"/>
    <w:rsid w:val="00C23038"/>
    <w:rsid w:val="00C23E32"/>
    <w:rsid w:val="00C24E6D"/>
    <w:rsid w:val="00C25D77"/>
    <w:rsid w:val="00C26A1A"/>
    <w:rsid w:val="00C27C29"/>
    <w:rsid w:val="00C30DA6"/>
    <w:rsid w:val="00C373AD"/>
    <w:rsid w:val="00C40A83"/>
    <w:rsid w:val="00C46981"/>
    <w:rsid w:val="00C47B9D"/>
    <w:rsid w:val="00C509FF"/>
    <w:rsid w:val="00C51E21"/>
    <w:rsid w:val="00C539D8"/>
    <w:rsid w:val="00C53BE9"/>
    <w:rsid w:val="00C559F9"/>
    <w:rsid w:val="00C57711"/>
    <w:rsid w:val="00C61EEE"/>
    <w:rsid w:val="00C6407D"/>
    <w:rsid w:val="00C6473C"/>
    <w:rsid w:val="00C660E2"/>
    <w:rsid w:val="00C67023"/>
    <w:rsid w:val="00C710BB"/>
    <w:rsid w:val="00C737FE"/>
    <w:rsid w:val="00C73DDA"/>
    <w:rsid w:val="00C753D4"/>
    <w:rsid w:val="00C758B1"/>
    <w:rsid w:val="00C77C47"/>
    <w:rsid w:val="00C82DAC"/>
    <w:rsid w:val="00C85082"/>
    <w:rsid w:val="00C851D3"/>
    <w:rsid w:val="00C859EC"/>
    <w:rsid w:val="00C87629"/>
    <w:rsid w:val="00C90F9B"/>
    <w:rsid w:val="00C9515E"/>
    <w:rsid w:val="00C96186"/>
    <w:rsid w:val="00C9732B"/>
    <w:rsid w:val="00C97E49"/>
    <w:rsid w:val="00CA174C"/>
    <w:rsid w:val="00CA4895"/>
    <w:rsid w:val="00CA4B84"/>
    <w:rsid w:val="00CA5DA6"/>
    <w:rsid w:val="00CA6380"/>
    <w:rsid w:val="00CA6BD3"/>
    <w:rsid w:val="00CB20AA"/>
    <w:rsid w:val="00CB5381"/>
    <w:rsid w:val="00CC0552"/>
    <w:rsid w:val="00CC1407"/>
    <w:rsid w:val="00CC325D"/>
    <w:rsid w:val="00CC59BC"/>
    <w:rsid w:val="00CD56D5"/>
    <w:rsid w:val="00CE09CD"/>
    <w:rsid w:val="00CE31D7"/>
    <w:rsid w:val="00CE37CB"/>
    <w:rsid w:val="00CF2BE5"/>
    <w:rsid w:val="00CF2E06"/>
    <w:rsid w:val="00CF6FEA"/>
    <w:rsid w:val="00D0087A"/>
    <w:rsid w:val="00D00A1E"/>
    <w:rsid w:val="00D0207F"/>
    <w:rsid w:val="00D040FC"/>
    <w:rsid w:val="00D057D5"/>
    <w:rsid w:val="00D0608F"/>
    <w:rsid w:val="00D0636A"/>
    <w:rsid w:val="00D1245F"/>
    <w:rsid w:val="00D138C5"/>
    <w:rsid w:val="00D1454B"/>
    <w:rsid w:val="00D16459"/>
    <w:rsid w:val="00D16CBC"/>
    <w:rsid w:val="00D20ED0"/>
    <w:rsid w:val="00D21C01"/>
    <w:rsid w:val="00D26F9E"/>
    <w:rsid w:val="00D3147F"/>
    <w:rsid w:val="00D32B13"/>
    <w:rsid w:val="00D32F01"/>
    <w:rsid w:val="00D35556"/>
    <w:rsid w:val="00D35BAF"/>
    <w:rsid w:val="00D36FEA"/>
    <w:rsid w:val="00D37B69"/>
    <w:rsid w:val="00D40099"/>
    <w:rsid w:val="00D41942"/>
    <w:rsid w:val="00D420EC"/>
    <w:rsid w:val="00D463CE"/>
    <w:rsid w:val="00D47822"/>
    <w:rsid w:val="00D505DB"/>
    <w:rsid w:val="00D5326F"/>
    <w:rsid w:val="00D6082B"/>
    <w:rsid w:val="00D60970"/>
    <w:rsid w:val="00D650FD"/>
    <w:rsid w:val="00D7150D"/>
    <w:rsid w:val="00D74F96"/>
    <w:rsid w:val="00D755C8"/>
    <w:rsid w:val="00D77E46"/>
    <w:rsid w:val="00D80234"/>
    <w:rsid w:val="00D82291"/>
    <w:rsid w:val="00D8238D"/>
    <w:rsid w:val="00D82432"/>
    <w:rsid w:val="00D84CA3"/>
    <w:rsid w:val="00D86923"/>
    <w:rsid w:val="00D871AF"/>
    <w:rsid w:val="00D939CE"/>
    <w:rsid w:val="00D9562C"/>
    <w:rsid w:val="00DA017D"/>
    <w:rsid w:val="00DA0BDB"/>
    <w:rsid w:val="00DA14DD"/>
    <w:rsid w:val="00DA1A35"/>
    <w:rsid w:val="00DA2496"/>
    <w:rsid w:val="00DA3266"/>
    <w:rsid w:val="00DA3B29"/>
    <w:rsid w:val="00DA4BD1"/>
    <w:rsid w:val="00DA594B"/>
    <w:rsid w:val="00DA5C59"/>
    <w:rsid w:val="00DB11D3"/>
    <w:rsid w:val="00DB1816"/>
    <w:rsid w:val="00DB2100"/>
    <w:rsid w:val="00DB2517"/>
    <w:rsid w:val="00DB481F"/>
    <w:rsid w:val="00DB60F6"/>
    <w:rsid w:val="00DB7642"/>
    <w:rsid w:val="00DB77EC"/>
    <w:rsid w:val="00DB7A0D"/>
    <w:rsid w:val="00DC0089"/>
    <w:rsid w:val="00DC1329"/>
    <w:rsid w:val="00DC4690"/>
    <w:rsid w:val="00DC4BAD"/>
    <w:rsid w:val="00DD26EA"/>
    <w:rsid w:val="00DD757C"/>
    <w:rsid w:val="00DE1186"/>
    <w:rsid w:val="00DE137C"/>
    <w:rsid w:val="00DE4A5D"/>
    <w:rsid w:val="00DE56A0"/>
    <w:rsid w:val="00DE5F8C"/>
    <w:rsid w:val="00DE674D"/>
    <w:rsid w:val="00DE756F"/>
    <w:rsid w:val="00DE7E75"/>
    <w:rsid w:val="00DF07E8"/>
    <w:rsid w:val="00DF434B"/>
    <w:rsid w:val="00E01827"/>
    <w:rsid w:val="00E01A48"/>
    <w:rsid w:val="00E03882"/>
    <w:rsid w:val="00E07566"/>
    <w:rsid w:val="00E10899"/>
    <w:rsid w:val="00E138EF"/>
    <w:rsid w:val="00E16968"/>
    <w:rsid w:val="00E17B40"/>
    <w:rsid w:val="00E2047F"/>
    <w:rsid w:val="00E220EE"/>
    <w:rsid w:val="00E23826"/>
    <w:rsid w:val="00E26B78"/>
    <w:rsid w:val="00E26F81"/>
    <w:rsid w:val="00E35C24"/>
    <w:rsid w:val="00E35F6B"/>
    <w:rsid w:val="00E5065E"/>
    <w:rsid w:val="00E55DF0"/>
    <w:rsid w:val="00E6136B"/>
    <w:rsid w:val="00E62C4B"/>
    <w:rsid w:val="00E7093B"/>
    <w:rsid w:val="00E71FD7"/>
    <w:rsid w:val="00E74B7F"/>
    <w:rsid w:val="00E74F64"/>
    <w:rsid w:val="00E776DA"/>
    <w:rsid w:val="00E777A3"/>
    <w:rsid w:val="00E803D6"/>
    <w:rsid w:val="00E80BDA"/>
    <w:rsid w:val="00E81615"/>
    <w:rsid w:val="00E861F8"/>
    <w:rsid w:val="00E86F92"/>
    <w:rsid w:val="00E87D4E"/>
    <w:rsid w:val="00E91235"/>
    <w:rsid w:val="00E91B88"/>
    <w:rsid w:val="00E928C6"/>
    <w:rsid w:val="00E92F9F"/>
    <w:rsid w:val="00E9308B"/>
    <w:rsid w:val="00E94D88"/>
    <w:rsid w:val="00E94FDE"/>
    <w:rsid w:val="00E96547"/>
    <w:rsid w:val="00E97012"/>
    <w:rsid w:val="00E975A5"/>
    <w:rsid w:val="00EA07CB"/>
    <w:rsid w:val="00EA387A"/>
    <w:rsid w:val="00EA3D6D"/>
    <w:rsid w:val="00EA4619"/>
    <w:rsid w:val="00EB0436"/>
    <w:rsid w:val="00EB5105"/>
    <w:rsid w:val="00EB73CE"/>
    <w:rsid w:val="00EC13F6"/>
    <w:rsid w:val="00EC1A95"/>
    <w:rsid w:val="00EC454D"/>
    <w:rsid w:val="00EC7CE9"/>
    <w:rsid w:val="00ED06C5"/>
    <w:rsid w:val="00ED1B2D"/>
    <w:rsid w:val="00ED34E7"/>
    <w:rsid w:val="00ED60FD"/>
    <w:rsid w:val="00EE360B"/>
    <w:rsid w:val="00EF1F2A"/>
    <w:rsid w:val="00EF26DE"/>
    <w:rsid w:val="00F00902"/>
    <w:rsid w:val="00F030A5"/>
    <w:rsid w:val="00F03BC1"/>
    <w:rsid w:val="00F03D8C"/>
    <w:rsid w:val="00F04BCB"/>
    <w:rsid w:val="00F076CB"/>
    <w:rsid w:val="00F123A1"/>
    <w:rsid w:val="00F16CE4"/>
    <w:rsid w:val="00F215FA"/>
    <w:rsid w:val="00F23FDE"/>
    <w:rsid w:val="00F25592"/>
    <w:rsid w:val="00F25640"/>
    <w:rsid w:val="00F257FE"/>
    <w:rsid w:val="00F3142F"/>
    <w:rsid w:val="00F3417A"/>
    <w:rsid w:val="00F3634E"/>
    <w:rsid w:val="00F436CC"/>
    <w:rsid w:val="00F513B3"/>
    <w:rsid w:val="00F532A7"/>
    <w:rsid w:val="00F54479"/>
    <w:rsid w:val="00F60875"/>
    <w:rsid w:val="00F6429D"/>
    <w:rsid w:val="00F64A62"/>
    <w:rsid w:val="00F64AF0"/>
    <w:rsid w:val="00F65D6D"/>
    <w:rsid w:val="00F66010"/>
    <w:rsid w:val="00F66445"/>
    <w:rsid w:val="00F729C8"/>
    <w:rsid w:val="00F72DD1"/>
    <w:rsid w:val="00F74DA1"/>
    <w:rsid w:val="00F752D3"/>
    <w:rsid w:val="00F75DB5"/>
    <w:rsid w:val="00F76AB0"/>
    <w:rsid w:val="00F76C2A"/>
    <w:rsid w:val="00F776E4"/>
    <w:rsid w:val="00F81B4D"/>
    <w:rsid w:val="00F82BEF"/>
    <w:rsid w:val="00F913CA"/>
    <w:rsid w:val="00F913E6"/>
    <w:rsid w:val="00F91597"/>
    <w:rsid w:val="00F9366D"/>
    <w:rsid w:val="00F936A5"/>
    <w:rsid w:val="00F93E6F"/>
    <w:rsid w:val="00F94074"/>
    <w:rsid w:val="00F946C8"/>
    <w:rsid w:val="00F9545A"/>
    <w:rsid w:val="00F978AA"/>
    <w:rsid w:val="00FA503A"/>
    <w:rsid w:val="00FA7231"/>
    <w:rsid w:val="00FA7451"/>
    <w:rsid w:val="00FA7BC8"/>
    <w:rsid w:val="00FB0B7F"/>
    <w:rsid w:val="00FB160B"/>
    <w:rsid w:val="00FB1AC3"/>
    <w:rsid w:val="00FB2F05"/>
    <w:rsid w:val="00FB62EC"/>
    <w:rsid w:val="00FC2C2B"/>
    <w:rsid w:val="00FC312F"/>
    <w:rsid w:val="00FC3E05"/>
    <w:rsid w:val="00FC44A2"/>
    <w:rsid w:val="00FC474D"/>
    <w:rsid w:val="00FC628B"/>
    <w:rsid w:val="00FD2140"/>
    <w:rsid w:val="00FD306E"/>
    <w:rsid w:val="00FD38F9"/>
    <w:rsid w:val="00FD4039"/>
    <w:rsid w:val="00FD43C9"/>
    <w:rsid w:val="00FE01AC"/>
    <w:rsid w:val="00FE2882"/>
    <w:rsid w:val="00FE625E"/>
    <w:rsid w:val="00FE777D"/>
    <w:rsid w:val="00FF534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0"/>
    <w:next w:val="a0"/>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0"/>
    <w:next w:val="a0"/>
    <w:link w:val="21"/>
    <w:qFormat/>
    <w:rsid w:val="00B412D5"/>
    <w:pPr>
      <w:keepNext/>
      <w:spacing w:before="240" w:after="60"/>
      <w:outlineLvl w:val="1"/>
    </w:pPr>
    <w:rPr>
      <w:rFonts w:cs="Arial"/>
      <w:b/>
      <w:bCs/>
      <w:i/>
      <w:iCs/>
      <w:sz w:val="28"/>
      <w:szCs w:val="28"/>
    </w:rPr>
  </w:style>
  <w:style w:type="paragraph" w:styleId="3">
    <w:name w:val="heading 3"/>
    <w:basedOn w:val="a0"/>
    <w:next w:val="a0"/>
    <w:link w:val="30"/>
    <w:qFormat/>
    <w:rsid w:val="00B412D5"/>
    <w:pPr>
      <w:keepNext/>
      <w:spacing w:before="240" w:after="60"/>
      <w:outlineLvl w:val="2"/>
    </w:pPr>
    <w:rPr>
      <w:rFonts w:ascii="Arial" w:hAnsi="Arial"/>
      <w:b/>
      <w:bCs/>
      <w:sz w:val="26"/>
      <w:szCs w:val="26"/>
    </w:rPr>
  </w:style>
  <w:style w:type="paragraph" w:styleId="4">
    <w:name w:val="heading 4"/>
    <w:basedOn w:val="a0"/>
    <w:next w:val="a0"/>
    <w:link w:val="40"/>
    <w:qFormat/>
    <w:rsid w:val="00B412D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1"/>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B412D5"/>
    <w:rPr>
      <w:rFonts w:ascii="Arial" w:hAnsi="Arial" w:cs="Times New Roman"/>
      <w:b/>
      <w:bCs/>
      <w:sz w:val="26"/>
      <w:szCs w:val="26"/>
      <w:lang w:eastAsia="ru-RU"/>
    </w:rPr>
  </w:style>
  <w:style w:type="character" w:customStyle="1" w:styleId="40">
    <w:name w:val="Заголовок 4 Знак"/>
    <w:basedOn w:val="a1"/>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uiPriority w:val="99"/>
    <w:rsid w:val="00B412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B412D5"/>
    <w:rPr>
      <w:rFonts w:ascii="Times New Roman" w:eastAsia="MS Mincho" w:hAnsi="Times New Roman" w:cs="Times New Roman"/>
      <w:sz w:val="26"/>
      <w:szCs w:val="24"/>
      <w:lang w:eastAsia="ru-RU"/>
    </w:rPr>
  </w:style>
  <w:style w:type="paragraph" w:styleId="a6">
    <w:name w:val="header"/>
    <w:basedOn w:val="a0"/>
    <w:link w:val="a7"/>
    <w:uiPriority w:val="99"/>
    <w:rsid w:val="00B412D5"/>
    <w:pPr>
      <w:tabs>
        <w:tab w:val="center" w:pos="4677"/>
        <w:tab w:val="right" w:pos="9355"/>
      </w:tabs>
    </w:pPr>
  </w:style>
  <w:style w:type="character" w:customStyle="1" w:styleId="a7">
    <w:name w:val="Верхний колонтитул Знак"/>
    <w:basedOn w:val="a1"/>
    <w:link w:val="a6"/>
    <w:uiPriority w:val="99"/>
    <w:rsid w:val="00B412D5"/>
    <w:rPr>
      <w:rFonts w:ascii="Times New Roman" w:hAnsi="Times New Roman" w:cs="Times New Roman"/>
      <w:sz w:val="24"/>
      <w:szCs w:val="24"/>
      <w:lang w:eastAsia="ru-RU"/>
    </w:rPr>
  </w:style>
  <w:style w:type="paragraph" w:styleId="a8">
    <w:name w:val="Body Text Indent"/>
    <w:basedOn w:val="a0"/>
    <w:link w:val="a9"/>
    <w:rsid w:val="00B412D5"/>
    <w:pPr>
      <w:ind w:firstLine="720"/>
    </w:pPr>
    <w:rPr>
      <w:sz w:val="28"/>
      <w:szCs w:val="20"/>
    </w:rPr>
  </w:style>
  <w:style w:type="character" w:customStyle="1" w:styleId="a9">
    <w:name w:val="Основной текст с отступом Знак"/>
    <w:basedOn w:val="a1"/>
    <w:link w:val="a8"/>
    <w:rsid w:val="00B412D5"/>
    <w:rPr>
      <w:rFonts w:ascii="Times New Roman" w:hAnsi="Times New Roman" w:cs="Times New Roman"/>
      <w:sz w:val="28"/>
      <w:szCs w:val="20"/>
      <w:lang w:eastAsia="ru-RU"/>
    </w:rPr>
  </w:style>
  <w:style w:type="paragraph" w:styleId="a">
    <w:name w:val="List Bullet"/>
    <w:basedOn w:val="a0"/>
    <w:autoRedefine/>
    <w:rsid w:val="004911BB"/>
    <w:pPr>
      <w:numPr>
        <w:ilvl w:val="2"/>
        <w:numId w:val="13"/>
      </w:numPr>
      <w:tabs>
        <w:tab w:val="left" w:pos="-567"/>
        <w:tab w:val="left" w:pos="-426"/>
      </w:tabs>
      <w:suppressAutoHyphens/>
      <w:autoSpaceDE w:val="0"/>
      <w:autoSpaceDN w:val="0"/>
      <w:adjustRightInd w:val="0"/>
      <w:jc w:val="both"/>
    </w:pPr>
    <w:rPr>
      <w:b/>
      <w:bCs/>
      <w:i/>
      <w:sz w:val="28"/>
      <w:szCs w:val="28"/>
    </w:rPr>
  </w:style>
  <w:style w:type="character" w:styleId="aa">
    <w:name w:val="page number"/>
    <w:basedOn w:val="a1"/>
    <w:rsid w:val="00B412D5"/>
  </w:style>
  <w:style w:type="paragraph" w:styleId="ab">
    <w:name w:val="footer"/>
    <w:basedOn w:val="a0"/>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0"/>
    <w:link w:val="32"/>
    <w:uiPriority w:val="99"/>
    <w:rsid w:val="00B412D5"/>
    <w:pPr>
      <w:spacing w:before="120"/>
      <w:ind w:left="284" w:firstLine="424"/>
    </w:pPr>
    <w:rPr>
      <w:sz w:val="28"/>
    </w:rPr>
  </w:style>
  <w:style w:type="character" w:customStyle="1" w:styleId="32">
    <w:name w:val="Основной текст с отступом 3 Знак"/>
    <w:basedOn w:val="a1"/>
    <w:link w:val="31"/>
    <w:rsid w:val="00B412D5"/>
    <w:rPr>
      <w:rFonts w:ascii="Times New Roman" w:hAnsi="Times New Roman" w:cs="Times New Roman"/>
      <w:sz w:val="28"/>
      <w:szCs w:val="24"/>
      <w:lang w:eastAsia="ru-RU"/>
    </w:rPr>
  </w:style>
  <w:style w:type="paragraph" w:customStyle="1" w:styleId="41">
    <w:name w:val="заголовок 4"/>
    <w:basedOn w:val="a0"/>
    <w:next w:val="a0"/>
    <w:rsid w:val="00B412D5"/>
    <w:pPr>
      <w:keepNext/>
      <w:tabs>
        <w:tab w:val="left" w:pos="0"/>
      </w:tabs>
      <w:suppressAutoHyphens/>
      <w:jc w:val="center"/>
    </w:pPr>
    <w:rPr>
      <w:snapToGrid w:val="0"/>
      <w:spacing w:val="-2"/>
      <w:szCs w:val="20"/>
    </w:rPr>
  </w:style>
  <w:style w:type="paragraph" w:customStyle="1" w:styleId="13">
    <w:name w:val="заголовок 1"/>
    <w:basedOn w:val="a0"/>
    <w:next w:val="a0"/>
    <w:rsid w:val="00B412D5"/>
    <w:pPr>
      <w:keepNext/>
      <w:spacing w:before="240" w:after="60"/>
      <w:jc w:val="both"/>
    </w:pPr>
    <w:rPr>
      <w:rFonts w:ascii="Arial" w:hAnsi="Arial"/>
      <w:b/>
      <w:snapToGrid w:val="0"/>
      <w:kern w:val="28"/>
      <w:sz w:val="28"/>
      <w:szCs w:val="20"/>
      <w:lang w:val="en-GB"/>
    </w:rPr>
  </w:style>
  <w:style w:type="paragraph" w:styleId="ad">
    <w:name w:val="footnote text"/>
    <w:basedOn w:val="a0"/>
    <w:link w:val="ae"/>
    <w:rsid w:val="00B412D5"/>
    <w:pPr>
      <w:widowControl w:val="0"/>
      <w:autoSpaceDE w:val="0"/>
      <w:autoSpaceDN w:val="0"/>
    </w:pPr>
    <w:rPr>
      <w:sz w:val="20"/>
      <w:szCs w:val="20"/>
    </w:rPr>
  </w:style>
  <w:style w:type="character" w:customStyle="1" w:styleId="ae">
    <w:name w:val="Текст сноски Знак"/>
    <w:basedOn w:val="a1"/>
    <w:link w:val="ad"/>
    <w:rsid w:val="00B412D5"/>
    <w:rPr>
      <w:rFonts w:ascii="Times New Roman" w:hAnsi="Times New Roman" w:cs="Times New Roman"/>
      <w:sz w:val="20"/>
      <w:szCs w:val="20"/>
      <w:lang w:eastAsia="ru-RU"/>
    </w:rPr>
  </w:style>
  <w:style w:type="table" w:styleId="af">
    <w:name w:val="Table Grid"/>
    <w:basedOn w:val="a2"/>
    <w:uiPriority w:val="59"/>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4"/>
    <w:next w:val="a0"/>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0"/>
    <w:link w:val="af3"/>
    <w:semiHidden/>
    <w:rsid w:val="00B412D5"/>
    <w:rPr>
      <w:sz w:val="20"/>
      <w:szCs w:val="20"/>
    </w:rPr>
  </w:style>
  <w:style w:type="character" w:customStyle="1" w:styleId="af3">
    <w:name w:val="Текст примечания Знак"/>
    <w:basedOn w:val="a1"/>
    <w:link w:val="af2"/>
    <w:rsid w:val="00B412D5"/>
    <w:rPr>
      <w:rFonts w:ascii="Times New Roman" w:hAnsi="Times New Roman" w:cs="Times New Roman"/>
      <w:sz w:val="20"/>
      <w:szCs w:val="20"/>
      <w:lang w:eastAsia="ru-RU"/>
    </w:rPr>
  </w:style>
  <w:style w:type="character" w:styleId="af4">
    <w:name w:val="footnote reference"/>
    <w:rsid w:val="00B412D5"/>
    <w:rPr>
      <w:vertAlign w:val="superscript"/>
    </w:rPr>
  </w:style>
  <w:style w:type="paragraph" w:styleId="33">
    <w:name w:val="Body Text 3"/>
    <w:basedOn w:val="a0"/>
    <w:link w:val="34"/>
    <w:rsid w:val="00B412D5"/>
    <w:pPr>
      <w:spacing w:after="120"/>
    </w:pPr>
    <w:rPr>
      <w:sz w:val="16"/>
      <w:szCs w:val="16"/>
    </w:rPr>
  </w:style>
  <w:style w:type="character" w:customStyle="1" w:styleId="34">
    <w:name w:val="Основной текст 3 Знак"/>
    <w:basedOn w:val="a1"/>
    <w:link w:val="33"/>
    <w:rsid w:val="00B412D5"/>
    <w:rPr>
      <w:rFonts w:ascii="Times New Roman" w:hAnsi="Times New Roman" w:cs="Times New Roman"/>
      <w:sz w:val="16"/>
      <w:szCs w:val="16"/>
      <w:lang w:eastAsia="ru-RU"/>
    </w:rPr>
  </w:style>
  <w:style w:type="paragraph" w:styleId="22">
    <w:name w:val="Body Text 2"/>
    <w:basedOn w:val="a0"/>
    <w:link w:val="23"/>
    <w:rsid w:val="00B412D5"/>
    <w:pPr>
      <w:spacing w:after="120" w:line="480" w:lineRule="auto"/>
    </w:pPr>
  </w:style>
  <w:style w:type="character" w:customStyle="1" w:styleId="23">
    <w:name w:val="Основной текст 2 Знак"/>
    <w:basedOn w:val="a1"/>
    <w:link w:val="22"/>
    <w:rsid w:val="00B412D5"/>
    <w:rPr>
      <w:rFonts w:ascii="Times New Roman" w:hAnsi="Times New Roman" w:cs="Times New Roman"/>
      <w:sz w:val="24"/>
      <w:szCs w:val="24"/>
      <w:lang w:eastAsia="ru-RU"/>
    </w:rPr>
  </w:style>
  <w:style w:type="paragraph" w:styleId="af5">
    <w:name w:val="Title"/>
    <w:basedOn w:val="a0"/>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B412D5"/>
    <w:rPr>
      <w:rFonts w:ascii="Arial" w:hAnsi="Arial" w:cs="Arial"/>
      <w:b/>
      <w:bCs/>
      <w:kern w:val="28"/>
      <w:sz w:val="32"/>
      <w:szCs w:val="32"/>
      <w:lang w:eastAsia="ru-RU"/>
    </w:rPr>
  </w:style>
  <w:style w:type="paragraph" w:customStyle="1" w:styleId="Head71">
    <w:name w:val="Head 7.1"/>
    <w:basedOn w:val="a0"/>
    <w:rsid w:val="00B412D5"/>
    <w:pPr>
      <w:widowControl w:val="0"/>
      <w:suppressAutoHyphens/>
      <w:jc w:val="center"/>
    </w:pPr>
    <w:rPr>
      <w:rFonts w:ascii="CG Times" w:hAnsi="CG Times"/>
      <w:b/>
      <w:snapToGrid w:val="0"/>
      <w:sz w:val="28"/>
      <w:szCs w:val="20"/>
      <w:lang w:val="en-US"/>
    </w:rPr>
  </w:style>
  <w:style w:type="paragraph" w:styleId="af7">
    <w:name w:val="Plain Text"/>
    <w:basedOn w:val="a0"/>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B412D5"/>
    <w:rPr>
      <w:rFonts w:ascii="Times New Roman" w:eastAsia="MS Mincho" w:hAnsi="Times New Roman" w:cs="Times New Roman"/>
      <w:spacing w:val="-2"/>
      <w:sz w:val="26"/>
      <w:szCs w:val="20"/>
      <w:lang w:eastAsia="ru-RU"/>
    </w:rPr>
  </w:style>
  <w:style w:type="paragraph" w:styleId="af9">
    <w:name w:val="Subtitle"/>
    <w:basedOn w:val="a0"/>
    <w:link w:val="afa"/>
    <w:qFormat/>
    <w:rsid w:val="00B412D5"/>
    <w:rPr>
      <w:b/>
      <w:bCs/>
    </w:rPr>
  </w:style>
  <w:style w:type="character" w:customStyle="1" w:styleId="afa">
    <w:name w:val="Подзаголовок Знак"/>
    <w:basedOn w:val="a1"/>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0"/>
    <w:link w:val="afe"/>
    <w:rsid w:val="00B412D5"/>
    <w:pPr>
      <w:shd w:val="clear" w:color="auto" w:fill="000080"/>
    </w:pPr>
    <w:rPr>
      <w:rFonts w:ascii="Tahoma" w:hAnsi="Tahoma"/>
      <w:sz w:val="20"/>
      <w:szCs w:val="20"/>
    </w:rPr>
  </w:style>
  <w:style w:type="character" w:customStyle="1" w:styleId="afe">
    <w:name w:val="Схема документа Знак"/>
    <w:basedOn w:val="a1"/>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0"/>
    <w:link w:val="aff3"/>
    <w:rsid w:val="00B412D5"/>
    <w:rPr>
      <w:rFonts w:ascii="Tahoma" w:hAnsi="Tahoma"/>
      <w:sz w:val="16"/>
      <w:szCs w:val="16"/>
    </w:rPr>
  </w:style>
  <w:style w:type="character" w:customStyle="1" w:styleId="aff3">
    <w:name w:val="Текст выноски Знак"/>
    <w:basedOn w:val="a1"/>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0"/>
    <w:link w:val="aff5"/>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0"/>
    <w:link w:val="27"/>
    <w:rsid w:val="00B412D5"/>
    <w:pPr>
      <w:spacing w:after="120" w:line="480" w:lineRule="auto"/>
      <w:ind w:left="283"/>
    </w:pPr>
  </w:style>
  <w:style w:type="character" w:customStyle="1" w:styleId="27">
    <w:name w:val="Основной текст с отступом 2 Знак"/>
    <w:basedOn w:val="a1"/>
    <w:link w:val="26"/>
    <w:rsid w:val="00B412D5"/>
    <w:rPr>
      <w:rFonts w:ascii="Times New Roman" w:hAnsi="Times New Roman" w:cs="Times New Roman"/>
      <w:sz w:val="24"/>
      <w:szCs w:val="24"/>
      <w:lang w:eastAsia="ru-RU"/>
    </w:rPr>
  </w:style>
  <w:style w:type="paragraph" w:customStyle="1" w:styleId="aff6">
    <w:name w:val="Таблица шапка"/>
    <w:basedOn w:val="a0"/>
    <w:rsid w:val="00B412D5"/>
    <w:pPr>
      <w:keepNext/>
      <w:spacing w:before="40" w:after="40"/>
      <w:ind w:left="57" w:right="57"/>
    </w:pPr>
    <w:rPr>
      <w:snapToGrid w:val="0"/>
      <w:sz w:val="22"/>
      <w:szCs w:val="20"/>
    </w:rPr>
  </w:style>
  <w:style w:type="paragraph" w:customStyle="1" w:styleId="aff7">
    <w:name w:val="Таблица текст"/>
    <w:basedOn w:val="a0"/>
    <w:rsid w:val="00B412D5"/>
    <w:pPr>
      <w:spacing w:before="40" w:after="40"/>
      <w:ind w:left="57" w:right="57"/>
    </w:pPr>
    <w:rPr>
      <w:snapToGrid w:val="0"/>
      <w:szCs w:val="20"/>
    </w:rPr>
  </w:style>
  <w:style w:type="paragraph" w:styleId="aff8">
    <w:name w:val="caption"/>
    <w:basedOn w:val="a0"/>
    <w:next w:val="a0"/>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0"/>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3"/>
    <w:uiPriority w:val="99"/>
    <w:semiHidden/>
    <w:unhideWhenUsed/>
    <w:rsid w:val="00B412D5"/>
  </w:style>
  <w:style w:type="paragraph" w:customStyle="1" w:styleId="ConsPlusTitle">
    <w:name w:val="ConsPlusTitle"/>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qFormat/>
    <w:rsid w:val="00B412D5"/>
    <w:pPr>
      <w:spacing w:after="0" w:line="240" w:lineRule="auto"/>
    </w:pPr>
    <w:rPr>
      <w:rFonts w:ascii="Calibri" w:eastAsia="Calibri" w:hAnsi="Calibri" w:cs="Times New Roman"/>
    </w:rPr>
  </w:style>
  <w:style w:type="character" w:styleId="affc">
    <w:name w:val="FollowedHyperlink"/>
    <w:unhideWhenUsed/>
    <w:rsid w:val="00B412D5"/>
    <w:rPr>
      <w:color w:val="800080"/>
      <w:u w:val="single"/>
    </w:rPr>
  </w:style>
  <w:style w:type="paragraph" w:customStyle="1" w:styleId="xl63">
    <w:name w:val="xl63"/>
    <w:basedOn w:val="a0"/>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B412D5"/>
    <w:pPr>
      <w:spacing w:before="100" w:beforeAutospacing="1" w:after="100" w:afterAutospacing="1"/>
    </w:pPr>
    <w:rPr>
      <w:rFonts w:ascii="Arial" w:hAnsi="Arial" w:cs="Arial"/>
      <w:sz w:val="16"/>
      <w:szCs w:val="16"/>
    </w:rPr>
  </w:style>
  <w:style w:type="paragraph" w:customStyle="1" w:styleId="xl67">
    <w:name w:val="xl67"/>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B412D5"/>
    <w:pPr>
      <w:spacing w:before="100" w:beforeAutospacing="1" w:after="100" w:afterAutospacing="1"/>
    </w:pPr>
  </w:style>
  <w:style w:type="paragraph" w:customStyle="1" w:styleId="xl73">
    <w:name w:val="xl73"/>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B412D5"/>
    <w:pPr>
      <w:spacing w:before="100" w:beforeAutospacing="1" w:after="100" w:afterAutospacing="1"/>
      <w:jc w:val="right"/>
    </w:pPr>
    <w:rPr>
      <w:rFonts w:ascii="Arial" w:hAnsi="Arial" w:cs="Arial"/>
      <w:sz w:val="16"/>
      <w:szCs w:val="16"/>
    </w:rPr>
  </w:style>
  <w:style w:type="paragraph" w:customStyle="1" w:styleId="xl78">
    <w:name w:val="xl78"/>
    <w:basedOn w:val="a0"/>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0"/>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0"/>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0"/>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0"/>
    <w:link w:val="afff"/>
    <w:rsid w:val="00B412D5"/>
    <w:rPr>
      <w:sz w:val="20"/>
      <w:szCs w:val="20"/>
    </w:rPr>
  </w:style>
  <w:style w:type="character" w:customStyle="1" w:styleId="afff">
    <w:name w:val="Текст концевой сноски Знак"/>
    <w:basedOn w:val="a1"/>
    <w:link w:val="affe"/>
    <w:rsid w:val="00B412D5"/>
    <w:rPr>
      <w:rFonts w:ascii="Times New Roman" w:hAnsi="Times New Roman" w:cs="Times New Roman"/>
      <w:sz w:val="20"/>
      <w:szCs w:val="20"/>
      <w:lang w:eastAsia="ru-RU"/>
    </w:rPr>
  </w:style>
  <w:style w:type="character" w:styleId="afff0">
    <w:name w:val="endnote reference"/>
    <w:basedOn w:val="a1"/>
    <w:rsid w:val="00B412D5"/>
    <w:rPr>
      <w:vertAlign w:val="superscript"/>
    </w:rPr>
  </w:style>
  <w:style w:type="paragraph" w:customStyle="1" w:styleId="-3">
    <w:name w:val="Пункт-3"/>
    <w:basedOn w:val="a0"/>
    <w:rsid w:val="00B412D5"/>
    <w:pPr>
      <w:tabs>
        <w:tab w:val="num" w:pos="1985"/>
      </w:tabs>
      <w:ind w:firstLine="709"/>
      <w:jc w:val="both"/>
    </w:pPr>
    <w:rPr>
      <w:sz w:val="28"/>
    </w:rPr>
  </w:style>
  <w:style w:type="character" w:styleId="afff1">
    <w:name w:val="Strong"/>
    <w:uiPriority w:val="22"/>
    <w:qFormat/>
    <w:rsid w:val="00B412D5"/>
    <w:rPr>
      <w:b/>
      <w:bCs/>
    </w:rPr>
  </w:style>
  <w:style w:type="paragraph" w:customStyle="1" w:styleId="Style1">
    <w:name w:val="Style1"/>
    <w:basedOn w:val="a0"/>
    <w:uiPriority w:val="99"/>
    <w:rsid w:val="00BB56E1"/>
    <w:pPr>
      <w:widowControl w:val="0"/>
      <w:autoSpaceDE w:val="0"/>
      <w:autoSpaceDN w:val="0"/>
      <w:adjustRightInd w:val="0"/>
    </w:pPr>
  </w:style>
  <w:style w:type="paragraph" w:customStyle="1" w:styleId="Style2">
    <w:name w:val="Style2"/>
    <w:basedOn w:val="a0"/>
    <w:uiPriority w:val="99"/>
    <w:rsid w:val="00BB56E1"/>
    <w:pPr>
      <w:widowControl w:val="0"/>
      <w:autoSpaceDE w:val="0"/>
      <w:autoSpaceDN w:val="0"/>
      <w:adjustRightInd w:val="0"/>
    </w:pPr>
  </w:style>
  <w:style w:type="paragraph" w:customStyle="1" w:styleId="Style3">
    <w:name w:val="Style3"/>
    <w:basedOn w:val="a0"/>
    <w:uiPriority w:val="99"/>
    <w:rsid w:val="00BB56E1"/>
    <w:pPr>
      <w:widowControl w:val="0"/>
      <w:autoSpaceDE w:val="0"/>
      <w:autoSpaceDN w:val="0"/>
      <w:adjustRightInd w:val="0"/>
      <w:spacing w:line="259" w:lineRule="exact"/>
      <w:ind w:firstLine="806"/>
    </w:pPr>
  </w:style>
  <w:style w:type="paragraph" w:customStyle="1" w:styleId="Style4">
    <w:name w:val="Style4"/>
    <w:basedOn w:val="a0"/>
    <w:uiPriority w:val="99"/>
    <w:rsid w:val="00BB56E1"/>
    <w:pPr>
      <w:widowControl w:val="0"/>
      <w:autoSpaceDE w:val="0"/>
      <w:autoSpaceDN w:val="0"/>
      <w:adjustRightInd w:val="0"/>
      <w:spacing w:line="262" w:lineRule="exact"/>
      <w:ind w:firstLine="799"/>
      <w:jc w:val="both"/>
    </w:pPr>
  </w:style>
  <w:style w:type="paragraph" w:customStyle="1" w:styleId="Style5">
    <w:name w:val="Style5"/>
    <w:basedOn w:val="a0"/>
    <w:uiPriority w:val="99"/>
    <w:rsid w:val="00BB56E1"/>
    <w:pPr>
      <w:widowControl w:val="0"/>
      <w:autoSpaceDE w:val="0"/>
      <w:autoSpaceDN w:val="0"/>
      <w:adjustRightInd w:val="0"/>
    </w:pPr>
  </w:style>
  <w:style w:type="paragraph" w:customStyle="1" w:styleId="Style6">
    <w:name w:val="Style6"/>
    <w:basedOn w:val="a0"/>
    <w:uiPriority w:val="99"/>
    <w:rsid w:val="00BB56E1"/>
    <w:pPr>
      <w:widowControl w:val="0"/>
      <w:autoSpaceDE w:val="0"/>
      <w:autoSpaceDN w:val="0"/>
      <w:adjustRightInd w:val="0"/>
    </w:pPr>
  </w:style>
  <w:style w:type="paragraph" w:customStyle="1" w:styleId="Style7">
    <w:name w:val="Style7"/>
    <w:basedOn w:val="a0"/>
    <w:uiPriority w:val="99"/>
    <w:rsid w:val="00BB56E1"/>
    <w:pPr>
      <w:widowControl w:val="0"/>
      <w:autoSpaceDE w:val="0"/>
      <w:autoSpaceDN w:val="0"/>
      <w:adjustRightInd w:val="0"/>
      <w:spacing w:line="263" w:lineRule="exact"/>
    </w:pPr>
  </w:style>
  <w:style w:type="character" w:customStyle="1" w:styleId="FontStyle11">
    <w:name w:val="Font Style11"/>
    <w:basedOn w:val="a1"/>
    <w:uiPriority w:val="99"/>
    <w:rsid w:val="00BB56E1"/>
    <w:rPr>
      <w:rFonts w:ascii="Times New Roman" w:hAnsi="Times New Roman" w:cs="Times New Roman"/>
      <w:b/>
      <w:bCs/>
      <w:sz w:val="22"/>
      <w:szCs w:val="22"/>
    </w:rPr>
  </w:style>
  <w:style w:type="character" w:customStyle="1" w:styleId="FontStyle12">
    <w:name w:val="Font Style12"/>
    <w:basedOn w:val="a1"/>
    <w:uiPriority w:val="99"/>
    <w:rsid w:val="00BB56E1"/>
    <w:rPr>
      <w:rFonts w:ascii="Candara" w:hAnsi="Candara" w:cs="Candara"/>
      <w:b/>
      <w:bCs/>
      <w:smallCaps/>
      <w:sz w:val="22"/>
      <w:szCs w:val="22"/>
    </w:rPr>
  </w:style>
  <w:style w:type="character" w:customStyle="1" w:styleId="FontStyle13">
    <w:name w:val="Font Style13"/>
    <w:basedOn w:val="a1"/>
    <w:uiPriority w:val="99"/>
    <w:rsid w:val="00BB56E1"/>
    <w:rPr>
      <w:rFonts w:ascii="Times New Roman" w:hAnsi="Times New Roman" w:cs="Times New Roman"/>
      <w:sz w:val="22"/>
      <w:szCs w:val="22"/>
    </w:rPr>
  </w:style>
  <w:style w:type="character" w:customStyle="1" w:styleId="WW8Num2z1">
    <w:name w:val="WW8Num2z1"/>
    <w:rsid w:val="00882BB6"/>
    <w:rPr>
      <w:rFonts w:ascii="Times New Roman" w:hAnsi="Times New Roman" w:cs="Times New Roman"/>
    </w:rPr>
  </w:style>
  <w:style w:type="character" w:customStyle="1" w:styleId="WW8Num3z2">
    <w:name w:val="WW8Num3z2"/>
    <w:rsid w:val="00882BB6"/>
    <w:rPr>
      <w:i w:val="0"/>
    </w:rPr>
  </w:style>
  <w:style w:type="character" w:customStyle="1" w:styleId="WW8Num4z0">
    <w:name w:val="WW8Num4z0"/>
    <w:rsid w:val="00882BB6"/>
    <w:rPr>
      <w:rFonts w:eastAsia="MS Mincho"/>
    </w:rPr>
  </w:style>
  <w:style w:type="character" w:customStyle="1" w:styleId="WW8Num5z0">
    <w:name w:val="WW8Num5z0"/>
    <w:rsid w:val="00882BB6"/>
    <w:rPr>
      <w:rFonts w:cs="Times New Roman"/>
      <w:color w:val="auto"/>
    </w:rPr>
  </w:style>
  <w:style w:type="character" w:customStyle="1" w:styleId="WW8Num5z1">
    <w:name w:val="WW8Num5z1"/>
    <w:rsid w:val="00882BB6"/>
    <w:rPr>
      <w:rFonts w:cs="Times New Roman"/>
      <w:b w:val="0"/>
    </w:rPr>
  </w:style>
  <w:style w:type="character" w:customStyle="1" w:styleId="WW8Num5z2">
    <w:name w:val="WW8Num5z2"/>
    <w:rsid w:val="00882BB6"/>
    <w:rPr>
      <w:rFonts w:cs="Times New Roman"/>
    </w:rPr>
  </w:style>
  <w:style w:type="character" w:customStyle="1" w:styleId="WW8Num6z2">
    <w:name w:val="WW8Num6z2"/>
    <w:rsid w:val="00882BB6"/>
    <w:rPr>
      <w:b w:val="0"/>
      <w:i w:val="0"/>
    </w:rPr>
  </w:style>
  <w:style w:type="character" w:customStyle="1" w:styleId="WW8Num7z2">
    <w:name w:val="WW8Num7z2"/>
    <w:rsid w:val="00882BB6"/>
    <w:rPr>
      <w:b w:val="0"/>
      <w:i w:val="0"/>
    </w:rPr>
  </w:style>
  <w:style w:type="character" w:customStyle="1" w:styleId="WW8Num8z0">
    <w:name w:val="WW8Num8z0"/>
    <w:rsid w:val="00882BB6"/>
    <w:rPr>
      <w:b w:val="0"/>
      <w:i w:val="0"/>
    </w:rPr>
  </w:style>
  <w:style w:type="character" w:customStyle="1" w:styleId="WW8Num8z1">
    <w:name w:val="WW8Num8z1"/>
    <w:rsid w:val="00882BB6"/>
    <w:rPr>
      <w:rFonts w:ascii="Courier New" w:hAnsi="Courier New" w:cs="Courier New"/>
    </w:rPr>
  </w:style>
  <w:style w:type="character" w:customStyle="1" w:styleId="WW8Num8z2">
    <w:name w:val="WW8Num8z2"/>
    <w:rsid w:val="00882BB6"/>
    <w:rPr>
      <w:rFonts w:ascii="Wingdings" w:hAnsi="Wingdings"/>
    </w:rPr>
  </w:style>
  <w:style w:type="character" w:customStyle="1" w:styleId="WW8Num8z3">
    <w:name w:val="WW8Num8z3"/>
    <w:rsid w:val="00882BB6"/>
    <w:rPr>
      <w:rFonts w:ascii="Symbol" w:hAnsi="Symbol"/>
    </w:rPr>
  </w:style>
  <w:style w:type="character" w:customStyle="1" w:styleId="WW8Num9z0">
    <w:name w:val="WW8Num9z0"/>
    <w:rsid w:val="00882BB6"/>
    <w:rPr>
      <w:b w:val="0"/>
      <w:i w:val="0"/>
    </w:rPr>
  </w:style>
  <w:style w:type="character" w:customStyle="1" w:styleId="WW8Num9z1">
    <w:name w:val="WW8Num9z1"/>
    <w:rsid w:val="00882BB6"/>
    <w:rPr>
      <w:rFonts w:ascii="Courier New" w:hAnsi="Courier New" w:cs="Courier New"/>
    </w:rPr>
  </w:style>
  <w:style w:type="character" w:customStyle="1" w:styleId="WW8Num9z2">
    <w:name w:val="WW8Num9z2"/>
    <w:rsid w:val="00882BB6"/>
    <w:rPr>
      <w:rFonts w:ascii="Wingdings" w:hAnsi="Wingdings"/>
    </w:rPr>
  </w:style>
  <w:style w:type="character" w:customStyle="1" w:styleId="WW8Num9z3">
    <w:name w:val="WW8Num9z3"/>
    <w:rsid w:val="00882BB6"/>
    <w:rPr>
      <w:rFonts w:ascii="Symbol" w:hAnsi="Symbol"/>
    </w:rPr>
  </w:style>
  <w:style w:type="character" w:customStyle="1" w:styleId="WW8Num11z0">
    <w:name w:val="WW8Num11z0"/>
    <w:rsid w:val="00882BB6"/>
    <w:rPr>
      <w:b w:val="0"/>
    </w:rPr>
  </w:style>
  <w:style w:type="character" w:customStyle="1" w:styleId="WW8Num12z0">
    <w:name w:val="WW8Num12z0"/>
    <w:rsid w:val="00882BB6"/>
    <w:rPr>
      <w:b w:val="0"/>
      <w:i w:val="0"/>
    </w:rPr>
  </w:style>
  <w:style w:type="character" w:customStyle="1" w:styleId="WW8Num12z1">
    <w:name w:val="WW8Num12z1"/>
    <w:rsid w:val="00882BB6"/>
    <w:rPr>
      <w:rFonts w:ascii="Courier New" w:hAnsi="Courier New" w:cs="Courier New"/>
    </w:rPr>
  </w:style>
  <w:style w:type="character" w:customStyle="1" w:styleId="WW8Num12z2">
    <w:name w:val="WW8Num12z2"/>
    <w:rsid w:val="00882BB6"/>
    <w:rPr>
      <w:rFonts w:ascii="Wingdings" w:hAnsi="Wingdings"/>
    </w:rPr>
  </w:style>
  <w:style w:type="character" w:customStyle="1" w:styleId="WW8Num12z3">
    <w:name w:val="WW8Num12z3"/>
    <w:rsid w:val="00882BB6"/>
    <w:rPr>
      <w:rFonts w:ascii="Symbol" w:hAnsi="Symbol"/>
    </w:rPr>
  </w:style>
  <w:style w:type="character" w:customStyle="1" w:styleId="WW8Num16z0">
    <w:name w:val="WW8Num16z0"/>
    <w:rsid w:val="00882BB6"/>
    <w:rPr>
      <w:rFonts w:ascii="Symbol" w:hAnsi="Symbol"/>
    </w:rPr>
  </w:style>
  <w:style w:type="character" w:customStyle="1" w:styleId="WW8Num16z1">
    <w:name w:val="WW8Num16z1"/>
    <w:rsid w:val="00882BB6"/>
    <w:rPr>
      <w:rFonts w:ascii="Courier New" w:hAnsi="Courier New" w:cs="Courier New"/>
    </w:rPr>
  </w:style>
  <w:style w:type="character" w:customStyle="1" w:styleId="WW8Num16z2">
    <w:name w:val="WW8Num16z2"/>
    <w:rsid w:val="00882BB6"/>
    <w:rPr>
      <w:rFonts w:ascii="Wingdings" w:hAnsi="Wingdings"/>
    </w:rPr>
  </w:style>
  <w:style w:type="character" w:customStyle="1" w:styleId="WW8Num17z0">
    <w:name w:val="WW8Num17z0"/>
    <w:rsid w:val="00882BB6"/>
    <w:rPr>
      <w:b w:val="0"/>
      <w:i w:val="0"/>
    </w:rPr>
  </w:style>
  <w:style w:type="character" w:customStyle="1" w:styleId="WW8Num17z1">
    <w:name w:val="WW8Num17z1"/>
    <w:rsid w:val="00882BB6"/>
    <w:rPr>
      <w:rFonts w:ascii="Courier New" w:hAnsi="Courier New" w:cs="Courier New"/>
    </w:rPr>
  </w:style>
  <w:style w:type="character" w:customStyle="1" w:styleId="WW8Num17z2">
    <w:name w:val="WW8Num17z2"/>
    <w:rsid w:val="00882BB6"/>
    <w:rPr>
      <w:rFonts w:ascii="Wingdings" w:hAnsi="Wingdings"/>
    </w:rPr>
  </w:style>
  <w:style w:type="character" w:customStyle="1" w:styleId="WW8Num17z3">
    <w:name w:val="WW8Num17z3"/>
    <w:rsid w:val="00882BB6"/>
    <w:rPr>
      <w:rFonts w:ascii="Symbol" w:hAnsi="Symbol"/>
    </w:rPr>
  </w:style>
  <w:style w:type="character" w:customStyle="1" w:styleId="WW8Num18z2">
    <w:name w:val="WW8Num18z2"/>
    <w:rsid w:val="00882BB6"/>
    <w:rPr>
      <w:b w:val="0"/>
    </w:rPr>
  </w:style>
  <w:style w:type="character" w:customStyle="1" w:styleId="WW8Num21z0">
    <w:name w:val="WW8Num21z0"/>
    <w:rsid w:val="00882BB6"/>
    <w:rPr>
      <w:color w:val="auto"/>
    </w:rPr>
  </w:style>
  <w:style w:type="character" w:customStyle="1" w:styleId="WW8Num21z1">
    <w:name w:val="WW8Num21z1"/>
    <w:rsid w:val="00882BB6"/>
    <w:rPr>
      <w:b/>
      <w:color w:val="auto"/>
    </w:rPr>
  </w:style>
  <w:style w:type="character" w:customStyle="1" w:styleId="WW8Num24z0">
    <w:name w:val="WW8Num24z0"/>
    <w:rsid w:val="00882BB6"/>
    <w:rPr>
      <w:b w:val="0"/>
      <w:i w:val="0"/>
    </w:rPr>
  </w:style>
  <w:style w:type="character" w:customStyle="1" w:styleId="WW8Num24z1">
    <w:name w:val="WW8Num24z1"/>
    <w:rsid w:val="00882BB6"/>
    <w:rPr>
      <w:rFonts w:ascii="Courier New" w:hAnsi="Courier New" w:cs="Courier New"/>
    </w:rPr>
  </w:style>
  <w:style w:type="character" w:customStyle="1" w:styleId="WW8Num24z2">
    <w:name w:val="WW8Num24z2"/>
    <w:rsid w:val="00882BB6"/>
    <w:rPr>
      <w:rFonts w:ascii="Wingdings" w:hAnsi="Wingdings"/>
    </w:rPr>
  </w:style>
  <w:style w:type="character" w:customStyle="1" w:styleId="WW8Num24z3">
    <w:name w:val="WW8Num24z3"/>
    <w:rsid w:val="00882BB6"/>
    <w:rPr>
      <w:rFonts w:ascii="Symbol" w:hAnsi="Symbol"/>
    </w:rPr>
  </w:style>
  <w:style w:type="character" w:customStyle="1" w:styleId="1b">
    <w:name w:val="Основной шрифт абзаца1"/>
    <w:rsid w:val="00882BB6"/>
  </w:style>
  <w:style w:type="character" w:customStyle="1" w:styleId="afff2">
    <w:name w:val="Символ сноски"/>
    <w:rsid w:val="00882BB6"/>
    <w:rPr>
      <w:vertAlign w:val="superscript"/>
    </w:rPr>
  </w:style>
  <w:style w:type="character" w:customStyle="1" w:styleId="1c">
    <w:name w:val="Знак примечания1"/>
    <w:rsid w:val="00882BB6"/>
    <w:rPr>
      <w:sz w:val="16"/>
      <w:szCs w:val="16"/>
    </w:rPr>
  </w:style>
  <w:style w:type="character" w:customStyle="1" w:styleId="afff3">
    <w:name w:val="Символы концевой сноски"/>
    <w:basedOn w:val="1b"/>
    <w:rsid w:val="00882BB6"/>
    <w:rPr>
      <w:vertAlign w:val="superscript"/>
    </w:rPr>
  </w:style>
  <w:style w:type="paragraph" w:customStyle="1" w:styleId="afff4">
    <w:name w:val="Заголовок"/>
    <w:basedOn w:val="a0"/>
    <w:next w:val="a4"/>
    <w:rsid w:val="00882BB6"/>
    <w:pPr>
      <w:keepNext/>
      <w:suppressAutoHyphens/>
      <w:spacing w:before="240" w:after="120"/>
    </w:pPr>
    <w:rPr>
      <w:rFonts w:ascii="Arial" w:eastAsia="SimSun" w:hAnsi="Arial" w:cs="Mangal"/>
      <w:sz w:val="28"/>
      <w:szCs w:val="28"/>
      <w:lang w:eastAsia="ar-SA"/>
    </w:rPr>
  </w:style>
  <w:style w:type="paragraph" w:styleId="afff5">
    <w:name w:val="List"/>
    <w:basedOn w:val="a4"/>
    <w:rsid w:val="00882BB6"/>
    <w:pPr>
      <w:suppressAutoHyphens/>
    </w:pPr>
    <w:rPr>
      <w:rFonts w:cs="Mangal"/>
      <w:lang w:eastAsia="ar-SA"/>
    </w:rPr>
  </w:style>
  <w:style w:type="paragraph" w:customStyle="1" w:styleId="1d">
    <w:name w:val="Название1"/>
    <w:basedOn w:val="a0"/>
    <w:rsid w:val="00882BB6"/>
    <w:pPr>
      <w:suppressLineNumbers/>
      <w:suppressAutoHyphens/>
      <w:spacing w:before="120" w:after="120"/>
    </w:pPr>
    <w:rPr>
      <w:rFonts w:cs="Mangal"/>
      <w:i/>
      <w:iCs/>
      <w:lang w:eastAsia="ar-SA"/>
    </w:rPr>
  </w:style>
  <w:style w:type="paragraph" w:customStyle="1" w:styleId="1e">
    <w:name w:val="Указатель1"/>
    <w:basedOn w:val="a0"/>
    <w:rsid w:val="00882BB6"/>
    <w:pPr>
      <w:suppressLineNumbers/>
      <w:suppressAutoHyphens/>
    </w:pPr>
    <w:rPr>
      <w:rFonts w:cs="Mangal"/>
      <w:lang w:eastAsia="ar-SA"/>
    </w:rPr>
  </w:style>
  <w:style w:type="paragraph" w:customStyle="1" w:styleId="2a">
    <w:name w:val="Маркированный список2"/>
    <w:basedOn w:val="a0"/>
    <w:rsid w:val="00882BB6"/>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882BB6"/>
    <w:pPr>
      <w:suppressAutoHyphens/>
      <w:spacing w:before="120"/>
      <w:ind w:left="284" w:firstLine="424"/>
    </w:pPr>
    <w:rPr>
      <w:sz w:val="28"/>
      <w:lang w:eastAsia="ar-SA"/>
    </w:rPr>
  </w:style>
  <w:style w:type="paragraph" w:customStyle="1" w:styleId="1f">
    <w:name w:val="Текст примечания1"/>
    <w:basedOn w:val="a0"/>
    <w:rsid w:val="00882BB6"/>
    <w:pPr>
      <w:suppressAutoHyphens/>
    </w:pPr>
    <w:rPr>
      <w:sz w:val="20"/>
      <w:szCs w:val="20"/>
      <w:lang w:eastAsia="ar-SA"/>
    </w:rPr>
  </w:style>
  <w:style w:type="paragraph" w:customStyle="1" w:styleId="311">
    <w:name w:val="Основной текст 31"/>
    <w:basedOn w:val="a0"/>
    <w:rsid w:val="00882BB6"/>
    <w:pPr>
      <w:suppressAutoHyphens/>
      <w:spacing w:after="120"/>
    </w:pPr>
    <w:rPr>
      <w:sz w:val="16"/>
      <w:szCs w:val="16"/>
      <w:lang w:eastAsia="ar-SA"/>
    </w:rPr>
  </w:style>
  <w:style w:type="paragraph" w:customStyle="1" w:styleId="210">
    <w:name w:val="Основной текст 21"/>
    <w:basedOn w:val="a0"/>
    <w:rsid w:val="00882BB6"/>
    <w:pPr>
      <w:suppressAutoHyphens/>
      <w:spacing w:after="120" w:line="480" w:lineRule="auto"/>
    </w:pPr>
    <w:rPr>
      <w:lang w:eastAsia="ar-SA"/>
    </w:rPr>
  </w:style>
  <w:style w:type="paragraph" w:customStyle="1" w:styleId="37">
    <w:name w:val="Текст3"/>
    <w:basedOn w:val="a0"/>
    <w:rsid w:val="00882BB6"/>
    <w:pPr>
      <w:suppressAutoHyphens/>
      <w:ind w:firstLine="900"/>
      <w:jc w:val="both"/>
    </w:pPr>
    <w:rPr>
      <w:rFonts w:eastAsia="MS Mincho"/>
      <w:spacing w:val="-2"/>
      <w:sz w:val="26"/>
      <w:szCs w:val="20"/>
      <w:lang w:eastAsia="ar-SA"/>
    </w:rPr>
  </w:style>
  <w:style w:type="paragraph" w:customStyle="1" w:styleId="1f0">
    <w:name w:val="Схема документа1"/>
    <w:basedOn w:val="a0"/>
    <w:rsid w:val="00882BB6"/>
    <w:pPr>
      <w:shd w:val="clear" w:color="auto" w:fill="000080"/>
      <w:suppressAutoHyphens/>
    </w:pPr>
    <w:rPr>
      <w:rFonts w:ascii="Tahoma" w:hAnsi="Tahoma"/>
      <w:sz w:val="20"/>
      <w:szCs w:val="20"/>
      <w:lang w:eastAsia="ar-SA"/>
    </w:rPr>
  </w:style>
  <w:style w:type="paragraph" w:customStyle="1" w:styleId="211">
    <w:name w:val="Основной текст с отступом 21"/>
    <w:basedOn w:val="a0"/>
    <w:rsid w:val="00882BB6"/>
    <w:pPr>
      <w:suppressAutoHyphens/>
      <w:spacing w:after="120" w:line="480" w:lineRule="auto"/>
      <w:ind w:left="283"/>
    </w:pPr>
    <w:rPr>
      <w:lang w:eastAsia="ar-SA"/>
    </w:rPr>
  </w:style>
  <w:style w:type="paragraph" w:customStyle="1" w:styleId="1f1">
    <w:name w:val="Название объекта1"/>
    <w:basedOn w:val="a0"/>
    <w:next w:val="a0"/>
    <w:rsid w:val="00882BB6"/>
    <w:pPr>
      <w:suppressAutoHyphens/>
      <w:ind w:left="-1797"/>
      <w:jc w:val="right"/>
    </w:pPr>
    <w:rPr>
      <w:szCs w:val="20"/>
      <w:lang w:eastAsia="ar-SA"/>
    </w:rPr>
  </w:style>
  <w:style w:type="paragraph" w:customStyle="1" w:styleId="1f2">
    <w:name w:val="Обычный отступ1"/>
    <w:basedOn w:val="a0"/>
    <w:rsid w:val="00882BB6"/>
    <w:pPr>
      <w:suppressAutoHyphens/>
      <w:spacing w:after="60"/>
      <w:ind w:left="708"/>
      <w:jc w:val="both"/>
    </w:pPr>
    <w:rPr>
      <w:rFonts w:ascii="Calibri" w:eastAsia="Calibri" w:hAnsi="Calibri"/>
      <w:lang w:eastAsia="ar-SA"/>
    </w:rPr>
  </w:style>
  <w:style w:type="paragraph" w:customStyle="1" w:styleId="212">
    <w:name w:val="Список 21"/>
    <w:basedOn w:val="a0"/>
    <w:rsid w:val="00882BB6"/>
    <w:pPr>
      <w:suppressAutoHyphens/>
      <w:ind w:left="566" w:hanging="283"/>
    </w:pPr>
    <w:rPr>
      <w:lang w:eastAsia="ar-SA"/>
    </w:rPr>
  </w:style>
  <w:style w:type="paragraph" w:customStyle="1" w:styleId="Default">
    <w:name w:val="Default"/>
    <w:rsid w:val="00882BB6"/>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6">
    <w:name w:val="Содержимое врезки"/>
    <w:basedOn w:val="a4"/>
    <w:rsid w:val="00882BB6"/>
    <w:pPr>
      <w:suppressAutoHyphens/>
    </w:pPr>
    <w:rPr>
      <w:lang w:eastAsia="ar-SA"/>
    </w:rPr>
  </w:style>
  <w:style w:type="paragraph" w:customStyle="1" w:styleId="afff7">
    <w:name w:val="Содержимое таблицы"/>
    <w:basedOn w:val="a0"/>
    <w:rsid w:val="00882BB6"/>
    <w:pPr>
      <w:suppressLineNumbers/>
      <w:suppressAutoHyphens/>
    </w:pPr>
    <w:rPr>
      <w:lang w:eastAsia="ar-SA"/>
    </w:rPr>
  </w:style>
  <w:style w:type="paragraph" w:customStyle="1" w:styleId="afff8">
    <w:name w:val="Заголовок таблицы"/>
    <w:basedOn w:val="afff7"/>
    <w:rsid w:val="00882BB6"/>
    <w:pPr>
      <w:jc w:val="center"/>
    </w:pPr>
    <w:rPr>
      <w:b/>
      <w:bCs/>
    </w:rPr>
  </w:style>
  <w:style w:type="character" w:customStyle="1" w:styleId="1f3">
    <w:name w:val="Текст примечания Знак1"/>
    <w:basedOn w:val="a1"/>
    <w:semiHidden/>
    <w:rsid w:val="00882BB6"/>
    <w:rPr>
      <w:lang w:eastAsia="ar-SA"/>
    </w:rPr>
  </w:style>
  <w:style w:type="character" w:customStyle="1" w:styleId="312">
    <w:name w:val="Основной текст 3 Знак1"/>
    <w:basedOn w:val="a1"/>
    <w:uiPriority w:val="99"/>
    <w:semiHidden/>
    <w:rsid w:val="00882BB6"/>
    <w:rPr>
      <w:sz w:val="16"/>
      <w:szCs w:val="16"/>
      <w:lang w:eastAsia="ar-SA"/>
    </w:rPr>
  </w:style>
  <w:style w:type="character" w:customStyle="1" w:styleId="313">
    <w:name w:val="Основной текст с отступом 3 Знак1"/>
    <w:basedOn w:val="a1"/>
    <w:uiPriority w:val="99"/>
    <w:semiHidden/>
    <w:rsid w:val="00882BB6"/>
    <w:rPr>
      <w:sz w:val="16"/>
      <w:szCs w:val="16"/>
      <w:lang w:eastAsia="ar-SA"/>
    </w:rPr>
  </w:style>
  <w:style w:type="character" w:customStyle="1" w:styleId="apple-converted-space">
    <w:name w:val="apple-converted-space"/>
    <w:basedOn w:val="a1"/>
    <w:rsid w:val="00882B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____________@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ShelopuginaII@trcont.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vshaDV@trcont.ru" TargetMode="External"/><Relationship Id="rId5" Type="http://schemas.openxmlformats.org/officeDocument/2006/relationships/numbering" Target="numbering.xml"/><Relationship Id="rId15" Type="http://schemas.openxmlformats.org/officeDocument/2006/relationships/hyperlink" Target="mailto:GovshaDV@trcont.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uritsynAE@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1FA71-3EA3-4372-B190-CA10F0AA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8B85FD-B62A-4F7E-9FEB-D4C3AB101EF9}">
  <ds:schemaRefs>
    <ds:schemaRef ds:uri="http://schemas.microsoft.com/sharepoint/v3/contenttype/forms"/>
  </ds:schemaRefs>
</ds:datastoreItem>
</file>

<file path=customXml/itemProps3.xml><?xml version="1.0" encoding="utf-8"?>
<ds:datastoreItem xmlns:ds="http://schemas.openxmlformats.org/officeDocument/2006/customXml" ds:itemID="{1BC0A247-9813-4633-9E73-0199ABFAC4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C7D68B-2BA4-4ECE-886C-2429733E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45</Pages>
  <Words>13279</Words>
  <Characters>75696</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GovshaDV</cp:lastModifiedBy>
  <cp:revision>45</cp:revision>
  <cp:lastPrinted>2013-04-11T07:30:00Z</cp:lastPrinted>
  <dcterms:created xsi:type="dcterms:W3CDTF">2013-04-11T04:15:00Z</dcterms:created>
  <dcterms:modified xsi:type="dcterms:W3CDTF">2014-05-12T07:57:00Z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