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25215E" w:rsidP="00DD0334">
      <w:pPr>
        <w:jc w:val="center"/>
        <w:outlineLvl w:val="0"/>
        <w:rPr>
          <w:b/>
          <w:bCs/>
          <w:sz w:val="24"/>
          <w:szCs w:val="24"/>
        </w:rPr>
      </w:pPr>
      <w:r>
        <w:rPr>
          <w:b/>
          <w:bCs/>
          <w:sz w:val="24"/>
          <w:szCs w:val="24"/>
        </w:rPr>
        <w:t>Выписка из протокола</w:t>
      </w:r>
      <w:r w:rsidR="00DD0334" w:rsidRPr="00DD0334">
        <w:rPr>
          <w:b/>
          <w:bCs/>
          <w:sz w:val="24"/>
          <w:szCs w:val="24"/>
        </w:rPr>
        <w:t xml:space="preserve"> № 7</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 xml:space="preserve">состоявшегося 22 мая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639" w:type="dxa"/>
        <w:jc w:val="center"/>
        <w:tblLook w:val="04A0"/>
      </w:tblPr>
      <w:tblGrid>
        <w:gridCol w:w="924"/>
        <w:gridCol w:w="2865"/>
        <w:gridCol w:w="4157"/>
        <w:gridCol w:w="1693"/>
      </w:tblGrid>
      <w:tr w:rsidR="00DD0334" w:rsidRPr="00DD0334" w:rsidTr="0003060B">
        <w:trPr>
          <w:jc w:val="center"/>
        </w:trPr>
        <w:tc>
          <w:tcPr>
            <w:tcW w:w="924" w:type="dxa"/>
          </w:tcPr>
          <w:p w:rsidR="00DD0334" w:rsidRPr="00DD0334" w:rsidRDefault="00DD0334" w:rsidP="00DD6A0C">
            <w:pPr>
              <w:pStyle w:val="ad"/>
              <w:numPr>
                <w:ilvl w:val="0"/>
                <w:numId w:val="7"/>
              </w:numPr>
              <w:ind w:left="0" w:firstLine="0"/>
              <w:jc w:val="right"/>
              <w:rPr>
                <w:sz w:val="24"/>
                <w:szCs w:val="24"/>
              </w:rPr>
            </w:pPr>
          </w:p>
          <w:p w:rsidR="00DD0334" w:rsidRPr="00DD0334" w:rsidRDefault="00DD0334" w:rsidP="00192C33">
            <w:pPr>
              <w:rPr>
                <w:sz w:val="24"/>
                <w:szCs w:val="24"/>
              </w:rPr>
            </w:pPr>
          </w:p>
          <w:p w:rsidR="0003060B" w:rsidRDefault="0003060B" w:rsidP="00192C33">
            <w:pPr>
              <w:rPr>
                <w:sz w:val="24"/>
                <w:szCs w:val="24"/>
              </w:rPr>
            </w:pPr>
          </w:p>
          <w:p w:rsidR="00DD0334" w:rsidRPr="00DD0334" w:rsidRDefault="0003060B" w:rsidP="00192C33">
            <w:pPr>
              <w:rPr>
                <w:sz w:val="24"/>
                <w:szCs w:val="24"/>
              </w:rPr>
            </w:pPr>
            <w:r>
              <w:rPr>
                <w:sz w:val="24"/>
                <w:szCs w:val="24"/>
              </w:rPr>
              <w:t>2.</w:t>
            </w:r>
          </w:p>
        </w:tc>
        <w:tc>
          <w:tcPr>
            <w:tcW w:w="2865" w:type="dxa"/>
          </w:tcPr>
          <w:p w:rsidR="00376E16" w:rsidRDefault="00376E16" w:rsidP="00192C33">
            <w:pPr>
              <w:rPr>
                <w:sz w:val="24"/>
                <w:szCs w:val="24"/>
              </w:rPr>
            </w:pPr>
            <w:r>
              <w:rPr>
                <w:sz w:val="24"/>
                <w:szCs w:val="24"/>
              </w:rPr>
              <w:t>...............</w:t>
            </w:r>
          </w:p>
          <w:p w:rsidR="00376E16" w:rsidRPr="00376E16" w:rsidRDefault="00376E16" w:rsidP="00376E16">
            <w:pPr>
              <w:rPr>
                <w:sz w:val="24"/>
                <w:szCs w:val="24"/>
              </w:rPr>
            </w:pPr>
          </w:p>
          <w:p w:rsidR="00376E16" w:rsidRDefault="00376E16" w:rsidP="00376E16">
            <w:pPr>
              <w:rPr>
                <w:sz w:val="24"/>
                <w:szCs w:val="24"/>
              </w:rPr>
            </w:pPr>
          </w:p>
          <w:p w:rsidR="00DD0334" w:rsidRPr="00376E16" w:rsidRDefault="00376E16" w:rsidP="00376E16">
            <w:pPr>
              <w:rPr>
                <w:sz w:val="24"/>
                <w:szCs w:val="24"/>
              </w:rPr>
            </w:pPr>
            <w:r>
              <w:rPr>
                <w:sz w:val="24"/>
                <w:szCs w:val="24"/>
              </w:rPr>
              <w:t>...............</w:t>
            </w:r>
          </w:p>
        </w:tc>
        <w:tc>
          <w:tcPr>
            <w:tcW w:w="4157" w:type="dxa"/>
          </w:tcPr>
          <w:p w:rsidR="00376E16" w:rsidRDefault="00376E16" w:rsidP="0003060B">
            <w:pPr>
              <w:rPr>
                <w:sz w:val="24"/>
                <w:szCs w:val="24"/>
              </w:rPr>
            </w:pPr>
            <w:r>
              <w:rPr>
                <w:sz w:val="24"/>
                <w:szCs w:val="24"/>
              </w:rPr>
              <w:t>...................</w:t>
            </w:r>
          </w:p>
          <w:p w:rsidR="00376E16" w:rsidRPr="00376E16" w:rsidRDefault="00376E16" w:rsidP="00376E16">
            <w:pPr>
              <w:rPr>
                <w:sz w:val="24"/>
                <w:szCs w:val="24"/>
              </w:rPr>
            </w:pPr>
          </w:p>
          <w:p w:rsidR="00376E16" w:rsidRDefault="00376E16" w:rsidP="00376E16">
            <w:pPr>
              <w:rPr>
                <w:sz w:val="24"/>
                <w:szCs w:val="24"/>
              </w:rPr>
            </w:pPr>
          </w:p>
          <w:p w:rsidR="00DD0334" w:rsidRPr="00376E16" w:rsidRDefault="00376E16" w:rsidP="00376E16">
            <w:pPr>
              <w:rPr>
                <w:sz w:val="24"/>
                <w:szCs w:val="24"/>
              </w:rPr>
            </w:pPr>
            <w:r>
              <w:rPr>
                <w:sz w:val="24"/>
                <w:szCs w:val="24"/>
              </w:rPr>
              <w:t>..................</w:t>
            </w:r>
          </w:p>
        </w:tc>
        <w:tc>
          <w:tcPr>
            <w:tcW w:w="1693" w:type="dxa"/>
          </w:tcPr>
          <w:p w:rsidR="00DD0334" w:rsidRPr="00DD0334" w:rsidRDefault="00DD0334" w:rsidP="00192C33">
            <w:pPr>
              <w:rPr>
                <w:sz w:val="24"/>
                <w:szCs w:val="24"/>
              </w:rPr>
            </w:pPr>
            <w:r w:rsidRPr="00DD0334">
              <w:rPr>
                <w:sz w:val="24"/>
                <w:szCs w:val="24"/>
              </w:rPr>
              <w:t>Заместитель Председателя КК</w:t>
            </w:r>
          </w:p>
          <w:p w:rsidR="0003060B" w:rsidRPr="00DD0334" w:rsidRDefault="0003060B" w:rsidP="0003060B">
            <w:pPr>
              <w:rPr>
                <w:sz w:val="24"/>
                <w:szCs w:val="24"/>
              </w:rPr>
            </w:pPr>
            <w:r w:rsidRPr="00DD0334">
              <w:rPr>
                <w:sz w:val="24"/>
                <w:szCs w:val="24"/>
              </w:rPr>
              <w:t>член КК</w:t>
            </w:r>
          </w:p>
          <w:p w:rsidR="00DD0334" w:rsidRPr="00DD0334" w:rsidRDefault="00DD0334" w:rsidP="00192C33">
            <w:pPr>
              <w:rPr>
                <w:sz w:val="24"/>
                <w:szCs w:val="24"/>
              </w:rPr>
            </w:pPr>
          </w:p>
        </w:tc>
      </w:tr>
      <w:tr w:rsidR="0003060B" w:rsidRPr="00DD0334" w:rsidTr="0003060B">
        <w:trPr>
          <w:jc w:val="center"/>
        </w:trPr>
        <w:tc>
          <w:tcPr>
            <w:tcW w:w="924" w:type="dxa"/>
          </w:tcPr>
          <w:p w:rsidR="0003060B" w:rsidRPr="00DD0334" w:rsidRDefault="0003060B" w:rsidP="00D75E10">
            <w:pPr>
              <w:pStyle w:val="ad"/>
              <w:ind w:left="0"/>
              <w:rPr>
                <w:sz w:val="24"/>
                <w:szCs w:val="24"/>
              </w:rPr>
            </w:pPr>
            <w:r>
              <w:rPr>
                <w:sz w:val="24"/>
                <w:szCs w:val="24"/>
              </w:rPr>
              <w:t>3</w:t>
            </w:r>
            <w:r w:rsidRPr="00DD0334">
              <w:rPr>
                <w:sz w:val="24"/>
                <w:szCs w:val="24"/>
              </w:rPr>
              <w:t>.</w:t>
            </w:r>
          </w:p>
          <w:p w:rsidR="0003060B" w:rsidRPr="00DD0334" w:rsidRDefault="0003060B" w:rsidP="00D75E10">
            <w:pPr>
              <w:rPr>
                <w:sz w:val="24"/>
                <w:szCs w:val="24"/>
              </w:rPr>
            </w:pPr>
          </w:p>
          <w:p w:rsidR="0003060B" w:rsidRPr="00DD0334" w:rsidRDefault="0003060B" w:rsidP="00D75E10">
            <w:pPr>
              <w:rPr>
                <w:sz w:val="24"/>
                <w:szCs w:val="24"/>
              </w:rPr>
            </w:pPr>
          </w:p>
          <w:p w:rsidR="0003060B" w:rsidRPr="00DD0334" w:rsidRDefault="0003060B" w:rsidP="00D75E10">
            <w:pPr>
              <w:rPr>
                <w:sz w:val="24"/>
                <w:szCs w:val="24"/>
              </w:rPr>
            </w:pPr>
          </w:p>
        </w:tc>
        <w:tc>
          <w:tcPr>
            <w:tcW w:w="2865" w:type="dxa"/>
          </w:tcPr>
          <w:p w:rsidR="0003060B" w:rsidRPr="00DD0334" w:rsidRDefault="00376E16" w:rsidP="0003060B">
            <w:pPr>
              <w:jc w:val="both"/>
              <w:rPr>
                <w:sz w:val="24"/>
                <w:szCs w:val="24"/>
              </w:rPr>
            </w:pPr>
            <w:r>
              <w:rPr>
                <w:sz w:val="24"/>
                <w:szCs w:val="24"/>
              </w:rPr>
              <w:t>...............</w:t>
            </w:r>
          </w:p>
        </w:tc>
        <w:tc>
          <w:tcPr>
            <w:tcW w:w="4157" w:type="dxa"/>
          </w:tcPr>
          <w:p w:rsidR="0003060B" w:rsidRPr="00DD0334" w:rsidRDefault="00376E16" w:rsidP="00192C33">
            <w:pPr>
              <w:rPr>
                <w:sz w:val="24"/>
                <w:szCs w:val="24"/>
              </w:rPr>
            </w:pPr>
            <w:r>
              <w:rPr>
                <w:sz w:val="24"/>
                <w:szCs w:val="24"/>
              </w:rPr>
              <w:t>..................</w:t>
            </w:r>
          </w:p>
        </w:tc>
        <w:tc>
          <w:tcPr>
            <w:tcW w:w="1693" w:type="dxa"/>
          </w:tcPr>
          <w:p w:rsidR="0003060B" w:rsidRPr="00DD0334" w:rsidRDefault="0003060B" w:rsidP="0003060B">
            <w:pPr>
              <w:rPr>
                <w:sz w:val="24"/>
                <w:szCs w:val="24"/>
              </w:rPr>
            </w:pPr>
            <w:r w:rsidRPr="00DD0334">
              <w:rPr>
                <w:sz w:val="24"/>
                <w:szCs w:val="24"/>
              </w:rPr>
              <w:t>член КК</w:t>
            </w:r>
          </w:p>
          <w:p w:rsidR="0003060B" w:rsidRPr="00DD0334" w:rsidRDefault="0003060B" w:rsidP="00192C33">
            <w:pPr>
              <w:rPr>
                <w:sz w:val="24"/>
                <w:szCs w:val="24"/>
              </w:rPr>
            </w:pPr>
          </w:p>
          <w:p w:rsidR="0003060B" w:rsidRPr="00DD0334" w:rsidRDefault="0003060B" w:rsidP="00192C33">
            <w:pPr>
              <w:rPr>
                <w:sz w:val="24"/>
                <w:szCs w:val="24"/>
              </w:rPr>
            </w:pPr>
          </w:p>
        </w:tc>
      </w:tr>
      <w:tr w:rsidR="0003060B" w:rsidRPr="00DD0334" w:rsidTr="0003060B">
        <w:trPr>
          <w:jc w:val="center"/>
        </w:trPr>
        <w:tc>
          <w:tcPr>
            <w:tcW w:w="924" w:type="dxa"/>
          </w:tcPr>
          <w:p w:rsidR="0003060B" w:rsidRPr="00DD0334" w:rsidRDefault="0003060B" w:rsidP="00C7248E">
            <w:pPr>
              <w:rPr>
                <w:sz w:val="24"/>
                <w:szCs w:val="24"/>
              </w:rPr>
            </w:pPr>
            <w:r>
              <w:rPr>
                <w:sz w:val="24"/>
                <w:szCs w:val="24"/>
              </w:rPr>
              <w:t>4</w:t>
            </w:r>
            <w:r w:rsidRPr="00DD0334">
              <w:rPr>
                <w:sz w:val="24"/>
                <w:szCs w:val="24"/>
              </w:rPr>
              <w:t>.</w:t>
            </w:r>
          </w:p>
          <w:p w:rsidR="0003060B" w:rsidRDefault="0003060B" w:rsidP="00C7248E">
            <w:pPr>
              <w:pStyle w:val="ad"/>
              <w:ind w:left="0"/>
              <w:rPr>
                <w:sz w:val="24"/>
                <w:szCs w:val="24"/>
              </w:rPr>
            </w:pPr>
          </w:p>
          <w:p w:rsidR="0003060B" w:rsidRDefault="0003060B" w:rsidP="00C7248E">
            <w:pPr>
              <w:pStyle w:val="ad"/>
              <w:ind w:left="0"/>
              <w:rPr>
                <w:sz w:val="24"/>
                <w:szCs w:val="24"/>
              </w:rPr>
            </w:pPr>
          </w:p>
          <w:p w:rsidR="0003060B" w:rsidRPr="00DD0334" w:rsidRDefault="0003060B" w:rsidP="00C7248E">
            <w:pPr>
              <w:pStyle w:val="ad"/>
              <w:ind w:left="0"/>
              <w:rPr>
                <w:sz w:val="24"/>
                <w:szCs w:val="24"/>
              </w:rPr>
            </w:pPr>
            <w:r>
              <w:rPr>
                <w:sz w:val="24"/>
                <w:szCs w:val="24"/>
              </w:rPr>
              <w:t>5.</w:t>
            </w:r>
          </w:p>
        </w:tc>
        <w:tc>
          <w:tcPr>
            <w:tcW w:w="2865" w:type="dxa"/>
          </w:tcPr>
          <w:p w:rsidR="00376E16" w:rsidRDefault="00376E16" w:rsidP="00DD0334">
            <w:pPr>
              <w:rPr>
                <w:sz w:val="24"/>
                <w:szCs w:val="24"/>
              </w:rPr>
            </w:pPr>
            <w:r>
              <w:rPr>
                <w:sz w:val="24"/>
                <w:szCs w:val="24"/>
              </w:rPr>
              <w:t>...............</w:t>
            </w:r>
          </w:p>
          <w:p w:rsidR="00376E16" w:rsidRPr="00376E16" w:rsidRDefault="00376E16" w:rsidP="00376E16">
            <w:pPr>
              <w:rPr>
                <w:sz w:val="24"/>
                <w:szCs w:val="24"/>
              </w:rPr>
            </w:pPr>
          </w:p>
          <w:p w:rsidR="00376E16" w:rsidRDefault="00376E16" w:rsidP="00376E16">
            <w:pPr>
              <w:rPr>
                <w:sz w:val="24"/>
                <w:szCs w:val="24"/>
              </w:rPr>
            </w:pPr>
          </w:p>
          <w:p w:rsidR="0003060B" w:rsidRPr="00376E16" w:rsidRDefault="00376E16" w:rsidP="00376E16">
            <w:pPr>
              <w:rPr>
                <w:sz w:val="24"/>
                <w:szCs w:val="24"/>
              </w:rPr>
            </w:pPr>
            <w:r>
              <w:rPr>
                <w:sz w:val="24"/>
                <w:szCs w:val="24"/>
              </w:rPr>
              <w:t>...............</w:t>
            </w:r>
          </w:p>
        </w:tc>
        <w:tc>
          <w:tcPr>
            <w:tcW w:w="4157" w:type="dxa"/>
          </w:tcPr>
          <w:p w:rsidR="00376E16" w:rsidRDefault="00376E16" w:rsidP="0003060B">
            <w:pPr>
              <w:rPr>
                <w:sz w:val="24"/>
                <w:szCs w:val="24"/>
              </w:rPr>
            </w:pPr>
            <w:r>
              <w:rPr>
                <w:sz w:val="24"/>
                <w:szCs w:val="24"/>
              </w:rPr>
              <w:t>.................</w:t>
            </w:r>
          </w:p>
          <w:p w:rsidR="00376E16" w:rsidRPr="00376E16" w:rsidRDefault="00376E16" w:rsidP="00376E16">
            <w:pPr>
              <w:rPr>
                <w:sz w:val="24"/>
                <w:szCs w:val="24"/>
              </w:rPr>
            </w:pPr>
          </w:p>
          <w:p w:rsidR="00376E16" w:rsidRDefault="00376E16" w:rsidP="00376E16">
            <w:pPr>
              <w:rPr>
                <w:sz w:val="24"/>
                <w:szCs w:val="24"/>
              </w:rPr>
            </w:pPr>
          </w:p>
          <w:p w:rsidR="0003060B" w:rsidRPr="00376E16" w:rsidRDefault="00376E16" w:rsidP="00376E16">
            <w:pPr>
              <w:rPr>
                <w:sz w:val="24"/>
                <w:szCs w:val="24"/>
              </w:rPr>
            </w:pPr>
            <w:r>
              <w:rPr>
                <w:sz w:val="24"/>
                <w:szCs w:val="24"/>
              </w:rPr>
              <w:t>.................</w:t>
            </w:r>
          </w:p>
        </w:tc>
        <w:tc>
          <w:tcPr>
            <w:tcW w:w="1693" w:type="dxa"/>
          </w:tcPr>
          <w:p w:rsidR="0003060B" w:rsidRPr="00DD0334" w:rsidRDefault="0003060B" w:rsidP="0003060B">
            <w:pPr>
              <w:rPr>
                <w:sz w:val="24"/>
                <w:szCs w:val="24"/>
              </w:rPr>
            </w:pPr>
            <w:r w:rsidRPr="00DD0334">
              <w:rPr>
                <w:sz w:val="24"/>
                <w:szCs w:val="24"/>
              </w:rPr>
              <w:t>член КК</w:t>
            </w:r>
          </w:p>
          <w:p w:rsidR="0003060B" w:rsidRPr="00DD0334" w:rsidRDefault="0003060B" w:rsidP="00192C33">
            <w:pPr>
              <w:rPr>
                <w:sz w:val="24"/>
                <w:szCs w:val="24"/>
              </w:rPr>
            </w:pPr>
          </w:p>
          <w:p w:rsidR="0003060B" w:rsidRPr="00DD0334" w:rsidRDefault="0003060B" w:rsidP="00192C33">
            <w:pPr>
              <w:rPr>
                <w:sz w:val="24"/>
                <w:szCs w:val="24"/>
              </w:rPr>
            </w:pPr>
          </w:p>
          <w:p w:rsidR="0003060B" w:rsidRPr="00DD0334" w:rsidRDefault="0003060B" w:rsidP="00192C33">
            <w:pPr>
              <w:rPr>
                <w:sz w:val="24"/>
                <w:szCs w:val="24"/>
              </w:rPr>
            </w:pPr>
            <w:r w:rsidRPr="00DD0334">
              <w:rPr>
                <w:sz w:val="24"/>
                <w:szCs w:val="24"/>
              </w:rPr>
              <w:t>член КК</w:t>
            </w:r>
          </w:p>
        </w:tc>
      </w:tr>
      <w:tr w:rsidR="0003060B" w:rsidRPr="00DD0334" w:rsidTr="0003060B">
        <w:trPr>
          <w:jc w:val="center"/>
        </w:trPr>
        <w:tc>
          <w:tcPr>
            <w:tcW w:w="924" w:type="dxa"/>
          </w:tcPr>
          <w:p w:rsidR="0003060B" w:rsidRPr="00DD0334" w:rsidRDefault="0003060B" w:rsidP="00192C33">
            <w:pPr>
              <w:rPr>
                <w:sz w:val="24"/>
                <w:szCs w:val="24"/>
              </w:rPr>
            </w:pPr>
          </w:p>
        </w:tc>
        <w:tc>
          <w:tcPr>
            <w:tcW w:w="2865" w:type="dxa"/>
          </w:tcPr>
          <w:p w:rsidR="0003060B" w:rsidRPr="00DD0334" w:rsidRDefault="0003060B" w:rsidP="0003060B">
            <w:pPr>
              <w:jc w:val="both"/>
              <w:rPr>
                <w:sz w:val="24"/>
                <w:szCs w:val="24"/>
              </w:rPr>
            </w:pPr>
          </w:p>
        </w:tc>
        <w:tc>
          <w:tcPr>
            <w:tcW w:w="4157" w:type="dxa"/>
          </w:tcPr>
          <w:p w:rsidR="0003060B" w:rsidRPr="00DD0334" w:rsidRDefault="0003060B" w:rsidP="00192C33">
            <w:pPr>
              <w:rPr>
                <w:sz w:val="24"/>
                <w:szCs w:val="24"/>
              </w:rPr>
            </w:pPr>
          </w:p>
        </w:tc>
        <w:tc>
          <w:tcPr>
            <w:tcW w:w="1693" w:type="dxa"/>
          </w:tcPr>
          <w:p w:rsidR="0003060B" w:rsidRPr="00DD0334" w:rsidRDefault="0003060B" w:rsidP="00192C33">
            <w:pPr>
              <w:rPr>
                <w:sz w:val="24"/>
                <w:szCs w:val="24"/>
              </w:rPr>
            </w:pPr>
          </w:p>
        </w:tc>
      </w:tr>
      <w:tr w:rsidR="0003060B" w:rsidRPr="00DD0334" w:rsidTr="0003060B">
        <w:trPr>
          <w:jc w:val="center"/>
        </w:trPr>
        <w:tc>
          <w:tcPr>
            <w:tcW w:w="924" w:type="dxa"/>
          </w:tcPr>
          <w:p w:rsidR="0003060B" w:rsidRPr="00DD0334" w:rsidRDefault="0003060B" w:rsidP="00192C33">
            <w:pPr>
              <w:pStyle w:val="ad"/>
              <w:ind w:left="0"/>
              <w:jc w:val="center"/>
              <w:rPr>
                <w:sz w:val="24"/>
                <w:szCs w:val="24"/>
              </w:rPr>
            </w:pPr>
          </w:p>
        </w:tc>
        <w:tc>
          <w:tcPr>
            <w:tcW w:w="2865" w:type="dxa"/>
          </w:tcPr>
          <w:p w:rsidR="0003060B" w:rsidRPr="00DD0334" w:rsidRDefault="0003060B" w:rsidP="00192C33">
            <w:pPr>
              <w:jc w:val="both"/>
              <w:rPr>
                <w:sz w:val="24"/>
                <w:szCs w:val="24"/>
              </w:rPr>
            </w:pPr>
          </w:p>
        </w:tc>
        <w:tc>
          <w:tcPr>
            <w:tcW w:w="4157" w:type="dxa"/>
          </w:tcPr>
          <w:p w:rsidR="0003060B" w:rsidRPr="00DD0334" w:rsidRDefault="0003060B" w:rsidP="00192C33">
            <w:pPr>
              <w:rPr>
                <w:sz w:val="24"/>
                <w:szCs w:val="24"/>
              </w:rPr>
            </w:pPr>
          </w:p>
        </w:tc>
        <w:tc>
          <w:tcPr>
            <w:tcW w:w="1693" w:type="dxa"/>
          </w:tcPr>
          <w:p w:rsidR="0003060B" w:rsidRPr="00DD0334" w:rsidRDefault="0003060B" w:rsidP="00192C33">
            <w:pPr>
              <w:jc w:val="both"/>
              <w:rPr>
                <w:sz w:val="24"/>
                <w:szCs w:val="24"/>
              </w:rPr>
            </w:pPr>
            <w:r w:rsidRPr="00DD0334">
              <w:rPr>
                <w:sz w:val="24"/>
                <w:szCs w:val="24"/>
              </w:rPr>
              <w:t>Секретарь КК</w:t>
            </w:r>
          </w:p>
          <w:p w:rsidR="0003060B" w:rsidRPr="00DD0334" w:rsidRDefault="0003060B"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03060B">
        <w:rPr>
          <w:i w:val="0"/>
          <w:sz w:val="24"/>
          <w:szCs w:val="24"/>
        </w:rPr>
        <w:t>5</w:t>
      </w:r>
      <w:r w:rsidRPr="00DD0334">
        <w:rPr>
          <w:i w:val="0"/>
          <w:sz w:val="24"/>
          <w:szCs w:val="24"/>
        </w:rPr>
        <w:t>.  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1B48AB" w:rsidRPr="0003060B" w:rsidRDefault="00A30F25" w:rsidP="005F410F">
      <w:pPr>
        <w:pStyle w:val="a6"/>
        <w:tabs>
          <w:tab w:val="left" w:pos="142"/>
          <w:tab w:val="left" w:pos="709"/>
          <w:tab w:val="left" w:pos="2800"/>
          <w:tab w:val="left" w:pos="7700"/>
        </w:tabs>
        <w:ind w:firstLine="709"/>
        <w:jc w:val="left"/>
        <w:rPr>
          <w:b/>
          <w:i w:val="0"/>
          <w:sz w:val="24"/>
          <w:szCs w:val="24"/>
          <w:u w:val="single"/>
        </w:rPr>
      </w:pPr>
      <w:r w:rsidRPr="0003060B">
        <w:rPr>
          <w:b/>
          <w:i w:val="0"/>
          <w:sz w:val="24"/>
          <w:szCs w:val="24"/>
          <w:u w:val="single"/>
        </w:rPr>
        <w:t>П</w:t>
      </w:r>
      <w:r w:rsidR="00A6023A" w:rsidRPr="0003060B">
        <w:rPr>
          <w:b/>
          <w:i w:val="0"/>
          <w:sz w:val="24"/>
          <w:szCs w:val="24"/>
          <w:u w:val="single"/>
        </w:rPr>
        <w:t xml:space="preserve">овестка дня </w:t>
      </w:r>
      <w:r w:rsidR="00D73E12" w:rsidRPr="0003060B">
        <w:rPr>
          <w:b/>
          <w:i w:val="0"/>
          <w:sz w:val="24"/>
          <w:szCs w:val="24"/>
          <w:u w:val="single"/>
        </w:rPr>
        <w:t>заседания:</w:t>
      </w:r>
    </w:p>
    <w:p w:rsidR="00560526" w:rsidRPr="0003060B" w:rsidRDefault="00560526" w:rsidP="00560526">
      <w:pPr>
        <w:ind w:left="720"/>
        <w:jc w:val="both"/>
        <w:rPr>
          <w:sz w:val="24"/>
          <w:szCs w:val="24"/>
        </w:rPr>
      </w:pPr>
    </w:p>
    <w:p w:rsidR="005611D7" w:rsidRPr="0003060B" w:rsidRDefault="00DD0334" w:rsidP="0003060B">
      <w:pPr>
        <w:ind w:firstLine="709"/>
        <w:jc w:val="both"/>
        <w:rPr>
          <w:sz w:val="24"/>
          <w:szCs w:val="24"/>
        </w:rPr>
      </w:pPr>
      <w:r w:rsidRPr="0003060B">
        <w:rPr>
          <w:sz w:val="24"/>
          <w:szCs w:val="24"/>
          <w:lang w:val="en-US"/>
        </w:rPr>
        <w:t>I</w:t>
      </w:r>
      <w:r w:rsidRPr="0003060B">
        <w:rPr>
          <w:sz w:val="24"/>
          <w:szCs w:val="24"/>
        </w:rPr>
        <w:t xml:space="preserve">. </w:t>
      </w:r>
      <w:r w:rsidR="00560526" w:rsidRPr="0003060B">
        <w:rPr>
          <w:sz w:val="24"/>
          <w:szCs w:val="24"/>
        </w:rPr>
        <w:t>Принятие решения по размещению заказа на закупку товаров, выполнение работ и оказание услуг у единственного поставщи</w:t>
      </w:r>
      <w:r w:rsidR="005611D7" w:rsidRPr="0003060B">
        <w:rPr>
          <w:sz w:val="24"/>
          <w:szCs w:val="24"/>
        </w:rPr>
        <w:t xml:space="preserve">ка (исполнителя, подрядчика) на </w:t>
      </w:r>
      <w:r w:rsidR="00452578" w:rsidRPr="0003060B">
        <w:rPr>
          <w:sz w:val="24"/>
          <w:szCs w:val="24"/>
        </w:rPr>
        <w:t>закупку</w:t>
      </w:r>
      <w:r w:rsidR="005611D7" w:rsidRPr="0003060B">
        <w:rPr>
          <w:sz w:val="24"/>
          <w:szCs w:val="24"/>
        </w:rPr>
        <w:t xml:space="preserve"> электрической энергии, соответствующей требованиям законодательства Российской Федерации, для агентства на станции Санкт-Петербург-Товарный-Витебский филиала ОАО «ТрансКонтейнер» на Октябрьской железной дороге в 2014-2016гг.</w:t>
      </w:r>
    </w:p>
    <w:p w:rsidR="00560526" w:rsidRPr="0003060B" w:rsidRDefault="00560526" w:rsidP="0003060B">
      <w:pPr>
        <w:pStyle w:val="ad"/>
        <w:ind w:left="0" w:firstLine="709"/>
        <w:jc w:val="both"/>
        <w:rPr>
          <w:b/>
          <w:sz w:val="24"/>
          <w:szCs w:val="24"/>
        </w:rPr>
      </w:pPr>
    </w:p>
    <w:p w:rsidR="004F3B9A" w:rsidRDefault="00D66188" w:rsidP="0003060B">
      <w:pPr>
        <w:pStyle w:val="ad"/>
        <w:ind w:left="0" w:firstLine="709"/>
        <w:jc w:val="both"/>
        <w:rPr>
          <w:b/>
          <w:sz w:val="24"/>
          <w:szCs w:val="24"/>
        </w:rPr>
      </w:pPr>
      <w:r w:rsidRPr="0003060B">
        <w:rPr>
          <w:b/>
          <w:sz w:val="24"/>
          <w:szCs w:val="24"/>
        </w:rPr>
        <w:t xml:space="preserve">По пункту </w:t>
      </w:r>
      <w:r w:rsidRPr="0003060B">
        <w:rPr>
          <w:b/>
          <w:sz w:val="24"/>
          <w:szCs w:val="24"/>
          <w:lang w:val="en-US"/>
        </w:rPr>
        <w:t>I</w:t>
      </w:r>
      <w:r w:rsidRPr="0003060B">
        <w:rPr>
          <w:b/>
          <w:sz w:val="24"/>
          <w:szCs w:val="24"/>
        </w:rPr>
        <w:t xml:space="preserve"> повестки дня заседания: </w:t>
      </w:r>
    </w:p>
    <w:p w:rsidR="0003060B" w:rsidRPr="0003060B" w:rsidRDefault="0003060B" w:rsidP="0003060B">
      <w:pPr>
        <w:pStyle w:val="ad"/>
        <w:ind w:left="0" w:firstLine="709"/>
        <w:jc w:val="both"/>
        <w:rPr>
          <w:b/>
          <w:sz w:val="24"/>
          <w:szCs w:val="24"/>
        </w:rPr>
      </w:pPr>
    </w:p>
    <w:p w:rsidR="0095100E" w:rsidRPr="0003060B" w:rsidRDefault="0003060B" w:rsidP="0003060B">
      <w:pPr>
        <w:pStyle w:val="Default"/>
        <w:ind w:firstLine="709"/>
        <w:jc w:val="both"/>
      </w:pPr>
      <w:r w:rsidRPr="0003060B">
        <w:t xml:space="preserve">1. </w:t>
      </w:r>
      <w:r w:rsidR="00560526" w:rsidRPr="0003060B">
        <w:t xml:space="preserve">В соответствии с подпунктом </w:t>
      </w:r>
      <w:r w:rsidRPr="0003060B">
        <w:t>7</w:t>
      </w:r>
      <w:r w:rsidR="00560526" w:rsidRPr="0003060B">
        <w:t xml:space="preserve"> пун</w:t>
      </w:r>
      <w:bookmarkStart w:id="0" w:name="_GoBack"/>
      <w:bookmarkEnd w:id="0"/>
      <w:r w:rsidR="00560526" w:rsidRPr="0003060B">
        <w:t>кта 318 Положения о закупках принято решение о размещении заказа на закупку товаров, выполнение работ и оказание услуг у единственного поста</w:t>
      </w:r>
      <w:r>
        <w:t>вщика (исполнителя, подрядчика)</w:t>
      </w:r>
      <w:r w:rsidRPr="0003060B">
        <w:t xml:space="preserve"> </w:t>
      </w:r>
      <w:r w:rsidR="00452578" w:rsidRPr="0003060B">
        <w:rPr>
          <w:bCs/>
        </w:rPr>
        <w:t>ООО «РУСЭНЕРГОСБЫТ»</w:t>
      </w:r>
      <w:r w:rsidR="00452578" w:rsidRPr="0003060B">
        <w:t xml:space="preserve"> </w:t>
      </w:r>
      <w:r w:rsidR="00560526" w:rsidRPr="0003060B">
        <w:t xml:space="preserve"> на следующих условиях:</w:t>
      </w:r>
    </w:p>
    <w:p w:rsidR="0003060B" w:rsidRPr="0003060B" w:rsidRDefault="0003060B" w:rsidP="0003060B">
      <w:pPr>
        <w:pStyle w:val="Default"/>
        <w:ind w:firstLine="709"/>
        <w:jc w:val="both"/>
        <w:rPr>
          <w:b/>
          <w:iCs/>
          <w:color w:val="auto"/>
        </w:rPr>
      </w:pPr>
    </w:p>
    <w:p w:rsidR="0095100E" w:rsidRDefault="0095100E" w:rsidP="0003060B">
      <w:pPr>
        <w:ind w:firstLine="709"/>
        <w:jc w:val="both"/>
        <w:rPr>
          <w:sz w:val="24"/>
          <w:szCs w:val="24"/>
        </w:rPr>
      </w:pPr>
      <w:r w:rsidRPr="0003060B">
        <w:rPr>
          <w:b/>
          <w:sz w:val="24"/>
          <w:szCs w:val="24"/>
        </w:rPr>
        <w:t xml:space="preserve">Предмет Заказа: </w:t>
      </w:r>
      <w:r w:rsidR="00452578" w:rsidRPr="0003060B">
        <w:rPr>
          <w:sz w:val="24"/>
          <w:szCs w:val="24"/>
        </w:rPr>
        <w:t>закупка электрической энергии, соответствующей требованиям законодательства Российской Федерации, для агентства на станции Санкт-Петербург-Товарный-Витебский филиала ОАО «ТрансКонтейнер» на Октябрьской железной дороге в 2014-2016гг</w:t>
      </w:r>
      <w:r w:rsidRPr="0003060B">
        <w:rPr>
          <w:sz w:val="24"/>
          <w:szCs w:val="24"/>
        </w:rPr>
        <w:t>.</w:t>
      </w:r>
    </w:p>
    <w:p w:rsidR="0003060B" w:rsidRPr="0003060B" w:rsidRDefault="0003060B" w:rsidP="0003060B">
      <w:pPr>
        <w:ind w:firstLine="709"/>
        <w:jc w:val="both"/>
        <w:rPr>
          <w:sz w:val="24"/>
          <w:szCs w:val="24"/>
        </w:rPr>
      </w:pPr>
    </w:p>
    <w:p w:rsidR="00452578" w:rsidRDefault="0095100E" w:rsidP="00452578">
      <w:pPr>
        <w:ind w:firstLine="709"/>
        <w:jc w:val="both"/>
        <w:rPr>
          <w:sz w:val="24"/>
          <w:szCs w:val="24"/>
        </w:rPr>
      </w:pPr>
      <w:r w:rsidRPr="0003060B">
        <w:rPr>
          <w:b/>
          <w:sz w:val="24"/>
          <w:szCs w:val="24"/>
        </w:rPr>
        <w:t xml:space="preserve">Количество (Объем) </w:t>
      </w:r>
      <w:r w:rsidR="00452578" w:rsidRPr="0003060B">
        <w:rPr>
          <w:sz w:val="24"/>
          <w:szCs w:val="24"/>
        </w:rPr>
        <w:t>закупаемой электрической энергии</w:t>
      </w:r>
      <w:r w:rsidR="00452578" w:rsidRPr="0003060B">
        <w:rPr>
          <w:b/>
          <w:sz w:val="24"/>
          <w:szCs w:val="24"/>
        </w:rPr>
        <w:t xml:space="preserve"> </w:t>
      </w:r>
      <w:r w:rsidR="00452578" w:rsidRPr="0003060B">
        <w:rPr>
          <w:sz w:val="24"/>
          <w:szCs w:val="24"/>
        </w:rPr>
        <w:t>определяется исходя из показаний приборов учета за весь период действия договора.</w:t>
      </w:r>
    </w:p>
    <w:p w:rsidR="0003060B" w:rsidRPr="0003060B" w:rsidRDefault="0003060B" w:rsidP="00452578">
      <w:pPr>
        <w:ind w:firstLine="709"/>
        <w:jc w:val="both"/>
        <w:rPr>
          <w:b/>
          <w:sz w:val="24"/>
          <w:szCs w:val="24"/>
        </w:rPr>
      </w:pPr>
    </w:p>
    <w:p w:rsidR="0095100E" w:rsidRDefault="0095100E" w:rsidP="00452578">
      <w:pPr>
        <w:ind w:firstLine="709"/>
        <w:jc w:val="both"/>
        <w:rPr>
          <w:sz w:val="24"/>
          <w:szCs w:val="24"/>
        </w:rPr>
      </w:pPr>
      <w:r w:rsidRPr="0003060B">
        <w:rPr>
          <w:b/>
          <w:sz w:val="24"/>
          <w:szCs w:val="24"/>
        </w:rPr>
        <w:t xml:space="preserve">Максимальная цена договора: </w:t>
      </w:r>
      <w:r w:rsidR="00452578" w:rsidRPr="0003060B">
        <w:rPr>
          <w:sz w:val="24"/>
          <w:szCs w:val="24"/>
        </w:rPr>
        <w:t xml:space="preserve">3 152 290 (Три миллиона сто пятьдесят две тысячи двести девяносто) рублей 00 копеек за весь период действия договора, без учета НДС. </w:t>
      </w:r>
      <w:r w:rsidRPr="0003060B">
        <w:rPr>
          <w:sz w:val="24"/>
          <w:szCs w:val="24"/>
        </w:rPr>
        <w:t>НДС по ставке 18% начисляется отдельно.</w:t>
      </w:r>
    </w:p>
    <w:p w:rsidR="0003060B" w:rsidRPr="0003060B" w:rsidRDefault="0003060B" w:rsidP="00452578">
      <w:pPr>
        <w:ind w:firstLine="709"/>
        <w:jc w:val="both"/>
        <w:rPr>
          <w:b/>
          <w:sz w:val="24"/>
          <w:szCs w:val="24"/>
        </w:rPr>
      </w:pPr>
    </w:p>
    <w:p w:rsidR="00452578" w:rsidRDefault="0095100E" w:rsidP="00452578">
      <w:pPr>
        <w:ind w:firstLine="709"/>
        <w:jc w:val="both"/>
        <w:rPr>
          <w:sz w:val="24"/>
          <w:szCs w:val="24"/>
        </w:rPr>
      </w:pPr>
      <w:r w:rsidRPr="0003060B">
        <w:rPr>
          <w:b/>
          <w:iCs/>
          <w:sz w:val="24"/>
          <w:szCs w:val="24"/>
        </w:rPr>
        <w:t>Порядок определения цены</w:t>
      </w:r>
      <w:r w:rsidRPr="0003060B">
        <w:rPr>
          <w:b/>
          <w:sz w:val="24"/>
          <w:szCs w:val="24"/>
        </w:rPr>
        <w:t>:</w:t>
      </w:r>
      <w:r w:rsidRPr="0003060B">
        <w:rPr>
          <w:sz w:val="24"/>
          <w:szCs w:val="24"/>
        </w:rPr>
        <w:t xml:space="preserve"> </w:t>
      </w:r>
      <w:r w:rsidR="00452578" w:rsidRPr="0003060B">
        <w:rPr>
          <w:sz w:val="24"/>
          <w:szCs w:val="24"/>
        </w:rPr>
        <w:t xml:space="preserve">в соответствии с порядком определения цены, установленном в соответствии с положениями действующих на момент оплаты федеральных законов, актов уполномоченных органов власти в области государственного регулирования тарифов, иных нормативных правовых актов, и Договором. </w:t>
      </w:r>
    </w:p>
    <w:p w:rsidR="0003060B" w:rsidRPr="0003060B" w:rsidRDefault="0003060B" w:rsidP="00452578">
      <w:pPr>
        <w:ind w:firstLine="709"/>
        <w:jc w:val="both"/>
        <w:rPr>
          <w:iCs/>
          <w:sz w:val="24"/>
          <w:szCs w:val="24"/>
        </w:rPr>
      </w:pPr>
    </w:p>
    <w:p w:rsidR="0003060B" w:rsidRPr="0003060B" w:rsidRDefault="0095100E" w:rsidP="00452578">
      <w:pPr>
        <w:tabs>
          <w:tab w:val="num" w:pos="-1276"/>
        </w:tabs>
        <w:ind w:firstLine="709"/>
        <w:jc w:val="both"/>
        <w:rPr>
          <w:sz w:val="24"/>
          <w:szCs w:val="24"/>
        </w:rPr>
      </w:pPr>
      <w:r w:rsidRPr="0003060B">
        <w:rPr>
          <w:b/>
          <w:iCs/>
          <w:sz w:val="24"/>
          <w:szCs w:val="24"/>
        </w:rPr>
        <w:t xml:space="preserve">Форма, сроки и порядок оплаты </w:t>
      </w:r>
      <w:r w:rsidR="00452578" w:rsidRPr="0003060B">
        <w:rPr>
          <w:iCs/>
          <w:sz w:val="24"/>
          <w:szCs w:val="24"/>
        </w:rPr>
        <w:t>за электрическую энергию</w:t>
      </w:r>
      <w:r w:rsidR="00452578" w:rsidRPr="0003060B">
        <w:rPr>
          <w:i/>
          <w:iCs/>
          <w:sz w:val="24"/>
          <w:szCs w:val="24"/>
        </w:rPr>
        <w:t xml:space="preserve"> </w:t>
      </w:r>
      <w:r w:rsidR="00452578" w:rsidRPr="0003060B">
        <w:rPr>
          <w:iCs/>
          <w:sz w:val="24"/>
          <w:szCs w:val="24"/>
        </w:rPr>
        <w:t xml:space="preserve">в соответствии с условиями Договора: </w:t>
      </w:r>
      <w:r w:rsidR="0003060B" w:rsidRPr="0003060B">
        <w:rPr>
          <w:sz w:val="24"/>
          <w:szCs w:val="24"/>
        </w:rPr>
        <w:t>р</w:t>
      </w:r>
      <w:r w:rsidR="00452578" w:rsidRPr="0003060B">
        <w:rPr>
          <w:sz w:val="24"/>
          <w:szCs w:val="24"/>
        </w:rPr>
        <w:t>асчеты по настоящему Договору осуществляются Потребителем денежными средствами в безналичном порядке.</w:t>
      </w:r>
    </w:p>
    <w:p w:rsidR="00452578" w:rsidRPr="0003060B" w:rsidRDefault="00452578" w:rsidP="00452578">
      <w:pPr>
        <w:pStyle w:val="Default"/>
        <w:ind w:firstLine="709"/>
        <w:jc w:val="both"/>
        <w:rPr>
          <w:iCs/>
          <w:color w:val="auto"/>
        </w:rPr>
      </w:pPr>
      <w:r w:rsidRPr="0003060B">
        <w:t xml:space="preserve">Стоимость фактически принятого в соответствующем расчетном периоде Потребителем количества электрической энергии и мощности по настоящему Договору определяется на основании данных соответствующего Акта приема-передачи электрической энергии и мощности, подписанного Сторонами и скрепленного печатями, либо подписанного </w:t>
      </w:r>
      <w:r w:rsidRPr="0003060B">
        <w:rPr>
          <w:snapToGrid w:val="0"/>
        </w:rPr>
        <w:t>Гарантирующим поставщиком</w:t>
      </w:r>
      <w:r w:rsidRPr="0003060B">
        <w:rPr>
          <w:iCs/>
          <w:color w:val="auto"/>
        </w:rPr>
        <w:t>.</w:t>
      </w:r>
    </w:p>
    <w:p w:rsidR="00452578" w:rsidRPr="0003060B" w:rsidRDefault="00452578" w:rsidP="00452578">
      <w:pPr>
        <w:widowControl w:val="0"/>
        <w:autoSpaceDE w:val="0"/>
        <w:autoSpaceDN w:val="0"/>
        <w:adjustRightInd w:val="0"/>
        <w:ind w:firstLine="709"/>
        <w:jc w:val="both"/>
        <w:rPr>
          <w:sz w:val="24"/>
          <w:szCs w:val="24"/>
        </w:rPr>
      </w:pPr>
      <w:r w:rsidRPr="0003060B">
        <w:rPr>
          <w:sz w:val="24"/>
          <w:szCs w:val="24"/>
        </w:rPr>
        <w:t>Подлежащий оплате объем покупки электрической энергии (мощности), применяемый в целях определения размера авансовых платежей,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величин максимальной мощности энергопринимающих устройств Потребителя, согласованных в рамках Приложения к настоящему Договору, и коэффициента оплаты мощности, равного 0,002824.</w:t>
      </w:r>
    </w:p>
    <w:p w:rsidR="00452578" w:rsidRPr="0003060B" w:rsidRDefault="00452578" w:rsidP="00452578">
      <w:pPr>
        <w:pStyle w:val="ad"/>
        <w:widowControl w:val="0"/>
        <w:autoSpaceDE w:val="0"/>
        <w:autoSpaceDN w:val="0"/>
        <w:adjustRightInd w:val="0"/>
        <w:ind w:left="0" w:firstLine="709"/>
        <w:jc w:val="both"/>
        <w:rPr>
          <w:sz w:val="24"/>
          <w:szCs w:val="24"/>
        </w:rPr>
      </w:pPr>
      <w:r w:rsidRPr="0003060B">
        <w:rPr>
          <w:sz w:val="24"/>
          <w:szCs w:val="24"/>
        </w:rPr>
        <w:t>Потребитель по настоящему Договору оплачивает электрическую энергию (мощность) Гарантирующему поставщику в следующем порядке:</w:t>
      </w:r>
    </w:p>
    <w:p w:rsidR="00452578" w:rsidRPr="0003060B" w:rsidRDefault="00452578" w:rsidP="00DD6A0C">
      <w:pPr>
        <w:widowControl w:val="0"/>
        <w:numPr>
          <w:ilvl w:val="0"/>
          <w:numId w:val="8"/>
        </w:numPr>
        <w:autoSpaceDE w:val="0"/>
        <w:autoSpaceDN w:val="0"/>
        <w:adjustRightInd w:val="0"/>
        <w:ind w:left="0" w:firstLine="709"/>
        <w:jc w:val="both"/>
        <w:rPr>
          <w:sz w:val="24"/>
          <w:szCs w:val="24"/>
        </w:rPr>
      </w:pPr>
      <w:r w:rsidRPr="0003060B">
        <w:rPr>
          <w:sz w:val="24"/>
          <w:szCs w:val="24"/>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52578" w:rsidRPr="0003060B" w:rsidRDefault="00452578" w:rsidP="00DD6A0C">
      <w:pPr>
        <w:widowControl w:val="0"/>
        <w:numPr>
          <w:ilvl w:val="0"/>
          <w:numId w:val="8"/>
        </w:numPr>
        <w:autoSpaceDE w:val="0"/>
        <w:autoSpaceDN w:val="0"/>
        <w:adjustRightInd w:val="0"/>
        <w:ind w:left="0" w:firstLine="709"/>
        <w:jc w:val="both"/>
        <w:rPr>
          <w:sz w:val="24"/>
          <w:szCs w:val="24"/>
        </w:rPr>
      </w:pPr>
      <w:r w:rsidRPr="0003060B">
        <w:rPr>
          <w:sz w:val="24"/>
          <w:szCs w:val="24"/>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52578" w:rsidRPr="0003060B" w:rsidRDefault="00452578" w:rsidP="00DD6A0C">
      <w:pPr>
        <w:numPr>
          <w:ilvl w:val="0"/>
          <w:numId w:val="8"/>
        </w:numPr>
        <w:ind w:left="0" w:firstLine="709"/>
        <w:jc w:val="both"/>
        <w:rPr>
          <w:sz w:val="24"/>
          <w:szCs w:val="24"/>
        </w:rPr>
      </w:pPr>
      <w:r w:rsidRPr="0003060B">
        <w:rPr>
          <w:sz w:val="24"/>
          <w:szCs w:val="24"/>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на основании выставленного Гарантирующим поставщиком счета–фактуры на фактическую (конечную) стоимость поставленной в расчетном периоде электрической энергии и мощности (в том числе, стоимости услуг по передаче электроэнергии).</w:t>
      </w:r>
    </w:p>
    <w:p w:rsidR="0003060B" w:rsidRPr="0003060B" w:rsidRDefault="00452578" w:rsidP="00452578">
      <w:pPr>
        <w:pStyle w:val="Default"/>
        <w:ind w:firstLine="709"/>
        <w:jc w:val="both"/>
        <w:rPr>
          <w:iCs/>
          <w:color w:val="auto"/>
        </w:rPr>
      </w:pPr>
      <w:r w:rsidRPr="0003060B">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r w:rsidRPr="0003060B">
        <w:rPr>
          <w:iCs/>
          <w:color w:val="auto"/>
        </w:rPr>
        <w:t>.</w:t>
      </w:r>
    </w:p>
    <w:p w:rsidR="0003060B" w:rsidRPr="0003060B" w:rsidRDefault="0095100E" w:rsidP="00452578">
      <w:pPr>
        <w:pStyle w:val="Default"/>
        <w:ind w:firstLine="709"/>
        <w:jc w:val="both"/>
        <w:rPr>
          <w:color w:val="auto"/>
        </w:rPr>
      </w:pPr>
      <w:r w:rsidRPr="0003060B">
        <w:rPr>
          <w:b/>
          <w:iCs/>
          <w:color w:val="auto"/>
        </w:rPr>
        <w:t>Срок оказания услуг</w:t>
      </w:r>
      <w:r w:rsidRPr="0003060B">
        <w:rPr>
          <w:i/>
          <w:color w:val="auto"/>
        </w:rPr>
        <w:t xml:space="preserve">: </w:t>
      </w:r>
      <w:r w:rsidR="00452578" w:rsidRPr="0003060B">
        <w:rPr>
          <w:color w:val="auto"/>
        </w:rPr>
        <w:t>с момента заключения договора до 31.12.2016г.</w:t>
      </w:r>
    </w:p>
    <w:p w:rsidR="0003060B" w:rsidRPr="00376E16" w:rsidRDefault="0095100E" w:rsidP="00452578">
      <w:pPr>
        <w:pStyle w:val="Default"/>
        <w:ind w:firstLine="709"/>
        <w:jc w:val="both"/>
        <w:rPr>
          <w:color w:val="auto"/>
        </w:rPr>
      </w:pPr>
      <w:r w:rsidRPr="0003060B">
        <w:rPr>
          <w:b/>
          <w:iCs/>
          <w:color w:val="auto"/>
        </w:rPr>
        <w:t>Место оказания услуг:</w:t>
      </w:r>
      <w:r w:rsidRPr="0003060B">
        <w:rPr>
          <w:i/>
          <w:iCs/>
          <w:color w:val="auto"/>
        </w:rPr>
        <w:t xml:space="preserve"> </w:t>
      </w:r>
      <w:r w:rsidR="00452578" w:rsidRPr="0003060B">
        <w:t>192007, г. Санкт-Петербург, Лиговский пр., д. 240, литер А</w:t>
      </w:r>
      <w:r w:rsidR="00452578" w:rsidRPr="0003060B">
        <w:rPr>
          <w:color w:val="auto"/>
        </w:rPr>
        <w:t xml:space="preserve"> (агентство на станции Санкт-Петербург-Товарный-Витебский).</w:t>
      </w:r>
    </w:p>
    <w:p w:rsidR="00560526" w:rsidRPr="0003060B" w:rsidRDefault="00560526" w:rsidP="0003060B">
      <w:pPr>
        <w:pStyle w:val="ad"/>
        <w:ind w:left="0" w:firstLine="709"/>
        <w:jc w:val="both"/>
        <w:rPr>
          <w:sz w:val="24"/>
          <w:szCs w:val="24"/>
        </w:rPr>
      </w:pPr>
      <w:r w:rsidRPr="0003060B">
        <w:rPr>
          <w:snapToGrid w:val="0"/>
          <w:sz w:val="24"/>
          <w:szCs w:val="24"/>
        </w:rPr>
        <w:t>2.</w:t>
      </w:r>
      <w:r w:rsidRPr="0003060B">
        <w:rPr>
          <w:b/>
          <w:snapToGrid w:val="0"/>
          <w:sz w:val="24"/>
          <w:szCs w:val="24"/>
        </w:rPr>
        <w:t xml:space="preserve"> </w:t>
      </w:r>
      <w:r w:rsidRPr="0003060B">
        <w:rPr>
          <w:sz w:val="24"/>
          <w:szCs w:val="24"/>
        </w:rPr>
        <w:t xml:space="preserve">Поручить начальнику </w:t>
      </w:r>
      <w:r w:rsidR="00343D05" w:rsidRPr="0003060B">
        <w:rPr>
          <w:sz w:val="24"/>
          <w:szCs w:val="24"/>
        </w:rPr>
        <w:t xml:space="preserve">технического отдела </w:t>
      </w:r>
      <w:r w:rsidR="0003060B" w:rsidRPr="0003060B">
        <w:rPr>
          <w:sz w:val="24"/>
          <w:szCs w:val="24"/>
        </w:rPr>
        <w:t xml:space="preserve">филиала </w:t>
      </w:r>
      <w:r w:rsidR="00343D05" w:rsidRPr="0003060B">
        <w:rPr>
          <w:sz w:val="24"/>
          <w:szCs w:val="24"/>
        </w:rPr>
        <w:t>(НКПТ)</w:t>
      </w:r>
      <w:r w:rsidR="0025215E">
        <w:rPr>
          <w:sz w:val="24"/>
          <w:szCs w:val="24"/>
        </w:rPr>
        <w:t xml:space="preserve"> </w:t>
      </w:r>
      <w:r w:rsidR="00343D05" w:rsidRPr="0003060B">
        <w:rPr>
          <w:sz w:val="24"/>
          <w:szCs w:val="24"/>
        </w:rPr>
        <w:t>Федорову А.Н.</w:t>
      </w:r>
      <w:r w:rsidRPr="0003060B">
        <w:rPr>
          <w:sz w:val="24"/>
          <w:szCs w:val="24"/>
        </w:rPr>
        <w:t xml:space="preserve"> обеспечить установленным порядком заключение договора с </w:t>
      </w:r>
      <w:r w:rsidR="00343D05" w:rsidRPr="0003060B">
        <w:rPr>
          <w:sz w:val="24"/>
          <w:szCs w:val="24"/>
        </w:rPr>
        <w:t xml:space="preserve"> </w:t>
      </w:r>
      <w:r w:rsidR="0003060B" w:rsidRPr="0003060B">
        <w:rPr>
          <w:sz w:val="24"/>
          <w:szCs w:val="24"/>
        </w:rPr>
        <w:t xml:space="preserve">ООО </w:t>
      </w:r>
      <w:r w:rsidR="0003060B" w:rsidRPr="0003060B">
        <w:rPr>
          <w:bCs/>
          <w:sz w:val="24"/>
          <w:szCs w:val="24"/>
        </w:rPr>
        <w:t>«РУСЭНЕРГОСБЫТ».</w:t>
      </w:r>
    </w:p>
    <w:tbl>
      <w:tblPr>
        <w:tblW w:w="9670" w:type="dxa"/>
        <w:tblInd w:w="108" w:type="dxa"/>
        <w:tblLook w:val="01E0"/>
      </w:tblPr>
      <w:tblGrid>
        <w:gridCol w:w="3468"/>
        <w:gridCol w:w="3762"/>
        <w:gridCol w:w="2440"/>
      </w:tblGrid>
      <w:tr w:rsidR="00343D05" w:rsidRPr="0003060B" w:rsidTr="00376E16">
        <w:trPr>
          <w:trHeight w:val="457"/>
        </w:trPr>
        <w:tc>
          <w:tcPr>
            <w:tcW w:w="3468" w:type="dxa"/>
          </w:tcPr>
          <w:p w:rsidR="0003060B" w:rsidRPr="0003060B" w:rsidRDefault="0003060B" w:rsidP="00192C33">
            <w:pPr>
              <w:spacing w:after="120"/>
              <w:rPr>
                <w:sz w:val="24"/>
                <w:szCs w:val="24"/>
              </w:rPr>
            </w:pPr>
          </w:p>
          <w:p w:rsidR="00343D05" w:rsidRPr="0003060B" w:rsidRDefault="00343D05" w:rsidP="00192C33">
            <w:pPr>
              <w:rPr>
                <w:sz w:val="24"/>
                <w:szCs w:val="24"/>
              </w:rPr>
            </w:pPr>
            <w:r w:rsidRPr="0003060B">
              <w:rPr>
                <w:sz w:val="24"/>
                <w:szCs w:val="24"/>
              </w:rPr>
              <w:t>Заместитель Председателя Конкурсной комиссии</w:t>
            </w:r>
          </w:p>
        </w:tc>
        <w:tc>
          <w:tcPr>
            <w:tcW w:w="3762" w:type="dxa"/>
          </w:tcPr>
          <w:p w:rsidR="00343D05" w:rsidRPr="0003060B" w:rsidRDefault="00343D05" w:rsidP="00192C33">
            <w:pPr>
              <w:spacing w:after="120"/>
              <w:rPr>
                <w:sz w:val="24"/>
                <w:szCs w:val="24"/>
              </w:rPr>
            </w:pPr>
            <w:r w:rsidRPr="0003060B">
              <w:rPr>
                <w:sz w:val="24"/>
                <w:szCs w:val="24"/>
              </w:rPr>
              <w:t xml:space="preserve">      </w:t>
            </w:r>
          </w:p>
          <w:p w:rsidR="00376E16" w:rsidRDefault="00343D05" w:rsidP="00376E16">
            <w:pPr>
              <w:spacing w:after="120"/>
              <w:rPr>
                <w:sz w:val="24"/>
                <w:szCs w:val="24"/>
              </w:rPr>
            </w:pPr>
            <w:r w:rsidRPr="0003060B">
              <w:rPr>
                <w:sz w:val="24"/>
                <w:szCs w:val="24"/>
              </w:rPr>
              <w:t xml:space="preserve">  </w:t>
            </w:r>
          </w:p>
          <w:p w:rsidR="00343D05" w:rsidRPr="0003060B" w:rsidRDefault="00376E16" w:rsidP="00376E16">
            <w:pPr>
              <w:spacing w:after="120"/>
              <w:rPr>
                <w:sz w:val="24"/>
                <w:szCs w:val="24"/>
              </w:rPr>
            </w:pPr>
            <w:r>
              <w:rPr>
                <w:sz w:val="24"/>
                <w:szCs w:val="24"/>
              </w:rPr>
              <w:t xml:space="preserve">_________________________         </w:t>
            </w:r>
          </w:p>
        </w:tc>
        <w:tc>
          <w:tcPr>
            <w:tcW w:w="2440" w:type="dxa"/>
          </w:tcPr>
          <w:p w:rsidR="00343D05" w:rsidRPr="0003060B" w:rsidRDefault="00343D05" w:rsidP="00192C33">
            <w:pPr>
              <w:spacing w:after="120"/>
              <w:rPr>
                <w:sz w:val="24"/>
                <w:szCs w:val="24"/>
              </w:rPr>
            </w:pPr>
          </w:p>
          <w:p w:rsidR="00343D05" w:rsidRPr="0003060B" w:rsidRDefault="00343D05" w:rsidP="00192C33">
            <w:pPr>
              <w:spacing w:after="120"/>
              <w:rPr>
                <w:sz w:val="24"/>
                <w:szCs w:val="24"/>
              </w:rPr>
            </w:pPr>
          </w:p>
          <w:p w:rsidR="00343D05" w:rsidRPr="0003060B" w:rsidRDefault="00376E16" w:rsidP="00192C33">
            <w:pPr>
              <w:spacing w:after="120"/>
              <w:rPr>
                <w:sz w:val="24"/>
                <w:szCs w:val="24"/>
              </w:rPr>
            </w:pPr>
            <w:r>
              <w:rPr>
                <w:sz w:val="24"/>
                <w:szCs w:val="24"/>
              </w:rPr>
              <w:t>___________</w:t>
            </w:r>
          </w:p>
          <w:p w:rsidR="00343D05" w:rsidRPr="0003060B" w:rsidRDefault="00343D05" w:rsidP="00376E16">
            <w:pPr>
              <w:spacing w:after="120"/>
              <w:rPr>
                <w:sz w:val="24"/>
                <w:szCs w:val="24"/>
              </w:rPr>
            </w:pPr>
          </w:p>
        </w:tc>
      </w:tr>
      <w:tr w:rsidR="00343D05" w:rsidRPr="0003060B" w:rsidTr="00376E16">
        <w:trPr>
          <w:trHeight w:val="457"/>
        </w:trPr>
        <w:tc>
          <w:tcPr>
            <w:tcW w:w="3468" w:type="dxa"/>
          </w:tcPr>
          <w:p w:rsidR="00343D05" w:rsidRPr="0003060B" w:rsidRDefault="00343D05" w:rsidP="00192C33">
            <w:pPr>
              <w:spacing w:after="120"/>
              <w:rPr>
                <w:sz w:val="24"/>
                <w:szCs w:val="24"/>
              </w:rPr>
            </w:pPr>
            <w:r w:rsidRPr="0003060B">
              <w:rPr>
                <w:sz w:val="24"/>
                <w:szCs w:val="24"/>
              </w:rPr>
              <w:t>Секретарь КК</w:t>
            </w:r>
          </w:p>
        </w:tc>
        <w:tc>
          <w:tcPr>
            <w:tcW w:w="3762" w:type="dxa"/>
          </w:tcPr>
          <w:p w:rsidR="00343D05" w:rsidRPr="0003060B" w:rsidRDefault="00343D05" w:rsidP="00192C33">
            <w:pPr>
              <w:rPr>
                <w:sz w:val="24"/>
                <w:szCs w:val="24"/>
              </w:rPr>
            </w:pPr>
            <w:r w:rsidRPr="0003060B">
              <w:rPr>
                <w:sz w:val="24"/>
                <w:szCs w:val="24"/>
              </w:rPr>
              <w:t>__________________________</w:t>
            </w:r>
          </w:p>
        </w:tc>
        <w:tc>
          <w:tcPr>
            <w:tcW w:w="2440" w:type="dxa"/>
          </w:tcPr>
          <w:p w:rsidR="00343D05" w:rsidRPr="0003060B" w:rsidRDefault="00376E16" w:rsidP="00376E16">
            <w:pPr>
              <w:spacing w:after="280"/>
              <w:rPr>
                <w:sz w:val="24"/>
                <w:szCs w:val="24"/>
              </w:rPr>
            </w:pPr>
            <w:r>
              <w:rPr>
                <w:sz w:val="24"/>
                <w:szCs w:val="24"/>
              </w:rPr>
              <w:t>____________</w:t>
            </w:r>
          </w:p>
        </w:tc>
      </w:tr>
    </w:tbl>
    <w:p w:rsidR="007B615A" w:rsidRPr="0003060B" w:rsidRDefault="00376E16" w:rsidP="00376E16">
      <w:pPr>
        <w:pStyle w:val="ad"/>
        <w:tabs>
          <w:tab w:val="left" w:pos="851"/>
        </w:tabs>
        <w:ind w:left="0"/>
        <w:jc w:val="both"/>
        <w:rPr>
          <w:sz w:val="24"/>
          <w:szCs w:val="24"/>
        </w:rPr>
      </w:pPr>
      <w:r>
        <w:rPr>
          <w:sz w:val="24"/>
          <w:szCs w:val="24"/>
        </w:rPr>
        <w:t xml:space="preserve">« 22 </w:t>
      </w:r>
      <w:r w:rsidRPr="0003060B">
        <w:rPr>
          <w:sz w:val="24"/>
          <w:szCs w:val="24"/>
        </w:rPr>
        <w:t xml:space="preserve">» мая 2014 год                                                                                                                                                                                                                                                                                                                                                                                                                                                                                                                                                                                                                                                                                                                                                                                                                                                                                                                                                                                                                                                                                                                                                                                                                                                                                                                                                                                                                                                                                                                                                                                                                                                                                                                                                                                                                                                                                                                                                                                                                                                                                                                                                                                                                                                                                                                                                                                                                                                                                                                                                                                                                                                                                                                                                                                                                                                                                                                                                                                                                                                                                                                                                                                                                                                                                                                                                                                                                                                                                                                                                                                                                                                                                                                                              </w:t>
      </w:r>
      <w:r>
        <w:rPr>
          <w:sz w:val="24"/>
          <w:szCs w:val="24"/>
        </w:rPr>
        <w:t xml:space="preserve">                              </w:t>
      </w: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9FA" w:rsidRDefault="006359FA" w:rsidP="00B470FA">
      <w:r>
        <w:separator/>
      </w:r>
    </w:p>
  </w:endnote>
  <w:endnote w:type="continuationSeparator" w:id="1">
    <w:p w:rsidR="006359FA" w:rsidRDefault="006359FA"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9FA" w:rsidRDefault="006359FA" w:rsidP="00B470FA">
      <w:r>
        <w:separator/>
      </w:r>
    </w:p>
  </w:footnote>
  <w:footnote w:type="continuationSeparator" w:id="1">
    <w:p w:rsidR="006359FA" w:rsidRDefault="006359FA"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7D0449"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25215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4"/>
  </w:num>
  <w:num w:numId="2">
    <w:abstractNumId w:val="10"/>
  </w:num>
  <w:num w:numId="3">
    <w:abstractNumId w:val="8"/>
  </w:num>
  <w:num w:numId="4">
    <w:abstractNumId w:val="7"/>
  </w:num>
  <w:num w:numId="5">
    <w:abstractNumId w:val="0"/>
  </w:num>
  <w:num w:numId="6">
    <w:abstractNumId w:val="13"/>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16386"/>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15E"/>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E16"/>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59FA"/>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A0B"/>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044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3FB"/>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Пахомова Екатерина Михайловна</cp:lastModifiedBy>
  <cp:revision>7</cp:revision>
  <cp:lastPrinted>2014-05-22T11:14:00Z</cp:lastPrinted>
  <dcterms:created xsi:type="dcterms:W3CDTF">2014-05-22T10:25:00Z</dcterms:created>
  <dcterms:modified xsi:type="dcterms:W3CDTF">2014-05-22T11:55:00Z</dcterms:modified>
</cp:coreProperties>
</file>