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AC" w:rsidRPr="004679A3" w:rsidRDefault="009E20AC" w:rsidP="00E22824">
      <w:pPr>
        <w:tabs>
          <w:tab w:val="left" w:pos="720"/>
          <w:tab w:val="left" w:pos="3060"/>
        </w:tabs>
        <w:ind w:firstLine="720"/>
        <w:jc w:val="both"/>
        <w:rPr>
          <w:szCs w:val="28"/>
        </w:rPr>
      </w:pPr>
      <w:r>
        <w:rPr>
          <w:noProof/>
        </w:rPr>
        <w:pict>
          <v:group id="Group 2" o:spid="_x0000_s1026" style="position:absolute;left:0;text-align:left;margin-left:-20.35pt;margin-top:-1.3pt;width:502.6pt;height:63.1pt;z-index:251658240"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7" o:title=""/>
            </v:shape>
          </v:group>
        </w:pict>
      </w:r>
    </w:p>
    <w:p w:rsidR="009E20AC" w:rsidRPr="004679A3" w:rsidRDefault="009E20AC" w:rsidP="00E22824">
      <w:pPr>
        <w:ind w:firstLine="720"/>
        <w:jc w:val="both"/>
        <w:rPr>
          <w:szCs w:val="28"/>
        </w:rPr>
      </w:pPr>
    </w:p>
    <w:p w:rsidR="009E20AC" w:rsidRPr="004679A3" w:rsidRDefault="009E20AC" w:rsidP="00E22824">
      <w:pPr>
        <w:ind w:firstLine="720"/>
        <w:jc w:val="both"/>
        <w:rPr>
          <w:szCs w:val="28"/>
        </w:rPr>
      </w:pPr>
    </w:p>
    <w:p w:rsidR="009E20AC" w:rsidRPr="004679A3" w:rsidRDefault="009E20AC" w:rsidP="00E22824">
      <w:pPr>
        <w:ind w:firstLine="720"/>
        <w:jc w:val="both"/>
        <w:rPr>
          <w:szCs w:val="28"/>
        </w:rPr>
      </w:pPr>
    </w:p>
    <w:p w:rsidR="009E20AC" w:rsidRPr="004679A3" w:rsidRDefault="009E20AC" w:rsidP="00C11C3F">
      <w:pPr>
        <w:ind w:firstLine="720"/>
        <w:jc w:val="center"/>
        <w:rPr>
          <w:b/>
          <w:bCs/>
          <w:szCs w:val="28"/>
        </w:rPr>
      </w:pPr>
      <w:r w:rsidRPr="004679A3">
        <w:rPr>
          <w:b/>
          <w:bCs/>
          <w:szCs w:val="28"/>
        </w:rPr>
        <w:t xml:space="preserve">ПРОТОКОЛ № </w:t>
      </w:r>
      <w:r>
        <w:rPr>
          <w:b/>
          <w:bCs/>
          <w:szCs w:val="28"/>
        </w:rPr>
        <w:t>32</w:t>
      </w:r>
      <w:r w:rsidRPr="004679A3">
        <w:rPr>
          <w:b/>
          <w:bCs/>
          <w:szCs w:val="28"/>
        </w:rPr>
        <w:t>/КК</w:t>
      </w:r>
    </w:p>
    <w:p w:rsidR="009E20AC" w:rsidRPr="004679A3" w:rsidRDefault="009E20AC" w:rsidP="00C11C3F">
      <w:pPr>
        <w:ind w:firstLine="720"/>
        <w:jc w:val="center"/>
        <w:rPr>
          <w:b/>
          <w:bCs/>
          <w:szCs w:val="28"/>
        </w:rPr>
      </w:pPr>
      <w:r w:rsidRPr="004679A3">
        <w:rPr>
          <w:b/>
          <w:bCs/>
          <w:szCs w:val="28"/>
        </w:rPr>
        <w:t>заседания Конкурсной комиссии</w:t>
      </w:r>
    </w:p>
    <w:p w:rsidR="009E20AC" w:rsidRPr="004679A3" w:rsidRDefault="009E20AC"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Pr>
          <w:b/>
          <w:bCs/>
          <w:szCs w:val="28"/>
        </w:rPr>
        <w:t>«</w:t>
      </w:r>
      <w:r w:rsidRPr="004679A3">
        <w:rPr>
          <w:b/>
          <w:bCs/>
          <w:szCs w:val="28"/>
        </w:rPr>
        <w:t xml:space="preserve">Центр по перевозке грузов в контейнерах </w:t>
      </w:r>
      <w:r>
        <w:rPr>
          <w:b/>
          <w:bCs/>
          <w:szCs w:val="28"/>
        </w:rPr>
        <w:t>«</w:t>
      </w:r>
      <w:r w:rsidRPr="004679A3">
        <w:rPr>
          <w:b/>
          <w:bCs/>
          <w:szCs w:val="28"/>
        </w:rPr>
        <w:t>ТрансКонтейнер</w:t>
      </w:r>
      <w:r>
        <w:rPr>
          <w:b/>
          <w:bCs/>
          <w:szCs w:val="28"/>
        </w:rPr>
        <w:t>»</w:t>
      </w:r>
      <w:r w:rsidRPr="004679A3">
        <w:rPr>
          <w:b/>
          <w:bCs/>
          <w:szCs w:val="28"/>
        </w:rPr>
        <w:t xml:space="preserve"> (ОАО </w:t>
      </w:r>
      <w:r>
        <w:rPr>
          <w:b/>
          <w:bCs/>
          <w:szCs w:val="28"/>
        </w:rPr>
        <w:t>«</w:t>
      </w:r>
      <w:r w:rsidRPr="004679A3">
        <w:rPr>
          <w:b/>
          <w:bCs/>
          <w:szCs w:val="28"/>
        </w:rPr>
        <w:t>ТрансКонтейнер</w:t>
      </w:r>
      <w:r>
        <w:rPr>
          <w:b/>
          <w:bCs/>
          <w:szCs w:val="28"/>
        </w:rPr>
        <w:t>»</w:t>
      </w:r>
      <w:r w:rsidRPr="004679A3">
        <w:rPr>
          <w:b/>
          <w:bCs/>
          <w:szCs w:val="28"/>
        </w:rPr>
        <w:t>),</w:t>
      </w:r>
    </w:p>
    <w:p w:rsidR="009E20AC" w:rsidRPr="004679A3" w:rsidRDefault="009E20AC" w:rsidP="00C11C3F">
      <w:pPr>
        <w:pBdr>
          <w:bottom w:val="single" w:sz="4" w:space="1" w:color="auto"/>
        </w:pBdr>
        <w:ind w:firstLine="720"/>
        <w:jc w:val="center"/>
        <w:rPr>
          <w:b/>
          <w:bCs/>
          <w:szCs w:val="28"/>
        </w:rPr>
      </w:pPr>
      <w:r w:rsidRPr="004679A3">
        <w:rPr>
          <w:b/>
          <w:bCs/>
          <w:szCs w:val="28"/>
        </w:rPr>
        <w:t xml:space="preserve">состоявшегося </w:t>
      </w:r>
      <w:r w:rsidRPr="00EE38F2">
        <w:rPr>
          <w:b/>
          <w:bCs/>
          <w:szCs w:val="28"/>
        </w:rPr>
        <w:t>«</w:t>
      </w:r>
      <w:r w:rsidRPr="00EE38F2">
        <w:rPr>
          <w:b/>
          <w:bCs/>
          <w:szCs w:val="28"/>
          <w:lang w:val="en-US"/>
        </w:rPr>
        <w:t>10</w:t>
      </w:r>
      <w:r w:rsidRPr="00EE38F2">
        <w:rPr>
          <w:b/>
          <w:bCs/>
          <w:szCs w:val="28"/>
        </w:rPr>
        <w:t>»</w:t>
      </w:r>
      <w:r w:rsidRPr="004679A3">
        <w:rPr>
          <w:b/>
          <w:bCs/>
          <w:szCs w:val="28"/>
        </w:rPr>
        <w:t xml:space="preserve"> </w:t>
      </w:r>
      <w:r>
        <w:rPr>
          <w:b/>
          <w:bCs/>
          <w:szCs w:val="28"/>
        </w:rPr>
        <w:t>июля</w:t>
      </w:r>
      <w:r w:rsidRPr="004679A3">
        <w:rPr>
          <w:b/>
          <w:bCs/>
          <w:szCs w:val="28"/>
        </w:rPr>
        <w:t xml:space="preserve"> 201</w:t>
      </w:r>
      <w:r>
        <w:rPr>
          <w:b/>
          <w:bCs/>
          <w:szCs w:val="28"/>
        </w:rPr>
        <w:t>4</w:t>
      </w:r>
      <w:r w:rsidRPr="004679A3">
        <w:rPr>
          <w:b/>
          <w:bCs/>
          <w:szCs w:val="28"/>
        </w:rPr>
        <w:t xml:space="preserve"> года</w:t>
      </w:r>
    </w:p>
    <w:p w:rsidR="009E20AC" w:rsidRPr="004679A3" w:rsidRDefault="009E20AC" w:rsidP="00E22824">
      <w:pPr>
        <w:ind w:firstLine="720"/>
        <w:jc w:val="both"/>
        <w:rPr>
          <w:b/>
          <w:bCs/>
          <w:szCs w:val="28"/>
        </w:rPr>
      </w:pPr>
      <w:r w:rsidRPr="004679A3">
        <w:rPr>
          <w:b/>
          <w:bCs/>
          <w:szCs w:val="28"/>
        </w:rPr>
        <w:t xml:space="preserve"> </w:t>
      </w:r>
    </w:p>
    <w:p w:rsidR="009E20AC" w:rsidRDefault="009E20AC" w:rsidP="00B74EDC">
      <w:pPr>
        <w:rPr>
          <w:szCs w:val="28"/>
          <w:u w:val="single"/>
          <w:lang w:val="en-US"/>
        </w:rPr>
      </w:pPr>
      <w:r w:rsidRPr="00161575">
        <w:rPr>
          <w:szCs w:val="28"/>
          <w:u w:val="single"/>
        </w:rPr>
        <w:t>Присутствовали:</w:t>
      </w:r>
    </w:p>
    <w:p w:rsidR="009E20AC" w:rsidRPr="001B6289" w:rsidRDefault="009E20AC" w:rsidP="00B74EDC">
      <w:pPr>
        <w:rPr>
          <w:szCs w:val="28"/>
          <w:u w:val="single"/>
          <w:lang w:val="en-US"/>
        </w:rPr>
      </w:pPr>
    </w:p>
    <w:tbl>
      <w:tblPr>
        <w:tblW w:w="9878" w:type="dxa"/>
        <w:tblLook w:val="00A0"/>
      </w:tblPr>
      <w:tblGrid>
        <w:gridCol w:w="2518"/>
        <w:gridCol w:w="4961"/>
        <w:gridCol w:w="2399"/>
      </w:tblGrid>
      <w:tr w:rsidR="009E20AC" w:rsidRPr="009C0361" w:rsidTr="007C5BD8">
        <w:trPr>
          <w:trHeight w:val="454"/>
        </w:trPr>
        <w:tc>
          <w:tcPr>
            <w:tcW w:w="2518" w:type="dxa"/>
          </w:tcPr>
          <w:p w:rsidR="009E20AC" w:rsidRPr="00823032" w:rsidRDefault="009E20AC" w:rsidP="00CA302E">
            <w:pPr>
              <w:rPr>
                <w:szCs w:val="28"/>
                <w:lang w:val="en-US"/>
              </w:rPr>
            </w:pPr>
            <w:r>
              <w:rPr>
                <w:szCs w:val="28"/>
                <w:lang w:val="en-US"/>
              </w:rPr>
              <w:t xml:space="preserve"> </w:t>
            </w:r>
          </w:p>
        </w:tc>
        <w:tc>
          <w:tcPr>
            <w:tcW w:w="4961" w:type="dxa"/>
          </w:tcPr>
          <w:p w:rsidR="009E20AC" w:rsidRPr="00823032" w:rsidRDefault="009E20AC" w:rsidP="00CA302E">
            <w:pPr>
              <w:rPr>
                <w:szCs w:val="28"/>
                <w:lang w:val="en-US"/>
              </w:rPr>
            </w:pPr>
            <w:r>
              <w:rPr>
                <w:szCs w:val="28"/>
                <w:lang w:val="en-US"/>
              </w:rPr>
              <w:t xml:space="preserve"> </w:t>
            </w:r>
          </w:p>
        </w:tc>
        <w:tc>
          <w:tcPr>
            <w:tcW w:w="2399" w:type="dxa"/>
          </w:tcPr>
          <w:p w:rsidR="009E20AC" w:rsidRPr="009C0361" w:rsidRDefault="009E20AC" w:rsidP="00CA302E">
            <w:pPr>
              <w:ind w:left="176" w:hanging="142"/>
              <w:rPr>
                <w:szCs w:val="28"/>
              </w:rPr>
            </w:pPr>
            <w:r w:rsidRPr="009C0361">
              <w:rPr>
                <w:szCs w:val="28"/>
              </w:rPr>
              <w:t>-председатель комиссии</w:t>
            </w:r>
          </w:p>
        </w:tc>
      </w:tr>
      <w:tr w:rsidR="009E20AC" w:rsidRPr="00161575" w:rsidTr="007C5BD8">
        <w:trPr>
          <w:trHeight w:val="454"/>
        </w:trPr>
        <w:tc>
          <w:tcPr>
            <w:tcW w:w="2518" w:type="dxa"/>
          </w:tcPr>
          <w:p w:rsidR="009E20AC" w:rsidRPr="00823032" w:rsidRDefault="009E20AC" w:rsidP="00C35F93">
            <w:pPr>
              <w:rPr>
                <w:szCs w:val="28"/>
                <w:lang w:val="en-US"/>
              </w:rPr>
            </w:pPr>
            <w:r>
              <w:rPr>
                <w:szCs w:val="28"/>
                <w:lang w:val="en-US"/>
              </w:rPr>
              <w:t xml:space="preserve"> </w:t>
            </w:r>
          </w:p>
        </w:tc>
        <w:tc>
          <w:tcPr>
            <w:tcW w:w="4961" w:type="dxa"/>
          </w:tcPr>
          <w:p w:rsidR="009E20AC" w:rsidRPr="00823032" w:rsidRDefault="009E20AC" w:rsidP="00AD313E">
            <w:pPr>
              <w:rPr>
                <w:szCs w:val="28"/>
                <w:lang w:val="en-US"/>
              </w:rPr>
            </w:pPr>
            <w:r>
              <w:rPr>
                <w:szCs w:val="28"/>
                <w:lang w:val="en-US"/>
              </w:rPr>
              <w:t xml:space="preserve"> </w:t>
            </w:r>
          </w:p>
        </w:tc>
        <w:tc>
          <w:tcPr>
            <w:tcW w:w="2399" w:type="dxa"/>
          </w:tcPr>
          <w:p w:rsidR="009E20AC" w:rsidRPr="00161575" w:rsidRDefault="009E20AC" w:rsidP="00384FDE">
            <w:pPr>
              <w:ind w:left="176" w:hanging="142"/>
              <w:rPr>
                <w:szCs w:val="28"/>
              </w:rPr>
            </w:pPr>
            <w:r>
              <w:rPr>
                <w:szCs w:val="28"/>
              </w:rPr>
              <w:t>- заместитель председателя комиссии</w:t>
            </w:r>
          </w:p>
        </w:tc>
      </w:tr>
      <w:tr w:rsidR="009E20AC" w:rsidRPr="00161575" w:rsidTr="007C5BD8">
        <w:trPr>
          <w:trHeight w:val="454"/>
        </w:trPr>
        <w:tc>
          <w:tcPr>
            <w:tcW w:w="2518" w:type="dxa"/>
          </w:tcPr>
          <w:p w:rsidR="009E20AC" w:rsidRPr="00823032" w:rsidRDefault="009E20AC" w:rsidP="00553631">
            <w:pPr>
              <w:rPr>
                <w:szCs w:val="28"/>
                <w:lang w:val="en-US"/>
              </w:rPr>
            </w:pPr>
            <w:r>
              <w:rPr>
                <w:szCs w:val="28"/>
                <w:lang w:val="en-US"/>
              </w:rPr>
              <w:t xml:space="preserve"> </w:t>
            </w:r>
          </w:p>
        </w:tc>
        <w:tc>
          <w:tcPr>
            <w:tcW w:w="4961" w:type="dxa"/>
          </w:tcPr>
          <w:p w:rsidR="009E20AC" w:rsidRPr="00823032" w:rsidRDefault="009E20AC" w:rsidP="00A82FBD">
            <w:pPr>
              <w:rPr>
                <w:szCs w:val="28"/>
                <w:lang w:val="en-US"/>
              </w:rPr>
            </w:pPr>
            <w:r>
              <w:rPr>
                <w:szCs w:val="28"/>
                <w:lang w:val="en-US"/>
              </w:rPr>
              <w:t xml:space="preserve"> </w:t>
            </w:r>
          </w:p>
        </w:tc>
        <w:tc>
          <w:tcPr>
            <w:tcW w:w="2399" w:type="dxa"/>
          </w:tcPr>
          <w:p w:rsidR="009E20AC" w:rsidRPr="00161575" w:rsidRDefault="009E20AC" w:rsidP="0057231E">
            <w:pPr>
              <w:ind w:left="176" w:hanging="142"/>
              <w:rPr>
                <w:szCs w:val="28"/>
              </w:rPr>
            </w:pPr>
            <w:r w:rsidRPr="00161575">
              <w:rPr>
                <w:szCs w:val="28"/>
              </w:rPr>
              <w:t>- член комиссии</w:t>
            </w:r>
            <w:r w:rsidRPr="00161575" w:rsidDel="00A41557">
              <w:rPr>
                <w:szCs w:val="28"/>
              </w:rPr>
              <w:t xml:space="preserve"> </w:t>
            </w:r>
          </w:p>
        </w:tc>
      </w:tr>
      <w:tr w:rsidR="009E20AC" w:rsidRPr="00161575" w:rsidTr="007C5BD8">
        <w:trPr>
          <w:trHeight w:hRule="exact" w:val="419"/>
        </w:trPr>
        <w:tc>
          <w:tcPr>
            <w:tcW w:w="2518" w:type="dxa"/>
          </w:tcPr>
          <w:p w:rsidR="009E20AC" w:rsidRPr="00823032" w:rsidRDefault="009E20AC" w:rsidP="00E958AA">
            <w:pPr>
              <w:jc w:val="both"/>
              <w:rPr>
                <w:szCs w:val="28"/>
                <w:lang w:val="en-US"/>
              </w:rPr>
            </w:pPr>
            <w:r>
              <w:rPr>
                <w:szCs w:val="28"/>
                <w:lang w:val="en-US"/>
              </w:rPr>
              <w:t xml:space="preserve"> </w:t>
            </w:r>
          </w:p>
        </w:tc>
        <w:tc>
          <w:tcPr>
            <w:tcW w:w="4961" w:type="dxa"/>
          </w:tcPr>
          <w:p w:rsidR="009E20AC" w:rsidRPr="00823032" w:rsidRDefault="009E20AC" w:rsidP="00E958AA">
            <w:pPr>
              <w:jc w:val="both"/>
              <w:rPr>
                <w:bCs/>
                <w:szCs w:val="28"/>
                <w:lang w:val="en-US"/>
              </w:rPr>
            </w:pPr>
            <w:r>
              <w:rPr>
                <w:bCs/>
                <w:szCs w:val="28"/>
                <w:lang w:val="en-US"/>
              </w:rPr>
              <w:t xml:space="preserve"> </w:t>
            </w:r>
          </w:p>
        </w:tc>
        <w:tc>
          <w:tcPr>
            <w:tcW w:w="2399" w:type="dxa"/>
          </w:tcPr>
          <w:p w:rsidR="009E20AC" w:rsidRDefault="009E20AC" w:rsidP="00E958AA">
            <w:pPr>
              <w:jc w:val="both"/>
              <w:rPr>
                <w:bCs/>
                <w:szCs w:val="28"/>
              </w:rPr>
            </w:pPr>
            <w:r w:rsidRPr="00161575">
              <w:rPr>
                <w:szCs w:val="28"/>
              </w:rPr>
              <w:t>- член комиссии</w:t>
            </w:r>
          </w:p>
        </w:tc>
      </w:tr>
      <w:tr w:rsidR="009E20AC" w:rsidRPr="00161575" w:rsidTr="007C5BD8">
        <w:trPr>
          <w:trHeight w:val="454"/>
        </w:trPr>
        <w:tc>
          <w:tcPr>
            <w:tcW w:w="2518" w:type="dxa"/>
          </w:tcPr>
          <w:p w:rsidR="009E20AC" w:rsidRPr="00823032" w:rsidRDefault="009E20AC" w:rsidP="00553631">
            <w:pPr>
              <w:rPr>
                <w:szCs w:val="28"/>
                <w:lang w:val="en-US"/>
              </w:rPr>
            </w:pPr>
            <w:r>
              <w:rPr>
                <w:szCs w:val="28"/>
                <w:lang w:val="en-US"/>
              </w:rPr>
              <w:t xml:space="preserve"> </w:t>
            </w:r>
          </w:p>
        </w:tc>
        <w:tc>
          <w:tcPr>
            <w:tcW w:w="4961" w:type="dxa"/>
          </w:tcPr>
          <w:p w:rsidR="009E20AC" w:rsidRPr="00823032" w:rsidRDefault="009E20AC" w:rsidP="007C5BD8">
            <w:pPr>
              <w:jc w:val="both"/>
              <w:rPr>
                <w:bCs/>
                <w:szCs w:val="28"/>
                <w:lang w:val="en-US"/>
              </w:rPr>
            </w:pPr>
            <w:r>
              <w:rPr>
                <w:bCs/>
                <w:szCs w:val="28"/>
                <w:lang w:val="en-US"/>
              </w:rPr>
              <w:t xml:space="preserve"> </w:t>
            </w:r>
          </w:p>
        </w:tc>
        <w:tc>
          <w:tcPr>
            <w:tcW w:w="2399" w:type="dxa"/>
          </w:tcPr>
          <w:p w:rsidR="009E20AC" w:rsidRDefault="009E20AC" w:rsidP="00E958AA">
            <w:pPr>
              <w:jc w:val="both"/>
              <w:rPr>
                <w:bCs/>
                <w:szCs w:val="28"/>
              </w:rPr>
            </w:pPr>
            <w:r w:rsidRPr="00161575">
              <w:rPr>
                <w:szCs w:val="28"/>
              </w:rPr>
              <w:t>- член комиссии</w:t>
            </w:r>
          </w:p>
        </w:tc>
      </w:tr>
      <w:tr w:rsidR="009E20AC" w:rsidRPr="00161575" w:rsidTr="007C5BD8">
        <w:trPr>
          <w:trHeight w:val="454"/>
        </w:trPr>
        <w:tc>
          <w:tcPr>
            <w:tcW w:w="2518" w:type="dxa"/>
          </w:tcPr>
          <w:p w:rsidR="009E20AC" w:rsidRPr="00823032" w:rsidRDefault="009E20AC" w:rsidP="00553631">
            <w:pPr>
              <w:rPr>
                <w:szCs w:val="28"/>
                <w:lang w:val="en-US"/>
              </w:rPr>
            </w:pPr>
            <w:r>
              <w:rPr>
                <w:szCs w:val="28"/>
                <w:lang w:val="en-US"/>
              </w:rPr>
              <w:t xml:space="preserve"> </w:t>
            </w:r>
          </w:p>
        </w:tc>
        <w:tc>
          <w:tcPr>
            <w:tcW w:w="4961" w:type="dxa"/>
          </w:tcPr>
          <w:p w:rsidR="009E20AC" w:rsidRPr="00823032" w:rsidRDefault="009E20AC" w:rsidP="00A82FBD">
            <w:pPr>
              <w:rPr>
                <w:szCs w:val="28"/>
                <w:lang w:val="en-US"/>
              </w:rPr>
            </w:pPr>
            <w:r>
              <w:rPr>
                <w:bCs/>
                <w:szCs w:val="28"/>
                <w:lang w:val="en-US"/>
              </w:rPr>
              <w:t xml:space="preserve"> </w:t>
            </w:r>
          </w:p>
        </w:tc>
        <w:tc>
          <w:tcPr>
            <w:tcW w:w="2399" w:type="dxa"/>
          </w:tcPr>
          <w:p w:rsidR="009E20AC" w:rsidRPr="00161575" w:rsidRDefault="009E20AC" w:rsidP="0057231E">
            <w:pPr>
              <w:ind w:left="176" w:hanging="142"/>
              <w:rPr>
                <w:szCs w:val="28"/>
              </w:rPr>
            </w:pPr>
            <w:r w:rsidRPr="00161575">
              <w:rPr>
                <w:szCs w:val="28"/>
              </w:rPr>
              <w:t>- член комиссии</w:t>
            </w:r>
          </w:p>
        </w:tc>
      </w:tr>
      <w:tr w:rsidR="009E20AC" w:rsidRPr="00161575" w:rsidTr="007C5BD8">
        <w:trPr>
          <w:trHeight w:val="454"/>
        </w:trPr>
        <w:tc>
          <w:tcPr>
            <w:tcW w:w="2518" w:type="dxa"/>
          </w:tcPr>
          <w:p w:rsidR="009E20AC" w:rsidRDefault="009E20AC" w:rsidP="00553631">
            <w:pPr>
              <w:rPr>
                <w:szCs w:val="28"/>
              </w:rPr>
            </w:pPr>
          </w:p>
        </w:tc>
        <w:tc>
          <w:tcPr>
            <w:tcW w:w="4961" w:type="dxa"/>
          </w:tcPr>
          <w:p w:rsidR="009E20AC" w:rsidRDefault="009E20AC" w:rsidP="00A82FBD">
            <w:pPr>
              <w:rPr>
                <w:bCs/>
                <w:szCs w:val="28"/>
              </w:rPr>
            </w:pPr>
          </w:p>
        </w:tc>
        <w:tc>
          <w:tcPr>
            <w:tcW w:w="2399" w:type="dxa"/>
          </w:tcPr>
          <w:p w:rsidR="009E20AC" w:rsidRPr="00161575" w:rsidRDefault="009E20AC" w:rsidP="0057231E">
            <w:pPr>
              <w:ind w:left="176" w:hanging="142"/>
              <w:rPr>
                <w:szCs w:val="28"/>
              </w:rPr>
            </w:pPr>
          </w:p>
        </w:tc>
      </w:tr>
    </w:tbl>
    <w:p w:rsidR="009E20AC" w:rsidRPr="00161575" w:rsidRDefault="009E20AC" w:rsidP="00D04853">
      <w:pPr>
        <w:jc w:val="both"/>
        <w:rPr>
          <w:szCs w:val="28"/>
          <w:u w:val="single"/>
        </w:rPr>
      </w:pPr>
      <w:r w:rsidRPr="00161575">
        <w:rPr>
          <w:szCs w:val="28"/>
          <w:u w:val="single"/>
        </w:rPr>
        <w:t>Приглашенные:</w:t>
      </w:r>
    </w:p>
    <w:p w:rsidR="009E20AC" w:rsidRPr="003D2766" w:rsidRDefault="009E20AC" w:rsidP="00280B0E">
      <w:pPr>
        <w:pStyle w:val="BodyTextIndent"/>
        <w:tabs>
          <w:tab w:val="left" w:pos="142"/>
          <w:tab w:val="left" w:pos="709"/>
          <w:tab w:val="left" w:pos="2800"/>
          <w:tab w:val="left" w:pos="7700"/>
        </w:tabs>
        <w:jc w:val="left"/>
        <w:rPr>
          <w:b/>
          <w:i w:val="0"/>
          <w:u w:val="single"/>
        </w:rPr>
      </w:pPr>
    </w:p>
    <w:p w:rsidR="009E20AC" w:rsidRDefault="009E20AC" w:rsidP="005F410F">
      <w:pPr>
        <w:pStyle w:val="BodyTextIndent"/>
        <w:tabs>
          <w:tab w:val="left" w:pos="142"/>
          <w:tab w:val="left" w:pos="709"/>
          <w:tab w:val="left" w:pos="2800"/>
          <w:tab w:val="left" w:pos="7700"/>
        </w:tabs>
        <w:ind w:firstLine="709"/>
        <w:jc w:val="left"/>
        <w:rPr>
          <w:b/>
          <w:i w:val="0"/>
          <w:u w:val="single"/>
        </w:rPr>
      </w:pPr>
    </w:p>
    <w:p w:rsidR="009E20AC" w:rsidRDefault="009E20AC" w:rsidP="005F410F">
      <w:pPr>
        <w:pStyle w:val="BodyTextIndent"/>
        <w:tabs>
          <w:tab w:val="left" w:pos="142"/>
          <w:tab w:val="left" w:pos="709"/>
          <w:tab w:val="left" w:pos="2800"/>
          <w:tab w:val="left" w:pos="7700"/>
        </w:tabs>
        <w:ind w:firstLine="709"/>
        <w:jc w:val="left"/>
        <w:rPr>
          <w:b/>
          <w:i w:val="0"/>
          <w:u w:val="single"/>
        </w:rPr>
      </w:pPr>
      <w:r w:rsidRPr="004679A3">
        <w:rPr>
          <w:b/>
          <w:i w:val="0"/>
          <w:u w:val="single"/>
        </w:rPr>
        <w:t>Повестка дня заседания:</w:t>
      </w:r>
    </w:p>
    <w:p w:rsidR="009E20AC" w:rsidRPr="004679A3" w:rsidRDefault="009E20AC" w:rsidP="005F410F">
      <w:pPr>
        <w:pStyle w:val="BodyTextIndent"/>
        <w:tabs>
          <w:tab w:val="left" w:pos="142"/>
          <w:tab w:val="left" w:pos="709"/>
          <w:tab w:val="left" w:pos="2800"/>
          <w:tab w:val="left" w:pos="7700"/>
        </w:tabs>
        <w:ind w:firstLine="709"/>
        <w:jc w:val="left"/>
        <w:rPr>
          <w:b/>
          <w:i w:val="0"/>
          <w:u w:val="single"/>
        </w:rPr>
      </w:pPr>
    </w:p>
    <w:p w:rsidR="009E20AC" w:rsidRPr="00D42970" w:rsidRDefault="009E20AC" w:rsidP="004854C4">
      <w:pPr>
        <w:tabs>
          <w:tab w:val="left" w:pos="0"/>
        </w:tabs>
        <w:suppressAutoHyphens/>
        <w:ind w:left="720"/>
        <w:jc w:val="both"/>
        <w:rPr>
          <w:b/>
          <w:lang w:val="en-US"/>
        </w:rPr>
      </w:pPr>
      <w:r w:rsidRPr="00D42970">
        <w:rPr>
          <w:b/>
          <w:lang w:val="en-US"/>
        </w:rPr>
        <w:t>….</w:t>
      </w:r>
    </w:p>
    <w:p w:rsidR="009E20AC" w:rsidRPr="00823032" w:rsidRDefault="009E20AC" w:rsidP="004854C4">
      <w:pPr>
        <w:tabs>
          <w:tab w:val="left" w:pos="0"/>
        </w:tabs>
        <w:suppressAutoHyphens/>
        <w:ind w:left="720"/>
        <w:jc w:val="both"/>
        <w:rPr>
          <w:lang w:val="en-US"/>
        </w:rPr>
      </w:pPr>
    </w:p>
    <w:p w:rsidR="009E20AC" w:rsidRPr="009F0DDF" w:rsidRDefault="009E20AC" w:rsidP="002A75D3">
      <w:pPr>
        <w:numPr>
          <w:ilvl w:val="0"/>
          <w:numId w:val="11"/>
        </w:numPr>
        <w:tabs>
          <w:tab w:val="left" w:pos="0"/>
        </w:tabs>
        <w:suppressAutoHyphens/>
        <w:jc w:val="both"/>
      </w:pPr>
      <w:r w:rsidRPr="00CB54F2">
        <w:t xml:space="preserve">Подведение итогов </w:t>
      </w:r>
      <w:r w:rsidRPr="001F2CBB">
        <w:t>открытого конкурса на право заключения договора</w:t>
      </w:r>
      <w:r>
        <w:t xml:space="preserve"> на выполнение работ по капитальному ремонту козлового крана КК-20 км (зав. №90 инв.№490) агентства на станции Черниковка филиала </w:t>
      </w:r>
      <w:r>
        <w:br/>
        <w:t>ОАО «ТрансКонтейнер» на Куйбышевской железной дороге.</w:t>
      </w:r>
    </w:p>
    <w:p w:rsidR="009E20AC" w:rsidRPr="00CB54F2" w:rsidRDefault="009E20AC" w:rsidP="003D2766">
      <w:pPr>
        <w:tabs>
          <w:tab w:val="left" w:pos="0"/>
        </w:tabs>
        <w:suppressAutoHyphens/>
        <w:ind w:left="720"/>
        <w:jc w:val="both"/>
      </w:pPr>
      <w:r w:rsidRPr="00CB54F2">
        <w:t xml:space="preserve">Докладчик:  </w:t>
      </w:r>
      <w:r>
        <w:t>ЦКПРТ Никонов М.Н.</w:t>
      </w:r>
    </w:p>
    <w:p w:rsidR="009E20AC" w:rsidRDefault="009E20AC" w:rsidP="003D2766">
      <w:pPr>
        <w:ind w:left="720"/>
        <w:jc w:val="both"/>
      </w:pPr>
      <w:r>
        <w:t xml:space="preserve">Заявки в АСБК: </w:t>
      </w:r>
      <w:r w:rsidRPr="001F2CBB">
        <w:t>Т100</w:t>
      </w:r>
      <w:r>
        <w:t>52975</w:t>
      </w:r>
    </w:p>
    <w:p w:rsidR="009E20AC" w:rsidRPr="00CB54F2" w:rsidRDefault="009E20AC" w:rsidP="003D2766">
      <w:pPr>
        <w:ind w:left="720"/>
        <w:jc w:val="both"/>
      </w:pPr>
      <w:r w:rsidRPr="00CB54F2">
        <w:t xml:space="preserve">Конкурс: </w:t>
      </w:r>
      <w:r w:rsidRPr="001F2CBB">
        <w:t>ОК/00</w:t>
      </w:r>
      <w:r>
        <w:t>5</w:t>
      </w:r>
      <w:r w:rsidRPr="001F2CBB">
        <w:t>/</w:t>
      </w:r>
      <w:r>
        <w:t>НКПКБШ/0006</w:t>
      </w:r>
    </w:p>
    <w:p w:rsidR="009E20AC" w:rsidRDefault="009E20AC" w:rsidP="004854C4">
      <w:pPr>
        <w:ind w:left="720"/>
        <w:jc w:val="both"/>
      </w:pPr>
    </w:p>
    <w:p w:rsidR="009E20AC" w:rsidRPr="00D42970" w:rsidRDefault="009E20AC" w:rsidP="004854C4">
      <w:pPr>
        <w:ind w:left="720"/>
        <w:jc w:val="both"/>
        <w:rPr>
          <w:b/>
        </w:rPr>
      </w:pPr>
      <w:r w:rsidRPr="00D42970">
        <w:rPr>
          <w:b/>
        </w:rPr>
        <w:t>….</w:t>
      </w:r>
    </w:p>
    <w:p w:rsidR="009E20AC" w:rsidRDefault="009E20AC" w:rsidP="003D3725">
      <w:pPr>
        <w:ind w:firstLine="708"/>
        <w:jc w:val="both"/>
        <w:rPr>
          <w:b/>
          <w:szCs w:val="28"/>
        </w:rPr>
      </w:pPr>
    </w:p>
    <w:p w:rsidR="009E20AC" w:rsidRDefault="009E20AC" w:rsidP="00AB720B">
      <w:pPr>
        <w:ind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9E20AC" w:rsidRPr="0092313D" w:rsidRDefault="009E20AC" w:rsidP="002A75D3">
      <w:pPr>
        <w:pStyle w:val="ListParagraph"/>
        <w:numPr>
          <w:ilvl w:val="0"/>
          <w:numId w:val="14"/>
        </w:numPr>
        <w:ind w:left="0" w:firstLine="709"/>
        <w:jc w:val="both"/>
        <w:rPr>
          <w:b/>
          <w:szCs w:val="28"/>
        </w:rPr>
      </w:pPr>
      <w:r w:rsidRPr="003216CB">
        <w:rPr>
          <w:szCs w:val="28"/>
        </w:rPr>
        <w:t xml:space="preserve">Открытый конкурс № </w:t>
      </w:r>
      <w:r w:rsidRPr="001F2CBB">
        <w:t>ОК/00</w:t>
      </w:r>
      <w:r>
        <w:t>5</w:t>
      </w:r>
      <w:r w:rsidRPr="001F2CBB">
        <w:t>/</w:t>
      </w:r>
      <w:r>
        <w:t>НКПКБШ/0006 на право заключения договора на капитальный ремонт</w:t>
      </w:r>
      <w:r w:rsidRPr="00403AC4">
        <w:t xml:space="preserve"> </w:t>
      </w:r>
      <w:r>
        <w:t>козлового крана КК-</w:t>
      </w:r>
      <w:smartTag w:uri="urn:schemas-microsoft-com:office:smarttags" w:element="metricconverter">
        <w:smartTagPr>
          <w:attr w:name="ProductID" w:val="2014 г"/>
        </w:smartTagPr>
        <w:r>
          <w:t>20 км</w:t>
        </w:r>
      </w:smartTag>
      <w:r>
        <w:t xml:space="preserve"> (зав. №90</w:t>
      </w:r>
      <w:r w:rsidRPr="00403AC4">
        <w:t xml:space="preserve"> инв.№</w:t>
      </w:r>
      <w:r>
        <w:t>490)</w:t>
      </w:r>
      <w:r w:rsidRPr="00403AC4">
        <w:t xml:space="preserve"> агентства  на станции </w:t>
      </w:r>
      <w:r>
        <w:t xml:space="preserve">Черниковка </w:t>
      </w:r>
      <w:r w:rsidRPr="00403AC4">
        <w:t>филиала ОАО  «ТрансКонтейнер» н</w:t>
      </w:r>
      <w:r>
        <w:t xml:space="preserve">а Куйбышевской железной дороге признан состоявшимся. </w:t>
      </w:r>
    </w:p>
    <w:p w:rsidR="009E20AC" w:rsidRDefault="009E20AC" w:rsidP="002A75D3">
      <w:pPr>
        <w:pStyle w:val="Default"/>
        <w:numPr>
          <w:ilvl w:val="0"/>
          <w:numId w:val="14"/>
        </w:numPr>
        <w:ind w:left="0" w:firstLine="709"/>
        <w:jc w:val="both"/>
        <w:rPr>
          <w:sz w:val="28"/>
          <w:szCs w:val="28"/>
        </w:rPr>
      </w:pPr>
      <w:r w:rsidRPr="0092313D">
        <w:rPr>
          <w:sz w:val="28"/>
          <w:szCs w:val="28"/>
        </w:rPr>
        <w:t>Согласиться с выводами и предложениями Постоянной рабочей группы Конкурсной комиссии филиала ОАО «ТрансКонтейнер»</w:t>
      </w:r>
      <w:r>
        <w:rPr>
          <w:sz w:val="28"/>
          <w:szCs w:val="28"/>
        </w:rPr>
        <w:t xml:space="preserve">  на </w:t>
      </w:r>
      <w:r w:rsidRPr="00512BFD">
        <w:rPr>
          <w:sz w:val="28"/>
          <w:szCs w:val="28"/>
        </w:rPr>
        <w:t>Куйбышевской железной дороге</w:t>
      </w:r>
      <w:r w:rsidRPr="0092313D">
        <w:rPr>
          <w:sz w:val="28"/>
          <w:szCs w:val="28"/>
        </w:rPr>
        <w:t xml:space="preserve"> (Протокол № </w:t>
      </w:r>
      <w:r>
        <w:rPr>
          <w:sz w:val="28"/>
          <w:szCs w:val="28"/>
        </w:rPr>
        <w:t>7</w:t>
      </w:r>
      <w:r w:rsidRPr="0092313D">
        <w:rPr>
          <w:sz w:val="28"/>
          <w:szCs w:val="28"/>
        </w:rPr>
        <w:t xml:space="preserve">/ПРГ заседания, состоявшегося </w:t>
      </w:r>
      <w:r>
        <w:rPr>
          <w:sz w:val="28"/>
          <w:szCs w:val="28"/>
        </w:rPr>
        <w:t>30 июня</w:t>
      </w:r>
      <w:r w:rsidRPr="0092313D">
        <w:rPr>
          <w:sz w:val="28"/>
          <w:szCs w:val="28"/>
        </w:rPr>
        <w:t xml:space="preserve"> 2014 г.) в части принятия решения допустить к участию </w:t>
      </w:r>
      <w:r>
        <w:rPr>
          <w:sz w:val="28"/>
          <w:szCs w:val="28"/>
        </w:rPr>
        <w:t>в открытом конкурсе</w:t>
      </w:r>
      <w:r w:rsidRPr="0092313D">
        <w:rPr>
          <w:sz w:val="28"/>
          <w:szCs w:val="28"/>
        </w:rPr>
        <w:t xml:space="preserve"> </w:t>
      </w:r>
      <w:r w:rsidRPr="003216CB">
        <w:rPr>
          <w:sz w:val="28"/>
          <w:szCs w:val="28"/>
        </w:rPr>
        <w:t>ООО «</w:t>
      </w:r>
      <w:r>
        <w:rPr>
          <w:sz w:val="28"/>
          <w:szCs w:val="28"/>
        </w:rPr>
        <w:t>ЧЕЛЯБКРАНСЕРВИС</w:t>
      </w:r>
      <w:r w:rsidRPr="003216CB">
        <w:rPr>
          <w:sz w:val="28"/>
          <w:szCs w:val="28"/>
        </w:rPr>
        <w:t xml:space="preserve">», </w:t>
      </w:r>
      <w:r w:rsidRPr="003216CB">
        <w:rPr>
          <w:color w:val="auto"/>
          <w:sz w:val="28"/>
          <w:szCs w:val="28"/>
        </w:rPr>
        <w:t>ООО «</w:t>
      </w:r>
      <w:r>
        <w:rPr>
          <w:color w:val="auto"/>
          <w:sz w:val="28"/>
          <w:szCs w:val="28"/>
        </w:rPr>
        <w:t>ТЕКССТРОЙ</w:t>
      </w:r>
      <w:r w:rsidRPr="003216CB">
        <w:rPr>
          <w:color w:val="auto"/>
          <w:sz w:val="28"/>
          <w:szCs w:val="28"/>
        </w:rPr>
        <w:t xml:space="preserve">», </w:t>
      </w:r>
      <w:r>
        <w:rPr>
          <w:color w:val="auto"/>
          <w:sz w:val="28"/>
          <w:szCs w:val="28"/>
        </w:rPr>
        <w:br/>
      </w:r>
      <w:r>
        <w:rPr>
          <w:sz w:val="28"/>
          <w:szCs w:val="28"/>
        </w:rPr>
        <w:t>ЗАО НПО</w:t>
      </w:r>
      <w:r w:rsidRPr="003216CB">
        <w:rPr>
          <w:sz w:val="28"/>
          <w:szCs w:val="28"/>
        </w:rPr>
        <w:t xml:space="preserve"> «</w:t>
      </w:r>
      <w:r>
        <w:rPr>
          <w:sz w:val="28"/>
          <w:szCs w:val="28"/>
        </w:rPr>
        <w:t>СпецМаш», ООО «ТЕХНОСЕРВИС».</w:t>
      </w:r>
    </w:p>
    <w:p w:rsidR="009E20AC" w:rsidRPr="003216CB" w:rsidRDefault="009E20AC" w:rsidP="002A75D3">
      <w:pPr>
        <w:pStyle w:val="ListParagraph"/>
        <w:numPr>
          <w:ilvl w:val="0"/>
          <w:numId w:val="14"/>
        </w:numPr>
        <w:ind w:left="0" w:firstLine="709"/>
        <w:jc w:val="both"/>
        <w:rPr>
          <w:szCs w:val="28"/>
        </w:rPr>
      </w:pPr>
      <w:r w:rsidRPr="003216CB">
        <w:rPr>
          <w:szCs w:val="28"/>
        </w:rPr>
        <w:t xml:space="preserve">Поручить </w:t>
      </w:r>
      <w:r>
        <w:rPr>
          <w:szCs w:val="28"/>
        </w:rPr>
        <w:t>Постоянной р</w:t>
      </w:r>
      <w:r w:rsidRPr="003216CB">
        <w:rPr>
          <w:szCs w:val="28"/>
        </w:rPr>
        <w:t xml:space="preserve">абочей группе филиала </w:t>
      </w:r>
      <w:r>
        <w:rPr>
          <w:szCs w:val="28"/>
        </w:rPr>
        <w:br/>
      </w:r>
      <w:r w:rsidRPr="003216CB">
        <w:rPr>
          <w:szCs w:val="28"/>
        </w:rPr>
        <w:t xml:space="preserve">ОАО «ТрансКонтейнер» на </w:t>
      </w:r>
      <w:r>
        <w:t>Куйбышевской</w:t>
      </w:r>
      <w:r w:rsidRPr="003216CB">
        <w:rPr>
          <w:szCs w:val="28"/>
        </w:rPr>
        <w:t xml:space="preserve"> железной дороге:</w:t>
      </w:r>
    </w:p>
    <w:p w:rsidR="009E20AC" w:rsidRPr="00805D32" w:rsidRDefault="009E20AC" w:rsidP="002A75D3">
      <w:pPr>
        <w:pStyle w:val="ListParagraph"/>
        <w:numPr>
          <w:ilvl w:val="1"/>
          <w:numId w:val="15"/>
        </w:numPr>
        <w:ind w:left="0" w:firstLine="709"/>
        <w:jc w:val="both"/>
        <w:rPr>
          <w:szCs w:val="28"/>
        </w:rPr>
      </w:pPr>
      <w:r w:rsidRPr="00805D32">
        <w:rPr>
          <w:szCs w:val="28"/>
        </w:rPr>
        <w:t>провести переторжку;</w:t>
      </w:r>
    </w:p>
    <w:p w:rsidR="009E20AC" w:rsidRPr="0092313D" w:rsidRDefault="009E20AC" w:rsidP="002A75D3">
      <w:pPr>
        <w:pStyle w:val="ListParagraph"/>
        <w:numPr>
          <w:ilvl w:val="1"/>
          <w:numId w:val="15"/>
        </w:numPr>
        <w:ind w:left="0" w:firstLine="709"/>
        <w:jc w:val="both"/>
        <w:rPr>
          <w:color w:val="000000"/>
          <w:szCs w:val="28"/>
        </w:rPr>
      </w:pPr>
      <w:r w:rsidRPr="004832EA">
        <w:rPr>
          <w:szCs w:val="28"/>
        </w:rPr>
        <w:t>в соответствии с п.33 Положения</w:t>
      </w:r>
      <w:r>
        <w:rPr>
          <w:szCs w:val="28"/>
        </w:rPr>
        <w:t xml:space="preserve"> о закупках</w:t>
      </w:r>
      <w:r w:rsidRPr="004832EA">
        <w:rPr>
          <w:szCs w:val="28"/>
        </w:rPr>
        <w:t xml:space="preserve"> направить приглашения к переторжке </w:t>
      </w:r>
      <w:r w:rsidRPr="003216CB">
        <w:rPr>
          <w:szCs w:val="28"/>
        </w:rPr>
        <w:t>«</w:t>
      </w:r>
      <w:r>
        <w:rPr>
          <w:szCs w:val="28"/>
        </w:rPr>
        <w:t>ЧЕЛЯБКРАНСЕРВИС</w:t>
      </w:r>
      <w:r w:rsidRPr="003216CB">
        <w:rPr>
          <w:szCs w:val="28"/>
        </w:rPr>
        <w:t>», ООО «</w:t>
      </w:r>
      <w:r>
        <w:rPr>
          <w:szCs w:val="28"/>
        </w:rPr>
        <w:t>ТЕКССТРОЙ</w:t>
      </w:r>
      <w:r w:rsidRPr="003216CB">
        <w:rPr>
          <w:szCs w:val="28"/>
        </w:rPr>
        <w:t>»,</w:t>
      </w:r>
      <w:r>
        <w:rPr>
          <w:szCs w:val="28"/>
        </w:rPr>
        <w:t xml:space="preserve"> </w:t>
      </w:r>
      <w:r>
        <w:rPr>
          <w:szCs w:val="28"/>
        </w:rPr>
        <w:br/>
        <w:t>ЗАО НПО</w:t>
      </w:r>
      <w:r w:rsidRPr="003216CB">
        <w:rPr>
          <w:szCs w:val="28"/>
        </w:rPr>
        <w:t xml:space="preserve"> «</w:t>
      </w:r>
      <w:r>
        <w:rPr>
          <w:szCs w:val="28"/>
        </w:rPr>
        <w:t>СпецМаш»,</w:t>
      </w:r>
      <w:r w:rsidRPr="003D7889">
        <w:rPr>
          <w:szCs w:val="28"/>
        </w:rPr>
        <w:t xml:space="preserve"> </w:t>
      </w:r>
      <w:r>
        <w:rPr>
          <w:szCs w:val="28"/>
        </w:rPr>
        <w:t>ООО «ТЕХНОСЕРВИС».</w:t>
      </w:r>
    </w:p>
    <w:p w:rsidR="009E20AC" w:rsidRPr="003216CB" w:rsidRDefault="009E20AC" w:rsidP="00E70247">
      <w:pPr>
        <w:pStyle w:val="ListParagraph"/>
        <w:ind w:left="1069"/>
        <w:jc w:val="both"/>
        <w:rPr>
          <w:b/>
          <w:szCs w:val="28"/>
        </w:rPr>
      </w:pPr>
    </w:p>
    <w:p w:rsidR="009E20AC" w:rsidRPr="00823032" w:rsidRDefault="009E20AC" w:rsidP="00823032">
      <w:pPr>
        <w:jc w:val="both"/>
        <w:rPr>
          <w:color w:val="000000"/>
          <w:szCs w:val="28"/>
          <w:lang w:val="en-US"/>
        </w:rPr>
      </w:pPr>
      <w:r>
        <w:rPr>
          <w:b/>
        </w:rPr>
        <w:tab/>
      </w:r>
      <w:r>
        <w:rPr>
          <w:b/>
          <w:szCs w:val="28"/>
          <w:lang w:val="en-US"/>
        </w:rPr>
        <w:t>….</w:t>
      </w:r>
    </w:p>
    <w:p w:rsidR="009E20AC" w:rsidRDefault="009E20AC" w:rsidP="007B615A">
      <w:pPr>
        <w:jc w:val="right"/>
        <w:rPr>
          <w:sz w:val="22"/>
          <w:szCs w:val="22"/>
        </w:rPr>
      </w:pPr>
    </w:p>
    <w:tbl>
      <w:tblPr>
        <w:tblpPr w:leftFromText="180" w:rightFromText="180" w:vertAnchor="text" w:horzAnchor="margin" w:tblpY="-89"/>
        <w:tblW w:w="9889" w:type="dxa"/>
        <w:tblLook w:val="00A0"/>
      </w:tblPr>
      <w:tblGrid>
        <w:gridCol w:w="5778"/>
        <w:gridCol w:w="4111"/>
      </w:tblGrid>
      <w:tr w:rsidR="009E20AC" w:rsidRPr="004679A3" w:rsidTr="00604B73">
        <w:trPr>
          <w:trHeight w:val="903"/>
        </w:trPr>
        <w:tc>
          <w:tcPr>
            <w:tcW w:w="5778" w:type="dxa"/>
          </w:tcPr>
          <w:p w:rsidR="009E20AC" w:rsidRPr="005518BA" w:rsidRDefault="009E20AC" w:rsidP="00604B73">
            <w:pPr>
              <w:pStyle w:val="BodyTextIndent"/>
              <w:tabs>
                <w:tab w:val="left" w:pos="0"/>
              </w:tabs>
              <w:rPr>
                <w:i w:val="0"/>
              </w:rPr>
            </w:pPr>
            <w:r w:rsidRPr="005518BA">
              <w:rPr>
                <w:i w:val="0"/>
              </w:rPr>
              <w:t>Председатель</w:t>
            </w:r>
          </w:p>
          <w:p w:rsidR="009E20AC" w:rsidRPr="005518BA" w:rsidRDefault="009E20AC" w:rsidP="00604B73">
            <w:pPr>
              <w:pStyle w:val="BodyTextIndent"/>
              <w:tabs>
                <w:tab w:val="left" w:pos="0"/>
              </w:tabs>
              <w:rPr>
                <w:i w:val="0"/>
              </w:rPr>
            </w:pPr>
            <w:r w:rsidRPr="005518BA">
              <w:rPr>
                <w:i w:val="0"/>
              </w:rPr>
              <w:t xml:space="preserve">Конкурсной комиссии                                                               </w:t>
            </w:r>
          </w:p>
          <w:p w:rsidR="009E20AC" w:rsidRPr="00466EF6" w:rsidRDefault="009E20AC" w:rsidP="00604B73">
            <w:pPr>
              <w:jc w:val="both"/>
              <w:rPr>
                <w:szCs w:val="28"/>
              </w:rPr>
            </w:pPr>
            <w:r w:rsidRPr="00466EF6">
              <w:rPr>
                <w:szCs w:val="28"/>
              </w:rPr>
              <w:t>ОАО «ТрансКонтейнер»</w:t>
            </w:r>
            <w:r w:rsidRPr="00466EF6">
              <w:rPr>
                <w:szCs w:val="28"/>
              </w:rPr>
              <w:tab/>
            </w:r>
            <w:r w:rsidRPr="00466EF6">
              <w:rPr>
                <w:szCs w:val="28"/>
              </w:rPr>
              <w:tab/>
            </w:r>
          </w:p>
        </w:tc>
        <w:tc>
          <w:tcPr>
            <w:tcW w:w="4111" w:type="dxa"/>
          </w:tcPr>
          <w:p w:rsidR="009E20AC" w:rsidRPr="00466EF6" w:rsidRDefault="009E20AC" w:rsidP="00604B73">
            <w:pPr>
              <w:jc w:val="right"/>
              <w:rPr>
                <w:szCs w:val="28"/>
              </w:rPr>
            </w:pPr>
          </w:p>
          <w:p w:rsidR="009E20AC" w:rsidRPr="00466EF6" w:rsidRDefault="009E20AC" w:rsidP="00D42970">
            <w:pPr>
              <w:jc w:val="right"/>
              <w:rPr>
                <w:szCs w:val="28"/>
              </w:rPr>
            </w:pPr>
          </w:p>
        </w:tc>
      </w:tr>
      <w:tr w:rsidR="009E20AC" w:rsidRPr="004679A3" w:rsidTr="00604B73">
        <w:tc>
          <w:tcPr>
            <w:tcW w:w="5778" w:type="dxa"/>
          </w:tcPr>
          <w:p w:rsidR="009E20AC" w:rsidRPr="00466EF6" w:rsidRDefault="009E20AC" w:rsidP="00604B73">
            <w:pPr>
              <w:jc w:val="both"/>
              <w:rPr>
                <w:szCs w:val="28"/>
              </w:rPr>
            </w:pPr>
          </w:p>
          <w:p w:rsidR="009E20AC" w:rsidRPr="005518BA" w:rsidRDefault="009E20AC" w:rsidP="00604B73">
            <w:pPr>
              <w:pStyle w:val="BodyTextIndent"/>
              <w:tabs>
                <w:tab w:val="left" w:pos="0"/>
              </w:tabs>
            </w:pPr>
            <w:r w:rsidRPr="005518BA">
              <w:rPr>
                <w:i w:val="0"/>
              </w:rPr>
              <w:t xml:space="preserve">Секретарь Конкурсной комиссии                   </w:t>
            </w:r>
          </w:p>
          <w:p w:rsidR="009E20AC" w:rsidRPr="005518BA" w:rsidRDefault="009E20AC" w:rsidP="00823032">
            <w:pPr>
              <w:pStyle w:val="BodyTextIndent"/>
              <w:tabs>
                <w:tab w:val="left" w:pos="0"/>
              </w:tabs>
            </w:pPr>
            <w:r w:rsidRPr="005518BA">
              <w:rPr>
                <w:i w:val="0"/>
              </w:rPr>
              <w:t>«</w:t>
            </w:r>
            <w:r>
              <w:rPr>
                <w:i w:val="0"/>
                <w:lang w:val="en-US"/>
              </w:rPr>
              <w:t>0</w:t>
            </w:r>
            <w:r w:rsidRPr="005518BA">
              <w:rPr>
                <w:i w:val="0"/>
              </w:rPr>
              <w:t>4» августа 2014 год</w:t>
            </w:r>
          </w:p>
        </w:tc>
        <w:tc>
          <w:tcPr>
            <w:tcW w:w="4111" w:type="dxa"/>
          </w:tcPr>
          <w:p w:rsidR="009E20AC" w:rsidRPr="00466EF6" w:rsidRDefault="009E20AC" w:rsidP="00604B73">
            <w:pPr>
              <w:jc w:val="right"/>
              <w:rPr>
                <w:szCs w:val="28"/>
              </w:rPr>
            </w:pPr>
          </w:p>
          <w:p w:rsidR="009E20AC" w:rsidRPr="00466EF6" w:rsidRDefault="009E20AC" w:rsidP="00604B73">
            <w:pPr>
              <w:jc w:val="right"/>
              <w:rPr>
                <w:szCs w:val="28"/>
              </w:rPr>
            </w:pPr>
          </w:p>
        </w:tc>
      </w:tr>
    </w:tbl>
    <w:p w:rsidR="009E20AC" w:rsidRPr="002D1E08" w:rsidRDefault="009E20AC" w:rsidP="002D1E08">
      <w:pPr>
        <w:rPr>
          <w:sz w:val="22"/>
          <w:szCs w:val="22"/>
          <w:lang w:val="en-US"/>
        </w:rPr>
      </w:pPr>
    </w:p>
    <w:p w:rsidR="009E20AC" w:rsidRPr="00823032" w:rsidRDefault="009E20AC" w:rsidP="002D1E08">
      <w:pPr>
        <w:rPr>
          <w:sz w:val="22"/>
          <w:szCs w:val="22"/>
          <w:lang w:val="en-US"/>
        </w:rPr>
      </w:pPr>
    </w:p>
    <w:sectPr w:rsidR="009E20AC" w:rsidRPr="00823032" w:rsidSect="002D1E08">
      <w:headerReference w:type="default" r:id="rId8"/>
      <w:headerReference w:type="first" r:id="rId9"/>
      <w:pgSz w:w="11906" w:h="16838"/>
      <w:pgMar w:top="1134"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AC" w:rsidRDefault="009E20AC" w:rsidP="00B470FA">
      <w:r>
        <w:separator/>
      </w:r>
    </w:p>
  </w:endnote>
  <w:endnote w:type="continuationSeparator" w:id="1">
    <w:p w:rsidR="009E20AC" w:rsidRDefault="009E20A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AC" w:rsidRDefault="009E20AC" w:rsidP="00B470FA">
      <w:r>
        <w:separator/>
      </w:r>
    </w:p>
  </w:footnote>
  <w:footnote w:type="continuationSeparator" w:id="1">
    <w:p w:rsidR="009E20AC" w:rsidRDefault="009E20A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AC" w:rsidRPr="00636E16" w:rsidRDefault="009E20AC" w:rsidP="00636E16">
    <w:pPr>
      <w:pStyle w:val="Header"/>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Pr>
        <w:noProof/>
        <w:sz w:val="24"/>
        <w:szCs w:val="24"/>
      </w:rPr>
      <w:t>2</w:t>
    </w:r>
    <w:r w:rsidRPr="00636E1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AC" w:rsidRPr="00EC2D94" w:rsidRDefault="009E20AC" w:rsidP="00EC2D9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E70A8B2"/>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469" w:hanging="144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11">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pPr>
      <w:rPr>
        <w:rFonts w:cs="Times New Roman" w:hint="default"/>
        <w:sz w:val="24"/>
      </w:rPr>
    </w:lvl>
    <w:lvl w:ilvl="2">
      <w:start w:val="1"/>
      <w:numFmt w:val="russianLower"/>
      <w:pStyle w:val="3"/>
      <w:suff w:val="space"/>
      <w:lvlText w:val="%3)"/>
      <w:lvlJc w:val="left"/>
      <w:pPr>
        <w:ind w:left="2552"/>
      </w:pPr>
      <w:rPr>
        <w:rFonts w:cs="Times New Roman"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hint="default"/>
      </w:rPr>
    </w:lvl>
    <w:lvl w:ilvl="8">
      <w:start w:val="1"/>
      <w:numFmt w:val="bullet"/>
      <w:lvlText w:val=""/>
      <w:lvlJc w:val="left"/>
      <w:pPr>
        <w:ind w:left="7610" w:hanging="360"/>
      </w:pPr>
      <w:rPr>
        <w:rFonts w:ascii="Wingdings" w:hAnsi="Wingdings" w:hint="default"/>
      </w:rPr>
    </w:lvl>
  </w:abstractNum>
  <w:abstractNum w:abstractNumId="13">
    <w:nsid w:val="275A5D00"/>
    <w:multiLevelType w:val="hybridMultilevel"/>
    <w:tmpl w:val="097E7172"/>
    <w:name w:val="WW8Num182"/>
    <w:lvl w:ilvl="0" w:tplc="4ABA58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B47C9D"/>
    <w:multiLevelType w:val="hybridMultilevel"/>
    <w:tmpl w:val="1B5CDD20"/>
    <w:lvl w:ilvl="0" w:tplc="8488C1A4">
      <w:start w:val="1"/>
      <w:numFmt w:val="decimal"/>
      <w:lvlText w:val="%1."/>
      <w:lvlJc w:val="left"/>
      <w:pPr>
        <w:ind w:left="1069" w:hanging="360"/>
      </w:pPr>
      <w:rPr>
        <w:rFonts w:cs="Times New Roman" w:hint="default"/>
        <w:b w:val="0"/>
      </w:rPr>
    </w:lvl>
    <w:lvl w:ilvl="1" w:tplc="30D8530A" w:tentative="1">
      <w:start w:val="1"/>
      <w:numFmt w:val="lowerLetter"/>
      <w:lvlText w:val="%2."/>
      <w:lvlJc w:val="left"/>
      <w:pPr>
        <w:ind w:left="1789" w:hanging="360"/>
      </w:pPr>
      <w:rPr>
        <w:rFonts w:cs="Times New Roman"/>
      </w:rPr>
    </w:lvl>
    <w:lvl w:ilvl="2" w:tplc="310C217C" w:tentative="1">
      <w:start w:val="1"/>
      <w:numFmt w:val="lowerRoman"/>
      <w:lvlText w:val="%3."/>
      <w:lvlJc w:val="right"/>
      <w:pPr>
        <w:ind w:left="2509" w:hanging="180"/>
      </w:pPr>
      <w:rPr>
        <w:rFonts w:cs="Times New Roman"/>
      </w:rPr>
    </w:lvl>
    <w:lvl w:ilvl="3" w:tplc="FDF070A8" w:tentative="1">
      <w:start w:val="1"/>
      <w:numFmt w:val="decimal"/>
      <w:lvlText w:val="%4."/>
      <w:lvlJc w:val="left"/>
      <w:pPr>
        <w:ind w:left="3229" w:hanging="360"/>
      </w:pPr>
      <w:rPr>
        <w:rFonts w:cs="Times New Roman"/>
      </w:rPr>
    </w:lvl>
    <w:lvl w:ilvl="4" w:tplc="4AEC9DC0" w:tentative="1">
      <w:start w:val="1"/>
      <w:numFmt w:val="lowerLetter"/>
      <w:lvlText w:val="%5."/>
      <w:lvlJc w:val="left"/>
      <w:pPr>
        <w:ind w:left="3949" w:hanging="360"/>
      </w:pPr>
      <w:rPr>
        <w:rFonts w:cs="Times New Roman"/>
      </w:rPr>
    </w:lvl>
    <w:lvl w:ilvl="5" w:tplc="355EA338" w:tentative="1">
      <w:start w:val="1"/>
      <w:numFmt w:val="lowerRoman"/>
      <w:lvlText w:val="%6."/>
      <w:lvlJc w:val="right"/>
      <w:pPr>
        <w:ind w:left="4669" w:hanging="180"/>
      </w:pPr>
      <w:rPr>
        <w:rFonts w:cs="Times New Roman"/>
      </w:rPr>
    </w:lvl>
    <w:lvl w:ilvl="6" w:tplc="0634595A" w:tentative="1">
      <w:start w:val="1"/>
      <w:numFmt w:val="decimal"/>
      <w:lvlText w:val="%7."/>
      <w:lvlJc w:val="left"/>
      <w:pPr>
        <w:ind w:left="5389" w:hanging="360"/>
      </w:pPr>
      <w:rPr>
        <w:rFonts w:cs="Times New Roman"/>
      </w:rPr>
    </w:lvl>
    <w:lvl w:ilvl="7" w:tplc="4260ABCA" w:tentative="1">
      <w:start w:val="1"/>
      <w:numFmt w:val="lowerLetter"/>
      <w:lvlText w:val="%8."/>
      <w:lvlJc w:val="left"/>
      <w:pPr>
        <w:ind w:left="6109" w:hanging="360"/>
      </w:pPr>
      <w:rPr>
        <w:rFonts w:cs="Times New Roman"/>
      </w:rPr>
    </w:lvl>
    <w:lvl w:ilvl="8" w:tplc="F14A587C" w:tentative="1">
      <w:start w:val="1"/>
      <w:numFmt w:val="lowerRoman"/>
      <w:lvlText w:val="%9."/>
      <w:lvlJc w:val="right"/>
      <w:pPr>
        <w:ind w:left="6829" w:hanging="180"/>
      </w:pPr>
      <w:rPr>
        <w:rFonts w:cs="Times New Roman"/>
      </w:rPr>
    </w:lvl>
  </w:abstractNum>
  <w:abstractNum w:abstractNumId="15">
    <w:nsid w:val="337D00D1"/>
    <w:multiLevelType w:val="multilevel"/>
    <w:tmpl w:val="67C0C924"/>
    <w:lvl w:ilvl="0">
      <w:start w:val="2"/>
      <w:numFmt w:val="upperRoman"/>
      <w:lvlText w:val="%1."/>
      <w:lvlJc w:val="right"/>
      <w:pPr>
        <w:ind w:left="720" w:hanging="360"/>
      </w:pPr>
      <w:rPr>
        <w:rFonts w:cs="Times New Roman" w:hint="default"/>
        <w:sz w:val="28"/>
        <w:szCs w:val="28"/>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3218" w:hanging="720"/>
      </w:pPr>
      <w:rPr>
        <w:rFonts w:cs="Times New Roman" w:hint="default"/>
      </w:rPr>
    </w:lvl>
    <w:lvl w:ilvl="3">
      <w:start w:val="1"/>
      <w:numFmt w:val="decimal"/>
      <w:isLgl/>
      <w:lvlText w:val="%1.%2.%3.%4."/>
      <w:lvlJc w:val="left"/>
      <w:pPr>
        <w:ind w:left="4647" w:hanging="1080"/>
      </w:pPr>
      <w:rPr>
        <w:rFonts w:cs="Times New Roman" w:hint="default"/>
      </w:rPr>
    </w:lvl>
    <w:lvl w:ilvl="4">
      <w:start w:val="1"/>
      <w:numFmt w:val="decimal"/>
      <w:isLgl/>
      <w:lvlText w:val="%1.%2.%3.%4.%5."/>
      <w:lvlJc w:val="left"/>
      <w:pPr>
        <w:ind w:left="5716" w:hanging="1080"/>
      </w:pPr>
      <w:rPr>
        <w:rFonts w:cs="Times New Roman" w:hint="default"/>
      </w:rPr>
    </w:lvl>
    <w:lvl w:ilvl="5">
      <w:start w:val="1"/>
      <w:numFmt w:val="decimal"/>
      <w:isLgl/>
      <w:lvlText w:val="%1.%2.%3.%4.%5.%6."/>
      <w:lvlJc w:val="left"/>
      <w:pPr>
        <w:ind w:left="7145" w:hanging="1440"/>
      </w:pPr>
      <w:rPr>
        <w:rFonts w:cs="Times New Roman" w:hint="default"/>
      </w:rPr>
    </w:lvl>
    <w:lvl w:ilvl="6">
      <w:start w:val="1"/>
      <w:numFmt w:val="decimal"/>
      <w:isLgl/>
      <w:lvlText w:val="%1.%2.%3.%4.%5.%6.%7."/>
      <w:lvlJc w:val="left"/>
      <w:pPr>
        <w:ind w:left="8574" w:hanging="1800"/>
      </w:pPr>
      <w:rPr>
        <w:rFonts w:cs="Times New Roman" w:hint="default"/>
      </w:rPr>
    </w:lvl>
    <w:lvl w:ilvl="7">
      <w:start w:val="1"/>
      <w:numFmt w:val="decimal"/>
      <w:isLgl/>
      <w:lvlText w:val="%1.%2.%3.%4.%5.%6.%7.%8."/>
      <w:lvlJc w:val="left"/>
      <w:pPr>
        <w:ind w:left="9643" w:hanging="1800"/>
      </w:pPr>
      <w:rPr>
        <w:rFonts w:cs="Times New Roman" w:hint="default"/>
      </w:rPr>
    </w:lvl>
    <w:lvl w:ilvl="8">
      <w:start w:val="1"/>
      <w:numFmt w:val="decimal"/>
      <w:isLgl/>
      <w:lvlText w:val="%1.%2.%3.%4.%5.%6.%7.%8.%9."/>
      <w:lvlJc w:val="left"/>
      <w:pPr>
        <w:ind w:left="11072" w:hanging="2160"/>
      </w:pPr>
      <w:rPr>
        <w:rFonts w:cs="Times New Roman" w:hint="default"/>
      </w:rPr>
    </w:lvl>
  </w:abstractNum>
  <w:abstractNum w:abstractNumId="16">
    <w:nsid w:val="3B9D40F6"/>
    <w:multiLevelType w:val="hybridMultilevel"/>
    <w:tmpl w:val="9DF67494"/>
    <w:lvl w:ilvl="0" w:tplc="0409000F">
      <w:start w:val="1"/>
      <w:numFmt w:val="upperRoman"/>
      <w:pStyle w:val="a"/>
      <w:lvlText w:val="%1."/>
      <w:lvlJc w:val="right"/>
      <w:pPr>
        <w:ind w:left="1260" w:hanging="360"/>
      </w:pPr>
      <w:rPr>
        <w:rFonts w:cs="Times New Roman"/>
        <w:b/>
        <w:bCs/>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tabs>
          <w:tab w:val="num" w:pos="3420"/>
        </w:tabs>
        <w:ind w:left="3420" w:hanging="360"/>
      </w:pPr>
      <w:rPr>
        <w:rFonts w:cs="Times New Roman" w:hint="default"/>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nsid w:val="3BF44ABC"/>
    <w:multiLevelType w:val="multilevel"/>
    <w:tmpl w:val="C48CC6EC"/>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375"/>
      </w:pPr>
      <w:rPr>
        <w:rFonts w:cs="Times New Roman" w:hint="default"/>
      </w:rPr>
    </w:lvl>
    <w:lvl w:ilvl="2">
      <w:start w:val="1"/>
      <w:numFmt w:val="decimal"/>
      <w:isLgl/>
      <w:lvlText w:val="%1.%2.%3"/>
      <w:lvlJc w:val="left"/>
      <w:pPr>
        <w:ind w:left="2869" w:hanging="720"/>
      </w:pPr>
      <w:rPr>
        <w:rFonts w:cs="Times New Roman" w:hint="default"/>
      </w:rPr>
    </w:lvl>
    <w:lvl w:ilvl="3">
      <w:start w:val="1"/>
      <w:numFmt w:val="decimal"/>
      <w:isLgl/>
      <w:lvlText w:val="%1.%2.%3.%4"/>
      <w:lvlJc w:val="left"/>
      <w:pPr>
        <w:ind w:left="3949" w:hanging="1080"/>
      </w:pPr>
      <w:rPr>
        <w:rFonts w:cs="Times New Roman" w:hint="default"/>
      </w:rPr>
    </w:lvl>
    <w:lvl w:ilvl="4">
      <w:start w:val="1"/>
      <w:numFmt w:val="decimal"/>
      <w:isLgl/>
      <w:lvlText w:val="%1.%2.%3.%4.%5"/>
      <w:lvlJc w:val="left"/>
      <w:pPr>
        <w:ind w:left="4669" w:hanging="1080"/>
      </w:pPr>
      <w:rPr>
        <w:rFonts w:cs="Times New Roman" w:hint="default"/>
      </w:rPr>
    </w:lvl>
    <w:lvl w:ilvl="5">
      <w:start w:val="1"/>
      <w:numFmt w:val="decimal"/>
      <w:isLgl/>
      <w:lvlText w:val="%1.%2.%3.%4.%5.%6"/>
      <w:lvlJc w:val="left"/>
      <w:pPr>
        <w:ind w:left="5749" w:hanging="1440"/>
      </w:pPr>
      <w:rPr>
        <w:rFonts w:cs="Times New Roman" w:hint="default"/>
      </w:rPr>
    </w:lvl>
    <w:lvl w:ilvl="6">
      <w:start w:val="1"/>
      <w:numFmt w:val="decimal"/>
      <w:isLgl/>
      <w:lvlText w:val="%1.%2.%3.%4.%5.%6.%7"/>
      <w:lvlJc w:val="left"/>
      <w:pPr>
        <w:ind w:left="6469" w:hanging="1440"/>
      </w:pPr>
      <w:rPr>
        <w:rFonts w:cs="Times New Roman" w:hint="default"/>
      </w:rPr>
    </w:lvl>
    <w:lvl w:ilvl="7">
      <w:start w:val="1"/>
      <w:numFmt w:val="decimal"/>
      <w:isLgl/>
      <w:lvlText w:val="%1.%2.%3.%4.%5.%6.%7.%8"/>
      <w:lvlJc w:val="left"/>
      <w:pPr>
        <w:ind w:left="7549" w:hanging="1800"/>
      </w:pPr>
      <w:rPr>
        <w:rFonts w:cs="Times New Roman" w:hint="default"/>
      </w:rPr>
    </w:lvl>
    <w:lvl w:ilvl="8">
      <w:start w:val="1"/>
      <w:numFmt w:val="decimal"/>
      <w:isLgl/>
      <w:lvlText w:val="%1.%2.%3.%4.%5.%6.%7.%8.%9"/>
      <w:lvlJc w:val="left"/>
      <w:pPr>
        <w:ind w:left="8629" w:hanging="2160"/>
      </w:pPr>
      <w:rPr>
        <w:rFonts w:cs="Times New Roman" w:hint="default"/>
      </w:rPr>
    </w:lvl>
  </w:abstractNum>
  <w:abstractNum w:abstractNumId="18">
    <w:nsid w:val="693607FF"/>
    <w:multiLevelType w:val="hybridMultilevel"/>
    <w:tmpl w:val="E460C3C6"/>
    <w:lvl w:ilvl="0" w:tplc="0419000F">
      <w:start w:val="1"/>
      <w:numFmt w:val="bullet"/>
      <w:pStyle w:val="StyleBulletChar14p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7A6E15BB"/>
    <w:multiLevelType w:val="multilevel"/>
    <w:tmpl w:val="93B4CB62"/>
    <w:lvl w:ilvl="0">
      <w:start w:val="3"/>
      <w:numFmt w:val="decimal"/>
      <w:lvlText w:val="%1"/>
      <w:lvlJc w:val="left"/>
      <w:pPr>
        <w:ind w:left="375" w:hanging="375"/>
      </w:pPr>
      <w:rPr>
        <w:rFonts w:cs="Times New Roman" w:hint="default"/>
      </w:rPr>
    </w:lvl>
    <w:lvl w:ilvl="1">
      <w:start w:val="1"/>
      <w:numFmt w:val="decimal"/>
      <w:lvlText w:val="%1.%2"/>
      <w:lvlJc w:val="left"/>
      <w:pPr>
        <w:ind w:left="1804" w:hanging="375"/>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1"/>
  </w:num>
  <w:num w:numId="2">
    <w:abstractNumId w:val="0"/>
  </w:num>
  <w:num w:numId="3">
    <w:abstractNumId w:val="1"/>
  </w:num>
  <w:num w:numId="4">
    <w:abstractNumId w:val="0"/>
  </w:num>
  <w:num w:numId="5">
    <w:abstractNumId w:val="22"/>
  </w:num>
  <w:num w:numId="6">
    <w:abstractNumId w:val="16"/>
  </w:num>
  <w:num w:numId="7">
    <w:abstractNumId w:val="12"/>
  </w:num>
  <w:num w:numId="8">
    <w:abstractNumId w:val="11"/>
  </w:num>
  <w:num w:numId="9">
    <w:abstractNumId w:val="0"/>
  </w:num>
  <w:num w:numId="10">
    <w:abstractNumId w:val="18"/>
  </w:num>
  <w:num w:numId="11">
    <w:abstractNumId w:val="15"/>
  </w:num>
  <w:num w:numId="12">
    <w:abstractNumId w:val="10"/>
  </w:num>
  <w:num w:numId="13">
    <w:abstractNumId w:val="17"/>
  </w:num>
  <w:num w:numId="14">
    <w:abstractNumId w:val="14"/>
  </w:num>
  <w:num w:numId="15">
    <w:abstractNumId w:val="21"/>
  </w:num>
  <w:num w:numId="1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0B0"/>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29E"/>
    <w:rsid w:val="000353BB"/>
    <w:rsid w:val="000357BF"/>
    <w:rsid w:val="00035858"/>
    <w:rsid w:val="00035BA2"/>
    <w:rsid w:val="00036881"/>
    <w:rsid w:val="00036AEA"/>
    <w:rsid w:val="00036D53"/>
    <w:rsid w:val="0004045E"/>
    <w:rsid w:val="000409A4"/>
    <w:rsid w:val="00040BD2"/>
    <w:rsid w:val="00041121"/>
    <w:rsid w:val="0004318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4F70"/>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087"/>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500C"/>
    <w:rsid w:val="0019525E"/>
    <w:rsid w:val="00195437"/>
    <w:rsid w:val="001957BC"/>
    <w:rsid w:val="00195831"/>
    <w:rsid w:val="001A0016"/>
    <w:rsid w:val="001A0287"/>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289"/>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06DA"/>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FBA"/>
    <w:rsid w:val="001F21C3"/>
    <w:rsid w:val="001F2C49"/>
    <w:rsid w:val="001F2CBB"/>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7AA"/>
    <w:rsid w:val="00216964"/>
    <w:rsid w:val="002175A6"/>
    <w:rsid w:val="00220757"/>
    <w:rsid w:val="0022226A"/>
    <w:rsid w:val="00222DB2"/>
    <w:rsid w:val="002235B2"/>
    <w:rsid w:val="00224386"/>
    <w:rsid w:val="00224D96"/>
    <w:rsid w:val="002255C3"/>
    <w:rsid w:val="00225F08"/>
    <w:rsid w:val="00230CB0"/>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552"/>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468E"/>
    <w:rsid w:val="002A5332"/>
    <w:rsid w:val="002A53C8"/>
    <w:rsid w:val="002A6284"/>
    <w:rsid w:val="002A6F8B"/>
    <w:rsid w:val="002A75D3"/>
    <w:rsid w:val="002B0702"/>
    <w:rsid w:val="002B0F06"/>
    <w:rsid w:val="002B10BA"/>
    <w:rsid w:val="002B1B5F"/>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1E08"/>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0685"/>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2C82"/>
    <w:rsid w:val="00313408"/>
    <w:rsid w:val="003137E0"/>
    <w:rsid w:val="00314B0F"/>
    <w:rsid w:val="0031574D"/>
    <w:rsid w:val="00316C0C"/>
    <w:rsid w:val="00317C10"/>
    <w:rsid w:val="003216C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6D67"/>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76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D7889"/>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3AC4"/>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5E05"/>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8D7"/>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6EF6"/>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D10"/>
    <w:rsid w:val="00482EFA"/>
    <w:rsid w:val="004832E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1A2F"/>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546"/>
    <w:rsid w:val="004E3AD3"/>
    <w:rsid w:val="004E4316"/>
    <w:rsid w:val="004E4B2C"/>
    <w:rsid w:val="004E4D60"/>
    <w:rsid w:val="004E510E"/>
    <w:rsid w:val="004E5398"/>
    <w:rsid w:val="004E5564"/>
    <w:rsid w:val="004E756E"/>
    <w:rsid w:val="004E7570"/>
    <w:rsid w:val="004E7C3E"/>
    <w:rsid w:val="004E7D20"/>
    <w:rsid w:val="004E7F5D"/>
    <w:rsid w:val="004F0821"/>
    <w:rsid w:val="004F183C"/>
    <w:rsid w:val="004F1B33"/>
    <w:rsid w:val="004F3489"/>
    <w:rsid w:val="004F3B9A"/>
    <w:rsid w:val="004F46BD"/>
    <w:rsid w:val="004F4E78"/>
    <w:rsid w:val="004F51FA"/>
    <w:rsid w:val="004F5F1B"/>
    <w:rsid w:val="004F6652"/>
    <w:rsid w:val="004F7FBF"/>
    <w:rsid w:val="005013E9"/>
    <w:rsid w:val="0050245F"/>
    <w:rsid w:val="00503289"/>
    <w:rsid w:val="00503BD5"/>
    <w:rsid w:val="00506037"/>
    <w:rsid w:val="00506414"/>
    <w:rsid w:val="005074B1"/>
    <w:rsid w:val="005075B9"/>
    <w:rsid w:val="0050775B"/>
    <w:rsid w:val="00510183"/>
    <w:rsid w:val="00510AEE"/>
    <w:rsid w:val="00511C1E"/>
    <w:rsid w:val="00512291"/>
    <w:rsid w:val="00512815"/>
    <w:rsid w:val="00512892"/>
    <w:rsid w:val="00512934"/>
    <w:rsid w:val="00512BFD"/>
    <w:rsid w:val="00514616"/>
    <w:rsid w:val="0051580E"/>
    <w:rsid w:val="005158A3"/>
    <w:rsid w:val="0051666A"/>
    <w:rsid w:val="0051712B"/>
    <w:rsid w:val="005171A4"/>
    <w:rsid w:val="005179F4"/>
    <w:rsid w:val="005204B0"/>
    <w:rsid w:val="00520A34"/>
    <w:rsid w:val="00521192"/>
    <w:rsid w:val="00522740"/>
    <w:rsid w:val="00524199"/>
    <w:rsid w:val="00524A15"/>
    <w:rsid w:val="005257F9"/>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38D4"/>
    <w:rsid w:val="005342B0"/>
    <w:rsid w:val="00534D38"/>
    <w:rsid w:val="00535B55"/>
    <w:rsid w:val="00536981"/>
    <w:rsid w:val="00537372"/>
    <w:rsid w:val="005373A3"/>
    <w:rsid w:val="0054062B"/>
    <w:rsid w:val="005410DD"/>
    <w:rsid w:val="0054113A"/>
    <w:rsid w:val="00542EBA"/>
    <w:rsid w:val="00543352"/>
    <w:rsid w:val="00543F04"/>
    <w:rsid w:val="00544CCC"/>
    <w:rsid w:val="00545C44"/>
    <w:rsid w:val="00545DDC"/>
    <w:rsid w:val="00546185"/>
    <w:rsid w:val="005465F4"/>
    <w:rsid w:val="0054711A"/>
    <w:rsid w:val="005478A5"/>
    <w:rsid w:val="005518B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2B8B"/>
    <w:rsid w:val="00593392"/>
    <w:rsid w:val="00594BBB"/>
    <w:rsid w:val="00594DF6"/>
    <w:rsid w:val="00595707"/>
    <w:rsid w:val="005958B0"/>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29CF"/>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B73"/>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F66"/>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DB7"/>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3351"/>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227"/>
    <w:rsid w:val="006D193C"/>
    <w:rsid w:val="006D2CEA"/>
    <w:rsid w:val="006D2D39"/>
    <w:rsid w:val="006D6C0C"/>
    <w:rsid w:val="006D73CC"/>
    <w:rsid w:val="006D7A2F"/>
    <w:rsid w:val="006E0FC4"/>
    <w:rsid w:val="006E187D"/>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3F17"/>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C8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3F89"/>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D8"/>
    <w:rsid w:val="007C692C"/>
    <w:rsid w:val="007C7663"/>
    <w:rsid w:val="007C7D89"/>
    <w:rsid w:val="007D18C3"/>
    <w:rsid w:val="007D1F2D"/>
    <w:rsid w:val="007D24DA"/>
    <w:rsid w:val="007D2CE4"/>
    <w:rsid w:val="007D31DD"/>
    <w:rsid w:val="007D3321"/>
    <w:rsid w:val="007D49DB"/>
    <w:rsid w:val="007D4AC4"/>
    <w:rsid w:val="007D4B58"/>
    <w:rsid w:val="007D589F"/>
    <w:rsid w:val="007D5D4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5D32"/>
    <w:rsid w:val="00806054"/>
    <w:rsid w:val="00806213"/>
    <w:rsid w:val="0080653C"/>
    <w:rsid w:val="0080789F"/>
    <w:rsid w:val="008078AE"/>
    <w:rsid w:val="0080797F"/>
    <w:rsid w:val="008107F7"/>
    <w:rsid w:val="00811425"/>
    <w:rsid w:val="00812343"/>
    <w:rsid w:val="0081309C"/>
    <w:rsid w:val="00813A68"/>
    <w:rsid w:val="0081465E"/>
    <w:rsid w:val="00815146"/>
    <w:rsid w:val="0081558C"/>
    <w:rsid w:val="00816C8E"/>
    <w:rsid w:val="00816DD1"/>
    <w:rsid w:val="00817E1E"/>
    <w:rsid w:val="008202F4"/>
    <w:rsid w:val="00820684"/>
    <w:rsid w:val="00820C26"/>
    <w:rsid w:val="0082136F"/>
    <w:rsid w:val="008221BE"/>
    <w:rsid w:val="00823032"/>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6D75"/>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B75E7"/>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424"/>
    <w:rsid w:val="009055DB"/>
    <w:rsid w:val="00906113"/>
    <w:rsid w:val="0090643E"/>
    <w:rsid w:val="00907C68"/>
    <w:rsid w:val="00910F7C"/>
    <w:rsid w:val="00911209"/>
    <w:rsid w:val="00911E47"/>
    <w:rsid w:val="0091263C"/>
    <w:rsid w:val="009126C5"/>
    <w:rsid w:val="00912731"/>
    <w:rsid w:val="0091580D"/>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387D"/>
    <w:rsid w:val="00944568"/>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0E4"/>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659"/>
    <w:rsid w:val="009D687F"/>
    <w:rsid w:val="009E02A3"/>
    <w:rsid w:val="009E1E79"/>
    <w:rsid w:val="009E20AC"/>
    <w:rsid w:val="009E219F"/>
    <w:rsid w:val="009E23AE"/>
    <w:rsid w:val="009E25D8"/>
    <w:rsid w:val="009E3F4E"/>
    <w:rsid w:val="009E5DA8"/>
    <w:rsid w:val="009E5E5F"/>
    <w:rsid w:val="009E6EC2"/>
    <w:rsid w:val="009E7016"/>
    <w:rsid w:val="009E702D"/>
    <w:rsid w:val="009E7E39"/>
    <w:rsid w:val="009E7F0A"/>
    <w:rsid w:val="009F0C84"/>
    <w:rsid w:val="009F0DDF"/>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54C4"/>
    <w:rsid w:val="00A8659B"/>
    <w:rsid w:val="00A9008B"/>
    <w:rsid w:val="00A90175"/>
    <w:rsid w:val="00A91076"/>
    <w:rsid w:val="00A9109A"/>
    <w:rsid w:val="00A92842"/>
    <w:rsid w:val="00A92D61"/>
    <w:rsid w:val="00A92E3E"/>
    <w:rsid w:val="00A93FD1"/>
    <w:rsid w:val="00A94646"/>
    <w:rsid w:val="00A94DB5"/>
    <w:rsid w:val="00A95313"/>
    <w:rsid w:val="00A954E0"/>
    <w:rsid w:val="00A958D7"/>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20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209"/>
    <w:rsid w:val="00AE1680"/>
    <w:rsid w:val="00AE1AD0"/>
    <w:rsid w:val="00AE1CE3"/>
    <w:rsid w:val="00AE239C"/>
    <w:rsid w:val="00AE2EB1"/>
    <w:rsid w:val="00AE4B62"/>
    <w:rsid w:val="00AE6544"/>
    <w:rsid w:val="00AE6BB3"/>
    <w:rsid w:val="00AE6D37"/>
    <w:rsid w:val="00AE75EA"/>
    <w:rsid w:val="00AE76CD"/>
    <w:rsid w:val="00AF0056"/>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5D6E"/>
    <w:rsid w:val="00B1657E"/>
    <w:rsid w:val="00B165D3"/>
    <w:rsid w:val="00B17CD7"/>
    <w:rsid w:val="00B203EE"/>
    <w:rsid w:val="00B2137E"/>
    <w:rsid w:val="00B22721"/>
    <w:rsid w:val="00B22F27"/>
    <w:rsid w:val="00B244EF"/>
    <w:rsid w:val="00B25E4C"/>
    <w:rsid w:val="00B26067"/>
    <w:rsid w:val="00B264F6"/>
    <w:rsid w:val="00B26FF5"/>
    <w:rsid w:val="00B271BC"/>
    <w:rsid w:val="00B2720B"/>
    <w:rsid w:val="00B30058"/>
    <w:rsid w:val="00B31BDD"/>
    <w:rsid w:val="00B31F27"/>
    <w:rsid w:val="00B34AD2"/>
    <w:rsid w:val="00B3513D"/>
    <w:rsid w:val="00B364C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1F"/>
    <w:rsid w:val="00B54A31"/>
    <w:rsid w:val="00B55282"/>
    <w:rsid w:val="00B564CF"/>
    <w:rsid w:val="00B56BC3"/>
    <w:rsid w:val="00B612B0"/>
    <w:rsid w:val="00B61CD9"/>
    <w:rsid w:val="00B62A19"/>
    <w:rsid w:val="00B62B03"/>
    <w:rsid w:val="00B630BA"/>
    <w:rsid w:val="00B633FE"/>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0F1B"/>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5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CFF"/>
    <w:rsid w:val="00BD2D2F"/>
    <w:rsid w:val="00BD31A9"/>
    <w:rsid w:val="00BD3DF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3E3B"/>
    <w:rsid w:val="00BF46F0"/>
    <w:rsid w:val="00BF553F"/>
    <w:rsid w:val="00BF5E36"/>
    <w:rsid w:val="00BF5F5F"/>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09C1"/>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678"/>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0EE1"/>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02E"/>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4F2"/>
    <w:rsid w:val="00CB56B5"/>
    <w:rsid w:val="00CB5D6E"/>
    <w:rsid w:val="00CB6846"/>
    <w:rsid w:val="00CB7529"/>
    <w:rsid w:val="00CB7675"/>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23AF"/>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36D7"/>
    <w:rsid w:val="00D14C36"/>
    <w:rsid w:val="00D14F68"/>
    <w:rsid w:val="00D1565C"/>
    <w:rsid w:val="00D169AE"/>
    <w:rsid w:val="00D173B6"/>
    <w:rsid w:val="00D17586"/>
    <w:rsid w:val="00D17A37"/>
    <w:rsid w:val="00D20776"/>
    <w:rsid w:val="00D211D0"/>
    <w:rsid w:val="00D2392B"/>
    <w:rsid w:val="00D23B01"/>
    <w:rsid w:val="00D23D76"/>
    <w:rsid w:val="00D23F95"/>
    <w:rsid w:val="00D24499"/>
    <w:rsid w:val="00D249F2"/>
    <w:rsid w:val="00D26333"/>
    <w:rsid w:val="00D26402"/>
    <w:rsid w:val="00D26425"/>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70"/>
    <w:rsid w:val="00D429D7"/>
    <w:rsid w:val="00D439F3"/>
    <w:rsid w:val="00D44112"/>
    <w:rsid w:val="00D44EAF"/>
    <w:rsid w:val="00D45786"/>
    <w:rsid w:val="00D45D34"/>
    <w:rsid w:val="00D46688"/>
    <w:rsid w:val="00D47166"/>
    <w:rsid w:val="00D47C0D"/>
    <w:rsid w:val="00D50D88"/>
    <w:rsid w:val="00D52C81"/>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079"/>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A92"/>
    <w:rsid w:val="00E32BF1"/>
    <w:rsid w:val="00E3365E"/>
    <w:rsid w:val="00E3403A"/>
    <w:rsid w:val="00E35199"/>
    <w:rsid w:val="00E35A9D"/>
    <w:rsid w:val="00E3606C"/>
    <w:rsid w:val="00E370C6"/>
    <w:rsid w:val="00E409D5"/>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4DEF"/>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247"/>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AC"/>
    <w:rsid w:val="00E93829"/>
    <w:rsid w:val="00E9386E"/>
    <w:rsid w:val="00E94158"/>
    <w:rsid w:val="00E95890"/>
    <w:rsid w:val="00E958AA"/>
    <w:rsid w:val="00E9613E"/>
    <w:rsid w:val="00E96842"/>
    <w:rsid w:val="00E973B6"/>
    <w:rsid w:val="00E97723"/>
    <w:rsid w:val="00E97E25"/>
    <w:rsid w:val="00EA1383"/>
    <w:rsid w:val="00EA1838"/>
    <w:rsid w:val="00EA3820"/>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D94"/>
    <w:rsid w:val="00EC2E97"/>
    <w:rsid w:val="00EC312F"/>
    <w:rsid w:val="00EC3A64"/>
    <w:rsid w:val="00EC49FC"/>
    <w:rsid w:val="00EC6413"/>
    <w:rsid w:val="00EC6F74"/>
    <w:rsid w:val="00EC7161"/>
    <w:rsid w:val="00EC7D3B"/>
    <w:rsid w:val="00EC7F00"/>
    <w:rsid w:val="00ED0873"/>
    <w:rsid w:val="00ED1743"/>
    <w:rsid w:val="00ED1C7D"/>
    <w:rsid w:val="00ED1EED"/>
    <w:rsid w:val="00ED39ED"/>
    <w:rsid w:val="00ED3C0C"/>
    <w:rsid w:val="00ED4C03"/>
    <w:rsid w:val="00ED4C53"/>
    <w:rsid w:val="00ED51A7"/>
    <w:rsid w:val="00ED56C0"/>
    <w:rsid w:val="00ED5728"/>
    <w:rsid w:val="00ED5999"/>
    <w:rsid w:val="00EE0BA4"/>
    <w:rsid w:val="00EE0ECC"/>
    <w:rsid w:val="00EE138F"/>
    <w:rsid w:val="00EE19FA"/>
    <w:rsid w:val="00EE1A7E"/>
    <w:rsid w:val="00EE1B95"/>
    <w:rsid w:val="00EE2010"/>
    <w:rsid w:val="00EE27AC"/>
    <w:rsid w:val="00EE38F2"/>
    <w:rsid w:val="00EE5BB1"/>
    <w:rsid w:val="00EE5CE4"/>
    <w:rsid w:val="00EE5E98"/>
    <w:rsid w:val="00EE6258"/>
    <w:rsid w:val="00EE705A"/>
    <w:rsid w:val="00EE7137"/>
    <w:rsid w:val="00EE7D76"/>
    <w:rsid w:val="00EF1995"/>
    <w:rsid w:val="00EF1C18"/>
    <w:rsid w:val="00EF3DE6"/>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4A7"/>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4014"/>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1F"/>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2199"/>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E15"/>
    <w:rsid w:val="00FA5EDA"/>
    <w:rsid w:val="00FA6404"/>
    <w:rsid w:val="00FA6456"/>
    <w:rsid w:val="00FA6D7B"/>
    <w:rsid w:val="00FA7468"/>
    <w:rsid w:val="00FB090E"/>
    <w:rsid w:val="00FB11BC"/>
    <w:rsid w:val="00FB139A"/>
    <w:rsid w:val="00FB1778"/>
    <w:rsid w:val="00FB2035"/>
    <w:rsid w:val="00FB26F5"/>
    <w:rsid w:val="00FB4BEF"/>
    <w:rsid w:val="00FB4E07"/>
    <w:rsid w:val="00FB54D7"/>
    <w:rsid w:val="00FB5AE2"/>
    <w:rsid w:val="00FB5B22"/>
    <w:rsid w:val="00FB6543"/>
    <w:rsid w:val="00FB7EE9"/>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254"/>
    <w:rsid w:val="00FD5035"/>
    <w:rsid w:val="00FD5574"/>
    <w:rsid w:val="00FD5882"/>
    <w:rsid w:val="00FD5AC6"/>
    <w:rsid w:val="00FD7113"/>
    <w:rsid w:val="00FD7835"/>
    <w:rsid w:val="00FE0929"/>
    <w:rsid w:val="00FE100D"/>
    <w:rsid w:val="00FE20FC"/>
    <w:rsid w:val="00FE2830"/>
    <w:rsid w:val="00FE42A3"/>
    <w:rsid w:val="00FE4580"/>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C1"/>
    <w:rPr>
      <w:sz w:val="28"/>
      <w:szCs w:val="20"/>
    </w:rPr>
  </w:style>
  <w:style w:type="paragraph" w:styleId="Heading1">
    <w:name w:val="heading 1"/>
    <w:aliases w:val="Heading 1 Char,Char Char"/>
    <w:basedOn w:val="Normal"/>
    <w:next w:val="Normal"/>
    <w:link w:val="Heading1Char1"/>
    <w:uiPriority w:val="99"/>
    <w:qFormat/>
    <w:rsid w:val="00A41232"/>
    <w:pPr>
      <w:keepNext/>
      <w:jc w:val="both"/>
      <w:outlineLvl w:val="0"/>
    </w:pPr>
    <w:rPr>
      <w:rFonts w:ascii="Arial" w:hAnsi="Arial" w:cs="Arial"/>
      <w:b/>
      <w:bCs/>
      <w:sz w:val="20"/>
    </w:rPr>
  </w:style>
  <w:style w:type="paragraph" w:styleId="Heading2">
    <w:name w:val="heading 2"/>
    <w:aliases w:val="H2,h2,Gliederung2,Gliederung,Indented Heading,H21,H22,Indented Heading1,Indented Heading2,Indented Heading3,Indented Heading4,H23,H211,H221,Indented Heading5,Indented Heading6,Indented Heading7,H24,H212,H222,О№,Знак,h21,5,222"/>
    <w:basedOn w:val="Normal"/>
    <w:next w:val="Normal"/>
    <w:link w:val="Heading2Char"/>
    <w:uiPriority w:val="99"/>
    <w:qFormat/>
    <w:rsid w:val="00A41232"/>
    <w:pPr>
      <w:keepNext/>
      <w:autoSpaceDE w:val="0"/>
      <w:autoSpaceDN w:val="0"/>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AF21FD"/>
    <w:pPr>
      <w:keepNext/>
      <w:tabs>
        <w:tab w:val="num" w:pos="864"/>
      </w:tabs>
      <w:suppressAutoHyphens/>
      <w:spacing w:before="240" w:after="60"/>
      <w:ind w:left="864" w:hanging="864"/>
      <w:outlineLvl w:val="3"/>
    </w:pPr>
    <w:rPr>
      <w:b/>
      <w:bCs/>
      <w:szCs w:val="28"/>
      <w:lang w:eastAsia="ar-SA"/>
    </w:rPr>
  </w:style>
  <w:style w:type="paragraph" w:styleId="Heading5">
    <w:name w:val="heading 5"/>
    <w:basedOn w:val="Normal"/>
    <w:next w:val="Normal"/>
    <w:link w:val="Heading5Char"/>
    <w:uiPriority w:val="99"/>
    <w:qFormat/>
    <w:rsid w:val="00A41232"/>
    <w:pPr>
      <w:autoSpaceDE w:val="0"/>
      <w:autoSpaceDN w:val="0"/>
      <w:spacing w:before="240" w:after="60"/>
      <w:outlineLvl w:val="4"/>
    </w:pPr>
    <w:rPr>
      <w:b/>
      <w:bCs/>
      <w:i/>
      <w:iCs/>
      <w:sz w:val="26"/>
      <w:szCs w:val="26"/>
    </w:rPr>
  </w:style>
  <w:style w:type="paragraph" w:styleId="Heading6">
    <w:name w:val="heading 6"/>
    <w:basedOn w:val="Normal"/>
    <w:next w:val="Normal"/>
    <w:link w:val="Heading6Char"/>
    <w:uiPriority w:val="99"/>
    <w:qFormat/>
    <w:rsid w:val="00AF21FD"/>
    <w:pPr>
      <w:tabs>
        <w:tab w:val="num" w:pos="0"/>
      </w:tabs>
      <w:spacing w:before="240" w:after="60"/>
      <w:ind w:left="3682" w:hanging="708"/>
      <w:outlineLvl w:val="5"/>
    </w:pPr>
    <w:rPr>
      <w:i/>
      <w:sz w:val="22"/>
      <w:szCs w:val="28"/>
    </w:rPr>
  </w:style>
  <w:style w:type="paragraph" w:styleId="Heading7">
    <w:name w:val="heading 7"/>
    <w:basedOn w:val="Normal"/>
    <w:next w:val="Normal"/>
    <w:link w:val="Heading7Char"/>
    <w:uiPriority w:val="99"/>
    <w:qFormat/>
    <w:rsid w:val="00AF21FD"/>
    <w:pPr>
      <w:tabs>
        <w:tab w:val="num" w:pos="0"/>
      </w:tabs>
      <w:spacing w:before="240" w:after="60"/>
      <w:ind w:left="4390" w:hanging="708"/>
      <w:outlineLvl w:val="6"/>
    </w:pPr>
    <w:rPr>
      <w:rFonts w:ascii="Arial" w:hAnsi="Arial"/>
      <w:sz w:val="22"/>
      <w:szCs w:val="28"/>
    </w:rPr>
  </w:style>
  <w:style w:type="paragraph" w:styleId="Heading8">
    <w:name w:val="heading 8"/>
    <w:basedOn w:val="Normal"/>
    <w:next w:val="Normal"/>
    <w:link w:val="Heading8Char"/>
    <w:uiPriority w:val="99"/>
    <w:qFormat/>
    <w:rsid w:val="00AF21FD"/>
    <w:pPr>
      <w:tabs>
        <w:tab w:val="num" w:pos="0"/>
      </w:tabs>
      <w:spacing w:before="240" w:after="60"/>
      <w:ind w:left="5098" w:hanging="708"/>
      <w:outlineLvl w:val="7"/>
    </w:pPr>
    <w:rPr>
      <w:rFonts w:ascii="Arial" w:hAnsi="Arial"/>
      <w:i/>
      <w:sz w:val="22"/>
      <w:szCs w:val="28"/>
    </w:rPr>
  </w:style>
  <w:style w:type="paragraph" w:styleId="Heading9">
    <w:name w:val="heading 9"/>
    <w:basedOn w:val="Normal"/>
    <w:next w:val="Normal"/>
    <w:link w:val="Heading9Char"/>
    <w:uiPriority w:val="99"/>
    <w:qFormat/>
    <w:rsid w:val="00AF21FD"/>
    <w:pPr>
      <w:tabs>
        <w:tab w:val="num" w:pos="0"/>
      </w:tabs>
      <w:spacing w:before="240" w:after="60"/>
      <w:ind w:left="5806" w:hanging="708"/>
      <w:outlineLvl w:val="8"/>
    </w:pPr>
    <w:rPr>
      <w:rFonts w:ascii="Arial" w:hAnsi="Arial"/>
      <w:b/>
      <w:i/>
      <w:sz w:val="1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Char Char Char"/>
    <w:basedOn w:val="DefaultParagraphFont"/>
    <w:link w:val="Heading1"/>
    <w:uiPriority w:val="99"/>
    <w:locked/>
    <w:rsid w:val="00AF21FD"/>
    <w:rPr>
      <w:rFonts w:ascii="Arial" w:hAnsi="Arial" w:cs="Arial"/>
      <w:b/>
      <w:bCs/>
    </w:rPr>
  </w:style>
  <w:style w:type="character" w:customStyle="1" w:styleId="Heading2Char">
    <w:name w:val="Heading 2 Char"/>
    <w:aliases w:val="H2 Char,h2 Char,Gliederung2 Char,Gliederung Char,Indented Heading Char,H21 Char,H22 Char,Indented Heading1 Char,Indented Heading2 Char,Indented Heading3 Char,Indented Heading4 Char,H23 Char,H211 Char,H221 Char,Indented Heading5 Char"/>
    <w:basedOn w:val="DefaultParagraphFont"/>
    <w:link w:val="Heading2"/>
    <w:uiPriority w:val="99"/>
    <w:locked/>
    <w:rsid w:val="00AF21FD"/>
    <w:rPr>
      <w:rFonts w:ascii="Arial" w:hAnsi="Arial" w:cs="Arial"/>
      <w:b/>
      <w:bCs/>
      <w:i/>
      <w:iCs/>
      <w:sz w:val="28"/>
      <w:szCs w:val="28"/>
    </w:rPr>
  </w:style>
  <w:style w:type="character" w:customStyle="1" w:styleId="Heading3Char">
    <w:name w:val="Heading 3 Char"/>
    <w:basedOn w:val="DefaultParagraphFont"/>
    <w:link w:val="Heading3"/>
    <w:uiPriority w:val="99"/>
    <w:locked/>
    <w:rsid w:val="00AF21FD"/>
    <w:rPr>
      <w:rFonts w:ascii="Arial" w:hAnsi="Arial" w:cs="Times New Roman"/>
      <w:b/>
      <w:bCs/>
      <w:sz w:val="26"/>
      <w:szCs w:val="26"/>
      <w:lang w:eastAsia="ar-SA" w:bidi="ar-SA"/>
    </w:rPr>
  </w:style>
  <w:style w:type="character" w:customStyle="1" w:styleId="Heading4Char">
    <w:name w:val="Heading 4 Char"/>
    <w:basedOn w:val="DefaultParagraphFont"/>
    <w:link w:val="Heading4"/>
    <w:uiPriority w:val="99"/>
    <w:locked/>
    <w:rsid w:val="00AF21FD"/>
    <w:rPr>
      <w:rFonts w:cs="Times New Roman"/>
      <w:b/>
      <w:bCs/>
      <w:sz w:val="28"/>
      <w:szCs w:val="28"/>
      <w:lang w:eastAsia="ar-SA" w:bidi="ar-SA"/>
    </w:rPr>
  </w:style>
  <w:style w:type="character" w:customStyle="1" w:styleId="Heading5Char">
    <w:name w:val="Heading 5 Char"/>
    <w:basedOn w:val="DefaultParagraphFont"/>
    <w:link w:val="Heading5"/>
    <w:uiPriority w:val="99"/>
    <w:locked/>
    <w:rsid w:val="00AF21FD"/>
    <w:rPr>
      <w:rFonts w:cs="Times New Roman"/>
      <w:b/>
      <w:bCs/>
      <w:i/>
      <w:iCs/>
      <w:sz w:val="26"/>
      <w:szCs w:val="26"/>
    </w:rPr>
  </w:style>
  <w:style w:type="character" w:customStyle="1" w:styleId="Heading6Char">
    <w:name w:val="Heading 6 Char"/>
    <w:basedOn w:val="DefaultParagraphFont"/>
    <w:link w:val="Heading6"/>
    <w:uiPriority w:val="99"/>
    <w:locked/>
    <w:rsid w:val="00AF21FD"/>
    <w:rPr>
      <w:rFonts w:cs="Times New Roman"/>
      <w:i/>
      <w:sz w:val="28"/>
      <w:szCs w:val="28"/>
    </w:rPr>
  </w:style>
  <w:style w:type="character" w:customStyle="1" w:styleId="Heading7Char">
    <w:name w:val="Heading 7 Char"/>
    <w:basedOn w:val="DefaultParagraphFont"/>
    <w:link w:val="Heading7"/>
    <w:uiPriority w:val="99"/>
    <w:locked/>
    <w:rsid w:val="00AF21FD"/>
    <w:rPr>
      <w:rFonts w:ascii="Arial" w:hAnsi="Arial" w:cs="Times New Roman"/>
      <w:sz w:val="28"/>
      <w:szCs w:val="28"/>
    </w:rPr>
  </w:style>
  <w:style w:type="character" w:customStyle="1" w:styleId="Heading8Char">
    <w:name w:val="Heading 8 Char"/>
    <w:basedOn w:val="DefaultParagraphFont"/>
    <w:link w:val="Heading8"/>
    <w:uiPriority w:val="99"/>
    <w:locked/>
    <w:rsid w:val="00AF21FD"/>
    <w:rPr>
      <w:rFonts w:ascii="Arial" w:hAnsi="Arial" w:cs="Times New Roman"/>
      <w:i/>
      <w:sz w:val="28"/>
      <w:szCs w:val="28"/>
    </w:rPr>
  </w:style>
  <w:style w:type="character" w:customStyle="1" w:styleId="Heading9Char">
    <w:name w:val="Heading 9 Char"/>
    <w:basedOn w:val="DefaultParagraphFont"/>
    <w:link w:val="Heading9"/>
    <w:uiPriority w:val="99"/>
    <w:locked/>
    <w:rsid w:val="00AF21FD"/>
    <w:rPr>
      <w:rFonts w:ascii="Arial" w:hAnsi="Arial" w:cs="Times New Roman"/>
      <w:b/>
      <w:i/>
      <w:sz w:val="28"/>
      <w:szCs w:val="28"/>
    </w:rPr>
  </w:style>
  <w:style w:type="paragraph" w:styleId="BodyTextIndent">
    <w:name w:val="Body Text Indent"/>
    <w:basedOn w:val="Normal"/>
    <w:link w:val="BodyTextIndentChar"/>
    <w:uiPriority w:val="99"/>
    <w:rsid w:val="00A41232"/>
    <w:pPr>
      <w:autoSpaceDE w:val="0"/>
      <w:autoSpaceDN w:val="0"/>
      <w:jc w:val="both"/>
    </w:pPr>
    <w:rPr>
      <w:i/>
      <w:iCs/>
      <w:szCs w:val="28"/>
    </w:rPr>
  </w:style>
  <w:style w:type="character" w:customStyle="1" w:styleId="BodyTextIndentChar">
    <w:name w:val="Body Text Indent Char"/>
    <w:basedOn w:val="DefaultParagraphFont"/>
    <w:link w:val="BodyTextIndent"/>
    <w:uiPriority w:val="99"/>
    <w:locked/>
    <w:rsid w:val="00BC0923"/>
    <w:rPr>
      <w:i/>
      <w:sz w:val="28"/>
    </w:rPr>
  </w:style>
  <w:style w:type="paragraph" w:customStyle="1" w:styleId="Normal1">
    <w:name w:val="Normal1"/>
    <w:uiPriority w:val="99"/>
    <w:rsid w:val="00A41232"/>
    <w:pPr>
      <w:autoSpaceDE w:val="0"/>
      <w:autoSpaceDN w:val="0"/>
      <w:ind w:firstLine="720"/>
      <w:jc w:val="both"/>
    </w:pPr>
    <w:rPr>
      <w:sz w:val="20"/>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uiPriority w:val="99"/>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uiPriority w:val="99"/>
    <w:locked/>
    <w:rsid w:val="00A41232"/>
    <w:rPr>
      <w:rFonts w:ascii="Arial" w:hAnsi="Arial"/>
      <w:sz w:val="24"/>
      <w:lang w:val="ru-RU" w:eastAsia="ru-RU"/>
    </w:rPr>
  </w:style>
  <w:style w:type="character" w:customStyle="1" w:styleId="ConsNormal0">
    <w:name w:val="ConsNormal Знак"/>
    <w:link w:val="ConsNormal"/>
    <w:uiPriority w:val="99"/>
    <w:locked/>
    <w:rsid w:val="00A41232"/>
    <w:rPr>
      <w:rFonts w:ascii="Arial" w:hAnsi="Arial"/>
      <w:sz w:val="24"/>
      <w:lang w:val="ru-RU" w:eastAsia="ru-RU"/>
    </w:rPr>
  </w:style>
  <w:style w:type="table" w:styleId="TableGrid">
    <w:name w:val="Table Grid"/>
    <w:basedOn w:val="TableNormal"/>
    <w:uiPriority w:val="99"/>
    <w:rsid w:val="009422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49C1"/>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352F3B"/>
    <w:pPr>
      <w:spacing w:after="120"/>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05D20"/>
    <w:rPr>
      <w:sz w:val="28"/>
      <w:szCs w:val="20"/>
    </w:rPr>
  </w:style>
  <w:style w:type="paragraph" w:styleId="BodyTextIndent2">
    <w:name w:val="Body Text Indent 2"/>
    <w:basedOn w:val="Normal"/>
    <w:link w:val="BodyTextIndent2Char"/>
    <w:uiPriority w:val="99"/>
    <w:rsid w:val="00D73E12"/>
    <w:pPr>
      <w:spacing w:after="120" w:line="480" w:lineRule="auto"/>
      <w:ind w:left="283"/>
    </w:pPr>
  </w:style>
  <w:style w:type="character" w:customStyle="1" w:styleId="BodyTextIndent2Char">
    <w:name w:val="Body Text Indent 2 Char"/>
    <w:basedOn w:val="DefaultParagraphFont"/>
    <w:link w:val="BodyTextIndent2"/>
    <w:uiPriority w:val="99"/>
    <w:locked/>
    <w:rsid w:val="00606889"/>
    <w:rPr>
      <w:sz w:val="28"/>
    </w:rPr>
  </w:style>
  <w:style w:type="paragraph" w:styleId="DocumentMap">
    <w:name w:val="Document Map"/>
    <w:basedOn w:val="Normal"/>
    <w:link w:val="DocumentMapChar"/>
    <w:uiPriority w:val="99"/>
    <w:rsid w:val="0040264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F21FD"/>
    <w:rPr>
      <w:rFonts w:ascii="Tahoma" w:hAnsi="Tahoma" w:cs="Tahoma"/>
      <w:shd w:val="clear" w:color="auto" w:fill="000080"/>
    </w:rPr>
  </w:style>
  <w:style w:type="paragraph" w:styleId="ListParagraph">
    <w:name w:val="List Paragraph"/>
    <w:basedOn w:val="Normal"/>
    <w:link w:val="ListParagraphChar1"/>
    <w:uiPriority w:val="99"/>
    <w:qFormat/>
    <w:rsid w:val="00EE5CE4"/>
    <w:pPr>
      <w:ind w:left="708"/>
    </w:pPr>
  </w:style>
  <w:style w:type="character" w:customStyle="1" w:styleId="21">
    <w:name w:val="Уровень 2. Нумерованный список Знак"/>
    <w:link w:val="22"/>
    <w:uiPriority w:val="99"/>
    <w:locked/>
    <w:rsid w:val="00F40176"/>
    <w:rPr>
      <w:rFonts w:ascii="Calibri" w:eastAsia="Times New Roman" w:hAnsi="Calibri"/>
      <w:sz w:val="24"/>
    </w:rPr>
  </w:style>
  <w:style w:type="paragraph" w:customStyle="1" w:styleId="22">
    <w:name w:val="Уровень 2. Нумерованный список"/>
    <w:basedOn w:val="Normal"/>
    <w:link w:val="21"/>
    <w:uiPriority w:val="99"/>
    <w:rsid w:val="00F40176"/>
    <w:pPr>
      <w:tabs>
        <w:tab w:val="num" w:pos="851"/>
      </w:tabs>
      <w:spacing w:after="120"/>
    </w:pPr>
    <w:rPr>
      <w:rFonts w:ascii="Calibri" w:hAnsi="Calibri"/>
      <w:sz w:val="24"/>
      <w:szCs w:val="24"/>
    </w:rPr>
  </w:style>
  <w:style w:type="paragraph" w:styleId="NoSpacing">
    <w:name w:val="No Spacing"/>
    <w:uiPriority w:val="99"/>
    <w:qFormat/>
    <w:rsid w:val="00E3606C"/>
    <w:rPr>
      <w:sz w:val="24"/>
      <w:szCs w:val="24"/>
    </w:rPr>
  </w:style>
  <w:style w:type="paragraph" w:customStyle="1" w:styleId="20">
    <w:name w:val="Мой список. Уровень 2"/>
    <w:basedOn w:val="Normal"/>
    <w:uiPriority w:val="99"/>
    <w:rsid w:val="00A81E42"/>
    <w:pPr>
      <w:numPr>
        <w:numId w:val="5"/>
      </w:numPr>
    </w:pPr>
    <w:rPr>
      <w:sz w:val="24"/>
      <w:szCs w:val="24"/>
      <w:lang w:eastAsia="en-US"/>
    </w:rPr>
  </w:style>
  <w:style w:type="character" w:styleId="CommentReference">
    <w:name w:val="annotation reference"/>
    <w:basedOn w:val="DefaultParagraphFont"/>
    <w:uiPriority w:val="99"/>
    <w:rsid w:val="00A56758"/>
    <w:rPr>
      <w:rFonts w:cs="Times New Roman"/>
      <w:sz w:val="16"/>
    </w:rPr>
  </w:style>
  <w:style w:type="paragraph" w:styleId="CommentText">
    <w:name w:val="annotation text"/>
    <w:basedOn w:val="Normal"/>
    <w:link w:val="CommentTextChar"/>
    <w:uiPriority w:val="99"/>
    <w:rsid w:val="00A56758"/>
    <w:rPr>
      <w:sz w:val="20"/>
    </w:rPr>
  </w:style>
  <w:style w:type="character" w:customStyle="1" w:styleId="CommentTextChar">
    <w:name w:val="Comment Text Char"/>
    <w:basedOn w:val="DefaultParagraphFont"/>
    <w:link w:val="CommentText"/>
    <w:uiPriority w:val="99"/>
    <w:locked/>
    <w:rsid w:val="00A56758"/>
    <w:rPr>
      <w:rFonts w:cs="Times New Roman"/>
    </w:rPr>
  </w:style>
  <w:style w:type="paragraph" w:styleId="BalloonText">
    <w:name w:val="Balloon Text"/>
    <w:basedOn w:val="Normal"/>
    <w:link w:val="BalloonTextChar"/>
    <w:uiPriority w:val="99"/>
    <w:rsid w:val="00A56758"/>
    <w:rPr>
      <w:rFonts w:ascii="Tahoma" w:hAnsi="Tahoma"/>
      <w:sz w:val="16"/>
      <w:szCs w:val="16"/>
    </w:rPr>
  </w:style>
  <w:style w:type="character" w:customStyle="1" w:styleId="BalloonTextChar">
    <w:name w:val="Balloon Text Char"/>
    <w:basedOn w:val="DefaultParagraphFont"/>
    <w:link w:val="BalloonText"/>
    <w:uiPriority w:val="99"/>
    <w:locked/>
    <w:rsid w:val="00A56758"/>
    <w:rPr>
      <w:rFonts w:ascii="Tahoma" w:hAnsi="Tahoma"/>
      <w:sz w:val="16"/>
    </w:rPr>
  </w:style>
  <w:style w:type="paragraph" w:styleId="CommentSubject">
    <w:name w:val="annotation subject"/>
    <w:basedOn w:val="CommentText"/>
    <w:next w:val="CommentText"/>
    <w:link w:val="CommentSubjectChar"/>
    <w:uiPriority w:val="99"/>
    <w:rsid w:val="00D52D0B"/>
    <w:rPr>
      <w:b/>
      <w:bCs/>
    </w:rPr>
  </w:style>
  <w:style w:type="character" w:customStyle="1" w:styleId="CommentSubjectChar">
    <w:name w:val="Comment Subject Char"/>
    <w:basedOn w:val="CommentTextChar"/>
    <w:link w:val="CommentSubject"/>
    <w:uiPriority w:val="99"/>
    <w:locked/>
    <w:rsid w:val="00D52D0B"/>
    <w:rPr>
      <w:b/>
    </w:rPr>
  </w:style>
  <w:style w:type="paragraph" w:customStyle="1" w:styleId="Style3">
    <w:name w:val="Style3"/>
    <w:basedOn w:val="Normal"/>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b/>
      <w:sz w:val="26"/>
    </w:rPr>
  </w:style>
  <w:style w:type="paragraph" w:styleId="FootnoteText">
    <w:name w:val="footnote text"/>
    <w:basedOn w:val="Normal"/>
    <w:link w:val="FootnoteTextChar"/>
    <w:uiPriority w:val="99"/>
    <w:rsid w:val="00900597"/>
    <w:rPr>
      <w:sz w:val="20"/>
    </w:rPr>
  </w:style>
  <w:style w:type="character" w:customStyle="1" w:styleId="FootnoteTextChar">
    <w:name w:val="Footnote Text Char"/>
    <w:basedOn w:val="DefaultParagraphFont"/>
    <w:link w:val="FootnoteText"/>
    <w:uiPriority w:val="99"/>
    <w:locked/>
    <w:rsid w:val="00900597"/>
    <w:rPr>
      <w:rFonts w:cs="Times New Roman"/>
    </w:rPr>
  </w:style>
  <w:style w:type="paragraph" w:styleId="BodyText3">
    <w:name w:val="Body Text 3"/>
    <w:basedOn w:val="Normal"/>
    <w:link w:val="BodyText3Char"/>
    <w:uiPriority w:val="99"/>
    <w:rsid w:val="00313408"/>
    <w:pPr>
      <w:spacing w:after="120"/>
    </w:pPr>
    <w:rPr>
      <w:sz w:val="16"/>
      <w:szCs w:val="16"/>
    </w:rPr>
  </w:style>
  <w:style w:type="character" w:customStyle="1" w:styleId="BodyText3Char">
    <w:name w:val="Body Text 3 Char"/>
    <w:basedOn w:val="DefaultParagraphFont"/>
    <w:link w:val="BodyText3"/>
    <w:uiPriority w:val="99"/>
    <w:locked/>
    <w:rsid w:val="00313408"/>
    <w:rPr>
      <w:sz w:val="16"/>
    </w:rPr>
  </w:style>
  <w:style w:type="paragraph" w:customStyle="1" w:styleId="Default">
    <w:name w:val="Default"/>
    <w:uiPriority w:val="99"/>
    <w:rsid w:val="00AD1A00"/>
    <w:pPr>
      <w:autoSpaceDE w:val="0"/>
      <w:autoSpaceDN w:val="0"/>
      <w:adjustRightInd w:val="0"/>
    </w:pPr>
    <w:rPr>
      <w:color w:val="000000"/>
      <w:sz w:val="24"/>
      <w:szCs w:val="24"/>
      <w:lang w:eastAsia="en-US"/>
    </w:rPr>
  </w:style>
  <w:style w:type="character" w:styleId="Emphasis">
    <w:name w:val="Emphasis"/>
    <w:basedOn w:val="DefaultParagraphFont"/>
    <w:uiPriority w:val="99"/>
    <w:qFormat/>
    <w:rsid w:val="00AD1A00"/>
    <w:rPr>
      <w:rFonts w:cs="Times New Roman"/>
      <w:i/>
    </w:rPr>
  </w:style>
  <w:style w:type="paragraph" w:customStyle="1" w:styleId="Style5">
    <w:name w:val="Style5"/>
    <w:basedOn w:val="Normal"/>
    <w:uiPriority w:val="99"/>
    <w:rsid w:val="00AD1A00"/>
    <w:pPr>
      <w:widowControl w:val="0"/>
      <w:autoSpaceDE w:val="0"/>
      <w:autoSpaceDN w:val="0"/>
      <w:adjustRightInd w:val="0"/>
      <w:spacing w:after="200" w:line="269" w:lineRule="exact"/>
      <w:jc w:val="both"/>
    </w:pPr>
    <w:rPr>
      <w:rFonts w:ascii="Calibri" w:hAnsi="Calibri"/>
      <w:sz w:val="24"/>
      <w:szCs w:val="24"/>
      <w:lang w:val="en-US" w:eastAsia="en-US"/>
    </w:rPr>
  </w:style>
  <w:style w:type="paragraph" w:styleId="Title">
    <w:name w:val="Title"/>
    <w:basedOn w:val="Normal"/>
    <w:link w:val="TitleChar"/>
    <w:autoRedefine/>
    <w:uiPriority w:val="99"/>
    <w:qFormat/>
    <w:rsid w:val="00082882"/>
    <w:pPr>
      <w:spacing w:before="120" w:after="80"/>
      <w:ind w:firstLine="709"/>
      <w:jc w:val="center"/>
    </w:pPr>
    <w:rPr>
      <w:bCs/>
      <w:iCs/>
      <w:szCs w:val="28"/>
      <w:u w:val="single"/>
      <w:lang w:eastAsia="en-US"/>
    </w:rPr>
  </w:style>
  <w:style w:type="character" w:customStyle="1" w:styleId="TitleChar">
    <w:name w:val="Title Char"/>
    <w:basedOn w:val="DefaultParagraphFont"/>
    <w:link w:val="Title"/>
    <w:uiPriority w:val="99"/>
    <w:locked/>
    <w:rsid w:val="00082882"/>
    <w:rPr>
      <w:snapToGrid w:val="0"/>
      <w:sz w:val="28"/>
      <w:u w:val="single"/>
      <w:lang w:eastAsia="en-US"/>
    </w:rPr>
  </w:style>
  <w:style w:type="paragraph" w:styleId="Revision">
    <w:name w:val="Revision"/>
    <w:hidden/>
    <w:uiPriority w:val="99"/>
    <w:semiHidden/>
    <w:rsid w:val="009E25D8"/>
    <w:rPr>
      <w:sz w:val="28"/>
      <w:szCs w:val="20"/>
    </w:rPr>
  </w:style>
  <w:style w:type="paragraph" w:customStyle="1" w:styleId="10">
    <w:name w:val="Обычный1"/>
    <w:link w:val="Normal0"/>
    <w:uiPriority w:val="99"/>
    <w:rsid w:val="003A0BF2"/>
    <w:pPr>
      <w:ind w:firstLine="720"/>
      <w:jc w:val="both"/>
    </w:pPr>
    <w:rPr>
      <w:sz w:val="28"/>
    </w:rPr>
  </w:style>
  <w:style w:type="character" w:customStyle="1" w:styleId="Normal0">
    <w:name w:val="Normal Знак"/>
    <w:link w:val="10"/>
    <w:uiPriority w:val="99"/>
    <w:locked/>
    <w:rsid w:val="003A0BF2"/>
    <w:rPr>
      <w:sz w:val="22"/>
    </w:rPr>
  </w:style>
  <w:style w:type="paragraph" w:styleId="PlainText">
    <w:name w:val="Plain Text"/>
    <w:basedOn w:val="Normal"/>
    <w:link w:val="PlainTextChar"/>
    <w:uiPriority w:val="99"/>
    <w:rsid w:val="004F6652"/>
    <w:rPr>
      <w:rFonts w:ascii="Monotype Corsiva" w:hAnsi="Monotype Corsiva"/>
      <w:i/>
      <w:iCs/>
      <w:color w:val="000000"/>
      <w:szCs w:val="28"/>
      <w:lang w:eastAsia="en-US"/>
    </w:rPr>
  </w:style>
  <w:style w:type="character" w:customStyle="1" w:styleId="PlainTextChar">
    <w:name w:val="Plain Text Char"/>
    <w:basedOn w:val="DefaultParagraphFont"/>
    <w:link w:val="PlainText"/>
    <w:uiPriority w:val="99"/>
    <w:locked/>
    <w:rsid w:val="004F6652"/>
    <w:rPr>
      <w:rFonts w:ascii="Monotype Corsiva" w:eastAsia="Times New Roman" w:hAnsi="Monotype Corsiva"/>
      <w:i/>
      <w:color w:val="000000"/>
      <w:sz w:val="28"/>
      <w:lang w:eastAsia="en-US"/>
    </w:rPr>
  </w:style>
  <w:style w:type="character" w:customStyle="1" w:styleId="ListParagraphChar1">
    <w:name w:val="List Paragraph Char1"/>
    <w:link w:val="ListParagraph"/>
    <w:uiPriority w:val="99"/>
    <w:locked/>
    <w:rsid w:val="00D2668C"/>
    <w:rPr>
      <w:sz w:val="28"/>
    </w:rPr>
  </w:style>
  <w:style w:type="paragraph" w:customStyle="1" w:styleId="ConsNonformat">
    <w:name w:val="ConsNonformat"/>
    <w:link w:val="ConsNonformat0"/>
    <w:uiPriority w:val="99"/>
    <w:rsid w:val="00642E6F"/>
    <w:pPr>
      <w:widowControl w:val="0"/>
      <w:suppressAutoHyphens/>
      <w:autoSpaceDE w:val="0"/>
    </w:pPr>
    <w:rPr>
      <w:rFonts w:ascii="Courier New" w:hAnsi="Courier New" w:cs="Courier New"/>
      <w:sz w:val="20"/>
      <w:szCs w:val="20"/>
      <w:lang w:eastAsia="ar-SA"/>
    </w:rPr>
  </w:style>
  <w:style w:type="paragraph" w:styleId="Header">
    <w:name w:val="header"/>
    <w:aliases w:val="Знак11"/>
    <w:basedOn w:val="Normal"/>
    <w:link w:val="HeaderChar1"/>
    <w:uiPriority w:val="99"/>
    <w:rsid w:val="00642E6F"/>
    <w:pPr>
      <w:tabs>
        <w:tab w:val="center" w:pos="4677"/>
        <w:tab w:val="right" w:pos="9355"/>
      </w:tabs>
      <w:suppressAutoHyphens/>
    </w:pPr>
    <w:rPr>
      <w:lang w:eastAsia="ar-SA"/>
    </w:rPr>
  </w:style>
  <w:style w:type="character" w:customStyle="1" w:styleId="HeaderChar">
    <w:name w:val="Header Char"/>
    <w:aliases w:val="Знак11 Char"/>
    <w:basedOn w:val="DefaultParagraphFont"/>
    <w:link w:val="Header"/>
    <w:uiPriority w:val="99"/>
    <w:semiHidden/>
    <w:rsid w:val="00F05D20"/>
    <w:rPr>
      <w:sz w:val="28"/>
      <w:szCs w:val="20"/>
    </w:rPr>
  </w:style>
  <w:style w:type="character" w:customStyle="1" w:styleId="HeaderChar1">
    <w:name w:val="Header Char1"/>
    <w:aliases w:val="Знак11 Char1"/>
    <w:link w:val="Header"/>
    <w:uiPriority w:val="99"/>
    <w:locked/>
    <w:rsid w:val="00642E6F"/>
    <w:rPr>
      <w:sz w:val="28"/>
      <w:lang w:eastAsia="ar-SA" w:bidi="ar-SA"/>
    </w:rPr>
  </w:style>
  <w:style w:type="paragraph" w:styleId="NormalWeb">
    <w:name w:val="Normal (Web)"/>
    <w:basedOn w:val="Normal"/>
    <w:uiPriority w:val="99"/>
    <w:rsid w:val="007C025D"/>
    <w:pPr>
      <w:spacing w:before="100" w:beforeAutospacing="1" w:after="100" w:afterAutospacing="1"/>
    </w:pPr>
    <w:rPr>
      <w:sz w:val="24"/>
      <w:szCs w:val="24"/>
    </w:rPr>
  </w:style>
  <w:style w:type="paragraph" w:customStyle="1" w:styleId="a">
    <w:name w:val="Текст ТД"/>
    <w:basedOn w:val="Normal"/>
    <w:link w:val="a0"/>
    <w:uiPriority w:val="99"/>
    <w:rsid w:val="000C6383"/>
    <w:pPr>
      <w:numPr>
        <w:numId w:val="6"/>
      </w:numPr>
      <w:autoSpaceDE w:val="0"/>
      <w:autoSpaceDN w:val="0"/>
      <w:adjustRightInd w:val="0"/>
      <w:spacing w:after="200"/>
      <w:jc w:val="both"/>
    </w:pPr>
    <w:rPr>
      <w:sz w:val="24"/>
      <w:szCs w:val="24"/>
      <w:lang w:eastAsia="en-US"/>
    </w:rPr>
  </w:style>
  <w:style w:type="character" w:customStyle="1" w:styleId="a0">
    <w:name w:val="Текст ТД Знак"/>
    <w:basedOn w:val="DefaultParagraphFont"/>
    <w:link w:val="a"/>
    <w:uiPriority w:val="99"/>
    <w:locked/>
    <w:rsid w:val="000C6383"/>
    <w:rPr>
      <w:sz w:val="24"/>
      <w:szCs w:val="24"/>
      <w:lang w:eastAsia="en-US"/>
    </w:rPr>
  </w:style>
  <w:style w:type="paragraph" w:styleId="Footer">
    <w:name w:val="footer"/>
    <w:basedOn w:val="Normal"/>
    <w:link w:val="FooterChar"/>
    <w:uiPriority w:val="99"/>
    <w:rsid w:val="00B470FA"/>
    <w:pPr>
      <w:tabs>
        <w:tab w:val="center" w:pos="4677"/>
        <w:tab w:val="right" w:pos="9355"/>
      </w:tabs>
    </w:pPr>
  </w:style>
  <w:style w:type="character" w:customStyle="1" w:styleId="FooterChar">
    <w:name w:val="Footer Char"/>
    <w:basedOn w:val="DefaultParagraphFont"/>
    <w:link w:val="Footer"/>
    <w:uiPriority w:val="99"/>
    <w:locked/>
    <w:rsid w:val="00B470FA"/>
    <w:rPr>
      <w:rFonts w:cs="Times New Roman"/>
      <w:sz w:val="28"/>
    </w:rPr>
  </w:style>
  <w:style w:type="paragraph" w:customStyle="1" w:styleId="11">
    <w:name w:val="Обычный11"/>
    <w:uiPriority w:val="99"/>
    <w:rsid w:val="00000952"/>
    <w:pPr>
      <w:ind w:firstLine="720"/>
      <w:jc w:val="both"/>
    </w:pPr>
    <w:rPr>
      <w:sz w:val="28"/>
      <w:szCs w:val="20"/>
    </w:rPr>
  </w:style>
  <w:style w:type="character" w:customStyle="1" w:styleId="WW8Num9z0">
    <w:name w:val="WW8Num9z0"/>
    <w:uiPriority w:val="99"/>
    <w:rsid w:val="002E58E7"/>
  </w:style>
  <w:style w:type="paragraph" w:styleId="BodyTextIndent3">
    <w:name w:val="Body Text Indent 3"/>
    <w:basedOn w:val="Normal"/>
    <w:link w:val="BodyTextIndent3Char"/>
    <w:uiPriority w:val="99"/>
    <w:rsid w:val="004B750B"/>
    <w:pPr>
      <w:tabs>
        <w:tab w:val="left" w:pos="709"/>
      </w:tabs>
      <w:spacing w:after="120"/>
      <w:ind w:left="283" w:firstLine="709"/>
    </w:pPr>
    <w:rPr>
      <w:sz w:val="16"/>
      <w:szCs w:val="16"/>
    </w:rPr>
  </w:style>
  <w:style w:type="character" w:customStyle="1" w:styleId="BodyTextIndent3Char">
    <w:name w:val="Body Text Indent 3 Char"/>
    <w:basedOn w:val="DefaultParagraphFont"/>
    <w:link w:val="BodyTextIndent3"/>
    <w:uiPriority w:val="99"/>
    <w:locked/>
    <w:rsid w:val="004B750B"/>
    <w:rPr>
      <w:rFonts w:cs="Times New Roman"/>
      <w:sz w:val="16"/>
      <w:szCs w:val="16"/>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753792"/>
    <w:rPr>
      <w:rFonts w:cs="Times New Roman"/>
      <w:sz w:val="28"/>
    </w:rPr>
  </w:style>
  <w:style w:type="paragraph" w:customStyle="1" w:styleId="1">
    <w:name w:val="Список Уровень 1"/>
    <w:basedOn w:val="Normal"/>
    <w:uiPriority w:val="99"/>
    <w:rsid w:val="00242046"/>
    <w:pPr>
      <w:numPr>
        <w:numId w:val="7"/>
      </w:numPr>
      <w:spacing w:line="360" w:lineRule="auto"/>
      <w:jc w:val="both"/>
    </w:pPr>
    <w:rPr>
      <w:szCs w:val="22"/>
      <w:lang w:eastAsia="en-US"/>
    </w:rPr>
  </w:style>
  <w:style w:type="paragraph" w:customStyle="1" w:styleId="2">
    <w:name w:val="Список Уровень 2"/>
    <w:basedOn w:val="Normal"/>
    <w:uiPriority w:val="99"/>
    <w:rsid w:val="00242046"/>
    <w:pPr>
      <w:numPr>
        <w:ilvl w:val="1"/>
        <w:numId w:val="7"/>
      </w:numPr>
      <w:spacing w:line="360" w:lineRule="auto"/>
      <w:jc w:val="both"/>
    </w:pPr>
    <w:rPr>
      <w:szCs w:val="22"/>
      <w:lang w:eastAsia="en-US"/>
    </w:rPr>
  </w:style>
  <w:style w:type="paragraph" w:customStyle="1" w:styleId="3">
    <w:name w:val="Список Уровень 3"/>
    <w:basedOn w:val="Normal"/>
    <w:uiPriority w:val="99"/>
    <w:rsid w:val="00242046"/>
    <w:pPr>
      <w:numPr>
        <w:ilvl w:val="2"/>
        <w:numId w:val="7"/>
      </w:numPr>
      <w:spacing w:line="360" w:lineRule="auto"/>
      <w:jc w:val="both"/>
    </w:pPr>
    <w:rPr>
      <w:szCs w:val="22"/>
      <w:lang w:eastAsia="en-US"/>
    </w:rPr>
  </w:style>
  <w:style w:type="character" w:customStyle="1" w:styleId="WW8Num2z1">
    <w:name w:val="WW8Num2z1"/>
    <w:uiPriority w:val="99"/>
    <w:rsid w:val="00AF21FD"/>
    <w:rPr>
      <w:rFonts w:ascii="Times New Roman" w:hAnsi="Times New Roman"/>
    </w:rPr>
  </w:style>
  <w:style w:type="character" w:customStyle="1" w:styleId="WW8Num3z2">
    <w:name w:val="WW8Num3z2"/>
    <w:uiPriority w:val="99"/>
    <w:rsid w:val="00AF21FD"/>
  </w:style>
  <w:style w:type="character" w:customStyle="1" w:styleId="WW8Num4z0">
    <w:name w:val="WW8Num4z0"/>
    <w:uiPriority w:val="99"/>
    <w:rsid w:val="00AF21FD"/>
    <w:rPr>
      <w:rFonts w:eastAsia="MS Mincho"/>
    </w:rPr>
  </w:style>
  <w:style w:type="character" w:customStyle="1" w:styleId="WW8Num5z0">
    <w:name w:val="WW8Num5z0"/>
    <w:uiPriority w:val="99"/>
    <w:rsid w:val="00AF21FD"/>
    <w:rPr>
      <w:color w:val="auto"/>
    </w:rPr>
  </w:style>
  <w:style w:type="character" w:customStyle="1" w:styleId="WW8Num5z1">
    <w:name w:val="WW8Num5z1"/>
    <w:uiPriority w:val="99"/>
    <w:rsid w:val="00AF21FD"/>
  </w:style>
  <w:style w:type="character" w:customStyle="1" w:styleId="WW8Num5z2">
    <w:name w:val="WW8Num5z2"/>
    <w:uiPriority w:val="99"/>
    <w:rsid w:val="00AF21FD"/>
  </w:style>
  <w:style w:type="character" w:customStyle="1" w:styleId="WW8Num6z2">
    <w:name w:val="WW8Num6z2"/>
    <w:uiPriority w:val="99"/>
    <w:rsid w:val="00AF21FD"/>
  </w:style>
  <w:style w:type="character" w:customStyle="1" w:styleId="WW8Num7z2">
    <w:name w:val="WW8Num7z2"/>
    <w:uiPriority w:val="99"/>
    <w:rsid w:val="00AF21FD"/>
  </w:style>
  <w:style w:type="character" w:customStyle="1" w:styleId="WW8Num8z0">
    <w:name w:val="WW8Num8z0"/>
    <w:uiPriority w:val="99"/>
    <w:rsid w:val="00AF21FD"/>
  </w:style>
  <w:style w:type="character" w:customStyle="1" w:styleId="WW8Num8z1">
    <w:name w:val="WW8Num8z1"/>
    <w:uiPriority w:val="99"/>
    <w:rsid w:val="00AF21FD"/>
    <w:rPr>
      <w:rFonts w:ascii="Courier New" w:hAnsi="Courier New"/>
    </w:rPr>
  </w:style>
  <w:style w:type="character" w:customStyle="1" w:styleId="WW8Num8z2">
    <w:name w:val="WW8Num8z2"/>
    <w:uiPriority w:val="99"/>
    <w:rsid w:val="00AF21FD"/>
    <w:rPr>
      <w:rFonts w:ascii="Wingdings" w:hAnsi="Wingdings"/>
    </w:rPr>
  </w:style>
  <w:style w:type="character" w:customStyle="1" w:styleId="WW8Num8z3">
    <w:name w:val="WW8Num8z3"/>
    <w:uiPriority w:val="99"/>
    <w:rsid w:val="00AF21FD"/>
    <w:rPr>
      <w:rFonts w:ascii="Symbol" w:hAnsi="Symbol"/>
    </w:rPr>
  </w:style>
  <w:style w:type="character" w:customStyle="1" w:styleId="WW8Num9z1">
    <w:name w:val="WW8Num9z1"/>
    <w:uiPriority w:val="99"/>
    <w:rsid w:val="00AF21FD"/>
    <w:rPr>
      <w:rFonts w:ascii="Courier New" w:hAnsi="Courier New"/>
    </w:rPr>
  </w:style>
  <w:style w:type="character" w:customStyle="1" w:styleId="WW8Num9z2">
    <w:name w:val="WW8Num9z2"/>
    <w:uiPriority w:val="99"/>
    <w:rsid w:val="00AF21FD"/>
    <w:rPr>
      <w:rFonts w:ascii="Wingdings" w:hAnsi="Wingdings"/>
    </w:rPr>
  </w:style>
  <w:style w:type="character" w:customStyle="1" w:styleId="WW8Num9z3">
    <w:name w:val="WW8Num9z3"/>
    <w:uiPriority w:val="99"/>
    <w:rsid w:val="00AF21FD"/>
    <w:rPr>
      <w:rFonts w:ascii="Symbol" w:hAnsi="Symbol"/>
    </w:rPr>
  </w:style>
  <w:style w:type="character" w:customStyle="1" w:styleId="WW8Num11z0">
    <w:name w:val="WW8Num11z0"/>
    <w:uiPriority w:val="99"/>
    <w:rsid w:val="00AF21FD"/>
  </w:style>
  <w:style w:type="character" w:customStyle="1" w:styleId="WW8Num12z0">
    <w:name w:val="WW8Num12z0"/>
    <w:uiPriority w:val="99"/>
    <w:rsid w:val="00AF21FD"/>
  </w:style>
  <w:style w:type="character" w:customStyle="1" w:styleId="WW8Num12z1">
    <w:name w:val="WW8Num12z1"/>
    <w:uiPriority w:val="99"/>
    <w:rsid w:val="00AF21FD"/>
    <w:rPr>
      <w:rFonts w:ascii="Courier New" w:hAnsi="Courier New"/>
    </w:rPr>
  </w:style>
  <w:style w:type="character" w:customStyle="1" w:styleId="WW8Num12z2">
    <w:name w:val="WW8Num12z2"/>
    <w:uiPriority w:val="99"/>
    <w:rsid w:val="00AF21FD"/>
    <w:rPr>
      <w:rFonts w:ascii="Wingdings" w:hAnsi="Wingdings"/>
    </w:rPr>
  </w:style>
  <w:style w:type="character" w:customStyle="1" w:styleId="WW8Num12z3">
    <w:name w:val="WW8Num12z3"/>
    <w:uiPriority w:val="99"/>
    <w:rsid w:val="00AF21FD"/>
    <w:rPr>
      <w:rFonts w:ascii="Symbol" w:hAnsi="Symbol"/>
    </w:rPr>
  </w:style>
  <w:style w:type="character" w:customStyle="1" w:styleId="WW8Num16z0">
    <w:name w:val="WW8Num16z0"/>
    <w:uiPriority w:val="99"/>
    <w:rsid w:val="00AF21FD"/>
    <w:rPr>
      <w:rFonts w:ascii="Symbol" w:hAnsi="Symbol"/>
    </w:rPr>
  </w:style>
  <w:style w:type="character" w:customStyle="1" w:styleId="WW8Num16z1">
    <w:name w:val="WW8Num16z1"/>
    <w:uiPriority w:val="99"/>
    <w:rsid w:val="00AF21FD"/>
    <w:rPr>
      <w:rFonts w:ascii="Courier New" w:hAnsi="Courier New"/>
    </w:rPr>
  </w:style>
  <w:style w:type="character" w:customStyle="1" w:styleId="WW8Num16z2">
    <w:name w:val="WW8Num16z2"/>
    <w:uiPriority w:val="99"/>
    <w:rsid w:val="00AF21FD"/>
    <w:rPr>
      <w:rFonts w:ascii="Wingdings" w:hAnsi="Wingdings"/>
    </w:rPr>
  </w:style>
  <w:style w:type="character" w:customStyle="1" w:styleId="WW8Num17z0">
    <w:name w:val="WW8Num17z0"/>
    <w:uiPriority w:val="99"/>
    <w:rsid w:val="00AF21FD"/>
  </w:style>
  <w:style w:type="character" w:customStyle="1" w:styleId="WW8Num17z1">
    <w:name w:val="WW8Num17z1"/>
    <w:uiPriority w:val="99"/>
    <w:rsid w:val="00AF21FD"/>
    <w:rPr>
      <w:rFonts w:ascii="Courier New" w:hAnsi="Courier New"/>
    </w:rPr>
  </w:style>
  <w:style w:type="character" w:customStyle="1" w:styleId="WW8Num17z2">
    <w:name w:val="WW8Num17z2"/>
    <w:uiPriority w:val="99"/>
    <w:rsid w:val="00AF21FD"/>
    <w:rPr>
      <w:rFonts w:ascii="Wingdings" w:hAnsi="Wingdings"/>
    </w:rPr>
  </w:style>
  <w:style w:type="character" w:customStyle="1" w:styleId="WW8Num17z3">
    <w:name w:val="WW8Num17z3"/>
    <w:uiPriority w:val="99"/>
    <w:rsid w:val="00AF21FD"/>
    <w:rPr>
      <w:rFonts w:ascii="Symbol" w:hAnsi="Symbol"/>
    </w:rPr>
  </w:style>
  <w:style w:type="character" w:customStyle="1" w:styleId="WW8Num18z2">
    <w:name w:val="WW8Num18z2"/>
    <w:uiPriority w:val="99"/>
    <w:rsid w:val="00AF21FD"/>
  </w:style>
  <w:style w:type="character" w:customStyle="1" w:styleId="WW8Num21z0">
    <w:name w:val="WW8Num21z0"/>
    <w:uiPriority w:val="99"/>
    <w:rsid w:val="00AF21FD"/>
    <w:rPr>
      <w:color w:val="auto"/>
    </w:rPr>
  </w:style>
  <w:style w:type="character" w:customStyle="1" w:styleId="WW8Num21z1">
    <w:name w:val="WW8Num21z1"/>
    <w:uiPriority w:val="99"/>
    <w:rsid w:val="00AF21FD"/>
    <w:rPr>
      <w:b/>
      <w:color w:val="auto"/>
    </w:rPr>
  </w:style>
  <w:style w:type="character" w:customStyle="1" w:styleId="WW8Num24z0">
    <w:name w:val="WW8Num24z0"/>
    <w:uiPriority w:val="99"/>
    <w:rsid w:val="00AF21FD"/>
  </w:style>
  <w:style w:type="character" w:customStyle="1" w:styleId="WW8Num24z1">
    <w:name w:val="WW8Num24z1"/>
    <w:uiPriority w:val="99"/>
    <w:rsid w:val="00AF21FD"/>
    <w:rPr>
      <w:rFonts w:ascii="Courier New" w:hAnsi="Courier New"/>
    </w:rPr>
  </w:style>
  <w:style w:type="character" w:customStyle="1" w:styleId="WW8Num24z2">
    <w:name w:val="WW8Num24z2"/>
    <w:uiPriority w:val="99"/>
    <w:rsid w:val="00AF21FD"/>
    <w:rPr>
      <w:rFonts w:ascii="Wingdings" w:hAnsi="Wingdings"/>
    </w:rPr>
  </w:style>
  <w:style w:type="character" w:customStyle="1" w:styleId="WW8Num24z3">
    <w:name w:val="WW8Num24z3"/>
    <w:uiPriority w:val="99"/>
    <w:rsid w:val="00AF21FD"/>
    <w:rPr>
      <w:rFonts w:ascii="Symbol" w:hAnsi="Symbol"/>
    </w:rPr>
  </w:style>
  <w:style w:type="character" w:customStyle="1" w:styleId="12">
    <w:name w:val="Основной шрифт абзаца1"/>
    <w:uiPriority w:val="99"/>
    <w:rsid w:val="00AF21FD"/>
  </w:style>
  <w:style w:type="character" w:customStyle="1" w:styleId="210">
    <w:name w:val="Заголовок 2 Знак1"/>
    <w:aliases w:val="Знак Знак,h21 Знак,5 Знак,Заголовок пункта (1.1) Знак,222 Знак,Reset numbering Знак"/>
    <w:uiPriority w:val="99"/>
    <w:rsid w:val="00AF21FD"/>
    <w:rPr>
      <w:b/>
      <w:i/>
      <w:sz w:val="28"/>
      <w:lang w:val="ru-RU" w:eastAsia="ar-SA" w:bidi="ar-SA"/>
    </w:rPr>
  </w:style>
  <w:style w:type="character" w:styleId="PageNumber">
    <w:name w:val="page number"/>
    <w:basedOn w:val="12"/>
    <w:uiPriority w:val="99"/>
    <w:rsid w:val="00AF21FD"/>
    <w:rPr>
      <w:rFonts w:cs="Times New Roman"/>
    </w:rPr>
  </w:style>
  <w:style w:type="character" w:customStyle="1" w:styleId="a1">
    <w:name w:val="Символ сноски"/>
    <w:uiPriority w:val="99"/>
    <w:rsid w:val="00AF21FD"/>
    <w:rPr>
      <w:vertAlign w:val="superscript"/>
    </w:rPr>
  </w:style>
  <w:style w:type="character" w:customStyle="1" w:styleId="a2">
    <w:name w:val="Схема документа Знак"/>
    <w:uiPriority w:val="99"/>
    <w:rsid w:val="00AF21FD"/>
    <w:rPr>
      <w:rFonts w:ascii="Tahoma" w:hAnsi="Tahoma"/>
      <w:shd w:val="clear" w:color="auto" w:fill="000080"/>
    </w:rPr>
  </w:style>
  <w:style w:type="character" w:customStyle="1" w:styleId="13">
    <w:name w:val="Знак примечания1"/>
    <w:uiPriority w:val="99"/>
    <w:rsid w:val="00AF21FD"/>
    <w:rPr>
      <w:sz w:val="16"/>
    </w:rPr>
  </w:style>
  <w:style w:type="character" w:customStyle="1" w:styleId="31">
    <w:name w:val="Основной текст 3 Знак1"/>
    <w:basedOn w:val="DefaultParagraphFont"/>
    <w:uiPriority w:val="99"/>
    <w:semiHidden/>
    <w:rsid w:val="00AF21FD"/>
    <w:rPr>
      <w:rFonts w:ascii="Times New Roman" w:hAnsi="Times New Roman" w:cs="Times New Roman"/>
      <w:sz w:val="16"/>
      <w:szCs w:val="16"/>
      <w:lang w:eastAsia="ar-SA" w:bidi="ar-SA"/>
    </w:rPr>
  </w:style>
  <w:style w:type="character" w:customStyle="1" w:styleId="a3">
    <w:name w:val="Подзаголовок Знак"/>
    <w:uiPriority w:val="99"/>
    <w:rsid w:val="00AF21FD"/>
    <w:rPr>
      <w:b/>
      <w:sz w:val="24"/>
    </w:rPr>
  </w:style>
  <w:style w:type="character" w:customStyle="1" w:styleId="FontStyle21">
    <w:name w:val="Font Style21"/>
    <w:uiPriority w:val="99"/>
    <w:rsid w:val="00AF21FD"/>
    <w:rPr>
      <w:rFonts w:ascii="Times New Roman" w:hAnsi="Times New Roman"/>
      <w:sz w:val="24"/>
    </w:rPr>
  </w:style>
  <w:style w:type="character" w:customStyle="1" w:styleId="NormalIndentChar">
    <w:name w:val="Normal Indent Char"/>
    <w:link w:val="NormalIndent"/>
    <w:uiPriority w:val="99"/>
    <w:locked/>
    <w:rsid w:val="00AF21FD"/>
    <w:rPr>
      <w:rFonts w:ascii="Calibri" w:eastAsia="Times New Roman" w:hAnsi="Calibri"/>
      <w:sz w:val="24"/>
    </w:rPr>
  </w:style>
  <w:style w:type="character" w:styleId="FollowedHyperlink">
    <w:name w:val="FollowedHyperlink"/>
    <w:basedOn w:val="DefaultParagraphFont"/>
    <w:uiPriority w:val="99"/>
    <w:rsid w:val="00AF21FD"/>
    <w:rPr>
      <w:rFonts w:cs="Times New Roman"/>
      <w:color w:val="800080"/>
      <w:u w:val="single"/>
    </w:rPr>
  </w:style>
  <w:style w:type="character" w:customStyle="1" w:styleId="220">
    <w:name w:val="Заголовок 2 Знак2"/>
    <w:aliases w:val="Знак Знак1,Заголовок 2 Знак Знак1"/>
    <w:uiPriority w:val="99"/>
    <w:rsid w:val="00AF21FD"/>
    <w:rPr>
      <w:b/>
      <w:i/>
      <w:sz w:val="28"/>
    </w:rPr>
  </w:style>
  <w:style w:type="character" w:customStyle="1" w:styleId="14">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AF21FD"/>
    <w:rPr>
      <w:rFonts w:eastAsia="MS Mincho"/>
      <w:sz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AF21FD"/>
    <w:rPr>
      <w:rFonts w:eastAsia="MS Mincho"/>
      <w:sz w:val="24"/>
      <w:lang w:val="ru-RU" w:eastAsia="ar-SA" w:bidi="ar-SA"/>
    </w:rPr>
  </w:style>
  <w:style w:type="character" w:customStyle="1" w:styleId="8">
    <w:name w:val="Знак Знак8"/>
    <w:uiPriority w:val="99"/>
    <w:rsid w:val="00AF21FD"/>
    <w:rPr>
      <w:sz w:val="16"/>
      <w:lang w:eastAsia="ar-SA" w:bidi="ar-SA"/>
    </w:rPr>
  </w:style>
  <w:style w:type="character" w:customStyle="1" w:styleId="15">
    <w:name w:val="Знак Знак15"/>
    <w:uiPriority w:val="99"/>
    <w:rsid w:val="00AF21FD"/>
    <w:rPr>
      <w:rFonts w:eastAsia="MS Mincho"/>
      <w:b/>
      <w:kern w:val="1"/>
      <w:sz w:val="32"/>
      <w:lang w:val="ru-RU" w:eastAsia="ar-SA" w:bidi="ar-SA"/>
    </w:rPr>
  </w:style>
  <w:style w:type="character" w:customStyle="1" w:styleId="140">
    <w:name w:val="Знак Знак14"/>
    <w:uiPriority w:val="99"/>
    <w:rsid w:val="00AF21FD"/>
    <w:rPr>
      <w:rFonts w:ascii="Arial" w:hAnsi="Arial"/>
      <w:b/>
      <w:sz w:val="26"/>
      <w:lang w:eastAsia="ar-SA" w:bidi="ar-SA"/>
    </w:rPr>
  </w:style>
  <w:style w:type="character" w:customStyle="1" w:styleId="23">
    <w:name w:val="Знак Знак2"/>
    <w:uiPriority w:val="99"/>
    <w:rsid w:val="00AF21FD"/>
    <w:rPr>
      <w:rFonts w:ascii="Calibri" w:eastAsia="Times New Roman" w:hAnsi="Calibri"/>
      <w:sz w:val="24"/>
      <w:lang w:eastAsia="ar-SA" w:bidi="ar-SA"/>
    </w:rPr>
  </w:style>
  <w:style w:type="character" w:customStyle="1" w:styleId="9">
    <w:name w:val="Знак Знак9"/>
    <w:uiPriority w:val="99"/>
    <w:rsid w:val="00AF21FD"/>
    <w:rPr>
      <w:lang w:val="ru-RU" w:eastAsia="ar-SA" w:bidi="ar-SA"/>
    </w:rPr>
  </w:style>
  <w:style w:type="character" w:customStyle="1" w:styleId="130">
    <w:name w:val="Знак Знак13"/>
    <w:uiPriority w:val="99"/>
    <w:rsid w:val="00AF21FD"/>
    <w:rPr>
      <w:sz w:val="24"/>
      <w:lang w:eastAsia="ar-SA" w:bidi="ar-SA"/>
    </w:rPr>
  </w:style>
  <w:style w:type="character" w:customStyle="1" w:styleId="110">
    <w:name w:val="Знак Знак11"/>
    <w:uiPriority w:val="99"/>
    <w:rsid w:val="00AF21FD"/>
    <w:rPr>
      <w:rFonts w:ascii="MS Mincho" w:eastAsia="MS Mincho" w:hAnsi="MS Mincho"/>
      <w:spacing w:val="-2"/>
      <w:sz w:val="24"/>
      <w:lang w:val="ru-RU" w:eastAsia="ar-SA" w:bidi="ar-SA"/>
    </w:rPr>
  </w:style>
  <w:style w:type="character" w:customStyle="1" w:styleId="120">
    <w:name w:val="Знак Знак12"/>
    <w:uiPriority w:val="99"/>
    <w:rsid w:val="00AF21FD"/>
    <w:rPr>
      <w:sz w:val="28"/>
      <w:lang w:val="ru-RU" w:eastAsia="ar-SA" w:bidi="ar-SA"/>
    </w:rPr>
  </w:style>
  <w:style w:type="character" w:customStyle="1" w:styleId="7">
    <w:name w:val="Знак Знак7"/>
    <w:uiPriority w:val="99"/>
    <w:rsid w:val="00AF21FD"/>
    <w:rPr>
      <w:b/>
      <w:sz w:val="24"/>
      <w:lang w:eastAsia="ar-SA" w:bidi="ar-SA"/>
    </w:rPr>
  </w:style>
  <w:style w:type="character" w:customStyle="1" w:styleId="30">
    <w:name w:val="Знак Знак3"/>
    <w:uiPriority w:val="99"/>
    <w:rsid w:val="00AF21FD"/>
    <w:rPr>
      <w:sz w:val="24"/>
      <w:lang w:eastAsia="ar-SA" w:bidi="ar-SA"/>
    </w:rPr>
  </w:style>
  <w:style w:type="character" w:customStyle="1" w:styleId="100">
    <w:name w:val="Знак Знак10"/>
    <w:uiPriority w:val="99"/>
    <w:rsid w:val="00AF21FD"/>
    <w:rPr>
      <w:sz w:val="24"/>
      <w:lang w:eastAsia="ar-SA" w:bidi="ar-SA"/>
    </w:rPr>
  </w:style>
  <w:style w:type="character" w:customStyle="1" w:styleId="6">
    <w:name w:val="Знак Знак6"/>
    <w:uiPriority w:val="99"/>
    <w:rsid w:val="00AF21FD"/>
    <w:rPr>
      <w:rFonts w:ascii="Tahoma" w:hAnsi="Tahoma"/>
      <w:lang w:eastAsia="ar-SA" w:bidi="ar-SA"/>
    </w:rPr>
  </w:style>
  <w:style w:type="character" w:customStyle="1" w:styleId="5">
    <w:name w:val="Знак Знак5"/>
    <w:uiPriority w:val="99"/>
    <w:rsid w:val="00AF21FD"/>
    <w:rPr>
      <w:b/>
      <w:lang w:val="ru-RU" w:eastAsia="ar-SA" w:bidi="ar-SA"/>
    </w:rPr>
  </w:style>
  <w:style w:type="character" w:customStyle="1" w:styleId="4">
    <w:name w:val="Знак Знак4"/>
    <w:uiPriority w:val="99"/>
    <w:rsid w:val="00AF21FD"/>
    <w:rPr>
      <w:rFonts w:ascii="Tahoma" w:hAnsi="Tahoma"/>
      <w:sz w:val="16"/>
      <w:lang w:eastAsia="ar-SA" w:bidi="ar-SA"/>
    </w:rPr>
  </w:style>
  <w:style w:type="character" w:customStyle="1" w:styleId="a4">
    <w:name w:val="Текст концевой сноски Знак"/>
    <w:basedOn w:val="12"/>
    <w:uiPriority w:val="99"/>
    <w:rsid w:val="00AF21FD"/>
    <w:rPr>
      <w:rFonts w:cs="Times New Roman"/>
    </w:rPr>
  </w:style>
  <w:style w:type="character" w:customStyle="1" w:styleId="a5">
    <w:name w:val="Символы концевой сноски"/>
    <w:basedOn w:val="12"/>
    <w:uiPriority w:val="99"/>
    <w:rsid w:val="00AF21FD"/>
    <w:rPr>
      <w:rFonts w:cs="Times New Roman"/>
      <w:vertAlign w:val="superscript"/>
    </w:rPr>
  </w:style>
  <w:style w:type="character" w:styleId="FootnoteReference">
    <w:name w:val="footnote reference"/>
    <w:basedOn w:val="DefaultParagraphFont"/>
    <w:uiPriority w:val="99"/>
    <w:rsid w:val="00AF21FD"/>
    <w:rPr>
      <w:rFonts w:cs="Times New Roman"/>
      <w:vertAlign w:val="superscript"/>
    </w:rPr>
  </w:style>
  <w:style w:type="character" w:styleId="EndnoteReference">
    <w:name w:val="endnote reference"/>
    <w:basedOn w:val="DefaultParagraphFont"/>
    <w:uiPriority w:val="99"/>
    <w:rsid w:val="00AF21FD"/>
    <w:rPr>
      <w:rFonts w:cs="Times New Roman"/>
      <w:vertAlign w:val="superscript"/>
    </w:rPr>
  </w:style>
  <w:style w:type="paragraph" w:customStyle="1" w:styleId="a6">
    <w:name w:val="Заголовок"/>
    <w:basedOn w:val="Normal"/>
    <w:next w:val="BodyText"/>
    <w:uiPriority w:val="99"/>
    <w:rsid w:val="00AF21FD"/>
    <w:pPr>
      <w:keepNext/>
      <w:suppressAutoHyphens/>
      <w:spacing w:before="240" w:after="120"/>
    </w:pPr>
    <w:rPr>
      <w:rFonts w:ascii="Arial" w:eastAsia="SimSun" w:hAnsi="Arial" w:cs="Mangal"/>
      <w:szCs w:val="28"/>
      <w:lang w:eastAsia="ar-SA"/>
    </w:rPr>
  </w:style>
  <w:style w:type="character" w:customStyle="1" w:styleId="16">
    <w:name w:val="Основной текст Знак1"/>
    <w:aliases w:val="Основной текст Знак Знак Знак Знак Знак,Основной текст Знак Знак Знак Знак1"/>
    <w:basedOn w:val="DefaultParagraphFont"/>
    <w:uiPriority w:val="99"/>
    <w:rsid w:val="00AF21FD"/>
    <w:rPr>
      <w:rFonts w:ascii="Times New Roman" w:eastAsia="MS Mincho" w:hAnsi="Times New Roman" w:cs="Times New Roman"/>
      <w:sz w:val="24"/>
      <w:szCs w:val="24"/>
      <w:lang w:eastAsia="ar-SA" w:bidi="ar-SA"/>
    </w:rPr>
  </w:style>
  <w:style w:type="paragraph" w:styleId="List">
    <w:name w:val="List"/>
    <w:basedOn w:val="BodyText"/>
    <w:uiPriority w:val="99"/>
    <w:rsid w:val="00AF21FD"/>
    <w:pPr>
      <w:suppressAutoHyphens/>
      <w:spacing w:after="0"/>
      <w:ind w:firstLine="709"/>
      <w:jc w:val="both"/>
    </w:pPr>
    <w:rPr>
      <w:rFonts w:eastAsia="MS Mincho" w:cs="Mangal"/>
      <w:sz w:val="26"/>
      <w:szCs w:val="24"/>
      <w:lang w:eastAsia="ar-SA"/>
    </w:rPr>
  </w:style>
  <w:style w:type="paragraph" w:customStyle="1" w:styleId="17">
    <w:name w:val="Название1"/>
    <w:basedOn w:val="Normal"/>
    <w:uiPriority w:val="99"/>
    <w:rsid w:val="00AF21FD"/>
    <w:pPr>
      <w:suppressLineNumbers/>
      <w:suppressAutoHyphens/>
      <w:spacing w:before="120" w:after="120"/>
    </w:pPr>
    <w:rPr>
      <w:rFonts w:cs="Mangal"/>
      <w:i/>
      <w:iCs/>
      <w:sz w:val="24"/>
      <w:szCs w:val="24"/>
      <w:lang w:eastAsia="ar-SA"/>
    </w:rPr>
  </w:style>
  <w:style w:type="paragraph" w:customStyle="1" w:styleId="18">
    <w:name w:val="Указатель1"/>
    <w:basedOn w:val="Normal"/>
    <w:uiPriority w:val="99"/>
    <w:rsid w:val="00AF21FD"/>
    <w:pPr>
      <w:suppressLineNumbers/>
      <w:suppressAutoHyphens/>
    </w:pPr>
    <w:rPr>
      <w:rFonts w:cs="Mangal"/>
      <w:sz w:val="24"/>
      <w:szCs w:val="24"/>
      <w:lang w:eastAsia="ar-SA"/>
    </w:rPr>
  </w:style>
  <w:style w:type="paragraph" w:customStyle="1" w:styleId="19">
    <w:name w:val="Текст1"/>
    <w:basedOn w:val="10"/>
    <w:uiPriority w:val="99"/>
    <w:rsid w:val="00AF21FD"/>
    <w:pPr>
      <w:suppressAutoHyphens/>
      <w:ind w:firstLine="0"/>
      <w:jc w:val="left"/>
    </w:pPr>
    <w:rPr>
      <w:sz w:val="26"/>
      <w:szCs w:val="20"/>
      <w:lang w:eastAsia="ar-SA"/>
    </w:rPr>
  </w:style>
  <w:style w:type="paragraph" w:customStyle="1" w:styleId="111">
    <w:name w:val="Заголовок 11"/>
    <w:basedOn w:val="10"/>
    <w:next w:val="10"/>
    <w:uiPriority w:val="99"/>
    <w:rsid w:val="00AF21FD"/>
    <w:pPr>
      <w:keepNext/>
      <w:suppressAutoHyphens/>
      <w:spacing w:before="240" w:after="60"/>
      <w:ind w:firstLine="0"/>
      <w:jc w:val="center"/>
    </w:pPr>
    <w:rPr>
      <w:b/>
      <w:kern w:val="1"/>
      <w:szCs w:val="20"/>
      <w:lang w:eastAsia="ar-SA"/>
    </w:rPr>
  </w:style>
  <w:style w:type="character" w:customStyle="1" w:styleId="1a">
    <w:name w:val="Верхний колонтитул Знак1"/>
    <w:basedOn w:val="DefaultParagraphFont"/>
    <w:uiPriority w:val="99"/>
    <w:rsid w:val="00AF21FD"/>
    <w:rPr>
      <w:rFonts w:ascii="Times New Roman" w:hAnsi="Times New Roman" w:cs="Times New Roman"/>
      <w:sz w:val="24"/>
      <w:szCs w:val="24"/>
      <w:lang w:eastAsia="ar-SA" w:bidi="ar-SA"/>
    </w:rPr>
  </w:style>
  <w:style w:type="character" w:customStyle="1" w:styleId="1b">
    <w:name w:val="Основной текст с отступом Знак1"/>
    <w:basedOn w:val="DefaultParagraphFont"/>
    <w:uiPriority w:val="99"/>
    <w:rsid w:val="00AF21FD"/>
    <w:rPr>
      <w:rFonts w:ascii="Times New Roman" w:hAnsi="Times New Roman" w:cs="Times New Roman"/>
      <w:sz w:val="20"/>
      <w:szCs w:val="20"/>
      <w:lang w:eastAsia="ar-SA" w:bidi="ar-SA"/>
    </w:rPr>
  </w:style>
  <w:style w:type="paragraph" w:customStyle="1" w:styleId="24">
    <w:name w:val="Маркированный список2"/>
    <w:basedOn w:val="Normal"/>
    <w:uiPriority w:val="99"/>
    <w:rsid w:val="00AF21FD"/>
    <w:pPr>
      <w:suppressAutoHyphens/>
      <w:autoSpaceDE w:val="0"/>
      <w:ind w:right="306"/>
      <w:jc w:val="both"/>
    </w:pPr>
    <w:rPr>
      <w:b/>
      <w:bCs/>
      <w:i/>
      <w:szCs w:val="28"/>
      <w:lang w:eastAsia="ar-SA"/>
    </w:rPr>
  </w:style>
  <w:style w:type="character" w:customStyle="1" w:styleId="1c">
    <w:name w:val="Нижний колонтитул Знак1"/>
    <w:basedOn w:val="DefaultParagraphFont"/>
    <w:uiPriority w:val="99"/>
    <w:rsid w:val="00AF21FD"/>
    <w:rPr>
      <w:rFonts w:ascii="Times New Roman" w:eastAsia="MS Mincho" w:hAnsi="Times New Roman" w:cs="Times New Roman"/>
      <w:spacing w:val="-2"/>
      <w:sz w:val="24"/>
      <w:szCs w:val="24"/>
      <w:lang w:eastAsia="ar-SA" w:bidi="ar-SA"/>
    </w:rPr>
  </w:style>
  <w:style w:type="paragraph" w:customStyle="1" w:styleId="310">
    <w:name w:val="Основной текст с отступом 31"/>
    <w:basedOn w:val="Normal"/>
    <w:uiPriority w:val="99"/>
    <w:rsid w:val="00AF21FD"/>
    <w:pPr>
      <w:suppressAutoHyphens/>
      <w:spacing w:before="120"/>
      <w:ind w:left="284" w:firstLine="424"/>
    </w:pPr>
    <w:rPr>
      <w:szCs w:val="24"/>
      <w:lang w:eastAsia="ar-SA"/>
    </w:rPr>
  </w:style>
  <w:style w:type="paragraph" w:customStyle="1" w:styleId="40">
    <w:name w:val="заголовок 4"/>
    <w:basedOn w:val="Normal"/>
    <w:next w:val="Normal"/>
    <w:uiPriority w:val="99"/>
    <w:rsid w:val="00AF21FD"/>
    <w:pPr>
      <w:keepNext/>
      <w:suppressAutoHyphens/>
      <w:jc w:val="center"/>
    </w:pPr>
    <w:rPr>
      <w:spacing w:val="-2"/>
      <w:sz w:val="24"/>
      <w:lang w:eastAsia="ar-SA"/>
    </w:rPr>
  </w:style>
  <w:style w:type="paragraph" w:customStyle="1" w:styleId="1d">
    <w:name w:val="заголовок 1"/>
    <w:basedOn w:val="Normal"/>
    <w:next w:val="Normal"/>
    <w:uiPriority w:val="99"/>
    <w:rsid w:val="00AF21FD"/>
    <w:pPr>
      <w:keepNext/>
      <w:suppressAutoHyphens/>
      <w:spacing w:before="240" w:after="60"/>
      <w:jc w:val="both"/>
    </w:pPr>
    <w:rPr>
      <w:rFonts w:ascii="Arial" w:hAnsi="Arial"/>
      <w:b/>
      <w:kern w:val="1"/>
      <w:lang w:val="en-GB" w:eastAsia="ar-SA"/>
    </w:rPr>
  </w:style>
  <w:style w:type="character" w:customStyle="1" w:styleId="1e">
    <w:name w:val="Текст сноски Знак1"/>
    <w:basedOn w:val="DefaultParagraphFont"/>
    <w:uiPriority w:val="99"/>
    <w:rsid w:val="00AF21FD"/>
    <w:rPr>
      <w:rFonts w:ascii="Times New Roman" w:hAnsi="Times New Roman" w:cs="Times New Roman"/>
      <w:sz w:val="20"/>
      <w:szCs w:val="20"/>
      <w:lang w:eastAsia="ar-SA" w:bidi="ar-SA"/>
    </w:rPr>
  </w:style>
  <w:style w:type="paragraph" w:customStyle="1" w:styleId="a7">
    <w:name w:val="Статья"/>
    <w:basedOn w:val="BodyText"/>
    <w:next w:val="Normal"/>
    <w:uiPriority w:val="99"/>
    <w:rsid w:val="00AF21FD"/>
    <w:pPr>
      <w:keepNext/>
      <w:keepLines/>
      <w:suppressAutoHyphens/>
      <w:spacing w:before="160" w:after="160"/>
      <w:ind w:left="717" w:hanging="360"/>
      <w:jc w:val="center"/>
    </w:pPr>
    <w:rPr>
      <w:b/>
      <w:bCs/>
      <w:sz w:val="24"/>
      <w:szCs w:val="24"/>
      <w:lang w:eastAsia="ar-SA"/>
    </w:rPr>
  </w:style>
  <w:style w:type="paragraph" w:customStyle="1" w:styleId="1f">
    <w:name w:val="Текст примечания1"/>
    <w:basedOn w:val="Normal"/>
    <w:uiPriority w:val="99"/>
    <w:rsid w:val="00AF21FD"/>
    <w:pPr>
      <w:suppressAutoHyphens/>
    </w:pPr>
    <w:rPr>
      <w:sz w:val="20"/>
      <w:lang w:eastAsia="ar-SA"/>
    </w:rPr>
  </w:style>
  <w:style w:type="paragraph" w:customStyle="1" w:styleId="311">
    <w:name w:val="Основной текст 31"/>
    <w:basedOn w:val="Normal"/>
    <w:uiPriority w:val="99"/>
    <w:rsid w:val="00AF21FD"/>
    <w:pPr>
      <w:suppressAutoHyphens/>
      <w:spacing w:after="120"/>
    </w:pPr>
    <w:rPr>
      <w:sz w:val="16"/>
      <w:szCs w:val="16"/>
      <w:lang w:eastAsia="ar-SA"/>
    </w:rPr>
  </w:style>
  <w:style w:type="paragraph" w:customStyle="1" w:styleId="211">
    <w:name w:val="Основной текст 21"/>
    <w:basedOn w:val="Normal"/>
    <w:uiPriority w:val="99"/>
    <w:rsid w:val="00AF21FD"/>
    <w:pPr>
      <w:suppressAutoHyphens/>
      <w:spacing w:after="120" w:line="480" w:lineRule="auto"/>
    </w:pPr>
    <w:rPr>
      <w:sz w:val="24"/>
      <w:szCs w:val="24"/>
      <w:lang w:eastAsia="ar-SA"/>
    </w:rPr>
  </w:style>
  <w:style w:type="paragraph" w:styleId="Subtitle">
    <w:name w:val="Subtitle"/>
    <w:basedOn w:val="Normal"/>
    <w:next w:val="BodyText"/>
    <w:link w:val="SubtitleChar"/>
    <w:uiPriority w:val="99"/>
    <w:qFormat/>
    <w:rsid w:val="00AF21FD"/>
    <w:pPr>
      <w:suppressAutoHyphens/>
    </w:pPr>
    <w:rPr>
      <w:b/>
      <w:bCs/>
      <w:sz w:val="24"/>
      <w:szCs w:val="24"/>
      <w:lang w:eastAsia="ar-SA"/>
    </w:rPr>
  </w:style>
  <w:style w:type="character" w:customStyle="1" w:styleId="SubtitleChar">
    <w:name w:val="Subtitle Char"/>
    <w:basedOn w:val="DefaultParagraphFont"/>
    <w:link w:val="Subtitle"/>
    <w:uiPriority w:val="99"/>
    <w:locked/>
    <w:rsid w:val="00AF21FD"/>
    <w:rPr>
      <w:rFonts w:cs="Times New Roman"/>
      <w:b/>
      <w:bCs/>
      <w:sz w:val="24"/>
      <w:szCs w:val="24"/>
      <w:lang w:eastAsia="ar-SA" w:bidi="ar-SA"/>
    </w:rPr>
  </w:style>
  <w:style w:type="paragraph" w:customStyle="1" w:styleId="Head71">
    <w:name w:val="Head 7.1"/>
    <w:basedOn w:val="Normal"/>
    <w:uiPriority w:val="99"/>
    <w:rsid w:val="00AF21FD"/>
    <w:pPr>
      <w:widowControl w:val="0"/>
      <w:suppressAutoHyphens/>
      <w:jc w:val="center"/>
    </w:pPr>
    <w:rPr>
      <w:rFonts w:ascii="CG Times" w:hAnsi="CG Times"/>
      <w:b/>
      <w:lang w:val="en-US" w:eastAsia="ar-SA"/>
    </w:rPr>
  </w:style>
  <w:style w:type="paragraph" w:customStyle="1" w:styleId="32">
    <w:name w:val="Текст3"/>
    <w:basedOn w:val="Normal"/>
    <w:uiPriority w:val="99"/>
    <w:rsid w:val="00AF21FD"/>
    <w:pPr>
      <w:suppressAutoHyphens/>
      <w:ind w:firstLine="900"/>
      <w:jc w:val="both"/>
    </w:pPr>
    <w:rPr>
      <w:rFonts w:eastAsia="MS Mincho"/>
      <w:spacing w:val="-2"/>
      <w:sz w:val="26"/>
      <w:lang w:eastAsia="ar-SA"/>
    </w:rPr>
  </w:style>
  <w:style w:type="paragraph" w:customStyle="1" w:styleId="a8">
    <w:name w:val="Нормальный"/>
    <w:uiPriority w:val="99"/>
    <w:rsid w:val="00AF21FD"/>
    <w:pPr>
      <w:suppressAutoHyphens/>
    </w:pPr>
    <w:rPr>
      <w:sz w:val="20"/>
      <w:szCs w:val="20"/>
      <w:lang w:eastAsia="ar-SA"/>
    </w:rPr>
  </w:style>
  <w:style w:type="paragraph" w:customStyle="1" w:styleId="a9">
    <w:name w:val="áû÷íûé"/>
    <w:uiPriority w:val="99"/>
    <w:rsid w:val="00AF21FD"/>
    <w:pPr>
      <w:suppressAutoHyphens/>
      <w:overflowPunct w:val="0"/>
      <w:autoSpaceDE w:val="0"/>
      <w:textAlignment w:val="baseline"/>
    </w:pPr>
    <w:rPr>
      <w:sz w:val="20"/>
      <w:szCs w:val="20"/>
      <w:lang w:eastAsia="ar-SA"/>
    </w:rPr>
  </w:style>
  <w:style w:type="paragraph" w:customStyle="1" w:styleId="1f0">
    <w:name w:val="Схема документа1"/>
    <w:basedOn w:val="Normal"/>
    <w:uiPriority w:val="99"/>
    <w:rsid w:val="00AF21FD"/>
    <w:pPr>
      <w:shd w:val="clear" w:color="auto" w:fill="000080"/>
      <w:suppressAutoHyphens/>
    </w:pPr>
    <w:rPr>
      <w:rFonts w:ascii="Tahoma" w:hAnsi="Tahoma"/>
      <w:sz w:val="20"/>
      <w:lang w:eastAsia="ar-SA"/>
    </w:rPr>
  </w:style>
  <w:style w:type="character" w:customStyle="1" w:styleId="1f1">
    <w:name w:val="Текст примечания Знак1"/>
    <w:basedOn w:val="DefaultParagraphFont"/>
    <w:uiPriority w:val="99"/>
    <w:semiHidden/>
    <w:rsid w:val="00AF21FD"/>
    <w:rPr>
      <w:rFonts w:ascii="Times New Roman" w:hAnsi="Times New Roman" w:cs="Times New Roman"/>
      <w:sz w:val="20"/>
      <w:szCs w:val="20"/>
      <w:lang w:eastAsia="ar-SA" w:bidi="ar-SA"/>
    </w:rPr>
  </w:style>
  <w:style w:type="character" w:customStyle="1" w:styleId="1f2">
    <w:name w:val="Тема примечания Знак1"/>
    <w:basedOn w:val="1f1"/>
    <w:uiPriority w:val="99"/>
    <w:rsid w:val="00AF21FD"/>
    <w:rPr>
      <w:b/>
      <w:bCs/>
    </w:rPr>
  </w:style>
  <w:style w:type="character" w:customStyle="1" w:styleId="1f3">
    <w:name w:val="Текст выноски Знак1"/>
    <w:basedOn w:val="DefaultParagraphFont"/>
    <w:uiPriority w:val="99"/>
    <w:rsid w:val="00AF21FD"/>
    <w:rPr>
      <w:rFonts w:ascii="Tahoma" w:hAnsi="Tahoma" w:cs="Times New Roman"/>
      <w:sz w:val="16"/>
      <w:szCs w:val="16"/>
      <w:lang w:eastAsia="ar-SA" w:bidi="ar-SA"/>
    </w:rPr>
  </w:style>
  <w:style w:type="paragraph" w:customStyle="1" w:styleId="25">
    <w:name w:val="Обычный2"/>
    <w:uiPriority w:val="99"/>
    <w:rsid w:val="00AF21FD"/>
    <w:pPr>
      <w:suppressAutoHyphens/>
      <w:ind w:firstLine="720"/>
      <w:jc w:val="both"/>
    </w:pPr>
    <w:rPr>
      <w:sz w:val="28"/>
      <w:szCs w:val="20"/>
      <w:lang w:eastAsia="ar-SA"/>
    </w:rPr>
  </w:style>
  <w:style w:type="paragraph" w:customStyle="1" w:styleId="1f4">
    <w:name w:val="Маркированный список1"/>
    <w:uiPriority w:val="99"/>
    <w:rsid w:val="00AF21FD"/>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AF21FD"/>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AF21FD"/>
    <w:pPr>
      <w:keepNext/>
      <w:spacing w:before="240" w:after="60"/>
      <w:ind w:firstLine="0"/>
      <w:jc w:val="center"/>
    </w:pPr>
    <w:rPr>
      <w:b/>
      <w:kern w:val="1"/>
    </w:rPr>
  </w:style>
  <w:style w:type="paragraph" w:customStyle="1" w:styleId="33">
    <w:name w:val="Обычный3"/>
    <w:uiPriority w:val="99"/>
    <w:rsid w:val="00AF21FD"/>
    <w:pPr>
      <w:suppressAutoHyphens/>
      <w:ind w:firstLine="720"/>
      <w:jc w:val="both"/>
    </w:pPr>
    <w:rPr>
      <w:sz w:val="28"/>
      <w:szCs w:val="20"/>
      <w:lang w:eastAsia="ar-SA"/>
    </w:rPr>
  </w:style>
  <w:style w:type="paragraph" w:customStyle="1" w:styleId="212">
    <w:name w:val="Основной текст с отступом 21"/>
    <w:basedOn w:val="Normal"/>
    <w:uiPriority w:val="99"/>
    <w:rsid w:val="00AF21FD"/>
    <w:pPr>
      <w:suppressAutoHyphens/>
      <w:spacing w:after="120" w:line="480" w:lineRule="auto"/>
      <w:ind w:left="283"/>
    </w:pPr>
    <w:rPr>
      <w:sz w:val="24"/>
      <w:szCs w:val="24"/>
      <w:lang w:eastAsia="ar-SA"/>
    </w:rPr>
  </w:style>
  <w:style w:type="paragraph" w:customStyle="1" w:styleId="aa">
    <w:name w:val="Таблица шапка"/>
    <w:basedOn w:val="Normal"/>
    <w:uiPriority w:val="99"/>
    <w:rsid w:val="00AF21FD"/>
    <w:pPr>
      <w:keepNext/>
      <w:suppressAutoHyphens/>
      <w:spacing w:before="40" w:after="40"/>
      <w:ind w:left="57" w:right="57"/>
    </w:pPr>
    <w:rPr>
      <w:sz w:val="22"/>
      <w:lang w:eastAsia="ar-SA"/>
    </w:rPr>
  </w:style>
  <w:style w:type="paragraph" w:customStyle="1" w:styleId="ab">
    <w:name w:val="Таблица текст"/>
    <w:basedOn w:val="Normal"/>
    <w:uiPriority w:val="99"/>
    <w:rsid w:val="00AF21FD"/>
    <w:pPr>
      <w:suppressAutoHyphens/>
      <w:spacing w:before="40" w:after="40"/>
      <w:ind w:left="57" w:right="57"/>
    </w:pPr>
    <w:rPr>
      <w:sz w:val="24"/>
      <w:lang w:eastAsia="ar-SA"/>
    </w:rPr>
  </w:style>
  <w:style w:type="paragraph" w:customStyle="1" w:styleId="1f5">
    <w:name w:val="Название объекта1"/>
    <w:basedOn w:val="Normal"/>
    <w:next w:val="Normal"/>
    <w:uiPriority w:val="99"/>
    <w:rsid w:val="00AF21FD"/>
    <w:pPr>
      <w:suppressAutoHyphens/>
      <w:ind w:left="-1797"/>
      <w:jc w:val="right"/>
    </w:pPr>
    <w:rPr>
      <w:sz w:val="24"/>
      <w:lang w:eastAsia="ar-SA"/>
    </w:rPr>
  </w:style>
  <w:style w:type="paragraph" w:customStyle="1" w:styleId="1f6">
    <w:name w:val="Обычный отступ1"/>
    <w:basedOn w:val="Normal"/>
    <w:uiPriority w:val="99"/>
    <w:rsid w:val="00AF21FD"/>
    <w:pPr>
      <w:suppressAutoHyphens/>
      <w:spacing w:after="60"/>
      <w:ind w:left="708"/>
      <w:jc w:val="both"/>
    </w:pPr>
    <w:rPr>
      <w:rFonts w:ascii="Calibri" w:hAnsi="Calibri"/>
      <w:sz w:val="24"/>
      <w:szCs w:val="24"/>
      <w:lang w:eastAsia="ar-SA"/>
    </w:rPr>
  </w:style>
  <w:style w:type="paragraph" w:customStyle="1" w:styleId="ConsPlusNormal">
    <w:name w:val="ConsPlusNormal"/>
    <w:uiPriority w:val="99"/>
    <w:rsid w:val="00AF21FD"/>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AF21FD"/>
    <w:pPr>
      <w:widowControl w:val="0"/>
      <w:suppressAutoHyphens/>
      <w:autoSpaceDE w:val="0"/>
    </w:pPr>
    <w:rPr>
      <w:rFonts w:ascii="Calibri" w:hAnsi="Calibri" w:cs="Calibri"/>
      <w:b/>
      <w:bCs/>
      <w:lang w:eastAsia="ar-SA"/>
    </w:rPr>
  </w:style>
  <w:style w:type="paragraph" w:customStyle="1" w:styleId="xl63">
    <w:name w:val="xl63"/>
    <w:basedOn w:val="Normal"/>
    <w:uiPriority w:val="99"/>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AF21FD"/>
    <w:pPr>
      <w:suppressAutoHyphens/>
      <w:spacing w:before="280" w:after="280"/>
    </w:pPr>
    <w:rPr>
      <w:rFonts w:ascii="Arial" w:hAnsi="Arial" w:cs="Arial"/>
      <w:sz w:val="16"/>
      <w:szCs w:val="16"/>
      <w:lang w:eastAsia="ar-SA"/>
    </w:rPr>
  </w:style>
  <w:style w:type="paragraph" w:customStyle="1" w:styleId="xl67">
    <w:name w:val="xl67"/>
    <w:basedOn w:val="Normal"/>
    <w:uiPriority w:val="99"/>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AF21FD"/>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AF21FD"/>
    <w:pPr>
      <w:suppressAutoHyphens/>
      <w:spacing w:before="280" w:after="280"/>
    </w:pPr>
    <w:rPr>
      <w:sz w:val="24"/>
      <w:szCs w:val="24"/>
      <w:lang w:eastAsia="ar-SA"/>
    </w:rPr>
  </w:style>
  <w:style w:type="paragraph" w:customStyle="1" w:styleId="xl73">
    <w:name w:val="xl73"/>
    <w:basedOn w:val="Normal"/>
    <w:uiPriority w:val="99"/>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AF21FD"/>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AF21FD"/>
    <w:pPr>
      <w:suppressAutoHyphens/>
    </w:pPr>
    <w:rPr>
      <w:sz w:val="24"/>
      <w:szCs w:val="20"/>
      <w:lang w:eastAsia="ar-SA"/>
    </w:rPr>
  </w:style>
  <w:style w:type="paragraph" w:customStyle="1" w:styleId="1f8">
    <w:name w:val="Абзац списка1"/>
    <w:basedOn w:val="Normal"/>
    <w:link w:val="ListParagraphChar"/>
    <w:uiPriority w:val="99"/>
    <w:rsid w:val="00AF21FD"/>
    <w:pPr>
      <w:suppressAutoHyphens/>
      <w:ind w:left="720"/>
    </w:pPr>
    <w:rPr>
      <w:sz w:val="24"/>
      <w:szCs w:val="24"/>
      <w:lang w:eastAsia="ar-SA"/>
    </w:rPr>
  </w:style>
  <w:style w:type="paragraph" w:customStyle="1" w:styleId="1f9">
    <w:name w:val="Без интервала1"/>
    <w:uiPriority w:val="99"/>
    <w:rsid w:val="00AF21FD"/>
    <w:pPr>
      <w:suppressAutoHyphens/>
    </w:pPr>
    <w:rPr>
      <w:rFonts w:ascii="Calibri" w:hAnsi="Calibri"/>
      <w:lang w:eastAsia="ar-SA"/>
    </w:rPr>
  </w:style>
  <w:style w:type="paragraph" w:customStyle="1" w:styleId="xl25">
    <w:name w:val="xl25"/>
    <w:basedOn w:val="Normal"/>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uiPriority w:val="99"/>
    <w:rsid w:val="00AF21FD"/>
    <w:pPr>
      <w:suppressAutoHyphens/>
      <w:autoSpaceDE w:val="0"/>
    </w:pPr>
    <w:rPr>
      <w:rFonts w:ascii="Arial" w:hAnsi="Arial" w:cs="Arial"/>
      <w:sz w:val="20"/>
      <w:szCs w:val="20"/>
      <w:lang w:eastAsia="ar-SA"/>
    </w:rPr>
  </w:style>
  <w:style w:type="paragraph" w:customStyle="1" w:styleId="213">
    <w:name w:val="Список 21"/>
    <w:basedOn w:val="Normal"/>
    <w:uiPriority w:val="99"/>
    <w:rsid w:val="00AF21FD"/>
    <w:pPr>
      <w:suppressAutoHyphens/>
      <w:ind w:left="566" w:hanging="283"/>
    </w:pPr>
    <w:rPr>
      <w:sz w:val="24"/>
      <w:szCs w:val="24"/>
      <w:lang w:eastAsia="ar-SA"/>
    </w:rPr>
  </w:style>
  <w:style w:type="paragraph" w:customStyle="1" w:styleId="ConsPlusNonformat">
    <w:name w:val="ConsPlusNonformat"/>
    <w:uiPriority w:val="99"/>
    <w:rsid w:val="00AF21FD"/>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AF21FD"/>
    <w:pPr>
      <w:suppressAutoHyphens/>
    </w:pPr>
    <w:rPr>
      <w:sz w:val="20"/>
      <w:lang w:eastAsia="ar-SA"/>
    </w:rPr>
  </w:style>
  <w:style w:type="character" w:customStyle="1" w:styleId="EndnoteTextChar">
    <w:name w:val="Endnote Text Char"/>
    <w:basedOn w:val="DefaultParagraphFont"/>
    <w:link w:val="EndnoteText"/>
    <w:uiPriority w:val="99"/>
    <w:locked/>
    <w:rsid w:val="00AF21FD"/>
    <w:rPr>
      <w:rFonts w:cs="Times New Roman"/>
      <w:lang w:eastAsia="ar-SA" w:bidi="ar-SA"/>
    </w:rPr>
  </w:style>
  <w:style w:type="paragraph" w:customStyle="1" w:styleId="ac">
    <w:name w:val="Содержимое врезки"/>
    <w:basedOn w:val="BodyText"/>
    <w:uiPriority w:val="99"/>
    <w:rsid w:val="00AF21FD"/>
    <w:pPr>
      <w:suppressAutoHyphens/>
      <w:spacing w:after="0"/>
      <w:ind w:firstLine="709"/>
      <w:jc w:val="both"/>
    </w:pPr>
    <w:rPr>
      <w:rFonts w:eastAsia="MS Mincho"/>
      <w:sz w:val="26"/>
      <w:szCs w:val="24"/>
      <w:lang w:eastAsia="ar-SA"/>
    </w:rPr>
  </w:style>
  <w:style w:type="paragraph" w:customStyle="1" w:styleId="ad">
    <w:name w:val="Содержимое таблицы"/>
    <w:basedOn w:val="Normal"/>
    <w:uiPriority w:val="99"/>
    <w:rsid w:val="00AF21FD"/>
    <w:pPr>
      <w:suppressLineNumbers/>
      <w:suppressAutoHyphens/>
    </w:pPr>
    <w:rPr>
      <w:sz w:val="24"/>
      <w:szCs w:val="24"/>
      <w:lang w:eastAsia="ar-SA"/>
    </w:rPr>
  </w:style>
  <w:style w:type="paragraph" w:customStyle="1" w:styleId="ae">
    <w:name w:val="Заголовок таблицы"/>
    <w:basedOn w:val="ad"/>
    <w:uiPriority w:val="99"/>
    <w:rsid w:val="00AF21FD"/>
    <w:pPr>
      <w:jc w:val="center"/>
    </w:pPr>
    <w:rPr>
      <w:b/>
      <w:bCs/>
    </w:rPr>
  </w:style>
  <w:style w:type="table" w:customStyle="1" w:styleId="1fa">
    <w:name w:val="Сетка таблицы1"/>
    <w:uiPriority w:val="99"/>
    <w:rsid w:val="00AF2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AF21FD"/>
    <w:pPr>
      <w:numPr>
        <w:ilvl w:val="2"/>
        <w:numId w:val="8"/>
      </w:numPr>
      <w:tabs>
        <w:tab w:val="left" w:pos="-567"/>
        <w:tab w:val="left" w:pos="-426"/>
      </w:tabs>
      <w:suppressAutoHyphens/>
      <w:autoSpaceDE w:val="0"/>
      <w:autoSpaceDN w:val="0"/>
      <w:adjustRightInd w:val="0"/>
      <w:ind w:left="0" w:firstLine="709"/>
      <w:jc w:val="both"/>
    </w:pPr>
    <w:rPr>
      <w:b/>
      <w:bCs/>
      <w:i/>
      <w:szCs w:val="28"/>
    </w:rPr>
  </w:style>
  <w:style w:type="character" w:customStyle="1" w:styleId="312">
    <w:name w:val="Основной текст с отступом 3 Знак1"/>
    <w:basedOn w:val="DefaultParagraphFont"/>
    <w:uiPriority w:val="99"/>
    <w:semiHidden/>
    <w:rsid w:val="00AF21FD"/>
    <w:rPr>
      <w:rFonts w:ascii="Times New Roman" w:hAnsi="Times New Roman" w:cs="Times New Roman"/>
      <w:sz w:val="16"/>
      <w:szCs w:val="16"/>
      <w:lang w:eastAsia="ar-SA" w:bidi="ar-SA"/>
    </w:rPr>
  </w:style>
  <w:style w:type="paragraph" w:customStyle="1" w:styleId="-3">
    <w:name w:val="Пункт-3"/>
    <w:basedOn w:val="Normal"/>
    <w:uiPriority w:val="99"/>
    <w:rsid w:val="00AF21FD"/>
    <w:pPr>
      <w:tabs>
        <w:tab w:val="num" w:pos="1985"/>
      </w:tabs>
      <w:ind w:firstLine="709"/>
      <w:jc w:val="both"/>
    </w:pPr>
    <w:rPr>
      <w:szCs w:val="24"/>
    </w:rPr>
  </w:style>
  <w:style w:type="paragraph" w:styleId="BodyText2">
    <w:name w:val="Body Text 2"/>
    <w:basedOn w:val="Normal"/>
    <w:link w:val="BodyText2Char"/>
    <w:uiPriority w:val="99"/>
    <w:rsid w:val="00AF21FD"/>
    <w:pPr>
      <w:jc w:val="both"/>
    </w:pPr>
    <w:rPr>
      <w:rFonts w:ascii="Times New Roman CYR" w:hAnsi="Times New Roman CYR"/>
      <w:b/>
      <w:sz w:val="24"/>
      <w:szCs w:val="28"/>
      <w:lang w:eastAsia="en-US"/>
    </w:rPr>
  </w:style>
  <w:style w:type="character" w:customStyle="1" w:styleId="BodyText2Char">
    <w:name w:val="Body Text 2 Char"/>
    <w:basedOn w:val="DefaultParagraphFont"/>
    <w:link w:val="BodyText2"/>
    <w:uiPriority w:val="99"/>
    <w:locked/>
    <w:rsid w:val="00AF21FD"/>
    <w:rPr>
      <w:rFonts w:ascii="Times New Roman CYR" w:hAnsi="Times New Roman CYR" w:cs="Times New Roman"/>
      <w:b/>
      <w:sz w:val="28"/>
      <w:szCs w:val="28"/>
      <w:lang w:eastAsia="en-US"/>
    </w:rPr>
  </w:style>
  <w:style w:type="paragraph" w:customStyle="1" w:styleId="af">
    <w:name w:val="Обычный правый"/>
    <w:basedOn w:val="Normal"/>
    <w:uiPriority w:val="99"/>
    <w:rsid w:val="00AF21FD"/>
    <w:pPr>
      <w:tabs>
        <w:tab w:val="right" w:pos="2970"/>
      </w:tabs>
      <w:spacing w:before="120" w:after="120"/>
      <w:jc w:val="right"/>
    </w:pPr>
    <w:rPr>
      <w:sz w:val="24"/>
      <w:szCs w:val="28"/>
      <w:lang w:eastAsia="en-US"/>
    </w:rPr>
  </w:style>
  <w:style w:type="paragraph" w:styleId="BodyTextFirstIndent">
    <w:name w:val="Body Text First Indent"/>
    <w:basedOn w:val="BodyText"/>
    <w:link w:val="BodyTextFirstIndentChar"/>
    <w:uiPriority w:val="99"/>
    <w:rsid w:val="00AF21FD"/>
    <w:pPr>
      <w:spacing w:after="0"/>
      <w:ind w:firstLine="709"/>
      <w:jc w:val="both"/>
    </w:pPr>
    <w:rPr>
      <w:sz w:val="24"/>
      <w:szCs w:val="24"/>
      <w:lang w:eastAsia="en-US"/>
    </w:rPr>
  </w:style>
  <w:style w:type="character" w:customStyle="1" w:styleId="BodyTextFirstIndentChar">
    <w:name w:val="Body Text First Indent Char"/>
    <w:basedOn w:val="BodyTextChar2"/>
    <w:link w:val="BodyTextFirstIndent"/>
    <w:uiPriority w:val="99"/>
    <w:locked/>
    <w:rsid w:val="00AF21FD"/>
    <w:rPr>
      <w:sz w:val="24"/>
      <w:szCs w:val="24"/>
      <w:lang w:eastAsia="en-US"/>
    </w:rPr>
  </w:style>
  <w:style w:type="paragraph" w:customStyle="1" w:styleId="af0">
    <w:name w:val="Обычный центр"/>
    <w:basedOn w:val="Normal"/>
    <w:uiPriority w:val="99"/>
    <w:rsid w:val="00AF21FD"/>
    <w:pPr>
      <w:spacing w:before="120" w:after="60"/>
      <w:jc w:val="center"/>
    </w:pPr>
    <w:rPr>
      <w:sz w:val="24"/>
      <w:szCs w:val="28"/>
      <w:lang w:eastAsia="en-US"/>
    </w:rPr>
  </w:style>
  <w:style w:type="paragraph" w:customStyle="1" w:styleId="34">
    <w:name w:val="Уровень 3. Нумерованный список"/>
    <w:basedOn w:val="22"/>
    <w:uiPriority w:val="99"/>
    <w:rsid w:val="00AF21FD"/>
    <w:pPr>
      <w:tabs>
        <w:tab w:val="clear" w:pos="851"/>
        <w:tab w:val="num" w:pos="567"/>
      </w:tabs>
      <w:ind w:firstLine="284"/>
      <w:jc w:val="both"/>
    </w:pPr>
    <w:rPr>
      <w:rFonts w:ascii="Times New Roman" w:hAnsi="Times New Roman"/>
      <w:szCs w:val="28"/>
      <w:lang w:eastAsia="en-US"/>
    </w:rPr>
  </w:style>
  <w:style w:type="paragraph" w:customStyle="1" w:styleId="Preformat">
    <w:name w:val="Preformat"/>
    <w:uiPriority w:val="99"/>
    <w:rsid w:val="00AF21FD"/>
    <w:pPr>
      <w:widowControl w:val="0"/>
      <w:autoSpaceDE w:val="0"/>
      <w:autoSpaceDN w:val="0"/>
      <w:spacing w:before="240"/>
    </w:pPr>
    <w:rPr>
      <w:rFonts w:ascii="Courier New" w:hAnsi="Courier New" w:cs="Courier New"/>
      <w:sz w:val="28"/>
      <w:szCs w:val="28"/>
    </w:rPr>
  </w:style>
  <w:style w:type="paragraph" w:customStyle="1" w:styleId="1fb">
    <w:name w:val="Название 1"/>
    <w:basedOn w:val="Normal"/>
    <w:uiPriority w:val="99"/>
    <w:rsid w:val="00AF21FD"/>
    <w:pPr>
      <w:tabs>
        <w:tab w:val="left" w:pos="708"/>
      </w:tabs>
      <w:ind w:left="567"/>
      <w:jc w:val="center"/>
    </w:pPr>
    <w:rPr>
      <w:rFonts w:ascii="Tahoma" w:hAnsi="Tahoma" w:cs="Tahoma"/>
      <w:b/>
      <w:caps/>
      <w:szCs w:val="24"/>
    </w:rPr>
  </w:style>
  <w:style w:type="paragraph" w:customStyle="1" w:styleId="StyleProposal">
    <w:name w:val="Style Proposal"/>
    <w:basedOn w:val="Normal"/>
    <w:uiPriority w:val="99"/>
    <w:rsid w:val="00AF21FD"/>
    <w:pPr>
      <w:jc w:val="both"/>
    </w:pPr>
    <w:rPr>
      <w:rFonts w:ascii="Arial" w:hAnsi="Arial" w:cs="Arial"/>
      <w:sz w:val="20"/>
      <w:szCs w:val="24"/>
      <w:lang w:val="en-US" w:eastAsia="en-US"/>
    </w:rPr>
  </w:style>
  <w:style w:type="paragraph" w:styleId="ListNumber">
    <w:name w:val="List Number"/>
    <w:basedOn w:val="Normal"/>
    <w:uiPriority w:val="99"/>
    <w:rsid w:val="00AF21FD"/>
    <w:pPr>
      <w:numPr>
        <w:numId w:val="7"/>
      </w:numPr>
      <w:tabs>
        <w:tab w:val="num" w:pos="360"/>
      </w:tabs>
      <w:ind w:left="360"/>
    </w:pPr>
    <w:rPr>
      <w:rFonts w:ascii="Peterburg" w:hAnsi="Peterburg"/>
      <w:sz w:val="24"/>
      <w:szCs w:val="28"/>
    </w:rPr>
  </w:style>
  <w:style w:type="paragraph" w:customStyle="1" w:styleId="StyleBulletChar14pt">
    <w:name w:val="Style Bullet Char + 14 pt"/>
    <w:basedOn w:val="Normal"/>
    <w:uiPriority w:val="99"/>
    <w:rsid w:val="00AF21FD"/>
    <w:pPr>
      <w:numPr>
        <w:numId w:val="10"/>
      </w:numPr>
    </w:pPr>
    <w:rPr>
      <w:sz w:val="24"/>
      <w:szCs w:val="28"/>
      <w:lang w:eastAsia="en-US"/>
    </w:rPr>
  </w:style>
  <w:style w:type="character" w:customStyle="1" w:styleId="27">
    <w:name w:val="Схема документа Знак2"/>
    <w:basedOn w:val="DefaultParagraphFont"/>
    <w:uiPriority w:val="99"/>
    <w:semiHidden/>
    <w:rsid w:val="00AF21FD"/>
    <w:rPr>
      <w:rFonts w:ascii="Tahoma" w:hAnsi="Tahoma" w:cs="Tahoma"/>
      <w:sz w:val="16"/>
      <w:szCs w:val="16"/>
      <w:lang w:eastAsia="ar-SA" w:bidi="ar-SA"/>
    </w:rPr>
  </w:style>
  <w:style w:type="paragraph" w:customStyle="1" w:styleId="af1">
    <w:name w:val="Пункт"/>
    <w:basedOn w:val="Normal"/>
    <w:uiPriority w:val="99"/>
    <w:rsid w:val="00AF21FD"/>
    <w:pPr>
      <w:tabs>
        <w:tab w:val="num" w:pos="1134"/>
      </w:tabs>
      <w:spacing w:line="360" w:lineRule="auto"/>
      <w:ind w:left="1134" w:hanging="1134"/>
      <w:jc w:val="both"/>
    </w:pPr>
    <w:rPr>
      <w:szCs w:val="28"/>
    </w:rPr>
  </w:style>
  <w:style w:type="paragraph" w:customStyle="1" w:styleId="af2">
    <w:name w:val="Подподпункт"/>
    <w:basedOn w:val="Normal"/>
    <w:uiPriority w:val="99"/>
    <w:rsid w:val="00AF21FD"/>
    <w:pPr>
      <w:tabs>
        <w:tab w:val="num" w:pos="1701"/>
      </w:tabs>
      <w:spacing w:line="360" w:lineRule="auto"/>
      <w:ind w:left="1701" w:hanging="567"/>
      <w:jc w:val="both"/>
    </w:pPr>
    <w:rPr>
      <w:szCs w:val="28"/>
    </w:rPr>
  </w:style>
  <w:style w:type="paragraph" w:customStyle="1" w:styleId="xl79">
    <w:name w:val="xl79"/>
    <w:basedOn w:val="Normal"/>
    <w:uiPriority w:val="99"/>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Normal"/>
    <w:uiPriority w:val="99"/>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
    <w:uiPriority w:val="99"/>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uiPriority w:val="99"/>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Normal"/>
    <w:uiPriority w:val="99"/>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Normal"/>
    <w:uiPriority w:val="99"/>
    <w:rsid w:val="005E779B"/>
    <w:pPr>
      <w:spacing w:before="100" w:beforeAutospacing="1" w:after="100" w:afterAutospacing="1"/>
    </w:pPr>
    <w:rPr>
      <w:rFonts w:ascii="Arial" w:hAnsi="Arial" w:cs="Arial"/>
      <w:sz w:val="18"/>
      <w:szCs w:val="18"/>
    </w:rPr>
  </w:style>
  <w:style w:type="paragraph" w:customStyle="1" w:styleId="xl85">
    <w:name w:val="xl85"/>
    <w:basedOn w:val="Normal"/>
    <w:uiPriority w:val="99"/>
    <w:rsid w:val="005E779B"/>
    <w:pPr>
      <w:spacing w:before="100" w:beforeAutospacing="1" w:after="100" w:afterAutospacing="1"/>
      <w:jc w:val="right"/>
    </w:pPr>
    <w:rPr>
      <w:rFonts w:ascii="Arial" w:hAnsi="Arial" w:cs="Arial"/>
      <w:sz w:val="18"/>
      <w:szCs w:val="18"/>
    </w:rPr>
  </w:style>
  <w:style w:type="paragraph" w:customStyle="1" w:styleId="xl86">
    <w:name w:val="xl86"/>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uiPriority w:val="99"/>
    <w:rsid w:val="005E779B"/>
    <w:pPr>
      <w:spacing w:before="100" w:beforeAutospacing="1" w:after="100" w:afterAutospacing="1"/>
    </w:pPr>
    <w:rPr>
      <w:rFonts w:ascii="Arial" w:hAnsi="Arial" w:cs="Arial"/>
      <w:b/>
      <w:bCs/>
      <w:sz w:val="24"/>
      <w:szCs w:val="24"/>
    </w:rPr>
  </w:style>
  <w:style w:type="paragraph" w:customStyle="1" w:styleId="xl90">
    <w:name w:val="xl90"/>
    <w:basedOn w:val="Normal"/>
    <w:uiPriority w:val="99"/>
    <w:rsid w:val="005E779B"/>
    <w:pPr>
      <w:spacing w:before="100" w:beforeAutospacing="1" w:after="100" w:afterAutospacing="1"/>
    </w:pPr>
    <w:rPr>
      <w:rFonts w:ascii="Arial" w:hAnsi="Arial" w:cs="Arial"/>
      <w:b/>
      <w:bCs/>
      <w:sz w:val="24"/>
      <w:szCs w:val="24"/>
    </w:rPr>
  </w:style>
  <w:style w:type="paragraph" w:customStyle="1" w:styleId="xl91">
    <w:name w:val="xl91"/>
    <w:basedOn w:val="Normal"/>
    <w:uiPriority w:val="99"/>
    <w:rsid w:val="005E779B"/>
    <w:pPr>
      <w:spacing w:before="100" w:beforeAutospacing="1" w:after="100" w:afterAutospacing="1"/>
    </w:pPr>
    <w:rPr>
      <w:rFonts w:ascii="Arial" w:hAnsi="Arial" w:cs="Arial"/>
      <w:sz w:val="24"/>
      <w:szCs w:val="24"/>
    </w:rPr>
  </w:style>
  <w:style w:type="paragraph" w:customStyle="1" w:styleId="xl92">
    <w:name w:val="xl92"/>
    <w:basedOn w:val="Normal"/>
    <w:uiPriority w:val="99"/>
    <w:rsid w:val="005E779B"/>
    <w:pPr>
      <w:spacing w:before="100" w:beforeAutospacing="1" w:after="100" w:afterAutospacing="1"/>
    </w:pPr>
    <w:rPr>
      <w:rFonts w:ascii="Arial" w:hAnsi="Arial" w:cs="Arial"/>
      <w:sz w:val="24"/>
      <w:szCs w:val="24"/>
    </w:rPr>
  </w:style>
  <w:style w:type="paragraph" w:customStyle="1" w:styleId="xl93">
    <w:name w:val="xl93"/>
    <w:basedOn w:val="Normal"/>
    <w:uiPriority w:val="99"/>
    <w:rsid w:val="005E779B"/>
    <w:pPr>
      <w:spacing w:before="100" w:beforeAutospacing="1" w:after="100" w:afterAutospacing="1"/>
    </w:pPr>
    <w:rPr>
      <w:rFonts w:ascii="Arial" w:hAnsi="Arial" w:cs="Arial"/>
      <w:b/>
      <w:bCs/>
      <w:sz w:val="24"/>
      <w:szCs w:val="24"/>
    </w:rPr>
  </w:style>
  <w:style w:type="paragraph" w:customStyle="1" w:styleId="xl94">
    <w:name w:val="xl94"/>
    <w:basedOn w:val="Normal"/>
    <w:uiPriority w:val="99"/>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Normal"/>
    <w:uiPriority w:val="99"/>
    <w:rsid w:val="005E779B"/>
    <w:pPr>
      <w:spacing w:before="100" w:beforeAutospacing="1" w:after="100" w:afterAutospacing="1"/>
    </w:pPr>
    <w:rPr>
      <w:rFonts w:ascii="Arial" w:hAnsi="Arial" w:cs="Arial"/>
      <w:sz w:val="24"/>
      <w:szCs w:val="24"/>
    </w:rPr>
  </w:style>
  <w:style w:type="paragraph" w:customStyle="1" w:styleId="xl96">
    <w:name w:val="xl96"/>
    <w:basedOn w:val="Normal"/>
    <w:uiPriority w:val="99"/>
    <w:rsid w:val="005E779B"/>
    <w:pPr>
      <w:spacing w:before="100" w:beforeAutospacing="1" w:after="100" w:afterAutospacing="1"/>
      <w:jc w:val="right"/>
    </w:pPr>
    <w:rPr>
      <w:rFonts w:ascii="Arial" w:hAnsi="Arial" w:cs="Arial"/>
      <w:sz w:val="24"/>
      <w:szCs w:val="24"/>
    </w:rPr>
  </w:style>
  <w:style w:type="paragraph" w:customStyle="1" w:styleId="xl97">
    <w:name w:val="xl97"/>
    <w:basedOn w:val="Normal"/>
    <w:uiPriority w:val="99"/>
    <w:rsid w:val="005E779B"/>
    <w:pPr>
      <w:spacing w:before="100" w:beforeAutospacing="1" w:after="100" w:afterAutospacing="1"/>
      <w:jc w:val="center"/>
    </w:pPr>
    <w:rPr>
      <w:rFonts w:ascii="Arial" w:hAnsi="Arial" w:cs="Arial"/>
      <w:sz w:val="16"/>
      <w:szCs w:val="16"/>
    </w:rPr>
  </w:style>
  <w:style w:type="paragraph" w:customStyle="1" w:styleId="xl98">
    <w:name w:val="xl98"/>
    <w:basedOn w:val="Normal"/>
    <w:uiPriority w:val="99"/>
    <w:rsid w:val="005E779B"/>
    <w:pPr>
      <w:spacing w:before="100" w:beforeAutospacing="1" w:after="100" w:afterAutospacing="1"/>
      <w:jc w:val="center"/>
    </w:pPr>
    <w:rPr>
      <w:sz w:val="24"/>
      <w:szCs w:val="24"/>
    </w:rPr>
  </w:style>
  <w:style w:type="paragraph" w:customStyle="1" w:styleId="xl99">
    <w:name w:val="xl99"/>
    <w:basedOn w:val="Normal"/>
    <w:uiPriority w:val="99"/>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uiPriority w:val="99"/>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Normal"/>
    <w:uiPriority w:val="99"/>
    <w:rsid w:val="005E779B"/>
    <w:pPr>
      <w:spacing w:before="100" w:beforeAutospacing="1" w:after="100" w:afterAutospacing="1"/>
      <w:jc w:val="center"/>
    </w:pPr>
    <w:rPr>
      <w:rFonts w:ascii="Arial" w:hAnsi="Arial" w:cs="Arial"/>
      <w:sz w:val="24"/>
      <w:szCs w:val="24"/>
    </w:rPr>
  </w:style>
  <w:style w:type="paragraph" w:customStyle="1" w:styleId="xl102">
    <w:name w:val="xl102"/>
    <w:basedOn w:val="Normal"/>
    <w:uiPriority w:val="99"/>
    <w:rsid w:val="005E779B"/>
    <w:pPr>
      <w:spacing w:before="100" w:beforeAutospacing="1" w:after="100" w:afterAutospacing="1"/>
      <w:jc w:val="center"/>
    </w:pPr>
    <w:rPr>
      <w:b/>
      <w:bCs/>
      <w:szCs w:val="28"/>
      <w:u w:val="single"/>
    </w:rPr>
  </w:style>
  <w:style w:type="character" w:customStyle="1" w:styleId="FontStyle12">
    <w:name w:val="Font Style12"/>
    <w:basedOn w:val="DefaultParagraphFont"/>
    <w:uiPriority w:val="99"/>
    <w:rsid w:val="002C7217"/>
    <w:rPr>
      <w:rFonts w:ascii="Arial" w:hAnsi="Arial" w:cs="Arial"/>
      <w:sz w:val="22"/>
      <w:szCs w:val="22"/>
    </w:rPr>
  </w:style>
  <w:style w:type="table" w:customStyle="1" w:styleId="28">
    <w:name w:val="Сетка таблицы2"/>
    <w:uiPriority w:val="99"/>
    <w:rsid w:val="00D0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02697"/>
    <w:pPr>
      <w:ind w:left="-1797"/>
      <w:jc w:val="right"/>
    </w:pPr>
    <w:rPr>
      <w:sz w:val="24"/>
    </w:rPr>
  </w:style>
  <w:style w:type="paragraph" w:styleId="NormalIndent">
    <w:name w:val="Normal Indent"/>
    <w:basedOn w:val="Normal"/>
    <w:link w:val="NormalIndentChar"/>
    <w:uiPriority w:val="99"/>
    <w:rsid w:val="00D02697"/>
    <w:pPr>
      <w:spacing w:after="60"/>
      <w:ind w:left="708"/>
      <w:jc w:val="both"/>
    </w:pPr>
    <w:rPr>
      <w:rFonts w:ascii="Calibri" w:hAnsi="Calibri"/>
      <w:sz w:val="24"/>
      <w:szCs w:val="24"/>
    </w:rPr>
  </w:style>
  <w:style w:type="table" w:customStyle="1" w:styleId="112">
    <w:name w:val="Сетка таблицы11"/>
    <w:uiPriority w:val="99"/>
    <w:rsid w:val="00D0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D02697"/>
    <w:pPr>
      <w:ind w:left="566" w:hanging="283"/>
    </w:pPr>
    <w:rPr>
      <w:sz w:val="24"/>
      <w:szCs w:val="24"/>
    </w:rPr>
  </w:style>
  <w:style w:type="character" w:styleId="Strong">
    <w:name w:val="Strong"/>
    <w:basedOn w:val="DefaultParagraphFont"/>
    <w:uiPriority w:val="99"/>
    <w:qFormat/>
    <w:rsid w:val="00D02697"/>
    <w:rPr>
      <w:rFonts w:cs="Times New Roman"/>
      <w:b/>
    </w:rPr>
  </w:style>
  <w:style w:type="paragraph" w:customStyle="1" w:styleId="41">
    <w:name w:val="Обычный4"/>
    <w:uiPriority w:val="99"/>
    <w:rsid w:val="00D02697"/>
    <w:pPr>
      <w:suppressAutoHyphens/>
    </w:pPr>
    <w:rPr>
      <w:sz w:val="20"/>
      <w:szCs w:val="20"/>
      <w:lang w:eastAsia="ar-SA"/>
    </w:rPr>
  </w:style>
  <w:style w:type="paragraph" w:customStyle="1" w:styleId="WW-3">
    <w:name w:val="WW-Основной текст 3"/>
    <w:basedOn w:val="Normal"/>
    <w:uiPriority w:val="99"/>
    <w:rsid w:val="00D02697"/>
    <w:pPr>
      <w:suppressAutoHyphens/>
      <w:spacing w:before="120" w:after="120"/>
      <w:jc w:val="center"/>
    </w:pPr>
    <w:rPr>
      <w:b/>
      <w:sz w:val="24"/>
      <w:lang w:eastAsia="ar-SA"/>
    </w:rPr>
  </w:style>
  <w:style w:type="paragraph" w:customStyle="1" w:styleId="WW-2">
    <w:name w:val="WW-Основной текст с отступом 2"/>
    <w:basedOn w:val="Normal"/>
    <w:uiPriority w:val="99"/>
    <w:rsid w:val="00D02697"/>
    <w:pPr>
      <w:suppressAutoHyphens/>
      <w:ind w:firstLine="720"/>
      <w:jc w:val="both"/>
    </w:pPr>
    <w:rPr>
      <w:sz w:val="24"/>
      <w:lang w:eastAsia="ar-SA"/>
    </w:rPr>
  </w:style>
  <w:style w:type="character" w:customStyle="1" w:styleId="grame">
    <w:name w:val="grame"/>
    <w:basedOn w:val="DefaultParagraphFont"/>
    <w:uiPriority w:val="99"/>
    <w:rsid w:val="00D02697"/>
    <w:rPr>
      <w:rFonts w:cs="Times New Roman"/>
    </w:rPr>
  </w:style>
  <w:style w:type="table" w:customStyle="1" w:styleId="35">
    <w:name w:val="Сетка таблицы3"/>
    <w:uiPriority w:val="99"/>
    <w:rsid w:val="00062FC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062FC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16045E"/>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Текст Знак1"/>
    <w:basedOn w:val="DefaultParagraphFont"/>
    <w:uiPriority w:val="99"/>
    <w:rsid w:val="0016045E"/>
    <w:rPr>
      <w:rFonts w:ascii="Consolas" w:hAnsi="Consolas" w:cs="Consolas"/>
      <w:snapToGrid w:val="0"/>
      <w:sz w:val="21"/>
      <w:szCs w:val="21"/>
    </w:rPr>
  </w:style>
  <w:style w:type="character" w:customStyle="1" w:styleId="af3">
    <w:name w:val="фриизз Знак"/>
    <w:link w:val="af4"/>
    <w:uiPriority w:val="99"/>
    <w:locked/>
    <w:rsid w:val="0016045E"/>
    <w:rPr>
      <w:rFonts w:ascii="GaramondC" w:hAnsi="GaramondC"/>
    </w:rPr>
  </w:style>
  <w:style w:type="paragraph" w:customStyle="1" w:styleId="af4">
    <w:name w:val="фриизз"/>
    <w:basedOn w:val="Normal"/>
    <w:link w:val="af3"/>
    <w:uiPriority w:val="99"/>
    <w:rsid w:val="0016045E"/>
    <w:pPr>
      <w:autoSpaceDE w:val="0"/>
      <w:autoSpaceDN w:val="0"/>
      <w:spacing w:before="120"/>
      <w:jc w:val="both"/>
    </w:pPr>
    <w:rPr>
      <w:rFonts w:ascii="GaramondC" w:hAnsi="GaramondC"/>
      <w:sz w:val="20"/>
    </w:rPr>
  </w:style>
  <w:style w:type="table" w:customStyle="1" w:styleId="122">
    <w:name w:val="Сетка таблицы12"/>
    <w:uiPriority w:val="99"/>
    <w:rsid w:val="001604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Normal"/>
    <w:uiPriority w:val="99"/>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Normal"/>
    <w:uiPriority w:val="99"/>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Normal"/>
    <w:uiPriority w:val="99"/>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Normal"/>
    <w:uiPriority w:val="99"/>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Normal"/>
    <w:uiPriority w:val="99"/>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Normal"/>
    <w:uiPriority w:val="99"/>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Normal"/>
    <w:uiPriority w:val="99"/>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Normal"/>
    <w:uiPriority w:val="99"/>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Normal"/>
    <w:uiPriority w:val="99"/>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Normal"/>
    <w:uiPriority w:val="99"/>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Normal"/>
    <w:uiPriority w:val="99"/>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Normal"/>
    <w:uiPriority w:val="99"/>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Normal"/>
    <w:uiPriority w:val="99"/>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Normal"/>
    <w:uiPriority w:val="99"/>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Normal"/>
    <w:uiPriority w:val="99"/>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Normal"/>
    <w:uiPriority w:val="99"/>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Normal"/>
    <w:uiPriority w:val="99"/>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Normal"/>
    <w:uiPriority w:val="99"/>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Normal"/>
    <w:uiPriority w:val="99"/>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Normal"/>
    <w:uiPriority w:val="99"/>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Normal"/>
    <w:uiPriority w:val="99"/>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Normal"/>
    <w:uiPriority w:val="99"/>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Normal"/>
    <w:uiPriority w:val="99"/>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Normal"/>
    <w:uiPriority w:val="99"/>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Normal"/>
    <w:uiPriority w:val="99"/>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Normal"/>
    <w:uiPriority w:val="99"/>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d">
    <w:name w:val="Знак Знак Знак Знак Знак Знак1 Знак"/>
    <w:basedOn w:val="Normal"/>
    <w:uiPriority w:val="99"/>
    <w:rsid w:val="0016045E"/>
    <w:pPr>
      <w:spacing w:before="100" w:beforeAutospacing="1" w:after="100" w:afterAutospacing="1"/>
    </w:pPr>
    <w:rPr>
      <w:rFonts w:ascii="Tahoma" w:hAnsi="Tahoma"/>
      <w:sz w:val="20"/>
      <w:lang w:val="en-US" w:eastAsia="en-US"/>
    </w:rPr>
  </w:style>
  <w:style w:type="paragraph" w:customStyle="1" w:styleId="123">
    <w:name w:val="Знак Знак Знак Знак Знак Знак1 Знак2"/>
    <w:basedOn w:val="Normal"/>
    <w:uiPriority w:val="99"/>
    <w:rsid w:val="0016045E"/>
    <w:pPr>
      <w:spacing w:before="100" w:beforeAutospacing="1" w:after="100" w:afterAutospacing="1"/>
    </w:pPr>
    <w:rPr>
      <w:rFonts w:ascii="Tahoma" w:hAnsi="Tahoma"/>
      <w:sz w:val="20"/>
      <w:lang w:val="en-US" w:eastAsia="en-US"/>
    </w:rPr>
  </w:style>
  <w:style w:type="paragraph" w:customStyle="1" w:styleId="113">
    <w:name w:val="Знак Знак Знак Знак Знак Знак1 Знак1"/>
    <w:basedOn w:val="Normal"/>
    <w:uiPriority w:val="99"/>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uiPriority w:val="99"/>
    <w:rsid w:val="0016045E"/>
  </w:style>
  <w:style w:type="table" w:customStyle="1" w:styleId="214">
    <w:name w:val="Сетка таблицы21"/>
    <w:uiPriority w:val="99"/>
    <w:rsid w:val="001604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DF76FF"/>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454554"/>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BD31A9"/>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E44DB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DefaultParagraphFont"/>
    <w:uiPriority w:val="99"/>
    <w:rsid w:val="000266AF"/>
    <w:rPr>
      <w:rFonts w:ascii="Times New Roman" w:hAnsi="Times New Roman" w:cs="Times New Roman"/>
      <w:sz w:val="26"/>
      <w:szCs w:val="26"/>
    </w:rPr>
  </w:style>
  <w:style w:type="table" w:customStyle="1" w:styleId="101">
    <w:name w:val="Сетка таблицы10"/>
    <w:uiPriority w:val="99"/>
    <w:rsid w:val="000055E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94653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E55C9"/>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612F58"/>
    <w:rPr>
      <w:rFonts w:ascii="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E9589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A046D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B96810"/>
    <w:pPr>
      <w:suppressAutoHyphens/>
      <w:autoSpaceDN w:val="0"/>
      <w:ind w:firstLine="709"/>
      <w:jc w:val="both"/>
    </w:pPr>
    <w:rPr>
      <w:rFonts w:eastAsia="MS Mincho"/>
      <w:kern w:val="3"/>
      <w:sz w:val="26"/>
      <w:szCs w:val="24"/>
      <w:lang w:eastAsia="ar-SA"/>
    </w:rPr>
  </w:style>
  <w:style w:type="paragraph" w:customStyle="1" w:styleId="Standard">
    <w:name w:val="Standard"/>
    <w:uiPriority w:val="99"/>
    <w:rsid w:val="00B96810"/>
    <w:pPr>
      <w:suppressAutoHyphens/>
      <w:autoSpaceDN w:val="0"/>
    </w:pPr>
    <w:rPr>
      <w:kern w:val="3"/>
      <w:sz w:val="24"/>
      <w:szCs w:val="24"/>
      <w:lang w:eastAsia="ar-SA"/>
    </w:rPr>
  </w:style>
  <w:style w:type="paragraph" w:customStyle="1" w:styleId="29">
    <w:name w:val="Абзац списка2"/>
    <w:basedOn w:val="Normal"/>
    <w:uiPriority w:val="99"/>
    <w:rsid w:val="00A57158"/>
    <w:pPr>
      <w:suppressAutoHyphens/>
      <w:ind w:left="720"/>
    </w:pPr>
    <w:rPr>
      <w:sz w:val="24"/>
      <w:szCs w:val="24"/>
      <w:lang w:eastAsia="ar-SA"/>
    </w:rPr>
  </w:style>
  <w:style w:type="paragraph" w:customStyle="1" w:styleId="36">
    <w:name w:val="Абзац списка3"/>
    <w:basedOn w:val="Normal"/>
    <w:uiPriority w:val="99"/>
    <w:rsid w:val="006067AF"/>
    <w:pPr>
      <w:ind w:left="720"/>
      <w:contextualSpacing/>
    </w:pPr>
    <w:rPr>
      <w:sz w:val="24"/>
      <w:szCs w:val="24"/>
    </w:rPr>
  </w:style>
  <w:style w:type="character" w:customStyle="1" w:styleId="ListParagraphChar">
    <w:name w:val="List Paragraph Char"/>
    <w:link w:val="1f8"/>
    <w:uiPriority w:val="99"/>
    <w:locked/>
    <w:rsid w:val="00312C82"/>
    <w:rPr>
      <w:rFonts w:eastAsia="Times New Roman"/>
      <w:sz w:val="24"/>
      <w:lang w:eastAsia="ar-SA" w:bidi="ar-SA"/>
    </w:rPr>
  </w:style>
  <w:style w:type="character" w:customStyle="1" w:styleId="apple-converted-space">
    <w:name w:val="apple-converted-space"/>
    <w:basedOn w:val="DefaultParagraphFont"/>
    <w:uiPriority w:val="99"/>
    <w:rsid w:val="00312C82"/>
    <w:rPr>
      <w:rFonts w:cs="Times New Roman"/>
    </w:rPr>
  </w:style>
  <w:style w:type="paragraph" w:customStyle="1" w:styleId="style13262683980000000596msonormal">
    <w:name w:val="style_13262683980000000596msonormal"/>
    <w:basedOn w:val="Normal"/>
    <w:uiPriority w:val="99"/>
    <w:rsid w:val="00312C82"/>
    <w:pPr>
      <w:spacing w:before="100" w:beforeAutospacing="1" w:after="100" w:afterAutospacing="1"/>
    </w:pPr>
    <w:rPr>
      <w:sz w:val="24"/>
      <w:szCs w:val="24"/>
    </w:rPr>
  </w:style>
  <w:style w:type="character" w:customStyle="1" w:styleId="215">
    <w:name w:val="Основной текст с отступом 2 Знак1"/>
    <w:basedOn w:val="DefaultParagraphFont"/>
    <w:uiPriority w:val="99"/>
    <w:locked/>
    <w:rsid w:val="00312C82"/>
    <w:rPr>
      <w:rFonts w:cs="Times New Roman"/>
      <w:sz w:val="24"/>
      <w:szCs w:val="24"/>
      <w:lang w:val="ru-RU" w:eastAsia="ru-RU" w:bidi="ar-SA"/>
    </w:rPr>
  </w:style>
  <w:style w:type="character" w:customStyle="1" w:styleId="ConsNonformat0">
    <w:name w:val="ConsNonformat Знак"/>
    <w:link w:val="ConsNonformat"/>
    <w:uiPriority w:val="99"/>
    <w:locked/>
    <w:rsid w:val="00312C82"/>
    <w:rPr>
      <w:rFonts w:ascii="Courier New" w:hAnsi="Courier New"/>
      <w:lang w:eastAsia="ar-SA" w:bidi="ar-SA"/>
    </w:rPr>
  </w:style>
  <w:style w:type="character" w:customStyle="1" w:styleId="blk">
    <w:name w:val="blk"/>
    <w:basedOn w:val="DefaultParagraphFont"/>
    <w:uiPriority w:val="99"/>
    <w:rsid w:val="00312C82"/>
    <w:rPr>
      <w:rFonts w:cs="Times New Roman"/>
    </w:rPr>
  </w:style>
  <w:style w:type="character" w:customStyle="1" w:styleId="r">
    <w:name w:val="r"/>
    <w:basedOn w:val="DefaultParagraphFont"/>
    <w:uiPriority w:val="99"/>
    <w:rsid w:val="00312C82"/>
    <w:rPr>
      <w:rFonts w:cs="Times New Roman"/>
    </w:rPr>
  </w:style>
</w:styles>
</file>

<file path=word/webSettings.xml><?xml version="1.0" encoding="utf-8"?>
<w:webSettings xmlns:r="http://schemas.openxmlformats.org/officeDocument/2006/relationships" xmlns:w="http://schemas.openxmlformats.org/wordprocessingml/2006/main">
  <w:divs>
    <w:div w:id="1273323886">
      <w:marLeft w:val="0"/>
      <w:marRight w:val="0"/>
      <w:marTop w:val="0"/>
      <w:marBottom w:val="0"/>
      <w:divBdr>
        <w:top w:val="none" w:sz="0" w:space="0" w:color="auto"/>
        <w:left w:val="none" w:sz="0" w:space="0" w:color="auto"/>
        <w:bottom w:val="none" w:sz="0" w:space="0" w:color="auto"/>
        <w:right w:val="none" w:sz="0" w:space="0" w:color="auto"/>
      </w:divBdr>
    </w:div>
    <w:div w:id="1273323887">
      <w:marLeft w:val="0"/>
      <w:marRight w:val="0"/>
      <w:marTop w:val="0"/>
      <w:marBottom w:val="0"/>
      <w:divBdr>
        <w:top w:val="none" w:sz="0" w:space="0" w:color="auto"/>
        <w:left w:val="none" w:sz="0" w:space="0" w:color="auto"/>
        <w:bottom w:val="none" w:sz="0" w:space="0" w:color="auto"/>
        <w:right w:val="none" w:sz="0" w:space="0" w:color="auto"/>
      </w:divBdr>
    </w:div>
    <w:div w:id="1273323888">
      <w:marLeft w:val="0"/>
      <w:marRight w:val="0"/>
      <w:marTop w:val="0"/>
      <w:marBottom w:val="0"/>
      <w:divBdr>
        <w:top w:val="none" w:sz="0" w:space="0" w:color="auto"/>
        <w:left w:val="none" w:sz="0" w:space="0" w:color="auto"/>
        <w:bottom w:val="none" w:sz="0" w:space="0" w:color="auto"/>
        <w:right w:val="none" w:sz="0" w:space="0" w:color="auto"/>
      </w:divBdr>
    </w:div>
    <w:div w:id="1273323889">
      <w:marLeft w:val="0"/>
      <w:marRight w:val="0"/>
      <w:marTop w:val="0"/>
      <w:marBottom w:val="0"/>
      <w:divBdr>
        <w:top w:val="none" w:sz="0" w:space="0" w:color="auto"/>
        <w:left w:val="none" w:sz="0" w:space="0" w:color="auto"/>
        <w:bottom w:val="none" w:sz="0" w:space="0" w:color="auto"/>
        <w:right w:val="none" w:sz="0" w:space="0" w:color="auto"/>
      </w:divBdr>
    </w:div>
    <w:div w:id="1273323890">
      <w:marLeft w:val="0"/>
      <w:marRight w:val="0"/>
      <w:marTop w:val="0"/>
      <w:marBottom w:val="0"/>
      <w:divBdr>
        <w:top w:val="none" w:sz="0" w:space="0" w:color="auto"/>
        <w:left w:val="none" w:sz="0" w:space="0" w:color="auto"/>
        <w:bottom w:val="none" w:sz="0" w:space="0" w:color="auto"/>
        <w:right w:val="none" w:sz="0" w:space="0" w:color="auto"/>
      </w:divBdr>
    </w:div>
    <w:div w:id="1273323891">
      <w:marLeft w:val="0"/>
      <w:marRight w:val="0"/>
      <w:marTop w:val="0"/>
      <w:marBottom w:val="0"/>
      <w:divBdr>
        <w:top w:val="none" w:sz="0" w:space="0" w:color="auto"/>
        <w:left w:val="none" w:sz="0" w:space="0" w:color="auto"/>
        <w:bottom w:val="none" w:sz="0" w:space="0" w:color="auto"/>
        <w:right w:val="none" w:sz="0" w:space="0" w:color="auto"/>
      </w:divBdr>
    </w:div>
    <w:div w:id="1273323892">
      <w:marLeft w:val="0"/>
      <w:marRight w:val="0"/>
      <w:marTop w:val="0"/>
      <w:marBottom w:val="0"/>
      <w:divBdr>
        <w:top w:val="none" w:sz="0" w:space="0" w:color="auto"/>
        <w:left w:val="none" w:sz="0" w:space="0" w:color="auto"/>
        <w:bottom w:val="none" w:sz="0" w:space="0" w:color="auto"/>
        <w:right w:val="none" w:sz="0" w:space="0" w:color="auto"/>
      </w:divBdr>
    </w:div>
    <w:div w:id="1273323893">
      <w:marLeft w:val="0"/>
      <w:marRight w:val="0"/>
      <w:marTop w:val="0"/>
      <w:marBottom w:val="0"/>
      <w:divBdr>
        <w:top w:val="none" w:sz="0" w:space="0" w:color="auto"/>
        <w:left w:val="none" w:sz="0" w:space="0" w:color="auto"/>
        <w:bottom w:val="none" w:sz="0" w:space="0" w:color="auto"/>
        <w:right w:val="none" w:sz="0" w:space="0" w:color="auto"/>
      </w:divBdr>
    </w:div>
    <w:div w:id="1273323894">
      <w:marLeft w:val="0"/>
      <w:marRight w:val="0"/>
      <w:marTop w:val="0"/>
      <w:marBottom w:val="0"/>
      <w:divBdr>
        <w:top w:val="none" w:sz="0" w:space="0" w:color="auto"/>
        <w:left w:val="none" w:sz="0" w:space="0" w:color="auto"/>
        <w:bottom w:val="none" w:sz="0" w:space="0" w:color="auto"/>
        <w:right w:val="none" w:sz="0" w:space="0" w:color="auto"/>
      </w:divBdr>
    </w:div>
    <w:div w:id="1273323895">
      <w:marLeft w:val="0"/>
      <w:marRight w:val="0"/>
      <w:marTop w:val="0"/>
      <w:marBottom w:val="0"/>
      <w:divBdr>
        <w:top w:val="none" w:sz="0" w:space="0" w:color="auto"/>
        <w:left w:val="none" w:sz="0" w:space="0" w:color="auto"/>
        <w:bottom w:val="none" w:sz="0" w:space="0" w:color="auto"/>
        <w:right w:val="none" w:sz="0" w:space="0" w:color="auto"/>
      </w:divBdr>
    </w:div>
    <w:div w:id="1273323896">
      <w:marLeft w:val="0"/>
      <w:marRight w:val="0"/>
      <w:marTop w:val="0"/>
      <w:marBottom w:val="0"/>
      <w:divBdr>
        <w:top w:val="none" w:sz="0" w:space="0" w:color="auto"/>
        <w:left w:val="none" w:sz="0" w:space="0" w:color="auto"/>
        <w:bottom w:val="none" w:sz="0" w:space="0" w:color="auto"/>
        <w:right w:val="none" w:sz="0" w:space="0" w:color="auto"/>
      </w:divBdr>
    </w:div>
    <w:div w:id="1273323897">
      <w:marLeft w:val="0"/>
      <w:marRight w:val="0"/>
      <w:marTop w:val="0"/>
      <w:marBottom w:val="0"/>
      <w:divBdr>
        <w:top w:val="none" w:sz="0" w:space="0" w:color="auto"/>
        <w:left w:val="none" w:sz="0" w:space="0" w:color="auto"/>
        <w:bottom w:val="none" w:sz="0" w:space="0" w:color="auto"/>
        <w:right w:val="none" w:sz="0" w:space="0" w:color="auto"/>
      </w:divBdr>
    </w:div>
    <w:div w:id="1273323898">
      <w:marLeft w:val="0"/>
      <w:marRight w:val="0"/>
      <w:marTop w:val="0"/>
      <w:marBottom w:val="0"/>
      <w:divBdr>
        <w:top w:val="none" w:sz="0" w:space="0" w:color="auto"/>
        <w:left w:val="none" w:sz="0" w:space="0" w:color="auto"/>
        <w:bottom w:val="none" w:sz="0" w:space="0" w:color="auto"/>
        <w:right w:val="none" w:sz="0" w:space="0" w:color="auto"/>
      </w:divBdr>
    </w:div>
    <w:div w:id="1273323899">
      <w:marLeft w:val="0"/>
      <w:marRight w:val="0"/>
      <w:marTop w:val="0"/>
      <w:marBottom w:val="0"/>
      <w:divBdr>
        <w:top w:val="none" w:sz="0" w:space="0" w:color="auto"/>
        <w:left w:val="none" w:sz="0" w:space="0" w:color="auto"/>
        <w:bottom w:val="none" w:sz="0" w:space="0" w:color="auto"/>
        <w:right w:val="none" w:sz="0" w:space="0" w:color="auto"/>
      </w:divBdr>
    </w:div>
    <w:div w:id="1273323900">
      <w:marLeft w:val="0"/>
      <w:marRight w:val="0"/>
      <w:marTop w:val="0"/>
      <w:marBottom w:val="0"/>
      <w:divBdr>
        <w:top w:val="none" w:sz="0" w:space="0" w:color="auto"/>
        <w:left w:val="none" w:sz="0" w:space="0" w:color="auto"/>
        <w:bottom w:val="none" w:sz="0" w:space="0" w:color="auto"/>
        <w:right w:val="none" w:sz="0" w:space="0" w:color="auto"/>
      </w:divBdr>
    </w:div>
    <w:div w:id="1273323901">
      <w:marLeft w:val="0"/>
      <w:marRight w:val="0"/>
      <w:marTop w:val="0"/>
      <w:marBottom w:val="0"/>
      <w:divBdr>
        <w:top w:val="none" w:sz="0" w:space="0" w:color="auto"/>
        <w:left w:val="none" w:sz="0" w:space="0" w:color="auto"/>
        <w:bottom w:val="none" w:sz="0" w:space="0" w:color="auto"/>
        <w:right w:val="none" w:sz="0" w:space="0" w:color="auto"/>
      </w:divBdr>
    </w:div>
    <w:div w:id="1273323902">
      <w:marLeft w:val="0"/>
      <w:marRight w:val="0"/>
      <w:marTop w:val="0"/>
      <w:marBottom w:val="0"/>
      <w:divBdr>
        <w:top w:val="none" w:sz="0" w:space="0" w:color="auto"/>
        <w:left w:val="none" w:sz="0" w:space="0" w:color="auto"/>
        <w:bottom w:val="none" w:sz="0" w:space="0" w:color="auto"/>
        <w:right w:val="none" w:sz="0" w:space="0" w:color="auto"/>
      </w:divBdr>
    </w:div>
    <w:div w:id="1273323903">
      <w:marLeft w:val="0"/>
      <w:marRight w:val="0"/>
      <w:marTop w:val="0"/>
      <w:marBottom w:val="0"/>
      <w:divBdr>
        <w:top w:val="none" w:sz="0" w:space="0" w:color="auto"/>
        <w:left w:val="none" w:sz="0" w:space="0" w:color="auto"/>
        <w:bottom w:val="none" w:sz="0" w:space="0" w:color="auto"/>
        <w:right w:val="none" w:sz="0" w:space="0" w:color="auto"/>
      </w:divBdr>
    </w:div>
    <w:div w:id="1273323904">
      <w:marLeft w:val="0"/>
      <w:marRight w:val="0"/>
      <w:marTop w:val="0"/>
      <w:marBottom w:val="0"/>
      <w:divBdr>
        <w:top w:val="none" w:sz="0" w:space="0" w:color="auto"/>
        <w:left w:val="none" w:sz="0" w:space="0" w:color="auto"/>
        <w:bottom w:val="none" w:sz="0" w:space="0" w:color="auto"/>
        <w:right w:val="none" w:sz="0" w:space="0" w:color="auto"/>
      </w:divBdr>
    </w:div>
    <w:div w:id="1273323905">
      <w:marLeft w:val="0"/>
      <w:marRight w:val="0"/>
      <w:marTop w:val="0"/>
      <w:marBottom w:val="0"/>
      <w:divBdr>
        <w:top w:val="none" w:sz="0" w:space="0" w:color="auto"/>
        <w:left w:val="none" w:sz="0" w:space="0" w:color="auto"/>
        <w:bottom w:val="none" w:sz="0" w:space="0" w:color="auto"/>
        <w:right w:val="none" w:sz="0" w:space="0" w:color="auto"/>
      </w:divBdr>
    </w:div>
    <w:div w:id="1273323906">
      <w:marLeft w:val="0"/>
      <w:marRight w:val="0"/>
      <w:marTop w:val="0"/>
      <w:marBottom w:val="0"/>
      <w:divBdr>
        <w:top w:val="none" w:sz="0" w:space="0" w:color="auto"/>
        <w:left w:val="none" w:sz="0" w:space="0" w:color="auto"/>
        <w:bottom w:val="none" w:sz="0" w:space="0" w:color="auto"/>
        <w:right w:val="none" w:sz="0" w:space="0" w:color="auto"/>
      </w:divBdr>
    </w:div>
    <w:div w:id="1273323907">
      <w:marLeft w:val="0"/>
      <w:marRight w:val="0"/>
      <w:marTop w:val="0"/>
      <w:marBottom w:val="0"/>
      <w:divBdr>
        <w:top w:val="none" w:sz="0" w:space="0" w:color="auto"/>
        <w:left w:val="none" w:sz="0" w:space="0" w:color="auto"/>
        <w:bottom w:val="none" w:sz="0" w:space="0" w:color="auto"/>
        <w:right w:val="none" w:sz="0" w:space="0" w:color="auto"/>
      </w:divBdr>
    </w:div>
    <w:div w:id="1273323908">
      <w:marLeft w:val="0"/>
      <w:marRight w:val="0"/>
      <w:marTop w:val="0"/>
      <w:marBottom w:val="0"/>
      <w:divBdr>
        <w:top w:val="none" w:sz="0" w:space="0" w:color="auto"/>
        <w:left w:val="none" w:sz="0" w:space="0" w:color="auto"/>
        <w:bottom w:val="none" w:sz="0" w:space="0" w:color="auto"/>
        <w:right w:val="none" w:sz="0" w:space="0" w:color="auto"/>
      </w:divBdr>
    </w:div>
    <w:div w:id="1273323909">
      <w:marLeft w:val="0"/>
      <w:marRight w:val="0"/>
      <w:marTop w:val="0"/>
      <w:marBottom w:val="0"/>
      <w:divBdr>
        <w:top w:val="none" w:sz="0" w:space="0" w:color="auto"/>
        <w:left w:val="none" w:sz="0" w:space="0" w:color="auto"/>
        <w:bottom w:val="none" w:sz="0" w:space="0" w:color="auto"/>
        <w:right w:val="none" w:sz="0" w:space="0" w:color="auto"/>
      </w:divBdr>
    </w:div>
    <w:div w:id="1273323910">
      <w:marLeft w:val="0"/>
      <w:marRight w:val="0"/>
      <w:marTop w:val="0"/>
      <w:marBottom w:val="0"/>
      <w:divBdr>
        <w:top w:val="none" w:sz="0" w:space="0" w:color="auto"/>
        <w:left w:val="none" w:sz="0" w:space="0" w:color="auto"/>
        <w:bottom w:val="none" w:sz="0" w:space="0" w:color="auto"/>
        <w:right w:val="none" w:sz="0" w:space="0" w:color="auto"/>
      </w:divBdr>
    </w:div>
    <w:div w:id="1273323911">
      <w:marLeft w:val="0"/>
      <w:marRight w:val="0"/>
      <w:marTop w:val="0"/>
      <w:marBottom w:val="0"/>
      <w:divBdr>
        <w:top w:val="none" w:sz="0" w:space="0" w:color="auto"/>
        <w:left w:val="none" w:sz="0" w:space="0" w:color="auto"/>
        <w:bottom w:val="none" w:sz="0" w:space="0" w:color="auto"/>
        <w:right w:val="none" w:sz="0" w:space="0" w:color="auto"/>
      </w:divBdr>
    </w:div>
    <w:div w:id="1273323912">
      <w:marLeft w:val="0"/>
      <w:marRight w:val="0"/>
      <w:marTop w:val="0"/>
      <w:marBottom w:val="0"/>
      <w:divBdr>
        <w:top w:val="none" w:sz="0" w:space="0" w:color="auto"/>
        <w:left w:val="none" w:sz="0" w:space="0" w:color="auto"/>
        <w:bottom w:val="none" w:sz="0" w:space="0" w:color="auto"/>
        <w:right w:val="none" w:sz="0" w:space="0" w:color="auto"/>
      </w:divBdr>
    </w:div>
    <w:div w:id="1273323913">
      <w:marLeft w:val="0"/>
      <w:marRight w:val="0"/>
      <w:marTop w:val="0"/>
      <w:marBottom w:val="0"/>
      <w:divBdr>
        <w:top w:val="none" w:sz="0" w:space="0" w:color="auto"/>
        <w:left w:val="none" w:sz="0" w:space="0" w:color="auto"/>
        <w:bottom w:val="none" w:sz="0" w:space="0" w:color="auto"/>
        <w:right w:val="none" w:sz="0" w:space="0" w:color="auto"/>
      </w:divBdr>
    </w:div>
    <w:div w:id="1273323914">
      <w:marLeft w:val="0"/>
      <w:marRight w:val="0"/>
      <w:marTop w:val="0"/>
      <w:marBottom w:val="0"/>
      <w:divBdr>
        <w:top w:val="none" w:sz="0" w:space="0" w:color="auto"/>
        <w:left w:val="none" w:sz="0" w:space="0" w:color="auto"/>
        <w:bottom w:val="none" w:sz="0" w:space="0" w:color="auto"/>
        <w:right w:val="none" w:sz="0" w:space="0" w:color="auto"/>
      </w:divBdr>
    </w:div>
    <w:div w:id="1273323915">
      <w:marLeft w:val="0"/>
      <w:marRight w:val="0"/>
      <w:marTop w:val="0"/>
      <w:marBottom w:val="0"/>
      <w:divBdr>
        <w:top w:val="none" w:sz="0" w:space="0" w:color="auto"/>
        <w:left w:val="none" w:sz="0" w:space="0" w:color="auto"/>
        <w:bottom w:val="none" w:sz="0" w:space="0" w:color="auto"/>
        <w:right w:val="none" w:sz="0" w:space="0" w:color="auto"/>
      </w:divBdr>
    </w:div>
    <w:div w:id="1273323916">
      <w:marLeft w:val="0"/>
      <w:marRight w:val="0"/>
      <w:marTop w:val="0"/>
      <w:marBottom w:val="0"/>
      <w:divBdr>
        <w:top w:val="none" w:sz="0" w:space="0" w:color="auto"/>
        <w:left w:val="none" w:sz="0" w:space="0" w:color="auto"/>
        <w:bottom w:val="none" w:sz="0" w:space="0" w:color="auto"/>
        <w:right w:val="none" w:sz="0" w:space="0" w:color="auto"/>
      </w:divBdr>
    </w:div>
    <w:div w:id="1273323917">
      <w:marLeft w:val="0"/>
      <w:marRight w:val="0"/>
      <w:marTop w:val="0"/>
      <w:marBottom w:val="0"/>
      <w:divBdr>
        <w:top w:val="none" w:sz="0" w:space="0" w:color="auto"/>
        <w:left w:val="none" w:sz="0" w:space="0" w:color="auto"/>
        <w:bottom w:val="none" w:sz="0" w:space="0" w:color="auto"/>
        <w:right w:val="none" w:sz="0" w:space="0" w:color="auto"/>
      </w:divBdr>
    </w:div>
    <w:div w:id="1273323918">
      <w:marLeft w:val="0"/>
      <w:marRight w:val="0"/>
      <w:marTop w:val="0"/>
      <w:marBottom w:val="0"/>
      <w:divBdr>
        <w:top w:val="none" w:sz="0" w:space="0" w:color="auto"/>
        <w:left w:val="none" w:sz="0" w:space="0" w:color="auto"/>
        <w:bottom w:val="none" w:sz="0" w:space="0" w:color="auto"/>
        <w:right w:val="none" w:sz="0" w:space="0" w:color="auto"/>
      </w:divBdr>
    </w:div>
    <w:div w:id="1273323919">
      <w:marLeft w:val="0"/>
      <w:marRight w:val="0"/>
      <w:marTop w:val="0"/>
      <w:marBottom w:val="0"/>
      <w:divBdr>
        <w:top w:val="none" w:sz="0" w:space="0" w:color="auto"/>
        <w:left w:val="none" w:sz="0" w:space="0" w:color="auto"/>
        <w:bottom w:val="none" w:sz="0" w:space="0" w:color="auto"/>
        <w:right w:val="none" w:sz="0" w:space="0" w:color="auto"/>
      </w:divBdr>
    </w:div>
    <w:div w:id="1273323920">
      <w:marLeft w:val="0"/>
      <w:marRight w:val="0"/>
      <w:marTop w:val="0"/>
      <w:marBottom w:val="0"/>
      <w:divBdr>
        <w:top w:val="none" w:sz="0" w:space="0" w:color="auto"/>
        <w:left w:val="none" w:sz="0" w:space="0" w:color="auto"/>
        <w:bottom w:val="none" w:sz="0" w:space="0" w:color="auto"/>
        <w:right w:val="none" w:sz="0" w:space="0" w:color="auto"/>
      </w:divBdr>
    </w:div>
    <w:div w:id="1273323921">
      <w:marLeft w:val="0"/>
      <w:marRight w:val="0"/>
      <w:marTop w:val="0"/>
      <w:marBottom w:val="0"/>
      <w:divBdr>
        <w:top w:val="none" w:sz="0" w:space="0" w:color="auto"/>
        <w:left w:val="none" w:sz="0" w:space="0" w:color="auto"/>
        <w:bottom w:val="none" w:sz="0" w:space="0" w:color="auto"/>
        <w:right w:val="none" w:sz="0" w:space="0" w:color="auto"/>
      </w:divBdr>
    </w:div>
    <w:div w:id="1273323922">
      <w:marLeft w:val="0"/>
      <w:marRight w:val="0"/>
      <w:marTop w:val="0"/>
      <w:marBottom w:val="0"/>
      <w:divBdr>
        <w:top w:val="none" w:sz="0" w:space="0" w:color="auto"/>
        <w:left w:val="none" w:sz="0" w:space="0" w:color="auto"/>
        <w:bottom w:val="none" w:sz="0" w:space="0" w:color="auto"/>
        <w:right w:val="none" w:sz="0" w:space="0" w:color="auto"/>
      </w:divBdr>
    </w:div>
    <w:div w:id="1273323923">
      <w:marLeft w:val="0"/>
      <w:marRight w:val="0"/>
      <w:marTop w:val="0"/>
      <w:marBottom w:val="0"/>
      <w:divBdr>
        <w:top w:val="none" w:sz="0" w:space="0" w:color="auto"/>
        <w:left w:val="none" w:sz="0" w:space="0" w:color="auto"/>
        <w:bottom w:val="none" w:sz="0" w:space="0" w:color="auto"/>
        <w:right w:val="none" w:sz="0" w:space="0" w:color="auto"/>
      </w:divBdr>
    </w:div>
    <w:div w:id="1273323924">
      <w:marLeft w:val="0"/>
      <w:marRight w:val="0"/>
      <w:marTop w:val="0"/>
      <w:marBottom w:val="0"/>
      <w:divBdr>
        <w:top w:val="none" w:sz="0" w:space="0" w:color="auto"/>
        <w:left w:val="none" w:sz="0" w:space="0" w:color="auto"/>
        <w:bottom w:val="none" w:sz="0" w:space="0" w:color="auto"/>
        <w:right w:val="none" w:sz="0" w:space="0" w:color="auto"/>
      </w:divBdr>
    </w:div>
    <w:div w:id="1273323925">
      <w:marLeft w:val="0"/>
      <w:marRight w:val="0"/>
      <w:marTop w:val="0"/>
      <w:marBottom w:val="0"/>
      <w:divBdr>
        <w:top w:val="none" w:sz="0" w:space="0" w:color="auto"/>
        <w:left w:val="none" w:sz="0" w:space="0" w:color="auto"/>
        <w:bottom w:val="none" w:sz="0" w:space="0" w:color="auto"/>
        <w:right w:val="none" w:sz="0" w:space="0" w:color="auto"/>
      </w:divBdr>
    </w:div>
    <w:div w:id="1273323926">
      <w:marLeft w:val="0"/>
      <w:marRight w:val="0"/>
      <w:marTop w:val="0"/>
      <w:marBottom w:val="0"/>
      <w:divBdr>
        <w:top w:val="none" w:sz="0" w:space="0" w:color="auto"/>
        <w:left w:val="none" w:sz="0" w:space="0" w:color="auto"/>
        <w:bottom w:val="none" w:sz="0" w:space="0" w:color="auto"/>
        <w:right w:val="none" w:sz="0" w:space="0" w:color="auto"/>
      </w:divBdr>
    </w:div>
    <w:div w:id="1273323927">
      <w:marLeft w:val="0"/>
      <w:marRight w:val="0"/>
      <w:marTop w:val="0"/>
      <w:marBottom w:val="0"/>
      <w:divBdr>
        <w:top w:val="none" w:sz="0" w:space="0" w:color="auto"/>
        <w:left w:val="none" w:sz="0" w:space="0" w:color="auto"/>
        <w:bottom w:val="none" w:sz="0" w:space="0" w:color="auto"/>
        <w:right w:val="none" w:sz="0" w:space="0" w:color="auto"/>
      </w:divBdr>
    </w:div>
    <w:div w:id="1273323928">
      <w:marLeft w:val="0"/>
      <w:marRight w:val="0"/>
      <w:marTop w:val="0"/>
      <w:marBottom w:val="0"/>
      <w:divBdr>
        <w:top w:val="none" w:sz="0" w:space="0" w:color="auto"/>
        <w:left w:val="none" w:sz="0" w:space="0" w:color="auto"/>
        <w:bottom w:val="none" w:sz="0" w:space="0" w:color="auto"/>
        <w:right w:val="none" w:sz="0" w:space="0" w:color="auto"/>
      </w:divBdr>
    </w:div>
    <w:div w:id="1273323929">
      <w:marLeft w:val="0"/>
      <w:marRight w:val="0"/>
      <w:marTop w:val="0"/>
      <w:marBottom w:val="0"/>
      <w:divBdr>
        <w:top w:val="none" w:sz="0" w:space="0" w:color="auto"/>
        <w:left w:val="none" w:sz="0" w:space="0" w:color="auto"/>
        <w:bottom w:val="none" w:sz="0" w:space="0" w:color="auto"/>
        <w:right w:val="none" w:sz="0" w:space="0" w:color="auto"/>
      </w:divBdr>
    </w:div>
    <w:div w:id="1273323930">
      <w:marLeft w:val="0"/>
      <w:marRight w:val="0"/>
      <w:marTop w:val="0"/>
      <w:marBottom w:val="0"/>
      <w:divBdr>
        <w:top w:val="none" w:sz="0" w:space="0" w:color="auto"/>
        <w:left w:val="none" w:sz="0" w:space="0" w:color="auto"/>
        <w:bottom w:val="none" w:sz="0" w:space="0" w:color="auto"/>
        <w:right w:val="none" w:sz="0" w:space="0" w:color="auto"/>
      </w:divBdr>
    </w:div>
    <w:div w:id="1273323931">
      <w:marLeft w:val="0"/>
      <w:marRight w:val="0"/>
      <w:marTop w:val="0"/>
      <w:marBottom w:val="0"/>
      <w:divBdr>
        <w:top w:val="none" w:sz="0" w:space="0" w:color="auto"/>
        <w:left w:val="none" w:sz="0" w:space="0" w:color="auto"/>
        <w:bottom w:val="none" w:sz="0" w:space="0" w:color="auto"/>
        <w:right w:val="none" w:sz="0" w:space="0" w:color="auto"/>
      </w:divBdr>
    </w:div>
    <w:div w:id="1273323932">
      <w:marLeft w:val="0"/>
      <w:marRight w:val="0"/>
      <w:marTop w:val="0"/>
      <w:marBottom w:val="0"/>
      <w:divBdr>
        <w:top w:val="none" w:sz="0" w:space="0" w:color="auto"/>
        <w:left w:val="none" w:sz="0" w:space="0" w:color="auto"/>
        <w:bottom w:val="none" w:sz="0" w:space="0" w:color="auto"/>
        <w:right w:val="none" w:sz="0" w:space="0" w:color="auto"/>
      </w:divBdr>
    </w:div>
    <w:div w:id="1273323933">
      <w:marLeft w:val="0"/>
      <w:marRight w:val="0"/>
      <w:marTop w:val="0"/>
      <w:marBottom w:val="0"/>
      <w:divBdr>
        <w:top w:val="none" w:sz="0" w:space="0" w:color="auto"/>
        <w:left w:val="none" w:sz="0" w:space="0" w:color="auto"/>
        <w:bottom w:val="none" w:sz="0" w:space="0" w:color="auto"/>
        <w:right w:val="none" w:sz="0" w:space="0" w:color="auto"/>
      </w:divBdr>
    </w:div>
    <w:div w:id="1273323934">
      <w:marLeft w:val="0"/>
      <w:marRight w:val="0"/>
      <w:marTop w:val="0"/>
      <w:marBottom w:val="0"/>
      <w:divBdr>
        <w:top w:val="none" w:sz="0" w:space="0" w:color="auto"/>
        <w:left w:val="none" w:sz="0" w:space="0" w:color="auto"/>
        <w:bottom w:val="none" w:sz="0" w:space="0" w:color="auto"/>
        <w:right w:val="none" w:sz="0" w:space="0" w:color="auto"/>
      </w:divBdr>
    </w:div>
    <w:div w:id="1273323935">
      <w:marLeft w:val="0"/>
      <w:marRight w:val="0"/>
      <w:marTop w:val="0"/>
      <w:marBottom w:val="0"/>
      <w:divBdr>
        <w:top w:val="none" w:sz="0" w:space="0" w:color="auto"/>
        <w:left w:val="none" w:sz="0" w:space="0" w:color="auto"/>
        <w:bottom w:val="none" w:sz="0" w:space="0" w:color="auto"/>
        <w:right w:val="none" w:sz="0" w:space="0" w:color="auto"/>
      </w:divBdr>
    </w:div>
    <w:div w:id="1273323936">
      <w:marLeft w:val="0"/>
      <w:marRight w:val="0"/>
      <w:marTop w:val="0"/>
      <w:marBottom w:val="0"/>
      <w:divBdr>
        <w:top w:val="none" w:sz="0" w:space="0" w:color="auto"/>
        <w:left w:val="none" w:sz="0" w:space="0" w:color="auto"/>
        <w:bottom w:val="none" w:sz="0" w:space="0" w:color="auto"/>
        <w:right w:val="none" w:sz="0" w:space="0" w:color="auto"/>
      </w:divBdr>
    </w:div>
    <w:div w:id="127332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280</Words>
  <Characters>1599</Characters>
  <Application>Microsoft Office Outlook</Application>
  <DocSecurity>0</DocSecurity>
  <Lines>0</Lines>
  <Paragraphs>0</Paragraphs>
  <ScaleCrop>false</ScaleCrop>
  <Company>PeroPlus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Панарина</cp:lastModifiedBy>
  <cp:revision>2</cp:revision>
  <cp:lastPrinted>2014-08-05T03:28:00Z</cp:lastPrinted>
  <dcterms:created xsi:type="dcterms:W3CDTF">2014-08-05T03:29:00Z</dcterms:created>
  <dcterms:modified xsi:type="dcterms:W3CDTF">2014-08-05T03:29:00Z</dcterms:modified>
</cp:coreProperties>
</file>